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B3D95" w14:textId="232D5D7A" w:rsidR="00925081" w:rsidRDefault="009E2B35" w:rsidP="009E2B35">
      <w:r w:rsidRPr="009E2B35">
        <w:rPr>
          <w:rFonts w:hint="eastAsia"/>
        </w:rPr>
        <w:t>Новые</w:t>
      </w:r>
      <w:r w:rsidRPr="009E2B35">
        <w:t xml:space="preserve"> </w:t>
      </w:r>
      <w:r w:rsidRPr="009E2B35">
        <w:rPr>
          <w:rFonts w:hint="eastAsia"/>
        </w:rPr>
        <w:t>технологии</w:t>
      </w:r>
      <w:r w:rsidRPr="009E2B35">
        <w:t xml:space="preserve"> </w:t>
      </w:r>
      <w:r w:rsidRPr="009E2B35">
        <w:rPr>
          <w:rFonts w:hint="eastAsia"/>
        </w:rPr>
        <w:t>в</w:t>
      </w:r>
      <w:r w:rsidRPr="009E2B35">
        <w:t xml:space="preserve"> </w:t>
      </w:r>
      <w:r w:rsidRPr="009E2B35">
        <w:rPr>
          <w:rFonts w:hint="eastAsia"/>
        </w:rPr>
        <w:t>комплексном</w:t>
      </w:r>
      <w:r w:rsidRPr="009E2B35">
        <w:t xml:space="preserve"> </w:t>
      </w:r>
      <w:r w:rsidRPr="009E2B35">
        <w:rPr>
          <w:rFonts w:hint="eastAsia"/>
        </w:rPr>
        <w:t>лечении</w:t>
      </w:r>
      <w:r w:rsidRPr="009E2B35">
        <w:t xml:space="preserve"> </w:t>
      </w:r>
      <w:r w:rsidRPr="009E2B35">
        <w:rPr>
          <w:rFonts w:hint="eastAsia"/>
        </w:rPr>
        <w:t>пациентов</w:t>
      </w:r>
      <w:r w:rsidRPr="009E2B35">
        <w:t xml:space="preserve"> </w:t>
      </w:r>
      <w:r w:rsidRPr="009E2B35">
        <w:rPr>
          <w:rFonts w:hint="eastAsia"/>
        </w:rPr>
        <w:t>при</w:t>
      </w:r>
      <w:r w:rsidRPr="009E2B35">
        <w:t xml:space="preserve"> </w:t>
      </w:r>
      <w:r w:rsidRPr="009E2B35">
        <w:rPr>
          <w:rFonts w:hint="eastAsia"/>
        </w:rPr>
        <w:t>частичном</w:t>
      </w:r>
      <w:r w:rsidRPr="009E2B35">
        <w:t xml:space="preserve"> </w:t>
      </w:r>
      <w:r w:rsidRPr="009E2B35">
        <w:rPr>
          <w:rFonts w:hint="eastAsia"/>
        </w:rPr>
        <w:t>и</w:t>
      </w:r>
      <w:r w:rsidRPr="009E2B35">
        <w:t xml:space="preserve"> </w:t>
      </w:r>
      <w:r w:rsidRPr="009E2B35">
        <w:rPr>
          <w:rFonts w:hint="eastAsia"/>
        </w:rPr>
        <w:t>полном</w:t>
      </w:r>
      <w:r w:rsidRPr="009E2B35">
        <w:t xml:space="preserve"> </w:t>
      </w:r>
      <w:r w:rsidRPr="009E2B35">
        <w:rPr>
          <w:rFonts w:hint="eastAsia"/>
        </w:rPr>
        <w:t>отсутствии</w:t>
      </w:r>
      <w:r w:rsidRPr="009E2B35">
        <w:t xml:space="preserve"> </w:t>
      </w:r>
      <w:r w:rsidRPr="009E2B35">
        <w:rPr>
          <w:rFonts w:hint="eastAsia"/>
        </w:rPr>
        <w:t>зубов</w:t>
      </w:r>
      <w:r>
        <w:t xml:space="preserve"> </w:t>
      </w:r>
      <w:r w:rsidRPr="009E2B35">
        <w:rPr>
          <w:rFonts w:hint="eastAsia"/>
        </w:rPr>
        <w:t>Комлев</w:t>
      </w:r>
      <w:r w:rsidRPr="009E2B35">
        <w:t xml:space="preserve"> </w:t>
      </w:r>
      <w:r w:rsidRPr="009E2B35">
        <w:rPr>
          <w:rFonts w:hint="eastAsia"/>
        </w:rPr>
        <w:t>Сергей</w:t>
      </w:r>
      <w:r w:rsidRPr="009E2B35">
        <w:t xml:space="preserve"> </w:t>
      </w:r>
      <w:r w:rsidRPr="009E2B35">
        <w:rPr>
          <w:rFonts w:hint="eastAsia"/>
        </w:rPr>
        <w:t>Сергеевич</w:t>
      </w:r>
    </w:p>
    <w:p w14:paraId="018E55DF" w14:textId="77777777" w:rsidR="009E2B35" w:rsidRDefault="009E2B35" w:rsidP="009E2B35">
      <w:r>
        <w:rPr>
          <w:rFonts w:hint="eastAsia"/>
        </w:rPr>
        <w:t>ОГЛАВЛЕНИЕ</w:t>
      </w:r>
      <w:r>
        <w:t xml:space="preserve"> </w:t>
      </w:r>
      <w:r>
        <w:rPr>
          <w:rFonts w:hint="eastAsia"/>
        </w:rPr>
        <w:t>ДИССЕРТАЦИИ</w:t>
      </w:r>
    </w:p>
    <w:p w14:paraId="4C80EA48" w14:textId="77777777" w:rsidR="009E2B35" w:rsidRDefault="009E2B35" w:rsidP="009E2B35">
      <w:r>
        <w:rPr>
          <w:rFonts w:hint="eastAsia"/>
        </w:rPr>
        <w:t>доктор</w:t>
      </w:r>
      <w:r>
        <w:t xml:space="preserve"> </w:t>
      </w:r>
      <w:r>
        <w:rPr>
          <w:rFonts w:hint="eastAsia"/>
        </w:rPr>
        <w:t>наук</w:t>
      </w:r>
      <w:r>
        <w:t xml:space="preserve"> </w:t>
      </w:r>
      <w:r>
        <w:rPr>
          <w:rFonts w:hint="eastAsia"/>
        </w:rPr>
        <w:t>Комлев</w:t>
      </w:r>
      <w:r>
        <w:t xml:space="preserve"> </w:t>
      </w:r>
      <w:r>
        <w:rPr>
          <w:rFonts w:hint="eastAsia"/>
        </w:rPr>
        <w:t>Сергей</w:t>
      </w:r>
      <w:r>
        <w:t xml:space="preserve"> </w:t>
      </w:r>
      <w:r>
        <w:rPr>
          <w:rFonts w:hint="eastAsia"/>
        </w:rPr>
        <w:t>Сергеевич</w:t>
      </w:r>
    </w:p>
    <w:p w14:paraId="08A8B4B0" w14:textId="77777777" w:rsidR="009E2B35" w:rsidRDefault="009E2B35" w:rsidP="009E2B35">
      <w:r>
        <w:rPr>
          <w:rFonts w:hint="eastAsia"/>
        </w:rPr>
        <w:t>ВВЕДЕНИЕ</w:t>
      </w:r>
    </w:p>
    <w:p w14:paraId="4B286B6D" w14:textId="77777777" w:rsidR="009E2B35" w:rsidRDefault="009E2B35" w:rsidP="009E2B35"/>
    <w:p w14:paraId="68AE03DF" w14:textId="77777777" w:rsidR="009E2B35" w:rsidRDefault="009E2B35" w:rsidP="009E2B35">
      <w:r>
        <w:rPr>
          <w:rFonts w:hint="eastAsia"/>
        </w:rPr>
        <w:t>ГЛАВА</w:t>
      </w:r>
      <w:r>
        <w:t xml:space="preserve"> 1.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обзор</w:t>
      </w:r>
      <w:r>
        <w:t xml:space="preserve"> </w:t>
      </w:r>
      <w:r>
        <w:rPr>
          <w:rFonts w:hint="eastAsia"/>
        </w:rPr>
        <w:t>литературы</w:t>
      </w:r>
      <w:r>
        <w:t>)</w:t>
      </w:r>
    </w:p>
    <w:p w14:paraId="76D76297" w14:textId="77777777" w:rsidR="009E2B35" w:rsidRDefault="009E2B35" w:rsidP="009E2B35"/>
    <w:p w14:paraId="3FEE403A" w14:textId="77777777" w:rsidR="009E2B35" w:rsidRDefault="009E2B35" w:rsidP="009E2B35">
      <w:r>
        <w:t xml:space="preserve">1.1 </w:t>
      </w:r>
      <w:r>
        <w:rPr>
          <w:rFonts w:hint="eastAsia"/>
        </w:rPr>
        <w:t>Особенности</w:t>
      </w:r>
      <w:r>
        <w:t xml:space="preserve"> </w:t>
      </w:r>
      <w:r>
        <w:rPr>
          <w:rFonts w:hint="eastAsia"/>
        </w:rPr>
        <w:t>подготовки</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и</w:t>
      </w:r>
      <w:r>
        <w:t xml:space="preserve"> </w:t>
      </w:r>
      <w:r>
        <w:rPr>
          <w:rFonts w:hint="eastAsia"/>
        </w:rPr>
        <w:t>оценка</w:t>
      </w:r>
      <w:r>
        <w:t xml:space="preserve"> </w:t>
      </w:r>
      <w:r>
        <w:rPr>
          <w:rFonts w:hint="eastAsia"/>
        </w:rPr>
        <w:t>эффективности</w:t>
      </w:r>
      <w:r>
        <w:t xml:space="preserve"> </w:t>
      </w:r>
      <w:r>
        <w:rPr>
          <w:rFonts w:hint="eastAsia"/>
        </w:rPr>
        <w:t>применения</w:t>
      </w:r>
      <w:r>
        <w:t xml:space="preserve"> </w:t>
      </w:r>
      <w:r>
        <w:rPr>
          <w:rFonts w:hint="eastAsia"/>
        </w:rPr>
        <w:t>современных</w:t>
      </w:r>
      <w:r>
        <w:t xml:space="preserve"> </w:t>
      </w:r>
      <w:r>
        <w:rPr>
          <w:rFonts w:hint="eastAsia"/>
        </w:rPr>
        <w:t>видов</w:t>
      </w:r>
      <w:r>
        <w:t xml:space="preserve"> </w:t>
      </w:r>
      <w:r>
        <w:rPr>
          <w:rFonts w:hint="eastAsia"/>
        </w:rPr>
        <w:t>ортопедических</w:t>
      </w:r>
      <w:r>
        <w:t xml:space="preserve"> </w:t>
      </w:r>
      <w:r>
        <w:rPr>
          <w:rFonts w:hint="eastAsia"/>
        </w:rPr>
        <w:t>конструкций</w:t>
      </w:r>
    </w:p>
    <w:p w14:paraId="3222D733" w14:textId="77777777" w:rsidR="009E2B35" w:rsidRDefault="009E2B35" w:rsidP="009E2B35"/>
    <w:p w14:paraId="7DA6891A" w14:textId="77777777" w:rsidR="009E2B35" w:rsidRDefault="009E2B35" w:rsidP="009E2B35">
      <w:r>
        <w:t xml:space="preserve">1.2 </w:t>
      </w:r>
      <w:r>
        <w:rPr>
          <w:rFonts w:hint="eastAsia"/>
        </w:rPr>
        <w:t>Использование</w:t>
      </w:r>
      <w:r>
        <w:t xml:space="preserve"> </w:t>
      </w:r>
      <w:r>
        <w:rPr>
          <w:rFonts w:hint="eastAsia"/>
        </w:rPr>
        <w:t>термопластических</w:t>
      </w:r>
      <w:r>
        <w:t xml:space="preserve"> </w:t>
      </w:r>
      <w:r>
        <w:rPr>
          <w:rFonts w:hint="eastAsia"/>
        </w:rPr>
        <w:t>масс</w:t>
      </w:r>
      <w:r>
        <w:t xml:space="preserve"> </w:t>
      </w:r>
      <w:r>
        <w:rPr>
          <w:rFonts w:hint="eastAsia"/>
        </w:rPr>
        <w:t>для</w:t>
      </w:r>
      <w:r>
        <w:t xml:space="preserve"> </w:t>
      </w:r>
      <w:r>
        <w:rPr>
          <w:rFonts w:hint="eastAsia"/>
        </w:rPr>
        <w:t>изготовления</w:t>
      </w:r>
      <w:r>
        <w:t xml:space="preserve"> </w:t>
      </w:r>
      <w:r>
        <w:rPr>
          <w:rFonts w:hint="eastAsia"/>
        </w:rPr>
        <w:t>съемных</w:t>
      </w:r>
      <w:r>
        <w:t xml:space="preserve"> </w:t>
      </w:r>
      <w:r>
        <w:rPr>
          <w:rFonts w:hint="eastAsia"/>
        </w:rPr>
        <w:t>протезов</w:t>
      </w:r>
    </w:p>
    <w:p w14:paraId="78E6B8E1" w14:textId="77777777" w:rsidR="009E2B35" w:rsidRDefault="009E2B35" w:rsidP="009E2B35"/>
    <w:p w14:paraId="464F9B7B" w14:textId="77777777" w:rsidR="009E2B35" w:rsidRDefault="009E2B35" w:rsidP="009E2B35">
      <w:r>
        <w:t xml:space="preserve">1.3 </w:t>
      </w:r>
      <w:r>
        <w:rPr>
          <w:rFonts w:hint="eastAsia"/>
        </w:rPr>
        <w:t>Аспекты</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отсутствии</w:t>
      </w:r>
      <w:r>
        <w:t xml:space="preserve"> </w:t>
      </w:r>
      <w:r>
        <w:rPr>
          <w:rFonts w:hint="eastAsia"/>
        </w:rPr>
        <w:t>зубов</w:t>
      </w:r>
      <w:r>
        <w:t xml:space="preserve"> </w:t>
      </w:r>
      <w:r>
        <w:rPr>
          <w:rFonts w:hint="eastAsia"/>
        </w:rPr>
        <w:t>бюгельными</w:t>
      </w:r>
      <w:r>
        <w:t xml:space="preserve"> </w:t>
      </w:r>
      <w:r>
        <w:rPr>
          <w:rFonts w:hint="eastAsia"/>
        </w:rPr>
        <w:t>протезами</w:t>
      </w:r>
    </w:p>
    <w:p w14:paraId="770C8E61" w14:textId="77777777" w:rsidR="009E2B35" w:rsidRDefault="009E2B35" w:rsidP="009E2B35"/>
    <w:p w14:paraId="37BF1121" w14:textId="77777777" w:rsidR="009E2B35" w:rsidRDefault="009E2B35" w:rsidP="009E2B35">
      <w:r>
        <w:t xml:space="preserve">1.4 </w:t>
      </w:r>
      <w:r>
        <w:rPr>
          <w:rFonts w:hint="eastAsia"/>
        </w:rPr>
        <w:t>Ортопедическое</w:t>
      </w:r>
      <w:r>
        <w:t xml:space="preserve"> </w:t>
      </w:r>
      <w:r>
        <w:rPr>
          <w:rFonts w:hint="eastAsia"/>
        </w:rPr>
        <w:t>лечение</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с</w:t>
      </w:r>
      <w:r>
        <w:t xml:space="preserve"> </w:t>
      </w:r>
      <w:r>
        <w:rPr>
          <w:rFonts w:hint="eastAsia"/>
        </w:rPr>
        <w:t>использованием</w:t>
      </w:r>
      <w:r>
        <w:t xml:space="preserve"> </w:t>
      </w:r>
      <w:r>
        <w:rPr>
          <w:rFonts w:hint="eastAsia"/>
        </w:rPr>
        <w:t>дентальных</w:t>
      </w:r>
      <w:r>
        <w:t xml:space="preserve"> </w:t>
      </w:r>
      <w:r>
        <w:rPr>
          <w:rFonts w:hint="eastAsia"/>
        </w:rPr>
        <w:t>имплантатов</w:t>
      </w:r>
    </w:p>
    <w:p w14:paraId="3800FC6D" w14:textId="77777777" w:rsidR="009E2B35" w:rsidRDefault="009E2B35" w:rsidP="009E2B35"/>
    <w:p w14:paraId="18E0A87C" w14:textId="77777777" w:rsidR="009E2B35" w:rsidRDefault="009E2B35" w:rsidP="009E2B35">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исследования</w:t>
      </w:r>
    </w:p>
    <w:p w14:paraId="7DAC4A13" w14:textId="77777777" w:rsidR="009E2B35" w:rsidRDefault="009E2B35" w:rsidP="009E2B35"/>
    <w:p w14:paraId="55A2C179" w14:textId="77777777" w:rsidR="009E2B35" w:rsidRDefault="009E2B35" w:rsidP="009E2B35">
      <w:r>
        <w:t xml:space="preserve">2.1 </w:t>
      </w:r>
      <w:r>
        <w:rPr>
          <w:rFonts w:hint="eastAsia"/>
        </w:rPr>
        <w:t>Структура</w:t>
      </w:r>
      <w:r>
        <w:t xml:space="preserve"> </w:t>
      </w:r>
      <w:r>
        <w:rPr>
          <w:rFonts w:hint="eastAsia"/>
        </w:rPr>
        <w:t>исследования</w:t>
      </w:r>
    </w:p>
    <w:p w14:paraId="5FE5217C" w14:textId="77777777" w:rsidR="009E2B35" w:rsidRDefault="009E2B35" w:rsidP="009E2B35"/>
    <w:p w14:paraId="74428CC7" w14:textId="77777777" w:rsidR="009E2B35" w:rsidRDefault="009E2B35" w:rsidP="009E2B35">
      <w:r>
        <w:t xml:space="preserve">2.2 </w:t>
      </w:r>
      <w:r>
        <w:rPr>
          <w:rFonts w:hint="eastAsia"/>
        </w:rPr>
        <w:t>Общеклинические</w:t>
      </w:r>
      <w:r>
        <w:t xml:space="preserve"> </w:t>
      </w:r>
      <w:r>
        <w:rPr>
          <w:rFonts w:hint="eastAsia"/>
        </w:rPr>
        <w:t>методы</w:t>
      </w:r>
      <w:r>
        <w:t xml:space="preserve"> </w:t>
      </w:r>
      <w:r>
        <w:rPr>
          <w:rFonts w:hint="eastAsia"/>
        </w:rPr>
        <w:t>исследования</w:t>
      </w:r>
    </w:p>
    <w:p w14:paraId="381F9C5D" w14:textId="77777777" w:rsidR="009E2B35" w:rsidRDefault="009E2B35" w:rsidP="009E2B35"/>
    <w:p w14:paraId="2FBE6F2F" w14:textId="77777777" w:rsidR="009E2B35" w:rsidRDefault="009E2B35" w:rsidP="009E2B35">
      <w:r>
        <w:t xml:space="preserve">2.3 </w:t>
      </w:r>
      <w:r>
        <w:rPr>
          <w:rFonts w:hint="eastAsia"/>
        </w:rPr>
        <w:t>Специальные</w:t>
      </w:r>
      <w:r>
        <w:t xml:space="preserve"> </w:t>
      </w:r>
      <w:r>
        <w:rPr>
          <w:rFonts w:hint="eastAsia"/>
        </w:rPr>
        <w:t>методы</w:t>
      </w:r>
      <w:r>
        <w:t xml:space="preserve"> </w:t>
      </w:r>
      <w:r>
        <w:rPr>
          <w:rFonts w:hint="eastAsia"/>
        </w:rPr>
        <w:t>исследования</w:t>
      </w:r>
    </w:p>
    <w:p w14:paraId="37BC17EB" w14:textId="77777777" w:rsidR="009E2B35" w:rsidRDefault="009E2B35" w:rsidP="009E2B35"/>
    <w:p w14:paraId="45EE74E7" w14:textId="77777777" w:rsidR="009E2B35" w:rsidRDefault="009E2B35" w:rsidP="009E2B35">
      <w:r>
        <w:t xml:space="preserve">2.4 </w:t>
      </w:r>
      <w:r>
        <w:rPr>
          <w:rFonts w:hint="eastAsia"/>
        </w:rPr>
        <w:t>Научно</w:t>
      </w:r>
      <w:r>
        <w:t>-</w:t>
      </w:r>
      <w:r>
        <w:rPr>
          <w:rFonts w:hint="eastAsia"/>
        </w:rPr>
        <w:t>доказательная</w:t>
      </w:r>
      <w:r>
        <w:t xml:space="preserve"> </w:t>
      </w:r>
      <w:r>
        <w:rPr>
          <w:rFonts w:hint="eastAsia"/>
        </w:rPr>
        <w:t>медицина</w:t>
      </w:r>
      <w:r>
        <w:t xml:space="preserve"> </w:t>
      </w:r>
      <w:r>
        <w:rPr>
          <w:rFonts w:hint="eastAsia"/>
        </w:rPr>
        <w:t>и</w:t>
      </w:r>
      <w:r>
        <w:t xml:space="preserve"> </w:t>
      </w:r>
      <w:r>
        <w:rPr>
          <w:rFonts w:hint="eastAsia"/>
        </w:rPr>
        <w:t>статистическая</w:t>
      </w:r>
      <w:r>
        <w:t xml:space="preserve"> </w:t>
      </w:r>
      <w:r>
        <w:rPr>
          <w:rFonts w:hint="eastAsia"/>
        </w:rPr>
        <w:t>обработка</w:t>
      </w:r>
      <w:r>
        <w:t xml:space="preserve"> </w:t>
      </w:r>
      <w:r>
        <w:rPr>
          <w:rFonts w:hint="eastAsia"/>
        </w:rPr>
        <w:t>полученных</w:t>
      </w:r>
      <w:r>
        <w:t xml:space="preserve"> </w:t>
      </w:r>
      <w:r>
        <w:rPr>
          <w:rFonts w:hint="eastAsia"/>
        </w:rPr>
        <w:t>данных</w:t>
      </w:r>
    </w:p>
    <w:p w14:paraId="68079649" w14:textId="77777777" w:rsidR="009E2B35" w:rsidRDefault="009E2B35" w:rsidP="009E2B35"/>
    <w:p w14:paraId="061D5C98" w14:textId="77777777" w:rsidR="009E2B35" w:rsidRDefault="009E2B35" w:rsidP="009E2B35">
      <w:r>
        <w:rPr>
          <w:rFonts w:hint="eastAsia"/>
        </w:rPr>
        <w:lastRenderedPageBreak/>
        <w:t>ГЛАВА</w:t>
      </w:r>
      <w:r>
        <w:t xml:space="preserve"> 3. </w:t>
      </w:r>
      <w:r>
        <w:rPr>
          <w:rFonts w:hint="eastAsia"/>
        </w:rPr>
        <w:t>Анализ</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системы</w:t>
      </w:r>
      <w:r>
        <w:t xml:space="preserve"> </w:t>
      </w:r>
      <w:r>
        <w:rPr>
          <w:rFonts w:hint="eastAsia"/>
        </w:rPr>
        <w:t>усовершенствованных</w:t>
      </w:r>
      <w:r>
        <w:t xml:space="preserve"> </w:t>
      </w:r>
      <w:r>
        <w:rPr>
          <w:rFonts w:hint="eastAsia"/>
        </w:rPr>
        <w:t>съемных</w:t>
      </w:r>
      <w:r>
        <w:t xml:space="preserve"> </w:t>
      </w:r>
      <w:r>
        <w:rPr>
          <w:rFonts w:hint="eastAsia"/>
        </w:rPr>
        <w:t>ортопедических</w:t>
      </w:r>
      <w:r>
        <w:t xml:space="preserve"> </w:t>
      </w:r>
      <w:r>
        <w:rPr>
          <w:rFonts w:hint="eastAsia"/>
        </w:rPr>
        <w:t>конструкций</w:t>
      </w:r>
      <w:r>
        <w:t xml:space="preserve"> </w:t>
      </w:r>
      <w:r>
        <w:rPr>
          <w:rFonts w:hint="eastAsia"/>
        </w:rPr>
        <w:t>с</w:t>
      </w:r>
      <w:r>
        <w:t xml:space="preserve"> </w:t>
      </w:r>
      <w:r>
        <w:rPr>
          <w:rFonts w:hint="eastAsia"/>
        </w:rPr>
        <w:t>фиксацией</w:t>
      </w:r>
      <w:r>
        <w:t xml:space="preserve"> </w:t>
      </w:r>
      <w:r>
        <w:rPr>
          <w:rFonts w:hint="eastAsia"/>
        </w:rPr>
        <w:t>на</w:t>
      </w:r>
      <w:r>
        <w:t xml:space="preserve"> </w:t>
      </w:r>
      <w:r>
        <w:rPr>
          <w:rFonts w:hint="eastAsia"/>
        </w:rPr>
        <w:t>дентальных</w:t>
      </w:r>
      <w:r>
        <w:t xml:space="preserve"> </w:t>
      </w:r>
      <w:r>
        <w:rPr>
          <w:rFonts w:hint="eastAsia"/>
        </w:rPr>
        <w:t>имплантатах</w:t>
      </w:r>
    </w:p>
    <w:p w14:paraId="2F75E02D" w14:textId="77777777" w:rsidR="009E2B35" w:rsidRDefault="009E2B35" w:rsidP="009E2B35"/>
    <w:p w14:paraId="5825F796" w14:textId="77777777" w:rsidR="009E2B35" w:rsidRDefault="009E2B35" w:rsidP="009E2B35">
      <w:r>
        <w:t xml:space="preserve">3.1 </w:t>
      </w:r>
      <w:r>
        <w:rPr>
          <w:rFonts w:hint="eastAsia"/>
        </w:rPr>
        <w:t>Анализ</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системы</w:t>
      </w:r>
      <w:r>
        <w:t xml:space="preserve"> </w:t>
      </w:r>
      <w:r>
        <w:rPr>
          <w:rFonts w:hint="eastAsia"/>
        </w:rPr>
        <w:t>«</w:t>
      </w:r>
      <w:r>
        <w:rPr>
          <w:rFonts w:hint="eastAsia"/>
        </w:rPr>
        <w:t>нижняя</w:t>
      </w:r>
      <w:r>
        <w:t xml:space="preserve"> </w:t>
      </w:r>
      <w:r>
        <w:rPr>
          <w:rFonts w:hint="eastAsia"/>
        </w:rPr>
        <w:t>челюсть</w:t>
      </w:r>
      <w:r>
        <w:t xml:space="preserve"> - </w:t>
      </w:r>
      <w:r>
        <w:rPr>
          <w:rFonts w:hint="eastAsia"/>
        </w:rPr>
        <w:t>дентальные</w:t>
      </w:r>
      <w:r>
        <w:t xml:space="preserve"> </w:t>
      </w:r>
      <w:r>
        <w:rPr>
          <w:rFonts w:hint="eastAsia"/>
        </w:rPr>
        <w:t>имплантаты</w:t>
      </w:r>
      <w:r>
        <w:t xml:space="preserve"> - </w:t>
      </w:r>
      <w:r>
        <w:rPr>
          <w:rFonts w:hint="eastAsia"/>
        </w:rPr>
        <w:t>усовершенствованные</w:t>
      </w:r>
      <w:r>
        <w:t xml:space="preserve"> </w:t>
      </w:r>
      <w:r>
        <w:rPr>
          <w:rFonts w:hint="eastAsia"/>
        </w:rPr>
        <w:t>съемные</w:t>
      </w:r>
      <w:r>
        <w:t xml:space="preserve"> </w:t>
      </w:r>
      <w:r>
        <w:rPr>
          <w:rFonts w:hint="eastAsia"/>
        </w:rPr>
        <w:t>ортопедические</w:t>
      </w:r>
      <w:r>
        <w:t xml:space="preserve"> </w:t>
      </w:r>
      <w:r>
        <w:rPr>
          <w:rFonts w:hint="eastAsia"/>
        </w:rPr>
        <w:t>конструкции</w:t>
      </w:r>
      <w:r>
        <w:rPr>
          <w:rFonts w:hint="eastAsia"/>
        </w:rPr>
        <w:t>»</w:t>
      </w:r>
    </w:p>
    <w:p w14:paraId="43981C25" w14:textId="77777777" w:rsidR="009E2B35" w:rsidRDefault="009E2B35" w:rsidP="009E2B35"/>
    <w:p w14:paraId="3D7C8B70" w14:textId="77777777" w:rsidR="009E2B35" w:rsidRDefault="009E2B35" w:rsidP="009E2B35">
      <w:r>
        <w:t xml:space="preserve">3.2 </w:t>
      </w:r>
      <w:r>
        <w:rPr>
          <w:rFonts w:hint="eastAsia"/>
        </w:rPr>
        <w:t>Расчетное</w:t>
      </w:r>
      <w:r>
        <w:t xml:space="preserve"> </w:t>
      </w:r>
      <w:r>
        <w:rPr>
          <w:rFonts w:hint="eastAsia"/>
        </w:rPr>
        <w:t>исследование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в</w:t>
      </w:r>
      <w:r>
        <w:t xml:space="preserve"> </w:t>
      </w:r>
      <w:r>
        <w:rPr>
          <w:rFonts w:hint="eastAsia"/>
        </w:rPr>
        <w:t>системе</w:t>
      </w:r>
      <w:r>
        <w:t xml:space="preserve"> </w:t>
      </w:r>
      <w:r>
        <w:rPr>
          <w:rFonts w:hint="eastAsia"/>
        </w:rPr>
        <w:t>«</w:t>
      </w:r>
      <w:r>
        <w:rPr>
          <w:rFonts w:hint="eastAsia"/>
        </w:rPr>
        <w:t>нижняя</w:t>
      </w:r>
      <w:r>
        <w:t xml:space="preserve"> </w:t>
      </w:r>
      <w:r>
        <w:rPr>
          <w:rFonts w:hint="eastAsia"/>
        </w:rPr>
        <w:t>челюсть</w:t>
      </w:r>
      <w:r>
        <w:t xml:space="preserve"> - </w:t>
      </w:r>
      <w:r>
        <w:rPr>
          <w:rFonts w:hint="eastAsia"/>
        </w:rPr>
        <w:t>съемные</w:t>
      </w:r>
      <w:r>
        <w:t xml:space="preserve"> </w:t>
      </w:r>
      <w:r>
        <w:rPr>
          <w:rFonts w:hint="eastAsia"/>
        </w:rPr>
        <w:t>ортопедические</w:t>
      </w:r>
      <w:r>
        <w:t xml:space="preserve"> </w:t>
      </w:r>
      <w:r>
        <w:rPr>
          <w:rFonts w:hint="eastAsia"/>
        </w:rPr>
        <w:t>конструкции</w:t>
      </w:r>
      <w:r>
        <w:rPr>
          <w:rFonts w:hint="eastAsia"/>
        </w:rPr>
        <w:t>»</w:t>
      </w:r>
    </w:p>
    <w:p w14:paraId="6DFE12EA" w14:textId="77777777" w:rsidR="009E2B35" w:rsidRDefault="009E2B35" w:rsidP="009E2B35"/>
    <w:p w14:paraId="472882EF" w14:textId="77777777" w:rsidR="009E2B35" w:rsidRDefault="009E2B35" w:rsidP="009E2B35">
      <w:r>
        <w:rPr>
          <w:rFonts w:hint="eastAsia"/>
        </w:rPr>
        <w:t>ГЛАВА</w:t>
      </w:r>
      <w:r>
        <w:t xml:space="preserve"> 4. </w:t>
      </w:r>
      <w:r>
        <w:rPr>
          <w:rFonts w:hint="eastAsia"/>
        </w:rPr>
        <w:t>Новые</w:t>
      </w:r>
      <w:r>
        <w:t xml:space="preserve"> </w:t>
      </w:r>
      <w:r>
        <w:rPr>
          <w:rFonts w:hint="eastAsia"/>
        </w:rPr>
        <w:t>технические</w:t>
      </w:r>
      <w:r>
        <w:t xml:space="preserve"> </w:t>
      </w:r>
      <w:r>
        <w:rPr>
          <w:rFonts w:hint="eastAsia"/>
        </w:rPr>
        <w:t>решения</w:t>
      </w:r>
      <w:r>
        <w:t xml:space="preserve"> </w:t>
      </w:r>
      <w:r>
        <w:rPr>
          <w:rFonts w:hint="eastAsia"/>
        </w:rPr>
        <w:t>при</w:t>
      </w:r>
      <w:r>
        <w:t xml:space="preserve"> </w:t>
      </w:r>
      <w:r>
        <w:rPr>
          <w:rFonts w:hint="eastAsia"/>
        </w:rPr>
        <w:t>ортопедической</w:t>
      </w:r>
      <w:r>
        <w:t xml:space="preserve"> </w:t>
      </w:r>
      <w:r>
        <w:rPr>
          <w:rFonts w:hint="eastAsia"/>
        </w:rPr>
        <w:t>подготовке</w:t>
      </w:r>
      <w:r>
        <w:t xml:space="preserve"> </w:t>
      </w:r>
      <w:r>
        <w:rPr>
          <w:rFonts w:hint="eastAsia"/>
        </w:rPr>
        <w:t>пациентов</w:t>
      </w:r>
      <w:r>
        <w:t xml:space="preserve"> </w:t>
      </w:r>
      <w:r>
        <w:rPr>
          <w:rFonts w:hint="eastAsia"/>
        </w:rPr>
        <w:t>с</w:t>
      </w:r>
      <w:r>
        <w:t xml:space="preserve"> </w:t>
      </w:r>
      <w:r>
        <w:rPr>
          <w:rFonts w:hint="eastAsia"/>
        </w:rPr>
        <w:t>частичным</w:t>
      </w:r>
      <w:r>
        <w:t xml:space="preserve"> </w:t>
      </w:r>
      <w:r>
        <w:rPr>
          <w:rFonts w:hint="eastAsia"/>
        </w:rPr>
        <w:t>и</w:t>
      </w:r>
      <w:r>
        <w:t xml:space="preserve"> </w:t>
      </w:r>
      <w:r>
        <w:rPr>
          <w:rFonts w:hint="eastAsia"/>
        </w:rPr>
        <w:t>полным</w:t>
      </w:r>
      <w:r>
        <w:t xml:space="preserve"> </w:t>
      </w:r>
      <w:r>
        <w:rPr>
          <w:rFonts w:hint="eastAsia"/>
        </w:rPr>
        <w:t>отсутствием</w:t>
      </w:r>
      <w:r>
        <w:t xml:space="preserve"> </w:t>
      </w:r>
      <w:r>
        <w:rPr>
          <w:rFonts w:hint="eastAsia"/>
        </w:rPr>
        <w:t>зубов</w:t>
      </w:r>
    </w:p>
    <w:p w14:paraId="7833E243" w14:textId="77777777" w:rsidR="009E2B35" w:rsidRDefault="009E2B35" w:rsidP="009E2B35"/>
    <w:p w14:paraId="797C2391" w14:textId="77777777" w:rsidR="009E2B35" w:rsidRDefault="009E2B35" w:rsidP="009E2B35">
      <w:r>
        <w:t xml:space="preserve">4.1 </w:t>
      </w:r>
      <w:r>
        <w:rPr>
          <w:rFonts w:hint="eastAsia"/>
        </w:rPr>
        <w:t>Способ</w:t>
      </w:r>
      <w:r>
        <w:t xml:space="preserve"> </w:t>
      </w:r>
      <w:r>
        <w:rPr>
          <w:rFonts w:hint="eastAsia"/>
        </w:rPr>
        <w:t>ортопедического</w:t>
      </w:r>
      <w:r>
        <w:t xml:space="preserve"> </w:t>
      </w:r>
      <w:r>
        <w:rPr>
          <w:rFonts w:hint="eastAsia"/>
        </w:rPr>
        <w:t>устранения</w:t>
      </w:r>
      <w:r>
        <w:t xml:space="preserve"> </w:t>
      </w:r>
      <w:r>
        <w:rPr>
          <w:rFonts w:hint="eastAsia"/>
        </w:rPr>
        <w:t>экзостозов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2A6D5C00" w14:textId="77777777" w:rsidR="009E2B35" w:rsidRDefault="009E2B35" w:rsidP="009E2B35"/>
    <w:p w14:paraId="406F3C40" w14:textId="77777777" w:rsidR="009E2B35" w:rsidRDefault="009E2B35" w:rsidP="009E2B35">
      <w:r>
        <w:t xml:space="preserve">4.2 </w:t>
      </w:r>
      <w:r>
        <w:rPr>
          <w:rFonts w:hint="eastAsia"/>
        </w:rPr>
        <w:t>Способ</w:t>
      </w:r>
      <w:r>
        <w:t xml:space="preserve"> </w:t>
      </w:r>
      <w:r>
        <w:rPr>
          <w:rFonts w:hint="eastAsia"/>
        </w:rPr>
        <w:t>изготовления</w:t>
      </w:r>
      <w:r>
        <w:t xml:space="preserve"> </w:t>
      </w:r>
      <w:r>
        <w:rPr>
          <w:rFonts w:hint="eastAsia"/>
        </w:rPr>
        <w:t>индивидуальной</w:t>
      </w:r>
      <w:r>
        <w:t xml:space="preserve"> </w:t>
      </w:r>
      <w:r>
        <w:rPr>
          <w:rFonts w:hint="eastAsia"/>
        </w:rPr>
        <w:t>ложки</w:t>
      </w:r>
      <w:r>
        <w:t xml:space="preserve"> </w:t>
      </w:r>
      <w:r>
        <w:rPr>
          <w:rFonts w:hint="eastAsia"/>
        </w:rPr>
        <w:t>для</w:t>
      </w:r>
      <w:r>
        <w:t xml:space="preserve"> </w:t>
      </w:r>
      <w:r>
        <w:rPr>
          <w:rFonts w:hint="eastAsia"/>
        </w:rPr>
        <w:t>получения</w:t>
      </w:r>
      <w:r>
        <w:t xml:space="preserve"> </w:t>
      </w:r>
      <w:r>
        <w:rPr>
          <w:rFonts w:hint="eastAsia"/>
        </w:rPr>
        <w:t>оттисков</w:t>
      </w:r>
      <w:r>
        <w:t xml:space="preserve"> </w:t>
      </w:r>
      <w:r>
        <w:rPr>
          <w:rFonts w:hint="eastAsia"/>
        </w:rPr>
        <w:t>при</w:t>
      </w:r>
      <w:r>
        <w:t xml:space="preserve"> </w:t>
      </w:r>
      <w:r>
        <w:rPr>
          <w:rFonts w:hint="eastAsia"/>
        </w:rPr>
        <w:t>частичном</w:t>
      </w:r>
      <w:r>
        <w:t xml:space="preserve"> </w:t>
      </w:r>
      <w:r>
        <w:rPr>
          <w:rFonts w:hint="eastAsia"/>
        </w:rPr>
        <w:t>отсутствии</w:t>
      </w:r>
      <w:r>
        <w:t xml:space="preserve"> </w:t>
      </w:r>
      <w:r>
        <w:rPr>
          <w:rFonts w:hint="eastAsia"/>
        </w:rPr>
        <w:t>зубов</w:t>
      </w:r>
    </w:p>
    <w:p w14:paraId="06672B56" w14:textId="77777777" w:rsidR="009E2B35" w:rsidRDefault="009E2B35" w:rsidP="009E2B35"/>
    <w:p w14:paraId="3EF62BAE" w14:textId="77777777" w:rsidR="009E2B35" w:rsidRDefault="009E2B35" w:rsidP="009E2B35">
      <w:r>
        <w:t xml:space="preserve">4.3 </w:t>
      </w:r>
      <w:r>
        <w:rPr>
          <w:rFonts w:hint="eastAsia"/>
        </w:rPr>
        <w:t>Способ</w:t>
      </w:r>
      <w:r>
        <w:t xml:space="preserve"> </w:t>
      </w:r>
      <w:r>
        <w:rPr>
          <w:rFonts w:hint="eastAsia"/>
        </w:rPr>
        <w:t>изготовления</w:t>
      </w:r>
      <w:r>
        <w:t xml:space="preserve"> </w:t>
      </w:r>
      <w:r>
        <w:rPr>
          <w:rFonts w:hint="eastAsia"/>
        </w:rPr>
        <w:t>перекрывающих</w:t>
      </w:r>
      <w:r>
        <w:t xml:space="preserve">, </w:t>
      </w:r>
      <w:r>
        <w:rPr>
          <w:rFonts w:hint="eastAsia"/>
        </w:rPr>
        <w:t>каркасных</w:t>
      </w:r>
      <w:r>
        <w:t xml:space="preserve"> </w:t>
      </w:r>
      <w:r>
        <w:rPr>
          <w:rFonts w:hint="eastAsia"/>
        </w:rPr>
        <w:t>протезов</w:t>
      </w:r>
      <w:r>
        <w:t xml:space="preserve"> </w:t>
      </w:r>
      <w:r>
        <w:rPr>
          <w:rFonts w:hint="eastAsia"/>
        </w:rPr>
        <w:t>с</w:t>
      </w:r>
      <w:r>
        <w:t xml:space="preserve"> </w:t>
      </w:r>
      <w:r>
        <w:rPr>
          <w:rFonts w:hint="eastAsia"/>
        </w:rPr>
        <w:t>опорой</w:t>
      </w:r>
      <w:r>
        <w:t xml:space="preserve"> </w:t>
      </w:r>
      <w:r>
        <w:rPr>
          <w:rFonts w:hint="eastAsia"/>
        </w:rPr>
        <w:t>на</w:t>
      </w:r>
      <w:r>
        <w:t xml:space="preserve"> </w:t>
      </w:r>
      <w:r>
        <w:rPr>
          <w:rFonts w:hint="eastAsia"/>
        </w:rPr>
        <w:t>зубы</w:t>
      </w:r>
      <w:r>
        <w:t xml:space="preserve"> </w:t>
      </w:r>
      <w:r>
        <w:rPr>
          <w:rFonts w:hint="eastAsia"/>
        </w:rPr>
        <w:t>и</w:t>
      </w:r>
      <w:r>
        <w:t xml:space="preserve"> </w:t>
      </w:r>
      <w:r>
        <w:rPr>
          <w:rFonts w:hint="eastAsia"/>
        </w:rPr>
        <w:t>дентальные</w:t>
      </w:r>
      <w:r>
        <w:t xml:space="preserve"> </w:t>
      </w:r>
      <w:r>
        <w:rPr>
          <w:rFonts w:hint="eastAsia"/>
        </w:rPr>
        <w:t>имплантаты</w:t>
      </w:r>
    </w:p>
    <w:p w14:paraId="04F676D9" w14:textId="77777777" w:rsidR="009E2B35" w:rsidRDefault="009E2B35" w:rsidP="009E2B35"/>
    <w:p w14:paraId="7E3A24FE" w14:textId="77777777" w:rsidR="009E2B35" w:rsidRDefault="009E2B35" w:rsidP="009E2B35">
      <w:r>
        <w:t xml:space="preserve">4.4 </w:t>
      </w:r>
      <w:r>
        <w:rPr>
          <w:rFonts w:hint="eastAsia"/>
        </w:rPr>
        <w:t>Способ</w:t>
      </w:r>
      <w:r>
        <w:t xml:space="preserve"> </w:t>
      </w:r>
      <w:r>
        <w:rPr>
          <w:rFonts w:hint="eastAsia"/>
        </w:rPr>
        <w:t>контроля</w:t>
      </w:r>
      <w:r>
        <w:t xml:space="preserve"> </w:t>
      </w:r>
      <w:r>
        <w:rPr>
          <w:rFonts w:hint="eastAsia"/>
        </w:rPr>
        <w:t>восстановления</w:t>
      </w:r>
      <w:r>
        <w:t xml:space="preserve"> </w:t>
      </w:r>
      <w:r>
        <w:rPr>
          <w:rFonts w:hint="eastAsia"/>
        </w:rPr>
        <w:t>речи</w:t>
      </w:r>
      <w:r>
        <w:t xml:space="preserve"> </w:t>
      </w:r>
      <w:r>
        <w:rPr>
          <w:rFonts w:hint="eastAsia"/>
        </w:rPr>
        <w:t>у</w:t>
      </w:r>
      <w:r>
        <w:t xml:space="preserve"> </w:t>
      </w:r>
      <w:r>
        <w:rPr>
          <w:rFonts w:hint="eastAsia"/>
        </w:rPr>
        <w:t>больных</w:t>
      </w:r>
      <w:r>
        <w:t xml:space="preserve"> </w:t>
      </w:r>
      <w:r>
        <w:rPr>
          <w:rFonts w:hint="eastAsia"/>
        </w:rPr>
        <w:t>со</w:t>
      </w:r>
      <w:r>
        <w:t xml:space="preserve"> </w:t>
      </w:r>
      <w:r>
        <w:rPr>
          <w:rFonts w:hint="eastAsia"/>
        </w:rPr>
        <w:t>съемными</w:t>
      </w:r>
      <w:r>
        <w:t xml:space="preserve"> </w:t>
      </w:r>
      <w:r>
        <w:rPr>
          <w:rFonts w:hint="eastAsia"/>
        </w:rPr>
        <w:t>протезами</w:t>
      </w:r>
    </w:p>
    <w:p w14:paraId="17AA0D07" w14:textId="77777777" w:rsidR="009E2B35" w:rsidRDefault="009E2B35" w:rsidP="009E2B35"/>
    <w:p w14:paraId="71C2769E" w14:textId="77777777" w:rsidR="009E2B35" w:rsidRDefault="009E2B35" w:rsidP="009E2B35">
      <w:r>
        <w:rPr>
          <w:rFonts w:hint="eastAsia"/>
        </w:rPr>
        <w:t>ГЛАВА</w:t>
      </w:r>
      <w:r>
        <w:t xml:space="preserve"> 5. </w:t>
      </w:r>
      <w:r>
        <w:rPr>
          <w:rFonts w:hint="eastAsia"/>
        </w:rPr>
        <w:t>Новые</w:t>
      </w:r>
      <w:r>
        <w:t xml:space="preserve"> </w:t>
      </w:r>
      <w:r>
        <w:rPr>
          <w:rFonts w:hint="eastAsia"/>
        </w:rPr>
        <w:t>способы</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конструкциями</w:t>
      </w:r>
      <w:r>
        <w:t xml:space="preserve"> </w:t>
      </w:r>
      <w:r>
        <w:rPr>
          <w:rFonts w:hint="eastAsia"/>
        </w:rPr>
        <w:t>автора</w:t>
      </w:r>
    </w:p>
    <w:p w14:paraId="4C4D8AA0" w14:textId="77777777" w:rsidR="009E2B35" w:rsidRDefault="009E2B35" w:rsidP="009E2B35"/>
    <w:p w14:paraId="55CC0672" w14:textId="77777777" w:rsidR="009E2B35" w:rsidRDefault="009E2B35" w:rsidP="009E2B35">
      <w:r>
        <w:t xml:space="preserve">5.1 </w:t>
      </w:r>
      <w:r>
        <w:rPr>
          <w:rFonts w:hint="eastAsia"/>
        </w:rPr>
        <w:t>Способ</w:t>
      </w:r>
      <w:r>
        <w:t xml:space="preserve"> </w:t>
      </w:r>
      <w:r>
        <w:rPr>
          <w:rFonts w:hint="eastAsia"/>
        </w:rPr>
        <w:t>получения</w:t>
      </w:r>
      <w:r>
        <w:t xml:space="preserve"> </w:t>
      </w:r>
      <w:r>
        <w:rPr>
          <w:rFonts w:hint="eastAsia"/>
        </w:rPr>
        <w:t>оттиска</w:t>
      </w:r>
      <w:r>
        <w:t xml:space="preserve"> </w:t>
      </w:r>
      <w:r>
        <w:rPr>
          <w:rFonts w:hint="eastAsia"/>
        </w:rPr>
        <w:t>при</w:t>
      </w:r>
      <w:r>
        <w:t xml:space="preserve"> </w:t>
      </w:r>
      <w:r>
        <w:rPr>
          <w:rFonts w:hint="eastAsia"/>
        </w:rPr>
        <w:t>протезировании</w:t>
      </w:r>
      <w:r>
        <w:t xml:space="preserve"> </w:t>
      </w:r>
      <w:r>
        <w:rPr>
          <w:rFonts w:hint="eastAsia"/>
        </w:rPr>
        <w:t>на</w:t>
      </w:r>
      <w:r>
        <w:t xml:space="preserve"> </w:t>
      </w:r>
      <w:r>
        <w:rPr>
          <w:rFonts w:hint="eastAsia"/>
        </w:rPr>
        <w:t>имплантатах</w:t>
      </w:r>
      <w:r>
        <w:t xml:space="preserve"> </w:t>
      </w:r>
      <w:r>
        <w:rPr>
          <w:rFonts w:hint="eastAsia"/>
        </w:rPr>
        <w:t>и</w:t>
      </w:r>
      <w:r>
        <w:t xml:space="preserve"> </w:t>
      </w:r>
      <w:r>
        <w:rPr>
          <w:rFonts w:hint="eastAsia"/>
        </w:rPr>
        <w:t>зубах</w:t>
      </w:r>
    </w:p>
    <w:p w14:paraId="0F2039F4" w14:textId="77777777" w:rsidR="009E2B35" w:rsidRDefault="009E2B35" w:rsidP="009E2B35"/>
    <w:p w14:paraId="625C06C0" w14:textId="77777777" w:rsidR="009E2B35" w:rsidRDefault="009E2B35" w:rsidP="009E2B35">
      <w:r>
        <w:t xml:space="preserve">5.2 </w:t>
      </w:r>
      <w:r>
        <w:rPr>
          <w:rFonts w:hint="eastAsia"/>
        </w:rPr>
        <w:t>Способ</w:t>
      </w:r>
      <w:r>
        <w:t xml:space="preserve"> </w:t>
      </w:r>
      <w:r>
        <w:rPr>
          <w:rFonts w:hint="eastAsia"/>
        </w:rPr>
        <w:t>конструирования</w:t>
      </w:r>
      <w:r>
        <w:t xml:space="preserve"> </w:t>
      </w:r>
      <w:r>
        <w:rPr>
          <w:rFonts w:hint="eastAsia"/>
        </w:rPr>
        <w:t>протетической</w:t>
      </w:r>
      <w:r>
        <w:t xml:space="preserve"> </w:t>
      </w:r>
      <w:r>
        <w:rPr>
          <w:rFonts w:hint="eastAsia"/>
        </w:rPr>
        <w:t>плоскости</w:t>
      </w:r>
    </w:p>
    <w:p w14:paraId="7F7BEE08" w14:textId="77777777" w:rsidR="009E2B35" w:rsidRDefault="009E2B35" w:rsidP="009E2B35"/>
    <w:p w14:paraId="50679387" w14:textId="77777777" w:rsidR="009E2B35" w:rsidRDefault="009E2B35" w:rsidP="009E2B35">
      <w:r>
        <w:t xml:space="preserve">5.3 </w:t>
      </w:r>
      <w:r>
        <w:rPr>
          <w:rFonts w:hint="eastAsia"/>
        </w:rPr>
        <w:t>Методика</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использованием</w:t>
      </w:r>
      <w:r>
        <w:t xml:space="preserve"> </w:t>
      </w:r>
      <w:r>
        <w:rPr>
          <w:rFonts w:hint="eastAsia"/>
        </w:rPr>
        <w:t>дентальных</w:t>
      </w:r>
      <w:r>
        <w:t xml:space="preserve"> </w:t>
      </w:r>
      <w:r>
        <w:rPr>
          <w:rFonts w:hint="eastAsia"/>
        </w:rPr>
        <w:t>имплантатов</w:t>
      </w:r>
      <w:r>
        <w:t xml:space="preserve"> </w:t>
      </w:r>
      <w:r>
        <w:rPr>
          <w:rFonts w:hint="eastAsia"/>
        </w:rPr>
        <w:t>в</w:t>
      </w:r>
      <w:r>
        <w:t xml:space="preserve"> </w:t>
      </w:r>
      <w:r>
        <w:rPr>
          <w:rFonts w:hint="eastAsia"/>
        </w:rPr>
        <w:t>условиях</w:t>
      </w:r>
      <w:r>
        <w:t xml:space="preserve"> </w:t>
      </w:r>
      <w:r>
        <w:rPr>
          <w:rFonts w:hint="eastAsia"/>
        </w:rPr>
        <w:t>сочетания</w:t>
      </w:r>
      <w:r>
        <w:t xml:space="preserve"> </w:t>
      </w:r>
      <w:r>
        <w:rPr>
          <w:rFonts w:hint="eastAsia"/>
        </w:rPr>
        <w:t>неблагоприятных</w:t>
      </w:r>
      <w:r>
        <w:t xml:space="preserve"> </w:t>
      </w:r>
      <w:r>
        <w:rPr>
          <w:rFonts w:hint="eastAsia"/>
        </w:rPr>
        <w:t>факторов</w:t>
      </w:r>
    </w:p>
    <w:p w14:paraId="30938E2A" w14:textId="77777777" w:rsidR="009E2B35" w:rsidRDefault="009E2B35" w:rsidP="009E2B35"/>
    <w:p w14:paraId="27C1BF38" w14:textId="77777777" w:rsidR="009E2B35" w:rsidRDefault="009E2B35" w:rsidP="009E2B35">
      <w:r>
        <w:t xml:space="preserve">5.4 </w:t>
      </w:r>
      <w:r>
        <w:rPr>
          <w:rFonts w:hint="eastAsia"/>
        </w:rPr>
        <w:t>Способ</w:t>
      </w:r>
      <w:r>
        <w:t xml:space="preserve"> </w:t>
      </w:r>
      <w:r>
        <w:rPr>
          <w:rFonts w:hint="eastAsia"/>
        </w:rPr>
        <w:t>изготовления</w:t>
      </w:r>
      <w:r>
        <w:t xml:space="preserve"> </w:t>
      </w:r>
      <w:r>
        <w:rPr>
          <w:rFonts w:hint="eastAsia"/>
        </w:rPr>
        <w:t>бюгельного</w:t>
      </w:r>
      <w:r>
        <w:t xml:space="preserve"> </w:t>
      </w:r>
      <w:r>
        <w:rPr>
          <w:rFonts w:hint="eastAsia"/>
        </w:rPr>
        <w:t>протеза</w:t>
      </w:r>
      <w:r>
        <w:t xml:space="preserve"> </w:t>
      </w:r>
      <w:r>
        <w:rPr>
          <w:rFonts w:hint="eastAsia"/>
        </w:rPr>
        <w:t>при</w:t>
      </w:r>
      <w:r>
        <w:t xml:space="preserve"> </w:t>
      </w:r>
      <w:r>
        <w:rPr>
          <w:rFonts w:hint="eastAsia"/>
        </w:rPr>
        <w:t>сомнительном</w:t>
      </w:r>
      <w:r>
        <w:t xml:space="preserve"> </w:t>
      </w:r>
      <w:r>
        <w:rPr>
          <w:rFonts w:hint="eastAsia"/>
        </w:rPr>
        <w:t>прогнозе</w:t>
      </w:r>
      <w:r>
        <w:t xml:space="preserve"> </w:t>
      </w:r>
      <w:r>
        <w:rPr>
          <w:rFonts w:hint="eastAsia"/>
        </w:rPr>
        <w:t>опорного</w:t>
      </w:r>
      <w:r>
        <w:t xml:space="preserve"> </w:t>
      </w:r>
      <w:r>
        <w:rPr>
          <w:rFonts w:hint="eastAsia"/>
        </w:rPr>
        <w:t>зуба</w:t>
      </w:r>
    </w:p>
    <w:p w14:paraId="4ED198A4" w14:textId="77777777" w:rsidR="009E2B35" w:rsidRDefault="009E2B35" w:rsidP="009E2B35"/>
    <w:p w14:paraId="59D9A87D" w14:textId="77777777" w:rsidR="009E2B35" w:rsidRDefault="009E2B35" w:rsidP="009E2B35">
      <w:r>
        <w:t xml:space="preserve">5.5 </w:t>
      </w:r>
      <w:r>
        <w:rPr>
          <w:rFonts w:hint="eastAsia"/>
        </w:rPr>
        <w:t>Способ</w:t>
      </w:r>
      <w:r>
        <w:t xml:space="preserve"> </w:t>
      </w:r>
      <w:r>
        <w:rPr>
          <w:rFonts w:hint="eastAsia"/>
        </w:rPr>
        <w:t>изготовления</w:t>
      </w:r>
      <w:r>
        <w:t xml:space="preserve"> </w:t>
      </w:r>
      <w:r>
        <w:rPr>
          <w:rFonts w:hint="eastAsia"/>
        </w:rPr>
        <w:t>съемных</w:t>
      </w:r>
      <w:r>
        <w:t xml:space="preserve"> </w:t>
      </w:r>
      <w:r>
        <w:rPr>
          <w:rFonts w:hint="eastAsia"/>
        </w:rPr>
        <w:t>протезов</w:t>
      </w:r>
      <w:r>
        <w:t xml:space="preserve"> </w:t>
      </w:r>
      <w:r>
        <w:rPr>
          <w:rFonts w:hint="eastAsia"/>
        </w:rPr>
        <w:t>из</w:t>
      </w:r>
      <w:r>
        <w:t xml:space="preserve"> </w:t>
      </w:r>
      <w:r>
        <w:rPr>
          <w:rFonts w:hint="eastAsia"/>
        </w:rPr>
        <w:t>термопластических</w:t>
      </w:r>
      <w:r>
        <w:t xml:space="preserve"> </w:t>
      </w:r>
      <w:r>
        <w:rPr>
          <w:rFonts w:hint="eastAsia"/>
        </w:rPr>
        <w:t>масс</w:t>
      </w:r>
      <w:r>
        <w:t xml:space="preserve"> </w:t>
      </w:r>
      <w:r>
        <w:rPr>
          <w:rFonts w:hint="eastAsia"/>
        </w:rPr>
        <w:t>с</w:t>
      </w:r>
      <w:r>
        <w:t xml:space="preserve"> </w:t>
      </w:r>
      <w:r>
        <w:rPr>
          <w:rFonts w:hint="eastAsia"/>
        </w:rPr>
        <w:t>металлическим</w:t>
      </w:r>
      <w:r>
        <w:t xml:space="preserve"> </w:t>
      </w:r>
      <w:r>
        <w:rPr>
          <w:rFonts w:hint="eastAsia"/>
        </w:rPr>
        <w:t>каркасом</w:t>
      </w:r>
    </w:p>
    <w:p w14:paraId="0E21A63E" w14:textId="77777777" w:rsidR="009E2B35" w:rsidRDefault="009E2B35" w:rsidP="009E2B35"/>
    <w:p w14:paraId="3BF36267" w14:textId="77777777" w:rsidR="009E2B35" w:rsidRDefault="009E2B35" w:rsidP="009E2B35">
      <w:r>
        <w:t xml:space="preserve">5.6 </w:t>
      </w:r>
      <w:r>
        <w:rPr>
          <w:rFonts w:hint="eastAsia"/>
        </w:rPr>
        <w:t>Способ</w:t>
      </w:r>
      <w:r>
        <w:t xml:space="preserve"> </w:t>
      </w:r>
      <w:r>
        <w:rPr>
          <w:rFonts w:hint="eastAsia"/>
        </w:rPr>
        <w:t>изготовления</w:t>
      </w:r>
      <w:r>
        <w:t xml:space="preserve"> </w:t>
      </w:r>
      <w:r>
        <w:rPr>
          <w:rFonts w:hint="eastAsia"/>
        </w:rPr>
        <w:t>бюгельного</w:t>
      </w:r>
      <w:r>
        <w:t xml:space="preserve"> </w:t>
      </w:r>
      <w:r>
        <w:rPr>
          <w:rFonts w:hint="eastAsia"/>
        </w:rPr>
        <w:t>протеза</w:t>
      </w:r>
      <w:r>
        <w:t xml:space="preserve"> </w:t>
      </w:r>
      <w:r>
        <w:rPr>
          <w:rFonts w:hint="eastAsia"/>
        </w:rPr>
        <w:t>с</w:t>
      </w:r>
      <w:r>
        <w:t xml:space="preserve"> </w:t>
      </w:r>
      <w:r>
        <w:rPr>
          <w:rFonts w:hint="eastAsia"/>
        </w:rPr>
        <w:t>замковыми</w:t>
      </w:r>
      <w:r>
        <w:t xml:space="preserve"> </w:t>
      </w:r>
      <w:r>
        <w:rPr>
          <w:rFonts w:hint="eastAsia"/>
        </w:rPr>
        <w:t>креплениями</w:t>
      </w:r>
    </w:p>
    <w:p w14:paraId="0312E702" w14:textId="77777777" w:rsidR="009E2B35" w:rsidRDefault="009E2B35" w:rsidP="009E2B35"/>
    <w:p w14:paraId="0734E630" w14:textId="77777777" w:rsidR="009E2B35" w:rsidRDefault="009E2B35" w:rsidP="009E2B35">
      <w:r>
        <w:rPr>
          <w:rFonts w:hint="eastAsia"/>
        </w:rPr>
        <w:t>ГЛАВА</w:t>
      </w:r>
      <w:r>
        <w:t xml:space="preserve"> 6. </w:t>
      </w:r>
      <w:r>
        <w:rPr>
          <w:rFonts w:hint="eastAsia"/>
        </w:rPr>
        <w:t>Результаты</w:t>
      </w:r>
      <w:r>
        <w:t xml:space="preserve"> </w:t>
      </w:r>
      <w:r>
        <w:rPr>
          <w:rFonts w:hint="eastAsia"/>
        </w:rPr>
        <w:t>исследований</w:t>
      </w:r>
      <w:r>
        <w:t xml:space="preserve"> </w:t>
      </w:r>
      <w:r>
        <w:rPr>
          <w:rFonts w:hint="eastAsia"/>
        </w:rPr>
        <w:t>и</w:t>
      </w:r>
      <w:r>
        <w:t xml:space="preserve"> </w:t>
      </w:r>
      <w:r>
        <w:rPr>
          <w:rFonts w:hint="eastAsia"/>
        </w:rPr>
        <w:t>комплексного</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с</w:t>
      </w:r>
      <w:r>
        <w:t xml:space="preserve"> </w:t>
      </w:r>
      <w:r>
        <w:rPr>
          <w:rFonts w:hint="eastAsia"/>
        </w:rPr>
        <w:t>использованием</w:t>
      </w:r>
      <w:r>
        <w:t xml:space="preserve"> </w:t>
      </w:r>
      <w:r>
        <w:rPr>
          <w:rFonts w:hint="eastAsia"/>
        </w:rPr>
        <w:t>новых</w:t>
      </w:r>
    </w:p>
    <w:p w14:paraId="136F643C" w14:textId="77777777" w:rsidR="009E2B35" w:rsidRDefault="009E2B35" w:rsidP="009E2B35"/>
    <w:p w14:paraId="3364FD06" w14:textId="77777777" w:rsidR="009E2B35" w:rsidRDefault="009E2B35" w:rsidP="009E2B35">
      <w:r>
        <w:rPr>
          <w:rFonts w:hint="eastAsia"/>
        </w:rPr>
        <w:t>технологий</w:t>
      </w:r>
    </w:p>
    <w:p w14:paraId="444B925A" w14:textId="77777777" w:rsidR="009E2B35" w:rsidRDefault="009E2B35" w:rsidP="009E2B35"/>
    <w:p w14:paraId="223A6D9D" w14:textId="77777777" w:rsidR="009E2B35" w:rsidRDefault="009E2B35" w:rsidP="009E2B35">
      <w:r>
        <w:t xml:space="preserve">6.1 </w:t>
      </w:r>
      <w:r>
        <w:rPr>
          <w:rFonts w:hint="eastAsia"/>
        </w:rPr>
        <w:t>Результаты</w:t>
      </w:r>
      <w:r>
        <w:t xml:space="preserve"> </w:t>
      </w:r>
      <w:r>
        <w:rPr>
          <w:rFonts w:hint="eastAsia"/>
        </w:rPr>
        <w:t>общей</w:t>
      </w:r>
      <w:r>
        <w:t xml:space="preserve"> </w:t>
      </w:r>
      <w:r>
        <w:rPr>
          <w:rFonts w:hint="eastAsia"/>
        </w:rPr>
        <w:t>характеристики</w:t>
      </w:r>
      <w:r>
        <w:t xml:space="preserve"> </w:t>
      </w:r>
      <w:r>
        <w:rPr>
          <w:rFonts w:hint="eastAsia"/>
        </w:rPr>
        <w:t>и</w:t>
      </w:r>
      <w:r>
        <w:t xml:space="preserve"> </w:t>
      </w:r>
      <w:r>
        <w:rPr>
          <w:rFonts w:hint="eastAsia"/>
        </w:rPr>
        <w:t>клинического</w:t>
      </w:r>
      <w:r>
        <w:t xml:space="preserve"> </w:t>
      </w:r>
      <w:r>
        <w:rPr>
          <w:rFonts w:hint="eastAsia"/>
        </w:rPr>
        <w:t>анализа</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368BD2D6" w14:textId="77777777" w:rsidR="009E2B35" w:rsidRDefault="009E2B35" w:rsidP="009E2B35"/>
    <w:p w14:paraId="2D243B6D" w14:textId="77777777" w:rsidR="009E2B35" w:rsidRDefault="009E2B35" w:rsidP="009E2B35">
      <w:r>
        <w:t xml:space="preserve">6.2 </w:t>
      </w:r>
      <w:r>
        <w:rPr>
          <w:rFonts w:hint="eastAsia"/>
        </w:rPr>
        <w:t>Результаты</w:t>
      </w:r>
      <w:r>
        <w:t xml:space="preserve"> </w:t>
      </w:r>
      <w:r>
        <w:rPr>
          <w:rFonts w:hint="eastAsia"/>
        </w:rPr>
        <w:t>электронной</w:t>
      </w:r>
      <w:r>
        <w:t xml:space="preserve"> </w:t>
      </w:r>
      <w:r>
        <w:rPr>
          <w:rFonts w:hint="eastAsia"/>
        </w:rPr>
        <w:t>окклюзиографии</w:t>
      </w:r>
      <w:r>
        <w:t xml:space="preserve"> </w:t>
      </w:r>
      <w:r>
        <w:rPr>
          <w:rFonts w:hint="eastAsia"/>
        </w:rPr>
        <w:t>пациентов</w:t>
      </w:r>
      <w:r>
        <w:t xml:space="preserve"> </w:t>
      </w:r>
      <w:r>
        <w:rPr>
          <w:rFonts w:hint="eastAsia"/>
        </w:rPr>
        <w:t>основной</w:t>
      </w:r>
      <w:r>
        <w:t xml:space="preserve"> </w:t>
      </w:r>
      <w:r>
        <w:rPr>
          <w:rFonts w:hint="eastAsia"/>
        </w:rPr>
        <w:t>и</w:t>
      </w:r>
      <w:r>
        <w:t xml:space="preserve"> </w:t>
      </w:r>
      <w:r>
        <w:rPr>
          <w:rFonts w:hint="eastAsia"/>
        </w:rPr>
        <w:t>контрольной</w:t>
      </w:r>
      <w:r>
        <w:t xml:space="preserve"> </w:t>
      </w:r>
      <w:r>
        <w:rPr>
          <w:rFonts w:hint="eastAsia"/>
        </w:rPr>
        <w:t>групп</w:t>
      </w:r>
    </w:p>
    <w:p w14:paraId="62089CB6" w14:textId="77777777" w:rsidR="009E2B35" w:rsidRDefault="009E2B35" w:rsidP="009E2B35"/>
    <w:p w14:paraId="7F70E355" w14:textId="77777777" w:rsidR="009E2B35" w:rsidRDefault="009E2B35" w:rsidP="009E2B35">
      <w:r>
        <w:t xml:space="preserve">6.3 </w:t>
      </w:r>
      <w:r>
        <w:rPr>
          <w:rFonts w:hint="eastAsia"/>
        </w:rPr>
        <w:t>Результаты</w:t>
      </w:r>
      <w:r>
        <w:t xml:space="preserve"> </w:t>
      </w:r>
      <w:r>
        <w:rPr>
          <w:rFonts w:hint="eastAsia"/>
        </w:rPr>
        <w:t>ультразвуковой</w:t>
      </w:r>
      <w:r>
        <w:t xml:space="preserve"> </w:t>
      </w:r>
      <w:r>
        <w:rPr>
          <w:rFonts w:hint="eastAsia"/>
        </w:rPr>
        <w:t>допплерографии</w:t>
      </w:r>
      <w:r>
        <w:t xml:space="preserve"> </w:t>
      </w:r>
      <w:r>
        <w:rPr>
          <w:rFonts w:hint="eastAsia"/>
        </w:rPr>
        <w:t>лицевых</w:t>
      </w:r>
      <w:r>
        <w:t xml:space="preserve"> </w:t>
      </w:r>
      <w:r>
        <w:rPr>
          <w:rFonts w:hint="eastAsia"/>
        </w:rPr>
        <w:t>артерий</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28CE1F54" w14:textId="77777777" w:rsidR="009E2B35" w:rsidRDefault="009E2B35" w:rsidP="009E2B35"/>
    <w:p w14:paraId="06949F47" w14:textId="77777777" w:rsidR="009E2B35" w:rsidRDefault="009E2B35" w:rsidP="009E2B35">
      <w:r>
        <w:t xml:space="preserve">6.4 </w:t>
      </w:r>
      <w:r>
        <w:rPr>
          <w:rFonts w:hint="eastAsia"/>
        </w:rPr>
        <w:t>Результаты</w:t>
      </w:r>
      <w:r>
        <w:t xml:space="preserve"> </w:t>
      </w:r>
      <w:r>
        <w:rPr>
          <w:rFonts w:hint="eastAsia"/>
        </w:rPr>
        <w:t>электромиографического</w:t>
      </w:r>
      <w:r>
        <w:t xml:space="preserve"> </w:t>
      </w:r>
      <w:r>
        <w:rPr>
          <w:rFonts w:hint="eastAsia"/>
        </w:rPr>
        <w:t>исследования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0EAF1E65" w14:textId="77777777" w:rsidR="009E2B35" w:rsidRDefault="009E2B35" w:rsidP="009E2B35"/>
    <w:p w14:paraId="6F2DB39F" w14:textId="77777777" w:rsidR="009E2B35" w:rsidRDefault="009E2B35" w:rsidP="009E2B35">
      <w:r>
        <w:t xml:space="preserve">6.5 </w:t>
      </w:r>
      <w:r>
        <w:rPr>
          <w:rFonts w:hint="eastAsia"/>
        </w:rPr>
        <w:t>Результаты</w:t>
      </w:r>
      <w:r>
        <w:t xml:space="preserve"> </w:t>
      </w:r>
      <w:r>
        <w:rPr>
          <w:rFonts w:hint="eastAsia"/>
        </w:rPr>
        <w:t>рентгенологического</w:t>
      </w:r>
      <w:r>
        <w:t xml:space="preserve"> </w:t>
      </w:r>
      <w:r>
        <w:rPr>
          <w:rFonts w:hint="eastAsia"/>
        </w:rPr>
        <w:t>исследования</w:t>
      </w:r>
      <w:r>
        <w:t xml:space="preserve"> </w:t>
      </w:r>
      <w:r>
        <w:rPr>
          <w:rFonts w:hint="eastAsia"/>
        </w:rPr>
        <w:t>степени</w:t>
      </w:r>
      <w:r>
        <w:t xml:space="preserve"> </w:t>
      </w:r>
      <w:r>
        <w:rPr>
          <w:rFonts w:hint="eastAsia"/>
        </w:rPr>
        <w:t>атрофии</w:t>
      </w:r>
      <w:r>
        <w:t xml:space="preserve"> </w:t>
      </w:r>
      <w:r>
        <w:rPr>
          <w:rFonts w:hint="eastAsia"/>
        </w:rPr>
        <w:t>костной</w:t>
      </w:r>
      <w:r>
        <w:t xml:space="preserve"> </w:t>
      </w:r>
      <w:r>
        <w:rPr>
          <w:rFonts w:hint="eastAsia"/>
        </w:rPr>
        <w:t>ткани</w:t>
      </w:r>
      <w:r>
        <w:t xml:space="preserve"> </w:t>
      </w:r>
      <w:r>
        <w:rPr>
          <w:rFonts w:hint="eastAsia"/>
        </w:rPr>
        <w:t>в</w:t>
      </w:r>
      <w:r>
        <w:t xml:space="preserve"> </w:t>
      </w:r>
      <w:r>
        <w:rPr>
          <w:rFonts w:hint="eastAsia"/>
        </w:rPr>
        <w:t>области</w:t>
      </w:r>
      <w:r>
        <w:t xml:space="preserve"> </w:t>
      </w:r>
      <w:r>
        <w:rPr>
          <w:rFonts w:hint="eastAsia"/>
        </w:rPr>
        <w:t>дентальных</w:t>
      </w:r>
      <w:r>
        <w:t xml:space="preserve"> </w:t>
      </w:r>
      <w:r>
        <w:rPr>
          <w:rFonts w:hint="eastAsia"/>
        </w:rPr>
        <w:t>имплантатов</w:t>
      </w:r>
    </w:p>
    <w:p w14:paraId="4750DE09" w14:textId="77777777" w:rsidR="009E2B35" w:rsidRDefault="009E2B35" w:rsidP="009E2B35"/>
    <w:p w14:paraId="0462E21B" w14:textId="77777777" w:rsidR="009E2B35" w:rsidRDefault="009E2B35" w:rsidP="009E2B35">
      <w:r>
        <w:lastRenderedPageBreak/>
        <w:t xml:space="preserve">6.6 </w:t>
      </w:r>
      <w:r>
        <w:rPr>
          <w:rFonts w:hint="eastAsia"/>
        </w:rPr>
        <w:t>Результаты</w:t>
      </w:r>
      <w:r>
        <w:t xml:space="preserve"> </w:t>
      </w:r>
      <w:r>
        <w:rPr>
          <w:rFonts w:hint="eastAsia"/>
        </w:rPr>
        <w:t>влияния</w:t>
      </w:r>
      <w:r>
        <w:t xml:space="preserve"> </w:t>
      </w:r>
      <w:r>
        <w:rPr>
          <w:rFonts w:hint="eastAsia"/>
        </w:rPr>
        <w:t>усовершенствованных</w:t>
      </w:r>
      <w:r>
        <w:t xml:space="preserve"> </w:t>
      </w:r>
      <w:r>
        <w:rPr>
          <w:rFonts w:hint="eastAsia"/>
        </w:rPr>
        <w:t>ортопедических</w:t>
      </w:r>
      <w:r>
        <w:t xml:space="preserve"> </w:t>
      </w:r>
      <w:r>
        <w:rPr>
          <w:rFonts w:hint="eastAsia"/>
        </w:rPr>
        <w:t>конструкций</w:t>
      </w:r>
      <w:r>
        <w:t xml:space="preserve"> </w:t>
      </w:r>
      <w:r>
        <w:rPr>
          <w:rFonts w:hint="eastAsia"/>
        </w:rPr>
        <w:t>на</w:t>
      </w:r>
      <w:r>
        <w:t xml:space="preserve"> </w:t>
      </w:r>
      <w:r>
        <w:rPr>
          <w:rFonts w:hint="eastAsia"/>
        </w:rPr>
        <w:t>динамику</w:t>
      </w:r>
      <w:r>
        <w:t xml:space="preserve"> </w:t>
      </w:r>
      <w:r>
        <w:rPr>
          <w:rFonts w:hint="eastAsia"/>
        </w:rPr>
        <w:t>ранних</w:t>
      </w:r>
      <w:r>
        <w:t xml:space="preserve"> </w:t>
      </w:r>
      <w:r>
        <w:rPr>
          <w:rFonts w:hint="eastAsia"/>
        </w:rPr>
        <w:t>предикторов</w:t>
      </w:r>
      <w:r>
        <w:t xml:space="preserve"> </w:t>
      </w:r>
      <w:r>
        <w:rPr>
          <w:rFonts w:hint="eastAsia"/>
        </w:rPr>
        <w:t>воспалительно</w:t>
      </w:r>
      <w:r>
        <w:t>-</w:t>
      </w:r>
      <w:r>
        <w:rPr>
          <w:rFonts w:hint="eastAsia"/>
        </w:rPr>
        <w:t>деструктивного</w:t>
      </w:r>
      <w:r>
        <w:t xml:space="preserve"> </w:t>
      </w:r>
      <w:r>
        <w:rPr>
          <w:rFonts w:hint="eastAsia"/>
        </w:rPr>
        <w:t>процесса</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6088C953" w14:textId="77777777" w:rsidR="009E2B35" w:rsidRDefault="009E2B35" w:rsidP="009E2B35"/>
    <w:p w14:paraId="7AA052BC" w14:textId="77777777" w:rsidR="009E2B35" w:rsidRDefault="009E2B35" w:rsidP="009E2B35">
      <w:r>
        <w:t xml:space="preserve">6.7 </w:t>
      </w:r>
      <w:r>
        <w:rPr>
          <w:rFonts w:hint="eastAsia"/>
        </w:rPr>
        <w:t>Результаты</w:t>
      </w:r>
      <w:r>
        <w:t xml:space="preserve"> </w:t>
      </w:r>
      <w:r>
        <w:rPr>
          <w:rFonts w:hint="eastAsia"/>
        </w:rPr>
        <w:t>показателей</w:t>
      </w:r>
      <w:r>
        <w:t xml:space="preserve"> </w:t>
      </w:r>
      <w:r>
        <w:rPr>
          <w:rFonts w:hint="eastAsia"/>
        </w:rPr>
        <w:t>микробиоценоза</w:t>
      </w:r>
      <w:r>
        <w:t xml:space="preserve"> </w:t>
      </w:r>
      <w:r>
        <w:rPr>
          <w:rFonts w:hint="eastAsia"/>
        </w:rPr>
        <w:t>у</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r>
        <w:t xml:space="preserve"> </w:t>
      </w:r>
      <w:r>
        <w:rPr>
          <w:rFonts w:hint="eastAsia"/>
        </w:rPr>
        <w:t>с</w:t>
      </w:r>
      <w:r>
        <w:t xml:space="preserve"> </w:t>
      </w:r>
      <w:r>
        <w:rPr>
          <w:rFonts w:hint="eastAsia"/>
        </w:rPr>
        <w:t>дентальными</w:t>
      </w:r>
      <w:r>
        <w:t xml:space="preserve"> </w:t>
      </w:r>
      <w:r>
        <w:rPr>
          <w:rFonts w:hint="eastAsia"/>
        </w:rPr>
        <w:t>имплантатами</w:t>
      </w:r>
    </w:p>
    <w:p w14:paraId="7392F17A" w14:textId="77777777" w:rsidR="009E2B35" w:rsidRDefault="009E2B35" w:rsidP="009E2B35"/>
    <w:p w14:paraId="6746C6D6" w14:textId="77777777" w:rsidR="009E2B35" w:rsidRDefault="009E2B35" w:rsidP="009E2B35">
      <w:r>
        <w:t xml:space="preserve">6.8 </w:t>
      </w:r>
      <w:r>
        <w:rPr>
          <w:rFonts w:hint="eastAsia"/>
        </w:rPr>
        <w:t>Результаты</w:t>
      </w:r>
      <w:r>
        <w:t xml:space="preserve"> </w:t>
      </w:r>
      <w:r>
        <w:rPr>
          <w:rFonts w:hint="eastAsia"/>
        </w:rPr>
        <w:t>исследований</w:t>
      </w:r>
      <w:r>
        <w:t xml:space="preserve"> </w:t>
      </w:r>
      <w:r>
        <w:rPr>
          <w:rFonts w:hint="eastAsia"/>
        </w:rPr>
        <w:t>телескопической</w:t>
      </w:r>
      <w:r>
        <w:t xml:space="preserve"> </w:t>
      </w:r>
      <w:r>
        <w:rPr>
          <w:rFonts w:hint="eastAsia"/>
        </w:rPr>
        <w:t>системы</w:t>
      </w:r>
      <w:r>
        <w:t xml:space="preserve"> </w:t>
      </w:r>
      <w:r>
        <w:rPr>
          <w:rFonts w:hint="eastAsia"/>
        </w:rPr>
        <w:t>фиксации</w:t>
      </w:r>
      <w:r>
        <w:t xml:space="preserve"> </w:t>
      </w:r>
      <w:r>
        <w:rPr>
          <w:rFonts w:hint="eastAsia"/>
        </w:rPr>
        <w:t>усовершенствованных</w:t>
      </w:r>
      <w:r>
        <w:t xml:space="preserve"> </w:t>
      </w:r>
      <w:r>
        <w:rPr>
          <w:rFonts w:hint="eastAsia"/>
        </w:rPr>
        <w:t>ортопедических</w:t>
      </w:r>
      <w:r>
        <w:t xml:space="preserve"> </w:t>
      </w:r>
      <w:r>
        <w:rPr>
          <w:rFonts w:hint="eastAsia"/>
        </w:rPr>
        <w:t>конструкций</w:t>
      </w:r>
      <w:r>
        <w:t xml:space="preserve"> </w:t>
      </w:r>
      <w:r>
        <w:rPr>
          <w:rFonts w:hint="eastAsia"/>
        </w:rPr>
        <w:t>на</w:t>
      </w:r>
      <w:r>
        <w:t xml:space="preserve"> </w:t>
      </w:r>
      <w:r>
        <w:rPr>
          <w:rFonts w:hint="eastAsia"/>
        </w:rPr>
        <w:t>дентальных</w:t>
      </w:r>
      <w:r>
        <w:t xml:space="preserve"> </w:t>
      </w:r>
      <w:r>
        <w:rPr>
          <w:rFonts w:hint="eastAsia"/>
        </w:rPr>
        <w:t>имплантатах</w:t>
      </w:r>
      <w:r>
        <w:t xml:space="preserve"> </w:t>
      </w:r>
      <w:r>
        <w:rPr>
          <w:rFonts w:hint="eastAsia"/>
        </w:rPr>
        <w:t>и</w:t>
      </w:r>
      <w:r>
        <w:t xml:space="preserve"> </w:t>
      </w:r>
      <w:r>
        <w:rPr>
          <w:rFonts w:hint="eastAsia"/>
        </w:rPr>
        <w:t>зубах</w:t>
      </w:r>
    </w:p>
    <w:p w14:paraId="2146E0C7" w14:textId="77777777" w:rsidR="009E2B35" w:rsidRDefault="009E2B35" w:rsidP="009E2B35"/>
    <w:p w14:paraId="3729EE63" w14:textId="77777777" w:rsidR="009E2B35" w:rsidRDefault="009E2B35" w:rsidP="009E2B35">
      <w:r>
        <w:t xml:space="preserve">6.9 </w:t>
      </w:r>
      <w:r>
        <w:rPr>
          <w:rFonts w:hint="eastAsia"/>
        </w:rPr>
        <w:t>Результаты</w:t>
      </w:r>
      <w:r>
        <w:t xml:space="preserve"> </w:t>
      </w:r>
      <w:r>
        <w:rPr>
          <w:rFonts w:hint="eastAsia"/>
        </w:rPr>
        <w:t>ортопедического</w:t>
      </w:r>
      <w:r>
        <w:t xml:space="preserve"> </w:t>
      </w:r>
      <w:r>
        <w:rPr>
          <w:rFonts w:hint="eastAsia"/>
        </w:rPr>
        <w:t>лечения</w:t>
      </w:r>
      <w:r>
        <w:t xml:space="preserve"> </w:t>
      </w:r>
      <w:r>
        <w:rPr>
          <w:rFonts w:hint="eastAsia"/>
        </w:rPr>
        <w:t>пациентов</w:t>
      </w:r>
      <w:r>
        <w:t xml:space="preserve"> </w:t>
      </w:r>
      <w:r>
        <w:rPr>
          <w:rFonts w:hint="eastAsia"/>
        </w:rPr>
        <w:t>при</w:t>
      </w:r>
      <w:r>
        <w:t xml:space="preserve"> </w:t>
      </w:r>
      <w:r>
        <w:rPr>
          <w:rFonts w:hint="eastAsia"/>
        </w:rPr>
        <w:t>частичном</w:t>
      </w:r>
      <w:r>
        <w:t xml:space="preserve"> </w:t>
      </w:r>
      <w:r>
        <w:rPr>
          <w:rFonts w:hint="eastAsia"/>
        </w:rPr>
        <w:t>и</w:t>
      </w:r>
      <w:r>
        <w:t xml:space="preserve"> </w:t>
      </w:r>
      <w:r>
        <w:rPr>
          <w:rFonts w:hint="eastAsia"/>
        </w:rPr>
        <w:t>полном</w:t>
      </w:r>
      <w:r>
        <w:t xml:space="preserve"> </w:t>
      </w:r>
      <w:r>
        <w:rPr>
          <w:rFonts w:hint="eastAsia"/>
        </w:rPr>
        <w:t>отсутствии</w:t>
      </w:r>
      <w:r>
        <w:t xml:space="preserve"> </w:t>
      </w:r>
      <w:r>
        <w:rPr>
          <w:rFonts w:hint="eastAsia"/>
        </w:rPr>
        <w:t>зубов</w:t>
      </w:r>
    </w:p>
    <w:p w14:paraId="5EAB195D" w14:textId="77777777" w:rsidR="009E2B35" w:rsidRDefault="009E2B35" w:rsidP="009E2B35"/>
    <w:p w14:paraId="64F8F6F9" w14:textId="77777777" w:rsidR="009E2B35" w:rsidRDefault="009E2B35" w:rsidP="009E2B35">
      <w:r>
        <w:t xml:space="preserve">6.10 </w:t>
      </w:r>
      <w:r>
        <w:rPr>
          <w:rFonts w:hint="eastAsia"/>
        </w:rPr>
        <w:t>Результаты</w:t>
      </w:r>
      <w:r>
        <w:t xml:space="preserve"> </w:t>
      </w:r>
      <w:r>
        <w:rPr>
          <w:rFonts w:hint="eastAsia"/>
        </w:rPr>
        <w:t>исследования</w:t>
      </w:r>
      <w:r>
        <w:t xml:space="preserve"> </w:t>
      </w:r>
      <w:r>
        <w:rPr>
          <w:rFonts w:hint="eastAsia"/>
        </w:rPr>
        <w:t>качества</w:t>
      </w:r>
      <w:r>
        <w:t xml:space="preserve"> </w:t>
      </w:r>
      <w:r>
        <w:rPr>
          <w:rFonts w:hint="eastAsia"/>
        </w:rPr>
        <w:t>жизни</w:t>
      </w:r>
      <w:r>
        <w:t xml:space="preserve"> </w:t>
      </w:r>
      <w:r>
        <w:rPr>
          <w:rFonts w:hint="eastAsia"/>
        </w:rPr>
        <w:t>стоматологических</w:t>
      </w:r>
      <w:r>
        <w:t xml:space="preserve"> </w:t>
      </w:r>
      <w:r>
        <w:rPr>
          <w:rFonts w:hint="eastAsia"/>
        </w:rPr>
        <w:t>пациентов</w:t>
      </w:r>
      <w:r>
        <w:t xml:space="preserve"> </w:t>
      </w:r>
      <w:r>
        <w:rPr>
          <w:rFonts w:hint="eastAsia"/>
        </w:rPr>
        <w:t>основной</w:t>
      </w:r>
      <w:r>
        <w:t xml:space="preserve"> </w:t>
      </w:r>
      <w:r>
        <w:rPr>
          <w:rFonts w:hint="eastAsia"/>
        </w:rPr>
        <w:t>и</w:t>
      </w:r>
      <w:r>
        <w:t xml:space="preserve"> </w:t>
      </w:r>
      <w:r>
        <w:rPr>
          <w:rFonts w:hint="eastAsia"/>
        </w:rPr>
        <w:t>контрольной</w:t>
      </w:r>
      <w:r>
        <w:t xml:space="preserve"> </w:t>
      </w:r>
      <w:r>
        <w:rPr>
          <w:rFonts w:hint="eastAsia"/>
        </w:rPr>
        <w:t>групп</w:t>
      </w:r>
      <w:r>
        <w:t xml:space="preserve"> </w:t>
      </w:r>
      <w:r>
        <w:rPr>
          <w:rFonts w:hint="eastAsia"/>
        </w:rPr>
        <w:t>с</w:t>
      </w:r>
      <w:r>
        <w:t xml:space="preserve"> </w:t>
      </w:r>
      <w:r>
        <w:rPr>
          <w:rFonts w:hint="eastAsia"/>
        </w:rPr>
        <w:t>основами</w:t>
      </w:r>
      <w:r>
        <w:t xml:space="preserve"> </w:t>
      </w:r>
      <w:r>
        <w:rPr>
          <w:rFonts w:hint="eastAsia"/>
        </w:rPr>
        <w:t>доказательной</w:t>
      </w:r>
      <w:r>
        <w:t xml:space="preserve"> </w:t>
      </w:r>
      <w:r>
        <w:rPr>
          <w:rFonts w:hint="eastAsia"/>
        </w:rPr>
        <w:t>медицины</w:t>
      </w:r>
    </w:p>
    <w:p w14:paraId="3E27A7C4" w14:textId="77777777" w:rsidR="009E2B35" w:rsidRDefault="009E2B35" w:rsidP="009E2B35"/>
    <w:p w14:paraId="125BE6F8" w14:textId="77777777" w:rsidR="009E2B35" w:rsidRDefault="009E2B35" w:rsidP="009E2B35">
      <w:r>
        <w:rPr>
          <w:rFonts w:hint="eastAsia"/>
        </w:rPr>
        <w:t>ЗАКЛЮЧЕНИЕ</w:t>
      </w:r>
    </w:p>
    <w:p w14:paraId="6AB8669F" w14:textId="77777777" w:rsidR="009E2B35" w:rsidRDefault="009E2B35" w:rsidP="009E2B35"/>
    <w:p w14:paraId="3F45DA3F" w14:textId="77777777" w:rsidR="009E2B35" w:rsidRDefault="009E2B35" w:rsidP="009E2B35">
      <w:r>
        <w:rPr>
          <w:rFonts w:hint="eastAsia"/>
        </w:rPr>
        <w:t>СПИСОК</w:t>
      </w:r>
      <w:r>
        <w:t xml:space="preserve"> </w:t>
      </w:r>
      <w:r>
        <w:rPr>
          <w:rFonts w:hint="eastAsia"/>
        </w:rPr>
        <w:t>ЛИТЕРАТУРЫ</w:t>
      </w:r>
    </w:p>
    <w:p w14:paraId="75D27FB8" w14:textId="77777777" w:rsidR="009E2B35" w:rsidRDefault="009E2B35" w:rsidP="009E2B35"/>
    <w:p w14:paraId="132E3BA6" w14:textId="277AB812" w:rsidR="009E2B35" w:rsidRPr="009E2B35" w:rsidRDefault="009E2B35" w:rsidP="009E2B35">
      <w:r>
        <w:t>245</w:t>
      </w:r>
    </w:p>
    <w:sectPr w:rsidR="009E2B35" w:rsidRPr="009E2B35"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CA263" w14:textId="77777777" w:rsidR="008549AD" w:rsidRPr="008D1934" w:rsidRDefault="008549AD">
      <w:pPr>
        <w:spacing w:after="0" w:line="240" w:lineRule="auto"/>
      </w:pPr>
      <w:r w:rsidRPr="008D1934">
        <w:separator/>
      </w:r>
    </w:p>
  </w:endnote>
  <w:endnote w:type="continuationSeparator" w:id="0">
    <w:p w14:paraId="3FA2E444" w14:textId="77777777" w:rsidR="008549AD" w:rsidRPr="008D1934" w:rsidRDefault="008549AD">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2C0AA" w14:textId="77777777" w:rsidR="008549AD" w:rsidRPr="008D1934" w:rsidRDefault="008549AD"/>
    <w:p w14:paraId="3BE5F7F3" w14:textId="77777777" w:rsidR="008549AD" w:rsidRPr="008D1934" w:rsidRDefault="008549AD"/>
    <w:p w14:paraId="0065F5FB" w14:textId="77777777" w:rsidR="008549AD" w:rsidRPr="008D1934" w:rsidRDefault="008549AD"/>
    <w:p w14:paraId="629A4359" w14:textId="77777777" w:rsidR="008549AD" w:rsidRPr="008D1934" w:rsidRDefault="008549AD"/>
    <w:p w14:paraId="53168AC5" w14:textId="77777777" w:rsidR="008549AD" w:rsidRPr="008D1934" w:rsidRDefault="008549AD"/>
    <w:p w14:paraId="22D67CD6" w14:textId="77777777" w:rsidR="008549AD" w:rsidRPr="008D1934" w:rsidRDefault="008549AD"/>
    <w:p w14:paraId="197FEC58" w14:textId="77777777" w:rsidR="008549AD" w:rsidRPr="008D1934" w:rsidRDefault="008549AD">
      <w:pPr>
        <w:rPr>
          <w:sz w:val="2"/>
          <w:szCs w:val="2"/>
        </w:rPr>
      </w:pPr>
      <w:r>
        <w:rPr>
          <w:noProof/>
        </w:rPr>
        <mc:AlternateContent>
          <mc:Choice Requires="wps">
            <w:drawing>
              <wp:anchor distT="0" distB="0" distL="63500" distR="63500" simplePos="0" relativeHeight="251660288" behindDoc="1" locked="0" layoutInCell="1" allowOverlap="1" wp14:anchorId="4B15DBA9" wp14:editId="2098B87D">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3F3AC619" w14:textId="77777777" w:rsidR="008549AD" w:rsidRPr="008D1934" w:rsidRDefault="008549AD">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5DBA9"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F3AC619" w14:textId="77777777" w:rsidR="008549AD" w:rsidRPr="008D1934" w:rsidRDefault="008549AD">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5B9AB433" w14:textId="77777777" w:rsidR="008549AD" w:rsidRPr="008D1934" w:rsidRDefault="008549AD"/>
    <w:p w14:paraId="58FFE643" w14:textId="77777777" w:rsidR="008549AD" w:rsidRPr="008D1934" w:rsidRDefault="008549AD"/>
    <w:p w14:paraId="6C317B18" w14:textId="77777777" w:rsidR="008549AD" w:rsidRPr="008D1934" w:rsidRDefault="008549AD">
      <w:pPr>
        <w:rPr>
          <w:sz w:val="2"/>
          <w:szCs w:val="2"/>
        </w:rPr>
      </w:pPr>
      <w:r>
        <w:rPr>
          <w:noProof/>
        </w:rPr>
        <mc:AlternateContent>
          <mc:Choice Requires="wps">
            <w:drawing>
              <wp:anchor distT="0" distB="0" distL="63500" distR="63500" simplePos="0" relativeHeight="251659264" behindDoc="1" locked="0" layoutInCell="1" allowOverlap="1" wp14:anchorId="1DEA61F0" wp14:editId="43BBF573">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2B2071A4" w14:textId="77777777" w:rsidR="008549AD" w:rsidRPr="008D1934" w:rsidRDefault="008549AD">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A61F0"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B2071A4" w14:textId="77777777" w:rsidR="008549AD" w:rsidRPr="008D1934" w:rsidRDefault="008549AD">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414C30FE" w14:textId="77777777" w:rsidR="008549AD" w:rsidRPr="008D1934" w:rsidRDefault="008549AD"/>
    <w:p w14:paraId="2300620F" w14:textId="77777777" w:rsidR="008549AD" w:rsidRPr="008D1934" w:rsidRDefault="008549AD">
      <w:pPr>
        <w:rPr>
          <w:sz w:val="2"/>
          <w:szCs w:val="2"/>
        </w:rPr>
      </w:pPr>
    </w:p>
    <w:p w14:paraId="60BE8E7F" w14:textId="77777777" w:rsidR="008549AD" w:rsidRPr="008D1934" w:rsidRDefault="008549AD"/>
    <w:p w14:paraId="096D8F0F" w14:textId="77777777" w:rsidR="008549AD" w:rsidRPr="008D1934" w:rsidRDefault="008549AD">
      <w:pPr>
        <w:spacing w:after="0" w:line="240" w:lineRule="auto"/>
      </w:pPr>
    </w:p>
  </w:footnote>
  <w:footnote w:type="continuationSeparator" w:id="0">
    <w:p w14:paraId="2AD80F3C" w14:textId="77777777" w:rsidR="008549AD" w:rsidRPr="008D1934" w:rsidRDefault="008549AD">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AD"/>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4</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3903</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84</cp:revision>
  <cp:lastPrinted>2024-05-12T14:21:00Z</cp:lastPrinted>
  <dcterms:created xsi:type="dcterms:W3CDTF">2024-05-20T16:55:00Z</dcterms:created>
  <dcterms:modified xsi:type="dcterms:W3CDTF">2024-05-22T19:13:00Z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