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4C4201" w:rsidRDefault="004C4201" w:rsidP="004C4201">
      <w:r w:rsidRPr="00B12744">
        <w:rPr>
          <w:rFonts w:ascii="Times New Roman" w:eastAsia="Times New Roman" w:hAnsi="Times New Roman" w:cs="Times New Roman"/>
          <w:b/>
          <w:bCs/>
          <w:sz w:val="24"/>
          <w:szCs w:val="24"/>
          <w:lang w:eastAsia="uk-UA"/>
        </w:rPr>
        <w:t>Мелень Юрій Петрович,</w:t>
      </w:r>
      <w:r w:rsidRPr="00B12744">
        <w:rPr>
          <w:rFonts w:ascii="Times New Roman" w:eastAsia="Times New Roman" w:hAnsi="Times New Roman" w:cs="Times New Roman"/>
          <w:sz w:val="24"/>
          <w:szCs w:val="24"/>
          <w:lang w:eastAsia="uk-UA"/>
        </w:rPr>
        <w:t xml:space="preserve"> лікар-кардіолог відділення кардіології та реперфузійної терапії, лікар-рентгенолог відділення інтервенційної радіології центру серця і судин, КНП «Клінічна лікарня швидкої медичної допомоги м. Львова». </w:t>
      </w:r>
      <w:r w:rsidRPr="00B12744">
        <w:rPr>
          <w:rFonts w:ascii="Times New Roman" w:eastAsia="Times New Roman" w:hAnsi="Times New Roman" w:cs="Times New Roman"/>
          <w:bCs/>
          <w:sz w:val="24"/>
          <w:szCs w:val="24"/>
          <w:lang w:eastAsia="uk-UA"/>
        </w:rPr>
        <w:t>Назва дисертації</w:t>
      </w:r>
      <w:r w:rsidRPr="00B12744">
        <w:rPr>
          <w:rFonts w:ascii="Times New Roman" w:eastAsia="Times New Roman" w:hAnsi="Times New Roman" w:cs="Times New Roman"/>
          <w:b/>
          <w:sz w:val="24"/>
          <w:szCs w:val="24"/>
          <w:lang w:eastAsia="uk-UA"/>
        </w:rPr>
        <w:t xml:space="preserve">: </w:t>
      </w:r>
      <w:r w:rsidRPr="00B12744">
        <w:rPr>
          <w:rFonts w:ascii="Times New Roman" w:eastAsia="Times New Roman" w:hAnsi="Times New Roman" w:cs="Times New Roman"/>
          <w:sz w:val="24"/>
          <w:szCs w:val="24"/>
          <w:lang w:eastAsia="uk-UA"/>
        </w:rPr>
        <w:t xml:space="preserve">«Вплив стентування коронарних артерій на клінічний перебіг та ремоделювання лівого шлуночка в пацієнтів з гострим інфарктом міокарда з елевацією сегмента </w:t>
      </w:r>
      <w:r w:rsidRPr="00B12744">
        <w:rPr>
          <w:rFonts w:ascii="Times New Roman" w:eastAsia="Times New Roman" w:hAnsi="Times New Roman" w:cs="Times New Roman"/>
          <w:sz w:val="24"/>
          <w:szCs w:val="24"/>
          <w:lang w:val="en-US" w:eastAsia="uk-UA"/>
        </w:rPr>
        <w:t>ST</w:t>
      </w:r>
      <w:r w:rsidRPr="00B12744">
        <w:rPr>
          <w:rFonts w:ascii="Times New Roman" w:eastAsia="Times New Roman" w:hAnsi="Times New Roman" w:cs="Times New Roman"/>
          <w:sz w:val="24"/>
          <w:szCs w:val="24"/>
          <w:lang w:eastAsia="uk-UA"/>
        </w:rPr>
        <w:t xml:space="preserve"> та збереженою систолічною функцією лівого шлуночка». </w:t>
      </w:r>
      <w:r w:rsidRPr="00B12744">
        <w:rPr>
          <w:rFonts w:ascii="Times New Roman" w:eastAsia="Times New Roman" w:hAnsi="Times New Roman" w:cs="Times New Roman"/>
          <w:bCs/>
          <w:sz w:val="24"/>
          <w:szCs w:val="24"/>
          <w:lang w:eastAsia="uk-UA"/>
        </w:rPr>
        <w:t>Шифр та назва спеціальності</w:t>
      </w:r>
      <w:r w:rsidRPr="00B12744">
        <w:rPr>
          <w:rFonts w:ascii="Times New Roman" w:eastAsia="Times New Roman" w:hAnsi="Times New Roman" w:cs="Times New Roman"/>
          <w:b/>
          <w:sz w:val="24"/>
          <w:szCs w:val="24"/>
          <w:lang w:eastAsia="uk-UA"/>
        </w:rPr>
        <w:t xml:space="preserve"> – </w:t>
      </w:r>
      <w:r w:rsidRPr="00B12744">
        <w:rPr>
          <w:rFonts w:ascii="Times New Roman" w:eastAsia="Times New Roman" w:hAnsi="Times New Roman" w:cs="Times New Roman"/>
          <w:sz w:val="24"/>
          <w:szCs w:val="24"/>
          <w:lang w:eastAsia="uk-UA"/>
        </w:rPr>
        <w:t xml:space="preserve">14.01.11 – кардіологія. </w:t>
      </w:r>
      <w:r w:rsidRPr="00B12744">
        <w:rPr>
          <w:rFonts w:ascii="Times New Roman" w:eastAsia="Times New Roman" w:hAnsi="Times New Roman" w:cs="Times New Roman"/>
          <w:bCs/>
          <w:sz w:val="24"/>
          <w:szCs w:val="24"/>
          <w:lang w:eastAsia="uk-UA"/>
        </w:rPr>
        <w:t>Спецрада</w:t>
      </w:r>
      <w:r w:rsidRPr="00B12744">
        <w:rPr>
          <w:rFonts w:ascii="Times New Roman" w:eastAsia="Times New Roman" w:hAnsi="Times New Roman" w:cs="Times New Roman"/>
          <w:b/>
          <w:sz w:val="24"/>
          <w:szCs w:val="24"/>
          <w:lang w:eastAsia="uk-UA"/>
        </w:rPr>
        <w:t xml:space="preserve"> </w:t>
      </w:r>
      <w:r w:rsidRPr="00B12744">
        <w:rPr>
          <w:rFonts w:ascii="Times New Roman" w:eastAsia="Times New Roman" w:hAnsi="Times New Roman" w:cs="Times New Roman"/>
          <w:sz w:val="24"/>
          <w:szCs w:val="24"/>
          <w:lang w:eastAsia="uk-UA"/>
        </w:rPr>
        <w:t>Д 35.600.05 Львівського національного медичного університету імені Данила Галицького</w:t>
      </w:r>
    </w:p>
    <w:sectPr w:rsidR="0073744B" w:rsidRPr="004C4201"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4C4201" w:rsidRPr="004C4201">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74949-F018-4066-BFE1-8152FA14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Pages>
  <Words>89</Words>
  <Characters>511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348</cp:revision>
  <cp:lastPrinted>2009-02-06T05:36:00Z</cp:lastPrinted>
  <dcterms:created xsi:type="dcterms:W3CDTF">2020-10-08T07:28:00Z</dcterms:created>
  <dcterms:modified xsi:type="dcterms:W3CDTF">2020-10-26T08:27:00Z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