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BF6902" w14:textId="75F6078D" w:rsidR="00914149" w:rsidRDefault="000A223D" w:rsidP="000A223D">
      <w:pPr>
        <w:rPr>
          <w:lang w:val="ru-RU"/>
        </w:rPr>
      </w:pPr>
      <w:r w:rsidRPr="000A223D">
        <w:rPr>
          <w:rFonts w:hint="eastAsia"/>
        </w:rPr>
        <w:t>Кабаков</w:t>
      </w:r>
      <w:r w:rsidRPr="000A223D">
        <w:t xml:space="preserve"> </w:t>
      </w:r>
      <w:r w:rsidRPr="000A223D">
        <w:rPr>
          <w:rFonts w:hint="eastAsia"/>
        </w:rPr>
        <w:t>Алексей</w:t>
      </w:r>
      <w:r w:rsidRPr="000A223D">
        <w:t xml:space="preserve"> </w:t>
      </w:r>
      <w:r w:rsidRPr="000A223D">
        <w:rPr>
          <w:rFonts w:hint="eastAsia"/>
        </w:rPr>
        <w:t>Васильевич</w:t>
      </w:r>
      <w:r>
        <w:rPr>
          <w:lang w:val="ru-RU"/>
        </w:rPr>
        <w:t xml:space="preserve"> </w:t>
      </w:r>
      <w:r w:rsidRPr="000A223D">
        <w:rPr>
          <w:rFonts w:hint="eastAsia"/>
          <w:lang w:val="ru-RU"/>
        </w:rPr>
        <w:t>Иммуногистохимическая</w:t>
      </w:r>
      <w:r w:rsidRPr="000A223D">
        <w:rPr>
          <w:lang w:val="ru-RU"/>
        </w:rPr>
        <w:t xml:space="preserve"> </w:t>
      </w:r>
      <w:r w:rsidRPr="000A223D">
        <w:rPr>
          <w:rFonts w:hint="eastAsia"/>
          <w:lang w:val="ru-RU"/>
        </w:rPr>
        <w:t>и</w:t>
      </w:r>
      <w:r w:rsidRPr="000A223D">
        <w:rPr>
          <w:lang w:val="ru-RU"/>
        </w:rPr>
        <w:t xml:space="preserve"> </w:t>
      </w:r>
      <w:r w:rsidRPr="000A223D">
        <w:rPr>
          <w:rFonts w:hint="eastAsia"/>
          <w:lang w:val="ru-RU"/>
        </w:rPr>
        <w:t>молекулярно</w:t>
      </w:r>
      <w:r w:rsidRPr="000A223D">
        <w:rPr>
          <w:lang w:val="ru-RU"/>
        </w:rPr>
        <w:t>-</w:t>
      </w:r>
      <w:r w:rsidRPr="000A223D">
        <w:rPr>
          <w:rFonts w:hint="eastAsia"/>
          <w:lang w:val="ru-RU"/>
        </w:rPr>
        <w:t>биологическая</w:t>
      </w:r>
      <w:r w:rsidRPr="000A223D">
        <w:rPr>
          <w:lang w:val="ru-RU"/>
        </w:rPr>
        <w:t xml:space="preserve"> </w:t>
      </w:r>
      <w:r w:rsidRPr="000A223D">
        <w:rPr>
          <w:rFonts w:hint="eastAsia"/>
          <w:lang w:val="ru-RU"/>
        </w:rPr>
        <w:t>характеристика</w:t>
      </w:r>
      <w:r w:rsidRPr="000A223D">
        <w:rPr>
          <w:lang w:val="ru-RU"/>
        </w:rPr>
        <w:t xml:space="preserve"> </w:t>
      </w:r>
      <w:r w:rsidRPr="000A223D">
        <w:rPr>
          <w:rFonts w:hint="eastAsia"/>
          <w:lang w:val="ru-RU"/>
        </w:rPr>
        <w:t>экспериментального</w:t>
      </w:r>
      <w:r w:rsidRPr="000A223D">
        <w:rPr>
          <w:lang w:val="ru-RU"/>
        </w:rPr>
        <w:t xml:space="preserve"> </w:t>
      </w:r>
      <w:r w:rsidRPr="000A223D">
        <w:rPr>
          <w:rFonts w:hint="eastAsia"/>
          <w:lang w:val="ru-RU"/>
        </w:rPr>
        <w:t>рака</w:t>
      </w:r>
      <w:r w:rsidRPr="000A223D">
        <w:rPr>
          <w:lang w:val="ru-RU"/>
        </w:rPr>
        <w:t xml:space="preserve"> </w:t>
      </w:r>
      <w:r w:rsidRPr="000A223D">
        <w:rPr>
          <w:rFonts w:hint="eastAsia"/>
          <w:lang w:val="ru-RU"/>
        </w:rPr>
        <w:t>молочной</w:t>
      </w:r>
      <w:r w:rsidRPr="000A223D">
        <w:rPr>
          <w:lang w:val="ru-RU"/>
        </w:rPr>
        <w:t xml:space="preserve"> </w:t>
      </w:r>
      <w:r w:rsidRPr="000A223D">
        <w:rPr>
          <w:rFonts w:hint="eastAsia"/>
          <w:lang w:val="ru-RU"/>
        </w:rPr>
        <w:t>железы</w:t>
      </w:r>
    </w:p>
    <w:p w14:paraId="00C063DD" w14:textId="77777777" w:rsidR="000A223D" w:rsidRPr="000A223D" w:rsidRDefault="000A223D" w:rsidP="000A223D">
      <w:pPr>
        <w:rPr>
          <w:lang w:val="ru-RU"/>
        </w:rPr>
      </w:pPr>
      <w:r w:rsidRPr="000A223D">
        <w:rPr>
          <w:rFonts w:hint="eastAsia"/>
          <w:lang w:val="ru-RU"/>
        </w:rPr>
        <w:t>ОГЛАВЛЕНИЕ</w:t>
      </w:r>
      <w:r w:rsidRPr="000A223D">
        <w:rPr>
          <w:lang w:val="ru-RU"/>
        </w:rPr>
        <w:t xml:space="preserve"> </w:t>
      </w:r>
      <w:r w:rsidRPr="000A223D">
        <w:rPr>
          <w:rFonts w:hint="eastAsia"/>
          <w:lang w:val="ru-RU"/>
        </w:rPr>
        <w:t>ДИССЕРТАЦИИ</w:t>
      </w:r>
    </w:p>
    <w:p w14:paraId="6FC3C037" w14:textId="77777777" w:rsidR="000A223D" w:rsidRPr="000A223D" w:rsidRDefault="000A223D" w:rsidP="000A223D">
      <w:pPr>
        <w:rPr>
          <w:lang w:val="ru-RU"/>
        </w:rPr>
      </w:pPr>
      <w:r w:rsidRPr="000A223D">
        <w:rPr>
          <w:rFonts w:hint="eastAsia"/>
          <w:lang w:val="ru-RU"/>
        </w:rPr>
        <w:t>кандидат</w:t>
      </w:r>
      <w:r w:rsidRPr="000A223D">
        <w:rPr>
          <w:lang w:val="ru-RU"/>
        </w:rPr>
        <w:t xml:space="preserve"> </w:t>
      </w:r>
      <w:r w:rsidRPr="000A223D">
        <w:rPr>
          <w:rFonts w:hint="eastAsia"/>
          <w:lang w:val="ru-RU"/>
        </w:rPr>
        <w:t>наук</w:t>
      </w:r>
      <w:r w:rsidRPr="000A223D">
        <w:rPr>
          <w:lang w:val="ru-RU"/>
        </w:rPr>
        <w:t xml:space="preserve"> </w:t>
      </w:r>
      <w:r w:rsidRPr="000A223D">
        <w:rPr>
          <w:rFonts w:hint="eastAsia"/>
          <w:lang w:val="ru-RU"/>
        </w:rPr>
        <w:t>Кабаков</w:t>
      </w:r>
      <w:r w:rsidRPr="000A223D">
        <w:rPr>
          <w:lang w:val="ru-RU"/>
        </w:rPr>
        <w:t xml:space="preserve"> </w:t>
      </w:r>
      <w:r w:rsidRPr="000A223D">
        <w:rPr>
          <w:rFonts w:hint="eastAsia"/>
          <w:lang w:val="ru-RU"/>
        </w:rPr>
        <w:t>Алексей</w:t>
      </w:r>
      <w:r w:rsidRPr="000A223D">
        <w:rPr>
          <w:lang w:val="ru-RU"/>
        </w:rPr>
        <w:t xml:space="preserve"> </w:t>
      </w:r>
      <w:r w:rsidRPr="000A223D">
        <w:rPr>
          <w:rFonts w:hint="eastAsia"/>
          <w:lang w:val="ru-RU"/>
        </w:rPr>
        <w:t>Васильевич</w:t>
      </w:r>
    </w:p>
    <w:p w14:paraId="43B20142" w14:textId="77777777" w:rsidR="000A223D" w:rsidRPr="000A223D" w:rsidRDefault="000A223D" w:rsidP="000A223D">
      <w:pPr>
        <w:rPr>
          <w:lang w:val="ru-RU"/>
        </w:rPr>
      </w:pPr>
      <w:r w:rsidRPr="000A223D">
        <w:rPr>
          <w:rFonts w:hint="eastAsia"/>
          <w:lang w:val="ru-RU"/>
        </w:rPr>
        <w:t>ВВЕДЕНИЕ</w:t>
      </w:r>
    </w:p>
    <w:p w14:paraId="1EE708FC" w14:textId="77777777" w:rsidR="000A223D" w:rsidRPr="000A223D" w:rsidRDefault="000A223D" w:rsidP="000A223D">
      <w:pPr>
        <w:rPr>
          <w:lang w:val="ru-RU"/>
        </w:rPr>
      </w:pPr>
    </w:p>
    <w:p w14:paraId="20507461" w14:textId="77777777" w:rsidR="000A223D" w:rsidRPr="000A223D" w:rsidRDefault="000A223D" w:rsidP="000A223D">
      <w:pPr>
        <w:rPr>
          <w:lang w:val="ru-RU"/>
        </w:rPr>
      </w:pPr>
      <w:r w:rsidRPr="000A223D">
        <w:rPr>
          <w:rFonts w:hint="eastAsia"/>
          <w:lang w:val="ru-RU"/>
        </w:rPr>
        <w:t>ОБЗОР</w:t>
      </w:r>
      <w:r w:rsidRPr="000A223D">
        <w:rPr>
          <w:lang w:val="ru-RU"/>
        </w:rPr>
        <w:t xml:space="preserve"> </w:t>
      </w:r>
      <w:r w:rsidRPr="000A223D">
        <w:rPr>
          <w:rFonts w:hint="eastAsia"/>
          <w:lang w:val="ru-RU"/>
        </w:rPr>
        <w:t>ЛИТЕРАТУРЫ</w:t>
      </w:r>
    </w:p>
    <w:p w14:paraId="498D75FE" w14:textId="77777777" w:rsidR="000A223D" w:rsidRPr="000A223D" w:rsidRDefault="000A223D" w:rsidP="000A223D">
      <w:pPr>
        <w:rPr>
          <w:lang w:val="ru-RU"/>
        </w:rPr>
      </w:pPr>
    </w:p>
    <w:p w14:paraId="52F4796C" w14:textId="77777777" w:rsidR="000A223D" w:rsidRPr="000A223D" w:rsidRDefault="000A223D" w:rsidP="000A223D">
      <w:pPr>
        <w:rPr>
          <w:lang w:val="ru-RU"/>
        </w:rPr>
      </w:pPr>
      <w:r w:rsidRPr="000A223D">
        <w:rPr>
          <w:rFonts w:hint="eastAsia"/>
          <w:lang w:val="ru-RU"/>
        </w:rPr>
        <w:t>Глава</w:t>
      </w:r>
      <w:r w:rsidRPr="000A223D">
        <w:rPr>
          <w:lang w:val="ru-RU"/>
        </w:rPr>
        <w:t xml:space="preserve"> 1. </w:t>
      </w:r>
      <w:r w:rsidRPr="000A223D">
        <w:rPr>
          <w:rFonts w:hint="eastAsia"/>
          <w:lang w:val="ru-RU"/>
        </w:rPr>
        <w:t>СОВРЕМЕННЫЕ</w:t>
      </w:r>
      <w:r w:rsidRPr="000A223D">
        <w:rPr>
          <w:lang w:val="ru-RU"/>
        </w:rPr>
        <w:t xml:space="preserve"> </w:t>
      </w:r>
      <w:r w:rsidRPr="000A223D">
        <w:rPr>
          <w:rFonts w:hint="eastAsia"/>
          <w:lang w:val="ru-RU"/>
        </w:rPr>
        <w:t>ПРЕДСТАВЛЕНИЯ</w:t>
      </w:r>
      <w:r w:rsidRPr="000A223D">
        <w:rPr>
          <w:lang w:val="ru-RU"/>
        </w:rPr>
        <w:t xml:space="preserve"> </w:t>
      </w:r>
      <w:r w:rsidRPr="000A223D">
        <w:rPr>
          <w:rFonts w:hint="eastAsia"/>
          <w:lang w:val="ru-RU"/>
        </w:rPr>
        <w:t>О</w:t>
      </w:r>
      <w:r w:rsidRPr="000A223D">
        <w:rPr>
          <w:lang w:val="ru-RU"/>
        </w:rPr>
        <w:t xml:space="preserve"> </w:t>
      </w:r>
      <w:r w:rsidRPr="000A223D">
        <w:rPr>
          <w:rFonts w:hint="eastAsia"/>
          <w:lang w:val="ru-RU"/>
        </w:rPr>
        <w:t>ПАТОГЕНЕЗЕ</w:t>
      </w:r>
    </w:p>
    <w:p w14:paraId="07E31082" w14:textId="77777777" w:rsidR="000A223D" w:rsidRPr="000A223D" w:rsidRDefault="000A223D" w:rsidP="000A223D">
      <w:pPr>
        <w:rPr>
          <w:lang w:val="ru-RU"/>
        </w:rPr>
      </w:pPr>
    </w:p>
    <w:p w14:paraId="2CFD10C3" w14:textId="77777777" w:rsidR="000A223D" w:rsidRPr="000A223D" w:rsidRDefault="000A223D" w:rsidP="000A223D">
      <w:pPr>
        <w:rPr>
          <w:lang w:val="ru-RU"/>
        </w:rPr>
      </w:pPr>
      <w:r w:rsidRPr="000A223D">
        <w:rPr>
          <w:rFonts w:hint="eastAsia"/>
          <w:lang w:val="ru-RU"/>
        </w:rPr>
        <w:t>РАКА</w:t>
      </w:r>
      <w:r w:rsidRPr="000A223D">
        <w:rPr>
          <w:lang w:val="ru-RU"/>
        </w:rPr>
        <w:t xml:space="preserve"> </w:t>
      </w:r>
      <w:r w:rsidRPr="000A223D">
        <w:rPr>
          <w:rFonts w:hint="eastAsia"/>
          <w:lang w:val="ru-RU"/>
        </w:rPr>
        <w:t>МОЛОЧНОЙ</w:t>
      </w:r>
      <w:r w:rsidRPr="000A223D">
        <w:rPr>
          <w:lang w:val="ru-RU"/>
        </w:rPr>
        <w:t xml:space="preserve"> </w:t>
      </w:r>
      <w:r w:rsidRPr="000A223D">
        <w:rPr>
          <w:rFonts w:hint="eastAsia"/>
          <w:lang w:val="ru-RU"/>
        </w:rPr>
        <w:t>ЖЕЛЕЗЫ</w:t>
      </w:r>
    </w:p>
    <w:p w14:paraId="0378D1E6" w14:textId="77777777" w:rsidR="000A223D" w:rsidRPr="000A223D" w:rsidRDefault="000A223D" w:rsidP="000A223D">
      <w:pPr>
        <w:rPr>
          <w:lang w:val="ru-RU"/>
        </w:rPr>
      </w:pPr>
    </w:p>
    <w:p w14:paraId="4D191BDA" w14:textId="77777777" w:rsidR="000A223D" w:rsidRPr="000A223D" w:rsidRDefault="000A223D" w:rsidP="000A223D">
      <w:pPr>
        <w:rPr>
          <w:lang w:val="ru-RU"/>
        </w:rPr>
      </w:pPr>
      <w:r w:rsidRPr="000A223D">
        <w:rPr>
          <w:lang w:val="ru-RU"/>
        </w:rPr>
        <w:t xml:space="preserve">1.1. </w:t>
      </w:r>
      <w:r w:rsidRPr="000A223D">
        <w:rPr>
          <w:rFonts w:hint="eastAsia"/>
          <w:lang w:val="ru-RU"/>
        </w:rPr>
        <w:t>Гистологическая</w:t>
      </w:r>
      <w:r w:rsidRPr="000A223D">
        <w:rPr>
          <w:lang w:val="ru-RU"/>
        </w:rPr>
        <w:t xml:space="preserve"> </w:t>
      </w:r>
      <w:r w:rsidRPr="000A223D">
        <w:rPr>
          <w:rFonts w:hint="eastAsia"/>
          <w:lang w:val="ru-RU"/>
        </w:rPr>
        <w:t>характеристика</w:t>
      </w:r>
      <w:r w:rsidRPr="000A223D">
        <w:rPr>
          <w:lang w:val="ru-RU"/>
        </w:rPr>
        <w:t xml:space="preserve"> </w:t>
      </w:r>
      <w:r w:rsidRPr="000A223D">
        <w:rPr>
          <w:rFonts w:hint="eastAsia"/>
          <w:lang w:val="ru-RU"/>
        </w:rPr>
        <w:t>рака</w:t>
      </w:r>
      <w:r w:rsidRPr="000A223D">
        <w:rPr>
          <w:lang w:val="ru-RU"/>
        </w:rPr>
        <w:t xml:space="preserve"> </w:t>
      </w:r>
      <w:r w:rsidRPr="000A223D">
        <w:rPr>
          <w:rFonts w:hint="eastAsia"/>
          <w:lang w:val="ru-RU"/>
        </w:rPr>
        <w:t>молочной</w:t>
      </w:r>
      <w:r w:rsidRPr="000A223D">
        <w:rPr>
          <w:lang w:val="ru-RU"/>
        </w:rPr>
        <w:t xml:space="preserve"> </w:t>
      </w:r>
      <w:r w:rsidRPr="000A223D">
        <w:rPr>
          <w:rFonts w:hint="eastAsia"/>
          <w:lang w:val="ru-RU"/>
        </w:rPr>
        <w:t>железы</w:t>
      </w:r>
      <w:r w:rsidRPr="000A223D">
        <w:rPr>
          <w:lang w:val="ru-RU"/>
        </w:rPr>
        <w:t xml:space="preserve"> </w:t>
      </w:r>
      <w:r w:rsidRPr="000A223D">
        <w:rPr>
          <w:rFonts w:hint="eastAsia"/>
          <w:lang w:val="ru-RU"/>
        </w:rPr>
        <w:t>человека</w:t>
      </w:r>
      <w:r w:rsidRPr="000A223D">
        <w:rPr>
          <w:lang w:val="ru-RU"/>
        </w:rPr>
        <w:t xml:space="preserve"> </w:t>
      </w:r>
      <w:r w:rsidRPr="000A223D">
        <w:rPr>
          <w:rFonts w:hint="eastAsia"/>
          <w:lang w:val="ru-RU"/>
        </w:rPr>
        <w:t>и</w:t>
      </w:r>
      <w:r w:rsidRPr="000A223D">
        <w:rPr>
          <w:lang w:val="ru-RU"/>
        </w:rPr>
        <w:t xml:space="preserve"> </w:t>
      </w:r>
      <w:r w:rsidRPr="000A223D">
        <w:rPr>
          <w:rFonts w:hint="eastAsia"/>
          <w:lang w:val="ru-RU"/>
        </w:rPr>
        <w:t>химически</w:t>
      </w:r>
      <w:r w:rsidRPr="000A223D">
        <w:rPr>
          <w:lang w:val="ru-RU"/>
        </w:rPr>
        <w:t xml:space="preserve"> </w:t>
      </w:r>
      <w:r w:rsidRPr="000A223D">
        <w:rPr>
          <w:rFonts w:hint="eastAsia"/>
          <w:lang w:val="ru-RU"/>
        </w:rPr>
        <w:t>индуцированного</w:t>
      </w:r>
      <w:r w:rsidRPr="000A223D">
        <w:rPr>
          <w:lang w:val="ru-RU"/>
        </w:rPr>
        <w:t xml:space="preserve"> </w:t>
      </w:r>
      <w:r w:rsidRPr="000A223D">
        <w:rPr>
          <w:rFonts w:hint="eastAsia"/>
          <w:lang w:val="ru-RU"/>
        </w:rPr>
        <w:t>рака</w:t>
      </w:r>
    </w:p>
    <w:p w14:paraId="574E55FB" w14:textId="77777777" w:rsidR="000A223D" w:rsidRPr="000A223D" w:rsidRDefault="000A223D" w:rsidP="000A223D">
      <w:pPr>
        <w:rPr>
          <w:lang w:val="ru-RU"/>
        </w:rPr>
      </w:pPr>
    </w:p>
    <w:p w14:paraId="73456B93" w14:textId="77777777" w:rsidR="000A223D" w:rsidRPr="000A223D" w:rsidRDefault="000A223D" w:rsidP="000A223D">
      <w:pPr>
        <w:rPr>
          <w:lang w:val="ru-RU"/>
        </w:rPr>
      </w:pPr>
      <w:r w:rsidRPr="000A223D">
        <w:rPr>
          <w:rFonts w:hint="eastAsia"/>
          <w:lang w:val="ru-RU"/>
        </w:rPr>
        <w:t>молочной</w:t>
      </w:r>
      <w:r w:rsidRPr="000A223D">
        <w:rPr>
          <w:lang w:val="ru-RU"/>
        </w:rPr>
        <w:t xml:space="preserve"> </w:t>
      </w:r>
      <w:r w:rsidRPr="000A223D">
        <w:rPr>
          <w:rFonts w:hint="eastAsia"/>
          <w:lang w:val="ru-RU"/>
        </w:rPr>
        <w:t>железы</w:t>
      </w:r>
      <w:r w:rsidRPr="000A223D">
        <w:rPr>
          <w:lang w:val="ru-RU"/>
        </w:rPr>
        <w:t xml:space="preserve"> </w:t>
      </w:r>
      <w:r w:rsidRPr="000A223D">
        <w:rPr>
          <w:rFonts w:hint="eastAsia"/>
          <w:lang w:val="ru-RU"/>
        </w:rPr>
        <w:t>у</w:t>
      </w:r>
      <w:r w:rsidRPr="000A223D">
        <w:rPr>
          <w:lang w:val="ru-RU"/>
        </w:rPr>
        <w:t xml:space="preserve"> </w:t>
      </w:r>
      <w:r w:rsidRPr="000A223D">
        <w:rPr>
          <w:rFonts w:hint="eastAsia"/>
          <w:lang w:val="ru-RU"/>
        </w:rPr>
        <w:t>лабораторных</w:t>
      </w:r>
      <w:r w:rsidRPr="000A223D">
        <w:rPr>
          <w:lang w:val="ru-RU"/>
        </w:rPr>
        <w:t xml:space="preserve"> </w:t>
      </w:r>
      <w:r w:rsidRPr="000A223D">
        <w:rPr>
          <w:rFonts w:hint="eastAsia"/>
          <w:lang w:val="ru-RU"/>
        </w:rPr>
        <w:t>животных</w:t>
      </w:r>
    </w:p>
    <w:p w14:paraId="493CEE19" w14:textId="77777777" w:rsidR="000A223D" w:rsidRPr="000A223D" w:rsidRDefault="000A223D" w:rsidP="000A223D">
      <w:pPr>
        <w:rPr>
          <w:lang w:val="ru-RU"/>
        </w:rPr>
      </w:pPr>
    </w:p>
    <w:p w14:paraId="41870D1F" w14:textId="77777777" w:rsidR="000A223D" w:rsidRPr="000A223D" w:rsidRDefault="000A223D" w:rsidP="000A223D">
      <w:pPr>
        <w:rPr>
          <w:lang w:val="ru-RU"/>
        </w:rPr>
      </w:pPr>
      <w:r w:rsidRPr="000A223D">
        <w:rPr>
          <w:lang w:val="ru-RU"/>
        </w:rPr>
        <w:t xml:space="preserve">1.2. </w:t>
      </w:r>
      <w:r w:rsidRPr="000A223D">
        <w:rPr>
          <w:rFonts w:hint="eastAsia"/>
          <w:lang w:val="ru-RU"/>
        </w:rPr>
        <w:t>Морфологические</w:t>
      </w:r>
      <w:r w:rsidRPr="000A223D">
        <w:rPr>
          <w:lang w:val="ru-RU"/>
        </w:rPr>
        <w:t xml:space="preserve"> </w:t>
      </w:r>
      <w:r w:rsidRPr="000A223D">
        <w:rPr>
          <w:rFonts w:hint="eastAsia"/>
          <w:lang w:val="ru-RU"/>
        </w:rPr>
        <w:t>изменения</w:t>
      </w:r>
      <w:r w:rsidRPr="000A223D">
        <w:rPr>
          <w:lang w:val="ru-RU"/>
        </w:rPr>
        <w:t xml:space="preserve"> </w:t>
      </w:r>
      <w:r w:rsidRPr="000A223D">
        <w:rPr>
          <w:rFonts w:hint="eastAsia"/>
          <w:lang w:val="ru-RU"/>
        </w:rPr>
        <w:t>лимфатических</w:t>
      </w:r>
      <w:r w:rsidRPr="000A223D">
        <w:rPr>
          <w:lang w:val="ru-RU"/>
        </w:rPr>
        <w:t xml:space="preserve"> </w:t>
      </w:r>
      <w:r w:rsidRPr="000A223D">
        <w:rPr>
          <w:rFonts w:hint="eastAsia"/>
          <w:lang w:val="ru-RU"/>
        </w:rPr>
        <w:t>узлов</w:t>
      </w:r>
    </w:p>
    <w:p w14:paraId="750F4882" w14:textId="77777777" w:rsidR="000A223D" w:rsidRPr="000A223D" w:rsidRDefault="000A223D" w:rsidP="000A223D">
      <w:pPr>
        <w:rPr>
          <w:lang w:val="ru-RU"/>
        </w:rPr>
      </w:pPr>
    </w:p>
    <w:p w14:paraId="665D92CB" w14:textId="77777777" w:rsidR="000A223D" w:rsidRPr="000A223D" w:rsidRDefault="000A223D" w:rsidP="000A223D">
      <w:pPr>
        <w:rPr>
          <w:lang w:val="ru-RU"/>
        </w:rPr>
      </w:pPr>
      <w:r w:rsidRPr="000A223D">
        <w:rPr>
          <w:rFonts w:hint="eastAsia"/>
          <w:lang w:val="ru-RU"/>
        </w:rPr>
        <w:t>при</w:t>
      </w:r>
      <w:r w:rsidRPr="000A223D">
        <w:rPr>
          <w:lang w:val="ru-RU"/>
        </w:rPr>
        <w:t xml:space="preserve"> </w:t>
      </w:r>
      <w:r w:rsidRPr="000A223D">
        <w:rPr>
          <w:rFonts w:hint="eastAsia"/>
          <w:lang w:val="ru-RU"/>
        </w:rPr>
        <w:t>канцерогенезе</w:t>
      </w:r>
    </w:p>
    <w:p w14:paraId="2ED5616B" w14:textId="77777777" w:rsidR="000A223D" w:rsidRPr="000A223D" w:rsidRDefault="000A223D" w:rsidP="000A223D">
      <w:pPr>
        <w:rPr>
          <w:lang w:val="ru-RU"/>
        </w:rPr>
      </w:pPr>
    </w:p>
    <w:p w14:paraId="4B072062" w14:textId="77777777" w:rsidR="000A223D" w:rsidRPr="000A223D" w:rsidRDefault="000A223D" w:rsidP="000A223D">
      <w:pPr>
        <w:rPr>
          <w:lang w:val="ru-RU"/>
        </w:rPr>
      </w:pPr>
      <w:r w:rsidRPr="000A223D">
        <w:rPr>
          <w:lang w:val="ru-RU"/>
        </w:rPr>
        <w:t xml:space="preserve">1.3. </w:t>
      </w:r>
      <w:r w:rsidRPr="000A223D">
        <w:rPr>
          <w:rFonts w:hint="eastAsia"/>
          <w:lang w:val="ru-RU"/>
        </w:rPr>
        <w:t>МикроРНК</w:t>
      </w:r>
      <w:r w:rsidRPr="000A223D">
        <w:rPr>
          <w:lang w:val="ru-RU"/>
        </w:rPr>
        <w:t xml:space="preserve">: </w:t>
      </w:r>
      <w:r w:rsidRPr="000A223D">
        <w:rPr>
          <w:rFonts w:hint="eastAsia"/>
          <w:lang w:val="ru-RU"/>
        </w:rPr>
        <w:t>образование</w:t>
      </w:r>
      <w:r w:rsidRPr="000A223D">
        <w:rPr>
          <w:lang w:val="ru-RU"/>
        </w:rPr>
        <w:t xml:space="preserve">, </w:t>
      </w:r>
      <w:r w:rsidRPr="000A223D">
        <w:rPr>
          <w:rFonts w:hint="eastAsia"/>
          <w:lang w:val="ru-RU"/>
        </w:rPr>
        <w:t>функциональная</w:t>
      </w:r>
      <w:r w:rsidRPr="000A223D">
        <w:rPr>
          <w:lang w:val="ru-RU"/>
        </w:rPr>
        <w:t xml:space="preserve"> </w:t>
      </w:r>
      <w:r w:rsidRPr="000A223D">
        <w:rPr>
          <w:rFonts w:hint="eastAsia"/>
          <w:lang w:val="ru-RU"/>
        </w:rPr>
        <w:t>значимость</w:t>
      </w:r>
      <w:r w:rsidRPr="000A223D">
        <w:rPr>
          <w:lang w:val="ru-RU"/>
        </w:rPr>
        <w:t>,</w:t>
      </w:r>
    </w:p>
    <w:p w14:paraId="6B72399F" w14:textId="77777777" w:rsidR="000A223D" w:rsidRPr="000A223D" w:rsidRDefault="000A223D" w:rsidP="000A223D">
      <w:pPr>
        <w:rPr>
          <w:lang w:val="ru-RU"/>
        </w:rPr>
      </w:pPr>
    </w:p>
    <w:p w14:paraId="181989CA" w14:textId="77777777" w:rsidR="000A223D" w:rsidRPr="000A223D" w:rsidRDefault="000A223D" w:rsidP="000A223D">
      <w:pPr>
        <w:rPr>
          <w:lang w:val="ru-RU"/>
        </w:rPr>
      </w:pPr>
      <w:r w:rsidRPr="000A223D">
        <w:rPr>
          <w:rFonts w:hint="eastAsia"/>
          <w:lang w:val="ru-RU"/>
        </w:rPr>
        <w:t>участие</w:t>
      </w:r>
      <w:r w:rsidRPr="000A223D">
        <w:rPr>
          <w:lang w:val="ru-RU"/>
        </w:rPr>
        <w:t xml:space="preserve"> </w:t>
      </w:r>
      <w:r w:rsidRPr="000A223D">
        <w:rPr>
          <w:rFonts w:hint="eastAsia"/>
          <w:lang w:val="ru-RU"/>
        </w:rPr>
        <w:t>в</w:t>
      </w:r>
      <w:r w:rsidRPr="000A223D">
        <w:rPr>
          <w:lang w:val="ru-RU"/>
        </w:rPr>
        <w:t xml:space="preserve"> </w:t>
      </w:r>
      <w:r w:rsidRPr="000A223D">
        <w:rPr>
          <w:rFonts w:hint="eastAsia"/>
          <w:lang w:val="ru-RU"/>
        </w:rPr>
        <w:t>патогенезе</w:t>
      </w:r>
      <w:r w:rsidRPr="000A223D">
        <w:rPr>
          <w:lang w:val="ru-RU"/>
        </w:rPr>
        <w:t xml:space="preserve"> </w:t>
      </w:r>
      <w:r w:rsidRPr="000A223D">
        <w:rPr>
          <w:rFonts w:hint="eastAsia"/>
          <w:lang w:val="ru-RU"/>
        </w:rPr>
        <w:t>различных</w:t>
      </w:r>
      <w:r w:rsidRPr="000A223D">
        <w:rPr>
          <w:lang w:val="ru-RU"/>
        </w:rPr>
        <w:t xml:space="preserve"> </w:t>
      </w:r>
      <w:r w:rsidRPr="000A223D">
        <w:rPr>
          <w:rFonts w:hint="eastAsia"/>
          <w:lang w:val="ru-RU"/>
        </w:rPr>
        <w:t>заболеваний</w:t>
      </w:r>
      <w:r w:rsidRPr="000A223D">
        <w:rPr>
          <w:lang w:val="ru-RU"/>
        </w:rPr>
        <w:t xml:space="preserve"> </w:t>
      </w:r>
      <w:r w:rsidRPr="000A223D">
        <w:rPr>
          <w:rFonts w:hint="eastAsia"/>
          <w:lang w:val="ru-RU"/>
        </w:rPr>
        <w:t>и</w:t>
      </w:r>
      <w:r w:rsidRPr="000A223D">
        <w:rPr>
          <w:lang w:val="ru-RU"/>
        </w:rPr>
        <w:t xml:space="preserve"> </w:t>
      </w:r>
      <w:r w:rsidRPr="000A223D">
        <w:rPr>
          <w:rFonts w:hint="eastAsia"/>
          <w:lang w:val="ru-RU"/>
        </w:rPr>
        <w:t>опухолей</w:t>
      </w:r>
    </w:p>
    <w:p w14:paraId="26C7DC22" w14:textId="77777777" w:rsidR="000A223D" w:rsidRPr="000A223D" w:rsidRDefault="000A223D" w:rsidP="000A223D">
      <w:pPr>
        <w:rPr>
          <w:lang w:val="ru-RU"/>
        </w:rPr>
      </w:pPr>
    </w:p>
    <w:p w14:paraId="5C54BE58" w14:textId="77777777" w:rsidR="000A223D" w:rsidRPr="000A223D" w:rsidRDefault="000A223D" w:rsidP="000A223D">
      <w:pPr>
        <w:rPr>
          <w:lang w:val="ru-RU"/>
        </w:rPr>
      </w:pPr>
      <w:r w:rsidRPr="000A223D">
        <w:rPr>
          <w:lang w:val="ru-RU"/>
        </w:rPr>
        <w:t xml:space="preserve">1.4. </w:t>
      </w:r>
      <w:r w:rsidRPr="000A223D">
        <w:rPr>
          <w:rFonts w:hint="eastAsia"/>
          <w:lang w:val="ru-RU"/>
        </w:rPr>
        <w:t>Химиотерапия</w:t>
      </w:r>
      <w:r w:rsidRPr="000A223D">
        <w:rPr>
          <w:lang w:val="ru-RU"/>
        </w:rPr>
        <w:t xml:space="preserve"> </w:t>
      </w:r>
      <w:r w:rsidRPr="000A223D">
        <w:rPr>
          <w:rFonts w:hint="eastAsia"/>
          <w:lang w:val="ru-RU"/>
        </w:rPr>
        <w:t>рака</w:t>
      </w:r>
      <w:r w:rsidRPr="000A223D">
        <w:rPr>
          <w:lang w:val="ru-RU"/>
        </w:rPr>
        <w:t xml:space="preserve"> </w:t>
      </w:r>
      <w:r w:rsidRPr="000A223D">
        <w:rPr>
          <w:rFonts w:hint="eastAsia"/>
          <w:lang w:val="ru-RU"/>
        </w:rPr>
        <w:t>молочной</w:t>
      </w:r>
      <w:r w:rsidRPr="000A223D">
        <w:rPr>
          <w:lang w:val="ru-RU"/>
        </w:rPr>
        <w:t xml:space="preserve"> </w:t>
      </w:r>
      <w:r w:rsidRPr="000A223D">
        <w:rPr>
          <w:rFonts w:hint="eastAsia"/>
          <w:lang w:val="ru-RU"/>
        </w:rPr>
        <w:t>железы</w:t>
      </w:r>
    </w:p>
    <w:p w14:paraId="3A172670" w14:textId="77777777" w:rsidR="000A223D" w:rsidRPr="000A223D" w:rsidRDefault="000A223D" w:rsidP="000A223D">
      <w:pPr>
        <w:rPr>
          <w:lang w:val="ru-RU"/>
        </w:rPr>
      </w:pPr>
    </w:p>
    <w:p w14:paraId="252A62D1" w14:textId="77777777" w:rsidR="000A223D" w:rsidRPr="000A223D" w:rsidRDefault="000A223D" w:rsidP="000A223D">
      <w:pPr>
        <w:rPr>
          <w:lang w:val="ru-RU"/>
        </w:rPr>
      </w:pPr>
      <w:r w:rsidRPr="000A223D">
        <w:rPr>
          <w:lang w:val="ru-RU"/>
        </w:rPr>
        <w:t xml:space="preserve">1.5. </w:t>
      </w:r>
      <w:r w:rsidRPr="000A223D">
        <w:rPr>
          <w:rFonts w:hint="eastAsia"/>
          <w:lang w:val="ru-RU"/>
        </w:rPr>
        <w:t>Оперативное</w:t>
      </w:r>
      <w:r w:rsidRPr="000A223D">
        <w:rPr>
          <w:lang w:val="ru-RU"/>
        </w:rPr>
        <w:t xml:space="preserve"> </w:t>
      </w:r>
      <w:r w:rsidRPr="000A223D">
        <w:rPr>
          <w:rFonts w:hint="eastAsia"/>
          <w:lang w:val="ru-RU"/>
        </w:rPr>
        <w:t>лечение</w:t>
      </w:r>
      <w:r w:rsidRPr="000A223D">
        <w:rPr>
          <w:lang w:val="ru-RU"/>
        </w:rPr>
        <w:t xml:space="preserve"> </w:t>
      </w:r>
      <w:r w:rsidRPr="000A223D">
        <w:rPr>
          <w:rFonts w:hint="eastAsia"/>
          <w:lang w:val="ru-RU"/>
        </w:rPr>
        <w:t>рака</w:t>
      </w:r>
      <w:r w:rsidRPr="000A223D">
        <w:rPr>
          <w:lang w:val="ru-RU"/>
        </w:rPr>
        <w:t xml:space="preserve"> </w:t>
      </w:r>
      <w:r w:rsidRPr="000A223D">
        <w:rPr>
          <w:rFonts w:hint="eastAsia"/>
          <w:lang w:val="ru-RU"/>
        </w:rPr>
        <w:t>молочной</w:t>
      </w:r>
      <w:r w:rsidRPr="000A223D">
        <w:rPr>
          <w:lang w:val="ru-RU"/>
        </w:rPr>
        <w:t xml:space="preserve"> </w:t>
      </w:r>
      <w:r w:rsidRPr="000A223D">
        <w:rPr>
          <w:rFonts w:hint="eastAsia"/>
          <w:lang w:val="ru-RU"/>
        </w:rPr>
        <w:t>железы</w:t>
      </w:r>
    </w:p>
    <w:p w14:paraId="661DB461" w14:textId="77777777" w:rsidR="000A223D" w:rsidRPr="000A223D" w:rsidRDefault="000A223D" w:rsidP="000A223D">
      <w:pPr>
        <w:rPr>
          <w:lang w:val="ru-RU"/>
        </w:rPr>
      </w:pPr>
    </w:p>
    <w:p w14:paraId="1C9DDFE2" w14:textId="77777777" w:rsidR="000A223D" w:rsidRPr="000A223D" w:rsidRDefault="000A223D" w:rsidP="000A223D">
      <w:pPr>
        <w:rPr>
          <w:lang w:val="ru-RU"/>
        </w:rPr>
      </w:pPr>
      <w:r w:rsidRPr="000A223D">
        <w:rPr>
          <w:rFonts w:hint="eastAsia"/>
          <w:lang w:val="ru-RU"/>
        </w:rPr>
        <w:lastRenderedPageBreak/>
        <w:t>С</w:t>
      </w:r>
      <w:r w:rsidRPr="000A223D">
        <w:rPr>
          <w:lang w:val="ru-RU"/>
        </w:rPr>
        <w:t xml:space="preserve"> </w:t>
      </w:r>
      <w:r w:rsidRPr="000A223D">
        <w:rPr>
          <w:rFonts w:hint="eastAsia"/>
          <w:lang w:val="ru-RU"/>
        </w:rPr>
        <w:t>ОБС</w:t>
      </w:r>
      <w:r w:rsidRPr="000A223D">
        <w:rPr>
          <w:lang w:val="ru-RU"/>
        </w:rPr>
        <w:t xml:space="preserve"> </w:t>
      </w:r>
      <w:r w:rsidRPr="000A223D">
        <w:rPr>
          <w:rFonts w:hint="eastAsia"/>
          <w:lang w:val="ru-RU"/>
        </w:rPr>
        <w:t>ТВЕ</w:t>
      </w:r>
      <w:r w:rsidRPr="000A223D">
        <w:rPr>
          <w:lang w:val="ru-RU"/>
        </w:rPr>
        <w:t xml:space="preserve"> </w:t>
      </w:r>
      <w:r w:rsidRPr="000A223D">
        <w:rPr>
          <w:rFonts w:hint="eastAsia"/>
          <w:lang w:val="ru-RU"/>
        </w:rPr>
        <w:t>ННЫЕ</w:t>
      </w:r>
      <w:r w:rsidRPr="000A223D">
        <w:rPr>
          <w:lang w:val="ru-RU"/>
        </w:rPr>
        <w:t xml:space="preserve"> </w:t>
      </w:r>
      <w:r w:rsidRPr="000A223D">
        <w:rPr>
          <w:rFonts w:hint="eastAsia"/>
          <w:lang w:val="ru-RU"/>
        </w:rPr>
        <w:t>ИС</w:t>
      </w:r>
      <w:r w:rsidRPr="000A223D">
        <w:rPr>
          <w:lang w:val="ru-RU"/>
        </w:rPr>
        <w:t xml:space="preserve"> </w:t>
      </w:r>
      <w:r w:rsidRPr="000A223D">
        <w:rPr>
          <w:rFonts w:hint="eastAsia"/>
          <w:lang w:val="ru-RU"/>
        </w:rPr>
        <w:t>СЛЕ</w:t>
      </w:r>
      <w:r w:rsidRPr="000A223D">
        <w:rPr>
          <w:lang w:val="ru-RU"/>
        </w:rPr>
        <w:t xml:space="preserve"> </w:t>
      </w:r>
      <w:r w:rsidRPr="000A223D">
        <w:rPr>
          <w:rFonts w:hint="eastAsia"/>
          <w:lang w:val="ru-RU"/>
        </w:rPr>
        <w:t>ДОВАНИЯ</w:t>
      </w:r>
    </w:p>
    <w:p w14:paraId="6FA29121" w14:textId="77777777" w:rsidR="000A223D" w:rsidRPr="000A223D" w:rsidRDefault="000A223D" w:rsidP="000A223D">
      <w:pPr>
        <w:rPr>
          <w:lang w:val="ru-RU"/>
        </w:rPr>
      </w:pPr>
    </w:p>
    <w:p w14:paraId="4AA68963" w14:textId="77777777" w:rsidR="000A223D" w:rsidRPr="000A223D" w:rsidRDefault="000A223D" w:rsidP="000A223D">
      <w:pPr>
        <w:rPr>
          <w:lang w:val="ru-RU"/>
        </w:rPr>
      </w:pPr>
      <w:r w:rsidRPr="000A223D">
        <w:rPr>
          <w:rFonts w:hint="eastAsia"/>
          <w:lang w:val="ru-RU"/>
        </w:rPr>
        <w:t>Глава</w:t>
      </w:r>
      <w:r w:rsidRPr="000A223D">
        <w:rPr>
          <w:lang w:val="ru-RU"/>
        </w:rPr>
        <w:t xml:space="preserve"> 2. </w:t>
      </w:r>
      <w:r w:rsidRPr="000A223D">
        <w:rPr>
          <w:rFonts w:hint="eastAsia"/>
          <w:lang w:val="ru-RU"/>
        </w:rPr>
        <w:t>МАТЕРИАЛ</w:t>
      </w:r>
      <w:r w:rsidRPr="000A223D">
        <w:rPr>
          <w:lang w:val="ru-RU"/>
        </w:rPr>
        <w:t xml:space="preserve"> </w:t>
      </w:r>
      <w:r w:rsidRPr="000A223D">
        <w:rPr>
          <w:rFonts w:hint="eastAsia"/>
          <w:lang w:val="ru-RU"/>
        </w:rPr>
        <w:t>И</w:t>
      </w:r>
      <w:r w:rsidRPr="000A223D">
        <w:rPr>
          <w:lang w:val="ru-RU"/>
        </w:rPr>
        <w:t xml:space="preserve"> </w:t>
      </w:r>
      <w:r w:rsidRPr="000A223D">
        <w:rPr>
          <w:rFonts w:hint="eastAsia"/>
          <w:lang w:val="ru-RU"/>
        </w:rPr>
        <w:t>МЕТОДЫ</w:t>
      </w:r>
      <w:r w:rsidRPr="000A223D">
        <w:rPr>
          <w:lang w:val="ru-RU"/>
        </w:rPr>
        <w:t xml:space="preserve"> </w:t>
      </w:r>
      <w:r w:rsidRPr="000A223D">
        <w:rPr>
          <w:rFonts w:hint="eastAsia"/>
          <w:lang w:val="ru-RU"/>
        </w:rPr>
        <w:t>ИССЛЕДОВАНИЯ</w:t>
      </w:r>
    </w:p>
    <w:p w14:paraId="71F1721B" w14:textId="77777777" w:rsidR="000A223D" w:rsidRPr="000A223D" w:rsidRDefault="000A223D" w:rsidP="000A223D">
      <w:pPr>
        <w:rPr>
          <w:lang w:val="ru-RU"/>
        </w:rPr>
      </w:pPr>
    </w:p>
    <w:p w14:paraId="56B3592A" w14:textId="77777777" w:rsidR="000A223D" w:rsidRPr="000A223D" w:rsidRDefault="000A223D" w:rsidP="000A223D">
      <w:pPr>
        <w:rPr>
          <w:lang w:val="ru-RU"/>
        </w:rPr>
      </w:pPr>
      <w:r w:rsidRPr="000A223D">
        <w:rPr>
          <w:lang w:val="ru-RU"/>
        </w:rPr>
        <w:t xml:space="preserve">2.1. </w:t>
      </w:r>
      <w:r w:rsidRPr="000A223D">
        <w:rPr>
          <w:rFonts w:hint="eastAsia"/>
          <w:lang w:val="ru-RU"/>
        </w:rPr>
        <w:t>Характеристика</w:t>
      </w:r>
      <w:r w:rsidRPr="000A223D">
        <w:rPr>
          <w:lang w:val="ru-RU"/>
        </w:rPr>
        <w:t xml:space="preserve"> </w:t>
      </w:r>
      <w:r w:rsidRPr="000A223D">
        <w:rPr>
          <w:rFonts w:hint="eastAsia"/>
          <w:lang w:val="ru-RU"/>
        </w:rPr>
        <w:t>экспериментальных</w:t>
      </w:r>
      <w:r w:rsidRPr="000A223D">
        <w:rPr>
          <w:lang w:val="ru-RU"/>
        </w:rPr>
        <w:t xml:space="preserve"> </w:t>
      </w:r>
      <w:r w:rsidRPr="000A223D">
        <w:rPr>
          <w:rFonts w:hint="eastAsia"/>
          <w:lang w:val="ru-RU"/>
        </w:rPr>
        <w:t>групп</w:t>
      </w:r>
      <w:r w:rsidRPr="000A223D">
        <w:rPr>
          <w:lang w:val="ru-RU"/>
        </w:rPr>
        <w:t xml:space="preserve"> </w:t>
      </w:r>
      <w:r w:rsidRPr="000A223D">
        <w:rPr>
          <w:rFonts w:hint="eastAsia"/>
          <w:lang w:val="ru-RU"/>
        </w:rPr>
        <w:t>животных</w:t>
      </w:r>
      <w:r w:rsidRPr="000A223D">
        <w:rPr>
          <w:lang w:val="ru-RU"/>
        </w:rPr>
        <w:t xml:space="preserve">. </w:t>
      </w:r>
      <w:r w:rsidRPr="000A223D">
        <w:rPr>
          <w:rFonts w:hint="eastAsia"/>
          <w:lang w:val="ru-RU"/>
        </w:rPr>
        <w:t>Индукция</w:t>
      </w:r>
      <w:r w:rsidRPr="000A223D">
        <w:rPr>
          <w:lang w:val="ru-RU"/>
        </w:rPr>
        <w:t xml:space="preserve"> </w:t>
      </w:r>
      <w:r w:rsidRPr="000A223D">
        <w:rPr>
          <w:rFonts w:hint="eastAsia"/>
          <w:lang w:val="ru-RU"/>
        </w:rPr>
        <w:t>экспериментальной</w:t>
      </w:r>
      <w:r w:rsidRPr="000A223D">
        <w:rPr>
          <w:lang w:val="ru-RU"/>
        </w:rPr>
        <w:t xml:space="preserve"> </w:t>
      </w:r>
      <w:r w:rsidRPr="000A223D">
        <w:rPr>
          <w:rFonts w:hint="eastAsia"/>
          <w:lang w:val="ru-RU"/>
        </w:rPr>
        <w:t>опухоли</w:t>
      </w:r>
      <w:r w:rsidRPr="000A223D">
        <w:rPr>
          <w:lang w:val="ru-RU"/>
        </w:rPr>
        <w:t xml:space="preserve"> </w:t>
      </w:r>
      <w:r w:rsidRPr="000A223D">
        <w:rPr>
          <w:rFonts w:hint="eastAsia"/>
          <w:lang w:val="ru-RU"/>
        </w:rPr>
        <w:t>молочной</w:t>
      </w:r>
      <w:r w:rsidRPr="000A223D">
        <w:rPr>
          <w:lang w:val="ru-RU"/>
        </w:rPr>
        <w:t xml:space="preserve"> </w:t>
      </w:r>
      <w:r w:rsidRPr="000A223D">
        <w:rPr>
          <w:rFonts w:hint="eastAsia"/>
          <w:lang w:val="ru-RU"/>
        </w:rPr>
        <w:t>железы</w:t>
      </w:r>
      <w:r w:rsidRPr="000A223D">
        <w:rPr>
          <w:lang w:val="ru-RU"/>
        </w:rPr>
        <w:t xml:space="preserve"> </w:t>
      </w:r>
      <w:r w:rsidRPr="000A223D">
        <w:rPr>
          <w:rFonts w:hint="eastAsia"/>
          <w:lang w:val="ru-RU"/>
        </w:rPr>
        <w:t>и</w:t>
      </w:r>
      <w:r w:rsidRPr="000A223D">
        <w:rPr>
          <w:lang w:val="ru-RU"/>
        </w:rPr>
        <w:t xml:space="preserve"> </w:t>
      </w:r>
      <w:r w:rsidRPr="000A223D">
        <w:rPr>
          <w:rFonts w:hint="eastAsia"/>
          <w:lang w:val="ru-RU"/>
        </w:rPr>
        <w:t>способы</w:t>
      </w:r>
      <w:r w:rsidRPr="000A223D">
        <w:rPr>
          <w:lang w:val="ru-RU"/>
        </w:rPr>
        <w:t xml:space="preserve"> </w:t>
      </w:r>
      <w:r w:rsidRPr="000A223D">
        <w:rPr>
          <w:rFonts w:hint="eastAsia"/>
          <w:lang w:val="ru-RU"/>
        </w:rPr>
        <w:t>лечения</w:t>
      </w:r>
      <w:r w:rsidRPr="000A223D">
        <w:rPr>
          <w:lang w:val="ru-RU"/>
        </w:rPr>
        <w:t xml:space="preserve">, </w:t>
      </w:r>
      <w:r w:rsidRPr="000A223D">
        <w:rPr>
          <w:rFonts w:hint="eastAsia"/>
          <w:lang w:val="ru-RU"/>
        </w:rPr>
        <w:t>используемые</w:t>
      </w:r>
      <w:r w:rsidRPr="000A223D">
        <w:rPr>
          <w:lang w:val="ru-RU"/>
        </w:rPr>
        <w:t xml:space="preserve"> </w:t>
      </w:r>
      <w:r w:rsidRPr="000A223D">
        <w:rPr>
          <w:rFonts w:hint="eastAsia"/>
          <w:lang w:val="ru-RU"/>
        </w:rPr>
        <w:t>в</w:t>
      </w:r>
      <w:r w:rsidRPr="000A223D">
        <w:rPr>
          <w:lang w:val="ru-RU"/>
        </w:rPr>
        <w:t xml:space="preserve"> </w:t>
      </w:r>
      <w:r w:rsidRPr="000A223D">
        <w:rPr>
          <w:rFonts w:hint="eastAsia"/>
          <w:lang w:val="ru-RU"/>
        </w:rPr>
        <w:t>эксперименте</w:t>
      </w:r>
    </w:p>
    <w:p w14:paraId="397074B4" w14:textId="77777777" w:rsidR="000A223D" w:rsidRPr="000A223D" w:rsidRDefault="000A223D" w:rsidP="000A223D">
      <w:pPr>
        <w:rPr>
          <w:lang w:val="ru-RU"/>
        </w:rPr>
      </w:pPr>
    </w:p>
    <w:p w14:paraId="2A39EC11" w14:textId="77777777" w:rsidR="000A223D" w:rsidRPr="000A223D" w:rsidRDefault="000A223D" w:rsidP="000A223D">
      <w:pPr>
        <w:rPr>
          <w:lang w:val="ru-RU"/>
        </w:rPr>
      </w:pPr>
      <w:r w:rsidRPr="000A223D">
        <w:rPr>
          <w:lang w:val="ru-RU"/>
        </w:rPr>
        <w:t xml:space="preserve">2.2. </w:t>
      </w:r>
      <w:r w:rsidRPr="000A223D">
        <w:rPr>
          <w:rFonts w:hint="eastAsia"/>
          <w:lang w:val="ru-RU"/>
        </w:rPr>
        <w:t>Методы</w:t>
      </w:r>
      <w:r w:rsidRPr="000A223D">
        <w:rPr>
          <w:lang w:val="ru-RU"/>
        </w:rPr>
        <w:t xml:space="preserve"> </w:t>
      </w:r>
      <w:r w:rsidRPr="000A223D">
        <w:rPr>
          <w:rFonts w:hint="eastAsia"/>
          <w:lang w:val="ru-RU"/>
        </w:rPr>
        <w:t>патоморфологического</w:t>
      </w:r>
      <w:r w:rsidRPr="000A223D">
        <w:rPr>
          <w:lang w:val="ru-RU"/>
        </w:rPr>
        <w:t xml:space="preserve"> </w:t>
      </w:r>
      <w:r w:rsidRPr="000A223D">
        <w:rPr>
          <w:rFonts w:hint="eastAsia"/>
          <w:lang w:val="ru-RU"/>
        </w:rPr>
        <w:t>исследования</w:t>
      </w:r>
    </w:p>
    <w:p w14:paraId="0B221761" w14:textId="77777777" w:rsidR="000A223D" w:rsidRPr="000A223D" w:rsidRDefault="000A223D" w:rsidP="000A223D">
      <w:pPr>
        <w:rPr>
          <w:lang w:val="ru-RU"/>
        </w:rPr>
      </w:pPr>
    </w:p>
    <w:p w14:paraId="35E7977D" w14:textId="77777777" w:rsidR="000A223D" w:rsidRPr="000A223D" w:rsidRDefault="000A223D" w:rsidP="000A223D">
      <w:pPr>
        <w:rPr>
          <w:lang w:val="ru-RU"/>
        </w:rPr>
      </w:pPr>
      <w:r w:rsidRPr="000A223D">
        <w:rPr>
          <w:lang w:val="ru-RU"/>
        </w:rPr>
        <w:t xml:space="preserve">2.3. </w:t>
      </w:r>
      <w:r w:rsidRPr="000A223D">
        <w:rPr>
          <w:rFonts w:hint="eastAsia"/>
          <w:lang w:val="ru-RU"/>
        </w:rPr>
        <w:t>Методы</w:t>
      </w:r>
      <w:r w:rsidRPr="000A223D">
        <w:rPr>
          <w:lang w:val="ru-RU"/>
        </w:rPr>
        <w:t xml:space="preserve"> </w:t>
      </w:r>
      <w:r w:rsidRPr="000A223D">
        <w:rPr>
          <w:rFonts w:hint="eastAsia"/>
          <w:lang w:val="ru-RU"/>
        </w:rPr>
        <w:t>молекулярно</w:t>
      </w:r>
      <w:r w:rsidRPr="000A223D">
        <w:rPr>
          <w:lang w:val="ru-RU"/>
        </w:rPr>
        <w:t>-</w:t>
      </w:r>
      <w:r w:rsidRPr="000A223D">
        <w:rPr>
          <w:rFonts w:hint="eastAsia"/>
          <w:lang w:val="ru-RU"/>
        </w:rPr>
        <w:t>биологического</w:t>
      </w:r>
      <w:r w:rsidRPr="000A223D">
        <w:rPr>
          <w:lang w:val="ru-RU"/>
        </w:rPr>
        <w:t xml:space="preserve"> </w:t>
      </w:r>
      <w:r w:rsidRPr="000A223D">
        <w:rPr>
          <w:rFonts w:hint="eastAsia"/>
          <w:lang w:val="ru-RU"/>
        </w:rPr>
        <w:t>исследования</w:t>
      </w:r>
      <w:r w:rsidRPr="000A223D">
        <w:rPr>
          <w:lang w:val="ru-RU"/>
        </w:rPr>
        <w:t xml:space="preserve"> </w:t>
      </w:r>
      <w:r w:rsidRPr="000A223D">
        <w:rPr>
          <w:rFonts w:hint="eastAsia"/>
          <w:lang w:val="ru-RU"/>
        </w:rPr>
        <w:t>молочной</w:t>
      </w:r>
      <w:r w:rsidRPr="000A223D">
        <w:rPr>
          <w:lang w:val="ru-RU"/>
        </w:rPr>
        <w:t xml:space="preserve"> </w:t>
      </w:r>
      <w:r w:rsidRPr="000A223D">
        <w:rPr>
          <w:rFonts w:hint="eastAsia"/>
          <w:lang w:val="ru-RU"/>
        </w:rPr>
        <w:t>железы</w:t>
      </w:r>
      <w:r w:rsidRPr="000A223D">
        <w:rPr>
          <w:lang w:val="ru-RU"/>
        </w:rPr>
        <w:t xml:space="preserve">, </w:t>
      </w:r>
      <w:r w:rsidRPr="000A223D">
        <w:rPr>
          <w:rFonts w:hint="eastAsia"/>
          <w:lang w:val="ru-RU"/>
        </w:rPr>
        <w:t>опухоли</w:t>
      </w:r>
      <w:r w:rsidRPr="000A223D">
        <w:rPr>
          <w:lang w:val="ru-RU"/>
        </w:rPr>
        <w:t xml:space="preserve"> </w:t>
      </w:r>
      <w:r w:rsidRPr="000A223D">
        <w:rPr>
          <w:rFonts w:hint="eastAsia"/>
          <w:lang w:val="ru-RU"/>
        </w:rPr>
        <w:t>молочной</w:t>
      </w:r>
      <w:r w:rsidRPr="000A223D">
        <w:rPr>
          <w:lang w:val="ru-RU"/>
        </w:rPr>
        <w:t xml:space="preserve"> </w:t>
      </w:r>
      <w:r w:rsidRPr="000A223D">
        <w:rPr>
          <w:rFonts w:hint="eastAsia"/>
          <w:lang w:val="ru-RU"/>
        </w:rPr>
        <w:t>железы</w:t>
      </w:r>
      <w:r w:rsidRPr="000A223D">
        <w:rPr>
          <w:lang w:val="ru-RU"/>
        </w:rPr>
        <w:t xml:space="preserve">, </w:t>
      </w:r>
      <w:r w:rsidRPr="000A223D">
        <w:rPr>
          <w:rFonts w:hint="eastAsia"/>
          <w:lang w:val="ru-RU"/>
        </w:rPr>
        <w:t>сыворотки</w:t>
      </w:r>
      <w:r w:rsidRPr="000A223D">
        <w:rPr>
          <w:lang w:val="ru-RU"/>
        </w:rPr>
        <w:t xml:space="preserve"> </w:t>
      </w:r>
      <w:r w:rsidRPr="000A223D">
        <w:rPr>
          <w:rFonts w:hint="eastAsia"/>
          <w:lang w:val="ru-RU"/>
        </w:rPr>
        <w:t>крови</w:t>
      </w:r>
    </w:p>
    <w:p w14:paraId="10AB798B" w14:textId="77777777" w:rsidR="000A223D" w:rsidRPr="000A223D" w:rsidRDefault="000A223D" w:rsidP="000A223D">
      <w:pPr>
        <w:rPr>
          <w:lang w:val="ru-RU"/>
        </w:rPr>
      </w:pPr>
    </w:p>
    <w:p w14:paraId="1D6288E3" w14:textId="77777777" w:rsidR="000A223D" w:rsidRPr="000A223D" w:rsidRDefault="000A223D" w:rsidP="000A223D">
      <w:pPr>
        <w:rPr>
          <w:lang w:val="ru-RU"/>
        </w:rPr>
      </w:pPr>
      <w:r w:rsidRPr="000A223D">
        <w:rPr>
          <w:rFonts w:hint="eastAsia"/>
          <w:lang w:val="ru-RU"/>
        </w:rPr>
        <w:t>и</w:t>
      </w:r>
      <w:r w:rsidRPr="000A223D">
        <w:rPr>
          <w:lang w:val="ru-RU"/>
        </w:rPr>
        <w:t xml:space="preserve"> </w:t>
      </w:r>
      <w:r w:rsidRPr="000A223D">
        <w:rPr>
          <w:rFonts w:hint="eastAsia"/>
          <w:lang w:val="ru-RU"/>
        </w:rPr>
        <w:t>лимфы</w:t>
      </w:r>
    </w:p>
    <w:p w14:paraId="682A3990" w14:textId="77777777" w:rsidR="000A223D" w:rsidRPr="000A223D" w:rsidRDefault="000A223D" w:rsidP="000A223D">
      <w:pPr>
        <w:rPr>
          <w:lang w:val="ru-RU"/>
        </w:rPr>
      </w:pPr>
    </w:p>
    <w:p w14:paraId="36EF45FE" w14:textId="77777777" w:rsidR="000A223D" w:rsidRPr="000A223D" w:rsidRDefault="000A223D" w:rsidP="000A223D">
      <w:pPr>
        <w:rPr>
          <w:lang w:val="ru-RU"/>
        </w:rPr>
      </w:pPr>
      <w:r w:rsidRPr="000A223D">
        <w:rPr>
          <w:lang w:val="ru-RU"/>
        </w:rPr>
        <w:t xml:space="preserve">2.4. </w:t>
      </w:r>
      <w:r w:rsidRPr="000A223D">
        <w:rPr>
          <w:rFonts w:hint="eastAsia"/>
          <w:lang w:val="ru-RU"/>
        </w:rPr>
        <w:t>Методы</w:t>
      </w:r>
      <w:r w:rsidRPr="000A223D">
        <w:rPr>
          <w:lang w:val="ru-RU"/>
        </w:rPr>
        <w:t xml:space="preserve"> </w:t>
      </w:r>
      <w:r w:rsidRPr="000A223D">
        <w:rPr>
          <w:rFonts w:hint="eastAsia"/>
          <w:lang w:val="ru-RU"/>
        </w:rPr>
        <w:t>статистической</w:t>
      </w:r>
      <w:r w:rsidRPr="000A223D">
        <w:rPr>
          <w:lang w:val="ru-RU"/>
        </w:rPr>
        <w:t xml:space="preserve"> </w:t>
      </w:r>
      <w:r w:rsidRPr="000A223D">
        <w:rPr>
          <w:rFonts w:hint="eastAsia"/>
          <w:lang w:val="ru-RU"/>
        </w:rPr>
        <w:t>обработки</w:t>
      </w:r>
      <w:r w:rsidRPr="000A223D">
        <w:rPr>
          <w:lang w:val="ru-RU"/>
        </w:rPr>
        <w:t xml:space="preserve"> </w:t>
      </w:r>
      <w:r w:rsidRPr="000A223D">
        <w:rPr>
          <w:rFonts w:hint="eastAsia"/>
          <w:lang w:val="ru-RU"/>
        </w:rPr>
        <w:t>данных</w:t>
      </w:r>
    </w:p>
    <w:p w14:paraId="145D04B5" w14:textId="77777777" w:rsidR="000A223D" w:rsidRPr="000A223D" w:rsidRDefault="000A223D" w:rsidP="000A223D">
      <w:pPr>
        <w:rPr>
          <w:lang w:val="ru-RU"/>
        </w:rPr>
      </w:pPr>
    </w:p>
    <w:p w14:paraId="4F8A48A7" w14:textId="77777777" w:rsidR="000A223D" w:rsidRPr="000A223D" w:rsidRDefault="000A223D" w:rsidP="000A223D">
      <w:pPr>
        <w:rPr>
          <w:lang w:val="ru-RU"/>
        </w:rPr>
      </w:pPr>
      <w:r w:rsidRPr="000A223D">
        <w:rPr>
          <w:rFonts w:hint="eastAsia"/>
          <w:lang w:val="ru-RU"/>
        </w:rPr>
        <w:t>Глава</w:t>
      </w:r>
      <w:r w:rsidRPr="000A223D">
        <w:rPr>
          <w:lang w:val="ru-RU"/>
        </w:rPr>
        <w:t xml:space="preserve"> 3. </w:t>
      </w:r>
      <w:r w:rsidRPr="000A223D">
        <w:rPr>
          <w:rFonts w:hint="eastAsia"/>
          <w:lang w:val="ru-RU"/>
        </w:rPr>
        <w:t>ПАТОМОРФОЛОГИЯ</w:t>
      </w:r>
      <w:r w:rsidRPr="000A223D">
        <w:rPr>
          <w:lang w:val="ru-RU"/>
        </w:rPr>
        <w:t xml:space="preserve"> </w:t>
      </w:r>
      <w:r w:rsidRPr="000A223D">
        <w:rPr>
          <w:rFonts w:hint="eastAsia"/>
          <w:lang w:val="ru-RU"/>
        </w:rPr>
        <w:t>ХИМИЧЕСКИ</w:t>
      </w:r>
      <w:r w:rsidRPr="000A223D">
        <w:rPr>
          <w:lang w:val="ru-RU"/>
        </w:rPr>
        <w:t xml:space="preserve"> </w:t>
      </w:r>
      <w:r w:rsidRPr="000A223D">
        <w:rPr>
          <w:rFonts w:hint="eastAsia"/>
          <w:lang w:val="ru-RU"/>
        </w:rPr>
        <w:t>ИНДУЦИРОВАННОГО</w:t>
      </w:r>
    </w:p>
    <w:p w14:paraId="071211A7" w14:textId="77777777" w:rsidR="000A223D" w:rsidRPr="000A223D" w:rsidRDefault="000A223D" w:rsidP="000A223D">
      <w:pPr>
        <w:rPr>
          <w:lang w:val="ru-RU"/>
        </w:rPr>
      </w:pPr>
    </w:p>
    <w:p w14:paraId="5B3BE51F" w14:textId="77777777" w:rsidR="000A223D" w:rsidRPr="000A223D" w:rsidRDefault="000A223D" w:rsidP="000A223D">
      <w:pPr>
        <w:rPr>
          <w:lang w:val="ru-RU"/>
        </w:rPr>
      </w:pPr>
      <w:r w:rsidRPr="000A223D">
        <w:rPr>
          <w:rFonts w:hint="eastAsia"/>
          <w:lang w:val="ru-RU"/>
        </w:rPr>
        <w:t>РАКА</w:t>
      </w:r>
      <w:r w:rsidRPr="000A223D">
        <w:rPr>
          <w:lang w:val="ru-RU"/>
        </w:rPr>
        <w:t xml:space="preserve"> </w:t>
      </w:r>
      <w:r w:rsidRPr="000A223D">
        <w:rPr>
          <w:rFonts w:hint="eastAsia"/>
          <w:lang w:val="ru-RU"/>
        </w:rPr>
        <w:t>МОЛОЧНОЙ</w:t>
      </w:r>
      <w:r w:rsidRPr="000A223D">
        <w:rPr>
          <w:lang w:val="ru-RU"/>
        </w:rPr>
        <w:t xml:space="preserve"> </w:t>
      </w:r>
      <w:r w:rsidRPr="000A223D">
        <w:rPr>
          <w:rFonts w:hint="eastAsia"/>
          <w:lang w:val="ru-RU"/>
        </w:rPr>
        <w:t>ЖЕЛЕЗЫ</w:t>
      </w:r>
    </w:p>
    <w:p w14:paraId="23D1AB9B" w14:textId="77777777" w:rsidR="000A223D" w:rsidRPr="000A223D" w:rsidRDefault="000A223D" w:rsidP="000A223D">
      <w:pPr>
        <w:rPr>
          <w:lang w:val="ru-RU"/>
        </w:rPr>
      </w:pPr>
    </w:p>
    <w:p w14:paraId="3DB12EE1" w14:textId="77777777" w:rsidR="000A223D" w:rsidRPr="000A223D" w:rsidRDefault="000A223D" w:rsidP="000A223D">
      <w:pPr>
        <w:rPr>
          <w:lang w:val="ru-RU"/>
        </w:rPr>
      </w:pPr>
      <w:r w:rsidRPr="000A223D">
        <w:rPr>
          <w:lang w:val="ru-RU"/>
        </w:rPr>
        <w:t xml:space="preserve">3.1. </w:t>
      </w:r>
      <w:r w:rsidRPr="000A223D">
        <w:rPr>
          <w:rFonts w:hint="eastAsia"/>
          <w:lang w:val="ru-RU"/>
        </w:rPr>
        <w:t>Верификация</w:t>
      </w:r>
      <w:r w:rsidRPr="000A223D">
        <w:rPr>
          <w:lang w:val="ru-RU"/>
        </w:rPr>
        <w:t xml:space="preserve"> </w:t>
      </w:r>
      <w:r w:rsidRPr="000A223D">
        <w:rPr>
          <w:rFonts w:hint="eastAsia"/>
          <w:lang w:val="ru-RU"/>
        </w:rPr>
        <w:t>опухоли</w:t>
      </w:r>
      <w:r w:rsidRPr="000A223D">
        <w:rPr>
          <w:lang w:val="ru-RU"/>
        </w:rPr>
        <w:t xml:space="preserve"> </w:t>
      </w:r>
      <w:r w:rsidRPr="000A223D">
        <w:rPr>
          <w:rFonts w:hint="eastAsia"/>
          <w:lang w:val="ru-RU"/>
        </w:rPr>
        <w:t>молочной</w:t>
      </w:r>
      <w:r w:rsidRPr="000A223D">
        <w:rPr>
          <w:lang w:val="ru-RU"/>
        </w:rPr>
        <w:t xml:space="preserve"> </w:t>
      </w:r>
      <w:r w:rsidRPr="000A223D">
        <w:rPr>
          <w:rFonts w:hint="eastAsia"/>
          <w:lang w:val="ru-RU"/>
        </w:rPr>
        <w:t>железы</w:t>
      </w:r>
      <w:r w:rsidRPr="000A223D">
        <w:rPr>
          <w:lang w:val="ru-RU"/>
        </w:rPr>
        <w:t xml:space="preserve">, </w:t>
      </w:r>
      <w:r w:rsidRPr="000A223D">
        <w:rPr>
          <w:rFonts w:hint="eastAsia"/>
          <w:lang w:val="ru-RU"/>
        </w:rPr>
        <w:t>индуцированной</w:t>
      </w:r>
      <w:r w:rsidRPr="000A223D">
        <w:rPr>
          <w:lang w:val="ru-RU"/>
        </w:rPr>
        <w:t xml:space="preserve"> </w:t>
      </w:r>
      <w:r w:rsidRPr="000A223D">
        <w:rPr>
          <w:rFonts w:hint="eastAsia"/>
          <w:lang w:val="ru-RU"/>
        </w:rPr>
        <w:t>введением</w:t>
      </w:r>
      <w:r w:rsidRPr="000A223D">
        <w:rPr>
          <w:lang w:val="ru-RU"/>
        </w:rPr>
        <w:t xml:space="preserve"> </w:t>
      </w:r>
      <w:r w:rsidRPr="000A223D">
        <w:rPr>
          <w:rFonts w:hint="eastAsia"/>
          <w:lang w:val="ru-RU"/>
        </w:rPr>
        <w:t>Ы</w:t>
      </w:r>
      <w:r w:rsidRPr="000A223D">
        <w:rPr>
          <w:lang w:val="ru-RU"/>
        </w:rPr>
        <w:t>-</w:t>
      </w:r>
      <w:r w:rsidRPr="000A223D">
        <w:rPr>
          <w:rFonts w:hint="eastAsia"/>
          <w:lang w:val="ru-RU"/>
        </w:rPr>
        <w:t>метил</w:t>
      </w:r>
      <w:r w:rsidRPr="000A223D">
        <w:rPr>
          <w:lang w:val="ru-RU"/>
        </w:rPr>
        <w:t>-</w:t>
      </w:r>
      <w:r w:rsidRPr="000A223D">
        <w:rPr>
          <w:rFonts w:hint="eastAsia"/>
          <w:lang w:val="ru-RU"/>
        </w:rPr>
        <w:t>Ы</w:t>
      </w:r>
      <w:r w:rsidRPr="000A223D">
        <w:rPr>
          <w:lang w:val="ru-RU"/>
        </w:rPr>
        <w:t>-</w:t>
      </w:r>
      <w:r w:rsidRPr="000A223D">
        <w:rPr>
          <w:rFonts w:hint="eastAsia"/>
          <w:lang w:val="ru-RU"/>
        </w:rPr>
        <w:t>нитрозомочевины</w:t>
      </w:r>
    </w:p>
    <w:p w14:paraId="516031D9" w14:textId="77777777" w:rsidR="000A223D" w:rsidRPr="000A223D" w:rsidRDefault="000A223D" w:rsidP="000A223D">
      <w:pPr>
        <w:rPr>
          <w:lang w:val="ru-RU"/>
        </w:rPr>
      </w:pPr>
    </w:p>
    <w:p w14:paraId="72652FF0" w14:textId="77777777" w:rsidR="000A223D" w:rsidRPr="000A223D" w:rsidRDefault="000A223D" w:rsidP="000A223D">
      <w:pPr>
        <w:rPr>
          <w:lang w:val="ru-RU"/>
        </w:rPr>
      </w:pPr>
      <w:r w:rsidRPr="000A223D">
        <w:rPr>
          <w:lang w:val="ru-RU"/>
        </w:rPr>
        <w:t xml:space="preserve">3.2. </w:t>
      </w:r>
      <w:r w:rsidRPr="000A223D">
        <w:rPr>
          <w:rFonts w:hint="eastAsia"/>
          <w:lang w:val="ru-RU"/>
        </w:rPr>
        <w:t>Морфологический</w:t>
      </w:r>
      <w:r w:rsidRPr="000A223D">
        <w:rPr>
          <w:lang w:val="ru-RU"/>
        </w:rPr>
        <w:t xml:space="preserve"> </w:t>
      </w:r>
      <w:r w:rsidRPr="000A223D">
        <w:rPr>
          <w:rFonts w:hint="eastAsia"/>
          <w:lang w:val="ru-RU"/>
        </w:rPr>
        <w:t>анализ</w:t>
      </w:r>
      <w:r w:rsidRPr="000A223D">
        <w:rPr>
          <w:lang w:val="ru-RU"/>
        </w:rPr>
        <w:t xml:space="preserve"> </w:t>
      </w:r>
      <w:r w:rsidRPr="000A223D">
        <w:rPr>
          <w:rFonts w:hint="eastAsia"/>
          <w:lang w:val="ru-RU"/>
        </w:rPr>
        <w:t>подмышечных</w:t>
      </w:r>
      <w:r w:rsidRPr="000A223D">
        <w:rPr>
          <w:lang w:val="ru-RU"/>
        </w:rPr>
        <w:t xml:space="preserve"> </w:t>
      </w:r>
      <w:r w:rsidRPr="000A223D">
        <w:rPr>
          <w:rFonts w:hint="eastAsia"/>
          <w:lang w:val="ru-RU"/>
        </w:rPr>
        <w:t>лимфатических</w:t>
      </w:r>
      <w:r w:rsidRPr="000A223D">
        <w:rPr>
          <w:lang w:val="ru-RU"/>
        </w:rPr>
        <w:t xml:space="preserve"> </w:t>
      </w:r>
      <w:r w:rsidRPr="000A223D">
        <w:rPr>
          <w:rFonts w:hint="eastAsia"/>
          <w:lang w:val="ru-RU"/>
        </w:rPr>
        <w:t>узлов</w:t>
      </w:r>
      <w:r w:rsidRPr="000A223D">
        <w:rPr>
          <w:lang w:val="ru-RU"/>
        </w:rPr>
        <w:t xml:space="preserve"> I </w:t>
      </w:r>
      <w:r w:rsidRPr="000A223D">
        <w:rPr>
          <w:rFonts w:hint="eastAsia"/>
          <w:lang w:val="ru-RU"/>
        </w:rPr>
        <w:t>порядка</w:t>
      </w:r>
      <w:r w:rsidRPr="000A223D">
        <w:rPr>
          <w:lang w:val="ru-RU"/>
        </w:rPr>
        <w:t xml:space="preserve"> </w:t>
      </w:r>
      <w:r w:rsidRPr="000A223D">
        <w:rPr>
          <w:rFonts w:hint="eastAsia"/>
          <w:lang w:val="ru-RU"/>
        </w:rPr>
        <w:t>при</w:t>
      </w:r>
      <w:r w:rsidRPr="000A223D">
        <w:rPr>
          <w:lang w:val="ru-RU"/>
        </w:rPr>
        <w:t xml:space="preserve"> </w:t>
      </w:r>
      <w:r w:rsidRPr="000A223D">
        <w:rPr>
          <w:rFonts w:hint="eastAsia"/>
          <w:lang w:val="ru-RU"/>
        </w:rPr>
        <w:t>экспериментальном</w:t>
      </w:r>
      <w:r w:rsidRPr="000A223D">
        <w:rPr>
          <w:lang w:val="ru-RU"/>
        </w:rPr>
        <w:t xml:space="preserve"> </w:t>
      </w:r>
      <w:r w:rsidRPr="000A223D">
        <w:rPr>
          <w:rFonts w:hint="eastAsia"/>
          <w:lang w:val="ru-RU"/>
        </w:rPr>
        <w:t>раке</w:t>
      </w:r>
      <w:r w:rsidRPr="000A223D">
        <w:rPr>
          <w:lang w:val="ru-RU"/>
        </w:rPr>
        <w:t xml:space="preserve"> </w:t>
      </w:r>
      <w:r w:rsidRPr="000A223D">
        <w:rPr>
          <w:rFonts w:hint="eastAsia"/>
          <w:lang w:val="ru-RU"/>
        </w:rPr>
        <w:t>молочной</w:t>
      </w:r>
      <w:r w:rsidRPr="000A223D">
        <w:rPr>
          <w:lang w:val="ru-RU"/>
        </w:rPr>
        <w:t xml:space="preserve"> </w:t>
      </w:r>
      <w:r w:rsidRPr="000A223D">
        <w:rPr>
          <w:rFonts w:hint="eastAsia"/>
          <w:lang w:val="ru-RU"/>
        </w:rPr>
        <w:t>железы</w:t>
      </w:r>
    </w:p>
    <w:p w14:paraId="2EED0FC9" w14:textId="77777777" w:rsidR="000A223D" w:rsidRPr="000A223D" w:rsidRDefault="000A223D" w:rsidP="000A223D">
      <w:pPr>
        <w:rPr>
          <w:lang w:val="ru-RU"/>
        </w:rPr>
      </w:pPr>
    </w:p>
    <w:p w14:paraId="578366C3" w14:textId="77777777" w:rsidR="000A223D" w:rsidRPr="000A223D" w:rsidRDefault="000A223D" w:rsidP="000A223D">
      <w:pPr>
        <w:rPr>
          <w:lang w:val="ru-RU"/>
        </w:rPr>
      </w:pPr>
      <w:r w:rsidRPr="000A223D">
        <w:rPr>
          <w:rFonts w:hint="eastAsia"/>
          <w:lang w:val="ru-RU"/>
        </w:rPr>
        <w:t>и</w:t>
      </w:r>
      <w:r w:rsidRPr="000A223D">
        <w:rPr>
          <w:lang w:val="ru-RU"/>
        </w:rPr>
        <w:t xml:space="preserve"> </w:t>
      </w:r>
      <w:r w:rsidRPr="000A223D">
        <w:rPr>
          <w:rFonts w:hint="eastAsia"/>
          <w:lang w:val="ru-RU"/>
        </w:rPr>
        <w:t>различных</w:t>
      </w:r>
      <w:r w:rsidRPr="000A223D">
        <w:rPr>
          <w:lang w:val="ru-RU"/>
        </w:rPr>
        <w:t xml:space="preserve"> </w:t>
      </w:r>
      <w:r w:rsidRPr="000A223D">
        <w:rPr>
          <w:rFonts w:hint="eastAsia"/>
          <w:lang w:val="ru-RU"/>
        </w:rPr>
        <w:t>методах</w:t>
      </w:r>
      <w:r w:rsidRPr="000A223D">
        <w:rPr>
          <w:lang w:val="ru-RU"/>
        </w:rPr>
        <w:t xml:space="preserve"> </w:t>
      </w:r>
      <w:r w:rsidRPr="000A223D">
        <w:rPr>
          <w:rFonts w:hint="eastAsia"/>
          <w:lang w:val="ru-RU"/>
        </w:rPr>
        <w:t>лечения</w:t>
      </w:r>
    </w:p>
    <w:p w14:paraId="670A3163" w14:textId="77777777" w:rsidR="000A223D" w:rsidRPr="000A223D" w:rsidRDefault="000A223D" w:rsidP="000A223D">
      <w:pPr>
        <w:rPr>
          <w:lang w:val="ru-RU"/>
        </w:rPr>
      </w:pPr>
    </w:p>
    <w:p w14:paraId="0D15880C" w14:textId="77777777" w:rsidR="000A223D" w:rsidRPr="000A223D" w:rsidRDefault="000A223D" w:rsidP="000A223D">
      <w:pPr>
        <w:rPr>
          <w:lang w:val="ru-RU"/>
        </w:rPr>
      </w:pPr>
      <w:r w:rsidRPr="000A223D">
        <w:rPr>
          <w:lang w:val="ru-RU"/>
        </w:rPr>
        <w:t xml:space="preserve">3.3. </w:t>
      </w:r>
      <w:r w:rsidRPr="000A223D">
        <w:rPr>
          <w:rFonts w:hint="eastAsia"/>
          <w:lang w:val="ru-RU"/>
        </w:rPr>
        <w:t>Морфологический</w:t>
      </w:r>
      <w:r w:rsidRPr="000A223D">
        <w:rPr>
          <w:lang w:val="ru-RU"/>
        </w:rPr>
        <w:t xml:space="preserve"> </w:t>
      </w:r>
      <w:r w:rsidRPr="000A223D">
        <w:rPr>
          <w:rFonts w:hint="eastAsia"/>
          <w:lang w:val="ru-RU"/>
        </w:rPr>
        <w:t>анализ</w:t>
      </w:r>
      <w:r w:rsidRPr="000A223D">
        <w:rPr>
          <w:lang w:val="ru-RU"/>
        </w:rPr>
        <w:t xml:space="preserve"> </w:t>
      </w:r>
      <w:r w:rsidRPr="000A223D">
        <w:rPr>
          <w:rFonts w:hint="eastAsia"/>
          <w:lang w:val="ru-RU"/>
        </w:rPr>
        <w:t>брыжеечных</w:t>
      </w:r>
      <w:r w:rsidRPr="000A223D">
        <w:rPr>
          <w:lang w:val="ru-RU"/>
        </w:rPr>
        <w:t xml:space="preserve"> </w:t>
      </w:r>
      <w:r w:rsidRPr="000A223D">
        <w:rPr>
          <w:rFonts w:hint="eastAsia"/>
          <w:lang w:val="ru-RU"/>
        </w:rPr>
        <w:t>лимфатиче</w:t>
      </w:r>
      <w:r w:rsidRPr="000A223D">
        <w:rPr>
          <w:rFonts w:hint="eastAsia"/>
          <w:lang w:val="ru-RU"/>
        </w:rPr>
        <w:lastRenderedPageBreak/>
        <w:t>ских</w:t>
      </w:r>
      <w:r w:rsidRPr="000A223D">
        <w:rPr>
          <w:lang w:val="ru-RU"/>
        </w:rPr>
        <w:t xml:space="preserve"> </w:t>
      </w:r>
      <w:r w:rsidRPr="000A223D">
        <w:rPr>
          <w:rFonts w:hint="eastAsia"/>
          <w:lang w:val="ru-RU"/>
        </w:rPr>
        <w:t>узлов</w:t>
      </w:r>
      <w:r w:rsidRPr="000A223D">
        <w:rPr>
          <w:lang w:val="ru-RU"/>
        </w:rPr>
        <w:t xml:space="preserve"> </w:t>
      </w:r>
      <w:r w:rsidRPr="000A223D">
        <w:rPr>
          <w:rFonts w:hint="eastAsia"/>
          <w:lang w:val="ru-RU"/>
        </w:rPr>
        <w:t>при</w:t>
      </w:r>
      <w:r w:rsidRPr="000A223D">
        <w:rPr>
          <w:lang w:val="ru-RU"/>
        </w:rPr>
        <w:t xml:space="preserve"> </w:t>
      </w:r>
      <w:r w:rsidRPr="000A223D">
        <w:rPr>
          <w:rFonts w:hint="eastAsia"/>
          <w:lang w:val="ru-RU"/>
        </w:rPr>
        <w:t>экспериментальном</w:t>
      </w:r>
      <w:r w:rsidRPr="000A223D">
        <w:rPr>
          <w:lang w:val="ru-RU"/>
        </w:rPr>
        <w:t xml:space="preserve"> </w:t>
      </w:r>
      <w:r w:rsidRPr="000A223D">
        <w:rPr>
          <w:rFonts w:hint="eastAsia"/>
          <w:lang w:val="ru-RU"/>
        </w:rPr>
        <w:t>раке</w:t>
      </w:r>
      <w:r w:rsidRPr="000A223D">
        <w:rPr>
          <w:lang w:val="ru-RU"/>
        </w:rPr>
        <w:t xml:space="preserve"> </w:t>
      </w:r>
      <w:r w:rsidRPr="000A223D">
        <w:rPr>
          <w:rFonts w:hint="eastAsia"/>
          <w:lang w:val="ru-RU"/>
        </w:rPr>
        <w:t>молочной</w:t>
      </w:r>
      <w:r w:rsidRPr="000A223D">
        <w:rPr>
          <w:lang w:val="ru-RU"/>
        </w:rPr>
        <w:t xml:space="preserve"> </w:t>
      </w:r>
      <w:r w:rsidRPr="000A223D">
        <w:rPr>
          <w:rFonts w:hint="eastAsia"/>
          <w:lang w:val="ru-RU"/>
        </w:rPr>
        <w:t>железы</w:t>
      </w:r>
      <w:r w:rsidRPr="000A223D">
        <w:rPr>
          <w:lang w:val="ru-RU"/>
        </w:rPr>
        <w:t xml:space="preserve"> </w:t>
      </w:r>
      <w:r w:rsidRPr="000A223D">
        <w:rPr>
          <w:rFonts w:hint="eastAsia"/>
          <w:lang w:val="ru-RU"/>
        </w:rPr>
        <w:t>и</w:t>
      </w:r>
      <w:r w:rsidRPr="000A223D">
        <w:rPr>
          <w:lang w:val="ru-RU"/>
        </w:rPr>
        <w:t xml:space="preserve"> </w:t>
      </w:r>
      <w:r w:rsidRPr="000A223D">
        <w:rPr>
          <w:rFonts w:hint="eastAsia"/>
          <w:lang w:val="ru-RU"/>
        </w:rPr>
        <w:t>различных</w:t>
      </w:r>
      <w:r w:rsidRPr="000A223D">
        <w:rPr>
          <w:lang w:val="ru-RU"/>
        </w:rPr>
        <w:t xml:space="preserve"> </w:t>
      </w:r>
      <w:r w:rsidRPr="000A223D">
        <w:rPr>
          <w:rFonts w:hint="eastAsia"/>
          <w:lang w:val="ru-RU"/>
        </w:rPr>
        <w:t>методах</w:t>
      </w:r>
      <w:r w:rsidRPr="000A223D">
        <w:rPr>
          <w:lang w:val="ru-RU"/>
        </w:rPr>
        <w:t xml:space="preserve"> </w:t>
      </w:r>
      <w:r w:rsidRPr="000A223D">
        <w:rPr>
          <w:rFonts w:hint="eastAsia"/>
          <w:lang w:val="ru-RU"/>
        </w:rPr>
        <w:t>лечения</w:t>
      </w:r>
    </w:p>
    <w:p w14:paraId="0E10E91D" w14:textId="77777777" w:rsidR="000A223D" w:rsidRPr="000A223D" w:rsidRDefault="000A223D" w:rsidP="000A223D">
      <w:pPr>
        <w:rPr>
          <w:lang w:val="ru-RU"/>
        </w:rPr>
      </w:pPr>
    </w:p>
    <w:p w14:paraId="39CBAC37" w14:textId="77777777" w:rsidR="000A223D" w:rsidRPr="000A223D" w:rsidRDefault="000A223D" w:rsidP="000A223D">
      <w:pPr>
        <w:rPr>
          <w:lang w:val="ru-RU"/>
        </w:rPr>
      </w:pPr>
      <w:r w:rsidRPr="000A223D">
        <w:rPr>
          <w:lang w:val="ru-RU"/>
        </w:rPr>
        <w:t xml:space="preserve">3.4. </w:t>
      </w:r>
      <w:r w:rsidRPr="000A223D">
        <w:rPr>
          <w:rFonts w:hint="eastAsia"/>
          <w:lang w:val="ru-RU"/>
        </w:rPr>
        <w:t>Морфологический</w:t>
      </w:r>
      <w:r w:rsidRPr="000A223D">
        <w:rPr>
          <w:lang w:val="ru-RU"/>
        </w:rPr>
        <w:t xml:space="preserve"> </w:t>
      </w:r>
      <w:r w:rsidRPr="000A223D">
        <w:rPr>
          <w:rFonts w:hint="eastAsia"/>
          <w:lang w:val="ru-RU"/>
        </w:rPr>
        <w:t>анализ</w:t>
      </w:r>
      <w:r w:rsidRPr="000A223D">
        <w:rPr>
          <w:lang w:val="ru-RU"/>
        </w:rPr>
        <w:t xml:space="preserve"> </w:t>
      </w:r>
      <w:r w:rsidRPr="000A223D">
        <w:rPr>
          <w:rFonts w:hint="eastAsia"/>
          <w:lang w:val="ru-RU"/>
        </w:rPr>
        <w:t>передних</w:t>
      </w:r>
      <w:r w:rsidRPr="000A223D">
        <w:rPr>
          <w:lang w:val="ru-RU"/>
        </w:rPr>
        <w:t xml:space="preserve"> </w:t>
      </w:r>
      <w:r w:rsidRPr="000A223D">
        <w:rPr>
          <w:rFonts w:hint="eastAsia"/>
          <w:lang w:val="ru-RU"/>
        </w:rPr>
        <w:t>средостенных</w:t>
      </w:r>
      <w:r w:rsidRPr="000A223D">
        <w:rPr>
          <w:lang w:val="ru-RU"/>
        </w:rPr>
        <w:t xml:space="preserve"> </w:t>
      </w:r>
      <w:r w:rsidRPr="000A223D">
        <w:rPr>
          <w:rFonts w:hint="eastAsia"/>
          <w:lang w:val="ru-RU"/>
        </w:rPr>
        <w:t>лимфатических</w:t>
      </w:r>
      <w:r w:rsidRPr="000A223D">
        <w:rPr>
          <w:lang w:val="ru-RU"/>
        </w:rPr>
        <w:t xml:space="preserve"> </w:t>
      </w:r>
      <w:r w:rsidRPr="000A223D">
        <w:rPr>
          <w:rFonts w:hint="eastAsia"/>
          <w:lang w:val="ru-RU"/>
        </w:rPr>
        <w:t>узлов</w:t>
      </w:r>
      <w:r w:rsidRPr="000A223D">
        <w:rPr>
          <w:lang w:val="ru-RU"/>
        </w:rPr>
        <w:t xml:space="preserve"> </w:t>
      </w:r>
      <w:r w:rsidRPr="000A223D">
        <w:rPr>
          <w:rFonts w:hint="eastAsia"/>
          <w:lang w:val="ru-RU"/>
        </w:rPr>
        <w:t>при</w:t>
      </w:r>
      <w:r w:rsidRPr="000A223D">
        <w:rPr>
          <w:lang w:val="ru-RU"/>
        </w:rPr>
        <w:t xml:space="preserve"> </w:t>
      </w:r>
      <w:r w:rsidRPr="000A223D">
        <w:rPr>
          <w:rFonts w:hint="eastAsia"/>
          <w:lang w:val="ru-RU"/>
        </w:rPr>
        <w:t>экспериментальном</w:t>
      </w:r>
      <w:r w:rsidRPr="000A223D">
        <w:rPr>
          <w:lang w:val="ru-RU"/>
        </w:rPr>
        <w:t xml:space="preserve"> </w:t>
      </w:r>
      <w:r w:rsidRPr="000A223D">
        <w:rPr>
          <w:rFonts w:hint="eastAsia"/>
          <w:lang w:val="ru-RU"/>
        </w:rPr>
        <w:t>раке</w:t>
      </w:r>
      <w:r w:rsidRPr="000A223D">
        <w:rPr>
          <w:lang w:val="ru-RU"/>
        </w:rPr>
        <w:t xml:space="preserve"> </w:t>
      </w:r>
      <w:r w:rsidRPr="000A223D">
        <w:rPr>
          <w:rFonts w:hint="eastAsia"/>
          <w:lang w:val="ru-RU"/>
        </w:rPr>
        <w:t>молочной</w:t>
      </w:r>
      <w:r w:rsidRPr="000A223D">
        <w:rPr>
          <w:lang w:val="ru-RU"/>
        </w:rPr>
        <w:t xml:space="preserve"> </w:t>
      </w:r>
      <w:r w:rsidRPr="000A223D">
        <w:rPr>
          <w:rFonts w:hint="eastAsia"/>
          <w:lang w:val="ru-RU"/>
        </w:rPr>
        <w:t>железы</w:t>
      </w:r>
    </w:p>
    <w:p w14:paraId="559A9A0A" w14:textId="77777777" w:rsidR="000A223D" w:rsidRPr="000A223D" w:rsidRDefault="000A223D" w:rsidP="000A223D">
      <w:pPr>
        <w:rPr>
          <w:lang w:val="ru-RU"/>
        </w:rPr>
      </w:pPr>
    </w:p>
    <w:p w14:paraId="2714463B" w14:textId="77777777" w:rsidR="000A223D" w:rsidRPr="000A223D" w:rsidRDefault="000A223D" w:rsidP="000A223D">
      <w:pPr>
        <w:rPr>
          <w:lang w:val="ru-RU"/>
        </w:rPr>
      </w:pPr>
      <w:r w:rsidRPr="000A223D">
        <w:rPr>
          <w:rFonts w:hint="eastAsia"/>
          <w:lang w:val="ru-RU"/>
        </w:rPr>
        <w:t>и</w:t>
      </w:r>
      <w:r w:rsidRPr="000A223D">
        <w:rPr>
          <w:lang w:val="ru-RU"/>
        </w:rPr>
        <w:t xml:space="preserve"> </w:t>
      </w:r>
      <w:r w:rsidRPr="000A223D">
        <w:rPr>
          <w:rFonts w:hint="eastAsia"/>
          <w:lang w:val="ru-RU"/>
        </w:rPr>
        <w:t>различных</w:t>
      </w:r>
      <w:r w:rsidRPr="000A223D">
        <w:rPr>
          <w:lang w:val="ru-RU"/>
        </w:rPr>
        <w:t xml:space="preserve"> </w:t>
      </w:r>
      <w:r w:rsidRPr="000A223D">
        <w:rPr>
          <w:rFonts w:hint="eastAsia"/>
          <w:lang w:val="ru-RU"/>
        </w:rPr>
        <w:t>методах</w:t>
      </w:r>
      <w:r w:rsidRPr="000A223D">
        <w:rPr>
          <w:lang w:val="ru-RU"/>
        </w:rPr>
        <w:t xml:space="preserve"> </w:t>
      </w:r>
      <w:r w:rsidRPr="000A223D">
        <w:rPr>
          <w:rFonts w:hint="eastAsia"/>
          <w:lang w:val="ru-RU"/>
        </w:rPr>
        <w:t>лечения</w:t>
      </w:r>
    </w:p>
    <w:p w14:paraId="4FD6FBAE" w14:textId="77777777" w:rsidR="000A223D" w:rsidRPr="000A223D" w:rsidRDefault="000A223D" w:rsidP="000A223D">
      <w:pPr>
        <w:rPr>
          <w:lang w:val="ru-RU"/>
        </w:rPr>
      </w:pPr>
    </w:p>
    <w:p w14:paraId="05822F89" w14:textId="77777777" w:rsidR="000A223D" w:rsidRPr="000A223D" w:rsidRDefault="000A223D" w:rsidP="000A223D">
      <w:pPr>
        <w:rPr>
          <w:lang w:val="ru-RU"/>
        </w:rPr>
      </w:pPr>
      <w:r w:rsidRPr="000A223D">
        <w:rPr>
          <w:rFonts w:hint="eastAsia"/>
          <w:lang w:val="ru-RU"/>
        </w:rPr>
        <w:t>Глава</w:t>
      </w:r>
      <w:r w:rsidRPr="000A223D">
        <w:rPr>
          <w:lang w:val="ru-RU"/>
        </w:rPr>
        <w:t xml:space="preserve"> 4. </w:t>
      </w:r>
      <w:r w:rsidRPr="000A223D">
        <w:rPr>
          <w:rFonts w:hint="eastAsia"/>
          <w:lang w:val="ru-RU"/>
        </w:rPr>
        <w:t>ОЦЕНКА</w:t>
      </w:r>
      <w:r w:rsidRPr="000A223D">
        <w:rPr>
          <w:lang w:val="ru-RU"/>
        </w:rPr>
        <w:t xml:space="preserve"> </w:t>
      </w:r>
      <w:r w:rsidRPr="000A223D">
        <w:rPr>
          <w:rFonts w:hint="eastAsia"/>
          <w:lang w:val="ru-RU"/>
        </w:rPr>
        <w:t>КОЛИЧЕСТВА</w:t>
      </w:r>
      <w:r w:rsidRPr="000A223D">
        <w:rPr>
          <w:lang w:val="ru-RU"/>
        </w:rPr>
        <w:t xml:space="preserve"> </w:t>
      </w:r>
      <w:r w:rsidRPr="000A223D">
        <w:rPr>
          <w:rFonts w:hint="eastAsia"/>
          <w:lang w:val="ru-RU"/>
        </w:rPr>
        <w:t>микроРНК</w:t>
      </w:r>
    </w:p>
    <w:p w14:paraId="6E664EC4" w14:textId="77777777" w:rsidR="000A223D" w:rsidRPr="000A223D" w:rsidRDefault="000A223D" w:rsidP="000A223D">
      <w:pPr>
        <w:rPr>
          <w:lang w:val="ru-RU"/>
        </w:rPr>
      </w:pPr>
    </w:p>
    <w:p w14:paraId="65E8B7A7" w14:textId="77777777" w:rsidR="000A223D" w:rsidRPr="000A223D" w:rsidRDefault="000A223D" w:rsidP="000A223D">
      <w:pPr>
        <w:rPr>
          <w:lang w:val="ru-RU"/>
        </w:rPr>
      </w:pPr>
      <w:r w:rsidRPr="000A223D">
        <w:rPr>
          <w:rFonts w:hint="eastAsia"/>
          <w:lang w:val="ru-RU"/>
        </w:rPr>
        <w:t>И</w:t>
      </w:r>
      <w:r w:rsidRPr="000A223D">
        <w:rPr>
          <w:lang w:val="ru-RU"/>
        </w:rPr>
        <w:t xml:space="preserve"> </w:t>
      </w:r>
      <w:r w:rsidRPr="000A223D">
        <w:rPr>
          <w:rFonts w:hint="eastAsia"/>
          <w:lang w:val="ru-RU"/>
        </w:rPr>
        <w:t>КОРРЕЛЯЦИОННЫХ</w:t>
      </w:r>
      <w:r w:rsidRPr="000A223D">
        <w:rPr>
          <w:lang w:val="ru-RU"/>
        </w:rPr>
        <w:t xml:space="preserve"> </w:t>
      </w:r>
      <w:r w:rsidRPr="000A223D">
        <w:rPr>
          <w:rFonts w:hint="eastAsia"/>
          <w:lang w:val="ru-RU"/>
        </w:rPr>
        <w:t>ВЗАИМОСВЯЗЕЙ</w:t>
      </w:r>
      <w:r w:rsidRPr="000A223D">
        <w:rPr>
          <w:lang w:val="ru-RU"/>
        </w:rPr>
        <w:t xml:space="preserve"> </w:t>
      </w:r>
      <w:r w:rsidRPr="000A223D">
        <w:rPr>
          <w:rFonts w:hint="eastAsia"/>
          <w:lang w:val="ru-RU"/>
        </w:rPr>
        <w:t>С</w:t>
      </w:r>
      <w:r w:rsidRPr="000A223D">
        <w:rPr>
          <w:lang w:val="ru-RU"/>
        </w:rPr>
        <w:t xml:space="preserve"> </w:t>
      </w:r>
      <w:r w:rsidRPr="000A223D">
        <w:rPr>
          <w:rFonts w:hint="eastAsia"/>
          <w:lang w:val="ru-RU"/>
        </w:rPr>
        <w:t>ПАРАМЕТРАМИ</w:t>
      </w:r>
      <w:r w:rsidRPr="000A223D">
        <w:rPr>
          <w:lang w:val="ru-RU"/>
        </w:rPr>
        <w:t xml:space="preserve"> </w:t>
      </w:r>
      <w:r w:rsidRPr="000A223D">
        <w:rPr>
          <w:rFonts w:hint="eastAsia"/>
          <w:lang w:val="ru-RU"/>
        </w:rPr>
        <w:t>АРХИТЕКТОНИКИ</w:t>
      </w:r>
    </w:p>
    <w:p w14:paraId="2BDA64A6" w14:textId="77777777" w:rsidR="000A223D" w:rsidRPr="000A223D" w:rsidRDefault="000A223D" w:rsidP="000A223D">
      <w:pPr>
        <w:rPr>
          <w:lang w:val="ru-RU"/>
        </w:rPr>
      </w:pPr>
    </w:p>
    <w:p w14:paraId="74540C1E" w14:textId="77777777" w:rsidR="000A223D" w:rsidRPr="000A223D" w:rsidRDefault="000A223D" w:rsidP="000A223D">
      <w:pPr>
        <w:rPr>
          <w:lang w:val="ru-RU"/>
        </w:rPr>
      </w:pPr>
      <w:r w:rsidRPr="000A223D">
        <w:rPr>
          <w:lang w:val="ru-RU"/>
        </w:rPr>
        <w:t xml:space="preserve">4.1. </w:t>
      </w:r>
      <w:r w:rsidRPr="000A223D">
        <w:rPr>
          <w:rFonts w:hint="eastAsia"/>
          <w:lang w:val="ru-RU"/>
        </w:rPr>
        <w:t>Количество</w:t>
      </w:r>
      <w:r w:rsidRPr="000A223D">
        <w:rPr>
          <w:lang w:val="ru-RU"/>
        </w:rPr>
        <w:t xml:space="preserve"> </w:t>
      </w:r>
      <w:r w:rsidRPr="000A223D">
        <w:rPr>
          <w:rFonts w:hint="eastAsia"/>
          <w:lang w:val="ru-RU"/>
        </w:rPr>
        <w:t>микроРНК</w:t>
      </w:r>
      <w:r w:rsidRPr="000A223D">
        <w:rPr>
          <w:lang w:val="ru-RU"/>
        </w:rPr>
        <w:t xml:space="preserve"> </w:t>
      </w:r>
      <w:r w:rsidRPr="000A223D">
        <w:rPr>
          <w:rFonts w:hint="eastAsia"/>
          <w:lang w:val="ru-RU"/>
        </w:rPr>
        <w:t>в</w:t>
      </w:r>
      <w:r w:rsidRPr="000A223D">
        <w:rPr>
          <w:lang w:val="ru-RU"/>
        </w:rPr>
        <w:t xml:space="preserve"> </w:t>
      </w:r>
      <w:r w:rsidRPr="000A223D">
        <w:rPr>
          <w:rFonts w:hint="eastAsia"/>
          <w:lang w:val="ru-RU"/>
        </w:rPr>
        <w:t>ткани</w:t>
      </w:r>
      <w:r w:rsidRPr="000A223D">
        <w:rPr>
          <w:lang w:val="ru-RU"/>
        </w:rPr>
        <w:t xml:space="preserve"> </w:t>
      </w:r>
      <w:r w:rsidRPr="000A223D">
        <w:rPr>
          <w:rFonts w:hint="eastAsia"/>
          <w:lang w:val="ru-RU"/>
        </w:rPr>
        <w:t>молочной</w:t>
      </w:r>
      <w:r w:rsidRPr="000A223D">
        <w:rPr>
          <w:lang w:val="ru-RU"/>
        </w:rPr>
        <w:t xml:space="preserve"> </w:t>
      </w:r>
      <w:r w:rsidRPr="000A223D">
        <w:rPr>
          <w:rFonts w:hint="eastAsia"/>
          <w:lang w:val="ru-RU"/>
        </w:rPr>
        <w:t>железы</w:t>
      </w:r>
      <w:r w:rsidRPr="000A223D">
        <w:rPr>
          <w:lang w:val="ru-RU"/>
        </w:rPr>
        <w:t xml:space="preserve"> </w:t>
      </w:r>
      <w:r w:rsidRPr="000A223D">
        <w:rPr>
          <w:rFonts w:hint="eastAsia"/>
          <w:lang w:val="ru-RU"/>
        </w:rPr>
        <w:t>в</w:t>
      </w:r>
      <w:r w:rsidRPr="000A223D">
        <w:rPr>
          <w:lang w:val="ru-RU"/>
        </w:rPr>
        <w:t xml:space="preserve"> </w:t>
      </w:r>
      <w:r w:rsidRPr="000A223D">
        <w:rPr>
          <w:rFonts w:hint="eastAsia"/>
          <w:lang w:val="ru-RU"/>
        </w:rPr>
        <w:t>норме</w:t>
      </w:r>
      <w:r w:rsidRPr="000A223D">
        <w:rPr>
          <w:lang w:val="ru-RU"/>
        </w:rPr>
        <w:t xml:space="preserve"> </w:t>
      </w:r>
      <w:r w:rsidRPr="000A223D">
        <w:rPr>
          <w:rFonts w:hint="eastAsia"/>
          <w:lang w:val="ru-RU"/>
        </w:rPr>
        <w:t>и</w:t>
      </w:r>
      <w:r w:rsidRPr="000A223D">
        <w:rPr>
          <w:lang w:val="ru-RU"/>
        </w:rPr>
        <w:t xml:space="preserve"> </w:t>
      </w:r>
      <w:r w:rsidRPr="000A223D">
        <w:rPr>
          <w:rFonts w:hint="eastAsia"/>
          <w:lang w:val="ru-RU"/>
        </w:rPr>
        <w:t>при</w:t>
      </w:r>
      <w:r w:rsidRPr="000A223D">
        <w:rPr>
          <w:lang w:val="ru-RU"/>
        </w:rPr>
        <w:t xml:space="preserve"> </w:t>
      </w:r>
      <w:r w:rsidRPr="000A223D">
        <w:rPr>
          <w:rFonts w:hint="eastAsia"/>
          <w:lang w:val="ru-RU"/>
        </w:rPr>
        <w:t>химически</w:t>
      </w:r>
      <w:r w:rsidRPr="000A223D">
        <w:rPr>
          <w:lang w:val="ru-RU"/>
        </w:rPr>
        <w:t xml:space="preserve"> </w:t>
      </w:r>
      <w:r w:rsidRPr="000A223D">
        <w:rPr>
          <w:rFonts w:hint="eastAsia"/>
          <w:lang w:val="ru-RU"/>
        </w:rPr>
        <w:t>индуцированном</w:t>
      </w:r>
      <w:r w:rsidRPr="000A223D">
        <w:rPr>
          <w:lang w:val="ru-RU"/>
        </w:rPr>
        <w:t xml:space="preserve"> </w:t>
      </w:r>
      <w:r w:rsidRPr="000A223D">
        <w:rPr>
          <w:rFonts w:hint="eastAsia"/>
          <w:lang w:val="ru-RU"/>
        </w:rPr>
        <w:t>раке</w:t>
      </w:r>
      <w:r w:rsidRPr="000A223D">
        <w:rPr>
          <w:lang w:val="ru-RU"/>
        </w:rPr>
        <w:t xml:space="preserve"> </w:t>
      </w:r>
      <w:r w:rsidRPr="000A223D">
        <w:rPr>
          <w:rFonts w:hint="eastAsia"/>
          <w:lang w:val="ru-RU"/>
        </w:rPr>
        <w:t>молочной</w:t>
      </w:r>
      <w:r w:rsidRPr="000A223D">
        <w:rPr>
          <w:lang w:val="ru-RU"/>
        </w:rPr>
        <w:t xml:space="preserve"> </w:t>
      </w:r>
      <w:r w:rsidRPr="000A223D">
        <w:rPr>
          <w:rFonts w:hint="eastAsia"/>
          <w:lang w:val="ru-RU"/>
        </w:rPr>
        <w:t>железы</w:t>
      </w:r>
    </w:p>
    <w:p w14:paraId="5761D69B" w14:textId="77777777" w:rsidR="000A223D" w:rsidRPr="000A223D" w:rsidRDefault="000A223D" w:rsidP="000A223D">
      <w:pPr>
        <w:rPr>
          <w:lang w:val="ru-RU"/>
        </w:rPr>
      </w:pPr>
    </w:p>
    <w:p w14:paraId="5F72CDF3" w14:textId="77777777" w:rsidR="000A223D" w:rsidRPr="000A223D" w:rsidRDefault="000A223D" w:rsidP="000A223D">
      <w:pPr>
        <w:rPr>
          <w:lang w:val="ru-RU"/>
        </w:rPr>
      </w:pPr>
      <w:r w:rsidRPr="000A223D">
        <w:rPr>
          <w:rFonts w:hint="eastAsia"/>
          <w:lang w:val="ru-RU"/>
        </w:rPr>
        <w:t>с</w:t>
      </w:r>
      <w:r w:rsidRPr="000A223D">
        <w:rPr>
          <w:lang w:val="ru-RU"/>
        </w:rPr>
        <w:t xml:space="preserve"> </w:t>
      </w:r>
      <w:r w:rsidRPr="000A223D">
        <w:rPr>
          <w:rFonts w:hint="eastAsia"/>
          <w:lang w:val="ru-RU"/>
        </w:rPr>
        <w:t>учетом</w:t>
      </w:r>
      <w:r w:rsidRPr="000A223D">
        <w:rPr>
          <w:lang w:val="ru-RU"/>
        </w:rPr>
        <w:t xml:space="preserve"> </w:t>
      </w:r>
      <w:r w:rsidRPr="000A223D">
        <w:rPr>
          <w:rFonts w:hint="eastAsia"/>
          <w:lang w:val="ru-RU"/>
        </w:rPr>
        <w:t>проведенного</w:t>
      </w:r>
      <w:r w:rsidRPr="000A223D">
        <w:rPr>
          <w:lang w:val="ru-RU"/>
        </w:rPr>
        <w:t xml:space="preserve"> </w:t>
      </w:r>
      <w:r w:rsidRPr="000A223D">
        <w:rPr>
          <w:rFonts w:hint="eastAsia"/>
          <w:lang w:val="ru-RU"/>
        </w:rPr>
        <w:t>лечения</w:t>
      </w:r>
    </w:p>
    <w:p w14:paraId="5253D4B8" w14:textId="77777777" w:rsidR="000A223D" w:rsidRPr="000A223D" w:rsidRDefault="000A223D" w:rsidP="000A223D">
      <w:pPr>
        <w:rPr>
          <w:lang w:val="ru-RU"/>
        </w:rPr>
      </w:pPr>
    </w:p>
    <w:p w14:paraId="751470D4" w14:textId="77777777" w:rsidR="000A223D" w:rsidRPr="000A223D" w:rsidRDefault="000A223D" w:rsidP="000A223D">
      <w:pPr>
        <w:rPr>
          <w:lang w:val="ru-RU"/>
        </w:rPr>
      </w:pPr>
      <w:r w:rsidRPr="000A223D">
        <w:rPr>
          <w:lang w:val="ru-RU"/>
        </w:rPr>
        <w:t xml:space="preserve">4.2. </w:t>
      </w:r>
      <w:r w:rsidRPr="000A223D">
        <w:rPr>
          <w:rFonts w:hint="eastAsia"/>
          <w:lang w:val="ru-RU"/>
        </w:rPr>
        <w:t>Количество</w:t>
      </w:r>
      <w:r w:rsidRPr="000A223D">
        <w:rPr>
          <w:lang w:val="ru-RU"/>
        </w:rPr>
        <w:t xml:space="preserve"> </w:t>
      </w:r>
      <w:r w:rsidRPr="000A223D">
        <w:rPr>
          <w:rFonts w:hint="eastAsia"/>
          <w:lang w:val="ru-RU"/>
        </w:rPr>
        <w:t>микроРНК</w:t>
      </w:r>
      <w:r w:rsidRPr="000A223D">
        <w:rPr>
          <w:lang w:val="ru-RU"/>
        </w:rPr>
        <w:t xml:space="preserve"> </w:t>
      </w:r>
      <w:r w:rsidRPr="000A223D">
        <w:rPr>
          <w:rFonts w:hint="eastAsia"/>
          <w:lang w:val="ru-RU"/>
        </w:rPr>
        <w:t>в</w:t>
      </w:r>
      <w:r w:rsidRPr="000A223D">
        <w:rPr>
          <w:lang w:val="ru-RU"/>
        </w:rPr>
        <w:t xml:space="preserve"> </w:t>
      </w:r>
      <w:r w:rsidRPr="000A223D">
        <w:rPr>
          <w:rFonts w:hint="eastAsia"/>
          <w:lang w:val="ru-RU"/>
        </w:rPr>
        <w:t>сыворотке</w:t>
      </w:r>
      <w:r w:rsidRPr="000A223D">
        <w:rPr>
          <w:lang w:val="ru-RU"/>
        </w:rPr>
        <w:t xml:space="preserve"> </w:t>
      </w:r>
      <w:r w:rsidRPr="000A223D">
        <w:rPr>
          <w:rFonts w:hint="eastAsia"/>
          <w:lang w:val="ru-RU"/>
        </w:rPr>
        <w:t>крови</w:t>
      </w:r>
      <w:r w:rsidRPr="000A223D">
        <w:rPr>
          <w:lang w:val="ru-RU"/>
        </w:rPr>
        <w:t xml:space="preserve"> </w:t>
      </w:r>
      <w:r w:rsidRPr="000A223D">
        <w:rPr>
          <w:rFonts w:hint="eastAsia"/>
          <w:lang w:val="ru-RU"/>
        </w:rPr>
        <w:t>в</w:t>
      </w:r>
      <w:r w:rsidRPr="000A223D">
        <w:rPr>
          <w:lang w:val="ru-RU"/>
        </w:rPr>
        <w:t xml:space="preserve"> </w:t>
      </w:r>
      <w:r w:rsidRPr="000A223D">
        <w:rPr>
          <w:rFonts w:hint="eastAsia"/>
          <w:lang w:val="ru-RU"/>
        </w:rPr>
        <w:t>норме</w:t>
      </w:r>
      <w:r w:rsidRPr="000A223D">
        <w:rPr>
          <w:lang w:val="ru-RU"/>
        </w:rPr>
        <w:t xml:space="preserve"> </w:t>
      </w:r>
      <w:r w:rsidRPr="000A223D">
        <w:rPr>
          <w:rFonts w:hint="eastAsia"/>
          <w:lang w:val="ru-RU"/>
        </w:rPr>
        <w:t>и</w:t>
      </w:r>
      <w:r w:rsidRPr="000A223D">
        <w:rPr>
          <w:lang w:val="ru-RU"/>
        </w:rPr>
        <w:t xml:space="preserve"> </w:t>
      </w:r>
      <w:r w:rsidRPr="000A223D">
        <w:rPr>
          <w:rFonts w:hint="eastAsia"/>
          <w:lang w:val="ru-RU"/>
        </w:rPr>
        <w:t>при</w:t>
      </w:r>
      <w:r w:rsidRPr="000A223D">
        <w:rPr>
          <w:lang w:val="ru-RU"/>
        </w:rPr>
        <w:t xml:space="preserve"> </w:t>
      </w:r>
      <w:r w:rsidRPr="000A223D">
        <w:rPr>
          <w:rFonts w:hint="eastAsia"/>
          <w:lang w:val="ru-RU"/>
        </w:rPr>
        <w:t>химически</w:t>
      </w:r>
      <w:r w:rsidRPr="000A223D">
        <w:rPr>
          <w:lang w:val="ru-RU"/>
        </w:rPr>
        <w:t xml:space="preserve"> </w:t>
      </w:r>
      <w:r w:rsidRPr="000A223D">
        <w:rPr>
          <w:rFonts w:hint="eastAsia"/>
          <w:lang w:val="ru-RU"/>
        </w:rPr>
        <w:t>индуцированном</w:t>
      </w:r>
      <w:r w:rsidRPr="000A223D">
        <w:rPr>
          <w:lang w:val="ru-RU"/>
        </w:rPr>
        <w:t xml:space="preserve"> </w:t>
      </w:r>
      <w:r w:rsidRPr="000A223D">
        <w:rPr>
          <w:rFonts w:hint="eastAsia"/>
          <w:lang w:val="ru-RU"/>
        </w:rPr>
        <w:t>раке</w:t>
      </w:r>
      <w:r w:rsidRPr="000A223D">
        <w:rPr>
          <w:lang w:val="ru-RU"/>
        </w:rPr>
        <w:t xml:space="preserve"> </w:t>
      </w:r>
      <w:r w:rsidRPr="000A223D">
        <w:rPr>
          <w:rFonts w:hint="eastAsia"/>
          <w:lang w:val="ru-RU"/>
        </w:rPr>
        <w:t>молочной</w:t>
      </w:r>
      <w:r w:rsidRPr="000A223D">
        <w:rPr>
          <w:lang w:val="ru-RU"/>
        </w:rPr>
        <w:t xml:space="preserve"> </w:t>
      </w:r>
      <w:r w:rsidRPr="000A223D">
        <w:rPr>
          <w:rFonts w:hint="eastAsia"/>
          <w:lang w:val="ru-RU"/>
        </w:rPr>
        <w:t>железы</w:t>
      </w:r>
    </w:p>
    <w:p w14:paraId="2C397AFD" w14:textId="77777777" w:rsidR="000A223D" w:rsidRPr="000A223D" w:rsidRDefault="000A223D" w:rsidP="000A223D">
      <w:pPr>
        <w:rPr>
          <w:lang w:val="ru-RU"/>
        </w:rPr>
      </w:pPr>
    </w:p>
    <w:p w14:paraId="34300D0F" w14:textId="77777777" w:rsidR="000A223D" w:rsidRPr="000A223D" w:rsidRDefault="000A223D" w:rsidP="000A223D">
      <w:pPr>
        <w:rPr>
          <w:lang w:val="ru-RU"/>
        </w:rPr>
      </w:pPr>
      <w:r w:rsidRPr="000A223D">
        <w:rPr>
          <w:rFonts w:hint="eastAsia"/>
          <w:lang w:val="ru-RU"/>
        </w:rPr>
        <w:t>с</w:t>
      </w:r>
      <w:r w:rsidRPr="000A223D">
        <w:rPr>
          <w:lang w:val="ru-RU"/>
        </w:rPr>
        <w:t xml:space="preserve"> </w:t>
      </w:r>
      <w:r w:rsidRPr="000A223D">
        <w:rPr>
          <w:rFonts w:hint="eastAsia"/>
          <w:lang w:val="ru-RU"/>
        </w:rPr>
        <w:t>учетом</w:t>
      </w:r>
      <w:r w:rsidRPr="000A223D">
        <w:rPr>
          <w:lang w:val="ru-RU"/>
        </w:rPr>
        <w:t xml:space="preserve"> </w:t>
      </w:r>
      <w:r w:rsidRPr="000A223D">
        <w:rPr>
          <w:rFonts w:hint="eastAsia"/>
          <w:lang w:val="ru-RU"/>
        </w:rPr>
        <w:t>проведенного</w:t>
      </w:r>
      <w:r w:rsidRPr="000A223D">
        <w:rPr>
          <w:lang w:val="ru-RU"/>
        </w:rPr>
        <w:t xml:space="preserve"> </w:t>
      </w:r>
      <w:r w:rsidRPr="000A223D">
        <w:rPr>
          <w:rFonts w:hint="eastAsia"/>
          <w:lang w:val="ru-RU"/>
        </w:rPr>
        <w:t>лечения</w:t>
      </w:r>
    </w:p>
    <w:p w14:paraId="3271C76D" w14:textId="77777777" w:rsidR="000A223D" w:rsidRPr="000A223D" w:rsidRDefault="000A223D" w:rsidP="000A223D">
      <w:pPr>
        <w:rPr>
          <w:lang w:val="ru-RU"/>
        </w:rPr>
      </w:pPr>
    </w:p>
    <w:p w14:paraId="51FC654E" w14:textId="77777777" w:rsidR="000A223D" w:rsidRPr="000A223D" w:rsidRDefault="000A223D" w:rsidP="000A223D">
      <w:pPr>
        <w:rPr>
          <w:lang w:val="ru-RU"/>
        </w:rPr>
      </w:pPr>
      <w:r w:rsidRPr="000A223D">
        <w:rPr>
          <w:lang w:val="ru-RU"/>
        </w:rPr>
        <w:t xml:space="preserve">4.3. </w:t>
      </w:r>
      <w:r w:rsidRPr="000A223D">
        <w:rPr>
          <w:rFonts w:hint="eastAsia"/>
          <w:lang w:val="ru-RU"/>
        </w:rPr>
        <w:t>Количество</w:t>
      </w:r>
      <w:r w:rsidRPr="000A223D">
        <w:rPr>
          <w:lang w:val="ru-RU"/>
        </w:rPr>
        <w:t xml:space="preserve"> </w:t>
      </w:r>
      <w:r w:rsidRPr="000A223D">
        <w:rPr>
          <w:rFonts w:hint="eastAsia"/>
          <w:lang w:val="ru-RU"/>
        </w:rPr>
        <w:t>микроРНК</w:t>
      </w:r>
      <w:r w:rsidRPr="000A223D">
        <w:rPr>
          <w:lang w:val="ru-RU"/>
        </w:rPr>
        <w:t xml:space="preserve"> </w:t>
      </w:r>
      <w:r w:rsidRPr="000A223D">
        <w:rPr>
          <w:rFonts w:hint="eastAsia"/>
          <w:lang w:val="ru-RU"/>
        </w:rPr>
        <w:t>в</w:t>
      </w:r>
      <w:r w:rsidRPr="000A223D">
        <w:rPr>
          <w:lang w:val="ru-RU"/>
        </w:rPr>
        <w:t xml:space="preserve"> </w:t>
      </w:r>
      <w:r w:rsidRPr="000A223D">
        <w:rPr>
          <w:rFonts w:hint="eastAsia"/>
          <w:lang w:val="ru-RU"/>
        </w:rPr>
        <w:t>лимфе</w:t>
      </w:r>
      <w:r w:rsidRPr="000A223D">
        <w:rPr>
          <w:lang w:val="ru-RU"/>
        </w:rPr>
        <w:t xml:space="preserve"> </w:t>
      </w:r>
      <w:r w:rsidRPr="000A223D">
        <w:rPr>
          <w:rFonts w:hint="eastAsia"/>
          <w:lang w:val="ru-RU"/>
        </w:rPr>
        <w:t>в</w:t>
      </w:r>
      <w:r w:rsidRPr="000A223D">
        <w:rPr>
          <w:lang w:val="ru-RU"/>
        </w:rPr>
        <w:t xml:space="preserve"> </w:t>
      </w:r>
      <w:r w:rsidRPr="000A223D">
        <w:rPr>
          <w:rFonts w:hint="eastAsia"/>
          <w:lang w:val="ru-RU"/>
        </w:rPr>
        <w:t>норме</w:t>
      </w:r>
      <w:r w:rsidRPr="000A223D">
        <w:rPr>
          <w:lang w:val="ru-RU"/>
        </w:rPr>
        <w:t xml:space="preserve"> </w:t>
      </w:r>
      <w:r w:rsidRPr="000A223D">
        <w:rPr>
          <w:rFonts w:hint="eastAsia"/>
          <w:lang w:val="ru-RU"/>
        </w:rPr>
        <w:t>и</w:t>
      </w:r>
      <w:r w:rsidRPr="000A223D">
        <w:rPr>
          <w:lang w:val="ru-RU"/>
        </w:rPr>
        <w:t xml:space="preserve"> </w:t>
      </w:r>
      <w:r w:rsidRPr="000A223D">
        <w:rPr>
          <w:rFonts w:hint="eastAsia"/>
          <w:lang w:val="ru-RU"/>
        </w:rPr>
        <w:t>при</w:t>
      </w:r>
      <w:r w:rsidRPr="000A223D">
        <w:rPr>
          <w:lang w:val="ru-RU"/>
        </w:rPr>
        <w:t xml:space="preserve"> </w:t>
      </w:r>
      <w:r w:rsidRPr="000A223D">
        <w:rPr>
          <w:rFonts w:hint="eastAsia"/>
          <w:lang w:val="ru-RU"/>
        </w:rPr>
        <w:t>химически</w:t>
      </w:r>
      <w:r w:rsidRPr="000A223D">
        <w:rPr>
          <w:lang w:val="ru-RU"/>
        </w:rPr>
        <w:t xml:space="preserve"> </w:t>
      </w:r>
      <w:r w:rsidRPr="000A223D">
        <w:rPr>
          <w:rFonts w:hint="eastAsia"/>
          <w:lang w:val="ru-RU"/>
        </w:rPr>
        <w:t>индуцированном</w:t>
      </w:r>
      <w:r w:rsidRPr="000A223D">
        <w:rPr>
          <w:lang w:val="ru-RU"/>
        </w:rPr>
        <w:t xml:space="preserve"> </w:t>
      </w:r>
      <w:r w:rsidRPr="000A223D">
        <w:rPr>
          <w:rFonts w:hint="eastAsia"/>
          <w:lang w:val="ru-RU"/>
        </w:rPr>
        <w:t>раке</w:t>
      </w:r>
      <w:r w:rsidRPr="000A223D">
        <w:rPr>
          <w:lang w:val="ru-RU"/>
        </w:rPr>
        <w:t xml:space="preserve"> </w:t>
      </w:r>
      <w:r w:rsidRPr="000A223D">
        <w:rPr>
          <w:rFonts w:hint="eastAsia"/>
          <w:lang w:val="ru-RU"/>
        </w:rPr>
        <w:t>молочной</w:t>
      </w:r>
      <w:r w:rsidRPr="000A223D">
        <w:rPr>
          <w:lang w:val="ru-RU"/>
        </w:rPr>
        <w:t xml:space="preserve"> </w:t>
      </w:r>
      <w:r w:rsidRPr="000A223D">
        <w:rPr>
          <w:rFonts w:hint="eastAsia"/>
          <w:lang w:val="ru-RU"/>
        </w:rPr>
        <w:t>железы</w:t>
      </w:r>
      <w:r w:rsidRPr="000A223D">
        <w:rPr>
          <w:lang w:val="ru-RU"/>
        </w:rPr>
        <w:t xml:space="preserve"> </w:t>
      </w:r>
      <w:r w:rsidRPr="000A223D">
        <w:rPr>
          <w:rFonts w:hint="eastAsia"/>
          <w:lang w:val="ru-RU"/>
        </w:rPr>
        <w:t>с</w:t>
      </w:r>
      <w:r w:rsidRPr="000A223D">
        <w:rPr>
          <w:lang w:val="ru-RU"/>
        </w:rPr>
        <w:t xml:space="preserve"> </w:t>
      </w:r>
      <w:r w:rsidRPr="000A223D">
        <w:rPr>
          <w:rFonts w:hint="eastAsia"/>
          <w:lang w:val="ru-RU"/>
        </w:rPr>
        <w:t>учетом</w:t>
      </w:r>
      <w:r w:rsidRPr="000A223D">
        <w:rPr>
          <w:lang w:val="ru-RU"/>
        </w:rPr>
        <w:t xml:space="preserve"> </w:t>
      </w:r>
      <w:r w:rsidRPr="000A223D">
        <w:rPr>
          <w:rFonts w:hint="eastAsia"/>
          <w:lang w:val="ru-RU"/>
        </w:rPr>
        <w:t>проведенного</w:t>
      </w:r>
      <w:r w:rsidRPr="000A223D">
        <w:rPr>
          <w:lang w:val="ru-RU"/>
        </w:rPr>
        <w:t xml:space="preserve"> </w:t>
      </w:r>
      <w:r w:rsidRPr="000A223D">
        <w:rPr>
          <w:rFonts w:hint="eastAsia"/>
          <w:lang w:val="ru-RU"/>
        </w:rPr>
        <w:t>лечения</w:t>
      </w:r>
    </w:p>
    <w:p w14:paraId="5AC750D4" w14:textId="77777777" w:rsidR="000A223D" w:rsidRPr="000A223D" w:rsidRDefault="000A223D" w:rsidP="000A223D">
      <w:pPr>
        <w:rPr>
          <w:lang w:val="ru-RU"/>
        </w:rPr>
      </w:pPr>
    </w:p>
    <w:p w14:paraId="2B74B9A5" w14:textId="77777777" w:rsidR="000A223D" w:rsidRPr="000A223D" w:rsidRDefault="000A223D" w:rsidP="000A223D">
      <w:pPr>
        <w:rPr>
          <w:lang w:val="ru-RU"/>
        </w:rPr>
      </w:pPr>
      <w:r w:rsidRPr="000A223D">
        <w:rPr>
          <w:lang w:val="ru-RU"/>
        </w:rPr>
        <w:t xml:space="preserve">4.4. </w:t>
      </w:r>
      <w:r w:rsidRPr="000A223D">
        <w:rPr>
          <w:rFonts w:hint="eastAsia"/>
          <w:lang w:val="ru-RU"/>
        </w:rPr>
        <w:t>Анализ</w:t>
      </w:r>
      <w:r w:rsidRPr="000A223D">
        <w:rPr>
          <w:lang w:val="ru-RU"/>
        </w:rPr>
        <w:t xml:space="preserve"> </w:t>
      </w:r>
      <w:r w:rsidRPr="000A223D">
        <w:rPr>
          <w:rFonts w:hint="eastAsia"/>
          <w:lang w:val="ru-RU"/>
        </w:rPr>
        <w:t>корреляционных</w:t>
      </w:r>
      <w:r w:rsidRPr="000A223D">
        <w:rPr>
          <w:lang w:val="ru-RU"/>
        </w:rPr>
        <w:t xml:space="preserve"> </w:t>
      </w:r>
      <w:r w:rsidRPr="000A223D">
        <w:rPr>
          <w:rFonts w:hint="eastAsia"/>
          <w:lang w:val="ru-RU"/>
        </w:rPr>
        <w:t>взаимодействий</w:t>
      </w:r>
      <w:r w:rsidRPr="000A223D">
        <w:rPr>
          <w:lang w:val="ru-RU"/>
        </w:rPr>
        <w:t xml:space="preserve"> </w:t>
      </w:r>
      <w:r w:rsidRPr="000A223D">
        <w:rPr>
          <w:rFonts w:hint="eastAsia"/>
          <w:lang w:val="ru-RU"/>
        </w:rPr>
        <w:t>между</w:t>
      </w:r>
      <w:r w:rsidRPr="000A223D">
        <w:rPr>
          <w:lang w:val="ru-RU"/>
        </w:rPr>
        <w:t xml:space="preserve"> </w:t>
      </w:r>
      <w:r w:rsidRPr="000A223D">
        <w:rPr>
          <w:rFonts w:hint="eastAsia"/>
          <w:lang w:val="ru-RU"/>
        </w:rPr>
        <w:t>микроРНК</w:t>
      </w:r>
    </w:p>
    <w:p w14:paraId="3802C69C" w14:textId="77777777" w:rsidR="000A223D" w:rsidRPr="000A223D" w:rsidRDefault="000A223D" w:rsidP="000A223D">
      <w:pPr>
        <w:rPr>
          <w:lang w:val="ru-RU"/>
        </w:rPr>
      </w:pPr>
    </w:p>
    <w:p w14:paraId="5D8A1614" w14:textId="77777777" w:rsidR="000A223D" w:rsidRPr="000A223D" w:rsidRDefault="000A223D" w:rsidP="000A223D">
      <w:pPr>
        <w:rPr>
          <w:lang w:val="ru-RU"/>
        </w:rPr>
      </w:pPr>
      <w:r w:rsidRPr="000A223D">
        <w:rPr>
          <w:lang w:val="ru-RU"/>
        </w:rPr>
        <w:t xml:space="preserve">4.5. </w:t>
      </w:r>
      <w:r w:rsidRPr="000A223D">
        <w:rPr>
          <w:rFonts w:hint="eastAsia"/>
          <w:lang w:val="ru-RU"/>
        </w:rPr>
        <w:t>Корреляционные</w:t>
      </w:r>
      <w:r w:rsidRPr="000A223D">
        <w:rPr>
          <w:lang w:val="ru-RU"/>
        </w:rPr>
        <w:t xml:space="preserve"> </w:t>
      </w:r>
      <w:r w:rsidRPr="000A223D">
        <w:rPr>
          <w:rFonts w:hint="eastAsia"/>
          <w:lang w:val="ru-RU"/>
        </w:rPr>
        <w:t>взаимосвязи</w:t>
      </w:r>
      <w:r w:rsidRPr="000A223D">
        <w:rPr>
          <w:lang w:val="ru-RU"/>
        </w:rPr>
        <w:t xml:space="preserve"> </w:t>
      </w:r>
      <w:r w:rsidRPr="000A223D">
        <w:rPr>
          <w:rFonts w:hint="eastAsia"/>
          <w:lang w:val="ru-RU"/>
        </w:rPr>
        <w:t>параметров</w:t>
      </w:r>
      <w:r w:rsidRPr="000A223D">
        <w:rPr>
          <w:lang w:val="ru-RU"/>
        </w:rPr>
        <w:t xml:space="preserve"> </w:t>
      </w:r>
      <w:r w:rsidRPr="000A223D">
        <w:rPr>
          <w:rFonts w:hint="eastAsia"/>
          <w:lang w:val="ru-RU"/>
        </w:rPr>
        <w:t>цитоархитектоники</w:t>
      </w:r>
      <w:r w:rsidRPr="000A223D">
        <w:rPr>
          <w:lang w:val="ru-RU"/>
        </w:rPr>
        <w:t xml:space="preserve"> </w:t>
      </w:r>
      <w:r w:rsidRPr="000A223D">
        <w:rPr>
          <w:rFonts w:hint="eastAsia"/>
          <w:lang w:val="ru-RU"/>
        </w:rPr>
        <w:t>лимфатических</w:t>
      </w:r>
      <w:r w:rsidRPr="000A223D">
        <w:rPr>
          <w:lang w:val="ru-RU"/>
        </w:rPr>
        <w:t xml:space="preserve"> </w:t>
      </w:r>
      <w:r w:rsidRPr="000A223D">
        <w:rPr>
          <w:rFonts w:hint="eastAsia"/>
          <w:lang w:val="ru-RU"/>
        </w:rPr>
        <w:t>узлов</w:t>
      </w:r>
      <w:r w:rsidRPr="000A223D">
        <w:rPr>
          <w:lang w:val="ru-RU"/>
        </w:rPr>
        <w:t xml:space="preserve"> </w:t>
      </w:r>
      <w:r w:rsidRPr="000A223D">
        <w:rPr>
          <w:rFonts w:hint="eastAsia"/>
          <w:lang w:val="ru-RU"/>
        </w:rPr>
        <w:t>и</w:t>
      </w:r>
      <w:r w:rsidRPr="000A223D">
        <w:rPr>
          <w:lang w:val="ru-RU"/>
        </w:rPr>
        <w:t xml:space="preserve"> </w:t>
      </w:r>
      <w:r w:rsidRPr="000A223D">
        <w:rPr>
          <w:rFonts w:hint="eastAsia"/>
          <w:lang w:val="ru-RU"/>
        </w:rPr>
        <w:t>количества</w:t>
      </w:r>
      <w:r w:rsidRPr="000A223D">
        <w:rPr>
          <w:lang w:val="ru-RU"/>
        </w:rPr>
        <w:t xml:space="preserve"> </w:t>
      </w:r>
      <w:r w:rsidRPr="000A223D">
        <w:rPr>
          <w:rFonts w:hint="eastAsia"/>
          <w:lang w:val="ru-RU"/>
        </w:rPr>
        <w:t>микроРНК</w:t>
      </w:r>
    </w:p>
    <w:p w14:paraId="157DDB14" w14:textId="77777777" w:rsidR="000A223D" w:rsidRPr="000A223D" w:rsidRDefault="000A223D" w:rsidP="000A223D">
      <w:pPr>
        <w:rPr>
          <w:lang w:val="ru-RU"/>
        </w:rPr>
      </w:pPr>
    </w:p>
    <w:p w14:paraId="184A51A1" w14:textId="77777777" w:rsidR="000A223D" w:rsidRPr="000A223D" w:rsidRDefault="000A223D" w:rsidP="000A223D">
      <w:pPr>
        <w:rPr>
          <w:lang w:val="ru-RU"/>
        </w:rPr>
      </w:pPr>
      <w:r w:rsidRPr="000A223D">
        <w:rPr>
          <w:rFonts w:hint="eastAsia"/>
          <w:lang w:val="ru-RU"/>
        </w:rPr>
        <w:t>Глава</w:t>
      </w:r>
      <w:r w:rsidRPr="000A223D">
        <w:rPr>
          <w:lang w:val="ru-RU"/>
        </w:rPr>
        <w:t xml:space="preserve"> 5. </w:t>
      </w:r>
      <w:r w:rsidRPr="000A223D">
        <w:rPr>
          <w:rFonts w:hint="eastAsia"/>
          <w:lang w:val="ru-RU"/>
        </w:rPr>
        <w:t>ОБСУЖДЕНИЕ</w:t>
      </w:r>
      <w:r w:rsidRPr="000A223D">
        <w:rPr>
          <w:lang w:val="ru-RU"/>
        </w:rPr>
        <w:t xml:space="preserve"> </w:t>
      </w:r>
      <w:r w:rsidRPr="000A223D">
        <w:rPr>
          <w:rFonts w:hint="eastAsia"/>
          <w:lang w:val="ru-RU"/>
        </w:rPr>
        <w:t>РЕЗУЛЬТАТОВ</w:t>
      </w:r>
      <w:r w:rsidRPr="000A223D">
        <w:rPr>
          <w:lang w:val="ru-RU"/>
        </w:rPr>
        <w:t xml:space="preserve"> </w:t>
      </w:r>
      <w:r w:rsidRPr="000A223D">
        <w:rPr>
          <w:rFonts w:hint="eastAsia"/>
          <w:lang w:val="ru-RU"/>
        </w:rPr>
        <w:t>ИССЛЕДОВАНИЯ</w:t>
      </w:r>
    </w:p>
    <w:p w14:paraId="762A4C46" w14:textId="77777777" w:rsidR="000A223D" w:rsidRPr="000A223D" w:rsidRDefault="000A223D" w:rsidP="000A223D">
      <w:pPr>
        <w:rPr>
          <w:lang w:val="ru-RU"/>
        </w:rPr>
      </w:pPr>
    </w:p>
    <w:p w14:paraId="4FBD21E0" w14:textId="77777777" w:rsidR="000A223D" w:rsidRPr="000A223D" w:rsidRDefault="000A223D" w:rsidP="000A223D">
      <w:pPr>
        <w:rPr>
          <w:lang w:val="ru-RU"/>
        </w:rPr>
      </w:pPr>
      <w:r w:rsidRPr="000A223D">
        <w:rPr>
          <w:rFonts w:hint="eastAsia"/>
          <w:lang w:val="ru-RU"/>
        </w:rPr>
        <w:t>ЗАКЛЮЧЕНИЕ</w:t>
      </w:r>
    </w:p>
    <w:p w14:paraId="25C95F60" w14:textId="77777777" w:rsidR="000A223D" w:rsidRPr="000A223D" w:rsidRDefault="000A223D" w:rsidP="000A223D">
      <w:pPr>
        <w:rPr>
          <w:lang w:val="ru-RU"/>
        </w:rPr>
      </w:pPr>
    </w:p>
    <w:p w14:paraId="395CA6EA" w14:textId="77777777" w:rsidR="000A223D" w:rsidRPr="000A223D" w:rsidRDefault="000A223D" w:rsidP="000A223D">
      <w:pPr>
        <w:rPr>
          <w:lang w:val="ru-RU"/>
        </w:rPr>
      </w:pPr>
      <w:r w:rsidRPr="000A223D">
        <w:rPr>
          <w:rFonts w:hint="eastAsia"/>
          <w:lang w:val="ru-RU"/>
        </w:rPr>
        <w:t>ВЫВОДЫ</w:t>
      </w:r>
    </w:p>
    <w:p w14:paraId="327C2BF6" w14:textId="77777777" w:rsidR="000A223D" w:rsidRPr="000A223D" w:rsidRDefault="000A223D" w:rsidP="000A223D">
      <w:pPr>
        <w:rPr>
          <w:lang w:val="ru-RU"/>
        </w:rPr>
      </w:pPr>
    </w:p>
    <w:p w14:paraId="7F4CFF89" w14:textId="60AF44BF" w:rsidR="000A223D" w:rsidRPr="000A223D" w:rsidRDefault="000A223D" w:rsidP="000A223D">
      <w:pPr>
        <w:rPr>
          <w:lang w:val="ru-RU"/>
        </w:rPr>
      </w:pPr>
      <w:r w:rsidRPr="000A223D">
        <w:rPr>
          <w:rFonts w:hint="eastAsia"/>
          <w:lang w:val="ru-RU"/>
        </w:rPr>
        <w:t>СПИСОК</w:t>
      </w:r>
      <w:r w:rsidRPr="000A223D">
        <w:rPr>
          <w:lang w:val="ru-RU"/>
        </w:rPr>
        <w:t xml:space="preserve"> </w:t>
      </w:r>
      <w:r w:rsidRPr="000A223D">
        <w:rPr>
          <w:rFonts w:hint="eastAsia"/>
          <w:lang w:val="ru-RU"/>
        </w:rPr>
        <w:t>ЛИТЕРАТУРЫ</w:t>
      </w:r>
    </w:p>
    <w:sectPr w:rsidR="000A223D" w:rsidRPr="000A223D" w:rsidSect="00716843">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71A5B2" w14:textId="77777777" w:rsidR="00716843" w:rsidRPr="00C66E52" w:rsidRDefault="00716843">
      <w:pPr>
        <w:spacing w:after="0" w:line="240" w:lineRule="auto"/>
      </w:pPr>
      <w:r w:rsidRPr="00C66E52">
        <w:separator/>
      </w:r>
    </w:p>
  </w:endnote>
  <w:endnote w:type="continuationSeparator" w:id="0">
    <w:p w14:paraId="19409A7F" w14:textId="77777777" w:rsidR="00716843" w:rsidRPr="00C66E52" w:rsidRDefault="00716843">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294316" w14:textId="77777777" w:rsidR="00716843" w:rsidRPr="00C66E52" w:rsidRDefault="00716843"/>
    <w:p w14:paraId="39FF629B" w14:textId="77777777" w:rsidR="00716843" w:rsidRPr="00C66E52" w:rsidRDefault="00716843"/>
    <w:p w14:paraId="1576B651" w14:textId="77777777" w:rsidR="00716843" w:rsidRPr="00C66E52" w:rsidRDefault="00716843"/>
    <w:p w14:paraId="063D0B62" w14:textId="77777777" w:rsidR="00716843" w:rsidRPr="00C66E52" w:rsidRDefault="00716843"/>
    <w:p w14:paraId="6EEA6CCA" w14:textId="77777777" w:rsidR="00716843" w:rsidRPr="00C66E52" w:rsidRDefault="00716843"/>
    <w:p w14:paraId="325C7872" w14:textId="77777777" w:rsidR="00716843" w:rsidRPr="00C66E52" w:rsidRDefault="00716843"/>
    <w:p w14:paraId="20857905" w14:textId="77777777" w:rsidR="00716843" w:rsidRPr="00C66E52" w:rsidRDefault="00716843">
      <w:pPr>
        <w:rPr>
          <w:sz w:val="2"/>
          <w:szCs w:val="2"/>
        </w:rPr>
      </w:pPr>
      <w:r w:rsidRPr="00C66E52">
        <w:rPr>
          <w:noProof/>
          <w:sz w:val="24"/>
          <w:szCs w:val="24"/>
          <w:lang w:eastAsia="ru-RU"/>
        </w:rPr>
        <mc:AlternateContent>
          <mc:Choice Requires="wps">
            <w:drawing>
              <wp:anchor distT="0" distB="0" distL="63500" distR="63500" simplePos="0" relativeHeight="251659264" behindDoc="1" locked="0" layoutInCell="1" allowOverlap="1" wp14:anchorId="5BCA1EB7" wp14:editId="74093515">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375DA" w14:textId="77777777" w:rsidR="00716843" w:rsidRPr="00C66E52" w:rsidRDefault="00716843">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CA1EB7"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DF375DA" w14:textId="77777777" w:rsidR="00716843" w:rsidRPr="00C66E52" w:rsidRDefault="00716843">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3B8072DC" w14:textId="77777777" w:rsidR="00716843" w:rsidRPr="00C66E52" w:rsidRDefault="00716843"/>
    <w:p w14:paraId="49C324AF" w14:textId="77777777" w:rsidR="00716843" w:rsidRPr="00C66E52" w:rsidRDefault="00716843"/>
    <w:p w14:paraId="5E632158" w14:textId="77777777" w:rsidR="00716843" w:rsidRPr="00C66E52" w:rsidRDefault="00716843">
      <w:pPr>
        <w:rPr>
          <w:sz w:val="2"/>
          <w:szCs w:val="2"/>
        </w:rPr>
      </w:pPr>
      <w:r w:rsidRPr="00C66E52">
        <w:rPr>
          <w:noProof/>
          <w:sz w:val="24"/>
          <w:szCs w:val="24"/>
          <w:lang w:eastAsia="ru-RU"/>
        </w:rPr>
        <mc:AlternateContent>
          <mc:Choice Requires="wps">
            <w:drawing>
              <wp:anchor distT="0" distB="0" distL="63500" distR="63500" simplePos="0" relativeHeight="251660288" behindDoc="1" locked="0" layoutInCell="1" allowOverlap="1" wp14:anchorId="20466855" wp14:editId="481D488A">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670AF" w14:textId="77777777" w:rsidR="00716843" w:rsidRPr="00C66E52" w:rsidRDefault="00716843"/>
                          <w:p w14:paraId="761DA810" w14:textId="77777777" w:rsidR="00716843" w:rsidRPr="00C66E52" w:rsidRDefault="00716843">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466855"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40670AF" w14:textId="77777777" w:rsidR="00716843" w:rsidRPr="00C66E52" w:rsidRDefault="00716843"/>
                    <w:p w14:paraId="761DA810" w14:textId="77777777" w:rsidR="00716843" w:rsidRPr="00C66E52" w:rsidRDefault="00716843">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1C0309A8" w14:textId="77777777" w:rsidR="00716843" w:rsidRPr="00C66E52" w:rsidRDefault="00716843"/>
    <w:p w14:paraId="3B963FF5" w14:textId="77777777" w:rsidR="00716843" w:rsidRPr="00C66E52" w:rsidRDefault="00716843">
      <w:pPr>
        <w:rPr>
          <w:sz w:val="2"/>
          <w:szCs w:val="2"/>
        </w:rPr>
      </w:pPr>
    </w:p>
    <w:p w14:paraId="0E207040" w14:textId="77777777" w:rsidR="00716843" w:rsidRPr="00C66E52" w:rsidRDefault="00716843"/>
    <w:p w14:paraId="0D7EFD5A" w14:textId="77777777" w:rsidR="00716843" w:rsidRPr="00C66E52" w:rsidRDefault="00716843">
      <w:pPr>
        <w:spacing w:after="0" w:line="240" w:lineRule="auto"/>
      </w:pPr>
    </w:p>
  </w:footnote>
  <w:footnote w:type="continuationSeparator" w:id="0">
    <w:p w14:paraId="65AF53B4" w14:textId="77777777" w:rsidR="00716843" w:rsidRPr="00C66E52" w:rsidRDefault="00716843">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3D"/>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335"/>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6E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54"/>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7C"/>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43"/>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4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EBC"/>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B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22"/>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84"/>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49"/>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40"/>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36"/>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67D"/>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040"/>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13"/>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4019">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018314">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269585">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4028">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560">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149109">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696671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056473">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16391">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433920">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766767">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89751">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23177</TotalTime>
  <Pages>4</Pages>
  <Words>368</Words>
  <Characters>2100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2464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3460</cp:revision>
  <cp:lastPrinted>2009-02-06T05:36:00Z</cp:lastPrinted>
  <dcterms:created xsi:type="dcterms:W3CDTF">2024-04-09T10:20:00Z</dcterms:created>
  <dcterms:modified xsi:type="dcterms:W3CDTF">2024-05-06T17:10:00Z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