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6A" w:rsidRDefault="0013556A" w:rsidP="0013556A">
      <w:r>
        <w:rPr>
          <w:rFonts w:hint="eastAsia"/>
        </w:rPr>
        <w:t>Российский</w:t>
      </w:r>
      <w:r>
        <w:t></w:t>
      </w:r>
      <w:r>
        <w:rPr>
          <w:rFonts w:hint="eastAsia"/>
        </w:rPr>
        <w:t>государственный</w:t>
      </w:r>
      <w:r>
        <w:t></w:t>
      </w:r>
      <w:r>
        <w:rPr>
          <w:rFonts w:hint="eastAsia"/>
        </w:rPr>
        <w:t>педагогический</w:t>
      </w:r>
    </w:p>
    <w:p w:rsidR="0013556A" w:rsidRDefault="0013556A" w:rsidP="0013556A">
      <w:r>
        <w:rPr>
          <w:rFonts w:hint="eastAsia"/>
        </w:rPr>
        <w:t>университет</w:t>
      </w:r>
      <w:r>
        <w:t></w:t>
      </w:r>
      <w:r>
        <w:rPr>
          <w:rFonts w:hint="eastAsia"/>
        </w:rPr>
        <w:t>им</w:t>
      </w:r>
      <w:r>
        <w:t></w:t>
      </w:r>
      <w:r>
        <w:t></w:t>
      </w:r>
      <w:r>
        <w:rPr>
          <w:rFonts w:hint="eastAsia"/>
        </w:rPr>
        <w:t>А</w:t>
      </w:r>
      <w:r>
        <w:t></w:t>
      </w:r>
      <w:r>
        <w:rPr>
          <w:rFonts w:hint="eastAsia"/>
        </w:rPr>
        <w:t>И</w:t>
      </w:r>
      <w:r>
        <w:t></w:t>
      </w:r>
      <w:r>
        <w:t></w:t>
      </w:r>
      <w:r>
        <w:rPr>
          <w:rFonts w:hint="eastAsia"/>
        </w:rPr>
        <w:t>Герцена</w:t>
      </w:r>
    </w:p>
    <w:p w:rsidR="0013556A" w:rsidRDefault="0013556A" w:rsidP="0013556A">
      <w:r>
        <w:rPr>
          <w:rFonts w:hint="eastAsia"/>
        </w:rPr>
        <w:t>На</w:t>
      </w:r>
      <w:r>
        <w:t></w:t>
      </w:r>
      <w:r>
        <w:rPr>
          <w:rFonts w:hint="eastAsia"/>
        </w:rPr>
        <w:t>правах</w:t>
      </w:r>
      <w:r>
        <w:t></w:t>
      </w:r>
      <w:r>
        <w:rPr>
          <w:rFonts w:hint="eastAsia"/>
        </w:rPr>
        <w:t>рукописи</w:t>
      </w:r>
    </w:p>
    <w:p w:rsidR="0013556A" w:rsidRDefault="0013556A" w:rsidP="0013556A">
      <w:r>
        <w:t></w:t>
      </w:r>
      <w:r>
        <w:t></w:t>
      </w:r>
      <w:r>
        <w:t></w:t>
      </w:r>
      <w:r>
        <w:t></w:t>
      </w:r>
      <w:r>
        <w:t></w:t>
      </w:r>
      <w:r>
        <w:t></w:t>
      </w:r>
      <w:r>
        <w:t></w:t>
      </w:r>
      <w:r>
        <w:t></w:t>
      </w:r>
      <w:r>
        <w:t></w:t>
      </w:r>
      <w:r>
        <w:t></w:t>
      </w:r>
      <w:r>
        <w:t></w:t>
      </w:r>
    </w:p>
    <w:p w:rsidR="0013556A" w:rsidRDefault="0013556A" w:rsidP="0013556A">
      <w:r>
        <w:rPr>
          <w:rFonts w:hint="eastAsia"/>
        </w:rPr>
        <w:t>Лыгина</w:t>
      </w:r>
      <w:r>
        <w:t></w:t>
      </w:r>
      <w:r>
        <w:rPr>
          <w:rFonts w:hint="eastAsia"/>
        </w:rPr>
        <w:t>Марина</w:t>
      </w:r>
      <w:r>
        <w:t></w:t>
      </w:r>
      <w:r>
        <w:rPr>
          <w:rFonts w:hint="eastAsia"/>
        </w:rPr>
        <w:t>Аркадьевна</w:t>
      </w:r>
    </w:p>
    <w:p w:rsidR="0013556A" w:rsidRDefault="0013556A" w:rsidP="0013556A">
      <w:r>
        <w:t></w:t>
      </w:r>
      <w:r>
        <w:rPr>
          <w:rFonts w:hint="eastAsia"/>
        </w:rPr>
        <w:t>Философские</w:t>
      </w:r>
      <w:r>
        <w:t></w:t>
      </w:r>
      <w:r>
        <w:rPr>
          <w:rFonts w:hint="eastAsia"/>
        </w:rPr>
        <w:t>основания</w:t>
      </w:r>
      <w:r>
        <w:t></w:t>
      </w:r>
      <w:r>
        <w:rPr>
          <w:rFonts w:hint="eastAsia"/>
        </w:rPr>
        <w:t>теории</w:t>
      </w:r>
      <w:r>
        <w:t></w:t>
      </w:r>
      <w:r>
        <w:rPr>
          <w:rFonts w:hint="eastAsia"/>
        </w:rPr>
        <w:t>социальной</w:t>
      </w:r>
      <w:r>
        <w:t></w:t>
      </w:r>
      <w:r>
        <w:rPr>
          <w:rFonts w:hint="eastAsia"/>
        </w:rPr>
        <w:t>работы</w:t>
      </w:r>
      <w:r>
        <w:t></w:t>
      </w:r>
    </w:p>
    <w:p w:rsidR="0013556A" w:rsidRDefault="0013556A" w:rsidP="0013556A">
      <w:r>
        <w:rPr>
          <w:rFonts w:hint="eastAsia"/>
        </w:rPr>
        <w:t>Специальность</w:t>
      </w:r>
      <w:r>
        <w:t></w:t>
      </w:r>
      <w:r>
        <w:t></w:t>
      </w:r>
      <w:r>
        <w:t></w:t>
      </w:r>
      <w:r>
        <w:t></w:t>
      </w:r>
      <w:r>
        <w:t></w:t>
      </w:r>
      <w:r>
        <w:t></w:t>
      </w:r>
      <w:r>
        <w:t></w:t>
      </w:r>
      <w:r>
        <w:t></w:t>
      </w:r>
      <w:r>
        <w:t></w:t>
      </w:r>
      <w:r>
        <w:t></w:t>
      </w:r>
      <w:r>
        <w:t></w:t>
      </w:r>
      <w:r>
        <w:t></w:t>
      </w:r>
      <w:r>
        <w:t></w:t>
      </w:r>
      <w:r>
        <w:rPr>
          <w:rFonts w:hint="eastAsia"/>
        </w:rPr>
        <w:t>социальная</w:t>
      </w:r>
      <w:r>
        <w:t></w:t>
      </w:r>
      <w:r>
        <w:rPr>
          <w:rFonts w:hint="eastAsia"/>
        </w:rPr>
        <w:t>философия</w:t>
      </w:r>
    </w:p>
    <w:p w:rsidR="0013556A" w:rsidRDefault="0013556A" w:rsidP="0013556A">
      <w:r>
        <w:rPr>
          <w:rFonts w:hint="eastAsia"/>
        </w:rPr>
        <w:t>Диссертация</w:t>
      </w:r>
      <w:r>
        <w:t></w:t>
      </w:r>
      <w:r>
        <w:rPr>
          <w:rFonts w:hint="eastAsia"/>
        </w:rPr>
        <w:t>на</w:t>
      </w:r>
      <w:r>
        <w:t></w:t>
      </w:r>
      <w:r>
        <w:rPr>
          <w:rFonts w:hint="eastAsia"/>
        </w:rPr>
        <w:t>соискание</w:t>
      </w:r>
      <w:r>
        <w:t></w:t>
      </w:r>
      <w:r>
        <w:rPr>
          <w:rFonts w:hint="eastAsia"/>
        </w:rPr>
        <w:t>ученой</w:t>
      </w:r>
      <w:r>
        <w:t></w:t>
      </w:r>
      <w:r>
        <w:rPr>
          <w:rFonts w:hint="eastAsia"/>
        </w:rPr>
        <w:t>степени</w:t>
      </w:r>
    </w:p>
    <w:p w:rsidR="0013556A" w:rsidRDefault="0013556A" w:rsidP="0013556A">
      <w:r>
        <w:rPr>
          <w:rFonts w:hint="eastAsia"/>
        </w:rPr>
        <w:t>доктора</w:t>
      </w:r>
      <w:r>
        <w:t></w:t>
      </w:r>
      <w:r>
        <w:rPr>
          <w:rFonts w:hint="eastAsia"/>
        </w:rPr>
        <w:t>философских</w:t>
      </w:r>
      <w:r>
        <w:t></w:t>
      </w:r>
      <w:r>
        <w:rPr>
          <w:rFonts w:hint="eastAsia"/>
        </w:rPr>
        <w:t>наук</w:t>
      </w:r>
    </w:p>
    <w:p w:rsidR="0013556A" w:rsidRDefault="0013556A" w:rsidP="0013556A">
      <w:r>
        <w:rPr>
          <w:rFonts w:hint="eastAsia"/>
        </w:rPr>
        <w:t>Научный</w:t>
      </w:r>
      <w:r>
        <w:t></w:t>
      </w:r>
      <w:r>
        <w:rPr>
          <w:rFonts w:hint="eastAsia"/>
        </w:rPr>
        <w:t>консультант</w:t>
      </w:r>
      <w:r>
        <w:t></w:t>
      </w:r>
      <w:r>
        <w:rPr>
          <w:rFonts w:hint="eastAsia"/>
        </w:rPr>
        <w:t>доктор</w:t>
      </w:r>
      <w:r>
        <w:t></w:t>
      </w:r>
      <w:r>
        <w:rPr>
          <w:rFonts w:hint="eastAsia"/>
        </w:rPr>
        <w:t>философских</w:t>
      </w:r>
      <w:r>
        <w:t></w:t>
      </w:r>
      <w:r>
        <w:rPr>
          <w:rFonts w:hint="eastAsia"/>
        </w:rPr>
        <w:t>наук</w:t>
      </w:r>
      <w:r>
        <w:t></w:t>
      </w:r>
      <w:r>
        <w:t></w:t>
      </w:r>
      <w:r>
        <w:rPr>
          <w:rFonts w:hint="eastAsia"/>
        </w:rPr>
        <w:t>профессор</w:t>
      </w:r>
      <w:r>
        <w:t></w:t>
      </w:r>
      <w:r>
        <w:t></w:t>
      </w:r>
      <w:r>
        <w:rPr>
          <w:rFonts w:hint="eastAsia"/>
        </w:rPr>
        <w:t>заслуженный</w:t>
      </w:r>
      <w:r>
        <w:t></w:t>
      </w:r>
      <w:r>
        <w:rPr>
          <w:rFonts w:hint="eastAsia"/>
        </w:rPr>
        <w:t>работник</w:t>
      </w:r>
      <w:r>
        <w:t></w:t>
      </w:r>
      <w:r>
        <w:rPr>
          <w:rFonts w:hint="eastAsia"/>
        </w:rPr>
        <w:t>высшей</w:t>
      </w:r>
      <w:r>
        <w:t></w:t>
      </w:r>
      <w:r>
        <w:rPr>
          <w:rFonts w:hint="eastAsia"/>
        </w:rPr>
        <w:t>школы</w:t>
      </w:r>
      <w:r>
        <w:t></w:t>
      </w:r>
      <w:r>
        <w:rPr>
          <w:rFonts w:hint="eastAsia"/>
        </w:rPr>
        <w:t>РФ</w:t>
      </w:r>
      <w:r>
        <w:t></w:t>
      </w:r>
      <w:r>
        <w:rPr>
          <w:rFonts w:hint="eastAsia"/>
        </w:rPr>
        <w:t>В</w:t>
      </w:r>
      <w:r>
        <w:t></w:t>
      </w:r>
      <w:r>
        <w:rPr>
          <w:rFonts w:hint="eastAsia"/>
        </w:rPr>
        <w:t>В</w:t>
      </w:r>
      <w:r>
        <w:t></w:t>
      </w:r>
      <w:r>
        <w:t></w:t>
      </w:r>
      <w:r>
        <w:rPr>
          <w:rFonts w:hint="eastAsia"/>
        </w:rPr>
        <w:t>Балахонский</w:t>
      </w:r>
    </w:p>
    <w:p w:rsidR="0013556A" w:rsidRDefault="0013556A" w:rsidP="0013556A">
      <w:r>
        <w:rPr>
          <w:rFonts w:hint="eastAsia"/>
        </w:rPr>
        <w:t>Санкт</w:t>
      </w:r>
      <w:r>
        <w:t></w:t>
      </w:r>
      <w:r>
        <w:rPr>
          <w:rFonts w:hint="eastAsia"/>
        </w:rPr>
        <w:t>Петербург</w:t>
      </w:r>
      <w:r>
        <w:t></w:t>
      </w:r>
    </w:p>
    <w:p w:rsidR="0013556A" w:rsidRDefault="0013556A" w:rsidP="0013556A">
      <w:r>
        <w:rPr>
          <w:rFonts w:hint="eastAsia"/>
        </w:rPr>
        <w:t>СОДЕРЖАНИЕ</w:t>
      </w:r>
    </w:p>
    <w:p w:rsidR="0013556A" w:rsidRDefault="0013556A" w:rsidP="0013556A">
      <w:r>
        <w:rPr>
          <w:rFonts w:hint="eastAsia"/>
        </w:rPr>
        <w:t>ВВЕДЕНИЕ</w:t>
      </w:r>
      <w:r>
        <w:tab/>
      </w:r>
      <w:r>
        <w:t></w:t>
      </w:r>
    </w:p>
    <w:p w:rsidR="0013556A" w:rsidRDefault="0013556A" w:rsidP="0013556A">
      <w:r>
        <w:rPr>
          <w:rFonts w:hint="eastAsia"/>
        </w:rPr>
        <w:t>ГЛАВА</w:t>
      </w:r>
      <w:r>
        <w:t></w:t>
      </w:r>
      <w:r>
        <w:t></w:t>
      </w:r>
      <w:r>
        <w:t></w:t>
      </w:r>
      <w:r>
        <w:t></w:t>
      </w:r>
      <w:r>
        <w:rPr>
          <w:rFonts w:hint="eastAsia"/>
        </w:rPr>
        <w:t>ИСТОРИЧЕСКИЕ</w:t>
      </w:r>
      <w:r>
        <w:t></w:t>
      </w:r>
      <w:r>
        <w:rPr>
          <w:rFonts w:hint="eastAsia"/>
        </w:rPr>
        <w:t>ОСНОВАНИЯ</w:t>
      </w:r>
      <w:r>
        <w:t></w:t>
      </w:r>
      <w:r>
        <w:rPr>
          <w:rFonts w:hint="eastAsia"/>
        </w:rPr>
        <w:t>ФИЛОСОФИИ</w:t>
      </w:r>
      <w:r>
        <w:t></w:t>
      </w:r>
      <w:r>
        <w:rPr>
          <w:rFonts w:hint="eastAsia"/>
        </w:rPr>
        <w:t>СОЦИАЛЬНОЙ</w:t>
      </w:r>
      <w:r>
        <w:t></w:t>
      </w:r>
      <w:r>
        <w:rPr>
          <w:rFonts w:hint="eastAsia"/>
        </w:rPr>
        <w:t>РАБОТЫ</w:t>
      </w:r>
      <w:r>
        <w:tab/>
      </w:r>
      <w:r>
        <w:t></w:t>
      </w:r>
      <w:r>
        <w:t></w:t>
      </w:r>
    </w:p>
    <w:p w:rsidR="0013556A" w:rsidRDefault="0013556A" w:rsidP="0013556A">
      <w:r>
        <w:t></w:t>
      </w:r>
      <w:r>
        <w:t></w:t>
      </w:r>
      <w:r>
        <w:t></w:t>
      </w:r>
      <w:r>
        <w:tab/>
      </w:r>
      <w:r>
        <w:rPr>
          <w:rFonts w:hint="eastAsia"/>
        </w:rPr>
        <w:t>СТАНОВЛЕНИЕ</w:t>
      </w:r>
      <w:r>
        <w:t></w:t>
      </w:r>
      <w:r>
        <w:rPr>
          <w:rFonts w:hint="eastAsia"/>
        </w:rPr>
        <w:t>И</w:t>
      </w:r>
      <w:r>
        <w:t></w:t>
      </w:r>
      <w:r>
        <w:rPr>
          <w:rFonts w:hint="eastAsia"/>
        </w:rPr>
        <w:t>РАЗВИТИЕ</w:t>
      </w:r>
      <w:r>
        <w:t></w:t>
      </w:r>
      <w:r>
        <w:rPr>
          <w:rFonts w:hint="eastAsia"/>
        </w:rPr>
        <w:t>ТЕОРЕТИЧЕСКОГО</w:t>
      </w:r>
      <w:r>
        <w:t></w:t>
      </w:r>
      <w:r>
        <w:rPr>
          <w:rFonts w:hint="eastAsia"/>
        </w:rPr>
        <w:t>ОСМЫСЛЕНИЯ</w:t>
      </w:r>
      <w:r>
        <w:t></w:t>
      </w:r>
      <w:r>
        <w:rPr>
          <w:rFonts w:hint="eastAsia"/>
        </w:rPr>
        <w:t>ФЕНОМЕНА</w:t>
      </w:r>
    </w:p>
    <w:p w:rsidR="0013556A" w:rsidRDefault="0013556A" w:rsidP="0013556A">
      <w:r>
        <w:rPr>
          <w:rFonts w:hint="eastAsia"/>
        </w:rPr>
        <w:t>СОЦИАЛЬНОЙ</w:t>
      </w:r>
      <w:r>
        <w:t></w:t>
      </w:r>
      <w:r>
        <w:rPr>
          <w:rFonts w:hint="eastAsia"/>
        </w:rPr>
        <w:t>РАБОТЫ</w:t>
      </w:r>
      <w:r>
        <w:t></w:t>
      </w:r>
      <w:r>
        <w:rPr>
          <w:rFonts w:hint="eastAsia"/>
        </w:rPr>
        <w:t>В</w:t>
      </w:r>
      <w:r>
        <w:t></w:t>
      </w:r>
      <w:r>
        <w:rPr>
          <w:rFonts w:hint="eastAsia"/>
        </w:rPr>
        <w:t>ЗАПАДНОЙ</w:t>
      </w:r>
      <w:r>
        <w:t></w:t>
      </w:r>
      <w:r>
        <w:rPr>
          <w:rFonts w:hint="eastAsia"/>
        </w:rPr>
        <w:t>ФИЛОСОФИИ</w:t>
      </w:r>
      <w:r>
        <w:tab/>
      </w:r>
      <w:r>
        <w:t></w:t>
      </w:r>
      <w:r>
        <w:t></w:t>
      </w:r>
    </w:p>
    <w:p w:rsidR="0013556A" w:rsidRDefault="0013556A" w:rsidP="0013556A">
      <w:r>
        <w:t></w:t>
      </w:r>
      <w:r>
        <w:t></w:t>
      </w:r>
      <w:r>
        <w:t></w:t>
      </w:r>
      <w:r>
        <w:tab/>
      </w:r>
      <w:r>
        <w:rPr>
          <w:rFonts w:hint="eastAsia"/>
        </w:rPr>
        <w:t>СТАНОВЛЕНИЕ</w:t>
      </w:r>
      <w:r>
        <w:t></w:t>
      </w:r>
      <w:r>
        <w:rPr>
          <w:rFonts w:hint="eastAsia"/>
        </w:rPr>
        <w:t>И</w:t>
      </w:r>
      <w:r>
        <w:t></w:t>
      </w:r>
      <w:r>
        <w:rPr>
          <w:rFonts w:hint="eastAsia"/>
        </w:rPr>
        <w:t>РАЗВИТИЕ</w:t>
      </w:r>
      <w:r>
        <w:t></w:t>
      </w:r>
      <w:r>
        <w:rPr>
          <w:rFonts w:hint="eastAsia"/>
        </w:rPr>
        <w:t>ОТЕЧЕСТВЕННОЙ</w:t>
      </w:r>
      <w:r>
        <w:t></w:t>
      </w:r>
      <w:r>
        <w:rPr>
          <w:rFonts w:hint="eastAsia"/>
        </w:rPr>
        <w:t>ТЕОРИИ</w:t>
      </w:r>
      <w:r>
        <w:t></w:t>
      </w:r>
      <w:r>
        <w:rPr>
          <w:rFonts w:hint="eastAsia"/>
        </w:rPr>
        <w:t>И</w:t>
      </w:r>
      <w:r>
        <w:t></w:t>
      </w:r>
      <w:r>
        <w:rPr>
          <w:rFonts w:hint="eastAsia"/>
        </w:rPr>
        <w:t>ПРАКТИКИ</w:t>
      </w:r>
    </w:p>
    <w:p w:rsidR="0013556A" w:rsidRDefault="0013556A" w:rsidP="0013556A">
      <w:r>
        <w:rPr>
          <w:rFonts w:hint="eastAsia"/>
        </w:rPr>
        <w:t>СОЦИАЛЬНОЙ</w:t>
      </w:r>
      <w:r>
        <w:t></w:t>
      </w:r>
      <w:r>
        <w:rPr>
          <w:rFonts w:hint="eastAsia"/>
        </w:rPr>
        <w:t>РАБОТЫ</w:t>
      </w:r>
      <w:r>
        <w:tab/>
      </w:r>
      <w:r>
        <w:t></w:t>
      </w:r>
      <w:r>
        <w:t></w:t>
      </w:r>
    </w:p>
    <w:p w:rsidR="0013556A" w:rsidRDefault="0013556A" w:rsidP="0013556A">
      <w:r>
        <w:t></w:t>
      </w:r>
      <w:r>
        <w:t></w:t>
      </w:r>
      <w:r>
        <w:t></w:t>
      </w:r>
      <w:r>
        <w:tab/>
      </w:r>
      <w:r>
        <w:rPr>
          <w:rFonts w:hint="eastAsia"/>
        </w:rPr>
        <w:t>ФИЛОСОФСКИЕ</w:t>
      </w:r>
      <w:r>
        <w:t></w:t>
      </w:r>
      <w:r>
        <w:rPr>
          <w:rFonts w:hint="eastAsia"/>
        </w:rPr>
        <w:t>АСПЕКТЫ</w:t>
      </w:r>
      <w:r>
        <w:t></w:t>
      </w:r>
      <w:r>
        <w:rPr>
          <w:rFonts w:hint="eastAsia"/>
        </w:rPr>
        <w:t>ПРОБЛЕМЫ</w:t>
      </w:r>
      <w:r>
        <w:t></w:t>
      </w:r>
      <w:r>
        <w:rPr>
          <w:rFonts w:hint="eastAsia"/>
        </w:rPr>
        <w:t>СООТНОШЕНИЯ</w:t>
      </w:r>
      <w:r>
        <w:t></w:t>
      </w:r>
      <w:r>
        <w:rPr>
          <w:rFonts w:hint="eastAsia"/>
        </w:rPr>
        <w:t>ТРАДИЦИЙ</w:t>
      </w:r>
      <w:r>
        <w:t></w:t>
      </w:r>
      <w:r>
        <w:rPr>
          <w:rFonts w:hint="eastAsia"/>
        </w:rPr>
        <w:t>И</w:t>
      </w:r>
    </w:p>
    <w:p w:rsidR="0013556A" w:rsidRDefault="0013556A" w:rsidP="0013556A">
      <w:r>
        <w:rPr>
          <w:rFonts w:hint="eastAsia"/>
        </w:rPr>
        <w:t>ИННОВАЦИЙ</w:t>
      </w:r>
      <w:r>
        <w:t></w:t>
      </w:r>
      <w:r>
        <w:rPr>
          <w:rFonts w:hint="eastAsia"/>
        </w:rPr>
        <w:t>В</w:t>
      </w:r>
      <w:r>
        <w:t></w:t>
      </w:r>
      <w:r>
        <w:rPr>
          <w:rFonts w:hint="eastAsia"/>
        </w:rPr>
        <w:t>СИСТЕМЕ</w:t>
      </w:r>
      <w:r>
        <w:t></w:t>
      </w:r>
      <w:r>
        <w:rPr>
          <w:rFonts w:hint="eastAsia"/>
        </w:rPr>
        <w:t>СОЦИАЛЬНОЙ</w:t>
      </w:r>
      <w:r>
        <w:t></w:t>
      </w:r>
      <w:r>
        <w:rPr>
          <w:rFonts w:hint="eastAsia"/>
        </w:rPr>
        <w:t>РАБОТЫ</w:t>
      </w:r>
      <w:r>
        <w:tab/>
      </w:r>
      <w:r>
        <w:t></w:t>
      </w:r>
      <w:r>
        <w:t></w:t>
      </w:r>
    </w:p>
    <w:p w:rsidR="0013556A" w:rsidRDefault="0013556A" w:rsidP="0013556A">
      <w:r>
        <w:rPr>
          <w:rFonts w:hint="eastAsia"/>
        </w:rPr>
        <w:t>ГЛАВА</w:t>
      </w:r>
      <w:r>
        <w:t></w:t>
      </w:r>
      <w:r>
        <w:t></w:t>
      </w:r>
      <w:r>
        <w:t></w:t>
      </w:r>
      <w:r>
        <w:t></w:t>
      </w:r>
      <w:r>
        <w:rPr>
          <w:rFonts w:hint="eastAsia"/>
        </w:rPr>
        <w:t>СОДЕРЖАНИЕ</w:t>
      </w:r>
      <w:r>
        <w:t></w:t>
      </w:r>
      <w:r>
        <w:rPr>
          <w:rFonts w:hint="eastAsia"/>
        </w:rPr>
        <w:t>ПОНЯТИЯ</w:t>
      </w:r>
      <w:r>
        <w:t></w:t>
      </w:r>
      <w:r>
        <w:t></w:t>
      </w:r>
      <w:r>
        <w:rPr>
          <w:rFonts w:hint="eastAsia"/>
        </w:rPr>
        <w:t>СОЦИАЛЬНАЯ</w:t>
      </w:r>
      <w:r>
        <w:t></w:t>
      </w:r>
      <w:r>
        <w:rPr>
          <w:rFonts w:hint="eastAsia"/>
        </w:rPr>
        <w:t>РАБОТА</w:t>
      </w:r>
      <w:r>
        <w:t></w:t>
      </w:r>
      <w:r>
        <w:t></w:t>
      </w:r>
      <w:r>
        <w:t></w:t>
      </w:r>
      <w:r>
        <w:rPr>
          <w:rFonts w:hint="eastAsia"/>
        </w:rPr>
        <w:t>ПРОБЛЕМА</w:t>
      </w:r>
      <w:r>
        <w:t></w:t>
      </w:r>
      <w:r>
        <w:rPr>
          <w:rFonts w:hint="eastAsia"/>
        </w:rPr>
        <w:t>ОПРЕДЕЛЕНИЯ</w:t>
      </w:r>
      <w:r>
        <w:t></w:t>
      </w:r>
      <w:r>
        <w:rPr>
          <w:rFonts w:hint="eastAsia"/>
        </w:rPr>
        <w:t>ФИЛОСОФСКИХ</w:t>
      </w:r>
      <w:r>
        <w:t></w:t>
      </w:r>
      <w:r>
        <w:rPr>
          <w:rFonts w:hint="eastAsia"/>
        </w:rPr>
        <w:t>ОСНОВАНИЙ</w:t>
      </w:r>
      <w:r>
        <w:t></w:t>
      </w:r>
      <w:r>
        <w:rPr>
          <w:rFonts w:hint="eastAsia"/>
        </w:rPr>
        <w:t>И</w:t>
      </w:r>
      <w:r>
        <w:t></w:t>
      </w:r>
      <w:r>
        <w:rPr>
          <w:rFonts w:hint="eastAsia"/>
        </w:rPr>
        <w:t>ФУНКЦИОНАЛЬНО</w:t>
      </w:r>
      <w:r>
        <w:t></w:t>
      </w:r>
      <w:r>
        <w:rPr>
          <w:rFonts w:hint="eastAsia"/>
        </w:rPr>
        <w:t>ОПЕРАЦИОНАЛЬНОГО</w:t>
      </w:r>
      <w:r>
        <w:t></w:t>
      </w:r>
      <w:r>
        <w:rPr>
          <w:rFonts w:hint="eastAsia"/>
        </w:rPr>
        <w:t>СМЫСЛА</w:t>
      </w:r>
      <w:r>
        <w:tab/>
      </w:r>
      <w:r>
        <w:t></w:t>
      </w:r>
      <w:r>
        <w:t></w:t>
      </w:r>
    </w:p>
    <w:p w:rsidR="0013556A" w:rsidRDefault="0013556A" w:rsidP="0013556A">
      <w:r>
        <w:t></w:t>
      </w:r>
      <w:r>
        <w:t></w:t>
      </w:r>
      <w:r>
        <w:t></w:t>
      </w:r>
      <w:r>
        <w:tab/>
      </w:r>
      <w:r>
        <w:rPr>
          <w:rFonts w:hint="eastAsia"/>
        </w:rPr>
        <w:t>СУЩНОСТЬ</w:t>
      </w:r>
      <w:r>
        <w:t></w:t>
      </w:r>
      <w:r>
        <w:t></w:t>
      </w:r>
      <w:r>
        <w:rPr>
          <w:rFonts w:hint="eastAsia"/>
        </w:rPr>
        <w:t>СТРУКТУРА</w:t>
      </w:r>
      <w:r>
        <w:t></w:t>
      </w:r>
      <w:r>
        <w:rPr>
          <w:rFonts w:hint="eastAsia"/>
        </w:rPr>
        <w:t>И</w:t>
      </w:r>
      <w:r>
        <w:t></w:t>
      </w:r>
      <w:r>
        <w:rPr>
          <w:rFonts w:hint="eastAsia"/>
        </w:rPr>
        <w:t>ФУНКЦИИ</w:t>
      </w:r>
      <w:r>
        <w:t></w:t>
      </w:r>
      <w:r>
        <w:rPr>
          <w:rFonts w:hint="eastAsia"/>
        </w:rPr>
        <w:t>СОЦИАЛЬНОЙ</w:t>
      </w:r>
      <w:r>
        <w:t></w:t>
      </w:r>
      <w:r>
        <w:rPr>
          <w:rFonts w:hint="eastAsia"/>
        </w:rPr>
        <w:t>РАБОТЫ</w:t>
      </w:r>
      <w:r>
        <w:tab/>
      </w:r>
      <w:r>
        <w:t></w:t>
      </w:r>
      <w:r>
        <w:t></w:t>
      </w:r>
    </w:p>
    <w:p w:rsidR="0013556A" w:rsidRDefault="0013556A" w:rsidP="0013556A">
      <w:r>
        <w:t></w:t>
      </w:r>
      <w:r>
        <w:t></w:t>
      </w:r>
      <w:r>
        <w:t></w:t>
      </w:r>
      <w:r>
        <w:tab/>
      </w:r>
      <w:r>
        <w:rPr>
          <w:rFonts w:hint="eastAsia"/>
        </w:rPr>
        <w:t>ОСМЫСЛЕНИЕ</w:t>
      </w:r>
      <w:r>
        <w:t></w:t>
      </w:r>
      <w:r>
        <w:rPr>
          <w:rFonts w:hint="eastAsia"/>
        </w:rPr>
        <w:t>ФИЛОСОФСКИХ</w:t>
      </w:r>
      <w:r>
        <w:t></w:t>
      </w:r>
      <w:r>
        <w:rPr>
          <w:rFonts w:hint="eastAsia"/>
        </w:rPr>
        <w:t>ОСНОВАНИЙ</w:t>
      </w:r>
      <w:r>
        <w:t></w:t>
      </w:r>
      <w:r>
        <w:rPr>
          <w:rFonts w:hint="eastAsia"/>
        </w:rPr>
        <w:t>СОЦИАЛЬНОЙ</w:t>
      </w:r>
      <w:r>
        <w:t></w:t>
      </w:r>
      <w:r>
        <w:rPr>
          <w:rFonts w:hint="eastAsia"/>
        </w:rPr>
        <w:t>РАБОТЫ</w:t>
      </w:r>
      <w:r>
        <w:t></w:t>
      </w:r>
      <w:r>
        <w:rPr>
          <w:rFonts w:hint="eastAsia"/>
        </w:rPr>
        <w:t>КАК</w:t>
      </w:r>
    </w:p>
    <w:p w:rsidR="0013556A" w:rsidRDefault="0013556A" w:rsidP="0013556A">
      <w:r>
        <w:rPr>
          <w:rFonts w:hint="eastAsia"/>
        </w:rPr>
        <w:t>ВИДА</w:t>
      </w:r>
      <w:r>
        <w:t></w:t>
      </w:r>
      <w:r>
        <w:rPr>
          <w:rFonts w:hint="eastAsia"/>
        </w:rPr>
        <w:t>ДЕЯТЕЛЬНОСТИ</w:t>
      </w:r>
      <w:r>
        <w:tab/>
      </w:r>
      <w:r>
        <w:t></w:t>
      </w:r>
      <w:r>
        <w:t></w:t>
      </w:r>
      <w:r>
        <w:t></w:t>
      </w:r>
    </w:p>
    <w:p w:rsidR="0013556A" w:rsidRDefault="0013556A" w:rsidP="0013556A">
      <w:r>
        <w:t></w:t>
      </w:r>
      <w:r>
        <w:t></w:t>
      </w:r>
      <w:r>
        <w:t></w:t>
      </w:r>
      <w:r>
        <w:tab/>
      </w:r>
      <w:r>
        <w:rPr>
          <w:rFonts w:hint="eastAsia"/>
        </w:rPr>
        <w:t>СИСТЕМАТИЗАЦИЯ</w:t>
      </w:r>
      <w:r>
        <w:t></w:t>
      </w:r>
      <w:r>
        <w:rPr>
          <w:rFonts w:hint="eastAsia"/>
        </w:rPr>
        <w:t>МЕТОДОЛОГИЧЕСКИХ</w:t>
      </w:r>
      <w:r>
        <w:t></w:t>
      </w:r>
      <w:r>
        <w:rPr>
          <w:rFonts w:hint="eastAsia"/>
        </w:rPr>
        <w:t>ПОДХОДОВ</w:t>
      </w:r>
      <w:r>
        <w:t></w:t>
      </w:r>
      <w:r>
        <w:rPr>
          <w:rFonts w:hint="eastAsia"/>
        </w:rPr>
        <w:t>К</w:t>
      </w:r>
      <w:r>
        <w:t></w:t>
      </w:r>
      <w:r>
        <w:rPr>
          <w:rFonts w:hint="eastAsia"/>
        </w:rPr>
        <w:t>ОПРЕДЕЛЕНИЮ</w:t>
      </w:r>
    </w:p>
    <w:p w:rsidR="0013556A" w:rsidRDefault="0013556A" w:rsidP="0013556A">
      <w:r>
        <w:rPr>
          <w:rFonts w:hint="eastAsia"/>
        </w:rPr>
        <w:t>КАТЕГОРИИ</w:t>
      </w:r>
      <w:r>
        <w:t></w:t>
      </w:r>
      <w:r>
        <w:t></w:t>
      </w:r>
      <w:r>
        <w:rPr>
          <w:rFonts w:hint="eastAsia"/>
        </w:rPr>
        <w:t>ТРУДНАЯ</w:t>
      </w:r>
      <w:r>
        <w:t></w:t>
      </w:r>
      <w:r>
        <w:rPr>
          <w:rFonts w:hint="eastAsia"/>
        </w:rPr>
        <w:t>ЖИЗНЕННАЯ</w:t>
      </w:r>
      <w:r>
        <w:t></w:t>
      </w:r>
      <w:r>
        <w:rPr>
          <w:rFonts w:hint="eastAsia"/>
        </w:rPr>
        <w:t>СИТУАЦИЯ</w:t>
      </w:r>
      <w:r>
        <w:t></w:t>
      </w:r>
      <w:r>
        <w:t></w:t>
      </w:r>
      <w:r>
        <w:rPr>
          <w:rFonts w:hint="eastAsia"/>
        </w:rPr>
        <w:t>В</w:t>
      </w:r>
      <w:r>
        <w:t></w:t>
      </w:r>
      <w:r>
        <w:rPr>
          <w:rFonts w:hint="eastAsia"/>
        </w:rPr>
        <w:t>ТЕОРИИ</w:t>
      </w:r>
      <w:r>
        <w:t></w:t>
      </w:r>
      <w:r>
        <w:rPr>
          <w:rFonts w:hint="eastAsia"/>
        </w:rPr>
        <w:t>И</w:t>
      </w:r>
      <w:r>
        <w:t></w:t>
      </w:r>
      <w:r>
        <w:rPr>
          <w:rFonts w:hint="eastAsia"/>
        </w:rPr>
        <w:t>ПРАКТИКЕ</w:t>
      </w:r>
      <w:r>
        <w:t></w:t>
      </w:r>
      <w:r>
        <w:rPr>
          <w:rFonts w:hint="eastAsia"/>
        </w:rPr>
        <w:t>СОЦИАЛЬНОЙ</w:t>
      </w:r>
      <w:r>
        <w:t></w:t>
      </w:r>
      <w:r>
        <w:rPr>
          <w:rFonts w:hint="eastAsia"/>
        </w:rPr>
        <w:t>РАБОТЫ</w:t>
      </w:r>
      <w:r>
        <w:tab/>
      </w:r>
      <w:r>
        <w:t></w:t>
      </w:r>
      <w:r>
        <w:t></w:t>
      </w:r>
      <w:r>
        <w:t></w:t>
      </w:r>
    </w:p>
    <w:p w:rsidR="0013556A" w:rsidRDefault="0013556A" w:rsidP="0013556A">
      <w:r>
        <w:t></w:t>
      </w:r>
      <w:r>
        <w:t></w:t>
      </w:r>
      <w:r>
        <w:t></w:t>
      </w:r>
      <w:r>
        <w:tab/>
      </w:r>
      <w:r>
        <w:rPr>
          <w:rFonts w:hint="eastAsia"/>
        </w:rPr>
        <w:t>СУБСТРАТНЫЙ</w:t>
      </w:r>
      <w:r>
        <w:t></w:t>
      </w:r>
      <w:r>
        <w:rPr>
          <w:rFonts w:hint="eastAsia"/>
        </w:rPr>
        <w:t>АНАЛИЗ</w:t>
      </w:r>
      <w:r>
        <w:t></w:t>
      </w:r>
      <w:r>
        <w:rPr>
          <w:rFonts w:hint="eastAsia"/>
        </w:rPr>
        <w:t>КАТЕГОРИАЛЬНОЙ</w:t>
      </w:r>
      <w:r>
        <w:t></w:t>
      </w:r>
      <w:r>
        <w:rPr>
          <w:rFonts w:hint="eastAsia"/>
        </w:rPr>
        <w:t>СТРУКТУРЫ</w:t>
      </w:r>
      <w:r>
        <w:t></w:t>
      </w:r>
      <w:r>
        <w:rPr>
          <w:rFonts w:hint="eastAsia"/>
        </w:rPr>
        <w:t>ФИЛОСОФСКОЙ</w:t>
      </w:r>
    </w:p>
    <w:p w:rsidR="0013556A" w:rsidRDefault="0013556A" w:rsidP="0013556A">
      <w:r>
        <w:rPr>
          <w:rFonts w:hint="eastAsia"/>
        </w:rPr>
        <w:t>ТЕОРИИ</w:t>
      </w:r>
      <w:r>
        <w:t></w:t>
      </w:r>
      <w:r>
        <w:rPr>
          <w:rFonts w:hint="eastAsia"/>
        </w:rPr>
        <w:t>СОЦИАЛЬНОЙ</w:t>
      </w:r>
      <w:r>
        <w:t></w:t>
      </w:r>
      <w:r>
        <w:rPr>
          <w:rFonts w:hint="eastAsia"/>
        </w:rPr>
        <w:t>РАБОТЫ</w:t>
      </w:r>
      <w:r>
        <w:tab/>
      </w:r>
      <w:r>
        <w:t></w:t>
      </w:r>
      <w:r>
        <w:t></w:t>
      </w:r>
      <w:r>
        <w:t></w:t>
      </w:r>
    </w:p>
    <w:p w:rsidR="0013556A" w:rsidRDefault="0013556A" w:rsidP="0013556A">
      <w:r>
        <w:rPr>
          <w:rFonts w:hint="eastAsia"/>
        </w:rPr>
        <w:t>ГЛАВА</w:t>
      </w:r>
      <w:r>
        <w:t></w:t>
      </w:r>
      <w:r>
        <w:t></w:t>
      </w:r>
      <w:r>
        <w:t></w:t>
      </w:r>
      <w:r>
        <w:t></w:t>
      </w:r>
      <w:r>
        <w:rPr>
          <w:rFonts w:hint="eastAsia"/>
        </w:rPr>
        <w:t>ОСНОВАНИЯ</w:t>
      </w:r>
      <w:r>
        <w:t></w:t>
      </w:r>
      <w:r>
        <w:rPr>
          <w:rFonts w:hint="eastAsia"/>
        </w:rPr>
        <w:t>ФИЛОСОФИИ</w:t>
      </w:r>
      <w:r>
        <w:t></w:t>
      </w:r>
      <w:r>
        <w:rPr>
          <w:rFonts w:hint="eastAsia"/>
        </w:rPr>
        <w:t>СОЦИАЛЬНОЙ</w:t>
      </w:r>
      <w:r>
        <w:t></w:t>
      </w:r>
      <w:r>
        <w:rPr>
          <w:rFonts w:hint="eastAsia"/>
        </w:rPr>
        <w:t>РАБОТЫ</w:t>
      </w:r>
      <w:r>
        <w:t></w:t>
      </w:r>
      <w:r>
        <w:rPr>
          <w:rFonts w:hint="eastAsia"/>
        </w:rPr>
        <w:t>В</w:t>
      </w:r>
      <w:r>
        <w:t></w:t>
      </w:r>
      <w:r>
        <w:rPr>
          <w:rFonts w:hint="eastAsia"/>
        </w:rPr>
        <w:t>СФЕРЕ</w:t>
      </w:r>
      <w:r>
        <w:t></w:t>
      </w:r>
      <w:r>
        <w:rPr>
          <w:rFonts w:hint="eastAsia"/>
        </w:rPr>
        <w:t>СИНЕРГЕТИЧЕСКОЙ</w:t>
      </w:r>
      <w:r>
        <w:t></w:t>
      </w:r>
      <w:r>
        <w:rPr>
          <w:rFonts w:hint="eastAsia"/>
        </w:rPr>
        <w:t>МЕТОДОЛОГИЧЕСКОЙ</w:t>
      </w:r>
      <w:r>
        <w:t></w:t>
      </w:r>
      <w:r>
        <w:rPr>
          <w:rFonts w:hint="eastAsia"/>
        </w:rPr>
        <w:t>ПАРАДИГМЫ</w:t>
      </w:r>
      <w:r>
        <w:t></w:t>
      </w:r>
      <w:r>
        <w:t></w:t>
      </w:r>
      <w:r>
        <w:rPr>
          <w:rFonts w:hint="eastAsia"/>
        </w:rPr>
        <w:t>В</w:t>
      </w:r>
      <w:r>
        <w:t></w:t>
      </w:r>
      <w:r>
        <w:rPr>
          <w:rFonts w:hint="eastAsia"/>
        </w:rPr>
        <w:t>ОБЛАСТИ</w:t>
      </w:r>
      <w:r>
        <w:t></w:t>
      </w:r>
      <w:r>
        <w:rPr>
          <w:rFonts w:hint="eastAsia"/>
        </w:rPr>
        <w:t>ЕСТЕСТВЕННОГО</w:t>
      </w:r>
      <w:r>
        <w:t></w:t>
      </w:r>
      <w:r>
        <w:rPr>
          <w:rFonts w:hint="eastAsia"/>
        </w:rPr>
        <w:t>ПРАВА</w:t>
      </w:r>
      <w:r>
        <w:t></w:t>
      </w:r>
      <w:r>
        <w:rPr>
          <w:rFonts w:hint="eastAsia"/>
        </w:rPr>
        <w:t>И</w:t>
      </w:r>
      <w:r>
        <w:t></w:t>
      </w:r>
      <w:r>
        <w:rPr>
          <w:rFonts w:hint="eastAsia"/>
        </w:rPr>
        <w:t>НРАВСТВЕННЫХ</w:t>
      </w:r>
      <w:r>
        <w:t></w:t>
      </w:r>
      <w:r>
        <w:rPr>
          <w:rFonts w:hint="eastAsia"/>
        </w:rPr>
        <w:t>ОТНОШЕНИЙ</w:t>
      </w:r>
      <w:r>
        <w:tab/>
      </w:r>
      <w:r>
        <w:t></w:t>
      </w:r>
      <w:r>
        <w:t></w:t>
      </w:r>
      <w:r>
        <w:t></w:t>
      </w:r>
    </w:p>
    <w:p w:rsidR="0013556A" w:rsidRDefault="0013556A" w:rsidP="0013556A">
      <w:r>
        <w:t></w:t>
      </w:r>
      <w:r>
        <w:t></w:t>
      </w:r>
      <w:r>
        <w:t></w:t>
      </w:r>
      <w:r>
        <w:tab/>
      </w:r>
      <w:r>
        <w:rPr>
          <w:rFonts w:hint="eastAsia"/>
        </w:rPr>
        <w:t>СИНЕРГЕТИЧЕСКИЕ</w:t>
      </w:r>
      <w:r>
        <w:t></w:t>
      </w:r>
      <w:r>
        <w:rPr>
          <w:rFonts w:hint="eastAsia"/>
        </w:rPr>
        <w:t>ОСНОВАНИЯ</w:t>
      </w:r>
      <w:r>
        <w:t></w:t>
      </w:r>
      <w:r>
        <w:rPr>
          <w:rFonts w:hint="eastAsia"/>
        </w:rPr>
        <w:t>СОЦИАЛЬНОЙ</w:t>
      </w:r>
      <w:r>
        <w:t></w:t>
      </w:r>
      <w:r>
        <w:rPr>
          <w:rFonts w:hint="eastAsia"/>
        </w:rPr>
        <w:t>РАБОТЫ</w:t>
      </w:r>
      <w:r>
        <w:tab/>
      </w:r>
      <w:r>
        <w:t></w:t>
      </w:r>
      <w:r>
        <w:t></w:t>
      </w:r>
      <w:r>
        <w:t></w:t>
      </w:r>
    </w:p>
    <w:p w:rsidR="0013556A" w:rsidRDefault="0013556A" w:rsidP="0013556A">
      <w:r>
        <w:t></w:t>
      </w:r>
      <w:r>
        <w:t></w:t>
      </w:r>
      <w:r>
        <w:t></w:t>
      </w:r>
      <w:r>
        <w:tab/>
      </w:r>
      <w:r>
        <w:rPr>
          <w:rFonts w:hint="eastAsia"/>
        </w:rPr>
        <w:t>ТЕЛЕОЛОГИЧЕСКОЕ</w:t>
      </w:r>
      <w:r>
        <w:t></w:t>
      </w:r>
      <w:r>
        <w:rPr>
          <w:rFonts w:hint="eastAsia"/>
        </w:rPr>
        <w:t>ОБОСНОВАНИЕ</w:t>
      </w:r>
      <w:r>
        <w:t></w:t>
      </w:r>
      <w:r>
        <w:rPr>
          <w:rFonts w:hint="eastAsia"/>
        </w:rPr>
        <w:t>СОЦИАЛЬНОЙ</w:t>
      </w:r>
      <w:r>
        <w:t></w:t>
      </w:r>
      <w:r>
        <w:rPr>
          <w:rFonts w:hint="eastAsia"/>
        </w:rPr>
        <w:t>РАБОТЫ</w:t>
      </w:r>
      <w:r>
        <w:tab/>
      </w:r>
      <w:r>
        <w:t></w:t>
      </w:r>
      <w:r>
        <w:t></w:t>
      </w:r>
      <w:r>
        <w:t></w:t>
      </w:r>
    </w:p>
    <w:p w:rsidR="0013556A" w:rsidRDefault="0013556A" w:rsidP="0013556A">
      <w:r>
        <w:t></w:t>
      </w:r>
      <w:r>
        <w:t></w:t>
      </w:r>
      <w:r>
        <w:t></w:t>
      </w:r>
      <w:r>
        <w:tab/>
      </w:r>
      <w:r>
        <w:rPr>
          <w:rFonts w:hint="eastAsia"/>
        </w:rPr>
        <w:t>ДЕТЕРМИНАНТЫ</w:t>
      </w:r>
      <w:r>
        <w:t></w:t>
      </w:r>
      <w:r>
        <w:rPr>
          <w:rFonts w:hint="eastAsia"/>
        </w:rPr>
        <w:t>СОЦИАЛЬНОЙ</w:t>
      </w:r>
      <w:r>
        <w:t></w:t>
      </w:r>
      <w:r>
        <w:rPr>
          <w:rFonts w:hint="eastAsia"/>
        </w:rPr>
        <w:t>РАБОТЫ</w:t>
      </w:r>
      <w:r>
        <w:t></w:t>
      </w:r>
      <w:r>
        <w:rPr>
          <w:rFonts w:hint="eastAsia"/>
        </w:rPr>
        <w:t>В</w:t>
      </w:r>
      <w:r>
        <w:t></w:t>
      </w:r>
      <w:r>
        <w:rPr>
          <w:rFonts w:hint="eastAsia"/>
        </w:rPr>
        <w:t>СФЕРЕ</w:t>
      </w:r>
      <w:r>
        <w:t></w:t>
      </w:r>
      <w:r>
        <w:rPr>
          <w:rFonts w:hint="eastAsia"/>
        </w:rPr>
        <w:t>ЕСТЕСТВЕННОГО</w:t>
      </w:r>
      <w:r>
        <w:t></w:t>
      </w:r>
      <w:r>
        <w:rPr>
          <w:rFonts w:hint="eastAsia"/>
        </w:rPr>
        <w:t>ПРАВА</w:t>
      </w:r>
    </w:p>
    <w:p w:rsidR="0013556A" w:rsidRDefault="0013556A" w:rsidP="0013556A">
      <w:r>
        <w:rPr>
          <w:rFonts w:hint="eastAsia"/>
        </w:rPr>
        <w:t>И</w:t>
      </w:r>
      <w:r>
        <w:t></w:t>
      </w:r>
      <w:r>
        <w:rPr>
          <w:rFonts w:hint="eastAsia"/>
        </w:rPr>
        <w:t>НРАВСТВЕННОСТИ</w:t>
      </w:r>
      <w:r>
        <w:tab/>
      </w:r>
      <w:r>
        <w:t></w:t>
      </w:r>
      <w:r>
        <w:t></w:t>
      </w:r>
      <w:r>
        <w:t></w:t>
      </w:r>
    </w:p>
    <w:p w:rsidR="0013556A" w:rsidRDefault="0013556A" w:rsidP="0013556A">
      <w:r>
        <w:rPr>
          <w:rFonts w:hint="eastAsia"/>
        </w:rPr>
        <w:t>ГЛАВА</w:t>
      </w:r>
      <w:r>
        <w:t></w:t>
      </w:r>
      <w:r>
        <w:t></w:t>
      </w:r>
      <w:r>
        <w:t></w:t>
      </w:r>
      <w:r>
        <w:t></w:t>
      </w:r>
      <w:r>
        <w:rPr>
          <w:rFonts w:hint="eastAsia"/>
        </w:rPr>
        <w:t>СОЦИАЛЬНАЯ</w:t>
      </w:r>
      <w:r>
        <w:t></w:t>
      </w:r>
      <w:r>
        <w:rPr>
          <w:rFonts w:hint="eastAsia"/>
        </w:rPr>
        <w:t>РАБОТА</w:t>
      </w:r>
      <w:r>
        <w:t></w:t>
      </w:r>
      <w:r>
        <w:rPr>
          <w:rFonts w:hint="eastAsia"/>
        </w:rPr>
        <w:t>В</w:t>
      </w:r>
      <w:r>
        <w:t></w:t>
      </w:r>
      <w:r>
        <w:rPr>
          <w:rFonts w:hint="eastAsia"/>
        </w:rPr>
        <w:t>СИСТЕМЕ</w:t>
      </w:r>
      <w:r>
        <w:t></w:t>
      </w:r>
      <w:r>
        <w:rPr>
          <w:rFonts w:hint="eastAsia"/>
        </w:rPr>
        <w:t>ОБЩЕСТВЕННЫХ</w:t>
      </w:r>
      <w:r>
        <w:t></w:t>
      </w:r>
      <w:r>
        <w:rPr>
          <w:rFonts w:hint="eastAsia"/>
        </w:rPr>
        <w:t>ОТНОШЕНИЙ</w:t>
      </w:r>
      <w:r>
        <w:tab/>
      </w:r>
      <w:r>
        <w:t></w:t>
      </w:r>
      <w:r>
        <w:t></w:t>
      </w:r>
      <w:r>
        <w:t></w:t>
      </w:r>
    </w:p>
    <w:p w:rsidR="0013556A" w:rsidRDefault="0013556A" w:rsidP="0013556A">
      <w:r>
        <w:t></w:t>
      </w:r>
      <w:r>
        <w:t></w:t>
      </w:r>
      <w:r>
        <w:t></w:t>
      </w:r>
      <w:r>
        <w:tab/>
      </w:r>
      <w:r>
        <w:rPr>
          <w:rFonts w:hint="eastAsia"/>
        </w:rPr>
        <w:t>СОЦИАЛЬНАЯ</w:t>
      </w:r>
      <w:r>
        <w:t></w:t>
      </w:r>
      <w:r>
        <w:rPr>
          <w:rFonts w:hint="eastAsia"/>
        </w:rPr>
        <w:t>РАБОТА</w:t>
      </w:r>
      <w:r>
        <w:t></w:t>
      </w:r>
      <w:r>
        <w:rPr>
          <w:rFonts w:hint="eastAsia"/>
        </w:rPr>
        <w:t>В</w:t>
      </w:r>
      <w:r>
        <w:t></w:t>
      </w:r>
      <w:r>
        <w:rPr>
          <w:rFonts w:hint="eastAsia"/>
        </w:rPr>
        <w:t>СИСТЕМЕ</w:t>
      </w:r>
      <w:r>
        <w:t></w:t>
      </w:r>
      <w:r>
        <w:rPr>
          <w:rFonts w:hint="eastAsia"/>
        </w:rPr>
        <w:t>СОЦИАЛЬНОЙ</w:t>
      </w:r>
      <w:r>
        <w:t></w:t>
      </w:r>
      <w:r>
        <w:rPr>
          <w:rFonts w:hint="eastAsia"/>
        </w:rPr>
        <w:t>БЕЗОПАСНОСТИ</w:t>
      </w:r>
    </w:p>
    <w:p w:rsidR="0013556A" w:rsidRDefault="0013556A" w:rsidP="0013556A">
      <w:r>
        <w:rPr>
          <w:rFonts w:hint="eastAsia"/>
        </w:rPr>
        <w:t>ОБЩЕСТВА</w:t>
      </w:r>
      <w:r>
        <w:tab/>
      </w:r>
      <w:r>
        <w:t></w:t>
      </w:r>
      <w:r>
        <w:t></w:t>
      </w:r>
      <w:r>
        <w:t></w:t>
      </w:r>
    </w:p>
    <w:p w:rsidR="0013556A" w:rsidRDefault="0013556A" w:rsidP="0013556A">
      <w:r>
        <w:t></w:t>
      </w:r>
      <w:r>
        <w:t></w:t>
      </w:r>
      <w:r>
        <w:t></w:t>
      </w:r>
      <w:r>
        <w:tab/>
      </w:r>
      <w:r>
        <w:rPr>
          <w:rFonts w:hint="eastAsia"/>
        </w:rPr>
        <w:t>СОЦИАЛЬНАЯ</w:t>
      </w:r>
      <w:r>
        <w:t></w:t>
      </w:r>
      <w:r>
        <w:rPr>
          <w:rFonts w:hint="eastAsia"/>
        </w:rPr>
        <w:t>РАБОТА</w:t>
      </w:r>
      <w:r>
        <w:t></w:t>
      </w:r>
      <w:r>
        <w:rPr>
          <w:rFonts w:hint="eastAsia"/>
        </w:rPr>
        <w:t>И</w:t>
      </w:r>
      <w:r>
        <w:t></w:t>
      </w:r>
      <w:r>
        <w:rPr>
          <w:rFonts w:hint="eastAsia"/>
        </w:rPr>
        <w:t>ГРАЖДАНСКОЕ</w:t>
      </w:r>
      <w:r>
        <w:t></w:t>
      </w:r>
      <w:r>
        <w:rPr>
          <w:rFonts w:hint="eastAsia"/>
        </w:rPr>
        <w:t>ОБЩЕСТВО</w:t>
      </w:r>
      <w:r>
        <w:tab/>
      </w:r>
      <w:r>
        <w:t></w:t>
      </w:r>
      <w:r>
        <w:t></w:t>
      </w:r>
      <w:r>
        <w:t></w:t>
      </w:r>
    </w:p>
    <w:p w:rsidR="0013556A" w:rsidRDefault="0013556A" w:rsidP="0013556A">
      <w:r>
        <w:t></w:t>
      </w:r>
      <w:r>
        <w:t></w:t>
      </w:r>
      <w:r>
        <w:t></w:t>
      </w:r>
      <w:r>
        <w:tab/>
      </w:r>
      <w:r>
        <w:rPr>
          <w:rFonts w:hint="eastAsia"/>
        </w:rPr>
        <w:t>СОЦИАЛЬНАЯ</w:t>
      </w:r>
      <w:r>
        <w:t></w:t>
      </w:r>
      <w:r>
        <w:rPr>
          <w:rFonts w:hint="eastAsia"/>
        </w:rPr>
        <w:t>РАБОТА</w:t>
      </w:r>
      <w:r>
        <w:t></w:t>
      </w:r>
      <w:r>
        <w:rPr>
          <w:rFonts w:hint="eastAsia"/>
        </w:rPr>
        <w:t>И</w:t>
      </w:r>
      <w:r>
        <w:t></w:t>
      </w:r>
      <w:r>
        <w:rPr>
          <w:rFonts w:hint="eastAsia"/>
        </w:rPr>
        <w:t>КУЛЬТУРА</w:t>
      </w:r>
      <w:r>
        <w:tab/>
      </w:r>
      <w:r>
        <w:t></w:t>
      </w:r>
      <w:r>
        <w:t></w:t>
      </w:r>
      <w:r>
        <w:t></w:t>
      </w:r>
    </w:p>
    <w:p w:rsidR="0013556A" w:rsidRDefault="0013556A" w:rsidP="0013556A">
      <w:r>
        <w:rPr>
          <w:rFonts w:hint="eastAsia"/>
        </w:rPr>
        <w:t>ЗАКЛЮЧЕНИЕ</w:t>
      </w:r>
      <w:r>
        <w:tab/>
      </w:r>
      <w:r>
        <w:t></w:t>
      </w:r>
      <w:r>
        <w:t></w:t>
      </w:r>
      <w:r>
        <w:t></w:t>
      </w:r>
    </w:p>
    <w:p w:rsidR="0013556A" w:rsidRDefault="0013556A" w:rsidP="0013556A">
      <w:r>
        <w:rPr>
          <w:rFonts w:hint="eastAsia"/>
        </w:rPr>
        <w:t>СПИСОК</w:t>
      </w:r>
      <w:r>
        <w:t></w:t>
      </w:r>
      <w:r>
        <w:rPr>
          <w:rFonts w:hint="eastAsia"/>
        </w:rPr>
        <w:t>ЛИТЕРАТУРЫ</w:t>
      </w:r>
      <w:r>
        <w:tab/>
      </w:r>
      <w:r>
        <w:t></w:t>
      </w:r>
      <w:r>
        <w:t></w:t>
      </w:r>
      <w:r>
        <w:t></w:t>
      </w:r>
    </w:p>
    <w:p w:rsidR="0013556A" w:rsidRDefault="0013556A" w:rsidP="0013556A">
      <w:r>
        <w:rPr>
          <w:rFonts w:hint="eastAsia"/>
        </w:rPr>
        <w:t>ПРИЛОЖЕНИЯ</w:t>
      </w:r>
      <w:r>
        <w:t></w:t>
      </w:r>
    </w:p>
    <w:p w:rsidR="0013556A" w:rsidRDefault="0013556A" w:rsidP="0013556A">
      <w:r>
        <w:rPr>
          <w:rFonts w:hint="eastAsia"/>
        </w:rPr>
        <w:t>з</w:t>
      </w:r>
    </w:p>
    <w:p w:rsidR="0013556A" w:rsidRDefault="0013556A" w:rsidP="0013556A">
      <w:r>
        <w:rPr>
          <w:rFonts w:hint="eastAsia"/>
        </w:rPr>
        <w:t>ВВЕДЕНИЕ</w:t>
      </w:r>
    </w:p>
    <w:p w:rsidR="0013556A" w:rsidRDefault="0013556A" w:rsidP="0013556A">
      <w:r>
        <w:rPr>
          <w:rFonts w:hint="eastAsia"/>
        </w:rPr>
        <w:t>Актуальность</w:t>
      </w:r>
      <w:r>
        <w:t></w:t>
      </w:r>
      <w:r>
        <w:rPr>
          <w:rFonts w:hint="eastAsia"/>
        </w:rPr>
        <w:t>темы</w:t>
      </w:r>
      <w:r>
        <w:t></w:t>
      </w:r>
      <w:r>
        <w:rPr>
          <w:rFonts w:hint="eastAsia"/>
        </w:rPr>
        <w:t>исследования</w:t>
      </w:r>
      <w:r>
        <w:t></w:t>
      </w:r>
      <w:r>
        <w:rPr>
          <w:rFonts w:hint="eastAsia"/>
        </w:rPr>
        <w:t>обусловлена</w:t>
      </w:r>
      <w:r>
        <w:t></w:t>
      </w:r>
      <w:r>
        <w:rPr>
          <w:rFonts w:hint="eastAsia"/>
        </w:rPr>
        <w:t>тем</w:t>
      </w:r>
      <w:r>
        <w:t></w:t>
      </w:r>
      <w:r>
        <w:t></w:t>
      </w:r>
      <w:r>
        <w:rPr>
          <w:rFonts w:hint="eastAsia"/>
        </w:rPr>
        <w:t>что</w:t>
      </w:r>
      <w:r>
        <w:t></w:t>
      </w:r>
      <w:r>
        <w:rPr>
          <w:rFonts w:hint="eastAsia"/>
        </w:rPr>
        <w:t>при</w:t>
      </w:r>
      <w:r>
        <w:t></w:t>
      </w:r>
      <w:r>
        <w:rPr>
          <w:rFonts w:hint="eastAsia"/>
        </w:rPr>
        <w:t>резких</w:t>
      </w:r>
      <w:r>
        <w:t></w:t>
      </w:r>
      <w:r>
        <w:rPr>
          <w:rFonts w:hint="eastAsia"/>
        </w:rPr>
        <w:t>изменениях</w:t>
      </w:r>
      <w:r>
        <w:t></w:t>
      </w:r>
      <w:r>
        <w:rPr>
          <w:rFonts w:hint="eastAsia"/>
        </w:rPr>
        <w:t>характера</w:t>
      </w:r>
      <w:r>
        <w:t></w:t>
      </w:r>
      <w:r>
        <w:rPr>
          <w:rFonts w:hint="eastAsia"/>
        </w:rPr>
        <w:t>и</w:t>
      </w:r>
      <w:r>
        <w:t></w:t>
      </w:r>
      <w:r>
        <w:rPr>
          <w:rFonts w:hint="eastAsia"/>
        </w:rPr>
        <w:t>форм</w:t>
      </w:r>
      <w:r>
        <w:t></w:t>
      </w:r>
      <w:r>
        <w:rPr>
          <w:rFonts w:hint="eastAsia"/>
        </w:rPr>
        <w:t>общественных</w:t>
      </w:r>
      <w:r>
        <w:t></w:t>
      </w:r>
      <w:r>
        <w:rPr>
          <w:rFonts w:hint="eastAsia"/>
        </w:rPr>
        <w:t>отношений</w:t>
      </w:r>
      <w:r>
        <w:t></w:t>
      </w:r>
      <w:r>
        <w:t></w:t>
      </w:r>
      <w:r>
        <w:rPr>
          <w:rFonts w:hint="eastAsia"/>
        </w:rPr>
        <w:t>происходит</w:t>
      </w:r>
      <w:r>
        <w:t></w:t>
      </w:r>
      <w:r>
        <w:rPr>
          <w:rFonts w:hint="eastAsia"/>
        </w:rPr>
        <w:t>лом</w:t>
      </w:r>
      <w:r>
        <w:t></w:t>
      </w:r>
      <w:r>
        <w:rPr>
          <w:rFonts w:hint="eastAsia"/>
        </w:rPr>
        <w:t>ка</w:t>
      </w:r>
      <w:r>
        <w:t></w:t>
      </w:r>
      <w:r>
        <w:rPr>
          <w:rFonts w:hint="eastAsia"/>
        </w:rPr>
        <w:t>привычных</w:t>
      </w:r>
      <w:r>
        <w:t></w:t>
      </w:r>
      <w:r>
        <w:rPr>
          <w:rFonts w:hint="eastAsia"/>
        </w:rPr>
        <w:t>стереотипов</w:t>
      </w:r>
      <w:r>
        <w:t></w:t>
      </w:r>
      <w:r>
        <w:rPr>
          <w:rFonts w:hint="eastAsia"/>
        </w:rPr>
        <w:t>жизненного</w:t>
      </w:r>
      <w:r>
        <w:t></w:t>
      </w:r>
      <w:r>
        <w:rPr>
          <w:rFonts w:hint="eastAsia"/>
        </w:rPr>
        <w:t>опыта</w:t>
      </w:r>
      <w:r>
        <w:t></w:t>
      </w:r>
      <w:r>
        <w:rPr>
          <w:rFonts w:hint="eastAsia"/>
        </w:rPr>
        <w:t>людей</w:t>
      </w:r>
      <w:r>
        <w:t></w:t>
      </w:r>
      <w:r>
        <w:t></w:t>
      </w:r>
      <w:r>
        <w:rPr>
          <w:rFonts w:hint="eastAsia"/>
        </w:rPr>
        <w:t>в</w:t>
      </w:r>
      <w:r>
        <w:t></w:t>
      </w:r>
      <w:r>
        <w:rPr>
          <w:rFonts w:hint="eastAsia"/>
        </w:rPr>
        <w:t>результате</w:t>
      </w:r>
      <w:r>
        <w:t></w:t>
      </w:r>
      <w:r>
        <w:rPr>
          <w:rFonts w:hint="eastAsia"/>
        </w:rPr>
        <w:t>чего</w:t>
      </w:r>
      <w:r>
        <w:t></w:t>
      </w:r>
      <w:r>
        <w:t></w:t>
      </w:r>
      <w:r>
        <w:rPr>
          <w:rFonts w:hint="eastAsia"/>
        </w:rPr>
        <w:t>многие</w:t>
      </w:r>
      <w:r>
        <w:t></w:t>
      </w:r>
      <w:r>
        <w:rPr>
          <w:rFonts w:hint="eastAsia"/>
        </w:rPr>
        <w:t>из</w:t>
      </w:r>
      <w:r>
        <w:t></w:t>
      </w:r>
      <w:r>
        <w:rPr>
          <w:rFonts w:hint="eastAsia"/>
        </w:rPr>
        <w:t>них</w:t>
      </w:r>
      <w:r>
        <w:t></w:t>
      </w:r>
      <w:r>
        <w:rPr>
          <w:rFonts w:hint="eastAsia"/>
        </w:rPr>
        <w:t>утрачивают</w:t>
      </w:r>
      <w:r>
        <w:t></w:t>
      </w:r>
      <w:r>
        <w:rPr>
          <w:rFonts w:hint="eastAsia"/>
        </w:rPr>
        <w:t>свой</w:t>
      </w:r>
      <w:r>
        <w:t></w:t>
      </w:r>
      <w:r>
        <w:rPr>
          <w:rFonts w:hint="eastAsia"/>
        </w:rPr>
        <w:t>социальный</w:t>
      </w:r>
      <w:r>
        <w:t></w:t>
      </w:r>
      <w:r>
        <w:rPr>
          <w:rFonts w:hint="eastAsia"/>
        </w:rPr>
        <w:t>статус</w:t>
      </w:r>
      <w:r>
        <w:t></w:t>
      </w:r>
      <w:r>
        <w:rPr>
          <w:rFonts w:hint="eastAsia"/>
        </w:rPr>
        <w:t>и</w:t>
      </w:r>
      <w:r>
        <w:t></w:t>
      </w:r>
      <w:r>
        <w:rPr>
          <w:rFonts w:hint="eastAsia"/>
        </w:rPr>
        <w:t>жизненные</w:t>
      </w:r>
      <w:r>
        <w:t></w:t>
      </w:r>
      <w:r>
        <w:rPr>
          <w:rFonts w:hint="eastAsia"/>
        </w:rPr>
        <w:t>перспек</w:t>
      </w:r>
      <w:r>
        <w:t></w:t>
      </w:r>
      <w:r>
        <w:rPr>
          <w:rFonts w:hint="eastAsia"/>
        </w:rPr>
        <w:t>тивы</w:t>
      </w:r>
      <w:r>
        <w:t></w:t>
      </w:r>
      <w:r>
        <w:t></w:t>
      </w:r>
      <w:r>
        <w:rPr>
          <w:rFonts w:hint="eastAsia"/>
        </w:rPr>
        <w:t>Серьезные</w:t>
      </w:r>
      <w:r>
        <w:t></w:t>
      </w:r>
      <w:r>
        <w:rPr>
          <w:rFonts w:hint="eastAsia"/>
        </w:rPr>
        <w:t>трудности</w:t>
      </w:r>
      <w:r>
        <w:t></w:t>
      </w:r>
      <w:r>
        <w:t></w:t>
      </w:r>
      <w:r>
        <w:rPr>
          <w:rFonts w:hint="eastAsia"/>
        </w:rPr>
        <w:t>продуцируемые</w:t>
      </w:r>
      <w:r>
        <w:t></w:t>
      </w:r>
      <w:r>
        <w:rPr>
          <w:rFonts w:hint="eastAsia"/>
        </w:rPr>
        <w:t>стихийным</w:t>
      </w:r>
      <w:r>
        <w:t></w:t>
      </w:r>
      <w:r>
        <w:t></w:t>
      </w:r>
      <w:r>
        <w:rPr>
          <w:rFonts w:hint="eastAsia"/>
        </w:rPr>
        <w:t>рыночным</w:t>
      </w:r>
      <w:r>
        <w:t></w:t>
      </w:r>
      <w:r>
        <w:rPr>
          <w:rFonts w:hint="eastAsia"/>
        </w:rPr>
        <w:t>разви</w:t>
      </w:r>
      <w:r>
        <w:t></w:t>
      </w:r>
      <w:r>
        <w:rPr>
          <w:rFonts w:hint="eastAsia"/>
        </w:rPr>
        <w:t>тием</w:t>
      </w:r>
      <w:r>
        <w:t></w:t>
      </w:r>
      <w:r>
        <w:t></w:t>
      </w:r>
      <w:r>
        <w:rPr>
          <w:rFonts w:hint="eastAsia"/>
        </w:rPr>
        <w:t>ведут</w:t>
      </w:r>
      <w:r>
        <w:t></w:t>
      </w:r>
      <w:r>
        <w:rPr>
          <w:rFonts w:hint="eastAsia"/>
        </w:rPr>
        <w:t>к</w:t>
      </w:r>
      <w:r>
        <w:t></w:t>
      </w:r>
      <w:r>
        <w:rPr>
          <w:rFonts w:hint="eastAsia"/>
        </w:rPr>
        <w:t>росту</w:t>
      </w:r>
      <w:r>
        <w:t></w:t>
      </w:r>
      <w:r>
        <w:rPr>
          <w:rFonts w:hint="eastAsia"/>
        </w:rPr>
        <w:t>социальной</w:t>
      </w:r>
      <w:r>
        <w:t></w:t>
      </w:r>
      <w:r>
        <w:rPr>
          <w:rFonts w:hint="eastAsia"/>
        </w:rPr>
        <w:t>напряженности</w:t>
      </w:r>
      <w:r>
        <w:t></w:t>
      </w:r>
      <w:r>
        <w:rPr>
          <w:rFonts w:hint="eastAsia"/>
        </w:rPr>
        <w:t>и</w:t>
      </w:r>
      <w:r>
        <w:t></w:t>
      </w:r>
      <w:r>
        <w:rPr>
          <w:rFonts w:hint="eastAsia"/>
        </w:rPr>
        <w:t>порождают</w:t>
      </w:r>
      <w:r>
        <w:t></w:t>
      </w:r>
      <w:r>
        <w:rPr>
          <w:rFonts w:hint="eastAsia"/>
        </w:rPr>
        <w:t>социальные</w:t>
      </w:r>
      <w:r>
        <w:t></w:t>
      </w:r>
      <w:r>
        <w:rPr>
          <w:rFonts w:hint="eastAsia"/>
        </w:rPr>
        <w:t>проблемы</w:t>
      </w:r>
      <w:r>
        <w:t></w:t>
      </w:r>
      <w:r>
        <w:t></w:t>
      </w:r>
      <w:r>
        <w:rPr>
          <w:rFonts w:hint="eastAsia"/>
        </w:rPr>
        <w:t>с</w:t>
      </w:r>
      <w:r>
        <w:t></w:t>
      </w:r>
      <w:r>
        <w:rPr>
          <w:rFonts w:hint="eastAsia"/>
        </w:rPr>
        <w:t>которыми</w:t>
      </w:r>
      <w:r>
        <w:t></w:t>
      </w:r>
      <w:r>
        <w:rPr>
          <w:rFonts w:hint="eastAsia"/>
        </w:rPr>
        <w:t>люди</w:t>
      </w:r>
      <w:r>
        <w:t></w:t>
      </w:r>
      <w:r>
        <w:rPr>
          <w:rFonts w:hint="eastAsia"/>
        </w:rPr>
        <w:t>не</w:t>
      </w:r>
      <w:r>
        <w:t></w:t>
      </w:r>
      <w:r>
        <w:rPr>
          <w:rFonts w:hint="eastAsia"/>
        </w:rPr>
        <w:t>могут</w:t>
      </w:r>
      <w:r>
        <w:t></w:t>
      </w:r>
      <w:r>
        <w:rPr>
          <w:rFonts w:hint="eastAsia"/>
        </w:rPr>
        <w:t>справиться</w:t>
      </w:r>
      <w:r>
        <w:t></w:t>
      </w:r>
      <w:r>
        <w:rPr>
          <w:rFonts w:hint="eastAsia"/>
        </w:rPr>
        <w:t>самостоятельно</w:t>
      </w:r>
      <w:r>
        <w:t></w:t>
      </w:r>
      <w:r>
        <w:t></w:t>
      </w:r>
      <w:r>
        <w:rPr>
          <w:rFonts w:hint="eastAsia"/>
        </w:rPr>
        <w:t>Данные</w:t>
      </w:r>
      <w:r>
        <w:t></w:t>
      </w:r>
      <w:r>
        <w:rPr>
          <w:rFonts w:hint="eastAsia"/>
        </w:rPr>
        <w:t>факторы</w:t>
      </w:r>
      <w:r>
        <w:t></w:t>
      </w:r>
      <w:r>
        <w:rPr>
          <w:rFonts w:hint="eastAsia"/>
        </w:rPr>
        <w:t>обусловливают</w:t>
      </w:r>
      <w:r>
        <w:t></w:t>
      </w:r>
      <w:r>
        <w:rPr>
          <w:rFonts w:hint="eastAsia"/>
        </w:rPr>
        <w:t>необходимость</w:t>
      </w:r>
      <w:r>
        <w:t></w:t>
      </w:r>
      <w:r>
        <w:rPr>
          <w:rFonts w:hint="eastAsia"/>
        </w:rPr>
        <w:t>и</w:t>
      </w:r>
      <w:r>
        <w:t></w:t>
      </w:r>
      <w:r>
        <w:rPr>
          <w:rFonts w:hint="eastAsia"/>
        </w:rPr>
        <w:t>значимость</w:t>
      </w:r>
      <w:r>
        <w:t></w:t>
      </w:r>
      <w:r>
        <w:rPr>
          <w:rFonts w:hint="eastAsia"/>
        </w:rPr>
        <w:t>широкого</w:t>
      </w:r>
      <w:r>
        <w:t></w:t>
      </w:r>
      <w:r>
        <w:rPr>
          <w:rFonts w:hint="eastAsia"/>
        </w:rPr>
        <w:t>разверты</w:t>
      </w:r>
      <w:r>
        <w:t></w:t>
      </w:r>
      <w:r>
        <w:rPr>
          <w:rFonts w:hint="eastAsia"/>
        </w:rPr>
        <w:t>вания</w:t>
      </w:r>
      <w:r>
        <w:t></w:t>
      </w:r>
      <w:r>
        <w:rPr>
          <w:rFonts w:hint="eastAsia"/>
        </w:rPr>
        <w:t>социальной</w:t>
      </w:r>
      <w:r>
        <w:t></w:t>
      </w:r>
      <w:r>
        <w:rPr>
          <w:rFonts w:hint="eastAsia"/>
        </w:rPr>
        <w:t>работы</w:t>
      </w:r>
      <w:r>
        <w:t></w:t>
      </w:r>
      <w:r>
        <w:rPr>
          <w:rFonts w:hint="eastAsia"/>
        </w:rPr>
        <w:t>как</w:t>
      </w:r>
      <w:r>
        <w:t></w:t>
      </w:r>
      <w:r>
        <w:rPr>
          <w:rFonts w:hint="eastAsia"/>
        </w:rPr>
        <w:t>особого</w:t>
      </w:r>
      <w:r>
        <w:t></w:t>
      </w:r>
      <w:r>
        <w:rPr>
          <w:rFonts w:hint="eastAsia"/>
        </w:rPr>
        <w:t>вида</w:t>
      </w:r>
      <w:r>
        <w:t></w:t>
      </w:r>
      <w:r>
        <w:rPr>
          <w:rFonts w:hint="eastAsia"/>
        </w:rPr>
        <w:t>деятельности</w:t>
      </w:r>
      <w:r>
        <w:t></w:t>
      </w:r>
      <w:r>
        <w:rPr>
          <w:rFonts w:hint="eastAsia"/>
        </w:rPr>
        <w:t>общества</w:t>
      </w:r>
      <w:r>
        <w:t></w:t>
      </w:r>
      <w:r>
        <w:rPr>
          <w:rFonts w:hint="eastAsia"/>
        </w:rPr>
        <w:t>и</w:t>
      </w:r>
      <w:r>
        <w:t></w:t>
      </w:r>
      <w:r>
        <w:rPr>
          <w:rFonts w:hint="eastAsia"/>
        </w:rPr>
        <w:t>госу</w:t>
      </w:r>
      <w:r>
        <w:t></w:t>
      </w:r>
      <w:r>
        <w:rPr>
          <w:rFonts w:hint="eastAsia"/>
        </w:rPr>
        <w:t>дарства</w:t>
      </w:r>
      <w:r>
        <w:t></w:t>
      </w:r>
      <w:r>
        <w:t></w:t>
      </w:r>
      <w:r>
        <w:rPr>
          <w:rFonts w:hint="eastAsia"/>
        </w:rPr>
        <w:t>Однако</w:t>
      </w:r>
      <w:r>
        <w:t></w:t>
      </w:r>
      <w:r>
        <w:t></w:t>
      </w:r>
      <w:r>
        <w:rPr>
          <w:rFonts w:hint="eastAsia"/>
        </w:rPr>
        <w:t>данный</w:t>
      </w:r>
      <w:r>
        <w:t></w:t>
      </w:r>
      <w:r>
        <w:rPr>
          <w:rFonts w:hint="eastAsia"/>
        </w:rPr>
        <w:t>процесс</w:t>
      </w:r>
      <w:r>
        <w:t></w:t>
      </w:r>
      <w:r>
        <w:rPr>
          <w:rFonts w:hint="eastAsia"/>
        </w:rPr>
        <w:t>не</w:t>
      </w:r>
      <w:r>
        <w:t></w:t>
      </w:r>
      <w:r>
        <w:rPr>
          <w:rFonts w:hint="eastAsia"/>
        </w:rPr>
        <w:t>получает</w:t>
      </w:r>
      <w:r>
        <w:t></w:t>
      </w:r>
      <w:r>
        <w:rPr>
          <w:rFonts w:hint="eastAsia"/>
        </w:rPr>
        <w:t>должного</w:t>
      </w:r>
      <w:r>
        <w:t></w:t>
      </w:r>
      <w:r>
        <w:rPr>
          <w:rFonts w:hint="eastAsia"/>
        </w:rPr>
        <w:t>развития</w:t>
      </w:r>
      <w:r>
        <w:t></w:t>
      </w:r>
      <w:r>
        <w:rPr>
          <w:rFonts w:hint="eastAsia"/>
        </w:rPr>
        <w:t>из</w:t>
      </w:r>
      <w:r>
        <w:t></w:t>
      </w:r>
      <w:r>
        <w:rPr>
          <w:rFonts w:hint="eastAsia"/>
        </w:rPr>
        <w:t>за</w:t>
      </w:r>
      <w:r>
        <w:t></w:t>
      </w:r>
      <w:r>
        <w:rPr>
          <w:rFonts w:hint="eastAsia"/>
        </w:rPr>
        <w:t>от</w:t>
      </w:r>
      <w:r>
        <w:t></w:t>
      </w:r>
      <w:r>
        <w:rPr>
          <w:rFonts w:hint="eastAsia"/>
        </w:rPr>
        <w:t>сутствия</w:t>
      </w:r>
      <w:r>
        <w:t></w:t>
      </w:r>
      <w:r>
        <w:rPr>
          <w:rFonts w:hint="eastAsia"/>
        </w:rPr>
        <w:t>в</w:t>
      </w:r>
      <w:r>
        <w:t></w:t>
      </w:r>
      <w:r>
        <w:rPr>
          <w:rFonts w:hint="eastAsia"/>
        </w:rPr>
        <w:t>теории</w:t>
      </w:r>
      <w:r>
        <w:t></w:t>
      </w:r>
      <w:r>
        <w:rPr>
          <w:rFonts w:hint="eastAsia"/>
        </w:rPr>
        <w:t>и</w:t>
      </w:r>
      <w:r>
        <w:t></w:t>
      </w:r>
      <w:r>
        <w:rPr>
          <w:rFonts w:hint="eastAsia"/>
        </w:rPr>
        <w:t>практике</w:t>
      </w:r>
      <w:r>
        <w:t></w:t>
      </w:r>
      <w:r>
        <w:rPr>
          <w:rFonts w:hint="eastAsia"/>
        </w:rPr>
        <w:t>социальной</w:t>
      </w:r>
      <w:r>
        <w:t></w:t>
      </w:r>
      <w:r>
        <w:rPr>
          <w:rFonts w:hint="eastAsia"/>
        </w:rPr>
        <w:t>работы</w:t>
      </w:r>
      <w:r>
        <w:t></w:t>
      </w:r>
      <w:r>
        <w:rPr>
          <w:rFonts w:hint="eastAsia"/>
        </w:rPr>
        <w:t>в</w:t>
      </w:r>
      <w:r>
        <w:t></w:t>
      </w:r>
      <w:r>
        <w:rPr>
          <w:rFonts w:hint="eastAsia"/>
        </w:rPr>
        <w:t>России</w:t>
      </w:r>
      <w:r>
        <w:t></w:t>
      </w:r>
      <w:r>
        <w:rPr>
          <w:rFonts w:hint="eastAsia"/>
        </w:rPr>
        <w:t>ясного</w:t>
      </w:r>
      <w:r>
        <w:t></w:t>
      </w:r>
      <w:r>
        <w:rPr>
          <w:rFonts w:hint="eastAsia"/>
        </w:rPr>
        <w:t>концеп</w:t>
      </w:r>
      <w:r>
        <w:t></w:t>
      </w:r>
      <w:r>
        <w:rPr>
          <w:rFonts w:hint="eastAsia"/>
        </w:rPr>
        <w:t>туального</w:t>
      </w:r>
      <w:r>
        <w:t></w:t>
      </w:r>
      <w:r>
        <w:rPr>
          <w:rFonts w:hint="eastAsia"/>
        </w:rPr>
        <w:t>понимания</w:t>
      </w:r>
      <w:r>
        <w:t></w:t>
      </w:r>
      <w:r>
        <w:rPr>
          <w:rFonts w:hint="eastAsia"/>
        </w:rPr>
        <w:t>специфики</w:t>
      </w:r>
      <w:r>
        <w:t></w:t>
      </w:r>
      <w:r>
        <w:rPr>
          <w:rFonts w:hint="eastAsia"/>
        </w:rPr>
        <w:t>характерного</w:t>
      </w:r>
      <w:r>
        <w:t></w:t>
      </w:r>
      <w:r>
        <w:rPr>
          <w:rFonts w:hint="eastAsia"/>
        </w:rPr>
        <w:t>для</w:t>
      </w:r>
      <w:r>
        <w:t></w:t>
      </w:r>
      <w:r>
        <w:rPr>
          <w:rFonts w:hint="eastAsia"/>
        </w:rPr>
        <w:t>нее</w:t>
      </w:r>
      <w:r>
        <w:t></w:t>
      </w:r>
      <w:r>
        <w:rPr>
          <w:rFonts w:hint="eastAsia"/>
        </w:rPr>
        <w:t>субъектно</w:t>
      </w:r>
      <w:r>
        <w:t></w:t>
      </w:r>
      <w:r>
        <w:rPr>
          <w:rFonts w:hint="eastAsia"/>
        </w:rPr>
        <w:t>объектного</w:t>
      </w:r>
      <w:r>
        <w:t></w:t>
      </w:r>
      <w:r>
        <w:rPr>
          <w:rFonts w:hint="eastAsia"/>
        </w:rPr>
        <w:t>взаимодействия</w:t>
      </w:r>
      <w:r>
        <w:t></w:t>
      </w:r>
      <w:r>
        <w:t></w:t>
      </w:r>
      <w:r>
        <w:rPr>
          <w:rFonts w:hint="eastAsia"/>
        </w:rPr>
        <w:t>места</w:t>
      </w:r>
      <w:r>
        <w:t></w:t>
      </w:r>
      <w:r>
        <w:rPr>
          <w:rFonts w:hint="eastAsia"/>
        </w:rPr>
        <w:t>и</w:t>
      </w:r>
      <w:r>
        <w:t></w:t>
      </w:r>
      <w:r>
        <w:rPr>
          <w:rFonts w:hint="eastAsia"/>
        </w:rPr>
        <w:t>роли</w:t>
      </w:r>
      <w:r>
        <w:t></w:t>
      </w:r>
      <w:r>
        <w:rPr>
          <w:rFonts w:hint="eastAsia"/>
        </w:rPr>
        <w:t>социальной</w:t>
      </w:r>
      <w:r>
        <w:t></w:t>
      </w:r>
      <w:r>
        <w:rPr>
          <w:rFonts w:hint="eastAsia"/>
        </w:rPr>
        <w:t>работы</w:t>
      </w:r>
      <w:r>
        <w:t></w:t>
      </w:r>
      <w:r>
        <w:rPr>
          <w:rFonts w:hint="eastAsia"/>
        </w:rPr>
        <w:t>в</w:t>
      </w:r>
      <w:r>
        <w:t></w:t>
      </w:r>
      <w:r>
        <w:rPr>
          <w:rFonts w:hint="eastAsia"/>
        </w:rPr>
        <w:t>системе</w:t>
      </w:r>
      <w:r>
        <w:t></w:t>
      </w:r>
      <w:r>
        <w:rPr>
          <w:rFonts w:hint="eastAsia"/>
        </w:rPr>
        <w:t>общественных</w:t>
      </w:r>
      <w:r>
        <w:t></w:t>
      </w:r>
      <w:r>
        <w:rPr>
          <w:rFonts w:hint="eastAsia"/>
        </w:rPr>
        <w:t>отношений</w:t>
      </w:r>
      <w:r>
        <w:t></w:t>
      </w:r>
      <w:r>
        <w:t></w:t>
      </w:r>
      <w:r>
        <w:rPr>
          <w:rFonts w:hint="eastAsia"/>
        </w:rPr>
        <w:t>её</w:t>
      </w:r>
      <w:r>
        <w:t></w:t>
      </w:r>
      <w:r>
        <w:rPr>
          <w:rFonts w:hint="eastAsia"/>
        </w:rPr>
        <w:t>телеологического</w:t>
      </w:r>
      <w:r>
        <w:t></w:t>
      </w:r>
      <w:r>
        <w:rPr>
          <w:rFonts w:hint="eastAsia"/>
        </w:rPr>
        <w:t>и</w:t>
      </w:r>
      <w:r>
        <w:t></w:t>
      </w:r>
      <w:r>
        <w:rPr>
          <w:rFonts w:hint="eastAsia"/>
        </w:rPr>
        <w:t>аксиологического</w:t>
      </w:r>
      <w:r>
        <w:t></w:t>
      </w:r>
      <w:r>
        <w:rPr>
          <w:rFonts w:hint="eastAsia"/>
        </w:rPr>
        <w:t>обос</w:t>
      </w:r>
      <w:r>
        <w:t></w:t>
      </w:r>
      <w:r>
        <w:rPr>
          <w:rFonts w:hint="eastAsia"/>
        </w:rPr>
        <w:t>нования</w:t>
      </w:r>
      <w:r>
        <w:t></w:t>
      </w:r>
    </w:p>
    <w:p w:rsidR="0013556A" w:rsidRDefault="0013556A" w:rsidP="0013556A">
      <w:r>
        <w:rPr>
          <w:rFonts w:hint="eastAsia"/>
        </w:rPr>
        <w:t>Быстро</w:t>
      </w:r>
      <w:r>
        <w:t></w:t>
      </w:r>
      <w:r>
        <w:rPr>
          <w:rFonts w:hint="eastAsia"/>
        </w:rPr>
        <w:t>прогрессирующая</w:t>
      </w:r>
      <w:r>
        <w:t></w:t>
      </w:r>
      <w:r>
        <w:rPr>
          <w:rFonts w:hint="eastAsia"/>
        </w:rPr>
        <w:t>практика</w:t>
      </w:r>
      <w:r>
        <w:t></w:t>
      </w:r>
      <w:r>
        <w:rPr>
          <w:rFonts w:hint="eastAsia"/>
        </w:rPr>
        <w:t>социальной</w:t>
      </w:r>
      <w:r>
        <w:t></w:t>
      </w:r>
      <w:r>
        <w:rPr>
          <w:rFonts w:hint="eastAsia"/>
        </w:rPr>
        <w:t>работы</w:t>
      </w:r>
      <w:r>
        <w:t></w:t>
      </w:r>
      <w:r>
        <w:rPr>
          <w:rFonts w:hint="eastAsia"/>
        </w:rPr>
        <w:t>настоятельно</w:t>
      </w:r>
      <w:r>
        <w:t></w:t>
      </w:r>
      <w:r>
        <w:rPr>
          <w:rFonts w:hint="eastAsia"/>
        </w:rPr>
        <w:t>требует</w:t>
      </w:r>
      <w:r>
        <w:t></w:t>
      </w:r>
      <w:r>
        <w:rPr>
          <w:rFonts w:hint="eastAsia"/>
        </w:rPr>
        <w:t>перехода</w:t>
      </w:r>
      <w:r>
        <w:t></w:t>
      </w:r>
      <w:r>
        <w:rPr>
          <w:rFonts w:hint="eastAsia"/>
        </w:rPr>
        <w:t>от</w:t>
      </w:r>
      <w:r>
        <w:t></w:t>
      </w:r>
      <w:r>
        <w:rPr>
          <w:rFonts w:hint="eastAsia"/>
        </w:rPr>
        <w:t>феноменологического</w:t>
      </w:r>
      <w:r>
        <w:t></w:t>
      </w:r>
      <w:r>
        <w:rPr>
          <w:rFonts w:hint="eastAsia"/>
        </w:rPr>
        <w:t>описания</w:t>
      </w:r>
      <w:r>
        <w:t></w:t>
      </w:r>
      <w:r>
        <w:rPr>
          <w:rFonts w:hint="eastAsia"/>
        </w:rPr>
        <w:t>к</w:t>
      </w:r>
      <w:r>
        <w:t></w:t>
      </w:r>
      <w:r>
        <w:rPr>
          <w:rFonts w:hint="eastAsia"/>
        </w:rPr>
        <w:t>ее</w:t>
      </w:r>
      <w:r>
        <w:t></w:t>
      </w:r>
      <w:r>
        <w:rPr>
          <w:rFonts w:hint="eastAsia"/>
        </w:rPr>
        <w:t>глубокому</w:t>
      </w:r>
      <w:r>
        <w:t></w:t>
      </w:r>
      <w:r>
        <w:rPr>
          <w:rFonts w:hint="eastAsia"/>
        </w:rPr>
        <w:t>науч</w:t>
      </w:r>
      <w:r>
        <w:t></w:t>
      </w:r>
      <w:r>
        <w:rPr>
          <w:rFonts w:hint="eastAsia"/>
        </w:rPr>
        <w:t>ному</w:t>
      </w:r>
      <w:r>
        <w:t></w:t>
      </w:r>
      <w:r>
        <w:rPr>
          <w:rFonts w:hint="eastAsia"/>
        </w:rPr>
        <w:t>осмыслению</w:t>
      </w:r>
      <w:r>
        <w:t></w:t>
      </w:r>
      <w:r>
        <w:rPr>
          <w:rFonts w:hint="eastAsia"/>
        </w:rPr>
        <w:t>и</w:t>
      </w:r>
      <w:r>
        <w:t></w:t>
      </w:r>
      <w:r>
        <w:rPr>
          <w:rFonts w:hint="eastAsia"/>
        </w:rPr>
        <w:t>систематизации</w:t>
      </w:r>
      <w:r>
        <w:t></w:t>
      </w:r>
      <w:r>
        <w:t></w:t>
      </w:r>
      <w:r>
        <w:rPr>
          <w:rFonts w:hint="eastAsia"/>
        </w:rPr>
        <w:t>к</w:t>
      </w:r>
      <w:r>
        <w:t></w:t>
      </w:r>
      <w:r>
        <w:rPr>
          <w:rFonts w:hint="eastAsia"/>
        </w:rPr>
        <w:t>опережающему</w:t>
      </w:r>
      <w:r>
        <w:t></w:t>
      </w:r>
      <w:r>
        <w:rPr>
          <w:rFonts w:hint="eastAsia"/>
        </w:rPr>
        <w:t>теоретизированию</w:t>
      </w:r>
      <w:r>
        <w:t></w:t>
      </w:r>
      <w:r>
        <w:t></w:t>
      </w:r>
      <w:r>
        <w:rPr>
          <w:rFonts w:hint="eastAsia"/>
        </w:rPr>
        <w:t>При</w:t>
      </w:r>
      <w:r>
        <w:t></w:t>
      </w:r>
      <w:r>
        <w:rPr>
          <w:rFonts w:hint="eastAsia"/>
        </w:rPr>
        <w:t>решении</w:t>
      </w:r>
      <w:r>
        <w:t></w:t>
      </w:r>
      <w:r>
        <w:rPr>
          <w:rFonts w:hint="eastAsia"/>
        </w:rPr>
        <w:t>этой</w:t>
      </w:r>
      <w:r>
        <w:t></w:t>
      </w:r>
      <w:r>
        <w:rPr>
          <w:rFonts w:hint="eastAsia"/>
        </w:rPr>
        <w:t>задачи</w:t>
      </w:r>
      <w:r>
        <w:t></w:t>
      </w:r>
      <w:r>
        <w:rPr>
          <w:rFonts w:hint="eastAsia"/>
        </w:rPr>
        <w:t>не</w:t>
      </w:r>
      <w:r>
        <w:t></w:t>
      </w:r>
      <w:r>
        <w:rPr>
          <w:rFonts w:hint="eastAsia"/>
        </w:rPr>
        <w:t>обойтись</w:t>
      </w:r>
      <w:r>
        <w:t></w:t>
      </w:r>
      <w:r>
        <w:rPr>
          <w:rFonts w:hint="eastAsia"/>
        </w:rPr>
        <w:t>без</w:t>
      </w:r>
      <w:r>
        <w:t></w:t>
      </w:r>
      <w:r>
        <w:rPr>
          <w:rFonts w:hint="eastAsia"/>
        </w:rPr>
        <w:t>философско</w:t>
      </w:r>
      <w:r>
        <w:t></w:t>
      </w:r>
      <w:r>
        <w:rPr>
          <w:rFonts w:hint="eastAsia"/>
        </w:rPr>
        <w:t>мировоззренческих</w:t>
      </w:r>
      <w:r>
        <w:t></w:t>
      </w:r>
      <w:r>
        <w:rPr>
          <w:rFonts w:hint="eastAsia"/>
        </w:rPr>
        <w:t>и</w:t>
      </w:r>
      <w:r>
        <w:t></w:t>
      </w:r>
      <w:r>
        <w:rPr>
          <w:rFonts w:hint="eastAsia"/>
        </w:rPr>
        <w:t>методологических</w:t>
      </w:r>
      <w:r>
        <w:t></w:t>
      </w:r>
      <w:r>
        <w:rPr>
          <w:rFonts w:hint="eastAsia"/>
        </w:rPr>
        <w:t>обобщений</w:t>
      </w:r>
      <w:r>
        <w:t></w:t>
      </w:r>
    </w:p>
    <w:p w:rsidR="0013556A" w:rsidRDefault="0013556A" w:rsidP="0013556A">
      <w:r>
        <w:rPr>
          <w:rFonts w:hint="eastAsia"/>
        </w:rPr>
        <w:t>В</w:t>
      </w:r>
      <w:r>
        <w:t></w:t>
      </w:r>
      <w:r>
        <w:rPr>
          <w:rFonts w:hint="eastAsia"/>
        </w:rPr>
        <w:t>современной</w:t>
      </w:r>
      <w:r>
        <w:t></w:t>
      </w:r>
      <w:r>
        <w:rPr>
          <w:rFonts w:hint="eastAsia"/>
        </w:rPr>
        <w:t>практике</w:t>
      </w:r>
      <w:r>
        <w:t></w:t>
      </w:r>
      <w:r>
        <w:rPr>
          <w:rFonts w:hint="eastAsia"/>
        </w:rPr>
        <w:t>социальной</w:t>
      </w:r>
      <w:r>
        <w:t></w:t>
      </w:r>
      <w:r>
        <w:rPr>
          <w:rFonts w:hint="eastAsia"/>
        </w:rPr>
        <w:t>работы</w:t>
      </w:r>
      <w:r>
        <w:t></w:t>
      </w:r>
      <w:r>
        <w:rPr>
          <w:rFonts w:hint="eastAsia"/>
        </w:rPr>
        <w:t>широко</w:t>
      </w:r>
      <w:r>
        <w:t></w:t>
      </w:r>
      <w:r>
        <w:rPr>
          <w:rFonts w:hint="eastAsia"/>
        </w:rPr>
        <w:t>используется</w:t>
      </w:r>
      <w:r>
        <w:t></w:t>
      </w:r>
      <w:r>
        <w:rPr>
          <w:rFonts w:hint="eastAsia"/>
        </w:rPr>
        <w:t>понятийно</w:t>
      </w:r>
      <w:r>
        <w:t></w:t>
      </w:r>
      <w:r>
        <w:rPr>
          <w:rFonts w:hint="eastAsia"/>
        </w:rPr>
        <w:t>категориальный</w:t>
      </w:r>
      <w:r>
        <w:t></w:t>
      </w:r>
      <w:r>
        <w:rPr>
          <w:rFonts w:hint="eastAsia"/>
        </w:rPr>
        <w:t>аппарат</w:t>
      </w:r>
      <w:r>
        <w:t></w:t>
      </w:r>
      <w:r>
        <w:t></w:t>
      </w:r>
      <w:r>
        <w:rPr>
          <w:rFonts w:hint="eastAsia"/>
        </w:rPr>
        <w:t>заимствованный</w:t>
      </w:r>
      <w:r>
        <w:t></w:t>
      </w:r>
      <w:r>
        <w:rPr>
          <w:rFonts w:hint="eastAsia"/>
        </w:rPr>
        <w:t>из</w:t>
      </w:r>
      <w:r>
        <w:t></w:t>
      </w:r>
      <w:r>
        <w:rPr>
          <w:rFonts w:hint="eastAsia"/>
        </w:rPr>
        <w:t>различных</w:t>
      </w:r>
      <w:r>
        <w:t></w:t>
      </w:r>
      <w:r>
        <w:rPr>
          <w:rFonts w:hint="eastAsia"/>
        </w:rPr>
        <w:t>наук</w:t>
      </w:r>
      <w:r>
        <w:t></w:t>
      </w:r>
      <w:r>
        <w:t></w:t>
      </w:r>
      <w:r>
        <w:t></w:t>
      </w:r>
      <w:r>
        <w:rPr>
          <w:rFonts w:hint="eastAsia"/>
        </w:rPr>
        <w:t>психологии</w:t>
      </w:r>
      <w:r>
        <w:t></w:t>
      </w:r>
      <w:r>
        <w:t></w:t>
      </w:r>
      <w:r>
        <w:rPr>
          <w:rFonts w:hint="eastAsia"/>
        </w:rPr>
        <w:t>социологии</w:t>
      </w:r>
      <w:r>
        <w:t></w:t>
      </w:r>
      <w:r>
        <w:t></w:t>
      </w:r>
      <w:r>
        <w:rPr>
          <w:rFonts w:hint="eastAsia"/>
        </w:rPr>
        <w:t>медицины</w:t>
      </w:r>
      <w:r>
        <w:t></w:t>
      </w:r>
      <w:r>
        <w:rPr>
          <w:rFonts w:hint="eastAsia"/>
        </w:rPr>
        <w:t>и</w:t>
      </w:r>
      <w:r>
        <w:t></w:t>
      </w:r>
      <w:r>
        <w:rPr>
          <w:rFonts w:hint="eastAsia"/>
        </w:rPr>
        <w:t>др</w:t>
      </w:r>
      <w:r>
        <w:t></w:t>
      </w:r>
      <w:r>
        <w:t></w:t>
      </w:r>
      <w:r>
        <w:t></w:t>
      </w:r>
      <w:r>
        <w:rPr>
          <w:rFonts w:hint="eastAsia"/>
        </w:rPr>
        <w:t>что</w:t>
      </w:r>
      <w:r>
        <w:t></w:t>
      </w:r>
      <w:r>
        <w:rPr>
          <w:rFonts w:hint="eastAsia"/>
        </w:rPr>
        <w:t>часто</w:t>
      </w:r>
      <w:r>
        <w:t></w:t>
      </w:r>
      <w:r>
        <w:rPr>
          <w:rFonts w:hint="eastAsia"/>
        </w:rPr>
        <w:t>ведет</w:t>
      </w:r>
      <w:r>
        <w:t></w:t>
      </w:r>
      <w:r>
        <w:rPr>
          <w:rFonts w:hint="eastAsia"/>
        </w:rPr>
        <w:t>к</w:t>
      </w:r>
      <w:r>
        <w:t></w:t>
      </w:r>
      <w:r>
        <w:rPr>
          <w:rFonts w:hint="eastAsia"/>
        </w:rPr>
        <w:t>подмене</w:t>
      </w:r>
      <w:r>
        <w:t></w:t>
      </w:r>
      <w:r>
        <w:rPr>
          <w:rFonts w:hint="eastAsia"/>
        </w:rPr>
        <w:t>смыс</w:t>
      </w:r>
      <w:r>
        <w:t></w:t>
      </w:r>
      <w:r>
        <w:rPr>
          <w:rFonts w:hint="eastAsia"/>
        </w:rPr>
        <w:t>ла</w:t>
      </w:r>
      <w:r>
        <w:t></w:t>
      </w:r>
      <w:r>
        <w:rPr>
          <w:rFonts w:hint="eastAsia"/>
        </w:rPr>
        <w:t>используемых</w:t>
      </w:r>
      <w:r>
        <w:t></w:t>
      </w:r>
      <w:r>
        <w:rPr>
          <w:rFonts w:hint="eastAsia"/>
        </w:rPr>
        <w:t>терминов</w:t>
      </w:r>
      <w:r>
        <w:t></w:t>
      </w:r>
      <w:r>
        <w:t></w:t>
      </w:r>
      <w:r>
        <w:rPr>
          <w:rFonts w:hint="eastAsia"/>
        </w:rPr>
        <w:t>неоднозначности</w:t>
      </w:r>
      <w:r>
        <w:t></w:t>
      </w:r>
      <w:r>
        <w:rPr>
          <w:rFonts w:hint="eastAsia"/>
        </w:rPr>
        <w:t>их</w:t>
      </w:r>
      <w:r>
        <w:t></w:t>
      </w:r>
      <w:r>
        <w:rPr>
          <w:rFonts w:hint="eastAsia"/>
        </w:rPr>
        <w:t>понимания</w:t>
      </w:r>
      <w:r>
        <w:t></w:t>
      </w:r>
      <w:r>
        <w:t></w:t>
      </w:r>
      <w:r>
        <w:rPr>
          <w:rFonts w:hint="eastAsia"/>
        </w:rPr>
        <w:t>проблеме</w:t>
      </w:r>
      <w:r>
        <w:t></w:t>
      </w:r>
      <w:r>
        <w:rPr>
          <w:rFonts w:hint="eastAsia"/>
        </w:rPr>
        <w:t>их</w:t>
      </w:r>
      <w:r>
        <w:t></w:t>
      </w:r>
      <w:r>
        <w:rPr>
          <w:rFonts w:hint="eastAsia"/>
        </w:rPr>
        <w:t>когерируемости</w:t>
      </w:r>
      <w:r>
        <w:t></w:t>
      </w:r>
      <w:r>
        <w:t></w:t>
      </w:r>
      <w:r>
        <w:rPr>
          <w:rFonts w:hint="eastAsia"/>
        </w:rPr>
        <w:t>Подобное</w:t>
      </w:r>
      <w:r>
        <w:t></w:t>
      </w:r>
      <w:r>
        <w:rPr>
          <w:rFonts w:hint="eastAsia"/>
        </w:rPr>
        <w:t>положение</w:t>
      </w:r>
      <w:r>
        <w:t></w:t>
      </w:r>
      <w:r>
        <w:rPr>
          <w:rFonts w:hint="eastAsia"/>
        </w:rPr>
        <w:t>настоятельно</w:t>
      </w:r>
      <w:r>
        <w:t></w:t>
      </w:r>
      <w:r>
        <w:rPr>
          <w:rFonts w:hint="eastAsia"/>
        </w:rPr>
        <w:t>требует</w:t>
      </w:r>
      <w:r>
        <w:t></w:t>
      </w:r>
      <w:r>
        <w:rPr>
          <w:rFonts w:hint="eastAsia"/>
        </w:rPr>
        <w:t>разработки</w:t>
      </w:r>
      <w:r>
        <w:t></w:t>
      </w:r>
      <w:r>
        <w:rPr>
          <w:rFonts w:hint="eastAsia"/>
        </w:rPr>
        <w:t>единого</w:t>
      </w:r>
      <w:r>
        <w:t></w:t>
      </w:r>
      <w:r>
        <w:rPr>
          <w:rFonts w:hint="eastAsia"/>
        </w:rPr>
        <w:t>универсального</w:t>
      </w:r>
      <w:r>
        <w:t></w:t>
      </w:r>
      <w:r>
        <w:rPr>
          <w:rFonts w:hint="eastAsia"/>
        </w:rPr>
        <w:t>языка</w:t>
      </w:r>
      <w:r>
        <w:t></w:t>
      </w:r>
      <w:r>
        <w:rPr>
          <w:rFonts w:hint="eastAsia"/>
        </w:rPr>
        <w:t>описания</w:t>
      </w:r>
      <w:r>
        <w:t></w:t>
      </w:r>
      <w:r>
        <w:t></w:t>
      </w:r>
      <w:r>
        <w:rPr>
          <w:rFonts w:hint="eastAsia"/>
        </w:rPr>
        <w:t>создания</w:t>
      </w:r>
      <w:r>
        <w:t></w:t>
      </w:r>
      <w:r>
        <w:rPr>
          <w:rFonts w:hint="eastAsia"/>
        </w:rPr>
        <w:t>четкой</w:t>
      </w:r>
      <w:r>
        <w:t></w:t>
      </w:r>
      <w:r>
        <w:rPr>
          <w:rFonts w:hint="eastAsia"/>
        </w:rPr>
        <w:t>системы</w:t>
      </w:r>
      <w:r>
        <w:t></w:t>
      </w:r>
      <w:r>
        <w:rPr>
          <w:rFonts w:hint="eastAsia"/>
        </w:rPr>
        <w:t>поня</w:t>
      </w:r>
      <w:r>
        <w:t></w:t>
      </w:r>
      <w:r>
        <w:rPr>
          <w:rFonts w:hint="eastAsia"/>
        </w:rPr>
        <w:t>тий</w:t>
      </w:r>
      <w:r>
        <w:t></w:t>
      </w:r>
      <w:r>
        <w:rPr>
          <w:rFonts w:hint="eastAsia"/>
        </w:rPr>
        <w:t>и</w:t>
      </w:r>
      <w:r>
        <w:t></w:t>
      </w:r>
      <w:r>
        <w:rPr>
          <w:rFonts w:hint="eastAsia"/>
        </w:rPr>
        <w:t>категорий</w:t>
      </w:r>
      <w:r>
        <w:t></w:t>
      </w:r>
      <w:r>
        <w:t></w:t>
      </w:r>
      <w:r>
        <w:rPr>
          <w:rFonts w:hint="eastAsia"/>
        </w:rPr>
        <w:t>что</w:t>
      </w:r>
      <w:r>
        <w:t></w:t>
      </w:r>
      <w:r>
        <w:rPr>
          <w:rFonts w:hint="eastAsia"/>
        </w:rPr>
        <w:t>невозможно</w:t>
      </w:r>
      <w:r>
        <w:t></w:t>
      </w:r>
      <w:r>
        <w:rPr>
          <w:rFonts w:hint="eastAsia"/>
        </w:rPr>
        <w:t>осуществить</w:t>
      </w:r>
      <w:r>
        <w:t></w:t>
      </w:r>
      <w:r>
        <w:rPr>
          <w:rFonts w:hint="eastAsia"/>
        </w:rPr>
        <w:t>без</w:t>
      </w:r>
      <w:r>
        <w:t></w:t>
      </w:r>
      <w:r>
        <w:rPr>
          <w:rFonts w:hint="eastAsia"/>
        </w:rPr>
        <w:t>философского</w:t>
      </w:r>
      <w:r>
        <w:t></w:t>
      </w:r>
      <w:r>
        <w:rPr>
          <w:rFonts w:hint="eastAsia"/>
        </w:rPr>
        <w:t>концеп</w:t>
      </w:r>
      <w:r>
        <w:t></w:t>
      </w:r>
      <w:r>
        <w:t></w:t>
      </w:r>
    </w:p>
    <w:p w:rsidR="0013556A" w:rsidRDefault="0013556A" w:rsidP="0013556A">
      <w:r>
        <w:rPr>
          <w:rFonts w:hint="eastAsia"/>
        </w:rPr>
        <w:t>туального</w:t>
      </w:r>
      <w:r>
        <w:t></w:t>
      </w:r>
      <w:r>
        <w:rPr>
          <w:rFonts w:hint="eastAsia"/>
        </w:rPr>
        <w:t>осмысления</w:t>
      </w:r>
      <w:r>
        <w:t></w:t>
      </w:r>
      <w:r>
        <w:t></w:t>
      </w:r>
      <w:r>
        <w:rPr>
          <w:rFonts w:hint="eastAsia"/>
        </w:rPr>
        <w:t>Следует</w:t>
      </w:r>
      <w:r>
        <w:t></w:t>
      </w:r>
      <w:r>
        <w:rPr>
          <w:rFonts w:hint="eastAsia"/>
        </w:rPr>
        <w:t>констатировать</w:t>
      </w:r>
      <w:r>
        <w:t></w:t>
      </w:r>
      <w:r>
        <w:t></w:t>
      </w:r>
      <w:r>
        <w:rPr>
          <w:rFonts w:hint="eastAsia"/>
        </w:rPr>
        <w:t>что</w:t>
      </w:r>
      <w:r>
        <w:t></w:t>
      </w:r>
      <w:r>
        <w:rPr>
          <w:rFonts w:hint="eastAsia"/>
        </w:rPr>
        <w:t>в</w:t>
      </w:r>
      <w:r>
        <w:t></w:t>
      </w:r>
      <w:r>
        <w:rPr>
          <w:rFonts w:hint="eastAsia"/>
        </w:rPr>
        <w:t>научной</w:t>
      </w:r>
      <w:r>
        <w:t></w:t>
      </w:r>
      <w:r>
        <w:rPr>
          <w:rFonts w:hint="eastAsia"/>
        </w:rPr>
        <w:t>литературе</w:t>
      </w:r>
      <w:r>
        <w:t></w:t>
      </w:r>
      <w:r>
        <w:rPr>
          <w:rFonts w:hint="eastAsia"/>
        </w:rPr>
        <w:t>эта</w:t>
      </w:r>
      <w:r>
        <w:t></w:t>
      </w:r>
      <w:r>
        <w:rPr>
          <w:rFonts w:hint="eastAsia"/>
        </w:rPr>
        <w:t>задача</w:t>
      </w:r>
      <w:r>
        <w:t></w:t>
      </w:r>
      <w:r>
        <w:rPr>
          <w:rFonts w:hint="eastAsia"/>
        </w:rPr>
        <w:t>далека</w:t>
      </w:r>
      <w:r>
        <w:t></w:t>
      </w:r>
      <w:r>
        <w:rPr>
          <w:rFonts w:hint="eastAsia"/>
        </w:rPr>
        <w:t>от</w:t>
      </w:r>
      <w:r>
        <w:t></w:t>
      </w:r>
      <w:r>
        <w:rPr>
          <w:rFonts w:hint="eastAsia"/>
        </w:rPr>
        <w:t>своего</w:t>
      </w:r>
      <w:r>
        <w:t></w:t>
      </w:r>
      <w:r>
        <w:rPr>
          <w:rFonts w:hint="eastAsia"/>
        </w:rPr>
        <w:t>разрешения</w:t>
      </w:r>
      <w:r>
        <w:t></w:t>
      </w:r>
    </w:p>
    <w:p w:rsidR="0013556A" w:rsidRDefault="0013556A" w:rsidP="0013556A">
      <w:r>
        <w:rPr>
          <w:rFonts w:hint="eastAsia"/>
        </w:rPr>
        <w:t>Особая</w:t>
      </w:r>
      <w:r>
        <w:t></w:t>
      </w:r>
      <w:r>
        <w:rPr>
          <w:rFonts w:hint="eastAsia"/>
        </w:rPr>
        <w:t>значимость</w:t>
      </w:r>
      <w:r>
        <w:t></w:t>
      </w:r>
      <w:r>
        <w:rPr>
          <w:rFonts w:hint="eastAsia"/>
        </w:rPr>
        <w:t>проведенного</w:t>
      </w:r>
      <w:r>
        <w:t></w:t>
      </w:r>
      <w:r>
        <w:rPr>
          <w:rFonts w:hint="eastAsia"/>
        </w:rPr>
        <w:t>диссертационного</w:t>
      </w:r>
      <w:r>
        <w:t></w:t>
      </w:r>
      <w:r>
        <w:rPr>
          <w:rFonts w:hint="eastAsia"/>
        </w:rPr>
        <w:t>исследования</w:t>
      </w:r>
      <w:r>
        <w:t></w:t>
      </w:r>
      <w:r>
        <w:rPr>
          <w:rFonts w:hint="eastAsia"/>
        </w:rPr>
        <w:t>обусловлена</w:t>
      </w:r>
      <w:r>
        <w:t></w:t>
      </w:r>
      <w:r>
        <w:rPr>
          <w:rFonts w:hint="eastAsia"/>
        </w:rPr>
        <w:t>тем</w:t>
      </w:r>
      <w:r>
        <w:t></w:t>
      </w:r>
      <w:r>
        <w:t></w:t>
      </w:r>
      <w:r>
        <w:rPr>
          <w:rFonts w:hint="eastAsia"/>
        </w:rPr>
        <w:t>что</w:t>
      </w:r>
      <w:r>
        <w:t></w:t>
      </w:r>
      <w:r>
        <w:rPr>
          <w:rFonts w:hint="eastAsia"/>
        </w:rPr>
        <w:t>теория</w:t>
      </w:r>
      <w:r>
        <w:t></w:t>
      </w:r>
      <w:r>
        <w:rPr>
          <w:rFonts w:hint="eastAsia"/>
        </w:rPr>
        <w:t>и</w:t>
      </w:r>
      <w:r>
        <w:t></w:t>
      </w:r>
      <w:r>
        <w:rPr>
          <w:rFonts w:hint="eastAsia"/>
        </w:rPr>
        <w:t>практика</w:t>
      </w:r>
      <w:r>
        <w:t></w:t>
      </w:r>
      <w:r>
        <w:rPr>
          <w:rFonts w:hint="eastAsia"/>
        </w:rPr>
        <w:t>социальной</w:t>
      </w:r>
      <w:r>
        <w:t></w:t>
      </w:r>
      <w:r>
        <w:rPr>
          <w:rFonts w:hint="eastAsia"/>
        </w:rPr>
        <w:t>работы</w:t>
      </w:r>
      <w:r>
        <w:t></w:t>
      </w:r>
      <w:r>
        <w:rPr>
          <w:rFonts w:hint="eastAsia"/>
        </w:rPr>
        <w:t>непосредст</w:t>
      </w:r>
      <w:r>
        <w:t></w:t>
      </w:r>
      <w:r>
        <w:rPr>
          <w:rFonts w:hint="eastAsia"/>
        </w:rPr>
        <w:t>венно</w:t>
      </w:r>
      <w:r>
        <w:t></w:t>
      </w:r>
      <w:r>
        <w:rPr>
          <w:rFonts w:hint="eastAsia"/>
        </w:rPr>
        <w:t>связана</w:t>
      </w:r>
      <w:r>
        <w:t></w:t>
      </w:r>
      <w:r>
        <w:rPr>
          <w:rFonts w:hint="eastAsia"/>
        </w:rPr>
        <w:t>с</w:t>
      </w:r>
      <w:r>
        <w:t></w:t>
      </w:r>
      <w:r>
        <w:rPr>
          <w:rFonts w:hint="eastAsia"/>
        </w:rPr>
        <w:t>человеком</w:t>
      </w:r>
      <w:r>
        <w:t></w:t>
      </w:r>
      <w:r>
        <w:t></w:t>
      </w:r>
      <w:r>
        <w:rPr>
          <w:rFonts w:hint="eastAsia"/>
        </w:rPr>
        <w:t>с</w:t>
      </w:r>
      <w:r>
        <w:t></w:t>
      </w:r>
      <w:r>
        <w:rPr>
          <w:rFonts w:hint="eastAsia"/>
        </w:rPr>
        <w:t>взаимоотношениями</w:t>
      </w:r>
      <w:r>
        <w:t></w:t>
      </w:r>
      <w:r>
        <w:rPr>
          <w:rFonts w:hint="eastAsia"/>
        </w:rPr>
        <w:t>между</w:t>
      </w:r>
      <w:r>
        <w:t></w:t>
      </w:r>
      <w:r>
        <w:rPr>
          <w:rFonts w:hint="eastAsia"/>
        </w:rPr>
        <w:t>личностью</w:t>
      </w:r>
      <w:r>
        <w:t></w:t>
      </w:r>
      <w:r>
        <w:rPr>
          <w:rFonts w:hint="eastAsia"/>
        </w:rPr>
        <w:t>и</w:t>
      </w:r>
      <w:r>
        <w:t></w:t>
      </w:r>
      <w:r>
        <w:rPr>
          <w:rFonts w:hint="eastAsia"/>
        </w:rPr>
        <w:t>коллективом</w:t>
      </w:r>
      <w:r>
        <w:t></w:t>
      </w:r>
      <w:r>
        <w:t></w:t>
      </w:r>
      <w:r>
        <w:rPr>
          <w:rFonts w:hint="eastAsia"/>
        </w:rPr>
        <w:t>между</w:t>
      </w:r>
      <w:r>
        <w:t></w:t>
      </w:r>
      <w:r>
        <w:rPr>
          <w:rFonts w:hint="eastAsia"/>
        </w:rPr>
        <w:t>социальными</w:t>
      </w:r>
      <w:r>
        <w:t></w:t>
      </w:r>
      <w:r>
        <w:rPr>
          <w:rFonts w:hint="eastAsia"/>
        </w:rPr>
        <w:t>группами</w:t>
      </w:r>
      <w:r>
        <w:t></w:t>
      </w:r>
      <w:r>
        <w:t></w:t>
      </w:r>
      <w:r>
        <w:rPr>
          <w:rFonts w:hint="eastAsia"/>
        </w:rPr>
        <w:t>между</w:t>
      </w:r>
      <w:r>
        <w:t></w:t>
      </w:r>
      <w:r>
        <w:rPr>
          <w:rFonts w:hint="eastAsia"/>
        </w:rPr>
        <w:t>личностью</w:t>
      </w:r>
      <w:r>
        <w:t></w:t>
      </w:r>
      <w:r>
        <w:t></w:t>
      </w:r>
      <w:r>
        <w:rPr>
          <w:rFonts w:hint="eastAsia"/>
        </w:rPr>
        <w:t>общест</w:t>
      </w:r>
      <w:r>
        <w:t></w:t>
      </w:r>
      <w:r>
        <w:rPr>
          <w:rFonts w:hint="eastAsia"/>
        </w:rPr>
        <w:t>вом</w:t>
      </w:r>
      <w:r>
        <w:t></w:t>
      </w:r>
      <w:r>
        <w:rPr>
          <w:rFonts w:hint="eastAsia"/>
        </w:rPr>
        <w:t>и</w:t>
      </w:r>
      <w:r>
        <w:t></w:t>
      </w:r>
      <w:r>
        <w:rPr>
          <w:rFonts w:hint="eastAsia"/>
        </w:rPr>
        <w:t>государством</w:t>
      </w:r>
      <w:r>
        <w:t></w:t>
      </w:r>
      <w:r>
        <w:t></w:t>
      </w:r>
      <w:r>
        <w:rPr>
          <w:rFonts w:hint="eastAsia"/>
        </w:rPr>
        <w:t>Данный</w:t>
      </w:r>
      <w:r>
        <w:t></w:t>
      </w:r>
      <w:r>
        <w:rPr>
          <w:rFonts w:hint="eastAsia"/>
        </w:rPr>
        <w:t>вид</w:t>
      </w:r>
      <w:r>
        <w:t></w:t>
      </w:r>
      <w:r>
        <w:rPr>
          <w:rFonts w:hint="eastAsia"/>
        </w:rPr>
        <w:t>социальной</w:t>
      </w:r>
      <w:r>
        <w:t></w:t>
      </w:r>
      <w:r>
        <w:rPr>
          <w:rFonts w:hint="eastAsia"/>
        </w:rPr>
        <w:t>деятельности</w:t>
      </w:r>
      <w:r>
        <w:t></w:t>
      </w:r>
      <w:r>
        <w:rPr>
          <w:rFonts w:hint="eastAsia"/>
        </w:rPr>
        <w:t>направлен</w:t>
      </w:r>
      <w:r>
        <w:t></w:t>
      </w:r>
      <w:r>
        <w:rPr>
          <w:rFonts w:hint="eastAsia"/>
        </w:rPr>
        <w:t>на</w:t>
      </w:r>
      <w:r>
        <w:t></w:t>
      </w:r>
      <w:r>
        <w:rPr>
          <w:rFonts w:hint="eastAsia"/>
        </w:rPr>
        <w:t>реализацию</w:t>
      </w:r>
      <w:r>
        <w:t></w:t>
      </w:r>
      <w:r>
        <w:rPr>
          <w:rFonts w:hint="eastAsia"/>
        </w:rPr>
        <w:t>процесса</w:t>
      </w:r>
      <w:r>
        <w:t></w:t>
      </w:r>
      <w:r>
        <w:rPr>
          <w:rFonts w:hint="eastAsia"/>
        </w:rPr>
        <w:t>социализации</w:t>
      </w:r>
      <w:r>
        <w:t></w:t>
      </w:r>
      <w:r>
        <w:rPr>
          <w:rFonts w:hint="eastAsia"/>
        </w:rPr>
        <w:t>человека</w:t>
      </w:r>
      <w:r>
        <w:t></w:t>
      </w:r>
      <w:r>
        <w:t></w:t>
      </w:r>
      <w:r>
        <w:rPr>
          <w:rFonts w:hint="eastAsia"/>
        </w:rPr>
        <w:t>на</w:t>
      </w:r>
      <w:r>
        <w:t></w:t>
      </w:r>
      <w:r>
        <w:rPr>
          <w:rFonts w:hint="eastAsia"/>
        </w:rPr>
        <w:t>совершенствование</w:t>
      </w:r>
      <w:r>
        <w:t></w:t>
      </w:r>
      <w:r>
        <w:rPr>
          <w:rFonts w:hint="eastAsia"/>
        </w:rPr>
        <w:t>об</w:t>
      </w:r>
      <w:r>
        <w:t></w:t>
      </w:r>
      <w:r>
        <w:rPr>
          <w:rFonts w:hint="eastAsia"/>
        </w:rPr>
        <w:t>щественных</w:t>
      </w:r>
      <w:r>
        <w:t></w:t>
      </w:r>
      <w:r>
        <w:rPr>
          <w:rFonts w:hint="eastAsia"/>
        </w:rPr>
        <w:t>отношений</w:t>
      </w:r>
      <w:r>
        <w:t></w:t>
      </w:r>
      <w:r>
        <w:t></w:t>
      </w:r>
      <w:r>
        <w:rPr>
          <w:rFonts w:hint="eastAsia"/>
        </w:rPr>
        <w:t>на</w:t>
      </w:r>
      <w:r>
        <w:t></w:t>
      </w:r>
      <w:r>
        <w:rPr>
          <w:rFonts w:hint="eastAsia"/>
        </w:rPr>
        <w:t>проведение</w:t>
      </w:r>
      <w:r>
        <w:t></w:t>
      </w:r>
      <w:r>
        <w:rPr>
          <w:rFonts w:hint="eastAsia"/>
        </w:rPr>
        <w:t>в</w:t>
      </w:r>
      <w:r>
        <w:t></w:t>
      </w:r>
      <w:r>
        <w:rPr>
          <w:rFonts w:hint="eastAsia"/>
        </w:rPr>
        <w:t>жизнь</w:t>
      </w:r>
      <w:r>
        <w:t></w:t>
      </w:r>
      <w:r>
        <w:rPr>
          <w:rFonts w:hint="eastAsia"/>
        </w:rPr>
        <w:t>идей</w:t>
      </w:r>
      <w:r>
        <w:t></w:t>
      </w:r>
      <w:r>
        <w:rPr>
          <w:rFonts w:hint="eastAsia"/>
        </w:rPr>
        <w:t>гуманизма</w:t>
      </w:r>
      <w:r>
        <w:t></w:t>
      </w:r>
      <w:r>
        <w:rPr>
          <w:rFonts w:hint="eastAsia"/>
        </w:rPr>
        <w:t>и</w:t>
      </w:r>
      <w:r>
        <w:t></w:t>
      </w:r>
      <w:r>
        <w:rPr>
          <w:rFonts w:hint="eastAsia"/>
        </w:rPr>
        <w:t>спра</w:t>
      </w:r>
      <w:r>
        <w:t></w:t>
      </w:r>
      <w:r>
        <w:rPr>
          <w:rFonts w:hint="eastAsia"/>
        </w:rPr>
        <w:t>ведливости</w:t>
      </w:r>
      <w:r>
        <w:t></w:t>
      </w:r>
      <w:r>
        <w:t></w:t>
      </w:r>
      <w:r>
        <w:rPr>
          <w:rFonts w:hint="eastAsia"/>
        </w:rPr>
        <w:t>Через</w:t>
      </w:r>
      <w:r>
        <w:t></w:t>
      </w:r>
      <w:r>
        <w:rPr>
          <w:rFonts w:hint="eastAsia"/>
        </w:rPr>
        <w:t>осмысление</w:t>
      </w:r>
      <w:r>
        <w:t></w:t>
      </w:r>
      <w:r>
        <w:rPr>
          <w:rFonts w:hint="eastAsia"/>
        </w:rPr>
        <w:t>и</w:t>
      </w:r>
      <w:r>
        <w:t></w:t>
      </w:r>
      <w:r>
        <w:rPr>
          <w:rFonts w:hint="eastAsia"/>
        </w:rPr>
        <w:t>развитие</w:t>
      </w:r>
      <w:r>
        <w:t></w:t>
      </w:r>
      <w:r>
        <w:rPr>
          <w:rFonts w:hint="eastAsia"/>
        </w:rPr>
        <w:t>этих</w:t>
      </w:r>
      <w:r>
        <w:t></w:t>
      </w:r>
      <w:r>
        <w:rPr>
          <w:rFonts w:hint="eastAsia"/>
        </w:rPr>
        <w:t>идей</w:t>
      </w:r>
      <w:r>
        <w:t></w:t>
      </w:r>
      <w:r>
        <w:rPr>
          <w:rFonts w:hint="eastAsia"/>
        </w:rPr>
        <w:t>осуществляется</w:t>
      </w:r>
      <w:r>
        <w:t></w:t>
      </w:r>
      <w:r>
        <w:rPr>
          <w:rFonts w:hint="eastAsia"/>
        </w:rPr>
        <w:t>непо</w:t>
      </w:r>
      <w:r>
        <w:t></w:t>
      </w:r>
      <w:r>
        <w:rPr>
          <w:rFonts w:hint="eastAsia"/>
        </w:rPr>
        <w:t>средственная</w:t>
      </w:r>
      <w:r>
        <w:t></w:t>
      </w:r>
      <w:r>
        <w:rPr>
          <w:rFonts w:hint="eastAsia"/>
        </w:rPr>
        <w:t>связь</w:t>
      </w:r>
      <w:r>
        <w:t></w:t>
      </w:r>
      <w:r>
        <w:rPr>
          <w:rFonts w:hint="eastAsia"/>
        </w:rPr>
        <w:t>социальной</w:t>
      </w:r>
      <w:r>
        <w:t></w:t>
      </w:r>
      <w:r>
        <w:rPr>
          <w:rFonts w:hint="eastAsia"/>
        </w:rPr>
        <w:t>работы</w:t>
      </w:r>
      <w:r>
        <w:t></w:t>
      </w:r>
      <w:r>
        <w:rPr>
          <w:rFonts w:hint="eastAsia"/>
        </w:rPr>
        <w:t>с</w:t>
      </w:r>
      <w:r>
        <w:t></w:t>
      </w:r>
      <w:r>
        <w:rPr>
          <w:rFonts w:hint="eastAsia"/>
        </w:rPr>
        <w:t>философской</w:t>
      </w:r>
      <w:r>
        <w:t></w:t>
      </w:r>
      <w:r>
        <w:rPr>
          <w:rFonts w:hint="eastAsia"/>
        </w:rPr>
        <w:t>проблематикой</w:t>
      </w:r>
      <w:r>
        <w:t></w:t>
      </w:r>
    </w:p>
    <w:p w:rsidR="0013556A" w:rsidRDefault="0013556A" w:rsidP="0013556A">
      <w:r>
        <w:rPr>
          <w:rFonts w:hint="eastAsia"/>
        </w:rPr>
        <w:t>Актуальность</w:t>
      </w:r>
      <w:r>
        <w:t></w:t>
      </w:r>
      <w:r>
        <w:rPr>
          <w:rFonts w:hint="eastAsia"/>
        </w:rPr>
        <w:t>теме</w:t>
      </w:r>
      <w:r>
        <w:t></w:t>
      </w:r>
      <w:r>
        <w:rPr>
          <w:rFonts w:hint="eastAsia"/>
        </w:rPr>
        <w:t>исследования</w:t>
      </w:r>
      <w:r>
        <w:t></w:t>
      </w:r>
      <w:r>
        <w:rPr>
          <w:rFonts w:hint="eastAsia"/>
        </w:rPr>
        <w:t>придает</w:t>
      </w:r>
      <w:r>
        <w:t></w:t>
      </w:r>
      <w:r>
        <w:rPr>
          <w:rFonts w:hint="eastAsia"/>
        </w:rPr>
        <w:t>также</w:t>
      </w:r>
      <w:r>
        <w:t></w:t>
      </w:r>
      <w:r>
        <w:rPr>
          <w:rFonts w:hint="eastAsia"/>
        </w:rPr>
        <w:t>то</w:t>
      </w:r>
      <w:r>
        <w:t></w:t>
      </w:r>
      <w:r>
        <w:t></w:t>
      </w:r>
      <w:r>
        <w:rPr>
          <w:rFonts w:hint="eastAsia"/>
        </w:rPr>
        <w:t>что</w:t>
      </w:r>
      <w:r>
        <w:t></w:t>
      </w:r>
      <w:r>
        <w:rPr>
          <w:rFonts w:hint="eastAsia"/>
        </w:rPr>
        <w:t>российская</w:t>
      </w:r>
      <w:r>
        <w:t></w:t>
      </w:r>
      <w:r>
        <w:rPr>
          <w:rFonts w:hint="eastAsia"/>
        </w:rPr>
        <w:t>теория</w:t>
      </w:r>
      <w:r>
        <w:t></w:t>
      </w:r>
      <w:r>
        <w:rPr>
          <w:rFonts w:hint="eastAsia"/>
        </w:rPr>
        <w:t>и</w:t>
      </w:r>
      <w:r>
        <w:t></w:t>
      </w:r>
      <w:r>
        <w:rPr>
          <w:rFonts w:hint="eastAsia"/>
        </w:rPr>
        <w:t>практика</w:t>
      </w:r>
      <w:r>
        <w:t></w:t>
      </w:r>
      <w:r>
        <w:rPr>
          <w:rFonts w:hint="eastAsia"/>
        </w:rPr>
        <w:t>социальной</w:t>
      </w:r>
      <w:r>
        <w:t></w:t>
      </w:r>
      <w:r>
        <w:rPr>
          <w:rFonts w:hint="eastAsia"/>
        </w:rPr>
        <w:t>работы</w:t>
      </w:r>
      <w:r>
        <w:t></w:t>
      </w:r>
      <w:r>
        <w:rPr>
          <w:rFonts w:hint="eastAsia"/>
        </w:rPr>
        <w:t>испытывает</w:t>
      </w:r>
      <w:r>
        <w:t></w:t>
      </w:r>
      <w:r>
        <w:rPr>
          <w:rFonts w:hint="eastAsia"/>
        </w:rPr>
        <w:t>серьезные</w:t>
      </w:r>
      <w:r>
        <w:t></w:t>
      </w:r>
      <w:r>
        <w:rPr>
          <w:rFonts w:hint="eastAsia"/>
        </w:rPr>
        <w:t>системные</w:t>
      </w:r>
      <w:r>
        <w:t></w:t>
      </w:r>
      <w:r>
        <w:rPr>
          <w:rFonts w:hint="eastAsia"/>
        </w:rPr>
        <w:t>проблемы</w:t>
      </w:r>
      <w:r>
        <w:t></w:t>
      </w:r>
      <w:r>
        <w:t></w:t>
      </w:r>
      <w:r>
        <w:rPr>
          <w:rFonts w:hint="eastAsia"/>
        </w:rPr>
        <w:t>Они</w:t>
      </w:r>
      <w:r>
        <w:t></w:t>
      </w:r>
      <w:r>
        <w:rPr>
          <w:rFonts w:hint="eastAsia"/>
        </w:rPr>
        <w:t>связанны</w:t>
      </w:r>
      <w:r>
        <w:t></w:t>
      </w:r>
      <w:r>
        <w:rPr>
          <w:rFonts w:hint="eastAsia"/>
        </w:rPr>
        <w:t>как</w:t>
      </w:r>
      <w:r>
        <w:t></w:t>
      </w:r>
      <w:r>
        <w:rPr>
          <w:rFonts w:hint="eastAsia"/>
        </w:rPr>
        <w:t>с</w:t>
      </w:r>
      <w:r>
        <w:t></w:t>
      </w:r>
      <w:r>
        <w:rPr>
          <w:rFonts w:hint="eastAsia"/>
        </w:rPr>
        <w:t>общим</w:t>
      </w:r>
      <w:r>
        <w:t></w:t>
      </w:r>
      <w:r>
        <w:rPr>
          <w:rFonts w:hint="eastAsia"/>
        </w:rPr>
        <w:t>снижением</w:t>
      </w:r>
      <w:r>
        <w:t></w:t>
      </w:r>
      <w:r>
        <w:rPr>
          <w:rFonts w:hint="eastAsia"/>
        </w:rPr>
        <w:t>уровня</w:t>
      </w:r>
      <w:r>
        <w:t></w:t>
      </w:r>
      <w:r>
        <w:rPr>
          <w:rFonts w:hint="eastAsia"/>
        </w:rPr>
        <w:t>социальной</w:t>
      </w:r>
      <w:r>
        <w:t></w:t>
      </w:r>
      <w:r>
        <w:rPr>
          <w:rFonts w:hint="eastAsia"/>
        </w:rPr>
        <w:t>за</w:t>
      </w:r>
      <w:r>
        <w:t></w:t>
      </w:r>
      <w:r>
        <w:rPr>
          <w:rFonts w:hint="eastAsia"/>
        </w:rPr>
        <w:t>щищенности</w:t>
      </w:r>
      <w:r>
        <w:t></w:t>
      </w:r>
      <w:r>
        <w:rPr>
          <w:rFonts w:hint="eastAsia"/>
        </w:rPr>
        <w:t>населения</w:t>
      </w:r>
      <w:r>
        <w:t></w:t>
      </w:r>
      <w:r>
        <w:t></w:t>
      </w:r>
      <w:r>
        <w:rPr>
          <w:rFonts w:hint="eastAsia"/>
        </w:rPr>
        <w:t>тотальной</w:t>
      </w:r>
      <w:r>
        <w:t></w:t>
      </w:r>
      <w:r>
        <w:rPr>
          <w:rFonts w:hint="eastAsia"/>
        </w:rPr>
        <w:t>коммерциализацией</w:t>
      </w:r>
      <w:r>
        <w:t></w:t>
      </w:r>
      <w:r>
        <w:rPr>
          <w:rFonts w:hint="eastAsia"/>
        </w:rPr>
        <w:t>всех</w:t>
      </w:r>
      <w:r>
        <w:t></w:t>
      </w:r>
      <w:r>
        <w:rPr>
          <w:rFonts w:hint="eastAsia"/>
        </w:rPr>
        <w:t>сфер</w:t>
      </w:r>
      <w:r>
        <w:t></w:t>
      </w:r>
      <w:r>
        <w:rPr>
          <w:rFonts w:hint="eastAsia"/>
        </w:rPr>
        <w:t>жизни</w:t>
      </w:r>
      <w:r>
        <w:t></w:t>
      </w:r>
      <w:r>
        <w:rPr>
          <w:rFonts w:hint="eastAsia"/>
        </w:rPr>
        <w:t>общества</w:t>
      </w:r>
      <w:r>
        <w:t></w:t>
      </w:r>
      <w:r>
        <w:t></w:t>
      </w:r>
      <w:r>
        <w:rPr>
          <w:rFonts w:hint="eastAsia"/>
        </w:rPr>
        <w:t>так</w:t>
      </w:r>
      <w:r>
        <w:t></w:t>
      </w:r>
      <w:r>
        <w:rPr>
          <w:rFonts w:hint="eastAsia"/>
        </w:rPr>
        <w:t>и</w:t>
      </w:r>
      <w:r>
        <w:t></w:t>
      </w:r>
      <w:r>
        <w:rPr>
          <w:rFonts w:hint="eastAsia"/>
        </w:rPr>
        <w:t>с</w:t>
      </w:r>
      <w:r>
        <w:t></w:t>
      </w:r>
      <w:r>
        <w:rPr>
          <w:rFonts w:hint="eastAsia"/>
        </w:rPr>
        <w:t>трудностями</w:t>
      </w:r>
      <w:r>
        <w:t></w:t>
      </w:r>
      <w:r>
        <w:rPr>
          <w:rFonts w:hint="eastAsia"/>
        </w:rPr>
        <w:t>теоретико</w:t>
      </w:r>
      <w:r>
        <w:t></w:t>
      </w:r>
      <w:r>
        <w:rPr>
          <w:rFonts w:hint="eastAsia"/>
        </w:rPr>
        <w:t>методологического</w:t>
      </w:r>
      <w:r>
        <w:t></w:t>
      </w:r>
      <w:r>
        <w:t></w:t>
      </w:r>
      <w:r>
        <w:rPr>
          <w:rFonts w:hint="eastAsia"/>
        </w:rPr>
        <w:t>социально</w:t>
      </w:r>
      <w:r>
        <w:t></w:t>
      </w:r>
      <w:r>
        <w:rPr>
          <w:rFonts w:hint="eastAsia"/>
        </w:rPr>
        <w:t>философского</w:t>
      </w:r>
      <w:r>
        <w:t></w:t>
      </w:r>
      <w:r>
        <w:rPr>
          <w:rFonts w:hint="eastAsia"/>
        </w:rPr>
        <w:t>характера</w:t>
      </w:r>
      <w:r>
        <w:t></w:t>
      </w:r>
      <w:r>
        <w:t></w:t>
      </w:r>
      <w:r>
        <w:rPr>
          <w:rFonts w:hint="eastAsia"/>
        </w:rPr>
        <w:t>Системные</w:t>
      </w:r>
      <w:r>
        <w:t></w:t>
      </w:r>
      <w:r>
        <w:rPr>
          <w:rFonts w:hint="eastAsia"/>
        </w:rPr>
        <w:t>проблемы</w:t>
      </w:r>
      <w:r>
        <w:t></w:t>
      </w:r>
      <w:r>
        <w:t></w:t>
      </w:r>
      <w:r>
        <w:rPr>
          <w:rFonts w:hint="eastAsia"/>
        </w:rPr>
        <w:t>с</w:t>
      </w:r>
      <w:r>
        <w:t></w:t>
      </w:r>
      <w:r>
        <w:rPr>
          <w:rFonts w:hint="eastAsia"/>
        </w:rPr>
        <w:t>которыми</w:t>
      </w:r>
      <w:r>
        <w:t></w:t>
      </w:r>
      <w:r>
        <w:rPr>
          <w:rFonts w:hint="eastAsia"/>
        </w:rPr>
        <w:t>столкнулась</w:t>
      </w:r>
      <w:r>
        <w:t></w:t>
      </w:r>
      <w:r>
        <w:rPr>
          <w:rFonts w:hint="eastAsia"/>
        </w:rPr>
        <w:t>социальная</w:t>
      </w:r>
      <w:r>
        <w:t></w:t>
      </w:r>
      <w:r>
        <w:rPr>
          <w:rFonts w:hint="eastAsia"/>
        </w:rPr>
        <w:t>работа</w:t>
      </w:r>
      <w:r>
        <w:t></w:t>
      </w:r>
      <w:r>
        <w:rPr>
          <w:rFonts w:hint="eastAsia"/>
        </w:rPr>
        <w:t>в</w:t>
      </w:r>
      <w:r>
        <w:t></w:t>
      </w:r>
      <w:r>
        <w:rPr>
          <w:rFonts w:hint="eastAsia"/>
        </w:rPr>
        <w:t>России</w:t>
      </w:r>
      <w:r>
        <w:t></w:t>
      </w:r>
      <w:r>
        <w:t></w:t>
      </w:r>
      <w:r>
        <w:rPr>
          <w:rFonts w:hint="eastAsia"/>
        </w:rPr>
        <w:t>порождены</w:t>
      </w:r>
      <w:r>
        <w:t></w:t>
      </w:r>
      <w:r>
        <w:rPr>
          <w:rFonts w:hint="eastAsia"/>
        </w:rPr>
        <w:t>не</w:t>
      </w:r>
      <w:r>
        <w:t></w:t>
      </w:r>
      <w:r>
        <w:rPr>
          <w:rFonts w:hint="eastAsia"/>
        </w:rPr>
        <w:t>только</w:t>
      </w:r>
      <w:r>
        <w:t></w:t>
      </w:r>
      <w:r>
        <w:rPr>
          <w:rFonts w:hint="eastAsia"/>
        </w:rPr>
        <w:t>сложностью</w:t>
      </w:r>
      <w:r>
        <w:t></w:t>
      </w:r>
      <w:r>
        <w:t></w:t>
      </w:r>
      <w:r>
        <w:rPr>
          <w:rFonts w:hint="eastAsia"/>
        </w:rPr>
        <w:t>противо</w:t>
      </w:r>
      <w:r>
        <w:t></w:t>
      </w:r>
      <w:r>
        <w:rPr>
          <w:rFonts w:hint="eastAsia"/>
        </w:rPr>
        <w:t>речивостью</w:t>
      </w:r>
      <w:r>
        <w:t></w:t>
      </w:r>
      <w:r>
        <w:t></w:t>
      </w:r>
      <w:r>
        <w:rPr>
          <w:rFonts w:hint="eastAsia"/>
        </w:rPr>
        <w:t>беспрецедентностью</w:t>
      </w:r>
      <w:r>
        <w:t></w:t>
      </w:r>
      <w:r>
        <w:rPr>
          <w:rFonts w:hint="eastAsia"/>
        </w:rPr>
        <w:t>масштабов</w:t>
      </w:r>
      <w:r>
        <w:t></w:t>
      </w:r>
      <w:r>
        <w:rPr>
          <w:rFonts w:hint="eastAsia"/>
        </w:rPr>
        <w:t>и</w:t>
      </w:r>
      <w:r>
        <w:t></w:t>
      </w:r>
      <w:r>
        <w:rPr>
          <w:rFonts w:hint="eastAsia"/>
        </w:rPr>
        <w:t>характера</w:t>
      </w:r>
      <w:r>
        <w:t></w:t>
      </w:r>
      <w:r>
        <w:rPr>
          <w:rFonts w:hint="eastAsia"/>
        </w:rPr>
        <w:t>российских</w:t>
      </w:r>
      <w:r>
        <w:t></w:t>
      </w:r>
      <w:r>
        <w:rPr>
          <w:rFonts w:hint="eastAsia"/>
        </w:rPr>
        <w:t>и</w:t>
      </w:r>
      <w:r>
        <w:t></w:t>
      </w:r>
      <w:r>
        <w:rPr>
          <w:rFonts w:hint="eastAsia"/>
        </w:rPr>
        <w:t>глобальных</w:t>
      </w:r>
      <w:r>
        <w:t></w:t>
      </w:r>
      <w:r>
        <w:rPr>
          <w:rFonts w:hint="eastAsia"/>
        </w:rPr>
        <w:t>социальных</w:t>
      </w:r>
      <w:r>
        <w:t></w:t>
      </w:r>
      <w:r>
        <w:rPr>
          <w:rFonts w:hint="eastAsia"/>
        </w:rPr>
        <w:t>изменений</w:t>
      </w:r>
      <w:r>
        <w:t></w:t>
      </w:r>
      <w:r>
        <w:t></w:t>
      </w:r>
      <w:r>
        <w:rPr>
          <w:rFonts w:hint="eastAsia"/>
        </w:rPr>
        <w:t>но</w:t>
      </w:r>
      <w:r>
        <w:t></w:t>
      </w:r>
      <w:r>
        <w:rPr>
          <w:rFonts w:hint="eastAsia"/>
        </w:rPr>
        <w:t>и</w:t>
      </w:r>
      <w:r>
        <w:t></w:t>
      </w:r>
      <w:r>
        <w:rPr>
          <w:rFonts w:hint="eastAsia"/>
        </w:rPr>
        <w:t>недостатком</w:t>
      </w:r>
      <w:r>
        <w:t></w:t>
      </w:r>
      <w:r>
        <w:rPr>
          <w:rFonts w:hint="eastAsia"/>
        </w:rPr>
        <w:t>теоретически</w:t>
      </w:r>
      <w:r>
        <w:t></w:t>
      </w:r>
      <w:r>
        <w:rPr>
          <w:rFonts w:hint="eastAsia"/>
        </w:rPr>
        <w:t>ос</w:t>
      </w:r>
      <w:r>
        <w:t></w:t>
      </w:r>
      <w:r>
        <w:rPr>
          <w:rFonts w:hint="eastAsia"/>
        </w:rPr>
        <w:t>мысленных</w:t>
      </w:r>
      <w:r>
        <w:t></w:t>
      </w:r>
      <w:r>
        <w:t></w:t>
      </w:r>
      <w:r>
        <w:rPr>
          <w:rFonts w:hint="eastAsia"/>
        </w:rPr>
        <w:t>а</w:t>
      </w:r>
      <w:r>
        <w:t></w:t>
      </w:r>
      <w:r>
        <w:rPr>
          <w:rFonts w:hint="eastAsia"/>
        </w:rPr>
        <w:t>значит</w:t>
      </w:r>
      <w:r>
        <w:t></w:t>
      </w:r>
      <w:r>
        <w:rPr>
          <w:rFonts w:hint="eastAsia"/>
        </w:rPr>
        <w:t>и</w:t>
      </w:r>
      <w:r>
        <w:t></w:t>
      </w:r>
      <w:r>
        <w:rPr>
          <w:rFonts w:hint="eastAsia"/>
        </w:rPr>
        <w:t>антропологически</w:t>
      </w:r>
      <w:r>
        <w:t></w:t>
      </w:r>
      <w:r>
        <w:rPr>
          <w:rFonts w:hint="eastAsia"/>
        </w:rPr>
        <w:t>адекватных</w:t>
      </w:r>
      <w:r>
        <w:t></w:t>
      </w:r>
      <w:r>
        <w:t></w:t>
      </w:r>
      <w:r>
        <w:rPr>
          <w:rFonts w:hint="eastAsia"/>
        </w:rPr>
        <w:t>аксиологически</w:t>
      </w:r>
      <w:r>
        <w:t></w:t>
      </w:r>
      <w:r>
        <w:rPr>
          <w:rFonts w:hint="eastAsia"/>
        </w:rPr>
        <w:t>вы</w:t>
      </w:r>
      <w:r>
        <w:t></w:t>
      </w:r>
      <w:r>
        <w:rPr>
          <w:rFonts w:hint="eastAsia"/>
        </w:rPr>
        <w:t>веренных</w:t>
      </w:r>
      <w:r>
        <w:t></w:t>
      </w:r>
      <w:r>
        <w:rPr>
          <w:rFonts w:hint="eastAsia"/>
        </w:rPr>
        <w:t>практик</w:t>
      </w:r>
      <w:r>
        <w:t></w:t>
      </w:r>
      <w:r>
        <w:rPr>
          <w:rFonts w:hint="eastAsia"/>
        </w:rPr>
        <w:t>социальной</w:t>
      </w:r>
      <w:r>
        <w:t></w:t>
      </w:r>
      <w:r>
        <w:rPr>
          <w:rFonts w:hint="eastAsia"/>
        </w:rPr>
        <w:t>работы</w:t>
      </w:r>
      <w:r>
        <w:t></w:t>
      </w:r>
      <w:r>
        <w:t></w:t>
      </w:r>
      <w:r>
        <w:rPr>
          <w:rFonts w:hint="eastAsia"/>
        </w:rPr>
        <w:t>что</w:t>
      </w:r>
      <w:r>
        <w:t></w:t>
      </w:r>
      <w:r>
        <w:rPr>
          <w:rFonts w:hint="eastAsia"/>
        </w:rPr>
        <w:t>обусловлено</w:t>
      </w:r>
      <w:r>
        <w:t></w:t>
      </w:r>
      <w:r>
        <w:rPr>
          <w:rFonts w:hint="eastAsia"/>
        </w:rPr>
        <w:t>сложившимися</w:t>
      </w:r>
      <w:r>
        <w:t></w:t>
      </w:r>
      <w:r>
        <w:rPr>
          <w:rFonts w:hint="eastAsia"/>
        </w:rPr>
        <w:t>в</w:t>
      </w:r>
      <w:r>
        <w:t></w:t>
      </w:r>
      <w:r>
        <w:rPr>
          <w:rFonts w:hint="eastAsia"/>
        </w:rPr>
        <w:t>философии</w:t>
      </w:r>
      <w:r>
        <w:t></w:t>
      </w:r>
      <w:r>
        <w:t></w:t>
      </w:r>
      <w:r>
        <w:t></w:t>
      </w:r>
      <w:r>
        <w:t></w:t>
      </w:r>
      <w:r>
        <w:rPr>
          <w:rFonts w:hint="eastAsia"/>
        </w:rPr>
        <w:t>века</w:t>
      </w:r>
      <w:r>
        <w:t></w:t>
      </w:r>
      <w:r>
        <w:rPr>
          <w:rFonts w:hint="eastAsia"/>
        </w:rPr>
        <w:t>эпистемологическими</w:t>
      </w:r>
      <w:r>
        <w:t></w:t>
      </w:r>
      <w:r>
        <w:rPr>
          <w:rFonts w:hint="eastAsia"/>
        </w:rPr>
        <w:t>и</w:t>
      </w:r>
      <w:r>
        <w:t></w:t>
      </w:r>
      <w:r>
        <w:rPr>
          <w:rFonts w:hint="eastAsia"/>
        </w:rPr>
        <w:t>онтологическими</w:t>
      </w:r>
      <w:r>
        <w:t></w:t>
      </w:r>
      <w:r>
        <w:rPr>
          <w:rFonts w:hint="eastAsia"/>
        </w:rPr>
        <w:t>приорите</w:t>
      </w:r>
      <w:r>
        <w:t></w:t>
      </w:r>
      <w:r>
        <w:rPr>
          <w:rFonts w:hint="eastAsia"/>
        </w:rPr>
        <w:t>тами</w:t>
      </w:r>
      <w:r>
        <w:t></w:t>
      </w:r>
      <w:r>
        <w:rPr>
          <w:rFonts w:hint="eastAsia"/>
        </w:rPr>
        <w:t>познания</w:t>
      </w:r>
      <w:r>
        <w:t></w:t>
      </w:r>
      <w:r>
        <w:rPr>
          <w:rFonts w:hint="eastAsia"/>
        </w:rPr>
        <w:t>вообще</w:t>
      </w:r>
      <w:r>
        <w:t></w:t>
      </w:r>
      <w:r>
        <w:t></w:t>
      </w:r>
      <w:r>
        <w:rPr>
          <w:rFonts w:hint="eastAsia"/>
        </w:rPr>
        <w:t>и</w:t>
      </w:r>
      <w:r>
        <w:t></w:t>
      </w:r>
      <w:r>
        <w:rPr>
          <w:rFonts w:hint="eastAsia"/>
        </w:rPr>
        <w:t>социогуманитарного</w:t>
      </w:r>
      <w:r>
        <w:t></w:t>
      </w:r>
      <w:r>
        <w:rPr>
          <w:rFonts w:hint="eastAsia"/>
        </w:rPr>
        <w:t>познания</w:t>
      </w:r>
      <w:r>
        <w:t></w:t>
      </w:r>
      <w:r>
        <w:rPr>
          <w:rFonts w:hint="eastAsia"/>
        </w:rPr>
        <w:t>в</w:t>
      </w:r>
      <w:r>
        <w:t></w:t>
      </w:r>
      <w:r>
        <w:rPr>
          <w:rFonts w:hint="eastAsia"/>
        </w:rPr>
        <w:t>частности</w:t>
      </w:r>
      <w:r>
        <w:t></w:t>
      </w:r>
    </w:p>
    <w:p w:rsidR="0013556A" w:rsidRDefault="0013556A" w:rsidP="0013556A">
      <w:r>
        <w:rPr>
          <w:rFonts w:hint="eastAsia"/>
        </w:rPr>
        <w:t>Превращение</w:t>
      </w:r>
      <w:r>
        <w:t></w:t>
      </w:r>
      <w:r>
        <w:rPr>
          <w:rFonts w:hint="eastAsia"/>
        </w:rPr>
        <w:t>логики</w:t>
      </w:r>
      <w:r>
        <w:t></w:t>
      </w:r>
      <w:r>
        <w:rPr>
          <w:rFonts w:hint="eastAsia"/>
        </w:rPr>
        <w:t>и</w:t>
      </w:r>
      <w:r>
        <w:t></w:t>
      </w:r>
      <w:r>
        <w:rPr>
          <w:rFonts w:hint="eastAsia"/>
        </w:rPr>
        <w:t>математики</w:t>
      </w:r>
      <w:r>
        <w:t></w:t>
      </w:r>
      <w:r>
        <w:rPr>
          <w:rFonts w:hint="eastAsia"/>
        </w:rPr>
        <w:t>из</w:t>
      </w:r>
      <w:r>
        <w:t></w:t>
      </w:r>
      <w:r>
        <w:rPr>
          <w:rFonts w:hint="eastAsia"/>
        </w:rPr>
        <w:t>учений</w:t>
      </w:r>
      <w:r>
        <w:t></w:t>
      </w:r>
      <w:r>
        <w:rPr>
          <w:rFonts w:hint="eastAsia"/>
        </w:rPr>
        <w:t>о</w:t>
      </w:r>
      <w:r>
        <w:t></w:t>
      </w:r>
      <w:r>
        <w:rPr>
          <w:rFonts w:hint="eastAsia"/>
        </w:rPr>
        <w:t>всеобще</w:t>
      </w:r>
      <w:r>
        <w:t></w:t>
      </w:r>
      <w:r>
        <w:rPr>
          <w:rFonts w:hint="eastAsia"/>
        </w:rPr>
        <w:t>универсаль</w:t>
      </w:r>
      <w:r>
        <w:t></w:t>
      </w:r>
      <w:r>
        <w:rPr>
          <w:rFonts w:hint="eastAsia"/>
        </w:rPr>
        <w:t>ных</w:t>
      </w:r>
      <w:r>
        <w:t></w:t>
      </w:r>
      <w:r>
        <w:rPr>
          <w:rFonts w:hint="eastAsia"/>
        </w:rPr>
        <w:t>принципах</w:t>
      </w:r>
      <w:r>
        <w:t></w:t>
      </w:r>
      <w:r>
        <w:rPr>
          <w:rFonts w:hint="eastAsia"/>
        </w:rPr>
        <w:t>бытия</w:t>
      </w:r>
      <w:r>
        <w:t></w:t>
      </w:r>
      <w:r>
        <w:rPr>
          <w:rFonts w:hint="eastAsia"/>
        </w:rPr>
        <w:t>и</w:t>
      </w:r>
      <w:r>
        <w:t></w:t>
      </w:r>
      <w:r>
        <w:rPr>
          <w:rFonts w:hint="eastAsia"/>
        </w:rPr>
        <w:t>познания</w:t>
      </w:r>
      <w:r>
        <w:t></w:t>
      </w:r>
      <w:r>
        <w:rPr>
          <w:rFonts w:hint="eastAsia"/>
        </w:rPr>
        <w:t>в</w:t>
      </w:r>
      <w:r>
        <w:t></w:t>
      </w:r>
      <w:r>
        <w:rPr>
          <w:rFonts w:hint="eastAsia"/>
        </w:rPr>
        <w:t>отдельные</w:t>
      </w:r>
      <w:r>
        <w:t></w:t>
      </w:r>
      <w:r>
        <w:rPr>
          <w:rFonts w:hint="eastAsia"/>
        </w:rPr>
        <w:t>моменты</w:t>
      </w:r>
      <w:r>
        <w:t></w:t>
      </w:r>
      <w:r>
        <w:rPr>
          <w:rFonts w:hint="eastAsia"/>
        </w:rPr>
        <w:t>в</w:t>
      </w:r>
      <w:r>
        <w:t></w:t>
      </w:r>
      <w:r>
        <w:rPr>
          <w:rFonts w:hint="eastAsia"/>
        </w:rPr>
        <w:t>составе</w:t>
      </w:r>
      <w:r>
        <w:t></w:t>
      </w:r>
      <w:r>
        <w:rPr>
          <w:rFonts w:hint="eastAsia"/>
        </w:rPr>
        <w:t>много</w:t>
      </w:r>
      <w:r>
        <w:t></w:t>
      </w:r>
      <w:r>
        <w:rPr>
          <w:rFonts w:hint="eastAsia"/>
        </w:rPr>
        <w:t>образия</w:t>
      </w:r>
      <w:r>
        <w:t></w:t>
      </w:r>
      <w:r>
        <w:rPr>
          <w:rFonts w:hint="eastAsia"/>
        </w:rPr>
        <w:t>свойств</w:t>
      </w:r>
      <w:r>
        <w:t></w:t>
      </w:r>
      <w:r>
        <w:t></w:t>
      </w:r>
      <w:r>
        <w:rPr>
          <w:rFonts w:hint="eastAsia"/>
        </w:rPr>
        <w:t>сложившихся</w:t>
      </w:r>
      <w:r>
        <w:t></w:t>
      </w:r>
      <w:r>
        <w:rPr>
          <w:rFonts w:hint="eastAsia"/>
        </w:rPr>
        <w:t>в</w:t>
      </w:r>
      <w:r>
        <w:t></w:t>
      </w:r>
      <w:r>
        <w:rPr>
          <w:rFonts w:hint="eastAsia"/>
        </w:rPr>
        <w:t>науке</w:t>
      </w:r>
      <w:r>
        <w:t></w:t>
      </w:r>
      <w:r>
        <w:rPr>
          <w:rFonts w:hint="eastAsia"/>
        </w:rPr>
        <w:t>и</w:t>
      </w:r>
      <w:r>
        <w:t></w:t>
      </w:r>
      <w:r>
        <w:rPr>
          <w:rFonts w:hint="eastAsia"/>
        </w:rPr>
        <w:t>философии</w:t>
      </w:r>
      <w:r>
        <w:t></w:t>
      </w:r>
      <w:r>
        <w:t></w:t>
      </w:r>
      <w:r>
        <w:rPr>
          <w:rFonts w:hint="eastAsia"/>
        </w:rPr>
        <w:t>языков</w:t>
      </w:r>
      <w:r>
        <w:t></w:t>
      </w:r>
      <w:r>
        <w:rPr>
          <w:rFonts w:hint="eastAsia"/>
        </w:rPr>
        <w:t>описания</w:t>
      </w:r>
      <w:r>
        <w:t></w:t>
      </w:r>
      <w:r>
        <w:rPr>
          <w:rFonts w:hint="eastAsia"/>
        </w:rPr>
        <w:t>соз</w:t>
      </w:r>
      <w:r>
        <w:t></w:t>
      </w:r>
      <w:r>
        <w:rPr>
          <w:rFonts w:hint="eastAsia"/>
        </w:rPr>
        <w:t>дает</w:t>
      </w:r>
      <w:r>
        <w:t></w:t>
      </w:r>
      <w:r>
        <w:rPr>
          <w:rFonts w:hint="eastAsia"/>
        </w:rPr>
        <w:t>условия</w:t>
      </w:r>
      <w:r>
        <w:t></w:t>
      </w:r>
      <w:r>
        <w:rPr>
          <w:rFonts w:hint="eastAsia"/>
        </w:rPr>
        <w:t>безбрежного</w:t>
      </w:r>
      <w:r>
        <w:t></w:t>
      </w:r>
      <w:r>
        <w:rPr>
          <w:rFonts w:hint="eastAsia"/>
        </w:rPr>
        <w:t>плюрализма</w:t>
      </w:r>
      <w:r>
        <w:t></w:t>
      </w:r>
      <w:r>
        <w:rPr>
          <w:rFonts w:hint="eastAsia"/>
        </w:rPr>
        <w:t>мнений</w:t>
      </w:r>
      <w:r>
        <w:t></w:t>
      </w:r>
      <w:r>
        <w:rPr>
          <w:rFonts w:hint="eastAsia"/>
        </w:rPr>
        <w:t>в</w:t>
      </w:r>
      <w:r>
        <w:t></w:t>
      </w:r>
      <w:r>
        <w:rPr>
          <w:rFonts w:hint="eastAsia"/>
        </w:rPr>
        <w:t>теории</w:t>
      </w:r>
      <w:r>
        <w:t></w:t>
      </w:r>
      <w:r>
        <w:rPr>
          <w:rFonts w:hint="eastAsia"/>
        </w:rPr>
        <w:t>социальной</w:t>
      </w:r>
      <w:r>
        <w:t></w:t>
      </w:r>
      <w:r>
        <w:rPr>
          <w:rFonts w:hint="eastAsia"/>
        </w:rPr>
        <w:t>рабо</w:t>
      </w:r>
      <w:r>
        <w:t></w:t>
      </w:r>
      <w:r>
        <w:rPr>
          <w:rFonts w:hint="eastAsia"/>
        </w:rPr>
        <w:t>ты</w:t>
      </w:r>
      <w:r>
        <w:t></w:t>
      </w:r>
      <w:r>
        <w:rPr>
          <w:rFonts w:hint="eastAsia"/>
        </w:rPr>
        <w:t>и</w:t>
      </w:r>
      <w:r>
        <w:t></w:t>
      </w:r>
      <w:r>
        <w:rPr>
          <w:rFonts w:hint="eastAsia"/>
        </w:rPr>
        <w:t>требует</w:t>
      </w:r>
      <w:r>
        <w:t></w:t>
      </w:r>
      <w:r>
        <w:rPr>
          <w:rFonts w:hint="eastAsia"/>
        </w:rPr>
        <w:t>радикального</w:t>
      </w:r>
      <w:r>
        <w:t></w:t>
      </w:r>
      <w:r>
        <w:rPr>
          <w:rFonts w:hint="eastAsia"/>
        </w:rPr>
        <w:t>переосмысления</w:t>
      </w:r>
      <w:r>
        <w:t></w:t>
      </w:r>
      <w:r>
        <w:rPr>
          <w:rFonts w:hint="eastAsia"/>
        </w:rPr>
        <w:t>ее</w:t>
      </w:r>
      <w:r>
        <w:t></w:t>
      </w:r>
      <w:r>
        <w:rPr>
          <w:rFonts w:hint="eastAsia"/>
        </w:rPr>
        <w:t>философских</w:t>
      </w:r>
      <w:r>
        <w:t></w:t>
      </w:r>
      <w:r>
        <w:rPr>
          <w:rFonts w:hint="eastAsia"/>
        </w:rPr>
        <w:t>оснований</w:t>
      </w:r>
      <w:r>
        <w:t></w:t>
      </w:r>
      <w:r>
        <w:t></w:t>
      </w:r>
      <w:r>
        <w:rPr>
          <w:rFonts w:hint="eastAsia"/>
        </w:rPr>
        <w:t>онтологических</w:t>
      </w:r>
      <w:r>
        <w:t></w:t>
      </w:r>
      <w:r>
        <w:t></w:t>
      </w:r>
      <w:r>
        <w:rPr>
          <w:rFonts w:hint="eastAsia"/>
        </w:rPr>
        <w:t>эпистемологических</w:t>
      </w:r>
      <w:r>
        <w:t></w:t>
      </w:r>
      <w:r>
        <w:t></w:t>
      </w:r>
      <w:r>
        <w:rPr>
          <w:rFonts w:hint="eastAsia"/>
        </w:rPr>
        <w:t>антропологических</w:t>
      </w:r>
      <w:r>
        <w:t></w:t>
      </w:r>
      <w:r>
        <w:t></w:t>
      </w:r>
      <w:r>
        <w:rPr>
          <w:rFonts w:hint="eastAsia"/>
        </w:rPr>
        <w:t>социокультур</w:t>
      </w:r>
      <w:r>
        <w:t></w:t>
      </w:r>
      <w:r>
        <w:rPr>
          <w:rFonts w:hint="eastAsia"/>
        </w:rPr>
        <w:t>ных</w:t>
      </w:r>
      <w:r>
        <w:t></w:t>
      </w:r>
      <w:r>
        <w:rPr>
          <w:rFonts w:hint="eastAsia"/>
        </w:rPr>
        <w:t>и</w:t>
      </w:r>
      <w:r>
        <w:t></w:t>
      </w:r>
      <w:r>
        <w:rPr>
          <w:rFonts w:hint="eastAsia"/>
        </w:rPr>
        <w:t>др</w:t>
      </w:r>
      <w:r>
        <w:t></w:t>
      </w:r>
      <w:r>
        <w:t></w:t>
      </w:r>
      <w:r>
        <w:t></w:t>
      </w:r>
    </w:p>
    <w:p w:rsidR="0013556A" w:rsidRDefault="0013556A" w:rsidP="0013556A">
      <w:r>
        <w:rPr>
          <w:rFonts w:hint="eastAsia"/>
        </w:rPr>
        <w:t>Исходя</w:t>
      </w:r>
      <w:r>
        <w:t></w:t>
      </w:r>
      <w:r>
        <w:rPr>
          <w:rFonts w:hint="eastAsia"/>
        </w:rPr>
        <w:t>из</w:t>
      </w:r>
      <w:r>
        <w:t></w:t>
      </w:r>
      <w:r>
        <w:rPr>
          <w:rFonts w:hint="eastAsia"/>
        </w:rPr>
        <w:t>этого</w:t>
      </w:r>
      <w:r>
        <w:t></w:t>
      </w:r>
      <w:r>
        <w:t></w:t>
      </w:r>
      <w:r>
        <w:rPr>
          <w:rFonts w:hint="eastAsia"/>
        </w:rPr>
        <w:t>открывается</w:t>
      </w:r>
      <w:r>
        <w:t></w:t>
      </w:r>
      <w:r>
        <w:rPr>
          <w:rFonts w:hint="eastAsia"/>
        </w:rPr>
        <w:t>реальная</w:t>
      </w:r>
      <w:r>
        <w:t></w:t>
      </w:r>
      <w:r>
        <w:rPr>
          <w:rFonts w:hint="eastAsia"/>
        </w:rPr>
        <w:t>перспектива</w:t>
      </w:r>
      <w:r>
        <w:t></w:t>
      </w:r>
      <w:r>
        <w:rPr>
          <w:rFonts w:hint="eastAsia"/>
        </w:rPr>
        <w:t>изменения</w:t>
      </w:r>
      <w:r>
        <w:t></w:t>
      </w:r>
      <w:r>
        <w:rPr>
          <w:rFonts w:hint="eastAsia"/>
        </w:rPr>
        <w:t>по</w:t>
      </w:r>
      <w:r>
        <w:t></w:t>
      </w:r>
      <w:r>
        <w:rPr>
          <w:rFonts w:hint="eastAsia"/>
        </w:rPr>
        <w:t>следствий</w:t>
      </w:r>
      <w:r>
        <w:t></w:t>
      </w:r>
      <w:r>
        <w:rPr>
          <w:rFonts w:hint="eastAsia"/>
        </w:rPr>
        <w:t>доминирующих</w:t>
      </w:r>
      <w:r>
        <w:t></w:t>
      </w:r>
      <w:r>
        <w:rPr>
          <w:rFonts w:hint="eastAsia"/>
        </w:rPr>
        <w:t>в</w:t>
      </w:r>
      <w:r>
        <w:t></w:t>
      </w:r>
      <w:r>
        <w:rPr>
          <w:rFonts w:hint="eastAsia"/>
        </w:rPr>
        <w:t>настоящее</w:t>
      </w:r>
      <w:r>
        <w:t></w:t>
      </w:r>
      <w:r>
        <w:rPr>
          <w:rFonts w:hint="eastAsia"/>
        </w:rPr>
        <w:t>время</w:t>
      </w:r>
      <w:r>
        <w:t></w:t>
      </w:r>
      <w:r>
        <w:rPr>
          <w:rFonts w:hint="eastAsia"/>
        </w:rPr>
        <w:t>тенденций</w:t>
      </w:r>
      <w:r>
        <w:t></w:t>
      </w:r>
      <w:r>
        <w:rPr>
          <w:rFonts w:hint="eastAsia"/>
        </w:rPr>
        <w:t>решать</w:t>
      </w:r>
      <w:r>
        <w:t></w:t>
      </w:r>
      <w:r>
        <w:rPr>
          <w:rFonts w:hint="eastAsia"/>
        </w:rPr>
        <w:t>актуаль</w:t>
      </w:r>
      <w:r>
        <w:t></w:t>
      </w:r>
      <w:r>
        <w:rPr>
          <w:rFonts w:hint="eastAsia"/>
        </w:rPr>
        <w:t>ные</w:t>
      </w:r>
      <w:r>
        <w:t></w:t>
      </w:r>
      <w:r>
        <w:rPr>
          <w:rFonts w:hint="eastAsia"/>
        </w:rPr>
        <w:t>вопросы</w:t>
      </w:r>
      <w:r>
        <w:t></w:t>
      </w:r>
      <w:r>
        <w:rPr>
          <w:rFonts w:hint="eastAsia"/>
        </w:rPr>
        <w:t>социальной</w:t>
      </w:r>
      <w:r>
        <w:t></w:t>
      </w:r>
      <w:r>
        <w:rPr>
          <w:rFonts w:hint="eastAsia"/>
        </w:rPr>
        <w:t>работы</w:t>
      </w:r>
      <w:r>
        <w:t></w:t>
      </w:r>
      <w:r>
        <w:rPr>
          <w:rFonts w:hint="eastAsia"/>
        </w:rPr>
        <w:t>в</w:t>
      </w:r>
      <w:r>
        <w:t></w:t>
      </w:r>
      <w:r>
        <w:rPr>
          <w:rFonts w:hint="eastAsia"/>
        </w:rPr>
        <w:t>России</w:t>
      </w:r>
      <w:r>
        <w:t></w:t>
      </w:r>
      <w:r>
        <w:rPr>
          <w:rFonts w:hint="eastAsia"/>
        </w:rPr>
        <w:t>за</w:t>
      </w:r>
      <w:r>
        <w:t></w:t>
      </w:r>
      <w:r>
        <w:rPr>
          <w:rFonts w:hint="eastAsia"/>
        </w:rPr>
        <w:t>счет</w:t>
      </w:r>
      <w:r>
        <w:t></w:t>
      </w:r>
      <w:r>
        <w:rPr>
          <w:rFonts w:hint="eastAsia"/>
        </w:rPr>
        <w:t>некритического</w:t>
      </w:r>
      <w:r>
        <w:t></w:t>
      </w:r>
      <w:r>
        <w:rPr>
          <w:rFonts w:hint="eastAsia"/>
        </w:rPr>
        <w:t>заимст</w:t>
      </w:r>
      <w:r>
        <w:t></w:t>
      </w:r>
      <w:r>
        <w:rPr>
          <w:rFonts w:hint="eastAsia"/>
        </w:rPr>
        <w:t>вования</w:t>
      </w:r>
      <w:r>
        <w:t></w:t>
      </w:r>
      <w:r>
        <w:rPr>
          <w:rFonts w:hint="eastAsia"/>
        </w:rPr>
        <w:t>чужого</w:t>
      </w:r>
      <w:r>
        <w:t></w:t>
      </w:r>
      <w:r>
        <w:t></w:t>
      </w:r>
      <w:r>
        <w:rPr>
          <w:rFonts w:hint="eastAsia"/>
        </w:rPr>
        <w:t>часто</w:t>
      </w:r>
      <w:r>
        <w:t></w:t>
      </w:r>
      <w:r>
        <w:rPr>
          <w:rFonts w:hint="eastAsia"/>
        </w:rPr>
        <w:t>менее</w:t>
      </w:r>
      <w:r>
        <w:t></w:t>
      </w:r>
      <w:r>
        <w:rPr>
          <w:rFonts w:hint="eastAsia"/>
        </w:rPr>
        <w:t>эффективного</w:t>
      </w:r>
      <w:r>
        <w:t></w:t>
      </w:r>
      <w:r>
        <w:t></w:t>
      </w:r>
      <w:r>
        <w:rPr>
          <w:rFonts w:hint="eastAsia"/>
        </w:rPr>
        <w:t>опыта</w:t>
      </w:r>
      <w:r>
        <w:t></w:t>
      </w:r>
      <w:r>
        <w:rPr>
          <w:rFonts w:hint="eastAsia"/>
        </w:rPr>
        <w:t>организации</w:t>
      </w:r>
      <w:r>
        <w:t></w:t>
      </w:r>
      <w:r>
        <w:rPr>
          <w:rFonts w:hint="eastAsia"/>
        </w:rPr>
        <w:t>социаль</w:t>
      </w:r>
      <w:r>
        <w:t></w:t>
      </w:r>
      <w:r>
        <w:rPr>
          <w:rFonts w:hint="eastAsia"/>
        </w:rPr>
        <w:t>ной</w:t>
      </w:r>
      <w:r>
        <w:t></w:t>
      </w:r>
      <w:r>
        <w:rPr>
          <w:rFonts w:hint="eastAsia"/>
        </w:rPr>
        <w:t>работы</w:t>
      </w:r>
      <w:r>
        <w:t></w:t>
      </w:r>
      <w:r>
        <w:rPr>
          <w:rFonts w:hint="eastAsia"/>
        </w:rPr>
        <w:t>западных</w:t>
      </w:r>
      <w:r>
        <w:t></w:t>
      </w:r>
      <w:r>
        <w:rPr>
          <w:rFonts w:hint="eastAsia"/>
        </w:rPr>
        <w:t>стран</w:t>
      </w:r>
      <w:r>
        <w:t></w:t>
      </w:r>
      <w:r>
        <w:t></w:t>
      </w:r>
      <w:r>
        <w:rPr>
          <w:rFonts w:hint="eastAsia"/>
        </w:rPr>
        <w:t>прежде</w:t>
      </w:r>
      <w:r>
        <w:t></w:t>
      </w:r>
      <w:r>
        <w:rPr>
          <w:rFonts w:hint="eastAsia"/>
        </w:rPr>
        <w:t>всего</w:t>
      </w:r>
      <w:r>
        <w:t></w:t>
      </w:r>
      <w:r>
        <w:t></w:t>
      </w:r>
      <w:r>
        <w:rPr>
          <w:rFonts w:hint="eastAsia"/>
        </w:rPr>
        <w:t>США</w:t>
      </w:r>
      <w:r>
        <w:t></w:t>
      </w:r>
      <w:r>
        <w:t></w:t>
      </w:r>
      <w:r>
        <w:t></w:t>
      </w:r>
      <w:r>
        <w:rPr>
          <w:rFonts w:hint="eastAsia"/>
        </w:rPr>
        <w:t>представляющийся</w:t>
      </w:r>
      <w:r>
        <w:t></w:t>
      </w:r>
      <w:r>
        <w:rPr>
          <w:rFonts w:hint="eastAsia"/>
        </w:rPr>
        <w:t>ре</w:t>
      </w:r>
      <w:r>
        <w:t></w:t>
      </w:r>
      <w:r>
        <w:rPr>
          <w:rFonts w:hint="eastAsia"/>
        </w:rPr>
        <w:t>форматорам</w:t>
      </w:r>
      <w:r>
        <w:t></w:t>
      </w:r>
      <w:r>
        <w:rPr>
          <w:rFonts w:hint="eastAsia"/>
        </w:rPr>
        <w:t>привлекательным</w:t>
      </w:r>
      <w:r>
        <w:t></w:t>
      </w:r>
      <w:r>
        <w:rPr>
          <w:rFonts w:hint="eastAsia"/>
        </w:rPr>
        <w:t>в</w:t>
      </w:r>
      <w:r>
        <w:t></w:t>
      </w:r>
      <w:r>
        <w:rPr>
          <w:rFonts w:hint="eastAsia"/>
        </w:rPr>
        <w:t>силу</w:t>
      </w:r>
      <w:r>
        <w:t></w:t>
      </w:r>
      <w:r>
        <w:rPr>
          <w:rFonts w:hint="eastAsia"/>
        </w:rPr>
        <w:t>кардинального</w:t>
      </w:r>
      <w:r>
        <w:t></w:t>
      </w:r>
      <w:r>
        <w:rPr>
          <w:rFonts w:hint="eastAsia"/>
        </w:rPr>
        <w:t>сокращения</w:t>
      </w:r>
      <w:r>
        <w:t></w:t>
      </w:r>
      <w:r>
        <w:rPr>
          <w:rFonts w:hint="eastAsia"/>
        </w:rPr>
        <w:t>участия</w:t>
      </w:r>
      <w:r>
        <w:t></w:t>
      </w:r>
      <w:r>
        <w:rPr>
          <w:rFonts w:hint="eastAsia"/>
        </w:rPr>
        <w:t>государства</w:t>
      </w:r>
      <w:r>
        <w:t></w:t>
      </w:r>
      <w:r>
        <w:rPr>
          <w:rFonts w:hint="eastAsia"/>
        </w:rPr>
        <w:t>в</w:t>
      </w:r>
      <w:r>
        <w:t></w:t>
      </w:r>
      <w:r>
        <w:rPr>
          <w:rFonts w:hint="eastAsia"/>
        </w:rPr>
        <w:t>регулировании</w:t>
      </w:r>
      <w:r>
        <w:t></w:t>
      </w:r>
      <w:r>
        <w:rPr>
          <w:rFonts w:hint="eastAsia"/>
        </w:rPr>
        <w:t>системы</w:t>
      </w:r>
      <w:r>
        <w:t></w:t>
      </w:r>
      <w:r>
        <w:rPr>
          <w:rFonts w:hint="eastAsia"/>
        </w:rPr>
        <w:t>социальной</w:t>
      </w:r>
      <w:r>
        <w:t></w:t>
      </w:r>
      <w:r>
        <w:rPr>
          <w:rFonts w:hint="eastAsia"/>
        </w:rPr>
        <w:t>работы</w:t>
      </w:r>
      <w:r>
        <w:t></w:t>
      </w:r>
      <w:r>
        <w:t></w:t>
      </w:r>
      <w:r>
        <w:rPr>
          <w:rFonts w:hint="eastAsia"/>
        </w:rPr>
        <w:t>Подобная</w:t>
      </w:r>
      <w:r>
        <w:t></w:t>
      </w:r>
      <w:r>
        <w:rPr>
          <w:rFonts w:hint="eastAsia"/>
        </w:rPr>
        <w:t>си</w:t>
      </w:r>
      <w:r>
        <w:t></w:t>
      </w:r>
      <w:r>
        <w:rPr>
          <w:rFonts w:hint="eastAsia"/>
        </w:rPr>
        <w:t>туация</w:t>
      </w:r>
      <w:r>
        <w:t></w:t>
      </w:r>
      <w:r>
        <w:rPr>
          <w:rFonts w:hint="eastAsia"/>
        </w:rPr>
        <w:t>обусловливает</w:t>
      </w:r>
      <w:r>
        <w:t></w:t>
      </w:r>
      <w:r>
        <w:rPr>
          <w:rFonts w:hint="eastAsia"/>
        </w:rPr>
        <w:t>особую</w:t>
      </w:r>
      <w:r>
        <w:t></w:t>
      </w:r>
      <w:r>
        <w:rPr>
          <w:rFonts w:hint="eastAsia"/>
        </w:rPr>
        <w:t>актуальность</w:t>
      </w:r>
      <w:r>
        <w:t></w:t>
      </w:r>
      <w:r>
        <w:rPr>
          <w:rFonts w:hint="eastAsia"/>
        </w:rPr>
        <w:t>теоретического</w:t>
      </w:r>
      <w:r>
        <w:t></w:t>
      </w:r>
      <w:r>
        <w:rPr>
          <w:rFonts w:hint="eastAsia"/>
        </w:rPr>
        <w:t>осмысления</w:t>
      </w:r>
      <w:r>
        <w:t></w:t>
      </w:r>
      <w:r>
        <w:rPr>
          <w:rFonts w:hint="eastAsia"/>
        </w:rPr>
        <w:t>проблемы</w:t>
      </w:r>
      <w:r>
        <w:t></w:t>
      </w:r>
      <w:r>
        <w:rPr>
          <w:rFonts w:hint="eastAsia"/>
        </w:rPr>
        <w:t>соотношения</w:t>
      </w:r>
      <w:r>
        <w:t></w:t>
      </w:r>
      <w:r>
        <w:rPr>
          <w:rFonts w:hint="eastAsia"/>
        </w:rPr>
        <w:t>традиций</w:t>
      </w:r>
      <w:r>
        <w:t></w:t>
      </w:r>
      <w:r>
        <w:rPr>
          <w:rFonts w:hint="eastAsia"/>
        </w:rPr>
        <w:t>и</w:t>
      </w:r>
      <w:r>
        <w:t></w:t>
      </w:r>
      <w:r>
        <w:rPr>
          <w:rFonts w:hint="eastAsia"/>
        </w:rPr>
        <w:t>инноваций</w:t>
      </w:r>
      <w:r>
        <w:t></w:t>
      </w:r>
      <w:r>
        <w:rPr>
          <w:rFonts w:hint="eastAsia"/>
        </w:rPr>
        <w:t>в</w:t>
      </w:r>
      <w:r>
        <w:t></w:t>
      </w:r>
      <w:r>
        <w:rPr>
          <w:rFonts w:hint="eastAsia"/>
        </w:rPr>
        <w:t>сфере</w:t>
      </w:r>
      <w:r>
        <w:t></w:t>
      </w:r>
      <w:r>
        <w:rPr>
          <w:rFonts w:hint="eastAsia"/>
        </w:rPr>
        <w:t>теории</w:t>
      </w:r>
      <w:r>
        <w:t></w:t>
      </w:r>
      <w:r>
        <w:rPr>
          <w:rFonts w:hint="eastAsia"/>
        </w:rPr>
        <w:t>и</w:t>
      </w:r>
      <w:r>
        <w:t></w:t>
      </w:r>
      <w:r>
        <w:rPr>
          <w:rFonts w:hint="eastAsia"/>
        </w:rPr>
        <w:t>практики</w:t>
      </w:r>
      <w:r>
        <w:t></w:t>
      </w:r>
      <w:r>
        <w:rPr>
          <w:rFonts w:hint="eastAsia"/>
        </w:rPr>
        <w:t>социальной</w:t>
      </w:r>
      <w:r>
        <w:t></w:t>
      </w:r>
      <w:r>
        <w:rPr>
          <w:rFonts w:hint="eastAsia"/>
        </w:rPr>
        <w:t>работы</w:t>
      </w:r>
      <w:r>
        <w:t></w:t>
      </w:r>
    </w:p>
    <w:p w:rsidR="0013556A" w:rsidRDefault="0013556A" w:rsidP="0013556A">
      <w:r>
        <w:rPr>
          <w:rFonts w:hint="eastAsia"/>
        </w:rPr>
        <w:t>Степень</w:t>
      </w:r>
      <w:r>
        <w:t></w:t>
      </w:r>
      <w:r>
        <w:rPr>
          <w:rFonts w:hint="eastAsia"/>
        </w:rPr>
        <w:t>разработанности</w:t>
      </w:r>
      <w:r>
        <w:t></w:t>
      </w:r>
      <w:r>
        <w:rPr>
          <w:rFonts w:hint="eastAsia"/>
        </w:rPr>
        <w:t>темы</w:t>
      </w:r>
      <w:r>
        <w:t></w:t>
      </w:r>
      <w:r>
        <w:t></w:t>
      </w:r>
      <w:r>
        <w:rPr>
          <w:rFonts w:hint="eastAsia"/>
        </w:rPr>
        <w:t>Теоретические</w:t>
      </w:r>
      <w:r>
        <w:t></w:t>
      </w:r>
      <w:r>
        <w:rPr>
          <w:rFonts w:hint="eastAsia"/>
        </w:rPr>
        <w:t>проблемы</w:t>
      </w:r>
      <w:r>
        <w:t></w:t>
      </w:r>
      <w:r>
        <w:rPr>
          <w:rFonts w:hint="eastAsia"/>
        </w:rPr>
        <w:t>соци</w:t>
      </w:r>
      <w:r>
        <w:t></w:t>
      </w:r>
      <w:r>
        <w:rPr>
          <w:rFonts w:hint="eastAsia"/>
        </w:rPr>
        <w:t>альной</w:t>
      </w:r>
      <w:r>
        <w:t></w:t>
      </w:r>
      <w:r>
        <w:rPr>
          <w:rFonts w:hint="eastAsia"/>
        </w:rPr>
        <w:t>работы</w:t>
      </w:r>
      <w:r>
        <w:t></w:t>
      </w:r>
      <w:r>
        <w:rPr>
          <w:rFonts w:hint="eastAsia"/>
        </w:rPr>
        <w:t>в</w:t>
      </w:r>
      <w:r>
        <w:t></w:t>
      </w:r>
      <w:r>
        <w:t></w:t>
      </w:r>
      <w:r>
        <w:t></w:t>
      </w:r>
      <w:r>
        <w:t></w:t>
      </w:r>
      <w:r>
        <w:rPr>
          <w:rFonts w:hint="eastAsia"/>
        </w:rPr>
        <w:t>веке</w:t>
      </w:r>
      <w:r>
        <w:t></w:t>
      </w:r>
      <w:r>
        <w:rPr>
          <w:rFonts w:hint="eastAsia"/>
        </w:rPr>
        <w:t>решались</w:t>
      </w:r>
      <w:r>
        <w:t></w:t>
      </w:r>
      <w:r>
        <w:rPr>
          <w:rFonts w:hint="eastAsia"/>
        </w:rPr>
        <w:t>многими</w:t>
      </w:r>
      <w:r>
        <w:t></w:t>
      </w:r>
      <w:r>
        <w:rPr>
          <w:rFonts w:hint="eastAsia"/>
        </w:rPr>
        <w:t>зарубежными</w:t>
      </w:r>
      <w:r>
        <w:t></w:t>
      </w:r>
      <w:r>
        <w:rPr>
          <w:rFonts w:hint="eastAsia"/>
        </w:rPr>
        <w:t>философами</w:t>
      </w:r>
      <w:r>
        <w:t></w:t>
      </w:r>
      <w:r>
        <w:t></w:t>
      </w:r>
      <w:r>
        <w:rPr>
          <w:rFonts w:hint="eastAsia"/>
        </w:rPr>
        <w:t>социологами</w:t>
      </w:r>
      <w:r>
        <w:t></w:t>
      </w:r>
      <w:r>
        <w:t></w:t>
      </w:r>
      <w:r>
        <w:rPr>
          <w:rFonts w:hint="eastAsia"/>
        </w:rPr>
        <w:t>психологами</w:t>
      </w:r>
      <w:r>
        <w:t></w:t>
      </w:r>
      <w:r>
        <w:t></w:t>
      </w:r>
      <w:r>
        <w:rPr>
          <w:rFonts w:hint="eastAsia"/>
        </w:rPr>
        <w:t>специалистами</w:t>
      </w:r>
      <w:r>
        <w:t></w:t>
      </w:r>
      <w:r>
        <w:rPr>
          <w:rFonts w:hint="eastAsia"/>
        </w:rPr>
        <w:t>других</w:t>
      </w:r>
      <w:r>
        <w:t></w:t>
      </w:r>
      <w:r>
        <w:rPr>
          <w:rFonts w:hint="eastAsia"/>
        </w:rPr>
        <w:t>отраслей</w:t>
      </w:r>
      <w:r>
        <w:t></w:t>
      </w:r>
      <w:r>
        <w:rPr>
          <w:rFonts w:hint="eastAsia"/>
        </w:rPr>
        <w:t>гуманитарно</w:t>
      </w:r>
      <w:r>
        <w:t></w:t>
      </w:r>
      <w:r>
        <w:rPr>
          <w:rFonts w:hint="eastAsia"/>
        </w:rPr>
        <w:t>го</w:t>
      </w:r>
      <w:r>
        <w:t></w:t>
      </w:r>
      <w:r>
        <w:rPr>
          <w:rFonts w:hint="eastAsia"/>
        </w:rPr>
        <w:t>знания</w:t>
      </w:r>
      <w:r>
        <w:t></w:t>
      </w:r>
      <w:r>
        <w:t></w:t>
      </w:r>
      <w:r>
        <w:rPr>
          <w:rFonts w:hint="eastAsia"/>
        </w:rPr>
        <w:t>Можно</w:t>
      </w:r>
      <w:r>
        <w:t></w:t>
      </w:r>
      <w:r>
        <w:rPr>
          <w:rFonts w:hint="eastAsia"/>
        </w:rPr>
        <w:t>отметить</w:t>
      </w:r>
      <w:r>
        <w:t></w:t>
      </w:r>
      <w:r>
        <w:rPr>
          <w:rFonts w:hint="eastAsia"/>
        </w:rPr>
        <w:t>большую</w:t>
      </w:r>
      <w:r>
        <w:t></w:t>
      </w:r>
      <w:r>
        <w:rPr>
          <w:rFonts w:hint="eastAsia"/>
        </w:rPr>
        <w:t>значимость</w:t>
      </w:r>
      <w:r>
        <w:t></w:t>
      </w:r>
      <w:r>
        <w:rPr>
          <w:rFonts w:hint="eastAsia"/>
        </w:rPr>
        <w:t>для</w:t>
      </w:r>
      <w:r>
        <w:t></w:t>
      </w:r>
      <w:r>
        <w:rPr>
          <w:rFonts w:hint="eastAsia"/>
        </w:rPr>
        <w:t>становления</w:t>
      </w:r>
      <w:r>
        <w:t></w:t>
      </w:r>
      <w:r>
        <w:rPr>
          <w:rFonts w:hint="eastAsia"/>
        </w:rPr>
        <w:t>теории</w:t>
      </w:r>
      <w:r>
        <w:t></w:t>
      </w:r>
      <w:r>
        <w:rPr>
          <w:rFonts w:hint="eastAsia"/>
        </w:rPr>
        <w:t>социальной</w:t>
      </w:r>
      <w:r>
        <w:t></w:t>
      </w:r>
      <w:r>
        <w:rPr>
          <w:rFonts w:hint="eastAsia"/>
        </w:rPr>
        <w:t>работы</w:t>
      </w:r>
      <w:r>
        <w:t></w:t>
      </w:r>
      <w:r>
        <w:rPr>
          <w:rFonts w:hint="eastAsia"/>
        </w:rPr>
        <w:t>как</w:t>
      </w:r>
      <w:r>
        <w:t></w:t>
      </w:r>
      <w:r>
        <w:rPr>
          <w:rFonts w:hint="eastAsia"/>
        </w:rPr>
        <w:t>науки</w:t>
      </w:r>
      <w:r>
        <w:t></w:t>
      </w:r>
      <w:r>
        <w:rPr>
          <w:rFonts w:hint="eastAsia"/>
        </w:rPr>
        <w:t>трудов</w:t>
      </w:r>
      <w:r>
        <w:t></w:t>
      </w:r>
      <w:r>
        <w:rPr>
          <w:rFonts w:hint="eastAsia"/>
        </w:rPr>
        <w:t>М</w:t>
      </w:r>
      <w:r>
        <w:t></w:t>
      </w:r>
      <w:r>
        <w:rPr>
          <w:rFonts w:hint="eastAsia"/>
        </w:rPr>
        <w:t>Ричмонд</w:t>
      </w:r>
      <w:r>
        <w:t></w:t>
      </w:r>
      <w:r>
        <w:t></w:t>
      </w:r>
      <w:r>
        <w:rPr>
          <w:rFonts w:hint="eastAsia"/>
        </w:rPr>
        <w:t>К</w:t>
      </w:r>
      <w:r>
        <w:t></w:t>
      </w:r>
      <w:r>
        <w:rPr>
          <w:rFonts w:hint="eastAsia"/>
        </w:rPr>
        <w:t>Левина</w:t>
      </w:r>
      <w:r>
        <w:t></w:t>
      </w:r>
      <w:r>
        <w:t></w:t>
      </w:r>
      <w:r>
        <w:rPr>
          <w:rFonts w:hint="eastAsia"/>
        </w:rPr>
        <w:t>Дж</w:t>
      </w:r>
      <w:r>
        <w:t></w:t>
      </w:r>
      <w:r>
        <w:rPr>
          <w:rFonts w:hint="eastAsia"/>
        </w:rPr>
        <w:t>Хоуманса</w:t>
      </w:r>
      <w:r>
        <w:t></w:t>
      </w:r>
      <w:r>
        <w:t></w:t>
      </w:r>
      <w:r>
        <w:rPr>
          <w:rFonts w:hint="eastAsia"/>
        </w:rPr>
        <w:t>Дж</w:t>
      </w:r>
      <w:r>
        <w:t></w:t>
      </w:r>
      <w:r>
        <w:t></w:t>
      </w:r>
      <w:r>
        <w:rPr>
          <w:rFonts w:hint="eastAsia"/>
        </w:rPr>
        <w:t>Дьюи</w:t>
      </w:r>
      <w:r>
        <w:t></w:t>
      </w:r>
      <w:r>
        <w:t></w:t>
      </w:r>
      <w:r>
        <w:rPr>
          <w:rFonts w:hint="eastAsia"/>
        </w:rPr>
        <w:t>А</w:t>
      </w:r>
      <w:r>
        <w:t></w:t>
      </w:r>
      <w:r>
        <w:rPr>
          <w:rFonts w:hint="eastAsia"/>
        </w:rPr>
        <w:t>Зандера</w:t>
      </w:r>
      <w:r>
        <w:t></w:t>
      </w:r>
      <w:r>
        <w:t></w:t>
      </w:r>
      <w:r>
        <w:rPr>
          <w:rFonts w:hint="eastAsia"/>
        </w:rPr>
        <w:t>Дальнейшее</w:t>
      </w:r>
      <w:r>
        <w:t></w:t>
      </w:r>
      <w:r>
        <w:rPr>
          <w:rFonts w:hint="eastAsia"/>
        </w:rPr>
        <w:t>развитие</w:t>
      </w:r>
      <w:r>
        <w:t></w:t>
      </w:r>
      <w:r>
        <w:rPr>
          <w:rFonts w:hint="eastAsia"/>
        </w:rPr>
        <w:t>эта</w:t>
      </w:r>
      <w:r>
        <w:t></w:t>
      </w:r>
      <w:r>
        <w:rPr>
          <w:rFonts w:hint="eastAsia"/>
        </w:rPr>
        <w:t>теория</w:t>
      </w:r>
      <w:r>
        <w:t></w:t>
      </w:r>
      <w:r>
        <w:rPr>
          <w:rFonts w:hint="eastAsia"/>
        </w:rPr>
        <w:t>нашла</w:t>
      </w:r>
      <w:r>
        <w:t></w:t>
      </w:r>
      <w:r>
        <w:rPr>
          <w:rFonts w:hint="eastAsia"/>
        </w:rPr>
        <w:t>в</w:t>
      </w:r>
      <w:r>
        <w:t></w:t>
      </w:r>
      <w:r>
        <w:rPr>
          <w:rFonts w:hint="eastAsia"/>
        </w:rPr>
        <w:t>работах</w:t>
      </w:r>
      <w:r>
        <w:t></w:t>
      </w:r>
      <w:r>
        <w:rPr>
          <w:rFonts w:hint="eastAsia"/>
        </w:rPr>
        <w:t>таких</w:t>
      </w:r>
      <w:r>
        <w:t></w:t>
      </w:r>
      <w:r>
        <w:rPr>
          <w:rFonts w:hint="eastAsia"/>
        </w:rPr>
        <w:t>исследователей</w:t>
      </w:r>
      <w:r>
        <w:t></w:t>
      </w:r>
      <w:r>
        <w:t></w:t>
      </w:r>
      <w:r>
        <w:rPr>
          <w:rFonts w:hint="eastAsia"/>
        </w:rPr>
        <w:t>как</w:t>
      </w:r>
      <w:r>
        <w:t></w:t>
      </w:r>
      <w:r>
        <w:rPr>
          <w:rFonts w:hint="eastAsia"/>
        </w:rPr>
        <w:t>М</w:t>
      </w:r>
      <w:r>
        <w:t></w:t>
      </w:r>
      <w:r>
        <w:rPr>
          <w:rFonts w:hint="eastAsia"/>
        </w:rPr>
        <w:t>П</w:t>
      </w:r>
      <w:r>
        <w:t></w:t>
      </w:r>
      <w:r>
        <w:rPr>
          <w:rFonts w:hint="eastAsia"/>
        </w:rPr>
        <w:t>Фоллетт</w:t>
      </w:r>
      <w:r>
        <w:t></w:t>
      </w:r>
      <w:r>
        <w:t></w:t>
      </w:r>
      <w:r>
        <w:rPr>
          <w:rFonts w:hint="eastAsia"/>
        </w:rPr>
        <w:t>Ф</w:t>
      </w:r>
      <w:r>
        <w:t></w:t>
      </w:r>
      <w:r>
        <w:rPr>
          <w:rFonts w:hint="eastAsia"/>
        </w:rPr>
        <w:t>Селзник</w:t>
      </w:r>
      <w:r>
        <w:t></w:t>
      </w:r>
      <w:r>
        <w:t></w:t>
      </w:r>
      <w:r>
        <w:rPr>
          <w:rFonts w:hint="eastAsia"/>
        </w:rPr>
        <w:t>Р</w:t>
      </w:r>
      <w:r>
        <w:t></w:t>
      </w:r>
      <w:r>
        <w:rPr>
          <w:rFonts w:hint="eastAsia"/>
        </w:rPr>
        <w:t>Мертонг</w:t>
      </w:r>
      <w:r>
        <w:t></w:t>
      </w:r>
      <w:r>
        <w:t></w:t>
      </w:r>
      <w:r>
        <w:rPr>
          <w:rFonts w:hint="eastAsia"/>
        </w:rPr>
        <w:t>М</w:t>
      </w:r>
      <w:r>
        <w:t></w:t>
      </w:r>
      <w:r>
        <w:rPr>
          <w:rFonts w:hint="eastAsia"/>
        </w:rPr>
        <w:t>Залд</w:t>
      </w:r>
      <w:r>
        <w:t></w:t>
      </w:r>
      <w:r>
        <w:t></w:t>
      </w:r>
      <w:r>
        <w:rPr>
          <w:rFonts w:hint="eastAsia"/>
        </w:rPr>
        <w:t>Е</w:t>
      </w:r>
      <w:r>
        <w:t></w:t>
      </w:r>
      <w:r>
        <w:rPr>
          <w:rFonts w:hint="eastAsia"/>
        </w:rPr>
        <w:t>Гоффман</w:t>
      </w:r>
      <w:r>
        <w:t></w:t>
      </w:r>
      <w:r>
        <w:t></w:t>
      </w:r>
      <w:r>
        <w:rPr>
          <w:rFonts w:hint="eastAsia"/>
        </w:rPr>
        <w:t>Р</w:t>
      </w:r>
      <w:r>
        <w:t></w:t>
      </w:r>
      <w:r>
        <w:rPr>
          <w:rFonts w:hint="eastAsia"/>
        </w:rPr>
        <w:t>Кантер</w:t>
      </w:r>
      <w:r>
        <w:t></w:t>
      </w:r>
      <w:r>
        <w:rPr>
          <w:rFonts w:hint="eastAsia"/>
        </w:rPr>
        <w:t>и</w:t>
      </w:r>
      <w:r>
        <w:t></w:t>
      </w:r>
      <w:r>
        <w:rPr>
          <w:rFonts w:hint="eastAsia"/>
        </w:rPr>
        <w:t>др</w:t>
      </w:r>
      <w:r>
        <w:t></w:t>
      </w:r>
      <w:r>
        <w:t></w:t>
      </w:r>
      <w:r>
        <w:rPr>
          <w:rFonts w:hint="eastAsia"/>
        </w:rPr>
        <w:t>Их</w:t>
      </w:r>
      <w:r>
        <w:t></w:t>
      </w:r>
      <w:r>
        <w:rPr>
          <w:rFonts w:hint="eastAsia"/>
        </w:rPr>
        <w:t>исследования</w:t>
      </w:r>
      <w:r>
        <w:t></w:t>
      </w:r>
      <w:r>
        <w:rPr>
          <w:rFonts w:hint="eastAsia"/>
        </w:rPr>
        <w:t>в</w:t>
      </w:r>
      <w:r>
        <w:t></w:t>
      </w:r>
      <w:r>
        <w:rPr>
          <w:rFonts w:hint="eastAsia"/>
        </w:rPr>
        <w:t>своем</w:t>
      </w:r>
      <w:r>
        <w:t></w:t>
      </w:r>
      <w:r>
        <w:rPr>
          <w:rFonts w:hint="eastAsia"/>
        </w:rPr>
        <w:t>теоретическом</w:t>
      </w:r>
      <w:r>
        <w:t></w:t>
      </w:r>
      <w:r>
        <w:rPr>
          <w:rFonts w:hint="eastAsia"/>
        </w:rPr>
        <w:t>и</w:t>
      </w:r>
      <w:r>
        <w:t></w:t>
      </w:r>
      <w:r>
        <w:rPr>
          <w:rFonts w:hint="eastAsia"/>
        </w:rPr>
        <w:t>ме</w:t>
      </w:r>
      <w:r>
        <w:t></w:t>
      </w:r>
      <w:r>
        <w:rPr>
          <w:rFonts w:hint="eastAsia"/>
        </w:rPr>
        <w:t>тодологическом</w:t>
      </w:r>
      <w:r>
        <w:t></w:t>
      </w:r>
      <w:r>
        <w:rPr>
          <w:rFonts w:hint="eastAsia"/>
        </w:rPr>
        <w:t>обосновании</w:t>
      </w:r>
      <w:r>
        <w:t></w:t>
      </w:r>
      <w:r>
        <w:rPr>
          <w:rFonts w:hint="eastAsia"/>
        </w:rPr>
        <w:t>апеллировали</w:t>
      </w:r>
      <w:r>
        <w:t></w:t>
      </w:r>
      <w:r>
        <w:rPr>
          <w:rFonts w:hint="eastAsia"/>
        </w:rPr>
        <w:t>к</w:t>
      </w:r>
      <w:r>
        <w:t></w:t>
      </w:r>
      <w:r>
        <w:rPr>
          <w:rFonts w:hint="eastAsia"/>
        </w:rPr>
        <w:t>определенным</w:t>
      </w:r>
      <w:r>
        <w:t></w:t>
      </w:r>
      <w:r>
        <w:rPr>
          <w:rFonts w:hint="eastAsia"/>
        </w:rPr>
        <w:t>философским</w:t>
      </w:r>
      <w:r>
        <w:t></w:t>
      </w:r>
      <w:r>
        <w:rPr>
          <w:rFonts w:hint="eastAsia"/>
        </w:rPr>
        <w:t>концепциям</w:t>
      </w:r>
      <w:r>
        <w:t></w:t>
      </w:r>
      <w:r>
        <w:t></w:t>
      </w:r>
      <w:r>
        <w:t></w:t>
      </w:r>
      <w:r>
        <w:rPr>
          <w:rFonts w:hint="eastAsia"/>
        </w:rPr>
        <w:t>позитивистским</w:t>
      </w:r>
      <w:r>
        <w:t></w:t>
      </w:r>
      <w:r>
        <w:t></w:t>
      </w:r>
      <w:r>
        <w:rPr>
          <w:rFonts w:hint="eastAsia"/>
        </w:rPr>
        <w:t>антропологическим</w:t>
      </w:r>
      <w:r>
        <w:t></w:t>
      </w:r>
      <w:r>
        <w:t></w:t>
      </w:r>
      <w:r>
        <w:rPr>
          <w:rFonts w:hint="eastAsia"/>
        </w:rPr>
        <w:t>экзистенциальным</w:t>
      </w:r>
      <w:r>
        <w:t></w:t>
      </w:r>
      <w:r>
        <w:t></w:t>
      </w:r>
      <w:r>
        <w:rPr>
          <w:rFonts w:hint="eastAsia"/>
        </w:rPr>
        <w:t>феноменологическим</w:t>
      </w:r>
      <w:r>
        <w:t></w:t>
      </w:r>
      <w:r>
        <w:t></w:t>
      </w:r>
      <w:r>
        <w:rPr>
          <w:rFonts w:hint="eastAsia"/>
        </w:rPr>
        <w:t>культурологическим</w:t>
      </w:r>
      <w:r>
        <w:t></w:t>
      </w:r>
      <w:r>
        <w:rPr>
          <w:rFonts w:hint="eastAsia"/>
        </w:rPr>
        <w:t>и</w:t>
      </w:r>
      <w:r>
        <w:t></w:t>
      </w:r>
      <w:r>
        <w:rPr>
          <w:rFonts w:hint="eastAsia"/>
        </w:rPr>
        <w:t>т</w:t>
      </w:r>
      <w:r>
        <w:t></w:t>
      </w:r>
      <w:r>
        <w:rPr>
          <w:rFonts w:hint="eastAsia"/>
        </w:rPr>
        <w:t>п</w:t>
      </w:r>
      <w:r>
        <w:t></w:t>
      </w:r>
      <w:r>
        <w:t></w:t>
      </w:r>
      <w:r>
        <w:rPr>
          <w:rFonts w:hint="eastAsia"/>
        </w:rPr>
        <w:t>Это</w:t>
      </w:r>
      <w:r>
        <w:t></w:t>
      </w:r>
      <w:r>
        <w:rPr>
          <w:rFonts w:hint="eastAsia"/>
        </w:rPr>
        <w:t>позволило</w:t>
      </w:r>
      <w:r>
        <w:t></w:t>
      </w:r>
      <w:r>
        <w:rPr>
          <w:rFonts w:hint="eastAsia"/>
        </w:rPr>
        <w:t>глубже</w:t>
      </w:r>
      <w:r>
        <w:t></w:t>
      </w:r>
      <w:r>
        <w:rPr>
          <w:rFonts w:hint="eastAsia"/>
        </w:rPr>
        <w:t>понять</w:t>
      </w:r>
      <w:r>
        <w:t></w:t>
      </w:r>
      <w:r>
        <w:rPr>
          <w:rFonts w:hint="eastAsia"/>
        </w:rPr>
        <w:t>сущность</w:t>
      </w:r>
      <w:r>
        <w:t></w:t>
      </w:r>
      <w:r>
        <w:rPr>
          <w:rFonts w:hint="eastAsia"/>
        </w:rPr>
        <w:t>отдельных</w:t>
      </w:r>
      <w:r>
        <w:t></w:t>
      </w:r>
      <w:r>
        <w:rPr>
          <w:rFonts w:hint="eastAsia"/>
        </w:rPr>
        <w:t>аспектов</w:t>
      </w:r>
      <w:r>
        <w:t></w:t>
      </w:r>
      <w:r>
        <w:rPr>
          <w:rFonts w:hint="eastAsia"/>
        </w:rPr>
        <w:t>социальной</w:t>
      </w:r>
      <w:r>
        <w:t></w:t>
      </w:r>
      <w:r>
        <w:rPr>
          <w:rFonts w:hint="eastAsia"/>
        </w:rPr>
        <w:t>работы</w:t>
      </w:r>
      <w:r>
        <w:t></w:t>
      </w:r>
      <w:r>
        <w:t></w:t>
      </w:r>
      <w:r>
        <w:rPr>
          <w:rFonts w:hint="eastAsia"/>
        </w:rPr>
        <w:t>ее</w:t>
      </w:r>
      <w:r>
        <w:t></w:t>
      </w:r>
      <w:r>
        <w:rPr>
          <w:rFonts w:hint="eastAsia"/>
        </w:rPr>
        <w:t>функций</w:t>
      </w:r>
      <w:r>
        <w:t></w:t>
      </w:r>
      <w:r>
        <w:rPr>
          <w:rFonts w:hint="eastAsia"/>
        </w:rPr>
        <w:t>и</w:t>
      </w:r>
      <w:r>
        <w:t></w:t>
      </w:r>
      <w:r>
        <w:rPr>
          <w:rFonts w:hint="eastAsia"/>
        </w:rPr>
        <w:t>методов</w:t>
      </w:r>
      <w:r>
        <w:t></w:t>
      </w:r>
      <w:r>
        <w:t></w:t>
      </w:r>
      <w:r>
        <w:rPr>
          <w:rFonts w:hint="eastAsia"/>
        </w:rPr>
        <w:t>но</w:t>
      </w:r>
      <w:r>
        <w:t></w:t>
      </w:r>
      <w:r>
        <w:rPr>
          <w:rFonts w:hint="eastAsia"/>
        </w:rPr>
        <w:t>целостного</w:t>
      </w:r>
      <w:r>
        <w:t></w:t>
      </w:r>
      <w:r>
        <w:t></w:t>
      </w:r>
      <w:r>
        <w:rPr>
          <w:rFonts w:hint="eastAsia"/>
        </w:rPr>
        <w:t>системного</w:t>
      </w:r>
      <w:r>
        <w:t></w:t>
      </w:r>
      <w:r>
        <w:rPr>
          <w:rFonts w:hint="eastAsia"/>
        </w:rPr>
        <w:t>философского</w:t>
      </w:r>
      <w:r>
        <w:t></w:t>
      </w:r>
      <w:r>
        <w:rPr>
          <w:rFonts w:hint="eastAsia"/>
        </w:rPr>
        <w:t>осмысления</w:t>
      </w:r>
      <w:r>
        <w:t></w:t>
      </w:r>
      <w:r>
        <w:rPr>
          <w:rFonts w:hint="eastAsia"/>
        </w:rPr>
        <w:t>данного</w:t>
      </w:r>
      <w:r>
        <w:t></w:t>
      </w:r>
      <w:r>
        <w:rPr>
          <w:rFonts w:hint="eastAsia"/>
        </w:rPr>
        <w:t>социального</w:t>
      </w:r>
      <w:r>
        <w:t></w:t>
      </w:r>
      <w:r>
        <w:rPr>
          <w:rFonts w:hint="eastAsia"/>
        </w:rPr>
        <w:t>феномена</w:t>
      </w:r>
      <w:r>
        <w:t></w:t>
      </w:r>
      <w:r>
        <w:rPr>
          <w:rFonts w:hint="eastAsia"/>
        </w:rPr>
        <w:t>достигнуто</w:t>
      </w:r>
      <w:r>
        <w:t></w:t>
      </w:r>
      <w:r>
        <w:rPr>
          <w:rFonts w:hint="eastAsia"/>
        </w:rPr>
        <w:t>не</w:t>
      </w:r>
      <w:r>
        <w:t></w:t>
      </w:r>
      <w:r>
        <w:rPr>
          <w:rFonts w:hint="eastAsia"/>
        </w:rPr>
        <w:t>было</w:t>
      </w:r>
      <w:r>
        <w:t></w:t>
      </w:r>
    </w:p>
    <w:p w:rsidR="0013556A" w:rsidRDefault="0013556A" w:rsidP="0013556A">
      <w:r>
        <w:rPr>
          <w:rFonts w:hint="eastAsia"/>
        </w:rPr>
        <w:t>Отечественная</w:t>
      </w:r>
      <w:r>
        <w:t></w:t>
      </w:r>
      <w:r>
        <w:rPr>
          <w:rFonts w:hint="eastAsia"/>
        </w:rPr>
        <w:t>практика</w:t>
      </w:r>
      <w:r>
        <w:t></w:t>
      </w:r>
      <w:r>
        <w:rPr>
          <w:rFonts w:hint="eastAsia"/>
        </w:rPr>
        <w:t>социальной</w:t>
      </w:r>
      <w:r>
        <w:t></w:t>
      </w:r>
      <w:r>
        <w:rPr>
          <w:rFonts w:hint="eastAsia"/>
        </w:rPr>
        <w:t>работы</w:t>
      </w:r>
      <w:r>
        <w:t></w:t>
      </w:r>
      <w:r>
        <w:rPr>
          <w:rFonts w:hint="eastAsia"/>
        </w:rPr>
        <w:t>обладает</w:t>
      </w:r>
      <w:r>
        <w:t></w:t>
      </w:r>
      <w:r>
        <w:rPr>
          <w:rFonts w:hint="eastAsia"/>
        </w:rPr>
        <w:t>существенной</w:t>
      </w:r>
      <w:r>
        <w:t></w:t>
      </w:r>
      <w:r>
        <w:rPr>
          <w:rFonts w:hint="eastAsia"/>
        </w:rPr>
        <w:t>спецификой</w:t>
      </w:r>
      <w:r>
        <w:t></w:t>
      </w:r>
      <w:r>
        <w:rPr>
          <w:rFonts w:hint="eastAsia"/>
        </w:rPr>
        <w:t>в</w:t>
      </w:r>
      <w:r>
        <w:t></w:t>
      </w:r>
      <w:r>
        <w:rPr>
          <w:rFonts w:hint="eastAsia"/>
        </w:rPr>
        <w:t>сравнении</w:t>
      </w:r>
      <w:r>
        <w:t></w:t>
      </w:r>
      <w:r>
        <w:rPr>
          <w:rFonts w:hint="eastAsia"/>
        </w:rPr>
        <w:t>с</w:t>
      </w:r>
      <w:r>
        <w:t></w:t>
      </w:r>
      <w:r>
        <w:rPr>
          <w:rFonts w:hint="eastAsia"/>
        </w:rPr>
        <w:t>зарубежным</w:t>
      </w:r>
      <w:r>
        <w:t></w:t>
      </w:r>
      <w:r>
        <w:rPr>
          <w:rFonts w:hint="eastAsia"/>
        </w:rPr>
        <w:t>опытом</w:t>
      </w:r>
      <w:r>
        <w:t></w:t>
      </w:r>
      <w:r>
        <w:t></w:t>
      </w:r>
      <w:r>
        <w:rPr>
          <w:rFonts w:hint="eastAsia"/>
        </w:rPr>
        <w:t>что</w:t>
      </w:r>
      <w:r>
        <w:t></w:t>
      </w:r>
      <w:r>
        <w:rPr>
          <w:rFonts w:hint="eastAsia"/>
        </w:rPr>
        <w:t>требует</w:t>
      </w:r>
      <w:r>
        <w:t></w:t>
      </w:r>
      <w:r>
        <w:rPr>
          <w:rFonts w:hint="eastAsia"/>
        </w:rPr>
        <w:t>и</w:t>
      </w:r>
      <w:r>
        <w:t></w:t>
      </w:r>
      <w:r>
        <w:rPr>
          <w:rFonts w:hint="eastAsia"/>
        </w:rPr>
        <w:t>специфиче</w:t>
      </w:r>
      <w:r>
        <w:t></w:t>
      </w:r>
      <w:r>
        <w:rPr>
          <w:rFonts w:hint="eastAsia"/>
        </w:rPr>
        <w:t>ских</w:t>
      </w:r>
      <w:r>
        <w:t></w:t>
      </w:r>
      <w:r>
        <w:rPr>
          <w:rFonts w:hint="eastAsia"/>
        </w:rPr>
        <w:t>философских</w:t>
      </w:r>
      <w:r>
        <w:t></w:t>
      </w:r>
      <w:r>
        <w:rPr>
          <w:rFonts w:hint="eastAsia"/>
        </w:rPr>
        <w:t>подходов</w:t>
      </w:r>
      <w:r>
        <w:t></w:t>
      </w:r>
    </w:p>
    <w:p w:rsidR="0013556A" w:rsidRDefault="0013556A" w:rsidP="0013556A">
      <w:r>
        <w:rPr>
          <w:rFonts w:hint="eastAsia"/>
        </w:rPr>
        <w:t>Изучением</w:t>
      </w:r>
      <w:r>
        <w:t></w:t>
      </w:r>
      <w:r>
        <w:rPr>
          <w:rFonts w:hint="eastAsia"/>
        </w:rPr>
        <w:t>особенностей</w:t>
      </w:r>
      <w:r>
        <w:t></w:t>
      </w:r>
      <w:r>
        <w:rPr>
          <w:rFonts w:hint="eastAsia"/>
        </w:rPr>
        <w:t>развития</w:t>
      </w:r>
      <w:r>
        <w:t></w:t>
      </w:r>
      <w:r>
        <w:rPr>
          <w:rFonts w:hint="eastAsia"/>
        </w:rPr>
        <w:t>и</w:t>
      </w:r>
      <w:r>
        <w:t></w:t>
      </w:r>
      <w:r>
        <w:rPr>
          <w:rFonts w:hint="eastAsia"/>
        </w:rPr>
        <w:t>становления</w:t>
      </w:r>
      <w:r>
        <w:t></w:t>
      </w:r>
      <w:r>
        <w:rPr>
          <w:rFonts w:hint="eastAsia"/>
        </w:rPr>
        <w:t>социальной</w:t>
      </w:r>
      <w:r>
        <w:t></w:t>
      </w:r>
      <w:r>
        <w:rPr>
          <w:rFonts w:hint="eastAsia"/>
        </w:rPr>
        <w:t>работы</w:t>
      </w:r>
      <w:r>
        <w:t></w:t>
      </w:r>
      <w:r>
        <w:rPr>
          <w:rFonts w:hint="eastAsia"/>
        </w:rPr>
        <w:t>как</w:t>
      </w:r>
      <w:r>
        <w:t></w:t>
      </w:r>
      <w:r>
        <w:rPr>
          <w:rFonts w:hint="eastAsia"/>
        </w:rPr>
        <w:t>самостоятельной</w:t>
      </w:r>
      <w:r>
        <w:t></w:t>
      </w:r>
      <w:r>
        <w:rPr>
          <w:rFonts w:hint="eastAsia"/>
        </w:rPr>
        <w:t>научной</w:t>
      </w:r>
      <w:r>
        <w:t></w:t>
      </w:r>
      <w:r>
        <w:rPr>
          <w:rFonts w:hint="eastAsia"/>
        </w:rPr>
        <w:t>отрасли</w:t>
      </w:r>
      <w:r>
        <w:t></w:t>
      </w:r>
      <w:r>
        <w:t></w:t>
      </w:r>
      <w:r>
        <w:rPr>
          <w:rFonts w:hint="eastAsia"/>
        </w:rPr>
        <w:t>занимаются</w:t>
      </w:r>
      <w:r>
        <w:t></w:t>
      </w:r>
      <w:r>
        <w:rPr>
          <w:rFonts w:hint="eastAsia"/>
        </w:rPr>
        <w:t>ведущие</w:t>
      </w:r>
      <w:r>
        <w:t></w:t>
      </w:r>
      <w:r>
        <w:rPr>
          <w:rFonts w:hint="eastAsia"/>
        </w:rPr>
        <w:t>российские</w:t>
      </w:r>
      <w:r>
        <w:t></w:t>
      </w:r>
      <w:r>
        <w:rPr>
          <w:rFonts w:hint="eastAsia"/>
        </w:rPr>
        <w:t>исследователи</w:t>
      </w:r>
      <w:r>
        <w:t></w:t>
      </w:r>
      <w:r>
        <w:t></w:t>
      </w:r>
      <w:r>
        <w:rPr>
          <w:rFonts w:hint="eastAsia"/>
        </w:rPr>
        <w:t>такие</w:t>
      </w:r>
      <w:r>
        <w:t></w:t>
      </w:r>
      <w:r>
        <w:rPr>
          <w:rFonts w:hint="eastAsia"/>
        </w:rPr>
        <w:t>как</w:t>
      </w:r>
      <w:r>
        <w:t></w:t>
      </w:r>
      <w:r>
        <w:rPr>
          <w:rFonts w:hint="eastAsia"/>
        </w:rPr>
        <w:t>С</w:t>
      </w:r>
      <w:r>
        <w:t></w:t>
      </w:r>
      <w:r>
        <w:rPr>
          <w:rFonts w:hint="eastAsia"/>
        </w:rPr>
        <w:t>А</w:t>
      </w:r>
      <w:r>
        <w:t></w:t>
      </w:r>
      <w:r>
        <w:rPr>
          <w:rFonts w:hint="eastAsia"/>
        </w:rPr>
        <w:t>Беличева</w:t>
      </w:r>
      <w:r>
        <w:t></w:t>
      </w:r>
      <w:r>
        <w:t></w:t>
      </w:r>
      <w:r>
        <w:rPr>
          <w:rFonts w:hint="eastAsia"/>
        </w:rPr>
        <w:t>С</w:t>
      </w:r>
      <w:r>
        <w:t></w:t>
      </w:r>
      <w:r>
        <w:rPr>
          <w:rFonts w:hint="eastAsia"/>
        </w:rPr>
        <w:t>И</w:t>
      </w:r>
      <w:r>
        <w:t></w:t>
      </w:r>
      <w:r>
        <w:rPr>
          <w:rFonts w:hint="eastAsia"/>
        </w:rPr>
        <w:t>Григорьев</w:t>
      </w:r>
      <w:r>
        <w:t></w:t>
      </w:r>
      <w:r>
        <w:t></w:t>
      </w:r>
      <w:r>
        <w:rPr>
          <w:rFonts w:hint="eastAsia"/>
        </w:rPr>
        <w:t>Л</w:t>
      </w:r>
      <w:r>
        <w:t></w:t>
      </w:r>
      <w:r>
        <w:rPr>
          <w:rFonts w:hint="eastAsia"/>
        </w:rPr>
        <w:t>Г</w:t>
      </w:r>
      <w:r>
        <w:t></w:t>
      </w:r>
      <w:r>
        <w:rPr>
          <w:rFonts w:hint="eastAsia"/>
        </w:rPr>
        <w:t>Гуслякова</w:t>
      </w:r>
      <w:r>
        <w:t></w:t>
      </w:r>
      <w:r>
        <w:t></w:t>
      </w:r>
      <w:r>
        <w:rPr>
          <w:rFonts w:hint="eastAsia"/>
        </w:rPr>
        <w:t>Н</w:t>
      </w:r>
      <w:r>
        <w:t></w:t>
      </w:r>
      <w:r>
        <w:rPr>
          <w:rFonts w:hint="eastAsia"/>
        </w:rPr>
        <w:t>С</w:t>
      </w:r>
      <w:r>
        <w:t></w:t>
      </w:r>
      <w:r>
        <w:rPr>
          <w:rFonts w:hint="eastAsia"/>
        </w:rPr>
        <w:t>Данакин</w:t>
      </w:r>
      <w:r>
        <w:t></w:t>
      </w:r>
      <w:r>
        <w:t></w:t>
      </w:r>
      <w:r>
        <w:rPr>
          <w:rFonts w:hint="eastAsia"/>
        </w:rPr>
        <w:t>С</w:t>
      </w:r>
      <w:r>
        <w:t></w:t>
      </w:r>
      <w:r>
        <w:rPr>
          <w:rFonts w:hint="eastAsia"/>
        </w:rPr>
        <w:t>В</w:t>
      </w:r>
      <w:r>
        <w:t></w:t>
      </w:r>
      <w:r>
        <w:rPr>
          <w:rFonts w:hint="eastAsia"/>
        </w:rPr>
        <w:t>Дармодехин</w:t>
      </w:r>
      <w:r>
        <w:t></w:t>
      </w:r>
      <w:r>
        <w:t></w:t>
      </w:r>
      <w:r>
        <w:rPr>
          <w:rFonts w:hint="eastAsia"/>
        </w:rPr>
        <w:t>И</w:t>
      </w:r>
      <w:r>
        <w:t></w:t>
      </w:r>
      <w:r>
        <w:rPr>
          <w:rFonts w:hint="eastAsia"/>
        </w:rPr>
        <w:t>Г</w:t>
      </w:r>
      <w:r>
        <w:t></w:t>
      </w:r>
      <w:r>
        <w:rPr>
          <w:rFonts w:hint="eastAsia"/>
        </w:rPr>
        <w:t>Зайнышев</w:t>
      </w:r>
      <w:r>
        <w:t></w:t>
      </w:r>
      <w:r>
        <w:tab/>
      </w:r>
      <w:r>
        <w:rPr>
          <w:rFonts w:hint="eastAsia"/>
        </w:rPr>
        <w:t>И</w:t>
      </w:r>
      <w:r>
        <w:t></w:t>
      </w:r>
      <w:r>
        <w:rPr>
          <w:rFonts w:hint="eastAsia"/>
        </w:rPr>
        <w:t>А</w:t>
      </w:r>
      <w:r>
        <w:t></w:t>
      </w:r>
      <w:r>
        <w:rPr>
          <w:rFonts w:hint="eastAsia"/>
        </w:rPr>
        <w:t>Зимняя</w:t>
      </w:r>
      <w:r>
        <w:t></w:t>
      </w:r>
    </w:p>
    <w:p w:rsidR="0013556A" w:rsidRDefault="0013556A" w:rsidP="0013556A">
      <w:r>
        <w:rPr>
          <w:rFonts w:hint="eastAsia"/>
        </w:rPr>
        <w:t>Э</w:t>
      </w:r>
      <w:r>
        <w:t></w:t>
      </w:r>
      <w:r>
        <w:rPr>
          <w:rFonts w:hint="eastAsia"/>
        </w:rPr>
        <w:t>Ш</w:t>
      </w:r>
      <w:r>
        <w:t></w:t>
      </w:r>
      <w:r>
        <w:rPr>
          <w:rFonts w:hint="eastAsia"/>
        </w:rPr>
        <w:t>Камалдинова</w:t>
      </w:r>
      <w:r>
        <w:t></w:t>
      </w:r>
      <w:r>
        <w:tab/>
      </w:r>
      <w:r>
        <w:rPr>
          <w:rFonts w:hint="eastAsia"/>
        </w:rPr>
        <w:t>В</w:t>
      </w:r>
      <w:r>
        <w:t></w:t>
      </w:r>
      <w:r>
        <w:rPr>
          <w:rFonts w:hint="eastAsia"/>
        </w:rPr>
        <w:t>В</w:t>
      </w:r>
      <w:r>
        <w:t></w:t>
      </w:r>
      <w:r>
        <w:rPr>
          <w:rFonts w:hint="eastAsia"/>
        </w:rPr>
        <w:t>Колков</w:t>
      </w:r>
      <w:r>
        <w:t></w:t>
      </w:r>
      <w:r>
        <w:tab/>
      </w:r>
      <w:r>
        <w:rPr>
          <w:rFonts w:hint="eastAsia"/>
        </w:rPr>
        <w:t>И</w:t>
      </w:r>
      <w:r>
        <w:t></w:t>
      </w:r>
      <w:r>
        <w:rPr>
          <w:rFonts w:hint="eastAsia"/>
        </w:rPr>
        <w:t>М</w:t>
      </w:r>
      <w:r>
        <w:t></w:t>
      </w:r>
      <w:r>
        <w:rPr>
          <w:rFonts w:hint="eastAsia"/>
        </w:rPr>
        <w:t>Лаврененко</w:t>
      </w:r>
      <w:r>
        <w:t></w:t>
      </w:r>
      <w:r>
        <w:t></w:t>
      </w:r>
      <w:r>
        <w:rPr>
          <w:rFonts w:hint="eastAsia"/>
        </w:rPr>
        <w:t>А</w:t>
      </w:r>
      <w:r>
        <w:t></w:t>
      </w:r>
      <w:r>
        <w:rPr>
          <w:rFonts w:hint="eastAsia"/>
        </w:rPr>
        <w:t>И</w:t>
      </w:r>
      <w:r>
        <w:t></w:t>
      </w:r>
      <w:r>
        <w:rPr>
          <w:rFonts w:hint="eastAsia"/>
        </w:rPr>
        <w:t>Ляшенко</w:t>
      </w:r>
      <w:r>
        <w:t></w:t>
      </w:r>
    </w:p>
    <w:p w:rsidR="0013556A" w:rsidRDefault="0013556A" w:rsidP="0013556A">
      <w:r>
        <w:rPr>
          <w:rFonts w:hint="eastAsia"/>
        </w:rPr>
        <w:t>А</w:t>
      </w:r>
      <w:r>
        <w:t></w:t>
      </w:r>
      <w:r>
        <w:rPr>
          <w:rFonts w:hint="eastAsia"/>
        </w:rPr>
        <w:t>В</w:t>
      </w:r>
      <w:r>
        <w:t></w:t>
      </w:r>
      <w:r>
        <w:rPr>
          <w:rFonts w:hint="eastAsia"/>
        </w:rPr>
        <w:t>Мартыненко</w:t>
      </w:r>
      <w:r>
        <w:t></w:t>
      </w:r>
      <w:r>
        <w:t></w:t>
      </w:r>
      <w:r>
        <w:rPr>
          <w:rFonts w:hint="eastAsia"/>
        </w:rPr>
        <w:t>В</w:t>
      </w:r>
      <w:r>
        <w:t></w:t>
      </w:r>
      <w:r>
        <w:rPr>
          <w:rFonts w:hint="eastAsia"/>
        </w:rPr>
        <w:t>П</w:t>
      </w:r>
      <w:r>
        <w:t></w:t>
      </w:r>
      <w:r>
        <w:rPr>
          <w:rFonts w:hint="eastAsia"/>
        </w:rPr>
        <w:t>Мошняга</w:t>
      </w:r>
      <w:r>
        <w:t></w:t>
      </w:r>
      <w:r>
        <w:t></w:t>
      </w:r>
      <w:r>
        <w:rPr>
          <w:rFonts w:hint="eastAsia"/>
        </w:rPr>
        <w:t>В</w:t>
      </w:r>
      <w:r>
        <w:t></w:t>
      </w:r>
      <w:r>
        <w:rPr>
          <w:rFonts w:hint="eastAsia"/>
        </w:rPr>
        <w:t>А</w:t>
      </w:r>
      <w:r>
        <w:t></w:t>
      </w:r>
      <w:r>
        <w:rPr>
          <w:rFonts w:hint="eastAsia"/>
        </w:rPr>
        <w:t>Никитин</w:t>
      </w:r>
      <w:r>
        <w:t></w:t>
      </w:r>
      <w:r>
        <w:t></w:t>
      </w:r>
      <w:r>
        <w:rPr>
          <w:rFonts w:hint="eastAsia"/>
        </w:rPr>
        <w:t>Г</w:t>
      </w:r>
      <w:r>
        <w:t></w:t>
      </w:r>
      <w:r>
        <w:rPr>
          <w:rFonts w:hint="eastAsia"/>
        </w:rPr>
        <w:t>П</w:t>
      </w:r>
      <w:r>
        <w:t></w:t>
      </w:r>
      <w:r>
        <w:rPr>
          <w:rFonts w:hint="eastAsia"/>
        </w:rPr>
        <w:t>Отюцкий</w:t>
      </w:r>
      <w:r>
        <w:t></w:t>
      </w:r>
      <w:r>
        <w:t></w:t>
      </w:r>
      <w:r>
        <w:rPr>
          <w:rFonts w:hint="eastAsia"/>
        </w:rPr>
        <w:t>А</w:t>
      </w:r>
      <w:r>
        <w:t></w:t>
      </w:r>
      <w:r>
        <w:rPr>
          <w:rFonts w:hint="eastAsia"/>
        </w:rPr>
        <w:t>М</w:t>
      </w:r>
      <w:r>
        <w:t></w:t>
      </w:r>
      <w:r>
        <w:rPr>
          <w:rFonts w:hint="eastAsia"/>
        </w:rPr>
        <w:t>Панов</w:t>
      </w:r>
      <w:r>
        <w:t></w:t>
      </w:r>
      <w:r>
        <w:t></w:t>
      </w:r>
      <w:r>
        <w:rPr>
          <w:rFonts w:hint="eastAsia"/>
        </w:rPr>
        <w:t>П</w:t>
      </w:r>
      <w:r>
        <w:t></w:t>
      </w:r>
      <w:r>
        <w:rPr>
          <w:rFonts w:hint="eastAsia"/>
        </w:rPr>
        <w:t>Д</w:t>
      </w:r>
      <w:r>
        <w:t></w:t>
      </w:r>
      <w:r>
        <w:rPr>
          <w:rFonts w:hint="eastAsia"/>
        </w:rPr>
        <w:t>Павленок</w:t>
      </w:r>
      <w:r>
        <w:t></w:t>
      </w:r>
      <w:r>
        <w:t></w:t>
      </w:r>
      <w:r>
        <w:rPr>
          <w:rFonts w:hint="eastAsia"/>
        </w:rPr>
        <w:t>В</w:t>
      </w:r>
      <w:r>
        <w:t></w:t>
      </w:r>
      <w:r>
        <w:rPr>
          <w:rFonts w:hint="eastAsia"/>
        </w:rPr>
        <w:t>А</w:t>
      </w:r>
      <w:r>
        <w:t></w:t>
      </w:r>
      <w:r>
        <w:rPr>
          <w:rFonts w:hint="eastAsia"/>
        </w:rPr>
        <w:t>Сластенин</w:t>
      </w:r>
      <w:r>
        <w:t></w:t>
      </w:r>
      <w:r>
        <w:t></w:t>
      </w:r>
      <w:r>
        <w:rPr>
          <w:rFonts w:hint="eastAsia"/>
        </w:rPr>
        <w:t>Л</w:t>
      </w:r>
      <w:r>
        <w:t></w:t>
      </w:r>
      <w:r>
        <w:rPr>
          <w:rFonts w:hint="eastAsia"/>
        </w:rPr>
        <w:t>В</w:t>
      </w:r>
      <w:r>
        <w:t></w:t>
      </w:r>
      <w:r>
        <w:rPr>
          <w:rFonts w:hint="eastAsia"/>
        </w:rPr>
        <w:t>Топчий</w:t>
      </w:r>
      <w:r>
        <w:t></w:t>
      </w:r>
      <w:r>
        <w:t></w:t>
      </w:r>
      <w:r>
        <w:rPr>
          <w:rFonts w:hint="eastAsia"/>
        </w:rPr>
        <w:t>А</w:t>
      </w:r>
      <w:r>
        <w:t></w:t>
      </w:r>
      <w:r>
        <w:rPr>
          <w:rFonts w:hint="eastAsia"/>
        </w:rPr>
        <w:t>Б</w:t>
      </w:r>
      <w:r>
        <w:t></w:t>
      </w:r>
      <w:r>
        <w:rPr>
          <w:rFonts w:hint="eastAsia"/>
        </w:rPr>
        <w:t>Тугаров</w:t>
      </w:r>
      <w:r>
        <w:t></w:t>
      </w:r>
      <w:r>
        <w:t></w:t>
      </w:r>
      <w:r>
        <w:rPr>
          <w:rFonts w:hint="eastAsia"/>
        </w:rPr>
        <w:t>М</w:t>
      </w:r>
      <w:r>
        <w:t></w:t>
      </w:r>
      <w:r>
        <w:rPr>
          <w:rFonts w:hint="eastAsia"/>
        </w:rPr>
        <w:t>В</w:t>
      </w:r>
      <w:r>
        <w:t></w:t>
      </w:r>
      <w:r>
        <w:rPr>
          <w:rFonts w:hint="eastAsia"/>
        </w:rPr>
        <w:t>Фирсов</w:t>
      </w:r>
      <w:r>
        <w:t></w:t>
      </w:r>
      <w:r>
        <w:t></w:t>
      </w:r>
      <w:r>
        <w:rPr>
          <w:rFonts w:hint="eastAsia"/>
        </w:rPr>
        <w:t>Е</w:t>
      </w:r>
      <w:r>
        <w:t></w:t>
      </w:r>
      <w:r>
        <w:rPr>
          <w:rFonts w:hint="eastAsia"/>
        </w:rPr>
        <w:t>И</w:t>
      </w:r>
      <w:r>
        <w:t></w:t>
      </w:r>
      <w:r>
        <w:rPr>
          <w:rFonts w:hint="eastAsia"/>
        </w:rPr>
        <w:t>Холостова</w:t>
      </w:r>
      <w:r>
        <w:t></w:t>
      </w:r>
      <w:r>
        <w:t></w:t>
      </w:r>
      <w:r>
        <w:rPr>
          <w:rFonts w:hint="eastAsia"/>
        </w:rPr>
        <w:t>Б</w:t>
      </w:r>
      <w:r>
        <w:t></w:t>
      </w:r>
      <w:r>
        <w:rPr>
          <w:rFonts w:hint="eastAsia"/>
        </w:rPr>
        <w:t>Ю</w:t>
      </w:r>
      <w:r>
        <w:t></w:t>
      </w:r>
      <w:r>
        <w:rPr>
          <w:rFonts w:hint="eastAsia"/>
        </w:rPr>
        <w:t>Шапиро</w:t>
      </w:r>
      <w:r>
        <w:t></w:t>
      </w:r>
      <w:r>
        <w:t></w:t>
      </w:r>
      <w:r>
        <w:rPr>
          <w:rFonts w:hint="eastAsia"/>
        </w:rPr>
        <w:t>В</w:t>
      </w:r>
      <w:r>
        <w:t></w:t>
      </w:r>
      <w:r>
        <w:rPr>
          <w:rFonts w:hint="eastAsia"/>
        </w:rPr>
        <w:t>Н</w:t>
      </w:r>
      <w:r>
        <w:t></w:t>
      </w:r>
      <w:r>
        <w:rPr>
          <w:rFonts w:hint="eastAsia"/>
        </w:rPr>
        <w:t>Ярская</w:t>
      </w:r>
      <w:r>
        <w:t></w:t>
      </w:r>
      <w:r>
        <w:rPr>
          <w:rFonts w:hint="eastAsia"/>
        </w:rPr>
        <w:t>и</w:t>
      </w:r>
      <w:r>
        <w:t></w:t>
      </w:r>
      <w:r>
        <w:rPr>
          <w:rFonts w:hint="eastAsia"/>
        </w:rPr>
        <w:t>др</w:t>
      </w:r>
      <w:r>
        <w:t></w:t>
      </w:r>
      <w:r>
        <w:t></w:t>
      </w:r>
      <w:r>
        <w:rPr>
          <w:rFonts w:hint="eastAsia"/>
        </w:rPr>
        <w:t>В</w:t>
      </w:r>
      <w:r>
        <w:t></w:t>
      </w:r>
      <w:r>
        <w:rPr>
          <w:rFonts w:hint="eastAsia"/>
        </w:rPr>
        <w:t>их</w:t>
      </w:r>
      <w:r>
        <w:t></w:t>
      </w:r>
      <w:r>
        <w:rPr>
          <w:rFonts w:hint="eastAsia"/>
        </w:rPr>
        <w:t>исследованиях</w:t>
      </w:r>
      <w:r>
        <w:t></w:t>
      </w:r>
      <w:r>
        <w:rPr>
          <w:rFonts w:hint="eastAsia"/>
        </w:rPr>
        <w:t>рас</w:t>
      </w:r>
      <w:r>
        <w:t></w:t>
      </w:r>
      <w:r>
        <w:rPr>
          <w:rFonts w:hint="eastAsia"/>
        </w:rPr>
        <w:t>крываются</w:t>
      </w:r>
      <w:r>
        <w:t></w:t>
      </w:r>
      <w:r>
        <w:rPr>
          <w:rFonts w:hint="eastAsia"/>
        </w:rPr>
        <w:t>важные</w:t>
      </w:r>
      <w:r>
        <w:t></w:t>
      </w:r>
      <w:r>
        <w:rPr>
          <w:rFonts w:hint="eastAsia"/>
        </w:rPr>
        <w:t>теоретические</w:t>
      </w:r>
      <w:r>
        <w:t></w:t>
      </w:r>
      <w:r>
        <w:rPr>
          <w:rFonts w:hint="eastAsia"/>
        </w:rPr>
        <w:t>основы</w:t>
      </w:r>
      <w:r>
        <w:t></w:t>
      </w:r>
      <w:r>
        <w:rPr>
          <w:rFonts w:hint="eastAsia"/>
        </w:rPr>
        <w:t>практики</w:t>
      </w:r>
      <w:r>
        <w:t></w:t>
      </w:r>
      <w:r>
        <w:rPr>
          <w:rFonts w:hint="eastAsia"/>
        </w:rPr>
        <w:t>социальной</w:t>
      </w:r>
      <w:r>
        <w:t></w:t>
      </w:r>
      <w:r>
        <w:rPr>
          <w:rFonts w:hint="eastAsia"/>
        </w:rPr>
        <w:t>работы</w:t>
      </w:r>
      <w:r>
        <w:t></w:t>
      </w:r>
      <w:r>
        <w:t></w:t>
      </w:r>
      <w:r>
        <w:rPr>
          <w:rFonts w:hint="eastAsia"/>
        </w:rPr>
        <w:t>обозначаются</w:t>
      </w:r>
      <w:r>
        <w:t></w:t>
      </w:r>
      <w:r>
        <w:rPr>
          <w:rFonts w:hint="eastAsia"/>
        </w:rPr>
        <w:t>нерешенные</w:t>
      </w:r>
      <w:r>
        <w:t></w:t>
      </w:r>
      <w:r>
        <w:rPr>
          <w:rFonts w:hint="eastAsia"/>
        </w:rPr>
        <w:t>концептуальные</w:t>
      </w:r>
      <w:r>
        <w:t></w:t>
      </w:r>
      <w:r>
        <w:rPr>
          <w:rFonts w:hint="eastAsia"/>
        </w:rPr>
        <w:t>проблемы</w:t>
      </w:r>
      <w:r>
        <w:t></w:t>
      </w:r>
      <w:r>
        <w:t></w:t>
      </w:r>
      <w:r>
        <w:rPr>
          <w:rFonts w:hint="eastAsia"/>
        </w:rPr>
        <w:t>требующие</w:t>
      </w:r>
      <w:r>
        <w:t></w:t>
      </w:r>
      <w:r>
        <w:rPr>
          <w:rFonts w:hint="eastAsia"/>
        </w:rPr>
        <w:t>своего</w:t>
      </w:r>
      <w:r>
        <w:t></w:t>
      </w:r>
      <w:r>
        <w:rPr>
          <w:rFonts w:hint="eastAsia"/>
        </w:rPr>
        <w:t>философского</w:t>
      </w:r>
      <w:r>
        <w:t></w:t>
      </w:r>
      <w:r>
        <w:rPr>
          <w:rFonts w:hint="eastAsia"/>
        </w:rPr>
        <w:t>осмысления</w:t>
      </w:r>
      <w:r>
        <w:t></w:t>
      </w:r>
    </w:p>
    <w:p w:rsidR="0013556A" w:rsidRDefault="0013556A" w:rsidP="0013556A">
      <w:r>
        <w:rPr>
          <w:rFonts w:hint="eastAsia"/>
        </w:rPr>
        <w:t>Научно</w:t>
      </w:r>
      <w:r>
        <w:t></w:t>
      </w:r>
      <w:r>
        <w:rPr>
          <w:rFonts w:hint="eastAsia"/>
        </w:rPr>
        <w:t>методические</w:t>
      </w:r>
      <w:r>
        <w:t></w:t>
      </w:r>
      <w:r>
        <w:rPr>
          <w:rFonts w:hint="eastAsia"/>
        </w:rPr>
        <w:t>аспекты</w:t>
      </w:r>
      <w:r>
        <w:t></w:t>
      </w:r>
      <w:r>
        <w:rPr>
          <w:rFonts w:hint="eastAsia"/>
        </w:rPr>
        <w:t>психосоциальной</w:t>
      </w:r>
      <w:r>
        <w:t></w:t>
      </w:r>
      <w:r>
        <w:rPr>
          <w:rFonts w:hint="eastAsia"/>
        </w:rPr>
        <w:t>работы</w:t>
      </w:r>
      <w:r>
        <w:t></w:t>
      </w:r>
      <w:r>
        <w:t></w:t>
      </w:r>
      <w:r>
        <w:rPr>
          <w:rFonts w:hint="eastAsia"/>
        </w:rPr>
        <w:t>её</w:t>
      </w:r>
      <w:r>
        <w:t></w:t>
      </w:r>
      <w:r>
        <w:rPr>
          <w:rFonts w:hint="eastAsia"/>
        </w:rPr>
        <w:t>содер</w:t>
      </w:r>
      <w:r>
        <w:t></w:t>
      </w:r>
      <w:r>
        <w:rPr>
          <w:rFonts w:hint="eastAsia"/>
        </w:rPr>
        <w:t>жание</w:t>
      </w:r>
      <w:r>
        <w:t></w:t>
      </w:r>
      <w:r>
        <w:rPr>
          <w:rFonts w:hint="eastAsia"/>
        </w:rPr>
        <w:t>и</w:t>
      </w:r>
      <w:r>
        <w:t></w:t>
      </w:r>
      <w:r>
        <w:rPr>
          <w:rFonts w:hint="eastAsia"/>
        </w:rPr>
        <w:t>методика</w:t>
      </w:r>
      <w:r>
        <w:t></w:t>
      </w:r>
      <w:r>
        <w:t></w:t>
      </w:r>
      <w:r>
        <w:rPr>
          <w:rFonts w:hint="eastAsia"/>
        </w:rPr>
        <w:t>влияние</w:t>
      </w:r>
      <w:r>
        <w:t></w:t>
      </w:r>
      <w:r>
        <w:rPr>
          <w:rFonts w:hint="eastAsia"/>
        </w:rPr>
        <w:t>психологических</w:t>
      </w:r>
      <w:r>
        <w:t></w:t>
      </w:r>
      <w:r>
        <w:rPr>
          <w:rFonts w:hint="eastAsia"/>
        </w:rPr>
        <w:t>теорий</w:t>
      </w:r>
      <w:r>
        <w:t></w:t>
      </w:r>
      <w:r>
        <w:rPr>
          <w:rFonts w:hint="eastAsia"/>
        </w:rPr>
        <w:t>на</w:t>
      </w:r>
      <w:r>
        <w:t></w:t>
      </w:r>
      <w:r>
        <w:rPr>
          <w:rFonts w:hint="eastAsia"/>
        </w:rPr>
        <w:t>разработку</w:t>
      </w:r>
      <w:r>
        <w:t></w:t>
      </w:r>
      <w:r>
        <w:rPr>
          <w:rFonts w:hint="eastAsia"/>
        </w:rPr>
        <w:t>и</w:t>
      </w:r>
      <w:r>
        <w:t></w:t>
      </w:r>
      <w:r>
        <w:rPr>
          <w:rFonts w:hint="eastAsia"/>
        </w:rPr>
        <w:t>раз</w:t>
      </w:r>
      <w:r>
        <w:t></w:t>
      </w:r>
      <w:r>
        <w:rPr>
          <w:rFonts w:hint="eastAsia"/>
        </w:rPr>
        <w:t>витие</w:t>
      </w:r>
      <w:r>
        <w:t></w:t>
      </w:r>
      <w:r>
        <w:rPr>
          <w:rFonts w:hint="eastAsia"/>
        </w:rPr>
        <w:t>моделей</w:t>
      </w:r>
      <w:r>
        <w:t></w:t>
      </w:r>
      <w:r>
        <w:rPr>
          <w:rFonts w:hint="eastAsia"/>
        </w:rPr>
        <w:t>практической</w:t>
      </w:r>
      <w:r>
        <w:t></w:t>
      </w:r>
      <w:r>
        <w:rPr>
          <w:rFonts w:hint="eastAsia"/>
        </w:rPr>
        <w:t>социальной</w:t>
      </w:r>
      <w:r>
        <w:t></w:t>
      </w:r>
      <w:r>
        <w:rPr>
          <w:rFonts w:hint="eastAsia"/>
        </w:rPr>
        <w:t>работы</w:t>
      </w:r>
      <w:r>
        <w:t></w:t>
      </w:r>
      <w:r>
        <w:rPr>
          <w:rFonts w:hint="eastAsia"/>
        </w:rPr>
        <w:t>представлены</w:t>
      </w:r>
      <w:r>
        <w:t></w:t>
      </w:r>
      <w:r>
        <w:rPr>
          <w:rFonts w:hint="eastAsia"/>
        </w:rPr>
        <w:t>в</w:t>
      </w:r>
      <w:r>
        <w:t></w:t>
      </w:r>
      <w:r>
        <w:rPr>
          <w:rFonts w:hint="eastAsia"/>
        </w:rPr>
        <w:t>работах</w:t>
      </w:r>
      <w:r>
        <w:t></w:t>
      </w:r>
      <w:r>
        <w:rPr>
          <w:rFonts w:hint="eastAsia"/>
        </w:rPr>
        <w:t>М</w:t>
      </w:r>
      <w:r>
        <w:t></w:t>
      </w:r>
      <w:r>
        <w:rPr>
          <w:rFonts w:hint="eastAsia"/>
        </w:rPr>
        <w:t>В</w:t>
      </w:r>
      <w:r>
        <w:t></w:t>
      </w:r>
      <w:r>
        <w:rPr>
          <w:rFonts w:hint="eastAsia"/>
        </w:rPr>
        <w:t>Фирсова</w:t>
      </w:r>
      <w:r>
        <w:t></w:t>
      </w:r>
      <w:r>
        <w:t></w:t>
      </w:r>
      <w:r>
        <w:rPr>
          <w:rFonts w:hint="eastAsia"/>
        </w:rPr>
        <w:t>Б</w:t>
      </w:r>
      <w:r>
        <w:t></w:t>
      </w:r>
      <w:r>
        <w:rPr>
          <w:rFonts w:hint="eastAsia"/>
        </w:rPr>
        <w:t>Ю</w:t>
      </w:r>
      <w:r>
        <w:t></w:t>
      </w:r>
      <w:r>
        <w:rPr>
          <w:rFonts w:hint="eastAsia"/>
        </w:rPr>
        <w:t>Шапиро</w:t>
      </w:r>
      <w:r>
        <w:t></w:t>
      </w:r>
      <w:r>
        <w:tab/>
      </w:r>
      <w:r>
        <w:rPr>
          <w:rFonts w:hint="eastAsia"/>
        </w:rPr>
        <w:t>Л</w:t>
      </w:r>
      <w:r>
        <w:t></w:t>
      </w:r>
      <w:r>
        <w:rPr>
          <w:rFonts w:hint="eastAsia"/>
        </w:rPr>
        <w:t>В</w:t>
      </w:r>
      <w:r>
        <w:t></w:t>
      </w:r>
      <w:r>
        <w:rPr>
          <w:rFonts w:hint="eastAsia"/>
        </w:rPr>
        <w:t>Сафроновой</w:t>
      </w:r>
      <w:r>
        <w:t></w:t>
      </w:r>
      <w:r>
        <w:tab/>
      </w:r>
      <w:r>
        <w:rPr>
          <w:rFonts w:hint="eastAsia"/>
        </w:rPr>
        <w:t>В</w:t>
      </w:r>
      <w:r>
        <w:t></w:t>
      </w:r>
      <w:r>
        <w:rPr>
          <w:rFonts w:hint="eastAsia"/>
        </w:rPr>
        <w:t>Б</w:t>
      </w:r>
      <w:r>
        <w:t></w:t>
      </w:r>
      <w:r>
        <w:rPr>
          <w:rFonts w:hint="eastAsia"/>
        </w:rPr>
        <w:t>Никишиной</w:t>
      </w:r>
      <w:r>
        <w:t></w:t>
      </w:r>
    </w:p>
    <w:p w:rsidR="0013556A" w:rsidRDefault="0013556A" w:rsidP="0013556A">
      <w:r>
        <w:rPr>
          <w:rFonts w:hint="eastAsia"/>
        </w:rPr>
        <w:t>Т</w:t>
      </w:r>
      <w:r>
        <w:t></w:t>
      </w:r>
      <w:r>
        <w:rPr>
          <w:rFonts w:hint="eastAsia"/>
        </w:rPr>
        <w:t>Д</w:t>
      </w:r>
      <w:r>
        <w:t></w:t>
      </w:r>
      <w:r>
        <w:rPr>
          <w:rFonts w:hint="eastAsia"/>
        </w:rPr>
        <w:t>Василенко</w:t>
      </w:r>
      <w:r>
        <w:t></w:t>
      </w:r>
    </w:p>
    <w:p w:rsidR="0013556A" w:rsidRDefault="0013556A" w:rsidP="0013556A">
      <w:r>
        <w:rPr>
          <w:rFonts w:hint="eastAsia"/>
        </w:rPr>
        <w:t>Следует</w:t>
      </w:r>
      <w:r>
        <w:t></w:t>
      </w:r>
      <w:r>
        <w:rPr>
          <w:rFonts w:hint="eastAsia"/>
        </w:rPr>
        <w:t>отметить</w:t>
      </w:r>
      <w:r>
        <w:t></w:t>
      </w:r>
      <w:r>
        <w:t></w:t>
      </w:r>
      <w:r>
        <w:rPr>
          <w:rFonts w:hint="eastAsia"/>
        </w:rPr>
        <w:t>что</w:t>
      </w:r>
      <w:r>
        <w:t></w:t>
      </w:r>
      <w:r>
        <w:rPr>
          <w:rFonts w:hint="eastAsia"/>
        </w:rPr>
        <w:t>специальных</w:t>
      </w:r>
      <w:r>
        <w:t></w:t>
      </w:r>
      <w:r>
        <w:rPr>
          <w:rFonts w:hint="eastAsia"/>
        </w:rPr>
        <w:t>философских</w:t>
      </w:r>
      <w:r>
        <w:t></w:t>
      </w:r>
      <w:r>
        <w:rPr>
          <w:rFonts w:hint="eastAsia"/>
        </w:rPr>
        <w:t>исследований</w:t>
      </w:r>
      <w:r>
        <w:t></w:t>
      </w:r>
      <w:r>
        <w:t></w:t>
      </w:r>
      <w:r>
        <w:rPr>
          <w:rFonts w:hint="eastAsia"/>
        </w:rPr>
        <w:t>по</w:t>
      </w:r>
      <w:r>
        <w:t></w:t>
      </w:r>
      <w:r>
        <w:rPr>
          <w:rFonts w:hint="eastAsia"/>
        </w:rPr>
        <w:t>священных</w:t>
      </w:r>
      <w:r>
        <w:t></w:t>
      </w:r>
      <w:r>
        <w:rPr>
          <w:rFonts w:hint="eastAsia"/>
        </w:rPr>
        <w:t>изучению</w:t>
      </w:r>
      <w:r>
        <w:t></w:t>
      </w:r>
      <w:r>
        <w:rPr>
          <w:rFonts w:hint="eastAsia"/>
        </w:rPr>
        <w:t>именно</w:t>
      </w:r>
      <w:r>
        <w:t></w:t>
      </w:r>
      <w:r>
        <w:rPr>
          <w:rFonts w:hint="eastAsia"/>
        </w:rPr>
        <w:t>социальной</w:t>
      </w:r>
      <w:r>
        <w:t></w:t>
      </w:r>
      <w:r>
        <w:rPr>
          <w:rFonts w:hint="eastAsia"/>
        </w:rPr>
        <w:t>работы</w:t>
      </w:r>
      <w:r>
        <w:t></w:t>
      </w:r>
      <w:r>
        <w:t></w:t>
      </w:r>
      <w:r>
        <w:rPr>
          <w:rFonts w:hint="eastAsia"/>
        </w:rPr>
        <w:t>очень</w:t>
      </w:r>
      <w:r>
        <w:t></w:t>
      </w:r>
      <w:r>
        <w:rPr>
          <w:rFonts w:hint="eastAsia"/>
        </w:rPr>
        <w:t>мало</w:t>
      </w:r>
      <w:r>
        <w:t></w:t>
      </w:r>
      <w:r>
        <w:t></w:t>
      </w:r>
      <w:r>
        <w:rPr>
          <w:rFonts w:hint="eastAsia"/>
        </w:rPr>
        <w:t>тем</w:t>
      </w:r>
      <w:r>
        <w:t></w:t>
      </w:r>
      <w:r>
        <w:rPr>
          <w:rFonts w:hint="eastAsia"/>
        </w:rPr>
        <w:t>не</w:t>
      </w:r>
      <w:r>
        <w:t></w:t>
      </w:r>
      <w:r>
        <w:rPr>
          <w:rFonts w:hint="eastAsia"/>
        </w:rPr>
        <w:t>ме</w:t>
      </w:r>
      <w:r>
        <w:t></w:t>
      </w:r>
      <w:r>
        <w:rPr>
          <w:rFonts w:hint="eastAsia"/>
        </w:rPr>
        <w:t>нее</w:t>
      </w:r>
      <w:r>
        <w:t></w:t>
      </w:r>
      <w:r>
        <w:t></w:t>
      </w:r>
      <w:r>
        <w:rPr>
          <w:rFonts w:hint="eastAsia"/>
        </w:rPr>
        <w:t>в</w:t>
      </w:r>
      <w:r>
        <w:t></w:t>
      </w:r>
      <w:r>
        <w:rPr>
          <w:rFonts w:hint="eastAsia"/>
        </w:rPr>
        <w:t>трудах</w:t>
      </w:r>
      <w:r>
        <w:t></w:t>
      </w:r>
      <w:r>
        <w:rPr>
          <w:rFonts w:hint="eastAsia"/>
        </w:rPr>
        <w:t>многих</w:t>
      </w:r>
      <w:r>
        <w:t></w:t>
      </w:r>
      <w:r>
        <w:rPr>
          <w:rFonts w:hint="eastAsia"/>
        </w:rPr>
        <w:t>авторов</w:t>
      </w:r>
      <w:r>
        <w:t></w:t>
      </w:r>
      <w:r>
        <w:rPr>
          <w:rFonts w:hint="eastAsia"/>
        </w:rPr>
        <w:t>присутствуют</w:t>
      </w:r>
      <w:r>
        <w:t></w:t>
      </w:r>
      <w:r>
        <w:rPr>
          <w:rFonts w:hint="eastAsia"/>
        </w:rPr>
        <w:t>теоретико</w:t>
      </w:r>
      <w:r>
        <w:t></w:t>
      </w:r>
      <w:r>
        <w:rPr>
          <w:rFonts w:hint="eastAsia"/>
        </w:rPr>
        <w:t>методологические</w:t>
      </w:r>
      <w:r>
        <w:t></w:t>
      </w:r>
      <w:r>
        <w:rPr>
          <w:rFonts w:hint="eastAsia"/>
        </w:rPr>
        <w:t>моменты</w:t>
      </w:r>
      <w:r>
        <w:t></w:t>
      </w:r>
      <w:r>
        <w:t></w:t>
      </w:r>
      <w:r>
        <w:rPr>
          <w:rFonts w:hint="eastAsia"/>
        </w:rPr>
        <w:t>касающиеся</w:t>
      </w:r>
      <w:r>
        <w:t></w:t>
      </w:r>
      <w:r>
        <w:rPr>
          <w:rFonts w:hint="eastAsia"/>
        </w:rPr>
        <w:t>познания</w:t>
      </w:r>
      <w:r>
        <w:t></w:t>
      </w:r>
      <w:r>
        <w:rPr>
          <w:rFonts w:hint="eastAsia"/>
        </w:rPr>
        <w:t>философских</w:t>
      </w:r>
      <w:r>
        <w:t></w:t>
      </w:r>
      <w:r>
        <w:rPr>
          <w:rFonts w:hint="eastAsia"/>
        </w:rPr>
        <w:t>оснований</w:t>
      </w:r>
      <w:r>
        <w:t></w:t>
      </w:r>
      <w:r>
        <w:rPr>
          <w:rFonts w:hint="eastAsia"/>
        </w:rPr>
        <w:t>той</w:t>
      </w:r>
      <w:r>
        <w:t></w:t>
      </w:r>
      <w:r>
        <w:rPr>
          <w:rFonts w:hint="eastAsia"/>
        </w:rPr>
        <w:t>формы</w:t>
      </w:r>
      <w:r>
        <w:t></w:t>
      </w:r>
      <w:r>
        <w:rPr>
          <w:rFonts w:hint="eastAsia"/>
        </w:rPr>
        <w:t>обще</w:t>
      </w:r>
      <w:r>
        <w:t></w:t>
      </w:r>
      <w:r>
        <w:rPr>
          <w:rFonts w:hint="eastAsia"/>
        </w:rPr>
        <w:t>ственных</w:t>
      </w:r>
      <w:r>
        <w:t></w:t>
      </w:r>
      <w:r>
        <w:rPr>
          <w:rFonts w:hint="eastAsia"/>
        </w:rPr>
        <w:t>отношений</w:t>
      </w:r>
      <w:r>
        <w:t></w:t>
      </w:r>
      <w:r>
        <w:t></w:t>
      </w:r>
      <w:r>
        <w:rPr>
          <w:rFonts w:hint="eastAsia"/>
        </w:rPr>
        <w:t>которая</w:t>
      </w:r>
      <w:r>
        <w:t></w:t>
      </w:r>
      <w:r>
        <w:rPr>
          <w:rFonts w:hint="eastAsia"/>
        </w:rPr>
        <w:t>соответствует</w:t>
      </w:r>
      <w:r>
        <w:t></w:t>
      </w:r>
      <w:r>
        <w:rPr>
          <w:rFonts w:hint="eastAsia"/>
        </w:rPr>
        <w:t>деятельности</w:t>
      </w:r>
      <w:r>
        <w:t></w:t>
      </w:r>
      <w:r>
        <w:rPr>
          <w:rFonts w:hint="eastAsia"/>
        </w:rPr>
        <w:t>по</w:t>
      </w:r>
      <w:r>
        <w:t></w:t>
      </w:r>
      <w:r>
        <w:rPr>
          <w:rFonts w:hint="eastAsia"/>
        </w:rPr>
        <w:t>оказанию</w:t>
      </w:r>
      <w:r>
        <w:t></w:t>
      </w:r>
      <w:r>
        <w:rPr>
          <w:rFonts w:hint="eastAsia"/>
        </w:rPr>
        <w:t>социальной</w:t>
      </w:r>
      <w:r>
        <w:t></w:t>
      </w:r>
      <w:r>
        <w:rPr>
          <w:rFonts w:hint="eastAsia"/>
        </w:rPr>
        <w:t>помощи</w:t>
      </w:r>
      <w:r>
        <w:t></w:t>
      </w:r>
    </w:p>
    <w:p w:rsidR="0013556A" w:rsidRDefault="0013556A" w:rsidP="0013556A">
      <w:r>
        <w:rPr>
          <w:rFonts w:hint="eastAsia"/>
        </w:rPr>
        <w:t>Весьма</w:t>
      </w:r>
      <w:r>
        <w:t></w:t>
      </w:r>
      <w:r>
        <w:rPr>
          <w:rFonts w:hint="eastAsia"/>
        </w:rPr>
        <w:t>плодотворным</w:t>
      </w:r>
      <w:r>
        <w:t></w:t>
      </w:r>
      <w:r>
        <w:rPr>
          <w:rFonts w:hint="eastAsia"/>
        </w:rPr>
        <w:t>для</w:t>
      </w:r>
      <w:r>
        <w:t></w:t>
      </w:r>
      <w:r>
        <w:rPr>
          <w:rFonts w:hint="eastAsia"/>
        </w:rPr>
        <w:t>осмысления</w:t>
      </w:r>
      <w:r>
        <w:t></w:t>
      </w:r>
      <w:r>
        <w:rPr>
          <w:rFonts w:hint="eastAsia"/>
        </w:rPr>
        <w:t>природы</w:t>
      </w:r>
      <w:r>
        <w:t></w:t>
      </w:r>
      <w:r>
        <w:rPr>
          <w:rFonts w:hint="eastAsia"/>
        </w:rPr>
        <w:t>социального</w:t>
      </w:r>
      <w:r>
        <w:t></w:t>
      </w:r>
      <w:r>
        <w:rPr>
          <w:rFonts w:hint="eastAsia"/>
        </w:rPr>
        <w:t>служе</w:t>
      </w:r>
      <w:r>
        <w:t></w:t>
      </w:r>
      <w:r>
        <w:rPr>
          <w:rFonts w:hint="eastAsia"/>
        </w:rPr>
        <w:t>ния</w:t>
      </w:r>
      <w:r>
        <w:t></w:t>
      </w:r>
      <w:r>
        <w:rPr>
          <w:rFonts w:hint="eastAsia"/>
        </w:rPr>
        <w:t>являются</w:t>
      </w:r>
      <w:r>
        <w:t></w:t>
      </w:r>
      <w:r>
        <w:rPr>
          <w:rFonts w:hint="eastAsia"/>
        </w:rPr>
        <w:t>работы</w:t>
      </w:r>
      <w:r>
        <w:t></w:t>
      </w:r>
      <w:r>
        <w:rPr>
          <w:rFonts w:hint="eastAsia"/>
        </w:rPr>
        <w:t>религиозных</w:t>
      </w:r>
      <w:r>
        <w:t></w:t>
      </w:r>
      <w:r>
        <w:rPr>
          <w:rFonts w:hint="eastAsia"/>
        </w:rPr>
        <w:t>философов</w:t>
      </w:r>
      <w:r>
        <w:t></w:t>
      </w:r>
      <w:r>
        <w:rPr>
          <w:rFonts w:hint="eastAsia"/>
        </w:rPr>
        <w:t>конца</w:t>
      </w:r>
      <w:r>
        <w:t></w:t>
      </w:r>
      <w:r>
        <w:t></w:t>
      </w:r>
      <w:r>
        <w:t></w:t>
      </w:r>
      <w:r>
        <w:t></w:t>
      </w:r>
      <w:r>
        <w:t></w:t>
      </w:r>
      <w:r>
        <w:rPr>
          <w:rFonts w:hint="eastAsia"/>
        </w:rPr>
        <w:t>—</w:t>
      </w:r>
      <w:r>
        <w:t></w:t>
      </w:r>
      <w:r>
        <w:rPr>
          <w:rFonts w:hint="eastAsia"/>
        </w:rPr>
        <w:t>начала</w:t>
      </w:r>
      <w:r>
        <w:t></w:t>
      </w:r>
      <w:r>
        <w:t></w:t>
      </w:r>
      <w:r>
        <w:t></w:t>
      </w:r>
      <w:r>
        <w:t></w:t>
      </w:r>
      <w:r>
        <w:rPr>
          <w:rFonts w:hint="eastAsia"/>
        </w:rPr>
        <w:t>вв</w:t>
      </w:r>
      <w:r>
        <w:t></w:t>
      </w:r>
      <w:r>
        <w:t></w:t>
      </w:r>
      <w:r>
        <w:t></w:t>
      </w:r>
      <w:r>
        <w:rPr>
          <w:rFonts w:hint="eastAsia"/>
        </w:rPr>
        <w:t>сделавших</w:t>
      </w:r>
      <w:r>
        <w:t></w:t>
      </w:r>
      <w:r>
        <w:rPr>
          <w:rFonts w:hint="eastAsia"/>
        </w:rPr>
        <w:t>попытку</w:t>
      </w:r>
      <w:r>
        <w:t></w:t>
      </w:r>
      <w:r>
        <w:rPr>
          <w:rFonts w:hint="eastAsia"/>
        </w:rPr>
        <w:t>раскрыть</w:t>
      </w:r>
      <w:r>
        <w:t></w:t>
      </w:r>
      <w:r>
        <w:rPr>
          <w:rFonts w:hint="eastAsia"/>
        </w:rPr>
        <w:t>социальный</w:t>
      </w:r>
      <w:r>
        <w:t></w:t>
      </w:r>
      <w:r>
        <w:rPr>
          <w:rFonts w:hint="eastAsia"/>
        </w:rPr>
        <w:t>смысл</w:t>
      </w:r>
      <w:r>
        <w:t></w:t>
      </w:r>
      <w:r>
        <w:rPr>
          <w:rFonts w:hint="eastAsia"/>
        </w:rPr>
        <w:t>мотивов</w:t>
      </w:r>
      <w:r>
        <w:t></w:t>
      </w:r>
      <w:r>
        <w:rPr>
          <w:rFonts w:hint="eastAsia"/>
        </w:rPr>
        <w:t>милосердия</w:t>
      </w:r>
      <w:r>
        <w:t></w:t>
      </w:r>
      <w:r>
        <w:rPr>
          <w:rFonts w:hint="eastAsia"/>
        </w:rPr>
        <w:t>и</w:t>
      </w:r>
      <w:r>
        <w:t></w:t>
      </w:r>
      <w:r>
        <w:rPr>
          <w:rFonts w:hint="eastAsia"/>
        </w:rPr>
        <w:t>благотворительности</w:t>
      </w:r>
      <w:r>
        <w:t></w:t>
      </w:r>
      <w:r>
        <w:t></w:t>
      </w:r>
      <w:r>
        <w:rPr>
          <w:rFonts w:hint="eastAsia"/>
        </w:rPr>
        <w:t>Наиболее</w:t>
      </w:r>
      <w:r>
        <w:t></w:t>
      </w:r>
      <w:r>
        <w:rPr>
          <w:rFonts w:hint="eastAsia"/>
        </w:rPr>
        <w:t>заметное</w:t>
      </w:r>
      <w:r>
        <w:t></w:t>
      </w:r>
      <w:r>
        <w:rPr>
          <w:rFonts w:hint="eastAsia"/>
        </w:rPr>
        <w:t>место</w:t>
      </w:r>
      <w:r>
        <w:t></w:t>
      </w:r>
      <w:r>
        <w:rPr>
          <w:rFonts w:hint="eastAsia"/>
        </w:rPr>
        <w:t>среди</w:t>
      </w:r>
      <w:r>
        <w:t></w:t>
      </w:r>
      <w:r>
        <w:rPr>
          <w:rFonts w:hint="eastAsia"/>
        </w:rPr>
        <w:t>представителей</w:t>
      </w:r>
      <w:r>
        <w:t></w:t>
      </w:r>
      <w:r>
        <w:rPr>
          <w:rFonts w:hint="eastAsia"/>
        </w:rPr>
        <w:t>это</w:t>
      </w:r>
      <w:r>
        <w:t></w:t>
      </w:r>
      <w:r>
        <w:rPr>
          <w:rFonts w:hint="eastAsia"/>
        </w:rPr>
        <w:t>го</w:t>
      </w:r>
      <w:r>
        <w:t></w:t>
      </w:r>
      <w:r>
        <w:rPr>
          <w:rFonts w:hint="eastAsia"/>
        </w:rPr>
        <w:t>направления</w:t>
      </w:r>
      <w:r>
        <w:t></w:t>
      </w:r>
      <w:r>
        <w:rPr>
          <w:rFonts w:hint="eastAsia"/>
        </w:rPr>
        <w:t>принадлежит</w:t>
      </w:r>
      <w:r>
        <w:t></w:t>
      </w:r>
      <w:r>
        <w:rPr>
          <w:rFonts w:hint="eastAsia"/>
        </w:rPr>
        <w:t>В</w:t>
      </w:r>
      <w:r>
        <w:t></w:t>
      </w:r>
      <w:r>
        <w:rPr>
          <w:rFonts w:hint="eastAsia"/>
        </w:rPr>
        <w:t>С</w:t>
      </w:r>
      <w:r>
        <w:t></w:t>
      </w:r>
      <w:r>
        <w:rPr>
          <w:rFonts w:hint="eastAsia"/>
        </w:rPr>
        <w:t>Соловьёву</w:t>
      </w:r>
      <w:r>
        <w:t></w:t>
      </w:r>
      <w:r>
        <w:t></w:t>
      </w:r>
      <w:r>
        <w:rPr>
          <w:rFonts w:hint="eastAsia"/>
        </w:rPr>
        <w:t>В</w:t>
      </w:r>
      <w:r>
        <w:t></w:t>
      </w:r>
      <w:r>
        <w:rPr>
          <w:rFonts w:hint="eastAsia"/>
        </w:rPr>
        <w:t>В</w:t>
      </w:r>
      <w:r>
        <w:t></w:t>
      </w:r>
      <w:r>
        <w:rPr>
          <w:rFonts w:hint="eastAsia"/>
        </w:rPr>
        <w:t>Розанову</w:t>
      </w:r>
      <w:r>
        <w:t></w:t>
      </w:r>
      <w:r>
        <w:t></w:t>
      </w:r>
      <w:r>
        <w:rPr>
          <w:rFonts w:hint="eastAsia"/>
        </w:rPr>
        <w:t>С</w:t>
      </w:r>
      <w:r>
        <w:t></w:t>
      </w:r>
      <w:r>
        <w:rPr>
          <w:rFonts w:hint="eastAsia"/>
        </w:rPr>
        <w:t>Н</w:t>
      </w:r>
      <w:r>
        <w:t></w:t>
      </w:r>
      <w:r>
        <w:rPr>
          <w:rFonts w:hint="eastAsia"/>
        </w:rPr>
        <w:t>Булгакову</w:t>
      </w:r>
      <w:r>
        <w:t></w:t>
      </w:r>
      <w:r>
        <w:t></w:t>
      </w:r>
      <w:r>
        <w:rPr>
          <w:rFonts w:hint="eastAsia"/>
        </w:rPr>
        <w:t>П</w:t>
      </w:r>
      <w:r>
        <w:t></w:t>
      </w:r>
      <w:r>
        <w:rPr>
          <w:rFonts w:hint="eastAsia"/>
        </w:rPr>
        <w:t>А</w:t>
      </w:r>
      <w:r>
        <w:t></w:t>
      </w:r>
      <w:r>
        <w:rPr>
          <w:rFonts w:hint="eastAsia"/>
        </w:rPr>
        <w:t>Флоренскому</w:t>
      </w:r>
      <w:r>
        <w:t></w:t>
      </w:r>
      <w:r>
        <w:t></w:t>
      </w:r>
      <w:r>
        <w:rPr>
          <w:rFonts w:hint="eastAsia"/>
        </w:rPr>
        <w:t>ориентировавшимся</w:t>
      </w:r>
      <w:r>
        <w:t></w:t>
      </w:r>
      <w:r>
        <w:rPr>
          <w:rFonts w:hint="eastAsia"/>
        </w:rPr>
        <w:t>на</w:t>
      </w:r>
      <w:r>
        <w:t></w:t>
      </w:r>
      <w:r>
        <w:rPr>
          <w:rFonts w:hint="eastAsia"/>
        </w:rPr>
        <w:t>искоренение</w:t>
      </w:r>
      <w:r>
        <w:t></w:t>
      </w:r>
      <w:r>
        <w:rPr>
          <w:rFonts w:hint="eastAsia"/>
        </w:rPr>
        <w:t>в</w:t>
      </w:r>
      <w:r>
        <w:t></w:t>
      </w:r>
      <w:r>
        <w:rPr>
          <w:rFonts w:hint="eastAsia"/>
        </w:rPr>
        <w:t>мире</w:t>
      </w:r>
      <w:r>
        <w:t></w:t>
      </w:r>
      <w:r>
        <w:rPr>
          <w:rFonts w:hint="eastAsia"/>
        </w:rPr>
        <w:t>социальной</w:t>
      </w:r>
      <w:r>
        <w:t></w:t>
      </w:r>
      <w:r>
        <w:rPr>
          <w:rFonts w:hint="eastAsia"/>
        </w:rPr>
        <w:t>несправедливости</w:t>
      </w:r>
      <w:r>
        <w:t></w:t>
      </w:r>
      <w:r>
        <w:t></w:t>
      </w:r>
      <w:r>
        <w:rPr>
          <w:rFonts w:hint="eastAsia"/>
        </w:rPr>
        <w:t>деяний</w:t>
      </w:r>
      <w:r>
        <w:t></w:t>
      </w:r>
      <w:r>
        <w:rPr>
          <w:rFonts w:hint="eastAsia"/>
        </w:rPr>
        <w:t>зла</w:t>
      </w:r>
      <w:r>
        <w:t></w:t>
      </w:r>
      <w:r>
        <w:rPr>
          <w:rFonts w:hint="eastAsia"/>
        </w:rPr>
        <w:t>и</w:t>
      </w:r>
      <w:r>
        <w:t></w:t>
      </w:r>
      <w:r>
        <w:rPr>
          <w:rFonts w:hint="eastAsia"/>
        </w:rPr>
        <w:t>общественных</w:t>
      </w:r>
      <w:r>
        <w:t></w:t>
      </w:r>
      <w:r>
        <w:rPr>
          <w:rFonts w:hint="eastAsia"/>
        </w:rPr>
        <w:t>пороков</w:t>
      </w:r>
      <w:r>
        <w:t></w:t>
      </w:r>
      <w:r>
        <w:rPr>
          <w:rFonts w:hint="eastAsia"/>
        </w:rPr>
        <w:t>путём</w:t>
      </w:r>
      <w:r>
        <w:t></w:t>
      </w:r>
      <w:r>
        <w:rPr>
          <w:rFonts w:hint="eastAsia"/>
        </w:rPr>
        <w:t>осуществ</w:t>
      </w:r>
      <w:r>
        <w:t></w:t>
      </w:r>
      <w:r>
        <w:rPr>
          <w:rFonts w:hint="eastAsia"/>
        </w:rPr>
        <w:t>ления</w:t>
      </w:r>
      <w:r>
        <w:t></w:t>
      </w:r>
      <w:r>
        <w:rPr>
          <w:rFonts w:hint="eastAsia"/>
        </w:rPr>
        <w:t>милосердия</w:t>
      </w:r>
      <w:r>
        <w:t></w:t>
      </w:r>
      <w:r>
        <w:rPr>
          <w:rFonts w:hint="eastAsia"/>
        </w:rPr>
        <w:t>и</w:t>
      </w:r>
      <w:r>
        <w:t></w:t>
      </w:r>
      <w:r>
        <w:rPr>
          <w:rFonts w:hint="eastAsia"/>
        </w:rPr>
        <w:t>благотворительности</w:t>
      </w:r>
      <w:r>
        <w:t></w:t>
      </w:r>
      <w:r>
        <w:rPr>
          <w:rFonts w:hint="eastAsia"/>
        </w:rPr>
        <w:t>через</w:t>
      </w:r>
      <w:r>
        <w:t></w:t>
      </w:r>
      <w:r>
        <w:rPr>
          <w:rFonts w:hint="eastAsia"/>
        </w:rPr>
        <w:t>принципы</w:t>
      </w:r>
      <w:r>
        <w:t></w:t>
      </w:r>
      <w:r>
        <w:rPr>
          <w:rFonts w:hint="eastAsia"/>
        </w:rPr>
        <w:t>христианского</w:t>
      </w:r>
      <w:r>
        <w:t></w:t>
      </w:r>
      <w:r>
        <w:rPr>
          <w:rFonts w:hint="eastAsia"/>
        </w:rPr>
        <w:t>учения</w:t>
      </w:r>
      <w:r>
        <w:t></w:t>
      </w:r>
    </w:p>
    <w:p w:rsidR="0013556A" w:rsidRDefault="0013556A" w:rsidP="0013556A">
      <w:r>
        <w:rPr>
          <w:rFonts w:hint="eastAsia"/>
        </w:rPr>
        <w:t>Концептуальный</w:t>
      </w:r>
      <w:r>
        <w:t></w:t>
      </w:r>
      <w:r>
        <w:rPr>
          <w:rFonts w:hint="eastAsia"/>
        </w:rPr>
        <w:t>подход</w:t>
      </w:r>
      <w:r>
        <w:t></w:t>
      </w:r>
      <w:r>
        <w:rPr>
          <w:rFonts w:hint="eastAsia"/>
        </w:rPr>
        <w:t>к</w:t>
      </w:r>
      <w:r>
        <w:t></w:t>
      </w:r>
      <w:r>
        <w:rPr>
          <w:rFonts w:hint="eastAsia"/>
        </w:rPr>
        <w:t>объективному</w:t>
      </w:r>
      <w:r>
        <w:t></w:t>
      </w:r>
      <w:r>
        <w:rPr>
          <w:rFonts w:hint="eastAsia"/>
        </w:rPr>
        <w:t>изучению</w:t>
      </w:r>
      <w:r>
        <w:t></w:t>
      </w:r>
      <w:r>
        <w:rPr>
          <w:rFonts w:hint="eastAsia"/>
        </w:rPr>
        <w:t>и</w:t>
      </w:r>
      <w:r>
        <w:t></w:t>
      </w:r>
      <w:r>
        <w:rPr>
          <w:rFonts w:hint="eastAsia"/>
        </w:rPr>
        <w:t>поиску</w:t>
      </w:r>
      <w:r>
        <w:t></w:t>
      </w:r>
      <w:r>
        <w:rPr>
          <w:rFonts w:hint="eastAsia"/>
        </w:rPr>
        <w:t>основ</w:t>
      </w:r>
      <w:r>
        <w:t></w:t>
      </w:r>
      <w:r>
        <w:rPr>
          <w:rFonts w:hint="eastAsia"/>
        </w:rPr>
        <w:t>интеграции</w:t>
      </w:r>
      <w:r>
        <w:t></w:t>
      </w:r>
      <w:r>
        <w:rPr>
          <w:rFonts w:hint="eastAsia"/>
        </w:rPr>
        <w:t>светских</w:t>
      </w:r>
      <w:r>
        <w:t></w:t>
      </w:r>
      <w:r>
        <w:rPr>
          <w:rFonts w:hint="eastAsia"/>
        </w:rPr>
        <w:t>концепций</w:t>
      </w:r>
      <w:r>
        <w:t></w:t>
      </w:r>
      <w:r>
        <w:rPr>
          <w:rFonts w:hint="eastAsia"/>
        </w:rPr>
        <w:t>социальной</w:t>
      </w:r>
      <w:r>
        <w:t></w:t>
      </w:r>
      <w:r>
        <w:rPr>
          <w:rFonts w:hint="eastAsia"/>
        </w:rPr>
        <w:t>работы</w:t>
      </w:r>
      <w:r>
        <w:t></w:t>
      </w:r>
      <w:r>
        <w:rPr>
          <w:rFonts w:hint="eastAsia"/>
        </w:rPr>
        <w:t>и</w:t>
      </w:r>
      <w:r>
        <w:t></w:t>
      </w:r>
      <w:r>
        <w:rPr>
          <w:rFonts w:hint="eastAsia"/>
        </w:rPr>
        <w:t>концепций</w:t>
      </w:r>
      <w:r>
        <w:t></w:t>
      </w:r>
      <w:r>
        <w:rPr>
          <w:rFonts w:hint="eastAsia"/>
        </w:rPr>
        <w:t>социаль</w:t>
      </w:r>
      <w:r>
        <w:t></w:t>
      </w:r>
      <w:r>
        <w:rPr>
          <w:rFonts w:hint="eastAsia"/>
        </w:rPr>
        <w:t>ного</w:t>
      </w:r>
      <w:r>
        <w:t></w:t>
      </w:r>
      <w:r>
        <w:rPr>
          <w:rFonts w:hint="eastAsia"/>
        </w:rPr>
        <w:t>служения</w:t>
      </w:r>
      <w:r>
        <w:t></w:t>
      </w:r>
      <w:r>
        <w:rPr>
          <w:rFonts w:hint="eastAsia"/>
        </w:rPr>
        <w:t>религиозных</w:t>
      </w:r>
      <w:r>
        <w:t></w:t>
      </w:r>
      <w:r>
        <w:rPr>
          <w:rFonts w:hint="eastAsia"/>
        </w:rPr>
        <w:t>организаций</w:t>
      </w:r>
      <w:r>
        <w:t></w:t>
      </w:r>
      <w:r>
        <w:rPr>
          <w:rFonts w:hint="eastAsia"/>
        </w:rPr>
        <w:t>осуществили</w:t>
      </w:r>
      <w:r>
        <w:t></w:t>
      </w:r>
      <w:r>
        <w:rPr>
          <w:rFonts w:hint="eastAsia"/>
        </w:rPr>
        <w:t>М</w:t>
      </w:r>
      <w:r>
        <w:t></w:t>
      </w:r>
      <w:r>
        <w:rPr>
          <w:rFonts w:hint="eastAsia"/>
        </w:rPr>
        <w:t>П</w:t>
      </w:r>
      <w:r>
        <w:t></w:t>
      </w:r>
      <w:r>
        <w:rPr>
          <w:rFonts w:hint="eastAsia"/>
        </w:rPr>
        <w:t>Мчедлов</w:t>
      </w:r>
      <w:r>
        <w:t></w:t>
      </w:r>
      <w:r>
        <w:t></w:t>
      </w:r>
      <w:r>
        <w:rPr>
          <w:rFonts w:hint="eastAsia"/>
        </w:rPr>
        <w:t>В</w:t>
      </w:r>
      <w:r>
        <w:t></w:t>
      </w:r>
      <w:r>
        <w:rPr>
          <w:rFonts w:hint="eastAsia"/>
        </w:rPr>
        <w:t>В</w:t>
      </w:r>
      <w:r>
        <w:t></w:t>
      </w:r>
      <w:r>
        <w:rPr>
          <w:rFonts w:hint="eastAsia"/>
        </w:rPr>
        <w:t>Горбунов</w:t>
      </w:r>
      <w:r>
        <w:t></w:t>
      </w:r>
      <w:r>
        <w:t></w:t>
      </w:r>
      <w:r>
        <w:rPr>
          <w:rFonts w:hint="eastAsia"/>
        </w:rPr>
        <w:t>В</w:t>
      </w:r>
      <w:r>
        <w:t></w:t>
      </w:r>
      <w:r>
        <w:rPr>
          <w:rFonts w:hint="eastAsia"/>
        </w:rPr>
        <w:t>Л</w:t>
      </w:r>
      <w:r>
        <w:t></w:t>
      </w:r>
      <w:r>
        <w:rPr>
          <w:rFonts w:hint="eastAsia"/>
        </w:rPr>
        <w:t>Вихнович</w:t>
      </w:r>
      <w:r>
        <w:t></w:t>
      </w:r>
      <w:r>
        <w:t></w:t>
      </w:r>
      <w:r>
        <w:rPr>
          <w:rFonts w:hint="eastAsia"/>
        </w:rPr>
        <w:t>С</w:t>
      </w:r>
      <w:r>
        <w:t></w:t>
      </w:r>
      <w:r>
        <w:rPr>
          <w:rFonts w:hint="eastAsia"/>
        </w:rPr>
        <w:t>В</w:t>
      </w:r>
      <w:r>
        <w:t></w:t>
      </w:r>
      <w:r>
        <w:rPr>
          <w:rFonts w:hint="eastAsia"/>
        </w:rPr>
        <w:t>Зуев</w:t>
      </w:r>
      <w:r>
        <w:t></w:t>
      </w:r>
      <w:r>
        <w:t></w:t>
      </w:r>
      <w:r>
        <w:rPr>
          <w:rFonts w:hint="eastAsia"/>
        </w:rPr>
        <w:t>Б</w:t>
      </w:r>
      <w:r>
        <w:t></w:t>
      </w:r>
      <w:r>
        <w:rPr>
          <w:rFonts w:hint="eastAsia"/>
        </w:rPr>
        <w:t>У</w:t>
      </w:r>
      <w:r>
        <w:t></w:t>
      </w:r>
      <w:r>
        <w:rPr>
          <w:rFonts w:hint="eastAsia"/>
        </w:rPr>
        <w:t>Китинов</w:t>
      </w:r>
      <w:r>
        <w:t></w:t>
      </w:r>
      <w:r>
        <w:t></w:t>
      </w:r>
      <w:r>
        <w:rPr>
          <w:rFonts w:hint="eastAsia"/>
        </w:rPr>
        <w:t>С</w:t>
      </w:r>
      <w:r>
        <w:t></w:t>
      </w:r>
      <w:r>
        <w:rPr>
          <w:rFonts w:hint="eastAsia"/>
        </w:rPr>
        <w:t>В</w:t>
      </w:r>
      <w:r>
        <w:t></w:t>
      </w:r>
      <w:r>
        <w:rPr>
          <w:rFonts w:hint="eastAsia"/>
        </w:rPr>
        <w:t>Медведенко</w:t>
      </w:r>
      <w:r>
        <w:t></w:t>
      </w:r>
    </w:p>
    <w:p w:rsidR="0013556A" w:rsidRDefault="0013556A" w:rsidP="0013556A">
      <w:r>
        <w:t></w:t>
      </w:r>
      <w:r>
        <w:t></w:t>
      </w:r>
      <w:r>
        <w:tab/>
      </w:r>
      <w:r>
        <w:t></w:t>
      </w:r>
      <w:r>
        <w:rPr>
          <w:rFonts w:hint="eastAsia"/>
        </w:rPr>
        <w:t>А</w:t>
      </w:r>
      <w:r>
        <w:t></w:t>
      </w:r>
      <w:r>
        <w:rPr>
          <w:rFonts w:hint="eastAsia"/>
        </w:rPr>
        <w:t>Нуруллаев</w:t>
      </w:r>
      <w:proofErr w:type="gramStart"/>
      <w:r>
        <w:t></w:t>
      </w:r>
      <w:r>
        <w:tab/>
      </w:r>
      <w:r>
        <w:rPr>
          <w:rFonts w:hint="eastAsia"/>
        </w:rPr>
        <w:t>Э</w:t>
      </w:r>
      <w:proofErr w:type="gramEnd"/>
      <w:r>
        <w:t></w:t>
      </w:r>
      <w:r>
        <w:rPr>
          <w:rFonts w:hint="eastAsia"/>
        </w:rPr>
        <w:t>Г</w:t>
      </w:r>
      <w:r>
        <w:t></w:t>
      </w:r>
      <w:r>
        <w:rPr>
          <w:rFonts w:hint="eastAsia"/>
        </w:rPr>
        <w:t>Филимонов</w:t>
      </w:r>
      <w:r>
        <w:t></w:t>
      </w:r>
      <w:r>
        <w:t></w:t>
      </w:r>
      <w:r>
        <w:rPr>
          <w:rFonts w:hint="eastAsia"/>
        </w:rPr>
        <w:t>Е</w:t>
      </w:r>
      <w:r>
        <w:t></w:t>
      </w:r>
      <w:r>
        <w:rPr>
          <w:rFonts w:hint="eastAsia"/>
        </w:rPr>
        <w:t>С</w:t>
      </w:r>
      <w:r>
        <w:t></w:t>
      </w:r>
      <w:r>
        <w:rPr>
          <w:rFonts w:hint="eastAsia"/>
        </w:rPr>
        <w:t>Элбаякян</w:t>
      </w:r>
      <w:r>
        <w:t></w:t>
      </w:r>
      <w:r>
        <w:t></w:t>
      </w:r>
      <w:r>
        <w:rPr>
          <w:rFonts w:hint="eastAsia"/>
        </w:rPr>
        <w:t>Е</w:t>
      </w:r>
      <w:r>
        <w:t></w:t>
      </w:r>
      <w:r>
        <w:rPr>
          <w:rFonts w:hint="eastAsia"/>
        </w:rPr>
        <w:t>В</w:t>
      </w:r>
      <w:r>
        <w:t></w:t>
      </w:r>
      <w:r>
        <w:rPr>
          <w:rFonts w:hint="eastAsia"/>
        </w:rPr>
        <w:t>Мачалов</w:t>
      </w:r>
      <w:r>
        <w:t></w:t>
      </w:r>
      <w:r>
        <w:t></w:t>
      </w:r>
      <w:r>
        <w:rPr>
          <w:rFonts w:hint="eastAsia"/>
        </w:rPr>
        <w:t>Ф</w:t>
      </w:r>
      <w:r>
        <w:t></w:t>
      </w:r>
      <w:r>
        <w:rPr>
          <w:rFonts w:hint="eastAsia"/>
        </w:rPr>
        <w:t>А</w:t>
      </w:r>
      <w:r>
        <w:t></w:t>
      </w:r>
      <w:r>
        <w:rPr>
          <w:rFonts w:hint="eastAsia"/>
        </w:rPr>
        <w:t>Айязитов</w:t>
      </w:r>
      <w:r>
        <w:t></w:t>
      </w:r>
      <w:r>
        <w:t></w:t>
      </w:r>
      <w:r>
        <w:rPr>
          <w:rFonts w:hint="eastAsia"/>
        </w:rPr>
        <w:t>Проблема</w:t>
      </w:r>
      <w:r>
        <w:t></w:t>
      </w:r>
      <w:r>
        <w:rPr>
          <w:rFonts w:hint="eastAsia"/>
        </w:rPr>
        <w:t>социального</w:t>
      </w:r>
      <w:r>
        <w:t></w:t>
      </w:r>
      <w:r>
        <w:rPr>
          <w:rFonts w:hint="eastAsia"/>
        </w:rPr>
        <w:t>служения</w:t>
      </w:r>
      <w:r>
        <w:t></w:t>
      </w:r>
      <w:r>
        <w:rPr>
          <w:rFonts w:hint="eastAsia"/>
        </w:rPr>
        <w:t>религиозных</w:t>
      </w:r>
      <w:r>
        <w:t></w:t>
      </w:r>
      <w:r>
        <w:rPr>
          <w:rFonts w:hint="eastAsia"/>
        </w:rPr>
        <w:t>конфессий</w:t>
      </w:r>
      <w:r>
        <w:t></w:t>
      </w:r>
      <w:r>
        <w:rPr>
          <w:rFonts w:hint="eastAsia"/>
        </w:rPr>
        <w:t>через</w:t>
      </w:r>
      <w:r>
        <w:t></w:t>
      </w:r>
      <w:r>
        <w:rPr>
          <w:rFonts w:hint="eastAsia"/>
        </w:rPr>
        <w:t>призму</w:t>
      </w:r>
      <w:r>
        <w:t></w:t>
      </w:r>
      <w:r>
        <w:rPr>
          <w:rFonts w:hint="eastAsia"/>
        </w:rPr>
        <w:t>специфических</w:t>
      </w:r>
      <w:r>
        <w:t></w:t>
      </w:r>
      <w:r>
        <w:rPr>
          <w:rFonts w:hint="eastAsia"/>
        </w:rPr>
        <w:t>особенностей</w:t>
      </w:r>
      <w:r>
        <w:t></w:t>
      </w:r>
      <w:r>
        <w:rPr>
          <w:rFonts w:hint="eastAsia"/>
        </w:rPr>
        <w:t>светской</w:t>
      </w:r>
      <w:r>
        <w:t></w:t>
      </w:r>
      <w:r>
        <w:rPr>
          <w:rFonts w:hint="eastAsia"/>
        </w:rPr>
        <w:t>социальной</w:t>
      </w:r>
      <w:r>
        <w:t></w:t>
      </w:r>
      <w:r>
        <w:rPr>
          <w:rFonts w:hint="eastAsia"/>
        </w:rPr>
        <w:t>работы</w:t>
      </w:r>
      <w:r>
        <w:t></w:t>
      </w:r>
      <w:r>
        <w:rPr>
          <w:rFonts w:hint="eastAsia"/>
        </w:rPr>
        <w:t>была</w:t>
      </w:r>
      <w:r>
        <w:t></w:t>
      </w:r>
      <w:r>
        <w:rPr>
          <w:rFonts w:hint="eastAsia"/>
        </w:rPr>
        <w:t>актуализирована</w:t>
      </w:r>
      <w:r>
        <w:t></w:t>
      </w:r>
      <w:r>
        <w:rPr>
          <w:rFonts w:hint="eastAsia"/>
        </w:rPr>
        <w:t>в</w:t>
      </w:r>
      <w:r>
        <w:t></w:t>
      </w:r>
      <w:r>
        <w:rPr>
          <w:rFonts w:hint="eastAsia"/>
        </w:rPr>
        <w:t>работах</w:t>
      </w:r>
      <w:r>
        <w:t></w:t>
      </w:r>
      <w:r>
        <w:rPr>
          <w:rFonts w:hint="eastAsia"/>
        </w:rPr>
        <w:t>отечественных</w:t>
      </w:r>
      <w:r>
        <w:t></w:t>
      </w:r>
      <w:r>
        <w:rPr>
          <w:rFonts w:hint="eastAsia"/>
        </w:rPr>
        <w:t>авторов</w:t>
      </w:r>
      <w:r>
        <w:t></w:t>
      </w:r>
      <w:r>
        <w:t></w:t>
      </w:r>
      <w:r>
        <w:rPr>
          <w:rFonts w:hint="eastAsia"/>
        </w:rPr>
        <w:t>Е</w:t>
      </w:r>
      <w:r>
        <w:t></w:t>
      </w:r>
      <w:r>
        <w:rPr>
          <w:rFonts w:hint="eastAsia"/>
        </w:rPr>
        <w:t>И</w:t>
      </w:r>
      <w:r>
        <w:t></w:t>
      </w:r>
      <w:r>
        <w:rPr>
          <w:rFonts w:hint="eastAsia"/>
        </w:rPr>
        <w:t>Холостовой</w:t>
      </w:r>
      <w:r>
        <w:t></w:t>
      </w:r>
    </w:p>
    <w:p w:rsidR="0013556A" w:rsidRDefault="0013556A" w:rsidP="0013556A">
      <w:r>
        <w:t></w:t>
      </w:r>
      <w:r>
        <w:t></w:t>
      </w:r>
      <w:r>
        <w:tab/>
      </w:r>
      <w:r>
        <w:rPr>
          <w:rFonts w:hint="eastAsia"/>
        </w:rPr>
        <w:t>И</w:t>
      </w:r>
      <w:r>
        <w:t></w:t>
      </w:r>
      <w:r>
        <w:rPr>
          <w:rFonts w:hint="eastAsia"/>
        </w:rPr>
        <w:t>Курбатова</w:t>
      </w:r>
      <w:r>
        <w:t></w:t>
      </w:r>
      <w:r>
        <w:t></w:t>
      </w:r>
      <w:r>
        <w:rPr>
          <w:rFonts w:hint="eastAsia"/>
        </w:rPr>
        <w:t>В</w:t>
      </w:r>
      <w:r>
        <w:t></w:t>
      </w:r>
      <w:r>
        <w:rPr>
          <w:rFonts w:hint="eastAsia"/>
        </w:rPr>
        <w:t>С</w:t>
      </w:r>
      <w:r>
        <w:t></w:t>
      </w:r>
      <w:r>
        <w:rPr>
          <w:rFonts w:hint="eastAsia"/>
        </w:rPr>
        <w:t>Брежнева</w:t>
      </w:r>
      <w:r>
        <w:t></w:t>
      </w:r>
      <w:r>
        <w:t></w:t>
      </w:r>
      <w:r>
        <w:rPr>
          <w:rFonts w:hint="eastAsia"/>
        </w:rPr>
        <w:t>С</w:t>
      </w:r>
      <w:r>
        <w:t></w:t>
      </w:r>
      <w:r>
        <w:rPr>
          <w:rFonts w:hint="eastAsia"/>
        </w:rPr>
        <w:t>В</w:t>
      </w:r>
      <w:r>
        <w:t></w:t>
      </w:r>
      <w:r>
        <w:rPr>
          <w:rFonts w:hint="eastAsia"/>
        </w:rPr>
        <w:t>Тетерского</w:t>
      </w:r>
      <w:r>
        <w:t></w:t>
      </w:r>
      <w:r>
        <w:t></w:t>
      </w:r>
      <w:r>
        <w:rPr>
          <w:rFonts w:hint="eastAsia"/>
        </w:rPr>
        <w:t>М</w:t>
      </w:r>
      <w:r>
        <w:t></w:t>
      </w:r>
      <w:r>
        <w:rPr>
          <w:rFonts w:hint="eastAsia"/>
        </w:rPr>
        <w:t>В</w:t>
      </w:r>
      <w:r>
        <w:t></w:t>
      </w:r>
      <w:r>
        <w:rPr>
          <w:rFonts w:hint="eastAsia"/>
        </w:rPr>
        <w:t>Фирсова</w:t>
      </w:r>
      <w:r>
        <w:t></w:t>
      </w:r>
      <w:r>
        <w:t></w:t>
      </w:r>
      <w:r>
        <w:rPr>
          <w:rFonts w:hint="eastAsia"/>
        </w:rPr>
        <w:t>В</w:t>
      </w:r>
      <w:r>
        <w:t></w:t>
      </w:r>
      <w:r>
        <w:rPr>
          <w:rFonts w:hint="eastAsia"/>
        </w:rPr>
        <w:t>Н</w:t>
      </w:r>
      <w:r>
        <w:t></w:t>
      </w:r>
      <w:r>
        <w:rPr>
          <w:rFonts w:hint="eastAsia"/>
        </w:rPr>
        <w:t>Ярской</w:t>
      </w:r>
      <w:r>
        <w:t></w:t>
      </w:r>
      <w:r>
        <w:rPr>
          <w:rFonts w:hint="eastAsia"/>
        </w:rPr>
        <w:t>и</w:t>
      </w:r>
      <w:r>
        <w:t></w:t>
      </w:r>
      <w:proofErr w:type="gramStart"/>
      <w:r>
        <w:rPr>
          <w:rFonts w:hint="eastAsia"/>
        </w:rPr>
        <w:t>др</w:t>
      </w:r>
      <w:proofErr w:type="gramEnd"/>
      <w:r>
        <w:t></w:t>
      </w:r>
    </w:p>
    <w:p w:rsidR="0013556A" w:rsidRDefault="0013556A" w:rsidP="0013556A">
      <w:r>
        <w:rPr>
          <w:rFonts w:hint="eastAsia"/>
        </w:rPr>
        <w:t>Немаловажное</w:t>
      </w:r>
      <w:r>
        <w:t></w:t>
      </w:r>
      <w:r>
        <w:rPr>
          <w:rFonts w:hint="eastAsia"/>
        </w:rPr>
        <w:t>значение</w:t>
      </w:r>
      <w:r>
        <w:t></w:t>
      </w:r>
      <w:r>
        <w:rPr>
          <w:rFonts w:hint="eastAsia"/>
        </w:rPr>
        <w:t>для</w:t>
      </w:r>
      <w:r>
        <w:t></w:t>
      </w:r>
      <w:r>
        <w:rPr>
          <w:rFonts w:hint="eastAsia"/>
        </w:rPr>
        <w:t>понимания</w:t>
      </w:r>
      <w:r>
        <w:t></w:t>
      </w:r>
      <w:r>
        <w:rPr>
          <w:rFonts w:hint="eastAsia"/>
        </w:rPr>
        <w:t>оснований</w:t>
      </w:r>
      <w:r>
        <w:t></w:t>
      </w:r>
      <w:r>
        <w:rPr>
          <w:rFonts w:hint="eastAsia"/>
        </w:rPr>
        <w:t>социальной</w:t>
      </w:r>
      <w:r>
        <w:t></w:t>
      </w:r>
      <w:r>
        <w:rPr>
          <w:rFonts w:hint="eastAsia"/>
        </w:rPr>
        <w:t>рабо</w:t>
      </w:r>
      <w:r>
        <w:t></w:t>
      </w:r>
      <w:r>
        <w:rPr>
          <w:rFonts w:hint="eastAsia"/>
        </w:rPr>
        <w:t>ты</w:t>
      </w:r>
      <w:r>
        <w:t></w:t>
      </w:r>
      <w:r>
        <w:rPr>
          <w:rFonts w:hint="eastAsia"/>
        </w:rPr>
        <w:t>в</w:t>
      </w:r>
      <w:r>
        <w:t></w:t>
      </w:r>
      <w:r>
        <w:rPr>
          <w:rFonts w:hint="eastAsia"/>
        </w:rPr>
        <w:t>сфере</w:t>
      </w:r>
      <w:r>
        <w:t></w:t>
      </w:r>
      <w:r>
        <w:rPr>
          <w:rFonts w:hint="eastAsia"/>
        </w:rPr>
        <w:t>индивидуального</w:t>
      </w:r>
      <w:r>
        <w:t></w:t>
      </w:r>
      <w:r>
        <w:rPr>
          <w:rFonts w:hint="eastAsia"/>
        </w:rPr>
        <w:t>и</w:t>
      </w:r>
      <w:r>
        <w:t></w:t>
      </w:r>
      <w:r>
        <w:rPr>
          <w:rFonts w:hint="eastAsia"/>
        </w:rPr>
        <w:t>общественного</w:t>
      </w:r>
      <w:r>
        <w:t></w:t>
      </w:r>
      <w:r>
        <w:rPr>
          <w:rFonts w:hint="eastAsia"/>
        </w:rPr>
        <w:t>сознания</w:t>
      </w:r>
      <w:r>
        <w:t></w:t>
      </w:r>
      <w:r>
        <w:rPr>
          <w:rFonts w:hint="eastAsia"/>
        </w:rPr>
        <w:t>имеют</w:t>
      </w:r>
      <w:r>
        <w:t></w:t>
      </w:r>
      <w:r>
        <w:rPr>
          <w:rFonts w:hint="eastAsia"/>
        </w:rPr>
        <w:t>иррацио</w:t>
      </w:r>
      <w:r>
        <w:t></w:t>
      </w:r>
      <w:r>
        <w:t></w:t>
      </w:r>
      <w:r>
        <w:rPr>
          <w:rFonts w:hint="eastAsia"/>
        </w:rPr>
        <w:t>налистические</w:t>
      </w:r>
      <w:r>
        <w:t></w:t>
      </w:r>
      <w:r>
        <w:rPr>
          <w:rFonts w:hint="eastAsia"/>
        </w:rPr>
        <w:t>философские</w:t>
      </w:r>
      <w:r>
        <w:t></w:t>
      </w:r>
      <w:r>
        <w:rPr>
          <w:rFonts w:hint="eastAsia"/>
        </w:rPr>
        <w:t>концепции</w:t>
      </w:r>
      <w:r>
        <w:t></w:t>
      </w:r>
      <w:r>
        <w:t></w:t>
      </w:r>
      <w:r>
        <w:rPr>
          <w:rFonts w:hint="eastAsia"/>
        </w:rPr>
        <w:t>среди</w:t>
      </w:r>
      <w:r>
        <w:t></w:t>
      </w:r>
      <w:r>
        <w:rPr>
          <w:rFonts w:hint="eastAsia"/>
        </w:rPr>
        <w:t>которых</w:t>
      </w:r>
      <w:r>
        <w:t></w:t>
      </w:r>
      <w:r>
        <w:rPr>
          <w:rFonts w:hint="eastAsia"/>
        </w:rPr>
        <w:t>особо</w:t>
      </w:r>
      <w:r>
        <w:t></w:t>
      </w:r>
      <w:r>
        <w:rPr>
          <w:rFonts w:hint="eastAsia"/>
        </w:rPr>
        <w:t>следует</w:t>
      </w:r>
      <w:r>
        <w:t></w:t>
      </w:r>
      <w:r>
        <w:rPr>
          <w:rFonts w:hint="eastAsia"/>
        </w:rPr>
        <w:t>вы</w:t>
      </w:r>
      <w:r>
        <w:t></w:t>
      </w:r>
      <w:r>
        <w:rPr>
          <w:rFonts w:hint="eastAsia"/>
        </w:rPr>
        <w:t>делить</w:t>
      </w:r>
      <w:r>
        <w:t></w:t>
      </w:r>
      <w:r>
        <w:rPr>
          <w:rFonts w:hint="eastAsia"/>
        </w:rPr>
        <w:t>философию</w:t>
      </w:r>
      <w:r>
        <w:t></w:t>
      </w:r>
      <w:r>
        <w:rPr>
          <w:rFonts w:hint="eastAsia"/>
        </w:rPr>
        <w:t>Ф</w:t>
      </w:r>
      <w:r>
        <w:t></w:t>
      </w:r>
      <w:r>
        <w:rPr>
          <w:rFonts w:hint="eastAsia"/>
        </w:rPr>
        <w:t>Ницше</w:t>
      </w:r>
      <w:r>
        <w:t></w:t>
      </w:r>
      <w:r>
        <w:t></w:t>
      </w:r>
      <w:r>
        <w:rPr>
          <w:rFonts w:hint="eastAsia"/>
        </w:rPr>
        <w:t>оперирование</w:t>
      </w:r>
      <w:r>
        <w:t></w:t>
      </w:r>
      <w:r>
        <w:rPr>
          <w:rFonts w:hint="eastAsia"/>
        </w:rPr>
        <w:t>понятиями</w:t>
      </w:r>
      <w:r>
        <w:t></w:t>
      </w:r>
      <w:r>
        <w:rPr>
          <w:rFonts w:hint="eastAsia"/>
        </w:rPr>
        <w:t>упадка</w:t>
      </w:r>
      <w:r>
        <w:t></w:t>
      </w:r>
      <w:r>
        <w:rPr>
          <w:rFonts w:hint="eastAsia"/>
        </w:rPr>
        <w:t>и</w:t>
      </w:r>
      <w:r>
        <w:t></w:t>
      </w:r>
      <w:r>
        <w:rPr>
          <w:rFonts w:hint="eastAsia"/>
        </w:rPr>
        <w:t>избытка</w:t>
      </w:r>
      <w:r>
        <w:t></w:t>
      </w:r>
      <w:r>
        <w:rPr>
          <w:rFonts w:hint="eastAsia"/>
        </w:rPr>
        <w:t>жизни</w:t>
      </w:r>
      <w:r>
        <w:t></w:t>
      </w:r>
      <w:r>
        <w:t></w:t>
      </w:r>
      <w:r>
        <w:rPr>
          <w:rFonts w:hint="eastAsia"/>
        </w:rPr>
        <w:t>исследование</w:t>
      </w:r>
      <w:r>
        <w:t></w:t>
      </w:r>
      <w:r>
        <w:rPr>
          <w:rFonts w:hint="eastAsia"/>
        </w:rPr>
        <w:t>воли</w:t>
      </w:r>
      <w:r>
        <w:t></w:t>
      </w:r>
      <w:r>
        <w:rPr>
          <w:rFonts w:hint="eastAsia"/>
        </w:rPr>
        <w:t>к</w:t>
      </w:r>
      <w:r>
        <w:t></w:t>
      </w:r>
      <w:r>
        <w:rPr>
          <w:rFonts w:hint="eastAsia"/>
        </w:rPr>
        <w:t>власти</w:t>
      </w:r>
      <w:r>
        <w:t></w:t>
      </w:r>
      <w:r>
        <w:rPr>
          <w:rFonts w:hint="eastAsia"/>
        </w:rPr>
        <w:t>для</w:t>
      </w:r>
      <w:r>
        <w:t></w:t>
      </w:r>
      <w:r>
        <w:rPr>
          <w:rFonts w:hint="eastAsia"/>
        </w:rPr>
        <w:t>объяснения</w:t>
      </w:r>
      <w:r>
        <w:t></w:t>
      </w:r>
      <w:r>
        <w:rPr>
          <w:rFonts w:hint="eastAsia"/>
        </w:rPr>
        <w:t>морали</w:t>
      </w:r>
      <w:r>
        <w:t></w:t>
      </w:r>
      <w:r>
        <w:rPr>
          <w:rFonts w:hint="eastAsia"/>
        </w:rPr>
        <w:t>сочувствия</w:t>
      </w:r>
      <w:r>
        <w:t></w:t>
      </w:r>
      <w:r>
        <w:rPr>
          <w:rFonts w:hint="eastAsia"/>
        </w:rPr>
        <w:t>и</w:t>
      </w:r>
      <w:r>
        <w:t></w:t>
      </w:r>
      <w:r>
        <w:rPr>
          <w:rFonts w:hint="eastAsia"/>
        </w:rPr>
        <w:t>сверхчеловеческой</w:t>
      </w:r>
      <w:r>
        <w:t></w:t>
      </w:r>
      <w:r>
        <w:rPr>
          <w:rFonts w:hint="eastAsia"/>
        </w:rPr>
        <w:t>морали</w:t>
      </w:r>
      <w:r>
        <w:t></w:t>
      </w:r>
      <w:r>
        <w:t></w:t>
      </w:r>
      <w:r>
        <w:rPr>
          <w:rFonts w:hint="eastAsia"/>
        </w:rPr>
        <w:t>и</w:t>
      </w:r>
      <w:r>
        <w:t></w:t>
      </w:r>
      <w:r>
        <w:t></w:t>
      </w:r>
      <w:r>
        <w:rPr>
          <w:rFonts w:hint="eastAsia"/>
        </w:rPr>
        <w:t>экзистенциалистов</w:t>
      </w:r>
      <w:r>
        <w:t></w:t>
      </w:r>
      <w:r>
        <w:t></w:t>
      </w:r>
      <w:r>
        <w:rPr>
          <w:rFonts w:hint="eastAsia"/>
        </w:rPr>
        <w:t>Ж</w:t>
      </w:r>
      <w:r>
        <w:t></w:t>
      </w:r>
      <w:r>
        <w:t></w:t>
      </w:r>
      <w:r>
        <w:rPr>
          <w:rFonts w:hint="eastAsia"/>
        </w:rPr>
        <w:t>П</w:t>
      </w:r>
      <w:r>
        <w:t></w:t>
      </w:r>
      <w:r>
        <w:rPr>
          <w:rFonts w:hint="eastAsia"/>
        </w:rPr>
        <w:t>Сартра</w:t>
      </w:r>
      <w:r>
        <w:t></w:t>
      </w:r>
      <w:r>
        <w:t></w:t>
      </w:r>
      <w:r>
        <w:rPr>
          <w:rFonts w:hint="eastAsia"/>
        </w:rPr>
        <w:t>А</w:t>
      </w:r>
      <w:r>
        <w:t></w:t>
      </w:r>
      <w:r>
        <w:rPr>
          <w:rFonts w:hint="eastAsia"/>
        </w:rPr>
        <w:t>Камю</w:t>
      </w:r>
      <w:r>
        <w:t></w:t>
      </w:r>
      <w:r>
        <w:t></w:t>
      </w:r>
      <w:r>
        <w:rPr>
          <w:rFonts w:hint="eastAsia"/>
        </w:rPr>
        <w:t>К</w:t>
      </w:r>
      <w:r>
        <w:t></w:t>
      </w:r>
      <w:r>
        <w:rPr>
          <w:rFonts w:hint="eastAsia"/>
        </w:rPr>
        <w:t>Ясперса</w:t>
      </w:r>
      <w:r>
        <w:t></w:t>
      </w:r>
      <w:r>
        <w:t></w:t>
      </w:r>
      <w:r>
        <w:rPr>
          <w:rFonts w:hint="eastAsia"/>
        </w:rPr>
        <w:t>коллизии</w:t>
      </w:r>
      <w:r>
        <w:t></w:t>
      </w:r>
      <w:r>
        <w:t></w:t>
      </w:r>
      <w:r>
        <w:rPr>
          <w:rFonts w:hint="eastAsia"/>
        </w:rPr>
        <w:t>пограничной</w:t>
      </w:r>
      <w:r>
        <w:t></w:t>
      </w:r>
      <w:r>
        <w:rPr>
          <w:rFonts w:hint="eastAsia"/>
        </w:rPr>
        <w:t>ситуации</w:t>
      </w:r>
      <w:r>
        <w:t></w:t>
      </w:r>
      <w:r>
        <w:t></w:t>
      </w:r>
      <w:r>
        <w:t></w:t>
      </w:r>
      <w:r>
        <w:rPr>
          <w:rFonts w:hint="eastAsia"/>
        </w:rPr>
        <w:t>конечности</w:t>
      </w:r>
      <w:r>
        <w:t></w:t>
      </w:r>
      <w:r>
        <w:t></w:t>
      </w:r>
      <w:r>
        <w:rPr>
          <w:rFonts w:hint="eastAsia"/>
        </w:rPr>
        <w:t>бытия</w:t>
      </w:r>
      <w:r>
        <w:t></w:t>
      </w:r>
      <w:r>
        <w:rPr>
          <w:rFonts w:hint="eastAsia"/>
        </w:rPr>
        <w:t>к</w:t>
      </w:r>
      <w:r>
        <w:t></w:t>
      </w:r>
      <w:r>
        <w:t></w:t>
      </w:r>
      <w:r>
        <w:rPr>
          <w:rFonts w:hint="eastAsia"/>
        </w:rPr>
        <w:t>смерти</w:t>
      </w:r>
      <w:r>
        <w:t></w:t>
      </w:r>
      <w:r>
        <w:t></w:t>
      </w:r>
      <w:r>
        <w:t></w:t>
      </w:r>
      <w:r>
        <w:rPr>
          <w:rFonts w:hint="eastAsia"/>
        </w:rPr>
        <w:t>одиночества</w:t>
      </w:r>
      <w:r>
        <w:t></w:t>
      </w:r>
      <w:r>
        <w:rPr>
          <w:rFonts w:hint="eastAsia"/>
        </w:rPr>
        <w:t>и</w:t>
      </w:r>
      <w:r>
        <w:t></w:t>
      </w:r>
      <w:r>
        <w:t></w:t>
      </w:r>
      <w:r>
        <w:rPr>
          <w:rFonts w:hint="eastAsia"/>
        </w:rPr>
        <w:t>заброшенности</w:t>
      </w:r>
      <w:r>
        <w:t></w:t>
      </w:r>
      <w:r>
        <w:t></w:t>
      </w:r>
      <w:r>
        <w:rPr>
          <w:rFonts w:hint="eastAsia"/>
        </w:rPr>
        <w:t>в</w:t>
      </w:r>
      <w:r>
        <w:t></w:t>
      </w:r>
      <w:r>
        <w:rPr>
          <w:rFonts w:hint="eastAsia"/>
        </w:rPr>
        <w:t>мир</w:t>
      </w:r>
      <w:r>
        <w:t></w:t>
      </w:r>
      <w:r>
        <w:rPr>
          <w:rFonts w:hint="eastAsia"/>
        </w:rPr>
        <w:t>как</w:t>
      </w:r>
      <w:r>
        <w:t></w:t>
      </w:r>
      <w:r>
        <w:rPr>
          <w:rFonts w:hint="eastAsia"/>
        </w:rPr>
        <w:t>экзистенциальные</w:t>
      </w:r>
      <w:r>
        <w:t></w:t>
      </w:r>
      <w:r>
        <w:rPr>
          <w:rFonts w:hint="eastAsia"/>
        </w:rPr>
        <w:t>ко</w:t>
      </w:r>
      <w:r>
        <w:t></w:t>
      </w:r>
      <w:r>
        <w:rPr>
          <w:rFonts w:hint="eastAsia"/>
        </w:rPr>
        <w:t>ординаты</w:t>
      </w:r>
      <w:r>
        <w:t></w:t>
      </w:r>
      <w:r>
        <w:rPr>
          <w:rFonts w:hint="eastAsia"/>
        </w:rPr>
        <w:t>оказания</w:t>
      </w:r>
      <w:r>
        <w:t></w:t>
      </w:r>
      <w:r>
        <w:rPr>
          <w:rFonts w:hint="eastAsia"/>
        </w:rPr>
        <w:t>социальной</w:t>
      </w:r>
      <w:r>
        <w:t></w:t>
      </w:r>
      <w:r>
        <w:rPr>
          <w:rFonts w:hint="eastAsia"/>
        </w:rPr>
        <w:t>помощи</w:t>
      </w:r>
      <w:r>
        <w:t></w:t>
      </w:r>
      <w:r>
        <w:t></w:t>
      </w:r>
    </w:p>
    <w:p w:rsidR="0013556A" w:rsidRDefault="0013556A" w:rsidP="0013556A">
      <w:r>
        <w:rPr>
          <w:rFonts w:hint="eastAsia"/>
        </w:rPr>
        <w:t>Должное</w:t>
      </w:r>
      <w:r>
        <w:t></w:t>
      </w:r>
      <w:r>
        <w:rPr>
          <w:rFonts w:hint="eastAsia"/>
        </w:rPr>
        <w:t>обоснование</w:t>
      </w:r>
      <w:r>
        <w:t></w:t>
      </w:r>
      <w:r>
        <w:rPr>
          <w:rFonts w:hint="eastAsia"/>
        </w:rPr>
        <w:t>симбиоза</w:t>
      </w:r>
      <w:r>
        <w:t></w:t>
      </w:r>
      <w:r>
        <w:rPr>
          <w:rFonts w:hint="eastAsia"/>
        </w:rPr>
        <w:t>в</w:t>
      </w:r>
      <w:r>
        <w:t></w:t>
      </w:r>
      <w:r>
        <w:rPr>
          <w:rFonts w:hint="eastAsia"/>
        </w:rPr>
        <w:t>животном</w:t>
      </w:r>
      <w:r>
        <w:t></w:t>
      </w:r>
      <w:r>
        <w:rPr>
          <w:rFonts w:hint="eastAsia"/>
        </w:rPr>
        <w:t>мире</w:t>
      </w:r>
      <w:r>
        <w:t></w:t>
      </w:r>
      <w:r>
        <w:rPr>
          <w:rFonts w:hint="eastAsia"/>
        </w:rPr>
        <w:t>получено</w:t>
      </w:r>
      <w:r>
        <w:t></w:t>
      </w:r>
      <w:r>
        <w:rPr>
          <w:rFonts w:hint="eastAsia"/>
        </w:rPr>
        <w:t>в</w:t>
      </w:r>
      <w:r>
        <w:t></w:t>
      </w:r>
      <w:r>
        <w:rPr>
          <w:rFonts w:hint="eastAsia"/>
        </w:rPr>
        <w:t>рабо</w:t>
      </w:r>
      <w:r>
        <w:t></w:t>
      </w:r>
      <w:r>
        <w:rPr>
          <w:rFonts w:hint="eastAsia"/>
        </w:rPr>
        <w:t>тах</w:t>
      </w:r>
      <w:r>
        <w:t></w:t>
      </w:r>
      <w:r>
        <w:rPr>
          <w:rFonts w:hint="eastAsia"/>
        </w:rPr>
        <w:t>П</w:t>
      </w:r>
      <w:r>
        <w:t></w:t>
      </w:r>
      <w:r>
        <w:rPr>
          <w:rFonts w:hint="eastAsia"/>
        </w:rPr>
        <w:t>Кропоткина</w:t>
      </w:r>
      <w:r>
        <w:t></w:t>
      </w:r>
      <w:r>
        <w:t></w:t>
      </w:r>
      <w:r>
        <w:rPr>
          <w:rFonts w:hint="eastAsia"/>
        </w:rPr>
        <w:t>Ценность</w:t>
      </w:r>
      <w:r>
        <w:t></w:t>
      </w:r>
      <w:r>
        <w:rPr>
          <w:rFonts w:hint="eastAsia"/>
        </w:rPr>
        <w:t>его</w:t>
      </w:r>
      <w:r>
        <w:t></w:t>
      </w:r>
      <w:r>
        <w:rPr>
          <w:rFonts w:hint="eastAsia"/>
        </w:rPr>
        <w:t>трудов</w:t>
      </w:r>
      <w:r>
        <w:t></w:t>
      </w:r>
      <w:r>
        <w:rPr>
          <w:rFonts w:hint="eastAsia"/>
        </w:rPr>
        <w:t>в</w:t>
      </w:r>
      <w:r>
        <w:t></w:t>
      </w:r>
      <w:r>
        <w:rPr>
          <w:rFonts w:hint="eastAsia"/>
        </w:rPr>
        <w:t>том</w:t>
      </w:r>
      <w:r>
        <w:t></w:t>
      </w:r>
      <w:r>
        <w:t></w:t>
      </w:r>
      <w:r>
        <w:rPr>
          <w:rFonts w:hint="eastAsia"/>
        </w:rPr>
        <w:t>что</w:t>
      </w:r>
      <w:r>
        <w:t></w:t>
      </w:r>
      <w:r>
        <w:rPr>
          <w:rFonts w:hint="eastAsia"/>
        </w:rPr>
        <w:t>в</w:t>
      </w:r>
      <w:r>
        <w:t></w:t>
      </w:r>
      <w:r>
        <w:rPr>
          <w:rFonts w:hint="eastAsia"/>
        </w:rPr>
        <w:t>них</w:t>
      </w:r>
      <w:r>
        <w:t></w:t>
      </w:r>
      <w:r>
        <w:rPr>
          <w:rFonts w:hint="eastAsia"/>
        </w:rPr>
        <w:t>содержится</w:t>
      </w:r>
      <w:r>
        <w:t></w:t>
      </w:r>
      <w:r>
        <w:rPr>
          <w:rFonts w:hint="eastAsia"/>
        </w:rPr>
        <w:t>свое</w:t>
      </w:r>
      <w:r>
        <w:t></w:t>
      </w:r>
      <w:r>
        <w:rPr>
          <w:rFonts w:hint="eastAsia"/>
        </w:rPr>
        <w:t>образная</w:t>
      </w:r>
      <w:r>
        <w:t></w:t>
      </w:r>
      <w:r>
        <w:rPr>
          <w:rFonts w:hint="eastAsia"/>
        </w:rPr>
        <w:t>попытка</w:t>
      </w:r>
      <w:r>
        <w:t></w:t>
      </w:r>
      <w:r>
        <w:rPr>
          <w:rFonts w:hint="eastAsia"/>
        </w:rPr>
        <w:t>распространить</w:t>
      </w:r>
      <w:r>
        <w:t></w:t>
      </w:r>
      <w:r>
        <w:rPr>
          <w:rFonts w:hint="eastAsia"/>
        </w:rPr>
        <w:t>на</w:t>
      </w:r>
      <w:r>
        <w:t></w:t>
      </w:r>
      <w:r>
        <w:rPr>
          <w:rFonts w:hint="eastAsia"/>
        </w:rPr>
        <w:t>человеческое</w:t>
      </w:r>
      <w:r>
        <w:t></w:t>
      </w:r>
      <w:r>
        <w:rPr>
          <w:rFonts w:hint="eastAsia"/>
        </w:rPr>
        <w:t>общество</w:t>
      </w:r>
      <w:r>
        <w:t></w:t>
      </w:r>
      <w:r>
        <w:t></w:t>
      </w:r>
      <w:r>
        <w:rPr>
          <w:rFonts w:hint="eastAsia"/>
        </w:rPr>
        <w:t>закон</w:t>
      </w:r>
      <w:r>
        <w:t></w:t>
      </w:r>
      <w:r>
        <w:rPr>
          <w:rFonts w:hint="eastAsia"/>
        </w:rPr>
        <w:t>взаи</w:t>
      </w:r>
      <w:r>
        <w:t></w:t>
      </w:r>
      <w:r>
        <w:rPr>
          <w:rFonts w:hint="eastAsia"/>
        </w:rPr>
        <w:t>мопомощи</w:t>
      </w:r>
      <w:r>
        <w:t></w:t>
      </w:r>
      <w:r>
        <w:t></w:t>
      </w:r>
      <w:r>
        <w:rPr>
          <w:rFonts w:hint="eastAsia"/>
        </w:rPr>
        <w:t>животных</w:t>
      </w:r>
      <w:r>
        <w:t></w:t>
      </w:r>
      <w:r>
        <w:t></w:t>
      </w:r>
      <w:r>
        <w:rPr>
          <w:rFonts w:hint="eastAsia"/>
        </w:rPr>
        <w:t>выделяемый</w:t>
      </w:r>
      <w:r>
        <w:t></w:t>
      </w:r>
      <w:r>
        <w:rPr>
          <w:rFonts w:hint="eastAsia"/>
        </w:rPr>
        <w:t>в</w:t>
      </w:r>
      <w:r>
        <w:t></w:t>
      </w:r>
      <w:r>
        <w:rPr>
          <w:rFonts w:hint="eastAsia"/>
        </w:rPr>
        <w:t>качестве</w:t>
      </w:r>
      <w:r>
        <w:t></w:t>
      </w:r>
      <w:r>
        <w:rPr>
          <w:rFonts w:hint="eastAsia"/>
        </w:rPr>
        <w:t>противовеса</w:t>
      </w:r>
      <w:r>
        <w:t></w:t>
      </w:r>
      <w:r>
        <w:rPr>
          <w:rFonts w:hint="eastAsia"/>
        </w:rPr>
        <w:t>дарвинист</w:t>
      </w:r>
      <w:r>
        <w:t></w:t>
      </w:r>
      <w:r>
        <w:rPr>
          <w:rFonts w:hint="eastAsia"/>
        </w:rPr>
        <w:t>скому</w:t>
      </w:r>
      <w:r>
        <w:t></w:t>
      </w:r>
      <w:r>
        <w:rPr>
          <w:rFonts w:hint="eastAsia"/>
        </w:rPr>
        <w:t>закону</w:t>
      </w:r>
      <w:r>
        <w:t></w:t>
      </w:r>
      <w:r>
        <w:rPr>
          <w:rFonts w:hint="eastAsia"/>
        </w:rPr>
        <w:t>борьбы</w:t>
      </w:r>
      <w:r>
        <w:t></w:t>
      </w:r>
      <w:r>
        <w:rPr>
          <w:rFonts w:hint="eastAsia"/>
        </w:rPr>
        <w:t>за</w:t>
      </w:r>
      <w:r>
        <w:t></w:t>
      </w:r>
      <w:r>
        <w:rPr>
          <w:rFonts w:hint="eastAsia"/>
        </w:rPr>
        <w:t>существование</w:t>
      </w:r>
      <w:r>
        <w:t></w:t>
      </w:r>
    </w:p>
    <w:p w:rsidR="0013556A" w:rsidRDefault="0013556A" w:rsidP="0013556A">
      <w:r>
        <w:rPr>
          <w:rFonts w:hint="eastAsia"/>
        </w:rPr>
        <w:t>Исследование</w:t>
      </w:r>
      <w:r>
        <w:t></w:t>
      </w:r>
      <w:r>
        <w:rPr>
          <w:rFonts w:hint="eastAsia"/>
        </w:rPr>
        <w:t>социальной</w:t>
      </w:r>
      <w:r>
        <w:t></w:t>
      </w:r>
      <w:r>
        <w:rPr>
          <w:rFonts w:hint="eastAsia"/>
        </w:rPr>
        <w:t>помощи</w:t>
      </w:r>
      <w:r>
        <w:t></w:t>
      </w:r>
      <w:r>
        <w:rPr>
          <w:rFonts w:hint="eastAsia"/>
        </w:rPr>
        <w:t>в</w:t>
      </w:r>
      <w:r>
        <w:t></w:t>
      </w:r>
      <w:r>
        <w:rPr>
          <w:rFonts w:hint="eastAsia"/>
        </w:rPr>
        <w:t>контексте</w:t>
      </w:r>
      <w:r>
        <w:t></w:t>
      </w:r>
      <w:r>
        <w:rPr>
          <w:rFonts w:hint="eastAsia"/>
        </w:rPr>
        <w:t>диалектики</w:t>
      </w:r>
      <w:r>
        <w:t></w:t>
      </w:r>
      <w:r>
        <w:rPr>
          <w:rFonts w:hint="eastAsia"/>
        </w:rPr>
        <w:t>произво</w:t>
      </w:r>
      <w:r>
        <w:t></w:t>
      </w:r>
      <w:r>
        <w:rPr>
          <w:rFonts w:hint="eastAsia"/>
        </w:rPr>
        <w:t>дительных</w:t>
      </w:r>
      <w:r>
        <w:t></w:t>
      </w:r>
      <w:r>
        <w:rPr>
          <w:rFonts w:hint="eastAsia"/>
        </w:rPr>
        <w:t>сил</w:t>
      </w:r>
      <w:r>
        <w:t></w:t>
      </w:r>
      <w:r>
        <w:rPr>
          <w:rFonts w:hint="eastAsia"/>
        </w:rPr>
        <w:t>и</w:t>
      </w:r>
      <w:r>
        <w:t></w:t>
      </w:r>
      <w:r>
        <w:rPr>
          <w:rFonts w:hint="eastAsia"/>
        </w:rPr>
        <w:t>производственных</w:t>
      </w:r>
      <w:r>
        <w:t></w:t>
      </w:r>
      <w:r>
        <w:rPr>
          <w:rFonts w:hint="eastAsia"/>
        </w:rPr>
        <w:t>отношений</w:t>
      </w:r>
      <w:r>
        <w:t></w:t>
      </w:r>
      <w:r>
        <w:t></w:t>
      </w:r>
      <w:r>
        <w:rPr>
          <w:rFonts w:hint="eastAsia"/>
        </w:rPr>
        <w:t>социально</w:t>
      </w:r>
      <w:r>
        <w:t></w:t>
      </w:r>
      <w:r>
        <w:rPr>
          <w:rFonts w:hint="eastAsia"/>
        </w:rPr>
        <w:t>экономических</w:t>
      </w:r>
      <w:r>
        <w:t></w:t>
      </w:r>
      <w:r>
        <w:rPr>
          <w:rFonts w:hint="eastAsia"/>
        </w:rPr>
        <w:t>связей</w:t>
      </w:r>
      <w:r>
        <w:t></w:t>
      </w:r>
      <w:r>
        <w:rPr>
          <w:rFonts w:hint="eastAsia"/>
        </w:rPr>
        <w:t>индивидов</w:t>
      </w:r>
      <w:r>
        <w:t></w:t>
      </w:r>
      <w:r>
        <w:rPr>
          <w:rFonts w:hint="eastAsia"/>
        </w:rPr>
        <w:t>и</w:t>
      </w:r>
      <w:r>
        <w:t></w:t>
      </w:r>
      <w:r>
        <w:rPr>
          <w:rFonts w:hint="eastAsia"/>
        </w:rPr>
        <w:t>раскрытия</w:t>
      </w:r>
      <w:r>
        <w:t></w:t>
      </w:r>
      <w:r>
        <w:rPr>
          <w:rFonts w:hint="eastAsia"/>
        </w:rPr>
        <w:t>противоречий</w:t>
      </w:r>
      <w:r>
        <w:t></w:t>
      </w:r>
      <w:r>
        <w:rPr>
          <w:rFonts w:hint="eastAsia"/>
        </w:rPr>
        <w:t>капиталистического</w:t>
      </w:r>
      <w:r>
        <w:t></w:t>
      </w:r>
      <w:r>
        <w:rPr>
          <w:rFonts w:hint="eastAsia"/>
        </w:rPr>
        <w:t>общест</w:t>
      </w:r>
      <w:r>
        <w:t></w:t>
      </w:r>
      <w:r>
        <w:rPr>
          <w:rFonts w:hint="eastAsia"/>
        </w:rPr>
        <w:t>ва</w:t>
      </w:r>
      <w:r>
        <w:t></w:t>
      </w:r>
      <w:r>
        <w:rPr>
          <w:rFonts w:hint="eastAsia"/>
        </w:rPr>
        <w:t>было</w:t>
      </w:r>
      <w:r>
        <w:t></w:t>
      </w:r>
      <w:r>
        <w:rPr>
          <w:rFonts w:hint="eastAsia"/>
        </w:rPr>
        <w:t>предпринято</w:t>
      </w:r>
      <w:r>
        <w:t></w:t>
      </w:r>
      <w:r>
        <w:rPr>
          <w:rFonts w:hint="eastAsia"/>
        </w:rPr>
        <w:t>учёными</w:t>
      </w:r>
      <w:r>
        <w:t></w:t>
      </w:r>
      <w:r>
        <w:t></w:t>
      </w:r>
      <w:r>
        <w:rPr>
          <w:rFonts w:hint="eastAsia"/>
        </w:rPr>
        <w:t>стоявшими</w:t>
      </w:r>
      <w:r>
        <w:t></w:t>
      </w:r>
      <w:r>
        <w:rPr>
          <w:rFonts w:hint="eastAsia"/>
        </w:rPr>
        <w:t>у</w:t>
      </w:r>
      <w:r>
        <w:t></w:t>
      </w:r>
      <w:r>
        <w:rPr>
          <w:rFonts w:hint="eastAsia"/>
        </w:rPr>
        <w:t>истоков</w:t>
      </w:r>
      <w:r>
        <w:t></w:t>
      </w:r>
      <w:r>
        <w:rPr>
          <w:rFonts w:hint="eastAsia"/>
        </w:rPr>
        <w:t>марксизма</w:t>
      </w:r>
      <w:r>
        <w:t></w:t>
      </w:r>
      <w:r>
        <w:rPr>
          <w:rFonts w:hint="eastAsia"/>
        </w:rPr>
        <w:t>как</w:t>
      </w:r>
      <w:r>
        <w:t></w:t>
      </w:r>
      <w:r>
        <w:rPr>
          <w:rFonts w:hint="eastAsia"/>
        </w:rPr>
        <w:t>широ</w:t>
      </w:r>
      <w:r>
        <w:t></w:t>
      </w:r>
      <w:r>
        <w:rPr>
          <w:rFonts w:hint="eastAsia"/>
        </w:rPr>
        <w:t>кого</w:t>
      </w:r>
      <w:r>
        <w:t></w:t>
      </w:r>
      <w:r>
        <w:rPr>
          <w:rFonts w:hint="eastAsia"/>
        </w:rPr>
        <w:t>философского</w:t>
      </w:r>
      <w:r>
        <w:t></w:t>
      </w:r>
      <w:r>
        <w:rPr>
          <w:rFonts w:hint="eastAsia"/>
        </w:rPr>
        <w:t>течения</w:t>
      </w:r>
      <w:r>
        <w:t></w:t>
      </w:r>
      <w:r>
        <w:rPr>
          <w:rFonts w:hint="eastAsia"/>
        </w:rPr>
        <w:t>и</w:t>
      </w:r>
      <w:r>
        <w:t></w:t>
      </w:r>
      <w:r>
        <w:rPr>
          <w:rFonts w:hint="eastAsia"/>
        </w:rPr>
        <w:t>особого</w:t>
      </w:r>
      <w:r>
        <w:t></w:t>
      </w:r>
      <w:r>
        <w:rPr>
          <w:rFonts w:hint="eastAsia"/>
        </w:rPr>
        <w:t>мировоззрения</w:t>
      </w:r>
      <w:r>
        <w:t></w:t>
      </w:r>
      <w:r>
        <w:t></w:t>
      </w:r>
      <w:r>
        <w:rPr>
          <w:rFonts w:hint="eastAsia"/>
        </w:rPr>
        <w:t>К</w:t>
      </w:r>
      <w:r>
        <w:t></w:t>
      </w:r>
      <w:r>
        <w:rPr>
          <w:rFonts w:hint="eastAsia"/>
        </w:rPr>
        <w:t>Маркс</w:t>
      </w:r>
      <w:r>
        <w:t></w:t>
      </w:r>
      <w:r>
        <w:t></w:t>
      </w:r>
      <w:r>
        <w:rPr>
          <w:rFonts w:hint="eastAsia"/>
        </w:rPr>
        <w:t>Ф</w:t>
      </w:r>
      <w:r>
        <w:t></w:t>
      </w:r>
      <w:r>
        <w:rPr>
          <w:rFonts w:hint="eastAsia"/>
        </w:rPr>
        <w:t>Энгельс</w:t>
      </w:r>
      <w:r>
        <w:t></w:t>
      </w:r>
      <w:r>
        <w:t></w:t>
      </w:r>
      <w:r>
        <w:rPr>
          <w:rFonts w:hint="eastAsia"/>
        </w:rPr>
        <w:t>П</w:t>
      </w:r>
      <w:r>
        <w:t></w:t>
      </w:r>
      <w:r>
        <w:rPr>
          <w:rFonts w:hint="eastAsia"/>
        </w:rPr>
        <w:t>Лафарг</w:t>
      </w:r>
      <w:r>
        <w:t></w:t>
      </w:r>
      <w:r>
        <w:t></w:t>
      </w:r>
      <w:r>
        <w:rPr>
          <w:rFonts w:hint="eastAsia"/>
        </w:rPr>
        <w:t>В</w:t>
      </w:r>
      <w:r>
        <w:t></w:t>
      </w:r>
      <w:r>
        <w:rPr>
          <w:rFonts w:hint="eastAsia"/>
        </w:rPr>
        <w:t>И</w:t>
      </w:r>
      <w:r>
        <w:t></w:t>
      </w:r>
      <w:r>
        <w:rPr>
          <w:rFonts w:hint="eastAsia"/>
        </w:rPr>
        <w:t>Ленин</w:t>
      </w:r>
      <w:r>
        <w:t></w:t>
      </w:r>
      <w:r>
        <w:t></w:t>
      </w:r>
      <w:r>
        <w:rPr>
          <w:rFonts w:hint="eastAsia"/>
        </w:rPr>
        <w:t>Г</w:t>
      </w:r>
      <w:r>
        <w:t></w:t>
      </w:r>
      <w:r>
        <w:rPr>
          <w:rFonts w:hint="eastAsia"/>
        </w:rPr>
        <w:t>В</w:t>
      </w:r>
      <w:r>
        <w:t></w:t>
      </w:r>
      <w:r>
        <w:rPr>
          <w:rFonts w:hint="eastAsia"/>
        </w:rPr>
        <w:t>Плеханов</w:t>
      </w:r>
      <w:r>
        <w:t></w:t>
      </w:r>
      <w:r>
        <w:t></w:t>
      </w:r>
      <w:r>
        <w:rPr>
          <w:rFonts w:hint="eastAsia"/>
        </w:rPr>
        <w:t>А</w:t>
      </w:r>
      <w:r>
        <w:t></w:t>
      </w:r>
      <w:r>
        <w:rPr>
          <w:rFonts w:hint="eastAsia"/>
        </w:rPr>
        <w:t>Грамши</w:t>
      </w:r>
      <w:r>
        <w:t></w:t>
      </w:r>
      <w:r>
        <w:rPr>
          <w:rFonts w:hint="eastAsia"/>
        </w:rPr>
        <w:t>и</w:t>
      </w:r>
      <w:r>
        <w:t></w:t>
      </w:r>
      <w:r>
        <w:rPr>
          <w:rFonts w:hint="eastAsia"/>
        </w:rPr>
        <w:t>др</w:t>
      </w:r>
      <w:r>
        <w:t></w:t>
      </w:r>
      <w:r>
        <w:t></w:t>
      </w:r>
      <w:r>
        <w:t></w:t>
      </w:r>
    </w:p>
    <w:p w:rsidR="0013556A" w:rsidRDefault="0013556A" w:rsidP="0013556A">
      <w:r>
        <w:rPr>
          <w:rFonts w:hint="eastAsia"/>
        </w:rPr>
        <w:t>В</w:t>
      </w:r>
      <w:r>
        <w:t></w:t>
      </w:r>
      <w:r>
        <w:rPr>
          <w:rFonts w:hint="eastAsia"/>
        </w:rPr>
        <w:t>советской</w:t>
      </w:r>
      <w:r>
        <w:t></w:t>
      </w:r>
      <w:r>
        <w:rPr>
          <w:rFonts w:hint="eastAsia"/>
        </w:rPr>
        <w:t>и</w:t>
      </w:r>
      <w:r>
        <w:t></w:t>
      </w:r>
      <w:r>
        <w:rPr>
          <w:rFonts w:hint="eastAsia"/>
        </w:rPr>
        <w:t>российской</w:t>
      </w:r>
      <w:r>
        <w:t></w:t>
      </w:r>
      <w:r>
        <w:rPr>
          <w:rFonts w:hint="eastAsia"/>
        </w:rPr>
        <w:t>философии</w:t>
      </w:r>
      <w:r>
        <w:t></w:t>
      </w:r>
      <w:r>
        <w:rPr>
          <w:rFonts w:hint="eastAsia"/>
        </w:rPr>
        <w:t>следует</w:t>
      </w:r>
      <w:r>
        <w:t></w:t>
      </w:r>
      <w:r>
        <w:rPr>
          <w:rFonts w:hint="eastAsia"/>
        </w:rPr>
        <w:t>выделить</w:t>
      </w:r>
      <w:r>
        <w:t></w:t>
      </w:r>
      <w:r>
        <w:rPr>
          <w:rFonts w:hint="eastAsia"/>
        </w:rPr>
        <w:t>исследова</w:t>
      </w:r>
      <w:r>
        <w:t></w:t>
      </w:r>
      <w:r>
        <w:rPr>
          <w:rFonts w:hint="eastAsia"/>
        </w:rPr>
        <w:t>ния</w:t>
      </w:r>
      <w:r>
        <w:t></w:t>
      </w:r>
      <w:r>
        <w:t></w:t>
      </w:r>
      <w:r>
        <w:rPr>
          <w:rFonts w:hint="eastAsia"/>
        </w:rPr>
        <w:t>имеющие</w:t>
      </w:r>
      <w:r>
        <w:t></w:t>
      </w:r>
      <w:r>
        <w:rPr>
          <w:rFonts w:hint="eastAsia"/>
        </w:rPr>
        <w:t>большое</w:t>
      </w:r>
      <w:r>
        <w:t></w:t>
      </w:r>
      <w:r>
        <w:rPr>
          <w:rFonts w:hint="eastAsia"/>
        </w:rPr>
        <w:t>методологическое</w:t>
      </w:r>
      <w:r>
        <w:t></w:t>
      </w:r>
      <w:r>
        <w:rPr>
          <w:rFonts w:hint="eastAsia"/>
        </w:rPr>
        <w:t>значение</w:t>
      </w:r>
      <w:r>
        <w:t></w:t>
      </w:r>
      <w:r>
        <w:rPr>
          <w:rFonts w:hint="eastAsia"/>
        </w:rPr>
        <w:t>для</w:t>
      </w:r>
      <w:r>
        <w:t></w:t>
      </w:r>
      <w:r>
        <w:rPr>
          <w:rFonts w:hint="eastAsia"/>
        </w:rPr>
        <w:t>изучения</w:t>
      </w:r>
      <w:r>
        <w:t></w:t>
      </w:r>
      <w:r>
        <w:rPr>
          <w:rFonts w:hint="eastAsia"/>
        </w:rPr>
        <w:t>антропо</w:t>
      </w:r>
      <w:r>
        <w:t></w:t>
      </w:r>
      <w:r>
        <w:rPr>
          <w:rFonts w:hint="eastAsia"/>
        </w:rPr>
        <w:t>логических</w:t>
      </w:r>
      <w:r>
        <w:t></w:t>
      </w:r>
      <w:r>
        <w:t></w:t>
      </w:r>
      <w:r>
        <w:rPr>
          <w:rFonts w:hint="eastAsia"/>
        </w:rPr>
        <w:t>методологических</w:t>
      </w:r>
      <w:r>
        <w:t></w:t>
      </w:r>
      <w:r>
        <w:t></w:t>
      </w:r>
      <w:r>
        <w:rPr>
          <w:rFonts w:hint="eastAsia"/>
        </w:rPr>
        <w:t>телеологических</w:t>
      </w:r>
      <w:r>
        <w:t></w:t>
      </w:r>
      <w:r>
        <w:rPr>
          <w:rFonts w:hint="eastAsia"/>
        </w:rPr>
        <w:t>и</w:t>
      </w:r>
      <w:r>
        <w:t></w:t>
      </w:r>
      <w:r>
        <w:rPr>
          <w:rFonts w:hint="eastAsia"/>
        </w:rPr>
        <w:t>аксиологических</w:t>
      </w:r>
      <w:r>
        <w:t></w:t>
      </w:r>
      <w:r>
        <w:rPr>
          <w:rFonts w:hint="eastAsia"/>
        </w:rPr>
        <w:t>фило</w:t>
      </w:r>
      <w:r>
        <w:t></w:t>
      </w:r>
      <w:r>
        <w:rPr>
          <w:rFonts w:hint="eastAsia"/>
        </w:rPr>
        <w:t>софских</w:t>
      </w:r>
      <w:r>
        <w:t></w:t>
      </w:r>
      <w:r>
        <w:rPr>
          <w:rFonts w:hint="eastAsia"/>
        </w:rPr>
        <w:t>оснований</w:t>
      </w:r>
      <w:r>
        <w:t></w:t>
      </w:r>
      <w:r>
        <w:rPr>
          <w:rFonts w:hint="eastAsia"/>
        </w:rPr>
        <w:t>социальной</w:t>
      </w:r>
      <w:r>
        <w:t></w:t>
      </w:r>
      <w:r>
        <w:rPr>
          <w:rFonts w:hint="eastAsia"/>
        </w:rPr>
        <w:t>работы</w:t>
      </w:r>
      <w:r>
        <w:t></w:t>
      </w:r>
      <w:r>
        <w:t></w:t>
      </w:r>
      <w:r>
        <w:rPr>
          <w:rFonts w:hint="eastAsia"/>
        </w:rPr>
        <w:t>В</w:t>
      </w:r>
      <w:r>
        <w:t></w:t>
      </w:r>
      <w:r>
        <w:rPr>
          <w:rFonts w:hint="eastAsia"/>
        </w:rPr>
        <w:t>этой</w:t>
      </w:r>
      <w:r>
        <w:t></w:t>
      </w:r>
      <w:r>
        <w:rPr>
          <w:rFonts w:hint="eastAsia"/>
        </w:rPr>
        <w:t>связи</w:t>
      </w:r>
      <w:r>
        <w:t></w:t>
      </w:r>
      <w:r>
        <w:rPr>
          <w:rFonts w:hint="eastAsia"/>
        </w:rPr>
        <w:t>следует</w:t>
      </w:r>
      <w:r>
        <w:t></w:t>
      </w:r>
      <w:r>
        <w:rPr>
          <w:rFonts w:hint="eastAsia"/>
        </w:rPr>
        <w:t>отметить</w:t>
      </w:r>
      <w:r>
        <w:t></w:t>
      </w:r>
      <w:r>
        <w:rPr>
          <w:rFonts w:hint="eastAsia"/>
        </w:rPr>
        <w:t>ра</w:t>
      </w:r>
      <w:r>
        <w:t></w:t>
      </w:r>
      <w:r>
        <w:rPr>
          <w:rFonts w:hint="eastAsia"/>
        </w:rPr>
        <w:t>боты</w:t>
      </w:r>
      <w:r>
        <w:t></w:t>
      </w:r>
      <w:r>
        <w:rPr>
          <w:rFonts w:hint="eastAsia"/>
        </w:rPr>
        <w:t>Э</w:t>
      </w:r>
      <w:r>
        <w:t></w:t>
      </w:r>
      <w:r>
        <w:rPr>
          <w:rFonts w:hint="eastAsia"/>
        </w:rPr>
        <w:t>В</w:t>
      </w:r>
      <w:r>
        <w:t></w:t>
      </w:r>
      <w:r>
        <w:rPr>
          <w:rFonts w:hint="eastAsia"/>
        </w:rPr>
        <w:t>Ильенкова</w:t>
      </w:r>
      <w:r>
        <w:t></w:t>
      </w:r>
      <w:r>
        <w:t></w:t>
      </w:r>
      <w:r>
        <w:rPr>
          <w:rFonts w:hint="eastAsia"/>
        </w:rPr>
        <w:t>Т</w:t>
      </w:r>
      <w:r>
        <w:t></w:t>
      </w:r>
      <w:r>
        <w:rPr>
          <w:rFonts w:hint="eastAsia"/>
        </w:rPr>
        <w:t>И</w:t>
      </w:r>
      <w:r>
        <w:t></w:t>
      </w:r>
      <w:r>
        <w:rPr>
          <w:rFonts w:hint="eastAsia"/>
        </w:rPr>
        <w:t>Ойзермана</w:t>
      </w:r>
      <w:r>
        <w:t></w:t>
      </w:r>
      <w:r>
        <w:t></w:t>
      </w:r>
      <w:r>
        <w:rPr>
          <w:rFonts w:hint="eastAsia"/>
        </w:rPr>
        <w:t>И</w:t>
      </w:r>
      <w:r>
        <w:t></w:t>
      </w:r>
      <w:r>
        <w:rPr>
          <w:rFonts w:hint="eastAsia"/>
        </w:rPr>
        <w:t>С</w:t>
      </w:r>
      <w:r>
        <w:t></w:t>
      </w:r>
      <w:r>
        <w:rPr>
          <w:rFonts w:hint="eastAsia"/>
        </w:rPr>
        <w:t>Нарского</w:t>
      </w:r>
      <w:r>
        <w:t></w:t>
      </w:r>
      <w:r>
        <w:t></w:t>
      </w:r>
      <w:r>
        <w:rPr>
          <w:rFonts w:hint="eastAsia"/>
        </w:rPr>
        <w:t>М</w:t>
      </w:r>
      <w:r>
        <w:t></w:t>
      </w:r>
      <w:r>
        <w:rPr>
          <w:rFonts w:hint="eastAsia"/>
        </w:rPr>
        <w:t>К</w:t>
      </w:r>
      <w:r>
        <w:t></w:t>
      </w:r>
      <w:r>
        <w:rPr>
          <w:rFonts w:hint="eastAsia"/>
        </w:rPr>
        <w:t>Мамардашвили</w:t>
      </w:r>
      <w:r>
        <w:t></w:t>
      </w:r>
      <w:r>
        <w:t></w:t>
      </w:r>
      <w:r>
        <w:rPr>
          <w:rFonts w:hint="eastAsia"/>
        </w:rPr>
        <w:t>Е</w:t>
      </w:r>
      <w:r>
        <w:t></w:t>
      </w:r>
      <w:r>
        <w:rPr>
          <w:rFonts w:hint="eastAsia"/>
        </w:rPr>
        <w:t>И</w:t>
      </w:r>
      <w:r>
        <w:t></w:t>
      </w:r>
      <w:r>
        <w:rPr>
          <w:rFonts w:hint="eastAsia"/>
        </w:rPr>
        <w:t>Холостовой</w:t>
      </w:r>
      <w:r>
        <w:t></w:t>
      </w:r>
      <w:r>
        <w:t></w:t>
      </w:r>
      <w:r>
        <w:rPr>
          <w:rFonts w:hint="eastAsia"/>
        </w:rPr>
        <w:t>В</w:t>
      </w:r>
      <w:r>
        <w:t></w:t>
      </w:r>
      <w:r>
        <w:rPr>
          <w:rFonts w:hint="eastAsia"/>
        </w:rPr>
        <w:t>И</w:t>
      </w:r>
      <w:r>
        <w:t></w:t>
      </w:r>
      <w:r>
        <w:rPr>
          <w:rFonts w:hint="eastAsia"/>
        </w:rPr>
        <w:t>Стрельченко</w:t>
      </w:r>
      <w:r>
        <w:t></w:t>
      </w:r>
      <w:r>
        <w:t></w:t>
      </w:r>
      <w:r>
        <w:rPr>
          <w:rFonts w:hint="eastAsia"/>
        </w:rPr>
        <w:t>В</w:t>
      </w:r>
      <w:r>
        <w:t></w:t>
      </w:r>
      <w:r>
        <w:rPr>
          <w:rFonts w:hint="eastAsia"/>
        </w:rPr>
        <w:t>В</w:t>
      </w:r>
      <w:r>
        <w:t></w:t>
      </w:r>
      <w:r>
        <w:rPr>
          <w:rFonts w:hint="eastAsia"/>
        </w:rPr>
        <w:t>Балахонского</w:t>
      </w:r>
      <w:r>
        <w:t></w:t>
      </w:r>
      <w:r>
        <w:t></w:t>
      </w:r>
      <w:r>
        <w:rPr>
          <w:rFonts w:hint="eastAsia"/>
        </w:rPr>
        <w:t>А</w:t>
      </w:r>
      <w:r>
        <w:t></w:t>
      </w:r>
      <w:r>
        <w:rPr>
          <w:rFonts w:hint="eastAsia"/>
        </w:rPr>
        <w:t>А</w:t>
      </w:r>
      <w:r>
        <w:t></w:t>
      </w:r>
      <w:r>
        <w:rPr>
          <w:rFonts w:hint="eastAsia"/>
        </w:rPr>
        <w:t>Королькова</w:t>
      </w:r>
      <w:r>
        <w:t></w:t>
      </w:r>
      <w:r>
        <w:t></w:t>
      </w:r>
      <w:r>
        <w:rPr>
          <w:rFonts w:hint="eastAsia"/>
        </w:rPr>
        <w:t>А</w:t>
      </w:r>
      <w:r>
        <w:t></w:t>
      </w:r>
      <w:r>
        <w:rPr>
          <w:rFonts w:hint="eastAsia"/>
        </w:rPr>
        <w:t>А</w:t>
      </w:r>
      <w:r>
        <w:t></w:t>
      </w:r>
      <w:r>
        <w:rPr>
          <w:rFonts w:hint="eastAsia"/>
        </w:rPr>
        <w:t>Грякалова</w:t>
      </w:r>
      <w:r>
        <w:t></w:t>
      </w:r>
      <w:r>
        <w:t></w:t>
      </w:r>
      <w:r>
        <w:rPr>
          <w:rFonts w:hint="eastAsia"/>
        </w:rPr>
        <w:t>Ю</w:t>
      </w:r>
      <w:r>
        <w:t></w:t>
      </w:r>
      <w:r>
        <w:rPr>
          <w:rFonts w:hint="eastAsia"/>
        </w:rPr>
        <w:t>И</w:t>
      </w:r>
      <w:r>
        <w:t></w:t>
      </w:r>
      <w:r>
        <w:rPr>
          <w:rFonts w:hint="eastAsia"/>
        </w:rPr>
        <w:t>Ефимова</w:t>
      </w:r>
      <w:r>
        <w:t></w:t>
      </w:r>
      <w:r>
        <w:t></w:t>
      </w:r>
      <w:r>
        <w:rPr>
          <w:rFonts w:hint="eastAsia"/>
        </w:rPr>
        <w:t>Елисеева</w:t>
      </w:r>
      <w:r>
        <w:t></w:t>
      </w:r>
      <w:r>
        <w:rPr>
          <w:rFonts w:hint="eastAsia"/>
        </w:rPr>
        <w:t>О</w:t>
      </w:r>
      <w:r>
        <w:t></w:t>
      </w:r>
      <w:r>
        <w:rPr>
          <w:rFonts w:hint="eastAsia"/>
        </w:rPr>
        <w:t>П</w:t>
      </w:r>
      <w:r>
        <w:t></w:t>
      </w:r>
      <w:r>
        <w:t></w:t>
      </w:r>
      <w:r>
        <w:tab/>
      </w:r>
      <w:r>
        <w:rPr>
          <w:rFonts w:hint="eastAsia"/>
        </w:rPr>
        <w:t>К</w:t>
      </w:r>
      <w:r>
        <w:t></w:t>
      </w:r>
      <w:r>
        <w:rPr>
          <w:rFonts w:hint="eastAsia"/>
        </w:rPr>
        <w:t>В</w:t>
      </w:r>
      <w:r>
        <w:t></w:t>
      </w:r>
      <w:r>
        <w:rPr>
          <w:rFonts w:hint="eastAsia"/>
        </w:rPr>
        <w:t>Султанова</w:t>
      </w:r>
      <w:r>
        <w:t></w:t>
      </w:r>
    </w:p>
    <w:p w:rsidR="0013556A" w:rsidRDefault="0013556A" w:rsidP="0013556A">
      <w:r>
        <w:rPr>
          <w:rFonts w:hint="eastAsia"/>
        </w:rPr>
        <w:t>И</w:t>
      </w:r>
      <w:r>
        <w:t></w:t>
      </w:r>
      <w:r>
        <w:rPr>
          <w:rFonts w:hint="eastAsia"/>
        </w:rPr>
        <w:t>Б</w:t>
      </w:r>
      <w:r>
        <w:t></w:t>
      </w:r>
      <w:r>
        <w:rPr>
          <w:rFonts w:hint="eastAsia"/>
        </w:rPr>
        <w:t>Романенко</w:t>
      </w:r>
      <w:r>
        <w:t></w:t>
      </w:r>
      <w:r>
        <w:t></w:t>
      </w:r>
      <w:r>
        <w:rPr>
          <w:rFonts w:hint="eastAsia"/>
        </w:rPr>
        <w:t>В</w:t>
      </w:r>
      <w:r>
        <w:t></w:t>
      </w:r>
      <w:r>
        <w:rPr>
          <w:rFonts w:hint="eastAsia"/>
        </w:rPr>
        <w:t>В</w:t>
      </w:r>
      <w:r>
        <w:t></w:t>
      </w:r>
      <w:r>
        <w:rPr>
          <w:rFonts w:hint="eastAsia"/>
        </w:rPr>
        <w:t>Гречаного</w:t>
      </w:r>
      <w:r>
        <w:t></w:t>
      </w:r>
      <w:r>
        <w:t></w:t>
      </w:r>
      <w:r>
        <w:rPr>
          <w:rFonts w:hint="eastAsia"/>
        </w:rPr>
        <w:t>М</w:t>
      </w:r>
      <w:r>
        <w:t></w:t>
      </w:r>
      <w:r>
        <w:rPr>
          <w:rFonts w:hint="eastAsia"/>
        </w:rPr>
        <w:t>Л</w:t>
      </w:r>
      <w:r>
        <w:t></w:t>
      </w:r>
      <w:r>
        <w:rPr>
          <w:rFonts w:hint="eastAsia"/>
        </w:rPr>
        <w:t>Лезгиной</w:t>
      </w:r>
      <w:r>
        <w:t></w:t>
      </w:r>
      <w:r>
        <w:t></w:t>
      </w:r>
      <w:r>
        <w:rPr>
          <w:rFonts w:hint="eastAsia"/>
        </w:rPr>
        <w:t>А</w:t>
      </w:r>
      <w:r>
        <w:t></w:t>
      </w:r>
      <w:r>
        <w:rPr>
          <w:rFonts w:hint="eastAsia"/>
        </w:rPr>
        <w:t>Б</w:t>
      </w:r>
      <w:r>
        <w:t></w:t>
      </w:r>
      <w:r>
        <w:rPr>
          <w:rFonts w:hint="eastAsia"/>
        </w:rPr>
        <w:t>Тугарова</w:t>
      </w:r>
      <w:r>
        <w:t></w:t>
      </w:r>
      <w:r>
        <w:rPr>
          <w:rFonts w:hint="eastAsia"/>
        </w:rPr>
        <w:t>и</w:t>
      </w:r>
      <w:r>
        <w:t></w:t>
      </w:r>
      <w:r>
        <w:rPr>
          <w:rFonts w:hint="eastAsia"/>
        </w:rPr>
        <w:t>других</w:t>
      </w:r>
      <w:r>
        <w:t></w:t>
      </w:r>
      <w:r>
        <w:rPr>
          <w:rFonts w:hint="eastAsia"/>
        </w:rPr>
        <w:t>фи</w:t>
      </w:r>
      <w:r>
        <w:t></w:t>
      </w:r>
      <w:r>
        <w:rPr>
          <w:rFonts w:hint="eastAsia"/>
        </w:rPr>
        <w:t>лософов</w:t>
      </w:r>
      <w:r>
        <w:t></w:t>
      </w:r>
    </w:p>
    <w:p w:rsidR="0013556A" w:rsidRDefault="0013556A" w:rsidP="0013556A">
      <w:r>
        <w:rPr>
          <w:rFonts w:hint="eastAsia"/>
        </w:rPr>
        <w:t>Внимание</w:t>
      </w:r>
      <w:r>
        <w:t></w:t>
      </w:r>
      <w:r>
        <w:rPr>
          <w:rFonts w:hint="eastAsia"/>
        </w:rPr>
        <w:t>смежным</w:t>
      </w:r>
      <w:r>
        <w:t></w:t>
      </w:r>
      <w:r>
        <w:rPr>
          <w:rFonts w:hint="eastAsia"/>
        </w:rPr>
        <w:t>с</w:t>
      </w:r>
      <w:r>
        <w:t></w:t>
      </w:r>
      <w:r>
        <w:rPr>
          <w:rFonts w:hint="eastAsia"/>
        </w:rPr>
        <w:t>философией</w:t>
      </w:r>
      <w:r>
        <w:t></w:t>
      </w:r>
      <w:r>
        <w:rPr>
          <w:rFonts w:hint="eastAsia"/>
        </w:rPr>
        <w:t>областям</w:t>
      </w:r>
      <w:r>
        <w:t></w:t>
      </w:r>
      <w:r>
        <w:rPr>
          <w:rFonts w:hint="eastAsia"/>
        </w:rPr>
        <w:t>исследования</w:t>
      </w:r>
      <w:r>
        <w:t></w:t>
      </w:r>
      <w:r>
        <w:t></w:t>
      </w:r>
      <w:r>
        <w:rPr>
          <w:rFonts w:hint="eastAsia"/>
        </w:rPr>
        <w:t>касаю</w:t>
      </w:r>
      <w:r>
        <w:t></w:t>
      </w:r>
      <w:r>
        <w:rPr>
          <w:rFonts w:hint="eastAsia"/>
        </w:rPr>
        <w:t>щихся</w:t>
      </w:r>
      <w:r>
        <w:t></w:t>
      </w:r>
      <w:r>
        <w:rPr>
          <w:rFonts w:hint="eastAsia"/>
        </w:rPr>
        <w:t>социальной</w:t>
      </w:r>
      <w:r>
        <w:t></w:t>
      </w:r>
      <w:r>
        <w:rPr>
          <w:rFonts w:hint="eastAsia"/>
        </w:rPr>
        <w:t>работы</w:t>
      </w:r>
      <w:r>
        <w:t></w:t>
      </w:r>
      <w:r>
        <w:t></w:t>
      </w:r>
      <w:r>
        <w:rPr>
          <w:rFonts w:hint="eastAsia"/>
        </w:rPr>
        <w:t>уделяется</w:t>
      </w:r>
      <w:r>
        <w:t></w:t>
      </w:r>
      <w:r>
        <w:rPr>
          <w:rFonts w:hint="eastAsia"/>
        </w:rPr>
        <w:t>в</w:t>
      </w:r>
      <w:r>
        <w:t></w:t>
      </w:r>
      <w:r>
        <w:rPr>
          <w:rFonts w:hint="eastAsia"/>
        </w:rPr>
        <w:t>трудах</w:t>
      </w:r>
      <w:r>
        <w:t></w:t>
      </w:r>
      <w:r>
        <w:rPr>
          <w:rFonts w:hint="eastAsia"/>
        </w:rPr>
        <w:t>Е</w:t>
      </w:r>
      <w:r>
        <w:t></w:t>
      </w:r>
      <w:r>
        <w:rPr>
          <w:rFonts w:hint="eastAsia"/>
        </w:rPr>
        <w:t>Ярской</w:t>
      </w:r>
      <w:r>
        <w:t></w:t>
      </w:r>
      <w:r>
        <w:rPr>
          <w:rFonts w:hint="eastAsia"/>
        </w:rPr>
        <w:t>Смирновой</w:t>
      </w:r>
      <w:r>
        <w:t></w:t>
      </w:r>
      <w:r>
        <w:t></w:t>
      </w:r>
      <w:r>
        <w:rPr>
          <w:rFonts w:hint="eastAsia"/>
        </w:rPr>
        <w:t>Л</w:t>
      </w:r>
      <w:r>
        <w:t></w:t>
      </w:r>
      <w:r>
        <w:rPr>
          <w:rFonts w:hint="eastAsia"/>
        </w:rPr>
        <w:t>Топчий</w:t>
      </w:r>
      <w:r>
        <w:t></w:t>
      </w:r>
      <w:r>
        <w:t></w:t>
      </w:r>
      <w:r>
        <w:rPr>
          <w:rFonts w:hint="eastAsia"/>
        </w:rPr>
        <w:t>П</w:t>
      </w:r>
      <w:r>
        <w:t></w:t>
      </w:r>
      <w:r>
        <w:rPr>
          <w:rFonts w:hint="eastAsia"/>
        </w:rPr>
        <w:t>Павленок</w:t>
      </w:r>
      <w:r>
        <w:t></w:t>
      </w:r>
      <w:r>
        <w:t></w:t>
      </w:r>
      <w:r>
        <w:rPr>
          <w:rFonts w:hint="eastAsia"/>
        </w:rPr>
        <w:t>Р</w:t>
      </w:r>
      <w:r>
        <w:t></w:t>
      </w:r>
      <w:r>
        <w:rPr>
          <w:rFonts w:hint="eastAsia"/>
        </w:rPr>
        <w:t>Дж</w:t>
      </w:r>
      <w:r>
        <w:t></w:t>
      </w:r>
      <w:r>
        <w:rPr>
          <w:rFonts w:hint="eastAsia"/>
        </w:rPr>
        <w:t>Эстеса</w:t>
      </w:r>
      <w:r>
        <w:t></w:t>
      </w:r>
      <w:r>
        <w:rPr>
          <w:rFonts w:hint="eastAsia"/>
        </w:rPr>
        <w:t>и</w:t>
      </w:r>
      <w:r>
        <w:t></w:t>
      </w:r>
      <w:r>
        <w:rPr>
          <w:rFonts w:hint="eastAsia"/>
        </w:rPr>
        <w:t>др</w:t>
      </w:r>
      <w:r>
        <w:t></w:t>
      </w:r>
      <w:r>
        <w:t></w:t>
      </w:r>
      <w:r>
        <w:rPr>
          <w:rFonts w:hint="eastAsia"/>
        </w:rPr>
        <w:t>учёных</w:t>
      </w:r>
      <w:r>
        <w:t></w:t>
      </w:r>
      <w:r>
        <w:t></w:t>
      </w:r>
      <w:r>
        <w:rPr>
          <w:rFonts w:hint="eastAsia"/>
        </w:rPr>
        <w:t>Основные</w:t>
      </w:r>
      <w:r>
        <w:t></w:t>
      </w:r>
      <w:r>
        <w:rPr>
          <w:rFonts w:hint="eastAsia"/>
        </w:rPr>
        <w:t>направления</w:t>
      </w:r>
      <w:r>
        <w:t></w:t>
      </w:r>
      <w:r>
        <w:rPr>
          <w:rFonts w:hint="eastAsia"/>
        </w:rPr>
        <w:t>современных</w:t>
      </w:r>
      <w:r>
        <w:t></w:t>
      </w:r>
      <w:r>
        <w:rPr>
          <w:rFonts w:hint="eastAsia"/>
        </w:rPr>
        <w:t>исследований</w:t>
      </w:r>
      <w:r>
        <w:t></w:t>
      </w:r>
      <w:r>
        <w:rPr>
          <w:rFonts w:hint="eastAsia"/>
        </w:rPr>
        <w:t>касаются</w:t>
      </w:r>
      <w:r>
        <w:t></w:t>
      </w:r>
      <w:r>
        <w:rPr>
          <w:rFonts w:hint="eastAsia"/>
        </w:rPr>
        <w:t>проблем</w:t>
      </w:r>
      <w:r>
        <w:t></w:t>
      </w:r>
      <w:r>
        <w:rPr>
          <w:rFonts w:hint="eastAsia"/>
        </w:rPr>
        <w:t>морали</w:t>
      </w:r>
      <w:r>
        <w:t></w:t>
      </w:r>
      <w:r>
        <w:rPr>
          <w:rFonts w:hint="eastAsia"/>
        </w:rPr>
        <w:t>и</w:t>
      </w:r>
      <w:r>
        <w:t></w:t>
      </w:r>
      <w:r>
        <w:rPr>
          <w:rFonts w:hint="eastAsia"/>
        </w:rPr>
        <w:t>нравственности</w:t>
      </w:r>
      <w:r>
        <w:t></w:t>
      </w:r>
      <w:r>
        <w:rPr>
          <w:rFonts w:hint="eastAsia"/>
        </w:rPr>
        <w:t>в</w:t>
      </w:r>
      <w:r>
        <w:t></w:t>
      </w:r>
      <w:r>
        <w:rPr>
          <w:rFonts w:hint="eastAsia"/>
        </w:rPr>
        <w:t>индустриальном</w:t>
      </w:r>
      <w:r>
        <w:t></w:t>
      </w:r>
      <w:r>
        <w:rPr>
          <w:rFonts w:hint="eastAsia"/>
        </w:rPr>
        <w:t>и</w:t>
      </w:r>
      <w:r>
        <w:t></w:t>
      </w:r>
      <w:r>
        <w:rPr>
          <w:rFonts w:hint="eastAsia"/>
        </w:rPr>
        <w:t>постиндустриальном</w:t>
      </w:r>
      <w:r>
        <w:t></w:t>
      </w:r>
      <w:r>
        <w:rPr>
          <w:rFonts w:hint="eastAsia"/>
        </w:rPr>
        <w:t>обществе</w:t>
      </w:r>
      <w:r>
        <w:t></w:t>
      </w:r>
      <w:r>
        <w:t></w:t>
      </w:r>
      <w:r>
        <w:rPr>
          <w:rFonts w:hint="eastAsia"/>
        </w:rPr>
        <w:t>толерантности</w:t>
      </w:r>
      <w:r>
        <w:t></w:t>
      </w:r>
      <w:r>
        <w:rPr>
          <w:rFonts w:hint="eastAsia"/>
        </w:rPr>
        <w:t>и</w:t>
      </w:r>
      <w:r>
        <w:t></w:t>
      </w:r>
      <w:r>
        <w:rPr>
          <w:rFonts w:hint="eastAsia"/>
        </w:rPr>
        <w:t>ксено</w:t>
      </w:r>
      <w:r>
        <w:t></w:t>
      </w:r>
      <w:r>
        <w:rPr>
          <w:rFonts w:hint="eastAsia"/>
        </w:rPr>
        <w:t>фобии</w:t>
      </w:r>
      <w:r>
        <w:t></w:t>
      </w:r>
      <w:r>
        <w:t></w:t>
      </w:r>
      <w:r>
        <w:rPr>
          <w:rFonts w:hint="eastAsia"/>
        </w:rPr>
        <w:t>роли</w:t>
      </w:r>
      <w:r>
        <w:t></w:t>
      </w:r>
      <w:r>
        <w:rPr>
          <w:rFonts w:hint="eastAsia"/>
        </w:rPr>
        <w:t>социальной</w:t>
      </w:r>
      <w:r>
        <w:t></w:t>
      </w:r>
      <w:r>
        <w:rPr>
          <w:rFonts w:hint="eastAsia"/>
        </w:rPr>
        <w:t>работы</w:t>
      </w:r>
      <w:r>
        <w:t></w:t>
      </w:r>
      <w:r>
        <w:rPr>
          <w:rFonts w:hint="eastAsia"/>
        </w:rPr>
        <w:t>в</w:t>
      </w:r>
      <w:r>
        <w:t></w:t>
      </w:r>
      <w:r>
        <w:rPr>
          <w:rFonts w:hint="eastAsia"/>
        </w:rPr>
        <w:t>развитии</w:t>
      </w:r>
      <w:r>
        <w:t></w:t>
      </w:r>
      <w:r>
        <w:rPr>
          <w:rFonts w:hint="eastAsia"/>
        </w:rPr>
        <w:t>общества</w:t>
      </w:r>
      <w:r>
        <w:t></w:t>
      </w:r>
      <w:r>
        <w:rPr>
          <w:rFonts w:hint="eastAsia"/>
        </w:rPr>
        <w:t>и</w:t>
      </w:r>
      <w:r>
        <w:t></w:t>
      </w:r>
      <w:r>
        <w:rPr>
          <w:rFonts w:hint="eastAsia"/>
        </w:rPr>
        <w:t>снижении</w:t>
      </w:r>
      <w:r>
        <w:t></w:t>
      </w:r>
      <w:r>
        <w:rPr>
          <w:rFonts w:hint="eastAsia"/>
        </w:rPr>
        <w:t>нравст</w:t>
      </w:r>
      <w:r>
        <w:t></w:t>
      </w:r>
      <w:r>
        <w:rPr>
          <w:rFonts w:hint="eastAsia"/>
        </w:rPr>
        <w:t>венности</w:t>
      </w:r>
      <w:r>
        <w:t></w:t>
      </w:r>
      <w:r>
        <w:t></w:t>
      </w:r>
      <w:r>
        <w:rPr>
          <w:rFonts w:hint="eastAsia"/>
        </w:rPr>
        <w:t>подготовки</w:t>
      </w:r>
      <w:r>
        <w:t></w:t>
      </w:r>
      <w:r>
        <w:rPr>
          <w:rFonts w:hint="eastAsia"/>
        </w:rPr>
        <w:t>специалистов</w:t>
      </w:r>
      <w:r>
        <w:t></w:t>
      </w:r>
      <w:r>
        <w:rPr>
          <w:rFonts w:hint="eastAsia"/>
        </w:rPr>
        <w:t>по</w:t>
      </w:r>
      <w:r>
        <w:t></w:t>
      </w:r>
      <w:r>
        <w:rPr>
          <w:rFonts w:hint="eastAsia"/>
        </w:rPr>
        <w:t>оказанию</w:t>
      </w:r>
      <w:r>
        <w:t></w:t>
      </w:r>
      <w:r>
        <w:rPr>
          <w:rFonts w:hint="eastAsia"/>
        </w:rPr>
        <w:t>социальной</w:t>
      </w:r>
      <w:r>
        <w:t></w:t>
      </w:r>
      <w:r>
        <w:rPr>
          <w:rFonts w:hint="eastAsia"/>
        </w:rPr>
        <w:t>помощи</w:t>
      </w:r>
      <w:r>
        <w:t></w:t>
      </w:r>
      <w:r>
        <w:t></w:t>
      </w:r>
      <w:r>
        <w:rPr>
          <w:rFonts w:hint="eastAsia"/>
        </w:rPr>
        <w:t>фи</w:t>
      </w:r>
      <w:r>
        <w:t></w:t>
      </w:r>
      <w:r>
        <w:rPr>
          <w:rFonts w:hint="eastAsia"/>
        </w:rPr>
        <w:t>лософских</w:t>
      </w:r>
      <w:r>
        <w:t></w:t>
      </w:r>
      <w:r>
        <w:rPr>
          <w:rFonts w:hint="eastAsia"/>
        </w:rPr>
        <w:t>аспектов</w:t>
      </w:r>
      <w:r>
        <w:t></w:t>
      </w:r>
      <w:r>
        <w:rPr>
          <w:rFonts w:hint="eastAsia"/>
        </w:rPr>
        <w:t>использования</w:t>
      </w:r>
      <w:r>
        <w:t></w:t>
      </w:r>
      <w:r>
        <w:rPr>
          <w:rFonts w:hint="eastAsia"/>
        </w:rPr>
        <w:t>технологического</w:t>
      </w:r>
      <w:r>
        <w:t></w:t>
      </w:r>
      <w:r>
        <w:rPr>
          <w:rFonts w:hint="eastAsia"/>
        </w:rPr>
        <w:t>подхода</w:t>
      </w:r>
      <w:r>
        <w:t></w:t>
      </w:r>
      <w:r>
        <w:rPr>
          <w:rFonts w:hint="eastAsia"/>
        </w:rPr>
        <w:t>в</w:t>
      </w:r>
      <w:r>
        <w:t></w:t>
      </w:r>
      <w:r>
        <w:rPr>
          <w:rFonts w:hint="eastAsia"/>
        </w:rPr>
        <w:t>практике</w:t>
      </w:r>
      <w:r>
        <w:t></w:t>
      </w:r>
      <w:r>
        <w:rPr>
          <w:rFonts w:hint="eastAsia"/>
        </w:rPr>
        <w:t>разрешения</w:t>
      </w:r>
      <w:r>
        <w:t></w:t>
      </w:r>
      <w:r>
        <w:rPr>
          <w:rFonts w:hint="eastAsia"/>
        </w:rPr>
        <w:t>трудных</w:t>
      </w:r>
      <w:r>
        <w:t></w:t>
      </w:r>
      <w:r>
        <w:rPr>
          <w:rFonts w:hint="eastAsia"/>
        </w:rPr>
        <w:t>жизненных</w:t>
      </w:r>
      <w:r>
        <w:t></w:t>
      </w:r>
      <w:r>
        <w:rPr>
          <w:rFonts w:hint="eastAsia"/>
        </w:rPr>
        <w:t>ситуаций</w:t>
      </w:r>
      <w:r>
        <w:t></w:t>
      </w:r>
      <w:r>
        <w:t></w:t>
      </w:r>
      <w:r>
        <w:rPr>
          <w:rFonts w:hint="eastAsia"/>
        </w:rPr>
        <w:t>Работы</w:t>
      </w:r>
      <w:r>
        <w:t></w:t>
      </w:r>
      <w:r>
        <w:rPr>
          <w:rFonts w:hint="eastAsia"/>
        </w:rPr>
        <w:t>западных</w:t>
      </w:r>
      <w:r>
        <w:t></w:t>
      </w:r>
      <w:r>
        <w:rPr>
          <w:rFonts w:hint="eastAsia"/>
        </w:rPr>
        <w:t>теоретиков</w:t>
      </w:r>
      <w:r>
        <w:t></w:t>
      </w:r>
      <w:r>
        <w:rPr>
          <w:rFonts w:hint="eastAsia"/>
        </w:rPr>
        <w:t>Л</w:t>
      </w:r>
      <w:r>
        <w:t></w:t>
      </w:r>
      <w:r>
        <w:rPr>
          <w:rFonts w:hint="eastAsia"/>
        </w:rPr>
        <w:t>Шульмана</w:t>
      </w:r>
      <w:r>
        <w:t></w:t>
      </w:r>
      <w:r>
        <w:t></w:t>
      </w:r>
      <w:r>
        <w:rPr>
          <w:rFonts w:hint="eastAsia"/>
        </w:rPr>
        <w:t>У</w:t>
      </w:r>
      <w:r>
        <w:t></w:t>
      </w:r>
      <w:r>
        <w:rPr>
          <w:rFonts w:hint="eastAsia"/>
        </w:rPr>
        <w:t>Шварца</w:t>
      </w:r>
      <w:r>
        <w:t></w:t>
      </w:r>
      <w:r>
        <w:t></w:t>
      </w:r>
      <w:r>
        <w:rPr>
          <w:rFonts w:hint="eastAsia"/>
        </w:rPr>
        <w:t>Дж</w:t>
      </w:r>
      <w:r>
        <w:t></w:t>
      </w:r>
      <w:r>
        <w:rPr>
          <w:rFonts w:hint="eastAsia"/>
        </w:rPr>
        <w:t>Тафт</w:t>
      </w:r>
      <w:r>
        <w:t></w:t>
      </w:r>
      <w:r>
        <w:t></w:t>
      </w:r>
      <w:r>
        <w:rPr>
          <w:rFonts w:hint="eastAsia"/>
        </w:rPr>
        <w:t>А</w:t>
      </w:r>
      <w:r>
        <w:t></w:t>
      </w:r>
      <w:r>
        <w:rPr>
          <w:rFonts w:hint="eastAsia"/>
        </w:rPr>
        <w:t>Минахен</w:t>
      </w:r>
      <w:r>
        <w:t></w:t>
      </w:r>
      <w:r>
        <w:rPr>
          <w:rFonts w:hint="eastAsia"/>
        </w:rPr>
        <w:t>представляют</w:t>
      </w:r>
      <w:r>
        <w:t></w:t>
      </w:r>
      <w:r>
        <w:rPr>
          <w:rFonts w:hint="eastAsia"/>
        </w:rPr>
        <w:t>интерес</w:t>
      </w:r>
      <w:r>
        <w:t></w:t>
      </w:r>
      <w:r>
        <w:rPr>
          <w:rFonts w:hint="eastAsia"/>
        </w:rPr>
        <w:t>в</w:t>
      </w:r>
      <w:r>
        <w:t></w:t>
      </w:r>
      <w:r>
        <w:rPr>
          <w:rFonts w:hint="eastAsia"/>
        </w:rPr>
        <w:t>связи</w:t>
      </w:r>
      <w:r>
        <w:t></w:t>
      </w:r>
      <w:r>
        <w:rPr>
          <w:rFonts w:hint="eastAsia"/>
        </w:rPr>
        <w:t>с</w:t>
      </w:r>
      <w:r>
        <w:t></w:t>
      </w:r>
      <w:r>
        <w:rPr>
          <w:rFonts w:hint="eastAsia"/>
        </w:rPr>
        <w:t>разработкой</w:t>
      </w:r>
      <w:r>
        <w:t></w:t>
      </w:r>
      <w:r>
        <w:rPr>
          <w:rFonts w:hint="eastAsia"/>
        </w:rPr>
        <w:t>положений</w:t>
      </w:r>
      <w:r>
        <w:t></w:t>
      </w:r>
      <w:r>
        <w:rPr>
          <w:rFonts w:hint="eastAsia"/>
        </w:rPr>
        <w:t>функциональной</w:t>
      </w:r>
      <w:r>
        <w:t></w:t>
      </w:r>
      <w:r>
        <w:rPr>
          <w:rFonts w:hint="eastAsia"/>
        </w:rPr>
        <w:t>школы</w:t>
      </w:r>
      <w:r>
        <w:t></w:t>
      </w:r>
      <w:r>
        <w:rPr>
          <w:rFonts w:hint="eastAsia"/>
        </w:rPr>
        <w:t>социальной</w:t>
      </w:r>
      <w:r>
        <w:t></w:t>
      </w:r>
      <w:r>
        <w:rPr>
          <w:rFonts w:hint="eastAsia"/>
        </w:rPr>
        <w:t>рабо</w:t>
      </w:r>
      <w:r>
        <w:t></w:t>
      </w:r>
      <w:r>
        <w:rPr>
          <w:rFonts w:hint="eastAsia"/>
        </w:rPr>
        <w:t>ты</w:t>
      </w:r>
      <w:r>
        <w:t></w:t>
      </w:r>
      <w:r>
        <w:t></w:t>
      </w:r>
      <w:r>
        <w:rPr>
          <w:rFonts w:hint="eastAsia"/>
        </w:rPr>
        <w:t>которая</w:t>
      </w:r>
      <w:r>
        <w:t></w:t>
      </w:r>
      <w:r>
        <w:rPr>
          <w:rFonts w:hint="eastAsia"/>
        </w:rPr>
        <w:t>усматривает</w:t>
      </w:r>
      <w:r>
        <w:t></w:t>
      </w:r>
      <w:r>
        <w:rPr>
          <w:rFonts w:hint="eastAsia"/>
        </w:rPr>
        <w:t>базис</w:t>
      </w:r>
      <w:r>
        <w:t></w:t>
      </w:r>
      <w:r>
        <w:rPr>
          <w:rFonts w:hint="eastAsia"/>
        </w:rPr>
        <w:t>социальной</w:t>
      </w:r>
      <w:r>
        <w:t></w:t>
      </w:r>
      <w:r>
        <w:rPr>
          <w:rFonts w:hint="eastAsia"/>
        </w:rPr>
        <w:t>помощи</w:t>
      </w:r>
      <w:r>
        <w:t></w:t>
      </w:r>
      <w:r>
        <w:rPr>
          <w:rFonts w:hint="eastAsia"/>
        </w:rPr>
        <w:t>именно</w:t>
      </w:r>
      <w:r>
        <w:t></w:t>
      </w:r>
      <w:r>
        <w:rPr>
          <w:rFonts w:hint="eastAsia"/>
        </w:rPr>
        <w:t>в</w:t>
      </w:r>
      <w:r>
        <w:t></w:t>
      </w:r>
      <w:r>
        <w:rPr>
          <w:rFonts w:hint="eastAsia"/>
        </w:rPr>
        <w:t>природе</w:t>
      </w:r>
      <w:r>
        <w:t></w:t>
      </w:r>
      <w:r>
        <w:rPr>
          <w:rFonts w:hint="eastAsia"/>
        </w:rPr>
        <w:t>об</w:t>
      </w:r>
      <w:r>
        <w:t></w:t>
      </w:r>
      <w:r>
        <w:rPr>
          <w:rFonts w:hint="eastAsia"/>
        </w:rPr>
        <w:t>щественного</w:t>
      </w:r>
      <w:r>
        <w:t></w:t>
      </w:r>
      <w:r>
        <w:rPr>
          <w:rFonts w:hint="eastAsia"/>
        </w:rPr>
        <w:t>отношения</w:t>
      </w:r>
      <w:r>
        <w:t></w:t>
      </w:r>
    </w:p>
    <w:p w:rsidR="0013556A" w:rsidRDefault="0013556A" w:rsidP="0013556A">
      <w:r>
        <w:rPr>
          <w:rFonts w:hint="eastAsia"/>
        </w:rPr>
        <w:t>Следует</w:t>
      </w:r>
      <w:r>
        <w:t></w:t>
      </w:r>
      <w:r>
        <w:rPr>
          <w:rFonts w:hint="eastAsia"/>
        </w:rPr>
        <w:t>отметить</w:t>
      </w:r>
      <w:r>
        <w:t></w:t>
      </w:r>
      <w:r>
        <w:t></w:t>
      </w:r>
      <w:r>
        <w:rPr>
          <w:rFonts w:hint="eastAsia"/>
        </w:rPr>
        <w:t>что</w:t>
      </w:r>
      <w:r>
        <w:t></w:t>
      </w:r>
      <w:r>
        <w:t></w:t>
      </w:r>
      <w:r>
        <w:rPr>
          <w:rFonts w:hint="eastAsia"/>
        </w:rPr>
        <w:t>несмотря</w:t>
      </w:r>
      <w:r>
        <w:t></w:t>
      </w:r>
      <w:r>
        <w:rPr>
          <w:rFonts w:hint="eastAsia"/>
        </w:rPr>
        <w:t>на</w:t>
      </w:r>
      <w:r>
        <w:t></w:t>
      </w:r>
      <w:r>
        <w:rPr>
          <w:rFonts w:hint="eastAsia"/>
        </w:rPr>
        <w:t>внимание</w:t>
      </w:r>
      <w:r>
        <w:t></w:t>
      </w:r>
      <w:r>
        <w:t></w:t>
      </w:r>
      <w:r>
        <w:rPr>
          <w:rFonts w:hint="eastAsia"/>
        </w:rPr>
        <w:t>проявленное</w:t>
      </w:r>
      <w:r>
        <w:t></w:t>
      </w:r>
      <w:r>
        <w:rPr>
          <w:rFonts w:hint="eastAsia"/>
        </w:rPr>
        <w:t>в</w:t>
      </w:r>
      <w:r>
        <w:t></w:t>
      </w:r>
      <w:r>
        <w:rPr>
          <w:rFonts w:hint="eastAsia"/>
        </w:rPr>
        <w:t>науч</w:t>
      </w:r>
      <w:r>
        <w:t></w:t>
      </w:r>
      <w:r>
        <w:rPr>
          <w:rFonts w:hint="eastAsia"/>
        </w:rPr>
        <w:t>ных</w:t>
      </w:r>
      <w:r>
        <w:t></w:t>
      </w:r>
      <w:r>
        <w:rPr>
          <w:rFonts w:hint="eastAsia"/>
        </w:rPr>
        <w:t>изданиях</w:t>
      </w:r>
      <w:r>
        <w:t></w:t>
      </w:r>
      <w:r>
        <w:rPr>
          <w:rFonts w:hint="eastAsia"/>
        </w:rPr>
        <w:t>к</w:t>
      </w:r>
      <w:r>
        <w:t></w:t>
      </w:r>
      <w:r>
        <w:rPr>
          <w:rFonts w:hint="eastAsia"/>
        </w:rPr>
        <w:t>теоретическим</w:t>
      </w:r>
      <w:r>
        <w:t></w:t>
      </w:r>
      <w:r>
        <w:rPr>
          <w:rFonts w:hint="eastAsia"/>
        </w:rPr>
        <w:t>проблемам</w:t>
      </w:r>
      <w:r>
        <w:t></w:t>
      </w:r>
      <w:r>
        <w:rPr>
          <w:rFonts w:hint="eastAsia"/>
        </w:rPr>
        <w:t>социальной</w:t>
      </w:r>
      <w:r>
        <w:t></w:t>
      </w:r>
      <w:r>
        <w:rPr>
          <w:rFonts w:hint="eastAsia"/>
        </w:rPr>
        <w:t>работы</w:t>
      </w:r>
      <w:r>
        <w:t></w:t>
      </w:r>
      <w:r>
        <w:t></w:t>
      </w:r>
      <w:r>
        <w:rPr>
          <w:rFonts w:hint="eastAsia"/>
        </w:rPr>
        <w:t>многие</w:t>
      </w:r>
      <w:r>
        <w:t></w:t>
      </w:r>
      <w:r>
        <w:rPr>
          <w:rFonts w:hint="eastAsia"/>
        </w:rPr>
        <w:t>их</w:t>
      </w:r>
      <w:r>
        <w:t></w:t>
      </w:r>
      <w:r>
        <w:rPr>
          <w:rFonts w:hint="eastAsia"/>
        </w:rPr>
        <w:t>аспекты</w:t>
      </w:r>
      <w:r>
        <w:t></w:t>
      </w:r>
      <w:r>
        <w:rPr>
          <w:rFonts w:hint="eastAsia"/>
        </w:rPr>
        <w:t>продолжают</w:t>
      </w:r>
      <w:r>
        <w:t></w:t>
      </w:r>
      <w:r>
        <w:rPr>
          <w:rFonts w:hint="eastAsia"/>
        </w:rPr>
        <w:t>оставаться</w:t>
      </w:r>
      <w:r>
        <w:t></w:t>
      </w:r>
      <w:r>
        <w:rPr>
          <w:rFonts w:hint="eastAsia"/>
        </w:rPr>
        <w:t>недостаточно</w:t>
      </w:r>
      <w:r>
        <w:t></w:t>
      </w:r>
      <w:r>
        <w:rPr>
          <w:rFonts w:hint="eastAsia"/>
        </w:rPr>
        <w:t>разработанными</w:t>
      </w:r>
      <w:r>
        <w:t></w:t>
      </w:r>
      <w:r>
        <w:rPr>
          <w:rFonts w:hint="eastAsia"/>
        </w:rPr>
        <w:t>и</w:t>
      </w:r>
      <w:r>
        <w:t></w:t>
      </w:r>
      <w:r>
        <w:rPr>
          <w:rFonts w:hint="eastAsia"/>
        </w:rPr>
        <w:t>содержат</w:t>
      </w:r>
      <w:r>
        <w:t></w:t>
      </w:r>
      <w:r>
        <w:rPr>
          <w:rFonts w:hint="eastAsia"/>
        </w:rPr>
        <w:t>немало</w:t>
      </w:r>
      <w:r>
        <w:t></w:t>
      </w:r>
      <w:r>
        <w:rPr>
          <w:rFonts w:hint="eastAsia"/>
        </w:rPr>
        <w:t>спорных</w:t>
      </w:r>
      <w:r>
        <w:t></w:t>
      </w:r>
      <w:r>
        <w:rPr>
          <w:rFonts w:hint="eastAsia"/>
        </w:rPr>
        <w:t>вопросов</w:t>
      </w:r>
      <w:r>
        <w:t></w:t>
      </w:r>
    </w:p>
    <w:p w:rsidR="0013556A" w:rsidRDefault="0013556A" w:rsidP="0013556A">
      <w:r>
        <w:rPr>
          <w:rFonts w:hint="eastAsia"/>
        </w:rPr>
        <w:t>Наиболее</w:t>
      </w:r>
      <w:r>
        <w:t></w:t>
      </w:r>
      <w:r>
        <w:rPr>
          <w:rFonts w:hint="eastAsia"/>
        </w:rPr>
        <w:t>дискуссионными</w:t>
      </w:r>
      <w:r>
        <w:t></w:t>
      </w:r>
      <w:r>
        <w:rPr>
          <w:rFonts w:hint="eastAsia"/>
        </w:rPr>
        <w:t>и</w:t>
      </w:r>
      <w:r>
        <w:t></w:t>
      </w:r>
      <w:r>
        <w:rPr>
          <w:rFonts w:hint="eastAsia"/>
        </w:rPr>
        <w:t>неразработанными</w:t>
      </w:r>
      <w:r>
        <w:t></w:t>
      </w:r>
      <w:r>
        <w:rPr>
          <w:rFonts w:hint="eastAsia"/>
        </w:rPr>
        <w:t>в</w:t>
      </w:r>
      <w:r>
        <w:t></w:t>
      </w:r>
      <w:r>
        <w:rPr>
          <w:rFonts w:hint="eastAsia"/>
        </w:rPr>
        <w:t>данной</w:t>
      </w:r>
      <w:r>
        <w:t></w:t>
      </w:r>
      <w:r>
        <w:rPr>
          <w:rFonts w:hint="eastAsia"/>
        </w:rPr>
        <w:t>области</w:t>
      </w:r>
      <w:r>
        <w:t></w:t>
      </w:r>
      <w:r>
        <w:rPr>
          <w:rFonts w:hint="eastAsia"/>
        </w:rPr>
        <w:t>являются</w:t>
      </w:r>
      <w:r>
        <w:t></w:t>
      </w:r>
      <w:r>
        <w:t></w:t>
      </w:r>
      <w:r>
        <w:rPr>
          <w:rFonts w:hint="eastAsia"/>
        </w:rPr>
        <w:t>проблема</w:t>
      </w:r>
      <w:r>
        <w:t></w:t>
      </w:r>
      <w:r>
        <w:rPr>
          <w:rFonts w:hint="eastAsia"/>
        </w:rPr>
        <w:t>определения</w:t>
      </w:r>
      <w:r>
        <w:t></w:t>
      </w:r>
      <w:r>
        <w:rPr>
          <w:rFonts w:hint="eastAsia"/>
        </w:rPr>
        <w:t>специфики</w:t>
      </w:r>
      <w:r>
        <w:t></w:t>
      </w:r>
      <w:r>
        <w:rPr>
          <w:rFonts w:hint="eastAsia"/>
        </w:rPr>
        <w:t>субъект</w:t>
      </w:r>
      <w:r>
        <w:t></w:t>
      </w:r>
      <w:r>
        <w:rPr>
          <w:rFonts w:hint="eastAsia"/>
        </w:rPr>
        <w:t>объектных</w:t>
      </w:r>
      <w:r>
        <w:t></w:t>
      </w:r>
      <w:r>
        <w:rPr>
          <w:rFonts w:hint="eastAsia"/>
        </w:rPr>
        <w:t>отноше</w:t>
      </w:r>
      <w:r>
        <w:t></w:t>
      </w:r>
      <w:r>
        <w:rPr>
          <w:rFonts w:hint="eastAsia"/>
        </w:rPr>
        <w:t>ний</w:t>
      </w:r>
      <w:r>
        <w:t></w:t>
      </w:r>
      <w:r>
        <w:rPr>
          <w:rFonts w:hint="eastAsia"/>
        </w:rPr>
        <w:t>в</w:t>
      </w:r>
      <w:r>
        <w:t></w:t>
      </w:r>
      <w:r>
        <w:rPr>
          <w:rFonts w:hint="eastAsia"/>
        </w:rPr>
        <w:t>теории</w:t>
      </w:r>
      <w:r>
        <w:t></w:t>
      </w:r>
      <w:r>
        <w:rPr>
          <w:rFonts w:hint="eastAsia"/>
        </w:rPr>
        <w:t>и</w:t>
      </w:r>
      <w:r>
        <w:t></w:t>
      </w:r>
      <w:r>
        <w:rPr>
          <w:rFonts w:hint="eastAsia"/>
        </w:rPr>
        <w:t>практике</w:t>
      </w:r>
      <w:r>
        <w:t></w:t>
      </w:r>
      <w:r>
        <w:rPr>
          <w:rFonts w:hint="eastAsia"/>
        </w:rPr>
        <w:t>социальной</w:t>
      </w:r>
      <w:r>
        <w:t></w:t>
      </w:r>
      <w:r>
        <w:rPr>
          <w:rFonts w:hint="eastAsia"/>
        </w:rPr>
        <w:t>работы</w:t>
      </w:r>
      <w:r>
        <w:t></w:t>
      </w:r>
      <w:r>
        <w:t></w:t>
      </w:r>
      <w:r>
        <w:rPr>
          <w:rFonts w:hint="eastAsia"/>
        </w:rPr>
        <w:t>проблема</w:t>
      </w:r>
      <w:r>
        <w:t></w:t>
      </w:r>
      <w:r>
        <w:rPr>
          <w:rFonts w:hint="eastAsia"/>
        </w:rPr>
        <w:t>философско</w:t>
      </w:r>
      <w:r>
        <w:t></w:t>
      </w:r>
      <w:r>
        <w:rPr>
          <w:rFonts w:hint="eastAsia"/>
        </w:rPr>
        <w:t>мировоззренческого</w:t>
      </w:r>
      <w:r>
        <w:t></w:t>
      </w:r>
      <w:r>
        <w:rPr>
          <w:rFonts w:hint="eastAsia"/>
        </w:rPr>
        <w:t>осмысления</w:t>
      </w:r>
      <w:r>
        <w:t></w:t>
      </w:r>
      <w:r>
        <w:rPr>
          <w:rFonts w:hint="eastAsia"/>
        </w:rPr>
        <w:t>сущности</w:t>
      </w:r>
      <w:r>
        <w:t></w:t>
      </w:r>
      <w:r>
        <w:t></w:t>
      </w:r>
      <w:r>
        <w:rPr>
          <w:rFonts w:hint="eastAsia"/>
        </w:rPr>
        <w:t>структуры</w:t>
      </w:r>
      <w:r>
        <w:t></w:t>
      </w:r>
      <w:r>
        <w:rPr>
          <w:rFonts w:hint="eastAsia"/>
        </w:rPr>
        <w:t>и</w:t>
      </w:r>
      <w:r>
        <w:t></w:t>
      </w:r>
      <w:r>
        <w:rPr>
          <w:rFonts w:hint="eastAsia"/>
        </w:rPr>
        <w:t>функций</w:t>
      </w:r>
      <w:r>
        <w:t></w:t>
      </w:r>
      <w:r>
        <w:rPr>
          <w:rFonts w:hint="eastAsia"/>
        </w:rPr>
        <w:t>соци</w:t>
      </w:r>
      <w:r>
        <w:t></w:t>
      </w:r>
      <w:r>
        <w:rPr>
          <w:rFonts w:hint="eastAsia"/>
        </w:rPr>
        <w:t>альной</w:t>
      </w:r>
      <w:r>
        <w:t></w:t>
      </w:r>
      <w:r>
        <w:rPr>
          <w:rFonts w:hint="eastAsia"/>
        </w:rPr>
        <w:t>работы</w:t>
      </w:r>
      <w:r>
        <w:t></w:t>
      </w:r>
      <w:r>
        <w:t></w:t>
      </w:r>
      <w:r>
        <w:rPr>
          <w:rFonts w:hint="eastAsia"/>
        </w:rPr>
        <w:t>определения</w:t>
      </w:r>
      <w:r>
        <w:t></w:t>
      </w:r>
      <w:r>
        <w:rPr>
          <w:rFonts w:hint="eastAsia"/>
        </w:rPr>
        <w:t>её</w:t>
      </w:r>
      <w:r>
        <w:t></w:t>
      </w:r>
      <w:r>
        <w:rPr>
          <w:rFonts w:hint="eastAsia"/>
        </w:rPr>
        <w:t>места</w:t>
      </w:r>
      <w:r>
        <w:t></w:t>
      </w:r>
      <w:r>
        <w:rPr>
          <w:rFonts w:hint="eastAsia"/>
        </w:rPr>
        <w:t>в</w:t>
      </w:r>
      <w:r>
        <w:t></w:t>
      </w:r>
      <w:r>
        <w:rPr>
          <w:rFonts w:hint="eastAsia"/>
        </w:rPr>
        <w:t>системе</w:t>
      </w:r>
      <w:r>
        <w:t></w:t>
      </w:r>
      <w:r>
        <w:rPr>
          <w:rFonts w:hint="eastAsia"/>
        </w:rPr>
        <w:t>общественных</w:t>
      </w:r>
      <w:r>
        <w:t></w:t>
      </w:r>
      <w:r>
        <w:rPr>
          <w:rFonts w:hint="eastAsia"/>
        </w:rPr>
        <w:t>отношений</w:t>
      </w:r>
      <w:r>
        <w:t></w:t>
      </w:r>
      <w:r>
        <w:t></w:t>
      </w:r>
      <w:r>
        <w:rPr>
          <w:rFonts w:hint="eastAsia"/>
        </w:rPr>
        <w:t>проблема</w:t>
      </w:r>
      <w:r>
        <w:t></w:t>
      </w:r>
      <w:r>
        <w:rPr>
          <w:rFonts w:hint="eastAsia"/>
        </w:rPr>
        <w:t>философско</w:t>
      </w:r>
      <w:r>
        <w:t></w:t>
      </w:r>
      <w:r>
        <w:rPr>
          <w:rFonts w:hint="eastAsia"/>
        </w:rPr>
        <w:t>методологических</w:t>
      </w:r>
      <w:r>
        <w:t></w:t>
      </w:r>
      <w:r>
        <w:rPr>
          <w:rFonts w:hint="eastAsia"/>
        </w:rPr>
        <w:t>оснований</w:t>
      </w:r>
      <w:r>
        <w:t></w:t>
      </w:r>
      <w:r>
        <w:rPr>
          <w:rFonts w:hint="eastAsia"/>
        </w:rPr>
        <w:t>теории</w:t>
      </w:r>
      <w:r>
        <w:t></w:t>
      </w:r>
      <w:r>
        <w:rPr>
          <w:rFonts w:hint="eastAsia"/>
        </w:rPr>
        <w:t>социальной</w:t>
      </w:r>
      <w:r>
        <w:t></w:t>
      </w:r>
      <w:r>
        <w:rPr>
          <w:rFonts w:hint="eastAsia"/>
        </w:rPr>
        <w:t>работы</w:t>
      </w:r>
      <w:r>
        <w:t></w:t>
      </w:r>
      <w:r>
        <w:t></w:t>
      </w:r>
      <w:r>
        <w:rPr>
          <w:rFonts w:hint="eastAsia"/>
        </w:rPr>
        <w:t>проблема</w:t>
      </w:r>
      <w:r>
        <w:t></w:t>
      </w:r>
      <w:r>
        <w:rPr>
          <w:rFonts w:hint="eastAsia"/>
        </w:rPr>
        <w:t>соотношения</w:t>
      </w:r>
      <w:r>
        <w:t></w:t>
      </w:r>
      <w:r>
        <w:rPr>
          <w:rFonts w:hint="eastAsia"/>
        </w:rPr>
        <w:t>традиций</w:t>
      </w:r>
      <w:r>
        <w:t></w:t>
      </w:r>
      <w:r>
        <w:rPr>
          <w:rFonts w:hint="eastAsia"/>
        </w:rPr>
        <w:t>и</w:t>
      </w:r>
      <w:r>
        <w:t></w:t>
      </w:r>
      <w:r>
        <w:rPr>
          <w:rFonts w:hint="eastAsia"/>
        </w:rPr>
        <w:t>инноваций</w:t>
      </w:r>
      <w:r>
        <w:t></w:t>
      </w:r>
      <w:r>
        <w:rPr>
          <w:rFonts w:hint="eastAsia"/>
        </w:rPr>
        <w:t>в</w:t>
      </w:r>
      <w:r>
        <w:t></w:t>
      </w:r>
      <w:r>
        <w:rPr>
          <w:rFonts w:hint="eastAsia"/>
        </w:rPr>
        <w:t>системе</w:t>
      </w:r>
      <w:r>
        <w:t></w:t>
      </w:r>
      <w:r>
        <w:rPr>
          <w:rFonts w:hint="eastAsia"/>
        </w:rPr>
        <w:t>социаль</w:t>
      </w:r>
      <w:r>
        <w:t></w:t>
      </w:r>
      <w:r>
        <w:rPr>
          <w:rFonts w:hint="eastAsia"/>
        </w:rPr>
        <w:t>ной</w:t>
      </w:r>
      <w:r>
        <w:t></w:t>
      </w:r>
      <w:r>
        <w:rPr>
          <w:rFonts w:hint="eastAsia"/>
        </w:rPr>
        <w:t>работы</w:t>
      </w:r>
      <w:r>
        <w:t></w:t>
      </w:r>
    </w:p>
    <w:p w:rsidR="0013556A" w:rsidRDefault="0013556A" w:rsidP="0013556A">
      <w:r>
        <w:rPr>
          <w:rFonts w:hint="eastAsia"/>
        </w:rPr>
        <w:t>Теоретически</w:t>
      </w:r>
      <w:r>
        <w:t></w:t>
      </w:r>
      <w:r>
        <w:rPr>
          <w:rFonts w:hint="eastAsia"/>
        </w:rPr>
        <w:t>нерешенной</w:t>
      </w:r>
      <w:r>
        <w:t></w:t>
      </w:r>
      <w:r>
        <w:rPr>
          <w:rFonts w:hint="eastAsia"/>
        </w:rPr>
        <w:t>в</w:t>
      </w:r>
      <w:r>
        <w:t></w:t>
      </w:r>
      <w:r>
        <w:rPr>
          <w:rFonts w:hint="eastAsia"/>
        </w:rPr>
        <w:t>современной</w:t>
      </w:r>
      <w:r>
        <w:t></w:t>
      </w:r>
      <w:r>
        <w:rPr>
          <w:rFonts w:hint="eastAsia"/>
        </w:rPr>
        <w:t>научной</w:t>
      </w:r>
      <w:r>
        <w:t></w:t>
      </w:r>
      <w:r>
        <w:rPr>
          <w:rFonts w:hint="eastAsia"/>
        </w:rPr>
        <w:t>литературе</w:t>
      </w:r>
      <w:r>
        <w:t></w:t>
      </w:r>
      <w:r>
        <w:rPr>
          <w:rFonts w:hint="eastAsia"/>
        </w:rPr>
        <w:t>оста</w:t>
      </w:r>
      <w:r>
        <w:t></w:t>
      </w:r>
      <w:r>
        <w:rPr>
          <w:rFonts w:hint="eastAsia"/>
        </w:rPr>
        <w:t>ется</w:t>
      </w:r>
      <w:r>
        <w:t></w:t>
      </w:r>
      <w:r>
        <w:rPr>
          <w:rFonts w:hint="eastAsia"/>
        </w:rPr>
        <w:t>проблема</w:t>
      </w:r>
      <w:r>
        <w:t></w:t>
      </w:r>
      <w:r>
        <w:rPr>
          <w:rFonts w:hint="eastAsia"/>
        </w:rPr>
        <w:t>определения</w:t>
      </w:r>
      <w:r>
        <w:t></w:t>
      </w:r>
      <w:r>
        <w:rPr>
          <w:rFonts w:hint="eastAsia"/>
        </w:rPr>
        <w:t>возможностей</w:t>
      </w:r>
      <w:r>
        <w:t></w:t>
      </w:r>
      <w:r>
        <w:rPr>
          <w:rFonts w:hint="eastAsia"/>
        </w:rPr>
        <w:t>и</w:t>
      </w:r>
      <w:r>
        <w:t></w:t>
      </w:r>
      <w:r>
        <w:rPr>
          <w:rFonts w:hint="eastAsia"/>
        </w:rPr>
        <w:t>перспективных</w:t>
      </w:r>
      <w:r>
        <w:t></w:t>
      </w:r>
      <w:r>
        <w:rPr>
          <w:rFonts w:hint="eastAsia"/>
        </w:rPr>
        <w:t>тенденций</w:t>
      </w:r>
      <w:r>
        <w:t></w:t>
      </w:r>
      <w:r>
        <w:rPr>
          <w:rFonts w:hint="eastAsia"/>
        </w:rPr>
        <w:t>развития</w:t>
      </w:r>
      <w:r>
        <w:t></w:t>
      </w:r>
      <w:r>
        <w:rPr>
          <w:rFonts w:hint="eastAsia"/>
        </w:rPr>
        <w:t>современной</w:t>
      </w:r>
      <w:r>
        <w:t></w:t>
      </w:r>
      <w:r>
        <w:rPr>
          <w:rFonts w:hint="eastAsia"/>
        </w:rPr>
        <w:t>системы</w:t>
      </w:r>
      <w:r>
        <w:t></w:t>
      </w:r>
      <w:r>
        <w:rPr>
          <w:rFonts w:hint="eastAsia"/>
        </w:rPr>
        <w:t>социальной</w:t>
      </w:r>
      <w:r>
        <w:t></w:t>
      </w:r>
      <w:r>
        <w:rPr>
          <w:rFonts w:hint="eastAsia"/>
        </w:rPr>
        <w:t>работы</w:t>
      </w:r>
      <w:r>
        <w:t></w:t>
      </w:r>
      <w:r>
        <w:rPr>
          <w:rFonts w:hint="eastAsia"/>
        </w:rPr>
        <w:t>в</w:t>
      </w:r>
      <w:r>
        <w:t></w:t>
      </w:r>
      <w:r>
        <w:rPr>
          <w:rFonts w:hint="eastAsia"/>
        </w:rPr>
        <w:t>России</w:t>
      </w:r>
      <w:r>
        <w:t></w:t>
      </w:r>
    </w:p>
    <w:p w:rsidR="0013556A" w:rsidRDefault="0013556A" w:rsidP="0013556A">
      <w:r>
        <w:rPr>
          <w:rFonts w:hint="eastAsia"/>
        </w:rPr>
        <w:t>Следует</w:t>
      </w:r>
      <w:r>
        <w:t></w:t>
      </w:r>
      <w:r>
        <w:rPr>
          <w:rFonts w:hint="eastAsia"/>
        </w:rPr>
        <w:t>отметить</w:t>
      </w:r>
      <w:r>
        <w:t></w:t>
      </w:r>
      <w:r>
        <w:rPr>
          <w:rFonts w:hint="eastAsia"/>
        </w:rPr>
        <w:t>отсутствие</w:t>
      </w:r>
      <w:r>
        <w:t></w:t>
      </w:r>
      <w:r>
        <w:rPr>
          <w:rFonts w:hint="eastAsia"/>
        </w:rPr>
        <w:t>работ</w:t>
      </w:r>
      <w:r>
        <w:t></w:t>
      </w:r>
      <w:r>
        <w:t></w:t>
      </w:r>
      <w:r>
        <w:rPr>
          <w:rFonts w:hint="eastAsia"/>
        </w:rPr>
        <w:t>непосредственно</w:t>
      </w:r>
      <w:r>
        <w:t></w:t>
      </w:r>
      <w:r>
        <w:rPr>
          <w:rFonts w:hint="eastAsia"/>
        </w:rPr>
        <w:t>ориентирован</w:t>
      </w:r>
      <w:r>
        <w:t></w:t>
      </w:r>
      <w:r>
        <w:rPr>
          <w:rFonts w:hint="eastAsia"/>
        </w:rPr>
        <w:t>ных</w:t>
      </w:r>
      <w:r>
        <w:t></w:t>
      </w:r>
      <w:r>
        <w:rPr>
          <w:rFonts w:hint="eastAsia"/>
        </w:rPr>
        <w:t>на</w:t>
      </w:r>
      <w:r>
        <w:t></w:t>
      </w:r>
      <w:r>
        <w:rPr>
          <w:rFonts w:hint="eastAsia"/>
        </w:rPr>
        <w:t>создание</w:t>
      </w:r>
      <w:r>
        <w:t></w:t>
      </w:r>
      <w:r>
        <w:rPr>
          <w:rFonts w:hint="eastAsia"/>
        </w:rPr>
        <w:t>обобщенной</w:t>
      </w:r>
      <w:r>
        <w:t></w:t>
      </w:r>
      <w:r>
        <w:rPr>
          <w:rFonts w:hint="eastAsia"/>
        </w:rPr>
        <w:t>философской</w:t>
      </w:r>
      <w:r>
        <w:t></w:t>
      </w:r>
      <w:r>
        <w:rPr>
          <w:rFonts w:hint="eastAsia"/>
        </w:rPr>
        <w:t>теории</w:t>
      </w:r>
      <w:r>
        <w:t></w:t>
      </w:r>
      <w:r>
        <w:rPr>
          <w:rFonts w:hint="eastAsia"/>
        </w:rPr>
        <w:t>социальной</w:t>
      </w:r>
      <w:r>
        <w:t></w:t>
      </w:r>
      <w:r>
        <w:rPr>
          <w:rFonts w:hint="eastAsia"/>
        </w:rPr>
        <w:t>работы</w:t>
      </w:r>
      <w:r>
        <w:t></w:t>
      </w:r>
    </w:p>
    <w:p w:rsidR="0013556A" w:rsidRDefault="0013556A" w:rsidP="0013556A">
      <w:r>
        <w:rPr>
          <w:rFonts w:hint="eastAsia"/>
        </w:rPr>
        <w:t>Таким</w:t>
      </w:r>
      <w:r>
        <w:t></w:t>
      </w:r>
      <w:r>
        <w:rPr>
          <w:rFonts w:hint="eastAsia"/>
        </w:rPr>
        <w:t>образом</w:t>
      </w:r>
      <w:r>
        <w:t></w:t>
      </w:r>
      <w:r>
        <w:t></w:t>
      </w:r>
      <w:r>
        <w:rPr>
          <w:rFonts w:hint="eastAsia"/>
        </w:rPr>
        <w:t>можно</w:t>
      </w:r>
      <w:r>
        <w:t></w:t>
      </w:r>
      <w:r>
        <w:rPr>
          <w:rFonts w:hint="eastAsia"/>
        </w:rPr>
        <w:t>констатировать</w:t>
      </w:r>
      <w:r>
        <w:t></w:t>
      </w:r>
      <w:r>
        <w:t></w:t>
      </w:r>
      <w:r>
        <w:rPr>
          <w:rFonts w:hint="eastAsia"/>
        </w:rPr>
        <w:t>что</w:t>
      </w:r>
      <w:r>
        <w:t></w:t>
      </w:r>
      <w:r>
        <w:rPr>
          <w:rFonts w:hint="eastAsia"/>
        </w:rPr>
        <w:t>в</w:t>
      </w:r>
      <w:r>
        <w:t></w:t>
      </w:r>
      <w:r>
        <w:rPr>
          <w:rFonts w:hint="eastAsia"/>
        </w:rPr>
        <w:t>научной</w:t>
      </w:r>
      <w:r>
        <w:t></w:t>
      </w:r>
      <w:r>
        <w:rPr>
          <w:rFonts w:hint="eastAsia"/>
        </w:rPr>
        <w:t>литературе</w:t>
      </w:r>
      <w:r>
        <w:t></w:t>
      </w:r>
      <w:r>
        <w:rPr>
          <w:rFonts w:hint="eastAsia"/>
        </w:rPr>
        <w:t>нашли</w:t>
      </w:r>
      <w:r>
        <w:t></w:t>
      </w:r>
      <w:r>
        <w:rPr>
          <w:rFonts w:hint="eastAsia"/>
        </w:rPr>
        <w:t>свое</w:t>
      </w:r>
      <w:r>
        <w:t></w:t>
      </w:r>
      <w:r>
        <w:rPr>
          <w:rFonts w:hint="eastAsia"/>
        </w:rPr>
        <w:t>отражение</w:t>
      </w:r>
      <w:r>
        <w:t></w:t>
      </w:r>
      <w:r>
        <w:rPr>
          <w:rFonts w:hint="eastAsia"/>
        </w:rPr>
        <w:t>отдельные</w:t>
      </w:r>
      <w:r>
        <w:t></w:t>
      </w:r>
      <w:r>
        <w:rPr>
          <w:rFonts w:hint="eastAsia"/>
        </w:rPr>
        <w:t>аспекты</w:t>
      </w:r>
      <w:r>
        <w:t></w:t>
      </w:r>
      <w:r>
        <w:t></w:t>
      </w:r>
      <w:r>
        <w:rPr>
          <w:rFonts w:hint="eastAsia"/>
        </w:rPr>
        <w:t>связанные</w:t>
      </w:r>
      <w:r>
        <w:t></w:t>
      </w:r>
      <w:r>
        <w:rPr>
          <w:rFonts w:hint="eastAsia"/>
        </w:rPr>
        <w:t>с</w:t>
      </w:r>
      <w:r>
        <w:t></w:t>
      </w:r>
      <w:r>
        <w:rPr>
          <w:rFonts w:hint="eastAsia"/>
        </w:rPr>
        <w:t>проблематикой</w:t>
      </w:r>
      <w:r>
        <w:t></w:t>
      </w:r>
      <w:r>
        <w:rPr>
          <w:rFonts w:hint="eastAsia"/>
        </w:rPr>
        <w:t>диссертационной</w:t>
      </w:r>
      <w:r>
        <w:t></w:t>
      </w:r>
      <w:r>
        <w:rPr>
          <w:rFonts w:hint="eastAsia"/>
        </w:rPr>
        <w:t>работы</w:t>
      </w:r>
      <w:r>
        <w:t></w:t>
      </w:r>
      <w:r>
        <w:t></w:t>
      </w:r>
      <w:r>
        <w:rPr>
          <w:rFonts w:hint="eastAsia"/>
        </w:rPr>
        <w:t>Целостного</w:t>
      </w:r>
      <w:r>
        <w:t></w:t>
      </w:r>
      <w:r>
        <w:rPr>
          <w:rFonts w:hint="eastAsia"/>
        </w:rPr>
        <w:t>философского</w:t>
      </w:r>
      <w:r>
        <w:t></w:t>
      </w:r>
      <w:r>
        <w:rPr>
          <w:rFonts w:hint="eastAsia"/>
        </w:rPr>
        <w:t>исследования</w:t>
      </w:r>
      <w:r>
        <w:t></w:t>
      </w:r>
      <w:r>
        <w:rPr>
          <w:rFonts w:hint="eastAsia"/>
        </w:rPr>
        <w:t>миро</w:t>
      </w:r>
      <w:r>
        <w:t></w:t>
      </w:r>
      <w:r>
        <w:rPr>
          <w:rFonts w:hint="eastAsia"/>
        </w:rPr>
        <w:t>воззренческих</w:t>
      </w:r>
      <w:r>
        <w:t></w:t>
      </w:r>
      <w:r>
        <w:rPr>
          <w:rFonts w:hint="eastAsia"/>
        </w:rPr>
        <w:t>оснований</w:t>
      </w:r>
      <w:r>
        <w:t></w:t>
      </w:r>
      <w:r>
        <w:rPr>
          <w:rFonts w:hint="eastAsia"/>
        </w:rPr>
        <w:t>социальной</w:t>
      </w:r>
      <w:r>
        <w:t></w:t>
      </w:r>
      <w:r>
        <w:rPr>
          <w:rFonts w:hint="eastAsia"/>
        </w:rPr>
        <w:t>работы</w:t>
      </w:r>
      <w:r>
        <w:t></w:t>
      </w:r>
      <w:r>
        <w:rPr>
          <w:rFonts w:hint="eastAsia"/>
        </w:rPr>
        <w:t>еще</w:t>
      </w:r>
      <w:r>
        <w:t></w:t>
      </w:r>
      <w:r>
        <w:rPr>
          <w:rFonts w:hint="eastAsia"/>
        </w:rPr>
        <w:t>не</w:t>
      </w:r>
      <w:r>
        <w:t></w:t>
      </w:r>
      <w:r>
        <w:rPr>
          <w:rFonts w:hint="eastAsia"/>
        </w:rPr>
        <w:t>дано</w:t>
      </w:r>
      <w:r>
        <w:t></w:t>
      </w:r>
      <w:r>
        <w:rPr>
          <w:rFonts w:hint="eastAsia"/>
        </w:rPr>
        <w:t>в</w:t>
      </w:r>
      <w:r>
        <w:t></w:t>
      </w:r>
      <w:r>
        <w:rPr>
          <w:rFonts w:hint="eastAsia"/>
        </w:rPr>
        <w:t>научной</w:t>
      </w:r>
      <w:r>
        <w:t></w:t>
      </w:r>
      <w:r>
        <w:rPr>
          <w:rFonts w:hint="eastAsia"/>
        </w:rPr>
        <w:t>лите</w:t>
      </w:r>
      <w:r>
        <w:t></w:t>
      </w:r>
      <w:r>
        <w:rPr>
          <w:rFonts w:hint="eastAsia"/>
        </w:rPr>
        <w:t>ратуре</w:t>
      </w:r>
      <w:r>
        <w:t></w:t>
      </w:r>
    </w:p>
    <w:p w:rsidR="0013556A" w:rsidRDefault="0013556A" w:rsidP="0013556A">
      <w:r>
        <w:rPr>
          <w:rFonts w:hint="eastAsia"/>
        </w:rPr>
        <w:t>Объектом</w:t>
      </w:r>
      <w:r>
        <w:t></w:t>
      </w:r>
      <w:r>
        <w:rPr>
          <w:rFonts w:hint="eastAsia"/>
        </w:rPr>
        <w:t>исследования</w:t>
      </w:r>
      <w:r>
        <w:t></w:t>
      </w:r>
      <w:r>
        <w:rPr>
          <w:rFonts w:hint="eastAsia"/>
        </w:rPr>
        <w:t>выступает</w:t>
      </w:r>
      <w:r>
        <w:t></w:t>
      </w:r>
      <w:r>
        <w:rPr>
          <w:rFonts w:hint="eastAsia"/>
        </w:rPr>
        <w:t>теория</w:t>
      </w:r>
      <w:r>
        <w:t></w:t>
      </w:r>
      <w:r>
        <w:rPr>
          <w:rFonts w:hint="eastAsia"/>
        </w:rPr>
        <w:t>и</w:t>
      </w:r>
      <w:r>
        <w:t></w:t>
      </w:r>
      <w:r>
        <w:rPr>
          <w:rFonts w:hint="eastAsia"/>
        </w:rPr>
        <w:t>практика</w:t>
      </w:r>
      <w:r>
        <w:t></w:t>
      </w:r>
      <w:r>
        <w:rPr>
          <w:rFonts w:hint="eastAsia"/>
        </w:rPr>
        <w:t>социальной</w:t>
      </w:r>
      <w:r>
        <w:t></w:t>
      </w:r>
      <w:r>
        <w:rPr>
          <w:rFonts w:hint="eastAsia"/>
        </w:rPr>
        <w:t>работы</w:t>
      </w:r>
      <w:r>
        <w:t></w:t>
      </w:r>
    </w:p>
    <w:p w:rsidR="0013556A" w:rsidRDefault="0013556A" w:rsidP="0013556A">
      <w:r>
        <w:rPr>
          <w:rFonts w:hint="eastAsia"/>
        </w:rPr>
        <w:t>Предметом</w:t>
      </w:r>
      <w:r>
        <w:t></w:t>
      </w:r>
      <w:r>
        <w:rPr>
          <w:rFonts w:hint="eastAsia"/>
        </w:rPr>
        <w:t>исследования</w:t>
      </w:r>
      <w:r>
        <w:t></w:t>
      </w:r>
      <w:r>
        <w:rPr>
          <w:rFonts w:hint="eastAsia"/>
        </w:rPr>
        <w:t>является</w:t>
      </w:r>
      <w:r>
        <w:t></w:t>
      </w:r>
      <w:r>
        <w:rPr>
          <w:rFonts w:hint="eastAsia"/>
        </w:rPr>
        <w:t>система</w:t>
      </w:r>
      <w:r>
        <w:t></w:t>
      </w:r>
      <w:r>
        <w:rPr>
          <w:rFonts w:hint="eastAsia"/>
        </w:rPr>
        <w:t>философско</w:t>
      </w:r>
      <w:r>
        <w:t></w:t>
      </w:r>
      <w:r>
        <w:rPr>
          <w:rFonts w:hint="eastAsia"/>
        </w:rPr>
        <w:t>мировоззренческих</w:t>
      </w:r>
      <w:r>
        <w:t></w:t>
      </w:r>
      <w:r>
        <w:rPr>
          <w:rFonts w:hint="eastAsia"/>
        </w:rPr>
        <w:t>оснований</w:t>
      </w:r>
      <w:r>
        <w:t></w:t>
      </w:r>
      <w:r>
        <w:rPr>
          <w:rFonts w:hint="eastAsia"/>
        </w:rPr>
        <w:t>социальной</w:t>
      </w:r>
      <w:r>
        <w:t></w:t>
      </w:r>
      <w:r>
        <w:rPr>
          <w:rFonts w:hint="eastAsia"/>
        </w:rPr>
        <w:t>работы</w:t>
      </w:r>
      <w:r>
        <w:t></w:t>
      </w:r>
    </w:p>
    <w:p w:rsidR="0013556A" w:rsidRDefault="0013556A" w:rsidP="0013556A">
      <w:r>
        <w:rPr>
          <w:rFonts w:hint="eastAsia"/>
        </w:rPr>
        <w:t>Целью</w:t>
      </w:r>
      <w:r>
        <w:t></w:t>
      </w:r>
      <w:r>
        <w:rPr>
          <w:rFonts w:hint="eastAsia"/>
        </w:rPr>
        <w:t>диссертации</w:t>
      </w:r>
      <w:r>
        <w:t></w:t>
      </w:r>
      <w:r>
        <w:rPr>
          <w:rFonts w:hint="eastAsia"/>
        </w:rPr>
        <w:t>является</w:t>
      </w:r>
      <w:r>
        <w:t></w:t>
      </w:r>
      <w:r>
        <w:rPr>
          <w:rFonts w:hint="eastAsia"/>
        </w:rPr>
        <w:t>уяснение</w:t>
      </w:r>
      <w:r>
        <w:t></w:t>
      </w:r>
      <w:r>
        <w:rPr>
          <w:rFonts w:hint="eastAsia"/>
        </w:rPr>
        <w:t>смысла</w:t>
      </w:r>
      <w:r>
        <w:t></w:t>
      </w:r>
      <w:r>
        <w:rPr>
          <w:rFonts w:hint="eastAsia"/>
        </w:rPr>
        <w:t>и</w:t>
      </w:r>
      <w:r>
        <w:t></w:t>
      </w:r>
      <w:r>
        <w:rPr>
          <w:rFonts w:hint="eastAsia"/>
        </w:rPr>
        <w:t>определение</w:t>
      </w:r>
      <w:r>
        <w:t></w:t>
      </w:r>
      <w:r>
        <w:rPr>
          <w:rFonts w:hint="eastAsia"/>
        </w:rPr>
        <w:t>роли</w:t>
      </w:r>
      <w:r>
        <w:t></w:t>
      </w:r>
      <w:r>
        <w:rPr>
          <w:rFonts w:hint="eastAsia"/>
        </w:rPr>
        <w:t>философско</w:t>
      </w:r>
      <w:r>
        <w:t></w:t>
      </w:r>
      <w:r>
        <w:rPr>
          <w:rFonts w:hint="eastAsia"/>
        </w:rPr>
        <w:t>мировоззренческих</w:t>
      </w:r>
      <w:r>
        <w:t></w:t>
      </w:r>
      <w:r>
        <w:rPr>
          <w:rFonts w:hint="eastAsia"/>
        </w:rPr>
        <w:t>оснований</w:t>
      </w:r>
      <w:r>
        <w:t></w:t>
      </w:r>
      <w:r>
        <w:rPr>
          <w:rFonts w:hint="eastAsia"/>
        </w:rPr>
        <w:t>в</w:t>
      </w:r>
      <w:r>
        <w:t></w:t>
      </w:r>
      <w:r>
        <w:rPr>
          <w:rFonts w:hint="eastAsia"/>
        </w:rPr>
        <w:t>построении</w:t>
      </w:r>
      <w:r>
        <w:t></w:t>
      </w:r>
      <w:r>
        <w:rPr>
          <w:rFonts w:hint="eastAsia"/>
        </w:rPr>
        <w:t>антропологиче</w:t>
      </w:r>
      <w:r>
        <w:t></w:t>
      </w:r>
      <w:r>
        <w:rPr>
          <w:rFonts w:hint="eastAsia"/>
        </w:rPr>
        <w:t>ски</w:t>
      </w:r>
      <w:r>
        <w:t></w:t>
      </w:r>
      <w:r>
        <w:rPr>
          <w:rFonts w:hint="eastAsia"/>
        </w:rPr>
        <w:t>аутентичных</w:t>
      </w:r>
      <w:r>
        <w:t></w:t>
      </w:r>
      <w:r>
        <w:rPr>
          <w:rFonts w:hint="eastAsia"/>
        </w:rPr>
        <w:t>теории</w:t>
      </w:r>
      <w:r>
        <w:t></w:t>
      </w:r>
      <w:r>
        <w:rPr>
          <w:rFonts w:hint="eastAsia"/>
        </w:rPr>
        <w:t>и</w:t>
      </w:r>
      <w:r>
        <w:t></w:t>
      </w:r>
      <w:r>
        <w:rPr>
          <w:rFonts w:hint="eastAsia"/>
        </w:rPr>
        <w:t>практики</w:t>
      </w:r>
      <w:r>
        <w:t></w:t>
      </w:r>
      <w:r>
        <w:rPr>
          <w:rFonts w:hint="eastAsia"/>
        </w:rPr>
        <w:t>социальной</w:t>
      </w:r>
      <w:r>
        <w:t></w:t>
      </w:r>
      <w:r>
        <w:rPr>
          <w:rFonts w:hint="eastAsia"/>
        </w:rPr>
        <w:t>работы</w:t>
      </w:r>
      <w:r>
        <w:t></w:t>
      </w:r>
    </w:p>
    <w:p w:rsidR="0013556A" w:rsidRDefault="0013556A" w:rsidP="0013556A">
      <w:r>
        <w:rPr>
          <w:rFonts w:hint="eastAsia"/>
        </w:rPr>
        <w:t>Реализация</w:t>
      </w:r>
      <w:r>
        <w:t></w:t>
      </w:r>
      <w:r>
        <w:rPr>
          <w:rFonts w:hint="eastAsia"/>
        </w:rPr>
        <w:t>данной</w:t>
      </w:r>
      <w:r>
        <w:t></w:t>
      </w:r>
      <w:r>
        <w:rPr>
          <w:rFonts w:hint="eastAsia"/>
        </w:rPr>
        <w:t>цели</w:t>
      </w:r>
      <w:r>
        <w:t></w:t>
      </w:r>
      <w:r>
        <w:rPr>
          <w:rFonts w:hint="eastAsia"/>
        </w:rPr>
        <w:t>достигается</w:t>
      </w:r>
      <w:r>
        <w:t></w:t>
      </w:r>
      <w:r>
        <w:rPr>
          <w:rFonts w:hint="eastAsia"/>
        </w:rPr>
        <w:t>через</w:t>
      </w:r>
      <w:r>
        <w:t></w:t>
      </w:r>
      <w:r>
        <w:rPr>
          <w:rFonts w:hint="eastAsia"/>
        </w:rPr>
        <w:t>решение</w:t>
      </w:r>
      <w:r>
        <w:t></w:t>
      </w:r>
      <w:r>
        <w:rPr>
          <w:rFonts w:hint="eastAsia"/>
        </w:rPr>
        <w:t>следующих</w:t>
      </w:r>
      <w:r>
        <w:t></w:t>
      </w:r>
      <w:r>
        <w:rPr>
          <w:rFonts w:hint="eastAsia"/>
        </w:rPr>
        <w:t>за</w:t>
      </w:r>
      <w:r>
        <w:t></w:t>
      </w:r>
      <w:r>
        <w:rPr>
          <w:rFonts w:hint="eastAsia"/>
        </w:rPr>
        <w:t>дач</w:t>
      </w:r>
      <w:r>
        <w:t></w:t>
      </w:r>
    </w:p>
    <w:p w:rsidR="0013556A" w:rsidRDefault="0013556A" w:rsidP="0013556A">
      <w:r>
        <w:t></w:t>
      </w:r>
      <w:r>
        <w:t></w:t>
      </w:r>
      <w:r>
        <w:tab/>
      </w:r>
      <w:r>
        <w:rPr>
          <w:rFonts w:hint="eastAsia"/>
        </w:rPr>
        <w:t>Социально</w:t>
      </w:r>
      <w:r>
        <w:t></w:t>
      </w:r>
      <w:r>
        <w:rPr>
          <w:rFonts w:hint="eastAsia"/>
        </w:rPr>
        <w:t>философской</w:t>
      </w:r>
      <w:r>
        <w:t></w:t>
      </w:r>
      <w:r>
        <w:rPr>
          <w:rFonts w:hint="eastAsia"/>
        </w:rPr>
        <w:t>оценки</w:t>
      </w:r>
      <w:r>
        <w:t></w:t>
      </w:r>
      <w:r>
        <w:rPr>
          <w:rFonts w:hint="eastAsia"/>
        </w:rPr>
        <w:t>достигнутого</w:t>
      </w:r>
      <w:r>
        <w:t></w:t>
      </w:r>
      <w:r>
        <w:rPr>
          <w:rFonts w:hint="eastAsia"/>
        </w:rPr>
        <w:t>уровня</w:t>
      </w:r>
      <w:r>
        <w:t></w:t>
      </w:r>
      <w:proofErr w:type="gramStart"/>
      <w:r>
        <w:rPr>
          <w:rFonts w:hint="eastAsia"/>
        </w:rPr>
        <w:t>теоретиче</w:t>
      </w:r>
      <w:r>
        <w:t></w:t>
      </w:r>
      <w:r>
        <w:rPr>
          <w:rFonts w:hint="eastAsia"/>
        </w:rPr>
        <w:t>ских</w:t>
      </w:r>
      <w:proofErr w:type="gramEnd"/>
      <w:r>
        <w:t></w:t>
      </w:r>
      <w:r>
        <w:rPr>
          <w:rFonts w:hint="eastAsia"/>
        </w:rPr>
        <w:t>исследований</w:t>
      </w:r>
      <w:r>
        <w:t></w:t>
      </w:r>
      <w:r>
        <w:rPr>
          <w:rFonts w:hint="eastAsia"/>
        </w:rPr>
        <w:t>социальной</w:t>
      </w:r>
      <w:r>
        <w:t></w:t>
      </w:r>
      <w:r>
        <w:rPr>
          <w:rFonts w:hint="eastAsia"/>
        </w:rPr>
        <w:t>работы</w:t>
      </w:r>
      <w:r>
        <w:t></w:t>
      </w:r>
      <w:r>
        <w:rPr>
          <w:rFonts w:hint="eastAsia"/>
        </w:rPr>
        <w:t>в</w:t>
      </w:r>
      <w:r>
        <w:t></w:t>
      </w:r>
      <w:r>
        <w:rPr>
          <w:rFonts w:hint="eastAsia"/>
        </w:rPr>
        <w:t>западной</w:t>
      </w:r>
      <w:r>
        <w:t></w:t>
      </w:r>
      <w:r>
        <w:rPr>
          <w:rFonts w:hint="eastAsia"/>
        </w:rPr>
        <w:t>и</w:t>
      </w:r>
      <w:r>
        <w:t></w:t>
      </w:r>
      <w:r>
        <w:rPr>
          <w:rFonts w:hint="eastAsia"/>
        </w:rPr>
        <w:t>отечественной</w:t>
      </w:r>
      <w:r>
        <w:t></w:t>
      </w:r>
      <w:r>
        <w:rPr>
          <w:rFonts w:hint="eastAsia"/>
        </w:rPr>
        <w:t>науч</w:t>
      </w:r>
      <w:r>
        <w:t></w:t>
      </w:r>
      <w:r>
        <w:rPr>
          <w:rFonts w:hint="eastAsia"/>
        </w:rPr>
        <w:t>ной</w:t>
      </w:r>
      <w:r>
        <w:t></w:t>
      </w:r>
      <w:r>
        <w:rPr>
          <w:rFonts w:hint="eastAsia"/>
        </w:rPr>
        <w:t>литературе</w:t>
      </w:r>
      <w:r>
        <w:t></w:t>
      </w:r>
    </w:p>
    <w:p w:rsidR="0013556A" w:rsidRDefault="0013556A" w:rsidP="0013556A">
      <w:r>
        <w:t></w:t>
      </w:r>
      <w:r>
        <w:t></w:t>
      </w:r>
      <w:r>
        <w:tab/>
      </w:r>
      <w:r>
        <w:rPr>
          <w:rFonts w:hint="eastAsia"/>
        </w:rPr>
        <w:t>Философско</w:t>
      </w:r>
      <w:r>
        <w:t></w:t>
      </w:r>
      <w:r>
        <w:rPr>
          <w:rFonts w:hint="eastAsia"/>
        </w:rPr>
        <w:t>мировоззренческого</w:t>
      </w:r>
      <w:r>
        <w:t></w:t>
      </w:r>
      <w:r>
        <w:rPr>
          <w:rFonts w:hint="eastAsia"/>
        </w:rPr>
        <w:t>анализа</w:t>
      </w:r>
      <w:r>
        <w:t></w:t>
      </w:r>
      <w:r>
        <w:rPr>
          <w:rFonts w:hint="eastAsia"/>
        </w:rPr>
        <w:t>сущности</w:t>
      </w:r>
      <w:r>
        <w:t></w:t>
      </w:r>
      <w:r>
        <w:t></w:t>
      </w:r>
      <w:r>
        <w:rPr>
          <w:rFonts w:hint="eastAsia"/>
        </w:rPr>
        <w:t>структуры</w:t>
      </w:r>
      <w:r>
        <w:t></w:t>
      </w:r>
      <w:r>
        <w:rPr>
          <w:rFonts w:hint="eastAsia"/>
        </w:rPr>
        <w:t>и</w:t>
      </w:r>
      <w:r>
        <w:t></w:t>
      </w:r>
      <w:r>
        <w:rPr>
          <w:rFonts w:hint="eastAsia"/>
        </w:rPr>
        <w:t>функций</w:t>
      </w:r>
      <w:r>
        <w:t></w:t>
      </w:r>
      <w:r>
        <w:rPr>
          <w:rFonts w:hint="eastAsia"/>
        </w:rPr>
        <w:t>социальной</w:t>
      </w:r>
      <w:r>
        <w:t></w:t>
      </w:r>
      <w:r>
        <w:rPr>
          <w:rFonts w:hint="eastAsia"/>
        </w:rPr>
        <w:t>работы</w:t>
      </w:r>
      <w:r>
        <w:t></w:t>
      </w:r>
    </w:p>
    <w:p w:rsidR="0013556A" w:rsidRDefault="0013556A" w:rsidP="0013556A">
      <w:r>
        <w:t></w:t>
      </w:r>
      <w:r>
        <w:t></w:t>
      </w:r>
      <w:r>
        <w:tab/>
      </w:r>
      <w:r>
        <w:rPr>
          <w:rFonts w:hint="eastAsia"/>
        </w:rPr>
        <w:t>Определения</w:t>
      </w:r>
      <w:r>
        <w:t></w:t>
      </w:r>
      <w:r>
        <w:rPr>
          <w:rFonts w:hint="eastAsia"/>
        </w:rPr>
        <w:t>места</w:t>
      </w:r>
      <w:r>
        <w:t></w:t>
      </w:r>
      <w:r>
        <w:rPr>
          <w:rFonts w:hint="eastAsia"/>
        </w:rPr>
        <w:t>социальной</w:t>
      </w:r>
      <w:r>
        <w:t></w:t>
      </w:r>
      <w:r>
        <w:rPr>
          <w:rFonts w:hint="eastAsia"/>
        </w:rPr>
        <w:t>работы</w:t>
      </w:r>
      <w:r>
        <w:t></w:t>
      </w:r>
      <w:r>
        <w:rPr>
          <w:rFonts w:hint="eastAsia"/>
        </w:rPr>
        <w:t>в</w:t>
      </w:r>
      <w:r>
        <w:t></w:t>
      </w:r>
      <w:r>
        <w:rPr>
          <w:rFonts w:hint="eastAsia"/>
        </w:rPr>
        <w:t>системе</w:t>
      </w:r>
      <w:r>
        <w:t></w:t>
      </w:r>
      <w:r>
        <w:rPr>
          <w:rFonts w:hint="eastAsia"/>
        </w:rPr>
        <w:t>общественных</w:t>
      </w:r>
      <w:r>
        <w:t></w:t>
      </w:r>
      <w:r>
        <w:rPr>
          <w:rFonts w:hint="eastAsia"/>
        </w:rPr>
        <w:t>отношений</w:t>
      </w:r>
      <w:r>
        <w:t></w:t>
      </w:r>
    </w:p>
    <w:p w:rsidR="0013556A" w:rsidRDefault="0013556A" w:rsidP="0013556A">
      <w:r>
        <w:t></w:t>
      </w:r>
      <w:r>
        <w:t></w:t>
      </w:r>
      <w:r>
        <w:tab/>
      </w:r>
      <w:r>
        <w:rPr>
          <w:rFonts w:hint="eastAsia"/>
        </w:rPr>
        <w:t>Определения</w:t>
      </w:r>
      <w:r>
        <w:t></w:t>
      </w:r>
      <w:r>
        <w:rPr>
          <w:rFonts w:hint="eastAsia"/>
        </w:rPr>
        <w:t>социального</w:t>
      </w:r>
      <w:r>
        <w:t></w:t>
      </w:r>
      <w:r>
        <w:t></w:t>
      </w:r>
      <w:r>
        <w:rPr>
          <w:rFonts w:hint="eastAsia"/>
        </w:rPr>
        <w:t>антропологического</w:t>
      </w:r>
      <w:r>
        <w:t></w:t>
      </w:r>
      <w:r>
        <w:rPr>
          <w:rFonts w:hint="eastAsia"/>
        </w:rPr>
        <w:t>и</w:t>
      </w:r>
      <w:r>
        <w:t></w:t>
      </w:r>
      <w:proofErr w:type="gramStart"/>
      <w:r>
        <w:rPr>
          <w:rFonts w:hint="eastAsia"/>
        </w:rPr>
        <w:t>экзистенциаль</w:t>
      </w:r>
      <w:r>
        <w:t></w:t>
      </w:r>
      <w:r>
        <w:rPr>
          <w:rFonts w:hint="eastAsia"/>
        </w:rPr>
        <w:t>но</w:t>
      </w:r>
      <w:proofErr w:type="gramEnd"/>
      <w:r>
        <w:t></w:t>
      </w:r>
      <w:r>
        <w:rPr>
          <w:rFonts w:hint="eastAsia"/>
        </w:rPr>
        <w:t>персонологического</w:t>
      </w:r>
      <w:r>
        <w:t></w:t>
      </w:r>
      <w:r>
        <w:rPr>
          <w:rFonts w:hint="eastAsia"/>
        </w:rPr>
        <w:t>смысла</w:t>
      </w:r>
      <w:r>
        <w:t></w:t>
      </w:r>
      <w:r>
        <w:rPr>
          <w:rFonts w:hint="eastAsia"/>
        </w:rPr>
        <w:t>социальной</w:t>
      </w:r>
      <w:r>
        <w:t></w:t>
      </w:r>
      <w:r>
        <w:rPr>
          <w:rFonts w:hint="eastAsia"/>
        </w:rPr>
        <w:t>работы</w:t>
      </w:r>
      <w:r>
        <w:t></w:t>
      </w:r>
    </w:p>
    <w:p w:rsidR="0013556A" w:rsidRDefault="0013556A" w:rsidP="0013556A">
      <w:r>
        <w:t></w:t>
      </w:r>
      <w:r>
        <w:t></w:t>
      </w:r>
      <w:r>
        <w:tab/>
      </w:r>
      <w:r>
        <w:rPr>
          <w:rFonts w:hint="eastAsia"/>
        </w:rPr>
        <w:t>Субстратного</w:t>
      </w:r>
      <w:r>
        <w:t></w:t>
      </w:r>
      <w:r>
        <w:rPr>
          <w:rFonts w:hint="eastAsia"/>
        </w:rPr>
        <w:t>анализа</w:t>
      </w:r>
      <w:r>
        <w:t></w:t>
      </w:r>
      <w:r>
        <w:rPr>
          <w:rFonts w:hint="eastAsia"/>
        </w:rPr>
        <w:t>категориальной</w:t>
      </w:r>
      <w:r>
        <w:t></w:t>
      </w:r>
      <w:r>
        <w:rPr>
          <w:rFonts w:hint="eastAsia"/>
        </w:rPr>
        <w:t>структуры</w:t>
      </w:r>
      <w:r>
        <w:t></w:t>
      </w:r>
      <w:r>
        <w:rPr>
          <w:rFonts w:hint="eastAsia"/>
        </w:rPr>
        <w:t>философской</w:t>
      </w:r>
      <w:r>
        <w:t></w:t>
      </w:r>
      <w:r>
        <w:rPr>
          <w:rFonts w:hint="eastAsia"/>
        </w:rPr>
        <w:t>теории</w:t>
      </w:r>
      <w:r>
        <w:t></w:t>
      </w:r>
      <w:r>
        <w:rPr>
          <w:rFonts w:hint="eastAsia"/>
        </w:rPr>
        <w:t>социальной</w:t>
      </w:r>
      <w:r>
        <w:t></w:t>
      </w:r>
      <w:r>
        <w:rPr>
          <w:rFonts w:hint="eastAsia"/>
        </w:rPr>
        <w:t>работы</w:t>
      </w:r>
      <w:r>
        <w:t></w:t>
      </w:r>
    </w:p>
    <w:p w:rsidR="0013556A" w:rsidRDefault="0013556A" w:rsidP="0013556A">
      <w:r>
        <w:t></w:t>
      </w:r>
      <w:r>
        <w:t></w:t>
      </w:r>
      <w:r>
        <w:tab/>
      </w:r>
      <w:r>
        <w:rPr>
          <w:rFonts w:hint="eastAsia"/>
        </w:rPr>
        <w:t>Уяснения</w:t>
      </w:r>
      <w:r>
        <w:t></w:t>
      </w:r>
      <w:r>
        <w:rPr>
          <w:rFonts w:hint="eastAsia"/>
        </w:rPr>
        <w:t>природы</w:t>
      </w:r>
      <w:r>
        <w:t></w:t>
      </w:r>
      <w:r>
        <w:t></w:t>
      </w:r>
      <w:r>
        <w:rPr>
          <w:rFonts w:hint="eastAsia"/>
        </w:rPr>
        <w:t>границ</w:t>
      </w:r>
      <w:r>
        <w:t></w:t>
      </w:r>
      <w:r>
        <w:rPr>
          <w:rFonts w:hint="eastAsia"/>
        </w:rPr>
        <w:t>тождества</w:t>
      </w:r>
      <w:r>
        <w:t></w:t>
      </w:r>
      <w:r>
        <w:rPr>
          <w:rFonts w:hint="eastAsia"/>
        </w:rPr>
        <w:t>и</w:t>
      </w:r>
      <w:r>
        <w:t></w:t>
      </w:r>
      <w:r>
        <w:rPr>
          <w:rFonts w:hint="eastAsia"/>
        </w:rPr>
        <w:t>различия</w:t>
      </w:r>
      <w:r>
        <w:t></w:t>
      </w:r>
      <w:r>
        <w:rPr>
          <w:rFonts w:hint="eastAsia"/>
        </w:rPr>
        <w:t>традиций</w:t>
      </w:r>
      <w:r>
        <w:t></w:t>
      </w:r>
      <w:r>
        <w:rPr>
          <w:rFonts w:hint="eastAsia"/>
        </w:rPr>
        <w:t>и</w:t>
      </w:r>
      <w:r>
        <w:t></w:t>
      </w:r>
      <w:r>
        <w:rPr>
          <w:rFonts w:hint="eastAsia"/>
        </w:rPr>
        <w:t>ин</w:t>
      </w:r>
      <w:r>
        <w:t></w:t>
      </w:r>
      <w:r>
        <w:rPr>
          <w:rFonts w:hint="eastAsia"/>
        </w:rPr>
        <w:t>новаций</w:t>
      </w:r>
      <w:r>
        <w:t></w:t>
      </w:r>
      <w:r>
        <w:rPr>
          <w:rFonts w:hint="eastAsia"/>
        </w:rPr>
        <w:t>в</w:t>
      </w:r>
      <w:r>
        <w:t></w:t>
      </w:r>
      <w:r>
        <w:rPr>
          <w:rFonts w:hint="eastAsia"/>
        </w:rPr>
        <w:t>эволюции</w:t>
      </w:r>
      <w:r>
        <w:t></w:t>
      </w:r>
      <w:r>
        <w:rPr>
          <w:rFonts w:hint="eastAsia"/>
        </w:rPr>
        <w:t>теории</w:t>
      </w:r>
      <w:r>
        <w:t></w:t>
      </w:r>
      <w:r>
        <w:rPr>
          <w:rFonts w:hint="eastAsia"/>
        </w:rPr>
        <w:t>и</w:t>
      </w:r>
      <w:r>
        <w:t></w:t>
      </w:r>
      <w:r>
        <w:rPr>
          <w:rFonts w:hint="eastAsia"/>
        </w:rPr>
        <w:t>практик</w:t>
      </w:r>
      <w:r>
        <w:t></w:t>
      </w:r>
      <w:r>
        <w:rPr>
          <w:rFonts w:hint="eastAsia"/>
        </w:rPr>
        <w:t>социальной</w:t>
      </w:r>
      <w:r>
        <w:t></w:t>
      </w:r>
      <w:r>
        <w:rPr>
          <w:rFonts w:hint="eastAsia"/>
        </w:rPr>
        <w:t>работы</w:t>
      </w:r>
      <w:r>
        <w:t></w:t>
      </w:r>
    </w:p>
    <w:p w:rsidR="0013556A" w:rsidRDefault="0013556A" w:rsidP="0013556A">
      <w:r>
        <w:t></w:t>
      </w:r>
      <w:r>
        <w:t></w:t>
      </w:r>
      <w:r>
        <w:tab/>
      </w:r>
      <w:r>
        <w:rPr>
          <w:rFonts w:hint="eastAsia"/>
        </w:rPr>
        <w:t>Исследование</w:t>
      </w:r>
      <w:r>
        <w:t></w:t>
      </w:r>
      <w:r>
        <w:rPr>
          <w:rFonts w:hint="eastAsia"/>
        </w:rPr>
        <w:t>специфики</w:t>
      </w:r>
      <w:r>
        <w:t></w:t>
      </w:r>
      <w:r>
        <w:rPr>
          <w:rFonts w:hint="eastAsia"/>
        </w:rPr>
        <w:t>синергетических</w:t>
      </w:r>
      <w:r>
        <w:t></w:t>
      </w:r>
      <w:r>
        <w:t></w:t>
      </w:r>
      <w:r>
        <w:rPr>
          <w:rFonts w:hint="eastAsia"/>
        </w:rPr>
        <w:t>естественноправовых</w:t>
      </w:r>
      <w:r>
        <w:t></w:t>
      </w:r>
      <w:r>
        <w:rPr>
          <w:rFonts w:hint="eastAsia"/>
        </w:rPr>
        <w:t>и</w:t>
      </w:r>
      <w:r>
        <w:t></w:t>
      </w:r>
      <w:r>
        <w:rPr>
          <w:rFonts w:hint="eastAsia"/>
        </w:rPr>
        <w:t>нравственных</w:t>
      </w:r>
      <w:r>
        <w:t></w:t>
      </w:r>
      <w:r>
        <w:rPr>
          <w:rFonts w:hint="eastAsia"/>
        </w:rPr>
        <w:t>оснований</w:t>
      </w:r>
      <w:r>
        <w:t></w:t>
      </w:r>
      <w:r>
        <w:rPr>
          <w:rFonts w:hint="eastAsia"/>
        </w:rPr>
        <w:t>социальной</w:t>
      </w:r>
      <w:r>
        <w:t></w:t>
      </w:r>
      <w:r>
        <w:rPr>
          <w:rFonts w:hint="eastAsia"/>
        </w:rPr>
        <w:t>работы</w:t>
      </w:r>
      <w:r>
        <w:t></w:t>
      </w:r>
    </w:p>
    <w:p w:rsidR="0013556A" w:rsidRDefault="0013556A" w:rsidP="0013556A">
      <w:r>
        <w:t></w:t>
      </w:r>
      <w:r>
        <w:t></w:t>
      </w:r>
      <w:r>
        <w:tab/>
      </w:r>
      <w:r>
        <w:rPr>
          <w:rFonts w:hint="eastAsia"/>
        </w:rPr>
        <w:t>Разработки</w:t>
      </w:r>
      <w:r>
        <w:t></w:t>
      </w:r>
      <w:r>
        <w:rPr>
          <w:rFonts w:hint="eastAsia"/>
        </w:rPr>
        <w:t>комплексной</w:t>
      </w:r>
      <w:r>
        <w:t></w:t>
      </w:r>
      <w:r>
        <w:rPr>
          <w:rFonts w:hint="eastAsia"/>
        </w:rPr>
        <w:t>модели</w:t>
      </w:r>
      <w:r>
        <w:t></w:t>
      </w:r>
      <w:r>
        <w:rPr>
          <w:rFonts w:hint="eastAsia"/>
        </w:rPr>
        <w:t>теории</w:t>
      </w:r>
      <w:r>
        <w:t></w:t>
      </w:r>
      <w:r>
        <w:rPr>
          <w:rFonts w:hint="eastAsia"/>
        </w:rPr>
        <w:t>и</w:t>
      </w:r>
      <w:r>
        <w:t></w:t>
      </w:r>
      <w:r>
        <w:rPr>
          <w:rFonts w:hint="eastAsia"/>
        </w:rPr>
        <w:t>практик</w:t>
      </w:r>
      <w:r>
        <w:t></w:t>
      </w:r>
      <w:r>
        <w:rPr>
          <w:rFonts w:hint="eastAsia"/>
        </w:rPr>
        <w:t>социальной</w:t>
      </w:r>
      <w:r>
        <w:t></w:t>
      </w:r>
      <w:r>
        <w:rPr>
          <w:rFonts w:hint="eastAsia"/>
        </w:rPr>
        <w:t>работы</w:t>
      </w:r>
      <w:r>
        <w:t></w:t>
      </w:r>
      <w:r>
        <w:rPr>
          <w:rFonts w:hint="eastAsia"/>
        </w:rPr>
        <w:t>в</w:t>
      </w:r>
      <w:r>
        <w:t></w:t>
      </w:r>
      <w:r>
        <w:rPr>
          <w:rFonts w:hint="eastAsia"/>
        </w:rPr>
        <w:t>современной</w:t>
      </w:r>
      <w:r>
        <w:t></w:t>
      </w:r>
      <w:r>
        <w:rPr>
          <w:rFonts w:hint="eastAsia"/>
        </w:rPr>
        <w:t>России</w:t>
      </w:r>
      <w:r>
        <w:t></w:t>
      </w:r>
    </w:p>
    <w:p w:rsidR="0013556A" w:rsidRDefault="0013556A" w:rsidP="0013556A">
      <w:r>
        <w:rPr>
          <w:rFonts w:hint="eastAsia"/>
        </w:rPr>
        <w:t>Методологическую</w:t>
      </w:r>
      <w:r>
        <w:t></w:t>
      </w:r>
      <w:r>
        <w:rPr>
          <w:rFonts w:hint="eastAsia"/>
        </w:rPr>
        <w:t>основу</w:t>
      </w:r>
      <w:r>
        <w:t></w:t>
      </w:r>
      <w:r>
        <w:rPr>
          <w:rFonts w:hint="eastAsia"/>
        </w:rPr>
        <w:t>исследования</w:t>
      </w:r>
      <w:r>
        <w:t></w:t>
      </w:r>
      <w:r>
        <w:rPr>
          <w:rFonts w:hint="eastAsia"/>
        </w:rPr>
        <w:t>составляет</w:t>
      </w:r>
      <w:r>
        <w:t></w:t>
      </w:r>
      <w:r>
        <w:rPr>
          <w:rFonts w:hint="eastAsia"/>
        </w:rPr>
        <w:t>система</w:t>
      </w:r>
      <w:r>
        <w:t></w:t>
      </w:r>
      <w:r>
        <w:rPr>
          <w:rFonts w:hint="eastAsia"/>
        </w:rPr>
        <w:t>средств</w:t>
      </w:r>
      <w:r>
        <w:t></w:t>
      </w:r>
      <w:r>
        <w:rPr>
          <w:rFonts w:hint="eastAsia"/>
        </w:rPr>
        <w:t>философско</w:t>
      </w:r>
      <w:r>
        <w:t></w:t>
      </w:r>
      <w:r>
        <w:rPr>
          <w:rFonts w:hint="eastAsia"/>
        </w:rPr>
        <w:t>эпистемологической</w:t>
      </w:r>
      <w:r>
        <w:t></w:t>
      </w:r>
      <w:r>
        <w:rPr>
          <w:rFonts w:hint="eastAsia"/>
        </w:rPr>
        <w:t>аналитики</w:t>
      </w:r>
      <w:r>
        <w:t></w:t>
      </w:r>
      <w:r>
        <w:rPr>
          <w:rFonts w:hint="eastAsia"/>
        </w:rPr>
        <w:t>социального</w:t>
      </w:r>
      <w:r>
        <w:t></w:t>
      </w:r>
      <w:r>
        <w:t></w:t>
      </w:r>
      <w:r>
        <w:rPr>
          <w:rFonts w:hint="eastAsia"/>
        </w:rPr>
        <w:t>антро</w:t>
      </w:r>
      <w:r>
        <w:t></w:t>
      </w:r>
      <w:r>
        <w:rPr>
          <w:rFonts w:hint="eastAsia"/>
        </w:rPr>
        <w:t>пологического</w:t>
      </w:r>
      <w:r>
        <w:t></w:t>
      </w:r>
      <w:r>
        <w:rPr>
          <w:rFonts w:hint="eastAsia"/>
        </w:rPr>
        <w:t>и</w:t>
      </w:r>
      <w:r>
        <w:t></w:t>
      </w:r>
      <w:r>
        <w:rPr>
          <w:rFonts w:hint="eastAsia"/>
        </w:rPr>
        <w:t>экзистенциально</w:t>
      </w:r>
      <w:r>
        <w:t></w:t>
      </w:r>
      <w:r>
        <w:rPr>
          <w:rFonts w:hint="eastAsia"/>
        </w:rPr>
        <w:t>персонологического</w:t>
      </w:r>
      <w:r>
        <w:t></w:t>
      </w:r>
      <w:r>
        <w:rPr>
          <w:rFonts w:hint="eastAsia"/>
        </w:rPr>
        <w:t>аспектов</w:t>
      </w:r>
      <w:r>
        <w:t></w:t>
      </w:r>
      <w:r>
        <w:rPr>
          <w:rFonts w:hint="eastAsia"/>
        </w:rPr>
        <w:t>социаль</w:t>
      </w:r>
      <w:r>
        <w:t></w:t>
      </w:r>
      <w:r>
        <w:rPr>
          <w:rFonts w:hint="eastAsia"/>
        </w:rPr>
        <w:t>ной</w:t>
      </w:r>
      <w:r>
        <w:t></w:t>
      </w:r>
      <w:r>
        <w:rPr>
          <w:rFonts w:hint="eastAsia"/>
        </w:rPr>
        <w:t>работы</w:t>
      </w:r>
      <w:r>
        <w:t></w:t>
      </w:r>
      <w:r>
        <w:t></w:t>
      </w:r>
      <w:r>
        <w:rPr>
          <w:rFonts w:hint="eastAsia"/>
        </w:rPr>
        <w:t>Наряду</w:t>
      </w:r>
      <w:r>
        <w:t></w:t>
      </w:r>
      <w:r>
        <w:rPr>
          <w:rFonts w:hint="eastAsia"/>
        </w:rPr>
        <w:t>с</w:t>
      </w:r>
      <w:r>
        <w:t></w:t>
      </w:r>
      <w:r>
        <w:rPr>
          <w:rFonts w:hint="eastAsia"/>
        </w:rPr>
        <w:t>широким</w:t>
      </w:r>
      <w:r>
        <w:t></w:t>
      </w:r>
      <w:r>
        <w:rPr>
          <w:rFonts w:hint="eastAsia"/>
        </w:rPr>
        <w:t>использованием</w:t>
      </w:r>
      <w:r>
        <w:t></w:t>
      </w:r>
      <w:r>
        <w:rPr>
          <w:rFonts w:hint="eastAsia"/>
        </w:rPr>
        <w:t>традиционных</w:t>
      </w:r>
      <w:r>
        <w:t></w:t>
      </w:r>
      <w:r>
        <w:t></w:t>
      </w:r>
      <w:r>
        <w:t></w:t>
      </w:r>
      <w:r>
        <w:rPr>
          <w:rFonts w:hint="eastAsia"/>
        </w:rPr>
        <w:t>классиче</w:t>
      </w:r>
      <w:r>
        <w:t></w:t>
      </w:r>
      <w:r>
        <w:rPr>
          <w:rFonts w:hint="eastAsia"/>
        </w:rPr>
        <w:t>ских</w:t>
      </w:r>
      <w:r>
        <w:t></w:t>
      </w:r>
      <w:r>
        <w:t></w:t>
      </w:r>
      <w:r>
        <w:rPr>
          <w:rFonts w:hint="eastAsia"/>
        </w:rPr>
        <w:t>методов</w:t>
      </w:r>
      <w:r>
        <w:t></w:t>
      </w:r>
      <w:r>
        <w:t></w:t>
      </w:r>
      <w:r>
        <w:rPr>
          <w:rFonts w:hint="eastAsia"/>
        </w:rPr>
        <w:t>сравнительно</w:t>
      </w:r>
      <w:r>
        <w:t></w:t>
      </w:r>
      <w:r>
        <w:rPr>
          <w:rFonts w:hint="eastAsia"/>
        </w:rPr>
        <w:t>исторического</w:t>
      </w:r>
      <w:r>
        <w:t></w:t>
      </w:r>
      <w:r>
        <w:t></w:t>
      </w:r>
      <w:r>
        <w:rPr>
          <w:rFonts w:hint="eastAsia"/>
        </w:rPr>
        <w:t>системного</w:t>
      </w:r>
      <w:r>
        <w:t></w:t>
      </w:r>
      <w:r>
        <w:t></w:t>
      </w:r>
      <w:r>
        <w:rPr>
          <w:rFonts w:hint="eastAsia"/>
        </w:rPr>
        <w:t>структурно</w:t>
      </w:r>
      <w:r>
        <w:t></w:t>
      </w:r>
      <w:r>
        <w:rPr>
          <w:rFonts w:hint="eastAsia"/>
        </w:rPr>
        <w:t>функционального</w:t>
      </w:r>
      <w:r>
        <w:t></w:t>
      </w:r>
      <w:r>
        <w:t></w:t>
      </w:r>
      <w:r>
        <w:rPr>
          <w:rFonts w:hint="eastAsia"/>
        </w:rPr>
        <w:t>субстратного</w:t>
      </w:r>
      <w:r>
        <w:t></w:t>
      </w:r>
      <w:r>
        <w:t></w:t>
      </w:r>
      <w:r>
        <w:t></w:t>
      </w:r>
      <w:r>
        <w:rPr>
          <w:rFonts w:hint="eastAsia"/>
        </w:rPr>
        <w:t>в</w:t>
      </w:r>
      <w:r>
        <w:t></w:t>
      </w:r>
      <w:r>
        <w:rPr>
          <w:rFonts w:hint="eastAsia"/>
        </w:rPr>
        <w:t>диссертации</w:t>
      </w:r>
      <w:r>
        <w:t></w:t>
      </w:r>
      <w:r>
        <w:rPr>
          <w:rFonts w:hint="eastAsia"/>
        </w:rPr>
        <w:t>применяются</w:t>
      </w:r>
      <w:r>
        <w:t></w:t>
      </w:r>
      <w:r>
        <w:rPr>
          <w:rFonts w:hint="eastAsia"/>
        </w:rPr>
        <w:t>и</w:t>
      </w:r>
      <w:r>
        <w:t></w:t>
      </w:r>
      <w:r>
        <w:rPr>
          <w:rFonts w:hint="eastAsia"/>
        </w:rPr>
        <w:t>разрабо</w:t>
      </w:r>
      <w:r>
        <w:t></w:t>
      </w:r>
      <w:r>
        <w:rPr>
          <w:rFonts w:hint="eastAsia"/>
        </w:rPr>
        <w:t>танные</w:t>
      </w:r>
      <w:r>
        <w:t></w:t>
      </w:r>
      <w:r>
        <w:rPr>
          <w:rFonts w:hint="eastAsia"/>
        </w:rPr>
        <w:t>в</w:t>
      </w:r>
      <w:r>
        <w:t></w:t>
      </w:r>
      <w:r>
        <w:rPr>
          <w:rFonts w:hint="eastAsia"/>
        </w:rPr>
        <w:t>последние</w:t>
      </w:r>
      <w:r>
        <w:t></w:t>
      </w:r>
      <w:r>
        <w:rPr>
          <w:rFonts w:hint="eastAsia"/>
        </w:rPr>
        <w:t>десятилетия</w:t>
      </w:r>
      <w:r>
        <w:t></w:t>
      </w:r>
      <w:r>
        <w:rPr>
          <w:rFonts w:hint="eastAsia"/>
        </w:rPr>
        <w:t>подходы</w:t>
      </w:r>
      <w:r>
        <w:t></w:t>
      </w:r>
      <w:r>
        <w:rPr>
          <w:rFonts w:hint="eastAsia"/>
        </w:rPr>
        <w:t>к</w:t>
      </w:r>
      <w:r>
        <w:t></w:t>
      </w:r>
      <w:r>
        <w:rPr>
          <w:rFonts w:hint="eastAsia"/>
        </w:rPr>
        <w:t>выявлению</w:t>
      </w:r>
      <w:r>
        <w:t></w:t>
      </w:r>
      <w:r>
        <w:rPr>
          <w:rFonts w:hint="eastAsia"/>
        </w:rPr>
        <w:t>познавательной</w:t>
      </w:r>
      <w:r>
        <w:t></w:t>
      </w:r>
      <w:r>
        <w:rPr>
          <w:rFonts w:hint="eastAsia"/>
        </w:rPr>
        <w:t>ценности</w:t>
      </w:r>
      <w:r>
        <w:t></w:t>
      </w:r>
      <w:r>
        <w:t></w:t>
      </w:r>
      <w:r>
        <w:rPr>
          <w:rFonts w:hint="eastAsia"/>
        </w:rPr>
        <w:t>онтологического</w:t>
      </w:r>
      <w:r>
        <w:t></w:t>
      </w:r>
      <w:r>
        <w:rPr>
          <w:rFonts w:hint="eastAsia"/>
        </w:rPr>
        <w:t>и</w:t>
      </w:r>
      <w:r>
        <w:t></w:t>
      </w:r>
      <w:r>
        <w:rPr>
          <w:rFonts w:hint="eastAsia"/>
        </w:rPr>
        <w:t>социального</w:t>
      </w:r>
      <w:r>
        <w:t></w:t>
      </w:r>
      <w:r>
        <w:rPr>
          <w:rFonts w:hint="eastAsia"/>
        </w:rPr>
        <w:t>смысла</w:t>
      </w:r>
      <w:r>
        <w:t></w:t>
      </w:r>
      <w:r>
        <w:rPr>
          <w:rFonts w:hint="eastAsia"/>
        </w:rPr>
        <w:t>теории</w:t>
      </w:r>
      <w:r>
        <w:t></w:t>
      </w:r>
      <w:r>
        <w:rPr>
          <w:rFonts w:hint="eastAsia"/>
        </w:rPr>
        <w:t>социальной</w:t>
      </w:r>
      <w:r>
        <w:t></w:t>
      </w:r>
      <w:r>
        <w:rPr>
          <w:rFonts w:hint="eastAsia"/>
        </w:rPr>
        <w:t>ра</w:t>
      </w:r>
      <w:r>
        <w:t></w:t>
      </w:r>
      <w:r>
        <w:rPr>
          <w:rFonts w:hint="eastAsia"/>
        </w:rPr>
        <w:t>боты</w:t>
      </w:r>
      <w:r>
        <w:t></w:t>
      </w:r>
      <w:r>
        <w:t></w:t>
      </w:r>
      <w:r>
        <w:rPr>
          <w:rFonts w:hint="eastAsia"/>
        </w:rPr>
        <w:t>Речь</w:t>
      </w:r>
      <w:r>
        <w:t></w:t>
      </w:r>
      <w:r>
        <w:rPr>
          <w:rFonts w:hint="eastAsia"/>
        </w:rPr>
        <w:t>идет</w:t>
      </w:r>
      <w:r>
        <w:t></w:t>
      </w:r>
      <w:r>
        <w:rPr>
          <w:rFonts w:hint="eastAsia"/>
        </w:rPr>
        <w:t>о</w:t>
      </w:r>
      <w:r>
        <w:t></w:t>
      </w:r>
      <w:r>
        <w:rPr>
          <w:rFonts w:hint="eastAsia"/>
        </w:rPr>
        <w:t>методах</w:t>
      </w:r>
      <w:r>
        <w:t></w:t>
      </w:r>
      <w:r>
        <w:rPr>
          <w:rFonts w:hint="eastAsia"/>
        </w:rPr>
        <w:t>дискурс</w:t>
      </w:r>
      <w:r>
        <w:t></w:t>
      </w:r>
      <w:r>
        <w:rPr>
          <w:rFonts w:hint="eastAsia"/>
        </w:rPr>
        <w:t>анализа</w:t>
      </w:r>
      <w:r>
        <w:t></w:t>
      </w:r>
      <w:r>
        <w:t></w:t>
      </w:r>
      <w:r>
        <w:rPr>
          <w:rFonts w:hint="eastAsia"/>
        </w:rPr>
        <w:t>о</w:t>
      </w:r>
      <w:r>
        <w:t></w:t>
      </w:r>
      <w:r>
        <w:rPr>
          <w:rFonts w:hint="eastAsia"/>
        </w:rPr>
        <w:t>современном</w:t>
      </w:r>
      <w:r>
        <w:t></w:t>
      </w:r>
      <w:r>
        <w:rPr>
          <w:rFonts w:hint="eastAsia"/>
        </w:rPr>
        <w:t>арсенале</w:t>
      </w:r>
      <w:r>
        <w:t></w:t>
      </w:r>
      <w:r>
        <w:rPr>
          <w:rFonts w:hint="eastAsia"/>
        </w:rPr>
        <w:t>тех</w:t>
      </w:r>
      <w:r>
        <w:t></w:t>
      </w:r>
      <w:r>
        <w:rPr>
          <w:rFonts w:hint="eastAsia"/>
        </w:rPr>
        <w:t>ник</w:t>
      </w:r>
      <w:r>
        <w:t></w:t>
      </w:r>
      <w:r>
        <w:rPr>
          <w:rFonts w:hint="eastAsia"/>
        </w:rPr>
        <w:t>лингвистического</w:t>
      </w:r>
      <w:r>
        <w:t></w:t>
      </w:r>
      <w:r>
        <w:t></w:t>
      </w:r>
      <w:r>
        <w:rPr>
          <w:rFonts w:hint="eastAsia"/>
        </w:rPr>
        <w:t>синергетического</w:t>
      </w:r>
      <w:r>
        <w:t></w:t>
      </w:r>
      <w:r>
        <w:t></w:t>
      </w:r>
      <w:r>
        <w:rPr>
          <w:rFonts w:hint="eastAsia"/>
        </w:rPr>
        <w:t>вариативно</w:t>
      </w:r>
      <w:r>
        <w:t></w:t>
      </w:r>
      <w:r>
        <w:rPr>
          <w:rFonts w:hint="eastAsia"/>
        </w:rPr>
        <w:t>моделирующего</w:t>
      </w:r>
      <w:r>
        <w:t></w:t>
      </w:r>
      <w:r>
        <w:t></w:t>
      </w:r>
      <w:r>
        <w:rPr>
          <w:rFonts w:hint="eastAsia"/>
        </w:rPr>
        <w:t>ло</w:t>
      </w:r>
      <w:r>
        <w:t></w:t>
      </w:r>
      <w:r>
        <w:t></w:t>
      </w:r>
      <w:r>
        <w:rPr>
          <w:rFonts w:hint="eastAsia"/>
        </w:rPr>
        <w:t>гико</w:t>
      </w:r>
      <w:r>
        <w:t></w:t>
      </w:r>
      <w:r>
        <w:rPr>
          <w:rFonts w:hint="eastAsia"/>
        </w:rPr>
        <w:t>аргументативного</w:t>
      </w:r>
      <w:r>
        <w:t></w:t>
      </w:r>
      <w:r>
        <w:rPr>
          <w:rFonts w:hint="eastAsia"/>
        </w:rPr>
        <w:t>и</w:t>
      </w:r>
      <w:r>
        <w:t></w:t>
      </w:r>
      <w:r>
        <w:rPr>
          <w:rFonts w:hint="eastAsia"/>
        </w:rPr>
        <w:t>диалогического</w:t>
      </w:r>
      <w:r>
        <w:t></w:t>
      </w:r>
      <w:r>
        <w:rPr>
          <w:rFonts w:hint="eastAsia"/>
        </w:rPr>
        <w:t>исследования</w:t>
      </w:r>
      <w:r>
        <w:t></w:t>
      </w:r>
      <w:r>
        <w:t></w:t>
      </w:r>
      <w:r>
        <w:rPr>
          <w:rFonts w:hint="eastAsia"/>
        </w:rPr>
        <w:t>Сочетание</w:t>
      </w:r>
      <w:r>
        <w:t></w:t>
      </w:r>
      <w:r>
        <w:rPr>
          <w:rFonts w:hint="eastAsia"/>
        </w:rPr>
        <w:t>ранее</w:t>
      </w:r>
      <w:r>
        <w:t></w:t>
      </w:r>
      <w:r>
        <w:rPr>
          <w:rFonts w:hint="eastAsia"/>
        </w:rPr>
        <w:t>сформированных</w:t>
      </w:r>
      <w:r>
        <w:t></w:t>
      </w:r>
      <w:r>
        <w:rPr>
          <w:rFonts w:hint="eastAsia"/>
        </w:rPr>
        <w:t>и</w:t>
      </w:r>
      <w:r>
        <w:t></w:t>
      </w:r>
      <w:r>
        <w:rPr>
          <w:rFonts w:hint="eastAsia"/>
        </w:rPr>
        <w:t>вновь</w:t>
      </w:r>
      <w:r>
        <w:t></w:t>
      </w:r>
      <w:r>
        <w:rPr>
          <w:rFonts w:hint="eastAsia"/>
        </w:rPr>
        <w:t>разработанных</w:t>
      </w:r>
      <w:r>
        <w:t></w:t>
      </w:r>
      <w:r>
        <w:rPr>
          <w:rFonts w:hint="eastAsia"/>
        </w:rPr>
        <w:t>методов</w:t>
      </w:r>
      <w:r>
        <w:t></w:t>
      </w:r>
      <w:r>
        <w:rPr>
          <w:rFonts w:hint="eastAsia"/>
        </w:rPr>
        <w:t>представляет</w:t>
      </w:r>
      <w:r>
        <w:t></w:t>
      </w:r>
      <w:r>
        <w:rPr>
          <w:rFonts w:hint="eastAsia"/>
        </w:rPr>
        <w:t>возмож</w:t>
      </w:r>
      <w:r>
        <w:t></w:t>
      </w:r>
      <w:r>
        <w:rPr>
          <w:rFonts w:hint="eastAsia"/>
        </w:rPr>
        <w:t>ность</w:t>
      </w:r>
      <w:r>
        <w:t></w:t>
      </w:r>
      <w:r>
        <w:rPr>
          <w:rFonts w:hint="eastAsia"/>
        </w:rPr>
        <w:t>соотнесения</w:t>
      </w:r>
      <w:r>
        <w:t></w:t>
      </w:r>
      <w:r>
        <w:t></w:t>
      </w:r>
      <w:r>
        <w:rPr>
          <w:rFonts w:hint="eastAsia"/>
        </w:rPr>
        <w:t>классического</w:t>
      </w:r>
      <w:r>
        <w:t></w:t>
      </w:r>
      <w:r>
        <w:t></w:t>
      </w:r>
      <w:r>
        <w:rPr>
          <w:rFonts w:hint="eastAsia"/>
        </w:rPr>
        <w:t>понимания</w:t>
      </w:r>
      <w:r>
        <w:t></w:t>
      </w:r>
      <w:r>
        <w:rPr>
          <w:rFonts w:hint="eastAsia"/>
        </w:rPr>
        <w:t>теории</w:t>
      </w:r>
      <w:r>
        <w:t></w:t>
      </w:r>
      <w:r>
        <w:rPr>
          <w:rFonts w:hint="eastAsia"/>
        </w:rPr>
        <w:t>социальной</w:t>
      </w:r>
      <w:r>
        <w:t></w:t>
      </w:r>
      <w:r>
        <w:rPr>
          <w:rFonts w:hint="eastAsia"/>
        </w:rPr>
        <w:t>работы</w:t>
      </w:r>
      <w:r>
        <w:t></w:t>
      </w:r>
      <w:r>
        <w:rPr>
          <w:rFonts w:hint="eastAsia"/>
        </w:rPr>
        <w:t>с</w:t>
      </w:r>
      <w:r>
        <w:t></w:t>
      </w:r>
      <w:r>
        <w:rPr>
          <w:rFonts w:hint="eastAsia"/>
        </w:rPr>
        <w:t>её</w:t>
      </w:r>
      <w:r>
        <w:t></w:t>
      </w:r>
      <w:r>
        <w:rPr>
          <w:rFonts w:hint="eastAsia"/>
        </w:rPr>
        <w:t>новейшими</w:t>
      </w:r>
      <w:r>
        <w:t></w:t>
      </w:r>
      <w:r>
        <w:rPr>
          <w:rFonts w:hint="eastAsia"/>
        </w:rPr>
        <w:t>интерпретациями</w:t>
      </w:r>
      <w:r>
        <w:t></w:t>
      </w:r>
    </w:p>
    <w:p w:rsidR="0013556A" w:rsidRDefault="0013556A" w:rsidP="0013556A">
      <w:r>
        <w:rPr>
          <w:rFonts w:hint="eastAsia"/>
        </w:rPr>
        <w:t>Проведение</w:t>
      </w:r>
      <w:r>
        <w:t></w:t>
      </w:r>
      <w:r>
        <w:rPr>
          <w:rFonts w:hint="eastAsia"/>
        </w:rPr>
        <w:t>требований</w:t>
      </w:r>
      <w:r>
        <w:t></w:t>
      </w:r>
      <w:r>
        <w:rPr>
          <w:rFonts w:hint="eastAsia"/>
        </w:rPr>
        <w:t>взаимодополнительности</w:t>
      </w:r>
      <w:r>
        <w:t></w:t>
      </w:r>
      <w:r>
        <w:rPr>
          <w:rFonts w:hint="eastAsia"/>
        </w:rPr>
        <w:t>методов</w:t>
      </w:r>
      <w:r>
        <w:t></w:t>
      </w:r>
      <w:r>
        <w:rPr>
          <w:rFonts w:hint="eastAsia"/>
        </w:rPr>
        <w:t>философ</w:t>
      </w:r>
      <w:r>
        <w:t></w:t>
      </w:r>
      <w:r>
        <w:rPr>
          <w:rFonts w:hint="eastAsia"/>
        </w:rPr>
        <w:t>ско</w:t>
      </w:r>
      <w:r>
        <w:t></w:t>
      </w:r>
      <w:r>
        <w:rPr>
          <w:rFonts w:hint="eastAsia"/>
        </w:rPr>
        <w:t>эпистемологического</w:t>
      </w:r>
      <w:r>
        <w:t></w:t>
      </w:r>
      <w:r>
        <w:rPr>
          <w:rFonts w:hint="eastAsia"/>
        </w:rPr>
        <w:t>и</w:t>
      </w:r>
      <w:r>
        <w:t></w:t>
      </w:r>
      <w:r>
        <w:rPr>
          <w:rFonts w:hint="eastAsia"/>
        </w:rPr>
        <w:t>культурно</w:t>
      </w:r>
      <w:r>
        <w:t></w:t>
      </w:r>
      <w:r>
        <w:rPr>
          <w:rFonts w:hint="eastAsia"/>
        </w:rPr>
        <w:t>цивилизационного</w:t>
      </w:r>
      <w:r>
        <w:t></w:t>
      </w:r>
      <w:r>
        <w:rPr>
          <w:rFonts w:hint="eastAsia"/>
        </w:rPr>
        <w:t>подходов</w:t>
      </w:r>
      <w:r>
        <w:t></w:t>
      </w:r>
      <w:r>
        <w:rPr>
          <w:rFonts w:hint="eastAsia"/>
        </w:rPr>
        <w:t>по</w:t>
      </w:r>
      <w:r>
        <w:t></w:t>
      </w:r>
      <w:r>
        <w:rPr>
          <w:rFonts w:hint="eastAsia"/>
        </w:rPr>
        <w:t>служило</w:t>
      </w:r>
      <w:r>
        <w:t></w:t>
      </w:r>
      <w:r>
        <w:rPr>
          <w:rFonts w:hint="eastAsia"/>
        </w:rPr>
        <w:t>основой</w:t>
      </w:r>
      <w:r>
        <w:t></w:t>
      </w:r>
      <w:r>
        <w:rPr>
          <w:rFonts w:hint="eastAsia"/>
        </w:rPr>
        <w:t>формирования</w:t>
      </w:r>
      <w:r>
        <w:t></w:t>
      </w:r>
      <w:r>
        <w:rPr>
          <w:rFonts w:hint="eastAsia"/>
        </w:rPr>
        <w:t>теоретической</w:t>
      </w:r>
      <w:r>
        <w:t></w:t>
      </w:r>
      <w:r>
        <w:rPr>
          <w:rFonts w:hint="eastAsia"/>
        </w:rPr>
        <w:t>модели</w:t>
      </w:r>
      <w:r>
        <w:t></w:t>
      </w:r>
      <w:r>
        <w:rPr>
          <w:rFonts w:hint="eastAsia"/>
        </w:rPr>
        <w:t>социальной</w:t>
      </w:r>
      <w:r>
        <w:t></w:t>
      </w:r>
      <w:r>
        <w:rPr>
          <w:rFonts w:hint="eastAsia"/>
        </w:rPr>
        <w:t>рабо</w:t>
      </w:r>
      <w:r>
        <w:t></w:t>
      </w:r>
      <w:r>
        <w:rPr>
          <w:rFonts w:hint="eastAsia"/>
        </w:rPr>
        <w:t>ты</w:t>
      </w:r>
      <w:r>
        <w:t></w:t>
      </w:r>
      <w:r>
        <w:t></w:t>
      </w:r>
      <w:r>
        <w:rPr>
          <w:rFonts w:hint="eastAsia"/>
        </w:rPr>
        <w:t>направленной</w:t>
      </w:r>
      <w:r>
        <w:t></w:t>
      </w:r>
      <w:r>
        <w:rPr>
          <w:rFonts w:hint="eastAsia"/>
        </w:rPr>
        <w:t>на</w:t>
      </w:r>
      <w:r>
        <w:t></w:t>
      </w:r>
      <w:r>
        <w:rPr>
          <w:rFonts w:hint="eastAsia"/>
        </w:rPr>
        <w:t>непосредственное</w:t>
      </w:r>
      <w:r>
        <w:t></w:t>
      </w:r>
      <w:r>
        <w:rPr>
          <w:rFonts w:hint="eastAsia"/>
        </w:rPr>
        <w:t>выражение</w:t>
      </w:r>
      <w:r>
        <w:t></w:t>
      </w:r>
      <w:r>
        <w:rPr>
          <w:rFonts w:hint="eastAsia"/>
        </w:rPr>
        <w:t>интересов</w:t>
      </w:r>
      <w:r>
        <w:t></w:t>
      </w:r>
      <w:r>
        <w:rPr>
          <w:rFonts w:hint="eastAsia"/>
        </w:rPr>
        <w:t>человеческо</w:t>
      </w:r>
      <w:r>
        <w:t></w:t>
      </w:r>
      <w:r>
        <w:rPr>
          <w:rFonts w:hint="eastAsia"/>
        </w:rPr>
        <w:t>го</w:t>
      </w:r>
      <w:r>
        <w:t></w:t>
      </w:r>
      <w:r>
        <w:rPr>
          <w:rFonts w:hint="eastAsia"/>
        </w:rPr>
        <w:t>существования</w:t>
      </w:r>
      <w:r>
        <w:t></w:t>
      </w:r>
    </w:p>
    <w:p w:rsidR="0013556A" w:rsidRDefault="0013556A" w:rsidP="0013556A">
      <w:r>
        <w:rPr>
          <w:rFonts w:hint="eastAsia"/>
        </w:rPr>
        <w:t>В</w:t>
      </w:r>
      <w:r>
        <w:t></w:t>
      </w:r>
      <w:r>
        <w:rPr>
          <w:rFonts w:hint="eastAsia"/>
        </w:rPr>
        <w:t>диссертации</w:t>
      </w:r>
      <w:r>
        <w:t></w:t>
      </w:r>
      <w:r>
        <w:rPr>
          <w:rFonts w:hint="eastAsia"/>
        </w:rPr>
        <w:t>выносятся</w:t>
      </w:r>
      <w:r>
        <w:t></w:t>
      </w:r>
      <w:r>
        <w:rPr>
          <w:rFonts w:hint="eastAsia"/>
        </w:rPr>
        <w:t>на</w:t>
      </w:r>
      <w:r>
        <w:t></w:t>
      </w:r>
      <w:r>
        <w:rPr>
          <w:rFonts w:hint="eastAsia"/>
        </w:rPr>
        <w:t>защиту</w:t>
      </w:r>
      <w:r>
        <w:t></w:t>
      </w:r>
      <w:r>
        <w:rPr>
          <w:rFonts w:hint="eastAsia"/>
        </w:rPr>
        <w:t>следующие</w:t>
      </w:r>
      <w:r>
        <w:t></w:t>
      </w:r>
      <w:r>
        <w:rPr>
          <w:rFonts w:hint="eastAsia"/>
        </w:rPr>
        <w:t>основные</w:t>
      </w:r>
      <w:r>
        <w:t></w:t>
      </w:r>
      <w:r>
        <w:rPr>
          <w:rFonts w:hint="eastAsia"/>
        </w:rPr>
        <w:t>поло</w:t>
      </w:r>
      <w:r>
        <w:t></w:t>
      </w:r>
      <w:r>
        <w:rPr>
          <w:rFonts w:hint="eastAsia"/>
        </w:rPr>
        <w:t>жения</w:t>
      </w:r>
      <w:r>
        <w:t></w:t>
      </w:r>
    </w:p>
    <w:p w:rsidR="0013556A" w:rsidRDefault="0013556A" w:rsidP="0013556A">
      <w:r>
        <w:t></w:t>
      </w:r>
      <w:r>
        <w:t></w:t>
      </w:r>
      <w:r>
        <w:tab/>
      </w:r>
      <w:r>
        <w:rPr>
          <w:rFonts w:hint="eastAsia"/>
        </w:rPr>
        <w:t>Важнейшими</w:t>
      </w:r>
      <w:r>
        <w:t></w:t>
      </w:r>
      <w:r>
        <w:rPr>
          <w:rFonts w:hint="eastAsia"/>
        </w:rPr>
        <w:t>факторами</w:t>
      </w:r>
      <w:r>
        <w:t></w:t>
      </w:r>
      <w:r>
        <w:rPr>
          <w:rFonts w:hint="eastAsia"/>
        </w:rPr>
        <w:t>предметного</w:t>
      </w:r>
      <w:r>
        <w:t></w:t>
      </w:r>
      <w:r>
        <w:rPr>
          <w:rFonts w:hint="eastAsia"/>
        </w:rPr>
        <w:t>самоопределения</w:t>
      </w:r>
      <w:r>
        <w:t></w:t>
      </w:r>
      <w:r>
        <w:rPr>
          <w:rFonts w:hint="eastAsia"/>
        </w:rPr>
        <w:t>теории</w:t>
      </w:r>
      <w:r>
        <w:t></w:t>
      </w:r>
      <w:r>
        <w:rPr>
          <w:rFonts w:hint="eastAsia"/>
        </w:rPr>
        <w:t>и</w:t>
      </w:r>
      <w:r>
        <w:t></w:t>
      </w:r>
      <w:r>
        <w:rPr>
          <w:rFonts w:hint="eastAsia"/>
        </w:rPr>
        <w:t>практики</w:t>
      </w:r>
      <w:r>
        <w:t></w:t>
      </w:r>
      <w:r>
        <w:rPr>
          <w:rFonts w:hint="eastAsia"/>
        </w:rPr>
        <w:t>социальной</w:t>
      </w:r>
      <w:r>
        <w:t></w:t>
      </w:r>
      <w:r>
        <w:rPr>
          <w:rFonts w:hint="eastAsia"/>
        </w:rPr>
        <w:t>работы</w:t>
      </w:r>
      <w:r>
        <w:t></w:t>
      </w:r>
      <w:r>
        <w:rPr>
          <w:rFonts w:hint="eastAsia"/>
        </w:rPr>
        <w:t>являются</w:t>
      </w:r>
      <w:r>
        <w:t></w:t>
      </w:r>
      <w:r>
        <w:rPr>
          <w:rFonts w:hint="eastAsia"/>
        </w:rPr>
        <w:t>принципы</w:t>
      </w:r>
      <w:r>
        <w:t></w:t>
      </w:r>
      <w:r>
        <w:t></w:t>
      </w:r>
      <w:r>
        <w:t></w:t>
      </w:r>
      <w:r>
        <w:t></w:t>
      </w:r>
      <w:r>
        <w:t></w:t>
      </w:r>
      <w:r>
        <w:rPr>
          <w:rFonts w:hint="eastAsia"/>
        </w:rPr>
        <w:t>принцип</w:t>
      </w:r>
      <w:r>
        <w:t></w:t>
      </w:r>
      <w:proofErr w:type="gramStart"/>
      <w:r>
        <w:rPr>
          <w:rFonts w:hint="eastAsia"/>
        </w:rPr>
        <w:t>онтологиче</w:t>
      </w:r>
      <w:r>
        <w:t></w:t>
      </w:r>
      <w:r>
        <w:rPr>
          <w:rFonts w:hint="eastAsia"/>
        </w:rPr>
        <w:t>ского</w:t>
      </w:r>
      <w:proofErr w:type="gramEnd"/>
      <w:r>
        <w:t></w:t>
      </w:r>
      <w:r>
        <w:rPr>
          <w:rFonts w:hint="eastAsia"/>
        </w:rPr>
        <w:t>приоритета</w:t>
      </w:r>
      <w:r>
        <w:t></w:t>
      </w:r>
      <w:r>
        <w:rPr>
          <w:rFonts w:hint="eastAsia"/>
        </w:rPr>
        <w:t>общественных</w:t>
      </w:r>
      <w:r>
        <w:t></w:t>
      </w:r>
      <w:r>
        <w:rPr>
          <w:rFonts w:hint="eastAsia"/>
        </w:rPr>
        <w:t>интересов</w:t>
      </w:r>
      <w:r>
        <w:t></w:t>
      </w:r>
      <w:r>
        <w:rPr>
          <w:rFonts w:hint="eastAsia"/>
        </w:rPr>
        <w:t>перед</w:t>
      </w:r>
      <w:r>
        <w:t></w:t>
      </w:r>
      <w:r>
        <w:rPr>
          <w:rFonts w:hint="eastAsia"/>
        </w:rPr>
        <w:t>личностными</w:t>
      </w:r>
      <w:r>
        <w:t></w:t>
      </w:r>
      <w:r>
        <w:t></w:t>
      </w:r>
      <w:r>
        <w:t></w:t>
      </w:r>
      <w:r>
        <w:t></w:t>
      </w:r>
      <w:r>
        <w:t></w:t>
      </w:r>
      <w:r>
        <w:rPr>
          <w:rFonts w:hint="eastAsia"/>
        </w:rPr>
        <w:t>прин</w:t>
      </w:r>
      <w:r>
        <w:t></w:t>
      </w:r>
      <w:r>
        <w:rPr>
          <w:rFonts w:hint="eastAsia"/>
        </w:rPr>
        <w:t>цип</w:t>
      </w:r>
      <w:r>
        <w:t></w:t>
      </w:r>
      <w:r>
        <w:rPr>
          <w:rFonts w:hint="eastAsia"/>
        </w:rPr>
        <w:t>философско</w:t>
      </w:r>
      <w:r>
        <w:t></w:t>
      </w:r>
      <w:r>
        <w:rPr>
          <w:rFonts w:hint="eastAsia"/>
        </w:rPr>
        <w:t>мировоззренческой</w:t>
      </w:r>
      <w:r>
        <w:t></w:t>
      </w:r>
      <w:r>
        <w:rPr>
          <w:rFonts w:hint="eastAsia"/>
        </w:rPr>
        <w:t>репрезентативности</w:t>
      </w:r>
      <w:r>
        <w:t></w:t>
      </w:r>
      <w:r>
        <w:t></w:t>
      </w:r>
      <w:r>
        <w:t></w:t>
      </w:r>
      <w:r>
        <w:t></w:t>
      </w:r>
      <w:r>
        <w:t></w:t>
      </w:r>
      <w:r>
        <w:rPr>
          <w:rFonts w:hint="eastAsia"/>
        </w:rPr>
        <w:t>принцип</w:t>
      </w:r>
      <w:r>
        <w:t></w:t>
      </w:r>
      <w:r>
        <w:rPr>
          <w:rFonts w:hint="eastAsia"/>
        </w:rPr>
        <w:t>ан</w:t>
      </w:r>
      <w:r>
        <w:t></w:t>
      </w:r>
      <w:r>
        <w:rPr>
          <w:rFonts w:hint="eastAsia"/>
        </w:rPr>
        <w:t>тропологической</w:t>
      </w:r>
      <w:r>
        <w:t></w:t>
      </w:r>
      <w:r>
        <w:rPr>
          <w:rFonts w:hint="eastAsia"/>
        </w:rPr>
        <w:t>аутентичности</w:t>
      </w:r>
      <w:r>
        <w:t></w:t>
      </w:r>
      <w:r>
        <w:t></w:t>
      </w:r>
      <w:r>
        <w:t></w:t>
      </w:r>
      <w:r>
        <w:t></w:t>
      </w:r>
      <w:r>
        <w:t></w:t>
      </w:r>
      <w:r>
        <w:rPr>
          <w:rFonts w:hint="eastAsia"/>
        </w:rPr>
        <w:t>принцип</w:t>
      </w:r>
      <w:r>
        <w:t></w:t>
      </w:r>
      <w:r>
        <w:rPr>
          <w:rFonts w:hint="eastAsia"/>
        </w:rPr>
        <w:t>культурно</w:t>
      </w:r>
      <w:r>
        <w:t></w:t>
      </w:r>
      <w:r>
        <w:rPr>
          <w:rFonts w:hint="eastAsia"/>
        </w:rPr>
        <w:t>цивилизационной</w:t>
      </w:r>
      <w:r>
        <w:t></w:t>
      </w:r>
      <w:r>
        <w:rPr>
          <w:rFonts w:hint="eastAsia"/>
        </w:rPr>
        <w:t>адекватности</w:t>
      </w:r>
      <w:r>
        <w:t></w:t>
      </w:r>
      <w:r>
        <w:t></w:t>
      </w:r>
      <w:r>
        <w:rPr>
          <w:rFonts w:hint="eastAsia"/>
        </w:rPr>
        <w:t>Основные</w:t>
      </w:r>
      <w:r>
        <w:t></w:t>
      </w:r>
      <w:r>
        <w:rPr>
          <w:rFonts w:hint="eastAsia"/>
        </w:rPr>
        <w:t>направления</w:t>
      </w:r>
      <w:r>
        <w:t></w:t>
      </w:r>
      <w:r>
        <w:rPr>
          <w:rFonts w:hint="eastAsia"/>
        </w:rPr>
        <w:t>концептуальной</w:t>
      </w:r>
      <w:r>
        <w:t></w:t>
      </w:r>
      <w:r>
        <w:rPr>
          <w:rFonts w:hint="eastAsia"/>
        </w:rPr>
        <w:t>эволюции</w:t>
      </w:r>
      <w:r>
        <w:t></w:t>
      </w:r>
      <w:r>
        <w:rPr>
          <w:rFonts w:hint="eastAsia"/>
        </w:rPr>
        <w:t>теории</w:t>
      </w:r>
      <w:r>
        <w:t></w:t>
      </w:r>
      <w:r>
        <w:rPr>
          <w:rFonts w:hint="eastAsia"/>
        </w:rPr>
        <w:t>социальной</w:t>
      </w:r>
      <w:r>
        <w:t></w:t>
      </w:r>
      <w:r>
        <w:rPr>
          <w:rFonts w:hint="eastAsia"/>
        </w:rPr>
        <w:t>работы</w:t>
      </w:r>
      <w:r>
        <w:t></w:t>
      </w:r>
      <w:r>
        <w:rPr>
          <w:rFonts w:hint="eastAsia"/>
        </w:rPr>
        <w:t>и</w:t>
      </w:r>
      <w:r>
        <w:t></w:t>
      </w:r>
      <w:r>
        <w:rPr>
          <w:rFonts w:hint="eastAsia"/>
        </w:rPr>
        <w:t>проистекающих</w:t>
      </w:r>
      <w:r>
        <w:t></w:t>
      </w:r>
      <w:r>
        <w:rPr>
          <w:rFonts w:hint="eastAsia"/>
        </w:rPr>
        <w:t>из</w:t>
      </w:r>
      <w:r>
        <w:t></w:t>
      </w:r>
      <w:r>
        <w:rPr>
          <w:rFonts w:hint="eastAsia"/>
        </w:rPr>
        <w:t>неё</w:t>
      </w:r>
      <w:r>
        <w:t></w:t>
      </w:r>
      <w:r>
        <w:rPr>
          <w:rFonts w:hint="eastAsia"/>
        </w:rPr>
        <w:t>практик</w:t>
      </w:r>
      <w:r>
        <w:t></w:t>
      </w:r>
      <w:r>
        <w:rPr>
          <w:rFonts w:hint="eastAsia"/>
        </w:rPr>
        <w:t>определяются</w:t>
      </w:r>
      <w:r>
        <w:t></w:t>
      </w:r>
      <w:r>
        <w:rPr>
          <w:rFonts w:hint="eastAsia"/>
        </w:rPr>
        <w:t>соот</w:t>
      </w:r>
      <w:r>
        <w:t></w:t>
      </w:r>
      <w:r>
        <w:rPr>
          <w:rFonts w:hint="eastAsia"/>
        </w:rPr>
        <w:t>ветствующими</w:t>
      </w:r>
      <w:r>
        <w:t></w:t>
      </w:r>
      <w:r>
        <w:rPr>
          <w:rFonts w:hint="eastAsia"/>
        </w:rPr>
        <w:t>культурно</w:t>
      </w:r>
      <w:r>
        <w:t></w:t>
      </w:r>
      <w:r>
        <w:rPr>
          <w:rFonts w:hint="eastAsia"/>
        </w:rPr>
        <w:t>цивилизационными</w:t>
      </w:r>
      <w:r>
        <w:t></w:t>
      </w:r>
      <w:r>
        <w:rPr>
          <w:rFonts w:hint="eastAsia"/>
        </w:rPr>
        <w:t>традициями</w:t>
      </w:r>
      <w:r>
        <w:t></w:t>
      </w:r>
    </w:p>
    <w:p w:rsidR="0013556A" w:rsidRDefault="0013556A" w:rsidP="0013556A">
      <w:r>
        <w:t></w:t>
      </w:r>
      <w:r>
        <w:t></w:t>
      </w:r>
      <w:r>
        <w:tab/>
      </w:r>
      <w:r>
        <w:rPr>
          <w:rFonts w:hint="eastAsia"/>
        </w:rPr>
        <w:t>Антропологические</w:t>
      </w:r>
      <w:r>
        <w:t></w:t>
      </w:r>
      <w:r>
        <w:t></w:t>
      </w:r>
      <w:r>
        <w:rPr>
          <w:rFonts w:hint="eastAsia"/>
        </w:rPr>
        <w:t>культурно</w:t>
      </w:r>
      <w:r>
        <w:t></w:t>
      </w:r>
      <w:r>
        <w:rPr>
          <w:rFonts w:hint="eastAsia"/>
        </w:rPr>
        <w:t>цивилизационные</w:t>
      </w:r>
      <w:r>
        <w:t></w:t>
      </w:r>
      <w:r>
        <w:rPr>
          <w:rFonts w:hint="eastAsia"/>
        </w:rPr>
        <w:t>и</w:t>
      </w:r>
      <w:r>
        <w:t></w:t>
      </w:r>
      <w:r>
        <w:rPr>
          <w:rFonts w:hint="eastAsia"/>
        </w:rPr>
        <w:t>эпистемоло</w:t>
      </w:r>
      <w:r>
        <w:t></w:t>
      </w:r>
      <w:r>
        <w:rPr>
          <w:rFonts w:hint="eastAsia"/>
        </w:rPr>
        <w:t>гические</w:t>
      </w:r>
      <w:r>
        <w:t></w:t>
      </w:r>
      <w:r>
        <w:rPr>
          <w:rFonts w:hint="eastAsia"/>
        </w:rPr>
        <w:t>предпосылки</w:t>
      </w:r>
      <w:r>
        <w:t></w:t>
      </w:r>
      <w:r>
        <w:rPr>
          <w:rFonts w:hint="eastAsia"/>
        </w:rPr>
        <w:t>социальной</w:t>
      </w:r>
      <w:r>
        <w:t></w:t>
      </w:r>
      <w:r>
        <w:rPr>
          <w:rFonts w:hint="eastAsia"/>
        </w:rPr>
        <w:t>работы</w:t>
      </w:r>
      <w:r>
        <w:t></w:t>
      </w:r>
      <w:r>
        <w:rPr>
          <w:rFonts w:hint="eastAsia"/>
        </w:rPr>
        <w:t>выполняют</w:t>
      </w:r>
      <w:r>
        <w:t></w:t>
      </w:r>
      <w:r>
        <w:rPr>
          <w:rFonts w:hint="eastAsia"/>
        </w:rPr>
        <w:t>роль</w:t>
      </w:r>
      <w:r>
        <w:t></w:t>
      </w:r>
      <w:r>
        <w:rPr>
          <w:rFonts w:hint="eastAsia"/>
        </w:rPr>
        <w:t>структур</w:t>
      </w:r>
      <w:r>
        <w:t></w:t>
      </w:r>
      <w:r>
        <w:t></w:t>
      </w:r>
      <w:r>
        <w:rPr>
          <w:rFonts w:hint="eastAsia"/>
        </w:rPr>
        <w:t>по</w:t>
      </w:r>
      <w:r>
        <w:t></w:t>
      </w:r>
      <w:r>
        <w:rPr>
          <w:rFonts w:hint="eastAsia"/>
        </w:rPr>
        <w:t>рождающих</w:t>
      </w:r>
      <w:r>
        <w:t></w:t>
      </w:r>
      <w:r>
        <w:rPr>
          <w:rFonts w:hint="eastAsia"/>
        </w:rPr>
        <w:t>и</w:t>
      </w:r>
      <w:r>
        <w:t></w:t>
      </w:r>
      <w:r>
        <w:rPr>
          <w:rFonts w:hint="eastAsia"/>
        </w:rPr>
        <w:t>конституирующих</w:t>
      </w:r>
      <w:r>
        <w:t></w:t>
      </w:r>
      <w:r>
        <w:rPr>
          <w:rFonts w:hint="eastAsia"/>
        </w:rPr>
        <w:t>многообразие</w:t>
      </w:r>
      <w:r>
        <w:t></w:t>
      </w:r>
      <w:r>
        <w:rPr>
          <w:rFonts w:hint="eastAsia"/>
        </w:rPr>
        <w:t>исторических</w:t>
      </w:r>
      <w:r>
        <w:t></w:t>
      </w:r>
      <w:r>
        <w:rPr>
          <w:rFonts w:hint="eastAsia"/>
        </w:rPr>
        <w:t>и</w:t>
      </w:r>
      <w:r>
        <w:t></w:t>
      </w:r>
      <w:r>
        <w:rPr>
          <w:rFonts w:hint="eastAsia"/>
        </w:rPr>
        <w:t>современ</w:t>
      </w:r>
      <w:r>
        <w:t></w:t>
      </w:r>
      <w:r>
        <w:rPr>
          <w:rFonts w:hint="eastAsia"/>
        </w:rPr>
        <w:t>ных</w:t>
      </w:r>
      <w:r>
        <w:t></w:t>
      </w:r>
      <w:r>
        <w:rPr>
          <w:rFonts w:hint="eastAsia"/>
        </w:rPr>
        <w:t>практик</w:t>
      </w:r>
      <w:r>
        <w:t></w:t>
      </w:r>
      <w:r>
        <w:rPr>
          <w:rFonts w:hint="eastAsia"/>
        </w:rPr>
        <w:t>гуманизации</w:t>
      </w:r>
      <w:r>
        <w:t></w:t>
      </w:r>
      <w:r>
        <w:rPr>
          <w:rFonts w:hint="eastAsia"/>
        </w:rPr>
        <w:t>общественных</w:t>
      </w:r>
      <w:r>
        <w:t></w:t>
      </w:r>
      <w:r>
        <w:rPr>
          <w:rFonts w:hint="eastAsia"/>
        </w:rPr>
        <w:t>отношений</w:t>
      </w:r>
      <w:r>
        <w:t></w:t>
      </w:r>
      <w:r>
        <w:t></w:t>
      </w:r>
      <w:r>
        <w:rPr>
          <w:rFonts w:hint="eastAsia"/>
        </w:rPr>
        <w:t>Сущность</w:t>
      </w:r>
      <w:r>
        <w:t></w:t>
      </w:r>
      <w:r>
        <w:rPr>
          <w:rFonts w:hint="eastAsia"/>
        </w:rPr>
        <w:t>социаль</w:t>
      </w:r>
      <w:r>
        <w:t></w:t>
      </w:r>
      <w:r>
        <w:rPr>
          <w:rFonts w:hint="eastAsia"/>
        </w:rPr>
        <w:t>ной</w:t>
      </w:r>
      <w:r>
        <w:t></w:t>
      </w:r>
      <w:r>
        <w:rPr>
          <w:rFonts w:hint="eastAsia"/>
        </w:rPr>
        <w:t>работы</w:t>
      </w:r>
      <w:r>
        <w:t></w:t>
      </w:r>
      <w:r>
        <w:rPr>
          <w:rFonts w:hint="eastAsia"/>
        </w:rPr>
        <w:t>состоит</w:t>
      </w:r>
      <w:r>
        <w:t></w:t>
      </w:r>
      <w:r>
        <w:rPr>
          <w:rFonts w:hint="eastAsia"/>
        </w:rPr>
        <w:t>в</w:t>
      </w:r>
      <w:r>
        <w:t></w:t>
      </w:r>
      <w:r>
        <w:rPr>
          <w:rFonts w:hint="eastAsia"/>
        </w:rPr>
        <w:t>проведении</w:t>
      </w:r>
      <w:r>
        <w:t></w:t>
      </w:r>
      <w:r>
        <w:rPr>
          <w:rFonts w:hint="eastAsia"/>
        </w:rPr>
        <w:t>специфической</w:t>
      </w:r>
      <w:r>
        <w:t></w:t>
      </w:r>
      <w:r>
        <w:rPr>
          <w:rFonts w:hint="eastAsia"/>
        </w:rPr>
        <w:t>формы</w:t>
      </w:r>
      <w:r>
        <w:t></w:t>
      </w:r>
      <w:r>
        <w:rPr>
          <w:rFonts w:hint="eastAsia"/>
        </w:rPr>
        <w:t>государственного</w:t>
      </w:r>
      <w:r>
        <w:t></w:t>
      </w:r>
      <w:r>
        <w:rPr>
          <w:rFonts w:hint="eastAsia"/>
        </w:rPr>
        <w:t>и</w:t>
      </w:r>
      <w:r>
        <w:t></w:t>
      </w:r>
      <w:r>
        <w:rPr>
          <w:rFonts w:hint="eastAsia"/>
        </w:rPr>
        <w:t>негосударственного</w:t>
      </w:r>
      <w:r>
        <w:t></w:t>
      </w:r>
      <w:r>
        <w:rPr>
          <w:rFonts w:hint="eastAsia"/>
        </w:rPr>
        <w:t>воздействия</w:t>
      </w:r>
      <w:r>
        <w:t></w:t>
      </w:r>
      <w:r>
        <w:rPr>
          <w:rFonts w:hint="eastAsia"/>
        </w:rPr>
        <w:t>на</w:t>
      </w:r>
      <w:r>
        <w:t></w:t>
      </w:r>
      <w:r>
        <w:rPr>
          <w:rFonts w:hint="eastAsia"/>
        </w:rPr>
        <w:t>социального</w:t>
      </w:r>
      <w:r>
        <w:t></w:t>
      </w:r>
      <w:r>
        <w:rPr>
          <w:rFonts w:hint="eastAsia"/>
        </w:rPr>
        <w:t>субъекта</w:t>
      </w:r>
      <w:r>
        <w:t></w:t>
      </w:r>
      <w:r>
        <w:rPr>
          <w:rFonts w:hint="eastAsia"/>
        </w:rPr>
        <w:t>и</w:t>
      </w:r>
      <w:r>
        <w:t></w:t>
      </w:r>
      <w:r>
        <w:rPr>
          <w:rFonts w:hint="eastAsia"/>
        </w:rPr>
        <w:t>систему</w:t>
      </w:r>
      <w:r>
        <w:t></w:t>
      </w:r>
      <w:r>
        <w:rPr>
          <w:rFonts w:hint="eastAsia"/>
        </w:rPr>
        <w:t>со</w:t>
      </w:r>
      <w:r>
        <w:t></w:t>
      </w:r>
      <w:r>
        <w:rPr>
          <w:rFonts w:hint="eastAsia"/>
        </w:rPr>
        <w:t>циальных</w:t>
      </w:r>
      <w:r>
        <w:t></w:t>
      </w:r>
      <w:r>
        <w:rPr>
          <w:rFonts w:hint="eastAsia"/>
        </w:rPr>
        <w:t>отношений</w:t>
      </w:r>
      <w:proofErr w:type="gramStart"/>
      <w:r>
        <w:t></w:t>
      </w:r>
      <w:r>
        <w:t></w:t>
      </w:r>
      <w:r>
        <w:rPr>
          <w:rFonts w:hint="eastAsia"/>
        </w:rPr>
        <w:t>В</w:t>
      </w:r>
      <w:proofErr w:type="gramEnd"/>
      <w:r>
        <w:t></w:t>
      </w:r>
      <w:r>
        <w:rPr>
          <w:rFonts w:hint="eastAsia"/>
        </w:rPr>
        <w:t>истории</w:t>
      </w:r>
      <w:r>
        <w:t></w:t>
      </w:r>
      <w:r>
        <w:rPr>
          <w:rFonts w:hint="eastAsia"/>
        </w:rPr>
        <w:t>социальной</w:t>
      </w:r>
      <w:r>
        <w:t></w:t>
      </w:r>
      <w:r>
        <w:rPr>
          <w:rFonts w:hint="eastAsia"/>
        </w:rPr>
        <w:t>работы</w:t>
      </w:r>
      <w:r>
        <w:t></w:t>
      </w:r>
      <w:r>
        <w:rPr>
          <w:rFonts w:hint="eastAsia"/>
        </w:rPr>
        <w:t>прослеживается</w:t>
      </w:r>
      <w:r>
        <w:t></w:t>
      </w:r>
      <w:r>
        <w:rPr>
          <w:rFonts w:hint="eastAsia"/>
        </w:rPr>
        <w:t>зако</w:t>
      </w:r>
      <w:r>
        <w:t></w:t>
      </w:r>
      <w:r>
        <w:rPr>
          <w:rFonts w:hint="eastAsia"/>
        </w:rPr>
        <w:t>номерность</w:t>
      </w:r>
      <w:r>
        <w:t></w:t>
      </w:r>
      <w:r>
        <w:rPr>
          <w:rFonts w:hint="eastAsia"/>
        </w:rPr>
        <w:t>постоянного</w:t>
      </w:r>
      <w:r>
        <w:t></w:t>
      </w:r>
      <w:r>
        <w:rPr>
          <w:rFonts w:hint="eastAsia"/>
        </w:rPr>
        <w:t>расширения</w:t>
      </w:r>
      <w:r>
        <w:t></w:t>
      </w:r>
      <w:r>
        <w:rPr>
          <w:rFonts w:hint="eastAsia"/>
        </w:rPr>
        <w:t>её</w:t>
      </w:r>
      <w:r>
        <w:t></w:t>
      </w:r>
      <w:r>
        <w:rPr>
          <w:rFonts w:hint="eastAsia"/>
        </w:rPr>
        <w:t>объекта</w:t>
      </w:r>
      <w:r>
        <w:t></w:t>
      </w:r>
      <w:r>
        <w:t></w:t>
      </w:r>
      <w:r>
        <w:rPr>
          <w:rFonts w:hint="eastAsia"/>
        </w:rPr>
        <w:t>Эта</w:t>
      </w:r>
      <w:r>
        <w:t></w:t>
      </w:r>
      <w:r>
        <w:rPr>
          <w:rFonts w:hint="eastAsia"/>
        </w:rPr>
        <w:t>тенденция</w:t>
      </w:r>
      <w:r>
        <w:t></w:t>
      </w:r>
      <w:r>
        <w:rPr>
          <w:rFonts w:hint="eastAsia"/>
        </w:rPr>
        <w:t>по</w:t>
      </w:r>
      <w:r>
        <w:t></w:t>
      </w:r>
      <w:r>
        <w:rPr>
          <w:rFonts w:hint="eastAsia"/>
        </w:rPr>
        <w:t>мере</w:t>
      </w:r>
      <w:r>
        <w:t></w:t>
      </w:r>
      <w:r>
        <w:rPr>
          <w:rFonts w:hint="eastAsia"/>
        </w:rPr>
        <w:t>поляризации</w:t>
      </w:r>
      <w:r>
        <w:t></w:t>
      </w:r>
      <w:r>
        <w:rPr>
          <w:rFonts w:hint="eastAsia"/>
        </w:rPr>
        <w:t>социально</w:t>
      </w:r>
      <w:r>
        <w:t></w:t>
      </w:r>
      <w:r>
        <w:rPr>
          <w:rFonts w:hint="eastAsia"/>
        </w:rPr>
        <w:t>классовых</w:t>
      </w:r>
      <w:r>
        <w:t></w:t>
      </w:r>
      <w:r>
        <w:rPr>
          <w:rFonts w:hint="eastAsia"/>
        </w:rPr>
        <w:t>интересов</w:t>
      </w:r>
      <w:r>
        <w:t></w:t>
      </w:r>
      <w:r>
        <w:rPr>
          <w:rFonts w:hint="eastAsia"/>
        </w:rPr>
        <w:t>и</w:t>
      </w:r>
      <w:r>
        <w:t></w:t>
      </w:r>
      <w:r>
        <w:rPr>
          <w:rFonts w:hint="eastAsia"/>
        </w:rPr>
        <w:t>усиления</w:t>
      </w:r>
      <w:r>
        <w:t></w:t>
      </w:r>
      <w:r>
        <w:rPr>
          <w:rFonts w:hint="eastAsia"/>
        </w:rPr>
        <w:t>в</w:t>
      </w:r>
      <w:r>
        <w:t></w:t>
      </w:r>
      <w:r>
        <w:rPr>
          <w:rFonts w:hint="eastAsia"/>
        </w:rPr>
        <w:t>мире</w:t>
      </w:r>
      <w:r>
        <w:t></w:t>
      </w:r>
      <w:r>
        <w:rPr>
          <w:rFonts w:hint="eastAsia"/>
        </w:rPr>
        <w:t>глобали</w:t>
      </w:r>
      <w:r>
        <w:t></w:t>
      </w:r>
      <w:r>
        <w:rPr>
          <w:rFonts w:hint="eastAsia"/>
        </w:rPr>
        <w:t>зационных</w:t>
      </w:r>
      <w:r>
        <w:t></w:t>
      </w:r>
      <w:r>
        <w:rPr>
          <w:rFonts w:hint="eastAsia"/>
        </w:rPr>
        <w:t>процессов</w:t>
      </w:r>
      <w:r>
        <w:t></w:t>
      </w:r>
      <w:r>
        <w:t></w:t>
      </w:r>
      <w:r>
        <w:rPr>
          <w:rFonts w:hint="eastAsia"/>
        </w:rPr>
        <w:t>порождающих</w:t>
      </w:r>
      <w:r>
        <w:t></w:t>
      </w:r>
      <w:r>
        <w:rPr>
          <w:rFonts w:hint="eastAsia"/>
        </w:rPr>
        <w:t>ломку</w:t>
      </w:r>
      <w:r>
        <w:t></w:t>
      </w:r>
      <w:r>
        <w:rPr>
          <w:rFonts w:hint="eastAsia"/>
        </w:rPr>
        <w:t>традиционных</w:t>
      </w:r>
      <w:r>
        <w:t></w:t>
      </w:r>
      <w:r>
        <w:rPr>
          <w:rFonts w:hint="eastAsia"/>
        </w:rPr>
        <w:t>основ</w:t>
      </w:r>
      <w:r>
        <w:t></w:t>
      </w:r>
      <w:r>
        <w:rPr>
          <w:rFonts w:hint="eastAsia"/>
        </w:rPr>
        <w:t>социаль</w:t>
      </w:r>
      <w:r>
        <w:t></w:t>
      </w:r>
      <w:r>
        <w:rPr>
          <w:rFonts w:hint="eastAsia"/>
        </w:rPr>
        <w:t>ного</w:t>
      </w:r>
      <w:r>
        <w:t></w:t>
      </w:r>
      <w:r>
        <w:rPr>
          <w:rFonts w:hint="eastAsia"/>
        </w:rPr>
        <w:t>бытия</w:t>
      </w:r>
      <w:r>
        <w:t></w:t>
      </w:r>
      <w:r>
        <w:rPr>
          <w:rFonts w:hint="eastAsia"/>
        </w:rPr>
        <w:t>конкретных</w:t>
      </w:r>
      <w:r>
        <w:t></w:t>
      </w:r>
      <w:r>
        <w:rPr>
          <w:rFonts w:hint="eastAsia"/>
        </w:rPr>
        <w:t>обществ</w:t>
      </w:r>
      <w:r>
        <w:t></w:t>
      </w:r>
      <w:r>
        <w:t></w:t>
      </w:r>
      <w:r>
        <w:rPr>
          <w:rFonts w:hint="eastAsia"/>
        </w:rPr>
        <w:t>может</w:t>
      </w:r>
      <w:r>
        <w:t></w:t>
      </w:r>
      <w:r>
        <w:rPr>
          <w:rFonts w:hint="eastAsia"/>
        </w:rPr>
        <w:t>привести</w:t>
      </w:r>
      <w:r>
        <w:t></w:t>
      </w:r>
      <w:r>
        <w:rPr>
          <w:rFonts w:hint="eastAsia"/>
        </w:rPr>
        <w:t>к</w:t>
      </w:r>
      <w:r>
        <w:t></w:t>
      </w:r>
      <w:r>
        <w:rPr>
          <w:rFonts w:hint="eastAsia"/>
        </w:rPr>
        <w:t>совпадению</w:t>
      </w:r>
      <w:r>
        <w:t></w:t>
      </w:r>
      <w:r>
        <w:rPr>
          <w:rFonts w:hint="eastAsia"/>
        </w:rPr>
        <w:t>объекта</w:t>
      </w:r>
      <w:r>
        <w:t></w:t>
      </w:r>
      <w:r>
        <w:rPr>
          <w:rFonts w:hint="eastAsia"/>
        </w:rPr>
        <w:t>социальной</w:t>
      </w:r>
      <w:r>
        <w:t></w:t>
      </w:r>
      <w:r>
        <w:rPr>
          <w:rFonts w:hint="eastAsia"/>
        </w:rPr>
        <w:t>работы</w:t>
      </w:r>
      <w:r>
        <w:t></w:t>
      </w:r>
      <w:r>
        <w:rPr>
          <w:rFonts w:hint="eastAsia"/>
        </w:rPr>
        <w:t>общества</w:t>
      </w:r>
      <w:r>
        <w:t></w:t>
      </w:r>
      <w:r>
        <w:rPr>
          <w:rFonts w:hint="eastAsia"/>
        </w:rPr>
        <w:t>со</w:t>
      </w:r>
      <w:r>
        <w:t></w:t>
      </w:r>
      <w:r>
        <w:rPr>
          <w:rFonts w:hint="eastAsia"/>
        </w:rPr>
        <w:t>всем</w:t>
      </w:r>
      <w:r>
        <w:t></w:t>
      </w:r>
      <w:r>
        <w:rPr>
          <w:rFonts w:hint="eastAsia"/>
        </w:rPr>
        <w:t>населением</w:t>
      </w:r>
      <w:r>
        <w:t></w:t>
      </w:r>
      <w:r>
        <w:rPr>
          <w:rFonts w:hint="eastAsia"/>
        </w:rPr>
        <w:t>конкретной</w:t>
      </w:r>
      <w:r>
        <w:t></w:t>
      </w:r>
      <w:r>
        <w:rPr>
          <w:rFonts w:hint="eastAsia"/>
        </w:rPr>
        <w:t>страны</w:t>
      </w:r>
      <w:r>
        <w:t></w:t>
      </w:r>
      <w:r>
        <w:t></w:t>
      </w:r>
      <w:r>
        <w:rPr>
          <w:rFonts w:hint="eastAsia"/>
        </w:rPr>
        <w:t>По</w:t>
      </w:r>
      <w:r>
        <w:t></w:t>
      </w:r>
      <w:r>
        <w:rPr>
          <w:rFonts w:hint="eastAsia"/>
        </w:rPr>
        <w:t>нимание</w:t>
      </w:r>
      <w:r>
        <w:t></w:t>
      </w:r>
      <w:r>
        <w:rPr>
          <w:rFonts w:hint="eastAsia"/>
        </w:rPr>
        <w:t>сущности</w:t>
      </w:r>
      <w:r>
        <w:t></w:t>
      </w:r>
      <w:r>
        <w:t></w:t>
      </w:r>
      <w:r>
        <w:rPr>
          <w:rFonts w:hint="eastAsia"/>
        </w:rPr>
        <w:t>структуры</w:t>
      </w:r>
      <w:r>
        <w:t></w:t>
      </w:r>
      <w:r>
        <w:rPr>
          <w:rFonts w:hint="eastAsia"/>
        </w:rPr>
        <w:t>и</w:t>
      </w:r>
      <w:r>
        <w:t></w:t>
      </w:r>
      <w:r>
        <w:rPr>
          <w:rFonts w:hint="eastAsia"/>
        </w:rPr>
        <w:t>функций</w:t>
      </w:r>
      <w:r>
        <w:t></w:t>
      </w:r>
      <w:r>
        <w:rPr>
          <w:rFonts w:hint="eastAsia"/>
        </w:rPr>
        <w:t>социальной</w:t>
      </w:r>
      <w:r>
        <w:t></w:t>
      </w:r>
      <w:r>
        <w:rPr>
          <w:rFonts w:hint="eastAsia"/>
        </w:rPr>
        <w:t>работы</w:t>
      </w:r>
      <w:r>
        <w:t></w:t>
      </w:r>
      <w:r>
        <w:rPr>
          <w:rFonts w:hint="eastAsia"/>
        </w:rPr>
        <w:t>является</w:t>
      </w:r>
      <w:r>
        <w:t></w:t>
      </w:r>
      <w:r>
        <w:rPr>
          <w:rFonts w:hint="eastAsia"/>
        </w:rPr>
        <w:t>не</w:t>
      </w:r>
      <w:r>
        <w:t></w:t>
      </w:r>
      <w:r>
        <w:rPr>
          <w:rFonts w:hint="eastAsia"/>
        </w:rPr>
        <w:t>посредственным</w:t>
      </w:r>
      <w:r>
        <w:t></w:t>
      </w:r>
      <w:r>
        <w:rPr>
          <w:rFonts w:hint="eastAsia"/>
        </w:rPr>
        <w:t>выражением</w:t>
      </w:r>
      <w:r>
        <w:t></w:t>
      </w:r>
      <w:r>
        <w:rPr>
          <w:rFonts w:hint="eastAsia"/>
        </w:rPr>
        <w:t>исторически</w:t>
      </w:r>
      <w:r>
        <w:t></w:t>
      </w:r>
      <w:r>
        <w:rPr>
          <w:rFonts w:hint="eastAsia"/>
        </w:rPr>
        <w:t>конкретных</w:t>
      </w:r>
      <w:r>
        <w:t></w:t>
      </w:r>
      <w:r>
        <w:rPr>
          <w:rFonts w:hint="eastAsia"/>
        </w:rPr>
        <w:t>форм</w:t>
      </w:r>
      <w:r>
        <w:t></w:t>
      </w:r>
      <w:r>
        <w:rPr>
          <w:rFonts w:hint="eastAsia"/>
        </w:rPr>
        <w:t>истолкования</w:t>
      </w:r>
      <w:r>
        <w:t></w:t>
      </w:r>
      <w:r>
        <w:rPr>
          <w:rFonts w:hint="eastAsia"/>
        </w:rPr>
        <w:t>вопросов</w:t>
      </w:r>
      <w:r>
        <w:t></w:t>
      </w:r>
      <w:r>
        <w:rPr>
          <w:rFonts w:hint="eastAsia"/>
        </w:rPr>
        <w:t>природы</w:t>
      </w:r>
      <w:r>
        <w:t></w:t>
      </w:r>
      <w:r>
        <w:rPr>
          <w:rFonts w:hint="eastAsia"/>
        </w:rPr>
        <w:t>социальной</w:t>
      </w:r>
      <w:r>
        <w:t></w:t>
      </w:r>
      <w:r>
        <w:rPr>
          <w:rFonts w:hint="eastAsia"/>
        </w:rPr>
        <w:t>субъективности</w:t>
      </w:r>
      <w:r>
        <w:t></w:t>
      </w:r>
      <w:r>
        <w:t></w:t>
      </w:r>
      <w:r>
        <w:rPr>
          <w:rFonts w:hint="eastAsia"/>
        </w:rPr>
        <w:t>особенностей</w:t>
      </w:r>
      <w:r>
        <w:t></w:t>
      </w:r>
      <w:r>
        <w:rPr>
          <w:rFonts w:hint="eastAsia"/>
        </w:rPr>
        <w:t>эпистемоло</w:t>
      </w:r>
      <w:r>
        <w:t></w:t>
      </w:r>
      <w:r>
        <w:rPr>
          <w:rFonts w:hint="eastAsia"/>
        </w:rPr>
        <w:t>гического</w:t>
      </w:r>
      <w:r>
        <w:t></w:t>
      </w:r>
      <w:r>
        <w:rPr>
          <w:rFonts w:hint="eastAsia"/>
        </w:rPr>
        <w:t>поведения</w:t>
      </w:r>
      <w:r>
        <w:t></w:t>
      </w:r>
      <w:r>
        <w:rPr>
          <w:rFonts w:hint="eastAsia"/>
        </w:rPr>
        <w:t>научного</w:t>
      </w:r>
      <w:r>
        <w:t></w:t>
      </w:r>
      <w:r>
        <w:rPr>
          <w:rFonts w:hint="eastAsia"/>
        </w:rPr>
        <w:t>сообщества</w:t>
      </w:r>
      <w:r>
        <w:t></w:t>
      </w:r>
      <w:r>
        <w:t></w:t>
      </w:r>
      <w:r>
        <w:rPr>
          <w:rFonts w:hint="eastAsia"/>
        </w:rPr>
        <w:t>философско</w:t>
      </w:r>
      <w:r>
        <w:t></w:t>
      </w:r>
      <w:r>
        <w:rPr>
          <w:rFonts w:hint="eastAsia"/>
        </w:rPr>
        <w:t>аксиологических</w:t>
      </w:r>
      <w:r>
        <w:t></w:t>
      </w:r>
      <w:r>
        <w:rPr>
          <w:rFonts w:hint="eastAsia"/>
        </w:rPr>
        <w:t>размерностей</w:t>
      </w:r>
      <w:r>
        <w:t></w:t>
      </w:r>
      <w:r>
        <w:rPr>
          <w:rFonts w:hint="eastAsia"/>
        </w:rPr>
        <w:t>культурно</w:t>
      </w:r>
      <w:r>
        <w:t></w:t>
      </w:r>
      <w:r>
        <w:rPr>
          <w:rFonts w:hint="eastAsia"/>
        </w:rPr>
        <w:t>цивилизационного</w:t>
      </w:r>
      <w:r>
        <w:t></w:t>
      </w:r>
      <w:r>
        <w:rPr>
          <w:rFonts w:hint="eastAsia"/>
        </w:rPr>
        <w:t>процесса</w:t>
      </w:r>
      <w:r>
        <w:t></w:t>
      </w:r>
    </w:p>
    <w:p w:rsidR="0013556A" w:rsidRDefault="0013556A" w:rsidP="0013556A">
      <w:r>
        <w:t></w:t>
      </w:r>
      <w:r>
        <w:t></w:t>
      </w:r>
      <w:r>
        <w:tab/>
      </w:r>
      <w:r>
        <w:rPr>
          <w:rFonts w:hint="eastAsia"/>
        </w:rPr>
        <w:t>Наличное</w:t>
      </w:r>
      <w:r>
        <w:t></w:t>
      </w:r>
      <w:r>
        <w:rPr>
          <w:rFonts w:hint="eastAsia"/>
        </w:rPr>
        <w:t>многообразие</w:t>
      </w:r>
      <w:r>
        <w:t></w:t>
      </w:r>
      <w:r>
        <w:rPr>
          <w:rFonts w:hint="eastAsia"/>
        </w:rPr>
        <w:t>видов</w:t>
      </w:r>
      <w:r>
        <w:t></w:t>
      </w:r>
      <w:r>
        <w:rPr>
          <w:rFonts w:hint="eastAsia"/>
        </w:rPr>
        <w:t>социальной</w:t>
      </w:r>
      <w:r>
        <w:t></w:t>
      </w:r>
      <w:r>
        <w:rPr>
          <w:rFonts w:hint="eastAsia"/>
        </w:rPr>
        <w:t>работы</w:t>
      </w:r>
      <w:r>
        <w:t></w:t>
      </w:r>
      <w:r>
        <w:rPr>
          <w:rFonts w:hint="eastAsia"/>
        </w:rPr>
        <w:t>лишь</w:t>
      </w:r>
      <w:r>
        <w:t></w:t>
      </w:r>
      <w:r>
        <w:rPr>
          <w:rFonts w:hint="eastAsia"/>
        </w:rPr>
        <w:t>отчасти</w:t>
      </w:r>
      <w:r>
        <w:t></w:t>
      </w:r>
      <w:r>
        <w:rPr>
          <w:rFonts w:hint="eastAsia"/>
        </w:rPr>
        <w:t>основывается</w:t>
      </w:r>
      <w:r>
        <w:t></w:t>
      </w:r>
      <w:r>
        <w:rPr>
          <w:rFonts w:hint="eastAsia"/>
        </w:rPr>
        <w:t>на</w:t>
      </w:r>
      <w:r>
        <w:t></w:t>
      </w:r>
      <w:r>
        <w:rPr>
          <w:rFonts w:hint="eastAsia"/>
        </w:rPr>
        <w:t>интеракциях</w:t>
      </w:r>
      <w:r>
        <w:t></w:t>
      </w:r>
      <w:r>
        <w:rPr>
          <w:rFonts w:hint="eastAsia"/>
        </w:rPr>
        <w:t>и</w:t>
      </w:r>
      <w:r>
        <w:t></w:t>
      </w:r>
      <w:r>
        <w:rPr>
          <w:rFonts w:hint="eastAsia"/>
        </w:rPr>
        <w:t>реализуется</w:t>
      </w:r>
      <w:r>
        <w:t></w:t>
      </w:r>
      <w:r>
        <w:rPr>
          <w:rFonts w:hint="eastAsia"/>
        </w:rPr>
        <w:t>в</w:t>
      </w:r>
      <w:r>
        <w:t></w:t>
      </w:r>
      <w:r>
        <w:rPr>
          <w:rFonts w:hint="eastAsia"/>
        </w:rPr>
        <w:t>пространстве</w:t>
      </w:r>
      <w:r>
        <w:t></w:t>
      </w:r>
      <w:proofErr w:type="gramStart"/>
      <w:r>
        <w:rPr>
          <w:rFonts w:hint="eastAsia"/>
        </w:rPr>
        <w:t>надындивиду</w:t>
      </w:r>
      <w:r>
        <w:t></w:t>
      </w:r>
      <w:r>
        <w:rPr>
          <w:rFonts w:hint="eastAsia"/>
        </w:rPr>
        <w:t>альных</w:t>
      </w:r>
      <w:proofErr w:type="gramEnd"/>
      <w:r>
        <w:t></w:t>
      </w:r>
      <w:r>
        <w:rPr>
          <w:rFonts w:hint="eastAsia"/>
        </w:rPr>
        <w:t>социальных</w:t>
      </w:r>
      <w:r>
        <w:t></w:t>
      </w:r>
      <w:r>
        <w:rPr>
          <w:rFonts w:hint="eastAsia"/>
        </w:rPr>
        <w:t>структур</w:t>
      </w:r>
      <w:r>
        <w:t></w:t>
      </w:r>
      <w:r>
        <w:t></w:t>
      </w:r>
      <w:r>
        <w:rPr>
          <w:rFonts w:hint="eastAsia"/>
        </w:rPr>
        <w:t>определяя</w:t>
      </w:r>
      <w:r>
        <w:t></w:t>
      </w:r>
      <w:r>
        <w:rPr>
          <w:rFonts w:hint="eastAsia"/>
        </w:rPr>
        <w:t>аксиологически</w:t>
      </w:r>
      <w:r>
        <w:t></w:t>
      </w:r>
      <w:r>
        <w:rPr>
          <w:rFonts w:hint="eastAsia"/>
        </w:rPr>
        <w:t>ориентированные</w:t>
      </w:r>
      <w:r>
        <w:t></w:t>
      </w:r>
      <w:r>
        <w:rPr>
          <w:rFonts w:hint="eastAsia"/>
        </w:rPr>
        <w:t>свойства</w:t>
      </w:r>
      <w:r>
        <w:t></w:t>
      </w:r>
      <w:r>
        <w:rPr>
          <w:rFonts w:hint="eastAsia"/>
        </w:rPr>
        <w:t>их</w:t>
      </w:r>
      <w:r>
        <w:t></w:t>
      </w:r>
      <w:r>
        <w:rPr>
          <w:rFonts w:hint="eastAsia"/>
        </w:rPr>
        <w:t>поведения</w:t>
      </w:r>
      <w:r>
        <w:t></w:t>
      </w:r>
    </w:p>
    <w:p w:rsidR="0013556A" w:rsidRDefault="0013556A" w:rsidP="0013556A">
      <w:r>
        <w:t></w:t>
      </w:r>
      <w:r>
        <w:t></w:t>
      </w:r>
      <w:r>
        <w:tab/>
      </w:r>
      <w:r>
        <w:rPr>
          <w:rFonts w:hint="eastAsia"/>
        </w:rPr>
        <w:t>Определение</w:t>
      </w:r>
      <w:r>
        <w:t></w:t>
      </w:r>
      <w:r>
        <w:rPr>
          <w:rFonts w:hint="eastAsia"/>
        </w:rPr>
        <w:t>социального</w:t>
      </w:r>
      <w:r>
        <w:t></w:t>
      </w:r>
      <w:r>
        <w:t></w:t>
      </w:r>
      <w:r>
        <w:rPr>
          <w:rFonts w:hint="eastAsia"/>
        </w:rPr>
        <w:t>антропологического</w:t>
      </w:r>
      <w:r>
        <w:t></w:t>
      </w:r>
      <w:r>
        <w:rPr>
          <w:rFonts w:hint="eastAsia"/>
        </w:rPr>
        <w:t>и</w:t>
      </w:r>
      <w:r>
        <w:t></w:t>
      </w:r>
      <w:r>
        <w:rPr>
          <w:rFonts w:hint="eastAsia"/>
        </w:rPr>
        <w:t>экзистенциаль</w:t>
      </w:r>
      <w:r>
        <w:t></w:t>
      </w:r>
      <w:r>
        <w:rPr>
          <w:rFonts w:hint="eastAsia"/>
        </w:rPr>
        <w:t>но</w:t>
      </w:r>
      <w:r>
        <w:t></w:t>
      </w:r>
      <w:r>
        <w:rPr>
          <w:rFonts w:hint="eastAsia"/>
        </w:rPr>
        <w:t>персонологического</w:t>
      </w:r>
      <w:r>
        <w:t></w:t>
      </w:r>
      <w:r>
        <w:rPr>
          <w:rFonts w:hint="eastAsia"/>
        </w:rPr>
        <w:t>смысла</w:t>
      </w:r>
      <w:r>
        <w:t></w:t>
      </w:r>
      <w:r>
        <w:rPr>
          <w:rFonts w:hint="eastAsia"/>
        </w:rPr>
        <w:t>социальной</w:t>
      </w:r>
      <w:r>
        <w:t></w:t>
      </w:r>
      <w:r>
        <w:rPr>
          <w:rFonts w:hint="eastAsia"/>
        </w:rPr>
        <w:t>работы</w:t>
      </w:r>
      <w:r>
        <w:t></w:t>
      </w:r>
      <w:r>
        <w:rPr>
          <w:rFonts w:hint="eastAsia"/>
        </w:rPr>
        <w:t>должно</w:t>
      </w:r>
      <w:r>
        <w:t></w:t>
      </w:r>
      <w:r>
        <w:rPr>
          <w:rFonts w:hint="eastAsia"/>
        </w:rPr>
        <w:t>осуществлять</w:t>
      </w:r>
      <w:r>
        <w:t></w:t>
      </w:r>
      <w:r>
        <w:rPr>
          <w:rFonts w:hint="eastAsia"/>
        </w:rPr>
        <w:t>ся</w:t>
      </w:r>
      <w:r>
        <w:t></w:t>
      </w:r>
      <w:r>
        <w:rPr>
          <w:rFonts w:hint="eastAsia"/>
        </w:rPr>
        <w:t>в</w:t>
      </w:r>
      <w:r>
        <w:t></w:t>
      </w:r>
      <w:r>
        <w:rPr>
          <w:rFonts w:hint="eastAsia"/>
        </w:rPr>
        <w:t>контексте</w:t>
      </w:r>
      <w:r>
        <w:t></w:t>
      </w:r>
      <w:r>
        <w:rPr>
          <w:rFonts w:hint="eastAsia"/>
        </w:rPr>
        <w:t>соотнесенности</w:t>
      </w:r>
      <w:r>
        <w:t></w:t>
      </w:r>
      <w:r>
        <w:rPr>
          <w:rFonts w:hint="eastAsia"/>
        </w:rPr>
        <w:t>её</w:t>
      </w:r>
      <w:r>
        <w:t></w:t>
      </w:r>
      <w:r>
        <w:rPr>
          <w:rFonts w:hint="eastAsia"/>
        </w:rPr>
        <w:t>практик</w:t>
      </w:r>
      <w:r>
        <w:t></w:t>
      </w:r>
      <w:r>
        <w:t></w:t>
      </w:r>
      <w:r>
        <w:rPr>
          <w:rFonts w:hint="eastAsia"/>
        </w:rPr>
        <w:t>политико</w:t>
      </w:r>
      <w:r>
        <w:t></w:t>
      </w:r>
      <w:r>
        <w:rPr>
          <w:rFonts w:hint="eastAsia"/>
        </w:rPr>
        <w:t>правовых</w:t>
      </w:r>
      <w:r>
        <w:t></w:t>
      </w:r>
      <w:r>
        <w:t></w:t>
      </w:r>
      <w:r>
        <w:rPr>
          <w:rFonts w:hint="eastAsia"/>
        </w:rPr>
        <w:t>экономи</w:t>
      </w:r>
      <w:r>
        <w:t></w:t>
      </w:r>
      <w:r>
        <w:rPr>
          <w:rFonts w:hint="eastAsia"/>
        </w:rPr>
        <w:t>ческих</w:t>
      </w:r>
      <w:r>
        <w:t></w:t>
      </w:r>
      <w:r>
        <w:t></w:t>
      </w:r>
      <w:r>
        <w:rPr>
          <w:rFonts w:hint="eastAsia"/>
        </w:rPr>
        <w:t>образовательных</w:t>
      </w:r>
      <w:r>
        <w:t></w:t>
      </w:r>
      <w:r>
        <w:rPr>
          <w:rFonts w:hint="eastAsia"/>
        </w:rPr>
        <w:t>и</w:t>
      </w:r>
      <w:r>
        <w:t></w:t>
      </w:r>
      <w:proofErr w:type="gramStart"/>
      <w:r>
        <w:rPr>
          <w:rFonts w:hint="eastAsia"/>
        </w:rPr>
        <w:t>др</w:t>
      </w:r>
      <w:proofErr w:type="gramEnd"/>
      <w:r>
        <w:t></w:t>
      </w:r>
      <w:r>
        <w:t></w:t>
      </w:r>
      <w:r>
        <w:t></w:t>
      </w:r>
      <w:r>
        <w:rPr>
          <w:rFonts w:hint="eastAsia"/>
        </w:rPr>
        <w:t>с</w:t>
      </w:r>
      <w:r>
        <w:t></w:t>
      </w:r>
      <w:r>
        <w:rPr>
          <w:rFonts w:hint="eastAsia"/>
        </w:rPr>
        <w:t>философско</w:t>
      </w:r>
      <w:r>
        <w:t></w:t>
      </w:r>
      <w:r>
        <w:rPr>
          <w:rFonts w:hint="eastAsia"/>
        </w:rPr>
        <w:t>мировоззренческими</w:t>
      </w:r>
      <w:r>
        <w:t></w:t>
      </w:r>
      <w:r>
        <w:rPr>
          <w:rFonts w:hint="eastAsia"/>
        </w:rPr>
        <w:t>формо</w:t>
      </w:r>
      <w:r>
        <w:t></w:t>
      </w:r>
      <w:r>
        <w:rPr>
          <w:rFonts w:hint="eastAsia"/>
        </w:rPr>
        <w:t>образованиями</w:t>
      </w:r>
      <w:r>
        <w:t></w:t>
      </w:r>
      <w:r>
        <w:rPr>
          <w:rFonts w:hint="eastAsia"/>
        </w:rPr>
        <w:t>культуры</w:t>
      </w:r>
      <w:r>
        <w:t></w:t>
      </w:r>
      <w:r>
        <w:t></w:t>
      </w:r>
      <w:r>
        <w:rPr>
          <w:rFonts w:hint="eastAsia"/>
        </w:rPr>
        <w:t>выражающих</w:t>
      </w:r>
      <w:r>
        <w:t></w:t>
      </w:r>
      <w:r>
        <w:rPr>
          <w:rFonts w:hint="eastAsia"/>
        </w:rPr>
        <w:t>имманентные</w:t>
      </w:r>
      <w:r>
        <w:t></w:t>
      </w:r>
      <w:r>
        <w:rPr>
          <w:rFonts w:hint="eastAsia"/>
        </w:rPr>
        <w:t>ей</w:t>
      </w:r>
      <w:r>
        <w:t></w:t>
      </w:r>
      <w:r>
        <w:rPr>
          <w:rFonts w:hint="eastAsia"/>
        </w:rPr>
        <w:t>представления</w:t>
      </w:r>
      <w:r>
        <w:t></w:t>
      </w:r>
      <w:r>
        <w:rPr>
          <w:rFonts w:hint="eastAsia"/>
        </w:rPr>
        <w:t>о</w:t>
      </w:r>
      <w:r>
        <w:t></w:t>
      </w:r>
      <w:r>
        <w:rPr>
          <w:rFonts w:hint="eastAsia"/>
        </w:rPr>
        <w:t>природе</w:t>
      </w:r>
      <w:r>
        <w:t></w:t>
      </w:r>
      <w:r>
        <w:rPr>
          <w:rFonts w:hint="eastAsia"/>
        </w:rPr>
        <w:t>человека</w:t>
      </w:r>
      <w:r>
        <w:t></w:t>
      </w:r>
      <w:r>
        <w:t></w:t>
      </w:r>
      <w:r>
        <w:rPr>
          <w:rFonts w:hint="eastAsia"/>
        </w:rPr>
        <w:t>его</w:t>
      </w:r>
      <w:r>
        <w:t></w:t>
      </w:r>
      <w:r>
        <w:rPr>
          <w:rFonts w:hint="eastAsia"/>
        </w:rPr>
        <w:t>свободе</w:t>
      </w:r>
      <w:r>
        <w:t></w:t>
      </w:r>
      <w:r>
        <w:t></w:t>
      </w:r>
      <w:r>
        <w:rPr>
          <w:rFonts w:hint="eastAsia"/>
        </w:rPr>
        <w:t>познании</w:t>
      </w:r>
      <w:r>
        <w:t></w:t>
      </w:r>
      <w:r>
        <w:rPr>
          <w:rFonts w:hint="eastAsia"/>
        </w:rPr>
        <w:t>и</w:t>
      </w:r>
      <w:r>
        <w:t></w:t>
      </w:r>
      <w:r>
        <w:rPr>
          <w:rFonts w:hint="eastAsia"/>
        </w:rPr>
        <w:t>интенциях</w:t>
      </w:r>
      <w:r>
        <w:t></w:t>
      </w:r>
      <w:r>
        <w:rPr>
          <w:rFonts w:hint="eastAsia"/>
        </w:rPr>
        <w:t>индивидуально</w:t>
      </w:r>
      <w:r>
        <w:t></w:t>
      </w:r>
      <w:r>
        <w:rPr>
          <w:rFonts w:hint="eastAsia"/>
        </w:rPr>
        <w:t>личностной</w:t>
      </w:r>
      <w:r>
        <w:t></w:t>
      </w:r>
      <w:r>
        <w:rPr>
          <w:rFonts w:hint="eastAsia"/>
        </w:rPr>
        <w:t>и</w:t>
      </w:r>
      <w:r>
        <w:t></w:t>
      </w:r>
      <w:r>
        <w:rPr>
          <w:rFonts w:hint="eastAsia"/>
        </w:rPr>
        <w:t>социальной</w:t>
      </w:r>
      <w:r>
        <w:t></w:t>
      </w:r>
      <w:r>
        <w:rPr>
          <w:rFonts w:hint="eastAsia"/>
        </w:rPr>
        <w:t>активности</w:t>
      </w:r>
      <w:r>
        <w:t></w:t>
      </w:r>
    </w:p>
    <w:p w:rsidR="0013556A" w:rsidRDefault="0013556A" w:rsidP="0013556A">
      <w:proofErr w:type="gramStart"/>
      <w:r>
        <w:t></w:t>
      </w:r>
      <w:r>
        <w:t></w:t>
      </w:r>
      <w:r>
        <w:tab/>
      </w:r>
      <w:r>
        <w:rPr>
          <w:rFonts w:hint="eastAsia"/>
        </w:rPr>
        <w:t>Основой</w:t>
      </w:r>
      <w:r>
        <w:t></w:t>
      </w:r>
      <w:r>
        <w:rPr>
          <w:rFonts w:hint="eastAsia"/>
        </w:rPr>
        <w:t>категориальной</w:t>
      </w:r>
      <w:r>
        <w:t></w:t>
      </w:r>
      <w:r>
        <w:rPr>
          <w:rFonts w:hint="eastAsia"/>
        </w:rPr>
        <w:t>структуры</w:t>
      </w:r>
      <w:r>
        <w:t></w:t>
      </w:r>
      <w:r>
        <w:rPr>
          <w:rFonts w:hint="eastAsia"/>
        </w:rPr>
        <w:t>философской</w:t>
      </w:r>
      <w:r>
        <w:t></w:t>
      </w:r>
      <w:r>
        <w:rPr>
          <w:rFonts w:hint="eastAsia"/>
        </w:rPr>
        <w:t>теории</w:t>
      </w:r>
      <w:r>
        <w:t></w:t>
      </w:r>
      <w:r>
        <w:rPr>
          <w:rFonts w:hint="eastAsia"/>
        </w:rPr>
        <w:t>соци</w:t>
      </w:r>
      <w:r>
        <w:t></w:t>
      </w:r>
      <w:r>
        <w:rPr>
          <w:rFonts w:hint="eastAsia"/>
        </w:rPr>
        <w:t>альной</w:t>
      </w:r>
      <w:r>
        <w:t></w:t>
      </w:r>
      <w:r>
        <w:rPr>
          <w:rFonts w:hint="eastAsia"/>
        </w:rPr>
        <w:t>работы</w:t>
      </w:r>
      <w:r>
        <w:t></w:t>
      </w:r>
      <w:r>
        <w:rPr>
          <w:rFonts w:hint="eastAsia"/>
        </w:rPr>
        <w:t>выступает</w:t>
      </w:r>
      <w:r>
        <w:t></w:t>
      </w:r>
      <w:r>
        <w:rPr>
          <w:rFonts w:hint="eastAsia"/>
        </w:rPr>
        <w:t>категория</w:t>
      </w:r>
      <w:r>
        <w:t></w:t>
      </w:r>
      <w:r>
        <w:t></w:t>
      </w:r>
      <w:r>
        <w:rPr>
          <w:rFonts w:hint="eastAsia"/>
        </w:rPr>
        <w:t>трудная</w:t>
      </w:r>
      <w:r>
        <w:t></w:t>
      </w:r>
      <w:r>
        <w:rPr>
          <w:rFonts w:hint="eastAsia"/>
        </w:rPr>
        <w:t>жизненная</w:t>
      </w:r>
      <w:r>
        <w:t></w:t>
      </w:r>
      <w:r>
        <w:rPr>
          <w:rFonts w:hint="eastAsia"/>
        </w:rPr>
        <w:t>ситуация</w:t>
      </w:r>
      <w:r>
        <w:t></w:t>
      </w:r>
      <w:r>
        <w:t></w:t>
      </w:r>
      <w:r>
        <w:t></w:t>
      </w:r>
      <w:r>
        <w:rPr>
          <w:rFonts w:hint="eastAsia"/>
        </w:rPr>
        <w:t>обо</w:t>
      </w:r>
      <w:r>
        <w:t></w:t>
      </w:r>
      <w:r>
        <w:rPr>
          <w:rFonts w:hint="eastAsia"/>
        </w:rPr>
        <w:t>значающая</w:t>
      </w:r>
      <w:r>
        <w:t></w:t>
      </w:r>
      <w:r>
        <w:rPr>
          <w:rFonts w:hint="eastAsia"/>
        </w:rPr>
        <w:t>систему</w:t>
      </w:r>
      <w:r>
        <w:t></w:t>
      </w:r>
      <w:r>
        <w:rPr>
          <w:rFonts w:hint="eastAsia"/>
        </w:rPr>
        <w:t>обстоятельств</w:t>
      </w:r>
      <w:r>
        <w:t></w:t>
      </w:r>
      <w:r>
        <w:t></w:t>
      </w:r>
      <w:r>
        <w:rPr>
          <w:rFonts w:hint="eastAsia"/>
        </w:rPr>
        <w:t>детерминирующую</w:t>
      </w:r>
      <w:r>
        <w:t></w:t>
      </w:r>
      <w:r>
        <w:rPr>
          <w:rFonts w:hint="eastAsia"/>
        </w:rPr>
        <w:t>негативные</w:t>
      </w:r>
      <w:r>
        <w:t></w:t>
      </w:r>
      <w:r>
        <w:rPr>
          <w:rFonts w:hint="eastAsia"/>
        </w:rPr>
        <w:t>тен</w:t>
      </w:r>
      <w:r>
        <w:t></w:t>
      </w:r>
      <w:r>
        <w:rPr>
          <w:rFonts w:hint="eastAsia"/>
        </w:rPr>
        <w:t>денции</w:t>
      </w:r>
      <w:r>
        <w:t></w:t>
      </w:r>
      <w:r>
        <w:rPr>
          <w:rFonts w:hint="eastAsia"/>
        </w:rPr>
        <w:t>в</w:t>
      </w:r>
      <w:r>
        <w:t></w:t>
      </w:r>
      <w:r>
        <w:rPr>
          <w:rFonts w:hint="eastAsia"/>
        </w:rPr>
        <w:t>качественной</w:t>
      </w:r>
      <w:r>
        <w:t></w:t>
      </w:r>
      <w:r>
        <w:rPr>
          <w:rFonts w:hint="eastAsia"/>
        </w:rPr>
        <w:t>определенности</w:t>
      </w:r>
      <w:r>
        <w:t></w:t>
      </w:r>
      <w:r>
        <w:rPr>
          <w:rFonts w:hint="eastAsia"/>
        </w:rPr>
        <w:t>жизнедеятельности</w:t>
      </w:r>
      <w:r>
        <w:t></w:t>
      </w:r>
      <w:r>
        <w:rPr>
          <w:rFonts w:hint="eastAsia"/>
        </w:rPr>
        <w:t>социального</w:t>
      </w:r>
      <w:r>
        <w:t></w:t>
      </w:r>
      <w:r>
        <w:rPr>
          <w:rFonts w:hint="eastAsia"/>
        </w:rPr>
        <w:t>субъекта</w:t>
      </w:r>
      <w:r>
        <w:t></w:t>
      </w:r>
      <w:r>
        <w:t></w:t>
      </w:r>
      <w:r>
        <w:rPr>
          <w:rFonts w:hint="eastAsia"/>
        </w:rPr>
        <w:t>которые</w:t>
      </w:r>
      <w:r>
        <w:t></w:t>
      </w:r>
      <w:r>
        <w:rPr>
          <w:rFonts w:hint="eastAsia"/>
        </w:rPr>
        <w:t>он</w:t>
      </w:r>
      <w:r>
        <w:t></w:t>
      </w:r>
      <w:r>
        <w:rPr>
          <w:rFonts w:hint="eastAsia"/>
        </w:rPr>
        <w:t>не</w:t>
      </w:r>
      <w:r>
        <w:t></w:t>
      </w:r>
      <w:r>
        <w:rPr>
          <w:rFonts w:hint="eastAsia"/>
        </w:rPr>
        <w:t>может</w:t>
      </w:r>
      <w:r>
        <w:t></w:t>
      </w:r>
      <w:r>
        <w:rPr>
          <w:rFonts w:hint="eastAsia"/>
        </w:rPr>
        <w:t>преодолеть</w:t>
      </w:r>
      <w:r>
        <w:t></w:t>
      </w:r>
      <w:r>
        <w:rPr>
          <w:rFonts w:hint="eastAsia"/>
        </w:rPr>
        <w:t>самостоятельно</w:t>
      </w:r>
      <w:r>
        <w:t></w:t>
      </w:r>
      <w:r>
        <w:rPr>
          <w:rFonts w:hint="eastAsia"/>
        </w:rPr>
        <w:t>социально</w:t>
      </w:r>
      <w:r>
        <w:t></w:t>
      </w:r>
      <w:r>
        <w:rPr>
          <w:rFonts w:hint="eastAsia"/>
        </w:rPr>
        <w:t>при</w:t>
      </w:r>
      <w:r>
        <w:t></w:t>
      </w:r>
      <w:r>
        <w:rPr>
          <w:rFonts w:hint="eastAsia"/>
        </w:rPr>
        <w:t>емлемыми</w:t>
      </w:r>
      <w:r>
        <w:t></w:t>
      </w:r>
      <w:r>
        <w:rPr>
          <w:rFonts w:hint="eastAsia"/>
        </w:rPr>
        <w:t>способами</w:t>
      </w:r>
      <w:r>
        <w:t></w:t>
      </w:r>
      <w:r>
        <w:t></w:t>
      </w:r>
      <w:r>
        <w:rPr>
          <w:rFonts w:hint="eastAsia"/>
        </w:rPr>
        <w:t>Важнейшими</w:t>
      </w:r>
      <w:r>
        <w:t></w:t>
      </w:r>
      <w:r>
        <w:rPr>
          <w:rFonts w:hint="eastAsia"/>
        </w:rPr>
        <w:t>субстратными</w:t>
      </w:r>
      <w:r>
        <w:t></w:t>
      </w:r>
      <w:r>
        <w:rPr>
          <w:rFonts w:hint="eastAsia"/>
        </w:rPr>
        <w:t>компонентами</w:t>
      </w:r>
      <w:r>
        <w:t></w:t>
      </w:r>
      <w:r>
        <w:rPr>
          <w:rFonts w:hint="eastAsia"/>
        </w:rPr>
        <w:t>катего</w:t>
      </w:r>
      <w:r>
        <w:t></w:t>
      </w:r>
      <w:r>
        <w:rPr>
          <w:rFonts w:hint="eastAsia"/>
        </w:rPr>
        <w:t>риальной</w:t>
      </w:r>
      <w:r>
        <w:t></w:t>
      </w:r>
      <w:r>
        <w:rPr>
          <w:rFonts w:hint="eastAsia"/>
        </w:rPr>
        <w:t>структуры</w:t>
      </w:r>
      <w:r>
        <w:t></w:t>
      </w:r>
      <w:r>
        <w:rPr>
          <w:rFonts w:hint="eastAsia"/>
        </w:rPr>
        <w:t>философской</w:t>
      </w:r>
      <w:r>
        <w:t></w:t>
      </w:r>
      <w:r>
        <w:rPr>
          <w:rFonts w:hint="eastAsia"/>
        </w:rPr>
        <w:t>теории</w:t>
      </w:r>
      <w:r>
        <w:t></w:t>
      </w:r>
      <w:r>
        <w:rPr>
          <w:rFonts w:hint="eastAsia"/>
        </w:rPr>
        <w:t>социальной</w:t>
      </w:r>
      <w:r>
        <w:t></w:t>
      </w:r>
      <w:r>
        <w:rPr>
          <w:rFonts w:hint="eastAsia"/>
        </w:rPr>
        <w:t>работы</w:t>
      </w:r>
      <w:r>
        <w:t></w:t>
      </w:r>
      <w:r>
        <w:rPr>
          <w:rFonts w:hint="eastAsia"/>
        </w:rPr>
        <w:t>выступают</w:t>
      </w:r>
      <w:r>
        <w:t></w:t>
      </w:r>
      <w:r>
        <w:rPr>
          <w:rFonts w:hint="eastAsia"/>
        </w:rPr>
        <w:t>категории</w:t>
      </w:r>
      <w:r>
        <w:t></w:t>
      </w:r>
      <w:r>
        <w:t></w:t>
      </w:r>
      <w:r>
        <w:t></w:t>
      </w:r>
      <w:r>
        <w:rPr>
          <w:rFonts w:hint="eastAsia"/>
        </w:rPr>
        <w:t>социализация</w:t>
      </w:r>
      <w:r>
        <w:t></w:t>
      </w:r>
      <w:r>
        <w:t></w:t>
      </w:r>
      <w:r>
        <w:rPr>
          <w:rFonts w:hint="eastAsia"/>
        </w:rPr>
        <w:t>социальная</w:t>
      </w:r>
      <w:r>
        <w:t></w:t>
      </w:r>
      <w:r>
        <w:rPr>
          <w:rFonts w:hint="eastAsia"/>
        </w:rPr>
        <w:t>защита</w:t>
      </w:r>
      <w:r>
        <w:t></w:t>
      </w:r>
      <w:r>
        <w:t></w:t>
      </w:r>
      <w:r>
        <w:rPr>
          <w:rFonts w:hint="eastAsia"/>
        </w:rPr>
        <w:t>социальная</w:t>
      </w:r>
      <w:r>
        <w:t></w:t>
      </w:r>
      <w:r>
        <w:rPr>
          <w:rFonts w:hint="eastAsia"/>
        </w:rPr>
        <w:t>реабилитация</w:t>
      </w:r>
      <w:r>
        <w:t></w:t>
      </w:r>
      <w:r>
        <w:t></w:t>
      </w:r>
      <w:r>
        <w:rPr>
          <w:rFonts w:hint="eastAsia"/>
        </w:rPr>
        <w:t>социальная</w:t>
      </w:r>
      <w:r>
        <w:t></w:t>
      </w:r>
      <w:r>
        <w:rPr>
          <w:rFonts w:hint="eastAsia"/>
        </w:rPr>
        <w:t>адаптация</w:t>
      </w:r>
      <w:r>
        <w:t></w:t>
      </w:r>
      <w:r>
        <w:rPr>
          <w:rFonts w:hint="eastAsia"/>
        </w:rPr>
        <w:t>и</w:t>
      </w:r>
      <w:r>
        <w:t></w:t>
      </w:r>
      <w:r>
        <w:rPr>
          <w:rFonts w:hint="eastAsia"/>
        </w:rPr>
        <w:t>социальная</w:t>
      </w:r>
      <w:r>
        <w:t></w:t>
      </w:r>
      <w:r>
        <w:rPr>
          <w:rFonts w:hint="eastAsia"/>
        </w:rPr>
        <w:t>профилактика</w:t>
      </w:r>
      <w:r>
        <w:t></w:t>
      </w:r>
      <w:proofErr w:type="gramEnd"/>
    </w:p>
    <w:p w:rsidR="0013556A" w:rsidRDefault="0013556A" w:rsidP="0013556A">
      <w:r>
        <w:t></w:t>
      </w:r>
      <w:r>
        <w:t></w:t>
      </w:r>
      <w:r>
        <w:tab/>
      </w:r>
      <w:r>
        <w:rPr>
          <w:rFonts w:hint="eastAsia"/>
        </w:rPr>
        <w:t>Традиции</w:t>
      </w:r>
      <w:r>
        <w:t></w:t>
      </w:r>
      <w:r>
        <w:rPr>
          <w:rFonts w:hint="eastAsia"/>
        </w:rPr>
        <w:t>социальной</w:t>
      </w:r>
      <w:r>
        <w:t></w:t>
      </w:r>
      <w:r>
        <w:rPr>
          <w:rFonts w:hint="eastAsia"/>
        </w:rPr>
        <w:t>работы</w:t>
      </w:r>
      <w:r>
        <w:t></w:t>
      </w:r>
      <w:r>
        <w:rPr>
          <w:rFonts w:hint="eastAsia"/>
        </w:rPr>
        <w:t>представляют</w:t>
      </w:r>
      <w:r>
        <w:t></w:t>
      </w:r>
      <w:r>
        <w:rPr>
          <w:rFonts w:hint="eastAsia"/>
        </w:rPr>
        <w:t>собой</w:t>
      </w:r>
      <w:r>
        <w:t></w:t>
      </w:r>
      <w:r>
        <w:rPr>
          <w:rFonts w:hint="eastAsia"/>
        </w:rPr>
        <w:t>обобщенное</w:t>
      </w:r>
      <w:r>
        <w:t></w:t>
      </w:r>
      <w:r>
        <w:t></w:t>
      </w:r>
      <w:r>
        <w:rPr>
          <w:rFonts w:hint="eastAsia"/>
        </w:rPr>
        <w:t>синтетическое</w:t>
      </w:r>
      <w:r>
        <w:t></w:t>
      </w:r>
      <w:r>
        <w:rPr>
          <w:rFonts w:hint="eastAsia"/>
        </w:rPr>
        <w:t>выражение</w:t>
      </w:r>
      <w:r>
        <w:t></w:t>
      </w:r>
      <w:r>
        <w:rPr>
          <w:rFonts w:hint="eastAsia"/>
        </w:rPr>
        <w:t>свойственных</w:t>
      </w:r>
      <w:r>
        <w:t></w:t>
      </w:r>
      <w:r>
        <w:rPr>
          <w:rFonts w:hint="eastAsia"/>
        </w:rPr>
        <w:t>культуре</w:t>
      </w:r>
      <w:r>
        <w:t></w:t>
      </w:r>
      <w:r>
        <w:rPr>
          <w:rFonts w:hint="eastAsia"/>
        </w:rPr>
        <w:t>историко</w:t>
      </w:r>
      <w:r>
        <w:t></w:t>
      </w:r>
      <w:r>
        <w:rPr>
          <w:rFonts w:hint="eastAsia"/>
        </w:rPr>
        <w:t>генетических</w:t>
      </w:r>
      <w:r>
        <w:t></w:t>
      </w:r>
      <w:r>
        <w:t></w:t>
      </w:r>
      <w:r>
        <w:rPr>
          <w:rFonts w:hint="eastAsia"/>
        </w:rPr>
        <w:t>антропологических</w:t>
      </w:r>
      <w:r>
        <w:t></w:t>
      </w:r>
      <w:r>
        <w:rPr>
          <w:rFonts w:hint="eastAsia"/>
        </w:rPr>
        <w:t>и</w:t>
      </w:r>
      <w:r>
        <w:t></w:t>
      </w:r>
      <w:r>
        <w:rPr>
          <w:rFonts w:hint="eastAsia"/>
        </w:rPr>
        <w:t>социально</w:t>
      </w:r>
      <w:r>
        <w:t></w:t>
      </w:r>
      <w:r>
        <w:rPr>
          <w:rFonts w:hint="eastAsia"/>
        </w:rPr>
        <w:t>этических</w:t>
      </w:r>
      <w:r>
        <w:t></w:t>
      </w:r>
      <w:r>
        <w:rPr>
          <w:rFonts w:hint="eastAsia"/>
        </w:rPr>
        <w:t>установок</w:t>
      </w:r>
      <w:r>
        <w:t></w:t>
      </w:r>
      <w:r>
        <w:t></w:t>
      </w:r>
      <w:r>
        <w:rPr>
          <w:rFonts w:hint="eastAsia"/>
        </w:rPr>
        <w:t>определяющих</w:t>
      </w:r>
      <w:r>
        <w:t></w:t>
      </w:r>
      <w:r>
        <w:rPr>
          <w:rFonts w:hint="eastAsia"/>
        </w:rPr>
        <w:t>меру</w:t>
      </w:r>
      <w:r>
        <w:t></w:t>
      </w:r>
      <w:r>
        <w:rPr>
          <w:rFonts w:hint="eastAsia"/>
        </w:rPr>
        <w:t>развития</w:t>
      </w:r>
      <w:r>
        <w:t></w:t>
      </w:r>
      <w:r>
        <w:rPr>
          <w:rFonts w:hint="eastAsia"/>
        </w:rPr>
        <w:t>инновационной</w:t>
      </w:r>
      <w:r>
        <w:t></w:t>
      </w:r>
      <w:r>
        <w:rPr>
          <w:rFonts w:hint="eastAsia"/>
        </w:rPr>
        <w:t>активности</w:t>
      </w:r>
      <w:r>
        <w:t></w:t>
      </w:r>
      <w:r>
        <w:rPr>
          <w:rFonts w:hint="eastAsia"/>
        </w:rPr>
        <w:t>социума</w:t>
      </w:r>
      <w:r>
        <w:t></w:t>
      </w:r>
      <w:r>
        <w:t></w:t>
      </w:r>
      <w:r>
        <w:rPr>
          <w:rFonts w:hint="eastAsia"/>
        </w:rPr>
        <w:t>Традиции</w:t>
      </w:r>
      <w:r>
        <w:t></w:t>
      </w:r>
      <w:r>
        <w:rPr>
          <w:rFonts w:hint="eastAsia"/>
        </w:rPr>
        <w:t>социальной</w:t>
      </w:r>
      <w:r>
        <w:t></w:t>
      </w:r>
      <w:proofErr w:type="gramStart"/>
      <w:r>
        <w:rPr>
          <w:rFonts w:hint="eastAsia"/>
        </w:rPr>
        <w:t>рабо</w:t>
      </w:r>
      <w:r>
        <w:t></w:t>
      </w:r>
      <w:r>
        <w:t></w:t>
      </w:r>
      <w:r>
        <w:rPr>
          <w:rFonts w:hint="eastAsia"/>
        </w:rPr>
        <w:t>ты</w:t>
      </w:r>
      <w:proofErr w:type="gramEnd"/>
      <w:r>
        <w:t></w:t>
      </w:r>
      <w:r>
        <w:rPr>
          <w:rFonts w:hint="eastAsia"/>
        </w:rPr>
        <w:t>выполняют</w:t>
      </w:r>
      <w:r>
        <w:t></w:t>
      </w:r>
      <w:r>
        <w:rPr>
          <w:rFonts w:hint="eastAsia"/>
        </w:rPr>
        <w:t>роль</w:t>
      </w:r>
      <w:r>
        <w:t></w:t>
      </w:r>
      <w:r>
        <w:rPr>
          <w:rFonts w:hint="eastAsia"/>
        </w:rPr>
        <w:t>принципов</w:t>
      </w:r>
      <w:r>
        <w:t></w:t>
      </w:r>
      <w:r>
        <w:rPr>
          <w:rFonts w:hint="eastAsia"/>
        </w:rPr>
        <w:t>формирования</w:t>
      </w:r>
      <w:r>
        <w:t></w:t>
      </w:r>
      <w:r>
        <w:rPr>
          <w:rFonts w:hint="eastAsia"/>
        </w:rPr>
        <w:t>и</w:t>
      </w:r>
      <w:r>
        <w:t></w:t>
      </w:r>
      <w:r>
        <w:rPr>
          <w:rFonts w:hint="eastAsia"/>
        </w:rPr>
        <w:t>организации</w:t>
      </w:r>
      <w:r>
        <w:t></w:t>
      </w:r>
      <w:r>
        <w:rPr>
          <w:rFonts w:hint="eastAsia"/>
        </w:rPr>
        <w:t>историко</w:t>
      </w:r>
      <w:r>
        <w:t></w:t>
      </w:r>
      <w:r>
        <w:rPr>
          <w:rFonts w:hint="eastAsia"/>
        </w:rPr>
        <w:t>генетических</w:t>
      </w:r>
      <w:r>
        <w:t></w:t>
      </w:r>
      <w:r>
        <w:rPr>
          <w:rFonts w:hint="eastAsia"/>
        </w:rPr>
        <w:t>связей</w:t>
      </w:r>
      <w:r>
        <w:t></w:t>
      </w:r>
      <w:r>
        <w:rPr>
          <w:rFonts w:hint="eastAsia"/>
        </w:rPr>
        <w:t>в</w:t>
      </w:r>
      <w:r>
        <w:t></w:t>
      </w:r>
      <w:r>
        <w:rPr>
          <w:rFonts w:hint="eastAsia"/>
        </w:rPr>
        <w:t>перспективе</w:t>
      </w:r>
      <w:r>
        <w:t></w:t>
      </w:r>
      <w:r>
        <w:rPr>
          <w:rFonts w:hint="eastAsia"/>
        </w:rPr>
        <w:t>укрепления</w:t>
      </w:r>
      <w:r>
        <w:t></w:t>
      </w:r>
      <w:r>
        <w:rPr>
          <w:rFonts w:hint="eastAsia"/>
        </w:rPr>
        <w:t>отношений</w:t>
      </w:r>
      <w:r>
        <w:t></w:t>
      </w:r>
      <w:r>
        <w:rPr>
          <w:rFonts w:hint="eastAsia"/>
        </w:rPr>
        <w:t>толерантности</w:t>
      </w:r>
      <w:r>
        <w:t></w:t>
      </w:r>
      <w:r>
        <w:rPr>
          <w:rFonts w:hint="eastAsia"/>
        </w:rPr>
        <w:t>и</w:t>
      </w:r>
      <w:r>
        <w:t></w:t>
      </w:r>
      <w:r>
        <w:rPr>
          <w:rFonts w:hint="eastAsia"/>
        </w:rPr>
        <w:t>нейтрализации</w:t>
      </w:r>
      <w:r>
        <w:t></w:t>
      </w:r>
      <w:r>
        <w:rPr>
          <w:rFonts w:hint="eastAsia"/>
        </w:rPr>
        <w:t>социальных</w:t>
      </w:r>
      <w:r>
        <w:t></w:t>
      </w:r>
      <w:r>
        <w:rPr>
          <w:rFonts w:hint="eastAsia"/>
        </w:rPr>
        <w:t>конфликтов</w:t>
      </w:r>
      <w:r>
        <w:t></w:t>
      </w:r>
    </w:p>
    <w:p w:rsidR="0013556A" w:rsidRDefault="0013556A" w:rsidP="0013556A">
      <w:r>
        <w:t></w:t>
      </w:r>
      <w:r>
        <w:t></w:t>
      </w:r>
      <w:r>
        <w:tab/>
      </w:r>
      <w:r>
        <w:rPr>
          <w:rFonts w:hint="eastAsia"/>
        </w:rPr>
        <w:t>Философия</w:t>
      </w:r>
      <w:r>
        <w:t></w:t>
      </w:r>
      <w:r>
        <w:rPr>
          <w:rFonts w:hint="eastAsia"/>
        </w:rPr>
        <w:t>социальной</w:t>
      </w:r>
      <w:r>
        <w:t></w:t>
      </w:r>
      <w:r>
        <w:rPr>
          <w:rFonts w:hint="eastAsia"/>
        </w:rPr>
        <w:t>работы</w:t>
      </w:r>
      <w:r>
        <w:t></w:t>
      </w:r>
      <w:r>
        <w:t></w:t>
      </w:r>
      <w:r>
        <w:rPr>
          <w:rFonts w:hint="eastAsia"/>
        </w:rPr>
        <w:t>представляет</w:t>
      </w:r>
      <w:r>
        <w:t></w:t>
      </w:r>
      <w:r>
        <w:rPr>
          <w:rFonts w:hint="eastAsia"/>
        </w:rPr>
        <w:t>собой</w:t>
      </w:r>
      <w:r>
        <w:t></w:t>
      </w:r>
      <w:r>
        <w:rPr>
          <w:rFonts w:hint="eastAsia"/>
        </w:rPr>
        <w:t>пограничную</w:t>
      </w:r>
      <w:r>
        <w:t></w:t>
      </w:r>
      <w:r>
        <w:rPr>
          <w:rFonts w:hint="eastAsia"/>
        </w:rPr>
        <w:t>область</w:t>
      </w:r>
      <w:r>
        <w:t></w:t>
      </w:r>
      <w:r>
        <w:rPr>
          <w:rFonts w:hint="eastAsia"/>
        </w:rPr>
        <w:t>философских</w:t>
      </w:r>
      <w:r>
        <w:t></w:t>
      </w:r>
      <w:r>
        <w:rPr>
          <w:rFonts w:hint="eastAsia"/>
        </w:rPr>
        <w:t>исследований</w:t>
      </w:r>
      <w:r>
        <w:t></w:t>
      </w:r>
      <w:r>
        <w:t></w:t>
      </w:r>
      <w:r>
        <w:rPr>
          <w:rFonts w:hint="eastAsia"/>
        </w:rPr>
        <w:t>ориентированную</w:t>
      </w:r>
      <w:r>
        <w:t></w:t>
      </w:r>
      <w:r>
        <w:rPr>
          <w:rFonts w:hint="eastAsia"/>
        </w:rPr>
        <w:t>на</w:t>
      </w:r>
      <w:r>
        <w:t></w:t>
      </w:r>
      <w:r>
        <w:rPr>
          <w:rFonts w:hint="eastAsia"/>
        </w:rPr>
        <w:t>применение</w:t>
      </w:r>
      <w:r>
        <w:t></w:t>
      </w:r>
      <w:proofErr w:type="gramStart"/>
      <w:r>
        <w:rPr>
          <w:rFonts w:hint="eastAsia"/>
        </w:rPr>
        <w:t>фи</w:t>
      </w:r>
      <w:r>
        <w:t></w:t>
      </w:r>
      <w:r>
        <w:rPr>
          <w:rFonts w:hint="eastAsia"/>
        </w:rPr>
        <w:t>лософской</w:t>
      </w:r>
      <w:proofErr w:type="gramEnd"/>
      <w:r>
        <w:t></w:t>
      </w:r>
      <w:r>
        <w:rPr>
          <w:rFonts w:hint="eastAsia"/>
        </w:rPr>
        <w:t>методологии</w:t>
      </w:r>
      <w:r>
        <w:t></w:t>
      </w:r>
      <w:r>
        <w:rPr>
          <w:rFonts w:hint="eastAsia"/>
        </w:rPr>
        <w:t>для</w:t>
      </w:r>
      <w:r>
        <w:t></w:t>
      </w:r>
      <w:r>
        <w:rPr>
          <w:rFonts w:hint="eastAsia"/>
        </w:rPr>
        <w:t>изучения</w:t>
      </w:r>
      <w:r>
        <w:t></w:t>
      </w:r>
      <w:r>
        <w:rPr>
          <w:rFonts w:hint="eastAsia"/>
        </w:rPr>
        <w:t>конкретного</w:t>
      </w:r>
      <w:r>
        <w:t></w:t>
      </w:r>
      <w:r>
        <w:rPr>
          <w:rFonts w:hint="eastAsia"/>
        </w:rPr>
        <w:t>общественного</w:t>
      </w:r>
      <w:r>
        <w:t></w:t>
      </w:r>
      <w:r>
        <w:rPr>
          <w:rFonts w:hint="eastAsia"/>
        </w:rPr>
        <w:t>фено</w:t>
      </w:r>
      <w:r>
        <w:t></w:t>
      </w:r>
      <w:r>
        <w:rPr>
          <w:rFonts w:hint="eastAsia"/>
        </w:rPr>
        <w:t>мена</w:t>
      </w:r>
      <w:r>
        <w:t></w:t>
      </w:r>
      <w:r>
        <w:t></w:t>
      </w:r>
      <w:r>
        <w:t></w:t>
      </w:r>
      <w:r>
        <w:rPr>
          <w:rFonts w:hint="eastAsia"/>
        </w:rPr>
        <w:t>социальной</w:t>
      </w:r>
      <w:r>
        <w:t></w:t>
      </w:r>
      <w:r>
        <w:rPr>
          <w:rFonts w:hint="eastAsia"/>
        </w:rPr>
        <w:t>работы</w:t>
      </w:r>
      <w:r>
        <w:t></w:t>
      </w:r>
      <w:r>
        <w:t></w:t>
      </w:r>
      <w:r>
        <w:rPr>
          <w:rFonts w:hint="eastAsia"/>
        </w:rPr>
        <w:t>в</w:t>
      </w:r>
      <w:r>
        <w:t></w:t>
      </w:r>
      <w:r>
        <w:rPr>
          <w:rFonts w:hint="eastAsia"/>
        </w:rPr>
        <w:t>единстве</w:t>
      </w:r>
      <w:r>
        <w:t></w:t>
      </w:r>
      <w:r>
        <w:rPr>
          <w:rFonts w:hint="eastAsia"/>
        </w:rPr>
        <w:t>составляющих</w:t>
      </w:r>
      <w:r>
        <w:t></w:t>
      </w:r>
      <w:r>
        <w:rPr>
          <w:rFonts w:hint="eastAsia"/>
        </w:rPr>
        <w:t>её</w:t>
      </w:r>
      <w:r>
        <w:t></w:t>
      </w:r>
      <w:r>
        <w:rPr>
          <w:rFonts w:hint="eastAsia"/>
        </w:rPr>
        <w:t>организационных</w:t>
      </w:r>
      <w:r>
        <w:t></w:t>
      </w:r>
      <w:r>
        <w:t></w:t>
      </w:r>
      <w:r>
        <w:rPr>
          <w:rFonts w:hint="eastAsia"/>
        </w:rPr>
        <w:t>правовых</w:t>
      </w:r>
      <w:r>
        <w:t></w:t>
      </w:r>
      <w:r>
        <w:t></w:t>
      </w:r>
      <w:r>
        <w:rPr>
          <w:rFonts w:hint="eastAsia"/>
        </w:rPr>
        <w:t>экономических</w:t>
      </w:r>
      <w:r>
        <w:t></w:t>
      </w:r>
      <w:r>
        <w:t></w:t>
      </w:r>
      <w:r>
        <w:rPr>
          <w:rFonts w:hint="eastAsia"/>
        </w:rPr>
        <w:t>политических</w:t>
      </w:r>
      <w:r>
        <w:t></w:t>
      </w:r>
      <w:r>
        <w:t></w:t>
      </w:r>
      <w:r>
        <w:rPr>
          <w:rFonts w:hint="eastAsia"/>
        </w:rPr>
        <w:t>психологических</w:t>
      </w:r>
      <w:r>
        <w:t></w:t>
      </w:r>
      <w:r>
        <w:t></w:t>
      </w:r>
      <w:r>
        <w:rPr>
          <w:rFonts w:hint="eastAsia"/>
        </w:rPr>
        <w:t>воспитатель</w:t>
      </w:r>
      <w:r>
        <w:t></w:t>
      </w:r>
      <w:r>
        <w:rPr>
          <w:rFonts w:hint="eastAsia"/>
        </w:rPr>
        <w:t>ных</w:t>
      </w:r>
      <w:r>
        <w:t></w:t>
      </w:r>
      <w:r>
        <w:t></w:t>
      </w:r>
      <w:r>
        <w:rPr>
          <w:rFonts w:hint="eastAsia"/>
        </w:rPr>
        <w:t>медицинских</w:t>
      </w:r>
      <w:r>
        <w:t></w:t>
      </w:r>
      <w:r>
        <w:rPr>
          <w:rFonts w:hint="eastAsia"/>
        </w:rPr>
        <w:t>и</w:t>
      </w:r>
      <w:r>
        <w:t></w:t>
      </w:r>
      <w:r>
        <w:rPr>
          <w:rFonts w:hint="eastAsia"/>
        </w:rPr>
        <w:t>прочих</w:t>
      </w:r>
      <w:r>
        <w:t></w:t>
      </w:r>
      <w:r>
        <w:rPr>
          <w:rFonts w:hint="eastAsia"/>
        </w:rPr>
        <w:t>компонентов</w:t>
      </w:r>
      <w:r>
        <w:t></w:t>
      </w:r>
      <w:r>
        <w:t></w:t>
      </w:r>
      <w:r>
        <w:rPr>
          <w:rFonts w:hint="eastAsia"/>
        </w:rPr>
        <w:t>Тематизация</w:t>
      </w:r>
      <w:r>
        <w:t></w:t>
      </w:r>
      <w:r>
        <w:rPr>
          <w:rFonts w:hint="eastAsia"/>
        </w:rPr>
        <w:t>предмета</w:t>
      </w:r>
      <w:r>
        <w:t></w:t>
      </w:r>
      <w:r>
        <w:rPr>
          <w:rFonts w:hint="eastAsia"/>
        </w:rPr>
        <w:t>филосо</w:t>
      </w:r>
      <w:r>
        <w:t></w:t>
      </w:r>
      <w:r>
        <w:rPr>
          <w:rFonts w:hint="eastAsia"/>
        </w:rPr>
        <w:t>фии</w:t>
      </w:r>
      <w:r>
        <w:t></w:t>
      </w:r>
      <w:r>
        <w:rPr>
          <w:rFonts w:hint="eastAsia"/>
        </w:rPr>
        <w:t>социальной</w:t>
      </w:r>
      <w:r>
        <w:t></w:t>
      </w:r>
      <w:r>
        <w:rPr>
          <w:rFonts w:hint="eastAsia"/>
        </w:rPr>
        <w:t>работы</w:t>
      </w:r>
      <w:r>
        <w:t></w:t>
      </w:r>
      <w:r>
        <w:rPr>
          <w:rFonts w:hint="eastAsia"/>
        </w:rPr>
        <w:t>должна</w:t>
      </w:r>
      <w:r>
        <w:t></w:t>
      </w:r>
      <w:r>
        <w:rPr>
          <w:rFonts w:hint="eastAsia"/>
        </w:rPr>
        <w:t>осуществляться</w:t>
      </w:r>
      <w:r>
        <w:t></w:t>
      </w:r>
      <w:r>
        <w:rPr>
          <w:rFonts w:hint="eastAsia"/>
        </w:rPr>
        <w:t>в</w:t>
      </w:r>
      <w:r>
        <w:t></w:t>
      </w:r>
      <w:r>
        <w:rPr>
          <w:rFonts w:hint="eastAsia"/>
        </w:rPr>
        <w:t>контексте</w:t>
      </w:r>
      <w:r>
        <w:t></w:t>
      </w:r>
      <w:r>
        <w:rPr>
          <w:rFonts w:hint="eastAsia"/>
        </w:rPr>
        <w:t>синергетиче</w:t>
      </w:r>
      <w:r>
        <w:t></w:t>
      </w:r>
      <w:r>
        <w:rPr>
          <w:rFonts w:hint="eastAsia"/>
        </w:rPr>
        <w:t>ской</w:t>
      </w:r>
      <w:r>
        <w:t></w:t>
      </w:r>
      <w:r>
        <w:rPr>
          <w:rFonts w:hint="eastAsia"/>
        </w:rPr>
        <w:t>методологической</w:t>
      </w:r>
      <w:r>
        <w:t></w:t>
      </w:r>
      <w:r>
        <w:rPr>
          <w:rFonts w:hint="eastAsia"/>
        </w:rPr>
        <w:t>парадигмы</w:t>
      </w:r>
      <w:r>
        <w:t></w:t>
      </w:r>
      <w:r>
        <w:t></w:t>
      </w:r>
      <w:r>
        <w:rPr>
          <w:rFonts w:hint="eastAsia"/>
        </w:rPr>
        <w:t>с</w:t>
      </w:r>
      <w:r>
        <w:t></w:t>
      </w:r>
      <w:r>
        <w:rPr>
          <w:rFonts w:hint="eastAsia"/>
        </w:rPr>
        <w:t>учетом</w:t>
      </w:r>
      <w:r>
        <w:t></w:t>
      </w:r>
      <w:r>
        <w:rPr>
          <w:rFonts w:hint="eastAsia"/>
        </w:rPr>
        <w:t>требований</w:t>
      </w:r>
      <w:r>
        <w:t></w:t>
      </w:r>
      <w:r>
        <w:rPr>
          <w:rFonts w:hint="eastAsia"/>
        </w:rPr>
        <w:t>теории</w:t>
      </w:r>
      <w:r>
        <w:t></w:t>
      </w:r>
      <w:r>
        <w:rPr>
          <w:rFonts w:hint="eastAsia"/>
        </w:rPr>
        <w:t>естест</w:t>
      </w:r>
      <w:r>
        <w:t></w:t>
      </w:r>
      <w:r>
        <w:rPr>
          <w:rFonts w:hint="eastAsia"/>
        </w:rPr>
        <w:t>венного</w:t>
      </w:r>
      <w:r>
        <w:t></w:t>
      </w:r>
      <w:r>
        <w:rPr>
          <w:rFonts w:hint="eastAsia"/>
        </w:rPr>
        <w:t>права</w:t>
      </w:r>
      <w:r>
        <w:t></w:t>
      </w:r>
      <w:r>
        <w:rPr>
          <w:rFonts w:hint="eastAsia"/>
        </w:rPr>
        <w:t>и</w:t>
      </w:r>
      <w:r>
        <w:t></w:t>
      </w:r>
      <w:r>
        <w:rPr>
          <w:rFonts w:hint="eastAsia"/>
        </w:rPr>
        <w:t>регулятивных</w:t>
      </w:r>
      <w:r>
        <w:t></w:t>
      </w:r>
      <w:r>
        <w:rPr>
          <w:rFonts w:hint="eastAsia"/>
        </w:rPr>
        <w:t>принципов</w:t>
      </w:r>
      <w:r>
        <w:t></w:t>
      </w:r>
      <w:r>
        <w:rPr>
          <w:rFonts w:hint="eastAsia"/>
        </w:rPr>
        <w:t>нравственного</w:t>
      </w:r>
      <w:r>
        <w:t></w:t>
      </w:r>
      <w:r>
        <w:rPr>
          <w:rFonts w:hint="eastAsia"/>
        </w:rPr>
        <w:t>поведения</w:t>
      </w:r>
      <w:r>
        <w:t></w:t>
      </w:r>
      <w:r>
        <w:rPr>
          <w:rFonts w:hint="eastAsia"/>
        </w:rPr>
        <w:t>и</w:t>
      </w:r>
      <w:r>
        <w:t></w:t>
      </w:r>
      <w:r>
        <w:rPr>
          <w:rFonts w:hint="eastAsia"/>
        </w:rPr>
        <w:t>со</w:t>
      </w:r>
      <w:r>
        <w:t></w:t>
      </w:r>
      <w:r>
        <w:rPr>
          <w:rFonts w:hint="eastAsia"/>
        </w:rPr>
        <w:t>циальной</w:t>
      </w:r>
      <w:r>
        <w:t></w:t>
      </w:r>
      <w:r>
        <w:rPr>
          <w:rFonts w:hint="eastAsia"/>
        </w:rPr>
        <w:t>справедливости</w:t>
      </w:r>
      <w:r>
        <w:t></w:t>
      </w:r>
    </w:p>
    <w:p w:rsidR="0013556A" w:rsidRDefault="0013556A" w:rsidP="0013556A">
      <w:r>
        <w:t></w:t>
      </w:r>
      <w:r>
        <w:t></w:t>
      </w:r>
      <w:r>
        <w:tab/>
      </w:r>
      <w:r>
        <w:rPr>
          <w:rFonts w:hint="eastAsia"/>
        </w:rPr>
        <w:t>Комплексная</w:t>
      </w:r>
      <w:r>
        <w:t></w:t>
      </w:r>
      <w:r>
        <w:rPr>
          <w:rFonts w:hint="eastAsia"/>
        </w:rPr>
        <w:t>теоретическая</w:t>
      </w:r>
      <w:r>
        <w:t></w:t>
      </w:r>
      <w:r>
        <w:rPr>
          <w:rFonts w:hint="eastAsia"/>
        </w:rPr>
        <w:t>модель</w:t>
      </w:r>
      <w:r>
        <w:t></w:t>
      </w:r>
      <w:r>
        <w:rPr>
          <w:rFonts w:hint="eastAsia"/>
        </w:rPr>
        <w:t>социальной</w:t>
      </w:r>
      <w:r>
        <w:t></w:t>
      </w:r>
      <w:r>
        <w:rPr>
          <w:rFonts w:hint="eastAsia"/>
        </w:rPr>
        <w:t>работы</w:t>
      </w:r>
      <w:r>
        <w:t></w:t>
      </w:r>
      <w:r>
        <w:rPr>
          <w:rFonts w:hint="eastAsia"/>
        </w:rPr>
        <w:t>в</w:t>
      </w:r>
      <w:r>
        <w:t></w:t>
      </w:r>
      <w:r>
        <w:rPr>
          <w:rFonts w:hint="eastAsia"/>
        </w:rPr>
        <w:t>совре</w:t>
      </w:r>
      <w:r>
        <w:t></w:t>
      </w:r>
      <w:r>
        <w:rPr>
          <w:rFonts w:hint="eastAsia"/>
        </w:rPr>
        <w:t>менной</w:t>
      </w:r>
      <w:r>
        <w:t></w:t>
      </w:r>
      <w:r>
        <w:rPr>
          <w:rFonts w:hint="eastAsia"/>
        </w:rPr>
        <w:t>России</w:t>
      </w:r>
      <w:r>
        <w:t></w:t>
      </w:r>
      <w:r>
        <w:t></w:t>
      </w:r>
      <w:r>
        <w:rPr>
          <w:rFonts w:hint="eastAsia"/>
        </w:rPr>
        <w:t>основанная</w:t>
      </w:r>
      <w:r>
        <w:t></w:t>
      </w:r>
      <w:r>
        <w:rPr>
          <w:rFonts w:hint="eastAsia"/>
        </w:rPr>
        <w:t>на</w:t>
      </w:r>
      <w:r>
        <w:t></w:t>
      </w:r>
      <w:r>
        <w:rPr>
          <w:rFonts w:hint="eastAsia"/>
        </w:rPr>
        <w:t>изучении</w:t>
      </w:r>
      <w:r>
        <w:t></w:t>
      </w:r>
      <w:r>
        <w:rPr>
          <w:rFonts w:hint="eastAsia"/>
        </w:rPr>
        <w:t>особенностей</w:t>
      </w:r>
      <w:r>
        <w:t></w:t>
      </w:r>
      <w:r>
        <w:rPr>
          <w:rFonts w:hint="eastAsia"/>
        </w:rPr>
        <w:t>взаимодействия</w:t>
      </w:r>
      <w:r>
        <w:t></w:t>
      </w:r>
      <w:r>
        <w:rPr>
          <w:rFonts w:hint="eastAsia"/>
        </w:rPr>
        <w:t>традиций</w:t>
      </w:r>
      <w:r>
        <w:t></w:t>
      </w:r>
      <w:r>
        <w:rPr>
          <w:rFonts w:hint="eastAsia"/>
        </w:rPr>
        <w:t>индивидуального</w:t>
      </w:r>
      <w:r>
        <w:t></w:t>
      </w:r>
      <w:r>
        <w:rPr>
          <w:rFonts w:hint="eastAsia"/>
        </w:rPr>
        <w:t>и</w:t>
      </w:r>
      <w:r>
        <w:t></w:t>
      </w:r>
      <w:r>
        <w:rPr>
          <w:rFonts w:hint="eastAsia"/>
        </w:rPr>
        <w:t>общественного</w:t>
      </w:r>
      <w:r>
        <w:t></w:t>
      </w:r>
      <w:r>
        <w:rPr>
          <w:rFonts w:hint="eastAsia"/>
        </w:rPr>
        <w:t>поведения</w:t>
      </w:r>
      <w:r>
        <w:t></w:t>
      </w:r>
      <w:r>
        <w:t></w:t>
      </w:r>
      <w:r>
        <w:rPr>
          <w:rFonts w:hint="eastAsia"/>
        </w:rPr>
        <w:t>сложившихся</w:t>
      </w:r>
      <w:r>
        <w:t></w:t>
      </w:r>
      <w:r>
        <w:rPr>
          <w:rFonts w:hint="eastAsia"/>
        </w:rPr>
        <w:t>в</w:t>
      </w:r>
      <w:r>
        <w:t></w:t>
      </w:r>
      <w:r>
        <w:rPr>
          <w:rFonts w:hint="eastAsia"/>
        </w:rPr>
        <w:t>истории</w:t>
      </w:r>
      <w:r>
        <w:t></w:t>
      </w:r>
      <w:r>
        <w:rPr>
          <w:rFonts w:hint="eastAsia"/>
        </w:rPr>
        <w:t>отечественной</w:t>
      </w:r>
      <w:r>
        <w:t></w:t>
      </w:r>
      <w:r>
        <w:rPr>
          <w:rFonts w:hint="eastAsia"/>
        </w:rPr>
        <w:t>культуры</w:t>
      </w:r>
      <w:r>
        <w:t></w:t>
      </w:r>
      <w:r>
        <w:t></w:t>
      </w:r>
      <w:r>
        <w:rPr>
          <w:rFonts w:hint="eastAsia"/>
        </w:rPr>
        <w:t>и</w:t>
      </w:r>
      <w:r>
        <w:t></w:t>
      </w:r>
      <w:r>
        <w:rPr>
          <w:rFonts w:hint="eastAsia"/>
        </w:rPr>
        <w:t>новаторско</w:t>
      </w:r>
      <w:r>
        <w:t></w:t>
      </w:r>
      <w:r>
        <w:rPr>
          <w:rFonts w:hint="eastAsia"/>
        </w:rPr>
        <w:t>творческих</w:t>
      </w:r>
      <w:r>
        <w:t></w:t>
      </w:r>
      <w:r>
        <w:rPr>
          <w:rFonts w:hint="eastAsia"/>
        </w:rPr>
        <w:t>начал</w:t>
      </w:r>
      <w:r>
        <w:t></w:t>
      </w:r>
      <w:r>
        <w:t></w:t>
      </w:r>
      <w:r>
        <w:rPr>
          <w:rFonts w:hint="eastAsia"/>
        </w:rPr>
        <w:t>пред</w:t>
      </w:r>
      <w:r>
        <w:t></w:t>
      </w:r>
      <w:r>
        <w:rPr>
          <w:rFonts w:hint="eastAsia"/>
        </w:rPr>
        <w:t>ставленных</w:t>
      </w:r>
      <w:r>
        <w:t></w:t>
      </w:r>
      <w:r>
        <w:rPr>
          <w:rFonts w:hint="eastAsia"/>
        </w:rPr>
        <w:t>в</w:t>
      </w:r>
      <w:r>
        <w:t></w:t>
      </w:r>
      <w:r>
        <w:rPr>
          <w:rFonts w:hint="eastAsia"/>
        </w:rPr>
        <w:t>современных</w:t>
      </w:r>
      <w:r>
        <w:t></w:t>
      </w:r>
      <w:r>
        <w:rPr>
          <w:rFonts w:hint="eastAsia"/>
        </w:rPr>
        <w:t>теориях</w:t>
      </w:r>
      <w:r>
        <w:t></w:t>
      </w:r>
      <w:r>
        <w:t></w:t>
      </w:r>
      <w:r>
        <w:rPr>
          <w:rFonts w:hint="eastAsia"/>
        </w:rPr>
        <w:t>должна</w:t>
      </w:r>
      <w:r>
        <w:t></w:t>
      </w:r>
      <w:r>
        <w:rPr>
          <w:rFonts w:hint="eastAsia"/>
        </w:rPr>
        <w:t>базироваться</w:t>
      </w:r>
      <w:r>
        <w:t></w:t>
      </w:r>
      <w:r>
        <w:rPr>
          <w:rFonts w:hint="eastAsia"/>
        </w:rPr>
        <w:t>на</w:t>
      </w:r>
      <w:r>
        <w:t></w:t>
      </w:r>
      <w:r>
        <w:rPr>
          <w:rFonts w:hint="eastAsia"/>
        </w:rPr>
        <w:t>единстве</w:t>
      </w:r>
      <w:r>
        <w:t></w:t>
      </w:r>
      <w:r>
        <w:rPr>
          <w:rFonts w:hint="eastAsia"/>
        </w:rPr>
        <w:t>трех</w:t>
      </w:r>
      <w:r>
        <w:t></w:t>
      </w:r>
      <w:r>
        <w:rPr>
          <w:rFonts w:hint="eastAsia"/>
        </w:rPr>
        <w:t>методологических</w:t>
      </w:r>
      <w:r>
        <w:t></w:t>
      </w:r>
      <w:r>
        <w:rPr>
          <w:rFonts w:hint="eastAsia"/>
        </w:rPr>
        <w:t>оснований</w:t>
      </w:r>
      <w:r>
        <w:t></w:t>
      </w:r>
      <w:r>
        <w:t></w:t>
      </w:r>
      <w:r>
        <w:rPr>
          <w:rFonts w:hint="eastAsia"/>
        </w:rPr>
        <w:t>возвращения</w:t>
      </w:r>
      <w:r>
        <w:t></w:t>
      </w:r>
      <w:r>
        <w:rPr>
          <w:rFonts w:hint="eastAsia"/>
        </w:rPr>
        <w:t>к</w:t>
      </w:r>
      <w:r>
        <w:t></w:t>
      </w:r>
      <w:r>
        <w:rPr>
          <w:rFonts w:hint="eastAsia"/>
        </w:rPr>
        <w:t>положительным</w:t>
      </w:r>
      <w:r>
        <w:t></w:t>
      </w:r>
      <w:r>
        <w:rPr>
          <w:rFonts w:hint="eastAsia"/>
        </w:rPr>
        <w:t>моментам</w:t>
      </w:r>
      <w:r>
        <w:t></w:t>
      </w:r>
      <w:r>
        <w:rPr>
          <w:rFonts w:hint="eastAsia"/>
        </w:rPr>
        <w:t>дореволюционного</w:t>
      </w:r>
      <w:r>
        <w:t></w:t>
      </w:r>
      <w:r>
        <w:t></w:t>
      </w:r>
      <w:r>
        <w:t></w:t>
      </w:r>
      <w:r>
        <w:t></w:t>
      </w:r>
      <w:r>
        <w:t></w:t>
      </w:r>
      <w:r>
        <w:t></w:t>
      </w:r>
      <w:r>
        <w:t></w:t>
      </w:r>
      <w:r>
        <w:rPr>
          <w:rFonts w:hint="eastAsia"/>
        </w:rPr>
        <w:t>года</w:t>
      </w:r>
      <w:r>
        <w:t></w:t>
      </w:r>
      <w:r>
        <w:t></w:t>
      </w:r>
      <w:r>
        <w:rPr>
          <w:rFonts w:hint="eastAsia"/>
        </w:rPr>
        <w:t>периода</w:t>
      </w:r>
      <w:r>
        <w:t></w:t>
      </w:r>
      <w:r>
        <w:rPr>
          <w:rFonts w:hint="eastAsia"/>
        </w:rPr>
        <w:t>социальной</w:t>
      </w:r>
      <w:r>
        <w:t></w:t>
      </w:r>
      <w:r>
        <w:rPr>
          <w:rFonts w:hint="eastAsia"/>
        </w:rPr>
        <w:t>работы</w:t>
      </w:r>
      <w:r>
        <w:t></w:t>
      </w:r>
      <w:r>
        <w:t></w:t>
      </w:r>
      <w:r>
        <w:rPr>
          <w:rFonts w:hint="eastAsia"/>
        </w:rPr>
        <w:t>бережного</w:t>
      </w:r>
      <w:r>
        <w:t></w:t>
      </w:r>
      <w:proofErr w:type="gramStart"/>
      <w:r>
        <w:rPr>
          <w:rFonts w:hint="eastAsia"/>
        </w:rPr>
        <w:t>со</w:t>
      </w:r>
      <w:proofErr w:type="gramEnd"/>
      <w:r>
        <w:t></w:t>
      </w:r>
      <w:r>
        <w:rPr>
          <w:rFonts w:hint="eastAsia"/>
        </w:rPr>
        <w:t>хранения</w:t>
      </w:r>
      <w:r>
        <w:t></w:t>
      </w:r>
      <w:r>
        <w:rPr>
          <w:rFonts w:hint="eastAsia"/>
        </w:rPr>
        <w:t>достижений</w:t>
      </w:r>
      <w:r>
        <w:t></w:t>
      </w:r>
      <w:r>
        <w:rPr>
          <w:rFonts w:hint="eastAsia"/>
        </w:rPr>
        <w:t>советского</w:t>
      </w:r>
      <w:r>
        <w:t></w:t>
      </w:r>
      <w:r>
        <w:rPr>
          <w:rFonts w:hint="eastAsia"/>
        </w:rPr>
        <w:t>времени</w:t>
      </w:r>
      <w:r>
        <w:t></w:t>
      </w:r>
      <w:r>
        <w:rPr>
          <w:rFonts w:hint="eastAsia"/>
        </w:rPr>
        <w:t>и</w:t>
      </w:r>
      <w:r>
        <w:t></w:t>
      </w:r>
      <w:r>
        <w:rPr>
          <w:rFonts w:hint="eastAsia"/>
        </w:rPr>
        <w:t>учёте</w:t>
      </w:r>
      <w:r>
        <w:t></w:t>
      </w:r>
      <w:r>
        <w:rPr>
          <w:rFonts w:hint="eastAsia"/>
        </w:rPr>
        <w:t>и</w:t>
      </w:r>
      <w:r>
        <w:t></w:t>
      </w:r>
      <w:r>
        <w:rPr>
          <w:rFonts w:hint="eastAsia"/>
        </w:rPr>
        <w:t>тщательной</w:t>
      </w:r>
      <w:r>
        <w:t></w:t>
      </w:r>
      <w:r>
        <w:rPr>
          <w:rFonts w:hint="eastAsia"/>
        </w:rPr>
        <w:t>адаптации</w:t>
      </w:r>
      <w:r>
        <w:t></w:t>
      </w:r>
      <w:r>
        <w:rPr>
          <w:rFonts w:hint="eastAsia"/>
        </w:rPr>
        <w:t>к</w:t>
      </w:r>
      <w:r>
        <w:t></w:t>
      </w:r>
      <w:r>
        <w:rPr>
          <w:rFonts w:hint="eastAsia"/>
        </w:rPr>
        <w:t>нашим</w:t>
      </w:r>
      <w:r>
        <w:t></w:t>
      </w:r>
      <w:r>
        <w:rPr>
          <w:rFonts w:hint="eastAsia"/>
        </w:rPr>
        <w:t>социокультурным</w:t>
      </w:r>
      <w:r>
        <w:t></w:t>
      </w:r>
      <w:r>
        <w:rPr>
          <w:rFonts w:hint="eastAsia"/>
        </w:rPr>
        <w:t>условиям</w:t>
      </w:r>
      <w:r>
        <w:t></w:t>
      </w:r>
      <w:r>
        <w:rPr>
          <w:rFonts w:hint="eastAsia"/>
        </w:rPr>
        <w:t>опыта</w:t>
      </w:r>
      <w:r>
        <w:t></w:t>
      </w:r>
      <w:r>
        <w:rPr>
          <w:rFonts w:hint="eastAsia"/>
        </w:rPr>
        <w:t>социальной</w:t>
      </w:r>
      <w:r>
        <w:t></w:t>
      </w:r>
      <w:r>
        <w:rPr>
          <w:rFonts w:hint="eastAsia"/>
        </w:rPr>
        <w:t>работы</w:t>
      </w:r>
      <w:r>
        <w:t></w:t>
      </w:r>
      <w:r>
        <w:rPr>
          <w:rFonts w:hint="eastAsia"/>
        </w:rPr>
        <w:t>зарубеж</w:t>
      </w:r>
      <w:r>
        <w:t></w:t>
      </w:r>
      <w:r>
        <w:rPr>
          <w:rFonts w:hint="eastAsia"/>
        </w:rPr>
        <w:t>ных</w:t>
      </w:r>
      <w:r>
        <w:t></w:t>
      </w:r>
      <w:r>
        <w:rPr>
          <w:rFonts w:hint="eastAsia"/>
        </w:rPr>
        <w:t>стран</w:t>
      </w:r>
      <w:r>
        <w:t></w:t>
      </w:r>
    </w:p>
    <w:p w:rsidR="0013556A" w:rsidRDefault="0013556A" w:rsidP="0013556A">
      <w:r>
        <w:rPr>
          <w:rFonts w:hint="eastAsia"/>
        </w:rPr>
        <w:t>Научная</w:t>
      </w:r>
      <w:r>
        <w:t></w:t>
      </w:r>
      <w:r>
        <w:rPr>
          <w:rFonts w:hint="eastAsia"/>
        </w:rPr>
        <w:t>новизна</w:t>
      </w:r>
      <w:r>
        <w:t></w:t>
      </w:r>
      <w:r>
        <w:rPr>
          <w:rFonts w:hint="eastAsia"/>
        </w:rPr>
        <w:t>диссертации</w:t>
      </w:r>
      <w:r>
        <w:t></w:t>
      </w:r>
      <w:r>
        <w:rPr>
          <w:rFonts w:hint="eastAsia"/>
        </w:rPr>
        <w:t>состоит</w:t>
      </w:r>
      <w:r>
        <w:t></w:t>
      </w:r>
      <w:r>
        <w:rPr>
          <w:rFonts w:hint="eastAsia"/>
        </w:rPr>
        <w:t>в</w:t>
      </w:r>
      <w:r>
        <w:t></w:t>
      </w:r>
      <w:r>
        <w:rPr>
          <w:rFonts w:hint="eastAsia"/>
        </w:rPr>
        <w:t>следующем</w:t>
      </w:r>
      <w:r>
        <w:t></w:t>
      </w:r>
    </w:p>
    <w:p w:rsidR="0013556A" w:rsidRDefault="0013556A" w:rsidP="0013556A">
      <w:r>
        <w:t></w:t>
      </w:r>
      <w:r>
        <w:t></w:t>
      </w:r>
      <w:r>
        <w:tab/>
      </w:r>
      <w:r>
        <w:rPr>
          <w:rFonts w:hint="eastAsia"/>
        </w:rPr>
        <w:t>Выявлены</w:t>
      </w:r>
      <w:r>
        <w:t></w:t>
      </w:r>
      <w:r>
        <w:rPr>
          <w:rFonts w:hint="eastAsia"/>
        </w:rPr>
        <w:t>и</w:t>
      </w:r>
      <w:r>
        <w:t></w:t>
      </w:r>
      <w:r>
        <w:rPr>
          <w:rFonts w:hint="eastAsia"/>
        </w:rPr>
        <w:t>обоснованы</w:t>
      </w:r>
      <w:r>
        <w:t></w:t>
      </w:r>
      <w:r>
        <w:rPr>
          <w:rFonts w:hint="eastAsia"/>
        </w:rPr>
        <w:t>принципы</w:t>
      </w:r>
      <w:r>
        <w:t></w:t>
      </w:r>
      <w:r>
        <w:rPr>
          <w:rFonts w:hint="eastAsia"/>
        </w:rPr>
        <w:t>предметного</w:t>
      </w:r>
      <w:r>
        <w:t></w:t>
      </w:r>
      <w:proofErr w:type="gramStart"/>
      <w:r>
        <w:rPr>
          <w:rFonts w:hint="eastAsia"/>
        </w:rPr>
        <w:t>самоопределе</w:t>
      </w:r>
      <w:r>
        <w:t></w:t>
      </w:r>
      <w:r>
        <w:rPr>
          <w:rFonts w:hint="eastAsia"/>
        </w:rPr>
        <w:t>ния</w:t>
      </w:r>
      <w:proofErr w:type="gramEnd"/>
      <w:r>
        <w:t></w:t>
      </w:r>
      <w:r>
        <w:rPr>
          <w:rFonts w:hint="eastAsia"/>
        </w:rPr>
        <w:t>и</w:t>
      </w:r>
      <w:r>
        <w:t></w:t>
      </w:r>
      <w:r>
        <w:rPr>
          <w:rFonts w:hint="eastAsia"/>
        </w:rPr>
        <w:t>основные</w:t>
      </w:r>
      <w:r>
        <w:t></w:t>
      </w:r>
      <w:r>
        <w:rPr>
          <w:rFonts w:hint="eastAsia"/>
        </w:rPr>
        <w:t>тенденции</w:t>
      </w:r>
      <w:r>
        <w:t></w:t>
      </w:r>
      <w:r>
        <w:rPr>
          <w:rFonts w:hint="eastAsia"/>
        </w:rPr>
        <w:t>проблематизации</w:t>
      </w:r>
      <w:r>
        <w:t></w:t>
      </w:r>
      <w:r>
        <w:rPr>
          <w:rFonts w:hint="eastAsia"/>
        </w:rPr>
        <w:t>вопросов</w:t>
      </w:r>
      <w:r>
        <w:t></w:t>
      </w:r>
      <w:r>
        <w:rPr>
          <w:rFonts w:hint="eastAsia"/>
        </w:rPr>
        <w:t>философии</w:t>
      </w:r>
      <w:r>
        <w:t></w:t>
      </w:r>
      <w:r>
        <w:rPr>
          <w:rFonts w:hint="eastAsia"/>
        </w:rPr>
        <w:t>соци</w:t>
      </w:r>
      <w:r>
        <w:t></w:t>
      </w:r>
      <w:r>
        <w:rPr>
          <w:rFonts w:hint="eastAsia"/>
        </w:rPr>
        <w:t>альной</w:t>
      </w:r>
      <w:r>
        <w:t></w:t>
      </w:r>
      <w:r>
        <w:rPr>
          <w:rFonts w:hint="eastAsia"/>
        </w:rPr>
        <w:t>работы</w:t>
      </w:r>
      <w:r>
        <w:t></w:t>
      </w:r>
      <w:r>
        <w:t></w:t>
      </w:r>
      <w:r>
        <w:rPr>
          <w:rFonts w:hint="eastAsia"/>
        </w:rPr>
        <w:t>Раскрыты</w:t>
      </w:r>
      <w:r>
        <w:t></w:t>
      </w:r>
      <w:r>
        <w:rPr>
          <w:rFonts w:hint="eastAsia"/>
        </w:rPr>
        <w:t>и</w:t>
      </w:r>
      <w:r>
        <w:t></w:t>
      </w:r>
      <w:r>
        <w:rPr>
          <w:rFonts w:hint="eastAsia"/>
        </w:rPr>
        <w:t>охарактеризованы</w:t>
      </w:r>
      <w:r>
        <w:t></w:t>
      </w:r>
      <w:r>
        <w:rPr>
          <w:rFonts w:hint="eastAsia"/>
        </w:rPr>
        <w:t>основные</w:t>
      </w:r>
      <w:r>
        <w:t></w:t>
      </w:r>
      <w:r>
        <w:rPr>
          <w:rFonts w:hint="eastAsia"/>
        </w:rPr>
        <w:t>направления</w:t>
      </w:r>
      <w:r>
        <w:t></w:t>
      </w:r>
      <w:r>
        <w:rPr>
          <w:rFonts w:hint="eastAsia"/>
        </w:rPr>
        <w:t>раз</w:t>
      </w:r>
      <w:r>
        <w:t></w:t>
      </w:r>
      <w:r>
        <w:rPr>
          <w:rFonts w:hint="eastAsia"/>
        </w:rPr>
        <w:t>вития</w:t>
      </w:r>
      <w:r>
        <w:t></w:t>
      </w:r>
      <w:r>
        <w:rPr>
          <w:rFonts w:hint="eastAsia"/>
        </w:rPr>
        <w:t>теории</w:t>
      </w:r>
      <w:r>
        <w:t></w:t>
      </w:r>
      <w:r>
        <w:rPr>
          <w:rFonts w:hint="eastAsia"/>
        </w:rPr>
        <w:t>социальной</w:t>
      </w:r>
      <w:r>
        <w:t></w:t>
      </w:r>
      <w:r>
        <w:rPr>
          <w:rFonts w:hint="eastAsia"/>
        </w:rPr>
        <w:t>работы</w:t>
      </w:r>
      <w:r>
        <w:t></w:t>
      </w:r>
      <w:r>
        <w:rPr>
          <w:rFonts w:hint="eastAsia"/>
        </w:rPr>
        <w:t>как</w:t>
      </w:r>
      <w:r>
        <w:t></w:t>
      </w:r>
      <w:r>
        <w:rPr>
          <w:rFonts w:hint="eastAsia"/>
        </w:rPr>
        <w:t>специфической</w:t>
      </w:r>
      <w:r>
        <w:t></w:t>
      </w:r>
      <w:r>
        <w:rPr>
          <w:rFonts w:hint="eastAsia"/>
        </w:rPr>
        <w:t>формы</w:t>
      </w:r>
      <w:r>
        <w:t></w:t>
      </w:r>
      <w:r>
        <w:rPr>
          <w:rFonts w:hint="eastAsia"/>
        </w:rPr>
        <w:t>содержатель</w:t>
      </w:r>
      <w:r>
        <w:t></w:t>
      </w:r>
      <w:r>
        <w:rPr>
          <w:rFonts w:hint="eastAsia"/>
        </w:rPr>
        <w:t>ной</w:t>
      </w:r>
      <w:r>
        <w:t></w:t>
      </w:r>
      <w:r>
        <w:rPr>
          <w:rFonts w:hint="eastAsia"/>
        </w:rPr>
        <w:t>репрезентации</w:t>
      </w:r>
      <w:r>
        <w:t></w:t>
      </w:r>
      <w:r>
        <w:rPr>
          <w:rFonts w:hint="eastAsia"/>
        </w:rPr>
        <w:t>культурно</w:t>
      </w:r>
      <w:r>
        <w:t></w:t>
      </w:r>
      <w:r>
        <w:rPr>
          <w:rFonts w:hint="eastAsia"/>
        </w:rPr>
        <w:t>цивилизационных</w:t>
      </w:r>
      <w:r>
        <w:t></w:t>
      </w:r>
      <w:r>
        <w:rPr>
          <w:rFonts w:hint="eastAsia"/>
        </w:rPr>
        <w:t>и</w:t>
      </w:r>
      <w:r>
        <w:t></w:t>
      </w:r>
      <w:r>
        <w:rPr>
          <w:rFonts w:hint="eastAsia"/>
        </w:rPr>
        <w:t>экзистенциально</w:t>
      </w:r>
      <w:r>
        <w:t></w:t>
      </w:r>
      <w:r>
        <w:rPr>
          <w:rFonts w:hint="eastAsia"/>
        </w:rPr>
        <w:t>персонологических</w:t>
      </w:r>
      <w:r>
        <w:t></w:t>
      </w:r>
      <w:r>
        <w:rPr>
          <w:rFonts w:hint="eastAsia"/>
        </w:rPr>
        <w:t>аспектов</w:t>
      </w:r>
      <w:r>
        <w:t></w:t>
      </w:r>
      <w:r>
        <w:rPr>
          <w:rFonts w:hint="eastAsia"/>
        </w:rPr>
        <w:t>жизни</w:t>
      </w:r>
      <w:r>
        <w:t></w:t>
      </w:r>
      <w:r>
        <w:rPr>
          <w:rFonts w:hint="eastAsia"/>
        </w:rPr>
        <w:t>общества</w:t>
      </w:r>
      <w:r>
        <w:t></w:t>
      </w:r>
    </w:p>
    <w:p w:rsidR="0013556A" w:rsidRDefault="0013556A" w:rsidP="0013556A">
      <w:r>
        <w:t></w:t>
      </w:r>
      <w:r>
        <w:t></w:t>
      </w:r>
      <w:r>
        <w:tab/>
      </w:r>
      <w:r>
        <w:rPr>
          <w:rFonts w:hint="eastAsia"/>
        </w:rPr>
        <w:t>Раскрыта</w:t>
      </w:r>
      <w:r>
        <w:t></w:t>
      </w:r>
      <w:r>
        <w:rPr>
          <w:rFonts w:hint="eastAsia"/>
        </w:rPr>
        <w:t>зависимость</w:t>
      </w:r>
      <w:r>
        <w:t></w:t>
      </w:r>
      <w:r>
        <w:rPr>
          <w:rFonts w:hint="eastAsia"/>
        </w:rPr>
        <w:t>понимания</w:t>
      </w:r>
      <w:r>
        <w:t></w:t>
      </w:r>
      <w:r>
        <w:rPr>
          <w:rFonts w:hint="eastAsia"/>
        </w:rPr>
        <w:t>сущности</w:t>
      </w:r>
      <w:r>
        <w:t></w:t>
      </w:r>
      <w:r>
        <w:t></w:t>
      </w:r>
      <w:r>
        <w:rPr>
          <w:rFonts w:hint="eastAsia"/>
        </w:rPr>
        <w:t>структуры</w:t>
      </w:r>
      <w:r>
        <w:t></w:t>
      </w:r>
      <w:r>
        <w:rPr>
          <w:rFonts w:hint="eastAsia"/>
        </w:rPr>
        <w:t>и</w:t>
      </w:r>
      <w:r>
        <w:t></w:t>
      </w:r>
      <w:proofErr w:type="gramStart"/>
      <w:r>
        <w:rPr>
          <w:rFonts w:hint="eastAsia"/>
        </w:rPr>
        <w:t>функ</w:t>
      </w:r>
      <w:r>
        <w:t></w:t>
      </w:r>
      <w:r>
        <w:rPr>
          <w:rFonts w:hint="eastAsia"/>
        </w:rPr>
        <w:t>ций</w:t>
      </w:r>
      <w:proofErr w:type="gramEnd"/>
      <w:r>
        <w:t></w:t>
      </w:r>
      <w:r>
        <w:rPr>
          <w:rFonts w:hint="eastAsia"/>
        </w:rPr>
        <w:t>социальной</w:t>
      </w:r>
      <w:r>
        <w:t></w:t>
      </w:r>
      <w:r>
        <w:rPr>
          <w:rFonts w:hint="eastAsia"/>
        </w:rPr>
        <w:t>работы</w:t>
      </w:r>
      <w:r>
        <w:t></w:t>
      </w:r>
      <w:r>
        <w:rPr>
          <w:rFonts w:hint="eastAsia"/>
        </w:rPr>
        <w:t>от</w:t>
      </w:r>
      <w:r>
        <w:t></w:t>
      </w:r>
      <w:r>
        <w:rPr>
          <w:rFonts w:hint="eastAsia"/>
        </w:rPr>
        <w:t>характера</w:t>
      </w:r>
      <w:r>
        <w:t></w:t>
      </w:r>
      <w:r>
        <w:rPr>
          <w:rFonts w:hint="eastAsia"/>
        </w:rPr>
        <w:t>ее</w:t>
      </w:r>
      <w:r>
        <w:t></w:t>
      </w:r>
      <w:r>
        <w:rPr>
          <w:rFonts w:hint="eastAsia"/>
        </w:rPr>
        <w:t>философско</w:t>
      </w:r>
      <w:r>
        <w:t></w:t>
      </w:r>
      <w:r>
        <w:rPr>
          <w:rFonts w:hint="eastAsia"/>
        </w:rPr>
        <w:t>мировоззренческих</w:t>
      </w:r>
      <w:r>
        <w:t></w:t>
      </w:r>
      <w:r>
        <w:rPr>
          <w:rFonts w:hint="eastAsia"/>
        </w:rPr>
        <w:t>оснований</w:t>
      </w:r>
      <w:r>
        <w:t></w:t>
      </w:r>
    </w:p>
    <w:p w:rsidR="0013556A" w:rsidRDefault="0013556A" w:rsidP="0013556A">
      <w:r>
        <w:t></w:t>
      </w:r>
      <w:r>
        <w:t></w:t>
      </w:r>
      <w:r>
        <w:tab/>
      </w:r>
      <w:r>
        <w:rPr>
          <w:rFonts w:hint="eastAsia"/>
        </w:rPr>
        <w:t>Показано</w:t>
      </w:r>
      <w:r>
        <w:t></w:t>
      </w:r>
      <w:r>
        <w:t></w:t>
      </w:r>
      <w:r>
        <w:rPr>
          <w:rFonts w:hint="eastAsia"/>
        </w:rPr>
        <w:t>что</w:t>
      </w:r>
      <w:r>
        <w:t></w:t>
      </w:r>
      <w:r>
        <w:rPr>
          <w:rFonts w:hint="eastAsia"/>
        </w:rPr>
        <w:t>наличное</w:t>
      </w:r>
      <w:r>
        <w:t></w:t>
      </w:r>
      <w:r>
        <w:rPr>
          <w:rFonts w:hint="eastAsia"/>
        </w:rPr>
        <w:t>многообразие</w:t>
      </w:r>
      <w:r>
        <w:t></w:t>
      </w:r>
      <w:r>
        <w:rPr>
          <w:rFonts w:hint="eastAsia"/>
        </w:rPr>
        <w:t>видов</w:t>
      </w:r>
      <w:r>
        <w:t></w:t>
      </w:r>
      <w:r>
        <w:rPr>
          <w:rFonts w:hint="eastAsia"/>
        </w:rPr>
        <w:t>социальной</w:t>
      </w:r>
      <w:r>
        <w:t></w:t>
      </w:r>
      <w:proofErr w:type="gramStart"/>
      <w:r>
        <w:rPr>
          <w:rFonts w:hint="eastAsia"/>
        </w:rPr>
        <w:t>рабо</w:t>
      </w:r>
      <w:r>
        <w:t></w:t>
      </w:r>
      <w:r>
        <w:rPr>
          <w:rFonts w:hint="eastAsia"/>
        </w:rPr>
        <w:t>ты</w:t>
      </w:r>
      <w:proofErr w:type="gramEnd"/>
      <w:r>
        <w:t></w:t>
      </w:r>
      <w:r>
        <w:rPr>
          <w:rFonts w:hint="eastAsia"/>
        </w:rPr>
        <w:t>лишь</w:t>
      </w:r>
      <w:r>
        <w:t></w:t>
      </w:r>
      <w:r>
        <w:rPr>
          <w:rFonts w:hint="eastAsia"/>
        </w:rPr>
        <w:t>отчасти</w:t>
      </w:r>
      <w:r>
        <w:t></w:t>
      </w:r>
      <w:r>
        <w:rPr>
          <w:rFonts w:hint="eastAsia"/>
        </w:rPr>
        <w:t>основывается</w:t>
      </w:r>
      <w:r>
        <w:t></w:t>
      </w:r>
      <w:r>
        <w:rPr>
          <w:rFonts w:hint="eastAsia"/>
        </w:rPr>
        <w:t>на</w:t>
      </w:r>
      <w:r>
        <w:t></w:t>
      </w:r>
      <w:r>
        <w:rPr>
          <w:rFonts w:hint="eastAsia"/>
        </w:rPr>
        <w:t>интеракциях</w:t>
      </w:r>
      <w:r>
        <w:t></w:t>
      </w:r>
      <w:r>
        <w:rPr>
          <w:rFonts w:hint="eastAsia"/>
        </w:rPr>
        <w:t>и</w:t>
      </w:r>
      <w:r>
        <w:t></w:t>
      </w:r>
      <w:r>
        <w:rPr>
          <w:rFonts w:hint="eastAsia"/>
        </w:rPr>
        <w:t>реализуется</w:t>
      </w:r>
      <w:r>
        <w:t></w:t>
      </w:r>
      <w:r>
        <w:rPr>
          <w:rFonts w:hint="eastAsia"/>
        </w:rPr>
        <w:t>в</w:t>
      </w:r>
      <w:r>
        <w:t></w:t>
      </w:r>
      <w:r>
        <w:rPr>
          <w:rFonts w:hint="eastAsia"/>
        </w:rPr>
        <w:t>простран</w:t>
      </w:r>
      <w:r>
        <w:t></w:t>
      </w:r>
      <w:r>
        <w:rPr>
          <w:rFonts w:hint="eastAsia"/>
        </w:rPr>
        <w:t>стве</w:t>
      </w:r>
      <w:r>
        <w:t></w:t>
      </w:r>
      <w:r>
        <w:rPr>
          <w:rFonts w:hint="eastAsia"/>
        </w:rPr>
        <w:t>надындивидуальных</w:t>
      </w:r>
      <w:r>
        <w:t></w:t>
      </w:r>
      <w:r>
        <w:rPr>
          <w:rFonts w:hint="eastAsia"/>
        </w:rPr>
        <w:t>социальных</w:t>
      </w:r>
      <w:r>
        <w:t></w:t>
      </w:r>
      <w:r>
        <w:rPr>
          <w:rFonts w:hint="eastAsia"/>
        </w:rPr>
        <w:t>структур</w:t>
      </w:r>
      <w:r>
        <w:t></w:t>
      </w:r>
      <w:r>
        <w:t></w:t>
      </w:r>
      <w:r>
        <w:rPr>
          <w:rFonts w:hint="eastAsia"/>
        </w:rPr>
        <w:t>определяя</w:t>
      </w:r>
      <w:r>
        <w:t></w:t>
      </w:r>
      <w:r>
        <w:rPr>
          <w:rFonts w:hint="eastAsia"/>
        </w:rPr>
        <w:t>аксиологически</w:t>
      </w:r>
      <w:r>
        <w:t></w:t>
      </w:r>
      <w:r>
        <w:rPr>
          <w:rFonts w:hint="eastAsia"/>
        </w:rPr>
        <w:t>ориентированные</w:t>
      </w:r>
      <w:r>
        <w:t></w:t>
      </w:r>
      <w:r>
        <w:rPr>
          <w:rFonts w:hint="eastAsia"/>
        </w:rPr>
        <w:t>свойства</w:t>
      </w:r>
      <w:r>
        <w:t></w:t>
      </w:r>
      <w:r>
        <w:rPr>
          <w:rFonts w:hint="eastAsia"/>
        </w:rPr>
        <w:t>их</w:t>
      </w:r>
      <w:r>
        <w:t></w:t>
      </w:r>
      <w:r>
        <w:rPr>
          <w:rFonts w:hint="eastAsia"/>
        </w:rPr>
        <w:t>поведения</w:t>
      </w:r>
      <w:r>
        <w:t></w:t>
      </w:r>
    </w:p>
    <w:p w:rsidR="0013556A" w:rsidRDefault="0013556A" w:rsidP="0013556A">
      <w:r>
        <w:t></w:t>
      </w:r>
      <w:r>
        <w:t></w:t>
      </w:r>
      <w:r>
        <w:tab/>
      </w:r>
      <w:r>
        <w:rPr>
          <w:rFonts w:hint="eastAsia"/>
        </w:rPr>
        <w:t>Обосновано</w:t>
      </w:r>
      <w:r>
        <w:t></w:t>
      </w:r>
      <w:r>
        <w:rPr>
          <w:rFonts w:hint="eastAsia"/>
        </w:rPr>
        <w:t>положение</w:t>
      </w:r>
      <w:r>
        <w:t></w:t>
      </w:r>
      <w:r>
        <w:t></w:t>
      </w:r>
      <w:r>
        <w:rPr>
          <w:rFonts w:hint="eastAsia"/>
        </w:rPr>
        <w:t>что</w:t>
      </w:r>
      <w:r>
        <w:t></w:t>
      </w:r>
      <w:r>
        <w:rPr>
          <w:rFonts w:hint="eastAsia"/>
        </w:rPr>
        <w:t>определение</w:t>
      </w:r>
      <w:r>
        <w:t></w:t>
      </w:r>
      <w:r>
        <w:rPr>
          <w:rFonts w:hint="eastAsia"/>
        </w:rPr>
        <w:t>социального</w:t>
      </w:r>
      <w:r>
        <w:t></w:t>
      </w:r>
      <w:r>
        <w:t></w:t>
      </w:r>
      <w:r>
        <w:rPr>
          <w:rFonts w:hint="eastAsia"/>
        </w:rPr>
        <w:t>антропо</w:t>
      </w:r>
      <w:r>
        <w:t></w:t>
      </w:r>
      <w:r>
        <w:rPr>
          <w:rFonts w:hint="eastAsia"/>
        </w:rPr>
        <w:t>логического</w:t>
      </w:r>
      <w:r>
        <w:t></w:t>
      </w:r>
      <w:r>
        <w:rPr>
          <w:rFonts w:hint="eastAsia"/>
        </w:rPr>
        <w:t>и</w:t>
      </w:r>
      <w:r>
        <w:t></w:t>
      </w:r>
      <w:r>
        <w:rPr>
          <w:rFonts w:hint="eastAsia"/>
        </w:rPr>
        <w:t>экзистенциально</w:t>
      </w:r>
      <w:r>
        <w:t></w:t>
      </w:r>
      <w:r>
        <w:rPr>
          <w:rFonts w:hint="eastAsia"/>
        </w:rPr>
        <w:t>персонологического</w:t>
      </w:r>
      <w:r>
        <w:t></w:t>
      </w:r>
      <w:r>
        <w:rPr>
          <w:rFonts w:hint="eastAsia"/>
        </w:rPr>
        <w:t>смысла</w:t>
      </w:r>
      <w:r>
        <w:t></w:t>
      </w:r>
      <w:r>
        <w:rPr>
          <w:rFonts w:hint="eastAsia"/>
        </w:rPr>
        <w:t>социальной</w:t>
      </w:r>
      <w:r>
        <w:t></w:t>
      </w:r>
      <w:r>
        <w:rPr>
          <w:rFonts w:hint="eastAsia"/>
        </w:rPr>
        <w:t>работы</w:t>
      </w:r>
      <w:r>
        <w:t></w:t>
      </w:r>
      <w:r>
        <w:rPr>
          <w:rFonts w:hint="eastAsia"/>
        </w:rPr>
        <w:t>должно</w:t>
      </w:r>
      <w:r>
        <w:t></w:t>
      </w:r>
      <w:r>
        <w:rPr>
          <w:rFonts w:hint="eastAsia"/>
        </w:rPr>
        <w:t>осуществляться</w:t>
      </w:r>
      <w:r>
        <w:t></w:t>
      </w:r>
      <w:r>
        <w:rPr>
          <w:rFonts w:hint="eastAsia"/>
        </w:rPr>
        <w:t>в</w:t>
      </w:r>
      <w:r>
        <w:t></w:t>
      </w:r>
      <w:r>
        <w:rPr>
          <w:rFonts w:hint="eastAsia"/>
        </w:rPr>
        <w:t>контексте</w:t>
      </w:r>
      <w:r>
        <w:t></w:t>
      </w:r>
      <w:r>
        <w:rPr>
          <w:rFonts w:hint="eastAsia"/>
        </w:rPr>
        <w:t>соотнесенности</w:t>
      </w:r>
      <w:r>
        <w:t></w:t>
      </w:r>
      <w:r>
        <w:rPr>
          <w:rFonts w:hint="eastAsia"/>
        </w:rPr>
        <w:t>её</w:t>
      </w:r>
      <w:r>
        <w:t></w:t>
      </w:r>
      <w:r>
        <w:rPr>
          <w:rFonts w:hint="eastAsia"/>
        </w:rPr>
        <w:t>практик</w:t>
      </w:r>
      <w:r>
        <w:t></w:t>
      </w:r>
      <w:r>
        <w:t></w:t>
      </w:r>
      <w:r>
        <w:rPr>
          <w:rFonts w:hint="eastAsia"/>
        </w:rPr>
        <w:t>политико</w:t>
      </w:r>
      <w:r>
        <w:t></w:t>
      </w:r>
      <w:r>
        <w:rPr>
          <w:rFonts w:hint="eastAsia"/>
        </w:rPr>
        <w:t>правовых</w:t>
      </w:r>
      <w:r>
        <w:t></w:t>
      </w:r>
      <w:r>
        <w:t></w:t>
      </w:r>
      <w:r>
        <w:rPr>
          <w:rFonts w:hint="eastAsia"/>
        </w:rPr>
        <w:t>экономических</w:t>
      </w:r>
      <w:r>
        <w:t></w:t>
      </w:r>
      <w:r>
        <w:t></w:t>
      </w:r>
      <w:r>
        <w:rPr>
          <w:rFonts w:hint="eastAsia"/>
        </w:rPr>
        <w:t>образовательных</w:t>
      </w:r>
      <w:r>
        <w:t></w:t>
      </w:r>
      <w:r>
        <w:rPr>
          <w:rFonts w:hint="eastAsia"/>
        </w:rPr>
        <w:t>и</w:t>
      </w:r>
      <w:r>
        <w:t></w:t>
      </w:r>
      <w:proofErr w:type="gramStart"/>
      <w:r>
        <w:rPr>
          <w:rFonts w:hint="eastAsia"/>
        </w:rPr>
        <w:t>др</w:t>
      </w:r>
      <w:proofErr w:type="gramEnd"/>
      <w:r>
        <w:t></w:t>
      </w:r>
      <w:r>
        <w:t></w:t>
      </w:r>
      <w:r>
        <w:t></w:t>
      </w:r>
      <w:r>
        <w:rPr>
          <w:rFonts w:hint="eastAsia"/>
        </w:rPr>
        <w:t>с</w:t>
      </w:r>
      <w:r>
        <w:t></w:t>
      </w:r>
      <w:r>
        <w:rPr>
          <w:rFonts w:hint="eastAsia"/>
        </w:rPr>
        <w:t>философ</w:t>
      </w:r>
      <w:r>
        <w:t></w:t>
      </w:r>
      <w:r>
        <w:rPr>
          <w:rFonts w:hint="eastAsia"/>
        </w:rPr>
        <w:t>ско</w:t>
      </w:r>
      <w:r>
        <w:t></w:t>
      </w:r>
      <w:r>
        <w:rPr>
          <w:rFonts w:hint="eastAsia"/>
        </w:rPr>
        <w:t>мировоззренческими</w:t>
      </w:r>
      <w:r>
        <w:t></w:t>
      </w:r>
      <w:r>
        <w:rPr>
          <w:rFonts w:hint="eastAsia"/>
        </w:rPr>
        <w:t>формообразованиями</w:t>
      </w:r>
      <w:r>
        <w:t></w:t>
      </w:r>
      <w:r>
        <w:rPr>
          <w:rFonts w:hint="eastAsia"/>
        </w:rPr>
        <w:t>культуры</w:t>
      </w:r>
      <w:r>
        <w:t></w:t>
      </w:r>
    </w:p>
    <w:p w:rsidR="0013556A" w:rsidRDefault="0013556A" w:rsidP="0013556A">
      <w:r>
        <w:t></w:t>
      </w:r>
      <w:r>
        <w:t></w:t>
      </w:r>
      <w:r>
        <w:tab/>
      </w:r>
      <w:r>
        <w:rPr>
          <w:rFonts w:hint="eastAsia"/>
        </w:rPr>
        <w:t>Произведен</w:t>
      </w:r>
      <w:r>
        <w:t></w:t>
      </w:r>
      <w:r>
        <w:rPr>
          <w:rFonts w:hint="eastAsia"/>
        </w:rPr>
        <w:t>субстратный</w:t>
      </w:r>
      <w:r>
        <w:t></w:t>
      </w:r>
      <w:r>
        <w:rPr>
          <w:rFonts w:hint="eastAsia"/>
        </w:rPr>
        <w:t>анализ</w:t>
      </w:r>
      <w:r>
        <w:t></w:t>
      </w:r>
      <w:r>
        <w:rPr>
          <w:rFonts w:hint="eastAsia"/>
        </w:rPr>
        <w:t>категориально</w:t>
      </w:r>
      <w:r>
        <w:t></w:t>
      </w:r>
      <w:r>
        <w:rPr>
          <w:rFonts w:hint="eastAsia"/>
        </w:rPr>
        <w:t>понятийной</w:t>
      </w:r>
      <w:r>
        <w:t></w:t>
      </w:r>
      <w:r>
        <w:rPr>
          <w:rFonts w:hint="eastAsia"/>
        </w:rPr>
        <w:t>структуры</w:t>
      </w:r>
      <w:r>
        <w:t></w:t>
      </w:r>
      <w:r>
        <w:rPr>
          <w:rFonts w:hint="eastAsia"/>
        </w:rPr>
        <w:t>философской</w:t>
      </w:r>
      <w:r>
        <w:t></w:t>
      </w:r>
      <w:r>
        <w:rPr>
          <w:rFonts w:hint="eastAsia"/>
        </w:rPr>
        <w:t>теории</w:t>
      </w:r>
      <w:r>
        <w:t></w:t>
      </w:r>
      <w:r>
        <w:rPr>
          <w:rFonts w:hint="eastAsia"/>
        </w:rPr>
        <w:t>социальной</w:t>
      </w:r>
      <w:r>
        <w:t></w:t>
      </w:r>
      <w:r>
        <w:rPr>
          <w:rFonts w:hint="eastAsia"/>
        </w:rPr>
        <w:t>работы</w:t>
      </w:r>
      <w:r>
        <w:t></w:t>
      </w:r>
      <w:r>
        <w:t></w:t>
      </w:r>
      <w:r>
        <w:rPr>
          <w:rFonts w:hint="eastAsia"/>
        </w:rPr>
        <w:t>Показано</w:t>
      </w:r>
      <w:r>
        <w:t></w:t>
      </w:r>
      <w:r>
        <w:t></w:t>
      </w:r>
      <w:r>
        <w:rPr>
          <w:rFonts w:hint="eastAsia"/>
        </w:rPr>
        <w:t>что</w:t>
      </w:r>
      <w:r>
        <w:t></w:t>
      </w:r>
      <w:proofErr w:type="gramStart"/>
      <w:r>
        <w:rPr>
          <w:rFonts w:hint="eastAsia"/>
        </w:rPr>
        <w:t>соци</w:t>
      </w:r>
      <w:r>
        <w:t></w:t>
      </w:r>
      <w:r>
        <w:rPr>
          <w:rFonts w:hint="eastAsia"/>
        </w:rPr>
        <w:t>альная</w:t>
      </w:r>
      <w:proofErr w:type="gramEnd"/>
      <w:r>
        <w:t></w:t>
      </w:r>
      <w:r>
        <w:rPr>
          <w:rFonts w:hint="eastAsia"/>
        </w:rPr>
        <w:t>работа</w:t>
      </w:r>
      <w:r>
        <w:t></w:t>
      </w:r>
      <w:r>
        <w:rPr>
          <w:rFonts w:hint="eastAsia"/>
        </w:rPr>
        <w:t>выступает</w:t>
      </w:r>
      <w:r>
        <w:t></w:t>
      </w:r>
      <w:r>
        <w:rPr>
          <w:rFonts w:hint="eastAsia"/>
        </w:rPr>
        <w:t>одной</w:t>
      </w:r>
      <w:r>
        <w:t></w:t>
      </w:r>
      <w:r>
        <w:rPr>
          <w:rFonts w:hint="eastAsia"/>
        </w:rPr>
        <w:t>из</w:t>
      </w:r>
      <w:r>
        <w:t></w:t>
      </w:r>
      <w:r>
        <w:rPr>
          <w:rFonts w:hint="eastAsia"/>
        </w:rPr>
        <w:t>форм</w:t>
      </w:r>
      <w:r>
        <w:t></w:t>
      </w:r>
      <w:r>
        <w:rPr>
          <w:rFonts w:hint="eastAsia"/>
        </w:rPr>
        <w:t>социальной</w:t>
      </w:r>
      <w:r>
        <w:t></w:t>
      </w:r>
      <w:r>
        <w:rPr>
          <w:rFonts w:hint="eastAsia"/>
        </w:rPr>
        <w:t>деятельности</w:t>
      </w:r>
      <w:r>
        <w:t></w:t>
      </w:r>
      <w:r>
        <w:t></w:t>
      </w:r>
      <w:r>
        <w:rPr>
          <w:rFonts w:hint="eastAsia"/>
        </w:rPr>
        <w:t>охваты</w:t>
      </w:r>
      <w:r>
        <w:t></w:t>
      </w:r>
      <w:r>
        <w:rPr>
          <w:rFonts w:hint="eastAsia"/>
        </w:rPr>
        <w:t>вающей</w:t>
      </w:r>
      <w:r>
        <w:t></w:t>
      </w:r>
      <w:r>
        <w:rPr>
          <w:rFonts w:hint="eastAsia"/>
        </w:rPr>
        <w:t>лишь</w:t>
      </w:r>
      <w:r>
        <w:t></w:t>
      </w:r>
      <w:r>
        <w:rPr>
          <w:rFonts w:hint="eastAsia"/>
        </w:rPr>
        <w:t>те</w:t>
      </w:r>
      <w:r>
        <w:t></w:t>
      </w:r>
      <w:r>
        <w:rPr>
          <w:rFonts w:hint="eastAsia"/>
        </w:rPr>
        <w:t>её</w:t>
      </w:r>
      <w:r>
        <w:t></w:t>
      </w:r>
      <w:r>
        <w:rPr>
          <w:rFonts w:hint="eastAsia"/>
        </w:rPr>
        <w:t>виды</w:t>
      </w:r>
      <w:r>
        <w:t></w:t>
      </w:r>
      <w:r>
        <w:t></w:t>
      </w:r>
      <w:r>
        <w:rPr>
          <w:rFonts w:hint="eastAsia"/>
        </w:rPr>
        <w:t>которые</w:t>
      </w:r>
      <w:r>
        <w:t></w:t>
      </w:r>
      <w:r>
        <w:rPr>
          <w:rFonts w:hint="eastAsia"/>
        </w:rPr>
        <w:t>направлены</w:t>
      </w:r>
      <w:r>
        <w:t></w:t>
      </w:r>
      <w:r>
        <w:rPr>
          <w:rFonts w:hint="eastAsia"/>
        </w:rPr>
        <w:t>на</w:t>
      </w:r>
      <w:r>
        <w:t></w:t>
      </w:r>
      <w:r>
        <w:rPr>
          <w:rFonts w:hint="eastAsia"/>
        </w:rPr>
        <w:t>обеспечение</w:t>
      </w:r>
      <w:r>
        <w:t></w:t>
      </w:r>
      <w:r>
        <w:rPr>
          <w:rFonts w:hint="eastAsia"/>
        </w:rPr>
        <w:t>определен</w:t>
      </w:r>
      <w:r>
        <w:t></w:t>
      </w:r>
      <w:r>
        <w:rPr>
          <w:rFonts w:hint="eastAsia"/>
        </w:rPr>
        <w:t>ного</w:t>
      </w:r>
      <w:r>
        <w:t></w:t>
      </w:r>
      <w:r>
        <w:rPr>
          <w:rFonts w:hint="eastAsia"/>
        </w:rPr>
        <w:t>уровня</w:t>
      </w:r>
      <w:r>
        <w:t></w:t>
      </w:r>
      <w:r>
        <w:rPr>
          <w:rFonts w:hint="eastAsia"/>
        </w:rPr>
        <w:t>жизни</w:t>
      </w:r>
      <w:r>
        <w:t></w:t>
      </w:r>
      <w:r>
        <w:rPr>
          <w:rFonts w:hint="eastAsia"/>
        </w:rPr>
        <w:t>и</w:t>
      </w:r>
      <w:r>
        <w:t></w:t>
      </w:r>
      <w:r>
        <w:rPr>
          <w:rFonts w:hint="eastAsia"/>
        </w:rPr>
        <w:t>социальной</w:t>
      </w:r>
      <w:r>
        <w:t></w:t>
      </w:r>
      <w:r>
        <w:rPr>
          <w:rFonts w:hint="eastAsia"/>
        </w:rPr>
        <w:t>активности</w:t>
      </w:r>
      <w:r>
        <w:t></w:t>
      </w:r>
      <w:r>
        <w:rPr>
          <w:rFonts w:hint="eastAsia"/>
        </w:rPr>
        <w:t>наименее</w:t>
      </w:r>
      <w:r>
        <w:t></w:t>
      </w:r>
      <w:r>
        <w:rPr>
          <w:rFonts w:hint="eastAsia"/>
        </w:rPr>
        <w:t>защищенных</w:t>
      </w:r>
      <w:r>
        <w:t></w:t>
      </w:r>
      <w:r>
        <w:rPr>
          <w:rFonts w:hint="eastAsia"/>
        </w:rPr>
        <w:t>слоев</w:t>
      </w:r>
      <w:r>
        <w:t></w:t>
      </w:r>
      <w:r>
        <w:rPr>
          <w:rFonts w:hint="eastAsia"/>
        </w:rPr>
        <w:t>населения</w:t>
      </w:r>
      <w:r>
        <w:t></w:t>
      </w:r>
      <w:r>
        <w:t></w:t>
      </w:r>
      <w:r>
        <w:rPr>
          <w:rFonts w:hint="eastAsia"/>
        </w:rPr>
        <w:t>Понятия</w:t>
      </w:r>
      <w:r>
        <w:t></w:t>
      </w:r>
      <w:r>
        <w:t></w:t>
      </w:r>
      <w:r>
        <w:rPr>
          <w:rFonts w:hint="eastAsia"/>
        </w:rPr>
        <w:t>социальная</w:t>
      </w:r>
      <w:r>
        <w:t></w:t>
      </w:r>
      <w:r>
        <w:rPr>
          <w:rFonts w:hint="eastAsia"/>
        </w:rPr>
        <w:t>помощь</w:t>
      </w:r>
      <w:r>
        <w:t></w:t>
      </w:r>
      <w:r>
        <w:t></w:t>
      </w:r>
      <w:r>
        <w:t></w:t>
      </w:r>
      <w:r>
        <w:t></w:t>
      </w:r>
      <w:r>
        <w:rPr>
          <w:rFonts w:hint="eastAsia"/>
        </w:rPr>
        <w:t>социальная</w:t>
      </w:r>
      <w:r>
        <w:t></w:t>
      </w:r>
      <w:r>
        <w:rPr>
          <w:rFonts w:hint="eastAsia"/>
        </w:rPr>
        <w:t>защита</w:t>
      </w:r>
      <w:r>
        <w:t></w:t>
      </w:r>
      <w:r>
        <w:t></w:t>
      </w:r>
      <w:r>
        <w:rPr>
          <w:rFonts w:hint="eastAsia"/>
        </w:rPr>
        <w:t>и</w:t>
      </w:r>
      <w:r>
        <w:t></w:t>
      </w:r>
      <w:r>
        <w:t></w:t>
      </w:r>
      <w:r>
        <w:rPr>
          <w:rFonts w:hint="eastAsia"/>
        </w:rPr>
        <w:t>соци</w:t>
      </w:r>
      <w:r>
        <w:t></w:t>
      </w:r>
      <w:r>
        <w:rPr>
          <w:rFonts w:hint="eastAsia"/>
        </w:rPr>
        <w:t>альное</w:t>
      </w:r>
      <w:r>
        <w:t></w:t>
      </w:r>
      <w:r>
        <w:rPr>
          <w:rFonts w:hint="eastAsia"/>
        </w:rPr>
        <w:t>обеспечение</w:t>
      </w:r>
      <w:r>
        <w:t></w:t>
      </w:r>
      <w:r>
        <w:t></w:t>
      </w:r>
      <w:r>
        <w:rPr>
          <w:rFonts w:hint="eastAsia"/>
        </w:rPr>
        <w:t>раскрывают</w:t>
      </w:r>
      <w:r>
        <w:t></w:t>
      </w:r>
      <w:r>
        <w:rPr>
          <w:rFonts w:hint="eastAsia"/>
        </w:rPr>
        <w:t>отдельные</w:t>
      </w:r>
      <w:r>
        <w:t></w:t>
      </w:r>
      <w:r>
        <w:rPr>
          <w:rFonts w:hint="eastAsia"/>
        </w:rPr>
        <w:t>аспекты</w:t>
      </w:r>
      <w:r>
        <w:t></w:t>
      </w:r>
      <w:r>
        <w:rPr>
          <w:rFonts w:hint="eastAsia"/>
        </w:rPr>
        <w:t>социальной</w:t>
      </w:r>
      <w:r>
        <w:t></w:t>
      </w:r>
      <w:r>
        <w:rPr>
          <w:rFonts w:hint="eastAsia"/>
        </w:rPr>
        <w:t>работы</w:t>
      </w:r>
      <w:r>
        <w:t></w:t>
      </w:r>
      <w:r>
        <w:t></w:t>
      </w:r>
      <w:r>
        <w:rPr>
          <w:rFonts w:hint="eastAsia"/>
        </w:rPr>
        <w:t>при</w:t>
      </w:r>
      <w:r>
        <w:t></w:t>
      </w:r>
      <w:r>
        <w:rPr>
          <w:rFonts w:hint="eastAsia"/>
        </w:rPr>
        <w:t>помощи</w:t>
      </w:r>
      <w:r>
        <w:t></w:t>
      </w:r>
      <w:r>
        <w:rPr>
          <w:rFonts w:hint="eastAsia"/>
        </w:rPr>
        <w:t>которых</w:t>
      </w:r>
      <w:r>
        <w:t></w:t>
      </w:r>
      <w:r>
        <w:rPr>
          <w:rFonts w:hint="eastAsia"/>
        </w:rPr>
        <w:t>достигается</w:t>
      </w:r>
      <w:r>
        <w:t></w:t>
      </w:r>
      <w:r>
        <w:rPr>
          <w:rFonts w:hint="eastAsia"/>
        </w:rPr>
        <w:t>главная</w:t>
      </w:r>
      <w:r>
        <w:t></w:t>
      </w:r>
      <w:r>
        <w:rPr>
          <w:rFonts w:hint="eastAsia"/>
        </w:rPr>
        <w:t>цель</w:t>
      </w:r>
      <w:r>
        <w:t></w:t>
      </w:r>
      <w:r>
        <w:rPr>
          <w:rFonts w:hint="eastAsia"/>
        </w:rPr>
        <w:t>данной</w:t>
      </w:r>
      <w:r>
        <w:t></w:t>
      </w:r>
      <w:r>
        <w:rPr>
          <w:rFonts w:hint="eastAsia"/>
        </w:rPr>
        <w:t>формы</w:t>
      </w:r>
      <w:r>
        <w:t></w:t>
      </w:r>
      <w:r>
        <w:rPr>
          <w:rFonts w:hint="eastAsia"/>
        </w:rPr>
        <w:t>деятельно</w:t>
      </w:r>
      <w:r>
        <w:t></w:t>
      </w:r>
      <w:r>
        <w:rPr>
          <w:rFonts w:hint="eastAsia"/>
        </w:rPr>
        <w:t>сти</w:t>
      </w:r>
      <w:r>
        <w:t></w:t>
      </w:r>
    </w:p>
    <w:p w:rsidR="0013556A" w:rsidRDefault="0013556A" w:rsidP="0013556A">
      <w:r>
        <w:t></w:t>
      </w:r>
      <w:r>
        <w:t></w:t>
      </w:r>
      <w:r>
        <w:tab/>
      </w:r>
      <w:r>
        <w:rPr>
          <w:rFonts w:hint="eastAsia"/>
        </w:rPr>
        <w:t>Приведены</w:t>
      </w:r>
      <w:r>
        <w:t></w:t>
      </w:r>
      <w:r>
        <w:rPr>
          <w:rFonts w:hint="eastAsia"/>
        </w:rPr>
        <w:t>веские</w:t>
      </w:r>
      <w:r>
        <w:t></w:t>
      </w:r>
      <w:r>
        <w:rPr>
          <w:rFonts w:hint="eastAsia"/>
        </w:rPr>
        <w:t>аргументы</w:t>
      </w:r>
      <w:r>
        <w:t></w:t>
      </w:r>
      <w:r>
        <w:rPr>
          <w:rFonts w:hint="eastAsia"/>
        </w:rPr>
        <w:t>в</w:t>
      </w:r>
      <w:r>
        <w:t></w:t>
      </w:r>
      <w:r>
        <w:rPr>
          <w:rFonts w:hint="eastAsia"/>
        </w:rPr>
        <w:t>пользу</w:t>
      </w:r>
      <w:r>
        <w:t></w:t>
      </w:r>
      <w:r>
        <w:rPr>
          <w:rFonts w:hint="eastAsia"/>
        </w:rPr>
        <w:t>вывода</w:t>
      </w:r>
      <w:r>
        <w:t></w:t>
      </w:r>
      <w:r>
        <w:t></w:t>
      </w:r>
      <w:proofErr w:type="gramStart"/>
      <w:r>
        <w:rPr>
          <w:rFonts w:hint="eastAsia"/>
        </w:rPr>
        <w:t>во</w:t>
      </w:r>
      <w:proofErr w:type="gramEnd"/>
      <w:r>
        <w:t></w:t>
      </w:r>
      <w:r>
        <w:rPr>
          <w:rFonts w:hint="eastAsia"/>
        </w:rPr>
        <w:t>первых</w:t>
      </w:r>
      <w:r>
        <w:t></w:t>
      </w:r>
      <w:r>
        <w:t></w:t>
      </w:r>
      <w:r>
        <w:rPr>
          <w:rFonts w:hint="eastAsia"/>
        </w:rPr>
        <w:t>о</w:t>
      </w:r>
      <w:r>
        <w:t></w:t>
      </w:r>
      <w:r>
        <w:rPr>
          <w:rFonts w:hint="eastAsia"/>
        </w:rPr>
        <w:t>ре</w:t>
      </w:r>
      <w:r>
        <w:t></w:t>
      </w:r>
      <w:r>
        <w:rPr>
          <w:rFonts w:hint="eastAsia"/>
        </w:rPr>
        <w:t>альности</w:t>
      </w:r>
      <w:r>
        <w:t></w:t>
      </w:r>
      <w:r>
        <w:rPr>
          <w:rFonts w:hint="eastAsia"/>
        </w:rPr>
        <w:t>традиций</w:t>
      </w:r>
      <w:r>
        <w:t></w:t>
      </w:r>
      <w:r>
        <w:rPr>
          <w:rFonts w:hint="eastAsia"/>
        </w:rPr>
        <w:t>социальной</w:t>
      </w:r>
      <w:r>
        <w:t></w:t>
      </w:r>
      <w:r>
        <w:rPr>
          <w:rFonts w:hint="eastAsia"/>
        </w:rPr>
        <w:t>работы</w:t>
      </w:r>
      <w:r>
        <w:t></w:t>
      </w:r>
      <w:r>
        <w:t></w:t>
      </w:r>
      <w:r>
        <w:rPr>
          <w:rFonts w:hint="eastAsia"/>
        </w:rPr>
        <w:t>во</w:t>
      </w:r>
      <w:r>
        <w:t></w:t>
      </w:r>
      <w:r>
        <w:rPr>
          <w:rFonts w:hint="eastAsia"/>
        </w:rPr>
        <w:t>вторых</w:t>
      </w:r>
      <w:r>
        <w:t></w:t>
      </w:r>
      <w:r>
        <w:t></w:t>
      </w:r>
      <w:r>
        <w:rPr>
          <w:rFonts w:hint="eastAsia"/>
        </w:rPr>
        <w:t>об</w:t>
      </w:r>
      <w:r>
        <w:t></w:t>
      </w:r>
      <w:r>
        <w:rPr>
          <w:rFonts w:hint="eastAsia"/>
        </w:rPr>
        <w:t>их</w:t>
      </w:r>
      <w:r>
        <w:t></w:t>
      </w:r>
      <w:r>
        <w:rPr>
          <w:rFonts w:hint="eastAsia"/>
        </w:rPr>
        <w:t>приуроченности</w:t>
      </w:r>
      <w:r>
        <w:t></w:t>
      </w:r>
      <w:r>
        <w:rPr>
          <w:rFonts w:hint="eastAsia"/>
        </w:rPr>
        <w:t>к</w:t>
      </w:r>
      <w:r>
        <w:t></w:t>
      </w:r>
      <w:r>
        <w:rPr>
          <w:rFonts w:hint="eastAsia"/>
        </w:rPr>
        <w:t>определенным</w:t>
      </w:r>
      <w:r>
        <w:t></w:t>
      </w:r>
      <w:r>
        <w:t></w:t>
      </w:r>
      <w:r>
        <w:rPr>
          <w:rFonts w:hint="eastAsia"/>
        </w:rPr>
        <w:t>культурно</w:t>
      </w:r>
      <w:r>
        <w:t></w:t>
      </w:r>
      <w:r>
        <w:rPr>
          <w:rFonts w:hint="eastAsia"/>
        </w:rPr>
        <w:t>историческим</w:t>
      </w:r>
      <w:r>
        <w:t></w:t>
      </w:r>
      <w:r>
        <w:rPr>
          <w:rFonts w:hint="eastAsia"/>
        </w:rPr>
        <w:t>типам</w:t>
      </w:r>
      <w:r>
        <w:t></w:t>
      </w:r>
      <w:r>
        <w:t></w:t>
      </w:r>
      <w:r>
        <w:t></w:t>
      </w:r>
      <w:r>
        <w:rPr>
          <w:rFonts w:hint="eastAsia"/>
        </w:rPr>
        <w:t>в</w:t>
      </w:r>
      <w:r>
        <w:t></w:t>
      </w:r>
      <w:r>
        <w:rPr>
          <w:rFonts w:hint="eastAsia"/>
        </w:rPr>
        <w:t>третьих</w:t>
      </w:r>
      <w:r>
        <w:t></w:t>
      </w:r>
      <w:r>
        <w:t></w:t>
      </w:r>
      <w:r>
        <w:rPr>
          <w:rFonts w:hint="eastAsia"/>
        </w:rPr>
        <w:t>о</w:t>
      </w:r>
      <w:r>
        <w:t></w:t>
      </w:r>
      <w:r>
        <w:rPr>
          <w:rFonts w:hint="eastAsia"/>
        </w:rPr>
        <w:t>том</w:t>
      </w:r>
      <w:r>
        <w:t></w:t>
      </w:r>
      <w:r>
        <w:t></w:t>
      </w:r>
      <w:r>
        <w:rPr>
          <w:rFonts w:hint="eastAsia"/>
        </w:rPr>
        <w:t>что</w:t>
      </w:r>
      <w:r>
        <w:t></w:t>
      </w:r>
      <w:r>
        <w:rPr>
          <w:rFonts w:hint="eastAsia"/>
        </w:rPr>
        <w:t>традиции</w:t>
      </w:r>
      <w:r>
        <w:t></w:t>
      </w:r>
      <w:r>
        <w:rPr>
          <w:rFonts w:hint="eastAsia"/>
        </w:rPr>
        <w:t>социальной</w:t>
      </w:r>
      <w:r>
        <w:t></w:t>
      </w:r>
      <w:r>
        <w:rPr>
          <w:rFonts w:hint="eastAsia"/>
        </w:rPr>
        <w:t>работы</w:t>
      </w:r>
      <w:r>
        <w:t></w:t>
      </w:r>
      <w:r>
        <w:rPr>
          <w:rFonts w:hint="eastAsia"/>
        </w:rPr>
        <w:t>являются</w:t>
      </w:r>
      <w:r>
        <w:t></w:t>
      </w:r>
      <w:r>
        <w:rPr>
          <w:rFonts w:hint="eastAsia"/>
        </w:rPr>
        <w:t>сложным</w:t>
      </w:r>
      <w:r>
        <w:t></w:t>
      </w:r>
      <w:r>
        <w:t></w:t>
      </w:r>
      <w:r>
        <w:rPr>
          <w:rFonts w:hint="eastAsia"/>
        </w:rPr>
        <w:t>противоречивым</w:t>
      </w:r>
      <w:r>
        <w:t></w:t>
      </w:r>
      <w:r>
        <w:t></w:t>
      </w:r>
      <w:r>
        <w:rPr>
          <w:rFonts w:hint="eastAsia"/>
        </w:rPr>
        <w:t>но</w:t>
      </w:r>
      <w:r>
        <w:t></w:t>
      </w:r>
      <w:r>
        <w:t></w:t>
      </w:r>
      <w:r>
        <w:rPr>
          <w:rFonts w:hint="eastAsia"/>
        </w:rPr>
        <w:t>вместе</w:t>
      </w:r>
      <w:r>
        <w:t></w:t>
      </w:r>
      <w:r>
        <w:rPr>
          <w:rFonts w:hint="eastAsia"/>
        </w:rPr>
        <w:t>с</w:t>
      </w:r>
      <w:r>
        <w:t></w:t>
      </w:r>
      <w:r>
        <w:rPr>
          <w:rFonts w:hint="eastAsia"/>
        </w:rPr>
        <w:t>тем</w:t>
      </w:r>
      <w:r>
        <w:t></w:t>
      </w:r>
      <w:r>
        <w:t></w:t>
      </w:r>
      <w:r>
        <w:rPr>
          <w:rFonts w:hint="eastAsia"/>
        </w:rPr>
        <w:t>обобщенным</w:t>
      </w:r>
      <w:r>
        <w:t></w:t>
      </w:r>
      <w:r>
        <w:t></w:t>
      </w:r>
      <w:r>
        <w:rPr>
          <w:rFonts w:hint="eastAsia"/>
        </w:rPr>
        <w:t>синтетическим</w:t>
      </w:r>
      <w:r>
        <w:t></w:t>
      </w:r>
      <w:r>
        <w:rPr>
          <w:rFonts w:hint="eastAsia"/>
        </w:rPr>
        <w:t>выражением</w:t>
      </w:r>
      <w:r>
        <w:t></w:t>
      </w:r>
      <w:r>
        <w:rPr>
          <w:rFonts w:hint="eastAsia"/>
        </w:rPr>
        <w:t>свойственных</w:t>
      </w:r>
      <w:r>
        <w:t></w:t>
      </w:r>
      <w:r>
        <w:rPr>
          <w:rFonts w:hint="eastAsia"/>
        </w:rPr>
        <w:t>культуре</w:t>
      </w:r>
      <w:r>
        <w:t></w:t>
      </w:r>
      <w:r>
        <w:rPr>
          <w:rFonts w:hint="eastAsia"/>
        </w:rPr>
        <w:t>историко</w:t>
      </w:r>
      <w:r>
        <w:t></w:t>
      </w:r>
      <w:r>
        <w:rPr>
          <w:rFonts w:hint="eastAsia"/>
        </w:rPr>
        <w:t>генетических</w:t>
      </w:r>
      <w:r>
        <w:t></w:t>
      </w:r>
      <w:r>
        <w:t></w:t>
      </w:r>
      <w:r>
        <w:rPr>
          <w:rFonts w:hint="eastAsia"/>
        </w:rPr>
        <w:t>антропологических</w:t>
      </w:r>
      <w:r>
        <w:t></w:t>
      </w:r>
      <w:r>
        <w:rPr>
          <w:rFonts w:hint="eastAsia"/>
        </w:rPr>
        <w:t>и</w:t>
      </w:r>
      <w:r>
        <w:t></w:t>
      </w:r>
      <w:r>
        <w:rPr>
          <w:rFonts w:hint="eastAsia"/>
        </w:rPr>
        <w:t>социальных</w:t>
      </w:r>
      <w:r>
        <w:t></w:t>
      </w:r>
      <w:r>
        <w:rPr>
          <w:rFonts w:hint="eastAsia"/>
        </w:rPr>
        <w:t>уста</w:t>
      </w:r>
      <w:r>
        <w:t></w:t>
      </w:r>
      <w:r>
        <w:rPr>
          <w:rFonts w:hint="eastAsia"/>
        </w:rPr>
        <w:t>новок</w:t>
      </w:r>
      <w:r>
        <w:t></w:t>
      </w:r>
    </w:p>
    <w:p w:rsidR="0013556A" w:rsidRDefault="0013556A" w:rsidP="0013556A">
      <w:r>
        <w:t></w:t>
      </w:r>
      <w:r>
        <w:t></w:t>
      </w:r>
      <w:r>
        <w:tab/>
      </w:r>
      <w:r>
        <w:rPr>
          <w:rFonts w:hint="eastAsia"/>
        </w:rPr>
        <w:t>Осуществлена</w:t>
      </w:r>
      <w:r>
        <w:t></w:t>
      </w:r>
      <w:r>
        <w:rPr>
          <w:rFonts w:hint="eastAsia"/>
        </w:rPr>
        <w:t>тематизация</w:t>
      </w:r>
      <w:r>
        <w:t></w:t>
      </w:r>
      <w:r>
        <w:rPr>
          <w:rFonts w:hint="eastAsia"/>
        </w:rPr>
        <w:t>предмета</w:t>
      </w:r>
      <w:r>
        <w:t></w:t>
      </w:r>
      <w:r>
        <w:rPr>
          <w:rFonts w:hint="eastAsia"/>
        </w:rPr>
        <w:t>философии</w:t>
      </w:r>
      <w:r>
        <w:t></w:t>
      </w:r>
      <w:r>
        <w:rPr>
          <w:rFonts w:hint="eastAsia"/>
        </w:rPr>
        <w:t>социальной</w:t>
      </w:r>
      <w:r>
        <w:t></w:t>
      </w:r>
      <w:r>
        <w:rPr>
          <w:rFonts w:hint="eastAsia"/>
        </w:rPr>
        <w:t>работы</w:t>
      </w:r>
      <w:r>
        <w:t></w:t>
      </w:r>
      <w:r>
        <w:rPr>
          <w:rFonts w:hint="eastAsia"/>
        </w:rPr>
        <w:t>в</w:t>
      </w:r>
      <w:r>
        <w:t></w:t>
      </w:r>
      <w:r>
        <w:rPr>
          <w:rFonts w:hint="eastAsia"/>
        </w:rPr>
        <w:t>контексте</w:t>
      </w:r>
      <w:r>
        <w:t></w:t>
      </w:r>
      <w:r>
        <w:rPr>
          <w:rFonts w:hint="eastAsia"/>
        </w:rPr>
        <w:t>синергетической</w:t>
      </w:r>
      <w:r>
        <w:t></w:t>
      </w:r>
      <w:r>
        <w:rPr>
          <w:rFonts w:hint="eastAsia"/>
        </w:rPr>
        <w:t>методологической</w:t>
      </w:r>
      <w:r>
        <w:t></w:t>
      </w:r>
      <w:r>
        <w:rPr>
          <w:rFonts w:hint="eastAsia"/>
        </w:rPr>
        <w:t>парадигмы</w:t>
      </w:r>
      <w:r>
        <w:t></w:t>
      </w:r>
      <w:r>
        <w:t></w:t>
      </w:r>
      <w:r>
        <w:rPr>
          <w:rFonts w:hint="eastAsia"/>
        </w:rPr>
        <w:t>с</w:t>
      </w:r>
      <w:r>
        <w:t></w:t>
      </w:r>
      <w:proofErr w:type="gramStart"/>
      <w:r>
        <w:rPr>
          <w:rFonts w:hint="eastAsia"/>
        </w:rPr>
        <w:t>уче</w:t>
      </w:r>
      <w:r>
        <w:t></w:t>
      </w:r>
      <w:r>
        <w:rPr>
          <w:rFonts w:hint="eastAsia"/>
        </w:rPr>
        <w:t>том</w:t>
      </w:r>
      <w:proofErr w:type="gramEnd"/>
      <w:r>
        <w:t></w:t>
      </w:r>
      <w:r>
        <w:rPr>
          <w:rFonts w:hint="eastAsia"/>
        </w:rPr>
        <w:t>требований</w:t>
      </w:r>
      <w:r>
        <w:t></w:t>
      </w:r>
      <w:r>
        <w:rPr>
          <w:rFonts w:hint="eastAsia"/>
        </w:rPr>
        <w:t>теории</w:t>
      </w:r>
      <w:r>
        <w:t></w:t>
      </w:r>
      <w:r>
        <w:rPr>
          <w:rFonts w:hint="eastAsia"/>
        </w:rPr>
        <w:t>естественного</w:t>
      </w:r>
      <w:r>
        <w:t></w:t>
      </w:r>
      <w:r>
        <w:rPr>
          <w:rFonts w:hint="eastAsia"/>
        </w:rPr>
        <w:t>права</w:t>
      </w:r>
      <w:r>
        <w:t></w:t>
      </w:r>
      <w:r>
        <w:rPr>
          <w:rFonts w:hint="eastAsia"/>
        </w:rPr>
        <w:t>и</w:t>
      </w:r>
      <w:r>
        <w:t></w:t>
      </w:r>
      <w:r>
        <w:rPr>
          <w:rFonts w:hint="eastAsia"/>
        </w:rPr>
        <w:t>регулятивных</w:t>
      </w:r>
      <w:r>
        <w:t></w:t>
      </w:r>
      <w:r>
        <w:rPr>
          <w:rFonts w:hint="eastAsia"/>
        </w:rPr>
        <w:t>принципов</w:t>
      </w:r>
      <w:r>
        <w:t></w:t>
      </w:r>
      <w:r>
        <w:rPr>
          <w:rFonts w:hint="eastAsia"/>
        </w:rPr>
        <w:t>нравственного</w:t>
      </w:r>
      <w:r>
        <w:t></w:t>
      </w:r>
      <w:r>
        <w:rPr>
          <w:rFonts w:hint="eastAsia"/>
        </w:rPr>
        <w:t>поведения</w:t>
      </w:r>
      <w:r>
        <w:t></w:t>
      </w:r>
      <w:r>
        <w:rPr>
          <w:rFonts w:hint="eastAsia"/>
        </w:rPr>
        <w:t>и</w:t>
      </w:r>
      <w:r>
        <w:t></w:t>
      </w:r>
      <w:r>
        <w:rPr>
          <w:rFonts w:hint="eastAsia"/>
        </w:rPr>
        <w:t>социальной</w:t>
      </w:r>
      <w:r>
        <w:t></w:t>
      </w:r>
      <w:r>
        <w:rPr>
          <w:rFonts w:hint="eastAsia"/>
        </w:rPr>
        <w:t>справедливости</w:t>
      </w:r>
      <w:r>
        <w:t></w:t>
      </w:r>
      <w:r>
        <w:t></w:t>
      </w:r>
      <w:r>
        <w:rPr>
          <w:rFonts w:hint="eastAsia"/>
        </w:rPr>
        <w:t>Выдвинута</w:t>
      </w:r>
      <w:r>
        <w:t></w:t>
      </w:r>
      <w:r>
        <w:rPr>
          <w:rFonts w:hint="eastAsia"/>
        </w:rPr>
        <w:t>и</w:t>
      </w:r>
      <w:r>
        <w:t></w:t>
      </w:r>
      <w:r>
        <w:rPr>
          <w:rFonts w:hint="eastAsia"/>
        </w:rPr>
        <w:t>обоснована</w:t>
      </w:r>
      <w:r>
        <w:t></w:t>
      </w:r>
      <w:r>
        <w:rPr>
          <w:rFonts w:hint="eastAsia"/>
        </w:rPr>
        <w:t>концепция</w:t>
      </w:r>
      <w:r>
        <w:t></w:t>
      </w:r>
      <w:r>
        <w:rPr>
          <w:rFonts w:hint="eastAsia"/>
        </w:rPr>
        <w:t>социальной</w:t>
      </w:r>
      <w:r>
        <w:t></w:t>
      </w:r>
      <w:r>
        <w:rPr>
          <w:rFonts w:hint="eastAsia"/>
        </w:rPr>
        <w:t>справедливости</w:t>
      </w:r>
      <w:r>
        <w:t></w:t>
      </w:r>
      <w:r>
        <w:rPr>
          <w:rFonts w:hint="eastAsia"/>
        </w:rPr>
        <w:t>как</w:t>
      </w:r>
      <w:r>
        <w:t></w:t>
      </w:r>
      <w:r>
        <w:rPr>
          <w:rFonts w:hint="eastAsia"/>
        </w:rPr>
        <w:t>формообразующего</w:t>
      </w:r>
      <w:r>
        <w:t></w:t>
      </w:r>
      <w:r>
        <w:rPr>
          <w:rFonts w:hint="eastAsia"/>
        </w:rPr>
        <w:t>принципа</w:t>
      </w:r>
      <w:r>
        <w:t></w:t>
      </w:r>
      <w:r>
        <w:rPr>
          <w:rFonts w:hint="eastAsia"/>
        </w:rPr>
        <w:t>социальной</w:t>
      </w:r>
      <w:r>
        <w:t></w:t>
      </w:r>
      <w:r>
        <w:rPr>
          <w:rFonts w:hint="eastAsia"/>
        </w:rPr>
        <w:t>работы</w:t>
      </w:r>
      <w:r>
        <w:t></w:t>
      </w:r>
    </w:p>
    <w:p w:rsidR="0013556A" w:rsidRDefault="0013556A" w:rsidP="0013556A">
      <w:r>
        <w:t></w:t>
      </w:r>
      <w:r>
        <w:t></w:t>
      </w:r>
      <w:r>
        <w:tab/>
      </w:r>
      <w:r>
        <w:rPr>
          <w:rFonts w:hint="eastAsia"/>
        </w:rPr>
        <w:t>Разработана</w:t>
      </w:r>
      <w:r>
        <w:t></w:t>
      </w:r>
      <w:r>
        <w:rPr>
          <w:rFonts w:hint="eastAsia"/>
        </w:rPr>
        <w:t>комплексная</w:t>
      </w:r>
      <w:r>
        <w:t></w:t>
      </w:r>
      <w:r>
        <w:rPr>
          <w:rFonts w:hint="eastAsia"/>
        </w:rPr>
        <w:t>теоретическая</w:t>
      </w:r>
      <w:r>
        <w:t></w:t>
      </w:r>
      <w:r>
        <w:rPr>
          <w:rFonts w:hint="eastAsia"/>
        </w:rPr>
        <w:t>модель</w:t>
      </w:r>
      <w:r>
        <w:t></w:t>
      </w:r>
      <w:r>
        <w:rPr>
          <w:rFonts w:hint="eastAsia"/>
        </w:rPr>
        <w:t>социальной</w:t>
      </w:r>
      <w:r>
        <w:t></w:t>
      </w:r>
      <w:r>
        <w:rPr>
          <w:rFonts w:hint="eastAsia"/>
        </w:rPr>
        <w:t>ра</w:t>
      </w:r>
      <w:r>
        <w:t></w:t>
      </w:r>
      <w:r>
        <w:rPr>
          <w:rFonts w:hint="eastAsia"/>
        </w:rPr>
        <w:t>боты</w:t>
      </w:r>
      <w:r>
        <w:t></w:t>
      </w:r>
      <w:r>
        <w:t></w:t>
      </w:r>
      <w:r>
        <w:rPr>
          <w:rFonts w:hint="eastAsia"/>
        </w:rPr>
        <w:t>основанная</w:t>
      </w:r>
      <w:r>
        <w:t></w:t>
      </w:r>
      <w:r>
        <w:rPr>
          <w:rFonts w:hint="eastAsia"/>
        </w:rPr>
        <w:t>на</w:t>
      </w:r>
      <w:r>
        <w:t></w:t>
      </w:r>
      <w:r>
        <w:rPr>
          <w:rFonts w:hint="eastAsia"/>
        </w:rPr>
        <w:t>изучении</w:t>
      </w:r>
      <w:r>
        <w:t></w:t>
      </w:r>
      <w:r>
        <w:rPr>
          <w:rFonts w:hint="eastAsia"/>
        </w:rPr>
        <w:t>особенностей</w:t>
      </w:r>
      <w:r>
        <w:t></w:t>
      </w:r>
      <w:r>
        <w:rPr>
          <w:rFonts w:hint="eastAsia"/>
        </w:rPr>
        <w:t>взаимодействия</w:t>
      </w:r>
      <w:r>
        <w:t></w:t>
      </w:r>
      <w:r>
        <w:rPr>
          <w:rFonts w:hint="eastAsia"/>
        </w:rPr>
        <w:t>традиций</w:t>
      </w:r>
      <w:r>
        <w:t></w:t>
      </w:r>
      <w:proofErr w:type="gramStart"/>
      <w:r>
        <w:rPr>
          <w:rFonts w:hint="eastAsia"/>
        </w:rPr>
        <w:t>ин</w:t>
      </w:r>
      <w:r>
        <w:t></w:t>
      </w:r>
      <w:r>
        <w:rPr>
          <w:rFonts w:hint="eastAsia"/>
        </w:rPr>
        <w:t>дивидуального</w:t>
      </w:r>
      <w:proofErr w:type="gramEnd"/>
      <w:r>
        <w:t></w:t>
      </w:r>
      <w:r>
        <w:rPr>
          <w:rFonts w:hint="eastAsia"/>
        </w:rPr>
        <w:t>и</w:t>
      </w:r>
      <w:r>
        <w:t></w:t>
      </w:r>
      <w:r>
        <w:rPr>
          <w:rFonts w:hint="eastAsia"/>
        </w:rPr>
        <w:t>общественного</w:t>
      </w:r>
      <w:r>
        <w:t></w:t>
      </w:r>
      <w:r>
        <w:rPr>
          <w:rFonts w:hint="eastAsia"/>
        </w:rPr>
        <w:t>поведения</w:t>
      </w:r>
      <w:r>
        <w:t></w:t>
      </w:r>
      <w:r>
        <w:t></w:t>
      </w:r>
      <w:r>
        <w:rPr>
          <w:rFonts w:hint="eastAsia"/>
        </w:rPr>
        <w:t>сложившихся</w:t>
      </w:r>
      <w:r>
        <w:t></w:t>
      </w:r>
      <w:r>
        <w:rPr>
          <w:rFonts w:hint="eastAsia"/>
        </w:rPr>
        <w:t>в</w:t>
      </w:r>
      <w:r>
        <w:t></w:t>
      </w:r>
      <w:r>
        <w:rPr>
          <w:rFonts w:hint="eastAsia"/>
        </w:rPr>
        <w:t>истории</w:t>
      </w:r>
      <w:r>
        <w:t></w:t>
      </w:r>
      <w:r>
        <w:rPr>
          <w:rFonts w:hint="eastAsia"/>
        </w:rPr>
        <w:t>оте</w:t>
      </w:r>
      <w:r>
        <w:t></w:t>
      </w:r>
      <w:r>
        <w:rPr>
          <w:rFonts w:hint="eastAsia"/>
        </w:rPr>
        <w:t>чественной</w:t>
      </w:r>
      <w:r>
        <w:t></w:t>
      </w:r>
      <w:r>
        <w:rPr>
          <w:rFonts w:hint="eastAsia"/>
        </w:rPr>
        <w:t>культуры</w:t>
      </w:r>
      <w:r>
        <w:t></w:t>
      </w:r>
      <w:r>
        <w:t></w:t>
      </w:r>
      <w:r>
        <w:rPr>
          <w:rFonts w:hint="eastAsia"/>
        </w:rPr>
        <w:t>и</w:t>
      </w:r>
      <w:r>
        <w:t></w:t>
      </w:r>
      <w:r>
        <w:rPr>
          <w:rFonts w:hint="eastAsia"/>
        </w:rPr>
        <w:t>новаторско</w:t>
      </w:r>
      <w:r>
        <w:t></w:t>
      </w:r>
      <w:r>
        <w:rPr>
          <w:rFonts w:hint="eastAsia"/>
        </w:rPr>
        <w:t>творческих</w:t>
      </w:r>
      <w:r>
        <w:t></w:t>
      </w:r>
      <w:r>
        <w:rPr>
          <w:rFonts w:hint="eastAsia"/>
        </w:rPr>
        <w:t>начал</w:t>
      </w:r>
      <w:r>
        <w:t></w:t>
      </w:r>
      <w:r>
        <w:t></w:t>
      </w:r>
      <w:r>
        <w:rPr>
          <w:rFonts w:hint="eastAsia"/>
        </w:rPr>
        <w:t>представленных</w:t>
      </w:r>
      <w:r>
        <w:t></w:t>
      </w:r>
      <w:r>
        <w:rPr>
          <w:rFonts w:hint="eastAsia"/>
        </w:rPr>
        <w:t>в</w:t>
      </w:r>
      <w:r>
        <w:t></w:t>
      </w:r>
      <w:r>
        <w:rPr>
          <w:rFonts w:hint="eastAsia"/>
        </w:rPr>
        <w:t>современных</w:t>
      </w:r>
      <w:r>
        <w:t></w:t>
      </w:r>
      <w:r>
        <w:rPr>
          <w:rFonts w:hint="eastAsia"/>
        </w:rPr>
        <w:t>теориях</w:t>
      </w:r>
      <w:r>
        <w:t></w:t>
      </w:r>
    </w:p>
    <w:p w:rsidR="0013556A" w:rsidRDefault="0013556A" w:rsidP="0013556A">
      <w:r>
        <w:rPr>
          <w:rFonts w:hint="eastAsia"/>
        </w:rPr>
        <w:t>Теоретическая</w:t>
      </w:r>
      <w:r>
        <w:t></w:t>
      </w:r>
      <w:r>
        <w:rPr>
          <w:rFonts w:hint="eastAsia"/>
        </w:rPr>
        <w:t>значимость</w:t>
      </w:r>
      <w:r>
        <w:t></w:t>
      </w:r>
      <w:r>
        <w:rPr>
          <w:rFonts w:hint="eastAsia"/>
        </w:rPr>
        <w:t>исследования</w:t>
      </w:r>
      <w:r>
        <w:t></w:t>
      </w:r>
      <w:r>
        <w:rPr>
          <w:rFonts w:hint="eastAsia"/>
        </w:rPr>
        <w:t>заключается</w:t>
      </w:r>
      <w:r>
        <w:t></w:t>
      </w:r>
      <w:r>
        <w:rPr>
          <w:rFonts w:hint="eastAsia"/>
        </w:rPr>
        <w:t>в</w:t>
      </w:r>
      <w:r>
        <w:t></w:t>
      </w:r>
      <w:r>
        <w:rPr>
          <w:rFonts w:hint="eastAsia"/>
        </w:rPr>
        <w:t>следую</w:t>
      </w:r>
      <w:r>
        <w:t></w:t>
      </w:r>
      <w:r>
        <w:rPr>
          <w:rFonts w:hint="eastAsia"/>
        </w:rPr>
        <w:t>щем</w:t>
      </w:r>
      <w:r>
        <w:t></w:t>
      </w:r>
    </w:p>
    <w:p w:rsidR="0013556A" w:rsidRDefault="0013556A" w:rsidP="0013556A">
      <w:r>
        <w:rPr>
          <w:rFonts w:hint="eastAsia"/>
        </w:rPr>
        <w:t>Во</w:t>
      </w:r>
      <w:r>
        <w:t></w:t>
      </w:r>
      <w:r>
        <w:rPr>
          <w:rFonts w:hint="eastAsia"/>
        </w:rPr>
        <w:t>первых</w:t>
      </w:r>
      <w:r>
        <w:t></w:t>
      </w:r>
      <w:r>
        <w:t></w:t>
      </w:r>
      <w:r>
        <w:rPr>
          <w:rFonts w:hint="eastAsia"/>
        </w:rPr>
        <w:t>в</w:t>
      </w:r>
      <w:r>
        <w:t></w:t>
      </w:r>
      <w:r>
        <w:rPr>
          <w:rFonts w:hint="eastAsia"/>
        </w:rPr>
        <w:t>выявлении</w:t>
      </w:r>
      <w:r>
        <w:t></w:t>
      </w:r>
      <w:r>
        <w:rPr>
          <w:rFonts w:hint="eastAsia"/>
        </w:rPr>
        <w:t>и</w:t>
      </w:r>
      <w:r>
        <w:t></w:t>
      </w:r>
      <w:r>
        <w:rPr>
          <w:rFonts w:hint="eastAsia"/>
        </w:rPr>
        <w:t>обосновании</w:t>
      </w:r>
      <w:r>
        <w:t></w:t>
      </w:r>
      <w:r>
        <w:rPr>
          <w:rFonts w:hint="eastAsia"/>
        </w:rPr>
        <w:t>важнейших</w:t>
      </w:r>
      <w:r>
        <w:t></w:t>
      </w:r>
      <w:r>
        <w:rPr>
          <w:rFonts w:hint="eastAsia"/>
        </w:rPr>
        <w:t>принципов</w:t>
      </w:r>
      <w:r>
        <w:t></w:t>
      </w:r>
      <w:r>
        <w:rPr>
          <w:rFonts w:hint="eastAsia"/>
        </w:rPr>
        <w:t>предметного</w:t>
      </w:r>
      <w:r>
        <w:t></w:t>
      </w:r>
      <w:r>
        <w:rPr>
          <w:rFonts w:hint="eastAsia"/>
        </w:rPr>
        <w:t>самоопределения</w:t>
      </w:r>
      <w:r>
        <w:t></w:t>
      </w:r>
      <w:r>
        <w:rPr>
          <w:rFonts w:hint="eastAsia"/>
        </w:rPr>
        <w:t>и</w:t>
      </w:r>
      <w:r>
        <w:t></w:t>
      </w:r>
      <w:r>
        <w:rPr>
          <w:rFonts w:hint="eastAsia"/>
        </w:rPr>
        <w:t>основных</w:t>
      </w:r>
      <w:r>
        <w:t></w:t>
      </w:r>
      <w:r>
        <w:rPr>
          <w:rFonts w:hint="eastAsia"/>
        </w:rPr>
        <w:t>тенденций</w:t>
      </w:r>
      <w:r>
        <w:t></w:t>
      </w:r>
      <w:r>
        <w:rPr>
          <w:rFonts w:hint="eastAsia"/>
        </w:rPr>
        <w:t>проблематизации</w:t>
      </w:r>
      <w:r>
        <w:t></w:t>
      </w:r>
      <w:r>
        <w:rPr>
          <w:rFonts w:hint="eastAsia"/>
        </w:rPr>
        <w:t>вопросов</w:t>
      </w:r>
      <w:r>
        <w:t></w:t>
      </w:r>
      <w:r>
        <w:rPr>
          <w:rFonts w:hint="eastAsia"/>
        </w:rPr>
        <w:t>философии</w:t>
      </w:r>
      <w:r>
        <w:t></w:t>
      </w:r>
      <w:r>
        <w:rPr>
          <w:rFonts w:hint="eastAsia"/>
        </w:rPr>
        <w:t>социальной</w:t>
      </w:r>
      <w:r>
        <w:t></w:t>
      </w:r>
      <w:r>
        <w:rPr>
          <w:rFonts w:hint="eastAsia"/>
        </w:rPr>
        <w:t>работы</w:t>
      </w:r>
      <w:r>
        <w:t></w:t>
      </w:r>
      <w:r>
        <w:t></w:t>
      </w:r>
      <w:r>
        <w:rPr>
          <w:rFonts w:hint="eastAsia"/>
        </w:rPr>
        <w:t>как</w:t>
      </w:r>
      <w:r>
        <w:t></w:t>
      </w:r>
      <w:r>
        <w:rPr>
          <w:rFonts w:hint="eastAsia"/>
        </w:rPr>
        <w:t>нового</w:t>
      </w:r>
      <w:r>
        <w:t></w:t>
      </w:r>
      <w:r>
        <w:rPr>
          <w:rFonts w:hint="eastAsia"/>
        </w:rPr>
        <w:t>направления</w:t>
      </w:r>
      <w:r>
        <w:t></w:t>
      </w:r>
      <w:r>
        <w:rPr>
          <w:rFonts w:hint="eastAsia"/>
        </w:rPr>
        <w:t>фило</w:t>
      </w:r>
      <w:r>
        <w:t></w:t>
      </w:r>
      <w:r>
        <w:rPr>
          <w:rFonts w:hint="eastAsia"/>
        </w:rPr>
        <w:t>софского</w:t>
      </w:r>
      <w:r>
        <w:t></w:t>
      </w:r>
      <w:r>
        <w:rPr>
          <w:rFonts w:hint="eastAsia"/>
        </w:rPr>
        <w:t>познания</w:t>
      </w:r>
      <w:r>
        <w:t></w:t>
      </w:r>
      <w:r>
        <w:t></w:t>
      </w:r>
      <w:r>
        <w:rPr>
          <w:rFonts w:hint="eastAsia"/>
        </w:rPr>
        <w:t>В</w:t>
      </w:r>
      <w:r>
        <w:t></w:t>
      </w:r>
      <w:r>
        <w:rPr>
          <w:rFonts w:hint="eastAsia"/>
        </w:rPr>
        <w:t>диссертации</w:t>
      </w:r>
      <w:r>
        <w:t></w:t>
      </w:r>
      <w:r>
        <w:rPr>
          <w:rFonts w:hint="eastAsia"/>
        </w:rPr>
        <w:t>теоретически</w:t>
      </w:r>
      <w:r>
        <w:t></w:t>
      </w:r>
      <w:r>
        <w:rPr>
          <w:rFonts w:hint="eastAsia"/>
        </w:rPr>
        <w:t>осмыслена</w:t>
      </w:r>
      <w:r>
        <w:t></w:t>
      </w:r>
      <w:r>
        <w:rPr>
          <w:rFonts w:hint="eastAsia"/>
        </w:rPr>
        <w:t>сущность</w:t>
      </w:r>
      <w:r>
        <w:t></w:t>
      </w:r>
      <w:r>
        <w:rPr>
          <w:rFonts w:hint="eastAsia"/>
        </w:rPr>
        <w:t>и</w:t>
      </w:r>
      <w:r>
        <w:t></w:t>
      </w:r>
      <w:r>
        <w:rPr>
          <w:rFonts w:hint="eastAsia"/>
        </w:rPr>
        <w:t>специфика</w:t>
      </w:r>
      <w:r>
        <w:t></w:t>
      </w:r>
      <w:r>
        <w:rPr>
          <w:rFonts w:hint="eastAsia"/>
        </w:rPr>
        <w:t>этого</w:t>
      </w:r>
      <w:r>
        <w:t></w:t>
      </w:r>
      <w:r>
        <w:rPr>
          <w:rFonts w:hint="eastAsia"/>
        </w:rPr>
        <w:t>философского</w:t>
      </w:r>
      <w:r>
        <w:t></w:t>
      </w:r>
      <w:r>
        <w:rPr>
          <w:rFonts w:hint="eastAsia"/>
        </w:rPr>
        <w:t>направления</w:t>
      </w:r>
      <w:r>
        <w:t></w:t>
      </w:r>
      <w:r>
        <w:t></w:t>
      </w:r>
      <w:r>
        <w:rPr>
          <w:rFonts w:hint="eastAsia"/>
        </w:rPr>
        <w:t>его</w:t>
      </w:r>
      <w:r>
        <w:t></w:t>
      </w:r>
      <w:r>
        <w:rPr>
          <w:rFonts w:hint="eastAsia"/>
        </w:rPr>
        <w:t>основополагающие</w:t>
      </w:r>
      <w:r>
        <w:t></w:t>
      </w:r>
      <w:r>
        <w:rPr>
          <w:rFonts w:hint="eastAsia"/>
        </w:rPr>
        <w:t>принципы</w:t>
      </w:r>
      <w:r>
        <w:t></w:t>
      </w:r>
      <w:r>
        <w:rPr>
          <w:rFonts w:hint="eastAsia"/>
        </w:rPr>
        <w:t>и</w:t>
      </w:r>
      <w:r>
        <w:t></w:t>
      </w:r>
      <w:r>
        <w:rPr>
          <w:rFonts w:hint="eastAsia"/>
        </w:rPr>
        <w:t>эвристические</w:t>
      </w:r>
      <w:r>
        <w:t></w:t>
      </w:r>
      <w:r>
        <w:rPr>
          <w:rFonts w:hint="eastAsia"/>
        </w:rPr>
        <w:t>функции</w:t>
      </w:r>
      <w:r>
        <w:t></w:t>
      </w:r>
      <w:r>
        <w:t></w:t>
      </w:r>
      <w:r>
        <w:rPr>
          <w:rFonts w:hint="eastAsia"/>
        </w:rPr>
        <w:t>раскрыты</w:t>
      </w:r>
      <w:r>
        <w:t></w:t>
      </w:r>
      <w:r>
        <w:rPr>
          <w:rFonts w:hint="eastAsia"/>
        </w:rPr>
        <w:t>и</w:t>
      </w:r>
      <w:r>
        <w:t></w:t>
      </w:r>
      <w:r>
        <w:rPr>
          <w:rFonts w:hint="eastAsia"/>
        </w:rPr>
        <w:t>охарактеризованы</w:t>
      </w:r>
      <w:r>
        <w:t></w:t>
      </w:r>
      <w:r>
        <w:rPr>
          <w:rFonts w:hint="eastAsia"/>
        </w:rPr>
        <w:t>основ</w:t>
      </w:r>
      <w:r>
        <w:t></w:t>
      </w:r>
      <w:r>
        <w:rPr>
          <w:rFonts w:hint="eastAsia"/>
        </w:rPr>
        <w:t>ные</w:t>
      </w:r>
      <w:r>
        <w:t></w:t>
      </w:r>
      <w:r>
        <w:rPr>
          <w:rFonts w:hint="eastAsia"/>
        </w:rPr>
        <w:t>направления</w:t>
      </w:r>
      <w:r>
        <w:t></w:t>
      </w:r>
      <w:r>
        <w:rPr>
          <w:rFonts w:hint="eastAsia"/>
        </w:rPr>
        <w:t>развития</w:t>
      </w:r>
      <w:r>
        <w:t></w:t>
      </w:r>
      <w:r>
        <w:rPr>
          <w:rFonts w:hint="eastAsia"/>
        </w:rPr>
        <w:t>теории</w:t>
      </w:r>
      <w:r>
        <w:t></w:t>
      </w:r>
      <w:r>
        <w:rPr>
          <w:rFonts w:hint="eastAsia"/>
        </w:rPr>
        <w:t>социальной</w:t>
      </w:r>
      <w:r>
        <w:t></w:t>
      </w:r>
      <w:r>
        <w:rPr>
          <w:rFonts w:hint="eastAsia"/>
        </w:rPr>
        <w:t>работы</w:t>
      </w:r>
      <w:r>
        <w:t></w:t>
      </w:r>
      <w:r>
        <w:rPr>
          <w:rFonts w:hint="eastAsia"/>
        </w:rPr>
        <w:t>как</w:t>
      </w:r>
      <w:r>
        <w:t></w:t>
      </w:r>
      <w:r>
        <w:rPr>
          <w:rFonts w:hint="eastAsia"/>
        </w:rPr>
        <w:t>специфической</w:t>
      </w:r>
      <w:r>
        <w:t></w:t>
      </w:r>
      <w:r>
        <w:rPr>
          <w:rFonts w:hint="eastAsia"/>
        </w:rPr>
        <w:t>формы</w:t>
      </w:r>
      <w:r>
        <w:t></w:t>
      </w:r>
      <w:r>
        <w:rPr>
          <w:rFonts w:hint="eastAsia"/>
        </w:rPr>
        <w:t>содержательной</w:t>
      </w:r>
      <w:r>
        <w:t></w:t>
      </w:r>
      <w:r>
        <w:rPr>
          <w:rFonts w:hint="eastAsia"/>
        </w:rPr>
        <w:t>репрезентации</w:t>
      </w:r>
      <w:r>
        <w:t></w:t>
      </w:r>
      <w:r>
        <w:rPr>
          <w:rFonts w:hint="eastAsia"/>
        </w:rPr>
        <w:t>культурно</w:t>
      </w:r>
      <w:r>
        <w:t></w:t>
      </w:r>
      <w:r>
        <w:rPr>
          <w:rFonts w:hint="eastAsia"/>
        </w:rPr>
        <w:t>цивилизационных</w:t>
      </w:r>
      <w:r>
        <w:t></w:t>
      </w:r>
      <w:r>
        <w:rPr>
          <w:rFonts w:hint="eastAsia"/>
        </w:rPr>
        <w:t>и</w:t>
      </w:r>
      <w:r>
        <w:t></w:t>
      </w:r>
      <w:r>
        <w:rPr>
          <w:rFonts w:hint="eastAsia"/>
        </w:rPr>
        <w:t>эк</w:t>
      </w:r>
      <w:r>
        <w:t></w:t>
      </w:r>
      <w:r>
        <w:rPr>
          <w:rFonts w:hint="eastAsia"/>
        </w:rPr>
        <w:t>зистенциально</w:t>
      </w:r>
      <w:r>
        <w:t></w:t>
      </w:r>
      <w:r>
        <w:rPr>
          <w:rFonts w:hint="eastAsia"/>
        </w:rPr>
        <w:t>персонологических</w:t>
      </w:r>
      <w:r>
        <w:t></w:t>
      </w:r>
      <w:r>
        <w:rPr>
          <w:rFonts w:hint="eastAsia"/>
        </w:rPr>
        <w:t>аспектов</w:t>
      </w:r>
      <w:r>
        <w:t></w:t>
      </w:r>
      <w:r>
        <w:rPr>
          <w:rFonts w:hint="eastAsia"/>
        </w:rPr>
        <w:t>жизни</w:t>
      </w:r>
      <w:r>
        <w:t></w:t>
      </w:r>
      <w:r>
        <w:rPr>
          <w:rFonts w:hint="eastAsia"/>
        </w:rPr>
        <w:t>общества</w:t>
      </w:r>
      <w:r>
        <w:t></w:t>
      </w:r>
    </w:p>
    <w:p w:rsidR="0013556A" w:rsidRDefault="0013556A" w:rsidP="0013556A">
      <w:r>
        <w:rPr>
          <w:rFonts w:hint="eastAsia"/>
        </w:rPr>
        <w:t>Во</w:t>
      </w:r>
      <w:r>
        <w:t></w:t>
      </w:r>
      <w:r>
        <w:rPr>
          <w:rFonts w:hint="eastAsia"/>
        </w:rPr>
        <w:t>вторых</w:t>
      </w:r>
      <w:r>
        <w:t></w:t>
      </w:r>
      <w:r>
        <w:t></w:t>
      </w:r>
      <w:r>
        <w:rPr>
          <w:rFonts w:hint="eastAsia"/>
        </w:rPr>
        <w:t>в</w:t>
      </w:r>
      <w:r>
        <w:t></w:t>
      </w:r>
      <w:r>
        <w:rPr>
          <w:rFonts w:hint="eastAsia"/>
        </w:rPr>
        <w:t>раскрытии</w:t>
      </w:r>
      <w:r>
        <w:t></w:t>
      </w:r>
      <w:r>
        <w:rPr>
          <w:rFonts w:hint="eastAsia"/>
        </w:rPr>
        <w:t>органичной</w:t>
      </w:r>
      <w:r>
        <w:t></w:t>
      </w:r>
      <w:r>
        <w:rPr>
          <w:rFonts w:hint="eastAsia"/>
        </w:rPr>
        <w:t>взаимосвязи</w:t>
      </w:r>
      <w:r>
        <w:t></w:t>
      </w:r>
      <w:r>
        <w:rPr>
          <w:rFonts w:hint="eastAsia"/>
        </w:rPr>
        <w:t>правовой</w:t>
      </w:r>
      <w:r>
        <w:t></w:t>
      </w:r>
      <w:r>
        <w:rPr>
          <w:rFonts w:hint="eastAsia"/>
        </w:rPr>
        <w:t>и</w:t>
      </w:r>
      <w:r>
        <w:t></w:t>
      </w:r>
      <w:r>
        <w:rPr>
          <w:rFonts w:hint="eastAsia"/>
        </w:rPr>
        <w:t>нравст</w:t>
      </w:r>
      <w:r>
        <w:t></w:t>
      </w:r>
      <w:r>
        <w:rPr>
          <w:rFonts w:hint="eastAsia"/>
        </w:rPr>
        <w:t>венной</w:t>
      </w:r>
      <w:r>
        <w:t></w:t>
      </w:r>
      <w:r>
        <w:rPr>
          <w:rFonts w:hint="eastAsia"/>
        </w:rPr>
        <w:t>детерминации</w:t>
      </w:r>
      <w:r>
        <w:t></w:t>
      </w:r>
      <w:r>
        <w:rPr>
          <w:rFonts w:hint="eastAsia"/>
        </w:rPr>
        <w:t>социальной</w:t>
      </w:r>
      <w:r>
        <w:t></w:t>
      </w:r>
      <w:r>
        <w:rPr>
          <w:rFonts w:hint="eastAsia"/>
        </w:rPr>
        <w:t>работы</w:t>
      </w:r>
      <w:r>
        <w:t></w:t>
      </w:r>
      <w:r>
        <w:t></w:t>
      </w:r>
      <w:r>
        <w:rPr>
          <w:rFonts w:hint="eastAsia"/>
        </w:rPr>
        <w:t>обусловливающей</w:t>
      </w:r>
      <w:r>
        <w:t></w:t>
      </w:r>
      <w:r>
        <w:rPr>
          <w:rFonts w:hint="eastAsia"/>
        </w:rPr>
        <w:t>потребность</w:t>
      </w:r>
      <w:r>
        <w:t></w:t>
      </w:r>
      <w:r>
        <w:rPr>
          <w:rFonts w:hint="eastAsia"/>
        </w:rPr>
        <w:t>морально</w:t>
      </w:r>
      <w:r>
        <w:t></w:t>
      </w:r>
      <w:r>
        <w:rPr>
          <w:rFonts w:hint="eastAsia"/>
        </w:rPr>
        <w:t>этической</w:t>
      </w:r>
      <w:r>
        <w:t></w:t>
      </w:r>
      <w:r>
        <w:rPr>
          <w:rFonts w:hint="eastAsia"/>
        </w:rPr>
        <w:t>осмысленности</w:t>
      </w:r>
      <w:r>
        <w:t></w:t>
      </w:r>
      <w:r>
        <w:rPr>
          <w:rFonts w:hint="eastAsia"/>
        </w:rPr>
        <w:t>правовых</w:t>
      </w:r>
      <w:r>
        <w:t></w:t>
      </w:r>
      <w:r>
        <w:rPr>
          <w:rFonts w:hint="eastAsia"/>
        </w:rPr>
        <w:t>норм</w:t>
      </w:r>
      <w:r>
        <w:t></w:t>
      </w:r>
      <w:r>
        <w:t></w:t>
      </w:r>
      <w:r>
        <w:rPr>
          <w:rFonts w:hint="eastAsia"/>
        </w:rPr>
        <w:t>как</w:t>
      </w:r>
      <w:r>
        <w:t></w:t>
      </w:r>
      <w:r>
        <w:rPr>
          <w:rFonts w:hint="eastAsia"/>
        </w:rPr>
        <w:t>необходимого</w:t>
      </w:r>
      <w:r>
        <w:t></w:t>
      </w:r>
      <w:r>
        <w:rPr>
          <w:rFonts w:hint="eastAsia"/>
        </w:rPr>
        <w:t>этапа</w:t>
      </w:r>
      <w:r>
        <w:t></w:t>
      </w:r>
      <w:r>
        <w:rPr>
          <w:rFonts w:hint="eastAsia"/>
        </w:rPr>
        <w:t>на</w:t>
      </w:r>
      <w:r>
        <w:t></w:t>
      </w:r>
      <w:r>
        <w:rPr>
          <w:rFonts w:hint="eastAsia"/>
        </w:rPr>
        <w:t>пути</w:t>
      </w:r>
      <w:r>
        <w:t></w:t>
      </w:r>
      <w:r>
        <w:rPr>
          <w:rFonts w:hint="eastAsia"/>
        </w:rPr>
        <w:t>построения</w:t>
      </w:r>
      <w:r>
        <w:t></w:t>
      </w:r>
      <w:r>
        <w:rPr>
          <w:rFonts w:hint="eastAsia"/>
        </w:rPr>
        <w:t>антропологически</w:t>
      </w:r>
      <w:r>
        <w:t></w:t>
      </w:r>
      <w:r>
        <w:rPr>
          <w:rFonts w:hint="eastAsia"/>
        </w:rPr>
        <w:t>аутентичной</w:t>
      </w:r>
      <w:r>
        <w:t></w:t>
      </w:r>
      <w:r>
        <w:rPr>
          <w:rFonts w:hint="eastAsia"/>
        </w:rPr>
        <w:t>и</w:t>
      </w:r>
      <w:r>
        <w:t></w:t>
      </w:r>
      <w:r>
        <w:rPr>
          <w:rFonts w:hint="eastAsia"/>
        </w:rPr>
        <w:t>аксиологиче</w:t>
      </w:r>
      <w:r>
        <w:t></w:t>
      </w:r>
      <w:r>
        <w:rPr>
          <w:rFonts w:hint="eastAsia"/>
        </w:rPr>
        <w:t>ски</w:t>
      </w:r>
      <w:r>
        <w:t></w:t>
      </w:r>
      <w:r>
        <w:rPr>
          <w:rFonts w:hint="eastAsia"/>
        </w:rPr>
        <w:t>корректной</w:t>
      </w:r>
      <w:r>
        <w:t></w:t>
      </w:r>
      <w:r>
        <w:rPr>
          <w:rFonts w:hint="eastAsia"/>
        </w:rPr>
        <w:t>теории</w:t>
      </w:r>
      <w:r>
        <w:t></w:t>
      </w:r>
      <w:r>
        <w:rPr>
          <w:rFonts w:hint="eastAsia"/>
        </w:rPr>
        <w:t>и</w:t>
      </w:r>
      <w:r>
        <w:t></w:t>
      </w:r>
      <w:r>
        <w:rPr>
          <w:rFonts w:hint="eastAsia"/>
        </w:rPr>
        <w:t>практики</w:t>
      </w:r>
      <w:r>
        <w:t></w:t>
      </w:r>
      <w:r>
        <w:rPr>
          <w:rFonts w:hint="eastAsia"/>
        </w:rPr>
        <w:t>социальной</w:t>
      </w:r>
      <w:r>
        <w:t></w:t>
      </w:r>
      <w:r>
        <w:rPr>
          <w:rFonts w:hint="eastAsia"/>
        </w:rPr>
        <w:t>работы</w:t>
      </w:r>
      <w:r>
        <w:t></w:t>
      </w:r>
    </w:p>
    <w:p w:rsidR="0013556A" w:rsidRDefault="0013556A" w:rsidP="0013556A">
      <w:r>
        <w:rPr>
          <w:rFonts w:hint="eastAsia"/>
        </w:rPr>
        <w:t>В</w:t>
      </w:r>
      <w:r>
        <w:t></w:t>
      </w:r>
      <w:r>
        <w:rPr>
          <w:rFonts w:hint="eastAsia"/>
        </w:rPr>
        <w:t>третьих</w:t>
      </w:r>
      <w:r>
        <w:t></w:t>
      </w:r>
      <w:r>
        <w:t></w:t>
      </w:r>
      <w:r>
        <w:rPr>
          <w:rFonts w:hint="eastAsia"/>
        </w:rPr>
        <w:t>в</w:t>
      </w:r>
      <w:r>
        <w:t></w:t>
      </w:r>
      <w:r>
        <w:rPr>
          <w:rFonts w:hint="eastAsia"/>
        </w:rPr>
        <w:t>развитии</w:t>
      </w:r>
      <w:r>
        <w:t></w:t>
      </w:r>
      <w:r>
        <w:rPr>
          <w:rFonts w:hint="eastAsia"/>
        </w:rPr>
        <w:t>аргументации</w:t>
      </w:r>
      <w:r>
        <w:t></w:t>
      </w:r>
      <w:r>
        <w:rPr>
          <w:rFonts w:hint="eastAsia"/>
        </w:rPr>
        <w:t>в</w:t>
      </w:r>
      <w:r>
        <w:t></w:t>
      </w:r>
      <w:r>
        <w:rPr>
          <w:rFonts w:hint="eastAsia"/>
        </w:rPr>
        <w:t>пользу</w:t>
      </w:r>
      <w:r>
        <w:t></w:t>
      </w:r>
      <w:r>
        <w:rPr>
          <w:rFonts w:hint="eastAsia"/>
        </w:rPr>
        <w:t>обоснования</w:t>
      </w:r>
      <w:r>
        <w:t></w:t>
      </w:r>
      <w:r>
        <w:rPr>
          <w:rFonts w:hint="eastAsia"/>
        </w:rPr>
        <w:t>перспек</w:t>
      </w:r>
      <w:r>
        <w:t></w:t>
      </w:r>
      <w:r>
        <w:rPr>
          <w:rFonts w:hint="eastAsia"/>
        </w:rPr>
        <w:t>тивности</w:t>
      </w:r>
      <w:r>
        <w:t></w:t>
      </w:r>
      <w:r>
        <w:rPr>
          <w:rFonts w:hint="eastAsia"/>
        </w:rPr>
        <w:t>того</w:t>
      </w:r>
      <w:r>
        <w:t></w:t>
      </w:r>
      <w:r>
        <w:rPr>
          <w:rFonts w:hint="eastAsia"/>
        </w:rPr>
        <w:t>направления</w:t>
      </w:r>
      <w:r>
        <w:t></w:t>
      </w:r>
      <w:r>
        <w:rPr>
          <w:rFonts w:hint="eastAsia"/>
        </w:rPr>
        <w:t>развития</w:t>
      </w:r>
      <w:r>
        <w:t></w:t>
      </w:r>
      <w:r>
        <w:rPr>
          <w:rFonts w:hint="eastAsia"/>
        </w:rPr>
        <w:t>теории</w:t>
      </w:r>
      <w:r>
        <w:t></w:t>
      </w:r>
      <w:r>
        <w:rPr>
          <w:rFonts w:hint="eastAsia"/>
        </w:rPr>
        <w:t>и</w:t>
      </w:r>
      <w:r>
        <w:t></w:t>
      </w:r>
      <w:r>
        <w:rPr>
          <w:rFonts w:hint="eastAsia"/>
        </w:rPr>
        <w:t>практики</w:t>
      </w:r>
      <w:r>
        <w:t></w:t>
      </w:r>
      <w:r>
        <w:rPr>
          <w:rFonts w:hint="eastAsia"/>
        </w:rPr>
        <w:t>социальной</w:t>
      </w:r>
      <w:r>
        <w:t></w:t>
      </w:r>
      <w:r>
        <w:rPr>
          <w:rFonts w:hint="eastAsia"/>
        </w:rPr>
        <w:t>рабо</w:t>
      </w:r>
      <w:r>
        <w:t></w:t>
      </w:r>
      <w:r>
        <w:rPr>
          <w:rFonts w:hint="eastAsia"/>
        </w:rPr>
        <w:t>ты</w:t>
      </w:r>
      <w:r>
        <w:t></w:t>
      </w:r>
      <w:r>
        <w:t></w:t>
      </w:r>
      <w:r>
        <w:rPr>
          <w:rFonts w:hint="eastAsia"/>
        </w:rPr>
        <w:t>которое</w:t>
      </w:r>
      <w:r>
        <w:t></w:t>
      </w:r>
      <w:r>
        <w:rPr>
          <w:rFonts w:hint="eastAsia"/>
        </w:rPr>
        <w:t>предполагает</w:t>
      </w:r>
      <w:r>
        <w:t></w:t>
      </w:r>
      <w:r>
        <w:rPr>
          <w:rFonts w:hint="eastAsia"/>
        </w:rPr>
        <w:t>в</w:t>
      </w:r>
      <w:r>
        <w:t></w:t>
      </w:r>
      <w:r>
        <w:rPr>
          <w:rFonts w:hint="eastAsia"/>
        </w:rPr>
        <w:t>качестве</w:t>
      </w:r>
      <w:r>
        <w:t></w:t>
      </w:r>
      <w:r>
        <w:rPr>
          <w:rFonts w:hint="eastAsia"/>
        </w:rPr>
        <w:t>своего</w:t>
      </w:r>
      <w:r>
        <w:t></w:t>
      </w:r>
      <w:r>
        <w:rPr>
          <w:rFonts w:hint="eastAsia"/>
        </w:rPr>
        <w:t>формообразующего</w:t>
      </w:r>
      <w:r>
        <w:t></w:t>
      </w:r>
      <w:r>
        <w:rPr>
          <w:rFonts w:hint="eastAsia"/>
        </w:rPr>
        <w:t>принципа</w:t>
      </w:r>
      <w:r>
        <w:t></w:t>
      </w:r>
      <w:r>
        <w:rPr>
          <w:rFonts w:hint="eastAsia"/>
        </w:rPr>
        <w:t>определенное</w:t>
      </w:r>
      <w:r>
        <w:t></w:t>
      </w:r>
      <w:r>
        <w:rPr>
          <w:rFonts w:hint="eastAsia"/>
        </w:rPr>
        <w:t>понимание</w:t>
      </w:r>
      <w:r>
        <w:t></w:t>
      </w:r>
      <w:r>
        <w:rPr>
          <w:rFonts w:hint="eastAsia"/>
        </w:rPr>
        <w:t>социальной</w:t>
      </w:r>
      <w:r>
        <w:t></w:t>
      </w:r>
      <w:r>
        <w:rPr>
          <w:rFonts w:hint="eastAsia"/>
        </w:rPr>
        <w:t>справедливости</w:t>
      </w:r>
      <w:r>
        <w:t></w:t>
      </w:r>
      <w:r>
        <w:t></w:t>
      </w:r>
      <w:r>
        <w:rPr>
          <w:rFonts w:hint="eastAsia"/>
        </w:rPr>
        <w:t>заложенное</w:t>
      </w:r>
      <w:r>
        <w:t></w:t>
      </w:r>
      <w:r>
        <w:rPr>
          <w:rFonts w:hint="eastAsia"/>
        </w:rPr>
        <w:t>в</w:t>
      </w:r>
      <w:r>
        <w:t></w:t>
      </w:r>
      <w:r>
        <w:rPr>
          <w:rFonts w:hint="eastAsia"/>
        </w:rPr>
        <w:t>пра</w:t>
      </w:r>
      <w:r>
        <w:t></w:t>
      </w:r>
      <w:r>
        <w:rPr>
          <w:rFonts w:hint="eastAsia"/>
        </w:rPr>
        <w:t>вовых</w:t>
      </w:r>
      <w:r>
        <w:t></w:t>
      </w:r>
      <w:r>
        <w:rPr>
          <w:rFonts w:hint="eastAsia"/>
        </w:rPr>
        <w:t>и</w:t>
      </w:r>
      <w:r>
        <w:t></w:t>
      </w:r>
      <w:r>
        <w:rPr>
          <w:rFonts w:hint="eastAsia"/>
        </w:rPr>
        <w:t>нравственных</w:t>
      </w:r>
      <w:r>
        <w:t></w:t>
      </w:r>
      <w:r>
        <w:rPr>
          <w:rFonts w:hint="eastAsia"/>
        </w:rPr>
        <w:t>основах</w:t>
      </w:r>
      <w:r>
        <w:t></w:t>
      </w:r>
      <w:r>
        <w:rPr>
          <w:rFonts w:hint="eastAsia"/>
        </w:rPr>
        <w:t>общества</w:t>
      </w:r>
      <w:r>
        <w:t></w:t>
      </w:r>
      <w:r>
        <w:t></w:t>
      </w:r>
      <w:r>
        <w:rPr>
          <w:rFonts w:hint="eastAsia"/>
        </w:rPr>
        <w:t>Сформулирована</w:t>
      </w:r>
      <w:r>
        <w:t></w:t>
      </w:r>
      <w:r>
        <w:rPr>
          <w:rFonts w:hint="eastAsia"/>
        </w:rPr>
        <w:t>авторская</w:t>
      </w:r>
      <w:r>
        <w:t></w:t>
      </w:r>
      <w:r>
        <w:rPr>
          <w:rFonts w:hint="eastAsia"/>
        </w:rPr>
        <w:t>кон</w:t>
      </w:r>
      <w:r>
        <w:t></w:t>
      </w:r>
      <w:r>
        <w:rPr>
          <w:rFonts w:hint="eastAsia"/>
        </w:rPr>
        <w:t>цепция</w:t>
      </w:r>
      <w:r>
        <w:t></w:t>
      </w:r>
      <w:r>
        <w:rPr>
          <w:rFonts w:hint="eastAsia"/>
        </w:rPr>
        <w:t>социальной</w:t>
      </w:r>
      <w:r>
        <w:t></w:t>
      </w:r>
      <w:r>
        <w:rPr>
          <w:rFonts w:hint="eastAsia"/>
        </w:rPr>
        <w:t>справедливости</w:t>
      </w:r>
      <w:r>
        <w:t></w:t>
      </w:r>
      <w:r>
        <w:t></w:t>
      </w:r>
      <w:r>
        <w:rPr>
          <w:rFonts w:hint="eastAsia"/>
        </w:rPr>
        <w:t>состоящая</w:t>
      </w:r>
      <w:r>
        <w:t></w:t>
      </w:r>
      <w:r>
        <w:rPr>
          <w:rFonts w:hint="eastAsia"/>
        </w:rPr>
        <w:t>в</w:t>
      </w:r>
      <w:r>
        <w:t></w:t>
      </w:r>
      <w:r>
        <w:rPr>
          <w:rFonts w:hint="eastAsia"/>
        </w:rPr>
        <w:t>аксиологическом</w:t>
      </w:r>
      <w:r>
        <w:t></w:t>
      </w:r>
      <w:r>
        <w:rPr>
          <w:rFonts w:hint="eastAsia"/>
        </w:rPr>
        <w:t>осмыс</w:t>
      </w:r>
      <w:r>
        <w:t></w:t>
      </w:r>
      <w:r>
        <w:rPr>
          <w:rFonts w:hint="eastAsia"/>
        </w:rPr>
        <w:t>лении</w:t>
      </w:r>
      <w:r>
        <w:t></w:t>
      </w:r>
      <w:r>
        <w:rPr>
          <w:rFonts w:hint="eastAsia"/>
        </w:rPr>
        <w:t>социально</w:t>
      </w:r>
      <w:r>
        <w:t></w:t>
      </w:r>
      <w:r>
        <w:rPr>
          <w:rFonts w:hint="eastAsia"/>
        </w:rPr>
        <w:t>политических</w:t>
      </w:r>
      <w:r>
        <w:t></w:t>
      </w:r>
      <w:r>
        <w:t></w:t>
      </w:r>
      <w:r>
        <w:rPr>
          <w:rFonts w:hint="eastAsia"/>
        </w:rPr>
        <w:t>экономических</w:t>
      </w:r>
      <w:r>
        <w:t></w:t>
      </w:r>
      <w:r>
        <w:rPr>
          <w:rFonts w:hint="eastAsia"/>
        </w:rPr>
        <w:t>и</w:t>
      </w:r>
      <w:r>
        <w:t></w:t>
      </w:r>
      <w:r>
        <w:rPr>
          <w:rFonts w:hint="eastAsia"/>
        </w:rPr>
        <w:t>идеологических</w:t>
      </w:r>
      <w:r>
        <w:t></w:t>
      </w:r>
      <w:r>
        <w:rPr>
          <w:rFonts w:hint="eastAsia"/>
        </w:rPr>
        <w:t>отно</w:t>
      </w:r>
      <w:r>
        <w:t></w:t>
      </w:r>
      <w:r>
        <w:rPr>
          <w:rFonts w:hint="eastAsia"/>
        </w:rPr>
        <w:t>шений</w:t>
      </w:r>
      <w:r>
        <w:t></w:t>
      </w:r>
      <w:r>
        <w:rPr>
          <w:rFonts w:hint="eastAsia"/>
        </w:rPr>
        <w:t>социальных</w:t>
      </w:r>
      <w:r>
        <w:t></w:t>
      </w:r>
      <w:r>
        <w:rPr>
          <w:rFonts w:hint="eastAsia"/>
        </w:rPr>
        <w:t>субъектов</w:t>
      </w:r>
      <w:r>
        <w:t></w:t>
      </w:r>
      <w:r>
        <w:t></w:t>
      </w:r>
      <w:r>
        <w:rPr>
          <w:rFonts w:hint="eastAsia"/>
        </w:rPr>
        <w:t>основывающемся</w:t>
      </w:r>
      <w:r>
        <w:t></w:t>
      </w:r>
      <w:r>
        <w:rPr>
          <w:rFonts w:hint="eastAsia"/>
        </w:rPr>
        <w:t>на</w:t>
      </w:r>
      <w:r>
        <w:t></w:t>
      </w:r>
      <w:r>
        <w:rPr>
          <w:rFonts w:hint="eastAsia"/>
        </w:rPr>
        <w:t>социокультурной</w:t>
      </w:r>
      <w:r>
        <w:t></w:t>
      </w:r>
      <w:r>
        <w:rPr>
          <w:rFonts w:hint="eastAsia"/>
        </w:rPr>
        <w:t>тра</w:t>
      </w:r>
      <w:r>
        <w:t></w:t>
      </w:r>
      <w:r>
        <w:rPr>
          <w:rFonts w:hint="eastAsia"/>
        </w:rPr>
        <w:t>диции</w:t>
      </w:r>
      <w:r>
        <w:t></w:t>
      </w:r>
    </w:p>
    <w:p w:rsidR="0013556A" w:rsidRDefault="0013556A" w:rsidP="0013556A">
      <w:r>
        <w:rPr>
          <w:rFonts w:hint="eastAsia"/>
        </w:rPr>
        <w:t>В</w:t>
      </w:r>
      <w:r>
        <w:t></w:t>
      </w:r>
      <w:r>
        <w:rPr>
          <w:rFonts w:hint="eastAsia"/>
        </w:rPr>
        <w:t>четвертых</w:t>
      </w:r>
      <w:r>
        <w:t></w:t>
      </w:r>
      <w:r>
        <w:t></w:t>
      </w:r>
      <w:r>
        <w:rPr>
          <w:rFonts w:hint="eastAsia"/>
        </w:rPr>
        <w:t>в</w:t>
      </w:r>
      <w:r>
        <w:t></w:t>
      </w:r>
      <w:r>
        <w:rPr>
          <w:rFonts w:hint="eastAsia"/>
        </w:rPr>
        <w:t>выявлении</w:t>
      </w:r>
      <w:r>
        <w:t></w:t>
      </w:r>
      <w:r>
        <w:rPr>
          <w:rFonts w:hint="eastAsia"/>
        </w:rPr>
        <w:t>закономерности</w:t>
      </w:r>
      <w:r>
        <w:t></w:t>
      </w:r>
      <w:r>
        <w:rPr>
          <w:rFonts w:hint="eastAsia"/>
        </w:rPr>
        <w:t>постоянного</w:t>
      </w:r>
      <w:r>
        <w:t></w:t>
      </w:r>
      <w:r>
        <w:rPr>
          <w:rFonts w:hint="eastAsia"/>
        </w:rPr>
        <w:t>расширения</w:t>
      </w:r>
      <w:r>
        <w:t></w:t>
      </w:r>
      <w:r>
        <w:rPr>
          <w:rFonts w:hint="eastAsia"/>
        </w:rPr>
        <w:t>объекта</w:t>
      </w:r>
      <w:r>
        <w:t></w:t>
      </w:r>
      <w:r>
        <w:rPr>
          <w:rFonts w:hint="eastAsia"/>
        </w:rPr>
        <w:t>социальной</w:t>
      </w:r>
      <w:r>
        <w:t></w:t>
      </w:r>
      <w:r>
        <w:rPr>
          <w:rFonts w:hint="eastAsia"/>
        </w:rPr>
        <w:t>работы</w:t>
      </w:r>
      <w:r>
        <w:t></w:t>
      </w:r>
      <w:r>
        <w:t></w:t>
      </w:r>
      <w:r>
        <w:rPr>
          <w:rFonts w:hint="eastAsia"/>
        </w:rPr>
        <w:t>происходящего</w:t>
      </w:r>
      <w:r>
        <w:t></w:t>
      </w:r>
      <w:r>
        <w:rPr>
          <w:rFonts w:hint="eastAsia"/>
        </w:rPr>
        <w:t>по</w:t>
      </w:r>
      <w:r>
        <w:t></w:t>
      </w:r>
      <w:r>
        <w:rPr>
          <w:rFonts w:hint="eastAsia"/>
        </w:rPr>
        <w:t>мере</w:t>
      </w:r>
      <w:r>
        <w:t></w:t>
      </w:r>
      <w:r>
        <w:rPr>
          <w:rFonts w:hint="eastAsia"/>
        </w:rPr>
        <w:t>поляризации</w:t>
      </w:r>
      <w:r>
        <w:t></w:t>
      </w:r>
      <w:r>
        <w:rPr>
          <w:rFonts w:hint="eastAsia"/>
        </w:rPr>
        <w:t>соци</w:t>
      </w:r>
      <w:r>
        <w:t></w:t>
      </w:r>
      <w:r>
        <w:rPr>
          <w:rFonts w:hint="eastAsia"/>
        </w:rPr>
        <w:t>ально</w:t>
      </w:r>
      <w:r>
        <w:t></w:t>
      </w:r>
      <w:r>
        <w:rPr>
          <w:rFonts w:hint="eastAsia"/>
        </w:rPr>
        <w:t>классовых</w:t>
      </w:r>
      <w:r>
        <w:t></w:t>
      </w:r>
      <w:r>
        <w:rPr>
          <w:rFonts w:hint="eastAsia"/>
        </w:rPr>
        <w:t>интересов</w:t>
      </w:r>
      <w:r>
        <w:t></w:t>
      </w:r>
      <w:r>
        <w:rPr>
          <w:rFonts w:hint="eastAsia"/>
        </w:rPr>
        <w:t>и</w:t>
      </w:r>
      <w:r>
        <w:t></w:t>
      </w:r>
      <w:r>
        <w:rPr>
          <w:rFonts w:hint="eastAsia"/>
        </w:rPr>
        <w:t>усиления</w:t>
      </w:r>
      <w:r>
        <w:t></w:t>
      </w:r>
      <w:r>
        <w:rPr>
          <w:rFonts w:hint="eastAsia"/>
        </w:rPr>
        <w:t>в</w:t>
      </w:r>
      <w:r>
        <w:t></w:t>
      </w:r>
      <w:r>
        <w:rPr>
          <w:rFonts w:hint="eastAsia"/>
        </w:rPr>
        <w:t>мире</w:t>
      </w:r>
      <w:r>
        <w:t></w:t>
      </w:r>
      <w:r>
        <w:rPr>
          <w:rFonts w:hint="eastAsia"/>
        </w:rPr>
        <w:t>глобализационных</w:t>
      </w:r>
      <w:r>
        <w:t></w:t>
      </w:r>
      <w:r>
        <w:rPr>
          <w:rFonts w:hint="eastAsia"/>
        </w:rPr>
        <w:t>процес</w:t>
      </w:r>
      <w:r>
        <w:t></w:t>
      </w:r>
      <w:r>
        <w:rPr>
          <w:rFonts w:hint="eastAsia"/>
        </w:rPr>
        <w:t>сов</w:t>
      </w:r>
      <w:r>
        <w:t></w:t>
      </w:r>
      <w:r>
        <w:t></w:t>
      </w:r>
      <w:r>
        <w:rPr>
          <w:rFonts w:hint="eastAsia"/>
        </w:rPr>
        <w:t>что</w:t>
      </w:r>
      <w:r>
        <w:t></w:t>
      </w:r>
      <w:r>
        <w:rPr>
          <w:rFonts w:hint="eastAsia"/>
        </w:rPr>
        <w:t>порождает</w:t>
      </w:r>
      <w:r>
        <w:t></w:t>
      </w:r>
      <w:r>
        <w:rPr>
          <w:rFonts w:hint="eastAsia"/>
        </w:rPr>
        <w:t>ломку</w:t>
      </w:r>
      <w:r>
        <w:t></w:t>
      </w:r>
      <w:r>
        <w:rPr>
          <w:rFonts w:hint="eastAsia"/>
        </w:rPr>
        <w:t>традиционных</w:t>
      </w:r>
      <w:r>
        <w:t></w:t>
      </w:r>
      <w:r>
        <w:rPr>
          <w:rFonts w:hint="eastAsia"/>
        </w:rPr>
        <w:t>основ</w:t>
      </w:r>
      <w:r>
        <w:t></w:t>
      </w:r>
      <w:r>
        <w:rPr>
          <w:rFonts w:hint="eastAsia"/>
        </w:rPr>
        <w:t>социального</w:t>
      </w:r>
      <w:r>
        <w:t></w:t>
      </w:r>
      <w:r>
        <w:rPr>
          <w:rFonts w:hint="eastAsia"/>
        </w:rPr>
        <w:t>бытия</w:t>
      </w:r>
      <w:r>
        <w:t></w:t>
      </w:r>
      <w:r>
        <w:rPr>
          <w:rFonts w:hint="eastAsia"/>
        </w:rPr>
        <w:t>кон</w:t>
      </w:r>
      <w:r>
        <w:t></w:t>
      </w:r>
      <w:r>
        <w:rPr>
          <w:rFonts w:hint="eastAsia"/>
        </w:rPr>
        <w:t>кретных</w:t>
      </w:r>
      <w:r>
        <w:t></w:t>
      </w:r>
      <w:r>
        <w:rPr>
          <w:rFonts w:hint="eastAsia"/>
        </w:rPr>
        <w:t>обществ</w:t>
      </w:r>
      <w:r>
        <w:t></w:t>
      </w:r>
      <w:r>
        <w:rPr>
          <w:rFonts w:hint="eastAsia"/>
        </w:rPr>
        <w:t>и</w:t>
      </w:r>
      <w:r>
        <w:t></w:t>
      </w:r>
      <w:r>
        <w:rPr>
          <w:rFonts w:hint="eastAsia"/>
        </w:rPr>
        <w:t>может</w:t>
      </w:r>
      <w:r>
        <w:t></w:t>
      </w:r>
      <w:r>
        <w:rPr>
          <w:rFonts w:hint="eastAsia"/>
        </w:rPr>
        <w:t>привести</w:t>
      </w:r>
      <w:r>
        <w:t></w:t>
      </w:r>
      <w:r>
        <w:rPr>
          <w:rFonts w:hint="eastAsia"/>
        </w:rPr>
        <w:t>в</w:t>
      </w:r>
      <w:r>
        <w:t></w:t>
      </w:r>
      <w:r>
        <w:rPr>
          <w:rFonts w:hint="eastAsia"/>
        </w:rPr>
        <w:t>перспективе</w:t>
      </w:r>
      <w:r>
        <w:t></w:t>
      </w:r>
      <w:r>
        <w:rPr>
          <w:rFonts w:hint="eastAsia"/>
        </w:rPr>
        <w:t>к</w:t>
      </w:r>
      <w:r>
        <w:t></w:t>
      </w:r>
      <w:r>
        <w:rPr>
          <w:rFonts w:hint="eastAsia"/>
        </w:rPr>
        <w:t>совпадению</w:t>
      </w:r>
      <w:r>
        <w:t></w:t>
      </w:r>
      <w:r>
        <w:rPr>
          <w:rFonts w:hint="eastAsia"/>
        </w:rPr>
        <w:t>объекта</w:t>
      </w:r>
      <w:r>
        <w:t></w:t>
      </w:r>
      <w:r>
        <w:rPr>
          <w:rFonts w:hint="eastAsia"/>
        </w:rPr>
        <w:t>социальной</w:t>
      </w:r>
      <w:r>
        <w:t></w:t>
      </w:r>
      <w:r>
        <w:rPr>
          <w:rFonts w:hint="eastAsia"/>
        </w:rPr>
        <w:t>работы</w:t>
      </w:r>
      <w:r>
        <w:t></w:t>
      </w:r>
      <w:r>
        <w:rPr>
          <w:rFonts w:hint="eastAsia"/>
        </w:rPr>
        <w:t>общества</w:t>
      </w:r>
      <w:r>
        <w:t></w:t>
      </w:r>
      <w:r>
        <w:rPr>
          <w:rFonts w:hint="eastAsia"/>
        </w:rPr>
        <w:t>со</w:t>
      </w:r>
      <w:r>
        <w:t></w:t>
      </w:r>
      <w:r>
        <w:rPr>
          <w:rFonts w:hint="eastAsia"/>
        </w:rPr>
        <w:t>всем</w:t>
      </w:r>
      <w:r>
        <w:t></w:t>
      </w:r>
      <w:r>
        <w:rPr>
          <w:rFonts w:hint="eastAsia"/>
        </w:rPr>
        <w:t>населением</w:t>
      </w:r>
      <w:r>
        <w:t></w:t>
      </w:r>
      <w:r>
        <w:rPr>
          <w:rFonts w:hint="eastAsia"/>
        </w:rPr>
        <w:t>конкретной</w:t>
      </w:r>
      <w:r>
        <w:t></w:t>
      </w:r>
      <w:r>
        <w:rPr>
          <w:rFonts w:hint="eastAsia"/>
        </w:rPr>
        <w:t>страны</w:t>
      </w:r>
      <w:r>
        <w:t></w:t>
      </w:r>
    </w:p>
    <w:p w:rsidR="0013556A" w:rsidRDefault="0013556A" w:rsidP="0013556A">
      <w:r>
        <w:rPr>
          <w:rFonts w:hint="eastAsia"/>
        </w:rPr>
        <w:t>В</w:t>
      </w:r>
      <w:r>
        <w:t></w:t>
      </w:r>
      <w:r>
        <w:rPr>
          <w:rFonts w:hint="eastAsia"/>
        </w:rPr>
        <w:t>пятых</w:t>
      </w:r>
      <w:r>
        <w:t></w:t>
      </w:r>
      <w:r>
        <w:t></w:t>
      </w:r>
      <w:r>
        <w:rPr>
          <w:rFonts w:hint="eastAsia"/>
        </w:rPr>
        <w:t>в</w:t>
      </w:r>
      <w:r>
        <w:t></w:t>
      </w:r>
      <w:r>
        <w:rPr>
          <w:rFonts w:hint="eastAsia"/>
        </w:rPr>
        <w:t>разработке</w:t>
      </w:r>
      <w:r>
        <w:t></w:t>
      </w:r>
      <w:r>
        <w:rPr>
          <w:rFonts w:hint="eastAsia"/>
        </w:rPr>
        <w:t>комплексной</w:t>
      </w:r>
      <w:r>
        <w:t></w:t>
      </w:r>
      <w:r>
        <w:rPr>
          <w:rFonts w:hint="eastAsia"/>
        </w:rPr>
        <w:t>теоретической</w:t>
      </w:r>
      <w:r>
        <w:t></w:t>
      </w:r>
      <w:r>
        <w:rPr>
          <w:rFonts w:hint="eastAsia"/>
        </w:rPr>
        <w:t>модели</w:t>
      </w:r>
      <w:r>
        <w:t></w:t>
      </w:r>
      <w:r>
        <w:rPr>
          <w:rFonts w:hint="eastAsia"/>
        </w:rPr>
        <w:t>социаль</w:t>
      </w:r>
      <w:r>
        <w:t></w:t>
      </w:r>
      <w:r>
        <w:rPr>
          <w:rFonts w:hint="eastAsia"/>
        </w:rPr>
        <w:t>ной</w:t>
      </w:r>
      <w:r>
        <w:t></w:t>
      </w:r>
      <w:r>
        <w:rPr>
          <w:rFonts w:hint="eastAsia"/>
        </w:rPr>
        <w:t>работы</w:t>
      </w:r>
      <w:r>
        <w:t></w:t>
      </w:r>
      <w:r>
        <w:rPr>
          <w:rFonts w:hint="eastAsia"/>
        </w:rPr>
        <w:t>в</w:t>
      </w:r>
      <w:r>
        <w:t></w:t>
      </w:r>
      <w:r>
        <w:rPr>
          <w:rFonts w:hint="eastAsia"/>
        </w:rPr>
        <w:t>современной</w:t>
      </w:r>
      <w:r>
        <w:t></w:t>
      </w:r>
      <w:r>
        <w:rPr>
          <w:rFonts w:hint="eastAsia"/>
        </w:rPr>
        <w:t>России</w:t>
      </w:r>
      <w:r>
        <w:t></w:t>
      </w:r>
      <w:r>
        <w:t></w:t>
      </w:r>
      <w:r>
        <w:rPr>
          <w:rFonts w:hint="eastAsia"/>
        </w:rPr>
        <w:t>направленной</w:t>
      </w:r>
      <w:r>
        <w:t></w:t>
      </w:r>
      <w:r>
        <w:rPr>
          <w:rFonts w:hint="eastAsia"/>
        </w:rPr>
        <w:t>на</w:t>
      </w:r>
      <w:r>
        <w:t></w:t>
      </w:r>
      <w:r>
        <w:rPr>
          <w:rFonts w:hint="eastAsia"/>
        </w:rPr>
        <w:t>непосредственное</w:t>
      </w:r>
      <w:r>
        <w:t></w:t>
      </w:r>
      <w:r>
        <w:rPr>
          <w:rFonts w:hint="eastAsia"/>
        </w:rPr>
        <w:t>вы</w:t>
      </w:r>
      <w:r>
        <w:t></w:t>
      </w:r>
      <w:r>
        <w:rPr>
          <w:rFonts w:hint="eastAsia"/>
        </w:rPr>
        <w:t>ражение</w:t>
      </w:r>
      <w:r>
        <w:t></w:t>
      </w:r>
      <w:r>
        <w:rPr>
          <w:rFonts w:hint="eastAsia"/>
        </w:rPr>
        <w:t>интересов</w:t>
      </w:r>
      <w:r>
        <w:t></w:t>
      </w:r>
      <w:r>
        <w:rPr>
          <w:rFonts w:hint="eastAsia"/>
        </w:rPr>
        <w:t>человеческого</w:t>
      </w:r>
      <w:r>
        <w:t></w:t>
      </w:r>
      <w:r>
        <w:rPr>
          <w:rFonts w:hint="eastAsia"/>
        </w:rPr>
        <w:t>существования</w:t>
      </w:r>
      <w:r>
        <w:t></w:t>
      </w:r>
      <w:r>
        <w:rPr>
          <w:rFonts w:hint="eastAsia"/>
        </w:rPr>
        <w:t>и</w:t>
      </w:r>
      <w:r>
        <w:t></w:t>
      </w:r>
      <w:r>
        <w:rPr>
          <w:rFonts w:hint="eastAsia"/>
        </w:rPr>
        <w:t>основанной</w:t>
      </w:r>
      <w:r>
        <w:t></w:t>
      </w:r>
      <w:r>
        <w:rPr>
          <w:rFonts w:hint="eastAsia"/>
        </w:rPr>
        <w:t>на</w:t>
      </w:r>
      <w:r>
        <w:t></w:t>
      </w:r>
      <w:r>
        <w:rPr>
          <w:rFonts w:hint="eastAsia"/>
        </w:rPr>
        <w:t>изуче</w:t>
      </w:r>
      <w:r>
        <w:t></w:t>
      </w:r>
      <w:r>
        <w:rPr>
          <w:rFonts w:hint="eastAsia"/>
        </w:rPr>
        <w:t>нии</w:t>
      </w:r>
      <w:r>
        <w:t></w:t>
      </w:r>
      <w:r>
        <w:rPr>
          <w:rFonts w:hint="eastAsia"/>
        </w:rPr>
        <w:t>особенностей</w:t>
      </w:r>
      <w:r>
        <w:t></w:t>
      </w:r>
      <w:r>
        <w:rPr>
          <w:rFonts w:hint="eastAsia"/>
        </w:rPr>
        <w:t>взаимодействия</w:t>
      </w:r>
      <w:r>
        <w:t></w:t>
      </w:r>
      <w:r>
        <w:rPr>
          <w:rFonts w:hint="eastAsia"/>
        </w:rPr>
        <w:t>традиций</w:t>
      </w:r>
      <w:r>
        <w:t></w:t>
      </w:r>
      <w:r>
        <w:rPr>
          <w:rFonts w:hint="eastAsia"/>
        </w:rPr>
        <w:t>индивидуального</w:t>
      </w:r>
      <w:r>
        <w:t></w:t>
      </w:r>
      <w:r>
        <w:rPr>
          <w:rFonts w:hint="eastAsia"/>
        </w:rPr>
        <w:t>и</w:t>
      </w:r>
      <w:r>
        <w:t></w:t>
      </w:r>
      <w:r>
        <w:rPr>
          <w:rFonts w:hint="eastAsia"/>
        </w:rPr>
        <w:t>общест</w:t>
      </w:r>
      <w:r>
        <w:t></w:t>
      </w:r>
      <w:r>
        <w:rPr>
          <w:rFonts w:hint="eastAsia"/>
        </w:rPr>
        <w:t>венного</w:t>
      </w:r>
      <w:r>
        <w:t></w:t>
      </w:r>
      <w:r>
        <w:rPr>
          <w:rFonts w:hint="eastAsia"/>
        </w:rPr>
        <w:t>поведения</w:t>
      </w:r>
      <w:r>
        <w:t></w:t>
      </w:r>
      <w:r>
        <w:t></w:t>
      </w:r>
      <w:r>
        <w:rPr>
          <w:rFonts w:hint="eastAsia"/>
        </w:rPr>
        <w:t>сложившихся</w:t>
      </w:r>
      <w:r>
        <w:t></w:t>
      </w:r>
      <w:r>
        <w:rPr>
          <w:rFonts w:hint="eastAsia"/>
        </w:rPr>
        <w:t>в</w:t>
      </w:r>
      <w:r>
        <w:t></w:t>
      </w:r>
      <w:r>
        <w:rPr>
          <w:rFonts w:hint="eastAsia"/>
        </w:rPr>
        <w:t>истории</w:t>
      </w:r>
      <w:r>
        <w:t></w:t>
      </w:r>
      <w:r>
        <w:rPr>
          <w:rFonts w:hint="eastAsia"/>
        </w:rPr>
        <w:t>отечественной</w:t>
      </w:r>
      <w:r>
        <w:t></w:t>
      </w:r>
      <w:r>
        <w:rPr>
          <w:rFonts w:hint="eastAsia"/>
        </w:rPr>
        <w:t>культуры</w:t>
      </w:r>
      <w:r>
        <w:t></w:t>
      </w:r>
      <w:r>
        <w:t></w:t>
      </w:r>
      <w:r>
        <w:rPr>
          <w:rFonts w:hint="eastAsia"/>
        </w:rPr>
        <w:t>и</w:t>
      </w:r>
      <w:r>
        <w:t></w:t>
      </w:r>
      <w:r>
        <w:rPr>
          <w:rFonts w:hint="eastAsia"/>
        </w:rPr>
        <w:t>новаторско</w:t>
      </w:r>
      <w:r>
        <w:t></w:t>
      </w:r>
      <w:r>
        <w:rPr>
          <w:rFonts w:hint="eastAsia"/>
        </w:rPr>
        <w:t>творческих</w:t>
      </w:r>
      <w:r>
        <w:t></w:t>
      </w:r>
      <w:r>
        <w:rPr>
          <w:rFonts w:hint="eastAsia"/>
        </w:rPr>
        <w:t>начал</w:t>
      </w:r>
      <w:r>
        <w:t></w:t>
      </w:r>
      <w:r>
        <w:t></w:t>
      </w:r>
      <w:r>
        <w:rPr>
          <w:rFonts w:hint="eastAsia"/>
        </w:rPr>
        <w:t>представленных</w:t>
      </w:r>
      <w:r>
        <w:t></w:t>
      </w:r>
      <w:r>
        <w:rPr>
          <w:rFonts w:hint="eastAsia"/>
        </w:rPr>
        <w:t>в</w:t>
      </w:r>
      <w:r>
        <w:t></w:t>
      </w:r>
      <w:r>
        <w:rPr>
          <w:rFonts w:hint="eastAsia"/>
        </w:rPr>
        <w:t>современных</w:t>
      </w:r>
      <w:r>
        <w:t></w:t>
      </w:r>
      <w:r>
        <w:rPr>
          <w:rFonts w:hint="eastAsia"/>
        </w:rPr>
        <w:t>теориях</w:t>
      </w:r>
      <w:r>
        <w:t></w:t>
      </w:r>
    </w:p>
    <w:p w:rsidR="0013556A" w:rsidRDefault="0013556A" w:rsidP="0013556A">
      <w:r>
        <w:rPr>
          <w:rFonts w:hint="eastAsia"/>
        </w:rPr>
        <w:t>В</w:t>
      </w:r>
      <w:r>
        <w:t></w:t>
      </w:r>
      <w:r>
        <w:rPr>
          <w:rFonts w:hint="eastAsia"/>
        </w:rPr>
        <w:t>шестых</w:t>
      </w:r>
      <w:r>
        <w:t></w:t>
      </w:r>
      <w:r>
        <w:t></w:t>
      </w:r>
      <w:r>
        <w:rPr>
          <w:rFonts w:hint="eastAsia"/>
        </w:rPr>
        <w:t>в</w:t>
      </w:r>
      <w:r>
        <w:t></w:t>
      </w:r>
      <w:r>
        <w:rPr>
          <w:rFonts w:hint="eastAsia"/>
        </w:rPr>
        <w:t>обосновании</w:t>
      </w:r>
      <w:r>
        <w:t></w:t>
      </w:r>
      <w:r>
        <w:rPr>
          <w:rFonts w:hint="eastAsia"/>
        </w:rPr>
        <w:t>определения</w:t>
      </w:r>
      <w:r>
        <w:t></w:t>
      </w:r>
      <w:r>
        <w:rPr>
          <w:rFonts w:hint="eastAsia"/>
        </w:rPr>
        <w:t>сущности</w:t>
      </w:r>
      <w:r>
        <w:t></w:t>
      </w:r>
      <w:r>
        <w:rPr>
          <w:rFonts w:hint="eastAsia"/>
        </w:rPr>
        <w:t>социальной</w:t>
      </w:r>
      <w:r>
        <w:t></w:t>
      </w:r>
      <w:r>
        <w:rPr>
          <w:rFonts w:hint="eastAsia"/>
        </w:rPr>
        <w:t>рабо</w:t>
      </w:r>
      <w:r>
        <w:t></w:t>
      </w:r>
      <w:r>
        <w:rPr>
          <w:rFonts w:hint="eastAsia"/>
        </w:rPr>
        <w:t>ты</w:t>
      </w:r>
      <w:r>
        <w:t></w:t>
      </w:r>
      <w:r>
        <w:t></w:t>
      </w:r>
      <w:r>
        <w:rPr>
          <w:rFonts w:hint="eastAsia"/>
        </w:rPr>
        <w:t>как</w:t>
      </w:r>
      <w:r>
        <w:t></w:t>
      </w:r>
      <w:r>
        <w:rPr>
          <w:rFonts w:hint="eastAsia"/>
        </w:rPr>
        <w:t>специфической</w:t>
      </w:r>
      <w:r>
        <w:t></w:t>
      </w:r>
      <w:r>
        <w:rPr>
          <w:rFonts w:hint="eastAsia"/>
        </w:rPr>
        <w:t>формы</w:t>
      </w:r>
      <w:r>
        <w:t></w:t>
      </w:r>
      <w:r>
        <w:rPr>
          <w:rFonts w:hint="eastAsia"/>
        </w:rPr>
        <w:t>государственного</w:t>
      </w:r>
      <w:r>
        <w:t></w:t>
      </w:r>
      <w:r>
        <w:rPr>
          <w:rFonts w:hint="eastAsia"/>
        </w:rPr>
        <w:t>и</w:t>
      </w:r>
      <w:r>
        <w:t></w:t>
      </w:r>
      <w:r>
        <w:rPr>
          <w:rFonts w:hint="eastAsia"/>
        </w:rPr>
        <w:t>негосударственного</w:t>
      </w:r>
      <w:r>
        <w:t></w:t>
      </w:r>
      <w:r>
        <w:rPr>
          <w:rFonts w:hint="eastAsia"/>
        </w:rPr>
        <w:t>воздействия</w:t>
      </w:r>
      <w:r>
        <w:t></w:t>
      </w:r>
      <w:r>
        <w:rPr>
          <w:rFonts w:hint="eastAsia"/>
        </w:rPr>
        <w:t>на</w:t>
      </w:r>
      <w:r>
        <w:t></w:t>
      </w:r>
      <w:r>
        <w:rPr>
          <w:rFonts w:hint="eastAsia"/>
        </w:rPr>
        <w:t>социального</w:t>
      </w:r>
      <w:r>
        <w:t></w:t>
      </w:r>
      <w:r>
        <w:rPr>
          <w:rFonts w:hint="eastAsia"/>
        </w:rPr>
        <w:t>субъекта</w:t>
      </w:r>
      <w:r>
        <w:t></w:t>
      </w:r>
      <w:r>
        <w:rPr>
          <w:rFonts w:hint="eastAsia"/>
        </w:rPr>
        <w:t>и</w:t>
      </w:r>
      <w:r>
        <w:t></w:t>
      </w:r>
      <w:r>
        <w:rPr>
          <w:rFonts w:hint="eastAsia"/>
        </w:rPr>
        <w:t>систему</w:t>
      </w:r>
      <w:r>
        <w:t></w:t>
      </w:r>
      <w:r>
        <w:rPr>
          <w:rFonts w:hint="eastAsia"/>
        </w:rPr>
        <w:t>социальных</w:t>
      </w:r>
      <w:r>
        <w:t></w:t>
      </w:r>
      <w:r>
        <w:rPr>
          <w:rFonts w:hint="eastAsia"/>
        </w:rPr>
        <w:t>отношений</w:t>
      </w:r>
      <w:r>
        <w:t></w:t>
      </w:r>
      <w:r>
        <w:t></w:t>
      </w:r>
      <w:r>
        <w:rPr>
          <w:rFonts w:hint="eastAsia"/>
        </w:rPr>
        <w:t>в</w:t>
      </w:r>
      <w:r>
        <w:t></w:t>
      </w:r>
      <w:r>
        <w:rPr>
          <w:rFonts w:hint="eastAsia"/>
        </w:rPr>
        <w:t>которых</w:t>
      </w:r>
      <w:r>
        <w:t></w:t>
      </w:r>
      <w:r>
        <w:rPr>
          <w:rFonts w:hint="eastAsia"/>
        </w:rPr>
        <w:t>он</w:t>
      </w:r>
      <w:r>
        <w:t></w:t>
      </w:r>
      <w:r>
        <w:rPr>
          <w:rFonts w:hint="eastAsia"/>
        </w:rPr>
        <w:t>существует</w:t>
      </w:r>
      <w:r>
        <w:t></w:t>
      </w:r>
      <w:r>
        <w:t></w:t>
      </w:r>
      <w:r>
        <w:rPr>
          <w:rFonts w:hint="eastAsia"/>
        </w:rPr>
        <w:t>с</w:t>
      </w:r>
      <w:r>
        <w:t></w:t>
      </w:r>
      <w:r>
        <w:rPr>
          <w:rFonts w:hint="eastAsia"/>
        </w:rPr>
        <w:t>целью</w:t>
      </w:r>
      <w:r>
        <w:t></w:t>
      </w:r>
      <w:r>
        <w:rPr>
          <w:rFonts w:hint="eastAsia"/>
        </w:rPr>
        <w:t>обеспечения</w:t>
      </w:r>
      <w:r>
        <w:t></w:t>
      </w:r>
      <w:r>
        <w:rPr>
          <w:rFonts w:hint="eastAsia"/>
        </w:rPr>
        <w:t>определенного</w:t>
      </w:r>
      <w:r>
        <w:t></w:t>
      </w:r>
      <w:r>
        <w:rPr>
          <w:rFonts w:hint="eastAsia"/>
        </w:rPr>
        <w:t>уровня</w:t>
      </w:r>
      <w:r>
        <w:t></w:t>
      </w:r>
      <w:r>
        <w:rPr>
          <w:rFonts w:hint="eastAsia"/>
        </w:rPr>
        <w:t>куль</w:t>
      </w:r>
      <w:r>
        <w:t></w:t>
      </w:r>
      <w:r>
        <w:rPr>
          <w:rFonts w:hint="eastAsia"/>
        </w:rPr>
        <w:t>турной</w:t>
      </w:r>
      <w:r>
        <w:t></w:t>
      </w:r>
      <w:r>
        <w:t></w:t>
      </w:r>
      <w:r>
        <w:rPr>
          <w:rFonts w:hint="eastAsia"/>
        </w:rPr>
        <w:t>социальной</w:t>
      </w:r>
      <w:r>
        <w:t></w:t>
      </w:r>
      <w:r>
        <w:rPr>
          <w:rFonts w:hint="eastAsia"/>
        </w:rPr>
        <w:t>и</w:t>
      </w:r>
      <w:r>
        <w:t></w:t>
      </w:r>
      <w:r>
        <w:rPr>
          <w:rFonts w:hint="eastAsia"/>
        </w:rPr>
        <w:t>материальной</w:t>
      </w:r>
      <w:r>
        <w:t></w:t>
      </w:r>
      <w:r>
        <w:rPr>
          <w:rFonts w:hint="eastAsia"/>
        </w:rPr>
        <w:t>жизни</w:t>
      </w:r>
      <w:r>
        <w:t></w:t>
      </w:r>
      <w:r>
        <w:rPr>
          <w:rFonts w:hint="eastAsia"/>
        </w:rPr>
        <w:t>людей</w:t>
      </w:r>
      <w:r>
        <w:t></w:t>
      </w:r>
      <w:r>
        <w:rPr>
          <w:rFonts w:hint="eastAsia"/>
        </w:rPr>
        <w:t>и</w:t>
      </w:r>
      <w:r>
        <w:t></w:t>
      </w:r>
      <w:r>
        <w:rPr>
          <w:rFonts w:hint="eastAsia"/>
        </w:rPr>
        <w:t>создания</w:t>
      </w:r>
      <w:r>
        <w:t></w:t>
      </w:r>
      <w:r>
        <w:rPr>
          <w:rFonts w:hint="eastAsia"/>
        </w:rPr>
        <w:t>достаточных</w:t>
      </w:r>
      <w:r>
        <w:t></w:t>
      </w:r>
      <w:r>
        <w:rPr>
          <w:rFonts w:hint="eastAsia"/>
        </w:rPr>
        <w:t>оснований</w:t>
      </w:r>
      <w:r>
        <w:t></w:t>
      </w:r>
      <w:r>
        <w:rPr>
          <w:rFonts w:hint="eastAsia"/>
        </w:rPr>
        <w:t>для</w:t>
      </w:r>
      <w:r>
        <w:t></w:t>
      </w:r>
      <w:r>
        <w:rPr>
          <w:rFonts w:hint="eastAsia"/>
        </w:rPr>
        <w:t>реализации</w:t>
      </w:r>
      <w:r>
        <w:t></w:t>
      </w:r>
      <w:r>
        <w:rPr>
          <w:rFonts w:hint="eastAsia"/>
        </w:rPr>
        <w:t>их</w:t>
      </w:r>
      <w:r>
        <w:t></w:t>
      </w:r>
      <w:r>
        <w:rPr>
          <w:rFonts w:hint="eastAsia"/>
        </w:rPr>
        <w:t>социальной</w:t>
      </w:r>
      <w:r>
        <w:t></w:t>
      </w:r>
      <w:r>
        <w:rPr>
          <w:rFonts w:hint="eastAsia"/>
        </w:rPr>
        <w:t>активности</w:t>
      </w:r>
      <w:r>
        <w:t></w:t>
      </w:r>
    </w:p>
    <w:p w:rsidR="0013556A" w:rsidRDefault="0013556A" w:rsidP="0013556A">
      <w:r>
        <w:rPr>
          <w:rFonts w:hint="eastAsia"/>
        </w:rPr>
        <w:t>Материалы</w:t>
      </w:r>
      <w:r>
        <w:t></w:t>
      </w:r>
      <w:r>
        <w:rPr>
          <w:rFonts w:hint="eastAsia"/>
        </w:rPr>
        <w:t>и</w:t>
      </w:r>
      <w:r>
        <w:t></w:t>
      </w:r>
      <w:r>
        <w:rPr>
          <w:rFonts w:hint="eastAsia"/>
        </w:rPr>
        <w:t>выводы</w:t>
      </w:r>
      <w:r>
        <w:t></w:t>
      </w:r>
      <w:r>
        <w:rPr>
          <w:rFonts w:hint="eastAsia"/>
        </w:rPr>
        <w:t>диссертационного</w:t>
      </w:r>
      <w:r>
        <w:t></w:t>
      </w:r>
      <w:r>
        <w:rPr>
          <w:rFonts w:hint="eastAsia"/>
        </w:rPr>
        <w:t>исследования</w:t>
      </w:r>
      <w:r>
        <w:t></w:t>
      </w:r>
      <w:r>
        <w:rPr>
          <w:rFonts w:hint="eastAsia"/>
        </w:rPr>
        <w:t>открывают</w:t>
      </w:r>
      <w:r>
        <w:t></w:t>
      </w:r>
      <w:r>
        <w:rPr>
          <w:rFonts w:hint="eastAsia"/>
        </w:rPr>
        <w:t>реальную</w:t>
      </w:r>
      <w:r>
        <w:t></w:t>
      </w:r>
      <w:r>
        <w:rPr>
          <w:rFonts w:hint="eastAsia"/>
        </w:rPr>
        <w:t>перспективу</w:t>
      </w:r>
      <w:r>
        <w:t></w:t>
      </w:r>
      <w:r>
        <w:rPr>
          <w:rFonts w:hint="eastAsia"/>
        </w:rPr>
        <w:t>дальнейшего</w:t>
      </w:r>
      <w:r>
        <w:t></w:t>
      </w:r>
      <w:r>
        <w:rPr>
          <w:rFonts w:hint="eastAsia"/>
        </w:rPr>
        <w:t>содержательного</w:t>
      </w:r>
      <w:r>
        <w:t></w:t>
      </w:r>
      <w:r>
        <w:rPr>
          <w:rFonts w:hint="eastAsia"/>
        </w:rPr>
        <w:t>обогащения</w:t>
      </w:r>
      <w:r>
        <w:t></w:t>
      </w:r>
      <w:r>
        <w:rPr>
          <w:rFonts w:hint="eastAsia"/>
        </w:rPr>
        <w:t>миро</w:t>
      </w:r>
      <w:r>
        <w:t></w:t>
      </w:r>
      <w:r>
        <w:rPr>
          <w:rFonts w:hint="eastAsia"/>
        </w:rPr>
        <w:t>воззренческих</w:t>
      </w:r>
      <w:r>
        <w:t></w:t>
      </w:r>
      <w:r>
        <w:t></w:t>
      </w:r>
      <w:r>
        <w:rPr>
          <w:rFonts w:hint="eastAsia"/>
        </w:rPr>
        <w:t>методологических</w:t>
      </w:r>
      <w:r>
        <w:t></w:t>
      </w:r>
      <w:r>
        <w:t></w:t>
      </w:r>
      <w:r>
        <w:rPr>
          <w:rFonts w:hint="eastAsia"/>
        </w:rPr>
        <w:t>антропологических</w:t>
      </w:r>
      <w:r>
        <w:t></w:t>
      </w:r>
      <w:r>
        <w:rPr>
          <w:rFonts w:hint="eastAsia"/>
        </w:rPr>
        <w:t>и</w:t>
      </w:r>
      <w:r>
        <w:t></w:t>
      </w:r>
      <w:r>
        <w:rPr>
          <w:rFonts w:hint="eastAsia"/>
        </w:rPr>
        <w:t>культурно</w:t>
      </w:r>
      <w:r>
        <w:t></w:t>
      </w:r>
      <w:r>
        <w:rPr>
          <w:rFonts w:hint="eastAsia"/>
        </w:rPr>
        <w:t>цивилизационных</w:t>
      </w:r>
      <w:r>
        <w:t></w:t>
      </w:r>
      <w:r>
        <w:rPr>
          <w:rFonts w:hint="eastAsia"/>
        </w:rPr>
        <w:t>аспектов</w:t>
      </w:r>
      <w:r>
        <w:t></w:t>
      </w:r>
      <w:r>
        <w:rPr>
          <w:rFonts w:hint="eastAsia"/>
        </w:rPr>
        <w:t>теории</w:t>
      </w:r>
      <w:r>
        <w:t></w:t>
      </w:r>
      <w:r>
        <w:rPr>
          <w:rFonts w:hint="eastAsia"/>
        </w:rPr>
        <w:t>социальной</w:t>
      </w:r>
      <w:r>
        <w:t></w:t>
      </w:r>
      <w:r>
        <w:rPr>
          <w:rFonts w:hint="eastAsia"/>
        </w:rPr>
        <w:t>работы</w:t>
      </w:r>
      <w:r>
        <w:t></w:t>
      </w:r>
    </w:p>
    <w:p w:rsidR="0013556A" w:rsidRDefault="0013556A" w:rsidP="0013556A">
      <w:r>
        <w:rPr>
          <w:rFonts w:hint="eastAsia"/>
        </w:rPr>
        <w:t>Практическая</w:t>
      </w:r>
      <w:r>
        <w:t></w:t>
      </w:r>
      <w:r>
        <w:rPr>
          <w:rFonts w:hint="eastAsia"/>
        </w:rPr>
        <w:t>значимость</w:t>
      </w:r>
      <w:r>
        <w:t></w:t>
      </w:r>
      <w:r>
        <w:rPr>
          <w:rFonts w:hint="eastAsia"/>
        </w:rPr>
        <w:t>диссертационного</w:t>
      </w:r>
      <w:r>
        <w:t></w:t>
      </w:r>
      <w:r>
        <w:rPr>
          <w:rFonts w:hint="eastAsia"/>
        </w:rPr>
        <w:t>исследования</w:t>
      </w:r>
      <w:r>
        <w:t></w:t>
      </w:r>
      <w:r>
        <w:rPr>
          <w:rFonts w:hint="eastAsia"/>
        </w:rPr>
        <w:t>опре</w:t>
      </w:r>
      <w:r>
        <w:t></w:t>
      </w:r>
      <w:r>
        <w:rPr>
          <w:rFonts w:hint="eastAsia"/>
        </w:rPr>
        <w:t>деляется</w:t>
      </w:r>
      <w:r>
        <w:t></w:t>
      </w:r>
      <w:r>
        <w:rPr>
          <w:rFonts w:hint="eastAsia"/>
        </w:rPr>
        <w:t>его</w:t>
      </w:r>
      <w:r>
        <w:t></w:t>
      </w:r>
      <w:r>
        <w:rPr>
          <w:rFonts w:hint="eastAsia"/>
        </w:rPr>
        <w:t>ориентацией</w:t>
      </w:r>
      <w:r>
        <w:t></w:t>
      </w:r>
      <w:r>
        <w:rPr>
          <w:rFonts w:hint="eastAsia"/>
        </w:rPr>
        <w:t>на</w:t>
      </w:r>
      <w:r>
        <w:t></w:t>
      </w:r>
      <w:r>
        <w:rPr>
          <w:rFonts w:hint="eastAsia"/>
        </w:rPr>
        <w:t>методологическую</w:t>
      </w:r>
      <w:r>
        <w:t></w:t>
      </w:r>
      <w:r>
        <w:rPr>
          <w:rFonts w:hint="eastAsia"/>
        </w:rPr>
        <w:t>помощь</w:t>
      </w:r>
      <w:r>
        <w:t></w:t>
      </w:r>
      <w:r>
        <w:rPr>
          <w:rFonts w:hint="eastAsia"/>
        </w:rPr>
        <w:t>социальным</w:t>
      </w:r>
      <w:r>
        <w:t></w:t>
      </w:r>
      <w:r>
        <w:rPr>
          <w:rFonts w:hint="eastAsia"/>
        </w:rPr>
        <w:t>ра</w:t>
      </w:r>
      <w:r>
        <w:t></w:t>
      </w:r>
      <w:r>
        <w:rPr>
          <w:rFonts w:hint="eastAsia"/>
        </w:rPr>
        <w:t>ботникам</w:t>
      </w:r>
      <w:r>
        <w:t></w:t>
      </w:r>
      <w:r>
        <w:rPr>
          <w:rFonts w:hint="eastAsia"/>
        </w:rPr>
        <w:t>в</w:t>
      </w:r>
      <w:r>
        <w:t></w:t>
      </w:r>
      <w:r>
        <w:rPr>
          <w:rFonts w:hint="eastAsia"/>
        </w:rPr>
        <w:t>понимании</w:t>
      </w:r>
      <w:r>
        <w:t></w:t>
      </w:r>
      <w:r>
        <w:rPr>
          <w:rFonts w:hint="eastAsia"/>
        </w:rPr>
        <w:t>природы</w:t>
      </w:r>
      <w:r>
        <w:t></w:t>
      </w:r>
      <w:r>
        <w:rPr>
          <w:rFonts w:hint="eastAsia"/>
        </w:rPr>
        <w:t>и</w:t>
      </w:r>
      <w:r>
        <w:t></w:t>
      </w:r>
      <w:r>
        <w:rPr>
          <w:rFonts w:hint="eastAsia"/>
        </w:rPr>
        <w:t>функций</w:t>
      </w:r>
      <w:r>
        <w:t></w:t>
      </w:r>
      <w:r>
        <w:t></w:t>
      </w:r>
      <w:r>
        <w:rPr>
          <w:rFonts w:hint="eastAsia"/>
        </w:rPr>
        <w:t>принципов</w:t>
      </w:r>
      <w:r>
        <w:t></w:t>
      </w:r>
      <w:r>
        <w:t></w:t>
      </w:r>
      <w:r>
        <w:rPr>
          <w:rFonts w:hint="eastAsia"/>
        </w:rPr>
        <w:t>способов</w:t>
      </w:r>
      <w:r>
        <w:t></w:t>
      </w:r>
      <w:r>
        <w:rPr>
          <w:rFonts w:hint="eastAsia"/>
        </w:rPr>
        <w:t>и</w:t>
      </w:r>
      <w:r>
        <w:t></w:t>
      </w:r>
      <w:r>
        <w:rPr>
          <w:rFonts w:hint="eastAsia"/>
        </w:rPr>
        <w:t>задач</w:t>
      </w:r>
      <w:r>
        <w:t></w:t>
      </w:r>
      <w:r>
        <w:rPr>
          <w:rFonts w:hint="eastAsia"/>
        </w:rPr>
        <w:t>проведения</w:t>
      </w:r>
      <w:r>
        <w:t></w:t>
      </w:r>
      <w:r>
        <w:rPr>
          <w:rFonts w:hint="eastAsia"/>
        </w:rPr>
        <w:t>социальной</w:t>
      </w:r>
      <w:r>
        <w:t></w:t>
      </w:r>
      <w:r>
        <w:rPr>
          <w:rFonts w:hint="eastAsia"/>
        </w:rPr>
        <w:t>работы</w:t>
      </w:r>
      <w:r>
        <w:t></w:t>
      </w:r>
      <w:r>
        <w:t></w:t>
      </w:r>
      <w:r>
        <w:rPr>
          <w:rFonts w:hint="eastAsia"/>
        </w:rPr>
        <w:t>Рассматриваемые</w:t>
      </w:r>
      <w:r>
        <w:t></w:t>
      </w:r>
      <w:r>
        <w:rPr>
          <w:rFonts w:hint="eastAsia"/>
        </w:rPr>
        <w:t>в</w:t>
      </w:r>
      <w:r>
        <w:t></w:t>
      </w:r>
      <w:r>
        <w:rPr>
          <w:rFonts w:hint="eastAsia"/>
        </w:rPr>
        <w:t>диссертационной</w:t>
      </w:r>
      <w:r>
        <w:t></w:t>
      </w:r>
      <w:r>
        <w:rPr>
          <w:rFonts w:hint="eastAsia"/>
        </w:rPr>
        <w:t>ра</w:t>
      </w:r>
      <w:r>
        <w:t></w:t>
      </w:r>
      <w:r>
        <w:rPr>
          <w:rFonts w:hint="eastAsia"/>
        </w:rPr>
        <w:t>боте</w:t>
      </w:r>
      <w:r>
        <w:t></w:t>
      </w:r>
      <w:r>
        <w:rPr>
          <w:rFonts w:hint="eastAsia"/>
        </w:rPr>
        <w:t>проблемы</w:t>
      </w:r>
      <w:r>
        <w:t></w:t>
      </w:r>
      <w:r>
        <w:rPr>
          <w:rFonts w:hint="eastAsia"/>
        </w:rPr>
        <w:t>являются</w:t>
      </w:r>
      <w:r>
        <w:t></w:t>
      </w:r>
      <w:r>
        <w:rPr>
          <w:rFonts w:hint="eastAsia"/>
        </w:rPr>
        <w:t>методологически</w:t>
      </w:r>
      <w:r>
        <w:t></w:t>
      </w:r>
      <w:r>
        <w:rPr>
          <w:rFonts w:hint="eastAsia"/>
        </w:rPr>
        <w:t>значимыми</w:t>
      </w:r>
      <w:r>
        <w:t></w:t>
      </w:r>
      <w:r>
        <w:rPr>
          <w:rFonts w:hint="eastAsia"/>
        </w:rPr>
        <w:t>не</w:t>
      </w:r>
      <w:r>
        <w:t></w:t>
      </w:r>
      <w:r>
        <w:rPr>
          <w:rFonts w:hint="eastAsia"/>
        </w:rPr>
        <w:t>только</w:t>
      </w:r>
      <w:r>
        <w:t></w:t>
      </w:r>
      <w:r>
        <w:rPr>
          <w:rFonts w:hint="eastAsia"/>
        </w:rPr>
        <w:t>для</w:t>
      </w:r>
      <w:r>
        <w:t></w:t>
      </w:r>
      <w:r>
        <w:rPr>
          <w:rFonts w:hint="eastAsia"/>
        </w:rPr>
        <w:t>сис</w:t>
      </w:r>
      <w:r>
        <w:t></w:t>
      </w:r>
      <w:r>
        <w:rPr>
          <w:rFonts w:hint="eastAsia"/>
        </w:rPr>
        <w:t>темы</w:t>
      </w:r>
      <w:r>
        <w:t></w:t>
      </w:r>
      <w:r>
        <w:rPr>
          <w:rFonts w:hint="eastAsia"/>
        </w:rPr>
        <w:t>социальной</w:t>
      </w:r>
      <w:r>
        <w:t></w:t>
      </w:r>
      <w:r>
        <w:rPr>
          <w:rFonts w:hint="eastAsia"/>
        </w:rPr>
        <w:t>работы</w:t>
      </w:r>
      <w:r>
        <w:t></w:t>
      </w:r>
      <w:r>
        <w:t></w:t>
      </w:r>
      <w:r>
        <w:rPr>
          <w:rFonts w:hint="eastAsia"/>
        </w:rPr>
        <w:t>функционирующей</w:t>
      </w:r>
      <w:r>
        <w:t></w:t>
      </w:r>
      <w:r>
        <w:rPr>
          <w:rFonts w:hint="eastAsia"/>
        </w:rPr>
        <w:t>в</w:t>
      </w:r>
      <w:r>
        <w:t></w:t>
      </w:r>
      <w:r>
        <w:rPr>
          <w:rFonts w:hint="eastAsia"/>
        </w:rPr>
        <w:t>обществе</w:t>
      </w:r>
      <w:r>
        <w:t></w:t>
      </w:r>
      <w:r>
        <w:t></w:t>
      </w:r>
      <w:r>
        <w:rPr>
          <w:rFonts w:hint="eastAsia"/>
        </w:rPr>
        <w:t>но</w:t>
      </w:r>
      <w:r>
        <w:t></w:t>
      </w:r>
      <w:r>
        <w:rPr>
          <w:rFonts w:hint="eastAsia"/>
        </w:rPr>
        <w:t>и</w:t>
      </w:r>
      <w:r>
        <w:t></w:t>
      </w:r>
      <w:r>
        <w:rPr>
          <w:rFonts w:hint="eastAsia"/>
        </w:rPr>
        <w:t>для</w:t>
      </w:r>
      <w:r>
        <w:t></w:t>
      </w:r>
      <w:r>
        <w:rPr>
          <w:rFonts w:hint="eastAsia"/>
        </w:rPr>
        <w:t>выра</w:t>
      </w:r>
      <w:r>
        <w:t></w:t>
      </w:r>
      <w:r>
        <w:rPr>
          <w:rFonts w:hint="eastAsia"/>
        </w:rPr>
        <w:t>ботки</w:t>
      </w:r>
      <w:r>
        <w:t></w:t>
      </w:r>
      <w:r>
        <w:rPr>
          <w:rFonts w:hint="eastAsia"/>
        </w:rPr>
        <w:t>адекватной</w:t>
      </w:r>
      <w:r>
        <w:t></w:t>
      </w:r>
      <w:r>
        <w:rPr>
          <w:rFonts w:hint="eastAsia"/>
        </w:rPr>
        <w:t>общественным</w:t>
      </w:r>
      <w:r>
        <w:t></w:t>
      </w:r>
      <w:r>
        <w:rPr>
          <w:rFonts w:hint="eastAsia"/>
        </w:rPr>
        <w:t>реалиям</w:t>
      </w:r>
      <w:r>
        <w:t></w:t>
      </w:r>
      <w:r>
        <w:rPr>
          <w:rFonts w:hint="eastAsia"/>
        </w:rPr>
        <w:t>социальной</w:t>
      </w:r>
      <w:r>
        <w:t></w:t>
      </w:r>
      <w:r>
        <w:rPr>
          <w:rFonts w:hint="eastAsia"/>
        </w:rPr>
        <w:t>политики</w:t>
      </w:r>
      <w:r>
        <w:t></w:t>
      </w:r>
      <w:r>
        <w:rPr>
          <w:rFonts w:hint="eastAsia"/>
        </w:rPr>
        <w:t>государст</w:t>
      </w:r>
      <w:r>
        <w:t></w:t>
      </w:r>
      <w:r>
        <w:rPr>
          <w:rFonts w:hint="eastAsia"/>
        </w:rPr>
        <w:t>ва</w:t>
      </w:r>
      <w:r>
        <w:t></w:t>
      </w:r>
      <w:r>
        <w:t></w:t>
      </w:r>
      <w:r>
        <w:rPr>
          <w:rFonts w:hint="eastAsia"/>
        </w:rPr>
        <w:t>Выводы</w:t>
      </w:r>
      <w:r>
        <w:t></w:t>
      </w:r>
      <w:r>
        <w:rPr>
          <w:rFonts w:hint="eastAsia"/>
        </w:rPr>
        <w:t>диссертации</w:t>
      </w:r>
      <w:r>
        <w:t></w:t>
      </w:r>
      <w:r>
        <w:rPr>
          <w:rFonts w:hint="eastAsia"/>
        </w:rPr>
        <w:t>способны</w:t>
      </w:r>
      <w:r>
        <w:t></w:t>
      </w:r>
      <w:r>
        <w:rPr>
          <w:rFonts w:hint="eastAsia"/>
        </w:rPr>
        <w:t>оказать</w:t>
      </w:r>
      <w:r>
        <w:t></w:t>
      </w:r>
      <w:r>
        <w:rPr>
          <w:rFonts w:hint="eastAsia"/>
        </w:rPr>
        <w:t>практическую</w:t>
      </w:r>
      <w:r>
        <w:t></w:t>
      </w:r>
      <w:r>
        <w:rPr>
          <w:rFonts w:hint="eastAsia"/>
        </w:rPr>
        <w:t>помощь</w:t>
      </w:r>
      <w:r>
        <w:t></w:t>
      </w:r>
      <w:r>
        <w:rPr>
          <w:rFonts w:hint="eastAsia"/>
        </w:rPr>
        <w:t>в</w:t>
      </w:r>
      <w:r>
        <w:t></w:t>
      </w:r>
      <w:r>
        <w:rPr>
          <w:rFonts w:hint="eastAsia"/>
        </w:rPr>
        <w:t>опре</w:t>
      </w:r>
      <w:r>
        <w:t></w:t>
      </w:r>
      <w:r>
        <w:rPr>
          <w:rFonts w:hint="eastAsia"/>
        </w:rPr>
        <w:t>делении</w:t>
      </w:r>
      <w:r>
        <w:t></w:t>
      </w:r>
      <w:r>
        <w:rPr>
          <w:rFonts w:hint="eastAsia"/>
        </w:rPr>
        <w:t>возможностей</w:t>
      </w:r>
      <w:r>
        <w:t></w:t>
      </w:r>
      <w:r>
        <w:rPr>
          <w:rFonts w:hint="eastAsia"/>
        </w:rPr>
        <w:t>и</w:t>
      </w:r>
      <w:r>
        <w:t></w:t>
      </w:r>
      <w:r>
        <w:rPr>
          <w:rFonts w:hint="eastAsia"/>
        </w:rPr>
        <w:t>перспективных</w:t>
      </w:r>
      <w:r>
        <w:t></w:t>
      </w:r>
      <w:r>
        <w:rPr>
          <w:rFonts w:hint="eastAsia"/>
        </w:rPr>
        <w:t>тенденций</w:t>
      </w:r>
      <w:r>
        <w:t></w:t>
      </w:r>
      <w:r>
        <w:rPr>
          <w:rFonts w:hint="eastAsia"/>
        </w:rPr>
        <w:t>развития</w:t>
      </w:r>
      <w:r>
        <w:t></w:t>
      </w:r>
      <w:r>
        <w:rPr>
          <w:rFonts w:hint="eastAsia"/>
        </w:rPr>
        <w:t>современной</w:t>
      </w:r>
      <w:r>
        <w:t></w:t>
      </w:r>
      <w:r>
        <w:rPr>
          <w:rFonts w:hint="eastAsia"/>
        </w:rPr>
        <w:t>системы</w:t>
      </w:r>
      <w:r>
        <w:t></w:t>
      </w:r>
      <w:r>
        <w:rPr>
          <w:rFonts w:hint="eastAsia"/>
        </w:rPr>
        <w:t>социальной</w:t>
      </w:r>
      <w:r>
        <w:t></w:t>
      </w:r>
      <w:r>
        <w:rPr>
          <w:rFonts w:hint="eastAsia"/>
        </w:rPr>
        <w:t>работы</w:t>
      </w:r>
      <w:r>
        <w:t></w:t>
      </w:r>
      <w:r>
        <w:rPr>
          <w:rFonts w:hint="eastAsia"/>
        </w:rPr>
        <w:t>в</w:t>
      </w:r>
      <w:r>
        <w:t></w:t>
      </w:r>
      <w:r>
        <w:rPr>
          <w:rFonts w:hint="eastAsia"/>
        </w:rPr>
        <w:t>России</w:t>
      </w:r>
      <w:r>
        <w:t></w:t>
      </w:r>
    </w:p>
    <w:p w:rsidR="0013556A" w:rsidRDefault="0013556A" w:rsidP="0013556A">
      <w:r>
        <w:rPr>
          <w:rFonts w:hint="eastAsia"/>
        </w:rPr>
        <w:t>Кроме</w:t>
      </w:r>
      <w:r>
        <w:t></w:t>
      </w:r>
      <w:r>
        <w:rPr>
          <w:rFonts w:hint="eastAsia"/>
        </w:rPr>
        <w:t>того</w:t>
      </w:r>
      <w:r>
        <w:t></w:t>
      </w:r>
      <w:r>
        <w:t></w:t>
      </w:r>
      <w:r>
        <w:rPr>
          <w:rFonts w:hint="eastAsia"/>
        </w:rPr>
        <w:t>изложенные</w:t>
      </w:r>
      <w:r>
        <w:t></w:t>
      </w:r>
      <w:r>
        <w:rPr>
          <w:rFonts w:hint="eastAsia"/>
        </w:rPr>
        <w:t>результаты</w:t>
      </w:r>
      <w:r>
        <w:t></w:t>
      </w:r>
      <w:r>
        <w:rPr>
          <w:rFonts w:hint="eastAsia"/>
        </w:rPr>
        <w:t>исследования</w:t>
      </w:r>
      <w:r>
        <w:t></w:t>
      </w:r>
      <w:r>
        <w:rPr>
          <w:rFonts w:hint="eastAsia"/>
        </w:rPr>
        <w:t>могут</w:t>
      </w:r>
      <w:r>
        <w:t></w:t>
      </w:r>
      <w:r>
        <w:rPr>
          <w:rFonts w:hint="eastAsia"/>
        </w:rPr>
        <w:t>быть</w:t>
      </w:r>
      <w:r>
        <w:t></w:t>
      </w:r>
      <w:r>
        <w:rPr>
          <w:rFonts w:hint="eastAsia"/>
        </w:rPr>
        <w:t>ис</w:t>
      </w:r>
      <w:r>
        <w:t></w:t>
      </w:r>
      <w:r>
        <w:rPr>
          <w:rFonts w:hint="eastAsia"/>
        </w:rPr>
        <w:t>пользованы</w:t>
      </w:r>
      <w:r>
        <w:t></w:t>
      </w:r>
      <w:r>
        <w:rPr>
          <w:rFonts w:hint="eastAsia"/>
        </w:rPr>
        <w:t>в</w:t>
      </w:r>
      <w:r>
        <w:t></w:t>
      </w:r>
      <w:r>
        <w:rPr>
          <w:rFonts w:hint="eastAsia"/>
        </w:rPr>
        <w:t>учебном</w:t>
      </w:r>
      <w:r>
        <w:t></w:t>
      </w:r>
      <w:r>
        <w:rPr>
          <w:rFonts w:hint="eastAsia"/>
        </w:rPr>
        <w:t>плане</w:t>
      </w:r>
      <w:r>
        <w:t></w:t>
      </w:r>
      <w:r>
        <w:rPr>
          <w:rFonts w:hint="eastAsia"/>
        </w:rPr>
        <w:t>при</w:t>
      </w:r>
      <w:r>
        <w:t></w:t>
      </w:r>
      <w:r>
        <w:rPr>
          <w:rFonts w:hint="eastAsia"/>
        </w:rPr>
        <w:t>чтении</w:t>
      </w:r>
      <w:r>
        <w:t></w:t>
      </w:r>
      <w:r>
        <w:rPr>
          <w:rFonts w:hint="eastAsia"/>
        </w:rPr>
        <w:t>вузовских</w:t>
      </w:r>
      <w:r>
        <w:t></w:t>
      </w:r>
      <w:r>
        <w:rPr>
          <w:rFonts w:hint="eastAsia"/>
        </w:rPr>
        <w:t>общих</w:t>
      </w:r>
      <w:r>
        <w:t></w:t>
      </w:r>
      <w:r>
        <w:rPr>
          <w:rFonts w:hint="eastAsia"/>
        </w:rPr>
        <w:t>и</w:t>
      </w:r>
      <w:r>
        <w:t></w:t>
      </w:r>
      <w:r>
        <w:rPr>
          <w:rFonts w:hint="eastAsia"/>
        </w:rPr>
        <w:t>специальных</w:t>
      </w:r>
      <w:r>
        <w:t></w:t>
      </w:r>
      <w:r>
        <w:rPr>
          <w:rFonts w:hint="eastAsia"/>
        </w:rPr>
        <w:t>курсов</w:t>
      </w:r>
      <w:r>
        <w:t></w:t>
      </w:r>
      <w:r>
        <w:rPr>
          <w:rFonts w:hint="eastAsia"/>
        </w:rPr>
        <w:t>по</w:t>
      </w:r>
      <w:r>
        <w:t></w:t>
      </w:r>
      <w:r>
        <w:rPr>
          <w:rFonts w:hint="eastAsia"/>
        </w:rPr>
        <w:t>философии</w:t>
      </w:r>
      <w:r>
        <w:t></w:t>
      </w:r>
      <w:r>
        <w:t></w:t>
      </w:r>
      <w:r>
        <w:rPr>
          <w:rFonts w:hint="eastAsia"/>
        </w:rPr>
        <w:t>социальной</w:t>
      </w:r>
      <w:r>
        <w:t></w:t>
      </w:r>
      <w:r>
        <w:rPr>
          <w:rFonts w:hint="eastAsia"/>
        </w:rPr>
        <w:t>философии</w:t>
      </w:r>
      <w:r>
        <w:t></w:t>
      </w:r>
      <w:r>
        <w:rPr>
          <w:rFonts w:hint="eastAsia"/>
        </w:rPr>
        <w:t>и</w:t>
      </w:r>
      <w:r>
        <w:t></w:t>
      </w:r>
      <w:r>
        <w:rPr>
          <w:rFonts w:hint="eastAsia"/>
        </w:rPr>
        <w:t>теории</w:t>
      </w:r>
      <w:r>
        <w:t></w:t>
      </w:r>
      <w:r>
        <w:rPr>
          <w:rFonts w:hint="eastAsia"/>
        </w:rPr>
        <w:t>социальной</w:t>
      </w:r>
      <w:r>
        <w:t></w:t>
      </w:r>
      <w:r>
        <w:rPr>
          <w:rFonts w:hint="eastAsia"/>
        </w:rPr>
        <w:t>рабо</w:t>
      </w:r>
      <w:r>
        <w:t></w:t>
      </w:r>
      <w:r>
        <w:rPr>
          <w:rFonts w:hint="eastAsia"/>
        </w:rPr>
        <w:t>ты</w:t>
      </w:r>
      <w:r>
        <w:t></w:t>
      </w:r>
    </w:p>
    <w:p w:rsidR="0013556A" w:rsidRDefault="0013556A" w:rsidP="0013556A">
      <w:r>
        <w:rPr>
          <w:rFonts w:hint="eastAsia"/>
        </w:rPr>
        <w:t>Апробация</w:t>
      </w:r>
      <w:r>
        <w:t></w:t>
      </w:r>
      <w:r>
        <w:rPr>
          <w:rFonts w:hint="eastAsia"/>
        </w:rPr>
        <w:t>работы</w:t>
      </w:r>
      <w:r>
        <w:t></w:t>
      </w:r>
      <w:r>
        <w:t></w:t>
      </w:r>
      <w:r>
        <w:rPr>
          <w:rFonts w:hint="eastAsia"/>
        </w:rPr>
        <w:t>Основные</w:t>
      </w:r>
      <w:r>
        <w:t></w:t>
      </w:r>
      <w:r>
        <w:rPr>
          <w:rFonts w:hint="eastAsia"/>
        </w:rPr>
        <w:t>идеи</w:t>
      </w:r>
      <w:r>
        <w:t></w:t>
      </w:r>
      <w:r>
        <w:rPr>
          <w:rFonts w:hint="eastAsia"/>
        </w:rPr>
        <w:t>диссертации</w:t>
      </w:r>
      <w:r>
        <w:t></w:t>
      </w:r>
      <w:r>
        <w:rPr>
          <w:rFonts w:hint="eastAsia"/>
        </w:rPr>
        <w:t>получили</w:t>
      </w:r>
      <w:r>
        <w:t></w:t>
      </w:r>
      <w:r>
        <w:rPr>
          <w:rFonts w:hint="eastAsia"/>
        </w:rPr>
        <w:t>апроба</w:t>
      </w:r>
      <w:r>
        <w:t></w:t>
      </w:r>
      <w:r>
        <w:rPr>
          <w:rFonts w:hint="eastAsia"/>
        </w:rPr>
        <w:t>цию</w:t>
      </w:r>
      <w:r>
        <w:t></w:t>
      </w:r>
      <w:r>
        <w:rPr>
          <w:rFonts w:hint="eastAsia"/>
        </w:rPr>
        <w:t>на</w:t>
      </w:r>
      <w:r>
        <w:t></w:t>
      </w:r>
      <w:r>
        <w:rPr>
          <w:rFonts w:hint="eastAsia"/>
        </w:rPr>
        <w:t>заседаниях</w:t>
      </w:r>
      <w:r>
        <w:t></w:t>
      </w:r>
      <w:r>
        <w:rPr>
          <w:rFonts w:hint="eastAsia"/>
        </w:rPr>
        <w:t>кафедры</w:t>
      </w:r>
      <w:r>
        <w:t></w:t>
      </w:r>
      <w:r>
        <w:rPr>
          <w:rFonts w:hint="eastAsia"/>
        </w:rPr>
        <w:t>философии</w:t>
      </w:r>
      <w:r>
        <w:t></w:t>
      </w:r>
      <w:r>
        <w:rPr>
          <w:rFonts w:hint="eastAsia"/>
        </w:rPr>
        <w:t>Российского</w:t>
      </w:r>
      <w:r>
        <w:t></w:t>
      </w:r>
      <w:r>
        <w:rPr>
          <w:rFonts w:hint="eastAsia"/>
        </w:rPr>
        <w:t>государственного</w:t>
      </w:r>
      <w:r>
        <w:t></w:t>
      </w:r>
      <w:r>
        <w:rPr>
          <w:rFonts w:hint="eastAsia"/>
        </w:rPr>
        <w:t>пе</w:t>
      </w:r>
      <w:r>
        <w:t></w:t>
      </w:r>
      <w:r>
        <w:rPr>
          <w:rFonts w:hint="eastAsia"/>
        </w:rPr>
        <w:t>дагогического</w:t>
      </w:r>
      <w:r>
        <w:t></w:t>
      </w:r>
      <w:r>
        <w:rPr>
          <w:rFonts w:hint="eastAsia"/>
        </w:rPr>
        <w:t>университета</w:t>
      </w:r>
      <w:r>
        <w:t></w:t>
      </w:r>
      <w:r>
        <w:rPr>
          <w:rFonts w:hint="eastAsia"/>
        </w:rPr>
        <w:t>им</w:t>
      </w:r>
      <w:r>
        <w:t></w:t>
      </w:r>
      <w:r>
        <w:t></w:t>
      </w:r>
      <w:r>
        <w:rPr>
          <w:rFonts w:hint="eastAsia"/>
        </w:rPr>
        <w:t>А</w:t>
      </w:r>
      <w:r>
        <w:t></w:t>
      </w:r>
      <w:r>
        <w:rPr>
          <w:rFonts w:hint="eastAsia"/>
        </w:rPr>
        <w:t>И</w:t>
      </w:r>
      <w:r>
        <w:t></w:t>
      </w:r>
      <w:r>
        <w:rPr>
          <w:rFonts w:hint="eastAsia"/>
        </w:rPr>
        <w:t>Герцена</w:t>
      </w:r>
      <w:r>
        <w:t></w:t>
      </w:r>
      <w:r>
        <w:t></w:t>
      </w:r>
      <w:r>
        <w:rPr>
          <w:rFonts w:hint="eastAsia"/>
        </w:rPr>
        <w:t>По</w:t>
      </w:r>
      <w:r>
        <w:t></w:t>
      </w:r>
      <w:r>
        <w:rPr>
          <w:rFonts w:hint="eastAsia"/>
        </w:rPr>
        <w:t>материалам</w:t>
      </w:r>
      <w:r>
        <w:t></w:t>
      </w:r>
      <w:r>
        <w:rPr>
          <w:rFonts w:hint="eastAsia"/>
        </w:rPr>
        <w:t>диссертаци</w:t>
      </w:r>
      <w:r>
        <w:t></w:t>
      </w:r>
      <w:r>
        <w:rPr>
          <w:rFonts w:hint="eastAsia"/>
        </w:rPr>
        <w:t>онного</w:t>
      </w:r>
      <w:r>
        <w:t></w:t>
      </w:r>
      <w:r>
        <w:rPr>
          <w:rFonts w:hint="eastAsia"/>
        </w:rPr>
        <w:t>исследования</w:t>
      </w:r>
      <w:r>
        <w:t></w:t>
      </w:r>
      <w:r>
        <w:rPr>
          <w:rFonts w:hint="eastAsia"/>
        </w:rPr>
        <w:t>издана</w:t>
      </w:r>
      <w:r>
        <w:t></w:t>
      </w:r>
      <w:r>
        <w:rPr>
          <w:rFonts w:hint="eastAsia"/>
        </w:rPr>
        <w:t>монография</w:t>
      </w:r>
      <w:r>
        <w:t></w:t>
      </w:r>
      <w:r>
        <w:t></w:t>
      </w:r>
      <w:r>
        <w:rPr>
          <w:rFonts w:hint="eastAsia"/>
        </w:rPr>
        <w:t>Философские</w:t>
      </w:r>
      <w:r>
        <w:t></w:t>
      </w:r>
      <w:r>
        <w:rPr>
          <w:rFonts w:hint="eastAsia"/>
        </w:rPr>
        <w:t>основания</w:t>
      </w:r>
      <w:r>
        <w:t></w:t>
      </w:r>
      <w:r>
        <w:rPr>
          <w:rFonts w:hint="eastAsia"/>
        </w:rPr>
        <w:t>теории</w:t>
      </w:r>
      <w:r>
        <w:t></w:t>
      </w:r>
      <w:r>
        <w:rPr>
          <w:rFonts w:hint="eastAsia"/>
        </w:rPr>
        <w:t>и</w:t>
      </w:r>
      <w:r>
        <w:t></w:t>
      </w:r>
      <w:r>
        <w:rPr>
          <w:rFonts w:hint="eastAsia"/>
        </w:rPr>
        <w:t>практики</w:t>
      </w:r>
      <w:r>
        <w:t></w:t>
      </w:r>
      <w:r>
        <w:rPr>
          <w:rFonts w:hint="eastAsia"/>
        </w:rPr>
        <w:t>социальной</w:t>
      </w:r>
      <w:r>
        <w:t></w:t>
      </w:r>
      <w:r>
        <w:rPr>
          <w:rFonts w:hint="eastAsia"/>
        </w:rPr>
        <w:t>работы</w:t>
      </w:r>
      <w:r>
        <w:t></w:t>
      </w:r>
      <w:r>
        <w:t></w:t>
      </w:r>
      <w:r>
        <w:t></w:t>
      </w:r>
      <w:r>
        <w:rPr>
          <w:rFonts w:hint="eastAsia"/>
        </w:rPr>
        <w:t>СПб</w:t>
      </w:r>
      <w:r>
        <w:t></w:t>
      </w:r>
      <w:r>
        <w:t></w:t>
      </w:r>
      <w:r>
        <w:t></w:t>
      </w:r>
      <w:r>
        <w:rPr>
          <w:rFonts w:hint="eastAsia"/>
        </w:rPr>
        <w:t>РГПУ</w:t>
      </w:r>
      <w:r>
        <w:t></w:t>
      </w:r>
      <w:r>
        <w:rPr>
          <w:rFonts w:hint="eastAsia"/>
        </w:rPr>
        <w:t>им</w:t>
      </w:r>
      <w:r>
        <w:t></w:t>
      </w:r>
      <w:r>
        <w:t></w:t>
      </w:r>
      <w:r>
        <w:rPr>
          <w:rFonts w:hint="eastAsia"/>
        </w:rPr>
        <w:t>А</w:t>
      </w:r>
      <w:r>
        <w:t></w:t>
      </w:r>
      <w:r>
        <w:rPr>
          <w:rFonts w:hint="eastAsia"/>
        </w:rPr>
        <w:t>И</w:t>
      </w:r>
      <w:r>
        <w:t></w:t>
      </w:r>
      <w:r>
        <w:rPr>
          <w:rFonts w:hint="eastAsia"/>
        </w:rPr>
        <w:t>Герцена</w:t>
      </w:r>
      <w:r>
        <w:t></w:t>
      </w:r>
      <w:r>
        <w:t></w:t>
      </w:r>
      <w:r>
        <w:t></w:t>
      </w:r>
      <w:r>
        <w:t></w:t>
      </w:r>
      <w:r>
        <w:t></w:t>
      </w:r>
      <w:r>
        <w:t></w:t>
      </w:r>
      <w:r>
        <w:t></w:t>
      </w:r>
      <w:r>
        <w:t></w:t>
      </w:r>
    </w:p>
    <w:p w:rsidR="0013556A" w:rsidRDefault="0013556A" w:rsidP="0013556A">
      <w:r>
        <w:rPr>
          <w:rFonts w:hint="eastAsia"/>
        </w:rPr>
        <w:t>Апробация</w:t>
      </w:r>
      <w:r>
        <w:t></w:t>
      </w:r>
      <w:r>
        <w:rPr>
          <w:rFonts w:hint="eastAsia"/>
        </w:rPr>
        <w:t>предварительных</w:t>
      </w:r>
      <w:r>
        <w:t></w:t>
      </w:r>
      <w:r>
        <w:rPr>
          <w:rFonts w:hint="eastAsia"/>
        </w:rPr>
        <w:t>результатов</w:t>
      </w:r>
      <w:r>
        <w:t></w:t>
      </w:r>
      <w:r>
        <w:rPr>
          <w:rFonts w:hint="eastAsia"/>
        </w:rPr>
        <w:t>представленного</w:t>
      </w:r>
      <w:r>
        <w:t></w:t>
      </w:r>
      <w:r>
        <w:rPr>
          <w:rFonts w:hint="eastAsia"/>
        </w:rPr>
        <w:t>в</w:t>
      </w:r>
      <w:r>
        <w:t></w:t>
      </w:r>
      <w:r>
        <w:rPr>
          <w:rFonts w:hint="eastAsia"/>
        </w:rPr>
        <w:t>диссер</w:t>
      </w:r>
      <w:r>
        <w:t></w:t>
      </w:r>
      <w:r>
        <w:rPr>
          <w:rFonts w:hint="eastAsia"/>
        </w:rPr>
        <w:t>тации</w:t>
      </w:r>
      <w:r>
        <w:t></w:t>
      </w:r>
      <w:r>
        <w:rPr>
          <w:rFonts w:hint="eastAsia"/>
        </w:rPr>
        <w:t>исследования</w:t>
      </w:r>
      <w:r>
        <w:t></w:t>
      </w:r>
      <w:r>
        <w:rPr>
          <w:rFonts w:hint="eastAsia"/>
        </w:rPr>
        <w:t>происходила</w:t>
      </w:r>
      <w:r>
        <w:t></w:t>
      </w:r>
      <w:r>
        <w:rPr>
          <w:rFonts w:hint="eastAsia"/>
        </w:rPr>
        <w:t>на</w:t>
      </w:r>
      <w:r>
        <w:t></w:t>
      </w:r>
      <w:r>
        <w:rPr>
          <w:rFonts w:hint="eastAsia"/>
        </w:rPr>
        <w:t>международных</w:t>
      </w:r>
      <w:r>
        <w:t></w:t>
      </w:r>
      <w:r>
        <w:t></w:t>
      </w:r>
      <w:r>
        <w:rPr>
          <w:rFonts w:hint="eastAsia"/>
        </w:rPr>
        <w:t>всероссийских</w:t>
      </w:r>
      <w:r>
        <w:t></w:t>
      </w:r>
      <w:r>
        <w:t></w:t>
      </w:r>
      <w:r>
        <w:rPr>
          <w:rFonts w:hint="eastAsia"/>
        </w:rPr>
        <w:t>меж</w:t>
      </w:r>
      <w:r>
        <w:t></w:t>
      </w:r>
      <w:r>
        <w:rPr>
          <w:rFonts w:hint="eastAsia"/>
        </w:rPr>
        <w:t>региональных</w:t>
      </w:r>
      <w:r>
        <w:t></w:t>
      </w:r>
      <w:r>
        <w:rPr>
          <w:rFonts w:hint="eastAsia"/>
        </w:rPr>
        <w:t>и</w:t>
      </w:r>
      <w:r>
        <w:t></w:t>
      </w:r>
      <w:r>
        <w:rPr>
          <w:rFonts w:hint="eastAsia"/>
        </w:rPr>
        <w:t>межвузовских</w:t>
      </w:r>
      <w:r>
        <w:t></w:t>
      </w:r>
      <w:r>
        <w:rPr>
          <w:rFonts w:hint="eastAsia"/>
        </w:rPr>
        <w:t>научных</w:t>
      </w:r>
      <w:r>
        <w:t></w:t>
      </w:r>
      <w:r>
        <w:rPr>
          <w:rFonts w:hint="eastAsia"/>
        </w:rPr>
        <w:t>конференциях</w:t>
      </w:r>
      <w:r>
        <w:t></w:t>
      </w:r>
      <w:r>
        <w:rPr>
          <w:rFonts w:hint="eastAsia"/>
        </w:rPr>
        <w:t>и</w:t>
      </w:r>
      <w:r>
        <w:t></w:t>
      </w:r>
      <w:r>
        <w:rPr>
          <w:rFonts w:hint="eastAsia"/>
        </w:rPr>
        <w:t>конгрессах</w:t>
      </w:r>
      <w:r>
        <w:t></w:t>
      </w:r>
      <w:r>
        <w:t></w:t>
      </w:r>
      <w:r>
        <w:rPr>
          <w:rFonts w:hint="eastAsia"/>
        </w:rPr>
        <w:t>важ</w:t>
      </w:r>
      <w:r>
        <w:t></w:t>
      </w:r>
      <w:r>
        <w:rPr>
          <w:rFonts w:hint="eastAsia"/>
        </w:rPr>
        <w:t>нейшими</w:t>
      </w:r>
      <w:r>
        <w:t></w:t>
      </w:r>
      <w:r>
        <w:rPr>
          <w:rFonts w:hint="eastAsia"/>
        </w:rPr>
        <w:t>из</w:t>
      </w:r>
      <w:r>
        <w:t></w:t>
      </w:r>
      <w:r>
        <w:rPr>
          <w:rFonts w:hint="eastAsia"/>
        </w:rPr>
        <w:t>которых</w:t>
      </w:r>
      <w:r>
        <w:t></w:t>
      </w:r>
      <w:r>
        <w:rPr>
          <w:rFonts w:hint="eastAsia"/>
        </w:rPr>
        <w:t>являются</w:t>
      </w:r>
      <w:r>
        <w:t></w:t>
      </w:r>
    </w:p>
    <w:p w:rsidR="0013556A" w:rsidRDefault="0013556A" w:rsidP="0013556A">
      <w:r>
        <w:rPr>
          <w:rFonts w:hint="eastAsia"/>
        </w:rPr>
        <w:t>—</w:t>
      </w:r>
      <w:r>
        <w:tab/>
      </w:r>
      <w:r>
        <w:rPr>
          <w:rFonts w:hint="eastAsia"/>
        </w:rPr>
        <w:t>Всероссийская</w:t>
      </w:r>
      <w:r>
        <w:t></w:t>
      </w:r>
      <w:r>
        <w:rPr>
          <w:rFonts w:hint="eastAsia"/>
        </w:rPr>
        <w:t>научно</w:t>
      </w:r>
      <w:r>
        <w:t></w:t>
      </w:r>
      <w:r>
        <w:rPr>
          <w:rFonts w:hint="eastAsia"/>
        </w:rPr>
        <w:t>практическая</w:t>
      </w:r>
      <w:r>
        <w:t></w:t>
      </w:r>
      <w:r>
        <w:rPr>
          <w:rFonts w:hint="eastAsia"/>
        </w:rPr>
        <w:t>конференция</w:t>
      </w:r>
      <w:r>
        <w:t></w:t>
      </w:r>
      <w:r>
        <w:t></w:t>
      </w:r>
      <w:r>
        <w:rPr>
          <w:rFonts w:hint="eastAsia"/>
        </w:rPr>
        <w:t>Вуз</w:t>
      </w:r>
      <w:r>
        <w:t></w:t>
      </w:r>
      <w:r>
        <w:rPr>
          <w:rFonts w:hint="eastAsia"/>
        </w:rPr>
        <w:t>и</w:t>
      </w:r>
      <w:r>
        <w:t></w:t>
      </w:r>
      <w:r>
        <w:rPr>
          <w:rFonts w:hint="eastAsia"/>
        </w:rPr>
        <w:t>школа</w:t>
      </w:r>
      <w:r>
        <w:t></w:t>
      </w:r>
      <w:r>
        <w:t></w:t>
      </w:r>
      <w:r>
        <w:rPr>
          <w:rFonts w:hint="eastAsia"/>
        </w:rPr>
        <w:t>новые</w:t>
      </w:r>
      <w:r>
        <w:t></w:t>
      </w:r>
      <w:r>
        <w:rPr>
          <w:rFonts w:hint="eastAsia"/>
        </w:rPr>
        <w:t>направления</w:t>
      </w:r>
      <w:r>
        <w:t></w:t>
      </w:r>
      <w:r>
        <w:rPr>
          <w:rFonts w:hint="eastAsia"/>
        </w:rPr>
        <w:t>взаимодействия</w:t>
      </w:r>
      <w:r>
        <w:t></w:t>
      </w:r>
      <w:r>
        <w:t></w:t>
      </w:r>
      <w:r>
        <w:t></w:t>
      </w:r>
      <w:r>
        <w:rPr>
          <w:rFonts w:hint="eastAsia"/>
        </w:rPr>
        <w:t>г</w:t>
      </w:r>
      <w:r>
        <w:t></w:t>
      </w:r>
      <w:r>
        <w:t></w:t>
      </w:r>
      <w:r>
        <w:rPr>
          <w:rFonts w:hint="eastAsia"/>
        </w:rPr>
        <w:t>Пенза</w:t>
      </w:r>
      <w:r>
        <w:t></w:t>
      </w:r>
      <w:r>
        <w:t></w:t>
      </w:r>
      <w:r>
        <w:rPr>
          <w:rFonts w:hint="eastAsia"/>
        </w:rPr>
        <w:t>апрель</w:t>
      </w:r>
      <w:r>
        <w:t></w:t>
      </w:r>
      <w:r>
        <w:t></w:t>
      </w:r>
      <w:r>
        <w:t></w:t>
      </w:r>
      <w:r>
        <w:t></w:t>
      </w:r>
      <w:r>
        <w:t></w:t>
      </w:r>
      <w:r>
        <w:t></w:t>
      </w:r>
      <w:r>
        <w:t></w:t>
      </w:r>
      <w:r>
        <w:t></w:t>
      </w:r>
      <w:r>
        <w:t></w:t>
      </w:r>
      <w:r>
        <w:t></w:t>
      </w:r>
      <w:r>
        <w:t></w:t>
      </w:r>
      <w:r>
        <w:t></w:t>
      </w:r>
      <w:r>
        <w:t></w:t>
      </w:r>
    </w:p>
    <w:p w:rsidR="0013556A" w:rsidRDefault="0013556A" w:rsidP="0013556A">
      <w:r>
        <w:rPr>
          <w:rFonts w:hint="eastAsia"/>
        </w:rPr>
        <w:t>—</w:t>
      </w:r>
      <w:r>
        <w:tab/>
      </w:r>
      <w:r>
        <w:rPr>
          <w:rFonts w:hint="eastAsia"/>
        </w:rPr>
        <w:t>Межрегиональная</w:t>
      </w:r>
      <w:r>
        <w:t></w:t>
      </w:r>
      <w:r>
        <w:rPr>
          <w:rFonts w:hint="eastAsia"/>
        </w:rPr>
        <w:t>научно</w:t>
      </w:r>
      <w:r>
        <w:t></w:t>
      </w:r>
      <w:r>
        <w:rPr>
          <w:rFonts w:hint="eastAsia"/>
        </w:rPr>
        <w:t>практическая</w:t>
      </w:r>
      <w:r>
        <w:t></w:t>
      </w:r>
      <w:r>
        <w:rPr>
          <w:rFonts w:hint="eastAsia"/>
        </w:rPr>
        <w:t>конференция</w:t>
      </w:r>
      <w:r>
        <w:t></w:t>
      </w:r>
      <w:r>
        <w:t></w:t>
      </w:r>
      <w:r>
        <w:rPr>
          <w:rFonts w:hint="eastAsia"/>
        </w:rPr>
        <w:t>Регионализация</w:t>
      </w:r>
      <w:r>
        <w:t></w:t>
      </w:r>
      <w:r>
        <w:rPr>
          <w:rFonts w:hint="eastAsia"/>
        </w:rPr>
        <w:t>образования</w:t>
      </w:r>
      <w:r>
        <w:t></w:t>
      </w:r>
      <w:r>
        <w:t></w:t>
      </w:r>
      <w:r>
        <w:rPr>
          <w:rFonts w:hint="eastAsia"/>
        </w:rPr>
        <w:t>проблемы</w:t>
      </w:r>
      <w:r>
        <w:t></w:t>
      </w:r>
      <w:r>
        <w:t></w:t>
      </w:r>
      <w:r>
        <w:rPr>
          <w:rFonts w:hint="eastAsia"/>
        </w:rPr>
        <w:t>поиски</w:t>
      </w:r>
      <w:r>
        <w:t></w:t>
      </w:r>
      <w:r>
        <w:t></w:t>
      </w:r>
      <w:r>
        <w:rPr>
          <w:rFonts w:hint="eastAsia"/>
        </w:rPr>
        <w:t>перспективы</w:t>
      </w:r>
      <w:r>
        <w:t></w:t>
      </w:r>
      <w:r>
        <w:t></w:t>
      </w:r>
      <w:r>
        <w:t></w:t>
      </w:r>
      <w:r>
        <w:rPr>
          <w:rFonts w:hint="eastAsia"/>
        </w:rPr>
        <w:t>г</w:t>
      </w:r>
      <w:r>
        <w:t></w:t>
      </w:r>
      <w:r>
        <w:t></w:t>
      </w:r>
      <w:r>
        <w:rPr>
          <w:rFonts w:hint="eastAsia"/>
        </w:rPr>
        <w:t>Пенза</w:t>
      </w:r>
      <w:r>
        <w:t></w:t>
      </w:r>
      <w:r>
        <w:t></w:t>
      </w:r>
      <w:r>
        <w:rPr>
          <w:rFonts w:hint="eastAsia"/>
        </w:rPr>
        <w:t>декабрь</w:t>
      </w:r>
      <w:r>
        <w:t></w:t>
      </w:r>
      <w:r>
        <w:t></w:t>
      </w:r>
      <w:r>
        <w:t></w:t>
      </w:r>
      <w:r>
        <w:t></w:t>
      </w:r>
      <w:r>
        <w:t></w:t>
      </w:r>
      <w:r>
        <w:t></w:t>
      </w:r>
      <w:r>
        <w:t></w:t>
      </w:r>
    </w:p>
    <w:p w:rsidR="0013556A" w:rsidRDefault="0013556A" w:rsidP="0013556A">
      <w:r>
        <w:rPr>
          <w:rFonts w:hint="eastAsia"/>
        </w:rPr>
        <w:t>—</w:t>
      </w:r>
      <w:r>
        <w:tab/>
      </w:r>
      <w:r>
        <w:rPr>
          <w:rFonts w:hint="eastAsia"/>
        </w:rPr>
        <w:t>Международная</w:t>
      </w:r>
      <w:r>
        <w:t></w:t>
      </w:r>
      <w:r>
        <w:rPr>
          <w:rFonts w:hint="eastAsia"/>
        </w:rPr>
        <w:t>научно</w:t>
      </w:r>
      <w:r>
        <w:t></w:t>
      </w:r>
      <w:r>
        <w:rPr>
          <w:rFonts w:hint="eastAsia"/>
        </w:rPr>
        <w:t>практическая</w:t>
      </w:r>
      <w:r>
        <w:t></w:t>
      </w:r>
      <w:r>
        <w:rPr>
          <w:rFonts w:hint="eastAsia"/>
        </w:rPr>
        <w:t>конференция</w:t>
      </w:r>
      <w:r>
        <w:t></w:t>
      </w:r>
      <w:r>
        <w:t></w:t>
      </w:r>
      <w:r>
        <w:rPr>
          <w:rFonts w:hint="eastAsia"/>
        </w:rPr>
        <w:t>Социально</w:t>
      </w:r>
      <w:r>
        <w:t></w:t>
      </w:r>
      <w:r>
        <w:rPr>
          <w:rFonts w:hint="eastAsia"/>
        </w:rPr>
        <w:t>экономический</w:t>
      </w:r>
      <w:r>
        <w:t></w:t>
      </w:r>
      <w:r>
        <w:rPr>
          <w:rFonts w:hint="eastAsia"/>
        </w:rPr>
        <w:t>кризис</w:t>
      </w:r>
      <w:r>
        <w:t></w:t>
      </w:r>
      <w:r>
        <w:rPr>
          <w:rFonts w:hint="eastAsia"/>
        </w:rPr>
        <w:t>в</w:t>
      </w:r>
      <w:r>
        <w:t></w:t>
      </w:r>
      <w:r>
        <w:rPr>
          <w:rFonts w:hint="eastAsia"/>
        </w:rPr>
        <w:t>России</w:t>
      </w:r>
      <w:r>
        <w:t></w:t>
      </w:r>
      <w:r>
        <w:t></w:t>
      </w:r>
      <w:r>
        <w:rPr>
          <w:rFonts w:hint="eastAsia"/>
        </w:rPr>
        <w:t>Проблемы</w:t>
      </w:r>
      <w:r>
        <w:t></w:t>
      </w:r>
      <w:r>
        <w:rPr>
          <w:rFonts w:hint="eastAsia"/>
        </w:rPr>
        <w:t>и</w:t>
      </w:r>
      <w:r>
        <w:t></w:t>
      </w:r>
      <w:r>
        <w:rPr>
          <w:rFonts w:hint="eastAsia"/>
        </w:rPr>
        <w:t>перспективы</w:t>
      </w:r>
      <w:r>
        <w:t></w:t>
      </w:r>
      <w:r>
        <w:rPr>
          <w:rFonts w:hint="eastAsia"/>
        </w:rPr>
        <w:t>развития</w:t>
      </w:r>
      <w:r>
        <w:t></w:t>
      </w:r>
      <w:r>
        <w:t></w:t>
      </w:r>
      <w:r>
        <w:t></w:t>
      </w:r>
      <w:r>
        <w:rPr>
          <w:rFonts w:hint="eastAsia"/>
        </w:rPr>
        <w:t>г</w:t>
      </w:r>
      <w:r>
        <w:t></w:t>
      </w:r>
      <w:r>
        <w:t></w:t>
      </w:r>
      <w:r>
        <w:rPr>
          <w:rFonts w:hint="eastAsia"/>
        </w:rPr>
        <w:t>Пенза</w:t>
      </w:r>
      <w:r>
        <w:t></w:t>
      </w:r>
      <w:r>
        <w:t></w:t>
      </w:r>
      <w:r>
        <w:rPr>
          <w:rFonts w:hint="eastAsia"/>
        </w:rPr>
        <w:t>ноябрь</w:t>
      </w:r>
      <w:r>
        <w:t></w:t>
      </w:r>
      <w:r>
        <w:t></w:t>
      </w:r>
      <w:r>
        <w:t></w:t>
      </w:r>
      <w:r>
        <w:t></w:t>
      </w:r>
      <w:r>
        <w:t></w:t>
      </w:r>
      <w:r>
        <w:t></w:t>
      </w:r>
      <w:r>
        <w:t></w:t>
      </w:r>
    </w:p>
    <w:p w:rsidR="0013556A" w:rsidRDefault="0013556A" w:rsidP="0013556A">
      <w:r>
        <w:rPr>
          <w:rFonts w:hint="eastAsia"/>
        </w:rPr>
        <w:t>—</w:t>
      </w:r>
      <w:r>
        <w:tab/>
      </w:r>
      <w:r>
        <w:t></w:t>
      </w:r>
      <w:r>
        <w:t></w:t>
      </w:r>
      <w:r>
        <w:t></w:t>
      </w:r>
      <w:r>
        <w:t></w:t>
      </w:r>
      <w:r>
        <w:t></w:t>
      </w:r>
      <w:r>
        <w:t></w:t>
      </w:r>
      <w:r>
        <w:t></w:t>
      </w:r>
      <w:r>
        <w:rPr>
          <w:rFonts w:hint="eastAsia"/>
        </w:rPr>
        <w:t>Всероссийская</w:t>
      </w:r>
      <w:r>
        <w:t></w:t>
      </w:r>
      <w:r>
        <w:rPr>
          <w:rFonts w:hint="eastAsia"/>
        </w:rPr>
        <w:t>научно</w:t>
      </w:r>
      <w:r>
        <w:t></w:t>
      </w:r>
      <w:r>
        <w:rPr>
          <w:rFonts w:hint="eastAsia"/>
        </w:rPr>
        <w:t>практическая</w:t>
      </w:r>
      <w:r>
        <w:t></w:t>
      </w:r>
      <w:r>
        <w:rPr>
          <w:rFonts w:hint="eastAsia"/>
        </w:rPr>
        <w:t>конференция</w:t>
      </w:r>
      <w:r>
        <w:t></w:t>
      </w:r>
      <w:r>
        <w:t></w:t>
      </w:r>
      <w:r>
        <w:rPr>
          <w:rFonts w:hint="eastAsia"/>
        </w:rPr>
        <w:t>Артёмовские</w:t>
      </w:r>
      <w:r>
        <w:t></w:t>
      </w:r>
      <w:r>
        <w:rPr>
          <w:rFonts w:hint="eastAsia"/>
        </w:rPr>
        <w:t>чтения</w:t>
      </w:r>
      <w:r>
        <w:t></w:t>
      </w:r>
      <w:r>
        <w:t></w:t>
      </w:r>
      <w:r>
        <w:t></w:t>
      </w:r>
      <w:r>
        <w:rPr>
          <w:rFonts w:hint="eastAsia"/>
        </w:rPr>
        <w:t>г</w:t>
      </w:r>
      <w:r>
        <w:t></w:t>
      </w:r>
      <w:r>
        <w:t></w:t>
      </w:r>
      <w:r>
        <w:rPr>
          <w:rFonts w:hint="eastAsia"/>
        </w:rPr>
        <w:t>Пенза</w:t>
      </w:r>
      <w:r>
        <w:t></w:t>
      </w:r>
      <w:r>
        <w:t></w:t>
      </w:r>
      <w:r>
        <w:t></w:t>
      </w:r>
      <w:r>
        <w:t></w:t>
      </w:r>
      <w:r>
        <w:t></w:t>
      </w:r>
      <w:r>
        <w:t></w:t>
      </w:r>
      <w:r>
        <w:t></w:t>
      </w:r>
      <w:r>
        <w:t></w:t>
      </w:r>
      <w:r>
        <w:t></w:t>
      </w:r>
      <w:r>
        <w:t></w:t>
      </w:r>
      <w:r>
        <w:t></w:t>
      </w:r>
      <w:r>
        <w:t></w:t>
      </w:r>
      <w:r>
        <w:t></w:t>
      </w:r>
      <w:r>
        <w:t></w:t>
      </w:r>
    </w:p>
    <w:p w:rsidR="0013556A" w:rsidRDefault="0013556A" w:rsidP="0013556A">
      <w:r>
        <w:rPr>
          <w:rFonts w:hint="eastAsia"/>
        </w:rPr>
        <w:t>—</w:t>
      </w:r>
      <w:r>
        <w:tab/>
      </w:r>
      <w:r>
        <w:rPr>
          <w:rFonts w:hint="eastAsia"/>
        </w:rPr>
        <w:t>Международная</w:t>
      </w:r>
      <w:r>
        <w:t></w:t>
      </w:r>
      <w:r>
        <w:rPr>
          <w:rFonts w:hint="eastAsia"/>
        </w:rPr>
        <w:t>научно</w:t>
      </w:r>
      <w:r>
        <w:t></w:t>
      </w:r>
      <w:r>
        <w:rPr>
          <w:rFonts w:hint="eastAsia"/>
        </w:rPr>
        <w:t>теоретическая</w:t>
      </w:r>
      <w:r>
        <w:t></w:t>
      </w:r>
      <w:r>
        <w:rPr>
          <w:rFonts w:hint="eastAsia"/>
        </w:rPr>
        <w:t>конференция</w:t>
      </w:r>
      <w:r>
        <w:t></w:t>
      </w:r>
      <w:r>
        <w:t></w:t>
      </w:r>
      <w:r>
        <w:rPr>
          <w:rFonts w:hint="eastAsia"/>
        </w:rPr>
        <w:t>Актуальные</w:t>
      </w:r>
      <w:r>
        <w:t></w:t>
      </w:r>
      <w:r>
        <w:rPr>
          <w:rFonts w:hint="eastAsia"/>
        </w:rPr>
        <w:t>про</w:t>
      </w:r>
      <w:r>
        <w:t></w:t>
      </w:r>
      <w:r>
        <w:rPr>
          <w:rFonts w:hint="eastAsia"/>
        </w:rPr>
        <w:t>блемы</w:t>
      </w:r>
      <w:r>
        <w:t></w:t>
      </w:r>
      <w:r>
        <w:rPr>
          <w:rFonts w:hint="eastAsia"/>
        </w:rPr>
        <w:t>философии</w:t>
      </w:r>
      <w:r>
        <w:t></w:t>
      </w:r>
      <w:r>
        <w:rPr>
          <w:rFonts w:hint="eastAsia"/>
        </w:rPr>
        <w:t>образования</w:t>
      </w:r>
      <w:r>
        <w:t></w:t>
      </w:r>
      <w:r>
        <w:t></w:t>
      </w:r>
      <w:r>
        <w:t></w:t>
      </w:r>
      <w:r>
        <w:rPr>
          <w:rFonts w:hint="eastAsia"/>
        </w:rPr>
        <w:t>СПб</w:t>
      </w:r>
      <w:r>
        <w:t></w:t>
      </w:r>
      <w:r>
        <w:t></w:t>
      </w:r>
      <w:r>
        <w:t></w:t>
      </w:r>
      <w:r>
        <w:rPr>
          <w:rFonts w:hint="eastAsia"/>
        </w:rPr>
        <w:t>Санкт</w:t>
      </w:r>
      <w:r>
        <w:t></w:t>
      </w:r>
      <w:r>
        <w:rPr>
          <w:rFonts w:hint="eastAsia"/>
        </w:rPr>
        <w:t>Петербургский</w:t>
      </w:r>
      <w:r>
        <w:t></w:t>
      </w:r>
      <w:r>
        <w:rPr>
          <w:rFonts w:hint="eastAsia"/>
        </w:rPr>
        <w:t>университет</w:t>
      </w:r>
      <w:r>
        <w:t></w:t>
      </w:r>
      <w:r>
        <w:rPr>
          <w:rFonts w:hint="eastAsia"/>
        </w:rPr>
        <w:t>МВД</w:t>
      </w:r>
      <w:r>
        <w:t></w:t>
      </w:r>
      <w:r>
        <w:rPr>
          <w:rFonts w:hint="eastAsia"/>
        </w:rPr>
        <w:t>России</w:t>
      </w:r>
      <w:r>
        <w:t></w:t>
      </w:r>
      <w:r>
        <w:t></w:t>
      </w:r>
      <w:r>
        <w:rPr>
          <w:rFonts w:hint="eastAsia"/>
        </w:rPr>
        <w:t>апрель</w:t>
      </w:r>
      <w:r>
        <w:t></w:t>
      </w:r>
      <w:r>
        <w:t></w:t>
      </w:r>
      <w:r>
        <w:t></w:t>
      </w:r>
      <w:r>
        <w:t></w:t>
      </w:r>
      <w:r>
        <w:t></w:t>
      </w:r>
      <w:r>
        <w:t></w:t>
      </w:r>
      <w:r>
        <w:t></w:t>
      </w:r>
    </w:p>
    <w:p w:rsidR="0013556A" w:rsidRDefault="0013556A" w:rsidP="0013556A">
      <w:r>
        <w:rPr>
          <w:rFonts w:hint="eastAsia"/>
        </w:rPr>
        <w:t>—</w:t>
      </w:r>
      <w:r>
        <w:tab/>
      </w:r>
      <w:r>
        <w:t></w:t>
      </w:r>
      <w:r>
        <w:t></w:t>
      </w:r>
      <w:r>
        <w:t></w:t>
      </w:r>
      <w:r>
        <w:t></w:t>
      </w:r>
      <w:r>
        <w:t></w:t>
      </w:r>
      <w:r>
        <w:rPr>
          <w:rFonts w:hint="eastAsia"/>
        </w:rPr>
        <w:t>Международная</w:t>
      </w:r>
      <w:r>
        <w:t></w:t>
      </w:r>
      <w:r>
        <w:rPr>
          <w:rFonts w:hint="eastAsia"/>
        </w:rPr>
        <w:t>научная</w:t>
      </w:r>
      <w:r>
        <w:t></w:t>
      </w:r>
      <w:r>
        <w:rPr>
          <w:rFonts w:hint="eastAsia"/>
        </w:rPr>
        <w:t>конференция</w:t>
      </w:r>
      <w:r>
        <w:t></w:t>
      </w:r>
      <w:r>
        <w:t></w:t>
      </w:r>
      <w:r>
        <w:rPr>
          <w:rFonts w:hint="eastAsia"/>
        </w:rPr>
        <w:t>Ребёнок</w:t>
      </w:r>
      <w:r>
        <w:t></w:t>
      </w:r>
      <w:r>
        <w:rPr>
          <w:rFonts w:hint="eastAsia"/>
        </w:rPr>
        <w:t>в</w:t>
      </w:r>
      <w:r>
        <w:t></w:t>
      </w:r>
      <w:r>
        <w:rPr>
          <w:rFonts w:hint="eastAsia"/>
        </w:rPr>
        <w:t>современном</w:t>
      </w:r>
      <w:r>
        <w:t></w:t>
      </w:r>
      <w:r>
        <w:rPr>
          <w:rFonts w:hint="eastAsia"/>
        </w:rPr>
        <w:t>мире</w:t>
      </w:r>
      <w:r>
        <w:t></w:t>
      </w:r>
      <w:r>
        <w:t></w:t>
      </w:r>
      <w:r>
        <w:rPr>
          <w:rFonts w:hint="eastAsia"/>
        </w:rPr>
        <w:t>Детство</w:t>
      </w:r>
      <w:r>
        <w:t></w:t>
      </w:r>
      <w:r>
        <w:t></w:t>
      </w:r>
      <w:r>
        <w:rPr>
          <w:rFonts w:hint="eastAsia"/>
        </w:rPr>
        <w:t>социальные</w:t>
      </w:r>
      <w:r>
        <w:t></w:t>
      </w:r>
      <w:r>
        <w:rPr>
          <w:rFonts w:hint="eastAsia"/>
        </w:rPr>
        <w:t>опасности</w:t>
      </w:r>
      <w:r>
        <w:t></w:t>
      </w:r>
      <w:r>
        <w:rPr>
          <w:rFonts w:hint="eastAsia"/>
        </w:rPr>
        <w:t>и</w:t>
      </w:r>
      <w:r>
        <w:t></w:t>
      </w:r>
      <w:r>
        <w:rPr>
          <w:rFonts w:hint="eastAsia"/>
        </w:rPr>
        <w:t>тревоги</w:t>
      </w:r>
      <w:r>
        <w:t></w:t>
      </w:r>
      <w:r>
        <w:t></w:t>
      </w:r>
      <w:r>
        <w:t></w:t>
      </w:r>
      <w:r>
        <w:rPr>
          <w:rFonts w:hint="eastAsia"/>
        </w:rPr>
        <w:t>СПб</w:t>
      </w:r>
      <w:r>
        <w:t></w:t>
      </w:r>
      <w:r>
        <w:t></w:t>
      </w:r>
      <w:r>
        <w:t></w:t>
      </w:r>
      <w:r>
        <w:rPr>
          <w:rFonts w:hint="eastAsia"/>
        </w:rPr>
        <w:t>апрель</w:t>
      </w:r>
      <w:r>
        <w:t></w:t>
      </w:r>
      <w:r>
        <w:t></w:t>
      </w:r>
      <w:r>
        <w:t></w:t>
      </w:r>
      <w:r>
        <w:t></w:t>
      </w:r>
      <w:r>
        <w:t></w:t>
      </w:r>
      <w:r>
        <w:t></w:t>
      </w:r>
      <w:r>
        <w:t></w:t>
      </w:r>
    </w:p>
    <w:p w:rsidR="0013556A" w:rsidRDefault="0013556A" w:rsidP="0013556A">
      <w:r>
        <w:rPr>
          <w:rFonts w:hint="eastAsia"/>
        </w:rPr>
        <w:t>—</w:t>
      </w:r>
      <w:r>
        <w:tab/>
      </w:r>
      <w:r>
        <w:rPr>
          <w:rFonts w:hint="eastAsia"/>
        </w:rPr>
        <w:t>Международная</w:t>
      </w:r>
      <w:r>
        <w:t></w:t>
      </w:r>
      <w:r>
        <w:rPr>
          <w:rFonts w:hint="eastAsia"/>
        </w:rPr>
        <w:t>научная</w:t>
      </w:r>
      <w:r>
        <w:t></w:t>
      </w:r>
      <w:r>
        <w:rPr>
          <w:rFonts w:hint="eastAsia"/>
        </w:rPr>
        <w:t>конференция</w:t>
      </w:r>
      <w:r>
        <w:t></w:t>
      </w:r>
      <w:r>
        <w:t></w:t>
      </w:r>
      <w:r>
        <w:rPr>
          <w:rFonts w:hint="eastAsia"/>
        </w:rPr>
        <w:t>Глобальный</w:t>
      </w:r>
      <w:r>
        <w:t></w:t>
      </w:r>
      <w:r>
        <w:rPr>
          <w:rFonts w:hint="eastAsia"/>
        </w:rPr>
        <w:t>мир</w:t>
      </w:r>
      <w:r>
        <w:t></w:t>
      </w:r>
      <w:r>
        <w:t></w:t>
      </w:r>
      <w:r>
        <w:rPr>
          <w:rFonts w:hint="eastAsia"/>
        </w:rPr>
        <w:t>гуманитар</w:t>
      </w:r>
      <w:r>
        <w:t></w:t>
      </w:r>
      <w:r>
        <w:rPr>
          <w:rFonts w:hint="eastAsia"/>
        </w:rPr>
        <w:t>ный</w:t>
      </w:r>
      <w:r>
        <w:t></w:t>
      </w:r>
      <w:r>
        <w:rPr>
          <w:rFonts w:hint="eastAsia"/>
        </w:rPr>
        <w:t>кризис</w:t>
      </w:r>
      <w:r>
        <w:t></w:t>
      </w:r>
      <w:r>
        <w:rPr>
          <w:rFonts w:hint="eastAsia"/>
        </w:rPr>
        <w:t>или</w:t>
      </w:r>
      <w:r>
        <w:t></w:t>
      </w:r>
      <w:r>
        <w:rPr>
          <w:rFonts w:hint="eastAsia"/>
        </w:rPr>
        <w:t>момент</w:t>
      </w:r>
      <w:r>
        <w:t></w:t>
      </w:r>
      <w:r>
        <w:rPr>
          <w:rFonts w:hint="eastAsia"/>
        </w:rPr>
        <w:t>развития</w:t>
      </w:r>
      <w:r>
        <w:t></w:t>
      </w:r>
      <w:r>
        <w:t></w:t>
      </w:r>
      <w:r>
        <w:t></w:t>
      </w:r>
      <w:r>
        <w:rPr>
          <w:rFonts w:hint="eastAsia"/>
        </w:rPr>
        <w:t>СПб</w:t>
      </w:r>
      <w:r>
        <w:t></w:t>
      </w:r>
      <w:r>
        <w:t></w:t>
      </w:r>
      <w:r>
        <w:t></w:t>
      </w:r>
      <w:r>
        <w:rPr>
          <w:rFonts w:hint="eastAsia"/>
        </w:rPr>
        <w:t>апрель</w:t>
      </w:r>
      <w:r>
        <w:t></w:t>
      </w:r>
      <w:r>
        <w:t></w:t>
      </w:r>
      <w:r>
        <w:t></w:t>
      </w:r>
      <w:r>
        <w:t></w:t>
      </w:r>
      <w:r>
        <w:t></w:t>
      </w:r>
      <w:r>
        <w:t></w:t>
      </w:r>
      <w:r>
        <w:t></w:t>
      </w:r>
    </w:p>
    <w:p w:rsidR="0013556A" w:rsidRDefault="0013556A" w:rsidP="0013556A">
      <w:r>
        <w:rPr>
          <w:rFonts w:hint="eastAsia"/>
        </w:rPr>
        <w:t>—</w:t>
      </w:r>
      <w:r>
        <w:tab/>
      </w:r>
      <w:r>
        <w:rPr>
          <w:rFonts w:hint="eastAsia"/>
        </w:rPr>
        <w:t>Всероссийская</w:t>
      </w:r>
      <w:r>
        <w:t></w:t>
      </w:r>
      <w:r>
        <w:rPr>
          <w:rFonts w:hint="eastAsia"/>
        </w:rPr>
        <w:t>научно</w:t>
      </w:r>
      <w:r>
        <w:t></w:t>
      </w:r>
      <w:r>
        <w:rPr>
          <w:rFonts w:hint="eastAsia"/>
        </w:rPr>
        <w:t>практическая</w:t>
      </w:r>
      <w:r>
        <w:t></w:t>
      </w:r>
      <w:r>
        <w:rPr>
          <w:rFonts w:hint="eastAsia"/>
        </w:rPr>
        <w:t>конференция</w:t>
      </w:r>
      <w:r>
        <w:t></w:t>
      </w:r>
      <w:r>
        <w:t></w:t>
      </w:r>
      <w:r>
        <w:rPr>
          <w:rFonts w:hint="eastAsia"/>
        </w:rPr>
        <w:t>Социальная</w:t>
      </w:r>
      <w:r>
        <w:t></w:t>
      </w:r>
      <w:r>
        <w:rPr>
          <w:rFonts w:hint="eastAsia"/>
        </w:rPr>
        <w:t>работа</w:t>
      </w:r>
      <w:r>
        <w:t></w:t>
      </w:r>
      <w:r>
        <w:rPr>
          <w:rFonts w:hint="eastAsia"/>
        </w:rPr>
        <w:t>в</w:t>
      </w:r>
      <w:r>
        <w:t></w:t>
      </w:r>
      <w:r>
        <w:rPr>
          <w:rFonts w:hint="eastAsia"/>
        </w:rPr>
        <w:t>современной</w:t>
      </w:r>
      <w:r>
        <w:t></w:t>
      </w:r>
      <w:r>
        <w:rPr>
          <w:rFonts w:hint="eastAsia"/>
        </w:rPr>
        <w:t>России</w:t>
      </w:r>
      <w:r>
        <w:t></w:t>
      </w:r>
      <w:r>
        <w:t></w:t>
      </w:r>
      <w:r>
        <w:rPr>
          <w:rFonts w:hint="eastAsia"/>
        </w:rPr>
        <w:t>взаимодействие</w:t>
      </w:r>
      <w:r>
        <w:t></w:t>
      </w:r>
      <w:r>
        <w:rPr>
          <w:rFonts w:hint="eastAsia"/>
        </w:rPr>
        <w:t>науки</w:t>
      </w:r>
      <w:r>
        <w:t></w:t>
      </w:r>
      <w:r>
        <w:t></w:t>
      </w:r>
      <w:r>
        <w:rPr>
          <w:rFonts w:hint="eastAsia"/>
        </w:rPr>
        <w:t>образования</w:t>
      </w:r>
      <w:r>
        <w:t></w:t>
      </w:r>
      <w:r>
        <w:rPr>
          <w:rFonts w:hint="eastAsia"/>
        </w:rPr>
        <w:t>и</w:t>
      </w:r>
      <w:r>
        <w:t></w:t>
      </w:r>
      <w:r>
        <w:rPr>
          <w:rFonts w:hint="eastAsia"/>
        </w:rPr>
        <w:t>практики</w:t>
      </w:r>
      <w:r>
        <w:t></w:t>
      </w:r>
      <w:r>
        <w:t></w:t>
      </w:r>
      <w:r>
        <w:t></w:t>
      </w:r>
      <w:r>
        <w:rPr>
          <w:rFonts w:hint="eastAsia"/>
        </w:rPr>
        <w:t>г</w:t>
      </w:r>
      <w:r>
        <w:t></w:t>
      </w:r>
      <w:r>
        <w:t></w:t>
      </w:r>
      <w:r>
        <w:rPr>
          <w:rFonts w:hint="eastAsia"/>
        </w:rPr>
        <w:t>Белгород</w:t>
      </w:r>
      <w:r>
        <w:t></w:t>
      </w:r>
      <w:r>
        <w:t></w:t>
      </w:r>
      <w:r>
        <w:rPr>
          <w:rFonts w:hint="eastAsia"/>
        </w:rPr>
        <w:t>БелГУ</w:t>
      </w:r>
      <w:r>
        <w:t></w:t>
      </w:r>
      <w:r>
        <w:t></w:t>
      </w:r>
      <w:r>
        <w:rPr>
          <w:rFonts w:hint="eastAsia"/>
        </w:rPr>
        <w:t>апрель</w:t>
      </w:r>
      <w:r>
        <w:t></w:t>
      </w:r>
      <w:r>
        <w:t></w:t>
      </w:r>
      <w:r>
        <w:t></w:t>
      </w:r>
      <w:r>
        <w:t></w:t>
      </w:r>
      <w:r>
        <w:t></w:t>
      </w:r>
      <w:r>
        <w:t></w:t>
      </w:r>
      <w:r>
        <w:t></w:t>
      </w:r>
    </w:p>
    <w:p w:rsidR="0013556A" w:rsidRDefault="0013556A" w:rsidP="0013556A">
      <w:r>
        <w:rPr>
          <w:rFonts w:hint="eastAsia"/>
        </w:rPr>
        <w:t>—</w:t>
      </w:r>
      <w:r>
        <w:tab/>
      </w:r>
      <w:r>
        <w:rPr>
          <w:rFonts w:hint="eastAsia"/>
        </w:rPr>
        <w:t>Всероссийская</w:t>
      </w:r>
      <w:r>
        <w:t></w:t>
      </w:r>
      <w:r>
        <w:rPr>
          <w:rFonts w:hint="eastAsia"/>
        </w:rPr>
        <w:t>научно</w:t>
      </w:r>
      <w:r>
        <w:t></w:t>
      </w:r>
      <w:r>
        <w:rPr>
          <w:rFonts w:hint="eastAsia"/>
        </w:rPr>
        <w:t>теоретическая</w:t>
      </w:r>
      <w:r>
        <w:t></w:t>
      </w:r>
      <w:r>
        <w:rPr>
          <w:rFonts w:hint="eastAsia"/>
        </w:rPr>
        <w:t>конференция</w:t>
      </w:r>
      <w:r>
        <w:t></w:t>
      </w:r>
      <w:r>
        <w:t></w:t>
      </w:r>
      <w:r>
        <w:rPr>
          <w:rFonts w:hint="eastAsia"/>
        </w:rPr>
        <w:t>Актуальные</w:t>
      </w:r>
      <w:r>
        <w:t></w:t>
      </w:r>
      <w:r>
        <w:rPr>
          <w:rFonts w:hint="eastAsia"/>
        </w:rPr>
        <w:t>про</w:t>
      </w:r>
      <w:r>
        <w:t></w:t>
      </w:r>
      <w:r>
        <w:rPr>
          <w:rFonts w:hint="eastAsia"/>
        </w:rPr>
        <w:t>блемы</w:t>
      </w:r>
      <w:r>
        <w:t></w:t>
      </w:r>
      <w:r>
        <w:rPr>
          <w:rFonts w:hint="eastAsia"/>
        </w:rPr>
        <w:t>философии</w:t>
      </w:r>
      <w:r>
        <w:t></w:t>
      </w:r>
      <w:r>
        <w:rPr>
          <w:rFonts w:hint="eastAsia"/>
        </w:rPr>
        <w:t>истории</w:t>
      </w:r>
      <w:r>
        <w:t></w:t>
      </w:r>
      <w:r>
        <w:t></w:t>
      </w:r>
      <w:r>
        <w:t></w:t>
      </w:r>
      <w:r>
        <w:rPr>
          <w:rFonts w:hint="eastAsia"/>
        </w:rPr>
        <w:t>СПб</w:t>
      </w:r>
      <w:r>
        <w:t></w:t>
      </w:r>
      <w:r>
        <w:t></w:t>
      </w:r>
      <w:r>
        <w:t></w:t>
      </w:r>
      <w:r>
        <w:rPr>
          <w:rFonts w:hint="eastAsia"/>
        </w:rPr>
        <w:t>Санкт</w:t>
      </w:r>
      <w:r>
        <w:t></w:t>
      </w:r>
      <w:r>
        <w:rPr>
          <w:rFonts w:hint="eastAsia"/>
        </w:rPr>
        <w:t>Петербургский</w:t>
      </w:r>
      <w:r>
        <w:t></w:t>
      </w:r>
      <w:r>
        <w:rPr>
          <w:rFonts w:hint="eastAsia"/>
        </w:rPr>
        <w:t>университет</w:t>
      </w:r>
      <w:r>
        <w:t></w:t>
      </w:r>
      <w:r>
        <w:rPr>
          <w:rFonts w:hint="eastAsia"/>
        </w:rPr>
        <w:t>МВД</w:t>
      </w:r>
      <w:r>
        <w:t></w:t>
      </w:r>
      <w:r>
        <w:rPr>
          <w:rFonts w:hint="eastAsia"/>
        </w:rPr>
        <w:t>России</w:t>
      </w:r>
      <w:r>
        <w:t></w:t>
      </w:r>
      <w:r>
        <w:t></w:t>
      </w:r>
      <w:r>
        <w:rPr>
          <w:rFonts w:hint="eastAsia"/>
        </w:rPr>
        <w:t>май</w:t>
      </w:r>
      <w:r>
        <w:t></w:t>
      </w:r>
      <w:r>
        <w:t></w:t>
      </w:r>
      <w:r>
        <w:t></w:t>
      </w:r>
      <w:r>
        <w:t></w:t>
      </w:r>
      <w:r>
        <w:t></w:t>
      </w:r>
      <w:r>
        <w:t></w:t>
      </w:r>
      <w:r>
        <w:t></w:t>
      </w:r>
    </w:p>
    <w:p w:rsidR="0013556A" w:rsidRDefault="0013556A" w:rsidP="0013556A">
      <w:r>
        <w:rPr>
          <w:rFonts w:hint="eastAsia"/>
        </w:rPr>
        <w:t>—</w:t>
      </w:r>
      <w:r>
        <w:tab/>
      </w:r>
      <w:r>
        <w:t></w:t>
      </w:r>
      <w:r>
        <w:t></w:t>
      </w:r>
      <w:r>
        <w:t></w:t>
      </w:r>
      <w:r>
        <w:t></w:t>
      </w:r>
      <w:r>
        <w:rPr>
          <w:rFonts w:hint="eastAsia"/>
        </w:rPr>
        <w:t>Всероссийская</w:t>
      </w:r>
      <w:r>
        <w:t></w:t>
      </w:r>
      <w:r>
        <w:rPr>
          <w:rFonts w:hint="eastAsia"/>
        </w:rPr>
        <w:t>научная</w:t>
      </w:r>
      <w:r>
        <w:t></w:t>
      </w:r>
      <w:r>
        <w:rPr>
          <w:rFonts w:hint="eastAsia"/>
        </w:rPr>
        <w:t>конференция</w:t>
      </w:r>
      <w:r>
        <w:t></w:t>
      </w:r>
      <w:r>
        <w:t></w:t>
      </w:r>
      <w:r>
        <w:rPr>
          <w:rFonts w:hint="eastAsia"/>
        </w:rPr>
        <w:t>Проблемы</w:t>
      </w:r>
      <w:r>
        <w:t></w:t>
      </w:r>
      <w:r>
        <w:rPr>
          <w:rFonts w:hint="eastAsia"/>
        </w:rPr>
        <w:t>философского</w:t>
      </w:r>
      <w:r>
        <w:t></w:t>
      </w:r>
      <w:r>
        <w:rPr>
          <w:rFonts w:hint="eastAsia"/>
        </w:rPr>
        <w:t>са</w:t>
      </w:r>
      <w:r>
        <w:t></w:t>
      </w:r>
      <w:r>
        <w:rPr>
          <w:rFonts w:hint="eastAsia"/>
        </w:rPr>
        <w:t>мосознания</w:t>
      </w:r>
      <w:r>
        <w:t></w:t>
      </w:r>
      <w:r>
        <w:t></w:t>
      </w:r>
      <w:r>
        <w:rPr>
          <w:rFonts w:hint="eastAsia"/>
        </w:rPr>
        <w:t>эволюционное</w:t>
      </w:r>
      <w:r>
        <w:t></w:t>
      </w:r>
      <w:r>
        <w:rPr>
          <w:rFonts w:hint="eastAsia"/>
        </w:rPr>
        <w:t>становление</w:t>
      </w:r>
      <w:r>
        <w:t></w:t>
      </w:r>
      <w:r>
        <w:rPr>
          <w:rFonts w:hint="eastAsia"/>
        </w:rPr>
        <w:t>и</w:t>
      </w:r>
      <w:r>
        <w:t></w:t>
      </w:r>
      <w:r>
        <w:rPr>
          <w:rFonts w:hint="eastAsia"/>
        </w:rPr>
        <w:t>революционные</w:t>
      </w:r>
      <w:r>
        <w:t></w:t>
      </w:r>
      <w:r>
        <w:rPr>
          <w:rFonts w:hint="eastAsia"/>
        </w:rPr>
        <w:t>ломки</w:t>
      </w:r>
      <w:r>
        <w:t></w:t>
      </w:r>
      <w:r>
        <w:t></w:t>
      </w:r>
      <w:r>
        <w:t></w:t>
      </w:r>
      <w:r>
        <w:rPr>
          <w:rFonts w:hint="eastAsia"/>
        </w:rPr>
        <w:t>г</w:t>
      </w:r>
      <w:r>
        <w:t></w:t>
      </w:r>
      <w:r>
        <w:t></w:t>
      </w:r>
      <w:r>
        <w:rPr>
          <w:rFonts w:hint="eastAsia"/>
        </w:rPr>
        <w:t>Пен</w:t>
      </w:r>
      <w:r>
        <w:t></w:t>
      </w:r>
      <w:r>
        <w:rPr>
          <w:rFonts w:hint="eastAsia"/>
        </w:rPr>
        <w:t>за</w:t>
      </w:r>
      <w:r>
        <w:t></w:t>
      </w:r>
      <w:r>
        <w:t></w:t>
      </w:r>
      <w:r>
        <w:rPr>
          <w:rFonts w:hint="eastAsia"/>
        </w:rPr>
        <w:t>май</w:t>
      </w:r>
      <w:r>
        <w:t></w:t>
      </w:r>
      <w:r>
        <w:t></w:t>
      </w:r>
      <w:r>
        <w:t></w:t>
      </w:r>
      <w:r>
        <w:t></w:t>
      </w:r>
      <w:r>
        <w:t></w:t>
      </w:r>
      <w:r>
        <w:t></w:t>
      </w:r>
      <w:r>
        <w:t></w:t>
      </w:r>
    </w:p>
    <w:p w:rsidR="0013556A" w:rsidRDefault="0013556A" w:rsidP="0013556A">
      <w:r>
        <w:rPr>
          <w:rFonts w:hint="eastAsia"/>
        </w:rPr>
        <w:t>—</w:t>
      </w:r>
      <w:r>
        <w:tab/>
      </w:r>
      <w:r>
        <w:rPr>
          <w:rFonts w:hint="eastAsia"/>
        </w:rPr>
        <w:t>Всероссийская</w:t>
      </w:r>
      <w:r>
        <w:t></w:t>
      </w:r>
      <w:r>
        <w:rPr>
          <w:rFonts w:hint="eastAsia"/>
        </w:rPr>
        <w:t>научная</w:t>
      </w:r>
      <w:r>
        <w:t></w:t>
      </w:r>
      <w:r>
        <w:rPr>
          <w:rFonts w:hint="eastAsia"/>
        </w:rPr>
        <w:t>конференция</w:t>
      </w:r>
      <w:r>
        <w:t></w:t>
      </w:r>
      <w:r>
        <w:t></w:t>
      </w:r>
      <w:r>
        <w:rPr>
          <w:rFonts w:hint="eastAsia"/>
        </w:rPr>
        <w:t>Россия</w:t>
      </w:r>
      <w:r>
        <w:t></w:t>
      </w:r>
      <w:r>
        <w:t></w:t>
      </w:r>
      <w:r>
        <w:rPr>
          <w:rFonts w:hint="eastAsia"/>
        </w:rPr>
        <w:t>путь</w:t>
      </w:r>
      <w:r>
        <w:t></w:t>
      </w:r>
      <w:r>
        <w:rPr>
          <w:rFonts w:hint="eastAsia"/>
        </w:rPr>
        <w:t>к</w:t>
      </w:r>
      <w:r>
        <w:t></w:t>
      </w:r>
      <w:r>
        <w:rPr>
          <w:rFonts w:hint="eastAsia"/>
        </w:rPr>
        <w:t>социальному</w:t>
      </w:r>
      <w:r>
        <w:t></w:t>
      </w:r>
      <w:r>
        <w:rPr>
          <w:rFonts w:hint="eastAsia"/>
        </w:rPr>
        <w:t>го</w:t>
      </w:r>
      <w:r>
        <w:t></w:t>
      </w:r>
      <w:r>
        <w:rPr>
          <w:rFonts w:hint="eastAsia"/>
        </w:rPr>
        <w:t>сударству</w:t>
      </w:r>
      <w:r>
        <w:t></w:t>
      </w:r>
      <w:r>
        <w:t></w:t>
      </w:r>
      <w:r>
        <w:t></w:t>
      </w:r>
      <w:r>
        <w:rPr>
          <w:rFonts w:hint="eastAsia"/>
        </w:rPr>
        <w:t>г</w:t>
      </w:r>
      <w:r>
        <w:t></w:t>
      </w:r>
      <w:r>
        <w:t></w:t>
      </w:r>
      <w:r>
        <w:rPr>
          <w:rFonts w:hint="eastAsia"/>
        </w:rPr>
        <w:t>Москва</w:t>
      </w:r>
      <w:r>
        <w:t></w:t>
      </w:r>
      <w:r>
        <w:t></w:t>
      </w:r>
      <w:r>
        <w:rPr>
          <w:rFonts w:hint="eastAsia"/>
        </w:rPr>
        <w:t>июнь</w:t>
      </w:r>
      <w:r>
        <w:t></w:t>
      </w:r>
      <w:r>
        <w:t></w:t>
      </w:r>
      <w:r>
        <w:t></w:t>
      </w:r>
      <w:r>
        <w:t></w:t>
      </w:r>
      <w:r>
        <w:t></w:t>
      </w:r>
      <w:r>
        <w:t></w:t>
      </w:r>
      <w:r>
        <w:t></w:t>
      </w:r>
    </w:p>
    <w:p w:rsidR="0013556A" w:rsidRDefault="0013556A" w:rsidP="0013556A">
      <w:r>
        <w:rPr>
          <w:rFonts w:hint="eastAsia"/>
        </w:rPr>
        <w:t>—</w:t>
      </w:r>
      <w:r>
        <w:tab/>
      </w:r>
      <w:r>
        <w:rPr>
          <w:rFonts w:hint="eastAsia"/>
        </w:rPr>
        <w:t>Международная</w:t>
      </w:r>
      <w:r>
        <w:t></w:t>
      </w:r>
      <w:r>
        <w:rPr>
          <w:rFonts w:hint="eastAsia"/>
        </w:rPr>
        <w:t>конференция</w:t>
      </w:r>
      <w:r>
        <w:t></w:t>
      </w:r>
      <w:r>
        <w:t></w:t>
      </w:r>
      <w:r>
        <w:rPr>
          <w:rFonts w:hint="eastAsia"/>
        </w:rPr>
        <w:t>Социализация</w:t>
      </w:r>
      <w:r>
        <w:t></w:t>
      </w:r>
      <w:r>
        <w:rPr>
          <w:rFonts w:hint="eastAsia"/>
        </w:rPr>
        <w:t>личности</w:t>
      </w:r>
      <w:r>
        <w:t></w:t>
      </w:r>
      <w:r>
        <w:rPr>
          <w:rFonts w:hint="eastAsia"/>
        </w:rPr>
        <w:t>в</w:t>
      </w:r>
      <w:r>
        <w:t></w:t>
      </w:r>
      <w:r>
        <w:rPr>
          <w:rFonts w:hint="eastAsia"/>
        </w:rPr>
        <w:t>глобальном</w:t>
      </w:r>
      <w:r>
        <w:t></w:t>
      </w:r>
      <w:r>
        <w:rPr>
          <w:rFonts w:hint="eastAsia"/>
        </w:rPr>
        <w:t>мире</w:t>
      </w:r>
      <w:r>
        <w:t></w:t>
      </w:r>
      <w:r>
        <w:t></w:t>
      </w:r>
      <w:r>
        <w:t></w:t>
      </w:r>
      <w:r>
        <w:rPr>
          <w:rFonts w:hint="eastAsia"/>
        </w:rPr>
        <w:t>СПб</w:t>
      </w:r>
      <w:r>
        <w:t></w:t>
      </w:r>
      <w:r>
        <w:t></w:t>
      </w:r>
      <w:r>
        <w:t></w:t>
      </w:r>
      <w:r>
        <w:rPr>
          <w:rFonts w:hint="eastAsia"/>
        </w:rPr>
        <w:t>РГПУ</w:t>
      </w:r>
      <w:r>
        <w:t></w:t>
      </w:r>
      <w:r>
        <w:rPr>
          <w:rFonts w:hint="eastAsia"/>
        </w:rPr>
        <w:t>им</w:t>
      </w:r>
      <w:r>
        <w:t></w:t>
      </w:r>
      <w:r>
        <w:t></w:t>
      </w:r>
      <w:r>
        <w:rPr>
          <w:rFonts w:hint="eastAsia"/>
        </w:rPr>
        <w:t>А</w:t>
      </w:r>
      <w:r>
        <w:t></w:t>
      </w:r>
      <w:r>
        <w:rPr>
          <w:rFonts w:hint="eastAsia"/>
        </w:rPr>
        <w:t>И</w:t>
      </w:r>
      <w:r>
        <w:t></w:t>
      </w:r>
      <w:r>
        <w:rPr>
          <w:rFonts w:hint="eastAsia"/>
        </w:rPr>
        <w:t>Герцена</w:t>
      </w:r>
      <w:r>
        <w:t></w:t>
      </w:r>
      <w:r>
        <w:t></w:t>
      </w:r>
      <w:r>
        <w:rPr>
          <w:rFonts w:hint="eastAsia"/>
        </w:rPr>
        <w:t>апрель</w:t>
      </w:r>
      <w:r>
        <w:t></w:t>
      </w:r>
      <w:r>
        <w:t></w:t>
      </w:r>
      <w:r>
        <w:t></w:t>
      </w:r>
      <w:r>
        <w:t></w:t>
      </w:r>
      <w:r>
        <w:t></w:t>
      </w:r>
      <w:r>
        <w:t></w:t>
      </w:r>
      <w:r>
        <w:t></w:t>
      </w:r>
    </w:p>
    <w:p w:rsidR="0013556A" w:rsidRDefault="0013556A" w:rsidP="0013556A">
      <w:r>
        <w:rPr>
          <w:rFonts w:hint="eastAsia"/>
        </w:rPr>
        <w:t>—</w:t>
      </w:r>
      <w:r>
        <w:tab/>
      </w:r>
      <w:r>
        <w:t></w:t>
      </w:r>
      <w:r>
        <w:t></w:t>
      </w:r>
      <w:r>
        <w:rPr>
          <w:rFonts w:hint="eastAsia"/>
        </w:rPr>
        <w:t>Международна</w:t>
      </w:r>
      <w:r>
        <w:t></w:t>
      </w:r>
      <w:r>
        <w:rPr>
          <w:rFonts w:hint="eastAsia"/>
        </w:rPr>
        <w:t>научна</w:t>
      </w:r>
      <w:r>
        <w:t></w:t>
      </w:r>
      <w:r>
        <w:rPr>
          <w:rFonts w:hint="eastAsia"/>
        </w:rPr>
        <w:t>практична</w:t>
      </w:r>
      <w:r>
        <w:t></w:t>
      </w:r>
      <w:r>
        <w:rPr>
          <w:rFonts w:hint="eastAsia"/>
        </w:rPr>
        <w:t>конференция</w:t>
      </w:r>
      <w:r>
        <w:t></w:t>
      </w:r>
      <w:r>
        <w:t></w:t>
      </w:r>
      <w:r>
        <w:rPr>
          <w:rFonts w:hint="eastAsia"/>
        </w:rPr>
        <w:t>Найновите</w:t>
      </w:r>
      <w:r>
        <w:t></w:t>
      </w:r>
      <w:r>
        <w:rPr>
          <w:rFonts w:hint="eastAsia"/>
        </w:rPr>
        <w:t>научни</w:t>
      </w:r>
      <w:r>
        <w:t></w:t>
      </w:r>
      <w:r>
        <w:rPr>
          <w:rFonts w:hint="eastAsia"/>
        </w:rPr>
        <w:t>постижения</w:t>
      </w:r>
      <w:r>
        <w:t></w:t>
      </w:r>
      <w:r>
        <w:t></w:t>
      </w:r>
      <w:r>
        <w:t></w:t>
      </w:r>
      <w:r>
        <w:t></w:t>
      </w:r>
      <w:r>
        <w:t></w:t>
      </w:r>
      <w:r>
        <w:t></w:t>
      </w:r>
      <w:r>
        <w:t></w:t>
      </w:r>
      <w:r>
        <w:t></w:t>
      </w:r>
      <w:r>
        <w:t></w:t>
      </w:r>
      <w:r>
        <w:t></w:t>
      </w:r>
      <w:r>
        <w:rPr>
          <w:rFonts w:hint="eastAsia"/>
        </w:rPr>
        <w:t>София</w:t>
      </w:r>
      <w:r>
        <w:t></w:t>
      </w:r>
      <w:r>
        <w:t></w:t>
      </w:r>
      <w:r>
        <w:rPr>
          <w:rFonts w:hint="eastAsia"/>
        </w:rPr>
        <w:t>март</w:t>
      </w:r>
      <w:r>
        <w:t></w:t>
      </w:r>
      <w:r>
        <w:t></w:t>
      </w:r>
      <w:r>
        <w:t></w:t>
      </w:r>
      <w:r>
        <w:t></w:t>
      </w:r>
      <w:r>
        <w:t></w:t>
      </w:r>
      <w:r>
        <w:t></w:t>
      </w:r>
      <w:r>
        <w:t></w:t>
      </w:r>
    </w:p>
    <w:p w:rsidR="0013556A" w:rsidRDefault="0013556A" w:rsidP="0013556A">
      <w:r>
        <w:rPr>
          <w:rFonts w:hint="eastAsia"/>
        </w:rPr>
        <w:t>—</w:t>
      </w:r>
      <w:r>
        <w:tab/>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3556A" w:rsidRDefault="0013556A" w:rsidP="0013556A">
      <w:r>
        <w:t></w:t>
      </w:r>
      <w:r>
        <w:tab/>
      </w:r>
      <w:r>
        <w:rPr>
          <w:rFonts w:hint="eastAsia"/>
        </w:rPr>
        <w:t>Международная</w:t>
      </w:r>
      <w:r>
        <w:t></w:t>
      </w:r>
      <w:r>
        <w:rPr>
          <w:rFonts w:hint="eastAsia"/>
        </w:rPr>
        <w:t>научно</w:t>
      </w:r>
      <w:r>
        <w:t></w:t>
      </w:r>
      <w:r>
        <w:rPr>
          <w:rFonts w:hint="eastAsia"/>
        </w:rPr>
        <w:t>практической</w:t>
      </w:r>
      <w:r>
        <w:t></w:t>
      </w:r>
      <w:r>
        <w:rPr>
          <w:rFonts w:hint="eastAsia"/>
        </w:rPr>
        <w:t>конференции</w:t>
      </w:r>
      <w:r>
        <w:t></w:t>
      </w:r>
      <w:r>
        <w:t></w:t>
      </w:r>
      <w:r>
        <w:rPr>
          <w:rFonts w:hint="eastAsia"/>
        </w:rPr>
        <w:t>Проблема</w:t>
      </w:r>
      <w:r>
        <w:t></w:t>
      </w:r>
      <w:proofErr w:type="gramStart"/>
      <w:r>
        <w:rPr>
          <w:rFonts w:hint="eastAsia"/>
        </w:rPr>
        <w:t>соци</w:t>
      </w:r>
      <w:r>
        <w:t></w:t>
      </w:r>
      <w:r>
        <w:rPr>
          <w:rFonts w:hint="eastAsia"/>
        </w:rPr>
        <w:t>альной</w:t>
      </w:r>
      <w:proofErr w:type="gramEnd"/>
      <w:r>
        <w:t></w:t>
      </w:r>
      <w:r>
        <w:rPr>
          <w:rFonts w:hint="eastAsia"/>
        </w:rPr>
        <w:t>напряженности</w:t>
      </w:r>
      <w:r>
        <w:t></w:t>
      </w:r>
      <w:r>
        <w:t></w:t>
      </w:r>
      <w:r>
        <w:t></w:t>
      </w:r>
      <w:r>
        <w:t></w:t>
      </w:r>
      <w:r>
        <w:t></w:t>
      </w:r>
      <w:r>
        <w:t></w:t>
      </w:r>
      <w:r>
        <w:t></w:t>
      </w:r>
      <w:r>
        <w:rPr>
          <w:rFonts w:hint="eastAsia"/>
        </w:rPr>
        <w:t>июня</w:t>
      </w:r>
      <w:r>
        <w:t></w:t>
      </w:r>
      <w:r>
        <w:t></w:t>
      </w:r>
      <w:r>
        <w:t></w:t>
      </w:r>
      <w:r>
        <w:t></w:t>
      </w:r>
      <w:r>
        <w:t></w:t>
      </w:r>
      <w:r>
        <w:t></w:t>
      </w:r>
      <w:r>
        <w:rPr>
          <w:rFonts w:hint="eastAsia"/>
        </w:rPr>
        <w:t>года</w:t>
      </w:r>
      <w:r>
        <w:t></w:t>
      </w:r>
      <w:r>
        <w:t></w:t>
      </w:r>
      <w:r>
        <w:rPr>
          <w:rFonts w:hint="eastAsia"/>
        </w:rPr>
        <w:t>Пенза</w:t>
      </w:r>
      <w:r>
        <w:t></w:t>
      </w:r>
      <w:r>
        <w:t></w:t>
      </w:r>
      <w:r>
        <w:t></w:t>
      </w:r>
      <w:r>
        <w:rPr>
          <w:rFonts w:hint="eastAsia"/>
        </w:rPr>
        <w:t>Ереван</w:t>
      </w:r>
      <w:r>
        <w:t></w:t>
      </w:r>
      <w:r>
        <w:t></w:t>
      </w:r>
      <w:r>
        <w:t></w:t>
      </w:r>
      <w:r>
        <w:rPr>
          <w:rFonts w:hint="eastAsia"/>
        </w:rPr>
        <w:t>Прага</w:t>
      </w:r>
      <w:r>
        <w:t></w:t>
      </w:r>
      <w:r>
        <w:t></w:t>
      </w:r>
    </w:p>
    <w:p w:rsidR="0013556A" w:rsidRDefault="0013556A" w:rsidP="0013556A">
      <w:r>
        <w:t></w:t>
      </w:r>
      <w:r>
        <w:tab/>
      </w:r>
      <w:r>
        <w:t></w:t>
      </w:r>
      <w:r>
        <w:t></w:t>
      </w:r>
      <w:r>
        <w:t></w:t>
      </w:r>
      <w:r>
        <w:t></w:t>
      </w:r>
      <w:r>
        <w:t></w:t>
      </w:r>
      <w:r>
        <w:rPr>
          <w:rFonts w:hint="eastAsia"/>
        </w:rPr>
        <w:t>Международная</w:t>
      </w:r>
      <w:r>
        <w:t></w:t>
      </w:r>
      <w:r>
        <w:rPr>
          <w:rFonts w:hint="eastAsia"/>
        </w:rPr>
        <w:t>конференции</w:t>
      </w:r>
      <w:r>
        <w:t></w:t>
      </w:r>
      <w:r>
        <w:t></w:t>
      </w:r>
      <w:r>
        <w:rPr>
          <w:rFonts w:hint="eastAsia"/>
        </w:rPr>
        <w:t>Ребенок</w:t>
      </w:r>
      <w:r>
        <w:t></w:t>
      </w:r>
      <w:r>
        <w:rPr>
          <w:rFonts w:hint="eastAsia"/>
        </w:rPr>
        <w:t>в</w:t>
      </w:r>
      <w:r>
        <w:t></w:t>
      </w:r>
      <w:r>
        <w:rPr>
          <w:rFonts w:hint="eastAsia"/>
        </w:rPr>
        <w:t>современном</w:t>
      </w:r>
      <w:r>
        <w:t></w:t>
      </w:r>
      <w:r>
        <w:rPr>
          <w:rFonts w:hint="eastAsia"/>
        </w:rPr>
        <w:t>мире</w:t>
      </w:r>
      <w:r>
        <w:t></w:t>
      </w:r>
      <w:r>
        <w:t></w:t>
      </w:r>
      <w:proofErr w:type="gramStart"/>
      <w:r>
        <w:rPr>
          <w:rFonts w:hint="eastAsia"/>
        </w:rPr>
        <w:t>Ду</w:t>
      </w:r>
      <w:r>
        <w:t></w:t>
      </w:r>
      <w:r>
        <w:rPr>
          <w:rFonts w:hint="eastAsia"/>
        </w:rPr>
        <w:t>ховные</w:t>
      </w:r>
      <w:proofErr w:type="gramEnd"/>
      <w:r>
        <w:t></w:t>
      </w:r>
      <w:r>
        <w:rPr>
          <w:rFonts w:hint="eastAsia"/>
        </w:rPr>
        <w:t>горизонты</w:t>
      </w:r>
      <w:r>
        <w:t></w:t>
      </w:r>
      <w:r>
        <w:rPr>
          <w:rFonts w:hint="eastAsia"/>
        </w:rPr>
        <w:t>детства</w:t>
      </w:r>
      <w:r>
        <w:t></w:t>
      </w:r>
      <w:r>
        <w:t></w:t>
      </w:r>
      <w:r>
        <w:t></w:t>
      </w:r>
      <w:r>
        <w:rPr>
          <w:rFonts w:hint="eastAsia"/>
        </w:rPr>
        <w:t>СПб</w:t>
      </w:r>
      <w:r>
        <w:t></w:t>
      </w:r>
      <w:r>
        <w:t></w:t>
      </w:r>
      <w:r>
        <w:t></w:t>
      </w:r>
      <w:r>
        <w:rPr>
          <w:rFonts w:hint="eastAsia"/>
        </w:rPr>
        <w:t>апрель</w:t>
      </w:r>
      <w:r>
        <w:t></w:t>
      </w:r>
      <w:r>
        <w:t></w:t>
      </w:r>
      <w:r>
        <w:t></w:t>
      </w:r>
      <w:r>
        <w:t></w:t>
      </w:r>
      <w:r>
        <w:t></w:t>
      </w:r>
      <w:r>
        <w:t></w:t>
      </w:r>
      <w:r>
        <w:t></w:t>
      </w:r>
    </w:p>
    <w:p w:rsidR="0013556A" w:rsidRDefault="0013556A" w:rsidP="0013556A">
      <w:r>
        <w:t></w:t>
      </w:r>
      <w:r>
        <w:tab/>
      </w:r>
      <w:r>
        <w:t></w:t>
      </w:r>
      <w:r>
        <w:t></w:t>
      </w:r>
      <w:r>
        <w:t></w:t>
      </w:r>
      <w:r>
        <w:t></w:t>
      </w:r>
      <w:r>
        <w:t></w:t>
      </w:r>
      <w:r>
        <w:t></w:t>
      </w:r>
      <w:proofErr w:type="gramStart"/>
      <w:r>
        <w:rPr>
          <w:rFonts w:hint="eastAsia"/>
        </w:rPr>
        <w:t>Международная</w:t>
      </w:r>
      <w:proofErr w:type="gramEnd"/>
      <w:r>
        <w:t></w:t>
      </w:r>
      <w:r>
        <w:rPr>
          <w:rFonts w:hint="eastAsia"/>
        </w:rPr>
        <w:t>конференции</w:t>
      </w:r>
      <w:r>
        <w:t></w:t>
      </w:r>
      <w:r>
        <w:t></w:t>
      </w:r>
      <w:r>
        <w:rPr>
          <w:rFonts w:hint="eastAsia"/>
        </w:rPr>
        <w:t>Ребенок</w:t>
      </w:r>
      <w:r>
        <w:t></w:t>
      </w:r>
      <w:r>
        <w:rPr>
          <w:rFonts w:hint="eastAsia"/>
        </w:rPr>
        <w:t>в</w:t>
      </w:r>
      <w:r>
        <w:t></w:t>
      </w:r>
      <w:r>
        <w:rPr>
          <w:rFonts w:hint="eastAsia"/>
        </w:rPr>
        <w:t>современном</w:t>
      </w:r>
      <w:r>
        <w:t></w:t>
      </w:r>
      <w:r>
        <w:rPr>
          <w:rFonts w:hint="eastAsia"/>
        </w:rPr>
        <w:t>мире</w:t>
      </w:r>
      <w:r>
        <w:t></w:t>
      </w:r>
      <w:r>
        <w:t></w:t>
      </w:r>
      <w:r>
        <w:rPr>
          <w:rFonts w:hint="eastAsia"/>
        </w:rPr>
        <w:t>Процессы</w:t>
      </w:r>
      <w:r>
        <w:t></w:t>
      </w:r>
      <w:r>
        <w:rPr>
          <w:rFonts w:hint="eastAsia"/>
        </w:rPr>
        <w:t>модернизации</w:t>
      </w:r>
      <w:r>
        <w:t></w:t>
      </w:r>
      <w:r>
        <w:rPr>
          <w:rFonts w:hint="eastAsia"/>
        </w:rPr>
        <w:t>и</w:t>
      </w:r>
      <w:r>
        <w:t></w:t>
      </w:r>
      <w:r>
        <w:rPr>
          <w:rFonts w:hint="eastAsia"/>
        </w:rPr>
        <w:t>ценности</w:t>
      </w:r>
      <w:r>
        <w:t></w:t>
      </w:r>
      <w:r>
        <w:rPr>
          <w:rFonts w:hint="eastAsia"/>
        </w:rPr>
        <w:t>культуры</w:t>
      </w:r>
      <w:r>
        <w:t></w:t>
      </w:r>
      <w:r>
        <w:t></w:t>
      </w:r>
      <w:r>
        <w:t></w:t>
      </w:r>
      <w:r>
        <w:rPr>
          <w:rFonts w:hint="eastAsia"/>
        </w:rPr>
        <w:t>СПб</w:t>
      </w:r>
      <w:r>
        <w:t></w:t>
      </w:r>
      <w:r>
        <w:t></w:t>
      </w:r>
      <w:r>
        <w:t></w:t>
      </w:r>
      <w:r>
        <w:rPr>
          <w:rFonts w:hint="eastAsia"/>
        </w:rPr>
        <w:t>апрель</w:t>
      </w:r>
      <w:r>
        <w:t></w:t>
      </w:r>
      <w:r>
        <w:t></w:t>
      </w:r>
      <w:r>
        <w:t></w:t>
      </w:r>
      <w:r>
        <w:t></w:t>
      </w:r>
      <w:r>
        <w:t></w:t>
      </w:r>
      <w:r>
        <w:t></w:t>
      </w:r>
      <w:r>
        <w:t></w:t>
      </w:r>
    </w:p>
    <w:p w:rsidR="0013556A" w:rsidRDefault="0013556A" w:rsidP="0013556A">
      <w:r>
        <w:rPr>
          <w:rFonts w:hint="eastAsia"/>
        </w:rPr>
        <w:t>Различные</w:t>
      </w:r>
      <w:r>
        <w:t></w:t>
      </w:r>
      <w:r>
        <w:rPr>
          <w:rFonts w:hint="eastAsia"/>
        </w:rPr>
        <w:t>аспекты</w:t>
      </w:r>
      <w:r>
        <w:t></w:t>
      </w:r>
      <w:r>
        <w:rPr>
          <w:rFonts w:hint="eastAsia"/>
        </w:rPr>
        <w:t>темы</w:t>
      </w:r>
      <w:r>
        <w:t></w:t>
      </w:r>
      <w:r>
        <w:rPr>
          <w:rFonts w:hint="eastAsia"/>
        </w:rPr>
        <w:t>исследования</w:t>
      </w:r>
      <w:r>
        <w:t></w:t>
      </w:r>
      <w:r>
        <w:rPr>
          <w:rFonts w:hint="eastAsia"/>
        </w:rPr>
        <w:t>раскрывались</w:t>
      </w:r>
      <w:r>
        <w:t></w:t>
      </w:r>
      <w:r>
        <w:rPr>
          <w:rFonts w:hint="eastAsia"/>
        </w:rPr>
        <w:t>автором</w:t>
      </w:r>
      <w:r>
        <w:t></w:t>
      </w:r>
      <w:r>
        <w:rPr>
          <w:rFonts w:hint="eastAsia"/>
        </w:rPr>
        <w:t>на</w:t>
      </w:r>
      <w:r>
        <w:t></w:t>
      </w:r>
      <w:r>
        <w:rPr>
          <w:rFonts w:hint="eastAsia"/>
        </w:rPr>
        <w:t>ин</w:t>
      </w:r>
      <w:r>
        <w:t></w:t>
      </w:r>
      <w:r>
        <w:rPr>
          <w:rFonts w:hint="eastAsia"/>
        </w:rPr>
        <w:t>тернет</w:t>
      </w:r>
      <w:r>
        <w:t></w:t>
      </w:r>
      <w:r>
        <w:rPr>
          <w:rFonts w:hint="eastAsia"/>
        </w:rPr>
        <w:t>конференции</w:t>
      </w:r>
      <w:r>
        <w:t></w:t>
      </w:r>
      <w:r>
        <w:rPr>
          <w:rFonts w:hint="eastAsia"/>
        </w:rPr>
        <w:t>в</w:t>
      </w:r>
      <w:r>
        <w:t></w:t>
      </w:r>
      <w:r>
        <w:rPr>
          <w:rFonts w:hint="eastAsia"/>
        </w:rPr>
        <w:t>Приволжском</w:t>
      </w:r>
      <w:r>
        <w:t></w:t>
      </w:r>
      <w:r>
        <w:rPr>
          <w:rFonts w:hint="eastAsia"/>
        </w:rPr>
        <w:t>представительстве</w:t>
      </w:r>
      <w:r>
        <w:t></w:t>
      </w:r>
      <w:r>
        <w:t></w:t>
      </w:r>
      <w:r>
        <w:rPr>
          <w:rFonts w:hint="eastAsia"/>
        </w:rPr>
        <w:t>Российской</w:t>
      </w:r>
      <w:r>
        <w:t></w:t>
      </w:r>
      <w:r>
        <w:rPr>
          <w:rFonts w:hint="eastAsia"/>
        </w:rPr>
        <w:t>газе</w:t>
      </w:r>
      <w:r>
        <w:t></w:t>
      </w:r>
      <w:r>
        <w:rPr>
          <w:rFonts w:hint="eastAsia"/>
        </w:rPr>
        <w:t>ты</w:t>
      </w:r>
      <w:r>
        <w:t></w:t>
      </w:r>
      <w:r>
        <w:t></w:t>
      </w:r>
      <w:r>
        <w:rPr>
          <w:rFonts w:hint="eastAsia"/>
        </w:rPr>
        <w:t>по</w:t>
      </w:r>
      <w:r>
        <w:t></w:t>
      </w:r>
      <w:r>
        <w:rPr>
          <w:rFonts w:hint="eastAsia"/>
        </w:rPr>
        <w:t>теме</w:t>
      </w:r>
      <w:r>
        <w:t></w:t>
      </w:r>
      <w:r>
        <w:t></w:t>
      </w:r>
      <w:r>
        <w:t></w:t>
      </w:r>
      <w:r>
        <w:rPr>
          <w:rFonts w:hint="eastAsia"/>
        </w:rPr>
        <w:t>Проблемы</w:t>
      </w:r>
      <w:r>
        <w:t></w:t>
      </w:r>
      <w:r>
        <w:rPr>
          <w:rFonts w:hint="eastAsia"/>
        </w:rPr>
        <w:t>профилактики</w:t>
      </w:r>
      <w:r>
        <w:t></w:t>
      </w:r>
      <w:r>
        <w:rPr>
          <w:rFonts w:hint="eastAsia"/>
        </w:rPr>
        <w:t>наркомании</w:t>
      </w:r>
      <w:r>
        <w:t></w:t>
      </w:r>
      <w:r>
        <w:rPr>
          <w:rFonts w:hint="eastAsia"/>
        </w:rPr>
        <w:t>среди</w:t>
      </w:r>
      <w:r>
        <w:t></w:t>
      </w:r>
      <w:r>
        <w:rPr>
          <w:rFonts w:hint="eastAsia"/>
        </w:rPr>
        <w:t>подростков</w:t>
      </w:r>
      <w:r>
        <w:t></w:t>
      </w:r>
      <w:r>
        <w:rPr>
          <w:rFonts w:hint="eastAsia"/>
        </w:rPr>
        <w:t>и</w:t>
      </w:r>
      <w:r>
        <w:t></w:t>
      </w:r>
      <w:r>
        <w:rPr>
          <w:rFonts w:hint="eastAsia"/>
        </w:rPr>
        <w:t>молодёжи</w:t>
      </w:r>
      <w:r>
        <w:t></w:t>
      </w:r>
      <w:r>
        <w:t></w:t>
      </w:r>
      <w:r>
        <w:t></w:t>
      </w:r>
      <w:r>
        <w:rPr>
          <w:rFonts w:hint="eastAsia"/>
        </w:rPr>
        <w:t>г</w:t>
      </w:r>
      <w:r>
        <w:t></w:t>
      </w:r>
      <w:r>
        <w:t></w:t>
      </w:r>
      <w:r>
        <w:rPr>
          <w:rFonts w:hint="eastAsia"/>
        </w:rPr>
        <w:t>Нижний</w:t>
      </w:r>
      <w:r>
        <w:t></w:t>
      </w:r>
      <w:r>
        <w:rPr>
          <w:rFonts w:hint="eastAsia"/>
        </w:rPr>
        <w:t>Новгород</w:t>
      </w:r>
      <w:r>
        <w:t></w:t>
      </w:r>
      <w:r>
        <w:t></w:t>
      </w:r>
      <w:r>
        <w:t></w:t>
      </w:r>
      <w:r>
        <w:t></w:t>
      </w:r>
      <w:r>
        <w:rPr>
          <w:rFonts w:hint="eastAsia"/>
        </w:rPr>
        <w:t>июня</w:t>
      </w:r>
      <w:r>
        <w:t></w:t>
      </w:r>
      <w:r>
        <w:t></w:t>
      </w:r>
      <w:r>
        <w:t></w:t>
      </w:r>
      <w:r>
        <w:t></w:t>
      </w:r>
      <w:r>
        <w:t></w:t>
      </w:r>
      <w:r>
        <w:t></w:t>
      </w:r>
      <w:r>
        <w:t></w:t>
      </w:r>
      <w:r>
        <w:t></w:t>
      </w:r>
      <w:r>
        <w:rPr>
          <w:rFonts w:hint="eastAsia"/>
        </w:rPr>
        <w:t>на</w:t>
      </w:r>
      <w:r>
        <w:t></w:t>
      </w:r>
      <w:r>
        <w:rPr>
          <w:rFonts w:hint="eastAsia"/>
        </w:rPr>
        <w:t>телевизионном</w:t>
      </w:r>
      <w:r>
        <w:t></w:t>
      </w:r>
      <w:r>
        <w:rPr>
          <w:rFonts w:hint="eastAsia"/>
        </w:rPr>
        <w:t>анти</w:t>
      </w:r>
      <w:r>
        <w:t></w:t>
      </w:r>
      <w:r>
        <w:rPr>
          <w:rFonts w:hint="eastAsia"/>
        </w:rPr>
        <w:t>наркотическом</w:t>
      </w:r>
      <w:r>
        <w:t></w:t>
      </w:r>
      <w:r>
        <w:rPr>
          <w:rFonts w:hint="eastAsia"/>
        </w:rPr>
        <w:t>проекте</w:t>
      </w:r>
      <w:r>
        <w:t></w:t>
      </w:r>
      <w:r>
        <w:t></w:t>
      </w:r>
      <w:r>
        <w:rPr>
          <w:rFonts w:hint="eastAsia"/>
        </w:rPr>
        <w:t>Остановим</w:t>
      </w:r>
      <w:r>
        <w:t></w:t>
      </w:r>
      <w:r>
        <w:rPr>
          <w:rFonts w:hint="eastAsia"/>
        </w:rPr>
        <w:t>наркоагрессию</w:t>
      </w:r>
      <w:r>
        <w:t></w:t>
      </w:r>
      <w:r>
        <w:t></w:t>
      </w:r>
      <w:r>
        <w:rPr>
          <w:rFonts w:hint="eastAsia"/>
        </w:rPr>
        <w:t>в</w:t>
      </w:r>
      <w:r>
        <w:t></w:t>
      </w:r>
      <w:r>
        <w:rPr>
          <w:rFonts w:hint="eastAsia"/>
        </w:rPr>
        <w:t>программе</w:t>
      </w:r>
      <w:r>
        <w:t></w:t>
      </w:r>
      <w:r>
        <w:rPr>
          <w:rFonts w:hint="eastAsia"/>
        </w:rPr>
        <w:t>цикла</w:t>
      </w:r>
      <w:r>
        <w:t></w:t>
      </w:r>
      <w:r>
        <w:rPr>
          <w:rFonts w:hint="eastAsia"/>
        </w:rPr>
        <w:t>передач</w:t>
      </w:r>
      <w:r>
        <w:t></w:t>
      </w:r>
      <w:r>
        <w:rPr>
          <w:rFonts w:hint="eastAsia"/>
        </w:rPr>
        <w:t>антинаркотической</w:t>
      </w:r>
      <w:r>
        <w:t></w:t>
      </w:r>
      <w:r>
        <w:rPr>
          <w:rFonts w:hint="eastAsia"/>
        </w:rPr>
        <w:t>направленности</w:t>
      </w:r>
      <w:r>
        <w:t></w:t>
      </w:r>
      <w:r>
        <w:rPr>
          <w:rFonts w:hint="eastAsia"/>
        </w:rPr>
        <w:t>по</w:t>
      </w:r>
      <w:r>
        <w:t></w:t>
      </w:r>
      <w:r>
        <w:rPr>
          <w:rFonts w:hint="eastAsia"/>
        </w:rPr>
        <w:t>теме</w:t>
      </w:r>
      <w:r>
        <w:t></w:t>
      </w:r>
      <w:r>
        <w:t></w:t>
      </w:r>
      <w:r>
        <w:t></w:t>
      </w:r>
      <w:r>
        <w:rPr>
          <w:rFonts w:hint="eastAsia"/>
        </w:rPr>
        <w:t>Проблемы</w:t>
      </w:r>
      <w:r>
        <w:t></w:t>
      </w:r>
      <w:r>
        <w:rPr>
          <w:rFonts w:hint="eastAsia"/>
        </w:rPr>
        <w:t>и</w:t>
      </w:r>
      <w:r>
        <w:t></w:t>
      </w:r>
      <w:r>
        <w:rPr>
          <w:rFonts w:hint="eastAsia"/>
        </w:rPr>
        <w:t>пути</w:t>
      </w:r>
      <w:r>
        <w:t></w:t>
      </w:r>
      <w:r>
        <w:rPr>
          <w:rFonts w:hint="eastAsia"/>
        </w:rPr>
        <w:t>решения</w:t>
      </w:r>
      <w:r>
        <w:t></w:t>
      </w:r>
      <w:r>
        <w:rPr>
          <w:rFonts w:hint="eastAsia"/>
        </w:rPr>
        <w:t>вопросов</w:t>
      </w:r>
      <w:r>
        <w:t></w:t>
      </w:r>
      <w:r>
        <w:rPr>
          <w:rFonts w:hint="eastAsia"/>
        </w:rPr>
        <w:t>профилактики</w:t>
      </w:r>
      <w:r>
        <w:t></w:t>
      </w:r>
      <w:r>
        <w:rPr>
          <w:rFonts w:hint="eastAsia"/>
        </w:rPr>
        <w:t>среди</w:t>
      </w:r>
      <w:r>
        <w:t></w:t>
      </w:r>
      <w:r>
        <w:rPr>
          <w:rFonts w:hint="eastAsia"/>
        </w:rPr>
        <w:t>подростков</w:t>
      </w:r>
      <w:r>
        <w:t></w:t>
      </w:r>
      <w:r>
        <w:rPr>
          <w:rFonts w:hint="eastAsia"/>
        </w:rPr>
        <w:t>и</w:t>
      </w:r>
      <w:r>
        <w:t></w:t>
      </w:r>
      <w:r>
        <w:rPr>
          <w:rFonts w:hint="eastAsia"/>
        </w:rPr>
        <w:t>молодёжи</w:t>
      </w:r>
      <w:r>
        <w:t></w:t>
      </w:r>
      <w:r>
        <w:t></w:t>
      </w:r>
      <w:r>
        <w:t></w:t>
      </w:r>
      <w:r>
        <w:rPr>
          <w:rFonts w:hint="eastAsia"/>
        </w:rPr>
        <w:t>органи</w:t>
      </w:r>
      <w:r>
        <w:t></w:t>
      </w:r>
      <w:r>
        <w:rPr>
          <w:rFonts w:hint="eastAsia"/>
        </w:rPr>
        <w:t>зованной</w:t>
      </w:r>
      <w:r>
        <w:t></w:t>
      </w:r>
      <w:r>
        <w:rPr>
          <w:rFonts w:hint="eastAsia"/>
        </w:rPr>
        <w:t>ГТРК</w:t>
      </w:r>
      <w:r>
        <w:t></w:t>
      </w:r>
      <w:r>
        <w:t></w:t>
      </w:r>
      <w:r>
        <w:rPr>
          <w:rFonts w:hint="eastAsia"/>
        </w:rPr>
        <w:t>Нижний</w:t>
      </w:r>
      <w:r>
        <w:t></w:t>
      </w:r>
      <w:r>
        <w:rPr>
          <w:rFonts w:hint="eastAsia"/>
        </w:rPr>
        <w:t>Н</w:t>
      </w:r>
      <w:r>
        <w:t></w:t>
      </w:r>
      <w:r>
        <w:t></w:t>
      </w:r>
      <w:r>
        <w:t></w:t>
      </w:r>
      <w:r>
        <w:rPr>
          <w:rFonts w:hint="eastAsia"/>
        </w:rPr>
        <w:t>канал</w:t>
      </w:r>
      <w:r>
        <w:t></w:t>
      </w:r>
      <w:r>
        <w:t></w:t>
      </w:r>
      <w:r>
        <w:rPr>
          <w:rFonts w:hint="eastAsia"/>
        </w:rPr>
        <w:t>НРТ</w:t>
      </w:r>
      <w:r>
        <w:t></w:t>
      </w:r>
      <w:r>
        <w:t></w:t>
      </w:r>
      <w:r>
        <w:t></w:t>
      </w:r>
      <w:r>
        <w:rPr>
          <w:rFonts w:hint="eastAsia"/>
        </w:rPr>
        <w:t>совместно</w:t>
      </w:r>
      <w:r>
        <w:t></w:t>
      </w:r>
      <w:r>
        <w:rPr>
          <w:rFonts w:hint="eastAsia"/>
        </w:rPr>
        <w:t>с</w:t>
      </w:r>
      <w:r>
        <w:t></w:t>
      </w:r>
      <w:r>
        <w:rPr>
          <w:rFonts w:hint="eastAsia"/>
        </w:rPr>
        <w:t>УПФ</w:t>
      </w:r>
      <w:r>
        <w:t></w:t>
      </w:r>
      <w:r>
        <w:t></w:t>
      </w:r>
      <w:r>
        <w:t></w:t>
      </w:r>
      <w:r>
        <w:rPr>
          <w:rFonts w:hint="eastAsia"/>
        </w:rPr>
        <w:t>Департа</w:t>
      </w:r>
      <w:r>
        <w:t></w:t>
      </w:r>
      <w:r>
        <w:rPr>
          <w:rFonts w:hint="eastAsia"/>
        </w:rPr>
        <w:t>мента</w:t>
      </w:r>
      <w:r>
        <w:t></w:t>
      </w:r>
      <w:r>
        <w:rPr>
          <w:rFonts w:hint="eastAsia"/>
        </w:rPr>
        <w:t>ФСКН</w:t>
      </w:r>
      <w:r>
        <w:t></w:t>
      </w:r>
      <w:r>
        <w:rPr>
          <w:rFonts w:hint="eastAsia"/>
        </w:rPr>
        <w:t>РФ</w:t>
      </w:r>
      <w:r>
        <w:t></w:t>
      </w:r>
      <w:r>
        <w:rPr>
          <w:rFonts w:hint="eastAsia"/>
        </w:rPr>
        <w:t>при</w:t>
      </w:r>
      <w:r>
        <w:t></w:t>
      </w:r>
      <w:r>
        <w:rPr>
          <w:rFonts w:hint="eastAsia"/>
        </w:rPr>
        <w:t>информационной</w:t>
      </w:r>
      <w:r>
        <w:t></w:t>
      </w:r>
      <w:r>
        <w:rPr>
          <w:rFonts w:hint="eastAsia"/>
        </w:rPr>
        <w:t>поддержке</w:t>
      </w:r>
      <w:r>
        <w:t></w:t>
      </w:r>
      <w:r>
        <w:rPr>
          <w:rFonts w:hint="eastAsia"/>
        </w:rPr>
        <w:t>Российской</w:t>
      </w:r>
      <w:r>
        <w:t></w:t>
      </w:r>
      <w:r>
        <w:rPr>
          <w:rFonts w:hint="eastAsia"/>
        </w:rPr>
        <w:t>газеты</w:t>
      </w:r>
      <w:r>
        <w:t></w:t>
      </w:r>
      <w:r>
        <w:rPr>
          <w:rFonts w:hint="eastAsia"/>
        </w:rPr>
        <w:t>и</w:t>
      </w:r>
      <w:r>
        <w:t></w:t>
      </w:r>
      <w:r>
        <w:rPr>
          <w:rFonts w:hint="eastAsia"/>
        </w:rPr>
        <w:t>творческого</w:t>
      </w:r>
      <w:r>
        <w:t></w:t>
      </w:r>
      <w:r>
        <w:rPr>
          <w:rFonts w:hint="eastAsia"/>
        </w:rPr>
        <w:t>объединения</w:t>
      </w:r>
      <w:r>
        <w:t></w:t>
      </w:r>
      <w:r>
        <w:t></w:t>
      </w:r>
      <w:r>
        <w:rPr>
          <w:rFonts w:hint="eastAsia"/>
        </w:rPr>
        <w:t>Территория</w:t>
      </w:r>
      <w:r>
        <w:t></w:t>
      </w:r>
      <w:r>
        <w:rPr>
          <w:rFonts w:hint="eastAsia"/>
        </w:rPr>
        <w:t>закона</w:t>
      </w:r>
      <w:r>
        <w:t></w:t>
      </w:r>
      <w:r>
        <w:t></w:t>
      </w:r>
      <w:r>
        <w:rPr>
          <w:rFonts w:hint="eastAsia"/>
        </w:rPr>
        <w:t>в</w:t>
      </w:r>
      <w:r>
        <w:t></w:t>
      </w:r>
      <w:r>
        <w:rPr>
          <w:rFonts w:hint="eastAsia"/>
        </w:rPr>
        <w:t>рамках</w:t>
      </w:r>
      <w:r>
        <w:t></w:t>
      </w:r>
      <w:r>
        <w:rPr>
          <w:rFonts w:hint="eastAsia"/>
        </w:rPr>
        <w:t>общественно</w:t>
      </w:r>
      <w:r>
        <w:t></w:t>
      </w:r>
      <w:r>
        <w:rPr>
          <w:rFonts w:hint="eastAsia"/>
        </w:rPr>
        <w:t>информационной</w:t>
      </w:r>
      <w:r>
        <w:t></w:t>
      </w:r>
      <w:r>
        <w:rPr>
          <w:rFonts w:hint="eastAsia"/>
        </w:rPr>
        <w:t>программы</w:t>
      </w:r>
      <w:r>
        <w:t></w:t>
      </w:r>
      <w:r>
        <w:t></w:t>
      </w:r>
      <w:r>
        <w:rPr>
          <w:rFonts w:hint="eastAsia"/>
        </w:rPr>
        <w:t>Открытый</w:t>
      </w:r>
      <w:r>
        <w:t></w:t>
      </w:r>
      <w:r>
        <w:rPr>
          <w:rFonts w:hint="eastAsia"/>
        </w:rPr>
        <w:t>разговор</w:t>
      </w:r>
      <w:r>
        <w:t></w:t>
      </w:r>
      <w:r>
        <w:t></w:t>
      </w:r>
      <w:r>
        <w:t></w:t>
      </w:r>
      <w:r>
        <w:rPr>
          <w:rFonts w:hint="eastAsia"/>
        </w:rPr>
        <w:t>г</w:t>
      </w:r>
      <w:r>
        <w:t></w:t>
      </w:r>
      <w:r>
        <w:t></w:t>
      </w:r>
      <w:r>
        <w:rPr>
          <w:rFonts w:hint="eastAsia"/>
        </w:rPr>
        <w:t>Нижний</w:t>
      </w:r>
      <w:r>
        <w:t></w:t>
      </w:r>
      <w:r>
        <w:rPr>
          <w:rFonts w:hint="eastAsia"/>
        </w:rPr>
        <w:t>Новгород</w:t>
      </w:r>
      <w:r>
        <w:t></w:t>
      </w:r>
      <w:r>
        <w:t></w:t>
      </w:r>
      <w:r>
        <w:t></w:t>
      </w:r>
      <w:r>
        <w:t></w:t>
      </w:r>
      <w:r>
        <w:rPr>
          <w:rFonts w:hint="eastAsia"/>
        </w:rPr>
        <w:t>июня</w:t>
      </w:r>
      <w:r>
        <w:t></w:t>
      </w:r>
      <w:r>
        <w:t></w:t>
      </w:r>
      <w:r>
        <w:t></w:t>
      </w:r>
      <w:r>
        <w:t></w:t>
      </w:r>
      <w:r>
        <w:t></w:t>
      </w:r>
      <w:r>
        <w:t></w:t>
      </w:r>
      <w:r>
        <w:t></w:t>
      </w:r>
      <w:r>
        <w:t></w:t>
      </w:r>
      <w:r>
        <w:rPr>
          <w:rFonts w:hint="eastAsia"/>
        </w:rPr>
        <w:t>на</w:t>
      </w:r>
      <w:r>
        <w:t></w:t>
      </w:r>
      <w:r>
        <w:rPr>
          <w:rFonts w:hint="eastAsia"/>
        </w:rPr>
        <w:t>открытом</w:t>
      </w:r>
      <w:r>
        <w:t></w:t>
      </w:r>
      <w:r>
        <w:rPr>
          <w:rFonts w:hint="eastAsia"/>
        </w:rPr>
        <w:t>семинаре</w:t>
      </w:r>
      <w:r>
        <w:t></w:t>
      </w:r>
      <w:r>
        <w:rPr>
          <w:rFonts w:hint="eastAsia"/>
        </w:rPr>
        <w:t>совещании</w:t>
      </w:r>
      <w:r>
        <w:t></w:t>
      </w:r>
      <w:r>
        <w:rPr>
          <w:rFonts w:hint="eastAsia"/>
        </w:rPr>
        <w:t>руководителей</w:t>
      </w:r>
      <w:r>
        <w:t></w:t>
      </w:r>
      <w:r>
        <w:rPr>
          <w:rFonts w:hint="eastAsia"/>
        </w:rPr>
        <w:t>аппаратов</w:t>
      </w:r>
      <w:r>
        <w:t></w:t>
      </w:r>
      <w:r>
        <w:rPr>
          <w:rFonts w:hint="eastAsia"/>
        </w:rPr>
        <w:t>антинаркотических</w:t>
      </w:r>
      <w:r>
        <w:t></w:t>
      </w:r>
      <w:r>
        <w:rPr>
          <w:rFonts w:hint="eastAsia"/>
        </w:rPr>
        <w:t>комиссий</w:t>
      </w:r>
      <w:r>
        <w:t></w:t>
      </w:r>
      <w:r>
        <w:rPr>
          <w:rFonts w:hint="eastAsia"/>
        </w:rPr>
        <w:t>субъектов</w:t>
      </w:r>
      <w:r>
        <w:t></w:t>
      </w:r>
      <w:r>
        <w:rPr>
          <w:rFonts w:hint="eastAsia"/>
        </w:rPr>
        <w:t>Российской</w:t>
      </w:r>
      <w:r>
        <w:t></w:t>
      </w:r>
      <w:r>
        <w:rPr>
          <w:rFonts w:hint="eastAsia"/>
        </w:rPr>
        <w:t>Федерации</w:t>
      </w:r>
      <w:r>
        <w:t></w:t>
      </w:r>
      <w:r>
        <w:t></w:t>
      </w:r>
      <w:r>
        <w:rPr>
          <w:rFonts w:hint="eastAsia"/>
        </w:rPr>
        <w:t>располо</w:t>
      </w:r>
      <w:r>
        <w:t></w:t>
      </w:r>
      <w:r>
        <w:rPr>
          <w:rFonts w:hint="eastAsia"/>
        </w:rPr>
        <w:t>женных</w:t>
      </w:r>
      <w:r>
        <w:t></w:t>
      </w:r>
      <w:r>
        <w:rPr>
          <w:rFonts w:hint="eastAsia"/>
        </w:rPr>
        <w:t>в</w:t>
      </w:r>
      <w:r>
        <w:t></w:t>
      </w:r>
      <w:r>
        <w:rPr>
          <w:rFonts w:hint="eastAsia"/>
        </w:rPr>
        <w:t>Приволжском</w:t>
      </w:r>
      <w:r>
        <w:t></w:t>
      </w:r>
      <w:r>
        <w:rPr>
          <w:rFonts w:hint="eastAsia"/>
        </w:rPr>
        <w:t>федеральном</w:t>
      </w:r>
      <w:r>
        <w:t></w:t>
      </w:r>
      <w:r>
        <w:rPr>
          <w:rFonts w:hint="eastAsia"/>
        </w:rPr>
        <w:t>округе</w:t>
      </w:r>
      <w:r>
        <w:t></w:t>
      </w:r>
      <w:r>
        <w:t></w:t>
      </w:r>
      <w:r>
        <w:t></w:t>
      </w:r>
      <w:r>
        <w:t></w:t>
      </w:r>
      <w:r>
        <w:t></w:t>
      </w:r>
      <w:r>
        <w:t></w:t>
      </w:r>
      <w:r>
        <w:t></w:t>
      </w:r>
      <w:r>
        <w:t></w:t>
      </w:r>
      <w:r>
        <w:rPr>
          <w:rFonts w:hint="eastAsia"/>
        </w:rPr>
        <w:t>декабря</w:t>
      </w:r>
      <w:r>
        <w:t></w:t>
      </w:r>
      <w:r>
        <w:t></w:t>
      </w:r>
      <w:r>
        <w:t></w:t>
      </w:r>
      <w:r>
        <w:t></w:t>
      </w:r>
      <w:r>
        <w:t></w:t>
      </w:r>
      <w:r>
        <w:t></w:t>
      </w:r>
      <w:r>
        <w:rPr>
          <w:rFonts w:hint="eastAsia"/>
        </w:rPr>
        <w:t>г</w:t>
      </w:r>
      <w:r>
        <w:t></w:t>
      </w:r>
      <w:r>
        <w:t></w:t>
      </w:r>
      <w:r>
        <w:t></w:t>
      </w:r>
      <w:r>
        <w:rPr>
          <w:rFonts w:hint="eastAsia"/>
        </w:rPr>
        <w:t>г</w:t>
      </w:r>
      <w:r>
        <w:t></w:t>
      </w:r>
      <w:r>
        <w:t></w:t>
      </w:r>
      <w:r>
        <w:rPr>
          <w:rFonts w:hint="eastAsia"/>
        </w:rPr>
        <w:t>Пенза</w:t>
      </w:r>
      <w:r>
        <w:t></w:t>
      </w:r>
      <w:r>
        <w:t></w:t>
      </w:r>
    </w:p>
    <w:p w:rsidR="0013556A" w:rsidRDefault="0013556A" w:rsidP="0013556A">
      <w:r>
        <w:rPr>
          <w:rFonts w:hint="eastAsia"/>
        </w:rPr>
        <w:t>Отдельные</w:t>
      </w:r>
      <w:r>
        <w:t></w:t>
      </w:r>
      <w:r>
        <w:rPr>
          <w:rFonts w:hint="eastAsia"/>
        </w:rPr>
        <w:t>фрагменты</w:t>
      </w:r>
      <w:r>
        <w:t></w:t>
      </w:r>
      <w:r>
        <w:rPr>
          <w:rFonts w:hint="eastAsia"/>
        </w:rPr>
        <w:t>работы</w:t>
      </w:r>
      <w:r>
        <w:t></w:t>
      </w:r>
      <w:r>
        <w:rPr>
          <w:rFonts w:hint="eastAsia"/>
        </w:rPr>
        <w:t>использованы</w:t>
      </w:r>
      <w:r>
        <w:t></w:t>
      </w:r>
      <w:r>
        <w:rPr>
          <w:rFonts w:hint="eastAsia"/>
        </w:rPr>
        <w:t>при</w:t>
      </w:r>
      <w:r>
        <w:t></w:t>
      </w:r>
      <w:r>
        <w:rPr>
          <w:rFonts w:hint="eastAsia"/>
        </w:rPr>
        <w:t>разработке</w:t>
      </w:r>
      <w:r>
        <w:t></w:t>
      </w:r>
      <w:r>
        <w:rPr>
          <w:rFonts w:hint="eastAsia"/>
        </w:rPr>
        <w:t>и</w:t>
      </w:r>
      <w:r>
        <w:t></w:t>
      </w:r>
      <w:r>
        <w:rPr>
          <w:rFonts w:hint="eastAsia"/>
        </w:rPr>
        <w:t>чте</w:t>
      </w:r>
      <w:r>
        <w:t></w:t>
      </w:r>
      <w:r>
        <w:rPr>
          <w:rFonts w:hint="eastAsia"/>
        </w:rPr>
        <w:t>нии</w:t>
      </w:r>
      <w:r>
        <w:t></w:t>
      </w:r>
      <w:r>
        <w:rPr>
          <w:rFonts w:hint="eastAsia"/>
        </w:rPr>
        <w:t>курсов</w:t>
      </w:r>
      <w:r>
        <w:t></w:t>
      </w:r>
      <w:r>
        <w:t></w:t>
      </w:r>
      <w:r>
        <w:rPr>
          <w:rFonts w:hint="eastAsia"/>
        </w:rPr>
        <w:t>Технология</w:t>
      </w:r>
      <w:r>
        <w:t></w:t>
      </w:r>
      <w:r>
        <w:rPr>
          <w:rFonts w:hint="eastAsia"/>
        </w:rPr>
        <w:t>социальной</w:t>
      </w:r>
      <w:r>
        <w:t></w:t>
      </w:r>
      <w:r>
        <w:rPr>
          <w:rFonts w:hint="eastAsia"/>
        </w:rPr>
        <w:t>работы</w:t>
      </w:r>
      <w:r>
        <w:t></w:t>
      </w:r>
      <w:r>
        <w:t></w:t>
      </w:r>
      <w:r>
        <w:rPr>
          <w:rFonts w:hint="eastAsia"/>
        </w:rPr>
        <w:t>и</w:t>
      </w:r>
      <w:r>
        <w:t></w:t>
      </w:r>
      <w:r>
        <w:t></w:t>
      </w:r>
      <w:r>
        <w:rPr>
          <w:rFonts w:hint="eastAsia"/>
        </w:rPr>
        <w:t>Содержание</w:t>
      </w:r>
      <w:r>
        <w:t></w:t>
      </w:r>
      <w:r>
        <w:rPr>
          <w:rFonts w:hint="eastAsia"/>
        </w:rPr>
        <w:t>и</w:t>
      </w:r>
      <w:r>
        <w:t></w:t>
      </w:r>
      <w:r>
        <w:rPr>
          <w:rFonts w:hint="eastAsia"/>
        </w:rPr>
        <w:t>методика</w:t>
      </w:r>
      <w:r>
        <w:t></w:t>
      </w:r>
      <w:r>
        <w:rPr>
          <w:rFonts w:hint="eastAsia"/>
        </w:rPr>
        <w:t>психосоциальной</w:t>
      </w:r>
      <w:r>
        <w:t></w:t>
      </w:r>
      <w:r>
        <w:rPr>
          <w:rFonts w:hint="eastAsia"/>
        </w:rPr>
        <w:t>работы</w:t>
      </w:r>
      <w:r>
        <w:t></w:t>
      </w:r>
      <w:r>
        <w:t></w:t>
      </w:r>
      <w:r>
        <w:rPr>
          <w:rFonts w:hint="eastAsia"/>
        </w:rPr>
        <w:t>для</w:t>
      </w:r>
      <w:r>
        <w:t></w:t>
      </w:r>
      <w:r>
        <w:rPr>
          <w:rFonts w:hint="eastAsia"/>
        </w:rPr>
        <w:t>студентов</w:t>
      </w:r>
      <w:r>
        <w:t></w:t>
      </w:r>
      <w:r>
        <w:rPr>
          <w:rFonts w:hint="eastAsia"/>
        </w:rPr>
        <w:t>ПГПУ</w:t>
      </w:r>
      <w:r>
        <w:t></w:t>
      </w:r>
      <w:r>
        <w:rPr>
          <w:rFonts w:hint="eastAsia"/>
        </w:rPr>
        <w:t>им</w:t>
      </w:r>
      <w:r>
        <w:t></w:t>
      </w:r>
      <w:r>
        <w:t></w:t>
      </w:r>
      <w:r>
        <w:rPr>
          <w:rFonts w:hint="eastAsia"/>
        </w:rPr>
        <w:t>В</w:t>
      </w:r>
      <w:r>
        <w:t></w:t>
      </w:r>
      <w:r>
        <w:rPr>
          <w:rFonts w:hint="eastAsia"/>
        </w:rPr>
        <w:t>Г</w:t>
      </w:r>
      <w:r>
        <w:t></w:t>
      </w:r>
      <w:r>
        <w:t></w:t>
      </w:r>
      <w:r>
        <w:rPr>
          <w:rFonts w:hint="eastAsia"/>
        </w:rPr>
        <w:t>Белинского</w:t>
      </w:r>
      <w:r>
        <w:t></w:t>
      </w:r>
      <w:r>
        <w:rPr>
          <w:rFonts w:hint="eastAsia"/>
        </w:rPr>
        <w:t>и</w:t>
      </w:r>
      <w:r>
        <w:t></w:t>
      </w:r>
      <w:r>
        <w:rPr>
          <w:rFonts w:hint="eastAsia"/>
        </w:rPr>
        <w:t>кур</w:t>
      </w:r>
      <w:r>
        <w:t></w:t>
      </w:r>
      <w:r>
        <w:rPr>
          <w:rFonts w:hint="eastAsia"/>
        </w:rPr>
        <w:t>са</w:t>
      </w:r>
      <w:r>
        <w:t></w:t>
      </w:r>
      <w:r>
        <w:t></w:t>
      </w:r>
      <w:r>
        <w:rPr>
          <w:rFonts w:hint="eastAsia"/>
        </w:rPr>
        <w:t>Теоретико</w:t>
      </w:r>
      <w:r>
        <w:t></w:t>
      </w:r>
      <w:r>
        <w:rPr>
          <w:rFonts w:hint="eastAsia"/>
        </w:rPr>
        <w:t>методологические</w:t>
      </w:r>
      <w:r>
        <w:t></w:t>
      </w:r>
      <w:r>
        <w:rPr>
          <w:rFonts w:hint="eastAsia"/>
        </w:rPr>
        <w:t>основы</w:t>
      </w:r>
      <w:r>
        <w:t></w:t>
      </w:r>
      <w:r>
        <w:rPr>
          <w:rFonts w:hint="eastAsia"/>
        </w:rPr>
        <w:t>технологии</w:t>
      </w:r>
      <w:r>
        <w:t></w:t>
      </w:r>
      <w:r>
        <w:rPr>
          <w:rFonts w:hint="eastAsia"/>
        </w:rPr>
        <w:t>социальной</w:t>
      </w:r>
      <w:r>
        <w:t></w:t>
      </w:r>
      <w:r>
        <w:rPr>
          <w:rFonts w:hint="eastAsia"/>
        </w:rPr>
        <w:t>работы</w:t>
      </w:r>
      <w:r>
        <w:t></w:t>
      </w:r>
      <w:r>
        <w:t></w:t>
      </w:r>
      <w:r>
        <w:rPr>
          <w:rFonts w:hint="eastAsia"/>
        </w:rPr>
        <w:t>для</w:t>
      </w:r>
      <w:r>
        <w:t></w:t>
      </w:r>
      <w:r>
        <w:rPr>
          <w:rFonts w:hint="eastAsia"/>
        </w:rPr>
        <w:t>магистрантов</w:t>
      </w:r>
      <w:r>
        <w:t></w:t>
      </w:r>
    </w:p>
    <w:p w:rsidR="0013556A" w:rsidRDefault="0013556A" w:rsidP="0013556A">
      <w:r>
        <w:rPr>
          <w:rFonts w:hint="eastAsia"/>
        </w:rPr>
        <w:t>Автор</w:t>
      </w:r>
      <w:r>
        <w:t></w:t>
      </w:r>
      <w:r>
        <w:rPr>
          <w:rFonts w:hint="eastAsia"/>
        </w:rPr>
        <w:t>участвовал</w:t>
      </w:r>
      <w:r>
        <w:t></w:t>
      </w:r>
      <w:r>
        <w:rPr>
          <w:rFonts w:hint="eastAsia"/>
        </w:rPr>
        <w:t>в</w:t>
      </w:r>
      <w:r>
        <w:t></w:t>
      </w:r>
      <w:r>
        <w:rPr>
          <w:rFonts w:hint="eastAsia"/>
        </w:rPr>
        <w:t>проведении</w:t>
      </w:r>
      <w:r>
        <w:t></w:t>
      </w:r>
      <w:r>
        <w:rPr>
          <w:rFonts w:hint="eastAsia"/>
        </w:rPr>
        <w:t>региональных</w:t>
      </w:r>
      <w:r>
        <w:t></w:t>
      </w:r>
      <w:r>
        <w:rPr>
          <w:rFonts w:hint="eastAsia"/>
        </w:rPr>
        <w:t>исследований</w:t>
      </w:r>
      <w:r>
        <w:t></w:t>
      </w:r>
      <w:r>
        <w:rPr>
          <w:rFonts w:hint="eastAsia"/>
        </w:rPr>
        <w:t>по</w:t>
      </w:r>
      <w:r>
        <w:t></w:t>
      </w:r>
      <w:r>
        <w:rPr>
          <w:rFonts w:hint="eastAsia"/>
        </w:rPr>
        <w:t>про</w:t>
      </w:r>
      <w:r>
        <w:t></w:t>
      </w:r>
      <w:r>
        <w:rPr>
          <w:rFonts w:hint="eastAsia"/>
        </w:rPr>
        <w:t>екту</w:t>
      </w:r>
      <w:r>
        <w:t></w:t>
      </w:r>
      <w:r>
        <w:t></w:t>
      </w:r>
      <w:r>
        <w:t></w:t>
      </w:r>
      <w:r>
        <w:t></w:t>
      </w:r>
      <w:r>
        <w:t></w:t>
      </w:r>
      <w:r>
        <w:t></w:t>
      </w:r>
      <w:r>
        <w:t></w:t>
      </w:r>
      <w:r>
        <w:t></w:t>
      </w:r>
      <w:r>
        <w:t></w:t>
      </w:r>
      <w:r>
        <w:t></w:t>
      </w:r>
      <w:r>
        <w:t></w:t>
      </w:r>
      <w:r>
        <w:t></w:t>
      </w:r>
      <w:r>
        <w:t></w:t>
      </w:r>
      <w:r>
        <w:rPr>
          <w:rFonts w:hint="eastAsia"/>
        </w:rPr>
        <w:t>Разработка</w:t>
      </w:r>
      <w:r>
        <w:t></w:t>
      </w:r>
      <w:r>
        <w:rPr>
          <w:rFonts w:hint="eastAsia"/>
        </w:rPr>
        <w:t>организационных</w:t>
      </w:r>
      <w:r>
        <w:t></w:t>
      </w:r>
      <w:r>
        <w:t></w:t>
      </w:r>
      <w:r>
        <w:rPr>
          <w:rFonts w:hint="eastAsia"/>
        </w:rPr>
        <w:t>нормативно</w:t>
      </w:r>
      <w:r>
        <w:t></w:t>
      </w:r>
      <w:r>
        <w:rPr>
          <w:rFonts w:hint="eastAsia"/>
        </w:rPr>
        <w:t>правовых</w:t>
      </w:r>
      <w:r>
        <w:t></w:t>
      </w:r>
      <w:r>
        <w:rPr>
          <w:rFonts w:hint="eastAsia"/>
        </w:rPr>
        <w:t>ос</w:t>
      </w:r>
      <w:r>
        <w:t></w:t>
      </w:r>
      <w:r>
        <w:rPr>
          <w:rFonts w:hint="eastAsia"/>
        </w:rPr>
        <w:t>нов</w:t>
      </w:r>
      <w:r>
        <w:t></w:t>
      </w:r>
      <w:r>
        <w:rPr>
          <w:rFonts w:hint="eastAsia"/>
        </w:rPr>
        <w:t>управленческого</w:t>
      </w:r>
      <w:r>
        <w:t></w:t>
      </w:r>
      <w:r>
        <w:rPr>
          <w:rFonts w:hint="eastAsia"/>
        </w:rPr>
        <w:t>межведомственного</w:t>
      </w:r>
      <w:r>
        <w:t></w:t>
      </w:r>
      <w:r>
        <w:rPr>
          <w:rFonts w:hint="eastAsia"/>
        </w:rPr>
        <w:t>взаимодействия</w:t>
      </w:r>
      <w:r>
        <w:t></w:t>
      </w:r>
      <w:r>
        <w:rPr>
          <w:rFonts w:hint="eastAsia"/>
        </w:rPr>
        <w:t>в</w:t>
      </w:r>
      <w:r>
        <w:t></w:t>
      </w:r>
      <w:r>
        <w:rPr>
          <w:rFonts w:hint="eastAsia"/>
        </w:rPr>
        <w:t>оказании</w:t>
      </w:r>
      <w:r>
        <w:t></w:t>
      </w:r>
      <w:r>
        <w:rPr>
          <w:rFonts w:hint="eastAsia"/>
        </w:rPr>
        <w:t>по</w:t>
      </w:r>
      <w:r>
        <w:t></w:t>
      </w:r>
      <w:r>
        <w:rPr>
          <w:rFonts w:hint="eastAsia"/>
        </w:rPr>
        <w:t>мощи</w:t>
      </w:r>
      <w:r>
        <w:t></w:t>
      </w:r>
      <w:r>
        <w:rPr>
          <w:rFonts w:hint="eastAsia"/>
        </w:rPr>
        <w:t>детям</w:t>
      </w:r>
      <w:r>
        <w:t></w:t>
      </w:r>
      <w:r>
        <w:t></w:t>
      </w:r>
      <w:r>
        <w:rPr>
          <w:rFonts w:hint="eastAsia"/>
        </w:rPr>
        <w:t>попавшим</w:t>
      </w:r>
      <w:r>
        <w:t></w:t>
      </w:r>
      <w:r>
        <w:rPr>
          <w:rFonts w:hint="eastAsia"/>
        </w:rPr>
        <w:t>в</w:t>
      </w:r>
      <w:r>
        <w:t></w:t>
      </w:r>
      <w:r>
        <w:rPr>
          <w:rFonts w:hint="eastAsia"/>
        </w:rPr>
        <w:t>трудную</w:t>
      </w:r>
      <w:r>
        <w:t></w:t>
      </w:r>
      <w:r>
        <w:rPr>
          <w:rFonts w:hint="eastAsia"/>
        </w:rPr>
        <w:t>жизненную</w:t>
      </w:r>
      <w:r>
        <w:t></w:t>
      </w:r>
      <w:r>
        <w:rPr>
          <w:rFonts w:hint="eastAsia"/>
        </w:rPr>
        <w:t>ситуацию</w:t>
      </w:r>
      <w:r>
        <w:t></w:t>
      </w:r>
      <w:r>
        <w:t></w:t>
      </w:r>
      <w:r>
        <w:rPr>
          <w:rFonts w:hint="eastAsia"/>
        </w:rPr>
        <w:t>аналитической</w:t>
      </w:r>
      <w:r>
        <w:t></w:t>
      </w:r>
      <w:r>
        <w:rPr>
          <w:rFonts w:hint="eastAsia"/>
        </w:rPr>
        <w:t>ведомственной</w:t>
      </w:r>
      <w:r>
        <w:t></w:t>
      </w:r>
      <w:r>
        <w:rPr>
          <w:rFonts w:hint="eastAsia"/>
        </w:rPr>
        <w:t>целевой</w:t>
      </w:r>
      <w:r>
        <w:t></w:t>
      </w:r>
      <w:r>
        <w:rPr>
          <w:rFonts w:hint="eastAsia"/>
        </w:rPr>
        <w:t>программы</w:t>
      </w:r>
      <w:r>
        <w:t></w:t>
      </w:r>
      <w:r>
        <w:rPr>
          <w:rFonts w:hint="eastAsia"/>
        </w:rPr>
        <w:t>“Развитие</w:t>
      </w:r>
      <w:r>
        <w:t></w:t>
      </w:r>
      <w:r>
        <w:rPr>
          <w:rFonts w:hint="eastAsia"/>
        </w:rPr>
        <w:t>научного</w:t>
      </w:r>
      <w:r>
        <w:t></w:t>
      </w:r>
      <w:r>
        <w:rPr>
          <w:rFonts w:hint="eastAsia"/>
        </w:rPr>
        <w:t>потенциала</w:t>
      </w:r>
      <w:r>
        <w:t></w:t>
      </w:r>
      <w:r>
        <w:rPr>
          <w:rFonts w:hint="eastAsia"/>
        </w:rPr>
        <w:t>выс</w:t>
      </w:r>
      <w:r>
        <w:t></w:t>
      </w:r>
      <w:r>
        <w:rPr>
          <w:rFonts w:hint="eastAsia"/>
        </w:rPr>
        <w:t>шей</w:t>
      </w:r>
      <w:r>
        <w:t></w:t>
      </w:r>
      <w:r>
        <w:rPr>
          <w:rFonts w:hint="eastAsia"/>
        </w:rPr>
        <w:t>школы</w:t>
      </w:r>
      <w:r>
        <w:t></w:t>
      </w:r>
      <w:r>
        <w:t></w:t>
      </w:r>
      <w:r>
        <w:t></w:t>
      </w:r>
      <w:r>
        <w:t></w:t>
      </w:r>
      <w:r>
        <w:t></w:t>
      </w:r>
      <w:r>
        <w:t></w:t>
      </w:r>
      <w:r>
        <w:t></w:t>
      </w:r>
      <w:r>
        <w:t></w:t>
      </w:r>
      <w:r>
        <w:t></w:t>
      </w:r>
      <w:r>
        <w:t></w:t>
      </w:r>
      <w:r>
        <w:t></w:t>
      </w:r>
      <w:r>
        <w:t></w:t>
      </w:r>
      <w:r>
        <w:rPr>
          <w:rFonts w:hint="eastAsia"/>
        </w:rPr>
        <w:t>годы</w:t>
      </w:r>
      <w:r>
        <w:t></w:t>
      </w:r>
      <w:r>
        <w:rPr>
          <w:rFonts w:hint="eastAsia"/>
        </w:rPr>
        <w:t>”</w:t>
      </w:r>
      <w:r>
        <w:t></w:t>
      </w:r>
      <w:r>
        <w:t></w:t>
      </w:r>
      <w:r>
        <w:rPr>
          <w:rFonts w:hint="eastAsia"/>
        </w:rPr>
        <w:t>участвовал</w:t>
      </w:r>
      <w:r>
        <w:t></w:t>
      </w:r>
      <w:r>
        <w:rPr>
          <w:rFonts w:hint="eastAsia"/>
        </w:rPr>
        <w:t>в</w:t>
      </w:r>
      <w:r>
        <w:t></w:t>
      </w:r>
      <w:r>
        <w:rPr>
          <w:rFonts w:hint="eastAsia"/>
        </w:rPr>
        <w:t>проведении</w:t>
      </w:r>
      <w:r>
        <w:t></w:t>
      </w:r>
      <w:r>
        <w:rPr>
          <w:rFonts w:hint="eastAsia"/>
        </w:rPr>
        <w:t>исследований</w:t>
      </w:r>
      <w:r>
        <w:t></w:t>
      </w:r>
      <w:r>
        <w:rPr>
          <w:rFonts w:hint="eastAsia"/>
        </w:rPr>
        <w:t>по</w:t>
      </w:r>
      <w:r>
        <w:t></w:t>
      </w:r>
      <w:r>
        <w:rPr>
          <w:rFonts w:hint="eastAsia"/>
        </w:rPr>
        <w:t>проекту</w:t>
      </w:r>
      <w:r>
        <w:t></w:t>
      </w:r>
      <w:r>
        <w:t></w:t>
      </w:r>
      <w:r>
        <w:t></w:t>
      </w:r>
      <w:r>
        <w:t></w:t>
      </w:r>
      <w:r>
        <w:t></w:t>
      </w:r>
      <w:r>
        <w:t></w:t>
      </w:r>
      <w:r>
        <w:t></w:t>
      </w:r>
      <w:r>
        <w:t></w:t>
      </w:r>
      <w:r>
        <w:t></w:t>
      </w:r>
      <w:r>
        <w:rPr>
          <w:rFonts w:hint="eastAsia"/>
        </w:rPr>
        <w:t>Подготовка</w:t>
      </w:r>
      <w:r>
        <w:t></w:t>
      </w:r>
      <w:r>
        <w:rPr>
          <w:rFonts w:hint="eastAsia"/>
        </w:rPr>
        <w:t>и</w:t>
      </w:r>
      <w:r>
        <w:t></w:t>
      </w:r>
      <w:r>
        <w:rPr>
          <w:rFonts w:hint="eastAsia"/>
        </w:rPr>
        <w:t>проведение</w:t>
      </w:r>
      <w:r>
        <w:t></w:t>
      </w:r>
      <w:r>
        <w:rPr>
          <w:rFonts w:hint="eastAsia"/>
        </w:rPr>
        <w:t>межрегионального</w:t>
      </w:r>
      <w:r>
        <w:t></w:t>
      </w:r>
      <w:r>
        <w:rPr>
          <w:rFonts w:hint="eastAsia"/>
        </w:rPr>
        <w:t>семинара</w:t>
      </w:r>
      <w:r>
        <w:t></w:t>
      </w:r>
      <w:r>
        <w:t></w:t>
      </w:r>
      <w:r>
        <w:rPr>
          <w:rFonts w:hint="eastAsia"/>
        </w:rPr>
        <w:t>совещания</w:t>
      </w:r>
      <w:r>
        <w:t></w:t>
      </w:r>
      <w:r>
        <w:rPr>
          <w:rFonts w:hint="eastAsia"/>
        </w:rPr>
        <w:t>организаторов</w:t>
      </w:r>
      <w:r>
        <w:t></w:t>
      </w:r>
      <w:r>
        <w:rPr>
          <w:rFonts w:hint="eastAsia"/>
        </w:rPr>
        <w:t>возрождения</w:t>
      </w:r>
      <w:r>
        <w:t></w:t>
      </w:r>
      <w:r>
        <w:rPr>
          <w:rFonts w:hint="eastAsia"/>
        </w:rPr>
        <w:t>всероссийского</w:t>
      </w:r>
      <w:r>
        <w:t></w:t>
      </w:r>
      <w:r>
        <w:rPr>
          <w:rFonts w:hint="eastAsia"/>
        </w:rPr>
        <w:t>тимуровского</w:t>
      </w:r>
      <w:r>
        <w:t></w:t>
      </w:r>
      <w:r>
        <w:rPr>
          <w:rFonts w:hint="eastAsia"/>
        </w:rPr>
        <w:t>дви</w:t>
      </w:r>
      <w:r>
        <w:t></w:t>
      </w:r>
      <w:r>
        <w:rPr>
          <w:rFonts w:hint="eastAsia"/>
        </w:rPr>
        <w:t>жения</w:t>
      </w:r>
      <w:r>
        <w:t></w:t>
      </w:r>
      <w:r>
        <w:t></w:t>
      </w:r>
      <w:r>
        <w:rPr>
          <w:rFonts w:hint="eastAsia"/>
        </w:rPr>
        <w:t>государственной</w:t>
      </w:r>
      <w:r>
        <w:t></w:t>
      </w:r>
      <w:r>
        <w:rPr>
          <w:rFonts w:hint="eastAsia"/>
        </w:rPr>
        <w:t>программы</w:t>
      </w:r>
      <w:r>
        <w:t></w:t>
      </w:r>
      <w:r>
        <w:t></w:t>
      </w:r>
      <w:r>
        <w:rPr>
          <w:rFonts w:hint="eastAsia"/>
        </w:rPr>
        <w:t>Патриотическое</w:t>
      </w:r>
      <w:r>
        <w:t></w:t>
      </w:r>
      <w:r>
        <w:rPr>
          <w:rFonts w:hint="eastAsia"/>
        </w:rPr>
        <w:t>воспитание</w:t>
      </w:r>
      <w:r>
        <w:t></w:t>
      </w:r>
      <w:r>
        <w:rPr>
          <w:rFonts w:hint="eastAsia"/>
        </w:rPr>
        <w:t>граждан</w:t>
      </w:r>
      <w:r>
        <w:t></w:t>
      </w:r>
      <w:r>
        <w:rPr>
          <w:rFonts w:hint="eastAsia"/>
        </w:rPr>
        <w:t>Российской</w:t>
      </w:r>
      <w:r>
        <w:t></w:t>
      </w:r>
      <w:r>
        <w:rPr>
          <w:rFonts w:hint="eastAsia"/>
        </w:rPr>
        <w:t>Федерации</w:t>
      </w:r>
      <w:r>
        <w:t></w:t>
      </w:r>
      <w:r>
        <w:rPr>
          <w:rFonts w:hint="eastAsia"/>
        </w:rPr>
        <w:t>на</w:t>
      </w:r>
      <w:r>
        <w:t></w:t>
      </w:r>
      <w:r>
        <w:t></w:t>
      </w:r>
      <w:r>
        <w:t></w:t>
      </w:r>
      <w:r>
        <w:t></w:t>
      </w:r>
      <w:r>
        <w:t></w:t>
      </w:r>
      <w:r>
        <w:t></w:t>
      </w:r>
      <w:r>
        <w:t></w:t>
      </w:r>
      <w:r>
        <w:t></w:t>
      </w:r>
      <w:r>
        <w:t></w:t>
      </w:r>
      <w:r>
        <w:t></w:t>
      </w:r>
      <w:r>
        <w:t></w:t>
      </w:r>
      <w:r>
        <w:rPr>
          <w:rFonts w:hint="eastAsia"/>
        </w:rPr>
        <w:t>годы</w:t>
      </w:r>
      <w:r>
        <w:t></w:t>
      </w:r>
      <w:r>
        <w:t></w:t>
      </w:r>
      <w:r>
        <w:t></w:t>
      </w:r>
      <w:r>
        <w:rPr>
          <w:rFonts w:hint="eastAsia"/>
        </w:rPr>
        <w:t>Государственный</w:t>
      </w:r>
      <w:r>
        <w:t></w:t>
      </w:r>
      <w:r>
        <w:rPr>
          <w:rFonts w:hint="eastAsia"/>
        </w:rPr>
        <w:t>контракт</w:t>
      </w:r>
      <w:r>
        <w:t></w:t>
      </w:r>
      <w:r>
        <w:rPr>
          <w:rFonts w:hint="eastAsia"/>
        </w:rPr>
        <w:t>от</w:t>
      </w:r>
      <w:r>
        <w:t></w:t>
      </w:r>
      <w:r>
        <w:t></w:t>
      </w:r>
      <w:r>
        <w:t></w:t>
      </w:r>
      <w:r>
        <w:t></w:t>
      </w:r>
      <w:r>
        <w:rPr>
          <w:rFonts w:hint="eastAsia"/>
        </w:rPr>
        <w:t>ноября</w:t>
      </w:r>
      <w:r>
        <w:t></w:t>
      </w:r>
      <w:r>
        <w:t></w:t>
      </w:r>
      <w:r>
        <w:t></w:t>
      </w:r>
      <w:r>
        <w:t></w:t>
      </w:r>
      <w:r>
        <w:t></w:t>
      </w:r>
      <w:r>
        <w:t></w:t>
      </w:r>
      <w:r>
        <w:rPr>
          <w:rFonts w:hint="eastAsia"/>
        </w:rPr>
        <w:t>г</w:t>
      </w:r>
      <w:r>
        <w:t></w:t>
      </w:r>
      <w:r>
        <w:t></w:t>
      </w:r>
      <w:r>
        <w:rPr>
          <w:rFonts w:hint="eastAsia"/>
        </w:rPr>
        <w:t>№</w:t>
      </w:r>
      <w:r>
        <w:t></w:t>
      </w:r>
      <w:r>
        <w:t></w:t>
      </w:r>
      <w:r>
        <w:t></w:t>
      </w:r>
      <w:r>
        <w:t></w:t>
      </w:r>
      <w:r>
        <w:t></w:t>
      </w:r>
      <w:r>
        <w:t></w:t>
      </w:r>
      <w:r>
        <w:t></w:t>
      </w:r>
      <w:r>
        <w:t></w:t>
      </w:r>
      <w:r>
        <w:t></w:t>
      </w:r>
      <w:r>
        <w:t></w:t>
      </w:r>
      <w:r>
        <w:t></w:t>
      </w:r>
      <w:r>
        <w:t></w:t>
      </w:r>
      <w:r>
        <w:t></w:t>
      </w:r>
      <w:r>
        <w:t></w:t>
      </w:r>
      <w:r>
        <w:t></w:t>
      </w:r>
      <w:r>
        <w:t></w:t>
      </w:r>
      <w:r>
        <w:t></w:t>
      </w:r>
      <w:r>
        <w:rPr>
          <w:rFonts w:hint="eastAsia"/>
        </w:rPr>
        <w:t>участвовал</w:t>
      </w:r>
      <w:r>
        <w:t></w:t>
      </w:r>
      <w:r>
        <w:rPr>
          <w:rFonts w:hint="eastAsia"/>
        </w:rPr>
        <w:t>в</w:t>
      </w:r>
      <w:r>
        <w:t></w:t>
      </w:r>
      <w:r>
        <w:rPr>
          <w:rFonts w:hint="eastAsia"/>
        </w:rPr>
        <w:t>исследовании</w:t>
      </w:r>
      <w:r>
        <w:t></w:t>
      </w:r>
      <w:r>
        <w:rPr>
          <w:rFonts w:hint="eastAsia"/>
        </w:rPr>
        <w:t>Федераль</w:t>
      </w:r>
      <w:r>
        <w:t></w:t>
      </w:r>
      <w:r>
        <w:rPr>
          <w:rFonts w:hint="eastAsia"/>
        </w:rPr>
        <w:t>ной</w:t>
      </w:r>
      <w:r>
        <w:t></w:t>
      </w:r>
      <w:r>
        <w:rPr>
          <w:rFonts w:hint="eastAsia"/>
        </w:rPr>
        <w:t>целевой</w:t>
      </w:r>
      <w:r>
        <w:t></w:t>
      </w:r>
      <w:r>
        <w:rPr>
          <w:rFonts w:hint="eastAsia"/>
        </w:rPr>
        <w:t>программы</w:t>
      </w:r>
      <w:r>
        <w:t></w:t>
      </w:r>
      <w:r>
        <w:t></w:t>
      </w:r>
      <w:r>
        <w:rPr>
          <w:rFonts w:hint="eastAsia"/>
        </w:rPr>
        <w:t>Научные</w:t>
      </w:r>
      <w:r>
        <w:t></w:t>
      </w:r>
      <w:r>
        <w:rPr>
          <w:rFonts w:hint="eastAsia"/>
        </w:rPr>
        <w:t>и</w:t>
      </w:r>
      <w:r>
        <w:t></w:t>
      </w:r>
      <w:r>
        <w:rPr>
          <w:rFonts w:hint="eastAsia"/>
        </w:rPr>
        <w:t>научно</w:t>
      </w:r>
      <w:r>
        <w:t></w:t>
      </w:r>
      <w:r>
        <w:rPr>
          <w:rFonts w:hint="eastAsia"/>
        </w:rPr>
        <w:t>педагогические</w:t>
      </w:r>
      <w:r>
        <w:t></w:t>
      </w:r>
      <w:r>
        <w:rPr>
          <w:rFonts w:hint="eastAsia"/>
        </w:rPr>
        <w:t>кадры</w:t>
      </w:r>
      <w:r>
        <w:t></w:t>
      </w:r>
      <w:r>
        <w:rPr>
          <w:rFonts w:hint="eastAsia"/>
        </w:rPr>
        <w:t>инно</w:t>
      </w:r>
      <w:r>
        <w:t></w:t>
      </w:r>
      <w:r>
        <w:rPr>
          <w:rFonts w:hint="eastAsia"/>
        </w:rPr>
        <w:t>вационной</w:t>
      </w:r>
      <w:r>
        <w:t></w:t>
      </w:r>
      <w:r>
        <w:rPr>
          <w:rFonts w:hint="eastAsia"/>
        </w:rPr>
        <w:t>России</w:t>
      </w:r>
      <w:r>
        <w:t></w:t>
      </w:r>
      <w:r>
        <w:t></w:t>
      </w:r>
      <w:r>
        <w:rPr>
          <w:rFonts w:hint="eastAsia"/>
        </w:rPr>
        <w:t>на</w:t>
      </w:r>
      <w:r>
        <w:t></w:t>
      </w:r>
      <w:r>
        <w:t></w:t>
      </w:r>
      <w:r>
        <w:t></w:t>
      </w:r>
      <w:r>
        <w:t></w:t>
      </w:r>
      <w:r>
        <w:t></w:t>
      </w:r>
      <w:r>
        <w:t></w:t>
      </w:r>
      <w:r>
        <w:t></w:t>
      </w:r>
      <w:r>
        <w:t></w:t>
      </w:r>
      <w:r>
        <w:t></w:t>
      </w:r>
      <w:r>
        <w:t></w:t>
      </w:r>
      <w:r>
        <w:t></w:t>
      </w:r>
      <w:r>
        <w:rPr>
          <w:rFonts w:hint="eastAsia"/>
        </w:rPr>
        <w:t>годы</w:t>
      </w:r>
      <w:r>
        <w:t></w:t>
      </w:r>
      <w:r>
        <w:t></w:t>
      </w:r>
      <w:r>
        <w:rPr>
          <w:rFonts w:hint="eastAsia"/>
        </w:rPr>
        <w:t>Направление</w:t>
      </w:r>
      <w:r>
        <w:t></w:t>
      </w:r>
      <w:r>
        <w:t></w:t>
      </w:r>
      <w:r>
        <w:rPr>
          <w:rFonts w:hint="eastAsia"/>
        </w:rPr>
        <w:t>Философские</w:t>
      </w:r>
      <w:r>
        <w:t></w:t>
      </w:r>
      <w:r>
        <w:rPr>
          <w:rFonts w:hint="eastAsia"/>
        </w:rPr>
        <w:t>науки</w:t>
      </w:r>
      <w:r>
        <w:t></w:t>
      </w:r>
      <w:r>
        <w:t></w:t>
      </w:r>
      <w:r>
        <w:rPr>
          <w:rFonts w:hint="eastAsia"/>
        </w:rPr>
        <w:t>социологические</w:t>
      </w:r>
      <w:r>
        <w:t></w:t>
      </w:r>
      <w:r>
        <w:rPr>
          <w:rFonts w:hint="eastAsia"/>
        </w:rPr>
        <w:t>науки</w:t>
      </w:r>
      <w:r>
        <w:t></w:t>
      </w:r>
      <w:r>
        <w:rPr>
          <w:rFonts w:hint="eastAsia"/>
        </w:rPr>
        <w:t>и</w:t>
      </w:r>
      <w:r>
        <w:t></w:t>
      </w:r>
      <w:r>
        <w:rPr>
          <w:rFonts w:hint="eastAsia"/>
        </w:rPr>
        <w:t>культурология</w:t>
      </w:r>
      <w:r>
        <w:t></w:t>
      </w:r>
      <w:r>
        <w:t></w:t>
      </w:r>
      <w:r>
        <w:rPr>
          <w:rFonts w:hint="eastAsia"/>
        </w:rPr>
        <w:t>по</w:t>
      </w:r>
      <w:r>
        <w:t></w:t>
      </w:r>
      <w:r>
        <w:rPr>
          <w:rFonts w:hint="eastAsia"/>
        </w:rPr>
        <w:t>проблеме</w:t>
      </w:r>
      <w:r>
        <w:t></w:t>
      </w:r>
      <w:r>
        <w:t></w:t>
      </w:r>
      <w:r>
        <w:rPr>
          <w:rFonts w:hint="eastAsia"/>
        </w:rPr>
        <w:t>Социокультурная</w:t>
      </w:r>
      <w:r>
        <w:t></w:t>
      </w:r>
      <w:r>
        <w:rPr>
          <w:rFonts w:hint="eastAsia"/>
        </w:rPr>
        <w:t>детерминация</w:t>
      </w:r>
      <w:r>
        <w:t></w:t>
      </w:r>
      <w:r>
        <w:rPr>
          <w:rFonts w:hint="eastAsia"/>
        </w:rPr>
        <w:t>процесса</w:t>
      </w:r>
      <w:r>
        <w:t></w:t>
      </w:r>
      <w:r>
        <w:rPr>
          <w:rFonts w:hint="eastAsia"/>
        </w:rPr>
        <w:t>адаптации</w:t>
      </w:r>
      <w:r>
        <w:t></w:t>
      </w:r>
      <w:r>
        <w:rPr>
          <w:rFonts w:hint="eastAsia"/>
        </w:rPr>
        <w:t>детей</w:t>
      </w:r>
      <w:r>
        <w:t></w:t>
      </w:r>
      <w:r>
        <w:rPr>
          <w:rFonts w:hint="eastAsia"/>
        </w:rPr>
        <w:t>в</w:t>
      </w:r>
      <w:r>
        <w:t></w:t>
      </w:r>
      <w:r>
        <w:rPr>
          <w:rFonts w:hint="eastAsia"/>
        </w:rPr>
        <w:t>трудной</w:t>
      </w:r>
      <w:r>
        <w:t></w:t>
      </w:r>
      <w:r>
        <w:rPr>
          <w:rFonts w:hint="eastAsia"/>
        </w:rPr>
        <w:t>жизненной</w:t>
      </w:r>
      <w:r>
        <w:t></w:t>
      </w:r>
      <w:r>
        <w:rPr>
          <w:rFonts w:hint="eastAsia"/>
        </w:rPr>
        <w:t>ситуации</w:t>
      </w:r>
      <w:r>
        <w:t></w:t>
      </w:r>
      <w:r>
        <w:t></w:t>
      </w:r>
      <w:r>
        <w:t></w:t>
      </w:r>
      <w:r>
        <w:rPr>
          <w:rFonts w:hint="eastAsia"/>
        </w:rPr>
        <w:t>№</w:t>
      </w:r>
      <w:r>
        <w:t></w:t>
      </w:r>
      <w:r>
        <w:rPr>
          <w:rFonts w:hint="eastAsia"/>
        </w:rPr>
        <w:t>П</w:t>
      </w:r>
      <w:r>
        <w:t></w:t>
      </w:r>
      <w:r>
        <w:t></w:t>
      </w:r>
      <w:r>
        <w:t></w:t>
      </w:r>
      <w:r>
        <w:t></w:t>
      </w:r>
      <w:r>
        <w:rPr>
          <w:rFonts w:hint="eastAsia"/>
        </w:rPr>
        <w:t>от</w:t>
      </w:r>
      <w:r>
        <w:t></w:t>
      </w:r>
      <w:r>
        <w:t></w:t>
      </w:r>
      <w:r>
        <w:t></w:t>
      </w:r>
      <w:r>
        <w:t></w:t>
      </w:r>
      <w:r>
        <w:rPr>
          <w:rFonts w:hint="eastAsia"/>
        </w:rPr>
        <w:t>мая</w:t>
      </w:r>
      <w:r>
        <w:t></w:t>
      </w:r>
      <w:r>
        <w:t></w:t>
      </w:r>
      <w:r>
        <w:t></w:t>
      </w:r>
      <w:r>
        <w:t></w:t>
      </w:r>
      <w:r>
        <w:t></w:t>
      </w:r>
      <w:r>
        <w:t></w:t>
      </w:r>
      <w:r>
        <w:rPr>
          <w:rFonts w:hint="eastAsia"/>
        </w:rPr>
        <w:t>г</w:t>
      </w:r>
      <w:r>
        <w:t></w:t>
      </w:r>
    </w:p>
    <w:p w:rsidR="006A3A4E" w:rsidRDefault="0013556A" w:rsidP="0013556A">
      <w:r>
        <w:rPr>
          <w:rFonts w:hint="eastAsia"/>
        </w:rPr>
        <w:t>Под</w:t>
      </w:r>
      <w:r>
        <w:t></w:t>
      </w:r>
      <w:r>
        <w:rPr>
          <w:rFonts w:hint="eastAsia"/>
        </w:rPr>
        <w:t>научным</w:t>
      </w:r>
      <w:r>
        <w:t></w:t>
      </w:r>
      <w:r>
        <w:rPr>
          <w:rFonts w:hint="eastAsia"/>
        </w:rPr>
        <w:t>руководством</w:t>
      </w:r>
      <w:r>
        <w:t></w:t>
      </w:r>
      <w:r>
        <w:rPr>
          <w:rFonts w:hint="eastAsia"/>
        </w:rPr>
        <w:t>автора</w:t>
      </w:r>
      <w:r>
        <w:t></w:t>
      </w:r>
      <w:r>
        <w:rPr>
          <w:rFonts w:hint="eastAsia"/>
        </w:rPr>
        <w:t>конкурсная</w:t>
      </w:r>
      <w:r>
        <w:t></w:t>
      </w:r>
      <w:r>
        <w:rPr>
          <w:rFonts w:hint="eastAsia"/>
        </w:rPr>
        <w:t>работа</w:t>
      </w:r>
      <w:r>
        <w:t></w:t>
      </w:r>
      <w:r>
        <w:rPr>
          <w:rFonts w:hint="eastAsia"/>
        </w:rPr>
        <w:t>студентки</w:t>
      </w:r>
      <w:r>
        <w:t></w:t>
      </w:r>
      <w:r>
        <w:t></w:t>
      </w:r>
      <w:r>
        <w:t></w:t>
      </w:r>
      <w:r>
        <w:rPr>
          <w:rFonts w:hint="eastAsia"/>
        </w:rPr>
        <w:t>курса</w:t>
      </w:r>
      <w:r>
        <w:t></w:t>
      </w:r>
      <w:r>
        <w:rPr>
          <w:rFonts w:hint="eastAsia"/>
        </w:rPr>
        <w:t>факультета</w:t>
      </w:r>
      <w:r>
        <w:t></w:t>
      </w:r>
      <w:r>
        <w:rPr>
          <w:rFonts w:hint="eastAsia"/>
        </w:rPr>
        <w:t>социологии</w:t>
      </w:r>
      <w:r>
        <w:t></w:t>
      </w:r>
      <w:r>
        <w:rPr>
          <w:rFonts w:hint="eastAsia"/>
        </w:rPr>
        <w:t>и</w:t>
      </w:r>
      <w:r>
        <w:t></w:t>
      </w:r>
      <w:r>
        <w:rPr>
          <w:rFonts w:hint="eastAsia"/>
        </w:rPr>
        <w:t>социальной</w:t>
      </w:r>
      <w:r>
        <w:t></w:t>
      </w:r>
      <w:r>
        <w:rPr>
          <w:rFonts w:hint="eastAsia"/>
        </w:rPr>
        <w:t>работы</w:t>
      </w:r>
      <w:r>
        <w:t></w:t>
      </w:r>
      <w:r>
        <w:rPr>
          <w:rFonts w:hint="eastAsia"/>
        </w:rPr>
        <w:t>ПГПУ</w:t>
      </w:r>
      <w:r>
        <w:t></w:t>
      </w:r>
      <w:r>
        <w:rPr>
          <w:rFonts w:hint="eastAsia"/>
        </w:rPr>
        <w:t>им</w:t>
      </w:r>
      <w:r>
        <w:t></w:t>
      </w:r>
      <w:r>
        <w:t></w:t>
      </w:r>
      <w:r>
        <w:rPr>
          <w:rFonts w:hint="eastAsia"/>
        </w:rPr>
        <w:t>В</w:t>
      </w:r>
      <w:r>
        <w:t></w:t>
      </w:r>
      <w:r>
        <w:rPr>
          <w:rFonts w:hint="eastAsia"/>
        </w:rPr>
        <w:t>Г</w:t>
      </w:r>
      <w:r>
        <w:t></w:t>
      </w:r>
      <w:r>
        <w:t></w:t>
      </w:r>
      <w:r>
        <w:rPr>
          <w:rFonts w:hint="eastAsia"/>
        </w:rPr>
        <w:t>Белин</w:t>
      </w:r>
      <w:r>
        <w:t></w:t>
      </w:r>
      <w:r>
        <w:rPr>
          <w:rFonts w:hint="eastAsia"/>
        </w:rPr>
        <w:t>ского</w:t>
      </w:r>
      <w:r>
        <w:t></w:t>
      </w:r>
      <w:r>
        <w:rPr>
          <w:rFonts w:hint="eastAsia"/>
        </w:rPr>
        <w:t>Тощевой</w:t>
      </w:r>
      <w:r>
        <w:t></w:t>
      </w:r>
      <w:r>
        <w:rPr>
          <w:rFonts w:hint="eastAsia"/>
        </w:rPr>
        <w:t>Анны</w:t>
      </w:r>
      <w:r>
        <w:t></w:t>
      </w:r>
      <w:r>
        <w:rPr>
          <w:rFonts w:hint="eastAsia"/>
        </w:rPr>
        <w:t>Владимировны</w:t>
      </w:r>
      <w:r>
        <w:t></w:t>
      </w:r>
      <w:r>
        <w:rPr>
          <w:rFonts w:hint="eastAsia"/>
        </w:rPr>
        <w:t>на</w:t>
      </w:r>
      <w:r>
        <w:t></w:t>
      </w:r>
      <w:r>
        <w:rPr>
          <w:rFonts w:hint="eastAsia"/>
        </w:rPr>
        <w:t>тему</w:t>
      </w:r>
      <w:r>
        <w:t></w:t>
      </w:r>
      <w:r>
        <w:t></w:t>
      </w:r>
      <w:r>
        <w:t></w:t>
      </w:r>
      <w:r>
        <w:rPr>
          <w:rFonts w:hint="eastAsia"/>
        </w:rPr>
        <w:t>Изучение</w:t>
      </w:r>
      <w:r>
        <w:t></w:t>
      </w:r>
      <w:r>
        <w:rPr>
          <w:rFonts w:hint="eastAsia"/>
        </w:rPr>
        <w:t>роли</w:t>
      </w:r>
      <w:r>
        <w:t></w:t>
      </w:r>
      <w:r>
        <w:rPr>
          <w:rFonts w:hint="eastAsia"/>
        </w:rPr>
        <w:t>социальной</w:t>
      </w:r>
      <w:r>
        <w:t></w:t>
      </w:r>
      <w:r>
        <w:rPr>
          <w:rFonts w:hint="eastAsia"/>
        </w:rPr>
        <w:t>работы</w:t>
      </w:r>
      <w:r>
        <w:t></w:t>
      </w:r>
      <w:r>
        <w:rPr>
          <w:rFonts w:hint="eastAsia"/>
        </w:rPr>
        <w:t>общественных</w:t>
      </w:r>
      <w:r>
        <w:t></w:t>
      </w:r>
      <w:r>
        <w:rPr>
          <w:rFonts w:hint="eastAsia"/>
        </w:rPr>
        <w:t>объединений</w:t>
      </w:r>
      <w:r>
        <w:t></w:t>
      </w:r>
      <w:r>
        <w:rPr>
          <w:rFonts w:hint="eastAsia"/>
        </w:rPr>
        <w:t>в</w:t>
      </w:r>
      <w:r>
        <w:t></w:t>
      </w:r>
      <w:r>
        <w:rPr>
          <w:rFonts w:hint="eastAsia"/>
        </w:rPr>
        <w:t>профилактике</w:t>
      </w:r>
      <w:r>
        <w:t></w:t>
      </w:r>
      <w:r>
        <w:rPr>
          <w:rFonts w:hint="eastAsia"/>
        </w:rPr>
        <w:t>наркозависимости</w:t>
      </w:r>
      <w:r>
        <w:t></w:t>
      </w:r>
      <w:r>
        <w:rPr>
          <w:rFonts w:hint="eastAsia"/>
        </w:rPr>
        <w:t>среди</w:t>
      </w:r>
      <w:r>
        <w:t></w:t>
      </w:r>
      <w:r>
        <w:rPr>
          <w:rFonts w:hint="eastAsia"/>
        </w:rPr>
        <w:t>несовершеннолетних</w:t>
      </w:r>
      <w:r>
        <w:t></w:t>
      </w:r>
      <w:r>
        <w:t></w:t>
      </w:r>
      <w:r>
        <w:rPr>
          <w:rFonts w:hint="eastAsia"/>
        </w:rPr>
        <w:t>заняла</w:t>
      </w:r>
      <w:r>
        <w:t></w:t>
      </w:r>
      <w:r>
        <w:t></w:t>
      </w:r>
      <w:r>
        <w:t></w:t>
      </w:r>
      <w:r>
        <w:rPr>
          <w:rFonts w:hint="eastAsia"/>
        </w:rPr>
        <w:t>место</w:t>
      </w:r>
      <w:r>
        <w:t></w:t>
      </w:r>
      <w:r>
        <w:rPr>
          <w:rFonts w:hint="eastAsia"/>
        </w:rPr>
        <w:t>на</w:t>
      </w:r>
      <w:r>
        <w:t></w:t>
      </w:r>
      <w:r>
        <w:t></w:t>
      </w:r>
      <w:r>
        <w:t></w:t>
      </w:r>
      <w:r>
        <w:rPr>
          <w:rFonts w:hint="eastAsia"/>
        </w:rPr>
        <w:t>Всероссийской</w:t>
      </w:r>
      <w:r>
        <w:t></w:t>
      </w:r>
      <w:r>
        <w:rPr>
          <w:rFonts w:hint="eastAsia"/>
        </w:rPr>
        <w:t>олимпиа</w:t>
      </w:r>
      <w:r>
        <w:t></w:t>
      </w:r>
      <w:r>
        <w:rPr>
          <w:rFonts w:hint="eastAsia"/>
        </w:rPr>
        <w:t>де</w:t>
      </w:r>
      <w:r>
        <w:t></w:t>
      </w:r>
      <w:r>
        <w:rPr>
          <w:rFonts w:hint="eastAsia"/>
        </w:rPr>
        <w:t>научных</w:t>
      </w:r>
      <w:r>
        <w:t></w:t>
      </w:r>
      <w:r>
        <w:rPr>
          <w:rFonts w:hint="eastAsia"/>
        </w:rPr>
        <w:t>и</w:t>
      </w:r>
      <w:r>
        <w:t></w:t>
      </w:r>
      <w:r>
        <w:rPr>
          <w:rFonts w:hint="eastAsia"/>
        </w:rPr>
        <w:t>студенческих</w:t>
      </w:r>
      <w:r>
        <w:t></w:t>
      </w:r>
      <w:r>
        <w:rPr>
          <w:rFonts w:hint="eastAsia"/>
        </w:rPr>
        <w:t>работ</w:t>
      </w:r>
      <w:r>
        <w:t></w:t>
      </w:r>
      <w:r>
        <w:rPr>
          <w:rFonts w:hint="eastAsia"/>
        </w:rPr>
        <w:t>в</w:t>
      </w:r>
      <w:r>
        <w:t></w:t>
      </w:r>
      <w:r>
        <w:rPr>
          <w:rFonts w:hint="eastAsia"/>
        </w:rPr>
        <w:t>сфере</w:t>
      </w:r>
      <w:r>
        <w:t></w:t>
      </w:r>
      <w:r>
        <w:rPr>
          <w:rFonts w:hint="eastAsia"/>
        </w:rPr>
        <w:t>профилактики</w:t>
      </w:r>
      <w:r>
        <w:t></w:t>
      </w:r>
      <w:r>
        <w:rPr>
          <w:rFonts w:hint="eastAsia"/>
        </w:rPr>
        <w:t>наркомании</w:t>
      </w:r>
      <w:r>
        <w:t></w:t>
      </w:r>
      <w:r>
        <w:rPr>
          <w:rFonts w:hint="eastAsia"/>
        </w:rPr>
        <w:t>и</w:t>
      </w:r>
      <w:r>
        <w:t></w:t>
      </w:r>
      <w:r>
        <w:rPr>
          <w:rFonts w:hint="eastAsia"/>
        </w:rPr>
        <w:t>наркопреступности</w:t>
      </w:r>
      <w:r>
        <w:t></w:t>
      </w:r>
      <w:r>
        <w:t></w:t>
      </w:r>
      <w:r>
        <w:t></w:t>
      </w:r>
      <w:r>
        <w:t></w:t>
      </w:r>
      <w:r>
        <w:t></w:t>
      </w:r>
      <w:r>
        <w:t></w:t>
      </w:r>
      <w:r>
        <w:t></w:t>
      </w:r>
      <w:r>
        <w:t></w:t>
      </w:r>
    </w:p>
    <w:p w:rsidR="0013556A" w:rsidRDefault="0013556A" w:rsidP="0013556A"/>
    <w:p w:rsidR="0013556A" w:rsidRDefault="0013556A" w:rsidP="0013556A"/>
    <w:p w:rsidR="0013556A" w:rsidRDefault="0013556A" w:rsidP="0013556A"/>
    <w:p w:rsidR="0013556A" w:rsidRDefault="0013556A" w:rsidP="0013556A">
      <w:r>
        <w:rPr>
          <w:rFonts w:hint="eastAsia"/>
        </w:rPr>
        <w:t>ЗАКЛЮЧЕНИЕ</w:t>
      </w:r>
    </w:p>
    <w:p w:rsidR="0013556A" w:rsidRDefault="0013556A" w:rsidP="0013556A">
      <w:r>
        <w:rPr>
          <w:rFonts w:hint="eastAsia"/>
        </w:rPr>
        <w:t>В</w:t>
      </w:r>
      <w:r>
        <w:t></w:t>
      </w:r>
      <w:r>
        <w:rPr>
          <w:rFonts w:hint="eastAsia"/>
        </w:rPr>
        <w:t>заключение</w:t>
      </w:r>
      <w:r>
        <w:t></w:t>
      </w:r>
      <w:r>
        <w:rPr>
          <w:rFonts w:hint="eastAsia"/>
        </w:rPr>
        <w:t>диссертации</w:t>
      </w:r>
      <w:r>
        <w:t></w:t>
      </w:r>
      <w:r>
        <w:rPr>
          <w:rFonts w:hint="eastAsia"/>
        </w:rPr>
        <w:t>обобщим</w:t>
      </w:r>
      <w:r>
        <w:t></w:t>
      </w:r>
      <w:r>
        <w:rPr>
          <w:rFonts w:hint="eastAsia"/>
        </w:rPr>
        <w:t>выводы</w:t>
      </w:r>
      <w:r>
        <w:t></w:t>
      </w:r>
      <w:r>
        <w:t></w:t>
      </w:r>
      <w:r>
        <w:rPr>
          <w:rFonts w:hint="eastAsia"/>
        </w:rPr>
        <w:t>сделанные</w:t>
      </w:r>
      <w:r>
        <w:t></w:t>
      </w:r>
      <w:r>
        <w:rPr>
          <w:rFonts w:hint="eastAsia"/>
        </w:rPr>
        <w:t>в</w:t>
      </w:r>
      <w:r>
        <w:t></w:t>
      </w:r>
      <w:r>
        <w:rPr>
          <w:rFonts w:hint="eastAsia"/>
        </w:rPr>
        <w:t>процессе</w:t>
      </w:r>
      <w:r>
        <w:t></w:t>
      </w:r>
      <w:r>
        <w:rPr>
          <w:rFonts w:hint="eastAsia"/>
        </w:rPr>
        <w:t>предпринятого</w:t>
      </w:r>
      <w:r>
        <w:t></w:t>
      </w:r>
      <w:r>
        <w:rPr>
          <w:rFonts w:hint="eastAsia"/>
        </w:rPr>
        <w:t>нами</w:t>
      </w:r>
      <w:r>
        <w:t></w:t>
      </w:r>
      <w:r>
        <w:rPr>
          <w:rFonts w:hint="eastAsia"/>
        </w:rPr>
        <w:t>исследования</w:t>
      </w:r>
      <w:r>
        <w:t></w:t>
      </w:r>
    </w:p>
    <w:p w:rsidR="0013556A" w:rsidRDefault="0013556A" w:rsidP="0013556A">
      <w:r>
        <w:rPr>
          <w:rFonts w:hint="eastAsia"/>
        </w:rPr>
        <w:t>Сущность</w:t>
      </w:r>
      <w:r>
        <w:t></w:t>
      </w:r>
      <w:r>
        <w:rPr>
          <w:rFonts w:hint="eastAsia"/>
        </w:rPr>
        <w:t>социальной</w:t>
      </w:r>
      <w:r>
        <w:t></w:t>
      </w:r>
      <w:r>
        <w:rPr>
          <w:rFonts w:hint="eastAsia"/>
        </w:rPr>
        <w:t>работы</w:t>
      </w:r>
      <w:r>
        <w:t></w:t>
      </w:r>
      <w:r>
        <w:rPr>
          <w:rFonts w:hint="eastAsia"/>
        </w:rPr>
        <w:t>состоит</w:t>
      </w:r>
      <w:r>
        <w:t></w:t>
      </w:r>
      <w:r>
        <w:rPr>
          <w:rFonts w:hint="eastAsia"/>
        </w:rPr>
        <w:t>в</w:t>
      </w:r>
      <w:r>
        <w:t></w:t>
      </w:r>
      <w:r>
        <w:rPr>
          <w:rFonts w:hint="eastAsia"/>
        </w:rPr>
        <w:t>проведении</w:t>
      </w:r>
      <w:r>
        <w:t></w:t>
      </w:r>
      <w:r>
        <w:rPr>
          <w:rFonts w:hint="eastAsia"/>
        </w:rPr>
        <w:t>специфической</w:t>
      </w:r>
      <w:r>
        <w:t></w:t>
      </w:r>
      <w:r>
        <w:rPr>
          <w:rFonts w:hint="eastAsia"/>
        </w:rPr>
        <w:t>формы</w:t>
      </w:r>
      <w:r>
        <w:t></w:t>
      </w:r>
      <w:r>
        <w:rPr>
          <w:rFonts w:hint="eastAsia"/>
        </w:rPr>
        <w:t>государственного</w:t>
      </w:r>
      <w:r>
        <w:t></w:t>
      </w:r>
      <w:r>
        <w:rPr>
          <w:rFonts w:hint="eastAsia"/>
        </w:rPr>
        <w:t>и</w:t>
      </w:r>
      <w:r>
        <w:t></w:t>
      </w:r>
      <w:r>
        <w:rPr>
          <w:rFonts w:hint="eastAsia"/>
        </w:rPr>
        <w:t>негосударственного</w:t>
      </w:r>
      <w:r>
        <w:t></w:t>
      </w:r>
      <w:r>
        <w:rPr>
          <w:rFonts w:hint="eastAsia"/>
        </w:rPr>
        <w:t>воздействия</w:t>
      </w:r>
      <w:r>
        <w:t></w:t>
      </w:r>
      <w:r>
        <w:rPr>
          <w:rFonts w:hint="eastAsia"/>
        </w:rPr>
        <w:t>на</w:t>
      </w:r>
      <w:r>
        <w:t></w:t>
      </w:r>
      <w:r>
        <w:rPr>
          <w:rFonts w:hint="eastAsia"/>
        </w:rPr>
        <w:t>социально</w:t>
      </w:r>
      <w:r>
        <w:t></w:t>
      </w:r>
      <w:r>
        <w:rPr>
          <w:rFonts w:hint="eastAsia"/>
        </w:rPr>
        <w:t>го</w:t>
      </w:r>
      <w:r>
        <w:t></w:t>
      </w:r>
      <w:r>
        <w:rPr>
          <w:rFonts w:hint="eastAsia"/>
        </w:rPr>
        <w:t>субъекта</w:t>
      </w:r>
      <w:r>
        <w:t></w:t>
      </w:r>
      <w:r>
        <w:rPr>
          <w:rFonts w:hint="eastAsia"/>
        </w:rPr>
        <w:t>и</w:t>
      </w:r>
      <w:r>
        <w:t></w:t>
      </w:r>
      <w:r>
        <w:rPr>
          <w:rFonts w:hint="eastAsia"/>
        </w:rPr>
        <w:t>среду</w:t>
      </w:r>
      <w:r>
        <w:t></w:t>
      </w:r>
      <w:r>
        <w:rPr>
          <w:rFonts w:hint="eastAsia"/>
        </w:rPr>
        <w:t>его</w:t>
      </w:r>
      <w:r>
        <w:t></w:t>
      </w:r>
      <w:r>
        <w:rPr>
          <w:rFonts w:hint="eastAsia"/>
        </w:rPr>
        <w:t>существования</w:t>
      </w:r>
      <w:r>
        <w:t></w:t>
      </w:r>
      <w:r>
        <w:t></w:t>
      </w:r>
      <w:r>
        <w:rPr>
          <w:rFonts w:hint="eastAsia"/>
        </w:rPr>
        <w:t>с</w:t>
      </w:r>
      <w:r>
        <w:t></w:t>
      </w:r>
      <w:r>
        <w:rPr>
          <w:rFonts w:hint="eastAsia"/>
        </w:rPr>
        <w:t>целью</w:t>
      </w:r>
      <w:r>
        <w:t></w:t>
      </w:r>
      <w:r>
        <w:rPr>
          <w:rFonts w:hint="eastAsia"/>
        </w:rPr>
        <w:t>обеспечения</w:t>
      </w:r>
      <w:r>
        <w:t></w:t>
      </w:r>
      <w:r>
        <w:rPr>
          <w:rFonts w:hint="eastAsia"/>
        </w:rPr>
        <w:t>определенно</w:t>
      </w:r>
      <w:r>
        <w:t></w:t>
      </w:r>
      <w:r>
        <w:rPr>
          <w:rFonts w:hint="eastAsia"/>
        </w:rPr>
        <w:t>го</w:t>
      </w:r>
      <w:r>
        <w:t></w:t>
      </w:r>
      <w:r>
        <w:rPr>
          <w:rFonts w:hint="eastAsia"/>
        </w:rPr>
        <w:t>уровня</w:t>
      </w:r>
      <w:r>
        <w:t></w:t>
      </w:r>
      <w:r>
        <w:rPr>
          <w:rFonts w:hint="eastAsia"/>
        </w:rPr>
        <w:t>культурной</w:t>
      </w:r>
      <w:r>
        <w:t></w:t>
      </w:r>
      <w:r>
        <w:t></w:t>
      </w:r>
      <w:r>
        <w:rPr>
          <w:rFonts w:hint="eastAsia"/>
        </w:rPr>
        <w:t>социальной</w:t>
      </w:r>
      <w:r>
        <w:t></w:t>
      </w:r>
      <w:r>
        <w:rPr>
          <w:rFonts w:hint="eastAsia"/>
        </w:rPr>
        <w:t>и</w:t>
      </w:r>
      <w:r>
        <w:t></w:t>
      </w:r>
      <w:r>
        <w:rPr>
          <w:rFonts w:hint="eastAsia"/>
        </w:rPr>
        <w:t>материальной</w:t>
      </w:r>
      <w:r>
        <w:t></w:t>
      </w:r>
      <w:r>
        <w:rPr>
          <w:rFonts w:hint="eastAsia"/>
        </w:rPr>
        <w:t>жизни</w:t>
      </w:r>
      <w:r>
        <w:t></w:t>
      </w:r>
      <w:r>
        <w:rPr>
          <w:rFonts w:hint="eastAsia"/>
        </w:rPr>
        <w:t>людей</w:t>
      </w:r>
      <w:r>
        <w:t></w:t>
      </w:r>
      <w:r>
        <w:rPr>
          <w:rFonts w:hint="eastAsia"/>
        </w:rPr>
        <w:t>и</w:t>
      </w:r>
      <w:r>
        <w:t></w:t>
      </w:r>
      <w:r>
        <w:rPr>
          <w:rFonts w:hint="eastAsia"/>
        </w:rPr>
        <w:t>созда</w:t>
      </w:r>
      <w:r>
        <w:t></w:t>
      </w:r>
      <w:r>
        <w:rPr>
          <w:rFonts w:hint="eastAsia"/>
        </w:rPr>
        <w:t>ния</w:t>
      </w:r>
      <w:r>
        <w:t></w:t>
      </w:r>
      <w:r>
        <w:rPr>
          <w:rFonts w:hint="eastAsia"/>
        </w:rPr>
        <w:t>достаточных</w:t>
      </w:r>
      <w:r>
        <w:t></w:t>
      </w:r>
      <w:r>
        <w:rPr>
          <w:rFonts w:hint="eastAsia"/>
        </w:rPr>
        <w:t>оснований</w:t>
      </w:r>
      <w:r>
        <w:t></w:t>
      </w:r>
      <w:r>
        <w:rPr>
          <w:rFonts w:hint="eastAsia"/>
        </w:rPr>
        <w:t>для</w:t>
      </w:r>
      <w:r>
        <w:t></w:t>
      </w:r>
      <w:r>
        <w:rPr>
          <w:rFonts w:hint="eastAsia"/>
        </w:rPr>
        <w:t>реализации</w:t>
      </w:r>
      <w:r>
        <w:t></w:t>
      </w:r>
      <w:r>
        <w:rPr>
          <w:rFonts w:hint="eastAsia"/>
        </w:rPr>
        <w:t>их</w:t>
      </w:r>
      <w:r>
        <w:t></w:t>
      </w:r>
      <w:r>
        <w:rPr>
          <w:rFonts w:hint="eastAsia"/>
        </w:rPr>
        <w:t>социальной</w:t>
      </w:r>
      <w:r>
        <w:t></w:t>
      </w:r>
      <w:r>
        <w:rPr>
          <w:rFonts w:hint="eastAsia"/>
        </w:rPr>
        <w:t>активности</w:t>
      </w:r>
      <w:r>
        <w:t></w:t>
      </w:r>
      <w:r>
        <w:t></w:t>
      </w:r>
      <w:r>
        <w:rPr>
          <w:rFonts w:hint="eastAsia"/>
        </w:rPr>
        <w:t>Важнейшими</w:t>
      </w:r>
      <w:r>
        <w:t></w:t>
      </w:r>
      <w:r>
        <w:rPr>
          <w:rFonts w:hint="eastAsia"/>
        </w:rPr>
        <w:t>средствами</w:t>
      </w:r>
      <w:r>
        <w:t></w:t>
      </w:r>
      <w:r>
        <w:rPr>
          <w:rFonts w:hint="eastAsia"/>
        </w:rPr>
        <w:t>осуществления</w:t>
      </w:r>
      <w:r>
        <w:t></w:t>
      </w:r>
      <w:r>
        <w:rPr>
          <w:rFonts w:hint="eastAsia"/>
        </w:rPr>
        <w:t>социальной</w:t>
      </w:r>
      <w:r>
        <w:t></w:t>
      </w:r>
      <w:r>
        <w:rPr>
          <w:rFonts w:hint="eastAsia"/>
        </w:rPr>
        <w:t>работы</w:t>
      </w:r>
      <w:r>
        <w:t></w:t>
      </w:r>
      <w:r>
        <w:rPr>
          <w:rFonts w:hint="eastAsia"/>
        </w:rPr>
        <w:t>выступают</w:t>
      </w:r>
      <w:r>
        <w:t></w:t>
      </w:r>
      <w:r>
        <w:rPr>
          <w:rFonts w:hint="eastAsia"/>
        </w:rPr>
        <w:t>социальная</w:t>
      </w:r>
      <w:r>
        <w:t></w:t>
      </w:r>
      <w:r>
        <w:rPr>
          <w:rFonts w:hint="eastAsia"/>
        </w:rPr>
        <w:t>помощь</w:t>
      </w:r>
      <w:r>
        <w:t></w:t>
      </w:r>
      <w:r>
        <w:t></w:t>
      </w:r>
      <w:r>
        <w:rPr>
          <w:rFonts w:hint="eastAsia"/>
        </w:rPr>
        <w:t>социальная</w:t>
      </w:r>
      <w:r>
        <w:t></w:t>
      </w:r>
      <w:r>
        <w:rPr>
          <w:rFonts w:hint="eastAsia"/>
        </w:rPr>
        <w:t>защита</w:t>
      </w:r>
      <w:r>
        <w:t></w:t>
      </w:r>
      <w:r>
        <w:rPr>
          <w:rFonts w:hint="eastAsia"/>
        </w:rPr>
        <w:t>и</w:t>
      </w:r>
      <w:r>
        <w:t></w:t>
      </w:r>
      <w:r>
        <w:rPr>
          <w:rFonts w:hint="eastAsia"/>
        </w:rPr>
        <w:t>социальное</w:t>
      </w:r>
      <w:r>
        <w:t></w:t>
      </w:r>
      <w:r>
        <w:rPr>
          <w:rFonts w:hint="eastAsia"/>
        </w:rPr>
        <w:t>обеспечение</w:t>
      </w:r>
      <w:r>
        <w:t></w:t>
      </w:r>
      <w:r>
        <w:t></w:t>
      </w:r>
      <w:r>
        <w:rPr>
          <w:rFonts w:hint="eastAsia"/>
        </w:rPr>
        <w:t>позво</w:t>
      </w:r>
      <w:r>
        <w:t></w:t>
      </w:r>
      <w:r>
        <w:rPr>
          <w:rFonts w:hint="eastAsia"/>
        </w:rPr>
        <w:t>ляющие</w:t>
      </w:r>
      <w:r>
        <w:t></w:t>
      </w:r>
      <w:r>
        <w:rPr>
          <w:rFonts w:hint="eastAsia"/>
        </w:rPr>
        <w:t>эффективно</w:t>
      </w:r>
      <w:r>
        <w:t></w:t>
      </w:r>
      <w:r>
        <w:rPr>
          <w:rFonts w:hint="eastAsia"/>
        </w:rPr>
        <w:t>реализовать</w:t>
      </w:r>
      <w:r>
        <w:t></w:t>
      </w:r>
      <w:r>
        <w:rPr>
          <w:rFonts w:hint="eastAsia"/>
        </w:rPr>
        <w:t>социально</w:t>
      </w:r>
      <w:r>
        <w:t></w:t>
      </w:r>
      <w:r>
        <w:rPr>
          <w:rFonts w:hint="eastAsia"/>
        </w:rPr>
        <w:t>политическую</w:t>
      </w:r>
      <w:r>
        <w:t></w:t>
      </w:r>
      <w:r>
        <w:t></w:t>
      </w:r>
      <w:r>
        <w:rPr>
          <w:rFonts w:hint="eastAsia"/>
        </w:rPr>
        <w:t>социализи</w:t>
      </w:r>
      <w:r>
        <w:t></w:t>
      </w:r>
      <w:r>
        <w:rPr>
          <w:rFonts w:hint="eastAsia"/>
        </w:rPr>
        <w:t>рующую</w:t>
      </w:r>
      <w:r>
        <w:t></w:t>
      </w:r>
      <w:r>
        <w:t></w:t>
      </w:r>
      <w:r>
        <w:rPr>
          <w:rFonts w:hint="eastAsia"/>
        </w:rPr>
        <w:t>защитительно</w:t>
      </w:r>
      <w:r>
        <w:t></w:t>
      </w:r>
      <w:r>
        <w:rPr>
          <w:rFonts w:hint="eastAsia"/>
        </w:rPr>
        <w:t>посредническую</w:t>
      </w:r>
      <w:r>
        <w:t></w:t>
      </w:r>
      <w:r>
        <w:rPr>
          <w:rFonts w:hint="eastAsia"/>
        </w:rPr>
        <w:t>и</w:t>
      </w:r>
      <w:r>
        <w:t></w:t>
      </w:r>
      <w:r>
        <w:rPr>
          <w:rFonts w:hint="eastAsia"/>
        </w:rPr>
        <w:t>воспитательную</w:t>
      </w:r>
      <w:r>
        <w:t></w:t>
      </w:r>
      <w:r>
        <w:rPr>
          <w:rFonts w:hint="eastAsia"/>
        </w:rPr>
        <w:t>функции</w:t>
      </w:r>
      <w:r>
        <w:t></w:t>
      </w:r>
      <w:r>
        <w:rPr>
          <w:rFonts w:hint="eastAsia"/>
        </w:rPr>
        <w:t>дан</w:t>
      </w:r>
      <w:r>
        <w:t></w:t>
      </w:r>
      <w:r>
        <w:rPr>
          <w:rFonts w:hint="eastAsia"/>
        </w:rPr>
        <w:t>ного</w:t>
      </w:r>
      <w:r>
        <w:t></w:t>
      </w:r>
      <w:r>
        <w:rPr>
          <w:rFonts w:hint="eastAsia"/>
        </w:rPr>
        <w:t>вида</w:t>
      </w:r>
      <w:r>
        <w:t></w:t>
      </w:r>
      <w:r>
        <w:rPr>
          <w:rFonts w:hint="eastAsia"/>
        </w:rPr>
        <w:t>социальной</w:t>
      </w:r>
      <w:r>
        <w:t></w:t>
      </w:r>
      <w:r>
        <w:rPr>
          <w:rFonts w:hint="eastAsia"/>
        </w:rPr>
        <w:t>деятельности</w:t>
      </w:r>
      <w:r>
        <w:t></w:t>
      </w:r>
      <w:r>
        <w:t></w:t>
      </w:r>
      <w:r>
        <w:rPr>
          <w:rFonts w:hint="eastAsia"/>
        </w:rPr>
        <w:t>направленные</w:t>
      </w:r>
      <w:r>
        <w:t></w:t>
      </w:r>
      <w:r>
        <w:rPr>
          <w:rFonts w:hint="eastAsia"/>
        </w:rPr>
        <w:t>на</w:t>
      </w:r>
      <w:r>
        <w:t></w:t>
      </w:r>
      <w:r>
        <w:rPr>
          <w:rFonts w:hint="eastAsia"/>
        </w:rPr>
        <w:t>воплощение</w:t>
      </w:r>
      <w:r>
        <w:t></w:t>
      </w:r>
      <w:r>
        <w:rPr>
          <w:rFonts w:hint="eastAsia"/>
        </w:rPr>
        <w:t>прин</w:t>
      </w:r>
      <w:r>
        <w:t></w:t>
      </w:r>
      <w:r>
        <w:rPr>
          <w:rFonts w:hint="eastAsia"/>
        </w:rPr>
        <w:t>ципа</w:t>
      </w:r>
      <w:r>
        <w:t></w:t>
      </w:r>
      <w:r>
        <w:rPr>
          <w:rFonts w:hint="eastAsia"/>
        </w:rPr>
        <w:t>социальной</w:t>
      </w:r>
      <w:r>
        <w:t></w:t>
      </w:r>
      <w:r>
        <w:rPr>
          <w:rFonts w:hint="eastAsia"/>
        </w:rPr>
        <w:t>справедливости</w:t>
      </w:r>
      <w:r>
        <w:t></w:t>
      </w:r>
    </w:p>
    <w:p w:rsidR="0013556A" w:rsidRDefault="0013556A" w:rsidP="0013556A">
      <w:r>
        <w:rPr>
          <w:rFonts w:hint="eastAsia"/>
        </w:rPr>
        <w:t>На</w:t>
      </w:r>
      <w:r>
        <w:t></w:t>
      </w:r>
      <w:r>
        <w:rPr>
          <w:rFonts w:hint="eastAsia"/>
        </w:rPr>
        <w:t>современном</w:t>
      </w:r>
      <w:r>
        <w:t></w:t>
      </w:r>
      <w:r>
        <w:rPr>
          <w:rFonts w:hint="eastAsia"/>
        </w:rPr>
        <w:t>этапе</w:t>
      </w:r>
      <w:r>
        <w:t></w:t>
      </w:r>
      <w:r>
        <w:rPr>
          <w:rFonts w:hint="eastAsia"/>
        </w:rPr>
        <w:t>развития</w:t>
      </w:r>
      <w:r>
        <w:t></w:t>
      </w:r>
      <w:r>
        <w:rPr>
          <w:rFonts w:hint="eastAsia"/>
        </w:rPr>
        <w:t>теории</w:t>
      </w:r>
      <w:r>
        <w:t></w:t>
      </w:r>
      <w:r>
        <w:rPr>
          <w:rFonts w:hint="eastAsia"/>
        </w:rPr>
        <w:t>социальной</w:t>
      </w:r>
      <w:r>
        <w:t></w:t>
      </w:r>
      <w:r>
        <w:rPr>
          <w:rFonts w:hint="eastAsia"/>
        </w:rPr>
        <w:t>работы</w:t>
      </w:r>
      <w:r>
        <w:t></w:t>
      </w:r>
      <w:r>
        <w:rPr>
          <w:rFonts w:hint="eastAsia"/>
        </w:rPr>
        <w:t>происхо</w:t>
      </w:r>
      <w:r>
        <w:t></w:t>
      </w:r>
      <w:r>
        <w:rPr>
          <w:rFonts w:hint="eastAsia"/>
        </w:rPr>
        <w:t>дит</w:t>
      </w:r>
      <w:r>
        <w:t></w:t>
      </w:r>
      <w:r>
        <w:rPr>
          <w:rFonts w:hint="eastAsia"/>
        </w:rPr>
        <w:t>формирование</w:t>
      </w:r>
      <w:r>
        <w:t></w:t>
      </w:r>
      <w:r>
        <w:rPr>
          <w:rFonts w:hint="eastAsia"/>
        </w:rPr>
        <w:t>нового</w:t>
      </w:r>
      <w:r>
        <w:t></w:t>
      </w:r>
      <w:r>
        <w:rPr>
          <w:rFonts w:hint="eastAsia"/>
        </w:rPr>
        <w:t>направления</w:t>
      </w:r>
      <w:r>
        <w:t></w:t>
      </w:r>
      <w:r>
        <w:rPr>
          <w:rFonts w:hint="eastAsia"/>
        </w:rPr>
        <w:t>философского</w:t>
      </w:r>
      <w:r>
        <w:t></w:t>
      </w:r>
      <w:r>
        <w:rPr>
          <w:rFonts w:hint="eastAsia"/>
        </w:rPr>
        <w:t>познания</w:t>
      </w:r>
      <w:r>
        <w:t></w:t>
      </w:r>
      <w:r>
        <w:t></w:t>
      </w:r>
      <w:r>
        <w:t></w:t>
      </w:r>
      <w:r>
        <w:rPr>
          <w:rFonts w:hint="eastAsia"/>
        </w:rPr>
        <w:t>филосо</w:t>
      </w:r>
      <w:r>
        <w:t></w:t>
      </w:r>
      <w:r>
        <w:rPr>
          <w:rFonts w:hint="eastAsia"/>
        </w:rPr>
        <w:t>фии</w:t>
      </w:r>
      <w:r>
        <w:t></w:t>
      </w:r>
      <w:r>
        <w:rPr>
          <w:rFonts w:hint="eastAsia"/>
        </w:rPr>
        <w:t>социальной</w:t>
      </w:r>
      <w:r>
        <w:t></w:t>
      </w:r>
      <w:r>
        <w:rPr>
          <w:rFonts w:hint="eastAsia"/>
        </w:rPr>
        <w:t>работы</w:t>
      </w:r>
      <w:r>
        <w:t></w:t>
      </w:r>
      <w:r>
        <w:t></w:t>
      </w:r>
      <w:r>
        <w:rPr>
          <w:rFonts w:hint="eastAsia"/>
        </w:rPr>
        <w:t>представляющей</w:t>
      </w:r>
      <w:r>
        <w:t></w:t>
      </w:r>
      <w:r>
        <w:rPr>
          <w:rFonts w:hint="eastAsia"/>
        </w:rPr>
        <w:t>собой</w:t>
      </w:r>
      <w:r>
        <w:t></w:t>
      </w:r>
      <w:r>
        <w:rPr>
          <w:rFonts w:hint="eastAsia"/>
        </w:rPr>
        <w:t>пограничную</w:t>
      </w:r>
      <w:r>
        <w:t></w:t>
      </w:r>
      <w:r>
        <w:rPr>
          <w:rFonts w:hint="eastAsia"/>
        </w:rPr>
        <w:t>область</w:t>
      </w:r>
      <w:r>
        <w:t></w:t>
      </w:r>
      <w:r>
        <w:rPr>
          <w:rFonts w:hint="eastAsia"/>
        </w:rPr>
        <w:t>фи</w:t>
      </w:r>
      <w:r>
        <w:t></w:t>
      </w:r>
      <w:r>
        <w:rPr>
          <w:rFonts w:hint="eastAsia"/>
        </w:rPr>
        <w:t>лософских</w:t>
      </w:r>
      <w:r>
        <w:t></w:t>
      </w:r>
      <w:r>
        <w:rPr>
          <w:rFonts w:hint="eastAsia"/>
        </w:rPr>
        <w:t>исследований</w:t>
      </w:r>
      <w:r>
        <w:t></w:t>
      </w:r>
      <w:r>
        <w:t></w:t>
      </w:r>
      <w:r>
        <w:rPr>
          <w:rFonts w:hint="eastAsia"/>
        </w:rPr>
        <w:t>смысл</w:t>
      </w:r>
      <w:r>
        <w:t></w:t>
      </w:r>
      <w:r>
        <w:rPr>
          <w:rFonts w:hint="eastAsia"/>
        </w:rPr>
        <w:t>которой</w:t>
      </w:r>
      <w:r>
        <w:t></w:t>
      </w:r>
      <w:r>
        <w:rPr>
          <w:rFonts w:hint="eastAsia"/>
        </w:rPr>
        <w:t>состоит</w:t>
      </w:r>
      <w:r>
        <w:t></w:t>
      </w:r>
      <w:r>
        <w:rPr>
          <w:rFonts w:hint="eastAsia"/>
        </w:rPr>
        <w:t>в</w:t>
      </w:r>
      <w:r>
        <w:t></w:t>
      </w:r>
      <w:r>
        <w:rPr>
          <w:rFonts w:hint="eastAsia"/>
        </w:rPr>
        <w:t>применении</w:t>
      </w:r>
      <w:r>
        <w:t></w:t>
      </w:r>
      <w:r>
        <w:rPr>
          <w:rFonts w:hint="eastAsia"/>
        </w:rPr>
        <w:t>философ</w:t>
      </w:r>
      <w:r>
        <w:t></w:t>
      </w:r>
      <w:r>
        <w:rPr>
          <w:rFonts w:hint="eastAsia"/>
        </w:rPr>
        <w:t>ской</w:t>
      </w:r>
      <w:r>
        <w:t></w:t>
      </w:r>
      <w:r>
        <w:rPr>
          <w:rFonts w:hint="eastAsia"/>
        </w:rPr>
        <w:t>методологии</w:t>
      </w:r>
      <w:r>
        <w:t></w:t>
      </w:r>
      <w:r>
        <w:rPr>
          <w:rFonts w:hint="eastAsia"/>
        </w:rPr>
        <w:t>для</w:t>
      </w:r>
      <w:r>
        <w:t></w:t>
      </w:r>
      <w:r>
        <w:rPr>
          <w:rFonts w:hint="eastAsia"/>
        </w:rPr>
        <w:t>изучения</w:t>
      </w:r>
      <w:r>
        <w:t></w:t>
      </w:r>
      <w:r>
        <w:rPr>
          <w:rFonts w:hint="eastAsia"/>
        </w:rPr>
        <w:t>конкретного</w:t>
      </w:r>
      <w:r>
        <w:t></w:t>
      </w:r>
      <w:r>
        <w:rPr>
          <w:rFonts w:hint="eastAsia"/>
        </w:rPr>
        <w:t>общественного</w:t>
      </w:r>
      <w:r>
        <w:t></w:t>
      </w:r>
      <w:r>
        <w:rPr>
          <w:rFonts w:hint="eastAsia"/>
        </w:rPr>
        <w:t>феномена</w:t>
      </w:r>
      <w:r>
        <w:t></w:t>
      </w:r>
      <w:r>
        <w:t></w:t>
      </w:r>
      <w:r>
        <w:t></w:t>
      </w:r>
      <w:r>
        <w:rPr>
          <w:rFonts w:hint="eastAsia"/>
        </w:rPr>
        <w:t>социальной</w:t>
      </w:r>
      <w:r>
        <w:t></w:t>
      </w:r>
      <w:r>
        <w:rPr>
          <w:rFonts w:hint="eastAsia"/>
        </w:rPr>
        <w:t>работы</w:t>
      </w:r>
      <w:r>
        <w:t></w:t>
      </w:r>
      <w:r>
        <w:t></w:t>
      </w:r>
      <w:r>
        <w:rPr>
          <w:rFonts w:hint="eastAsia"/>
        </w:rPr>
        <w:t>в</w:t>
      </w:r>
      <w:r>
        <w:t></w:t>
      </w:r>
      <w:r>
        <w:rPr>
          <w:rFonts w:hint="eastAsia"/>
        </w:rPr>
        <w:t>единстве</w:t>
      </w:r>
      <w:r>
        <w:t></w:t>
      </w:r>
      <w:r>
        <w:rPr>
          <w:rFonts w:hint="eastAsia"/>
        </w:rPr>
        <w:t>составляющих</w:t>
      </w:r>
      <w:r>
        <w:t></w:t>
      </w:r>
      <w:r>
        <w:rPr>
          <w:rFonts w:hint="eastAsia"/>
        </w:rPr>
        <w:t>её</w:t>
      </w:r>
      <w:r>
        <w:t></w:t>
      </w:r>
      <w:r>
        <w:rPr>
          <w:rFonts w:hint="eastAsia"/>
        </w:rPr>
        <w:t>организационных</w:t>
      </w:r>
      <w:r>
        <w:t></w:t>
      </w:r>
      <w:r>
        <w:t></w:t>
      </w:r>
      <w:r>
        <w:rPr>
          <w:rFonts w:hint="eastAsia"/>
        </w:rPr>
        <w:t>пра</w:t>
      </w:r>
      <w:r>
        <w:t></w:t>
      </w:r>
      <w:r>
        <w:rPr>
          <w:rFonts w:hint="eastAsia"/>
        </w:rPr>
        <w:t>вовых</w:t>
      </w:r>
      <w:r>
        <w:t></w:t>
      </w:r>
      <w:r>
        <w:t></w:t>
      </w:r>
      <w:r>
        <w:rPr>
          <w:rFonts w:hint="eastAsia"/>
        </w:rPr>
        <w:t>экономических</w:t>
      </w:r>
      <w:r>
        <w:t></w:t>
      </w:r>
      <w:r>
        <w:t></w:t>
      </w:r>
      <w:r>
        <w:rPr>
          <w:rFonts w:hint="eastAsia"/>
        </w:rPr>
        <w:t>политических</w:t>
      </w:r>
      <w:r>
        <w:t></w:t>
      </w:r>
      <w:r>
        <w:t></w:t>
      </w:r>
      <w:r>
        <w:rPr>
          <w:rFonts w:hint="eastAsia"/>
        </w:rPr>
        <w:t>психологических</w:t>
      </w:r>
      <w:r>
        <w:t></w:t>
      </w:r>
      <w:r>
        <w:t></w:t>
      </w:r>
      <w:r>
        <w:rPr>
          <w:rFonts w:hint="eastAsia"/>
        </w:rPr>
        <w:t>воспитательных</w:t>
      </w:r>
      <w:r>
        <w:t></w:t>
      </w:r>
      <w:r>
        <w:t></w:t>
      </w:r>
      <w:r>
        <w:rPr>
          <w:rFonts w:hint="eastAsia"/>
        </w:rPr>
        <w:t>охранительных</w:t>
      </w:r>
      <w:r>
        <w:t></w:t>
      </w:r>
      <w:r>
        <w:t></w:t>
      </w:r>
      <w:r>
        <w:rPr>
          <w:rFonts w:hint="eastAsia"/>
        </w:rPr>
        <w:t>посреднических</w:t>
      </w:r>
      <w:r>
        <w:t></w:t>
      </w:r>
      <w:r>
        <w:t></w:t>
      </w:r>
      <w:r>
        <w:rPr>
          <w:rFonts w:hint="eastAsia"/>
        </w:rPr>
        <w:t>медицинских</w:t>
      </w:r>
      <w:r>
        <w:t></w:t>
      </w:r>
      <w:r>
        <w:rPr>
          <w:rFonts w:hint="eastAsia"/>
        </w:rPr>
        <w:t>и</w:t>
      </w:r>
      <w:r>
        <w:t></w:t>
      </w:r>
      <w:r>
        <w:rPr>
          <w:rFonts w:hint="eastAsia"/>
        </w:rPr>
        <w:t>прочих</w:t>
      </w:r>
      <w:r>
        <w:t></w:t>
      </w:r>
      <w:r>
        <w:rPr>
          <w:rFonts w:hint="eastAsia"/>
        </w:rPr>
        <w:t>компонентов</w:t>
      </w:r>
      <w:r>
        <w:t></w:t>
      </w:r>
      <w:r>
        <w:t></w:t>
      </w:r>
      <w:r>
        <w:rPr>
          <w:rFonts w:hint="eastAsia"/>
        </w:rPr>
        <w:t>Философскими</w:t>
      </w:r>
      <w:r>
        <w:t></w:t>
      </w:r>
      <w:r>
        <w:rPr>
          <w:rFonts w:hint="eastAsia"/>
        </w:rPr>
        <w:t>основаниями</w:t>
      </w:r>
      <w:r>
        <w:t></w:t>
      </w:r>
      <w:r>
        <w:rPr>
          <w:rFonts w:hint="eastAsia"/>
        </w:rPr>
        <w:t>социальной</w:t>
      </w:r>
      <w:r>
        <w:t></w:t>
      </w:r>
      <w:r>
        <w:rPr>
          <w:rFonts w:hint="eastAsia"/>
        </w:rPr>
        <w:t>работы</w:t>
      </w:r>
      <w:r>
        <w:t></w:t>
      </w:r>
      <w:r>
        <w:rPr>
          <w:rFonts w:hint="eastAsia"/>
        </w:rPr>
        <w:t>выступают</w:t>
      </w:r>
      <w:r>
        <w:t></w:t>
      </w:r>
      <w:r>
        <w:rPr>
          <w:rFonts w:hint="eastAsia"/>
        </w:rPr>
        <w:t>метафизиче</w:t>
      </w:r>
      <w:r>
        <w:t></w:t>
      </w:r>
      <w:r>
        <w:rPr>
          <w:rFonts w:hint="eastAsia"/>
        </w:rPr>
        <w:t>ская</w:t>
      </w:r>
      <w:r>
        <w:t></w:t>
      </w:r>
      <w:r>
        <w:t></w:t>
      </w:r>
      <w:r>
        <w:rPr>
          <w:rFonts w:hint="eastAsia"/>
        </w:rPr>
        <w:t>диалектическая</w:t>
      </w:r>
      <w:r>
        <w:t></w:t>
      </w:r>
      <w:r>
        <w:t></w:t>
      </w:r>
      <w:r>
        <w:rPr>
          <w:rFonts w:hint="eastAsia"/>
        </w:rPr>
        <w:t>позитивистская</w:t>
      </w:r>
      <w:r>
        <w:t></w:t>
      </w:r>
      <w:r>
        <w:t></w:t>
      </w:r>
      <w:r>
        <w:rPr>
          <w:rFonts w:hint="eastAsia"/>
        </w:rPr>
        <w:t>антропологическая</w:t>
      </w:r>
      <w:r>
        <w:t></w:t>
      </w:r>
      <w:r>
        <w:t></w:t>
      </w:r>
      <w:r>
        <w:rPr>
          <w:rFonts w:hint="eastAsia"/>
        </w:rPr>
        <w:t>феноменологи</w:t>
      </w:r>
      <w:r>
        <w:t></w:t>
      </w:r>
      <w:r>
        <w:rPr>
          <w:rFonts w:hint="eastAsia"/>
        </w:rPr>
        <w:t>ческая</w:t>
      </w:r>
      <w:r>
        <w:t></w:t>
      </w:r>
      <w:r>
        <w:t></w:t>
      </w:r>
      <w:r>
        <w:rPr>
          <w:rFonts w:hint="eastAsia"/>
        </w:rPr>
        <w:t>экзистенциальная</w:t>
      </w:r>
      <w:r>
        <w:t></w:t>
      </w:r>
      <w:r>
        <w:t></w:t>
      </w:r>
      <w:r>
        <w:rPr>
          <w:rFonts w:hint="eastAsia"/>
        </w:rPr>
        <w:t>цивилизационная</w:t>
      </w:r>
      <w:r>
        <w:t></w:t>
      </w:r>
      <w:r>
        <w:t></w:t>
      </w:r>
      <w:r>
        <w:rPr>
          <w:rFonts w:hint="eastAsia"/>
        </w:rPr>
        <w:t>культурологическая</w:t>
      </w:r>
      <w:r>
        <w:t></w:t>
      </w:r>
      <w:r>
        <w:rPr>
          <w:rFonts w:hint="eastAsia"/>
        </w:rPr>
        <w:t>и</w:t>
      </w:r>
      <w:r>
        <w:t></w:t>
      </w:r>
      <w:r>
        <w:rPr>
          <w:rFonts w:hint="eastAsia"/>
        </w:rPr>
        <w:t>т</w:t>
      </w:r>
      <w:r>
        <w:t></w:t>
      </w:r>
      <w:r>
        <w:rPr>
          <w:rFonts w:hint="eastAsia"/>
        </w:rPr>
        <w:t>п</w:t>
      </w:r>
      <w:r>
        <w:t></w:t>
      </w:r>
      <w:r>
        <w:t></w:t>
      </w:r>
      <w:r>
        <w:rPr>
          <w:rFonts w:hint="eastAsia"/>
        </w:rPr>
        <w:t>философские</w:t>
      </w:r>
      <w:r>
        <w:t></w:t>
      </w:r>
      <w:r>
        <w:rPr>
          <w:rFonts w:hint="eastAsia"/>
        </w:rPr>
        <w:t>парадигмы</w:t>
      </w:r>
      <w:r>
        <w:t></w:t>
      </w:r>
      <w:r>
        <w:rPr>
          <w:rFonts w:hint="eastAsia"/>
        </w:rPr>
        <w:t>и</w:t>
      </w:r>
      <w:r>
        <w:t></w:t>
      </w:r>
      <w:r>
        <w:rPr>
          <w:rFonts w:hint="eastAsia"/>
        </w:rPr>
        <w:t>методологические</w:t>
      </w:r>
      <w:r>
        <w:t></w:t>
      </w:r>
      <w:r>
        <w:rPr>
          <w:rFonts w:hint="eastAsia"/>
        </w:rPr>
        <w:t>установки</w:t>
      </w:r>
      <w:r>
        <w:t></w:t>
      </w:r>
    </w:p>
    <w:p w:rsidR="0013556A" w:rsidRDefault="0013556A" w:rsidP="0013556A">
      <w:r>
        <w:rPr>
          <w:rFonts w:hint="eastAsia"/>
        </w:rPr>
        <w:t>В</w:t>
      </w:r>
      <w:r>
        <w:t></w:t>
      </w:r>
      <w:r>
        <w:rPr>
          <w:rFonts w:hint="eastAsia"/>
        </w:rPr>
        <w:t>широком</w:t>
      </w:r>
      <w:r>
        <w:t></w:t>
      </w:r>
      <w:r>
        <w:rPr>
          <w:rFonts w:hint="eastAsia"/>
        </w:rPr>
        <w:t>смысле</w:t>
      </w:r>
      <w:r>
        <w:t></w:t>
      </w:r>
      <w:r>
        <w:rPr>
          <w:rFonts w:hint="eastAsia"/>
        </w:rPr>
        <w:t>в</w:t>
      </w:r>
      <w:r>
        <w:t></w:t>
      </w:r>
      <w:r>
        <w:rPr>
          <w:rFonts w:hint="eastAsia"/>
        </w:rPr>
        <w:t>сферу</w:t>
      </w:r>
      <w:r>
        <w:t></w:t>
      </w:r>
      <w:r>
        <w:rPr>
          <w:rFonts w:hint="eastAsia"/>
        </w:rPr>
        <w:t>действия</w:t>
      </w:r>
      <w:r>
        <w:t></w:t>
      </w:r>
      <w:r>
        <w:rPr>
          <w:rFonts w:hint="eastAsia"/>
        </w:rPr>
        <w:t>социальной</w:t>
      </w:r>
      <w:r>
        <w:t></w:t>
      </w:r>
      <w:r>
        <w:rPr>
          <w:rFonts w:hint="eastAsia"/>
        </w:rPr>
        <w:t>работой</w:t>
      </w:r>
      <w:r>
        <w:t></w:t>
      </w:r>
      <w:r>
        <w:rPr>
          <w:rFonts w:hint="eastAsia"/>
        </w:rPr>
        <w:t>включают</w:t>
      </w:r>
      <w:r>
        <w:t></w:t>
      </w:r>
      <w:r>
        <w:rPr>
          <w:rFonts w:hint="eastAsia"/>
        </w:rPr>
        <w:t>ся</w:t>
      </w:r>
      <w:r>
        <w:t></w:t>
      </w:r>
      <w:r>
        <w:rPr>
          <w:rFonts w:hint="eastAsia"/>
        </w:rPr>
        <w:t>все</w:t>
      </w:r>
      <w:r>
        <w:t></w:t>
      </w:r>
      <w:r>
        <w:rPr>
          <w:rFonts w:hint="eastAsia"/>
        </w:rPr>
        <w:t>общественные</w:t>
      </w:r>
      <w:r>
        <w:t></w:t>
      </w:r>
      <w:r>
        <w:rPr>
          <w:rFonts w:hint="eastAsia"/>
        </w:rPr>
        <w:t>отношения</w:t>
      </w:r>
      <w:r>
        <w:t></w:t>
      </w:r>
      <w:r>
        <w:t></w:t>
      </w:r>
      <w:r>
        <w:rPr>
          <w:rFonts w:hint="eastAsia"/>
        </w:rPr>
        <w:t>В</w:t>
      </w:r>
      <w:r>
        <w:t></w:t>
      </w:r>
      <w:r>
        <w:rPr>
          <w:rFonts w:hint="eastAsia"/>
        </w:rPr>
        <w:t>более</w:t>
      </w:r>
      <w:r>
        <w:t></w:t>
      </w:r>
      <w:r>
        <w:rPr>
          <w:rFonts w:hint="eastAsia"/>
        </w:rPr>
        <w:t>узком</w:t>
      </w:r>
      <w:r>
        <w:t></w:t>
      </w:r>
      <w:r>
        <w:rPr>
          <w:rFonts w:hint="eastAsia"/>
        </w:rPr>
        <w:t>смысле</w:t>
      </w:r>
      <w:r>
        <w:t></w:t>
      </w:r>
      <w:r>
        <w:t></w:t>
      </w:r>
      <w:r>
        <w:rPr>
          <w:rFonts w:hint="eastAsia"/>
        </w:rPr>
        <w:t>социальная</w:t>
      </w:r>
      <w:r>
        <w:t></w:t>
      </w:r>
      <w:r>
        <w:rPr>
          <w:rFonts w:hint="eastAsia"/>
        </w:rPr>
        <w:t>работа</w:t>
      </w:r>
      <w:r>
        <w:t></w:t>
      </w:r>
      <w:r>
        <w:rPr>
          <w:rFonts w:hint="eastAsia"/>
        </w:rPr>
        <w:t>трактуется</w:t>
      </w:r>
      <w:r>
        <w:t></w:t>
      </w:r>
      <w:r>
        <w:rPr>
          <w:rFonts w:hint="eastAsia"/>
        </w:rPr>
        <w:t>как</w:t>
      </w:r>
      <w:r>
        <w:t></w:t>
      </w:r>
      <w:r>
        <w:rPr>
          <w:rFonts w:hint="eastAsia"/>
        </w:rPr>
        <w:t>общественно</w:t>
      </w:r>
      <w:r>
        <w:t></w:t>
      </w:r>
      <w:r>
        <w:rPr>
          <w:rFonts w:hint="eastAsia"/>
        </w:rPr>
        <w:t>необходимая</w:t>
      </w:r>
      <w:r>
        <w:t></w:t>
      </w:r>
      <w:r>
        <w:rPr>
          <w:rFonts w:hint="eastAsia"/>
        </w:rPr>
        <w:t>деятельность</w:t>
      </w:r>
      <w:r>
        <w:t></w:t>
      </w:r>
      <w:r>
        <w:rPr>
          <w:rFonts w:hint="eastAsia"/>
        </w:rPr>
        <w:t>по</w:t>
      </w:r>
      <w:r>
        <w:t></w:t>
      </w:r>
      <w:r>
        <w:rPr>
          <w:rFonts w:hint="eastAsia"/>
        </w:rPr>
        <w:t>оказанию</w:t>
      </w:r>
      <w:r>
        <w:t></w:t>
      </w:r>
      <w:r>
        <w:rPr>
          <w:rFonts w:hint="eastAsia"/>
        </w:rPr>
        <w:t>соци</w:t>
      </w:r>
      <w:r>
        <w:t></w:t>
      </w:r>
      <w:r>
        <w:rPr>
          <w:rFonts w:hint="eastAsia"/>
        </w:rPr>
        <w:t>альной</w:t>
      </w:r>
      <w:r>
        <w:t></w:t>
      </w:r>
      <w:r>
        <w:rPr>
          <w:rFonts w:hint="eastAsia"/>
        </w:rPr>
        <w:t>помощи</w:t>
      </w:r>
      <w:r>
        <w:t></w:t>
      </w:r>
      <w:r>
        <w:rPr>
          <w:rFonts w:hint="eastAsia"/>
        </w:rPr>
        <w:t>и</w:t>
      </w:r>
      <w:r>
        <w:t></w:t>
      </w:r>
      <w:r>
        <w:rPr>
          <w:rFonts w:hint="eastAsia"/>
        </w:rPr>
        <w:t>улучшению</w:t>
      </w:r>
      <w:r>
        <w:t></w:t>
      </w:r>
      <w:r>
        <w:rPr>
          <w:rFonts w:hint="eastAsia"/>
        </w:rPr>
        <w:t>качества</w:t>
      </w:r>
      <w:r>
        <w:t></w:t>
      </w:r>
      <w:r>
        <w:rPr>
          <w:rFonts w:hint="eastAsia"/>
        </w:rPr>
        <w:t>социальной</w:t>
      </w:r>
      <w:r>
        <w:t></w:t>
      </w:r>
      <w:r>
        <w:rPr>
          <w:rFonts w:hint="eastAsia"/>
        </w:rPr>
        <w:t>жизни</w:t>
      </w:r>
      <w:r>
        <w:t></w:t>
      </w:r>
      <w:r>
        <w:rPr>
          <w:rFonts w:hint="eastAsia"/>
        </w:rPr>
        <w:t>людей</w:t>
      </w:r>
      <w:r>
        <w:t></w:t>
      </w:r>
      <w:r>
        <w:t></w:t>
      </w:r>
      <w:r>
        <w:rPr>
          <w:rFonts w:hint="eastAsia"/>
        </w:rPr>
        <w:t>Она</w:t>
      </w:r>
      <w:r>
        <w:t></w:t>
      </w:r>
      <w:r>
        <w:rPr>
          <w:rFonts w:hint="eastAsia"/>
        </w:rPr>
        <w:t>на</w:t>
      </w:r>
      <w:r>
        <w:t></w:t>
      </w:r>
      <w:r>
        <w:rPr>
          <w:rFonts w:hint="eastAsia"/>
        </w:rPr>
        <w:t>правлена</w:t>
      </w:r>
      <w:r>
        <w:t></w:t>
      </w:r>
      <w:r>
        <w:rPr>
          <w:rFonts w:hint="eastAsia"/>
        </w:rPr>
        <w:t>на</w:t>
      </w:r>
      <w:r>
        <w:t></w:t>
      </w:r>
      <w:r>
        <w:rPr>
          <w:rFonts w:hint="eastAsia"/>
        </w:rPr>
        <w:t>социальную</w:t>
      </w:r>
      <w:r>
        <w:t></w:t>
      </w:r>
      <w:r>
        <w:rPr>
          <w:rFonts w:hint="eastAsia"/>
        </w:rPr>
        <w:t>защищенность</w:t>
      </w:r>
      <w:r>
        <w:t></w:t>
      </w:r>
      <w:r>
        <w:rPr>
          <w:rFonts w:hint="eastAsia"/>
        </w:rPr>
        <w:t>личности</w:t>
      </w:r>
      <w:r>
        <w:t></w:t>
      </w:r>
      <w:r>
        <w:t></w:t>
      </w:r>
      <w:r>
        <w:rPr>
          <w:rFonts w:hint="eastAsia"/>
        </w:rPr>
        <w:t>прав</w:t>
      </w:r>
      <w:r>
        <w:t></w:t>
      </w:r>
      <w:r>
        <w:rPr>
          <w:rFonts w:hint="eastAsia"/>
        </w:rPr>
        <w:t>человека</w:t>
      </w:r>
      <w:r>
        <w:t></w:t>
      </w:r>
      <w:r>
        <w:rPr>
          <w:rFonts w:hint="eastAsia"/>
        </w:rPr>
        <w:t>и</w:t>
      </w:r>
      <w:r>
        <w:t></w:t>
      </w:r>
      <w:r>
        <w:rPr>
          <w:rFonts w:hint="eastAsia"/>
        </w:rPr>
        <w:t>являет</w:t>
      </w:r>
      <w:r>
        <w:t></w:t>
      </w:r>
      <w:r>
        <w:rPr>
          <w:rFonts w:hint="eastAsia"/>
        </w:rPr>
        <w:t>ся</w:t>
      </w:r>
      <w:r>
        <w:t></w:t>
      </w:r>
      <w:r>
        <w:rPr>
          <w:rFonts w:hint="eastAsia"/>
        </w:rPr>
        <w:t>гарантом</w:t>
      </w:r>
      <w:r>
        <w:t></w:t>
      </w:r>
      <w:r>
        <w:rPr>
          <w:rFonts w:hint="eastAsia"/>
        </w:rPr>
        <w:t>политической</w:t>
      </w:r>
      <w:r>
        <w:t></w:t>
      </w:r>
      <w:r>
        <w:rPr>
          <w:rFonts w:hint="eastAsia"/>
        </w:rPr>
        <w:t>и</w:t>
      </w:r>
      <w:r>
        <w:t></w:t>
      </w:r>
      <w:r>
        <w:rPr>
          <w:rFonts w:hint="eastAsia"/>
        </w:rPr>
        <w:t>социальной</w:t>
      </w:r>
      <w:r>
        <w:t></w:t>
      </w:r>
      <w:r>
        <w:rPr>
          <w:rFonts w:hint="eastAsia"/>
        </w:rPr>
        <w:t>стабильности</w:t>
      </w:r>
      <w:r>
        <w:t></w:t>
      </w:r>
      <w:r>
        <w:rPr>
          <w:rFonts w:hint="eastAsia"/>
        </w:rPr>
        <w:t>общества</w:t>
      </w:r>
      <w:r>
        <w:t></w:t>
      </w:r>
      <w:r>
        <w:t></w:t>
      </w:r>
      <w:r>
        <w:rPr>
          <w:rFonts w:hint="eastAsia"/>
        </w:rPr>
        <w:t>посколь</w:t>
      </w:r>
      <w:r>
        <w:t></w:t>
      </w:r>
      <w:r>
        <w:rPr>
          <w:rFonts w:hint="eastAsia"/>
        </w:rPr>
        <w:t>ку</w:t>
      </w:r>
      <w:r>
        <w:t></w:t>
      </w:r>
      <w:r>
        <w:rPr>
          <w:rFonts w:hint="eastAsia"/>
        </w:rPr>
        <w:t>призвана</w:t>
      </w:r>
      <w:r>
        <w:t></w:t>
      </w:r>
      <w:r>
        <w:rPr>
          <w:rFonts w:hint="eastAsia"/>
        </w:rPr>
        <w:t>препятствовать</w:t>
      </w:r>
      <w:r>
        <w:t></w:t>
      </w:r>
      <w:r>
        <w:rPr>
          <w:rFonts w:hint="eastAsia"/>
        </w:rPr>
        <w:t>росту</w:t>
      </w:r>
      <w:r>
        <w:t></w:t>
      </w:r>
      <w:r>
        <w:rPr>
          <w:rFonts w:hint="eastAsia"/>
        </w:rPr>
        <w:t>маргинальных</w:t>
      </w:r>
      <w:r>
        <w:t></w:t>
      </w:r>
      <w:r>
        <w:rPr>
          <w:rFonts w:hint="eastAsia"/>
        </w:rPr>
        <w:t>слоев</w:t>
      </w:r>
      <w:r>
        <w:t></w:t>
      </w:r>
      <w:r>
        <w:rPr>
          <w:rFonts w:hint="eastAsia"/>
        </w:rPr>
        <w:t>населения</w:t>
      </w:r>
      <w:r>
        <w:t></w:t>
      </w:r>
    </w:p>
    <w:p w:rsidR="0013556A" w:rsidRDefault="0013556A" w:rsidP="0013556A">
      <w:r>
        <w:rPr>
          <w:rFonts w:hint="eastAsia"/>
        </w:rPr>
        <w:t>В</w:t>
      </w:r>
      <w:r>
        <w:t></w:t>
      </w:r>
      <w:r>
        <w:rPr>
          <w:rFonts w:hint="eastAsia"/>
        </w:rPr>
        <w:t>истории</w:t>
      </w:r>
      <w:r>
        <w:t></w:t>
      </w:r>
      <w:r>
        <w:rPr>
          <w:rFonts w:hint="eastAsia"/>
        </w:rPr>
        <w:t>социальной</w:t>
      </w:r>
      <w:r>
        <w:t></w:t>
      </w:r>
      <w:r>
        <w:rPr>
          <w:rFonts w:hint="eastAsia"/>
        </w:rPr>
        <w:t>работы</w:t>
      </w:r>
      <w:r>
        <w:t></w:t>
      </w:r>
      <w:r>
        <w:rPr>
          <w:rFonts w:hint="eastAsia"/>
        </w:rPr>
        <w:t>прослеживается</w:t>
      </w:r>
      <w:r>
        <w:t></w:t>
      </w:r>
      <w:r>
        <w:rPr>
          <w:rFonts w:hint="eastAsia"/>
        </w:rPr>
        <w:t>закономерность</w:t>
      </w:r>
      <w:r>
        <w:t></w:t>
      </w:r>
      <w:r>
        <w:rPr>
          <w:rFonts w:hint="eastAsia"/>
        </w:rPr>
        <w:t>по</w:t>
      </w:r>
      <w:r>
        <w:t></w:t>
      </w:r>
      <w:r>
        <w:rPr>
          <w:rFonts w:hint="eastAsia"/>
        </w:rPr>
        <w:t>стоянного</w:t>
      </w:r>
      <w:r>
        <w:t></w:t>
      </w:r>
      <w:r>
        <w:rPr>
          <w:rFonts w:hint="eastAsia"/>
        </w:rPr>
        <w:t>расширения</w:t>
      </w:r>
      <w:r>
        <w:t></w:t>
      </w:r>
      <w:r>
        <w:rPr>
          <w:rFonts w:hint="eastAsia"/>
        </w:rPr>
        <w:t>её</w:t>
      </w:r>
      <w:r>
        <w:t></w:t>
      </w:r>
      <w:r>
        <w:rPr>
          <w:rFonts w:hint="eastAsia"/>
        </w:rPr>
        <w:t>объекта</w:t>
      </w:r>
      <w:r>
        <w:t></w:t>
      </w:r>
      <w:r>
        <w:t></w:t>
      </w:r>
      <w:r>
        <w:rPr>
          <w:rFonts w:hint="eastAsia"/>
        </w:rPr>
        <w:t>Эта</w:t>
      </w:r>
      <w:r>
        <w:t></w:t>
      </w:r>
      <w:r>
        <w:rPr>
          <w:rFonts w:hint="eastAsia"/>
        </w:rPr>
        <w:t>тенденция</w:t>
      </w:r>
      <w:r>
        <w:t></w:t>
      </w:r>
      <w:r>
        <w:rPr>
          <w:rFonts w:hint="eastAsia"/>
        </w:rPr>
        <w:t>по</w:t>
      </w:r>
      <w:r>
        <w:t></w:t>
      </w:r>
      <w:r>
        <w:rPr>
          <w:rFonts w:hint="eastAsia"/>
        </w:rPr>
        <w:t>мере</w:t>
      </w:r>
      <w:r>
        <w:t></w:t>
      </w:r>
      <w:r>
        <w:rPr>
          <w:rFonts w:hint="eastAsia"/>
        </w:rPr>
        <w:t>развития</w:t>
      </w:r>
      <w:r>
        <w:t></w:t>
      </w:r>
      <w:r>
        <w:rPr>
          <w:rFonts w:hint="eastAsia"/>
        </w:rPr>
        <w:t>обще</w:t>
      </w:r>
      <w:r>
        <w:t></w:t>
      </w:r>
      <w:r>
        <w:rPr>
          <w:rFonts w:hint="eastAsia"/>
        </w:rPr>
        <w:t>ства</w:t>
      </w:r>
      <w:r>
        <w:t></w:t>
      </w:r>
      <w:r>
        <w:rPr>
          <w:rFonts w:hint="eastAsia"/>
        </w:rPr>
        <w:t>может</w:t>
      </w:r>
      <w:r>
        <w:t></w:t>
      </w:r>
      <w:r>
        <w:rPr>
          <w:rFonts w:hint="eastAsia"/>
        </w:rPr>
        <w:t>привести</w:t>
      </w:r>
      <w:r>
        <w:t></w:t>
      </w:r>
      <w:r>
        <w:rPr>
          <w:rFonts w:hint="eastAsia"/>
        </w:rPr>
        <w:t>к</w:t>
      </w:r>
      <w:r>
        <w:t></w:t>
      </w:r>
      <w:r>
        <w:rPr>
          <w:rFonts w:hint="eastAsia"/>
        </w:rPr>
        <w:t>совпадению</w:t>
      </w:r>
      <w:r>
        <w:t></w:t>
      </w:r>
      <w:r>
        <w:rPr>
          <w:rFonts w:hint="eastAsia"/>
        </w:rPr>
        <w:t>объекта</w:t>
      </w:r>
      <w:r>
        <w:t></w:t>
      </w:r>
      <w:r>
        <w:rPr>
          <w:rFonts w:hint="eastAsia"/>
        </w:rPr>
        <w:t>социальной</w:t>
      </w:r>
      <w:r>
        <w:t></w:t>
      </w:r>
      <w:r>
        <w:rPr>
          <w:rFonts w:hint="eastAsia"/>
        </w:rPr>
        <w:t>работы</w:t>
      </w:r>
      <w:r>
        <w:t></w:t>
      </w:r>
      <w:r>
        <w:rPr>
          <w:rFonts w:hint="eastAsia"/>
        </w:rPr>
        <w:t>общества</w:t>
      </w:r>
      <w:r>
        <w:t></w:t>
      </w:r>
      <w:r>
        <w:rPr>
          <w:rFonts w:hint="eastAsia"/>
        </w:rPr>
        <w:t>со</w:t>
      </w:r>
      <w:r>
        <w:t></w:t>
      </w:r>
      <w:r>
        <w:rPr>
          <w:rFonts w:hint="eastAsia"/>
        </w:rPr>
        <w:t>всем</w:t>
      </w:r>
      <w:r>
        <w:t></w:t>
      </w:r>
      <w:r>
        <w:rPr>
          <w:rFonts w:hint="eastAsia"/>
        </w:rPr>
        <w:t>населением</w:t>
      </w:r>
      <w:r>
        <w:t></w:t>
      </w:r>
      <w:r>
        <w:rPr>
          <w:rFonts w:hint="eastAsia"/>
        </w:rPr>
        <w:t>страны</w:t>
      </w:r>
      <w:r>
        <w:t></w:t>
      </w:r>
    </w:p>
    <w:p w:rsidR="0013556A" w:rsidRDefault="0013556A" w:rsidP="0013556A">
      <w:r>
        <w:rPr>
          <w:rFonts w:hint="eastAsia"/>
        </w:rPr>
        <w:t>Важной</w:t>
      </w:r>
      <w:r>
        <w:t></w:t>
      </w:r>
      <w:r>
        <w:rPr>
          <w:rFonts w:hint="eastAsia"/>
        </w:rPr>
        <w:t>особенностью</w:t>
      </w:r>
      <w:r>
        <w:t></w:t>
      </w:r>
      <w:r>
        <w:rPr>
          <w:rFonts w:hint="eastAsia"/>
        </w:rPr>
        <w:t>системы</w:t>
      </w:r>
      <w:r>
        <w:t></w:t>
      </w:r>
      <w:r>
        <w:rPr>
          <w:rFonts w:hint="eastAsia"/>
        </w:rPr>
        <w:t>социальной</w:t>
      </w:r>
      <w:r>
        <w:t></w:t>
      </w:r>
      <w:r>
        <w:rPr>
          <w:rFonts w:hint="eastAsia"/>
        </w:rPr>
        <w:t>работы</w:t>
      </w:r>
      <w:r>
        <w:t></w:t>
      </w:r>
      <w:r>
        <w:rPr>
          <w:rFonts w:hint="eastAsia"/>
        </w:rPr>
        <w:t>является</w:t>
      </w:r>
      <w:r>
        <w:t></w:t>
      </w:r>
      <w:r>
        <w:rPr>
          <w:rFonts w:hint="eastAsia"/>
        </w:rPr>
        <w:t>умень</w:t>
      </w:r>
      <w:r>
        <w:t></w:t>
      </w:r>
      <w:r>
        <w:rPr>
          <w:rFonts w:hint="eastAsia"/>
        </w:rPr>
        <w:t>шение</w:t>
      </w:r>
      <w:r>
        <w:t></w:t>
      </w:r>
      <w:r>
        <w:rPr>
          <w:rFonts w:hint="eastAsia"/>
        </w:rPr>
        <w:t>степени</w:t>
      </w:r>
      <w:r>
        <w:t></w:t>
      </w:r>
      <w:r>
        <w:rPr>
          <w:rFonts w:hint="eastAsia"/>
        </w:rPr>
        <w:t>субъективно</w:t>
      </w:r>
      <w:r>
        <w:t></w:t>
      </w:r>
      <w:r>
        <w:rPr>
          <w:rFonts w:hint="eastAsia"/>
        </w:rPr>
        <w:t>личностной</w:t>
      </w:r>
      <w:r>
        <w:t></w:t>
      </w:r>
      <w:r>
        <w:rPr>
          <w:rFonts w:hint="eastAsia"/>
        </w:rPr>
        <w:t>реализации</w:t>
      </w:r>
      <w:r>
        <w:t></w:t>
      </w:r>
      <w:r>
        <w:rPr>
          <w:rFonts w:hint="eastAsia"/>
        </w:rPr>
        <w:t>этого</w:t>
      </w:r>
      <w:r>
        <w:t></w:t>
      </w:r>
      <w:r>
        <w:rPr>
          <w:rFonts w:hint="eastAsia"/>
        </w:rPr>
        <w:t>вида</w:t>
      </w:r>
      <w:r>
        <w:t></w:t>
      </w:r>
      <w:r>
        <w:rPr>
          <w:rFonts w:hint="eastAsia"/>
        </w:rPr>
        <w:t>социаль</w:t>
      </w:r>
      <w:r>
        <w:t></w:t>
      </w:r>
      <w:r>
        <w:rPr>
          <w:rFonts w:hint="eastAsia"/>
        </w:rPr>
        <w:t>ной</w:t>
      </w:r>
      <w:r>
        <w:t></w:t>
      </w:r>
      <w:r>
        <w:rPr>
          <w:rFonts w:hint="eastAsia"/>
        </w:rPr>
        <w:t>деятельности</w:t>
      </w:r>
      <w:r>
        <w:t></w:t>
      </w:r>
      <w:r>
        <w:t></w:t>
      </w:r>
      <w:r>
        <w:rPr>
          <w:rFonts w:hint="eastAsia"/>
        </w:rPr>
        <w:t>по</w:t>
      </w:r>
      <w:r>
        <w:t></w:t>
      </w:r>
      <w:r>
        <w:rPr>
          <w:rFonts w:hint="eastAsia"/>
        </w:rPr>
        <w:t>мере</w:t>
      </w:r>
      <w:r>
        <w:t></w:t>
      </w:r>
      <w:r>
        <w:rPr>
          <w:rFonts w:hint="eastAsia"/>
        </w:rPr>
        <w:t>восхождения</w:t>
      </w:r>
      <w:r>
        <w:t></w:t>
      </w:r>
      <w:r>
        <w:rPr>
          <w:rFonts w:hint="eastAsia"/>
        </w:rPr>
        <w:t>от</w:t>
      </w:r>
      <w:r>
        <w:t></w:t>
      </w:r>
      <w:r>
        <w:rPr>
          <w:rFonts w:hint="eastAsia"/>
        </w:rPr>
        <w:t>первичных</w:t>
      </w:r>
      <w:r>
        <w:t></w:t>
      </w:r>
      <w:r>
        <w:rPr>
          <w:rFonts w:hint="eastAsia"/>
        </w:rPr>
        <w:t>организационных</w:t>
      </w:r>
      <w:r>
        <w:t></w:t>
      </w:r>
      <w:r>
        <w:rPr>
          <w:rFonts w:hint="eastAsia"/>
        </w:rPr>
        <w:t>структур</w:t>
      </w:r>
      <w:r>
        <w:t></w:t>
      </w:r>
      <w:r>
        <w:rPr>
          <w:rFonts w:hint="eastAsia"/>
        </w:rPr>
        <w:t>районного</w:t>
      </w:r>
      <w:r>
        <w:t></w:t>
      </w:r>
      <w:r>
        <w:rPr>
          <w:rFonts w:hint="eastAsia"/>
        </w:rPr>
        <w:t>уровня</w:t>
      </w:r>
      <w:r>
        <w:t></w:t>
      </w:r>
      <w:r>
        <w:rPr>
          <w:rFonts w:hint="eastAsia"/>
        </w:rPr>
        <w:t>к</w:t>
      </w:r>
      <w:r>
        <w:t></w:t>
      </w:r>
      <w:r>
        <w:rPr>
          <w:rFonts w:hint="eastAsia"/>
        </w:rPr>
        <w:t>уровням</w:t>
      </w:r>
      <w:r>
        <w:t></w:t>
      </w:r>
      <w:r>
        <w:rPr>
          <w:rFonts w:hint="eastAsia"/>
        </w:rPr>
        <w:t>городским</w:t>
      </w:r>
      <w:r>
        <w:t></w:t>
      </w:r>
      <w:r>
        <w:t></w:t>
      </w:r>
      <w:r>
        <w:rPr>
          <w:rFonts w:hint="eastAsia"/>
        </w:rPr>
        <w:t>областным</w:t>
      </w:r>
      <w:r>
        <w:t></w:t>
      </w:r>
      <w:r>
        <w:t></w:t>
      </w:r>
      <w:r>
        <w:rPr>
          <w:rFonts w:hint="eastAsia"/>
        </w:rPr>
        <w:t>региональ</w:t>
      </w:r>
      <w:r>
        <w:t></w:t>
      </w:r>
      <w:r>
        <w:rPr>
          <w:rFonts w:hint="eastAsia"/>
        </w:rPr>
        <w:t>ным</w:t>
      </w:r>
      <w:r>
        <w:t></w:t>
      </w:r>
      <w:r>
        <w:rPr>
          <w:rFonts w:hint="eastAsia"/>
        </w:rPr>
        <w:t>и</w:t>
      </w:r>
      <w:r>
        <w:t></w:t>
      </w:r>
      <w:r>
        <w:t></w:t>
      </w:r>
      <w:r>
        <w:rPr>
          <w:rFonts w:hint="eastAsia"/>
        </w:rPr>
        <w:t>далее</w:t>
      </w:r>
      <w:r>
        <w:t></w:t>
      </w:r>
      <w:r>
        <w:t></w:t>
      </w:r>
      <w:r>
        <w:rPr>
          <w:rFonts w:hint="eastAsia"/>
        </w:rPr>
        <w:t>к</w:t>
      </w:r>
      <w:r>
        <w:t></w:t>
      </w:r>
      <w:r>
        <w:rPr>
          <w:rFonts w:hint="eastAsia"/>
        </w:rPr>
        <w:t>уровню</w:t>
      </w:r>
      <w:r>
        <w:t></w:t>
      </w:r>
      <w:r>
        <w:rPr>
          <w:rFonts w:hint="eastAsia"/>
        </w:rPr>
        <w:t>государства</w:t>
      </w:r>
      <w:r>
        <w:t></w:t>
      </w:r>
      <w:r>
        <w:rPr>
          <w:rFonts w:hint="eastAsia"/>
        </w:rPr>
        <w:t>в</w:t>
      </w:r>
      <w:r>
        <w:t></w:t>
      </w:r>
      <w:r>
        <w:rPr>
          <w:rFonts w:hint="eastAsia"/>
        </w:rPr>
        <w:t>целом</w:t>
      </w:r>
      <w:r>
        <w:t></w:t>
      </w:r>
      <w:r>
        <w:t></w:t>
      </w:r>
      <w:r>
        <w:rPr>
          <w:rFonts w:hint="eastAsia"/>
        </w:rPr>
        <w:t>На</w:t>
      </w:r>
      <w:r>
        <w:t></w:t>
      </w:r>
      <w:r>
        <w:rPr>
          <w:rFonts w:hint="eastAsia"/>
        </w:rPr>
        <w:t>низовых</w:t>
      </w:r>
      <w:r>
        <w:t></w:t>
      </w:r>
      <w:r>
        <w:rPr>
          <w:rFonts w:hint="eastAsia"/>
        </w:rPr>
        <w:t>уровнях</w:t>
      </w:r>
      <w:r>
        <w:t></w:t>
      </w:r>
      <w:r>
        <w:rPr>
          <w:rFonts w:hint="eastAsia"/>
        </w:rPr>
        <w:t>органи</w:t>
      </w:r>
      <w:r>
        <w:t></w:t>
      </w:r>
      <w:r>
        <w:rPr>
          <w:rFonts w:hint="eastAsia"/>
        </w:rPr>
        <w:t>зационной</w:t>
      </w:r>
      <w:r>
        <w:t></w:t>
      </w:r>
      <w:r>
        <w:rPr>
          <w:rFonts w:hint="eastAsia"/>
        </w:rPr>
        <w:t>структуры</w:t>
      </w:r>
      <w:r>
        <w:t></w:t>
      </w:r>
      <w:r>
        <w:rPr>
          <w:rFonts w:hint="eastAsia"/>
        </w:rPr>
        <w:t>системы</w:t>
      </w:r>
      <w:r>
        <w:t></w:t>
      </w:r>
      <w:r>
        <w:rPr>
          <w:rFonts w:hint="eastAsia"/>
        </w:rPr>
        <w:t>социальной</w:t>
      </w:r>
      <w:r>
        <w:t></w:t>
      </w:r>
      <w:r>
        <w:rPr>
          <w:rFonts w:hint="eastAsia"/>
        </w:rPr>
        <w:t>работы</w:t>
      </w:r>
      <w:r>
        <w:t></w:t>
      </w:r>
      <w:r>
        <w:rPr>
          <w:rFonts w:hint="eastAsia"/>
        </w:rPr>
        <w:t>механизм</w:t>
      </w:r>
      <w:r>
        <w:t></w:t>
      </w:r>
      <w:r>
        <w:rPr>
          <w:rFonts w:hint="eastAsia"/>
        </w:rPr>
        <w:t>ее</w:t>
      </w:r>
      <w:r>
        <w:t></w:t>
      </w:r>
      <w:r>
        <w:rPr>
          <w:rFonts w:hint="eastAsia"/>
        </w:rPr>
        <w:t>реализации</w:t>
      </w:r>
      <w:r>
        <w:t></w:t>
      </w:r>
      <w:r>
        <w:rPr>
          <w:rFonts w:hint="eastAsia"/>
        </w:rPr>
        <w:t>состоит</w:t>
      </w:r>
      <w:r>
        <w:t></w:t>
      </w:r>
      <w:r>
        <w:rPr>
          <w:rFonts w:hint="eastAsia"/>
        </w:rPr>
        <w:t>в</w:t>
      </w:r>
      <w:r>
        <w:t></w:t>
      </w:r>
      <w:r>
        <w:rPr>
          <w:rFonts w:hint="eastAsia"/>
        </w:rPr>
        <w:t>деятельности</w:t>
      </w:r>
      <w:r>
        <w:t></w:t>
      </w:r>
      <w:r>
        <w:rPr>
          <w:rFonts w:hint="eastAsia"/>
        </w:rPr>
        <w:t>профессионалов</w:t>
      </w:r>
      <w:r>
        <w:t></w:t>
      </w:r>
      <w:r>
        <w:rPr>
          <w:rFonts w:hint="eastAsia"/>
        </w:rPr>
        <w:t>исполнителей</w:t>
      </w:r>
      <w:r>
        <w:t></w:t>
      </w:r>
      <w:r>
        <w:t></w:t>
      </w:r>
      <w:r>
        <w:rPr>
          <w:rFonts w:hint="eastAsia"/>
        </w:rPr>
        <w:t>социальных</w:t>
      </w:r>
      <w:r>
        <w:t></w:t>
      </w:r>
      <w:r>
        <w:rPr>
          <w:rFonts w:hint="eastAsia"/>
        </w:rPr>
        <w:t>работ</w:t>
      </w:r>
      <w:r>
        <w:t></w:t>
      </w:r>
      <w:r>
        <w:rPr>
          <w:rFonts w:hint="eastAsia"/>
        </w:rPr>
        <w:t>ников</w:t>
      </w:r>
      <w:r>
        <w:t></w:t>
      </w:r>
      <w:r>
        <w:t></w:t>
      </w:r>
      <w:r>
        <w:t></w:t>
      </w:r>
      <w:r>
        <w:rPr>
          <w:rFonts w:hint="eastAsia"/>
        </w:rPr>
        <w:t>На</w:t>
      </w:r>
      <w:r>
        <w:t></w:t>
      </w:r>
      <w:r>
        <w:rPr>
          <w:rFonts w:hint="eastAsia"/>
        </w:rPr>
        <w:t>более</w:t>
      </w:r>
      <w:r>
        <w:t></w:t>
      </w:r>
      <w:r>
        <w:rPr>
          <w:rFonts w:hint="eastAsia"/>
        </w:rPr>
        <w:t>высоких</w:t>
      </w:r>
      <w:r>
        <w:t></w:t>
      </w:r>
      <w:r>
        <w:rPr>
          <w:rFonts w:hint="eastAsia"/>
        </w:rPr>
        <w:t>уровнях</w:t>
      </w:r>
      <w:r>
        <w:t></w:t>
      </w:r>
      <w:r>
        <w:rPr>
          <w:rFonts w:hint="eastAsia"/>
        </w:rPr>
        <w:t>организационной</w:t>
      </w:r>
      <w:r>
        <w:t></w:t>
      </w:r>
      <w:r>
        <w:rPr>
          <w:rFonts w:hint="eastAsia"/>
        </w:rPr>
        <w:t>структуры</w:t>
      </w:r>
      <w:r>
        <w:t></w:t>
      </w:r>
      <w:r>
        <w:t></w:t>
      </w:r>
      <w:r>
        <w:rPr>
          <w:rFonts w:hint="eastAsia"/>
        </w:rPr>
        <w:t>по</w:t>
      </w:r>
      <w:r>
        <w:t></w:t>
      </w:r>
      <w:r>
        <w:rPr>
          <w:rFonts w:hint="eastAsia"/>
        </w:rPr>
        <w:t>мере</w:t>
      </w:r>
      <w:r>
        <w:t></w:t>
      </w:r>
      <w:r>
        <w:rPr>
          <w:rFonts w:hint="eastAsia"/>
        </w:rPr>
        <w:t>восхождения</w:t>
      </w:r>
      <w:r>
        <w:t></w:t>
      </w:r>
      <w:r>
        <w:rPr>
          <w:rFonts w:hint="eastAsia"/>
        </w:rPr>
        <w:t>к</w:t>
      </w:r>
      <w:r>
        <w:t></w:t>
      </w:r>
      <w:r>
        <w:rPr>
          <w:rFonts w:hint="eastAsia"/>
        </w:rPr>
        <w:t>уровню</w:t>
      </w:r>
      <w:r>
        <w:t></w:t>
      </w:r>
      <w:r>
        <w:rPr>
          <w:rFonts w:hint="eastAsia"/>
        </w:rPr>
        <w:t>государства</w:t>
      </w:r>
      <w:r>
        <w:t></w:t>
      </w:r>
      <w:r>
        <w:t></w:t>
      </w:r>
      <w:r>
        <w:rPr>
          <w:rFonts w:hint="eastAsia"/>
        </w:rPr>
        <w:t>как</w:t>
      </w:r>
      <w:r>
        <w:t></w:t>
      </w:r>
      <w:r>
        <w:rPr>
          <w:rFonts w:hint="eastAsia"/>
        </w:rPr>
        <w:t>субъекта</w:t>
      </w:r>
      <w:r>
        <w:t></w:t>
      </w:r>
      <w:r>
        <w:rPr>
          <w:rFonts w:hint="eastAsia"/>
        </w:rPr>
        <w:t>социальной</w:t>
      </w:r>
      <w:r>
        <w:t></w:t>
      </w:r>
      <w:r>
        <w:rPr>
          <w:rFonts w:hint="eastAsia"/>
        </w:rPr>
        <w:t>деятельно</w:t>
      </w:r>
      <w:r>
        <w:t></w:t>
      </w:r>
      <w:r>
        <w:rPr>
          <w:rFonts w:hint="eastAsia"/>
        </w:rPr>
        <w:t>сти</w:t>
      </w:r>
      <w:r>
        <w:t></w:t>
      </w:r>
      <w:r>
        <w:t></w:t>
      </w:r>
      <w:r>
        <w:rPr>
          <w:rFonts w:hint="eastAsia"/>
        </w:rPr>
        <w:t>социальная</w:t>
      </w:r>
      <w:r>
        <w:t></w:t>
      </w:r>
      <w:r>
        <w:rPr>
          <w:rFonts w:hint="eastAsia"/>
        </w:rPr>
        <w:t>работа</w:t>
      </w:r>
      <w:r>
        <w:t></w:t>
      </w:r>
      <w:r>
        <w:rPr>
          <w:rFonts w:hint="eastAsia"/>
        </w:rPr>
        <w:t>начинает</w:t>
      </w:r>
      <w:r>
        <w:t></w:t>
      </w:r>
      <w:r>
        <w:rPr>
          <w:rFonts w:hint="eastAsia"/>
        </w:rPr>
        <w:t>реализоваться</w:t>
      </w:r>
      <w:r>
        <w:t></w:t>
      </w:r>
      <w:r>
        <w:rPr>
          <w:rFonts w:hint="eastAsia"/>
        </w:rPr>
        <w:t>через</w:t>
      </w:r>
      <w:r>
        <w:t></w:t>
      </w:r>
      <w:r>
        <w:rPr>
          <w:rFonts w:hint="eastAsia"/>
        </w:rPr>
        <w:t>соответствующую</w:t>
      </w:r>
      <w:r>
        <w:t></w:t>
      </w:r>
      <w:r>
        <w:rPr>
          <w:rFonts w:hint="eastAsia"/>
        </w:rPr>
        <w:t>государственную</w:t>
      </w:r>
      <w:r>
        <w:t></w:t>
      </w:r>
      <w:r>
        <w:rPr>
          <w:rFonts w:hint="eastAsia"/>
        </w:rPr>
        <w:t>политику</w:t>
      </w:r>
      <w:r>
        <w:t></w:t>
      </w:r>
      <w:r>
        <w:rPr>
          <w:rFonts w:hint="eastAsia"/>
        </w:rPr>
        <w:t>и</w:t>
      </w:r>
      <w:r>
        <w:t></w:t>
      </w:r>
      <w:r>
        <w:rPr>
          <w:rFonts w:hint="eastAsia"/>
        </w:rPr>
        <w:t>систему</w:t>
      </w:r>
      <w:r>
        <w:t></w:t>
      </w:r>
      <w:r>
        <w:rPr>
          <w:rFonts w:hint="eastAsia"/>
        </w:rPr>
        <w:t>правовой</w:t>
      </w:r>
      <w:r>
        <w:t></w:t>
      </w:r>
      <w:r>
        <w:rPr>
          <w:rFonts w:hint="eastAsia"/>
        </w:rPr>
        <w:t>регуляции</w:t>
      </w:r>
      <w:r>
        <w:t></w:t>
      </w:r>
      <w:r>
        <w:rPr>
          <w:rFonts w:hint="eastAsia"/>
        </w:rPr>
        <w:t>жизни</w:t>
      </w:r>
      <w:r>
        <w:t></w:t>
      </w:r>
      <w:r>
        <w:rPr>
          <w:rFonts w:hint="eastAsia"/>
        </w:rPr>
        <w:t>общест</w:t>
      </w:r>
      <w:r>
        <w:t></w:t>
      </w:r>
      <w:r>
        <w:rPr>
          <w:rFonts w:hint="eastAsia"/>
        </w:rPr>
        <w:t>ва</w:t>
      </w:r>
      <w:r>
        <w:t></w:t>
      </w:r>
    </w:p>
    <w:p w:rsidR="0013556A" w:rsidRDefault="0013556A" w:rsidP="0013556A">
      <w:r>
        <w:rPr>
          <w:rFonts w:hint="eastAsia"/>
        </w:rPr>
        <w:t>Социальная</w:t>
      </w:r>
      <w:r>
        <w:t></w:t>
      </w:r>
      <w:r>
        <w:rPr>
          <w:rFonts w:hint="eastAsia"/>
        </w:rPr>
        <w:t>работа</w:t>
      </w:r>
      <w:r>
        <w:t></w:t>
      </w:r>
      <w:r>
        <w:rPr>
          <w:rFonts w:hint="eastAsia"/>
        </w:rPr>
        <w:t>в</w:t>
      </w:r>
      <w:r>
        <w:t></w:t>
      </w:r>
      <w:r>
        <w:rPr>
          <w:rFonts w:hint="eastAsia"/>
        </w:rPr>
        <w:t>качестве</w:t>
      </w:r>
      <w:r>
        <w:t></w:t>
      </w:r>
      <w:r>
        <w:rPr>
          <w:rFonts w:hint="eastAsia"/>
        </w:rPr>
        <w:t>основания</w:t>
      </w:r>
      <w:r>
        <w:t></w:t>
      </w:r>
      <w:r>
        <w:rPr>
          <w:rFonts w:hint="eastAsia"/>
        </w:rPr>
        <w:t>и</w:t>
      </w:r>
      <w:r>
        <w:t></w:t>
      </w:r>
      <w:r>
        <w:rPr>
          <w:rFonts w:hint="eastAsia"/>
        </w:rPr>
        <w:t>необходимого</w:t>
      </w:r>
      <w:r>
        <w:t></w:t>
      </w:r>
      <w:r>
        <w:rPr>
          <w:rFonts w:hint="eastAsia"/>
        </w:rPr>
        <w:t>условия</w:t>
      </w:r>
      <w:r>
        <w:t></w:t>
      </w:r>
      <w:r>
        <w:rPr>
          <w:rFonts w:hint="eastAsia"/>
        </w:rPr>
        <w:t>своего</w:t>
      </w:r>
      <w:r>
        <w:t></w:t>
      </w:r>
      <w:r>
        <w:rPr>
          <w:rFonts w:hint="eastAsia"/>
        </w:rPr>
        <w:t>существования</w:t>
      </w:r>
      <w:r>
        <w:t></w:t>
      </w:r>
      <w:r>
        <w:rPr>
          <w:rFonts w:hint="eastAsia"/>
        </w:rPr>
        <w:t>имеет</w:t>
      </w:r>
      <w:r>
        <w:t></w:t>
      </w:r>
      <w:r>
        <w:rPr>
          <w:rFonts w:hint="eastAsia"/>
        </w:rPr>
        <w:t>обстоятельства</w:t>
      </w:r>
      <w:r>
        <w:t></w:t>
      </w:r>
      <w:r>
        <w:t></w:t>
      </w:r>
      <w:r>
        <w:rPr>
          <w:rFonts w:hint="eastAsia"/>
        </w:rPr>
        <w:t>нарушающие</w:t>
      </w:r>
      <w:r>
        <w:t></w:t>
      </w:r>
      <w:r>
        <w:rPr>
          <w:rFonts w:hint="eastAsia"/>
        </w:rPr>
        <w:t>жизнедеятель</w:t>
      </w:r>
      <w:r>
        <w:t></w:t>
      </w:r>
      <w:r>
        <w:rPr>
          <w:rFonts w:hint="eastAsia"/>
        </w:rPr>
        <w:t>ность</w:t>
      </w:r>
      <w:r>
        <w:t></w:t>
      </w:r>
      <w:r>
        <w:rPr>
          <w:rFonts w:hint="eastAsia"/>
        </w:rPr>
        <w:t>социального</w:t>
      </w:r>
      <w:r>
        <w:t></w:t>
      </w:r>
      <w:r>
        <w:rPr>
          <w:rFonts w:hint="eastAsia"/>
        </w:rPr>
        <w:t>субъекта</w:t>
      </w:r>
      <w:r>
        <w:t></w:t>
      </w:r>
      <w:r>
        <w:t></w:t>
      </w:r>
      <w:r>
        <w:rPr>
          <w:rFonts w:hint="eastAsia"/>
        </w:rPr>
        <w:t>Находясь</w:t>
      </w:r>
      <w:r>
        <w:t></w:t>
      </w:r>
      <w:r>
        <w:rPr>
          <w:rFonts w:hint="eastAsia"/>
        </w:rPr>
        <w:t>в</w:t>
      </w:r>
      <w:r>
        <w:t></w:t>
      </w:r>
      <w:r>
        <w:rPr>
          <w:rFonts w:hint="eastAsia"/>
        </w:rPr>
        <w:t>рамках</w:t>
      </w:r>
      <w:r>
        <w:t></w:t>
      </w:r>
      <w:r>
        <w:rPr>
          <w:rFonts w:hint="eastAsia"/>
        </w:rPr>
        <w:t>подобных</w:t>
      </w:r>
      <w:r>
        <w:t></w:t>
      </w:r>
      <w:r>
        <w:rPr>
          <w:rFonts w:hint="eastAsia"/>
        </w:rPr>
        <w:t>обстоятельств</w:t>
      </w:r>
      <w:r>
        <w:t></w:t>
      </w:r>
      <w:r>
        <w:t></w:t>
      </w:r>
      <w:r>
        <w:rPr>
          <w:rFonts w:hint="eastAsia"/>
        </w:rPr>
        <w:t>субъект</w:t>
      </w:r>
      <w:r>
        <w:t></w:t>
      </w:r>
      <w:r>
        <w:rPr>
          <w:rFonts w:hint="eastAsia"/>
        </w:rPr>
        <w:t>нуждается</w:t>
      </w:r>
      <w:r>
        <w:t></w:t>
      </w:r>
      <w:r>
        <w:rPr>
          <w:rFonts w:hint="eastAsia"/>
        </w:rPr>
        <w:t>в</w:t>
      </w:r>
      <w:r>
        <w:t></w:t>
      </w:r>
      <w:r>
        <w:rPr>
          <w:rFonts w:hint="eastAsia"/>
        </w:rPr>
        <w:t>социальной</w:t>
      </w:r>
      <w:r>
        <w:t></w:t>
      </w:r>
      <w:r>
        <w:rPr>
          <w:rFonts w:hint="eastAsia"/>
        </w:rPr>
        <w:t>помощи</w:t>
      </w:r>
      <w:r>
        <w:t></w:t>
      </w:r>
      <w:r>
        <w:rPr>
          <w:rFonts w:hint="eastAsia"/>
        </w:rPr>
        <w:t>и</w:t>
      </w:r>
      <w:r>
        <w:t></w:t>
      </w:r>
      <w:r>
        <w:rPr>
          <w:rFonts w:hint="eastAsia"/>
        </w:rPr>
        <w:t>защите</w:t>
      </w:r>
      <w:r>
        <w:t></w:t>
      </w:r>
      <w:r>
        <w:t></w:t>
      </w:r>
      <w:r>
        <w:rPr>
          <w:rFonts w:hint="eastAsia"/>
        </w:rPr>
        <w:t>т</w:t>
      </w:r>
      <w:r>
        <w:t></w:t>
      </w:r>
      <w:r>
        <w:rPr>
          <w:rFonts w:hint="eastAsia"/>
        </w:rPr>
        <w:t>е</w:t>
      </w:r>
      <w:r>
        <w:t></w:t>
      </w:r>
      <w:r>
        <w:t></w:t>
      </w:r>
      <w:r>
        <w:rPr>
          <w:rFonts w:hint="eastAsia"/>
        </w:rPr>
        <w:t>становится</w:t>
      </w:r>
      <w:r>
        <w:t></w:t>
      </w:r>
      <w:r>
        <w:rPr>
          <w:rFonts w:hint="eastAsia"/>
        </w:rPr>
        <w:t>объек</w:t>
      </w:r>
      <w:r>
        <w:t></w:t>
      </w:r>
      <w:r>
        <w:rPr>
          <w:rFonts w:hint="eastAsia"/>
        </w:rPr>
        <w:t>том</w:t>
      </w:r>
      <w:r>
        <w:t></w:t>
      </w:r>
      <w:r>
        <w:rPr>
          <w:rFonts w:hint="eastAsia"/>
        </w:rPr>
        <w:t>социальной</w:t>
      </w:r>
      <w:r>
        <w:t></w:t>
      </w:r>
      <w:r>
        <w:rPr>
          <w:rFonts w:hint="eastAsia"/>
        </w:rPr>
        <w:t>работы</w:t>
      </w:r>
      <w:r>
        <w:t></w:t>
      </w:r>
      <w:r>
        <w:t></w:t>
      </w:r>
      <w:r>
        <w:rPr>
          <w:rFonts w:hint="eastAsia"/>
        </w:rPr>
        <w:t>Данная</w:t>
      </w:r>
      <w:r>
        <w:t></w:t>
      </w:r>
      <w:r>
        <w:rPr>
          <w:rFonts w:hint="eastAsia"/>
        </w:rPr>
        <w:t>ситуация</w:t>
      </w:r>
      <w:r>
        <w:t></w:t>
      </w:r>
      <w:r>
        <w:rPr>
          <w:rFonts w:hint="eastAsia"/>
        </w:rPr>
        <w:t>получила</w:t>
      </w:r>
      <w:r>
        <w:t></w:t>
      </w:r>
      <w:r>
        <w:rPr>
          <w:rFonts w:hint="eastAsia"/>
        </w:rPr>
        <w:t>свою</w:t>
      </w:r>
      <w:r>
        <w:t></w:t>
      </w:r>
      <w:r>
        <w:rPr>
          <w:rFonts w:hint="eastAsia"/>
        </w:rPr>
        <w:t>конкретизацию</w:t>
      </w:r>
      <w:r>
        <w:t></w:t>
      </w:r>
      <w:r>
        <w:rPr>
          <w:rFonts w:hint="eastAsia"/>
        </w:rPr>
        <w:t>в</w:t>
      </w:r>
      <w:r>
        <w:t></w:t>
      </w:r>
      <w:r>
        <w:rPr>
          <w:rFonts w:hint="eastAsia"/>
        </w:rPr>
        <w:t>теории</w:t>
      </w:r>
      <w:r>
        <w:t></w:t>
      </w:r>
      <w:r>
        <w:rPr>
          <w:rFonts w:hint="eastAsia"/>
        </w:rPr>
        <w:t>социальной</w:t>
      </w:r>
      <w:r>
        <w:t></w:t>
      </w:r>
      <w:r>
        <w:rPr>
          <w:rFonts w:hint="eastAsia"/>
        </w:rPr>
        <w:t>работы</w:t>
      </w:r>
      <w:r>
        <w:t></w:t>
      </w:r>
      <w:r>
        <w:rPr>
          <w:rFonts w:hint="eastAsia"/>
        </w:rPr>
        <w:t>в</w:t>
      </w:r>
      <w:r>
        <w:t></w:t>
      </w:r>
      <w:r>
        <w:rPr>
          <w:rFonts w:hint="eastAsia"/>
        </w:rPr>
        <w:t>понятии</w:t>
      </w:r>
      <w:r>
        <w:t></w:t>
      </w:r>
      <w:r>
        <w:t></w:t>
      </w:r>
      <w:r>
        <w:rPr>
          <w:rFonts w:hint="eastAsia"/>
        </w:rPr>
        <w:t>трудная</w:t>
      </w:r>
      <w:r>
        <w:t></w:t>
      </w:r>
      <w:r>
        <w:rPr>
          <w:rFonts w:hint="eastAsia"/>
        </w:rPr>
        <w:t>жизненная</w:t>
      </w:r>
      <w:r>
        <w:t></w:t>
      </w:r>
      <w:r>
        <w:rPr>
          <w:rFonts w:hint="eastAsia"/>
        </w:rPr>
        <w:t>ситуация</w:t>
      </w:r>
      <w:r>
        <w:t></w:t>
      </w:r>
      <w:r>
        <w:t></w:t>
      </w:r>
      <w:r>
        <w:t></w:t>
      </w:r>
      <w:r>
        <w:rPr>
          <w:rFonts w:hint="eastAsia"/>
        </w:rPr>
        <w:t>В</w:t>
      </w:r>
      <w:r>
        <w:t></w:t>
      </w:r>
      <w:r>
        <w:rPr>
          <w:rFonts w:hint="eastAsia"/>
        </w:rPr>
        <w:t>виду</w:t>
      </w:r>
      <w:r>
        <w:t></w:t>
      </w:r>
      <w:r>
        <w:rPr>
          <w:rFonts w:hint="eastAsia"/>
        </w:rPr>
        <w:t>того</w:t>
      </w:r>
      <w:r>
        <w:t></w:t>
      </w:r>
      <w:r>
        <w:t></w:t>
      </w:r>
      <w:r>
        <w:rPr>
          <w:rFonts w:hint="eastAsia"/>
        </w:rPr>
        <w:t>что</w:t>
      </w:r>
      <w:r>
        <w:t></w:t>
      </w:r>
      <w:r>
        <w:rPr>
          <w:rFonts w:hint="eastAsia"/>
        </w:rPr>
        <w:t>данное</w:t>
      </w:r>
      <w:r>
        <w:t></w:t>
      </w:r>
      <w:r>
        <w:rPr>
          <w:rFonts w:hint="eastAsia"/>
        </w:rPr>
        <w:t>понятие</w:t>
      </w:r>
      <w:r>
        <w:t></w:t>
      </w:r>
      <w:r>
        <w:rPr>
          <w:rFonts w:hint="eastAsia"/>
        </w:rPr>
        <w:t>имеет</w:t>
      </w:r>
      <w:r>
        <w:t></w:t>
      </w:r>
      <w:r>
        <w:rPr>
          <w:rFonts w:hint="eastAsia"/>
        </w:rPr>
        <w:t>смыслоопределяющее</w:t>
      </w:r>
      <w:r>
        <w:t></w:t>
      </w:r>
      <w:r>
        <w:rPr>
          <w:rFonts w:hint="eastAsia"/>
        </w:rPr>
        <w:t>значение</w:t>
      </w:r>
      <w:r>
        <w:t></w:t>
      </w:r>
      <w:r>
        <w:rPr>
          <w:rFonts w:hint="eastAsia"/>
        </w:rPr>
        <w:t>для</w:t>
      </w:r>
      <w:r>
        <w:t></w:t>
      </w:r>
      <w:r>
        <w:rPr>
          <w:rFonts w:hint="eastAsia"/>
        </w:rPr>
        <w:t>объекта</w:t>
      </w:r>
      <w:r>
        <w:t></w:t>
      </w:r>
      <w:r>
        <w:rPr>
          <w:rFonts w:hint="eastAsia"/>
        </w:rPr>
        <w:t>социальной</w:t>
      </w:r>
      <w:r>
        <w:t></w:t>
      </w:r>
      <w:r>
        <w:rPr>
          <w:rFonts w:hint="eastAsia"/>
        </w:rPr>
        <w:t>работы</w:t>
      </w:r>
      <w:r>
        <w:t></w:t>
      </w:r>
      <w:r>
        <w:rPr>
          <w:rFonts w:hint="eastAsia"/>
        </w:rPr>
        <w:t>и</w:t>
      </w:r>
      <w:r>
        <w:t></w:t>
      </w:r>
      <w:r>
        <w:rPr>
          <w:rFonts w:hint="eastAsia"/>
        </w:rPr>
        <w:t>выступает</w:t>
      </w:r>
      <w:r>
        <w:t></w:t>
      </w:r>
      <w:r>
        <w:rPr>
          <w:rFonts w:hint="eastAsia"/>
        </w:rPr>
        <w:t>основой</w:t>
      </w:r>
      <w:r>
        <w:t></w:t>
      </w:r>
      <w:r>
        <w:rPr>
          <w:rFonts w:hint="eastAsia"/>
        </w:rPr>
        <w:t>категориальной</w:t>
      </w:r>
      <w:r>
        <w:t></w:t>
      </w:r>
      <w:r>
        <w:rPr>
          <w:rFonts w:hint="eastAsia"/>
        </w:rPr>
        <w:t>структу</w:t>
      </w:r>
      <w:r>
        <w:t></w:t>
      </w:r>
      <w:r>
        <w:rPr>
          <w:rFonts w:hint="eastAsia"/>
        </w:rPr>
        <w:t>ры</w:t>
      </w:r>
      <w:r>
        <w:t></w:t>
      </w:r>
      <w:r>
        <w:rPr>
          <w:rFonts w:hint="eastAsia"/>
        </w:rPr>
        <w:t>теории</w:t>
      </w:r>
      <w:r>
        <w:t></w:t>
      </w:r>
      <w:r>
        <w:rPr>
          <w:rFonts w:hint="eastAsia"/>
        </w:rPr>
        <w:t>социальной</w:t>
      </w:r>
      <w:r>
        <w:t></w:t>
      </w:r>
      <w:r>
        <w:rPr>
          <w:rFonts w:hint="eastAsia"/>
        </w:rPr>
        <w:t>работы</w:t>
      </w:r>
      <w:r>
        <w:t></w:t>
      </w:r>
      <w:r>
        <w:t></w:t>
      </w:r>
      <w:r>
        <w:rPr>
          <w:rFonts w:hint="eastAsia"/>
        </w:rPr>
        <w:t>мы</w:t>
      </w:r>
      <w:r>
        <w:t></w:t>
      </w:r>
      <w:r>
        <w:rPr>
          <w:rFonts w:hint="eastAsia"/>
        </w:rPr>
        <w:t>считаем</w:t>
      </w:r>
      <w:r>
        <w:t></w:t>
      </w:r>
      <w:r>
        <w:t></w:t>
      </w:r>
      <w:r>
        <w:rPr>
          <w:rFonts w:hint="eastAsia"/>
        </w:rPr>
        <w:t>что</w:t>
      </w:r>
      <w:r>
        <w:t></w:t>
      </w:r>
      <w:r>
        <w:rPr>
          <w:rFonts w:hint="eastAsia"/>
        </w:rPr>
        <w:t>это</w:t>
      </w:r>
      <w:r>
        <w:t></w:t>
      </w:r>
      <w:r>
        <w:rPr>
          <w:rFonts w:hint="eastAsia"/>
        </w:rPr>
        <w:t>понятие</w:t>
      </w:r>
      <w:r>
        <w:t></w:t>
      </w:r>
      <w:r>
        <w:rPr>
          <w:rFonts w:hint="eastAsia"/>
        </w:rPr>
        <w:t>является</w:t>
      </w:r>
      <w:r>
        <w:t></w:t>
      </w:r>
      <w:r>
        <w:rPr>
          <w:rFonts w:hint="eastAsia"/>
        </w:rPr>
        <w:t>од</w:t>
      </w:r>
      <w:r>
        <w:t></w:t>
      </w:r>
      <w:r>
        <w:rPr>
          <w:rFonts w:hint="eastAsia"/>
        </w:rPr>
        <w:t>ной</w:t>
      </w:r>
      <w:r>
        <w:t></w:t>
      </w:r>
      <w:r>
        <w:rPr>
          <w:rFonts w:hint="eastAsia"/>
        </w:rPr>
        <w:t>из</w:t>
      </w:r>
      <w:r>
        <w:t></w:t>
      </w:r>
      <w:r>
        <w:rPr>
          <w:rFonts w:hint="eastAsia"/>
        </w:rPr>
        <w:t>важнейших</w:t>
      </w:r>
      <w:r>
        <w:t></w:t>
      </w:r>
      <w:r>
        <w:rPr>
          <w:rFonts w:hint="eastAsia"/>
        </w:rPr>
        <w:t>категорий</w:t>
      </w:r>
      <w:r>
        <w:t></w:t>
      </w:r>
      <w:r>
        <w:rPr>
          <w:rFonts w:hint="eastAsia"/>
        </w:rPr>
        <w:t>теории</w:t>
      </w:r>
      <w:r>
        <w:t></w:t>
      </w:r>
      <w:r>
        <w:rPr>
          <w:rFonts w:hint="eastAsia"/>
        </w:rPr>
        <w:t>и</w:t>
      </w:r>
      <w:r>
        <w:t></w:t>
      </w:r>
      <w:r>
        <w:rPr>
          <w:rFonts w:hint="eastAsia"/>
        </w:rPr>
        <w:t>практики</w:t>
      </w:r>
      <w:r>
        <w:t></w:t>
      </w:r>
      <w:r>
        <w:rPr>
          <w:rFonts w:hint="eastAsia"/>
        </w:rPr>
        <w:t>данного</w:t>
      </w:r>
      <w:r>
        <w:t></w:t>
      </w:r>
      <w:r>
        <w:rPr>
          <w:rFonts w:hint="eastAsia"/>
        </w:rPr>
        <w:t>направления</w:t>
      </w:r>
      <w:r>
        <w:t></w:t>
      </w:r>
      <w:r>
        <w:rPr>
          <w:rFonts w:hint="eastAsia"/>
        </w:rPr>
        <w:t>дея</w:t>
      </w:r>
      <w:r>
        <w:t></w:t>
      </w:r>
      <w:r>
        <w:rPr>
          <w:rFonts w:hint="eastAsia"/>
        </w:rPr>
        <w:t>тельности</w:t>
      </w:r>
      <w:r>
        <w:t></w:t>
      </w:r>
      <w:r>
        <w:t></w:t>
      </w:r>
      <w:r>
        <w:rPr>
          <w:rFonts w:hint="eastAsia"/>
        </w:rPr>
        <w:t>Трудная</w:t>
      </w:r>
      <w:r>
        <w:t></w:t>
      </w:r>
      <w:r>
        <w:rPr>
          <w:rFonts w:hint="eastAsia"/>
        </w:rPr>
        <w:t>жизненная</w:t>
      </w:r>
      <w:r>
        <w:t></w:t>
      </w:r>
      <w:r>
        <w:rPr>
          <w:rFonts w:hint="eastAsia"/>
        </w:rPr>
        <w:t>ситуация</w:t>
      </w:r>
      <w:r>
        <w:t></w:t>
      </w:r>
      <w:r>
        <w:t></w:t>
      </w:r>
      <w:r>
        <w:t></w:t>
      </w:r>
      <w:r>
        <w:rPr>
          <w:rFonts w:hint="eastAsia"/>
        </w:rPr>
        <w:t>это</w:t>
      </w:r>
      <w:r>
        <w:t></w:t>
      </w:r>
      <w:r>
        <w:rPr>
          <w:rFonts w:hint="eastAsia"/>
        </w:rPr>
        <w:t>категория</w:t>
      </w:r>
      <w:r>
        <w:t></w:t>
      </w:r>
      <w:r>
        <w:rPr>
          <w:rFonts w:hint="eastAsia"/>
        </w:rPr>
        <w:t>философии</w:t>
      </w:r>
      <w:r>
        <w:t></w:t>
      </w:r>
      <w:r>
        <w:rPr>
          <w:rFonts w:hint="eastAsia"/>
        </w:rPr>
        <w:t>соци</w:t>
      </w:r>
      <w:r>
        <w:t></w:t>
      </w:r>
      <w:r>
        <w:rPr>
          <w:rFonts w:hint="eastAsia"/>
        </w:rPr>
        <w:t>альной</w:t>
      </w:r>
      <w:r>
        <w:t></w:t>
      </w:r>
      <w:r>
        <w:rPr>
          <w:rFonts w:hint="eastAsia"/>
        </w:rPr>
        <w:t>работы</w:t>
      </w:r>
      <w:r>
        <w:t></w:t>
      </w:r>
      <w:r>
        <w:t></w:t>
      </w:r>
      <w:r>
        <w:rPr>
          <w:rFonts w:hint="eastAsia"/>
        </w:rPr>
        <w:t>обозначающая</w:t>
      </w:r>
      <w:r>
        <w:t></w:t>
      </w:r>
      <w:r>
        <w:rPr>
          <w:rFonts w:hint="eastAsia"/>
        </w:rPr>
        <w:t>систему</w:t>
      </w:r>
      <w:r>
        <w:t></w:t>
      </w:r>
      <w:r>
        <w:rPr>
          <w:rFonts w:hint="eastAsia"/>
        </w:rPr>
        <w:t>обстоятельств</w:t>
      </w:r>
      <w:r>
        <w:t></w:t>
      </w:r>
      <w:r>
        <w:t></w:t>
      </w:r>
      <w:r>
        <w:rPr>
          <w:rFonts w:hint="eastAsia"/>
        </w:rPr>
        <w:t>детерминирующую</w:t>
      </w:r>
      <w:r>
        <w:t></w:t>
      </w:r>
      <w:r>
        <w:rPr>
          <w:rFonts w:hint="eastAsia"/>
        </w:rPr>
        <w:t>негативные</w:t>
      </w:r>
      <w:r>
        <w:t></w:t>
      </w:r>
      <w:r>
        <w:rPr>
          <w:rFonts w:hint="eastAsia"/>
        </w:rPr>
        <w:t>тенденции</w:t>
      </w:r>
      <w:r>
        <w:t></w:t>
      </w:r>
      <w:r>
        <w:rPr>
          <w:rFonts w:hint="eastAsia"/>
        </w:rPr>
        <w:t>в</w:t>
      </w:r>
      <w:r>
        <w:t></w:t>
      </w:r>
      <w:r>
        <w:rPr>
          <w:rFonts w:hint="eastAsia"/>
        </w:rPr>
        <w:t>качественной</w:t>
      </w:r>
      <w:r>
        <w:t></w:t>
      </w:r>
      <w:r>
        <w:rPr>
          <w:rFonts w:hint="eastAsia"/>
        </w:rPr>
        <w:t>определенности</w:t>
      </w:r>
      <w:r>
        <w:t></w:t>
      </w:r>
      <w:r>
        <w:rPr>
          <w:rFonts w:hint="eastAsia"/>
        </w:rPr>
        <w:t>жизнедеятельности</w:t>
      </w:r>
      <w:r>
        <w:t></w:t>
      </w:r>
      <w:r>
        <w:rPr>
          <w:rFonts w:hint="eastAsia"/>
        </w:rPr>
        <w:t>социального</w:t>
      </w:r>
      <w:r>
        <w:t></w:t>
      </w:r>
      <w:r>
        <w:rPr>
          <w:rFonts w:hint="eastAsia"/>
        </w:rPr>
        <w:t>субъекта</w:t>
      </w:r>
      <w:r>
        <w:t></w:t>
      </w:r>
      <w:r>
        <w:t></w:t>
      </w:r>
      <w:r>
        <w:rPr>
          <w:rFonts w:hint="eastAsia"/>
        </w:rPr>
        <w:t>которые</w:t>
      </w:r>
      <w:r>
        <w:t></w:t>
      </w:r>
      <w:r>
        <w:rPr>
          <w:rFonts w:hint="eastAsia"/>
        </w:rPr>
        <w:t>он</w:t>
      </w:r>
      <w:r>
        <w:t></w:t>
      </w:r>
      <w:r>
        <w:rPr>
          <w:rFonts w:hint="eastAsia"/>
        </w:rPr>
        <w:t>не</w:t>
      </w:r>
      <w:r>
        <w:t></w:t>
      </w:r>
      <w:r>
        <w:rPr>
          <w:rFonts w:hint="eastAsia"/>
        </w:rPr>
        <w:t>может</w:t>
      </w:r>
      <w:r>
        <w:t></w:t>
      </w:r>
      <w:r>
        <w:rPr>
          <w:rFonts w:hint="eastAsia"/>
        </w:rPr>
        <w:t>преодолеть</w:t>
      </w:r>
      <w:r>
        <w:t></w:t>
      </w:r>
      <w:r>
        <w:rPr>
          <w:rFonts w:hint="eastAsia"/>
        </w:rPr>
        <w:t>самостоятельно</w:t>
      </w:r>
      <w:r>
        <w:t></w:t>
      </w:r>
      <w:r>
        <w:rPr>
          <w:rFonts w:hint="eastAsia"/>
        </w:rPr>
        <w:t>социально</w:t>
      </w:r>
      <w:r>
        <w:t></w:t>
      </w:r>
      <w:r>
        <w:rPr>
          <w:rFonts w:hint="eastAsia"/>
        </w:rPr>
        <w:t>приемлемыми</w:t>
      </w:r>
      <w:r>
        <w:t></w:t>
      </w:r>
      <w:r>
        <w:rPr>
          <w:rFonts w:hint="eastAsia"/>
        </w:rPr>
        <w:t>способами</w:t>
      </w:r>
      <w:r>
        <w:t></w:t>
      </w:r>
    </w:p>
    <w:p w:rsidR="0013556A" w:rsidRDefault="0013556A" w:rsidP="0013556A">
      <w:r>
        <w:rPr>
          <w:rFonts w:hint="eastAsia"/>
        </w:rPr>
        <w:t>Анализ</w:t>
      </w:r>
      <w:r>
        <w:t></w:t>
      </w:r>
      <w:r>
        <w:rPr>
          <w:rFonts w:hint="eastAsia"/>
        </w:rPr>
        <w:t>системы</w:t>
      </w:r>
      <w:r>
        <w:t></w:t>
      </w:r>
      <w:r>
        <w:rPr>
          <w:rFonts w:hint="eastAsia"/>
        </w:rPr>
        <w:t>социальной</w:t>
      </w:r>
      <w:r>
        <w:t></w:t>
      </w:r>
      <w:r>
        <w:rPr>
          <w:rFonts w:hint="eastAsia"/>
        </w:rPr>
        <w:t>работы</w:t>
      </w:r>
      <w:r>
        <w:t></w:t>
      </w:r>
      <w:r>
        <w:t></w:t>
      </w:r>
      <w:r>
        <w:rPr>
          <w:rFonts w:hint="eastAsia"/>
        </w:rPr>
        <w:t>основанный</w:t>
      </w:r>
      <w:r>
        <w:t></w:t>
      </w:r>
      <w:r>
        <w:rPr>
          <w:rFonts w:hint="eastAsia"/>
        </w:rPr>
        <w:t>на</w:t>
      </w:r>
      <w:r>
        <w:t></w:t>
      </w:r>
      <w:r>
        <w:rPr>
          <w:rFonts w:hint="eastAsia"/>
        </w:rPr>
        <w:t>изучении</w:t>
      </w:r>
      <w:r>
        <w:t></w:t>
      </w:r>
      <w:r>
        <w:rPr>
          <w:rFonts w:hint="eastAsia"/>
        </w:rPr>
        <w:t>осо</w:t>
      </w:r>
      <w:r>
        <w:t></w:t>
      </w:r>
      <w:r>
        <w:rPr>
          <w:rFonts w:hint="eastAsia"/>
        </w:rPr>
        <w:t>бенностей</w:t>
      </w:r>
      <w:r>
        <w:t></w:t>
      </w:r>
      <w:r>
        <w:rPr>
          <w:rFonts w:hint="eastAsia"/>
        </w:rPr>
        <w:t>взаимодействия</w:t>
      </w:r>
      <w:r>
        <w:t></w:t>
      </w:r>
      <w:r>
        <w:rPr>
          <w:rFonts w:hint="eastAsia"/>
        </w:rPr>
        <w:t>коллективистских</w:t>
      </w:r>
      <w:r>
        <w:t></w:t>
      </w:r>
      <w:r>
        <w:rPr>
          <w:rFonts w:hint="eastAsia"/>
        </w:rPr>
        <w:t>традиций</w:t>
      </w:r>
      <w:r>
        <w:t></w:t>
      </w:r>
      <w:r>
        <w:t></w:t>
      </w:r>
      <w:r>
        <w:rPr>
          <w:rFonts w:hint="eastAsia"/>
        </w:rPr>
        <w:t>сложившихся</w:t>
      </w:r>
      <w:r>
        <w:t></w:t>
      </w:r>
      <w:r>
        <w:rPr>
          <w:rFonts w:hint="eastAsia"/>
        </w:rPr>
        <w:t>в</w:t>
      </w:r>
      <w:r>
        <w:t></w:t>
      </w:r>
      <w:r>
        <w:rPr>
          <w:rFonts w:hint="eastAsia"/>
        </w:rPr>
        <w:t>советский</w:t>
      </w:r>
      <w:r>
        <w:t></w:t>
      </w:r>
      <w:r>
        <w:rPr>
          <w:rFonts w:hint="eastAsia"/>
        </w:rPr>
        <w:t>период</w:t>
      </w:r>
      <w:r>
        <w:t></w:t>
      </w:r>
      <w:r>
        <w:t></w:t>
      </w:r>
      <w:r>
        <w:rPr>
          <w:rFonts w:hint="eastAsia"/>
        </w:rPr>
        <w:t>и</w:t>
      </w:r>
      <w:r>
        <w:t></w:t>
      </w:r>
      <w:r>
        <w:rPr>
          <w:rFonts w:hint="eastAsia"/>
        </w:rPr>
        <w:t>новаторско</w:t>
      </w:r>
      <w:r>
        <w:t></w:t>
      </w:r>
      <w:r>
        <w:rPr>
          <w:rFonts w:hint="eastAsia"/>
        </w:rPr>
        <w:t>творческих</w:t>
      </w:r>
      <w:r>
        <w:t></w:t>
      </w:r>
      <w:r>
        <w:rPr>
          <w:rFonts w:hint="eastAsia"/>
        </w:rPr>
        <w:t>начал</w:t>
      </w:r>
      <w:r>
        <w:t></w:t>
      </w:r>
      <w:r>
        <w:t></w:t>
      </w:r>
      <w:r>
        <w:rPr>
          <w:rFonts w:hint="eastAsia"/>
        </w:rPr>
        <w:t>представленных</w:t>
      </w:r>
      <w:r>
        <w:t></w:t>
      </w:r>
      <w:r>
        <w:rPr>
          <w:rFonts w:hint="eastAsia"/>
        </w:rPr>
        <w:t>в</w:t>
      </w:r>
      <w:r>
        <w:t></w:t>
      </w:r>
      <w:r>
        <w:rPr>
          <w:rFonts w:hint="eastAsia"/>
        </w:rPr>
        <w:t>со</w:t>
      </w:r>
      <w:r>
        <w:t></w:t>
      </w:r>
      <w:r>
        <w:rPr>
          <w:rFonts w:hint="eastAsia"/>
        </w:rPr>
        <w:t>временных</w:t>
      </w:r>
      <w:r>
        <w:t></w:t>
      </w:r>
      <w:r>
        <w:rPr>
          <w:rFonts w:hint="eastAsia"/>
        </w:rPr>
        <w:t>теориях</w:t>
      </w:r>
      <w:r>
        <w:t></w:t>
      </w:r>
      <w:r>
        <w:t></w:t>
      </w:r>
      <w:r>
        <w:rPr>
          <w:rFonts w:hint="eastAsia"/>
        </w:rPr>
        <w:t>позволяет</w:t>
      </w:r>
      <w:r>
        <w:t></w:t>
      </w:r>
      <w:r>
        <w:rPr>
          <w:rFonts w:hint="eastAsia"/>
        </w:rPr>
        <w:t>утверждать</w:t>
      </w:r>
      <w:r>
        <w:t></w:t>
      </w:r>
      <w:r>
        <w:t></w:t>
      </w:r>
      <w:r>
        <w:rPr>
          <w:rFonts w:hint="eastAsia"/>
        </w:rPr>
        <w:t>что</w:t>
      </w:r>
      <w:r>
        <w:t></w:t>
      </w:r>
      <w:r>
        <w:rPr>
          <w:rFonts w:hint="eastAsia"/>
        </w:rPr>
        <w:t>ценностные</w:t>
      </w:r>
      <w:r>
        <w:t></w:t>
      </w:r>
      <w:r>
        <w:rPr>
          <w:rFonts w:hint="eastAsia"/>
        </w:rPr>
        <w:t>приоритеты</w:t>
      </w:r>
      <w:r>
        <w:t></w:t>
      </w:r>
      <w:r>
        <w:t></w:t>
      </w:r>
      <w:r>
        <w:rPr>
          <w:rFonts w:hint="eastAsia"/>
        </w:rPr>
        <w:t>лежащие</w:t>
      </w:r>
      <w:r>
        <w:t></w:t>
      </w:r>
      <w:r>
        <w:rPr>
          <w:rFonts w:hint="eastAsia"/>
        </w:rPr>
        <w:t>в</w:t>
      </w:r>
      <w:r>
        <w:t></w:t>
      </w:r>
      <w:r>
        <w:rPr>
          <w:rFonts w:hint="eastAsia"/>
        </w:rPr>
        <w:t>основе</w:t>
      </w:r>
      <w:r>
        <w:t></w:t>
      </w:r>
      <w:r>
        <w:rPr>
          <w:rFonts w:hint="eastAsia"/>
        </w:rPr>
        <w:t>организации</w:t>
      </w:r>
      <w:r>
        <w:t></w:t>
      </w:r>
      <w:r>
        <w:rPr>
          <w:rFonts w:hint="eastAsia"/>
        </w:rPr>
        <w:t>социальной</w:t>
      </w:r>
      <w:r>
        <w:t></w:t>
      </w:r>
      <w:r>
        <w:rPr>
          <w:rFonts w:hint="eastAsia"/>
        </w:rPr>
        <w:t>работы</w:t>
      </w:r>
      <w:r>
        <w:t></w:t>
      </w:r>
      <w:r>
        <w:t></w:t>
      </w:r>
      <w:r>
        <w:rPr>
          <w:rFonts w:hint="eastAsia"/>
        </w:rPr>
        <w:t>должны</w:t>
      </w:r>
      <w:r>
        <w:t></w:t>
      </w:r>
      <w:r>
        <w:rPr>
          <w:rFonts w:hint="eastAsia"/>
        </w:rPr>
        <w:t>ориентиро</w:t>
      </w:r>
      <w:r>
        <w:t></w:t>
      </w:r>
      <w:r>
        <w:rPr>
          <w:rFonts w:hint="eastAsia"/>
        </w:rPr>
        <w:t>ваться</w:t>
      </w:r>
      <w:r>
        <w:t></w:t>
      </w:r>
      <w:r>
        <w:rPr>
          <w:rFonts w:hint="eastAsia"/>
        </w:rPr>
        <w:t>на</w:t>
      </w:r>
      <w:r>
        <w:t></w:t>
      </w:r>
      <w:r>
        <w:rPr>
          <w:rFonts w:hint="eastAsia"/>
        </w:rPr>
        <w:t>решение</w:t>
      </w:r>
      <w:r>
        <w:t></w:t>
      </w:r>
      <w:r>
        <w:rPr>
          <w:rFonts w:hint="eastAsia"/>
        </w:rPr>
        <w:t>следующих</w:t>
      </w:r>
      <w:r>
        <w:t></w:t>
      </w:r>
      <w:r>
        <w:rPr>
          <w:rFonts w:hint="eastAsia"/>
        </w:rPr>
        <w:t>главных</w:t>
      </w:r>
      <w:r>
        <w:t></w:t>
      </w:r>
      <w:r>
        <w:rPr>
          <w:rFonts w:hint="eastAsia"/>
        </w:rPr>
        <w:t>стратегических</w:t>
      </w:r>
      <w:r>
        <w:t></w:t>
      </w:r>
      <w:r>
        <w:rPr>
          <w:rFonts w:hint="eastAsia"/>
        </w:rPr>
        <w:t>задач</w:t>
      </w:r>
      <w:r>
        <w:t></w:t>
      </w:r>
    </w:p>
    <w:p w:rsidR="0013556A" w:rsidRDefault="0013556A" w:rsidP="0013556A">
      <w:r>
        <w:rPr>
          <w:rFonts w:hint="eastAsia"/>
        </w:rPr>
        <w:t>Во</w:t>
      </w:r>
      <w:r>
        <w:t></w:t>
      </w:r>
      <w:r>
        <w:rPr>
          <w:rFonts w:hint="eastAsia"/>
        </w:rPr>
        <w:t>первых</w:t>
      </w:r>
      <w:r>
        <w:t></w:t>
      </w:r>
      <w:r>
        <w:t></w:t>
      </w:r>
      <w:r>
        <w:rPr>
          <w:rFonts w:hint="eastAsia"/>
        </w:rPr>
        <w:t>трансляции</w:t>
      </w:r>
      <w:r>
        <w:t></w:t>
      </w:r>
      <w:r>
        <w:rPr>
          <w:rFonts w:hint="eastAsia"/>
        </w:rPr>
        <w:t>из</w:t>
      </w:r>
      <w:r>
        <w:t></w:t>
      </w:r>
      <w:r>
        <w:rPr>
          <w:rFonts w:hint="eastAsia"/>
        </w:rPr>
        <w:t>поколения</w:t>
      </w:r>
      <w:r>
        <w:t></w:t>
      </w:r>
      <w:r>
        <w:rPr>
          <w:rFonts w:hint="eastAsia"/>
        </w:rPr>
        <w:t>в</w:t>
      </w:r>
      <w:r>
        <w:t></w:t>
      </w:r>
      <w:r>
        <w:rPr>
          <w:rFonts w:hint="eastAsia"/>
        </w:rPr>
        <w:t>поколение</w:t>
      </w:r>
      <w:r>
        <w:t></w:t>
      </w:r>
      <w:r>
        <w:rPr>
          <w:rFonts w:hint="eastAsia"/>
        </w:rPr>
        <w:t>и</w:t>
      </w:r>
      <w:r>
        <w:t></w:t>
      </w:r>
      <w:r>
        <w:rPr>
          <w:rFonts w:hint="eastAsia"/>
        </w:rPr>
        <w:t>закрепление</w:t>
      </w:r>
      <w:r>
        <w:t></w:t>
      </w:r>
      <w:r>
        <w:rPr>
          <w:rFonts w:hint="eastAsia"/>
        </w:rPr>
        <w:t>в</w:t>
      </w:r>
      <w:r>
        <w:t></w:t>
      </w:r>
      <w:r>
        <w:rPr>
          <w:rFonts w:hint="eastAsia"/>
        </w:rPr>
        <w:t>каждом</w:t>
      </w:r>
      <w:r>
        <w:t></w:t>
      </w:r>
      <w:r>
        <w:rPr>
          <w:rFonts w:hint="eastAsia"/>
        </w:rPr>
        <w:t>последующем</w:t>
      </w:r>
      <w:r>
        <w:t></w:t>
      </w:r>
      <w:r>
        <w:rPr>
          <w:rFonts w:hint="eastAsia"/>
        </w:rPr>
        <w:t>из</w:t>
      </w:r>
      <w:r>
        <w:t></w:t>
      </w:r>
      <w:r>
        <w:rPr>
          <w:rFonts w:hint="eastAsia"/>
        </w:rPr>
        <w:t>них</w:t>
      </w:r>
      <w:r>
        <w:t></w:t>
      </w:r>
      <w:r>
        <w:rPr>
          <w:rFonts w:hint="eastAsia"/>
        </w:rPr>
        <w:t>исторически</w:t>
      </w:r>
      <w:r>
        <w:t></w:t>
      </w:r>
      <w:r>
        <w:rPr>
          <w:rFonts w:hint="eastAsia"/>
        </w:rPr>
        <w:t>сложившихся</w:t>
      </w:r>
      <w:r>
        <w:t></w:t>
      </w:r>
      <w:r>
        <w:t></w:t>
      </w:r>
      <w:r>
        <w:rPr>
          <w:rFonts w:hint="eastAsia"/>
        </w:rPr>
        <w:t>наиболее</w:t>
      </w:r>
      <w:r>
        <w:t></w:t>
      </w:r>
      <w:r>
        <w:rPr>
          <w:rFonts w:hint="eastAsia"/>
        </w:rPr>
        <w:t>ста</w:t>
      </w:r>
      <w:r>
        <w:t></w:t>
      </w:r>
      <w:r>
        <w:rPr>
          <w:rFonts w:hint="eastAsia"/>
        </w:rPr>
        <w:t>бильных</w:t>
      </w:r>
      <w:r>
        <w:t></w:t>
      </w:r>
      <w:r>
        <w:rPr>
          <w:rFonts w:hint="eastAsia"/>
        </w:rPr>
        <w:t>духовных</w:t>
      </w:r>
      <w:r>
        <w:t></w:t>
      </w:r>
      <w:r>
        <w:t></w:t>
      </w:r>
      <w:r>
        <w:rPr>
          <w:rFonts w:hint="eastAsia"/>
        </w:rPr>
        <w:t>мировоззренческих</w:t>
      </w:r>
      <w:r>
        <w:t></w:t>
      </w:r>
      <w:r>
        <w:rPr>
          <w:rFonts w:hint="eastAsia"/>
        </w:rPr>
        <w:t>и</w:t>
      </w:r>
      <w:r>
        <w:t></w:t>
      </w:r>
      <w:r>
        <w:rPr>
          <w:rFonts w:hint="eastAsia"/>
        </w:rPr>
        <w:t>культурных</w:t>
      </w:r>
      <w:r>
        <w:t></w:t>
      </w:r>
      <w:r>
        <w:rPr>
          <w:rFonts w:hint="eastAsia"/>
        </w:rPr>
        <w:t>традиций</w:t>
      </w:r>
      <w:r>
        <w:t></w:t>
      </w:r>
      <w:r>
        <w:rPr>
          <w:rFonts w:hint="eastAsia"/>
        </w:rPr>
        <w:t>народа</w:t>
      </w:r>
      <w:r>
        <w:t></w:t>
      </w:r>
      <w:r>
        <w:t></w:t>
      </w:r>
      <w:r>
        <w:rPr>
          <w:rFonts w:hint="eastAsia"/>
        </w:rPr>
        <w:t>предопределяющих</w:t>
      </w:r>
      <w:r>
        <w:t></w:t>
      </w:r>
      <w:r>
        <w:rPr>
          <w:rFonts w:hint="eastAsia"/>
        </w:rPr>
        <w:t>глубинные</w:t>
      </w:r>
      <w:r>
        <w:t></w:t>
      </w:r>
      <w:r>
        <w:t></w:t>
      </w:r>
      <w:r>
        <w:t></w:t>
      </w:r>
      <w:r>
        <w:rPr>
          <w:rFonts w:hint="eastAsia"/>
        </w:rPr>
        <w:t>корневые</w:t>
      </w:r>
      <w:r>
        <w:t></w:t>
      </w:r>
      <w:r>
        <w:t></w:t>
      </w:r>
      <w:r>
        <w:rPr>
          <w:rFonts w:hint="eastAsia"/>
        </w:rPr>
        <w:t>основания</w:t>
      </w:r>
      <w:r>
        <w:t></w:t>
      </w:r>
      <w:r>
        <w:rPr>
          <w:rFonts w:hint="eastAsia"/>
        </w:rPr>
        <w:t>его</w:t>
      </w:r>
      <w:r>
        <w:t></w:t>
      </w:r>
      <w:r>
        <w:rPr>
          <w:rFonts w:hint="eastAsia"/>
        </w:rPr>
        <w:t>специфического</w:t>
      </w:r>
      <w:r>
        <w:t></w:t>
      </w:r>
      <w:r>
        <w:rPr>
          <w:rFonts w:hint="eastAsia"/>
        </w:rPr>
        <w:t>менталитета</w:t>
      </w:r>
      <w:r>
        <w:t></w:t>
      </w:r>
    </w:p>
    <w:p w:rsidR="0013556A" w:rsidRDefault="0013556A" w:rsidP="0013556A">
      <w:r>
        <w:rPr>
          <w:rFonts w:hint="eastAsia"/>
        </w:rPr>
        <w:t>Во</w:t>
      </w:r>
      <w:r>
        <w:t></w:t>
      </w:r>
      <w:r>
        <w:rPr>
          <w:rFonts w:hint="eastAsia"/>
        </w:rPr>
        <w:t>вторых</w:t>
      </w:r>
      <w:r>
        <w:t></w:t>
      </w:r>
      <w:r>
        <w:t></w:t>
      </w:r>
      <w:r>
        <w:rPr>
          <w:rFonts w:hint="eastAsia"/>
        </w:rPr>
        <w:t>обогащения</w:t>
      </w:r>
      <w:r>
        <w:t></w:t>
      </w:r>
      <w:r>
        <w:rPr>
          <w:rFonts w:hint="eastAsia"/>
        </w:rPr>
        <w:t>индивидуальных</w:t>
      </w:r>
      <w:r>
        <w:t></w:t>
      </w:r>
      <w:r>
        <w:rPr>
          <w:rFonts w:hint="eastAsia"/>
        </w:rPr>
        <w:t>и</w:t>
      </w:r>
      <w:r>
        <w:t></w:t>
      </w:r>
      <w:r>
        <w:rPr>
          <w:rFonts w:hint="eastAsia"/>
        </w:rPr>
        <w:t>общественных</w:t>
      </w:r>
      <w:r>
        <w:t></w:t>
      </w:r>
      <w:r>
        <w:rPr>
          <w:rFonts w:hint="eastAsia"/>
        </w:rPr>
        <w:t>менталь</w:t>
      </w:r>
      <w:r>
        <w:t></w:t>
      </w:r>
      <w:r>
        <w:rPr>
          <w:rFonts w:hint="eastAsia"/>
        </w:rPr>
        <w:t>ных</w:t>
      </w:r>
      <w:r>
        <w:t></w:t>
      </w:r>
      <w:r>
        <w:rPr>
          <w:rFonts w:hint="eastAsia"/>
        </w:rPr>
        <w:t>качеств</w:t>
      </w:r>
      <w:r>
        <w:t></w:t>
      </w:r>
      <w:r>
        <w:rPr>
          <w:rFonts w:hint="eastAsia"/>
        </w:rPr>
        <w:t>народа</w:t>
      </w:r>
      <w:r>
        <w:t></w:t>
      </w:r>
      <w:r>
        <w:rPr>
          <w:rFonts w:hint="eastAsia"/>
        </w:rPr>
        <w:t>общечеловеческими</w:t>
      </w:r>
      <w:r>
        <w:t></w:t>
      </w:r>
      <w:r>
        <w:rPr>
          <w:rFonts w:hint="eastAsia"/>
        </w:rPr>
        <w:t>духовными</w:t>
      </w:r>
      <w:r>
        <w:t></w:t>
      </w:r>
      <w:r>
        <w:t></w:t>
      </w:r>
      <w:r>
        <w:rPr>
          <w:rFonts w:hint="eastAsia"/>
        </w:rPr>
        <w:t>нравственными</w:t>
      </w:r>
      <w:r>
        <w:t></w:t>
      </w:r>
      <w:r>
        <w:rPr>
          <w:rFonts w:hint="eastAsia"/>
        </w:rPr>
        <w:t>цен</w:t>
      </w:r>
      <w:r>
        <w:t></w:t>
      </w:r>
      <w:r>
        <w:rPr>
          <w:rFonts w:hint="eastAsia"/>
        </w:rPr>
        <w:t>ностями</w:t>
      </w:r>
      <w:r>
        <w:t></w:t>
      </w:r>
      <w:r>
        <w:t></w:t>
      </w:r>
      <w:r>
        <w:rPr>
          <w:rFonts w:hint="eastAsia"/>
        </w:rPr>
        <w:t>При</w:t>
      </w:r>
      <w:r>
        <w:t></w:t>
      </w:r>
      <w:r>
        <w:rPr>
          <w:rFonts w:hint="eastAsia"/>
        </w:rPr>
        <w:t>этом</w:t>
      </w:r>
      <w:r>
        <w:t></w:t>
      </w:r>
      <w:r>
        <w:rPr>
          <w:rFonts w:hint="eastAsia"/>
        </w:rPr>
        <w:t>важно</w:t>
      </w:r>
      <w:r>
        <w:t></w:t>
      </w:r>
      <w:r>
        <w:rPr>
          <w:rFonts w:hint="eastAsia"/>
        </w:rPr>
        <w:t>опираться</w:t>
      </w:r>
      <w:r>
        <w:t></w:t>
      </w:r>
      <w:r>
        <w:rPr>
          <w:rFonts w:hint="eastAsia"/>
        </w:rPr>
        <w:t>на</w:t>
      </w:r>
      <w:r>
        <w:t></w:t>
      </w:r>
      <w:r>
        <w:rPr>
          <w:rFonts w:hint="eastAsia"/>
        </w:rPr>
        <w:t>относительную</w:t>
      </w:r>
      <w:r>
        <w:t></w:t>
      </w:r>
      <w:r>
        <w:rPr>
          <w:rFonts w:hint="eastAsia"/>
        </w:rPr>
        <w:t>целостность</w:t>
      </w:r>
      <w:r>
        <w:t></w:t>
      </w:r>
      <w:r>
        <w:t></w:t>
      </w:r>
      <w:r>
        <w:rPr>
          <w:rFonts w:hint="eastAsia"/>
        </w:rPr>
        <w:t>все</w:t>
      </w:r>
      <w:r>
        <w:t></w:t>
      </w:r>
      <w:r>
        <w:rPr>
          <w:rFonts w:hint="eastAsia"/>
        </w:rPr>
        <w:t>единство</w:t>
      </w:r>
      <w:r>
        <w:t></w:t>
      </w:r>
      <w:r>
        <w:rPr>
          <w:rFonts w:hint="eastAsia"/>
        </w:rPr>
        <w:t>цивилизации</w:t>
      </w:r>
      <w:r>
        <w:t></w:t>
      </w:r>
      <w:r>
        <w:rPr>
          <w:rFonts w:hint="eastAsia"/>
        </w:rPr>
        <w:t>и</w:t>
      </w:r>
      <w:r>
        <w:t></w:t>
      </w:r>
      <w:r>
        <w:rPr>
          <w:rFonts w:hint="eastAsia"/>
        </w:rPr>
        <w:t>естественные</w:t>
      </w:r>
      <w:r>
        <w:t></w:t>
      </w:r>
      <w:r>
        <w:rPr>
          <w:rFonts w:hint="eastAsia"/>
        </w:rPr>
        <w:t>тенденции</w:t>
      </w:r>
      <w:r>
        <w:t></w:t>
      </w:r>
      <w:r>
        <w:rPr>
          <w:rFonts w:hint="eastAsia"/>
        </w:rPr>
        <w:t>к</w:t>
      </w:r>
      <w:r>
        <w:t></w:t>
      </w:r>
      <w:r>
        <w:rPr>
          <w:rFonts w:hint="eastAsia"/>
        </w:rPr>
        <w:t>духовной</w:t>
      </w:r>
      <w:r>
        <w:t></w:t>
      </w:r>
      <w:r>
        <w:rPr>
          <w:rFonts w:hint="eastAsia"/>
        </w:rPr>
        <w:t>конверген</w:t>
      </w:r>
      <w:r>
        <w:t></w:t>
      </w:r>
      <w:r>
        <w:rPr>
          <w:rFonts w:hint="eastAsia"/>
        </w:rPr>
        <w:t>ции</w:t>
      </w:r>
      <w:r>
        <w:t></w:t>
      </w:r>
      <w:r>
        <w:rPr>
          <w:rFonts w:hint="eastAsia"/>
        </w:rPr>
        <w:t>и</w:t>
      </w:r>
      <w:r>
        <w:t></w:t>
      </w:r>
      <w:r>
        <w:rPr>
          <w:rFonts w:hint="eastAsia"/>
        </w:rPr>
        <w:t>постепенной</w:t>
      </w:r>
      <w:r>
        <w:t></w:t>
      </w:r>
      <w:r>
        <w:rPr>
          <w:rFonts w:hint="eastAsia"/>
        </w:rPr>
        <w:t>интеграции</w:t>
      </w:r>
      <w:r>
        <w:t></w:t>
      </w:r>
      <w:r>
        <w:rPr>
          <w:rFonts w:hint="eastAsia"/>
        </w:rPr>
        <w:t>народов</w:t>
      </w:r>
      <w:r>
        <w:t></w:t>
      </w:r>
      <w:r>
        <w:t></w:t>
      </w:r>
      <w:r>
        <w:rPr>
          <w:rFonts w:hint="eastAsia"/>
        </w:rPr>
        <w:t>к</w:t>
      </w:r>
      <w:r>
        <w:t></w:t>
      </w:r>
      <w:r>
        <w:rPr>
          <w:rFonts w:hint="eastAsia"/>
        </w:rPr>
        <w:t>всё</w:t>
      </w:r>
      <w:r>
        <w:t></w:t>
      </w:r>
      <w:r>
        <w:rPr>
          <w:rFonts w:hint="eastAsia"/>
        </w:rPr>
        <w:t>более</w:t>
      </w:r>
      <w:r>
        <w:t></w:t>
      </w:r>
      <w:r>
        <w:rPr>
          <w:rFonts w:hint="eastAsia"/>
        </w:rPr>
        <w:t>активному</w:t>
      </w:r>
      <w:r>
        <w:t></w:t>
      </w:r>
      <w:r>
        <w:rPr>
          <w:rFonts w:hint="eastAsia"/>
        </w:rPr>
        <w:t>диалогу</w:t>
      </w:r>
      <w:r>
        <w:t></w:t>
      </w:r>
      <w:r>
        <w:rPr>
          <w:rFonts w:hint="eastAsia"/>
        </w:rPr>
        <w:t>культур</w:t>
      </w:r>
      <w:r>
        <w:t></w:t>
      </w:r>
      <w:r>
        <w:t></w:t>
      </w:r>
      <w:r>
        <w:rPr>
          <w:rFonts w:hint="eastAsia"/>
        </w:rPr>
        <w:t>Конвергенция</w:t>
      </w:r>
      <w:r>
        <w:t></w:t>
      </w:r>
      <w:r>
        <w:rPr>
          <w:rFonts w:hint="eastAsia"/>
        </w:rPr>
        <w:t>и</w:t>
      </w:r>
      <w:r>
        <w:t></w:t>
      </w:r>
      <w:r>
        <w:rPr>
          <w:rFonts w:hint="eastAsia"/>
        </w:rPr>
        <w:t>интеграция</w:t>
      </w:r>
      <w:r>
        <w:t></w:t>
      </w:r>
      <w:r>
        <w:rPr>
          <w:rFonts w:hint="eastAsia"/>
        </w:rPr>
        <w:t>вовсе</w:t>
      </w:r>
      <w:r>
        <w:t></w:t>
      </w:r>
      <w:r>
        <w:rPr>
          <w:rFonts w:hint="eastAsia"/>
        </w:rPr>
        <w:t>не</w:t>
      </w:r>
      <w:r>
        <w:t></w:t>
      </w:r>
      <w:r>
        <w:rPr>
          <w:rFonts w:hint="eastAsia"/>
        </w:rPr>
        <w:t>связаны</w:t>
      </w:r>
      <w:r>
        <w:t></w:t>
      </w:r>
      <w:r>
        <w:rPr>
          <w:rFonts w:hint="eastAsia"/>
        </w:rPr>
        <w:t>с</w:t>
      </w:r>
      <w:r>
        <w:t></w:t>
      </w:r>
      <w:r>
        <w:rPr>
          <w:rFonts w:hint="eastAsia"/>
        </w:rPr>
        <w:t>подавлением</w:t>
      </w:r>
      <w:r>
        <w:t></w:t>
      </w:r>
      <w:r>
        <w:rPr>
          <w:rFonts w:hint="eastAsia"/>
        </w:rPr>
        <w:t>са</w:t>
      </w:r>
      <w:r>
        <w:t></w:t>
      </w:r>
      <w:r>
        <w:rPr>
          <w:rFonts w:hint="eastAsia"/>
        </w:rPr>
        <w:t>мобытности</w:t>
      </w:r>
      <w:r>
        <w:t></w:t>
      </w:r>
      <w:r>
        <w:rPr>
          <w:rFonts w:hint="eastAsia"/>
        </w:rPr>
        <w:t>конкретной</w:t>
      </w:r>
      <w:r>
        <w:t></w:t>
      </w:r>
      <w:r>
        <w:rPr>
          <w:rFonts w:hint="eastAsia"/>
        </w:rPr>
        <w:t>культуры</w:t>
      </w:r>
      <w:r>
        <w:t></w:t>
      </w:r>
      <w:r>
        <w:t></w:t>
      </w:r>
      <w:r>
        <w:rPr>
          <w:rFonts w:hint="eastAsia"/>
        </w:rPr>
        <w:t>её</w:t>
      </w:r>
      <w:r>
        <w:t></w:t>
      </w:r>
      <w:r>
        <w:t></w:t>
      </w:r>
      <w:r>
        <w:rPr>
          <w:rFonts w:hint="eastAsia"/>
        </w:rPr>
        <w:t>растворением</w:t>
      </w:r>
      <w:r>
        <w:t></w:t>
      </w:r>
      <w:r>
        <w:t></w:t>
      </w:r>
      <w:r>
        <w:rPr>
          <w:rFonts w:hint="eastAsia"/>
        </w:rPr>
        <w:t>в</w:t>
      </w:r>
      <w:r>
        <w:t></w:t>
      </w:r>
      <w:r>
        <w:rPr>
          <w:rFonts w:hint="eastAsia"/>
        </w:rPr>
        <w:t>неких</w:t>
      </w:r>
      <w:r>
        <w:t></w:t>
      </w:r>
      <w:r>
        <w:rPr>
          <w:rFonts w:hint="eastAsia"/>
        </w:rPr>
        <w:t>безликих</w:t>
      </w:r>
      <w:r>
        <w:t></w:t>
      </w:r>
      <w:r>
        <w:rPr>
          <w:rFonts w:hint="eastAsia"/>
        </w:rPr>
        <w:t>общечеловеческих</w:t>
      </w:r>
      <w:r>
        <w:t></w:t>
      </w:r>
      <w:r>
        <w:rPr>
          <w:rFonts w:hint="eastAsia"/>
        </w:rPr>
        <w:t>ценностях</w:t>
      </w:r>
      <w:r>
        <w:t></w:t>
      </w:r>
      <w:r>
        <w:t></w:t>
      </w:r>
      <w:r>
        <w:t></w:t>
      </w:r>
      <w:r>
        <w:rPr>
          <w:rFonts w:hint="eastAsia"/>
        </w:rPr>
        <w:t>напротив</w:t>
      </w:r>
      <w:r>
        <w:t></w:t>
      </w:r>
      <w:r>
        <w:t></w:t>
      </w:r>
      <w:r>
        <w:rPr>
          <w:rFonts w:hint="eastAsia"/>
        </w:rPr>
        <w:t>речь</w:t>
      </w:r>
      <w:r>
        <w:t></w:t>
      </w:r>
      <w:r>
        <w:rPr>
          <w:rFonts w:hint="eastAsia"/>
        </w:rPr>
        <w:t>идёт</w:t>
      </w:r>
      <w:r>
        <w:t></w:t>
      </w:r>
      <w:r>
        <w:rPr>
          <w:rFonts w:hint="eastAsia"/>
        </w:rPr>
        <w:t>о</w:t>
      </w:r>
      <w:r>
        <w:t></w:t>
      </w:r>
      <w:r>
        <w:rPr>
          <w:rFonts w:hint="eastAsia"/>
        </w:rPr>
        <w:t>естественной</w:t>
      </w:r>
      <w:r>
        <w:t></w:t>
      </w:r>
      <w:r>
        <w:rPr>
          <w:rFonts w:hint="eastAsia"/>
        </w:rPr>
        <w:t>гармо</w:t>
      </w:r>
      <w:r>
        <w:t></w:t>
      </w:r>
      <w:r>
        <w:rPr>
          <w:rFonts w:hint="eastAsia"/>
        </w:rPr>
        <w:t>нии</w:t>
      </w:r>
      <w:r>
        <w:t></w:t>
      </w:r>
      <w:r>
        <w:rPr>
          <w:rFonts w:hint="eastAsia"/>
        </w:rPr>
        <w:t>процессов</w:t>
      </w:r>
      <w:r>
        <w:t></w:t>
      </w:r>
      <w:r>
        <w:rPr>
          <w:rFonts w:hint="eastAsia"/>
        </w:rPr>
        <w:t>дифференциации</w:t>
      </w:r>
      <w:r>
        <w:t></w:t>
      </w:r>
      <w:r>
        <w:rPr>
          <w:rFonts w:hint="eastAsia"/>
        </w:rPr>
        <w:t>и</w:t>
      </w:r>
      <w:r>
        <w:t></w:t>
      </w:r>
      <w:r>
        <w:rPr>
          <w:rFonts w:hint="eastAsia"/>
        </w:rPr>
        <w:t>интеграции</w:t>
      </w:r>
      <w:r>
        <w:t></w:t>
      </w:r>
      <w:r>
        <w:t></w:t>
      </w:r>
      <w:r>
        <w:rPr>
          <w:rFonts w:hint="eastAsia"/>
        </w:rPr>
        <w:t>о</w:t>
      </w:r>
      <w:r>
        <w:t></w:t>
      </w:r>
      <w:r>
        <w:rPr>
          <w:rFonts w:hint="eastAsia"/>
        </w:rPr>
        <w:t>безусловном</w:t>
      </w:r>
      <w:r>
        <w:t></w:t>
      </w:r>
      <w:r>
        <w:rPr>
          <w:rFonts w:hint="eastAsia"/>
        </w:rPr>
        <w:t>сохранении</w:t>
      </w:r>
      <w:r>
        <w:t></w:t>
      </w:r>
      <w:r>
        <w:rPr>
          <w:rFonts w:hint="eastAsia"/>
        </w:rPr>
        <w:t>самобытности</w:t>
      </w:r>
      <w:r>
        <w:t></w:t>
      </w:r>
      <w:r>
        <w:rPr>
          <w:rFonts w:hint="eastAsia"/>
        </w:rPr>
        <w:t>того</w:t>
      </w:r>
      <w:r>
        <w:t></w:t>
      </w:r>
      <w:r>
        <w:rPr>
          <w:rFonts w:hint="eastAsia"/>
        </w:rPr>
        <w:t>или</w:t>
      </w:r>
      <w:r>
        <w:t></w:t>
      </w:r>
      <w:r>
        <w:rPr>
          <w:rFonts w:hint="eastAsia"/>
        </w:rPr>
        <w:t>иного</w:t>
      </w:r>
      <w:r>
        <w:t></w:t>
      </w:r>
      <w:r>
        <w:rPr>
          <w:rFonts w:hint="eastAsia"/>
        </w:rPr>
        <w:t>общества</w:t>
      </w:r>
      <w:r>
        <w:t></w:t>
      </w:r>
      <w:r>
        <w:t></w:t>
      </w:r>
      <w:r>
        <w:rPr>
          <w:rFonts w:hint="eastAsia"/>
        </w:rPr>
        <w:t>о</w:t>
      </w:r>
      <w:r>
        <w:t></w:t>
      </w:r>
      <w:r>
        <w:rPr>
          <w:rFonts w:hint="eastAsia"/>
        </w:rPr>
        <w:t>создании</w:t>
      </w:r>
      <w:r>
        <w:t></w:t>
      </w:r>
      <w:r>
        <w:rPr>
          <w:rFonts w:hint="eastAsia"/>
        </w:rPr>
        <w:t>наиболее</w:t>
      </w:r>
      <w:r>
        <w:t></w:t>
      </w:r>
      <w:r>
        <w:rPr>
          <w:rFonts w:hint="eastAsia"/>
        </w:rPr>
        <w:t>благоприят</w:t>
      </w:r>
      <w:r>
        <w:t></w:t>
      </w:r>
      <w:r>
        <w:rPr>
          <w:rFonts w:hint="eastAsia"/>
        </w:rPr>
        <w:t>ных</w:t>
      </w:r>
      <w:r>
        <w:t></w:t>
      </w:r>
      <w:r>
        <w:rPr>
          <w:rFonts w:hint="eastAsia"/>
        </w:rPr>
        <w:t>условий</w:t>
      </w:r>
      <w:r>
        <w:t></w:t>
      </w:r>
      <w:r>
        <w:rPr>
          <w:rFonts w:hint="eastAsia"/>
        </w:rPr>
        <w:t>для</w:t>
      </w:r>
      <w:r>
        <w:t></w:t>
      </w:r>
      <w:r>
        <w:rPr>
          <w:rFonts w:hint="eastAsia"/>
        </w:rPr>
        <w:t>его</w:t>
      </w:r>
      <w:r>
        <w:t></w:t>
      </w:r>
      <w:r>
        <w:rPr>
          <w:rFonts w:hint="eastAsia"/>
        </w:rPr>
        <w:t>развития</w:t>
      </w:r>
      <w:r>
        <w:t></w:t>
      </w:r>
      <w:r>
        <w:t></w:t>
      </w:r>
      <w:r>
        <w:rPr>
          <w:rFonts w:hint="eastAsia"/>
        </w:rPr>
        <w:t>но</w:t>
      </w:r>
      <w:r>
        <w:t></w:t>
      </w:r>
      <w:r>
        <w:rPr>
          <w:rFonts w:hint="eastAsia"/>
        </w:rPr>
        <w:t>также</w:t>
      </w:r>
      <w:r>
        <w:t></w:t>
      </w:r>
      <w:r>
        <w:rPr>
          <w:rFonts w:hint="eastAsia"/>
        </w:rPr>
        <w:t>и</w:t>
      </w:r>
      <w:r>
        <w:t></w:t>
      </w:r>
      <w:r>
        <w:rPr>
          <w:rFonts w:hint="eastAsia"/>
        </w:rPr>
        <w:t>об</w:t>
      </w:r>
      <w:r>
        <w:t></w:t>
      </w:r>
      <w:r>
        <w:rPr>
          <w:rFonts w:hint="eastAsia"/>
        </w:rPr>
        <w:t>устранении</w:t>
      </w:r>
      <w:r>
        <w:t></w:t>
      </w:r>
      <w:r>
        <w:rPr>
          <w:rFonts w:hint="eastAsia"/>
        </w:rPr>
        <w:t>иллюзий</w:t>
      </w:r>
      <w:r>
        <w:t></w:t>
      </w:r>
      <w:r>
        <w:rPr>
          <w:rFonts w:hint="eastAsia"/>
        </w:rPr>
        <w:t>само</w:t>
      </w:r>
      <w:r>
        <w:t></w:t>
      </w:r>
      <w:r>
        <w:rPr>
          <w:rFonts w:hint="eastAsia"/>
        </w:rPr>
        <w:t>достаточности</w:t>
      </w:r>
      <w:r>
        <w:t></w:t>
      </w:r>
      <w:r>
        <w:rPr>
          <w:rFonts w:hint="eastAsia"/>
        </w:rPr>
        <w:t>этой</w:t>
      </w:r>
      <w:r>
        <w:t></w:t>
      </w:r>
      <w:r>
        <w:rPr>
          <w:rFonts w:hint="eastAsia"/>
        </w:rPr>
        <w:t>самобытности</w:t>
      </w:r>
      <w:r>
        <w:t></w:t>
      </w:r>
      <w:r>
        <w:t></w:t>
      </w:r>
      <w:r>
        <w:rPr>
          <w:rFonts w:hint="eastAsia"/>
        </w:rPr>
        <w:t>чреватых</w:t>
      </w:r>
      <w:r>
        <w:t></w:t>
      </w:r>
      <w:r>
        <w:rPr>
          <w:rFonts w:hint="eastAsia"/>
        </w:rPr>
        <w:t>недопустимыми</w:t>
      </w:r>
      <w:r>
        <w:t></w:t>
      </w:r>
      <w:r>
        <w:rPr>
          <w:rFonts w:hint="eastAsia"/>
        </w:rPr>
        <w:t>национали</w:t>
      </w:r>
      <w:r>
        <w:t></w:t>
      </w:r>
      <w:r>
        <w:rPr>
          <w:rFonts w:hint="eastAsia"/>
        </w:rPr>
        <w:t>стическим</w:t>
      </w:r>
      <w:r>
        <w:t></w:t>
      </w:r>
      <w:r>
        <w:rPr>
          <w:rFonts w:hint="eastAsia"/>
        </w:rPr>
        <w:t>сепаратизмом</w:t>
      </w:r>
      <w:r>
        <w:t></w:t>
      </w:r>
      <w:r>
        <w:rPr>
          <w:rFonts w:hint="eastAsia"/>
        </w:rPr>
        <w:t>и</w:t>
      </w:r>
      <w:r>
        <w:t></w:t>
      </w:r>
      <w:r>
        <w:rPr>
          <w:rFonts w:hint="eastAsia"/>
        </w:rPr>
        <w:t>самоизоляцией</w:t>
      </w:r>
      <w:r>
        <w:t></w:t>
      </w:r>
    </w:p>
    <w:p w:rsidR="0013556A" w:rsidRDefault="0013556A" w:rsidP="0013556A">
      <w:r>
        <w:rPr>
          <w:rFonts w:hint="eastAsia"/>
        </w:rPr>
        <w:t>В</w:t>
      </w:r>
      <w:r>
        <w:t></w:t>
      </w:r>
      <w:r>
        <w:rPr>
          <w:rFonts w:hint="eastAsia"/>
        </w:rPr>
        <w:t>третьих</w:t>
      </w:r>
      <w:r>
        <w:t></w:t>
      </w:r>
      <w:r>
        <w:t></w:t>
      </w:r>
      <w:r>
        <w:rPr>
          <w:rFonts w:hint="eastAsia"/>
        </w:rPr>
        <w:t>коррекции</w:t>
      </w:r>
      <w:r>
        <w:t></w:t>
      </w:r>
      <w:r>
        <w:rPr>
          <w:rFonts w:hint="eastAsia"/>
        </w:rPr>
        <w:t>и</w:t>
      </w:r>
      <w:r>
        <w:t></w:t>
      </w:r>
      <w:r>
        <w:t></w:t>
      </w:r>
      <w:r>
        <w:rPr>
          <w:rFonts w:hint="eastAsia"/>
        </w:rPr>
        <w:t>в</w:t>
      </w:r>
      <w:r>
        <w:t></w:t>
      </w:r>
      <w:r>
        <w:rPr>
          <w:rFonts w:hint="eastAsia"/>
        </w:rPr>
        <w:t>необходимых</w:t>
      </w:r>
      <w:r>
        <w:t></w:t>
      </w:r>
      <w:r>
        <w:rPr>
          <w:rFonts w:hint="eastAsia"/>
        </w:rPr>
        <w:t>случаях</w:t>
      </w:r>
      <w:r>
        <w:t></w:t>
      </w:r>
      <w:r>
        <w:t></w:t>
      </w:r>
      <w:r>
        <w:rPr>
          <w:rFonts w:hint="eastAsia"/>
        </w:rPr>
        <w:t>преобразования</w:t>
      </w:r>
      <w:r>
        <w:t></w:t>
      </w:r>
      <w:r>
        <w:rPr>
          <w:rFonts w:hint="eastAsia"/>
        </w:rPr>
        <w:t>тех</w:t>
      </w:r>
      <w:r>
        <w:t></w:t>
      </w:r>
      <w:r>
        <w:rPr>
          <w:rFonts w:hint="eastAsia"/>
        </w:rPr>
        <w:t>ценностных</w:t>
      </w:r>
      <w:r>
        <w:t></w:t>
      </w:r>
      <w:r>
        <w:rPr>
          <w:rFonts w:hint="eastAsia"/>
        </w:rPr>
        <w:t>жизненных</w:t>
      </w:r>
      <w:r>
        <w:t></w:t>
      </w:r>
      <w:r>
        <w:rPr>
          <w:rFonts w:hint="eastAsia"/>
        </w:rPr>
        <w:t>ориентиров</w:t>
      </w:r>
      <w:r>
        <w:t></w:t>
      </w:r>
      <w:r>
        <w:t></w:t>
      </w:r>
      <w:r>
        <w:rPr>
          <w:rFonts w:hint="eastAsia"/>
        </w:rPr>
        <w:t>которые</w:t>
      </w:r>
      <w:r>
        <w:t></w:t>
      </w:r>
      <w:r>
        <w:rPr>
          <w:rFonts w:hint="eastAsia"/>
        </w:rPr>
        <w:t>определяют</w:t>
      </w:r>
      <w:r>
        <w:t></w:t>
      </w:r>
      <w:r>
        <w:rPr>
          <w:rFonts w:hint="eastAsia"/>
        </w:rPr>
        <w:t>наиболее</w:t>
      </w:r>
      <w:r>
        <w:t></w:t>
      </w:r>
      <w:r>
        <w:rPr>
          <w:rFonts w:hint="eastAsia"/>
        </w:rPr>
        <w:t>веро</w:t>
      </w:r>
      <w:r>
        <w:t></w:t>
      </w:r>
      <w:r>
        <w:rPr>
          <w:rFonts w:hint="eastAsia"/>
        </w:rPr>
        <w:t>ятное</w:t>
      </w:r>
      <w:r>
        <w:t></w:t>
      </w:r>
      <w:r>
        <w:rPr>
          <w:rFonts w:hint="eastAsia"/>
        </w:rPr>
        <w:t>направление</w:t>
      </w:r>
      <w:r>
        <w:t></w:t>
      </w:r>
      <w:r>
        <w:rPr>
          <w:rFonts w:hint="eastAsia"/>
        </w:rPr>
        <w:t>деятельности</w:t>
      </w:r>
      <w:r>
        <w:t></w:t>
      </w:r>
      <w:r>
        <w:rPr>
          <w:rFonts w:hint="eastAsia"/>
        </w:rPr>
        <w:t>субъектов</w:t>
      </w:r>
      <w:r>
        <w:t></w:t>
      </w:r>
      <w:r>
        <w:rPr>
          <w:rFonts w:hint="eastAsia"/>
        </w:rPr>
        <w:t>социальной</w:t>
      </w:r>
      <w:r>
        <w:t></w:t>
      </w:r>
      <w:r>
        <w:rPr>
          <w:rFonts w:hint="eastAsia"/>
        </w:rPr>
        <w:t>работы</w:t>
      </w:r>
      <w:r>
        <w:t></w:t>
      </w:r>
      <w:r>
        <w:t></w:t>
      </w:r>
      <w:r>
        <w:rPr>
          <w:rFonts w:hint="eastAsia"/>
        </w:rPr>
        <w:t>направля</w:t>
      </w:r>
      <w:r>
        <w:t></w:t>
      </w:r>
      <w:r>
        <w:rPr>
          <w:rFonts w:hint="eastAsia"/>
        </w:rPr>
        <w:t>ют</w:t>
      </w:r>
      <w:r>
        <w:t></w:t>
      </w:r>
      <w:r>
        <w:rPr>
          <w:rFonts w:hint="eastAsia"/>
        </w:rPr>
        <w:t>и</w:t>
      </w:r>
      <w:r>
        <w:t></w:t>
      </w:r>
      <w:r>
        <w:rPr>
          <w:rFonts w:hint="eastAsia"/>
        </w:rPr>
        <w:t>концентрируют</w:t>
      </w:r>
      <w:r>
        <w:t></w:t>
      </w:r>
      <w:r>
        <w:rPr>
          <w:rFonts w:hint="eastAsia"/>
        </w:rPr>
        <w:t>их</w:t>
      </w:r>
      <w:r>
        <w:t></w:t>
      </w:r>
      <w:r>
        <w:t></w:t>
      </w:r>
      <w:r>
        <w:rPr>
          <w:rFonts w:hint="eastAsia"/>
        </w:rPr>
        <w:t>ментальную</w:t>
      </w:r>
      <w:r>
        <w:t></w:t>
      </w:r>
      <w:r>
        <w:t></w:t>
      </w:r>
      <w:r>
        <w:rPr>
          <w:rFonts w:hint="eastAsia"/>
        </w:rPr>
        <w:t>энергию</w:t>
      </w:r>
      <w:r>
        <w:t></w:t>
      </w:r>
      <w:r>
        <w:rPr>
          <w:rFonts w:hint="eastAsia"/>
        </w:rPr>
        <w:t>на</w:t>
      </w:r>
      <w:r>
        <w:t></w:t>
      </w:r>
      <w:r>
        <w:rPr>
          <w:rFonts w:hint="eastAsia"/>
        </w:rPr>
        <w:t>достижение</w:t>
      </w:r>
      <w:r>
        <w:t></w:t>
      </w:r>
      <w:r>
        <w:rPr>
          <w:rFonts w:hint="eastAsia"/>
        </w:rPr>
        <w:t>поставлен</w:t>
      </w:r>
      <w:r>
        <w:t></w:t>
      </w:r>
      <w:r>
        <w:rPr>
          <w:rFonts w:hint="eastAsia"/>
        </w:rPr>
        <w:t>ных</w:t>
      </w:r>
      <w:r>
        <w:t></w:t>
      </w:r>
      <w:r>
        <w:rPr>
          <w:rFonts w:hint="eastAsia"/>
        </w:rPr>
        <w:t>целей</w:t>
      </w:r>
      <w:r>
        <w:t></w:t>
      </w:r>
      <w:r>
        <w:t></w:t>
      </w:r>
      <w:r>
        <w:rPr>
          <w:rFonts w:hint="eastAsia"/>
        </w:rPr>
        <w:t>При</w:t>
      </w:r>
      <w:r>
        <w:t></w:t>
      </w:r>
      <w:r>
        <w:rPr>
          <w:rFonts w:hint="eastAsia"/>
        </w:rPr>
        <w:t>этом</w:t>
      </w:r>
      <w:r>
        <w:t></w:t>
      </w:r>
      <w:r>
        <w:rPr>
          <w:rFonts w:hint="eastAsia"/>
        </w:rPr>
        <w:t>следует</w:t>
      </w:r>
      <w:r>
        <w:t></w:t>
      </w:r>
      <w:r>
        <w:rPr>
          <w:rFonts w:hint="eastAsia"/>
        </w:rPr>
        <w:t>помнить</w:t>
      </w:r>
      <w:r>
        <w:t></w:t>
      </w:r>
      <w:r>
        <w:t></w:t>
      </w:r>
      <w:r>
        <w:rPr>
          <w:rFonts w:hint="eastAsia"/>
        </w:rPr>
        <w:t>что</w:t>
      </w:r>
      <w:r>
        <w:t></w:t>
      </w:r>
      <w:r>
        <w:rPr>
          <w:rFonts w:hint="eastAsia"/>
        </w:rPr>
        <w:t>и</w:t>
      </w:r>
      <w:r>
        <w:t></w:t>
      </w:r>
      <w:r>
        <w:rPr>
          <w:rFonts w:hint="eastAsia"/>
        </w:rPr>
        <w:t>цели</w:t>
      </w:r>
      <w:r>
        <w:t></w:t>
      </w:r>
      <w:r>
        <w:t></w:t>
      </w:r>
      <w:r>
        <w:rPr>
          <w:rFonts w:hint="eastAsia"/>
        </w:rPr>
        <w:t>и</w:t>
      </w:r>
      <w:r>
        <w:t></w:t>
      </w:r>
      <w:r>
        <w:rPr>
          <w:rFonts w:hint="eastAsia"/>
        </w:rPr>
        <w:t>средства</w:t>
      </w:r>
      <w:r>
        <w:t></w:t>
      </w:r>
      <w:r>
        <w:rPr>
          <w:rFonts w:hint="eastAsia"/>
        </w:rPr>
        <w:t>их</w:t>
      </w:r>
      <w:r>
        <w:t></w:t>
      </w:r>
      <w:r>
        <w:rPr>
          <w:rFonts w:hint="eastAsia"/>
        </w:rPr>
        <w:t>достиже</w:t>
      </w:r>
      <w:r>
        <w:t></w:t>
      </w:r>
      <w:r>
        <w:rPr>
          <w:rFonts w:hint="eastAsia"/>
        </w:rPr>
        <w:t>ния</w:t>
      </w:r>
      <w:r>
        <w:t></w:t>
      </w:r>
      <w:r>
        <w:rPr>
          <w:rFonts w:hint="eastAsia"/>
        </w:rPr>
        <w:t>должны</w:t>
      </w:r>
      <w:r>
        <w:t></w:t>
      </w:r>
      <w:r>
        <w:rPr>
          <w:rFonts w:hint="eastAsia"/>
        </w:rPr>
        <w:t>утверждать</w:t>
      </w:r>
      <w:r>
        <w:t></w:t>
      </w:r>
      <w:r>
        <w:rPr>
          <w:rFonts w:hint="eastAsia"/>
        </w:rPr>
        <w:t>высшие</w:t>
      </w:r>
      <w:r>
        <w:t></w:t>
      </w:r>
      <w:r>
        <w:rPr>
          <w:rFonts w:hint="eastAsia"/>
        </w:rPr>
        <w:t>нравственные</w:t>
      </w:r>
      <w:r>
        <w:t></w:t>
      </w:r>
      <w:r>
        <w:rPr>
          <w:rFonts w:hint="eastAsia"/>
        </w:rPr>
        <w:t>ценности</w:t>
      </w:r>
      <w:r>
        <w:t></w:t>
      </w:r>
      <w:r>
        <w:rPr>
          <w:rFonts w:hint="eastAsia"/>
        </w:rPr>
        <w:t>человеческой</w:t>
      </w:r>
      <w:r>
        <w:t></w:t>
      </w:r>
      <w:r>
        <w:rPr>
          <w:rFonts w:hint="eastAsia"/>
        </w:rPr>
        <w:t>ци</w:t>
      </w:r>
      <w:r>
        <w:t></w:t>
      </w:r>
      <w:r>
        <w:rPr>
          <w:rFonts w:hint="eastAsia"/>
        </w:rPr>
        <w:t>вилизации</w:t>
      </w:r>
      <w:r>
        <w:t></w:t>
      </w:r>
    </w:p>
    <w:p w:rsidR="0013556A" w:rsidRDefault="0013556A" w:rsidP="0013556A">
      <w:r>
        <w:rPr>
          <w:rFonts w:hint="eastAsia"/>
        </w:rPr>
        <w:t>Существуют</w:t>
      </w:r>
      <w:r>
        <w:t></w:t>
      </w:r>
      <w:r>
        <w:rPr>
          <w:rFonts w:hint="eastAsia"/>
        </w:rPr>
        <w:t>многообразные</w:t>
      </w:r>
      <w:r>
        <w:t></w:t>
      </w:r>
      <w:r>
        <w:rPr>
          <w:rFonts w:hint="eastAsia"/>
        </w:rPr>
        <w:t>критерии</w:t>
      </w:r>
      <w:r>
        <w:t></w:t>
      </w:r>
      <w:r>
        <w:rPr>
          <w:rFonts w:hint="eastAsia"/>
        </w:rPr>
        <w:t>эффективности</w:t>
      </w:r>
      <w:r>
        <w:t></w:t>
      </w:r>
      <w:r>
        <w:rPr>
          <w:rFonts w:hint="eastAsia"/>
        </w:rPr>
        <w:t>социальной</w:t>
      </w:r>
      <w:r>
        <w:t></w:t>
      </w:r>
      <w:r>
        <w:rPr>
          <w:rFonts w:hint="eastAsia"/>
        </w:rPr>
        <w:t>работы</w:t>
      </w:r>
      <w:r>
        <w:t></w:t>
      </w:r>
      <w:r>
        <w:t></w:t>
      </w:r>
      <w:r>
        <w:rPr>
          <w:rFonts w:hint="eastAsia"/>
        </w:rPr>
        <w:t>к</w:t>
      </w:r>
      <w:r>
        <w:t></w:t>
      </w:r>
      <w:r>
        <w:rPr>
          <w:rFonts w:hint="eastAsia"/>
        </w:rPr>
        <w:t>важнейшим</w:t>
      </w:r>
      <w:r>
        <w:t></w:t>
      </w:r>
      <w:r>
        <w:rPr>
          <w:rFonts w:hint="eastAsia"/>
        </w:rPr>
        <w:t>из</w:t>
      </w:r>
      <w:r>
        <w:t></w:t>
      </w:r>
      <w:r>
        <w:rPr>
          <w:rFonts w:hint="eastAsia"/>
        </w:rPr>
        <w:t>них</w:t>
      </w:r>
      <w:r>
        <w:t></w:t>
      </w:r>
      <w:r>
        <w:rPr>
          <w:rFonts w:hint="eastAsia"/>
        </w:rPr>
        <w:t>относятся</w:t>
      </w:r>
      <w:r>
        <w:t></w:t>
      </w:r>
      <w:r>
        <w:t></w:t>
      </w:r>
      <w:r>
        <w:rPr>
          <w:rFonts w:hint="eastAsia"/>
        </w:rPr>
        <w:t>качество</w:t>
      </w:r>
      <w:r>
        <w:t></w:t>
      </w:r>
      <w:r>
        <w:rPr>
          <w:rFonts w:hint="eastAsia"/>
        </w:rPr>
        <w:t>и</w:t>
      </w:r>
      <w:r>
        <w:t></w:t>
      </w:r>
      <w:r>
        <w:rPr>
          <w:rFonts w:hint="eastAsia"/>
        </w:rPr>
        <w:t>уровень</w:t>
      </w:r>
      <w:r>
        <w:t></w:t>
      </w:r>
      <w:r>
        <w:rPr>
          <w:rFonts w:hint="eastAsia"/>
        </w:rPr>
        <w:t>деятельности</w:t>
      </w:r>
      <w:r>
        <w:t></w:t>
      </w:r>
      <w:r>
        <w:rPr>
          <w:rFonts w:hint="eastAsia"/>
        </w:rPr>
        <w:t>различных</w:t>
      </w:r>
      <w:r>
        <w:t></w:t>
      </w:r>
      <w:r>
        <w:rPr>
          <w:rFonts w:hint="eastAsia"/>
        </w:rPr>
        <w:t>учреждений</w:t>
      </w:r>
      <w:r>
        <w:t></w:t>
      </w:r>
      <w:r>
        <w:rPr>
          <w:rFonts w:hint="eastAsia"/>
        </w:rPr>
        <w:t>социальной</w:t>
      </w:r>
      <w:r>
        <w:t></w:t>
      </w:r>
      <w:r>
        <w:rPr>
          <w:rFonts w:hint="eastAsia"/>
        </w:rPr>
        <w:t>защиты</w:t>
      </w:r>
      <w:r>
        <w:t></w:t>
      </w:r>
      <w:r>
        <w:t></w:t>
      </w:r>
      <w:r>
        <w:rPr>
          <w:rFonts w:hint="eastAsia"/>
        </w:rPr>
        <w:t>результаты</w:t>
      </w:r>
      <w:r>
        <w:t></w:t>
      </w:r>
      <w:r>
        <w:rPr>
          <w:rFonts w:hint="eastAsia"/>
        </w:rPr>
        <w:t>реализации</w:t>
      </w:r>
      <w:r>
        <w:t></w:t>
      </w:r>
      <w:r>
        <w:rPr>
          <w:rFonts w:hint="eastAsia"/>
        </w:rPr>
        <w:t>соци</w:t>
      </w:r>
      <w:r>
        <w:t></w:t>
      </w:r>
      <w:r>
        <w:rPr>
          <w:rFonts w:hint="eastAsia"/>
        </w:rPr>
        <w:t>альных</w:t>
      </w:r>
      <w:r>
        <w:t></w:t>
      </w:r>
      <w:r>
        <w:rPr>
          <w:rFonts w:hint="eastAsia"/>
        </w:rPr>
        <w:t>программ</w:t>
      </w:r>
      <w:r>
        <w:t></w:t>
      </w:r>
      <w:r>
        <w:t></w:t>
      </w:r>
      <w:r>
        <w:rPr>
          <w:rFonts w:hint="eastAsia"/>
        </w:rPr>
        <w:t>качество</w:t>
      </w:r>
      <w:r>
        <w:t></w:t>
      </w:r>
      <w:r>
        <w:rPr>
          <w:rFonts w:hint="eastAsia"/>
        </w:rPr>
        <w:t>и</w:t>
      </w:r>
      <w:r>
        <w:t></w:t>
      </w:r>
      <w:r>
        <w:rPr>
          <w:rFonts w:hint="eastAsia"/>
        </w:rPr>
        <w:t>уровень</w:t>
      </w:r>
      <w:r>
        <w:t></w:t>
      </w:r>
      <w:r>
        <w:rPr>
          <w:rFonts w:hint="eastAsia"/>
        </w:rPr>
        <w:t>социального</w:t>
      </w:r>
      <w:r>
        <w:t></w:t>
      </w:r>
      <w:r>
        <w:rPr>
          <w:rFonts w:hint="eastAsia"/>
        </w:rPr>
        <w:t>обслуживания</w:t>
      </w:r>
      <w:r>
        <w:t></w:t>
      </w:r>
      <w:r>
        <w:rPr>
          <w:rFonts w:hint="eastAsia"/>
        </w:rPr>
        <w:t>разных</w:t>
      </w:r>
      <w:r>
        <w:t></w:t>
      </w:r>
      <w:r>
        <w:rPr>
          <w:rFonts w:hint="eastAsia"/>
        </w:rPr>
        <w:t>категорий</w:t>
      </w:r>
      <w:r>
        <w:t></w:t>
      </w:r>
      <w:r>
        <w:rPr>
          <w:rFonts w:hint="eastAsia"/>
        </w:rPr>
        <w:t>граждан</w:t>
      </w:r>
      <w:r>
        <w:t></w:t>
      </w:r>
      <w:r>
        <w:t></w:t>
      </w:r>
      <w:r>
        <w:rPr>
          <w:rFonts w:hint="eastAsia"/>
        </w:rPr>
        <w:t>степень</w:t>
      </w:r>
      <w:r>
        <w:t></w:t>
      </w:r>
      <w:r>
        <w:rPr>
          <w:rFonts w:hint="eastAsia"/>
        </w:rPr>
        <w:t>удовлетворенности</w:t>
      </w:r>
      <w:r>
        <w:t></w:t>
      </w:r>
      <w:r>
        <w:rPr>
          <w:rFonts w:hint="eastAsia"/>
        </w:rPr>
        <w:t>потребностей</w:t>
      </w:r>
      <w:r>
        <w:t></w:t>
      </w:r>
      <w:r>
        <w:rPr>
          <w:rFonts w:hint="eastAsia"/>
        </w:rPr>
        <w:t>клиентов</w:t>
      </w:r>
      <w:r>
        <w:t></w:t>
      </w:r>
      <w:r>
        <w:rPr>
          <w:rFonts w:hint="eastAsia"/>
        </w:rPr>
        <w:t>теми</w:t>
      </w:r>
      <w:r>
        <w:t></w:t>
      </w:r>
      <w:r>
        <w:rPr>
          <w:rFonts w:hint="eastAsia"/>
        </w:rPr>
        <w:t>или</w:t>
      </w:r>
      <w:r>
        <w:t></w:t>
      </w:r>
      <w:r>
        <w:rPr>
          <w:rFonts w:hint="eastAsia"/>
        </w:rPr>
        <w:t>иными</w:t>
      </w:r>
      <w:r>
        <w:t></w:t>
      </w:r>
      <w:r>
        <w:rPr>
          <w:rFonts w:hint="eastAsia"/>
        </w:rPr>
        <w:t>услугами</w:t>
      </w:r>
      <w:r>
        <w:t></w:t>
      </w:r>
      <w:r>
        <w:t></w:t>
      </w:r>
      <w:r>
        <w:rPr>
          <w:rFonts w:hint="eastAsia"/>
        </w:rPr>
        <w:t>качество</w:t>
      </w:r>
      <w:r>
        <w:t></w:t>
      </w:r>
      <w:r>
        <w:rPr>
          <w:rFonts w:hint="eastAsia"/>
        </w:rPr>
        <w:t>и</w:t>
      </w:r>
      <w:r>
        <w:t></w:t>
      </w:r>
      <w:r>
        <w:rPr>
          <w:rFonts w:hint="eastAsia"/>
        </w:rPr>
        <w:t>уровень</w:t>
      </w:r>
      <w:r>
        <w:t></w:t>
      </w:r>
      <w:r>
        <w:rPr>
          <w:rFonts w:hint="eastAsia"/>
        </w:rPr>
        <w:t>организации</w:t>
      </w:r>
      <w:r>
        <w:t></w:t>
      </w:r>
      <w:r>
        <w:rPr>
          <w:rFonts w:hint="eastAsia"/>
        </w:rPr>
        <w:t>труда</w:t>
      </w:r>
      <w:r>
        <w:t></w:t>
      </w:r>
      <w:r>
        <w:rPr>
          <w:rFonts w:hint="eastAsia"/>
        </w:rPr>
        <w:t>работ</w:t>
      </w:r>
      <w:r>
        <w:t></w:t>
      </w:r>
      <w:r>
        <w:rPr>
          <w:rFonts w:hint="eastAsia"/>
        </w:rPr>
        <w:t>ников</w:t>
      </w:r>
      <w:r>
        <w:t></w:t>
      </w:r>
      <w:r>
        <w:t></w:t>
      </w:r>
      <w:r>
        <w:rPr>
          <w:rFonts w:hint="eastAsia"/>
        </w:rPr>
        <w:t>уровень</w:t>
      </w:r>
      <w:r>
        <w:t></w:t>
      </w:r>
      <w:r>
        <w:rPr>
          <w:rFonts w:hint="eastAsia"/>
        </w:rPr>
        <w:t>квалификации</w:t>
      </w:r>
      <w:r>
        <w:t></w:t>
      </w:r>
      <w:r>
        <w:rPr>
          <w:rFonts w:hint="eastAsia"/>
        </w:rPr>
        <w:t>персонала</w:t>
      </w:r>
      <w:r>
        <w:t></w:t>
      </w:r>
      <w:r>
        <w:rPr>
          <w:rFonts w:hint="eastAsia"/>
        </w:rPr>
        <w:t>и</w:t>
      </w:r>
      <w:r>
        <w:t></w:t>
      </w:r>
      <w:r>
        <w:rPr>
          <w:rFonts w:hint="eastAsia"/>
        </w:rPr>
        <w:t>т</w:t>
      </w:r>
      <w:r>
        <w:t></w:t>
      </w:r>
      <w:r>
        <w:rPr>
          <w:rFonts w:hint="eastAsia"/>
        </w:rPr>
        <w:t>д</w:t>
      </w:r>
      <w:r>
        <w:t></w:t>
      </w:r>
      <w:r>
        <w:t></w:t>
      </w:r>
      <w:r>
        <w:t></w:t>
      </w:r>
      <w:r>
        <w:rPr>
          <w:rFonts w:hint="eastAsia"/>
        </w:rPr>
        <w:t>но</w:t>
      </w:r>
      <w:r>
        <w:t></w:t>
      </w:r>
      <w:r>
        <w:rPr>
          <w:rFonts w:hint="eastAsia"/>
        </w:rPr>
        <w:t>главным</w:t>
      </w:r>
      <w:r>
        <w:t></w:t>
      </w:r>
      <w:r>
        <w:t></w:t>
      </w:r>
      <w:r>
        <w:rPr>
          <w:rFonts w:hint="eastAsia"/>
        </w:rPr>
        <w:t>базисно</w:t>
      </w:r>
      <w:r>
        <w:t></w:t>
      </w:r>
      <w:r>
        <w:rPr>
          <w:rFonts w:hint="eastAsia"/>
        </w:rPr>
        <w:t>опре</w:t>
      </w:r>
      <w:r>
        <w:t></w:t>
      </w:r>
      <w:r>
        <w:rPr>
          <w:rFonts w:hint="eastAsia"/>
        </w:rPr>
        <w:t>деляющим</w:t>
      </w:r>
      <w:r>
        <w:t></w:t>
      </w:r>
      <w:r>
        <w:rPr>
          <w:rFonts w:hint="eastAsia"/>
        </w:rPr>
        <w:t>критерием</w:t>
      </w:r>
      <w:r>
        <w:t></w:t>
      </w:r>
      <w:r>
        <w:rPr>
          <w:rFonts w:hint="eastAsia"/>
        </w:rPr>
        <w:t>выступает</w:t>
      </w:r>
      <w:r>
        <w:t></w:t>
      </w:r>
      <w:r>
        <w:rPr>
          <w:rFonts w:hint="eastAsia"/>
        </w:rPr>
        <w:t>степень</w:t>
      </w:r>
      <w:r>
        <w:t></w:t>
      </w:r>
      <w:r>
        <w:rPr>
          <w:rFonts w:hint="eastAsia"/>
        </w:rPr>
        <w:t>социализации</w:t>
      </w:r>
      <w:r>
        <w:t></w:t>
      </w:r>
      <w:r>
        <w:rPr>
          <w:rFonts w:hint="eastAsia"/>
        </w:rPr>
        <w:t>социальных</w:t>
      </w:r>
      <w:r>
        <w:t></w:t>
      </w:r>
      <w:r>
        <w:rPr>
          <w:rFonts w:hint="eastAsia"/>
        </w:rPr>
        <w:t>субъ</w:t>
      </w:r>
      <w:r>
        <w:t></w:t>
      </w:r>
      <w:r>
        <w:rPr>
          <w:rFonts w:hint="eastAsia"/>
        </w:rPr>
        <w:t>ектов</w:t>
      </w:r>
      <w:r>
        <w:t></w:t>
      </w:r>
      <w:r>
        <w:t></w:t>
      </w:r>
      <w:r>
        <w:rPr>
          <w:rFonts w:hint="eastAsia"/>
        </w:rPr>
        <w:t>попавших</w:t>
      </w:r>
      <w:r>
        <w:t></w:t>
      </w:r>
      <w:r>
        <w:rPr>
          <w:rFonts w:hint="eastAsia"/>
        </w:rPr>
        <w:t>в</w:t>
      </w:r>
      <w:r>
        <w:t></w:t>
      </w:r>
      <w:r>
        <w:rPr>
          <w:rFonts w:hint="eastAsia"/>
        </w:rPr>
        <w:t>трудную</w:t>
      </w:r>
      <w:r>
        <w:t></w:t>
      </w:r>
      <w:r>
        <w:rPr>
          <w:rFonts w:hint="eastAsia"/>
        </w:rPr>
        <w:t>жизненную</w:t>
      </w:r>
      <w:r>
        <w:t></w:t>
      </w:r>
      <w:r>
        <w:rPr>
          <w:rFonts w:hint="eastAsia"/>
        </w:rPr>
        <w:t>ситуацию</w:t>
      </w:r>
      <w:r>
        <w:t></w:t>
      </w:r>
    </w:p>
    <w:p w:rsidR="0013556A" w:rsidRDefault="0013556A" w:rsidP="0013556A">
      <w:r>
        <w:rPr>
          <w:rFonts w:hint="eastAsia"/>
        </w:rPr>
        <w:t>В</w:t>
      </w:r>
      <w:r>
        <w:t></w:t>
      </w:r>
      <w:r>
        <w:rPr>
          <w:rFonts w:hint="eastAsia"/>
        </w:rPr>
        <w:t>качестве</w:t>
      </w:r>
      <w:r>
        <w:t></w:t>
      </w:r>
      <w:r>
        <w:rPr>
          <w:rFonts w:hint="eastAsia"/>
        </w:rPr>
        <w:t>относительно</w:t>
      </w:r>
      <w:r>
        <w:t></w:t>
      </w:r>
      <w:r>
        <w:rPr>
          <w:rFonts w:hint="eastAsia"/>
        </w:rPr>
        <w:t>самостоятельных</w:t>
      </w:r>
      <w:r>
        <w:t></w:t>
      </w:r>
      <w:r>
        <w:t></w:t>
      </w:r>
      <w:r>
        <w:rPr>
          <w:rFonts w:hint="eastAsia"/>
        </w:rPr>
        <w:t>целостных</w:t>
      </w:r>
      <w:r>
        <w:t></w:t>
      </w:r>
      <w:r>
        <w:t></w:t>
      </w:r>
      <w:r>
        <w:rPr>
          <w:rFonts w:hint="eastAsia"/>
        </w:rPr>
        <w:t>повторяю</w:t>
      </w:r>
      <w:r>
        <w:t></w:t>
      </w:r>
      <w:r>
        <w:rPr>
          <w:rFonts w:hint="eastAsia"/>
        </w:rPr>
        <w:t>щихся</w:t>
      </w:r>
      <w:r>
        <w:t></w:t>
      </w:r>
      <w:r>
        <w:rPr>
          <w:rFonts w:hint="eastAsia"/>
        </w:rPr>
        <w:t>единиц</w:t>
      </w:r>
      <w:r>
        <w:t></w:t>
      </w:r>
      <w:r>
        <w:rPr>
          <w:rFonts w:hint="eastAsia"/>
        </w:rPr>
        <w:t>субстрата</w:t>
      </w:r>
      <w:r>
        <w:t></w:t>
      </w:r>
      <w:r>
        <w:t></w:t>
      </w:r>
      <w:r>
        <w:t></w:t>
      </w:r>
      <w:r>
        <w:rPr>
          <w:rFonts w:hint="eastAsia"/>
        </w:rPr>
        <w:t>компонентов</w:t>
      </w:r>
      <w:r>
        <w:t></w:t>
      </w:r>
      <w:r>
        <w:rPr>
          <w:rFonts w:hint="eastAsia"/>
        </w:rPr>
        <w:t>категориальной</w:t>
      </w:r>
      <w:r>
        <w:t></w:t>
      </w:r>
      <w:r>
        <w:rPr>
          <w:rFonts w:hint="eastAsia"/>
        </w:rPr>
        <w:t>структуры</w:t>
      </w:r>
      <w:r>
        <w:t></w:t>
      </w:r>
      <w:r>
        <w:rPr>
          <w:rFonts w:hint="eastAsia"/>
        </w:rPr>
        <w:t>теории</w:t>
      </w:r>
      <w:r>
        <w:t></w:t>
      </w:r>
      <w:r>
        <w:rPr>
          <w:rFonts w:hint="eastAsia"/>
        </w:rPr>
        <w:t>социальной</w:t>
      </w:r>
      <w:r>
        <w:t></w:t>
      </w:r>
      <w:r>
        <w:rPr>
          <w:rFonts w:hint="eastAsia"/>
        </w:rPr>
        <w:t>работы</w:t>
      </w:r>
      <w:r>
        <w:t></w:t>
      </w:r>
      <w:r>
        <w:t></w:t>
      </w:r>
      <w:r>
        <w:rPr>
          <w:rFonts w:hint="eastAsia"/>
        </w:rPr>
        <w:t>раскрывающих</w:t>
      </w:r>
      <w:r>
        <w:t></w:t>
      </w:r>
      <w:r>
        <w:rPr>
          <w:rFonts w:hint="eastAsia"/>
        </w:rPr>
        <w:t>смысл</w:t>
      </w:r>
      <w:r>
        <w:t></w:t>
      </w:r>
      <w:r>
        <w:rPr>
          <w:rFonts w:hint="eastAsia"/>
        </w:rPr>
        <w:t>и</w:t>
      </w:r>
      <w:r>
        <w:t></w:t>
      </w:r>
      <w:r>
        <w:rPr>
          <w:rFonts w:hint="eastAsia"/>
        </w:rPr>
        <w:t>содержание</w:t>
      </w:r>
      <w:r>
        <w:t></w:t>
      </w:r>
      <w:r>
        <w:rPr>
          <w:rFonts w:hint="eastAsia"/>
        </w:rPr>
        <w:t>категории</w:t>
      </w:r>
      <w:r>
        <w:t></w:t>
      </w:r>
      <w:r>
        <w:t></w:t>
      </w:r>
      <w:r>
        <w:rPr>
          <w:rFonts w:hint="eastAsia"/>
        </w:rPr>
        <w:t>труд</w:t>
      </w:r>
      <w:r>
        <w:t></w:t>
      </w:r>
      <w:r>
        <w:rPr>
          <w:rFonts w:hint="eastAsia"/>
        </w:rPr>
        <w:t>ная</w:t>
      </w:r>
      <w:r>
        <w:t></w:t>
      </w:r>
      <w:r>
        <w:rPr>
          <w:rFonts w:hint="eastAsia"/>
        </w:rPr>
        <w:t>жизненная</w:t>
      </w:r>
      <w:r>
        <w:t></w:t>
      </w:r>
      <w:r>
        <w:rPr>
          <w:rFonts w:hint="eastAsia"/>
        </w:rPr>
        <w:t>ситуация</w:t>
      </w:r>
      <w:r>
        <w:t></w:t>
      </w:r>
      <w:r>
        <w:t></w:t>
      </w:r>
      <w:r>
        <w:t></w:t>
      </w:r>
      <w:r>
        <w:rPr>
          <w:rFonts w:hint="eastAsia"/>
        </w:rPr>
        <w:t>возможно</w:t>
      </w:r>
      <w:r>
        <w:t></w:t>
      </w:r>
      <w:r>
        <w:rPr>
          <w:rFonts w:hint="eastAsia"/>
        </w:rPr>
        <w:t>выделение</w:t>
      </w:r>
      <w:r>
        <w:t></w:t>
      </w:r>
      <w:r>
        <w:rPr>
          <w:rFonts w:hint="eastAsia"/>
        </w:rPr>
        <w:t>следующих</w:t>
      </w:r>
      <w:r>
        <w:t></w:t>
      </w:r>
      <w:r>
        <w:rPr>
          <w:rFonts w:hint="eastAsia"/>
        </w:rPr>
        <w:t>понятий</w:t>
      </w:r>
      <w:r>
        <w:t></w:t>
      </w:r>
      <w:r>
        <w:t></w:t>
      </w:r>
      <w:r>
        <w:rPr>
          <w:rFonts w:hint="eastAsia"/>
        </w:rPr>
        <w:t>со</w:t>
      </w:r>
      <w:r>
        <w:t></w:t>
      </w:r>
      <w:r>
        <w:rPr>
          <w:rFonts w:hint="eastAsia"/>
        </w:rPr>
        <w:t>циальный</w:t>
      </w:r>
      <w:r>
        <w:t></w:t>
      </w:r>
      <w:r>
        <w:rPr>
          <w:rFonts w:hint="eastAsia"/>
        </w:rPr>
        <w:t>риск</w:t>
      </w:r>
      <w:r>
        <w:t></w:t>
      </w:r>
      <w:r>
        <w:t></w:t>
      </w:r>
      <w:r>
        <w:rPr>
          <w:rFonts w:hint="eastAsia"/>
        </w:rPr>
        <w:t>социальный</w:t>
      </w:r>
      <w:r>
        <w:t></w:t>
      </w:r>
      <w:r>
        <w:rPr>
          <w:rFonts w:hint="eastAsia"/>
        </w:rPr>
        <w:t>фактор</w:t>
      </w:r>
      <w:r>
        <w:t></w:t>
      </w:r>
      <w:r>
        <w:t></w:t>
      </w:r>
      <w:r>
        <w:rPr>
          <w:rFonts w:hint="eastAsia"/>
        </w:rPr>
        <w:t>социокультурный</w:t>
      </w:r>
      <w:r>
        <w:t></w:t>
      </w:r>
      <w:r>
        <w:rPr>
          <w:rFonts w:hint="eastAsia"/>
        </w:rPr>
        <w:t>фактор</w:t>
      </w:r>
      <w:r>
        <w:t></w:t>
      </w:r>
      <w:r>
        <w:t></w:t>
      </w:r>
      <w:r>
        <w:rPr>
          <w:rFonts w:hint="eastAsia"/>
        </w:rPr>
        <w:t>социализа</w:t>
      </w:r>
      <w:r>
        <w:t></w:t>
      </w:r>
      <w:r>
        <w:rPr>
          <w:rFonts w:hint="eastAsia"/>
        </w:rPr>
        <w:t>ция</w:t>
      </w:r>
      <w:r>
        <w:t></w:t>
      </w:r>
      <w:r>
        <w:t></w:t>
      </w:r>
      <w:r>
        <w:rPr>
          <w:rFonts w:hint="eastAsia"/>
        </w:rPr>
        <w:t>социальная</w:t>
      </w:r>
      <w:r>
        <w:t></w:t>
      </w:r>
      <w:r>
        <w:rPr>
          <w:rFonts w:hint="eastAsia"/>
        </w:rPr>
        <w:t>адаптация</w:t>
      </w:r>
      <w:r>
        <w:t></w:t>
      </w:r>
      <w:r>
        <w:t></w:t>
      </w:r>
      <w:r>
        <w:rPr>
          <w:rFonts w:hint="eastAsia"/>
        </w:rPr>
        <w:t>социальная</w:t>
      </w:r>
      <w:r>
        <w:t></w:t>
      </w:r>
      <w:r>
        <w:rPr>
          <w:rFonts w:hint="eastAsia"/>
        </w:rPr>
        <w:t>реабилитация</w:t>
      </w:r>
      <w:r>
        <w:t></w:t>
      </w:r>
      <w:r>
        <w:t></w:t>
      </w:r>
      <w:r>
        <w:rPr>
          <w:rFonts w:hint="eastAsia"/>
        </w:rPr>
        <w:t>социальная</w:t>
      </w:r>
      <w:r>
        <w:t></w:t>
      </w:r>
      <w:r>
        <w:rPr>
          <w:rFonts w:hint="eastAsia"/>
        </w:rPr>
        <w:t>защита</w:t>
      </w:r>
      <w:r>
        <w:t></w:t>
      </w:r>
      <w:r>
        <w:t></w:t>
      </w:r>
      <w:r>
        <w:rPr>
          <w:rFonts w:hint="eastAsia"/>
        </w:rPr>
        <w:t>социальная</w:t>
      </w:r>
      <w:r>
        <w:t></w:t>
      </w:r>
      <w:r>
        <w:rPr>
          <w:rFonts w:hint="eastAsia"/>
        </w:rPr>
        <w:t>профилактика</w:t>
      </w:r>
      <w:r>
        <w:t></w:t>
      </w:r>
      <w:r>
        <w:t></w:t>
      </w:r>
      <w:r>
        <w:rPr>
          <w:rFonts w:hint="eastAsia"/>
        </w:rPr>
        <w:t>Элементарную</w:t>
      </w:r>
      <w:r>
        <w:t></w:t>
      </w:r>
      <w:r>
        <w:rPr>
          <w:rFonts w:hint="eastAsia"/>
        </w:rPr>
        <w:t>основу</w:t>
      </w:r>
      <w:r>
        <w:t></w:t>
      </w:r>
      <w:r>
        <w:rPr>
          <w:rFonts w:hint="eastAsia"/>
        </w:rPr>
        <w:t>категориальной</w:t>
      </w:r>
      <w:r>
        <w:t></w:t>
      </w:r>
      <w:r>
        <w:rPr>
          <w:rFonts w:hint="eastAsia"/>
        </w:rPr>
        <w:t>структу</w:t>
      </w:r>
      <w:r>
        <w:t></w:t>
      </w:r>
      <w:r>
        <w:rPr>
          <w:rFonts w:hint="eastAsia"/>
        </w:rPr>
        <w:t>ры</w:t>
      </w:r>
      <w:r>
        <w:t></w:t>
      </w:r>
      <w:r>
        <w:rPr>
          <w:rFonts w:hint="eastAsia"/>
        </w:rPr>
        <w:t>теории</w:t>
      </w:r>
      <w:r>
        <w:t></w:t>
      </w:r>
      <w:r>
        <w:rPr>
          <w:rFonts w:hint="eastAsia"/>
        </w:rPr>
        <w:t>социальной</w:t>
      </w:r>
      <w:r>
        <w:t></w:t>
      </w:r>
      <w:r>
        <w:rPr>
          <w:rFonts w:hint="eastAsia"/>
        </w:rPr>
        <w:t>работы</w:t>
      </w:r>
      <w:r>
        <w:t></w:t>
      </w:r>
      <w:r>
        <w:rPr>
          <w:rFonts w:hint="eastAsia"/>
        </w:rPr>
        <w:t>составляют</w:t>
      </w:r>
      <w:r>
        <w:t></w:t>
      </w:r>
      <w:r>
        <w:rPr>
          <w:rFonts w:hint="eastAsia"/>
        </w:rPr>
        <w:t>категории</w:t>
      </w:r>
      <w:r>
        <w:t></w:t>
      </w:r>
      <w:r>
        <w:t></w:t>
      </w:r>
      <w:r>
        <w:t></w:t>
      </w:r>
      <w:r>
        <w:rPr>
          <w:rFonts w:hint="eastAsia"/>
        </w:rPr>
        <w:t>социализация</w:t>
      </w:r>
      <w:r>
        <w:t></w:t>
      </w:r>
      <w:r>
        <w:t></w:t>
      </w:r>
      <w:r>
        <w:rPr>
          <w:rFonts w:hint="eastAsia"/>
        </w:rPr>
        <w:t>со</w:t>
      </w:r>
      <w:r>
        <w:t></w:t>
      </w:r>
      <w:r>
        <w:rPr>
          <w:rFonts w:hint="eastAsia"/>
        </w:rPr>
        <w:t>циальная</w:t>
      </w:r>
      <w:r>
        <w:t></w:t>
      </w:r>
      <w:r>
        <w:rPr>
          <w:rFonts w:hint="eastAsia"/>
        </w:rPr>
        <w:t>защита</w:t>
      </w:r>
      <w:r>
        <w:t></w:t>
      </w:r>
      <w:r>
        <w:t></w:t>
      </w:r>
      <w:r>
        <w:rPr>
          <w:rFonts w:hint="eastAsia"/>
        </w:rPr>
        <w:t>социальная</w:t>
      </w:r>
      <w:r>
        <w:t></w:t>
      </w:r>
      <w:r>
        <w:rPr>
          <w:rFonts w:hint="eastAsia"/>
        </w:rPr>
        <w:t>реабилитация</w:t>
      </w:r>
      <w:r>
        <w:t></w:t>
      </w:r>
      <w:r>
        <w:t></w:t>
      </w:r>
      <w:r>
        <w:rPr>
          <w:rFonts w:hint="eastAsia"/>
        </w:rPr>
        <w:t>социальная</w:t>
      </w:r>
      <w:r>
        <w:t></w:t>
      </w:r>
      <w:r>
        <w:rPr>
          <w:rFonts w:hint="eastAsia"/>
        </w:rPr>
        <w:t>адаптация</w:t>
      </w:r>
      <w:r>
        <w:t></w:t>
      </w:r>
      <w:r>
        <w:rPr>
          <w:rFonts w:hint="eastAsia"/>
        </w:rPr>
        <w:t>и</w:t>
      </w:r>
      <w:r>
        <w:t></w:t>
      </w:r>
      <w:r>
        <w:rPr>
          <w:rFonts w:hint="eastAsia"/>
        </w:rPr>
        <w:t>соци</w:t>
      </w:r>
      <w:r>
        <w:t></w:t>
      </w:r>
      <w:r>
        <w:rPr>
          <w:rFonts w:hint="eastAsia"/>
        </w:rPr>
        <w:t>альная</w:t>
      </w:r>
      <w:r>
        <w:t></w:t>
      </w:r>
      <w:r>
        <w:rPr>
          <w:rFonts w:hint="eastAsia"/>
        </w:rPr>
        <w:t>профилактика</w:t>
      </w:r>
      <w:r>
        <w:t></w:t>
      </w:r>
      <w:r>
        <w:t></w:t>
      </w:r>
      <w:r>
        <w:rPr>
          <w:rFonts w:hint="eastAsia"/>
        </w:rPr>
        <w:t>Самой</w:t>
      </w:r>
      <w:r>
        <w:t></w:t>
      </w:r>
      <w:r>
        <w:rPr>
          <w:rFonts w:hint="eastAsia"/>
        </w:rPr>
        <w:t>широкой</w:t>
      </w:r>
      <w:r>
        <w:t></w:t>
      </w:r>
      <w:r>
        <w:rPr>
          <w:rFonts w:hint="eastAsia"/>
        </w:rPr>
        <w:t>по</w:t>
      </w:r>
      <w:r>
        <w:t></w:t>
      </w:r>
      <w:r>
        <w:rPr>
          <w:rFonts w:hint="eastAsia"/>
        </w:rPr>
        <w:t>содержанию</w:t>
      </w:r>
      <w:r>
        <w:t></w:t>
      </w:r>
      <w:r>
        <w:rPr>
          <w:rFonts w:hint="eastAsia"/>
        </w:rPr>
        <w:t>категорией</w:t>
      </w:r>
      <w:r>
        <w:t></w:t>
      </w:r>
      <w:r>
        <w:rPr>
          <w:rFonts w:hint="eastAsia"/>
        </w:rPr>
        <w:t>этого</w:t>
      </w:r>
      <w:r>
        <w:t></w:t>
      </w:r>
      <w:r>
        <w:rPr>
          <w:rFonts w:hint="eastAsia"/>
        </w:rPr>
        <w:t>ряда</w:t>
      </w:r>
      <w:r>
        <w:t></w:t>
      </w:r>
      <w:r>
        <w:rPr>
          <w:rFonts w:hint="eastAsia"/>
        </w:rPr>
        <w:t>является</w:t>
      </w:r>
      <w:r>
        <w:t></w:t>
      </w:r>
      <w:r>
        <w:rPr>
          <w:rFonts w:hint="eastAsia"/>
        </w:rPr>
        <w:t>понятие</w:t>
      </w:r>
      <w:r>
        <w:t></w:t>
      </w:r>
      <w:r>
        <w:t></w:t>
      </w:r>
      <w:r>
        <w:rPr>
          <w:rFonts w:hint="eastAsia"/>
        </w:rPr>
        <w:t>социализация</w:t>
      </w:r>
      <w:r>
        <w:t></w:t>
      </w:r>
      <w:r>
        <w:t></w:t>
      </w:r>
      <w:r>
        <w:t></w:t>
      </w:r>
      <w:r>
        <w:rPr>
          <w:rFonts w:hint="eastAsia"/>
        </w:rPr>
        <w:t>поскольку</w:t>
      </w:r>
      <w:r>
        <w:t></w:t>
      </w:r>
      <w:r>
        <w:rPr>
          <w:rFonts w:hint="eastAsia"/>
        </w:rPr>
        <w:t>она</w:t>
      </w:r>
      <w:r>
        <w:t></w:t>
      </w:r>
      <w:r>
        <w:rPr>
          <w:rFonts w:hint="eastAsia"/>
        </w:rPr>
        <w:t>включает</w:t>
      </w:r>
      <w:r>
        <w:t></w:t>
      </w:r>
      <w:r>
        <w:rPr>
          <w:rFonts w:hint="eastAsia"/>
        </w:rPr>
        <w:t>в</w:t>
      </w:r>
      <w:r>
        <w:t></w:t>
      </w:r>
      <w:r>
        <w:rPr>
          <w:rFonts w:hint="eastAsia"/>
        </w:rPr>
        <w:t>себя</w:t>
      </w:r>
      <w:r>
        <w:t></w:t>
      </w:r>
      <w:r>
        <w:t></w:t>
      </w:r>
      <w:r>
        <w:rPr>
          <w:rFonts w:hint="eastAsia"/>
        </w:rPr>
        <w:t>в</w:t>
      </w:r>
      <w:r>
        <w:t></w:t>
      </w:r>
      <w:r>
        <w:rPr>
          <w:rFonts w:hint="eastAsia"/>
        </w:rPr>
        <w:t>качестве</w:t>
      </w:r>
      <w:r>
        <w:t></w:t>
      </w:r>
      <w:r>
        <w:rPr>
          <w:rFonts w:hint="eastAsia"/>
        </w:rPr>
        <w:t>необходимых</w:t>
      </w:r>
      <w:r>
        <w:t></w:t>
      </w:r>
      <w:r>
        <w:rPr>
          <w:rFonts w:hint="eastAsia"/>
        </w:rPr>
        <w:t>условий</w:t>
      </w:r>
      <w:r>
        <w:t></w:t>
      </w:r>
      <w:r>
        <w:rPr>
          <w:rFonts w:hint="eastAsia"/>
        </w:rPr>
        <w:t>реализации</w:t>
      </w:r>
      <w:r>
        <w:t></w:t>
      </w:r>
      <w:r>
        <w:rPr>
          <w:rFonts w:hint="eastAsia"/>
        </w:rPr>
        <w:t>стоящей</w:t>
      </w:r>
      <w:r>
        <w:t></w:t>
      </w:r>
      <w:r>
        <w:rPr>
          <w:rFonts w:hint="eastAsia"/>
        </w:rPr>
        <w:t>перед</w:t>
      </w:r>
      <w:r>
        <w:t></w:t>
      </w:r>
      <w:r>
        <w:rPr>
          <w:rFonts w:hint="eastAsia"/>
        </w:rPr>
        <w:t>ней</w:t>
      </w:r>
      <w:r>
        <w:t></w:t>
      </w:r>
      <w:r>
        <w:rPr>
          <w:rFonts w:hint="eastAsia"/>
        </w:rPr>
        <w:t>задачи</w:t>
      </w:r>
      <w:r>
        <w:t></w:t>
      </w:r>
      <w:r>
        <w:t></w:t>
      </w:r>
      <w:r>
        <w:rPr>
          <w:rFonts w:hint="eastAsia"/>
        </w:rPr>
        <w:t>ус</w:t>
      </w:r>
      <w:r>
        <w:t></w:t>
      </w:r>
      <w:r>
        <w:rPr>
          <w:rFonts w:hint="eastAsia"/>
        </w:rPr>
        <w:t>пешность</w:t>
      </w:r>
      <w:r>
        <w:t></w:t>
      </w:r>
      <w:r>
        <w:rPr>
          <w:rFonts w:hint="eastAsia"/>
        </w:rPr>
        <w:t>разрешения</w:t>
      </w:r>
      <w:r>
        <w:t></w:t>
      </w:r>
      <w:r>
        <w:rPr>
          <w:rFonts w:hint="eastAsia"/>
        </w:rPr>
        <w:t>проблем</w:t>
      </w:r>
      <w:r>
        <w:t></w:t>
      </w:r>
      <w:r>
        <w:rPr>
          <w:rFonts w:hint="eastAsia"/>
        </w:rPr>
        <w:t>социальной</w:t>
      </w:r>
      <w:r>
        <w:t></w:t>
      </w:r>
      <w:r>
        <w:rPr>
          <w:rFonts w:hint="eastAsia"/>
        </w:rPr>
        <w:t>адаптации</w:t>
      </w:r>
      <w:r>
        <w:t></w:t>
      </w:r>
      <w:r>
        <w:t></w:t>
      </w:r>
      <w:r>
        <w:rPr>
          <w:rFonts w:hint="eastAsia"/>
        </w:rPr>
        <w:t>социальной</w:t>
      </w:r>
      <w:r>
        <w:t></w:t>
      </w:r>
      <w:r>
        <w:rPr>
          <w:rFonts w:hint="eastAsia"/>
        </w:rPr>
        <w:t>реаби</w:t>
      </w:r>
      <w:r>
        <w:t></w:t>
      </w:r>
      <w:r>
        <w:rPr>
          <w:rFonts w:hint="eastAsia"/>
        </w:rPr>
        <w:t>литации</w:t>
      </w:r>
      <w:r>
        <w:t></w:t>
      </w:r>
      <w:r>
        <w:t></w:t>
      </w:r>
      <w:r>
        <w:rPr>
          <w:rFonts w:hint="eastAsia"/>
        </w:rPr>
        <w:t>социальной</w:t>
      </w:r>
      <w:r>
        <w:t></w:t>
      </w:r>
      <w:r>
        <w:rPr>
          <w:rFonts w:hint="eastAsia"/>
        </w:rPr>
        <w:t>защиты</w:t>
      </w:r>
      <w:r>
        <w:t></w:t>
      </w:r>
      <w:r>
        <w:rPr>
          <w:rFonts w:hint="eastAsia"/>
        </w:rPr>
        <w:t>и</w:t>
      </w:r>
      <w:r>
        <w:t></w:t>
      </w:r>
      <w:r>
        <w:rPr>
          <w:rFonts w:hint="eastAsia"/>
        </w:rPr>
        <w:t>социальной</w:t>
      </w:r>
      <w:r>
        <w:t></w:t>
      </w:r>
      <w:r>
        <w:rPr>
          <w:rFonts w:hint="eastAsia"/>
        </w:rPr>
        <w:t>профилактики</w:t>
      </w:r>
      <w:r>
        <w:t></w:t>
      </w:r>
      <w:r>
        <w:t></w:t>
      </w:r>
      <w:r>
        <w:rPr>
          <w:rFonts w:hint="eastAsia"/>
        </w:rPr>
        <w:t>Вторым</w:t>
      </w:r>
      <w:r>
        <w:t></w:t>
      </w:r>
      <w:r>
        <w:rPr>
          <w:rFonts w:hint="eastAsia"/>
        </w:rPr>
        <w:t>по</w:t>
      </w:r>
      <w:r>
        <w:t></w:t>
      </w:r>
      <w:r>
        <w:rPr>
          <w:rFonts w:hint="eastAsia"/>
        </w:rPr>
        <w:t>объ</w:t>
      </w:r>
      <w:r>
        <w:t></w:t>
      </w:r>
      <w:r>
        <w:rPr>
          <w:rFonts w:hint="eastAsia"/>
        </w:rPr>
        <w:t>ему</w:t>
      </w:r>
      <w:r>
        <w:t></w:t>
      </w:r>
      <w:r>
        <w:rPr>
          <w:rFonts w:hint="eastAsia"/>
        </w:rPr>
        <w:t>содержания</w:t>
      </w:r>
      <w:r>
        <w:t></w:t>
      </w:r>
      <w:r>
        <w:rPr>
          <w:rFonts w:hint="eastAsia"/>
        </w:rPr>
        <w:t>понятием</w:t>
      </w:r>
      <w:r>
        <w:t></w:t>
      </w:r>
      <w:r>
        <w:rPr>
          <w:rFonts w:hint="eastAsia"/>
        </w:rPr>
        <w:t>выступает</w:t>
      </w:r>
      <w:r>
        <w:t></w:t>
      </w:r>
      <w:r>
        <w:rPr>
          <w:rFonts w:hint="eastAsia"/>
        </w:rPr>
        <w:t>понятие</w:t>
      </w:r>
      <w:r>
        <w:t></w:t>
      </w:r>
      <w:r>
        <w:t></w:t>
      </w:r>
      <w:r>
        <w:rPr>
          <w:rFonts w:hint="eastAsia"/>
        </w:rPr>
        <w:t>социальная</w:t>
      </w:r>
      <w:r>
        <w:t></w:t>
      </w:r>
      <w:r>
        <w:rPr>
          <w:rFonts w:hint="eastAsia"/>
        </w:rPr>
        <w:t>адаптация</w:t>
      </w:r>
      <w:r>
        <w:t></w:t>
      </w:r>
      <w:r>
        <w:t></w:t>
      </w:r>
      <w:r>
        <w:t></w:t>
      </w:r>
      <w:r>
        <w:rPr>
          <w:rFonts w:hint="eastAsia"/>
        </w:rPr>
        <w:t>вы</w:t>
      </w:r>
      <w:r>
        <w:t></w:t>
      </w:r>
      <w:r>
        <w:rPr>
          <w:rFonts w:hint="eastAsia"/>
        </w:rPr>
        <w:t>ступающая</w:t>
      </w:r>
      <w:r>
        <w:t></w:t>
      </w:r>
      <w:r>
        <w:rPr>
          <w:rFonts w:hint="eastAsia"/>
        </w:rPr>
        <w:t>как</w:t>
      </w:r>
      <w:r>
        <w:t></w:t>
      </w:r>
      <w:r>
        <w:rPr>
          <w:rFonts w:hint="eastAsia"/>
        </w:rPr>
        <w:t>необходимое</w:t>
      </w:r>
      <w:r>
        <w:t></w:t>
      </w:r>
      <w:r>
        <w:rPr>
          <w:rFonts w:hint="eastAsia"/>
        </w:rPr>
        <w:t>условие</w:t>
      </w:r>
      <w:r>
        <w:t></w:t>
      </w:r>
      <w:r>
        <w:rPr>
          <w:rFonts w:hint="eastAsia"/>
        </w:rPr>
        <w:t>социализации</w:t>
      </w:r>
      <w:r>
        <w:t></w:t>
      </w:r>
      <w:r>
        <w:rPr>
          <w:rFonts w:hint="eastAsia"/>
        </w:rPr>
        <w:t>и</w:t>
      </w:r>
      <w:r>
        <w:t></w:t>
      </w:r>
      <w:r>
        <w:rPr>
          <w:rFonts w:hint="eastAsia"/>
        </w:rPr>
        <w:t>предполагающая</w:t>
      </w:r>
      <w:r>
        <w:t></w:t>
      </w:r>
      <w:r>
        <w:rPr>
          <w:rFonts w:hint="eastAsia"/>
        </w:rPr>
        <w:t>ре</w:t>
      </w:r>
      <w:r>
        <w:t></w:t>
      </w:r>
      <w:r>
        <w:rPr>
          <w:rFonts w:hint="eastAsia"/>
        </w:rPr>
        <w:t>шение</w:t>
      </w:r>
      <w:r>
        <w:t></w:t>
      </w:r>
      <w:r>
        <w:rPr>
          <w:rFonts w:hint="eastAsia"/>
        </w:rPr>
        <w:t>задач</w:t>
      </w:r>
      <w:r>
        <w:t></w:t>
      </w:r>
      <w:r>
        <w:t></w:t>
      </w:r>
      <w:r>
        <w:rPr>
          <w:rFonts w:hint="eastAsia"/>
        </w:rPr>
        <w:t>стоящих</w:t>
      </w:r>
      <w:r>
        <w:t></w:t>
      </w:r>
      <w:r>
        <w:rPr>
          <w:rFonts w:hint="eastAsia"/>
        </w:rPr>
        <w:t>пред</w:t>
      </w:r>
      <w:r>
        <w:t></w:t>
      </w:r>
      <w:r>
        <w:rPr>
          <w:rFonts w:hint="eastAsia"/>
        </w:rPr>
        <w:t>другими</w:t>
      </w:r>
      <w:r>
        <w:t></w:t>
      </w:r>
      <w:r>
        <w:rPr>
          <w:rFonts w:hint="eastAsia"/>
        </w:rPr>
        <w:t>перечисленными</w:t>
      </w:r>
      <w:r>
        <w:t></w:t>
      </w:r>
      <w:r>
        <w:rPr>
          <w:rFonts w:hint="eastAsia"/>
        </w:rPr>
        <w:t>видами</w:t>
      </w:r>
      <w:r>
        <w:t></w:t>
      </w:r>
      <w:r>
        <w:rPr>
          <w:rFonts w:hint="eastAsia"/>
        </w:rPr>
        <w:t>социальной</w:t>
      </w:r>
      <w:r>
        <w:t></w:t>
      </w:r>
      <w:r>
        <w:rPr>
          <w:rFonts w:hint="eastAsia"/>
        </w:rPr>
        <w:t>работы</w:t>
      </w:r>
      <w:r>
        <w:t></w:t>
      </w:r>
      <w:r>
        <w:t></w:t>
      </w:r>
      <w:r>
        <w:rPr>
          <w:rFonts w:hint="eastAsia"/>
        </w:rPr>
        <w:t>Понятия</w:t>
      </w:r>
      <w:r>
        <w:t></w:t>
      </w:r>
      <w:r>
        <w:t></w:t>
      </w:r>
      <w:r>
        <w:rPr>
          <w:rFonts w:hint="eastAsia"/>
        </w:rPr>
        <w:t>социальный</w:t>
      </w:r>
      <w:r>
        <w:t></w:t>
      </w:r>
      <w:r>
        <w:rPr>
          <w:rFonts w:hint="eastAsia"/>
        </w:rPr>
        <w:t>риск</w:t>
      </w:r>
      <w:r>
        <w:t></w:t>
      </w:r>
      <w:r>
        <w:t></w:t>
      </w:r>
      <w:r>
        <w:t></w:t>
      </w:r>
      <w:r>
        <w:t></w:t>
      </w:r>
      <w:r>
        <w:rPr>
          <w:rFonts w:hint="eastAsia"/>
        </w:rPr>
        <w:t>социальный</w:t>
      </w:r>
      <w:r>
        <w:t></w:t>
      </w:r>
      <w:r>
        <w:rPr>
          <w:rFonts w:hint="eastAsia"/>
        </w:rPr>
        <w:t>фактор</w:t>
      </w:r>
      <w:r>
        <w:t></w:t>
      </w:r>
      <w:r>
        <w:t></w:t>
      </w:r>
      <w:r>
        <w:t></w:t>
      </w:r>
      <w:r>
        <w:t></w:t>
      </w:r>
      <w:r>
        <w:rPr>
          <w:rFonts w:hint="eastAsia"/>
        </w:rPr>
        <w:t>социокуль</w:t>
      </w:r>
      <w:r>
        <w:t></w:t>
      </w:r>
      <w:r>
        <w:rPr>
          <w:rFonts w:hint="eastAsia"/>
        </w:rPr>
        <w:t>турный</w:t>
      </w:r>
      <w:r>
        <w:t></w:t>
      </w:r>
      <w:r>
        <w:rPr>
          <w:rFonts w:hint="eastAsia"/>
        </w:rPr>
        <w:t>фактор</w:t>
      </w:r>
      <w:r>
        <w:t></w:t>
      </w:r>
      <w:r>
        <w:t></w:t>
      </w:r>
      <w:r>
        <w:rPr>
          <w:rFonts w:hint="eastAsia"/>
        </w:rPr>
        <w:t>раскрывают</w:t>
      </w:r>
      <w:r>
        <w:t></w:t>
      </w:r>
      <w:r>
        <w:rPr>
          <w:rFonts w:hint="eastAsia"/>
        </w:rPr>
        <w:t>механизм</w:t>
      </w:r>
      <w:r>
        <w:t></w:t>
      </w:r>
      <w:r>
        <w:rPr>
          <w:rFonts w:hint="eastAsia"/>
        </w:rPr>
        <w:t>детерминации</w:t>
      </w:r>
      <w:r>
        <w:t></w:t>
      </w:r>
      <w:r>
        <w:rPr>
          <w:rFonts w:hint="eastAsia"/>
        </w:rPr>
        <w:t>трудной</w:t>
      </w:r>
      <w:r>
        <w:t></w:t>
      </w:r>
      <w:r>
        <w:rPr>
          <w:rFonts w:hint="eastAsia"/>
        </w:rPr>
        <w:t>жизненной</w:t>
      </w:r>
      <w:r>
        <w:t></w:t>
      </w:r>
      <w:r>
        <w:rPr>
          <w:rFonts w:hint="eastAsia"/>
        </w:rPr>
        <w:t>ситуации</w:t>
      </w:r>
      <w:r>
        <w:t></w:t>
      </w:r>
      <w:r>
        <w:t></w:t>
      </w:r>
      <w:r>
        <w:rPr>
          <w:rFonts w:hint="eastAsia"/>
        </w:rPr>
        <w:t>Понятие</w:t>
      </w:r>
      <w:r>
        <w:t></w:t>
      </w:r>
      <w:r>
        <w:t></w:t>
      </w:r>
      <w:r>
        <w:rPr>
          <w:rFonts w:hint="eastAsia"/>
        </w:rPr>
        <w:t>семья</w:t>
      </w:r>
      <w:r>
        <w:t></w:t>
      </w:r>
      <w:r>
        <w:t></w:t>
      </w:r>
      <w:r>
        <w:rPr>
          <w:rFonts w:hint="eastAsia"/>
        </w:rPr>
        <w:t>может</w:t>
      </w:r>
      <w:r>
        <w:t></w:t>
      </w:r>
      <w:r>
        <w:rPr>
          <w:rFonts w:hint="eastAsia"/>
        </w:rPr>
        <w:t>выступать</w:t>
      </w:r>
      <w:r>
        <w:t></w:t>
      </w:r>
      <w:r>
        <w:rPr>
          <w:rFonts w:hint="eastAsia"/>
        </w:rPr>
        <w:t>в</w:t>
      </w:r>
      <w:r>
        <w:t></w:t>
      </w:r>
      <w:r>
        <w:rPr>
          <w:rFonts w:hint="eastAsia"/>
        </w:rPr>
        <w:t>неоднозначных</w:t>
      </w:r>
      <w:r>
        <w:t></w:t>
      </w:r>
      <w:r>
        <w:rPr>
          <w:rFonts w:hint="eastAsia"/>
        </w:rPr>
        <w:t>аспектах</w:t>
      </w:r>
      <w:r>
        <w:t></w:t>
      </w:r>
      <w:r>
        <w:rPr>
          <w:rFonts w:hint="eastAsia"/>
        </w:rPr>
        <w:t>по</w:t>
      </w:r>
      <w:r>
        <w:t></w:t>
      </w:r>
      <w:r>
        <w:rPr>
          <w:rFonts w:hint="eastAsia"/>
        </w:rPr>
        <w:t>отношению</w:t>
      </w:r>
      <w:r>
        <w:t></w:t>
      </w:r>
      <w:r>
        <w:rPr>
          <w:rFonts w:hint="eastAsia"/>
        </w:rPr>
        <w:t>к</w:t>
      </w:r>
      <w:r>
        <w:t></w:t>
      </w:r>
      <w:r>
        <w:rPr>
          <w:rFonts w:hint="eastAsia"/>
        </w:rPr>
        <w:t>трудной</w:t>
      </w:r>
      <w:r>
        <w:t></w:t>
      </w:r>
      <w:r>
        <w:rPr>
          <w:rFonts w:hint="eastAsia"/>
        </w:rPr>
        <w:t>жизненной</w:t>
      </w:r>
      <w:r>
        <w:t></w:t>
      </w:r>
      <w:r>
        <w:rPr>
          <w:rFonts w:hint="eastAsia"/>
        </w:rPr>
        <w:t>ситуации</w:t>
      </w:r>
      <w:r>
        <w:t></w:t>
      </w:r>
      <w:r>
        <w:t></w:t>
      </w:r>
      <w:r>
        <w:rPr>
          <w:rFonts w:hint="eastAsia"/>
        </w:rPr>
        <w:t>при</w:t>
      </w:r>
      <w:r>
        <w:t></w:t>
      </w:r>
      <w:r>
        <w:rPr>
          <w:rFonts w:hint="eastAsia"/>
        </w:rPr>
        <w:t>одних</w:t>
      </w:r>
      <w:r>
        <w:t></w:t>
      </w:r>
      <w:r>
        <w:rPr>
          <w:rFonts w:hint="eastAsia"/>
        </w:rPr>
        <w:t>обстоятельствах</w:t>
      </w:r>
      <w:r>
        <w:t></w:t>
      </w:r>
      <w:r>
        <w:rPr>
          <w:rFonts w:hint="eastAsia"/>
        </w:rPr>
        <w:t>она</w:t>
      </w:r>
      <w:r>
        <w:t></w:t>
      </w:r>
      <w:r>
        <w:rPr>
          <w:rFonts w:hint="eastAsia"/>
        </w:rPr>
        <w:t>может</w:t>
      </w:r>
      <w:r>
        <w:t></w:t>
      </w:r>
      <w:r>
        <w:rPr>
          <w:rFonts w:hint="eastAsia"/>
        </w:rPr>
        <w:t>являться</w:t>
      </w:r>
      <w:r>
        <w:t></w:t>
      </w:r>
      <w:r>
        <w:rPr>
          <w:rFonts w:hint="eastAsia"/>
        </w:rPr>
        <w:t>фактором</w:t>
      </w:r>
      <w:r>
        <w:t></w:t>
      </w:r>
      <w:r>
        <w:t></w:t>
      </w:r>
      <w:r>
        <w:rPr>
          <w:rFonts w:hint="eastAsia"/>
        </w:rPr>
        <w:t>продуцирующим</w:t>
      </w:r>
      <w:r>
        <w:t></w:t>
      </w:r>
      <w:r>
        <w:rPr>
          <w:rFonts w:hint="eastAsia"/>
        </w:rPr>
        <w:t>подобную</w:t>
      </w:r>
      <w:r>
        <w:t></w:t>
      </w:r>
      <w:r>
        <w:rPr>
          <w:rFonts w:hint="eastAsia"/>
        </w:rPr>
        <w:t>ситуацию</w:t>
      </w:r>
      <w:r>
        <w:t></w:t>
      </w:r>
      <w:r>
        <w:t></w:t>
      </w:r>
      <w:r>
        <w:rPr>
          <w:rFonts w:hint="eastAsia"/>
        </w:rPr>
        <w:t>в</w:t>
      </w:r>
      <w:r>
        <w:t></w:t>
      </w:r>
      <w:r>
        <w:rPr>
          <w:rFonts w:hint="eastAsia"/>
        </w:rPr>
        <w:t>других</w:t>
      </w:r>
      <w:r>
        <w:t></w:t>
      </w:r>
      <w:r>
        <w:t></w:t>
      </w:r>
      <w:r>
        <w:t></w:t>
      </w:r>
      <w:r>
        <w:rPr>
          <w:rFonts w:hint="eastAsia"/>
        </w:rPr>
        <w:t>важным</w:t>
      </w:r>
      <w:r>
        <w:t></w:t>
      </w:r>
      <w:r>
        <w:rPr>
          <w:rFonts w:hint="eastAsia"/>
        </w:rPr>
        <w:t>фактором</w:t>
      </w:r>
      <w:r>
        <w:t></w:t>
      </w:r>
      <w:r>
        <w:rPr>
          <w:rFonts w:hint="eastAsia"/>
        </w:rPr>
        <w:t>социализации</w:t>
      </w:r>
      <w:r>
        <w:t></w:t>
      </w:r>
      <w:r>
        <w:rPr>
          <w:rFonts w:hint="eastAsia"/>
        </w:rPr>
        <w:t>и</w:t>
      </w:r>
      <w:r>
        <w:t></w:t>
      </w:r>
      <w:r>
        <w:rPr>
          <w:rFonts w:hint="eastAsia"/>
        </w:rPr>
        <w:t>преодоления</w:t>
      </w:r>
      <w:r>
        <w:t></w:t>
      </w:r>
      <w:r>
        <w:rPr>
          <w:rFonts w:hint="eastAsia"/>
        </w:rPr>
        <w:t>трудной</w:t>
      </w:r>
      <w:r>
        <w:t></w:t>
      </w:r>
      <w:r>
        <w:rPr>
          <w:rFonts w:hint="eastAsia"/>
        </w:rPr>
        <w:t>жизнен</w:t>
      </w:r>
      <w:r>
        <w:t></w:t>
      </w:r>
      <w:r>
        <w:rPr>
          <w:rFonts w:hint="eastAsia"/>
        </w:rPr>
        <w:t>ной</w:t>
      </w:r>
      <w:r>
        <w:t></w:t>
      </w:r>
      <w:r>
        <w:rPr>
          <w:rFonts w:hint="eastAsia"/>
        </w:rPr>
        <w:t>ситуации</w:t>
      </w:r>
      <w:r>
        <w:t></w:t>
      </w:r>
    </w:p>
    <w:p w:rsidR="0013556A" w:rsidRDefault="0013556A" w:rsidP="0013556A">
      <w:r>
        <w:rPr>
          <w:rFonts w:hint="eastAsia"/>
        </w:rPr>
        <w:t>Юридический</w:t>
      </w:r>
      <w:r>
        <w:t></w:t>
      </w:r>
      <w:r>
        <w:rPr>
          <w:rFonts w:hint="eastAsia"/>
        </w:rPr>
        <w:t>закон</w:t>
      </w:r>
      <w:r>
        <w:t></w:t>
      </w:r>
      <w:r>
        <w:rPr>
          <w:rFonts w:hint="eastAsia"/>
        </w:rPr>
        <w:t>может</w:t>
      </w:r>
      <w:r>
        <w:t></w:t>
      </w:r>
      <w:r>
        <w:rPr>
          <w:rFonts w:hint="eastAsia"/>
        </w:rPr>
        <w:t>лишь</w:t>
      </w:r>
      <w:r>
        <w:t></w:t>
      </w:r>
      <w:r>
        <w:rPr>
          <w:rFonts w:hint="eastAsia"/>
        </w:rPr>
        <w:t>фиксировать</w:t>
      </w:r>
      <w:r>
        <w:t></w:t>
      </w:r>
      <w:r>
        <w:rPr>
          <w:rFonts w:hint="eastAsia"/>
        </w:rPr>
        <w:t>и</w:t>
      </w:r>
      <w:r>
        <w:t></w:t>
      </w:r>
      <w:r>
        <w:rPr>
          <w:rFonts w:hint="eastAsia"/>
        </w:rPr>
        <w:t>транслировать</w:t>
      </w:r>
      <w:r>
        <w:t></w:t>
      </w:r>
      <w:r>
        <w:rPr>
          <w:rFonts w:hint="eastAsia"/>
        </w:rPr>
        <w:t>опре</w:t>
      </w:r>
      <w:r>
        <w:t></w:t>
      </w:r>
      <w:r>
        <w:rPr>
          <w:rFonts w:hint="eastAsia"/>
        </w:rPr>
        <w:t>деленное</w:t>
      </w:r>
      <w:r>
        <w:t></w:t>
      </w:r>
      <w:r>
        <w:rPr>
          <w:rFonts w:hint="eastAsia"/>
        </w:rPr>
        <w:t>понимание</w:t>
      </w:r>
      <w:r>
        <w:t></w:t>
      </w:r>
      <w:r>
        <w:rPr>
          <w:rFonts w:hint="eastAsia"/>
        </w:rPr>
        <w:t>социальной</w:t>
      </w:r>
      <w:r>
        <w:t></w:t>
      </w:r>
      <w:r>
        <w:rPr>
          <w:rFonts w:hint="eastAsia"/>
        </w:rPr>
        <w:t>справедливости</w:t>
      </w:r>
      <w:r>
        <w:t></w:t>
      </w:r>
      <w:r>
        <w:t></w:t>
      </w:r>
      <w:r>
        <w:rPr>
          <w:rFonts w:hint="eastAsia"/>
        </w:rPr>
        <w:t>но</w:t>
      </w:r>
      <w:r>
        <w:t></w:t>
      </w:r>
      <w:r>
        <w:rPr>
          <w:rFonts w:hint="eastAsia"/>
        </w:rPr>
        <w:t>сам</w:t>
      </w:r>
      <w:r>
        <w:t></w:t>
      </w:r>
      <w:r>
        <w:rPr>
          <w:rFonts w:hint="eastAsia"/>
        </w:rPr>
        <w:t>он</w:t>
      </w:r>
      <w:r>
        <w:t></w:t>
      </w:r>
      <w:r>
        <w:rPr>
          <w:rFonts w:hint="eastAsia"/>
        </w:rPr>
        <w:t>его</w:t>
      </w:r>
      <w:r>
        <w:t></w:t>
      </w:r>
      <w:r>
        <w:rPr>
          <w:rFonts w:hint="eastAsia"/>
        </w:rPr>
        <w:t>вырабо</w:t>
      </w:r>
      <w:r>
        <w:t></w:t>
      </w:r>
      <w:r>
        <w:rPr>
          <w:rFonts w:hint="eastAsia"/>
        </w:rPr>
        <w:t>тать</w:t>
      </w:r>
      <w:r>
        <w:t></w:t>
      </w:r>
      <w:r>
        <w:t></w:t>
      </w:r>
      <w:r>
        <w:rPr>
          <w:rFonts w:hint="eastAsia"/>
        </w:rPr>
        <w:t>не</w:t>
      </w:r>
      <w:r>
        <w:t></w:t>
      </w:r>
      <w:r>
        <w:rPr>
          <w:rFonts w:hint="eastAsia"/>
        </w:rPr>
        <w:t>способен</w:t>
      </w:r>
      <w:r>
        <w:t></w:t>
      </w:r>
      <w:r>
        <w:t></w:t>
      </w:r>
      <w:r>
        <w:rPr>
          <w:rFonts w:hint="eastAsia"/>
        </w:rPr>
        <w:t>поэтому</w:t>
      </w:r>
      <w:r>
        <w:t></w:t>
      </w:r>
      <w:r>
        <w:rPr>
          <w:rFonts w:hint="eastAsia"/>
        </w:rPr>
        <w:t>ведущим</w:t>
      </w:r>
      <w:r>
        <w:t></w:t>
      </w:r>
      <w:r>
        <w:rPr>
          <w:rFonts w:hint="eastAsia"/>
        </w:rPr>
        <w:t>аттрактором</w:t>
      </w:r>
      <w:r>
        <w:t></w:t>
      </w:r>
      <w:r>
        <w:rPr>
          <w:rFonts w:hint="eastAsia"/>
        </w:rPr>
        <w:t>системы</w:t>
      </w:r>
      <w:r>
        <w:t></w:t>
      </w:r>
      <w:r>
        <w:rPr>
          <w:rFonts w:hint="eastAsia"/>
        </w:rPr>
        <w:t>социальной</w:t>
      </w:r>
      <w:r>
        <w:t></w:t>
      </w:r>
      <w:r>
        <w:rPr>
          <w:rFonts w:hint="eastAsia"/>
        </w:rPr>
        <w:t>ра</w:t>
      </w:r>
      <w:r>
        <w:t></w:t>
      </w:r>
      <w:r>
        <w:rPr>
          <w:rFonts w:hint="eastAsia"/>
        </w:rPr>
        <w:t>боты</w:t>
      </w:r>
      <w:r>
        <w:t></w:t>
      </w:r>
      <w:r>
        <w:rPr>
          <w:rFonts w:hint="eastAsia"/>
        </w:rPr>
        <w:t>является</w:t>
      </w:r>
      <w:r>
        <w:t></w:t>
      </w:r>
      <w:r>
        <w:rPr>
          <w:rFonts w:hint="eastAsia"/>
        </w:rPr>
        <w:t>определенное</w:t>
      </w:r>
      <w:r>
        <w:t></w:t>
      </w:r>
      <w:r>
        <w:rPr>
          <w:rFonts w:hint="eastAsia"/>
        </w:rPr>
        <w:t>понимание</w:t>
      </w:r>
      <w:r>
        <w:t></w:t>
      </w:r>
      <w:r>
        <w:rPr>
          <w:rFonts w:hint="eastAsia"/>
        </w:rPr>
        <w:t>социальной</w:t>
      </w:r>
      <w:r>
        <w:t></w:t>
      </w:r>
      <w:r>
        <w:rPr>
          <w:rFonts w:hint="eastAsia"/>
        </w:rPr>
        <w:t>справедливости</w:t>
      </w:r>
      <w:r>
        <w:t></w:t>
      </w:r>
      <w:r>
        <w:t></w:t>
      </w:r>
      <w:r>
        <w:rPr>
          <w:rFonts w:hint="eastAsia"/>
        </w:rPr>
        <w:t>за</w:t>
      </w:r>
      <w:r>
        <w:t></w:t>
      </w:r>
      <w:r>
        <w:rPr>
          <w:rFonts w:hint="eastAsia"/>
        </w:rPr>
        <w:t>ложенное</w:t>
      </w:r>
      <w:r>
        <w:t></w:t>
      </w:r>
      <w:r>
        <w:rPr>
          <w:rFonts w:hint="eastAsia"/>
        </w:rPr>
        <w:t>в</w:t>
      </w:r>
      <w:r>
        <w:t></w:t>
      </w:r>
      <w:r>
        <w:rPr>
          <w:rFonts w:hint="eastAsia"/>
        </w:rPr>
        <w:t>правовых</w:t>
      </w:r>
      <w:r>
        <w:t></w:t>
      </w:r>
      <w:r>
        <w:rPr>
          <w:rFonts w:hint="eastAsia"/>
        </w:rPr>
        <w:t>и</w:t>
      </w:r>
      <w:r>
        <w:t></w:t>
      </w:r>
      <w:r>
        <w:rPr>
          <w:rFonts w:hint="eastAsia"/>
        </w:rPr>
        <w:t>нравственных</w:t>
      </w:r>
      <w:r>
        <w:t></w:t>
      </w:r>
      <w:r>
        <w:rPr>
          <w:rFonts w:hint="eastAsia"/>
        </w:rPr>
        <w:t>основах</w:t>
      </w:r>
      <w:r>
        <w:t></w:t>
      </w:r>
      <w:r>
        <w:rPr>
          <w:rFonts w:hint="eastAsia"/>
        </w:rPr>
        <w:t>общества</w:t>
      </w:r>
      <w:r>
        <w:t></w:t>
      </w:r>
    </w:p>
    <w:p w:rsidR="0013556A" w:rsidRDefault="0013556A" w:rsidP="0013556A">
      <w:r>
        <w:rPr>
          <w:rFonts w:hint="eastAsia"/>
        </w:rPr>
        <w:t>Социальная</w:t>
      </w:r>
      <w:r>
        <w:t></w:t>
      </w:r>
      <w:r>
        <w:rPr>
          <w:rFonts w:hint="eastAsia"/>
        </w:rPr>
        <w:t>справедливость</w:t>
      </w:r>
      <w:r>
        <w:t></w:t>
      </w:r>
      <w:r>
        <w:rPr>
          <w:rFonts w:hint="eastAsia"/>
        </w:rPr>
        <w:t>является</w:t>
      </w:r>
      <w:r>
        <w:t></w:t>
      </w:r>
      <w:r>
        <w:rPr>
          <w:rFonts w:hint="eastAsia"/>
        </w:rPr>
        <w:t>одним</w:t>
      </w:r>
      <w:r>
        <w:t></w:t>
      </w:r>
      <w:r>
        <w:rPr>
          <w:rFonts w:hint="eastAsia"/>
        </w:rPr>
        <w:t>из</w:t>
      </w:r>
      <w:r>
        <w:t></w:t>
      </w:r>
      <w:r>
        <w:rPr>
          <w:rFonts w:hint="eastAsia"/>
        </w:rPr>
        <w:t>главных</w:t>
      </w:r>
      <w:r>
        <w:t></w:t>
      </w:r>
      <w:r>
        <w:rPr>
          <w:rFonts w:hint="eastAsia"/>
        </w:rPr>
        <w:t>интегратив</w:t>
      </w:r>
      <w:r>
        <w:t></w:t>
      </w:r>
      <w:r>
        <w:rPr>
          <w:rFonts w:hint="eastAsia"/>
        </w:rPr>
        <w:t>ных</w:t>
      </w:r>
      <w:r>
        <w:t></w:t>
      </w:r>
      <w:r>
        <w:rPr>
          <w:rFonts w:hint="eastAsia"/>
        </w:rPr>
        <w:t>принципов</w:t>
      </w:r>
      <w:r>
        <w:t></w:t>
      </w:r>
      <w:r>
        <w:rPr>
          <w:rFonts w:hint="eastAsia"/>
        </w:rPr>
        <w:t>организации</w:t>
      </w:r>
      <w:r>
        <w:t></w:t>
      </w:r>
      <w:r>
        <w:rPr>
          <w:rFonts w:hint="eastAsia"/>
        </w:rPr>
        <w:t>социума</w:t>
      </w:r>
      <w:r>
        <w:t></w:t>
      </w:r>
      <w:r>
        <w:t></w:t>
      </w:r>
      <w:r>
        <w:rPr>
          <w:rFonts w:hint="eastAsia"/>
        </w:rPr>
        <w:t>охватывающим</w:t>
      </w:r>
      <w:r>
        <w:t></w:t>
      </w:r>
      <w:r>
        <w:rPr>
          <w:rFonts w:hint="eastAsia"/>
        </w:rPr>
        <w:t>ее</w:t>
      </w:r>
      <w:r>
        <w:t></w:t>
      </w:r>
      <w:r>
        <w:rPr>
          <w:rFonts w:hint="eastAsia"/>
        </w:rPr>
        <w:t>нравственные</w:t>
      </w:r>
      <w:r>
        <w:t></w:t>
      </w:r>
      <w:r>
        <w:rPr>
          <w:rFonts w:hint="eastAsia"/>
        </w:rPr>
        <w:t>и</w:t>
      </w:r>
      <w:r>
        <w:t></w:t>
      </w:r>
      <w:r>
        <w:rPr>
          <w:rFonts w:hint="eastAsia"/>
        </w:rPr>
        <w:t>правовые</w:t>
      </w:r>
      <w:r>
        <w:t></w:t>
      </w:r>
      <w:r>
        <w:rPr>
          <w:rFonts w:hint="eastAsia"/>
        </w:rPr>
        <w:t>аспекты</w:t>
      </w:r>
      <w:r>
        <w:t></w:t>
      </w:r>
      <w:r>
        <w:t></w:t>
      </w:r>
      <w:r>
        <w:rPr>
          <w:rFonts w:hint="eastAsia"/>
        </w:rPr>
        <w:t>состоящим</w:t>
      </w:r>
      <w:r>
        <w:t></w:t>
      </w:r>
      <w:r>
        <w:rPr>
          <w:rFonts w:hint="eastAsia"/>
        </w:rPr>
        <w:t>в</w:t>
      </w:r>
      <w:r>
        <w:t></w:t>
      </w:r>
      <w:r>
        <w:rPr>
          <w:rFonts w:hint="eastAsia"/>
        </w:rPr>
        <w:t>аксиологическом</w:t>
      </w:r>
      <w:r>
        <w:t></w:t>
      </w:r>
      <w:r>
        <w:rPr>
          <w:rFonts w:hint="eastAsia"/>
        </w:rPr>
        <w:t>осмыслении</w:t>
      </w:r>
      <w:r>
        <w:t></w:t>
      </w:r>
      <w:r>
        <w:rPr>
          <w:rFonts w:hint="eastAsia"/>
        </w:rPr>
        <w:t>социально</w:t>
      </w:r>
      <w:r>
        <w:t></w:t>
      </w:r>
      <w:r>
        <w:rPr>
          <w:rFonts w:hint="eastAsia"/>
        </w:rPr>
        <w:t>политических</w:t>
      </w:r>
      <w:r>
        <w:t></w:t>
      </w:r>
      <w:r>
        <w:t></w:t>
      </w:r>
      <w:r>
        <w:rPr>
          <w:rFonts w:hint="eastAsia"/>
        </w:rPr>
        <w:t>экономических</w:t>
      </w:r>
      <w:r>
        <w:t></w:t>
      </w:r>
      <w:r>
        <w:rPr>
          <w:rFonts w:hint="eastAsia"/>
        </w:rPr>
        <w:t>и</w:t>
      </w:r>
      <w:r>
        <w:t></w:t>
      </w:r>
      <w:r>
        <w:rPr>
          <w:rFonts w:hint="eastAsia"/>
        </w:rPr>
        <w:t>идеологических</w:t>
      </w:r>
      <w:r>
        <w:t></w:t>
      </w:r>
      <w:r>
        <w:rPr>
          <w:rFonts w:hint="eastAsia"/>
        </w:rPr>
        <w:t>отношений</w:t>
      </w:r>
      <w:r>
        <w:t></w:t>
      </w:r>
      <w:r>
        <w:rPr>
          <w:rFonts w:hint="eastAsia"/>
        </w:rPr>
        <w:t>социальных</w:t>
      </w:r>
      <w:r>
        <w:t></w:t>
      </w:r>
      <w:r>
        <w:rPr>
          <w:rFonts w:hint="eastAsia"/>
        </w:rPr>
        <w:t>субъектов</w:t>
      </w:r>
      <w:r>
        <w:t></w:t>
      </w:r>
      <w:r>
        <w:rPr>
          <w:rFonts w:hint="eastAsia"/>
        </w:rPr>
        <w:t>и</w:t>
      </w:r>
      <w:r>
        <w:t></w:t>
      </w:r>
      <w:r>
        <w:rPr>
          <w:rFonts w:hint="eastAsia"/>
        </w:rPr>
        <w:t>основывающимся</w:t>
      </w:r>
      <w:r>
        <w:t></w:t>
      </w:r>
      <w:r>
        <w:rPr>
          <w:rFonts w:hint="eastAsia"/>
        </w:rPr>
        <w:t>на</w:t>
      </w:r>
      <w:r>
        <w:t></w:t>
      </w:r>
      <w:r>
        <w:rPr>
          <w:rFonts w:hint="eastAsia"/>
        </w:rPr>
        <w:t>социокультурной</w:t>
      </w:r>
      <w:r>
        <w:t></w:t>
      </w:r>
      <w:r>
        <w:rPr>
          <w:rFonts w:hint="eastAsia"/>
        </w:rPr>
        <w:t>традиции</w:t>
      </w:r>
      <w:r>
        <w:t></w:t>
      </w:r>
    </w:p>
    <w:p w:rsidR="0013556A" w:rsidRDefault="0013556A" w:rsidP="0013556A">
      <w:r>
        <w:rPr>
          <w:rFonts w:hint="eastAsia"/>
        </w:rPr>
        <w:t>Важнейшими</w:t>
      </w:r>
      <w:r>
        <w:t></w:t>
      </w:r>
      <w:r>
        <w:rPr>
          <w:rFonts w:hint="eastAsia"/>
        </w:rPr>
        <w:t>детерминантами</w:t>
      </w:r>
      <w:r>
        <w:t></w:t>
      </w:r>
      <w:r>
        <w:rPr>
          <w:rFonts w:hint="eastAsia"/>
        </w:rPr>
        <w:t>социальной</w:t>
      </w:r>
      <w:r>
        <w:t></w:t>
      </w:r>
      <w:r>
        <w:rPr>
          <w:rFonts w:hint="eastAsia"/>
        </w:rPr>
        <w:t>работы</w:t>
      </w:r>
      <w:r>
        <w:t></w:t>
      </w:r>
      <w:r>
        <w:rPr>
          <w:rFonts w:hint="eastAsia"/>
        </w:rPr>
        <w:t>выступают</w:t>
      </w:r>
      <w:r>
        <w:t></w:t>
      </w:r>
      <w:r>
        <w:rPr>
          <w:rFonts w:hint="eastAsia"/>
        </w:rPr>
        <w:t>право</w:t>
      </w:r>
      <w:r>
        <w:t></w:t>
      </w:r>
      <w:r>
        <w:rPr>
          <w:rFonts w:hint="eastAsia"/>
        </w:rPr>
        <w:t>вые</w:t>
      </w:r>
      <w:r>
        <w:t></w:t>
      </w:r>
      <w:r>
        <w:rPr>
          <w:rFonts w:hint="eastAsia"/>
        </w:rPr>
        <w:t>и</w:t>
      </w:r>
      <w:r>
        <w:t></w:t>
      </w:r>
      <w:r>
        <w:rPr>
          <w:rFonts w:hint="eastAsia"/>
        </w:rPr>
        <w:t>нравственные</w:t>
      </w:r>
      <w:r>
        <w:t></w:t>
      </w:r>
      <w:r>
        <w:rPr>
          <w:rFonts w:hint="eastAsia"/>
        </w:rPr>
        <w:t>отношения</w:t>
      </w:r>
      <w:r>
        <w:t></w:t>
      </w:r>
      <w:r>
        <w:rPr>
          <w:rFonts w:hint="eastAsia"/>
        </w:rPr>
        <w:t>в</w:t>
      </w:r>
      <w:r>
        <w:t></w:t>
      </w:r>
      <w:r>
        <w:rPr>
          <w:rFonts w:hint="eastAsia"/>
        </w:rPr>
        <w:t>обществе</w:t>
      </w:r>
      <w:r>
        <w:t></w:t>
      </w:r>
      <w:r>
        <w:t></w:t>
      </w:r>
      <w:r>
        <w:rPr>
          <w:rFonts w:hint="eastAsia"/>
        </w:rPr>
        <w:t>Взаимосвязь</w:t>
      </w:r>
      <w:r>
        <w:t></w:t>
      </w:r>
      <w:r>
        <w:rPr>
          <w:rFonts w:hint="eastAsia"/>
        </w:rPr>
        <w:t>данных</w:t>
      </w:r>
      <w:r>
        <w:t></w:t>
      </w:r>
      <w:r>
        <w:rPr>
          <w:rFonts w:hint="eastAsia"/>
        </w:rPr>
        <w:t>социаль</w:t>
      </w:r>
      <w:r>
        <w:t></w:t>
      </w:r>
      <w:r>
        <w:t></w:t>
      </w:r>
    </w:p>
    <w:p w:rsidR="0013556A" w:rsidRDefault="0013556A" w:rsidP="0013556A">
      <w:r>
        <w:rPr>
          <w:rFonts w:hint="eastAsia"/>
        </w:rPr>
        <w:t>ных</w:t>
      </w:r>
      <w:r>
        <w:t></w:t>
      </w:r>
      <w:r>
        <w:rPr>
          <w:rFonts w:hint="eastAsia"/>
        </w:rPr>
        <w:t>регуляторов</w:t>
      </w:r>
      <w:r>
        <w:t></w:t>
      </w:r>
      <w:r>
        <w:rPr>
          <w:rFonts w:hint="eastAsia"/>
        </w:rPr>
        <w:t>в</w:t>
      </w:r>
      <w:r>
        <w:t></w:t>
      </w:r>
      <w:r>
        <w:rPr>
          <w:rFonts w:hint="eastAsia"/>
        </w:rPr>
        <w:t>сфере</w:t>
      </w:r>
      <w:r>
        <w:t></w:t>
      </w:r>
      <w:r>
        <w:rPr>
          <w:rFonts w:hint="eastAsia"/>
        </w:rPr>
        <w:t>разработки</w:t>
      </w:r>
      <w:r>
        <w:t></w:t>
      </w:r>
      <w:r>
        <w:rPr>
          <w:rFonts w:hint="eastAsia"/>
        </w:rPr>
        <w:t>и</w:t>
      </w:r>
      <w:r>
        <w:t></w:t>
      </w:r>
      <w:r>
        <w:rPr>
          <w:rFonts w:hint="eastAsia"/>
        </w:rPr>
        <w:t>осуществления</w:t>
      </w:r>
      <w:r>
        <w:t></w:t>
      </w:r>
      <w:r>
        <w:rPr>
          <w:rFonts w:hint="eastAsia"/>
        </w:rPr>
        <w:t>социальной</w:t>
      </w:r>
      <w:r>
        <w:t></w:t>
      </w:r>
      <w:r>
        <w:rPr>
          <w:rFonts w:hint="eastAsia"/>
        </w:rPr>
        <w:t>работы</w:t>
      </w:r>
      <w:r>
        <w:t></w:t>
      </w:r>
      <w:r>
        <w:rPr>
          <w:rFonts w:hint="eastAsia"/>
        </w:rPr>
        <w:t>строится</w:t>
      </w:r>
      <w:r>
        <w:t></w:t>
      </w:r>
      <w:r>
        <w:rPr>
          <w:rFonts w:hint="eastAsia"/>
        </w:rPr>
        <w:t>на</w:t>
      </w:r>
      <w:r>
        <w:t></w:t>
      </w:r>
      <w:r>
        <w:rPr>
          <w:rFonts w:hint="eastAsia"/>
        </w:rPr>
        <w:t>основе</w:t>
      </w:r>
      <w:r>
        <w:t></w:t>
      </w:r>
      <w:r>
        <w:rPr>
          <w:rFonts w:hint="eastAsia"/>
        </w:rPr>
        <w:t>координации</w:t>
      </w:r>
      <w:r>
        <w:t></w:t>
      </w:r>
      <w:r>
        <w:rPr>
          <w:rFonts w:hint="eastAsia"/>
        </w:rPr>
        <w:t>их</w:t>
      </w:r>
      <w:r>
        <w:t></w:t>
      </w:r>
      <w:r>
        <w:rPr>
          <w:rFonts w:hint="eastAsia"/>
        </w:rPr>
        <w:t>действий</w:t>
      </w:r>
      <w:r>
        <w:t></w:t>
      </w:r>
      <w:r>
        <w:t></w:t>
      </w:r>
      <w:r>
        <w:rPr>
          <w:rFonts w:hint="eastAsia"/>
        </w:rPr>
        <w:t>при</w:t>
      </w:r>
      <w:r>
        <w:t></w:t>
      </w:r>
      <w:r>
        <w:rPr>
          <w:rFonts w:hint="eastAsia"/>
        </w:rPr>
        <w:t>этом</w:t>
      </w:r>
      <w:r>
        <w:t></w:t>
      </w:r>
      <w:r>
        <w:rPr>
          <w:rFonts w:hint="eastAsia"/>
        </w:rPr>
        <w:t>мораль</w:t>
      </w:r>
      <w:r>
        <w:t></w:t>
      </w:r>
      <w:r>
        <w:rPr>
          <w:rFonts w:hint="eastAsia"/>
        </w:rPr>
        <w:t>выступает</w:t>
      </w:r>
      <w:r>
        <w:t></w:t>
      </w:r>
      <w:r>
        <w:rPr>
          <w:rFonts w:hint="eastAsia"/>
        </w:rPr>
        <w:t>в</w:t>
      </w:r>
      <w:r>
        <w:t></w:t>
      </w:r>
      <w:r>
        <w:rPr>
          <w:rFonts w:hint="eastAsia"/>
        </w:rPr>
        <w:t>качестве</w:t>
      </w:r>
      <w:r>
        <w:t></w:t>
      </w:r>
      <w:r>
        <w:rPr>
          <w:rFonts w:hint="eastAsia"/>
        </w:rPr>
        <w:t>ценностного</w:t>
      </w:r>
      <w:r>
        <w:t></w:t>
      </w:r>
      <w:r>
        <w:rPr>
          <w:rFonts w:hint="eastAsia"/>
        </w:rPr>
        <w:t>критерия</w:t>
      </w:r>
      <w:r>
        <w:t></w:t>
      </w:r>
      <w:r>
        <w:rPr>
          <w:rFonts w:hint="eastAsia"/>
        </w:rPr>
        <w:t>правовой</w:t>
      </w:r>
      <w:r>
        <w:t></w:t>
      </w:r>
      <w:r>
        <w:rPr>
          <w:rFonts w:hint="eastAsia"/>
        </w:rPr>
        <w:t>основы</w:t>
      </w:r>
      <w:r>
        <w:t></w:t>
      </w:r>
      <w:r>
        <w:rPr>
          <w:rFonts w:hint="eastAsia"/>
        </w:rPr>
        <w:t>социальной</w:t>
      </w:r>
      <w:r>
        <w:t></w:t>
      </w:r>
      <w:r>
        <w:rPr>
          <w:rFonts w:hint="eastAsia"/>
        </w:rPr>
        <w:t>работы</w:t>
      </w:r>
      <w:r>
        <w:t></w:t>
      </w:r>
    </w:p>
    <w:p w:rsidR="0013556A" w:rsidRDefault="0013556A" w:rsidP="0013556A">
      <w:r>
        <w:rPr>
          <w:rFonts w:hint="eastAsia"/>
        </w:rPr>
        <w:t>Развитие</w:t>
      </w:r>
      <w:r>
        <w:t></w:t>
      </w:r>
      <w:r>
        <w:rPr>
          <w:rFonts w:hint="eastAsia"/>
        </w:rPr>
        <w:t>современной</w:t>
      </w:r>
      <w:r>
        <w:t></w:t>
      </w:r>
      <w:r>
        <w:rPr>
          <w:rFonts w:hint="eastAsia"/>
        </w:rPr>
        <w:t>системы</w:t>
      </w:r>
      <w:r>
        <w:t></w:t>
      </w:r>
      <w:r>
        <w:rPr>
          <w:rFonts w:hint="eastAsia"/>
        </w:rPr>
        <w:t>социальной</w:t>
      </w:r>
      <w:r>
        <w:t></w:t>
      </w:r>
      <w:r>
        <w:rPr>
          <w:rFonts w:hint="eastAsia"/>
        </w:rPr>
        <w:t>работы</w:t>
      </w:r>
      <w:r>
        <w:t></w:t>
      </w:r>
      <w:r>
        <w:rPr>
          <w:rFonts w:hint="eastAsia"/>
        </w:rPr>
        <w:t>в</w:t>
      </w:r>
      <w:r>
        <w:t></w:t>
      </w:r>
      <w:r>
        <w:rPr>
          <w:rFonts w:hint="eastAsia"/>
        </w:rPr>
        <w:t>России</w:t>
      </w:r>
      <w:r>
        <w:t></w:t>
      </w:r>
      <w:r>
        <w:rPr>
          <w:rFonts w:hint="eastAsia"/>
        </w:rPr>
        <w:t>видится</w:t>
      </w:r>
      <w:r>
        <w:t></w:t>
      </w:r>
      <w:r>
        <w:rPr>
          <w:rFonts w:hint="eastAsia"/>
        </w:rPr>
        <w:t>в</w:t>
      </w:r>
      <w:r>
        <w:t></w:t>
      </w:r>
      <w:r>
        <w:rPr>
          <w:rFonts w:hint="eastAsia"/>
        </w:rPr>
        <w:t>единстве</w:t>
      </w:r>
      <w:r>
        <w:t></w:t>
      </w:r>
      <w:r>
        <w:rPr>
          <w:rFonts w:hint="eastAsia"/>
        </w:rPr>
        <w:t>трех</w:t>
      </w:r>
      <w:r>
        <w:t></w:t>
      </w:r>
      <w:r>
        <w:rPr>
          <w:rFonts w:hint="eastAsia"/>
        </w:rPr>
        <w:t>основных</w:t>
      </w:r>
      <w:r>
        <w:t></w:t>
      </w:r>
      <w:r>
        <w:rPr>
          <w:rFonts w:hint="eastAsia"/>
        </w:rPr>
        <w:t>тенденций</w:t>
      </w:r>
      <w:r>
        <w:t></w:t>
      </w:r>
      <w:r>
        <w:t></w:t>
      </w:r>
      <w:r>
        <w:rPr>
          <w:rFonts w:hint="eastAsia"/>
        </w:rPr>
        <w:t>возвращение</w:t>
      </w:r>
      <w:r>
        <w:t></w:t>
      </w:r>
      <w:r>
        <w:rPr>
          <w:rFonts w:hint="eastAsia"/>
        </w:rPr>
        <w:t>к</w:t>
      </w:r>
      <w:r>
        <w:t></w:t>
      </w:r>
      <w:r>
        <w:rPr>
          <w:rFonts w:hint="eastAsia"/>
        </w:rPr>
        <w:t>положительным</w:t>
      </w:r>
      <w:r>
        <w:t></w:t>
      </w:r>
      <w:r>
        <w:rPr>
          <w:rFonts w:hint="eastAsia"/>
        </w:rPr>
        <w:t>мо</w:t>
      </w:r>
      <w:r>
        <w:t></w:t>
      </w:r>
      <w:r>
        <w:rPr>
          <w:rFonts w:hint="eastAsia"/>
        </w:rPr>
        <w:t>ментам</w:t>
      </w:r>
      <w:r>
        <w:t></w:t>
      </w:r>
      <w:r>
        <w:rPr>
          <w:rFonts w:hint="eastAsia"/>
        </w:rPr>
        <w:t>дореволюционного</w:t>
      </w:r>
      <w:r>
        <w:t></w:t>
      </w:r>
      <w:r>
        <w:t></w:t>
      </w:r>
      <w:r>
        <w:t></w:t>
      </w:r>
      <w:r>
        <w:t></w:t>
      </w:r>
      <w:r>
        <w:t></w:t>
      </w:r>
      <w:r>
        <w:t></w:t>
      </w:r>
      <w:r>
        <w:t></w:t>
      </w:r>
      <w:r>
        <w:rPr>
          <w:rFonts w:hint="eastAsia"/>
        </w:rPr>
        <w:t>года</w:t>
      </w:r>
      <w:r>
        <w:t></w:t>
      </w:r>
      <w:r>
        <w:t></w:t>
      </w:r>
      <w:r>
        <w:rPr>
          <w:rFonts w:hint="eastAsia"/>
        </w:rPr>
        <w:t>периода</w:t>
      </w:r>
      <w:r>
        <w:t></w:t>
      </w:r>
      <w:r>
        <w:rPr>
          <w:rFonts w:hint="eastAsia"/>
        </w:rPr>
        <w:t>социальной</w:t>
      </w:r>
      <w:r>
        <w:t></w:t>
      </w:r>
      <w:r>
        <w:rPr>
          <w:rFonts w:hint="eastAsia"/>
        </w:rPr>
        <w:t>работы</w:t>
      </w:r>
      <w:r>
        <w:t></w:t>
      </w:r>
      <w:r>
        <w:t></w:t>
      </w:r>
      <w:r>
        <w:rPr>
          <w:rFonts w:hint="eastAsia"/>
        </w:rPr>
        <w:t>бе</w:t>
      </w:r>
      <w:r>
        <w:t></w:t>
      </w:r>
      <w:r>
        <w:rPr>
          <w:rFonts w:hint="eastAsia"/>
        </w:rPr>
        <w:t>режное</w:t>
      </w:r>
      <w:r>
        <w:t></w:t>
      </w:r>
      <w:r>
        <w:rPr>
          <w:rFonts w:hint="eastAsia"/>
        </w:rPr>
        <w:t>сохранение</w:t>
      </w:r>
      <w:r>
        <w:t></w:t>
      </w:r>
      <w:r>
        <w:rPr>
          <w:rFonts w:hint="eastAsia"/>
        </w:rPr>
        <w:t>достижений</w:t>
      </w:r>
      <w:r>
        <w:t></w:t>
      </w:r>
      <w:r>
        <w:rPr>
          <w:rFonts w:hint="eastAsia"/>
        </w:rPr>
        <w:t>советского</w:t>
      </w:r>
      <w:r>
        <w:t></w:t>
      </w:r>
      <w:r>
        <w:rPr>
          <w:rFonts w:hint="eastAsia"/>
        </w:rPr>
        <w:t>времени</w:t>
      </w:r>
      <w:r>
        <w:t></w:t>
      </w:r>
      <w:r>
        <w:rPr>
          <w:rFonts w:hint="eastAsia"/>
        </w:rPr>
        <w:t>и</w:t>
      </w:r>
      <w:r>
        <w:t></w:t>
      </w:r>
      <w:r>
        <w:rPr>
          <w:rFonts w:hint="eastAsia"/>
        </w:rPr>
        <w:t>учет</w:t>
      </w:r>
      <w:r>
        <w:t></w:t>
      </w:r>
      <w:r>
        <w:rPr>
          <w:rFonts w:hint="eastAsia"/>
        </w:rPr>
        <w:t>и</w:t>
      </w:r>
      <w:r>
        <w:t></w:t>
      </w:r>
      <w:r>
        <w:rPr>
          <w:rFonts w:hint="eastAsia"/>
        </w:rPr>
        <w:t>тщательная</w:t>
      </w:r>
      <w:r>
        <w:t></w:t>
      </w:r>
      <w:r>
        <w:rPr>
          <w:rFonts w:hint="eastAsia"/>
        </w:rPr>
        <w:t>адаптация</w:t>
      </w:r>
      <w:r>
        <w:t></w:t>
      </w:r>
      <w:r>
        <w:rPr>
          <w:rFonts w:hint="eastAsia"/>
        </w:rPr>
        <w:t>к</w:t>
      </w:r>
      <w:r>
        <w:t></w:t>
      </w:r>
      <w:r>
        <w:rPr>
          <w:rFonts w:hint="eastAsia"/>
        </w:rPr>
        <w:t>нашим</w:t>
      </w:r>
      <w:r>
        <w:t></w:t>
      </w:r>
      <w:r>
        <w:rPr>
          <w:rFonts w:hint="eastAsia"/>
        </w:rPr>
        <w:t>социокультурным</w:t>
      </w:r>
      <w:r>
        <w:t></w:t>
      </w:r>
      <w:r>
        <w:rPr>
          <w:rFonts w:hint="eastAsia"/>
        </w:rPr>
        <w:t>условиям</w:t>
      </w:r>
      <w:r>
        <w:t></w:t>
      </w:r>
      <w:r>
        <w:rPr>
          <w:rFonts w:hint="eastAsia"/>
        </w:rPr>
        <w:t>опыта</w:t>
      </w:r>
      <w:r>
        <w:t></w:t>
      </w:r>
      <w:r>
        <w:rPr>
          <w:rFonts w:hint="eastAsia"/>
        </w:rPr>
        <w:t>социальной</w:t>
      </w:r>
      <w:r>
        <w:t></w:t>
      </w:r>
      <w:r>
        <w:rPr>
          <w:rFonts w:hint="eastAsia"/>
        </w:rPr>
        <w:t>работы</w:t>
      </w:r>
      <w:r>
        <w:t></w:t>
      </w:r>
      <w:r>
        <w:rPr>
          <w:rFonts w:hint="eastAsia"/>
        </w:rPr>
        <w:t>зарубежных</w:t>
      </w:r>
      <w:r>
        <w:t></w:t>
      </w:r>
      <w:r>
        <w:rPr>
          <w:rFonts w:hint="eastAsia"/>
        </w:rPr>
        <w:t>стран</w:t>
      </w:r>
      <w:r>
        <w:t></w:t>
      </w:r>
    </w:p>
    <w:p w:rsidR="0013556A" w:rsidRDefault="0013556A" w:rsidP="0013556A">
      <w:r>
        <w:rPr>
          <w:rFonts w:hint="eastAsia"/>
        </w:rPr>
        <w:t>Безопасность</w:t>
      </w:r>
      <w:r>
        <w:t></w:t>
      </w:r>
      <w:r>
        <w:rPr>
          <w:rFonts w:hint="eastAsia"/>
        </w:rPr>
        <w:t>как</w:t>
      </w:r>
      <w:r>
        <w:t></w:t>
      </w:r>
      <w:r>
        <w:rPr>
          <w:rFonts w:hint="eastAsia"/>
        </w:rPr>
        <w:t>отношение</w:t>
      </w:r>
      <w:r>
        <w:t></w:t>
      </w:r>
      <w:r>
        <w:rPr>
          <w:rFonts w:hint="eastAsia"/>
        </w:rPr>
        <w:t>между</w:t>
      </w:r>
      <w:r>
        <w:t></w:t>
      </w:r>
      <w:r>
        <w:rPr>
          <w:rFonts w:hint="eastAsia"/>
        </w:rPr>
        <w:t>социумом</w:t>
      </w:r>
      <w:r>
        <w:t></w:t>
      </w:r>
      <w:r>
        <w:rPr>
          <w:rFonts w:hint="eastAsia"/>
        </w:rPr>
        <w:t>любого</w:t>
      </w:r>
      <w:r>
        <w:t></w:t>
      </w:r>
      <w:r>
        <w:rPr>
          <w:rFonts w:hint="eastAsia"/>
        </w:rPr>
        <w:t>уровня</w:t>
      </w:r>
      <w:r>
        <w:t></w:t>
      </w:r>
      <w:r>
        <w:rPr>
          <w:rFonts w:hint="eastAsia"/>
        </w:rPr>
        <w:t>и</w:t>
      </w:r>
      <w:r>
        <w:t></w:t>
      </w:r>
      <w:r>
        <w:rPr>
          <w:rFonts w:hint="eastAsia"/>
        </w:rPr>
        <w:t>ок</w:t>
      </w:r>
      <w:r>
        <w:t></w:t>
      </w:r>
      <w:r>
        <w:rPr>
          <w:rFonts w:hint="eastAsia"/>
        </w:rPr>
        <w:t>ружающей</w:t>
      </w:r>
      <w:r>
        <w:t></w:t>
      </w:r>
      <w:r>
        <w:rPr>
          <w:rFonts w:hint="eastAsia"/>
        </w:rPr>
        <w:t>средой</w:t>
      </w:r>
      <w:r>
        <w:t></w:t>
      </w:r>
      <w:r>
        <w:rPr>
          <w:rFonts w:hint="eastAsia"/>
        </w:rPr>
        <w:t>и</w:t>
      </w:r>
      <w:r>
        <w:t></w:t>
      </w:r>
      <w:r>
        <w:rPr>
          <w:rFonts w:hint="eastAsia"/>
        </w:rPr>
        <w:t>исторически</w:t>
      </w:r>
      <w:r>
        <w:t></w:t>
      </w:r>
      <w:r>
        <w:t></w:t>
      </w:r>
      <w:r>
        <w:rPr>
          <w:rFonts w:hint="eastAsia"/>
        </w:rPr>
        <w:t>и</w:t>
      </w:r>
      <w:r>
        <w:t></w:t>
      </w:r>
      <w:r>
        <w:rPr>
          <w:rFonts w:hint="eastAsia"/>
        </w:rPr>
        <w:t>логически</w:t>
      </w:r>
      <w:r>
        <w:t></w:t>
      </w:r>
      <w:r>
        <w:rPr>
          <w:rFonts w:hint="eastAsia"/>
        </w:rPr>
        <w:t>первична</w:t>
      </w:r>
      <w:r>
        <w:t></w:t>
      </w:r>
      <w:r>
        <w:rPr>
          <w:rFonts w:hint="eastAsia"/>
        </w:rPr>
        <w:t>при</w:t>
      </w:r>
      <w:r>
        <w:t></w:t>
      </w:r>
      <w:r>
        <w:rPr>
          <w:rFonts w:hint="eastAsia"/>
        </w:rPr>
        <w:t>формирова</w:t>
      </w:r>
      <w:r>
        <w:t></w:t>
      </w:r>
      <w:r>
        <w:rPr>
          <w:rFonts w:hint="eastAsia"/>
        </w:rPr>
        <w:t>нии</w:t>
      </w:r>
      <w:r>
        <w:t></w:t>
      </w:r>
      <w:r>
        <w:rPr>
          <w:rFonts w:hint="eastAsia"/>
        </w:rPr>
        <w:t>конкретной</w:t>
      </w:r>
      <w:r>
        <w:t></w:t>
      </w:r>
      <w:r>
        <w:rPr>
          <w:rFonts w:hint="eastAsia"/>
        </w:rPr>
        <w:t>системы</w:t>
      </w:r>
      <w:r>
        <w:t></w:t>
      </w:r>
      <w:r>
        <w:rPr>
          <w:rFonts w:hint="eastAsia"/>
        </w:rPr>
        <w:t>социальной</w:t>
      </w:r>
      <w:r>
        <w:t></w:t>
      </w:r>
      <w:r>
        <w:rPr>
          <w:rFonts w:hint="eastAsia"/>
        </w:rPr>
        <w:t>работы</w:t>
      </w:r>
      <w:r>
        <w:t></w:t>
      </w:r>
      <w:r>
        <w:t></w:t>
      </w:r>
      <w:r>
        <w:rPr>
          <w:rFonts w:hint="eastAsia"/>
        </w:rPr>
        <w:t>Важнейшим</w:t>
      </w:r>
      <w:r>
        <w:t></w:t>
      </w:r>
      <w:r>
        <w:rPr>
          <w:rFonts w:hint="eastAsia"/>
        </w:rPr>
        <w:t>приоритетом</w:t>
      </w:r>
      <w:r>
        <w:t></w:t>
      </w:r>
      <w:r>
        <w:rPr>
          <w:rFonts w:hint="eastAsia"/>
        </w:rPr>
        <w:t>развития</w:t>
      </w:r>
      <w:r>
        <w:t></w:t>
      </w:r>
      <w:r>
        <w:rPr>
          <w:rFonts w:hint="eastAsia"/>
        </w:rPr>
        <w:t>каждого</w:t>
      </w:r>
      <w:r>
        <w:t></w:t>
      </w:r>
      <w:r>
        <w:rPr>
          <w:rFonts w:hint="eastAsia"/>
        </w:rPr>
        <w:t>социума</w:t>
      </w:r>
      <w:r>
        <w:t></w:t>
      </w:r>
      <w:r>
        <w:rPr>
          <w:rFonts w:hint="eastAsia"/>
        </w:rPr>
        <w:t>выступает</w:t>
      </w:r>
      <w:r>
        <w:t></w:t>
      </w:r>
      <w:r>
        <w:rPr>
          <w:rFonts w:hint="eastAsia"/>
        </w:rPr>
        <w:t>формирование</w:t>
      </w:r>
      <w:r>
        <w:t></w:t>
      </w:r>
      <w:r>
        <w:rPr>
          <w:rFonts w:hint="eastAsia"/>
        </w:rPr>
        <w:t>такой</w:t>
      </w:r>
      <w:r>
        <w:t></w:t>
      </w:r>
      <w:r>
        <w:rPr>
          <w:rFonts w:hint="eastAsia"/>
        </w:rPr>
        <w:t>государствен</w:t>
      </w:r>
      <w:r>
        <w:t></w:t>
      </w:r>
      <w:r>
        <w:rPr>
          <w:rFonts w:hint="eastAsia"/>
        </w:rPr>
        <w:t>ной</w:t>
      </w:r>
      <w:r>
        <w:t></w:t>
      </w:r>
      <w:r>
        <w:rPr>
          <w:rFonts w:hint="eastAsia"/>
        </w:rPr>
        <w:t>организации</w:t>
      </w:r>
      <w:r>
        <w:t></w:t>
      </w:r>
      <w:r>
        <w:t></w:t>
      </w:r>
      <w:r>
        <w:rPr>
          <w:rFonts w:hint="eastAsia"/>
        </w:rPr>
        <w:t>которая</w:t>
      </w:r>
      <w:r>
        <w:t></w:t>
      </w:r>
      <w:r>
        <w:rPr>
          <w:rFonts w:hint="eastAsia"/>
        </w:rPr>
        <w:t>наиболее</w:t>
      </w:r>
      <w:r>
        <w:t></w:t>
      </w:r>
      <w:r>
        <w:rPr>
          <w:rFonts w:hint="eastAsia"/>
        </w:rPr>
        <w:t>полно</w:t>
      </w:r>
      <w:r>
        <w:t></w:t>
      </w:r>
      <w:r>
        <w:rPr>
          <w:rFonts w:hint="eastAsia"/>
        </w:rPr>
        <w:t>и</w:t>
      </w:r>
      <w:r>
        <w:t></w:t>
      </w:r>
      <w:r>
        <w:rPr>
          <w:rFonts w:hint="eastAsia"/>
        </w:rPr>
        <w:t>всесторонне</w:t>
      </w:r>
      <w:r>
        <w:t></w:t>
      </w:r>
      <w:r>
        <w:rPr>
          <w:rFonts w:hint="eastAsia"/>
        </w:rPr>
        <w:t>защищает</w:t>
      </w:r>
      <w:r>
        <w:t></w:t>
      </w:r>
      <w:r>
        <w:rPr>
          <w:rFonts w:hint="eastAsia"/>
        </w:rPr>
        <w:t>обще</w:t>
      </w:r>
      <w:r>
        <w:t></w:t>
      </w:r>
      <w:r>
        <w:rPr>
          <w:rFonts w:hint="eastAsia"/>
        </w:rPr>
        <w:t>ство</w:t>
      </w:r>
      <w:r>
        <w:t></w:t>
      </w:r>
      <w:r>
        <w:rPr>
          <w:rFonts w:hint="eastAsia"/>
        </w:rPr>
        <w:t>и</w:t>
      </w:r>
      <w:r>
        <w:t></w:t>
      </w:r>
      <w:r>
        <w:rPr>
          <w:rFonts w:hint="eastAsia"/>
        </w:rPr>
        <w:t>личность</w:t>
      </w:r>
      <w:r>
        <w:t></w:t>
      </w:r>
      <w:r>
        <w:t></w:t>
      </w:r>
      <w:r>
        <w:rPr>
          <w:rFonts w:hint="eastAsia"/>
        </w:rPr>
        <w:t>Оценка</w:t>
      </w:r>
      <w:r>
        <w:t></w:t>
      </w:r>
      <w:r>
        <w:rPr>
          <w:rFonts w:hint="eastAsia"/>
        </w:rPr>
        <w:t>результата</w:t>
      </w:r>
      <w:r>
        <w:t></w:t>
      </w:r>
      <w:r>
        <w:rPr>
          <w:rFonts w:hint="eastAsia"/>
        </w:rPr>
        <w:t>обеспечения</w:t>
      </w:r>
      <w:r>
        <w:t></w:t>
      </w:r>
      <w:r>
        <w:rPr>
          <w:rFonts w:hint="eastAsia"/>
        </w:rPr>
        <w:t>социальной</w:t>
      </w:r>
      <w:r>
        <w:t></w:t>
      </w:r>
      <w:r>
        <w:rPr>
          <w:rFonts w:hint="eastAsia"/>
        </w:rPr>
        <w:t>безопасности</w:t>
      </w:r>
      <w:r>
        <w:t></w:t>
      </w:r>
      <w:r>
        <w:rPr>
          <w:rFonts w:hint="eastAsia"/>
        </w:rPr>
        <w:t>должна</w:t>
      </w:r>
      <w:r>
        <w:t></w:t>
      </w:r>
      <w:r>
        <w:rPr>
          <w:rFonts w:hint="eastAsia"/>
        </w:rPr>
        <w:t>выступать</w:t>
      </w:r>
      <w:r>
        <w:t></w:t>
      </w:r>
      <w:r>
        <w:rPr>
          <w:rFonts w:hint="eastAsia"/>
        </w:rPr>
        <w:t>в</w:t>
      </w:r>
      <w:r>
        <w:t></w:t>
      </w:r>
      <w:r>
        <w:rPr>
          <w:rFonts w:hint="eastAsia"/>
        </w:rPr>
        <w:t>качестве</w:t>
      </w:r>
      <w:r>
        <w:t></w:t>
      </w:r>
      <w:r>
        <w:rPr>
          <w:rFonts w:hint="eastAsia"/>
        </w:rPr>
        <w:t>общего</w:t>
      </w:r>
      <w:r>
        <w:t></w:t>
      </w:r>
      <w:r>
        <w:rPr>
          <w:rFonts w:hint="eastAsia"/>
        </w:rPr>
        <w:t>критерия</w:t>
      </w:r>
      <w:r>
        <w:t></w:t>
      </w:r>
      <w:r>
        <w:rPr>
          <w:rFonts w:hint="eastAsia"/>
        </w:rPr>
        <w:t>эффективности</w:t>
      </w:r>
      <w:r>
        <w:t></w:t>
      </w:r>
      <w:r>
        <w:rPr>
          <w:rFonts w:hint="eastAsia"/>
        </w:rPr>
        <w:t>государст</w:t>
      </w:r>
      <w:r>
        <w:t></w:t>
      </w:r>
      <w:r>
        <w:rPr>
          <w:rFonts w:hint="eastAsia"/>
        </w:rPr>
        <w:t>венного</w:t>
      </w:r>
      <w:r>
        <w:t></w:t>
      </w:r>
      <w:r>
        <w:rPr>
          <w:rFonts w:hint="eastAsia"/>
        </w:rPr>
        <w:t>управления</w:t>
      </w:r>
      <w:r>
        <w:t></w:t>
      </w:r>
      <w:r>
        <w:t></w:t>
      </w:r>
      <w:r>
        <w:rPr>
          <w:rFonts w:hint="eastAsia"/>
        </w:rPr>
        <w:t>что</w:t>
      </w:r>
      <w:r>
        <w:t></w:t>
      </w:r>
      <w:r>
        <w:rPr>
          <w:rFonts w:hint="eastAsia"/>
        </w:rPr>
        <w:t>в</w:t>
      </w:r>
      <w:r>
        <w:t></w:t>
      </w:r>
      <w:r>
        <w:rPr>
          <w:rFonts w:hint="eastAsia"/>
        </w:rPr>
        <w:t>самом</w:t>
      </w:r>
      <w:r>
        <w:t></w:t>
      </w:r>
      <w:r>
        <w:rPr>
          <w:rFonts w:hint="eastAsia"/>
        </w:rPr>
        <w:t>широком</w:t>
      </w:r>
      <w:r>
        <w:t></w:t>
      </w:r>
      <w:r>
        <w:rPr>
          <w:rFonts w:hint="eastAsia"/>
        </w:rPr>
        <w:t>смысле</w:t>
      </w:r>
      <w:r>
        <w:t></w:t>
      </w:r>
      <w:r>
        <w:rPr>
          <w:rFonts w:hint="eastAsia"/>
        </w:rPr>
        <w:t>этого</w:t>
      </w:r>
      <w:r>
        <w:t></w:t>
      </w:r>
      <w:r>
        <w:rPr>
          <w:rFonts w:hint="eastAsia"/>
        </w:rPr>
        <w:t>понятия</w:t>
      </w:r>
      <w:r>
        <w:t></w:t>
      </w:r>
      <w:r>
        <w:rPr>
          <w:rFonts w:hint="eastAsia"/>
        </w:rPr>
        <w:t>означает</w:t>
      </w:r>
      <w:r>
        <w:t></w:t>
      </w:r>
      <w:r>
        <w:rPr>
          <w:rFonts w:hint="eastAsia"/>
        </w:rPr>
        <w:t>способность</w:t>
      </w:r>
      <w:r>
        <w:t></w:t>
      </w:r>
      <w:r>
        <w:rPr>
          <w:rFonts w:hint="eastAsia"/>
        </w:rPr>
        <w:t>руководства</w:t>
      </w:r>
      <w:r>
        <w:t></w:t>
      </w:r>
      <w:r>
        <w:rPr>
          <w:rFonts w:hint="eastAsia"/>
        </w:rPr>
        <w:t>своей</w:t>
      </w:r>
      <w:r>
        <w:t></w:t>
      </w:r>
      <w:r>
        <w:rPr>
          <w:rFonts w:hint="eastAsia"/>
        </w:rPr>
        <w:t>социальной</w:t>
      </w:r>
      <w:r>
        <w:t></w:t>
      </w:r>
      <w:r>
        <w:rPr>
          <w:rFonts w:hint="eastAsia"/>
        </w:rPr>
        <w:t>политикой</w:t>
      </w:r>
      <w:r>
        <w:t></w:t>
      </w:r>
      <w:r>
        <w:rPr>
          <w:rFonts w:hint="eastAsia"/>
        </w:rPr>
        <w:t>предотвращать</w:t>
      </w:r>
      <w:r>
        <w:t></w:t>
      </w:r>
      <w:r>
        <w:rPr>
          <w:rFonts w:hint="eastAsia"/>
        </w:rPr>
        <w:t>вред</w:t>
      </w:r>
      <w:r>
        <w:t></w:t>
      </w:r>
      <w:r>
        <w:rPr>
          <w:rFonts w:hint="eastAsia"/>
        </w:rPr>
        <w:t>или</w:t>
      </w:r>
      <w:r>
        <w:t></w:t>
      </w:r>
      <w:r>
        <w:rPr>
          <w:rFonts w:hint="eastAsia"/>
        </w:rPr>
        <w:t>ущерб</w:t>
      </w:r>
      <w:r>
        <w:t></w:t>
      </w:r>
      <w:r>
        <w:rPr>
          <w:rFonts w:hint="eastAsia"/>
        </w:rPr>
        <w:t>текущим</w:t>
      </w:r>
      <w:r>
        <w:t></w:t>
      </w:r>
      <w:r>
        <w:rPr>
          <w:rFonts w:hint="eastAsia"/>
        </w:rPr>
        <w:t>общественным</w:t>
      </w:r>
      <w:r>
        <w:t></w:t>
      </w:r>
      <w:r>
        <w:rPr>
          <w:rFonts w:hint="eastAsia"/>
        </w:rPr>
        <w:t>интересам</w:t>
      </w:r>
      <w:r>
        <w:t></w:t>
      </w:r>
      <w:r>
        <w:rPr>
          <w:rFonts w:hint="eastAsia"/>
        </w:rPr>
        <w:t>и</w:t>
      </w:r>
      <w:r>
        <w:t></w:t>
      </w:r>
      <w:r>
        <w:rPr>
          <w:rFonts w:hint="eastAsia"/>
        </w:rPr>
        <w:t>интересам</w:t>
      </w:r>
      <w:r>
        <w:t></w:t>
      </w:r>
      <w:r>
        <w:rPr>
          <w:rFonts w:hint="eastAsia"/>
        </w:rPr>
        <w:t>будущего</w:t>
      </w:r>
      <w:r>
        <w:t></w:t>
      </w:r>
      <w:r>
        <w:rPr>
          <w:rFonts w:hint="eastAsia"/>
        </w:rPr>
        <w:t>раз</w:t>
      </w:r>
      <w:r>
        <w:t></w:t>
      </w:r>
      <w:r>
        <w:rPr>
          <w:rFonts w:hint="eastAsia"/>
        </w:rPr>
        <w:t>вития</w:t>
      </w:r>
      <w:r>
        <w:t></w:t>
      </w:r>
      <w:r>
        <w:rPr>
          <w:rFonts w:hint="eastAsia"/>
        </w:rPr>
        <w:t>управляемого</w:t>
      </w:r>
      <w:r>
        <w:t></w:t>
      </w:r>
      <w:r>
        <w:rPr>
          <w:rFonts w:hint="eastAsia"/>
        </w:rPr>
        <w:t>объекта</w:t>
      </w:r>
      <w:r>
        <w:t></w:t>
      </w:r>
      <w:r>
        <w:t></w:t>
      </w:r>
      <w:r>
        <w:rPr>
          <w:rFonts w:hint="eastAsia"/>
        </w:rPr>
        <w:t>Социальная</w:t>
      </w:r>
      <w:r>
        <w:t></w:t>
      </w:r>
      <w:r>
        <w:rPr>
          <w:rFonts w:hint="eastAsia"/>
        </w:rPr>
        <w:t>безопасность</w:t>
      </w:r>
      <w:r>
        <w:t></w:t>
      </w:r>
      <w:r>
        <w:rPr>
          <w:rFonts w:hint="eastAsia"/>
        </w:rPr>
        <w:t>определяется</w:t>
      </w:r>
      <w:r>
        <w:t></w:t>
      </w:r>
      <w:r>
        <w:rPr>
          <w:rFonts w:hint="eastAsia"/>
        </w:rPr>
        <w:t>не</w:t>
      </w:r>
      <w:r>
        <w:t></w:t>
      </w:r>
      <w:r>
        <w:rPr>
          <w:rFonts w:hint="eastAsia"/>
        </w:rPr>
        <w:t>противоречивостью</w:t>
      </w:r>
      <w:r>
        <w:t></w:t>
      </w:r>
      <w:r>
        <w:rPr>
          <w:rFonts w:hint="eastAsia"/>
        </w:rPr>
        <w:t>социальной</w:t>
      </w:r>
      <w:r>
        <w:t></w:t>
      </w:r>
      <w:r>
        <w:rPr>
          <w:rFonts w:hint="eastAsia"/>
        </w:rPr>
        <w:t>системы</w:t>
      </w:r>
      <w:r>
        <w:t></w:t>
      </w:r>
      <w:r>
        <w:rPr>
          <w:rFonts w:hint="eastAsia"/>
        </w:rPr>
        <w:t>объективным</w:t>
      </w:r>
      <w:r>
        <w:t></w:t>
      </w:r>
      <w:r>
        <w:rPr>
          <w:rFonts w:hint="eastAsia"/>
        </w:rPr>
        <w:t>законам</w:t>
      </w:r>
      <w:r>
        <w:t></w:t>
      </w:r>
      <w:r>
        <w:rPr>
          <w:rFonts w:hint="eastAsia"/>
        </w:rPr>
        <w:t>функцио</w:t>
      </w:r>
      <w:r>
        <w:t></w:t>
      </w:r>
      <w:r>
        <w:rPr>
          <w:rFonts w:hint="eastAsia"/>
        </w:rPr>
        <w:t>нирования</w:t>
      </w:r>
      <w:r>
        <w:t></w:t>
      </w:r>
      <w:r>
        <w:rPr>
          <w:rFonts w:hint="eastAsia"/>
        </w:rPr>
        <w:t>общества</w:t>
      </w:r>
      <w:r>
        <w:t></w:t>
      </w:r>
      <w:r>
        <w:t></w:t>
      </w:r>
      <w:r>
        <w:rPr>
          <w:rFonts w:hint="eastAsia"/>
        </w:rPr>
        <w:t>стабильностью</w:t>
      </w:r>
      <w:r>
        <w:t></w:t>
      </w:r>
      <w:r>
        <w:rPr>
          <w:rFonts w:hint="eastAsia"/>
        </w:rPr>
        <w:t>и</w:t>
      </w:r>
      <w:r>
        <w:t></w:t>
      </w:r>
      <w:r>
        <w:rPr>
          <w:rFonts w:hint="eastAsia"/>
        </w:rPr>
        <w:t>сбалансированностью</w:t>
      </w:r>
      <w:r>
        <w:t></w:t>
      </w:r>
      <w:r>
        <w:rPr>
          <w:rFonts w:hint="eastAsia"/>
        </w:rPr>
        <w:t>обществен</w:t>
      </w:r>
      <w:r>
        <w:t></w:t>
      </w:r>
      <w:r>
        <w:rPr>
          <w:rFonts w:hint="eastAsia"/>
        </w:rPr>
        <w:t>ных</w:t>
      </w:r>
      <w:r>
        <w:t></w:t>
      </w:r>
      <w:r>
        <w:rPr>
          <w:rFonts w:hint="eastAsia"/>
        </w:rPr>
        <w:t>отношений</w:t>
      </w:r>
      <w:r>
        <w:t></w:t>
      </w:r>
      <w:r>
        <w:t></w:t>
      </w:r>
      <w:r>
        <w:rPr>
          <w:rFonts w:hint="eastAsia"/>
        </w:rPr>
        <w:t>обеспечивающих</w:t>
      </w:r>
      <w:r>
        <w:t></w:t>
      </w:r>
      <w:r>
        <w:rPr>
          <w:rFonts w:hint="eastAsia"/>
        </w:rPr>
        <w:t>единство</w:t>
      </w:r>
      <w:r>
        <w:t></w:t>
      </w:r>
      <w:r>
        <w:rPr>
          <w:rFonts w:hint="eastAsia"/>
        </w:rPr>
        <w:t>и</w:t>
      </w:r>
      <w:r>
        <w:t></w:t>
      </w:r>
      <w:r>
        <w:rPr>
          <w:rFonts w:hint="eastAsia"/>
        </w:rPr>
        <w:t>взаимообусловленность</w:t>
      </w:r>
      <w:r>
        <w:t></w:t>
      </w:r>
      <w:r>
        <w:rPr>
          <w:rFonts w:hint="eastAsia"/>
        </w:rPr>
        <w:t>сис</w:t>
      </w:r>
      <w:r>
        <w:t></w:t>
      </w:r>
      <w:r>
        <w:rPr>
          <w:rFonts w:hint="eastAsia"/>
        </w:rPr>
        <w:t>темы</w:t>
      </w:r>
      <w:r>
        <w:t></w:t>
      </w:r>
      <w:r>
        <w:rPr>
          <w:rFonts w:hint="eastAsia"/>
        </w:rPr>
        <w:t>интересов</w:t>
      </w:r>
      <w:r>
        <w:t></w:t>
      </w:r>
      <w:r>
        <w:rPr>
          <w:rFonts w:hint="eastAsia"/>
        </w:rPr>
        <w:t>в</w:t>
      </w:r>
      <w:r>
        <w:t></w:t>
      </w:r>
      <w:r>
        <w:rPr>
          <w:rFonts w:hint="eastAsia"/>
        </w:rPr>
        <w:t>обществе</w:t>
      </w:r>
      <w:r>
        <w:t></w:t>
      </w:r>
      <w:r>
        <w:t></w:t>
      </w:r>
      <w:r>
        <w:rPr>
          <w:rFonts w:hint="eastAsia"/>
        </w:rPr>
        <w:t>личных</w:t>
      </w:r>
      <w:r>
        <w:t></w:t>
      </w:r>
      <w:r>
        <w:t></w:t>
      </w:r>
      <w:r>
        <w:rPr>
          <w:rFonts w:hint="eastAsia"/>
        </w:rPr>
        <w:t>общественных</w:t>
      </w:r>
      <w:r>
        <w:t></w:t>
      </w:r>
      <w:r>
        <w:rPr>
          <w:rFonts w:hint="eastAsia"/>
        </w:rPr>
        <w:t>и</w:t>
      </w:r>
      <w:r>
        <w:t></w:t>
      </w:r>
      <w:r>
        <w:rPr>
          <w:rFonts w:hint="eastAsia"/>
        </w:rPr>
        <w:t>государственных</w:t>
      </w:r>
      <w:r>
        <w:t></w:t>
      </w:r>
      <w:r>
        <w:t></w:t>
      </w:r>
      <w:r>
        <w:t></w:t>
      </w:r>
      <w:r>
        <w:rPr>
          <w:rFonts w:hint="eastAsia"/>
        </w:rPr>
        <w:t>Возникающие</w:t>
      </w:r>
      <w:r>
        <w:t></w:t>
      </w:r>
      <w:r>
        <w:rPr>
          <w:rFonts w:hint="eastAsia"/>
        </w:rPr>
        <w:t>дилеммы</w:t>
      </w:r>
      <w:r>
        <w:t></w:t>
      </w:r>
      <w:r>
        <w:rPr>
          <w:rFonts w:hint="eastAsia"/>
        </w:rPr>
        <w:t>безопасности</w:t>
      </w:r>
      <w:r>
        <w:t></w:t>
      </w:r>
      <w:r>
        <w:rPr>
          <w:rFonts w:hint="eastAsia"/>
        </w:rPr>
        <w:t>человека</w:t>
      </w:r>
      <w:r>
        <w:t></w:t>
      </w:r>
      <w:r>
        <w:rPr>
          <w:rFonts w:hint="eastAsia"/>
        </w:rPr>
        <w:t>и</w:t>
      </w:r>
      <w:r>
        <w:t></w:t>
      </w:r>
      <w:r>
        <w:rPr>
          <w:rFonts w:hint="eastAsia"/>
        </w:rPr>
        <w:t>общества</w:t>
      </w:r>
      <w:r>
        <w:t></w:t>
      </w:r>
      <w:r>
        <w:rPr>
          <w:rFonts w:hint="eastAsia"/>
        </w:rPr>
        <w:t>могут</w:t>
      </w:r>
      <w:r>
        <w:t></w:t>
      </w:r>
      <w:r>
        <w:rPr>
          <w:rFonts w:hint="eastAsia"/>
        </w:rPr>
        <w:t>быть</w:t>
      </w:r>
      <w:r>
        <w:t></w:t>
      </w:r>
      <w:r>
        <w:rPr>
          <w:rFonts w:hint="eastAsia"/>
        </w:rPr>
        <w:t>разрешены</w:t>
      </w:r>
      <w:r>
        <w:t></w:t>
      </w:r>
      <w:r>
        <w:rPr>
          <w:rFonts w:hint="eastAsia"/>
        </w:rPr>
        <w:t>только</w:t>
      </w:r>
      <w:r>
        <w:t></w:t>
      </w:r>
      <w:r>
        <w:rPr>
          <w:rFonts w:hint="eastAsia"/>
        </w:rPr>
        <w:t>многомерной</w:t>
      </w:r>
      <w:r>
        <w:t></w:t>
      </w:r>
      <w:r>
        <w:t></w:t>
      </w:r>
      <w:r>
        <w:rPr>
          <w:rFonts w:hint="eastAsia"/>
        </w:rPr>
        <w:t>творческой</w:t>
      </w:r>
      <w:r>
        <w:t></w:t>
      </w:r>
      <w:r>
        <w:rPr>
          <w:rFonts w:hint="eastAsia"/>
        </w:rPr>
        <w:t>социальной</w:t>
      </w:r>
      <w:r>
        <w:t></w:t>
      </w:r>
      <w:r>
        <w:rPr>
          <w:rFonts w:hint="eastAsia"/>
        </w:rPr>
        <w:t>работой</w:t>
      </w:r>
      <w:r>
        <w:t></w:t>
      </w:r>
      <w:r>
        <w:t></w:t>
      </w:r>
      <w:r>
        <w:rPr>
          <w:rFonts w:hint="eastAsia"/>
        </w:rPr>
        <w:t>способ</w:t>
      </w:r>
      <w:r>
        <w:t></w:t>
      </w:r>
      <w:r>
        <w:rPr>
          <w:rFonts w:hint="eastAsia"/>
        </w:rPr>
        <w:t>ной</w:t>
      </w:r>
      <w:r>
        <w:t></w:t>
      </w:r>
      <w:r>
        <w:rPr>
          <w:rFonts w:hint="eastAsia"/>
        </w:rPr>
        <w:t>компенсировать</w:t>
      </w:r>
      <w:r>
        <w:t></w:t>
      </w:r>
      <w:r>
        <w:rPr>
          <w:rFonts w:hint="eastAsia"/>
        </w:rPr>
        <w:t>или</w:t>
      </w:r>
      <w:r>
        <w:t></w:t>
      </w:r>
      <w:r>
        <w:rPr>
          <w:rFonts w:hint="eastAsia"/>
        </w:rPr>
        <w:t>нейтрализовать</w:t>
      </w:r>
      <w:r>
        <w:t></w:t>
      </w:r>
      <w:r>
        <w:rPr>
          <w:rFonts w:hint="eastAsia"/>
        </w:rPr>
        <w:t>возможные</w:t>
      </w:r>
      <w:r>
        <w:t></w:t>
      </w:r>
      <w:r>
        <w:rPr>
          <w:rFonts w:hint="eastAsia"/>
        </w:rPr>
        <w:t>ошибки</w:t>
      </w:r>
      <w:r>
        <w:t></w:t>
      </w:r>
      <w:r>
        <w:rPr>
          <w:rFonts w:hint="eastAsia"/>
        </w:rPr>
        <w:t>социальной</w:t>
      </w:r>
      <w:r>
        <w:t></w:t>
      </w:r>
      <w:r>
        <w:rPr>
          <w:rFonts w:hint="eastAsia"/>
        </w:rPr>
        <w:t>политики</w:t>
      </w:r>
      <w:r>
        <w:t></w:t>
      </w:r>
      <w:r>
        <w:rPr>
          <w:rFonts w:hint="eastAsia"/>
        </w:rPr>
        <w:t>государства</w:t>
      </w:r>
      <w:r>
        <w:t></w:t>
      </w:r>
      <w:r>
        <w:t></w:t>
      </w:r>
    </w:p>
    <w:p w:rsidR="0013556A" w:rsidRDefault="0013556A" w:rsidP="0013556A">
      <w:r>
        <w:rPr>
          <w:rFonts w:hint="eastAsia"/>
        </w:rPr>
        <w:t>Государственная</w:t>
      </w:r>
      <w:r>
        <w:t></w:t>
      </w:r>
      <w:r>
        <w:rPr>
          <w:rFonts w:hint="eastAsia"/>
        </w:rPr>
        <w:t>система</w:t>
      </w:r>
      <w:r>
        <w:t></w:t>
      </w:r>
      <w:r>
        <w:rPr>
          <w:rFonts w:hint="eastAsia"/>
        </w:rPr>
        <w:t>социальной</w:t>
      </w:r>
      <w:r>
        <w:t></w:t>
      </w:r>
      <w:r>
        <w:rPr>
          <w:rFonts w:hint="eastAsia"/>
        </w:rPr>
        <w:t>защиты</w:t>
      </w:r>
      <w:r>
        <w:t></w:t>
      </w:r>
      <w:r>
        <w:rPr>
          <w:rFonts w:hint="eastAsia"/>
        </w:rPr>
        <w:t>должна</w:t>
      </w:r>
      <w:r>
        <w:t></w:t>
      </w:r>
      <w:r>
        <w:rPr>
          <w:rFonts w:hint="eastAsia"/>
        </w:rPr>
        <w:t>включать</w:t>
      </w:r>
      <w:r>
        <w:t></w:t>
      </w:r>
      <w:r>
        <w:rPr>
          <w:rFonts w:hint="eastAsia"/>
        </w:rPr>
        <w:t>в</w:t>
      </w:r>
      <w:r>
        <w:t></w:t>
      </w:r>
      <w:r>
        <w:rPr>
          <w:rFonts w:hint="eastAsia"/>
        </w:rPr>
        <w:t>се</w:t>
      </w:r>
      <w:r>
        <w:t></w:t>
      </w:r>
      <w:r>
        <w:rPr>
          <w:rFonts w:hint="eastAsia"/>
        </w:rPr>
        <w:t>бя</w:t>
      </w:r>
      <w:r>
        <w:t></w:t>
      </w:r>
      <w:r>
        <w:rPr>
          <w:rFonts w:hint="eastAsia"/>
        </w:rPr>
        <w:t>и</w:t>
      </w:r>
      <w:r>
        <w:t></w:t>
      </w:r>
      <w:r>
        <w:rPr>
          <w:rFonts w:hint="eastAsia"/>
        </w:rPr>
        <w:t>экономическую</w:t>
      </w:r>
      <w:r>
        <w:t></w:t>
      </w:r>
      <w:r>
        <w:rPr>
          <w:rFonts w:hint="eastAsia"/>
        </w:rPr>
        <w:t>помощь</w:t>
      </w:r>
      <w:r>
        <w:t></w:t>
      </w:r>
      <w:r>
        <w:t></w:t>
      </w:r>
      <w:r>
        <w:rPr>
          <w:rFonts w:hint="eastAsia"/>
        </w:rPr>
        <w:t>и</w:t>
      </w:r>
      <w:r>
        <w:t></w:t>
      </w:r>
      <w:r>
        <w:rPr>
          <w:rFonts w:hint="eastAsia"/>
        </w:rPr>
        <w:t>социальное</w:t>
      </w:r>
      <w:r>
        <w:t></w:t>
      </w:r>
      <w:r>
        <w:rPr>
          <w:rFonts w:hint="eastAsia"/>
        </w:rPr>
        <w:t>участие</w:t>
      </w:r>
      <w:r>
        <w:t></w:t>
      </w:r>
      <w:r>
        <w:t></w:t>
      </w:r>
      <w:r>
        <w:rPr>
          <w:rFonts w:hint="eastAsia"/>
        </w:rPr>
        <w:t>что</w:t>
      </w:r>
      <w:r>
        <w:t></w:t>
      </w:r>
      <w:r>
        <w:rPr>
          <w:rFonts w:hint="eastAsia"/>
        </w:rPr>
        <w:t>позволит</w:t>
      </w:r>
      <w:r>
        <w:t></w:t>
      </w:r>
      <w:r>
        <w:rPr>
          <w:rFonts w:hint="eastAsia"/>
        </w:rPr>
        <w:t>ослабить</w:t>
      </w:r>
      <w:r>
        <w:t></w:t>
      </w:r>
      <w:r>
        <w:rPr>
          <w:rFonts w:hint="eastAsia"/>
        </w:rPr>
        <w:t>проблему</w:t>
      </w:r>
      <w:r>
        <w:t></w:t>
      </w:r>
      <w:r>
        <w:rPr>
          <w:rFonts w:hint="eastAsia"/>
        </w:rPr>
        <w:t>социального</w:t>
      </w:r>
      <w:r>
        <w:t></w:t>
      </w:r>
      <w:r>
        <w:rPr>
          <w:rFonts w:hint="eastAsia"/>
        </w:rPr>
        <w:t>иждивенчества</w:t>
      </w:r>
      <w:r>
        <w:t></w:t>
      </w:r>
      <w:r>
        <w:rPr>
          <w:rFonts w:hint="eastAsia"/>
        </w:rPr>
        <w:t>и</w:t>
      </w:r>
      <w:r>
        <w:t></w:t>
      </w:r>
      <w:r>
        <w:rPr>
          <w:rFonts w:hint="eastAsia"/>
        </w:rPr>
        <w:t>посредством</w:t>
      </w:r>
      <w:r>
        <w:t></w:t>
      </w:r>
      <w:r>
        <w:rPr>
          <w:rFonts w:hint="eastAsia"/>
        </w:rPr>
        <w:t>инициации</w:t>
      </w:r>
      <w:r>
        <w:t></w:t>
      </w:r>
      <w:r>
        <w:rPr>
          <w:rFonts w:hint="eastAsia"/>
        </w:rPr>
        <w:t>процесса</w:t>
      </w:r>
      <w:r>
        <w:t></w:t>
      </w:r>
      <w:r>
        <w:rPr>
          <w:rFonts w:hint="eastAsia"/>
        </w:rPr>
        <w:t>ресоциализации</w:t>
      </w:r>
      <w:r>
        <w:t></w:t>
      </w:r>
      <w:r>
        <w:rPr>
          <w:rFonts w:hint="eastAsia"/>
        </w:rPr>
        <w:t>индивида</w:t>
      </w:r>
      <w:r>
        <w:t></w:t>
      </w:r>
      <w:r>
        <w:rPr>
          <w:rFonts w:hint="eastAsia"/>
        </w:rPr>
        <w:t>создаст</w:t>
      </w:r>
      <w:r>
        <w:t></w:t>
      </w:r>
      <w:r>
        <w:rPr>
          <w:rFonts w:hint="eastAsia"/>
        </w:rPr>
        <w:t>условия</w:t>
      </w:r>
      <w:r>
        <w:t></w:t>
      </w:r>
      <w:r>
        <w:rPr>
          <w:rFonts w:hint="eastAsia"/>
        </w:rPr>
        <w:t>для</w:t>
      </w:r>
      <w:r>
        <w:t></w:t>
      </w:r>
      <w:r>
        <w:rPr>
          <w:rFonts w:hint="eastAsia"/>
        </w:rPr>
        <w:t>его</w:t>
      </w:r>
      <w:r>
        <w:t></w:t>
      </w:r>
      <w:r>
        <w:rPr>
          <w:rFonts w:hint="eastAsia"/>
        </w:rPr>
        <w:t>самореализации</w:t>
      </w:r>
      <w:r>
        <w:t></w:t>
      </w:r>
      <w:r>
        <w:rPr>
          <w:rFonts w:hint="eastAsia"/>
        </w:rPr>
        <w:t>в</w:t>
      </w:r>
      <w:r>
        <w:t></w:t>
      </w:r>
      <w:r>
        <w:rPr>
          <w:rFonts w:hint="eastAsia"/>
        </w:rPr>
        <w:t>каче</w:t>
      </w:r>
      <w:r>
        <w:t></w:t>
      </w:r>
      <w:r>
        <w:rPr>
          <w:rFonts w:hint="eastAsia"/>
        </w:rPr>
        <w:t>стве</w:t>
      </w:r>
      <w:r>
        <w:t></w:t>
      </w:r>
      <w:r>
        <w:rPr>
          <w:rFonts w:hint="eastAsia"/>
        </w:rPr>
        <w:t>полноправного</w:t>
      </w:r>
      <w:r>
        <w:t></w:t>
      </w:r>
      <w:r>
        <w:rPr>
          <w:rFonts w:hint="eastAsia"/>
        </w:rPr>
        <w:t>члена</w:t>
      </w:r>
      <w:r>
        <w:t></w:t>
      </w:r>
      <w:r>
        <w:rPr>
          <w:rFonts w:hint="eastAsia"/>
        </w:rPr>
        <w:t>общества</w:t>
      </w:r>
      <w:r>
        <w:t></w:t>
      </w:r>
      <w:r>
        <w:t></w:t>
      </w:r>
      <w:r>
        <w:rPr>
          <w:rFonts w:hint="eastAsia"/>
        </w:rPr>
        <w:t>Одним</w:t>
      </w:r>
      <w:r>
        <w:t></w:t>
      </w:r>
      <w:r>
        <w:rPr>
          <w:rFonts w:hint="eastAsia"/>
        </w:rPr>
        <w:t>из</w:t>
      </w:r>
      <w:r>
        <w:t></w:t>
      </w:r>
      <w:r>
        <w:rPr>
          <w:rFonts w:hint="eastAsia"/>
        </w:rPr>
        <w:t>действенных</w:t>
      </w:r>
      <w:r>
        <w:t></w:t>
      </w:r>
      <w:r>
        <w:rPr>
          <w:rFonts w:hint="eastAsia"/>
        </w:rPr>
        <w:t>механизмов</w:t>
      </w:r>
      <w:r>
        <w:t></w:t>
      </w:r>
      <w:r>
        <w:rPr>
          <w:rFonts w:hint="eastAsia"/>
        </w:rPr>
        <w:t>реализации</w:t>
      </w:r>
      <w:r>
        <w:t></w:t>
      </w:r>
      <w:r>
        <w:rPr>
          <w:rFonts w:hint="eastAsia"/>
        </w:rPr>
        <w:t>интегративных</w:t>
      </w:r>
      <w:r>
        <w:t></w:t>
      </w:r>
      <w:r>
        <w:rPr>
          <w:rFonts w:hint="eastAsia"/>
        </w:rPr>
        <w:t>задач</w:t>
      </w:r>
      <w:r>
        <w:t></w:t>
      </w:r>
      <w:r>
        <w:rPr>
          <w:rFonts w:hint="eastAsia"/>
        </w:rPr>
        <w:t>социальной</w:t>
      </w:r>
      <w:r>
        <w:t></w:t>
      </w:r>
      <w:r>
        <w:rPr>
          <w:rFonts w:hint="eastAsia"/>
        </w:rPr>
        <w:t>политики</w:t>
      </w:r>
      <w:r>
        <w:t></w:t>
      </w:r>
      <w:r>
        <w:rPr>
          <w:rFonts w:hint="eastAsia"/>
        </w:rPr>
        <w:t>является</w:t>
      </w:r>
      <w:r>
        <w:t></w:t>
      </w:r>
      <w:r>
        <w:rPr>
          <w:rFonts w:hint="eastAsia"/>
        </w:rPr>
        <w:t>институт</w:t>
      </w:r>
      <w:r>
        <w:t></w:t>
      </w:r>
      <w:r>
        <w:rPr>
          <w:rFonts w:hint="eastAsia"/>
        </w:rPr>
        <w:t>социальной</w:t>
      </w:r>
      <w:r>
        <w:t></w:t>
      </w:r>
      <w:r>
        <w:rPr>
          <w:rFonts w:hint="eastAsia"/>
        </w:rPr>
        <w:t>работы</w:t>
      </w:r>
      <w:r>
        <w:t></w:t>
      </w:r>
      <w:r>
        <w:t></w:t>
      </w:r>
      <w:r>
        <w:rPr>
          <w:rFonts w:hint="eastAsia"/>
        </w:rPr>
        <w:t>от</w:t>
      </w:r>
      <w:r>
        <w:t></w:t>
      </w:r>
      <w:r>
        <w:rPr>
          <w:rFonts w:hint="eastAsia"/>
        </w:rPr>
        <w:t>эффективного</w:t>
      </w:r>
      <w:r>
        <w:t></w:t>
      </w:r>
      <w:r>
        <w:rPr>
          <w:rFonts w:hint="eastAsia"/>
        </w:rPr>
        <w:t>функционирования</w:t>
      </w:r>
      <w:r>
        <w:t></w:t>
      </w:r>
      <w:r>
        <w:rPr>
          <w:rFonts w:hint="eastAsia"/>
        </w:rPr>
        <w:t>которого</w:t>
      </w:r>
      <w:r>
        <w:t></w:t>
      </w:r>
      <w:r>
        <w:rPr>
          <w:rFonts w:hint="eastAsia"/>
        </w:rPr>
        <w:t>в</w:t>
      </w:r>
      <w:r>
        <w:t></w:t>
      </w:r>
      <w:r>
        <w:rPr>
          <w:rFonts w:hint="eastAsia"/>
        </w:rPr>
        <w:t>зна</w:t>
      </w:r>
      <w:r>
        <w:t></w:t>
      </w:r>
      <w:r>
        <w:rPr>
          <w:rFonts w:hint="eastAsia"/>
        </w:rPr>
        <w:t>чительной</w:t>
      </w:r>
      <w:r>
        <w:t></w:t>
      </w:r>
      <w:r>
        <w:rPr>
          <w:rFonts w:hint="eastAsia"/>
        </w:rPr>
        <w:t>мере</w:t>
      </w:r>
      <w:r>
        <w:t></w:t>
      </w:r>
      <w:r>
        <w:rPr>
          <w:rFonts w:hint="eastAsia"/>
        </w:rPr>
        <w:t>зависит</w:t>
      </w:r>
      <w:r>
        <w:t></w:t>
      </w:r>
      <w:r>
        <w:rPr>
          <w:rFonts w:hint="eastAsia"/>
        </w:rPr>
        <w:t>достижение</w:t>
      </w:r>
      <w:r>
        <w:t></w:t>
      </w:r>
      <w:r>
        <w:rPr>
          <w:rFonts w:hint="eastAsia"/>
        </w:rPr>
        <w:t>стратегических</w:t>
      </w:r>
      <w:r>
        <w:t></w:t>
      </w:r>
      <w:r>
        <w:rPr>
          <w:rFonts w:hint="eastAsia"/>
        </w:rPr>
        <w:t>целей</w:t>
      </w:r>
      <w:r>
        <w:t></w:t>
      </w:r>
      <w:r>
        <w:rPr>
          <w:rFonts w:hint="eastAsia"/>
        </w:rPr>
        <w:t>социальной</w:t>
      </w:r>
      <w:r>
        <w:t></w:t>
      </w:r>
      <w:r>
        <w:rPr>
          <w:rFonts w:hint="eastAsia"/>
        </w:rPr>
        <w:t>ре</w:t>
      </w:r>
      <w:r>
        <w:t></w:t>
      </w:r>
      <w:r>
        <w:rPr>
          <w:rFonts w:hint="eastAsia"/>
        </w:rPr>
        <w:t>формы</w:t>
      </w:r>
      <w:r>
        <w:t></w:t>
      </w:r>
      <w:r>
        <w:t></w:t>
      </w:r>
      <w:r>
        <w:rPr>
          <w:rFonts w:hint="eastAsia"/>
        </w:rPr>
        <w:t>Обновление</w:t>
      </w:r>
      <w:r>
        <w:t></w:t>
      </w:r>
      <w:r>
        <w:rPr>
          <w:rFonts w:hint="eastAsia"/>
        </w:rPr>
        <w:t>социальной</w:t>
      </w:r>
      <w:r>
        <w:t></w:t>
      </w:r>
      <w:r>
        <w:rPr>
          <w:rFonts w:hint="eastAsia"/>
        </w:rPr>
        <w:t>доктрины</w:t>
      </w:r>
      <w:r>
        <w:t></w:t>
      </w:r>
      <w:r>
        <w:rPr>
          <w:rFonts w:hint="eastAsia"/>
        </w:rPr>
        <w:t>государства</w:t>
      </w:r>
      <w:r>
        <w:t></w:t>
      </w:r>
      <w:r>
        <w:t></w:t>
      </w:r>
      <w:r>
        <w:rPr>
          <w:rFonts w:hint="eastAsia"/>
        </w:rPr>
        <w:t>совершенствова</w:t>
      </w:r>
      <w:r>
        <w:t></w:t>
      </w:r>
      <w:r>
        <w:rPr>
          <w:rFonts w:hint="eastAsia"/>
        </w:rPr>
        <w:t>ние</w:t>
      </w:r>
      <w:r>
        <w:t></w:t>
      </w:r>
      <w:r>
        <w:rPr>
          <w:rFonts w:hint="eastAsia"/>
        </w:rPr>
        <w:t>организационных</w:t>
      </w:r>
      <w:r>
        <w:t></w:t>
      </w:r>
      <w:r>
        <w:rPr>
          <w:rFonts w:hint="eastAsia"/>
        </w:rPr>
        <w:t>принципов</w:t>
      </w:r>
      <w:r>
        <w:t></w:t>
      </w:r>
      <w:r>
        <w:rPr>
          <w:rFonts w:hint="eastAsia"/>
        </w:rPr>
        <w:t>его</w:t>
      </w:r>
      <w:r>
        <w:t></w:t>
      </w:r>
      <w:r>
        <w:rPr>
          <w:rFonts w:hint="eastAsia"/>
        </w:rPr>
        <w:t>социальной</w:t>
      </w:r>
      <w:r>
        <w:t></w:t>
      </w:r>
      <w:r>
        <w:rPr>
          <w:rFonts w:hint="eastAsia"/>
        </w:rPr>
        <w:t>политики</w:t>
      </w:r>
      <w:r>
        <w:t></w:t>
      </w:r>
      <w:r>
        <w:rPr>
          <w:rFonts w:hint="eastAsia"/>
        </w:rPr>
        <w:t>является</w:t>
      </w:r>
      <w:r>
        <w:t></w:t>
      </w:r>
      <w:r>
        <w:rPr>
          <w:rFonts w:hint="eastAsia"/>
        </w:rPr>
        <w:t>одной</w:t>
      </w:r>
      <w:r>
        <w:t></w:t>
      </w:r>
      <w:r>
        <w:rPr>
          <w:rFonts w:hint="eastAsia"/>
        </w:rPr>
        <w:t>из</w:t>
      </w:r>
      <w:r>
        <w:t></w:t>
      </w:r>
      <w:r>
        <w:rPr>
          <w:rFonts w:hint="eastAsia"/>
        </w:rPr>
        <w:t>актуальных</w:t>
      </w:r>
      <w:r>
        <w:t></w:t>
      </w:r>
      <w:r>
        <w:rPr>
          <w:rFonts w:hint="eastAsia"/>
        </w:rPr>
        <w:t>задач</w:t>
      </w:r>
      <w:r>
        <w:t></w:t>
      </w:r>
      <w:r>
        <w:rPr>
          <w:rFonts w:hint="eastAsia"/>
        </w:rPr>
        <w:t>современности</w:t>
      </w:r>
      <w:r>
        <w:t></w:t>
      </w:r>
      <w:r>
        <w:t></w:t>
      </w:r>
      <w:r>
        <w:rPr>
          <w:rFonts w:hint="eastAsia"/>
        </w:rPr>
        <w:t>решение</w:t>
      </w:r>
      <w:r>
        <w:t></w:t>
      </w:r>
      <w:r>
        <w:rPr>
          <w:rFonts w:hint="eastAsia"/>
        </w:rPr>
        <w:t>которой</w:t>
      </w:r>
      <w:r>
        <w:t></w:t>
      </w:r>
      <w:r>
        <w:rPr>
          <w:rFonts w:hint="eastAsia"/>
        </w:rPr>
        <w:t>позволит</w:t>
      </w:r>
      <w:r>
        <w:t></w:t>
      </w:r>
      <w:r>
        <w:rPr>
          <w:rFonts w:hint="eastAsia"/>
        </w:rPr>
        <w:t>опреде</w:t>
      </w:r>
      <w:r>
        <w:t></w:t>
      </w:r>
      <w:r>
        <w:rPr>
          <w:rFonts w:hint="eastAsia"/>
        </w:rPr>
        <w:t>лить</w:t>
      </w:r>
      <w:r>
        <w:t></w:t>
      </w:r>
      <w:r>
        <w:rPr>
          <w:rFonts w:hint="eastAsia"/>
        </w:rPr>
        <w:t>перспективные</w:t>
      </w:r>
      <w:r>
        <w:t></w:t>
      </w:r>
      <w:r>
        <w:rPr>
          <w:rFonts w:hint="eastAsia"/>
        </w:rPr>
        <w:t>тенденции</w:t>
      </w:r>
      <w:r>
        <w:t></w:t>
      </w:r>
      <w:r>
        <w:rPr>
          <w:rFonts w:hint="eastAsia"/>
        </w:rPr>
        <w:t>развития</w:t>
      </w:r>
      <w:r>
        <w:t></w:t>
      </w:r>
      <w:r>
        <w:rPr>
          <w:rFonts w:hint="eastAsia"/>
        </w:rPr>
        <w:t>российской</w:t>
      </w:r>
      <w:r>
        <w:t></w:t>
      </w:r>
      <w:r>
        <w:rPr>
          <w:rFonts w:hint="eastAsia"/>
        </w:rPr>
        <w:t>государственности</w:t>
      </w:r>
      <w:r>
        <w:t></w:t>
      </w:r>
      <w:r>
        <w:rPr>
          <w:rFonts w:hint="eastAsia"/>
        </w:rPr>
        <w:t>и</w:t>
      </w:r>
      <w:r>
        <w:t></w:t>
      </w:r>
      <w:r>
        <w:rPr>
          <w:rFonts w:hint="eastAsia"/>
        </w:rPr>
        <w:t>общества</w:t>
      </w:r>
      <w:r>
        <w:t></w:t>
      </w:r>
      <w:r>
        <w:rPr>
          <w:rFonts w:hint="eastAsia"/>
        </w:rPr>
        <w:t>в</w:t>
      </w:r>
      <w:r>
        <w:t></w:t>
      </w:r>
      <w:r>
        <w:rPr>
          <w:rFonts w:hint="eastAsia"/>
        </w:rPr>
        <w:t>целом</w:t>
      </w:r>
      <w:r>
        <w:t></w:t>
      </w:r>
    </w:p>
    <w:p w:rsidR="0013556A" w:rsidRDefault="0013556A" w:rsidP="0013556A">
      <w:r>
        <w:rPr>
          <w:rFonts w:hint="eastAsia"/>
        </w:rPr>
        <w:t>Социальная</w:t>
      </w:r>
      <w:r>
        <w:t></w:t>
      </w:r>
      <w:r>
        <w:rPr>
          <w:rFonts w:hint="eastAsia"/>
        </w:rPr>
        <w:t>работа</w:t>
      </w:r>
      <w:r>
        <w:t></w:t>
      </w:r>
      <w:r>
        <w:rPr>
          <w:rFonts w:hint="eastAsia"/>
        </w:rPr>
        <w:t>является</w:t>
      </w:r>
      <w:r>
        <w:t></w:t>
      </w:r>
      <w:r>
        <w:rPr>
          <w:rFonts w:hint="eastAsia"/>
        </w:rPr>
        <w:t>одним</w:t>
      </w:r>
      <w:r>
        <w:t></w:t>
      </w:r>
      <w:r>
        <w:rPr>
          <w:rFonts w:hint="eastAsia"/>
        </w:rPr>
        <w:t>из</w:t>
      </w:r>
      <w:r>
        <w:t></w:t>
      </w:r>
      <w:r>
        <w:rPr>
          <w:rFonts w:hint="eastAsia"/>
        </w:rPr>
        <w:t>важнейших</w:t>
      </w:r>
      <w:r>
        <w:t></w:t>
      </w:r>
      <w:r>
        <w:rPr>
          <w:rFonts w:hint="eastAsia"/>
        </w:rPr>
        <w:t>институтов</w:t>
      </w:r>
      <w:r>
        <w:t></w:t>
      </w:r>
      <w:r>
        <w:rPr>
          <w:rFonts w:hint="eastAsia"/>
        </w:rPr>
        <w:t>граж</w:t>
      </w:r>
      <w:r>
        <w:t></w:t>
      </w:r>
      <w:r>
        <w:rPr>
          <w:rFonts w:hint="eastAsia"/>
        </w:rPr>
        <w:t>данского</w:t>
      </w:r>
      <w:r>
        <w:t></w:t>
      </w:r>
      <w:r>
        <w:rPr>
          <w:rFonts w:hint="eastAsia"/>
        </w:rPr>
        <w:t>общества</w:t>
      </w:r>
      <w:r>
        <w:t></w:t>
      </w:r>
      <w:r>
        <w:t></w:t>
      </w:r>
      <w:r>
        <w:rPr>
          <w:rFonts w:hint="eastAsia"/>
        </w:rPr>
        <w:t>позволяющим</w:t>
      </w:r>
      <w:r>
        <w:t></w:t>
      </w:r>
      <w:r>
        <w:rPr>
          <w:rFonts w:hint="eastAsia"/>
        </w:rPr>
        <w:t>целенаправленно</w:t>
      </w:r>
      <w:r>
        <w:t></w:t>
      </w:r>
      <w:r>
        <w:rPr>
          <w:rFonts w:hint="eastAsia"/>
        </w:rPr>
        <w:t>формировать</w:t>
      </w:r>
      <w:r>
        <w:t></w:t>
      </w:r>
      <w:r>
        <w:rPr>
          <w:rFonts w:hint="eastAsia"/>
        </w:rPr>
        <w:t>и</w:t>
      </w:r>
      <w:r>
        <w:t></w:t>
      </w:r>
      <w:r>
        <w:rPr>
          <w:rFonts w:hint="eastAsia"/>
        </w:rPr>
        <w:t>совер</w:t>
      </w:r>
      <w:r>
        <w:t></w:t>
      </w:r>
      <w:r>
        <w:rPr>
          <w:rFonts w:hint="eastAsia"/>
        </w:rPr>
        <w:t>шенствовать</w:t>
      </w:r>
      <w:r>
        <w:t></w:t>
      </w:r>
      <w:r>
        <w:rPr>
          <w:rFonts w:hint="eastAsia"/>
        </w:rPr>
        <w:t>условия</w:t>
      </w:r>
      <w:r>
        <w:t></w:t>
      </w:r>
      <w:r>
        <w:rPr>
          <w:rFonts w:hint="eastAsia"/>
        </w:rPr>
        <w:t>жизнедеятельности</w:t>
      </w:r>
      <w:r>
        <w:t></w:t>
      </w:r>
      <w:r>
        <w:rPr>
          <w:rFonts w:hint="eastAsia"/>
        </w:rPr>
        <w:t>людей</w:t>
      </w:r>
      <w:r>
        <w:t></w:t>
      </w:r>
      <w:r>
        <w:t></w:t>
      </w:r>
      <w:r>
        <w:rPr>
          <w:rFonts w:hint="eastAsia"/>
        </w:rPr>
        <w:t>необходимые</w:t>
      </w:r>
      <w:r>
        <w:t></w:t>
      </w:r>
      <w:r>
        <w:rPr>
          <w:rFonts w:hint="eastAsia"/>
        </w:rPr>
        <w:t>для</w:t>
      </w:r>
      <w:r>
        <w:t></w:t>
      </w:r>
      <w:r>
        <w:rPr>
          <w:rFonts w:hint="eastAsia"/>
        </w:rPr>
        <w:t>гармо</w:t>
      </w:r>
      <w:r>
        <w:t></w:t>
      </w:r>
      <w:r>
        <w:rPr>
          <w:rFonts w:hint="eastAsia"/>
        </w:rPr>
        <w:t>низации</w:t>
      </w:r>
      <w:r>
        <w:t></w:t>
      </w:r>
      <w:r>
        <w:rPr>
          <w:rFonts w:hint="eastAsia"/>
        </w:rPr>
        <w:t>частных</w:t>
      </w:r>
      <w:r>
        <w:t></w:t>
      </w:r>
      <w:r>
        <w:rPr>
          <w:rFonts w:hint="eastAsia"/>
        </w:rPr>
        <w:t>и</w:t>
      </w:r>
      <w:r>
        <w:t></w:t>
      </w:r>
      <w:r>
        <w:rPr>
          <w:rFonts w:hint="eastAsia"/>
        </w:rPr>
        <w:t>общественных</w:t>
      </w:r>
      <w:r>
        <w:t></w:t>
      </w:r>
      <w:r>
        <w:rPr>
          <w:rFonts w:hint="eastAsia"/>
        </w:rPr>
        <w:t>интересов</w:t>
      </w:r>
      <w:r>
        <w:t></w:t>
      </w:r>
      <w:r>
        <w:rPr>
          <w:rFonts w:hint="eastAsia"/>
        </w:rPr>
        <w:t>на</w:t>
      </w:r>
      <w:r>
        <w:t></w:t>
      </w:r>
      <w:r>
        <w:rPr>
          <w:rFonts w:hint="eastAsia"/>
        </w:rPr>
        <w:t>основе</w:t>
      </w:r>
      <w:r>
        <w:t></w:t>
      </w:r>
      <w:r>
        <w:rPr>
          <w:rFonts w:hint="eastAsia"/>
        </w:rPr>
        <w:t>принципа</w:t>
      </w:r>
      <w:r>
        <w:t></w:t>
      </w:r>
      <w:r>
        <w:rPr>
          <w:rFonts w:hint="eastAsia"/>
        </w:rPr>
        <w:t>социаль</w:t>
      </w:r>
      <w:r>
        <w:t></w:t>
      </w:r>
      <w:r>
        <w:rPr>
          <w:rFonts w:hint="eastAsia"/>
        </w:rPr>
        <w:t>ной</w:t>
      </w:r>
      <w:r>
        <w:t></w:t>
      </w:r>
      <w:r>
        <w:rPr>
          <w:rFonts w:hint="eastAsia"/>
        </w:rPr>
        <w:t>справедливости</w:t>
      </w:r>
      <w:r>
        <w:t></w:t>
      </w:r>
      <w:r>
        <w:t></w:t>
      </w:r>
      <w:r>
        <w:rPr>
          <w:rFonts w:hint="eastAsia"/>
        </w:rPr>
        <w:t>Становление</w:t>
      </w:r>
      <w:r>
        <w:t></w:t>
      </w:r>
      <w:r>
        <w:rPr>
          <w:rFonts w:hint="eastAsia"/>
        </w:rPr>
        <w:t>в</w:t>
      </w:r>
      <w:r>
        <w:t></w:t>
      </w:r>
      <w:r>
        <w:rPr>
          <w:rFonts w:hint="eastAsia"/>
        </w:rPr>
        <w:t>России</w:t>
      </w:r>
      <w:r>
        <w:t></w:t>
      </w:r>
      <w:r>
        <w:rPr>
          <w:rFonts w:hint="eastAsia"/>
        </w:rPr>
        <w:t>гражданского</w:t>
      </w:r>
      <w:r>
        <w:t></w:t>
      </w:r>
      <w:r>
        <w:rPr>
          <w:rFonts w:hint="eastAsia"/>
        </w:rPr>
        <w:t>общества</w:t>
      </w:r>
      <w:r>
        <w:t></w:t>
      </w:r>
      <w:r>
        <w:rPr>
          <w:rFonts w:hint="eastAsia"/>
        </w:rPr>
        <w:t>связа</w:t>
      </w:r>
      <w:r>
        <w:t></w:t>
      </w:r>
      <w:r>
        <w:rPr>
          <w:rFonts w:hint="eastAsia"/>
        </w:rPr>
        <w:t>но</w:t>
      </w:r>
      <w:r>
        <w:t></w:t>
      </w:r>
      <w:r>
        <w:rPr>
          <w:rFonts w:hint="eastAsia"/>
        </w:rPr>
        <w:t>с</w:t>
      </w:r>
      <w:r>
        <w:t></w:t>
      </w:r>
      <w:r>
        <w:rPr>
          <w:rFonts w:hint="eastAsia"/>
        </w:rPr>
        <w:t>развитием</w:t>
      </w:r>
      <w:r>
        <w:t></w:t>
      </w:r>
      <w:r>
        <w:rPr>
          <w:rFonts w:hint="eastAsia"/>
        </w:rPr>
        <w:t>независимых</w:t>
      </w:r>
      <w:r>
        <w:t></w:t>
      </w:r>
      <w:r>
        <w:rPr>
          <w:rFonts w:hint="eastAsia"/>
        </w:rPr>
        <w:t>от</w:t>
      </w:r>
      <w:r>
        <w:t></w:t>
      </w:r>
      <w:r>
        <w:rPr>
          <w:rFonts w:hint="eastAsia"/>
        </w:rPr>
        <w:t>государства</w:t>
      </w:r>
      <w:r>
        <w:t></w:t>
      </w:r>
      <w:r>
        <w:rPr>
          <w:rFonts w:hint="eastAsia"/>
        </w:rPr>
        <w:t>экономических</w:t>
      </w:r>
      <w:r>
        <w:t></w:t>
      </w:r>
      <w:r>
        <w:rPr>
          <w:rFonts w:hint="eastAsia"/>
        </w:rPr>
        <w:t>культурных</w:t>
      </w:r>
      <w:r>
        <w:t></w:t>
      </w:r>
      <w:r>
        <w:t></w:t>
      </w:r>
      <w:r>
        <w:rPr>
          <w:rFonts w:hint="eastAsia"/>
        </w:rPr>
        <w:t>правовых</w:t>
      </w:r>
      <w:r>
        <w:t></w:t>
      </w:r>
      <w:r>
        <w:rPr>
          <w:rFonts w:hint="eastAsia"/>
        </w:rPr>
        <w:t>и</w:t>
      </w:r>
      <w:r>
        <w:t></w:t>
      </w:r>
      <w:r>
        <w:rPr>
          <w:rFonts w:hint="eastAsia"/>
        </w:rPr>
        <w:t>политических</w:t>
      </w:r>
      <w:r>
        <w:t></w:t>
      </w:r>
      <w:r>
        <w:rPr>
          <w:rFonts w:hint="eastAsia"/>
        </w:rPr>
        <w:t>отношений</w:t>
      </w:r>
      <w:r>
        <w:t></w:t>
      </w:r>
      <w:r>
        <w:rPr>
          <w:rFonts w:hint="eastAsia"/>
        </w:rPr>
        <w:t>между</w:t>
      </w:r>
      <w:r>
        <w:t></w:t>
      </w:r>
      <w:r>
        <w:rPr>
          <w:rFonts w:hint="eastAsia"/>
        </w:rPr>
        <w:t>его</w:t>
      </w:r>
      <w:r>
        <w:t></w:t>
      </w:r>
      <w:r>
        <w:rPr>
          <w:rFonts w:hint="eastAsia"/>
        </w:rPr>
        <w:t>членами</w:t>
      </w:r>
      <w:r>
        <w:t></w:t>
      </w:r>
      <w:r>
        <w:t></w:t>
      </w:r>
      <w:r>
        <w:rPr>
          <w:rFonts w:hint="eastAsia"/>
        </w:rPr>
        <w:t>Реализация</w:t>
      </w:r>
      <w:r>
        <w:t></w:t>
      </w:r>
      <w:r>
        <w:rPr>
          <w:rFonts w:hint="eastAsia"/>
        </w:rPr>
        <w:t>по</w:t>
      </w:r>
      <w:r>
        <w:t></w:t>
      </w:r>
      <w:r>
        <w:rPr>
          <w:rFonts w:hint="eastAsia"/>
        </w:rPr>
        <w:t>добного</w:t>
      </w:r>
      <w:r>
        <w:t></w:t>
      </w:r>
      <w:r>
        <w:rPr>
          <w:rFonts w:hint="eastAsia"/>
        </w:rPr>
        <w:t>процесса</w:t>
      </w:r>
      <w:r>
        <w:t></w:t>
      </w:r>
      <w:r>
        <w:rPr>
          <w:rFonts w:hint="eastAsia"/>
        </w:rPr>
        <w:t>возможна</w:t>
      </w:r>
      <w:r>
        <w:t></w:t>
      </w:r>
      <w:r>
        <w:rPr>
          <w:rFonts w:hint="eastAsia"/>
        </w:rPr>
        <w:t>лишь</w:t>
      </w:r>
      <w:r>
        <w:t></w:t>
      </w:r>
      <w:r>
        <w:rPr>
          <w:rFonts w:hint="eastAsia"/>
        </w:rPr>
        <w:t>на</w:t>
      </w:r>
      <w:r>
        <w:t></w:t>
      </w:r>
      <w:r>
        <w:rPr>
          <w:rFonts w:hint="eastAsia"/>
        </w:rPr>
        <w:t>основе</w:t>
      </w:r>
      <w:r>
        <w:t></w:t>
      </w:r>
      <w:r>
        <w:rPr>
          <w:rFonts w:hint="eastAsia"/>
        </w:rPr>
        <w:t>утверждения</w:t>
      </w:r>
      <w:r>
        <w:t></w:t>
      </w:r>
      <w:r>
        <w:rPr>
          <w:rFonts w:hint="eastAsia"/>
        </w:rPr>
        <w:t>прочных</w:t>
      </w:r>
      <w:r>
        <w:t></w:t>
      </w:r>
      <w:r>
        <w:rPr>
          <w:rFonts w:hint="eastAsia"/>
        </w:rPr>
        <w:t>и</w:t>
      </w:r>
      <w:r>
        <w:t></w:t>
      </w:r>
      <w:r>
        <w:rPr>
          <w:rFonts w:hint="eastAsia"/>
        </w:rPr>
        <w:t>мно</w:t>
      </w:r>
      <w:r>
        <w:t></w:t>
      </w:r>
      <w:r>
        <w:rPr>
          <w:rFonts w:hint="eastAsia"/>
        </w:rPr>
        <w:t>гообразных</w:t>
      </w:r>
      <w:r>
        <w:t></w:t>
      </w:r>
      <w:r>
        <w:rPr>
          <w:rFonts w:hint="eastAsia"/>
        </w:rPr>
        <w:t>социальных</w:t>
      </w:r>
      <w:r>
        <w:t></w:t>
      </w:r>
      <w:r>
        <w:rPr>
          <w:rFonts w:hint="eastAsia"/>
        </w:rPr>
        <w:t>связей</w:t>
      </w:r>
      <w:r>
        <w:t></w:t>
      </w:r>
      <w:r>
        <w:t></w:t>
      </w:r>
      <w:r>
        <w:rPr>
          <w:rFonts w:hint="eastAsia"/>
        </w:rPr>
        <w:t>служащих</w:t>
      </w:r>
      <w:r>
        <w:t></w:t>
      </w:r>
      <w:r>
        <w:rPr>
          <w:rFonts w:hint="eastAsia"/>
        </w:rPr>
        <w:t>объединению</w:t>
      </w:r>
      <w:r>
        <w:t></w:t>
      </w:r>
      <w:r>
        <w:rPr>
          <w:rFonts w:hint="eastAsia"/>
        </w:rPr>
        <w:t>граждан</w:t>
      </w:r>
      <w:r>
        <w:t></w:t>
      </w:r>
      <w:r>
        <w:t></w:t>
      </w:r>
      <w:r>
        <w:rPr>
          <w:rFonts w:hint="eastAsia"/>
        </w:rPr>
        <w:t>что</w:t>
      </w:r>
      <w:r>
        <w:t></w:t>
      </w:r>
      <w:r>
        <w:rPr>
          <w:rFonts w:hint="eastAsia"/>
        </w:rPr>
        <w:t>не</w:t>
      </w:r>
      <w:r>
        <w:t></w:t>
      </w:r>
      <w:r>
        <w:rPr>
          <w:rFonts w:hint="eastAsia"/>
        </w:rPr>
        <w:t>отделимо</w:t>
      </w:r>
      <w:r>
        <w:t></w:t>
      </w:r>
      <w:r>
        <w:rPr>
          <w:rFonts w:hint="eastAsia"/>
        </w:rPr>
        <w:t>от</w:t>
      </w:r>
      <w:r>
        <w:t></w:t>
      </w:r>
      <w:r>
        <w:rPr>
          <w:rFonts w:hint="eastAsia"/>
        </w:rPr>
        <w:t>существования</w:t>
      </w:r>
      <w:r>
        <w:t></w:t>
      </w:r>
      <w:r>
        <w:rPr>
          <w:rFonts w:hint="eastAsia"/>
        </w:rPr>
        <w:t>юридически</w:t>
      </w:r>
      <w:r>
        <w:t></w:t>
      </w:r>
      <w:r>
        <w:rPr>
          <w:rFonts w:hint="eastAsia"/>
        </w:rPr>
        <w:t>оформленного</w:t>
      </w:r>
      <w:r>
        <w:t></w:t>
      </w:r>
      <w:r>
        <w:t></w:t>
      </w:r>
      <w:r>
        <w:rPr>
          <w:rFonts w:hint="eastAsia"/>
        </w:rPr>
        <w:t>структурно</w:t>
      </w:r>
      <w:r>
        <w:t></w:t>
      </w:r>
      <w:r>
        <w:rPr>
          <w:rFonts w:hint="eastAsia"/>
        </w:rPr>
        <w:t>закре</w:t>
      </w:r>
      <w:r>
        <w:t></w:t>
      </w:r>
      <w:r>
        <w:rPr>
          <w:rFonts w:hint="eastAsia"/>
        </w:rPr>
        <w:t>пленного</w:t>
      </w:r>
      <w:r>
        <w:t></w:t>
      </w:r>
      <w:r>
        <w:rPr>
          <w:rFonts w:hint="eastAsia"/>
        </w:rPr>
        <w:t>и</w:t>
      </w:r>
      <w:r>
        <w:t></w:t>
      </w:r>
      <w:r>
        <w:rPr>
          <w:rFonts w:hint="eastAsia"/>
        </w:rPr>
        <w:t>психологически</w:t>
      </w:r>
      <w:r>
        <w:t></w:t>
      </w:r>
      <w:r>
        <w:rPr>
          <w:rFonts w:hint="eastAsia"/>
        </w:rPr>
        <w:t>обеспеченного</w:t>
      </w:r>
      <w:r>
        <w:t></w:t>
      </w:r>
      <w:r>
        <w:rPr>
          <w:rFonts w:hint="eastAsia"/>
        </w:rPr>
        <w:t>плюрализма</w:t>
      </w:r>
      <w:r>
        <w:t></w:t>
      </w:r>
      <w:r>
        <w:rPr>
          <w:rFonts w:hint="eastAsia"/>
        </w:rPr>
        <w:t>любой</w:t>
      </w:r>
      <w:r>
        <w:t></w:t>
      </w:r>
      <w:r>
        <w:rPr>
          <w:rFonts w:hint="eastAsia"/>
        </w:rPr>
        <w:t>деятельно</w:t>
      </w:r>
      <w:r>
        <w:t></w:t>
      </w:r>
      <w:r>
        <w:rPr>
          <w:rFonts w:hint="eastAsia"/>
        </w:rPr>
        <w:t>сти</w:t>
      </w:r>
      <w:r>
        <w:t></w:t>
      </w:r>
      <w:r>
        <w:t></w:t>
      </w:r>
      <w:r>
        <w:rPr>
          <w:rFonts w:hint="eastAsia"/>
        </w:rPr>
        <w:t>в</w:t>
      </w:r>
      <w:r>
        <w:t></w:t>
      </w:r>
      <w:r>
        <w:rPr>
          <w:rFonts w:hint="eastAsia"/>
        </w:rPr>
        <w:t>том</w:t>
      </w:r>
      <w:r>
        <w:t></w:t>
      </w:r>
      <w:r>
        <w:rPr>
          <w:rFonts w:hint="eastAsia"/>
        </w:rPr>
        <w:t>числе</w:t>
      </w:r>
      <w:r>
        <w:t></w:t>
      </w:r>
      <w:r>
        <w:rPr>
          <w:rFonts w:hint="eastAsia"/>
        </w:rPr>
        <w:t>социальной</w:t>
      </w:r>
      <w:r>
        <w:t></w:t>
      </w:r>
      <w:r>
        <w:rPr>
          <w:rFonts w:hint="eastAsia"/>
        </w:rPr>
        <w:t>работы</w:t>
      </w:r>
      <w:r>
        <w:t></w:t>
      </w:r>
    </w:p>
    <w:p w:rsidR="0013556A" w:rsidRDefault="0013556A" w:rsidP="0013556A">
      <w:r>
        <w:rPr>
          <w:rFonts w:hint="eastAsia"/>
        </w:rPr>
        <w:t>Культура</w:t>
      </w:r>
      <w:r>
        <w:t></w:t>
      </w:r>
      <w:r>
        <w:t></w:t>
      </w:r>
      <w:r>
        <w:rPr>
          <w:rFonts w:hint="eastAsia"/>
        </w:rPr>
        <w:t>понимаемая</w:t>
      </w:r>
      <w:r>
        <w:t></w:t>
      </w:r>
      <w:r>
        <w:rPr>
          <w:rFonts w:hint="eastAsia"/>
        </w:rPr>
        <w:t>как</w:t>
      </w:r>
      <w:r>
        <w:t></w:t>
      </w:r>
      <w:r>
        <w:rPr>
          <w:rFonts w:hint="eastAsia"/>
        </w:rPr>
        <w:t>специфический</w:t>
      </w:r>
      <w:r>
        <w:t></w:t>
      </w:r>
      <w:r>
        <w:rPr>
          <w:rFonts w:hint="eastAsia"/>
        </w:rPr>
        <w:t>способ</w:t>
      </w:r>
      <w:r>
        <w:t></w:t>
      </w:r>
      <w:r>
        <w:rPr>
          <w:rFonts w:hint="eastAsia"/>
        </w:rPr>
        <w:t>организации</w:t>
      </w:r>
      <w:r>
        <w:t></w:t>
      </w:r>
      <w:r>
        <w:rPr>
          <w:rFonts w:hint="eastAsia"/>
        </w:rPr>
        <w:t>и</w:t>
      </w:r>
      <w:r>
        <w:t></w:t>
      </w:r>
      <w:r>
        <w:rPr>
          <w:rFonts w:hint="eastAsia"/>
        </w:rPr>
        <w:t>развития</w:t>
      </w:r>
      <w:r>
        <w:t></w:t>
      </w:r>
      <w:r>
        <w:rPr>
          <w:rFonts w:hint="eastAsia"/>
        </w:rPr>
        <w:t>человеческой</w:t>
      </w:r>
      <w:r>
        <w:t></w:t>
      </w:r>
      <w:r>
        <w:rPr>
          <w:rFonts w:hint="eastAsia"/>
        </w:rPr>
        <w:t>жизнедеятельности</w:t>
      </w:r>
      <w:r>
        <w:t></w:t>
      </w:r>
      <w:r>
        <w:t></w:t>
      </w:r>
      <w:r>
        <w:rPr>
          <w:rFonts w:hint="eastAsia"/>
        </w:rPr>
        <w:t>представленный</w:t>
      </w:r>
      <w:r>
        <w:t></w:t>
      </w:r>
      <w:r>
        <w:rPr>
          <w:rFonts w:hint="eastAsia"/>
        </w:rPr>
        <w:t>в</w:t>
      </w:r>
      <w:r>
        <w:t></w:t>
      </w:r>
      <w:r>
        <w:rPr>
          <w:rFonts w:hint="eastAsia"/>
        </w:rPr>
        <w:t>продуктах</w:t>
      </w:r>
      <w:r>
        <w:t></w:t>
      </w:r>
      <w:r>
        <w:rPr>
          <w:rFonts w:hint="eastAsia"/>
        </w:rPr>
        <w:t>материального</w:t>
      </w:r>
      <w:r>
        <w:t></w:t>
      </w:r>
      <w:r>
        <w:rPr>
          <w:rFonts w:hint="eastAsia"/>
        </w:rPr>
        <w:t>и</w:t>
      </w:r>
      <w:r>
        <w:t></w:t>
      </w:r>
      <w:r>
        <w:rPr>
          <w:rFonts w:hint="eastAsia"/>
        </w:rPr>
        <w:t>духовного</w:t>
      </w:r>
      <w:r>
        <w:t></w:t>
      </w:r>
      <w:r>
        <w:rPr>
          <w:rFonts w:hint="eastAsia"/>
        </w:rPr>
        <w:t>труда</w:t>
      </w:r>
      <w:r>
        <w:t></w:t>
      </w:r>
      <w:r>
        <w:t></w:t>
      </w:r>
      <w:r>
        <w:rPr>
          <w:rFonts w:hint="eastAsia"/>
        </w:rPr>
        <w:t>в</w:t>
      </w:r>
      <w:r>
        <w:t></w:t>
      </w:r>
      <w:r>
        <w:rPr>
          <w:rFonts w:hint="eastAsia"/>
        </w:rPr>
        <w:t>системе</w:t>
      </w:r>
      <w:r>
        <w:t></w:t>
      </w:r>
      <w:r>
        <w:rPr>
          <w:rFonts w:hint="eastAsia"/>
        </w:rPr>
        <w:t>социальных</w:t>
      </w:r>
      <w:r>
        <w:t></w:t>
      </w:r>
      <w:r>
        <w:rPr>
          <w:rFonts w:hint="eastAsia"/>
        </w:rPr>
        <w:t>норм</w:t>
      </w:r>
      <w:r>
        <w:t></w:t>
      </w:r>
      <w:r>
        <w:rPr>
          <w:rFonts w:hint="eastAsia"/>
        </w:rPr>
        <w:t>и</w:t>
      </w:r>
      <w:r>
        <w:t></w:t>
      </w:r>
      <w:r>
        <w:rPr>
          <w:rFonts w:hint="eastAsia"/>
        </w:rPr>
        <w:t>учрежде</w:t>
      </w:r>
      <w:r>
        <w:t></w:t>
      </w:r>
      <w:r>
        <w:t></w:t>
      </w:r>
      <w:r>
        <w:rPr>
          <w:rFonts w:hint="eastAsia"/>
        </w:rPr>
        <w:t>ний</w:t>
      </w:r>
      <w:r>
        <w:t></w:t>
      </w:r>
      <w:r>
        <w:t></w:t>
      </w:r>
      <w:r>
        <w:rPr>
          <w:rFonts w:hint="eastAsia"/>
        </w:rPr>
        <w:t>в</w:t>
      </w:r>
      <w:r>
        <w:t></w:t>
      </w:r>
      <w:r>
        <w:rPr>
          <w:rFonts w:hint="eastAsia"/>
        </w:rPr>
        <w:t>духовных</w:t>
      </w:r>
      <w:r>
        <w:t></w:t>
      </w:r>
      <w:r>
        <w:rPr>
          <w:rFonts w:hint="eastAsia"/>
        </w:rPr>
        <w:t>ценностях</w:t>
      </w:r>
      <w:r>
        <w:t></w:t>
      </w:r>
      <w:r>
        <w:t></w:t>
      </w:r>
      <w:r>
        <w:rPr>
          <w:rFonts w:hint="eastAsia"/>
        </w:rPr>
        <w:t>в</w:t>
      </w:r>
      <w:r>
        <w:t></w:t>
      </w:r>
      <w:r>
        <w:rPr>
          <w:rFonts w:hint="eastAsia"/>
        </w:rPr>
        <w:t>совокупности</w:t>
      </w:r>
      <w:r>
        <w:t></w:t>
      </w:r>
      <w:r>
        <w:rPr>
          <w:rFonts w:hint="eastAsia"/>
        </w:rPr>
        <w:t>отношений</w:t>
      </w:r>
      <w:r>
        <w:t></w:t>
      </w:r>
      <w:r>
        <w:rPr>
          <w:rFonts w:hint="eastAsia"/>
        </w:rPr>
        <w:t>людей</w:t>
      </w:r>
      <w:r>
        <w:t></w:t>
      </w:r>
      <w:r>
        <w:rPr>
          <w:rFonts w:hint="eastAsia"/>
        </w:rPr>
        <w:t>к</w:t>
      </w:r>
      <w:r>
        <w:t></w:t>
      </w:r>
      <w:r>
        <w:rPr>
          <w:rFonts w:hint="eastAsia"/>
        </w:rPr>
        <w:t>природе</w:t>
      </w:r>
      <w:r>
        <w:t></w:t>
      </w:r>
      <w:r>
        <w:t></w:t>
      </w:r>
      <w:r>
        <w:rPr>
          <w:rFonts w:hint="eastAsia"/>
        </w:rPr>
        <w:t>между</w:t>
      </w:r>
      <w:r>
        <w:t></w:t>
      </w:r>
      <w:r>
        <w:rPr>
          <w:rFonts w:hint="eastAsia"/>
        </w:rPr>
        <w:t>собой</w:t>
      </w:r>
      <w:r>
        <w:t></w:t>
      </w:r>
      <w:r>
        <w:rPr>
          <w:rFonts w:hint="eastAsia"/>
        </w:rPr>
        <w:t>и</w:t>
      </w:r>
      <w:r>
        <w:t></w:t>
      </w:r>
      <w:r>
        <w:rPr>
          <w:rFonts w:hint="eastAsia"/>
        </w:rPr>
        <w:t>к</w:t>
      </w:r>
      <w:r>
        <w:t></w:t>
      </w:r>
      <w:r>
        <w:rPr>
          <w:rFonts w:hint="eastAsia"/>
        </w:rPr>
        <w:t>самим</w:t>
      </w:r>
      <w:r>
        <w:t></w:t>
      </w:r>
      <w:r>
        <w:rPr>
          <w:rFonts w:hint="eastAsia"/>
        </w:rPr>
        <w:t>себе</w:t>
      </w:r>
      <w:r>
        <w:t></w:t>
      </w:r>
      <w:r>
        <w:t></w:t>
      </w:r>
      <w:r>
        <w:rPr>
          <w:rFonts w:hint="eastAsia"/>
        </w:rPr>
        <w:t>может</w:t>
      </w:r>
      <w:r>
        <w:t></w:t>
      </w:r>
      <w:r>
        <w:rPr>
          <w:rFonts w:hint="eastAsia"/>
        </w:rPr>
        <w:t>выступать</w:t>
      </w:r>
      <w:r>
        <w:t></w:t>
      </w:r>
      <w:r>
        <w:rPr>
          <w:rFonts w:hint="eastAsia"/>
        </w:rPr>
        <w:t>в</w:t>
      </w:r>
      <w:r>
        <w:t></w:t>
      </w:r>
      <w:r>
        <w:rPr>
          <w:rFonts w:hint="eastAsia"/>
        </w:rPr>
        <w:t>системе</w:t>
      </w:r>
      <w:r>
        <w:t></w:t>
      </w:r>
      <w:r>
        <w:rPr>
          <w:rFonts w:hint="eastAsia"/>
        </w:rPr>
        <w:t>социальной</w:t>
      </w:r>
      <w:r>
        <w:t></w:t>
      </w:r>
      <w:r>
        <w:rPr>
          <w:rFonts w:hint="eastAsia"/>
        </w:rPr>
        <w:t>рабо</w:t>
      </w:r>
      <w:r>
        <w:t></w:t>
      </w:r>
      <w:r>
        <w:rPr>
          <w:rFonts w:hint="eastAsia"/>
        </w:rPr>
        <w:t>ты</w:t>
      </w:r>
      <w:r>
        <w:t></w:t>
      </w:r>
      <w:r>
        <w:t></w:t>
      </w:r>
      <w:r>
        <w:rPr>
          <w:rFonts w:hint="eastAsia"/>
        </w:rPr>
        <w:t>одновременно</w:t>
      </w:r>
      <w:r>
        <w:t></w:t>
      </w:r>
      <w:r>
        <w:t></w:t>
      </w:r>
      <w:r>
        <w:rPr>
          <w:rFonts w:hint="eastAsia"/>
        </w:rPr>
        <w:t>и</w:t>
      </w:r>
      <w:r>
        <w:t></w:t>
      </w:r>
      <w:r>
        <w:rPr>
          <w:rFonts w:hint="eastAsia"/>
        </w:rPr>
        <w:t>в</w:t>
      </w:r>
      <w:r>
        <w:t></w:t>
      </w:r>
      <w:r>
        <w:rPr>
          <w:rFonts w:hint="eastAsia"/>
        </w:rPr>
        <w:t>качестве</w:t>
      </w:r>
      <w:r>
        <w:t></w:t>
      </w:r>
      <w:r>
        <w:rPr>
          <w:rFonts w:hint="eastAsia"/>
        </w:rPr>
        <w:t>её</w:t>
      </w:r>
      <w:r>
        <w:t></w:t>
      </w:r>
      <w:r>
        <w:rPr>
          <w:rFonts w:hint="eastAsia"/>
        </w:rPr>
        <w:t>средства</w:t>
      </w:r>
      <w:r>
        <w:t></w:t>
      </w:r>
      <w:r>
        <w:t></w:t>
      </w:r>
      <w:r>
        <w:rPr>
          <w:rFonts w:hint="eastAsia"/>
        </w:rPr>
        <w:t>и</w:t>
      </w:r>
      <w:r>
        <w:t></w:t>
      </w:r>
      <w:r>
        <w:rPr>
          <w:rFonts w:hint="eastAsia"/>
        </w:rPr>
        <w:t>в</w:t>
      </w:r>
      <w:r>
        <w:t></w:t>
      </w:r>
      <w:r>
        <w:rPr>
          <w:rFonts w:hint="eastAsia"/>
        </w:rPr>
        <w:t>качестве</w:t>
      </w:r>
      <w:r>
        <w:t></w:t>
      </w:r>
      <w:r>
        <w:rPr>
          <w:rFonts w:hint="eastAsia"/>
        </w:rPr>
        <w:t>её</w:t>
      </w:r>
      <w:r>
        <w:t></w:t>
      </w:r>
      <w:r>
        <w:rPr>
          <w:rFonts w:hint="eastAsia"/>
        </w:rPr>
        <w:t>цели</w:t>
      </w:r>
      <w:r>
        <w:t></w:t>
      </w:r>
      <w:r>
        <w:t></w:t>
      </w:r>
      <w:r>
        <w:rPr>
          <w:rFonts w:hint="eastAsia"/>
        </w:rPr>
        <w:t>Приоб</w:t>
      </w:r>
      <w:r>
        <w:t></w:t>
      </w:r>
      <w:r>
        <w:rPr>
          <w:rFonts w:hint="eastAsia"/>
        </w:rPr>
        <w:t>щение</w:t>
      </w:r>
      <w:r>
        <w:t></w:t>
      </w:r>
      <w:r>
        <w:rPr>
          <w:rFonts w:hint="eastAsia"/>
        </w:rPr>
        <w:t>к</w:t>
      </w:r>
      <w:r>
        <w:t></w:t>
      </w:r>
      <w:r>
        <w:rPr>
          <w:rFonts w:hint="eastAsia"/>
        </w:rPr>
        <w:t>культуре</w:t>
      </w:r>
      <w:r>
        <w:t></w:t>
      </w:r>
      <w:r>
        <w:rPr>
          <w:rFonts w:hint="eastAsia"/>
        </w:rPr>
        <w:t>выступает</w:t>
      </w:r>
      <w:r>
        <w:t></w:t>
      </w:r>
      <w:r>
        <w:rPr>
          <w:rFonts w:hint="eastAsia"/>
        </w:rPr>
        <w:t>одной</w:t>
      </w:r>
      <w:r>
        <w:t></w:t>
      </w:r>
      <w:r>
        <w:rPr>
          <w:rFonts w:hint="eastAsia"/>
        </w:rPr>
        <w:t>из</w:t>
      </w:r>
      <w:r>
        <w:t></w:t>
      </w:r>
      <w:r>
        <w:rPr>
          <w:rFonts w:hint="eastAsia"/>
        </w:rPr>
        <w:t>важных</w:t>
      </w:r>
      <w:r>
        <w:t></w:t>
      </w:r>
      <w:r>
        <w:rPr>
          <w:rFonts w:hint="eastAsia"/>
        </w:rPr>
        <w:t>целей</w:t>
      </w:r>
      <w:r>
        <w:t></w:t>
      </w:r>
      <w:r>
        <w:rPr>
          <w:rFonts w:hint="eastAsia"/>
        </w:rPr>
        <w:t>процесса</w:t>
      </w:r>
      <w:r>
        <w:t></w:t>
      </w:r>
      <w:r>
        <w:rPr>
          <w:rFonts w:hint="eastAsia"/>
        </w:rPr>
        <w:t>социализа</w:t>
      </w:r>
      <w:r>
        <w:t></w:t>
      </w:r>
      <w:r>
        <w:rPr>
          <w:rFonts w:hint="eastAsia"/>
        </w:rPr>
        <w:t>ции</w:t>
      </w:r>
      <w:r>
        <w:t></w:t>
      </w:r>
      <w:r>
        <w:t></w:t>
      </w:r>
      <w:r>
        <w:rPr>
          <w:rFonts w:hint="eastAsia"/>
        </w:rPr>
        <w:t>но</w:t>
      </w:r>
      <w:r>
        <w:t></w:t>
      </w:r>
      <w:r>
        <w:rPr>
          <w:rFonts w:hint="eastAsia"/>
        </w:rPr>
        <w:t>одновременно</w:t>
      </w:r>
      <w:r>
        <w:t></w:t>
      </w:r>
      <w:r>
        <w:rPr>
          <w:rFonts w:hint="eastAsia"/>
        </w:rPr>
        <w:t>это</w:t>
      </w:r>
      <w:r>
        <w:t></w:t>
      </w:r>
      <w:r>
        <w:rPr>
          <w:rFonts w:hint="eastAsia"/>
        </w:rPr>
        <w:t>является</w:t>
      </w:r>
      <w:r>
        <w:t></w:t>
      </w:r>
      <w:r>
        <w:rPr>
          <w:rFonts w:hint="eastAsia"/>
        </w:rPr>
        <w:t>и</w:t>
      </w:r>
      <w:r>
        <w:t></w:t>
      </w:r>
      <w:r>
        <w:rPr>
          <w:rFonts w:hint="eastAsia"/>
        </w:rPr>
        <w:t>средством</w:t>
      </w:r>
      <w:r>
        <w:t></w:t>
      </w:r>
      <w:r>
        <w:rPr>
          <w:rFonts w:hint="eastAsia"/>
        </w:rPr>
        <w:t>самостоятельной</w:t>
      </w:r>
      <w:r>
        <w:t></w:t>
      </w:r>
      <w:r>
        <w:rPr>
          <w:rFonts w:hint="eastAsia"/>
        </w:rPr>
        <w:t>социаль</w:t>
      </w:r>
      <w:r>
        <w:t></w:t>
      </w:r>
      <w:r>
        <w:rPr>
          <w:rFonts w:hint="eastAsia"/>
        </w:rPr>
        <w:t>ной</w:t>
      </w:r>
      <w:r>
        <w:t></w:t>
      </w:r>
      <w:r>
        <w:rPr>
          <w:rFonts w:hint="eastAsia"/>
        </w:rPr>
        <w:t>реабилитации</w:t>
      </w:r>
      <w:r>
        <w:t></w:t>
      </w:r>
      <w:r>
        <w:rPr>
          <w:rFonts w:hint="eastAsia"/>
        </w:rPr>
        <w:t>и</w:t>
      </w:r>
      <w:r>
        <w:t></w:t>
      </w:r>
      <w:r>
        <w:rPr>
          <w:rFonts w:hint="eastAsia"/>
        </w:rPr>
        <w:t>адаптации</w:t>
      </w:r>
      <w:r>
        <w:t></w:t>
      </w:r>
      <w:r>
        <w:rPr>
          <w:rFonts w:hint="eastAsia"/>
        </w:rPr>
        <w:t>субъекта</w:t>
      </w:r>
      <w:r>
        <w:t></w:t>
      </w:r>
      <w:r>
        <w:t></w:t>
      </w:r>
      <w:r>
        <w:rPr>
          <w:rFonts w:hint="eastAsia"/>
        </w:rPr>
        <w:t>находящим</w:t>
      </w:r>
      <w:r>
        <w:t></w:t>
      </w:r>
      <w:r>
        <w:rPr>
          <w:rFonts w:hint="eastAsia"/>
        </w:rPr>
        <w:t>воплощение</w:t>
      </w:r>
      <w:r>
        <w:t></w:t>
      </w:r>
      <w:r>
        <w:rPr>
          <w:rFonts w:hint="eastAsia"/>
        </w:rPr>
        <w:t>в</w:t>
      </w:r>
      <w:r>
        <w:t></w:t>
      </w:r>
      <w:r>
        <w:rPr>
          <w:rFonts w:hint="eastAsia"/>
        </w:rPr>
        <w:t>раз</w:t>
      </w:r>
      <w:r>
        <w:t></w:t>
      </w:r>
      <w:r>
        <w:rPr>
          <w:rFonts w:hint="eastAsia"/>
        </w:rPr>
        <w:t>личных</w:t>
      </w:r>
      <w:r>
        <w:t></w:t>
      </w:r>
      <w:r>
        <w:rPr>
          <w:rFonts w:hint="eastAsia"/>
        </w:rPr>
        <w:t>видах</w:t>
      </w:r>
      <w:r>
        <w:t></w:t>
      </w:r>
      <w:r>
        <w:rPr>
          <w:rFonts w:hint="eastAsia"/>
        </w:rPr>
        <w:t>социальной</w:t>
      </w:r>
      <w:r>
        <w:t></w:t>
      </w:r>
      <w:r>
        <w:rPr>
          <w:rFonts w:hint="eastAsia"/>
        </w:rPr>
        <w:t>деятельности</w:t>
      </w:r>
      <w:r>
        <w:t></w:t>
      </w:r>
    </w:p>
    <w:p w:rsidR="0013556A" w:rsidRDefault="0013556A" w:rsidP="0013556A">
      <w:r>
        <w:rPr>
          <w:rFonts w:hint="eastAsia"/>
        </w:rPr>
        <w:t>Основное</w:t>
      </w:r>
      <w:r>
        <w:t></w:t>
      </w:r>
      <w:r>
        <w:rPr>
          <w:rFonts w:hint="eastAsia"/>
        </w:rPr>
        <w:t>содержание</w:t>
      </w:r>
      <w:r>
        <w:t></w:t>
      </w:r>
      <w:r>
        <w:rPr>
          <w:rFonts w:hint="eastAsia"/>
        </w:rPr>
        <w:t>процесса</w:t>
      </w:r>
      <w:r>
        <w:t></w:t>
      </w:r>
      <w:r>
        <w:rPr>
          <w:rFonts w:hint="eastAsia"/>
        </w:rPr>
        <w:t>социализации</w:t>
      </w:r>
      <w:r>
        <w:t></w:t>
      </w:r>
      <w:r>
        <w:rPr>
          <w:rFonts w:hint="eastAsia"/>
        </w:rPr>
        <w:t>людей</w:t>
      </w:r>
      <w:r>
        <w:t></w:t>
      </w:r>
      <w:r>
        <w:t></w:t>
      </w:r>
      <w:r>
        <w:rPr>
          <w:rFonts w:hint="eastAsia"/>
        </w:rPr>
        <w:t>как</w:t>
      </w:r>
      <w:r>
        <w:t></w:t>
      </w:r>
      <w:r>
        <w:rPr>
          <w:rFonts w:hint="eastAsia"/>
        </w:rPr>
        <w:t>одного</w:t>
      </w:r>
      <w:r>
        <w:t></w:t>
      </w:r>
      <w:r>
        <w:rPr>
          <w:rFonts w:hint="eastAsia"/>
        </w:rPr>
        <w:t>из</w:t>
      </w:r>
      <w:r>
        <w:t></w:t>
      </w:r>
      <w:r>
        <w:rPr>
          <w:rFonts w:hint="eastAsia"/>
        </w:rPr>
        <w:t>важнейших</w:t>
      </w:r>
      <w:r>
        <w:t></w:t>
      </w:r>
      <w:r>
        <w:rPr>
          <w:rFonts w:hint="eastAsia"/>
        </w:rPr>
        <w:t>аспектов</w:t>
      </w:r>
      <w:r>
        <w:t></w:t>
      </w:r>
      <w:r>
        <w:rPr>
          <w:rFonts w:hint="eastAsia"/>
        </w:rPr>
        <w:t>социальной</w:t>
      </w:r>
      <w:r>
        <w:t></w:t>
      </w:r>
      <w:r>
        <w:rPr>
          <w:rFonts w:hint="eastAsia"/>
        </w:rPr>
        <w:t>работы</w:t>
      </w:r>
      <w:r>
        <w:t></w:t>
      </w:r>
      <w:r>
        <w:t></w:t>
      </w:r>
      <w:r>
        <w:rPr>
          <w:rFonts w:hint="eastAsia"/>
        </w:rPr>
        <w:t>должны</w:t>
      </w:r>
      <w:r>
        <w:t></w:t>
      </w:r>
      <w:r>
        <w:rPr>
          <w:rFonts w:hint="eastAsia"/>
        </w:rPr>
        <w:t>составлять</w:t>
      </w:r>
      <w:r>
        <w:t></w:t>
      </w:r>
      <w:r>
        <w:rPr>
          <w:rFonts w:hint="eastAsia"/>
        </w:rPr>
        <w:t>элементы</w:t>
      </w:r>
      <w:r>
        <w:t></w:t>
      </w:r>
      <w:r>
        <w:rPr>
          <w:rFonts w:hint="eastAsia"/>
        </w:rPr>
        <w:t>культуры</w:t>
      </w:r>
      <w:r>
        <w:t></w:t>
      </w:r>
      <w:r>
        <w:t></w:t>
      </w:r>
      <w:r>
        <w:rPr>
          <w:rFonts w:hint="eastAsia"/>
        </w:rPr>
        <w:t>культура</w:t>
      </w:r>
      <w:r>
        <w:t></w:t>
      </w:r>
      <w:r>
        <w:rPr>
          <w:rFonts w:hint="eastAsia"/>
        </w:rPr>
        <w:t>организации</w:t>
      </w:r>
      <w:r>
        <w:t></w:t>
      </w:r>
      <w:r>
        <w:rPr>
          <w:rFonts w:hint="eastAsia"/>
        </w:rPr>
        <w:t>и</w:t>
      </w:r>
      <w:r>
        <w:t></w:t>
      </w:r>
      <w:r>
        <w:rPr>
          <w:rFonts w:hint="eastAsia"/>
        </w:rPr>
        <w:t>реализации</w:t>
      </w:r>
      <w:r>
        <w:t></w:t>
      </w:r>
      <w:r>
        <w:rPr>
          <w:rFonts w:hint="eastAsia"/>
        </w:rPr>
        <w:t>деятельности</w:t>
      </w:r>
      <w:r>
        <w:t></w:t>
      </w:r>
      <w:r>
        <w:t></w:t>
      </w:r>
      <w:r>
        <w:rPr>
          <w:rFonts w:hint="eastAsia"/>
        </w:rPr>
        <w:t>культура</w:t>
      </w:r>
      <w:r>
        <w:t></w:t>
      </w:r>
      <w:r>
        <w:rPr>
          <w:rFonts w:hint="eastAsia"/>
        </w:rPr>
        <w:t>мышления</w:t>
      </w:r>
      <w:r>
        <w:t></w:t>
      </w:r>
      <w:r>
        <w:t></w:t>
      </w:r>
      <w:r>
        <w:rPr>
          <w:rFonts w:hint="eastAsia"/>
        </w:rPr>
        <w:t>экологическая</w:t>
      </w:r>
      <w:r>
        <w:t></w:t>
      </w:r>
      <w:r>
        <w:t></w:t>
      </w:r>
      <w:r>
        <w:rPr>
          <w:rFonts w:hint="eastAsia"/>
        </w:rPr>
        <w:t>языковая</w:t>
      </w:r>
      <w:r>
        <w:t></w:t>
      </w:r>
      <w:r>
        <w:t></w:t>
      </w:r>
      <w:r>
        <w:rPr>
          <w:rFonts w:hint="eastAsia"/>
        </w:rPr>
        <w:t>риторическая</w:t>
      </w:r>
      <w:r>
        <w:t></w:t>
      </w:r>
      <w:r>
        <w:t></w:t>
      </w:r>
      <w:r>
        <w:rPr>
          <w:rFonts w:hint="eastAsia"/>
        </w:rPr>
        <w:t>этическая</w:t>
      </w:r>
      <w:r>
        <w:t></w:t>
      </w:r>
      <w:r>
        <w:t></w:t>
      </w:r>
      <w:r>
        <w:rPr>
          <w:rFonts w:hint="eastAsia"/>
        </w:rPr>
        <w:t>политиче</w:t>
      </w:r>
      <w:r>
        <w:t></w:t>
      </w:r>
      <w:r>
        <w:rPr>
          <w:rFonts w:hint="eastAsia"/>
        </w:rPr>
        <w:t>ская</w:t>
      </w:r>
      <w:r>
        <w:t></w:t>
      </w:r>
      <w:r>
        <w:t></w:t>
      </w:r>
      <w:r>
        <w:rPr>
          <w:rFonts w:hint="eastAsia"/>
        </w:rPr>
        <w:t>этико</w:t>
      </w:r>
      <w:r>
        <w:t></w:t>
      </w:r>
      <w:r>
        <w:rPr>
          <w:rFonts w:hint="eastAsia"/>
        </w:rPr>
        <w:t>художественная</w:t>
      </w:r>
      <w:r>
        <w:t></w:t>
      </w:r>
      <w:r>
        <w:rPr>
          <w:rFonts w:hint="eastAsia"/>
        </w:rPr>
        <w:t>культура</w:t>
      </w:r>
      <w:r>
        <w:t></w:t>
      </w:r>
    </w:p>
    <w:p w:rsidR="0013556A" w:rsidRDefault="0013556A" w:rsidP="0013556A">
      <w:r>
        <w:rPr>
          <w:rFonts w:hint="eastAsia"/>
        </w:rPr>
        <w:t>Важными</w:t>
      </w:r>
      <w:r>
        <w:t></w:t>
      </w:r>
      <w:r>
        <w:rPr>
          <w:rFonts w:hint="eastAsia"/>
        </w:rPr>
        <w:t>детерминантами</w:t>
      </w:r>
      <w:r>
        <w:t></w:t>
      </w:r>
      <w:r>
        <w:rPr>
          <w:rFonts w:hint="eastAsia"/>
        </w:rPr>
        <w:t>социальной</w:t>
      </w:r>
      <w:r>
        <w:t></w:t>
      </w:r>
      <w:r>
        <w:rPr>
          <w:rFonts w:hint="eastAsia"/>
        </w:rPr>
        <w:t>работы</w:t>
      </w:r>
      <w:r>
        <w:t></w:t>
      </w:r>
      <w:r>
        <w:rPr>
          <w:rFonts w:hint="eastAsia"/>
        </w:rPr>
        <w:t>выступают</w:t>
      </w:r>
      <w:r>
        <w:t></w:t>
      </w:r>
      <w:r>
        <w:rPr>
          <w:rFonts w:hint="eastAsia"/>
        </w:rPr>
        <w:t>факторы</w:t>
      </w:r>
      <w:r>
        <w:t></w:t>
      </w:r>
      <w:r>
        <w:rPr>
          <w:rFonts w:hint="eastAsia"/>
        </w:rPr>
        <w:t>социокультурного</w:t>
      </w:r>
      <w:r>
        <w:t></w:t>
      </w:r>
      <w:r>
        <w:rPr>
          <w:rFonts w:hint="eastAsia"/>
        </w:rPr>
        <w:t>распада</w:t>
      </w:r>
      <w:r>
        <w:t></w:t>
      </w:r>
      <w:r>
        <w:rPr>
          <w:rFonts w:hint="eastAsia"/>
        </w:rPr>
        <w:t>общества</w:t>
      </w:r>
      <w:r>
        <w:t></w:t>
      </w:r>
      <w:r>
        <w:t></w:t>
      </w:r>
      <w:r>
        <w:rPr>
          <w:rFonts w:hint="eastAsia"/>
        </w:rPr>
        <w:t>Кризис</w:t>
      </w:r>
      <w:r>
        <w:t></w:t>
      </w:r>
      <w:r>
        <w:rPr>
          <w:rFonts w:hint="eastAsia"/>
        </w:rPr>
        <w:t>культуры</w:t>
      </w:r>
      <w:r>
        <w:t></w:t>
      </w:r>
      <w:r>
        <w:rPr>
          <w:rFonts w:hint="eastAsia"/>
        </w:rPr>
        <w:t>общества</w:t>
      </w:r>
      <w:r>
        <w:t></w:t>
      </w:r>
      <w:r>
        <w:rPr>
          <w:rFonts w:hint="eastAsia"/>
        </w:rPr>
        <w:t>ведет</w:t>
      </w:r>
      <w:r>
        <w:t></w:t>
      </w:r>
      <w:r>
        <w:rPr>
          <w:rFonts w:hint="eastAsia"/>
        </w:rPr>
        <w:t>к</w:t>
      </w:r>
      <w:r>
        <w:t></w:t>
      </w:r>
      <w:r>
        <w:rPr>
          <w:rFonts w:hint="eastAsia"/>
        </w:rPr>
        <w:t>расширению</w:t>
      </w:r>
      <w:r>
        <w:t></w:t>
      </w:r>
      <w:r>
        <w:rPr>
          <w:rFonts w:hint="eastAsia"/>
        </w:rPr>
        <w:t>содержания</w:t>
      </w:r>
      <w:r>
        <w:t></w:t>
      </w:r>
      <w:r>
        <w:rPr>
          <w:rFonts w:hint="eastAsia"/>
        </w:rPr>
        <w:t>объекта</w:t>
      </w:r>
      <w:r>
        <w:t></w:t>
      </w:r>
      <w:r>
        <w:rPr>
          <w:rFonts w:hint="eastAsia"/>
        </w:rPr>
        <w:t>социальной</w:t>
      </w:r>
      <w:r>
        <w:t></w:t>
      </w:r>
      <w:r>
        <w:rPr>
          <w:rFonts w:hint="eastAsia"/>
        </w:rPr>
        <w:t>работы</w:t>
      </w:r>
      <w:r>
        <w:t></w:t>
      </w:r>
      <w:r>
        <w:t></w:t>
      </w:r>
      <w:r>
        <w:rPr>
          <w:rFonts w:hint="eastAsia"/>
        </w:rPr>
        <w:t>и</w:t>
      </w:r>
      <w:r>
        <w:t></w:t>
      </w:r>
      <w:r>
        <w:t></w:t>
      </w:r>
      <w:r>
        <w:rPr>
          <w:rFonts w:hint="eastAsia"/>
        </w:rPr>
        <w:t>как</w:t>
      </w:r>
      <w:r>
        <w:t></w:t>
      </w:r>
      <w:r>
        <w:rPr>
          <w:rFonts w:hint="eastAsia"/>
        </w:rPr>
        <w:t>следствие</w:t>
      </w:r>
      <w:r>
        <w:t></w:t>
      </w:r>
      <w:r>
        <w:rPr>
          <w:rFonts w:hint="eastAsia"/>
        </w:rPr>
        <w:t>это</w:t>
      </w:r>
      <w:r>
        <w:t></w:t>
      </w:r>
      <w:r>
        <w:rPr>
          <w:rFonts w:hint="eastAsia"/>
        </w:rPr>
        <w:t>го</w:t>
      </w:r>
      <w:r>
        <w:t></w:t>
      </w:r>
      <w:r>
        <w:t></w:t>
      </w:r>
      <w:r>
        <w:rPr>
          <w:rFonts w:hint="eastAsia"/>
        </w:rPr>
        <w:t>резкому</w:t>
      </w:r>
      <w:r>
        <w:t></w:t>
      </w:r>
      <w:r>
        <w:rPr>
          <w:rFonts w:hint="eastAsia"/>
        </w:rPr>
        <w:t>расширению</w:t>
      </w:r>
      <w:r>
        <w:t></w:t>
      </w:r>
      <w:r>
        <w:rPr>
          <w:rFonts w:hint="eastAsia"/>
        </w:rPr>
        <w:t>сферы</w:t>
      </w:r>
      <w:r>
        <w:t></w:t>
      </w:r>
      <w:r>
        <w:rPr>
          <w:rFonts w:hint="eastAsia"/>
        </w:rPr>
        <w:t>оказания</w:t>
      </w:r>
      <w:r>
        <w:t></w:t>
      </w:r>
      <w:r>
        <w:rPr>
          <w:rFonts w:hint="eastAsia"/>
        </w:rPr>
        <w:t>необходимой</w:t>
      </w:r>
      <w:r>
        <w:t></w:t>
      </w:r>
      <w:r>
        <w:rPr>
          <w:rFonts w:hint="eastAsia"/>
        </w:rPr>
        <w:t>социальной</w:t>
      </w:r>
      <w:r>
        <w:t></w:t>
      </w:r>
      <w:r>
        <w:rPr>
          <w:rFonts w:hint="eastAsia"/>
        </w:rPr>
        <w:t>помо</w:t>
      </w:r>
      <w:r>
        <w:t></w:t>
      </w:r>
      <w:r>
        <w:rPr>
          <w:rFonts w:hint="eastAsia"/>
        </w:rPr>
        <w:t>щи</w:t>
      </w:r>
      <w:r>
        <w:t></w:t>
      </w:r>
      <w:r>
        <w:rPr>
          <w:rFonts w:hint="eastAsia"/>
        </w:rPr>
        <w:t>населению</w:t>
      </w:r>
      <w:r>
        <w:t></w:t>
      </w:r>
    </w:p>
    <w:p w:rsidR="0013556A" w:rsidRPr="0013556A" w:rsidRDefault="0013556A" w:rsidP="0013556A">
      <w:r>
        <w:rPr>
          <w:rFonts w:hint="eastAsia"/>
        </w:rPr>
        <w:t>Основные</w:t>
      </w:r>
      <w:r>
        <w:t></w:t>
      </w:r>
      <w:r>
        <w:rPr>
          <w:rFonts w:hint="eastAsia"/>
        </w:rPr>
        <w:t>тенденции</w:t>
      </w:r>
      <w:r>
        <w:t></w:t>
      </w:r>
      <w:r>
        <w:t></w:t>
      </w:r>
      <w:r>
        <w:rPr>
          <w:rFonts w:hint="eastAsia"/>
        </w:rPr>
        <w:t>содержание</w:t>
      </w:r>
      <w:r>
        <w:t></w:t>
      </w:r>
      <w:r>
        <w:rPr>
          <w:rFonts w:hint="eastAsia"/>
        </w:rPr>
        <w:t>и</w:t>
      </w:r>
      <w:r>
        <w:t></w:t>
      </w:r>
      <w:r>
        <w:rPr>
          <w:rFonts w:hint="eastAsia"/>
        </w:rPr>
        <w:t>формы</w:t>
      </w:r>
      <w:r>
        <w:t></w:t>
      </w:r>
      <w:r>
        <w:rPr>
          <w:rFonts w:hint="eastAsia"/>
        </w:rPr>
        <w:t>социокультурной</w:t>
      </w:r>
      <w:r>
        <w:t></w:t>
      </w:r>
      <w:r>
        <w:rPr>
          <w:rFonts w:hint="eastAsia"/>
        </w:rPr>
        <w:t>детер</w:t>
      </w:r>
      <w:r>
        <w:t></w:t>
      </w:r>
      <w:r>
        <w:rPr>
          <w:rFonts w:hint="eastAsia"/>
        </w:rPr>
        <w:t>минации</w:t>
      </w:r>
      <w:r>
        <w:t></w:t>
      </w:r>
      <w:r>
        <w:rPr>
          <w:rFonts w:hint="eastAsia"/>
        </w:rPr>
        <w:t>процесса</w:t>
      </w:r>
      <w:r>
        <w:t></w:t>
      </w:r>
      <w:r>
        <w:rPr>
          <w:rFonts w:hint="eastAsia"/>
        </w:rPr>
        <w:t>адаптации</w:t>
      </w:r>
      <w:r>
        <w:t></w:t>
      </w:r>
      <w:r>
        <w:rPr>
          <w:rFonts w:hint="eastAsia"/>
        </w:rPr>
        <w:t>людей</w:t>
      </w:r>
      <w:r>
        <w:t></w:t>
      </w:r>
      <w:r>
        <w:rPr>
          <w:rFonts w:hint="eastAsia"/>
        </w:rPr>
        <w:t>в</w:t>
      </w:r>
      <w:r>
        <w:t></w:t>
      </w:r>
      <w:r>
        <w:rPr>
          <w:rFonts w:hint="eastAsia"/>
        </w:rPr>
        <w:t>трудной</w:t>
      </w:r>
      <w:r>
        <w:t></w:t>
      </w:r>
      <w:r>
        <w:rPr>
          <w:rFonts w:hint="eastAsia"/>
        </w:rPr>
        <w:t>жизненной</w:t>
      </w:r>
      <w:r>
        <w:t></w:t>
      </w:r>
      <w:r>
        <w:rPr>
          <w:rFonts w:hint="eastAsia"/>
        </w:rPr>
        <w:t>ситуации</w:t>
      </w:r>
      <w:r>
        <w:t></w:t>
      </w:r>
      <w:r>
        <w:rPr>
          <w:rFonts w:hint="eastAsia"/>
        </w:rPr>
        <w:t>в</w:t>
      </w:r>
      <w:r>
        <w:t></w:t>
      </w:r>
      <w:r>
        <w:rPr>
          <w:rFonts w:hint="eastAsia"/>
        </w:rPr>
        <w:t>зна</w:t>
      </w:r>
      <w:r>
        <w:t></w:t>
      </w:r>
      <w:r>
        <w:rPr>
          <w:rFonts w:hint="eastAsia"/>
        </w:rPr>
        <w:t>чительной</w:t>
      </w:r>
      <w:r>
        <w:t></w:t>
      </w:r>
      <w:r>
        <w:rPr>
          <w:rFonts w:hint="eastAsia"/>
        </w:rPr>
        <w:t>ступени</w:t>
      </w:r>
      <w:r>
        <w:t></w:t>
      </w:r>
      <w:r>
        <w:rPr>
          <w:rFonts w:hint="eastAsia"/>
        </w:rPr>
        <w:t>зависят</w:t>
      </w:r>
      <w:r>
        <w:t></w:t>
      </w:r>
      <w:r>
        <w:rPr>
          <w:rFonts w:hint="eastAsia"/>
        </w:rPr>
        <w:t>от</w:t>
      </w:r>
      <w:r>
        <w:t></w:t>
      </w:r>
      <w:r>
        <w:rPr>
          <w:rFonts w:hint="eastAsia"/>
        </w:rPr>
        <w:t>определенных</w:t>
      </w:r>
      <w:r>
        <w:t></w:t>
      </w:r>
      <w:r>
        <w:rPr>
          <w:rFonts w:hint="eastAsia"/>
        </w:rPr>
        <w:t>философских</w:t>
      </w:r>
      <w:r>
        <w:t></w:t>
      </w:r>
      <w:r>
        <w:rPr>
          <w:rFonts w:hint="eastAsia"/>
        </w:rPr>
        <w:t>представлениях</w:t>
      </w:r>
      <w:r>
        <w:t></w:t>
      </w:r>
      <w:r>
        <w:rPr>
          <w:rFonts w:hint="eastAsia"/>
        </w:rPr>
        <w:t>о</w:t>
      </w:r>
      <w:r>
        <w:t></w:t>
      </w:r>
      <w:r>
        <w:rPr>
          <w:rFonts w:hint="eastAsia"/>
        </w:rPr>
        <w:t>личности</w:t>
      </w:r>
      <w:r>
        <w:t></w:t>
      </w:r>
      <w:r>
        <w:rPr>
          <w:rFonts w:hint="eastAsia"/>
        </w:rPr>
        <w:t>и</w:t>
      </w:r>
      <w:r>
        <w:t></w:t>
      </w:r>
      <w:r>
        <w:rPr>
          <w:rFonts w:hint="eastAsia"/>
        </w:rPr>
        <w:t>путях</w:t>
      </w:r>
      <w:r>
        <w:t></w:t>
      </w:r>
      <w:r>
        <w:rPr>
          <w:rFonts w:hint="eastAsia"/>
        </w:rPr>
        <w:t>её</w:t>
      </w:r>
      <w:r>
        <w:t></w:t>
      </w:r>
      <w:r>
        <w:rPr>
          <w:rFonts w:hint="eastAsia"/>
        </w:rPr>
        <w:t>формирования</w:t>
      </w:r>
      <w:r>
        <w:t></w:t>
      </w:r>
      <w:r>
        <w:t></w:t>
      </w:r>
      <w:r>
        <w:rPr>
          <w:rFonts w:hint="eastAsia"/>
        </w:rPr>
        <w:t>специфично</w:t>
      </w:r>
      <w:r>
        <w:t></w:t>
      </w:r>
      <w:r>
        <w:rPr>
          <w:rFonts w:hint="eastAsia"/>
        </w:rPr>
        <w:t>сочетающих</w:t>
      </w:r>
      <w:r>
        <w:t></w:t>
      </w:r>
      <w:r>
        <w:rPr>
          <w:rFonts w:hint="eastAsia"/>
        </w:rPr>
        <w:t>идею</w:t>
      </w:r>
      <w:r>
        <w:t></w:t>
      </w:r>
      <w:r>
        <w:rPr>
          <w:rFonts w:hint="eastAsia"/>
        </w:rPr>
        <w:t>об</w:t>
      </w:r>
      <w:r>
        <w:t></w:t>
      </w:r>
      <w:r>
        <w:rPr>
          <w:rFonts w:hint="eastAsia"/>
        </w:rPr>
        <w:t>щественной</w:t>
      </w:r>
      <w:r>
        <w:t></w:t>
      </w:r>
      <w:r>
        <w:rPr>
          <w:rFonts w:hint="eastAsia"/>
        </w:rPr>
        <w:t>сущности</w:t>
      </w:r>
      <w:r>
        <w:t></w:t>
      </w:r>
      <w:r>
        <w:rPr>
          <w:rFonts w:hint="eastAsia"/>
        </w:rPr>
        <w:t>человека</w:t>
      </w:r>
      <w:r>
        <w:t></w:t>
      </w:r>
      <w:r>
        <w:rPr>
          <w:rFonts w:hint="eastAsia"/>
        </w:rPr>
        <w:t>и</w:t>
      </w:r>
      <w:r>
        <w:t></w:t>
      </w:r>
      <w:r>
        <w:rPr>
          <w:rFonts w:hint="eastAsia"/>
        </w:rPr>
        <w:t>его</w:t>
      </w:r>
      <w:r>
        <w:t></w:t>
      </w:r>
      <w:r>
        <w:rPr>
          <w:rFonts w:hint="eastAsia"/>
        </w:rPr>
        <w:t>индивидуального</w:t>
      </w:r>
      <w:r>
        <w:t></w:t>
      </w:r>
      <w:r>
        <w:rPr>
          <w:rFonts w:hint="eastAsia"/>
        </w:rPr>
        <w:t>своеобразия</w:t>
      </w:r>
      <w:r>
        <w:t></w:t>
      </w:r>
      <w:r>
        <w:t></w:t>
      </w:r>
      <w:r>
        <w:rPr>
          <w:rFonts w:hint="eastAsia"/>
        </w:rPr>
        <w:t>В</w:t>
      </w:r>
      <w:r>
        <w:t></w:t>
      </w:r>
      <w:r>
        <w:rPr>
          <w:rFonts w:hint="eastAsia"/>
        </w:rPr>
        <w:t>со</w:t>
      </w:r>
      <w:r>
        <w:t></w:t>
      </w:r>
      <w:r>
        <w:rPr>
          <w:rFonts w:hint="eastAsia"/>
        </w:rPr>
        <w:t>ответствии</w:t>
      </w:r>
      <w:r>
        <w:t></w:t>
      </w:r>
      <w:r>
        <w:rPr>
          <w:rFonts w:hint="eastAsia"/>
        </w:rPr>
        <w:t>с</w:t>
      </w:r>
      <w:r>
        <w:t></w:t>
      </w:r>
      <w:r>
        <w:rPr>
          <w:rFonts w:hint="eastAsia"/>
        </w:rPr>
        <w:t>этим</w:t>
      </w:r>
      <w:r>
        <w:t></w:t>
      </w:r>
      <w:r>
        <w:rPr>
          <w:rFonts w:hint="eastAsia"/>
        </w:rPr>
        <w:t>вырабатывается</w:t>
      </w:r>
      <w:r>
        <w:t></w:t>
      </w:r>
      <w:r>
        <w:rPr>
          <w:rFonts w:hint="eastAsia"/>
        </w:rPr>
        <w:t>модель</w:t>
      </w:r>
      <w:r>
        <w:t></w:t>
      </w:r>
      <w:r>
        <w:rPr>
          <w:rFonts w:hint="eastAsia"/>
        </w:rPr>
        <w:t>разрешения</w:t>
      </w:r>
      <w:r>
        <w:t></w:t>
      </w:r>
      <w:r>
        <w:rPr>
          <w:rFonts w:hint="eastAsia"/>
        </w:rPr>
        <w:t>противоречий</w:t>
      </w:r>
      <w:r>
        <w:t></w:t>
      </w:r>
      <w:r>
        <w:rPr>
          <w:rFonts w:hint="eastAsia"/>
        </w:rPr>
        <w:t>меж</w:t>
      </w:r>
      <w:r>
        <w:t></w:t>
      </w:r>
      <w:r>
        <w:rPr>
          <w:rFonts w:hint="eastAsia"/>
        </w:rPr>
        <w:t>ду</w:t>
      </w:r>
      <w:r>
        <w:t></w:t>
      </w:r>
      <w:r>
        <w:rPr>
          <w:rFonts w:hint="eastAsia"/>
        </w:rPr>
        <w:t>обществом</w:t>
      </w:r>
      <w:r>
        <w:t></w:t>
      </w:r>
      <w:r>
        <w:rPr>
          <w:rFonts w:hint="eastAsia"/>
        </w:rPr>
        <w:t>и</w:t>
      </w:r>
      <w:r>
        <w:t></w:t>
      </w:r>
      <w:r>
        <w:rPr>
          <w:rFonts w:hint="eastAsia"/>
        </w:rPr>
        <w:t>личностью</w:t>
      </w:r>
      <w:r>
        <w:t></w:t>
      </w:r>
      <w:r>
        <w:t></w:t>
      </w:r>
      <w:r>
        <w:rPr>
          <w:rFonts w:hint="eastAsia"/>
        </w:rPr>
        <w:t>которая</w:t>
      </w:r>
      <w:r>
        <w:t></w:t>
      </w:r>
      <w:r>
        <w:rPr>
          <w:rFonts w:hint="eastAsia"/>
        </w:rPr>
        <w:t>становится</w:t>
      </w:r>
      <w:r>
        <w:t></w:t>
      </w:r>
      <w:r>
        <w:rPr>
          <w:rFonts w:hint="eastAsia"/>
        </w:rPr>
        <w:t>основой</w:t>
      </w:r>
      <w:r>
        <w:t></w:t>
      </w:r>
      <w:r>
        <w:rPr>
          <w:rFonts w:hint="eastAsia"/>
        </w:rPr>
        <w:t>функционирова</w:t>
      </w:r>
      <w:r>
        <w:t></w:t>
      </w:r>
      <w:r>
        <w:rPr>
          <w:rFonts w:hint="eastAsia"/>
        </w:rPr>
        <w:t>ния</w:t>
      </w:r>
      <w:r>
        <w:t></w:t>
      </w:r>
      <w:r>
        <w:rPr>
          <w:rFonts w:hint="eastAsia"/>
        </w:rPr>
        <w:t>системы</w:t>
      </w:r>
      <w:r>
        <w:t></w:t>
      </w:r>
      <w:r>
        <w:rPr>
          <w:rFonts w:hint="eastAsia"/>
        </w:rPr>
        <w:t>социальной</w:t>
      </w:r>
      <w:r>
        <w:t></w:t>
      </w:r>
      <w:r>
        <w:rPr>
          <w:rFonts w:hint="eastAsia"/>
        </w:rPr>
        <w:t>работы</w:t>
      </w:r>
      <w:r>
        <w:t></w:t>
      </w:r>
    </w:p>
    <w:sectPr w:rsidR="0013556A" w:rsidRPr="0013556A"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611" w:rsidRDefault="00CD0611">
      <w:pPr>
        <w:spacing w:after="0" w:line="240" w:lineRule="auto"/>
      </w:pPr>
      <w:r>
        <w:separator/>
      </w:r>
    </w:p>
  </w:endnote>
  <w:endnote w:type="continuationSeparator" w:id="0">
    <w:p w:rsidR="00CD0611" w:rsidRDefault="00CD0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11" w:rsidRDefault="00CD0611">
    <w:pPr>
      <w:rPr>
        <w:sz w:val="2"/>
        <w:szCs w:val="2"/>
      </w:rPr>
    </w:pPr>
    <w:r w:rsidRPr="0018695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CD0611" w:rsidRDefault="00CD0611">
                <w:pPr>
                  <w:spacing w:line="240" w:lineRule="auto"/>
                </w:pPr>
                <w:fldSimple w:instr=" PAGE \* MERGEFORMAT ">
                  <w:r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11" w:rsidRDefault="00CD0611">
    <w:pPr>
      <w:rPr>
        <w:sz w:val="2"/>
        <w:szCs w:val="2"/>
      </w:rPr>
    </w:pPr>
    <w:r w:rsidRPr="0018695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CD0611" w:rsidRDefault="00CD0611">
                <w:pPr>
                  <w:spacing w:line="240" w:lineRule="auto"/>
                </w:pPr>
                <w:fldSimple w:instr=" PAGE \* MERGEFORMAT ">
                  <w:r w:rsidR="0013556A" w:rsidRPr="0013556A">
                    <w:rPr>
                      <w:rStyle w:val="afffff9"/>
                      <w:noProof/>
                    </w:rPr>
                    <w:t>25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611" w:rsidRDefault="00CD0611"/>
    <w:p w:rsidR="00CD0611" w:rsidRDefault="00CD0611"/>
    <w:p w:rsidR="00CD0611" w:rsidRDefault="00CD0611"/>
    <w:p w:rsidR="00CD0611" w:rsidRDefault="00CD0611"/>
    <w:p w:rsidR="00CD0611" w:rsidRDefault="00CD0611"/>
    <w:p w:rsidR="00CD0611" w:rsidRDefault="00CD0611"/>
    <w:p w:rsidR="00CD0611" w:rsidRDefault="00CD0611">
      <w:pPr>
        <w:rPr>
          <w:sz w:val="2"/>
          <w:szCs w:val="2"/>
        </w:rPr>
      </w:pPr>
      <w:r w:rsidRPr="0018695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CD0611" w:rsidRDefault="00CD0611">
                  <w:pPr>
                    <w:spacing w:line="240" w:lineRule="auto"/>
                  </w:pPr>
                  <w:r>
                    <w:fldChar w:fldCharType="begin"/>
                  </w:r>
                  <w:r>
                    <w:instrText xml:space="preserve"> PAGE \* MERGEFORMAT </w:instrText>
                  </w:r>
                  <w:r>
                    <w:fldChar w:fldCharType="separate"/>
                  </w:r>
                  <w:r w:rsidRPr="00384EF7">
                    <w:rPr>
                      <w:rStyle w:val="afffff9"/>
                      <w:b w:val="0"/>
                      <w:bCs w:val="0"/>
                      <w:noProof/>
                    </w:rPr>
                    <w:t>6</w:t>
                  </w:r>
                  <w:r>
                    <w:fldChar w:fldCharType="end"/>
                  </w:r>
                </w:p>
              </w:txbxContent>
            </v:textbox>
            <w10:wrap anchorx="page" anchory="page"/>
          </v:shape>
        </w:pict>
      </w:r>
    </w:p>
    <w:p w:rsidR="00CD0611" w:rsidRDefault="00CD0611"/>
    <w:p w:rsidR="00CD0611" w:rsidRDefault="00CD0611"/>
    <w:p w:rsidR="00CD0611" w:rsidRDefault="00CD0611">
      <w:pPr>
        <w:rPr>
          <w:sz w:val="2"/>
          <w:szCs w:val="2"/>
        </w:rPr>
      </w:pPr>
      <w:r w:rsidRPr="0018695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CD0611" w:rsidRDefault="00CD0611"/>
                <w:p w:rsidR="00CD0611" w:rsidRDefault="00CD0611">
                  <w:pPr>
                    <w:pStyle w:val="1ffffff7"/>
                    <w:spacing w:line="240" w:lineRule="auto"/>
                  </w:pPr>
                  <w:fldSimple w:instr=" PAGE \* MERGEFORMAT ">
                    <w:r w:rsidRPr="00384EF7">
                      <w:rPr>
                        <w:rStyle w:val="3b"/>
                        <w:noProof/>
                      </w:rPr>
                      <w:t>6</w:t>
                    </w:r>
                  </w:fldSimple>
                </w:p>
              </w:txbxContent>
            </v:textbox>
            <w10:wrap anchorx="page" anchory="page"/>
          </v:shape>
        </w:pict>
      </w:r>
    </w:p>
    <w:p w:rsidR="00CD0611" w:rsidRDefault="00CD0611"/>
    <w:p w:rsidR="00CD0611" w:rsidRDefault="00CD0611">
      <w:pPr>
        <w:rPr>
          <w:sz w:val="2"/>
          <w:szCs w:val="2"/>
        </w:rPr>
      </w:pPr>
    </w:p>
    <w:p w:rsidR="00CD0611" w:rsidRDefault="00CD0611"/>
    <w:p w:rsidR="00CD0611" w:rsidRDefault="00CD0611">
      <w:pPr>
        <w:spacing w:after="0" w:line="240" w:lineRule="auto"/>
      </w:pPr>
    </w:p>
  </w:footnote>
  <w:footnote w:type="continuationSeparator" w:id="0">
    <w:p w:rsidR="00CD0611" w:rsidRDefault="00CD06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11" w:rsidRDefault="00CD0611"/>
  <w:p w:rsidR="00CD0611" w:rsidRPr="005856C0" w:rsidRDefault="00CD0611"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proofState w:grammar="clean"/>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111B4-3983-4147-845B-A48D631E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25</Pages>
  <Words>6942</Words>
  <Characters>39576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46426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cp:revision>
  <cp:lastPrinted>2009-02-06T05:36:00Z</cp:lastPrinted>
  <dcterms:created xsi:type="dcterms:W3CDTF">2022-11-15T08:31:00Z</dcterms:created>
  <dcterms:modified xsi:type="dcterms:W3CDTF">2022-11-21T14:17:00Z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