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0230A" w14:textId="77777777" w:rsidR="00406D9F" w:rsidRDefault="00406D9F" w:rsidP="00406D9F">
      <w:r>
        <w:rPr>
          <w:rFonts w:hint="eastAsia"/>
        </w:rPr>
        <w:t>ОГЛАВЛЕНИЕ</w:t>
      </w:r>
    </w:p>
    <w:p w14:paraId="22ED0B3B" w14:textId="77777777" w:rsidR="00406D9F" w:rsidRDefault="00406D9F" w:rsidP="00406D9F">
      <w:r>
        <w:rPr>
          <w:rFonts w:hint="eastAsia"/>
        </w:rPr>
        <w:t>ВВЕДЕНИЕ</w:t>
      </w:r>
      <w:r>
        <w:t xml:space="preserve"> ........................................................................................................................................ 3</w:t>
      </w:r>
    </w:p>
    <w:p w14:paraId="7AD48CAE" w14:textId="77777777" w:rsidR="00406D9F" w:rsidRDefault="00406D9F" w:rsidP="00406D9F">
      <w:r>
        <w:rPr>
          <w:rFonts w:hint="eastAsia"/>
        </w:rPr>
        <w:t>ГЛАВА</w:t>
      </w:r>
      <w:r>
        <w:t xml:space="preserve"> 1 </w:t>
      </w:r>
      <w:r>
        <w:rPr>
          <w:rFonts w:hint="eastAsia"/>
        </w:rPr>
        <w:t>ЛИТЕРАТУРНЫЙ</w:t>
      </w:r>
      <w:r>
        <w:t xml:space="preserve"> </w:t>
      </w:r>
      <w:r>
        <w:rPr>
          <w:rFonts w:hint="eastAsia"/>
        </w:rPr>
        <w:t>ОБЗОР</w:t>
      </w:r>
      <w:r>
        <w:t xml:space="preserve"> ........................................................................................... 7</w:t>
      </w:r>
    </w:p>
    <w:p w14:paraId="4725DC88" w14:textId="77777777" w:rsidR="00406D9F" w:rsidRDefault="00406D9F" w:rsidP="00406D9F">
      <w:r>
        <w:t xml:space="preserve">1.1 </w:t>
      </w:r>
      <w:r>
        <w:rPr>
          <w:rFonts w:hint="eastAsia"/>
        </w:rPr>
        <w:t>ОБЩАЯ</w:t>
      </w:r>
      <w:r>
        <w:t xml:space="preserve"> </w:t>
      </w:r>
      <w:r>
        <w:rPr>
          <w:rFonts w:hint="eastAsia"/>
        </w:rPr>
        <w:t>ХАРАКТЕРИСТИКА</w:t>
      </w:r>
      <w:r>
        <w:t xml:space="preserve"> </w:t>
      </w:r>
      <w:r>
        <w:rPr>
          <w:rFonts w:hint="eastAsia"/>
        </w:rPr>
        <w:t>ДАФ</w:t>
      </w:r>
      <w:r>
        <w:t xml:space="preserve"> ................................................................................................ 7</w:t>
      </w:r>
    </w:p>
    <w:p w14:paraId="128A27D9" w14:textId="77777777" w:rsidR="00406D9F" w:rsidRDefault="00406D9F" w:rsidP="00406D9F">
      <w:r>
        <w:t xml:space="preserve">1.2 </w:t>
      </w:r>
      <w:r>
        <w:rPr>
          <w:rFonts w:hint="eastAsia"/>
        </w:rPr>
        <w:t>ФИЗИКО</w:t>
      </w:r>
      <w:r>
        <w:t>-</w:t>
      </w:r>
      <w:r>
        <w:rPr>
          <w:rFonts w:hint="eastAsia"/>
        </w:rPr>
        <w:t>ХИМИЧЕСКИЕ</w:t>
      </w:r>
      <w:r>
        <w:t xml:space="preserve"> </w:t>
      </w:r>
      <w:r>
        <w:rPr>
          <w:rFonts w:hint="eastAsia"/>
        </w:rPr>
        <w:t>ОСНОВЫ</w:t>
      </w:r>
      <w:r>
        <w:t xml:space="preserve"> </w:t>
      </w:r>
      <w:r>
        <w:rPr>
          <w:rFonts w:hint="eastAsia"/>
        </w:rPr>
        <w:t>ПРОИЗВОДСТВА</w:t>
      </w:r>
      <w:r>
        <w:t xml:space="preserve"> </w:t>
      </w:r>
      <w:r>
        <w:rPr>
          <w:rFonts w:hint="eastAsia"/>
        </w:rPr>
        <w:t>ДАФ</w:t>
      </w:r>
      <w:r>
        <w:t xml:space="preserve"> .......................................................... 13</w:t>
      </w:r>
    </w:p>
    <w:p w14:paraId="59276C86" w14:textId="77777777" w:rsidR="00406D9F" w:rsidRDefault="00406D9F" w:rsidP="00406D9F">
      <w:r>
        <w:t xml:space="preserve">1.3 </w:t>
      </w:r>
      <w:r>
        <w:rPr>
          <w:rFonts w:hint="eastAsia"/>
        </w:rPr>
        <w:t>ВЛИЯНИЕ</w:t>
      </w:r>
      <w:r>
        <w:t xml:space="preserve"> </w:t>
      </w:r>
      <w:r>
        <w:rPr>
          <w:rFonts w:hint="eastAsia"/>
        </w:rPr>
        <w:t>ПРИМЕСЕЙ</w:t>
      </w:r>
      <w:r>
        <w:t xml:space="preserve"> </w:t>
      </w:r>
      <w:r>
        <w:rPr>
          <w:rFonts w:hint="eastAsia"/>
        </w:rPr>
        <w:t>НА</w:t>
      </w:r>
      <w:r>
        <w:t xml:space="preserve"> </w:t>
      </w:r>
      <w:r>
        <w:rPr>
          <w:rFonts w:hint="eastAsia"/>
        </w:rPr>
        <w:t>ТЕХНОЛОГИЮ</w:t>
      </w:r>
      <w:r>
        <w:t xml:space="preserve"> </w:t>
      </w:r>
      <w:r>
        <w:rPr>
          <w:rFonts w:hint="eastAsia"/>
        </w:rPr>
        <w:t>И</w:t>
      </w:r>
      <w:r>
        <w:t xml:space="preserve"> </w:t>
      </w:r>
      <w:r>
        <w:rPr>
          <w:rFonts w:hint="eastAsia"/>
        </w:rPr>
        <w:t>СВОЙСТВА</w:t>
      </w:r>
      <w:r>
        <w:t xml:space="preserve"> </w:t>
      </w:r>
      <w:r>
        <w:rPr>
          <w:rFonts w:hint="eastAsia"/>
        </w:rPr>
        <w:t>ДАФ</w:t>
      </w:r>
      <w:r>
        <w:t xml:space="preserve"> ..................................................... 19</w:t>
      </w:r>
    </w:p>
    <w:p w14:paraId="587B2F76" w14:textId="77777777" w:rsidR="00406D9F" w:rsidRDefault="00406D9F" w:rsidP="00406D9F">
      <w:r>
        <w:t xml:space="preserve">1.4 </w:t>
      </w:r>
      <w:r>
        <w:rPr>
          <w:rFonts w:hint="eastAsia"/>
        </w:rPr>
        <w:t>СПОСОБЫ</w:t>
      </w:r>
      <w:r>
        <w:t xml:space="preserve"> </w:t>
      </w:r>
      <w:r>
        <w:rPr>
          <w:rFonts w:hint="eastAsia"/>
        </w:rPr>
        <w:t>ПОЛУЧЕНИЯ</w:t>
      </w:r>
      <w:r>
        <w:t xml:space="preserve"> </w:t>
      </w:r>
      <w:r>
        <w:rPr>
          <w:rFonts w:hint="eastAsia"/>
        </w:rPr>
        <w:t>УДОБРИТЕЛЬНОГО</w:t>
      </w:r>
      <w:r>
        <w:t xml:space="preserve"> </w:t>
      </w:r>
      <w:r>
        <w:rPr>
          <w:rFonts w:hint="eastAsia"/>
        </w:rPr>
        <w:t>ДИАММОНИЙФОСФАТА</w:t>
      </w:r>
      <w:r>
        <w:t xml:space="preserve"> ......................................... 27</w:t>
      </w:r>
    </w:p>
    <w:p w14:paraId="08D8B975" w14:textId="77777777" w:rsidR="00406D9F" w:rsidRDefault="00406D9F" w:rsidP="00406D9F">
      <w:r>
        <w:t xml:space="preserve">1.5 </w:t>
      </w:r>
      <w:r>
        <w:rPr>
          <w:rFonts w:hint="eastAsia"/>
        </w:rPr>
        <w:t>ОСНОВНЫЕ</w:t>
      </w:r>
      <w:r>
        <w:t xml:space="preserve"> </w:t>
      </w:r>
      <w:r>
        <w:rPr>
          <w:rFonts w:hint="eastAsia"/>
        </w:rPr>
        <w:t>ТЕХНОЛОГИЧЕСКИЕ</w:t>
      </w:r>
      <w:r>
        <w:t xml:space="preserve"> </w:t>
      </w:r>
      <w:r>
        <w:rPr>
          <w:rFonts w:hint="eastAsia"/>
        </w:rPr>
        <w:t>ПАРАМЕТРЫ</w:t>
      </w:r>
      <w:r>
        <w:t xml:space="preserve"> </w:t>
      </w:r>
      <w:r>
        <w:rPr>
          <w:rFonts w:hint="eastAsia"/>
        </w:rPr>
        <w:t>ПРОИЗВОДСТВА</w:t>
      </w:r>
      <w:r>
        <w:t xml:space="preserve"> </w:t>
      </w:r>
      <w:r>
        <w:rPr>
          <w:rFonts w:hint="eastAsia"/>
        </w:rPr>
        <w:t>ДАФ</w:t>
      </w:r>
      <w:r>
        <w:t>....................................... 31</w:t>
      </w:r>
    </w:p>
    <w:p w14:paraId="7D4F6D14" w14:textId="77777777" w:rsidR="00406D9F" w:rsidRDefault="00406D9F" w:rsidP="00406D9F">
      <w:r>
        <w:t xml:space="preserve">1.6 </w:t>
      </w:r>
      <w:r>
        <w:rPr>
          <w:rFonts w:hint="eastAsia"/>
        </w:rPr>
        <w:t>ВЫВОДЫ</w:t>
      </w:r>
      <w:r>
        <w:t xml:space="preserve"> ................................................................................................................................... 32</w:t>
      </w:r>
    </w:p>
    <w:p w14:paraId="6B18A594" w14:textId="77777777" w:rsidR="00406D9F" w:rsidRDefault="00406D9F" w:rsidP="00406D9F">
      <w:r>
        <w:rPr>
          <w:rFonts w:hint="eastAsia"/>
        </w:rPr>
        <w:t>ГЛАВА</w:t>
      </w:r>
      <w:r>
        <w:t xml:space="preserve"> 2. </w:t>
      </w:r>
      <w:r>
        <w:rPr>
          <w:rFonts w:hint="eastAsia"/>
        </w:rPr>
        <w:t>ИССЛЕДОВАНИЕ</w:t>
      </w:r>
      <w:r>
        <w:t xml:space="preserve"> </w:t>
      </w:r>
      <w:r>
        <w:rPr>
          <w:rFonts w:hint="eastAsia"/>
        </w:rPr>
        <w:t>ВЛИЯНИЯ</w:t>
      </w:r>
      <w:r>
        <w:t xml:space="preserve"> </w:t>
      </w:r>
      <w:r>
        <w:rPr>
          <w:rFonts w:hint="eastAsia"/>
        </w:rPr>
        <w:t>КОНЦЕНТРАЦИИ</w:t>
      </w:r>
      <w:r>
        <w:t xml:space="preserve"> </w:t>
      </w:r>
      <w:r>
        <w:rPr>
          <w:rFonts w:hint="eastAsia"/>
        </w:rPr>
        <w:t>ИСХОДНОЙ</w:t>
      </w:r>
      <w:r>
        <w:t xml:space="preserve"> </w:t>
      </w:r>
      <w:r>
        <w:rPr>
          <w:rFonts w:hint="eastAsia"/>
        </w:rPr>
        <w:t>ЭФК</w:t>
      </w:r>
      <w:r>
        <w:t xml:space="preserve">, </w:t>
      </w:r>
      <w:r>
        <w:rPr>
          <w:rFonts w:hint="eastAsia"/>
        </w:rPr>
        <w:t>ПРИМЕСЕЙ</w:t>
      </w:r>
      <w:r>
        <w:t xml:space="preserve"> </w:t>
      </w:r>
      <w:r>
        <w:rPr>
          <w:rFonts w:hint="eastAsia"/>
        </w:rPr>
        <w:t>И</w:t>
      </w:r>
      <w:r>
        <w:t xml:space="preserve"> </w:t>
      </w:r>
      <w:r>
        <w:rPr>
          <w:rFonts w:hint="eastAsia"/>
        </w:rPr>
        <w:t>ДОБАВОК</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И</w:t>
      </w:r>
      <w:r>
        <w:t xml:space="preserve"> </w:t>
      </w:r>
      <w:r>
        <w:rPr>
          <w:rFonts w:hint="eastAsia"/>
        </w:rPr>
        <w:t>ФИЗИКО</w:t>
      </w:r>
      <w:r>
        <w:t>-</w:t>
      </w:r>
      <w:r>
        <w:rPr>
          <w:rFonts w:hint="eastAsia"/>
        </w:rPr>
        <w:t>МЕХАНИЧЕСКИЕ</w:t>
      </w:r>
      <w:r>
        <w:t xml:space="preserve"> </w:t>
      </w:r>
      <w:r>
        <w:rPr>
          <w:rFonts w:hint="eastAsia"/>
        </w:rPr>
        <w:t>СВОЙСТВА</w:t>
      </w:r>
      <w:r>
        <w:t xml:space="preserve"> </w:t>
      </w:r>
      <w:r>
        <w:rPr>
          <w:rFonts w:hint="eastAsia"/>
        </w:rPr>
        <w:t>ДАФ</w:t>
      </w:r>
      <w:r>
        <w:t xml:space="preserve"> ...................................................................................... 34</w:t>
      </w:r>
    </w:p>
    <w:p w14:paraId="2B950EC9" w14:textId="77777777" w:rsidR="00406D9F" w:rsidRDefault="00406D9F" w:rsidP="00406D9F">
      <w:r>
        <w:t xml:space="preserve">2.1 </w:t>
      </w:r>
      <w:r>
        <w:rPr>
          <w:rFonts w:hint="eastAsia"/>
        </w:rPr>
        <w:t>КРАТКОЕ</w:t>
      </w:r>
      <w:r>
        <w:t xml:space="preserve"> </w:t>
      </w:r>
      <w:r>
        <w:rPr>
          <w:rFonts w:hint="eastAsia"/>
        </w:rPr>
        <w:t>ОПИСАНИЕ</w:t>
      </w:r>
      <w:r>
        <w:t xml:space="preserve"> </w:t>
      </w:r>
      <w:r>
        <w:rPr>
          <w:rFonts w:hint="eastAsia"/>
        </w:rPr>
        <w:t>ОБЪЕКТА</w:t>
      </w:r>
      <w:r>
        <w:t xml:space="preserve"> </w:t>
      </w:r>
      <w:r>
        <w:rPr>
          <w:rFonts w:hint="eastAsia"/>
        </w:rPr>
        <w:t>ИССЛЕДОВАНИЯ</w:t>
      </w:r>
      <w:r>
        <w:t xml:space="preserve"> </w:t>
      </w:r>
      <w:r>
        <w:rPr>
          <w:rFonts w:hint="eastAsia"/>
        </w:rPr>
        <w:t>И</w:t>
      </w:r>
      <w:r>
        <w:t xml:space="preserve"> </w:t>
      </w:r>
      <w:r>
        <w:rPr>
          <w:rFonts w:hint="eastAsia"/>
        </w:rPr>
        <w:t>ЛАБОРАТОРНОЙ</w:t>
      </w:r>
      <w:r>
        <w:t xml:space="preserve"> </w:t>
      </w:r>
      <w:r>
        <w:rPr>
          <w:rFonts w:hint="eastAsia"/>
        </w:rPr>
        <w:t>УСТАНОВКИ</w:t>
      </w:r>
      <w:r>
        <w:t xml:space="preserve"> .................... 34</w:t>
      </w:r>
    </w:p>
    <w:p w14:paraId="1064FDC7" w14:textId="77777777" w:rsidR="00406D9F" w:rsidRDefault="00406D9F" w:rsidP="00406D9F">
      <w:r>
        <w:t xml:space="preserve">2.2 </w:t>
      </w:r>
      <w:r>
        <w:rPr>
          <w:rFonts w:hint="eastAsia"/>
        </w:rPr>
        <w:t>ИССЛЕДОВАНИЕ</w:t>
      </w:r>
      <w:r>
        <w:t xml:space="preserve"> </w:t>
      </w:r>
      <w:r>
        <w:rPr>
          <w:rFonts w:hint="eastAsia"/>
        </w:rPr>
        <w:t>ВЛИЯНИЯ</w:t>
      </w:r>
      <w:r>
        <w:t xml:space="preserve"> </w:t>
      </w:r>
      <w:r>
        <w:rPr>
          <w:rFonts w:hint="eastAsia"/>
        </w:rPr>
        <w:t>ДОЛИ</w:t>
      </w:r>
      <w:r>
        <w:t xml:space="preserve"> </w:t>
      </w:r>
      <w:r>
        <w:rPr>
          <w:rFonts w:hint="eastAsia"/>
        </w:rPr>
        <w:t>УПАРЕННОЙ</w:t>
      </w:r>
      <w:r>
        <w:t xml:space="preserve"> </w:t>
      </w:r>
      <w:r>
        <w:rPr>
          <w:rFonts w:hint="eastAsia"/>
        </w:rPr>
        <w:t>ЭФК</w:t>
      </w:r>
      <w:r>
        <w:t xml:space="preserve"> </w:t>
      </w:r>
      <w:r>
        <w:rPr>
          <w:rFonts w:hint="eastAsia"/>
        </w:rPr>
        <w:t>В</w:t>
      </w:r>
      <w:r>
        <w:t xml:space="preserve"> </w:t>
      </w:r>
      <w:r>
        <w:rPr>
          <w:rFonts w:hint="eastAsia"/>
        </w:rPr>
        <w:t>СМЕСИ</w:t>
      </w:r>
      <w:r>
        <w:t xml:space="preserve"> </w:t>
      </w:r>
      <w:r>
        <w:rPr>
          <w:rFonts w:hint="eastAsia"/>
        </w:rPr>
        <w:t>КИСЛОТ</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И</w:t>
      </w:r>
      <w:r>
        <w:t xml:space="preserve"> </w:t>
      </w:r>
      <w:r>
        <w:rPr>
          <w:rFonts w:hint="eastAsia"/>
        </w:rPr>
        <w:t>ФИЗИКО</w:t>
      </w:r>
      <w:r>
        <w:t>-</w:t>
      </w:r>
      <w:r>
        <w:rPr>
          <w:rFonts w:hint="eastAsia"/>
        </w:rPr>
        <w:t>МЕХАНИЧЕСКИЕ</w:t>
      </w:r>
      <w:r>
        <w:t xml:space="preserve"> </w:t>
      </w:r>
      <w:r>
        <w:rPr>
          <w:rFonts w:hint="eastAsia"/>
        </w:rPr>
        <w:t>СВОЙСТВА</w:t>
      </w:r>
      <w:r>
        <w:t xml:space="preserve"> </w:t>
      </w:r>
      <w:r>
        <w:rPr>
          <w:rFonts w:hint="eastAsia"/>
        </w:rPr>
        <w:t>ДАФ</w:t>
      </w:r>
      <w:r>
        <w:t xml:space="preserve"> .......................................................... 35</w:t>
      </w:r>
    </w:p>
    <w:p w14:paraId="0D687D15" w14:textId="77777777" w:rsidR="00406D9F" w:rsidRDefault="00406D9F" w:rsidP="00406D9F">
      <w:r>
        <w:t xml:space="preserve">2.3 </w:t>
      </w:r>
      <w:r>
        <w:rPr>
          <w:rFonts w:hint="eastAsia"/>
        </w:rPr>
        <w:t>ИССЛЕДОВАНИЕ</w:t>
      </w:r>
      <w:r>
        <w:t xml:space="preserve"> </w:t>
      </w:r>
      <w:r>
        <w:rPr>
          <w:rFonts w:hint="eastAsia"/>
        </w:rPr>
        <w:t>ВЛИЯНИЯ</w:t>
      </w:r>
      <w:r>
        <w:t xml:space="preserve"> </w:t>
      </w:r>
      <w:r>
        <w:rPr>
          <w:rFonts w:hint="eastAsia"/>
        </w:rPr>
        <w:t>СОДЕРЖАНИЯ</w:t>
      </w:r>
      <w:r>
        <w:t xml:space="preserve"> </w:t>
      </w:r>
      <w:r>
        <w:rPr>
          <w:rFonts w:hint="eastAsia"/>
        </w:rPr>
        <w:t>ФТОРА</w:t>
      </w:r>
      <w:r>
        <w:t xml:space="preserve"> </w:t>
      </w:r>
      <w:r>
        <w:rPr>
          <w:rFonts w:hint="eastAsia"/>
        </w:rPr>
        <w:t>НА</w:t>
      </w:r>
      <w:r>
        <w:t xml:space="preserve"> </w:t>
      </w:r>
      <w:r>
        <w:rPr>
          <w:rFonts w:hint="eastAsia"/>
        </w:rPr>
        <w:t>СЛЕЖИВАЕМОСТЬ</w:t>
      </w:r>
      <w:r>
        <w:t xml:space="preserve"> </w:t>
      </w:r>
      <w:r>
        <w:rPr>
          <w:rFonts w:hint="eastAsia"/>
        </w:rPr>
        <w:t>И</w:t>
      </w:r>
      <w:r>
        <w:t xml:space="preserve"> </w:t>
      </w:r>
      <w:r>
        <w:rPr>
          <w:rFonts w:hint="eastAsia"/>
        </w:rPr>
        <w:t>СТАТИЧЕСКУЮ</w:t>
      </w:r>
      <w:r>
        <w:t xml:space="preserve"> </w:t>
      </w:r>
      <w:r>
        <w:rPr>
          <w:rFonts w:hint="eastAsia"/>
        </w:rPr>
        <w:t>ПРОЧНОСТЬ</w:t>
      </w:r>
      <w:r>
        <w:t xml:space="preserve"> </w:t>
      </w:r>
      <w:r>
        <w:rPr>
          <w:rFonts w:hint="eastAsia"/>
        </w:rPr>
        <w:t>ГРАНУЛ</w:t>
      </w:r>
      <w:r>
        <w:t xml:space="preserve"> </w:t>
      </w:r>
      <w:r>
        <w:rPr>
          <w:rFonts w:hint="eastAsia"/>
        </w:rPr>
        <w:t>ДАФ</w:t>
      </w:r>
      <w:r>
        <w:t xml:space="preserve"> .............................................................................................................. 38</w:t>
      </w:r>
    </w:p>
    <w:p w14:paraId="7C935489" w14:textId="77777777" w:rsidR="00406D9F" w:rsidRDefault="00406D9F" w:rsidP="00406D9F">
      <w:r>
        <w:t xml:space="preserve">2.4 </w:t>
      </w:r>
      <w:r>
        <w:rPr>
          <w:rFonts w:hint="eastAsia"/>
        </w:rPr>
        <w:t>ИССЛЕДОВАНИЕ</w:t>
      </w:r>
      <w:r>
        <w:t xml:space="preserve"> </w:t>
      </w:r>
      <w:r>
        <w:rPr>
          <w:rFonts w:hint="eastAsia"/>
        </w:rPr>
        <w:t>ВЛИЯНИЯ</w:t>
      </w:r>
      <w:r>
        <w:t xml:space="preserve"> </w:t>
      </w:r>
      <w:r>
        <w:rPr>
          <w:rFonts w:hint="eastAsia"/>
        </w:rPr>
        <w:t>СОДЕРЖАНИЯ</w:t>
      </w:r>
      <w:r>
        <w:t xml:space="preserve"> </w:t>
      </w:r>
      <w:r>
        <w:rPr>
          <w:rFonts w:hint="eastAsia"/>
        </w:rPr>
        <w:t>МАГНИЯ</w:t>
      </w:r>
      <w:r>
        <w:t xml:space="preserve"> </w:t>
      </w:r>
      <w:r>
        <w:rPr>
          <w:rFonts w:hint="eastAsia"/>
        </w:rPr>
        <w:t>НА</w:t>
      </w:r>
      <w:r>
        <w:t xml:space="preserve"> </w:t>
      </w:r>
      <w:r>
        <w:rPr>
          <w:rFonts w:hint="eastAsia"/>
        </w:rPr>
        <w:t>СЛЕЖИВАЕМОСТЬ</w:t>
      </w:r>
      <w:r>
        <w:t xml:space="preserve"> </w:t>
      </w:r>
      <w:r>
        <w:rPr>
          <w:rFonts w:hint="eastAsia"/>
        </w:rPr>
        <w:t>И</w:t>
      </w:r>
      <w:r>
        <w:t xml:space="preserve"> </w:t>
      </w:r>
      <w:r>
        <w:rPr>
          <w:rFonts w:hint="eastAsia"/>
        </w:rPr>
        <w:t>СТАТИЧЕСКУЮ</w:t>
      </w:r>
      <w:r>
        <w:t xml:space="preserve"> </w:t>
      </w:r>
      <w:r>
        <w:rPr>
          <w:rFonts w:hint="eastAsia"/>
        </w:rPr>
        <w:t>ПРОЧНОСТЬ</w:t>
      </w:r>
      <w:r>
        <w:t xml:space="preserve"> </w:t>
      </w:r>
      <w:r>
        <w:rPr>
          <w:rFonts w:hint="eastAsia"/>
        </w:rPr>
        <w:t>ГРАНУЛ</w:t>
      </w:r>
      <w:r>
        <w:t xml:space="preserve"> </w:t>
      </w:r>
      <w:r>
        <w:rPr>
          <w:rFonts w:hint="eastAsia"/>
        </w:rPr>
        <w:t>ДАФ</w:t>
      </w:r>
      <w:r>
        <w:t xml:space="preserve"> .............................................................................................................. 53</w:t>
      </w:r>
    </w:p>
    <w:p w14:paraId="3B1EF7AB" w14:textId="77777777" w:rsidR="00406D9F" w:rsidRDefault="00406D9F" w:rsidP="00406D9F">
      <w:r>
        <w:t xml:space="preserve">2.5 </w:t>
      </w:r>
      <w:r>
        <w:rPr>
          <w:rFonts w:hint="eastAsia"/>
        </w:rPr>
        <w:t>ВЫВОДЫ</w:t>
      </w:r>
      <w:r>
        <w:t xml:space="preserve"> ................................................................................................................................... 76</w:t>
      </w:r>
    </w:p>
    <w:p w14:paraId="2E10242D" w14:textId="77777777" w:rsidR="00406D9F" w:rsidRDefault="00406D9F" w:rsidP="00406D9F">
      <w:r>
        <w:rPr>
          <w:rFonts w:hint="eastAsia"/>
        </w:rPr>
        <w:t>ГЛАВА</w:t>
      </w:r>
      <w:r>
        <w:t xml:space="preserve"> 3. </w:t>
      </w:r>
      <w:r>
        <w:rPr>
          <w:rFonts w:hint="eastAsia"/>
        </w:rPr>
        <w:t>ИССЛЕДОВАНИЯ</w:t>
      </w:r>
      <w:r>
        <w:t xml:space="preserve"> </w:t>
      </w:r>
      <w:r>
        <w:rPr>
          <w:rFonts w:hint="eastAsia"/>
        </w:rPr>
        <w:t>ПО</w:t>
      </w:r>
      <w:r>
        <w:t xml:space="preserve"> </w:t>
      </w:r>
      <w:r>
        <w:rPr>
          <w:rFonts w:hint="eastAsia"/>
        </w:rPr>
        <w:t>ОПРЕДЕЛЕНИЮ</w:t>
      </w:r>
      <w:r>
        <w:t xml:space="preserve"> </w:t>
      </w:r>
      <w:r>
        <w:rPr>
          <w:rFonts w:hint="eastAsia"/>
        </w:rPr>
        <w:t>НОРМ</w:t>
      </w:r>
      <w:r>
        <w:t xml:space="preserve"> </w:t>
      </w:r>
      <w:r>
        <w:rPr>
          <w:rFonts w:hint="eastAsia"/>
        </w:rPr>
        <w:t>ОПТИМАЛЬНОГО</w:t>
      </w:r>
      <w:r>
        <w:t xml:space="preserve"> </w:t>
      </w:r>
      <w:r>
        <w:rPr>
          <w:rFonts w:hint="eastAsia"/>
        </w:rPr>
        <w:t>ТЕХНОЛОГИЧЕСКОГО</w:t>
      </w:r>
      <w:r>
        <w:t xml:space="preserve"> </w:t>
      </w:r>
      <w:r>
        <w:rPr>
          <w:rFonts w:hint="eastAsia"/>
        </w:rPr>
        <w:t>РЕЖИМА</w:t>
      </w:r>
      <w:r>
        <w:t xml:space="preserve"> </w:t>
      </w:r>
      <w:r>
        <w:rPr>
          <w:rFonts w:hint="eastAsia"/>
        </w:rPr>
        <w:t>ПРОИЗВОДСТВА</w:t>
      </w:r>
      <w:r>
        <w:t xml:space="preserve"> </w:t>
      </w:r>
      <w:r>
        <w:rPr>
          <w:rFonts w:hint="eastAsia"/>
        </w:rPr>
        <w:t>ДАФ</w:t>
      </w:r>
      <w:r>
        <w:t xml:space="preserve"> </w:t>
      </w:r>
      <w:r>
        <w:rPr>
          <w:rFonts w:hint="eastAsia"/>
        </w:rPr>
        <w:t>ИЗ</w:t>
      </w:r>
      <w:r>
        <w:t xml:space="preserve"> </w:t>
      </w:r>
      <w:r>
        <w:rPr>
          <w:rFonts w:hint="eastAsia"/>
        </w:rPr>
        <w:t>НЕКОНЦЕНТРИРОВАННОЙ</w:t>
      </w:r>
      <w:r>
        <w:t xml:space="preserve"> </w:t>
      </w:r>
      <w:r>
        <w:rPr>
          <w:rFonts w:hint="eastAsia"/>
        </w:rPr>
        <w:t>ЭФК</w:t>
      </w:r>
      <w:r>
        <w:t xml:space="preserve"> .......................................................................................... 77</w:t>
      </w:r>
    </w:p>
    <w:p w14:paraId="3C48B002" w14:textId="77777777" w:rsidR="00406D9F" w:rsidRDefault="00406D9F" w:rsidP="00406D9F">
      <w:r>
        <w:t xml:space="preserve">3.1 </w:t>
      </w:r>
      <w:r>
        <w:rPr>
          <w:rFonts w:hint="eastAsia"/>
        </w:rPr>
        <w:t>РАЗРАБОТКА</w:t>
      </w:r>
      <w:r>
        <w:t xml:space="preserve"> </w:t>
      </w:r>
      <w:r>
        <w:rPr>
          <w:rFonts w:hint="eastAsia"/>
        </w:rPr>
        <w:t>ОПТИМАЛЬНЫХ</w:t>
      </w:r>
      <w:r>
        <w:t xml:space="preserve"> </w:t>
      </w:r>
      <w:r>
        <w:rPr>
          <w:rFonts w:hint="eastAsia"/>
        </w:rPr>
        <w:t>ТЕХНОЛОГИЧЕСКИХ</w:t>
      </w:r>
      <w:r>
        <w:t xml:space="preserve"> </w:t>
      </w:r>
      <w:r>
        <w:rPr>
          <w:rFonts w:hint="eastAsia"/>
        </w:rPr>
        <w:t>НОРМ</w:t>
      </w:r>
      <w:r>
        <w:t xml:space="preserve"> </w:t>
      </w:r>
      <w:r>
        <w:rPr>
          <w:rFonts w:hint="eastAsia"/>
        </w:rPr>
        <w:t>ПРОИЗВОДСТВА</w:t>
      </w:r>
      <w:r>
        <w:t xml:space="preserve"> </w:t>
      </w:r>
      <w:r>
        <w:rPr>
          <w:rFonts w:hint="eastAsia"/>
        </w:rPr>
        <w:t>ДАФ</w:t>
      </w:r>
      <w:r>
        <w:t xml:space="preserve"> </w:t>
      </w:r>
      <w:r>
        <w:rPr>
          <w:rFonts w:hint="eastAsia"/>
        </w:rPr>
        <w:t>ИЗ</w:t>
      </w:r>
      <w:r>
        <w:t xml:space="preserve"> </w:t>
      </w:r>
      <w:r>
        <w:rPr>
          <w:rFonts w:hint="eastAsia"/>
        </w:rPr>
        <w:t>НЕКОНЦЕНТРИРОВАННОЙ</w:t>
      </w:r>
      <w:r>
        <w:t xml:space="preserve"> </w:t>
      </w:r>
      <w:r>
        <w:rPr>
          <w:rFonts w:hint="eastAsia"/>
        </w:rPr>
        <w:t>ЭФК</w:t>
      </w:r>
      <w:r>
        <w:t xml:space="preserve"> ...................................................................................................... 77</w:t>
      </w:r>
    </w:p>
    <w:p w14:paraId="4B951883" w14:textId="77777777" w:rsidR="00406D9F" w:rsidRDefault="00406D9F" w:rsidP="00406D9F">
      <w:r>
        <w:t xml:space="preserve">3.2 </w:t>
      </w:r>
      <w:r>
        <w:rPr>
          <w:rFonts w:hint="eastAsia"/>
        </w:rPr>
        <w:t>РЕЗУЛЬТАТЫ</w:t>
      </w:r>
      <w:r>
        <w:t xml:space="preserve"> </w:t>
      </w:r>
      <w:r>
        <w:rPr>
          <w:rFonts w:hint="eastAsia"/>
        </w:rPr>
        <w:t>ВНЕДРЕНИЯ</w:t>
      </w:r>
      <w:r>
        <w:t xml:space="preserve"> </w:t>
      </w:r>
      <w:r>
        <w:rPr>
          <w:rFonts w:hint="eastAsia"/>
        </w:rPr>
        <w:t>ОПТИМАЛЬНОГО</w:t>
      </w:r>
      <w:r>
        <w:t xml:space="preserve"> </w:t>
      </w:r>
      <w:r>
        <w:rPr>
          <w:rFonts w:hint="eastAsia"/>
        </w:rPr>
        <w:t>ТЕХНОЛОГИЧЕСКОГО</w:t>
      </w:r>
      <w:r>
        <w:t xml:space="preserve"> </w:t>
      </w:r>
      <w:r>
        <w:rPr>
          <w:rFonts w:hint="eastAsia"/>
        </w:rPr>
        <w:t>РЕЖИМА</w:t>
      </w:r>
      <w:r>
        <w:t xml:space="preserve"> ............................. 88</w:t>
      </w:r>
    </w:p>
    <w:p w14:paraId="31DA46FD" w14:textId="77777777" w:rsidR="00406D9F" w:rsidRDefault="00406D9F" w:rsidP="00406D9F">
      <w:r>
        <w:t xml:space="preserve">3.3 </w:t>
      </w:r>
      <w:r>
        <w:rPr>
          <w:rFonts w:hint="eastAsia"/>
        </w:rPr>
        <w:t>ВЫВОДЫ</w:t>
      </w:r>
      <w:r>
        <w:t xml:space="preserve"> ................................................................................................................................... 90</w:t>
      </w:r>
    </w:p>
    <w:p w14:paraId="1DE212E2" w14:textId="77777777" w:rsidR="00406D9F" w:rsidRDefault="00406D9F" w:rsidP="00406D9F">
      <w:r>
        <w:rPr>
          <w:rFonts w:hint="eastAsia"/>
        </w:rPr>
        <w:lastRenderedPageBreak/>
        <w:t>ГЛАВА</w:t>
      </w:r>
      <w:r>
        <w:t xml:space="preserve"> 4 </w:t>
      </w:r>
      <w:r>
        <w:rPr>
          <w:rFonts w:hint="eastAsia"/>
        </w:rPr>
        <w:t>РАЗРАБОТКА</w:t>
      </w:r>
      <w:r>
        <w:t xml:space="preserve"> </w:t>
      </w:r>
      <w:r>
        <w:rPr>
          <w:rFonts w:hint="eastAsia"/>
        </w:rPr>
        <w:t>АППАРАТУРНО</w:t>
      </w:r>
      <w:r>
        <w:t>-</w:t>
      </w:r>
      <w:r>
        <w:rPr>
          <w:rFonts w:hint="eastAsia"/>
        </w:rPr>
        <w:t>ТЕХНОЛОГИЧЕСКОЙ</w:t>
      </w:r>
      <w:r>
        <w:t xml:space="preserve"> </w:t>
      </w:r>
      <w:r>
        <w:rPr>
          <w:rFonts w:hint="eastAsia"/>
        </w:rPr>
        <w:t>СХЕМЫ</w:t>
      </w:r>
      <w:r>
        <w:t xml:space="preserve"> </w:t>
      </w:r>
      <w:r>
        <w:rPr>
          <w:rFonts w:hint="eastAsia"/>
        </w:rPr>
        <w:t>ПРОИЗВОДСТВА</w:t>
      </w:r>
      <w:r>
        <w:t xml:space="preserve"> </w:t>
      </w:r>
      <w:r>
        <w:rPr>
          <w:rFonts w:hint="eastAsia"/>
        </w:rPr>
        <w:t>ДАФ</w:t>
      </w:r>
      <w:r>
        <w:t xml:space="preserve"> </w:t>
      </w:r>
      <w:r>
        <w:rPr>
          <w:rFonts w:hint="eastAsia"/>
        </w:rPr>
        <w:t>ИЗ</w:t>
      </w:r>
      <w:r>
        <w:t xml:space="preserve"> </w:t>
      </w:r>
      <w:r>
        <w:rPr>
          <w:rFonts w:hint="eastAsia"/>
        </w:rPr>
        <w:t>НЕКОНЦЕНТРИРОВАННОЙ</w:t>
      </w:r>
      <w:r>
        <w:t xml:space="preserve"> </w:t>
      </w:r>
      <w:r>
        <w:rPr>
          <w:rFonts w:hint="eastAsia"/>
        </w:rPr>
        <w:t>ЭФК</w:t>
      </w:r>
      <w:r>
        <w:t xml:space="preserve"> </w:t>
      </w:r>
      <w:r>
        <w:rPr>
          <w:rFonts w:hint="eastAsia"/>
        </w:rPr>
        <w:t>С</w:t>
      </w:r>
      <w:r>
        <w:t xml:space="preserve"> </w:t>
      </w:r>
      <w:r>
        <w:rPr>
          <w:rFonts w:hint="eastAsia"/>
        </w:rPr>
        <w:t>ИСПОЛЬЗОВАНИЕМ</w:t>
      </w:r>
      <w:r>
        <w:t xml:space="preserve"> </w:t>
      </w:r>
      <w:r>
        <w:rPr>
          <w:rFonts w:hint="eastAsia"/>
        </w:rPr>
        <w:t>БГС</w:t>
      </w:r>
      <w:r>
        <w:t>.......................................................................................................... 92</w:t>
      </w:r>
    </w:p>
    <w:p w14:paraId="04FB19B5" w14:textId="77777777" w:rsidR="00406D9F" w:rsidRDefault="00406D9F" w:rsidP="00406D9F">
      <w:r>
        <w:t xml:space="preserve">4.1 </w:t>
      </w:r>
      <w:r>
        <w:rPr>
          <w:rFonts w:hint="eastAsia"/>
        </w:rPr>
        <w:t>УЗЕЛ</w:t>
      </w:r>
      <w:r>
        <w:t xml:space="preserve"> </w:t>
      </w:r>
      <w:r>
        <w:rPr>
          <w:rFonts w:hint="eastAsia"/>
        </w:rPr>
        <w:t>НЕЙТРАЛИЗАЦИИ</w:t>
      </w:r>
      <w:r>
        <w:t xml:space="preserve"> (</w:t>
      </w:r>
      <w:r>
        <w:rPr>
          <w:rFonts w:hint="eastAsia"/>
        </w:rPr>
        <w:t>АММОНИЗАЦИИ</w:t>
      </w:r>
      <w:r>
        <w:t>) ................................................................................ 92</w:t>
      </w:r>
    </w:p>
    <w:p w14:paraId="3015F1AC" w14:textId="77777777" w:rsidR="00406D9F" w:rsidRDefault="00406D9F" w:rsidP="00406D9F">
      <w:r>
        <w:t xml:space="preserve">4.1.1 </w:t>
      </w:r>
      <w:r>
        <w:rPr>
          <w:rFonts w:hint="eastAsia"/>
        </w:rPr>
        <w:t>Одностадийная</w:t>
      </w:r>
      <w:r>
        <w:t xml:space="preserve"> </w:t>
      </w:r>
      <w:r>
        <w:rPr>
          <w:rFonts w:hint="eastAsia"/>
        </w:rPr>
        <w:t>нейтрализация</w:t>
      </w:r>
      <w:r>
        <w:t xml:space="preserve"> (</w:t>
      </w:r>
      <w:r>
        <w:rPr>
          <w:rFonts w:hint="eastAsia"/>
        </w:rPr>
        <w:t>аммонизация</w:t>
      </w:r>
      <w:r>
        <w:t xml:space="preserve">) </w:t>
      </w:r>
      <w:r>
        <w:rPr>
          <w:rFonts w:hint="eastAsia"/>
        </w:rPr>
        <w:t>в</w:t>
      </w:r>
      <w:r>
        <w:t xml:space="preserve"> </w:t>
      </w:r>
      <w:r>
        <w:rPr>
          <w:rFonts w:hint="eastAsia"/>
        </w:rPr>
        <w:t>трубчатом</w:t>
      </w:r>
      <w:r>
        <w:t xml:space="preserve"> </w:t>
      </w:r>
      <w:r>
        <w:rPr>
          <w:rFonts w:hint="eastAsia"/>
        </w:rPr>
        <w:t>реакторе</w:t>
      </w:r>
      <w:r>
        <w:t xml:space="preserve"> (</w:t>
      </w:r>
      <w:r>
        <w:rPr>
          <w:rFonts w:hint="eastAsia"/>
        </w:rPr>
        <w:t>ТР</w:t>
      </w:r>
      <w:r>
        <w:t xml:space="preserve">) </w:t>
      </w:r>
      <w:r>
        <w:rPr>
          <w:rFonts w:hint="eastAsia"/>
        </w:rPr>
        <w:t>перед</w:t>
      </w:r>
      <w:r>
        <w:t xml:space="preserve"> </w:t>
      </w:r>
      <w:r>
        <w:rPr>
          <w:rFonts w:hint="eastAsia"/>
        </w:rPr>
        <w:t>БГС</w:t>
      </w:r>
      <w:r>
        <w:t xml:space="preserve"> ............................................................................................................................................. 92</w:t>
      </w:r>
    </w:p>
    <w:p w14:paraId="54E520CF" w14:textId="77777777" w:rsidR="00406D9F" w:rsidRDefault="00406D9F" w:rsidP="00406D9F">
      <w:r>
        <w:t xml:space="preserve">4.1.2 </w:t>
      </w:r>
      <w:r>
        <w:rPr>
          <w:rFonts w:hint="eastAsia"/>
        </w:rPr>
        <w:t>Двухстадийная</w:t>
      </w:r>
      <w:r>
        <w:t xml:space="preserve"> (</w:t>
      </w:r>
      <w:r>
        <w:rPr>
          <w:rFonts w:hint="eastAsia"/>
        </w:rPr>
        <w:t>двухступенчатая</w:t>
      </w:r>
      <w:r>
        <w:t xml:space="preserve">) </w:t>
      </w:r>
      <w:r>
        <w:rPr>
          <w:rFonts w:hint="eastAsia"/>
        </w:rPr>
        <w:t>нейтрализация</w:t>
      </w:r>
      <w:r>
        <w:t xml:space="preserve"> (</w:t>
      </w:r>
      <w:r>
        <w:rPr>
          <w:rFonts w:hint="eastAsia"/>
        </w:rPr>
        <w:t>аммонизация</w:t>
      </w:r>
      <w:r>
        <w:t xml:space="preserve">) </w:t>
      </w:r>
      <w:r>
        <w:rPr>
          <w:rFonts w:hint="eastAsia"/>
        </w:rPr>
        <w:t>сначала</w:t>
      </w:r>
      <w:r>
        <w:t xml:space="preserve"> </w:t>
      </w:r>
      <w:r>
        <w:rPr>
          <w:rFonts w:hint="eastAsia"/>
        </w:rPr>
        <w:t>в</w:t>
      </w:r>
      <w:r>
        <w:t xml:space="preserve"> </w:t>
      </w:r>
      <w:r>
        <w:rPr>
          <w:rFonts w:hint="eastAsia"/>
        </w:rPr>
        <w:t>аппарате</w:t>
      </w:r>
      <w:r>
        <w:t xml:space="preserve"> </w:t>
      </w:r>
      <w:r>
        <w:rPr>
          <w:rFonts w:hint="eastAsia"/>
        </w:rPr>
        <w:t>САИ</w:t>
      </w:r>
      <w:r>
        <w:t xml:space="preserve">, </w:t>
      </w:r>
      <w:r>
        <w:rPr>
          <w:rFonts w:hint="eastAsia"/>
        </w:rPr>
        <w:t>затем</w:t>
      </w:r>
      <w:r>
        <w:t xml:space="preserve"> </w:t>
      </w:r>
      <w:r>
        <w:rPr>
          <w:rFonts w:hint="eastAsia"/>
        </w:rPr>
        <w:t>в</w:t>
      </w:r>
      <w:r>
        <w:t xml:space="preserve"> </w:t>
      </w:r>
      <w:r>
        <w:rPr>
          <w:rFonts w:hint="eastAsia"/>
        </w:rPr>
        <w:t>трубчатом</w:t>
      </w:r>
      <w:r>
        <w:t xml:space="preserve"> </w:t>
      </w:r>
      <w:r>
        <w:rPr>
          <w:rFonts w:hint="eastAsia"/>
        </w:rPr>
        <w:t>реакторе</w:t>
      </w:r>
      <w:r>
        <w:t xml:space="preserve"> (</w:t>
      </w:r>
      <w:r>
        <w:rPr>
          <w:rFonts w:hint="eastAsia"/>
        </w:rPr>
        <w:t>ТР</w:t>
      </w:r>
      <w:r>
        <w:t>) ............................................................ 93</w:t>
      </w:r>
    </w:p>
    <w:p w14:paraId="7528906B" w14:textId="77777777" w:rsidR="00406D9F" w:rsidRDefault="00406D9F" w:rsidP="00406D9F">
      <w:r>
        <w:t xml:space="preserve">4.2 </w:t>
      </w:r>
      <w:r>
        <w:rPr>
          <w:rFonts w:hint="eastAsia"/>
        </w:rPr>
        <w:t>УЗЕЛ</w:t>
      </w:r>
      <w:r>
        <w:t xml:space="preserve"> </w:t>
      </w:r>
      <w:r>
        <w:rPr>
          <w:rFonts w:hint="eastAsia"/>
        </w:rPr>
        <w:t>ГРАНУЛИРОВАНИЯ</w:t>
      </w:r>
      <w:r>
        <w:t xml:space="preserve"> </w:t>
      </w:r>
      <w:r>
        <w:rPr>
          <w:rFonts w:hint="eastAsia"/>
        </w:rPr>
        <w:t>И</w:t>
      </w:r>
      <w:r>
        <w:t xml:space="preserve"> </w:t>
      </w:r>
      <w:r>
        <w:rPr>
          <w:rFonts w:hint="eastAsia"/>
        </w:rPr>
        <w:t>СУШКИ</w:t>
      </w:r>
      <w:r>
        <w:t xml:space="preserve"> ......................................................................................... 104</w:t>
      </w:r>
    </w:p>
    <w:p w14:paraId="3039564D" w14:textId="77777777" w:rsidR="00406D9F" w:rsidRDefault="00406D9F" w:rsidP="00406D9F">
      <w:r>
        <w:t xml:space="preserve">4.3 </w:t>
      </w:r>
      <w:r>
        <w:rPr>
          <w:rFonts w:hint="eastAsia"/>
        </w:rPr>
        <w:t>УЗЕЛ</w:t>
      </w:r>
      <w:r>
        <w:t xml:space="preserve"> </w:t>
      </w:r>
      <w:r>
        <w:rPr>
          <w:rFonts w:hint="eastAsia"/>
        </w:rPr>
        <w:t>РАССЕВА</w:t>
      </w:r>
      <w:r>
        <w:t>-</w:t>
      </w:r>
      <w:r>
        <w:rPr>
          <w:rFonts w:hint="eastAsia"/>
        </w:rPr>
        <w:t>ДРОБЛЕНИЯ</w:t>
      </w:r>
      <w:r>
        <w:t xml:space="preserve"> .................................................................................................... 107</w:t>
      </w:r>
    </w:p>
    <w:p w14:paraId="22B0A483" w14:textId="77777777" w:rsidR="00406D9F" w:rsidRDefault="00406D9F" w:rsidP="00406D9F">
      <w:r>
        <w:t xml:space="preserve">4.4 </w:t>
      </w:r>
      <w:r>
        <w:rPr>
          <w:rFonts w:hint="eastAsia"/>
        </w:rPr>
        <w:t>УЗЕЛ</w:t>
      </w:r>
      <w:r>
        <w:t xml:space="preserve"> </w:t>
      </w:r>
      <w:r>
        <w:rPr>
          <w:rFonts w:hint="eastAsia"/>
        </w:rPr>
        <w:t>ОХЛАЖДЕНИЯ</w:t>
      </w:r>
      <w:r>
        <w:t xml:space="preserve"> ................................................................................................................ 110</w:t>
      </w:r>
    </w:p>
    <w:p w14:paraId="6DA3F593" w14:textId="77777777" w:rsidR="00406D9F" w:rsidRDefault="00406D9F" w:rsidP="00406D9F">
      <w:r>
        <w:t xml:space="preserve">4.5 </w:t>
      </w:r>
      <w:r>
        <w:rPr>
          <w:rFonts w:hint="eastAsia"/>
        </w:rPr>
        <w:t>КОНДИЦИОНИРОВАНИЕ</w:t>
      </w:r>
      <w:r>
        <w:t xml:space="preserve"> .......................................................................................................... 112</w:t>
      </w:r>
    </w:p>
    <w:p w14:paraId="46110D40" w14:textId="77777777" w:rsidR="00406D9F" w:rsidRDefault="00406D9F" w:rsidP="00406D9F">
      <w:r>
        <w:t xml:space="preserve">4.6 </w:t>
      </w:r>
      <w:r>
        <w:rPr>
          <w:rFonts w:hint="eastAsia"/>
        </w:rPr>
        <w:t>АБСОРБЦИЯ</w:t>
      </w:r>
      <w:r>
        <w:t>............................................................................................................................. 112</w:t>
      </w:r>
    </w:p>
    <w:p w14:paraId="17362C0A" w14:textId="77777777" w:rsidR="00406D9F" w:rsidRDefault="00406D9F" w:rsidP="00406D9F">
      <w:r>
        <w:t xml:space="preserve">4.7 </w:t>
      </w:r>
      <w:r>
        <w:rPr>
          <w:rFonts w:hint="eastAsia"/>
        </w:rPr>
        <w:t>ПРИНЦИПИАЛЬНАЯ</w:t>
      </w:r>
      <w:r>
        <w:t xml:space="preserve"> </w:t>
      </w:r>
      <w:r>
        <w:rPr>
          <w:rFonts w:hint="eastAsia"/>
        </w:rPr>
        <w:t>АППАРАТУРНО</w:t>
      </w:r>
      <w:r>
        <w:t>-</w:t>
      </w:r>
      <w:r>
        <w:rPr>
          <w:rFonts w:hint="eastAsia"/>
        </w:rPr>
        <w:t>ТЕХНОЛОГИЧЕСКАЯ</w:t>
      </w:r>
      <w:r>
        <w:t xml:space="preserve"> </w:t>
      </w:r>
      <w:r>
        <w:rPr>
          <w:rFonts w:hint="eastAsia"/>
        </w:rPr>
        <w:t>СХЕМА</w:t>
      </w:r>
      <w:r>
        <w:t xml:space="preserve"> </w:t>
      </w:r>
      <w:r>
        <w:rPr>
          <w:rFonts w:hint="eastAsia"/>
        </w:rPr>
        <w:t>ПРОИЗВОДСТВА</w:t>
      </w:r>
      <w:r>
        <w:t xml:space="preserve"> </w:t>
      </w:r>
      <w:r>
        <w:rPr>
          <w:rFonts w:hint="eastAsia"/>
        </w:rPr>
        <w:t>ДАФ</w:t>
      </w:r>
      <w:r>
        <w:t xml:space="preserve"> </w:t>
      </w:r>
      <w:r>
        <w:rPr>
          <w:rFonts w:hint="eastAsia"/>
        </w:rPr>
        <w:t>ИЗ</w:t>
      </w:r>
      <w:r>
        <w:t xml:space="preserve"> </w:t>
      </w:r>
      <w:r>
        <w:rPr>
          <w:rFonts w:hint="eastAsia"/>
        </w:rPr>
        <w:t>НЕКОНЦЕНТРИРОВАННОЙ</w:t>
      </w:r>
      <w:r>
        <w:t xml:space="preserve"> </w:t>
      </w:r>
      <w:r>
        <w:rPr>
          <w:rFonts w:hint="eastAsia"/>
        </w:rPr>
        <w:t>ЭФК</w:t>
      </w:r>
      <w:r>
        <w:t xml:space="preserve"> .................................................................................................... 113</w:t>
      </w:r>
    </w:p>
    <w:p w14:paraId="144442AB" w14:textId="77777777" w:rsidR="00406D9F" w:rsidRDefault="00406D9F" w:rsidP="00406D9F">
      <w:r>
        <w:t xml:space="preserve">4.8 </w:t>
      </w:r>
      <w:r>
        <w:rPr>
          <w:rFonts w:hint="eastAsia"/>
        </w:rPr>
        <w:t>РАСЧЕТ</w:t>
      </w:r>
      <w:r>
        <w:t xml:space="preserve"> </w:t>
      </w:r>
      <w:r>
        <w:rPr>
          <w:rFonts w:hint="eastAsia"/>
        </w:rPr>
        <w:t>ЭКОНОМИЧЕСКОГО</w:t>
      </w:r>
      <w:r>
        <w:t xml:space="preserve"> </w:t>
      </w:r>
      <w:r>
        <w:rPr>
          <w:rFonts w:hint="eastAsia"/>
        </w:rPr>
        <w:t>ЭФФЕКТА</w:t>
      </w:r>
      <w:r>
        <w:t xml:space="preserve"> .................................................................................... 116</w:t>
      </w:r>
    </w:p>
    <w:p w14:paraId="19BE5518" w14:textId="77777777" w:rsidR="00406D9F" w:rsidRDefault="00406D9F" w:rsidP="00406D9F">
      <w:r>
        <w:t xml:space="preserve">4.9 </w:t>
      </w:r>
      <w:r>
        <w:rPr>
          <w:rFonts w:hint="eastAsia"/>
        </w:rPr>
        <w:t>ВЫВОДЫ</w:t>
      </w:r>
      <w:r>
        <w:t xml:space="preserve"> ................................................................................................................................. 116</w:t>
      </w:r>
    </w:p>
    <w:p w14:paraId="35D32B52" w14:textId="77777777" w:rsidR="00406D9F" w:rsidRDefault="00406D9F" w:rsidP="00406D9F">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 117</w:t>
      </w:r>
    </w:p>
    <w:p w14:paraId="3F0CA9C1" w14:textId="0131CC13" w:rsidR="006F519F" w:rsidRDefault="00406D9F" w:rsidP="00406D9F">
      <w:r>
        <w:rPr>
          <w:rFonts w:hint="eastAsia"/>
        </w:rPr>
        <w:t>ЛИТЕРАТУРА</w:t>
      </w:r>
      <w:r>
        <w:t xml:space="preserve"> .............................................................................................................................. 118</w:t>
      </w:r>
    </w:p>
    <w:p w14:paraId="3C331E3B" w14:textId="77777777" w:rsidR="00406D9F" w:rsidRDefault="00406D9F" w:rsidP="00406D9F"/>
    <w:p w14:paraId="533FA631" w14:textId="77777777" w:rsidR="00406D9F" w:rsidRDefault="00406D9F" w:rsidP="00406D9F">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4BD78E2D" w14:textId="77777777" w:rsidR="00406D9F" w:rsidRDefault="00406D9F" w:rsidP="00406D9F">
      <w:r>
        <w:t xml:space="preserve">1) </w:t>
      </w:r>
      <w:r>
        <w:rPr>
          <w:rFonts w:hint="eastAsia"/>
        </w:rPr>
        <w:t>Исследовано</w:t>
      </w:r>
      <w:r>
        <w:t xml:space="preserve"> </w:t>
      </w:r>
      <w:r>
        <w:rPr>
          <w:rFonts w:hint="eastAsia"/>
        </w:rPr>
        <w:t>влияние</w:t>
      </w:r>
      <w:r>
        <w:t xml:space="preserve"> </w:t>
      </w:r>
      <w:r>
        <w:rPr>
          <w:rFonts w:hint="eastAsia"/>
        </w:rPr>
        <w:t>содержания</w:t>
      </w:r>
      <w:r>
        <w:t xml:space="preserve"> </w:t>
      </w:r>
      <w:r>
        <w:rPr>
          <w:rFonts w:hint="eastAsia"/>
        </w:rPr>
        <w:t>магния</w:t>
      </w:r>
      <w:r>
        <w:t xml:space="preserve"> </w:t>
      </w:r>
      <w:r>
        <w:rPr>
          <w:rFonts w:hint="eastAsia"/>
        </w:rPr>
        <w:t>и</w:t>
      </w:r>
      <w:r>
        <w:t xml:space="preserve"> </w:t>
      </w:r>
      <w:r>
        <w:rPr>
          <w:rFonts w:hint="eastAsia"/>
        </w:rPr>
        <w:t>фтора</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и</w:t>
      </w:r>
      <w:r>
        <w:t xml:space="preserve"> </w:t>
      </w:r>
      <w:r>
        <w:rPr>
          <w:rFonts w:hint="eastAsia"/>
        </w:rPr>
        <w:t>физико</w:t>
      </w:r>
      <w:r>
        <w:t>-</w:t>
      </w:r>
      <w:r>
        <w:rPr>
          <w:rFonts w:hint="eastAsia"/>
        </w:rPr>
        <w:t>механические</w:t>
      </w:r>
      <w:r>
        <w:t xml:space="preserve"> </w:t>
      </w:r>
      <w:r>
        <w:rPr>
          <w:rFonts w:hint="eastAsia"/>
        </w:rPr>
        <w:t>свойства</w:t>
      </w:r>
      <w:r>
        <w:t xml:space="preserve"> </w:t>
      </w:r>
      <w:r>
        <w:rPr>
          <w:rFonts w:hint="eastAsia"/>
        </w:rPr>
        <w:t>ДАФ</w:t>
      </w:r>
      <w:r>
        <w:t xml:space="preserve">, </w:t>
      </w:r>
      <w:r>
        <w:rPr>
          <w:rFonts w:hint="eastAsia"/>
        </w:rPr>
        <w:t>получаемого</w:t>
      </w:r>
      <w:r>
        <w:t xml:space="preserve"> </w:t>
      </w:r>
      <w:r>
        <w:rPr>
          <w:rFonts w:hint="eastAsia"/>
        </w:rPr>
        <w:t>из</w:t>
      </w:r>
      <w:r>
        <w:t xml:space="preserve"> </w:t>
      </w:r>
      <w:r>
        <w:rPr>
          <w:rFonts w:hint="eastAsia"/>
        </w:rPr>
        <w:t>хибинского</w:t>
      </w:r>
      <w:r>
        <w:t xml:space="preserve"> </w:t>
      </w:r>
      <w:r>
        <w:rPr>
          <w:rFonts w:hint="eastAsia"/>
        </w:rPr>
        <w:t>апатита</w:t>
      </w:r>
      <w:r>
        <w:t xml:space="preserve">. </w:t>
      </w:r>
      <w:r>
        <w:rPr>
          <w:rFonts w:hint="eastAsia"/>
        </w:rPr>
        <w:t>Методами</w:t>
      </w:r>
      <w:r>
        <w:t xml:space="preserve"> </w:t>
      </w:r>
      <w:r>
        <w:rPr>
          <w:rFonts w:hint="eastAsia"/>
        </w:rPr>
        <w:t>рентгенофазового</w:t>
      </w:r>
      <w:r>
        <w:t xml:space="preserve"> </w:t>
      </w:r>
      <w:r>
        <w:rPr>
          <w:rFonts w:hint="eastAsia"/>
        </w:rPr>
        <w:t>и</w:t>
      </w:r>
      <w:r>
        <w:t xml:space="preserve"> </w:t>
      </w:r>
      <w:r>
        <w:rPr>
          <w:rFonts w:hint="eastAsia"/>
        </w:rPr>
        <w:t>химического</w:t>
      </w:r>
      <w:r>
        <w:t xml:space="preserve"> </w:t>
      </w:r>
      <w:r>
        <w:rPr>
          <w:rFonts w:hint="eastAsia"/>
        </w:rPr>
        <w:t>анализов</w:t>
      </w:r>
      <w:r>
        <w:t xml:space="preserve"> </w:t>
      </w:r>
      <w:r>
        <w:rPr>
          <w:rFonts w:hint="eastAsia"/>
        </w:rPr>
        <w:t>установлено</w:t>
      </w:r>
      <w:r>
        <w:t xml:space="preserve">, </w:t>
      </w:r>
      <w:r>
        <w:rPr>
          <w:rFonts w:hint="eastAsia"/>
        </w:rPr>
        <w:t>что</w:t>
      </w:r>
      <w:r>
        <w:t xml:space="preserve"> </w:t>
      </w:r>
      <w:r>
        <w:rPr>
          <w:rFonts w:hint="eastAsia"/>
        </w:rPr>
        <w:t>фтор</w:t>
      </w:r>
      <w:r>
        <w:t xml:space="preserve"> </w:t>
      </w:r>
      <w:r>
        <w:rPr>
          <w:rFonts w:hint="eastAsia"/>
        </w:rPr>
        <w:t>и</w:t>
      </w:r>
      <w:r>
        <w:t xml:space="preserve"> </w:t>
      </w:r>
      <w:r>
        <w:rPr>
          <w:rFonts w:hint="eastAsia"/>
        </w:rPr>
        <w:t>магний</w:t>
      </w:r>
      <w:r>
        <w:t xml:space="preserve"> </w:t>
      </w:r>
      <w:r>
        <w:rPr>
          <w:rFonts w:hint="eastAsia"/>
        </w:rPr>
        <w:t>включены</w:t>
      </w:r>
      <w:r>
        <w:t xml:space="preserve"> </w:t>
      </w:r>
      <w:r>
        <w:rPr>
          <w:rFonts w:hint="eastAsia"/>
        </w:rPr>
        <w:t>в</w:t>
      </w:r>
      <w:r>
        <w:t xml:space="preserve"> </w:t>
      </w:r>
      <w:r>
        <w:rPr>
          <w:rFonts w:hint="eastAsia"/>
        </w:rPr>
        <w:t>состав</w:t>
      </w:r>
      <w:r>
        <w:t xml:space="preserve"> </w:t>
      </w:r>
      <w:r>
        <w:rPr>
          <w:rFonts w:hint="eastAsia"/>
        </w:rPr>
        <w:t>ДАФ</w:t>
      </w:r>
      <w:r>
        <w:t xml:space="preserve"> </w:t>
      </w:r>
      <w:r>
        <w:rPr>
          <w:rFonts w:hint="eastAsia"/>
        </w:rPr>
        <w:t>в</w:t>
      </w:r>
      <w:r>
        <w:t xml:space="preserve"> </w:t>
      </w:r>
      <w:r>
        <w:rPr>
          <w:rFonts w:hint="eastAsia"/>
        </w:rPr>
        <w:t>виде</w:t>
      </w:r>
      <w:r>
        <w:t xml:space="preserve"> </w:t>
      </w:r>
      <w:r>
        <w:rPr>
          <w:rFonts w:hint="eastAsia"/>
        </w:rPr>
        <w:t>фторфосфатов</w:t>
      </w:r>
      <w:r>
        <w:t xml:space="preserve"> </w:t>
      </w:r>
      <w:r>
        <w:rPr>
          <w:rFonts w:hint="eastAsia"/>
        </w:rPr>
        <w:t>железа</w:t>
      </w:r>
      <w:r>
        <w:t xml:space="preserve">, </w:t>
      </w:r>
      <w:r>
        <w:rPr>
          <w:rFonts w:hint="eastAsia"/>
        </w:rPr>
        <w:t>алюминия</w:t>
      </w:r>
      <w:r>
        <w:t xml:space="preserve">, </w:t>
      </w:r>
      <w:r>
        <w:rPr>
          <w:rFonts w:hint="eastAsia"/>
        </w:rPr>
        <w:t>магния</w:t>
      </w:r>
      <w:r>
        <w:t xml:space="preserve"> </w:t>
      </w:r>
      <w:r>
        <w:rPr>
          <w:rFonts w:hint="eastAsia"/>
        </w:rPr>
        <w:t>и</w:t>
      </w:r>
      <w:r>
        <w:t xml:space="preserve"> </w:t>
      </w:r>
      <w:r>
        <w:rPr>
          <w:rFonts w:hint="eastAsia"/>
        </w:rPr>
        <w:t>аммония</w:t>
      </w:r>
      <w:r>
        <w:t xml:space="preserve"> Mg(Fe,Al)NH4(HPO4)2F2; </w:t>
      </w:r>
      <w:r>
        <w:rPr>
          <w:rFonts w:hint="eastAsia"/>
        </w:rPr>
        <w:t>в</w:t>
      </w:r>
      <w:r>
        <w:t xml:space="preserve"> </w:t>
      </w:r>
      <w:r>
        <w:rPr>
          <w:rFonts w:hint="eastAsia"/>
        </w:rPr>
        <w:t>удобрении</w:t>
      </w:r>
      <w:r>
        <w:t xml:space="preserve"> </w:t>
      </w:r>
      <w:r>
        <w:rPr>
          <w:rFonts w:hint="eastAsia"/>
        </w:rPr>
        <w:t>содержится</w:t>
      </w:r>
      <w:r>
        <w:t xml:space="preserve"> </w:t>
      </w:r>
      <w:r>
        <w:rPr>
          <w:rFonts w:hint="eastAsia"/>
        </w:rPr>
        <w:t>кремнегель</w:t>
      </w:r>
      <w:r>
        <w:t xml:space="preserve"> SiO2</w:t>
      </w:r>
      <w:r>
        <w:rPr>
          <w:rFonts w:hint="eastAsia"/>
        </w:rPr>
        <w:t>×</w:t>
      </w:r>
      <w:r>
        <w:t xml:space="preserve">nH2O, </w:t>
      </w:r>
      <w:r>
        <w:rPr>
          <w:rFonts w:hint="eastAsia"/>
        </w:rPr>
        <w:t>образующийся</w:t>
      </w:r>
      <w:r>
        <w:t xml:space="preserve"> </w:t>
      </w:r>
      <w:r>
        <w:rPr>
          <w:rFonts w:hint="eastAsia"/>
        </w:rPr>
        <w:t>при</w:t>
      </w:r>
      <w:r>
        <w:t xml:space="preserve"> </w:t>
      </w:r>
      <w:r>
        <w:rPr>
          <w:rFonts w:hint="eastAsia"/>
        </w:rPr>
        <w:t>гидролизе</w:t>
      </w:r>
      <w:r>
        <w:t xml:space="preserve"> </w:t>
      </w:r>
      <w:r>
        <w:rPr>
          <w:rFonts w:hint="eastAsia"/>
        </w:rPr>
        <w:t>кремнефторида</w:t>
      </w:r>
      <w:r>
        <w:t xml:space="preserve"> </w:t>
      </w:r>
      <w:r>
        <w:rPr>
          <w:rFonts w:hint="eastAsia"/>
        </w:rPr>
        <w:t>аммония</w:t>
      </w:r>
      <w:r>
        <w:t>.</w:t>
      </w:r>
    </w:p>
    <w:p w14:paraId="27762F2A" w14:textId="77777777" w:rsidR="00406D9F" w:rsidRDefault="00406D9F" w:rsidP="00406D9F">
      <w:r>
        <w:lastRenderedPageBreak/>
        <w:t xml:space="preserve">2) </w:t>
      </w:r>
      <w:r>
        <w:rPr>
          <w:rFonts w:hint="eastAsia"/>
        </w:rPr>
        <w:t>Исследовано</w:t>
      </w:r>
      <w:r>
        <w:t xml:space="preserve"> </w:t>
      </w:r>
      <w:r>
        <w:rPr>
          <w:rFonts w:hint="eastAsia"/>
        </w:rPr>
        <w:t>влияние</w:t>
      </w:r>
      <w:r>
        <w:t xml:space="preserve"> </w:t>
      </w:r>
      <w:r>
        <w:rPr>
          <w:rFonts w:hint="eastAsia"/>
        </w:rPr>
        <w:t>содержания</w:t>
      </w:r>
      <w:r>
        <w:t xml:space="preserve"> </w:t>
      </w:r>
      <w:r>
        <w:rPr>
          <w:rFonts w:hint="eastAsia"/>
        </w:rPr>
        <w:t>магния</w:t>
      </w:r>
      <w:r>
        <w:t xml:space="preserve"> </w:t>
      </w:r>
      <w:r>
        <w:rPr>
          <w:rFonts w:hint="eastAsia"/>
        </w:rPr>
        <w:t>на</w:t>
      </w:r>
      <w:r>
        <w:t xml:space="preserve"> </w:t>
      </w:r>
      <w:r>
        <w:rPr>
          <w:rFonts w:hint="eastAsia"/>
        </w:rPr>
        <w:t>прочность</w:t>
      </w:r>
      <w:r>
        <w:t xml:space="preserve"> </w:t>
      </w:r>
      <w:r>
        <w:rPr>
          <w:rFonts w:hint="eastAsia"/>
        </w:rPr>
        <w:t>гранул</w:t>
      </w:r>
      <w:r>
        <w:t xml:space="preserve"> </w:t>
      </w:r>
      <w:r>
        <w:rPr>
          <w:rFonts w:hint="eastAsia"/>
        </w:rPr>
        <w:t>и</w:t>
      </w:r>
      <w:r>
        <w:t xml:space="preserve"> </w:t>
      </w:r>
      <w:r>
        <w:rPr>
          <w:rFonts w:hint="eastAsia"/>
        </w:rPr>
        <w:t>слеживаемость</w:t>
      </w:r>
      <w:r>
        <w:t xml:space="preserve"> </w:t>
      </w:r>
      <w:r>
        <w:rPr>
          <w:rFonts w:hint="eastAsia"/>
        </w:rPr>
        <w:t>ДАФ</w:t>
      </w:r>
      <w:r>
        <w:t xml:space="preserve">, </w:t>
      </w:r>
      <w:r>
        <w:rPr>
          <w:rFonts w:hint="eastAsia"/>
        </w:rPr>
        <w:t>получаемого</w:t>
      </w:r>
      <w:r>
        <w:t xml:space="preserve"> </w:t>
      </w:r>
      <w:r>
        <w:rPr>
          <w:rFonts w:hint="eastAsia"/>
        </w:rPr>
        <w:t>из</w:t>
      </w:r>
      <w:r>
        <w:t xml:space="preserve"> </w:t>
      </w:r>
      <w:r>
        <w:rPr>
          <w:rFonts w:hint="eastAsia"/>
        </w:rPr>
        <w:t>ковдорского</w:t>
      </w:r>
      <w:r>
        <w:t xml:space="preserve"> </w:t>
      </w:r>
      <w:r>
        <w:rPr>
          <w:rFonts w:hint="eastAsia"/>
        </w:rPr>
        <w:t>апатита</w:t>
      </w:r>
      <w:r>
        <w:t xml:space="preserve">. </w:t>
      </w:r>
      <w:r>
        <w:rPr>
          <w:rFonts w:hint="eastAsia"/>
        </w:rPr>
        <w:t>Методом</w:t>
      </w:r>
      <w:r>
        <w:t xml:space="preserve"> </w:t>
      </w:r>
      <w:r>
        <w:rPr>
          <w:rFonts w:hint="eastAsia"/>
        </w:rPr>
        <w:t>рентгенофазового</w:t>
      </w:r>
      <w:r>
        <w:t xml:space="preserve"> </w:t>
      </w:r>
      <w:r>
        <w:rPr>
          <w:rFonts w:hint="eastAsia"/>
        </w:rPr>
        <w:t>анализа</w:t>
      </w:r>
      <w:r>
        <w:t xml:space="preserve"> </w:t>
      </w:r>
      <w:r>
        <w:rPr>
          <w:rFonts w:hint="eastAsia"/>
        </w:rPr>
        <w:t>установлено</w:t>
      </w:r>
      <w:r>
        <w:t xml:space="preserve">, </w:t>
      </w:r>
      <w:r>
        <w:rPr>
          <w:rFonts w:hint="eastAsia"/>
        </w:rPr>
        <w:t>что</w:t>
      </w:r>
      <w:r>
        <w:t xml:space="preserve"> </w:t>
      </w:r>
      <w:r>
        <w:rPr>
          <w:rFonts w:hint="eastAsia"/>
        </w:rPr>
        <w:t>соединения</w:t>
      </w:r>
      <w:r>
        <w:t xml:space="preserve"> </w:t>
      </w:r>
      <w:r>
        <w:rPr>
          <w:rFonts w:hint="eastAsia"/>
        </w:rPr>
        <w:t>магния</w:t>
      </w:r>
      <w:r>
        <w:t xml:space="preserve"> </w:t>
      </w:r>
      <w:r>
        <w:rPr>
          <w:rFonts w:hint="eastAsia"/>
        </w:rPr>
        <w:t>представлены</w:t>
      </w:r>
      <w:r>
        <w:t xml:space="preserve">, </w:t>
      </w:r>
      <w:r>
        <w:rPr>
          <w:rFonts w:hint="eastAsia"/>
        </w:rPr>
        <w:t>в</w:t>
      </w:r>
      <w:r>
        <w:t xml:space="preserve"> </w:t>
      </w:r>
      <w:r>
        <w:rPr>
          <w:rFonts w:hint="eastAsia"/>
        </w:rPr>
        <w:t>основном</w:t>
      </w:r>
      <w:r>
        <w:t xml:space="preserve">, </w:t>
      </w:r>
      <w:r>
        <w:rPr>
          <w:rFonts w:hint="eastAsia"/>
        </w:rPr>
        <w:t>в</w:t>
      </w:r>
      <w:r>
        <w:t xml:space="preserve"> </w:t>
      </w:r>
      <w:r>
        <w:rPr>
          <w:rFonts w:hint="eastAsia"/>
        </w:rPr>
        <w:t>виде</w:t>
      </w:r>
      <w:r>
        <w:t xml:space="preserve"> </w:t>
      </w:r>
      <w:r>
        <w:rPr>
          <w:rFonts w:hint="eastAsia"/>
        </w:rPr>
        <w:t>магнийаммонийфосфата</w:t>
      </w:r>
      <w:r>
        <w:t xml:space="preserve"> MgNH4PO4</w:t>
      </w:r>
      <w:r>
        <w:rPr>
          <w:rFonts w:hint="eastAsia"/>
        </w:rPr>
        <w:t>×</w:t>
      </w:r>
      <w:r>
        <w:t>H2O.</w:t>
      </w:r>
    </w:p>
    <w:p w14:paraId="7BFC176D" w14:textId="77777777" w:rsidR="00406D9F" w:rsidRDefault="00406D9F" w:rsidP="00406D9F">
      <w:r>
        <w:t xml:space="preserve">3) </w:t>
      </w:r>
      <w:r>
        <w:rPr>
          <w:rFonts w:hint="eastAsia"/>
        </w:rPr>
        <w:t>Предложен</w:t>
      </w:r>
      <w:r>
        <w:t xml:space="preserve"> </w:t>
      </w:r>
      <w:r>
        <w:rPr>
          <w:rFonts w:hint="eastAsia"/>
        </w:rPr>
        <w:t>механизм</w:t>
      </w:r>
      <w:r>
        <w:t xml:space="preserve">, </w:t>
      </w:r>
      <w:r>
        <w:rPr>
          <w:rFonts w:hint="eastAsia"/>
        </w:rPr>
        <w:t>объясняющий</w:t>
      </w:r>
      <w:r>
        <w:t xml:space="preserve"> </w:t>
      </w:r>
      <w:r>
        <w:rPr>
          <w:rFonts w:hint="eastAsia"/>
        </w:rPr>
        <w:t>положительное</w:t>
      </w:r>
      <w:r>
        <w:t xml:space="preserve"> </w:t>
      </w:r>
      <w:r>
        <w:rPr>
          <w:rFonts w:hint="eastAsia"/>
        </w:rPr>
        <w:t>влияние</w:t>
      </w:r>
      <w:r>
        <w:t xml:space="preserve"> </w:t>
      </w:r>
      <w:r>
        <w:rPr>
          <w:rFonts w:hint="eastAsia"/>
        </w:rPr>
        <w:t>небольших</w:t>
      </w:r>
      <w:r>
        <w:t xml:space="preserve"> (</w:t>
      </w:r>
      <w:r>
        <w:rPr>
          <w:rFonts w:hint="eastAsia"/>
        </w:rPr>
        <w:t>порядка</w:t>
      </w:r>
      <w:r>
        <w:t xml:space="preserve"> 0,5 %) </w:t>
      </w:r>
      <w:r>
        <w:rPr>
          <w:rFonts w:hint="eastAsia"/>
        </w:rPr>
        <w:t>добавок</w:t>
      </w:r>
      <w:r>
        <w:t xml:space="preserve"> </w:t>
      </w:r>
      <w:r>
        <w:rPr>
          <w:rFonts w:hint="eastAsia"/>
        </w:rPr>
        <w:t>магния</w:t>
      </w:r>
      <w:r>
        <w:t xml:space="preserve"> </w:t>
      </w:r>
      <w:r>
        <w:rPr>
          <w:rFonts w:hint="eastAsia"/>
        </w:rPr>
        <w:t>на</w:t>
      </w:r>
      <w:r>
        <w:t xml:space="preserve"> </w:t>
      </w:r>
      <w:r>
        <w:rPr>
          <w:rFonts w:hint="eastAsia"/>
        </w:rPr>
        <w:t>снижение</w:t>
      </w:r>
      <w:r>
        <w:t xml:space="preserve"> </w:t>
      </w:r>
      <w:r>
        <w:rPr>
          <w:rFonts w:hint="eastAsia"/>
        </w:rPr>
        <w:t>слеживаемости</w:t>
      </w:r>
      <w:r>
        <w:t xml:space="preserve"> </w:t>
      </w:r>
      <w:r>
        <w:rPr>
          <w:rFonts w:hint="eastAsia"/>
        </w:rPr>
        <w:t>и</w:t>
      </w:r>
      <w:r>
        <w:t xml:space="preserve"> </w:t>
      </w:r>
      <w:r>
        <w:rPr>
          <w:rFonts w:hint="eastAsia"/>
        </w:rPr>
        <w:t>увеличение</w:t>
      </w:r>
      <w:r>
        <w:t xml:space="preserve"> </w:t>
      </w:r>
      <w:r>
        <w:rPr>
          <w:rFonts w:hint="eastAsia"/>
        </w:rPr>
        <w:t>прочности</w:t>
      </w:r>
      <w:r>
        <w:t xml:space="preserve"> </w:t>
      </w:r>
      <w:r>
        <w:rPr>
          <w:rFonts w:hint="eastAsia"/>
        </w:rPr>
        <w:t>гранул</w:t>
      </w:r>
      <w:r>
        <w:t xml:space="preserve"> </w:t>
      </w:r>
      <w:r>
        <w:rPr>
          <w:rFonts w:hint="eastAsia"/>
        </w:rPr>
        <w:t>ДАФ</w:t>
      </w:r>
      <w:r>
        <w:t xml:space="preserve">. </w:t>
      </w:r>
      <w:r>
        <w:rPr>
          <w:rFonts w:hint="eastAsia"/>
        </w:rPr>
        <w:t>Получен</w:t>
      </w:r>
      <w:r>
        <w:t xml:space="preserve"> </w:t>
      </w:r>
      <w:r>
        <w:rPr>
          <w:rFonts w:hint="eastAsia"/>
        </w:rPr>
        <w:t>патент</w:t>
      </w:r>
      <w:r>
        <w:t xml:space="preserve"> </w:t>
      </w:r>
      <w:r>
        <w:rPr>
          <w:rFonts w:hint="eastAsia"/>
        </w:rPr>
        <w:t>РФ</w:t>
      </w:r>
      <w:r>
        <w:t xml:space="preserve"> </w:t>
      </w:r>
      <w:r>
        <w:rPr>
          <w:rFonts w:hint="eastAsia"/>
        </w:rPr>
        <w:t>№</w:t>
      </w:r>
      <w:r>
        <w:t xml:space="preserve">RU2471756C1 </w:t>
      </w:r>
      <w:r>
        <w:rPr>
          <w:rFonts w:hint="eastAsia"/>
        </w:rPr>
        <w:t>«</w:t>
      </w:r>
      <w:r>
        <w:rPr>
          <w:rFonts w:hint="eastAsia"/>
        </w:rPr>
        <w:t>Способ</w:t>
      </w:r>
      <w:r>
        <w:t xml:space="preserve"> </w:t>
      </w:r>
      <w:r>
        <w:rPr>
          <w:rFonts w:hint="eastAsia"/>
        </w:rPr>
        <w:t>снижения</w:t>
      </w:r>
      <w:r>
        <w:t xml:space="preserve"> </w:t>
      </w:r>
      <w:r>
        <w:rPr>
          <w:rFonts w:hint="eastAsia"/>
        </w:rPr>
        <w:t>слеживаемости</w:t>
      </w:r>
      <w:r>
        <w:t xml:space="preserve"> </w:t>
      </w:r>
      <w:r>
        <w:rPr>
          <w:rFonts w:hint="eastAsia"/>
        </w:rPr>
        <w:t>удобрений</w:t>
      </w:r>
      <w:r>
        <w:t xml:space="preserve"> </w:t>
      </w:r>
      <w:r>
        <w:rPr>
          <w:rFonts w:hint="eastAsia"/>
        </w:rPr>
        <w:t>на</w:t>
      </w:r>
      <w:r>
        <w:t xml:space="preserve"> </w:t>
      </w:r>
      <w:r>
        <w:rPr>
          <w:rFonts w:hint="eastAsia"/>
        </w:rPr>
        <w:t>основе</w:t>
      </w:r>
      <w:r>
        <w:t xml:space="preserve"> </w:t>
      </w:r>
      <w:r>
        <w:rPr>
          <w:rFonts w:hint="eastAsia"/>
        </w:rPr>
        <w:t>фосфатов</w:t>
      </w:r>
      <w:r>
        <w:t xml:space="preserve"> </w:t>
      </w:r>
      <w:r>
        <w:rPr>
          <w:rFonts w:hint="eastAsia"/>
        </w:rPr>
        <w:t>аммония</w:t>
      </w:r>
      <w:r>
        <w:rPr>
          <w:rFonts w:hint="eastAsia"/>
        </w:rPr>
        <w:t>»</w:t>
      </w:r>
      <w:r>
        <w:t>.</w:t>
      </w:r>
    </w:p>
    <w:p w14:paraId="111BA125" w14:textId="77777777" w:rsidR="00406D9F" w:rsidRDefault="00406D9F" w:rsidP="00406D9F">
      <w:r>
        <w:t xml:space="preserve">4) </w:t>
      </w:r>
      <w:r>
        <w:rPr>
          <w:rFonts w:hint="eastAsia"/>
        </w:rPr>
        <w:t>Обоснована</w:t>
      </w:r>
      <w:r>
        <w:t xml:space="preserve">, </w:t>
      </w:r>
      <w:r>
        <w:rPr>
          <w:rFonts w:hint="eastAsia"/>
        </w:rPr>
        <w:t>разработана</w:t>
      </w:r>
      <w:r>
        <w:t xml:space="preserve"> </w:t>
      </w:r>
      <w:r>
        <w:rPr>
          <w:rFonts w:hint="eastAsia"/>
        </w:rPr>
        <w:t>и</w:t>
      </w:r>
      <w:r>
        <w:t xml:space="preserve"> </w:t>
      </w:r>
      <w:r>
        <w:rPr>
          <w:rFonts w:hint="eastAsia"/>
        </w:rPr>
        <w:t>успешно</w:t>
      </w:r>
      <w:r>
        <w:t xml:space="preserve"> </w:t>
      </w:r>
      <w:r>
        <w:rPr>
          <w:rFonts w:hint="eastAsia"/>
        </w:rPr>
        <w:t>внедрена</w:t>
      </w:r>
      <w:r>
        <w:t xml:space="preserve"> </w:t>
      </w:r>
      <w:r>
        <w:rPr>
          <w:rFonts w:hint="eastAsia"/>
        </w:rPr>
        <w:t>на</w:t>
      </w:r>
      <w:r>
        <w:t xml:space="preserve"> </w:t>
      </w:r>
      <w:r>
        <w:rPr>
          <w:rFonts w:hint="eastAsia"/>
        </w:rPr>
        <w:t>ООО</w:t>
      </w:r>
      <w:r>
        <w:t xml:space="preserve"> </w:t>
      </w:r>
      <w:r>
        <w:rPr>
          <w:rFonts w:hint="eastAsia"/>
        </w:rPr>
        <w:t>«</w:t>
      </w:r>
      <w:r>
        <w:rPr>
          <w:rFonts w:hint="eastAsia"/>
        </w:rPr>
        <w:t>Балаковские</w:t>
      </w:r>
      <w:r>
        <w:t xml:space="preserve"> </w:t>
      </w:r>
      <w:r>
        <w:rPr>
          <w:rFonts w:hint="eastAsia"/>
        </w:rPr>
        <w:t>минеральные</w:t>
      </w:r>
      <w:r>
        <w:t xml:space="preserve"> </w:t>
      </w:r>
      <w:r>
        <w:rPr>
          <w:rFonts w:hint="eastAsia"/>
        </w:rPr>
        <w:t>удобрения</w:t>
      </w:r>
      <w:r>
        <w:rPr>
          <w:rFonts w:hint="eastAsia"/>
        </w:rPr>
        <w:t>»</w:t>
      </w:r>
      <w:r>
        <w:t xml:space="preserve"> </w:t>
      </w:r>
      <w:r>
        <w:rPr>
          <w:rFonts w:hint="eastAsia"/>
        </w:rPr>
        <w:t>технология</w:t>
      </w:r>
      <w:r>
        <w:t xml:space="preserve"> </w:t>
      </w:r>
      <w:r>
        <w:rPr>
          <w:rFonts w:hint="eastAsia"/>
        </w:rPr>
        <w:t>ДАФ</w:t>
      </w:r>
      <w:r>
        <w:t xml:space="preserve"> </w:t>
      </w:r>
      <w:r>
        <w:rPr>
          <w:rFonts w:hint="eastAsia"/>
        </w:rPr>
        <w:t>на</w:t>
      </w:r>
      <w:r>
        <w:t xml:space="preserve"> </w:t>
      </w:r>
      <w:r>
        <w:rPr>
          <w:rFonts w:hint="eastAsia"/>
        </w:rPr>
        <w:t>базе</w:t>
      </w:r>
      <w:r>
        <w:t xml:space="preserve"> </w:t>
      </w:r>
      <w:r>
        <w:rPr>
          <w:rFonts w:hint="eastAsia"/>
        </w:rPr>
        <w:t>смеси</w:t>
      </w:r>
      <w:r>
        <w:t xml:space="preserve"> </w:t>
      </w:r>
      <w:r>
        <w:rPr>
          <w:rFonts w:hint="eastAsia"/>
        </w:rPr>
        <w:t>упаренной</w:t>
      </w:r>
      <w:r>
        <w:t xml:space="preserve"> (52 %) </w:t>
      </w:r>
      <w:r>
        <w:rPr>
          <w:rFonts w:hint="eastAsia"/>
        </w:rPr>
        <w:t>и</w:t>
      </w:r>
      <w:r>
        <w:t xml:space="preserve"> </w:t>
      </w:r>
      <w:r>
        <w:rPr>
          <w:rFonts w:hint="eastAsia"/>
        </w:rPr>
        <w:t>неупаренной</w:t>
      </w:r>
      <w:r>
        <w:t xml:space="preserve"> (35 %) </w:t>
      </w:r>
      <w:r>
        <w:rPr>
          <w:rFonts w:hint="eastAsia"/>
        </w:rPr>
        <w:t>фосфорных</w:t>
      </w:r>
      <w:r>
        <w:t xml:space="preserve"> </w:t>
      </w:r>
      <w:r>
        <w:rPr>
          <w:rFonts w:hint="eastAsia"/>
        </w:rPr>
        <w:t>кислот</w:t>
      </w:r>
      <w:r>
        <w:t xml:space="preserve">, </w:t>
      </w:r>
      <w:r>
        <w:rPr>
          <w:rFonts w:hint="eastAsia"/>
        </w:rPr>
        <w:t>содержащей</w:t>
      </w:r>
      <w:r>
        <w:t xml:space="preserve"> (36-42) % P2O5 (</w:t>
      </w:r>
      <w:r>
        <w:rPr>
          <w:rFonts w:hint="eastAsia"/>
        </w:rPr>
        <w:t>патент</w:t>
      </w:r>
      <w:r>
        <w:t xml:space="preserve"> </w:t>
      </w:r>
      <w:r>
        <w:rPr>
          <w:rFonts w:hint="eastAsia"/>
        </w:rPr>
        <w:t>ЕАПВ</w:t>
      </w:r>
      <w:r>
        <w:t xml:space="preserve"> </w:t>
      </w:r>
      <w:r>
        <w:rPr>
          <w:rFonts w:hint="eastAsia"/>
        </w:rPr>
        <w:t>№</w:t>
      </w:r>
      <w:r>
        <w:t xml:space="preserve">016144), </w:t>
      </w:r>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двухстадийной</w:t>
      </w:r>
      <w:r>
        <w:t xml:space="preserve"> </w:t>
      </w:r>
      <w:r>
        <w:rPr>
          <w:rFonts w:hint="eastAsia"/>
        </w:rPr>
        <w:t>аммонизации</w:t>
      </w:r>
      <w:r>
        <w:t xml:space="preserve"> </w:t>
      </w:r>
      <w:r>
        <w:rPr>
          <w:rFonts w:hint="eastAsia"/>
        </w:rPr>
        <w:t>газообразным</w:t>
      </w:r>
      <w:r>
        <w:t xml:space="preserve"> </w:t>
      </w:r>
      <w:r>
        <w:rPr>
          <w:rFonts w:hint="eastAsia"/>
        </w:rPr>
        <w:t>аммиаком</w:t>
      </w:r>
      <w:r>
        <w:t xml:space="preserve"> </w:t>
      </w:r>
      <w:r>
        <w:rPr>
          <w:rFonts w:hint="eastAsia"/>
        </w:rPr>
        <w:t>смеси</w:t>
      </w:r>
      <w:r>
        <w:t xml:space="preserve"> </w:t>
      </w:r>
      <w:r>
        <w:rPr>
          <w:rFonts w:hint="eastAsia"/>
        </w:rPr>
        <w:t>кислот</w:t>
      </w:r>
      <w:r>
        <w:t xml:space="preserve"> </w:t>
      </w:r>
      <w:r>
        <w:rPr>
          <w:rFonts w:hint="eastAsia"/>
        </w:rPr>
        <w:t>и</w:t>
      </w:r>
      <w:r>
        <w:t xml:space="preserve"> </w:t>
      </w:r>
      <w:r>
        <w:rPr>
          <w:rFonts w:hint="eastAsia"/>
        </w:rPr>
        <w:t>гранулирования</w:t>
      </w:r>
      <w:r>
        <w:t xml:space="preserve"> </w:t>
      </w:r>
      <w:r>
        <w:rPr>
          <w:rFonts w:hint="eastAsia"/>
        </w:rPr>
        <w:t>в</w:t>
      </w:r>
      <w:r>
        <w:t xml:space="preserve"> </w:t>
      </w:r>
      <w:r>
        <w:rPr>
          <w:rFonts w:hint="eastAsia"/>
        </w:rPr>
        <w:t>аппарате</w:t>
      </w:r>
      <w:r>
        <w:t xml:space="preserve"> </w:t>
      </w:r>
      <w:r>
        <w:rPr>
          <w:rFonts w:hint="eastAsia"/>
        </w:rPr>
        <w:t>БГС</w:t>
      </w:r>
      <w:r>
        <w:t xml:space="preserve">; </w:t>
      </w:r>
      <w:r>
        <w:rPr>
          <w:rFonts w:hint="eastAsia"/>
        </w:rPr>
        <w:t>определены</w:t>
      </w:r>
      <w:r>
        <w:t xml:space="preserve"> </w:t>
      </w:r>
      <w:r>
        <w:rPr>
          <w:rFonts w:hint="eastAsia"/>
        </w:rPr>
        <w:t>оптимальные</w:t>
      </w:r>
      <w:r>
        <w:t xml:space="preserve"> </w:t>
      </w:r>
      <w:r>
        <w:rPr>
          <w:rFonts w:hint="eastAsia"/>
        </w:rPr>
        <w:t>значения</w:t>
      </w:r>
      <w:r>
        <w:t xml:space="preserve"> </w:t>
      </w:r>
      <w:r>
        <w:rPr>
          <w:rFonts w:hint="eastAsia"/>
        </w:rPr>
        <w:t>параметров</w:t>
      </w:r>
      <w:r>
        <w:t xml:space="preserve"> </w:t>
      </w:r>
      <w:r>
        <w:rPr>
          <w:rFonts w:hint="eastAsia"/>
        </w:rPr>
        <w:t>технологического</w:t>
      </w:r>
      <w:r>
        <w:t xml:space="preserve"> </w:t>
      </w:r>
      <w:r>
        <w:rPr>
          <w:rFonts w:hint="eastAsia"/>
        </w:rPr>
        <w:t>режима</w:t>
      </w:r>
      <w:r>
        <w:t xml:space="preserve">. </w:t>
      </w:r>
      <w:r>
        <w:rPr>
          <w:rFonts w:hint="eastAsia"/>
        </w:rPr>
        <w:t>Экономический</w:t>
      </w:r>
      <w:r>
        <w:t xml:space="preserve"> </w:t>
      </w:r>
      <w:r>
        <w:rPr>
          <w:rFonts w:hint="eastAsia"/>
        </w:rPr>
        <w:t>эффект</w:t>
      </w:r>
      <w:r>
        <w:t xml:space="preserve"> </w:t>
      </w:r>
      <w:r>
        <w:rPr>
          <w:rFonts w:hint="eastAsia"/>
        </w:rPr>
        <w:t>составил</w:t>
      </w:r>
      <w:r>
        <w:t xml:space="preserve"> </w:t>
      </w:r>
      <w:r>
        <w:rPr>
          <w:rFonts w:hint="eastAsia"/>
        </w:rPr>
        <w:t>порядка</w:t>
      </w:r>
      <w:r>
        <w:t xml:space="preserve"> 756,3 </w:t>
      </w:r>
      <w:r>
        <w:rPr>
          <w:rFonts w:hint="eastAsia"/>
        </w:rPr>
        <w:t>млн</w:t>
      </w:r>
      <w:r>
        <w:t xml:space="preserve">. </w:t>
      </w:r>
      <w:r>
        <w:rPr>
          <w:rFonts w:hint="eastAsia"/>
        </w:rPr>
        <w:t>руб</w:t>
      </w:r>
      <w:r>
        <w:t>./</w:t>
      </w:r>
      <w:r>
        <w:rPr>
          <w:rFonts w:hint="eastAsia"/>
        </w:rPr>
        <w:t>год</w:t>
      </w:r>
      <w:r>
        <w:t xml:space="preserve"> </w:t>
      </w:r>
      <w:r>
        <w:rPr>
          <w:rFonts w:hint="eastAsia"/>
        </w:rPr>
        <w:t>при</w:t>
      </w:r>
      <w:r>
        <w:t xml:space="preserve"> </w:t>
      </w:r>
      <w:r>
        <w:rPr>
          <w:rFonts w:hint="eastAsia"/>
        </w:rPr>
        <w:t>мощности</w:t>
      </w:r>
      <w:r>
        <w:t xml:space="preserve"> </w:t>
      </w:r>
      <w:r>
        <w:rPr>
          <w:rFonts w:hint="eastAsia"/>
        </w:rPr>
        <w:t>производства</w:t>
      </w:r>
      <w:r>
        <w:t xml:space="preserve"> </w:t>
      </w:r>
      <w:r>
        <w:rPr>
          <w:rFonts w:hint="eastAsia"/>
        </w:rPr>
        <w:t>ДАФ</w:t>
      </w:r>
      <w:r>
        <w:t xml:space="preserve"> 1152 </w:t>
      </w:r>
      <w:r>
        <w:rPr>
          <w:rFonts w:hint="eastAsia"/>
        </w:rPr>
        <w:t>тыс</w:t>
      </w:r>
      <w:r>
        <w:t xml:space="preserve">. </w:t>
      </w:r>
      <w:r>
        <w:rPr>
          <w:rFonts w:hint="eastAsia"/>
        </w:rPr>
        <w:t>тонн</w:t>
      </w:r>
      <w:r>
        <w:t xml:space="preserve"> </w:t>
      </w:r>
      <w:r>
        <w:rPr>
          <w:rFonts w:hint="eastAsia"/>
        </w:rPr>
        <w:t>ф</w:t>
      </w:r>
      <w:r>
        <w:t>.</w:t>
      </w:r>
      <w:r>
        <w:rPr>
          <w:rFonts w:hint="eastAsia"/>
        </w:rPr>
        <w:t>м</w:t>
      </w:r>
      <w:r>
        <w:t>./</w:t>
      </w:r>
      <w:r>
        <w:rPr>
          <w:rFonts w:hint="eastAsia"/>
        </w:rPr>
        <w:t>год</w:t>
      </w:r>
      <w:r>
        <w:t>.</w:t>
      </w:r>
    </w:p>
    <w:p w14:paraId="6C01B552" w14:textId="77777777" w:rsidR="00406D9F" w:rsidRDefault="00406D9F" w:rsidP="00406D9F">
      <w:r>
        <w:t xml:space="preserve">5) </w:t>
      </w:r>
      <w:r>
        <w:rPr>
          <w:rFonts w:hint="eastAsia"/>
        </w:rPr>
        <w:t>Разработаны</w:t>
      </w:r>
      <w:r>
        <w:t xml:space="preserve"> </w:t>
      </w:r>
      <w:r>
        <w:rPr>
          <w:rFonts w:hint="eastAsia"/>
        </w:rPr>
        <w:t>и</w:t>
      </w:r>
      <w:r>
        <w:t xml:space="preserve"> </w:t>
      </w:r>
      <w:r>
        <w:rPr>
          <w:rFonts w:hint="eastAsia"/>
        </w:rPr>
        <w:t>конструкционно</w:t>
      </w:r>
      <w:r>
        <w:t xml:space="preserve"> </w:t>
      </w:r>
      <w:r>
        <w:rPr>
          <w:rFonts w:hint="eastAsia"/>
        </w:rPr>
        <w:t>реализованы</w:t>
      </w:r>
      <w:r>
        <w:t xml:space="preserve"> </w:t>
      </w:r>
      <w:r>
        <w:rPr>
          <w:rFonts w:hint="eastAsia"/>
        </w:rPr>
        <w:t>конфузорно</w:t>
      </w:r>
      <w:r>
        <w:t>-</w:t>
      </w:r>
      <w:r>
        <w:rPr>
          <w:rFonts w:hint="eastAsia"/>
        </w:rPr>
        <w:t>диффузорный</w:t>
      </w:r>
      <w:r>
        <w:t xml:space="preserve"> </w:t>
      </w:r>
      <w:r>
        <w:rPr>
          <w:rFonts w:hint="eastAsia"/>
        </w:rPr>
        <w:t>трубчатый</w:t>
      </w:r>
      <w:r>
        <w:t xml:space="preserve"> </w:t>
      </w:r>
      <w:r>
        <w:rPr>
          <w:rFonts w:hint="eastAsia"/>
        </w:rPr>
        <w:t>реактор</w:t>
      </w:r>
      <w:r>
        <w:t xml:space="preserve">, </w:t>
      </w:r>
      <w:r>
        <w:rPr>
          <w:rFonts w:hint="eastAsia"/>
        </w:rPr>
        <w:t>обеспечивающий</w:t>
      </w:r>
      <w:r>
        <w:t xml:space="preserve"> </w:t>
      </w:r>
      <w:r>
        <w:rPr>
          <w:rFonts w:hint="eastAsia"/>
        </w:rPr>
        <w:t>улучшенное</w:t>
      </w:r>
      <w:r>
        <w:t xml:space="preserve"> </w:t>
      </w:r>
      <w:r>
        <w:rPr>
          <w:rFonts w:hint="eastAsia"/>
        </w:rPr>
        <w:t>смешение</w:t>
      </w:r>
      <w:r>
        <w:t xml:space="preserve"> </w:t>
      </w:r>
      <w:r>
        <w:rPr>
          <w:rFonts w:hint="eastAsia"/>
        </w:rPr>
        <w:t>реагентов</w:t>
      </w:r>
      <w:r>
        <w:t xml:space="preserve"> </w:t>
      </w:r>
      <w:r>
        <w:rPr>
          <w:rFonts w:hint="eastAsia"/>
        </w:rPr>
        <w:t>и</w:t>
      </w:r>
      <w:r>
        <w:t xml:space="preserve"> </w:t>
      </w:r>
      <w:r>
        <w:rPr>
          <w:rFonts w:hint="eastAsia"/>
        </w:rPr>
        <w:t>специальная</w:t>
      </w:r>
      <w:r>
        <w:t xml:space="preserve"> </w:t>
      </w:r>
      <w:r>
        <w:rPr>
          <w:rFonts w:hint="eastAsia"/>
        </w:rPr>
        <w:t>внутренняя</w:t>
      </w:r>
      <w:r>
        <w:t xml:space="preserve"> </w:t>
      </w:r>
      <w:r>
        <w:rPr>
          <w:rFonts w:hint="eastAsia"/>
        </w:rPr>
        <w:t>насадка</w:t>
      </w:r>
      <w:r>
        <w:t xml:space="preserve"> </w:t>
      </w:r>
      <w:r>
        <w:rPr>
          <w:rFonts w:hint="eastAsia"/>
        </w:rPr>
        <w:t>для</w:t>
      </w:r>
      <w:r>
        <w:t xml:space="preserve"> </w:t>
      </w:r>
      <w:r>
        <w:rPr>
          <w:rFonts w:hint="eastAsia"/>
        </w:rPr>
        <w:t>БГС</w:t>
      </w:r>
      <w:r>
        <w:t xml:space="preserve">, </w:t>
      </w:r>
      <w:r>
        <w:rPr>
          <w:rFonts w:hint="eastAsia"/>
        </w:rPr>
        <w:t>создающая</w:t>
      </w:r>
      <w:r>
        <w:t xml:space="preserve"> </w:t>
      </w:r>
      <w:r>
        <w:rPr>
          <w:rFonts w:hint="eastAsia"/>
        </w:rPr>
        <w:t>регулируемую</w:t>
      </w:r>
      <w:r>
        <w:t xml:space="preserve"> </w:t>
      </w:r>
      <w:r>
        <w:rPr>
          <w:rFonts w:hint="eastAsia"/>
        </w:rPr>
        <w:t>по</w:t>
      </w:r>
      <w:r>
        <w:t xml:space="preserve"> </w:t>
      </w:r>
      <w:r>
        <w:rPr>
          <w:rFonts w:hint="eastAsia"/>
        </w:rPr>
        <w:t>длине</w:t>
      </w:r>
      <w:r>
        <w:t xml:space="preserve"> </w:t>
      </w:r>
      <w:r>
        <w:rPr>
          <w:rFonts w:hint="eastAsia"/>
        </w:rPr>
        <w:t>аппарата</w:t>
      </w:r>
      <w:r>
        <w:t xml:space="preserve"> </w:t>
      </w:r>
      <w:r>
        <w:rPr>
          <w:rFonts w:hint="eastAsia"/>
        </w:rPr>
        <w:t>«</w:t>
      </w:r>
      <w:r>
        <w:rPr>
          <w:rFonts w:hint="eastAsia"/>
        </w:rPr>
        <w:t>завесу</w:t>
      </w:r>
      <w:r>
        <w:rPr>
          <w:rFonts w:hint="eastAsia"/>
        </w:rPr>
        <w:t>»</w:t>
      </w:r>
      <w:r>
        <w:t xml:space="preserve"> </w:t>
      </w:r>
      <w:r>
        <w:rPr>
          <w:rFonts w:hint="eastAsia"/>
        </w:rPr>
        <w:t>частиц</w:t>
      </w:r>
      <w:r>
        <w:t xml:space="preserve"> </w:t>
      </w:r>
      <w:r>
        <w:rPr>
          <w:rFonts w:hint="eastAsia"/>
        </w:rPr>
        <w:t>твердого</w:t>
      </w:r>
      <w:r>
        <w:t xml:space="preserve"> </w:t>
      </w:r>
      <w:r>
        <w:rPr>
          <w:rFonts w:hint="eastAsia"/>
        </w:rPr>
        <w:t>материала</w:t>
      </w:r>
      <w:r>
        <w:t xml:space="preserve">. </w:t>
      </w:r>
      <w:r>
        <w:rPr>
          <w:rFonts w:hint="eastAsia"/>
        </w:rPr>
        <w:t>На</w:t>
      </w:r>
      <w:r>
        <w:t xml:space="preserve"> </w:t>
      </w:r>
      <w:r>
        <w:rPr>
          <w:rFonts w:hint="eastAsia"/>
        </w:rPr>
        <w:t>разработки</w:t>
      </w:r>
      <w:r>
        <w:t xml:space="preserve"> </w:t>
      </w:r>
      <w:r>
        <w:rPr>
          <w:rFonts w:hint="eastAsia"/>
        </w:rPr>
        <w:t>получены</w:t>
      </w:r>
      <w:r>
        <w:t xml:space="preserve"> </w:t>
      </w:r>
      <w:r>
        <w:rPr>
          <w:rFonts w:hint="eastAsia"/>
        </w:rPr>
        <w:t>патенты</w:t>
      </w:r>
      <w:r>
        <w:t xml:space="preserve"> </w:t>
      </w:r>
      <w:r>
        <w:rPr>
          <w:rFonts w:hint="eastAsia"/>
        </w:rPr>
        <w:t>РФ</w:t>
      </w:r>
      <w:r>
        <w:t xml:space="preserve"> </w:t>
      </w:r>
      <w:r>
        <w:rPr>
          <w:rFonts w:hint="eastAsia"/>
        </w:rPr>
        <w:t>№</w:t>
      </w:r>
      <w:r>
        <w:t xml:space="preserve">RU2371424C1 </w:t>
      </w:r>
      <w:r>
        <w:rPr>
          <w:rFonts w:hint="eastAsia"/>
        </w:rPr>
        <w:t>и</w:t>
      </w:r>
      <w:r>
        <w:t xml:space="preserve"> </w:t>
      </w:r>
      <w:r>
        <w:rPr>
          <w:rFonts w:hint="eastAsia"/>
        </w:rPr>
        <w:t>№</w:t>
      </w:r>
      <w:r>
        <w:t>RU2450854C1.</w:t>
      </w:r>
    </w:p>
    <w:p w14:paraId="0CC972A4" w14:textId="1896036D" w:rsidR="00406D9F" w:rsidRPr="00406D9F" w:rsidRDefault="00406D9F" w:rsidP="00406D9F">
      <w:r>
        <w:t xml:space="preserve">6) </w:t>
      </w:r>
      <w:r>
        <w:rPr>
          <w:rFonts w:hint="eastAsia"/>
        </w:rPr>
        <w:t>Разработана</w:t>
      </w:r>
      <w:r>
        <w:t xml:space="preserve"> </w:t>
      </w:r>
      <w:r>
        <w:rPr>
          <w:rFonts w:hint="eastAsia"/>
        </w:rPr>
        <w:t>методика</w:t>
      </w:r>
      <w:r>
        <w:t xml:space="preserve"> </w:t>
      </w:r>
      <w:r>
        <w:rPr>
          <w:rFonts w:hint="eastAsia"/>
        </w:rPr>
        <w:t>расчета</w:t>
      </w:r>
      <w:r>
        <w:t xml:space="preserve"> </w:t>
      </w:r>
      <w:r>
        <w:rPr>
          <w:rFonts w:hint="eastAsia"/>
        </w:rPr>
        <w:t>производительности</w:t>
      </w:r>
      <w:r>
        <w:t xml:space="preserve"> </w:t>
      </w:r>
      <w:r>
        <w:rPr>
          <w:rFonts w:hint="eastAsia"/>
        </w:rPr>
        <w:t>технологической</w:t>
      </w:r>
      <w:r>
        <w:t xml:space="preserve"> </w:t>
      </w:r>
      <w:r>
        <w:rPr>
          <w:rFonts w:hint="eastAsia"/>
        </w:rPr>
        <w:t>системы</w:t>
      </w:r>
      <w:r>
        <w:t xml:space="preserve">, </w:t>
      </w:r>
      <w:r>
        <w:rPr>
          <w:rFonts w:hint="eastAsia"/>
        </w:rPr>
        <w:t>учитывающая</w:t>
      </w:r>
      <w:r>
        <w:t xml:space="preserve"> </w:t>
      </w:r>
      <w:r>
        <w:rPr>
          <w:rFonts w:hint="eastAsia"/>
        </w:rPr>
        <w:t>взаимовлияние</w:t>
      </w:r>
      <w:r>
        <w:t xml:space="preserve"> </w:t>
      </w:r>
      <w:r>
        <w:rPr>
          <w:rFonts w:hint="eastAsia"/>
        </w:rPr>
        <w:t>степени</w:t>
      </w:r>
      <w:r>
        <w:t xml:space="preserve"> </w:t>
      </w:r>
      <w:r>
        <w:rPr>
          <w:rFonts w:hint="eastAsia"/>
        </w:rPr>
        <w:t>аммонизации</w:t>
      </w:r>
      <w:r>
        <w:t xml:space="preserve"> </w:t>
      </w:r>
      <w:r>
        <w:rPr>
          <w:rFonts w:hint="eastAsia"/>
        </w:rPr>
        <w:t>и</w:t>
      </w:r>
      <w:r>
        <w:t xml:space="preserve"> </w:t>
      </w:r>
      <w:r>
        <w:rPr>
          <w:rFonts w:hint="eastAsia"/>
        </w:rPr>
        <w:t>влагосодержания</w:t>
      </w:r>
      <w:r>
        <w:t xml:space="preserve"> </w:t>
      </w:r>
      <w:r>
        <w:rPr>
          <w:rFonts w:hint="eastAsia"/>
        </w:rPr>
        <w:t>пульпы</w:t>
      </w:r>
      <w:r>
        <w:t>.</w:t>
      </w:r>
    </w:p>
    <w:sectPr w:rsidR="00406D9F" w:rsidRPr="00406D9F"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6935E" w14:textId="77777777" w:rsidR="00084C18" w:rsidRPr="008D1934" w:rsidRDefault="00084C18">
      <w:pPr>
        <w:spacing w:after="0" w:line="240" w:lineRule="auto"/>
      </w:pPr>
      <w:r w:rsidRPr="008D1934">
        <w:separator/>
      </w:r>
    </w:p>
  </w:endnote>
  <w:endnote w:type="continuationSeparator" w:id="0">
    <w:p w14:paraId="3CE1B0E1" w14:textId="77777777" w:rsidR="00084C18" w:rsidRPr="008D1934" w:rsidRDefault="00084C18">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2F863" w14:textId="77777777" w:rsidR="00084C18" w:rsidRPr="008D1934" w:rsidRDefault="00084C18"/>
    <w:p w14:paraId="790FC4A7" w14:textId="77777777" w:rsidR="00084C18" w:rsidRPr="008D1934" w:rsidRDefault="00084C18"/>
    <w:p w14:paraId="6CF840F0" w14:textId="77777777" w:rsidR="00084C18" w:rsidRPr="008D1934" w:rsidRDefault="00084C18"/>
    <w:p w14:paraId="0AE02436" w14:textId="77777777" w:rsidR="00084C18" w:rsidRPr="008D1934" w:rsidRDefault="00084C18"/>
    <w:p w14:paraId="53D9EA2E" w14:textId="77777777" w:rsidR="00084C18" w:rsidRPr="008D1934" w:rsidRDefault="00084C18"/>
    <w:p w14:paraId="69F9DA40" w14:textId="77777777" w:rsidR="00084C18" w:rsidRPr="008D1934" w:rsidRDefault="00084C18"/>
    <w:p w14:paraId="3136A689" w14:textId="77777777" w:rsidR="00084C18" w:rsidRPr="008D1934" w:rsidRDefault="00084C18">
      <w:pPr>
        <w:rPr>
          <w:sz w:val="2"/>
          <w:szCs w:val="2"/>
        </w:rPr>
      </w:pPr>
      <w:r>
        <w:rPr>
          <w:noProof/>
        </w:rPr>
        <mc:AlternateContent>
          <mc:Choice Requires="wps">
            <w:drawing>
              <wp:anchor distT="0" distB="0" distL="63500" distR="63500" simplePos="0" relativeHeight="251660288" behindDoc="1" locked="0" layoutInCell="1" allowOverlap="1" wp14:anchorId="57B30897" wp14:editId="0A5D5CDB">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074797DE" w14:textId="77777777" w:rsidR="00084C18" w:rsidRPr="008D1934" w:rsidRDefault="00084C1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B30897"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74797DE" w14:textId="77777777" w:rsidR="00084C18" w:rsidRPr="008D1934" w:rsidRDefault="00084C1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189FB515" w14:textId="77777777" w:rsidR="00084C18" w:rsidRPr="008D1934" w:rsidRDefault="00084C18"/>
    <w:p w14:paraId="41F29BE7" w14:textId="77777777" w:rsidR="00084C18" w:rsidRPr="008D1934" w:rsidRDefault="00084C18"/>
    <w:p w14:paraId="1353CC61" w14:textId="77777777" w:rsidR="00084C18" w:rsidRPr="008D1934" w:rsidRDefault="00084C18">
      <w:pPr>
        <w:rPr>
          <w:sz w:val="2"/>
          <w:szCs w:val="2"/>
        </w:rPr>
      </w:pPr>
      <w:r>
        <w:rPr>
          <w:noProof/>
        </w:rPr>
        <mc:AlternateContent>
          <mc:Choice Requires="wps">
            <w:drawing>
              <wp:anchor distT="0" distB="0" distL="63500" distR="63500" simplePos="0" relativeHeight="251659264" behindDoc="1" locked="0" layoutInCell="1" allowOverlap="1" wp14:anchorId="3ABFE26D" wp14:editId="6E5E3128">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081D061C" w14:textId="77777777" w:rsidR="00084C18" w:rsidRPr="008D1934" w:rsidRDefault="00084C1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FE26D"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1D061C" w14:textId="77777777" w:rsidR="00084C18" w:rsidRPr="008D1934" w:rsidRDefault="00084C1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10D46874" w14:textId="77777777" w:rsidR="00084C18" w:rsidRPr="008D1934" w:rsidRDefault="00084C18"/>
    <w:p w14:paraId="3FB7DAFF" w14:textId="77777777" w:rsidR="00084C18" w:rsidRPr="008D1934" w:rsidRDefault="00084C18">
      <w:pPr>
        <w:rPr>
          <w:sz w:val="2"/>
          <w:szCs w:val="2"/>
        </w:rPr>
      </w:pPr>
    </w:p>
    <w:p w14:paraId="0B592C9A" w14:textId="77777777" w:rsidR="00084C18" w:rsidRPr="008D1934" w:rsidRDefault="00084C18"/>
    <w:p w14:paraId="7710B9C1" w14:textId="77777777" w:rsidR="00084C18" w:rsidRPr="008D1934" w:rsidRDefault="00084C18">
      <w:pPr>
        <w:spacing w:after="0" w:line="240" w:lineRule="auto"/>
      </w:pPr>
    </w:p>
  </w:footnote>
  <w:footnote w:type="continuationSeparator" w:id="0">
    <w:p w14:paraId="0385E164" w14:textId="77777777" w:rsidR="00084C18" w:rsidRPr="008D1934" w:rsidRDefault="00084C18">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18"/>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6761</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cp:revision>
  <cp:lastPrinted>2024-05-12T14:21:00Z</cp:lastPrinted>
  <dcterms:created xsi:type="dcterms:W3CDTF">2024-05-20T07:52:00Z</dcterms:created>
  <dcterms:modified xsi:type="dcterms:W3CDTF">2024-05-20T14:15:00Z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