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4D492" w14:textId="30F17FD1" w:rsidR="009E29B2" w:rsidRDefault="004938CC" w:rsidP="004938CC">
      <w:r w:rsidRPr="004938CC">
        <w:rPr>
          <w:rFonts w:hint="eastAsia"/>
        </w:rPr>
        <w:t>Булгаков</w:t>
      </w:r>
      <w:r w:rsidRPr="004938CC">
        <w:t xml:space="preserve"> </w:t>
      </w:r>
      <w:r w:rsidRPr="004938CC">
        <w:rPr>
          <w:rFonts w:hint="eastAsia"/>
        </w:rPr>
        <w:t>Тимур</w:t>
      </w:r>
      <w:r w:rsidRPr="004938CC">
        <w:t xml:space="preserve"> </w:t>
      </w:r>
      <w:r w:rsidRPr="004938CC">
        <w:rPr>
          <w:rFonts w:hint="eastAsia"/>
        </w:rPr>
        <w:t>Вилюрович</w:t>
      </w:r>
      <w:r>
        <w:t xml:space="preserve"> </w:t>
      </w:r>
      <w:r w:rsidRPr="004938CC">
        <w:rPr>
          <w:rFonts w:hint="eastAsia"/>
        </w:rPr>
        <w:t>Фармакогностическое</w:t>
      </w:r>
      <w:r w:rsidRPr="004938CC">
        <w:t xml:space="preserve"> </w:t>
      </w:r>
      <w:r w:rsidRPr="004938CC">
        <w:rPr>
          <w:rFonts w:hint="eastAsia"/>
        </w:rPr>
        <w:t>изучение</w:t>
      </w:r>
      <w:r w:rsidRPr="004938CC">
        <w:t xml:space="preserve"> </w:t>
      </w:r>
      <w:r w:rsidRPr="004938CC">
        <w:rPr>
          <w:rFonts w:hint="eastAsia"/>
        </w:rPr>
        <w:t>болиголова</w:t>
      </w:r>
      <w:r w:rsidRPr="004938CC">
        <w:t xml:space="preserve"> </w:t>
      </w:r>
      <w:r w:rsidRPr="004938CC">
        <w:rPr>
          <w:rFonts w:hint="eastAsia"/>
        </w:rPr>
        <w:t>пятнистого</w:t>
      </w:r>
      <w:r w:rsidRPr="004938CC">
        <w:t xml:space="preserve"> (</w:t>
      </w:r>
      <w:r w:rsidRPr="004938CC">
        <w:rPr>
          <w:rFonts w:hint="eastAsia"/>
        </w:rPr>
        <w:t>С</w:t>
      </w:r>
      <w:r w:rsidRPr="004938CC">
        <w:t>onium maculatum L.)</w:t>
      </w:r>
    </w:p>
    <w:p w14:paraId="22CFA4CC" w14:textId="77777777" w:rsidR="004938CC" w:rsidRDefault="004938CC" w:rsidP="004938CC">
      <w:r>
        <w:rPr>
          <w:rFonts w:hint="eastAsia"/>
        </w:rPr>
        <w:t>ОГЛАВЛЕНИЕ</w:t>
      </w:r>
      <w:r>
        <w:t xml:space="preserve"> </w:t>
      </w:r>
      <w:r>
        <w:rPr>
          <w:rFonts w:hint="eastAsia"/>
        </w:rPr>
        <w:t>ДИССЕРТАЦИИ</w:t>
      </w:r>
    </w:p>
    <w:p w14:paraId="12F1E307" w14:textId="77777777" w:rsidR="004938CC" w:rsidRDefault="004938CC" w:rsidP="004938CC">
      <w:r>
        <w:rPr>
          <w:rFonts w:hint="eastAsia"/>
        </w:rPr>
        <w:t>кандидат</w:t>
      </w:r>
      <w:r>
        <w:t xml:space="preserve"> </w:t>
      </w:r>
      <w:r>
        <w:rPr>
          <w:rFonts w:hint="eastAsia"/>
        </w:rPr>
        <w:t>наук</w:t>
      </w:r>
      <w:r>
        <w:t xml:space="preserve"> </w:t>
      </w:r>
      <w:r>
        <w:rPr>
          <w:rFonts w:hint="eastAsia"/>
        </w:rPr>
        <w:t>Булгаков</w:t>
      </w:r>
      <w:r>
        <w:t xml:space="preserve"> </w:t>
      </w:r>
      <w:r>
        <w:rPr>
          <w:rFonts w:hint="eastAsia"/>
        </w:rPr>
        <w:t>Тимур</w:t>
      </w:r>
      <w:r>
        <w:t xml:space="preserve"> </w:t>
      </w:r>
      <w:r>
        <w:rPr>
          <w:rFonts w:hint="eastAsia"/>
        </w:rPr>
        <w:t>Вилюрович</w:t>
      </w:r>
    </w:p>
    <w:p w14:paraId="649F50DE" w14:textId="77777777" w:rsidR="004938CC" w:rsidRDefault="004938CC" w:rsidP="004938CC">
      <w:r>
        <w:rPr>
          <w:rFonts w:hint="eastAsia"/>
        </w:rPr>
        <w:t>ОГЛАВЛЕНИЕ</w:t>
      </w:r>
    </w:p>
    <w:p w14:paraId="4EEE3FDF" w14:textId="77777777" w:rsidR="004938CC" w:rsidRDefault="004938CC" w:rsidP="004938CC"/>
    <w:p w14:paraId="25152515" w14:textId="77777777" w:rsidR="004938CC" w:rsidRDefault="004938CC" w:rsidP="004938CC">
      <w:r>
        <w:rPr>
          <w:rFonts w:hint="eastAsia"/>
        </w:rPr>
        <w:t>ВВЕДЕНИЕ</w:t>
      </w:r>
    </w:p>
    <w:p w14:paraId="373C4CA7" w14:textId="77777777" w:rsidR="004938CC" w:rsidRDefault="004938CC" w:rsidP="004938CC"/>
    <w:p w14:paraId="1F557B16" w14:textId="77777777" w:rsidR="004938CC" w:rsidRDefault="004938CC" w:rsidP="004938CC">
      <w:r>
        <w:rPr>
          <w:rFonts w:hint="eastAsia"/>
        </w:rPr>
        <w:t>Глава</w:t>
      </w:r>
      <w:r>
        <w:t xml:space="preserve"> I. </w:t>
      </w:r>
      <w:r>
        <w:rPr>
          <w:rFonts w:hint="eastAsia"/>
        </w:rPr>
        <w:t>Обзор</w:t>
      </w:r>
      <w:r>
        <w:t xml:space="preserve"> </w:t>
      </w:r>
      <w:r>
        <w:rPr>
          <w:rFonts w:hint="eastAsia"/>
        </w:rPr>
        <w:t>литературы</w:t>
      </w:r>
    </w:p>
    <w:p w14:paraId="2D5FBB5B" w14:textId="77777777" w:rsidR="004938CC" w:rsidRDefault="004938CC" w:rsidP="004938CC"/>
    <w:p w14:paraId="4CA36D05" w14:textId="77777777" w:rsidR="004938CC" w:rsidRDefault="004938CC" w:rsidP="004938CC">
      <w:r>
        <w:rPr>
          <w:rFonts w:hint="eastAsia"/>
        </w:rPr>
        <w:t>Современное</w:t>
      </w:r>
      <w:r>
        <w:t xml:space="preserve"> </w:t>
      </w:r>
      <w:r>
        <w:rPr>
          <w:rFonts w:hint="eastAsia"/>
        </w:rPr>
        <w:t>состояние</w:t>
      </w:r>
      <w:r>
        <w:t xml:space="preserve"> </w:t>
      </w:r>
      <w:r>
        <w:rPr>
          <w:rFonts w:hint="eastAsia"/>
        </w:rPr>
        <w:t>исследований</w:t>
      </w:r>
      <w:r>
        <w:t xml:space="preserve"> </w:t>
      </w:r>
      <w:r>
        <w:rPr>
          <w:rFonts w:hint="eastAsia"/>
        </w:rPr>
        <w:t>по</w:t>
      </w:r>
      <w:r>
        <w:t xml:space="preserve"> </w:t>
      </w:r>
      <w:r>
        <w:rPr>
          <w:rFonts w:hint="eastAsia"/>
        </w:rPr>
        <w:t>изучению</w:t>
      </w:r>
      <w:r>
        <w:t xml:space="preserve"> </w:t>
      </w:r>
      <w:r>
        <w:rPr>
          <w:rFonts w:hint="eastAsia"/>
        </w:rPr>
        <w:t>болиголова</w:t>
      </w:r>
      <w:r>
        <w:t xml:space="preserve"> </w:t>
      </w:r>
      <w:r>
        <w:rPr>
          <w:rFonts w:hint="eastAsia"/>
        </w:rPr>
        <w:t>пятнистого</w:t>
      </w:r>
      <w:r>
        <w:t xml:space="preserve"> </w:t>
      </w:r>
      <w:r>
        <w:rPr>
          <w:rFonts w:hint="eastAsia"/>
        </w:rPr>
        <w:t>Сотым</w:t>
      </w:r>
      <w:r>
        <w:t xml:space="preserve"> </w:t>
      </w:r>
      <w:r>
        <w:rPr>
          <w:rFonts w:hint="eastAsia"/>
        </w:rPr>
        <w:t>шаеиШиш</w:t>
      </w:r>
      <w:r>
        <w:t xml:space="preserve"> L</w:t>
      </w:r>
    </w:p>
    <w:p w14:paraId="349A464A" w14:textId="77777777" w:rsidR="004938CC" w:rsidRDefault="004938CC" w:rsidP="004938CC"/>
    <w:p w14:paraId="1D8746D2" w14:textId="77777777" w:rsidR="004938CC" w:rsidRDefault="004938CC" w:rsidP="004938CC">
      <w:r>
        <w:t>1.1.</w:t>
      </w:r>
      <w:r>
        <w:rPr>
          <w:rFonts w:hint="eastAsia"/>
        </w:rPr>
        <w:t>Общая</w:t>
      </w:r>
      <w:r>
        <w:t xml:space="preserve"> </w:t>
      </w:r>
      <w:r>
        <w:rPr>
          <w:rFonts w:hint="eastAsia"/>
        </w:rPr>
        <w:t>морфолого</w:t>
      </w:r>
      <w:r>
        <w:t>-</w:t>
      </w:r>
      <w:r>
        <w:rPr>
          <w:rFonts w:hint="eastAsia"/>
        </w:rPr>
        <w:t>ботаническая</w:t>
      </w:r>
      <w:r>
        <w:t xml:space="preserve"> </w:t>
      </w:r>
      <w:r>
        <w:rPr>
          <w:rFonts w:hint="eastAsia"/>
        </w:rPr>
        <w:t>характеристика</w:t>
      </w:r>
      <w:r>
        <w:t xml:space="preserve"> </w:t>
      </w:r>
      <w:r>
        <w:rPr>
          <w:rFonts w:hint="eastAsia"/>
        </w:rPr>
        <w:t>семейства</w:t>
      </w:r>
      <w:r>
        <w:t xml:space="preserve"> </w:t>
      </w:r>
      <w:r>
        <w:rPr>
          <w:rFonts w:hint="eastAsia"/>
        </w:rPr>
        <w:t>зонтич</w:t>
      </w:r>
      <w:r>
        <w:t xml:space="preserve">- 14 </w:t>
      </w:r>
      <w:r>
        <w:rPr>
          <w:rFonts w:hint="eastAsia"/>
        </w:rPr>
        <w:t>ных</w:t>
      </w:r>
      <w:r>
        <w:t xml:space="preserve"> </w:t>
      </w:r>
      <w:r>
        <w:rPr>
          <w:rFonts w:hint="eastAsia"/>
        </w:rPr>
        <w:t>и</w:t>
      </w:r>
      <w:r>
        <w:t xml:space="preserve"> </w:t>
      </w:r>
      <w:r>
        <w:rPr>
          <w:rFonts w:hint="eastAsia"/>
        </w:rPr>
        <w:t>рода</w:t>
      </w:r>
      <w:r>
        <w:t xml:space="preserve"> Conium</w:t>
      </w:r>
    </w:p>
    <w:p w14:paraId="69B4BA22" w14:textId="77777777" w:rsidR="004938CC" w:rsidRDefault="004938CC" w:rsidP="004938CC"/>
    <w:p w14:paraId="55558E01" w14:textId="77777777" w:rsidR="004938CC" w:rsidRDefault="004938CC" w:rsidP="004938CC">
      <w:r>
        <w:t xml:space="preserve">1.2. </w:t>
      </w:r>
      <w:r>
        <w:rPr>
          <w:rFonts w:hint="eastAsia"/>
        </w:rPr>
        <w:t>Морфологическая</w:t>
      </w:r>
      <w:r>
        <w:t xml:space="preserve"> </w:t>
      </w:r>
      <w:r>
        <w:rPr>
          <w:rFonts w:hint="eastAsia"/>
        </w:rPr>
        <w:t>характеристика</w:t>
      </w:r>
      <w:r>
        <w:t xml:space="preserve"> </w:t>
      </w:r>
      <w:r>
        <w:rPr>
          <w:rFonts w:hint="eastAsia"/>
        </w:rPr>
        <w:t>болиголова</w:t>
      </w:r>
      <w:r>
        <w:t xml:space="preserve"> </w:t>
      </w:r>
      <w:r>
        <w:rPr>
          <w:rFonts w:hint="eastAsia"/>
        </w:rPr>
        <w:t>пятнистого</w:t>
      </w:r>
      <w:r>
        <w:t xml:space="preserve"> (</w:t>
      </w:r>
      <w:r>
        <w:rPr>
          <w:rFonts w:hint="eastAsia"/>
        </w:rPr>
        <w:t>Сотит</w:t>
      </w:r>
      <w:r>
        <w:t xml:space="preserve"> 15 </w:t>
      </w:r>
      <w:r>
        <w:rPr>
          <w:rFonts w:hint="eastAsia"/>
        </w:rPr>
        <w:t>шаеиШиш</w:t>
      </w:r>
      <w:r>
        <w:t xml:space="preserve"> L.)</w:t>
      </w:r>
    </w:p>
    <w:p w14:paraId="4E35AC88" w14:textId="77777777" w:rsidR="004938CC" w:rsidRDefault="004938CC" w:rsidP="004938CC"/>
    <w:p w14:paraId="7C28B405" w14:textId="77777777" w:rsidR="004938CC" w:rsidRDefault="004938CC" w:rsidP="004938CC">
      <w:r>
        <w:t xml:space="preserve">1.3. </w:t>
      </w:r>
      <w:r>
        <w:rPr>
          <w:rFonts w:hint="eastAsia"/>
        </w:rPr>
        <w:t>Химический</w:t>
      </w:r>
      <w:r>
        <w:t xml:space="preserve"> </w:t>
      </w:r>
      <w:r>
        <w:rPr>
          <w:rFonts w:hint="eastAsia"/>
        </w:rPr>
        <w:t>состав</w:t>
      </w:r>
      <w:r>
        <w:t xml:space="preserve"> </w:t>
      </w:r>
      <w:r>
        <w:rPr>
          <w:rFonts w:hint="eastAsia"/>
        </w:rPr>
        <w:t>болиголова</w:t>
      </w:r>
      <w:r>
        <w:t xml:space="preserve"> </w:t>
      </w:r>
      <w:r>
        <w:rPr>
          <w:rFonts w:hint="eastAsia"/>
        </w:rPr>
        <w:t>пятнистого</w:t>
      </w:r>
      <w:r>
        <w:t xml:space="preserve"> (</w:t>
      </w:r>
      <w:r>
        <w:rPr>
          <w:rFonts w:hint="eastAsia"/>
        </w:rPr>
        <w:t>Сотит</w:t>
      </w:r>
      <w:r>
        <w:t xml:space="preserve"> </w:t>
      </w:r>
      <w:r>
        <w:rPr>
          <w:rFonts w:hint="eastAsia"/>
        </w:rPr>
        <w:t>шаеиШиш</w:t>
      </w:r>
      <w:r>
        <w:t xml:space="preserve"> L.)</w:t>
      </w:r>
    </w:p>
    <w:p w14:paraId="408F231F" w14:textId="77777777" w:rsidR="004938CC" w:rsidRDefault="004938CC" w:rsidP="004938CC"/>
    <w:p w14:paraId="4E43271D" w14:textId="77777777" w:rsidR="004938CC" w:rsidRDefault="004938CC" w:rsidP="004938CC">
      <w:r>
        <w:t xml:space="preserve">1.4. </w:t>
      </w:r>
      <w:r>
        <w:rPr>
          <w:rFonts w:hint="eastAsia"/>
        </w:rPr>
        <w:t>Сведения</w:t>
      </w:r>
      <w:r>
        <w:t xml:space="preserve"> </w:t>
      </w:r>
      <w:r>
        <w:rPr>
          <w:rFonts w:hint="eastAsia"/>
        </w:rPr>
        <w:t>о</w:t>
      </w:r>
      <w:r>
        <w:t xml:space="preserve"> </w:t>
      </w:r>
      <w:r>
        <w:rPr>
          <w:rFonts w:hint="eastAsia"/>
        </w:rPr>
        <w:t>биологических</w:t>
      </w:r>
      <w:r>
        <w:t xml:space="preserve"> </w:t>
      </w:r>
      <w:r>
        <w:rPr>
          <w:rFonts w:hint="eastAsia"/>
        </w:rPr>
        <w:t>свойствах</w:t>
      </w:r>
      <w:r>
        <w:t xml:space="preserve"> </w:t>
      </w:r>
      <w:r>
        <w:rPr>
          <w:rFonts w:hint="eastAsia"/>
        </w:rPr>
        <w:t>соединений</w:t>
      </w:r>
      <w:r>
        <w:t xml:space="preserve">, </w:t>
      </w:r>
      <w:r>
        <w:rPr>
          <w:rFonts w:hint="eastAsia"/>
        </w:rPr>
        <w:t>содержащихся</w:t>
      </w:r>
      <w:r>
        <w:t xml:space="preserve"> </w:t>
      </w:r>
      <w:r>
        <w:rPr>
          <w:rFonts w:hint="eastAsia"/>
        </w:rPr>
        <w:t>в</w:t>
      </w:r>
      <w:r>
        <w:t xml:space="preserve"> 21 </w:t>
      </w:r>
      <w:r>
        <w:rPr>
          <w:rFonts w:hint="eastAsia"/>
        </w:rPr>
        <w:t>болиголове</w:t>
      </w:r>
      <w:r>
        <w:t xml:space="preserve"> </w:t>
      </w:r>
      <w:r>
        <w:rPr>
          <w:rFonts w:hint="eastAsia"/>
        </w:rPr>
        <w:t>пятнистом</w:t>
      </w:r>
    </w:p>
    <w:p w14:paraId="01406EFD" w14:textId="77777777" w:rsidR="004938CC" w:rsidRDefault="004938CC" w:rsidP="004938CC"/>
    <w:p w14:paraId="1FEE7F28" w14:textId="77777777" w:rsidR="004938CC" w:rsidRDefault="004938CC" w:rsidP="004938CC">
      <w:r>
        <w:t xml:space="preserve">1.5. </w:t>
      </w:r>
      <w:r>
        <w:rPr>
          <w:rFonts w:hint="eastAsia"/>
        </w:rPr>
        <w:t>Применение</w:t>
      </w:r>
      <w:r>
        <w:t xml:space="preserve"> </w:t>
      </w:r>
      <w:r>
        <w:rPr>
          <w:rFonts w:hint="eastAsia"/>
        </w:rPr>
        <w:t>болиголова</w:t>
      </w:r>
      <w:r>
        <w:t xml:space="preserve"> </w:t>
      </w:r>
      <w:r>
        <w:rPr>
          <w:rFonts w:hint="eastAsia"/>
        </w:rPr>
        <w:t>пятнистого</w:t>
      </w:r>
      <w:r>
        <w:t xml:space="preserve"> </w:t>
      </w:r>
      <w:r>
        <w:rPr>
          <w:rFonts w:hint="eastAsia"/>
        </w:rPr>
        <w:t>и</w:t>
      </w:r>
      <w:r>
        <w:t xml:space="preserve"> </w:t>
      </w:r>
      <w:r>
        <w:rPr>
          <w:rFonts w:hint="eastAsia"/>
        </w:rPr>
        <w:t>препаратов</w:t>
      </w:r>
      <w:r>
        <w:t xml:space="preserve"> </w:t>
      </w:r>
      <w:r>
        <w:rPr>
          <w:rFonts w:hint="eastAsia"/>
        </w:rPr>
        <w:t>на</w:t>
      </w:r>
      <w:r>
        <w:t xml:space="preserve"> </w:t>
      </w:r>
      <w:r>
        <w:rPr>
          <w:rFonts w:hint="eastAsia"/>
        </w:rPr>
        <w:t>его</w:t>
      </w:r>
      <w:r>
        <w:t xml:space="preserve"> </w:t>
      </w:r>
      <w:r>
        <w:rPr>
          <w:rFonts w:hint="eastAsia"/>
        </w:rPr>
        <w:t>основе</w:t>
      </w:r>
      <w:r>
        <w:t xml:space="preserve"> </w:t>
      </w:r>
      <w:r>
        <w:rPr>
          <w:rFonts w:hint="eastAsia"/>
        </w:rPr>
        <w:t>в</w:t>
      </w:r>
      <w:r>
        <w:t xml:space="preserve"> 30 </w:t>
      </w:r>
      <w:r>
        <w:rPr>
          <w:rFonts w:hint="eastAsia"/>
        </w:rPr>
        <w:t>народной</w:t>
      </w:r>
      <w:r>
        <w:t xml:space="preserve"> </w:t>
      </w:r>
      <w:r>
        <w:rPr>
          <w:rFonts w:hint="eastAsia"/>
        </w:rPr>
        <w:t>и</w:t>
      </w:r>
      <w:r>
        <w:t xml:space="preserve"> </w:t>
      </w:r>
      <w:r>
        <w:rPr>
          <w:rFonts w:hint="eastAsia"/>
        </w:rPr>
        <w:t>официальной</w:t>
      </w:r>
      <w:r>
        <w:t xml:space="preserve"> </w:t>
      </w:r>
      <w:r>
        <w:rPr>
          <w:rFonts w:hint="eastAsia"/>
        </w:rPr>
        <w:t>медицине</w:t>
      </w:r>
    </w:p>
    <w:p w14:paraId="1B90F18F" w14:textId="77777777" w:rsidR="004938CC" w:rsidRDefault="004938CC" w:rsidP="004938CC"/>
    <w:p w14:paraId="228FB9A1" w14:textId="77777777" w:rsidR="004938CC" w:rsidRDefault="004938CC" w:rsidP="004938CC">
      <w:r>
        <w:t xml:space="preserve">1.6. </w:t>
      </w:r>
      <w:r>
        <w:rPr>
          <w:rFonts w:hint="eastAsia"/>
        </w:rPr>
        <w:t>Токсикологическая</w:t>
      </w:r>
      <w:r>
        <w:t xml:space="preserve"> </w:t>
      </w:r>
      <w:r>
        <w:rPr>
          <w:rFonts w:hint="eastAsia"/>
        </w:rPr>
        <w:t>характеристика</w:t>
      </w:r>
      <w:r>
        <w:t xml:space="preserve"> </w:t>
      </w:r>
      <w:r>
        <w:rPr>
          <w:rFonts w:hint="eastAsia"/>
        </w:rPr>
        <w:t>болиголова</w:t>
      </w:r>
      <w:r>
        <w:t xml:space="preserve"> </w:t>
      </w:r>
      <w:r>
        <w:rPr>
          <w:rFonts w:hint="eastAsia"/>
        </w:rPr>
        <w:t>пятнистого</w:t>
      </w:r>
    </w:p>
    <w:p w14:paraId="7ED119EF" w14:textId="77777777" w:rsidR="004938CC" w:rsidRDefault="004938CC" w:rsidP="004938CC"/>
    <w:p w14:paraId="36DCD01C" w14:textId="77777777" w:rsidR="004938CC" w:rsidRDefault="004938CC" w:rsidP="004938CC">
      <w:r>
        <w:rPr>
          <w:rFonts w:hint="eastAsia"/>
        </w:rPr>
        <w:t>Заключение</w:t>
      </w:r>
      <w:r>
        <w:t xml:space="preserve"> </w:t>
      </w:r>
      <w:r>
        <w:rPr>
          <w:rFonts w:hint="eastAsia"/>
        </w:rPr>
        <w:t>по</w:t>
      </w:r>
      <w:r>
        <w:t xml:space="preserve"> </w:t>
      </w:r>
      <w:r>
        <w:rPr>
          <w:rFonts w:hint="eastAsia"/>
        </w:rPr>
        <w:t>главе</w:t>
      </w:r>
    </w:p>
    <w:p w14:paraId="5028A228" w14:textId="77777777" w:rsidR="004938CC" w:rsidRDefault="004938CC" w:rsidP="004938CC"/>
    <w:p w14:paraId="41E1A628" w14:textId="77777777" w:rsidR="004938CC" w:rsidRDefault="004938CC" w:rsidP="004938CC">
      <w:r>
        <w:rPr>
          <w:rFonts w:hint="eastAsia"/>
        </w:rPr>
        <w:t>Глава</w:t>
      </w:r>
      <w:r>
        <w:t xml:space="preserve"> II.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08B02D44" w14:textId="77777777" w:rsidR="004938CC" w:rsidRDefault="004938CC" w:rsidP="004938CC"/>
    <w:p w14:paraId="69C55049" w14:textId="77777777" w:rsidR="004938CC" w:rsidRDefault="004938CC" w:rsidP="004938CC">
      <w:r>
        <w:t xml:space="preserve">2.1. </w:t>
      </w:r>
      <w:r>
        <w:rPr>
          <w:rFonts w:hint="eastAsia"/>
        </w:rPr>
        <w:t>Объекты</w:t>
      </w:r>
      <w:r>
        <w:t xml:space="preserve"> </w:t>
      </w:r>
      <w:r>
        <w:rPr>
          <w:rFonts w:hint="eastAsia"/>
        </w:rPr>
        <w:t>исследования</w:t>
      </w:r>
    </w:p>
    <w:p w14:paraId="51A5DE67" w14:textId="77777777" w:rsidR="004938CC" w:rsidRDefault="004938CC" w:rsidP="004938CC"/>
    <w:p w14:paraId="6352061C" w14:textId="77777777" w:rsidR="004938CC" w:rsidRDefault="004938CC" w:rsidP="004938CC">
      <w:r>
        <w:t xml:space="preserve">2.2. </w:t>
      </w:r>
      <w:r>
        <w:rPr>
          <w:rFonts w:hint="eastAsia"/>
        </w:rPr>
        <w:t>Методы</w:t>
      </w:r>
      <w:r>
        <w:t xml:space="preserve"> </w:t>
      </w:r>
      <w:r>
        <w:rPr>
          <w:rFonts w:hint="eastAsia"/>
        </w:rPr>
        <w:t>исследования</w:t>
      </w:r>
    </w:p>
    <w:p w14:paraId="5CC14134" w14:textId="77777777" w:rsidR="004938CC" w:rsidRDefault="004938CC" w:rsidP="004938CC"/>
    <w:p w14:paraId="7CEF4A58" w14:textId="77777777" w:rsidR="004938CC" w:rsidRDefault="004938CC" w:rsidP="004938CC">
      <w:r>
        <w:t xml:space="preserve">2.2.1. </w:t>
      </w:r>
      <w:r>
        <w:rPr>
          <w:rFonts w:hint="eastAsia"/>
        </w:rPr>
        <w:t>Определение</w:t>
      </w:r>
      <w:r>
        <w:t xml:space="preserve"> </w:t>
      </w:r>
      <w:r>
        <w:rPr>
          <w:rFonts w:hint="eastAsia"/>
        </w:rPr>
        <w:t>подлинности</w:t>
      </w:r>
      <w:r>
        <w:t xml:space="preserve"> </w:t>
      </w:r>
      <w:r>
        <w:rPr>
          <w:rFonts w:hint="eastAsia"/>
        </w:rPr>
        <w:t>и</w:t>
      </w:r>
      <w:r>
        <w:t xml:space="preserve"> </w:t>
      </w:r>
      <w:r>
        <w:rPr>
          <w:rFonts w:hint="eastAsia"/>
        </w:rPr>
        <w:t>доброкачественности</w:t>
      </w:r>
      <w:r>
        <w:t xml:space="preserve"> </w:t>
      </w:r>
      <w:r>
        <w:rPr>
          <w:rFonts w:hint="eastAsia"/>
        </w:rPr>
        <w:t>сырья</w:t>
      </w:r>
    </w:p>
    <w:p w14:paraId="030405BD" w14:textId="77777777" w:rsidR="004938CC" w:rsidRDefault="004938CC" w:rsidP="004938CC"/>
    <w:p w14:paraId="4C5CC933" w14:textId="77777777" w:rsidR="004938CC" w:rsidRDefault="004938CC" w:rsidP="004938CC">
      <w:r>
        <w:t xml:space="preserve">2.2.2. </w:t>
      </w:r>
      <w:r>
        <w:rPr>
          <w:rFonts w:hint="eastAsia"/>
        </w:rPr>
        <w:t>Методы</w:t>
      </w:r>
      <w:r>
        <w:t xml:space="preserve"> </w:t>
      </w:r>
      <w:r>
        <w:rPr>
          <w:rFonts w:hint="eastAsia"/>
        </w:rPr>
        <w:t>фитохимического</w:t>
      </w:r>
      <w:r>
        <w:t xml:space="preserve"> </w:t>
      </w:r>
      <w:r>
        <w:rPr>
          <w:rFonts w:hint="eastAsia"/>
        </w:rPr>
        <w:t>анализа</w:t>
      </w:r>
    </w:p>
    <w:p w14:paraId="1E9F8372" w14:textId="77777777" w:rsidR="004938CC" w:rsidRDefault="004938CC" w:rsidP="004938CC"/>
    <w:p w14:paraId="688275B1" w14:textId="77777777" w:rsidR="004938CC" w:rsidRDefault="004938CC" w:rsidP="004938CC">
      <w:r>
        <w:t xml:space="preserve">2.3. </w:t>
      </w:r>
      <w:r>
        <w:rPr>
          <w:rFonts w:hint="eastAsia"/>
        </w:rPr>
        <w:t>Методы</w:t>
      </w:r>
      <w:r>
        <w:t xml:space="preserve"> </w:t>
      </w:r>
      <w:r>
        <w:rPr>
          <w:rFonts w:hint="eastAsia"/>
        </w:rPr>
        <w:t>биологических</w:t>
      </w:r>
      <w:r>
        <w:t xml:space="preserve"> </w:t>
      </w:r>
      <w:r>
        <w:rPr>
          <w:rFonts w:hint="eastAsia"/>
        </w:rPr>
        <w:t>исследований</w:t>
      </w:r>
    </w:p>
    <w:p w14:paraId="6FE9F9DD" w14:textId="77777777" w:rsidR="004938CC" w:rsidRDefault="004938CC" w:rsidP="004938CC"/>
    <w:p w14:paraId="7E238912" w14:textId="77777777" w:rsidR="004938CC" w:rsidRDefault="004938CC" w:rsidP="004938CC">
      <w:r>
        <w:t>2.4.</w:t>
      </w:r>
      <w:r>
        <w:rPr>
          <w:rFonts w:hint="eastAsia"/>
        </w:rPr>
        <w:t>Статистическая</w:t>
      </w:r>
      <w:r>
        <w:t xml:space="preserve"> </w:t>
      </w:r>
      <w:r>
        <w:rPr>
          <w:rFonts w:hint="eastAsia"/>
        </w:rPr>
        <w:t>обработка</w:t>
      </w:r>
      <w:r>
        <w:t xml:space="preserve"> </w:t>
      </w:r>
      <w:r>
        <w:rPr>
          <w:rFonts w:hint="eastAsia"/>
        </w:rPr>
        <w:t>результатов</w:t>
      </w:r>
      <w:r>
        <w:t xml:space="preserve"> </w:t>
      </w:r>
      <w:r>
        <w:rPr>
          <w:rFonts w:hint="eastAsia"/>
        </w:rPr>
        <w:t>исследования</w:t>
      </w:r>
      <w:r>
        <w:t xml:space="preserve"> 52 </w:t>
      </w:r>
      <w:r>
        <w:rPr>
          <w:rFonts w:hint="eastAsia"/>
        </w:rPr>
        <w:t>Глава</w:t>
      </w:r>
      <w:r>
        <w:t xml:space="preserve"> III. </w:t>
      </w:r>
      <w:r>
        <w:rPr>
          <w:rFonts w:hint="eastAsia"/>
        </w:rPr>
        <w:t>Морфолого</w:t>
      </w:r>
      <w:r>
        <w:t>-</w:t>
      </w:r>
      <w:r>
        <w:rPr>
          <w:rFonts w:hint="eastAsia"/>
        </w:rPr>
        <w:t>анатомическое</w:t>
      </w:r>
      <w:r>
        <w:t xml:space="preserve"> </w:t>
      </w:r>
      <w:r>
        <w:rPr>
          <w:rFonts w:hint="eastAsia"/>
        </w:rPr>
        <w:t>исследование</w:t>
      </w:r>
      <w:r>
        <w:t xml:space="preserve"> </w:t>
      </w:r>
      <w:r>
        <w:rPr>
          <w:rFonts w:hint="eastAsia"/>
        </w:rPr>
        <w:t>травы</w:t>
      </w:r>
      <w:r>
        <w:t xml:space="preserve"> </w:t>
      </w:r>
      <w:r>
        <w:rPr>
          <w:rFonts w:hint="eastAsia"/>
        </w:rPr>
        <w:t>болиголова</w:t>
      </w:r>
      <w:r>
        <w:t xml:space="preserve"> 54 </w:t>
      </w:r>
      <w:r>
        <w:rPr>
          <w:rFonts w:hint="eastAsia"/>
        </w:rPr>
        <w:t>пятнистого</w:t>
      </w:r>
      <w:r>
        <w:t xml:space="preserve"> (Conium maculatum L.)</w:t>
      </w:r>
    </w:p>
    <w:p w14:paraId="344E660F" w14:textId="77777777" w:rsidR="004938CC" w:rsidRDefault="004938CC" w:rsidP="004938CC"/>
    <w:p w14:paraId="3EAE244B" w14:textId="77777777" w:rsidR="004938CC" w:rsidRDefault="004938CC" w:rsidP="004938CC">
      <w:r>
        <w:t xml:space="preserve">3.1. </w:t>
      </w:r>
      <w:r>
        <w:rPr>
          <w:rFonts w:hint="eastAsia"/>
        </w:rPr>
        <w:t>Морфологическое</w:t>
      </w:r>
      <w:r>
        <w:t xml:space="preserve"> </w:t>
      </w:r>
      <w:r>
        <w:rPr>
          <w:rFonts w:hint="eastAsia"/>
        </w:rPr>
        <w:t>исследование</w:t>
      </w:r>
      <w:r>
        <w:t xml:space="preserve"> </w:t>
      </w:r>
      <w:r>
        <w:rPr>
          <w:rFonts w:hint="eastAsia"/>
        </w:rPr>
        <w:t>травы</w:t>
      </w:r>
      <w:r>
        <w:t xml:space="preserve"> </w:t>
      </w:r>
      <w:r>
        <w:rPr>
          <w:rFonts w:hint="eastAsia"/>
        </w:rPr>
        <w:t>болиголова</w:t>
      </w:r>
      <w:r>
        <w:t xml:space="preserve"> </w:t>
      </w:r>
      <w:r>
        <w:rPr>
          <w:rFonts w:hint="eastAsia"/>
        </w:rPr>
        <w:t>пятнистого</w:t>
      </w:r>
    </w:p>
    <w:p w14:paraId="39B318BA" w14:textId="77777777" w:rsidR="004938CC" w:rsidRDefault="004938CC" w:rsidP="004938CC"/>
    <w:p w14:paraId="26C87C5A" w14:textId="77777777" w:rsidR="004938CC" w:rsidRDefault="004938CC" w:rsidP="004938CC">
      <w:r>
        <w:t xml:space="preserve">3.2. </w:t>
      </w:r>
      <w:r>
        <w:rPr>
          <w:rFonts w:hint="eastAsia"/>
        </w:rPr>
        <w:t>Анатомическое</w:t>
      </w:r>
      <w:r>
        <w:t xml:space="preserve"> </w:t>
      </w:r>
      <w:r>
        <w:rPr>
          <w:rFonts w:hint="eastAsia"/>
        </w:rPr>
        <w:t>исследование</w:t>
      </w:r>
      <w:r>
        <w:t xml:space="preserve"> </w:t>
      </w:r>
      <w:r>
        <w:rPr>
          <w:rFonts w:hint="eastAsia"/>
        </w:rPr>
        <w:t>травы</w:t>
      </w:r>
      <w:r>
        <w:t xml:space="preserve"> </w:t>
      </w:r>
      <w:r>
        <w:rPr>
          <w:rFonts w:hint="eastAsia"/>
        </w:rPr>
        <w:t>болиголова</w:t>
      </w:r>
      <w:r>
        <w:t xml:space="preserve"> </w:t>
      </w:r>
      <w:r>
        <w:rPr>
          <w:rFonts w:hint="eastAsia"/>
        </w:rPr>
        <w:t>пятнистого</w:t>
      </w:r>
    </w:p>
    <w:p w14:paraId="745747EF" w14:textId="77777777" w:rsidR="004938CC" w:rsidRDefault="004938CC" w:rsidP="004938CC"/>
    <w:p w14:paraId="536F815A" w14:textId="77777777" w:rsidR="004938CC" w:rsidRDefault="004938CC" w:rsidP="004938CC">
      <w:r>
        <w:t xml:space="preserve">3.3. </w:t>
      </w:r>
      <w:r>
        <w:rPr>
          <w:rFonts w:hint="eastAsia"/>
        </w:rPr>
        <w:t>Изучение</w:t>
      </w:r>
      <w:r>
        <w:t xml:space="preserve"> </w:t>
      </w:r>
      <w:r>
        <w:rPr>
          <w:rFonts w:hint="eastAsia"/>
        </w:rPr>
        <w:t>анатомического</w:t>
      </w:r>
      <w:r>
        <w:t xml:space="preserve"> </w:t>
      </w:r>
      <w:r>
        <w:rPr>
          <w:rFonts w:hint="eastAsia"/>
        </w:rPr>
        <w:t>строения</w:t>
      </w:r>
      <w:r>
        <w:t xml:space="preserve"> </w:t>
      </w:r>
      <w:r>
        <w:rPr>
          <w:rFonts w:hint="eastAsia"/>
        </w:rPr>
        <w:t>травы</w:t>
      </w:r>
      <w:r>
        <w:t xml:space="preserve"> </w:t>
      </w:r>
      <w:r>
        <w:rPr>
          <w:rFonts w:hint="eastAsia"/>
        </w:rPr>
        <w:t>болиголова</w:t>
      </w:r>
      <w:r>
        <w:t xml:space="preserve"> </w:t>
      </w:r>
      <w:r>
        <w:rPr>
          <w:rFonts w:hint="eastAsia"/>
        </w:rPr>
        <w:t>пятнистого</w:t>
      </w:r>
      <w:r>
        <w:t xml:space="preserve"> 71 </w:t>
      </w:r>
      <w:r>
        <w:rPr>
          <w:rFonts w:hint="eastAsia"/>
        </w:rPr>
        <w:t>при</w:t>
      </w:r>
      <w:r>
        <w:t xml:space="preserve"> </w:t>
      </w:r>
      <w:r>
        <w:rPr>
          <w:rFonts w:hint="eastAsia"/>
        </w:rPr>
        <w:t>измельчении</w:t>
      </w:r>
    </w:p>
    <w:p w14:paraId="77C23854" w14:textId="77777777" w:rsidR="004938CC" w:rsidRDefault="004938CC" w:rsidP="004938CC"/>
    <w:p w14:paraId="70F7D829" w14:textId="77777777" w:rsidR="004938CC" w:rsidRDefault="004938CC" w:rsidP="004938CC">
      <w:r>
        <w:rPr>
          <w:rFonts w:hint="eastAsia"/>
        </w:rPr>
        <w:t>Выводы</w:t>
      </w:r>
      <w:r>
        <w:t xml:space="preserve"> </w:t>
      </w:r>
      <w:r>
        <w:rPr>
          <w:rFonts w:hint="eastAsia"/>
        </w:rPr>
        <w:t>к</w:t>
      </w:r>
      <w:r>
        <w:t xml:space="preserve"> </w:t>
      </w:r>
      <w:r>
        <w:rPr>
          <w:rFonts w:hint="eastAsia"/>
        </w:rPr>
        <w:t>главе</w:t>
      </w:r>
      <w:r>
        <w:t xml:space="preserve"> III</w:t>
      </w:r>
    </w:p>
    <w:p w14:paraId="6F2CA197" w14:textId="77777777" w:rsidR="004938CC" w:rsidRDefault="004938CC" w:rsidP="004938CC"/>
    <w:p w14:paraId="1E401212" w14:textId="77777777" w:rsidR="004938CC" w:rsidRDefault="004938CC" w:rsidP="004938CC">
      <w:r>
        <w:rPr>
          <w:rFonts w:hint="eastAsia"/>
        </w:rPr>
        <w:t>Глава</w:t>
      </w:r>
      <w:r>
        <w:t xml:space="preserve"> IV. </w:t>
      </w:r>
      <w:r>
        <w:rPr>
          <w:rFonts w:hint="eastAsia"/>
        </w:rPr>
        <w:t>Фитохимическое</w:t>
      </w:r>
      <w:r>
        <w:t xml:space="preserve"> </w:t>
      </w:r>
      <w:r>
        <w:rPr>
          <w:rFonts w:hint="eastAsia"/>
        </w:rPr>
        <w:t>исследование</w:t>
      </w:r>
      <w:r>
        <w:t xml:space="preserve"> </w:t>
      </w:r>
      <w:r>
        <w:rPr>
          <w:rFonts w:hint="eastAsia"/>
        </w:rPr>
        <w:t>травы</w:t>
      </w:r>
      <w:r>
        <w:t xml:space="preserve"> </w:t>
      </w:r>
      <w:r>
        <w:rPr>
          <w:rFonts w:hint="eastAsia"/>
        </w:rPr>
        <w:t>болиголова</w:t>
      </w:r>
      <w:r>
        <w:t xml:space="preserve"> </w:t>
      </w:r>
      <w:r>
        <w:rPr>
          <w:rFonts w:hint="eastAsia"/>
        </w:rPr>
        <w:t>пятнистого</w:t>
      </w:r>
      <w:r>
        <w:t xml:space="preserve"> 76 (</w:t>
      </w:r>
      <w:r>
        <w:rPr>
          <w:rFonts w:hint="eastAsia"/>
        </w:rPr>
        <w:t>Сотит</w:t>
      </w:r>
      <w:r>
        <w:t xml:space="preserve"> </w:t>
      </w:r>
      <w:r>
        <w:rPr>
          <w:rFonts w:hint="eastAsia"/>
        </w:rPr>
        <w:t>таеиШит</w:t>
      </w:r>
      <w:r>
        <w:t xml:space="preserve"> </w:t>
      </w:r>
      <w:r>
        <w:rPr>
          <w:rFonts w:hint="eastAsia"/>
        </w:rPr>
        <w:t>Ь</w:t>
      </w:r>
      <w:r>
        <w:t>)</w:t>
      </w:r>
    </w:p>
    <w:p w14:paraId="1B020BE4" w14:textId="77777777" w:rsidR="004938CC" w:rsidRDefault="004938CC" w:rsidP="004938CC"/>
    <w:p w14:paraId="388EEB04" w14:textId="77777777" w:rsidR="004938CC" w:rsidRDefault="004938CC" w:rsidP="004938CC">
      <w:r>
        <w:t xml:space="preserve">4.1. </w:t>
      </w:r>
      <w:r>
        <w:rPr>
          <w:rFonts w:hint="eastAsia"/>
        </w:rPr>
        <w:t>Качественный</w:t>
      </w:r>
      <w:r>
        <w:t xml:space="preserve"> </w:t>
      </w:r>
      <w:r>
        <w:rPr>
          <w:rFonts w:hint="eastAsia"/>
        </w:rPr>
        <w:t>анализ</w:t>
      </w:r>
      <w:r>
        <w:t xml:space="preserve"> </w:t>
      </w:r>
      <w:r>
        <w:rPr>
          <w:rFonts w:hint="eastAsia"/>
        </w:rPr>
        <w:t>травы</w:t>
      </w:r>
      <w:r>
        <w:t xml:space="preserve"> </w:t>
      </w:r>
      <w:r>
        <w:rPr>
          <w:rFonts w:hint="eastAsia"/>
        </w:rPr>
        <w:t>болиголова</w:t>
      </w:r>
      <w:r>
        <w:t xml:space="preserve"> </w:t>
      </w:r>
      <w:r>
        <w:rPr>
          <w:rFonts w:hint="eastAsia"/>
        </w:rPr>
        <w:t>пятнистого</w:t>
      </w:r>
    </w:p>
    <w:p w14:paraId="5DDAD357" w14:textId="77777777" w:rsidR="004938CC" w:rsidRDefault="004938CC" w:rsidP="004938CC"/>
    <w:p w14:paraId="2EEA971C" w14:textId="77777777" w:rsidR="004938CC" w:rsidRDefault="004938CC" w:rsidP="004938CC">
      <w:r>
        <w:t xml:space="preserve">4.2. </w:t>
      </w:r>
      <w:r>
        <w:rPr>
          <w:rFonts w:hint="eastAsia"/>
        </w:rPr>
        <w:t>Определение</w:t>
      </w:r>
      <w:r>
        <w:t xml:space="preserve"> </w:t>
      </w:r>
      <w:r>
        <w:rPr>
          <w:rFonts w:hint="eastAsia"/>
        </w:rPr>
        <w:t>содержания</w:t>
      </w:r>
      <w:r>
        <w:t xml:space="preserve"> </w:t>
      </w:r>
      <w:r>
        <w:rPr>
          <w:rFonts w:hint="eastAsia"/>
        </w:rPr>
        <w:t>основных</w:t>
      </w:r>
      <w:r>
        <w:t xml:space="preserve"> </w:t>
      </w:r>
      <w:r>
        <w:rPr>
          <w:rFonts w:hint="eastAsia"/>
        </w:rPr>
        <w:t>групп</w:t>
      </w:r>
      <w:r>
        <w:t xml:space="preserve"> </w:t>
      </w:r>
      <w:r>
        <w:rPr>
          <w:rFonts w:hint="eastAsia"/>
        </w:rPr>
        <w:t>биолог</w:t>
      </w:r>
      <w:r>
        <w:rPr>
          <w:rFonts w:hint="eastAsia"/>
        </w:rPr>
        <w:lastRenderedPageBreak/>
        <w:t>ически</w:t>
      </w:r>
      <w:r>
        <w:t xml:space="preserve"> </w:t>
      </w:r>
      <w:r>
        <w:rPr>
          <w:rFonts w:hint="eastAsia"/>
        </w:rPr>
        <w:t>активных</w:t>
      </w:r>
      <w:r>
        <w:t xml:space="preserve"> 88 </w:t>
      </w:r>
      <w:r>
        <w:rPr>
          <w:rFonts w:hint="eastAsia"/>
        </w:rPr>
        <w:t>веществ</w:t>
      </w:r>
      <w:r>
        <w:t xml:space="preserve"> </w:t>
      </w:r>
      <w:r>
        <w:rPr>
          <w:rFonts w:hint="eastAsia"/>
        </w:rPr>
        <w:t>в</w:t>
      </w:r>
      <w:r>
        <w:t xml:space="preserve"> </w:t>
      </w:r>
      <w:r>
        <w:rPr>
          <w:rFonts w:hint="eastAsia"/>
        </w:rPr>
        <w:t>траве</w:t>
      </w:r>
      <w:r>
        <w:t xml:space="preserve"> </w:t>
      </w:r>
      <w:r>
        <w:rPr>
          <w:rFonts w:hint="eastAsia"/>
        </w:rPr>
        <w:t>болиголова</w:t>
      </w:r>
      <w:r>
        <w:t xml:space="preserve"> </w:t>
      </w:r>
      <w:r>
        <w:rPr>
          <w:rFonts w:hint="eastAsia"/>
        </w:rPr>
        <w:t>пятнистого</w:t>
      </w:r>
    </w:p>
    <w:p w14:paraId="78B3D33A" w14:textId="77777777" w:rsidR="004938CC" w:rsidRDefault="004938CC" w:rsidP="004938CC"/>
    <w:p w14:paraId="25BB51E8" w14:textId="77777777" w:rsidR="004938CC" w:rsidRDefault="004938CC" w:rsidP="004938CC">
      <w:r>
        <w:t xml:space="preserve">4.2.1. </w:t>
      </w:r>
      <w:r>
        <w:rPr>
          <w:rFonts w:hint="eastAsia"/>
        </w:rPr>
        <w:t>Алкалоиды</w:t>
      </w:r>
    </w:p>
    <w:p w14:paraId="1E41F23F" w14:textId="77777777" w:rsidR="004938CC" w:rsidRDefault="004938CC" w:rsidP="004938CC"/>
    <w:p w14:paraId="62F720DE" w14:textId="77777777" w:rsidR="004938CC" w:rsidRDefault="004938CC" w:rsidP="004938CC">
      <w:r>
        <w:t xml:space="preserve">4.2.2. </w:t>
      </w:r>
      <w:r>
        <w:rPr>
          <w:rFonts w:hint="eastAsia"/>
        </w:rPr>
        <w:t>Флавоноиды</w:t>
      </w:r>
    </w:p>
    <w:p w14:paraId="3DB4D784" w14:textId="77777777" w:rsidR="004938CC" w:rsidRDefault="004938CC" w:rsidP="004938CC"/>
    <w:p w14:paraId="5DBCA7E3" w14:textId="77777777" w:rsidR="004938CC" w:rsidRDefault="004938CC" w:rsidP="004938CC">
      <w:r>
        <w:t xml:space="preserve">4.2.3. </w:t>
      </w:r>
      <w:r>
        <w:rPr>
          <w:rFonts w:hint="eastAsia"/>
        </w:rPr>
        <w:t>Фенолкарбоновые</w:t>
      </w:r>
      <w:r>
        <w:t xml:space="preserve"> </w:t>
      </w:r>
      <w:r>
        <w:rPr>
          <w:rFonts w:hint="eastAsia"/>
        </w:rPr>
        <w:t>кислоты</w:t>
      </w:r>
    </w:p>
    <w:p w14:paraId="29818D80" w14:textId="77777777" w:rsidR="004938CC" w:rsidRDefault="004938CC" w:rsidP="004938CC"/>
    <w:p w14:paraId="6A1E3FC3" w14:textId="77777777" w:rsidR="004938CC" w:rsidRDefault="004938CC" w:rsidP="004938CC">
      <w:r>
        <w:t xml:space="preserve">4.2.4. </w:t>
      </w:r>
      <w:r>
        <w:rPr>
          <w:rFonts w:hint="eastAsia"/>
        </w:rPr>
        <w:t>Аскорбиновая</w:t>
      </w:r>
      <w:r>
        <w:t xml:space="preserve"> </w:t>
      </w:r>
      <w:r>
        <w:rPr>
          <w:rFonts w:hint="eastAsia"/>
        </w:rPr>
        <w:t>кислота</w:t>
      </w:r>
    </w:p>
    <w:p w14:paraId="25811AFF" w14:textId="77777777" w:rsidR="004938CC" w:rsidRDefault="004938CC" w:rsidP="004938CC"/>
    <w:p w14:paraId="64F5657A" w14:textId="77777777" w:rsidR="004938CC" w:rsidRDefault="004938CC" w:rsidP="004938CC">
      <w:r>
        <w:t xml:space="preserve">4.2.5. </w:t>
      </w:r>
      <w:r>
        <w:rPr>
          <w:rFonts w:hint="eastAsia"/>
        </w:rPr>
        <w:t>Свободные</w:t>
      </w:r>
      <w:r>
        <w:t xml:space="preserve"> </w:t>
      </w:r>
      <w:r>
        <w:rPr>
          <w:rFonts w:hint="eastAsia"/>
        </w:rPr>
        <w:t>органические</w:t>
      </w:r>
      <w:r>
        <w:t xml:space="preserve"> </w:t>
      </w:r>
      <w:r>
        <w:rPr>
          <w:rFonts w:hint="eastAsia"/>
        </w:rPr>
        <w:t>кислоты</w:t>
      </w:r>
    </w:p>
    <w:p w14:paraId="3542E60B" w14:textId="77777777" w:rsidR="004938CC" w:rsidRDefault="004938CC" w:rsidP="004938CC"/>
    <w:p w14:paraId="627FFCF9" w14:textId="77777777" w:rsidR="004938CC" w:rsidRDefault="004938CC" w:rsidP="004938CC">
      <w:r>
        <w:t xml:space="preserve">4.2.6. </w:t>
      </w:r>
      <w:r>
        <w:rPr>
          <w:rFonts w:hint="eastAsia"/>
        </w:rPr>
        <w:t>Сапонины</w:t>
      </w:r>
    </w:p>
    <w:p w14:paraId="6318D983" w14:textId="77777777" w:rsidR="004938CC" w:rsidRDefault="004938CC" w:rsidP="004938CC"/>
    <w:p w14:paraId="4B5D567F" w14:textId="77777777" w:rsidR="004938CC" w:rsidRDefault="004938CC" w:rsidP="004938CC">
      <w:r>
        <w:t xml:space="preserve">4.2.7. </w:t>
      </w:r>
      <w:r>
        <w:rPr>
          <w:rFonts w:hint="eastAsia"/>
        </w:rPr>
        <w:t>Кумарины</w:t>
      </w:r>
    </w:p>
    <w:p w14:paraId="56CC3328" w14:textId="77777777" w:rsidR="004938CC" w:rsidRDefault="004938CC" w:rsidP="004938CC"/>
    <w:p w14:paraId="72D36A62" w14:textId="77777777" w:rsidR="004938CC" w:rsidRDefault="004938CC" w:rsidP="004938CC">
      <w:r>
        <w:t xml:space="preserve">4.2.8. </w:t>
      </w:r>
      <w:r>
        <w:rPr>
          <w:rFonts w:hint="eastAsia"/>
        </w:rPr>
        <w:t>Каротиноиды</w:t>
      </w:r>
    </w:p>
    <w:p w14:paraId="33A51E2C" w14:textId="77777777" w:rsidR="004938CC" w:rsidRDefault="004938CC" w:rsidP="004938CC"/>
    <w:p w14:paraId="60835F77" w14:textId="77777777" w:rsidR="004938CC" w:rsidRDefault="004938CC" w:rsidP="004938CC">
      <w:r>
        <w:t xml:space="preserve">4.2.9. </w:t>
      </w:r>
      <w:r>
        <w:rPr>
          <w:rFonts w:hint="eastAsia"/>
        </w:rPr>
        <w:t>Полисахариды</w:t>
      </w:r>
    </w:p>
    <w:p w14:paraId="2AF23E22" w14:textId="77777777" w:rsidR="004938CC" w:rsidRDefault="004938CC" w:rsidP="004938CC"/>
    <w:p w14:paraId="2A467964" w14:textId="77777777" w:rsidR="004938CC" w:rsidRDefault="004938CC" w:rsidP="004938CC">
      <w:r>
        <w:t xml:space="preserve">4.2.10. </w:t>
      </w:r>
      <w:r>
        <w:rPr>
          <w:rFonts w:hint="eastAsia"/>
        </w:rPr>
        <w:t>Эфирное</w:t>
      </w:r>
      <w:r>
        <w:t xml:space="preserve"> </w:t>
      </w:r>
      <w:r>
        <w:rPr>
          <w:rFonts w:hint="eastAsia"/>
        </w:rPr>
        <w:t>масло</w:t>
      </w:r>
    </w:p>
    <w:p w14:paraId="6CABBF67" w14:textId="77777777" w:rsidR="004938CC" w:rsidRDefault="004938CC" w:rsidP="004938CC"/>
    <w:p w14:paraId="13DAB69A" w14:textId="77777777" w:rsidR="004938CC" w:rsidRDefault="004938CC" w:rsidP="004938CC">
      <w:r>
        <w:t xml:space="preserve">4.2.11. </w:t>
      </w:r>
      <w:r>
        <w:rPr>
          <w:rFonts w:hint="eastAsia"/>
        </w:rPr>
        <w:t>Элементный</w:t>
      </w:r>
      <w:r>
        <w:t xml:space="preserve"> </w:t>
      </w:r>
      <w:r>
        <w:rPr>
          <w:rFonts w:hint="eastAsia"/>
        </w:rPr>
        <w:t>и</w:t>
      </w:r>
      <w:r>
        <w:t xml:space="preserve"> </w:t>
      </w:r>
      <w:r>
        <w:rPr>
          <w:rFonts w:hint="eastAsia"/>
        </w:rPr>
        <w:t>аминокислотный</w:t>
      </w:r>
      <w:r>
        <w:t xml:space="preserve"> </w:t>
      </w:r>
      <w:r>
        <w:rPr>
          <w:rFonts w:hint="eastAsia"/>
        </w:rPr>
        <w:t>состав</w:t>
      </w:r>
      <w:r>
        <w:t xml:space="preserve"> 104 </w:t>
      </w:r>
      <w:r>
        <w:rPr>
          <w:rFonts w:hint="eastAsia"/>
        </w:rPr>
        <w:t>Выводы</w:t>
      </w:r>
      <w:r>
        <w:t xml:space="preserve"> </w:t>
      </w:r>
      <w:r>
        <w:rPr>
          <w:rFonts w:hint="eastAsia"/>
        </w:rPr>
        <w:t>к</w:t>
      </w:r>
      <w:r>
        <w:t xml:space="preserve"> </w:t>
      </w:r>
      <w:r>
        <w:rPr>
          <w:rFonts w:hint="eastAsia"/>
        </w:rPr>
        <w:t>главе</w:t>
      </w:r>
      <w:r>
        <w:t xml:space="preserve"> IV 109 </w:t>
      </w:r>
      <w:r>
        <w:rPr>
          <w:rFonts w:hint="eastAsia"/>
        </w:rPr>
        <w:t>Глава</w:t>
      </w:r>
      <w:r>
        <w:t xml:space="preserve"> V. </w:t>
      </w:r>
      <w:r>
        <w:rPr>
          <w:rFonts w:hint="eastAsia"/>
        </w:rPr>
        <w:t>Разработка</w:t>
      </w:r>
      <w:r>
        <w:t xml:space="preserve"> </w:t>
      </w:r>
      <w:r>
        <w:rPr>
          <w:rFonts w:hint="eastAsia"/>
        </w:rPr>
        <w:t>параметров</w:t>
      </w:r>
      <w:r>
        <w:t xml:space="preserve"> </w:t>
      </w:r>
      <w:r>
        <w:rPr>
          <w:rFonts w:hint="eastAsia"/>
        </w:rPr>
        <w:t>стандартизации</w:t>
      </w:r>
      <w:r>
        <w:t xml:space="preserve"> </w:t>
      </w:r>
      <w:r>
        <w:rPr>
          <w:rFonts w:hint="eastAsia"/>
        </w:rPr>
        <w:t>травы</w:t>
      </w:r>
      <w:r>
        <w:t xml:space="preserve"> </w:t>
      </w:r>
      <w:r>
        <w:rPr>
          <w:rFonts w:hint="eastAsia"/>
        </w:rPr>
        <w:t>болиголова</w:t>
      </w:r>
      <w:r>
        <w:t xml:space="preserve"> </w:t>
      </w:r>
      <w:r>
        <w:rPr>
          <w:rFonts w:hint="eastAsia"/>
        </w:rPr>
        <w:t>пятнисто</w:t>
      </w:r>
      <w:r>
        <w:t xml:space="preserve">- 110 </w:t>
      </w:r>
      <w:r>
        <w:rPr>
          <w:rFonts w:hint="eastAsia"/>
        </w:rPr>
        <w:t>го</w:t>
      </w:r>
      <w:r>
        <w:t xml:space="preserve"> (</w:t>
      </w:r>
      <w:r>
        <w:rPr>
          <w:rFonts w:hint="eastAsia"/>
        </w:rPr>
        <w:t>Сотит</w:t>
      </w:r>
      <w:r>
        <w:t xml:space="preserve"> </w:t>
      </w:r>
      <w:r>
        <w:rPr>
          <w:rFonts w:hint="eastAsia"/>
        </w:rPr>
        <w:t>таеиШит</w:t>
      </w:r>
      <w:r>
        <w:t xml:space="preserve"> </w:t>
      </w:r>
      <w:r>
        <w:rPr>
          <w:rFonts w:hint="eastAsia"/>
        </w:rPr>
        <w:t>Ь</w:t>
      </w:r>
      <w:r>
        <w:t>)</w:t>
      </w:r>
    </w:p>
    <w:p w14:paraId="489BDFE0" w14:textId="77777777" w:rsidR="004938CC" w:rsidRDefault="004938CC" w:rsidP="004938CC"/>
    <w:p w14:paraId="1EE87B7B" w14:textId="77777777" w:rsidR="004938CC" w:rsidRDefault="004938CC" w:rsidP="004938CC">
      <w:r>
        <w:t xml:space="preserve">5.1. </w:t>
      </w:r>
      <w:r>
        <w:rPr>
          <w:rFonts w:hint="eastAsia"/>
        </w:rPr>
        <w:t>Определение</w:t>
      </w:r>
      <w:r>
        <w:t xml:space="preserve"> </w:t>
      </w:r>
      <w:r>
        <w:rPr>
          <w:rFonts w:hint="eastAsia"/>
        </w:rPr>
        <w:t>параметров</w:t>
      </w:r>
      <w:r>
        <w:t xml:space="preserve"> </w:t>
      </w:r>
      <w:r>
        <w:rPr>
          <w:rFonts w:hint="eastAsia"/>
        </w:rPr>
        <w:t>доброкачественности</w:t>
      </w:r>
      <w:r>
        <w:t xml:space="preserve"> </w:t>
      </w:r>
      <w:r>
        <w:rPr>
          <w:rFonts w:hint="eastAsia"/>
        </w:rPr>
        <w:t>травы</w:t>
      </w:r>
      <w:r>
        <w:t xml:space="preserve"> </w:t>
      </w:r>
      <w:r>
        <w:rPr>
          <w:rFonts w:hint="eastAsia"/>
        </w:rPr>
        <w:t>болиголова</w:t>
      </w:r>
      <w:r>
        <w:t xml:space="preserve"> 110 </w:t>
      </w:r>
      <w:r>
        <w:rPr>
          <w:rFonts w:hint="eastAsia"/>
        </w:rPr>
        <w:t>пятнистого</w:t>
      </w:r>
    </w:p>
    <w:p w14:paraId="57D5CEC3" w14:textId="77777777" w:rsidR="004938CC" w:rsidRDefault="004938CC" w:rsidP="004938CC"/>
    <w:p w14:paraId="4069E7B5" w14:textId="77777777" w:rsidR="004938CC" w:rsidRDefault="004938CC" w:rsidP="004938CC">
      <w:r>
        <w:t xml:space="preserve">5.2. </w:t>
      </w:r>
      <w:r>
        <w:rPr>
          <w:rFonts w:hint="eastAsia"/>
        </w:rPr>
        <w:t>Разработка</w:t>
      </w:r>
      <w:r>
        <w:t xml:space="preserve"> </w:t>
      </w:r>
      <w:r>
        <w:rPr>
          <w:rFonts w:hint="eastAsia"/>
        </w:rPr>
        <w:t>критериев</w:t>
      </w:r>
      <w:r>
        <w:t xml:space="preserve"> </w:t>
      </w:r>
      <w:r>
        <w:rPr>
          <w:rFonts w:hint="eastAsia"/>
        </w:rPr>
        <w:t>подлинности</w:t>
      </w:r>
      <w:r>
        <w:t xml:space="preserve"> </w:t>
      </w:r>
      <w:r>
        <w:rPr>
          <w:rFonts w:hint="eastAsia"/>
        </w:rPr>
        <w:t>и</w:t>
      </w:r>
      <w:r>
        <w:t xml:space="preserve"> </w:t>
      </w:r>
      <w:r>
        <w:rPr>
          <w:rFonts w:hint="eastAsia"/>
        </w:rPr>
        <w:t>количественного</w:t>
      </w:r>
      <w:r>
        <w:t xml:space="preserve"> </w:t>
      </w:r>
      <w:r>
        <w:rPr>
          <w:rFonts w:hint="eastAsia"/>
        </w:rPr>
        <w:t>содержания</w:t>
      </w:r>
      <w:r>
        <w:t xml:space="preserve"> </w:t>
      </w:r>
      <w:r>
        <w:rPr>
          <w:rFonts w:hint="eastAsia"/>
        </w:rPr>
        <w:t>дей</w:t>
      </w:r>
      <w:r>
        <w:t xml:space="preserve">- 111 </w:t>
      </w:r>
      <w:r>
        <w:rPr>
          <w:rFonts w:hint="eastAsia"/>
        </w:rPr>
        <w:t>ствующих</w:t>
      </w:r>
      <w:r>
        <w:t xml:space="preserve"> </w:t>
      </w:r>
      <w:r>
        <w:rPr>
          <w:rFonts w:hint="eastAsia"/>
        </w:rPr>
        <w:t>веществ</w:t>
      </w:r>
      <w:r>
        <w:t xml:space="preserve"> </w:t>
      </w:r>
      <w:r>
        <w:rPr>
          <w:rFonts w:hint="eastAsia"/>
        </w:rPr>
        <w:t>болиголо</w:t>
      </w:r>
      <w:r>
        <w:rPr>
          <w:rFonts w:hint="eastAsia"/>
        </w:rPr>
        <w:lastRenderedPageBreak/>
        <w:t>ва</w:t>
      </w:r>
      <w:r>
        <w:t xml:space="preserve"> </w:t>
      </w:r>
      <w:r>
        <w:rPr>
          <w:rFonts w:hint="eastAsia"/>
        </w:rPr>
        <w:t>пятнистого</w:t>
      </w:r>
    </w:p>
    <w:p w14:paraId="39EACE91" w14:textId="77777777" w:rsidR="004938CC" w:rsidRDefault="004938CC" w:rsidP="004938CC"/>
    <w:p w14:paraId="000352EB" w14:textId="77777777" w:rsidR="004938CC" w:rsidRDefault="004938CC" w:rsidP="004938CC">
      <w:r>
        <w:t xml:space="preserve">5.3. </w:t>
      </w:r>
      <w:r>
        <w:rPr>
          <w:rFonts w:hint="eastAsia"/>
        </w:rPr>
        <w:t>Исследование</w:t>
      </w:r>
      <w:r>
        <w:t xml:space="preserve"> </w:t>
      </w:r>
      <w:r>
        <w:rPr>
          <w:rFonts w:hint="eastAsia"/>
        </w:rPr>
        <w:t>микробиологической</w:t>
      </w:r>
      <w:r>
        <w:t xml:space="preserve"> </w:t>
      </w:r>
      <w:r>
        <w:rPr>
          <w:rFonts w:hint="eastAsia"/>
        </w:rPr>
        <w:t>чистоты</w:t>
      </w:r>
      <w:r>
        <w:t xml:space="preserve">, </w:t>
      </w:r>
      <w:r>
        <w:rPr>
          <w:rFonts w:hint="eastAsia"/>
        </w:rPr>
        <w:t>содержание</w:t>
      </w:r>
      <w:r>
        <w:t xml:space="preserve"> </w:t>
      </w:r>
      <w:r>
        <w:rPr>
          <w:rFonts w:hint="eastAsia"/>
        </w:rPr>
        <w:t>пестицидов</w:t>
      </w:r>
      <w:r>
        <w:t xml:space="preserve">, 126 </w:t>
      </w:r>
      <w:r>
        <w:rPr>
          <w:rFonts w:hint="eastAsia"/>
        </w:rPr>
        <w:t>тяжелых</w:t>
      </w:r>
      <w:r>
        <w:t xml:space="preserve"> </w:t>
      </w:r>
      <w:r>
        <w:rPr>
          <w:rFonts w:hint="eastAsia"/>
        </w:rPr>
        <w:t>металлов</w:t>
      </w:r>
      <w:r>
        <w:t xml:space="preserve"> </w:t>
      </w:r>
      <w:r>
        <w:rPr>
          <w:rFonts w:hint="eastAsia"/>
        </w:rPr>
        <w:t>и</w:t>
      </w:r>
      <w:r>
        <w:t xml:space="preserve"> </w:t>
      </w:r>
      <w:r>
        <w:rPr>
          <w:rFonts w:hint="eastAsia"/>
        </w:rPr>
        <w:t>радионуклидов</w:t>
      </w:r>
      <w:r>
        <w:t xml:space="preserve"> </w:t>
      </w:r>
      <w:r>
        <w:rPr>
          <w:rFonts w:hint="eastAsia"/>
        </w:rPr>
        <w:t>в</w:t>
      </w:r>
      <w:r>
        <w:t xml:space="preserve"> </w:t>
      </w:r>
      <w:r>
        <w:rPr>
          <w:rFonts w:hint="eastAsia"/>
        </w:rPr>
        <w:t>траве</w:t>
      </w:r>
      <w:r>
        <w:t xml:space="preserve"> </w:t>
      </w:r>
      <w:r>
        <w:rPr>
          <w:rFonts w:hint="eastAsia"/>
        </w:rPr>
        <w:t>болиголова</w:t>
      </w:r>
      <w:r>
        <w:t xml:space="preserve"> </w:t>
      </w:r>
      <w:r>
        <w:rPr>
          <w:rFonts w:hint="eastAsia"/>
        </w:rPr>
        <w:t>пятнистого</w:t>
      </w:r>
    </w:p>
    <w:p w14:paraId="1A90A45D" w14:textId="77777777" w:rsidR="004938CC" w:rsidRDefault="004938CC" w:rsidP="004938CC"/>
    <w:p w14:paraId="39FE56F5" w14:textId="77777777" w:rsidR="004938CC" w:rsidRDefault="004938CC" w:rsidP="004938CC">
      <w:r>
        <w:t xml:space="preserve">5.4. </w:t>
      </w:r>
      <w:r>
        <w:rPr>
          <w:rFonts w:hint="eastAsia"/>
        </w:rPr>
        <w:t>Определение</w:t>
      </w:r>
      <w:r>
        <w:t xml:space="preserve"> </w:t>
      </w:r>
      <w:r>
        <w:rPr>
          <w:rFonts w:hint="eastAsia"/>
        </w:rPr>
        <w:t>сроков</w:t>
      </w:r>
      <w:r>
        <w:t xml:space="preserve"> </w:t>
      </w:r>
      <w:r>
        <w:rPr>
          <w:rFonts w:hint="eastAsia"/>
        </w:rPr>
        <w:t>годности</w:t>
      </w:r>
      <w:r>
        <w:t xml:space="preserve"> </w:t>
      </w:r>
      <w:r>
        <w:rPr>
          <w:rFonts w:hint="eastAsia"/>
        </w:rPr>
        <w:t>травы</w:t>
      </w:r>
      <w:r>
        <w:t xml:space="preserve"> </w:t>
      </w:r>
      <w:r>
        <w:rPr>
          <w:rFonts w:hint="eastAsia"/>
        </w:rPr>
        <w:t>болиголова</w:t>
      </w:r>
      <w:r>
        <w:t xml:space="preserve"> </w:t>
      </w:r>
      <w:r>
        <w:rPr>
          <w:rFonts w:hint="eastAsia"/>
        </w:rPr>
        <w:t>пятнистого</w:t>
      </w:r>
      <w:r>
        <w:t xml:space="preserve"> 129 </w:t>
      </w:r>
      <w:r>
        <w:rPr>
          <w:rFonts w:hint="eastAsia"/>
        </w:rPr>
        <w:t>Выводы</w:t>
      </w:r>
      <w:r>
        <w:t xml:space="preserve"> </w:t>
      </w:r>
      <w:r>
        <w:rPr>
          <w:rFonts w:hint="eastAsia"/>
        </w:rPr>
        <w:t>к</w:t>
      </w:r>
      <w:r>
        <w:t xml:space="preserve"> </w:t>
      </w:r>
      <w:r>
        <w:rPr>
          <w:rFonts w:hint="eastAsia"/>
        </w:rPr>
        <w:t>главе</w:t>
      </w:r>
      <w:r>
        <w:t xml:space="preserve"> V 132 </w:t>
      </w:r>
      <w:r>
        <w:rPr>
          <w:rFonts w:hint="eastAsia"/>
        </w:rPr>
        <w:t>Глава</w:t>
      </w:r>
      <w:r>
        <w:t xml:space="preserve"> VI. </w:t>
      </w:r>
      <w:r>
        <w:rPr>
          <w:rFonts w:hint="eastAsia"/>
        </w:rPr>
        <w:t>Изучение</w:t>
      </w:r>
      <w:r>
        <w:t xml:space="preserve"> </w:t>
      </w:r>
      <w:r>
        <w:rPr>
          <w:rFonts w:hint="eastAsia"/>
        </w:rPr>
        <w:t>биологических</w:t>
      </w:r>
      <w:r>
        <w:t xml:space="preserve"> </w:t>
      </w:r>
      <w:r>
        <w:rPr>
          <w:rFonts w:hint="eastAsia"/>
        </w:rPr>
        <w:t>свойств</w:t>
      </w:r>
      <w:r>
        <w:t xml:space="preserve"> </w:t>
      </w:r>
      <w:r>
        <w:rPr>
          <w:rFonts w:hint="eastAsia"/>
        </w:rPr>
        <w:t>болиголова</w:t>
      </w:r>
      <w:r>
        <w:t xml:space="preserve"> </w:t>
      </w:r>
      <w:r>
        <w:rPr>
          <w:rFonts w:hint="eastAsia"/>
        </w:rPr>
        <w:t>пятнистого</w:t>
      </w:r>
      <w:r>
        <w:t xml:space="preserve"> 133 6.1. </w:t>
      </w:r>
      <w:r>
        <w:rPr>
          <w:rFonts w:hint="eastAsia"/>
        </w:rPr>
        <w:t>Изучение</w:t>
      </w:r>
      <w:r>
        <w:t xml:space="preserve"> </w:t>
      </w:r>
      <w:r>
        <w:rPr>
          <w:rFonts w:hint="eastAsia"/>
        </w:rPr>
        <w:t>противовоспалительной</w:t>
      </w:r>
      <w:r>
        <w:t xml:space="preserve"> </w:t>
      </w:r>
      <w:r>
        <w:rPr>
          <w:rFonts w:hint="eastAsia"/>
        </w:rPr>
        <w:t>активности</w:t>
      </w:r>
      <w:r>
        <w:t xml:space="preserve"> </w:t>
      </w:r>
      <w:r>
        <w:rPr>
          <w:rFonts w:hint="eastAsia"/>
        </w:rPr>
        <w:t>настоя</w:t>
      </w:r>
      <w:r>
        <w:t xml:space="preserve"> </w:t>
      </w:r>
      <w:r>
        <w:rPr>
          <w:rFonts w:hint="eastAsia"/>
        </w:rPr>
        <w:t>из</w:t>
      </w:r>
      <w:r>
        <w:t xml:space="preserve"> </w:t>
      </w:r>
      <w:r>
        <w:rPr>
          <w:rFonts w:hint="eastAsia"/>
        </w:rPr>
        <w:t>травы</w:t>
      </w:r>
      <w:r>
        <w:t xml:space="preserve"> </w:t>
      </w:r>
      <w:r>
        <w:rPr>
          <w:rFonts w:hint="eastAsia"/>
        </w:rPr>
        <w:t>боли</w:t>
      </w:r>
      <w:r>
        <w:t>-</w:t>
      </w:r>
    </w:p>
    <w:p w14:paraId="6D5ACE21" w14:textId="77777777" w:rsidR="004938CC" w:rsidRDefault="004938CC" w:rsidP="004938CC"/>
    <w:p w14:paraId="4FA2B755" w14:textId="77777777" w:rsidR="004938CC" w:rsidRDefault="004938CC" w:rsidP="004938CC">
      <w:r>
        <w:rPr>
          <w:rFonts w:hint="eastAsia"/>
        </w:rPr>
        <w:t>голова</w:t>
      </w:r>
      <w:r>
        <w:t xml:space="preserve"> </w:t>
      </w:r>
      <w:r>
        <w:rPr>
          <w:rFonts w:hint="eastAsia"/>
        </w:rPr>
        <w:t>пятнистого</w:t>
      </w:r>
    </w:p>
    <w:p w14:paraId="30600EB9" w14:textId="77777777" w:rsidR="004938CC" w:rsidRDefault="004938CC" w:rsidP="004938CC"/>
    <w:p w14:paraId="702196B0" w14:textId="77777777" w:rsidR="004938CC" w:rsidRDefault="004938CC" w:rsidP="004938CC">
      <w:r>
        <w:t xml:space="preserve">6.2. </w:t>
      </w:r>
      <w:r>
        <w:rPr>
          <w:rFonts w:hint="eastAsia"/>
        </w:rPr>
        <w:t>Изучение</w:t>
      </w:r>
      <w:r>
        <w:t xml:space="preserve"> </w:t>
      </w:r>
      <w:r>
        <w:rPr>
          <w:rFonts w:hint="eastAsia"/>
        </w:rPr>
        <w:t>антибактериальной</w:t>
      </w:r>
      <w:r>
        <w:t xml:space="preserve"> </w:t>
      </w:r>
      <w:r>
        <w:rPr>
          <w:rFonts w:hint="eastAsia"/>
        </w:rPr>
        <w:t>активности</w:t>
      </w:r>
      <w:r>
        <w:t xml:space="preserve"> </w:t>
      </w:r>
      <w:r>
        <w:rPr>
          <w:rFonts w:hint="eastAsia"/>
        </w:rPr>
        <w:t>травы</w:t>
      </w:r>
      <w:r>
        <w:t xml:space="preserve"> </w:t>
      </w:r>
      <w:r>
        <w:rPr>
          <w:rFonts w:hint="eastAsia"/>
        </w:rPr>
        <w:t>болиголова</w:t>
      </w:r>
      <w:r>
        <w:t xml:space="preserve"> </w:t>
      </w:r>
      <w:r>
        <w:rPr>
          <w:rFonts w:hint="eastAsia"/>
        </w:rPr>
        <w:t>пятни</w:t>
      </w:r>
      <w:r>
        <w:t xml:space="preserve">- 134 </w:t>
      </w:r>
      <w:r>
        <w:rPr>
          <w:rFonts w:hint="eastAsia"/>
        </w:rPr>
        <w:t>стого</w:t>
      </w:r>
    </w:p>
    <w:p w14:paraId="539EC2B7" w14:textId="77777777" w:rsidR="004938CC" w:rsidRDefault="004938CC" w:rsidP="004938CC"/>
    <w:p w14:paraId="0CA0CC29" w14:textId="77777777" w:rsidR="004938CC" w:rsidRDefault="004938CC" w:rsidP="004938CC">
      <w:r>
        <w:t xml:space="preserve">6.3. </w:t>
      </w:r>
      <w:r>
        <w:rPr>
          <w:rFonts w:hint="eastAsia"/>
        </w:rPr>
        <w:t>Определение</w:t>
      </w:r>
      <w:r>
        <w:t xml:space="preserve"> </w:t>
      </w:r>
      <w:r>
        <w:rPr>
          <w:rFonts w:hint="eastAsia"/>
        </w:rPr>
        <w:t>антиоксидантной</w:t>
      </w:r>
      <w:r>
        <w:t xml:space="preserve"> </w:t>
      </w:r>
      <w:r>
        <w:rPr>
          <w:rFonts w:hint="eastAsia"/>
        </w:rPr>
        <w:t>активности</w:t>
      </w:r>
      <w:r>
        <w:t xml:space="preserve"> </w:t>
      </w:r>
      <w:r>
        <w:rPr>
          <w:rFonts w:hint="eastAsia"/>
        </w:rPr>
        <w:t>травы</w:t>
      </w:r>
      <w:r>
        <w:t xml:space="preserve"> </w:t>
      </w:r>
      <w:r>
        <w:rPr>
          <w:rFonts w:hint="eastAsia"/>
        </w:rPr>
        <w:t>болиголова</w:t>
      </w:r>
      <w:r>
        <w:t xml:space="preserve"> </w:t>
      </w:r>
      <w:r>
        <w:rPr>
          <w:rFonts w:hint="eastAsia"/>
        </w:rPr>
        <w:t>пятни</w:t>
      </w:r>
      <w:r>
        <w:t xml:space="preserve">- 135 </w:t>
      </w:r>
      <w:r>
        <w:rPr>
          <w:rFonts w:hint="eastAsia"/>
        </w:rPr>
        <w:t>стого</w:t>
      </w:r>
    </w:p>
    <w:p w14:paraId="0FC50708" w14:textId="77777777" w:rsidR="004938CC" w:rsidRDefault="004938CC" w:rsidP="004938CC"/>
    <w:p w14:paraId="14AB71FC" w14:textId="77777777" w:rsidR="004938CC" w:rsidRDefault="004938CC" w:rsidP="004938CC">
      <w:r>
        <w:t xml:space="preserve">6.4. </w:t>
      </w:r>
      <w:r>
        <w:rPr>
          <w:rFonts w:hint="eastAsia"/>
        </w:rPr>
        <w:t>Изучение</w:t>
      </w:r>
      <w:r>
        <w:t xml:space="preserve"> </w:t>
      </w:r>
      <w:r>
        <w:rPr>
          <w:rFonts w:hint="eastAsia"/>
        </w:rPr>
        <w:t>иммунотропных</w:t>
      </w:r>
      <w:r>
        <w:t xml:space="preserve"> </w:t>
      </w:r>
      <w:r>
        <w:rPr>
          <w:rFonts w:hint="eastAsia"/>
        </w:rPr>
        <w:t>свойств</w:t>
      </w:r>
      <w:r>
        <w:t xml:space="preserve"> </w:t>
      </w:r>
      <w:r>
        <w:rPr>
          <w:rFonts w:hint="eastAsia"/>
        </w:rPr>
        <w:t>водорастворимых</w:t>
      </w:r>
      <w:r>
        <w:t xml:space="preserve"> </w:t>
      </w:r>
      <w:r>
        <w:rPr>
          <w:rFonts w:hint="eastAsia"/>
        </w:rPr>
        <w:t>полисахаридов</w:t>
      </w:r>
      <w:r>
        <w:t xml:space="preserve"> 139 </w:t>
      </w:r>
      <w:r>
        <w:rPr>
          <w:rFonts w:hint="eastAsia"/>
        </w:rPr>
        <w:t>из</w:t>
      </w:r>
      <w:r>
        <w:t xml:space="preserve"> </w:t>
      </w:r>
      <w:r>
        <w:rPr>
          <w:rFonts w:hint="eastAsia"/>
        </w:rPr>
        <w:t>травы</w:t>
      </w:r>
      <w:r>
        <w:t xml:space="preserve"> </w:t>
      </w:r>
      <w:r>
        <w:rPr>
          <w:rFonts w:hint="eastAsia"/>
        </w:rPr>
        <w:t>болиголова</w:t>
      </w:r>
      <w:r>
        <w:t xml:space="preserve"> </w:t>
      </w:r>
      <w:r>
        <w:rPr>
          <w:rFonts w:hint="eastAsia"/>
        </w:rPr>
        <w:t>пятнистого</w:t>
      </w:r>
    </w:p>
    <w:p w14:paraId="10408D3E" w14:textId="77777777" w:rsidR="004938CC" w:rsidRDefault="004938CC" w:rsidP="004938CC"/>
    <w:p w14:paraId="17773BF2" w14:textId="77777777" w:rsidR="004938CC" w:rsidRDefault="004938CC" w:rsidP="004938CC">
      <w:r>
        <w:rPr>
          <w:rFonts w:hint="eastAsia"/>
        </w:rPr>
        <w:t>Выводы</w:t>
      </w:r>
      <w:r>
        <w:t xml:space="preserve"> </w:t>
      </w:r>
      <w:r>
        <w:rPr>
          <w:rFonts w:hint="eastAsia"/>
        </w:rPr>
        <w:t>к</w:t>
      </w:r>
      <w:r>
        <w:t xml:space="preserve"> </w:t>
      </w:r>
      <w:r>
        <w:rPr>
          <w:rFonts w:hint="eastAsia"/>
        </w:rPr>
        <w:t>главе</w:t>
      </w:r>
      <w:r>
        <w:t xml:space="preserve"> VI</w:t>
      </w:r>
    </w:p>
    <w:p w14:paraId="54438423" w14:textId="77777777" w:rsidR="004938CC" w:rsidRDefault="004938CC" w:rsidP="004938CC"/>
    <w:p w14:paraId="3D3108A8" w14:textId="77777777" w:rsidR="004938CC" w:rsidRDefault="004938CC" w:rsidP="004938CC">
      <w:r>
        <w:rPr>
          <w:rFonts w:hint="eastAsia"/>
        </w:rPr>
        <w:t>Общие</w:t>
      </w:r>
      <w:r>
        <w:t xml:space="preserve"> </w:t>
      </w:r>
      <w:r>
        <w:rPr>
          <w:rFonts w:hint="eastAsia"/>
        </w:rPr>
        <w:t>выводы</w:t>
      </w:r>
    </w:p>
    <w:p w14:paraId="1D25FBFC" w14:textId="77777777" w:rsidR="004938CC" w:rsidRDefault="004938CC" w:rsidP="004938CC"/>
    <w:p w14:paraId="5540BC0D" w14:textId="77777777" w:rsidR="004938CC" w:rsidRDefault="004938CC" w:rsidP="004938CC">
      <w:r>
        <w:rPr>
          <w:rFonts w:hint="eastAsia"/>
        </w:rPr>
        <w:t>Список</w:t>
      </w:r>
      <w:r>
        <w:t xml:space="preserve"> </w:t>
      </w:r>
      <w:r>
        <w:rPr>
          <w:rFonts w:hint="eastAsia"/>
        </w:rPr>
        <w:t>литературы</w:t>
      </w:r>
    </w:p>
    <w:p w14:paraId="2F7B1FD5" w14:textId="77777777" w:rsidR="004938CC" w:rsidRDefault="004938CC" w:rsidP="004938CC"/>
    <w:p w14:paraId="7F260755" w14:textId="2180F171" w:rsidR="004938CC" w:rsidRPr="004938CC" w:rsidRDefault="004938CC" w:rsidP="004938CC">
      <w:r>
        <w:rPr>
          <w:rFonts w:hint="eastAsia"/>
        </w:rPr>
        <w:t>Приложение</w:t>
      </w:r>
    </w:p>
    <w:sectPr w:rsidR="004938CC" w:rsidRPr="004938CC" w:rsidSect="000D701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A0EBB" w14:textId="77777777" w:rsidR="000D701D" w:rsidRDefault="000D701D">
      <w:pPr>
        <w:spacing w:after="0" w:line="240" w:lineRule="auto"/>
      </w:pPr>
      <w:r>
        <w:separator/>
      </w:r>
    </w:p>
  </w:endnote>
  <w:endnote w:type="continuationSeparator" w:id="0">
    <w:p w14:paraId="7A9231ED" w14:textId="77777777" w:rsidR="000D701D" w:rsidRDefault="000D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A04DE" w14:textId="77777777" w:rsidR="000D701D" w:rsidRDefault="000D701D"/>
    <w:p w14:paraId="41896801" w14:textId="77777777" w:rsidR="000D701D" w:rsidRDefault="000D701D"/>
    <w:p w14:paraId="4F67C069" w14:textId="77777777" w:rsidR="000D701D" w:rsidRDefault="000D701D"/>
    <w:p w14:paraId="5A4D5203" w14:textId="77777777" w:rsidR="000D701D" w:rsidRDefault="000D701D"/>
    <w:p w14:paraId="63501D12" w14:textId="77777777" w:rsidR="000D701D" w:rsidRDefault="000D701D"/>
    <w:p w14:paraId="13782F88" w14:textId="77777777" w:rsidR="000D701D" w:rsidRDefault="000D701D"/>
    <w:p w14:paraId="04C42EC8" w14:textId="77777777" w:rsidR="000D701D" w:rsidRDefault="000D701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2AFCBC2" wp14:editId="4D288A1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57309" w14:textId="77777777" w:rsidR="000D701D" w:rsidRDefault="000D701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AFCBC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C757309" w14:textId="77777777" w:rsidR="000D701D" w:rsidRDefault="000D701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5434EDF" w14:textId="77777777" w:rsidR="000D701D" w:rsidRDefault="000D701D"/>
    <w:p w14:paraId="3235C543" w14:textId="77777777" w:rsidR="000D701D" w:rsidRDefault="000D701D"/>
    <w:p w14:paraId="53DD65BE" w14:textId="77777777" w:rsidR="000D701D" w:rsidRDefault="000D701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747AD64" wp14:editId="03D39EE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E8C47" w14:textId="77777777" w:rsidR="000D701D" w:rsidRDefault="000D701D"/>
                          <w:p w14:paraId="271834C5" w14:textId="77777777" w:rsidR="000D701D" w:rsidRDefault="000D701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47AD6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6BE8C47" w14:textId="77777777" w:rsidR="000D701D" w:rsidRDefault="000D701D"/>
                    <w:p w14:paraId="271834C5" w14:textId="77777777" w:rsidR="000D701D" w:rsidRDefault="000D701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F951205" w14:textId="77777777" w:rsidR="000D701D" w:rsidRDefault="000D701D"/>
    <w:p w14:paraId="44E14E84" w14:textId="77777777" w:rsidR="000D701D" w:rsidRDefault="000D701D">
      <w:pPr>
        <w:rPr>
          <w:sz w:val="2"/>
          <w:szCs w:val="2"/>
        </w:rPr>
      </w:pPr>
    </w:p>
    <w:p w14:paraId="128DEBCF" w14:textId="77777777" w:rsidR="000D701D" w:rsidRDefault="000D701D"/>
    <w:p w14:paraId="699C0D1C" w14:textId="77777777" w:rsidR="000D701D" w:rsidRDefault="000D701D">
      <w:pPr>
        <w:spacing w:after="0" w:line="240" w:lineRule="auto"/>
      </w:pPr>
    </w:p>
  </w:footnote>
  <w:footnote w:type="continuationSeparator" w:id="0">
    <w:p w14:paraId="2DC1125D" w14:textId="77777777" w:rsidR="000D701D" w:rsidRDefault="000D7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w:t>
    </w:r>
    <w:r w:rsidR="000D2DB2">
      <w:rPr>
        <w:rFonts w:ascii="Verdana" w:hAnsi="Verdana" w:cs="Verdana"/>
        <w:color w:val="FF0000"/>
      </w:rPr>
      <w:t>диссертации</w:t>
    </w:r>
    <w:r w:rsidR="00D92AEB" w:rsidRPr="006E463D">
      <w:rPr>
        <w:rFonts w:ascii="Verdana" w:hAnsi="Verdana" w:cs="Verdana"/>
        <w:color w:val="FF0000"/>
      </w:rPr>
      <w:t xml:space="preserve">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1D"/>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18284</TotalTime>
  <Pages>4</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2995</cp:revision>
  <cp:lastPrinted>2009-02-06T05:36:00Z</cp:lastPrinted>
  <dcterms:created xsi:type="dcterms:W3CDTF">2024-04-09T10:20:00Z</dcterms:created>
  <dcterms:modified xsi:type="dcterms:W3CDTF">2024-05-01T20:53:00Z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