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AB7" w:rsidRPr="00EC7C55" w:rsidRDefault="00EC7C55" w:rsidP="00EC7C55">
      <w:r w:rsidRPr="00B12744">
        <w:rPr>
          <w:rFonts w:ascii="Times New Roman" w:eastAsia="Times New Roman" w:hAnsi="Times New Roman" w:cs="Times New Roman"/>
          <w:b/>
          <w:sz w:val="24"/>
          <w:szCs w:val="24"/>
          <w:lang w:eastAsia="ru-RU"/>
        </w:rPr>
        <w:t>Козубцова Леся Михайлівна,</w:t>
      </w:r>
      <w:r w:rsidRPr="00B12744">
        <w:rPr>
          <w:rFonts w:ascii="Times New Roman" w:eastAsia="Times New Roman" w:hAnsi="Times New Roman" w:cs="Times New Roman"/>
          <w:sz w:val="24"/>
          <w:szCs w:val="24"/>
          <w:lang w:eastAsia="ru-RU"/>
        </w:rPr>
        <w:t xml:space="preserve"> старший викладач кафедри математики та фізики Військового інституту телекомунікацій та інформатизації. Назва дисертації: «Удосконалення методів моніторингу кіберстійкості інформаційної системи спеціального призначення». Шифр та назва спеціальності – 05.13.05 – комп’ютерні системи та компоненти. Спецрада К 26.139.03 Відкритого міжнародного університету розвитку людини «Україна»</w:t>
      </w:r>
    </w:p>
    <w:sectPr w:rsidR="00F10AB7" w:rsidRPr="00EC7C55" w:rsidSect="00E65BDF">
      <w:headerReference w:type="even" r:id="rId8"/>
      <w:headerReference w:type="default" r:id="rId9"/>
      <w:footerReference w:type="even" r:id="rId10"/>
      <w:footerReference w:type="default" r:id="rId11"/>
      <w:headerReference w:type="first" r:id="rId12"/>
      <w:footerReference w:type="first" r:id="rId13"/>
      <w:type w:val="continuous"/>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AB7" w:rsidRDefault="00F10AB7">
      <w:pPr>
        <w:spacing w:after="0" w:line="240" w:lineRule="auto"/>
      </w:pPr>
      <w:r>
        <w:separator/>
      </w:r>
    </w:p>
  </w:endnote>
  <w:endnote w:type="continuationSeparator" w:id="0">
    <w:p w:rsidR="00F10AB7" w:rsidRDefault="00F10A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AB7" w:rsidRDefault="00C23C5E">
    <w:pPr>
      <w:rPr>
        <w:sz w:val="2"/>
        <w:szCs w:val="2"/>
      </w:rPr>
    </w:pPr>
    <w:r w:rsidRPr="00C23C5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F10AB7" w:rsidRDefault="00C23C5E">
                <w:pPr>
                  <w:spacing w:line="240" w:lineRule="auto"/>
                </w:pPr>
                <w:fldSimple w:instr=" PAGE \* MERGEFORMAT ">
                  <w:r w:rsidR="00F10AB7">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AB7" w:rsidRDefault="00C23C5E">
    <w:pPr>
      <w:rPr>
        <w:sz w:val="2"/>
        <w:szCs w:val="2"/>
      </w:rPr>
    </w:pPr>
    <w:r w:rsidRPr="00C23C5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F10AB7" w:rsidRDefault="00C23C5E">
                <w:pPr>
                  <w:spacing w:line="240" w:lineRule="auto"/>
                </w:pPr>
                <w:fldSimple w:instr=" PAGE \* MERGEFORMAT ">
                  <w:r w:rsidR="00EC7C55" w:rsidRPr="00EC7C55">
                    <w:rPr>
                      <w:rStyle w:val="afffff9"/>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AB7" w:rsidRDefault="00F10AB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AB7" w:rsidRDefault="00F10AB7"/>
    <w:p w:rsidR="00F10AB7" w:rsidRDefault="00F10AB7"/>
    <w:p w:rsidR="00F10AB7" w:rsidRDefault="00F10AB7"/>
    <w:p w:rsidR="00F10AB7" w:rsidRDefault="00F10AB7"/>
    <w:p w:rsidR="00F10AB7" w:rsidRDefault="00F10AB7"/>
    <w:p w:rsidR="00F10AB7" w:rsidRDefault="00F10AB7"/>
    <w:p w:rsidR="00F10AB7" w:rsidRDefault="00C23C5E">
      <w:pPr>
        <w:rPr>
          <w:sz w:val="2"/>
          <w:szCs w:val="2"/>
        </w:rPr>
      </w:pPr>
      <w:r w:rsidRPr="00C23C5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F10AB7" w:rsidRDefault="00C23C5E">
                  <w:pPr>
                    <w:spacing w:line="240" w:lineRule="auto"/>
                  </w:pPr>
                  <w:fldSimple w:instr=" PAGE \* MERGEFORMAT ">
                    <w:r w:rsidR="00F10AB7" w:rsidRPr="007D16D8">
                      <w:rPr>
                        <w:rStyle w:val="afffff9"/>
                        <w:b w:val="0"/>
                        <w:bCs w:val="0"/>
                        <w:noProof/>
                      </w:rPr>
                      <w:t>7</w:t>
                    </w:r>
                  </w:fldSimple>
                </w:p>
              </w:txbxContent>
            </v:textbox>
            <w10:wrap anchorx="page" anchory="page"/>
          </v:shape>
        </w:pict>
      </w:r>
    </w:p>
    <w:p w:rsidR="00F10AB7" w:rsidRDefault="00F10AB7"/>
    <w:p w:rsidR="00F10AB7" w:rsidRDefault="00F10AB7"/>
    <w:p w:rsidR="00F10AB7" w:rsidRDefault="00C23C5E">
      <w:pPr>
        <w:rPr>
          <w:sz w:val="2"/>
          <w:szCs w:val="2"/>
        </w:rPr>
      </w:pPr>
      <w:r w:rsidRPr="00C23C5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F10AB7" w:rsidRDefault="00F10AB7"/>
              </w:txbxContent>
            </v:textbox>
            <w10:wrap anchorx="page" anchory="page"/>
          </v:shape>
        </w:pict>
      </w:r>
    </w:p>
    <w:p w:rsidR="00F10AB7" w:rsidRDefault="00F10AB7"/>
    <w:p w:rsidR="00F10AB7" w:rsidRDefault="00F10AB7">
      <w:pPr>
        <w:rPr>
          <w:sz w:val="2"/>
          <w:szCs w:val="2"/>
        </w:rPr>
      </w:pPr>
    </w:p>
    <w:p w:rsidR="00F10AB7" w:rsidRDefault="00F10AB7"/>
    <w:p w:rsidR="00F10AB7" w:rsidRDefault="00F10AB7">
      <w:pPr>
        <w:spacing w:after="0" w:line="240" w:lineRule="auto"/>
      </w:pPr>
    </w:p>
  </w:footnote>
  <w:footnote w:type="continuationSeparator" w:id="0">
    <w:p w:rsidR="00F10AB7" w:rsidRDefault="00F10A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AB7" w:rsidRDefault="00F10AB7"/>
  <w:p w:rsidR="00F10AB7" w:rsidRDefault="00F10AB7">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AB7" w:rsidRDefault="00C23C5E">
    <w:pPr>
      <w:rPr>
        <w:sz w:val="2"/>
        <w:szCs w:val="2"/>
      </w:rPr>
    </w:pPr>
    <w:r w:rsidRPr="00C23C5E">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F10AB7" w:rsidRDefault="00F10AB7"/>
            </w:txbxContent>
          </v:textbox>
          <w10:wrap anchorx="page" anchory="page"/>
        </v:shape>
      </w:pict>
    </w:r>
  </w:p>
  <w:p w:rsidR="00F10AB7" w:rsidRPr="005856C0" w:rsidRDefault="00F10AB7"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AB7" w:rsidRDefault="00F10AB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0">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812CC6"/>
    <w:multiLevelType w:val="multilevel"/>
    <w:tmpl w:val="E6841C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5">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6">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79">
    <w:nsid w:val="0DA53051"/>
    <w:multiLevelType w:val="multilevel"/>
    <w:tmpl w:val="AAC4BA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E643D2D"/>
    <w:multiLevelType w:val="multilevel"/>
    <w:tmpl w:val="60AE75B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2">
    <w:nsid w:val="0F84702E"/>
    <w:multiLevelType w:val="multilevel"/>
    <w:tmpl w:val="BAC6CD70"/>
    <w:lvl w:ilvl="0">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02D48E0"/>
    <w:multiLevelType w:val="multilevel"/>
    <w:tmpl w:val="02468CA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2660F3A"/>
    <w:multiLevelType w:val="multilevel"/>
    <w:tmpl w:val="CD666A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8">
    <w:nsid w:val="184963F6"/>
    <w:multiLevelType w:val="multilevel"/>
    <w:tmpl w:val="4B660F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92B3113"/>
    <w:multiLevelType w:val="multilevel"/>
    <w:tmpl w:val="A6C2049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19D36A29"/>
    <w:multiLevelType w:val="multilevel"/>
    <w:tmpl w:val="F490EF7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93">
    <w:nsid w:val="1CAF1AC5"/>
    <w:multiLevelType w:val="multilevel"/>
    <w:tmpl w:val="4ECEC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0F75642"/>
    <w:multiLevelType w:val="multilevel"/>
    <w:tmpl w:val="D9401E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85922BB"/>
    <w:multiLevelType w:val="multilevel"/>
    <w:tmpl w:val="14C6604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2AB5137B"/>
    <w:multiLevelType w:val="multilevel"/>
    <w:tmpl w:val="09C40E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2BE524C2"/>
    <w:multiLevelType w:val="multilevel"/>
    <w:tmpl w:val="AA889E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CBB48D1"/>
    <w:multiLevelType w:val="multilevel"/>
    <w:tmpl w:val="6D247DAA"/>
    <w:lvl w:ilvl="0">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100">
    <w:nsid w:val="34EC00F4"/>
    <w:multiLevelType w:val="multilevel"/>
    <w:tmpl w:val="581EF8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363E1DF0"/>
    <w:multiLevelType w:val="multilevel"/>
    <w:tmpl w:val="561032E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3D56422A"/>
    <w:multiLevelType w:val="multilevel"/>
    <w:tmpl w:val="EC2604B4"/>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104">
    <w:nsid w:val="44A81954"/>
    <w:multiLevelType w:val="multilevel"/>
    <w:tmpl w:val="B29A49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71834E6"/>
    <w:multiLevelType w:val="multilevel"/>
    <w:tmpl w:val="463E0ADA"/>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107">
    <w:nsid w:val="4B042357"/>
    <w:multiLevelType w:val="multilevel"/>
    <w:tmpl w:val="ED8818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0E94DA1"/>
    <w:multiLevelType w:val="multilevel"/>
    <w:tmpl w:val="9A9843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62D4900"/>
    <w:multiLevelType w:val="multilevel"/>
    <w:tmpl w:val="8ECA86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7065A3B"/>
    <w:multiLevelType w:val="multilevel"/>
    <w:tmpl w:val="A6BE371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C493436"/>
    <w:multiLevelType w:val="multilevel"/>
    <w:tmpl w:val="7F74EE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60433DAC"/>
    <w:multiLevelType w:val="multilevel"/>
    <w:tmpl w:val="59D2672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61F137ED"/>
    <w:multiLevelType w:val="multilevel"/>
    <w:tmpl w:val="7FF4489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6285E16"/>
    <w:multiLevelType w:val="multilevel"/>
    <w:tmpl w:val="7962469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765514A"/>
    <w:multiLevelType w:val="multilevel"/>
    <w:tmpl w:val="A352140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B0312AB"/>
    <w:multiLevelType w:val="multilevel"/>
    <w:tmpl w:val="DD7222F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D3F5370"/>
    <w:multiLevelType w:val="multilevel"/>
    <w:tmpl w:val="7DC426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BB51EE5"/>
    <w:multiLevelType w:val="multilevel"/>
    <w:tmpl w:val="D736D974"/>
    <w:name w:val="WW8Num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D335A2D"/>
    <w:multiLevelType w:val="multilevel"/>
    <w:tmpl w:val="4DB23E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16"/>
  </w:num>
  <w:num w:numId="7">
    <w:abstractNumId w:val="91"/>
  </w:num>
  <w:num w:numId="8">
    <w:abstractNumId w:val="113"/>
  </w:num>
  <w:num w:numId="9">
    <w:abstractNumId w:val="95"/>
  </w:num>
  <w:num w:numId="10">
    <w:abstractNumId w:val="101"/>
  </w:num>
  <w:num w:numId="11">
    <w:abstractNumId w:val="117"/>
  </w:num>
  <w:num w:numId="12">
    <w:abstractNumId w:val="96"/>
  </w:num>
  <w:num w:numId="13">
    <w:abstractNumId w:val="97"/>
  </w:num>
  <w:num w:numId="14">
    <w:abstractNumId w:val="84"/>
  </w:num>
  <w:num w:numId="15">
    <w:abstractNumId w:val="89"/>
  </w:num>
  <w:num w:numId="16">
    <w:abstractNumId w:val="88"/>
  </w:num>
  <w:num w:numId="17">
    <w:abstractNumId w:val="94"/>
  </w:num>
  <w:num w:numId="18">
    <w:abstractNumId w:val="93"/>
  </w:num>
  <w:num w:numId="19">
    <w:abstractNumId w:val="108"/>
  </w:num>
  <w:num w:numId="20">
    <w:abstractNumId w:val="82"/>
  </w:num>
  <w:num w:numId="21">
    <w:abstractNumId w:val="114"/>
  </w:num>
  <w:num w:numId="22">
    <w:abstractNumId w:val="110"/>
  </w:num>
  <w:num w:numId="23">
    <w:abstractNumId w:val="79"/>
  </w:num>
  <w:num w:numId="24">
    <w:abstractNumId w:val="111"/>
  </w:num>
  <w:num w:numId="25">
    <w:abstractNumId w:val="107"/>
  </w:num>
  <w:num w:numId="26">
    <w:abstractNumId w:val="80"/>
  </w:num>
  <w:num w:numId="27">
    <w:abstractNumId w:val="119"/>
  </w:num>
  <w:num w:numId="28">
    <w:abstractNumId w:val="112"/>
  </w:num>
  <w:num w:numId="29">
    <w:abstractNumId w:val="105"/>
  </w:num>
  <w:num w:numId="30">
    <w:abstractNumId w:val="109"/>
  </w:num>
  <w:num w:numId="31">
    <w:abstractNumId w:val="104"/>
  </w:num>
  <w:num w:numId="32">
    <w:abstractNumId w:val="86"/>
  </w:num>
  <w:num w:numId="33">
    <w:abstractNumId w:val="71"/>
  </w:num>
  <w:num w:numId="34">
    <w:abstractNumId w:val="100"/>
  </w:num>
  <w:num w:numId="35">
    <w:abstractNumId w:val="98"/>
  </w:num>
  <w:num w:numId="36">
    <w:abstractNumId w:val="102"/>
  </w:num>
  <w:num w:numId="37">
    <w:abstractNumId w:val="11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9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3B9"/>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2FDF"/>
    <w:rsid w:val="000230C1"/>
    <w:rsid w:val="000232DC"/>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CEF"/>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D59"/>
    <w:rsid w:val="00072202"/>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B3"/>
    <w:rsid w:val="000731C5"/>
    <w:rsid w:val="000731F4"/>
    <w:rsid w:val="000732D1"/>
    <w:rsid w:val="000733BB"/>
    <w:rsid w:val="000734F1"/>
    <w:rsid w:val="0007351D"/>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6DB"/>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805"/>
    <w:rsid w:val="0007793E"/>
    <w:rsid w:val="0007794C"/>
    <w:rsid w:val="000779EE"/>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B18"/>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A7A"/>
    <w:rsid w:val="00084CB3"/>
    <w:rsid w:val="00084F04"/>
    <w:rsid w:val="000851D4"/>
    <w:rsid w:val="000852E7"/>
    <w:rsid w:val="0008536B"/>
    <w:rsid w:val="000853B8"/>
    <w:rsid w:val="000853F5"/>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862"/>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F7A"/>
    <w:rsid w:val="000A3006"/>
    <w:rsid w:val="000A31AF"/>
    <w:rsid w:val="000A3423"/>
    <w:rsid w:val="000A355E"/>
    <w:rsid w:val="000A3646"/>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8"/>
    <w:rsid w:val="000B110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AE"/>
    <w:rsid w:val="000D1AD9"/>
    <w:rsid w:val="000D1B72"/>
    <w:rsid w:val="000D1CF7"/>
    <w:rsid w:val="000D1D3F"/>
    <w:rsid w:val="000D1D45"/>
    <w:rsid w:val="000D1E0A"/>
    <w:rsid w:val="000D1E57"/>
    <w:rsid w:val="000D20E0"/>
    <w:rsid w:val="000D218F"/>
    <w:rsid w:val="000D223F"/>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FD"/>
    <w:rsid w:val="000F605E"/>
    <w:rsid w:val="000F6217"/>
    <w:rsid w:val="000F629A"/>
    <w:rsid w:val="000F645C"/>
    <w:rsid w:val="000F64DB"/>
    <w:rsid w:val="000F6577"/>
    <w:rsid w:val="000F66A6"/>
    <w:rsid w:val="000F6719"/>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2B"/>
    <w:rsid w:val="00102EBE"/>
    <w:rsid w:val="00102F95"/>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4E8"/>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11C"/>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83"/>
    <w:rsid w:val="00143DB6"/>
    <w:rsid w:val="00143FF0"/>
    <w:rsid w:val="00144054"/>
    <w:rsid w:val="0014410E"/>
    <w:rsid w:val="0014438F"/>
    <w:rsid w:val="001443AE"/>
    <w:rsid w:val="00144562"/>
    <w:rsid w:val="001446BA"/>
    <w:rsid w:val="001446D1"/>
    <w:rsid w:val="001447B0"/>
    <w:rsid w:val="001447B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A9"/>
    <w:rsid w:val="001870E2"/>
    <w:rsid w:val="00187135"/>
    <w:rsid w:val="001871F3"/>
    <w:rsid w:val="001872D4"/>
    <w:rsid w:val="001872EF"/>
    <w:rsid w:val="001873E2"/>
    <w:rsid w:val="001873FC"/>
    <w:rsid w:val="00187449"/>
    <w:rsid w:val="00187485"/>
    <w:rsid w:val="001874D4"/>
    <w:rsid w:val="001875B1"/>
    <w:rsid w:val="0018765F"/>
    <w:rsid w:val="001877B6"/>
    <w:rsid w:val="00187986"/>
    <w:rsid w:val="00187A70"/>
    <w:rsid w:val="00187B04"/>
    <w:rsid w:val="00187B0C"/>
    <w:rsid w:val="00187B5D"/>
    <w:rsid w:val="00187BC6"/>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CB1"/>
    <w:rsid w:val="00192DA1"/>
    <w:rsid w:val="00192DB3"/>
    <w:rsid w:val="00192E36"/>
    <w:rsid w:val="00193014"/>
    <w:rsid w:val="0019303A"/>
    <w:rsid w:val="00193104"/>
    <w:rsid w:val="001932C3"/>
    <w:rsid w:val="001933D2"/>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A"/>
    <w:rsid w:val="001E55DF"/>
    <w:rsid w:val="001E574A"/>
    <w:rsid w:val="001E577B"/>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2E"/>
    <w:rsid w:val="00200B9F"/>
    <w:rsid w:val="00200CAC"/>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D2"/>
    <w:rsid w:val="00202543"/>
    <w:rsid w:val="0020254B"/>
    <w:rsid w:val="002025DD"/>
    <w:rsid w:val="002026AE"/>
    <w:rsid w:val="0020281E"/>
    <w:rsid w:val="002029A3"/>
    <w:rsid w:val="002029E8"/>
    <w:rsid w:val="00202B2D"/>
    <w:rsid w:val="00202C6A"/>
    <w:rsid w:val="00202C6C"/>
    <w:rsid w:val="00202DA0"/>
    <w:rsid w:val="00202FCE"/>
    <w:rsid w:val="00202FD5"/>
    <w:rsid w:val="00203377"/>
    <w:rsid w:val="00203426"/>
    <w:rsid w:val="002034D3"/>
    <w:rsid w:val="00203540"/>
    <w:rsid w:val="00203911"/>
    <w:rsid w:val="00203AD7"/>
    <w:rsid w:val="00203BDF"/>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27DD4"/>
    <w:rsid w:val="00230045"/>
    <w:rsid w:val="00230168"/>
    <w:rsid w:val="002301F7"/>
    <w:rsid w:val="0023034D"/>
    <w:rsid w:val="00230595"/>
    <w:rsid w:val="00230736"/>
    <w:rsid w:val="002307D7"/>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70F3"/>
    <w:rsid w:val="00257151"/>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26"/>
    <w:rsid w:val="00270A42"/>
    <w:rsid w:val="00270B67"/>
    <w:rsid w:val="00270C57"/>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7A1"/>
    <w:rsid w:val="002728E5"/>
    <w:rsid w:val="00272A87"/>
    <w:rsid w:val="00272BE0"/>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071"/>
    <w:rsid w:val="00277114"/>
    <w:rsid w:val="002773E8"/>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FC"/>
    <w:rsid w:val="00285EEC"/>
    <w:rsid w:val="00285FB3"/>
    <w:rsid w:val="00285FF3"/>
    <w:rsid w:val="00286101"/>
    <w:rsid w:val="0028611D"/>
    <w:rsid w:val="002863D6"/>
    <w:rsid w:val="0028644F"/>
    <w:rsid w:val="0028654A"/>
    <w:rsid w:val="002865DA"/>
    <w:rsid w:val="002866B9"/>
    <w:rsid w:val="002868CC"/>
    <w:rsid w:val="002869FE"/>
    <w:rsid w:val="00286B25"/>
    <w:rsid w:val="00286D2B"/>
    <w:rsid w:val="002870C3"/>
    <w:rsid w:val="00287118"/>
    <w:rsid w:val="00287246"/>
    <w:rsid w:val="002872A3"/>
    <w:rsid w:val="002873C4"/>
    <w:rsid w:val="002874F2"/>
    <w:rsid w:val="0028757C"/>
    <w:rsid w:val="002876D8"/>
    <w:rsid w:val="00287716"/>
    <w:rsid w:val="00287748"/>
    <w:rsid w:val="002877E0"/>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0FCD"/>
    <w:rsid w:val="00291087"/>
    <w:rsid w:val="002912B5"/>
    <w:rsid w:val="002913E6"/>
    <w:rsid w:val="00291459"/>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A0F"/>
    <w:rsid w:val="00293ACA"/>
    <w:rsid w:val="00293C0C"/>
    <w:rsid w:val="00293C61"/>
    <w:rsid w:val="00293E16"/>
    <w:rsid w:val="00293EAF"/>
    <w:rsid w:val="00293EB2"/>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9A3"/>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F18"/>
    <w:rsid w:val="002C2FE9"/>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0FF1"/>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2D0"/>
    <w:rsid w:val="002E7401"/>
    <w:rsid w:val="002E746F"/>
    <w:rsid w:val="002E752A"/>
    <w:rsid w:val="002E767E"/>
    <w:rsid w:val="002E7727"/>
    <w:rsid w:val="002E773B"/>
    <w:rsid w:val="002E792D"/>
    <w:rsid w:val="002E7962"/>
    <w:rsid w:val="002E7AB9"/>
    <w:rsid w:val="002E7ADC"/>
    <w:rsid w:val="002E7B68"/>
    <w:rsid w:val="002E7CFF"/>
    <w:rsid w:val="002E7E43"/>
    <w:rsid w:val="002E7E71"/>
    <w:rsid w:val="002F01DF"/>
    <w:rsid w:val="002F06BB"/>
    <w:rsid w:val="002F06D4"/>
    <w:rsid w:val="002F0754"/>
    <w:rsid w:val="002F0771"/>
    <w:rsid w:val="002F078C"/>
    <w:rsid w:val="002F0799"/>
    <w:rsid w:val="002F0854"/>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106"/>
    <w:rsid w:val="00311172"/>
    <w:rsid w:val="003112A4"/>
    <w:rsid w:val="003113BE"/>
    <w:rsid w:val="0031152F"/>
    <w:rsid w:val="003115C6"/>
    <w:rsid w:val="0031165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DE"/>
    <w:rsid w:val="003149EC"/>
    <w:rsid w:val="00314A22"/>
    <w:rsid w:val="00314A5E"/>
    <w:rsid w:val="00314A95"/>
    <w:rsid w:val="00314AD1"/>
    <w:rsid w:val="00314B06"/>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6F8"/>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FC"/>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97"/>
    <w:rsid w:val="003920E9"/>
    <w:rsid w:val="00392144"/>
    <w:rsid w:val="00392149"/>
    <w:rsid w:val="00392182"/>
    <w:rsid w:val="003921CE"/>
    <w:rsid w:val="003921F5"/>
    <w:rsid w:val="003922BB"/>
    <w:rsid w:val="00392311"/>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882"/>
    <w:rsid w:val="003D398C"/>
    <w:rsid w:val="003D3A6A"/>
    <w:rsid w:val="003D3AAA"/>
    <w:rsid w:val="003D3D0C"/>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C7B"/>
    <w:rsid w:val="003F5DAB"/>
    <w:rsid w:val="003F5E00"/>
    <w:rsid w:val="003F5E67"/>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DC"/>
    <w:rsid w:val="00420CF9"/>
    <w:rsid w:val="00420D10"/>
    <w:rsid w:val="00420D1A"/>
    <w:rsid w:val="00420FD1"/>
    <w:rsid w:val="00420FDB"/>
    <w:rsid w:val="004211D4"/>
    <w:rsid w:val="00421396"/>
    <w:rsid w:val="00421560"/>
    <w:rsid w:val="0042158D"/>
    <w:rsid w:val="00421604"/>
    <w:rsid w:val="00421805"/>
    <w:rsid w:val="0042182D"/>
    <w:rsid w:val="00421A1E"/>
    <w:rsid w:val="00421BE7"/>
    <w:rsid w:val="00421CE1"/>
    <w:rsid w:val="00421D26"/>
    <w:rsid w:val="00421D78"/>
    <w:rsid w:val="00421E25"/>
    <w:rsid w:val="00421F7F"/>
    <w:rsid w:val="00421FB1"/>
    <w:rsid w:val="004222B2"/>
    <w:rsid w:val="00422340"/>
    <w:rsid w:val="004225B0"/>
    <w:rsid w:val="00422704"/>
    <w:rsid w:val="00422870"/>
    <w:rsid w:val="00422949"/>
    <w:rsid w:val="0042299F"/>
    <w:rsid w:val="00422AA2"/>
    <w:rsid w:val="00422CB4"/>
    <w:rsid w:val="0042315F"/>
    <w:rsid w:val="004231F2"/>
    <w:rsid w:val="00423287"/>
    <w:rsid w:val="0042328C"/>
    <w:rsid w:val="0042336E"/>
    <w:rsid w:val="004233FB"/>
    <w:rsid w:val="0042341E"/>
    <w:rsid w:val="004234C5"/>
    <w:rsid w:val="00423579"/>
    <w:rsid w:val="004235D6"/>
    <w:rsid w:val="00423664"/>
    <w:rsid w:val="004236CD"/>
    <w:rsid w:val="004238A4"/>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9CD"/>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962"/>
    <w:rsid w:val="004309DF"/>
    <w:rsid w:val="00430AA6"/>
    <w:rsid w:val="00430B50"/>
    <w:rsid w:val="00430C6D"/>
    <w:rsid w:val="00430D70"/>
    <w:rsid w:val="00430EC2"/>
    <w:rsid w:val="00430EF2"/>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8A"/>
    <w:rsid w:val="00440D52"/>
    <w:rsid w:val="00440E3D"/>
    <w:rsid w:val="00440E62"/>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916"/>
    <w:rsid w:val="00450969"/>
    <w:rsid w:val="00450AB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B9"/>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45B"/>
    <w:rsid w:val="00471640"/>
    <w:rsid w:val="004716CF"/>
    <w:rsid w:val="00471A32"/>
    <w:rsid w:val="00471ABF"/>
    <w:rsid w:val="00471BD5"/>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512"/>
    <w:rsid w:val="0047366D"/>
    <w:rsid w:val="00473701"/>
    <w:rsid w:val="00473893"/>
    <w:rsid w:val="004738EF"/>
    <w:rsid w:val="0047399F"/>
    <w:rsid w:val="00473B69"/>
    <w:rsid w:val="00473E56"/>
    <w:rsid w:val="00473E68"/>
    <w:rsid w:val="0047404B"/>
    <w:rsid w:val="00474264"/>
    <w:rsid w:val="004743A9"/>
    <w:rsid w:val="004743AC"/>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4AD"/>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5AB"/>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E14"/>
    <w:rsid w:val="004B4E40"/>
    <w:rsid w:val="004B5056"/>
    <w:rsid w:val="004B50A7"/>
    <w:rsid w:val="004B50CF"/>
    <w:rsid w:val="004B5144"/>
    <w:rsid w:val="004B51FE"/>
    <w:rsid w:val="004B52C8"/>
    <w:rsid w:val="004B53A6"/>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DD5"/>
    <w:rsid w:val="004F2E07"/>
    <w:rsid w:val="004F2EDF"/>
    <w:rsid w:val="004F2F0E"/>
    <w:rsid w:val="004F2FD3"/>
    <w:rsid w:val="004F302D"/>
    <w:rsid w:val="004F31DF"/>
    <w:rsid w:val="004F33C2"/>
    <w:rsid w:val="004F346E"/>
    <w:rsid w:val="004F356F"/>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8F6"/>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70E"/>
    <w:rsid w:val="0056684E"/>
    <w:rsid w:val="0056698D"/>
    <w:rsid w:val="00566AC5"/>
    <w:rsid w:val="00566BC6"/>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51"/>
    <w:rsid w:val="00574CAD"/>
    <w:rsid w:val="00574D74"/>
    <w:rsid w:val="00574D97"/>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634"/>
    <w:rsid w:val="0058692E"/>
    <w:rsid w:val="005869A4"/>
    <w:rsid w:val="00586A1A"/>
    <w:rsid w:val="00586A88"/>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7FD"/>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D28"/>
    <w:rsid w:val="00595D3E"/>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DE0"/>
    <w:rsid w:val="005B4FCD"/>
    <w:rsid w:val="005B50BE"/>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62C"/>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7DF"/>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BE9"/>
    <w:rsid w:val="00600CB6"/>
    <w:rsid w:val="00600D60"/>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1D2"/>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763"/>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98"/>
    <w:rsid w:val="00673565"/>
    <w:rsid w:val="0067361F"/>
    <w:rsid w:val="006736A2"/>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1ED"/>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79"/>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25E"/>
    <w:rsid w:val="00696394"/>
    <w:rsid w:val="0069646C"/>
    <w:rsid w:val="00696497"/>
    <w:rsid w:val="00696509"/>
    <w:rsid w:val="006967A9"/>
    <w:rsid w:val="00696A87"/>
    <w:rsid w:val="00696ADF"/>
    <w:rsid w:val="00696B77"/>
    <w:rsid w:val="00696BE6"/>
    <w:rsid w:val="00696D7F"/>
    <w:rsid w:val="00696E49"/>
    <w:rsid w:val="00696E7E"/>
    <w:rsid w:val="00697224"/>
    <w:rsid w:val="006973A8"/>
    <w:rsid w:val="00697867"/>
    <w:rsid w:val="006979A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CB5"/>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99"/>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767"/>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2BD"/>
    <w:rsid w:val="007163D7"/>
    <w:rsid w:val="0071648F"/>
    <w:rsid w:val="0071650D"/>
    <w:rsid w:val="0071656A"/>
    <w:rsid w:val="0071668B"/>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E3"/>
    <w:rsid w:val="00720AA1"/>
    <w:rsid w:val="00720ABC"/>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61"/>
    <w:rsid w:val="007378F8"/>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414"/>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D"/>
    <w:rsid w:val="007B6195"/>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140"/>
    <w:rsid w:val="007C429B"/>
    <w:rsid w:val="007C432A"/>
    <w:rsid w:val="007C4379"/>
    <w:rsid w:val="007C448F"/>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41"/>
    <w:rsid w:val="0080509F"/>
    <w:rsid w:val="00805225"/>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EE3"/>
    <w:rsid w:val="00814F7C"/>
    <w:rsid w:val="00814F91"/>
    <w:rsid w:val="00815025"/>
    <w:rsid w:val="00815232"/>
    <w:rsid w:val="00815260"/>
    <w:rsid w:val="008152AA"/>
    <w:rsid w:val="008152B4"/>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C3"/>
    <w:rsid w:val="008335E7"/>
    <w:rsid w:val="00833844"/>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C4C"/>
    <w:rsid w:val="00842CB6"/>
    <w:rsid w:val="00842F5A"/>
    <w:rsid w:val="008430BC"/>
    <w:rsid w:val="0084319A"/>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3AB"/>
    <w:rsid w:val="008444B1"/>
    <w:rsid w:val="00844654"/>
    <w:rsid w:val="0084475F"/>
    <w:rsid w:val="00844876"/>
    <w:rsid w:val="008449FA"/>
    <w:rsid w:val="00844A06"/>
    <w:rsid w:val="00844BB1"/>
    <w:rsid w:val="00844DCD"/>
    <w:rsid w:val="00844E21"/>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B9"/>
    <w:rsid w:val="00852B67"/>
    <w:rsid w:val="00852BBE"/>
    <w:rsid w:val="00852D0E"/>
    <w:rsid w:val="00852E21"/>
    <w:rsid w:val="00852F3C"/>
    <w:rsid w:val="00852FE5"/>
    <w:rsid w:val="00853315"/>
    <w:rsid w:val="0085341B"/>
    <w:rsid w:val="00853835"/>
    <w:rsid w:val="008538DD"/>
    <w:rsid w:val="008539DC"/>
    <w:rsid w:val="00853A82"/>
    <w:rsid w:val="00853AA8"/>
    <w:rsid w:val="00853AE6"/>
    <w:rsid w:val="00853B84"/>
    <w:rsid w:val="00853BA9"/>
    <w:rsid w:val="00853D49"/>
    <w:rsid w:val="00853F04"/>
    <w:rsid w:val="00853FC6"/>
    <w:rsid w:val="0085407D"/>
    <w:rsid w:val="0085409F"/>
    <w:rsid w:val="008540C7"/>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F6"/>
    <w:rsid w:val="00857FF9"/>
    <w:rsid w:val="008600E7"/>
    <w:rsid w:val="0086029C"/>
    <w:rsid w:val="008602FA"/>
    <w:rsid w:val="0086037F"/>
    <w:rsid w:val="008604D6"/>
    <w:rsid w:val="008604F3"/>
    <w:rsid w:val="00860556"/>
    <w:rsid w:val="00860572"/>
    <w:rsid w:val="00860642"/>
    <w:rsid w:val="0086065F"/>
    <w:rsid w:val="0086066E"/>
    <w:rsid w:val="0086068D"/>
    <w:rsid w:val="00860696"/>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D51"/>
    <w:rsid w:val="00867D84"/>
    <w:rsid w:val="00867E4D"/>
    <w:rsid w:val="00867E53"/>
    <w:rsid w:val="00870028"/>
    <w:rsid w:val="00870058"/>
    <w:rsid w:val="0087017C"/>
    <w:rsid w:val="008701E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4B8"/>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D8"/>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66"/>
    <w:rsid w:val="008B03C5"/>
    <w:rsid w:val="008B06B8"/>
    <w:rsid w:val="008B0710"/>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934"/>
    <w:rsid w:val="008B1A99"/>
    <w:rsid w:val="008B1BC0"/>
    <w:rsid w:val="008B1BFE"/>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79"/>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0B2"/>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18"/>
    <w:rsid w:val="008E0C2A"/>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528"/>
    <w:rsid w:val="008E662F"/>
    <w:rsid w:val="008E6686"/>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A7"/>
    <w:rsid w:val="009016C4"/>
    <w:rsid w:val="00901798"/>
    <w:rsid w:val="00901892"/>
    <w:rsid w:val="00901B9F"/>
    <w:rsid w:val="00901BDD"/>
    <w:rsid w:val="00901CF1"/>
    <w:rsid w:val="00901D8F"/>
    <w:rsid w:val="00901D9D"/>
    <w:rsid w:val="00901DAF"/>
    <w:rsid w:val="00901E39"/>
    <w:rsid w:val="00901EEF"/>
    <w:rsid w:val="00901F67"/>
    <w:rsid w:val="00901FC5"/>
    <w:rsid w:val="00902072"/>
    <w:rsid w:val="009020C5"/>
    <w:rsid w:val="0090215F"/>
    <w:rsid w:val="009021AD"/>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50A"/>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3B5"/>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594"/>
    <w:rsid w:val="00934748"/>
    <w:rsid w:val="00934885"/>
    <w:rsid w:val="0093499A"/>
    <w:rsid w:val="00934A55"/>
    <w:rsid w:val="00934B1B"/>
    <w:rsid w:val="00934C08"/>
    <w:rsid w:val="00934D05"/>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B99"/>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3DE"/>
    <w:rsid w:val="00962472"/>
    <w:rsid w:val="00962621"/>
    <w:rsid w:val="00962639"/>
    <w:rsid w:val="0096293A"/>
    <w:rsid w:val="00962A2A"/>
    <w:rsid w:val="00962AA4"/>
    <w:rsid w:val="00962B92"/>
    <w:rsid w:val="00962C07"/>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8EA"/>
    <w:rsid w:val="00970962"/>
    <w:rsid w:val="009709FF"/>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9B8"/>
    <w:rsid w:val="00972A82"/>
    <w:rsid w:val="00972AB0"/>
    <w:rsid w:val="00972C6E"/>
    <w:rsid w:val="00972CA0"/>
    <w:rsid w:val="00972CB4"/>
    <w:rsid w:val="00972CE5"/>
    <w:rsid w:val="00972D0D"/>
    <w:rsid w:val="00972D9F"/>
    <w:rsid w:val="00972DB8"/>
    <w:rsid w:val="00972EE3"/>
    <w:rsid w:val="00972F0B"/>
    <w:rsid w:val="00972FAA"/>
    <w:rsid w:val="009733CD"/>
    <w:rsid w:val="009735E6"/>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A1E"/>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A09"/>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193"/>
    <w:rsid w:val="009C2300"/>
    <w:rsid w:val="009C2377"/>
    <w:rsid w:val="009C23DE"/>
    <w:rsid w:val="009C25AC"/>
    <w:rsid w:val="009C26AE"/>
    <w:rsid w:val="009C2727"/>
    <w:rsid w:val="009C27C8"/>
    <w:rsid w:val="009C2A8F"/>
    <w:rsid w:val="009C2AE5"/>
    <w:rsid w:val="009C2B8A"/>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6C"/>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9F7FDA"/>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575"/>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EF"/>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1FF"/>
    <w:rsid w:val="00A62290"/>
    <w:rsid w:val="00A6229C"/>
    <w:rsid w:val="00A622B0"/>
    <w:rsid w:val="00A6237A"/>
    <w:rsid w:val="00A6239F"/>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477"/>
    <w:rsid w:val="00A6469F"/>
    <w:rsid w:val="00A64710"/>
    <w:rsid w:val="00A64796"/>
    <w:rsid w:val="00A649EE"/>
    <w:rsid w:val="00A64A5F"/>
    <w:rsid w:val="00A64A71"/>
    <w:rsid w:val="00A64BDB"/>
    <w:rsid w:val="00A64DA9"/>
    <w:rsid w:val="00A64FA6"/>
    <w:rsid w:val="00A650A2"/>
    <w:rsid w:val="00A650A8"/>
    <w:rsid w:val="00A65296"/>
    <w:rsid w:val="00A652B0"/>
    <w:rsid w:val="00A654FE"/>
    <w:rsid w:val="00A65650"/>
    <w:rsid w:val="00A65694"/>
    <w:rsid w:val="00A656CA"/>
    <w:rsid w:val="00A6571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3C"/>
    <w:rsid w:val="00AA356A"/>
    <w:rsid w:val="00AA3774"/>
    <w:rsid w:val="00AA386F"/>
    <w:rsid w:val="00AA3972"/>
    <w:rsid w:val="00AA3A39"/>
    <w:rsid w:val="00AA3AF6"/>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F4A"/>
    <w:rsid w:val="00AD3005"/>
    <w:rsid w:val="00AD3089"/>
    <w:rsid w:val="00AD3158"/>
    <w:rsid w:val="00AD31C1"/>
    <w:rsid w:val="00AD3353"/>
    <w:rsid w:val="00AD375B"/>
    <w:rsid w:val="00AD38CB"/>
    <w:rsid w:val="00AD3A21"/>
    <w:rsid w:val="00AD3A27"/>
    <w:rsid w:val="00AD3AAC"/>
    <w:rsid w:val="00AD3DF1"/>
    <w:rsid w:val="00AD3E3D"/>
    <w:rsid w:val="00AD3FF0"/>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E7"/>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91"/>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D8"/>
    <w:rsid w:val="00AF7E4C"/>
    <w:rsid w:val="00AF7EE7"/>
    <w:rsid w:val="00AF7F0C"/>
    <w:rsid w:val="00B00047"/>
    <w:rsid w:val="00B00211"/>
    <w:rsid w:val="00B0036E"/>
    <w:rsid w:val="00B00515"/>
    <w:rsid w:val="00B00574"/>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99E"/>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B3"/>
    <w:rsid w:val="00B26A94"/>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2AE"/>
    <w:rsid w:val="00B5633A"/>
    <w:rsid w:val="00B56378"/>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87E88"/>
    <w:rsid w:val="00B90237"/>
    <w:rsid w:val="00B90335"/>
    <w:rsid w:val="00B903E7"/>
    <w:rsid w:val="00B90412"/>
    <w:rsid w:val="00B90705"/>
    <w:rsid w:val="00B9074C"/>
    <w:rsid w:val="00B90883"/>
    <w:rsid w:val="00B909A2"/>
    <w:rsid w:val="00B90A0E"/>
    <w:rsid w:val="00B90A47"/>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58"/>
    <w:rsid w:val="00BB17A3"/>
    <w:rsid w:val="00BB17B5"/>
    <w:rsid w:val="00BB17C9"/>
    <w:rsid w:val="00BB18BA"/>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2D2"/>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406"/>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78"/>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6"/>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6EE"/>
    <w:rsid w:val="00C247CC"/>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40"/>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5D"/>
    <w:rsid w:val="00C3179F"/>
    <w:rsid w:val="00C31B5F"/>
    <w:rsid w:val="00C31C0D"/>
    <w:rsid w:val="00C31CD0"/>
    <w:rsid w:val="00C32027"/>
    <w:rsid w:val="00C32077"/>
    <w:rsid w:val="00C320A5"/>
    <w:rsid w:val="00C320E8"/>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30"/>
    <w:rsid w:val="00C42947"/>
    <w:rsid w:val="00C42A5A"/>
    <w:rsid w:val="00C42C77"/>
    <w:rsid w:val="00C42CED"/>
    <w:rsid w:val="00C42E26"/>
    <w:rsid w:val="00C42EEA"/>
    <w:rsid w:val="00C42FEE"/>
    <w:rsid w:val="00C432E8"/>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3D0"/>
    <w:rsid w:val="00C524B3"/>
    <w:rsid w:val="00C524C5"/>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10A"/>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E8"/>
    <w:rsid w:val="00C86860"/>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546"/>
    <w:rsid w:val="00C9558F"/>
    <w:rsid w:val="00C95603"/>
    <w:rsid w:val="00C956B7"/>
    <w:rsid w:val="00C95766"/>
    <w:rsid w:val="00C95772"/>
    <w:rsid w:val="00C957E5"/>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DE"/>
    <w:rsid w:val="00CA7285"/>
    <w:rsid w:val="00CA72A0"/>
    <w:rsid w:val="00CA73CA"/>
    <w:rsid w:val="00CA74E2"/>
    <w:rsid w:val="00CA74F6"/>
    <w:rsid w:val="00CA752F"/>
    <w:rsid w:val="00CA760D"/>
    <w:rsid w:val="00CA76A5"/>
    <w:rsid w:val="00CA7780"/>
    <w:rsid w:val="00CA7833"/>
    <w:rsid w:val="00CA7901"/>
    <w:rsid w:val="00CA792F"/>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BCF"/>
    <w:rsid w:val="00CB2C07"/>
    <w:rsid w:val="00CB2C14"/>
    <w:rsid w:val="00CB2CDE"/>
    <w:rsid w:val="00CB2D03"/>
    <w:rsid w:val="00CB2D26"/>
    <w:rsid w:val="00CB2D65"/>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24"/>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3DB"/>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A56"/>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F45"/>
    <w:rsid w:val="00D07F4E"/>
    <w:rsid w:val="00D1004F"/>
    <w:rsid w:val="00D1034C"/>
    <w:rsid w:val="00D103E0"/>
    <w:rsid w:val="00D10520"/>
    <w:rsid w:val="00D105A5"/>
    <w:rsid w:val="00D1068D"/>
    <w:rsid w:val="00D106B8"/>
    <w:rsid w:val="00D10836"/>
    <w:rsid w:val="00D108E0"/>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BFC"/>
    <w:rsid w:val="00D26E32"/>
    <w:rsid w:val="00D2705F"/>
    <w:rsid w:val="00D27060"/>
    <w:rsid w:val="00D2706B"/>
    <w:rsid w:val="00D2709A"/>
    <w:rsid w:val="00D271C8"/>
    <w:rsid w:val="00D27293"/>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CAE"/>
    <w:rsid w:val="00D34CBE"/>
    <w:rsid w:val="00D34D41"/>
    <w:rsid w:val="00D34D76"/>
    <w:rsid w:val="00D34DCB"/>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792"/>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6C"/>
    <w:rsid w:val="00D801FB"/>
    <w:rsid w:val="00D802A6"/>
    <w:rsid w:val="00D8035A"/>
    <w:rsid w:val="00D803A2"/>
    <w:rsid w:val="00D803BF"/>
    <w:rsid w:val="00D80554"/>
    <w:rsid w:val="00D8059F"/>
    <w:rsid w:val="00D807B0"/>
    <w:rsid w:val="00D80845"/>
    <w:rsid w:val="00D80862"/>
    <w:rsid w:val="00D80942"/>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2E"/>
    <w:rsid w:val="00D851C6"/>
    <w:rsid w:val="00D8536A"/>
    <w:rsid w:val="00D85377"/>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97C"/>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66"/>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359"/>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DD"/>
    <w:rsid w:val="00DE6798"/>
    <w:rsid w:val="00DE67E5"/>
    <w:rsid w:val="00DE6832"/>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954"/>
    <w:rsid w:val="00DF0B42"/>
    <w:rsid w:val="00DF0BF9"/>
    <w:rsid w:val="00DF0CCE"/>
    <w:rsid w:val="00DF0D96"/>
    <w:rsid w:val="00DF0F9E"/>
    <w:rsid w:val="00DF11FD"/>
    <w:rsid w:val="00DF1288"/>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56E"/>
    <w:rsid w:val="00DF35DD"/>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8FF"/>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D06"/>
    <w:rsid w:val="00E01DDA"/>
    <w:rsid w:val="00E01E31"/>
    <w:rsid w:val="00E01E3D"/>
    <w:rsid w:val="00E01E81"/>
    <w:rsid w:val="00E020BD"/>
    <w:rsid w:val="00E020E8"/>
    <w:rsid w:val="00E0224B"/>
    <w:rsid w:val="00E02343"/>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3AF"/>
    <w:rsid w:val="00E103F1"/>
    <w:rsid w:val="00E104AD"/>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EE"/>
    <w:rsid w:val="00E375A4"/>
    <w:rsid w:val="00E375B5"/>
    <w:rsid w:val="00E376AB"/>
    <w:rsid w:val="00E376BD"/>
    <w:rsid w:val="00E37771"/>
    <w:rsid w:val="00E37861"/>
    <w:rsid w:val="00E3787B"/>
    <w:rsid w:val="00E3798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4A"/>
    <w:rsid w:val="00E518C6"/>
    <w:rsid w:val="00E5194A"/>
    <w:rsid w:val="00E51972"/>
    <w:rsid w:val="00E519BA"/>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D1E"/>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D1C"/>
    <w:rsid w:val="00E77F88"/>
    <w:rsid w:val="00E77FD0"/>
    <w:rsid w:val="00E8008E"/>
    <w:rsid w:val="00E80235"/>
    <w:rsid w:val="00E8031C"/>
    <w:rsid w:val="00E803B3"/>
    <w:rsid w:val="00E8041C"/>
    <w:rsid w:val="00E8052A"/>
    <w:rsid w:val="00E80545"/>
    <w:rsid w:val="00E805EF"/>
    <w:rsid w:val="00E806C6"/>
    <w:rsid w:val="00E807F0"/>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1E0"/>
    <w:rsid w:val="00E97221"/>
    <w:rsid w:val="00E97261"/>
    <w:rsid w:val="00E972D5"/>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455"/>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542"/>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43"/>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C"/>
    <w:rsid w:val="00EE1343"/>
    <w:rsid w:val="00EE1397"/>
    <w:rsid w:val="00EE13D1"/>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E7"/>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AB7"/>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41A"/>
    <w:rsid w:val="00F1449D"/>
    <w:rsid w:val="00F1470B"/>
    <w:rsid w:val="00F147EE"/>
    <w:rsid w:val="00F1484C"/>
    <w:rsid w:val="00F148B8"/>
    <w:rsid w:val="00F149BC"/>
    <w:rsid w:val="00F14A72"/>
    <w:rsid w:val="00F14B25"/>
    <w:rsid w:val="00F14B68"/>
    <w:rsid w:val="00F14D55"/>
    <w:rsid w:val="00F14E10"/>
    <w:rsid w:val="00F14E1F"/>
    <w:rsid w:val="00F14E6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C6"/>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374"/>
    <w:rsid w:val="00F715CB"/>
    <w:rsid w:val="00F7165B"/>
    <w:rsid w:val="00F716EA"/>
    <w:rsid w:val="00F71725"/>
    <w:rsid w:val="00F71772"/>
    <w:rsid w:val="00F717E4"/>
    <w:rsid w:val="00F717F8"/>
    <w:rsid w:val="00F7196F"/>
    <w:rsid w:val="00F71976"/>
    <w:rsid w:val="00F71C86"/>
    <w:rsid w:val="00F71D7D"/>
    <w:rsid w:val="00F71DD1"/>
    <w:rsid w:val="00F71F1A"/>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87"/>
    <w:rsid w:val="00F763C0"/>
    <w:rsid w:val="00F76438"/>
    <w:rsid w:val="00F764A0"/>
    <w:rsid w:val="00F765CD"/>
    <w:rsid w:val="00F769A2"/>
    <w:rsid w:val="00F769F3"/>
    <w:rsid w:val="00F76B0D"/>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B66"/>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D80"/>
    <w:rsid w:val="00FC3DAA"/>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E7E"/>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22"/>
    <w:rsid w:val="00FE174A"/>
    <w:rsid w:val="00FE1992"/>
    <w:rsid w:val="00FE19C7"/>
    <w:rsid w:val="00FE19EF"/>
    <w:rsid w:val="00FE1A04"/>
    <w:rsid w:val="00FE1B9B"/>
    <w:rsid w:val="00FE1D58"/>
    <w:rsid w:val="00FE1E31"/>
    <w:rsid w:val="00FE20C1"/>
    <w:rsid w:val="00FE214D"/>
    <w:rsid w:val="00FE21CA"/>
    <w:rsid w:val="00FE2294"/>
    <w:rsid w:val="00FE22D4"/>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16"/>
    <w:rsid w:val="00FF295A"/>
    <w:rsid w:val="00FF2A33"/>
    <w:rsid w:val="00FF2AE1"/>
    <w:rsid w:val="00FF2C2F"/>
    <w:rsid w:val="00FF2DDA"/>
    <w:rsid w:val="00FF2E7D"/>
    <w:rsid w:val="00FF2E95"/>
    <w:rsid w:val="00FF2F46"/>
    <w:rsid w:val="00FF32A1"/>
    <w:rsid w:val="00FF34FA"/>
    <w:rsid w:val="00FF356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caption" w:uiPriority="0" w:qFormat="1"/>
    <w:lsdException w:name="footnote reference"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uiPriority w:val="99"/>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uiPriority w:val="99"/>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uiPriority w:val="99"/>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uiPriority w:val="99"/>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73E1AF-D141-4F05-A789-A36EDB781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582</TotalTime>
  <Pages>1</Pages>
  <Words>60</Words>
  <Characters>347</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406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204</cp:revision>
  <cp:lastPrinted>2009-02-06T05:36:00Z</cp:lastPrinted>
  <dcterms:created xsi:type="dcterms:W3CDTF">2020-10-08T07:28:00Z</dcterms:created>
  <dcterms:modified xsi:type="dcterms:W3CDTF">2020-10-21T10:50:00Z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