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Содержание</w:t>
      </w: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Введение</w:t>
      </w:r>
      <w:r w:rsidRPr="008D72A5">
        <w:rPr>
          <w:rFonts w:ascii="Trebuchet MS" w:eastAsia="Times New Roman" w:hAnsi="Trebuchet MS" w:cs="Times New Roman"/>
          <w:color w:val="000000"/>
          <w:kern w:val="0"/>
          <w:sz w:val="18"/>
          <w:szCs w:val="18"/>
          <w:lang w:eastAsia="ru-RU"/>
        </w:rPr>
        <w:t>...3</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Глава</w:t>
      </w:r>
      <w:r w:rsidRPr="008D72A5">
        <w:rPr>
          <w:rFonts w:ascii="Trebuchet MS" w:eastAsia="Times New Roman" w:hAnsi="Trebuchet MS" w:cs="Times New Roman"/>
          <w:color w:val="000000"/>
          <w:kern w:val="0"/>
          <w:sz w:val="18"/>
          <w:szCs w:val="18"/>
          <w:lang w:eastAsia="ru-RU"/>
        </w:rPr>
        <w:t xml:space="preserve"> 1 </w:t>
      </w:r>
      <w:r w:rsidRPr="008D72A5">
        <w:rPr>
          <w:rFonts w:ascii="Trebuchet MS" w:eastAsia="Times New Roman" w:hAnsi="Trebuchet MS" w:cs="Times New Roman" w:hint="eastAsia"/>
          <w:color w:val="000000"/>
          <w:kern w:val="0"/>
          <w:sz w:val="18"/>
          <w:szCs w:val="18"/>
          <w:lang w:eastAsia="ru-RU"/>
        </w:rPr>
        <w:t>Историография</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проблемы</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и</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источники</w:t>
      </w:r>
      <w:r w:rsidRPr="008D72A5">
        <w:rPr>
          <w:rFonts w:ascii="Trebuchet MS" w:eastAsia="Times New Roman" w:hAnsi="Trebuchet MS" w:cs="Times New Roman"/>
          <w:color w:val="000000"/>
          <w:kern w:val="0"/>
          <w:sz w:val="18"/>
          <w:szCs w:val="18"/>
          <w:lang w:eastAsia="ru-RU"/>
        </w:rPr>
        <w:t>...9</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color w:val="000000"/>
          <w:kern w:val="0"/>
          <w:sz w:val="18"/>
          <w:szCs w:val="18"/>
          <w:lang w:eastAsia="ru-RU"/>
        </w:rPr>
        <w:t xml:space="preserve">1.1 </w:t>
      </w:r>
      <w:r w:rsidRPr="008D72A5">
        <w:rPr>
          <w:rFonts w:ascii="Trebuchet MS" w:eastAsia="Times New Roman" w:hAnsi="Trebuchet MS" w:cs="Times New Roman" w:hint="eastAsia"/>
          <w:color w:val="000000"/>
          <w:kern w:val="0"/>
          <w:sz w:val="18"/>
          <w:szCs w:val="18"/>
          <w:lang w:eastAsia="ru-RU"/>
        </w:rPr>
        <w:t>История</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изучения</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монетного</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обращения</w:t>
      </w:r>
      <w:r w:rsidRPr="008D72A5">
        <w:rPr>
          <w:rFonts w:ascii="Trebuchet MS" w:eastAsia="Times New Roman" w:hAnsi="Trebuchet MS" w:cs="Times New Roman"/>
          <w:color w:val="000000"/>
          <w:kern w:val="0"/>
          <w:sz w:val="18"/>
          <w:szCs w:val="18"/>
          <w:lang w:eastAsia="ru-RU"/>
        </w:rPr>
        <w:t xml:space="preserve"> XIII-XV </w:t>
      </w:r>
      <w:r w:rsidRPr="008D72A5">
        <w:rPr>
          <w:rFonts w:ascii="Trebuchet MS" w:eastAsia="Times New Roman" w:hAnsi="Trebuchet MS" w:cs="Times New Roman" w:hint="eastAsia"/>
          <w:color w:val="000000"/>
          <w:kern w:val="0"/>
          <w:sz w:val="18"/>
          <w:szCs w:val="18"/>
          <w:lang w:eastAsia="ru-RU"/>
        </w:rPr>
        <w:t>вв</w:t>
      </w:r>
      <w:r w:rsidRPr="008D72A5">
        <w:rPr>
          <w:rFonts w:ascii="Trebuchet MS" w:eastAsia="Times New Roman" w:hAnsi="Trebuchet MS" w:cs="Times New Roman"/>
          <w:color w:val="000000"/>
          <w:kern w:val="0"/>
          <w:sz w:val="18"/>
          <w:szCs w:val="18"/>
          <w:lang w:eastAsia="ru-RU"/>
        </w:rPr>
        <w:t>...9</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color w:val="000000"/>
          <w:kern w:val="0"/>
          <w:sz w:val="18"/>
          <w:szCs w:val="18"/>
          <w:lang w:eastAsia="ru-RU"/>
        </w:rPr>
        <w:t xml:space="preserve">1.2 </w:t>
      </w:r>
      <w:r w:rsidRPr="008D72A5">
        <w:rPr>
          <w:rFonts w:ascii="Trebuchet MS" w:eastAsia="Times New Roman" w:hAnsi="Trebuchet MS" w:cs="Times New Roman" w:hint="eastAsia"/>
          <w:color w:val="000000"/>
          <w:kern w:val="0"/>
          <w:sz w:val="18"/>
          <w:szCs w:val="18"/>
          <w:lang w:eastAsia="ru-RU"/>
        </w:rPr>
        <w:t>Характеристика</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источников</w:t>
      </w:r>
      <w:r w:rsidRPr="008D72A5">
        <w:rPr>
          <w:rFonts w:ascii="Trebuchet MS" w:eastAsia="Times New Roman" w:hAnsi="Trebuchet MS" w:cs="Times New Roman"/>
          <w:color w:val="000000"/>
          <w:kern w:val="0"/>
          <w:sz w:val="18"/>
          <w:szCs w:val="18"/>
          <w:lang w:eastAsia="ru-RU"/>
        </w:rPr>
        <w:t>...32</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Глава</w:t>
      </w:r>
      <w:r w:rsidRPr="008D72A5">
        <w:rPr>
          <w:rFonts w:ascii="Trebuchet MS" w:eastAsia="Times New Roman" w:hAnsi="Trebuchet MS" w:cs="Times New Roman"/>
          <w:color w:val="000000"/>
          <w:kern w:val="0"/>
          <w:sz w:val="18"/>
          <w:szCs w:val="18"/>
          <w:lang w:eastAsia="ru-RU"/>
        </w:rPr>
        <w:t xml:space="preserve"> 2 </w:t>
      </w:r>
      <w:r w:rsidRPr="008D72A5">
        <w:rPr>
          <w:rFonts w:ascii="Trebuchet MS" w:eastAsia="Times New Roman" w:hAnsi="Trebuchet MS" w:cs="Times New Roman" w:hint="eastAsia"/>
          <w:color w:val="000000"/>
          <w:kern w:val="0"/>
          <w:sz w:val="18"/>
          <w:szCs w:val="18"/>
          <w:lang w:eastAsia="ru-RU"/>
        </w:rPr>
        <w:t>Монетное</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обращение</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в</w:t>
      </w:r>
      <w:r w:rsidRPr="008D72A5">
        <w:rPr>
          <w:rFonts w:ascii="Trebuchet MS" w:eastAsia="Times New Roman" w:hAnsi="Trebuchet MS" w:cs="Times New Roman"/>
          <w:color w:val="000000"/>
          <w:kern w:val="0"/>
          <w:sz w:val="18"/>
          <w:szCs w:val="18"/>
          <w:lang w:eastAsia="ru-RU"/>
        </w:rPr>
        <w:t xml:space="preserve"> XIII </w:t>
      </w:r>
      <w:r w:rsidRPr="008D72A5">
        <w:rPr>
          <w:rFonts w:ascii="Trebuchet MS" w:eastAsia="Times New Roman" w:hAnsi="Trebuchet MS" w:cs="Times New Roman" w:hint="eastAsia"/>
          <w:color w:val="000000"/>
          <w:kern w:val="0"/>
          <w:sz w:val="18"/>
          <w:szCs w:val="18"/>
          <w:lang w:eastAsia="ru-RU"/>
        </w:rPr>
        <w:t>в</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первой</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половине</w:t>
      </w:r>
      <w:r w:rsidRPr="008D72A5">
        <w:rPr>
          <w:rFonts w:ascii="Trebuchet MS" w:eastAsia="Times New Roman" w:hAnsi="Trebuchet MS" w:cs="Times New Roman"/>
          <w:color w:val="000000"/>
          <w:kern w:val="0"/>
          <w:sz w:val="18"/>
          <w:szCs w:val="18"/>
          <w:lang w:eastAsia="ru-RU"/>
        </w:rPr>
        <w:t xml:space="preserve"> XIV </w:t>
      </w:r>
      <w:r w:rsidRPr="008D72A5">
        <w:rPr>
          <w:rFonts w:ascii="Trebuchet MS" w:eastAsia="Times New Roman" w:hAnsi="Trebuchet MS" w:cs="Times New Roman" w:hint="eastAsia"/>
          <w:color w:val="000000"/>
          <w:kern w:val="0"/>
          <w:sz w:val="18"/>
          <w:szCs w:val="18"/>
          <w:lang w:eastAsia="ru-RU"/>
        </w:rPr>
        <w:t>в</w:t>
      </w:r>
      <w:r w:rsidRPr="008D72A5">
        <w:rPr>
          <w:rFonts w:ascii="Trebuchet MS" w:eastAsia="Times New Roman" w:hAnsi="Trebuchet MS" w:cs="Times New Roman"/>
          <w:color w:val="000000"/>
          <w:kern w:val="0"/>
          <w:sz w:val="18"/>
          <w:szCs w:val="18"/>
          <w:lang w:eastAsia="ru-RU"/>
        </w:rPr>
        <w:t>. ...51</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color w:val="000000"/>
          <w:kern w:val="0"/>
          <w:sz w:val="18"/>
          <w:szCs w:val="18"/>
          <w:lang w:eastAsia="ru-RU"/>
        </w:rPr>
        <w:t xml:space="preserve">2.1 XIII </w:t>
      </w:r>
      <w:r w:rsidRPr="008D72A5">
        <w:rPr>
          <w:rFonts w:ascii="Trebuchet MS" w:eastAsia="Times New Roman" w:hAnsi="Trebuchet MS" w:cs="Times New Roman" w:hint="eastAsia"/>
          <w:color w:val="000000"/>
          <w:kern w:val="0"/>
          <w:sz w:val="18"/>
          <w:szCs w:val="18"/>
          <w:lang w:eastAsia="ru-RU"/>
        </w:rPr>
        <w:t>в</w:t>
      </w:r>
      <w:r w:rsidRPr="008D72A5">
        <w:rPr>
          <w:rFonts w:ascii="Trebuchet MS" w:eastAsia="Times New Roman" w:hAnsi="Trebuchet MS" w:cs="Times New Roman"/>
          <w:color w:val="000000"/>
          <w:kern w:val="0"/>
          <w:sz w:val="18"/>
          <w:szCs w:val="18"/>
          <w:lang w:eastAsia="ru-RU"/>
        </w:rPr>
        <w:t>.-</w:t>
      </w:r>
      <w:r w:rsidRPr="008D72A5">
        <w:rPr>
          <w:rFonts w:ascii="Trebuchet MS" w:eastAsia="Times New Roman" w:hAnsi="Trebuchet MS" w:cs="Times New Roman" w:hint="eastAsia"/>
          <w:color w:val="000000"/>
          <w:kern w:val="0"/>
          <w:sz w:val="18"/>
          <w:szCs w:val="18"/>
          <w:lang w:eastAsia="ru-RU"/>
        </w:rPr>
        <w:t>начало</w:t>
      </w:r>
      <w:r w:rsidRPr="008D72A5">
        <w:rPr>
          <w:rFonts w:ascii="Trebuchet MS" w:eastAsia="Times New Roman" w:hAnsi="Trebuchet MS" w:cs="Times New Roman"/>
          <w:color w:val="000000"/>
          <w:kern w:val="0"/>
          <w:sz w:val="18"/>
          <w:szCs w:val="18"/>
          <w:lang w:eastAsia="ru-RU"/>
        </w:rPr>
        <w:t xml:space="preserve"> XIV </w:t>
      </w:r>
      <w:r w:rsidRPr="008D72A5">
        <w:rPr>
          <w:rFonts w:ascii="Trebuchet MS" w:eastAsia="Times New Roman" w:hAnsi="Trebuchet MS" w:cs="Times New Roman" w:hint="eastAsia"/>
          <w:color w:val="000000"/>
          <w:kern w:val="0"/>
          <w:sz w:val="18"/>
          <w:szCs w:val="18"/>
          <w:lang w:eastAsia="ru-RU"/>
        </w:rPr>
        <w:t>в</w:t>
      </w:r>
      <w:r w:rsidRPr="008D72A5">
        <w:rPr>
          <w:rFonts w:ascii="Trebuchet MS" w:eastAsia="Times New Roman" w:hAnsi="Trebuchet MS" w:cs="Times New Roman"/>
          <w:color w:val="000000"/>
          <w:kern w:val="0"/>
          <w:sz w:val="18"/>
          <w:szCs w:val="18"/>
          <w:lang w:eastAsia="ru-RU"/>
        </w:rPr>
        <w:t>...51</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color w:val="000000"/>
          <w:kern w:val="0"/>
          <w:sz w:val="18"/>
          <w:szCs w:val="18"/>
          <w:lang w:eastAsia="ru-RU"/>
        </w:rPr>
        <w:t xml:space="preserve">2.2 </w:t>
      </w:r>
      <w:r w:rsidRPr="008D72A5">
        <w:rPr>
          <w:rFonts w:ascii="Trebuchet MS" w:eastAsia="Times New Roman" w:hAnsi="Trebuchet MS" w:cs="Times New Roman" w:hint="eastAsia"/>
          <w:color w:val="000000"/>
          <w:kern w:val="0"/>
          <w:sz w:val="18"/>
          <w:szCs w:val="18"/>
          <w:lang w:eastAsia="ru-RU"/>
        </w:rPr>
        <w:t>Начало</w:t>
      </w:r>
      <w:r w:rsidRPr="008D72A5">
        <w:rPr>
          <w:rFonts w:ascii="Trebuchet MS" w:eastAsia="Times New Roman" w:hAnsi="Trebuchet MS" w:cs="Times New Roman"/>
          <w:color w:val="000000"/>
          <w:kern w:val="0"/>
          <w:sz w:val="18"/>
          <w:szCs w:val="18"/>
          <w:lang w:eastAsia="ru-RU"/>
        </w:rPr>
        <w:t xml:space="preserve"> XIV </w:t>
      </w:r>
      <w:r w:rsidRPr="008D72A5">
        <w:rPr>
          <w:rFonts w:ascii="Trebuchet MS" w:eastAsia="Times New Roman" w:hAnsi="Trebuchet MS" w:cs="Times New Roman" w:hint="eastAsia"/>
          <w:color w:val="000000"/>
          <w:kern w:val="0"/>
          <w:sz w:val="18"/>
          <w:szCs w:val="18"/>
          <w:lang w:eastAsia="ru-RU"/>
        </w:rPr>
        <w:t>в</w:t>
      </w:r>
      <w:r w:rsidRPr="008D72A5">
        <w:rPr>
          <w:rFonts w:ascii="Trebuchet MS" w:eastAsia="Times New Roman" w:hAnsi="Trebuchet MS" w:cs="Times New Roman"/>
          <w:color w:val="000000"/>
          <w:kern w:val="0"/>
          <w:sz w:val="18"/>
          <w:szCs w:val="18"/>
          <w:lang w:eastAsia="ru-RU"/>
        </w:rPr>
        <w:t>. - 1350-</w:t>
      </w:r>
      <w:r w:rsidRPr="008D72A5">
        <w:rPr>
          <w:rFonts w:ascii="Trebuchet MS" w:eastAsia="Times New Roman" w:hAnsi="Trebuchet MS" w:cs="Times New Roman" w:hint="eastAsia"/>
          <w:color w:val="000000"/>
          <w:kern w:val="0"/>
          <w:sz w:val="18"/>
          <w:szCs w:val="18"/>
          <w:lang w:eastAsia="ru-RU"/>
        </w:rPr>
        <w:t>е</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гг</w:t>
      </w:r>
      <w:r w:rsidRPr="008D72A5">
        <w:rPr>
          <w:rFonts w:ascii="Trebuchet MS" w:eastAsia="Times New Roman" w:hAnsi="Trebuchet MS" w:cs="Times New Roman"/>
          <w:color w:val="000000"/>
          <w:kern w:val="0"/>
          <w:sz w:val="18"/>
          <w:szCs w:val="18"/>
          <w:lang w:eastAsia="ru-RU"/>
        </w:rPr>
        <w:t>...69</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Глава</w:t>
      </w:r>
      <w:r w:rsidRPr="008D72A5">
        <w:rPr>
          <w:rFonts w:ascii="Trebuchet MS" w:eastAsia="Times New Roman" w:hAnsi="Trebuchet MS" w:cs="Times New Roman"/>
          <w:color w:val="000000"/>
          <w:kern w:val="0"/>
          <w:sz w:val="18"/>
          <w:szCs w:val="18"/>
          <w:lang w:eastAsia="ru-RU"/>
        </w:rPr>
        <w:t xml:space="preserve"> 3 </w:t>
      </w:r>
      <w:r w:rsidRPr="008D72A5">
        <w:rPr>
          <w:rFonts w:ascii="Trebuchet MS" w:eastAsia="Times New Roman" w:hAnsi="Trebuchet MS" w:cs="Times New Roman" w:hint="eastAsia"/>
          <w:color w:val="000000"/>
          <w:kern w:val="0"/>
          <w:sz w:val="18"/>
          <w:szCs w:val="18"/>
          <w:lang w:eastAsia="ru-RU"/>
        </w:rPr>
        <w:t>Монетное</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обращение</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во</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второй</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половине</w:t>
      </w:r>
      <w:r w:rsidRPr="008D72A5">
        <w:rPr>
          <w:rFonts w:ascii="Trebuchet MS" w:eastAsia="Times New Roman" w:hAnsi="Trebuchet MS" w:cs="Times New Roman"/>
          <w:color w:val="000000"/>
          <w:kern w:val="0"/>
          <w:sz w:val="18"/>
          <w:szCs w:val="18"/>
          <w:lang w:eastAsia="ru-RU"/>
        </w:rPr>
        <w:t xml:space="preserve"> XIV </w:t>
      </w:r>
      <w:r w:rsidRPr="008D72A5">
        <w:rPr>
          <w:rFonts w:ascii="Trebuchet MS" w:eastAsia="Times New Roman" w:hAnsi="Trebuchet MS" w:cs="Times New Roman" w:hint="eastAsia"/>
          <w:color w:val="000000"/>
          <w:kern w:val="0"/>
          <w:sz w:val="18"/>
          <w:szCs w:val="18"/>
          <w:lang w:eastAsia="ru-RU"/>
        </w:rPr>
        <w:t>в</w:t>
      </w:r>
      <w:r w:rsidRPr="008D72A5">
        <w:rPr>
          <w:rFonts w:ascii="Trebuchet MS" w:eastAsia="Times New Roman" w:hAnsi="Trebuchet MS" w:cs="Times New Roman"/>
          <w:color w:val="000000"/>
          <w:kern w:val="0"/>
          <w:sz w:val="18"/>
          <w:szCs w:val="18"/>
          <w:lang w:eastAsia="ru-RU"/>
        </w:rPr>
        <w:t xml:space="preserve">. - XV </w:t>
      </w:r>
      <w:r w:rsidRPr="008D72A5">
        <w:rPr>
          <w:rFonts w:ascii="Trebuchet MS" w:eastAsia="Times New Roman" w:hAnsi="Trebuchet MS" w:cs="Times New Roman" w:hint="eastAsia"/>
          <w:color w:val="000000"/>
          <w:kern w:val="0"/>
          <w:sz w:val="18"/>
          <w:szCs w:val="18"/>
          <w:lang w:eastAsia="ru-RU"/>
        </w:rPr>
        <w:t>в</w:t>
      </w:r>
      <w:r w:rsidRPr="008D72A5">
        <w:rPr>
          <w:rFonts w:ascii="Trebuchet MS" w:eastAsia="Times New Roman" w:hAnsi="Trebuchet MS" w:cs="Times New Roman"/>
          <w:color w:val="000000"/>
          <w:kern w:val="0"/>
          <w:sz w:val="18"/>
          <w:szCs w:val="18"/>
          <w:lang w:eastAsia="ru-RU"/>
        </w:rPr>
        <w:t>...90</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color w:val="000000"/>
          <w:kern w:val="0"/>
          <w:sz w:val="18"/>
          <w:szCs w:val="18"/>
          <w:lang w:eastAsia="ru-RU"/>
        </w:rPr>
        <w:t>3.1 1360-1390-</w:t>
      </w:r>
      <w:r w:rsidRPr="008D72A5">
        <w:rPr>
          <w:rFonts w:ascii="Trebuchet MS" w:eastAsia="Times New Roman" w:hAnsi="Trebuchet MS" w:cs="Times New Roman" w:hint="eastAsia"/>
          <w:color w:val="000000"/>
          <w:kern w:val="0"/>
          <w:sz w:val="18"/>
          <w:szCs w:val="18"/>
          <w:lang w:eastAsia="ru-RU"/>
        </w:rPr>
        <w:t>е</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гг</w:t>
      </w:r>
      <w:r w:rsidRPr="008D72A5">
        <w:rPr>
          <w:rFonts w:ascii="Trebuchet MS" w:eastAsia="Times New Roman" w:hAnsi="Trebuchet MS" w:cs="Times New Roman"/>
          <w:color w:val="000000"/>
          <w:kern w:val="0"/>
          <w:sz w:val="18"/>
          <w:szCs w:val="18"/>
          <w:lang w:eastAsia="ru-RU"/>
        </w:rPr>
        <w:t>...96</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color w:val="000000"/>
          <w:kern w:val="0"/>
          <w:sz w:val="18"/>
          <w:szCs w:val="18"/>
          <w:lang w:eastAsia="ru-RU"/>
        </w:rPr>
        <w:t xml:space="preserve">3.2 XV </w:t>
      </w:r>
      <w:r w:rsidRPr="008D72A5">
        <w:rPr>
          <w:rFonts w:ascii="Trebuchet MS" w:eastAsia="Times New Roman" w:hAnsi="Trebuchet MS" w:cs="Times New Roman" w:hint="eastAsia"/>
          <w:color w:val="000000"/>
          <w:kern w:val="0"/>
          <w:sz w:val="18"/>
          <w:szCs w:val="18"/>
          <w:lang w:eastAsia="ru-RU"/>
        </w:rPr>
        <w:t>в</w:t>
      </w:r>
      <w:r w:rsidRPr="008D72A5">
        <w:rPr>
          <w:rFonts w:ascii="Trebuchet MS" w:eastAsia="Times New Roman" w:hAnsi="Trebuchet MS" w:cs="Times New Roman"/>
          <w:color w:val="000000"/>
          <w:kern w:val="0"/>
          <w:sz w:val="18"/>
          <w:szCs w:val="18"/>
          <w:lang w:eastAsia="ru-RU"/>
        </w:rPr>
        <w:t>...119</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Заключение</w:t>
      </w:r>
      <w:r w:rsidRPr="008D72A5">
        <w:rPr>
          <w:rFonts w:ascii="Trebuchet MS" w:eastAsia="Times New Roman" w:hAnsi="Trebuchet MS" w:cs="Times New Roman"/>
          <w:color w:val="000000"/>
          <w:kern w:val="0"/>
          <w:sz w:val="18"/>
          <w:szCs w:val="18"/>
          <w:lang w:eastAsia="ru-RU"/>
        </w:rPr>
        <w:t>...144</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Приложение</w:t>
      </w:r>
      <w:r w:rsidRPr="008D72A5">
        <w:rPr>
          <w:rFonts w:ascii="Trebuchet MS" w:eastAsia="Times New Roman" w:hAnsi="Trebuchet MS" w:cs="Times New Roman"/>
          <w:color w:val="000000"/>
          <w:kern w:val="0"/>
          <w:sz w:val="18"/>
          <w:szCs w:val="18"/>
          <w:lang w:eastAsia="ru-RU"/>
        </w:rPr>
        <w:t xml:space="preserve"> 1 </w:t>
      </w:r>
      <w:r w:rsidRPr="008D72A5">
        <w:rPr>
          <w:rFonts w:ascii="Trebuchet MS" w:eastAsia="Times New Roman" w:hAnsi="Trebuchet MS" w:cs="Times New Roman" w:hint="eastAsia"/>
          <w:color w:val="000000"/>
          <w:kern w:val="0"/>
          <w:sz w:val="18"/>
          <w:szCs w:val="18"/>
          <w:lang w:eastAsia="ru-RU"/>
        </w:rPr>
        <w:t>Клады</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монет</w:t>
      </w:r>
      <w:r w:rsidRPr="008D72A5">
        <w:rPr>
          <w:rFonts w:ascii="Trebuchet MS" w:eastAsia="Times New Roman" w:hAnsi="Trebuchet MS" w:cs="Times New Roman"/>
          <w:color w:val="000000"/>
          <w:kern w:val="0"/>
          <w:sz w:val="18"/>
          <w:szCs w:val="18"/>
          <w:lang w:eastAsia="ru-RU"/>
        </w:rPr>
        <w:t xml:space="preserve"> XIII-XV </w:t>
      </w:r>
      <w:r w:rsidRPr="008D72A5">
        <w:rPr>
          <w:rFonts w:ascii="Trebuchet MS" w:eastAsia="Times New Roman" w:hAnsi="Trebuchet MS" w:cs="Times New Roman" w:hint="eastAsia"/>
          <w:color w:val="000000"/>
          <w:kern w:val="0"/>
          <w:sz w:val="18"/>
          <w:szCs w:val="18"/>
          <w:lang w:eastAsia="ru-RU"/>
        </w:rPr>
        <w:t>вв</w:t>
      </w:r>
      <w:r w:rsidRPr="008D72A5">
        <w:rPr>
          <w:rFonts w:ascii="Trebuchet MS" w:eastAsia="Times New Roman" w:hAnsi="Trebuchet MS" w:cs="Times New Roman"/>
          <w:color w:val="000000"/>
          <w:kern w:val="0"/>
          <w:sz w:val="18"/>
          <w:szCs w:val="18"/>
          <w:lang w:eastAsia="ru-RU"/>
        </w:rPr>
        <w:t>...154</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Приложение</w:t>
      </w:r>
      <w:r w:rsidRPr="008D72A5">
        <w:rPr>
          <w:rFonts w:ascii="Trebuchet MS" w:eastAsia="Times New Roman" w:hAnsi="Trebuchet MS" w:cs="Times New Roman"/>
          <w:color w:val="000000"/>
          <w:kern w:val="0"/>
          <w:sz w:val="18"/>
          <w:szCs w:val="18"/>
          <w:lang w:eastAsia="ru-RU"/>
        </w:rPr>
        <w:t xml:space="preserve"> 2 </w:t>
      </w:r>
      <w:r w:rsidRPr="008D72A5">
        <w:rPr>
          <w:rFonts w:ascii="Trebuchet MS" w:eastAsia="Times New Roman" w:hAnsi="Trebuchet MS" w:cs="Times New Roman" w:hint="eastAsia"/>
          <w:color w:val="000000"/>
          <w:kern w:val="0"/>
          <w:sz w:val="18"/>
          <w:szCs w:val="18"/>
          <w:lang w:eastAsia="ru-RU"/>
        </w:rPr>
        <w:t>Единичные</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находки</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монет</w:t>
      </w:r>
      <w:r w:rsidRPr="008D72A5">
        <w:rPr>
          <w:rFonts w:ascii="Trebuchet MS" w:eastAsia="Times New Roman" w:hAnsi="Trebuchet MS" w:cs="Times New Roman"/>
          <w:color w:val="000000"/>
          <w:kern w:val="0"/>
          <w:sz w:val="18"/>
          <w:szCs w:val="18"/>
          <w:lang w:eastAsia="ru-RU"/>
        </w:rPr>
        <w:t xml:space="preserve"> XIII-XV </w:t>
      </w:r>
      <w:r w:rsidRPr="008D72A5">
        <w:rPr>
          <w:rFonts w:ascii="Trebuchet MS" w:eastAsia="Times New Roman" w:hAnsi="Trebuchet MS" w:cs="Times New Roman" w:hint="eastAsia"/>
          <w:color w:val="000000"/>
          <w:kern w:val="0"/>
          <w:sz w:val="18"/>
          <w:szCs w:val="18"/>
          <w:lang w:eastAsia="ru-RU"/>
        </w:rPr>
        <w:t>вв</w:t>
      </w:r>
      <w:r w:rsidRPr="008D72A5">
        <w:rPr>
          <w:rFonts w:ascii="Trebuchet MS" w:eastAsia="Times New Roman" w:hAnsi="Trebuchet MS" w:cs="Times New Roman"/>
          <w:color w:val="000000"/>
          <w:kern w:val="0"/>
          <w:sz w:val="18"/>
          <w:szCs w:val="18"/>
          <w:lang w:eastAsia="ru-RU"/>
        </w:rPr>
        <w:t>...203</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Приложение</w:t>
      </w:r>
      <w:r w:rsidRPr="008D72A5">
        <w:rPr>
          <w:rFonts w:ascii="Trebuchet MS" w:eastAsia="Times New Roman" w:hAnsi="Trebuchet MS" w:cs="Times New Roman"/>
          <w:color w:val="000000"/>
          <w:kern w:val="0"/>
          <w:sz w:val="18"/>
          <w:szCs w:val="18"/>
          <w:lang w:eastAsia="ru-RU"/>
        </w:rPr>
        <w:t xml:space="preserve"> 3 </w:t>
      </w:r>
      <w:r w:rsidRPr="008D72A5">
        <w:rPr>
          <w:rFonts w:ascii="Trebuchet MS" w:eastAsia="Times New Roman" w:hAnsi="Trebuchet MS" w:cs="Times New Roman" w:hint="eastAsia"/>
          <w:color w:val="000000"/>
          <w:kern w:val="0"/>
          <w:sz w:val="18"/>
          <w:szCs w:val="18"/>
          <w:lang w:eastAsia="ru-RU"/>
        </w:rPr>
        <w:t>Таблица</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перевода</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дат</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мусульманского</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летоисчисления</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в</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христианское</w:t>
      </w:r>
      <w:r w:rsidRPr="008D72A5">
        <w:rPr>
          <w:rFonts w:ascii="Trebuchet MS" w:eastAsia="Times New Roman" w:hAnsi="Trebuchet MS" w:cs="Times New Roman"/>
          <w:color w:val="000000"/>
          <w:kern w:val="0"/>
          <w:sz w:val="18"/>
          <w:szCs w:val="18"/>
          <w:lang w:eastAsia="ru-RU"/>
        </w:rPr>
        <w:t xml:space="preserve"> (634-888 </w:t>
      </w:r>
      <w:r w:rsidRPr="008D72A5">
        <w:rPr>
          <w:rFonts w:ascii="Trebuchet MS" w:eastAsia="Times New Roman" w:hAnsi="Trebuchet MS" w:cs="Times New Roman" w:hint="eastAsia"/>
          <w:color w:val="000000"/>
          <w:kern w:val="0"/>
          <w:sz w:val="18"/>
          <w:szCs w:val="18"/>
          <w:lang w:eastAsia="ru-RU"/>
        </w:rPr>
        <w:t>гг</w:t>
      </w:r>
      <w:r w:rsidRPr="008D72A5">
        <w:rPr>
          <w:rFonts w:ascii="Trebuchet MS" w:eastAsia="Times New Roman" w:hAnsi="Trebuchet MS" w:cs="Times New Roman"/>
          <w:color w:val="000000"/>
          <w:kern w:val="0"/>
          <w:sz w:val="18"/>
          <w:szCs w:val="18"/>
          <w:lang w:eastAsia="ru-RU"/>
        </w:rPr>
        <w:t>.</w:t>
      </w:r>
      <w:r w:rsidRPr="008D72A5">
        <w:rPr>
          <w:rFonts w:ascii="Trebuchet MS" w:eastAsia="Times New Roman" w:hAnsi="Trebuchet MS" w:cs="Times New Roman" w:hint="eastAsia"/>
          <w:color w:val="000000"/>
          <w:kern w:val="0"/>
          <w:sz w:val="18"/>
          <w:szCs w:val="18"/>
          <w:lang w:eastAsia="ru-RU"/>
        </w:rPr>
        <w:t>х</w:t>
      </w:r>
      <w:r w:rsidRPr="008D72A5">
        <w:rPr>
          <w:rFonts w:ascii="Trebuchet MS" w:eastAsia="Times New Roman" w:hAnsi="Trebuchet MS" w:cs="Times New Roman"/>
          <w:color w:val="000000"/>
          <w:kern w:val="0"/>
          <w:sz w:val="18"/>
          <w:szCs w:val="18"/>
          <w:lang w:eastAsia="ru-RU"/>
        </w:rPr>
        <w:t>.)...240</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lastRenderedPageBreak/>
        <w:t>Библиография</w:t>
      </w:r>
      <w:r w:rsidRPr="008D72A5">
        <w:rPr>
          <w:rFonts w:ascii="Trebuchet MS" w:eastAsia="Times New Roman" w:hAnsi="Trebuchet MS" w:cs="Times New Roman"/>
          <w:color w:val="000000"/>
          <w:kern w:val="0"/>
          <w:sz w:val="18"/>
          <w:szCs w:val="18"/>
          <w:lang w:eastAsia="ru-RU"/>
        </w:rPr>
        <w:t>...243</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Список</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сокращений</w:t>
      </w:r>
      <w:r w:rsidRPr="008D72A5">
        <w:rPr>
          <w:rFonts w:ascii="Trebuchet MS" w:eastAsia="Times New Roman" w:hAnsi="Trebuchet MS" w:cs="Times New Roman"/>
          <w:color w:val="000000"/>
          <w:kern w:val="0"/>
          <w:sz w:val="18"/>
          <w:szCs w:val="18"/>
          <w:lang w:eastAsia="ru-RU"/>
        </w:rPr>
        <w:t>...284</w:t>
      </w:r>
    </w:p>
    <w:p w:rsidR="008D72A5" w:rsidRPr="008D72A5" w:rsidRDefault="008D72A5" w:rsidP="008D72A5">
      <w:pPr>
        <w:rPr>
          <w:rFonts w:ascii="Trebuchet MS" w:eastAsia="Times New Roman" w:hAnsi="Trebuchet MS" w:cs="Times New Roman"/>
          <w:color w:val="000000"/>
          <w:kern w:val="0"/>
          <w:sz w:val="18"/>
          <w:szCs w:val="18"/>
          <w:lang w:eastAsia="ru-RU"/>
        </w:rPr>
      </w:pPr>
    </w:p>
    <w:p w:rsidR="008D72A5" w:rsidRPr="008D72A5" w:rsidRDefault="008D72A5" w:rsidP="008D72A5">
      <w:pPr>
        <w:rPr>
          <w:rFonts w:ascii="Trebuchet MS" w:eastAsia="Times New Roman" w:hAnsi="Trebuchet MS" w:cs="Times New Roman"/>
          <w:color w:val="000000"/>
          <w:kern w:val="0"/>
          <w:sz w:val="18"/>
          <w:szCs w:val="18"/>
          <w:lang w:eastAsia="ru-RU"/>
        </w:rPr>
      </w:pPr>
      <w:r w:rsidRPr="008D72A5">
        <w:rPr>
          <w:rFonts w:ascii="Trebuchet MS" w:eastAsia="Times New Roman" w:hAnsi="Trebuchet MS" w:cs="Times New Roman" w:hint="eastAsia"/>
          <w:color w:val="000000"/>
          <w:kern w:val="0"/>
          <w:sz w:val="18"/>
          <w:szCs w:val="18"/>
          <w:lang w:eastAsia="ru-RU"/>
        </w:rPr>
        <w:t>Список</w:t>
      </w:r>
      <w:r w:rsidRPr="008D72A5">
        <w:rPr>
          <w:rFonts w:ascii="Trebuchet MS" w:eastAsia="Times New Roman" w:hAnsi="Trebuchet MS" w:cs="Times New Roman"/>
          <w:color w:val="000000"/>
          <w:kern w:val="0"/>
          <w:sz w:val="18"/>
          <w:szCs w:val="18"/>
          <w:lang w:eastAsia="ru-RU"/>
        </w:rPr>
        <w:t xml:space="preserve"> </w:t>
      </w:r>
      <w:r w:rsidRPr="008D72A5">
        <w:rPr>
          <w:rFonts w:ascii="Trebuchet MS" w:eastAsia="Times New Roman" w:hAnsi="Trebuchet MS" w:cs="Times New Roman" w:hint="eastAsia"/>
          <w:color w:val="000000"/>
          <w:kern w:val="0"/>
          <w:sz w:val="18"/>
          <w:szCs w:val="18"/>
          <w:lang w:eastAsia="ru-RU"/>
        </w:rPr>
        <w:t>иллюстраций</w:t>
      </w:r>
      <w:r w:rsidRPr="008D72A5">
        <w:rPr>
          <w:rFonts w:ascii="Trebuchet MS" w:eastAsia="Times New Roman" w:hAnsi="Trebuchet MS" w:cs="Times New Roman"/>
          <w:color w:val="000000"/>
          <w:kern w:val="0"/>
          <w:sz w:val="18"/>
          <w:szCs w:val="18"/>
          <w:lang w:eastAsia="ru-RU"/>
        </w:rPr>
        <w:t>...287</w:t>
      </w:r>
    </w:p>
    <w:p w:rsidR="008D72A5" w:rsidRPr="008D72A5" w:rsidRDefault="008D72A5" w:rsidP="008D72A5">
      <w:pPr>
        <w:rPr>
          <w:rFonts w:ascii="Trebuchet MS" w:eastAsia="Times New Roman" w:hAnsi="Trebuchet MS" w:cs="Times New Roman"/>
          <w:color w:val="000000"/>
          <w:kern w:val="0"/>
          <w:sz w:val="18"/>
          <w:szCs w:val="18"/>
          <w:lang w:eastAsia="ru-RU"/>
        </w:rPr>
      </w:pPr>
    </w:p>
    <w:p w:rsidR="00CF31FE" w:rsidRPr="008D72A5" w:rsidRDefault="008D72A5" w:rsidP="008D72A5">
      <w:r w:rsidRPr="008D72A5">
        <w:rPr>
          <w:rFonts w:ascii="Trebuchet MS" w:eastAsia="Times New Roman" w:hAnsi="Trebuchet MS" w:cs="Times New Roman" w:hint="eastAsia"/>
          <w:color w:val="000000"/>
          <w:kern w:val="0"/>
          <w:sz w:val="18"/>
          <w:szCs w:val="18"/>
          <w:lang w:eastAsia="ru-RU"/>
        </w:rPr>
        <w:t>Иллюстрации</w:t>
      </w:r>
      <w:r w:rsidRPr="008D72A5">
        <w:rPr>
          <w:rFonts w:ascii="Trebuchet MS" w:eastAsia="Times New Roman" w:hAnsi="Trebuchet MS" w:cs="Times New Roman"/>
          <w:color w:val="000000"/>
          <w:kern w:val="0"/>
          <w:sz w:val="18"/>
          <w:szCs w:val="18"/>
          <w:lang w:eastAsia="ru-RU"/>
        </w:rPr>
        <w:t>...289</w:t>
      </w:r>
      <w:bookmarkStart w:id="0" w:name="_GoBack"/>
      <w:bookmarkEnd w:id="0"/>
    </w:p>
    <w:sectPr w:rsidR="00CF31FE" w:rsidRPr="008D72A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51B" w:rsidRDefault="00C2751B">
      <w:pPr>
        <w:spacing w:after="0" w:line="240" w:lineRule="auto"/>
      </w:pPr>
      <w:r>
        <w:separator/>
      </w:r>
    </w:p>
  </w:endnote>
  <w:endnote w:type="continuationSeparator" w:id="0">
    <w:p w:rsidR="00C2751B" w:rsidRDefault="00C2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51B" w:rsidRDefault="00C2751B"/>
    <w:p w:rsidR="00C2751B" w:rsidRDefault="00C2751B"/>
    <w:p w:rsidR="00C2751B" w:rsidRDefault="00C2751B"/>
    <w:p w:rsidR="00C2751B" w:rsidRDefault="00C2751B"/>
    <w:p w:rsidR="00C2751B" w:rsidRDefault="00C2751B"/>
    <w:p w:rsidR="00C2751B" w:rsidRDefault="00C2751B"/>
    <w:p w:rsidR="00C2751B" w:rsidRDefault="00C2751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51B" w:rsidRDefault="00C275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2751B" w:rsidRDefault="00C275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2751B" w:rsidRDefault="00C2751B"/>
    <w:p w:rsidR="00C2751B" w:rsidRDefault="00C2751B"/>
    <w:p w:rsidR="00C2751B" w:rsidRDefault="00C2751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51B" w:rsidRDefault="00C2751B"/>
                          <w:p w:rsidR="00C2751B" w:rsidRDefault="00C2751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2751B" w:rsidRDefault="00C2751B"/>
                    <w:p w:rsidR="00C2751B" w:rsidRDefault="00C2751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2751B" w:rsidRDefault="00C2751B"/>
    <w:p w:rsidR="00C2751B" w:rsidRDefault="00C2751B">
      <w:pPr>
        <w:rPr>
          <w:sz w:val="2"/>
          <w:szCs w:val="2"/>
        </w:rPr>
      </w:pPr>
    </w:p>
    <w:p w:rsidR="00C2751B" w:rsidRDefault="00C2751B"/>
    <w:p w:rsidR="00C2751B" w:rsidRDefault="00C2751B">
      <w:pPr>
        <w:spacing w:after="0" w:line="240" w:lineRule="auto"/>
      </w:pPr>
    </w:p>
  </w:footnote>
  <w:footnote w:type="continuationSeparator" w:id="0">
    <w:p w:rsidR="00C2751B" w:rsidRDefault="00C27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1B"/>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3B76AF"/>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03DAE-71AA-42DD-BF26-FA8316FD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27261</TotalTime>
  <Pages>2</Pages>
  <Words>107</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1986</cp:revision>
  <cp:lastPrinted>2009-02-06T05:36:00Z</cp:lastPrinted>
  <dcterms:created xsi:type="dcterms:W3CDTF">2023-09-07T12:38:00Z</dcterms:created>
  <dcterms:modified xsi:type="dcterms:W3CDTF">2023-12-11T14:03:00Z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