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МІНІСТЕРСТВО</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ОСВІТИ</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І</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НАУКИ</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УКРАЇНИ</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ТАВРІЙСЬКИЙ</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НАЦІОНАЛЬНИЙ</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УНІВЕРСИТЕТ</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ІМЕНІ</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І</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ВЕРНАДСЬКОГО</w:t>
      </w: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На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правах</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рукопису</w:t>
      </w:r>
      <w:proofErr w:type="spellEnd"/>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БАГРІЙ</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МАРІЯ</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ГРИГОРІВНА</w:t>
      </w: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УДК</w:t>
      </w:r>
      <w:r w:rsidRPr="00466C18">
        <w:rPr>
          <w:rFonts w:ascii="Times New Roman" w:eastAsia="Times New Roman" w:hAnsi="Times New Roman" w:cs="Times New Roman"/>
          <w:kern w:val="0"/>
          <w:sz w:val="28"/>
          <w:szCs w:val="28"/>
          <w:lang w:eastAsia="ru-RU"/>
        </w:rPr>
        <w:t xml:space="preserve"> 821.161.2 </w:t>
      </w:r>
      <w:proofErr w:type="spellStart"/>
      <w:r w:rsidRPr="00466C18">
        <w:rPr>
          <w:rFonts w:ascii="Times New Roman" w:eastAsia="Times New Roman" w:hAnsi="Times New Roman" w:cs="Times New Roman" w:hint="eastAsia"/>
          <w:kern w:val="0"/>
          <w:sz w:val="28"/>
          <w:szCs w:val="28"/>
          <w:lang w:eastAsia="ru-RU"/>
        </w:rPr>
        <w:t>Сосюра</w:t>
      </w:r>
      <w:proofErr w:type="spellEnd"/>
      <w:r w:rsidRPr="00466C18">
        <w:rPr>
          <w:rFonts w:ascii="Times New Roman" w:eastAsia="Times New Roman" w:hAnsi="Times New Roman" w:cs="Times New Roman"/>
          <w:kern w:val="0"/>
          <w:sz w:val="28"/>
          <w:szCs w:val="28"/>
          <w:lang w:eastAsia="ru-RU"/>
        </w:rPr>
        <w:t xml:space="preserve"> 1/7.08-14 </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1920-1940</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:316.75:159.955</w:t>
      </w: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ЛІРО</w:t>
      </w:r>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t>ЕПІКА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ВОЛОДИМИРА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СОСЮРИ</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1920</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1940-</w:t>
      </w:r>
      <w:r w:rsidRPr="00466C18">
        <w:rPr>
          <w:rFonts w:ascii="Times New Roman" w:eastAsia="Times New Roman" w:hAnsi="Times New Roman" w:cs="Times New Roman" w:hint="eastAsia"/>
          <w:kern w:val="0"/>
          <w:sz w:val="28"/>
          <w:szCs w:val="28"/>
          <w:lang w:eastAsia="ru-RU"/>
        </w:rPr>
        <w:t>х</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РОКІВ</w:t>
      </w:r>
      <w:r w:rsidRPr="00466C18">
        <w:rPr>
          <w:rFonts w:ascii="Times New Roman" w:eastAsia="Times New Roman" w:hAnsi="Times New Roman" w:cs="Times New Roman"/>
          <w:kern w:val="0"/>
          <w:sz w:val="28"/>
          <w:szCs w:val="28"/>
          <w:lang w:eastAsia="ru-RU"/>
        </w:rPr>
        <w:t>:</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ІДЕОЛОГІЯ</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ІСТОРІОСОФІЯ</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СТИЛЬОВІ</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ПОШУКИ</w:t>
      </w: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proofErr w:type="spellStart"/>
      <w:r w:rsidRPr="00466C18">
        <w:rPr>
          <w:rFonts w:ascii="Times New Roman" w:eastAsia="Times New Roman" w:hAnsi="Times New Roman" w:cs="Times New Roman" w:hint="eastAsia"/>
          <w:kern w:val="0"/>
          <w:sz w:val="28"/>
          <w:szCs w:val="28"/>
          <w:lang w:eastAsia="ru-RU"/>
        </w:rPr>
        <w:t>Спеціальність</w:t>
      </w:r>
      <w:proofErr w:type="spellEnd"/>
      <w:r w:rsidRPr="00466C18">
        <w:rPr>
          <w:rFonts w:ascii="Times New Roman" w:eastAsia="Times New Roman" w:hAnsi="Times New Roman" w:cs="Times New Roman"/>
          <w:kern w:val="0"/>
          <w:sz w:val="28"/>
          <w:szCs w:val="28"/>
          <w:lang w:eastAsia="ru-RU"/>
        </w:rPr>
        <w:t xml:space="preserve"> 10.01.01 </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українська</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література</w:t>
      </w:r>
      <w:proofErr w:type="spellEnd"/>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ДИСЕРТАЦІЯ</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на</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здобуття</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наукового</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ступеня</w:t>
      </w:r>
      <w:proofErr w:type="spellEnd"/>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кандидата</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філологічних</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наук</w:t>
      </w: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Науковий</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керівник</w:t>
      </w:r>
      <w:proofErr w:type="spellEnd"/>
      <w:r w:rsidRPr="00466C18">
        <w:rPr>
          <w:rFonts w:ascii="Times New Roman" w:eastAsia="Times New Roman" w:hAnsi="Times New Roman" w:cs="Times New Roman"/>
          <w:kern w:val="0"/>
          <w:sz w:val="28"/>
          <w:szCs w:val="28"/>
          <w:lang w:eastAsia="ru-RU"/>
        </w:rPr>
        <w:t>:</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Гуменюк</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Віктор</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Іванович</w:t>
      </w:r>
      <w:proofErr w:type="spellEnd"/>
      <w:r w:rsidRPr="00466C18">
        <w:rPr>
          <w:rFonts w:ascii="Times New Roman" w:eastAsia="Times New Roman" w:hAnsi="Times New Roman" w:cs="Times New Roman"/>
          <w:kern w:val="0"/>
          <w:sz w:val="28"/>
          <w:szCs w:val="28"/>
          <w:lang w:eastAsia="ru-RU"/>
        </w:rPr>
        <w:t>,</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доктор</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філологічних</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наук</w:t>
      </w:r>
      <w:r w:rsidRPr="00466C18">
        <w:rPr>
          <w:rFonts w:ascii="Times New Roman" w:eastAsia="Times New Roman" w:hAnsi="Times New Roman" w:cs="Times New Roman"/>
          <w:kern w:val="0"/>
          <w:sz w:val="28"/>
          <w:szCs w:val="28"/>
          <w:lang w:eastAsia="ru-RU"/>
        </w:rPr>
        <w:t xml:space="preserve">, </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lastRenderedPageBreak/>
        <w:t xml:space="preserve">                                                                          </w:t>
      </w:r>
      <w:proofErr w:type="spellStart"/>
      <w:r w:rsidRPr="00466C18">
        <w:rPr>
          <w:rFonts w:ascii="Times New Roman" w:eastAsia="Times New Roman" w:hAnsi="Times New Roman" w:cs="Times New Roman" w:hint="eastAsia"/>
          <w:kern w:val="0"/>
          <w:sz w:val="28"/>
          <w:szCs w:val="28"/>
          <w:lang w:eastAsia="ru-RU"/>
        </w:rPr>
        <w:t>професор</w:t>
      </w:r>
      <w:proofErr w:type="spellEnd"/>
      <w:r w:rsidRPr="00466C18">
        <w:rPr>
          <w:rFonts w:ascii="Times New Roman" w:eastAsia="Times New Roman" w:hAnsi="Times New Roman" w:cs="Times New Roman"/>
          <w:kern w:val="0"/>
          <w:sz w:val="28"/>
          <w:szCs w:val="28"/>
          <w:lang w:eastAsia="ru-RU"/>
        </w:rPr>
        <w:t xml:space="preserve"> </w:t>
      </w: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proofErr w:type="spellStart"/>
      <w:r w:rsidRPr="00466C18">
        <w:rPr>
          <w:rFonts w:ascii="Times New Roman" w:eastAsia="Times New Roman" w:hAnsi="Times New Roman" w:cs="Times New Roman" w:hint="eastAsia"/>
          <w:kern w:val="0"/>
          <w:sz w:val="28"/>
          <w:szCs w:val="28"/>
          <w:lang w:eastAsia="ru-RU"/>
        </w:rPr>
        <w:t>Сімферополь</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 xml:space="preserve"> 2014 </w:t>
      </w:r>
    </w:p>
    <w:p w:rsidR="00466C18" w:rsidRPr="00466C18" w:rsidRDefault="00466C18" w:rsidP="00466C18">
      <w:pPr>
        <w:rPr>
          <w:rFonts w:ascii="Times New Roman" w:eastAsia="Times New Roman" w:hAnsi="Times New Roman" w:cs="Times New Roman"/>
          <w:kern w:val="0"/>
          <w:sz w:val="28"/>
          <w:szCs w:val="28"/>
          <w:lang w:eastAsia="ru-RU"/>
        </w:rPr>
      </w:pP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ЗМІСТ</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ВСТУП…………………………………………………………………</w:t>
      </w:r>
      <w:proofErr w:type="gramStart"/>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proofErr w:type="gramEnd"/>
      <w:r w:rsidRPr="00466C18">
        <w:rPr>
          <w:rFonts w:ascii="Times New Roman" w:eastAsia="Times New Roman" w:hAnsi="Times New Roman" w:cs="Times New Roman"/>
          <w:kern w:val="0"/>
          <w:sz w:val="28"/>
          <w:szCs w:val="28"/>
          <w:lang w:eastAsia="ru-RU"/>
        </w:rPr>
        <w:t>4</w:t>
      </w:r>
      <w:r w:rsidRPr="00466C18">
        <w:rPr>
          <w:rFonts w:ascii="Times New Roman" w:eastAsia="Times New Roman" w:hAnsi="Times New Roman" w:cs="Times New Roman" w:hint="eastAsia"/>
          <w:kern w:val="0"/>
          <w:sz w:val="28"/>
          <w:szCs w:val="28"/>
          <w:lang w:eastAsia="ru-RU"/>
        </w:rPr>
        <w:t>РОЗДІЛ</w:t>
      </w:r>
      <w:r w:rsidRPr="00466C18">
        <w:rPr>
          <w:rFonts w:ascii="Times New Roman" w:eastAsia="Times New Roman" w:hAnsi="Times New Roman" w:cs="Times New Roman"/>
          <w:kern w:val="0"/>
          <w:sz w:val="28"/>
          <w:szCs w:val="28"/>
          <w:lang w:eastAsia="ru-RU"/>
        </w:rPr>
        <w:t xml:space="preserve"> 1. </w:t>
      </w:r>
      <w:r w:rsidRPr="00466C18">
        <w:rPr>
          <w:rFonts w:ascii="Times New Roman" w:eastAsia="Times New Roman" w:hAnsi="Times New Roman" w:cs="Times New Roman" w:hint="eastAsia"/>
          <w:kern w:val="0"/>
          <w:sz w:val="28"/>
          <w:szCs w:val="28"/>
          <w:lang w:eastAsia="ru-RU"/>
        </w:rPr>
        <w:t>СТАНОВЛЕННЯ</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ІДЕЙНО</w:t>
      </w:r>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t>ЕСТЕТИЧНИХ</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ЗАСАД</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СОЦРЕАЛІЗМУ</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ЯК</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ТИПУ</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МАСОВОЇ</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КУЛЬТУРИ</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ТА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ЇХНІЙ</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ВПЛИВ</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НА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ЛІРО</w:t>
      </w:r>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t>ЕПІКУ</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ВОЛОДИМИРА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СОСЮРИ……………………………………</w:t>
      </w:r>
      <w:r w:rsidRPr="00466C18">
        <w:rPr>
          <w:rFonts w:ascii="Times New Roman" w:eastAsia="Times New Roman" w:hAnsi="Times New Roman" w:cs="Times New Roman"/>
          <w:kern w:val="0"/>
          <w:sz w:val="28"/>
          <w:szCs w:val="28"/>
          <w:lang w:eastAsia="ru-RU"/>
        </w:rPr>
        <w:t>...10</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1.1.</w:t>
      </w:r>
      <w:r w:rsidRPr="00466C18">
        <w:rPr>
          <w:rFonts w:ascii="Times New Roman" w:eastAsia="Times New Roman" w:hAnsi="Times New Roman" w:cs="Times New Roman"/>
          <w:kern w:val="0"/>
          <w:sz w:val="28"/>
          <w:szCs w:val="28"/>
          <w:lang w:eastAsia="ru-RU"/>
        </w:rPr>
        <w:tab/>
      </w:r>
      <w:proofErr w:type="spellStart"/>
      <w:r w:rsidRPr="00466C18">
        <w:rPr>
          <w:rFonts w:ascii="Times New Roman" w:eastAsia="Times New Roman" w:hAnsi="Times New Roman" w:cs="Times New Roman" w:hint="eastAsia"/>
          <w:kern w:val="0"/>
          <w:sz w:val="28"/>
          <w:szCs w:val="28"/>
          <w:lang w:eastAsia="ru-RU"/>
        </w:rPr>
        <w:t>Трансформації</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рецепції</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творчості</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Володимира</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Сосюри</w:t>
      </w:r>
      <w:proofErr w:type="spellEnd"/>
      <w:r w:rsidRPr="00466C18">
        <w:rPr>
          <w:rFonts w:ascii="Times New Roman" w:eastAsia="Times New Roman" w:hAnsi="Times New Roman" w:cs="Times New Roman"/>
          <w:kern w:val="0"/>
          <w:sz w:val="28"/>
          <w:szCs w:val="28"/>
          <w:lang w:eastAsia="ru-RU"/>
        </w:rPr>
        <w:t xml:space="preserve"> </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в</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літературно</w:t>
      </w:r>
      <w:proofErr w:type="spellEnd"/>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t>критичному</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дискурсі</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ХХ</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початку</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ХХІ</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ст</w:t>
      </w:r>
      <w:r w:rsidRPr="00466C18">
        <w:rPr>
          <w:rFonts w:ascii="Times New Roman" w:eastAsia="Times New Roman" w:hAnsi="Times New Roman" w:cs="Times New Roman"/>
          <w:kern w:val="0"/>
          <w:sz w:val="28"/>
          <w:szCs w:val="28"/>
          <w:lang w:eastAsia="ru-RU"/>
        </w:rPr>
        <w:t>. ............................10</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1.2.</w:t>
      </w:r>
      <w:r w:rsidRPr="00466C18">
        <w:rPr>
          <w:rFonts w:ascii="Times New Roman" w:eastAsia="Times New Roman" w:hAnsi="Times New Roman" w:cs="Times New Roman"/>
          <w:kern w:val="0"/>
          <w:sz w:val="28"/>
          <w:szCs w:val="28"/>
          <w:lang w:eastAsia="ru-RU"/>
        </w:rPr>
        <w:tab/>
      </w:r>
      <w:proofErr w:type="spellStart"/>
      <w:r w:rsidRPr="00466C18">
        <w:rPr>
          <w:rFonts w:ascii="Times New Roman" w:eastAsia="Times New Roman" w:hAnsi="Times New Roman" w:cs="Times New Roman" w:hint="eastAsia"/>
          <w:kern w:val="0"/>
          <w:sz w:val="28"/>
          <w:szCs w:val="28"/>
          <w:lang w:eastAsia="ru-RU"/>
        </w:rPr>
        <w:t>Формування</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літературної</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позиції</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та</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ідейно</w:t>
      </w:r>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t>естетичних</w:t>
      </w:r>
      <w:proofErr w:type="spellEnd"/>
      <w:r w:rsidRPr="00466C18">
        <w:rPr>
          <w:rFonts w:ascii="Times New Roman" w:eastAsia="Times New Roman" w:hAnsi="Times New Roman" w:cs="Times New Roman"/>
          <w:kern w:val="0"/>
          <w:sz w:val="28"/>
          <w:szCs w:val="28"/>
          <w:lang w:eastAsia="ru-RU"/>
        </w:rPr>
        <w:t xml:space="preserve"> </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засад</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творчості</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письменника</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теоретичні</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аспекти</w:t>
      </w:r>
      <w:proofErr w:type="spellEnd"/>
      <w:r w:rsidRPr="00466C18">
        <w:rPr>
          <w:rFonts w:ascii="Times New Roman" w:eastAsia="Times New Roman" w:hAnsi="Times New Roman" w:cs="Times New Roman"/>
          <w:kern w:val="0"/>
          <w:sz w:val="28"/>
          <w:szCs w:val="28"/>
          <w:lang w:eastAsia="ru-RU"/>
        </w:rPr>
        <w:t xml:space="preserve"> ........................................... 23</w:t>
      </w:r>
    </w:p>
    <w:p w:rsidR="00466C18" w:rsidRPr="00466C18" w:rsidRDefault="00466C18" w:rsidP="00466C18">
      <w:pPr>
        <w:rPr>
          <w:rFonts w:ascii="Times New Roman" w:eastAsia="Times New Roman" w:hAnsi="Times New Roman" w:cs="Times New Roman"/>
          <w:kern w:val="0"/>
          <w:sz w:val="28"/>
          <w:szCs w:val="28"/>
          <w:lang w:eastAsia="ru-RU"/>
        </w:rPr>
      </w:pPr>
      <w:proofErr w:type="spellStart"/>
      <w:r w:rsidRPr="00466C18">
        <w:rPr>
          <w:rFonts w:ascii="Times New Roman" w:eastAsia="Times New Roman" w:hAnsi="Times New Roman" w:cs="Times New Roman" w:hint="eastAsia"/>
          <w:kern w:val="0"/>
          <w:sz w:val="28"/>
          <w:szCs w:val="28"/>
          <w:lang w:eastAsia="ru-RU"/>
        </w:rPr>
        <w:t>Висновки</w:t>
      </w:r>
      <w:proofErr w:type="spellEnd"/>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.......36</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РОЗДІЛ</w:t>
      </w:r>
      <w:r w:rsidRPr="00466C18">
        <w:rPr>
          <w:rFonts w:ascii="Times New Roman" w:eastAsia="Times New Roman" w:hAnsi="Times New Roman" w:cs="Times New Roman"/>
          <w:kern w:val="0"/>
          <w:sz w:val="28"/>
          <w:szCs w:val="28"/>
          <w:lang w:eastAsia="ru-RU"/>
        </w:rPr>
        <w:t xml:space="preserve"> 2. </w:t>
      </w:r>
      <w:r w:rsidRPr="00466C18">
        <w:rPr>
          <w:rFonts w:ascii="Times New Roman" w:eastAsia="Times New Roman" w:hAnsi="Times New Roman" w:cs="Times New Roman" w:hint="eastAsia"/>
          <w:kern w:val="0"/>
          <w:sz w:val="28"/>
          <w:szCs w:val="28"/>
          <w:lang w:eastAsia="ru-RU"/>
        </w:rPr>
        <w:t>СТИЛЬОВІ</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ТА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ІДЕОЛОГІЧНІ</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ЗАСАДИ</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ПОЕМ</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ВОЛОДИМИРА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СОСЮРИ</w:t>
      </w:r>
      <w:r w:rsidRPr="00466C18">
        <w:rPr>
          <w:rFonts w:ascii="Times New Roman" w:eastAsia="Times New Roman" w:hAnsi="Times New Roman" w:cs="Times New Roman"/>
          <w:kern w:val="0"/>
          <w:sz w:val="28"/>
          <w:szCs w:val="28"/>
          <w:lang w:eastAsia="ru-RU"/>
        </w:rPr>
        <w:t xml:space="preserve"> 1920</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1930-</w:t>
      </w:r>
      <w:r w:rsidRPr="00466C18">
        <w:rPr>
          <w:rFonts w:ascii="Times New Roman" w:eastAsia="Times New Roman" w:hAnsi="Times New Roman" w:cs="Times New Roman" w:hint="eastAsia"/>
          <w:kern w:val="0"/>
          <w:sz w:val="28"/>
          <w:szCs w:val="28"/>
          <w:lang w:eastAsia="ru-RU"/>
        </w:rPr>
        <w:t>х</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РОКІВ</w:t>
      </w:r>
      <w:r w:rsidRPr="00466C18">
        <w:rPr>
          <w:rFonts w:ascii="Times New Roman" w:eastAsia="Times New Roman" w:hAnsi="Times New Roman" w:cs="Times New Roman"/>
          <w:kern w:val="0"/>
          <w:sz w:val="28"/>
          <w:szCs w:val="28"/>
          <w:lang w:eastAsia="ru-RU"/>
        </w:rPr>
        <w:t>........................................39</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 xml:space="preserve">2.1. </w:t>
      </w:r>
      <w:proofErr w:type="spellStart"/>
      <w:r w:rsidRPr="00466C18">
        <w:rPr>
          <w:rFonts w:ascii="Times New Roman" w:eastAsia="Times New Roman" w:hAnsi="Times New Roman" w:cs="Times New Roman" w:hint="eastAsia"/>
          <w:kern w:val="0"/>
          <w:sz w:val="28"/>
          <w:szCs w:val="28"/>
          <w:lang w:eastAsia="ru-RU"/>
        </w:rPr>
        <w:t>Концептуальне</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підґрунтя</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та</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поетика</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ранніх</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поем</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t>……</w:t>
      </w:r>
      <w:proofErr w:type="gramStart"/>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proofErr w:type="gramEnd"/>
      <w:r w:rsidRPr="00466C18">
        <w:rPr>
          <w:rFonts w:ascii="Times New Roman" w:eastAsia="Times New Roman" w:hAnsi="Times New Roman" w:cs="Times New Roman"/>
          <w:kern w:val="0"/>
          <w:sz w:val="28"/>
          <w:szCs w:val="28"/>
          <w:lang w:eastAsia="ru-RU"/>
        </w:rPr>
        <w:t>39</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 xml:space="preserve">2.2. </w:t>
      </w:r>
      <w:proofErr w:type="spellStart"/>
      <w:r w:rsidRPr="00466C18">
        <w:rPr>
          <w:rFonts w:ascii="Times New Roman" w:eastAsia="Times New Roman" w:hAnsi="Times New Roman" w:cs="Times New Roman" w:hint="eastAsia"/>
          <w:kern w:val="0"/>
          <w:sz w:val="28"/>
          <w:szCs w:val="28"/>
          <w:lang w:eastAsia="ru-RU"/>
        </w:rPr>
        <w:t>Поетикальні</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та</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ідейно</w:t>
      </w:r>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t>естетичн</w:t>
      </w:r>
      <w:r w:rsidRPr="00466C18">
        <w:rPr>
          <w:rFonts w:ascii="Times New Roman" w:eastAsia="Times New Roman" w:hAnsi="Times New Roman" w:cs="Times New Roman"/>
          <w:kern w:val="0"/>
          <w:sz w:val="28"/>
          <w:szCs w:val="28"/>
          <w:lang w:eastAsia="ru-RU"/>
        </w:rPr>
        <w:t>i</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параметри</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роману</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у</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в</w:t>
      </w:r>
      <w:r w:rsidRPr="00466C18">
        <w:rPr>
          <w:rFonts w:ascii="Times New Roman" w:eastAsia="Times New Roman" w:hAnsi="Times New Roman" w:cs="Times New Roman"/>
          <w:kern w:val="0"/>
          <w:sz w:val="28"/>
          <w:szCs w:val="28"/>
          <w:lang w:eastAsia="ru-RU"/>
        </w:rPr>
        <w:t>i</w:t>
      </w:r>
      <w:r w:rsidRPr="00466C18">
        <w:rPr>
          <w:rFonts w:ascii="Times New Roman" w:eastAsia="Times New Roman" w:hAnsi="Times New Roman" w:cs="Times New Roman" w:hint="eastAsia"/>
          <w:kern w:val="0"/>
          <w:sz w:val="28"/>
          <w:szCs w:val="28"/>
          <w:lang w:eastAsia="ru-RU"/>
        </w:rPr>
        <w:t>ршах</w:t>
      </w:r>
      <w:proofErr w:type="spellEnd"/>
      <w:r w:rsidRPr="00466C18">
        <w:rPr>
          <w:rFonts w:ascii="Times New Roman" w:eastAsia="Times New Roman" w:hAnsi="Times New Roman" w:cs="Times New Roman"/>
          <w:kern w:val="0"/>
          <w:sz w:val="28"/>
          <w:szCs w:val="28"/>
          <w:lang w:eastAsia="ru-RU"/>
        </w:rPr>
        <w:t xml:space="preserve"> </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“Тарас</w:t>
      </w:r>
      <w:r w:rsidRPr="00466C18">
        <w:rPr>
          <w:rFonts w:ascii="Times New Roman" w:eastAsia="Times New Roman" w:hAnsi="Times New Roman" w:cs="Times New Roman"/>
          <w:kern w:val="0"/>
          <w:sz w:val="28"/>
          <w:szCs w:val="28"/>
          <w:lang w:eastAsia="ru-RU"/>
        </w:rPr>
        <w:t xml:space="preserve"> </w:t>
      </w:r>
      <w:proofErr w:type="spellStart"/>
      <w:proofErr w:type="gramStart"/>
      <w:r w:rsidRPr="00466C18">
        <w:rPr>
          <w:rFonts w:ascii="Times New Roman" w:eastAsia="Times New Roman" w:hAnsi="Times New Roman" w:cs="Times New Roman" w:hint="eastAsia"/>
          <w:kern w:val="0"/>
          <w:sz w:val="28"/>
          <w:szCs w:val="28"/>
          <w:lang w:eastAsia="ru-RU"/>
        </w:rPr>
        <w:t>Трясило</w:t>
      </w:r>
      <w:proofErr w:type="spellEnd"/>
      <w:r w:rsidRPr="00466C18">
        <w:rPr>
          <w:rFonts w:ascii="Times New Roman" w:eastAsia="Times New Roman" w:hAnsi="Times New Roman" w:cs="Times New Roman" w:hint="eastAsia"/>
          <w:kern w:val="0"/>
          <w:sz w:val="28"/>
          <w:szCs w:val="28"/>
          <w:lang w:eastAsia="ru-RU"/>
        </w:rPr>
        <w:t>”…</w:t>
      </w:r>
      <w:proofErr w:type="gramEnd"/>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 61</w:t>
      </w:r>
    </w:p>
    <w:p w:rsidR="00466C18" w:rsidRPr="00466C18" w:rsidRDefault="00466C18" w:rsidP="00466C18">
      <w:pPr>
        <w:rPr>
          <w:rFonts w:ascii="Times New Roman" w:eastAsia="Times New Roman" w:hAnsi="Times New Roman" w:cs="Times New Roman"/>
          <w:kern w:val="0"/>
          <w:sz w:val="28"/>
          <w:szCs w:val="28"/>
          <w:lang w:eastAsia="ru-RU"/>
        </w:rPr>
      </w:pPr>
      <w:proofErr w:type="spellStart"/>
      <w:r w:rsidRPr="00466C18">
        <w:rPr>
          <w:rFonts w:ascii="Times New Roman" w:eastAsia="Times New Roman" w:hAnsi="Times New Roman" w:cs="Times New Roman" w:hint="eastAsia"/>
          <w:kern w:val="0"/>
          <w:sz w:val="28"/>
          <w:szCs w:val="28"/>
          <w:lang w:eastAsia="ru-RU"/>
        </w:rPr>
        <w:t>Висновки</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w:t>
      </w:r>
      <w:proofErr w:type="gramStart"/>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proofErr w:type="gramEnd"/>
      <w:r w:rsidRPr="00466C18">
        <w:rPr>
          <w:rFonts w:ascii="Times New Roman" w:eastAsia="Times New Roman" w:hAnsi="Times New Roman" w:cs="Times New Roman"/>
          <w:kern w:val="0"/>
          <w:sz w:val="28"/>
          <w:szCs w:val="28"/>
          <w:lang w:eastAsia="ru-RU"/>
        </w:rPr>
        <w:t>.78</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РОЗДІЛ</w:t>
      </w:r>
      <w:r w:rsidRPr="00466C18">
        <w:rPr>
          <w:rFonts w:ascii="Times New Roman" w:eastAsia="Times New Roman" w:hAnsi="Times New Roman" w:cs="Times New Roman"/>
          <w:kern w:val="0"/>
          <w:sz w:val="28"/>
          <w:szCs w:val="28"/>
          <w:lang w:eastAsia="ru-RU"/>
        </w:rPr>
        <w:t xml:space="preserve"> 3. </w:t>
      </w:r>
      <w:r w:rsidRPr="00466C18">
        <w:rPr>
          <w:rFonts w:ascii="Times New Roman" w:eastAsia="Times New Roman" w:hAnsi="Times New Roman" w:cs="Times New Roman" w:hint="eastAsia"/>
          <w:kern w:val="0"/>
          <w:sz w:val="28"/>
          <w:szCs w:val="28"/>
          <w:lang w:eastAsia="ru-RU"/>
        </w:rPr>
        <w:t>ІСТОРІОСОФІЯ</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І</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НЕОРОМАНТИЧНА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ІНТЕНЦІОНАЛЬНІСТЬ</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ПОЕМИ</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w:t>
      </w:r>
      <w:proofErr w:type="gramStart"/>
      <w:r w:rsidRPr="00466C18">
        <w:rPr>
          <w:rFonts w:ascii="Times New Roman" w:eastAsia="Times New Roman" w:hAnsi="Times New Roman" w:cs="Times New Roman" w:hint="eastAsia"/>
          <w:kern w:val="0"/>
          <w:sz w:val="28"/>
          <w:szCs w:val="28"/>
          <w:lang w:eastAsia="ru-RU"/>
        </w:rPr>
        <w:t>МАЗЕПА”…</w:t>
      </w:r>
      <w:proofErr w:type="gramEnd"/>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81</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 xml:space="preserve">3.1. </w:t>
      </w:r>
      <w:proofErr w:type="spellStart"/>
      <w:r w:rsidRPr="00466C18">
        <w:rPr>
          <w:rFonts w:ascii="Times New Roman" w:eastAsia="Times New Roman" w:hAnsi="Times New Roman" w:cs="Times New Roman" w:hint="eastAsia"/>
          <w:kern w:val="0"/>
          <w:sz w:val="28"/>
          <w:szCs w:val="28"/>
          <w:lang w:eastAsia="ru-RU"/>
        </w:rPr>
        <w:t>Історіографічні</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та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фольклорно</w:t>
      </w:r>
      <w:r w:rsidRPr="00466C18">
        <w:rPr>
          <w:rFonts w:ascii="Times New Roman" w:eastAsia="Times New Roman" w:hAnsi="Times New Roman" w:cs="Times New Roman"/>
          <w:kern w:val="0"/>
          <w:sz w:val="28"/>
          <w:szCs w:val="28"/>
          <w:lang w:eastAsia="ru-RU"/>
        </w:rPr>
        <w:t>-</w:t>
      </w:r>
      <w:proofErr w:type="spellStart"/>
      <w:r w:rsidRPr="00466C18">
        <w:rPr>
          <w:rFonts w:ascii="Times New Roman" w:eastAsia="Times New Roman" w:hAnsi="Times New Roman" w:cs="Times New Roman" w:hint="eastAsia"/>
          <w:kern w:val="0"/>
          <w:sz w:val="28"/>
          <w:szCs w:val="28"/>
          <w:lang w:eastAsia="ru-RU"/>
        </w:rPr>
        <w:t>літературні</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джерела</w:t>
      </w:r>
      <w:proofErr w:type="spellEnd"/>
      <w:r w:rsidRPr="00466C18">
        <w:rPr>
          <w:rFonts w:ascii="Times New Roman" w:eastAsia="Times New Roman" w:hAnsi="Times New Roman" w:cs="Times New Roman"/>
          <w:kern w:val="0"/>
          <w:sz w:val="28"/>
          <w:szCs w:val="28"/>
          <w:lang w:eastAsia="ru-RU"/>
        </w:rPr>
        <w:t xml:space="preserve"> </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образу</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Мазепи</w:t>
      </w:r>
      <w:r w:rsidRPr="00466C18">
        <w:rPr>
          <w:rFonts w:ascii="Times New Roman" w:eastAsia="Times New Roman" w:hAnsi="Times New Roman" w:cs="Times New Roman"/>
          <w:kern w:val="0"/>
          <w:sz w:val="28"/>
          <w:szCs w:val="28"/>
          <w:lang w:eastAsia="ru-RU"/>
        </w:rPr>
        <w:t>....................................................................................................... 84</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 xml:space="preserve">3.2. </w:t>
      </w:r>
      <w:r w:rsidRPr="00466C18">
        <w:rPr>
          <w:rFonts w:ascii="Times New Roman" w:eastAsia="Times New Roman" w:hAnsi="Times New Roman" w:cs="Times New Roman" w:hint="eastAsia"/>
          <w:kern w:val="0"/>
          <w:sz w:val="28"/>
          <w:szCs w:val="28"/>
          <w:lang w:eastAsia="ru-RU"/>
        </w:rPr>
        <w:t>Образ</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головного</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героя</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поеми</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контексті</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українського</w:t>
      </w:r>
      <w:proofErr w:type="spellEnd"/>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неоромантизму…………………………………………………</w:t>
      </w:r>
      <w:proofErr w:type="gramStart"/>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proofErr w:type="gramEnd"/>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 98</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 xml:space="preserve">3.3. </w:t>
      </w:r>
      <w:proofErr w:type="spellStart"/>
      <w:r w:rsidRPr="00466C18">
        <w:rPr>
          <w:rFonts w:ascii="Times New Roman" w:eastAsia="Times New Roman" w:hAnsi="Times New Roman" w:cs="Times New Roman" w:hint="eastAsia"/>
          <w:kern w:val="0"/>
          <w:sz w:val="28"/>
          <w:szCs w:val="28"/>
          <w:lang w:eastAsia="ru-RU"/>
        </w:rPr>
        <w:t>Художні</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засоби</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та</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прийоми</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творення</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образної</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системи</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поемі</w:t>
      </w:r>
      <w:proofErr w:type="spellEnd"/>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116</w:t>
      </w:r>
    </w:p>
    <w:p w:rsidR="00466C18" w:rsidRPr="00466C18" w:rsidRDefault="00466C18" w:rsidP="00466C18">
      <w:pPr>
        <w:rPr>
          <w:rFonts w:ascii="Times New Roman" w:eastAsia="Times New Roman" w:hAnsi="Times New Roman" w:cs="Times New Roman"/>
          <w:kern w:val="0"/>
          <w:sz w:val="28"/>
          <w:szCs w:val="28"/>
          <w:lang w:eastAsia="ru-RU"/>
        </w:rPr>
      </w:pPr>
      <w:proofErr w:type="spellStart"/>
      <w:r w:rsidRPr="00466C18">
        <w:rPr>
          <w:rFonts w:ascii="Times New Roman" w:eastAsia="Times New Roman" w:hAnsi="Times New Roman" w:cs="Times New Roman" w:hint="eastAsia"/>
          <w:kern w:val="0"/>
          <w:sz w:val="28"/>
          <w:szCs w:val="28"/>
          <w:lang w:eastAsia="ru-RU"/>
        </w:rPr>
        <w:t>Висновки</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w:t>
      </w:r>
      <w:proofErr w:type="gramStart"/>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proofErr w:type="gramEnd"/>
      <w:r w:rsidRPr="00466C18">
        <w:rPr>
          <w:rFonts w:ascii="Times New Roman" w:eastAsia="Times New Roman" w:hAnsi="Times New Roman" w:cs="Times New Roman"/>
          <w:kern w:val="0"/>
          <w:sz w:val="28"/>
          <w:szCs w:val="28"/>
          <w:lang w:eastAsia="ru-RU"/>
        </w:rPr>
        <w:t>.127</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РОЗДІЛ</w:t>
      </w:r>
      <w:r w:rsidRPr="00466C18">
        <w:rPr>
          <w:rFonts w:ascii="Times New Roman" w:eastAsia="Times New Roman" w:hAnsi="Times New Roman" w:cs="Times New Roman"/>
          <w:kern w:val="0"/>
          <w:sz w:val="28"/>
          <w:szCs w:val="28"/>
          <w:lang w:eastAsia="ru-RU"/>
        </w:rPr>
        <w:t xml:space="preserve"> 4. C</w:t>
      </w:r>
      <w:r w:rsidRPr="00466C18">
        <w:rPr>
          <w:rFonts w:ascii="Times New Roman" w:eastAsia="Times New Roman" w:hAnsi="Times New Roman" w:cs="Times New Roman" w:hint="eastAsia"/>
          <w:kern w:val="0"/>
          <w:sz w:val="28"/>
          <w:szCs w:val="28"/>
          <w:lang w:eastAsia="ru-RU"/>
        </w:rPr>
        <w:t>ОЦРЕАЛІСТИЧНА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ПАРАДИГМА</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САКРАЛЬНОГО</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ЛІРО</w:t>
      </w:r>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lastRenderedPageBreak/>
        <w:t>ЕПІЦІ</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КІНЦЯ</w:t>
      </w:r>
      <w:r w:rsidRPr="00466C18">
        <w:rPr>
          <w:rFonts w:ascii="Times New Roman" w:eastAsia="Times New Roman" w:hAnsi="Times New Roman" w:cs="Times New Roman"/>
          <w:kern w:val="0"/>
          <w:sz w:val="28"/>
          <w:szCs w:val="28"/>
          <w:lang w:eastAsia="ru-RU"/>
        </w:rPr>
        <w:t xml:space="preserve"> 1940-</w:t>
      </w:r>
      <w:r w:rsidRPr="00466C18">
        <w:rPr>
          <w:rFonts w:ascii="Times New Roman" w:eastAsia="Times New Roman" w:hAnsi="Times New Roman" w:cs="Times New Roman" w:hint="eastAsia"/>
          <w:kern w:val="0"/>
          <w:sz w:val="28"/>
          <w:szCs w:val="28"/>
          <w:lang w:eastAsia="ru-RU"/>
        </w:rPr>
        <w:t>х</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РОКІВ………………………………</w:t>
      </w:r>
      <w:proofErr w:type="gramStart"/>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proofErr w:type="gramEnd"/>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.129</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 xml:space="preserve">4.1. </w:t>
      </w:r>
      <w:proofErr w:type="spellStart"/>
      <w:r w:rsidRPr="00466C18">
        <w:rPr>
          <w:rFonts w:ascii="Times New Roman" w:eastAsia="Times New Roman" w:hAnsi="Times New Roman" w:cs="Times New Roman" w:hint="eastAsia"/>
          <w:kern w:val="0"/>
          <w:sz w:val="28"/>
          <w:szCs w:val="28"/>
          <w:lang w:eastAsia="ru-RU"/>
        </w:rPr>
        <w:t>Сакралізація</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та</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міфологізація</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комунізму</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старозаповітних</w:t>
      </w:r>
      <w:proofErr w:type="spellEnd"/>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поемах</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Володимира</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Сосюри</w:t>
      </w:r>
      <w:proofErr w:type="spellEnd"/>
      <w:r w:rsidRPr="00466C18">
        <w:rPr>
          <w:rFonts w:ascii="Times New Roman" w:eastAsia="Times New Roman" w:hAnsi="Times New Roman" w:cs="Times New Roman" w:hint="eastAsia"/>
          <w:kern w:val="0"/>
          <w:sz w:val="28"/>
          <w:szCs w:val="28"/>
          <w:lang w:eastAsia="ru-RU"/>
        </w:rPr>
        <w:t>…</w:t>
      </w:r>
      <w:proofErr w:type="gramStart"/>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proofErr w:type="gramEnd"/>
      <w:r w:rsidRPr="00466C18">
        <w:rPr>
          <w:rFonts w:ascii="Times New Roman" w:eastAsia="Times New Roman" w:hAnsi="Times New Roman" w:cs="Times New Roman"/>
          <w:kern w:val="0"/>
          <w:sz w:val="28"/>
          <w:szCs w:val="28"/>
          <w:lang w:eastAsia="ru-RU"/>
        </w:rPr>
        <w:t>.</w:t>
      </w:r>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 131</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kern w:val="0"/>
          <w:sz w:val="28"/>
          <w:szCs w:val="28"/>
          <w:lang w:eastAsia="ru-RU"/>
        </w:rPr>
        <w:t xml:space="preserve">4.2. </w:t>
      </w:r>
      <w:proofErr w:type="spellStart"/>
      <w:r w:rsidRPr="00466C18">
        <w:rPr>
          <w:rFonts w:ascii="Times New Roman" w:eastAsia="Times New Roman" w:hAnsi="Times New Roman" w:cs="Times New Roman" w:hint="eastAsia"/>
          <w:kern w:val="0"/>
          <w:sz w:val="28"/>
          <w:szCs w:val="28"/>
          <w:lang w:eastAsia="ru-RU"/>
        </w:rPr>
        <w:t>Контамінація</w:t>
      </w:r>
      <w:proofErr w:type="spellEnd"/>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новозаповітного</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та</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більшовицького</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дискурсу</w:t>
      </w:r>
      <w:r w:rsidRPr="00466C18">
        <w:rPr>
          <w:rFonts w:ascii="Times New Roman" w:eastAsia="Times New Roman" w:hAnsi="Times New Roman" w:cs="Times New Roman"/>
          <w:kern w:val="0"/>
          <w:sz w:val="28"/>
          <w:szCs w:val="28"/>
          <w:lang w:eastAsia="ru-RU"/>
        </w:rPr>
        <w:t xml:space="preserve"> </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в</w:t>
      </w:r>
      <w:r w:rsidRPr="00466C18">
        <w:rPr>
          <w:rFonts w:ascii="Times New Roman" w:eastAsia="Times New Roman" w:hAnsi="Times New Roman" w:cs="Times New Roman"/>
          <w:kern w:val="0"/>
          <w:sz w:val="28"/>
          <w:szCs w:val="28"/>
          <w:lang w:eastAsia="ru-RU"/>
        </w:rPr>
        <w:t xml:space="preserve"> </w:t>
      </w:r>
      <w:proofErr w:type="spellStart"/>
      <w:r w:rsidRPr="00466C18">
        <w:rPr>
          <w:rFonts w:ascii="Times New Roman" w:eastAsia="Times New Roman" w:hAnsi="Times New Roman" w:cs="Times New Roman" w:hint="eastAsia"/>
          <w:kern w:val="0"/>
          <w:sz w:val="28"/>
          <w:szCs w:val="28"/>
          <w:lang w:eastAsia="ru-RU"/>
        </w:rPr>
        <w:t>поемі</w:t>
      </w:r>
      <w:proofErr w:type="spellEnd"/>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w:t>
      </w:r>
      <w:proofErr w:type="gramStart"/>
      <w:r w:rsidRPr="00466C18">
        <w:rPr>
          <w:rFonts w:ascii="Times New Roman" w:eastAsia="Times New Roman" w:hAnsi="Times New Roman" w:cs="Times New Roman" w:hint="eastAsia"/>
          <w:kern w:val="0"/>
          <w:sz w:val="28"/>
          <w:szCs w:val="28"/>
          <w:lang w:eastAsia="ru-RU"/>
        </w:rPr>
        <w:t>Христос”…</w:t>
      </w:r>
      <w:proofErr w:type="gramEnd"/>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 147</w:t>
      </w:r>
    </w:p>
    <w:p w:rsidR="00466C18" w:rsidRPr="00466C18" w:rsidRDefault="00466C18" w:rsidP="00466C18">
      <w:pPr>
        <w:rPr>
          <w:rFonts w:ascii="Times New Roman" w:eastAsia="Times New Roman" w:hAnsi="Times New Roman" w:cs="Times New Roman"/>
          <w:kern w:val="0"/>
          <w:sz w:val="28"/>
          <w:szCs w:val="28"/>
          <w:lang w:eastAsia="ru-RU"/>
        </w:rPr>
      </w:pPr>
      <w:proofErr w:type="spellStart"/>
      <w:r w:rsidRPr="00466C18">
        <w:rPr>
          <w:rFonts w:ascii="Times New Roman" w:eastAsia="Times New Roman" w:hAnsi="Times New Roman" w:cs="Times New Roman" w:hint="eastAsia"/>
          <w:kern w:val="0"/>
          <w:sz w:val="28"/>
          <w:szCs w:val="28"/>
          <w:lang w:eastAsia="ru-RU"/>
        </w:rPr>
        <w:t>Висновки</w:t>
      </w:r>
      <w:proofErr w:type="spellEnd"/>
      <w:r w:rsidRPr="00466C18">
        <w:rPr>
          <w:rFonts w:ascii="Times New Roman" w:eastAsia="Times New Roman" w:hAnsi="Times New Roman" w:cs="Times New Roman" w:hint="eastAsia"/>
          <w:kern w:val="0"/>
          <w:sz w:val="28"/>
          <w:szCs w:val="28"/>
          <w:lang w:eastAsia="ru-RU"/>
        </w:rPr>
        <w:t>……………………………………………………………</w:t>
      </w:r>
      <w:proofErr w:type="gramStart"/>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proofErr w:type="gramEnd"/>
      <w:r w:rsidRPr="00466C18">
        <w:rPr>
          <w:rFonts w:ascii="Times New Roman" w:eastAsia="Times New Roman" w:hAnsi="Times New Roman" w:cs="Times New Roman"/>
          <w:kern w:val="0"/>
          <w:sz w:val="28"/>
          <w:szCs w:val="28"/>
          <w:lang w:eastAsia="ru-RU"/>
        </w:rPr>
        <w:t>160</w:t>
      </w:r>
    </w:p>
    <w:p w:rsidR="00466C18" w:rsidRPr="00466C18"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ВИСНОВКИ……………………………………………………………</w:t>
      </w:r>
      <w:r w:rsidRPr="00466C18">
        <w:rPr>
          <w:rFonts w:ascii="Times New Roman" w:eastAsia="Times New Roman" w:hAnsi="Times New Roman" w:cs="Times New Roman"/>
          <w:kern w:val="0"/>
          <w:sz w:val="28"/>
          <w:szCs w:val="28"/>
          <w:lang w:eastAsia="ru-RU"/>
        </w:rPr>
        <w:t>...162</w:t>
      </w:r>
    </w:p>
    <w:p w:rsidR="00696C40" w:rsidRDefault="00466C18" w:rsidP="00466C18">
      <w:pPr>
        <w:rPr>
          <w:rFonts w:ascii="Times New Roman" w:eastAsia="Times New Roman" w:hAnsi="Times New Roman" w:cs="Times New Roman"/>
          <w:kern w:val="0"/>
          <w:sz w:val="28"/>
          <w:szCs w:val="28"/>
          <w:lang w:eastAsia="ru-RU"/>
        </w:rPr>
      </w:pPr>
      <w:r w:rsidRPr="00466C18">
        <w:rPr>
          <w:rFonts w:ascii="Times New Roman" w:eastAsia="Times New Roman" w:hAnsi="Times New Roman" w:cs="Times New Roman" w:hint="eastAsia"/>
          <w:kern w:val="0"/>
          <w:sz w:val="28"/>
          <w:szCs w:val="28"/>
          <w:lang w:eastAsia="ru-RU"/>
        </w:rPr>
        <w:t>СПИСОК</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ВИКОРИСТАНИХ</w:t>
      </w:r>
      <w:r w:rsidRPr="00466C18">
        <w:rPr>
          <w:rFonts w:ascii="Times New Roman" w:eastAsia="Times New Roman" w:hAnsi="Times New Roman" w:cs="Times New Roman"/>
          <w:kern w:val="0"/>
          <w:sz w:val="28"/>
          <w:szCs w:val="28"/>
          <w:lang w:eastAsia="ru-RU"/>
        </w:rPr>
        <w:t xml:space="preserve"> </w:t>
      </w:r>
      <w:r w:rsidRPr="00466C18">
        <w:rPr>
          <w:rFonts w:ascii="Times New Roman" w:eastAsia="Times New Roman" w:hAnsi="Times New Roman" w:cs="Times New Roman" w:hint="eastAsia"/>
          <w:kern w:val="0"/>
          <w:sz w:val="28"/>
          <w:szCs w:val="28"/>
          <w:lang w:eastAsia="ru-RU"/>
        </w:rPr>
        <w:t>ДЖЕРЕЛ………………………</w:t>
      </w:r>
      <w:proofErr w:type="gramStart"/>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w:t>
      </w:r>
      <w:proofErr w:type="gramEnd"/>
      <w:r w:rsidRPr="00466C18">
        <w:rPr>
          <w:rFonts w:ascii="Times New Roman" w:eastAsia="Times New Roman" w:hAnsi="Times New Roman" w:cs="Times New Roman" w:hint="eastAsia"/>
          <w:kern w:val="0"/>
          <w:sz w:val="28"/>
          <w:szCs w:val="28"/>
          <w:lang w:eastAsia="ru-RU"/>
        </w:rPr>
        <w:t>…</w:t>
      </w:r>
      <w:r w:rsidRPr="00466C18">
        <w:rPr>
          <w:rFonts w:ascii="Times New Roman" w:eastAsia="Times New Roman" w:hAnsi="Times New Roman" w:cs="Times New Roman"/>
          <w:kern w:val="0"/>
          <w:sz w:val="28"/>
          <w:szCs w:val="28"/>
          <w:lang w:eastAsia="ru-RU"/>
        </w:rPr>
        <w:t>168</w:t>
      </w:r>
    </w:p>
    <w:p w:rsidR="00466C18" w:rsidRDefault="00466C18" w:rsidP="00466C18"/>
    <w:p w:rsidR="00466C18" w:rsidRDefault="00466C18" w:rsidP="00466C18"/>
    <w:p w:rsidR="00466C18" w:rsidRDefault="00466C18" w:rsidP="00466C18"/>
    <w:p w:rsidR="00466C18" w:rsidRDefault="00466C18" w:rsidP="00466C18">
      <w:r>
        <w:rPr>
          <w:rFonts w:hint="eastAsia"/>
        </w:rPr>
        <w:t>ВИСНОВКИ</w:t>
      </w:r>
    </w:p>
    <w:p w:rsidR="00466C18" w:rsidRDefault="00466C18" w:rsidP="00466C18"/>
    <w:p w:rsidR="00466C18" w:rsidRDefault="00466C18" w:rsidP="00466C18">
      <w:r>
        <w:rPr>
          <w:rFonts w:hint="eastAsia"/>
        </w:rPr>
        <w:t>Проведений</w:t>
      </w:r>
      <w:r>
        <w:t></w:t>
      </w:r>
      <w:r>
        <w:rPr>
          <w:rFonts w:hint="eastAsia"/>
        </w:rPr>
        <w:t>літературознавчий</w:t>
      </w:r>
      <w:r>
        <w:t></w:t>
      </w:r>
      <w:r>
        <w:rPr>
          <w:rFonts w:hint="eastAsia"/>
        </w:rPr>
        <w:t>аналіз</w:t>
      </w:r>
      <w:r>
        <w:t></w:t>
      </w:r>
      <w:r>
        <w:rPr>
          <w:rFonts w:hint="eastAsia"/>
        </w:rPr>
        <w:t>ліро</w:t>
      </w:r>
      <w:r>
        <w:t></w:t>
      </w:r>
      <w:r>
        <w:rPr>
          <w:rFonts w:hint="eastAsia"/>
        </w:rPr>
        <w:t>епічної</w:t>
      </w:r>
      <w:r>
        <w:t></w:t>
      </w:r>
      <w:r>
        <w:rPr>
          <w:rFonts w:hint="eastAsia"/>
        </w:rPr>
        <w:t>творчості</w:t>
      </w:r>
      <w:r>
        <w:t></w:t>
      </w:r>
      <w:r>
        <w:rPr>
          <w:rFonts w:hint="eastAsia"/>
        </w:rPr>
        <w:t>В</w:t>
      </w:r>
      <w:r>
        <w:t></w:t>
      </w:r>
      <w:r>
        <w:t></w:t>
      </w:r>
      <w:r>
        <w:rPr>
          <w:rFonts w:hint="eastAsia"/>
        </w:rPr>
        <w:t>Сосюри</w:t>
      </w:r>
      <w:r>
        <w:t></w:t>
      </w:r>
      <w:r>
        <w:t></w:t>
      </w:r>
      <w:r>
        <w:t></w:t>
      </w:r>
      <w:r>
        <w:t></w:t>
      </w:r>
      <w:r>
        <w:t></w:t>
      </w:r>
      <w:r>
        <w:rPr>
          <w:rFonts w:hint="eastAsia"/>
        </w:rPr>
        <w:t>–</w:t>
      </w:r>
      <w:r>
        <w:t></w:t>
      </w:r>
      <w:r>
        <w:t></w:t>
      </w:r>
      <w:r>
        <w:t></w:t>
      </w:r>
      <w:r>
        <w:t></w:t>
      </w:r>
      <w:r>
        <w:t></w:t>
      </w:r>
      <w:r>
        <w:rPr>
          <w:rFonts w:hint="eastAsia"/>
        </w:rPr>
        <w:t>х</w:t>
      </w:r>
      <w:r>
        <w:t></w:t>
      </w:r>
      <w:r>
        <w:rPr>
          <w:rFonts w:hint="eastAsia"/>
        </w:rPr>
        <w:t>років</w:t>
      </w:r>
      <w:r>
        <w:t></w:t>
      </w:r>
      <w:r>
        <w:t></w:t>
      </w:r>
      <w:r>
        <w:rPr>
          <w:rFonts w:hint="eastAsia"/>
        </w:rPr>
        <w:t>періоду</w:t>
      </w:r>
      <w:r>
        <w:t></w:t>
      </w:r>
      <w:r>
        <w:t></w:t>
      </w:r>
      <w:r>
        <w:rPr>
          <w:rFonts w:hint="eastAsia"/>
        </w:rPr>
        <w:t>коли</w:t>
      </w:r>
      <w:r>
        <w:t></w:t>
      </w:r>
      <w:r>
        <w:rPr>
          <w:rFonts w:hint="eastAsia"/>
        </w:rPr>
        <w:t>письменник</w:t>
      </w:r>
      <w:r>
        <w:t></w:t>
      </w:r>
      <w:r>
        <w:rPr>
          <w:rFonts w:hint="eastAsia"/>
        </w:rPr>
        <w:t>був</w:t>
      </w:r>
      <w:r>
        <w:t></w:t>
      </w:r>
      <w:r>
        <w:rPr>
          <w:rFonts w:hint="eastAsia"/>
        </w:rPr>
        <w:t>одним</w:t>
      </w:r>
      <w:r>
        <w:t></w:t>
      </w:r>
      <w:r>
        <w:rPr>
          <w:rFonts w:hint="eastAsia"/>
        </w:rPr>
        <w:t>із</w:t>
      </w:r>
      <w:r>
        <w:t></w:t>
      </w:r>
      <w:r>
        <w:rPr>
          <w:rFonts w:hint="eastAsia"/>
        </w:rPr>
        <w:t>лідерів</w:t>
      </w:r>
      <w:r>
        <w:t></w:t>
      </w:r>
      <w:r>
        <w:rPr>
          <w:rFonts w:hint="eastAsia"/>
        </w:rPr>
        <w:t>формування</w:t>
      </w:r>
      <w:r>
        <w:t></w:t>
      </w:r>
      <w:r>
        <w:rPr>
          <w:rFonts w:hint="eastAsia"/>
        </w:rPr>
        <w:t>художнього</w:t>
      </w:r>
      <w:r>
        <w:t></w:t>
      </w:r>
      <w:r>
        <w:rPr>
          <w:rFonts w:hint="eastAsia"/>
        </w:rPr>
        <w:t>дискурсу</w:t>
      </w:r>
      <w:r>
        <w:t></w:t>
      </w:r>
      <w:r>
        <w:rPr>
          <w:rFonts w:hint="eastAsia"/>
        </w:rPr>
        <w:t>соціалістичного</w:t>
      </w:r>
      <w:r>
        <w:t></w:t>
      </w:r>
      <w:r>
        <w:rPr>
          <w:rFonts w:hint="eastAsia"/>
        </w:rPr>
        <w:t>реалізму</w:t>
      </w:r>
      <w:r>
        <w:t></w:t>
      </w:r>
      <w:r>
        <w:rPr>
          <w:rFonts w:hint="eastAsia"/>
        </w:rPr>
        <w:t>в</w:t>
      </w:r>
      <w:r>
        <w:t></w:t>
      </w:r>
      <w:r>
        <w:rPr>
          <w:rFonts w:hint="eastAsia"/>
        </w:rPr>
        <w:t>українській</w:t>
      </w:r>
      <w:r>
        <w:t></w:t>
      </w:r>
      <w:r>
        <w:rPr>
          <w:rFonts w:hint="eastAsia"/>
        </w:rPr>
        <w:t>літературі</w:t>
      </w:r>
      <w:r>
        <w:t></w:t>
      </w:r>
      <w:r>
        <w:t></w:t>
      </w:r>
      <w:r>
        <w:rPr>
          <w:rFonts w:hint="eastAsia"/>
        </w:rPr>
        <w:t>дає</w:t>
      </w:r>
      <w:r>
        <w:t></w:t>
      </w:r>
      <w:r>
        <w:rPr>
          <w:rFonts w:hint="eastAsia"/>
        </w:rPr>
        <w:t>підстави</w:t>
      </w:r>
      <w:r>
        <w:t></w:t>
      </w:r>
      <w:r>
        <w:rPr>
          <w:rFonts w:hint="eastAsia"/>
        </w:rPr>
        <w:t>зробити</w:t>
      </w:r>
      <w:r>
        <w:t></w:t>
      </w:r>
      <w:r>
        <w:rPr>
          <w:rFonts w:hint="eastAsia"/>
        </w:rPr>
        <w:t>наступні</w:t>
      </w:r>
      <w:r>
        <w:t></w:t>
      </w:r>
      <w:r>
        <w:rPr>
          <w:rFonts w:hint="eastAsia"/>
        </w:rPr>
        <w:t>висновки</w:t>
      </w:r>
      <w:r>
        <w:t></w:t>
      </w:r>
      <w:r>
        <w:rPr>
          <w:rFonts w:hint="eastAsia"/>
        </w:rPr>
        <w:t>й</w:t>
      </w:r>
      <w:r>
        <w:t></w:t>
      </w:r>
      <w:r>
        <w:rPr>
          <w:rFonts w:hint="eastAsia"/>
        </w:rPr>
        <w:t>узагальнення</w:t>
      </w:r>
      <w:r>
        <w:t></w:t>
      </w:r>
      <w:r>
        <w:t></w:t>
      </w:r>
      <w:r>
        <w:rPr>
          <w:rFonts w:hint="eastAsia"/>
        </w:rPr>
        <w:t>Літературний</w:t>
      </w:r>
      <w:r>
        <w:t></w:t>
      </w:r>
      <w:r>
        <w:rPr>
          <w:rFonts w:hint="eastAsia"/>
        </w:rPr>
        <w:t>процес</w:t>
      </w:r>
      <w:r>
        <w:t></w:t>
      </w:r>
      <w:r>
        <w:rPr>
          <w:rFonts w:hint="eastAsia"/>
        </w:rPr>
        <w:t>в</w:t>
      </w:r>
      <w:r>
        <w:t></w:t>
      </w:r>
      <w:r>
        <w:rPr>
          <w:rFonts w:hint="eastAsia"/>
        </w:rPr>
        <w:t>УРСР</w:t>
      </w:r>
      <w:r>
        <w:t></w:t>
      </w:r>
      <w:r>
        <w:t></w:t>
      </w:r>
      <w:r>
        <w:rPr>
          <w:rFonts w:hint="eastAsia"/>
        </w:rPr>
        <w:t>позначений</w:t>
      </w:r>
      <w:r>
        <w:t></w:t>
      </w:r>
      <w:r>
        <w:rPr>
          <w:rFonts w:hint="eastAsia"/>
        </w:rPr>
        <w:t>великим</w:t>
      </w:r>
      <w:r>
        <w:t></w:t>
      </w:r>
      <w:r>
        <w:rPr>
          <w:rFonts w:hint="eastAsia"/>
        </w:rPr>
        <w:t>тиском</w:t>
      </w:r>
      <w:r>
        <w:t></w:t>
      </w:r>
      <w:r>
        <w:rPr>
          <w:rFonts w:hint="eastAsia"/>
        </w:rPr>
        <w:t>політичного</w:t>
      </w:r>
      <w:r>
        <w:t></w:t>
      </w:r>
      <w:r>
        <w:t></w:t>
      </w:r>
      <w:r>
        <w:rPr>
          <w:rFonts w:hint="eastAsia"/>
        </w:rPr>
        <w:t>ідеологічного</w:t>
      </w:r>
      <w:r>
        <w:t></w:t>
      </w:r>
      <w:r>
        <w:rPr>
          <w:rFonts w:hint="eastAsia"/>
        </w:rPr>
        <w:t>та</w:t>
      </w:r>
      <w:r>
        <w:t></w:t>
      </w:r>
      <w:r>
        <w:rPr>
          <w:rFonts w:hint="eastAsia"/>
        </w:rPr>
        <w:t>культурно</w:t>
      </w:r>
      <w:r>
        <w:t></w:t>
      </w:r>
      <w:r>
        <w:rPr>
          <w:rFonts w:hint="eastAsia"/>
        </w:rPr>
        <w:t>цензурного</w:t>
      </w:r>
      <w:r>
        <w:t></w:t>
      </w:r>
      <w:r>
        <w:rPr>
          <w:rFonts w:hint="eastAsia"/>
        </w:rPr>
        <w:t>змісту</w:t>
      </w:r>
      <w:r>
        <w:t></w:t>
      </w:r>
      <w:r>
        <w:t></w:t>
      </w:r>
      <w:r>
        <w:rPr>
          <w:rFonts w:hint="eastAsia"/>
        </w:rPr>
        <w:t>систематично</w:t>
      </w:r>
      <w:r>
        <w:t></w:t>
      </w:r>
      <w:r>
        <w:rPr>
          <w:rFonts w:hint="eastAsia"/>
        </w:rPr>
        <w:t>призводив</w:t>
      </w:r>
      <w:r>
        <w:t></w:t>
      </w:r>
      <w:r>
        <w:rPr>
          <w:rFonts w:hint="eastAsia"/>
        </w:rPr>
        <w:t>до</w:t>
      </w:r>
      <w:r>
        <w:t></w:t>
      </w:r>
      <w:r>
        <w:rPr>
          <w:rFonts w:hint="eastAsia"/>
        </w:rPr>
        <w:t>деформації</w:t>
      </w:r>
      <w:r>
        <w:t></w:t>
      </w:r>
      <w:r>
        <w:rPr>
          <w:rFonts w:hint="eastAsia"/>
        </w:rPr>
        <w:t>творчих</w:t>
      </w:r>
      <w:r>
        <w:t></w:t>
      </w:r>
      <w:r>
        <w:rPr>
          <w:rFonts w:hint="eastAsia"/>
        </w:rPr>
        <w:t>позицій</w:t>
      </w:r>
      <w:r>
        <w:t></w:t>
      </w:r>
      <w:r>
        <w:rPr>
          <w:rFonts w:hint="eastAsia"/>
        </w:rPr>
        <w:t>письменників</w:t>
      </w:r>
      <w:r>
        <w:t></w:t>
      </w:r>
      <w:r>
        <w:rPr>
          <w:rFonts w:hint="eastAsia"/>
        </w:rPr>
        <w:t>і</w:t>
      </w:r>
      <w:r>
        <w:t></w:t>
      </w:r>
      <w:r>
        <w:rPr>
          <w:rFonts w:hint="eastAsia"/>
        </w:rPr>
        <w:t>цілих</w:t>
      </w:r>
      <w:r>
        <w:t></w:t>
      </w:r>
      <w:r>
        <w:rPr>
          <w:rFonts w:hint="eastAsia"/>
        </w:rPr>
        <w:t>літературних</w:t>
      </w:r>
      <w:r>
        <w:t></w:t>
      </w:r>
      <w:r>
        <w:rPr>
          <w:rFonts w:hint="eastAsia"/>
        </w:rPr>
        <w:t>течій</w:t>
      </w:r>
      <w:r>
        <w:t></w:t>
      </w:r>
      <w:r>
        <w:t></w:t>
      </w:r>
      <w:r>
        <w:rPr>
          <w:rFonts w:hint="eastAsia"/>
        </w:rPr>
        <w:t>В</w:t>
      </w:r>
      <w:r>
        <w:t></w:t>
      </w:r>
      <w:r>
        <w:rPr>
          <w:rFonts w:hint="eastAsia"/>
        </w:rPr>
        <w:t>умовах</w:t>
      </w:r>
      <w:r>
        <w:t></w:t>
      </w:r>
      <w:r>
        <w:rPr>
          <w:rFonts w:hint="eastAsia"/>
        </w:rPr>
        <w:t>перманентного</w:t>
      </w:r>
      <w:r>
        <w:t></w:t>
      </w:r>
      <w:r>
        <w:rPr>
          <w:rFonts w:hint="eastAsia"/>
        </w:rPr>
        <w:t>терору</w:t>
      </w:r>
      <w:r>
        <w:t></w:t>
      </w:r>
      <w:r>
        <w:rPr>
          <w:rFonts w:hint="eastAsia"/>
        </w:rPr>
        <w:t>в</w:t>
      </w:r>
      <w:r>
        <w:t></w:t>
      </w:r>
      <w:r>
        <w:rPr>
          <w:rFonts w:hint="eastAsia"/>
        </w:rPr>
        <w:t>державі</w:t>
      </w:r>
      <w:r>
        <w:t></w:t>
      </w:r>
      <w:r>
        <w:t></w:t>
      </w:r>
      <w:r>
        <w:rPr>
          <w:rFonts w:hint="eastAsia"/>
        </w:rPr>
        <w:t>репресій</w:t>
      </w:r>
      <w:r>
        <w:t></w:t>
      </w:r>
      <w:r>
        <w:rPr>
          <w:rFonts w:hint="eastAsia"/>
        </w:rPr>
        <w:t>і</w:t>
      </w:r>
      <w:r>
        <w:t></w:t>
      </w:r>
      <w:r>
        <w:rPr>
          <w:rFonts w:hint="eastAsia"/>
        </w:rPr>
        <w:t>залякувань</w:t>
      </w:r>
      <w:r>
        <w:t></w:t>
      </w:r>
      <w:r>
        <w:t></w:t>
      </w:r>
      <w:r>
        <w:rPr>
          <w:rFonts w:hint="eastAsia"/>
        </w:rPr>
        <w:t>постійних</w:t>
      </w:r>
      <w:r>
        <w:t></w:t>
      </w:r>
      <w:r>
        <w:rPr>
          <w:rFonts w:hint="eastAsia"/>
        </w:rPr>
        <w:t>підозр</w:t>
      </w:r>
      <w:r>
        <w:t></w:t>
      </w:r>
      <w:r>
        <w:rPr>
          <w:rFonts w:hint="eastAsia"/>
        </w:rPr>
        <w:t>із</w:t>
      </w:r>
      <w:r>
        <w:t></w:t>
      </w:r>
      <w:r>
        <w:rPr>
          <w:rFonts w:hint="eastAsia"/>
        </w:rPr>
        <w:t>боку</w:t>
      </w:r>
      <w:r>
        <w:t></w:t>
      </w:r>
      <w:r>
        <w:rPr>
          <w:rFonts w:hint="eastAsia"/>
        </w:rPr>
        <w:t>окупаційної</w:t>
      </w:r>
      <w:r>
        <w:t></w:t>
      </w:r>
      <w:r>
        <w:rPr>
          <w:rFonts w:hint="eastAsia"/>
        </w:rPr>
        <w:t>влади</w:t>
      </w:r>
      <w:r>
        <w:t></w:t>
      </w:r>
      <w:r>
        <w:t></w:t>
      </w:r>
      <w:r>
        <w:rPr>
          <w:rFonts w:hint="eastAsia"/>
        </w:rPr>
        <w:t>формально</w:t>
      </w:r>
      <w:r>
        <w:t></w:t>
      </w:r>
      <w:r>
        <w:rPr>
          <w:rFonts w:hint="eastAsia"/>
        </w:rPr>
        <w:t>вона</w:t>
      </w:r>
      <w:r>
        <w:t></w:t>
      </w:r>
      <w:r>
        <w:rPr>
          <w:rFonts w:hint="eastAsia"/>
        </w:rPr>
        <w:t>проголошувалася</w:t>
      </w:r>
      <w:r>
        <w:t></w:t>
      </w:r>
      <w:r>
        <w:rPr>
          <w:rFonts w:hint="eastAsia"/>
        </w:rPr>
        <w:t>як</w:t>
      </w:r>
      <w:r>
        <w:t></w:t>
      </w:r>
      <w:r>
        <w:rPr>
          <w:rFonts w:hint="eastAsia"/>
        </w:rPr>
        <w:t>“істинно</w:t>
      </w:r>
      <w:r>
        <w:t></w:t>
      </w:r>
      <w:r>
        <w:rPr>
          <w:rFonts w:hint="eastAsia"/>
        </w:rPr>
        <w:t>народна”</w:t>
      </w:r>
      <w:r>
        <w:t></w:t>
      </w:r>
      <w:r>
        <w:rPr>
          <w:rFonts w:hint="eastAsia"/>
        </w:rPr>
        <w:t>і</w:t>
      </w:r>
      <w:r>
        <w:t></w:t>
      </w:r>
      <w:r>
        <w:rPr>
          <w:rFonts w:hint="eastAsia"/>
        </w:rPr>
        <w:t>“класово</w:t>
      </w:r>
      <w:r>
        <w:t></w:t>
      </w:r>
      <w:r>
        <w:rPr>
          <w:rFonts w:hint="eastAsia"/>
        </w:rPr>
        <w:t>справедлива”</w:t>
      </w:r>
      <w:r>
        <w:t></w:t>
      </w:r>
      <w:r>
        <w:t></w:t>
      </w:r>
      <w:r>
        <w:t></w:t>
      </w:r>
      <w:r>
        <w:rPr>
          <w:rFonts w:hint="eastAsia"/>
        </w:rPr>
        <w:t>український</w:t>
      </w:r>
      <w:r>
        <w:t></w:t>
      </w:r>
      <w:r>
        <w:rPr>
          <w:rFonts w:hint="eastAsia"/>
        </w:rPr>
        <w:t>автор</w:t>
      </w:r>
      <w:r>
        <w:t></w:t>
      </w:r>
      <w:r>
        <w:rPr>
          <w:rFonts w:hint="eastAsia"/>
        </w:rPr>
        <w:t>вимушений</w:t>
      </w:r>
      <w:r>
        <w:t></w:t>
      </w:r>
      <w:r>
        <w:rPr>
          <w:rFonts w:hint="eastAsia"/>
        </w:rPr>
        <w:t>був</w:t>
      </w:r>
      <w:r>
        <w:t></w:t>
      </w:r>
      <w:r>
        <w:rPr>
          <w:rFonts w:hint="eastAsia"/>
        </w:rPr>
        <w:t>вдаватися</w:t>
      </w:r>
      <w:r>
        <w:t></w:t>
      </w:r>
      <w:r>
        <w:rPr>
          <w:rFonts w:hint="eastAsia"/>
        </w:rPr>
        <w:t>до</w:t>
      </w:r>
      <w:r>
        <w:t></w:t>
      </w:r>
      <w:r>
        <w:rPr>
          <w:rFonts w:hint="eastAsia"/>
        </w:rPr>
        <w:t>різноманітних</w:t>
      </w:r>
      <w:r>
        <w:t></w:t>
      </w:r>
      <w:r>
        <w:rPr>
          <w:rFonts w:hint="eastAsia"/>
        </w:rPr>
        <w:t>форм</w:t>
      </w:r>
      <w:r>
        <w:t></w:t>
      </w:r>
      <w:r>
        <w:rPr>
          <w:rFonts w:hint="eastAsia"/>
        </w:rPr>
        <w:t>ідейної</w:t>
      </w:r>
      <w:r>
        <w:t></w:t>
      </w:r>
      <w:r>
        <w:rPr>
          <w:rFonts w:hint="eastAsia"/>
        </w:rPr>
        <w:t>мімікрії</w:t>
      </w:r>
      <w:r>
        <w:t></w:t>
      </w:r>
      <w:r>
        <w:t></w:t>
      </w:r>
      <w:r>
        <w:rPr>
          <w:rFonts w:hint="eastAsia"/>
        </w:rPr>
        <w:t>політичного</w:t>
      </w:r>
      <w:r>
        <w:t></w:t>
      </w:r>
      <w:r>
        <w:rPr>
          <w:rFonts w:hint="eastAsia"/>
        </w:rPr>
        <w:t>пристосуванства</w:t>
      </w:r>
      <w:r>
        <w:t></w:t>
      </w:r>
      <w:r>
        <w:t></w:t>
      </w:r>
      <w:r>
        <w:rPr>
          <w:rFonts w:hint="eastAsia"/>
        </w:rPr>
        <w:t>естетичної</w:t>
      </w:r>
      <w:r>
        <w:t></w:t>
      </w:r>
      <w:r>
        <w:rPr>
          <w:rFonts w:hint="eastAsia"/>
        </w:rPr>
        <w:t>завуальованості</w:t>
      </w:r>
      <w:r>
        <w:t></w:t>
      </w:r>
      <w:r>
        <w:rPr>
          <w:rFonts w:hint="eastAsia"/>
        </w:rPr>
        <w:t>та</w:t>
      </w:r>
      <w:r>
        <w:t></w:t>
      </w:r>
      <w:r>
        <w:rPr>
          <w:rFonts w:hint="eastAsia"/>
        </w:rPr>
        <w:t>художнього</w:t>
      </w:r>
      <w:r>
        <w:t></w:t>
      </w:r>
      <w:r>
        <w:rPr>
          <w:rFonts w:hint="eastAsia"/>
        </w:rPr>
        <w:t>вдавання</w:t>
      </w:r>
      <w:r>
        <w:t></w:t>
      </w:r>
      <w:r>
        <w:t></w:t>
      </w:r>
      <w:r>
        <w:rPr>
          <w:rFonts w:hint="eastAsia"/>
        </w:rPr>
        <w:t>Міра</w:t>
      </w:r>
      <w:r>
        <w:t></w:t>
      </w:r>
      <w:r>
        <w:rPr>
          <w:rFonts w:hint="eastAsia"/>
        </w:rPr>
        <w:t>залежності</w:t>
      </w:r>
      <w:r>
        <w:t></w:t>
      </w:r>
      <w:r>
        <w:rPr>
          <w:rFonts w:hint="eastAsia"/>
        </w:rPr>
        <w:t>письменника</w:t>
      </w:r>
      <w:r>
        <w:t></w:t>
      </w:r>
      <w:r>
        <w:rPr>
          <w:rFonts w:hint="eastAsia"/>
        </w:rPr>
        <w:t>від</w:t>
      </w:r>
      <w:r>
        <w:t></w:t>
      </w:r>
      <w:r>
        <w:rPr>
          <w:rFonts w:hint="eastAsia"/>
        </w:rPr>
        <w:t>влади</w:t>
      </w:r>
      <w:r>
        <w:t></w:t>
      </w:r>
      <w:r>
        <w:rPr>
          <w:rFonts w:hint="eastAsia"/>
        </w:rPr>
        <w:t>визначалася</w:t>
      </w:r>
      <w:r>
        <w:t></w:t>
      </w:r>
      <w:r>
        <w:rPr>
          <w:rFonts w:hint="eastAsia"/>
        </w:rPr>
        <w:t>його</w:t>
      </w:r>
      <w:r>
        <w:t></w:t>
      </w:r>
      <w:r>
        <w:rPr>
          <w:rFonts w:hint="eastAsia"/>
        </w:rPr>
        <w:t>світоглядними</w:t>
      </w:r>
      <w:r>
        <w:t></w:t>
      </w:r>
      <w:r>
        <w:rPr>
          <w:rFonts w:hint="eastAsia"/>
        </w:rPr>
        <w:t>і</w:t>
      </w:r>
      <w:r>
        <w:t></w:t>
      </w:r>
      <w:r>
        <w:rPr>
          <w:rFonts w:hint="eastAsia"/>
        </w:rPr>
        <w:t>моральними</w:t>
      </w:r>
      <w:r>
        <w:t></w:t>
      </w:r>
      <w:r>
        <w:rPr>
          <w:rFonts w:hint="eastAsia"/>
        </w:rPr>
        <w:t>принципами</w:t>
      </w:r>
      <w:r>
        <w:t></w:t>
      </w:r>
      <w:r>
        <w:t></w:t>
      </w:r>
      <w:r>
        <w:rPr>
          <w:rFonts w:hint="eastAsia"/>
        </w:rPr>
        <w:t>силою</w:t>
      </w:r>
      <w:r>
        <w:t></w:t>
      </w:r>
      <w:r>
        <w:rPr>
          <w:rFonts w:hint="eastAsia"/>
        </w:rPr>
        <w:t>характеру</w:t>
      </w:r>
      <w:r>
        <w:t></w:t>
      </w:r>
      <w:r>
        <w:rPr>
          <w:rFonts w:hint="eastAsia"/>
        </w:rPr>
        <w:t>і</w:t>
      </w:r>
      <w:r>
        <w:t></w:t>
      </w:r>
      <w:r>
        <w:rPr>
          <w:rFonts w:hint="eastAsia"/>
        </w:rPr>
        <w:t>творчого</w:t>
      </w:r>
      <w:r>
        <w:t></w:t>
      </w:r>
      <w:r>
        <w:rPr>
          <w:rFonts w:hint="eastAsia"/>
        </w:rPr>
        <w:t>таланту</w:t>
      </w:r>
      <w:r>
        <w:t></w:t>
      </w:r>
      <w:r>
        <w:t></w:t>
      </w:r>
      <w:r>
        <w:rPr>
          <w:rFonts w:hint="eastAsia"/>
        </w:rPr>
        <w:t>суб’єктивними</w:t>
      </w:r>
      <w:r>
        <w:t></w:t>
      </w:r>
      <w:r>
        <w:rPr>
          <w:rFonts w:hint="eastAsia"/>
        </w:rPr>
        <w:t>“зобов’язаннями”</w:t>
      </w:r>
      <w:r>
        <w:t></w:t>
      </w:r>
      <w:r>
        <w:rPr>
          <w:rFonts w:hint="eastAsia"/>
        </w:rPr>
        <w:t>перед</w:t>
      </w:r>
      <w:r>
        <w:t></w:t>
      </w:r>
      <w:r>
        <w:rPr>
          <w:rFonts w:hint="eastAsia"/>
        </w:rPr>
        <w:t>режимом</w:t>
      </w:r>
      <w:r>
        <w:t></w:t>
      </w:r>
      <w:r>
        <w:t></w:t>
      </w:r>
      <w:r>
        <w:rPr>
          <w:rFonts w:hint="eastAsia"/>
        </w:rPr>
        <w:t>Взаємини</w:t>
      </w:r>
      <w:r>
        <w:t></w:t>
      </w:r>
      <w:r>
        <w:rPr>
          <w:rFonts w:hint="eastAsia"/>
        </w:rPr>
        <w:t>із</w:t>
      </w:r>
      <w:r>
        <w:t></w:t>
      </w:r>
      <w:r>
        <w:rPr>
          <w:rFonts w:hint="eastAsia"/>
        </w:rPr>
        <w:t>тоталітарною</w:t>
      </w:r>
      <w:r>
        <w:t></w:t>
      </w:r>
      <w:r>
        <w:rPr>
          <w:rFonts w:hint="eastAsia"/>
        </w:rPr>
        <w:t>системою</w:t>
      </w:r>
      <w:r>
        <w:t></w:t>
      </w:r>
      <w:r>
        <w:rPr>
          <w:rFonts w:hint="eastAsia"/>
        </w:rPr>
        <w:t>залежали</w:t>
      </w:r>
      <w:r>
        <w:t></w:t>
      </w:r>
      <w:r>
        <w:rPr>
          <w:rFonts w:hint="eastAsia"/>
        </w:rPr>
        <w:t>також</w:t>
      </w:r>
      <w:r>
        <w:t></w:t>
      </w:r>
      <w:r>
        <w:rPr>
          <w:rFonts w:hint="eastAsia"/>
        </w:rPr>
        <w:t>від</w:t>
      </w:r>
      <w:r>
        <w:t></w:t>
      </w:r>
      <w:r>
        <w:rPr>
          <w:rFonts w:hint="eastAsia"/>
        </w:rPr>
        <w:t>мінливості</w:t>
      </w:r>
      <w:r>
        <w:t></w:t>
      </w:r>
      <w:r>
        <w:rPr>
          <w:rFonts w:hint="eastAsia"/>
        </w:rPr>
        <w:t>політичної</w:t>
      </w:r>
      <w:r>
        <w:t></w:t>
      </w:r>
      <w:r>
        <w:rPr>
          <w:rFonts w:hint="eastAsia"/>
        </w:rPr>
        <w:t>ситуації</w:t>
      </w:r>
      <w:r>
        <w:t></w:t>
      </w:r>
      <w:r>
        <w:rPr>
          <w:rFonts w:hint="eastAsia"/>
        </w:rPr>
        <w:t>в</w:t>
      </w:r>
      <w:r>
        <w:t></w:t>
      </w:r>
      <w:r>
        <w:rPr>
          <w:rFonts w:hint="eastAsia"/>
        </w:rPr>
        <w:t>країні</w:t>
      </w:r>
      <w:r>
        <w:t></w:t>
      </w:r>
      <w:r>
        <w:t></w:t>
      </w:r>
      <w:r>
        <w:rPr>
          <w:rFonts w:hint="eastAsia"/>
        </w:rPr>
        <w:t>яка</w:t>
      </w:r>
      <w:r>
        <w:t></w:t>
      </w:r>
      <w:r>
        <w:rPr>
          <w:rFonts w:hint="eastAsia"/>
        </w:rPr>
        <w:t>була</w:t>
      </w:r>
      <w:r>
        <w:t></w:t>
      </w:r>
      <w:r>
        <w:rPr>
          <w:rFonts w:hint="eastAsia"/>
        </w:rPr>
        <w:t>дещо</w:t>
      </w:r>
      <w:r>
        <w:t></w:t>
      </w:r>
      <w:r>
        <w:rPr>
          <w:rFonts w:hint="eastAsia"/>
        </w:rPr>
        <w:t>плюралістичнішою</w:t>
      </w:r>
      <w:r>
        <w:t></w:t>
      </w:r>
      <w:r>
        <w:rPr>
          <w:rFonts w:hint="eastAsia"/>
        </w:rPr>
        <w:t>у</w:t>
      </w:r>
      <w:r>
        <w:t></w:t>
      </w:r>
      <w:r>
        <w:t></w:t>
      </w:r>
      <w:r>
        <w:t></w:t>
      </w:r>
      <w:r>
        <w:t></w:t>
      </w:r>
      <w:r>
        <w:t></w:t>
      </w:r>
      <w:r>
        <w:t></w:t>
      </w:r>
      <w:r>
        <w:rPr>
          <w:rFonts w:hint="eastAsia"/>
        </w:rPr>
        <w:t>і</w:t>
      </w:r>
      <w:r>
        <w:t></w:t>
      </w:r>
      <w:r>
        <w:rPr>
          <w:rFonts w:hint="eastAsia"/>
        </w:rPr>
        <w:t>роки</w:t>
      </w:r>
      <w:r>
        <w:t></w:t>
      </w:r>
      <w:r>
        <w:rPr>
          <w:rFonts w:hint="eastAsia"/>
        </w:rPr>
        <w:t>і</w:t>
      </w:r>
      <w:r>
        <w:t></w:t>
      </w:r>
      <w:r>
        <w:rPr>
          <w:rFonts w:hint="eastAsia"/>
        </w:rPr>
        <w:t>цілком</w:t>
      </w:r>
      <w:r>
        <w:t></w:t>
      </w:r>
      <w:r>
        <w:rPr>
          <w:rFonts w:hint="eastAsia"/>
        </w:rPr>
        <w:t>нетерпимою</w:t>
      </w:r>
      <w:r>
        <w:t></w:t>
      </w:r>
      <w:r>
        <w:t></w:t>
      </w:r>
      <w:r>
        <w:rPr>
          <w:rFonts w:hint="eastAsia"/>
        </w:rPr>
        <w:t>зловорожою</w:t>
      </w:r>
      <w:r>
        <w:t></w:t>
      </w:r>
      <w:r>
        <w:rPr>
          <w:rFonts w:hint="eastAsia"/>
        </w:rPr>
        <w:t>у</w:t>
      </w:r>
      <w:r>
        <w:t></w:t>
      </w:r>
      <w:r>
        <w:t></w:t>
      </w:r>
      <w:r>
        <w:t></w:t>
      </w:r>
      <w:r>
        <w:t></w:t>
      </w:r>
      <w:r>
        <w:t></w:t>
      </w:r>
      <w:r>
        <w:t></w:t>
      </w:r>
      <w:r>
        <w:rPr>
          <w:rFonts w:hint="eastAsia"/>
        </w:rPr>
        <w:t>і</w:t>
      </w:r>
      <w:r>
        <w:t></w:t>
      </w:r>
      <w:r>
        <w:rPr>
          <w:rFonts w:hint="eastAsia"/>
        </w:rPr>
        <w:t>роки</w:t>
      </w:r>
      <w:r>
        <w:t></w:t>
      </w:r>
      <w:r>
        <w:t></w:t>
      </w:r>
    </w:p>
    <w:p w:rsidR="00466C18" w:rsidRDefault="00466C18" w:rsidP="00466C18">
      <w:r>
        <w:rPr>
          <w:rFonts w:hint="eastAsia"/>
        </w:rPr>
        <w:t>В</w:t>
      </w:r>
      <w:r>
        <w:t></w:t>
      </w:r>
      <w:r>
        <w:t></w:t>
      </w:r>
      <w:r>
        <w:rPr>
          <w:rFonts w:hint="eastAsia"/>
        </w:rPr>
        <w:t>Сосюра</w:t>
      </w:r>
      <w:r>
        <w:t></w:t>
      </w:r>
      <w:r>
        <w:t></w:t>
      </w:r>
      <w:r>
        <w:rPr>
          <w:rFonts w:hint="eastAsia"/>
        </w:rPr>
        <w:t>як</w:t>
      </w:r>
      <w:r>
        <w:t></w:t>
      </w:r>
      <w:r>
        <w:rPr>
          <w:rFonts w:hint="eastAsia"/>
        </w:rPr>
        <w:t>і</w:t>
      </w:r>
      <w:r>
        <w:t></w:t>
      </w:r>
      <w:r>
        <w:rPr>
          <w:rFonts w:hint="eastAsia"/>
        </w:rPr>
        <w:t>типологічно</w:t>
      </w:r>
      <w:r>
        <w:t></w:t>
      </w:r>
      <w:r>
        <w:rPr>
          <w:rFonts w:hint="eastAsia"/>
        </w:rPr>
        <w:t>подібні</w:t>
      </w:r>
      <w:r>
        <w:t></w:t>
      </w:r>
      <w:r>
        <w:rPr>
          <w:rFonts w:hint="eastAsia"/>
        </w:rPr>
        <w:t>до</w:t>
      </w:r>
      <w:r>
        <w:t></w:t>
      </w:r>
      <w:r>
        <w:rPr>
          <w:rFonts w:hint="eastAsia"/>
        </w:rPr>
        <w:t>нього</w:t>
      </w:r>
      <w:r>
        <w:t></w:t>
      </w:r>
      <w:r>
        <w:rPr>
          <w:rFonts w:hint="eastAsia"/>
        </w:rPr>
        <w:t>Павло</w:t>
      </w:r>
      <w:r>
        <w:t></w:t>
      </w:r>
      <w:r>
        <w:rPr>
          <w:rFonts w:hint="eastAsia"/>
        </w:rPr>
        <w:t>Тичина</w:t>
      </w:r>
      <w:r>
        <w:t></w:t>
      </w:r>
      <w:r>
        <w:t></w:t>
      </w:r>
      <w:r>
        <w:rPr>
          <w:rFonts w:hint="eastAsia"/>
        </w:rPr>
        <w:t>Юрій</w:t>
      </w:r>
      <w:r>
        <w:t></w:t>
      </w:r>
      <w:r>
        <w:rPr>
          <w:rFonts w:hint="eastAsia"/>
        </w:rPr>
        <w:t>Смолич</w:t>
      </w:r>
      <w:r>
        <w:t></w:t>
      </w:r>
      <w:r>
        <w:t></w:t>
      </w:r>
      <w:r>
        <w:rPr>
          <w:rFonts w:hint="eastAsia"/>
        </w:rPr>
        <w:t>Петро</w:t>
      </w:r>
      <w:r>
        <w:t></w:t>
      </w:r>
      <w:r>
        <w:rPr>
          <w:rFonts w:hint="eastAsia"/>
        </w:rPr>
        <w:t>Панч</w:t>
      </w:r>
      <w:r>
        <w:t></w:t>
      </w:r>
      <w:r>
        <w:t></w:t>
      </w:r>
      <w:r>
        <w:rPr>
          <w:rFonts w:hint="eastAsia"/>
        </w:rPr>
        <w:t>Олександр</w:t>
      </w:r>
      <w:r>
        <w:t></w:t>
      </w:r>
      <w:r>
        <w:rPr>
          <w:rFonts w:hint="eastAsia"/>
        </w:rPr>
        <w:t>Довженко</w:t>
      </w:r>
      <w:r>
        <w:t></w:t>
      </w:r>
      <w:r>
        <w:rPr>
          <w:rFonts w:hint="eastAsia"/>
        </w:rPr>
        <w:t>та</w:t>
      </w:r>
      <w:r>
        <w:t></w:t>
      </w:r>
      <w:r>
        <w:rPr>
          <w:rFonts w:hint="eastAsia"/>
        </w:rPr>
        <w:t>і</w:t>
      </w:r>
      <w:r>
        <w:rPr>
          <w:rFonts w:hint="eastAsia"/>
        </w:rPr>
        <w:lastRenderedPageBreak/>
        <w:t>н</w:t>
      </w:r>
      <w:r>
        <w:t></w:t>
      </w:r>
      <w:r>
        <w:t></w:t>
      </w:r>
      <w:r>
        <w:t></w:t>
      </w:r>
      <w:r>
        <w:rPr>
          <w:rFonts w:hint="eastAsia"/>
        </w:rPr>
        <w:t>лише</w:t>
      </w:r>
      <w:r>
        <w:t></w:t>
      </w:r>
      <w:r>
        <w:rPr>
          <w:rFonts w:hint="eastAsia"/>
        </w:rPr>
        <w:t>частково</w:t>
      </w:r>
      <w:r>
        <w:t></w:t>
      </w:r>
      <w:r>
        <w:rPr>
          <w:rFonts w:hint="eastAsia"/>
        </w:rPr>
        <w:t>наближався</w:t>
      </w:r>
      <w:r>
        <w:t></w:t>
      </w:r>
      <w:r>
        <w:rPr>
          <w:rFonts w:hint="eastAsia"/>
        </w:rPr>
        <w:t>до</w:t>
      </w:r>
      <w:r>
        <w:t></w:t>
      </w:r>
      <w:r>
        <w:rPr>
          <w:rFonts w:hint="eastAsia"/>
        </w:rPr>
        <w:t>відважної</w:t>
      </w:r>
      <w:r>
        <w:t></w:t>
      </w:r>
      <w:r>
        <w:rPr>
          <w:rFonts w:hint="eastAsia"/>
        </w:rPr>
        <w:t>позиції</w:t>
      </w:r>
      <w:r>
        <w:t></w:t>
      </w:r>
      <w:r>
        <w:rPr>
          <w:rFonts w:hint="eastAsia"/>
        </w:rPr>
        <w:t>ваплітян</w:t>
      </w:r>
      <w:r>
        <w:t></w:t>
      </w:r>
      <w:r>
        <w:rPr>
          <w:rFonts w:hint="eastAsia"/>
        </w:rPr>
        <w:t>і</w:t>
      </w:r>
      <w:r>
        <w:t></w:t>
      </w:r>
      <w:r>
        <w:rPr>
          <w:rFonts w:hint="eastAsia"/>
        </w:rPr>
        <w:t>був</w:t>
      </w:r>
      <w:r>
        <w:t></w:t>
      </w:r>
      <w:r>
        <w:rPr>
          <w:rFonts w:hint="eastAsia"/>
        </w:rPr>
        <w:t>цілком</w:t>
      </w:r>
      <w:r>
        <w:t></w:t>
      </w:r>
      <w:r>
        <w:rPr>
          <w:rFonts w:hint="eastAsia"/>
        </w:rPr>
        <w:t>далеким</w:t>
      </w:r>
      <w:r>
        <w:t></w:t>
      </w:r>
      <w:r>
        <w:rPr>
          <w:rFonts w:hint="eastAsia"/>
        </w:rPr>
        <w:t>від</w:t>
      </w:r>
      <w:r>
        <w:t></w:t>
      </w:r>
      <w:r>
        <w:rPr>
          <w:rFonts w:hint="eastAsia"/>
        </w:rPr>
        <w:t>прометеївської</w:t>
      </w:r>
      <w:r>
        <w:t></w:t>
      </w:r>
      <w:r>
        <w:rPr>
          <w:rFonts w:hint="eastAsia"/>
        </w:rPr>
        <w:t>позиції</w:t>
      </w:r>
      <w:r>
        <w:t></w:t>
      </w:r>
      <w:r>
        <w:rPr>
          <w:rFonts w:hint="eastAsia"/>
        </w:rPr>
        <w:t>більшості</w:t>
      </w:r>
      <w:r>
        <w:t></w:t>
      </w:r>
      <w:r>
        <w:rPr>
          <w:rFonts w:hint="eastAsia"/>
        </w:rPr>
        <w:t>ланківців</w:t>
      </w:r>
      <w:r>
        <w:t></w:t>
      </w:r>
      <w:r>
        <w:rPr>
          <w:rFonts w:hint="eastAsia"/>
        </w:rPr>
        <w:t>та</w:t>
      </w:r>
      <w:r>
        <w:t></w:t>
      </w:r>
      <w:r>
        <w:rPr>
          <w:rFonts w:hint="eastAsia"/>
        </w:rPr>
        <w:t>неокласиків</w:t>
      </w:r>
      <w:r>
        <w:t></w:t>
      </w:r>
      <w:r>
        <w:t></w:t>
      </w:r>
      <w:r>
        <w:rPr>
          <w:rFonts w:hint="eastAsia"/>
        </w:rPr>
        <w:t>І</w:t>
      </w:r>
      <w:r>
        <w:t></w:t>
      </w:r>
      <w:r>
        <w:rPr>
          <w:rFonts w:hint="eastAsia"/>
        </w:rPr>
        <w:t>в</w:t>
      </w:r>
      <w:r>
        <w:t></w:t>
      </w:r>
      <w:r>
        <w:rPr>
          <w:rFonts w:hint="eastAsia"/>
        </w:rPr>
        <w:t>цьому</w:t>
      </w:r>
      <w:r>
        <w:t></w:t>
      </w:r>
      <w:r>
        <w:rPr>
          <w:rFonts w:hint="eastAsia"/>
        </w:rPr>
        <w:t>полягала</w:t>
      </w:r>
      <w:r>
        <w:t></w:t>
      </w:r>
      <w:r>
        <w:rPr>
          <w:rFonts w:hint="eastAsia"/>
        </w:rPr>
        <w:t>головна</w:t>
      </w:r>
      <w:r>
        <w:t></w:t>
      </w:r>
      <w:r>
        <w:rPr>
          <w:rFonts w:hint="eastAsia"/>
        </w:rPr>
        <w:t>трагедія</w:t>
      </w:r>
      <w:r>
        <w:t></w:t>
      </w:r>
      <w:r>
        <w:rPr>
          <w:rFonts w:hint="eastAsia"/>
        </w:rPr>
        <w:t>моральної</w:t>
      </w:r>
      <w:r>
        <w:t></w:t>
      </w:r>
      <w:r>
        <w:rPr>
          <w:rFonts w:hint="eastAsia"/>
        </w:rPr>
        <w:t>та</w:t>
      </w:r>
      <w:r>
        <w:t></w:t>
      </w:r>
      <w:r>
        <w:rPr>
          <w:rFonts w:hint="eastAsia"/>
        </w:rPr>
        <w:t>творчої</w:t>
      </w:r>
      <w:r>
        <w:t></w:t>
      </w:r>
      <w:r>
        <w:rPr>
          <w:rFonts w:hint="eastAsia"/>
        </w:rPr>
        <w:t>роздвоєності</w:t>
      </w:r>
      <w:r>
        <w:t></w:t>
      </w:r>
      <w:r>
        <w:rPr>
          <w:rFonts w:hint="eastAsia"/>
        </w:rPr>
        <w:t>митця</w:t>
      </w:r>
      <w:r>
        <w:t></w:t>
      </w:r>
      <w:r>
        <w:t></w:t>
      </w:r>
      <w:r>
        <w:rPr>
          <w:rFonts w:hint="eastAsia"/>
        </w:rPr>
        <w:t>трагедія</w:t>
      </w:r>
      <w:r>
        <w:t></w:t>
      </w:r>
      <w:r>
        <w:rPr>
          <w:rFonts w:hint="eastAsia"/>
        </w:rPr>
        <w:t>існування</w:t>
      </w:r>
      <w:r>
        <w:t></w:t>
      </w:r>
      <w:r>
        <w:rPr>
          <w:rFonts w:hint="eastAsia"/>
        </w:rPr>
        <w:t>“двох</w:t>
      </w:r>
      <w:r>
        <w:t></w:t>
      </w:r>
      <w:r>
        <w:rPr>
          <w:rFonts w:hint="eastAsia"/>
        </w:rPr>
        <w:t>Володьок”</w:t>
      </w:r>
      <w:r>
        <w:t></w:t>
      </w:r>
      <w:r>
        <w:t></w:t>
      </w:r>
      <w:r>
        <w:rPr>
          <w:rFonts w:hint="eastAsia"/>
        </w:rPr>
        <w:t>Невипадково</w:t>
      </w:r>
      <w:r>
        <w:t></w:t>
      </w:r>
      <w:r>
        <w:rPr>
          <w:rFonts w:hint="eastAsia"/>
        </w:rPr>
        <w:t>одна</w:t>
      </w:r>
      <w:r>
        <w:t></w:t>
      </w:r>
      <w:r>
        <w:rPr>
          <w:rFonts w:hint="eastAsia"/>
        </w:rPr>
        <w:t>зі</w:t>
      </w:r>
      <w:r>
        <w:t></w:t>
      </w:r>
      <w:r>
        <w:rPr>
          <w:rFonts w:hint="eastAsia"/>
        </w:rPr>
        <w:t>статей</w:t>
      </w:r>
      <w:r>
        <w:t></w:t>
      </w:r>
      <w:r>
        <w:rPr>
          <w:rFonts w:hint="eastAsia"/>
        </w:rPr>
        <w:t>українського</w:t>
      </w:r>
      <w:r>
        <w:t></w:t>
      </w:r>
      <w:r>
        <w:rPr>
          <w:rFonts w:hint="eastAsia"/>
        </w:rPr>
        <w:t>критика</w:t>
      </w:r>
      <w:r>
        <w:t></w:t>
      </w:r>
      <w:r>
        <w:rPr>
          <w:rFonts w:hint="eastAsia"/>
        </w:rPr>
        <w:t>і</w:t>
      </w:r>
      <w:r>
        <w:t></w:t>
      </w:r>
      <w:r>
        <w:rPr>
          <w:rFonts w:hint="eastAsia"/>
        </w:rPr>
        <w:t>мислителя</w:t>
      </w:r>
      <w:r>
        <w:t></w:t>
      </w:r>
      <w:r>
        <w:rPr>
          <w:rFonts w:hint="eastAsia"/>
        </w:rPr>
        <w:t>Дмитра</w:t>
      </w:r>
      <w:r>
        <w:t></w:t>
      </w:r>
      <w:r>
        <w:rPr>
          <w:rFonts w:hint="eastAsia"/>
        </w:rPr>
        <w:t>Донцова</w:t>
      </w:r>
      <w:r>
        <w:t></w:t>
      </w:r>
      <w:r>
        <w:rPr>
          <w:rFonts w:hint="eastAsia"/>
        </w:rPr>
        <w:t>про</w:t>
      </w:r>
      <w:r>
        <w:t></w:t>
      </w:r>
      <w:r>
        <w:rPr>
          <w:rFonts w:hint="eastAsia"/>
        </w:rPr>
        <w:t>радянських</w:t>
      </w:r>
      <w:r>
        <w:t></w:t>
      </w:r>
      <w:r>
        <w:rPr>
          <w:rFonts w:hint="eastAsia"/>
        </w:rPr>
        <w:t>письменників</w:t>
      </w:r>
      <w:r>
        <w:t></w:t>
      </w:r>
      <w:r>
        <w:rPr>
          <w:rFonts w:hint="eastAsia"/>
        </w:rPr>
        <w:t>називалася</w:t>
      </w:r>
      <w:r>
        <w:t></w:t>
      </w:r>
      <w:r>
        <w:rPr>
          <w:rFonts w:hint="eastAsia"/>
        </w:rPr>
        <w:t>“Роздвоєні</w:t>
      </w:r>
      <w:r>
        <w:t></w:t>
      </w:r>
      <w:r>
        <w:rPr>
          <w:rFonts w:hint="eastAsia"/>
        </w:rPr>
        <w:t>душі”</w:t>
      </w:r>
      <w:r>
        <w:t></w:t>
      </w:r>
      <w:r>
        <w:t></w:t>
      </w:r>
      <w:r>
        <w:rPr>
          <w:rFonts w:hint="eastAsia"/>
        </w:rPr>
        <w:t>надрукована</w:t>
      </w:r>
      <w:r>
        <w:t></w:t>
      </w:r>
      <w:r>
        <w:rPr>
          <w:rFonts w:hint="eastAsia"/>
        </w:rPr>
        <w:t>вона</w:t>
      </w:r>
      <w:r>
        <w:t></w:t>
      </w:r>
      <w:r>
        <w:rPr>
          <w:rFonts w:hint="eastAsia"/>
        </w:rPr>
        <w:t>була</w:t>
      </w:r>
      <w:r>
        <w:t></w:t>
      </w:r>
      <w:r>
        <w:rPr>
          <w:rFonts w:hint="eastAsia"/>
        </w:rPr>
        <w:t>у</w:t>
      </w:r>
      <w:r>
        <w:t></w:t>
      </w:r>
      <w:r>
        <w:rPr>
          <w:rFonts w:hint="eastAsia"/>
        </w:rPr>
        <w:t>львівському</w:t>
      </w:r>
      <w:r>
        <w:t></w:t>
      </w:r>
      <w:r>
        <w:rPr>
          <w:rFonts w:hint="eastAsia"/>
        </w:rPr>
        <w:t>“Літературно</w:t>
      </w:r>
      <w:r>
        <w:t></w:t>
      </w:r>
      <w:r>
        <w:rPr>
          <w:rFonts w:hint="eastAsia"/>
        </w:rPr>
        <w:t>науковому</w:t>
      </w:r>
      <w:r>
        <w:t></w:t>
      </w:r>
      <w:r>
        <w:rPr>
          <w:rFonts w:hint="eastAsia"/>
        </w:rPr>
        <w:t>віснику”</w:t>
      </w:r>
      <w:r>
        <w:t></w:t>
      </w:r>
      <w:r>
        <w:rPr>
          <w:rFonts w:hint="eastAsia"/>
        </w:rPr>
        <w:t>за</w:t>
      </w:r>
      <w:r>
        <w:t></w:t>
      </w:r>
      <w:r>
        <w:t></w:t>
      </w:r>
      <w:r>
        <w:t></w:t>
      </w:r>
      <w:r>
        <w:t></w:t>
      </w:r>
      <w:r>
        <w:t></w:t>
      </w:r>
      <w:r>
        <w:t></w:t>
      </w:r>
      <w:r>
        <w:rPr>
          <w:rFonts w:hint="eastAsia"/>
        </w:rPr>
        <w:t>рік</w:t>
      </w:r>
      <w:r>
        <w:t></w:t>
      </w:r>
      <w:r>
        <w:t></w:t>
      </w:r>
      <w:r>
        <w:t></w:t>
      </w:r>
      <w:r>
        <w:rPr>
          <w:rFonts w:hint="eastAsia"/>
        </w:rPr>
        <w:t>В</w:t>
      </w:r>
      <w:r>
        <w:t></w:t>
      </w:r>
      <w:r>
        <w:t></w:t>
      </w:r>
      <w:r>
        <w:rPr>
          <w:rFonts w:hint="eastAsia"/>
        </w:rPr>
        <w:t>Сосюрі</w:t>
      </w:r>
      <w:r>
        <w:t></w:t>
      </w:r>
      <w:r>
        <w:rPr>
          <w:rFonts w:hint="eastAsia"/>
        </w:rPr>
        <w:t>забракло</w:t>
      </w:r>
      <w:r>
        <w:t></w:t>
      </w:r>
      <w:r>
        <w:rPr>
          <w:rFonts w:hint="eastAsia"/>
        </w:rPr>
        <w:t>і</w:t>
      </w:r>
      <w:r>
        <w:t></w:t>
      </w:r>
      <w:r>
        <w:rPr>
          <w:rFonts w:hint="eastAsia"/>
        </w:rPr>
        <w:t>глибини</w:t>
      </w:r>
      <w:r>
        <w:t></w:t>
      </w:r>
      <w:r>
        <w:rPr>
          <w:rFonts w:hint="eastAsia"/>
        </w:rPr>
        <w:t>світогляду</w:t>
      </w:r>
      <w:r>
        <w:t></w:t>
      </w:r>
      <w:r>
        <w:t></w:t>
      </w:r>
      <w:r>
        <w:rPr>
          <w:rFonts w:hint="eastAsia"/>
        </w:rPr>
        <w:t>і</w:t>
      </w:r>
      <w:r>
        <w:t></w:t>
      </w:r>
      <w:r>
        <w:rPr>
          <w:rFonts w:hint="eastAsia"/>
        </w:rPr>
        <w:t>моральної</w:t>
      </w:r>
      <w:r>
        <w:t></w:t>
      </w:r>
      <w:r>
        <w:rPr>
          <w:rFonts w:hint="eastAsia"/>
        </w:rPr>
        <w:t>витримки</w:t>
      </w:r>
      <w:r>
        <w:t></w:t>
      </w:r>
      <w:r>
        <w:t></w:t>
      </w:r>
      <w:r>
        <w:rPr>
          <w:rFonts w:hint="eastAsia"/>
        </w:rPr>
        <w:t>і</w:t>
      </w:r>
      <w:r>
        <w:t></w:t>
      </w:r>
      <w:r>
        <w:rPr>
          <w:rFonts w:hint="eastAsia"/>
        </w:rPr>
        <w:t>сили</w:t>
      </w:r>
      <w:r>
        <w:t></w:t>
      </w:r>
      <w:r>
        <w:rPr>
          <w:rFonts w:hint="eastAsia"/>
        </w:rPr>
        <w:t>характеру</w:t>
      </w:r>
      <w:r>
        <w:t></w:t>
      </w:r>
      <w:r>
        <w:t></w:t>
      </w:r>
      <w:r>
        <w:rPr>
          <w:rFonts w:hint="eastAsia"/>
        </w:rPr>
        <w:t>й</w:t>
      </w:r>
      <w:r>
        <w:t></w:t>
      </w:r>
      <w:r>
        <w:rPr>
          <w:rFonts w:hint="eastAsia"/>
        </w:rPr>
        <w:t>естетичної</w:t>
      </w:r>
      <w:r>
        <w:t></w:t>
      </w:r>
      <w:r>
        <w:rPr>
          <w:rFonts w:hint="eastAsia"/>
        </w:rPr>
        <w:t>та</w:t>
      </w:r>
      <w:r>
        <w:t></w:t>
      </w:r>
      <w:r>
        <w:rPr>
          <w:rFonts w:hint="eastAsia"/>
        </w:rPr>
        <w:t>загальнокультурної</w:t>
      </w:r>
      <w:r>
        <w:t></w:t>
      </w:r>
      <w:r>
        <w:rPr>
          <w:rFonts w:hint="eastAsia"/>
        </w:rPr>
        <w:t>висоти</w:t>
      </w:r>
      <w:r>
        <w:t></w:t>
      </w:r>
      <w:r>
        <w:t></w:t>
      </w:r>
      <w:r>
        <w:rPr>
          <w:rFonts w:hint="eastAsia"/>
        </w:rPr>
        <w:t>щоб</w:t>
      </w:r>
      <w:r>
        <w:t></w:t>
      </w:r>
      <w:r>
        <w:rPr>
          <w:rFonts w:hint="eastAsia"/>
        </w:rPr>
        <w:t>якісно</w:t>
      </w:r>
      <w:r>
        <w:t></w:t>
      </w:r>
      <w:r>
        <w:rPr>
          <w:rFonts w:hint="eastAsia"/>
        </w:rPr>
        <w:t>протиставитися</w:t>
      </w:r>
      <w:r>
        <w:t></w:t>
      </w:r>
      <w:r>
        <w:rPr>
          <w:rFonts w:hint="eastAsia"/>
        </w:rPr>
        <w:t>тискові</w:t>
      </w:r>
      <w:r>
        <w:t></w:t>
      </w:r>
      <w:r>
        <w:rPr>
          <w:rFonts w:hint="eastAsia"/>
        </w:rPr>
        <w:t>тоталітарної</w:t>
      </w:r>
      <w:r>
        <w:t></w:t>
      </w:r>
      <w:r>
        <w:rPr>
          <w:rFonts w:hint="eastAsia"/>
        </w:rPr>
        <w:t>системи</w:t>
      </w:r>
      <w:r>
        <w:t></w:t>
      </w:r>
      <w:r>
        <w:t></w:t>
      </w:r>
      <w:r>
        <w:rPr>
          <w:rFonts w:hint="eastAsia"/>
        </w:rPr>
        <w:t>Він</w:t>
      </w:r>
      <w:r>
        <w:t></w:t>
      </w:r>
      <w:r>
        <w:rPr>
          <w:rFonts w:hint="eastAsia"/>
        </w:rPr>
        <w:t>надто</w:t>
      </w:r>
      <w:r>
        <w:t></w:t>
      </w:r>
      <w:r>
        <w:rPr>
          <w:rFonts w:hint="eastAsia"/>
        </w:rPr>
        <w:t>швидко</w:t>
      </w:r>
      <w:r>
        <w:t></w:t>
      </w:r>
      <w:r>
        <w:t></w:t>
      </w:r>
      <w:r>
        <w:rPr>
          <w:rFonts w:hint="eastAsia"/>
        </w:rPr>
        <w:t>як</w:t>
      </w:r>
      <w:r>
        <w:t></w:t>
      </w:r>
      <w:r>
        <w:rPr>
          <w:rFonts w:hint="eastAsia"/>
        </w:rPr>
        <w:t>і</w:t>
      </w:r>
      <w:r>
        <w:t></w:t>
      </w:r>
      <w:r>
        <w:rPr>
          <w:rFonts w:hint="eastAsia"/>
        </w:rPr>
        <w:t>Павло</w:t>
      </w:r>
      <w:r>
        <w:t></w:t>
      </w:r>
      <w:r>
        <w:rPr>
          <w:rFonts w:hint="eastAsia"/>
        </w:rPr>
        <w:t>Тичина</w:t>
      </w:r>
      <w:r>
        <w:t></w:t>
      </w:r>
      <w:r>
        <w:t></w:t>
      </w:r>
      <w:r>
        <w:rPr>
          <w:rFonts w:hint="eastAsia"/>
        </w:rPr>
        <w:t>вже</w:t>
      </w:r>
      <w:r>
        <w:t></w:t>
      </w:r>
      <w:r>
        <w:rPr>
          <w:rFonts w:hint="eastAsia"/>
        </w:rPr>
        <w:t>у</w:t>
      </w:r>
      <w:r>
        <w:t></w:t>
      </w:r>
      <w:r>
        <w:t></w:t>
      </w:r>
      <w:r>
        <w:t></w:t>
      </w:r>
      <w:r>
        <w:t></w:t>
      </w:r>
      <w:r>
        <w:t></w:t>
      </w:r>
      <w:r>
        <w:rPr>
          <w:rFonts w:hint="eastAsia"/>
        </w:rPr>
        <w:t>–</w:t>
      </w:r>
      <w:r>
        <w:t></w:t>
      </w:r>
      <w:r>
        <w:t></w:t>
      </w:r>
      <w:r>
        <w:t></w:t>
      </w:r>
      <w:r>
        <w:t></w:t>
      </w:r>
      <w:r>
        <w:t></w:t>
      </w:r>
      <w:r>
        <w:rPr>
          <w:rFonts w:hint="eastAsia"/>
        </w:rPr>
        <w:t>і</w:t>
      </w:r>
      <w:r>
        <w:t></w:t>
      </w:r>
      <w:r>
        <w:rPr>
          <w:rFonts w:hint="eastAsia"/>
        </w:rPr>
        <w:t>роки</w:t>
      </w:r>
      <w:r>
        <w:t></w:t>
      </w:r>
      <w:r>
        <w:rPr>
          <w:rFonts w:hint="eastAsia"/>
        </w:rPr>
        <w:t>психологічно</w:t>
      </w:r>
      <w:r>
        <w:t></w:t>
      </w:r>
      <w:r>
        <w:rPr>
          <w:rFonts w:hint="eastAsia"/>
        </w:rPr>
        <w:t>зламався</w:t>
      </w:r>
      <w:r>
        <w:t></w:t>
      </w:r>
      <w:r>
        <w:rPr>
          <w:rFonts w:hint="eastAsia"/>
        </w:rPr>
        <w:t>в</w:t>
      </w:r>
      <w:r>
        <w:t></w:t>
      </w:r>
      <w:r>
        <w:rPr>
          <w:rFonts w:hint="eastAsia"/>
        </w:rPr>
        <w:t>умовах</w:t>
      </w:r>
      <w:r>
        <w:t></w:t>
      </w:r>
      <w:r>
        <w:rPr>
          <w:rFonts w:hint="eastAsia"/>
        </w:rPr>
        <w:t>суспільного</w:t>
      </w:r>
      <w:r>
        <w:t></w:t>
      </w:r>
      <w:r>
        <w:rPr>
          <w:rFonts w:hint="eastAsia"/>
        </w:rPr>
        <w:t>страху</w:t>
      </w:r>
      <w:r>
        <w:t></w:t>
      </w:r>
      <w:r>
        <w:rPr>
          <w:rFonts w:hint="eastAsia"/>
        </w:rPr>
        <w:t>і</w:t>
      </w:r>
      <w:r>
        <w:t></w:t>
      </w:r>
      <w:r>
        <w:rPr>
          <w:rFonts w:hint="eastAsia"/>
        </w:rPr>
        <w:t>терору</w:t>
      </w:r>
      <w:r>
        <w:t></w:t>
      </w:r>
      <w:r>
        <w:t></w:t>
      </w:r>
      <w:r>
        <w:rPr>
          <w:rFonts w:hint="eastAsia"/>
        </w:rPr>
        <w:t>В</w:t>
      </w:r>
      <w:r>
        <w:t></w:t>
      </w:r>
      <w:r>
        <w:t></w:t>
      </w:r>
      <w:r>
        <w:rPr>
          <w:rFonts w:hint="eastAsia"/>
        </w:rPr>
        <w:t>Сосюра</w:t>
      </w:r>
      <w:r>
        <w:t></w:t>
      </w:r>
      <w:r>
        <w:rPr>
          <w:rFonts w:hint="eastAsia"/>
        </w:rPr>
        <w:t>взявся</w:t>
      </w:r>
      <w:r>
        <w:t></w:t>
      </w:r>
      <w:r>
        <w:rPr>
          <w:rFonts w:hint="eastAsia"/>
        </w:rPr>
        <w:t>оспівувати</w:t>
      </w:r>
      <w:r>
        <w:t></w:t>
      </w:r>
      <w:r>
        <w:rPr>
          <w:rFonts w:hint="eastAsia"/>
        </w:rPr>
        <w:t>і</w:t>
      </w:r>
      <w:r>
        <w:t></w:t>
      </w:r>
      <w:r>
        <w:rPr>
          <w:rFonts w:hint="eastAsia"/>
        </w:rPr>
        <w:t>героїзувати</w:t>
      </w:r>
      <w:r>
        <w:t></w:t>
      </w:r>
      <w:r>
        <w:rPr>
          <w:rFonts w:hint="eastAsia"/>
        </w:rPr>
        <w:t>відвертих</w:t>
      </w:r>
      <w:r>
        <w:t></w:t>
      </w:r>
      <w:r>
        <w:rPr>
          <w:rFonts w:hint="eastAsia"/>
        </w:rPr>
        <w:t>ворогів</w:t>
      </w:r>
      <w:r>
        <w:t></w:t>
      </w:r>
      <w:r>
        <w:rPr>
          <w:rFonts w:hint="eastAsia"/>
        </w:rPr>
        <w:t>України</w:t>
      </w:r>
      <w:r>
        <w:t></w:t>
      </w:r>
      <w:r>
        <w:t></w:t>
      </w:r>
      <w:r>
        <w:rPr>
          <w:rFonts w:hint="eastAsia"/>
        </w:rPr>
        <w:t>з</w:t>
      </w:r>
      <w:r>
        <w:t></w:t>
      </w:r>
      <w:r>
        <w:rPr>
          <w:rFonts w:hint="eastAsia"/>
        </w:rPr>
        <w:t>якими</w:t>
      </w:r>
      <w:r>
        <w:t></w:t>
      </w:r>
      <w:r>
        <w:rPr>
          <w:rFonts w:hint="eastAsia"/>
        </w:rPr>
        <w:t>сам</w:t>
      </w:r>
      <w:r>
        <w:t></w:t>
      </w:r>
      <w:r>
        <w:rPr>
          <w:rFonts w:hint="eastAsia"/>
        </w:rPr>
        <w:t>іще</w:t>
      </w:r>
      <w:r>
        <w:t></w:t>
      </w:r>
      <w:r>
        <w:rPr>
          <w:rFonts w:hint="eastAsia"/>
        </w:rPr>
        <w:t>недавно</w:t>
      </w:r>
      <w:r>
        <w:t></w:t>
      </w:r>
      <w:r>
        <w:rPr>
          <w:rFonts w:hint="eastAsia"/>
        </w:rPr>
        <w:t>боровся</w:t>
      </w:r>
      <w:r>
        <w:t></w:t>
      </w:r>
      <w:r>
        <w:rPr>
          <w:rFonts w:hint="eastAsia"/>
        </w:rPr>
        <w:t>в</w:t>
      </w:r>
      <w:r>
        <w:t></w:t>
      </w:r>
      <w:r>
        <w:rPr>
          <w:rFonts w:hint="eastAsia"/>
        </w:rPr>
        <w:t>лавах</w:t>
      </w:r>
      <w:r>
        <w:t></w:t>
      </w:r>
      <w:r>
        <w:rPr>
          <w:rFonts w:hint="eastAsia"/>
        </w:rPr>
        <w:t>петлюрівців</w:t>
      </w:r>
      <w:r>
        <w:t></w:t>
      </w:r>
      <w:r>
        <w:t></w:t>
      </w:r>
      <w:r>
        <w:rPr>
          <w:rFonts w:hint="eastAsia"/>
        </w:rPr>
        <w:t>він</w:t>
      </w:r>
      <w:r>
        <w:t></w:t>
      </w:r>
      <w:r>
        <w:rPr>
          <w:rFonts w:hint="eastAsia"/>
        </w:rPr>
        <w:t>вдавався</w:t>
      </w:r>
      <w:r>
        <w:t></w:t>
      </w:r>
      <w:r>
        <w:rPr>
          <w:rFonts w:hint="eastAsia"/>
        </w:rPr>
        <w:t>до</w:t>
      </w:r>
      <w:r>
        <w:t></w:t>
      </w:r>
      <w:r>
        <w:rPr>
          <w:rFonts w:hint="eastAsia"/>
        </w:rPr>
        <w:t>популістської</w:t>
      </w:r>
      <w:r>
        <w:t></w:t>
      </w:r>
      <w:r>
        <w:t></w:t>
      </w:r>
      <w:r>
        <w:rPr>
          <w:rFonts w:hint="eastAsia"/>
        </w:rPr>
        <w:t>простакуватої</w:t>
      </w:r>
      <w:r>
        <w:t></w:t>
      </w:r>
      <w:r>
        <w:rPr>
          <w:rFonts w:hint="eastAsia"/>
        </w:rPr>
        <w:t>стилістики</w:t>
      </w:r>
      <w:r>
        <w:t></w:t>
      </w:r>
      <w:r>
        <w:rPr>
          <w:rFonts w:hint="eastAsia"/>
        </w:rPr>
        <w:t>творчості</w:t>
      </w:r>
      <w:r>
        <w:t></w:t>
      </w:r>
      <w:r>
        <w:t></w:t>
      </w:r>
      <w:r>
        <w:rPr>
          <w:rFonts w:hint="eastAsia"/>
        </w:rPr>
        <w:t>мимовільно</w:t>
      </w:r>
      <w:r>
        <w:t></w:t>
      </w:r>
      <w:r>
        <w:rPr>
          <w:rFonts w:hint="eastAsia"/>
        </w:rPr>
        <w:t>реанімувавши</w:t>
      </w:r>
      <w:r>
        <w:t></w:t>
      </w:r>
      <w:r>
        <w:rPr>
          <w:rFonts w:hint="eastAsia"/>
        </w:rPr>
        <w:t>в</w:t>
      </w:r>
      <w:r>
        <w:t></w:t>
      </w:r>
      <w:r>
        <w:rPr>
          <w:rFonts w:hint="eastAsia"/>
        </w:rPr>
        <w:t>літературі</w:t>
      </w:r>
      <w:r>
        <w:t></w:t>
      </w:r>
      <w:r>
        <w:rPr>
          <w:rFonts w:hint="eastAsia"/>
        </w:rPr>
        <w:t>вже</w:t>
      </w:r>
      <w:r>
        <w:t></w:t>
      </w:r>
      <w:r>
        <w:rPr>
          <w:rFonts w:hint="eastAsia"/>
        </w:rPr>
        <w:t>віджилий</w:t>
      </w:r>
      <w:r>
        <w:t></w:t>
      </w:r>
      <w:r>
        <w:rPr>
          <w:rFonts w:hint="eastAsia"/>
        </w:rPr>
        <w:t>народницький</w:t>
      </w:r>
      <w:r>
        <w:t></w:t>
      </w:r>
      <w:r>
        <w:rPr>
          <w:rFonts w:hint="eastAsia"/>
        </w:rPr>
        <w:t>романтизм</w:t>
      </w:r>
      <w:r>
        <w:t></w:t>
      </w:r>
      <w:r>
        <w:t></w:t>
      </w:r>
      <w:r>
        <w:rPr>
          <w:rFonts w:hint="eastAsia"/>
        </w:rPr>
        <w:t>що</w:t>
      </w:r>
      <w:r>
        <w:t></w:t>
      </w:r>
      <w:r>
        <w:rPr>
          <w:rFonts w:hint="eastAsia"/>
        </w:rPr>
        <w:t>було</w:t>
      </w:r>
      <w:r>
        <w:t></w:t>
      </w:r>
      <w:r>
        <w:rPr>
          <w:rFonts w:hint="eastAsia"/>
        </w:rPr>
        <w:t>очевидним</w:t>
      </w:r>
      <w:r>
        <w:t></w:t>
      </w:r>
      <w:r>
        <w:rPr>
          <w:rFonts w:hint="eastAsia"/>
        </w:rPr>
        <w:t>кроком</w:t>
      </w:r>
      <w:r>
        <w:t></w:t>
      </w:r>
      <w:r>
        <w:rPr>
          <w:rFonts w:hint="eastAsia"/>
        </w:rPr>
        <w:t>назад</w:t>
      </w:r>
      <w:r>
        <w:t></w:t>
      </w:r>
      <w:r>
        <w:rPr>
          <w:rFonts w:hint="eastAsia"/>
        </w:rPr>
        <w:t>у</w:t>
      </w:r>
      <w:r>
        <w:t></w:t>
      </w:r>
      <w:r>
        <w:rPr>
          <w:rFonts w:hint="eastAsia"/>
        </w:rPr>
        <w:t>розвитку</w:t>
      </w:r>
      <w:r>
        <w:t></w:t>
      </w:r>
      <w:r>
        <w:rPr>
          <w:rFonts w:hint="eastAsia"/>
        </w:rPr>
        <w:t>української</w:t>
      </w:r>
      <w:r>
        <w:t></w:t>
      </w:r>
      <w:r>
        <w:rPr>
          <w:rFonts w:hint="eastAsia"/>
        </w:rPr>
        <w:t>поезії</w:t>
      </w:r>
      <w:r>
        <w:t></w:t>
      </w:r>
      <w:r>
        <w:rPr>
          <w:rFonts w:hint="eastAsia"/>
        </w:rPr>
        <w:t>ХХ</w:t>
      </w:r>
      <w:r>
        <w:t></w:t>
      </w:r>
      <w:r>
        <w:rPr>
          <w:rFonts w:hint="eastAsia"/>
        </w:rPr>
        <w:t>ст</w:t>
      </w:r>
      <w:r>
        <w:t></w:t>
      </w:r>
      <w:r>
        <w:t></w:t>
      </w:r>
      <w:r>
        <w:rPr>
          <w:rFonts w:hint="eastAsia"/>
        </w:rPr>
        <w:t>Завдяки</w:t>
      </w:r>
      <w:r>
        <w:t></w:t>
      </w:r>
      <w:r>
        <w:rPr>
          <w:rFonts w:hint="eastAsia"/>
        </w:rPr>
        <w:t>надзвичайній</w:t>
      </w:r>
      <w:r>
        <w:t></w:t>
      </w:r>
      <w:r>
        <w:rPr>
          <w:rFonts w:hint="eastAsia"/>
        </w:rPr>
        <w:t>плодовитості</w:t>
      </w:r>
      <w:r>
        <w:t></w:t>
      </w:r>
      <w:r>
        <w:rPr>
          <w:rFonts w:hint="eastAsia"/>
        </w:rPr>
        <w:t>у</w:t>
      </w:r>
      <w:r>
        <w:t></w:t>
      </w:r>
      <w:r>
        <w:rPr>
          <w:rFonts w:hint="eastAsia"/>
        </w:rPr>
        <w:t>своїй</w:t>
      </w:r>
      <w:r>
        <w:t></w:t>
      </w:r>
      <w:r>
        <w:rPr>
          <w:rFonts w:hint="eastAsia"/>
        </w:rPr>
        <w:t>творчості</w:t>
      </w:r>
      <w:r>
        <w:t></w:t>
      </w:r>
      <w:r>
        <w:t></w:t>
      </w:r>
      <w:r>
        <w:rPr>
          <w:rFonts w:hint="eastAsia"/>
        </w:rPr>
        <w:t>доступності</w:t>
      </w:r>
      <w:r>
        <w:t></w:t>
      </w:r>
      <w:r>
        <w:rPr>
          <w:rFonts w:hint="eastAsia"/>
        </w:rPr>
        <w:t>й</w:t>
      </w:r>
      <w:r>
        <w:t></w:t>
      </w:r>
      <w:r>
        <w:rPr>
          <w:rFonts w:hint="eastAsia"/>
        </w:rPr>
        <w:t>невибагливості</w:t>
      </w:r>
      <w:r>
        <w:t></w:t>
      </w:r>
      <w:r>
        <w:rPr>
          <w:rFonts w:hint="eastAsia"/>
        </w:rPr>
        <w:t>стилю</w:t>
      </w:r>
      <w:r>
        <w:t></w:t>
      </w:r>
      <w:r>
        <w:t></w:t>
      </w:r>
      <w:r>
        <w:rPr>
          <w:rFonts w:hint="eastAsia"/>
        </w:rPr>
        <w:t>умінню</w:t>
      </w:r>
      <w:r>
        <w:t></w:t>
      </w:r>
      <w:r>
        <w:rPr>
          <w:rFonts w:hint="eastAsia"/>
        </w:rPr>
        <w:t>підлаштовуватися</w:t>
      </w:r>
      <w:r>
        <w:t></w:t>
      </w:r>
      <w:r>
        <w:rPr>
          <w:rFonts w:hint="eastAsia"/>
        </w:rPr>
        <w:t>під</w:t>
      </w:r>
      <w:r>
        <w:t></w:t>
      </w:r>
      <w:r>
        <w:rPr>
          <w:rFonts w:hint="eastAsia"/>
        </w:rPr>
        <w:t>популярні</w:t>
      </w:r>
      <w:r>
        <w:t></w:t>
      </w:r>
      <w:r>
        <w:rPr>
          <w:rFonts w:hint="eastAsia"/>
        </w:rPr>
        <w:t>смаки</w:t>
      </w:r>
      <w:r>
        <w:t></w:t>
      </w:r>
      <w:r>
        <w:rPr>
          <w:rFonts w:hint="eastAsia"/>
        </w:rPr>
        <w:t>і</w:t>
      </w:r>
      <w:r>
        <w:t></w:t>
      </w:r>
      <w:r>
        <w:rPr>
          <w:rFonts w:hint="eastAsia"/>
        </w:rPr>
        <w:t>використовувати</w:t>
      </w:r>
      <w:r>
        <w:t></w:t>
      </w:r>
      <w:r>
        <w:rPr>
          <w:rFonts w:hint="eastAsia"/>
        </w:rPr>
        <w:t>народнопісенну</w:t>
      </w:r>
      <w:r>
        <w:t></w:t>
      </w:r>
      <w:r>
        <w:rPr>
          <w:rFonts w:hint="eastAsia"/>
        </w:rPr>
        <w:t>поетику</w:t>
      </w:r>
      <w:r>
        <w:t></w:t>
      </w:r>
      <w:r>
        <w:rPr>
          <w:rFonts w:hint="eastAsia"/>
        </w:rPr>
        <w:t>письменник</w:t>
      </w:r>
      <w:r>
        <w:t></w:t>
      </w:r>
      <w:r>
        <w:rPr>
          <w:rFonts w:hint="eastAsia"/>
        </w:rPr>
        <w:t>утверджував</w:t>
      </w:r>
      <w:r>
        <w:t></w:t>
      </w:r>
      <w:r>
        <w:rPr>
          <w:rFonts w:hint="eastAsia"/>
        </w:rPr>
        <w:t>масовізм</w:t>
      </w:r>
      <w:r>
        <w:t></w:t>
      </w:r>
      <w:r>
        <w:rPr>
          <w:rFonts w:hint="eastAsia"/>
        </w:rPr>
        <w:t>як</w:t>
      </w:r>
      <w:r>
        <w:t></w:t>
      </w:r>
      <w:r>
        <w:rPr>
          <w:rFonts w:hint="eastAsia"/>
        </w:rPr>
        <w:t>культурну</w:t>
      </w:r>
      <w:r>
        <w:t></w:t>
      </w:r>
      <w:r>
        <w:rPr>
          <w:rFonts w:hint="eastAsia"/>
        </w:rPr>
        <w:t>ідеологію</w:t>
      </w:r>
      <w:r>
        <w:t></w:t>
      </w:r>
      <w:r>
        <w:rPr>
          <w:rFonts w:hint="eastAsia"/>
        </w:rPr>
        <w:t>часу</w:t>
      </w:r>
      <w:r>
        <w:t></w:t>
      </w:r>
      <w:r>
        <w:rPr>
          <w:rFonts w:hint="eastAsia"/>
        </w:rPr>
        <w:t>і</w:t>
      </w:r>
      <w:r>
        <w:t></w:t>
      </w:r>
      <w:r>
        <w:rPr>
          <w:rFonts w:hint="eastAsia"/>
        </w:rPr>
        <w:t>цим</w:t>
      </w:r>
      <w:r>
        <w:t></w:t>
      </w:r>
      <w:r>
        <w:rPr>
          <w:rFonts w:hint="eastAsia"/>
        </w:rPr>
        <w:t>стратегічно</w:t>
      </w:r>
      <w:r>
        <w:t></w:t>
      </w:r>
      <w:r>
        <w:rPr>
          <w:rFonts w:hint="eastAsia"/>
        </w:rPr>
        <w:t>протиставлявся</w:t>
      </w:r>
      <w:r>
        <w:t></w:t>
      </w:r>
      <w:r>
        <w:rPr>
          <w:rFonts w:hint="eastAsia"/>
        </w:rPr>
        <w:t>справді</w:t>
      </w:r>
      <w:r>
        <w:t></w:t>
      </w:r>
      <w:r>
        <w:rPr>
          <w:rFonts w:hint="eastAsia"/>
        </w:rPr>
        <w:t>вартісним</w:t>
      </w:r>
      <w:r>
        <w:t></w:t>
      </w:r>
      <w:r>
        <w:t></w:t>
      </w:r>
      <w:r>
        <w:rPr>
          <w:rFonts w:hint="eastAsia"/>
        </w:rPr>
        <w:t>модерністським</w:t>
      </w:r>
      <w:r>
        <w:t></w:t>
      </w:r>
      <w:r>
        <w:t></w:t>
      </w:r>
      <w:r>
        <w:rPr>
          <w:rFonts w:hint="eastAsia"/>
        </w:rPr>
        <w:t>національно</w:t>
      </w:r>
      <w:r>
        <w:t></w:t>
      </w:r>
      <w:r>
        <w:rPr>
          <w:rFonts w:hint="eastAsia"/>
        </w:rPr>
        <w:t>та</w:t>
      </w:r>
      <w:r>
        <w:t></w:t>
      </w:r>
      <w:r>
        <w:rPr>
          <w:rFonts w:hint="eastAsia"/>
        </w:rPr>
        <w:t>духовно</w:t>
      </w:r>
      <w:r>
        <w:t></w:t>
      </w:r>
      <w:r>
        <w:rPr>
          <w:rFonts w:hint="eastAsia"/>
        </w:rPr>
        <w:t>значущим</w:t>
      </w:r>
      <w:r>
        <w:t></w:t>
      </w:r>
      <w:r>
        <w:rPr>
          <w:rFonts w:hint="eastAsia"/>
        </w:rPr>
        <w:t>тенденціям</w:t>
      </w:r>
      <w:r>
        <w:t></w:t>
      </w:r>
      <w:r>
        <w:rPr>
          <w:rFonts w:hint="eastAsia"/>
        </w:rPr>
        <w:t>у</w:t>
      </w:r>
      <w:r>
        <w:t></w:t>
      </w:r>
      <w:r>
        <w:rPr>
          <w:rFonts w:hint="eastAsia"/>
        </w:rPr>
        <w:t>літературі</w:t>
      </w:r>
      <w:r>
        <w:t></w:t>
      </w:r>
    </w:p>
    <w:p w:rsidR="00466C18" w:rsidRDefault="00466C18" w:rsidP="00466C18">
      <w:r>
        <w:rPr>
          <w:rFonts w:hint="eastAsia"/>
        </w:rPr>
        <w:t>Можна</w:t>
      </w:r>
      <w:r>
        <w:t></w:t>
      </w:r>
      <w:r>
        <w:rPr>
          <w:rFonts w:hint="eastAsia"/>
        </w:rPr>
        <w:t>сміливо</w:t>
      </w:r>
      <w:r>
        <w:t></w:t>
      </w:r>
      <w:r>
        <w:rPr>
          <w:rFonts w:hint="eastAsia"/>
        </w:rPr>
        <w:t>розділити</w:t>
      </w:r>
      <w:r>
        <w:t></w:t>
      </w:r>
      <w:r>
        <w:rPr>
          <w:rFonts w:hint="eastAsia"/>
        </w:rPr>
        <w:t>спадщину</w:t>
      </w:r>
      <w:r>
        <w:t></w:t>
      </w:r>
      <w:r>
        <w:rPr>
          <w:rFonts w:hint="eastAsia"/>
        </w:rPr>
        <w:t>В</w:t>
      </w:r>
      <w:r>
        <w:t></w:t>
      </w:r>
      <w:r>
        <w:t></w:t>
      </w:r>
      <w:r>
        <w:rPr>
          <w:rFonts w:hint="eastAsia"/>
        </w:rPr>
        <w:t>Сосюри</w:t>
      </w:r>
      <w:r>
        <w:t></w:t>
      </w:r>
      <w:r>
        <w:rPr>
          <w:rFonts w:hint="eastAsia"/>
        </w:rPr>
        <w:t>на</w:t>
      </w:r>
      <w:r>
        <w:t></w:t>
      </w:r>
      <w:r>
        <w:rPr>
          <w:rFonts w:hint="eastAsia"/>
        </w:rPr>
        <w:t>дві</w:t>
      </w:r>
      <w:r>
        <w:t></w:t>
      </w:r>
      <w:r>
        <w:rPr>
          <w:rFonts w:hint="eastAsia"/>
        </w:rPr>
        <w:t>половини</w:t>
      </w:r>
      <w:r>
        <w:t></w:t>
      </w:r>
      <w:r>
        <w:t></w:t>
      </w:r>
      <w:r>
        <w:rPr>
          <w:rFonts w:hint="eastAsia"/>
        </w:rPr>
        <w:t>два</w:t>
      </w:r>
      <w:r>
        <w:t></w:t>
      </w:r>
      <w:r>
        <w:rPr>
          <w:rFonts w:hint="eastAsia"/>
        </w:rPr>
        <w:t>окремі</w:t>
      </w:r>
      <w:r>
        <w:t></w:t>
      </w:r>
      <w:r>
        <w:rPr>
          <w:rFonts w:hint="eastAsia"/>
        </w:rPr>
        <w:t>струмені</w:t>
      </w:r>
      <w:r>
        <w:t></w:t>
      </w:r>
      <w:r>
        <w:t></w:t>
      </w:r>
      <w:r>
        <w:rPr>
          <w:rFonts w:hint="eastAsia"/>
        </w:rPr>
        <w:t>які</w:t>
      </w:r>
      <w:r>
        <w:t></w:t>
      </w:r>
      <w:r>
        <w:rPr>
          <w:rFonts w:hint="eastAsia"/>
        </w:rPr>
        <w:t>по</w:t>
      </w:r>
      <w:r>
        <w:t></w:t>
      </w:r>
      <w:r>
        <w:rPr>
          <w:rFonts w:hint="eastAsia"/>
        </w:rPr>
        <w:t>різному</w:t>
      </w:r>
      <w:r>
        <w:t></w:t>
      </w:r>
      <w:r>
        <w:rPr>
          <w:rFonts w:hint="eastAsia"/>
        </w:rPr>
        <w:t>прозвучали</w:t>
      </w:r>
      <w:r>
        <w:t></w:t>
      </w:r>
      <w:r>
        <w:rPr>
          <w:rFonts w:hint="eastAsia"/>
        </w:rPr>
        <w:t>в</w:t>
      </w:r>
      <w:r>
        <w:t></w:t>
      </w:r>
      <w:r>
        <w:rPr>
          <w:rFonts w:hint="eastAsia"/>
        </w:rPr>
        <w:t>історії</w:t>
      </w:r>
      <w:r>
        <w:t></w:t>
      </w:r>
      <w:r>
        <w:rPr>
          <w:rFonts w:hint="eastAsia"/>
        </w:rPr>
        <w:t>української</w:t>
      </w:r>
      <w:r>
        <w:t></w:t>
      </w:r>
      <w:r>
        <w:rPr>
          <w:rFonts w:hint="eastAsia"/>
        </w:rPr>
        <w:t>літератури</w:t>
      </w:r>
      <w:r>
        <w:t></w:t>
      </w:r>
      <w:r>
        <w:t></w:t>
      </w:r>
      <w:r>
        <w:rPr>
          <w:rFonts w:hint="eastAsia"/>
        </w:rPr>
        <w:t>ліричну</w:t>
      </w:r>
      <w:r>
        <w:t></w:t>
      </w:r>
      <w:r>
        <w:rPr>
          <w:rFonts w:hint="eastAsia"/>
        </w:rPr>
        <w:t>і</w:t>
      </w:r>
      <w:r>
        <w:t></w:t>
      </w:r>
      <w:r>
        <w:rPr>
          <w:rFonts w:hint="eastAsia"/>
        </w:rPr>
        <w:t>ліро</w:t>
      </w:r>
      <w:r>
        <w:t></w:t>
      </w:r>
      <w:r>
        <w:rPr>
          <w:rFonts w:hint="eastAsia"/>
        </w:rPr>
        <w:t>епічну</w:t>
      </w:r>
      <w:r>
        <w:t></w:t>
      </w:r>
      <w:r>
        <w:t></w:t>
      </w:r>
      <w:r>
        <w:rPr>
          <w:rFonts w:hint="eastAsia"/>
        </w:rPr>
        <w:t>Якщо</w:t>
      </w:r>
      <w:r>
        <w:t></w:t>
      </w:r>
      <w:r>
        <w:rPr>
          <w:rFonts w:hint="eastAsia"/>
        </w:rPr>
        <w:t>як</w:t>
      </w:r>
      <w:r>
        <w:t></w:t>
      </w:r>
      <w:r>
        <w:rPr>
          <w:rFonts w:hint="eastAsia"/>
        </w:rPr>
        <w:t>лірик</w:t>
      </w:r>
      <w:r>
        <w:t></w:t>
      </w:r>
      <w:r>
        <w:rPr>
          <w:rFonts w:hint="eastAsia"/>
        </w:rPr>
        <w:t>він</w:t>
      </w:r>
      <w:r>
        <w:t></w:t>
      </w:r>
      <w:r>
        <w:rPr>
          <w:rFonts w:hint="eastAsia"/>
        </w:rPr>
        <w:t>реалізував</w:t>
      </w:r>
      <w:r>
        <w:t></w:t>
      </w:r>
      <w:r>
        <w:rPr>
          <w:rFonts w:hint="eastAsia"/>
        </w:rPr>
        <w:t>себе</w:t>
      </w:r>
      <w:r>
        <w:t></w:t>
      </w:r>
      <w:r>
        <w:rPr>
          <w:rFonts w:hint="eastAsia"/>
        </w:rPr>
        <w:t>доволі</w:t>
      </w:r>
      <w:r>
        <w:t></w:t>
      </w:r>
      <w:r>
        <w:rPr>
          <w:rFonts w:hint="eastAsia"/>
        </w:rPr>
        <w:t>повно</w:t>
      </w:r>
      <w:r>
        <w:t></w:t>
      </w:r>
      <w:r>
        <w:t></w:t>
      </w:r>
      <w:r>
        <w:rPr>
          <w:rFonts w:hint="eastAsia"/>
        </w:rPr>
        <w:t>різноманітно</w:t>
      </w:r>
      <w:r>
        <w:t></w:t>
      </w:r>
      <w:r>
        <w:t></w:t>
      </w:r>
      <w:r>
        <w:rPr>
          <w:rFonts w:hint="eastAsia"/>
        </w:rPr>
        <w:t>зумів</w:t>
      </w:r>
      <w:r>
        <w:t></w:t>
      </w:r>
      <w:r>
        <w:rPr>
          <w:rFonts w:hint="eastAsia"/>
        </w:rPr>
        <w:t>створити</w:t>
      </w:r>
      <w:r>
        <w:t></w:t>
      </w:r>
      <w:r>
        <w:rPr>
          <w:rFonts w:hint="eastAsia"/>
        </w:rPr>
        <w:t>низку</w:t>
      </w:r>
      <w:r>
        <w:t></w:t>
      </w:r>
      <w:r>
        <w:rPr>
          <w:rFonts w:hint="eastAsia"/>
        </w:rPr>
        <w:t>справжніх</w:t>
      </w:r>
      <w:r>
        <w:t></w:t>
      </w:r>
      <w:r>
        <w:rPr>
          <w:rFonts w:hint="eastAsia"/>
        </w:rPr>
        <w:t>шедеврів</w:t>
      </w:r>
      <w:r>
        <w:t></w:t>
      </w:r>
      <w:r>
        <w:rPr>
          <w:rFonts w:hint="eastAsia"/>
        </w:rPr>
        <w:t>у</w:t>
      </w:r>
      <w:r>
        <w:t></w:t>
      </w:r>
      <w:r>
        <w:rPr>
          <w:rFonts w:hint="eastAsia"/>
        </w:rPr>
        <w:t>цьому</w:t>
      </w:r>
      <w:r>
        <w:t></w:t>
      </w:r>
      <w:r>
        <w:rPr>
          <w:rFonts w:hint="eastAsia"/>
        </w:rPr>
        <w:t>роді</w:t>
      </w:r>
      <w:r>
        <w:t></w:t>
      </w:r>
      <w:r>
        <w:t></w:t>
      </w:r>
      <w:r>
        <w:rPr>
          <w:rFonts w:hint="eastAsia"/>
        </w:rPr>
        <w:t>то</w:t>
      </w:r>
      <w:r>
        <w:t></w:t>
      </w:r>
      <w:r>
        <w:rPr>
          <w:rFonts w:hint="eastAsia"/>
        </w:rPr>
        <w:t>як</w:t>
      </w:r>
      <w:r>
        <w:t></w:t>
      </w:r>
      <w:r>
        <w:rPr>
          <w:rFonts w:hint="eastAsia"/>
        </w:rPr>
        <w:t>ліро</w:t>
      </w:r>
      <w:r>
        <w:t></w:t>
      </w:r>
      <w:r>
        <w:rPr>
          <w:rFonts w:hint="eastAsia"/>
        </w:rPr>
        <w:t>епік</w:t>
      </w:r>
      <w:r>
        <w:t></w:t>
      </w:r>
      <w:r>
        <w:rPr>
          <w:rFonts w:hint="eastAsia"/>
        </w:rPr>
        <w:t>письменник</w:t>
      </w:r>
      <w:r>
        <w:t></w:t>
      </w:r>
      <w:r>
        <w:rPr>
          <w:rFonts w:hint="eastAsia"/>
        </w:rPr>
        <w:t>працював</w:t>
      </w:r>
      <w:r>
        <w:t></w:t>
      </w:r>
      <w:r>
        <w:rPr>
          <w:rFonts w:hint="eastAsia"/>
        </w:rPr>
        <w:t>переважно</w:t>
      </w:r>
      <w:r>
        <w:t></w:t>
      </w:r>
      <w:r>
        <w:rPr>
          <w:rFonts w:hint="eastAsia"/>
        </w:rPr>
        <w:t>як</w:t>
      </w:r>
      <w:r>
        <w:t></w:t>
      </w:r>
      <w:r>
        <w:rPr>
          <w:rFonts w:hint="eastAsia"/>
        </w:rPr>
        <w:t>реалізатор</w:t>
      </w:r>
      <w:r>
        <w:t></w:t>
      </w:r>
      <w:r>
        <w:t></w:t>
      </w:r>
      <w:r>
        <w:rPr>
          <w:rFonts w:hint="eastAsia"/>
        </w:rPr>
        <w:t>рупор</w:t>
      </w:r>
      <w:r>
        <w:t></w:t>
      </w:r>
      <w:r>
        <w:rPr>
          <w:rFonts w:hint="eastAsia"/>
        </w:rPr>
        <w:t>певних</w:t>
      </w:r>
      <w:r>
        <w:t></w:t>
      </w:r>
      <w:r>
        <w:rPr>
          <w:rFonts w:hint="eastAsia"/>
        </w:rPr>
        <w:t>радянських</w:t>
      </w:r>
      <w:r>
        <w:t></w:t>
      </w:r>
      <w:r>
        <w:rPr>
          <w:rFonts w:hint="eastAsia"/>
        </w:rPr>
        <w:t>ідеологем</w:t>
      </w:r>
      <w:r>
        <w:t></w:t>
      </w:r>
      <w:r>
        <w:t></w:t>
      </w:r>
      <w:r>
        <w:rPr>
          <w:rFonts w:hint="eastAsia"/>
        </w:rPr>
        <w:t>як</w:t>
      </w:r>
      <w:r>
        <w:t></w:t>
      </w:r>
      <w:r>
        <w:rPr>
          <w:rFonts w:hint="eastAsia"/>
        </w:rPr>
        <w:t>творець</w:t>
      </w:r>
      <w:r>
        <w:t></w:t>
      </w:r>
      <w:r>
        <w:rPr>
          <w:rFonts w:hint="eastAsia"/>
        </w:rPr>
        <w:t>важливих</w:t>
      </w:r>
      <w:r>
        <w:t></w:t>
      </w:r>
      <w:r>
        <w:rPr>
          <w:rFonts w:hint="eastAsia"/>
        </w:rPr>
        <w:t>ідейно</w:t>
      </w:r>
      <w:r>
        <w:t></w:t>
      </w:r>
      <w:r>
        <w:rPr>
          <w:rFonts w:hint="eastAsia"/>
        </w:rPr>
        <w:t>естетичних</w:t>
      </w:r>
      <w:r>
        <w:t></w:t>
      </w:r>
      <w:r>
        <w:rPr>
          <w:rFonts w:hint="eastAsia"/>
        </w:rPr>
        <w:t>основ</w:t>
      </w:r>
      <w:r>
        <w:t></w:t>
      </w:r>
      <w:r>
        <w:rPr>
          <w:rFonts w:hint="eastAsia"/>
        </w:rPr>
        <w:t>соціалістичного</w:t>
      </w:r>
      <w:r>
        <w:t></w:t>
      </w:r>
      <w:r>
        <w:rPr>
          <w:rFonts w:hint="eastAsia"/>
        </w:rPr>
        <w:t>реалізму</w:t>
      </w:r>
      <w:r>
        <w:t></w:t>
      </w:r>
      <w:r>
        <w:t></w:t>
      </w:r>
      <w:r>
        <w:rPr>
          <w:rFonts w:hint="eastAsia"/>
        </w:rPr>
        <w:t>Риси</w:t>
      </w:r>
      <w:r>
        <w:t></w:t>
      </w:r>
      <w:r>
        <w:rPr>
          <w:rFonts w:hint="eastAsia"/>
        </w:rPr>
        <w:t>неоромантизму</w:t>
      </w:r>
      <w:r>
        <w:t></w:t>
      </w:r>
      <w:r>
        <w:rPr>
          <w:rFonts w:hint="eastAsia"/>
        </w:rPr>
        <w:t>і</w:t>
      </w:r>
      <w:r>
        <w:t></w:t>
      </w:r>
      <w:r>
        <w:rPr>
          <w:rFonts w:hint="eastAsia"/>
        </w:rPr>
        <w:t>реалізму</w:t>
      </w:r>
      <w:r>
        <w:t></w:t>
      </w:r>
      <w:r>
        <w:rPr>
          <w:rFonts w:hint="eastAsia"/>
        </w:rPr>
        <w:t>по</w:t>
      </w:r>
      <w:r>
        <w:t></w:t>
      </w:r>
      <w:r>
        <w:rPr>
          <w:rFonts w:hint="eastAsia"/>
        </w:rPr>
        <w:t>особливому</w:t>
      </w:r>
      <w:r>
        <w:t></w:t>
      </w:r>
      <w:r>
        <w:rPr>
          <w:rFonts w:hint="eastAsia"/>
        </w:rPr>
        <w:t>переплелися</w:t>
      </w:r>
      <w:r>
        <w:t></w:t>
      </w:r>
      <w:r>
        <w:rPr>
          <w:rFonts w:hint="eastAsia"/>
        </w:rPr>
        <w:t>у</w:t>
      </w:r>
      <w:r>
        <w:t></w:t>
      </w:r>
      <w:r>
        <w:rPr>
          <w:rFonts w:hint="eastAsia"/>
        </w:rPr>
        <w:t>стилі</w:t>
      </w:r>
      <w:r>
        <w:t></w:t>
      </w:r>
      <w:r>
        <w:rPr>
          <w:rFonts w:hint="eastAsia"/>
        </w:rPr>
        <w:t>В</w:t>
      </w:r>
      <w:r>
        <w:t></w:t>
      </w:r>
      <w:r>
        <w:t></w:t>
      </w:r>
      <w:r>
        <w:rPr>
          <w:rFonts w:hint="eastAsia"/>
        </w:rPr>
        <w:t>Сосюри</w:t>
      </w:r>
      <w:r>
        <w:t></w:t>
      </w:r>
      <w:r>
        <w:t></w:t>
      </w:r>
      <w:r>
        <w:rPr>
          <w:rFonts w:hint="eastAsia"/>
        </w:rPr>
        <w:t>Відтак</w:t>
      </w:r>
      <w:r>
        <w:t></w:t>
      </w:r>
      <w:r>
        <w:rPr>
          <w:rFonts w:hint="eastAsia"/>
        </w:rPr>
        <w:t>його</w:t>
      </w:r>
      <w:r>
        <w:t></w:t>
      </w:r>
      <w:r>
        <w:rPr>
          <w:rFonts w:hint="eastAsia"/>
        </w:rPr>
        <w:t>не</w:t>
      </w:r>
      <w:r>
        <w:t></w:t>
      </w:r>
      <w:r>
        <w:rPr>
          <w:rFonts w:hint="eastAsia"/>
        </w:rPr>
        <w:t>можна</w:t>
      </w:r>
      <w:r>
        <w:t></w:t>
      </w:r>
      <w:r>
        <w:rPr>
          <w:rFonts w:hint="eastAsia"/>
        </w:rPr>
        <w:t>назвати</w:t>
      </w:r>
      <w:r>
        <w:t></w:t>
      </w:r>
      <w:r>
        <w:rPr>
          <w:rFonts w:hint="eastAsia"/>
        </w:rPr>
        <w:t>чистим</w:t>
      </w:r>
      <w:r>
        <w:t></w:t>
      </w:r>
      <w:r>
        <w:rPr>
          <w:rFonts w:hint="eastAsia"/>
        </w:rPr>
        <w:t>неоромантиком</w:t>
      </w:r>
      <w:r>
        <w:t></w:t>
      </w:r>
      <w:r>
        <w:t></w:t>
      </w:r>
      <w:r>
        <w:rPr>
          <w:rFonts w:hint="eastAsia"/>
        </w:rPr>
        <w:t>бо</w:t>
      </w:r>
      <w:r>
        <w:t></w:t>
      </w:r>
      <w:r>
        <w:rPr>
          <w:rFonts w:hint="eastAsia"/>
        </w:rPr>
        <w:t>він</w:t>
      </w:r>
      <w:r>
        <w:t></w:t>
      </w:r>
      <w:r>
        <w:rPr>
          <w:rFonts w:hint="eastAsia"/>
        </w:rPr>
        <w:t>так</w:t>
      </w:r>
      <w:r>
        <w:t></w:t>
      </w:r>
      <w:r>
        <w:rPr>
          <w:rFonts w:hint="eastAsia"/>
        </w:rPr>
        <w:t>і</w:t>
      </w:r>
      <w:r>
        <w:t></w:t>
      </w:r>
      <w:r>
        <w:rPr>
          <w:rFonts w:hint="eastAsia"/>
        </w:rPr>
        <w:t>не</w:t>
      </w:r>
      <w:r>
        <w:t></w:t>
      </w:r>
      <w:r>
        <w:rPr>
          <w:rFonts w:hint="eastAsia"/>
        </w:rPr>
        <w:t>відважився</w:t>
      </w:r>
      <w:r>
        <w:t></w:t>
      </w:r>
      <w:r>
        <w:rPr>
          <w:rFonts w:hint="eastAsia"/>
        </w:rPr>
        <w:t>здійснити</w:t>
      </w:r>
      <w:r>
        <w:t></w:t>
      </w:r>
      <w:r>
        <w:rPr>
          <w:rFonts w:hint="eastAsia"/>
        </w:rPr>
        <w:t>прорив</w:t>
      </w:r>
      <w:r>
        <w:t></w:t>
      </w:r>
      <w:r>
        <w:rPr>
          <w:rFonts w:hint="eastAsia"/>
        </w:rPr>
        <w:t>до</w:t>
      </w:r>
      <w:r>
        <w:t></w:t>
      </w:r>
      <w:r>
        <w:rPr>
          <w:rFonts w:hint="eastAsia"/>
        </w:rPr>
        <w:t>повноцінної</w:t>
      </w:r>
      <w:r>
        <w:t></w:t>
      </w:r>
      <w:r>
        <w:rPr>
          <w:rFonts w:hint="eastAsia"/>
        </w:rPr>
        <w:t>свободи</w:t>
      </w:r>
      <w:r>
        <w:t></w:t>
      </w:r>
      <w:r>
        <w:rPr>
          <w:rFonts w:hint="eastAsia"/>
        </w:rPr>
        <w:t>творчості</w:t>
      </w:r>
      <w:r>
        <w:t></w:t>
      </w:r>
      <w:r>
        <w:t></w:t>
      </w:r>
      <w:r>
        <w:rPr>
          <w:rFonts w:hint="eastAsia"/>
        </w:rPr>
        <w:t>відкритися</w:t>
      </w:r>
      <w:r>
        <w:t></w:t>
      </w:r>
      <w:r>
        <w:rPr>
          <w:rFonts w:hint="eastAsia"/>
        </w:rPr>
        <w:t>стихії</w:t>
      </w:r>
      <w:r>
        <w:t></w:t>
      </w:r>
      <w:r>
        <w:rPr>
          <w:rFonts w:hint="eastAsia"/>
        </w:rPr>
        <w:t>національного</w:t>
      </w:r>
      <w:r>
        <w:t></w:t>
      </w:r>
      <w:r>
        <w:rPr>
          <w:rFonts w:hint="eastAsia"/>
        </w:rPr>
        <w:t>відродження</w:t>
      </w:r>
      <w:r>
        <w:t></w:t>
      </w:r>
      <w:r>
        <w:t></w:t>
      </w:r>
      <w:r>
        <w:rPr>
          <w:rFonts w:hint="eastAsia"/>
        </w:rPr>
        <w:t>глибоко</w:t>
      </w:r>
      <w:r>
        <w:t></w:t>
      </w:r>
      <w:r>
        <w:rPr>
          <w:rFonts w:hint="eastAsia"/>
        </w:rPr>
        <w:t>не</w:t>
      </w:r>
      <w:r>
        <w:t></w:t>
      </w:r>
      <w:r>
        <w:rPr>
          <w:rFonts w:hint="eastAsia"/>
        </w:rPr>
        <w:t>засвоїв</w:t>
      </w:r>
      <w:r>
        <w:t></w:t>
      </w:r>
      <w:r>
        <w:rPr>
          <w:rFonts w:hint="eastAsia"/>
        </w:rPr>
        <w:t>художніх</w:t>
      </w:r>
      <w:r>
        <w:t></w:t>
      </w:r>
      <w:r>
        <w:rPr>
          <w:rFonts w:hint="eastAsia"/>
        </w:rPr>
        <w:t>парадигм</w:t>
      </w:r>
      <w:r>
        <w:t></w:t>
      </w:r>
      <w:r>
        <w:rPr>
          <w:rFonts w:hint="eastAsia"/>
        </w:rPr>
        <w:t>модернізму</w:t>
      </w:r>
      <w:r>
        <w:t></w:t>
      </w:r>
    </w:p>
    <w:p w:rsidR="00466C18" w:rsidRDefault="00466C18" w:rsidP="00466C18">
      <w:r>
        <w:rPr>
          <w:rFonts w:hint="eastAsia"/>
        </w:rPr>
        <w:t>Коротка</w:t>
      </w:r>
      <w:r>
        <w:t></w:t>
      </w:r>
      <w:r>
        <w:rPr>
          <w:rFonts w:hint="eastAsia"/>
        </w:rPr>
        <w:t>участь</w:t>
      </w:r>
      <w:r>
        <w:t></w:t>
      </w:r>
      <w:r>
        <w:rPr>
          <w:rFonts w:hint="eastAsia"/>
        </w:rPr>
        <w:t>В</w:t>
      </w:r>
      <w:r>
        <w:t></w:t>
      </w:r>
      <w:r>
        <w:t></w:t>
      </w:r>
      <w:r>
        <w:rPr>
          <w:rFonts w:hint="eastAsia"/>
        </w:rPr>
        <w:t>Сосюри</w:t>
      </w:r>
      <w:r>
        <w:t></w:t>
      </w:r>
      <w:r>
        <w:rPr>
          <w:rFonts w:hint="eastAsia"/>
        </w:rPr>
        <w:t>у</w:t>
      </w:r>
      <w:r>
        <w:t></w:t>
      </w:r>
      <w:r>
        <w:rPr>
          <w:rFonts w:hint="eastAsia"/>
        </w:rPr>
        <w:t>літорганізації</w:t>
      </w:r>
      <w:r>
        <w:t></w:t>
      </w:r>
      <w:r>
        <w:rPr>
          <w:rFonts w:hint="eastAsia"/>
        </w:rPr>
        <w:t>ВАПЛІТЕ</w:t>
      </w:r>
      <w:r>
        <w:t></w:t>
      </w:r>
      <w:r>
        <w:t></w:t>
      </w:r>
      <w:r>
        <w:rPr>
          <w:rFonts w:hint="eastAsia"/>
        </w:rPr>
        <w:t>на</w:t>
      </w:r>
      <w:r>
        <w:t></w:t>
      </w:r>
      <w:r>
        <w:rPr>
          <w:rFonts w:hint="eastAsia"/>
        </w:rPr>
        <w:t>жаль</w:t>
      </w:r>
      <w:r>
        <w:t></w:t>
      </w:r>
      <w:r>
        <w:t></w:t>
      </w:r>
      <w:r>
        <w:rPr>
          <w:rFonts w:hint="eastAsia"/>
        </w:rPr>
        <w:t>не</w:t>
      </w:r>
      <w:r>
        <w:t></w:t>
      </w:r>
      <w:r>
        <w:rPr>
          <w:rFonts w:hint="eastAsia"/>
        </w:rPr>
        <w:t>стала</w:t>
      </w:r>
      <w:r>
        <w:t></w:t>
      </w:r>
      <w:r>
        <w:t></w:t>
      </w:r>
      <w:r>
        <w:rPr>
          <w:rFonts w:hint="eastAsia"/>
        </w:rPr>
        <w:t>як</w:t>
      </w:r>
      <w:r>
        <w:t></w:t>
      </w:r>
      <w:r>
        <w:rPr>
          <w:rFonts w:hint="eastAsia"/>
        </w:rPr>
        <w:t>і</w:t>
      </w:r>
      <w:r>
        <w:t></w:t>
      </w:r>
      <w:r>
        <w:rPr>
          <w:rFonts w:hint="eastAsia"/>
        </w:rPr>
        <w:t>для</w:t>
      </w:r>
      <w:r>
        <w:t></w:t>
      </w:r>
      <w:r>
        <w:rPr>
          <w:rFonts w:hint="eastAsia"/>
        </w:rPr>
        <w:t>Павла</w:t>
      </w:r>
      <w:r>
        <w:t></w:t>
      </w:r>
      <w:r>
        <w:rPr>
          <w:rFonts w:hint="eastAsia"/>
        </w:rPr>
        <w:t>Тичини</w:t>
      </w:r>
      <w:r>
        <w:t></w:t>
      </w:r>
      <w:r>
        <w:t></w:t>
      </w:r>
      <w:r>
        <w:rPr>
          <w:rFonts w:hint="eastAsia"/>
        </w:rPr>
        <w:t>тривалою</w:t>
      </w:r>
      <w:r>
        <w:t></w:t>
      </w:r>
      <w:r>
        <w:rPr>
          <w:rFonts w:hint="eastAsia"/>
        </w:rPr>
        <w:t>тенденцією</w:t>
      </w:r>
      <w:r>
        <w:t></w:t>
      </w:r>
      <w:r>
        <w:rPr>
          <w:rFonts w:hint="eastAsia"/>
        </w:rPr>
        <w:t>у</w:t>
      </w:r>
      <w:r>
        <w:t></w:t>
      </w:r>
      <w:r>
        <w:rPr>
          <w:rFonts w:hint="eastAsia"/>
        </w:rPr>
        <w:t>його</w:t>
      </w:r>
      <w:r>
        <w:t></w:t>
      </w:r>
      <w:r>
        <w:rPr>
          <w:rFonts w:hint="eastAsia"/>
        </w:rPr>
        <w:t>творчості</w:t>
      </w:r>
      <w:r>
        <w:t></w:t>
      </w:r>
      <w:r>
        <w:t></w:t>
      </w:r>
      <w:r>
        <w:rPr>
          <w:rFonts w:hint="eastAsia"/>
        </w:rPr>
        <w:t>Поет</w:t>
      </w:r>
      <w:r>
        <w:t></w:t>
      </w:r>
      <w:r>
        <w:rPr>
          <w:rFonts w:hint="eastAsia"/>
        </w:rPr>
        <w:t>спалахнув</w:t>
      </w:r>
      <w:r>
        <w:t></w:t>
      </w:r>
      <w:r>
        <w:rPr>
          <w:rFonts w:hint="eastAsia"/>
        </w:rPr>
        <w:t>чудовою</w:t>
      </w:r>
      <w:r>
        <w:t></w:t>
      </w:r>
      <w:r>
        <w:rPr>
          <w:rFonts w:hint="eastAsia"/>
        </w:rPr>
        <w:t>поемою</w:t>
      </w:r>
      <w:r>
        <w:t></w:t>
      </w:r>
      <w:r>
        <w:rPr>
          <w:rFonts w:hint="eastAsia"/>
        </w:rPr>
        <w:t>“Мазепа”</w:t>
      </w:r>
      <w:r>
        <w:t></w:t>
      </w:r>
      <w:r>
        <w:t></w:t>
      </w:r>
      <w:r>
        <w:rPr>
          <w:rFonts w:hint="eastAsia"/>
        </w:rPr>
        <w:t>кількома</w:t>
      </w:r>
      <w:r>
        <w:t></w:t>
      </w:r>
      <w:r>
        <w:rPr>
          <w:rFonts w:hint="eastAsia"/>
        </w:rPr>
        <w:t>китицями</w:t>
      </w:r>
      <w:r>
        <w:t></w:t>
      </w:r>
      <w:r>
        <w:rPr>
          <w:rFonts w:hint="eastAsia"/>
        </w:rPr>
        <w:t>віршів</w:t>
      </w:r>
      <w:r>
        <w:t></w:t>
      </w:r>
      <w:r>
        <w:rPr>
          <w:rFonts w:hint="eastAsia"/>
        </w:rPr>
        <w:t>глибшого</w:t>
      </w:r>
      <w:r>
        <w:t></w:t>
      </w:r>
      <w:r>
        <w:rPr>
          <w:rFonts w:hint="eastAsia"/>
        </w:rPr>
        <w:t>психологічного</w:t>
      </w:r>
      <w:r>
        <w:t></w:t>
      </w:r>
      <w:r>
        <w:rPr>
          <w:rFonts w:hint="eastAsia"/>
        </w:rPr>
        <w:t>змісту</w:t>
      </w:r>
      <w:r>
        <w:t></w:t>
      </w:r>
      <w:r>
        <w:t></w:t>
      </w:r>
      <w:r>
        <w:rPr>
          <w:rFonts w:hint="eastAsia"/>
        </w:rPr>
        <w:t>Але</w:t>
      </w:r>
      <w:r>
        <w:t></w:t>
      </w:r>
      <w:r>
        <w:rPr>
          <w:rFonts w:hint="eastAsia"/>
        </w:rPr>
        <w:t>невдовзі</w:t>
      </w:r>
      <w:r>
        <w:t></w:t>
      </w:r>
      <w:r>
        <w:rPr>
          <w:rFonts w:hint="eastAsia"/>
        </w:rPr>
        <w:t>знов</w:t>
      </w:r>
      <w:r>
        <w:t></w:t>
      </w:r>
      <w:r>
        <w:t></w:t>
      </w:r>
      <w:r>
        <w:rPr>
          <w:rFonts w:hint="eastAsia"/>
        </w:rPr>
        <w:t>правда</w:t>
      </w:r>
      <w:r>
        <w:t></w:t>
      </w:r>
      <w:r>
        <w:t></w:t>
      </w:r>
      <w:r>
        <w:rPr>
          <w:rFonts w:hint="eastAsia"/>
        </w:rPr>
        <w:t>під</w:t>
      </w:r>
      <w:r>
        <w:t></w:t>
      </w:r>
      <w:r>
        <w:rPr>
          <w:rFonts w:hint="eastAsia"/>
        </w:rPr>
        <w:t>сильним</w:t>
      </w:r>
      <w:r>
        <w:t></w:t>
      </w:r>
      <w:r>
        <w:rPr>
          <w:rFonts w:hint="eastAsia"/>
        </w:rPr>
        <w:lastRenderedPageBreak/>
        <w:t>тиском</w:t>
      </w:r>
      <w:r>
        <w:t></w:t>
      </w:r>
      <w:r>
        <w:rPr>
          <w:rFonts w:hint="eastAsia"/>
        </w:rPr>
        <w:t>офіційної</w:t>
      </w:r>
      <w:r>
        <w:t></w:t>
      </w:r>
      <w:r>
        <w:rPr>
          <w:rFonts w:hint="eastAsia"/>
        </w:rPr>
        <w:t>комуністичної</w:t>
      </w:r>
      <w:r>
        <w:t></w:t>
      </w:r>
      <w:r>
        <w:rPr>
          <w:rFonts w:hint="eastAsia"/>
        </w:rPr>
        <w:t>критики</w:t>
      </w:r>
      <w:r>
        <w:t></w:t>
      </w:r>
      <w:r>
        <w:rPr>
          <w:rFonts w:hint="eastAsia"/>
        </w:rPr>
        <w:t>і</w:t>
      </w:r>
      <w:r>
        <w:t></w:t>
      </w:r>
      <w:r>
        <w:rPr>
          <w:rFonts w:hint="eastAsia"/>
        </w:rPr>
        <w:t>загальної</w:t>
      </w:r>
      <w:r>
        <w:t></w:t>
      </w:r>
      <w:r>
        <w:rPr>
          <w:rFonts w:hint="eastAsia"/>
        </w:rPr>
        <w:t>страшної</w:t>
      </w:r>
      <w:r>
        <w:t></w:t>
      </w:r>
      <w:r>
        <w:rPr>
          <w:rFonts w:hint="eastAsia"/>
        </w:rPr>
        <w:t>ситуації</w:t>
      </w:r>
      <w:r>
        <w:t></w:t>
      </w:r>
      <w:r>
        <w:rPr>
          <w:rFonts w:hint="eastAsia"/>
        </w:rPr>
        <w:t>у</w:t>
      </w:r>
      <w:r>
        <w:t></w:t>
      </w:r>
      <w:r>
        <w:rPr>
          <w:rFonts w:hint="eastAsia"/>
        </w:rPr>
        <w:t>державі</w:t>
      </w:r>
      <w:r>
        <w:t></w:t>
      </w:r>
      <w:r>
        <w:t></w:t>
      </w:r>
      <w:r>
        <w:rPr>
          <w:rFonts w:hint="eastAsia"/>
        </w:rPr>
        <w:t>повернувся</w:t>
      </w:r>
      <w:r>
        <w:t></w:t>
      </w:r>
      <w:r>
        <w:rPr>
          <w:rFonts w:hint="eastAsia"/>
        </w:rPr>
        <w:t>до</w:t>
      </w:r>
      <w:r>
        <w:t></w:t>
      </w:r>
      <w:r>
        <w:rPr>
          <w:rFonts w:hint="eastAsia"/>
        </w:rPr>
        <w:t>соцреалізму</w:t>
      </w:r>
      <w:r>
        <w:t></w:t>
      </w:r>
      <w:r>
        <w:t></w:t>
      </w:r>
      <w:r>
        <w:rPr>
          <w:rFonts w:hint="eastAsia"/>
        </w:rPr>
        <w:t>Подібний</w:t>
      </w:r>
      <w:r>
        <w:t></w:t>
      </w:r>
      <w:r>
        <w:rPr>
          <w:rFonts w:hint="eastAsia"/>
        </w:rPr>
        <w:t>спалах</w:t>
      </w:r>
      <w:r>
        <w:t></w:t>
      </w:r>
      <w:r>
        <w:rPr>
          <w:rFonts w:hint="eastAsia"/>
        </w:rPr>
        <w:t>у</w:t>
      </w:r>
      <w:r>
        <w:t></w:t>
      </w:r>
      <w:r>
        <w:rPr>
          <w:rFonts w:hint="eastAsia"/>
        </w:rPr>
        <w:t>ліриці</w:t>
      </w:r>
      <w:r>
        <w:t></w:t>
      </w:r>
      <w:r>
        <w:rPr>
          <w:rFonts w:hint="eastAsia"/>
        </w:rPr>
        <w:t>та</w:t>
      </w:r>
      <w:r>
        <w:t></w:t>
      </w:r>
      <w:r>
        <w:rPr>
          <w:rFonts w:hint="eastAsia"/>
        </w:rPr>
        <w:t>ліро</w:t>
      </w:r>
      <w:r>
        <w:t></w:t>
      </w:r>
      <w:r>
        <w:rPr>
          <w:rFonts w:hint="eastAsia"/>
        </w:rPr>
        <w:t>епіці</w:t>
      </w:r>
      <w:r>
        <w:t></w:t>
      </w:r>
      <w:r>
        <w:rPr>
          <w:rFonts w:hint="eastAsia"/>
        </w:rPr>
        <w:t>В</w:t>
      </w:r>
      <w:r>
        <w:t></w:t>
      </w:r>
      <w:r>
        <w:t></w:t>
      </w:r>
      <w:r>
        <w:rPr>
          <w:rFonts w:hint="eastAsia"/>
        </w:rPr>
        <w:t>Сосюри</w:t>
      </w:r>
      <w:r>
        <w:t></w:t>
      </w:r>
      <w:r>
        <w:rPr>
          <w:rFonts w:hint="eastAsia"/>
        </w:rPr>
        <w:t>уже</w:t>
      </w:r>
      <w:r>
        <w:t></w:t>
      </w:r>
      <w:r>
        <w:rPr>
          <w:rFonts w:hint="eastAsia"/>
        </w:rPr>
        <w:t>під</w:t>
      </w:r>
      <w:r>
        <w:t></w:t>
      </w:r>
      <w:r>
        <w:rPr>
          <w:rFonts w:hint="eastAsia"/>
        </w:rPr>
        <w:t>впливом</w:t>
      </w:r>
      <w:r>
        <w:t></w:t>
      </w:r>
      <w:r>
        <w:rPr>
          <w:rFonts w:hint="eastAsia"/>
        </w:rPr>
        <w:t>війни</w:t>
      </w:r>
      <w:r>
        <w:t></w:t>
      </w:r>
      <w:r>
        <w:rPr>
          <w:rFonts w:hint="eastAsia"/>
        </w:rPr>
        <w:t>з</w:t>
      </w:r>
      <w:r>
        <w:t></w:t>
      </w:r>
      <w:r>
        <w:rPr>
          <w:rFonts w:hint="eastAsia"/>
        </w:rPr>
        <w:t>німецькими</w:t>
      </w:r>
      <w:r>
        <w:t></w:t>
      </w:r>
      <w:r>
        <w:rPr>
          <w:rFonts w:hint="eastAsia"/>
        </w:rPr>
        <w:t>загарбниками</w:t>
      </w:r>
      <w:r>
        <w:t></w:t>
      </w:r>
      <w:r>
        <w:rPr>
          <w:rFonts w:hint="eastAsia"/>
        </w:rPr>
        <w:t>стався</w:t>
      </w:r>
      <w:r>
        <w:t></w:t>
      </w:r>
      <w:r>
        <w:rPr>
          <w:rFonts w:hint="eastAsia"/>
        </w:rPr>
        <w:t>у</w:t>
      </w:r>
      <w:r>
        <w:t></w:t>
      </w:r>
      <w:r>
        <w:t></w:t>
      </w:r>
      <w:r>
        <w:t></w:t>
      </w:r>
      <w:r>
        <w:t></w:t>
      </w:r>
      <w:r>
        <w:t></w:t>
      </w:r>
      <w:r>
        <w:t></w:t>
      </w:r>
      <w:r>
        <w:rPr>
          <w:rFonts w:hint="eastAsia"/>
        </w:rPr>
        <w:t>і</w:t>
      </w:r>
      <w:r>
        <w:t></w:t>
      </w:r>
      <w:r>
        <w:rPr>
          <w:rFonts w:hint="eastAsia"/>
        </w:rPr>
        <w:t>роки</w:t>
      </w:r>
      <w:r>
        <w:t></w:t>
      </w:r>
      <w:r>
        <w:t></w:t>
      </w:r>
      <w:r>
        <w:rPr>
          <w:rFonts w:hint="eastAsia"/>
        </w:rPr>
        <w:t>коли</w:t>
      </w:r>
      <w:r>
        <w:t></w:t>
      </w:r>
      <w:r>
        <w:rPr>
          <w:rFonts w:hint="eastAsia"/>
        </w:rPr>
        <w:t>ми</w:t>
      </w:r>
      <w:r>
        <w:t></w:t>
      </w:r>
      <w:r>
        <w:rPr>
          <w:rFonts w:hint="eastAsia"/>
        </w:rPr>
        <w:t>знов</w:t>
      </w:r>
      <w:r>
        <w:t></w:t>
      </w:r>
      <w:r>
        <w:rPr>
          <w:rFonts w:hint="eastAsia"/>
        </w:rPr>
        <w:t>отримали</w:t>
      </w:r>
      <w:r>
        <w:t></w:t>
      </w:r>
      <w:r>
        <w:rPr>
          <w:rFonts w:hint="eastAsia"/>
        </w:rPr>
        <w:t>свіжу</w:t>
      </w:r>
      <w:r>
        <w:t></w:t>
      </w:r>
      <w:r>
        <w:rPr>
          <w:rFonts w:hint="eastAsia"/>
        </w:rPr>
        <w:t>і</w:t>
      </w:r>
      <w:r>
        <w:t></w:t>
      </w:r>
      <w:r>
        <w:rPr>
          <w:rFonts w:hint="eastAsia"/>
        </w:rPr>
        <w:t>щиру</w:t>
      </w:r>
      <w:r>
        <w:t></w:t>
      </w:r>
      <w:r>
        <w:rPr>
          <w:rFonts w:hint="eastAsia"/>
        </w:rPr>
        <w:t>поезію</w:t>
      </w:r>
      <w:r>
        <w:t></w:t>
      </w:r>
      <w:r>
        <w:t></w:t>
      </w:r>
      <w:r>
        <w:rPr>
          <w:rFonts w:hint="eastAsia"/>
        </w:rPr>
        <w:t>неоромантичні</w:t>
      </w:r>
      <w:r>
        <w:t></w:t>
      </w:r>
      <w:r>
        <w:rPr>
          <w:rFonts w:hint="eastAsia"/>
        </w:rPr>
        <w:t>і</w:t>
      </w:r>
      <w:r>
        <w:t></w:t>
      </w:r>
      <w:r>
        <w:rPr>
          <w:rFonts w:hint="eastAsia"/>
        </w:rPr>
        <w:t>навіть</w:t>
      </w:r>
      <w:r>
        <w:t></w:t>
      </w:r>
      <w:r>
        <w:rPr>
          <w:rFonts w:hint="eastAsia"/>
        </w:rPr>
        <w:t>релігійні</w:t>
      </w:r>
      <w:r>
        <w:t></w:t>
      </w:r>
      <w:r>
        <w:rPr>
          <w:rFonts w:hint="eastAsia"/>
        </w:rPr>
        <w:t>мотиви</w:t>
      </w:r>
      <w:r>
        <w:t></w:t>
      </w:r>
      <w:r>
        <w:t></w:t>
      </w:r>
      <w:r>
        <w:rPr>
          <w:rFonts w:hint="eastAsia"/>
        </w:rPr>
        <w:t>поеми</w:t>
      </w:r>
      <w:r>
        <w:t></w:t>
      </w:r>
      <w:r>
        <w:rPr>
          <w:rFonts w:hint="eastAsia"/>
        </w:rPr>
        <w:t>“Каїн”</w:t>
      </w:r>
      <w:r>
        <w:t></w:t>
      </w:r>
      <w:r>
        <w:t></w:t>
      </w:r>
      <w:r>
        <w:rPr>
          <w:rFonts w:hint="eastAsia"/>
        </w:rPr>
        <w:t>“Мойсей”</w:t>
      </w:r>
      <w:r>
        <w:t></w:t>
      </w:r>
      <w:r>
        <w:t></w:t>
      </w:r>
    </w:p>
    <w:p w:rsidR="00466C18" w:rsidRDefault="00466C18" w:rsidP="00466C18">
      <w:r>
        <w:rPr>
          <w:rFonts w:hint="eastAsia"/>
        </w:rPr>
        <w:t>В</w:t>
      </w:r>
      <w:r>
        <w:t></w:t>
      </w:r>
      <w:r>
        <w:rPr>
          <w:rFonts w:hint="eastAsia"/>
        </w:rPr>
        <w:t>естетичному</w:t>
      </w:r>
      <w:r>
        <w:t></w:t>
      </w:r>
      <w:r>
        <w:rPr>
          <w:rFonts w:hint="eastAsia"/>
        </w:rPr>
        <w:t>плані</w:t>
      </w:r>
      <w:r>
        <w:t></w:t>
      </w:r>
      <w:r>
        <w:rPr>
          <w:rFonts w:hint="eastAsia"/>
        </w:rPr>
        <w:t>В</w:t>
      </w:r>
      <w:r>
        <w:t></w:t>
      </w:r>
      <w:r>
        <w:t></w:t>
      </w:r>
      <w:r>
        <w:rPr>
          <w:rFonts w:hint="eastAsia"/>
        </w:rPr>
        <w:t>Сосюра</w:t>
      </w:r>
      <w:r>
        <w:t></w:t>
      </w:r>
      <w:r>
        <w:rPr>
          <w:rFonts w:hint="eastAsia"/>
        </w:rPr>
        <w:t>великою</w:t>
      </w:r>
      <w:r>
        <w:t></w:t>
      </w:r>
      <w:r>
        <w:rPr>
          <w:rFonts w:hint="eastAsia"/>
        </w:rPr>
        <w:t>мірою</w:t>
      </w:r>
      <w:r>
        <w:t></w:t>
      </w:r>
      <w:r>
        <w:rPr>
          <w:rFonts w:hint="eastAsia"/>
        </w:rPr>
        <w:t>залишився</w:t>
      </w:r>
      <w:r>
        <w:t></w:t>
      </w:r>
      <w:r>
        <w:rPr>
          <w:rFonts w:hint="eastAsia"/>
        </w:rPr>
        <w:t>“глухим”</w:t>
      </w:r>
      <w:r>
        <w:t></w:t>
      </w:r>
      <w:r>
        <w:rPr>
          <w:rFonts w:hint="eastAsia"/>
        </w:rPr>
        <w:t>до</w:t>
      </w:r>
      <w:r>
        <w:t></w:t>
      </w:r>
      <w:r>
        <w:rPr>
          <w:rFonts w:hint="eastAsia"/>
        </w:rPr>
        <w:t>художніх</w:t>
      </w:r>
      <w:r>
        <w:t></w:t>
      </w:r>
      <w:r>
        <w:rPr>
          <w:rFonts w:hint="eastAsia"/>
        </w:rPr>
        <w:t>відкриттів</w:t>
      </w:r>
      <w:r>
        <w:t></w:t>
      </w:r>
      <w:r>
        <w:rPr>
          <w:rFonts w:hint="eastAsia"/>
        </w:rPr>
        <w:t>українського</w:t>
      </w:r>
      <w:r>
        <w:t></w:t>
      </w:r>
      <w:r>
        <w:rPr>
          <w:rFonts w:hint="eastAsia"/>
        </w:rPr>
        <w:t>символізму</w:t>
      </w:r>
      <w:r>
        <w:t></w:t>
      </w:r>
      <w:r>
        <w:t></w:t>
      </w:r>
      <w:r>
        <w:rPr>
          <w:rFonts w:hint="eastAsia"/>
        </w:rPr>
        <w:t>Павло</w:t>
      </w:r>
      <w:r>
        <w:t></w:t>
      </w:r>
      <w:r>
        <w:rPr>
          <w:rFonts w:hint="eastAsia"/>
        </w:rPr>
        <w:t>Тичина</w:t>
      </w:r>
      <w:r>
        <w:t></w:t>
      </w:r>
      <w:r>
        <w:t></w:t>
      </w:r>
      <w:r>
        <w:rPr>
          <w:rFonts w:hint="eastAsia"/>
        </w:rPr>
        <w:t>Володимир</w:t>
      </w:r>
      <w:r>
        <w:t></w:t>
      </w:r>
      <w:r>
        <w:rPr>
          <w:rFonts w:hint="eastAsia"/>
        </w:rPr>
        <w:t>Свідзинський</w:t>
      </w:r>
      <w:r>
        <w:t></w:t>
      </w:r>
      <w:r>
        <w:t></w:t>
      </w:r>
      <w:r>
        <w:rPr>
          <w:rFonts w:hint="eastAsia"/>
        </w:rPr>
        <w:t>Дмитро</w:t>
      </w:r>
      <w:r>
        <w:t></w:t>
      </w:r>
      <w:r>
        <w:rPr>
          <w:rFonts w:hint="eastAsia"/>
        </w:rPr>
        <w:t>Загул</w:t>
      </w:r>
      <w:r>
        <w:t></w:t>
      </w:r>
      <w:r>
        <w:rPr>
          <w:rFonts w:hint="eastAsia"/>
        </w:rPr>
        <w:t>та</w:t>
      </w:r>
      <w:r>
        <w:t></w:t>
      </w:r>
      <w:r>
        <w:rPr>
          <w:rFonts w:hint="eastAsia"/>
        </w:rPr>
        <w:t>ін</w:t>
      </w:r>
      <w:r>
        <w:t></w:t>
      </w:r>
      <w:r>
        <w:t></w:t>
      </w:r>
      <w:r>
        <w:t></w:t>
      </w:r>
      <w:r>
        <w:t></w:t>
      </w:r>
      <w:r>
        <w:rPr>
          <w:rFonts w:hint="eastAsia"/>
        </w:rPr>
        <w:t>неокласицизму</w:t>
      </w:r>
      <w:r>
        <w:t></w:t>
      </w:r>
      <w:r>
        <w:t></w:t>
      </w:r>
      <w:r>
        <w:rPr>
          <w:rFonts w:hint="eastAsia"/>
        </w:rPr>
        <w:t>Микола</w:t>
      </w:r>
      <w:r>
        <w:t></w:t>
      </w:r>
      <w:r>
        <w:rPr>
          <w:rFonts w:hint="eastAsia"/>
        </w:rPr>
        <w:t>Зеров</w:t>
      </w:r>
      <w:r>
        <w:t></w:t>
      </w:r>
      <w:r>
        <w:t></w:t>
      </w:r>
      <w:r>
        <w:rPr>
          <w:rFonts w:hint="eastAsia"/>
        </w:rPr>
        <w:t>Максим</w:t>
      </w:r>
      <w:r>
        <w:t></w:t>
      </w:r>
      <w:r>
        <w:rPr>
          <w:rFonts w:hint="eastAsia"/>
        </w:rPr>
        <w:t>Рильський</w:t>
      </w:r>
      <w:r>
        <w:t></w:t>
      </w:r>
      <w:r>
        <w:t></w:t>
      </w:r>
      <w:r>
        <w:rPr>
          <w:rFonts w:hint="eastAsia"/>
        </w:rPr>
        <w:t>Павло</w:t>
      </w:r>
      <w:r>
        <w:t></w:t>
      </w:r>
      <w:r>
        <w:rPr>
          <w:rFonts w:hint="eastAsia"/>
        </w:rPr>
        <w:t>Филипович</w:t>
      </w:r>
      <w:r>
        <w:t></w:t>
      </w:r>
      <w:r>
        <w:rPr>
          <w:rFonts w:hint="eastAsia"/>
        </w:rPr>
        <w:t>та</w:t>
      </w:r>
      <w:r>
        <w:t></w:t>
      </w:r>
      <w:r>
        <w:rPr>
          <w:rFonts w:hint="eastAsia"/>
        </w:rPr>
        <w:t>ін</w:t>
      </w:r>
      <w:r>
        <w:t></w:t>
      </w:r>
      <w:r>
        <w:t></w:t>
      </w:r>
      <w:r>
        <w:t></w:t>
      </w:r>
      <w:r>
        <w:t></w:t>
      </w:r>
      <w:r>
        <w:rPr>
          <w:rFonts w:hint="eastAsia"/>
        </w:rPr>
        <w:t>неоромантизму</w:t>
      </w:r>
      <w:r>
        <w:t></w:t>
      </w:r>
      <w:r>
        <w:t></w:t>
      </w:r>
      <w:r>
        <w:rPr>
          <w:rFonts w:hint="eastAsia"/>
        </w:rPr>
        <w:t>Тодось</w:t>
      </w:r>
      <w:r>
        <w:t></w:t>
      </w:r>
      <w:r>
        <w:rPr>
          <w:rFonts w:hint="eastAsia"/>
        </w:rPr>
        <w:t>Осьмачка</w:t>
      </w:r>
      <w:r>
        <w:t></w:t>
      </w:r>
      <w:r>
        <w:t></w:t>
      </w:r>
      <w:r>
        <w:rPr>
          <w:rFonts w:hint="eastAsia"/>
        </w:rPr>
        <w:t>Марк</w:t>
      </w:r>
      <w:r>
        <w:t></w:t>
      </w:r>
      <w:r>
        <w:rPr>
          <w:rFonts w:hint="eastAsia"/>
        </w:rPr>
        <w:t>Йогансен</w:t>
      </w:r>
      <w:r>
        <w:t></w:t>
      </w:r>
      <w:r>
        <w:t></w:t>
      </w:r>
      <w:r>
        <w:rPr>
          <w:rFonts w:hint="eastAsia"/>
        </w:rPr>
        <w:t>Олекса</w:t>
      </w:r>
      <w:r>
        <w:t></w:t>
      </w:r>
      <w:r>
        <w:rPr>
          <w:rFonts w:hint="eastAsia"/>
        </w:rPr>
        <w:t>Влизько</w:t>
      </w:r>
      <w:r>
        <w:t></w:t>
      </w:r>
      <w:r>
        <w:rPr>
          <w:rFonts w:hint="eastAsia"/>
        </w:rPr>
        <w:t>та</w:t>
      </w:r>
      <w:r>
        <w:t></w:t>
      </w:r>
      <w:r>
        <w:rPr>
          <w:rFonts w:hint="eastAsia"/>
        </w:rPr>
        <w:t>ін</w:t>
      </w:r>
      <w:r>
        <w:t></w:t>
      </w:r>
      <w:r>
        <w:t></w:t>
      </w:r>
      <w:r>
        <w:t></w:t>
      </w:r>
      <w:r>
        <w:t></w:t>
      </w:r>
      <w:r>
        <w:rPr>
          <w:rFonts w:hint="eastAsia"/>
        </w:rPr>
        <w:t>тому</w:t>
      </w:r>
      <w:r>
        <w:t></w:t>
      </w:r>
      <w:r>
        <w:rPr>
          <w:rFonts w:hint="eastAsia"/>
        </w:rPr>
        <w:t>його</w:t>
      </w:r>
      <w:r>
        <w:t></w:t>
      </w:r>
      <w:r>
        <w:rPr>
          <w:rFonts w:hint="eastAsia"/>
        </w:rPr>
        <w:t>поезія</w:t>
      </w:r>
      <w:r>
        <w:t></w:t>
      </w:r>
      <w:r>
        <w:rPr>
          <w:rFonts w:hint="eastAsia"/>
        </w:rPr>
        <w:t>ідеально</w:t>
      </w:r>
      <w:r>
        <w:t></w:t>
      </w:r>
      <w:r>
        <w:rPr>
          <w:rFonts w:hint="eastAsia"/>
        </w:rPr>
        <w:t>вписувалася</w:t>
      </w:r>
      <w:r>
        <w:t></w:t>
      </w:r>
      <w:r>
        <w:rPr>
          <w:rFonts w:hint="eastAsia"/>
        </w:rPr>
        <w:t>в</w:t>
      </w:r>
      <w:r>
        <w:t></w:t>
      </w:r>
      <w:r>
        <w:rPr>
          <w:rFonts w:hint="eastAsia"/>
        </w:rPr>
        <w:t>новостворений</w:t>
      </w:r>
      <w:r>
        <w:t></w:t>
      </w:r>
      <w:r>
        <w:rPr>
          <w:rFonts w:hint="eastAsia"/>
        </w:rPr>
        <w:t>канон</w:t>
      </w:r>
      <w:r>
        <w:t></w:t>
      </w:r>
      <w:r>
        <w:rPr>
          <w:rFonts w:hint="eastAsia"/>
        </w:rPr>
        <w:t>соціалістичного</w:t>
      </w:r>
      <w:r>
        <w:t></w:t>
      </w:r>
      <w:r>
        <w:rPr>
          <w:rFonts w:hint="eastAsia"/>
        </w:rPr>
        <w:t>реалізму</w:t>
      </w:r>
      <w:r>
        <w:t></w:t>
      </w:r>
      <w:r>
        <w:t></w:t>
      </w:r>
      <w:r>
        <w:rPr>
          <w:rFonts w:hint="eastAsia"/>
        </w:rPr>
        <w:t>домінування</w:t>
      </w:r>
      <w:r>
        <w:t></w:t>
      </w:r>
      <w:r>
        <w:rPr>
          <w:rFonts w:hint="eastAsia"/>
        </w:rPr>
        <w:t>суспільної</w:t>
      </w:r>
      <w:r>
        <w:t></w:t>
      </w:r>
      <w:r>
        <w:rPr>
          <w:rFonts w:hint="eastAsia"/>
        </w:rPr>
        <w:t>тематики</w:t>
      </w:r>
      <w:r>
        <w:t></w:t>
      </w:r>
      <w:r>
        <w:t></w:t>
      </w:r>
      <w:r>
        <w:rPr>
          <w:rFonts w:hint="eastAsia"/>
        </w:rPr>
        <w:t>класові</w:t>
      </w:r>
      <w:r>
        <w:t></w:t>
      </w:r>
      <w:r>
        <w:rPr>
          <w:rFonts w:hint="eastAsia"/>
        </w:rPr>
        <w:t>протиставлення</w:t>
      </w:r>
      <w:r>
        <w:t></w:t>
      </w:r>
      <w:r>
        <w:t></w:t>
      </w:r>
      <w:r>
        <w:rPr>
          <w:rFonts w:hint="eastAsia"/>
        </w:rPr>
        <w:t>агітаційний</w:t>
      </w:r>
      <w:r>
        <w:t></w:t>
      </w:r>
      <w:r>
        <w:rPr>
          <w:rFonts w:hint="eastAsia"/>
        </w:rPr>
        <w:t>тип</w:t>
      </w:r>
      <w:r>
        <w:t></w:t>
      </w:r>
      <w:r>
        <w:rPr>
          <w:rFonts w:hint="eastAsia"/>
        </w:rPr>
        <w:t>ідеології</w:t>
      </w:r>
      <w:r>
        <w:t></w:t>
      </w:r>
      <w:r>
        <w:rPr>
          <w:rFonts w:hint="eastAsia"/>
        </w:rPr>
        <w:t>з</w:t>
      </w:r>
      <w:r>
        <w:t></w:t>
      </w:r>
      <w:r>
        <w:rPr>
          <w:rFonts w:hint="eastAsia"/>
        </w:rPr>
        <w:t>марксизованим</w:t>
      </w:r>
      <w:r>
        <w:t></w:t>
      </w:r>
      <w:r>
        <w:rPr>
          <w:rFonts w:hint="eastAsia"/>
        </w:rPr>
        <w:t>набором</w:t>
      </w:r>
      <w:r>
        <w:t></w:t>
      </w:r>
      <w:r>
        <w:rPr>
          <w:rFonts w:hint="eastAsia"/>
        </w:rPr>
        <w:t>російських</w:t>
      </w:r>
      <w:r>
        <w:t></w:t>
      </w:r>
      <w:r>
        <w:rPr>
          <w:rFonts w:hint="eastAsia"/>
        </w:rPr>
        <w:t>імперіалістичних</w:t>
      </w:r>
      <w:r>
        <w:t></w:t>
      </w:r>
      <w:r>
        <w:rPr>
          <w:rFonts w:hint="eastAsia"/>
        </w:rPr>
        <w:t>гасел</w:t>
      </w:r>
      <w:r>
        <w:t></w:t>
      </w:r>
      <w:r>
        <w:t></w:t>
      </w:r>
      <w:r>
        <w:rPr>
          <w:rFonts w:hint="eastAsia"/>
        </w:rPr>
        <w:t>прозорість</w:t>
      </w:r>
      <w:r>
        <w:t></w:t>
      </w:r>
      <w:r>
        <w:rPr>
          <w:rFonts w:hint="eastAsia"/>
        </w:rPr>
        <w:t>образів</w:t>
      </w:r>
      <w:r>
        <w:t></w:t>
      </w:r>
      <w:r>
        <w:t></w:t>
      </w:r>
      <w:r>
        <w:rPr>
          <w:rFonts w:hint="eastAsia"/>
        </w:rPr>
        <w:t>переважно</w:t>
      </w:r>
      <w:r>
        <w:t></w:t>
      </w:r>
      <w:r>
        <w:rPr>
          <w:rFonts w:hint="eastAsia"/>
        </w:rPr>
        <w:t>домодерністська</w:t>
      </w:r>
      <w:r>
        <w:t></w:t>
      </w:r>
      <w:r>
        <w:rPr>
          <w:rFonts w:hint="eastAsia"/>
        </w:rPr>
        <w:t>строфіка</w:t>
      </w:r>
      <w:r>
        <w:t></w:t>
      </w:r>
      <w:r>
        <w:t></w:t>
      </w:r>
      <w:r>
        <w:rPr>
          <w:rFonts w:hint="eastAsia"/>
        </w:rPr>
        <w:t>невибаглива</w:t>
      </w:r>
      <w:r>
        <w:t></w:t>
      </w:r>
      <w:r>
        <w:rPr>
          <w:rFonts w:hint="eastAsia"/>
        </w:rPr>
        <w:t>ритміка</w:t>
      </w:r>
      <w:r>
        <w:t></w:t>
      </w:r>
      <w:r>
        <w:t></w:t>
      </w:r>
      <w:r>
        <w:rPr>
          <w:rFonts w:hint="eastAsia"/>
        </w:rPr>
        <w:t>яка</w:t>
      </w:r>
      <w:r>
        <w:t></w:t>
      </w:r>
      <w:r>
        <w:rPr>
          <w:rFonts w:hint="eastAsia"/>
        </w:rPr>
        <w:t>мала</w:t>
      </w:r>
      <w:r>
        <w:t></w:t>
      </w:r>
      <w:r>
        <w:rPr>
          <w:rFonts w:hint="eastAsia"/>
        </w:rPr>
        <w:t>за</w:t>
      </w:r>
      <w:r>
        <w:t></w:t>
      </w:r>
      <w:r>
        <w:rPr>
          <w:rFonts w:hint="eastAsia"/>
        </w:rPr>
        <w:t>мету</w:t>
      </w:r>
      <w:r>
        <w:t></w:t>
      </w:r>
      <w:r>
        <w:rPr>
          <w:rFonts w:hint="eastAsia"/>
        </w:rPr>
        <w:t>відобразити</w:t>
      </w:r>
      <w:r>
        <w:t></w:t>
      </w:r>
      <w:r>
        <w:rPr>
          <w:rFonts w:hint="eastAsia"/>
        </w:rPr>
        <w:t>“ударний”</w:t>
      </w:r>
      <w:r>
        <w:t></w:t>
      </w:r>
      <w:r>
        <w:rPr>
          <w:rFonts w:hint="eastAsia"/>
        </w:rPr>
        <w:t>ритм</w:t>
      </w:r>
      <w:r>
        <w:t></w:t>
      </w:r>
      <w:r>
        <w:rPr>
          <w:rFonts w:hint="eastAsia"/>
        </w:rPr>
        <w:t>оптимістично</w:t>
      </w:r>
      <w:r>
        <w:t></w:t>
      </w:r>
      <w:r>
        <w:rPr>
          <w:rFonts w:hint="eastAsia"/>
        </w:rPr>
        <w:t>переможного</w:t>
      </w:r>
      <w:r>
        <w:t></w:t>
      </w:r>
      <w:r>
        <w:rPr>
          <w:rFonts w:hint="eastAsia"/>
        </w:rPr>
        <w:t>ходу</w:t>
      </w:r>
      <w:r>
        <w:t></w:t>
      </w:r>
      <w:r>
        <w:rPr>
          <w:rFonts w:hint="eastAsia"/>
        </w:rPr>
        <w:t>комунізму</w:t>
      </w:r>
      <w:r>
        <w:t></w:t>
      </w:r>
      <w:r>
        <w:rPr>
          <w:rFonts w:hint="eastAsia"/>
        </w:rPr>
        <w:t>в</w:t>
      </w:r>
      <w:r>
        <w:t></w:t>
      </w:r>
      <w:r>
        <w:rPr>
          <w:rFonts w:hint="eastAsia"/>
        </w:rPr>
        <w:t>історії</w:t>
      </w:r>
      <w:r>
        <w:t></w:t>
      </w:r>
      <w:r>
        <w:t></w:t>
      </w:r>
      <w:r>
        <w:rPr>
          <w:rFonts w:hint="eastAsia"/>
        </w:rPr>
        <w:t>Особливо</w:t>
      </w:r>
      <w:r>
        <w:t></w:t>
      </w:r>
      <w:r>
        <w:rPr>
          <w:rFonts w:hint="eastAsia"/>
        </w:rPr>
        <w:t>трагічним</w:t>
      </w:r>
      <w:r>
        <w:t></w:t>
      </w:r>
      <w:r>
        <w:rPr>
          <w:rFonts w:hint="eastAsia"/>
        </w:rPr>
        <w:t>і</w:t>
      </w:r>
      <w:r>
        <w:t></w:t>
      </w:r>
      <w:r>
        <w:rPr>
          <w:rFonts w:hint="eastAsia"/>
        </w:rPr>
        <w:t>деструктивним</w:t>
      </w:r>
      <w:r>
        <w:t></w:t>
      </w:r>
      <w:r>
        <w:rPr>
          <w:rFonts w:hint="eastAsia"/>
        </w:rPr>
        <w:t>щодо</w:t>
      </w:r>
      <w:r>
        <w:t></w:t>
      </w:r>
      <w:r>
        <w:rPr>
          <w:rFonts w:hint="eastAsia"/>
        </w:rPr>
        <w:t>естетичної</w:t>
      </w:r>
      <w:r>
        <w:t></w:t>
      </w:r>
      <w:r>
        <w:rPr>
          <w:rFonts w:hint="eastAsia"/>
        </w:rPr>
        <w:t>програми</w:t>
      </w:r>
      <w:r>
        <w:t></w:t>
      </w:r>
      <w:r>
        <w:rPr>
          <w:rFonts w:hint="eastAsia"/>
        </w:rPr>
        <w:t>розвитку</w:t>
      </w:r>
      <w:r>
        <w:t></w:t>
      </w:r>
      <w:r>
        <w:rPr>
          <w:rFonts w:hint="eastAsia"/>
        </w:rPr>
        <w:t>української</w:t>
      </w:r>
      <w:r>
        <w:t></w:t>
      </w:r>
      <w:r>
        <w:rPr>
          <w:rFonts w:hint="eastAsia"/>
        </w:rPr>
        <w:t>літератури</w:t>
      </w:r>
      <w:r>
        <w:t></w:t>
      </w:r>
      <w:r>
        <w:rPr>
          <w:rFonts w:hint="eastAsia"/>
        </w:rPr>
        <w:t>було</w:t>
      </w:r>
      <w:r>
        <w:t></w:t>
      </w:r>
      <w:r>
        <w:rPr>
          <w:rFonts w:hint="eastAsia"/>
        </w:rPr>
        <w:t>те</w:t>
      </w:r>
      <w:r>
        <w:t></w:t>
      </w:r>
      <w:r>
        <w:t></w:t>
      </w:r>
      <w:r>
        <w:rPr>
          <w:rFonts w:hint="eastAsia"/>
        </w:rPr>
        <w:t>що</w:t>
      </w:r>
      <w:r>
        <w:t></w:t>
      </w:r>
      <w:r>
        <w:rPr>
          <w:rFonts w:hint="eastAsia"/>
        </w:rPr>
        <w:t>цей</w:t>
      </w:r>
      <w:r>
        <w:t></w:t>
      </w:r>
      <w:r>
        <w:rPr>
          <w:rFonts w:hint="eastAsia"/>
        </w:rPr>
        <w:t>стиль</w:t>
      </w:r>
      <w:r>
        <w:t></w:t>
      </w:r>
      <w:r>
        <w:rPr>
          <w:rFonts w:hint="eastAsia"/>
        </w:rPr>
        <w:t>письма</w:t>
      </w:r>
      <w:r>
        <w:t></w:t>
      </w:r>
      <w:r>
        <w:rPr>
          <w:rFonts w:hint="eastAsia"/>
        </w:rPr>
        <w:t>протиставлявся</w:t>
      </w:r>
      <w:r>
        <w:t></w:t>
      </w:r>
      <w:r>
        <w:rPr>
          <w:rFonts w:hint="eastAsia"/>
        </w:rPr>
        <w:t>В</w:t>
      </w:r>
      <w:r>
        <w:t></w:t>
      </w:r>
      <w:r>
        <w:t></w:t>
      </w:r>
      <w:r>
        <w:rPr>
          <w:rFonts w:hint="eastAsia"/>
        </w:rPr>
        <w:t>Сосюрою</w:t>
      </w:r>
      <w:r>
        <w:t></w:t>
      </w:r>
      <w:r>
        <w:t></w:t>
      </w:r>
      <w:r>
        <w:rPr>
          <w:rFonts w:hint="eastAsia"/>
        </w:rPr>
        <w:t>за</w:t>
      </w:r>
      <w:r>
        <w:t></w:t>
      </w:r>
      <w:r>
        <w:rPr>
          <w:rFonts w:hint="eastAsia"/>
        </w:rPr>
        <w:t>активної</w:t>
      </w:r>
      <w:r>
        <w:t></w:t>
      </w:r>
      <w:r>
        <w:rPr>
          <w:rFonts w:hint="eastAsia"/>
        </w:rPr>
        <w:t>підтримки</w:t>
      </w:r>
      <w:r>
        <w:t></w:t>
      </w:r>
      <w:r>
        <w:rPr>
          <w:rFonts w:hint="eastAsia"/>
        </w:rPr>
        <w:t>офіційних</w:t>
      </w:r>
      <w:r>
        <w:t></w:t>
      </w:r>
      <w:r>
        <w:rPr>
          <w:rFonts w:hint="eastAsia"/>
        </w:rPr>
        <w:t>комуністичних</w:t>
      </w:r>
      <w:r>
        <w:t></w:t>
      </w:r>
      <w:r>
        <w:rPr>
          <w:rFonts w:hint="eastAsia"/>
        </w:rPr>
        <w:t>критиків</w:t>
      </w:r>
      <w:r>
        <w:t></w:t>
      </w:r>
      <w:r>
        <w:t></w:t>
      </w:r>
      <w:r>
        <w:rPr>
          <w:rFonts w:hint="eastAsia"/>
        </w:rPr>
        <w:t>В</w:t>
      </w:r>
      <w:r>
        <w:t></w:t>
      </w:r>
      <w:r>
        <w:t></w:t>
      </w:r>
      <w:r>
        <w:rPr>
          <w:rFonts w:hint="eastAsia"/>
        </w:rPr>
        <w:t>Коряк</w:t>
      </w:r>
      <w:r>
        <w:t></w:t>
      </w:r>
      <w:r>
        <w:t></w:t>
      </w:r>
      <w:r>
        <w:rPr>
          <w:rFonts w:hint="eastAsia"/>
        </w:rPr>
        <w:t>І</w:t>
      </w:r>
      <w:r>
        <w:t></w:t>
      </w:r>
      <w:r>
        <w:t></w:t>
      </w:r>
      <w:r>
        <w:rPr>
          <w:rFonts w:hint="eastAsia"/>
        </w:rPr>
        <w:t>Кулик</w:t>
      </w:r>
      <w:r>
        <w:t></w:t>
      </w:r>
      <w:r>
        <w:t></w:t>
      </w:r>
      <w:r>
        <w:rPr>
          <w:rFonts w:hint="eastAsia"/>
        </w:rPr>
        <w:t>С</w:t>
      </w:r>
      <w:r>
        <w:t></w:t>
      </w:r>
      <w:r>
        <w:t></w:t>
      </w:r>
      <w:r>
        <w:rPr>
          <w:rFonts w:hint="eastAsia"/>
        </w:rPr>
        <w:t>Щуплак</w:t>
      </w:r>
      <w:r>
        <w:t></w:t>
      </w:r>
      <w:r>
        <w:t></w:t>
      </w:r>
      <w:r>
        <w:rPr>
          <w:rFonts w:hint="eastAsia"/>
        </w:rPr>
        <w:t>О</w:t>
      </w:r>
      <w:r>
        <w:t></w:t>
      </w:r>
      <w:r>
        <w:t></w:t>
      </w:r>
      <w:r>
        <w:rPr>
          <w:rFonts w:hint="eastAsia"/>
        </w:rPr>
        <w:t>Ключчя</w:t>
      </w:r>
      <w:r>
        <w:t></w:t>
      </w:r>
      <w:r>
        <w:t></w:t>
      </w:r>
      <w:r>
        <w:rPr>
          <w:rFonts w:hint="eastAsia"/>
        </w:rPr>
        <w:t>О</w:t>
      </w:r>
      <w:r>
        <w:t></w:t>
      </w:r>
      <w:r>
        <w:t></w:t>
      </w:r>
      <w:r>
        <w:rPr>
          <w:rFonts w:hint="eastAsia"/>
        </w:rPr>
        <w:t>Полторацький</w:t>
      </w:r>
      <w:r>
        <w:t></w:t>
      </w:r>
      <w:r>
        <w:t></w:t>
      </w:r>
      <w:r>
        <w:rPr>
          <w:rFonts w:hint="eastAsia"/>
        </w:rPr>
        <w:t>А</w:t>
      </w:r>
      <w:r>
        <w:t></w:t>
      </w:r>
      <w:r>
        <w:t></w:t>
      </w:r>
      <w:r>
        <w:rPr>
          <w:rFonts w:hint="eastAsia"/>
        </w:rPr>
        <w:t>Хвиля</w:t>
      </w:r>
      <w:r>
        <w:t></w:t>
      </w:r>
      <w:r>
        <w:rPr>
          <w:rFonts w:hint="eastAsia"/>
        </w:rPr>
        <w:t>та</w:t>
      </w:r>
      <w:r>
        <w:t></w:t>
      </w:r>
      <w:r>
        <w:rPr>
          <w:rFonts w:hint="eastAsia"/>
        </w:rPr>
        <w:t>ін</w:t>
      </w:r>
      <w:r>
        <w:t></w:t>
      </w:r>
      <w:r>
        <w:t></w:t>
      </w:r>
      <w:r>
        <w:t></w:t>
      </w:r>
      <w:r>
        <w:t></w:t>
      </w:r>
      <w:r>
        <w:rPr>
          <w:rFonts w:hint="eastAsia"/>
        </w:rPr>
        <w:t>усім</w:t>
      </w:r>
      <w:r>
        <w:t></w:t>
      </w:r>
      <w:r>
        <w:rPr>
          <w:rFonts w:hint="eastAsia"/>
        </w:rPr>
        <w:t>іншим</w:t>
      </w:r>
      <w:r>
        <w:t></w:t>
      </w:r>
      <w:r>
        <w:t></w:t>
      </w:r>
      <w:r>
        <w:rPr>
          <w:rFonts w:hint="eastAsia"/>
        </w:rPr>
        <w:t>менш</w:t>
      </w:r>
      <w:r>
        <w:t></w:t>
      </w:r>
      <w:r>
        <w:rPr>
          <w:rFonts w:hint="eastAsia"/>
        </w:rPr>
        <w:t>“класовим”</w:t>
      </w:r>
      <w:r>
        <w:t></w:t>
      </w:r>
      <w:r>
        <w:rPr>
          <w:rFonts w:hint="eastAsia"/>
        </w:rPr>
        <w:t>і</w:t>
      </w:r>
      <w:r>
        <w:t></w:t>
      </w:r>
      <w:r>
        <w:rPr>
          <w:rFonts w:hint="eastAsia"/>
        </w:rPr>
        <w:t>менш</w:t>
      </w:r>
      <w:r>
        <w:t></w:t>
      </w:r>
      <w:r>
        <w:rPr>
          <w:rFonts w:hint="eastAsia"/>
        </w:rPr>
        <w:t>“радянським”</w:t>
      </w:r>
      <w:r>
        <w:t></w:t>
      </w:r>
      <w:r>
        <w:rPr>
          <w:rFonts w:hint="eastAsia"/>
        </w:rPr>
        <w:t>стилям</w:t>
      </w:r>
      <w:r>
        <w:t></w:t>
      </w:r>
      <w:r>
        <w:t></w:t>
      </w:r>
      <w:r>
        <w:rPr>
          <w:rFonts w:hint="eastAsia"/>
        </w:rPr>
        <w:t>Відтак</w:t>
      </w:r>
      <w:r>
        <w:t></w:t>
      </w:r>
      <w:r>
        <w:rPr>
          <w:rFonts w:hint="eastAsia"/>
        </w:rPr>
        <w:t>поет</w:t>
      </w:r>
      <w:r>
        <w:t></w:t>
      </w:r>
      <w:r>
        <w:rPr>
          <w:rFonts w:hint="eastAsia"/>
        </w:rPr>
        <w:t>своєю</w:t>
      </w:r>
      <w:r>
        <w:t></w:t>
      </w:r>
      <w:r>
        <w:rPr>
          <w:rFonts w:hint="eastAsia"/>
        </w:rPr>
        <w:t>творчістю</w:t>
      </w:r>
      <w:r>
        <w:t></w:t>
      </w:r>
      <w:r>
        <w:rPr>
          <w:rFonts w:hint="eastAsia"/>
        </w:rPr>
        <w:t>мимоволі</w:t>
      </w:r>
      <w:r>
        <w:t></w:t>
      </w:r>
      <w:r>
        <w:rPr>
          <w:rFonts w:hint="eastAsia"/>
        </w:rPr>
        <w:t>сприяв</w:t>
      </w:r>
      <w:r>
        <w:t></w:t>
      </w:r>
      <w:r>
        <w:rPr>
          <w:rFonts w:hint="eastAsia"/>
        </w:rPr>
        <w:t>тому</w:t>
      </w:r>
      <w:r>
        <w:t></w:t>
      </w:r>
      <w:r>
        <w:t></w:t>
      </w:r>
      <w:r>
        <w:rPr>
          <w:rFonts w:hint="eastAsia"/>
        </w:rPr>
        <w:t>аби</w:t>
      </w:r>
      <w:r>
        <w:t></w:t>
      </w:r>
      <w:r>
        <w:rPr>
          <w:rFonts w:hint="eastAsia"/>
        </w:rPr>
        <w:t>з</w:t>
      </w:r>
      <w:r>
        <w:t></w:t>
      </w:r>
      <w:r>
        <w:rPr>
          <w:rFonts w:hint="eastAsia"/>
        </w:rPr>
        <w:t>української</w:t>
      </w:r>
      <w:r>
        <w:t></w:t>
      </w:r>
      <w:r>
        <w:rPr>
          <w:rFonts w:hint="eastAsia"/>
        </w:rPr>
        <w:t>літератури</w:t>
      </w:r>
      <w:r>
        <w:t></w:t>
      </w:r>
      <w:r>
        <w:rPr>
          <w:rFonts w:hint="eastAsia"/>
        </w:rPr>
        <w:t>витіснялися</w:t>
      </w:r>
      <w:r>
        <w:t></w:t>
      </w:r>
      <w:r>
        <w:rPr>
          <w:rFonts w:hint="eastAsia"/>
        </w:rPr>
        <w:t>найвартісніші</w:t>
      </w:r>
      <w:r>
        <w:t></w:t>
      </w:r>
      <w:r>
        <w:rPr>
          <w:rFonts w:hint="eastAsia"/>
        </w:rPr>
        <w:t>художні</w:t>
      </w:r>
      <w:r>
        <w:t></w:t>
      </w:r>
      <w:r>
        <w:rPr>
          <w:rFonts w:hint="eastAsia"/>
        </w:rPr>
        <w:t>явища</w:t>
      </w:r>
      <w:r>
        <w:t></w:t>
      </w:r>
    </w:p>
    <w:p w:rsidR="00466C18" w:rsidRPr="00466C18" w:rsidRDefault="00466C18" w:rsidP="00466C18">
      <w:r>
        <w:rPr>
          <w:rFonts w:hint="eastAsia"/>
        </w:rPr>
        <w:t>Історіософія</w:t>
      </w:r>
      <w:r>
        <w:t></w:t>
      </w:r>
      <w:r>
        <w:rPr>
          <w:rFonts w:hint="eastAsia"/>
        </w:rPr>
        <w:t>В</w:t>
      </w:r>
      <w:r>
        <w:t></w:t>
      </w:r>
      <w:r>
        <w:t></w:t>
      </w:r>
      <w:r>
        <w:rPr>
          <w:rFonts w:hint="eastAsia"/>
        </w:rPr>
        <w:t>Сосюри</w:t>
      </w:r>
      <w:r>
        <w:t></w:t>
      </w:r>
      <w:r>
        <w:t></w:t>
      </w:r>
      <w:r>
        <w:rPr>
          <w:rFonts w:hint="eastAsia"/>
        </w:rPr>
        <w:t>особливо</w:t>
      </w:r>
      <w:r>
        <w:t></w:t>
      </w:r>
      <w:r>
        <w:rPr>
          <w:rFonts w:hint="eastAsia"/>
        </w:rPr>
        <w:t>в</w:t>
      </w:r>
      <w:r>
        <w:t></w:t>
      </w:r>
      <w:r>
        <w:rPr>
          <w:rFonts w:hint="eastAsia"/>
        </w:rPr>
        <w:t>романі</w:t>
      </w:r>
      <w:r>
        <w:t></w:t>
      </w:r>
      <w:r>
        <w:rPr>
          <w:rFonts w:hint="eastAsia"/>
        </w:rPr>
        <w:t>у</w:t>
      </w:r>
      <w:r>
        <w:t></w:t>
      </w:r>
      <w:r>
        <w:rPr>
          <w:rFonts w:hint="eastAsia"/>
        </w:rPr>
        <w:t>в</w:t>
      </w:r>
      <w:r>
        <w:t></w:t>
      </w:r>
      <w:r>
        <w:rPr>
          <w:rFonts w:hint="eastAsia"/>
        </w:rPr>
        <w:t>ршах</w:t>
      </w:r>
      <w:r>
        <w:t></w:t>
      </w:r>
      <w:r>
        <w:rPr>
          <w:rFonts w:hint="eastAsia"/>
        </w:rPr>
        <w:t>“Тарас</w:t>
      </w:r>
      <w:r>
        <w:t></w:t>
      </w:r>
      <w:r>
        <w:rPr>
          <w:rFonts w:hint="eastAsia"/>
        </w:rPr>
        <w:t>Трясило”</w:t>
      </w:r>
      <w:r>
        <w:t></w:t>
      </w:r>
      <w:r>
        <w:t></w:t>
      </w:r>
      <w:r>
        <w:rPr>
          <w:rFonts w:hint="eastAsia"/>
        </w:rPr>
        <w:t>на</w:t>
      </w:r>
      <w:r>
        <w:t></w:t>
      </w:r>
      <w:r>
        <w:rPr>
          <w:rFonts w:hint="eastAsia"/>
        </w:rPr>
        <w:t>що</w:t>
      </w:r>
      <w:r>
        <w:t></w:t>
      </w:r>
      <w:r>
        <w:rPr>
          <w:rFonts w:hint="eastAsia"/>
        </w:rPr>
        <w:t>вказував</w:t>
      </w:r>
      <w:r>
        <w:t></w:t>
      </w:r>
      <w:r>
        <w:rPr>
          <w:rFonts w:hint="eastAsia"/>
        </w:rPr>
        <w:t>іще</w:t>
      </w:r>
      <w:r>
        <w:t></w:t>
      </w:r>
      <w:r>
        <w:rPr>
          <w:rFonts w:hint="eastAsia"/>
        </w:rPr>
        <w:t>Микола</w:t>
      </w:r>
      <w:r>
        <w:t></w:t>
      </w:r>
      <w:r>
        <w:rPr>
          <w:rFonts w:hint="eastAsia"/>
        </w:rPr>
        <w:t>Зеров</w:t>
      </w:r>
      <w:r>
        <w:t></w:t>
      </w:r>
      <w:r>
        <w:rPr>
          <w:rFonts w:hint="eastAsia"/>
        </w:rPr>
        <w:t>у</w:t>
      </w:r>
      <w:r>
        <w:t></w:t>
      </w:r>
      <w:r>
        <w:t></w:t>
      </w:r>
      <w:r>
        <w:t></w:t>
      </w:r>
      <w:r>
        <w:t></w:t>
      </w:r>
      <w:r>
        <w:t></w:t>
      </w:r>
      <w:r>
        <w:t></w:t>
      </w:r>
      <w:r>
        <w:rPr>
          <w:rFonts w:hint="eastAsia"/>
        </w:rPr>
        <w:t>році</w:t>
      </w:r>
      <w:r>
        <w:t></w:t>
      </w:r>
      <w:r>
        <w:t></w:t>
      </w:r>
      <w:r>
        <w:rPr>
          <w:rFonts w:hint="eastAsia"/>
        </w:rPr>
        <w:t>була</w:t>
      </w:r>
      <w:r>
        <w:t></w:t>
      </w:r>
      <w:r>
        <w:rPr>
          <w:rFonts w:hint="eastAsia"/>
        </w:rPr>
        <w:t>невибагливою</w:t>
      </w:r>
      <w:r>
        <w:t></w:t>
      </w:r>
      <w:r>
        <w:t></w:t>
      </w:r>
      <w:r>
        <w:rPr>
          <w:rFonts w:hint="eastAsia"/>
        </w:rPr>
        <w:t>малоцікавою</w:t>
      </w:r>
      <w:r>
        <w:t></w:t>
      </w:r>
      <w:r>
        <w:t></w:t>
      </w:r>
      <w:r>
        <w:rPr>
          <w:rFonts w:hint="eastAsia"/>
        </w:rPr>
        <w:t>супроводжувалася</w:t>
      </w:r>
      <w:r>
        <w:t></w:t>
      </w:r>
      <w:r>
        <w:rPr>
          <w:rFonts w:hint="eastAsia"/>
        </w:rPr>
        <w:t>численними</w:t>
      </w:r>
      <w:r>
        <w:t></w:t>
      </w:r>
      <w:r>
        <w:rPr>
          <w:rFonts w:hint="eastAsia"/>
        </w:rPr>
        <w:t>труїзмами</w:t>
      </w:r>
      <w:r>
        <w:t></w:t>
      </w:r>
      <w:r>
        <w:t></w:t>
      </w:r>
      <w:r>
        <w:rPr>
          <w:rFonts w:hint="eastAsia"/>
        </w:rPr>
        <w:t>історичними</w:t>
      </w:r>
      <w:r>
        <w:t></w:t>
      </w:r>
      <w:r>
        <w:rPr>
          <w:rFonts w:hint="eastAsia"/>
        </w:rPr>
        <w:t>ляпами</w:t>
      </w:r>
      <w:r>
        <w:t></w:t>
      </w:r>
      <w:r>
        <w:t></w:t>
      </w:r>
      <w:r>
        <w:rPr>
          <w:rFonts w:hint="eastAsia"/>
        </w:rPr>
        <w:t>браком</w:t>
      </w:r>
      <w:r>
        <w:t></w:t>
      </w:r>
      <w:r>
        <w:rPr>
          <w:rFonts w:hint="eastAsia"/>
        </w:rPr>
        <w:t>інтуїтивного</w:t>
      </w:r>
      <w:r>
        <w:t></w:t>
      </w:r>
      <w:r>
        <w:rPr>
          <w:rFonts w:hint="eastAsia"/>
        </w:rPr>
        <w:t>та</w:t>
      </w:r>
      <w:r>
        <w:t></w:t>
      </w:r>
      <w:r>
        <w:rPr>
          <w:rFonts w:hint="eastAsia"/>
        </w:rPr>
        <w:t>фахового</w:t>
      </w:r>
      <w:r>
        <w:t></w:t>
      </w:r>
      <w:r>
        <w:rPr>
          <w:rFonts w:hint="eastAsia"/>
        </w:rPr>
        <w:t>відчуття</w:t>
      </w:r>
      <w:r>
        <w:t></w:t>
      </w:r>
      <w:r>
        <w:rPr>
          <w:rFonts w:hint="eastAsia"/>
        </w:rPr>
        <w:t>живої</w:t>
      </w:r>
      <w:r>
        <w:t></w:t>
      </w:r>
      <w:r>
        <w:rPr>
          <w:rFonts w:hint="eastAsia"/>
        </w:rPr>
        <w:t>історії</w:t>
      </w:r>
      <w:r>
        <w:t></w:t>
      </w:r>
      <w:r>
        <w:t></w:t>
      </w:r>
      <w:r>
        <w:rPr>
          <w:rFonts w:hint="eastAsia"/>
        </w:rPr>
        <w:t>Відтак</w:t>
      </w:r>
      <w:r>
        <w:t></w:t>
      </w:r>
      <w:r>
        <w:rPr>
          <w:rFonts w:hint="eastAsia"/>
        </w:rPr>
        <w:t>поет</w:t>
      </w:r>
      <w:r>
        <w:t></w:t>
      </w:r>
      <w:r>
        <w:rPr>
          <w:rFonts w:hint="eastAsia"/>
        </w:rPr>
        <w:t>посприяв</w:t>
      </w:r>
      <w:r>
        <w:t></w:t>
      </w:r>
      <w:r>
        <w:rPr>
          <w:rFonts w:hint="eastAsia"/>
        </w:rPr>
        <w:t>у</w:t>
      </w:r>
      <w:r>
        <w:t></w:t>
      </w:r>
      <w:r>
        <w:rPr>
          <w:rFonts w:hint="eastAsia"/>
        </w:rPr>
        <w:t>цьому</w:t>
      </w:r>
      <w:r>
        <w:t></w:t>
      </w:r>
      <w:r>
        <w:rPr>
          <w:rFonts w:hint="eastAsia"/>
        </w:rPr>
        <w:t>творі</w:t>
      </w:r>
      <w:r>
        <w:t></w:t>
      </w:r>
      <w:r>
        <w:rPr>
          <w:rFonts w:hint="eastAsia"/>
        </w:rPr>
        <w:t>витворенню</w:t>
      </w:r>
      <w:r>
        <w:t></w:t>
      </w:r>
      <w:r>
        <w:rPr>
          <w:rFonts w:hint="eastAsia"/>
        </w:rPr>
        <w:t>радянських</w:t>
      </w:r>
      <w:r>
        <w:t></w:t>
      </w:r>
      <w:r>
        <w:rPr>
          <w:rFonts w:hint="eastAsia"/>
        </w:rPr>
        <w:t>ідеологічних</w:t>
      </w:r>
      <w:r>
        <w:t></w:t>
      </w:r>
      <w:r>
        <w:rPr>
          <w:rFonts w:hint="eastAsia"/>
        </w:rPr>
        <w:t>міфів</w:t>
      </w:r>
      <w:r>
        <w:t></w:t>
      </w:r>
      <w:r>
        <w:rPr>
          <w:rFonts w:hint="eastAsia"/>
        </w:rPr>
        <w:t>–</w:t>
      </w:r>
      <w:r>
        <w:t></w:t>
      </w:r>
      <w:r>
        <w:rPr>
          <w:rFonts w:hint="eastAsia"/>
        </w:rPr>
        <w:t>матеріалізму</w:t>
      </w:r>
      <w:r>
        <w:t></w:t>
      </w:r>
      <w:r>
        <w:rPr>
          <w:rFonts w:hint="eastAsia"/>
        </w:rPr>
        <w:t>при</w:t>
      </w:r>
      <w:r>
        <w:t></w:t>
      </w:r>
      <w:r>
        <w:rPr>
          <w:rFonts w:hint="eastAsia"/>
        </w:rPr>
        <w:t>осмисленні</w:t>
      </w:r>
      <w:r>
        <w:t></w:t>
      </w:r>
      <w:r>
        <w:rPr>
          <w:rFonts w:hint="eastAsia"/>
        </w:rPr>
        <w:t>історичних</w:t>
      </w:r>
      <w:r>
        <w:t></w:t>
      </w:r>
      <w:r>
        <w:rPr>
          <w:rFonts w:hint="eastAsia"/>
        </w:rPr>
        <w:t>процесів</w:t>
      </w:r>
      <w:r>
        <w:t></w:t>
      </w:r>
      <w:r>
        <w:t></w:t>
      </w:r>
      <w:r>
        <w:rPr>
          <w:rFonts w:hint="eastAsia"/>
        </w:rPr>
        <w:t>вульгарно</w:t>
      </w:r>
      <w:r>
        <w:t></w:t>
      </w:r>
      <w:r>
        <w:rPr>
          <w:rFonts w:hint="eastAsia"/>
        </w:rPr>
        <w:t>агресивній</w:t>
      </w:r>
      <w:r>
        <w:t></w:t>
      </w:r>
      <w:r>
        <w:rPr>
          <w:rFonts w:hint="eastAsia"/>
        </w:rPr>
        <w:t>теорії</w:t>
      </w:r>
      <w:r>
        <w:t></w:t>
      </w:r>
      <w:r>
        <w:rPr>
          <w:rFonts w:hint="eastAsia"/>
        </w:rPr>
        <w:t>класовості</w:t>
      </w:r>
      <w:r>
        <w:t></w:t>
      </w:r>
      <w:r>
        <w:t></w:t>
      </w:r>
      <w:r>
        <w:rPr>
          <w:rFonts w:hint="eastAsia"/>
        </w:rPr>
        <w:t>схематизму</w:t>
      </w:r>
      <w:r>
        <w:t></w:t>
      </w:r>
      <w:r>
        <w:rPr>
          <w:rFonts w:hint="eastAsia"/>
        </w:rPr>
        <w:t>загального</w:t>
      </w:r>
      <w:r>
        <w:t></w:t>
      </w:r>
      <w:r>
        <w:rPr>
          <w:rFonts w:hint="eastAsia"/>
        </w:rPr>
        <w:t>зображення</w:t>
      </w:r>
      <w:r>
        <w:t></w:t>
      </w:r>
      <w:r>
        <w:rPr>
          <w:rFonts w:hint="eastAsia"/>
        </w:rPr>
        <w:t>явищ</w:t>
      </w:r>
      <w:r>
        <w:t></w:t>
      </w:r>
      <w:bookmarkStart w:id="0" w:name="_GoBack"/>
      <w:bookmarkEnd w:id="0"/>
    </w:p>
    <w:sectPr w:rsidR="00466C18" w:rsidRPr="00466C1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55F" w:rsidRDefault="0096655F">
      <w:pPr>
        <w:spacing w:after="0" w:line="240" w:lineRule="auto"/>
      </w:pPr>
      <w:r>
        <w:separator/>
      </w:r>
    </w:p>
  </w:endnote>
  <w:endnote w:type="continuationSeparator" w:id="0">
    <w:p w:rsidR="0096655F" w:rsidRDefault="0096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55F" w:rsidRDefault="0096655F"/>
    <w:p w:rsidR="0096655F" w:rsidRDefault="0096655F"/>
    <w:p w:rsidR="0096655F" w:rsidRDefault="0096655F"/>
    <w:p w:rsidR="0096655F" w:rsidRDefault="0096655F"/>
    <w:p w:rsidR="0096655F" w:rsidRDefault="0096655F"/>
    <w:p w:rsidR="0096655F" w:rsidRDefault="0096655F"/>
    <w:p w:rsidR="0096655F" w:rsidRDefault="0096655F">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55F" w:rsidRDefault="0096655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6655F" w:rsidRDefault="0096655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6655F" w:rsidRDefault="0096655F"/>
    <w:p w:rsidR="0096655F" w:rsidRDefault="0096655F"/>
    <w:p w:rsidR="0096655F" w:rsidRDefault="0096655F">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55F" w:rsidRDefault="0096655F"/>
                          <w:p w:rsidR="0096655F" w:rsidRDefault="0096655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6655F" w:rsidRDefault="0096655F"/>
                    <w:p w:rsidR="0096655F" w:rsidRDefault="0096655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6655F" w:rsidRDefault="0096655F"/>
    <w:p w:rsidR="0096655F" w:rsidRDefault="0096655F">
      <w:pPr>
        <w:rPr>
          <w:sz w:val="2"/>
          <w:szCs w:val="2"/>
        </w:rPr>
      </w:pPr>
    </w:p>
    <w:p w:rsidR="0096655F" w:rsidRDefault="0096655F"/>
    <w:p w:rsidR="0096655F" w:rsidRDefault="0096655F">
      <w:pPr>
        <w:spacing w:after="0" w:line="240" w:lineRule="auto"/>
      </w:pPr>
    </w:p>
  </w:footnote>
  <w:footnote w:type="continuationSeparator" w:id="0">
    <w:p w:rsidR="0096655F" w:rsidRDefault="00966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5F"/>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50652-D865-43A2-972A-8C686D39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5</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cp:revision>
  <cp:lastPrinted>2009-02-06T05:36:00Z</cp:lastPrinted>
  <dcterms:created xsi:type="dcterms:W3CDTF">2023-09-07T12:38:00Z</dcterms:created>
  <dcterms:modified xsi:type="dcterms:W3CDTF">2023-09-30T07:42:00Z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