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E65" w:rsidRDefault="00DD2E65" w:rsidP="00DD2E65">
      <w:r>
        <w:rPr>
          <w:rFonts w:hint="eastAsia"/>
        </w:rPr>
        <w:t>Шкуров</w:t>
      </w:r>
      <w:r>
        <w:t></w:t>
      </w:r>
      <w:r>
        <w:rPr>
          <w:rFonts w:hint="eastAsia"/>
        </w:rPr>
        <w:t>Євген</w:t>
      </w:r>
      <w:r>
        <w:t></w:t>
      </w:r>
      <w:r>
        <w:rPr>
          <w:rFonts w:hint="eastAsia"/>
        </w:rPr>
        <w:t>Владленович</w:t>
      </w:r>
      <w:r>
        <w:t></w:t>
      </w:r>
      <w:r>
        <w:t></w:t>
      </w:r>
      <w:r>
        <w:rPr>
          <w:rFonts w:hint="eastAsia"/>
        </w:rPr>
        <w:t>тимчасово</w:t>
      </w:r>
      <w:r>
        <w:t></w:t>
      </w:r>
      <w:r>
        <w:rPr>
          <w:rFonts w:hint="eastAsia"/>
        </w:rPr>
        <w:t>не</w:t>
      </w:r>
      <w:r>
        <w:t></w:t>
      </w:r>
      <w:r>
        <w:rPr>
          <w:rFonts w:hint="eastAsia"/>
        </w:rPr>
        <w:t>працює</w:t>
      </w:r>
      <w:r>
        <w:t></w:t>
      </w:r>
      <w:r>
        <w:t></w:t>
      </w:r>
      <w:r>
        <w:t></w:t>
      </w:r>
      <w:r>
        <w:t></w:t>
      </w:r>
      <w:r>
        <w:t></w:t>
      </w:r>
      <w:r>
        <w:t></w:t>
      </w:r>
      <w:r>
        <w:t></w:t>
      </w:r>
      <w:r>
        <w:t></w:t>
      </w:r>
      <w:r>
        <w:t></w:t>
      </w:r>
      <w:r>
        <w:rPr>
          <w:rFonts w:hint="eastAsia"/>
        </w:rPr>
        <w:t>Антропологічна</w:t>
      </w:r>
      <w:r>
        <w:t></w:t>
      </w:r>
      <w:r>
        <w:rPr>
          <w:rFonts w:hint="eastAsia"/>
        </w:rPr>
        <w:t>парадигма</w:t>
      </w:r>
      <w:r>
        <w:t></w:t>
      </w:r>
      <w:r>
        <w:rPr>
          <w:rFonts w:hint="eastAsia"/>
        </w:rPr>
        <w:t>сучасної</w:t>
      </w:r>
      <w:r>
        <w:t></w:t>
      </w:r>
      <w:r>
        <w:rPr>
          <w:rFonts w:hint="eastAsia"/>
        </w:rPr>
        <w:t>наукової</w:t>
      </w:r>
      <w:r>
        <w:t></w:t>
      </w:r>
      <w:r>
        <w:rPr>
          <w:rFonts w:hint="eastAsia"/>
        </w:rPr>
        <w:t>фантасти</w:t>
      </w:r>
      <w:r>
        <w:t></w:t>
      </w:r>
      <w:r>
        <w:t></w:t>
      </w:r>
      <w:r>
        <w:t></w:t>
      </w:r>
      <w:r>
        <w:t></w:t>
      </w:r>
      <w:r>
        <w:t></w:t>
      </w:r>
      <w:r>
        <w:rPr>
          <w:rFonts w:hint="eastAsia"/>
        </w:rPr>
        <w:t>ки</w:t>
      </w:r>
      <w:r>
        <w:t></w:t>
      </w:r>
      <w:r>
        <w:t></w:t>
      </w:r>
      <w:r>
        <w:t></w:t>
      </w:r>
      <w:r>
        <w:t></w:t>
      </w:r>
      <w:r>
        <w:t></w:t>
      </w:r>
      <w:r>
        <w:t></w:t>
      </w:r>
      <w:r>
        <w:t></w:t>
      </w:r>
      <w:r>
        <w:t></w:t>
      </w:r>
      <w:r>
        <w:t></w:t>
      </w:r>
      <w:r>
        <w:t></w:t>
      </w:r>
      <w:r>
        <w:t></w:t>
      </w:r>
      <w:r>
        <w:t></w:t>
      </w:r>
      <w:r>
        <w:t></w:t>
      </w:r>
      <w:r>
        <w:t></w:t>
      </w:r>
      <w:r>
        <w:t></w:t>
      </w:r>
      <w:r>
        <w:t></w:t>
      </w:r>
      <w:r>
        <w:t></w:t>
      </w:r>
      <w:r>
        <w:t></w:t>
      </w:r>
      <w:r>
        <w:t></w:t>
      </w:r>
      <w:r>
        <w:t></w:t>
      </w:r>
      <w:r>
        <w:rPr>
          <w:rFonts w:hint="eastAsia"/>
        </w:rPr>
        <w:t>теорія</w:t>
      </w:r>
      <w:r>
        <w:t></w:t>
      </w:r>
      <w:r>
        <w:rPr>
          <w:rFonts w:hint="eastAsia"/>
        </w:rPr>
        <w:t>літератури</w:t>
      </w:r>
      <w:r>
        <w:t></w:t>
      </w:r>
      <w:r>
        <w:t></w:t>
      </w:r>
      <w:r>
        <w:t></w:t>
      </w:r>
      <w:r>
        <w:rPr>
          <w:rFonts w:hint="eastAsia"/>
        </w:rPr>
        <w:t>Спецрада</w:t>
      </w:r>
      <w:r>
        <w:t></w:t>
      </w:r>
      <w:r>
        <w:rPr>
          <w:rFonts w:hint="eastAsia"/>
        </w:rPr>
        <w:t>Д</w:t>
      </w:r>
      <w:r>
        <w:t></w:t>
      </w:r>
      <w:r>
        <w:t></w:t>
      </w:r>
      <w:r>
        <w:t></w:t>
      </w:r>
      <w:r>
        <w:t></w:t>
      </w:r>
      <w:r>
        <w:t></w:t>
      </w:r>
      <w:r>
        <w:t></w:t>
      </w:r>
      <w:r>
        <w:t></w:t>
      </w:r>
      <w:r>
        <w:t></w:t>
      </w:r>
      <w:r>
        <w:t></w:t>
      </w:r>
      <w:r>
        <w:t></w:t>
      </w:r>
      <w:r>
        <w:t></w:t>
      </w:r>
      <w:r>
        <w:rPr>
          <w:rFonts w:hint="eastAsia"/>
        </w:rPr>
        <w:t>у</w:t>
      </w:r>
      <w:r>
        <w:t></w:t>
      </w:r>
      <w:r>
        <w:rPr>
          <w:rFonts w:hint="eastAsia"/>
        </w:rPr>
        <w:t>Київському</w:t>
      </w:r>
      <w:r>
        <w:t></w:t>
      </w:r>
      <w:r>
        <w:rPr>
          <w:rFonts w:hint="eastAsia"/>
        </w:rPr>
        <w:t>національному</w:t>
      </w:r>
      <w:r>
        <w:t></w:t>
      </w:r>
      <w:r>
        <w:rPr>
          <w:rFonts w:hint="eastAsia"/>
        </w:rPr>
        <w:t>університеті</w:t>
      </w:r>
      <w:r>
        <w:t></w:t>
      </w:r>
      <w:r>
        <w:rPr>
          <w:rFonts w:hint="eastAsia"/>
        </w:rPr>
        <w:t>імені</w:t>
      </w:r>
      <w:r>
        <w:t></w:t>
      </w:r>
      <w:r>
        <w:rPr>
          <w:rFonts w:hint="eastAsia"/>
        </w:rPr>
        <w:t>Тараса</w:t>
      </w:r>
      <w:r>
        <w:t></w:t>
      </w:r>
      <w:r>
        <w:rPr>
          <w:rFonts w:hint="eastAsia"/>
        </w:rPr>
        <w:t>Шев</w:t>
      </w:r>
      <w:r>
        <w:t></w:t>
      </w:r>
      <w:r>
        <w:t></w:t>
      </w:r>
      <w:r>
        <w:t></w:t>
      </w:r>
      <w:r>
        <w:t></w:t>
      </w:r>
      <w:r>
        <w:t></w:t>
      </w:r>
      <w:r>
        <w:rPr>
          <w:rFonts w:hint="eastAsia"/>
        </w:rPr>
        <w:t>ченка</w:t>
      </w:r>
    </w:p>
    <w:p w:rsidR="00DD2E65" w:rsidRDefault="00DD2E65" w:rsidP="00DD2E65"/>
    <w:p w:rsidR="00DD2E65" w:rsidRDefault="00DD2E65" w:rsidP="00DD2E65"/>
    <w:p w:rsidR="00DD2E65" w:rsidRDefault="00DD2E65" w:rsidP="00DD2E65"/>
    <w:p w:rsidR="00DD2E65" w:rsidRDefault="00DD2E65" w:rsidP="00DD2E65">
      <w:r>
        <w:rPr>
          <w:rFonts w:hint="eastAsia"/>
        </w:rPr>
        <w:t>МІНІСТЕРСТВО</w:t>
      </w:r>
      <w:r>
        <w:t></w:t>
      </w:r>
      <w:r>
        <w:rPr>
          <w:rFonts w:hint="eastAsia"/>
        </w:rPr>
        <w:t>ОСВІТИ</w:t>
      </w:r>
      <w:r>
        <w:t></w:t>
      </w:r>
      <w:r>
        <w:rPr>
          <w:rFonts w:hint="eastAsia"/>
        </w:rPr>
        <w:t>І</w:t>
      </w:r>
      <w:r>
        <w:t></w:t>
      </w:r>
      <w:r>
        <w:rPr>
          <w:rFonts w:hint="eastAsia"/>
        </w:rPr>
        <w:t>НАУКИ</w:t>
      </w:r>
      <w:r>
        <w:t></w:t>
      </w:r>
      <w:r>
        <w:rPr>
          <w:rFonts w:hint="eastAsia"/>
        </w:rPr>
        <w:t>УКРАЇНИ</w:t>
      </w:r>
    </w:p>
    <w:p w:rsidR="00DD2E65" w:rsidRDefault="00DD2E65" w:rsidP="00DD2E65">
      <w:r>
        <w:rPr>
          <w:rFonts w:hint="eastAsia"/>
        </w:rPr>
        <w:t>КИЇВСЬКИЙ</w:t>
      </w:r>
      <w:r>
        <w:t></w:t>
      </w:r>
      <w:r>
        <w:rPr>
          <w:rFonts w:hint="eastAsia"/>
        </w:rPr>
        <w:t>НАЦІОНАЛЬНИЙ</w:t>
      </w:r>
      <w:r>
        <w:t></w:t>
      </w:r>
      <w:r>
        <w:rPr>
          <w:rFonts w:hint="eastAsia"/>
        </w:rPr>
        <w:t>УНІВЕРСИТЕТ</w:t>
      </w:r>
    </w:p>
    <w:p w:rsidR="00DD2E65" w:rsidRDefault="00DD2E65" w:rsidP="00DD2E65">
      <w:r>
        <w:rPr>
          <w:rFonts w:hint="eastAsia"/>
        </w:rPr>
        <w:t>ІМЕНІ</w:t>
      </w:r>
      <w:r>
        <w:t></w:t>
      </w:r>
      <w:r>
        <w:rPr>
          <w:rFonts w:hint="eastAsia"/>
        </w:rPr>
        <w:t>ТАРАСА</w:t>
      </w:r>
      <w:r>
        <w:t></w:t>
      </w:r>
      <w:r>
        <w:rPr>
          <w:rFonts w:hint="eastAsia"/>
        </w:rPr>
        <w:t>ШЕВЧЕНКА</w:t>
      </w:r>
    </w:p>
    <w:p w:rsidR="00DD2E65" w:rsidRDefault="00DD2E65" w:rsidP="00DD2E65">
      <w:r>
        <w:rPr>
          <w:rFonts w:hint="eastAsia"/>
        </w:rPr>
        <w:t>На</w:t>
      </w:r>
      <w:r>
        <w:t></w:t>
      </w:r>
      <w:r>
        <w:rPr>
          <w:rFonts w:hint="eastAsia"/>
        </w:rPr>
        <w:t>правах</w:t>
      </w:r>
      <w:r>
        <w:t></w:t>
      </w:r>
      <w:r>
        <w:rPr>
          <w:rFonts w:hint="eastAsia"/>
        </w:rPr>
        <w:t>рукопису</w:t>
      </w:r>
    </w:p>
    <w:p w:rsidR="00DD2E65" w:rsidRDefault="00DD2E65" w:rsidP="00DD2E65">
      <w:r>
        <w:rPr>
          <w:rFonts w:hint="eastAsia"/>
        </w:rPr>
        <w:t>ШКУРОВ</w:t>
      </w:r>
      <w:r>
        <w:t></w:t>
      </w:r>
      <w:r>
        <w:rPr>
          <w:rFonts w:hint="eastAsia"/>
        </w:rPr>
        <w:t>ЄВГЕН</w:t>
      </w:r>
      <w:r>
        <w:t></w:t>
      </w:r>
      <w:r>
        <w:rPr>
          <w:rFonts w:hint="eastAsia"/>
        </w:rPr>
        <w:t>ВЛАДЛЕНОВИЧ</w:t>
      </w:r>
    </w:p>
    <w:p w:rsidR="00DD2E65" w:rsidRDefault="00DD2E65" w:rsidP="00DD2E65">
      <w:r>
        <w:rPr>
          <w:rFonts w:hint="eastAsia"/>
        </w:rPr>
        <w:t>УДК</w:t>
      </w:r>
      <w:r>
        <w:t></w:t>
      </w:r>
      <w:r>
        <w:t></w:t>
      </w:r>
      <w:r>
        <w:t></w:t>
      </w:r>
      <w:r>
        <w:t></w:t>
      </w:r>
      <w:r>
        <w:t></w:t>
      </w:r>
      <w:r>
        <w:t></w:t>
      </w:r>
      <w:r>
        <w:t></w:t>
      </w:r>
      <w:r>
        <w:t></w:t>
      </w:r>
      <w:r>
        <w:t></w:t>
      </w:r>
      <w:r>
        <w:t></w:t>
      </w:r>
      <w:r>
        <w:t></w:t>
      </w:r>
      <w:r>
        <w:rPr>
          <w:rFonts w:hint="eastAsia"/>
        </w:rPr>
        <w:t>’</w:t>
      </w:r>
      <w:r>
        <w:t></w:t>
      </w:r>
      <w:r>
        <w:t></w:t>
      </w:r>
      <w:r>
        <w:t></w:t>
      </w:r>
      <w:r>
        <w:t></w:t>
      </w:r>
      <w:r>
        <w:t></w:t>
      </w:r>
      <w:r>
        <w:t></w:t>
      </w:r>
      <w:r>
        <w:t></w:t>
      </w:r>
      <w:r>
        <w:t></w:t>
      </w:r>
      <w:r>
        <w:t></w:t>
      </w:r>
      <w:r>
        <w:t></w:t>
      </w:r>
      <w:r>
        <w:t></w:t>
      </w:r>
      <w:r>
        <w:t></w:t>
      </w:r>
    </w:p>
    <w:p w:rsidR="00DD2E65" w:rsidRDefault="00DD2E65" w:rsidP="00DD2E65">
      <w:r>
        <w:rPr>
          <w:rFonts w:hint="eastAsia"/>
        </w:rPr>
        <w:t>АНТРОПОЛОГІЧНА</w:t>
      </w:r>
      <w:r>
        <w:t></w:t>
      </w:r>
      <w:r>
        <w:rPr>
          <w:rFonts w:hint="eastAsia"/>
        </w:rPr>
        <w:t>ПАРАДИГМА</w:t>
      </w:r>
      <w:r>
        <w:t></w:t>
      </w:r>
      <w:r>
        <w:rPr>
          <w:rFonts w:hint="eastAsia"/>
        </w:rPr>
        <w:t>СУЧАСНОЇ</w:t>
      </w:r>
      <w:r>
        <w:t></w:t>
      </w:r>
      <w:r>
        <w:rPr>
          <w:rFonts w:hint="eastAsia"/>
        </w:rPr>
        <w:t>НАУКОВОЇ</w:t>
      </w:r>
    </w:p>
    <w:p w:rsidR="00DD2E65" w:rsidRDefault="00DD2E65" w:rsidP="00DD2E65">
      <w:r>
        <w:rPr>
          <w:rFonts w:hint="eastAsia"/>
        </w:rPr>
        <w:t>ФАНТАСТИКИ</w:t>
      </w:r>
    </w:p>
    <w:p w:rsidR="00DD2E65" w:rsidRDefault="00DD2E65" w:rsidP="00DD2E65">
      <w:r>
        <w:t></w:t>
      </w:r>
      <w:r>
        <w:t></w:t>
      </w:r>
      <w:r>
        <w:t></w:t>
      </w:r>
      <w:r>
        <w:t></w:t>
      </w:r>
      <w:r>
        <w:t></w:t>
      </w:r>
      <w:r>
        <w:t></w:t>
      </w:r>
      <w:r>
        <w:t></w:t>
      </w:r>
      <w:r>
        <w:t></w:t>
      </w:r>
      <w:r>
        <w:t></w:t>
      </w:r>
      <w:r>
        <w:rPr>
          <w:rFonts w:hint="eastAsia"/>
        </w:rPr>
        <w:t>–</w:t>
      </w:r>
      <w:r>
        <w:t></w:t>
      </w:r>
      <w:r>
        <w:rPr>
          <w:rFonts w:hint="eastAsia"/>
        </w:rPr>
        <w:t>теорія</w:t>
      </w:r>
      <w:r>
        <w:t></w:t>
      </w:r>
      <w:r>
        <w:rPr>
          <w:rFonts w:hint="eastAsia"/>
        </w:rPr>
        <w:t>літератури</w:t>
      </w:r>
    </w:p>
    <w:p w:rsidR="00DD2E65" w:rsidRDefault="00DD2E65" w:rsidP="00DD2E65">
      <w:r>
        <w:rPr>
          <w:rFonts w:hint="eastAsia"/>
        </w:rPr>
        <w:t>Дисертація</w:t>
      </w:r>
    </w:p>
    <w:p w:rsidR="00DD2E65" w:rsidRDefault="00DD2E65" w:rsidP="00DD2E65">
      <w:r>
        <w:rPr>
          <w:rFonts w:hint="eastAsia"/>
        </w:rPr>
        <w:t>на</w:t>
      </w:r>
      <w:r>
        <w:t></w:t>
      </w:r>
      <w:r>
        <w:rPr>
          <w:rFonts w:hint="eastAsia"/>
        </w:rPr>
        <w:t>здобуття</w:t>
      </w:r>
      <w:r>
        <w:t></w:t>
      </w:r>
      <w:r>
        <w:rPr>
          <w:rFonts w:hint="eastAsia"/>
        </w:rPr>
        <w:t>наукового</w:t>
      </w:r>
      <w:r>
        <w:t></w:t>
      </w:r>
      <w:r>
        <w:rPr>
          <w:rFonts w:hint="eastAsia"/>
        </w:rPr>
        <w:t>ступеня</w:t>
      </w:r>
    </w:p>
    <w:p w:rsidR="00DD2E65" w:rsidRDefault="00DD2E65" w:rsidP="00DD2E65">
      <w:r>
        <w:rPr>
          <w:rFonts w:hint="eastAsia"/>
        </w:rPr>
        <w:t>кандидата</w:t>
      </w:r>
      <w:r>
        <w:t></w:t>
      </w:r>
      <w:r>
        <w:rPr>
          <w:rFonts w:hint="eastAsia"/>
        </w:rPr>
        <w:t>філологічних</w:t>
      </w:r>
      <w:r>
        <w:t></w:t>
      </w:r>
      <w:r>
        <w:rPr>
          <w:rFonts w:hint="eastAsia"/>
        </w:rPr>
        <w:t>наук</w:t>
      </w:r>
    </w:p>
    <w:p w:rsidR="00DD2E65" w:rsidRDefault="00DD2E65" w:rsidP="00DD2E65">
      <w:r>
        <w:rPr>
          <w:rFonts w:hint="eastAsia"/>
        </w:rPr>
        <w:t>Науковий</w:t>
      </w:r>
      <w:r>
        <w:t></w:t>
      </w:r>
      <w:r>
        <w:rPr>
          <w:rFonts w:hint="eastAsia"/>
        </w:rPr>
        <w:t>керівник</w:t>
      </w:r>
      <w:r>
        <w:t></w:t>
      </w:r>
      <w:r>
        <w:rPr>
          <w:rFonts w:hint="eastAsia"/>
        </w:rPr>
        <w:t>–</w:t>
      </w:r>
    </w:p>
    <w:p w:rsidR="00DD2E65" w:rsidRDefault="00DD2E65" w:rsidP="00DD2E65">
      <w:r>
        <w:rPr>
          <w:rFonts w:hint="eastAsia"/>
        </w:rPr>
        <w:t>доктор</w:t>
      </w:r>
      <w:r>
        <w:t></w:t>
      </w:r>
      <w:r>
        <w:rPr>
          <w:rFonts w:hint="eastAsia"/>
        </w:rPr>
        <w:t>філологічних</w:t>
      </w:r>
      <w:r>
        <w:t></w:t>
      </w:r>
      <w:r>
        <w:rPr>
          <w:rFonts w:hint="eastAsia"/>
        </w:rPr>
        <w:t>наук</w:t>
      </w:r>
      <w:r>
        <w:t></w:t>
      </w:r>
    </w:p>
    <w:p w:rsidR="00DD2E65" w:rsidRDefault="00DD2E65" w:rsidP="00DD2E65">
      <w:r>
        <w:rPr>
          <w:rFonts w:hint="eastAsia"/>
        </w:rPr>
        <w:t>професор</w:t>
      </w:r>
      <w:r>
        <w:t></w:t>
      </w:r>
      <w:r>
        <w:rPr>
          <w:rFonts w:hint="eastAsia"/>
        </w:rPr>
        <w:t>Костенко</w:t>
      </w:r>
      <w:r>
        <w:t></w:t>
      </w:r>
      <w:r>
        <w:rPr>
          <w:rFonts w:hint="eastAsia"/>
        </w:rPr>
        <w:t>Н</w:t>
      </w:r>
      <w:r>
        <w:t></w:t>
      </w:r>
      <w:r>
        <w:rPr>
          <w:rFonts w:hint="eastAsia"/>
        </w:rPr>
        <w:t>В</w:t>
      </w:r>
      <w:r>
        <w:t></w:t>
      </w:r>
    </w:p>
    <w:p w:rsidR="00DD2E65" w:rsidRDefault="00DD2E65" w:rsidP="00DD2E65">
      <w:r>
        <w:rPr>
          <w:rFonts w:hint="eastAsia"/>
        </w:rPr>
        <w:t>Київ</w:t>
      </w:r>
      <w:r>
        <w:t></w:t>
      </w:r>
      <w:r>
        <w:rPr>
          <w:rFonts w:hint="eastAsia"/>
        </w:rPr>
        <w:t>–</w:t>
      </w:r>
      <w:r>
        <w:t></w:t>
      </w:r>
      <w:r>
        <w:t></w:t>
      </w:r>
      <w:r>
        <w:t></w:t>
      </w:r>
      <w:r>
        <w:t></w:t>
      </w:r>
      <w:r>
        <w:t></w:t>
      </w:r>
    </w:p>
    <w:p w:rsidR="00DD2E65" w:rsidRDefault="00DD2E65" w:rsidP="00DD2E65">
      <w:r>
        <w:t></w:t>
      </w:r>
    </w:p>
    <w:p w:rsidR="00DD2E65" w:rsidRDefault="00DD2E65" w:rsidP="00DD2E65">
      <w:r>
        <w:rPr>
          <w:rFonts w:hint="eastAsia"/>
        </w:rPr>
        <w:t>ЗМІСТ</w:t>
      </w:r>
    </w:p>
    <w:p w:rsidR="00DD2E65" w:rsidRDefault="00DD2E65" w:rsidP="00DD2E65">
      <w:r>
        <w:rPr>
          <w:rFonts w:hint="eastAsia"/>
        </w:rPr>
        <w:t>ВСТУП………</w:t>
      </w:r>
      <w:r>
        <w:t></w:t>
      </w:r>
      <w:r>
        <w:rPr>
          <w:rFonts w:hint="eastAsia"/>
        </w:rPr>
        <w:t>…………………………………………………………………………</w:t>
      </w:r>
      <w:r>
        <w:t></w:t>
      </w:r>
      <w:r>
        <w:t></w:t>
      </w:r>
    </w:p>
    <w:p w:rsidR="00DD2E65" w:rsidRDefault="00DD2E65" w:rsidP="00DD2E65">
      <w:r>
        <w:rPr>
          <w:rFonts w:hint="eastAsia"/>
        </w:rPr>
        <w:t>РОЗДІЛ</w:t>
      </w:r>
      <w:r>
        <w:t></w:t>
      </w:r>
      <w:r>
        <w:t></w:t>
      </w:r>
      <w:r>
        <w:t></w:t>
      </w:r>
      <w:r>
        <w:t></w:t>
      </w:r>
      <w:r>
        <w:rPr>
          <w:rFonts w:hint="eastAsia"/>
        </w:rPr>
        <w:t>ХУДОЖНЯ</w:t>
      </w:r>
      <w:r>
        <w:t></w:t>
      </w:r>
      <w:r>
        <w:rPr>
          <w:rFonts w:hint="eastAsia"/>
        </w:rPr>
        <w:t>ФАНТАСТИКА</w:t>
      </w:r>
      <w:r>
        <w:t></w:t>
      </w:r>
      <w:r>
        <w:rPr>
          <w:rFonts w:hint="eastAsia"/>
        </w:rPr>
        <w:t>В</w:t>
      </w:r>
      <w:r>
        <w:t></w:t>
      </w:r>
      <w:r>
        <w:rPr>
          <w:rFonts w:hint="eastAsia"/>
        </w:rPr>
        <w:t>ЛІТЕРАТУРНОМУ</w:t>
      </w:r>
      <w:r>
        <w:t></w:t>
      </w:r>
      <w:r>
        <w:rPr>
          <w:rFonts w:hint="eastAsia"/>
        </w:rPr>
        <w:t>І</w:t>
      </w:r>
      <w:r>
        <w:t></w:t>
      </w:r>
      <w:r>
        <w:rPr>
          <w:rFonts w:hint="eastAsia"/>
        </w:rPr>
        <w:t>НАУКОВОМУ</w:t>
      </w:r>
    </w:p>
    <w:p w:rsidR="00DD2E65" w:rsidRDefault="00DD2E65" w:rsidP="00DD2E65">
      <w:r>
        <w:rPr>
          <w:rFonts w:hint="eastAsia"/>
        </w:rPr>
        <w:t>ДИСКУРСІ</w:t>
      </w:r>
      <w:r>
        <w:t></w:t>
      </w:r>
      <w:r>
        <w:rPr>
          <w:rFonts w:hint="eastAsia"/>
        </w:rPr>
        <w:t>……………………………………………………………</w:t>
      </w:r>
      <w:r>
        <w:t></w:t>
      </w:r>
      <w:r>
        <w:t></w:t>
      </w:r>
      <w:r>
        <w:rPr>
          <w:rFonts w:hint="eastAsia"/>
        </w:rPr>
        <w:t>……………</w:t>
      </w:r>
      <w:r>
        <w:t></w:t>
      </w:r>
      <w:r>
        <w:t></w:t>
      </w:r>
      <w:r>
        <w:t></w:t>
      </w:r>
      <w:r>
        <w:t></w:t>
      </w:r>
      <w:r>
        <w:t></w:t>
      </w:r>
    </w:p>
    <w:p w:rsidR="00DD2E65" w:rsidRDefault="00DD2E65" w:rsidP="00DD2E65">
      <w:r>
        <w:t></w:t>
      </w:r>
      <w:r>
        <w:t></w:t>
      </w:r>
      <w:r>
        <w:t></w:t>
      </w:r>
      <w:r>
        <w:t></w:t>
      </w:r>
      <w:r>
        <w:t></w:t>
      </w:r>
      <w:r>
        <w:rPr>
          <w:rFonts w:hint="eastAsia"/>
        </w:rPr>
        <w:t>Фантастика</w:t>
      </w:r>
      <w:r>
        <w:t></w:t>
      </w:r>
      <w:r>
        <w:rPr>
          <w:rFonts w:hint="eastAsia"/>
        </w:rPr>
        <w:t>та</w:t>
      </w:r>
      <w:r>
        <w:t></w:t>
      </w:r>
      <w:r>
        <w:rPr>
          <w:rFonts w:hint="eastAsia"/>
        </w:rPr>
        <w:t>фантастичне</w:t>
      </w:r>
      <w:r>
        <w:t></w:t>
      </w:r>
      <w:r>
        <w:rPr>
          <w:rFonts w:hint="eastAsia"/>
        </w:rPr>
        <w:t>як</w:t>
      </w:r>
      <w:r>
        <w:t></w:t>
      </w:r>
      <w:r>
        <w:rPr>
          <w:rFonts w:hint="eastAsia"/>
        </w:rPr>
        <w:t>особливий</w:t>
      </w:r>
      <w:r>
        <w:t></w:t>
      </w:r>
      <w:r>
        <w:rPr>
          <w:rFonts w:hint="eastAsia"/>
        </w:rPr>
        <w:t>прояв</w:t>
      </w:r>
      <w:r>
        <w:t></w:t>
      </w:r>
      <w:r>
        <w:rPr>
          <w:rFonts w:hint="eastAsia"/>
        </w:rPr>
        <w:t>вимислу………………</w:t>
      </w:r>
      <w:r>
        <w:t></w:t>
      </w:r>
      <w:r>
        <w:t></w:t>
      </w:r>
      <w:r>
        <w:rPr>
          <w:rFonts w:hint="eastAsia"/>
        </w:rPr>
        <w:t>……</w:t>
      </w:r>
      <w:r>
        <w:t></w:t>
      </w:r>
      <w:r>
        <w:t></w:t>
      </w:r>
    </w:p>
    <w:p w:rsidR="00DD2E65" w:rsidRDefault="00DD2E65" w:rsidP="00DD2E65">
      <w:r>
        <w:t></w:t>
      </w:r>
      <w:r>
        <w:t></w:t>
      </w:r>
      <w:r>
        <w:t></w:t>
      </w:r>
      <w:r>
        <w:t></w:t>
      </w:r>
      <w:r>
        <w:t></w:t>
      </w:r>
      <w:r>
        <w:rPr>
          <w:rFonts w:hint="eastAsia"/>
        </w:rPr>
        <w:t>Класифікація</w:t>
      </w:r>
      <w:r>
        <w:t></w:t>
      </w:r>
      <w:r>
        <w:rPr>
          <w:rFonts w:hint="eastAsia"/>
        </w:rPr>
        <w:t>фантастичної</w:t>
      </w:r>
      <w:r>
        <w:t></w:t>
      </w:r>
      <w:r>
        <w:rPr>
          <w:rFonts w:hint="eastAsia"/>
        </w:rPr>
        <w:t>літератури…………………………………………</w:t>
      </w:r>
      <w:r>
        <w:t></w:t>
      </w:r>
      <w:r>
        <w:t></w:t>
      </w:r>
      <w:r>
        <w:t></w:t>
      </w:r>
      <w:r>
        <w:t></w:t>
      </w:r>
    </w:p>
    <w:p w:rsidR="00DD2E65" w:rsidRDefault="00DD2E65" w:rsidP="00DD2E65">
      <w:r>
        <w:rPr>
          <w:rFonts w:hint="eastAsia"/>
        </w:rPr>
        <w:t>Висновки</w:t>
      </w:r>
      <w:r>
        <w:t></w:t>
      </w:r>
      <w:r>
        <w:rPr>
          <w:rFonts w:hint="eastAsia"/>
        </w:rPr>
        <w:t>до</w:t>
      </w:r>
      <w:r>
        <w:t></w:t>
      </w:r>
      <w:r>
        <w:rPr>
          <w:rFonts w:hint="eastAsia"/>
        </w:rPr>
        <w:t>першого</w:t>
      </w:r>
      <w:r>
        <w:t></w:t>
      </w:r>
      <w:r>
        <w:rPr>
          <w:rFonts w:hint="eastAsia"/>
        </w:rPr>
        <w:t>розділу……………………………………………</w:t>
      </w:r>
      <w:r>
        <w:t></w:t>
      </w:r>
      <w:r>
        <w:t></w:t>
      </w:r>
      <w:r>
        <w:t></w:t>
      </w:r>
      <w:r>
        <w:t></w:t>
      </w:r>
      <w:r>
        <w:t></w:t>
      </w:r>
      <w:r>
        <w:t></w:t>
      </w:r>
      <w:r>
        <w:t></w:t>
      </w:r>
      <w:r>
        <w:t></w:t>
      </w:r>
      <w:r>
        <w:t></w:t>
      </w:r>
      <w:r>
        <w:t></w:t>
      </w:r>
      <w:r>
        <w:t></w:t>
      </w:r>
      <w:r>
        <w:t></w:t>
      </w:r>
      <w:r>
        <w:t></w:t>
      </w:r>
      <w:r>
        <w:t></w:t>
      </w:r>
      <w:r>
        <w:t></w:t>
      </w:r>
      <w:r>
        <w:t></w:t>
      </w:r>
      <w:r>
        <w:t></w:t>
      </w:r>
      <w:r>
        <w:t></w:t>
      </w:r>
      <w:r>
        <w:t></w:t>
      </w:r>
      <w:r>
        <w:t></w:t>
      </w:r>
      <w:r>
        <w:t></w:t>
      </w:r>
      <w:r>
        <w:t></w:t>
      </w:r>
      <w:r>
        <w:t></w:t>
      </w:r>
    </w:p>
    <w:p w:rsidR="00DD2E65" w:rsidRDefault="00DD2E65" w:rsidP="00DD2E65">
      <w:r>
        <w:rPr>
          <w:rFonts w:hint="eastAsia"/>
        </w:rPr>
        <w:t>РОЗДІЛ</w:t>
      </w:r>
      <w:r>
        <w:t></w:t>
      </w:r>
      <w:r>
        <w:t></w:t>
      </w:r>
      <w:r>
        <w:t></w:t>
      </w:r>
      <w:r>
        <w:t></w:t>
      </w:r>
      <w:r>
        <w:rPr>
          <w:rFonts w:hint="eastAsia"/>
        </w:rPr>
        <w:t>КУЛЬТУРОСОФСЬКІ</w:t>
      </w:r>
      <w:r>
        <w:t></w:t>
      </w:r>
      <w:r>
        <w:rPr>
          <w:rFonts w:hint="eastAsia"/>
        </w:rPr>
        <w:t>ТА</w:t>
      </w:r>
      <w:r>
        <w:t></w:t>
      </w:r>
      <w:r>
        <w:rPr>
          <w:rFonts w:hint="eastAsia"/>
        </w:rPr>
        <w:t>ПОЕТОЛОГІЧНІ</w:t>
      </w:r>
      <w:r>
        <w:t></w:t>
      </w:r>
      <w:r>
        <w:rPr>
          <w:rFonts w:hint="eastAsia"/>
        </w:rPr>
        <w:t>КООРДИНАТИ</w:t>
      </w:r>
    </w:p>
    <w:p w:rsidR="00DD2E65" w:rsidRDefault="00DD2E65" w:rsidP="00DD2E65">
      <w:r>
        <w:rPr>
          <w:rFonts w:hint="eastAsia"/>
        </w:rPr>
        <w:t>ЛЮДИНИ</w:t>
      </w:r>
      <w:r>
        <w:t></w:t>
      </w:r>
      <w:r>
        <w:rPr>
          <w:rFonts w:hint="eastAsia"/>
        </w:rPr>
        <w:t>В</w:t>
      </w:r>
      <w:r>
        <w:t></w:t>
      </w:r>
      <w:r>
        <w:rPr>
          <w:rFonts w:hint="eastAsia"/>
        </w:rPr>
        <w:t>НАУКОВІЙ</w:t>
      </w:r>
      <w:r>
        <w:t></w:t>
      </w:r>
      <w:r>
        <w:rPr>
          <w:rFonts w:hint="eastAsia"/>
        </w:rPr>
        <w:t>ФАНТАСТИЦІ…</w:t>
      </w:r>
      <w:r>
        <w:t></w:t>
      </w:r>
      <w:r>
        <w:rPr>
          <w:rFonts w:hint="eastAsia"/>
        </w:rPr>
        <w:t>……………</w:t>
      </w:r>
      <w:r>
        <w:t></w:t>
      </w:r>
      <w:r>
        <w:t></w:t>
      </w:r>
      <w:r>
        <w:t></w:t>
      </w:r>
      <w:r>
        <w:rPr>
          <w:rFonts w:hint="eastAsia"/>
        </w:rP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DD2E65" w:rsidRDefault="00DD2E65" w:rsidP="00DD2E65">
      <w:r>
        <w:t></w:t>
      </w:r>
      <w:r>
        <w:t></w:t>
      </w:r>
      <w:r>
        <w:t></w:t>
      </w:r>
      <w:r>
        <w:t></w:t>
      </w:r>
      <w:r>
        <w:t></w:t>
      </w:r>
      <w:r>
        <w:rPr>
          <w:rFonts w:hint="eastAsia"/>
        </w:rPr>
        <w:t>Наукова</w:t>
      </w:r>
      <w:r>
        <w:t></w:t>
      </w:r>
      <w:r>
        <w:rPr>
          <w:rFonts w:hint="eastAsia"/>
        </w:rPr>
        <w:t>фантастика</w:t>
      </w:r>
      <w:r>
        <w:t></w:t>
      </w:r>
      <w:r>
        <w:rPr>
          <w:rFonts w:hint="eastAsia"/>
        </w:rPr>
        <w:t>в</w:t>
      </w:r>
      <w:r>
        <w:t></w:t>
      </w:r>
      <w:r>
        <w:rPr>
          <w:rFonts w:hint="eastAsia"/>
        </w:rPr>
        <w:t>літературно</w:t>
      </w:r>
      <w:r>
        <w:t></w:t>
      </w:r>
      <w:r>
        <w:rPr>
          <w:rFonts w:hint="eastAsia"/>
        </w:rPr>
        <w:t>художньому</w:t>
      </w:r>
      <w:r>
        <w:t></w:t>
      </w:r>
      <w:r>
        <w:rPr>
          <w:rFonts w:hint="eastAsia"/>
        </w:rPr>
        <w:t>дискурсі……</w:t>
      </w:r>
      <w:r>
        <w:t></w:t>
      </w:r>
      <w:r>
        <w:t></w:t>
      </w:r>
      <w:r>
        <w:rPr>
          <w:rFonts w:hint="eastAsia"/>
        </w:rPr>
        <w:t>………………</w:t>
      </w:r>
      <w:r>
        <w:t></w:t>
      </w:r>
      <w:r>
        <w:t></w:t>
      </w:r>
      <w:r>
        <w:t></w:t>
      </w:r>
    </w:p>
    <w:p w:rsidR="00DD2E65" w:rsidRDefault="00DD2E65" w:rsidP="00DD2E65">
      <w:r>
        <w:t></w:t>
      </w:r>
      <w:r>
        <w:t></w:t>
      </w:r>
      <w:r>
        <w:t></w:t>
      </w:r>
      <w:r>
        <w:t></w:t>
      </w:r>
      <w:r>
        <w:t></w:t>
      </w:r>
      <w:r>
        <w:t></w:t>
      </w:r>
      <w:r>
        <w:t></w:t>
      </w:r>
      <w:r>
        <w:rPr>
          <w:rFonts w:hint="eastAsia"/>
        </w:rPr>
        <w:t>Феномен</w:t>
      </w:r>
      <w:r>
        <w:t></w:t>
      </w:r>
      <w:r>
        <w:rPr>
          <w:rFonts w:hint="eastAsia"/>
        </w:rPr>
        <w:t>наукової</w:t>
      </w:r>
      <w:r>
        <w:t></w:t>
      </w:r>
      <w:r>
        <w:rPr>
          <w:rFonts w:hint="eastAsia"/>
        </w:rPr>
        <w:t>фантастики…………………………</w:t>
      </w:r>
      <w:r>
        <w:t></w:t>
      </w:r>
      <w:r>
        <w:rPr>
          <w:rFonts w:hint="eastAsia"/>
        </w:rPr>
        <w:t>……</w:t>
      </w:r>
      <w:r>
        <w:t></w:t>
      </w:r>
      <w:r>
        <w:t></w:t>
      </w:r>
      <w:r>
        <w:t></w:t>
      </w:r>
      <w:r>
        <w:t></w:t>
      </w:r>
      <w:r>
        <w:rPr>
          <w:rFonts w:hint="eastAsia"/>
        </w:rPr>
        <w:t>…</w:t>
      </w:r>
      <w:r>
        <w:t></w:t>
      </w:r>
      <w:r>
        <w:t></w:t>
      </w:r>
    </w:p>
    <w:p w:rsidR="00DD2E65" w:rsidRDefault="00DD2E65" w:rsidP="00DD2E65">
      <w:r>
        <w:t></w:t>
      </w:r>
      <w:r>
        <w:t></w:t>
      </w:r>
      <w:r>
        <w:t></w:t>
      </w:r>
      <w:r>
        <w:t></w:t>
      </w:r>
      <w:r>
        <w:t></w:t>
      </w:r>
      <w:r>
        <w:t></w:t>
      </w:r>
      <w:r>
        <w:t></w:t>
      </w:r>
      <w:r>
        <w:rPr>
          <w:rFonts w:hint="eastAsia"/>
        </w:rPr>
        <w:t>Етапи</w:t>
      </w:r>
      <w:r>
        <w:t></w:t>
      </w:r>
      <w:r>
        <w:rPr>
          <w:rFonts w:hint="eastAsia"/>
        </w:rPr>
        <w:t>становлення</w:t>
      </w:r>
      <w:r>
        <w:t></w:t>
      </w:r>
      <w:r>
        <w:rPr>
          <w:rFonts w:hint="eastAsia"/>
        </w:rPr>
        <w:t>науково</w:t>
      </w:r>
      <w:r>
        <w:t></w:t>
      </w:r>
      <w:r>
        <w:rPr>
          <w:rFonts w:hint="eastAsia"/>
        </w:rPr>
        <w:t>фантастичної</w:t>
      </w:r>
      <w:r>
        <w:t></w:t>
      </w:r>
      <w:r>
        <w:rPr>
          <w:rFonts w:hint="eastAsia"/>
        </w:rPr>
        <w:t>літератури………</w:t>
      </w:r>
      <w:r>
        <w:t></w:t>
      </w:r>
      <w:r>
        <w:t></w:t>
      </w:r>
      <w:r>
        <w:rPr>
          <w:rFonts w:hint="eastAsia"/>
        </w:rPr>
        <w:t>…</w:t>
      </w:r>
      <w:r>
        <w:t></w:t>
      </w:r>
      <w:r>
        <w:t></w:t>
      </w:r>
      <w:r>
        <w:t></w:t>
      </w:r>
    </w:p>
    <w:p w:rsidR="00DD2E65" w:rsidRDefault="00DD2E65" w:rsidP="00DD2E65">
      <w:r>
        <w:t></w:t>
      </w:r>
      <w:r>
        <w:t></w:t>
      </w:r>
      <w:r>
        <w:t></w:t>
      </w:r>
      <w:r>
        <w:t></w:t>
      </w:r>
      <w:r>
        <w:t></w:t>
      </w:r>
      <w:r>
        <w:rPr>
          <w:rFonts w:hint="eastAsia"/>
        </w:rPr>
        <w:t>Антропологічне</w:t>
      </w:r>
      <w:r>
        <w:t></w:t>
      </w:r>
      <w:r>
        <w:rPr>
          <w:rFonts w:hint="eastAsia"/>
        </w:rPr>
        <w:t>кредо</w:t>
      </w:r>
      <w:r>
        <w:t></w:t>
      </w:r>
      <w:r>
        <w:rPr>
          <w:rFonts w:hint="eastAsia"/>
        </w:rPr>
        <w:t>сучасної</w:t>
      </w:r>
      <w:r>
        <w:t></w:t>
      </w:r>
      <w:r>
        <w:rPr>
          <w:rFonts w:hint="eastAsia"/>
        </w:rPr>
        <w:t>наукової</w:t>
      </w:r>
      <w:r>
        <w:t></w:t>
      </w:r>
      <w:r>
        <w:rPr>
          <w:rFonts w:hint="eastAsia"/>
        </w:rPr>
        <w:t>фантастики…………………………</w:t>
      </w:r>
      <w:r>
        <w:t></w:t>
      </w:r>
      <w:r>
        <w:t></w:t>
      </w:r>
      <w:r>
        <w:t></w:t>
      </w:r>
      <w:r>
        <w:t></w:t>
      </w:r>
    </w:p>
    <w:p w:rsidR="00DD2E65" w:rsidRDefault="00DD2E65" w:rsidP="00DD2E65">
      <w:r>
        <w:t></w:t>
      </w:r>
      <w:r>
        <w:t></w:t>
      </w:r>
      <w:r>
        <w:t></w:t>
      </w:r>
      <w:r>
        <w:t></w:t>
      </w:r>
      <w:r>
        <w:t></w:t>
      </w:r>
      <w:r>
        <w:rPr>
          <w:rFonts w:hint="eastAsia"/>
        </w:rPr>
        <w:t>Принципи</w:t>
      </w:r>
      <w:r>
        <w:t></w:t>
      </w:r>
      <w:r>
        <w:rPr>
          <w:rFonts w:hint="eastAsia"/>
        </w:rPr>
        <w:t>антропологічного</w:t>
      </w:r>
      <w:r>
        <w:t></w:t>
      </w:r>
      <w:r>
        <w:rPr>
          <w:rFonts w:hint="eastAsia"/>
        </w:rPr>
        <w:t>аналізу</w:t>
      </w:r>
      <w:r>
        <w:t></w:t>
      </w:r>
      <w:r>
        <w:rPr>
          <w:rFonts w:hint="eastAsia"/>
        </w:rPr>
        <w:t>науково</w:t>
      </w:r>
      <w:r>
        <w:t></w:t>
      </w:r>
      <w:r>
        <w:rPr>
          <w:rFonts w:hint="eastAsia"/>
        </w:rPr>
        <w:t>фантастичних</w:t>
      </w:r>
      <w:r>
        <w:t></w:t>
      </w:r>
      <w:r>
        <w:rPr>
          <w:rFonts w:hint="eastAsia"/>
        </w:rPr>
        <w:t>творів</w:t>
      </w:r>
      <w:r>
        <w:t></w:t>
      </w:r>
      <w:r>
        <w:t></w:t>
      </w:r>
      <w:r>
        <w:t></w:t>
      </w:r>
      <w:r>
        <w:t></w:t>
      </w:r>
      <w:r>
        <w:t></w:t>
      </w:r>
      <w:r>
        <w:t></w:t>
      </w:r>
      <w:r>
        <w:t></w:t>
      </w:r>
      <w:r>
        <w:t></w:t>
      </w:r>
      <w:r>
        <w:t></w:t>
      </w:r>
      <w:r>
        <w:t></w:t>
      </w:r>
      <w:r>
        <w:t></w:t>
      </w:r>
      <w:r>
        <w:t></w:t>
      </w:r>
      <w:r>
        <w:t></w:t>
      </w:r>
      <w:r>
        <w:t></w:t>
      </w:r>
      <w:r>
        <w:t></w:t>
      </w:r>
      <w:r>
        <w:t></w:t>
      </w:r>
      <w:r>
        <w:t></w:t>
      </w:r>
      <w:r>
        <w:t></w:t>
      </w:r>
      <w:r>
        <w:t></w:t>
      </w:r>
      <w:r>
        <w:t></w:t>
      </w:r>
    </w:p>
    <w:p w:rsidR="00DD2E65" w:rsidRDefault="00DD2E65" w:rsidP="00DD2E65">
      <w:r>
        <w:rPr>
          <w:rFonts w:hint="eastAsia"/>
        </w:rPr>
        <w:t>Висновки</w:t>
      </w:r>
      <w:r>
        <w:t></w:t>
      </w:r>
      <w:r>
        <w:rPr>
          <w:rFonts w:hint="eastAsia"/>
        </w:rPr>
        <w:t>до</w:t>
      </w:r>
      <w:r>
        <w:t></w:t>
      </w:r>
      <w:r>
        <w:rPr>
          <w:rFonts w:hint="eastAsia"/>
        </w:rPr>
        <w:t>другого</w:t>
      </w:r>
      <w:r>
        <w:t></w:t>
      </w:r>
      <w:r>
        <w:rPr>
          <w:rFonts w:hint="eastAsia"/>
        </w:rPr>
        <w:t>розділу……………………………………</w:t>
      </w:r>
      <w:r>
        <w:t></w:t>
      </w:r>
      <w:r>
        <w:t></w:t>
      </w:r>
      <w:r>
        <w:t></w:t>
      </w:r>
      <w:r>
        <w:rPr>
          <w:rFonts w:hint="eastAsia"/>
        </w:rPr>
        <w:t>…</w:t>
      </w:r>
      <w:r>
        <w:t></w:t>
      </w:r>
      <w:r>
        <w:rPr>
          <w:rFonts w:hint="eastAsia"/>
        </w:rPr>
        <w:t>…………</w:t>
      </w:r>
      <w:r>
        <w:t></w:t>
      </w:r>
      <w:r>
        <w:t></w:t>
      </w:r>
      <w:r>
        <w:rPr>
          <w:rFonts w:hint="eastAsia"/>
        </w:rPr>
        <w:t>…</w:t>
      </w:r>
      <w:r>
        <w:t></w:t>
      </w:r>
      <w:r>
        <w:t></w:t>
      </w:r>
      <w:r>
        <w:t></w:t>
      </w:r>
      <w:r>
        <w:t></w:t>
      </w:r>
      <w:r>
        <w:t></w:t>
      </w:r>
    </w:p>
    <w:p w:rsidR="00DD2E65" w:rsidRDefault="00DD2E65" w:rsidP="00DD2E65">
      <w:r>
        <w:rPr>
          <w:rFonts w:hint="eastAsia"/>
        </w:rPr>
        <w:t>РОЗДІЛ</w:t>
      </w:r>
      <w:r>
        <w:t></w:t>
      </w:r>
      <w:r>
        <w:t></w:t>
      </w:r>
      <w:r>
        <w:t></w:t>
      </w:r>
      <w:r>
        <w:t></w:t>
      </w:r>
      <w:r>
        <w:rPr>
          <w:rFonts w:hint="eastAsia"/>
        </w:rPr>
        <w:t>ВІЗІЇ</w:t>
      </w:r>
      <w:r>
        <w:t></w:t>
      </w:r>
      <w:r>
        <w:rPr>
          <w:rFonts w:hint="eastAsia"/>
        </w:rPr>
        <w:t>ЛЮДИНИ</w:t>
      </w:r>
      <w:r>
        <w:t></w:t>
      </w:r>
      <w:r>
        <w:rPr>
          <w:rFonts w:hint="eastAsia"/>
        </w:rPr>
        <w:t>В</w:t>
      </w:r>
      <w:r>
        <w:t></w:t>
      </w:r>
      <w:r>
        <w:rPr>
          <w:rFonts w:hint="eastAsia"/>
        </w:rPr>
        <w:t>ДИСКУРСІ</w:t>
      </w:r>
      <w:r>
        <w:t></w:t>
      </w:r>
      <w:r>
        <w:rPr>
          <w:rFonts w:hint="eastAsia"/>
        </w:rPr>
        <w:t>СУЧАСНОЇ</w:t>
      </w:r>
      <w:r>
        <w:t></w:t>
      </w:r>
      <w:r>
        <w:rPr>
          <w:rFonts w:hint="eastAsia"/>
        </w:rPr>
        <w:t>НАУКОВОФАНТАСТИЧНОЇ</w:t>
      </w:r>
      <w:r>
        <w:t></w:t>
      </w:r>
      <w:r>
        <w:rPr>
          <w:rFonts w:hint="eastAsia"/>
        </w:rPr>
        <w:t>ЛІТЕРАТУРИ…</w:t>
      </w:r>
      <w:r>
        <w:t></w:t>
      </w:r>
      <w:r>
        <w:t></w:t>
      </w:r>
      <w:r>
        <w:t></w:t>
      </w:r>
      <w:r>
        <w:rPr>
          <w:rFonts w:hint="eastAsia"/>
        </w:rP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DD2E65" w:rsidRDefault="00DD2E65" w:rsidP="00DD2E65">
      <w:r>
        <w:t></w:t>
      </w:r>
      <w:r>
        <w:t></w:t>
      </w:r>
      <w:r>
        <w:t></w:t>
      </w:r>
      <w:r>
        <w:t></w:t>
      </w:r>
      <w:r>
        <w:t></w:t>
      </w:r>
      <w:r>
        <w:rPr>
          <w:rFonts w:hint="eastAsia"/>
        </w:rPr>
        <w:t>Людина</w:t>
      </w:r>
      <w:r>
        <w:t></w:t>
      </w:r>
      <w:r>
        <w:rPr>
          <w:rFonts w:hint="eastAsia"/>
        </w:rPr>
        <w:t>в</w:t>
      </w:r>
      <w:r>
        <w:t></w:t>
      </w:r>
      <w:r>
        <w:rPr>
          <w:rFonts w:hint="eastAsia"/>
        </w:rPr>
        <w:t>руслі</w:t>
      </w:r>
      <w:r>
        <w:t></w:t>
      </w:r>
      <w:r>
        <w:rPr>
          <w:rFonts w:hint="eastAsia"/>
        </w:rPr>
        <w:t>автоеволюційних</w:t>
      </w:r>
      <w:r>
        <w:t></w:t>
      </w:r>
      <w:r>
        <w:rPr>
          <w:rFonts w:hint="eastAsia"/>
        </w:rPr>
        <w:t>візій</w:t>
      </w:r>
      <w:r>
        <w:t></w:t>
      </w:r>
      <w:r>
        <w:rPr>
          <w:rFonts w:hint="eastAsia"/>
        </w:rPr>
        <w:t>науково</w:t>
      </w:r>
      <w:r>
        <w:t></w:t>
      </w:r>
      <w:r>
        <w:rPr>
          <w:rFonts w:hint="eastAsia"/>
        </w:rPr>
        <w:t>фантастичної</w:t>
      </w:r>
    </w:p>
    <w:p w:rsidR="00DD2E65" w:rsidRDefault="00DD2E65" w:rsidP="00DD2E65">
      <w:r>
        <w:rPr>
          <w:rFonts w:hint="eastAsia"/>
        </w:rPr>
        <w:t>літератури……………………………………………………</w:t>
      </w:r>
      <w:r>
        <w:t></w:t>
      </w:r>
      <w:r>
        <w:t></w:t>
      </w:r>
      <w:r>
        <w:t></w:t>
      </w:r>
      <w:r>
        <w:rPr>
          <w:rFonts w:hint="eastAsia"/>
        </w:rPr>
        <w:t>……………</w:t>
      </w:r>
      <w:r>
        <w:t></w:t>
      </w:r>
      <w:r>
        <w:t></w:t>
      </w:r>
      <w:r>
        <w:rPr>
          <w:rFonts w:hint="eastAsia"/>
        </w:rPr>
        <w:t>…</w:t>
      </w:r>
      <w:r>
        <w:t></w:t>
      </w:r>
      <w:r>
        <w:t></w:t>
      </w:r>
      <w:r>
        <w:t></w:t>
      </w:r>
      <w:r>
        <w:t></w:t>
      </w:r>
      <w:r>
        <w:t></w:t>
      </w:r>
    </w:p>
    <w:p w:rsidR="00DD2E65" w:rsidRDefault="00DD2E65" w:rsidP="00DD2E65">
      <w:r>
        <w:t></w:t>
      </w:r>
      <w:r>
        <w:t></w:t>
      </w:r>
      <w:r>
        <w:t></w:t>
      </w:r>
      <w:r>
        <w:t></w:t>
      </w:r>
      <w:r>
        <w:t></w:t>
      </w:r>
      <w:r>
        <w:t></w:t>
      </w:r>
      <w:r>
        <w:t></w:t>
      </w:r>
      <w:r>
        <w:rPr>
          <w:rFonts w:hint="eastAsia"/>
        </w:rPr>
        <w:t>Біотехнологічні</w:t>
      </w:r>
      <w:r>
        <w:t></w:t>
      </w:r>
      <w:r>
        <w:rPr>
          <w:rFonts w:hint="eastAsia"/>
        </w:rPr>
        <w:t>зміни</w:t>
      </w:r>
      <w:r>
        <w:t></w:t>
      </w:r>
      <w:r>
        <w:rPr>
          <w:rFonts w:hint="eastAsia"/>
        </w:rPr>
        <w:t>людини</w:t>
      </w:r>
      <w:r>
        <w:t></w:t>
      </w:r>
      <w:r>
        <w:t></w:t>
      </w:r>
      <w:r>
        <w:rPr>
          <w:rFonts w:hint="eastAsia"/>
        </w:rPr>
        <w:t>на</w:t>
      </w:r>
      <w:r>
        <w:t></w:t>
      </w:r>
      <w:r>
        <w:rPr>
          <w:rFonts w:hint="eastAsia"/>
        </w:rPr>
        <w:t>матеріалі</w:t>
      </w:r>
      <w:r>
        <w:t></w:t>
      </w:r>
      <w:r>
        <w:rPr>
          <w:rFonts w:hint="eastAsia"/>
        </w:rPr>
        <w:t>творів</w:t>
      </w:r>
      <w:r>
        <w:t></w:t>
      </w:r>
      <w:r>
        <w:rPr>
          <w:rFonts w:hint="eastAsia"/>
        </w:rPr>
        <w:t>С</w:t>
      </w:r>
      <w:r>
        <w:t></w:t>
      </w:r>
      <w:r>
        <w:t></w:t>
      </w:r>
      <w:r>
        <w:rPr>
          <w:rFonts w:hint="eastAsia"/>
        </w:rPr>
        <w:t>Лук’яненка</w:t>
      </w:r>
    </w:p>
    <w:p w:rsidR="00DD2E65" w:rsidRDefault="00DD2E65" w:rsidP="00DD2E65">
      <w:r>
        <w:t></w:t>
      </w:r>
      <w:r>
        <w:rPr>
          <w:rFonts w:hint="eastAsia"/>
        </w:rPr>
        <w:t>Л</w:t>
      </w:r>
      <w:r>
        <w:t></w:t>
      </w:r>
      <w:r>
        <w:rPr>
          <w:rFonts w:hint="eastAsia"/>
        </w:rPr>
        <w:t>–</w:t>
      </w:r>
      <w:r>
        <w:t></w:t>
      </w:r>
      <w:r>
        <w:rPr>
          <w:rFonts w:hint="eastAsia"/>
        </w:rPr>
        <w:t>означає</w:t>
      </w:r>
      <w:r>
        <w:t></w:t>
      </w:r>
      <w:r>
        <w:rPr>
          <w:rFonts w:hint="eastAsia"/>
        </w:rPr>
        <w:t>люди</w:t>
      </w:r>
      <w:r>
        <w:t></w:t>
      </w:r>
      <w:r>
        <w:t></w:t>
      </w:r>
      <w:r>
        <w:rPr>
          <w:rFonts w:hint="eastAsia"/>
        </w:rPr>
        <w:t>та</w:t>
      </w:r>
      <w:r>
        <w:t></w:t>
      </w:r>
      <w:r>
        <w:rPr>
          <w:rFonts w:hint="eastAsia"/>
        </w:rPr>
        <w:t>Т</w:t>
      </w:r>
      <w:r>
        <w:t></w:t>
      </w:r>
      <w:r>
        <w:t></w:t>
      </w:r>
      <w:r>
        <w:rPr>
          <w:rFonts w:hint="eastAsia"/>
        </w:rPr>
        <w:t>Чана</w:t>
      </w:r>
      <w:r>
        <w:t></w:t>
      </w:r>
      <w:r>
        <w:t></w:t>
      </w:r>
      <w:r>
        <w:rPr>
          <w:rFonts w:hint="eastAsia"/>
        </w:rPr>
        <w:t>Зрозумій</w:t>
      </w:r>
      <w:r>
        <w:t></w:t>
      </w:r>
      <w:r>
        <w:t></w:t>
      </w:r>
      <w:r>
        <w:rPr>
          <w:rFonts w:hint="eastAsia"/>
        </w:rPr>
        <w:t>……………………</w:t>
      </w:r>
      <w:r>
        <w:t></w:t>
      </w:r>
      <w:r>
        <w:t></w:t>
      </w:r>
      <w:r>
        <w:t></w:t>
      </w:r>
      <w:r>
        <w:t></w:t>
      </w:r>
      <w:r>
        <w:t></w:t>
      </w:r>
    </w:p>
    <w:p w:rsidR="00DD2E65" w:rsidRDefault="00DD2E65" w:rsidP="00DD2E65">
      <w:r>
        <w:t></w:t>
      </w:r>
      <w:r>
        <w:t></w:t>
      </w:r>
      <w:r>
        <w:t></w:t>
      </w:r>
      <w:r>
        <w:t></w:t>
      </w:r>
      <w:r>
        <w:t></w:t>
      </w:r>
      <w:r>
        <w:t></w:t>
      </w:r>
      <w:r>
        <w:t></w:t>
      </w:r>
      <w:r>
        <w:rPr>
          <w:rFonts w:hint="eastAsia"/>
        </w:rPr>
        <w:t>Технічна</w:t>
      </w:r>
      <w:r>
        <w:t></w:t>
      </w:r>
      <w:r>
        <w:rPr>
          <w:rFonts w:hint="eastAsia"/>
        </w:rPr>
        <w:t>трансформація</w:t>
      </w:r>
      <w:r>
        <w:t></w:t>
      </w:r>
      <w:r>
        <w:rPr>
          <w:rFonts w:hint="eastAsia"/>
        </w:rPr>
        <w:t>людини</w:t>
      </w:r>
      <w:r>
        <w:t></w:t>
      </w:r>
      <w:r>
        <w:rPr>
          <w:rFonts w:hint="eastAsia"/>
        </w:rPr>
        <w:t>в</w:t>
      </w:r>
      <w:r>
        <w:t></w:t>
      </w:r>
      <w:r>
        <w:rPr>
          <w:rFonts w:hint="eastAsia"/>
        </w:rPr>
        <w:t>науково</w:t>
      </w:r>
      <w:r>
        <w:t></w:t>
      </w:r>
      <w:r>
        <w:rPr>
          <w:rFonts w:hint="eastAsia"/>
        </w:rPr>
        <w:t>фантастичних</w:t>
      </w:r>
      <w:r>
        <w:t></w:t>
      </w:r>
      <w:r>
        <w:rPr>
          <w:rFonts w:hint="eastAsia"/>
        </w:rPr>
        <w:t>творах</w:t>
      </w:r>
    </w:p>
    <w:p w:rsidR="00DD2E65" w:rsidRDefault="00DD2E65" w:rsidP="00DD2E65">
      <w:r>
        <w:t></w:t>
      </w:r>
      <w:r>
        <w:rPr>
          <w:rFonts w:hint="eastAsia"/>
        </w:rPr>
        <w:t>на</w:t>
      </w:r>
      <w:r>
        <w:t></w:t>
      </w:r>
      <w:r>
        <w:rPr>
          <w:rFonts w:hint="eastAsia"/>
        </w:rPr>
        <w:t>матеріалі</w:t>
      </w:r>
      <w:r>
        <w:t></w:t>
      </w:r>
      <w:r>
        <w:rPr>
          <w:rFonts w:hint="eastAsia"/>
        </w:rPr>
        <w:t>оповідань</w:t>
      </w:r>
      <w:r>
        <w:t></w:t>
      </w:r>
      <w:r>
        <w:rPr>
          <w:rFonts w:hint="eastAsia"/>
        </w:rPr>
        <w:t>С</w:t>
      </w:r>
      <w:r>
        <w:t></w:t>
      </w:r>
      <w:r>
        <w:t></w:t>
      </w:r>
      <w:r>
        <w:rPr>
          <w:rFonts w:hint="eastAsia"/>
        </w:rPr>
        <w:t>Лук’яненка</w:t>
      </w:r>
      <w:r>
        <w:t></w:t>
      </w:r>
      <w:r>
        <w:t></w:t>
      </w:r>
      <w:r>
        <w:rPr>
          <w:rFonts w:hint="eastAsia"/>
        </w:rPr>
        <w:t>Нема</w:t>
      </w:r>
      <w:r>
        <w:t></w:t>
      </w:r>
      <w:r>
        <w:rPr>
          <w:rFonts w:hint="eastAsia"/>
        </w:rPr>
        <w:t>чого</w:t>
      </w:r>
      <w:r>
        <w:t></w:t>
      </w:r>
      <w:r>
        <w:rPr>
          <w:rFonts w:hint="eastAsia"/>
        </w:rPr>
        <w:t>ділити</w:t>
      </w:r>
      <w:r>
        <w:t></w:t>
      </w:r>
      <w:r>
        <w:t></w:t>
      </w:r>
    </w:p>
    <w:p w:rsidR="00DD2E65" w:rsidRDefault="00DD2E65" w:rsidP="00DD2E65">
      <w:r>
        <w:rPr>
          <w:rFonts w:hint="eastAsia"/>
        </w:rPr>
        <w:t>Х</w:t>
      </w:r>
      <w:r>
        <w:t></w:t>
      </w:r>
      <w:r>
        <w:t></w:t>
      </w:r>
      <w:r>
        <w:rPr>
          <w:rFonts w:hint="eastAsia"/>
        </w:rPr>
        <w:t>Райаніемі</w:t>
      </w:r>
      <w:r>
        <w:t></w:t>
      </w:r>
      <w:r>
        <w:t></w:t>
      </w:r>
      <w:r>
        <w:t></w:t>
      </w:r>
      <w:r>
        <w:t></w:t>
      </w:r>
      <w:r>
        <w:t></w:t>
      </w:r>
      <w:r>
        <w:t></w:t>
      </w:r>
      <w:r>
        <w:t></w:t>
      </w:r>
      <w:r>
        <w:t></w:t>
      </w:r>
      <w:r>
        <w:t></w:t>
      </w:r>
      <w:r>
        <w:t></w:t>
      </w:r>
      <w:r>
        <w:t></w:t>
      </w:r>
      <w:r>
        <w:t></w:t>
      </w:r>
      <w:r>
        <w:t></w:t>
      </w:r>
      <w:r>
        <w:t></w:t>
      </w:r>
      <w:r>
        <w:t></w:t>
      </w:r>
      <w:r>
        <w:t></w:t>
      </w:r>
      <w:r>
        <w:t></w:t>
      </w:r>
      <w:r>
        <w:t></w:t>
      </w:r>
      <w:r>
        <w:t></w:t>
      </w:r>
      <w:r>
        <w:rPr>
          <w:rFonts w:hint="eastAsia"/>
        </w:rPr>
        <w:t>Г</w:t>
      </w:r>
      <w:r>
        <w:t></w:t>
      </w:r>
      <w:r>
        <w:t></w:t>
      </w:r>
      <w:r>
        <w:rPr>
          <w:rFonts w:hint="eastAsia"/>
        </w:rPr>
        <w:t>Ігана</w:t>
      </w:r>
      <w:r>
        <w:t></w:t>
      </w:r>
      <w:r>
        <w:t></w:t>
      </w:r>
      <w:r>
        <w:rPr>
          <w:rFonts w:hint="eastAsia"/>
        </w:rPr>
        <w:t>Хранителі</w:t>
      </w:r>
    </w:p>
    <w:p w:rsidR="00DD2E65" w:rsidRDefault="00DD2E65" w:rsidP="00DD2E65">
      <w:r>
        <w:rPr>
          <w:rFonts w:hint="eastAsia"/>
        </w:rPr>
        <w:t>кордону</w:t>
      </w:r>
      <w:r>
        <w:t></w:t>
      </w:r>
      <w:r>
        <w:t></w:t>
      </w:r>
      <w:r>
        <w:rPr>
          <w:rFonts w:hint="eastAsia"/>
        </w:rPr>
        <w:t>…</w:t>
      </w:r>
      <w:r>
        <w:t></w:t>
      </w:r>
      <w:r>
        <w:rPr>
          <w:rFonts w:hint="eastAsia"/>
        </w:rPr>
        <w:t>…………………………………………………</w:t>
      </w:r>
      <w:r>
        <w:t></w:t>
      </w:r>
      <w:r>
        <w:t></w:t>
      </w:r>
      <w:r>
        <w:t></w:t>
      </w:r>
      <w:r>
        <w:t></w:t>
      </w:r>
      <w:r>
        <w:t></w:t>
      </w:r>
      <w:r>
        <w:t></w:t>
      </w:r>
      <w:r>
        <w:t></w:t>
      </w:r>
      <w:r>
        <w:t></w:t>
      </w:r>
      <w:r>
        <w:t></w:t>
      </w:r>
      <w:r>
        <w:t></w:t>
      </w:r>
      <w:r>
        <w:t></w:t>
      </w:r>
    </w:p>
    <w:p w:rsidR="00DD2E65" w:rsidRDefault="00DD2E65" w:rsidP="00DD2E65">
      <w:r>
        <w:t></w:t>
      </w:r>
      <w:r>
        <w:t></w:t>
      </w:r>
      <w:r>
        <w:t></w:t>
      </w:r>
      <w:r>
        <w:t></w:t>
      </w:r>
      <w:r>
        <w:t></w:t>
      </w:r>
      <w:r>
        <w:t></w:t>
      </w:r>
      <w:r>
        <w:t></w:t>
      </w:r>
      <w:r>
        <w:rPr>
          <w:rFonts w:hint="eastAsia"/>
        </w:rPr>
        <w:t>Візія</w:t>
      </w:r>
      <w:r>
        <w:t></w:t>
      </w:r>
      <w:r>
        <w:rPr>
          <w:rFonts w:hint="eastAsia"/>
        </w:rPr>
        <w:t>техніко</w:t>
      </w:r>
      <w:r>
        <w:t></w:t>
      </w:r>
      <w:r>
        <w:rPr>
          <w:rFonts w:hint="eastAsia"/>
        </w:rPr>
        <w:t>біотехнологічної</w:t>
      </w:r>
      <w:r>
        <w:t></w:t>
      </w:r>
      <w:r>
        <w:rPr>
          <w:rFonts w:hint="eastAsia"/>
        </w:rPr>
        <w:t>автоеволюції</w:t>
      </w:r>
      <w:r>
        <w:t></w:t>
      </w:r>
      <w:r>
        <w:rPr>
          <w:rFonts w:hint="eastAsia"/>
        </w:rPr>
        <w:t>в</w:t>
      </w:r>
      <w:r>
        <w:t></w:t>
      </w:r>
      <w:r>
        <w:rPr>
          <w:rFonts w:hint="eastAsia"/>
        </w:rPr>
        <w:t>науковофантастичній</w:t>
      </w:r>
      <w:r>
        <w:t></w:t>
      </w:r>
      <w:r>
        <w:rPr>
          <w:rFonts w:hint="eastAsia"/>
        </w:rPr>
        <w:t>літературі</w:t>
      </w:r>
      <w:r>
        <w:t></w:t>
      </w:r>
      <w:r>
        <w:t></w:t>
      </w:r>
      <w:r>
        <w:rPr>
          <w:rFonts w:hint="eastAsia"/>
        </w:rPr>
        <w:t>на</w:t>
      </w:r>
      <w:r>
        <w:t></w:t>
      </w:r>
      <w:r>
        <w:rPr>
          <w:rFonts w:hint="eastAsia"/>
        </w:rPr>
        <w:t>матеріалі</w:t>
      </w:r>
      <w:r>
        <w:t></w:t>
      </w:r>
      <w:r>
        <w:rPr>
          <w:rFonts w:hint="eastAsia"/>
        </w:rPr>
        <w:t>циклу</w:t>
      </w:r>
      <w:r>
        <w:t></w:t>
      </w:r>
      <w:r>
        <w:rPr>
          <w:rFonts w:hint="eastAsia"/>
        </w:rPr>
        <w:t>С</w:t>
      </w:r>
      <w:r>
        <w:t></w:t>
      </w:r>
      <w:r>
        <w:t></w:t>
      </w:r>
      <w:r>
        <w:rPr>
          <w:rFonts w:hint="eastAsia"/>
        </w:rPr>
        <w:t>Лук’яненка</w:t>
      </w:r>
    </w:p>
    <w:p w:rsidR="00DD2E65" w:rsidRDefault="00DD2E65" w:rsidP="00DD2E65">
      <w:r>
        <w:t></w:t>
      </w:r>
      <w:r>
        <w:rPr>
          <w:rFonts w:hint="eastAsia"/>
        </w:rPr>
        <w:t>Геном</w:t>
      </w:r>
      <w:r>
        <w:t></w:t>
      </w:r>
      <w:r>
        <w:t></w:t>
      </w:r>
      <w:r>
        <w:rPr>
          <w:rFonts w:hint="eastAsia"/>
        </w:rPr>
        <w:t>та</w:t>
      </w:r>
      <w:r>
        <w:t></w:t>
      </w:r>
      <w:r>
        <w:rPr>
          <w:rFonts w:hint="eastAsia"/>
        </w:rPr>
        <w:t>роману</w:t>
      </w:r>
      <w:r>
        <w:t></w:t>
      </w:r>
      <w:r>
        <w:rPr>
          <w:rFonts w:hint="eastAsia"/>
        </w:rPr>
        <w:t>Ю</w:t>
      </w:r>
      <w:r>
        <w:t></w:t>
      </w:r>
      <w:r>
        <w:t></w:t>
      </w:r>
      <w:r>
        <w:rPr>
          <w:rFonts w:hint="eastAsia"/>
        </w:rPr>
        <w:t>Нікітіна</w:t>
      </w:r>
      <w:r>
        <w:t></w:t>
      </w:r>
      <w:r>
        <w:t></w:t>
      </w:r>
      <w:r>
        <w:rPr>
          <w:rFonts w:hint="eastAsia"/>
        </w:rPr>
        <w:t>Транслюдина</w:t>
      </w:r>
      <w:r>
        <w:t></w:t>
      </w:r>
      <w:r>
        <w:t></w:t>
      </w:r>
      <w:r>
        <w:rPr>
          <w:rFonts w:hint="eastAsia"/>
        </w:rPr>
        <w:t>……………</w:t>
      </w:r>
      <w:r>
        <w:t></w:t>
      </w:r>
      <w:r>
        <w:t></w:t>
      </w:r>
      <w:r>
        <w:t></w:t>
      </w:r>
      <w:r>
        <w:t></w:t>
      </w:r>
      <w:r>
        <w:t></w:t>
      </w:r>
      <w:r>
        <w:t></w:t>
      </w:r>
    </w:p>
    <w:p w:rsidR="00DD2E65" w:rsidRDefault="00DD2E65" w:rsidP="00DD2E65">
      <w:r>
        <w:t></w:t>
      </w:r>
    </w:p>
    <w:p w:rsidR="00DD2E65" w:rsidRDefault="00DD2E65" w:rsidP="00DD2E65">
      <w:r>
        <w:t></w:t>
      </w:r>
      <w:r>
        <w:t></w:t>
      </w:r>
      <w:r>
        <w:t></w:t>
      </w:r>
      <w:r>
        <w:t></w:t>
      </w:r>
      <w:r>
        <w:t></w:t>
      </w:r>
      <w:r>
        <w:rPr>
          <w:rFonts w:hint="eastAsia"/>
        </w:rPr>
        <w:t>Природний</w:t>
      </w:r>
      <w:r>
        <w:t></w:t>
      </w:r>
      <w:r>
        <w:rPr>
          <w:rFonts w:hint="eastAsia"/>
        </w:rPr>
        <w:t>розвиток</w:t>
      </w:r>
      <w:r>
        <w:t></w:t>
      </w:r>
      <w:r>
        <w:rPr>
          <w:rFonts w:hint="eastAsia"/>
        </w:rPr>
        <w:t>людини</w:t>
      </w:r>
      <w:r>
        <w:t></w:t>
      </w:r>
      <w:r>
        <w:rPr>
          <w:rFonts w:hint="eastAsia"/>
        </w:rPr>
        <w:t>в</w:t>
      </w:r>
      <w:r>
        <w:t></w:t>
      </w:r>
      <w:r>
        <w:rPr>
          <w:rFonts w:hint="eastAsia"/>
        </w:rPr>
        <w:t>науково</w:t>
      </w:r>
      <w:r>
        <w:t></w:t>
      </w:r>
      <w:r>
        <w:rPr>
          <w:rFonts w:hint="eastAsia"/>
        </w:rPr>
        <w:t>фантастичних</w:t>
      </w:r>
      <w:r>
        <w:t></w:t>
      </w:r>
      <w:r>
        <w:rPr>
          <w:rFonts w:hint="eastAsia"/>
        </w:rPr>
        <w:t>творах</w:t>
      </w:r>
      <w:r>
        <w:t></w:t>
      </w:r>
      <w:r>
        <w:t></w:t>
      </w:r>
      <w:r>
        <w:rPr>
          <w:rFonts w:hint="eastAsia"/>
        </w:rPr>
        <w:t>на</w:t>
      </w:r>
      <w:r>
        <w:t></w:t>
      </w:r>
      <w:r>
        <w:rPr>
          <w:rFonts w:hint="eastAsia"/>
        </w:rPr>
        <w:t>матеріалі</w:t>
      </w:r>
    </w:p>
    <w:p w:rsidR="00DD2E65" w:rsidRDefault="00DD2E65" w:rsidP="00DD2E65">
      <w:r>
        <w:rPr>
          <w:rFonts w:hint="eastAsia"/>
        </w:rPr>
        <w:t>роману</w:t>
      </w:r>
      <w:r>
        <w:t></w:t>
      </w:r>
      <w:r>
        <w:rPr>
          <w:rFonts w:hint="eastAsia"/>
        </w:rPr>
        <w:t>С</w:t>
      </w:r>
      <w:r>
        <w:t></w:t>
      </w:r>
      <w:r>
        <w:t></w:t>
      </w:r>
      <w:r>
        <w:rPr>
          <w:rFonts w:hint="eastAsia"/>
        </w:rPr>
        <w:t>та</w:t>
      </w:r>
      <w:r>
        <w:t></w:t>
      </w:r>
      <w:r>
        <w:rPr>
          <w:rFonts w:hint="eastAsia"/>
        </w:rPr>
        <w:t>М</w:t>
      </w:r>
      <w:r>
        <w:t></w:t>
      </w:r>
      <w:r>
        <w:t></w:t>
      </w:r>
      <w:r>
        <w:rPr>
          <w:rFonts w:hint="eastAsia"/>
        </w:rPr>
        <w:t>Дяченків</w:t>
      </w:r>
      <w:r>
        <w:t></w:t>
      </w:r>
      <w:r>
        <w:t></w:t>
      </w:r>
      <w:r>
        <w:t></w:t>
      </w:r>
      <w:r>
        <w:t></w:t>
      </w:r>
      <w:r>
        <w:t></w:t>
      </w:r>
      <w:r>
        <w:t></w:t>
      </w:r>
      <w:r>
        <w:t></w:t>
      </w:r>
      <w:r>
        <w:t></w:t>
      </w:r>
      <w:r>
        <w:t></w:t>
      </w:r>
      <w:r>
        <w:t></w:t>
      </w:r>
      <w:r>
        <w:t></w:t>
      </w:r>
      <w:r>
        <w:t></w:t>
      </w:r>
      <w:r>
        <w:t></w:t>
      </w:r>
      <w:r>
        <w:t></w:t>
      </w:r>
      <w:r>
        <w:t></w:t>
      </w:r>
      <w:r>
        <w:rPr>
          <w:rFonts w:hint="eastAsia"/>
        </w:rP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DD2E65" w:rsidRDefault="00DD2E65" w:rsidP="00DD2E65">
      <w:r>
        <w:t></w:t>
      </w:r>
      <w:r>
        <w:t></w:t>
      </w:r>
      <w:r>
        <w:t></w:t>
      </w:r>
      <w:r>
        <w:t></w:t>
      </w:r>
      <w:r>
        <w:t></w:t>
      </w:r>
      <w:r>
        <w:rPr>
          <w:rFonts w:hint="eastAsia"/>
        </w:rPr>
        <w:t>Стагнація</w:t>
      </w:r>
      <w:r>
        <w:t></w:t>
      </w:r>
      <w:r>
        <w:rPr>
          <w:rFonts w:hint="eastAsia"/>
        </w:rPr>
        <w:t>людини</w:t>
      </w:r>
      <w:r>
        <w:t></w:t>
      </w:r>
      <w:r>
        <w:rPr>
          <w:rFonts w:hint="eastAsia"/>
        </w:rPr>
        <w:t>в</w:t>
      </w:r>
      <w:r>
        <w:t></w:t>
      </w:r>
      <w:r>
        <w:rPr>
          <w:rFonts w:hint="eastAsia"/>
        </w:rPr>
        <w:t>антропологічній</w:t>
      </w:r>
      <w:r>
        <w:t></w:t>
      </w:r>
      <w:r>
        <w:rPr>
          <w:rFonts w:hint="eastAsia"/>
        </w:rPr>
        <w:t>парадигмі</w:t>
      </w:r>
      <w:r>
        <w:t></w:t>
      </w:r>
      <w:r>
        <w:rPr>
          <w:rFonts w:hint="eastAsia"/>
        </w:rPr>
        <w:t>наукової</w:t>
      </w:r>
      <w:r>
        <w:t></w:t>
      </w:r>
      <w:r>
        <w:rPr>
          <w:rFonts w:hint="eastAsia"/>
        </w:rPr>
        <w:t>фантастики</w:t>
      </w:r>
    </w:p>
    <w:p w:rsidR="00DD2E65" w:rsidRDefault="00DD2E65" w:rsidP="00DD2E65">
      <w:r>
        <w:t></w:t>
      </w:r>
      <w:r>
        <w:rPr>
          <w:rFonts w:hint="eastAsia"/>
        </w:rPr>
        <w:t>на</w:t>
      </w:r>
      <w:r>
        <w:t></w:t>
      </w:r>
      <w:r>
        <w:rPr>
          <w:rFonts w:hint="eastAsia"/>
        </w:rPr>
        <w:t>матеріалі</w:t>
      </w:r>
      <w:r>
        <w:t></w:t>
      </w:r>
      <w:r>
        <w:rPr>
          <w:rFonts w:hint="eastAsia"/>
        </w:rPr>
        <w:t>оповідання</w:t>
      </w:r>
      <w:r>
        <w:t></w:t>
      </w:r>
      <w:r>
        <w:rPr>
          <w:rFonts w:hint="eastAsia"/>
        </w:rPr>
        <w:t>М</w:t>
      </w:r>
      <w:r>
        <w:t></w:t>
      </w:r>
      <w:r>
        <w:t></w:t>
      </w:r>
      <w:r>
        <w:rPr>
          <w:rFonts w:hint="eastAsia"/>
        </w:rPr>
        <w:t>Резніка</w:t>
      </w:r>
      <w:r>
        <w:t></w:t>
      </w:r>
      <w:r>
        <w:rPr>
          <w:rFonts w:hint="eastAsia"/>
        </w:rPr>
        <w:t>та</w:t>
      </w:r>
      <w:r>
        <w:t></w:t>
      </w:r>
      <w:r>
        <w:rPr>
          <w:rFonts w:hint="eastAsia"/>
        </w:rPr>
        <w:t>Л</w:t>
      </w:r>
      <w:r>
        <w:t></w:t>
      </w:r>
      <w:r>
        <w:t></w:t>
      </w:r>
      <w:r>
        <w:rPr>
          <w:rFonts w:hint="eastAsia"/>
        </w:rPr>
        <w:t>Робін</w:t>
      </w:r>
      <w:r>
        <w:t></w:t>
      </w:r>
      <w:r>
        <w:t></w:t>
      </w:r>
      <w:r>
        <w:rPr>
          <w:rFonts w:hint="eastAsia"/>
        </w:rPr>
        <w:t>Споріднені</w:t>
      </w:r>
      <w:r>
        <w:t></w:t>
      </w:r>
      <w:r>
        <w:rPr>
          <w:rFonts w:hint="eastAsia"/>
        </w:rPr>
        <w:t>душі</w:t>
      </w:r>
      <w:r>
        <w:t></w:t>
      </w:r>
      <w:r>
        <w:t></w:t>
      </w:r>
      <w:r>
        <w:rPr>
          <w:rFonts w:hint="eastAsia"/>
        </w:rPr>
        <w:t>………</w:t>
      </w:r>
      <w:r>
        <w:t></w:t>
      </w:r>
      <w:r>
        <w:t></w:t>
      </w:r>
      <w:r>
        <w:t></w:t>
      </w:r>
      <w:r>
        <w:t></w:t>
      </w:r>
      <w:r>
        <w:t></w:t>
      </w:r>
    </w:p>
    <w:p w:rsidR="00DD2E65" w:rsidRDefault="00DD2E65" w:rsidP="00DD2E65">
      <w:r>
        <w:t></w:t>
      </w:r>
      <w:r>
        <w:t></w:t>
      </w:r>
      <w:r>
        <w:t></w:t>
      </w:r>
      <w:r>
        <w:t></w:t>
      </w:r>
      <w:r>
        <w:t></w:t>
      </w:r>
      <w:r>
        <w:rPr>
          <w:rFonts w:hint="eastAsia"/>
        </w:rPr>
        <w:t>Деградація</w:t>
      </w:r>
      <w:r>
        <w:t></w:t>
      </w:r>
      <w:r>
        <w:rPr>
          <w:rFonts w:hint="eastAsia"/>
        </w:rPr>
        <w:t>людини</w:t>
      </w:r>
    </w:p>
    <w:p w:rsidR="00DD2E65" w:rsidRDefault="00DD2E65" w:rsidP="00DD2E65">
      <w:r>
        <w:t></w:t>
      </w:r>
      <w:r>
        <w:rPr>
          <w:rFonts w:hint="eastAsia"/>
        </w:rPr>
        <w:t>на</w:t>
      </w:r>
      <w:r>
        <w:t></w:t>
      </w:r>
      <w:r>
        <w:rPr>
          <w:rFonts w:hint="eastAsia"/>
        </w:rPr>
        <w:t>матеріалі</w:t>
      </w:r>
      <w:r>
        <w:t></w:t>
      </w:r>
      <w:r>
        <w:rPr>
          <w:rFonts w:hint="eastAsia"/>
        </w:rPr>
        <w:t>повісті</w:t>
      </w:r>
      <w:r>
        <w:t></w:t>
      </w:r>
      <w:r>
        <w:rPr>
          <w:rFonts w:hint="eastAsia"/>
        </w:rPr>
        <w:t>С</w:t>
      </w:r>
      <w:r>
        <w:t></w:t>
      </w:r>
      <w:r>
        <w:t></w:t>
      </w:r>
      <w:r>
        <w:rPr>
          <w:rFonts w:hint="eastAsia"/>
        </w:rPr>
        <w:t>та</w:t>
      </w:r>
      <w:r>
        <w:t></w:t>
      </w:r>
      <w:r>
        <w:rPr>
          <w:rFonts w:hint="eastAsia"/>
        </w:rPr>
        <w:t>М</w:t>
      </w:r>
      <w:r>
        <w:t></w:t>
      </w:r>
      <w:r>
        <w:t></w:t>
      </w:r>
      <w:r>
        <w:rPr>
          <w:rFonts w:hint="eastAsia"/>
        </w:rPr>
        <w:t>Дяченків</w:t>
      </w:r>
      <w:r>
        <w:t></w:t>
      </w:r>
      <w:r>
        <w:t></w:t>
      </w:r>
      <w:r>
        <w:rPr>
          <w:rFonts w:hint="eastAsia"/>
        </w:rPr>
        <w:t>Лихоманка</w:t>
      </w:r>
      <w:r>
        <w:t></w:t>
      </w:r>
      <w:r>
        <w:t></w:t>
      </w:r>
      <w:r>
        <w:rPr>
          <w:rFonts w:hint="eastAsia"/>
        </w:rPr>
        <w:t>……………………</w:t>
      </w:r>
      <w:r>
        <w:t></w:t>
      </w:r>
      <w:r>
        <w:t></w:t>
      </w:r>
      <w:r>
        <w:t></w:t>
      </w:r>
      <w:r>
        <w:t></w:t>
      </w:r>
      <w:r>
        <w:t></w:t>
      </w:r>
      <w:r>
        <w:t></w:t>
      </w:r>
      <w:r>
        <w:t></w:t>
      </w:r>
      <w:r>
        <w:t></w:t>
      </w:r>
      <w:r>
        <w:t></w:t>
      </w:r>
    </w:p>
    <w:p w:rsidR="00DD2E65" w:rsidRDefault="00DD2E65" w:rsidP="00DD2E65">
      <w:r>
        <w:t></w:t>
      </w:r>
      <w:r>
        <w:t></w:t>
      </w:r>
      <w:r>
        <w:t></w:t>
      </w:r>
      <w:r>
        <w:t></w:t>
      </w:r>
      <w:r>
        <w:t></w:t>
      </w:r>
      <w:r>
        <w:rPr>
          <w:rFonts w:hint="eastAsia"/>
        </w:rPr>
        <w:t>Комбінований</w:t>
      </w:r>
      <w:r>
        <w:t></w:t>
      </w:r>
      <w:r>
        <w:rPr>
          <w:rFonts w:hint="eastAsia"/>
        </w:rPr>
        <w:t>тип</w:t>
      </w:r>
      <w:r>
        <w:t></w:t>
      </w:r>
      <w:r>
        <w:rPr>
          <w:rFonts w:hint="eastAsia"/>
        </w:rPr>
        <w:t>осмислення</w:t>
      </w:r>
      <w:r>
        <w:t></w:t>
      </w:r>
      <w:r>
        <w:rPr>
          <w:rFonts w:hint="eastAsia"/>
        </w:rPr>
        <w:t>людини</w:t>
      </w:r>
      <w:r>
        <w:t></w:t>
      </w:r>
      <w:r>
        <w:rPr>
          <w:rFonts w:hint="eastAsia"/>
        </w:rPr>
        <w:t>в</w:t>
      </w:r>
      <w:r>
        <w:t></w:t>
      </w:r>
      <w:r>
        <w:rPr>
          <w:rFonts w:hint="eastAsia"/>
        </w:rPr>
        <w:t>науково</w:t>
      </w:r>
      <w:r>
        <w:t></w:t>
      </w:r>
      <w:r>
        <w:rPr>
          <w:rFonts w:hint="eastAsia"/>
        </w:rPr>
        <w:t>фантастичних</w:t>
      </w:r>
      <w:r>
        <w:t></w:t>
      </w:r>
      <w:r>
        <w:rPr>
          <w:rFonts w:hint="eastAsia"/>
        </w:rPr>
        <w:t>творах</w:t>
      </w:r>
    </w:p>
    <w:p w:rsidR="00DD2E65" w:rsidRDefault="00DD2E65" w:rsidP="00DD2E65">
      <w:r>
        <w:t></w:t>
      </w:r>
      <w:r>
        <w:rPr>
          <w:rFonts w:hint="eastAsia"/>
        </w:rPr>
        <w:t>на</w:t>
      </w:r>
      <w:r>
        <w:t></w:t>
      </w:r>
      <w:r>
        <w:rPr>
          <w:rFonts w:hint="eastAsia"/>
        </w:rPr>
        <w:t>матеріалі</w:t>
      </w:r>
      <w:r>
        <w:t></w:t>
      </w:r>
      <w:r>
        <w:rPr>
          <w:rFonts w:hint="eastAsia"/>
        </w:rPr>
        <w:t>циклу</w:t>
      </w:r>
      <w:r>
        <w:t></w:t>
      </w:r>
      <w:r>
        <w:rPr>
          <w:rFonts w:hint="eastAsia"/>
        </w:rPr>
        <w:t>В</w:t>
      </w:r>
      <w:r>
        <w:t></w:t>
      </w:r>
      <w:r>
        <w:t></w:t>
      </w:r>
      <w:r>
        <w:rPr>
          <w:rFonts w:hint="eastAsia"/>
        </w:rPr>
        <w:t>Кузьменка</w:t>
      </w:r>
      <w:r>
        <w:t></w:t>
      </w:r>
      <w:r>
        <w:t></w:t>
      </w:r>
      <w:r>
        <w:rPr>
          <w:rFonts w:hint="eastAsia"/>
        </w:rPr>
        <w:t>Древо</w:t>
      </w:r>
      <w:r>
        <w:t></w:t>
      </w:r>
      <w:r>
        <w:rPr>
          <w:rFonts w:hint="eastAsia"/>
        </w:rPr>
        <w:t>життя</w:t>
      </w:r>
      <w:r>
        <w:t></w:t>
      </w:r>
      <w:r>
        <w:t></w:t>
      </w:r>
      <w:r>
        <w:rPr>
          <w:rFonts w:hint="eastAsia"/>
        </w:rPr>
        <w:t>………………………</w:t>
      </w:r>
      <w:r>
        <w:t></w:t>
      </w:r>
      <w:r>
        <w:t></w:t>
      </w:r>
      <w:r>
        <w:rPr>
          <w:rFonts w:hint="eastAsia"/>
        </w:rPr>
        <w:t>…</w:t>
      </w:r>
      <w:r>
        <w:t></w:t>
      </w:r>
      <w:r>
        <w:t></w:t>
      </w:r>
      <w:r>
        <w:t></w:t>
      </w:r>
      <w:r>
        <w:t></w:t>
      </w:r>
      <w:r>
        <w:t></w:t>
      </w:r>
    </w:p>
    <w:p w:rsidR="00DD2E65" w:rsidRDefault="00DD2E65" w:rsidP="00DD2E65">
      <w:r>
        <w:rPr>
          <w:rFonts w:hint="eastAsia"/>
        </w:rPr>
        <w:t>Висновки</w:t>
      </w:r>
      <w:r>
        <w:t></w:t>
      </w:r>
      <w:r>
        <w:rPr>
          <w:rFonts w:hint="eastAsia"/>
        </w:rPr>
        <w:t>до</w:t>
      </w:r>
      <w:r>
        <w:t></w:t>
      </w:r>
      <w:r>
        <w:rPr>
          <w:rFonts w:hint="eastAsia"/>
        </w:rPr>
        <w:t>третього</w:t>
      </w:r>
      <w:r>
        <w:t></w:t>
      </w:r>
      <w:r>
        <w:rPr>
          <w:rFonts w:hint="eastAsia"/>
        </w:rPr>
        <w:t>розділу………………………………………………………</w:t>
      </w:r>
      <w:r>
        <w:t></w:t>
      </w:r>
      <w:r>
        <w:t></w:t>
      </w:r>
      <w:r>
        <w:t></w:t>
      </w:r>
      <w:r>
        <w:t></w:t>
      </w:r>
      <w:r>
        <w:t></w:t>
      </w:r>
      <w:r>
        <w:t></w:t>
      </w:r>
    </w:p>
    <w:p w:rsidR="00DD2E65" w:rsidRDefault="00DD2E65" w:rsidP="00DD2E65">
      <w:r>
        <w:rPr>
          <w:rFonts w:hint="eastAsia"/>
        </w:rPr>
        <w:t>ВИСНОВКИ………………………………………………………………</w:t>
      </w:r>
      <w:r>
        <w:t></w:t>
      </w:r>
      <w:r>
        <w:t></w:t>
      </w:r>
      <w:r>
        <w:t></w:t>
      </w:r>
      <w:r>
        <w:t></w:t>
      </w:r>
      <w:r>
        <w:t></w:t>
      </w:r>
      <w:r>
        <w:t></w:t>
      </w:r>
      <w:r>
        <w:t></w:t>
      </w:r>
      <w:r>
        <w:t></w:t>
      </w:r>
      <w:r>
        <w:t></w:t>
      </w:r>
      <w:r>
        <w:t></w:t>
      </w:r>
      <w:r>
        <w:t></w:t>
      </w:r>
      <w:r>
        <w:t></w:t>
      </w:r>
      <w:r>
        <w:t></w:t>
      </w:r>
      <w:r>
        <w:t></w:t>
      </w:r>
      <w:r>
        <w:t></w:t>
      </w:r>
      <w:r>
        <w:t></w:t>
      </w:r>
      <w:r>
        <w:t></w:t>
      </w:r>
      <w:r>
        <w:t></w:t>
      </w:r>
      <w:r>
        <w:t></w:t>
      </w:r>
      <w:r>
        <w:t></w:t>
      </w:r>
      <w:r>
        <w:t></w:t>
      </w:r>
    </w:p>
    <w:p w:rsidR="00DD2E65" w:rsidRDefault="00DD2E65" w:rsidP="00DD2E65">
      <w:r>
        <w:rPr>
          <w:rFonts w:hint="eastAsia"/>
        </w:rPr>
        <w:t>СПИСОК</w:t>
      </w:r>
      <w:r>
        <w:t></w:t>
      </w:r>
      <w:r>
        <w:rPr>
          <w:rFonts w:hint="eastAsia"/>
        </w:rPr>
        <w:t>ВИКОРИСТАНИХ</w:t>
      </w:r>
      <w:r>
        <w:t></w:t>
      </w:r>
      <w:r>
        <w:rPr>
          <w:rFonts w:hint="eastAsia"/>
        </w:rPr>
        <w:t>ДЖЕРЕЛ………………………………</w:t>
      </w:r>
      <w:r>
        <w:t></w:t>
      </w:r>
      <w:r>
        <w:t></w:t>
      </w:r>
      <w:r>
        <w:t></w:t>
      </w:r>
      <w:r>
        <w:t></w:t>
      </w:r>
      <w:r>
        <w:t></w:t>
      </w:r>
      <w:r>
        <w:t></w:t>
      </w:r>
      <w:r>
        <w:t></w:t>
      </w:r>
      <w:r>
        <w:t></w:t>
      </w:r>
      <w:r>
        <w:t></w:t>
      </w:r>
      <w:r>
        <w:t></w:t>
      </w:r>
      <w:r>
        <w:t></w:t>
      </w:r>
      <w:r>
        <w:t></w:t>
      </w:r>
      <w:r>
        <w:t></w:t>
      </w:r>
      <w:r>
        <w:t></w:t>
      </w:r>
      <w:r>
        <w:t></w:t>
      </w:r>
      <w:r>
        <w:t></w:t>
      </w:r>
      <w:r>
        <w:t></w:t>
      </w:r>
      <w:r>
        <w:t></w:t>
      </w:r>
      <w:r>
        <w:t></w:t>
      </w:r>
      <w:r>
        <w:t></w:t>
      </w:r>
    </w:p>
    <w:p w:rsidR="00DD2E65" w:rsidRDefault="00DD2E65" w:rsidP="00DD2E65">
      <w:r>
        <w:t></w:t>
      </w:r>
    </w:p>
    <w:p w:rsidR="00DD2E65" w:rsidRDefault="00DD2E65" w:rsidP="00DD2E65">
      <w:r>
        <w:rPr>
          <w:rFonts w:hint="eastAsia"/>
        </w:rPr>
        <w:t>ВСТУП</w:t>
      </w:r>
    </w:p>
    <w:p w:rsidR="00DD2E65" w:rsidRDefault="00DD2E65" w:rsidP="00DD2E65">
      <w:r>
        <w:rPr>
          <w:rFonts w:hint="eastAsia"/>
        </w:rPr>
        <w:t>Художня</w:t>
      </w:r>
      <w:r>
        <w:t></w:t>
      </w:r>
      <w:r>
        <w:rPr>
          <w:rFonts w:hint="eastAsia"/>
        </w:rPr>
        <w:t>фантастика</w:t>
      </w:r>
      <w:r>
        <w:t></w:t>
      </w:r>
      <w:r>
        <w:rPr>
          <w:rFonts w:hint="eastAsia"/>
        </w:rPr>
        <w:t>заглиблена</w:t>
      </w:r>
      <w:r>
        <w:t></w:t>
      </w:r>
      <w:r>
        <w:rPr>
          <w:rFonts w:hint="eastAsia"/>
        </w:rPr>
        <w:t>в</w:t>
      </w:r>
      <w:r>
        <w:t></w:t>
      </w:r>
      <w:r>
        <w:rPr>
          <w:rFonts w:hint="eastAsia"/>
        </w:rPr>
        <w:t>пошуки</w:t>
      </w:r>
      <w:r>
        <w:t></w:t>
      </w:r>
      <w:r>
        <w:rPr>
          <w:rFonts w:hint="eastAsia"/>
        </w:rPr>
        <w:t>відповідей</w:t>
      </w:r>
      <w:r>
        <w:t></w:t>
      </w:r>
      <w:r>
        <w:rPr>
          <w:rFonts w:hint="eastAsia"/>
        </w:rPr>
        <w:t>на</w:t>
      </w:r>
      <w:r>
        <w:t></w:t>
      </w:r>
      <w:r>
        <w:rPr>
          <w:rFonts w:hint="eastAsia"/>
        </w:rPr>
        <w:t>питання</w:t>
      </w:r>
      <w:r>
        <w:t></w:t>
      </w:r>
      <w:r>
        <w:t></w:t>
      </w:r>
      <w:r>
        <w:rPr>
          <w:rFonts w:hint="eastAsia"/>
        </w:rPr>
        <w:t>пов’язані</w:t>
      </w:r>
      <w:r>
        <w:t></w:t>
      </w:r>
      <w:r>
        <w:rPr>
          <w:rFonts w:hint="eastAsia"/>
        </w:rPr>
        <w:t>з</w:t>
      </w:r>
    </w:p>
    <w:p w:rsidR="00DD2E65" w:rsidRDefault="00DD2E65" w:rsidP="00DD2E65">
      <w:r>
        <w:rPr>
          <w:rFonts w:hint="eastAsia"/>
        </w:rPr>
        <w:t>буттям</w:t>
      </w:r>
      <w:r>
        <w:t></w:t>
      </w:r>
      <w:r>
        <w:rPr>
          <w:rFonts w:hint="eastAsia"/>
        </w:rPr>
        <w:t>як</w:t>
      </w:r>
      <w:r>
        <w:t></w:t>
      </w:r>
      <w:r>
        <w:rPr>
          <w:rFonts w:hint="eastAsia"/>
        </w:rPr>
        <w:t>окремої</w:t>
      </w:r>
      <w:r>
        <w:t></w:t>
      </w:r>
      <w:r>
        <w:rPr>
          <w:rFonts w:hint="eastAsia"/>
        </w:rPr>
        <w:t>людини</w:t>
      </w:r>
      <w:r>
        <w:t></w:t>
      </w:r>
      <w:r>
        <w:t></w:t>
      </w:r>
      <w:r>
        <w:rPr>
          <w:rFonts w:hint="eastAsia"/>
        </w:rPr>
        <w:t>так</w:t>
      </w:r>
      <w:r>
        <w:t></w:t>
      </w:r>
      <w:r>
        <w:rPr>
          <w:rFonts w:hint="eastAsia"/>
        </w:rPr>
        <w:t>і</w:t>
      </w:r>
      <w:r>
        <w:t></w:t>
      </w:r>
      <w:r>
        <w:rPr>
          <w:rFonts w:hint="eastAsia"/>
        </w:rPr>
        <w:t>всієї</w:t>
      </w:r>
      <w:r>
        <w:t></w:t>
      </w:r>
      <w:r>
        <w:rPr>
          <w:rFonts w:hint="eastAsia"/>
        </w:rPr>
        <w:t>цивілізації</w:t>
      </w:r>
      <w:r>
        <w:t></w:t>
      </w:r>
      <w:r>
        <w:t></w:t>
      </w:r>
      <w:r>
        <w:rPr>
          <w:rFonts w:hint="eastAsia"/>
        </w:rPr>
        <w:t>Наукова</w:t>
      </w:r>
      <w:r>
        <w:t></w:t>
      </w:r>
      <w:r>
        <w:rPr>
          <w:rFonts w:hint="eastAsia"/>
        </w:rPr>
        <w:t>фантастика</w:t>
      </w:r>
      <w:r>
        <w:t></w:t>
      </w:r>
      <w:r>
        <w:rPr>
          <w:rFonts w:hint="eastAsia"/>
        </w:rPr>
        <w:t>–</w:t>
      </w:r>
      <w:r>
        <w:t></w:t>
      </w:r>
      <w:r>
        <w:rPr>
          <w:rFonts w:hint="eastAsia"/>
        </w:rPr>
        <w:t>різновид</w:t>
      </w:r>
    </w:p>
    <w:p w:rsidR="00DD2E65" w:rsidRDefault="00DD2E65" w:rsidP="00DD2E65">
      <w:r>
        <w:rPr>
          <w:rFonts w:hint="eastAsia"/>
        </w:rPr>
        <w:t>фантастичної</w:t>
      </w:r>
      <w:r>
        <w:t></w:t>
      </w:r>
      <w:r>
        <w:rPr>
          <w:rFonts w:hint="eastAsia"/>
        </w:rPr>
        <w:t>літератури</w:t>
      </w:r>
      <w:r>
        <w:t></w:t>
      </w:r>
      <w:r>
        <w:t></w:t>
      </w:r>
      <w:r>
        <w:rPr>
          <w:rFonts w:hint="eastAsia"/>
        </w:rPr>
        <w:t>оснований</w:t>
      </w:r>
      <w:r>
        <w:t></w:t>
      </w:r>
      <w:r>
        <w:rPr>
          <w:rFonts w:hint="eastAsia"/>
        </w:rPr>
        <w:t>на</w:t>
      </w:r>
      <w:r>
        <w:t></w:t>
      </w:r>
      <w:r>
        <w:rPr>
          <w:rFonts w:hint="eastAsia"/>
        </w:rPr>
        <w:t>припущенні</w:t>
      </w:r>
      <w:r>
        <w:t></w:t>
      </w:r>
      <w:r>
        <w:rPr>
          <w:rFonts w:hint="eastAsia"/>
        </w:rPr>
        <w:t>раціонального</w:t>
      </w:r>
      <w:r>
        <w:t></w:t>
      </w:r>
      <w:r>
        <w:rPr>
          <w:rFonts w:hint="eastAsia"/>
        </w:rPr>
        <w:t>характеру</w:t>
      </w:r>
      <w:r>
        <w:t></w:t>
      </w:r>
      <w:r>
        <w:t></w:t>
      </w:r>
      <w:r>
        <w:rPr>
          <w:rFonts w:hint="eastAsia"/>
        </w:rPr>
        <w:t>за</w:t>
      </w:r>
    </w:p>
    <w:p w:rsidR="00DD2E65" w:rsidRDefault="00DD2E65" w:rsidP="00DD2E65">
      <w:r>
        <w:rPr>
          <w:rFonts w:hint="eastAsia"/>
        </w:rPr>
        <w:t>яким</w:t>
      </w:r>
      <w:r>
        <w:t></w:t>
      </w:r>
      <w:r>
        <w:rPr>
          <w:rFonts w:hint="eastAsia"/>
        </w:rPr>
        <w:t>фантастичне</w:t>
      </w:r>
      <w:r>
        <w:t></w:t>
      </w:r>
      <w:r>
        <w:rPr>
          <w:rFonts w:hint="eastAsia"/>
        </w:rPr>
        <w:t>у</w:t>
      </w:r>
      <w:r>
        <w:t></w:t>
      </w:r>
      <w:r>
        <w:rPr>
          <w:rFonts w:hint="eastAsia"/>
        </w:rPr>
        <w:t>творі</w:t>
      </w:r>
      <w:r>
        <w:t></w:t>
      </w:r>
      <w:r>
        <w:rPr>
          <w:rFonts w:hint="eastAsia"/>
        </w:rPr>
        <w:t>моделюється</w:t>
      </w:r>
      <w:r>
        <w:t></w:t>
      </w:r>
      <w:r>
        <w:rPr>
          <w:rFonts w:hint="eastAsia"/>
        </w:rPr>
        <w:t>за</w:t>
      </w:r>
      <w:r>
        <w:t></w:t>
      </w:r>
      <w:r>
        <w:rPr>
          <w:rFonts w:hint="eastAsia"/>
        </w:rPr>
        <w:t>допомогою</w:t>
      </w:r>
      <w:r>
        <w:t></w:t>
      </w:r>
      <w:r>
        <w:rPr>
          <w:rFonts w:hint="eastAsia"/>
        </w:rPr>
        <w:t>гіпотетичних</w:t>
      </w:r>
      <w:r>
        <w:t></w:t>
      </w:r>
      <w:r>
        <w:rPr>
          <w:rFonts w:hint="eastAsia"/>
        </w:rPr>
        <w:t>наукових</w:t>
      </w:r>
    </w:p>
    <w:p w:rsidR="00DD2E65" w:rsidRDefault="00DD2E65" w:rsidP="00DD2E65">
      <w:r>
        <w:rPr>
          <w:rFonts w:hint="eastAsia"/>
        </w:rPr>
        <w:t>відкриттів</w:t>
      </w:r>
      <w:r>
        <w:t></w:t>
      </w:r>
      <w:r>
        <w:rPr>
          <w:rFonts w:hint="eastAsia"/>
        </w:rPr>
        <w:t>або</w:t>
      </w:r>
      <w:r>
        <w:t></w:t>
      </w:r>
      <w:r>
        <w:rPr>
          <w:rFonts w:hint="eastAsia"/>
        </w:rPr>
        <w:t>технічних</w:t>
      </w:r>
      <w:r>
        <w:t></w:t>
      </w:r>
      <w:r>
        <w:rPr>
          <w:rFonts w:hint="eastAsia"/>
        </w:rPr>
        <w:t>винаходів</w:t>
      </w:r>
      <w:r>
        <w:t></w:t>
      </w:r>
      <w:r>
        <w:t></w:t>
      </w:r>
      <w:r>
        <w:rPr>
          <w:rFonts w:hint="eastAsia"/>
        </w:rPr>
        <w:t>Сучасна</w:t>
      </w:r>
      <w:r>
        <w:t></w:t>
      </w:r>
      <w:r>
        <w:rPr>
          <w:rFonts w:hint="eastAsia"/>
        </w:rPr>
        <w:t>постмодерна</w:t>
      </w:r>
      <w:r>
        <w:t></w:t>
      </w:r>
      <w:r>
        <w:rPr>
          <w:rFonts w:hint="eastAsia"/>
        </w:rPr>
        <w:t>література</w:t>
      </w:r>
      <w:r>
        <w:t></w:t>
      </w:r>
      <w:r>
        <w:rPr>
          <w:rFonts w:hint="eastAsia"/>
        </w:rPr>
        <w:t>занурена</w:t>
      </w:r>
      <w:r>
        <w:t></w:t>
      </w:r>
      <w:r>
        <w:rPr>
          <w:rFonts w:hint="eastAsia"/>
        </w:rPr>
        <w:t>у</w:t>
      </w:r>
    </w:p>
    <w:p w:rsidR="00DD2E65" w:rsidRDefault="00DD2E65" w:rsidP="00DD2E65">
      <w:r>
        <w:rPr>
          <w:rFonts w:hint="eastAsia"/>
        </w:rPr>
        <w:t>філософсько</w:t>
      </w:r>
      <w:r>
        <w:t></w:t>
      </w:r>
      <w:r>
        <w:rPr>
          <w:rFonts w:hint="eastAsia"/>
        </w:rPr>
        <w:t>естетичні</w:t>
      </w:r>
      <w:r>
        <w:t></w:t>
      </w:r>
      <w:r>
        <w:rPr>
          <w:rFonts w:hint="eastAsia"/>
        </w:rPr>
        <w:t>ігри</w:t>
      </w:r>
      <w:r>
        <w:t></w:t>
      </w:r>
      <w:r>
        <w:t></w:t>
      </w:r>
      <w:r>
        <w:rPr>
          <w:rFonts w:hint="eastAsia"/>
        </w:rPr>
        <w:t>віддаляючись</w:t>
      </w:r>
      <w:r>
        <w:t></w:t>
      </w:r>
      <w:r>
        <w:rPr>
          <w:rFonts w:hint="eastAsia"/>
        </w:rPr>
        <w:t>від</w:t>
      </w:r>
      <w:r>
        <w:t></w:t>
      </w:r>
      <w:r>
        <w:rPr>
          <w:rFonts w:hint="eastAsia"/>
        </w:rPr>
        <w:t>нагальних</w:t>
      </w:r>
      <w:r>
        <w:t></w:t>
      </w:r>
      <w:r>
        <w:rPr>
          <w:rFonts w:hint="eastAsia"/>
        </w:rPr>
        <w:t>проблем</w:t>
      </w:r>
      <w:r>
        <w:t></w:t>
      </w:r>
      <w:r>
        <w:rPr>
          <w:rFonts w:hint="eastAsia"/>
        </w:rPr>
        <w:t>часу</w:t>
      </w:r>
      <w:r>
        <w:t></w:t>
      </w:r>
      <w:r>
        <w:t></w:t>
      </w:r>
      <w:r>
        <w:rPr>
          <w:rFonts w:hint="eastAsia"/>
        </w:rPr>
        <w:t>або</w:t>
      </w:r>
      <w:r>
        <w:t></w:t>
      </w:r>
      <w:r>
        <w:rPr>
          <w:rFonts w:hint="eastAsia"/>
        </w:rPr>
        <w:t>іронічно</w:t>
      </w:r>
    </w:p>
    <w:p w:rsidR="00DD2E65" w:rsidRDefault="00DD2E65" w:rsidP="00DD2E65">
      <w:r>
        <w:rPr>
          <w:rFonts w:hint="eastAsia"/>
        </w:rPr>
        <w:t>їх</w:t>
      </w:r>
      <w:r>
        <w:t></w:t>
      </w:r>
      <w:r>
        <w:rPr>
          <w:rFonts w:hint="eastAsia"/>
        </w:rPr>
        <w:t>обігруючи</w:t>
      </w:r>
      <w:r>
        <w:t></w:t>
      </w:r>
      <w:r>
        <w:t></w:t>
      </w:r>
      <w:r>
        <w:rPr>
          <w:rFonts w:hint="eastAsia"/>
        </w:rPr>
        <w:t>Наукова</w:t>
      </w:r>
      <w:r>
        <w:t></w:t>
      </w:r>
      <w:r>
        <w:rPr>
          <w:rFonts w:hint="eastAsia"/>
        </w:rPr>
        <w:t>фантастика</w:t>
      </w:r>
      <w:r>
        <w:t></w:t>
      </w:r>
      <w:r>
        <w:t></w:t>
      </w:r>
      <w:r>
        <w:rPr>
          <w:rFonts w:hint="eastAsia"/>
        </w:rPr>
        <w:t>навпаки</w:t>
      </w:r>
      <w:r>
        <w:t></w:t>
      </w:r>
      <w:r>
        <w:t></w:t>
      </w:r>
      <w:r>
        <w:rPr>
          <w:rFonts w:hint="eastAsia"/>
        </w:rPr>
        <w:t>розглядає</w:t>
      </w:r>
      <w:r>
        <w:t></w:t>
      </w:r>
      <w:r>
        <w:rPr>
          <w:rFonts w:hint="eastAsia"/>
        </w:rPr>
        <w:t>сьогочасні</w:t>
      </w:r>
      <w:r>
        <w:t></w:t>
      </w:r>
      <w:r>
        <w:rPr>
          <w:rFonts w:hint="eastAsia"/>
        </w:rPr>
        <w:t>тенденції</w:t>
      </w:r>
      <w:r>
        <w:t></w:t>
      </w:r>
      <w:r>
        <w:rPr>
          <w:rFonts w:hint="eastAsia"/>
        </w:rPr>
        <w:t>крізь</w:t>
      </w:r>
    </w:p>
    <w:p w:rsidR="00DD2E65" w:rsidRDefault="00DD2E65" w:rsidP="00DD2E65">
      <w:r>
        <w:rPr>
          <w:rFonts w:hint="eastAsia"/>
        </w:rPr>
        <w:t>призму</w:t>
      </w:r>
      <w:r>
        <w:t></w:t>
      </w:r>
      <w:r>
        <w:rPr>
          <w:rFonts w:hint="eastAsia"/>
        </w:rPr>
        <w:t>уважної</w:t>
      </w:r>
      <w:r>
        <w:t></w:t>
      </w:r>
      <w:r>
        <w:rPr>
          <w:rFonts w:hint="eastAsia"/>
        </w:rPr>
        <w:t>аналітики</w:t>
      </w:r>
      <w:r>
        <w:t></w:t>
      </w:r>
      <w:r>
        <w:t></w:t>
      </w:r>
      <w:r>
        <w:rPr>
          <w:rFonts w:hint="eastAsia"/>
        </w:rPr>
        <w:t>Від</w:t>
      </w:r>
      <w:r>
        <w:t></w:t>
      </w:r>
      <w:r>
        <w:rPr>
          <w:rFonts w:hint="eastAsia"/>
        </w:rPr>
        <w:t>свого</w:t>
      </w:r>
      <w:r>
        <w:t></w:t>
      </w:r>
      <w:r>
        <w:rPr>
          <w:rFonts w:hint="eastAsia"/>
        </w:rPr>
        <w:t>зародження</w:t>
      </w:r>
      <w:r>
        <w:t></w:t>
      </w:r>
      <w:r>
        <w:rPr>
          <w:rFonts w:hint="eastAsia"/>
        </w:rPr>
        <w:t>наукова</w:t>
      </w:r>
      <w:r>
        <w:t></w:t>
      </w:r>
      <w:r>
        <w:rPr>
          <w:rFonts w:hint="eastAsia"/>
        </w:rPr>
        <w:t>фантастика</w:t>
      </w:r>
      <w:r>
        <w:t></w:t>
      </w:r>
      <w:r>
        <w:rPr>
          <w:rFonts w:hint="eastAsia"/>
        </w:rPr>
        <w:t>тісно</w:t>
      </w:r>
      <w:r>
        <w:t></w:t>
      </w:r>
      <w:r>
        <w:rPr>
          <w:rFonts w:hint="eastAsia"/>
        </w:rPr>
        <w:t>пов’язана</w:t>
      </w:r>
    </w:p>
    <w:p w:rsidR="00DD2E65" w:rsidRDefault="00DD2E65" w:rsidP="00DD2E65">
      <w:r>
        <w:rPr>
          <w:rFonts w:hint="eastAsia"/>
        </w:rPr>
        <w:t>з</w:t>
      </w:r>
      <w:r>
        <w:t></w:t>
      </w:r>
      <w:r>
        <w:rPr>
          <w:rFonts w:hint="eastAsia"/>
        </w:rPr>
        <w:t>найновішими</w:t>
      </w:r>
      <w:r>
        <w:t></w:t>
      </w:r>
      <w:r>
        <w:rPr>
          <w:rFonts w:hint="eastAsia"/>
        </w:rPr>
        <w:t>інтенціями</w:t>
      </w:r>
      <w:r>
        <w:t></w:t>
      </w:r>
      <w:r>
        <w:rPr>
          <w:rFonts w:hint="eastAsia"/>
        </w:rPr>
        <w:t>в</w:t>
      </w:r>
      <w:r>
        <w:t></w:t>
      </w:r>
      <w:r>
        <w:rPr>
          <w:rFonts w:hint="eastAsia"/>
        </w:rPr>
        <w:t>науці</w:t>
      </w:r>
      <w:r>
        <w:t></w:t>
      </w:r>
      <w:r>
        <w:t></w:t>
      </w:r>
      <w:r>
        <w:rPr>
          <w:rFonts w:hint="eastAsia"/>
        </w:rPr>
        <w:t>техніці</w:t>
      </w:r>
      <w:r>
        <w:t></w:t>
      </w:r>
      <w:r>
        <w:t></w:t>
      </w:r>
      <w:r>
        <w:rPr>
          <w:rFonts w:hint="eastAsia"/>
        </w:rPr>
        <w:t>соціумі</w:t>
      </w:r>
      <w:r>
        <w:t></w:t>
      </w:r>
      <w:r>
        <w:t></w:t>
      </w:r>
      <w:r>
        <w:rPr>
          <w:rFonts w:hint="eastAsia"/>
        </w:rPr>
        <w:t>Саме</w:t>
      </w:r>
      <w:r>
        <w:t></w:t>
      </w:r>
      <w:r>
        <w:rPr>
          <w:rFonts w:hint="eastAsia"/>
        </w:rPr>
        <w:t>цим</w:t>
      </w:r>
      <w:r>
        <w:t></w:t>
      </w:r>
      <w:r>
        <w:rPr>
          <w:rFonts w:hint="eastAsia"/>
        </w:rPr>
        <w:t>можна</w:t>
      </w:r>
      <w:r>
        <w:t></w:t>
      </w:r>
      <w:r>
        <w:rPr>
          <w:rFonts w:hint="eastAsia"/>
        </w:rPr>
        <w:t>пояснити</w:t>
      </w:r>
    </w:p>
    <w:p w:rsidR="00DD2E65" w:rsidRDefault="00DD2E65" w:rsidP="00DD2E65">
      <w:r>
        <w:rPr>
          <w:rFonts w:hint="eastAsia"/>
        </w:rPr>
        <w:t>численні</w:t>
      </w:r>
      <w:r>
        <w:t></w:t>
      </w:r>
      <w:r>
        <w:rPr>
          <w:rFonts w:hint="eastAsia"/>
        </w:rPr>
        <w:t>передбачення</w:t>
      </w:r>
      <w:r>
        <w:t></w:t>
      </w:r>
      <w:r>
        <w:rPr>
          <w:rFonts w:hint="eastAsia"/>
        </w:rPr>
        <w:t>на</w:t>
      </w:r>
      <w:r>
        <w:t></w:t>
      </w:r>
      <w:r>
        <w:rPr>
          <w:rFonts w:hint="eastAsia"/>
        </w:rPr>
        <w:t>сторінках</w:t>
      </w:r>
      <w:r>
        <w:t></w:t>
      </w:r>
      <w:r>
        <w:rPr>
          <w:rFonts w:hint="eastAsia"/>
        </w:rPr>
        <w:t>науково</w:t>
      </w:r>
      <w:r>
        <w:t></w:t>
      </w:r>
      <w:r>
        <w:rPr>
          <w:rFonts w:hint="eastAsia"/>
        </w:rPr>
        <w:t>фантастичних</w:t>
      </w:r>
      <w:r>
        <w:t></w:t>
      </w:r>
      <w:r>
        <w:rPr>
          <w:rFonts w:hint="eastAsia"/>
        </w:rPr>
        <w:t>творів</w:t>
      </w:r>
      <w:r>
        <w:t></w:t>
      </w:r>
      <w:r>
        <w:t></w:t>
      </w:r>
      <w:r>
        <w:rPr>
          <w:rFonts w:hint="eastAsia"/>
        </w:rPr>
        <w:t>які</w:t>
      </w:r>
      <w:r>
        <w:t></w:t>
      </w:r>
      <w:r>
        <w:rPr>
          <w:rFonts w:hint="eastAsia"/>
        </w:rPr>
        <w:t>одне</w:t>
      </w:r>
      <w:r>
        <w:t></w:t>
      </w:r>
      <w:r>
        <w:rPr>
          <w:rFonts w:hint="eastAsia"/>
        </w:rPr>
        <w:t>за</w:t>
      </w:r>
      <w:r>
        <w:t></w:t>
      </w:r>
      <w:r>
        <w:rPr>
          <w:rFonts w:hint="eastAsia"/>
        </w:rPr>
        <w:t>одним</w:t>
      </w:r>
    </w:p>
    <w:p w:rsidR="00DD2E65" w:rsidRDefault="00DD2E65" w:rsidP="00DD2E65">
      <w:r>
        <w:rPr>
          <w:rFonts w:hint="eastAsia"/>
        </w:rPr>
        <w:t>втілюються</w:t>
      </w:r>
      <w:r>
        <w:t></w:t>
      </w:r>
      <w:r>
        <w:rPr>
          <w:rFonts w:hint="eastAsia"/>
        </w:rPr>
        <w:t>в</w:t>
      </w:r>
      <w:r>
        <w:t></w:t>
      </w:r>
      <w:r>
        <w:rPr>
          <w:rFonts w:hint="eastAsia"/>
        </w:rPr>
        <w:t>життя</w:t>
      </w:r>
      <w:r>
        <w:t></w:t>
      </w:r>
      <w:r>
        <w:t></w:t>
      </w:r>
      <w:r>
        <w:rPr>
          <w:rFonts w:hint="eastAsia"/>
        </w:rPr>
        <w:t>Зв’язок</w:t>
      </w:r>
      <w:r>
        <w:t></w:t>
      </w:r>
      <w:r>
        <w:rPr>
          <w:rFonts w:hint="eastAsia"/>
        </w:rPr>
        <w:t>науки</w:t>
      </w:r>
      <w:r>
        <w:t></w:t>
      </w:r>
      <w:r>
        <w:rPr>
          <w:rFonts w:hint="eastAsia"/>
        </w:rPr>
        <w:t>й</w:t>
      </w:r>
      <w:r>
        <w:t></w:t>
      </w:r>
      <w:r>
        <w:rPr>
          <w:rFonts w:hint="eastAsia"/>
        </w:rPr>
        <w:t>наукової</w:t>
      </w:r>
      <w:r>
        <w:t></w:t>
      </w:r>
      <w:r>
        <w:rPr>
          <w:rFonts w:hint="eastAsia"/>
        </w:rPr>
        <w:t>фантастики</w:t>
      </w:r>
      <w:r>
        <w:t></w:t>
      </w:r>
      <w:r>
        <w:rPr>
          <w:rFonts w:hint="eastAsia"/>
        </w:rPr>
        <w:t>виявляється</w:t>
      </w:r>
      <w:r>
        <w:t></w:t>
      </w:r>
      <w:r>
        <w:rPr>
          <w:rFonts w:hint="eastAsia"/>
        </w:rPr>
        <w:t>насамперед</w:t>
      </w:r>
      <w:r>
        <w:t></w:t>
      </w:r>
      <w:r>
        <w:rPr>
          <w:rFonts w:hint="eastAsia"/>
        </w:rPr>
        <w:t>у</w:t>
      </w:r>
    </w:p>
    <w:p w:rsidR="00DD2E65" w:rsidRDefault="00DD2E65" w:rsidP="00DD2E65">
      <w:r>
        <w:rPr>
          <w:rFonts w:hint="eastAsia"/>
        </w:rPr>
        <w:t>впливі</w:t>
      </w:r>
      <w:r>
        <w:t></w:t>
      </w:r>
      <w:r>
        <w:rPr>
          <w:rFonts w:hint="eastAsia"/>
        </w:rPr>
        <w:t>наукових</w:t>
      </w:r>
      <w:r>
        <w:t></w:t>
      </w:r>
      <w:r>
        <w:rPr>
          <w:rFonts w:hint="eastAsia"/>
        </w:rPr>
        <w:t>методів</w:t>
      </w:r>
      <w:r>
        <w:t></w:t>
      </w:r>
      <w:r>
        <w:rPr>
          <w:rFonts w:hint="eastAsia"/>
        </w:rPr>
        <w:t>на</w:t>
      </w:r>
      <w:r>
        <w:t></w:t>
      </w:r>
      <w:r>
        <w:rPr>
          <w:rFonts w:hint="eastAsia"/>
        </w:rPr>
        <w:t>відношення</w:t>
      </w:r>
      <w:r>
        <w:t></w:t>
      </w:r>
      <w:r>
        <w:rPr>
          <w:rFonts w:hint="eastAsia"/>
        </w:rPr>
        <w:t>фантастики</w:t>
      </w:r>
      <w:r>
        <w:t></w:t>
      </w:r>
      <w:r>
        <w:rPr>
          <w:rFonts w:hint="eastAsia"/>
        </w:rPr>
        <w:t>до</w:t>
      </w:r>
      <w:r>
        <w:t></w:t>
      </w:r>
      <w:r>
        <w:rPr>
          <w:rFonts w:hint="eastAsia"/>
        </w:rPr>
        <w:t>дійсності</w:t>
      </w:r>
      <w:r>
        <w:t></w:t>
      </w:r>
      <w:r>
        <w:t></w:t>
      </w:r>
      <w:r>
        <w:rPr>
          <w:rFonts w:hint="eastAsia"/>
        </w:rPr>
        <w:t>Ситуації</w:t>
      </w:r>
      <w:r>
        <w:t></w:t>
      </w:r>
    </w:p>
    <w:p w:rsidR="00DD2E65" w:rsidRDefault="00DD2E65" w:rsidP="00DD2E65">
      <w:r>
        <w:rPr>
          <w:rFonts w:hint="eastAsia"/>
        </w:rPr>
        <w:t>створювані</w:t>
      </w:r>
      <w:r>
        <w:t></w:t>
      </w:r>
      <w:r>
        <w:rPr>
          <w:rFonts w:hint="eastAsia"/>
        </w:rPr>
        <w:t>науковою</w:t>
      </w:r>
      <w:r>
        <w:t></w:t>
      </w:r>
      <w:r>
        <w:rPr>
          <w:rFonts w:hint="eastAsia"/>
        </w:rPr>
        <w:t>фантастикою</w:t>
      </w:r>
      <w:r>
        <w:t></w:t>
      </w:r>
      <w:r>
        <w:t></w:t>
      </w:r>
      <w:r>
        <w:rPr>
          <w:rFonts w:hint="eastAsia"/>
        </w:rPr>
        <w:t>не</w:t>
      </w:r>
      <w:r>
        <w:t></w:t>
      </w:r>
      <w:r>
        <w:rPr>
          <w:rFonts w:hint="eastAsia"/>
        </w:rPr>
        <w:t>повинні</w:t>
      </w:r>
      <w:r>
        <w:t></w:t>
      </w:r>
      <w:r>
        <w:rPr>
          <w:rFonts w:hint="eastAsia"/>
        </w:rPr>
        <w:t>суперечити</w:t>
      </w:r>
      <w:r>
        <w:t></w:t>
      </w:r>
      <w:r>
        <w:rPr>
          <w:rFonts w:hint="eastAsia"/>
        </w:rPr>
        <w:t>логіці</w:t>
      </w:r>
      <w:r>
        <w:t></w:t>
      </w:r>
      <w:r>
        <w:rPr>
          <w:rFonts w:hint="eastAsia"/>
        </w:rPr>
        <w:t>матеріального</w:t>
      </w:r>
    </w:p>
    <w:p w:rsidR="00DD2E65" w:rsidRDefault="00DD2E65" w:rsidP="00DD2E65">
      <w:r>
        <w:rPr>
          <w:rFonts w:hint="eastAsia"/>
        </w:rPr>
        <w:t>світу</w:t>
      </w:r>
      <w:r>
        <w:t></w:t>
      </w:r>
      <w:r>
        <w:rPr>
          <w:rFonts w:hint="eastAsia"/>
        </w:rPr>
        <w:t>або</w:t>
      </w:r>
      <w:r>
        <w:t></w:t>
      </w:r>
      <w:r>
        <w:rPr>
          <w:rFonts w:hint="eastAsia"/>
        </w:rPr>
        <w:t>принаймні</w:t>
      </w:r>
      <w:r>
        <w:t></w:t>
      </w:r>
      <w:r>
        <w:rPr>
          <w:rFonts w:hint="eastAsia"/>
        </w:rPr>
        <w:t>мають</w:t>
      </w:r>
      <w:r>
        <w:t></w:t>
      </w:r>
      <w:r>
        <w:rPr>
          <w:rFonts w:hint="eastAsia"/>
        </w:rPr>
        <w:t>пояснюватися</w:t>
      </w:r>
      <w:r>
        <w:t></w:t>
      </w:r>
      <w:r>
        <w:rPr>
          <w:rFonts w:hint="eastAsia"/>
        </w:rPr>
        <w:t>раціональним</w:t>
      </w:r>
      <w:r>
        <w:t></w:t>
      </w:r>
      <w:r>
        <w:rPr>
          <w:rFonts w:hint="eastAsia"/>
        </w:rPr>
        <w:t>вихідним</w:t>
      </w:r>
      <w:r>
        <w:t></w:t>
      </w:r>
      <w:r>
        <w:rPr>
          <w:rFonts w:hint="eastAsia"/>
        </w:rPr>
        <w:t>науковофантастичним</w:t>
      </w:r>
      <w:r>
        <w:t></w:t>
      </w:r>
      <w:r>
        <w:rPr>
          <w:rFonts w:hint="eastAsia"/>
        </w:rPr>
        <w:t>припущенням</w:t>
      </w:r>
      <w:r>
        <w:t></w:t>
      </w:r>
      <w:r>
        <w:t></w:t>
      </w:r>
      <w:r>
        <w:rPr>
          <w:rFonts w:hint="eastAsia"/>
        </w:rPr>
        <w:t>Дійсність</w:t>
      </w:r>
      <w:r>
        <w:t></w:t>
      </w:r>
      <w:r>
        <w:rPr>
          <w:rFonts w:hint="eastAsia"/>
        </w:rPr>
        <w:t>не</w:t>
      </w:r>
      <w:r>
        <w:t></w:t>
      </w:r>
      <w:r>
        <w:rPr>
          <w:rFonts w:hint="eastAsia"/>
        </w:rPr>
        <w:t>обов’язково</w:t>
      </w:r>
      <w:r>
        <w:t></w:t>
      </w:r>
      <w:r>
        <w:rPr>
          <w:rFonts w:hint="eastAsia"/>
        </w:rPr>
        <w:t>показана</w:t>
      </w:r>
      <w:r>
        <w:t></w:t>
      </w:r>
      <w:r>
        <w:rPr>
          <w:rFonts w:hint="eastAsia"/>
        </w:rPr>
        <w:t>в</w:t>
      </w:r>
      <w:r>
        <w:t></w:t>
      </w:r>
      <w:r>
        <w:rPr>
          <w:rFonts w:hint="eastAsia"/>
        </w:rPr>
        <w:t>тексті</w:t>
      </w:r>
      <w:r>
        <w:t></w:t>
      </w:r>
      <w:r>
        <w:t></w:t>
      </w:r>
      <w:r>
        <w:rPr>
          <w:rFonts w:hint="eastAsia"/>
        </w:rPr>
        <w:t>але</w:t>
      </w:r>
      <w:r>
        <w:t></w:t>
      </w:r>
      <w:r>
        <w:rPr>
          <w:rFonts w:hint="eastAsia"/>
        </w:rPr>
        <w:t>завжди</w:t>
      </w:r>
    </w:p>
    <w:p w:rsidR="00DD2E65" w:rsidRDefault="00DD2E65" w:rsidP="00DD2E65">
      <w:r>
        <w:rPr>
          <w:rFonts w:hint="eastAsia"/>
        </w:rPr>
        <w:t>відіграє</w:t>
      </w:r>
      <w:r>
        <w:t></w:t>
      </w:r>
      <w:r>
        <w:rPr>
          <w:rFonts w:hint="eastAsia"/>
        </w:rPr>
        <w:t>роль</w:t>
      </w:r>
      <w:r>
        <w:t></w:t>
      </w:r>
      <w:r>
        <w:rPr>
          <w:rFonts w:hint="eastAsia"/>
        </w:rPr>
        <w:t>точки</w:t>
      </w:r>
      <w:r>
        <w:t></w:t>
      </w:r>
      <w:r>
        <w:rPr>
          <w:rFonts w:hint="eastAsia"/>
        </w:rPr>
        <w:t>відліку</w:t>
      </w:r>
      <w:r>
        <w:t></w:t>
      </w:r>
      <w:r>
        <w:t></w:t>
      </w:r>
      <w:r>
        <w:rPr>
          <w:rFonts w:hint="eastAsia"/>
        </w:rPr>
        <w:t>тож</w:t>
      </w:r>
      <w:r>
        <w:t></w:t>
      </w:r>
      <w:r>
        <w:rPr>
          <w:rFonts w:hint="eastAsia"/>
        </w:rPr>
        <w:t>не</w:t>
      </w:r>
      <w:r>
        <w:t></w:t>
      </w:r>
      <w:r>
        <w:rPr>
          <w:rFonts w:hint="eastAsia"/>
        </w:rPr>
        <w:t>дивно</w:t>
      </w:r>
      <w:r>
        <w:t></w:t>
      </w:r>
      <w:r>
        <w:t></w:t>
      </w:r>
      <w:r>
        <w:rPr>
          <w:rFonts w:hint="eastAsia"/>
        </w:rPr>
        <w:t>що</w:t>
      </w:r>
      <w:r>
        <w:t></w:t>
      </w:r>
      <w:r>
        <w:rPr>
          <w:rFonts w:hint="eastAsia"/>
        </w:rPr>
        <w:t>наукова</w:t>
      </w:r>
      <w:r>
        <w:t></w:t>
      </w:r>
      <w:r>
        <w:rPr>
          <w:rFonts w:hint="eastAsia"/>
        </w:rPr>
        <w:t>фантастика</w:t>
      </w:r>
      <w:r>
        <w:t></w:t>
      </w:r>
      <w:r>
        <w:rPr>
          <w:rFonts w:hint="eastAsia"/>
        </w:rPr>
        <w:t>так</w:t>
      </w:r>
      <w:r>
        <w:t></w:t>
      </w:r>
      <w:r>
        <w:rPr>
          <w:rFonts w:hint="eastAsia"/>
        </w:rPr>
        <w:t>суголосна</w:t>
      </w:r>
    </w:p>
    <w:p w:rsidR="00DD2E65" w:rsidRDefault="00DD2E65" w:rsidP="00DD2E65">
      <w:r>
        <w:rPr>
          <w:rFonts w:hint="eastAsia"/>
        </w:rPr>
        <w:t>нашому</w:t>
      </w:r>
      <w:r>
        <w:t></w:t>
      </w:r>
      <w:r>
        <w:rPr>
          <w:rFonts w:hint="eastAsia"/>
        </w:rPr>
        <w:t>часові</w:t>
      </w:r>
      <w:r>
        <w:t></w:t>
      </w:r>
      <w:r>
        <w:t></w:t>
      </w:r>
      <w:r>
        <w:rPr>
          <w:rFonts w:hint="eastAsia"/>
        </w:rPr>
        <w:t>який</w:t>
      </w:r>
      <w:r>
        <w:t></w:t>
      </w:r>
      <w:r>
        <w:rPr>
          <w:rFonts w:hint="eastAsia"/>
        </w:rPr>
        <w:t>на</w:t>
      </w:r>
      <w:r>
        <w:t></w:t>
      </w:r>
      <w:r>
        <w:rPr>
          <w:rFonts w:hint="eastAsia"/>
        </w:rPr>
        <w:t>чільне</w:t>
      </w:r>
      <w:r>
        <w:t></w:t>
      </w:r>
      <w:r>
        <w:rPr>
          <w:rFonts w:hint="eastAsia"/>
        </w:rPr>
        <w:t>місце</w:t>
      </w:r>
      <w:r>
        <w:t></w:t>
      </w:r>
      <w:r>
        <w:rPr>
          <w:rFonts w:hint="eastAsia"/>
        </w:rPr>
        <w:t>ставить</w:t>
      </w:r>
      <w:r>
        <w:t></w:t>
      </w:r>
      <w:r>
        <w:rPr>
          <w:rFonts w:hint="eastAsia"/>
        </w:rPr>
        <w:t>науку</w:t>
      </w:r>
      <w:r>
        <w:t></w:t>
      </w:r>
      <w:r>
        <w:rPr>
          <w:rFonts w:hint="eastAsia"/>
        </w:rPr>
        <w:t>та</w:t>
      </w:r>
      <w:r>
        <w:t></w:t>
      </w:r>
      <w:r>
        <w:rPr>
          <w:rFonts w:hint="eastAsia"/>
        </w:rPr>
        <w:t>раціональне</w:t>
      </w:r>
      <w:r>
        <w:t></w:t>
      </w:r>
      <w:r>
        <w:rPr>
          <w:rFonts w:hint="eastAsia"/>
        </w:rPr>
        <w:t>мислення</w:t>
      </w:r>
      <w:r>
        <w:t></w:t>
      </w:r>
      <w:r>
        <w:t></w:t>
      </w:r>
      <w:r>
        <w:rPr>
          <w:rFonts w:hint="eastAsia"/>
        </w:rPr>
        <w:t>У</w:t>
      </w:r>
      <w:r>
        <w:t></w:t>
      </w:r>
      <w:r>
        <w:rPr>
          <w:rFonts w:hint="eastAsia"/>
        </w:rPr>
        <w:t>ХХ</w:t>
      </w:r>
    </w:p>
    <w:p w:rsidR="00DD2E65" w:rsidRDefault="00DD2E65" w:rsidP="00DD2E65">
      <w:r>
        <w:rPr>
          <w:rFonts w:hint="eastAsia"/>
        </w:rPr>
        <w:t>–</w:t>
      </w:r>
      <w:r>
        <w:t></w:t>
      </w:r>
      <w:r>
        <w:rPr>
          <w:rFonts w:hint="eastAsia"/>
        </w:rPr>
        <w:t>на</w:t>
      </w:r>
      <w:r>
        <w:t></w:t>
      </w:r>
      <w:r>
        <w:rPr>
          <w:rFonts w:hint="eastAsia"/>
        </w:rPr>
        <w:t>початку</w:t>
      </w:r>
      <w:r>
        <w:t></w:t>
      </w:r>
      <w:r>
        <w:rPr>
          <w:rFonts w:hint="eastAsia"/>
        </w:rPr>
        <w:t>ХХІ</w:t>
      </w:r>
      <w:r>
        <w:t></w:t>
      </w:r>
      <w:r>
        <w:rPr>
          <w:rFonts w:hint="eastAsia"/>
        </w:rPr>
        <w:t>ст</w:t>
      </w:r>
      <w:r>
        <w:t></w:t>
      </w:r>
      <w:r>
        <w:t></w:t>
      </w:r>
      <w:r>
        <w:rPr>
          <w:rFonts w:hint="eastAsia"/>
        </w:rPr>
        <w:t>наріжним</w:t>
      </w:r>
      <w:r>
        <w:t></w:t>
      </w:r>
      <w:r>
        <w:rPr>
          <w:rFonts w:hint="eastAsia"/>
        </w:rPr>
        <w:t>каменем</w:t>
      </w:r>
      <w:r>
        <w:t></w:t>
      </w:r>
      <w:r>
        <w:rPr>
          <w:rFonts w:hint="eastAsia"/>
        </w:rPr>
        <w:t>фантастичної</w:t>
      </w:r>
      <w:r>
        <w:t></w:t>
      </w:r>
      <w:r>
        <w:rPr>
          <w:rFonts w:hint="eastAsia"/>
        </w:rPr>
        <w:t>літератури</w:t>
      </w:r>
      <w:r>
        <w:t></w:t>
      </w:r>
      <w:r>
        <w:rPr>
          <w:rFonts w:hint="eastAsia"/>
        </w:rPr>
        <w:t>стала</w:t>
      </w:r>
      <w:r>
        <w:t></w:t>
      </w:r>
      <w:r>
        <w:rPr>
          <w:rFonts w:hint="eastAsia"/>
        </w:rPr>
        <w:t>проблема</w:t>
      </w:r>
    </w:p>
    <w:p w:rsidR="00DD2E65" w:rsidRDefault="00DD2E65" w:rsidP="00DD2E65">
      <w:r>
        <w:rPr>
          <w:rFonts w:hint="eastAsia"/>
        </w:rPr>
        <w:t>людини</w:t>
      </w:r>
      <w:r>
        <w:t></w:t>
      </w:r>
      <w:r>
        <w:t></w:t>
      </w:r>
      <w:r>
        <w:rPr>
          <w:rFonts w:hint="eastAsia"/>
        </w:rPr>
        <w:t>що</w:t>
      </w:r>
      <w:r>
        <w:t></w:t>
      </w:r>
      <w:r>
        <w:rPr>
          <w:rFonts w:hint="eastAsia"/>
        </w:rPr>
        <w:t>поєднала</w:t>
      </w:r>
      <w:r>
        <w:t></w:t>
      </w:r>
      <w:r>
        <w:rPr>
          <w:rFonts w:hint="eastAsia"/>
        </w:rPr>
        <w:t>гносеологічні</w:t>
      </w:r>
      <w:r>
        <w:t></w:t>
      </w:r>
      <w:r>
        <w:t></w:t>
      </w:r>
      <w:r>
        <w:rPr>
          <w:rFonts w:hint="eastAsia"/>
        </w:rPr>
        <w:t>аксіологічні</w:t>
      </w:r>
      <w:r>
        <w:t></w:t>
      </w:r>
      <w:r>
        <w:t></w:t>
      </w:r>
      <w:r>
        <w:rPr>
          <w:rFonts w:hint="eastAsia"/>
        </w:rPr>
        <w:t>соціокультурні</w:t>
      </w:r>
      <w:r>
        <w:t></w:t>
      </w:r>
      <w:r>
        <w:rPr>
          <w:rFonts w:hint="eastAsia"/>
        </w:rPr>
        <w:t>та</w:t>
      </w:r>
      <w:r>
        <w:t></w:t>
      </w:r>
      <w:r>
        <w:rPr>
          <w:rFonts w:hint="eastAsia"/>
        </w:rPr>
        <w:t>філософськоантропологічні</w:t>
      </w:r>
      <w:r>
        <w:t></w:t>
      </w:r>
      <w:r>
        <w:rPr>
          <w:rFonts w:hint="eastAsia"/>
        </w:rPr>
        <w:t>питання</w:t>
      </w:r>
      <w:r>
        <w:t></w:t>
      </w:r>
    </w:p>
    <w:p w:rsidR="00DD2E65" w:rsidRDefault="00DD2E65" w:rsidP="00DD2E65">
      <w:r>
        <w:rPr>
          <w:rFonts w:hint="eastAsia"/>
        </w:rPr>
        <w:t>Актуальність</w:t>
      </w:r>
      <w:r>
        <w:t></w:t>
      </w:r>
      <w:r>
        <w:rPr>
          <w:rFonts w:hint="eastAsia"/>
        </w:rPr>
        <w:t>дисертації</w:t>
      </w:r>
      <w:r>
        <w:t></w:t>
      </w:r>
      <w:r>
        <w:rPr>
          <w:rFonts w:hint="eastAsia"/>
        </w:rPr>
        <w:t>зумовлена</w:t>
      </w:r>
      <w:r>
        <w:t></w:t>
      </w:r>
      <w:r>
        <w:rPr>
          <w:rFonts w:hint="eastAsia"/>
        </w:rPr>
        <w:t>тим</w:t>
      </w:r>
      <w:r>
        <w:t></w:t>
      </w:r>
      <w:r>
        <w:t></w:t>
      </w:r>
      <w:r>
        <w:rPr>
          <w:rFonts w:hint="eastAsia"/>
        </w:rPr>
        <w:t>що</w:t>
      </w:r>
      <w:r>
        <w:t></w:t>
      </w:r>
      <w:r>
        <w:rPr>
          <w:rFonts w:hint="eastAsia"/>
        </w:rPr>
        <w:t>потенційні</w:t>
      </w:r>
      <w:r>
        <w:t></w:t>
      </w:r>
      <w:r>
        <w:rPr>
          <w:rFonts w:hint="eastAsia"/>
        </w:rPr>
        <w:t>зміни</w:t>
      </w:r>
      <w:r>
        <w:t></w:t>
      </w:r>
      <w:r>
        <w:rPr>
          <w:rFonts w:hint="eastAsia"/>
        </w:rPr>
        <w:t>людини</w:t>
      </w:r>
      <w:r>
        <w:t></w:t>
      </w:r>
      <w:r>
        <w:rPr>
          <w:rFonts w:hint="eastAsia"/>
        </w:rPr>
        <w:t>та</w:t>
      </w:r>
    </w:p>
    <w:p w:rsidR="00DD2E65" w:rsidRDefault="00DD2E65" w:rsidP="00DD2E65">
      <w:r>
        <w:rPr>
          <w:rFonts w:hint="eastAsia"/>
        </w:rPr>
        <w:t>людства</w:t>
      </w:r>
      <w:r>
        <w:t></w:t>
      </w:r>
      <w:r>
        <w:rPr>
          <w:rFonts w:hint="eastAsia"/>
        </w:rPr>
        <w:t>сьогодні</w:t>
      </w:r>
      <w:r>
        <w:t></w:t>
      </w:r>
      <w:r>
        <w:rPr>
          <w:rFonts w:hint="eastAsia"/>
        </w:rPr>
        <w:t>стали</w:t>
      </w:r>
      <w:r>
        <w:t></w:t>
      </w:r>
      <w:r>
        <w:rPr>
          <w:rFonts w:hint="eastAsia"/>
        </w:rPr>
        <w:t>не</w:t>
      </w:r>
      <w:r>
        <w:t></w:t>
      </w:r>
      <w:r>
        <w:rPr>
          <w:rFonts w:hint="eastAsia"/>
        </w:rPr>
        <w:t>просто</w:t>
      </w:r>
      <w:r>
        <w:t></w:t>
      </w:r>
      <w:r>
        <w:rPr>
          <w:rFonts w:hint="eastAsia"/>
        </w:rPr>
        <w:t>абстрактним</w:t>
      </w:r>
      <w:r>
        <w:t></w:t>
      </w:r>
      <w:r>
        <w:rPr>
          <w:rFonts w:hint="eastAsia"/>
        </w:rPr>
        <w:t>філософуванням</w:t>
      </w:r>
      <w:r>
        <w:t></w:t>
      </w:r>
      <w:r>
        <w:t></w:t>
      </w:r>
      <w:r>
        <w:rPr>
          <w:rFonts w:hint="eastAsia"/>
        </w:rPr>
        <w:t>а</w:t>
      </w:r>
      <w:r>
        <w:t></w:t>
      </w:r>
      <w:r>
        <w:rPr>
          <w:rFonts w:hint="eastAsia"/>
        </w:rPr>
        <w:t>нагальним</w:t>
      </w:r>
    </w:p>
    <w:p w:rsidR="00DD2E65" w:rsidRDefault="00DD2E65" w:rsidP="00DD2E65">
      <w:r>
        <w:rPr>
          <w:rFonts w:hint="eastAsia"/>
        </w:rPr>
        <w:t>питанням</w:t>
      </w:r>
      <w:r>
        <w:t></w:t>
      </w:r>
      <w:r>
        <w:t></w:t>
      </w:r>
      <w:r>
        <w:rPr>
          <w:rFonts w:hint="eastAsia"/>
        </w:rPr>
        <w:t>Так</w:t>
      </w:r>
      <w:r>
        <w:t></w:t>
      </w:r>
      <w:r>
        <w:t></w:t>
      </w:r>
      <w:r>
        <w:rPr>
          <w:rFonts w:hint="eastAsia"/>
        </w:rPr>
        <w:t>американські</w:t>
      </w:r>
      <w:r>
        <w:t></w:t>
      </w:r>
      <w:r>
        <w:rPr>
          <w:rFonts w:hint="eastAsia"/>
        </w:rPr>
        <w:t>вчені</w:t>
      </w:r>
      <w:r>
        <w:t></w:t>
      </w:r>
      <w:r>
        <w:rPr>
          <w:rFonts w:hint="eastAsia"/>
        </w:rPr>
        <w:t>з</w:t>
      </w:r>
      <w:r>
        <w:t></w:t>
      </w:r>
      <w:r>
        <w:rPr>
          <w:rFonts w:hint="eastAsia"/>
        </w:rPr>
        <w:t>Університету</w:t>
      </w:r>
      <w:r>
        <w:t></w:t>
      </w:r>
      <w:r>
        <w:rPr>
          <w:rFonts w:hint="eastAsia"/>
        </w:rPr>
        <w:t>Пенсільванії</w:t>
      </w:r>
      <w:r>
        <w:t></w:t>
      </w:r>
      <w:r>
        <w:rPr>
          <w:rFonts w:hint="eastAsia"/>
        </w:rPr>
        <w:t>та</w:t>
      </w:r>
      <w:r>
        <w:t></w:t>
      </w:r>
      <w:r>
        <w:rPr>
          <w:rFonts w:hint="eastAsia"/>
        </w:rPr>
        <w:t>ще</w:t>
      </w:r>
      <w:r>
        <w:t></w:t>
      </w:r>
      <w:r>
        <w:rPr>
          <w:rFonts w:hint="eastAsia"/>
        </w:rPr>
        <w:t>двох</w:t>
      </w:r>
      <w:r>
        <w:t></w:t>
      </w:r>
      <w:r>
        <w:rPr>
          <w:rFonts w:hint="eastAsia"/>
        </w:rPr>
        <w:t>дослідних</w:t>
      </w:r>
    </w:p>
    <w:p w:rsidR="00DD2E65" w:rsidRDefault="00DD2E65" w:rsidP="00DD2E65">
      <w:r>
        <w:rPr>
          <w:rFonts w:hint="eastAsia"/>
        </w:rPr>
        <w:t>центрів</w:t>
      </w:r>
      <w:r>
        <w:t></w:t>
      </w:r>
      <w:r>
        <w:rPr>
          <w:rFonts w:hint="eastAsia"/>
        </w:rPr>
        <w:t>у</w:t>
      </w:r>
      <w:r>
        <w:t></w:t>
      </w:r>
      <w:r>
        <w:t></w:t>
      </w:r>
      <w:r>
        <w:t></w:t>
      </w:r>
      <w:r>
        <w:t></w:t>
      </w:r>
      <w:r>
        <w:t></w:t>
      </w:r>
      <w:r>
        <w:t></w:t>
      </w:r>
      <w:r>
        <w:rPr>
          <w:rFonts w:hint="eastAsia"/>
        </w:rPr>
        <w:t>році</w:t>
      </w:r>
      <w:r>
        <w:t></w:t>
      </w:r>
      <w:r>
        <w:rPr>
          <w:rFonts w:hint="eastAsia"/>
        </w:rPr>
        <w:t>отримали</w:t>
      </w:r>
      <w:r>
        <w:t></w:t>
      </w:r>
      <w:r>
        <w:rPr>
          <w:rFonts w:hint="eastAsia"/>
        </w:rPr>
        <w:t>дозвіл</w:t>
      </w:r>
      <w:r>
        <w:t></w:t>
      </w:r>
      <w:r>
        <w:rPr>
          <w:rFonts w:hint="eastAsia"/>
        </w:rPr>
        <w:t>на</w:t>
      </w:r>
      <w:r>
        <w:t></w:t>
      </w:r>
      <w:r>
        <w:rPr>
          <w:rFonts w:hint="eastAsia"/>
        </w:rPr>
        <w:t>проведення</w:t>
      </w:r>
      <w:r>
        <w:t></w:t>
      </w:r>
      <w:r>
        <w:rPr>
          <w:rFonts w:hint="eastAsia"/>
        </w:rPr>
        <w:t>експериментів</w:t>
      </w:r>
      <w:r>
        <w:t></w:t>
      </w:r>
      <w:r>
        <w:rPr>
          <w:rFonts w:hint="eastAsia"/>
        </w:rPr>
        <w:t>із</w:t>
      </w:r>
      <w:r>
        <w:t></w:t>
      </w:r>
      <w:r>
        <w:rPr>
          <w:rFonts w:hint="eastAsia"/>
        </w:rPr>
        <w:t>редагування</w:t>
      </w:r>
    </w:p>
    <w:p w:rsidR="00DD2E65" w:rsidRDefault="00DD2E65" w:rsidP="00DD2E65">
      <w:r>
        <w:rPr>
          <w:rFonts w:hint="eastAsia"/>
        </w:rPr>
        <w:t>людського</w:t>
      </w:r>
      <w:r>
        <w:t></w:t>
      </w:r>
      <w:r>
        <w:rPr>
          <w:rFonts w:hint="eastAsia"/>
        </w:rPr>
        <w:t>генома</w:t>
      </w:r>
      <w:r>
        <w:t></w:t>
      </w:r>
      <w:r>
        <w:t></w:t>
      </w:r>
      <w:r>
        <w:rPr>
          <w:rFonts w:hint="eastAsia"/>
        </w:rPr>
        <w:t>подібні</w:t>
      </w:r>
      <w:r>
        <w:t></w:t>
      </w:r>
      <w:r>
        <w:rPr>
          <w:rFonts w:hint="eastAsia"/>
        </w:rPr>
        <w:t>експерименти</w:t>
      </w:r>
      <w:r>
        <w:t></w:t>
      </w:r>
      <w:r>
        <w:rPr>
          <w:rFonts w:hint="eastAsia"/>
        </w:rPr>
        <w:t>проводить</w:t>
      </w:r>
      <w:r>
        <w:t></w:t>
      </w:r>
      <w:r>
        <w:rPr>
          <w:rFonts w:hint="eastAsia"/>
        </w:rPr>
        <w:t>Китай</w:t>
      </w:r>
      <w:r>
        <w:t></w:t>
      </w:r>
      <w:r>
        <w:t></w:t>
      </w:r>
      <w:r>
        <w:rPr>
          <w:rFonts w:hint="eastAsia"/>
        </w:rPr>
        <w:t>У</w:t>
      </w:r>
      <w:r>
        <w:t></w:t>
      </w:r>
      <w:r>
        <w:rPr>
          <w:rFonts w:hint="eastAsia"/>
        </w:rPr>
        <w:t>Массачусетському</w:t>
      </w:r>
    </w:p>
    <w:p w:rsidR="00DD2E65" w:rsidRDefault="00DD2E65" w:rsidP="00DD2E65">
      <w:r>
        <w:rPr>
          <w:rFonts w:hint="eastAsia"/>
        </w:rPr>
        <w:t>технологічному</w:t>
      </w:r>
      <w:r>
        <w:t></w:t>
      </w:r>
      <w:r>
        <w:rPr>
          <w:rFonts w:hint="eastAsia"/>
        </w:rPr>
        <w:t>інституті</w:t>
      </w:r>
      <w:r>
        <w:t></w:t>
      </w:r>
      <w:r>
        <w:rPr>
          <w:rFonts w:hint="eastAsia"/>
        </w:rPr>
        <w:t>триває</w:t>
      </w:r>
      <w:r>
        <w:t></w:t>
      </w:r>
      <w:r>
        <w:rPr>
          <w:rFonts w:hint="eastAsia"/>
        </w:rPr>
        <w:t>робота</w:t>
      </w:r>
      <w:r>
        <w:t></w:t>
      </w:r>
      <w:r>
        <w:rPr>
          <w:rFonts w:hint="eastAsia"/>
        </w:rPr>
        <w:t>над</w:t>
      </w:r>
      <w:r>
        <w:t></w:t>
      </w:r>
      <w:r>
        <w:rPr>
          <w:rFonts w:hint="eastAsia"/>
        </w:rPr>
        <w:t>інноваційними</w:t>
      </w:r>
      <w:r>
        <w:t></w:t>
      </w:r>
      <w:r>
        <w:rPr>
          <w:rFonts w:hint="eastAsia"/>
        </w:rPr>
        <w:t>способами</w:t>
      </w:r>
      <w:r>
        <w:t></w:t>
      </w:r>
      <w:r>
        <w:rPr>
          <w:rFonts w:hint="eastAsia"/>
        </w:rPr>
        <w:t>інтеграції</w:t>
      </w:r>
    </w:p>
    <w:p w:rsidR="00DD2E65" w:rsidRDefault="00DD2E65" w:rsidP="00DD2E65">
      <w:r>
        <w:rPr>
          <w:rFonts w:hint="eastAsia"/>
        </w:rPr>
        <w:t>кібернетичних</w:t>
      </w:r>
      <w:r>
        <w:t></w:t>
      </w:r>
      <w:r>
        <w:rPr>
          <w:rFonts w:hint="eastAsia"/>
        </w:rPr>
        <w:t>механізмів</w:t>
      </w:r>
      <w:r>
        <w:t></w:t>
      </w:r>
      <w:r>
        <w:rPr>
          <w:rFonts w:hint="eastAsia"/>
        </w:rPr>
        <w:t>та</w:t>
      </w:r>
      <w:r>
        <w:t></w:t>
      </w:r>
      <w:r>
        <w:rPr>
          <w:rFonts w:hint="eastAsia"/>
        </w:rPr>
        <w:t>людського</w:t>
      </w:r>
      <w:r>
        <w:t></w:t>
      </w:r>
      <w:r>
        <w:rPr>
          <w:rFonts w:hint="eastAsia"/>
        </w:rPr>
        <w:t>тіла</w:t>
      </w:r>
      <w:r>
        <w:t></w:t>
      </w:r>
      <w:r>
        <w:t></w:t>
      </w:r>
      <w:r>
        <w:rPr>
          <w:rFonts w:hint="eastAsia"/>
        </w:rPr>
        <w:t>Потенційні</w:t>
      </w:r>
      <w:r>
        <w:t></w:t>
      </w:r>
      <w:r>
        <w:rPr>
          <w:rFonts w:hint="eastAsia"/>
        </w:rPr>
        <w:t>втручання</w:t>
      </w:r>
      <w:r>
        <w:t></w:t>
      </w:r>
      <w:r>
        <w:rPr>
          <w:rFonts w:hint="eastAsia"/>
        </w:rPr>
        <w:t>в</w:t>
      </w:r>
      <w:r>
        <w:t></w:t>
      </w:r>
      <w:r>
        <w:rPr>
          <w:rFonts w:hint="eastAsia"/>
        </w:rPr>
        <w:t>людську</w:t>
      </w:r>
    </w:p>
    <w:p w:rsidR="00DD2E65" w:rsidRDefault="00DD2E65" w:rsidP="00DD2E65">
      <w:r>
        <w:rPr>
          <w:rFonts w:hint="eastAsia"/>
        </w:rPr>
        <w:t>біологію</w:t>
      </w:r>
      <w:r>
        <w:t></w:t>
      </w:r>
      <w:r>
        <w:t></w:t>
      </w:r>
      <w:r>
        <w:rPr>
          <w:rFonts w:hint="eastAsia"/>
        </w:rPr>
        <w:t>перспективи</w:t>
      </w:r>
      <w:r>
        <w:t></w:t>
      </w:r>
      <w:r>
        <w:rPr>
          <w:rFonts w:hint="eastAsia"/>
        </w:rPr>
        <w:t>зрощення</w:t>
      </w:r>
      <w:r>
        <w:t></w:t>
      </w:r>
      <w:r>
        <w:rPr>
          <w:rFonts w:hint="eastAsia"/>
        </w:rPr>
        <w:t>людини</w:t>
      </w:r>
      <w:r>
        <w:t></w:t>
      </w:r>
      <w:r>
        <w:rPr>
          <w:rFonts w:hint="eastAsia"/>
        </w:rPr>
        <w:t>з</w:t>
      </w:r>
      <w:r>
        <w:t></w:t>
      </w:r>
      <w:r>
        <w:rPr>
          <w:rFonts w:hint="eastAsia"/>
        </w:rPr>
        <w:t>машиною</w:t>
      </w:r>
      <w:r>
        <w:t></w:t>
      </w:r>
      <w:r>
        <w:rPr>
          <w:rFonts w:hint="eastAsia"/>
        </w:rPr>
        <w:t>сьогодні</w:t>
      </w:r>
      <w:r>
        <w:t></w:t>
      </w:r>
      <w:r>
        <w:rPr>
          <w:rFonts w:hint="eastAsia"/>
        </w:rPr>
        <w:t>цікавлять</w:t>
      </w:r>
      <w:r>
        <w:t></w:t>
      </w:r>
      <w:r>
        <w:rPr>
          <w:rFonts w:hint="eastAsia"/>
        </w:rPr>
        <w:t>медицину</w:t>
      </w:r>
      <w:r>
        <w:t></w:t>
      </w:r>
    </w:p>
    <w:p w:rsidR="00DD2E65" w:rsidRDefault="00DD2E65" w:rsidP="00DD2E65">
      <w:r>
        <w:t></w:t>
      </w:r>
    </w:p>
    <w:p w:rsidR="00DD2E65" w:rsidRDefault="00DD2E65" w:rsidP="00DD2E65">
      <w:r>
        <w:rPr>
          <w:rFonts w:hint="eastAsia"/>
        </w:rPr>
        <w:t>філософію</w:t>
      </w:r>
      <w:r>
        <w:t></w:t>
      </w:r>
      <w:r>
        <w:t></w:t>
      </w:r>
      <w:r>
        <w:rPr>
          <w:rFonts w:hint="eastAsia"/>
        </w:rPr>
        <w:t>кібернетику</w:t>
      </w:r>
      <w:r>
        <w:t></w:t>
      </w:r>
      <w:r>
        <w:rPr>
          <w:rFonts w:hint="eastAsia"/>
        </w:rPr>
        <w:t>тощо</w:t>
      </w:r>
      <w:r>
        <w:t></w:t>
      </w:r>
      <w:r>
        <w:t></w:t>
      </w:r>
      <w:r>
        <w:rPr>
          <w:rFonts w:hint="eastAsia"/>
        </w:rPr>
        <w:t>Розвиток</w:t>
      </w:r>
      <w:r>
        <w:t></w:t>
      </w:r>
      <w:r>
        <w:rPr>
          <w:rFonts w:hint="eastAsia"/>
        </w:rPr>
        <w:t>цих</w:t>
      </w:r>
      <w:r>
        <w:t></w:t>
      </w:r>
      <w:r>
        <w:rPr>
          <w:rFonts w:hint="eastAsia"/>
        </w:rPr>
        <w:t>і</w:t>
      </w:r>
      <w:r>
        <w:t></w:t>
      </w:r>
      <w:r>
        <w:rPr>
          <w:rFonts w:hint="eastAsia"/>
        </w:rPr>
        <w:t>подібних</w:t>
      </w:r>
      <w:r>
        <w:t></w:t>
      </w:r>
      <w:r>
        <w:rPr>
          <w:rFonts w:hint="eastAsia"/>
        </w:rPr>
        <w:t>тенденцій</w:t>
      </w:r>
      <w:r>
        <w:t></w:t>
      </w:r>
      <w:r>
        <w:t></w:t>
      </w:r>
      <w:r>
        <w:rPr>
          <w:rFonts w:hint="eastAsia"/>
        </w:rPr>
        <w:t>їх</w:t>
      </w:r>
      <w:r>
        <w:t></w:t>
      </w:r>
      <w:r>
        <w:rPr>
          <w:rFonts w:hint="eastAsia"/>
        </w:rPr>
        <w:t>вплив</w:t>
      </w:r>
      <w:r>
        <w:t></w:t>
      </w:r>
      <w:r>
        <w:rPr>
          <w:rFonts w:hint="eastAsia"/>
        </w:rPr>
        <w:t>на</w:t>
      </w:r>
    </w:p>
    <w:p w:rsidR="00DD2E65" w:rsidRDefault="00DD2E65" w:rsidP="00DD2E65">
      <w:r>
        <w:rPr>
          <w:rFonts w:hint="eastAsia"/>
        </w:rPr>
        <w:t>майбутнє</w:t>
      </w:r>
      <w:r>
        <w:t></w:t>
      </w:r>
      <w:r>
        <w:rPr>
          <w:rFonts w:hint="eastAsia"/>
        </w:rPr>
        <w:t>людства</w:t>
      </w:r>
      <w:r>
        <w:t></w:t>
      </w:r>
      <w:r>
        <w:t></w:t>
      </w:r>
      <w:r>
        <w:rPr>
          <w:rFonts w:hint="eastAsia"/>
        </w:rPr>
        <w:t>зокрема</w:t>
      </w:r>
      <w:r>
        <w:t></w:t>
      </w:r>
      <w:r>
        <w:rPr>
          <w:rFonts w:hint="eastAsia"/>
        </w:rPr>
        <w:t>загрози</w:t>
      </w:r>
      <w:r>
        <w:t></w:t>
      </w:r>
      <w:r>
        <w:rPr>
          <w:rFonts w:hint="eastAsia"/>
        </w:rPr>
        <w:t>та</w:t>
      </w:r>
      <w:r>
        <w:t></w:t>
      </w:r>
      <w:r>
        <w:rPr>
          <w:rFonts w:hint="eastAsia"/>
        </w:rPr>
        <w:t>небезпеки</w:t>
      </w:r>
      <w:r>
        <w:t></w:t>
      </w:r>
      <w:r>
        <w:t></w:t>
      </w:r>
      <w:r>
        <w:rPr>
          <w:rFonts w:hint="eastAsia"/>
        </w:rPr>
        <w:t>посідають</w:t>
      </w:r>
      <w:r>
        <w:t></w:t>
      </w:r>
      <w:r>
        <w:rPr>
          <w:rFonts w:hint="eastAsia"/>
        </w:rPr>
        <w:t>центральне</w:t>
      </w:r>
      <w:r>
        <w:t></w:t>
      </w:r>
      <w:r>
        <w:rPr>
          <w:rFonts w:hint="eastAsia"/>
        </w:rPr>
        <w:t>місце</w:t>
      </w:r>
      <w:r>
        <w:t></w:t>
      </w:r>
      <w:r>
        <w:rPr>
          <w:rFonts w:hint="eastAsia"/>
        </w:rPr>
        <w:t>в</w:t>
      </w:r>
    </w:p>
    <w:p w:rsidR="00DD2E65" w:rsidRDefault="00DD2E65" w:rsidP="00DD2E65">
      <w:r>
        <w:rPr>
          <w:rFonts w:hint="eastAsia"/>
        </w:rPr>
        <w:t>сучасній</w:t>
      </w:r>
      <w:r>
        <w:t></w:t>
      </w:r>
      <w:r>
        <w:rPr>
          <w:rFonts w:hint="eastAsia"/>
        </w:rPr>
        <w:t>науково</w:t>
      </w:r>
      <w:r>
        <w:t></w:t>
      </w:r>
      <w:r>
        <w:rPr>
          <w:rFonts w:hint="eastAsia"/>
        </w:rPr>
        <w:t>фантастичній</w:t>
      </w:r>
      <w:r>
        <w:t></w:t>
      </w:r>
      <w:r>
        <w:rPr>
          <w:rFonts w:hint="eastAsia"/>
        </w:rPr>
        <w:t>літературі</w:t>
      </w:r>
      <w:r>
        <w:t></w:t>
      </w:r>
      <w:r>
        <w:t></w:t>
      </w:r>
      <w:r>
        <w:rPr>
          <w:rFonts w:hint="eastAsia"/>
        </w:rPr>
        <w:t>Для</w:t>
      </w:r>
      <w:r>
        <w:t></w:t>
      </w:r>
      <w:r>
        <w:rPr>
          <w:rFonts w:hint="eastAsia"/>
        </w:rPr>
        <w:t>аналізу</w:t>
      </w:r>
      <w:r>
        <w:t></w:t>
      </w:r>
      <w:r>
        <w:rPr>
          <w:rFonts w:hint="eastAsia"/>
        </w:rPr>
        <w:t>обрані</w:t>
      </w:r>
      <w:r>
        <w:t></w:t>
      </w:r>
      <w:r>
        <w:rPr>
          <w:rFonts w:hint="eastAsia"/>
        </w:rPr>
        <w:t>автори</w:t>
      </w:r>
      <w:r>
        <w:t></w:t>
      </w:r>
      <w:r>
        <w:rPr>
          <w:rFonts w:hint="eastAsia"/>
        </w:rPr>
        <w:t>і</w:t>
      </w:r>
      <w:r>
        <w:t></w:t>
      </w:r>
      <w:r>
        <w:rPr>
          <w:rFonts w:hint="eastAsia"/>
        </w:rPr>
        <w:t>тексти</w:t>
      </w:r>
      <w:r>
        <w:t></w:t>
      </w:r>
      <w:r>
        <w:t></w:t>
      </w:r>
      <w:r>
        <w:rPr>
          <w:rFonts w:hint="eastAsia"/>
        </w:rPr>
        <w:t>які</w:t>
      </w:r>
      <w:r>
        <w:t></w:t>
      </w:r>
      <w:r>
        <w:t></w:t>
      </w:r>
      <w:r>
        <w:rPr>
          <w:rFonts w:hint="eastAsia"/>
        </w:rPr>
        <w:t>з</w:t>
      </w:r>
    </w:p>
    <w:p w:rsidR="00DD2E65" w:rsidRDefault="00DD2E65" w:rsidP="00DD2E65">
      <w:r>
        <w:rPr>
          <w:rFonts w:hint="eastAsia"/>
        </w:rPr>
        <w:t>нашого</w:t>
      </w:r>
      <w:r>
        <w:t></w:t>
      </w:r>
      <w:r>
        <w:rPr>
          <w:rFonts w:hint="eastAsia"/>
        </w:rPr>
        <w:t>погляду</w:t>
      </w:r>
      <w:r>
        <w:t></w:t>
      </w:r>
      <w:r>
        <w:t></w:t>
      </w:r>
      <w:r>
        <w:rPr>
          <w:rFonts w:hint="eastAsia"/>
        </w:rPr>
        <w:t>найяскравіше</w:t>
      </w:r>
      <w:r>
        <w:t></w:t>
      </w:r>
      <w:r>
        <w:rPr>
          <w:rFonts w:hint="eastAsia"/>
        </w:rPr>
        <w:t>відображають</w:t>
      </w:r>
      <w:r>
        <w:t></w:t>
      </w:r>
      <w:r>
        <w:rPr>
          <w:rFonts w:hint="eastAsia"/>
        </w:rPr>
        <w:t>художню</w:t>
      </w:r>
      <w:r>
        <w:t></w:t>
      </w:r>
      <w:r>
        <w:rPr>
          <w:rFonts w:hint="eastAsia"/>
        </w:rPr>
        <w:t>специфіку</w:t>
      </w:r>
      <w:r>
        <w:t></w:t>
      </w:r>
      <w:r>
        <w:rPr>
          <w:rFonts w:hint="eastAsia"/>
        </w:rPr>
        <w:t>осмислення</w:t>
      </w:r>
    </w:p>
    <w:p w:rsidR="00DD2E65" w:rsidRDefault="00DD2E65" w:rsidP="00DD2E65">
      <w:r>
        <w:rPr>
          <w:rFonts w:hint="eastAsia"/>
        </w:rPr>
        <w:t>людини</w:t>
      </w:r>
      <w:r>
        <w:t></w:t>
      </w:r>
      <w:r>
        <w:rPr>
          <w:rFonts w:hint="eastAsia"/>
        </w:rPr>
        <w:t>в</w:t>
      </w:r>
      <w:r>
        <w:t></w:t>
      </w:r>
      <w:r>
        <w:rPr>
          <w:rFonts w:hint="eastAsia"/>
        </w:rPr>
        <w:t>науково</w:t>
      </w:r>
      <w:r>
        <w:t></w:t>
      </w:r>
      <w:r>
        <w:rPr>
          <w:rFonts w:hint="eastAsia"/>
        </w:rPr>
        <w:t>фантастичній</w:t>
      </w:r>
      <w:r>
        <w:t></w:t>
      </w:r>
      <w:r>
        <w:rPr>
          <w:rFonts w:hint="eastAsia"/>
        </w:rPr>
        <w:t>прозі</w:t>
      </w:r>
      <w:r>
        <w:t></w:t>
      </w:r>
      <w:r>
        <w:rPr>
          <w:rFonts w:hint="eastAsia"/>
        </w:rPr>
        <w:t>кінця</w:t>
      </w:r>
      <w:r>
        <w:t></w:t>
      </w:r>
      <w:r>
        <w:rPr>
          <w:rFonts w:hint="eastAsia"/>
        </w:rPr>
        <w:t>ХХ</w:t>
      </w:r>
      <w:r>
        <w:t></w:t>
      </w:r>
      <w:r>
        <w:rPr>
          <w:rFonts w:hint="eastAsia"/>
        </w:rPr>
        <w:t>–</w:t>
      </w:r>
      <w:r>
        <w:t></w:t>
      </w:r>
      <w:r>
        <w:rPr>
          <w:rFonts w:hint="eastAsia"/>
        </w:rPr>
        <w:t>початку</w:t>
      </w:r>
      <w:r>
        <w:t></w:t>
      </w:r>
      <w:r>
        <w:rPr>
          <w:rFonts w:hint="eastAsia"/>
        </w:rPr>
        <w:t>ХХІ</w:t>
      </w:r>
      <w:r>
        <w:t></w:t>
      </w:r>
      <w:r>
        <w:rPr>
          <w:rFonts w:hint="eastAsia"/>
        </w:rPr>
        <w:t>століть</w:t>
      </w:r>
      <w:r>
        <w:t></w:t>
      </w:r>
    </w:p>
    <w:p w:rsidR="00DD2E65" w:rsidRDefault="00DD2E65" w:rsidP="00DD2E65">
      <w:r>
        <w:rPr>
          <w:rFonts w:hint="eastAsia"/>
        </w:rPr>
        <w:t>Зв</w:t>
      </w:r>
      <w:r>
        <w:t>ʼ</w:t>
      </w:r>
      <w:r>
        <w:rPr>
          <w:rFonts w:hint="eastAsia"/>
        </w:rPr>
        <w:t>язок</w:t>
      </w:r>
      <w:r>
        <w:t></w:t>
      </w:r>
      <w:r>
        <w:rPr>
          <w:rFonts w:hint="eastAsia"/>
        </w:rPr>
        <w:t>роботи</w:t>
      </w:r>
      <w:r>
        <w:t></w:t>
      </w:r>
      <w:r>
        <w:rPr>
          <w:rFonts w:hint="eastAsia"/>
        </w:rPr>
        <w:t>з</w:t>
      </w:r>
      <w:r>
        <w:t></w:t>
      </w:r>
      <w:r>
        <w:rPr>
          <w:rFonts w:hint="eastAsia"/>
        </w:rPr>
        <w:t>науковими</w:t>
      </w:r>
      <w:r>
        <w:t></w:t>
      </w:r>
      <w:r>
        <w:rPr>
          <w:rFonts w:hint="eastAsia"/>
        </w:rPr>
        <w:t>планами</w:t>
      </w:r>
      <w:r>
        <w:t></w:t>
      </w:r>
      <w:r>
        <w:t></w:t>
      </w:r>
      <w:r>
        <w:rPr>
          <w:rFonts w:hint="eastAsia"/>
        </w:rPr>
        <w:t>темами</w:t>
      </w:r>
      <w:r>
        <w:t></w:t>
      </w:r>
      <w:r>
        <w:t></w:t>
      </w:r>
      <w:r>
        <w:rPr>
          <w:rFonts w:hint="eastAsia"/>
        </w:rPr>
        <w:t>Дисертацію</w:t>
      </w:r>
      <w:r>
        <w:t></w:t>
      </w:r>
      <w:r>
        <w:rPr>
          <w:rFonts w:hint="eastAsia"/>
        </w:rPr>
        <w:t>виконано</w:t>
      </w:r>
      <w:r>
        <w:t></w:t>
      </w:r>
      <w:r>
        <w:rPr>
          <w:rFonts w:hint="eastAsia"/>
        </w:rPr>
        <w:t>на</w:t>
      </w:r>
    </w:p>
    <w:p w:rsidR="00DD2E65" w:rsidRDefault="00DD2E65" w:rsidP="00DD2E65">
      <w:r>
        <w:rPr>
          <w:rFonts w:hint="eastAsia"/>
        </w:rPr>
        <w:t>кафедрі</w:t>
      </w:r>
      <w:r>
        <w:t></w:t>
      </w:r>
      <w:r>
        <w:rPr>
          <w:rFonts w:hint="eastAsia"/>
        </w:rPr>
        <w:t>історії</w:t>
      </w:r>
      <w:r>
        <w:t></w:t>
      </w:r>
      <w:r>
        <w:rPr>
          <w:rFonts w:hint="eastAsia"/>
        </w:rPr>
        <w:t>української</w:t>
      </w:r>
      <w:r>
        <w:t></w:t>
      </w:r>
      <w:r>
        <w:rPr>
          <w:rFonts w:hint="eastAsia"/>
        </w:rPr>
        <w:t>літератури</w:t>
      </w:r>
      <w:r>
        <w:t></w:t>
      </w:r>
      <w:r>
        <w:t></w:t>
      </w:r>
      <w:r>
        <w:rPr>
          <w:rFonts w:hint="eastAsia"/>
        </w:rPr>
        <w:t>теорії</w:t>
      </w:r>
      <w:r>
        <w:t></w:t>
      </w:r>
      <w:r>
        <w:rPr>
          <w:rFonts w:hint="eastAsia"/>
        </w:rPr>
        <w:t>літератури</w:t>
      </w:r>
      <w:r>
        <w:t></w:t>
      </w:r>
      <w:r>
        <w:rPr>
          <w:rFonts w:hint="eastAsia"/>
        </w:rPr>
        <w:t>і</w:t>
      </w:r>
      <w:r>
        <w:t></w:t>
      </w:r>
      <w:r>
        <w:rPr>
          <w:rFonts w:hint="eastAsia"/>
        </w:rPr>
        <w:t>літературної</w:t>
      </w:r>
      <w:r>
        <w:t></w:t>
      </w:r>
      <w:r>
        <w:rPr>
          <w:rFonts w:hint="eastAsia"/>
        </w:rPr>
        <w:t>творчості</w:t>
      </w:r>
      <w:r>
        <w:t></w:t>
      </w:r>
      <w:r>
        <w:rPr>
          <w:rFonts w:hint="eastAsia"/>
        </w:rPr>
        <w:t>в</w:t>
      </w:r>
    </w:p>
    <w:p w:rsidR="00DD2E65" w:rsidRDefault="00DD2E65" w:rsidP="00DD2E65">
      <w:r>
        <w:rPr>
          <w:rFonts w:hint="eastAsia"/>
        </w:rPr>
        <w:t>Інституті</w:t>
      </w:r>
      <w:r>
        <w:t></w:t>
      </w:r>
      <w:r>
        <w:rPr>
          <w:rFonts w:hint="eastAsia"/>
        </w:rPr>
        <w:t>філології</w:t>
      </w:r>
      <w:r>
        <w:t></w:t>
      </w:r>
      <w:r>
        <w:rPr>
          <w:rFonts w:hint="eastAsia"/>
        </w:rPr>
        <w:t>Київського</w:t>
      </w:r>
      <w:r>
        <w:t></w:t>
      </w:r>
      <w:r>
        <w:rPr>
          <w:rFonts w:hint="eastAsia"/>
        </w:rPr>
        <w:t>національного</w:t>
      </w:r>
      <w:r>
        <w:t></w:t>
      </w:r>
      <w:r>
        <w:rPr>
          <w:rFonts w:hint="eastAsia"/>
        </w:rPr>
        <w:t>університету</w:t>
      </w:r>
      <w:r>
        <w:t></w:t>
      </w:r>
      <w:r>
        <w:rPr>
          <w:rFonts w:hint="eastAsia"/>
        </w:rPr>
        <w:t>імені</w:t>
      </w:r>
      <w:r>
        <w:t></w:t>
      </w:r>
      <w:r>
        <w:rPr>
          <w:rFonts w:hint="eastAsia"/>
        </w:rPr>
        <w:t>Тараса</w:t>
      </w:r>
      <w:r>
        <w:t></w:t>
      </w:r>
      <w:r>
        <w:rPr>
          <w:rFonts w:hint="eastAsia"/>
        </w:rPr>
        <w:t>Шевченка</w:t>
      </w:r>
      <w:r>
        <w:t></w:t>
      </w:r>
      <w:r>
        <w:rPr>
          <w:rFonts w:hint="eastAsia"/>
        </w:rPr>
        <w:t>в</w:t>
      </w:r>
    </w:p>
    <w:p w:rsidR="00DD2E65" w:rsidRDefault="00DD2E65" w:rsidP="00DD2E65">
      <w:r>
        <w:rPr>
          <w:rFonts w:hint="eastAsia"/>
        </w:rPr>
        <w:t>межах</w:t>
      </w:r>
      <w:r>
        <w:t></w:t>
      </w:r>
      <w:r>
        <w:rPr>
          <w:rFonts w:hint="eastAsia"/>
        </w:rPr>
        <w:t>науково</w:t>
      </w:r>
      <w:r>
        <w:t></w:t>
      </w:r>
      <w:r>
        <w:rPr>
          <w:rFonts w:hint="eastAsia"/>
        </w:rPr>
        <w:t>дослідницької</w:t>
      </w:r>
      <w:r>
        <w:t></w:t>
      </w:r>
      <w:r>
        <w:rPr>
          <w:rFonts w:hint="eastAsia"/>
        </w:rPr>
        <w:t>програми</w:t>
      </w:r>
      <w:r>
        <w:t></w:t>
      </w:r>
      <w:r>
        <w:t></w:t>
      </w:r>
      <w:r>
        <w:rPr>
          <w:rFonts w:hint="eastAsia"/>
        </w:rPr>
        <w:t>Мови</w:t>
      </w:r>
      <w:r>
        <w:t></w:t>
      </w:r>
      <w:r>
        <w:rPr>
          <w:rFonts w:hint="eastAsia"/>
        </w:rPr>
        <w:t>і</w:t>
      </w:r>
      <w:r>
        <w:t></w:t>
      </w:r>
      <w:r>
        <w:rPr>
          <w:rFonts w:hint="eastAsia"/>
        </w:rPr>
        <w:t>літератури</w:t>
      </w:r>
      <w:r>
        <w:t></w:t>
      </w:r>
      <w:r>
        <w:rPr>
          <w:rFonts w:hint="eastAsia"/>
        </w:rPr>
        <w:t>народів</w:t>
      </w:r>
      <w:r>
        <w:t></w:t>
      </w:r>
      <w:r>
        <w:rPr>
          <w:rFonts w:hint="eastAsia"/>
        </w:rPr>
        <w:t>світу</w:t>
      </w:r>
      <w:r>
        <w:t></w:t>
      </w:r>
      <w:r>
        <w:t></w:t>
      </w:r>
      <w:r>
        <w:rPr>
          <w:rFonts w:hint="eastAsia"/>
        </w:rPr>
        <w:t>взаємодія</w:t>
      </w:r>
    </w:p>
    <w:p w:rsidR="00DD2E65" w:rsidRDefault="00DD2E65" w:rsidP="00DD2E65">
      <w:r>
        <w:rPr>
          <w:rFonts w:hint="eastAsia"/>
        </w:rPr>
        <w:t>та</w:t>
      </w:r>
      <w:r>
        <w:t></w:t>
      </w:r>
      <w:r>
        <w:rPr>
          <w:rFonts w:hint="eastAsia"/>
        </w:rPr>
        <w:t>самобутність</w:t>
      </w:r>
      <w:r>
        <w:t></w:t>
      </w:r>
      <w:r>
        <w:t></w:t>
      </w:r>
      <w:r>
        <w:t></w:t>
      </w:r>
      <w:r>
        <w:rPr>
          <w:rFonts w:hint="eastAsia"/>
        </w:rPr>
        <w:t>державний</w:t>
      </w:r>
      <w:r>
        <w:t></w:t>
      </w:r>
      <w:r>
        <w:rPr>
          <w:rFonts w:hint="eastAsia"/>
        </w:rPr>
        <w:t>реєстраційний</w:t>
      </w:r>
      <w:r>
        <w:t></w:t>
      </w:r>
      <w:r>
        <w:rPr>
          <w:rFonts w:hint="eastAsia"/>
        </w:rPr>
        <w:t>номер</w:t>
      </w:r>
      <w:r>
        <w:t></w:t>
      </w:r>
      <w:r>
        <w:t></w:t>
      </w:r>
      <w:r>
        <w:t></w:t>
      </w:r>
      <w:r>
        <w:rPr>
          <w:rFonts w:hint="eastAsia"/>
        </w:rPr>
        <w:t>БФ</w:t>
      </w:r>
      <w:r>
        <w:t></w:t>
      </w:r>
      <w:r>
        <w:t></w:t>
      </w:r>
      <w:r>
        <w:t></w:t>
      </w:r>
      <w:r>
        <w:t></w:t>
      </w:r>
      <w:r>
        <w:t></w:t>
      </w:r>
      <w:r>
        <w:t></w:t>
      </w:r>
      <w:r>
        <w:t></w:t>
      </w:r>
      <w:r>
        <w:t></w:t>
      </w:r>
      <w:r>
        <w:rPr>
          <w:rFonts w:hint="eastAsia"/>
        </w:rPr>
        <w:t>науковий</w:t>
      </w:r>
      <w:r>
        <w:t></w:t>
      </w:r>
      <w:r>
        <w:rPr>
          <w:rFonts w:hint="eastAsia"/>
        </w:rPr>
        <w:t>керівник</w:t>
      </w:r>
    </w:p>
    <w:p w:rsidR="00DD2E65" w:rsidRDefault="00DD2E65" w:rsidP="00DD2E65">
      <w:r>
        <w:rPr>
          <w:rFonts w:hint="eastAsia"/>
        </w:rPr>
        <w:t>–</w:t>
      </w:r>
      <w:r>
        <w:t></w:t>
      </w:r>
      <w:r>
        <w:rPr>
          <w:rFonts w:hint="eastAsia"/>
        </w:rPr>
        <w:t>доктор</w:t>
      </w:r>
      <w:r>
        <w:t></w:t>
      </w:r>
      <w:r>
        <w:rPr>
          <w:rFonts w:hint="eastAsia"/>
        </w:rPr>
        <w:t>філологічних</w:t>
      </w:r>
      <w:r>
        <w:t></w:t>
      </w:r>
      <w:r>
        <w:rPr>
          <w:rFonts w:hint="eastAsia"/>
        </w:rPr>
        <w:t>наук</w:t>
      </w:r>
      <w:r>
        <w:t></w:t>
      </w:r>
      <w:r>
        <w:t></w:t>
      </w:r>
      <w:r>
        <w:rPr>
          <w:rFonts w:hint="eastAsia"/>
        </w:rPr>
        <w:t>професор</w:t>
      </w:r>
      <w:r>
        <w:t></w:t>
      </w:r>
      <w:r>
        <w:rPr>
          <w:rFonts w:hint="eastAsia"/>
        </w:rPr>
        <w:t>Г</w:t>
      </w:r>
      <w:r>
        <w:t></w:t>
      </w:r>
      <w:r>
        <w:rPr>
          <w:rFonts w:hint="eastAsia"/>
        </w:rPr>
        <w:t>Ф</w:t>
      </w:r>
      <w:r>
        <w:t></w:t>
      </w:r>
      <w:r>
        <w:t></w:t>
      </w:r>
      <w:r>
        <w:rPr>
          <w:rFonts w:hint="eastAsia"/>
        </w:rPr>
        <w:t>Семенюк</w:t>
      </w:r>
      <w:r>
        <w:t></w:t>
      </w:r>
      <w:r>
        <w:t></w:t>
      </w:r>
    </w:p>
    <w:p w:rsidR="00DD2E65" w:rsidRDefault="00DD2E65" w:rsidP="00DD2E65">
      <w:r>
        <w:rPr>
          <w:rFonts w:hint="eastAsia"/>
        </w:rPr>
        <w:t>Мета</w:t>
      </w:r>
      <w:r>
        <w:t></w:t>
      </w:r>
      <w:r>
        <w:rPr>
          <w:rFonts w:hint="eastAsia"/>
        </w:rPr>
        <w:t>роботи</w:t>
      </w:r>
      <w:r>
        <w:t></w:t>
      </w:r>
      <w:r>
        <w:rPr>
          <w:rFonts w:hint="eastAsia"/>
        </w:rPr>
        <w:t>–</w:t>
      </w:r>
      <w:r>
        <w:t></w:t>
      </w:r>
      <w:r>
        <w:rPr>
          <w:rFonts w:hint="eastAsia"/>
        </w:rPr>
        <w:t>визначити</w:t>
      </w:r>
      <w:r>
        <w:t></w:t>
      </w:r>
      <w:r>
        <w:rPr>
          <w:rFonts w:hint="eastAsia"/>
        </w:rPr>
        <w:t>специфіку</w:t>
      </w:r>
      <w:r>
        <w:t></w:t>
      </w:r>
      <w:r>
        <w:rPr>
          <w:rFonts w:hint="eastAsia"/>
        </w:rPr>
        <w:t>художнього</w:t>
      </w:r>
      <w:r>
        <w:t></w:t>
      </w:r>
      <w:r>
        <w:rPr>
          <w:rFonts w:hint="eastAsia"/>
        </w:rPr>
        <w:t>втілення</w:t>
      </w:r>
      <w:r>
        <w:t></w:t>
      </w:r>
      <w:r>
        <w:rPr>
          <w:rFonts w:hint="eastAsia"/>
        </w:rPr>
        <w:t>людини</w:t>
      </w:r>
      <w:r>
        <w:t></w:t>
      </w:r>
      <w:r>
        <w:rPr>
          <w:rFonts w:hint="eastAsia"/>
        </w:rPr>
        <w:t>в</w:t>
      </w:r>
      <w:r>
        <w:t></w:t>
      </w:r>
      <w:r>
        <w:rPr>
          <w:rFonts w:hint="eastAsia"/>
        </w:rPr>
        <w:t>сучасній</w:t>
      </w:r>
    </w:p>
    <w:p w:rsidR="00DD2E65" w:rsidRDefault="00DD2E65" w:rsidP="00DD2E65">
      <w:r>
        <w:rPr>
          <w:rFonts w:hint="eastAsia"/>
        </w:rPr>
        <w:t>науково</w:t>
      </w:r>
      <w:r>
        <w:t></w:t>
      </w:r>
      <w:r>
        <w:rPr>
          <w:rFonts w:hint="eastAsia"/>
        </w:rPr>
        <w:t>фантастичній</w:t>
      </w:r>
      <w:r>
        <w:t></w:t>
      </w:r>
      <w:r>
        <w:rPr>
          <w:rFonts w:hint="eastAsia"/>
        </w:rPr>
        <w:t>літературі</w:t>
      </w:r>
      <w:r>
        <w:t></w:t>
      </w:r>
      <w:r>
        <w:t></w:t>
      </w:r>
      <w:r>
        <w:rPr>
          <w:rFonts w:hint="eastAsia"/>
        </w:rPr>
        <w:t>Це</w:t>
      </w:r>
      <w:r>
        <w:t></w:t>
      </w:r>
      <w:r>
        <w:rPr>
          <w:rFonts w:hint="eastAsia"/>
        </w:rPr>
        <w:t>передбачає</w:t>
      </w:r>
      <w:r>
        <w:t></w:t>
      </w:r>
      <w:r>
        <w:rPr>
          <w:rFonts w:hint="eastAsia"/>
        </w:rPr>
        <w:t>виконання</w:t>
      </w:r>
      <w:r>
        <w:t></w:t>
      </w:r>
      <w:r>
        <w:rPr>
          <w:rFonts w:hint="eastAsia"/>
        </w:rPr>
        <w:t>таких</w:t>
      </w:r>
      <w:r>
        <w:t></w:t>
      </w:r>
      <w:r>
        <w:rPr>
          <w:rFonts w:hint="eastAsia"/>
        </w:rPr>
        <w:t>завдань</w:t>
      </w:r>
      <w:r>
        <w:t></w:t>
      </w:r>
    </w:p>
    <w:p w:rsidR="00DD2E65" w:rsidRDefault="00DD2E65" w:rsidP="00DD2E65">
      <w:r>
        <w:rPr>
          <w:rFonts w:hint="eastAsia"/>
        </w:rPr>
        <w:t>•</w:t>
      </w:r>
      <w:r>
        <w:t></w:t>
      </w:r>
      <w:r>
        <w:rPr>
          <w:rFonts w:hint="eastAsia"/>
        </w:rPr>
        <w:t>з’ясувати</w:t>
      </w:r>
      <w:r>
        <w:t></w:t>
      </w:r>
      <w:r>
        <w:rPr>
          <w:rFonts w:hint="eastAsia"/>
        </w:rPr>
        <w:t>сутність</w:t>
      </w:r>
      <w:r>
        <w:t></w:t>
      </w:r>
      <w:r>
        <w:rPr>
          <w:rFonts w:hint="eastAsia"/>
        </w:rPr>
        <w:t>феноменів</w:t>
      </w:r>
      <w:r>
        <w:t></w:t>
      </w:r>
      <w:r>
        <w:rPr>
          <w:rFonts w:hint="eastAsia"/>
        </w:rPr>
        <w:t>фантастичного</w:t>
      </w:r>
      <w:r>
        <w:t></w:t>
      </w:r>
      <w:r>
        <w:t></w:t>
      </w:r>
      <w:r>
        <w:rPr>
          <w:rFonts w:hint="eastAsia"/>
        </w:rPr>
        <w:t>фантастики</w:t>
      </w:r>
      <w:r>
        <w:t></w:t>
      </w:r>
      <w:r>
        <w:rPr>
          <w:rFonts w:hint="eastAsia"/>
        </w:rPr>
        <w:t>та</w:t>
      </w:r>
      <w:r>
        <w:t></w:t>
      </w:r>
      <w:r>
        <w:rPr>
          <w:rFonts w:hint="eastAsia"/>
        </w:rPr>
        <w:t>наукової</w:t>
      </w:r>
    </w:p>
    <w:p w:rsidR="00DD2E65" w:rsidRDefault="00DD2E65" w:rsidP="00DD2E65">
      <w:r>
        <w:rPr>
          <w:rFonts w:hint="eastAsia"/>
        </w:rPr>
        <w:t>фантастики</w:t>
      </w:r>
      <w:r>
        <w:t></w:t>
      </w:r>
      <w:r>
        <w:t></w:t>
      </w:r>
      <w:r>
        <w:rPr>
          <w:rFonts w:hint="eastAsia"/>
        </w:rPr>
        <w:t>уточнити</w:t>
      </w:r>
      <w:r>
        <w:t></w:t>
      </w:r>
      <w:r>
        <w:rPr>
          <w:rFonts w:hint="eastAsia"/>
        </w:rPr>
        <w:t>естетико</w:t>
      </w:r>
      <w:r>
        <w:t></w:t>
      </w:r>
      <w:r>
        <w:rPr>
          <w:rFonts w:hint="eastAsia"/>
        </w:rPr>
        <w:t>онтологічні</w:t>
      </w:r>
      <w:r>
        <w:t></w:t>
      </w:r>
      <w:r>
        <w:rPr>
          <w:rFonts w:hint="eastAsia"/>
        </w:rPr>
        <w:t>координати</w:t>
      </w:r>
      <w:r>
        <w:t></w:t>
      </w:r>
      <w:r>
        <w:rPr>
          <w:rFonts w:hint="eastAsia"/>
        </w:rPr>
        <w:t>фантастичної</w:t>
      </w:r>
      <w:r>
        <w:t></w:t>
      </w:r>
      <w:r>
        <w:rPr>
          <w:rFonts w:hint="eastAsia"/>
        </w:rPr>
        <w:t>літератури</w:t>
      </w:r>
      <w:r>
        <w:t></w:t>
      </w:r>
    </w:p>
    <w:p w:rsidR="00DD2E65" w:rsidRDefault="00DD2E65" w:rsidP="00DD2E65">
      <w:r>
        <w:rPr>
          <w:rFonts w:hint="eastAsia"/>
        </w:rPr>
        <w:t>•</w:t>
      </w:r>
      <w:r>
        <w:t></w:t>
      </w:r>
      <w:r>
        <w:rPr>
          <w:rFonts w:hint="eastAsia"/>
        </w:rPr>
        <w:t>розглянути</w:t>
      </w:r>
      <w:r>
        <w:t></w:t>
      </w:r>
      <w:r>
        <w:rPr>
          <w:rFonts w:hint="eastAsia"/>
        </w:rPr>
        <w:t>класифікації</w:t>
      </w:r>
      <w:r>
        <w:t></w:t>
      </w:r>
      <w:r>
        <w:rPr>
          <w:rFonts w:hint="eastAsia"/>
        </w:rPr>
        <w:t>фантастики</w:t>
      </w:r>
      <w:r>
        <w:t></w:t>
      </w:r>
    </w:p>
    <w:p w:rsidR="00DD2E65" w:rsidRDefault="00DD2E65" w:rsidP="00DD2E65">
      <w:r>
        <w:rPr>
          <w:rFonts w:hint="eastAsia"/>
        </w:rPr>
        <w:t>•</w:t>
      </w:r>
      <w:r>
        <w:t></w:t>
      </w:r>
      <w:r>
        <w:rPr>
          <w:rFonts w:hint="eastAsia"/>
        </w:rPr>
        <w:t>дослідити</w:t>
      </w:r>
      <w:r>
        <w:t></w:t>
      </w:r>
      <w:r>
        <w:rPr>
          <w:rFonts w:hint="eastAsia"/>
        </w:rPr>
        <w:t>специфіку</w:t>
      </w:r>
      <w:r>
        <w:t></w:t>
      </w:r>
      <w:r>
        <w:rPr>
          <w:rFonts w:hint="eastAsia"/>
        </w:rPr>
        <w:t>та</w:t>
      </w:r>
      <w:r>
        <w:t></w:t>
      </w:r>
      <w:r>
        <w:rPr>
          <w:rFonts w:hint="eastAsia"/>
        </w:rPr>
        <w:t>генезу</w:t>
      </w:r>
      <w:r>
        <w:t></w:t>
      </w:r>
      <w:r>
        <w:rPr>
          <w:rFonts w:hint="eastAsia"/>
        </w:rPr>
        <w:t>науково</w:t>
      </w:r>
      <w:r>
        <w:t></w:t>
      </w:r>
      <w:r>
        <w:rPr>
          <w:rFonts w:hint="eastAsia"/>
        </w:rPr>
        <w:t>фантастичної</w:t>
      </w:r>
      <w:r>
        <w:t></w:t>
      </w:r>
      <w:r>
        <w:rPr>
          <w:rFonts w:hint="eastAsia"/>
        </w:rPr>
        <w:t>літератури</w:t>
      </w:r>
      <w:r>
        <w:t></w:t>
      </w:r>
    </w:p>
    <w:p w:rsidR="00DD2E65" w:rsidRDefault="00DD2E65" w:rsidP="00DD2E65">
      <w:r>
        <w:rPr>
          <w:rFonts w:hint="eastAsia"/>
        </w:rPr>
        <w:t>•</w:t>
      </w:r>
      <w:r>
        <w:t></w:t>
      </w:r>
      <w:r>
        <w:rPr>
          <w:rFonts w:hint="eastAsia"/>
        </w:rPr>
        <w:t>проаналізувати</w:t>
      </w:r>
      <w:r>
        <w:t></w:t>
      </w:r>
      <w:r>
        <w:rPr>
          <w:rFonts w:hint="eastAsia"/>
        </w:rPr>
        <w:t>специфіку</w:t>
      </w:r>
      <w:r>
        <w:t></w:t>
      </w:r>
      <w:r>
        <w:rPr>
          <w:rFonts w:hint="eastAsia"/>
        </w:rPr>
        <w:t>художнього</w:t>
      </w:r>
      <w:r>
        <w:t></w:t>
      </w:r>
      <w:r>
        <w:rPr>
          <w:rFonts w:hint="eastAsia"/>
        </w:rPr>
        <w:t>осмислення</w:t>
      </w:r>
      <w:r>
        <w:t></w:t>
      </w:r>
      <w:r>
        <w:rPr>
          <w:rFonts w:hint="eastAsia"/>
        </w:rPr>
        <w:t>людини</w:t>
      </w:r>
      <w:r>
        <w:t></w:t>
      </w:r>
      <w:r>
        <w:rPr>
          <w:rFonts w:hint="eastAsia"/>
        </w:rPr>
        <w:t>в</w:t>
      </w:r>
      <w:r>
        <w:t></w:t>
      </w:r>
      <w:r>
        <w:rPr>
          <w:rFonts w:hint="eastAsia"/>
        </w:rPr>
        <w:t>науковофантастичному</w:t>
      </w:r>
      <w:r>
        <w:t></w:t>
      </w:r>
      <w:r>
        <w:rPr>
          <w:rFonts w:hint="eastAsia"/>
        </w:rPr>
        <w:t>творі</w:t>
      </w:r>
      <w:r>
        <w:t></w:t>
      </w:r>
      <w:r>
        <w:t></w:t>
      </w:r>
      <w:r>
        <w:rPr>
          <w:rFonts w:hint="eastAsia"/>
        </w:rPr>
        <w:t>зокрема</w:t>
      </w:r>
      <w:r>
        <w:t></w:t>
      </w:r>
      <w:r>
        <w:rPr>
          <w:rFonts w:hint="eastAsia"/>
        </w:rPr>
        <w:t>технооптимізму</w:t>
      </w:r>
      <w:r>
        <w:t></w:t>
      </w:r>
      <w:r>
        <w:rPr>
          <w:rFonts w:hint="eastAsia"/>
        </w:rPr>
        <w:t>і</w:t>
      </w:r>
      <w:r>
        <w:t></w:t>
      </w:r>
      <w:r>
        <w:rPr>
          <w:rFonts w:hint="eastAsia"/>
        </w:rPr>
        <w:t>технопесимізму</w:t>
      </w:r>
      <w:r>
        <w:t></w:t>
      </w:r>
    </w:p>
    <w:p w:rsidR="00DD2E65" w:rsidRDefault="00DD2E65" w:rsidP="00DD2E65">
      <w:r>
        <w:rPr>
          <w:rFonts w:hint="eastAsia"/>
        </w:rPr>
        <w:t>•</w:t>
      </w:r>
      <w:r>
        <w:t></w:t>
      </w:r>
      <w:r>
        <w:rPr>
          <w:rFonts w:hint="eastAsia"/>
        </w:rPr>
        <w:t>визначити</w:t>
      </w:r>
      <w:r>
        <w:t></w:t>
      </w:r>
      <w:r>
        <w:rPr>
          <w:rFonts w:hint="eastAsia"/>
        </w:rPr>
        <w:t>та</w:t>
      </w:r>
      <w:r>
        <w:t></w:t>
      </w:r>
      <w:r>
        <w:rPr>
          <w:rFonts w:hint="eastAsia"/>
        </w:rPr>
        <w:t>дослідити</w:t>
      </w:r>
      <w:r>
        <w:t></w:t>
      </w:r>
      <w:r>
        <w:rPr>
          <w:rFonts w:hint="eastAsia"/>
        </w:rPr>
        <w:t>основні</w:t>
      </w:r>
      <w:r>
        <w:t></w:t>
      </w:r>
      <w:r>
        <w:rPr>
          <w:rFonts w:hint="eastAsia"/>
        </w:rPr>
        <w:t>візії</w:t>
      </w:r>
      <w:r>
        <w:t></w:t>
      </w:r>
      <w:r>
        <w:rPr>
          <w:rFonts w:hint="eastAsia"/>
        </w:rPr>
        <w:t>людини</w:t>
      </w:r>
      <w:r>
        <w:t></w:t>
      </w:r>
      <w:r>
        <w:rPr>
          <w:rFonts w:hint="eastAsia"/>
        </w:rPr>
        <w:t>в</w:t>
      </w:r>
      <w:r>
        <w:t></w:t>
      </w:r>
      <w:r>
        <w:rPr>
          <w:rFonts w:hint="eastAsia"/>
        </w:rPr>
        <w:t>науково</w:t>
      </w:r>
      <w:r>
        <w:t></w:t>
      </w:r>
      <w:r>
        <w:rPr>
          <w:rFonts w:hint="eastAsia"/>
        </w:rPr>
        <w:t>фантастичному</w:t>
      </w:r>
    </w:p>
    <w:p w:rsidR="00DD2E65" w:rsidRDefault="00DD2E65" w:rsidP="00DD2E65">
      <w:r>
        <w:rPr>
          <w:rFonts w:hint="eastAsia"/>
        </w:rPr>
        <w:t>творі</w:t>
      </w:r>
      <w:r>
        <w:t></w:t>
      </w:r>
    </w:p>
    <w:p w:rsidR="00DD2E65" w:rsidRDefault="00DD2E65" w:rsidP="00DD2E65">
      <w:r>
        <w:rPr>
          <w:rFonts w:hint="eastAsia"/>
        </w:rPr>
        <w:t>Об’єкт</w:t>
      </w:r>
      <w:r>
        <w:t></w:t>
      </w:r>
      <w:r>
        <w:rPr>
          <w:rFonts w:hint="eastAsia"/>
        </w:rPr>
        <w:t>дослідження</w:t>
      </w:r>
      <w:r>
        <w:t></w:t>
      </w:r>
      <w:r>
        <w:rPr>
          <w:rFonts w:hint="eastAsia"/>
        </w:rPr>
        <w:t>–</w:t>
      </w:r>
      <w:r>
        <w:t></w:t>
      </w:r>
      <w:r>
        <w:rPr>
          <w:rFonts w:hint="eastAsia"/>
        </w:rPr>
        <w:t>науково</w:t>
      </w:r>
      <w:r>
        <w:t></w:t>
      </w:r>
      <w:r>
        <w:rPr>
          <w:rFonts w:hint="eastAsia"/>
        </w:rPr>
        <w:t>фантастична</w:t>
      </w:r>
      <w:r>
        <w:t></w:t>
      </w:r>
      <w:r>
        <w:rPr>
          <w:rFonts w:hint="eastAsia"/>
        </w:rPr>
        <w:t>проза</w:t>
      </w:r>
      <w:r>
        <w:t></w:t>
      </w:r>
      <w:r>
        <w:rPr>
          <w:rFonts w:hint="eastAsia"/>
        </w:rPr>
        <w:t>порубіжжя</w:t>
      </w:r>
      <w:r>
        <w:t></w:t>
      </w:r>
      <w:r>
        <w:rPr>
          <w:rFonts w:hint="eastAsia"/>
        </w:rPr>
        <w:t>ХХ</w:t>
      </w:r>
      <w:r>
        <w:t></w:t>
      </w:r>
      <w:r>
        <w:rPr>
          <w:rFonts w:hint="eastAsia"/>
        </w:rPr>
        <w:t>та</w:t>
      </w:r>
      <w:r>
        <w:t></w:t>
      </w:r>
      <w:r>
        <w:rPr>
          <w:rFonts w:hint="eastAsia"/>
        </w:rPr>
        <w:t>ХХІ</w:t>
      </w:r>
      <w:r>
        <w:t></w:t>
      </w:r>
      <w:r>
        <w:rPr>
          <w:rFonts w:hint="eastAsia"/>
        </w:rPr>
        <w:t>ст</w:t>
      </w:r>
      <w:r>
        <w:t></w:t>
      </w:r>
      <w:r>
        <w:t></w:t>
      </w:r>
    </w:p>
    <w:p w:rsidR="00DD2E65" w:rsidRDefault="00DD2E65" w:rsidP="00DD2E65">
      <w:r>
        <w:rPr>
          <w:rFonts w:hint="eastAsia"/>
        </w:rPr>
        <w:t>зокрема</w:t>
      </w:r>
      <w:r>
        <w:t></w:t>
      </w:r>
      <w:r>
        <w:rPr>
          <w:rFonts w:hint="eastAsia"/>
        </w:rPr>
        <w:t>твори</w:t>
      </w:r>
      <w:r>
        <w:t></w:t>
      </w:r>
      <w:r>
        <w:rPr>
          <w:rFonts w:hint="eastAsia"/>
        </w:rPr>
        <w:t>американця</w:t>
      </w:r>
      <w:r>
        <w:t></w:t>
      </w:r>
      <w:r>
        <w:rPr>
          <w:rFonts w:hint="eastAsia"/>
        </w:rPr>
        <w:t>Т</w:t>
      </w:r>
      <w:r>
        <w:t></w:t>
      </w:r>
      <w:r>
        <w:t></w:t>
      </w:r>
      <w:r>
        <w:rPr>
          <w:rFonts w:hint="eastAsia"/>
        </w:rPr>
        <w:t>Чана</w:t>
      </w:r>
      <w:r>
        <w:t></w:t>
      </w:r>
      <w:r>
        <w:t></w:t>
      </w:r>
      <w:r>
        <w:rPr>
          <w:rFonts w:hint="eastAsia"/>
        </w:rPr>
        <w:t>Зрозумій</w:t>
      </w:r>
      <w:r>
        <w:t></w:t>
      </w:r>
      <w:r>
        <w:t></w:t>
      </w:r>
      <w:r>
        <w:t></w:t>
      </w:r>
      <w:r>
        <w:t></w:t>
      </w:r>
      <w:r>
        <w:t></w:t>
      </w:r>
      <w:r>
        <w:t></w:t>
      </w:r>
      <w:r>
        <w:t></w:t>
      </w:r>
      <w:r>
        <w:t></w:t>
      </w:r>
      <w:r>
        <w:rPr>
          <w:rFonts w:hint="eastAsia"/>
        </w:rPr>
        <w:t>р</w:t>
      </w:r>
      <w:r>
        <w:t></w:t>
      </w:r>
      <w:r>
        <w:t></w:t>
      </w:r>
      <w:r>
        <w:t></w:t>
      </w:r>
      <w:r>
        <w:t></w:t>
      </w:r>
      <w:r>
        <w:rPr>
          <w:rFonts w:hint="eastAsia"/>
        </w:rPr>
        <w:t>росіянина</w:t>
      </w:r>
      <w:r>
        <w:t></w:t>
      </w:r>
      <w:r>
        <w:rPr>
          <w:rFonts w:hint="eastAsia"/>
        </w:rPr>
        <w:t>С</w:t>
      </w:r>
      <w:r>
        <w:t></w:t>
      </w:r>
      <w:r>
        <w:t></w:t>
      </w:r>
      <w:r>
        <w:rPr>
          <w:rFonts w:hint="eastAsia"/>
        </w:rPr>
        <w:t>Лук’яненка</w:t>
      </w:r>
      <w:r>
        <w:t></w:t>
      </w:r>
      <w:r>
        <w:t></w:t>
      </w:r>
      <w:r>
        <w:rPr>
          <w:rFonts w:hint="eastAsia"/>
        </w:rPr>
        <w:t>Л</w:t>
      </w:r>
    </w:p>
    <w:p w:rsidR="00DD2E65" w:rsidRDefault="00DD2E65" w:rsidP="00DD2E65">
      <w:r>
        <w:t>‒</w:t>
      </w:r>
      <w:r>
        <w:t></w:t>
      </w:r>
      <w:r>
        <w:rPr>
          <w:rFonts w:hint="eastAsia"/>
        </w:rPr>
        <w:t>означає</w:t>
      </w:r>
      <w:r>
        <w:t></w:t>
      </w:r>
      <w:r>
        <w:rPr>
          <w:rFonts w:hint="eastAsia"/>
        </w:rPr>
        <w:t>люди</w:t>
      </w:r>
      <w:r>
        <w:t></w:t>
      </w:r>
      <w:r>
        <w:t></w:t>
      </w:r>
      <w:r>
        <w:t></w:t>
      </w:r>
      <w:r>
        <w:t></w:t>
      </w:r>
      <w:r>
        <w:t></w:t>
      </w:r>
      <w:r>
        <w:t></w:t>
      </w:r>
      <w:r>
        <w:t></w:t>
      </w:r>
      <w:r>
        <w:t></w:t>
      </w:r>
      <w:r>
        <w:rPr>
          <w:rFonts w:hint="eastAsia"/>
        </w:rPr>
        <w:t>р</w:t>
      </w:r>
      <w:r>
        <w:t></w:t>
      </w:r>
      <w:r>
        <w:t></w:t>
      </w:r>
      <w:r>
        <w:t></w:t>
      </w:r>
      <w:r>
        <w:t></w:t>
      </w:r>
      <w:r>
        <w:t></w:t>
      </w:r>
      <w:r>
        <w:rPr>
          <w:rFonts w:hint="eastAsia"/>
        </w:rPr>
        <w:t>Геном</w:t>
      </w:r>
      <w:r>
        <w:t></w:t>
      </w:r>
      <w:r>
        <w:t></w:t>
      </w:r>
      <w:r>
        <w:t></w:t>
      </w:r>
      <w:r>
        <w:t></w:t>
      </w:r>
      <w:r>
        <w:t></w:t>
      </w:r>
      <w:r>
        <w:t></w:t>
      </w:r>
      <w:r>
        <w:t></w:t>
      </w:r>
      <w:r>
        <w:t>‒</w:t>
      </w:r>
      <w:r>
        <w:t></w:t>
      </w:r>
      <w:r>
        <w:t></w:t>
      </w:r>
      <w:r>
        <w:t></w:t>
      </w:r>
      <w:r>
        <w:t></w:t>
      </w:r>
      <w:r>
        <w:t></w:t>
      </w:r>
      <w:r>
        <w:t></w:t>
      </w:r>
      <w:r>
        <w:rPr>
          <w:rFonts w:hint="eastAsia"/>
        </w:rPr>
        <w:t>рр</w:t>
      </w:r>
      <w:r>
        <w:t></w:t>
      </w:r>
      <w:r>
        <w:t></w:t>
      </w:r>
      <w:r>
        <w:t></w:t>
      </w:r>
      <w:r>
        <w:t></w:t>
      </w:r>
      <w:r>
        <w:rPr>
          <w:rFonts w:hint="eastAsia"/>
        </w:rPr>
        <w:t>фіна</w:t>
      </w:r>
      <w:r>
        <w:t></w:t>
      </w:r>
      <w:r>
        <w:rPr>
          <w:rFonts w:hint="eastAsia"/>
        </w:rPr>
        <w:t>Х</w:t>
      </w:r>
      <w:r>
        <w:t></w:t>
      </w:r>
      <w:r>
        <w:t></w:t>
      </w:r>
      <w:r>
        <w:rPr>
          <w:rFonts w:hint="eastAsia"/>
        </w:rPr>
        <w:t>Райаніемі</w:t>
      </w:r>
      <w:r>
        <w:t></w:t>
      </w:r>
      <w:r>
        <w:t></w:t>
      </w:r>
      <w:r>
        <w:t></w:t>
      </w:r>
      <w:r>
        <w:t></w:t>
      </w:r>
      <w:r>
        <w:t></w:t>
      </w:r>
      <w:r>
        <w:t></w:t>
      </w:r>
      <w:r>
        <w:t></w:t>
      </w:r>
      <w:r>
        <w:t></w:t>
      </w:r>
      <w:r>
        <w:t></w:t>
      </w:r>
    </w:p>
    <w:p w:rsidR="00DD2E65" w:rsidRDefault="00DD2E65" w:rsidP="00DD2E65">
      <w:r>
        <w:t></w:t>
      </w:r>
      <w:r>
        <w:t></w:t>
      </w:r>
      <w:r>
        <w:t></w:t>
      </w:r>
      <w:r>
        <w:t></w:t>
      </w:r>
      <w:r>
        <w:t></w:t>
      </w:r>
      <w:r>
        <w:t></w:t>
      </w:r>
      <w:r>
        <w:t></w:t>
      </w:r>
      <w:r>
        <w:t></w:t>
      </w:r>
      <w:r>
        <w:t></w:t>
      </w:r>
      <w:r>
        <w:t></w:t>
      </w:r>
      <w:r>
        <w:t></w:t>
      </w:r>
      <w:r>
        <w:t></w:t>
      </w:r>
      <w:r>
        <w:t></w:t>
      </w:r>
      <w:r>
        <w:t></w:t>
      </w:r>
      <w:r>
        <w:rPr>
          <w:rFonts w:hint="eastAsia"/>
        </w:rPr>
        <w:t>р</w:t>
      </w:r>
      <w:r>
        <w:t></w:t>
      </w:r>
      <w:r>
        <w:t></w:t>
      </w:r>
      <w:r>
        <w:t></w:t>
      </w:r>
      <w:r>
        <w:t></w:t>
      </w:r>
      <w:r>
        <w:rPr>
          <w:rFonts w:hint="eastAsia"/>
        </w:rPr>
        <w:t>австралійця</w:t>
      </w:r>
      <w:r>
        <w:t></w:t>
      </w:r>
      <w:r>
        <w:rPr>
          <w:rFonts w:hint="eastAsia"/>
        </w:rPr>
        <w:t>Г</w:t>
      </w:r>
      <w:r>
        <w:t></w:t>
      </w:r>
      <w:r>
        <w:t></w:t>
      </w:r>
      <w:r>
        <w:rPr>
          <w:rFonts w:hint="eastAsia"/>
        </w:rPr>
        <w:t>Ігана</w:t>
      </w:r>
      <w:r>
        <w:t></w:t>
      </w:r>
      <w:r>
        <w:t></w:t>
      </w:r>
      <w:r>
        <w:rPr>
          <w:rFonts w:hint="eastAsia"/>
        </w:rPr>
        <w:t>Хранителі</w:t>
      </w:r>
      <w:r>
        <w:t></w:t>
      </w:r>
      <w:r>
        <w:rPr>
          <w:rFonts w:hint="eastAsia"/>
        </w:rPr>
        <w:t>кордону</w:t>
      </w:r>
      <w:r>
        <w:t></w:t>
      </w:r>
      <w:r>
        <w:t></w:t>
      </w:r>
      <w:r>
        <w:t></w:t>
      </w:r>
      <w:r>
        <w:t></w:t>
      </w:r>
      <w:r>
        <w:t></w:t>
      </w:r>
      <w:r>
        <w:t></w:t>
      </w:r>
      <w:r>
        <w:t></w:t>
      </w:r>
      <w:r>
        <w:t></w:t>
      </w:r>
      <w:r>
        <w:rPr>
          <w:rFonts w:hint="eastAsia"/>
        </w:rPr>
        <w:t>р</w:t>
      </w:r>
      <w:r>
        <w:t></w:t>
      </w:r>
      <w:r>
        <w:t></w:t>
      </w:r>
      <w:r>
        <w:t></w:t>
      </w:r>
      <w:r>
        <w:t></w:t>
      </w:r>
      <w:r>
        <w:rPr>
          <w:rFonts w:hint="eastAsia"/>
        </w:rPr>
        <w:t>росіянина</w:t>
      </w:r>
    </w:p>
    <w:p w:rsidR="00DD2E65" w:rsidRDefault="00DD2E65" w:rsidP="00DD2E65">
      <w:r>
        <w:rPr>
          <w:rFonts w:hint="eastAsia"/>
        </w:rPr>
        <w:t>Ю</w:t>
      </w:r>
      <w:r>
        <w:t></w:t>
      </w:r>
      <w:r>
        <w:t></w:t>
      </w:r>
      <w:r>
        <w:rPr>
          <w:rFonts w:hint="eastAsia"/>
        </w:rPr>
        <w:t>Нікітіна</w:t>
      </w:r>
      <w:r>
        <w:t></w:t>
      </w:r>
      <w:r>
        <w:t></w:t>
      </w:r>
      <w:r>
        <w:rPr>
          <w:rFonts w:hint="eastAsia"/>
        </w:rPr>
        <w:t>Транслюдина</w:t>
      </w:r>
      <w:r>
        <w:t></w:t>
      </w:r>
      <w:r>
        <w:t></w:t>
      </w:r>
      <w:r>
        <w:t></w:t>
      </w:r>
      <w:r>
        <w:t></w:t>
      </w:r>
      <w:r>
        <w:t></w:t>
      </w:r>
      <w:r>
        <w:t></w:t>
      </w:r>
      <w:r>
        <w:t></w:t>
      </w:r>
      <w:r>
        <w:t></w:t>
      </w:r>
      <w:r>
        <w:rPr>
          <w:rFonts w:hint="eastAsia"/>
        </w:rPr>
        <w:t>р</w:t>
      </w:r>
      <w:r>
        <w:t></w:t>
      </w:r>
      <w:r>
        <w:t></w:t>
      </w:r>
      <w:r>
        <w:t></w:t>
      </w:r>
      <w:r>
        <w:t></w:t>
      </w:r>
      <w:r>
        <w:rPr>
          <w:rFonts w:hint="eastAsia"/>
        </w:rPr>
        <w:t>українського</w:t>
      </w:r>
      <w:r>
        <w:t></w:t>
      </w:r>
      <w:r>
        <w:rPr>
          <w:rFonts w:hint="eastAsia"/>
        </w:rPr>
        <w:t>подружжя</w:t>
      </w:r>
      <w:r>
        <w:t></w:t>
      </w:r>
      <w:r>
        <w:rPr>
          <w:rFonts w:hint="eastAsia"/>
        </w:rPr>
        <w:t>фантастів</w:t>
      </w:r>
    </w:p>
    <w:p w:rsidR="00DD2E65" w:rsidRDefault="00DD2E65" w:rsidP="00DD2E65">
      <w:r>
        <w:rPr>
          <w:rFonts w:hint="eastAsia"/>
        </w:rPr>
        <w:t>М</w:t>
      </w:r>
      <w:r>
        <w:t></w:t>
      </w:r>
      <w:r>
        <w:t></w:t>
      </w:r>
      <w:r>
        <w:rPr>
          <w:rFonts w:hint="eastAsia"/>
        </w:rPr>
        <w:t>та</w:t>
      </w:r>
      <w:r>
        <w:t></w:t>
      </w:r>
      <w:r>
        <w:rPr>
          <w:rFonts w:hint="eastAsia"/>
        </w:rPr>
        <w:t>С</w:t>
      </w:r>
      <w:r>
        <w:t></w:t>
      </w:r>
      <w:r>
        <w:t></w:t>
      </w:r>
      <w:r>
        <w:rPr>
          <w:rFonts w:hint="eastAsia"/>
        </w:rPr>
        <w:t>Дяченків</w:t>
      </w:r>
      <w:r>
        <w:t></w:t>
      </w:r>
      <w:r>
        <w:t></w:t>
      </w:r>
      <w:r>
        <w:t></w:t>
      </w:r>
      <w:r>
        <w:t></w:t>
      </w:r>
      <w:r>
        <w:t></w:t>
      </w:r>
      <w:r>
        <w:t></w:t>
      </w:r>
      <w:r>
        <w:t></w:t>
      </w:r>
      <w:r>
        <w:t></w:t>
      </w:r>
      <w:r>
        <w:t></w:t>
      </w:r>
      <w:r>
        <w:t></w:t>
      </w:r>
      <w:r>
        <w:t></w:t>
      </w:r>
      <w:r>
        <w:t></w:t>
      </w:r>
      <w:r>
        <w:t></w:t>
      </w:r>
      <w:r>
        <w:t></w:t>
      </w:r>
      <w:r>
        <w:t></w:t>
      </w:r>
      <w:r>
        <w:t></w:t>
      </w:r>
      <w:r>
        <w:t></w:t>
      </w:r>
      <w:r>
        <w:t></w:t>
      </w:r>
      <w:r>
        <w:t></w:t>
      </w:r>
      <w:r>
        <w:t></w:t>
      </w:r>
      <w:r>
        <w:t></w:t>
      </w:r>
      <w:r>
        <w:rPr>
          <w:rFonts w:hint="eastAsia"/>
        </w:rPr>
        <w:t>р</w:t>
      </w:r>
      <w:r>
        <w:t></w:t>
      </w:r>
      <w:r>
        <w:t></w:t>
      </w:r>
      <w:r>
        <w:t></w:t>
      </w:r>
      <w:r>
        <w:rPr>
          <w:rFonts w:hint="eastAsia"/>
        </w:rPr>
        <w:t>та</w:t>
      </w:r>
      <w:r>
        <w:t></w:t>
      </w:r>
      <w:r>
        <w:t></w:t>
      </w:r>
      <w:r>
        <w:rPr>
          <w:rFonts w:hint="eastAsia"/>
        </w:rPr>
        <w:t>Лихоманка</w:t>
      </w:r>
      <w:r>
        <w:t></w:t>
      </w:r>
      <w:r>
        <w:t></w:t>
      </w:r>
      <w:r>
        <w:t></w:t>
      </w:r>
      <w:r>
        <w:t></w:t>
      </w:r>
      <w:r>
        <w:t></w:t>
      </w:r>
      <w:r>
        <w:t></w:t>
      </w:r>
      <w:r>
        <w:t></w:t>
      </w:r>
      <w:r>
        <w:t></w:t>
      </w:r>
      <w:r>
        <w:rPr>
          <w:rFonts w:hint="eastAsia"/>
        </w:rPr>
        <w:t>р</w:t>
      </w:r>
      <w:r>
        <w:t></w:t>
      </w:r>
      <w:r>
        <w:t></w:t>
      </w:r>
      <w:r>
        <w:t></w:t>
      </w:r>
      <w:r>
        <w:t></w:t>
      </w:r>
      <w:r>
        <w:rPr>
          <w:rFonts w:hint="eastAsia"/>
        </w:rPr>
        <w:t>американського</w:t>
      </w:r>
    </w:p>
    <w:p w:rsidR="00DD2E65" w:rsidRDefault="00DD2E65" w:rsidP="00DD2E65">
      <w:r>
        <w:rPr>
          <w:rFonts w:hint="eastAsia"/>
        </w:rPr>
        <w:t>дуету</w:t>
      </w:r>
      <w:r>
        <w:t></w:t>
      </w:r>
      <w:r>
        <w:rPr>
          <w:rFonts w:hint="eastAsia"/>
        </w:rPr>
        <w:t>М</w:t>
      </w:r>
      <w:r>
        <w:t></w:t>
      </w:r>
      <w:r>
        <w:t></w:t>
      </w:r>
      <w:r>
        <w:rPr>
          <w:rFonts w:hint="eastAsia"/>
        </w:rPr>
        <w:t>Резніка</w:t>
      </w:r>
      <w:r>
        <w:t></w:t>
      </w:r>
      <w:r>
        <w:rPr>
          <w:rFonts w:hint="eastAsia"/>
        </w:rPr>
        <w:t>та</w:t>
      </w:r>
      <w:r>
        <w:t></w:t>
      </w:r>
      <w:r>
        <w:rPr>
          <w:rFonts w:hint="eastAsia"/>
        </w:rPr>
        <w:t>Л</w:t>
      </w:r>
      <w:r>
        <w:t></w:t>
      </w:r>
      <w:r>
        <w:t></w:t>
      </w:r>
      <w:r>
        <w:rPr>
          <w:rFonts w:hint="eastAsia"/>
        </w:rPr>
        <w:t>Робін</w:t>
      </w:r>
      <w:r>
        <w:t></w:t>
      </w:r>
      <w:r>
        <w:t></w:t>
      </w:r>
      <w:r>
        <w:rPr>
          <w:rFonts w:hint="eastAsia"/>
        </w:rPr>
        <w:t>Споріднені</w:t>
      </w:r>
      <w:r>
        <w:t></w:t>
      </w:r>
      <w:r>
        <w:rPr>
          <w:rFonts w:hint="eastAsia"/>
        </w:rPr>
        <w:t>душі</w:t>
      </w:r>
      <w:r>
        <w:t></w:t>
      </w:r>
      <w:r>
        <w:t></w:t>
      </w:r>
      <w:r>
        <w:t></w:t>
      </w:r>
      <w:r>
        <w:t></w:t>
      </w:r>
      <w:r>
        <w:t></w:t>
      </w:r>
      <w:r>
        <w:t></w:t>
      </w:r>
      <w:r>
        <w:t></w:t>
      </w:r>
      <w:r>
        <w:t></w:t>
      </w:r>
      <w:r>
        <w:rPr>
          <w:rFonts w:hint="eastAsia"/>
        </w:rPr>
        <w:t>р</w:t>
      </w:r>
      <w:r>
        <w:t></w:t>
      </w:r>
      <w:r>
        <w:t></w:t>
      </w:r>
      <w:r>
        <w:t></w:t>
      </w:r>
      <w:r>
        <w:t></w:t>
      </w:r>
      <w:r>
        <w:rPr>
          <w:rFonts w:hint="eastAsia"/>
        </w:rPr>
        <w:t>українця</w:t>
      </w:r>
      <w:r>
        <w:t></w:t>
      </w:r>
      <w:r>
        <w:rPr>
          <w:rFonts w:hint="eastAsia"/>
        </w:rPr>
        <w:t>В</w:t>
      </w:r>
      <w:r>
        <w:t></w:t>
      </w:r>
      <w:r>
        <w:t></w:t>
      </w:r>
      <w:r>
        <w:rPr>
          <w:rFonts w:hint="eastAsia"/>
        </w:rPr>
        <w:t>Кузьменка</w:t>
      </w:r>
    </w:p>
    <w:p w:rsidR="00DD2E65" w:rsidRDefault="00DD2E65" w:rsidP="00DD2E65">
      <w:r>
        <w:t></w:t>
      </w:r>
      <w:r>
        <w:rPr>
          <w:rFonts w:hint="eastAsia"/>
        </w:rPr>
        <w:t>Древо</w:t>
      </w:r>
      <w:r>
        <w:t></w:t>
      </w:r>
      <w:r>
        <w:rPr>
          <w:rFonts w:hint="eastAsia"/>
        </w:rPr>
        <w:t>життя</w:t>
      </w:r>
      <w:r>
        <w:t></w:t>
      </w:r>
      <w:r>
        <w:t></w:t>
      </w:r>
      <w:r>
        <w:t></w:t>
      </w:r>
      <w:r>
        <w:t></w:t>
      </w:r>
      <w:r>
        <w:t></w:t>
      </w:r>
      <w:r>
        <w:t></w:t>
      </w:r>
      <w:r>
        <w:t></w:t>
      </w:r>
      <w:r>
        <w:t></w:t>
      </w:r>
      <w:r>
        <w:rPr>
          <w:rFonts w:hint="eastAsia"/>
        </w:rPr>
        <w:t>р</w:t>
      </w:r>
      <w:r>
        <w:t></w:t>
      </w:r>
      <w:r>
        <w:t></w:t>
      </w:r>
      <w:r>
        <w:t></w:t>
      </w:r>
      <w:r>
        <w:t></w:t>
      </w:r>
      <w:r>
        <w:rPr>
          <w:rFonts w:hint="eastAsia"/>
        </w:rPr>
        <w:t>канадця</w:t>
      </w:r>
      <w:r>
        <w:t></w:t>
      </w:r>
      <w:r>
        <w:rPr>
          <w:rFonts w:hint="eastAsia"/>
        </w:rPr>
        <w:t>П</w:t>
      </w:r>
      <w:r>
        <w:t></w:t>
      </w:r>
      <w:r>
        <w:t></w:t>
      </w:r>
      <w:r>
        <w:rPr>
          <w:rFonts w:hint="eastAsia"/>
        </w:rPr>
        <w:t>Воттса</w:t>
      </w:r>
      <w:r>
        <w:t></w:t>
      </w:r>
      <w:r>
        <w:t></w:t>
      </w:r>
      <w:r>
        <w:rPr>
          <w:rFonts w:hint="eastAsia"/>
        </w:rPr>
        <w:t>Острів</w:t>
      </w:r>
      <w:r>
        <w:t></w:t>
      </w:r>
      <w:r>
        <w:t></w:t>
      </w:r>
      <w:r>
        <w:t></w:t>
      </w:r>
      <w:r>
        <w:t></w:t>
      </w:r>
      <w:r>
        <w:t></w:t>
      </w:r>
      <w:r>
        <w:t></w:t>
      </w:r>
      <w:r>
        <w:t></w:t>
      </w:r>
      <w:r>
        <w:t></w:t>
      </w:r>
      <w:r>
        <w:rPr>
          <w:rFonts w:hint="eastAsia"/>
        </w:rPr>
        <w:t>р</w:t>
      </w:r>
      <w:r>
        <w:t></w:t>
      </w:r>
      <w:r>
        <w:t></w:t>
      </w:r>
      <w:r>
        <w:t></w:t>
      </w:r>
      <w:r>
        <w:t></w:t>
      </w:r>
      <w:r>
        <w:rPr>
          <w:rFonts w:hint="eastAsia"/>
        </w:rPr>
        <w:t>білорусько</w:t>
      </w:r>
      <w:r>
        <w:t></w:t>
      </w:r>
    </w:p>
    <w:p w:rsidR="00DD2E65" w:rsidRDefault="00DD2E65" w:rsidP="00DD2E65">
      <w:r>
        <w:t></w:t>
      </w:r>
    </w:p>
    <w:p w:rsidR="00DD2E65" w:rsidRDefault="00DD2E65" w:rsidP="00DD2E65">
      <w:r>
        <w:rPr>
          <w:rFonts w:hint="eastAsia"/>
        </w:rPr>
        <w:t>українського</w:t>
      </w:r>
      <w:r>
        <w:t></w:t>
      </w:r>
      <w:r>
        <w:rPr>
          <w:rFonts w:hint="eastAsia"/>
        </w:rPr>
        <w:t>дуету</w:t>
      </w:r>
      <w:r>
        <w:t></w:t>
      </w:r>
      <w:r>
        <w:rPr>
          <w:rFonts w:hint="eastAsia"/>
        </w:rPr>
        <w:t>фантастів</w:t>
      </w:r>
      <w:r>
        <w:t></w:t>
      </w:r>
      <w:r>
        <w:rPr>
          <w:rFonts w:hint="eastAsia"/>
        </w:rPr>
        <w:t>О</w:t>
      </w:r>
      <w:r>
        <w:t></w:t>
      </w:r>
      <w:r>
        <w:t></w:t>
      </w:r>
      <w:r>
        <w:rPr>
          <w:rFonts w:hint="eastAsia"/>
        </w:rPr>
        <w:t>Громико</w:t>
      </w:r>
      <w:r>
        <w:t></w:t>
      </w:r>
      <w:r>
        <w:rPr>
          <w:rFonts w:hint="eastAsia"/>
        </w:rPr>
        <w:t>та</w:t>
      </w:r>
      <w:r>
        <w:t></w:t>
      </w:r>
      <w:r>
        <w:rPr>
          <w:rFonts w:hint="eastAsia"/>
        </w:rPr>
        <w:t>А</w:t>
      </w:r>
      <w:r>
        <w:t></w:t>
      </w:r>
      <w:r>
        <w:t></w:t>
      </w:r>
      <w:r>
        <w:rPr>
          <w:rFonts w:hint="eastAsia"/>
        </w:rPr>
        <w:t>Уланова</w:t>
      </w:r>
      <w:r>
        <w:t></w:t>
      </w:r>
      <w:r>
        <w:t></w:t>
      </w:r>
      <w:r>
        <w:rPr>
          <w:rFonts w:hint="eastAsia"/>
        </w:rPr>
        <w:t>Космобіолухи</w:t>
      </w:r>
      <w:r>
        <w:t></w:t>
      </w:r>
      <w:r>
        <w:t></w:t>
      </w:r>
      <w:r>
        <w:t></w:t>
      </w:r>
      <w:r>
        <w:t></w:t>
      </w:r>
      <w:r>
        <w:t></w:t>
      </w:r>
      <w:r>
        <w:t></w:t>
      </w:r>
      <w:r>
        <w:t></w:t>
      </w:r>
      <w:r>
        <w:t></w:t>
      </w:r>
      <w:r>
        <w:rPr>
          <w:rFonts w:hint="eastAsia"/>
        </w:rPr>
        <w:t>р</w:t>
      </w:r>
      <w:r>
        <w:t></w:t>
      </w:r>
      <w:r>
        <w:t></w:t>
      </w:r>
      <w:r>
        <w:t></w:t>
      </w:r>
      <w:r>
        <w:rPr>
          <w:rFonts w:hint="eastAsia"/>
        </w:rPr>
        <w:t>та</w:t>
      </w:r>
    </w:p>
    <w:p w:rsidR="00DD2E65" w:rsidRDefault="00DD2E65" w:rsidP="00DD2E65">
      <w:r>
        <w:rPr>
          <w:rFonts w:hint="eastAsia"/>
        </w:rPr>
        <w:t>ін</w:t>
      </w:r>
      <w:r>
        <w:t></w:t>
      </w:r>
    </w:p>
    <w:p w:rsidR="00DD2E65" w:rsidRDefault="00DD2E65" w:rsidP="00DD2E65">
      <w:r>
        <w:rPr>
          <w:rFonts w:hint="eastAsia"/>
        </w:rPr>
        <w:t>Предмет</w:t>
      </w:r>
      <w:r>
        <w:t></w:t>
      </w:r>
      <w:r>
        <w:rPr>
          <w:rFonts w:hint="eastAsia"/>
        </w:rPr>
        <w:t>–</w:t>
      </w:r>
      <w:r>
        <w:t></w:t>
      </w:r>
      <w:r>
        <w:rPr>
          <w:rFonts w:hint="eastAsia"/>
        </w:rPr>
        <w:t>естетико</w:t>
      </w:r>
      <w:r>
        <w:t></w:t>
      </w:r>
      <w:r>
        <w:rPr>
          <w:rFonts w:hint="eastAsia"/>
        </w:rPr>
        <w:t>поетологічний</w:t>
      </w:r>
      <w:r>
        <w:t></w:t>
      </w:r>
      <w:r>
        <w:rPr>
          <w:rFonts w:hint="eastAsia"/>
        </w:rPr>
        <w:t>та</w:t>
      </w:r>
      <w:r>
        <w:t></w:t>
      </w:r>
      <w:r>
        <w:rPr>
          <w:rFonts w:hint="eastAsia"/>
        </w:rPr>
        <w:t>культурософський</w:t>
      </w:r>
      <w:r>
        <w:t></w:t>
      </w:r>
      <w:r>
        <w:rPr>
          <w:rFonts w:hint="eastAsia"/>
        </w:rPr>
        <w:t>аспекти</w:t>
      </w:r>
      <w:r>
        <w:t></w:t>
      </w:r>
      <w:r>
        <w:rPr>
          <w:rFonts w:hint="eastAsia"/>
        </w:rPr>
        <w:t>зображення</w:t>
      </w:r>
    </w:p>
    <w:p w:rsidR="00DD2E65" w:rsidRDefault="00DD2E65" w:rsidP="00DD2E65">
      <w:r>
        <w:rPr>
          <w:rFonts w:hint="eastAsia"/>
        </w:rPr>
        <w:t>людини</w:t>
      </w:r>
      <w:r>
        <w:t></w:t>
      </w:r>
      <w:r>
        <w:rPr>
          <w:rFonts w:hint="eastAsia"/>
        </w:rPr>
        <w:t>у</w:t>
      </w:r>
      <w:r>
        <w:t></w:t>
      </w:r>
      <w:r>
        <w:rPr>
          <w:rFonts w:hint="eastAsia"/>
        </w:rPr>
        <w:t>творах</w:t>
      </w:r>
      <w:r>
        <w:t></w:t>
      </w:r>
      <w:r>
        <w:rPr>
          <w:rFonts w:hint="eastAsia"/>
        </w:rPr>
        <w:t>сучасної</w:t>
      </w:r>
      <w:r>
        <w:t></w:t>
      </w:r>
      <w:r>
        <w:rPr>
          <w:rFonts w:hint="eastAsia"/>
        </w:rPr>
        <w:t>наукової</w:t>
      </w:r>
      <w:r>
        <w:t></w:t>
      </w:r>
      <w:r>
        <w:rPr>
          <w:rFonts w:hint="eastAsia"/>
        </w:rPr>
        <w:t>фантастики</w:t>
      </w:r>
      <w:r>
        <w:t></w:t>
      </w:r>
    </w:p>
    <w:p w:rsidR="00DD2E65" w:rsidRDefault="00DD2E65" w:rsidP="00DD2E65">
      <w:r>
        <w:rPr>
          <w:rFonts w:hint="eastAsia"/>
        </w:rPr>
        <w:t>Теоретико</w:t>
      </w:r>
      <w:r>
        <w:t></w:t>
      </w:r>
      <w:r>
        <w:rPr>
          <w:rFonts w:hint="eastAsia"/>
        </w:rPr>
        <w:t>методологічну</w:t>
      </w:r>
      <w:r>
        <w:t></w:t>
      </w:r>
      <w:r>
        <w:rPr>
          <w:rFonts w:hint="eastAsia"/>
        </w:rPr>
        <w:t>основу</w:t>
      </w:r>
      <w:r>
        <w:t></w:t>
      </w:r>
      <w:r>
        <w:rPr>
          <w:rFonts w:hint="eastAsia"/>
        </w:rPr>
        <w:t>роботи</w:t>
      </w:r>
      <w:r>
        <w:t></w:t>
      </w:r>
      <w:r>
        <w:rPr>
          <w:rFonts w:hint="eastAsia"/>
        </w:rPr>
        <w:t>складають</w:t>
      </w:r>
      <w:r>
        <w:t></w:t>
      </w:r>
      <w:r>
        <w:rPr>
          <w:rFonts w:hint="eastAsia"/>
        </w:rPr>
        <w:t>праці</w:t>
      </w:r>
      <w:r>
        <w:t></w:t>
      </w:r>
      <w:r>
        <w:t></w:t>
      </w:r>
      <w:r>
        <w:rPr>
          <w:rFonts w:hint="eastAsia"/>
        </w:rPr>
        <w:t>присвячені</w:t>
      </w:r>
    </w:p>
    <w:p w:rsidR="00DD2E65" w:rsidRDefault="00DD2E65" w:rsidP="00DD2E65">
      <w:r>
        <w:rPr>
          <w:rFonts w:hint="eastAsia"/>
        </w:rPr>
        <w:t>вивченню</w:t>
      </w:r>
      <w:r>
        <w:t></w:t>
      </w:r>
      <w:r>
        <w:rPr>
          <w:rFonts w:hint="eastAsia"/>
        </w:rPr>
        <w:t>різних</w:t>
      </w:r>
      <w:r>
        <w:t></w:t>
      </w:r>
      <w:r>
        <w:rPr>
          <w:rFonts w:hint="eastAsia"/>
        </w:rPr>
        <w:t>аспектів</w:t>
      </w:r>
      <w:r>
        <w:t></w:t>
      </w:r>
      <w:r>
        <w:rPr>
          <w:rFonts w:hint="eastAsia"/>
        </w:rPr>
        <w:t>фантастичного</w:t>
      </w:r>
      <w:r>
        <w:t></w:t>
      </w:r>
      <w:r>
        <w:t></w:t>
      </w:r>
      <w:r>
        <w:rPr>
          <w:rFonts w:hint="eastAsia"/>
        </w:rPr>
        <w:t>фантастики</w:t>
      </w:r>
      <w:r>
        <w:t></w:t>
      </w:r>
      <w:r>
        <w:rPr>
          <w:rFonts w:hint="eastAsia"/>
        </w:rPr>
        <w:t>та</w:t>
      </w:r>
      <w:r>
        <w:t></w:t>
      </w:r>
      <w:r>
        <w:rPr>
          <w:rFonts w:hint="eastAsia"/>
        </w:rPr>
        <w:t>наукової</w:t>
      </w:r>
      <w:r>
        <w:t></w:t>
      </w:r>
      <w:r>
        <w:rPr>
          <w:rFonts w:hint="eastAsia"/>
        </w:rPr>
        <w:t>фантастики</w:t>
      </w:r>
    </w:p>
    <w:p w:rsidR="00DD2E65" w:rsidRDefault="00DD2E65" w:rsidP="00DD2E65">
      <w:r>
        <w:t></w:t>
      </w:r>
      <w:r>
        <w:rPr>
          <w:rFonts w:hint="eastAsia"/>
        </w:rPr>
        <w:t>Г</w:t>
      </w:r>
      <w:r>
        <w:t></w:t>
      </w:r>
      <w:r>
        <w:t></w:t>
      </w:r>
      <w:r>
        <w:rPr>
          <w:rFonts w:hint="eastAsia"/>
        </w:rPr>
        <w:t>Гуревича</w:t>
      </w:r>
      <w:r>
        <w:t></w:t>
      </w:r>
      <w:r>
        <w:t></w:t>
      </w:r>
      <w:r>
        <w:rPr>
          <w:rFonts w:hint="eastAsia"/>
        </w:rPr>
        <w:t>Т</w:t>
      </w:r>
      <w:r>
        <w:t></w:t>
      </w:r>
      <w:r>
        <w:t></w:t>
      </w:r>
      <w:r>
        <w:rPr>
          <w:rFonts w:hint="eastAsia"/>
        </w:rPr>
        <w:t>Бовсунівської</w:t>
      </w:r>
      <w:r>
        <w:t></w:t>
      </w:r>
      <w:r>
        <w:t></w:t>
      </w:r>
      <w:r>
        <w:rPr>
          <w:rFonts w:hint="eastAsia"/>
        </w:rPr>
        <w:t>О</w:t>
      </w:r>
      <w:r>
        <w:t></w:t>
      </w:r>
      <w:r>
        <w:t></w:t>
      </w:r>
      <w:r>
        <w:rPr>
          <w:rFonts w:hint="eastAsia"/>
        </w:rPr>
        <w:t>Ковтун</w:t>
      </w:r>
      <w:r>
        <w:t></w:t>
      </w:r>
      <w:r>
        <w:t></w:t>
      </w:r>
      <w:r>
        <w:rPr>
          <w:rFonts w:hint="eastAsia"/>
        </w:rPr>
        <w:t>Р</w:t>
      </w:r>
      <w:r>
        <w:t></w:t>
      </w:r>
      <w:r>
        <w:t></w:t>
      </w:r>
      <w:r>
        <w:rPr>
          <w:rFonts w:hint="eastAsia"/>
        </w:rPr>
        <w:t>Лахманн</w:t>
      </w:r>
      <w:r>
        <w:t></w:t>
      </w:r>
      <w:r>
        <w:t></w:t>
      </w:r>
      <w:r>
        <w:rPr>
          <w:rFonts w:hint="eastAsia"/>
        </w:rPr>
        <w:t>С</w:t>
      </w:r>
      <w:r>
        <w:t></w:t>
      </w:r>
      <w:r>
        <w:t></w:t>
      </w:r>
      <w:r>
        <w:rPr>
          <w:rFonts w:hint="eastAsia"/>
        </w:rPr>
        <w:t>Лема</w:t>
      </w:r>
      <w:r>
        <w:t></w:t>
      </w:r>
      <w:r>
        <w:t></w:t>
      </w:r>
      <w:r>
        <w:rPr>
          <w:rFonts w:hint="eastAsia"/>
        </w:rPr>
        <w:t>Ю</w:t>
      </w:r>
      <w:r>
        <w:t></w:t>
      </w:r>
      <w:r>
        <w:t></w:t>
      </w:r>
      <w:r>
        <w:rPr>
          <w:rFonts w:hint="eastAsia"/>
        </w:rPr>
        <w:t>Лотмана</w:t>
      </w:r>
      <w:r>
        <w:t></w:t>
      </w:r>
    </w:p>
    <w:p w:rsidR="00DD2E65" w:rsidRDefault="00DD2E65" w:rsidP="00DD2E65">
      <w:r>
        <w:rPr>
          <w:rFonts w:hint="eastAsia"/>
        </w:rPr>
        <w:t>М</w:t>
      </w:r>
      <w:r>
        <w:t></w:t>
      </w:r>
      <w:r>
        <w:t></w:t>
      </w:r>
      <w:r>
        <w:rPr>
          <w:rFonts w:hint="eastAsia"/>
        </w:rPr>
        <w:t>Мещерякової</w:t>
      </w:r>
      <w:r>
        <w:t></w:t>
      </w:r>
      <w:r>
        <w:t></w:t>
      </w:r>
      <w:r>
        <w:rPr>
          <w:rFonts w:hint="eastAsia"/>
        </w:rPr>
        <w:t>К</w:t>
      </w:r>
      <w:r>
        <w:t></w:t>
      </w:r>
      <w:r>
        <w:t></w:t>
      </w:r>
      <w:r>
        <w:rPr>
          <w:rFonts w:hint="eastAsia"/>
        </w:rPr>
        <w:t>Мзареулова</w:t>
      </w:r>
      <w:r>
        <w:t></w:t>
      </w:r>
      <w:r>
        <w:t></w:t>
      </w:r>
      <w:r>
        <w:rPr>
          <w:rFonts w:hint="eastAsia"/>
        </w:rPr>
        <w:t>М</w:t>
      </w:r>
      <w:r>
        <w:t></w:t>
      </w:r>
      <w:r>
        <w:t></w:t>
      </w:r>
      <w:r>
        <w:rPr>
          <w:rFonts w:hint="eastAsia"/>
        </w:rPr>
        <w:t>Назаренка</w:t>
      </w:r>
      <w:r>
        <w:t></w:t>
      </w:r>
      <w:r>
        <w:t></w:t>
      </w:r>
      <w:r>
        <w:rPr>
          <w:rFonts w:hint="eastAsia"/>
        </w:rPr>
        <w:t>Р</w:t>
      </w:r>
      <w:r>
        <w:t></w:t>
      </w:r>
      <w:r>
        <w:t></w:t>
      </w:r>
      <w:r>
        <w:rPr>
          <w:rFonts w:hint="eastAsia"/>
        </w:rPr>
        <w:t>Нудельмана</w:t>
      </w:r>
      <w:r>
        <w:t></w:t>
      </w:r>
      <w:r>
        <w:t></w:t>
      </w:r>
      <w:r>
        <w:rPr>
          <w:rFonts w:hint="eastAsia"/>
        </w:rPr>
        <w:t>Є</w:t>
      </w:r>
      <w:r>
        <w:t></w:t>
      </w:r>
      <w:r>
        <w:t></w:t>
      </w:r>
      <w:r>
        <w:rPr>
          <w:rFonts w:hint="eastAsia"/>
        </w:rPr>
        <w:t>Нейолова</w:t>
      </w:r>
      <w:r>
        <w:t></w:t>
      </w:r>
    </w:p>
    <w:p w:rsidR="00DD2E65" w:rsidRDefault="00DD2E65" w:rsidP="00DD2E65">
      <w:r>
        <w:rPr>
          <w:rFonts w:hint="eastAsia"/>
        </w:rPr>
        <w:t>А</w:t>
      </w:r>
      <w:r>
        <w:t></w:t>
      </w:r>
      <w:r>
        <w:t></w:t>
      </w:r>
      <w:r>
        <w:rPr>
          <w:rFonts w:hint="eastAsia"/>
        </w:rPr>
        <w:t>Нямцу</w:t>
      </w:r>
      <w:r>
        <w:t></w:t>
      </w:r>
      <w:r>
        <w:t></w:t>
      </w:r>
      <w:r>
        <w:rPr>
          <w:rFonts w:hint="eastAsia"/>
        </w:rPr>
        <w:t>С</w:t>
      </w:r>
      <w:r>
        <w:t></w:t>
      </w:r>
      <w:r>
        <w:t></w:t>
      </w:r>
      <w:r>
        <w:rPr>
          <w:rFonts w:hint="eastAsia"/>
        </w:rPr>
        <w:t>Олійник</w:t>
      </w:r>
      <w:r>
        <w:t></w:t>
      </w:r>
      <w:r>
        <w:t></w:t>
      </w:r>
      <w:r>
        <w:rPr>
          <w:rFonts w:hint="eastAsia"/>
        </w:rPr>
        <w:t>В</w:t>
      </w:r>
      <w:r>
        <w:t></w:t>
      </w:r>
      <w:r>
        <w:t></w:t>
      </w:r>
      <w:r>
        <w:rPr>
          <w:rFonts w:hint="eastAsia"/>
        </w:rPr>
        <w:t>Пузія</w:t>
      </w:r>
      <w:r>
        <w:t></w:t>
      </w:r>
      <w:r>
        <w:t></w:t>
      </w:r>
      <w:r>
        <w:rPr>
          <w:rFonts w:hint="eastAsia"/>
        </w:rPr>
        <w:t>О</w:t>
      </w:r>
      <w:r>
        <w:t></w:t>
      </w:r>
      <w:r>
        <w:t></w:t>
      </w:r>
      <w:r>
        <w:rPr>
          <w:rFonts w:hint="eastAsia"/>
        </w:rPr>
        <w:t>Сайковської</w:t>
      </w:r>
      <w:r>
        <w:t></w:t>
      </w:r>
      <w:r>
        <w:t></w:t>
      </w:r>
      <w:r>
        <w:rPr>
          <w:rFonts w:hint="eastAsia"/>
        </w:rPr>
        <w:t>А</w:t>
      </w:r>
      <w:r>
        <w:t></w:t>
      </w:r>
      <w:r>
        <w:t></w:t>
      </w:r>
      <w:r>
        <w:rPr>
          <w:rFonts w:hint="eastAsia"/>
        </w:rPr>
        <w:t>та</w:t>
      </w:r>
      <w:r>
        <w:t></w:t>
      </w:r>
      <w:r>
        <w:rPr>
          <w:rFonts w:hint="eastAsia"/>
        </w:rPr>
        <w:t>Б</w:t>
      </w:r>
      <w:r>
        <w:t></w:t>
      </w:r>
      <w:r>
        <w:t></w:t>
      </w:r>
      <w:r>
        <w:rPr>
          <w:rFonts w:hint="eastAsia"/>
        </w:rPr>
        <w:t>Стругацьких</w:t>
      </w:r>
      <w:r>
        <w:t></w:t>
      </w:r>
      <w:r>
        <w:t></w:t>
      </w:r>
      <w:r>
        <w:rPr>
          <w:rFonts w:hint="eastAsia"/>
        </w:rPr>
        <w:t>Ж</w:t>
      </w:r>
      <w:r>
        <w:t></w:t>
      </w:r>
      <w:r>
        <w:t></w:t>
      </w:r>
      <w:r>
        <w:rPr>
          <w:rFonts w:hint="eastAsia"/>
        </w:rPr>
        <w:t>П</w:t>
      </w:r>
      <w:r>
        <w:t></w:t>
      </w:r>
      <w:r>
        <w:t></w:t>
      </w:r>
      <w:r>
        <w:rPr>
          <w:rFonts w:hint="eastAsia"/>
        </w:rPr>
        <w:t>Сартра</w:t>
      </w:r>
      <w:r>
        <w:t></w:t>
      </w:r>
    </w:p>
    <w:p w:rsidR="00DD2E65" w:rsidRDefault="00DD2E65" w:rsidP="00DD2E65">
      <w:r>
        <w:rPr>
          <w:rFonts w:hint="eastAsia"/>
        </w:rPr>
        <w:t>І</w:t>
      </w:r>
      <w:r>
        <w:t></w:t>
      </w:r>
      <w:r>
        <w:t></w:t>
      </w:r>
      <w:r>
        <w:rPr>
          <w:rFonts w:hint="eastAsia"/>
        </w:rPr>
        <w:t>Смірнова</w:t>
      </w:r>
      <w:r>
        <w:t></w:t>
      </w:r>
      <w:r>
        <w:t></w:t>
      </w:r>
      <w:r>
        <w:rPr>
          <w:rFonts w:hint="eastAsia"/>
        </w:rPr>
        <w:t>О</w:t>
      </w:r>
      <w:r>
        <w:t></w:t>
      </w:r>
      <w:r>
        <w:t></w:t>
      </w:r>
      <w:r>
        <w:rPr>
          <w:rFonts w:hint="eastAsia"/>
        </w:rPr>
        <w:t>Стужук</w:t>
      </w:r>
      <w:r>
        <w:t></w:t>
      </w:r>
      <w:r>
        <w:t></w:t>
      </w:r>
      <w:r>
        <w:rPr>
          <w:rFonts w:hint="eastAsia"/>
        </w:rPr>
        <w:t>Є</w:t>
      </w:r>
      <w:r>
        <w:t></w:t>
      </w:r>
      <w:r>
        <w:t></w:t>
      </w:r>
      <w:r>
        <w:rPr>
          <w:rFonts w:hint="eastAsia"/>
        </w:rPr>
        <w:t>Тамарченка</w:t>
      </w:r>
      <w:r>
        <w:t></w:t>
      </w:r>
      <w:r>
        <w:t></w:t>
      </w:r>
      <w:r>
        <w:rPr>
          <w:rFonts w:hint="eastAsia"/>
        </w:rPr>
        <w:t>Ц</w:t>
      </w:r>
      <w:r>
        <w:t></w:t>
      </w:r>
      <w:r>
        <w:t></w:t>
      </w:r>
      <w:r>
        <w:rPr>
          <w:rFonts w:hint="eastAsia"/>
        </w:rPr>
        <w:t>Тодорова</w:t>
      </w:r>
      <w:r>
        <w:t></w:t>
      </w:r>
      <w:r>
        <w:t></w:t>
      </w:r>
      <w:r>
        <w:rPr>
          <w:rFonts w:hint="eastAsia"/>
        </w:rPr>
        <w:t>Т</w:t>
      </w:r>
      <w:r>
        <w:t></w:t>
      </w:r>
      <w:r>
        <w:t></w:t>
      </w:r>
      <w:r>
        <w:rPr>
          <w:rFonts w:hint="eastAsia"/>
        </w:rPr>
        <w:t>Чернишової</w:t>
      </w:r>
      <w:r>
        <w:t></w:t>
      </w:r>
    </w:p>
    <w:p w:rsidR="00DD2E65" w:rsidRDefault="00DD2E65" w:rsidP="00DD2E65">
      <w:r>
        <w:rPr>
          <w:rFonts w:hint="eastAsia"/>
        </w:rPr>
        <w:t>О</w:t>
      </w:r>
      <w:r>
        <w:t></w:t>
      </w:r>
      <w:r>
        <w:t></w:t>
      </w:r>
      <w:r>
        <w:rPr>
          <w:rFonts w:hint="eastAsia"/>
        </w:rPr>
        <w:t>Чигиринської</w:t>
      </w:r>
      <w:r>
        <w:t></w:t>
      </w:r>
      <w:r>
        <w:t></w:t>
      </w:r>
      <w:r>
        <w:rPr>
          <w:rFonts w:hint="eastAsia"/>
        </w:rPr>
        <w:t>Н</w:t>
      </w:r>
      <w:r>
        <w:t></w:t>
      </w:r>
      <w:r>
        <w:t></w:t>
      </w:r>
      <w:r>
        <w:rPr>
          <w:rFonts w:hint="eastAsia"/>
        </w:rPr>
        <w:t>Чорної</w:t>
      </w:r>
      <w:r>
        <w:t></w:t>
      </w:r>
      <w:r>
        <w:rPr>
          <w:rFonts w:hint="eastAsia"/>
        </w:rPr>
        <w:t>та</w:t>
      </w:r>
      <w:r>
        <w:t></w:t>
      </w:r>
      <w:r>
        <w:rPr>
          <w:rFonts w:hint="eastAsia"/>
        </w:rPr>
        <w:t>ін</w:t>
      </w:r>
      <w:r>
        <w:t></w:t>
      </w:r>
      <w:r>
        <w:t></w:t>
      </w:r>
      <w:r>
        <w:t></w:t>
      </w:r>
      <w:r>
        <w:t></w:t>
      </w:r>
      <w:r>
        <w:rPr>
          <w:rFonts w:hint="eastAsia"/>
        </w:rPr>
        <w:t>літературної</w:t>
      </w:r>
      <w:r>
        <w:t></w:t>
      </w:r>
      <w:r>
        <w:rPr>
          <w:rFonts w:hint="eastAsia"/>
        </w:rPr>
        <w:t>антропології</w:t>
      </w:r>
      <w:r>
        <w:t></w:t>
      </w:r>
      <w:r>
        <w:t></w:t>
      </w:r>
      <w:r>
        <w:rPr>
          <w:rFonts w:hint="eastAsia"/>
        </w:rPr>
        <w:t>С</w:t>
      </w:r>
      <w:r>
        <w:t></w:t>
      </w:r>
      <w:r>
        <w:t></w:t>
      </w:r>
      <w:r>
        <w:rPr>
          <w:rFonts w:hint="eastAsia"/>
        </w:rPr>
        <w:t>Андрусів</w:t>
      </w:r>
      <w:r>
        <w:t></w:t>
      </w:r>
      <w:r>
        <w:t></w:t>
      </w:r>
      <w:r>
        <w:rPr>
          <w:rFonts w:hint="eastAsia"/>
        </w:rPr>
        <w:t>В</w:t>
      </w:r>
      <w:r>
        <w:t></w:t>
      </w:r>
      <w:r>
        <w:t></w:t>
      </w:r>
      <w:r>
        <w:rPr>
          <w:rFonts w:hint="eastAsia"/>
        </w:rPr>
        <w:t>Ізера</w:t>
      </w:r>
      <w:r>
        <w:t></w:t>
      </w:r>
    </w:p>
    <w:p w:rsidR="00DD2E65" w:rsidRDefault="00DD2E65" w:rsidP="00DD2E65">
      <w:r>
        <w:rPr>
          <w:rFonts w:hint="eastAsia"/>
        </w:rPr>
        <w:t>С</w:t>
      </w:r>
      <w:r>
        <w:t></w:t>
      </w:r>
      <w:r>
        <w:t></w:t>
      </w:r>
      <w:r>
        <w:rPr>
          <w:rFonts w:hint="eastAsia"/>
        </w:rPr>
        <w:t>Козлова</w:t>
      </w:r>
      <w:r>
        <w:t></w:t>
      </w:r>
      <w:r>
        <w:t></w:t>
      </w:r>
      <w:r>
        <w:rPr>
          <w:rFonts w:hint="eastAsia"/>
        </w:rPr>
        <w:t>Д</w:t>
      </w:r>
      <w:r>
        <w:t></w:t>
      </w:r>
      <w:r>
        <w:t></w:t>
      </w:r>
      <w:r>
        <w:rPr>
          <w:rFonts w:hint="eastAsia"/>
        </w:rPr>
        <w:t>Лихачова</w:t>
      </w:r>
      <w:r>
        <w:t></w:t>
      </w:r>
      <w:r>
        <w:t></w:t>
      </w:r>
      <w:r>
        <w:rPr>
          <w:rFonts w:hint="eastAsia"/>
        </w:rPr>
        <w:t>М</w:t>
      </w:r>
      <w:r>
        <w:t></w:t>
      </w:r>
      <w:r>
        <w:t></w:t>
      </w:r>
      <w:r>
        <w:rPr>
          <w:rFonts w:hint="eastAsia"/>
        </w:rPr>
        <w:t>Марковського</w:t>
      </w:r>
      <w:r>
        <w:t></w:t>
      </w:r>
      <w:r>
        <w:t></w:t>
      </w:r>
      <w:r>
        <w:rPr>
          <w:rFonts w:hint="eastAsia"/>
        </w:rPr>
        <w:t>Т</w:t>
      </w:r>
      <w:r>
        <w:t></w:t>
      </w:r>
      <w:r>
        <w:t></w:t>
      </w:r>
      <w:r>
        <w:rPr>
          <w:rFonts w:hint="eastAsia"/>
        </w:rPr>
        <w:t>Музики</w:t>
      </w:r>
      <w:r>
        <w:t></w:t>
      </w:r>
      <w:r>
        <w:t></w:t>
      </w:r>
      <w:r>
        <w:rPr>
          <w:rFonts w:hint="eastAsia"/>
        </w:rPr>
        <w:t>Р</w:t>
      </w:r>
      <w:r>
        <w:t></w:t>
      </w:r>
      <w:r>
        <w:t></w:t>
      </w:r>
      <w:r>
        <w:rPr>
          <w:rFonts w:hint="eastAsia"/>
        </w:rPr>
        <w:t>Нича</w:t>
      </w:r>
      <w:r>
        <w:t></w:t>
      </w:r>
      <w:r>
        <w:t></w:t>
      </w:r>
      <w:r>
        <w:rPr>
          <w:rFonts w:hint="eastAsia"/>
        </w:rPr>
        <w:t>В</w:t>
      </w:r>
      <w:r>
        <w:t></w:t>
      </w:r>
      <w:r>
        <w:t></w:t>
      </w:r>
      <w:r>
        <w:rPr>
          <w:rFonts w:hint="eastAsia"/>
        </w:rPr>
        <w:t>Подороги</w:t>
      </w:r>
      <w:r>
        <w:t></w:t>
      </w:r>
    </w:p>
    <w:p w:rsidR="00DD2E65" w:rsidRDefault="00DD2E65" w:rsidP="00DD2E65">
      <w:r>
        <w:rPr>
          <w:rFonts w:hint="eastAsia"/>
        </w:rPr>
        <w:t>О</w:t>
      </w:r>
      <w:r>
        <w:t></w:t>
      </w:r>
      <w:r>
        <w:t></w:t>
      </w:r>
      <w:r>
        <w:rPr>
          <w:rFonts w:hint="eastAsia"/>
        </w:rPr>
        <w:t>Поліщук</w:t>
      </w:r>
      <w:r>
        <w:t></w:t>
      </w:r>
      <w:r>
        <w:t></w:t>
      </w:r>
      <w:r>
        <w:rPr>
          <w:rFonts w:hint="eastAsia"/>
        </w:rPr>
        <w:t>Л</w:t>
      </w:r>
      <w:r>
        <w:t></w:t>
      </w:r>
      <w:r>
        <w:t></w:t>
      </w:r>
      <w:r>
        <w:rPr>
          <w:rFonts w:hint="eastAsia"/>
        </w:rPr>
        <w:t>Тарнашинської</w:t>
      </w:r>
      <w:r>
        <w:t></w:t>
      </w:r>
      <w:r>
        <w:t></w:t>
      </w:r>
      <w:r>
        <w:rPr>
          <w:rFonts w:hint="eastAsia"/>
        </w:rPr>
        <w:t>С</w:t>
      </w:r>
      <w:r>
        <w:t></w:t>
      </w:r>
      <w:r>
        <w:t></w:t>
      </w:r>
      <w:r>
        <w:rPr>
          <w:rFonts w:hint="eastAsia"/>
        </w:rPr>
        <w:t>Яковенка</w:t>
      </w:r>
      <w:r>
        <w:t></w:t>
      </w:r>
      <w:r>
        <w:rPr>
          <w:rFonts w:hint="eastAsia"/>
        </w:rPr>
        <w:t>та</w:t>
      </w:r>
      <w:r>
        <w:t></w:t>
      </w:r>
      <w:r>
        <w:rPr>
          <w:rFonts w:hint="eastAsia"/>
        </w:rPr>
        <w:t>ін</w:t>
      </w:r>
      <w:r>
        <w:t></w:t>
      </w:r>
      <w:r>
        <w:t></w:t>
      </w:r>
      <w:r>
        <w:t></w:t>
      </w:r>
      <w:r>
        <w:t></w:t>
      </w:r>
      <w:r>
        <w:rPr>
          <w:rFonts w:hint="eastAsia"/>
        </w:rPr>
        <w:t>проблеми</w:t>
      </w:r>
      <w:r>
        <w:t></w:t>
      </w:r>
      <w:r>
        <w:rPr>
          <w:rFonts w:hint="eastAsia"/>
        </w:rPr>
        <w:t>людини</w:t>
      </w:r>
      <w:r>
        <w:t></w:t>
      </w:r>
      <w:r>
        <w:rPr>
          <w:rFonts w:hint="eastAsia"/>
        </w:rPr>
        <w:t>в</w:t>
      </w:r>
      <w:r>
        <w:t></w:t>
      </w:r>
      <w:r>
        <w:rPr>
          <w:rFonts w:hint="eastAsia"/>
        </w:rPr>
        <w:t>науковій</w:t>
      </w:r>
    </w:p>
    <w:p w:rsidR="00DD2E65" w:rsidRDefault="00DD2E65" w:rsidP="00DD2E65">
      <w:r>
        <w:rPr>
          <w:rFonts w:hint="eastAsia"/>
        </w:rPr>
        <w:t>фантастиці</w:t>
      </w:r>
      <w:r>
        <w:t></w:t>
      </w:r>
      <w:r>
        <w:t></w:t>
      </w:r>
      <w:r>
        <w:rPr>
          <w:rFonts w:hint="eastAsia"/>
        </w:rPr>
        <w:t>Д</w:t>
      </w:r>
      <w:r>
        <w:t></w:t>
      </w:r>
      <w:r>
        <w:t></w:t>
      </w:r>
      <w:r>
        <w:rPr>
          <w:rFonts w:hint="eastAsia"/>
        </w:rPr>
        <w:t>Айдачича</w:t>
      </w:r>
      <w:r>
        <w:t></w:t>
      </w:r>
      <w:r>
        <w:t></w:t>
      </w:r>
      <w:r>
        <w:rPr>
          <w:rFonts w:hint="eastAsia"/>
        </w:rPr>
        <w:t>А</w:t>
      </w:r>
      <w:r>
        <w:t></w:t>
      </w:r>
      <w:r>
        <w:t></w:t>
      </w:r>
      <w:r>
        <w:rPr>
          <w:rFonts w:hint="eastAsia"/>
        </w:rPr>
        <w:t>Брітікова</w:t>
      </w:r>
      <w:r>
        <w:t></w:t>
      </w:r>
      <w:r>
        <w:t></w:t>
      </w:r>
      <w:r>
        <w:rPr>
          <w:rFonts w:hint="eastAsia"/>
        </w:rPr>
        <w:t>О</w:t>
      </w:r>
      <w:r>
        <w:t></w:t>
      </w:r>
      <w:r>
        <w:t></w:t>
      </w:r>
      <w:r>
        <w:rPr>
          <w:rFonts w:hint="eastAsia"/>
        </w:rPr>
        <w:t>Ковтун</w:t>
      </w:r>
      <w:r>
        <w:t></w:t>
      </w:r>
      <w:r>
        <w:t></w:t>
      </w:r>
      <w:r>
        <w:rPr>
          <w:rFonts w:hint="eastAsia"/>
        </w:rPr>
        <w:t>Р</w:t>
      </w:r>
      <w:r>
        <w:t></w:t>
      </w:r>
      <w:r>
        <w:t></w:t>
      </w:r>
      <w:r>
        <w:rPr>
          <w:rFonts w:hint="eastAsia"/>
        </w:rPr>
        <w:t>Лахманн</w:t>
      </w:r>
      <w:r>
        <w:t></w:t>
      </w:r>
      <w:r>
        <w:t></w:t>
      </w:r>
      <w:r>
        <w:rPr>
          <w:rFonts w:hint="eastAsia"/>
        </w:rPr>
        <w:t>С</w:t>
      </w:r>
      <w:r>
        <w:t></w:t>
      </w:r>
      <w:r>
        <w:t></w:t>
      </w:r>
      <w:r>
        <w:rPr>
          <w:rFonts w:hint="eastAsia"/>
        </w:rPr>
        <w:t>Лема</w:t>
      </w:r>
      <w:r>
        <w:t></w:t>
      </w:r>
      <w:r>
        <w:t></w:t>
      </w:r>
      <w:r>
        <w:rPr>
          <w:rFonts w:hint="eastAsia"/>
        </w:rPr>
        <w:t>Є</w:t>
      </w:r>
      <w:r>
        <w:t></w:t>
      </w:r>
      <w:r>
        <w:t></w:t>
      </w:r>
      <w:r>
        <w:rPr>
          <w:rFonts w:hint="eastAsia"/>
        </w:rPr>
        <w:t>Нейолова</w:t>
      </w:r>
      <w:r>
        <w:t></w:t>
      </w:r>
    </w:p>
    <w:p w:rsidR="00DD2E65" w:rsidRDefault="00DD2E65" w:rsidP="00DD2E65">
      <w:r>
        <w:rPr>
          <w:rFonts w:hint="eastAsia"/>
        </w:rPr>
        <w:t>А</w:t>
      </w:r>
      <w:r>
        <w:t></w:t>
      </w:r>
      <w:r>
        <w:t></w:t>
      </w:r>
      <w:r>
        <w:rPr>
          <w:rFonts w:hint="eastAsia"/>
        </w:rPr>
        <w:t>Нямцу</w:t>
      </w:r>
      <w:r>
        <w:t></w:t>
      </w:r>
      <w:r>
        <w:rPr>
          <w:rFonts w:hint="eastAsia"/>
        </w:rPr>
        <w:t>та</w:t>
      </w:r>
      <w:r>
        <w:t></w:t>
      </w:r>
      <w:r>
        <w:rPr>
          <w:rFonts w:hint="eastAsia"/>
        </w:rPr>
        <w:t>ін</w:t>
      </w:r>
      <w:r>
        <w:t></w:t>
      </w:r>
      <w:r>
        <w:t></w:t>
      </w:r>
      <w:r>
        <w:t></w:t>
      </w:r>
      <w:r>
        <w:t></w:t>
      </w:r>
      <w:r>
        <w:rPr>
          <w:rFonts w:hint="eastAsia"/>
        </w:rPr>
        <w:t>філософської</w:t>
      </w:r>
      <w:r>
        <w:t></w:t>
      </w:r>
      <w:r>
        <w:rPr>
          <w:rFonts w:hint="eastAsia"/>
        </w:rPr>
        <w:t>та</w:t>
      </w:r>
      <w:r>
        <w:t></w:t>
      </w:r>
      <w:r>
        <w:rPr>
          <w:rFonts w:hint="eastAsia"/>
        </w:rPr>
        <w:t>культурної</w:t>
      </w:r>
      <w:r>
        <w:t></w:t>
      </w:r>
      <w:r>
        <w:rPr>
          <w:rFonts w:hint="eastAsia"/>
        </w:rPr>
        <w:t>антропології</w:t>
      </w:r>
      <w:r>
        <w:t></w:t>
      </w:r>
      <w:r>
        <w:t></w:t>
      </w:r>
      <w:r>
        <w:rPr>
          <w:rFonts w:hint="eastAsia"/>
        </w:rPr>
        <w:t>П</w:t>
      </w:r>
      <w:r>
        <w:t></w:t>
      </w:r>
      <w:r>
        <w:t></w:t>
      </w:r>
      <w:r>
        <w:rPr>
          <w:rFonts w:hint="eastAsia"/>
        </w:rPr>
        <w:t>Гуревича</w:t>
      </w:r>
      <w:r>
        <w:t></w:t>
      </w:r>
      <w:r>
        <w:t></w:t>
      </w:r>
      <w:r>
        <w:rPr>
          <w:rFonts w:hint="eastAsia"/>
        </w:rPr>
        <w:t>А</w:t>
      </w:r>
      <w:r>
        <w:t></w:t>
      </w:r>
      <w:r>
        <w:t></w:t>
      </w:r>
      <w:r>
        <w:rPr>
          <w:rFonts w:hint="eastAsia"/>
        </w:rPr>
        <w:t>Камю</w:t>
      </w:r>
      <w:r>
        <w:t></w:t>
      </w:r>
    </w:p>
    <w:p w:rsidR="00DD2E65" w:rsidRDefault="00DD2E65" w:rsidP="00DD2E65">
      <w:r>
        <w:rPr>
          <w:rFonts w:hint="eastAsia"/>
        </w:rPr>
        <w:t>М</w:t>
      </w:r>
      <w:r>
        <w:t></w:t>
      </w:r>
      <w:r>
        <w:t></w:t>
      </w:r>
      <w:r>
        <w:rPr>
          <w:rFonts w:hint="eastAsia"/>
        </w:rPr>
        <w:t>Кожевнікової</w:t>
      </w:r>
      <w:r>
        <w:t></w:t>
      </w:r>
      <w:r>
        <w:t></w:t>
      </w:r>
      <w:r>
        <w:rPr>
          <w:rFonts w:hint="eastAsia"/>
        </w:rPr>
        <w:t>В</w:t>
      </w:r>
      <w:r>
        <w:t></w:t>
      </w:r>
      <w:r>
        <w:t></w:t>
      </w:r>
      <w:r>
        <w:rPr>
          <w:rFonts w:hint="eastAsia"/>
        </w:rPr>
        <w:t>Маслова</w:t>
      </w:r>
      <w:r>
        <w:t></w:t>
      </w:r>
      <w:r>
        <w:t></w:t>
      </w:r>
      <w:r>
        <w:rPr>
          <w:rFonts w:hint="eastAsia"/>
        </w:rPr>
        <w:t>Е</w:t>
      </w:r>
      <w:r>
        <w:t></w:t>
      </w:r>
      <w:r>
        <w:t></w:t>
      </w:r>
      <w:r>
        <w:rPr>
          <w:rFonts w:hint="eastAsia"/>
        </w:rPr>
        <w:t>Фромма</w:t>
      </w:r>
      <w:r>
        <w:t></w:t>
      </w:r>
      <w:r>
        <w:t></w:t>
      </w:r>
      <w:r>
        <w:rPr>
          <w:rFonts w:hint="eastAsia"/>
        </w:rPr>
        <w:t>М</w:t>
      </w:r>
      <w:r>
        <w:t></w:t>
      </w:r>
      <w:r>
        <w:t></w:t>
      </w:r>
      <w:r>
        <w:rPr>
          <w:rFonts w:hint="eastAsia"/>
        </w:rPr>
        <w:t>Фуко</w:t>
      </w:r>
      <w:r>
        <w:t></w:t>
      </w:r>
      <w:r>
        <w:t></w:t>
      </w:r>
      <w:r>
        <w:rPr>
          <w:rFonts w:hint="eastAsia"/>
        </w:rPr>
        <w:t>Ф</w:t>
      </w:r>
      <w:r>
        <w:t></w:t>
      </w:r>
      <w:r>
        <w:t></w:t>
      </w:r>
      <w:r>
        <w:rPr>
          <w:rFonts w:hint="eastAsia"/>
        </w:rPr>
        <w:t>Фукуями</w:t>
      </w:r>
      <w:r>
        <w:t></w:t>
      </w:r>
      <w:r>
        <w:t></w:t>
      </w:r>
      <w:r>
        <w:rPr>
          <w:rFonts w:hint="eastAsia"/>
        </w:rPr>
        <w:t>В</w:t>
      </w:r>
      <w:r>
        <w:t></w:t>
      </w:r>
      <w:r>
        <w:t></w:t>
      </w:r>
      <w:r>
        <w:rPr>
          <w:rFonts w:hint="eastAsia"/>
        </w:rPr>
        <w:t>Чеклєцова</w:t>
      </w:r>
      <w:r>
        <w:t></w:t>
      </w:r>
    </w:p>
    <w:p w:rsidR="00DD2E65" w:rsidRDefault="00DD2E65" w:rsidP="00DD2E65">
      <w:r>
        <w:rPr>
          <w:rFonts w:hint="eastAsia"/>
        </w:rPr>
        <w:t>М</w:t>
      </w:r>
      <w:r>
        <w:t></w:t>
      </w:r>
      <w:r>
        <w:t></w:t>
      </w:r>
      <w:r>
        <w:rPr>
          <w:rFonts w:hint="eastAsia"/>
        </w:rPr>
        <w:t>Шелера</w:t>
      </w:r>
      <w:r>
        <w:t></w:t>
      </w:r>
      <w:r>
        <w:rPr>
          <w:rFonts w:hint="eastAsia"/>
        </w:rPr>
        <w:t>та</w:t>
      </w:r>
      <w:r>
        <w:t></w:t>
      </w:r>
      <w:r>
        <w:rPr>
          <w:rFonts w:hint="eastAsia"/>
        </w:rPr>
        <w:t>ін</w:t>
      </w:r>
      <w:r>
        <w:t></w:t>
      </w:r>
      <w:r>
        <w:t></w:t>
      </w:r>
      <w:r>
        <w:t></w:t>
      </w:r>
    </w:p>
    <w:p w:rsidR="00DD2E65" w:rsidRDefault="00DD2E65" w:rsidP="00DD2E65">
      <w:r>
        <w:rPr>
          <w:rFonts w:hint="eastAsia"/>
        </w:rPr>
        <w:t>Методи</w:t>
      </w:r>
      <w:r>
        <w:t></w:t>
      </w:r>
      <w:r>
        <w:rPr>
          <w:rFonts w:hint="eastAsia"/>
        </w:rPr>
        <w:t>дослідження</w:t>
      </w:r>
      <w:r>
        <w:t></w:t>
      </w:r>
      <w:r>
        <w:t></w:t>
      </w:r>
      <w:r>
        <w:rPr>
          <w:rFonts w:hint="eastAsia"/>
        </w:rPr>
        <w:t>У</w:t>
      </w:r>
      <w:r>
        <w:t></w:t>
      </w:r>
      <w:r>
        <w:rPr>
          <w:rFonts w:hint="eastAsia"/>
        </w:rPr>
        <w:t>роботі</w:t>
      </w:r>
      <w:r>
        <w:t></w:t>
      </w:r>
      <w:r>
        <w:t></w:t>
      </w:r>
      <w:r>
        <w:rPr>
          <w:rFonts w:hint="eastAsia"/>
        </w:rPr>
        <w:t>окрім</w:t>
      </w:r>
      <w:r>
        <w:t></w:t>
      </w:r>
      <w:r>
        <w:rPr>
          <w:rFonts w:hint="eastAsia"/>
        </w:rPr>
        <w:t>загальнонаукових</w:t>
      </w:r>
      <w:r>
        <w:t></w:t>
      </w:r>
      <w:r>
        <w:t></w:t>
      </w:r>
      <w:r>
        <w:rPr>
          <w:rFonts w:hint="eastAsia"/>
        </w:rPr>
        <w:t>серед</w:t>
      </w:r>
      <w:r>
        <w:t></w:t>
      </w:r>
      <w:r>
        <w:rPr>
          <w:rFonts w:hint="eastAsia"/>
        </w:rPr>
        <w:t>яких</w:t>
      </w:r>
      <w:r>
        <w:t></w:t>
      </w:r>
      <w:r>
        <w:rPr>
          <w:rFonts w:hint="eastAsia"/>
        </w:rPr>
        <w:t>аналіз</w:t>
      </w:r>
      <w:r>
        <w:t></w:t>
      </w:r>
      <w:r>
        <w:rPr>
          <w:rFonts w:hint="eastAsia"/>
        </w:rPr>
        <w:t>і</w:t>
      </w:r>
    </w:p>
    <w:p w:rsidR="00DD2E65" w:rsidRDefault="00DD2E65" w:rsidP="00DD2E65">
      <w:r>
        <w:rPr>
          <w:rFonts w:hint="eastAsia"/>
        </w:rPr>
        <w:t>синтез</w:t>
      </w:r>
      <w:r>
        <w:t></w:t>
      </w:r>
      <w:r>
        <w:t></w:t>
      </w:r>
      <w:r>
        <w:rPr>
          <w:rFonts w:hint="eastAsia"/>
        </w:rPr>
        <w:t>дедукція</w:t>
      </w:r>
      <w:r>
        <w:t></w:t>
      </w:r>
      <w:r>
        <w:t></w:t>
      </w:r>
      <w:r>
        <w:rPr>
          <w:rFonts w:hint="eastAsia"/>
        </w:rPr>
        <w:t>абстрагування</w:t>
      </w:r>
      <w:r>
        <w:t></w:t>
      </w:r>
      <w:r>
        <w:t></w:t>
      </w:r>
      <w:r>
        <w:rPr>
          <w:rFonts w:hint="eastAsia"/>
        </w:rPr>
        <w:t>порівняння</w:t>
      </w:r>
      <w:r>
        <w:t></w:t>
      </w:r>
      <w:r>
        <w:t></w:t>
      </w:r>
      <w:r>
        <w:t></w:t>
      </w:r>
      <w:r>
        <w:rPr>
          <w:rFonts w:hint="eastAsia"/>
        </w:rPr>
        <w:t>застосовується</w:t>
      </w:r>
      <w:r>
        <w:t></w:t>
      </w:r>
      <w:r>
        <w:rPr>
          <w:rFonts w:hint="eastAsia"/>
        </w:rPr>
        <w:t>низка</w:t>
      </w:r>
      <w:r>
        <w:t></w:t>
      </w:r>
      <w:r>
        <w:rPr>
          <w:rFonts w:hint="eastAsia"/>
        </w:rPr>
        <w:t>спеціальних</w:t>
      </w:r>
    </w:p>
    <w:p w:rsidR="00DD2E65" w:rsidRDefault="00DD2E65" w:rsidP="00DD2E65">
      <w:r>
        <w:rPr>
          <w:rFonts w:hint="eastAsia"/>
        </w:rPr>
        <w:t>методів</w:t>
      </w:r>
      <w:r>
        <w:t></w:t>
      </w:r>
      <w:r>
        <w:t></w:t>
      </w:r>
      <w:r>
        <w:rPr>
          <w:rFonts w:hint="eastAsia"/>
        </w:rPr>
        <w:t>філологічний</w:t>
      </w:r>
      <w:r>
        <w:t></w:t>
      </w:r>
      <w:r>
        <w:rPr>
          <w:rFonts w:hint="eastAsia"/>
        </w:rPr>
        <w:t>–</w:t>
      </w:r>
      <w:r>
        <w:t></w:t>
      </w:r>
      <w:r>
        <w:rPr>
          <w:rFonts w:hint="eastAsia"/>
        </w:rPr>
        <w:t>для</w:t>
      </w:r>
      <w:r>
        <w:t></w:t>
      </w:r>
      <w:r>
        <w:rPr>
          <w:rFonts w:hint="eastAsia"/>
        </w:rPr>
        <w:t>вивчення</w:t>
      </w:r>
      <w:r>
        <w:t></w:t>
      </w:r>
      <w:r>
        <w:rPr>
          <w:rFonts w:hint="eastAsia"/>
        </w:rPr>
        <w:t>та</w:t>
      </w:r>
      <w:r>
        <w:t></w:t>
      </w:r>
      <w:r>
        <w:rPr>
          <w:rFonts w:hint="eastAsia"/>
        </w:rPr>
        <w:t>коментування</w:t>
      </w:r>
      <w:r>
        <w:t></w:t>
      </w:r>
      <w:r>
        <w:rPr>
          <w:rFonts w:hint="eastAsia"/>
        </w:rPr>
        <w:t>текстів</w:t>
      </w:r>
      <w:r>
        <w:t></w:t>
      </w:r>
      <w:r>
        <w:t></w:t>
      </w:r>
      <w:r>
        <w:rPr>
          <w:rFonts w:hint="eastAsia"/>
        </w:rPr>
        <w:t>порівняльнотипологічний</w:t>
      </w:r>
      <w:r>
        <w:t></w:t>
      </w:r>
      <w:r>
        <w:rPr>
          <w:rFonts w:hint="eastAsia"/>
        </w:rPr>
        <w:t>–</w:t>
      </w:r>
      <w:r>
        <w:t></w:t>
      </w:r>
      <w:r>
        <w:rPr>
          <w:rFonts w:hint="eastAsia"/>
        </w:rPr>
        <w:t>для</w:t>
      </w:r>
      <w:r>
        <w:t></w:t>
      </w:r>
      <w:r>
        <w:rPr>
          <w:rFonts w:hint="eastAsia"/>
        </w:rPr>
        <w:t>виявлення</w:t>
      </w:r>
      <w:r>
        <w:t></w:t>
      </w:r>
      <w:r>
        <w:rPr>
          <w:rFonts w:hint="eastAsia"/>
        </w:rPr>
        <w:t>параметрів</w:t>
      </w:r>
      <w:r>
        <w:t></w:t>
      </w:r>
      <w:r>
        <w:rPr>
          <w:rFonts w:hint="eastAsia"/>
        </w:rPr>
        <w:t>художнього</w:t>
      </w:r>
      <w:r>
        <w:t></w:t>
      </w:r>
      <w:r>
        <w:rPr>
          <w:rFonts w:hint="eastAsia"/>
        </w:rPr>
        <w:t>осмислення</w:t>
      </w:r>
      <w:r>
        <w:t></w:t>
      </w:r>
      <w:r>
        <w:rPr>
          <w:rFonts w:hint="eastAsia"/>
        </w:rPr>
        <w:t>людини</w:t>
      </w:r>
      <w:r>
        <w:t></w:t>
      </w:r>
      <w:r>
        <w:rPr>
          <w:rFonts w:hint="eastAsia"/>
        </w:rPr>
        <w:t>в</w:t>
      </w:r>
    </w:p>
    <w:p w:rsidR="00DD2E65" w:rsidRDefault="00DD2E65" w:rsidP="00DD2E65">
      <w:r>
        <w:rPr>
          <w:rFonts w:hint="eastAsia"/>
        </w:rPr>
        <w:t>науковій</w:t>
      </w:r>
      <w:r>
        <w:t></w:t>
      </w:r>
      <w:r>
        <w:rPr>
          <w:rFonts w:hint="eastAsia"/>
        </w:rPr>
        <w:t>фантастиці</w:t>
      </w:r>
      <w:r>
        <w:t></w:t>
      </w:r>
      <w:r>
        <w:rPr>
          <w:rFonts w:hint="eastAsia"/>
        </w:rPr>
        <w:t>та</w:t>
      </w:r>
      <w:r>
        <w:t></w:t>
      </w:r>
      <w:r>
        <w:rPr>
          <w:rFonts w:hint="eastAsia"/>
        </w:rPr>
        <w:t>створення</w:t>
      </w:r>
      <w:r>
        <w:t></w:t>
      </w:r>
      <w:r>
        <w:rPr>
          <w:rFonts w:hint="eastAsia"/>
        </w:rPr>
        <w:t>типології</w:t>
      </w:r>
      <w:r>
        <w:t></w:t>
      </w:r>
      <w:r>
        <w:rPr>
          <w:rFonts w:hint="eastAsia"/>
        </w:rPr>
        <w:t>основних</w:t>
      </w:r>
      <w:r>
        <w:t></w:t>
      </w:r>
      <w:r>
        <w:rPr>
          <w:rFonts w:hint="eastAsia"/>
        </w:rPr>
        <w:t>візій</w:t>
      </w:r>
      <w:r>
        <w:t></w:t>
      </w:r>
      <w:r>
        <w:rPr>
          <w:rFonts w:hint="eastAsia"/>
        </w:rPr>
        <w:t>людини</w:t>
      </w:r>
      <w:r>
        <w:t></w:t>
      </w:r>
      <w:r>
        <w:rPr>
          <w:rFonts w:hint="eastAsia"/>
        </w:rPr>
        <w:t>в</w:t>
      </w:r>
      <w:r>
        <w:t></w:t>
      </w:r>
      <w:r>
        <w:rPr>
          <w:rFonts w:hint="eastAsia"/>
        </w:rPr>
        <w:t>цьому</w:t>
      </w:r>
      <w:r>
        <w:t></w:t>
      </w:r>
      <w:r>
        <w:rPr>
          <w:rFonts w:hint="eastAsia"/>
        </w:rPr>
        <w:t>різновиді</w:t>
      </w:r>
    </w:p>
    <w:p w:rsidR="00DD2E65" w:rsidRDefault="00DD2E65" w:rsidP="00DD2E65">
      <w:r>
        <w:rPr>
          <w:rFonts w:hint="eastAsia"/>
        </w:rPr>
        <w:t>фантастичної</w:t>
      </w:r>
      <w:r>
        <w:t></w:t>
      </w:r>
      <w:r>
        <w:rPr>
          <w:rFonts w:hint="eastAsia"/>
        </w:rPr>
        <w:t>літератури</w:t>
      </w:r>
      <w:r>
        <w:t></w:t>
      </w:r>
      <w:r>
        <w:t></w:t>
      </w:r>
      <w:r>
        <w:rPr>
          <w:rFonts w:hint="eastAsia"/>
        </w:rPr>
        <w:t>герменевтичний</w:t>
      </w:r>
      <w:r>
        <w:t></w:t>
      </w:r>
      <w:r>
        <w:rPr>
          <w:rFonts w:hint="eastAsia"/>
        </w:rPr>
        <w:t>–</w:t>
      </w:r>
      <w:r>
        <w:t></w:t>
      </w:r>
      <w:r>
        <w:rPr>
          <w:rFonts w:hint="eastAsia"/>
        </w:rPr>
        <w:t>для</w:t>
      </w:r>
      <w:r>
        <w:t></w:t>
      </w:r>
      <w:r>
        <w:rPr>
          <w:rFonts w:hint="eastAsia"/>
        </w:rPr>
        <w:t>аналізу</w:t>
      </w:r>
      <w:r>
        <w:t></w:t>
      </w:r>
      <w:r>
        <w:rPr>
          <w:rFonts w:hint="eastAsia"/>
        </w:rPr>
        <w:t>та</w:t>
      </w:r>
      <w:r>
        <w:t></w:t>
      </w:r>
      <w:r>
        <w:rPr>
          <w:rFonts w:hint="eastAsia"/>
        </w:rPr>
        <w:t>інтерпретації</w:t>
      </w:r>
      <w:r>
        <w:t></w:t>
      </w:r>
      <w:r>
        <w:rPr>
          <w:rFonts w:hint="eastAsia"/>
        </w:rPr>
        <w:t>творів</w:t>
      </w:r>
    </w:p>
    <w:p w:rsidR="00DD2E65" w:rsidRDefault="00DD2E65" w:rsidP="00DD2E65">
      <w:r>
        <w:rPr>
          <w:rFonts w:hint="eastAsia"/>
        </w:rPr>
        <w:t>сучасної</w:t>
      </w:r>
      <w:r>
        <w:t></w:t>
      </w:r>
      <w:r>
        <w:rPr>
          <w:rFonts w:hint="eastAsia"/>
        </w:rPr>
        <w:t>наукової</w:t>
      </w:r>
      <w:r>
        <w:t></w:t>
      </w:r>
      <w:r>
        <w:rPr>
          <w:rFonts w:hint="eastAsia"/>
        </w:rPr>
        <w:t>фантастики</w:t>
      </w:r>
      <w:r>
        <w:t></w:t>
      </w:r>
      <w:r>
        <w:t></w:t>
      </w:r>
      <w:r>
        <w:rPr>
          <w:rFonts w:hint="eastAsia"/>
        </w:rPr>
        <w:t>а</w:t>
      </w:r>
      <w:r>
        <w:t></w:t>
      </w:r>
      <w:r>
        <w:rPr>
          <w:rFonts w:hint="eastAsia"/>
        </w:rPr>
        <w:t>також</w:t>
      </w:r>
      <w:r>
        <w:t></w:t>
      </w:r>
      <w:r>
        <w:rPr>
          <w:rFonts w:hint="eastAsia"/>
        </w:rPr>
        <w:t>для</w:t>
      </w:r>
      <w:r>
        <w:t></w:t>
      </w:r>
      <w:r>
        <w:rPr>
          <w:rFonts w:hint="eastAsia"/>
        </w:rPr>
        <w:t>вивчення</w:t>
      </w:r>
      <w:r>
        <w:t></w:t>
      </w:r>
      <w:r>
        <w:rPr>
          <w:rFonts w:hint="eastAsia"/>
        </w:rPr>
        <w:t>структури</w:t>
      </w:r>
      <w:r>
        <w:t></w:t>
      </w:r>
      <w:r>
        <w:rPr>
          <w:rFonts w:hint="eastAsia"/>
        </w:rPr>
        <w:t>тексту</w:t>
      </w:r>
      <w:r>
        <w:t></w:t>
      </w:r>
      <w:r>
        <w:t></w:t>
      </w:r>
      <w:r>
        <w:rPr>
          <w:rFonts w:hint="eastAsia"/>
        </w:rPr>
        <w:t>порівняльноісторичний</w:t>
      </w:r>
      <w:r>
        <w:t></w:t>
      </w:r>
      <w:r>
        <w:rPr>
          <w:rFonts w:hint="eastAsia"/>
        </w:rPr>
        <w:t>–</w:t>
      </w:r>
      <w:r>
        <w:t></w:t>
      </w:r>
      <w:r>
        <w:rPr>
          <w:rFonts w:hint="eastAsia"/>
        </w:rPr>
        <w:t>для</w:t>
      </w:r>
      <w:r>
        <w:t></w:t>
      </w:r>
      <w:r>
        <w:rPr>
          <w:rFonts w:hint="eastAsia"/>
        </w:rPr>
        <w:t>аналізу</w:t>
      </w:r>
      <w:r>
        <w:t></w:t>
      </w:r>
      <w:r>
        <w:rPr>
          <w:rFonts w:hint="eastAsia"/>
        </w:rPr>
        <w:t>становлення</w:t>
      </w:r>
      <w:r>
        <w:t></w:t>
      </w:r>
      <w:r>
        <w:rPr>
          <w:rFonts w:hint="eastAsia"/>
        </w:rPr>
        <w:t>наукової</w:t>
      </w:r>
      <w:r>
        <w:t></w:t>
      </w:r>
      <w:r>
        <w:rPr>
          <w:rFonts w:hint="eastAsia"/>
        </w:rPr>
        <w:t>фантастики</w:t>
      </w:r>
      <w:r>
        <w:t></w:t>
      </w:r>
      <w:r>
        <w:t></w:t>
      </w:r>
      <w:r>
        <w:rPr>
          <w:rFonts w:hint="eastAsia"/>
        </w:rPr>
        <w:t>наратологічний</w:t>
      </w:r>
      <w:r>
        <w:t></w:t>
      </w:r>
      <w:r>
        <w:rPr>
          <w:rFonts w:hint="eastAsia"/>
        </w:rPr>
        <w:t>–</w:t>
      </w:r>
      <w:r>
        <w:t></w:t>
      </w:r>
      <w:r>
        <w:rPr>
          <w:rFonts w:hint="eastAsia"/>
        </w:rPr>
        <w:t>для</w:t>
      </w:r>
    </w:p>
    <w:p w:rsidR="00DD2E65" w:rsidRDefault="00DD2E65" w:rsidP="00DD2E65">
      <w:r>
        <w:rPr>
          <w:rFonts w:hint="eastAsia"/>
        </w:rPr>
        <w:t>осмислення</w:t>
      </w:r>
      <w:r>
        <w:t></w:t>
      </w:r>
      <w:r>
        <w:rPr>
          <w:rFonts w:hint="eastAsia"/>
        </w:rPr>
        <w:t>способів</w:t>
      </w:r>
      <w:r>
        <w:t></w:t>
      </w:r>
      <w:r>
        <w:rPr>
          <w:rFonts w:hint="eastAsia"/>
        </w:rPr>
        <w:t>оприявлення</w:t>
      </w:r>
      <w:r>
        <w:t></w:t>
      </w:r>
      <w:r>
        <w:rPr>
          <w:rFonts w:hint="eastAsia"/>
        </w:rPr>
        <w:t>авторського</w:t>
      </w:r>
      <w:r>
        <w:t></w:t>
      </w:r>
      <w:r>
        <w:rPr>
          <w:rFonts w:hint="eastAsia"/>
        </w:rPr>
        <w:t>бачення</w:t>
      </w:r>
      <w:r>
        <w:t></w:t>
      </w:r>
      <w:r>
        <w:rPr>
          <w:rFonts w:hint="eastAsia"/>
        </w:rPr>
        <w:t>людини</w:t>
      </w:r>
      <w:r>
        <w:t></w:t>
      </w:r>
      <w:r>
        <w:rPr>
          <w:rFonts w:hint="eastAsia"/>
        </w:rPr>
        <w:t>в</w:t>
      </w:r>
      <w:r>
        <w:t></w:t>
      </w:r>
      <w:r>
        <w:rPr>
          <w:rFonts w:hint="eastAsia"/>
        </w:rPr>
        <w:t>науковофантастичних</w:t>
      </w:r>
      <w:r>
        <w:t></w:t>
      </w:r>
      <w:r>
        <w:rPr>
          <w:rFonts w:hint="eastAsia"/>
        </w:rPr>
        <w:t>текстах</w:t>
      </w:r>
      <w:r>
        <w:t></w:t>
      </w:r>
      <w:r>
        <w:t></w:t>
      </w:r>
      <w:r>
        <w:rPr>
          <w:rFonts w:hint="eastAsia"/>
        </w:rPr>
        <w:t>інтертекстуальний</w:t>
      </w:r>
      <w:r>
        <w:t></w:t>
      </w:r>
      <w:r>
        <w:rPr>
          <w:rFonts w:hint="eastAsia"/>
        </w:rPr>
        <w:t>–</w:t>
      </w:r>
      <w:r>
        <w:t></w:t>
      </w:r>
      <w:r>
        <w:rPr>
          <w:rFonts w:hint="eastAsia"/>
        </w:rPr>
        <w:t>для</w:t>
      </w:r>
      <w:r>
        <w:t></w:t>
      </w:r>
      <w:r>
        <w:rPr>
          <w:rFonts w:hint="eastAsia"/>
        </w:rPr>
        <w:t>виявлення</w:t>
      </w:r>
      <w:r>
        <w:t></w:t>
      </w:r>
      <w:r>
        <w:rPr>
          <w:rFonts w:hint="eastAsia"/>
        </w:rPr>
        <w:t>інтекстів</w:t>
      </w:r>
      <w:r>
        <w:t></w:t>
      </w:r>
      <w:r>
        <w:t></w:t>
      </w:r>
      <w:r>
        <w:rPr>
          <w:rFonts w:hint="eastAsia"/>
        </w:rPr>
        <w:t>які</w:t>
      </w:r>
      <w:r>
        <w:t></w:t>
      </w:r>
      <w:r>
        <w:rPr>
          <w:rFonts w:hint="eastAsia"/>
        </w:rPr>
        <w:t>є</w:t>
      </w:r>
      <w:r>
        <w:t></w:t>
      </w:r>
      <w:r>
        <w:rPr>
          <w:rFonts w:hint="eastAsia"/>
        </w:rPr>
        <w:t>ключами</w:t>
      </w:r>
    </w:p>
    <w:p w:rsidR="00DD2E65" w:rsidRDefault="00DD2E65" w:rsidP="00DD2E65">
      <w:r>
        <w:rPr>
          <w:rFonts w:hint="eastAsia"/>
        </w:rPr>
        <w:t>до</w:t>
      </w:r>
      <w:r>
        <w:t></w:t>
      </w:r>
      <w:r>
        <w:rPr>
          <w:rFonts w:hint="eastAsia"/>
        </w:rPr>
        <w:t>інтерпретації</w:t>
      </w:r>
      <w:r>
        <w:t></w:t>
      </w:r>
      <w:r>
        <w:rPr>
          <w:rFonts w:hint="eastAsia"/>
        </w:rPr>
        <w:t>авторського</w:t>
      </w:r>
      <w:r>
        <w:t></w:t>
      </w:r>
      <w:r>
        <w:rPr>
          <w:rFonts w:hint="eastAsia"/>
        </w:rPr>
        <w:t>розуміння</w:t>
      </w:r>
      <w:r>
        <w:t></w:t>
      </w:r>
      <w:r>
        <w:rPr>
          <w:rFonts w:hint="eastAsia"/>
        </w:rPr>
        <w:t>людини</w:t>
      </w:r>
      <w:r>
        <w:t></w:t>
      </w:r>
      <w:r>
        <w:t></w:t>
      </w:r>
      <w:r>
        <w:rPr>
          <w:rFonts w:hint="eastAsia"/>
        </w:rPr>
        <w:t>біографічний</w:t>
      </w:r>
      <w:r>
        <w:t></w:t>
      </w:r>
      <w:r>
        <w:rPr>
          <w:rFonts w:hint="eastAsia"/>
        </w:rPr>
        <w:t>–</w:t>
      </w:r>
      <w:r>
        <w:t></w:t>
      </w:r>
      <w:r>
        <w:rPr>
          <w:rFonts w:hint="eastAsia"/>
        </w:rPr>
        <w:t>для</w:t>
      </w:r>
      <w:r>
        <w:t></w:t>
      </w:r>
      <w:r>
        <w:rPr>
          <w:rFonts w:hint="eastAsia"/>
        </w:rPr>
        <w:t>прояснення</w:t>
      </w:r>
    </w:p>
    <w:p w:rsidR="00DD2E65" w:rsidRDefault="00DD2E65" w:rsidP="00DD2E65">
      <w:r>
        <w:rPr>
          <w:rFonts w:hint="eastAsia"/>
        </w:rPr>
        <w:t>авторських</w:t>
      </w:r>
      <w:r>
        <w:t></w:t>
      </w:r>
      <w:r>
        <w:rPr>
          <w:rFonts w:hint="eastAsia"/>
        </w:rPr>
        <w:t>філософсько</w:t>
      </w:r>
      <w:r>
        <w:t></w:t>
      </w:r>
      <w:r>
        <w:rPr>
          <w:rFonts w:hint="eastAsia"/>
        </w:rPr>
        <w:t>естетичних</w:t>
      </w:r>
      <w:r>
        <w:t></w:t>
      </w:r>
      <w:r>
        <w:rPr>
          <w:rFonts w:hint="eastAsia"/>
        </w:rPr>
        <w:t>концепцій</w:t>
      </w:r>
      <w:r>
        <w:t></w:t>
      </w:r>
      <w:r>
        <w:rPr>
          <w:rFonts w:hint="eastAsia"/>
        </w:rPr>
        <w:t>у</w:t>
      </w:r>
      <w:r>
        <w:t></w:t>
      </w:r>
      <w:r>
        <w:rPr>
          <w:rFonts w:hint="eastAsia"/>
        </w:rPr>
        <w:t>розглянутій</w:t>
      </w:r>
      <w:r>
        <w:t></w:t>
      </w:r>
      <w:r>
        <w:rPr>
          <w:rFonts w:hint="eastAsia"/>
        </w:rPr>
        <w:t>прозі</w:t>
      </w:r>
      <w:r>
        <w:t></w:t>
      </w:r>
    </w:p>
    <w:p w:rsidR="00DD2E65" w:rsidRDefault="00DD2E65" w:rsidP="00DD2E65">
      <w:r>
        <w:t></w:t>
      </w:r>
    </w:p>
    <w:p w:rsidR="00DD2E65" w:rsidRDefault="00DD2E65" w:rsidP="00DD2E65">
      <w:r>
        <w:rPr>
          <w:rFonts w:hint="eastAsia"/>
        </w:rPr>
        <w:t>Наукова</w:t>
      </w:r>
      <w:r>
        <w:t></w:t>
      </w:r>
      <w:r>
        <w:rPr>
          <w:rFonts w:hint="eastAsia"/>
        </w:rPr>
        <w:t>новизна</w:t>
      </w:r>
      <w:r>
        <w:t></w:t>
      </w:r>
      <w:r>
        <w:rPr>
          <w:rFonts w:hint="eastAsia"/>
        </w:rPr>
        <w:t>дисертації</w:t>
      </w:r>
      <w:r>
        <w:t></w:t>
      </w:r>
      <w:r>
        <w:rPr>
          <w:rFonts w:hint="eastAsia"/>
        </w:rPr>
        <w:t>визначається</w:t>
      </w:r>
      <w:r>
        <w:t></w:t>
      </w:r>
      <w:r>
        <w:rPr>
          <w:rFonts w:hint="eastAsia"/>
        </w:rPr>
        <w:t>тим</w:t>
      </w:r>
      <w:r>
        <w:t></w:t>
      </w:r>
      <w:r>
        <w:t></w:t>
      </w:r>
      <w:r>
        <w:rPr>
          <w:rFonts w:hint="eastAsia"/>
        </w:rPr>
        <w:t>що</w:t>
      </w:r>
      <w:r>
        <w:t></w:t>
      </w:r>
      <w:r>
        <w:rPr>
          <w:rFonts w:hint="eastAsia"/>
        </w:rPr>
        <w:t>вперше</w:t>
      </w:r>
      <w:r>
        <w:t></w:t>
      </w:r>
      <w:r>
        <w:rPr>
          <w:rFonts w:hint="eastAsia"/>
        </w:rPr>
        <w:t>в</w:t>
      </w:r>
      <w:r>
        <w:t></w:t>
      </w:r>
      <w:r>
        <w:rPr>
          <w:rFonts w:hint="eastAsia"/>
        </w:rPr>
        <w:t>українському</w:t>
      </w:r>
    </w:p>
    <w:p w:rsidR="00DD2E65" w:rsidRDefault="00DD2E65" w:rsidP="00DD2E65">
      <w:r>
        <w:rPr>
          <w:rFonts w:hint="eastAsia"/>
        </w:rPr>
        <w:t>літературознавстві</w:t>
      </w:r>
      <w:r>
        <w:t></w:t>
      </w:r>
      <w:r>
        <w:rPr>
          <w:rFonts w:hint="eastAsia"/>
        </w:rPr>
        <w:t>здійснено</w:t>
      </w:r>
      <w:r>
        <w:t></w:t>
      </w:r>
      <w:r>
        <w:rPr>
          <w:rFonts w:hint="eastAsia"/>
        </w:rPr>
        <w:t>комплексний</w:t>
      </w:r>
      <w:r>
        <w:t></w:t>
      </w:r>
      <w:r>
        <w:rPr>
          <w:rFonts w:hint="eastAsia"/>
        </w:rPr>
        <w:t>аналіз</w:t>
      </w:r>
      <w:r>
        <w:t></w:t>
      </w:r>
      <w:r>
        <w:rPr>
          <w:rFonts w:hint="eastAsia"/>
        </w:rPr>
        <w:t>антропологічної</w:t>
      </w:r>
      <w:r>
        <w:t></w:t>
      </w:r>
      <w:r>
        <w:rPr>
          <w:rFonts w:hint="eastAsia"/>
        </w:rPr>
        <w:t>проблематики</w:t>
      </w:r>
      <w:r>
        <w:t></w:t>
      </w:r>
      <w:r>
        <w:rPr>
          <w:rFonts w:hint="eastAsia"/>
        </w:rPr>
        <w:t>в</w:t>
      </w:r>
    </w:p>
    <w:p w:rsidR="00DD2E65" w:rsidRDefault="00DD2E65" w:rsidP="00DD2E65">
      <w:r>
        <w:rPr>
          <w:rFonts w:hint="eastAsia"/>
        </w:rPr>
        <w:t>сучасній</w:t>
      </w:r>
      <w:r>
        <w:t></w:t>
      </w:r>
      <w:r>
        <w:rPr>
          <w:rFonts w:hint="eastAsia"/>
        </w:rPr>
        <w:t>науково</w:t>
      </w:r>
      <w:r>
        <w:t></w:t>
      </w:r>
      <w:r>
        <w:rPr>
          <w:rFonts w:hint="eastAsia"/>
        </w:rPr>
        <w:t>фантастичній</w:t>
      </w:r>
      <w:r>
        <w:t></w:t>
      </w:r>
      <w:r>
        <w:rPr>
          <w:rFonts w:hint="eastAsia"/>
        </w:rPr>
        <w:t>літературі</w:t>
      </w:r>
      <w:r>
        <w:t></w:t>
      </w:r>
      <w:r>
        <w:t></w:t>
      </w:r>
      <w:r>
        <w:rPr>
          <w:rFonts w:hint="eastAsia"/>
        </w:rPr>
        <w:t>зокрема</w:t>
      </w:r>
      <w:r>
        <w:t></w:t>
      </w:r>
      <w:r>
        <w:rPr>
          <w:rFonts w:hint="eastAsia"/>
        </w:rPr>
        <w:t>запропоновано</w:t>
      </w:r>
      <w:r>
        <w:t></w:t>
      </w:r>
      <w:r>
        <w:rPr>
          <w:rFonts w:hint="eastAsia"/>
        </w:rPr>
        <w:t>принцип</w:t>
      </w:r>
    </w:p>
    <w:p w:rsidR="00DD2E65" w:rsidRDefault="00DD2E65" w:rsidP="00DD2E65">
      <w:r>
        <w:rPr>
          <w:rFonts w:hint="eastAsia"/>
        </w:rPr>
        <w:t>антропологічного</w:t>
      </w:r>
      <w:r>
        <w:t></w:t>
      </w:r>
      <w:r>
        <w:rPr>
          <w:rFonts w:hint="eastAsia"/>
        </w:rPr>
        <w:t>аналізу</w:t>
      </w:r>
      <w:r>
        <w:t></w:t>
      </w:r>
      <w:r>
        <w:rPr>
          <w:rFonts w:hint="eastAsia"/>
        </w:rPr>
        <w:t>науково</w:t>
      </w:r>
      <w:r>
        <w:t></w:t>
      </w:r>
      <w:r>
        <w:rPr>
          <w:rFonts w:hint="eastAsia"/>
        </w:rPr>
        <w:t>фантастичного</w:t>
      </w:r>
      <w:r>
        <w:t></w:t>
      </w:r>
      <w:r>
        <w:rPr>
          <w:rFonts w:hint="eastAsia"/>
        </w:rPr>
        <w:t>твору</w:t>
      </w:r>
      <w:r>
        <w:t></w:t>
      </w:r>
      <w:r>
        <w:t></w:t>
      </w:r>
      <w:r>
        <w:rPr>
          <w:rFonts w:hint="eastAsia"/>
        </w:rPr>
        <w:t>розроблено</w:t>
      </w:r>
      <w:r>
        <w:t></w:t>
      </w:r>
      <w:r>
        <w:rPr>
          <w:rFonts w:hint="eastAsia"/>
        </w:rPr>
        <w:t>типологію</w:t>
      </w:r>
      <w:r>
        <w:t></w:t>
      </w:r>
      <w:r>
        <w:rPr>
          <w:rFonts w:hint="eastAsia"/>
        </w:rPr>
        <w:t>візій</w:t>
      </w:r>
    </w:p>
    <w:p w:rsidR="00DD2E65" w:rsidRDefault="00DD2E65" w:rsidP="00DD2E65">
      <w:r>
        <w:rPr>
          <w:rFonts w:hint="eastAsia"/>
        </w:rPr>
        <w:t>людини</w:t>
      </w:r>
      <w:r>
        <w:t></w:t>
      </w:r>
      <w:r>
        <w:rPr>
          <w:rFonts w:hint="eastAsia"/>
        </w:rPr>
        <w:t>в</w:t>
      </w:r>
      <w:r>
        <w:t></w:t>
      </w:r>
      <w:r>
        <w:rPr>
          <w:rFonts w:hint="eastAsia"/>
        </w:rPr>
        <w:t>науково</w:t>
      </w:r>
      <w:r>
        <w:t></w:t>
      </w:r>
      <w:r>
        <w:rPr>
          <w:rFonts w:hint="eastAsia"/>
        </w:rPr>
        <w:t>фантастичній</w:t>
      </w:r>
      <w:r>
        <w:t></w:t>
      </w:r>
      <w:r>
        <w:rPr>
          <w:rFonts w:hint="eastAsia"/>
        </w:rPr>
        <w:t>літературі</w:t>
      </w:r>
      <w:r>
        <w:t></w:t>
      </w:r>
      <w:r>
        <w:t></w:t>
      </w:r>
      <w:r>
        <w:rPr>
          <w:rFonts w:hint="eastAsia"/>
        </w:rPr>
        <w:t>Більшість</w:t>
      </w:r>
      <w:r>
        <w:t></w:t>
      </w:r>
      <w:r>
        <w:rPr>
          <w:rFonts w:hint="eastAsia"/>
        </w:rPr>
        <w:t>досліджених</w:t>
      </w:r>
      <w:r>
        <w:t></w:t>
      </w:r>
      <w:r>
        <w:rPr>
          <w:rFonts w:hint="eastAsia"/>
        </w:rPr>
        <w:t>текстів</w:t>
      </w:r>
      <w:r>
        <w:t></w:t>
      </w:r>
      <w:r>
        <w:rPr>
          <w:rFonts w:hint="eastAsia"/>
        </w:rPr>
        <w:t>уперше</w:t>
      </w:r>
    </w:p>
    <w:p w:rsidR="00DD2E65" w:rsidRDefault="00DD2E65" w:rsidP="00DD2E65">
      <w:r>
        <w:rPr>
          <w:rFonts w:hint="eastAsia"/>
        </w:rPr>
        <w:t>стали</w:t>
      </w:r>
      <w:r>
        <w:t></w:t>
      </w:r>
      <w:r>
        <w:rPr>
          <w:rFonts w:hint="eastAsia"/>
        </w:rPr>
        <w:t>об’єктом</w:t>
      </w:r>
      <w:r>
        <w:t></w:t>
      </w:r>
      <w:r>
        <w:rPr>
          <w:rFonts w:hint="eastAsia"/>
        </w:rPr>
        <w:t>наукового</w:t>
      </w:r>
      <w:r>
        <w:t></w:t>
      </w:r>
      <w:r>
        <w:rPr>
          <w:rFonts w:hint="eastAsia"/>
        </w:rPr>
        <w:t>вивчення</w:t>
      </w:r>
      <w:r>
        <w:t></w:t>
      </w:r>
    </w:p>
    <w:p w:rsidR="00DD2E65" w:rsidRDefault="00DD2E65" w:rsidP="00DD2E65">
      <w:r>
        <w:rPr>
          <w:rFonts w:hint="eastAsia"/>
        </w:rPr>
        <w:t>Теоретичне</w:t>
      </w:r>
      <w:r>
        <w:t></w:t>
      </w:r>
      <w:r>
        <w:rPr>
          <w:rFonts w:hint="eastAsia"/>
        </w:rPr>
        <w:t>значення</w:t>
      </w:r>
      <w:r>
        <w:t></w:t>
      </w:r>
      <w:r>
        <w:rPr>
          <w:rFonts w:hint="eastAsia"/>
        </w:rPr>
        <w:t>одержаних</w:t>
      </w:r>
      <w:r>
        <w:t></w:t>
      </w:r>
      <w:r>
        <w:rPr>
          <w:rFonts w:hint="eastAsia"/>
        </w:rPr>
        <w:t>результатів</w:t>
      </w:r>
      <w:r>
        <w:t></w:t>
      </w:r>
      <w:r>
        <w:rPr>
          <w:rFonts w:hint="eastAsia"/>
        </w:rPr>
        <w:t>–</w:t>
      </w:r>
      <w:r>
        <w:t></w:t>
      </w:r>
      <w:r>
        <w:rPr>
          <w:rFonts w:hint="eastAsia"/>
        </w:rPr>
        <w:t>у</w:t>
      </w:r>
      <w:r>
        <w:t></w:t>
      </w:r>
      <w:r>
        <w:rPr>
          <w:rFonts w:hint="eastAsia"/>
        </w:rPr>
        <w:t>з’ясуванні</w:t>
      </w:r>
      <w:r>
        <w:t></w:t>
      </w:r>
      <w:r>
        <w:rPr>
          <w:rFonts w:hint="eastAsia"/>
        </w:rPr>
        <w:t>особливостей</w:t>
      </w:r>
    </w:p>
    <w:p w:rsidR="00DD2E65" w:rsidRDefault="00DD2E65" w:rsidP="00DD2E65">
      <w:r>
        <w:rPr>
          <w:rFonts w:hint="eastAsia"/>
        </w:rPr>
        <w:t>зображення</w:t>
      </w:r>
      <w:r>
        <w:t></w:t>
      </w:r>
      <w:r>
        <w:rPr>
          <w:rFonts w:hint="eastAsia"/>
        </w:rPr>
        <w:t>людини</w:t>
      </w:r>
      <w:r>
        <w:t></w:t>
      </w:r>
      <w:r>
        <w:rPr>
          <w:rFonts w:hint="eastAsia"/>
        </w:rPr>
        <w:t>в</w:t>
      </w:r>
      <w:r>
        <w:t></w:t>
      </w:r>
      <w:r>
        <w:rPr>
          <w:rFonts w:hint="eastAsia"/>
        </w:rPr>
        <w:t>науково</w:t>
      </w:r>
      <w:r>
        <w:t></w:t>
      </w:r>
      <w:r>
        <w:rPr>
          <w:rFonts w:hint="eastAsia"/>
        </w:rPr>
        <w:t>фантастичній</w:t>
      </w:r>
      <w:r>
        <w:t></w:t>
      </w:r>
      <w:r>
        <w:rPr>
          <w:rFonts w:hint="eastAsia"/>
        </w:rPr>
        <w:t>літературі</w:t>
      </w:r>
      <w:r>
        <w:t></w:t>
      </w:r>
      <w:r>
        <w:t></w:t>
      </w:r>
      <w:r>
        <w:rPr>
          <w:rFonts w:hint="eastAsia"/>
        </w:rPr>
        <w:t>а</w:t>
      </w:r>
      <w:r>
        <w:t></w:t>
      </w:r>
      <w:r>
        <w:rPr>
          <w:rFonts w:hint="eastAsia"/>
        </w:rPr>
        <w:t>також</w:t>
      </w:r>
      <w:r>
        <w:t></w:t>
      </w:r>
      <w:r>
        <w:rPr>
          <w:rFonts w:hint="eastAsia"/>
        </w:rPr>
        <w:t>у</w:t>
      </w:r>
      <w:r>
        <w:t></w:t>
      </w:r>
      <w:r>
        <w:rPr>
          <w:rFonts w:hint="eastAsia"/>
        </w:rPr>
        <w:t>визначенні</w:t>
      </w:r>
    </w:p>
    <w:p w:rsidR="00DD2E65" w:rsidRDefault="00DD2E65" w:rsidP="00DD2E65">
      <w:r>
        <w:rPr>
          <w:rFonts w:hint="eastAsia"/>
        </w:rPr>
        <w:t>основних</w:t>
      </w:r>
      <w:r>
        <w:t></w:t>
      </w:r>
      <w:r>
        <w:rPr>
          <w:rFonts w:hint="eastAsia"/>
        </w:rPr>
        <w:t>аспектів</w:t>
      </w:r>
      <w:r>
        <w:t></w:t>
      </w:r>
      <w:r>
        <w:rPr>
          <w:rFonts w:hint="eastAsia"/>
        </w:rPr>
        <w:t>антропологічного</w:t>
      </w:r>
      <w:r>
        <w:t></w:t>
      </w:r>
      <w:r>
        <w:rPr>
          <w:rFonts w:hint="eastAsia"/>
        </w:rPr>
        <w:t>аналізу</w:t>
      </w:r>
      <w:r>
        <w:t></w:t>
      </w:r>
      <w:r>
        <w:rPr>
          <w:rFonts w:hint="eastAsia"/>
        </w:rPr>
        <w:t>науково</w:t>
      </w:r>
      <w:r>
        <w:t></w:t>
      </w:r>
      <w:r>
        <w:rPr>
          <w:rFonts w:hint="eastAsia"/>
        </w:rPr>
        <w:t>фантастичного</w:t>
      </w:r>
      <w:r>
        <w:t></w:t>
      </w:r>
      <w:r>
        <w:rPr>
          <w:rFonts w:hint="eastAsia"/>
        </w:rPr>
        <w:t>твору</w:t>
      </w:r>
      <w:r>
        <w:t></w:t>
      </w:r>
    </w:p>
    <w:p w:rsidR="00DD2E65" w:rsidRDefault="00DD2E65" w:rsidP="00DD2E65">
      <w:r>
        <w:rPr>
          <w:rFonts w:hint="eastAsia"/>
        </w:rPr>
        <w:t>виявленні</w:t>
      </w:r>
      <w:r>
        <w:t></w:t>
      </w:r>
      <w:r>
        <w:rPr>
          <w:rFonts w:hint="eastAsia"/>
        </w:rPr>
        <w:t>ключових</w:t>
      </w:r>
      <w:r>
        <w:t></w:t>
      </w:r>
      <w:r>
        <w:rPr>
          <w:rFonts w:hint="eastAsia"/>
        </w:rPr>
        <w:t>візій</w:t>
      </w:r>
      <w:r>
        <w:t></w:t>
      </w:r>
      <w:r>
        <w:rPr>
          <w:rFonts w:hint="eastAsia"/>
        </w:rPr>
        <w:t>людини</w:t>
      </w:r>
      <w:r>
        <w:t></w:t>
      </w:r>
      <w:r>
        <w:rPr>
          <w:rFonts w:hint="eastAsia"/>
        </w:rPr>
        <w:t>в</w:t>
      </w:r>
      <w:r>
        <w:t></w:t>
      </w:r>
      <w:r>
        <w:rPr>
          <w:rFonts w:hint="eastAsia"/>
        </w:rPr>
        <w:t>науковій</w:t>
      </w:r>
      <w:r>
        <w:t></w:t>
      </w:r>
      <w:r>
        <w:rPr>
          <w:rFonts w:hint="eastAsia"/>
        </w:rPr>
        <w:t>фантастиці</w:t>
      </w:r>
      <w:r>
        <w:t></w:t>
      </w:r>
      <w:r>
        <w:rPr>
          <w:rFonts w:hint="eastAsia"/>
        </w:rPr>
        <w:t>та</w:t>
      </w:r>
      <w:r>
        <w:t></w:t>
      </w:r>
      <w:r>
        <w:rPr>
          <w:rFonts w:hint="eastAsia"/>
        </w:rPr>
        <w:t>в</w:t>
      </w:r>
      <w:r>
        <w:t></w:t>
      </w:r>
      <w:r>
        <w:rPr>
          <w:rFonts w:hint="eastAsia"/>
        </w:rPr>
        <w:t>увиразненні</w:t>
      </w:r>
      <w:r>
        <w:t></w:t>
      </w:r>
      <w:r>
        <w:rPr>
          <w:rFonts w:hint="eastAsia"/>
        </w:rPr>
        <w:t>понять</w:t>
      </w:r>
    </w:p>
    <w:p w:rsidR="00DD2E65" w:rsidRDefault="00DD2E65" w:rsidP="00DD2E65">
      <w:r>
        <w:t></w:t>
      </w:r>
      <w:r>
        <w:rPr>
          <w:rFonts w:hint="eastAsia"/>
        </w:rPr>
        <w:t>фантастичне</w:t>
      </w:r>
      <w:r>
        <w:t></w:t>
      </w:r>
      <w:r>
        <w:t></w:t>
      </w:r>
      <w:r>
        <w:t></w:t>
      </w:r>
      <w:r>
        <w:t></w:t>
      </w:r>
      <w:r>
        <w:rPr>
          <w:rFonts w:hint="eastAsia"/>
        </w:rPr>
        <w:t>фантастика</w:t>
      </w:r>
      <w:r>
        <w:t></w:t>
      </w:r>
      <w:r>
        <w:t></w:t>
      </w:r>
      <w:r>
        <w:t></w:t>
      </w:r>
      <w:r>
        <w:t></w:t>
      </w:r>
      <w:r>
        <w:rPr>
          <w:rFonts w:hint="eastAsia"/>
        </w:rPr>
        <w:t>наукова</w:t>
      </w:r>
      <w:r>
        <w:t></w:t>
      </w:r>
      <w:r>
        <w:rPr>
          <w:rFonts w:hint="eastAsia"/>
        </w:rPr>
        <w:t>фантастика</w:t>
      </w:r>
      <w:r>
        <w:t></w:t>
      </w:r>
      <w:r>
        <w:t></w:t>
      </w:r>
    </w:p>
    <w:p w:rsidR="00DD2E65" w:rsidRDefault="00DD2E65" w:rsidP="00DD2E65">
      <w:r>
        <w:rPr>
          <w:rFonts w:hint="eastAsia"/>
        </w:rPr>
        <w:t>Практичне</w:t>
      </w:r>
      <w:r>
        <w:t></w:t>
      </w:r>
      <w:r>
        <w:rPr>
          <w:rFonts w:hint="eastAsia"/>
        </w:rPr>
        <w:t>значення</w:t>
      </w:r>
      <w:r>
        <w:t></w:t>
      </w:r>
      <w:r>
        <w:rPr>
          <w:rFonts w:hint="eastAsia"/>
        </w:rPr>
        <w:t>одержаних</w:t>
      </w:r>
      <w:r>
        <w:t></w:t>
      </w:r>
      <w:r>
        <w:rPr>
          <w:rFonts w:hint="eastAsia"/>
        </w:rPr>
        <w:t>результатів</w:t>
      </w:r>
      <w:r>
        <w:t></w:t>
      </w:r>
      <w:r>
        <w:rPr>
          <w:rFonts w:hint="eastAsia"/>
        </w:rPr>
        <w:t>полягає</w:t>
      </w:r>
      <w:r>
        <w:t></w:t>
      </w:r>
      <w:r>
        <w:rPr>
          <w:rFonts w:hint="eastAsia"/>
        </w:rPr>
        <w:t>в</w:t>
      </w:r>
      <w:r>
        <w:t></w:t>
      </w:r>
      <w:r>
        <w:rPr>
          <w:rFonts w:hint="eastAsia"/>
        </w:rPr>
        <w:t>можливості</w:t>
      </w:r>
      <w:r>
        <w:t></w:t>
      </w:r>
      <w:r>
        <w:rPr>
          <w:rFonts w:hint="eastAsia"/>
        </w:rPr>
        <w:t>їх</w:t>
      </w:r>
    </w:p>
    <w:p w:rsidR="00DD2E65" w:rsidRDefault="00DD2E65" w:rsidP="00DD2E65">
      <w:r>
        <w:rPr>
          <w:rFonts w:hint="eastAsia"/>
        </w:rPr>
        <w:t>використання</w:t>
      </w:r>
      <w:r>
        <w:t></w:t>
      </w:r>
      <w:r>
        <w:rPr>
          <w:rFonts w:hint="eastAsia"/>
        </w:rPr>
        <w:t>у</w:t>
      </w:r>
      <w:r>
        <w:t></w:t>
      </w:r>
      <w:r>
        <w:rPr>
          <w:rFonts w:hint="eastAsia"/>
        </w:rPr>
        <w:t>викладанні</w:t>
      </w:r>
      <w:r>
        <w:t></w:t>
      </w:r>
      <w:r>
        <w:rPr>
          <w:rFonts w:hint="eastAsia"/>
        </w:rPr>
        <w:t>філологічних</w:t>
      </w:r>
      <w:r>
        <w:t></w:t>
      </w:r>
      <w:r>
        <w:rPr>
          <w:rFonts w:hint="eastAsia"/>
        </w:rPr>
        <w:t>дисциплін</w:t>
      </w:r>
      <w:r>
        <w:t></w:t>
      </w:r>
      <w:r>
        <w:rPr>
          <w:rFonts w:hint="eastAsia"/>
        </w:rPr>
        <w:t>і</w:t>
      </w:r>
      <w:r>
        <w:t></w:t>
      </w:r>
      <w:r>
        <w:rPr>
          <w:rFonts w:hint="eastAsia"/>
        </w:rPr>
        <w:t>спецкурсів</w:t>
      </w:r>
      <w:r>
        <w:t></w:t>
      </w:r>
      <w:r>
        <w:t></w:t>
      </w:r>
      <w:r>
        <w:rPr>
          <w:rFonts w:hint="eastAsia"/>
        </w:rPr>
        <w:t>із</w:t>
      </w:r>
      <w:r>
        <w:t></w:t>
      </w:r>
      <w:r>
        <w:rPr>
          <w:rFonts w:hint="eastAsia"/>
        </w:rPr>
        <w:t>теорії</w:t>
      </w:r>
      <w:r>
        <w:t></w:t>
      </w:r>
      <w:r>
        <w:rPr>
          <w:rFonts w:hint="eastAsia"/>
        </w:rPr>
        <w:t>літератури</w:t>
      </w:r>
      <w:r>
        <w:t></w:t>
      </w:r>
    </w:p>
    <w:p w:rsidR="00DD2E65" w:rsidRDefault="00DD2E65" w:rsidP="00DD2E65">
      <w:r>
        <w:rPr>
          <w:rFonts w:hint="eastAsia"/>
        </w:rPr>
        <w:t>фантастознавства</w:t>
      </w:r>
      <w:r>
        <w:t></w:t>
      </w:r>
      <w:r>
        <w:t></w:t>
      </w:r>
      <w:r>
        <w:rPr>
          <w:rFonts w:hint="eastAsia"/>
        </w:rPr>
        <w:t>теорії</w:t>
      </w:r>
      <w:r>
        <w:t></w:t>
      </w:r>
      <w:r>
        <w:rPr>
          <w:rFonts w:hint="eastAsia"/>
        </w:rPr>
        <w:t>і</w:t>
      </w:r>
      <w:r>
        <w:t></w:t>
      </w:r>
      <w:r>
        <w:rPr>
          <w:rFonts w:hint="eastAsia"/>
        </w:rPr>
        <w:t>практики</w:t>
      </w:r>
      <w:r>
        <w:t></w:t>
      </w:r>
      <w:r>
        <w:rPr>
          <w:rFonts w:hint="eastAsia"/>
        </w:rPr>
        <w:t>літературної</w:t>
      </w:r>
      <w:r>
        <w:t></w:t>
      </w:r>
      <w:r>
        <w:rPr>
          <w:rFonts w:hint="eastAsia"/>
        </w:rPr>
        <w:t>творчості</w:t>
      </w:r>
      <w:r>
        <w:t></w:t>
      </w:r>
      <w:r>
        <w:t></w:t>
      </w:r>
      <w:r>
        <w:rPr>
          <w:rFonts w:hint="eastAsia"/>
        </w:rPr>
        <w:t>сучасного</w:t>
      </w:r>
      <w:r>
        <w:t></w:t>
      </w:r>
      <w:r>
        <w:rPr>
          <w:rFonts w:hint="eastAsia"/>
        </w:rPr>
        <w:t>літературного</w:t>
      </w:r>
    </w:p>
    <w:p w:rsidR="00DD2E65" w:rsidRDefault="00DD2E65" w:rsidP="00DD2E65">
      <w:r>
        <w:rPr>
          <w:rFonts w:hint="eastAsia"/>
        </w:rPr>
        <w:t>процесу</w:t>
      </w:r>
      <w:r>
        <w:t></w:t>
      </w:r>
      <w:r>
        <w:t></w:t>
      </w:r>
      <w:r>
        <w:rPr>
          <w:rFonts w:hint="eastAsia"/>
        </w:rPr>
        <w:t>історії</w:t>
      </w:r>
      <w:r>
        <w:t></w:t>
      </w:r>
      <w:r>
        <w:rPr>
          <w:rFonts w:hint="eastAsia"/>
        </w:rPr>
        <w:t>української</w:t>
      </w:r>
      <w:r>
        <w:t></w:t>
      </w:r>
      <w:r>
        <w:rPr>
          <w:rFonts w:hint="eastAsia"/>
        </w:rPr>
        <w:t>та</w:t>
      </w:r>
      <w:r>
        <w:t></w:t>
      </w:r>
      <w:r>
        <w:rPr>
          <w:rFonts w:hint="eastAsia"/>
        </w:rPr>
        <w:t>зарубіжної</w:t>
      </w:r>
      <w:r>
        <w:t></w:t>
      </w:r>
      <w:r>
        <w:rPr>
          <w:rFonts w:hint="eastAsia"/>
        </w:rPr>
        <w:t>літератур</w:t>
      </w:r>
      <w:r>
        <w:t></w:t>
      </w:r>
      <w:r>
        <w:rPr>
          <w:rFonts w:hint="eastAsia"/>
        </w:rPr>
        <w:t>тощо</w:t>
      </w:r>
      <w:r>
        <w:t></w:t>
      </w:r>
      <w:r>
        <w:t></w:t>
      </w:r>
      <w:r>
        <w:rPr>
          <w:rFonts w:hint="eastAsia"/>
        </w:rPr>
        <w:t>Запропонований</w:t>
      </w:r>
      <w:r>
        <w:t></w:t>
      </w:r>
      <w:r>
        <w:rPr>
          <w:rFonts w:hint="eastAsia"/>
        </w:rPr>
        <w:t>принцип</w:t>
      </w:r>
    </w:p>
    <w:p w:rsidR="00DD2E65" w:rsidRDefault="00DD2E65" w:rsidP="00DD2E65">
      <w:r>
        <w:rPr>
          <w:rFonts w:hint="eastAsia"/>
        </w:rPr>
        <w:t>антропологічного</w:t>
      </w:r>
      <w:r>
        <w:t></w:t>
      </w:r>
      <w:r>
        <w:rPr>
          <w:rFonts w:hint="eastAsia"/>
        </w:rPr>
        <w:t>аналізу</w:t>
      </w:r>
      <w:r>
        <w:t></w:t>
      </w:r>
      <w:r>
        <w:rPr>
          <w:rFonts w:hint="eastAsia"/>
        </w:rPr>
        <w:t>та</w:t>
      </w:r>
      <w:r>
        <w:t></w:t>
      </w:r>
      <w:r>
        <w:rPr>
          <w:rFonts w:hint="eastAsia"/>
        </w:rPr>
        <w:t>класифікація</w:t>
      </w:r>
      <w:r>
        <w:t></w:t>
      </w:r>
      <w:r>
        <w:rPr>
          <w:rFonts w:hint="eastAsia"/>
        </w:rPr>
        <w:t>візій</w:t>
      </w:r>
      <w:r>
        <w:t></w:t>
      </w:r>
      <w:r>
        <w:rPr>
          <w:rFonts w:hint="eastAsia"/>
        </w:rPr>
        <w:t>людини</w:t>
      </w:r>
      <w:r>
        <w:t></w:t>
      </w:r>
      <w:r>
        <w:rPr>
          <w:rFonts w:hint="eastAsia"/>
        </w:rPr>
        <w:t>в</w:t>
      </w:r>
      <w:r>
        <w:t></w:t>
      </w:r>
      <w:r>
        <w:rPr>
          <w:rFonts w:hint="eastAsia"/>
        </w:rPr>
        <w:t>науково</w:t>
      </w:r>
      <w:r>
        <w:t></w:t>
      </w:r>
      <w:r>
        <w:rPr>
          <w:rFonts w:hint="eastAsia"/>
        </w:rPr>
        <w:t>фантастичних</w:t>
      </w:r>
    </w:p>
    <w:p w:rsidR="00DD2E65" w:rsidRDefault="00DD2E65" w:rsidP="00DD2E65">
      <w:r>
        <w:rPr>
          <w:rFonts w:hint="eastAsia"/>
        </w:rPr>
        <w:t>творах</w:t>
      </w:r>
      <w:r>
        <w:t></w:t>
      </w:r>
      <w:r>
        <w:rPr>
          <w:rFonts w:hint="eastAsia"/>
        </w:rPr>
        <w:t>можуть</w:t>
      </w:r>
      <w:r>
        <w:t></w:t>
      </w:r>
      <w:r>
        <w:rPr>
          <w:rFonts w:hint="eastAsia"/>
        </w:rPr>
        <w:t>слугувати</w:t>
      </w:r>
      <w:r>
        <w:t></w:t>
      </w:r>
      <w:r>
        <w:rPr>
          <w:rFonts w:hint="eastAsia"/>
        </w:rPr>
        <w:t>методологічним</w:t>
      </w:r>
      <w:r>
        <w:t></w:t>
      </w:r>
      <w:r>
        <w:rPr>
          <w:rFonts w:hint="eastAsia"/>
        </w:rPr>
        <w:t>підґрунтям</w:t>
      </w:r>
      <w:r>
        <w:t></w:t>
      </w:r>
      <w:r>
        <w:rPr>
          <w:rFonts w:hint="eastAsia"/>
        </w:rPr>
        <w:t>для</w:t>
      </w:r>
      <w:r>
        <w:t></w:t>
      </w:r>
      <w:r>
        <w:rPr>
          <w:rFonts w:hint="eastAsia"/>
        </w:rPr>
        <w:t>аналізу</w:t>
      </w:r>
      <w:r>
        <w:t></w:t>
      </w:r>
      <w:r>
        <w:rPr>
          <w:rFonts w:hint="eastAsia"/>
        </w:rPr>
        <w:t>конкретних</w:t>
      </w:r>
    </w:p>
    <w:p w:rsidR="00DD2E65" w:rsidRDefault="00DD2E65" w:rsidP="00DD2E65">
      <w:r>
        <w:rPr>
          <w:rFonts w:hint="eastAsia"/>
        </w:rPr>
        <w:t>текстів</w:t>
      </w:r>
      <w:r>
        <w:t></w:t>
      </w:r>
      <w:r>
        <w:t></w:t>
      </w:r>
      <w:r>
        <w:rPr>
          <w:rFonts w:hint="eastAsia"/>
        </w:rPr>
        <w:t>Окремі</w:t>
      </w:r>
      <w:r>
        <w:t></w:t>
      </w:r>
      <w:r>
        <w:rPr>
          <w:rFonts w:hint="eastAsia"/>
        </w:rPr>
        <w:t>теоретичні</w:t>
      </w:r>
      <w:r>
        <w:t></w:t>
      </w:r>
      <w:r>
        <w:rPr>
          <w:rFonts w:hint="eastAsia"/>
        </w:rPr>
        <w:t>положення</w:t>
      </w:r>
      <w:r>
        <w:t></w:t>
      </w:r>
      <w:r>
        <w:rPr>
          <w:rFonts w:hint="eastAsia"/>
        </w:rPr>
        <w:t>й</w:t>
      </w:r>
      <w:r>
        <w:t></w:t>
      </w:r>
      <w:r>
        <w:rPr>
          <w:rFonts w:hint="eastAsia"/>
        </w:rPr>
        <w:t>аналізи</w:t>
      </w:r>
      <w:r>
        <w:t></w:t>
      </w:r>
      <w:r>
        <w:rPr>
          <w:rFonts w:hint="eastAsia"/>
        </w:rPr>
        <w:t>конкретних</w:t>
      </w:r>
      <w:r>
        <w:t></w:t>
      </w:r>
      <w:r>
        <w:rPr>
          <w:rFonts w:hint="eastAsia"/>
        </w:rPr>
        <w:t>текстів</w:t>
      </w:r>
      <w:r>
        <w:t></w:t>
      </w:r>
      <w:r>
        <w:rPr>
          <w:rFonts w:hint="eastAsia"/>
        </w:rPr>
        <w:t>можуть</w:t>
      </w:r>
      <w:r>
        <w:t></w:t>
      </w:r>
      <w:r>
        <w:rPr>
          <w:rFonts w:hint="eastAsia"/>
        </w:rPr>
        <w:t>стати</w:t>
      </w:r>
      <w:r>
        <w:t></w:t>
      </w:r>
      <w:r>
        <w:rPr>
          <w:rFonts w:hint="eastAsia"/>
        </w:rPr>
        <w:t>в</w:t>
      </w:r>
    </w:p>
    <w:p w:rsidR="00DD2E65" w:rsidRDefault="00DD2E65" w:rsidP="00DD2E65">
      <w:r>
        <w:rPr>
          <w:rFonts w:hint="eastAsia"/>
        </w:rPr>
        <w:t>нагоді</w:t>
      </w:r>
      <w:r>
        <w:t></w:t>
      </w:r>
      <w:r>
        <w:rPr>
          <w:rFonts w:hint="eastAsia"/>
        </w:rPr>
        <w:t>під</w:t>
      </w:r>
      <w:r>
        <w:t></w:t>
      </w:r>
      <w:r>
        <w:rPr>
          <w:rFonts w:hint="eastAsia"/>
        </w:rPr>
        <w:t>час</w:t>
      </w:r>
      <w:r>
        <w:t></w:t>
      </w:r>
      <w:r>
        <w:rPr>
          <w:rFonts w:hint="eastAsia"/>
        </w:rPr>
        <w:t>написання</w:t>
      </w:r>
      <w:r>
        <w:t></w:t>
      </w:r>
      <w:r>
        <w:rPr>
          <w:rFonts w:hint="eastAsia"/>
        </w:rPr>
        <w:t>підручників</w:t>
      </w:r>
      <w:r>
        <w:t></w:t>
      </w:r>
      <w:r>
        <w:rPr>
          <w:rFonts w:hint="eastAsia"/>
        </w:rPr>
        <w:t>і</w:t>
      </w:r>
      <w:r>
        <w:t></w:t>
      </w:r>
      <w:r>
        <w:rPr>
          <w:rFonts w:hint="eastAsia"/>
        </w:rPr>
        <w:t>посібників</w:t>
      </w:r>
      <w:r>
        <w:t></w:t>
      </w:r>
      <w:r>
        <w:rPr>
          <w:rFonts w:hint="eastAsia"/>
        </w:rPr>
        <w:t>для</w:t>
      </w:r>
      <w:r>
        <w:t></w:t>
      </w:r>
      <w:r>
        <w:rPr>
          <w:rFonts w:hint="eastAsia"/>
        </w:rPr>
        <w:t>вищих</w:t>
      </w:r>
      <w:r>
        <w:t></w:t>
      </w:r>
      <w:r>
        <w:rPr>
          <w:rFonts w:hint="eastAsia"/>
        </w:rPr>
        <w:t>та</w:t>
      </w:r>
      <w:r>
        <w:t></w:t>
      </w:r>
      <w:r>
        <w:rPr>
          <w:rFonts w:hint="eastAsia"/>
        </w:rPr>
        <w:t>середніх</w:t>
      </w:r>
      <w:r>
        <w:t></w:t>
      </w:r>
      <w:r>
        <w:rPr>
          <w:rFonts w:hint="eastAsia"/>
        </w:rPr>
        <w:t>навчальних</w:t>
      </w:r>
    </w:p>
    <w:p w:rsidR="00DD2E65" w:rsidRDefault="00DD2E65" w:rsidP="00DD2E65">
      <w:r>
        <w:rPr>
          <w:rFonts w:hint="eastAsia"/>
        </w:rPr>
        <w:t>закладів</w:t>
      </w:r>
      <w:r>
        <w:t></w:t>
      </w:r>
    </w:p>
    <w:p w:rsidR="00DD2E65" w:rsidRDefault="00DD2E65" w:rsidP="00DD2E65">
      <w:r>
        <w:rPr>
          <w:rFonts w:hint="eastAsia"/>
        </w:rPr>
        <w:t>Особистий</w:t>
      </w:r>
      <w:r>
        <w:t></w:t>
      </w:r>
      <w:r>
        <w:rPr>
          <w:rFonts w:hint="eastAsia"/>
        </w:rPr>
        <w:t>внесок</w:t>
      </w:r>
      <w:r>
        <w:t></w:t>
      </w:r>
      <w:r>
        <w:rPr>
          <w:rFonts w:hint="eastAsia"/>
        </w:rPr>
        <w:t>здобувача</w:t>
      </w:r>
      <w:r>
        <w:t></w:t>
      </w:r>
      <w:r>
        <w:t></w:t>
      </w:r>
      <w:r>
        <w:rPr>
          <w:rFonts w:hint="eastAsia"/>
        </w:rPr>
        <w:t>Роботу</w:t>
      </w:r>
      <w:r>
        <w:t></w:t>
      </w:r>
      <w:r>
        <w:rPr>
          <w:rFonts w:hint="eastAsia"/>
        </w:rPr>
        <w:t>виконано</w:t>
      </w:r>
      <w:r>
        <w:t></w:t>
      </w:r>
      <w:r>
        <w:rPr>
          <w:rFonts w:hint="eastAsia"/>
        </w:rPr>
        <w:t>самостійно</w:t>
      </w:r>
      <w:r>
        <w:t></w:t>
      </w:r>
      <w:r>
        <w:t></w:t>
      </w:r>
      <w:r>
        <w:rPr>
          <w:rFonts w:hint="eastAsia"/>
        </w:rPr>
        <w:t>Дисертація</w:t>
      </w:r>
      <w:r>
        <w:t></w:t>
      </w:r>
      <w:r>
        <w:rPr>
          <w:rFonts w:hint="eastAsia"/>
        </w:rPr>
        <w:t>є</w:t>
      </w:r>
    </w:p>
    <w:p w:rsidR="00DD2E65" w:rsidRDefault="00DD2E65" w:rsidP="00DD2E65">
      <w:r>
        <w:rPr>
          <w:rFonts w:hint="eastAsia"/>
        </w:rPr>
        <w:t>самостійною</w:t>
      </w:r>
      <w:r>
        <w:t></w:t>
      </w:r>
      <w:r>
        <w:rPr>
          <w:rFonts w:hint="eastAsia"/>
        </w:rPr>
        <w:t>науковою</w:t>
      </w:r>
      <w:r>
        <w:t></w:t>
      </w:r>
      <w:r>
        <w:rPr>
          <w:rFonts w:hint="eastAsia"/>
        </w:rPr>
        <w:t>працею</w:t>
      </w:r>
      <w:r>
        <w:t></w:t>
      </w:r>
      <w:r>
        <w:t></w:t>
      </w:r>
      <w:r>
        <w:rPr>
          <w:rFonts w:hint="eastAsia"/>
        </w:rPr>
        <w:t>у</w:t>
      </w:r>
      <w:r>
        <w:t></w:t>
      </w:r>
      <w:r>
        <w:rPr>
          <w:rFonts w:hint="eastAsia"/>
        </w:rPr>
        <w:t>якій</w:t>
      </w:r>
      <w:r>
        <w:t></w:t>
      </w:r>
      <w:r>
        <w:rPr>
          <w:rFonts w:hint="eastAsia"/>
        </w:rPr>
        <w:t>висвітлені</w:t>
      </w:r>
      <w:r>
        <w:t></w:t>
      </w:r>
      <w:r>
        <w:rPr>
          <w:rFonts w:hint="eastAsia"/>
        </w:rPr>
        <w:t>власні</w:t>
      </w:r>
      <w:r>
        <w:t></w:t>
      </w:r>
      <w:r>
        <w:rPr>
          <w:rFonts w:hint="eastAsia"/>
        </w:rPr>
        <w:t>ідеї</w:t>
      </w:r>
      <w:r>
        <w:t></w:t>
      </w:r>
      <w:r>
        <w:rPr>
          <w:rFonts w:hint="eastAsia"/>
        </w:rPr>
        <w:t>і</w:t>
      </w:r>
      <w:r>
        <w:t></w:t>
      </w:r>
      <w:r>
        <w:rPr>
          <w:rFonts w:hint="eastAsia"/>
        </w:rPr>
        <w:t>розробки</w:t>
      </w:r>
      <w:r>
        <w:t></w:t>
      </w:r>
      <w:r>
        <w:rPr>
          <w:rFonts w:hint="eastAsia"/>
        </w:rPr>
        <w:t>автора</w:t>
      </w:r>
      <w:r>
        <w:t></w:t>
      </w:r>
      <w:r>
        <w:t></w:t>
      </w:r>
      <w:r>
        <w:rPr>
          <w:rFonts w:hint="eastAsia"/>
        </w:rPr>
        <w:t>що</w:t>
      </w:r>
    </w:p>
    <w:p w:rsidR="00DD2E65" w:rsidRDefault="00DD2E65" w:rsidP="00DD2E65">
      <w:r>
        <w:rPr>
          <w:rFonts w:hint="eastAsia"/>
        </w:rPr>
        <w:t>дозволили</w:t>
      </w:r>
      <w:r>
        <w:t></w:t>
      </w:r>
      <w:r>
        <w:rPr>
          <w:rFonts w:hint="eastAsia"/>
        </w:rPr>
        <w:t>розв’язати</w:t>
      </w:r>
      <w:r>
        <w:t></w:t>
      </w:r>
      <w:r>
        <w:rPr>
          <w:rFonts w:hint="eastAsia"/>
        </w:rPr>
        <w:t>поставлені</w:t>
      </w:r>
      <w:r>
        <w:t></w:t>
      </w:r>
      <w:r>
        <w:rPr>
          <w:rFonts w:hint="eastAsia"/>
        </w:rPr>
        <w:t>завдання</w:t>
      </w:r>
      <w:r>
        <w:t></w:t>
      </w:r>
      <w:r>
        <w:t></w:t>
      </w:r>
      <w:r>
        <w:rPr>
          <w:rFonts w:hint="eastAsia"/>
        </w:rPr>
        <w:t>Робота</w:t>
      </w:r>
      <w:r>
        <w:t></w:t>
      </w:r>
      <w:r>
        <w:rPr>
          <w:rFonts w:hint="eastAsia"/>
        </w:rPr>
        <w:t>містить</w:t>
      </w:r>
      <w:r>
        <w:t></w:t>
      </w:r>
      <w:r>
        <w:rPr>
          <w:rFonts w:hint="eastAsia"/>
        </w:rPr>
        <w:t>теоретичні</w:t>
      </w:r>
      <w:r>
        <w:t></w:t>
      </w:r>
      <w:r>
        <w:rPr>
          <w:rFonts w:hint="eastAsia"/>
        </w:rPr>
        <w:t>та</w:t>
      </w:r>
      <w:r>
        <w:t></w:t>
      </w:r>
      <w:r>
        <w:rPr>
          <w:rFonts w:hint="eastAsia"/>
        </w:rPr>
        <w:t>методичні</w:t>
      </w:r>
    </w:p>
    <w:p w:rsidR="00DD2E65" w:rsidRDefault="00DD2E65" w:rsidP="00DD2E65">
      <w:r>
        <w:rPr>
          <w:rFonts w:hint="eastAsia"/>
        </w:rPr>
        <w:t>положення</w:t>
      </w:r>
      <w:r>
        <w:t></w:t>
      </w:r>
      <w:r>
        <w:rPr>
          <w:rFonts w:hint="eastAsia"/>
        </w:rPr>
        <w:t>і</w:t>
      </w:r>
      <w:r>
        <w:t></w:t>
      </w:r>
      <w:r>
        <w:rPr>
          <w:rFonts w:hint="eastAsia"/>
        </w:rPr>
        <w:t>висновки</w:t>
      </w:r>
      <w:r>
        <w:t></w:t>
      </w:r>
      <w:r>
        <w:t></w:t>
      </w:r>
      <w:r>
        <w:rPr>
          <w:rFonts w:hint="eastAsia"/>
        </w:rPr>
        <w:t>сформульовані</w:t>
      </w:r>
      <w:r>
        <w:t></w:t>
      </w:r>
      <w:r>
        <w:rPr>
          <w:rFonts w:hint="eastAsia"/>
        </w:rPr>
        <w:t>особисто</w:t>
      </w:r>
      <w:r>
        <w:t></w:t>
      </w:r>
      <w:r>
        <w:rPr>
          <w:rFonts w:hint="eastAsia"/>
        </w:rPr>
        <w:t>дисертантом</w:t>
      </w:r>
      <w:r>
        <w:t></w:t>
      </w:r>
      <w:r>
        <w:t></w:t>
      </w:r>
      <w:r>
        <w:rPr>
          <w:rFonts w:hint="eastAsia"/>
        </w:rPr>
        <w:t>Використані</w:t>
      </w:r>
      <w:r>
        <w:t></w:t>
      </w:r>
      <w:r>
        <w:rPr>
          <w:rFonts w:hint="eastAsia"/>
        </w:rPr>
        <w:t>в</w:t>
      </w:r>
    </w:p>
    <w:p w:rsidR="00DD2E65" w:rsidRDefault="00DD2E65" w:rsidP="00DD2E65">
      <w:r>
        <w:rPr>
          <w:rFonts w:hint="eastAsia"/>
        </w:rPr>
        <w:t>дисертації</w:t>
      </w:r>
      <w:r>
        <w:t></w:t>
      </w:r>
      <w:r>
        <w:rPr>
          <w:rFonts w:hint="eastAsia"/>
        </w:rPr>
        <w:t>ідеї</w:t>
      </w:r>
      <w:r>
        <w:t></w:t>
      </w:r>
      <w:r>
        <w:t></w:t>
      </w:r>
      <w:r>
        <w:rPr>
          <w:rFonts w:hint="eastAsia"/>
        </w:rPr>
        <w:t>положення</w:t>
      </w:r>
      <w:r>
        <w:t></w:t>
      </w:r>
      <w:r>
        <w:rPr>
          <w:rFonts w:hint="eastAsia"/>
        </w:rPr>
        <w:t>чи</w:t>
      </w:r>
      <w:r>
        <w:t></w:t>
      </w:r>
      <w:r>
        <w:rPr>
          <w:rFonts w:hint="eastAsia"/>
        </w:rPr>
        <w:t>гіпотези</w:t>
      </w:r>
      <w:r>
        <w:t></w:t>
      </w:r>
      <w:r>
        <w:rPr>
          <w:rFonts w:hint="eastAsia"/>
        </w:rPr>
        <w:t>інших</w:t>
      </w:r>
      <w:r>
        <w:t></w:t>
      </w:r>
      <w:r>
        <w:rPr>
          <w:rFonts w:hint="eastAsia"/>
        </w:rPr>
        <w:t>авторів</w:t>
      </w:r>
      <w:r>
        <w:t></w:t>
      </w:r>
      <w:r>
        <w:rPr>
          <w:rFonts w:hint="eastAsia"/>
        </w:rPr>
        <w:t>мають</w:t>
      </w:r>
      <w:r>
        <w:t></w:t>
      </w:r>
      <w:r>
        <w:rPr>
          <w:rFonts w:hint="eastAsia"/>
        </w:rPr>
        <w:t>відповідні</w:t>
      </w:r>
      <w:r>
        <w:t></w:t>
      </w:r>
      <w:r>
        <w:rPr>
          <w:rFonts w:hint="eastAsia"/>
        </w:rPr>
        <w:t>посилання</w:t>
      </w:r>
      <w:r>
        <w:t></w:t>
      </w:r>
      <w:r>
        <w:rPr>
          <w:rFonts w:hint="eastAsia"/>
        </w:rPr>
        <w:t>і</w:t>
      </w:r>
    </w:p>
    <w:p w:rsidR="00DD2E65" w:rsidRDefault="00DD2E65" w:rsidP="00DD2E65">
      <w:r>
        <w:rPr>
          <w:rFonts w:hint="eastAsia"/>
        </w:rPr>
        <w:t>наведені</w:t>
      </w:r>
      <w:r>
        <w:t></w:t>
      </w:r>
      <w:r>
        <w:rPr>
          <w:rFonts w:hint="eastAsia"/>
        </w:rPr>
        <w:t>лише</w:t>
      </w:r>
      <w:r>
        <w:t></w:t>
      </w:r>
      <w:r>
        <w:rPr>
          <w:rFonts w:hint="eastAsia"/>
        </w:rPr>
        <w:t>для</w:t>
      </w:r>
      <w:r>
        <w:t></w:t>
      </w:r>
      <w:r>
        <w:rPr>
          <w:rFonts w:hint="eastAsia"/>
        </w:rPr>
        <w:t>підкріплення</w:t>
      </w:r>
      <w:r>
        <w:t></w:t>
      </w:r>
      <w:r>
        <w:rPr>
          <w:rFonts w:hint="eastAsia"/>
        </w:rPr>
        <w:t>ідей</w:t>
      </w:r>
      <w:r>
        <w:t></w:t>
      </w:r>
      <w:r>
        <w:rPr>
          <w:rFonts w:hint="eastAsia"/>
        </w:rPr>
        <w:t>здобувача</w:t>
      </w:r>
      <w:r>
        <w:t></w:t>
      </w:r>
    </w:p>
    <w:p w:rsidR="00DD2E65" w:rsidRDefault="00DD2E65" w:rsidP="00DD2E65">
      <w:r>
        <w:rPr>
          <w:rFonts w:hint="eastAsia"/>
        </w:rPr>
        <w:t>Апробація</w:t>
      </w:r>
      <w:r>
        <w:t></w:t>
      </w:r>
      <w:r>
        <w:rPr>
          <w:rFonts w:hint="eastAsia"/>
        </w:rPr>
        <w:t>результатів</w:t>
      </w:r>
      <w:r>
        <w:t></w:t>
      </w:r>
      <w:r>
        <w:rPr>
          <w:rFonts w:hint="eastAsia"/>
        </w:rPr>
        <w:t>дослідження</w:t>
      </w:r>
      <w:r>
        <w:t></w:t>
      </w:r>
      <w:r>
        <w:t></w:t>
      </w:r>
      <w:r>
        <w:rPr>
          <w:rFonts w:hint="eastAsia"/>
        </w:rPr>
        <w:t>Основні</w:t>
      </w:r>
      <w:r>
        <w:t></w:t>
      </w:r>
      <w:r>
        <w:rPr>
          <w:rFonts w:hint="eastAsia"/>
        </w:rPr>
        <w:t>теоретичні</w:t>
      </w:r>
      <w:r>
        <w:t></w:t>
      </w:r>
      <w:r>
        <w:rPr>
          <w:rFonts w:hint="eastAsia"/>
        </w:rPr>
        <w:t>положення</w:t>
      </w:r>
      <w:r>
        <w:t></w:t>
      </w:r>
      <w:r>
        <w:rPr>
          <w:rFonts w:hint="eastAsia"/>
        </w:rPr>
        <w:t>і</w:t>
      </w:r>
    </w:p>
    <w:p w:rsidR="00DD2E65" w:rsidRDefault="00DD2E65" w:rsidP="00DD2E65">
      <w:r>
        <w:rPr>
          <w:rFonts w:hint="eastAsia"/>
        </w:rPr>
        <w:t>практичні</w:t>
      </w:r>
      <w:r>
        <w:t></w:t>
      </w:r>
      <w:r>
        <w:rPr>
          <w:rFonts w:hint="eastAsia"/>
        </w:rPr>
        <w:t>результати</w:t>
      </w:r>
      <w:r>
        <w:t></w:t>
      </w:r>
      <w:r>
        <w:rPr>
          <w:rFonts w:hint="eastAsia"/>
        </w:rPr>
        <w:t>дослідження</w:t>
      </w:r>
      <w:r>
        <w:t></w:t>
      </w:r>
      <w:r>
        <w:rPr>
          <w:rFonts w:hint="eastAsia"/>
        </w:rPr>
        <w:t>заслухані</w:t>
      </w:r>
      <w:r>
        <w:t></w:t>
      </w:r>
      <w:r>
        <w:rPr>
          <w:rFonts w:hint="eastAsia"/>
        </w:rPr>
        <w:t>та</w:t>
      </w:r>
      <w:r>
        <w:t></w:t>
      </w:r>
      <w:r>
        <w:rPr>
          <w:rFonts w:hint="eastAsia"/>
        </w:rPr>
        <w:t>обговорені</w:t>
      </w:r>
      <w:r>
        <w:t></w:t>
      </w:r>
      <w:r>
        <w:rPr>
          <w:rFonts w:hint="eastAsia"/>
        </w:rPr>
        <w:t>на</w:t>
      </w:r>
      <w:r>
        <w:t></w:t>
      </w:r>
      <w:r>
        <w:rPr>
          <w:rFonts w:hint="eastAsia"/>
        </w:rPr>
        <w:t>засіданнях</w:t>
      </w:r>
      <w:r>
        <w:t></w:t>
      </w:r>
      <w:r>
        <w:rPr>
          <w:rFonts w:hint="eastAsia"/>
        </w:rPr>
        <w:t>кафедри</w:t>
      </w:r>
    </w:p>
    <w:p w:rsidR="00DD2E65" w:rsidRDefault="00DD2E65" w:rsidP="00DD2E65">
      <w:r>
        <w:rPr>
          <w:rFonts w:hint="eastAsia"/>
        </w:rPr>
        <w:t>історії</w:t>
      </w:r>
      <w:r>
        <w:t></w:t>
      </w:r>
      <w:r>
        <w:rPr>
          <w:rFonts w:hint="eastAsia"/>
        </w:rPr>
        <w:t>української</w:t>
      </w:r>
      <w:r>
        <w:t></w:t>
      </w:r>
      <w:r>
        <w:rPr>
          <w:rFonts w:hint="eastAsia"/>
        </w:rPr>
        <w:t>літератури</w:t>
      </w:r>
      <w:r>
        <w:t></w:t>
      </w:r>
      <w:r>
        <w:t></w:t>
      </w:r>
      <w:r>
        <w:rPr>
          <w:rFonts w:hint="eastAsia"/>
        </w:rPr>
        <w:t>теорії</w:t>
      </w:r>
      <w:r>
        <w:t></w:t>
      </w:r>
      <w:r>
        <w:rPr>
          <w:rFonts w:hint="eastAsia"/>
        </w:rPr>
        <w:t>літератури</w:t>
      </w:r>
      <w:r>
        <w:t></w:t>
      </w:r>
      <w:r>
        <w:rPr>
          <w:rFonts w:hint="eastAsia"/>
        </w:rPr>
        <w:t>та</w:t>
      </w:r>
      <w:r>
        <w:t></w:t>
      </w:r>
      <w:r>
        <w:rPr>
          <w:rFonts w:hint="eastAsia"/>
        </w:rPr>
        <w:t>літературної</w:t>
      </w:r>
      <w:r>
        <w:t></w:t>
      </w:r>
      <w:r>
        <w:rPr>
          <w:rFonts w:hint="eastAsia"/>
        </w:rPr>
        <w:t>творчості</w:t>
      </w:r>
      <w:r>
        <w:t></w:t>
      </w:r>
      <w:r>
        <w:rPr>
          <w:rFonts w:hint="eastAsia"/>
        </w:rPr>
        <w:t>Інституту</w:t>
      </w:r>
    </w:p>
    <w:p w:rsidR="00DD2E65" w:rsidRDefault="00DD2E65" w:rsidP="00DD2E65">
      <w:r>
        <w:rPr>
          <w:rFonts w:hint="eastAsia"/>
        </w:rPr>
        <w:t>філології</w:t>
      </w:r>
      <w:r>
        <w:t></w:t>
      </w:r>
      <w:r>
        <w:rPr>
          <w:rFonts w:hint="eastAsia"/>
        </w:rPr>
        <w:t>КНУ</w:t>
      </w:r>
      <w:r>
        <w:t></w:t>
      </w:r>
      <w:r>
        <w:rPr>
          <w:rFonts w:hint="eastAsia"/>
        </w:rPr>
        <w:t>імені</w:t>
      </w:r>
      <w:r>
        <w:t></w:t>
      </w:r>
      <w:r>
        <w:rPr>
          <w:rFonts w:hint="eastAsia"/>
        </w:rPr>
        <w:t>Тараса</w:t>
      </w:r>
      <w:r>
        <w:t></w:t>
      </w:r>
      <w:r>
        <w:rPr>
          <w:rFonts w:hint="eastAsia"/>
        </w:rPr>
        <w:t>Шевченка</w:t>
      </w:r>
      <w:r>
        <w:t></w:t>
      </w:r>
      <w:r>
        <w:t></w:t>
      </w:r>
      <w:r>
        <w:rPr>
          <w:rFonts w:hint="eastAsia"/>
        </w:rPr>
        <w:t>низці</w:t>
      </w:r>
      <w:r>
        <w:t></w:t>
      </w:r>
      <w:r>
        <w:rPr>
          <w:rFonts w:hint="eastAsia"/>
        </w:rPr>
        <w:t>конференцій</w:t>
      </w:r>
      <w:r>
        <w:t></w:t>
      </w:r>
      <w:r>
        <w:t></w:t>
      </w:r>
      <w:r>
        <w:rPr>
          <w:rFonts w:hint="eastAsia"/>
        </w:rPr>
        <w:t>Міжнародній</w:t>
      </w:r>
      <w:r>
        <w:t></w:t>
      </w:r>
      <w:r>
        <w:rPr>
          <w:rFonts w:hint="eastAsia"/>
        </w:rPr>
        <w:t>науковій</w:t>
      </w:r>
    </w:p>
    <w:p w:rsidR="00DD2E65" w:rsidRDefault="00DD2E65" w:rsidP="00DD2E65">
      <w:r>
        <w:t></w:t>
      </w:r>
    </w:p>
    <w:p w:rsidR="00DD2E65" w:rsidRDefault="00DD2E65" w:rsidP="00DD2E65">
      <w:r>
        <w:rPr>
          <w:rFonts w:hint="eastAsia"/>
        </w:rPr>
        <w:t>конференції</w:t>
      </w:r>
      <w:r>
        <w:t></w:t>
      </w:r>
      <w:r>
        <w:t></w:t>
      </w:r>
      <w:r>
        <w:rPr>
          <w:rFonts w:hint="eastAsia"/>
        </w:rPr>
        <w:t>Думка</w:t>
      </w:r>
      <w:r>
        <w:t></w:t>
      </w:r>
      <w:r>
        <w:rPr>
          <w:rFonts w:hint="eastAsia"/>
        </w:rPr>
        <w:t>і</w:t>
      </w:r>
      <w:r>
        <w:t></w:t>
      </w:r>
      <w:r>
        <w:rPr>
          <w:rFonts w:hint="eastAsia"/>
        </w:rPr>
        <w:t>слово</w:t>
      </w:r>
      <w:r>
        <w:t></w:t>
      </w:r>
      <w:r>
        <w:t></w:t>
      </w:r>
      <w:r>
        <w:rPr>
          <w:rFonts w:hint="eastAsia"/>
        </w:rPr>
        <w:t>традиції</w:t>
      </w:r>
      <w:r>
        <w:t></w:t>
      </w:r>
      <w:r>
        <w:rPr>
          <w:rFonts w:hint="eastAsia"/>
        </w:rPr>
        <w:t>О</w:t>
      </w:r>
      <w:r>
        <w:t></w:t>
      </w:r>
      <w:r>
        <w:t></w:t>
      </w:r>
      <w:r>
        <w:rPr>
          <w:rFonts w:hint="eastAsia"/>
        </w:rPr>
        <w:t>Потебні</w:t>
      </w:r>
      <w:r>
        <w:t></w:t>
      </w:r>
      <w:r>
        <w:rPr>
          <w:rFonts w:hint="eastAsia"/>
        </w:rPr>
        <w:t>й</w:t>
      </w:r>
      <w:r>
        <w:t></w:t>
      </w:r>
      <w:r>
        <w:rPr>
          <w:rFonts w:hint="eastAsia"/>
        </w:rPr>
        <w:t>сучасна</w:t>
      </w:r>
      <w:r>
        <w:t></w:t>
      </w:r>
      <w:r>
        <w:rPr>
          <w:rFonts w:hint="eastAsia"/>
        </w:rPr>
        <w:t>філологічна</w:t>
      </w:r>
      <w:r>
        <w:t></w:t>
      </w:r>
      <w:r>
        <w:rPr>
          <w:rFonts w:hint="eastAsia"/>
        </w:rPr>
        <w:t>традиція</w:t>
      </w:r>
      <w:r>
        <w:t></w:t>
      </w:r>
      <w:r>
        <w:t></w:t>
      </w:r>
      <w:r>
        <w:rPr>
          <w:rFonts w:hint="eastAsia"/>
        </w:rPr>
        <w:t>до</w:t>
      </w:r>
    </w:p>
    <w:p w:rsidR="00DD2E65" w:rsidRDefault="00DD2E65" w:rsidP="00DD2E65">
      <w:r>
        <w:t></w:t>
      </w:r>
      <w:r>
        <w:t></w:t>
      </w:r>
      <w:r>
        <w:t></w:t>
      </w:r>
      <w:r>
        <w:t></w:t>
      </w:r>
      <w:r>
        <w:rPr>
          <w:rFonts w:hint="eastAsia"/>
        </w:rPr>
        <w:t>річчя</w:t>
      </w:r>
      <w:r>
        <w:t></w:t>
      </w:r>
      <w:r>
        <w:rPr>
          <w:rFonts w:hint="eastAsia"/>
        </w:rPr>
        <w:t>О</w:t>
      </w:r>
      <w:r>
        <w:t></w:t>
      </w:r>
      <w:r>
        <w:t></w:t>
      </w:r>
      <w:r>
        <w:rPr>
          <w:rFonts w:hint="eastAsia"/>
        </w:rPr>
        <w:t>Потебні</w:t>
      </w:r>
      <w:r>
        <w:t></w:t>
      </w:r>
      <w:r>
        <w:t></w:t>
      </w:r>
      <w:r>
        <w:t></w:t>
      </w:r>
      <w:r>
        <w:t></w:t>
      </w:r>
      <w:r>
        <w:t></w:t>
      </w:r>
      <w:r>
        <w:t></w:t>
      </w:r>
      <w:r>
        <w:rPr>
          <w:rFonts w:hint="eastAsia"/>
        </w:rPr>
        <w:t>–</w:t>
      </w:r>
      <w:r>
        <w:t></w:t>
      </w:r>
      <w:r>
        <w:t></w:t>
      </w:r>
      <w:r>
        <w:t></w:t>
      </w:r>
      <w:r>
        <w:rPr>
          <w:rFonts w:hint="eastAsia"/>
        </w:rPr>
        <w:t>жовтня</w:t>
      </w:r>
      <w:r>
        <w:t></w:t>
      </w:r>
      <w:r>
        <w:t></w:t>
      </w:r>
      <w:r>
        <w:t></w:t>
      </w:r>
      <w:r>
        <w:t></w:t>
      </w:r>
      <w:r>
        <w:t></w:t>
      </w:r>
      <w:r>
        <w:t></w:t>
      </w:r>
      <w:r>
        <w:rPr>
          <w:rFonts w:hint="eastAsia"/>
        </w:rPr>
        <w:t>р</w:t>
      </w:r>
      <w:r>
        <w:t></w:t>
      </w:r>
      <w:r>
        <w:t></w:t>
      </w:r>
      <w:r>
        <w:t></w:t>
      </w:r>
      <w:r>
        <w:rPr>
          <w:rFonts w:hint="eastAsia"/>
        </w:rPr>
        <w:t>Інститут</w:t>
      </w:r>
      <w:r>
        <w:t></w:t>
      </w:r>
      <w:r>
        <w:rPr>
          <w:rFonts w:hint="eastAsia"/>
        </w:rPr>
        <w:t>філології</w:t>
      </w:r>
      <w:r>
        <w:t></w:t>
      </w:r>
      <w:r>
        <w:rPr>
          <w:rFonts w:hint="eastAsia"/>
        </w:rPr>
        <w:t>Київського</w:t>
      </w:r>
    </w:p>
    <w:p w:rsidR="00DD2E65" w:rsidRDefault="00DD2E65" w:rsidP="00DD2E65">
      <w:r>
        <w:rPr>
          <w:rFonts w:hint="eastAsia"/>
        </w:rPr>
        <w:t>національного</w:t>
      </w:r>
      <w:r>
        <w:t></w:t>
      </w:r>
      <w:r>
        <w:rPr>
          <w:rFonts w:hint="eastAsia"/>
        </w:rPr>
        <w:t>університету</w:t>
      </w:r>
      <w:r>
        <w:t></w:t>
      </w:r>
      <w:r>
        <w:rPr>
          <w:rFonts w:hint="eastAsia"/>
        </w:rPr>
        <w:t>імені</w:t>
      </w:r>
      <w:r>
        <w:t></w:t>
      </w:r>
      <w:r>
        <w:rPr>
          <w:rFonts w:hint="eastAsia"/>
        </w:rPr>
        <w:t>Тараса</w:t>
      </w:r>
      <w:r>
        <w:t></w:t>
      </w:r>
      <w:r>
        <w:rPr>
          <w:rFonts w:hint="eastAsia"/>
        </w:rPr>
        <w:t>Шевченка</w:t>
      </w:r>
      <w:r>
        <w:t></w:t>
      </w:r>
      <w:r>
        <w:t></w:t>
      </w:r>
      <w:r>
        <w:t></w:t>
      </w:r>
      <w:r>
        <w:rPr>
          <w:rFonts w:hint="eastAsia"/>
        </w:rPr>
        <w:t>Міжнародній</w:t>
      </w:r>
      <w:r>
        <w:t></w:t>
      </w:r>
      <w:r>
        <w:rPr>
          <w:rFonts w:hint="eastAsia"/>
        </w:rPr>
        <w:t>науковій</w:t>
      </w:r>
    </w:p>
    <w:p w:rsidR="00DD2E65" w:rsidRDefault="00DD2E65" w:rsidP="00DD2E65">
      <w:r>
        <w:rPr>
          <w:rFonts w:hint="eastAsia"/>
        </w:rPr>
        <w:t>конференції</w:t>
      </w:r>
      <w:r>
        <w:t></w:t>
      </w:r>
      <w:r>
        <w:t></w:t>
      </w:r>
      <w:r>
        <w:rPr>
          <w:rFonts w:hint="eastAsia"/>
        </w:rPr>
        <w:t>Мова</w:t>
      </w:r>
      <w:r>
        <w:t></w:t>
      </w:r>
      <w:r>
        <w:rPr>
          <w:rFonts w:hint="eastAsia"/>
        </w:rPr>
        <w:t>та</w:t>
      </w:r>
      <w:r>
        <w:t></w:t>
      </w:r>
      <w:r>
        <w:rPr>
          <w:rFonts w:hint="eastAsia"/>
        </w:rPr>
        <w:t>літератури</w:t>
      </w:r>
      <w:r>
        <w:t></w:t>
      </w:r>
      <w:r>
        <w:rPr>
          <w:rFonts w:hint="eastAsia"/>
        </w:rPr>
        <w:t>в</w:t>
      </w:r>
      <w:r>
        <w:t></w:t>
      </w:r>
      <w:r>
        <w:rPr>
          <w:rFonts w:hint="eastAsia"/>
        </w:rPr>
        <w:t>глобалізованому</w:t>
      </w:r>
      <w:r>
        <w:t></w:t>
      </w:r>
      <w:r>
        <w:rPr>
          <w:rFonts w:hint="eastAsia"/>
        </w:rPr>
        <w:t>світі</w:t>
      </w:r>
      <w:r>
        <w:t></w:t>
      </w:r>
      <w:r>
        <w:t></w:t>
      </w:r>
      <w:r>
        <w:rPr>
          <w:rFonts w:hint="eastAsia"/>
        </w:rPr>
        <w:t>взаємодія</w:t>
      </w:r>
      <w:r>
        <w:t></w:t>
      </w:r>
      <w:r>
        <w:rPr>
          <w:rFonts w:hint="eastAsia"/>
        </w:rPr>
        <w:t>та</w:t>
      </w:r>
      <w:r>
        <w:t></w:t>
      </w:r>
      <w:r>
        <w:rPr>
          <w:rFonts w:hint="eastAsia"/>
        </w:rPr>
        <w:t>самобутність</w:t>
      </w:r>
      <w:r>
        <w:t></w:t>
      </w:r>
    </w:p>
    <w:p w:rsidR="00DD2E65" w:rsidRDefault="00DD2E65" w:rsidP="00DD2E65">
      <w:r>
        <w:t></w:t>
      </w:r>
      <w:r>
        <w:t></w:t>
      </w:r>
      <w:r>
        <w:t></w:t>
      </w:r>
      <w:r>
        <w:t></w:t>
      </w:r>
      <w:r>
        <w:rPr>
          <w:rFonts w:hint="eastAsia"/>
        </w:rPr>
        <w:t>жовтня</w:t>
      </w:r>
      <w:r>
        <w:t></w:t>
      </w:r>
      <w:r>
        <w:t></w:t>
      </w:r>
      <w:r>
        <w:t></w:t>
      </w:r>
      <w:r>
        <w:t></w:t>
      </w:r>
      <w:r>
        <w:t></w:t>
      </w:r>
      <w:r>
        <w:t></w:t>
      </w:r>
      <w:r>
        <w:rPr>
          <w:rFonts w:hint="eastAsia"/>
        </w:rPr>
        <w:t>р</w:t>
      </w:r>
      <w:r>
        <w:t></w:t>
      </w:r>
      <w:r>
        <w:t></w:t>
      </w:r>
      <w:r>
        <w:t></w:t>
      </w:r>
      <w:r>
        <w:rPr>
          <w:rFonts w:hint="eastAsia"/>
        </w:rPr>
        <w:t>Інститут</w:t>
      </w:r>
      <w:r>
        <w:t></w:t>
      </w:r>
      <w:r>
        <w:rPr>
          <w:rFonts w:hint="eastAsia"/>
        </w:rPr>
        <w:t>філології</w:t>
      </w:r>
      <w:r>
        <w:t></w:t>
      </w:r>
      <w:r>
        <w:rPr>
          <w:rFonts w:hint="eastAsia"/>
        </w:rPr>
        <w:t>Київського</w:t>
      </w:r>
      <w:r>
        <w:t></w:t>
      </w:r>
      <w:r>
        <w:rPr>
          <w:rFonts w:hint="eastAsia"/>
        </w:rPr>
        <w:t>національного</w:t>
      </w:r>
      <w:r>
        <w:t></w:t>
      </w:r>
      <w:r>
        <w:rPr>
          <w:rFonts w:hint="eastAsia"/>
        </w:rPr>
        <w:t>університету</w:t>
      </w:r>
      <w:r>
        <w:t></w:t>
      </w:r>
      <w:r>
        <w:rPr>
          <w:rFonts w:hint="eastAsia"/>
        </w:rPr>
        <w:t>імені</w:t>
      </w:r>
    </w:p>
    <w:p w:rsidR="00DD2E65" w:rsidRDefault="00DD2E65" w:rsidP="00DD2E65">
      <w:r>
        <w:rPr>
          <w:rFonts w:hint="eastAsia"/>
        </w:rPr>
        <w:t>Тараса</w:t>
      </w:r>
      <w:r>
        <w:t></w:t>
      </w:r>
      <w:r>
        <w:rPr>
          <w:rFonts w:hint="eastAsia"/>
        </w:rPr>
        <w:t>Шевченка</w:t>
      </w:r>
      <w:r>
        <w:t></w:t>
      </w:r>
      <w:r>
        <w:t></w:t>
      </w:r>
      <w:r>
        <w:t></w:t>
      </w:r>
      <w:r>
        <w:rPr>
          <w:rFonts w:hint="eastAsia"/>
        </w:rPr>
        <w:t>Всеукраїнській</w:t>
      </w:r>
      <w:r>
        <w:t></w:t>
      </w:r>
      <w:r>
        <w:rPr>
          <w:rFonts w:hint="eastAsia"/>
        </w:rPr>
        <w:t>науковій</w:t>
      </w:r>
      <w:r>
        <w:t></w:t>
      </w:r>
      <w:r>
        <w:rPr>
          <w:rFonts w:hint="eastAsia"/>
        </w:rPr>
        <w:t>конференції</w:t>
      </w:r>
      <w:r>
        <w:t></w:t>
      </w:r>
      <w:r>
        <w:rPr>
          <w:rFonts w:hint="eastAsia"/>
        </w:rPr>
        <w:t>за</w:t>
      </w:r>
      <w:r>
        <w:t></w:t>
      </w:r>
      <w:r>
        <w:rPr>
          <w:rFonts w:hint="eastAsia"/>
        </w:rPr>
        <w:t>участю</w:t>
      </w:r>
      <w:r>
        <w:t></w:t>
      </w:r>
      <w:r>
        <w:rPr>
          <w:rFonts w:hint="eastAsia"/>
        </w:rPr>
        <w:t>молодих</w:t>
      </w:r>
      <w:r>
        <w:t></w:t>
      </w:r>
      <w:r>
        <w:rPr>
          <w:rFonts w:hint="eastAsia"/>
        </w:rPr>
        <w:t>учених</w:t>
      </w:r>
    </w:p>
    <w:p w:rsidR="00DD2E65" w:rsidRDefault="00DD2E65" w:rsidP="00DD2E65">
      <w:r>
        <w:t></w:t>
      </w:r>
      <w:r>
        <w:rPr>
          <w:rFonts w:hint="eastAsia"/>
        </w:rPr>
        <w:t>Мова</w:t>
      </w:r>
      <w:r>
        <w:t></w:t>
      </w:r>
      <w:r>
        <w:t></w:t>
      </w:r>
      <w:r>
        <w:rPr>
          <w:rFonts w:hint="eastAsia"/>
        </w:rPr>
        <w:t>свідомість</w:t>
      </w:r>
      <w:r>
        <w:t></w:t>
      </w:r>
      <w:r>
        <w:t></w:t>
      </w:r>
      <w:r>
        <w:rPr>
          <w:rFonts w:hint="eastAsia"/>
        </w:rPr>
        <w:t>художня</w:t>
      </w:r>
      <w:r>
        <w:t></w:t>
      </w:r>
      <w:r>
        <w:rPr>
          <w:rFonts w:hint="eastAsia"/>
        </w:rPr>
        <w:t>творчість</w:t>
      </w:r>
      <w:r>
        <w:t></w:t>
      </w:r>
      <w:r>
        <w:t></w:t>
      </w:r>
      <w:r>
        <w:rPr>
          <w:rFonts w:hint="eastAsia"/>
        </w:rPr>
        <w:t>інтернет</w:t>
      </w:r>
      <w:r>
        <w:t></w:t>
      </w:r>
      <w:r>
        <w:rPr>
          <w:rFonts w:hint="eastAsia"/>
        </w:rPr>
        <w:t>у</w:t>
      </w:r>
      <w:r>
        <w:t></w:t>
      </w:r>
      <w:r>
        <w:rPr>
          <w:rFonts w:hint="eastAsia"/>
        </w:rPr>
        <w:t>дзеркалі</w:t>
      </w:r>
      <w:r>
        <w:t></w:t>
      </w:r>
      <w:r>
        <w:rPr>
          <w:rFonts w:hint="eastAsia"/>
        </w:rPr>
        <w:t>сучасних</w:t>
      </w:r>
      <w:r>
        <w:t></w:t>
      </w:r>
      <w:r>
        <w:rPr>
          <w:rFonts w:hint="eastAsia"/>
        </w:rPr>
        <w:t>філологічних</w:t>
      </w:r>
    </w:p>
    <w:p w:rsidR="00DD2E65" w:rsidRDefault="00DD2E65" w:rsidP="00DD2E65">
      <w:r>
        <w:rPr>
          <w:rFonts w:hint="eastAsia"/>
        </w:rPr>
        <w:t>студій</w:t>
      </w:r>
      <w:r>
        <w:t></w:t>
      </w:r>
      <w:r>
        <w:t></w:t>
      </w:r>
      <w:r>
        <w:t></w:t>
      </w:r>
      <w:r>
        <w:t></w:t>
      </w:r>
      <w:r>
        <w:t></w:t>
      </w:r>
      <w:r>
        <w:t></w:t>
      </w:r>
      <w:r>
        <w:rPr>
          <w:rFonts w:hint="eastAsia"/>
        </w:rPr>
        <w:t>квітня</w:t>
      </w:r>
      <w:r>
        <w:t></w:t>
      </w:r>
      <w:r>
        <w:t></w:t>
      </w:r>
      <w:r>
        <w:t></w:t>
      </w:r>
      <w:r>
        <w:t></w:t>
      </w:r>
      <w:r>
        <w:t></w:t>
      </w:r>
      <w:r>
        <w:t></w:t>
      </w:r>
      <w:r>
        <w:rPr>
          <w:rFonts w:hint="eastAsia"/>
        </w:rPr>
        <w:t>р</w:t>
      </w:r>
      <w:r>
        <w:t></w:t>
      </w:r>
      <w:r>
        <w:t></w:t>
      </w:r>
      <w:r>
        <w:t></w:t>
      </w:r>
      <w:r>
        <w:rPr>
          <w:rFonts w:hint="eastAsia"/>
        </w:rPr>
        <w:t>Інститут</w:t>
      </w:r>
      <w:r>
        <w:t></w:t>
      </w:r>
      <w:r>
        <w:rPr>
          <w:rFonts w:hint="eastAsia"/>
        </w:rPr>
        <w:t>філології</w:t>
      </w:r>
      <w:r>
        <w:t></w:t>
      </w:r>
      <w:r>
        <w:rPr>
          <w:rFonts w:hint="eastAsia"/>
        </w:rPr>
        <w:t>Київського</w:t>
      </w:r>
      <w:r>
        <w:t></w:t>
      </w:r>
      <w:r>
        <w:rPr>
          <w:rFonts w:hint="eastAsia"/>
        </w:rPr>
        <w:t>національного</w:t>
      </w:r>
      <w:r>
        <w:t></w:t>
      </w:r>
      <w:r>
        <w:rPr>
          <w:rFonts w:hint="eastAsia"/>
        </w:rPr>
        <w:t>університету</w:t>
      </w:r>
    </w:p>
    <w:p w:rsidR="00DD2E65" w:rsidRDefault="00DD2E65" w:rsidP="00DD2E65">
      <w:r>
        <w:rPr>
          <w:rFonts w:hint="eastAsia"/>
        </w:rPr>
        <w:t>імені</w:t>
      </w:r>
      <w:r>
        <w:t></w:t>
      </w:r>
      <w:r>
        <w:rPr>
          <w:rFonts w:hint="eastAsia"/>
        </w:rPr>
        <w:t>Тараса</w:t>
      </w:r>
      <w:r>
        <w:t></w:t>
      </w:r>
      <w:r>
        <w:rPr>
          <w:rFonts w:hint="eastAsia"/>
        </w:rPr>
        <w:t>Шевченка</w:t>
      </w:r>
      <w:r>
        <w:t></w:t>
      </w:r>
      <w:r>
        <w:t></w:t>
      </w:r>
      <w:r>
        <w:t></w:t>
      </w:r>
      <w:r>
        <w:rPr>
          <w:rFonts w:hint="eastAsia"/>
        </w:rPr>
        <w:t>ХІІ</w:t>
      </w:r>
      <w:r>
        <w:t></w:t>
      </w:r>
      <w:r>
        <w:rPr>
          <w:rFonts w:hint="eastAsia"/>
        </w:rPr>
        <w:t>Міжнародній</w:t>
      </w:r>
      <w:r>
        <w:t></w:t>
      </w:r>
      <w:r>
        <w:rPr>
          <w:rFonts w:hint="eastAsia"/>
        </w:rPr>
        <w:t>конференції</w:t>
      </w:r>
      <w:r>
        <w:t></w:t>
      </w:r>
      <w:r>
        <w:rPr>
          <w:rFonts w:hint="eastAsia"/>
        </w:rPr>
        <w:t>молодих</w:t>
      </w:r>
      <w:r>
        <w:t></w:t>
      </w:r>
      <w:r>
        <w:rPr>
          <w:rFonts w:hint="eastAsia"/>
        </w:rPr>
        <w:t>учених</w:t>
      </w:r>
      <w:r>
        <w:t></w:t>
      </w:r>
      <w:r>
        <w:t></w:t>
      </w:r>
      <w:r>
        <w:t></w:t>
      </w:r>
      <w:r>
        <w:t></w:t>
      </w:r>
      <w:r>
        <w:rPr>
          <w:rFonts w:hint="eastAsia"/>
        </w:rPr>
        <w:t>–</w:t>
      </w:r>
      <w:r>
        <w:t></w:t>
      </w:r>
      <w:r>
        <w:t></w:t>
      </w:r>
    </w:p>
    <w:p w:rsidR="00DD2E65" w:rsidRDefault="00DD2E65" w:rsidP="00DD2E65">
      <w:r>
        <w:rPr>
          <w:rFonts w:hint="eastAsia"/>
        </w:rPr>
        <w:t>червня</w:t>
      </w:r>
      <w:r>
        <w:t></w:t>
      </w:r>
      <w:r>
        <w:t></w:t>
      </w:r>
      <w:r>
        <w:t></w:t>
      </w:r>
      <w:r>
        <w:t></w:t>
      </w:r>
      <w:r>
        <w:t></w:t>
      </w:r>
      <w:r>
        <w:t></w:t>
      </w:r>
      <w:r>
        <w:rPr>
          <w:rFonts w:hint="eastAsia"/>
        </w:rPr>
        <w:t>р</w:t>
      </w:r>
      <w:r>
        <w:t></w:t>
      </w:r>
      <w:r>
        <w:t></w:t>
      </w:r>
      <w:r>
        <w:t></w:t>
      </w:r>
      <w:r>
        <w:rPr>
          <w:rFonts w:hint="eastAsia"/>
        </w:rPr>
        <w:t>Інститут</w:t>
      </w:r>
      <w:r>
        <w:t></w:t>
      </w:r>
      <w:r>
        <w:rPr>
          <w:rFonts w:hint="eastAsia"/>
        </w:rPr>
        <w:t>літератури</w:t>
      </w:r>
      <w:r>
        <w:t></w:t>
      </w:r>
      <w:r>
        <w:rPr>
          <w:rFonts w:hint="eastAsia"/>
        </w:rPr>
        <w:t>ім</w:t>
      </w:r>
      <w:r>
        <w:t></w:t>
      </w:r>
      <w:r>
        <w:t></w:t>
      </w:r>
      <w:r>
        <w:rPr>
          <w:rFonts w:hint="eastAsia"/>
        </w:rPr>
        <w:t>Т</w:t>
      </w:r>
      <w:r>
        <w:t></w:t>
      </w:r>
      <w:r>
        <w:rPr>
          <w:rFonts w:hint="eastAsia"/>
        </w:rPr>
        <w:t>Г</w:t>
      </w:r>
      <w:r>
        <w:t></w:t>
      </w:r>
      <w:r>
        <w:t></w:t>
      </w:r>
      <w:r>
        <w:rPr>
          <w:rFonts w:hint="eastAsia"/>
        </w:rPr>
        <w:t>Шевченка</w:t>
      </w:r>
      <w:r>
        <w:t></w:t>
      </w:r>
      <w:r>
        <w:rPr>
          <w:rFonts w:hint="eastAsia"/>
        </w:rPr>
        <w:t>НАН</w:t>
      </w:r>
      <w:r>
        <w:t></w:t>
      </w:r>
      <w:r>
        <w:rPr>
          <w:rFonts w:hint="eastAsia"/>
        </w:rPr>
        <w:t>України</w:t>
      </w:r>
      <w:r>
        <w:t></w:t>
      </w:r>
      <w:r>
        <w:t></w:t>
      </w:r>
      <w:r>
        <w:t></w:t>
      </w:r>
      <w:r>
        <w:rPr>
          <w:rFonts w:hint="eastAsia"/>
        </w:rPr>
        <w:t>Міжнародній</w:t>
      </w:r>
    </w:p>
    <w:p w:rsidR="00DD2E65" w:rsidRDefault="00DD2E65" w:rsidP="00DD2E65">
      <w:r>
        <w:rPr>
          <w:rFonts w:hint="eastAsia"/>
        </w:rPr>
        <w:t>науковій</w:t>
      </w:r>
      <w:r>
        <w:t></w:t>
      </w:r>
      <w:r>
        <w:rPr>
          <w:rFonts w:hint="eastAsia"/>
        </w:rPr>
        <w:t>конференції</w:t>
      </w:r>
      <w:r>
        <w:t></w:t>
      </w:r>
      <w:r>
        <w:t></w:t>
      </w:r>
      <w:r>
        <w:rPr>
          <w:rFonts w:hint="eastAsia"/>
        </w:rPr>
        <w:t>Етнознакові</w:t>
      </w:r>
      <w:r>
        <w:t></w:t>
      </w:r>
      <w:r>
        <w:rPr>
          <w:rFonts w:hint="eastAsia"/>
        </w:rPr>
        <w:t>функції</w:t>
      </w:r>
      <w:r>
        <w:t></w:t>
      </w:r>
      <w:r>
        <w:rPr>
          <w:rFonts w:hint="eastAsia"/>
        </w:rPr>
        <w:t>культури</w:t>
      </w:r>
      <w:r>
        <w:t></w:t>
      </w:r>
      <w:r>
        <w:t></w:t>
      </w:r>
      <w:r>
        <w:rPr>
          <w:rFonts w:hint="eastAsia"/>
        </w:rPr>
        <w:t>мова</w:t>
      </w:r>
      <w:r>
        <w:t></w:t>
      </w:r>
      <w:r>
        <w:t></w:t>
      </w:r>
      <w:r>
        <w:rPr>
          <w:rFonts w:hint="eastAsia"/>
        </w:rPr>
        <w:t>література</w:t>
      </w:r>
      <w:r>
        <w:t></w:t>
      </w:r>
      <w:r>
        <w:t></w:t>
      </w:r>
      <w:r>
        <w:rPr>
          <w:rFonts w:hint="eastAsia"/>
        </w:rPr>
        <w:t>фольклор</w:t>
      </w:r>
      <w:r>
        <w:t></w:t>
      </w:r>
    </w:p>
    <w:p w:rsidR="00DD2E65" w:rsidRDefault="00DD2E65" w:rsidP="00DD2E65">
      <w:r>
        <w:t></w:t>
      </w:r>
      <w:r>
        <w:t></w:t>
      </w:r>
      <w:r>
        <w:t></w:t>
      </w:r>
      <w:r>
        <w:t></w:t>
      </w:r>
      <w:r>
        <w:rPr>
          <w:rFonts w:hint="eastAsia"/>
        </w:rPr>
        <w:t>жовтня</w:t>
      </w:r>
      <w:r>
        <w:t></w:t>
      </w:r>
      <w:r>
        <w:t></w:t>
      </w:r>
      <w:r>
        <w:t></w:t>
      </w:r>
      <w:r>
        <w:t></w:t>
      </w:r>
      <w:r>
        <w:t></w:t>
      </w:r>
      <w:r>
        <w:t></w:t>
      </w:r>
      <w:r>
        <w:rPr>
          <w:rFonts w:hint="eastAsia"/>
        </w:rPr>
        <w:t>р</w:t>
      </w:r>
      <w:r>
        <w:t></w:t>
      </w:r>
      <w:r>
        <w:t></w:t>
      </w:r>
      <w:r>
        <w:t></w:t>
      </w:r>
      <w:r>
        <w:rPr>
          <w:rFonts w:hint="eastAsia"/>
        </w:rPr>
        <w:t>Інститут</w:t>
      </w:r>
      <w:r>
        <w:t></w:t>
      </w:r>
      <w:r>
        <w:rPr>
          <w:rFonts w:hint="eastAsia"/>
        </w:rPr>
        <w:t>філології</w:t>
      </w:r>
      <w:r>
        <w:t></w:t>
      </w:r>
      <w:r>
        <w:rPr>
          <w:rFonts w:hint="eastAsia"/>
        </w:rPr>
        <w:t>Київського</w:t>
      </w:r>
      <w:r>
        <w:t></w:t>
      </w:r>
      <w:r>
        <w:rPr>
          <w:rFonts w:hint="eastAsia"/>
        </w:rPr>
        <w:t>національного</w:t>
      </w:r>
      <w:r>
        <w:t></w:t>
      </w:r>
      <w:r>
        <w:rPr>
          <w:rFonts w:hint="eastAsia"/>
        </w:rPr>
        <w:t>університету</w:t>
      </w:r>
      <w:r>
        <w:t></w:t>
      </w:r>
      <w:r>
        <w:rPr>
          <w:rFonts w:hint="eastAsia"/>
        </w:rPr>
        <w:t>імені</w:t>
      </w:r>
    </w:p>
    <w:p w:rsidR="00DD2E65" w:rsidRDefault="00DD2E65" w:rsidP="00DD2E65">
      <w:r>
        <w:rPr>
          <w:rFonts w:hint="eastAsia"/>
        </w:rPr>
        <w:t>Тараса</w:t>
      </w:r>
      <w:r>
        <w:t></w:t>
      </w:r>
      <w:r>
        <w:rPr>
          <w:rFonts w:hint="eastAsia"/>
        </w:rPr>
        <w:t>Шевченка</w:t>
      </w:r>
      <w:r>
        <w:t></w:t>
      </w:r>
      <w:r>
        <w:t></w:t>
      </w:r>
      <w:r>
        <w:t></w:t>
      </w:r>
      <w:r>
        <w:rPr>
          <w:rFonts w:hint="eastAsia"/>
        </w:rPr>
        <w:t>ХХІІІ</w:t>
      </w:r>
      <w:r>
        <w:t></w:t>
      </w:r>
      <w:r>
        <w:rPr>
          <w:rFonts w:hint="eastAsia"/>
        </w:rPr>
        <w:t>Міжнародній</w:t>
      </w:r>
      <w:r>
        <w:t></w:t>
      </w:r>
      <w:r>
        <w:rPr>
          <w:rFonts w:hint="eastAsia"/>
        </w:rPr>
        <w:t>науковій</w:t>
      </w:r>
      <w:r>
        <w:t></w:t>
      </w:r>
      <w:r>
        <w:rPr>
          <w:rFonts w:hint="eastAsia"/>
        </w:rPr>
        <w:t>конференції</w:t>
      </w:r>
      <w:r>
        <w:t></w:t>
      </w:r>
      <w:r>
        <w:rPr>
          <w:rFonts w:hint="eastAsia"/>
        </w:rPr>
        <w:t>ім</w:t>
      </w:r>
      <w:r>
        <w:t></w:t>
      </w:r>
      <w:r>
        <w:t></w:t>
      </w:r>
      <w:r>
        <w:rPr>
          <w:rFonts w:hint="eastAsia"/>
        </w:rPr>
        <w:t>проф</w:t>
      </w:r>
      <w:r>
        <w:t></w:t>
      </w:r>
      <w:r>
        <w:t></w:t>
      </w:r>
      <w:r>
        <w:rPr>
          <w:rFonts w:hint="eastAsia"/>
        </w:rPr>
        <w:t>Сергія</w:t>
      </w:r>
      <w:r>
        <w:t></w:t>
      </w:r>
      <w:r>
        <w:rPr>
          <w:rFonts w:hint="eastAsia"/>
        </w:rPr>
        <w:t>Бураго</w:t>
      </w:r>
    </w:p>
    <w:p w:rsidR="00DD2E65" w:rsidRDefault="00DD2E65" w:rsidP="00DD2E65">
      <w:r>
        <w:t></w:t>
      </w:r>
      <w:r>
        <w:rPr>
          <w:rFonts w:hint="eastAsia"/>
        </w:rPr>
        <w:t>Мова</w:t>
      </w:r>
      <w:r>
        <w:t></w:t>
      </w:r>
      <w:r>
        <w:rPr>
          <w:rFonts w:hint="eastAsia"/>
        </w:rPr>
        <w:t>і</w:t>
      </w:r>
      <w:r>
        <w:t></w:t>
      </w:r>
      <w:r>
        <w:rPr>
          <w:rFonts w:hint="eastAsia"/>
        </w:rPr>
        <w:t>культура</w:t>
      </w:r>
      <w:r>
        <w:t></w:t>
      </w:r>
      <w:r>
        <w:t></w:t>
      </w:r>
      <w:r>
        <w:t></w:t>
      </w:r>
      <w:r>
        <w:t></w:t>
      </w:r>
      <w:r>
        <w:t></w:t>
      </w:r>
      <w:r>
        <w:rPr>
          <w:rFonts w:hint="eastAsia"/>
        </w:rPr>
        <w:t>–</w:t>
      </w:r>
      <w:r>
        <w:t></w:t>
      </w:r>
      <w:r>
        <w:t></w:t>
      </w:r>
      <w:r>
        <w:t></w:t>
      </w:r>
      <w:r>
        <w:rPr>
          <w:rFonts w:hint="eastAsia"/>
        </w:rPr>
        <w:t>червня</w:t>
      </w:r>
      <w:r>
        <w:t></w:t>
      </w:r>
      <w:r>
        <w:t></w:t>
      </w:r>
      <w:r>
        <w:t></w:t>
      </w:r>
      <w:r>
        <w:t></w:t>
      </w:r>
      <w:r>
        <w:t></w:t>
      </w:r>
      <w:r>
        <w:t></w:t>
      </w:r>
      <w:r>
        <w:rPr>
          <w:rFonts w:hint="eastAsia"/>
        </w:rPr>
        <w:t>р</w:t>
      </w:r>
      <w:r>
        <w:t></w:t>
      </w:r>
      <w:r>
        <w:t></w:t>
      </w:r>
      <w:r>
        <w:t></w:t>
      </w:r>
      <w:r>
        <w:rPr>
          <w:rFonts w:hint="eastAsia"/>
        </w:rPr>
        <w:t>Інститут</w:t>
      </w:r>
      <w:r>
        <w:t></w:t>
      </w:r>
      <w:r>
        <w:rPr>
          <w:rFonts w:hint="eastAsia"/>
        </w:rPr>
        <w:t>літератури</w:t>
      </w:r>
      <w:r>
        <w:t></w:t>
      </w:r>
      <w:r>
        <w:rPr>
          <w:rFonts w:hint="eastAsia"/>
        </w:rPr>
        <w:t>ім</w:t>
      </w:r>
      <w:r>
        <w:t></w:t>
      </w:r>
      <w:r>
        <w:t></w:t>
      </w:r>
      <w:r>
        <w:rPr>
          <w:rFonts w:hint="eastAsia"/>
        </w:rPr>
        <w:t>Т</w:t>
      </w:r>
      <w:r>
        <w:t></w:t>
      </w:r>
      <w:r>
        <w:rPr>
          <w:rFonts w:hint="eastAsia"/>
        </w:rPr>
        <w:t>Г</w:t>
      </w:r>
      <w:r>
        <w:t></w:t>
      </w:r>
      <w:r>
        <w:t></w:t>
      </w:r>
      <w:r>
        <w:rPr>
          <w:rFonts w:hint="eastAsia"/>
        </w:rPr>
        <w:t>Шевченка</w:t>
      </w:r>
      <w:r>
        <w:t></w:t>
      </w:r>
      <w:r>
        <w:rPr>
          <w:rFonts w:hint="eastAsia"/>
        </w:rPr>
        <w:t>НАН</w:t>
      </w:r>
    </w:p>
    <w:p w:rsidR="00DD2E65" w:rsidRDefault="00DD2E65" w:rsidP="00DD2E65">
      <w:r>
        <w:rPr>
          <w:rFonts w:hint="eastAsia"/>
        </w:rPr>
        <w:t>України</w:t>
      </w:r>
      <w:r>
        <w:t></w:t>
      </w:r>
      <w:r>
        <w:rPr>
          <w:rFonts w:hint="eastAsia"/>
        </w:rPr>
        <w:t>та</w:t>
      </w:r>
      <w:r>
        <w:t></w:t>
      </w:r>
      <w:r>
        <w:rPr>
          <w:rFonts w:hint="eastAsia"/>
        </w:rPr>
        <w:t>Інститут</w:t>
      </w:r>
      <w:r>
        <w:t></w:t>
      </w:r>
      <w:r>
        <w:rPr>
          <w:rFonts w:hint="eastAsia"/>
        </w:rPr>
        <w:t>філології</w:t>
      </w:r>
      <w:r>
        <w:t></w:t>
      </w:r>
      <w:r>
        <w:rPr>
          <w:rFonts w:hint="eastAsia"/>
        </w:rPr>
        <w:t>Київського</w:t>
      </w:r>
      <w:r>
        <w:t></w:t>
      </w:r>
      <w:r>
        <w:rPr>
          <w:rFonts w:hint="eastAsia"/>
        </w:rPr>
        <w:t>національного</w:t>
      </w:r>
      <w:r>
        <w:t></w:t>
      </w:r>
      <w:r>
        <w:rPr>
          <w:rFonts w:hint="eastAsia"/>
        </w:rPr>
        <w:t>університету</w:t>
      </w:r>
      <w:r>
        <w:t></w:t>
      </w:r>
      <w:r>
        <w:rPr>
          <w:rFonts w:hint="eastAsia"/>
        </w:rPr>
        <w:t>імені</w:t>
      </w:r>
      <w:r>
        <w:t></w:t>
      </w:r>
      <w:r>
        <w:rPr>
          <w:rFonts w:hint="eastAsia"/>
        </w:rPr>
        <w:t>Тараса</w:t>
      </w:r>
    </w:p>
    <w:p w:rsidR="00DD2E65" w:rsidRDefault="00DD2E65" w:rsidP="00DD2E65">
      <w:r>
        <w:rPr>
          <w:rFonts w:hint="eastAsia"/>
        </w:rPr>
        <w:t>Шевченка</w:t>
      </w:r>
      <w:r>
        <w:t></w:t>
      </w:r>
      <w:r>
        <w:t></w:t>
      </w:r>
      <w:r>
        <w:t></w:t>
      </w:r>
      <w:r>
        <w:rPr>
          <w:rFonts w:hint="eastAsia"/>
        </w:rPr>
        <w:t>Міжнародній</w:t>
      </w:r>
      <w:r>
        <w:t></w:t>
      </w:r>
      <w:r>
        <w:rPr>
          <w:rFonts w:hint="eastAsia"/>
        </w:rPr>
        <w:t>науковій</w:t>
      </w:r>
      <w:r>
        <w:t></w:t>
      </w:r>
      <w:r>
        <w:rPr>
          <w:rFonts w:hint="eastAsia"/>
        </w:rPr>
        <w:t>конференції</w:t>
      </w:r>
      <w:r>
        <w:t></w:t>
      </w:r>
      <w:r>
        <w:t></w:t>
      </w:r>
      <w:r>
        <w:rPr>
          <w:rFonts w:hint="eastAsia"/>
        </w:rPr>
        <w:t>Сучасна</w:t>
      </w:r>
      <w:r>
        <w:t></w:t>
      </w:r>
      <w:r>
        <w:rPr>
          <w:rFonts w:hint="eastAsia"/>
        </w:rPr>
        <w:t>філологія</w:t>
      </w:r>
      <w:r>
        <w:t></w:t>
      </w:r>
      <w:r>
        <w:t></w:t>
      </w:r>
      <w:r>
        <w:rPr>
          <w:rFonts w:hint="eastAsia"/>
        </w:rPr>
        <w:t>парадигми</w:t>
      </w:r>
      <w:r>
        <w:t></w:t>
      </w:r>
    </w:p>
    <w:p w:rsidR="00DD2E65" w:rsidRDefault="00DD2E65" w:rsidP="00DD2E65">
      <w:r>
        <w:rPr>
          <w:rFonts w:hint="eastAsia"/>
        </w:rPr>
        <w:t>напрями</w:t>
      </w:r>
      <w:r>
        <w:t></w:t>
      </w:r>
      <w:r>
        <w:t></w:t>
      </w:r>
      <w:r>
        <w:rPr>
          <w:rFonts w:hint="eastAsia"/>
        </w:rPr>
        <w:t>проблеми</w:t>
      </w:r>
      <w:r>
        <w:t></w:t>
      </w:r>
      <w:r>
        <w:t></w:t>
      </w:r>
      <w:r>
        <w:t></w:t>
      </w:r>
      <w:r>
        <w:t></w:t>
      </w:r>
      <w:r>
        <w:t></w:t>
      </w:r>
      <w:r>
        <w:rPr>
          <w:rFonts w:hint="eastAsia"/>
        </w:rPr>
        <w:t>жовтня</w:t>
      </w:r>
      <w:r>
        <w:t></w:t>
      </w:r>
      <w:r>
        <w:t></w:t>
      </w:r>
      <w:r>
        <w:t></w:t>
      </w:r>
      <w:r>
        <w:t></w:t>
      </w:r>
      <w:r>
        <w:t></w:t>
      </w:r>
      <w:r>
        <w:t></w:t>
      </w:r>
      <w:r>
        <w:rPr>
          <w:rFonts w:hint="eastAsia"/>
        </w:rPr>
        <w:t>р</w:t>
      </w:r>
      <w:r>
        <w:t></w:t>
      </w:r>
      <w:r>
        <w:t></w:t>
      </w:r>
      <w:r>
        <w:t></w:t>
      </w:r>
      <w:r>
        <w:rPr>
          <w:rFonts w:hint="eastAsia"/>
        </w:rPr>
        <w:t>в</w:t>
      </w:r>
      <w:r>
        <w:t></w:t>
      </w:r>
      <w:r>
        <w:rPr>
          <w:rFonts w:hint="eastAsia"/>
        </w:rPr>
        <w:t>Інститут</w:t>
      </w:r>
      <w:r>
        <w:t></w:t>
      </w:r>
      <w:r>
        <w:rPr>
          <w:rFonts w:hint="eastAsia"/>
        </w:rPr>
        <w:t>філології</w:t>
      </w:r>
      <w:r>
        <w:t></w:t>
      </w:r>
      <w:r>
        <w:rPr>
          <w:rFonts w:hint="eastAsia"/>
        </w:rPr>
        <w:t>Київського</w:t>
      </w:r>
    </w:p>
    <w:p w:rsidR="00DD2E65" w:rsidRDefault="00DD2E65" w:rsidP="00DD2E65">
      <w:r>
        <w:rPr>
          <w:rFonts w:hint="eastAsia"/>
        </w:rPr>
        <w:t>національного</w:t>
      </w:r>
      <w:r>
        <w:t></w:t>
      </w:r>
      <w:r>
        <w:rPr>
          <w:rFonts w:hint="eastAsia"/>
        </w:rPr>
        <w:t>університету</w:t>
      </w:r>
      <w:r>
        <w:t></w:t>
      </w:r>
      <w:r>
        <w:rPr>
          <w:rFonts w:hint="eastAsia"/>
        </w:rPr>
        <w:t>імені</w:t>
      </w:r>
      <w:r>
        <w:t></w:t>
      </w:r>
      <w:r>
        <w:rPr>
          <w:rFonts w:hint="eastAsia"/>
        </w:rPr>
        <w:t>Тараса</w:t>
      </w:r>
      <w:r>
        <w:t></w:t>
      </w:r>
      <w:r>
        <w:rPr>
          <w:rFonts w:hint="eastAsia"/>
        </w:rPr>
        <w:t>Шевченка</w:t>
      </w:r>
      <w:r>
        <w:t></w:t>
      </w:r>
      <w:r>
        <w:t></w:t>
      </w:r>
      <w:r>
        <w:t></w:t>
      </w:r>
      <w:r>
        <w:t></w:t>
      </w:r>
      <w:r>
        <w:t></w:t>
      </w:r>
      <w:r>
        <w:t></w:t>
      </w:r>
      <w:r>
        <w:rPr>
          <w:rFonts w:hint="eastAsia"/>
        </w:rPr>
        <w:t>Міжнародній</w:t>
      </w:r>
      <w:r>
        <w:t></w:t>
      </w:r>
      <w:r>
        <w:rPr>
          <w:rFonts w:hint="eastAsia"/>
        </w:rPr>
        <w:t>науковій</w:t>
      </w:r>
    </w:p>
    <w:p w:rsidR="00DD2E65" w:rsidRDefault="00DD2E65" w:rsidP="00DD2E65">
      <w:r>
        <w:rPr>
          <w:rFonts w:hint="eastAsia"/>
        </w:rPr>
        <w:t>конференції</w:t>
      </w:r>
      <w:r>
        <w:t></w:t>
      </w:r>
      <w:r>
        <w:t></w:t>
      </w:r>
      <w:r>
        <w:rPr>
          <w:rFonts w:hint="eastAsia"/>
        </w:rPr>
        <w:t>Слов’янська</w:t>
      </w:r>
      <w:r>
        <w:t></w:t>
      </w:r>
      <w:r>
        <w:rPr>
          <w:rFonts w:hint="eastAsia"/>
        </w:rPr>
        <w:t>фантастика</w:t>
      </w:r>
      <w:r>
        <w:t></w:t>
      </w:r>
      <w:r>
        <w:t></w:t>
      </w:r>
      <w:r>
        <w:t></w:t>
      </w:r>
      <w:r>
        <w:t></w:t>
      </w:r>
      <w:r>
        <w:t></w:t>
      </w:r>
      <w:r>
        <w:rPr>
          <w:rFonts w:hint="eastAsia"/>
        </w:rPr>
        <w:t>–</w:t>
      </w:r>
      <w:r>
        <w:t></w:t>
      </w:r>
      <w:r>
        <w:t></w:t>
      </w:r>
      <w:r>
        <w:t></w:t>
      </w:r>
      <w:r>
        <w:rPr>
          <w:rFonts w:hint="eastAsia"/>
        </w:rPr>
        <w:t>жовтня</w:t>
      </w:r>
      <w:r>
        <w:t></w:t>
      </w:r>
      <w:r>
        <w:t></w:t>
      </w:r>
      <w:r>
        <w:t></w:t>
      </w:r>
      <w:r>
        <w:t></w:t>
      </w:r>
      <w:r>
        <w:t></w:t>
      </w:r>
      <w:r>
        <w:t></w:t>
      </w:r>
      <w:r>
        <w:rPr>
          <w:rFonts w:hint="eastAsia"/>
        </w:rPr>
        <w:t>р</w:t>
      </w:r>
      <w:r>
        <w:t></w:t>
      </w:r>
      <w:r>
        <w:t></w:t>
      </w:r>
      <w:r>
        <w:t></w:t>
      </w:r>
      <w:r>
        <w:rPr>
          <w:rFonts w:hint="eastAsia"/>
        </w:rPr>
        <w:t>Інститут</w:t>
      </w:r>
      <w:r>
        <w:t></w:t>
      </w:r>
      <w:r>
        <w:rPr>
          <w:rFonts w:hint="eastAsia"/>
        </w:rPr>
        <w:t>філології</w:t>
      </w:r>
    </w:p>
    <w:p w:rsidR="00DD2E65" w:rsidRDefault="00DD2E65" w:rsidP="00DD2E65">
      <w:r>
        <w:rPr>
          <w:rFonts w:hint="eastAsia"/>
        </w:rPr>
        <w:t>Київського</w:t>
      </w:r>
      <w:r>
        <w:t></w:t>
      </w:r>
      <w:r>
        <w:rPr>
          <w:rFonts w:hint="eastAsia"/>
        </w:rPr>
        <w:t>національного</w:t>
      </w:r>
      <w:r>
        <w:t></w:t>
      </w:r>
      <w:r>
        <w:rPr>
          <w:rFonts w:hint="eastAsia"/>
        </w:rPr>
        <w:t>університету</w:t>
      </w:r>
      <w:r>
        <w:t></w:t>
      </w:r>
      <w:r>
        <w:rPr>
          <w:rFonts w:hint="eastAsia"/>
        </w:rPr>
        <w:t>імені</w:t>
      </w:r>
      <w:r>
        <w:t></w:t>
      </w:r>
      <w:r>
        <w:rPr>
          <w:rFonts w:hint="eastAsia"/>
        </w:rPr>
        <w:t>Тараса</w:t>
      </w:r>
      <w:r>
        <w:t></w:t>
      </w:r>
      <w:r>
        <w:rPr>
          <w:rFonts w:hint="eastAsia"/>
        </w:rPr>
        <w:t>Шевченка</w:t>
      </w:r>
      <w:r>
        <w:t></w:t>
      </w:r>
      <w:r>
        <w:t></w:t>
      </w:r>
      <w:r>
        <w:t></w:t>
      </w:r>
      <w:r>
        <w:rPr>
          <w:rFonts w:hint="eastAsia"/>
        </w:rPr>
        <w:t>Х</w:t>
      </w:r>
      <w:r>
        <w:t></w:t>
      </w:r>
      <w:r>
        <w:t></w:t>
      </w:r>
      <w:r>
        <w:rPr>
          <w:rFonts w:hint="eastAsia"/>
        </w:rPr>
        <w:t>Міжнародних</w:t>
      </w:r>
    </w:p>
    <w:p w:rsidR="00DD2E65" w:rsidRDefault="00DD2E65" w:rsidP="00DD2E65">
      <w:r>
        <w:rPr>
          <w:rFonts w:hint="eastAsia"/>
        </w:rPr>
        <w:t>славістичних</w:t>
      </w:r>
      <w:r>
        <w:t></w:t>
      </w:r>
      <w:r>
        <w:rPr>
          <w:rFonts w:hint="eastAsia"/>
        </w:rPr>
        <w:t>читаннях</w:t>
      </w:r>
      <w:r>
        <w:t></w:t>
      </w:r>
      <w:r>
        <w:rPr>
          <w:rFonts w:hint="eastAsia"/>
        </w:rPr>
        <w:t>пам’яті</w:t>
      </w:r>
      <w:r>
        <w:t></w:t>
      </w:r>
      <w:r>
        <w:rPr>
          <w:rFonts w:hint="eastAsia"/>
        </w:rPr>
        <w:t>академіка</w:t>
      </w:r>
      <w:r>
        <w:t></w:t>
      </w:r>
      <w:r>
        <w:rPr>
          <w:rFonts w:hint="eastAsia"/>
        </w:rPr>
        <w:t>Леоніда</w:t>
      </w:r>
      <w:r>
        <w:t></w:t>
      </w:r>
      <w:r>
        <w:rPr>
          <w:rFonts w:hint="eastAsia"/>
        </w:rPr>
        <w:t>Булаховського</w:t>
      </w:r>
      <w:r>
        <w:t></w:t>
      </w:r>
      <w:r>
        <w:t></w:t>
      </w:r>
      <w:r>
        <w:t></w:t>
      </w:r>
      <w:r>
        <w:t></w:t>
      </w:r>
      <w:r>
        <w:t></w:t>
      </w:r>
      <w:r>
        <w:rPr>
          <w:rFonts w:hint="eastAsia"/>
        </w:rPr>
        <w:t>квітня</w:t>
      </w:r>
      <w:r>
        <w:t></w:t>
      </w:r>
      <w:r>
        <w:t></w:t>
      </w:r>
      <w:r>
        <w:t></w:t>
      </w:r>
      <w:r>
        <w:t></w:t>
      </w:r>
      <w:r>
        <w:t></w:t>
      </w:r>
      <w:r>
        <w:t></w:t>
      </w:r>
      <w:r>
        <w:rPr>
          <w:rFonts w:hint="eastAsia"/>
        </w:rPr>
        <w:t>р</w:t>
      </w:r>
      <w:r>
        <w:t></w:t>
      </w:r>
      <w:r>
        <w:t></w:t>
      </w:r>
    </w:p>
    <w:p w:rsidR="00DD2E65" w:rsidRDefault="00DD2E65" w:rsidP="00DD2E65">
      <w:r>
        <w:rPr>
          <w:rFonts w:hint="eastAsia"/>
        </w:rPr>
        <w:t>Інститут</w:t>
      </w:r>
      <w:r>
        <w:t></w:t>
      </w:r>
      <w:r>
        <w:rPr>
          <w:rFonts w:hint="eastAsia"/>
        </w:rPr>
        <w:t>філології</w:t>
      </w:r>
      <w:r>
        <w:t></w:t>
      </w:r>
      <w:r>
        <w:rPr>
          <w:rFonts w:hint="eastAsia"/>
        </w:rPr>
        <w:t>Київського</w:t>
      </w:r>
      <w:r>
        <w:t></w:t>
      </w:r>
      <w:r>
        <w:rPr>
          <w:rFonts w:hint="eastAsia"/>
        </w:rPr>
        <w:t>національного</w:t>
      </w:r>
      <w:r>
        <w:t></w:t>
      </w:r>
      <w:r>
        <w:rPr>
          <w:rFonts w:hint="eastAsia"/>
        </w:rPr>
        <w:t>університету</w:t>
      </w:r>
      <w:r>
        <w:t></w:t>
      </w:r>
      <w:r>
        <w:rPr>
          <w:rFonts w:hint="eastAsia"/>
        </w:rPr>
        <w:t>імені</w:t>
      </w:r>
      <w:r>
        <w:t></w:t>
      </w:r>
      <w:r>
        <w:rPr>
          <w:rFonts w:hint="eastAsia"/>
        </w:rPr>
        <w:t>Тараса</w:t>
      </w:r>
      <w:r>
        <w:t></w:t>
      </w:r>
      <w:r>
        <w:rPr>
          <w:rFonts w:hint="eastAsia"/>
        </w:rPr>
        <w:t>Шевченка</w:t>
      </w:r>
      <w:r>
        <w:t></w:t>
      </w:r>
      <w:r>
        <w:t></w:t>
      </w:r>
    </w:p>
    <w:p w:rsidR="00DD2E65" w:rsidRDefault="00DD2E65" w:rsidP="00DD2E65">
      <w:r>
        <w:rPr>
          <w:rFonts w:hint="eastAsia"/>
        </w:rPr>
        <w:t>Міжнародній</w:t>
      </w:r>
      <w:r>
        <w:t></w:t>
      </w:r>
      <w:r>
        <w:rPr>
          <w:rFonts w:hint="eastAsia"/>
        </w:rPr>
        <w:t>науковій</w:t>
      </w:r>
      <w:r>
        <w:t></w:t>
      </w:r>
      <w:r>
        <w:rPr>
          <w:rFonts w:hint="eastAsia"/>
        </w:rPr>
        <w:t>конференції</w:t>
      </w:r>
      <w:r>
        <w:t></w:t>
      </w:r>
      <w:r>
        <w:t></w:t>
      </w:r>
      <w:r>
        <w:rPr>
          <w:rFonts w:hint="eastAsia"/>
        </w:rPr>
        <w:t>Сучасна</w:t>
      </w:r>
      <w:r>
        <w:t></w:t>
      </w:r>
      <w:r>
        <w:rPr>
          <w:rFonts w:hint="eastAsia"/>
        </w:rPr>
        <w:t>філологічна</w:t>
      </w:r>
      <w:r>
        <w:t></w:t>
      </w:r>
      <w:r>
        <w:rPr>
          <w:rFonts w:hint="eastAsia"/>
        </w:rPr>
        <w:t>наука</w:t>
      </w:r>
      <w:r>
        <w:t></w:t>
      </w:r>
      <w:r>
        <w:rPr>
          <w:rFonts w:hint="eastAsia"/>
        </w:rPr>
        <w:t>в</w:t>
      </w:r>
    </w:p>
    <w:p w:rsidR="00DD2E65" w:rsidRDefault="00DD2E65" w:rsidP="00DD2E65">
      <w:r>
        <w:rPr>
          <w:rFonts w:hint="eastAsia"/>
        </w:rPr>
        <w:t>міждисциплінарному</w:t>
      </w:r>
      <w:r>
        <w:t></w:t>
      </w:r>
      <w:r>
        <w:rPr>
          <w:rFonts w:hint="eastAsia"/>
        </w:rPr>
        <w:t>контексті</w:t>
      </w:r>
      <w:r>
        <w:t></w:t>
      </w:r>
      <w:r>
        <w:t></w:t>
      </w:r>
      <w:r>
        <w:t></w:t>
      </w:r>
      <w:r>
        <w:t></w:t>
      </w:r>
      <w:r>
        <w:t></w:t>
      </w:r>
      <w:r>
        <w:rPr>
          <w:rFonts w:hint="eastAsia"/>
        </w:rPr>
        <w:t>жовтня</w:t>
      </w:r>
      <w:r>
        <w:t></w:t>
      </w:r>
      <w:r>
        <w:t></w:t>
      </w:r>
      <w:r>
        <w:t></w:t>
      </w:r>
      <w:r>
        <w:t></w:t>
      </w:r>
      <w:r>
        <w:t></w:t>
      </w:r>
      <w:r>
        <w:t></w:t>
      </w:r>
      <w:r>
        <w:rPr>
          <w:rFonts w:hint="eastAsia"/>
        </w:rPr>
        <w:t>р</w:t>
      </w:r>
      <w:r>
        <w:t></w:t>
      </w:r>
      <w:r>
        <w:t></w:t>
      </w:r>
      <w:r>
        <w:t></w:t>
      </w:r>
      <w:r>
        <w:rPr>
          <w:rFonts w:hint="eastAsia"/>
        </w:rPr>
        <w:t>Інститут</w:t>
      </w:r>
      <w:r>
        <w:t></w:t>
      </w:r>
      <w:r>
        <w:rPr>
          <w:rFonts w:hint="eastAsia"/>
        </w:rPr>
        <w:t>філології</w:t>
      </w:r>
      <w:r>
        <w:t></w:t>
      </w:r>
      <w:r>
        <w:rPr>
          <w:rFonts w:hint="eastAsia"/>
        </w:rPr>
        <w:t>Київського</w:t>
      </w:r>
    </w:p>
    <w:p w:rsidR="00DD2E65" w:rsidRDefault="00DD2E65" w:rsidP="00DD2E65">
      <w:r>
        <w:rPr>
          <w:rFonts w:hint="eastAsia"/>
        </w:rPr>
        <w:t>національного</w:t>
      </w:r>
      <w:r>
        <w:t></w:t>
      </w:r>
      <w:r>
        <w:rPr>
          <w:rFonts w:hint="eastAsia"/>
        </w:rPr>
        <w:t>університету</w:t>
      </w:r>
      <w:r>
        <w:t></w:t>
      </w:r>
      <w:r>
        <w:rPr>
          <w:rFonts w:hint="eastAsia"/>
        </w:rPr>
        <w:t>імені</w:t>
      </w:r>
      <w:r>
        <w:t></w:t>
      </w:r>
      <w:r>
        <w:rPr>
          <w:rFonts w:hint="eastAsia"/>
        </w:rPr>
        <w:t>Тараса</w:t>
      </w:r>
      <w:r>
        <w:t></w:t>
      </w:r>
      <w:r>
        <w:rPr>
          <w:rFonts w:hint="eastAsia"/>
        </w:rPr>
        <w:t>Шевченка</w:t>
      </w:r>
      <w:r>
        <w:t></w:t>
      </w:r>
      <w:r>
        <w:rPr>
          <w:rFonts w:hint="eastAsia"/>
        </w:rPr>
        <w:t>та</w:t>
      </w:r>
      <w:r>
        <w:t></w:t>
      </w:r>
      <w:r>
        <w:rPr>
          <w:rFonts w:hint="eastAsia"/>
        </w:rPr>
        <w:t>Інституті</w:t>
      </w:r>
      <w:r>
        <w:t></w:t>
      </w:r>
      <w:r>
        <w:rPr>
          <w:rFonts w:hint="eastAsia"/>
        </w:rPr>
        <w:t>мовознавства</w:t>
      </w:r>
      <w:r>
        <w:t></w:t>
      </w:r>
      <w:r>
        <w:rPr>
          <w:rFonts w:hint="eastAsia"/>
        </w:rPr>
        <w:t>НАН</w:t>
      </w:r>
    </w:p>
    <w:p w:rsidR="00DD2E65" w:rsidRDefault="00DD2E65" w:rsidP="00DD2E65">
      <w:r>
        <w:rPr>
          <w:rFonts w:hint="eastAsia"/>
        </w:rPr>
        <w:t>України</w:t>
      </w:r>
      <w:r>
        <w:t></w:t>
      </w:r>
      <w:r>
        <w:t></w:t>
      </w:r>
      <w:r>
        <w:t></w:t>
      </w:r>
      <w:r>
        <w:rPr>
          <w:rFonts w:hint="eastAsia"/>
        </w:rPr>
        <w:t>Всеукраїнських</w:t>
      </w:r>
      <w:r>
        <w:t></w:t>
      </w:r>
      <w:r>
        <w:rPr>
          <w:rFonts w:hint="eastAsia"/>
        </w:rPr>
        <w:t>наукових</w:t>
      </w:r>
      <w:r>
        <w:t></w:t>
      </w:r>
      <w:r>
        <w:rPr>
          <w:rFonts w:hint="eastAsia"/>
        </w:rPr>
        <w:t>читаннях</w:t>
      </w:r>
      <w:r>
        <w:t></w:t>
      </w:r>
      <w:r>
        <w:rPr>
          <w:rFonts w:hint="eastAsia"/>
        </w:rPr>
        <w:t>за</w:t>
      </w:r>
      <w:r>
        <w:t></w:t>
      </w:r>
      <w:r>
        <w:rPr>
          <w:rFonts w:hint="eastAsia"/>
        </w:rPr>
        <w:t>участі</w:t>
      </w:r>
      <w:r>
        <w:t></w:t>
      </w:r>
      <w:r>
        <w:rPr>
          <w:rFonts w:hint="eastAsia"/>
        </w:rPr>
        <w:t>молодих</w:t>
      </w:r>
      <w:r>
        <w:t></w:t>
      </w:r>
      <w:r>
        <w:rPr>
          <w:rFonts w:hint="eastAsia"/>
        </w:rPr>
        <w:t>учених</w:t>
      </w:r>
      <w:r>
        <w:t></w:t>
      </w:r>
      <w:r>
        <w:t></w:t>
      </w:r>
      <w:r>
        <w:rPr>
          <w:rFonts w:hint="eastAsia"/>
        </w:rPr>
        <w:t>Мова</w:t>
      </w:r>
      <w:r>
        <w:t></w:t>
      </w:r>
      <w:r>
        <w:rPr>
          <w:rFonts w:hint="eastAsia"/>
        </w:rPr>
        <w:t>і</w:t>
      </w:r>
    </w:p>
    <w:p w:rsidR="00DD2E65" w:rsidRDefault="00DD2E65" w:rsidP="00DD2E65">
      <w:r>
        <w:rPr>
          <w:rFonts w:hint="eastAsia"/>
        </w:rPr>
        <w:t>література</w:t>
      </w:r>
      <w:r>
        <w:t></w:t>
      </w:r>
      <w:r>
        <w:rPr>
          <w:rFonts w:hint="eastAsia"/>
        </w:rPr>
        <w:t>в</w:t>
      </w:r>
      <w:r>
        <w:t></w:t>
      </w:r>
      <w:r>
        <w:rPr>
          <w:rFonts w:hint="eastAsia"/>
        </w:rPr>
        <w:t>глобальному</w:t>
      </w:r>
      <w:r>
        <w:t></w:t>
      </w:r>
      <w:r>
        <w:rPr>
          <w:rFonts w:hint="eastAsia"/>
        </w:rPr>
        <w:t>і</w:t>
      </w:r>
      <w:r>
        <w:t></w:t>
      </w:r>
      <w:r>
        <w:rPr>
          <w:rFonts w:hint="eastAsia"/>
        </w:rPr>
        <w:t>локальному</w:t>
      </w:r>
      <w:r>
        <w:t></w:t>
      </w:r>
      <w:r>
        <w:rPr>
          <w:rFonts w:hint="eastAsia"/>
        </w:rPr>
        <w:t>медіапросторі</w:t>
      </w:r>
      <w:r>
        <w:t></w:t>
      </w:r>
      <w:r>
        <w:t></w:t>
      </w:r>
      <w:r>
        <w:t></w:t>
      </w:r>
      <w:r>
        <w:t></w:t>
      </w:r>
      <w:r>
        <w:rPr>
          <w:rFonts w:hint="eastAsia"/>
        </w:rPr>
        <w:t>–</w:t>
      </w:r>
      <w:r>
        <w:t></w:t>
      </w:r>
      <w:r>
        <w:t></w:t>
      </w:r>
      <w:r>
        <w:rPr>
          <w:rFonts w:hint="eastAsia"/>
        </w:rPr>
        <w:t>квітня</w:t>
      </w:r>
      <w:r>
        <w:t></w:t>
      </w:r>
      <w:r>
        <w:t></w:t>
      </w:r>
      <w:r>
        <w:t></w:t>
      </w:r>
      <w:r>
        <w:t></w:t>
      </w:r>
      <w:r>
        <w:t></w:t>
      </w:r>
      <w:r>
        <w:t></w:t>
      </w:r>
      <w:r>
        <w:rPr>
          <w:rFonts w:hint="eastAsia"/>
        </w:rPr>
        <w:t>р</w:t>
      </w:r>
      <w:r>
        <w:t></w:t>
      </w:r>
      <w:r>
        <w:t></w:t>
      </w:r>
      <w:r>
        <w:t></w:t>
      </w:r>
      <w:r>
        <w:rPr>
          <w:rFonts w:hint="eastAsia"/>
        </w:rPr>
        <w:t>Інститут</w:t>
      </w:r>
    </w:p>
    <w:p w:rsidR="00DD2E65" w:rsidRDefault="00DD2E65" w:rsidP="00DD2E65">
      <w:r>
        <w:rPr>
          <w:rFonts w:hint="eastAsia"/>
        </w:rPr>
        <w:t>філології</w:t>
      </w:r>
      <w:r>
        <w:t></w:t>
      </w:r>
      <w:r>
        <w:rPr>
          <w:rFonts w:hint="eastAsia"/>
        </w:rPr>
        <w:t>Київського</w:t>
      </w:r>
      <w:r>
        <w:t></w:t>
      </w:r>
      <w:r>
        <w:rPr>
          <w:rFonts w:hint="eastAsia"/>
        </w:rPr>
        <w:t>національного</w:t>
      </w:r>
      <w:r>
        <w:t></w:t>
      </w:r>
      <w:r>
        <w:rPr>
          <w:rFonts w:hint="eastAsia"/>
        </w:rPr>
        <w:t>університету</w:t>
      </w:r>
      <w:r>
        <w:t></w:t>
      </w:r>
      <w:r>
        <w:rPr>
          <w:rFonts w:hint="eastAsia"/>
        </w:rPr>
        <w:t>імені</w:t>
      </w:r>
      <w:r>
        <w:t></w:t>
      </w:r>
      <w:r>
        <w:rPr>
          <w:rFonts w:hint="eastAsia"/>
        </w:rPr>
        <w:t>Тараса</w:t>
      </w:r>
      <w:r>
        <w:t></w:t>
      </w:r>
      <w:r>
        <w:rPr>
          <w:rFonts w:hint="eastAsia"/>
        </w:rPr>
        <w:t>Шевченка</w:t>
      </w:r>
      <w:r>
        <w:t></w:t>
      </w:r>
      <w:r>
        <w:t></w:t>
      </w:r>
    </w:p>
    <w:p w:rsidR="00DD2E65" w:rsidRDefault="00DD2E65" w:rsidP="00DD2E65">
      <w:r>
        <w:rPr>
          <w:rFonts w:hint="eastAsia"/>
        </w:rPr>
        <w:t>Публікації</w:t>
      </w:r>
      <w:r>
        <w:t></w:t>
      </w:r>
      <w:r>
        <w:t></w:t>
      </w:r>
      <w:r>
        <w:rPr>
          <w:rFonts w:hint="eastAsia"/>
        </w:rPr>
        <w:t>Проміжні</w:t>
      </w:r>
      <w:r>
        <w:t></w:t>
      </w:r>
      <w:r>
        <w:rPr>
          <w:rFonts w:hint="eastAsia"/>
        </w:rPr>
        <w:t>результати</w:t>
      </w:r>
      <w:r>
        <w:t></w:t>
      </w:r>
      <w:r>
        <w:rPr>
          <w:rFonts w:hint="eastAsia"/>
        </w:rPr>
        <w:t>дослідження</w:t>
      </w:r>
      <w:r>
        <w:t></w:t>
      </w:r>
      <w:r>
        <w:rPr>
          <w:rFonts w:hint="eastAsia"/>
        </w:rPr>
        <w:t>висвітлювалися</w:t>
      </w:r>
      <w:r>
        <w:t></w:t>
      </w:r>
      <w:r>
        <w:rPr>
          <w:rFonts w:hint="eastAsia"/>
        </w:rPr>
        <w:t>в</w:t>
      </w:r>
      <w:r>
        <w:t></w:t>
      </w:r>
      <w:r>
        <w:rPr>
          <w:rFonts w:hint="eastAsia"/>
        </w:rPr>
        <w:t>низці</w:t>
      </w:r>
    </w:p>
    <w:p w:rsidR="00DD2E65" w:rsidRDefault="00DD2E65" w:rsidP="00DD2E65">
      <w:r>
        <w:rPr>
          <w:rFonts w:hint="eastAsia"/>
        </w:rPr>
        <w:t>публікацій</w:t>
      </w:r>
      <w:r>
        <w:t></w:t>
      </w:r>
      <w:r>
        <w:t></w:t>
      </w:r>
      <w:r>
        <w:rPr>
          <w:rFonts w:hint="eastAsia"/>
        </w:rPr>
        <w:t>На</w:t>
      </w:r>
      <w:r>
        <w:t></w:t>
      </w:r>
      <w:r>
        <w:rPr>
          <w:rFonts w:hint="eastAsia"/>
        </w:rPr>
        <w:t>сьогодні</w:t>
      </w:r>
      <w:r>
        <w:t></w:t>
      </w:r>
      <w:r>
        <w:rPr>
          <w:rFonts w:hint="eastAsia"/>
        </w:rPr>
        <w:t>вийшли</w:t>
      </w:r>
      <w:r>
        <w:t></w:t>
      </w:r>
      <w:r>
        <w:rPr>
          <w:rFonts w:hint="eastAsia"/>
        </w:rPr>
        <w:t>друком</w:t>
      </w:r>
      <w:r>
        <w:t></w:t>
      </w:r>
      <w:r>
        <w:rPr>
          <w:rFonts w:hint="eastAsia"/>
        </w:rPr>
        <w:t>у</w:t>
      </w:r>
      <w:r>
        <w:t></w:t>
      </w:r>
      <w:r>
        <w:rPr>
          <w:rFonts w:hint="eastAsia"/>
        </w:rPr>
        <w:t>фахових</w:t>
      </w:r>
      <w:r>
        <w:t></w:t>
      </w:r>
      <w:r>
        <w:rPr>
          <w:rFonts w:hint="eastAsia"/>
        </w:rPr>
        <w:t>виданнях</w:t>
      </w:r>
      <w:r>
        <w:t></w:t>
      </w:r>
      <w:r>
        <w:rPr>
          <w:rFonts w:hint="eastAsia"/>
        </w:rPr>
        <w:t>дев’ять</w:t>
      </w:r>
      <w:r>
        <w:t></w:t>
      </w:r>
      <w:r>
        <w:rPr>
          <w:rFonts w:hint="eastAsia"/>
        </w:rPr>
        <w:t>статей</w:t>
      </w:r>
      <w:r>
        <w:t></w:t>
      </w:r>
      <w:r>
        <w:t></w:t>
      </w:r>
      <w:r>
        <w:rPr>
          <w:rFonts w:hint="eastAsia"/>
        </w:rPr>
        <w:t>одна</w:t>
      </w:r>
      <w:r>
        <w:t></w:t>
      </w:r>
      <w:r>
        <w:rPr>
          <w:rFonts w:hint="eastAsia"/>
        </w:rPr>
        <w:t>за</w:t>
      </w:r>
    </w:p>
    <w:p w:rsidR="00DD2E65" w:rsidRDefault="00DD2E65" w:rsidP="00DD2E65">
      <w:r>
        <w:t></w:t>
      </w:r>
    </w:p>
    <w:p w:rsidR="00DD2E65" w:rsidRDefault="00DD2E65" w:rsidP="00DD2E65">
      <w:r>
        <w:rPr>
          <w:rFonts w:hint="eastAsia"/>
        </w:rPr>
        <w:t>кордоном</w:t>
      </w:r>
      <w:r>
        <w:t></w:t>
      </w:r>
      <w:r>
        <w:t></w:t>
      </w:r>
      <w:r>
        <w:rPr>
          <w:rFonts w:hint="eastAsia"/>
        </w:rPr>
        <w:t>та</w:t>
      </w:r>
      <w:r>
        <w:t></w:t>
      </w:r>
      <w:r>
        <w:rPr>
          <w:rFonts w:hint="eastAsia"/>
        </w:rPr>
        <w:t>вісім</w:t>
      </w:r>
      <w:r>
        <w:t></w:t>
      </w:r>
      <w:r>
        <w:rPr>
          <w:rFonts w:hint="eastAsia"/>
        </w:rPr>
        <w:t>додаткових</w:t>
      </w:r>
      <w:r>
        <w:t></w:t>
      </w:r>
      <w:r>
        <w:t></w:t>
      </w:r>
      <w:r>
        <w:rPr>
          <w:rFonts w:hint="eastAsia"/>
        </w:rPr>
        <w:t>серед</w:t>
      </w:r>
      <w:r>
        <w:t></w:t>
      </w:r>
      <w:r>
        <w:rPr>
          <w:rFonts w:hint="eastAsia"/>
        </w:rPr>
        <w:t>яких</w:t>
      </w:r>
      <w:r>
        <w:t></w:t>
      </w:r>
      <w:r>
        <w:rPr>
          <w:rFonts w:hint="eastAsia"/>
        </w:rPr>
        <w:t>дві</w:t>
      </w:r>
      <w:r>
        <w:t></w:t>
      </w:r>
      <w:r>
        <w:rPr>
          <w:rFonts w:hint="eastAsia"/>
        </w:rPr>
        <w:t>за</w:t>
      </w:r>
      <w:r>
        <w:t></w:t>
      </w:r>
      <w:r>
        <w:rPr>
          <w:rFonts w:hint="eastAsia"/>
        </w:rPr>
        <w:t>кордоном</w:t>
      </w:r>
      <w:r>
        <w:t></w:t>
      </w:r>
      <w:r>
        <w:rPr>
          <w:rFonts w:hint="eastAsia"/>
        </w:rPr>
        <w:t>і</w:t>
      </w:r>
      <w:r>
        <w:t></w:t>
      </w:r>
      <w:r>
        <w:rPr>
          <w:rFonts w:hint="eastAsia"/>
        </w:rPr>
        <w:t>дві</w:t>
      </w:r>
      <w:r>
        <w:t></w:t>
      </w:r>
      <w:r>
        <w:rPr>
          <w:rFonts w:hint="eastAsia"/>
        </w:rPr>
        <w:t>у</w:t>
      </w:r>
      <w:r>
        <w:t></w:t>
      </w:r>
      <w:r>
        <w:rPr>
          <w:rFonts w:hint="eastAsia"/>
        </w:rPr>
        <w:t>співавторстві</w:t>
      </w:r>
      <w:r>
        <w:t></w:t>
      </w:r>
      <w:r>
        <w:t></w:t>
      </w:r>
      <w:r>
        <w:rPr>
          <w:rFonts w:hint="eastAsia"/>
        </w:rPr>
        <w:t>Зі</w:t>
      </w:r>
    </w:p>
    <w:p w:rsidR="00DD2E65" w:rsidRDefault="00DD2E65" w:rsidP="00DD2E65">
      <w:r>
        <w:rPr>
          <w:rFonts w:hint="eastAsia"/>
        </w:rPr>
        <w:t>статей</w:t>
      </w:r>
      <w:r>
        <w:t></w:t>
      </w:r>
      <w:r>
        <w:t></w:t>
      </w:r>
      <w:r>
        <w:rPr>
          <w:rFonts w:hint="eastAsia"/>
        </w:rPr>
        <w:t>що</w:t>
      </w:r>
      <w:r>
        <w:t></w:t>
      </w:r>
      <w:r>
        <w:rPr>
          <w:rFonts w:hint="eastAsia"/>
        </w:rPr>
        <w:t>опубліковані</w:t>
      </w:r>
      <w:r>
        <w:t></w:t>
      </w:r>
      <w:r>
        <w:rPr>
          <w:rFonts w:hint="eastAsia"/>
        </w:rPr>
        <w:t>в</w:t>
      </w:r>
      <w:r>
        <w:t></w:t>
      </w:r>
      <w:r>
        <w:rPr>
          <w:rFonts w:hint="eastAsia"/>
        </w:rPr>
        <w:t>співавторстві</w:t>
      </w:r>
      <w:r>
        <w:t></w:t>
      </w:r>
      <w:r>
        <w:t></w:t>
      </w:r>
      <w:r>
        <w:rPr>
          <w:rFonts w:hint="eastAsia"/>
        </w:rPr>
        <w:t>у</w:t>
      </w:r>
      <w:r>
        <w:t></w:t>
      </w:r>
      <w:r>
        <w:rPr>
          <w:rFonts w:hint="eastAsia"/>
        </w:rPr>
        <w:t>дисертаційній</w:t>
      </w:r>
      <w:r>
        <w:t></w:t>
      </w:r>
      <w:r>
        <w:rPr>
          <w:rFonts w:hint="eastAsia"/>
        </w:rPr>
        <w:t>роботі</w:t>
      </w:r>
      <w:r>
        <w:t></w:t>
      </w:r>
      <w:r>
        <w:rPr>
          <w:rFonts w:hint="eastAsia"/>
        </w:rPr>
        <w:t>використані</w:t>
      </w:r>
      <w:r>
        <w:t></w:t>
      </w:r>
      <w:r>
        <w:rPr>
          <w:rFonts w:hint="eastAsia"/>
        </w:rPr>
        <w:t>лише</w:t>
      </w:r>
      <w:r>
        <w:t></w:t>
      </w:r>
      <w:r>
        <w:rPr>
          <w:rFonts w:hint="eastAsia"/>
        </w:rPr>
        <w:t>ті</w:t>
      </w:r>
    </w:p>
    <w:p w:rsidR="00DD2E65" w:rsidRDefault="00DD2E65" w:rsidP="00DD2E65">
      <w:r>
        <w:rPr>
          <w:rFonts w:hint="eastAsia"/>
        </w:rPr>
        <w:t>ідеї</w:t>
      </w:r>
      <w:r>
        <w:t></w:t>
      </w:r>
      <w:r>
        <w:rPr>
          <w:rFonts w:hint="eastAsia"/>
        </w:rPr>
        <w:t>та</w:t>
      </w:r>
      <w:r>
        <w:t></w:t>
      </w:r>
      <w:r>
        <w:rPr>
          <w:rFonts w:hint="eastAsia"/>
        </w:rPr>
        <w:t>положення</w:t>
      </w:r>
      <w:r>
        <w:t></w:t>
      </w:r>
      <w:r>
        <w:t></w:t>
      </w:r>
      <w:r>
        <w:rPr>
          <w:rFonts w:hint="eastAsia"/>
        </w:rPr>
        <w:t>які</w:t>
      </w:r>
      <w:r>
        <w:t></w:t>
      </w:r>
      <w:r>
        <w:rPr>
          <w:rFonts w:hint="eastAsia"/>
        </w:rPr>
        <w:t>напрацьовані</w:t>
      </w:r>
      <w:r>
        <w:t></w:t>
      </w:r>
      <w:r>
        <w:rPr>
          <w:rFonts w:hint="eastAsia"/>
        </w:rPr>
        <w:t>особисто</w:t>
      </w:r>
      <w:r>
        <w:t></w:t>
      </w:r>
      <w:r>
        <w:rPr>
          <w:rFonts w:hint="eastAsia"/>
        </w:rPr>
        <w:t>автором</w:t>
      </w:r>
      <w:r>
        <w:t></w:t>
      </w:r>
    </w:p>
    <w:p w:rsidR="00DD2E65" w:rsidRDefault="00DD2E65" w:rsidP="00DD2E65">
      <w:r>
        <w:rPr>
          <w:rFonts w:hint="eastAsia"/>
        </w:rPr>
        <w:t>Структура</w:t>
      </w:r>
      <w:r>
        <w:t></w:t>
      </w:r>
      <w:r>
        <w:rPr>
          <w:rFonts w:hint="eastAsia"/>
        </w:rPr>
        <w:t>роботи</w:t>
      </w:r>
      <w:r>
        <w:t></w:t>
      </w:r>
      <w:r>
        <w:t></w:t>
      </w:r>
      <w:r>
        <w:rPr>
          <w:rFonts w:hint="eastAsia"/>
        </w:rPr>
        <w:t>Робота</w:t>
      </w:r>
      <w:r>
        <w:t></w:t>
      </w:r>
      <w:r>
        <w:rPr>
          <w:rFonts w:hint="eastAsia"/>
        </w:rPr>
        <w:t>складається</w:t>
      </w:r>
      <w:r>
        <w:t></w:t>
      </w:r>
      <w:r>
        <w:rPr>
          <w:rFonts w:hint="eastAsia"/>
        </w:rPr>
        <w:t>зі</w:t>
      </w:r>
      <w:r>
        <w:t></w:t>
      </w:r>
      <w:r>
        <w:rPr>
          <w:rFonts w:hint="eastAsia"/>
        </w:rPr>
        <w:t>вступу</w:t>
      </w:r>
      <w:r>
        <w:t></w:t>
      </w:r>
      <w:r>
        <w:t></w:t>
      </w:r>
      <w:r>
        <w:rPr>
          <w:rFonts w:hint="eastAsia"/>
        </w:rPr>
        <w:t>трьох</w:t>
      </w:r>
      <w:r>
        <w:t></w:t>
      </w:r>
      <w:r>
        <w:rPr>
          <w:rFonts w:hint="eastAsia"/>
        </w:rPr>
        <w:t>розділів</w:t>
      </w:r>
      <w:r>
        <w:t></w:t>
      </w:r>
      <w:r>
        <w:t></w:t>
      </w:r>
      <w:r>
        <w:rPr>
          <w:rFonts w:hint="eastAsia"/>
        </w:rPr>
        <w:t>які</w:t>
      </w:r>
      <w:r>
        <w:t></w:t>
      </w:r>
      <w:r>
        <w:rPr>
          <w:rFonts w:hint="eastAsia"/>
        </w:rPr>
        <w:t>містять</w:t>
      </w:r>
    </w:p>
    <w:p w:rsidR="00DD2E65" w:rsidRDefault="00DD2E65" w:rsidP="00DD2E65">
      <w:r>
        <w:rPr>
          <w:rFonts w:hint="eastAsia"/>
        </w:rPr>
        <w:t>підрозділи</w:t>
      </w:r>
      <w:r>
        <w:t></w:t>
      </w:r>
      <w:r>
        <w:rPr>
          <w:rFonts w:hint="eastAsia"/>
        </w:rPr>
        <w:t>і</w:t>
      </w:r>
      <w:r>
        <w:t></w:t>
      </w:r>
      <w:r>
        <w:rPr>
          <w:rFonts w:hint="eastAsia"/>
        </w:rPr>
        <w:t>проміжні</w:t>
      </w:r>
      <w:r>
        <w:t></w:t>
      </w:r>
      <w:r>
        <w:rPr>
          <w:rFonts w:hint="eastAsia"/>
        </w:rPr>
        <w:t>висновки</w:t>
      </w:r>
      <w:r>
        <w:t></w:t>
      </w:r>
      <w:r>
        <w:t></w:t>
      </w:r>
      <w:r>
        <w:rPr>
          <w:rFonts w:hint="eastAsia"/>
        </w:rPr>
        <w:t>загальних</w:t>
      </w:r>
      <w:r>
        <w:t></w:t>
      </w:r>
      <w:r>
        <w:rPr>
          <w:rFonts w:hint="eastAsia"/>
        </w:rPr>
        <w:t>висновків</w:t>
      </w:r>
      <w:r>
        <w:t></w:t>
      </w:r>
      <w:r>
        <w:rPr>
          <w:rFonts w:hint="eastAsia"/>
        </w:rPr>
        <w:t>і</w:t>
      </w:r>
      <w:r>
        <w:t></w:t>
      </w:r>
      <w:r>
        <w:rPr>
          <w:rFonts w:hint="eastAsia"/>
        </w:rPr>
        <w:t>списку</w:t>
      </w:r>
      <w:r>
        <w:t></w:t>
      </w:r>
      <w:r>
        <w:rPr>
          <w:rFonts w:hint="eastAsia"/>
        </w:rPr>
        <w:t>використаних</w:t>
      </w:r>
    </w:p>
    <w:p w:rsidR="00DD2E65" w:rsidRDefault="00DD2E65" w:rsidP="00DD2E65">
      <w:r>
        <w:rPr>
          <w:rFonts w:hint="eastAsia"/>
        </w:rPr>
        <w:t>джерел</w:t>
      </w:r>
      <w:r>
        <w:t></w:t>
      </w:r>
      <w:r>
        <w:t></w:t>
      </w:r>
      <w:r>
        <w:t></w:t>
      </w:r>
      <w:r>
        <w:t></w:t>
      </w:r>
      <w:r>
        <w:t></w:t>
      </w:r>
      <w:r>
        <w:t></w:t>
      </w:r>
      <w:r>
        <w:rPr>
          <w:rFonts w:hint="eastAsia"/>
        </w:rPr>
        <w:t>позиції</w:t>
      </w:r>
      <w:r>
        <w:t></w:t>
      </w:r>
      <w:r>
        <w:t></w:t>
      </w:r>
      <w:r>
        <w:t></w:t>
      </w:r>
      <w:r>
        <w:rPr>
          <w:rFonts w:hint="eastAsia"/>
        </w:rPr>
        <w:t>Загальний</w:t>
      </w:r>
      <w:r>
        <w:t></w:t>
      </w:r>
      <w:r>
        <w:rPr>
          <w:rFonts w:hint="eastAsia"/>
        </w:rPr>
        <w:t>обсяг</w:t>
      </w:r>
      <w:r>
        <w:t></w:t>
      </w:r>
      <w:r>
        <w:rPr>
          <w:rFonts w:hint="eastAsia"/>
        </w:rPr>
        <w:t>роботи</w:t>
      </w:r>
      <w:r>
        <w:t></w:t>
      </w:r>
      <w:r>
        <w:rPr>
          <w:rFonts w:hint="eastAsia"/>
        </w:rPr>
        <w:t>–</w:t>
      </w:r>
      <w:r>
        <w:t></w:t>
      </w:r>
      <w:r>
        <w:t></w:t>
      </w:r>
      <w:r>
        <w:t></w:t>
      </w:r>
      <w:r>
        <w:t></w:t>
      </w:r>
      <w:r>
        <w:t></w:t>
      </w:r>
      <w:r>
        <w:rPr>
          <w:rFonts w:hint="eastAsia"/>
        </w:rPr>
        <w:t>сторінок</w:t>
      </w:r>
      <w:r>
        <w:t></w:t>
      </w:r>
      <w:r>
        <w:t></w:t>
      </w:r>
      <w:r>
        <w:rPr>
          <w:rFonts w:hint="eastAsia"/>
        </w:rPr>
        <w:t>із</w:t>
      </w:r>
      <w:r>
        <w:t></w:t>
      </w:r>
      <w:r>
        <w:rPr>
          <w:rFonts w:hint="eastAsia"/>
        </w:rPr>
        <w:t>них</w:t>
      </w:r>
      <w:r>
        <w:t></w:t>
      </w:r>
      <w:r>
        <w:rPr>
          <w:rFonts w:hint="eastAsia"/>
        </w:rPr>
        <w:t>–</w:t>
      </w:r>
      <w:r>
        <w:t></w:t>
      </w:r>
      <w:r>
        <w:t></w:t>
      </w:r>
      <w:r>
        <w:t></w:t>
      </w:r>
      <w:r>
        <w:t></w:t>
      </w:r>
      <w:r>
        <w:t></w:t>
      </w:r>
      <w:r>
        <w:rPr>
          <w:rFonts w:hint="eastAsia"/>
        </w:rPr>
        <w:t>сторінки</w:t>
      </w:r>
    </w:p>
    <w:p w:rsidR="007923B7" w:rsidRDefault="00DD2E65" w:rsidP="00DD2E65">
      <w:pPr>
        <w:rPr>
          <w:lang w:val="en-US"/>
        </w:rPr>
      </w:pPr>
      <w:r>
        <w:rPr>
          <w:rFonts w:hint="eastAsia"/>
        </w:rPr>
        <w:t>основного</w:t>
      </w:r>
      <w:r>
        <w:t></w:t>
      </w:r>
      <w:r>
        <w:rPr>
          <w:rFonts w:hint="eastAsia"/>
        </w:rPr>
        <w:t>тексту</w:t>
      </w:r>
      <w:r>
        <w:t></w:t>
      </w:r>
    </w:p>
    <w:p w:rsidR="00DD2E65" w:rsidRDefault="00DD2E65" w:rsidP="00DD2E65">
      <w:pPr>
        <w:rPr>
          <w:lang w:val="en-US"/>
        </w:rPr>
      </w:pPr>
    </w:p>
    <w:p w:rsidR="00DD2E65" w:rsidRDefault="00DD2E65" w:rsidP="00DD2E65">
      <w:pPr>
        <w:rPr>
          <w:lang w:val="en-US"/>
        </w:rPr>
      </w:pPr>
    </w:p>
    <w:p w:rsidR="00DD2E65" w:rsidRPr="00DD2E65" w:rsidRDefault="00DD2E65" w:rsidP="00DD2E65">
      <w:pPr>
        <w:rPr>
          <w:lang w:val="en-US"/>
        </w:rPr>
      </w:pPr>
      <w:r w:rsidRPr="00DD2E65">
        <w:rPr>
          <w:rFonts w:hint="eastAsia"/>
          <w:lang w:val="en-US"/>
        </w:rPr>
        <w:t>ВИСНОВКИ</w:t>
      </w:r>
    </w:p>
    <w:p w:rsidR="00DD2E65" w:rsidRPr="00DD2E65" w:rsidRDefault="00DD2E65" w:rsidP="00DD2E65">
      <w:pPr>
        <w:rPr>
          <w:lang w:val="en-US"/>
        </w:rPr>
      </w:pPr>
      <w:r w:rsidRPr="00DD2E65">
        <w:rPr>
          <w:rFonts w:hint="eastAsia"/>
          <w:lang w:val="en-US"/>
        </w:rPr>
        <w:t>У</w:t>
      </w:r>
      <w:r w:rsidRPr="00DD2E65">
        <w:rPr>
          <w:lang w:val="en-US"/>
        </w:rPr>
        <w:t></w:t>
      </w:r>
      <w:r w:rsidRPr="00DD2E65">
        <w:rPr>
          <w:rFonts w:hint="eastAsia"/>
          <w:lang w:val="en-US"/>
        </w:rPr>
        <w:t>дисертації</w:t>
      </w:r>
      <w:r w:rsidRPr="00DD2E65">
        <w:rPr>
          <w:lang w:val="en-US"/>
        </w:rPr>
        <w:t></w:t>
      </w:r>
      <w:r w:rsidRPr="00DD2E65">
        <w:rPr>
          <w:rFonts w:hint="eastAsia"/>
          <w:lang w:val="en-US"/>
        </w:rPr>
        <w:t>осмислена</w:t>
      </w:r>
      <w:r w:rsidRPr="00DD2E65">
        <w:rPr>
          <w:lang w:val="en-US"/>
        </w:rPr>
        <w:t></w:t>
      </w:r>
      <w:r w:rsidRPr="00DD2E65">
        <w:rPr>
          <w:rFonts w:hint="eastAsia"/>
          <w:lang w:val="en-US"/>
        </w:rPr>
        <w:t>специфіка</w:t>
      </w:r>
      <w:r w:rsidRPr="00DD2E65">
        <w:rPr>
          <w:lang w:val="en-US"/>
        </w:rPr>
        <w:t></w:t>
      </w:r>
      <w:r w:rsidRPr="00DD2E65">
        <w:rPr>
          <w:rFonts w:hint="eastAsia"/>
          <w:lang w:val="en-US"/>
        </w:rPr>
        <w:t>художнього</w:t>
      </w:r>
      <w:r w:rsidRPr="00DD2E65">
        <w:rPr>
          <w:lang w:val="en-US"/>
        </w:rPr>
        <w:t></w:t>
      </w:r>
      <w:r w:rsidRPr="00DD2E65">
        <w:rPr>
          <w:rFonts w:hint="eastAsia"/>
          <w:lang w:val="en-US"/>
        </w:rPr>
        <w:t>втілення</w:t>
      </w:r>
      <w:r w:rsidRPr="00DD2E65">
        <w:rPr>
          <w:lang w:val="en-US"/>
        </w:rPr>
        <w:t></w:t>
      </w:r>
      <w:r w:rsidRPr="00DD2E65">
        <w:rPr>
          <w:rFonts w:hint="eastAsia"/>
          <w:lang w:val="en-US"/>
        </w:rPr>
        <w:t>людини</w:t>
      </w:r>
      <w:r w:rsidRPr="00DD2E65">
        <w:rPr>
          <w:lang w:val="en-US"/>
        </w:rPr>
        <w:t></w:t>
      </w:r>
      <w:r w:rsidRPr="00DD2E65">
        <w:rPr>
          <w:rFonts w:hint="eastAsia"/>
          <w:lang w:val="en-US"/>
        </w:rPr>
        <w:t>в</w:t>
      </w:r>
      <w:r w:rsidRPr="00DD2E65">
        <w:rPr>
          <w:lang w:val="en-US"/>
        </w:rPr>
        <w:t></w:t>
      </w:r>
      <w:r w:rsidRPr="00DD2E65">
        <w:rPr>
          <w:rFonts w:hint="eastAsia"/>
          <w:lang w:val="en-US"/>
        </w:rPr>
        <w:t>сучасній</w:t>
      </w:r>
    </w:p>
    <w:p w:rsidR="00DD2E65" w:rsidRPr="00DD2E65" w:rsidRDefault="00DD2E65" w:rsidP="00DD2E65">
      <w:r w:rsidRPr="00DD2E65">
        <w:rPr>
          <w:rFonts w:hint="eastAsia"/>
        </w:rPr>
        <w:t>науково</w:t>
      </w:r>
      <w:r w:rsidRPr="00DD2E65">
        <w:rPr>
          <w:lang w:val="en-US"/>
        </w:rPr>
        <w:t></w:t>
      </w:r>
      <w:r w:rsidRPr="00DD2E65">
        <w:rPr>
          <w:rFonts w:hint="eastAsia"/>
        </w:rPr>
        <w:t>фантастичній</w:t>
      </w:r>
      <w:r w:rsidRPr="00DD2E65">
        <w:rPr>
          <w:lang w:val="en-US"/>
        </w:rPr>
        <w:t></w:t>
      </w:r>
      <w:r w:rsidRPr="00DD2E65">
        <w:rPr>
          <w:rFonts w:hint="eastAsia"/>
        </w:rPr>
        <w:t>літературі</w:t>
      </w:r>
      <w:r w:rsidRPr="00DD2E65">
        <w:rPr>
          <w:lang w:val="en-US"/>
        </w:rPr>
        <w:t></w:t>
      </w:r>
      <w:r w:rsidRPr="00DD2E65">
        <w:rPr>
          <w:lang w:val="en-US"/>
        </w:rPr>
        <w:t></w:t>
      </w:r>
      <w:r w:rsidRPr="00DD2E65">
        <w:rPr>
          <w:rFonts w:hint="eastAsia"/>
        </w:rPr>
        <w:t>установлено</w:t>
      </w:r>
      <w:r w:rsidRPr="00DD2E65">
        <w:rPr>
          <w:lang w:val="en-US"/>
        </w:rPr>
        <w:t></w:t>
      </w:r>
      <w:r w:rsidRPr="00DD2E65">
        <w:rPr>
          <w:rFonts w:hint="eastAsia"/>
        </w:rPr>
        <w:t>основні</w:t>
      </w:r>
      <w:r w:rsidRPr="00DD2E65">
        <w:rPr>
          <w:lang w:val="en-US"/>
        </w:rPr>
        <w:t></w:t>
      </w:r>
      <w:r w:rsidRPr="00DD2E65">
        <w:rPr>
          <w:rFonts w:hint="eastAsia"/>
        </w:rPr>
        <w:t>аспекти</w:t>
      </w:r>
      <w:r w:rsidRPr="00DD2E65">
        <w:rPr>
          <w:lang w:val="en-US"/>
        </w:rPr>
        <w:t></w:t>
      </w:r>
      <w:r w:rsidRPr="00DD2E65">
        <w:rPr>
          <w:rFonts w:hint="eastAsia"/>
        </w:rPr>
        <w:t>антропологічного</w:t>
      </w:r>
    </w:p>
    <w:p w:rsidR="00DD2E65" w:rsidRPr="00DD2E65" w:rsidRDefault="00DD2E65" w:rsidP="00DD2E65">
      <w:r w:rsidRPr="00DD2E65">
        <w:rPr>
          <w:rFonts w:hint="eastAsia"/>
        </w:rPr>
        <w:t>аналізу</w:t>
      </w:r>
      <w:r w:rsidRPr="00DD2E65">
        <w:rPr>
          <w:lang w:val="en-US"/>
        </w:rPr>
        <w:t></w:t>
      </w:r>
      <w:r w:rsidRPr="00DD2E65">
        <w:rPr>
          <w:rFonts w:hint="eastAsia"/>
        </w:rPr>
        <w:t>науково</w:t>
      </w:r>
      <w:r w:rsidRPr="00DD2E65">
        <w:rPr>
          <w:lang w:val="en-US"/>
        </w:rPr>
        <w:t></w:t>
      </w:r>
      <w:r w:rsidRPr="00DD2E65">
        <w:rPr>
          <w:rFonts w:hint="eastAsia"/>
        </w:rPr>
        <w:t>фантастичного</w:t>
      </w:r>
      <w:r w:rsidRPr="00DD2E65">
        <w:rPr>
          <w:lang w:val="en-US"/>
        </w:rPr>
        <w:t></w:t>
      </w:r>
      <w:r w:rsidRPr="00DD2E65">
        <w:rPr>
          <w:rFonts w:hint="eastAsia"/>
        </w:rPr>
        <w:t>твору</w:t>
      </w:r>
      <w:r w:rsidRPr="00DD2E65">
        <w:rPr>
          <w:lang w:val="en-US"/>
        </w:rPr>
        <w:t></w:t>
      </w:r>
      <w:r w:rsidRPr="00DD2E65">
        <w:rPr>
          <w:rFonts w:hint="eastAsia"/>
        </w:rPr>
        <w:t>та</w:t>
      </w:r>
      <w:r w:rsidRPr="00DD2E65">
        <w:rPr>
          <w:lang w:val="en-US"/>
        </w:rPr>
        <w:t></w:t>
      </w:r>
      <w:r w:rsidRPr="00DD2E65">
        <w:rPr>
          <w:rFonts w:hint="eastAsia"/>
        </w:rPr>
        <w:t>запропоновано</w:t>
      </w:r>
      <w:r w:rsidRPr="00DD2E65">
        <w:rPr>
          <w:lang w:val="en-US"/>
        </w:rPr>
        <w:t></w:t>
      </w:r>
      <w:r w:rsidRPr="00DD2E65">
        <w:rPr>
          <w:rFonts w:hint="eastAsia"/>
        </w:rPr>
        <w:t>типологію</w:t>
      </w:r>
      <w:r w:rsidRPr="00DD2E65">
        <w:rPr>
          <w:lang w:val="en-US"/>
        </w:rPr>
        <w:t></w:t>
      </w:r>
      <w:r w:rsidRPr="00DD2E65">
        <w:rPr>
          <w:rFonts w:hint="eastAsia"/>
        </w:rPr>
        <w:t>візій</w:t>
      </w:r>
      <w:r w:rsidRPr="00DD2E65">
        <w:rPr>
          <w:lang w:val="en-US"/>
        </w:rPr>
        <w:t></w:t>
      </w:r>
      <w:r w:rsidRPr="00DD2E65">
        <w:rPr>
          <w:rFonts w:hint="eastAsia"/>
        </w:rPr>
        <w:t>людини</w:t>
      </w:r>
      <w:r w:rsidRPr="00DD2E65">
        <w:rPr>
          <w:lang w:val="en-US"/>
        </w:rPr>
        <w:t></w:t>
      </w:r>
      <w:r w:rsidRPr="00DD2E65">
        <w:rPr>
          <w:rFonts w:hint="eastAsia"/>
        </w:rPr>
        <w:t>в</w:t>
      </w:r>
    </w:p>
    <w:p w:rsidR="00DD2E65" w:rsidRPr="00DD2E65" w:rsidRDefault="00DD2E65" w:rsidP="00DD2E65">
      <w:r w:rsidRPr="00DD2E65">
        <w:rPr>
          <w:rFonts w:hint="eastAsia"/>
        </w:rPr>
        <w:t>науковій</w:t>
      </w:r>
      <w:r w:rsidRPr="00DD2E65">
        <w:rPr>
          <w:lang w:val="en-US"/>
        </w:rPr>
        <w:t></w:t>
      </w:r>
      <w:r w:rsidRPr="00DD2E65">
        <w:rPr>
          <w:rFonts w:hint="eastAsia"/>
        </w:rPr>
        <w:t>фантастиці</w:t>
      </w:r>
      <w:r w:rsidRPr="00DD2E65">
        <w:rPr>
          <w:lang w:val="en-US"/>
        </w:rPr>
        <w:t></w:t>
      </w:r>
      <w:r w:rsidRPr="00DD2E65">
        <w:rPr>
          <w:lang w:val="en-US"/>
        </w:rPr>
        <w:t></w:t>
      </w:r>
      <w:r w:rsidRPr="00DD2E65">
        <w:rPr>
          <w:rFonts w:hint="eastAsia"/>
        </w:rPr>
        <w:t>Художня</w:t>
      </w:r>
      <w:r w:rsidRPr="00DD2E65">
        <w:rPr>
          <w:lang w:val="en-US"/>
        </w:rPr>
        <w:t></w:t>
      </w:r>
      <w:r w:rsidRPr="00DD2E65">
        <w:rPr>
          <w:rFonts w:hint="eastAsia"/>
        </w:rPr>
        <w:t>фантастика</w:t>
      </w:r>
      <w:r w:rsidRPr="00DD2E65">
        <w:rPr>
          <w:lang w:val="en-US"/>
        </w:rPr>
        <w:t></w:t>
      </w:r>
      <w:r w:rsidRPr="00DD2E65">
        <w:rPr>
          <w:rFonts w:hint="eastAsia"/>
        </w:rPr>
        <w:t>–</w:t>
      </w:r>
      <w:r w:rsidRPr="00DD2E65">
        <w:rPr>
          <w:lang w:val="en-US"/>
        </w:rPr>
        <w:t></w:t>
      </w:r>
      <w:r w:rsidRPr="00DD2E65">
        <w:rPr>
          <w:rFonts w:hint="eastAsia"/>
        </w:rPr>
        <w:t>це</w:t>
      </w:r>
      <w:r w:rsidRPr="00DD2E65">
        <w:rPr>
          <w:lang w:val="en-US"/>
        </w:rPr>
        <w:t></w:t>
      </w:r>
      <w:r w:rsidRPr="00DD2E65">
        <w:rPr>
          <w:rFonts w:hint="eastAsia"/>
        </w:rPr>
        <w:t>особливий</w:t>
      </w:r>
      <w:r w:rsidRPr="00DD2E65">
        <w:rPr>
          <w:lang w:val="en-US"/>
        </w:rPr>
        <w:t></w:t>
      </w:r>
      <w:r w:rsidRPr="00DD2E65">
        <w:rPr>
          <w:rFonts w:hint="eastAsia"/>
        </w:rPr>
        <w:t>різновид</w:t>
      </w:r>
      <w:r w:rsidRPr="00DD2E65">
        <w:rPr>
          <w:lang w:val="en-US"/>
        </w:rPr>
        <w:t></w:t>
      </w:r>
      <w:r w:rsidRPr="00DD2E65">
        <w:rPr>
          <w:rFonts w:hint="eastAsia"/>
        </w:rPr>
        <w:t>творів</w:t>
      </w:r>
      <w:r w:rsidRPr="00DD2E65">
        <w:rPr>
          <w:lang w:val="en-US"/>
        </w:rPr>
        <w:t></w:t>
      </w:r>
    </w:p>
    <w:p w:rsidR="00DD2E65" w:rsidRPr="00DD2E65" w:rsidRDefault="00DD2E65" w:rsidP="00DD2E65">
      <w:r w:rsidRPr="00DD2E65">
        <w:rPr>
          <w:rFonts w:hint="eastAsia"/>
        </w:rPr>
        <w:t>заснований</w:t>
      </w:r>
      <w:r w:rsidRPr="00DD2E65">
        <w:rPr>
          <w:lang w:val="en-US"/>
        </w:rPr>
        <w:t></w:t>
      </w:r>
      <w:r w:rsidRPr="00DD2E65">
        <w:rPr>
          <w:rFonts w:hint="eastAsia"/>
        </w:rPr>
        <w:t>на</w:t>
      </w:r>
      <w:r w:rsidRPr="00DD2E65">
        <w:rPr>
          <w:lang w:val="en-US"/>
        </w:rPr>
        <w:t></w:t>
      </w:r>
      <w:r w:rsidRPr="00DD2E65">
        <w:rPr>
          <w:rFonts w:hint="eastAsia"/>
        </w:rPr>
        <w:t>художньому</w:t>
      </w:r>
      <w:r w:rsidRPr="00DD2E65">
        <w:rPr>
          <w:lang w:val="en-US"/>
        </w:rPr>
        <w:t></w:t>
      </w:r>
      <w:r w:rsidRPr="00DD2E65">
        <w:rPr>
          <w:rFonts w:hint="eastAsia"/>
        </w:rPr>
        <w:t>зображенні</w:t>
      </w:r>
      <w:r w:rsidRPr="00DD2E65">
        <w:rPr>
          <w:lang w:val="en-US"/>
        </w:rPr>
        <w:t></w:t>
      </w:r>
      <w:r w:rsidRPr="00DD2E65">
        <w:rPr>
          <w:rFonts w:hint="eastAsia"/>
        </w:rPr>
        <w:t>неможливого</w:t>
      </w:r>
      <w:r w:rsidRPr="00DD2E65">
        <w:rPr>
          <w:lang w:val="en-US"/>
        </w:rPr>
        <w:t></w:t>
      </w:r>
      <w:r w:rsidRPr="00DD2E65">
        <w:rPr>
          <w:rFonts w:hint="eastAsia"/>
        </w:rPr>
        <w:t>як</w:t>
      </w:r>
      <w:r w:rsidRPr="00DD2E65">
        <w:rPr>
          <w:lang w:val="en-US"/>
        </w:rPr>
        <w:t></w:t>
      </w:r>
      <w:r w:rsidRPr="00DD2E65">
        <w:rPr>
          <w:rFonts w:hint="eastAsia"/>
        </w:rPr>
        <w:t>реальності</w:t>
      </w:r>
      <w:r w:rsidRPr="00DD2E65">
        <w:rPr>
          <w:lang w:val="en-US"/>
        </w:rPr>
        <w:t></w:t>
      </w:r>
      <w:r w:rsidRPr="00DD2E65">
        <w:rPr>
          <w:lang w:val="en-US"/>
        </w:rPr>
        <w:t></w:t>
      </w:r>
      <w:r w:rsidRPr="00DD2E65">
        <w:rPr>
          <w:rFonts w:hint="eastAsia"/>
        </w:rPr>
        <w:t>Фантастика</w:t>
      </w:r>
    </w:p>
    <w:p w:rsidR="00DD2E65" w:rsidRPr="00DD2E65" w:rsidRDefault="00DD2E65" w:rsidP="00DD2E65">
      <w:r w:rsidRPr="00DD2E65">
        <w:rPr>
          <w:rFonts w:hint="eastAsia"/>
        </w:rPr>
        <w:t>зустрічається</w:t>
      </w:r>
      <w:r w:rsidRPr="00DD2E65">
        <w:rPr>
          <w:lang w:val="en-US"/>
        </w:rPr>
        <w:t></w:t>
      </w:r>
      <w:r w:rsidRPr="00DD2E65">
        <w:rPr>
          <w:rFonts w:hint="eastAsia"/>
        </w:rPr>
        <w:t>не</w:t>
      </w:r>
      <w:r w:rsidRPr="00DD2E65">
        <w:rPr>
          <w:lang w:val="en-US"/>
        </w:rPr>
        <w:t></w:t>
      </w:r>
      <w:r w:rsidRPr="00DD2E65">
        <w:rPr>
          <w:rFonts w:hint="eastAsia"/>
        </w:rPr>
        <w:t>лише</w:t>
      </w:r>
      <w:r w:rsidRPr="00DD2E65">
        <w:rPr>
          <w:lang w:val="en-US"/>
        </w:rPr>
        <w:t></w:t>
      </w:r>
      <w:r w:rsidRPr="00DD2E65">
        <w:rPr>
          <w:rFonts w:hint="eastAsia"/>
        </w:rPr>
        <w:t>в</w:t>
      </w:r>
      <w:r w:rsidRPr="00DD2E65">
        <w:rPr>
          <w:lang w:val="en-US"/>
        </w:rPr>
        <w:t></w:t>
      </w:r>
      <w:r w:rsidRPr="00DD2E65">
        <w:rPr>
          <w:rFonts w:hint="eastAsia"/>
        </w:rPr>
        <w:t>літературі</w:t>
      </w:r>
      <w:r w:rsidRPr="00DD2E65">
        <w:rPr>
          <w:lang w:val="en-US"/>
        </w:rPr>
        <w:t></w:t>
      </w:r>
      <w:r w:rsidRPr="00DD2E65">
        <w:rPr>
          <w:lang w:val="en-US"/>
        </w:rPr>
        <w:t></w:t>
      </w:r>
      <w:r w:rsidRPr="00DD2E65">
        <w:rPr>
          <w:rFonts w:hint="eastAsia"/>
        </w:rPr>
        <w:t>але</w:t>
      </w:r>
      <w:r w:rsidRPr="00DD2E65">
        <w:rPr>
          <w:lang w:val="en-US"/>
        </w:rPr>
        <w:t></w:t>
      </w:r>
      <w:r w:rsidRPr="00DD2E65">
        <w:rPr>
          <w:rFonts w:hint="eastAsia"/>
        </w:rPr>
        <w:t>й</w:t>
      </w:r>
      <w:r w:rsidRPr="00DD2E65">
        <w:rPr>
          <w:lang w:val="en-US"/>
        </w:rPr>
        <w:t></w:t>
      </w:r>
      <w:r w:rsidRPr="00DD2E65">
        <w:rPr>
          <w:rFonts w:hint="eastAsia"/>
        </w:rPr>
        <w:t>в</w:t>
      </w:r>
      <w:r w:rsidRPr="00DD2E65">
        <w:rPr>
          <w:lang w:val="en-US"/>
        </w:rPr>
        <w:t></w:t>
      </w:r>
      <w:r w:rsidRPr="00DD2E65">
        <w:rPr>
          <w:rFonts w:hint="eastAsia"/>
        </w:rPr>
        <w:t>інших</w:t>
      </w:r>
      <w:r w:rsidRPr="00DD2E65">
        <w:rPr>
          <w:lang w:val="en-US"/>
        </w:rPr>
        <w:t></w:t>
      </w:r>
      <w:r w:rsidRPr="00DD2E65">
        <w:rPr>
          <w:rFonts w:hint="eastAsia"/>
        </w:rPr>
        <w:t>видах</w:t>
      </w:r>
      <w:r w:rsidRPr="00DD2E65">
        <w:rPr>
          <w:lang w:val="en-US"/>
        </w:rPr>
        <w:t></w:t>
      </w:r>
      <w:r w:rsidRPr="00DD2E65">
        <w:rPr>
          <w:rFonts w:hint="eastAsia"/>
        </w:rPr>
        <w:t>мистецтва</w:t>
      </w:r>
      <w:r w:rsidRPr="00DD2E65">
        <w:rPr>
          <w:lang w:val="en-US"/>
        </w:rPr>
        <w:t></w:t>
      </w:r>
      <w:r w:rsidRPr="00DD2E65">
        <w:rPr>
          <w:lang w:val="en-US"/>
        </w:rPr>
        <w:t></w:t>
      </w:r>
      <w:r w:rsidRPr="00DD2E65">
        <w:rPr>
          <w:rFonts w:hint="eastAsia"/>
        </w:rPr>
        <w:t>зокрема</w:t>
      </w:r>
    </w:p>
    <w:p w:rsidR="00DD2E65" w:rsidRPr="00DD2E65" w:rsidRDefault="00DD2E65" w:rsidP="00DD2E65">
      <w:r w:rsidRPr="00DD2E65">
        <w:rPr>
          <w:rFonts w:hint="eastAsia"/>
        </w:rPr>
        <w:t>живописі</w:t>
      </w:r>
      <w:r w:rsidRPr="00DD2E65">
        <w:rPr>
          <w:lang w:val="en-US"/>
        </w:rPr>
        <w:t></w:t>
      </w:r>
      <w:r w:rsidRPr="00DD2E65">
        <w:rPr>
          <w:lang w:val="en-US"/>
        </w:rPr>
        <w:t></w:t>
      </w:r>
      <w:r w:rsidRPr="00DD2E65">
        <w:rPr>
          <w:rFonts w:hint="eastAsia"/>
        </w:rPr>
        <w:t>графіці</w:t>
      </w:r>
      <w:r w:rsidRPr="00DD2E65">
        <w:rPr>
          <w:lang w:val="en-US"/>
        </w:rPr>
        <w:t></w:t>
      </w:r>
      <w:r w:rsidRPr="00DD2E65">
        <w:rPr>
          <w:lang w:val="en-US"/>
        </w:rPr>
        <w:t></w:t>
      </w:r>
      <w:r w:rsidRPr="00DD2E65">
        <w:rPr>
          <w:rFonts w:hint="eastAsia"/>
        </w:rPr>
        <w:t>скульптурі</w:t>
      </w:r>
      <w:r w:rsidRPr="00DD2E65">
        <w:rPr>
          <w:lang w:val="en-US"/>
        </w:rPr>
        <w:t></w:t>
      </w:r>
      <w:r w:rsidRPr="00DD2E65">
        <w:rPr>
          <w:lang w:val="en-US"/>
        </w:rPr>
        <w:t></w:t>
      </w:r>
      <w:r w:rsidRPr="00DD2E65">
        <w:rPr>
          <w:rFonts w:hint="eastAsia"/>
        </w:rPr>
        <w:t>кінематографі</w:t>
      </w:r>
      <w:r w:rsidRPr="00DD2E65">
        <w:rPr>
          <w:lang w:val="en-US"/>
        </w:rPr>
        <w:t></w:t>
      </w:r>
      <w:r w:rsidRPr="00DD2E65">
        <w:rPr>
          <w:lang w:val="en-US"/>
        </w:rPr>
        <w:t></w:t>
      </w:r>
      <w:r w:rsidRPr="00DD2E65">
        <w:rPr>
          <w:rFonts w:hint="eastAsia"/>
        </w:rPr>
        <w:t>архітектурі</w:t>
      </w:r>
      <w:r w:rsidRPr="00DD2E65">
        <w:rPr>
          <w:lang w:val="en-US"/>
        </w:rPr>
        <w:t></w:t>
      </w:r>
      <w:r w:rsidRPr="00DD2E65">
        <w:rPr>
          <w:lang w:val="en-US"/>
        </w:rPr>
        <w:t></w:t>
      </w:r>
      <w:r w:rsidRPr="00DD2E65">
        <w:rPr>
          <w:rFonts w:hint="eastAsia"/>
        </w:rPr>
        <w:t>коміксі</w:t>
      </w:r>
      <w:r w:rsidRPr="00DD2E65">
        <w:rPr>
          <w:lang w:val="en-US"/>
        </w:rPr>
        <w:t></w:t>
      </w:r>
      <w:r w:rsidRPr="00DD2E65">
        <w:rPr>
          <w:rFonts w:hint="eastAsia"/>
        </w:rPr>
        <w:t>тощо</w:t>
      </w:r>
      <w:r w:rsidRPr="00DD2E65">
        <w:rPr>
          <w:lang w:val="en-US"/>
        </w:rPr>
        <w:t></w:t>
      </w:r>
      <w:r w:rsidRPr="00DD2E65">
        <w:rPr>
          <w:lang w:val="en-US"/>
        </w:rPr>
        <w:t></w:t>
      </w:r>
      <w:r w:rsidRPr="00DD2E65">
        <w:rPr>
          <w:rFonts w:hint="eastAsia"/>
        </w:rPr>
        <w:t>Важливою</w:t>
      </w:r>
    </w:p>
    <w:p w:rsidR="00DD2E65" w:rsidRPr="00DD2E65" w:rsidRDefault="00DD2E65" w:rsidP="00DD2E65">
      <w:r w:rsidRPr="00DD2E65">
        <w:rPr>
          <w:rFonts w:hint="eastAsia"/>
        </w:rPr>
        <w:t>ознакою</w:t>
      </w:r>
      <w:r w:rsidRPr="00DD2E65">
        <w:rPr>
          <w:lang w:val="en-US"/>
        </w:rPr>
        <w:t></w:t>
      </w:r>
      <w:r w:rsidRPr="00DD2E65">
        <w:rPr>
          <w:rFonts w:hint="eastAsia"/>
        </w:rPr>
        <w:t>фантастики</w:t>
      </w:r>
      <w:r w:rsidRPr="00DD2E65">
        <w:rPr>
          <w:lang w:val="en-US"/>
        </w:rPr>
        <w:t></w:t>
      </w:r>
      <w:r w:rsidRPr="00DD2E65">
        <w:rPr>
          <w:rFonts w:hint="eastAsia"/>
        </w:rPr>
        <w:t>є</w:t>
      </w:r>
      <w:r w:rsidRPr="00DD2E65">
        <w:rPr>
          <w:lang w:val="en-US"/>
        </w:rPr>
        <w:t></w:t>
      </w:r>
      <w:r w:rsidRPr="00DD2E65">
        <w:rPr>
          <w:rFonts w:hint="eastAsia"/>
        </w:rPr>
        <w:t>фантастичний</w:t>
      </w:r>
      <w:r w:rsidRPr="00DD2E65">
        <w:rPr>
          <w:lang w:val="en-US"/>
        </w:rPr>
        <w:t></w:t>
      </w:r>
      <w:r w:rsidRPr="00DD2E65">
        <w:rPr>
          <w:rFonts w:hint="eastAsia"/>
        </w:rPr>
        <w:t>засновок</w:t>
      </w:r>
      <w:r w:rsidRPr="00DD2E65">
        <w:rPr>
          <w:lang w:val="en-US"/>
        </w:rPr>
        <w:t></w:t>
      </w:r>
      <w:r w:rsidRPr="00DD2E65">
        <w:rPr>
          <w:rFonts w:hint="eastAsia"/>
        </w:rPr>
        <w:t>–</w:t>
      </w:r>
      <w:r w:rsidRPr="00DD2E65">
        <w:rPr>
          <w:lang w:val="en-US"/>
        </w:rPr>
        <w:t></w:t>
      </w:r>
      <w:r w:rsidRPr="00DD2E65">
        <w:rPr>
          <w:rFonts w:hint="eastAsia"/>
        </w:rPr>
        <w:t>художньо</w:t>
      </w:r>
      <w:r w:rsidRPr="00DD2E65">
        <w:rPr>
          <w:lang w:val="en-US"/>
        </w:rPr>
        <w:t></w:t>
      </w:r>
      <w:r w:rsidRPr="00DD2E65">
        <w:rPr>
          <w:rFonts w:hint="eastAsia"/>
        </w:rPr>
        <w:t>фантастичне</w:t>
      </w:r>
    </w:p>
    <w:p w:rsidR="00DD2E65" w:rsidRPr="00DD2E65" w:rsidRDefault="00DD2E65" w:rsidP="00DD2E65">
      <w:r w:rsidRPr="00DD2E65">
        <w:rPr>
          <w:rFonts w:hint="eastAsia"/>
        </w:rPr>
        <w:t>припущення</w:t>
      </w:r>
      <w:r w:rsidRPr="00DD2E65">
        <w:rPr>
          <w:lang w:val="en-US"/>
        </w:rPr>
        <w:t></w:t>
      </w:r>
      <w:r w:rsidRPr="00DD2E65">
        <w:rPr>
          <w:lang w:val="en-US"/>
        </w:rPr>
        <w:t></w:t>
      </w:r>
      <w:r w:rsidRPr="00DD2E65">
        <w:rPr>
          <w:rFonts w:hint="eastAsia"/>
        </w:rPr>
        <w:t>що</w:t>
      </w:r>
      <w:r w:rsidRPr="00DD2E65">
        <w:rPr>
          <w:lang w:val="en-US"/>
        </w:rPr>
        <w:t></w:t>
      </w:r>
      <w:r w:rsidRPr="00DD2E65">
        <w:rPr>
          <w:rFonts w:hint="eastAsia"/>
        </w:rPr>
        <w:t>відрізняє</w:t>
      </w:r>
      <w:r w:rsidRPr="00DD2E65">
        <w:rPr>
          <w:lang w:val="en-US"/>
        </w:rPr>
        <w:t></w:t>
      </w:r>
      <w:r w:rsidRPr="00DD2E65">
        <w:rPr>
          <w:rFonts w:hint="eastAsia"/>
        </w:rPr>
        <w:t>художній</w:t>
      </w:r>
      <w:r w:rsidRPr="00DD2E65">
        <w:rPr>
          <w:lang w:val="en-US"/>
        </w:rPr>
        <w:t></w:t>
      </w:r>
      <w:r w:rsidRPr="00DD2E65">
        <w:rPr>
          <w:rFonts w:hint="eastAsia"/>
        </w:rPr>
        <w:t>світ</w:t>
      </w:r>
      <w:r w:rsidRPr="00DD2E65">
        <w:rPr>
          <w:lang w:val="en-US"/>
        </w:rPr>
        <w:t></w:t>
      </w:r>
      <w:r w:rsidRPr="00DD2E65">
        <w:rPr>
          <w:rFonts w:hint="eastAsia"/>
        </w:rPr>
        <w:t>твору</w:t>
      </w:r>
      <w:r w:rsidRPr="00DD2E65">
        <w:rPr>
          <w:lang w:val="en-US"/>
        </w:rPr>
        <w:t></w:t>
      </w:r>
      <w:r w:rsidRPr="00DD2E65">
        <w:rPr>
          <w:rFonts w:hint="eastAsia"/>
        </w:rPr>
        <w:t>від</w:t>
      </w:r>
      <w:r w:rsidRPr="00DD2E65">
        <w:rPr>
          <w:lang w:val="en-US"/>
        </w:rPr>
        <w:t></w:t>
      </w:r>
      <w:r w:rsidRPr="00DD2E65">
        <w:rPr>
          <w:rFonts w:hint="eastAsia"/>
        </w:rPr>
        <w:t>реальності</w:t>
      </w:r>
      <w:r w:rsidRPr="00DD2E65">
        <w:rPr>
          <w:lang w:val="en-US"/>
        </w:rPr>
        <w:t></w:t>
      </w:r>
      <w:r w:rsidRPr="00DD2E65">
        <w:rPr>
          <w:rFonts w:hint="eastAsia"/>
        </w:rPr>
        <w:t>та</w:t>
      </w:r>
      <w:r w:rsidRPr="00DD2E65">
        <w:rPr>
          <w:lang w:val="en-US"/>
        </w:rPr>
        <w:t></w:t>
      </w:r>
      <w:r w:rsidRPr="00DD2E65">
        <w:rPr>
          <w:rFonts w:hint="eastAsia"/>
        </w:rPr>
        <w:t>структурує</w:t>
      </w:r>
      <w:r w:rsidRPr="00DD2E65">
        <w:rPr>
          <w:lang w:val="en-US"/>
        </w:rPr>
        <w:t></w:t>
      </w:r>
      <w:r w:rsidRPr="00DD2E65">
        <w:rPr>
          <w:rFonts w:hint="eastAsia"/>
        </w:rPr>
        <w:t>його</w:t>
      </w:r>
      <w:r w:rsidRPr="00DD2E65">
        <w:rPr>
          <w:lang w:val="en-US"/>
        </w:rPr>
        <w:t></w:t>
      </w:r>
    </w:p>
    <w:p w:rsidR="00DD2E65" w:rsidRPr="00DD2E65" w:rsidRDefault="00DD2E65" w:rsidP="00DD2E65">
      <w:r w:rsidRPr="00DD2E65">
        <w:rPr>
          <w:rFonts w:hint="eastAsia"/>
        </w:rPr>
        <w:t>Фантастика</w:t>
      </w:r>
      <w:r w:rsidRPr="00DD2E65">
        <w:rPr>
          <w:lang w:val="en-US"/>
        </w:rPr>
        <w:t></w:t>
      </w:r>
      <w:r w:rsidRPr="00DD2E65">
        <w:rPr>
          <w:rFonts w:hint="eastAsia"/>
        </w:rPr>
        <w:t>має</w:t>
      </w:r>
      <w:r w:rsidRPr="00DD2E65">
        <w:rPr>
          <w:lang w:val="en-US"/>
        </w:rPr>
        <w:t></w:t>
      </w:r>
      <w:r w:rsidRPr="00DD2E65">
        <w:rPr>
          <w:rFonts w:hint="eastAsia"/>
        </w:rPr>
        <w:t>давнє</w:t>
      </w:r>
      <w:r w:rsidRPr="00DD2E65">
        <w:rPr>
          <w:lang w:val="en-US"/>
        </w:rPr>
        <w:t></w:t>
      </w:r>
      <w:r w:rsidRPr="00DD2E65">
        <w:rPr>
          <w:rFonts w:hint="eastAsia"/>
        </w:rPr>
        <w:t>коріння</w:t>
      </w:r>
      <w:r w:rsidRPr="00DD2E65">
        <w:rPr>
          <w:lang w:val="en-US"/>
        </w:rPr>
        <w:t></w:t>
      </w:r>
      <w:r w:rsidRPr="00DD2E65">
        <w:rPr>
          <w:lang w:val="en-US"/>
        </w:rPr>
        <w:t></w:t>
      </w:r>
      <w:r w:rsidRPr="00DD2E65">
        <w:rPr>
          <w:rFonts w:hint="eastAsia"/>
        </w:rPr>
        <w:t>Однак</w:t>
      </w:r>
      <w:r w:rsidRPr="00DD2E65">
        <w:rPr>
          <w:lang w:val="en-US"/>
        </w:rPr>
        <w:t></w:t>
      </w:r>
      <w:r w:rsidRPr="00DD2E65">
        <w:rPr>
          <w:rFonts w:hint="eastAsia"/>
        </w:rPr>
        <w:t>теоретично</w:t>
      </w:r>
      <w:r w:rsidRPr="00DD2E65">
        <w:rPr>
          <w:lang w:val="en-US"/>
        </w:rPr>
        <w:t></w:t>
      </w:r>
      <w:r w:rsidRPr="00DD2E65">
        <w:rPr>
          <w:rFonts w:hint="eastAsia"/>
        </w:rPr>
        <w:t>поняття</w:t>
      </w:r>
      <w:r w:rsidRPr="00DD2E65">
        <w:rPr>
          <w:lang w:val="en-US"/>
        </w:rPr>
        <w:t></w:t>
      </w:r>
      <w:r w:rsidRPr="00DD2E65">
        <w:rPr>
          <w:lang w:val="en-US"/>
        </w:rPr>
        <w:t></w:t>
      </w:r>
      <w:r w:rsidRPr="00DD2E65">
        <w:rPr>
          <w:rFonts w:hint="eastAsia"/>
        </w:rPr>
        <w:t>фантастичного</w:t>
      </w:r>
      <w:r w:rsidRPr="00DD2E65">
        <w:rPr>
          <w:lang w:val="en-US"/>
        </w:rPr>
        <w:t></w:t>
      </w:r>
    </w:p>
    <w:p w:rsidR="00DD2E65" w:rsidRPr="00DD2E65" w:rsidRDefault="00DD2E65" w:rsidP="00DD2E65">
      <w:r w:rsidRPr="00DD2E65">
        <w:rPr>
          <w:rFonts w:hint="eastAsia"/>
        </w:rPr>
        <w:t>осмислене</w:t>
      </w:r>
      <w:r w:rsidRPr="00DD2E65">
        <w:rPr>
          <w:lang w:val="en-US"/>
        </w:rPr>
        <w:t></w:t>
      </w:r>
      <w:r w:rsidRPr="00DD2E65">
        <w:rPr>
          <w:rFonts w:hint="eastAsia"/>
        </w:rPr>
        <w:t>лише</w:t>
      </w:r>
      <w:r w:rsidRPr="00DD2E65">
        <w:rPr>
          <w:lang w:val="en-US"/>
        </w:rPr>
        <w:t></w:t>
      </w:r>
      <w:r w:rsidRPr="00DD2E65">
        <w:rPr>
          <w:rFonts w:hint="eastAsia"/>
        </w:rPr>
        <w:t>в</w:t>
      </w:r>
      <w:r w:rsidRPr="00DD2E65">
        <w:rPr>
          <w:lang w:val="en-US"/>
        </w:rPr>
        <w:t></w:t>
      </w:r>
      <w:r w:rsidRPr="00DD2E65">
        <w:rPr>
          <w:rFonts w:hint="eastAsia"/>
        </w:rPr>
        <w:t>епоху</w:t>
      </w:r>
      <w:r w:rsidRPr="00DD2E65">
        <w:rPr>
          <w:lang w:val="en-US"/>
        </w:rPr>
        <w:t></w:t>
      </w:r>
      <w:r w:rsidRPr="00DD2E65">
        <w:rPr>
          <w:rFonts w:hint="eastAsia"/>
        </w:rPr>
        <w:t>романтизму</w:t>
      </w:r>
      <w:r w:rsidRPr="00DD2E65">
        <w:rPr>
          <w:lang w:val="en-US"/>
        </w:rPr>
        <w:t></w:t>
      </w:r>
      <w:r w:rsidRPr="00DD2E65">
        <w:rPr>
          <w:rFonts w:hint="eastAsia"/>
        </w:rPr>
        <w:t>Шарлем</w:t>
      </w:r>
      <w:r w:rsidRPr="00DD2E65">
        <w:rPr>
          <w:lang w:val="en-US"/>
        </w:rPr>
        <w:t></w:t>
      </w:r>
      <w:r w:rsidRPr="00DD2E65">
        <w:rPr>
          <w:rFonts w:hint="eastAsia"/>
        </w:rPr>
        <w:t>Нодьє</w:t>
      </w:r>
      <w:r w:rsidRPr="00DD2E65">
        <w:rPr>
          <w:lang w:val="en-US"/>
        </w:rPr>
        <w:t></w:t>
      </w:r>
      <w:r w:rsidRPr="00DD2E65">
        <w:rPr>
          <w:lang w:val="en-US"/>
        </w:rPr>
        <w:t></w:t>
      </w:r>
      <w:r w:rsidRPr="00DD2E65">
        <w:rPr>
          <w:rFonts w:hint="eastAsia"/>
        </w:rPr>
        <w:t>Видатний</w:t>
      </w:r>
      <w:r w:rsidRPr="00DD2E65">
        <w:rPr>
          <w:lang w:val="en-US"/>
        </w:rPr>
        <w:t></w:t>
      </w:r>
      <w:r w:rsidRPr="00DD2E65">
        <w:rPr>
          <w:rFonts w:hint="eastAsia"/>
        </w:rPr>
        <w:t>романтик</w:t>
      </w:r>
      <w:r w:rsidRPr="00DD2E65">
        <w:rPr>
          <w:lang w:val="en-US"/>
        </w:rPr>
        <w:t></w:t>
      </w:r>
      <w:r w:rsidRPr="00DD2E65">
        <w:rPr>
          <w:rFonts w:hint="eastAsia"/>
        </w:rPr>
        <w:t>відстоював</w:t>
      </w:r>
    </w:p>
    <w:p w:rsidR="00DD2E65" w:rsidRPr="00DD2E65" w:rsidRDefault="00DD2E65" w:rsidP="00DD2E65">
      <w:r w:rsidRPr="00DD2E65">
        <w:rPr>
          <w:rFonts w:hint="eastAsia"/>
        </w:rPr>
        <w:t>право</w:t>
      </w:r>
      <w:r w:rsidRPr="00DD2E65">
        <w:rPr>
          <w:lang w:val="en-US"/>
        </w:rPr>
        <w:t></w:t>
      </w:r>
      <w:r w:rsidRPr="00DD2E65">
        <w:rPr>
          <w:rFonts w:hint="eastAsia"/>
        </w:rPr>
        <w:t>поета</w:t>
      </w:r>
      <w:r w:rsidRPr="00DD2E65">
        <w:rPr>
          <w:lang w:val="en-US"/>
        </w:rPr>
        <w:t></w:t>
      </w:r>
      <w:r w:rsidRPr="00DD2E65">
        <w:rPr>
          <w:rFonts w:hint="eastAsia"/>
        </w:rPr>
        <w:t>на</w:t>
      </w:r>
      <w:r w:rsidRPr="00DD2E65">
        <w:rPr>
          <w:lang w:val="en-US"/>
        </w:rPr>
        <w:t></w:t>
      </w:r>
      <w:r w:rsidRPr="00DD2E65">
        <w:rPr>
          <w:rFonts w:hint="eastAsia"/>
        </w:rPr>
        <w:t>вигадку</w:t>
      </w:r>
      <w:r w:rsidRPr="00DD2E65">
        <w:rPr>
          <w:lang w:val="en-US"/>
        </w:rPr>
        <w:t></w:t>
      </w:r>
      <w:r w:rsidRPr="00DD2E65">
        <w:rPr>
          <w:rFonts w:hint="eastAsia"/>
        </w:rPr>
        <w:t>та</w:t>
      </w:r>
      <w:r w:rsidRPr="00DD2E65">
        <w:rPr>
          <w:lang w:val="en-US"/>
        </w:rPr>
        <w:t></w:t>
      </w:r>
      <w:r w:rsidRPr="00DD2E65">
        <w:rPr>
          <w:rFonts w:hint="eastAsia"/>
        </w:rPr>
        <w:t>полемізував</w:t>
      </w:r>
      <w:r w:rsidRPr="00DD2E65">
        <w:rPr>
          <w:lang w:val="en-US"/>
        </w:rPr>
        <w:t></w:t>
      </w:r>
      <w:r w:rsidRPr="00DD2E65">
        <w:rPr>
          <w:rFonts w:hint="eastAsia"/>
        </w:rPr>
        <w:t>із</w:t>
      </w:r>
      <w:r w:rsidRPr="00DD2E65">
        <w:rPr>
          <w:lang w:val="en-US"/>
        </w:rPr>
        <w:t></w:t>
      </w:r>
      <w:r w:rsidRPr="00DD2E65">
        <w:rPr>
          <w:rFonts w:hint="eastAsia"/>
        </w:rPr>
        <w:t>цього</w:t>
      </w:r>
      <w:r w:rsidRPr="00DD2E65">
        <w:rPr>
          <w:lang w:val="en-US"/>
        </w:rPr>
        <w:t></w:t>
      </w:r>
      <w:r w:rsidRPr="00DD2E65">
        <w:rPr>
          <w:rFonts w:hint="eastAsia"/>
        </w:rPr>
        <w:t>приводу</w:t>
      </w:r>
      <w:r w:rsidRPr="00DD2E65">
        <w:rPr>
          <w:lang w:val="en-US"/>
        </w:rPr>
        <w:t></w:t>
      </w:r>
      <w:r w:rsidRPr="00DD2E65">
        <w:rPr>
          <w:rFonts w:hint="eastAsia"/>
        </w:rPr>
        <w:t>з</w:t>
      </w:r>
      <w:r w:rsidRPr="00DD2E65">
        <w:rPr>
          <w:lang w:val="en-US"/>
        </w:rPr>
        <w:t></w:t>
      </w:r>
      <w:r w:rsidRPr="00DD2E65">
        <w:rPr>
          <w:rFonts w:hint="eastAsia"/>
        </w:rPr>
        <w:t>академічною</w:t>
      </w:r>
      <w:r w:rsidRPr="00DD2E65">
        <w:rPr>
          <w:lang w:val="en-US"/>
        </w:rPr>
        <w:t></w:t>
      </w:r>
      <w:r w:rsidRPr="00DD2E65">
        <w:rPr>
          <w:rFonts w:hint="eastAsia"/>
        </w:rPr>
        <w:t>критикою</w:t>
      </w:r>
      <w:r w:rsidRPr="00DD2E65">
        <w:rPr>
          <w:lang w:val="en-US"/>
        </w:rPr>
        <w:t></w:t>
      </w:r>
    </w:p>
    <w:p w:rsidR="00DD2E65" w:rsidRPr="00DD2E65" w:rsidRDefault="00DD2E65" w:rsidP="00DD2E65">
      <w:r w:rsidRPr="00DD2E65">
        <w:rPr>
          <w:rFonts w:hint="eastAsia"/>
        </w:rPr>
        <w:t>яка</w:t>
      </w:r>
      <w:r w:rsidRPr="00DD2E65">
        <w:rPr>
          <w:lang w:val="en-US"/>
        </w:rPr>
        <w:t></w:t>
      </w:r>
      <w:r w:rsidRPr="00DD2E65">
        <w:rPr>
          <w:rFonts w:hint="eastAsia"/>
        </w:rPr>
        <w:t>дотримувалася</w:t>
      </w:r>
      <w:r w:rsidRPr="00DD2E65">
        <w:rPr>
          <w:lang w:val="en-US"/>
        </w:rPr>
        <w:t></w:t>
      </w:r>
      <w:r w:rsidRPr="00DD2E65">
        <w:rPr>
          <w:rFonts w:hint="eastAsia"/>
        </w:rPr>
        <w:t>консервативних</w:t>
      </w:r>
      <w:r w:rsidRPr="00DD2E65">
        <w:rPr>
          <w:lang w:val="en-US"/>
        </w:rPr>
        <w:t></w:t>
      </w:r>
      <w:r w:rsidRPr="00DD2E65">
        <w:rPr>
          <w:rFonts w:hint="eastAsia"/>
        </w:rPr>
        <w:t>позицій</w:t>
      </w:r>
      <w:r w:rsidRPr="00DD2E65">
        <w:rPr>
          <w:lang w:val="en-US"/>
        </w:rPr>
        <w:t></w:t>
      </w:r>
      <w:r w:rsidRPr="00DD2E65">
        <w:rPr>
          <w:rFonts w:hint="eastAsia"/>
        </w:rPr>
        <w:t>класицизму</w:t>
      </w:r>
      <w:r w:rsidRPr="00DD2E65">
        <w:rPr>
          <w:lang w:val="en-US"/>
        </w:rPr>
        <w:t></w:t>
      </w:r>
      <w:r w:rsidRPr="00DD2E65">
        <w:rPr>
          <w:lang w:val="en-US"/>
        </w:rPr>
        <w:t></w:t>
      </w:r>
      <w:r w:rsidRPr="00DD2E65">
        <w:rPr>
          <w:rFonts w:hint="eastAsia"/>
        </w:rPr>
        <w:t>Для</w:t>
      </w:r>
      <w:r w:rsidRPr="00DD2E65">
        <w:rPr>
          <w:lang w:val="en-US"/>
        </w:rPr>
        <w:t></w:t>
      </w:r>
      <w:r w:rsidRPr="00DD2E65">
        <w:rPr>
          <w:rFonts w:hint="eastAsia"/>
        </w:rPr>
        <w:t>романтичної</w:t>
      </w:r>
    </w:p>
    <w:p w:rsidR="00DD2E65" w:rsidRPr="00DD2E65" w:rsidRDefault="00DD2E65" w:rsidP="00DD2E65">
      <w:r w:rsidRPr="00DD2E65">
        <w:rPr>
          <w:rFonts w:hint="eastAsia"/>
        </w:rPr>
        <w:t>фантастики</w:t>
      </w:r>
      <w:r w:rsidRPr="00DD2E65">
        <w:rPr>
          <w:lang w:val="en-US"/>
        </w:rPr>
        <w:t></w:t>
      </w:r>
      <w:r w:rsidRPr="00DD2E65">
        <w:rPr>
          <w:rFonts w:hint="eastAsia"/>
        </w:rPr>
        <w:t>характерна</w:t>
      </w:r>
      <w:r w:rsidRPr="00DD2E65">
        <w:rPr>
          <w:lang w:val="en-US"/>
        </w:rPr>
        <w:t></w:t>
      </w:r>
      <w:r w:rsidRPr="00DD2E65">
        <w:rPr>
          <w:lang w:val="en-US"/>
        </w:rPr>
        <w:t></w:t>
      </w:r>
      <w:r w:rsidRPr="00DD2E65">
        <w:rPr>
          <w:rFonts w:hint="eastAsia"/>
        </w:rPr>
        <w:t>прихована</w:t>
      </w:r>
      <w:r w:rsidRPr="00DD2E65">
        <w:rPr>
          <w:lang w:val="en-US"/>
        </w:rPr>
        <w:t></w:t>
      </w:r>
      <w:r w:rsidRPr="00DD2E65">
        <w:rPr>
          <w:lang w:val="en-US"/>
        </w:rPr>
        <w:t></w:t>
      </w:r>
      <w:r w:rsidRPr="00DD2E65">
        <w:rPr>
          <w:rFonts w:hint="eastAsia"/>
        </w:rPr>
        <w:t>форма</w:t>
      </w:r>
      <w:r w:rsidRPr="00DD2E65">
        <w:rPr>
          <w:lang w:val="en-US"/>
        </w:rPr>
        <w:t></w:t>
      </w:r>
      <w:r w:rsidRPr="00DD2E65">
        <w:rPr>
          <w:rFonts w:hint="eastAsia"/>
        </w:rPr>
        <w:t>фантастичного</w:t>
      </w:r>
      <w:r w:rsidRPr="00DD2E65">
        <w:rPr>
          <w:lang w:val="en-US"/>
        </w:rPr>
        <w:t></w:t>
      </w:r>
      <w:r w:rsidRPr="00DD2E65">
        <w:rPr>
          <w:lang w:val="en-US"/>
        </w:rPr>
        <w:t></w:t>
      </w:r>
      <w:r w:rsidRPr="00DD2E65">
        <w:rPr>
          <w:rFonts w:hint="eastAsia"/>
        </w:rPr>
        <w:t>за</w:t>
      </w:r>
      <w:r w:rsidRPr="00DD2E65">
        <w:rPr>
          <w:lang w:val="en-US"/>
        </w:rPr>
        <w:t></w:t>
      </w:r>
      <w:r w:rsidRPr="00DD2E65">
        <w:rPr>
          <w:rFonts w:hint="eastAsia"/>
        </w:rPr>
        <w:t>якої</w:t>
      </w:r>
      <w:r w:rsidRPr="00DD2E65">
        <w:rPr>
          <w:lang w:val="en-US"/>
        </w:rPr>
        <w:t></w:t>
      </w:r>
      <w:r w:rsidRPr="00DD2E65">
        <w:rPr>
          <w:rFonts w:hint="eastAsia"/>
        </w:rPr>
        <w:t>до</w:t>
      </w:r>
      <w:r w:rsidRPr="00DD2E65">
        <w:rPr>
          <w:lang w:val="en-US"/>
        </w:rPr>
        <w:t></w:t>
      </w:r>
      <w:r w:rsidRPr="00DD2E65">
        <w:rPr>
          <w:rFonts w:hint="eastAsia"/>
        </w:rPr>
        <w:t>кінця</w:t>
      </w:r>
      <w:r w:rsidRPr="00DD2E65">
        <w:rPr>
          <w:lang w:val="en-US"/>
        </w:rPr>
        <w:t></w:t>
      </w:r>
      <w:r w:rsidRPr="00DD2E65">
        <w:rPr>
          <w:rFonts w:hint="eastAsia"/>
        </w:rPr>
        <w:t>не</w:t>
      </w:r>
    </w:p>
    <w:p w:rsidR="00DD2E65" w:rsidRPr="00DD2E65" w:rsidRDefault="00DD2E65" w:rsidP="00DD2E65">
      <w:r w:rsidRPr="00DD2E65">
        <w:rPr>
          <w:rFonts w:hint="eastAsia"/>
        </w:rPr>
        <w:t>зрозуміло</w:t>
      </w:r>
      <w:r w:rsidRPr="00DD2E65">
        <w:rPr>
          <w:lang w:val="en-US"/>
        </w:rPr>
        <w:t></w:t>
      </w:r>
      <w:r w:rsidRPr="00DD2E65">
        <w:rPr>
          <w:lang w:val="en-US"/>
        </w:rPr>
        <w:t></w:t>
      </w:r>
      <w:r w:rsidRPr="00DD2E65">
        <w:rPr>
          <w:rFonts w:hint="eastAsia"/>
        </w:rPr>
        <w:t>чи</w:t>
      </w:r>
      <w:r w:rsidRPr="00DD2E65">
        <w:rPr>
          <w:lang w:val="en-US"/>
        </w:rPr>
        <w:t></w:t>
      </w:r>
      <w:r w:rsidRPr="00DD2E65">
        <w:rPr>
          <w:rFonts w:hint="eastAsia"/>
        </w:rPr>
        <w:t>розказана</w:t>
      </w:r>
      <w:r w:rsidRPr="00DD2E65">
        <w:rPr>
          <w:lang w:val="en-US"/>
        </w:rPr>
        <w:t></w:t>
      </w:r>
      <w:r w:rsidRPr="00DD2E65">
        <w:rPr>
          <w:rFonts w:hint="eastAsia"/>
        </w:rPr>
        <w:t>історія</w:t>
      </w:r>
      <w:r w:rsidRPr="00DD2E65">
        <w:rPr>
          <w:lang w:val="en-US"/>
        </w:rPr>
        <w:t></w:t>
      </w:r>
      <w:r w:rsidRPr="00DD2E65">
        <w:rPr>
          <w:rFonts w:hint="eastAsia"/>
        </w:rPr>
        <w:t>про</w:t>
      </w:r>
      <w:r w:rsidRPr="00DD2E65">
        <w:rPr>
          <w:lang w:val="en-US"/>
        </w:rPr>
        <w:t></w:t>
      </w:r>
      <w:r w:rsidRPr="00DD2E65">
        <w:rPr>
          <w:rFonts w:hint="eastAsia"/>
        </w:rPr>
        <w:t>неймовірний</w:t>
      </w:r>
      <w:r w:rsidRPr="00DD2E65">
        <w:rPr>
          <w:lang w:val="en-US"/>
        </w:rPr>
        <w:t></w:t>
      </w:r>
      <w:r w:rsidRPr="00DD2E65">
        <w:rPr>
          <w:rFonts w:hint="eastAsia"/>
        </w:rPr>
        <w:t>випадок</w:t>
      </w:r>
      <w:r w:rsidRPr="00DD2E65">
        <w:rPr>
          <w:lang w:val="en-US"/>
        </w:rPr>
        <w:t></w:t>
      </w:r>
      <w:r w:rsidRPr="00DD2E65">
        <w:rPr>
          <w:rFonts w:hint="eastAsia"/>
        </w:rPr>
        <w:t>–</w:t>
      </w:r>
      <w:r w:rsidRPr="00DD2E65">
        <w:rPr>
          <w:lang w:val="en-US"/>
        </w:rPr>
        <w:t></w:t>
      </w:r>
      <w:r w:rsidRPr="00DD2E65">
        <w:rPr>
          <w:lang w:val="en-US"/>
        </w:rPr>
        <w:t></w:t>
      </w:r>
      <w:r w:rsidRPr="00DD2E65">
        <w:rPr>
          <w:rFonts w:hint="eastAsia"/>
        </w:rPr>
        <w:t>правдива</w:t>
      </w:r>
      <w:r w:rsidRPr="00DD2E65">
        <w:rPr>
          <w:lang w:val="en-US"/>
        </w:rPr>
        <w:t></w:t>
      </w:r>
      <w:r w:rsidRPr="00DD2E65">
        <w:rPr>
          <w:lang w:val="en-US"/>
        </w:rPr>
        <w:t></w:t>
      </w:r>
      <w:r w:rsidRPr="00DD2E65">
        <w:rPr>
          <w:lang w:val="en-US"/>
        </w:rPr>
        <w:t></w:t>
      </w:r>
      <w:r w:rsidRPr="00DD2E65">
        <w:rPr>
          <w:rFonts w:hint="eastAsia"/>
        </w:rPr>
        <w:t>чи</w:t>
      </w:r>
      <w:r w:rsidRPr="00DD2E65">
        <w:rPr>
          <w:lang w:val="en-US"/>
        </w:rPr>
        <w:t></w:t>
      </w:r>
      <w:r w:rsidRPr="00DD2E65">
        <w:rPr>
          <w:rFonts w:hint="eastAsia"/>
        </w:rPr>
        <w:t>події</w:t>
      </w:r>
    </w:p>
    <w:p w:rsidR="00DD2E65" w:rsidRPr="00DD2E65" w:rsidRDefault="00DD2E65" w:rsidP="00DD2E65">
      <w:r w:rsidRPr="00DD2E65">
        <w:rPr>
          <w:rFonts w:hint="eastAsia"/>
        </w:rPr>
        <w:t>мають</w:t>
      </w:r>
      <w:r w:rsidRPr="00DD2E65">
        <w:rPr>
          <w:lang w:val="en-US"/>
        </w:rPr>
        <w:t></w:t>
      </w:r>
      <w:r w:rsidRPr="00DD2E65">
        <w:rPr>
          <w:rFonts w:hint="eastAsia"/>
        </w:rPr>
        <w:t>реалістичне</w:t>
      </w:r>
      <w:r w:rsidRPr="00DD2E65">
        <w:rPr>
          <w:lang w:val="en-US"/>
        </w:rPr>
        <w:t></w:t>
      </w:r>
      <w:r w:rsidRPr="00DD2E65">
        <w:rPr>
          <w:rFonts w:hint="eastAsia"/>
        </w:rPr>
        <w:t>пояснення</w:t>
      </w:r>
      <w:r w:rsidRPr="00DD2E65">
        <w:rPr>
          <w:lang w:val="en-US"/>
        </w:rPr>
        <w:t></w:t>
      </w:r>
      <w:r w:rsidRPr="00DD2E65">
        <w:rPr>
          <w:lang w:val="en-US"/>
        </w:rPr>
        <w:t></w:t>
      </w:r>
      <w:r w:rsidRPr="00DD2E65">
        <w:rPr>
          <w:rFonts w:hint="eastAsia"/>
        </w:rPr>
        <w:t>Письменники</w:t>
      </w:r>
      <w:r w:rsidRPr="00DD2E65">
        <w:rPr>
          <w:lang w:val="en-US"/>
        </w:rPr>
        <w:t></w:t>
      </w:r>
      <w:r w:rsidRPr="00DD2E65">
        <w:rPr>
          <w:rFonts w:hint="eastAsia"/>
        </w:rPr>
        <w:t>не</w:t>
      </w:r>
      <w:r w:rsidRPr="00DD2E65">
        <w:rPr>
          <w:lang w:val="en-US"/>
        </w:rPr>
        <w:t></w:t>
      </w:r>
      <w:r w:rsidRPr="00DD2E65">
        <w:rPr>
          <w:rFonts w:hint="eastAsia"/>
        </w:rPr>
        <w:t>наважувалися</w:t>
      </w:r>
      <w:r w:rsidRPr="00DD2E65">
        <w:rPr>
          <w:lang w:val="en-US"/>
        </w:rPr>
        <w:t></w:t>
      </w:r>
      <w:r w:rsidRPr="00DD2E65">
        <w:rPr>
          <w:rFonts w:hint="eastAsia"/>
        </w:rPr>
        <w:t>суттєво</w:t>
      </w:r>
      <w:r w:rsidRPr="00DD2E65">
        <w:rPr>
          <w:lang w:val="en-US"/>
        </w:rPr>
        <w:t></w:t>
      </w:r>
      <w:r w:rsidRPr="00DD2E65">
        <w:rPr>
          <w:rFonts w:hint="eastAsia"/>
        </w:rPr>
        <w:t>відірватися</w:t>
      </w:r>
    </w:p>
    <w:p w:rsidR="00DD2E65" w:rsidRPr="00DD2E65" w:rsidRDefault="00DD2E65" w:rsidP="00DD2E65">
      <w:r w:rsidRPr="00DD2E65">
        <w:rPr>
          <w:rFonts w:hint="eastAsia"/>
        </w:rPr>
        <w:t>від</w:t>
      </w:r>
      <w:r w:rsidRPr="00DD2E65">
        <w:rPr>
          <w:lang w:val="en-US"/>
        </w:rPr>
        <w:t></w:t>
      </w:r>
      <w:r w:rsidRPr="00DD2E65">
        <w:rPr>
          <w:rFonts w:hint="eastAsia"/>
        </w:rPr>
        <w:t>реальності</w:t>
      </w:r>
      <w:r w:rsidRPr="00DD2E65">
        <w:rPr>
          <w:lang w:val="en-US"/>
        </w:rPr>
        <w:t></w:t>
      </w:r>
      <w:r w:rsidRPr="00DD2E65">
        <w:rPr>
          <w:lang w:val="en-US"/>
        </w:rPr>
        <w:t></w:t>
      </w:r>
      <w:r w:rsidRPr="00DD2E65">
        <w:rPr>
          <w:rFonts w:hint="eastAsia"/>
        </w:rPr>
        <w:t>а</w:t>
      </w:r>
      <w:r w:rsidRPr="00DD2E65">
        <w:rPr>
          <w:lang w:val="en-US"/>
        </w:rPr>
        <w:t></w:t>
      </w:r>
      <w:r w:rsidRPr="00DD2E65">
        <w:rPr>
          <w:rFonts w:hint="eastAsia"/>
        </w:rPr>
        <w:t>ті</w:t>
      </w:r>
      <w:r w:rsidRPr="00DD2E65">
        <w:rPr>
          <w:lang w:val="en-US"/>
        </w:rPr>
        <w:t></w:t>
      </w:r>
      <w:r w:rsidRPr="00DD2E65">
        <w:rPr>
          <w:lang w:val="en-US"/>
        </w:rPr>
        <w:t></w:t>
      </w:r>
      <w:r w:rsidRPr="00DD2E65">
        <w:rPr>
          <w:rFonts w:hint="eastAsia"/>
        </w:rPr>
        <w:t>хто</w:t>
      </w:r>
      <w:r w:rsidRPr="00DD2E65">
        <w:rPr>
          <w:lang w:val="en-US"/>
        </w:rPr>
        <w:t></w:t>
      </w:r>
      <w:r w:rsidRPr="00DD2E65">
        <w:rPr>
          <w:rFonts w:hint="eastAsia"/>
        </w:rPr>
        <w:t>наважувався</w:t>
      </w:r>
      <w:r w:rsidRPr="00DD2E65">
        <w:rPr>
          <w:lang w:val="en-US"/>
        </w:rPr>
        <w:t></w:t>
      </w:r>
      <w:r w:rsidRPr="00DD2E65">
        <w:rPr>
          <w:lang w:val="en-US"/>
        </w:rPr>
        <w:t></w:t>
      </w:r>
      <w:r w:rsidRPr="00DD2E65">
        <w:rPr>
          <w:rFonts w:hint="eastAsia"/>
        </w:rPr>
        <w:t>зазнавали</w:t>
      </w:r>
      <w:r w:rsidRPr="00DD2E65">
        <w:rPr>
          <w:lang w:val="en-US"/>
        </w:rPr>
        <w:t></w:t>
      </w:r>
      <w:r w:rsidRPr="00DD2E65">
        <w:rPr>
          <w:rFonts w:hint="eastAsia"/>
        </w:rPr>
        <w:t>нищівної</w:t>
      </w:r>
      <w:r w:rsidRPr="00DD2E65">
        <w:rPr>
          <w:lang w:val="en-US"/>
        </w:rPr>
        <w:t></w:t>
      </w:r>
      <w:r w:rsidRPr="00DD2E65">
        <w:rPr>
          <w:rFonts w:hint="eastAsia"/>
        </w:rPr>
        <w:t>критики</w:t>
      </w:r>
      <w:r w:rsidRPr="00DD2E65">
        <w:rPr>
          <w:lang w:val="en-US"/>
        </w:rPr>
        <w:t></w:t>
      </w:r>
      <w:r w:rsidRPr="00DD2E65">
        <w:rPr>
          <w:lang w:val="en-US"/>
        </w:rPr>
        <w:t></w:t>
      </w:r>
      <w:r w:rsidRPr="00DD2E65">
        <w:rPr>
          <w:rFonts w:hint="eastAsia"/>
        </w:rPr>
        <w:t>Так</w:t>
      </w:r>
      <w:r w:rsidRPr="00DD2E65">
        <w:rPr>
          <w:lang w:val="en-US"/>
        </w:rPr>
        <w:t></w:t>
      </w:r>
    </w:p>
    <w:p w:rsidR="00DD2E65" w:rsidRPr="00DD2E65" w:rsidRDefault="00DD2E65" w:rsidP="00DD2E65">
      <w:r w:rsidRPr="00DD2E65">
        <w:rPr>
          <w:rFonts w:hint="eastAsia"/>
        </w:rPr>
        <w:t>Е</w:t>
      </w:r>
      <w:r w:rsidRPr="00DD2E65">
        <w:rPr>
          <w:lang w:val="en-US"/>
        </w:rPr>
        <w:t></w:t>
      </w:r>
      <w:r w:rsidRPr="00DD2E65">
        <w:rPr>
          <w:lang w:val="en-US"/>
        </w:rPr>
        <w:t></w:t>
      </w:r>
      <w:r w:rsidRPr="00DD2E65">
        <w:rPr>
          <w:rFonts w:hint="eastAsia"/>
        </w:rPr>
        <w:t>Т</w:t>
      </w:r>
      <w:r w:rsidRPr="00DD2E65">
        <w:rPr>
          <w:lang w:val="en-US"/>
        </w:rPr>
        <w:t></w:t>
      </w:r>
      <w:r w:rsidRPr="00DD2E65">
        <w:rPr>
          <w:lang w:val="en-US"/>
        </w:rPr>
        <w:t></w:t>
      </w:r>
      <w:r w:rsidRPr="00DD2E65">
        <w:rPr>
          <w:rFonts w:hint="eastAsia"/>
        </w:rPr>
        <w:t>А</w:t>
      </w:r>
      <w:r w:rsidRPr="00DD2E65">
        <w:rPr>
          <w:lang w:val="en-US"/>
        </w:rPr>
        <w:t></w:t>
      </w:r>
      <w:r w:rsidRPr="00DD2E65">
        <w:rPr>
          <w:lang w:val="en-US"/>
        </w:rPr>
        <w:t></w:t>
      </w:r>
      <w:r w:rsidRPr="00DD2E65">
        <w:rPr>
          <w:rFonts w:hint="eastAsia"/>
        </w:rPr>
        <w:t>Гофмана</w:t>
      </w:r>
      <w:r w:rsidRPr="00DD2E65">
        <w:rPr>
          <w:lang w:val="en-US"/>
        </w:rPr>
        <w:t></w:t>
      </w:r>
      <w:r w:rsidRPr="00DD2E65">
        <w:rPr>
          <w:rFonts w:hint="eastAsia"/>
        </w:rPr>
        <w:t>засуджував</w:t>
      </w:r>
      <w:r w:rsidRPr="00DD2E65">
        <w:rPr>
          <w:lang w:val="en-US"/>
        </w:rPr>
        <w:t></w:t>
      </w:r>
      <w:r w:rsidRPr="00DD2E65">
        <w:rPr>
          <w:rFonts w:hint="eastAsia"/>
        </w:rPr>
        <w:t>за</w:t>
      </w:r>
      <w:r w:rsidRPr="00DD2E65">
        <w:rPr>
          <w:lang w:val="en-US"/>
        </w:rPr>
        <w:t></w:t>
      </w:r>
      <w:r w:rsidRPr="00DD2E65">
        <w:rPr>
          <w:rFonts w:hint="eastAsia"/>
        </w:rPr>
        <w:t>надмірне</w:t>
      </w:r>
      <w:r w:rsidRPr="00DD2E65">
        <w:rPr>
          <w:lang w:val="en-US"/>
        </w:rPr>
        <w:t></w:t>
      </w:r>
      <w:r w:rsidRPr="00DD2E65">
        <w:rPr>
          <w:rFonts w:hint="eastAsia"/>
        </w:rPr>
        <w:t>фантазування</w:t>
      </w:r>
      <w:r w:rsidRPr="00DD2E65">
        <w:rPr>
          <w:lang w:val="en-US"/>
        </w:rPr>
        <w:t></w:t>
      </w:r>
      <w:r w:rsidRPr="00DD2E65">
        <w:rPr>
          <w:rFonts w:hint="eastAsia"/>
        </w:rPr>
        <w:t>В</w:t>
      </w:r>
      <w:r w:rsidRPr="00DD2E65">
        <w:rPr>
          <w:lang w:val="en-US"/>
        </w:rPr>
        <w:t></w:t>
      </w:r>
      <w:r w:rsidRPr="00DD2E65">
        <w:rPr>
          <w:lang w:val="en-US"/>
        </w:rPr>
        <w:t></w:t>
      </w:r>
      <w:r w:rsidRPr="00DD2E65">
        <w:rPr>
          <w:rFonts w:hint="eastAsia"/>
        </w:rPr>
        <w:t>Скотт</w:t>
      </w:r>
      <w:r w:rsidRPr="00DD2E65">
        <w:rPr>
          <w:lang w:val="en-US"/>
        </w:rPr>
        <w:t></w:t>
      </w:r>
      <w:r w:rsidRPr="00DD2E65">
        <w:rPr>
          <w:lang w:val="en-US"/>
        </w:rPr>
        <w:t></w:t>
      </w:r>
      <w:r w:rsidRPr="00DD2E65">
        <w:rPr>
          <w:rFonts w:hint="eastAsia"/>
        </w:rPr>
        <w:t>Саме</w:t>
      </w:r>
      <w:r w:rsidRPr="00DD2E65">
        <w:rPr>
          <w:lang w:val="en-US"/>
        </w:rPr>
        <w:t></w:t>
      </w:r>
      <w:r w:rsidRPr="00DD2E65">
        <w:rPr>
          <w:lang w:val="en-US"/>
        </w:rPr>
        <w:t></w:t>
      </w:r>
      <w:r w:rsidRPr="00DD2E65">
        <w:rPr>
          <w:rFonts w:hint="eastAsia"/>
        </w:rPr>
        <w:t>приховану</w:t>
      </w:r>
      <w:r w:rsidRPr="00DD2E65">
        <w:rPr>
          <w:lang w:val="en-US"/>
        </w:rPr>
        <w:t></w:t>
      </w:r>
    </w:p>
    <w:p w:rsidR="00DD2E65" w:rsidRPr="00DD2E65" w:rsidRDefault="00DD2E65" w:rsidP="00DD2E65">
      <w:r w:rsidRPr="00DD2E65">
        <w:rPr>
          <w:rFonts w:hint="eastAsia"/>
        </w:rPr>
        <w:t>романтичну</w:t>
      </w:r>
      <w:r w:rsidRPr="00DD2E65">
        <w:rPr>
          <w:lang w:val="en-US"/>
        </w:rPr>
        <w:t></w:t>
      </w:r>
      <w:r w:rsidRPr="00DD2E65">
        <w:rPr>
          <w:rFonts w:hint="eastAsia"/>
        </w:rPr>
        <w:t>форму</w:t>
      </w:r>
      <w:r w:rsidRPr="00DD2E65">
        <w:rPr>
          <w:lang w:val="en-US"/>
        </w:rPr>
        <w:t></w:t>
      </w:r>
      <w:r w:rsidRPr="00DD2E65">
        <w:rPr>
          <w:rFonts w:hint="eastAsia"/>
        </w:rPr>
        <w:t>фантастичного</w:t>
      </w:r>
      <w:r w:rsidRPr="00DD2E65">
        <w:rPr>
          <w:lang w:val="en-US"/>
        </w:rPr>
        <w:t></w:t>
      </w:r>
      <w:r w:rsidRPr="00DD2E65">
        <w:rPr>
          <w:lang w:val="en-US"/>
        </w:rPr>
        <w:t></w:t>
      </w:r>
      <w:r w:rsidRPr="00DD2E65">
        <w:rPr>
          <w:rFonts w:hint="eastAsia"/>
        </w:rPr>
        <w:t>де</w:t>
      </w:r>
      <w:r w:rsidRPr="00DD2E65">
        <w:rPr>
          <w:lang w:val="en-US"/>
        </w:rPr>
        <w:t></w:t>
      </w:r>
      <w:r w:rsidRPr="00DD2E65">
        <w:rPr>
          <w:rFonts w:hint="eastAsia"/>
        </w:rPr>
        <w:t>читач</w:t>
      </w:r>
      <w:r w:rsidRPr="00DD2E65">
        <w:rPr>
          <w:lang w:val="en-US"/>
        </w:rPr>
        <w:t></w:t>
      </w:r>
      <w:r w:rsidRPr="00DD2E65">
        <w:rPr>
          <w:lang w:val="en-US"/>
        </w:rPr>
        <w:t></w:t>
      </w:r>
      <w:r w:rsidRPr="00DD2E65">
        <w:rPr>
          <w:rFonts w:hint="eastAsia"/>
        </w:rPr>
        <w:t>вагається</w:t>
      </w:r>
      <w:r w:rsidRPr="00DD2E65">
        <w:rPr>
          <w:lang w:val="en-US"/>
        </w:rPr>
        <w:t></w:t>
      </w:r>
      <w:r w:rsidRPr="00DD2E65">
        <w:rPr>
          <w:lang w:val="en-US"/>
        </w:rPr>
        <w:t></w:t>
      </w:r>
      <w:r w:rsidRPr="00DD2E65">
        <w:rPr>
          <w:rFonts w:hint="eastAsia"/>
        </w:rPr>
        <w:t>з</w:t>
      </w:r>
      <w:r w:rsidRPr="00DD2E65">
        <w:rPr>
          <w:lang w:val="en-US"/>
        </w:rPr>
        <w:t></w:t>
      </w:r>
      <w:r w:rsidRPr="00DD2E65">
        <w:rPr>
          <w:rFonts w:hint="eastAsia"/>
        </w:rPr>
        <w:t>визначенням</w:t>
      </w:r>
      <w:r w:rsidRPr="00DD2E65">
        <w:rPr>
          <w:lang w:val="en-US"/>
        </w:rPr>
        <w:t></w:t>
      </w:r>
      <w:r w:rsidRPr="00DD2E65">
        <w:rPr>
          <w:rFonts w:hint="eastAsia"/>
        </w:rPr>
        <w:t>природи</w:t>
      </w:r>
    </w:p>
    <w:p w:rsidR="00DD2E65" w:rsidRPr="00DD2E65" w:rsidRDefault="00DD2E65" w:rsidP="00DD2E65">
      <w:r w:rsidRPr="00DD2E65">
        <w:rPr>
          <w:rFonts w:hint="eastAsia"/>
        </w:rPr>
        <w:t>фантастичних</w:t>
      </w:r>
      <w:r w:rsidRPr="00DD2E65">
        <w:rPr>
          <w:lang w:val="en-US"/>
        </w:rPr>
        <w:t></w:t>
      </w:r>
      <w:r w:rsidRPr="00DD2E65">
        <w:rPr>
          <w:rFonts w:hint="eastAsia"/>
        </w:rPr>
        <w:t>подій</w:t>
      </w:r>
      <w:r w:rsidRPr="00DD2E65">
        <w:rPr>
          <w:lang w:val="en-US"/>
        </w:rPr>
        <w:t></w:t>
      </w:r>
      <w:r w:rsidRPr="00DD2E65">
        <w:rPr>
          <w:lang w:val="en-US"/>
        </w:rPr>
        <w:t></w:t>
      </w:r>
      <w:r w:rsidRPr="00DD2E65">
        <w:rPr>
          <w:rFonts w:hint="eastAsia"/>
        </w:rPr>
        <w:t>узяв</w:t>
      </w:r>
      <w:r w:rsidRPr="00DD2E65">
        <w:rPr>
          <w:lang w:val="en-US"/>
        </w:rPr>
        <w:t></w:t>
      </w:r>
      <w:r w:rsidRPr="00DD2E65">
        <w:rPr>
          <w:rFonts w:hint="eastAsia"/>
        </w:rPr>
        <w:t>за</w:t>
      </w:r>
      <w:r w:rsidRPr="00DD2E65">
        <w:rPr>
          <w:lang w:val="en-US"/>
        </w:rPr>
        <w:t></w:t>
      </w:r>
      <w:r w:rsidRPr="00DD2E65">
        <w:rPr>
          <w:rFonts w:hint="eastAsia"/>
        </w:rPr>
        <w:t>основу</w:t>
      </w:r>
      <w:r w:rsidRPr="00DD2E65">
        <w:rPr>
          <w:lang w:val="en-US"/>
        </w:rPr>
        <w:t></w:t>
      </w:r>
      <w:r w:rsidRPr="00DD2E65">
        <w:rPr>
          <w:rFonts w:hint="eastAsia"/>
        </w:rPr>
        <w:t>своєї</w:t>
      </w:r>
      <w:r w:rsidRPr="00DD2E65">
        <w:rPr>
          <w:lang w:val="en-US"/>
        </w:rPr>
        <w:t></w:t>
      </w:r>
      <w:r w:rsidRPr="00DD2E65">
        <w:rPr>
          <w:rFonts w:hint="eastAsia"/>
        </w:rPr>
        <w:t>концепції</w:t>
      </w:r>
      <w:r w:rsidRPr="00DD2E65">
        <w:rPr>
          <w:lang w:val="en-US"/>
        </w:rPr>
        <w:t></w:t>
      </w:r>
      <w:r w:rsidRPr="00DD2E65">
        <w:rPr>
          <w:rFonts w:hint="eastAsia"/>
        </w:rPr>
        <w:t>Ц</w:t>
      </w:r>
      <w:r w:rsidRPr="00DD2E65">
        <w:rPr>
          <w:lang w:val="en-US"/>
        </w:rPr>
        <w:t></w:t>
      </w:r>
      <w:r w:rsidRPr="00DD2E65">
        <w:rPr>
          <w:lang w:val="en-US"/>
        </w:rPr>
        <w:t></w:t>
      </w:r>
      <w:r w:rsidRPr="00DD2E65">
        <w:rPr>
          <w:rFonts w:hint="eastAsia"/>
        </w:rPr>
        <w:t>Тодоров</w:t>
      </w:r>
      <w:r w:rsidRPr="00DD2E65">
        <w:rPr>
          <w:lang w:val="en-US"/>
        </w:rPr>
        <w:t></w:t>
      </w:r>
      <w:r w:rsidRPr="00DD2E65">
        <w:rPr>
          <w:lang w:val="en-US"/>
        </w:rPr>
        <w:t></w:t>
      </w:r>
      <w:r w:rsidRPr="00DD2E65">
        <w:rPr>
          <w:rFonts w:hint="eastAsia"/>
        </w:rPr>
        <w:t>через</w:t>
      </w:r>
      <w:r w:rsidRPr="00DD2E65">
        <w:rPr>
          <w:lang w:val="en-US"/>
        </w:rPr>
        <w:t></w:t>
      </w:r>
      <w:r w:rsidRPr="00DD2E65">
        <w:rPr>
          <w:rFonts w:hint="eastAsia"/>
        </w:rPr>
        <w:t>що</w:t>
      </w:r>
      <w:r w:rsidRPr="00DD2E65">
        <w:rPr>
          <w:lang w:val="en-US"/>
        </w:rPr>
        <w:t></w:t>
      </w:r>
      <w:r w:rsidRPr="00DD2E65">
        <w:rPr>
          <w:rFonts w:hint="eastAsia"/>
        </w:rPr>
        <w:t>йому</w:t>
      </w:r>
    </w:p>
    <w:p w:rsidR="00DD2E65" w:rsidRPr="00DD2E65" w:rsidRDefault="00DD2E65" w:rsidP="00DD2E65">
      <w:r w:rsidRPr="00DD2E65">
        <w:rPr>
          <w:rFonts w:hint="eastAsia"/>
        </w:rPr>
        <w:t>довелось</w:t>
      </w:r>
      <w:r w:rsidRPr="00DD2E65">
        <w:rPr>
          <w:lang w:val="en-US"/>
        </w:rPr>
        <w:t></w:t>
      </w:r>
      <w:r w:rsidRPr="00DD2E65">
        <w:rPr>
          <w:rFonts w:hint="eastAsia"/>
        </w:rPr>
        <w:t>вилучити</w:t>
      </w:r>
      <w:r w:rsidRPr="00DD2E65">
        <w:rPr>
          <w:lang w:val="en-US"/>
        </w:rPr>
        <w:t></w:t>
      </w:r>
      <w:r w:rsidRPr="00DD2E65">
        <w:rPr>
          <w:rFonts w:hint="eastAsia"/>
        </w:rPr>
        <w:t>з</w:t>
      </w:r>
      <w:r w:rsidRPr="00DD2E65">
        <w:rPr>
          <w:lang w:val="en-US"/>
        </w:rPr>
        <w:t></w:t>
      </w:r>
      <w:r w:rsidRPr="00DD2E65">
        <w:rPr>
          <w:rFonts w:hint="eastAsia"/>
        </w:rPr>
        <w:t>царини</w:t>
      </w:r>
      <w:r w:rsidRPr="00DD2E65">
        <w:rPr>
          <w:lang w:val="en-US"/>
        </w:rPr>
        <w:t></w:t>
      </w:r>
      <w:r w:rsidRPr="00DD2E65">
        <w:rPr>
          <w:rFonts w:hint="eastAsia"/>
        </w:rPr>
        <w:t>фантастичного</w:t>
      </w:r>
      <w:r w:rsidRPr="00DD2E65">
        <w:rPr>
          <w:lang w:val="en-US"/>
        </w:rPr>
        <w:t></w:t>
      </w:r>
      <w:r w:rsidRPr="00DD2E65">
        <w:rPr>
          <w:rFonts w:hint="eastAsia"/>
        </w:rPr>
        <w:t>наукову</w:t>
      </w:r>
      <w:r w:rsidRPr="00DD2E65">
        <w:rPr>
          <w:lang w:val="en-US"/>
        </w:rPr>
        <w:t></w:t>
      </w:r>
      <w:r w:rsidRPr="00DD2E65">
        <w:rPr>
          <w:rFonts w:hint="eastAsia"/>
        </w:rPr>
        <w:t>фантастику</w:t>
      </w:r>
      <w:r w:rsidRPr="00DD2E65">
        <w:rPr>
          <w:lang w:val="en-US"/>
        </w:rPr>
        <w:t></w:t>
      </w:r>
      <w:r w:rsidRPr="00DD2E65">
        <w:rPr>
          <w:lang w:val="en-US"/>
        </w:rPr>
        <w:t></w:t>
      </w:r>
      <w:r w:rsidRPr="00DD2E65">
        <w:rPr>
          <w:rFonts w:hint="eastAsia"/>
        </w:rPr>
        <w:t>він</w:t>
      </w:r>
      <w:r w:rsidRPr="00DD2E65">
        <w:rPr>
          <w:lang w:val="en-US"/>
        </w:rPr>
        <w:t></w:t>
      </w:r>
      <w:r w:rsidRPr="00DD2E65">
        <w:rPr>
          <w:rFonts w:hint="eastAsia"/>
        </w:rPr>
        <w:t>називає</w:t>
      </w:r>
      <w:r w:rsidRPr="00DD2E65">
        <w:rPr>
          <w:lang w:val="en-US"/>
        </w:rPr>
        <w:t></w:t>
      </w:r>
      <w:r w:rsidRPr="00DD2E65">
        <w:rPr>
          <w:rFonts w:hint="eastAsia"/>
        </w:rPr>
        <w:t>її</w:t>
      </w:r>
    </w:p>
    <w:p w:rsidR="00DD2E65" w:rsidRPr="00DD2E65" w:rsidRDefault="00DD2E65" w:rsidP="00DD2E65">
      <w:r w:rsidRPr="00DD2E65">
        <w:rPr>
          <w:lang w:val="en-US"/>
        </w:rPr>
        <w:t></w:t>
      </w:r>
      <w:r w:rsidRPr="00DD2E65">
        <w:rPr>
          <w:rFonts w:hint="eastAsia"/>
        </w:rPr>
        <w:t>інструментальним</w:t>
      </w:r>
      <w:r w:rsidRPr="00DD2E65">
        <w:rPr>
          <w:lang w:val="en-US"/>
        </w:rPr>
        <w:t></w:t>
      </w:r>
      <w:r w:rsidRPr="00DD2E65">
        <w:rPr>
          <w:rFonts w:hint="eastAsia"/>
        </w:rPr>
        <w:t>чудесним</w:t>
      </w:r>
      <w:r w:rsidRPr="00DD2E65">
        <w:rPr>
          <w:lang w:val="en-US"/>
        </w:rPr>
        <w:t></w:t>
      </w:r>
      <w:r w:rsidRPr="00DD2E65">
        <w:rPr>
          <w:lang w:val="en-US"/>
        </w:rPr>
        <w:t></w:t>
      </w:r>
      <w:r w:rsidRPr="00DD2E65">
        <w:rPr>
          <w:lang w:val="en-US"/>
        </w:rPr>
        <w:t></w:t>
      </w:r>
      <w:r w:rsidRPr="00DD2E65">
        <w:rPr>
          <w:lang w:val="en-US"/>
        </w:rPr>
        <w:t></w:t>
      </w:r>
      <w:r w:rsidRPr="00DD2E65">
        <w:rPr>
          <w:rFonts w:hint="eastAsia"/>
        </w:rPr>
        <w:t>Історія</w:t>
      </w:r>
      <w:r w:rsidRPr="00DD2E65">
        <w:rPr>
          <w:lang w:val="en-US"/>
        </w:rPr>
        <w:t></w:t>
      </w:r>
      <w:r w:rsidRPr="00DD2E65">
        <w:rPr>
          <w:rFonts w:hint="eastAsia"/>
        </w:rPr>
        <w:t>фантастики</w:t>
      </w:r>
      <w:r w:rsidRPr="00DD2E65">
        <w:rPr>
          <w:lang w:val="en-US"/>
        </w:rPr>
        <w:t></w:t>
      </w:r>
      <w:r w:rsidRPr="00DD2E65">
        <w:rPr>
          <w:rFonts w:hint="eastAsia"/>
        </w:rPr>
        <w:t>показує</w:t>
      </w:r>
      <w:r w:rsidRPr="00DD2E65">
        <w:rPr>
          <w:lang w:val="en-US"/>
        </w:rPr>
        <w:t></w:t>
      </w:r>
      <w:r w:rsidRPr="00DD2E65">
        <w:rPr>
          <w:lang w:val="en-US"/>
        </w:rPr>
        <w:t></w:t>
      </w:r>
      <w:r w:rsidRPr="00DD2E65">
        <w:rPr>
          <w:rFonts w:hint="eastAsia"/>
        </w:rPr>
        <w:t>що</w:t>
      </w:r>
      <w:r w:rsidRPr="00DD2E65">
        <w:rPr>
          <w:lang w:val="en-US"/>
        </w:rPr>
        <w:t></w:t>
      </w:r>
      <w:r w:rsidRPr="00DD2E65">
        <w:rPr>
          <w:rFonts w:hint="eastAsia"/>
        </w:rPr>
        <w:t>ефект</w:t>
      </w:r>
      <w:r w:rsidRPr="00DD2E65">
        <w:rPr>
          <w:lang w:val="en-US"/>
        </w:rPr>
        <w:t></w:t>
      </w:r>
      <w:r w:rsidRPr="00DD2E65">
        <w:rPr>
          <w:rFonts w:hint="eastAsia"/>
        </w:rPr>
        <w:t>вагання</w:t>
      </w:r>
      <w:r w:rsidRPr="00DD2E65">
        <w:rPr>
          <w:lang w:val="en-US"/>
        </w:rPr>
        <w:t></w:t>
      </w:r>
      <w:r w:rsidRPr="00DD2E65">
        <w:rPr>
          <w:rFonts w:hint="eastAsia"/>
        </w:rPr>
        <w:t>для</w:t>
      </w:r>
    </w:p>
    <w:p w:rsidR="00DD2E65" w:rsidRPr="00DD2E65" w:rsidRDefault="00DD2E65" w:rsidP="00DD2E65">
      <w:r w:rsidRPr="00DD2E65">
        <w:rPr>
          <w:rFonts w:hint="eastAsia"/>
        </w:rPr>
        <w:t>поетики</w:t>
      </w:r>
      <w:r w:rsidRPr="00DD2E65">
        <w:rPr>
          <w:lang w:val="en-US"/>
        </w:rPr>
        <w:t></w:t>
      </w:r>
      <w:r w:rsidRPr="00DD2E65">
        <w:rPr>
          <w:rFonts w:hint="eastAsia"/>
        </w:rPr>
        <w:t>фантастики</w:t>
      </w:r>
      <w:r w:rsidRPr="00DD2E65">
        <w:rPr>
          <w:lang w:val="en-US"/>
        </w:rPr>
        <w:t></w:t>
      </w:r>
      <w:r w:rsidRPr="00DD2E65">
        <w:rPr>
          <w:rFonts w:hint="eastAsia"/>
        </w:rPr>
        <w:t>не</w:t>
      </w:r>
      <w:r w:rsidRPr="00DD2E65">
        <w:rPr>
          <w:lang w:val="en-US"/>
        </w:rPr>
        <w:t></w:t>
      </w:r>
      <w:r w:rsidRPr="00DD2E65">
        <w:rPr>
          <w:rFonts w:hint="eastAsia"/>
        </w:rPr>
        <w:t>обов’язковий</w:t>
      </w:r>
      <w:r w:rsidRPr="00DD2E65">
        <w:rPr>
          <w:lang w:val="en-US"/>
        </w:rPr>
        <w:t></w:t>
      </w:r>
      <w:r w:rsidRPr="00DD2E65">
        <w:rPr>
          <w:lang w:val="en-US"/>
        </w:rPr>
        <w:t></w:t>
      </w:r>
      <w:r w:rsidRPr="00DD2E65">
        <w:rPr>
          <w:rFonts w:hint="eastAsia"/>
        </w:rPr>
        <w:t>Письменник</w:t>
      </w:r>
      <w:r w:rsidRPr="00DD2E65">
        <w:rPr>
          <w:lang w:val="en-US"/>
        </w:rPr>
        <w:t></w:t>
      </w:r>
      <w:r w:rsidRPr="00DD2E65">
        <w:rPr>
          <w:rFonts w:hint="eastAsia"/>
        </w:rPr>
        <w:t>цілком</w:t>
      </w:r>
      <w:r w:rsidRPr="00DD2E65">
        <w:rPr>
          <w:lang w:val="en-US"/>
        </w:rPr>
        <w:t></w:t>
      </w:r>
      <w:r w:rsidRPr="00DD2E65">
        <w:rPr>
          <w:rFonts w:hint="eastAsia"/>
        </w:rPr>
        <w:t>може</w:t>
      </w:r>
      <w:r w:rsidRPr="00DD2E65">
        <w:rPr>
          <w:lang w:val="en-US"/>
        </w:rPr>
        <w:t></w:t>
      </w:r>
      <w:r w:rsidRPr="00DD2E65">
        <w:rPr>
          <w:rFonts w:hint="eastAsia"/>
        </w:rPr>
        <w:t>створювати</w:t>
      </w:r>
    </w:p>
    <w:p w:rsidR="00DD2E65" w:rsidRPr="00DD2E65" w:rsidRDefault="00DD2E65" w:rsidP="00DD2E65">
      <w:r w:rsidRPr="00DD2E65">
        <w:rPr>
          <w:rFonts w:hint="eastAsia"/>
        </w:rPr>
        <w:t>художній</w:t>
      </w:r>
      <w:r w:rsidRPr="00DD2E65">
        <w:rPr>
          <w:lang w:val="en-US"/>
        </w:rPr>
        <w:t></w:t>
      </w:r>
      <w:r w:rsidRPr="00DD2E65">
        <w:rPr>
          <w:rFonts w:hint="eastAsia"/>
        </w:rPr>
        <w:t>світ</w:t>
      </w:r>
      <w:r w:rsidRPr="00DD2E65">
        <w:rPr>
          <w:lang w:val="en-US"/>
        </w:rPr>
        <w:t></w:t>
      </w:r>
      <w:r w:rsidRPr="00DD2E65">
        <w:rPr>
          <w:lang w:val="en-US"/>
        </w:rPr>
        <w:t></w:t>
      </w:r>
      <w:r w:rsidRPr="00DD2E65">
        <w:rPr>
          <w:rFonts w:hint="eastAsia"/>
        </w:rPr>
        <w:t>підкреслено</w:t>
      </w:r>
      <w:r w:rsidRPr="00DD2E65">
        <w:rPr>
          <w:lang w:val="en-US"/>
        </w:rPr>
        <w:t></w:t>
      </w:r>
      <w:r w:rsidRPr="00DD2E65">
        <w:rPr>
          <w:rFonts w:hint="eastAsia"/>
        </w:rPr>
        <w:t>відмінний</w:t>
      </w:r>
      <w:r w:rsidRPr="00DD2E65">
        <w:rPr>
          <w:lang w:val="en-US"/>
        </w:rPr>
        <w:t></w:t>
      </w:r>
      <w:r w:rsidRPr="00DD2E65">
        <w:rPr>
          <w:rFonts w:hint="eastAsia"/>
        </w:rPr>
        <w:t>від</w:t>
      </w:r>
      <w:r w:rsidRPr="00DD2E65">
        <w:rPr>
          <w:lang w:val="en-US"/>
        </w:rPr>
        <w:t></w:t>
      </w:r>
      <w:r w:rsidRPr="00DD2E65">
        <w:rPr>
          <w:rFonts w:hint="eastAsia"/>
        </w:rPr>
        <w:t>реальності</w:t>
      </w:r>
      <w:r w:rsidRPr="00DD2E65">
        <w:rPr>
          <w:lang w:val="en-US"/>
        </w:rPr>
        <w:t></w:t>
      </w:r>
      <w:r w:rsidRPr="00DD2E65">
        <w:rPr>
          <w:rFonts w:hint="eastAsia"/>
        </w:rPr>
        <w:t>та</w:t>
      </w:r>
      <w:r w:rsidRPr="00DD2E65">
        <w:rPr>
          <w:lang w:val="en-US"/>
        </w:rPr>
        <w:t></w:t>
      </w:r>
      <w:r w:rsidRPr="00DD2E65">
        <w:rPr>
          <w:rFonts w:hint="eastAsia"/>
        </w:rPr>
        <w:t>цінний</w:t>
      </w:r>
      <w:r w:rsidRPr="00DD2E65">
        <w:rPr>
          <w:lang w:val="en-US"/>
        </w:rPr>
        <w:t></w:t>
      </w:r>
      <w:r w:rsidRPr="00DD2E65">
        <w:rPr>
          <w:rFonts w:hint="eastAsia"/>
        </w:rPr>
        <w:t>насамперед</w:t>
      </w:r>
      <w:r w:rsidRPr="00DD2E65">
        <w:rPr>
          <w:lang w:val="en-US"/>
        </w:rPr>
        <w:t></w:t>
      </w:r>
      <w:r w:rsidRPr="00DD2E65">
        <w:rPr>
          <w:rFonts w:hint="eastAsia"/>
        </w:rPr>
        <w:t>цією</w:t>
      </w:r>
    </w:p>
    <w:p w:rsidR="00DD2E65" w:rsidRPr="00DD2E65" w:rsidRDefault="00DD2E65" w:rsidP="00DD2E65">
      <w:r w:rsidRPr="00DD2E65">
        <w:rPr>
          <w:rFonts w:hint="eastAsia"/>
        </w:rPr>
        <w:t>відмінністю</w:t>
      </w:r>
      <w:r w:rsidRPr="00DD2E65">
        <w:rPr>
          <w:lang w:val="en-US"/>
        </w:rPr>
        <w:t></w:t>
      </w:r>
    </w:p>
    <w:p w:rsidR="00DD2E65" w:rsidRPr="00DD2E65" w:rsidRDefault="00DD2E65" w:rsidP="00DD2E65">
      <w:r w:rsidRPr="00DD2E65">
        <w:rPr>
          <w:rFonts w:hint="eastAsia"/>
        </w:rPr>
        <w:t>Для</w:t>
      </w:r>
      <w:r w:rsidRPr="00DD2E65">
        <w:rPr>
          <w:lang w:val="en-US"/>
        </w:rPr>
        <w:t></w:t>
      </w:r>
      <w:r w:rsidRPr="00DD2E65">
        <w:rPr>
          <w:rFonts w:hint="eastAsia"/>
        </w:rPr>
        <w:t>художньої</w:t>
      </w:r>
      <w:r w:rsidRPr="00DD2E65">
        <w:rPr>
          <w:lang w:val="en-US"/>
        </w:rPr>
        <w:t></w:t>
      </w:r>
      <w:r w:rsidRPr="00DD2E65">
        <w:rPr>
          <w:rFonts w:hint="eastAsia"/>
        </w:rPr>
        <w:t>фантастики</w:t>
      </w:r>
      <w:r w:rsidRPr="00DD2E65">
        <w:rPr>
          <w:lang w:val="en-US"/>
        </w:rPr>
        <w:t></w:t>
      </w:r>
      <w:r w:rsidRPr="00DD2E65">
        <w:rPr>
          <w:rFonts w:hint="eastAsia"/>
        </w:rPr>
        <w:t>вирішальною</w:t>
      </w:r>
      <w:r w:rsidRPr="00DD2E65">
        <w:rPr>
          <w:lang w:val="en-US"/>
        </w:rPr>
        <w:t></w:t>
      </w:r>
      <w:r w:rsidRPr="00DD2E65">
        <w:rPr>
          <w:rFonts w:hint="eastAsia"/>
        </w:rPr>
        <w:t>є</w:t>
      </w:r>
      <w:r w:rsidRPr="00DD2E65">
        <w:rPr>
          <w:lang w:val="en-US"/>
        </w:rPr>
        <w:t></w:t>
      </w:r>
      <w:r w:rsidRPr="00DD2E65">
        <w:rPr>
          <w:rFonts w:hint="eastAsia"/>
        </w:rPr>
        <w:t>позиція</w:t>
      </w:r>
      <w:r w:rsidRPr="00DD2E65">
        <w:rPr>
          <w:lang w:val="en-US"/>
        </w:rPr>
        <w:t></w:t>
      </w:r>
      <w:r w:rsidRPr="00DD2E65">
        <w:rPr>
          <w:rFonts w:hint="eastAsia"/>
        </w:rPr>
        <w:t>автора</w:t>
      </w:r>
      <w:r w:rsidRPr="00DD2E65">
        <w:rPr>
          <w:lang w:val="en-US"/>
        </w:rPr>
        <w:t></w:t>
      </w:r>
      <w:r w:rsidRPr="00DD2E65">
        <w:rPr>
          <w:rFonts w:hint="eastAsia"/>
        </w:rPr>
        <w:t>в</w:t>
      </w:r>
      <w:r w:rsidRPr="00DD2E65">
        <w:rPr>
          <w:lang w:val="en-US"/>
        </w:rPr>
        <w:t></w:t>
      </w:r>
      <w:r w:rsidRPr="00DD2E65">
        <w:rPr>
          <w:rFonts w:hint="eastAsia"/>
        </w:rPr>
        <w:t>сприйнятті</w:t>
      </w:r>
      <w:r w:rsidRPr="00DD2E65">
        <w:rPr>
          <w:lang w:val="en-US"/>
        </w:rPr>
        <w:t></w:t>
      </w:r>
      <w:r w:rsidRPr="00DD2E65">
        <w:rPr>
          <w:rFonts w:hint="eastAsia"/>
        </w:rPr>
        <w:t>тексту</w:t>
      </w:r>
      <w:r w:rsidRPr="00DD2E65">
        <w:rPr>
          <w:lang w:val="en-US"/>
        </w:rPr>
        <w:t></w:t>
      </w:r>
    </w:p>
    <w:p w:rsidR="00DD2E65" w:rsidRPr="00DD2E65" w:rsidRDefault="00DD2E65" w:rsidP="00DD2E65">
      <w:r w:rsidRPr="00DD2E65">
        <w:rPr>
          <w:rFonts w:hint="eastAsia"/>
        </w:rPr>
        <w:t>а</w:t>
      </w:r>
      <w:r w:rsidRPr="00DD2E65">
        <w:rPr>
          <w:lang w:val="en-US"/>
        </w:rPr>
        <w:t></w:t>
      </w:r>
      <w:r w:rsidRPr="00DD2E65">
        <w:rPr>
          <w:rFonts w:hint="eastAsia"/>
        </w:rPr>
        <w:t>не</w:t>
      </w:r>
      <w:r w:rsidRPr="00DD2E65">
        <w:rPr>
          <w:lang w:val="en-US"/>
        </w:rPr>
        <w:t></w:t>
      </w:r>
      <w:r w:rsidRPr="00DD2E65">
        <w:rPr>
          <w:rFonts w:hint="eastAsia"/>
        </w:rPr>
        <w:t>позиція</w:t>
      </w:r>
      <w:r w:rsidRPr="00DD2E65">
        <w:rPr>
          <w:lang w:val="en-US"/>
        </w:rPr>
        <w:t></w:t>
      </w:r>
      <w:r w:rsidRPr="00DD2E65">
        <w:rPr>
          <w:rFonts w:hint="eastAsia"/>
        </w:rPr>
        <w:t>читача</w:t>
      </w:r>
      <w:r w:rsidRPr="00DD2E65">
        <w:rPr>
          <w:lang w:val="en-US"/>
        </w:rPr>
        <w:t></w:t>
      </w:r>
      <w:r w:rsidRPr="00DD2E65">
        <w:rPr>
          <w:lang w:val="en-US"/>
        </w:rPr>
        <w:t></w:t>
      </w:r>
      <w:r w:rsidRPr="00DD2E65">
        <w:rPr>
          <w:rFonts w:hint="eastAsia"/>
        </w:rPr>
        <w:t>В</w:t>
      </w:r>
      <w:r w:rsidRPr="00DD2E65">
        <w:rPr>
          <w:lang w:val="en-US"/>
        </w:rPr>
        <w:t></w:t>
      </w:r>
      <w:r w:rsidRPr="00DD2E65">
        <w:rPr>
          <w:rFonts w:hint="eastAsia"/>
        </w:rPr>
        <w:t>історії</w:t>
      </w:r>
      <w:r w:rsidRPr="00DD2E65">
        <w:rPr>
          <w:lang w:val="en-US"/>
        </w:rPr>
        <w:t></w:t>
      </w:r>
      <w:r w:rsidRPr="00DD2E65">
        <w:rPr>
          <w:rFonts w:hint="eastAsia"/>
        </w:rPr>
        <w:t>літератури</w:t>
      </w:r>
      <w:r w:rsidRPr="00DD2E65">
        <w:rPr>
          <w:lang w:val="en-US"/>
        </w:rPr>
        <w:t></w:t>
      </w:r>
      <w:r w:rsidRPr="00DD2E65">
        <w:rPr>
          <w:rFonts w:hint="eastAsia"/>
        </w:rPr>
        <w:t>непоодинокі</w:t>
      </w:r>
      <w:r w:rsidRPr="00DD2E65">
        <w:rPr>
          <w:lang w:val="en-US"/>
        </w:rPr>
        <w:t></w:t>
      </w:r>
      <w:r w:rsidRPr="00DD2E65">
        <w:rPr>
          <w:rFonts w:hint="eastAsia"/>
        </w:rPr>
        <w:t>випадки</w:t>
      </w:r>
      <w:r w:rsidRPr="00DD2E65">
        <w:rPr>
          <w:lang w:val="en-US"/>
        </w:rPr>
        <w:t></w:t>
      </w:r>
      <w:r w:rsidRPr="00DD2E65">
        <w:rPr>
          <w:lang w:val="en-US"/>
        </w:rPr>
        <w:t></w:t>
      </w:r>
      <w:r w:rsidRPr="00DD2E65">
        <w:rPr>
          <w:rFonts w:hint="eastAsia"/>
        </w:rPr>
        <w:t>коли</w:t>
      </w:r>
      <w:r w:rsidRPr="00DD2E65">
        <w:rPr>
          <w:lang w:val="en-US"/>
        </w:rPr>
        <w:t></w:t>
      </w:r>
      <w:r w:rsidRPr="00DD2E65">
        <w:rPr>
          <w:rFonts w:hint="eastAsia"/>
        </w:rPr>
        <w:t>читачі</w:t>
      </w:r>
      <w:r w:rsidRPr="00DD2E65">
        <w:rPr>
          <w:lang w:val="en-US"/>
        </w:rPr>
        <w:t></w:t>
      </w:r>
      <w:r w:rsidRPr="00DD2E65">
        <w:rPr>
          <w:rFonts w:hint="eastAsia"/>
        </w:rPr>
        <w:t>вірили</w:t>
      </w:r>
      <w:r w:rsidRPr="00DD2E65">
        <w:rPr>
          <w:lang w:val="en-US"/>
        </w:rPr>
        <w:t></w:t>
      </w:r>
      <w:r w:rsidRPr="00DD2E65">
        <w:rPr>
          <w:rFonts w:hint="eastAsia"/>
        </w:rPr>
        <w:t>у</w:t>
      </w:r>
    </w:p>
    <w:p w:rsidR="00DD2E65" w:rsidRPr="00DD2E65" w:rsidRDefault="00DD2E65" w:rsidP="00DD2E65">
      <w:r w:rsidRPr="00DD2E65">
        <w:rPr>
          <w:rFonts w:hint="eastAsia"/>
        </w:rPr>
        <w:t>фантастичні</w:t>
      </w:r>
      <w:r w:rsidRPr="00DD2E65">
        <w:rPr>
          <w:lang w:val="en-US"/>
        </w:rPr>
        <w:t></w:t>
      </w:r>
      <w:r w:rsidRPr="00DD2E65">
        <w:rPr>
          <w:rFonts w:hint="eastAsia"/>
        </w:rPr>
        <w:t>твори</w:t>
      </w:r>
      <w:r w:rsidRPr="00DD2E65">
        <w:rPr>
          <w:lang w:val="en-US"/>
        </w:rPr>
        <w:t></w:t>
      </w:r>
      <w:r w:rsidRPr="00DD2E65">
        <w:rPr>
          <w:lang w:val="en-US"/>
        </w:rPr>
        <w:t></w:t>
      </w:r>
      <w:r w:rsidRPr="00DD2E65">
        <w:rPr>
          <w:rFonts w:hint="eastAsia"/>
        </w:rPr>
        <w:t>так</w:t>
      </w:r>
      <w:r w:rsidRPr="00DD2E65">
        <w:rPr>
          <w:lang w:val="en-US"/>
        </w:rPr>
        <w:t></w:t>
      </w:r>
      <w:r w:rsidRPr="00DD2E65">
        <w:rPr>
          <w:rFonts w:hint="eastAsia"/>
        </w:rPr>
        <w:t>відбулося</w:t>
      </w:r>
      <w:r w:rsidRPr="00DD2E65">
        <w:rPr>
          <w:lang w:val="en-US"/>
        </w:rPr>
        <w:t></w:t>
      </w:r>
      <w:r w:rsidRPr="00DD2E65">
        <w:rPr>
          <w:rFonts w:hint="eastAsia"/>
        </w:rPr>
        <w:t>з</w:t>
      </w:r>
      <w:r w:rsidRPr="00DD2E65">
        <w:rPr>
          <w:lang w:val="en-US"/>
        </w:rPr>
        <w:t></w:t>
      </w:r>
      <w:r w:rsidRPr="00DD2E65">
        <w:rPr>
          <w:rFonts w:hint="eastAsia"/>
        </w:rPr>
        <w:t>творами</w:t>
      </w:r>
      <w:r w:rsidRPr="00DD2E65">
        <w:rPr>
          <w:lang w:val="en-US"/>
        </w:rPr>
        <w:t></w:t>
      </w:r>
      <w:r w:rsidRPr="00DD2E65">
        <w:rPr>
          <w:lang w:val="en-US"/>
        </w:rPr>
        <w:t></w:t>
      </w:r>
      <w:r w:rsidRPr="00DD2E65">
        <w:rPr>
          <w:rFonts w:hint="eastAsia"/>
        </w:rPr>
        <w:t>Плутонія</w:t>
      </w:r>
      <w:r w:rsidRPr="00DD2E65">
        <w:rPr>
          <w:lang w:val="en-US"/>
        </w:rPr>
        <w:t></w:t>
      </w:r>
      <w:r w:rsidRPr="00DD2E65">
        <w:rPr>
          <w:lang w:val="en-US"/>
        </w:rPr>
        <w:t></w:t>
      </w:r>
      <w:r w:rsidRPr="00DD2E65">
        <w:rPr>
          <w:rFonts w:hint="eastAsia"/>
        </w:rPr>
        <w:t>В</w:t>
      </w:r>
      <w:r w:rsidRPr="00DD2E65">
        <w:rPr>
          <w:lang w:val="en-US"/>
        </w:rPr>
        <w:t></w:t>
      </w:r>
      <w:r w:rsidRPr="00DD2E65">
        <w:rPr>
          <w:lang w:val="en-US"/>
        </w:rPr>
        <w:t></w:t>
      </w:r>
      <w:r w:rsidRPr="00DD2E65">
        <w:rPr>
          <w:rFonts w:hint="eastAsia"/>
        </w:rPr>
        <w:t>Обручева</w:t>
      </w:r>
      <w:r w:rsidRPr="00DD2E65">
        <w:rPr>
          <w:lang w:val="en-US"/>
        </w:rPr>
        <w:t></w:t>
      </w:r>
      <w:r w:rsidRPr="00DD2E65">
        <w:rPr>
          <w:lang w:val="en-US"/>
        </w:rPr>
        <w:t></w:t>
      </w:r>
      <w:r w:rsidRPr="00DD2E65">
        <w:rPr>
          <w:lang w:val="en-US"/>
        </w:rPr>
        <w:t></w:t>
      </w:r>
      <w:r w:rsidRPr="00DD2E65">
        <w:rPr>
          <w:rFonts w:hint="eastAsia"/>
        </w:rPr>
        <w:t>Правда</w:t>
      </w:r>
      <w:r w:rsidRPr="00DD2E65">
        <w:rPr>
          <w:lang w:val="en-US"/>
        </w:rPr>
        <w:t></w:t>
      </w:r>
      <w:r w:rsidRPr="00DD2E65">
        <w:rPr>
          <w:rFonts w:hint="eastAsia"/>
        </w:rPr>
        <w:t>про</w:t>
      </w:r>
    </w:p>
    <w:p w:rsidR="00DD2E65" w:rsidRPr="00DD2E65" w:rsidRDefault="00DD2E65" w:rsidP="00DD2E65">
      <w:r w:rsidRPr="00DD2E65">
        <w:rPr>
          <w:lang w:val="en-US"/>
        </w:rPr>
        <w:t></w:t>
      </w:r>
      <w:r w:rsidRPr="00DD2E65">
        <w:rPr>
          <w:lang w:val="en-US"/>
        </w:rPr>
        <w:t></w:t>
      </w:r>
      <w:r w:rsidRPr="00DD2E65">
        <w:rPr>
          <w:lang w:val="en-US"/>
        </w:rPr>
        <w:t></w:t>
      </w:r>
    </w:p>
    <w:p w:rsidR="00DD2E65" w:rsidRPr="00DD2E65" w:rsidRDefault="00DD2E65" w:rsidP="00DD2E65">
      <w:r w:rsidRPr="00DD2E65">
        <w:rPr>
          <w:rFonts w:hint="eastAsia"/>
        </w:rPr>
        <w:t>те</w:t>
      </w:r>
      <w:r w:rsidRPr="00DD2E65">
        <w:rPr>
          <w:lang w:val="en-US"/>
        </w:rPr>
        <w:t></w:t>
      </w:r>
      <w:r w:rsidRPr="00DD2E65">
        <w:rPr>
          <w:lang w:val="en-US"/>
        </w:rPr>
        <w:t></w:t>
      </w:r>
      <w:r w:rsidRPr="00DD2E65">
        <w:rPr>
          <w:rFonts w:hint="eastAsia"/>
        </w:rPr>
        <w:t>що</w:t>
      </w:r>
      <w:r w:rsidRPr="00DD2E65">
        <w:rPr>
          <w:lang w:val="en-US"/>
        </w:rPr>
        <w:t></w:t>
      </w:r>
      <w:r w:rsidRPr="00DD2E65">
        <w:rPr>
          <w:rFonts w:hint="eastAsia"/>
        </w:rPr>
        <w:t>трапилося</w:t>
      </w:r>
      <w:r w:rsidRPr="00DD2E65">
        <w:rPr>
          <w:lang w:val="en-US"/>
        </w:rPr>
        <w:t></w:t>
      </w:r>
      <w:r w:rsidRPr="00DD2E65">
        <w:rPr>
          <w:rFonts w:hint="eastAsia"/>
        </w:rPr>
        <w:t>з</w:t>
      </w:r>
      <w:r w:rsidRPr="00DD2E65">
        <w:rPr>
          <w:lang w:val="en-US"/>
        </w:rPr>
        <w:t></w:t>
      </w:r>
      <w:r w:rsidRPr="00DD2E65">
        <w:rPr>
          <w:rFonts w:hint="eastAsia"/>
        </w:rPr>
        <w:t>містером</w:t>
      </w:r>
      <w:r w:rsidRPr="00DD2E65">
        <w:rPr>
          <w:lang w:val="en-US"/>
        </w:rPr>
        <w:t></w:t>
      </w:r>
      <w:r w:rsidRPr="00DD2E65">
        <w:rPr>
          <w:rFonts w:hint="eastAsia"/>
        </w:rPr>
        <w:t>Вальдемаром</w:t>
      </w:r>
      <w:r w:rsidRPr="00DD2E65">
        <w:rPr>
          <w:lang w:val="en-US"/>
        </w:rPr>
        <w:t></w:t>
      </w:r>
      <w:r w:rsidRPr="00DD2E65">
        <w:rPr>
          <w:lang w:val="en-US"/>
        </w:rPr>
        <w:t></w:t>
      </w:r>
      <w:r w:rsidRPr="00DD2E65">
        <w:rPr>
          <w:rFonts w:hint="eastAsia"/>
        </w:rPr>
        <w:t>Е</w:t>
      </w:r>
      <w:r w:rsidRPr="00DD2E65">
        <w:rPr>
          <w:lang w:val="en-US"/>
        </w:rPr>
        <w:t></w:t>
      </w:r>
      <w:r w:rsidRPr="00DD2E65">
        <w:rPr>
          <w:lang w:val="en-US"/>
        </w:rPr>
        <w:t></w:t>
      </w:r>
      <w:r w:rsidRPr="00DD2E65">
        <w:rPr>
          <w:rFonts w:hint="eastAsia"/>
        </w:rPr>
        <w:t>По</w:t>
      </w:r>
      <w:r w:rsidRPr="00DD2E65">
        <w:rPr>
          <w:lang w:val="en-US"/>
        </w:rPr>
        <w:t></w:t>
      </w:r>
      <w:r w:rsidRPr="00DD2E65">
        <w:rPr>
          <w:rFonts w:hint="eastAsia"/>
        </w:rPr>
        <w:t>тощо</w:t>
      </w:r>
      <w:r w:rsidRPr="00DD2E65">
        <w:rPr>
          <w:lang w:val="en-US"/>
        </w:rPr>
        <w:t></w:t>
      </w:r>
      <w:r w:rsidRPr="00DD2E65">
        <w:rPr>
          <w:lang w:val="en-US"/>
        </w:rPr>
        <w:t></w:t>
      </w:r>
      <w:r w:rsidRPr="00DD2E65">
        <w:rPr>
          <w:lang w:val="en-US"/>
        </w:rPr>
        <w:t></w:t>
      </w:r>
      <w:r w:rsidRPr="00DD2E65">
        <w:rPr>
          <w:rFonts w:hint="eastAsia"/>
        </w:rPr>
        <w:t>утім</w:t>
      </w:r>
      <w:r w:rsidRPr="00DD2E65">
        <w:rPr>
          <w:lang w:val="en-US"/>
        </w:rPr>
        <w:t></w:t>
      </w:r>
      <w:r w:rsidRPr="00DD2E65">
        <w:rPr>
          <w:lang w:val="en-US"/>
        </w:rPr>
        <w:t></w:t>
      </w:r>
      <w:r w:rsidRPr="00DD2E65">
        <w:rPr>
          <w:rFonts w:hint="eastAsia"/>
        </w:rPr>
        <w:t>це</w:t>
      </w:r>
      <w:r w:rsidRPr="00DD2E65">
        <w:rPr>
          <w:lang w:val="en-US"/>
        </w:rPr>
        <w:t></w:t>
      </w:r>
      <w:r w:rsidRPr="00DD2E65">
        <w:rPr>
          <w:rFonts w:hint="eastAsia"/>
        </w:rPr>
        <w:t>не</w:t>
      </w:r>
      <w:r w:rsidRPr="00DD2E65">
        <w:rPr>
          <w:lang w:val="en-US"/>
        </w:rPr>
        <w:t></w:t>
      </w:r>
      <w:r w:rsidRPr="00DD2E65">
        <w:rPr>
          <w:rFonts w:hint="eastAsia"/>
        </w:rPr>
        <w:t>змінювало</w:t>
      </w:r>
    </w:p>
    <w:p w:rsidR="00DD2E65" w:rsidRPr="00DD2E65" w:rsidRDefault="00DD2E65" w:rsidP="00DD2E65">
      <w:r w:rsidRPr="00DD2E65">
        <w:rPr>
          <w:rFonts w:hint="eastAsia"/>
        </w:rPr>
        <w:t>природи</w:t>
      </w:r>
      <w:r w:rsidRPr="00DD2E65">
        <w:rPr>
          <w:lang w:val="en-US"/>
        </w:rPr>
        <w:t></w:t>
      </w:r>
      <w:r w:rsidRPr="00DD2E65">
        <w:rPr>
          <w:rFonts w:hint="eastAsia"/>
        </w:rPr>
        <w:t>твору</w:t>
      </w:r>
      <w:r w:rsidRPr="00DD2E65">
        <w:rPr>
          <w:lang w:val="en-US"/>
        </w:rPr>
        <w:t></w:t>
      </w:r>
      <w:r w:rsidRPr="00DD2E65">
        <w:rPr>
          <w:lang w:val="en-US"/>
        </w:rPr>
        <w:t></w:t>
      </w:r>
      <w:r w:rsidRPr="00DD2E65">
        <w:rPr>
          <w:rFonts w:hint="eastAsia"/>
        </w:rPr>
        <w:t>Тож</w:t>
      </w:r>
      <w:r w:rsidRPr="00DD2E65">
        <w:rPr>
          <w:lang w:val="en-US"/>
        </w:rPr>
        <w:t></w:t>
      </w:r>
      <w:r w:rsidRPr="00DD2E65">
        <w:rPr>
          <w:lang w:val="en-US"/>
        </w:rPr>
        <w:t></w:t>
      </w:r>
      <w:r w:rsidRPr="00DD2E65">
        <w:rPr>
          <w:rFonts w:hint="eastAsia"/>
        </w:rPr>
        <w:t>аби</w:t>
      </w:r>
      <w:r w:rsidRPr="00DD2E65">
        <w:rPr>
          <w:lang w:val="en-US"/>
        </w:rPr>
        <w:t></w:t>
      </w:r>
      <w:r w:rsidRPr="00DD2E65">
        <w:rPr>
          <w:rFonts w:hint="eastAsia"/>
        </w:rPr>
        <w:t>встановити</w:t>
      </w:r>
      <w:r w:rsidRPr="00DD2E65">
        <w:rPr>
          <w:lang w:val="en-US"/>
        </w:rPr>
        <w:t></w:t>
      </w:r>
      <w:r w:rsidRPr="00DD2E65">
        <w:rPr>
          <w:lang w:val="en-US"/>
        </w:rPr>
        <w:t></w:t>
      </w:r>
      <w:r w:rsidRPr="00DD2E65">
        <w:rPr>
          <w:rFonts w:hint="eastAsia"/>
        </w:rPr>
        <w:t>чи</w:t>
      </w:r>
      <w:r w:rsidRPr="00DD2E65">
        <w:rPr>
          <w:lang w:val="en-US"/>
        </w:rPr>
        <w:t></w:t>
      </w:r>
      <w:r w:rsidRPr="00DD2E65">
        <w:rPr>
          <w:rFonts w:hint="eastAsia"/>
        </w:rPr>
        <w:t>фантастичний</w:t>
      </w:r>
      <w:r w:rsidRPr="00DD2E65">
        <w:rPr>
          <w:lang w:val="en-US"/>
        </w:rPr>
        <w:t></w:t>
      </w:r>
      <w:r w:rsidRPr="00DD2E65">
        <w:rPr>
          <w:rFonts w:hint="eastAsia"/>
        </w:rPr>
        <w:t>той</w:t>
      </w:r>
      <w:r w:rsidRPr="00DD2E65">
        <w:rPr>
          <w:lang w:val="en-US"/>
        </w:rPr>
        <w:t></w:t>
      </w:r>
      <w:r w:rsidRPr="00DD2E65">
        <w:rPr>
          <w:rFonts w:hint="eastAsia"/>
        </w:rPr>
        <w:t>або</w:t>
      </w:r>
      <w:r w:rsidRPr="00DD2E65">
        <w:rPr>
          <w:lang w:val="en-US"/>
        </w:rPr>
        <w:t></w:t>
      </w:r>
      <w:r w:rsidRPr="00DD2E65">
        <w:rPr>
          <w:rFonts w:hint="eastAsia"/>
        </w:rPr>
        <w:t>той</w:t>
      </w:r>
      <w:r w:rsidRPr="00DD2E65">
        <w:rPr>
          <w:lang w:val="en-US"/>
        </w:rPr>
        <w:t></w:t>
      </w:r>
      <w:r w:rsidRPr="00DD2E65">
        <w:rPr>
          <w:rFonts w:hint="eastAsia"/>
        </w:rPr>
        <w:t>твір</w:t>
      </w:r>
      <w:r w:rsidRPr="00DD2E65">
        <w:rPr>
          <w:lang w:val="en-US"/>
        </w:rPr>
        <w:t></w:t>
      </w:r>
      <w:r w:rsidRPr="00DD2E65">
        <w:rPr>
          <w:lang w:val="en-US"/>
        </w:rPr>
        <w:t></w:t>
      </w:r>
      <w:r w:rsidRPr="00DD2E65">
        <w:rPr>
          <w:rFonts w:hint="eastAsia"/>
        </w:rPr>
        <w:t>треба</w:t>
      </w:r>
    </w:p>
    <w:p w:rsidR="00DD2E65" w:rsidRPr="00DD2E65" w:rsidRDefault="00DD2E65" w:rsidP="00DD2E65">
      <w:r w:rsidRPr="00DD2E65">
        <w:rPr>
          <w:rFonts w:hint="eastAsia"/>
        </w:rPr>
        <w:t>передусім</w:t>
      </w:r>
      <w:r w:rsidRPr="00DD2E65">
        <w:rPr>
          <w:lang w:val="en-US"/>
        </w:rPr>
        <w:t></w:t>
      </w:r>
      <w:r w:rsidRPr="00DD2E65">
        <w:rPr>
          <w:rFonts w:hint="eastAsia"/>
        </w:rPr>
        <w:t>збагнути</w:t>
      </w:r>
      <w:r w:rsidRPr="00DD2E65">
        <w:rPr>
          <w:lang w:val="en-US"/>
        </w:rPr>
        <w:t></w:t>
      </w:r>
      <w:r w:rsidRPr="00DD2E65">
        <w:rPr>
          <w:rFonts w:hint="eastAsia"/>
        </w:rPr>
        <w:t>позицію</w:t>
      </w:r>
      <w:r w:rsidRPr="00DD2E65">
        <w:rPr>
          <w:lang w:val="en-US"/>
        </w:rPr>
        <w:t></w:t>
      </w:r>
      <w:r w:rsidRPr="00DD2E65">
        <w:rPr>
          <w:rFonts w:hint="eastAsia"/>
        </w:rPr>
        <w:t>автора</w:t>
      </w:r>
      <w:r w:rsidRPr="00DD2E65">
        <w:rPr>
          <w:lang w:val="en-US"/>
        </w:rPr>
        <w:t></w:t>
      </w:r>
      <w:r w:rsidRPr="00DD2E65">
        <w:rPr>
          <w:lang w:val="en-US"/>
        </w:rPr>
        <w:t></w:t>
      </w:r>
      <w:r w:rsidRPr="00DD2E65">
        <w:rPr>
          <w:rFonts w:hint="eastAsia"/>
        </w:rPr>
        <w:t>Деякі</w:t>
      </w:r>
      <w:r w:rsidRPr="00DD2E65">
        <w:rPr>
          <w:lang w:val="en-US"/>
        </w:rPr>
        <w:t></w:t>
      </w:r>
      <w:r w:rsidRPr="00DD2E65">
        <w:rPr>
          <w:rFonts w:hint="eastAsia"/>
        </w:rPr>
        <w:t>науковці</w:t>
      </w:r>
      <w:r w:rsidRPr="00DD2E65">
        <w:rPr>
          <w:lang w:val="en-US"/>
        </w:rPr>
        <w:t></w:t>
      </w:r>
      <w:r w:rsidRPr="00DD2E65">
        <w:rPr>
          <w:rFonts w:hint="eastAsia"/>
        </w:rPr>
        <w:t>відносять</w:t>
      </w:r>
      <w:r w:rsidRPr="00DD2E65">
        <w:rPr>
          <w:lang w:val="en-US"/>
        </w:rPr>
        <w:t></w:t>
      </w:r>
      <w:r w:rsidRPr="00DD2E65">
        <w:rPr>
          <w:rFonts w:hint="eastAsia"/>
        </w:rPr>
        <w:t>до</w:t>
      </w:r>
      <w:r w:rsidRPr="00DD2E65">
        <w:rPr>
          <w:lang w:val="en-US"/>
        </w:rPr>
        <w:t></w:t>
      </w:r>
      <w:r w:rsidRPr="00DD2E65">
        <w:rPr>
          <w:rFonts w:hint="eastAsia"/>
        </w:rPr>
        <w:t>фантастики</w:t>
      </w:r>
    </w:p>
    <w:p w:rsidR="00DD2E65" w:rsidRPr="00DD2E65" w:rsidRDefault="00DD2E65" w:rsidP="00DD2E65">
      <w:r w:rsidRPr="00DD2E65">
        <w:rPr>
          <w:rFonts w:hint="eastAsia"/>
        </w:rPr>
        <w:t>міфологічні</w:t>
      </w:r>
      <w:r w:rsidRPr="00DD2E65">
        <w:rPr>
          <w:lang w:val="en-US"/>
        </w:rPr>
        <w:t></w:t>
      </w:r>
      <w:r w:rsidRPr="00DD2E65">
        <w:rPr>
          <w:rFonts w:hint="eastAsia"/>
        </w:rPr>
        <w:t>та</w:t>
      </w:r>
      <w:r w:rsidRPr="00DD2E65">
        <w:rPr>
          <w:lang w:val="en-US"/>
        </w:rPr>
        <w:t></w:t>
      </w:r>
      <w:r w:rsidRPr="00DD2E65">
        <w:rPr>
          <w:rFonts w:hint="eastAsia"/>
        </w:rPr>
        <w:t>релігійні</w:t>
      </w:r>
      <w:r w:rsidRPr="00DD2E65">
        <w:rPr>
          <w:lang w:val="en-US"/>
        </w:rPr>
        <w:t></w:t>
      </w:r>
      <w:r w:rsidRPr="00DD2E65">
        <w:rPr>
          <w:rFonts w:hint="eastAsia"/>
        </w:rPr>
        <w:t>образи</w:t>
      </w:r>
      <w:r w:rsidRPr="00DD2E65">
        <w:rPr>
          <w:lang w:val="en-US"/>
        </w:rPr>
        <w:t></w:t>
      </w:r>
      <w:r w:rsidRPr="00DD2E65">
        <w:rPr>
          <w:lang w:val="en-US"/>
        </w:rPr>
        <w:t></w:t>
      </w:r>
      <w:r w:rsidRPr="00DD2E65">
        <w:rPr>
          <w:rFonts w:hint="eastAsia"/>
        </w:rPr>
        <w:t>однак</w:t>
      </w:r>
      <w:r w:rsidRPr="00DD2E65">
        <w:rPr>
          <w:lang w:val="en-US"/>
        </w:rPr>
        <w:t></w:t>
      </w:r>
      <w:r w:rsidRPr="00DD2E65">
        <w:rPr>
          <w:rFonts w:hint="eastAsia"/>
        </w:rPr>
        <w:t>для</w:t>
      </w:r>
      <w:r w:rsidRPr="00DD2E65">
        <w:rPr>
          <w:lang w:val="en-US"/>
        </w:rPr>
        <w:t></w:t>
      </w:r>
      <w:r w:rsidRPr="00DD2E65">
        <w:rPr>
          <w:rFonts w:hint="eastAsia"/>
        </w:rPr>
        <w:t>вірян</w:t>
      </w:r>
      <w:r w:rsidRPr="00DD2E65">
        <w:rPr>
          <w:lang w:val="en-US"/>
        </w:rPr>
        <w:t></w:t>
      </w:r>
      <w:r w:rsidRPr="00DD2E65">
        <w:rPr>
          <w:rFonts w:hint="eastAsia"/>
        </w:rPr>
        <w:t>вони</w:t>
      </w:r>
      <w:r w:rsidRPr="00DD2E65">
        <w:rPr>
          <w:lang w:val="en-US"/>
        </w:rPr>
        <w:t></w:t>
      </w:r>
      <w:r w:rsidRPr="00DD2E65">
        <w:rPr>
          <w:rFonts w:hint="eastAsia"/>
        </w:rPr>
        <w:t>не</w:t>
      </w:r>
      <w:r w:rsidRPr="00DD2E65">
        <w:rPr>
          <w:lang w:val="en-US"/>
        </w:rPr>
        <w:t></w:t>
      </w:r>
      <w:r w:rsidRPr="00DD2E65">
        <w:rPr>
          <w:rFonts w:hint="eastAsia"/>
        </w:rPr>
        <w:t>менш</w:t>
      </w:r>
      <w:r w:rsidRPr="00DD2E65">
        <w:rPr>
          <w:lang w:val="en-US"/>
        </w:rPr>
        <w:t></w:t>
      </w:r>
      <w:r w:rsidRPr="00DD2E65">
        <w:rPr>
          <w:rFonts w:hint="eastAsia"/>
        </w:rPr>
        <w:t>реальні</w:t>
      </w:r>
      <w:r w:rsidRPr="00DD2E65">
        <w:rPr>
          <w:lang w:val="en-US"/>
        </w:rPr>
        <w:t></w:t>
      </w:r>
      <w:r w:rsidRPr="00DD2E65">
        <w:rPr>
          <w:lang w:val="en-US"/>
        </w:rPr>
        <w:t></w:t>
      </w:r>
      <w:r w:rsidRPr="00DD2E65">
        <w:rPr>
          <w:rFonts w:hint="eastAsia"/>
        </w:rPr>
        <w:t>ніж</w:t>
      </w:r>
    </w:p>
    <w:p w:rsidR="00DD2E65" w:rsidRPr="00DD2E65" w:rsidRDefault="00DD2E65" w:rsidP="00DD2E65">
      <w:r w:rsidRPr="00DD2E65">
        <w:rPr>
          <w:rFonts w:hint="eastAsia"/>
        </w:rPr>
        <w:t>навколишня</w:t>
      </w:r>
      <w:r w:rsidRPr="00DD2E65">
        <w:rPr>
          <w:lang w:val="en-US"/>
        </w:rPr>
        <w:t></w:t>
      </w:r>
      <w:r w:rsidRPr="00DD2E65">
        <w:rPr>
          <w:rFonts w:hint="eastAsia"/>
        </w:rPr>
        <w:t>природа</w:t>
      </w:r>
      <w:r w:rsidRPr="00DD2E65">
        <w:rPr>
          <w:lang w:val="en-US"/>
        </w:rPr>
        <w:t></w:t>
      </w:r>
      <w:r w:rsidRPr="00DD2E65">
        <w:rPr>
          <w:lang w:val="en-US"/>
        </w:rPr>
        <w:t></w:t>
      </w:r>
      <w:r w:rsidRPr="00DD2E65">
        <w:rPr>
          <w:rFonts w:hint="eastAsia"/>
        </w:rPr>
        <w:t>тобто</w:t>
      </w:r>
      <w:r w:rsidRPr="00DD2E65">
        <w:rPr>
          <w:lang w:val="en-US"/>
        </w:rPr>
        <w:t></w:t>
      </w:r>
      <w:r w:rsidRPr="00DD2E65">
        <w:rPr>
          <w:rFonts w:hint="eastAsia"/>
        </w:rPr>
        <w:t>міф</w:t>
      </w:r>
      <w:r w:rsidRPr="00DD2E65">
        <w:rPr>
          <w:lang w:val="en-US"/>
        </w:rPr>
        <w:t></w:t>
      </w:r>
      <w:r w:rsidRPr="00DD2E65">
        <w:rPr>
          <w:rFonts w:hint="eastAsia"/>
        </w:rPr>
        <w:t>і</w:t>
      </w:r>
      <w:r w:rsidRPr="00DD2E65">
        <w:rPr>
          <w:lang w:val="en-US"/>
        </w:rPr>
        <w:t></w:t>
      </w:r>
      <w:r w:rsidRPr="00DD2E65">
        <w:rPr>
          <w:rFonts w:hint="eastAsia"/>
        </w:rPr>
        <w:t>релігія</w:t>
      </w:r>
      <w:r w:rsidRPr="00DD2E65">
        <w:rPr>
          <w:lang w:val="en-US"/>
        </w:rPr>
        <w:t></w:t>
      </w:r>
      <w:r w:rsidRPr="00DD2E65">
        <w:rPr>
          <w:rFonts w:hint="eastAsia"/>
        </w:rPr>
        <w:t>жодною</w:t>
      </w:r>
      <w:r w:rsidRPr="00DD2E65">
        <w:rPr>
          <w:lang w:val="en-US"/>
        </w:rPr>
        <w:t></w:t>
      </w:r>
      <w:r w:rsidRPr="00DD2E65">
        <w:rPr>
          <w:rFonts w:hint="eastAsia"/>
        </w:rPr>
        <w:t>мірою</w:t>
      </w:r>
      <w:r w:rsidRPr="00DD2E65">
        <w:rPr>
          <w:lang w:val="en-US"/>
        </w:rPr>
        <w:t></w:t>
      </w:r>
      <w:r w:rsidRPr="00DD2E65">
        <w:rPr>
          <w:rFonts w:hint="eastAsia"/>
        </w:rPr>
        <w:t>не</w:t>
      </w:r>
      <w:r w:rsidRPr="00DD2E65">
        <w:rPr>
          <w:lang w:val="en-US"/>
        </w:rPr>
        <w:t></w:t>
      </w:r>
      <w:r w:rsidRPr="00DD2E65">
        <w:rPr>
          <w:rFonts w:hint="eastAsia"/>
        </w:rPr>
        <w:t>фантастика</w:t>
      </w:r>
      <w:r w:rsidRPr="00DD2E65">
        <w:rPr>
          <w:lang w:val="en-US"/>
        </w:rPr>
        <w:t></w:t>
      </w:r>
      <w:r w:rsidRPr="00DD2E65">
        <w:rPr>
          <w:lang w:val="en-US"/>
        </w:rPr>
        <w:t></w:t>
      </w:r>
      <w:r w:rsidRPr="00DD2E65">
        <w:rPr>
          <w:rFonts w:hint="eastAsia"/>
        </w:rPr>
        <w:t>Фантастичне</w:t>
      </w:r>
    </w:p>
    <w:p w:rsidR="00DD2E65" w:rsidRPr="00DD2E65" w:rsidRDefault="00DD2E65" w:rsidP="00DD2E65">
      <w:r w:rsidRPr="00DD2E65">
        <w:rPr>
          <w:rFonts w:hint="eastAsia"/>
        </w:rPr>
        <w:t>в</w:t>
      </w:r>
      <w:r w:rsidRPr="00DD2E65">
        <w:rPr>
          <w:lang w:val="en-US"/>
        </w:rPr>
        <w:t></w:t>
      </w:r>
      <w:r w:rsidRPr="00DD2E65">
        <w:rPr>
          <w:rFonts w:hint="eastAsia"/>
        </w:rPr>
        <w:t>найширшому</w:t>
      </w:r>
      <w:r w:rsidRPr="00DD2E65">
        <w:rPr>
          <w:lang w:val="en-US"/>
        </w:rPr>
        <w:t></w:t>
      </w:r>
      <w:r w:rsidRPr="00DD2E65">
        <w:rPr>
          <w:rFonts w:hint="eastAsia"/>
        </w:rPr>
        <w:t>значенні</w:t>
      </w:r>
      <w:r w:rsidRPr="00DD2E65">
        <w:rPr>
          <w:lang w:val="en-US"/>
        </w:rPr>
        <w:t></w:t>
      </w:r>
      <w:r w:rsidRPr="00DD2E65">
        <w:rPr>
          <w:rFonts w:hint="eastAsia"/>
        </w:rPr>
        <w:t>створюється</w:t>
      </w:r>
      <w:r w:rsidRPr="00DD2E65">
        <w:rPr>
          <w:lang w:val="en-US"/>
        </w:rPr>
        <w:t></w:t>
      </w:r>
      <w:r w:rsidRPr="00DD2E65">
        <w:rPr>
          <w:rFonts w:hint="eastAsia"/>
        </w:rPr>
        <w:t>будь</w:t>
      </w:r>
      <w:r w:rsidRPr="00DD2E65">
        <w:rPr>
          <w:lang w:val="en-US"/>
        </w:rPr>
        <w:t></w:t>
      </w:r>
      <w:r w:rsidRPr="00DD2E65">
        <w:rPr>
          <w:rFonts w:hint="eastAsia"/>
        </w:rPr>
        <w:t>якою</w:t>
      </w:r>
      <w:r w:rsidRPr="00DD2E65">
        <w:rPr>
          <w:lang w:val="en-US"/>
        </w:rPr>
        <w:t></w:t>
      </w:r>
      <w:r w:rsidRPr="00DD2E65">
        <w:rPr>
          <w:rFonts w:hint="eastAsia"/>
        </w:rPr>
        <w:t>ірраціоналізацією</w:t>
      </w:r>
      <w:r w:rsidRPr="00DD2E65">
        <w:rPr>
          <w:lang w:val="en-US"/>
        </w:rPr>
        <w:t></w:t>
      </w:r>
      <w:r w:rsidRPr="00DD2E65">
        <w:rPr>
          <w:rFonts w:hint="eastAsia"/>
        </w:rPr>
        <w:t>мови</w:t>
      </w:r>
      <w:r w:rsidRPr="00DD2E65">
        <w:rPr>
          <w:lang w:val="en-US"/>
        </w:rPr>
        <w:t></w:t>
      </w:r>
      <w:r w:rsidRPr="00DD2E65">
        <w:rPr>
          <w:lang w:val="en-US"/>
        </w:rPr>
        <w:t></w:t>
      </w:r>
      <w:r w:rsidRPr="00DD2E65">
        <w:rPr>
          <w:rFonts w:hint="eastAsia"/>
        </w:rPr>
        <w:t>але</w:t>
      </w:r>
      <w:r w:rsidRPr="00DD2E65">
        <w:rPr>
          <w:lang w:val="en-US"/>
        </w:rPr>
        <w:t></w:t>
      </w:r>
      <w:r w:rsidRPr="00DD2E65">
        <w:rPr>
          <w:rFonts w:hint="eastAsia"/>
        </w:rPr>
        <w:t>не</w:t>
      </w:r>
    </w:p>
    <w:p w:rsidR="00DD2E65" w:rsidRPr="00DD2E65" w:rsidRDefault="00DD2E65" w:rsidP="00DD2E65">
      <w:r w:rsidRPr="00DD2E65">
        <w:rPr>
          <w:rFonts w:hint="eastAsia"/>
        </w:rPr>
        <w:t>зумовлюється</w:t>
      </w:r>
      <w:r w:rsidRPr="00DD2E65">
        <w:rPr>
          <w:lang w:val="en-US"/>
        </w:rPr>
        <w:t></w:t>
      </w:r>
      <w:r w:rsidRPr="00DD2E65">
        <w:rPr>
          <w:rFonts w:hint="eastAsia"/>
        </w:rPr>
        <w:t>нею</w:t>
      </w:r>
      <w:r w:rsidRPr="00DD2E65">
        <w:rPr>
          <w:lang w:val="en-US"/>
        </w:rPr>
        <w:t></w:t>
      </w:r>
      <w:r w:rsidRPr="00DD2E65">
        <w:rPr>
          <w:lang w:val="en-US"/>
        </w:rPr>
        <w:t></w:t>
      </w:r>
      <w:r w:rsidRPr="00DD2E65">
        <w:rPr>
          <w:rFonts w:hint="eastAsia"/>
        </w:rPr>
        <w:t>існування</w:t>
      </w:r>
      <w:r w:rsidRPr="00DD2E65">
        <w:rPr>
          <w:lang w:val="en-US"/>
        </w:rPr>
        <w:t></w:t>
      </w:r>
      <w:r w:rsidRPr="00DD2E65">
        <w:rPr>
          <w:rFonts w:hint="eastAsia"/>
        </w:rPr>
        <w:t>фантастики</w:t>
      </w:r>
      <w:r w:rsidRPr="00DD2E65">
        <w:rPr>
          <w:lang w:val="en-US"/>
        </w:rPr>
        <w:t></w:t>
      </w:r>
      <w:r w:rsidRPr="00DD2E65">
        <w:rPr>
          <w:rFonts w:hint="eastAsia"/>
        </w:rPr>
        <w:t>пов’язане</w:t>
      </w:r>
      <w:r w:rsidRPr="00DD2E65">
        <w:rPr>
          <w:lang w:val="en-US"/>
        </w:rPr>
        <w:t></w:t>
      </w:r>
      <w:r w:rsidRPr="00DD2E65">
        <w:rPr>
          <w:rFonts w:hint="eastAsia"/>
        </w:rPr>
        <w:t>насамперед</w:t>
      </w:r>
      <w:r w:rsidRPr="00DD2E65">
        <w:rPr>
          <w:lang w:val="en-US"/>
        </w:rPr>
        <w:t></w:t>
      </w:r>
      <w:r w:rsidRPr="00DD2E65">
        <w:rPr>
          <w:rFonts w:hint="eastAsia"/>
        </w:rPr>
        <w:t>зі</w:t>
      </w:r>
      <w:r w:rsidRPr="00DD2E65">
        <w:rPr>
          <w:lang w:val="en-US"/>
        </w:rPr>
        <w:t></w:t>
      </w:r>
      <w:r w:rsidRPr="00DD2E65">
        <w:rPr>
          <w:rFonts w:hint="eastAsia"/>
        </w:rPr>
        <w:t>специфікою</w:t>
      </w:r>
    </w:p>
    <w:p w:rsidR="00DD2E65" w:rsidRPr="00DD2E65" w:rsidRDefault="00DD2E65" w:rsidP="00DD2E65">
      <w:r w:rsidRPr="00DD2E65">
        <w:rPr>
          <w:rFonts w:hint="eastAsia"/>
        </w:rPr>
        <w:t>творчої</w:t>
      </w:r>
      <w:r w:rsidRPr="00DD2E65">
        <w:rPr>
          <w:lang w:val="en-US"/>
        </w:rPr>
        <w:t></w:t>
      </w:r>
      <w:r w:rsidRPr="00DD2E65">
        <w:rPr>
          <w:rFonts w:hint="eastAsia"/>
        </w:rPr>
        <w:t>вигадки</w:t>
      </w:r>
      <w:r w:rsidRPr="00DD2E65">
        <w:rPr>
          <w:lang w:val="en-US"/>
        </w:rPr>
        <w:t></w:t>
      </w:r>
      <w:r w:rsidRPr="00DD2E65">
        <w:rPr>
          <w:rFonts w:hint="eastAsia"/>
        </w:rPr>
        <w:t>і</w:t>
      </w:r>
      <w:r w:rsidRPr="00DD2E65">
        <w:rPr>
          <w:lang w:val="en-US"/>
        </w:rPr>
        <w:t></w:t>
      </w:r>
      <w:r w:rsidRPr="00DD2E65">
        <w:rPr>
          <w:rFonts w:hint="eastAsia"/>
        </w:rPr>
        <w:t>мислення</w:t>
      </w:r>
      <w:r w:rsidRPr="00DD2E65">
        <w:rPr>
          <w:lang w:val="en-US"/>
        </w:rPr>
        <w:t></w:t>
      </w:r>
      <w:r w:rsidRPr="00DD2E65">
        <w:rPr>
          <w:lang w:val="en-US"/>
        </w:rPr>
        <w:t></w:t>
      </w:r>
      <w:r w:rsidRPr="00DD2E65">
        <w:rPr>
          <w:rFonts w:hint="eastAsia"/>
        </w:rPr>
        <w:t>Водночас</w:t>
      </w:r>
      <w:r w:rsidRPr="00DD2E65">
        <w:rPr>
          <w:lang w:val="en-US"/>
        </w:rPr>
        <w:t></w:t>
      </w:r>
      <w:r w:rsidRPr="00DD2E65">
        <w:rPr>
          <w:rFonts w:hint="eastAsia"/>
        </w:rPr>
        <w:t>його</w:t>
      </w:r>
      <w:r w:rsidRPr="00DD2E65">
        <w:rPr>
          <w:lang w:val="en-US"/>
        </w:rPr>
        <w:t></w:t>
      </w:r>
      <w:r w:rsidRPr="00DD2E65">
        <w:rPr>
          <w:rFonts w:hint="eastAsia"/>
        </w:rPr>
        <w:t>слід</w:t>
      </w:r>
      <w:r w:rsidRPr="00DD2E65">
        <w:rPr>
          <w:lang w:val="en-US"/>
        </w:rPr>
        <w:t></w:t>
      </w:r>
      <w:r w:rsidRPr="00DD2E65">
        <w:rPr>
          <w:rFonts w:hint="eastAsia"/>
        </w:rPr>
        <w:t>відмежувати</w:t>
      </w:r>
      <w:r w:rsidRPr="00DD2E65">
        <w:rPr>
          <w:lang w:val="en-US"/>
        </w:rPr>
        <w:t></w:t>
      </w:r>
      <w:r w:rsidRPr="00DD2E65">
        <w:rPr>
          <w:rFonts w:hint="eastAsia"/>
        </w:rPr>
        <w:t>принаймні</w:t>
      </w:r>
      <w:r w:rsidRPr="00DD2E65">
        <w:rPr>
          <w:lang w:val="en-US"/>
        </w:rPr>
        <w:t></w:t>
      </w:r>
      <w:r w:rsidRPr="00DD2E65">
        <w:rPr>
          <w:rFonts w:hint="eastAsia"/>
        </w:rPr>
        <w:t>від</w:t>
      </w:r>
      <w:r w:rsidRPr="00DD2E65">
        <w:rPr>
          <w:lang w:val="en-US"/>
        </w:rPr>
        <w:t></w:t>
      </w:r>
      <w:r w:rsidRPr="00DD2E65">
        <w:rPr>
          <w:rFonts w:hint="eastAsia"/>
        </w:rPr>
        <w:t>двох</w:t>
      </w:r>
    </w:p>
    <w:p w:rsidR="00DD2E65" w:rsidRPr="00DD2E65" w:rsidRDefault="00DD2E65" w:rsidP="00DD2E65">
      <w:r w:rsidRPr="00DD2E65">
        <w:rPr>
          <w:rFonts w:hint="eastAsia"/>
        </w:rPr>
        <w:t>категорій</w:t>
      </w:r>
      <w:r w:rsidRPr="00DD2E65">
        <w:rPr>
          <w:lang w:val="en-US"/>
        </w:rPr>
        <w:t></w:t>
      </w:r>
      <w:r w:rsidRPr="00DD2E65">
        <w:rPr>
          <w:rFonts w:hint="eastAsia"/>
        </w:rPr>
        <w:t>–</w:t>
      </w:r>
      <w:r w:rsidRPr="00DD2E65">
        <w:rPr>
          <w:lang w:val="en-US"/>
        </w:rPr>
        <w:t></w:t>
      </w:r>
      <w:r w:rsidRPr="00DD2E65">
        <w:rPr>
          <w:rFonts w:hint="eastAsia"/>
        </w:rPr>
        <w:t>алегорії</w:t>
      </w:r>
      <w:r w:rsidRPr="00DD2E65">
        <w:rPr>
          <w:lang w:val="en-US"/>
        </w:rPr>
        <w:t></w:t>
      </w:r>
      <w:r w:rsidRPr="00DD2E65">
        <w:rPr>
          <w:rFonts w:hint="eastAsia"/>
        </w:rPr>
        <w:t>та</w:t>
      </w:r>
      <w:r w:rsidRPr="00DD2E65">
        <w:rPr>
          <w:lang w:val="en-US"/>
        </w:rPr>
        <w:t></w:t>
      </w:r>
      <w:r w:rsidRPr="00DD2E65">
        <w:rPr>
          <w:rFonts w:hint="eastAsia"/>
        </w:rPr>
        <w:t>поетичної</w:t>
      </w:r>
      <w:r w:rsidRPr="00DD2E65">
        <w:rPr>
          <w:lang w:val="en-US"/>
        </w:rPr>
        <w:t></w:t>
      </w:r>
      <w:r w:rsidRPr="00DD2E65">
        <w:rPr>
          <w:rFonts w:hint="eastAsia"/>
        </w:rPr>
        <w:t>мови</w:t>
      </w:r>
      <w:r w:rsidRPr="00DD2E65">
        <w:rPr>
          <w:lang w:val="en-US"/>
        </w:rPr>
        <w:t></w:t>
      </w:r>
      <w:r w:rsidRPr="00DD2E65">
        <w:rPr>
          <w:lang w:val="en-US"/>
        </w:rPr>
        <w:t></w:t>
      </w:r>
      <w:r w:rsidRPr="00DD2E65">
        <w:rPr>
          <w:rFonts w:hint="eastAsia"/>
        </w:rPr>
        <w:t>Існують</w:t>
      </w:r>
      <w:r w:rsidRPr="00DD2E65">
        <w:rPr>
          <w:lang w:val="en-US"/>
        </w:rPr>
        <w:t></w:t>
      </w:r>
      <w:r w:rsidRPr="00DD2E65">
        <w:rPr>
          <w:rFonts w:hint="eastAsia"/>
        </w:rPr>
        <w:t>різноманітні</w:t>
      </w:r>
      <w:r w:rsidRPr="00DD2E65">
        <w:rPr>
          <w:lang w:val="en-US"/>
        </w:rPr>
        <w:t></w:t>
      </w:r>
      <w:r w:rsidRPr="00DD2E65">
        <w:rPr>
          <w:rFonts w:hint="eastAsia"/>
        </w:rPr>
        <w:t>класифікації</w:t>
      </w:r>
    </w:p>
    <w:p w:rsidR="00DD2E65" w:rsidRPr="00DD2E65" w:rsidRDefault="00DD2E65" w:rsidP="00DD2E65">
      <w:r w:rsidRPr="00DD2E65">
        <w:rPr>
          <w:rFonts w:hint="eastAsia"/>
        </w:rPr>
        <w:t>літературної</w:t>
      </w:r>
      <w:r w:rsidRPr="00DD2E65">
        <w:rPr>
          <w:lang w:val="en-US"/>
        </w:rPr>
        <w:t></w:t>
      </w:r>
      <w:r w:rsidRPr="00DD2E65">
        <w:rPr>
          <w:rFonts w:hint="eastAsia"/>
        </w:rPr>
        <w:t>фантастики</w:t>
      </w:r>
      <w:r w:rsidRPr="00DD2E65">
        <w:rPr>
          <w:lang w:val="en-US"/>
        </w:rPr>
        <w:t></w:t>
      </w:r>
      <w:r w:rsidRPr="00DD2E65">
        <w:rPr>
          <w:lang w:val="en-US"/>
        </w:rPr>
        <w:t></w:t>
      </w:r>
      <w:r w:rsidRPr="00DD2E65">
        <w:rPr>
          <w:rFonts w:hint="eastAsia"/>
        </w:rPr>
        <w:t>зокрема</w:t>
      </w:r>
      <w:r w:rsidRPr="00DD2E65">
        <w:rPr>
          <w:lang w:val="en-US"/>
        </w:rPr>
        <w:t></w:t>
      </w:r>
      <w:r w:rsidRPr="00DD2E65">
        <w:rPr>
          <w:rFonts w:hint="eastAsia"/>
        </w:rPr>
        <w:t>Г</w:t>
      </w:r>
      <w:r w:rsidRPr="00DD2E65">
        <w:rPr>
          <w:lang w:val="en-US"/>
        </w:rPr>
        <w:t></w:t>
      </w:r>
      <w:r w:rsidRPr="00DD2E65">
        <w:rPr>
          <w:lang w:val="en-US"/>
        </w:rPr>
        <w:t></w:t>
      </w:r>
      <w:r w:rsidRPr="00DD2E65">
        <w:rPr>
          <w:rFonts w:hint="eastAsia"/>
        </w:rPr>
        <w:t>Гуревича</w:t>
      </w:r>
      <w:r w:rsidRPr="00DD2E65">
        <w:rPr>
          <w:lang w:val="en-US"/>
        </w:rPr>
        <w:t></w:t>
      </w:r>
      <w:r w:rsidRPr="00DD2E65">
        <w:rPr>
          <w:lang w:val="en-US"/>
        </w:rPr>
        <w:t></w:t>
      </w:r>
      <w:r w:rsidRPr="00DD2E65">
        <w:rPr>
          <w:rFonts w:hint="eastAsia"/>
        </w:rPr>
        <w:t>Т</w:t>
      </w:r>
      <w:r w:rsidRPr="00DD2E65">
        <w:rPr>
          <w:lang w:val="en-US"/>
        </w:rPr>
        <w:t></w:t>
      </w:r>
      <w:r w:rsidRPr="00DD2E65">
        <w:rPr>
          <w:lang w:val="en-US"/>
        </w:rPr>
        <w:t></w:t>
      </w:r>
      <w:r w:rsidRPr="00DD2E65">
        <w:rPr>
          <w:rFonts w:hint="eastAsia"/>
        </w:rPr>
        <w:t>Чернишової</w:t>
      </w:r>
      <w:r w:rsidRPr="00DD2E65">
        <w:rPr>
          <w:lang w:val="en-US"/>
        </w:rPr>
        <w:t></w:t>
      </w:r>
      <w:r w:rsidRPr="00DD2E65">
        <w:rPr>
          <w:lang w:val="en-US"/>
        </w:rPr>
        <w:t></w:t>
      </w:r>
      <w:r w:rsidRPr="00DD2E65">
        <w:rPr>
          <w:rFonts w:hint="eastAsia"/>
        </w:rPr>
        <w:t>М</w:t>
      </w:r>
      <w:r w:rsidRPr="00DD2E65">
        <w:rPr>
          <w:lang w:val="en-US"/>
        </w:rPr>
        <w:t></w:t>
      </w:r>
      <w:r w:rsidRPr="00DD2E65">
        <w:rPr>
          <w:lang w:val="en-US"/>
        </w:rPr>
        <w:t></w:t>
      </w:r>
      <w:r w:rsidRPr="00DD2E65">
        <w:rPr>
          <w:rFonts w:hint="eastAsia"/>
        </w:rPr>
        <w:t>Назаренка</w:t>
      </w:r>
      <w:r w:rsidRPr="00DD2E65">
        <w:rPr>
          <w:lang w:val="en-US"/>
        </w:rPr>
        <w:t></w:t>
      </w:r>
    </w:p>
    <w:p w:rsidR="00DD2E65" w:rsidRPr="00DD2E65" w:rsidRDefault="00DD2E65" w:rsidP="00DD2E65">
      <w:r w:rsidRPr="00DD2E65">
        <w:rPr>
          <w:rFonts w:hint="eastAsia"/>
        </w:rPr>
        <w:t>О</w:t>
      </w:r>
      <w:r w:rsidRPr="00DD2E65">
        <w:rPr>
          <w:lang w:val="en-US"/>
        </w:rPr>
        <w:t></w:t>
      </w:r>
      <w:r w:rsidRPr="00DD2E65">
        <w:rPr>
          <w:lang w:val="en-US"/>
        </w:rPr>
        <w:t></w:t>
      </w:r>
      <w:r w:rsidRPr="00DD2E65">
        <w:rPr>
          <w:rFonts w:hint="eastAsia"/>
        </w:rPr>
        <w:t>Стужук</w:t>
      </w:r>
      <w:r w:rsidRPr="00DD2E65">
        <w:rPr>
          <w:lang w:val="en-US"/>
        </w:rPr>
        <w:t></w:t>
      </w:r>
      <w:r w:rsidRPr="00DD2E65">
        <w:rPr>
          <w:rFonts w:hint="eastAsia"/>
        </w:rPr>
        <w:t>та</w:t>
      </w:r>
      <w:r w:rsidRPr="00DD2E65">
        <w:rPr>
          <w:lang w:val="en-US"/>
        </w:rPr>
        <w:t></w:t>
      </w:r>
      <w:r w:rsidRPr="00DD2E65">
        <w:rPr>
          <w:rFonts w:hint="eastAsia"/>
        </w:rPr>
        <w:t>інших</w:t>
      </w:r>
      <w:r w:rsidRPr="00DD2E65">
        <w:rPr>
          <w:lang w:val="en-US"/>
        </w:rPr>
        <w:t></w:t>
      </w:r>
      <w:r w:rsidRPr="00DD2E65">
        <w:rPr>
          <w:lang w:val="en-US"/>
        </w:rPr>
        <w:t></w:t>
      </w:r>
      <w:r w:rsidRPr="00DD2E65">
        <w:rPr>
          <w:rFonts w:hint="eastAsia"/>
        </w:rPr>
        <w:t>Ми</w:t>
      </w:r>
      <w:r w:rsidRPr="00DD2E65">
        <w:rPr>
          <w:lang w:val="en-US"/>
        </w:rPr>
        <w:t></w:t>
      </w:r>
      <w:r w:rsidRPr="00DD2E65">
        <w:rPr>
          <w:rFonts w:hint="eastAsia"/>
        </w:rPr>
        <w:t>виокремлюємо</w:t>
      </w:r>
      <w:r w:rsidRPr="00DD2E65">
        <w:rPr>
          <w:lang w:val="en-US"/>
        </w:rPr>
        <w:t></w:t>
      </w:r>
      <w:r w:rsidRPr="00DD2E65">
        <w:rPr>
          <w:rFonts w:hint="eastAsia"/>
        </w:rPr>
        <w:t>два</w:t>
      </w:r>
      <w:r w:rsidRPr="00DD2E65">
        <w:rPr>
          <w:lang w:val="en-US"/>
        </w:rPr>
        <w:t></w:t>
      </w:r>
      <w:r w:rsidRPr="00DD2E65">
        <w:rPr>
          <w:rFonts w:hint="eastAsia"/>
        </w:rPr>
        <w:t>основних</w:t>
      </w:r>
      <w:r w:rsidRPr="00DD2E65">
        <w:rPr>
          <w:lang w:val="en-US"/>
        </w:rPr>
        <w:t></w:t>
      </w:r>
      <w:r w:rsidRPr="00DD2E65">
        <w:rPr>
          <w:rFonts w:hint="eastAsia"/>
        </w:rPr>
        <w:t>напрямки</w:t>
      </w:r>
      <w:r w:rsidRPr="00DD2E65">
        <w:rPr>
          <w:lang w:val="en-US"/>
        </w:rPr>
        <w:t></w:t>
      </w:r>
      <w:r w:rsidRPr="00DD2E65">
        <w:rPr>
          <w:rFonts w:hint="eastAsia"/>
        </w:rPr>
        <w:t>в</w:t>
      </w:r>
      <w:r w:rsidRPr="00DD2E65">
        <w:rPr>
          <w:lang w:val="en-US"/>
        </w:rPr>
        <w:t></w:t>
      </w:r>
      <w:r w:rsidRPr="00DD2E65">
        <w:rPr>
          <w:rFonts w:hint="eastAsia"/>
        </w:rPr>
        <w:t>художній</w:t>
      </w:r>
    </w:p>
    <w:p w:rsidR="00DD2E65" w:rsidRPr="00DD2E65" w:rsidRDefault="00DD2E65" w:rsidP="00DD2E65">
      <w:r w:rsidRPr="00DD2E65">
        <w:rPr>
          <w:rFonts w:hint="eastAsia"/>
        </w:rPr>
        <w:t>фантастиці</w:t>
      </w:r>
      <w:r w:rsidRPr="00DD2E65">
        <w:rPr>
          <w:lang w:val="en-US"/>
        </w:rPr>
        <w:t></w:t>
      </w:r>
      <w:r w:rsidRPr="00DD2E65">
        <w:rPr>
          <w:rFonts w:hint="eastAsia"/>
        </w:rPr>
        <w:t>за</w:t>
      </w:r>
      <w:r w:rsidRPr="00DD2E65">
        <w:rPr>
          <w:lang w:val="en-US"/>
        </w:rPr>
        <w:t></w:t>
      </w:r>
      <w:r w:rsidRPr="00DD2E65">
        <w:rPr>
          <w:rFonts w:hint="eastAsia"/>
        </w:rPr>
        <w:t>природою</w:t>
      </w:r>
      <w:r w:rsidRPr="00DD2E65">
        <w:rPr>
          <w:lang w:val="en-US"/>
        </w:rPr>
        <w:t></w:t>
      </w:r>
      <w:r w:rsidRPr="00DD2E65">
        <w:rPr>
          <w:rFonts w:hint="eastAsia"/>
        </w:rPr>
        <w:t>вимислу</w:t>
      </w:r>
      <w:r w:rsidRPr="00DD2E65">
        <w:rPr>
          <w:lang w:val="en-US"/>
        </w:rPr>
        <w:t></w:t>
      </w:r>
      <w:r w:rsidRPr="00DD2E65">
        <w:rPr>
          <w:lang w:val="en-US"/>
        </w:rPr>
        <w:t></w:t>
      </w:r>
      <w:r w:rsidRPr="00DD2E65">
        <w:rPr>
          <w:rFonts w:hint="eastAsia"/>
        </w:rPr>
        <w:t>наукову</w:t>
      </w:r>
      <w:r w:rsidRPr="00DD2E65">
        <w:rPr>
          <w:lang w:val="en-US"/>
        </w:rPr>
        <w:t></w:t>
      </w:r>
      <w:r w:rsidRPr="00DD2E65">
        <w:rPr>
          <w:rFonts w:hint="eastAsia"/>
        </w:rPr>
        <w:t>фантастику</w:t>
      </w:r>
      <w:r w:rsidRPr="00DD2E65">
        <w:rPr>
          <w:lang w:val="en-US"/>
        </w:rPr>
        <w:t></w:t>
      </w:r>
      <w:r w:rsidRPr="00DD2E65">
        <w:rPr>
          <w:lang w:val="en-US"/>
        </w:rPr>
        <w:t></w:t>
      </w:r>
      <w:r w:rsidRPr="00DD2E65">
        <w:rPr>
          <w:rFonts w:hint="eastAsia"/>
        </w:rPr>
        <w:t>фантастичний</w:t>
      </w:r>
      <w:r w:rsidRPr="00DD2E65">
        <w:rPr>
          <w:lang w:val="en-US"/>
        </w:rPr>
        <w:t></w:t>
      </w:r>
      <w:r w:rsidRPr="00DD2E65">
        <w:rPr>
          <w:rFonts w:hint="eastAsia"/>
        </w:rPr>
        <w:t>засновок</w:t>
      </w:r>
      <w:r w:rsidRPr="00DD2E65">
        <w:rPr>
          <w:lang w:val="en-US"/>
        </w:rPr>
        <w:t></w:t>
      </w:r>
      <w:r w:rsidRPr="00DD2E65">
        <w:rPr>
          <w:rFonts w:hint="eastAsia"/>
        </w:rPr>
        <w:t>якої</w:t>
      </w:r>
    </w:p>
    <w:p w:rsidR="00DD2E65" w:rsidRPr="00DD2E65" w:rsidRDefault="00DD2E65" w:rsidP="00DD2E65">
      <w:r w:rsidRPr="00DD2E65">
        <w:rPr>
          <w:rFonts w:hint="eastAsia"/>
        </w:rPr>
        <w:t>спирається</w:t>
      </w:r>
      <w:r w:rsidRPr="00DD2E65">
        <w:rPr>
          <w:lang w:val="en-US"/>
        </w:rPr>
        <w:t></w:t>
      </w:r>
      <w:r w:rsidRPr="00DD2E65">
        <w:rPr>
          <w:rFonts w:hint="eastAsia"/>
        </w:rPr>
        <w:t>на</w:t>
      </w:r>
      <w:r w:rsidRPr="00DD2E65">
        <w:rPr>
          <w:lang w:val="en-US"/>
        </w:rPr>
        <w:t></w:t>
      </w:r>
      <w:r w:rsidRPr="00DD2E65">
        <w:rPr>
          <w:rFonts w:hint="eastAsia"/>
        </w:rPr>
        <w:t>науково</w:t>
      </w:r>
      <w:r w:rsidRPr="00DD2E65">
        <w:rPr>
          <w:lang w:val="en-US"/>
        </w:rPr>
        <w:t></w:t>
      </w:r>
      <w:r w:rsidRPr="00DD2E65">
        <w:rPr>
          <w:rFonts w:hint="eastAsia"/>
        </w:rPr>
        <w:t>технічний</w:t>
      </w:r>
      <w:r w:rsidRPr="00DD2E65">
        <w:rPr>
          <w:lang w:val="en-US"/>
        </w:rPr>
        <w:t></w:t>
      </w:r>
      <w:r w:rsidRPr="00DD2E65">
        <w:rPr>
          <w:rFonts w:hint="eastAsia"/>
        </w:rPr>
        <w:t>елемент</w:t>
      </w:r>
      <w:r w:rsidRPr="00DD2E65">
        <w:rPr>
          <w:lang w:val="en-US"/>
        </w:rPr>
        <w:t></w:t>
      </w:r>
      <w:r w:rsidRPr="00DD2E65">
        <w:rPr>
          <w:lang w:val="en-US"/>
        </w:rPr>
        <w:t></w:t>
      </w:r>
      <w:r w:rsidRPr="00DD2E65">
        <w:rPr>
          <w:rFonts w:hint="eastAsia"/>
        </w:rPr>
        <w:t>та</w:t>
      </w:r>
      <w:r w:rsidRPr="00DD2E65">
        <w:rPr>
          <w:lang w:val="en-US"/>
        </w:rPr>
        <w:t></w:t>
      </w:r>
      <w:r w:rsidRPr="00DD2E65">
        <w:rPr>
          <w:rFonts w:hint="eastAsia"/>
        </w:rPr>
        <w:t>фентезі</w:t>
      </w:r>
      <w:r w:rsidRPr="00DD2E65">
        <w:rPr>
          <w:lang w:val="en-US"/>
        </w:rPr>
        <w:t></w:t>
      </w:r>
      <w:r w:rsidRPr="00DD2E65">
        <w:rPr>
          <w:lang w:val="en-US"/>
        </w:rPr>
        <w:t></w:t>
      </w:r>
      <w:r w:rsidRPr="00DD2E65">
        <w:rPr>
          <w:rFonts w:hint="eastAsia"/>
        </w:rPr>
        <w:t>засновок</w:t>
      </w:r>
      <w:r w:rsidRPr="00DD2E65">
        <w:rPr>
          <w:lang w:val="en-US"/>
        </w:rPr>
        <w:t></w:t>
      </w:r>
      <w:r w:rsidRPr="00DD2E65">
        <w:rPr>
          <w:rFonts w:hint="eastAsia"/>
        </w:rPr>
        <w:t>якої</w:t>
      </w:r>
      <w:r w:rsidRPr="00DD2E65">
        <w:rPr>
          <w:lang w:val="en-US"/>
        </w:rPr>
        <w:t></w:t>
      </w:r>
      <w:r w:rsidRPr="00DD2E65">
        <w:rPr>
          <w:rFonts w:hint="eastAsia"/>
        </w:rPr>
        <w:t>апелює</w:t>
      </w:r>
      <w:r w:rsidRPr="00DD2E65">
        <w:rPr>
          <w:lang w:val="en-US"/>
        </w:rPr>
        <w:t></w:t>
      </w:r>
      <w:r w:rsidRPr="00DD2E65">
        <w:rPr>
          <w:rFonts w:hint="eastAsia"/>
        </w:rPr>
        <w:t>до</w:t>
      </w:r>
    </w:p>
    <w:p w:rsidR="00DD2E65" w:rsidRPr="00DD2E65" w:rsidRDefault="00DD2E65" w:rsidP="00DD2E65">
      <w:r w:rsidRPr="00DD2E65">
        <w:rPr>
          <w:rFonts w:hint="eastAsia"/>
        </w:rPr>
        <w:t>надприродного</w:t>
      </w:r>
      <w:r w:rsidRPr="00DD2E65">
        <w:rPr>
          <w:lang w:val="en-US"/>
        </w:rPr>
        <w:t></w:t>
      </w:r>
      <w:r w:rsidRPr="00DD2E65">
        <w:rPr>
          <w:lang w:val="en-US"/>
        </w:rPr>
        <w:t></w:t>
      </w:r>
      <w:r w:rsidRPr="00DD2E65">
        <w:rPr>
          <w:rFonts w:hint="eastAsia"/>
        </w:rPr>
        <w:t>У</w:t>
      </w:r>
      <w:r w:rsidRPr="00DD2E65">
        <w:rPr>
          <w:lang w:val="en-US"/>
        </w:rPr>
        <w:t></w:t>
      </w:r>
      <w:r w:rsidRPr="00DD2E65">
        <w:rPr>
          <w:rFonts w:hint="eastAsia"/>
        </w:rPr>
        <w:t>кожному</w:t>
      </w:r>
      <w:r w:rsidRPr="00DD2E65">
        <w:rPr>
          <w:lang w:val="en-US"/>
        </w:rPr>
        <w:t></w:t>
      </w:r>
      <w:r w:rsidRPr="00DD2E65">
        <w:rPr>
          <w:rFonts w:hint="eastAsia"/>
        </w:rPr>
        <w:t>з</w:t>
      </w:r>
      <w:r w:rsidRPr="00DD2E65">
        <w:rPr>
          <w:lang w:val="en-US"/>
        </w:rPr>
        <w:t></w:t>
      </w:r>
      <w:r w:rsidRPr="00DD2E65">
        <w:rPr>
          <w:rFonts w:hint="eastAsia"/>
        </w:rPr>
        <w:t>цих</w:t>
      </w:r>
      <w:r w:rsidRPr="00DD2E65">
        <w:rPr>
          <w:lang w:val="en-US"/>
        </w:rPr>
        <w:t></w:t>
      </w:r>
      <w:r w:rsidRPr="00DD2E65">
        <w:rPr>
          <w:rFonts w:hint="eastAsia"/>
        </w:rPr>
        <w:t>різновидів</w:t>
      </w:r>
      <w:r w:rsidRPr="00DD2E65">
        <w:rPr>
          <w:lang w:val="en-US"/>
        </w:rPr>
        <w:t></w:t>
      </w:r>
      <w:r w:rsidRPr="00DD2E65">
        <w:rPr>
          <w:rFonts w:hint="eastAsia"/>
        </w:rPr>
        <w:t>художньої</w:t>
      </w:r>
      <w:r w:rsidRPr="00DD2E65">
        <w:rPr>
          <w:lang w:val="en-US"/>
        </w:rPr>
        <w:t></w:t>
      </w:r>
      <w:r w:rsidRPr="00DD2E65">
        <w:rPr>
          <w:rFonts w:hint="eastAsia"/>
        </w:rPr>
        <w:t>фантастики</w:t>
      </w:r>
      <w:r w:rsidRPr="00DD2E65">
        <w:rPr>
          <w:lang w:val="en-US"/>
        </w:rPr>
        <w:t></w:t>
      </w:r>
      <w:r w:rsidRPr="00DD2E65">
        <w:rPr>
          <w:rFonts w:hint="eastAsia"/>
        </w:rPr>
        <w:t>можна</w:t>
      </w:r>
      <w:r w:rsidRPr="00DD2E65">
        <w:rPr>
          <w:lang w:val="en-US"/>
        </w:rPr>
        <w:t></w:t>
      </w:r>
      <w:r w:rsidRPr="00DD2E65">
        <w:rPr>
          <w:rFonts w:hint="eastAsia"/>
        </w:rPr>
        <w:t>виділити</w:t>
      </w:r>
    </w:p>
    <w:p w:rsidR="00DD2E65" w:rsidRPr="00DD2E65" w:rsidRDefault="00DD2E65" w:rsidP="00DD2E65">
      <w:r w:rsidRPr="00DD2E65">
        <w:rPr>
          <w:rFonts w:hint="eastAsia"/>
        </w:rPr>
        <w:t>за</w:t>
      </w:r>
      <w:r w:rsidRPr="00DD2E65">
        <w:rPr>
          <w:lang w:val="en-US"/>
        </w:rPr>
        <w:t></w:t>
      </w:r>
      <w:r w:rsidRPr="00DD2E65">
        <w:rPr>
          <w:rFonts w:hint="eastAsia"/>
        </w:rPr>
        <w:t>проблемно</w:t>
      </w:r>
      <w:r w:rsidRPr="00DD2E65">
        <w:rPr>
          <w:lang w:val="en-US"/>
        </w:rPr>
        <w:t></w:t>
      </w:r>
      <w:r w:rsidRPr="00DD2E65">
        <w:rPr>
          <w:rFonts w:hint="eastAsia"/>
        </w:rPr>
        <w:t>тематичним</w:t>
      </w:r>
      <w:r w:rsidRPr="00DD2E65">
        <w:rPr>
          <w:lang w:val="en-US"/>
        </w:rPr>
        <w:t></w:t>
      </w:r>
      <w:r w:rsidRPr="00DD2E65">
        <w:rPr>
          <w:rFonts w:hint="eastAsia"/>
        </w:rPr>
        <w:t>та</w:t>
      </w:r>
      <w:r w:rsidRPr="00DD2E65">
        <w:rPr>
          <w:lang w:val="en-US"/>
        </w:rPr>
        <w:t></w:t>
      </w:r>
      <w:r w:rsidRPr="00DD2E65">
        <w:rPr>
          <w:rFonts w:hint="eastAsia"/>
        </w:rPr>
        <w:t>поетологічним</w:t>
      </w:r>
      <w:r w:rsidRPr="00DD2E65">
        <w:rPr>
          <w:lang w:val="en-US"/>
        </w:rPr>
        <w:t></w:t>
      </w:r>
      <w:r w:rsidRPr="00DD2E65">
        <w:rPr>
          <w:rFonts w:hint="eastAsia"/>
        </w:rPr>
        <w:t>принципами</w:t>
      </w:r>
      <w:r w:rsidRPr="00DD2E65">
        <w:rPr>
          <w:lang w:val="en-US"/>
        </w:rPr>
        <w:t></w:t>
      </w:r>
      <w:r w:rsidRPr="00DD2E65">
        <w:rPr>
          <w:rFonts w:hint="eastAsia"/>
        </w:rPr>
        <w:t>окремі</w:t>
      </w:r>
      <w:r w:rsidRPr="00DD2E65">
        <w:rPr>
          <w:lang w:val="en-US"/>
        </w:rPr>
        <w:t></w:t>
      </w:r>
      <w:r w:rsidRPr="00DD2E65">
        <w:rPr>
          <w:rFonts w:hint="eastAsia"/>
        </w:rPr>
        <w:t>субжанри</w:t>
      </w:r>
      <w:r w:rsidRPr="00DD2E65">
        <w:rPr>
          <w:lang w:val="en-US"/>
        </w:rPr>
        <w:t></w:t>
      </w:r>
      <w:r w:rsidRPr="00DD2E65">
        <w:rPr>
          <w:lang w:val="en-US"/>
        </w:rPr>
        <w:t></w:t>
      </w:r>
      <w:r w:rsidRPr="00DD2E65">
        <w:rPr>
          <w:rFonts w:hint="eastAsia"/>
        </w:rPr>
        <w:t>скажімо</w:t>
      </w:r>
      <w:r w:rsidRPr="00DD2E65">
        <w:rPr>
          <w:lang w:val="en-US"/>
        </w:rPr>
        <w:t></w:t>
      </w:r>
    </w:p>
    <w:p w:rsidR="00DD2E65" w:rsidRPr="00DD2E65" w:rsidRDefault="00DD2E65" w:rsidP="00DD2E65">
      <w:r w:rsidRPr="00DD2E65">
        <w:rPr>
          <w:rFonts w:hint="eastAsia"/>
        </w:rPr>
        <w:t>у</w:t>
      </w:r>
      <w:r w:rsidRPr="00DD2E65">
        <w:rPr>
          <w:lang w:val="en-US"/>
        </w:rPr>
        <w:t></w:t>
      </w:r>
      <w:r w:rsidRPr="00DD2E65">
        <w:rPr>
          <w:rFonts w:hint="eastAsia"/>
        </w:rPr>
        <w:t>науковій</w:t>
      </w:r>
      <w:r w:rsidRPr="00DD2E65">
        <w:rPr>
          <w:lang w:val="en-US"/>
        </w:rPr>
        <w:t></w:t>
      </w:r>
      <w:r w:rsidRPr="00DD2E65">
        <w:rPr>
          <w:rFonts w:hint="eastAsia"/>
        </w:rPr>
        <w:t>фантастиці</w:t>
      </w:r>
      <w:r w:rsidRPr="00DD2E65">
        <w:rPr>
          <w:lang w:val="en-US"/>
        </w:rPr>
        <w:t></w:t>
      </w:r>
      <w:r w:rsidRPr="00DD2E65">
        <w:rPr>
          <w:rFonts w:hint="eastAsia"/>
        </w:rPr>
        <w:t>–</w:t>
      </w:r>
      <w:r w:rsidRPr="00DD2E65">
        <w:rPr>
          <w:lang w:val="en-US"/>
        </w:rPr>
        <w:t></w:t>
      </w:r>
      <w:r w:rsidRPr="00DD2E65">
        <w:rPr>
          <w:rFonts w:hint="eastAsia"/>
        </w:rPr>
        <w:t>кіберпанк</w:t>
      </w:r>
      <w:r w:rsidRPr="00DD2E65">
        <w:rPr>
          <w:lang w:val="en-US"/>
        </w:rPr>
        <w:t></w:t>
      </w:r>
      <w:r w:rsidRPr="00DD2E65">
        <w:rPr>
          <w:lang w:val="en-US"/>
        </w:rPr>
        <w:t></w:t>
      </w:r>
      <w:r w:rsidRPr="00DD2E65">
        <w:rPr>
          <w:rFonts w:hint="eastAsia"/>
        </w:rPr>
        <w:t>біопанк</w:t>
      </w:r>
      <w:r w:rsidRPr="00DD2E65">
        <w:rPr>
          <w:lang w:val="en-US"/>
        </w:rPr>
        <w:t></w:t>
      </w:r>
      <w:r w:rsidRPr="00DD2E65">
        <w:rPr>
          <w:lang w:val="en-US"/>
        </w:rPr>
        <w:t></w:t>
      </w:r>
      <w:r w:rsidRPr="00DD2E65">
        <w:rPr>
          <w:rFonts w:hint="eastAsia"/>
        </w:rPr>
        <w:t>нанопанк</w:t>
      </w:r>
      <w:r w:rsidRPr="00DD2E65">
        <w:rPr>
          <w:lang w:val="en-US"/>
        </w:rPr>
        <w:t></w:t>
      </w:r>
      <w:r w:rsidRPr="00DD2E65">
        <w:rPr>
          <w:lang w:val="en-US"/>
        </w:rPr>
        <w:t></w:t>
      </w:r>
      <w:r w:rsidRPr="00DD2E65">
        <w:rPr>
          <w:rFonts w:hint="eastAsia"/>
        </w:rPr>
        <w:t>хроноопера</w:t>
      </w:r>
      <w:r w:rsidRPr="00DD2E65">
        <w:rPr>
          <w:lang w:val="en-US"/>
        </w:rPr>
        <w:t></w:t>
      </w:r>
      <w:r w:rsidRPr="00DD2E65">
        <w:rPr>
          <w:rFonts w:hint="eastAsia"/>
        </w:rPr>
        <w:t>тощо</w:t>
      </w:r>
      <w:r w:rsidRPr="00DD2E65">
        <w:rPr>
          <w:lang w:val="en-US"/>
        </w:rPr>
        <w:t></w:t>
      </w:r>
    </w:p>
    <w:p w:rsidR="00DD2E65" w:rsidRPr="00DD2E65" w:rsidRDefault="00DD2E65" w:rsidP="00DD2E65">
      <w:r w:rsidRPr="00DD2E65">
        <w:rPr>
          <w:rFonts w:hint="eastAsia"/>
        </w:rPr>
        <w:t>Наукова</w:t>
      </w:r>
      <w:r w:rsidRPr="00DD2E65">
        <w:rPr>
          <w:lang w:val="en-US"/>
        </w:rPr>
        <w:t></w:t>
      </w:r>
      <w:r w:rsidRPr="00DD2E65">
        <w:rPr>
          <w:rFonts w:hint="eastAsia"/>
        </w:rPr>
        <w:t>фантастика</w:t>
      </w:r>
      <w:r w:rsidRPr="00DD2E65">
        <w:rPr>
          <w:lang w:val="en-US"/>
        </w:rPr>
        <w:t></w:t>
      </w:r>
      <w:r w:rsidRPr="00DD2E65">
        <w:rPr>
          <w:rFonts w:hint="eastAsia"/>
        </w:rPr>
        <w:t>–</w:t>
      </w:r>
      <w:r w:rsidRPr="00DD2E65">
        <w:rPr>
          <w:lang w:val="en-US"/>
        </w:rPr>
        <w:t></w:t>
      </w:r>
      <w:r w:rsidRPr="00DD2E65">
        <w:rPr>
          <w:rFonts w:hint="eastAsia"/>
        </w:rPr>
        <w:t>різновид</w:t>
      </w:r>
      <w:r w:rsidRPr="00DD2E65">
        <w:rPr>
          <w:lang w:val="en-US"/>
        </w:rPr>
        <w:t></w:t>
      </w:r>
      <w:r w:rsidRPr="00DD2E65">
        <w:rPr>
          <w:rFonts w:hint="eastAsia"/>
        </w:rPr>
        <w:t>художньої</w:t>
      </w:r>
      <w:r w:rsidRPr="00DD2E65">
        <w:rPr>
          <w:lang w:val="en-US"/>
        </w:rPr>
        <w:t></w:t>
      </w:r>
      <w:r w:rsidRPr="00DD2E65">
        <w:rPr>
          <w:rFonts w:hint="eastAsia"/>
        </w:rPr>
        <w:t>фантастики</w:t>
      </w:r>
      <w:r w:rsidRPr="00DD2E65">
        <w:rPr>
          <w:lang w:val="en-US"/>
        </w:rPr>
        <w:t></w:t>
      </w:r>
      <w:r w:rsidRPr="00DD2E65">
        <w:rPr>
          <w:lang w:val="en-US"/>
        </w:rPr>
        <w:t></w:t>
      </w:r>
      <w:r w:rsidRPr="00DD2E65">
        <w:rPr>
          <w:rFonts w:hint="eastAsia"/>
        </w:rPr>
        <w:t>заснований</w:t>
      </w:r>
      <w:r w:rsidRPr="00DD2E65">
        <w:rPr>
          <w:lang w:val="en-US"/>
        </w:rPr>
        <w:t></w:t>
      </w:r>
      <w:r w:rsidRPr="00DD2E65">
        <w:rPr>
          <w:rFonts w:hint="eastAsia"/>
        </w:rPr>
        <w:t>на</w:t>
      </w:r>
    </w:p>
    <w:p w:rsidR="00DD2E65" w:rsidRPr="00DD2E65" w:rsidRDefault="00DD2E65" w:rsidP="00DD2E65">
      <w:r w:rsidRPr="00DD2E65">
        <w:rPr>
          <w:rFonts w:hint="eastAsia"/>
        </w:rPr>
        <w:t>припущенні</w:t>
      </w:r>
      <w:r w:rsidRPr="00DD2E65">
        <w:rPr>
          <w:lang w:val="en-US"/>
        </w:rPr>
        <w:t></w:t>
      </w:r>
      <w:r w:rsidRPr="00DD2E65">
        <w:rPr>
          <w:rFonts w:hint="eastAsia"/>
        </w:rPr>
        <w:t>раціонального</w:t>
      </w:r>
      <w:r w:rsidRPr="00DD2E65">
        <w:rPr>
          <w:lang w:val="en-US"/>
        </w:rPr>
        <w:t></w:t>
      </w:r>
      <w:r w:rsidRPr="00DD2E65">
        <w:rPr>
          <w:rFonts w:hint="eastAsia"/>
        </w:rPr>
        <w:t>характеру</w:t>
      </w:r>
      <w:r w:rsidRPr="00DD2E65">
        <w:rPr>
          <w:lang w:val="en-US"/>
        </w:rPr>
        <w:t></w:t>
      </w:r>
      <w:r w:rsidRPr="00DD2E65">
        <w:rPr>
          <w:lang w:val="en-US"/>
        </w:rPr>
        <w:t></w:t>
      </w:r>
      <w:r w:rsidRPr="00DD2E65">
        <w:rPr>
          <w:rFonts w:hint="eastAsia"/>
        </w:rPr>
        <w:t>за</w:t>
      </w:r>
      <w:r w:rsidRPr="00DD2E65">
        <w:rPr>
          <w:lang w:val="en-US"/>
        </w:rPr>
        <w:t></w:t>
      </w:r>
      <w:r w:rsidRPr="00DD2E65">
        <w:rPr>
          <w:rFonts w:hint="eastAsia"/>
        </w:rPr>
        <w:t>яким</w:t>
      </w:r>
      <w:r w:rsidRPr="00DD2E65">
        <w:rPr>
          <w:lang w:val="en-US"/>
        </w:rPr>
        <w:t></w:t>
      </w:r>
      <w:r w:rsidRPr="00DD2E65">
        <w:rPr>
          <w:rFonts w:hint="eastAsia"/>
        </w:rPr>
        <w:t>фантастичне</w:t>
      </w:r>
      <w:r w:rsidRPr="00DD2E65">
        <w:rPr>
          <w:lang w:val="en-US"/>
        </w:rPr>
        <w:t></w:t>
      </w:r>
      <w:r w:rsidRPr="00DD2E65">
        <w:rPr>
          <w:rFonts w:hint="eastAsia"/>
        </w:rPr>
        <w:t>аргументується</w:t>
      </w:r>
      <w:r w:rsidRPr="00DD2E65">
        <w:rPr>
          <w:lang w:val="en-US"/>
        </w:rPr>
        <w:t></w:t>
      </w:r>
      <w:r w:rsidRPr="00DD2E65">
        <w:rPr>
          <w:rFonts w:hint="eastAsia"/>
        </w:rPr>
        <w:t>певним</w:t>
      </w:r>
    </w:p>
    <w:p w:rsidR="00DD2E65" w:rsidRPr="00DD2E65" w:rsidRDefault="00DD2E65" w:rsidP="00DD2E65">
      <w:r w:rsidRPr="00DD2E65">
        <w:rPr>
          <w:rFonts w:hint="eastAsia"/>
        </w:rPr>
        <w:t>науковим</w:t>
      </w:r>
      <w:r w:rsidRPr="00DD2E65">
        <w:rPr>
          <w:lang w:val="en-US"/>
        </w:rPr>
        <w:t></w:t>
      </w:r>
      <w:r w:rsidRPr="00DD2E65">
        <w:rPr>
          <w:rFonts w:hint="eastAsia"/>
        </w:rPr>
        <w:t>відкриттям</w:t>
      </w:r>
      <w:r w:rsidRPr="00DD2E65">
        <w:rPr>
          <w:lang w:val="en-US"/>
        </w:rPr>
        <w:t></w:t>
      </w:r>
      <w:r w:rsidRPr="00DD2E65">
        <w:rPr>
          <w:rFonts w:hint="eastAsia"/>
        </w:rPr>
        <w:t>або</w:t>
      </w:r>
      <w:r w:rsidRPr="00DD2E65">
        <w:rPr>
          <w:lang w:val="en-US"/>
        </w:rPr>
        <w:t></w:t>
      </w:r>
      <w:r w:rsidRPr="00DD2E65">
        <w:rPr>
          <w:rFonts w:hint="eastAsia"/>
        </w:rPr>
        <w:t>винаходом</w:t>
      </w:r>
      <w:r w:rsidRPr="00DD2E65">
        <w:rPr>
          <w:lang w:val="en-US"/>
        </w:rPr>
        <w:t></w:t>
      </w:r>
      <w:r w:rsidRPr="00DD2E65">
        <w:rPr>
          <w:lang w:val="en-US"/>
        </w:rPr>
        <w:t></w:t>
      </w:r>
      <w:r w:rsidRPr="00DD2E65">
        <w:rPr>
          <w:rFonts w:hint="eastAsia"/>
        </w:rPr>
        <w:t>Людина</w:t>
      </w:r>
      <w:r w:rsidRPr="00DD2E65">
        <w:rPr>
          <w:lang w:val="en-US"/>
        </w:rPr>
        <w:t></w:t>
      </w:r>
      <w:r w:rsidRPr="00DD2E65">
        <w:rPr>
          <w:rFonts w:hint="eastAsia"/>
        </w:rPr>
        <w:t>становить</w:t>
      </w:r>
      <w:r w:rsidRPr="00DD2E65">
        <w:rPr>
          <w:lang w:val="en-US"/>
        </w:rPr>
        <w:t></w:t>
      </w:r>
      <w:r w:rsidRPr="00DD2E65">
        <w:rPr>
          <w:rFonts w:hint="eastAsia"/>
        </w:rPr>
        <w:t>осердя</w:t>
      </w:r>
      <w:r w:rsidRPr="00DD2E65">
        <w:rPr>
          <w:lang w:val="en-US"/>
        </w:rPr>
        <w:t></w:t>
      </w:r>
      <w:r w:rsidRPr="00DD2E65">
        <w:rPr>
          <w:rFonts w:hint="eastAsia"/>
        </w:rPr>
        <w:t>рефлексій</w:t>
      </w:r>
      <w:r w:rsidRPr="00DD2E65">
        <w:rPr>
          <w:lang w:val="en-US"/>
        </w:rPr>
        <w:t></w:t>
      </w:r>
      <w:r w:rsidRPr="00DD2E65">
        <w:rPr>
          <w:rFonts w:hint="eastAsia"/>
        </w:rPr>
        <w:t>наукової</w:t>
      </w:r>
    </w:p>
    <w:p w:rsidR="00DD2E65" w:rsidRPr="00DD2E65" w:rsidRDefault="00DD2E65" w:rsidP="00DD2E65">
      <w:r w:rsidRPr="00DD2E65">
        <w:rPr>
          <w:rFonts w:hint="eastAsia"/>
        </w:rPr>
        <w:t>фантастики</w:t>
      </w:r>
      <w:r w:rsidRPr="00DD2E65">
        <w:rPr>
          <w:lang w:val="en-US"/>
        </w:rPr>
        <w:t></w:t>
      </w:r>
      <w:r w:rsidRPr="00DD2E65">
        <w:rPr>
          <w:lang w:val="en-US"/>
        </w:rPr>
        <w:t></w:t>
      </w:r>
      <w:r w:rsidRPr="00DD2E65">
        <w:rPr>
          <w:rFonts w:hint="eastAsia"/>
        </w:rPr>
        <w:t>У</w:t>
      </w:r>
      <w:r w:rsidRPr="00DD2E65">
        <w:rPr>
          <w:lang w:val="en-US"/>
        </w:rPr>
        <w:t></w:t>
      </w:r>
      <w:r w:rsidRPr="00DD2E65">
        <w:rPr>
          <w:rFonts w:hint="eastAsia"/>
        </w:rPr>
        <w:t>художній</w:t>
      </w:r>
      <w:r w:rsidRPr="00DD2E65">
        <w:rPr>
          <w:lang w:val="en-US"/>
        </w:rPr>
        <w:t></w:t>
      </w:r>
      <w:r w:rsidRPr="00DD2E65">
        <w:rPr>
          <w:rFonts w:hint="eastAsia"/>
        </w:rPr>
        <w:t>фантастиці</w:t>
      </w:r>
      <w:r w:rsidRPr="00DD2E65">
        <w:rPr>
          <w:lang w:val="en-US"/>
        </w:rPr>
        <w:t></w:t>
      </w:r>
      <w:r w:rsidRPr="00DD2E65">
        <w:rPr>
          <w:rFonts w:hint="eastAsia"/>
        </w:rPr>
        <w:t>окреслюють</w:t>
      </w:r>
      <w:r w:rsidRPr="00DD2E65">
        <w:rPr>
          <w:lang w:val="en-US"/>
        </w:rPr>
        <w:t></w:t>
      </w:r>
      <w:r w:rsidRPr="00DD2E65">
        <w:rPr>
          <w:rFonts w:hint="eastAsia"/>
        </w:rPr>
        <w:t>дві</w:t>
      </w:r>
      <w:r w:rsidRPr="00DD2E65">
        <w:rPr>
          <w:lang w:val="en-US"/>
        </w:rPr>
        <w:t></w:t>
      </w:r>
      <w:r w:rsidRPr="00DD2E65">
        <w:rPr>
          <w:rFonts w:hint="eastAsia"/>
        </w:rPr>
        <w:t>тенденції</w:t>
      </w:r>
      <w:r w:rsidRPr="00DD2E65">
        <w:rPr>
          <w:lang w:val="en-US"/>
        </w:rPr>
        <w:t></w:t>
      </w:r>
      <w:r w:rsidRPr="00DD2E65">
        <w:rPr>
          <w:rFonts w:hint="eastAsia"/>
        </w:rPr>
        <w:t>осмислення</w:t>
      </w:r>
      <w:r w:rsidRPr="00DD2E65">
        <w:rPr>
          <w:lang w:val="en-US"/>
        </w:rPr>
        <w:t></w:t>
      </w:r>
      <w:r w:rsidRPr="00DD2E65">
        <w:rPr>
          <w:rFonts w:hint="eastAsia"/>
        </w:rPr>
        <w:t>людини</w:t>
      </w:r>
    </w:p>
    <w:p w:rsidR="00DD2E65" w:rsidRPr="00DD2E65" w:rsidRDefault="00DD2E65" w:rsidP="00DD2E65">
      <w:r w:rsidRPr="00DD2E65">
        <w:rPr>
          <w:lang w:val="en-US"/>
        </w:rPr>
        <w:t></w:t>
      </w:r>
      <w:r w:rsidRPr="00DD2E65">
        <w:rPr>
          <w:rFonts w:hint="eastAsia"/>
        </w:rPr>
        <w:t>за</w:t>
      </w:r>
      <w:r w:rsidRPr="00DD2E65">
        <w:rPr>
          <w:lang w:val="en-US"/>
        </w:rPr>
        <w:t></w:t>
      </w:r>
      <w:r w:rsidRPr="00DD2E65">
        <w:rPr>
          <w:rFonts w:hint="eastAsia"/>
        </w:rPr>
        <w:t>Р</w:t>
      </w:r>
      <w:r w:rsidRPr="00DD2E65">
        <w:rPr>
          <w:lang w:val="en-US"/>
        </w:rPr>
        <w:t></w:t>
      </w:r>
      <w:r w:rsidRPr="00DD2E65">
        <w:rPr>
          <w:lang w:val="en-US"/>
        </w:rPr>
        <w:t></w:t>
      </w:r>
      <w:r w:rsidRPr="00DD2E65">
        <w:rPr>
          <w:rFonts w:hint="eastAsia"/>
        </w:rPr>
        <w:t>Лахманн</w:t>
      </w:r>
      <w:r w:rsidRPr="00DD2E65">
        <w:rPr>
          <w:lang w:val="en-US"/>
        </w:rPr>
        <w:t></w:t>
      </w:r>
      <w:r w:rsidRPr="00DD2E65">
        <w:rPr>
          <w:lang w:val="en-US"/>
        </w:rPr>
        <w:t></w:t>
      </w:r>
      <w:r w:rsidRPr="00DD2E65">
        <w:rPr>
          <w:lang w:val="en-US"/>
        </w:rPr>
        <w:t></w:t>
      </w:r>
      <w:r w:rsidRPr="00DD2E65">
        <w:rPr>
          <w:rFonts w:hint="eastAsia"/>
        </w:rPr>
        <w:t>згідно</w:t>
      </w:r>
      <w:r w:rsidRPr="00DD2E65">
        <w:rPr>
          <w:lang w:val="en-US"/>
        </w:rPr>
        <w:t></w:t>
      </w:r>
      <w:r w:rsidRPr="00DD2E65">
        <w:rPr>
          <w:rFonts w:hint="eastAsia"/>
        </w:rPr>
        <w:t>з</w:t>
      </w:r>
      <w:r w:rsidRPr="00DD2E65">
        <w:rPr>
          <w:lang w:val="en-US"/>
        </w:rPr>
        <w:t></w:t>
      </w:r>
      <w:r w:rsidRPr="00DD2E65">
        <w:rPr>
          <w:rFonts w:hint="eastAsia"/>
        </w:rPr>
        <w:t>першою</w:t>
      </w:r>
      <w:r w:rsidRPr="00DD2E65">
        <w:rPr>
          <w:lang w:val="en-US"/>
        </w:rPr>
        <w:t></w:t>
      </w:r>
      <w:r w:rsidRPr="00DD2E65">
        <w:rPr>
          <w:lang w:val="en-US"/>
        </w:rPr>
        <w:t></w:t>
      </w:r>
      <w:r w:rsidRPr="00DD2E65">
        <w:rPr>
          <w:rFonts w:hint="eastAsia"/>
        </w:rPr>
        <w:t>природа</w:t>
      </w:r>
      <w:r w:rsidRPr="00DD2E65">
        <w:rPr>
          <w:lang w:val="en-US"/>
        </w:rPr>
        <w:t></w:t>
      </w:r>
      <w:r w:rsidRPr="00DD2E65">
        <w:rPr>
          <w:rFonts w:hint="eastAsia"/>
        </w:rPr>
        <w:t>людини</w:t>
      </w:r>
      <w:r w:rsidRPr="00DD2E65">
        <w:rPr>
          <w:lang w:val="en-US"/>
        </w:rPr>
        <w:t></w:t>
      </w:r>
      <w:r w:rsidRPr="00DD2E65">
        <w:rPr>
          <w:rFonts w:hint="eastAsia"/>
        </w:rPr>
        <w:t>зображена</w:t>
      </w:r>
      <w:r w:rsidRPr="00DD2E65">
        <w:rPr>
          <w:lang w:val="en-US"/>
        </w:rPr>
        <w:t></w:t>
      </w:r>
      <w:r w:rsidRPr="00DD2E65">
        <w:rPr>
          <w:rFonts w:hint="eastAsia"/>
        </w:rPr>
        <w:t>як</w:t>
      </w:r>
      <w:r w:rsidRPr="00DD2E65">
        <w:rPr>
          <w:lang w:val="en-US"/>
        </w:rPr>
        <w:t></w:t>
      </w:r>
      <w:r w:rsidRPr="00DD2E65">
        <w:rPr>
          <w:rFonts w:hint="eastAsia"/>
        </w:rPr>
        <w:t>непізнавана</w:t>
      </w:r>
      <w:r w:rsidRPr="00DD2E65">
        <w:rPr>
          <w:lang w:val="en-US"/>
        </w:rPr>
        <w:t></w:t>
      </w:r>
      <w:r w:rsidRPr="00DD2E65">
        <w:rPr>
          <w:lang w:val="en-US"/>
        </w:rPr>
        <w:t></w:t>
      </w:r>
      <w:r w:rsidRPr="00DD2E65">
        <w:rPr>
          <w:rFonts w:hint="eastAsia"/>
        </w:rPr>
        <w:t>згідно</w:t>
      </w:r>
    </w:p>
    <w:p w:rsidR="00DD2E65" w:rsidRPr="00DD2E65" w:rsidRDefault="00DD2E65" w:rsidP="00DD2E65">
      <w:r w:rsidRPr="00DD2E65">
        <w:rPr>
          <w:rFonts w:hint="eastAsia"/>
        </w:rPr>
        <w:t>з</w:t>
      </w:r>
      <w:r w:rsidRPr="00DD2E65">
        <w:rPr>
          <w:lang w:val="en-US"/>
        </w:rPr>
        <w:t></w:t>
      </w:r>
      <w:r w:rsidRPr="00DD2E65">
        <w:rPr>
          <w:rFonts w:hint="eastAsia"/>
        </w:rPr>
        <w:t>другою</w:t>
      </w:r>
      <w:r w:rsidRPr="00DD2E65">
        <w:rPr>
          <w:lang w:val="en-US"/>
        </w:rPr>
        <w:t></w:t>
      </w:r>
      <w:r w:rsidRPr="00DD2E65">
        <w:rPr>
          <w:lang w:val="en-US"/>
        </w:rPr>
        <w:t></w:t>
      </w:r>
      <w:r w:rsidRPr="00DD2E65">
        <w:rPr>
          <w:rFonts w:hint="eastAsia"/>
        </w:rPr>
        <w:t>людина</w:t>
      </w:r>
      <w:r w:rsidRPr="00DD2E65">
        <w:rPr>
          <w:lang w:val="en-US"/>
        </w:rPr>
        <w:t></w:t>
      </w:r>
      <w:r w:rsidRPr="00DD2E65">
        <w:rPr>
          <w:rFonts w:hint="eastAsia"/>
        </w:rPr>
        <w:t>підкорена</w:t>
      </w:r>
      <w:r w:rsidRPr="00DD2E65">
        <w:rPr>
          <w:lang w:val="en-US"/>
        </w:rPr>
        <w:t></w:t>
      </w:r>
      <w:r w:rsidRPr="00DD2E65">
        <w:rPr>
          <w:rFonts w:hint="eastAsia"/>
        </w:rPr>
        <w:t>владі</w:t>
      </w:r>
      <w:r w:rsidRPr="00DD2E65">
        <w:rPr>
          <w:lang w:val="en-US"/>
        </w:rPr>
        <w:t></w:t>
      </w:r>
      <w:r w:rsidRPr="00DD2E65">
        <w:rPr>
          <w:rFonts w:hint="eastAsia"/>
        </w:rPr>
        <w:t>експериментатора</w:t>
      </w:r>
      <w:r w:rsidRPr="00DD2E65">
        <w:rPr>
          <w:lang w:val="en-US"/>
        </w:rPr>
        <w:t></w:t>
      </w:r>
      <w:r w:rsidRPr="00DD2E65">
        <w:rPr>
          <w:lang w:val="en-US"/>
        </w:rPr>
        <w:t></w:t>
      </w:r>
      <w:r w:rsidRPr="00DD2E65">
        <w:rPr>
          <w:rFonts w:hint="eastAsia"/>
        </w:rPr>
        <w:t>На</w:t>
      </w:r>
      <w:r w:rsidRPr="00DD2E65">
        <w:rPr>
          <w:lang w:val="en-US"/>
        </w:rPr>
        <w:t></w:t>
      </w:r>
      <w:r w:rsidRPr="00DD2E65">
        <w:rPr>
          <w:rFonts w:hint="eastAsia"/>
        </w:rPr>
        <w:t>нашу</w:t>
      </w:r>
      <w:r w:rsidRPr="00DD2E65">
        <w:rPr>
          <w:lang w:val="en-US"/>
        </w:rPr>
        <w:t></w:t>
      </w:r>
      <w:r w:rsidRPr="00DD2E65">
        <w:rPr>
          <w:rFonts w:hint="eastAsia"/>
        </w:rPr>
        <w:t>думку</w:t>
      </w:r>
      <w:r w:rsidRPr="00DD2E65">
        <w:rPr>
          <w:lang w:val="en-US"/>
        </w:rPr>
        <w:t></w:t>
      </w:r>
      <w:r w:rsidRPr="00DD2E65">
        <w:rPr>
          <w:lang w:val="en-US"/>
        </w:rPr>
        <w:t></w:t>
      </w:r>
      <w:r w:rsidRPr="00DD2E65">
        <w:rPr>
          <w:rFonts w:hint="eastAsia"/>
        </w:rPr>
        <w:t>у</w:t>
      </w:r>
      <w:r w:rsidRPr="00DD2E65">
        <w:rPr>
          <w:lang w:val="en-US"/>
        </w:rPr>
        <w:t></w:t>
      </w:r>
      <w:r w:rsidRPr="00DD2E65">
        <w:rPr>
          <w:rFonts w:hint="eastAsia"/>
        </w:rPr>
        <w:t>сучасній</w:t>
      </w:r>
    </w:p>
    <w:p w:rsidR="00DD2E65" w:rsidRPr="00DD2E65" w:rsidRDefault="00DD2E65" w:rsidP="00DD2E65">
      <w:r w:rsidRPr="00DD2E65">
        <w:rPr>
          <w:rFonts w:hint="eastAsia"/>
        </w:rPr>
        <w:t>науковій</w:t>
      </w:r>
      <w:r w:rsidRPr="00DD2E65">
        <w:rPr>
          <w:lang w:val="en-US"/>
        </w:rPr>
        <w:t></w:t>
      </w:r>
      <w:r w:rsidRPr="00DD2E65">
        <w:rPr>
          <w:rFonts w:hint="eastAsia"/>
        </w:rPr>
        <w:t>фантастиці</w:t>
      </w:r>
      <w:r w:rsidRPr="00DD2E65">
        <w:rPr>
          <w:lang w:val="en-US"/>
        </w:rPr>
        <w:t></w:t>
      </w:r>
      <w:r w:rsidRPr="00DD2E65">
        <w:rPr>
          <w:rFonts w:hint="eastAsia"/>
        </w:rPr>
        <w:t>можна</w:t>
      </w:r>
      <w:r w:rsidRPr="00DD2E65">
        <w:rPr>
          <w:lang w:val="en-US"/>
        </w:rPr>
        <w:t></w:t>
      </w:r>
      <w:r w:rsidRPr="00DD2E65">
        <w:rPr>
          <w:rFonts w:hint="eastAsia"/>
        </w:rPr>
        <w:t>вирізнити</w:t>
      </w:r>
      <w:r w:rsidRPr="00DD2E65">
        <w:rPr>
          <w:lang w:val="en-US"/>
        </w:rPr>
        <w:t></w:t>
      </w:r>
      <w:r w:rsidRPr="00DD2E65">
        <w:rPr>
          <w:rFonts w:hint="eastAsia"/>
        </w:rPr>
        <w:t>й</w:t>
      </w:r>
      <w:r w:rsidRPr="00DD2E65">
        <w:rPr>
          <w:lang w:val="en-US"/>
        </w:rPr>
        <w:t></w:t>
      </w:r>
      <w:r w:rsidRPr="00DD2E65">
        <w:rPr>
          <w:rFonts w:hint="eastAsia"/>
        </w:rPr>
        <w:t>третю</w:t>
      </w:r>
      <w:r w:rsidRPr="00DD2E65">
        <w:rPr>
          <w:lang w:val="en-US"/>
        </w:rPr>
        <w:t></w:t>
      </w:r>
      <w:r w:rsidRPr="00DD2E65">
        <w:rPr>
          <w:rFonts w:hint="eastAsia"/>
        </w:rPr>
        <w:t>тенденцію</w:t>
      </w:r>
      <w:r w:rsidRPr="00DD2E65">
        <w:rPr>
          <w:lang w:val="en-US"/>
        </w:rPr>
        <w:t></w:t>
      </w:r>
      <w:r w:rsidRPr="00DD2E65">
        <w:rPr>
          <w:lang w:val="en-US"/>
        </w:rPr>
        <w:t></w:t>
      </w:r>
      <w:r w:rsidRPr="00DD2E65">
        <w:rPr>
          <w:rFonts w:hint="eastAsia"/>
        </w:rPr>
        <w:t>людина</w:t>
      </w:r>
      <w:r w:rsidRPr="00DD2E65">
        <w:rPr>
          <w:lang w:val="en-US"/>
        </w:rPr>
        <w:t></w:t>
      </w:r>
      <w:r w:rsidRPr="00DD2E65">
        <w:rPr>
          <w:rFonts w:hint="eastAsia"/>
        </w:rPr>
        <w:t>бере</w:t>
      </w:r>
      <w:r w:rsidRPr="00DD2E65">
        <w:rPr>
          <w:lang w:val="en-US"/>
        </w:rPr>
        <w:t></w:t>
      </w:r>
      <w:r w:rsidRPr="00DD2E65">
        <w:rPr>
          <w:rFonts w:hint="eastAsia"/>
        </w:rPr>
        <w:t>на</w:t>
      </w:r>
      <w:r w:rsidRPr="00DD2E65">
        <w:rPr>
          <w:lang w:val="en-US"/>
        </w:rPr>
        <w:t></w:t>
      </w:r>
      <w:r w:rsidRPr="00DD2E65">
        <w:rPr>
          <w:rFonts w:hint="eastAsia"/>
        </w:rPr>
        <w:t>себе</w:t>
      </w:r>
    </w:p>
    <w:p w:rsidR="00DD2E65" w:rsidRPr="00DD2E65" w:rsidRDefault="00DD2E65" w:rsidP="00DD2E65">
      <w:pPr>
        <w:rPr>
          <w:lang w:val="en-US"/>
        </w:rPr>
      </w:pPr>
      <w:r w:rsidRPr="00DD2E65">
        <w:rPr>
          <w:rFonts w:hint="eastAsia"/>
          <w:lang w:val="en-US"/>
        </w:rPr>
        <w:t>відповідальність</w:t>
      </w:r>
      <w:r w:rsidRPr="00DD2E65">
        <w:rPr>
          <w:lang w:val="en-US"/>
        </w:rPr>
        <w:t></w:t>
      </w:r>
      <w:r w:rsidRPr="00DD2E65">
        <w:rPr>
          <w:rFonts w:hint="eastAsia"/>
          <w:lang w:val="en-US"/>
        </w:rPr>
        <w:t>за</w:t>
      </w:r>
      <w:r w:rsidRPr="00DD2E65">
        <w:rPr>
          <w:lang w:val="en-US"/>
        </w:rPr>
        <w:t></w:t>
      </w:r>
      <w:r w:rsidRPr="00DD2E65">
        <w:rPr>
          <w:rFonts w:hint="eastAsia"/>
          <w:lang w:val="en-US"/>
        </w:rPr>
        <w:t>власні</w:t>
      </w:r>
      <w:r w:rsidRPr="00DD2E65">
        <w:rPr>
          <w:lang w:val="en-US"/>
        </w:rPr>
        <w:t></w:t>
      </w:r>
      <w:r w:rsidRPr="00DD2E65">
        <w:rPr>
          <w:rFonts w:hint="eastAsia"/>
          <w:lang w:val="en-US"/>
        </w:rPr>
        <w:t>зміни</w:t>
      </w:r>
      <w:r w:rsidRPr="00DD2E65">
        <w:rPr>
          <w:lang w:val="en-US"/>
        </w:rPr>
        <w:t></w:t>
      </w:r>
      <w:r w:rsidRPr="00DD2E65">
        <w:rPr>
          <w:rFonts w:hint="eastAsia"/>
          <w:lang w:val="en-US"/>
        </w:rPr>
        <w:t>та</w:t>
      </w:r>
      <w:r w:rsidRPr="00DD2E65">
        <w:rPr>
          <w:lang w:val="en-US"/>
        </w:rPr>
        <w:t></w:t>
      </w:r>
      <w:r w:rsidRPr="00DD2E65">
        <w:rPr>
          <w:rFonts w:hint="eastAsia"/>
          <w:lang w:val="en-US"/>
        </w:rPr>
        <w:t>намагається</w:t>
      </w:r>
      <w:r w:rsidRPr="00DD2E65">
        <w:rPr>
          <w:lang w:val="en-US"/>
        </w:rPr>
        <w:t></w:t>
      </w:r>
      <w:r w:rsidRPr="00DD2E65">
        <w:rPr>
          <w:rFonts w:hint="eastAsia"/>
          <w:lang w:val="en-US"/>
        </w:rPr>
        <w:t>використати</w:t>
      </w:r>
      <w:r w:rsidRPr="00DD2E65">
        <w:rPr>
          <w:lang w:val="en-US"/>
        </w:rPr>
        <w:t></w:t>
      </w:r>
      <w:r w:rsidRPr="00DD2E65">
        <w:rPr>
          <w:rFonts w:hint="eastAsia"/>
          <w:lang w:val="en-US"/>
        </w:rPr>
        <w:t>їх</w:t>
      </w:r>
      <w:r w:rsidRPr="00DD2E65">
        <w:rPr>
          <w:lang w:val="en-US"/>
        </w:rPr>
        <w:t></w:t>
      </w:r>
      <w:r w:rsidRPr="00DD2E65">
        <w:rPr>
          <w:rFonts w:hint="eastAsia"/>
          <w:lang w:val="en-US"/>
        </w:rPr>
        <w:t>на</w:t>
      </w:r>
      <w:r w:rsidRPr="00DD2E65">
        <w:rPr>
          <w:lang w:val="en-US"/>
        </w:rPr>
        <w:t></w:t>
      </w:r>
      <w:r w:rsidRPr="00DD2E65">
        <w:rPr>
          <w:rFonts w:hint="eastAsia"/>
          <w:lang w:val="en-US"/>
        </w:rPr>
        <w:t>благо</w:t>
      </w:r>
      <w:r w:rsidRPr="00DD2E65">
        <w:rPr>
          <w:lang w:val="en-US"/>
        </w:rPr>
        <w:t></w:t>
      </w:r>
    </w:p>
    <w:p w:rsidR="00DD2E65" w:rsidRPr="00DD2E65" w:rsidRDefault="00DD2E65" w:rsidP="00DD2E65">
      <w:pPr>
        <w:rPr>
          <w:lang w:val="en-US"/>
        </w:rPr>
      </w:pPr>
      <w:r w:rsidRPr="00DD2E65">
        <w:rPr>
          <w:rFonts w:hint="eastAsia"/>
          <w:lang w:val="en-US"/>
        </w:rPr>
        <w:t>Антропологічне</w:t>
      </w:r>
      <w:r w:rsidRPr="00DD2E65">
        <w:rPr>
          <w:lang w:val="en-US"/>
        </w:rPr>
        <w:t></w:t>
      </w:r>
      <w:r w:rsidRPr="00DD2E65">
        <w:rPr>
          <w:rFonts w:hint="eastAsia"/>
          <w:lang w:val="en-US"/>
        </w:rPr>
        <w:t>кредо</w:t>
      </w:r>
      <w:r w:rsidRPr="00DD2E65">
        <w:rPr>
          <w:lang w:val="en-US"/>
        </w:rPr>
        <w:t></w:t>
      </w:r>
      <w:r w:rsidRPr="00DD2E65">
        <w:rPr>
          <w:rFonts w:hint="eastAsia"/>
          <w:lang w:val="en-US"/>
        </w:rPr>
        <w:t>сучасної</w:t>
      </w:r>
      <w:r w:rsidRPr="00DD2E65">
        <w:rPr>
          <w:lang w:val="en-US"/>
        </w:rPr>
        <w:t></w:t>
      </w:r>
      <w:r w:rsidRPr="00DD2E65">
        <w:rPr>
          <w:rFonts w:hint="eastAsia"/>
          <w:lang w:val="en-US"/>
        </w:rPr>
        <w:t>наукової</w:t>
      </w:r>
      <w:r w:rsidRPr="00DD2E65">
        <w:rPr>
          <w:lang w:val="en-US"/>
        </w:rPr>
        <w:t></w:t>
      </w:r>
      <w:r w:rsidRPr="00DD2E65">
        <w:rPr>
          <w:rFonts w:hint="eastAsia"/>
          <w:lang w:val="en-US"/>
        </w:rPr>
        <w:t>фантастики</w:t>
      </w:r>
      <w:r w:rsidRPr="00DD2E65">
        <w:rPr>
          <w:lang w:val="en-US"/>
        </w:rPr>
        <w:t></w:t>
      </w:r>
      <w:r w:rsidRPr="00DD2E65">
        <w:rPr>
          <w:rFonts w:hint="eastAsia"/>
          <w:lang w:val="en-US"/>
        </w:rPr>
        <w:t>в</w:t>
      </w:r>
      <w:r w:rsidRPr="00DD2E65">
        <w:rPr>
          <w:lang w:val="en-US"/>
        </w:rPr>
        <w:t></w:t>
      </w:r>
      <w:r w:rsidRPr="00DD2E65">
        <w:rPr>
          <w:rFonts w:hint="eastAsia"/>
          <w:lang w:val="en-US"/>
        </w:rPr>
        <w:t>тому</w:t>
      </w:r>
      <w:r w:rsidRPr="00DD2E65">
        <w:rPr>
          <w:lang w:val="en-US"/>
        </w:rPr>
        <w:t></w:t>
      </w:r>
      <w:r w:rsidRPr="00DD2E65">
        <w:rPr>
          <w:lang w:val="en-US"/>
        </w:rPr>
        <w:t></w:t>
      </w:r>
      <w:r w:rsidRPr="00DD2E65">
        <w:rPr>
          <w:rFonts w:hint="eastAsia"/>
          <w:lang w:val="en-US"/>
        </w:rPr>
        <w:t>що</w:t>
      </w:r>
      <w:r w:rsidRPr="00DD2E65">
        <w:rPr>
          <w:lang w:val="en-US"/>
        </w:rPr>
        <w:t></w:t>
      </w:r>
      <w:r w:rsidRPr="00DD2E65">
        <w:rPr>
          <w:rFonts w:hint="eastAsia"/>
          <w:lang w:val="en-US"/>
        </w:rPr>
        <w:t>вона</w:t>
      </w:r>
      <w:r w:rsidRPr="00DD2E65">
        <w:rPr>
          <w:lang w:val="en-US"/>
        </w:rPr>
        <w:t></w:t>
      </w:r>
      <w:r w:rsidRPr="00DD2E65">
        <w:rPr>
          <w:rFonts w:hint="eastAsia"/>
          <w:lang w:val="en-US"/>
        </w:rPr>
        <w:t>постулює</w:t>
      </w:r>
      <w:r w:rsidRPr="00DD2E65">
        <w:rPr>
          <w:lang w:val="en-US"/>
        </w:rPr>
        <w:t></w:t>
      </w:r>
      <w:r w:rsidRPr="00DD2E65">
        <w:rPr>
          <w:rFonts w:hint="eastAsia"/>
          <w:lang w:val="en-US"/>
        </w:rPr>
        <w:t>віру</w:t>
      </w:r>
    </w:p>
    <w:p w:rsidR="00DD2E65" w:rsidRPr="00DD2E65" w:rsidRDefault="00DD2E65" w:rsidP="00DD2E65">
      <w:pPr>
        <w:rPr>
          <w:lang w:val="en-US"/>
        </w:rPr>
      </w:pPr>
      <w:r w:rsidRPr="00DD2E65">
        <w:rPr>
          <w:rFonts w:hint="eastAsia"/>
          <w:lang w:val="en-US"/>
        </w:rPr>
        <w:t>в</w:t>
      </w:r>
      <w:r w:rsidRPr="00DD2E65">
        <w:rPr>
          <w:lang w:val="en-US"/>
        </w:rPr>
        <w:t></w:t>
      </w:r>
      <w:r w:rsidRPr="00DD2E65">
        <w:rPr>
          <w:rFonts w:hint="eastAsia"/>
          <w:lang w:val="en-US"/>
        </w:rPr>
        <w:t>людські</w:t>
      </w:r>
      <w:r w:rsidRPr="00DD2E65">
        <w:rPr>
          <w:lang w:val="en-US"/>
        </w:rPr>
        <w:t></w:t>
      </w:r>
      <w:r w:rsidRPr="00DD2E65">
        <w:rPr>
          <w:rFonts w:hint="eastAsia"/>
          <w:lang w:val="en-US"/>
        </w:rPr>
        <w:t>дух</w:t>
      </w:r>
      <w:r w:rsidRPr="00DD2E65">
        <w:rPr>
          <w:lang w:val="en-US"/>
        </w:rPr>
        <w:t></w:t>
      </w:r>
      <w:r w:rsidRPr="00DD2E65">
        <w:rPr>
          <w:rFonts w:hint="eastAsia"/>
          <w:lang w:val="en-US"/>
        </w:rPr>
        <w:t>та</w:t>
      </w:r>
      <w:r w:rsidRPr="00DD2E65">
        <w:rPr>
          <w:lang w:val="en-US"/>
        </w:rPr>
        <w:t></w:t>
      </w:r>
      <w:r w:rsidRPr="00DD2E65">
        <w:rPr>
          <w:rFonts w:hint="eastAsia"/>
          <w:lang w:val="en-US"/>
        </w:rPr>
        <w:t>душу</w:t>
      </w:r>
      <w:r w:rsidRPr="00DD2E65">
        <w:rPr>
          <w:lang w:val="en-US"/>
        </w:rPr>
        <w:t></w:t>
      </w:r>
      <w:r w:rsidRPr="00DD2E65">
        <w:rPr>
          <w:rFonts w:hint="eastAsia"/>
          <w:lang w:val="en-US"/>
        </w:rPr>
        <w:t>на</w:t>
      </w:r>
      <w:r w:rsidRPr="00DD2E65">
        <w:rPr>
          <w:lang w:val="en-US"/>
        </w:rPr>
        <w:t></w:t>
      </w:r>
      <w:r w:rsidRPr="00DD2E65">
        <w:rPr>
          <w:rFonts w:hint="eastAsia"/>
          <w:lang w:val="en-US"/>
        </w:rPr>
        <w:t>теренах</w:t>
      </w:r>
      <w:r w:rsidRPr="00DD2E65">
        <w:rPr>
          <w:lang w:val="en-US"/>
        </w:rPr>
        <w:t></w:t>
      </w:r>
      <w:r w:rsidRPr="00DD2E65">
        <w:rPr>
          <w:rFonts w:hint="eastAsia"/>
          <w:lang w:val="en-US"/>
        </w:rPr>
        <w:t>змін</w:t>
      </w:r>
      <w:r w:rsidRPr="00DD2E65">
        <w:rPr>
          <w:lang w:val="en-US"/>
        </w:rPr>
        <w:t></w:t>
      </w:r>
      <w:r w:rsidRPr="00DD2E65">
        <w:rPr>
          <w:rFonts w:hint="eastAsia"/>
          <w:lang w:val="en-US"/>
        </w:rPr>
        <w:t>навколишнього</w:t>
      </w:r>
      <w:r w:rsidRPr="00DD2E65">
        <w:rPr>
          <w:lang w:val="en-US"/>
        </w:rPr>
        <w:t></w:t>
      </w:r>
      <w:r w:rsidRPr="00DD2E65">
        <w:rPr>
          <w:rFonts w:hint="eastAsia"/>
          <w:lang w:val="en-US"/>
        </w:rPr>
        <w:t>світу</w:t>
      </w:r>
      <w:r w:rsidRPr="00DD2E65">
        <w:rPr>
          <w:lang w:val="en-US"/>
        </w:rPr>
        <w:t></w:t>
      </w:r>
      <w:r w:rsidRPr="00DD2E65">
        <w:rPr>
          <w:rFonts w:hint="eastAsia"/>
          <w:lang w:val="en-US"/>
        </w:rPr>
        <w:t>та</w:t>
      </w:r>
      <w:r w:rsidRPr="00DD2E65">
        <w:rPr>
          <w:lang w:val="en-US"/>
        </w:rPr>
        <w:t></w:t>
      </w:r>
      <w:r w:rsidRPr="00DD2E65">
        <w:rPr>
          <w:rFonts w:hint="eastAsia"/>
          <w:lang w:val="en-US"/>
        </w:rPr>
        <w:t>власної</w:t>
      </w:r>
      <w:r w:rsidRPr="00DD2E65">
        <w:rPr>
          <w:lang w:val="en-US"/>
        </w:rPr>
        <w:t></w:t>
      </w:r>
      <w:r w:rsidRPr="00DD2E65">
        <w:rPr>
          <w:rFonts w:hint="eastAsia"/>
          <w:lang w:val="en-US"/>
        </w:rPr>
        <w:t>природи</w:t>
      </w:r>
      <w:r w:rsidRPr="00DD2E65">
        <w:rPr>
          <w:lang w:val="en-US"/>
        </w:rPr>
        <w:t></w:t>
      </w:r>
    </w:p>
    <w:p w:rsidR="00DD2E65" w:rsidRPr="00DD2E65" w:rsidRDefault="00DD2E65" w:rsidP="00DD2E65">
      <w:pPr>
        <w:rPr>
          <w:lang w:val="en-US"/>
        </w:rPr>
      </w:pPr>
      <w:r w:rsidRPr="00DD2E65">
        <w:rPr>
          <w:rFonts w:hint="eastAsia"/>
          <w:lang w:val="en-US"/>
        </w:rPr>
        <w:t>Деякі</w:t>
      </w:r>
      <w:r w:rsidRPr="00DD2E65">
        <w:rPr>
          <w:lang w:val="en-US"/>
        </w:rPr>
        <w:t></w:t>
      </w:r>
      <w:r w:rsidRPr="00DD2E65">
        <w:rPr>
          <w:rFonts w:hint="eastAsia"/>
          <w:lang w:val="en-US"/>
        </w:rPr>
        <w:t>вчені</w:t>
      </w:r>
      <w:r w:rsidRPr="00DD2E65">
        <w:rPr>
          <w:lang w:val="en-US"/>
        </w:rPr>
        <w:t></w:t>
      </w:r>
      <w:r w:rsidRPr="00DD2E65">
        <w:rPr>
          <w:rFonts w:hint="eastAsia"/>
          <w:lang w:val="en-US"/>
        </w:rPr>
        <w:t>вважають</w:t>
      </w:r>
      <w:r w:rsidRPr="00DD2E65">
        <w:rPr>
          <w:lang w:val="en-US"/>
        </w:rPr>
        <w:t></w:t>
      </w:r>
      <w:r w:rsidRPr="00DD2E65">
        <w:rPr>
          <w:lang w:val="en-US"/>
        </w:rPr>
        <w:t></w:t>
      </w:r>
      <w:r w:rsidRPr="00DD2E65">
        <w:rPr>
          <w:rFonts w:hint="eastAsia"/>
          <w:lang w:val="en-US"/>
        </w:rPr>
        <w:t>що</w:t>
      </w:r>
      <w:r w:rsidRPr="00DD2E65">
        <w:rPr>
          <w:lang w:val="en-US"/>
        </w:rPr>
        <w:t></w:t>
      </w:r>
      <w:r w:rsidRPr="00DD2E65">
        <w:rPr>
          <w:rFonts w:hint="eastAsia"/>
          <w:lang w:val="en-US"/>
        </w:rPr>
        <w:t>в</w:t>
      </w:r>
      <w:r w:rsidRPr="00DD2E65">
        <w:rPr>
          <w:lang w:val="en-US"/>
        </w:rPr>
        <w:t></w:t>
      </w:r>
      <w:r w:rsidRPr="00DD2E65">
        <w:rPr>
          <w:rFonts w:hint="eastAsia"/>
          <w:lang w:val="en-US"/>
        </w:rPr>
        <w:t>науковій</w:t>
      </w:r>
      <w:r w:rsidRPr="00DD2E65">
        <w:rPr>
          <w:lang w:val="en-US"/>
        </w:rPr>
        <w:t></w:t>
      </w:r>
      <w:r w:rsidRPr="00DD2E65">
        <w:rPr>
          <w:rFonts w:hint="eastAsia"/>
          <w:lang w:val="en-US"/>
        </w:rPr>
        <w:t>фантастиці</w:t>
      </w:r>
      <w:r w:rsidRPr="00DD2E65">
        <w:rPr>
          <w:lang w:val="en-US"/>
        </w:rPr>
        <w:t></w:t>
      </w:r>
      <w:r w:rsidRPr="00DD2E65">
        <w:rPr>
          <w:rFonts w:hint="eastAsia"/>
          <w:lang w:val="en-US"/>
        </w:rPr>
        <w:t>є</w:t>
      </w:r>
      <w:r w:rsidRPr="00DD2E65">
        <w:rPr>
          <w:lang w:val="en-US"/>
        </w:rPr>
        <w:t></w:t>
      </w:r>
      <w:r w:rsidRPr="00DD2E65">
        <w:rPr>
          <w:rFonts w:hint="eastAsia"/>
          <w:lang w:val="en-US"/>
        </w:rPr>
        <w:t>лише</w:t>
      </w:r>
      <w:r w:rsidRPr="00DD2E65">
        <w:rPr>
          <w:lang w:val="en-US"/>
        </w:rPr>
        <w:t></w:t>
      </w:r>
      <w:r w:rsidRPr="00DD2E65">
        <w:rPr>
          <w:rFonts w:hint="eastAsia"/>
          <w:lang w:val="en-US"/>
        </w:rPr>
        <w:t>один</w:t>
      </w:r>
      <w:r w:rsidRPr="00DD2E65">
        <w:rPr>
          <w:lang w:val="en-US"/>
        </w:rPr>
        <w:t></w:t>
      </w:r>
      <w:r w:rsidRPr="00DD2E65">
        <w:rPr>
          <w:rFonts w:hint="eastAsia"/>
          <w:lang w:val="en-US"/>
        </w:rPr>
        <w:t>фантастичний</w:t>
      </w:r>
    </w:p>
    <w:p w:rsidR="00DD2E65" w:rsidRPr="00DD2E65" w:rsidRDefault="00DD2E65" w:rsidP="00DD2E65">
      <w:pPr>
        <w:rPr>
          <w:lang w:val="en-US"/>
        </w:rPr>
      </w:pPr>
      <w:r w:rsidRPr="00DD2E65">
        <w:rPr>
          <w:rFonts w:hint="eastAsia"/>
          <w:lang w:val="en-US"/>
        </w:rPr>
        <w:t>засновок</w:t>
      </w:r>
      <w:r w:rsidRPr="00DD2E65">
        <w:rPr>
          <w:lang w:val="en-US"/>
        </w:rPr>
        <w:t></w:t>
      </w:r>
      <w:r w:rsidRPr="00DD2E65">
        <w:rPr>
          <w:lang w:val="en-US"/>
        </w:rPr>
        <w:t></w:t>
      </w:r>
      <w:r w:rsidRPr="00DD2E65">
        <w:rPr>
          <w:rFonts w:hint="eastAsia"/>
          <w:lang w:val="en-US"/>
        </w:rPr>
        <w:t>утім</w:t>
      </w:r>
      <w:r w:rsidRPr="00DD2E65">
        <w:rPr>
          <w:lang w:val="en-US"/>
        </w:rPr>
        <w:t></w:t>
      </w:r>
      <w:r w:rsidRPr="00DD2E65">
        <w:rPr>
          <w:lang w:val="en-US"/>
        </w:rPr>
        <w:t></w:t>
      </w:r>
      <w:r w:rsidRPr="00DD2E65">
        <w:rPr>
          <w:rFonts w:hint="eastAsia"/>
          <w:lang w:val="en-US"/>
        </w:rPr>
        <w:t>через</w:t>
      </w:r>
      <w:r w:rsidRPr="00DD2E65">
        <w:rPr>
          <w:lang w:val="en-US"/>
        </w:rPr>
        <w:t></w:t>
      </w:r>
      <w:r w:rsidRPr="00DD2E65">
        <w:rPr>
          <w:rFonts w:hint="eastAsia"/>
          <w:lang w:val="en-US"/>
        </w:rPr>
        <w:t>системне</w:t>
      </w:r>
      <w:r w:rsidRPr="00DD2E65">
        <w:rPr>
          <w:lang w:val="en-US"/>
        </w:rPr>
        <w:t></w:t>
      </w:r>
      <w:r w:rsidRPr="00DD2E65">
        <w:rPr>
          <w:rFonts w:hint="eastAsia"/>
          <w:lang w:val="en-US"/>
        </w:rPr>
        <w:t>значення</w:t>
      </w:r>
      <w:r w:rsidRPr="00DD2E65">
        <w:rPr>
          <w:lang w:val="en-US"/>
        </w:rPr>
        <w:t></w:t>
      </w:r>
      <w:r w:rsidRPr="00DD2E65">
        <w:rPr>
          <w:rFonts w:hint="eastAsia"/>
          <w:lang w:val="en-US"/>
        </w:rPr>
        <w:t>науки</w:t>
      </w:r>
      <w:r w:rsidRPr="00DD2E65">
        <w:rPr>
          <w:lang w:val="en-US"/>
        </w:rPr>
        <w:t></w:t>
      </w:r>
      <w:r w:rsidRPr="00DD2E65">
        <w:rPr>
          <w:rFonts w:hint="eastAsia"/>
          <w:lang w:val="en-US"/>
        </w:rPr>
        <w:t>та</w:t>
      </w:r>
      <w:r w:rsidRPr="00DD2E65">
        <w:rPr>
          <w:lang w:val="en-US"/>
        </w:rPr>
        <w:t></w:t>
      </w:r>
      <w:r w:rsidRPr="00DD2E65">
        <w:rPr>
          <w:rFonts w:hint="eastAsia"/>
          <w:lang w:val="en-US"/>
        </w:rPr>
        <w:t>техніки</w:t>
      </w:r>
      <w:r w:rsidRPr="00DD2E65">
        <w:rPr>
          <w:lang w:val="en-US"/>
        </w:rPr>
        <w:t></w:t>
      </w:r>
      <w:r w:rsidRPr="00DD2E65">
        <w:rPr>
          <w:rFonts w:hint="eastAsia"/>
          <w:lang w:val="en-US"/>
        </w:rPr>
        <w:t>в</w:t>
      </w:r>
      <w:r w:rsidRPr="00DD2E65">
        <w:rPr>
          <w:lang w:val="en-US"/>
        </w:rPr>
        <w:t></w:t>
      </w:r>
      <w:r w:rsidRPr="00DD2E65">
        <w:rPr>
          <w:rFonts w:hint="eastAsia"/>
          <w:lang w:val="en-US"/>
        </w:rPr>
        <w:t>художньому</w:t>
      </w:r>
      <w:r w:rsidRPr="00DD2E65">
        <w:rPr>
          <w:lang w:val="en-US"/>
        </w:rPr>
        <w:t></w:t>
      </w:r>
      <w:r w:rsidRPr="00DD2E65">
        <w:rPr>
          <w:rFonts w:hint="eastAsia"/>
          <w:lang w:val="en-US"/>
        </w:rPr>
        <w:t>світі</w:t>
      </w:r>
      <w:r w:rsidRPr="00DD2E65">
        <w:rPr>
          <w:lang w:val="en-US"/>
        </w:rPr>
        <w:t></w:t>
      </w:r>
      <w:r w:rsidRPr="00DD2E65">
        <w:rPr>
          <w:rFonts w:hint="eastAsia"/>
          <w:lang w:val="en-US"/>
        </w:rPr>
        <w:t>творів</w:t>
      </w:r>
    </w:p>
    <w:p w:rsidR="00DD2E65" w:rsidRPr="00DD2E65" w:rsidRDefault="00DD2E65" w:rsidP="00DD2E65">
      <w:pPr>
        <w:rPr>
          <w:lang w:val="en-US"/>
        </w:rPr>
      </w:pPr>
      <w:r w:rsidRPr="00DD2E65">
        <w:rPr>
          <w:rFonts w:hint="eastAsia"/>
          <w:lang w:val="en-US"/>
        </w:rPr>
        <w:t>один</w:t>
      </w:r>
      <w:r w:rsidRPr="00DD2E65">
        <w:rPr>
          <w:lang w:val="en-US"/>
        </w:rPr>
        <w:t></w:t>
      </w:r>
      <w:r w:rsidRPr="00DD2E65">
        <w:rPr>
          <w:rFonts w:hint="eastAsia"/>
          <w:lang w:val="en-US"/>
        </w:rPr>
        <w:t>засновок</w:t>
      </w:r>
      <w:r w:rsidRPr="00DD2E65">
        <w:rPr>
          <w:lang w:val="en-US"/>
        </w:rPr>
        <w:t></w:t>
      </w:r>
      <w:r w:rsidRPr="00DD2E65">
        <w:rPr>
          <w:rFonts w:hint="eastAsia"/>
          <w:lang w:val="en-US"/>
        </w:rPr>
        <w:t>пов’язаний</w:t>
      </w:r>
      <w:r w:rsidRPr="00DD2E65">
        <w:rPr>
          <w:lang w:val="en-US"/>
        </w:rPr>
        <w:t></w:t>
      </w:r>
      <w:r w:rsidRPr="00DD2E65">
        <w:rPr>
          <w:lang w:val="en-US"/>
        </w:rPr>
        <w:t></w:t>
      </w:r>
      <w:r w:rsidRPr="00DD2E65">
        <w:rPr>
          <w:rFonts w:hint="eastAsia"/>
          <w:lang w:val="en-US"/>
        </w:rPr>
        <w:t>своєю</w:t>
      </w:r>
      <w:r w:rsidRPr="00DD2E65">
        <w:rPr>
          <w:lang w:val="en-US"/>
        </w:rPr>
        <w:t></w:t>
      </w:r>
      <w:r w:rsidRPr="00DD2E65">
        <w:rPr>
          <w:rFonts w:hint="eastAsia"/>
          <w:lang w:val="en-US"/>
        </w:rPr>
        <w:t>чергою</w:t>
      </w:r>
      <w:r w:rsidRPr="00DD2E65">
        <w:rPr>
          <w:lang w:val="en-US"/>
        </w:rPr>
        <w:t></w:t>
      </w:r>
      <w:r w:rsidRPr="00DD2E65">
        <w:rPr>
          <w:lang w:val="en-US"/>
        </w:rPr>
        <w:t></w:t>
      </w:r>
      <w:r w:rsidRPr="00DD2E65">
        <w:rPr>
          <w:rFonts w:hint="eastAsia"/>
          <w:lang w:val="en-US"/>
        </w:rPr>
        <w:t>із</w:t>
      </w:r>
      <w:r w:rsidRPr="00DD2E65">
        <w:rPr>
          <w:lang w:val="en-US"/>
        </w:rPr>
        <w:t></w:t>
      </w:r>
      <w:r w:rsidRPr="00DD2E65">
        <w:rPr>
          <w:rFonts w:hint="eastAsia"/>
          <w:lang w:val="en-US"/>
        </w:rPr>
        <w:t>низкою</w:t>
      </w:r>
      <w:r w:rsidRPr="00DD2E65">
        <w:rPr>
          <w:lang w:val="en-US"/>
        </w:rPr>
        <w:t></w:t>
      </w:r>
      <w:r w:rsidRPr="00DD2E65">
        <w:rPr>
          <w:rFonts w:hint="eastAsia"/>
          <w:lang w:val="en-US"/>
        </w:rPr>
        <w:t>інших</w:t>
      </w:r>
      <w:r w:rsidRPr="00DD2E65">
        <w:rPr>
          <w:lang w:val="en-US"/>
        </w:rPr>
        <w:t></w:t>
      </w:r>
      <w:r w:rsidRPr="00DD2E65">
        <w:rPr>
          <w:lang w:val="en-US"/>
        </w:rPr>
        <w:t></w:t>
      </w:r>
      <w:r w:rsidRPr="00DD2E65">
        <w:rPr>
          <w:rFonts w:hint="eastAsia"/>
          <w:lang w:val="en-US"/>
        </w:rPr>
        <w:t>Скажімо</w:t>
      </w:r>
      <w:r w:rsidRPr="00DD2E65">
        <w:rPr>
          <w:lang w:val="en-US"/>
        </w:rPr>
        <w:t></w:t>
      </w:r>
      <w:r w:rsidRPr="00DD2E65">
        <w:rPr>
          <w:lang w:val="en-US"/>
        </w:rPr>
        <w:t></w:t>
      </w:r>
      <w:r w:rsidRPr="00DD2E65">
        <w:rPr>
          <w:rFonts w:hint="eastAsia"/>
          <w:lang w:val="en-US"/>
        </w:rPr>
        <w:t>художня</w:t>
      </w:r>
    </w:p>
    <w:p w:rsidR="00DD2E65" w:rsidRPr="00DD2E65" w:rsidRDefault="00DD2E65" w:rsidP="00DD2E65">
      <w:pPr>
        <w:rPr>
          <w:lang w:val="en-US"/>
        </w:rPr>
      </w:pPr>
      <w:r w:rsidRPr="00DD2E65">
        <w:rPr>
          <w:rFonts w:hint="eastAsia"/>
          <w:lang w:val="en-US"/>
        </w:rPr>
        <w:t>гіпотеза</w:t>
      </w:r>
      <w:r w:rsidRPr="00DD2E65">
        <w:rPr>
          <w:lang w:val="en-US"/>
        </w:rPr>
        <w:t></w:t>
      </w:r>
      <w:r w:rsidRPr="00DD2E65">
        <w:rPr>
          <w:rFonts w:hint="eastAsia"/>
          <w:lang w:val="en-US"/>
        </w:rPr>
        <w:t>про</w:t>
      </w:r>
      <w:r w:rsidRPr="00DD2E65">
        <w:rPr>
          <w:lang w:val="en-US"/>
        </w:rPr>
        <w:t></w:t>
      </w:r>
      <w:r w:rsidRPr="00DD2E65">
        <w:rPr>
          <w:rFonts w:hint="eastAsia"/>
          <w:lang w:val="en-US"/>
        </w:rPr>
        <w:t>контакт</w:t>
      </w:r>
      <w:r w:rsidRPr="00DD2E65">
        <w:rPr>
          <w:lang w:val="en-US"/>
        </w:rPr>
        <w:t></w:t>
      </w:r>
      <w:r w:rsidRPr="00DD2E65">
        <w:rPr>
          <w:rFonts w:hint="eastAsia"/>
          <w:lang w:val="en-US"/>
        </w:rPr>
        <w:t>із</w:t>
      </w:r>
      <w:r w:rsidRPr="00DD2E65">
        <w:rPr>
          <w:lang w:val="en-US"/>
        </w:rPr>
        <w:t></w:t>
      </w:r>
      <w:r w:rsidRPr="00DD2E65">
        <w:rPr>
          <w:rFonts w:hint="eastAsia"/>
          <w:lang w:val="en-US"/>
        </w:rPr>
        <w:t>інопланетними</w:t>
      </w:r>
      <w:r w:rsidRPr="00DD2E65">
        <w:rPr>
          <w:lang w:val="en-US"/>
        </w:rPr>
        <w:t></w:t>
      </w:r>
      <w:r w:rsidRPr="00DD2E65">
        <w:rPr>
          <w:rFonts w:hint="eastAsia"/>
          <w:lang w:val="en-US"/>
        </w:rPr>
        <w:t>цивілізаціями</w:t>
      </w:r>
      <w:r w:rsidRPr="00DD2E65">
        <w:rPr>
          <w:lang w:val="en-US"/>
        </w:rPr>
        <w:t></w:t>
      </w:r>
      <w:r w:rsidRPr="00DD2E65">
        <w:rPr>
          <w:rFonts w:hint="eastAsia"/>
          <w:lang w:val="en-US"/>
        </w:rPr>
        <w:t>пов’язана</w:t>
      </w:r>
      <w:r w:rsidRPr="00DD2E65">
        <w:rPr>
          <w:lang w:val="en-US"/>
        </w:rPr>
        <w:t></w:t>
      </w:r>
      <w:r w:rsidRPr="00DD2E65">
        <w:rPr>
          <w:rFonts w:hint="eastAsia"/>
          <w:lang w:val="en-US"/>
        </w:rPr>
        <w:t>з</w:t>
      </w:r>
      <w:r w:rsidRPr="00DD2E65">
        <w:rPr>
          <w:lang w:val="en-US"/>
        </w:rPr>
        <w:t></w:t>
      </w:r>
      <w:r w:rsidRPr="00DD2E65">
        <w:rPr>
          <w:rFonts w:hint="eastAsia"/>
          <w:lang w:val="en-US"/>
        </w:rPr>
        <w:t>такими</w:t>
      </w:r>
      <w:r w:rsidRPr="00DD2E65">
        <w:rPr>
          <w:lang w:val="en-US"/>
        </w:rPr>
        <w:t></w:t>
      </w:r>
      <w:r w:rsidRPr="00DD2E65">
        <w:rPr>
          <w:rFonts w:hint="eastAsia"/>
          <w:lang w:val="en-US"/>
        </w:rPr>
        <w:t>засновками</w:t>
      </w:r>
      <w:r w:rsidRPr="00DD2E65">
        <w:rPr>
          <w:lang w:val="en-US"/>
        </w:rPr>
        <w:t></w:t>
      </w:r>
    </w:p>
    <w:p w:rsidR="00DD2E65" w:rsidRPr="00DD2E65" w:rsidRDefault="00DD2E65" w:rsidP="00DD2E65">
      <w:pPr>
        <w:rPr>
          <w:lang w:val="en-US"/>
        </w:rPr>
      </w:pPr>
      <w:r w:rsidRPr="00DD2E65">
        <w:rPr>
          <w:lang w:val="en-US"/>
        </w:rPr>
        <w:t></w:t>
      </w:r>
      <w:r w:rsidRPr="00DD2E65">
        <w:rPr>
          <w:lang w:val="en-US"/>
        </w:rPr>
        <w:t></w:t>
      </w:r>
      <w:r w:rsidRPr="00DD2E65">
        <w:rPr>
          <w:lang w:val="en-US"/>
        </w:rPr>
        <w:t></w:t>
      </w:r>
    </w:p>
    <w:p w:rsidR="00DD2E65" w:rsidRPr="00DD2E65" w:rsidRDefault="00DD2E65" w:rsidP="00DD2E65">
      <w:pPr>
        <w:rPr>
          <w:lang w:val="en-US"/>
        </w:rPr>
      </w:pPr>
      <w:r w:rsidRPr="00DD2E65">
        <w:rPr>
          <w:rFonts w:hint="eastAsia"/>
          <w:lang w:val="en-US"/>
        </w:rPr>
        <w:t>як</w:t>
      </w:r>
      <w:r w:rsidRPr="00DD2E65">
        <w:rPr>
          <w:lang w:val="en-US"/>
        </w:rPr>
        <w:t></w:t>
      </w:r>
      <w:r w:rsidRPr="00DD2E65">
        <w:rPr>
          <w:rFonts w:hint="eastAsia"/>
          <w:lang w:val="en-US"/>
        </w:rPr>
        <w:t>існування</w:t>
      </w:r>
      <w:r w:rsidRPr="00DD2E65">
        <w:rPr>
          <w:lang w:val="en-US"/>
        </w:rPr>
        <w:t></w:t>
      </w:r>
      <w:r w:rsidRPr="00DD2E65">
        <w:rPr>
          <w:rFonts w:hint="eastAsia"/>
          <w:lang w:val="en-US"/>
        </w:rPr>
        <w:t>міжзоряних</w:t>
      </w:r>
      <w:r w:rsidRPr="00DD2E65">
        <w:rPr>
          <w:lang w:val="en-US"/>
        </w:rPr>
        <w:t></w:t>
      </w:r>
      <w:r w:rsidRPr="00DD2E65">
        <w:rPr>
          <w:rFonts w:hint="eastAsia"/>
          <w:lang w:val="en-US"/>
        </w:rPr>
        <w:t>подорожей</w:t>
      </w:r>
      <w:r w:rsidRPr="00DD2E65">
        <w:rPr>
          <w:lang w:val="en-US"/>
        </w:rPr>
        <w:t></w:t>
      </w:r>
      <w:r w:rsidRPr="00DD2E65">
        <w:rPr>
          <w:lang w:val="en-US"/>
        </w:rPr>
        <w:t></w:t>
      </w:r>
      <w:r w:rsidRPr="00DD2E65">
        <w:rPr>
          <w:rFonts w:hint="eastAsia"/>
          <w:lang w:val="en-US"/>
        </w:rPr>
        <w:t>можливість</w:t>
      </w:r>
      <w:r w:rsidRPr="00DD2E65">
        <w:rPr>
          <w:lang w:val="en-US"/>
        </w:rPr>
        <w:t></w:t>
      </w:r>
      <w:r w:rsidRPr="00DD2E65">
        <w:rPr>
          <w:rFonts w:hint="eastAsia"/>
          <w:lang w:val="en-US"/>
        </w:rPr>
        <w:t>міжвидової</w:t>
      </w:r>
      <w:r w:rsidRPr="00DD2E65">
        <w:rPr>
          <w:lang w:val="en-US"/>
        </w:rPr>
        <w:t></w:t>
      </w:r>
      <w:r w:rsidRPr="00DD2E65">
        <w:rPr>
          <w:rFonts w:hint="eastAsia"/>
          <w:lang w:val="en-US"/>
        </w:rPr>
        <w:t>комунікації</w:t>
      </w:r>
      <w:r w:rsidRPr="00DD2E65">
        <w:rPr>
          <w:lang w:val="en-US"/>
        </w:rPr>
        <w:t></w:t>
      </w:r>
      <w:r w:rsidRPr="00DD2E65">
        <w:rPr>
          <w:rFonts w:hint="eastAsia"/>
          <w:lang w:val="en-US"/>
        </w:rPr>
        <w:t>тощо</w:t>
      </w:r>
    </w:p>
    <w:p w:rsidR="00DD2E65" w:rsidRPr="00DD2E65" w:rsidRDefault="00DD2E65" w:rsidP="00DD2E65">
      <w:pPr>
        <w:rPr>
          <w:lang w:val="en-US"/>
        </w:rPr>
      </w:pPr>
      <w:r w:rsidRPr="00DD2E65">
        <w:rPr>
          <w:lang w:val="en-US"/>
        </w:rPr>
        <w:t></w:t>
      </w:r>
      <w:r w:rsidRPr="00DD2E65">
        <w:rPr>
          <w:lang w:val="en-US"/>
        </w:rPr>
        <w:t></w:t>
      </w:r>
      <w:r w:rsidRPr="00DD2E65">
        <w:rPr>
          <w:rFonts w:hint="eastAsia"/>
          <w:lang w:val="en-US"/>
        </w:rPr>
        <w:t>Космобіолухи</w:t>
      </w:r>
      <w:r w:rsidRPr="00DD2E65">
        <w:rPr>
          <w:lang w:val="en-US"/>
        </w:rPr>
        <w:t></w:t>
      </w:r>
      <w:r w:rsidRPr="00DD2E65">
        <w:rPr>
          <w:lang w:val="en-US"/>
        </w:rPr>
        <w:t></w:t>
      </w:r>
      <w:r w:rsidRPr="00DD2E65">
        <w:rPr>
          <w:rFonts w:hint="eastAsia"/>
          <w:lang w:val="en-US"/>
        </w:rPr>
        <w:t>О</w:t>
      </w:r>
      <w:r w:rsidRPr="00DD2E65">
        <w:rPr>
          <w:lang w:val="en-US"/>
        </w:rPr>
        <w:t></w:t>
      </w:r>
      <w:r w:rsidRPr="00DD2E65">
        <w:rPr>
          <w:lang w:val="en-US"/>
        </w:rPr>
        <w:t></w:t>
      </w:r>
      <w:r w:rsidRPr="00DD2E65">
        <w:rPr>
          <w:rFonts w:hint="eastAsia"/>
          <w:lang w:val="en-US"/>
        </w:rPr>
        <w:t>Громико</w:t>
      </w:r>
      <w:r w:rsidRPr="00DD2E65">
        <w:rPr>
          <w:lang w:val="en-US"/>
        </w:rPr>
        <w:t></w:t>
      </w:r>
      <w:r w:rsidRPr="00DD2E65">
        <w:rPr>
          <w:rFonts w:hint="eastAsia"/>
          <w:lang w:val="en-US"/>
        </w:rPr>
        <w:t>та</w:t>
      </w:r>
      <w:r w:rsidRPr="00DD2E65">
        <w:rPr>
          <w:lang w:val="en-US"/>
        </w:rPr>
        <w:t></w:t>
      </w:r>
      <w:r w:rsidRPr="00DD2E65">
        <w:rPr>
          <w:rFonts w:hint="eastAsia"/>
          <w:lang w:val="en-US"/>
        </w:rPr>
        <w:t>А</w:t>
      </w:r>
      <w:r w:rsidRPr="00DD2E65">
        <w:rPr>
          <w:lang w:val="en-US"/>
        </w:rPr>
        <w:t></w:t>
      </w:r>
      <w:r w:rsidRPr="00DD2E65">
        <w:rPr>
          <w:lang w:val="en-US"/>
        </w:rPr>
        <w:t></w:t>
      </w:r>
      <w:r w:rsidRPr="00DD2E65">
        <w:rPr>
          <w:rFonts w:hint="eastAsia"/>
          <w:lang w:val="en-US"/>
        </w:rPr>
        <w:t>Уланова</w:t>
      </w:r>
      <w:r w:rsidRPr="00DD2E65">
        <w:rPr>
          <w:lang w:val="en-US"/>
        </w:rPr>
        <w:t></w:t>
      </w:r>
      <w:r w:rsidRPr="00DD2E65">
        <w:rPr>
          <w:lang w:val="en-US"/>
        </w:rPr>
        <w:t></w:t>
      </w:r>
      <w:r w:rsidRPr="00DD2E65">
        <w:rPr>
          <w:lang w:val="en-US"/>
        </w:rPr>
        <w:t></w:t>
      </w:r>
      <w:r w:rsidRPr="00DD2E65">
        <w:rPr>
          <w:rFonts w:hint="eastAsia"/>
          <w:lang w:val="en-US"/>
        </w:rPr>
        <w:t>Наукова</w:t>
      </w:r>
      <w:r w:rsidRPr="00DD2E65">
        <w:rPr>
          <w:lang w:val="en-US"/>
        </w:rPr>
        <w:t></w:t>
      </w:r>
      <w:r w:rsidRPr="00DD2E65">
        <w:rPr>
          <w:rFonts w:hint="eastAsia"/>
          <w:lang w:val="en-US"/>
        </w:rPr>
        <w:t>фантастика</w:t>
      </w:r>
      <w:r w:rsidRPr="00DD2E65">
        <w:rPr>
          <w:lang w:val="en-US"/>
        </w:rPr>
        <w:t></w:t>
      </w:r>
      <w:r w:rsidRPr="00DD2E65">
        <w:rPr>
          <w:rFonts w:hint="eastAsia"/>
          <w:lang w:val="en-US"/>
        </w:rPr>
        <w:t>апелює</w:t>
      </w:r>
      <w:r w:rsidRPr="00DD2E65">
        <w:rPr>
          <w:lang w:val="en-US"/>
        </w:rPr>
        <w:t></w:t>
      </w:r>
      <w:r w:rsidRPr="00DD2E65">
        <w:rPr>
          <w:rFonts w:hint="eastAsia"/>
          <w:lang w:val="en-US"/>
        </w:rPr>
        <w:t>до</w:t>
      </w:r>
      <w:r w:rsidRPr="00DD2E65">
        <w:rPr>
          <w:lang w:val="en-US"/>
        </w:rPr>
        <w:t></w:t>
      </w:r>
      <w:r w:rsidRPr="00DD2E65">
        <w:rPr>
          <w:rFonts w:hint="eastAsia"/>
          <w:lang w:val="en-US"/>
        </w:rPr>
        <w:t>науки</w:t>
      </w:r>
    </w:p>
    <w:p w:rsidR="00DD2E65" w:rsidRPr="00DD2E65" w:rsidRDefault="00DD2E65" w:rsidP="00DD2E65">
      <w:pPr>
        <w:rPr>
          <w:lang w:val="en-US"/>
        </w:rPr>
      </w:pPr>
      <w:r w:rsidRPr="00DD2E65">
        <w:rPr>
          <w:rFonts w:hint="eastAsia"/>
          <w:lang w:val="en-US"/>
        </w:rPr>
        <w:t>та</w:t>
      </w:r>
      <w:r w:rsidRPr="00DD2E65">
        <w:rPr>
          <w:lang w:val="en-US"/>
        </w:rPr>
        <w:t></w:t>
      </w:r>
      <w:r w:rsidRPr="00DD2E65">
        <w:rPr>
          <w:rFonts w:hint="eastAsia"/>
          <w:lang w:val="en-US"/>
        </w:rPr>
        <w:t>здатна</w:t>
      </w:r>
      <w:r w:rsidRPr="00DD2E65">
        <w:rPr>
          <w:lang w:val="en-US"/>
        </w:rPr>
        <w:t></w:t>
      </w:r>
      <w:r w:rsidRPr="00DD2E65">
        <w:rPr>
          <w:rFonts w:hint="eastAsia"/>
          <w:lang w:val="en-US"/>
        </w:rPr>
        <w:t>вводити</w:t>
      </w:r>
      <w:r w:rsidRPr="00DD2E65">
        <w:rPr>
          <w:lang w:val="en-US"/>
        </w:rPr>
        <w:t></w:t>
      </w:r>
      <w:r w:rsidRPr="00DD2E65">
        <w:rPr>
          <w:rFonts w:hint="eastAsia"/>
          <w:lang w:val="en-US"/>
        </w:rPr>
        <w:t>ідеї</w:t>
      </w:r>
      <w:r w:rsidRPr="00DD2E65">
        <w:rPr>
          <w:lang w:val="en-US"/>
        </w:rPr>
        <w:t></w:t>
      </w:r>
      <w:r w:rsidRPr="00DD2E65">
        <w:rPr>
          <w:rFonts w:hint="eastAsia"/>
          <w:lang w:val="en-US"/>
        </w:rPr>
        <w:t>в</w:t>
      </w:r>
      <w:r w:rsidRPr="00DD2E65">
        <w:rPr>
          <w:lang w:val="en-US"/>
        </w:rPr>
        <w:t></w:t>
      </w:r>
      <w:r w:rsidRPr="00DD2E65">
        <w:rPr>
          <w:rFonts w:hint="eastAsia"/>
          <w:lang w:val="en-US"/>
        </w:rPr>
        <w:t>науковий</w:t>
      </w:r>
      <w:r w:rsidRPr="00DD2E65">
        <w:rPr>
          <w:lang w:val="en-US"/>
        </w:rPr>
        <w:t></w:t>
      </w:r>
      <w:r w:rsidRPr="00DD2E65">
        <w:rPr>
          <w:rFonts w:hint="eastAsia"/>
          <w:lang w:val="en-US"/>
        </w:rPr>
        <w:t>дискурс</w:t>
      </w:r>
      <w:r w:rsidRPr="00DD2E65">
        <w:rPr>
          <w:lang w:val="en-US"/>
        </w:rPr>
        <w:t></w:t>
      </w:r>
      <w:r w:rsidRPr="00DD2E65">
        <w:rPr>
          <w:lang w:val="en-US"/>
        </w:rPr>
        <w:t></w:t>
      </w:r>
      <w:r w:rsidRPr="00DD2E65">
        <w:rPr>
          <w:rFonts w:hint="eastAsia"/>
          <w:lang w:val="en-US"/>
        </w:rPr>
        <w:t>наприклад</w:t>
      </w:r>
      <w:r w:rsidRPr="00DD2E65">
        <w:rPr>
          <w:lang w:val="en-US"/>
        </w:rPr>
        <w:t></w:t>
      </w:r>
      <w:r w:rsidRPr="00DD2E65">
        <w:rPr>
          <w:lang w:val="en-US"/>
        </w:rPr>
        <w:t></w:t>
      </w:r>
      <w:r w:rsidRPr="00DD2E65">
        <w:rPr>
          <w:rFonts w:hint="eastAsia"/>
          <w:lang w:val="en-US"/>
        </w:rPr>
        <w:t>поняття</w:t>
      </w:r>
      <w:r w:rsidRPr="00DD2E65">
        <w:rPr>
          <w:lang w:val="en-US"/>
        </w:rPr>
        <w:t></w:t>
      </w:r>
      <w:r w:rsidRPr="00DD2E65">
        <w:rPr>
          <w:lang w:val="en-US"/>
        </w:rPr>
        <w:t></w:t>
      </w:r>
      <w:r w:rsidRPr="00DD2E65">
        <w:rPr>
          <w:rFonts w:hint="eastAsia"/>
          <w:lang w:val="en-US"/>
        </w:rPr>
        <w:t>робот</w:t>
      </w:r>
      <w:r w:rsidRPr="00DD2E65">
        <w:rPr>
          <w:lang w:val="en-US"/>
        </w:rPr>
        <w:t></w:t>
      </w:r>
    </w:p>
    <w:p w:rsidR="00DD2E65" w:rsidRPr="00DD2E65" w:rsidRDefault="00DD2E65" w:rsidP="00DD2E65">
      <w:pPr>
        <w:rPr>
          <w:lang w:val="en-US"/>
        </w:rPr>
      </w:pPr>
      <w:r w:rsidRPr="00DD2E65">
        <w:rPr>
          <w:rFonts w:hint="eastAsia"/>
          <w:lang w:val="en-US"/>
        </w:rPr>
        <w:t>запроваджене</w:t>
      </w:r>
      <w:r w:rsidRPr="00DD2E65">
        <w:rPr>
          <w:lang w:val="en-US"/>
        </w:rPr>
        <w:t></w:t>
      </w:r>
      <w:r w:rsidRPr="00DD2E65">
        <w:rPr>
          <w:rFonts w:hint="eastAsia"/>
          <w:lang w:val="en-US"/>
        </w:rPr>
        <w:t>чеським</w:t>
      </w:r>
      <w:r w:rsidRPr="00DD2E65">
        <w:rPr>
          <w:lang w:val="en-US"/>
        </w:rPr>
        <w:t></w:t>
      </w:r>
      <w:r w:rsidRPr="00DD2E65">
        <w:rPr>
          <w:rFonts w:hint="eastAsia"/>
          <w:lang w:val="en-US"/>
        </w:rPr>
        <w:t>письменником</w:t>
      </w:r>
      <w:r w:rsidRPr="00DD2E65">
        <w:rPr>
          <w:lang w:val="en-US"/>
        </w:rPr>
        <w:t></w:t>
      </w:r>
      <w:r w:rsidRPr="00DD2E65">
        <w:rPr>
          <w:rFonts w:hint="eastAsia"/>
          <w:lang w:val="en-US"/>
        </w:rPr>
        <w:t>К</w:t>
      </w:r>
      <w:r w:rsidRPr="00DD2E65">
        <w:rPr>
          <w:lang w:val="en-US"/>
        </w:rPr>
        <w:t></w:t>
      </w:r>
      <w:r w:rsidRPr="00DD2E65">
        <w:rPr>
          <w:lang w:val="en-US"/>
        </w:rPr>
        <w:t></w:t>
      </w:r>
      <w:r w:rsidRPr="00DD2E65">
        <w:rPr>
          <w:rFonts w:hint="eastAsia"/>
          <w:lang w:val="en-US"/>
        </w:rPr>
        <w:t>Чапеком</w:t>
      </w:r>
      <w:r w:rsidRPr="00DD2E65">
        <w:rPr>
          <w:lang w:val="en-US"/>
        </w:rPr>
        <w:t></w:t>
      </w:r>
      <w:r w:rsidRPr="00DD2E65">
        <w:rPr>
          <w:lang w:val="en-US"/>
        </w:rPr>
        <w:t></w:t>
      </w:r>
      <w:r w:rsidRPr="00DD2E65">
        <w:rPr>
          <w:lang w:val="en-US"/>
        </w:rPr>
        <w:t></w:t>
      </w:r>
      <w:r w:rsidRPr="00DD2E65">
        <w:rPr>
          <w:rFonts w:hint="eastAsia"/>
          <w:lang w:val="en-US"/>
        </w:rPr>
        <w:t>Цей</w:t>
      </w:r>
      <w:r w:rsidRPr="00DD2E65">
        <w:rPr>
          <w:lang w:val="en-US"/>
        </w:rPr>
        <w:t></w:t>
      </w:r>
      <w:r w:rsidRPr="00DD2E65">
        <w:rPr>
          <w:rFonts w:hint="eastAsia"/>
          <w:lang w:val="en-US"/>
        </w:rPr>
        <w:t>різновид</w:t>
      </w:r>
      <w:r w:rsidRPr="00DD2E65">
        <w:rPr>
          <w:lang w:val="en-US"/>
        </w:rPr>
        <w:t></w:t>
      </w:r>
      <w:r w:rsidRPr="00DD2E65">
        <w:rPr>
          <w:rFonts w:hint="eastAsia"/>
          <w:lang w:val="en-US"/>
        </w:rPr>
        <w:t>фантастики</w:t>
      </w:r>
      <w:r w:rsidRPr="00DD2E65">
        <w:rPr>
          <w:lang w:val="en-US"/>
        </w:rPr>
        <w:t></w:t>
      </w:r>
      <w:r w:rsidRPr="00DD2E65">
        <w:rPr>
          <w:rFonts w:hint="eastAsia"/>
          <w:lang w:val="en-US"/>
        </w:rPr>
        <w:t>стає</w:t>
      </w:r>
    </w:p>
    <w:p w:rsidR="00DD2E65" w:rsidRPr="00DD2E65" w:rsidRDefault="00DD2E65" w:rsidP="00DD2E65">
      <w:pPr>
        <w:rPr>
          <w:lang w:val="en-US"/>
        </w:rPr>
      </w:pPr>
      <w:r w:rsidRPr="00DD2E65">
        <w:rPr>
          <w:rFonts w:hint="eastAsia"/>
          <w:lang w:val="en-US"/>
        </w:rPr>
        <w:t>специфічним</w:t>
      </w:r>
      <w:r w:rsidRPr="00DD2E65">
        <w:rPr>
          <w:lang w:val="en-US"/>
        </w:rPr>
        <w:t></w:t>
      </w:r>
      <w:r w:rsidRPr="00DD2E65">
        <w:rPr>
          <w:rFonts w:hint="eastAsia"/>
          <w:lang w:val="en-US"/>
        </w:rPr>
        <w:t>проявом</w:t>
      </w:r>
      <w:r w:rsidRPr="00DD2E65">
        <w:rPr>
          <w:lang w:val="en-US"/>
        </w:rPr>
        <w:t></w:t>
      </w:r>
      <w:r w:rsidRPr="00DD2E65">
        <w:rPr>
          <w:rFonts w:hint="eastAsia"/>
          <w:lang w:val="en-US"/>
        </w:rPr>
        <w:t>інтермедільності</w:t>
      </w:r>
      <w:r w:rsidRPr="00DD2E65">
        <w:rPr>
          <w:lang w:val="en-US"/>
        </w:rPr>
        <w:t></w:t>
      </w:r>
      <w:r w:rsidRPr="00DD2E65">
        <w:rPr>
          <w:lang w:val="en-US"/>
        </w:rPr>
        <w:t></w:t>
      </w:r>
      <w:r w:rsidRPr="00DD2E65">
        <w:rPr>
          <w:rFonts w:hint="eastAsia"/>
          <w:lang w:val="en-US"/>
        </w:rPr>
        <w:t>що</w:t>
      </w:r>
      <w:r w:rsidRPr="00DD2E65">
        <w:rPr>
          <w:lang w:val="en-US"/>
        </w:rPr>
        <w:t></w:t>
      </w:r>
      <w:r w:rsidRPr="00DD2E65">
        <w:rPr>
          <w:rFonts w:hint="eastAsia"/>
          <w:lang w:val="en-US"/>
        </w:rPr>
        <w:t>пов’язує</w:t>
      </w:r>
      <w:r w:rsidRPr="00DD2E65">
        <w:rPr>
          <w:lang w:val="en-US"/>
        </w:rPr>
        <w:t></w:t>
      </w:r>
      <w:r w:rsidRPr="00DD2E65">
        <w:rPr>
          <w:rFonts w:hint="eastAsia"/>
          <w:lang w:val="en-US"/>
        </w:rPr>
        <w:t>літературу</w:t>
      </w:r>
      <w:r w:rsidRPr="00DD2E65">
        <w:rPr>
          <w:lang w:val="en-US"/>
        </w:rPr>
        <w:t></w:t>
      </w:r>
      <w:r w:rsidRPr="00DD2E65">
        <w:rPr>
          <w:rFonts w:hint="eastAsia"/>
          <w:lang w:val="en-US"/>
        </w:rPr>
        <w:t>з</w:t>
      </w:r>
      <w:r w:rsidRPr="00DD2E65">
        <w:rPr>
          <w:lang w:val="en-US"/>
        </w:rPr>
        <w:t></w:t>
      </w:r>
      <w:r w:rsidRPr="00DD2E65">
        <w:rPr>
          <w:rFonts w:hint="eastAsia"/>
          <w:lang w:val="en-US"/>
        </w:rPr>
        <w:t>наукою</w:t>
      </w:r>
      <w:r w:rsidRPr="00DD2E65">
        <w:rPr>
          <w:lang w:val="en-US"/>
        </w:rPr>
        <w:t></w:t>
      </w:r>
      <w:r w:rsidRPr="00DD2E65">
        <w:rPr>
          <w:rFonts w:hint="eastAsia"/>
          <w:lang w:val="en-US"/>
        </w:rPr>
        <w:t>та</w:t>
      </w:r>
    </w:p>
    <w:p w:rsidR="00DD2E65" w:rsidRPr="00DD2E65" w:rsidRDefault="00DD2E65" w:rsidP="00DD2E65">
      <w:pPr>
        <w:rPr>
          <w:lang w:val="en-US"/>
        </w:rPr>
      </w:pPr>
      <w:r w:rsidRPr="00DD2E65">
        <w:rPr>
          <w:rFonts w:hint="eastAsia"/>
          <w:lang w:val="en-US"/>
        </w:rPr>
        <w:t>технікою</w:t>
      </w:r>
      <w:r w:rsidRPr="00DD2E65">
        <w:rPr>
          <w:lang w:val="en-US"/>
        </w:rPr>
        <w:t></w:t>
      </w:r>
      <w:r w:rsidRPr="00DD2E65">
        <w:rPr>
          <w:lang w:val="en-US"/>
        </w:rPr>
        <w:t></w:t>
      </w:r>
      <w:r w:rsidRPr="00DD2E65">
        <w:rPr>
          <w:rFonts w:hint="eastAsia"/>
          <w:lang w:val="en-US"/>
        </w:rPr>
        <w:t>Яскравим</w:t>
      </w:r>
      <w:r w:rsidRPr="00DD2E65">
        <w:rPr>
          <w:lang w:val="en-US"/>
        </w:rPr>
        <w:t></w:t>
      </w:r>
      <w:r w:rsidRPr="00DD2E65">
        <w:rPr>
          <w:rFonts w:hint="eastAsia"/>
          <w:lang w:val="en-US"/>
        </w:rPr>
        <w:t>прикладом</w:t>
      </w:r>
      <w:r w:rsidRPr="00DD2E65">
        <w:rPr>
          <w:lang w:val="en-US"/>
        </w:rPr>
        <w:t></w:t>
      </w:r>
      <w:r w:rsidRPr="00DD2E65">
        <w:rPr>
          <w:rFonts w:hint="eastAsia"/>
          <w:lang w:val="en-US"/>
        </w:rPr>
        <w:t>постає</w:t>
      </w:r>
      <w:r w:rsidRPr="00DD2E65">
        <w:rPr>
          <w:lang w:val="en-US"/>
        </w:rPr>
        <w:t></w:t>
      </w:r>
      <w:r w:rsidRPr="00DD2E65">
        <w:rPr>
          <w:rFonts w:hint="eastAsia"/>
          <w:lang w:val="en-US"/>
        </w:rPr>
        <w:t>оповідання</w:t>
      </w:r>
      <w:r w:rsidRPr="00DD2E65">
        <w:rPr>
          <w:lang w:val="en-US"/>
        </w:rPr>
        <w:t></w:t>
      </w:r>
      <w:r w:rsidRPr="00DD2E65">
        <w:rPr>
          <w:rFonts w:hint="eastAsia"/>
          <w:lang w:val="en-US"/>
        </w:rPr>
        <w:t>Г</w:t>
      </w:r>
      <w:r w:rsidRPr="00DD2E65">
        <w:rPr>
          <w:lang w:val="en-US"/>
        </w:rPr>
        <w:t></w:t>
      </w:r>
      <w:r w:rsidRPr="00DD2E65">
        <w:rPr>
          <w:lang w:val="en-US"/>
        </w:rPr>
        <w:t></w:t>
      </w:r>
      <w:r w:rsidRPr="00DD2E65">
        <w:rPr>
          <w:rFonts w:hint="eastAsia"/>
          <w:lang w:val="en-US"/>
        </w:rPr>
        <w:t>Ігана</w:t>
      </w:r>
      <w:r w:rsidRPr="00DD2E65">
        <w:rPr>
          <w:lang w:val="en-US"/>
        </w:rPr>
        <w:t></w:t>
      </w:r>
      <w:r w:rsidRPr="00DD2E65">
        <w:rPr>
          <w:lang w:val="en-US"/>
        </w:rPr>
        <w:t></w:t>
      </w:r>
      <w:r w:rsidRPr="00DD2E65">
        <w:rPr>
          <w:rFonts w:hint="eastAsia"/>
          <w:lang w:val="en-US"/>
        </w:rPr>
        <w:t>Хранителі</w:t>
      </w:r>
      <w:r w:rsidRPr="00DD2E65">
        <w:rPr>
          <w:lang w:val="en-US"/>
        </w:rPr>
        <w:t></w:t>
      </w:r>
      <w:r w:rsidRPr="00DD2E65">
        <w:rPr>
          <w:rFonts w:hint="eastAsia"/>
          <w:lang w:val="en-US"/>
        </w:rPr>
        <w:t>кордону</w:t>
      </w:r>
      <w:r w:rsidRPr="00DD2E65">
        <w:rPr>
          <w:lang w:val="en-US"/>
        </w:rPr>
        <w:t></w:t>
      </w:r>
      <w:r w:rsidRPr="00DD2E65">
        <w:rPr>
          <w:lang w:val="en-US"/>
        </w:rPr>
        <w:t></w:t>
      </w:r>
      <w:r w:rsidRPr="00DD2E65">
        <w:rPr>
          <w:lang w:val="en-US"/>
        </w:rPr>
        <w:t></w:t>
      </w:r>
      <w:r w:rsidRPr="00DD2E65">
        <w:rPr>
          <w:rFonts w:hint="eastAsia"/>
          <w:lang w:val="en-US"/>
        </w:rPr>
        <w:t>у</w:t>
      </w:r>
    </w:p>
    <w:p w:rsidR="00DD2E65" w:rsidRPr="00DD2E65" w:rsidRDefault="00DD2E65" w:rsidP="00DD2E65">
      <w:pPr>
        <w:rPr>
          <w:lang w:val="en-US"/>
        </w:rPr>
      </w:pPr>
      <w:r w:rsidRPr="00DD2E65">
        <w:rPr>
          <w:rFonts w:hint="eastAsia"/>
          <w:lang w:val="en-US"/>
        </w:rPr>
        <w:t>якому</w:t>
      </w:r>
      <w:r w:rsidRPr="00DD2E65">
        <w:rPr>
          <w:lang w:val="en-US"/>
        </w:rPr>
        <w:t></w:t>
      </w:r>
      <w:r w:rsidRPr="00DD2E65">
        <w:rPr>
          <w:rFonts w:hint="eastAsia"/>
          <w:lang w:val="en-US"/>
        </w:rPr>
        <w:t>художній</w:t>
      </w:r>
      <w:r w:rsidRPr="00DD2E65">
        <w:rPr>
          <w:lang w:val="en-US"/>
        </w:rPr>
        <w:t></w:t>
      </w:r>
      <w:r w:rsidRPr="00DD2E65">
        <w:rPr>
          <w:rFonts w:hint="eastAsia"/>
          <w:lang w:val="en-US"/>
        </w:rPr>
        <w:t>світ</w:t>
      </w:r>
      <w:r w:rsidRPr="00DD2E65">
        <w:rPr>
          <w:lang w:val="en-US"/>
        </w:rPr>
        <w:t></w:t>
      </w:r>
      <w:r w:rsidRPr="00DD2E65">
        <w:rPr>
          <w:rFonts w:hint="eastAsia"/>
          <w:lang w:val="en-US"/>
        </w:rPr>
        <w:t>твору</w:t>
      </w:r>
      <w:r w:rsidRPr="00DD2E65">
        <w:rPr>
          <w:lang w:val="en-US"/>
        </w:rPr>
        <w:t></w:t>
      </w:r>
      <w:r w:rsidRPr="00DD2E65">
        <w:rPr>
          <w:rFonts w:hint="eastAsia"/>
          <w:lang w:val="en-US"/>
        </w:rPr>
        <w:t>вибудований</w:t>
      </w:r>
      <w:r w:rsidRPr="00DD2E65">
        <w:rPr>
          <w:lang w:val="en-US"/>
        </w:rPr>
        <w:t></w:t>
      </w:r>
      <w:r w:rsidRPr="00DD2E65">
        <w:rPr>
          <w:rFonts w:hint="eastAsia"/>
          <w:lang w:val="en-US"/>
        </w:rPr>
        <w:t>на</w:t>
      </w:r>
      <w:r w:rsidRPr="00DD2E65">
        <w:rPr>
          <w:lang w:val="en-US"/>
        </w:rPr>
        <w:t></w:t>
      </w:r>
      <w:r w:rsidRPr="00DD2E65">
        <w:rPr>
          <w:rFonts w:hint="eastAsia"/>
          <w:lang w:val="en-US"/>
        </w:rPr>
        <w:t>алюзіях</w:t>
      </w:r>
      <w:r w:rsidRPr="00DD2E65">
        <w:rPr>
          <w:lang w:val="en-US"/>
        </w:rPr>
        <w:t></w:t>
      </w:r>
      <w:r w:rsidRPr="00DD2E65">
        <w:rPr>
          <w:rFonts w:hint="eastAsia"/>
          <w:lang w:val="en-US"/>
        </w:rPr>
        <w:t>до</w:t>
      </w:r>
      <w:r w:rsidRPr="00DD2E65">
        <w:rPr>
          <w:lang w:val="en-US"/>
        </w:rPr>
        <w:t></w:t>
      </w:r>
      <w:r w:rsidRPr="00DD2E65">
        <w:rPr>
          <w:rFonts w:hint="eastAsia"/>
          <w:lang w:val="en-US"/>
        </w:rPr>
        <w:t>аналітичної</w:t>
      </w:r>
      <w:r w:rsidRPr="00DD2E65">
        <w:rPr>
          <w:lang w:val="en-US"/>
        </w:rPr>
        <w:t></w:t>
      </w:r>
      <w:r w:rsidRPr="00DD2E65">
        <w:rPr>
          <w:rFonts w:hint="eastAsia"/>
          <w:lang w:val="en-US"/>
        </w:rPr>
        <w:t>геометрії</w:t>
      </w:r>
      <w:r w:rsidRPr="00DD2E65">
        <w:rPr>
          <w:lang w:val="en-US"/>
        </w:rPr>
        <w:t></w:t>
      </w:r>
      <w:r w:rsidRPr="00DD2E65">
        <w:rPr>
          <w:rFonts w:hint="eastAsia"/>
          <w:lang w:val="en-US"/>
        </w:rPr>
        <w:t>та</w:t>
      </w:r>
    </w:p>
    <w:p w:rsidR="00DD2E65" w:rsidRPr="00DD2E65" w:rsidRDefault="00DD2E65" w:rsidP="00DD2E65">
      <w:pPr>
        <w:rPr>
          <w:lang w:val="en-US"/>
        </w:rPr>
      </w:pPr>
      <w:r w:rsidRPr="00DD2E65">
        <w:rPr>
          <w:rFonts w:hint="eastAsia"/>
          <w:lang w:val="en-US"/>
        </w:rPr>
        <w:t>квантової</w:t>
      </w:r>
      <w:r w:rsidRPr="00DD2E65">
        <w:rPr>
          <w:lang w:val="en-US"/>
        </w:rPr>
        <w:t></w:t>
      </w:r>
      <w:r w:rsidRPr="00DD2E65">
        <w:rPr>
          <w:rFonts w:hint="eastAsia"/>
          <w:lang w:val="en-US"/>
        </w:rPr>
        <w:t>механіки</w:t>
      </w:r>
      <w:r w:rsidRPr="00DD2E65">
        <w:rPr>
          <w:lang w:val="en-US"/>
        </w:rPr>
        <w:t></w:t>
      </w:r>
    </w:p>
    <w:p w:rsidR="00DD2E65" w:rsidRPr="00DD2E65" w:rsidRDefault="00DD2E65" w:rsidP="00DD2E65">
      <w:pPr>
        <w:rPr>
          <w:lang w:val="en-US"/>
        </w:rPr>
      </w:pPr>
      <w:r w:rsidRPr="00DD2E65">
        <w:rPr>
          <w:rFonts w:hint="eastAsia"/>
          <w:lang w:val="en-US"/>
        </w:rPr>
        <w:t>Уявлення</w:t>
      </w:r>
      <w:r w:rsidRPr="00DD2E65">
        <w:rPr>
          <w:lang w:val="en-US"/>
        </w:rPr>
        <w:t></w:t>
      </w:r>
      <w:r w:rsidRPr="00DD2E65">
        <w:rPr>
          <w:lang w:val="en-US"/>
        </w:rPr>
        <w:t></w:t>
      </w:r>
      <w:r w:rsidRPr="00DD2E65">
        <w:rPr>
          <w:rFonts w:hint="eastAsia"/>
          <w:lang w:val="en-US"/>
        </w:rPr>
        <w:t>на</w:t>
      </w:r>
      <w:r w:rsidRPr="00DD2E65">
        <w:rPr>
          <w:lang w:val="en-US"/>
        </w:rPr>
        <w:t></w:t>
      </w:r>
      <w:r w:rsidRPr="00DD2E65">
        <w:rPr>
          <w:rFonts w:hint="eastAsia"/>
          <w:lang w:val="en-US"/>
        </w:rPr>
        <w:t>які</w:t>
      </w:r>
      <w:r w:rsidRPr="00DD2E65">
        <w:rPr>
          <w:lang w:val="en-US"/>
        </w:rPr>
        <w:t></w:t>
      </w:r>
      <w:r w:rsidRPr="00DD2E65">
        <w:rPr>
          <w:rFonts w:hint="eastAsia"/>
          <w:lang w:val="en-US"/>
        </w:rPr>
        <w:t>спирається</w:t>
      </w:r>
      <w:r w:rsidRPr="00DD2E65">
        <w:rPr>
          <w:lang w:val="en-US"/>
        </w:rPr>
        <w:t></w:t>
      </w:r>
      <w:r w:rsidRPr="00DD2E65">
        <w:rPr>
          <w:rFonts w:hint="eastAsia"/>
          <w:lang w:val="en-US"/>
        </w:rPr>
        <w:t>науковий</w:t>
      </w:r>
      <w:r w:rsidRPr="00DD2E65">
        <w:rPr>
          <w:lang w:val="en-US"/>
        </w:rPr>
        <w:t></w:t>
      </w:r>
      <w:r w:rsidRPr="00DD2E65">
        <w:rPr>
          <w:rFonts w:hint="eastAsia"/>
          <w:lang w:val="en-US"/>
        </w:rPr>
        <w:t>фантаст</w:t>
      </w:r>
      <w:r w:rsidRPr="00DD2E65">
        <w:rPr>
          <w:lang w:val="en-US"/>
        </w:rPr>
        <w:t></w:t>
      </w:r>
      <w:r w:rsidRPr="00DD2E65">
        <w:rPr>
          <w:lang w:val="en-US"/>
        </w:rPr>
        <w:t></w:t>
      </w:r>
      <w:r w:rsidRPr="00DD2E65">
        <w:rPr>
          <w:rFonts w:hint="eastAsia"/>
          <w:lang w:val="en-US"/>
        </w:rPr>
        <w:t>не</w:t>
      </w:r>
      <w:r w:rsidRPr="00DD2E65">
        <w:rPr>
          <w:lang w:val="en-US"/>
        </w:rPr>
        <w:t></w:t>
      </w:r>
      <w:r w:rsidRPr="00DD2E65">
        <w:rPr>
          <w:rFonts w:hint="eastAsia"/>
          <w:lang w:val="en-US"/>
        </w:rPr>
        <w:t>обов’язково</w:t>
      </w:r>
      <w:r w:rsidRPr="00DD2E65">
        <w:rPr>
          <w:lang w:val="en-US"/>
        </w:rPr>
        <w:t></w:t>
      </w:r>
      <w:r w:rsidRPr="00DD2E65">
        <w:rPr>
          <w:rFonts w:hint="eastAsia"/>
          <w:lang w:val="en-US"/>
        </w:rPr>
        <w:t>мають</w:t>
      </w:r>
    </w:p>
    <w:p w:rsidR="00DD2E65" w:rsidRPr="00DD2E65" w:rsidRDefault="00DD2E65" w:rsidP="00DD2E65">
      <w:pPr>
        <w:rPr>
          <w:lang w:val="en-US"/>
        </w:rPr>
      </w:pPr>
      <w:r w:rsidRPr="00DD2E65">
        <w:rPr>
          <w:rFonts w:hint="eastAsia"/>
          <w:lang w:val="en-US"/>
        </w:rPr>
        <w:t>сповідувати</w:t>
      </w:r>
      <w:r w:rsidRPr="00DD2E65">
        <w:rPr>
          <w:lang w:val="en-US"/>
        </w:rPr>
        <w:t></w:t>
      </w:r>
      <w:r w:rsidRPr="00DD2E65">
        <w:rPr>
          <w:rFonts w:hint="eastAsia"/>
          <w:lang w:val="en-US"/>
        </w:rPr>
        <w:t>букву</w:t>
      </w:r>
      <w:r w:rsidRPr="00DD2E65">
        <w:rPr>
          <w:lang w:val="en-US"/>
        </w:rPr>
        <w:t></w:t>
      </w:r>
      <w:r w:rsidRPr="00DD2E65">
        <w:rPr>
          <w:rFonts w:hint="eastAsia"/>
          <w:lang w:val="en-US"/>
        </w:rPr>
        <w:t>науки</w:t>
      </w:r>
      <w:r w:rsidRPr="00DD2E65">
        <w:rPr>
          <w:lang w:val="en-US"/>
        </w:rPr>
        <w:t></w:t>
      </w:r>
      <w:r w:rsidRPr="00DD2E65">
        <w:rPr>
          <w:lang w:val="en-US"/>
        </w:rPr>
        <w:t></w:t>
      </w:r>
      <w:r w:rsidRPr="00DD2E65">
        <w:rPr>
          <w:rFonts w:hint="eastAsia"/>
          <w:lang w:val="en-US"/>
        </w:rPr>
        <w:t>Науково</w:t>
      </w:r>
      <w:r w:rsidRPr="00DD2E65">
        <w:rPr>
          <w:lang w:val="en-US"/>
        </w:rPr>
        <w:t></w:t>
      </w:r>
      <w:r w:rsidRPr="00DD2E65">
        <w:rPr>
          <w:rFonts w:hint="eastAsia"/>
          <w:lang w:val="en-US"/>
        </w:rPr>
        <w:t>технічний</w:t>
      </w:r>
      <w:r w:rsidRPr="00DD2E65">
        <w:rPr>
          <w:lang w:val="en-US"/>
        </w:rPr>
        <w:t></w:t>
      </w:r>
      <w:r w:rsidRPr="00DD2E65">
        <w:rPr>
          <w:rFonts w:hint="eastAsia"/>
          <w:lang w:val="en-US"/>
        </w:rPr>
        <w:t>елемент</w:t>
      </w:r>
      <w:r w:rsidRPr="00DD2E65">
        <w:rPr>
          <w:lang w:val="en-US"/>
        </w:rPr>
        <w:t></w:t>
      </w:r>
      <w:r w:rsidRPr="00DD2E65">
        <w:rPr>
          <w:rFonts w:hint="eastAsia"/>
          <w:lang w:val="en-US"/>
        </w:rPr>
        <w:t>у</w:t>
      </w:r>
      <w:r w:rsidRPr="00DD2E65">
        <w:rPr>
          <w:lang w:val="en-US"/>
        </w:rPr>
        <w:t></w:t>
      </w:r>
      <w:r w:rsidRPr="00DD2E65">
        <w:rPr>
          <w:rFonts w:hint="eastAsia"/>
          <w:lang w:val="en-US"/>
        </w:rPr>
        <w:t>науково</w:t>
      </w:r>
      <w:r w:rsidRPr="00DD2E65">
        <w:rPr>
          <w:lang w:val="en-US"/>
        </w:rPr>
        <w:t></w:t>
      </w:r>
      <w:r w:rsidRPr="00DD2E65">
        <w:rPr>
          <w:rFonts w:hint="eastAsia"/>
          <w:lang w:val="en-US"/>
        </w:rPr>
        <w:t>фантастичних</w:t>
      </w:r>
    </w:p>
    <w:p w:rsidR="00DD2E65" w:rsidRPr="00DD2E65" w:rsidRDefault="00DD2E65" w:rsidP="00DD2E65">
      <w:pPr>
        <w:rPr>
          <w:lang w:val="en-US"/>
        </w:rPr>
      </w:pPr>
      <w:r w:rsidRPr="00DD2E65">
        <w:rPr>
          <w:rFonts w:hint="eastAsia"/>
          <w:lang w:val="en-US"/>
        </w:rPr>
        <w:t>творах</w:t>
      </w:r>
      <w:r w:rsidRPr="00DD2E65">
        <w:rPr>
          <w:lang w:val="en-US"/>
        </w:rPr>
        <w:t></w:t>
      </w:r>
      <w:r w:rsidRPr="00DD2E65">
        <w:rPr>
          <w:rFonts w:hint="eastAsia"/>
          <w:lang w:val="en-US"/>
        </w:rPr>
        <w:t>важливий</w:t>
      </w:r>
      <w:r w:rsidRPr="00DD2E65">
        <w:rPr>
          <w:lang w:val="en-US"/>
        </w:rPr>
        <w:t></w:t>
      </w:r>
      <w:r w:rsidRPr="00DD2E65">
        <w:rPr>
          <w:rFonts w:hint="eastAsia"/>
          <w:lang w:val="en-US"/>
        </w:rPr>
        <w:t>для</w:t>
      </w:r>
      <w:r w:rsidRPr="00DD2E65">
        <w:rPr>
          <w:lang w:val="en-US"/>
        </w:rPr>
        <w:t></w:t>
      </w:r>
      <w:r w:rsidRPr="00DD2E65">
        <w:rPr>
          <w:rFonts w:hint="eastAsia"/>
          <w:lang w:val="en-US"/>
        </w:rPr>
        <w:t>образів</w:t>
      </w:r>
      <w:r w:rsidRPr="00DD2E65">
        <w:rPr>
          <w:lang w:val="en-US"/>
        </w:rPr>
        <w:t></w:t>
      </w:r>
      <w:r w:rsidRPr="00DD2E65">
        <w:rPr>
          <w:lang w:val="en-US"/>
        </w:rPr>
        <w:t></w:t>
      </w:r>
      <w:r w:rsidRPr="00DD2E65">
        <w:rPr>
          <w:rFonts w:hint="eastAsia"/>
          <w:lang w:val="en-US"/>
        </w:rPr>
        <w:t>мотивів</w:t>
      </w:r>
      <w:r w:rsidRPr="00DD2E65">
        <w:rPr>
          <w:lang w:val="en-US"/>
        </w:rPr>
        <w:t></w:t>
      </w:r>
      <w:r w:rsidRPr="00DD2E65">
        <w:rPr>
          <w:rFonts w:hint="eastAsia"/>
          <w:lang w:val="en-US"/>
        </w:rPr>
        <w:t>тощо</w:t>
      </w:r>
      <w:r w:rsidRPr="00DD2E65">
        <w:rPr>
          <w:lang w:val="en-US"/>
        </w:rPr>
        <w:t></w:t>
      </w:r>
      <w:r w:rsidRPr="00DD2E65">
        <w:rPr>
          <w:lang w:val="en-US"/>
        </w:rPr>
        <w:t></w:t>
      </w:r>
      <w:r w:rsidRPr="00DD2E65">
        <w:rPr>
          <w:rFonts w:hint="eastAsia"/>
          <w:lang w:val="en-US"/>
        </w:rPr>
        <w:t>але</w:t>
      </w:r>
      <w:r w:rsidRPr="00DD2E65">
        <w:rPr>
          <w:lang w:val="en-US"/>
        </w:rPr>
        <w:t></w:t>
      </w:r>
      <w:r w:rsidRPr="00DD2E65">
        <w:rPr>
          <w:rFonts w:hint="eastAsia"/>
          <w:lang w:val="en-US"/>
        </w:rPr>
        <w:t>вирішальною</w:t>
      </w:r>
      <w:r w:rsidRPr="00DD2E65">
        <w:rPr>
          <w:lang w:val="en-US"/>
        </w:rPr>
        <w:t></w:t>
      </w:r>
      <w:r w:rsidRPr="00DD2E65">
        <w:rPr>
          <w:rFonts w:hint="eastAsia"/>
          <w:lang w:val="en-US"/>
        </w:rPr>
        <w:t>все</w:t>
      </w:r>
      <w:r w:rsidRPr="00DD2E65">
        <w:rPr>
          <w:lang w:val="en-US"/>
        </w:rPr>
        <w:t></w:t>
      </w:r>
      <w:r w:rsidRPr="00DD2E65">
        <w:rPr>
          <w:rFonts w:hint="eastAsia"/>
          <w:lang w:val="en-US"/>
        </w:rPr>
        <w:t>ж</w:t>
      </w:r>
      <w:r w:rsidRPr="00DD2E65">
        <w:rPr>
          <w:lang w:val="en-US"/>
        </w:rPr>
        <w:t></w:t>
      </w:r>
      <w:r w:rsidRPr="00DD2E65">
        <w:rPr>
          <w:rFonts w:hint="eastAsia"/>
          <w:lang w:val="en-US"/>
        </w:rPr>
        <w:t>є</w:t>
      </w:r>
      <w:r w:rsidRPr="00DD2E65">
        <w:rPr>
          <w:lang w:val="en-US"/>
        </w:rPr>
        <w:t></w:t>
      </w:r>
      <w:r w:rsidRPr="00DD2E65">
        <w:rPr>
          <w:rFonts w:hint="eastAsia"/>
          <w:lang w:val="en-US"/>
        </w:rPr>
        <w:t>творча</w:t>
      </w:r>
    </w:p>
    <w:p w:rsidR="00DD2E65" w:rsidRPr="00DD2E65" w:rsidRDefault="00DD2E65" w:rsidP="00DD2E65">
      <w:pPr>
        <w:rPr>
          <w:lang w:val="en-US"/>
        </w:rPr>
      </w:pPr>
      <w:r w:rsidRPr="00DD2E65">
        <w:rPr>
          <w:rFonts w:hint="eastAsia"/>
          <w:lang w:val="en-US"/>
        </w:rPr>
        <w:t>фантазія</w:t>
      </w:r>
      <w:r w:rsidRPr="00DD2E65">
        <w:rPr>
          <w:lang w:val="en-US"/>
        </w:rPr>
        <w:t></w:t>
      </w:r>
      <w:r w:rsidRPr="00DD2E65">
        <w:rPr>
          <w:lang w:val="en-US"/>
        </w:rPr>
        <w:t></w:t>
      </w:r>
      <w:r w:rsidRPr="00DD2E65">
        <w:rPr>
          <w:rFonts w:hint="eastAsia"/>
          <w:lang w:val="en-US"/>
        </w:rPr>
        <w:t>Часто</w:t>
      </w:r>
      <w:r w:rsidRPr="00DD2E65">
        <w:rPr>
          <w:lang w:val="en-US"/>
        </w:rPr>
        <w:t></w:t>
      </w:r>
      <w:r w:rsidRPr="00DD2E65">
        <w:rPr>
          <w:rFonts w:hint="eastAsia"/>
          <w:lang w:val="en-US"/>
        </w:rPr>
        <w:t>в</w:t>
      </w:r>
      <w:r w:rsidRPr="00DD2E65">
        <w:rPr>
          <w:lang w:val="en-US"/>
        </w:rPr>
        <w:t></w:t>
      </w:r>
      <w:r w:rsidRPr="00DD2E65">
        <w:rPr>
          <w:rFonts w:hint="eastAsia"/>
          <w:lang w:val="en-US"/>
        </w:rPr>
        <w:t>ролі</w:t>
      </w:r>
      <w:r w:rsidRPr="00DD2E65">
        <w:rPr>
          <w:lang w:val="en-US"/>
        </w:rPr>
        <w:t></w:t>
      </w:r>
      <w:r w:rsidRPr="00DD2E65">
        <w:rPr>
          <w:rFonts w:hint="eastAsia"/>
          <w:lang w:val="en-US"/>
        </w:rPr>
        <w:t>науково</w:t>
      </w:r>
      <w:r w:rsidRPr="00DD2E65">
        <w:rPr>
          <w:lang w:val="en-US"/>
        </w:rPr>
        <w:t></w:t>
      </w:r>
      <w:r w:rsidRPr="00DD2E65">
        <w:rPr>
          <w:rFonts w:hint="eastAsia"/>
          <w:lang w:val="en-US"/>
        </w:rPr>
        <w:t>фантастичного</w:t>
      </w:r>
      <w:r w:rsidRPr="00DD2E65">
        <w:rPr>
          <w:lang w:val="en-US"/>
        </w:rPr>
        <w:t></w:t>
      </w:r>
      <w:r w:rsidRPr="00DD2E65">
        <w:rPr>
          <w:rFonts w:hint="eastAsia"/>
          <w:lang w:val="en-US"/>
        </w:rPr>
        <w:t>засновку</w:t>
      </w:r>
      <w:r w:rsidRPr="00DD2E65">
        <w:rPr>
          <w:lang w:val="en-US"/>
        </w:rPr>
        <w:t></w:t>
      </w:r>
      <w:r w:rsidRPr="00DD2E65">
        <w:rPr>
          <w:rFonts w:hint="eastAsia"/>
          <w:lang w:val="en-US"/>
        </w:rPr>
        <w:t>слугує</w:t>
      </w:r>
      <w:r w:rsidRPr="00DD2E65">
        <w:rPr>
          <w:lang w:val="en-US"/>
        </w:rPr>
        <w:t></w:t>
      </w:r>
      <w:r w:rsidRPr="00DD2E65">
        <w:rPr>
          <w:rFonts w:hint="eastAsia"/>
          <w:lang w:val="en-US"/>
        </w:rPr>
        <w:t>поширений</w:t>
      </w:r>
      <w:r w:rsidRPr="00DD2E65">
        <w:rPr>
          <w:lang w:val="en-US"/>
        </w:rPr>
        <w:t></w:t>
      </w:r>
      <w:r w:rsidRPr="00DD2E65">
        <w:rPr>
          <w:rFonts w:hint="eastAsia"/>
          <w:lang w:val="en-US"/>
        </w:rPr>
        <w:t>науковий</w:t>
      </w:r>
    </w:p>
    <w:p w:rsidR="00DD2E65" w:rsidRPr="00DD2E65" w:rsidRDefault="00DD2E65" w:rsidP="00DD2E65">
      <w:pPr>
        <w:rPr>
          <w:lang w:val="en-US"/>
        </w:rPr>
      </w:pPr>
      <w:r w:rsidRPr="00DD2E65">
        <w:rPr>
          <w:rFonts w:hint="eastAsia"/>
          <w:lang w:val="en-US"/>
        </w:rPr>
        <w:t>міф</w:t>
      </w:r>
      <w:r w:rsidRPr="00DD2E65">
        <w:rPr>
          <w:lang w:val="en-US"/>
        </w:rPr>
        <w:t></w:t>
      </w:r>
      <w:r w:rsidRPr="00DD2E65">
        <w:rPr>
          <w:lang w:val="en-US"/>
        </w:rPr>
        <w:t></w:t>
      </w:r>
      <w:r w:rsidRPr="00DD2E65">
        <w:rPr>
          <w:rFonts w:hint="eastAsia"/>
          <w:lang w:val="en-US"/>
        </w:rPr>
        <w:t>зокрема</w:t>
      </w:r>
      <w:r w:rsidRPr="00DD2E65">
        <w:rPr>
          <w:lang w:val="en-US"/>
        </w:rPr>
        <w:t></w:t>
      </w:r>
      <w:r w:rsidRPr="00DD2E65">
        <w:rPr>
          <w:lang w:val="en-US"/>
        </w:rPr>
        <w:t></w:t>
      </w:r>
      <w:r w:rsidRPr="00DD2E65">
        <w:rPr>
          <w:rFonts w:hint="eastAsia"/>
          <w:lang w:val="en-US"/>
        </w:rPr>
        <w:t>Жуль</w:t>
      </w:r>
      <w:r w:rsidRPr="00DD2E65">
        <w:rPr>
          <w:lang w:val="en-US"/>
        </w:rPr>
        <w:t></w:t>
      </w:r>
      <w:r w:rsidRPr="00DD2E65">
        <w:rPr>
          <w:rFonts w:hint="eastAsia"/>
          <w:lang w:val="en-US"/>
        </w:rPr>
        <w:t>Верн</w:t>
      </w:r>
      <w:r w:rsidRPr="00DD2E65">
        <w:rPr>
          <w:lang w:val="en-US"/>
        </w:rPr>
        <w:t></w:t>
      </w:r>
      <w:r w:rsidRPr="00DD2E65">
        <w:rPr>
          <w:rFonts w:hint="eastAsia"/>
          <w:lang w:val="en-US"/>
        </w:rPr>
        <w:t>усвідомлював</w:t>
      </w:r>
      <w:r w:rsidRPr="00DD2E65">
        <w:rPr>
          <w:lang w:val="en-US"/>
        </w:rPr>
        <w:t></w:t>
      </w:r>
      <w:r w:rsidRPr="00DD2E65">
        <w:rPr>
          <w:lang w:val="en-US"/>
        </w:rPr>
        <w:t></w:t>
      </w:r>
      <w:r w:rsidRPr="00DD2E65">
        <w:rPr>
          <w:rFonts w:hint="eastAsia"/>
          <w:lang w:val="en-US"/>
        </w:rPr>
        <w:t>що</w:t>
      </w:r>
      <w:r w:rsidRPr="00DD2E65">
        <w:rPr>
          <w:lang w:val="en-US"/>
        </w:rPr>
        <w:t></w:t>
      </w:r>
      <w:r w:rsidRPr="00DD2E65">
        <w:rPr>
          <w:rFonts w:hint="eastAsia"/>
          <w:lang w:val="en-US"/>
        </w:rPr>
        <w:t>гармата</w:t>
      </w:r>
      <w:r w:rsidRPr="00DD2E65">
        <w:rPr>
          <w:lang w:val="en-US"/>
        </w:rPr>
        <w:t></w:t>
      </w:r>
      <w:r w:rsidRPr="00DD2E65">
        <w:rPr>
          <w:rFonts w:hint="eastAsia"/>
          <w:lang w:val="en-US"/>
        </w:rPr>
        <w:t>не</w:t>
      </w:r>
      <w:r w:rsidRPr="00DD2E65">
        <w:rPr>
          <w:lang w:val="en-US"/>
        </w:rPr>
        <w:t></w:t>
      </w:r>
      <w:r w:rsidRPr="00DD2E65">
        <w:rPr>
          <w:rFonts w:hint="eastAsia"/>
          <w:lang w:val="en-US"/>
        </w:rPr>
        <w:t>здатна</w:t>
      </w:r>
      <w:r w:rsidRPr="00DD2E65">
        <w:rPr>
          <w:lang w:val="en-US"/>
        </w:rPr>
        <w:t></w:t>
      </w:r>
      <w:r w:rsidRPr="00DD2E65">
        <w:rPr>
          <w:rFonts w:hint="eastAsia"/>
          <w:lang w:val="en-US"/>
        </w:rPr>
        <w:t>відправити</w:t>
      </w:r>
      <w:r w:rsidRPr="00DD2E65">
        <w:rPr>
          <w:lang w:val="en-US"/>
        </w:rPr>
        <w:t></w:t>
      </w:r>
      <w:r w:rsidRPr="00DD2E65">
        <w:rPr>
          <w:rFonts w:hint="eastAsia"/>
          <w:lang w:val="en-US"/>
        </w:rPr>
        <w:t>людей</w:t>
      </w:r>
      <w:r w:rsidRPr="00DD2E65">
        <w:rPr>
          <w:lang w:val="en-US"/>
        </w:rPr>
        <w:t></w:t>
      </w:r>
      <w:r w:rsidRPr="00DD2E65">
        <w:rPr>
          <w:rFonts w:hint="eastAsia"/>
          <w:lang w:val="en-US"/>
        </w:rPr>
        <w:t>на</w:t>
      </w:r>
    </w:p>
    <w:p w:rsidR="00DD2E65" w:rsidRPr="00DD2E65" w:rsidRDefault="00DD2E65" w:rsidP="00DD2E65">
      <w:pPr>
        <w:rPr>
          <w:lang w:val="en-US"/>
        </w:rPr>
      </w:pPr>
      <w:r w:rsidRPr="00DD2E65">
        <w:rPr>
          <w:rFonts w:hint="eastAsia"/>
          <w:lang w:val="en-US"/>
        </w:rPr>
        <w:t>Місяць</w:t>
      </w:r>
      <w:r w:rsidRPr="00DD2E65">
        <w:rPr>
          <w:lang w:val="en-US"/>
        </w:rPr>
        <w:t></w:t>
      </w:r>
      <w:r w:rsidRPr="00DD2E65">
        <w:rPr>
          <w:lang w:val="en-US"/>
        </w:rPr>
        <w:t></w:t>
      </w:r>
      <w:r w:rsidRPr="00DD2E65">
        <w:rPr>
          <w:rFonts w:hint="eastAsia"/>
          <w:lang w:val="en-US"/>
        </w:rPr>
        <w:t>але</w:t>
      </w:r>
      <w:r w:rsidRPr="00DD2E65">
        <w:rPr>
          <w:lang w:val="en-US"/>
        </w:rPr>
        <w:t></w:t>
      </w:r>
      <w:r w:rsidRPr="00DD2E65">
        <w:rPr>
          <w:rFonts w:hint="eastAsia"/>
          <w:lang w:val="en-US"/>
        </w:rPr>
        <w:t>використав</w:t>
      </w:r>
      <w:r w:rsidRPr="00DD2E65">
        <w:rPr>
          <w:lang w:val="en-US"/>
        </w:rPr>
        <w:t></w:t>
      </w:r>
      <w:r w:rsidRPr="00DD2E65">
        <w:rPr>
          <w:rFonts w:hint="eastAsia"/>
          <w:lang w:val="en-US"/>
        </w:rPr>
        <w:t>цю</w:t>
      </w:r>
      <w:r w:rsidRPr="00DD2E65">
        <w:rPr>
          <w:lang w:val="en-US"/>
        </w:rPr>
        <w:t></w:t>
      </w:r>
      <w:r w:rsidRPr="00DD2E65">
        <w:rPr>
          <w:rFonts w:hint="eastAsia"/>
          <w:lang w:val="en-US"/>
        </w:rPr>
        <w:t>концепцію</w:t>
      </w:r>
      <w:r w:rsidRPr="00DD2E65">
        <w:rPr>
          <w:lang w:val="en-US"/>
        </w:rPr>
        <w:t></w:t>
      </w:r>
      <w:r w:rsidRPr="00DD2E65">
        <w:rPr>
          <w:rFonts w:hint="eastAsia"/>
          <w:lang w:val="en-US"/>
        </w:rPr>
        <w:t>через</w:t>
      </w:r>
      <w:r w:rsidRPr="00DD2E65">
        <w:rPr>
          <w:lang w:val="en-US"/>
        </w:rPr>
        <w:t></w:t>
      </w:r>
      <w:r w:rsidRPr="00DD2E65">
        <w:rPr>
          <w:rFonts w:hint="eastAsia"/>
          <w:lang w:val="en-US"/>
        </w:rPr>
        <w:t>її</w:t>
      </w:r>
      <w:r w:rsidRPr="00DD2E65">
        <w:rPr>
          <w:lang w:val="en-US"/>
        </w:rPr>
        <w:t></w:t>
      </w:r>
      <w:r w:rsidRPr="00DD2E65">
        <w:rPr>
          <w:rFonts w:hint="eastAsia"/>
          <w:lang w:val="en-US"/>
        </w:rPr>
        <w:t>популярність</w:t>
      </w:r>
      <w:r w:rsidRPr="00DD2E65">
        <w:rPr>
          <w:lang w:val="en-US"/>
        </w:rPr>
        <w:t></w:t>
      </w:r>
      <w:r w:rsidRPr="00DD2E65">
        <w:rPr>
          <w:rFonts w:hint="eastAsia"/>
          <w:lang w:val="en-US"/>
        </w:rPr>
        <w:t>серед</w:t>
      </w:r>
      <w:r w:rsidRPr="00DD2E65">
        <w:rPr>
          <w:lang w:val="en-US"/>
        </w:rPr>
        <w:t></w:t>
      </w:r>
      <w:r w:rsidRPr="00DD2E65">
        <w:rPr>
          <w:rFonts w:hint="eastAsia"/>
          <w:lang w:val="en-US"/>
        </w:rPr>
        <w:t>читачів</w:t>
      </w:r>
      <w:r w:rsidRPr="00DD2E65">
        <w:rPr>
          <w:lang w:val="en-US"/>
        </w:rPr>
        <w:t></w:t>
      </w:r>
      <w:r w:rsidRPr="00DD2E65">
        <w:rPr>
          <w:lang w:val="en-US"/>
        </w:rPr>
        <w:t></w:t>
      </w:r>
      <w:r w:rsidRPr="00DD2E65">
        <w:rPr>
          <w:lang w:val="en-US"/>
        </w:rPr>
        <w:t></w:t>
      </w:r>
      <w:r w:rsidRPr="00DD2E65">
        <w:rPr>
          <w:rFonts w:hint="eastAsia"/>
          <w:lang w:val="en-US"/>
        </w:rPr>
        <w:t>Із</w:t>
      </w:r>
      <w:r w:rsidRPr="00DD2E65">
        <w:rPr>
          <w:lang w:val="en-US"/>
        </w:rPr>
        <w:t></w:t>
      </w:r>
      <w:r w:rsidRPr="00DD2E65">
        <w:rPr>
          <w:rFonts w:hint="eastAsia"/>
          <w:lang w:val="en-US"/>
        </w:rPr>
        <w:t>Землі</w:t>
      </w:r>
    </w:p>
    <w:p w:rsidR="00DD2E65" w:rsidRPr="00DD2E65" w:rsidRDefault="00DD2E65" w:rsidP="00DD2E65">
      <w:pPr>
        <w:rPr>
          <w:lang w:val="en-US"/>
        </w:rPr>
      </w:pPr>
      <w:r w:rsidRPr="00DD2E65">
        <w:rPr>
          <w:rFonts w:hint="eastAsia"/>
          <w:lang w:val="en-US"/>
        </w:rPr>
        <w:t>на</w:t>
      </w:r>
      <w:r w:rsidRPr="00DD2E65">
        <w:rPr>
          <w:lang w:val="en-US"/>
        </w:rPr>
        <w:t></w:t>
      </w:r>
      <w:r w:rsidRPr="00DD2E65">
        <w:rPr>
          <w:rFonts w:hint="eastAsia"/>
          <w:lang w:val="en-US"/>
        </w:rPr>
        <w:t>Місяць</w:t>
      </w:r>
      <w:r w:rsidRPr="00DD2E65">
        <w:rPr>
          <w:lang w:val="en-US"/>
        </w:rPr>
        <w:t></w:t>
      </w:r>
      <w:r w:rsidRPr="00DD2E65">
        <w:rPr>
          <w:lang w:val="en-US"/>
        </w:rPr>
        <w:t></w:t>
      </w:r>
      <w:r w:rsidRPr="00DD2E65">
        <w:rPr>
          <w:lang w:val="en-US"/>
        </w:rPr>
        <w:t></w:t>
      </w:r>
      <w:r w:rsidRPr="00DD2E65">
        <w:rPr>
          <w:lang w:val="en-US"/>
        </w:rPr>
        <w:t></w:t>
      </w:r>
      <w:r w:rsidRPr="00DD2E65">
        <w:rPr>
          <w:lang w:val="en-US"/>
        </w:rPr>
        <w:t></w:t>
      </w:r>
      <w:r w:rsidRPr="00DD2E65">
        <w:rPr>
          <w:lang w:val="en-US"/>
        </w:rPr>
        <w:t></w:t>
      </w:r>
      <w:r w:rsidRPr="00DD2E65">
        <w:rPr>
          <w:lang w:val="en-US"/>
        </w:rPr>
        <w:t></w:t>
      </w:r>
      <w:r w:rsidRPr="00DD2E65">
        <w:rPr>
          <w:lang w:val="en-US"/>
        </w:rPr>
        <w:t></w:t>
      </w:r>
      <w:r w:rsidRPr="00DD2E65">
        <w:rPr>
          <w:rFonts w:hint="eastAsia"/>
          <w:lang w:val="en-US"/>
        </w:rPr>
        <w:t>р</w:t>
      </w:r>
      <w:r w:rsidRPr="00DD2E65">
        <w:rPr>
          <w:lang w:val="en-US"/>
        </w:rPr>
        <w:t></w:t>
      </w:r>
      <w:r w:rsidRPr="00DD2E65">
        <w:rPr>
          <w:lang w:val="en-US"/>
        </w:rPr>
        <w:t></w:t>
      </w:r>
      <w:r w:rsidRPr="00DD2E65">
        <w:rPr>
          <w:lang w:val="en-US"/>
        </w:rPr>
        <w:t></w:t>
      </w:r>
      <w:r w:rsidRPr="00DD2E65">
        <w:rPr>
          <w:lang w:val="en-US"/>
        </w:rPr>
        <w:t></w:t>
      </w:r>
      <w:r w:rsidRPr="00DD2E65">
        <w:rPr>
          <w:rFonts w:hint="eastAsia"/>
          <w:lang w:val="en-US"/>
        </w:rPr>
        <w:t>Сьогодні</w:t>
      </w:r>
      <w:r w:rsidRPr="00DD2E65">
        <w:rPr>
          <w:lang w:val="en-US"/>
        </w:rPr>
        <w:t></w:t>
      </w:r>
      <w:r w:rsidRPr="00DD2E65">
        <w:rPr>
          <w:rFonts w:hint="eastAsia"/>
          <w:lang w:val="en-US"/>
        </w:rPr>
        <w:t>поширення</w:t>
      </w:r>
      <w:r w:rsidRPr="00DD2E65">
        <w:rPr>
          <w:lang w:val="en-US"/>
        </w:rPr>
        <w:t></w:t>
      </w:r>
      <w:r w:rsidRPr="00DD2E65">
        <w:rPr>
          <w:rFonts w:hint="eastAsia"/>
          <w:lang w:val="en-US"/>
        </w:rPr>
        <w:t>набули</w:t>
      </w:r>
      <w:r w:rsidRPr="00DD2E65">
        <w:rPr>
          <w:lang w:val="en-US"/>
        </w:rPr>
        <w:t></w:t>
      </w:r>
      <w:r w:rsidRPr="00DD2E65">
        <w:rPr>
          <w:rFonts w:hint="eastAsia"/>
          <w:lang w:val="en-US"/>
        </w:rPr>
        <w:t>думки</w:t>
      </w:r>
      <w:r w:rsidRPr="00DD2E65">
        <w:rPr>
          <w:lang w:val="en-US"/>
        </w:rPr>
        <w:t></w:t>
      </w:r>
      <w:r w:rsidRPr="00DD2E65">
        <w:rPr>
          <w:rFonts w:hint="eastAsia"/>
          <w:lang w:val="en-US"/>
        </w:rPr>
        <w:t>про</w:t>
      </w:r>
      <w:r w:rsidRPr="00DD2E65">
        <w:rPr>
          <w:lang w:val="en-US"/>
        </w:rPr>
        <w:t></w:t>
      </w:r>
      <w:r w:rsidRPr="00DD2E65">
        <w:rPr>
          <w:rFonts w:hint="eastAsia"/>
          <w:lang w:val="en-US"/>
        </w:rPr>
        <w:t>перспективи</w:t>
      </w:r>
    </w:p>
    <w:p w:rsidR="00DD2E65" w:rsidRPr="00DD2E65" w:rsidRDefault="00DD2E65" w:rsidP="00DD2E65">
      <w:pPr>
        <w:rPr>
          <w:lang w:val="en-US"/>
        </w:rPr>
      </w:pPr>
      <w:r w:rsidRPr="00DD2E65">
        <w:rPr>
          <w:rFonts w:hint="eastAsia"/>
          <w:lang w:val="en-US"/>
        </w:rPr>
        <w:t>нанотехнонауки</w:t>
      </w:r>
      <w:r w:rsidRPr="00DD2E65">
        <w:rPr>
          <w:lang w:val="en-US"/>
        </w:rPr>
        <w:t></w:t>
      </w:r>
      <w:r w:rsidRPr="00DD2E65">
        <w:rPr>
          <w:lang w:val="en-US"/>
        </w:rPr>
        <w:t></w:t>
      </w:r>
      <w:r w:rsidRPr="00DD2E65">
        <w:rPr>
          <w:rFonts w:hint="eastAsia"/>
          <w:lang w:val="en-US"/>
        </w:rPr>
        <w:t>і</w:t>
      </w:r>
      <w:r w:rsidRPr="00DD2E65">
        <w:rPr>
          <w:lang w:val="en-US"/>
        </w:rPr>
        <w:t></w:t>
      </w:r>
      <w:r w:rsidRPr="00DD2E65">
        <w:rPr>
          <w:lang w:val="en-US"/>
        </w:rPr>
        <w:t></w:t>
      </w:r>
      <w:r w:rsidRPr="00DD2E65">
        <w:rPr>
          <w:rFonts w:hint="eastAsia"/>
          <w:lang w:val="en-US"/>
        </w:rPr>
        <w:t>хоча</w:t>
      </w:r>
      <w:r w:rsidRPr="00DD2E65">
        <w:rPr>
          <w:lang w:val="en-US"/>
        </w:rPr>
        <w:t></w:t>
      </w:r>
      <w:r w:rsidRPr="00DD2E65">
        <w:rPr>
          <w:rFonts w:hint="eastAsia"/>
          <w:lang w:val="en-US"/>
        </w:rPr>
        <w:t>доказової</w:t>
      </w:r>
      <w:r w:rsidRPr="00DD2E65">
        <w:rPr>
          <w:lang w:val="en-US"/>
        </w:rPr>
        <w:t></w:t>
      </w:r>
      <w:r w:rsidRPr="00DD2E65">
        <w:rPr>
          <w:rFonts w:hint="eastAsia"/>
          <w:lang w:val="en-US"/>
        </w:rPr>
        <w:t>бази</w:t>
      </w:r>
      <w:r w:rsidRPr="00DD2E65">
        <w:rPr>
          <w:lang w:val="en-US"/>
        </w:rPr>
        <w:t></w:t>
      </w:r>
      <w:r w:rsidRPr="00DD2E65">
        <w:rPr>
          <w:rFonts w:hint="eastAsia"/>
          <w:lang w:val="en-US"/>
        </w:rPr>
        <w:t>нанотехнології</w:t>
      </w:r>
      <w:r w:rsidRPr="00DD2E65">
        <w:rPr>
          <w:lang w:val="en-US"/>
        </w:rPr>
        <w:t></w:t>
      </w:r>
      <w:r w:rsidRPr="00DD2E65">
        <w:rPr>
          <w:rFonts w:hint="eastAsia"/>
          <w:lang w:val="en-US"/>
        </w:rPr>
        <w:t>вповні</w:t>
      </w:r>
      <w:r w:rsidRPr="00DD2E65">
        <w:rPr>
          <w:lang w:val="en-US"/>
        </w:rPr>
        <w:t></w:t>
      </w:r>
      <w:r w:rsidRPr="00DD2E65">
        <w:rPr>
          <w:rFonts w:hint="eastAsia"/>
          <w:lang w:val="en-US"/>
        </w:rPr>
        <w:t>не</w:t>
      </w:r>
      <w:r w:rsidRPr="00DD2E65">
        <w:rPr>
          <w:lang w:val="en-US"/>
        </w:rPr>
        <w:t></w:t>
      </w:r>
      <w:r w:rsidRPr="00DD2E65">
        <w:rPr>
          <w:rFonts w:hint="eastAsia"/>
          <w:lang w:val="en-US"/>
        </w:rPr>
        <w:t>отримали</w:t>
      </w:r>
      <w:r w:rsidRPr="00DD2E65">
        <w:rPr>
          <w:lang w:val="en-US"/>
        </w:rPr>
        <w:t></w:t>
      </w:r>
      <w:r w:rsidRPr="00DD2E65">
        <w:rPr>
          <w:lang w:val="en-US"/>
        </w:rPr>
        <w:t></w:t>
      </w:r>
      <w:r w:rsidRPr="00DD2E65">
        <w:rPr>
          <w:rFonts w:hint="eastAsia"/>
          <w:lang w:val="en-US"/>
        </w:rPr>
        <w:t>цей</w:t>
      </w:r>
    </w:p>
    <w:p w:rsidR="00DD2E65" w:rsidRPr="00DD2E65" w:rsidRDefault="00DD2E65" w:rsidP="00DD2E65">
      <w:pPr>
        <w:rPr>
          <w:lang w:val="en-US"/>
        </w:rPr>
      </w:pPr>
      <w:r w:rsidRPr="00DD2E65">
        <w:rPr>
          <w:rFonts w:hint="eastAsia"/>
          <w:lang w:val="en-US"/>
        </w:rPr>
        <w:t>мотив</w:t>
      </w:r>
      <w:r w:rsidRPr="00DD2E65">
        <w:rPr>
          <w:lang w:val="en-US"/>
        </w:rPr>
        <w:t></w:t>
      </w:r>
      <w:r w:rsidRPr="00DD2E65">
        <w:rPr>
          <w:rFonts w:hint="eastAsia"/>
          <w:lang w:val="en-US"/>
        </w:rPr>
        <w:t>часто</w:t>
      </w:r>
      <w:r w:rsidRPr="00DD2E65">
        <w:rPr>
          <w:lang w:val="en-US"/>
        </w:rPr>
        <w:t></w:t>
      </w:r>
      <w:r w:rsidRPr="00DD2E65">
        <w:rPr>
          <w:rFonts w:hint="eastAsia"/>
          <w:lang w:val="en-US"/>
        </w:rPr>
        <w:t>використовується</w:t>
      </w:r>
      <w:r w:rsidRPr="00DD2E65">
        <w:rPr>
          <w:lang w:val="en-US"/>
        </w:rPr>
        <w:t></w:t>
      </w:r>
      <w:r w:rsidRPr="00DD2E65">
        <w:rPr>
          <w:rFonts w:hint="eastAsia"/>
          <w:lang w:val="en-US"/>
        </w:rPr>
        <w:t>у</w:t>
      </w:r>
      <w:r w:rsidRPr="00DD2E65">
        <w:rPr>
          <w:lang w:val="en-US"/>
        </w:rPr>
        <w:t></w:t>
      </w:r>
      <w:r w:rsidRPr="00DD2E65">
        <w:rPr>
          <w:rFonts w:hint="eastAsia"/>
          <w:lang w:val="en-US"/>
        </w:rPr>
        <w:t>творах</w:t>
      </w:r>
      <w:r w:rsidRPr="00DD2E65">
        <w:rPr>
          <w:lang w:val="en-US"/>
        </w:rPr>
        <w:t></w:t>
      </w:r>
      <w:r w:rsidRPr="00DD2E65">
        <w:rPr>
          <w:lang w:val="en-US"/>
        </w:rPr>
        <w:t></w:t>
      </w:r>
      <w:r w:rsidRPr="00DD2E65">
        <w:rPr>
          <w:rFonts w:hint="eastAsia"/>
          <w:lang w:val="en-US"/>
        </w:rPr>
        <w:t>Наприклад</w:t>
      </w:r>
      <w:r w:rsidRPr="00DD2E65">
        <w:rPr>
          <w:lang w:val="en-US"/>
        </w:rPr>
        <w:t></w:t>
      </w:r>
      <w:r w:rsidRPr="00DD2E65">
        <w:rPr>
          <w:lang w:val="en-US"/>
        </w:rPr>
        <w:t></w:t>
      </w:r>
      <w:r w:rsidRPr="00DD2E65">
        <w:rPr>
          <w:rFonts w:hint="eastAsia"/>
          <w:lang w:val="en-US"/>
        </w:rPr>
        <w:t>в</w:t>
      </w:r>
      <w:r w:rsidRPr="00DD2E65">
        <w:rPr>
          <w:lang w:val="en-US"/>
        </w:rPr>
        <w:t></w:t>
      </w:r>
      <w:r w:rsidRPr="00DD2E65">
        <w:rPr>
          <w:rFonts w:hint="eastAsia"/>
          <w:lang w:val="en-US"/>
        </w:rPr>
        <w:t>оповіданні</w:t>
      </w:r>
      <w:r w:rsidRPr="00DD2E65">
        <w:rPr>
          <w:lang w:val="en-US"/>
        </w:rPr>
        <w:t></w:t>
      </w:r>
      <w:r w:rsidRPr="00DD2E65">
        <w:rPr>
          <w:rFonts w:hint="eastAsia"/>
          <w:lang w:val="en-US"/>
        </w:rPr>
        <w:t>С</w:t>
      </w:r>
      <w:r w:rsidRPr="00DD2E65">
        <w:rPr>
          <w:lang w:val="en-US"/>
        </w:rPr>
        <w:t></w:t>
      </w:r>
      <w:r w:rsidRPr="00DD2E65">
        <w:rPr>
          <w:lang w:val="en-US"/>
        </w:rPr>
        <w:t></w:t>
      </w:r>
      <w:r w:rsidRPr="00DD2E65">
        <w:rPr>
          <w:rFonts w:hint="eastAsia"/>
          <w:lang w:val="en-US"/>
        </w:rPr>
        <w:t>Лук’яненка</w:t>
      </w:r>
    </w:p>
    <w:p w:rsidR="00DD2E65" w:rsidRPr="00DD2E65" w:rsidRDefault="00DD2E65" w:rsidP="00DD2E65">
      <w:pPr>
        <w:rPr>
          <w:lang w:val="en-US"/>
        </w:rPr>
      </w:pPr>
      <w:r w:rsidRPr="00DD2E65">
        <w:rPr>
          <w:lang w:val="en-US"/>
        </w:rPr>
        <w:t></w:t>
      </w:r>
      <w:r w:rsidRPr="00DD2E65">
        <w:rPr>
          <w:rFonts w:hint="eastAsia"/>
          <w:lang w:val="en-US"/>
        </w:rPr>
        <w:t>Нема</w:t>
      </w:r>
      <w:r w:rsidRPr="00DD2E65">
        <w:rPr>
          <w:lang w:val="en-US"/>
        </w:rPr>
        <w:t></w:t>
      </w:r>
      <w:r w:rsidRPr="00DD2E65">
        <w:rPr>
          <w:rFonts w:hint="eastAsia"/>
          <w:lang w:val="en-US"/>
        </w:rPr>
        <w:t>чого</w:t>
      </w:r>
      <w:r w:rsidRPr="00DD2E65">
        <w:rPr>
          <w:lang w:val="en-US"/>
        </w:rPr>
        <w:t></w:t>
      </w:r>
      <w:r w:rsidRPr="00DD2E65">
        <w:rPr>
          <w:rFonts w:hint="eastAsia"/>
          <w:lang w:val="en-US"/>
        </w:rPr>
        <w:t>ділити</w:t>
      </w:r>
      <w:r w:rsidRPr="00DD2E65">
        <w:rPr>
          <w:lang w:val="en-US"/>
        </w:rPr>
        <w:t></w:t>
      </w:r>
      <w:r w:rsidRPr="00DD2E65">
        <w:rPr>
          <w:lang w:val="en-US"/>
        </w:rPr>
        <w:t></w:t>
      </w:r>
      <w:r w:rsidRPr="00DD2E65">
        <w:rPr>
          <w:lang w:val="en-US"/>
        </w:rPr>
        <w:t></w:t>
      </w:r>
      <w:r w:rsidRPr="00DD2E65">
        <w:rPr>
          <w:lang w:val="en-US"/>
        </w:rPr>
        <w:t></w:t>
      </w:r>
      <w:r w:rsidRPr="00DD2E65">
        <w:rPr>
          <w:lang w:val="en-US"/>
        </w:rPr>
        <w:t></w:t>
      </w:r>
      <w:r w:rsidRPr="00DD2E65">
        <w:rPr>
          <w:lang w:val="en-US"/>
        </w:rPr>
        <w:t></w:t>
      </w:r>
      <w:r w:rsidRPr="00DD2E65">
        <w:rPr>
          <w:lang w:val="en-US"/>
        </w:rPr>
        <w:t></w:t>
      </w:r>
      <w:r w:rsidRPr="00DD2E65">
        <w:rPr>
          <w:lang w:val="en-US"/>
        </w:rPr>
        <w:t></w:t>
      </w:r>
      <w:r w:rsidRPr="00DD2E65">
        <w:rPr>
          <w:rFonts w:hint="eastAsia"/>
          <w:lang w:val="en-US"/>
        </w:rPr>
        <w:t>р</w:t>
      </w:r>
      <w:r w:rsidRPr="00DD2E65">
        <w:rPr>
          <w:lang w:val="en-US"/>
        </w:rPr>
        <w:t></w:t>
      </w:r>
      <w:r w:rsidRPr="00DD2E65">
        <w:rPr>
          <w:lang w:val="en-US"/>
        </w:rPr>
        <w:t></w:t>
      </w:r>
      <w:r w:rsidRPr="00DD2E65">
        <w:rPr>
          <w:lang w:val="en-US"/>
        </w:rPr>
        <w:t></w:t>
      </w:r>
      <w:r w:rsidRPr="00DD2E65">
        <w:rPr>
          <w:rFonts w:hint="eastAsia"/>
          <w:lang w:val="en-US"/>
        </w:rPr>
        <w:t>змальовується</w:t>
      </w:r>
      <w:r w:rsidRPr="00DD2E65">
        <w:rPr>
          <w:lang w:val="en-US"/>
        </w:rPr>
        <w:t></w:t>
      </w:r>
      <w:r w:rsidRPr="00DD2E65">
        <w:rPr>
          <w:rFonts w:hint="eastAsia"/>
          <w:lang w:val="en-US"/>
        </w:rPr>
        <w:t>штучний</w:t>
      </w:r>
      <w:r w:rsidRPr="00DD2E65">
        <w:rPr>
          <w:lang w:val="en-US"/>
        </w:rPr>
        <w:t></w:t>
      </w:r>
      <w:r w:rsidRPr="00DD2E65">
        <w:rPr>
          <w:rFonts w:hint="eastAsia"/>
          <w:lang w:val="en-US"/>
        </w:rPr>
        <w:t>інтелект</w:t>
      </w:r>
      <w:r w:rsidRPr="00DD2E65">
        <w:rPr>
          <w:lang w:val="en-US"/>
        </w:rPr>
        <w:t></w:t>
      </w:r>
      <w:r w:rsidRPr="00DD2E65">
        <w:rPr>
          <w:lang w:val="en-US"/>
        </w:rPr>
        <w:t></w:t>
      </w:r>
      <w:r w:rsidRPr="00DD2E65">
        <w:rPr>
          <w:rFonts w:hint="eastAsia"/>
          <w:lang w:val="en-US"/>
        </w:rPr>
        <w:t>який</w:t>
      </w:r>
      <w:r w:rsidRPr="00DD2E65">
        <w:rPr>
          <w:lang w:val="en-US"/>
        </w:rPr>
        <w:t></w:t>
      </w:r>
      <w:r w:rsidRPr="00DD2E65">
        <w:rPr>
          <w:rFonts w:hint="eastAsia"/>
          <w:lang w:val="en-US"/>
        </w:rPr>
        <w:t>створив</w:t>
      </w:r>
      <w:r w:rsidRPr="00DD2E65">
        <w:rPr>
          <w:lang w:val="en-US"/>
        </w:rPr>
        <w:t></w:t>
      </w:r>
      <w:r w:rsidRPr="00DD2E65">
        <w:rPr>
          <w:rFonts w:hint="eastAsia"/>
          <w:lang w:val="en-US"/>
        </w:rPr>
        <w:t>себе</w:t>
      </w:r>
      <w:r w:rsidRPr="00DD2E65">
        <w:rPr>
          <w:lang w:val="en-US"/>
        </w:rPr>
        <w:t></w:t>
      </w:r>
      <w:r w:rsidRPr="00DD2E65">
        <w:rPr>
          <w:rFonts w:hint="eastAsia"/>
          <w:lang w:val="en-US"/>
        </w:rPr>
        <w:t>з</w:t>
      </w:r>
    </w:p>
    <w:p w:rsidR="00DD2E65" w:rsidRPr="00DD2E65" w:rsidRDefault="00DD2E65" w:rsidP="00DD2E65">
      <w:pPr>
        <w:rPr>
          <w:lang w:val="en-US"/>
        </w:rPr>
      </w:pPr>
      <w:r w:rsidRPr="00DD2E65">
        <w:rPr>
          <w:rFonts w:hint="eastAsia"/>
          <w:lang w:val="en-US"/>
        </w:rPr>
        <w:t>неймовірної</w:t>
      </w:r>
      <w:r w:rsidRPr="00DD2E65">
        <w:rPr>
          <w:lang w:val="en-US"/>
        </w:rPr>
        <w:t></w:t>
      </w:r>
      <w:r w:rsidRPr="00DD2E65">
        <w:rPr>
          <w:rFonts w:hint="eastAsia"/>
          <w:lang w:val="en-US"/>
        </w:rPr>
        <w:t>кількості</w:t>
      </w:r>
      <w:r w:rsidRPr="00DD2E65">
        <w:rPr>
          <w:lang w:val="en-US"/>
        </w:rPr>
        <w:t></w:t>
      </w:r>
      <w:r w:rsidRPr="00DD2E65">
        <w:rPr>
          <w:rFonts w:hint="eastAsia"/>
          <w:lang w:val="en-US"/>
        </w:rPr>
        <w:t>нанороботів</w:t>
      </w:r>
      <w:r w:rsidRPr="00DD2E65">
        <w:rPr>
          <w:lang w:val="en-US"/>
        </w:rPr>
        <w:t></w:t>
      </w:r>
    </w:p>
    <w:p w:rsidR="00DD2E65" w:rsidRPr="00DD2E65" w:rsidRDefault="00DD2E65" w:rsidP="00DD2E65">
      <w:pPr>
        <w:rPr>
          <w:lang w:val="en-US"/>
        </w:rPr>
      </w:pPr>
      <w:r w:rsidRPr="00DD2E65">
        <w:rPr>
          <w:rFonts w:hint="eastAsia"/>
          <w:lang w:val="en-US"/>
        </w:rPr>
        <w:t>Серед</w:t>
      </w:r>
      <w:r w:rsidRPr="00DD2E65">
        <w:rPr>
          <w:lang w:val="en-US"/>
        </w:rPr>
        <w:t></w:t>
      </w:r>
      <w:r w:rsidRPr="00DD2E65">
        <w:rPr>
          <w:rFonts w:hint="eastAsia"/>
          <w:lang w:val="en-US"/>
        </w:rPr>
        <w:t>шляхів</w:t>
      </w:r>
      <w:r w:rsidRPr="00DD2E65">
        <w:rPr>
          <w:lang w:val="en-US"/>
        </w:rPr>
        <w:t></w:t>
      </w:r>
      <w:r w:rsidRPr="00DD2E65">
        <w:rPr>
          <w:rFonts w:hint="eastAsia"/>
          <w:lang w:val="en-US"/>
        </w:rPr>
        <w:t>творення</w:t>
      </w:r>
      <w:r w:rsidRPr="00DD2E65">
        <w:rPr>
          <w:lang w:val="en-US"/>
        </w:rPr>
        <w:t></w:t>
      </w:r>
      <w:r w:rsidRPr="00DD2E65">
        <w:rPr>
          <w:rFonts w:hint="eastAsia"/>
          <w:lang w:val="en-US"/>
        </w:rPr>
        <w:t>науково</w:t>
      </w:r>
      <w:r w:rsidRPr="00DD2E65">
        <w:rPr>
          <w:lang w:val="en-US"/>
        </w:rPr>
        <w:t></w:t>
      </w:r>
      <w:r w:rsidRPr="00DD2E65">
        <w:rPr>
          <w:rFonts w:hint="eastAsia"/>
          <w:lang w:val="en-US"/>
        </w:rPr>
        <w:t>фантастичних</w:t>
      </w:r>
      <w:r w:rsidRPr="00DD2E65">
        <w:rPr>
          <w:lang w:val="en-US"/>
        </w:rPr>
        <w:t></w:t>
      </w:r>
      <w:r w:rsidRPr="00DD2E65">
        <w:rPr>
          <w:rFonts w:hint="eastAsia"/>
          <w:lang w:val="en-US"/>
        </w:rPr>
        <w:t>образів</w:t>
      </w:r>
      <w:r w:rsidRPr="00DD2E65">
        <w:rPr>
          <w:lang w:val="en-US"/>
        </w:rPr>
        <w:t></w:t>
      </w:r>
      <w:r w:rsidRPr="00DD2E65">
        <w:rPr>
          <w:lang w:val="en-US"/>
        </w:rPr>
        <w:t></w:t>
      </w:r>
      <w:r w:rsidRPr="00DD2E65">
        <w:rPr>
          <w:rFonts w:hint="eastAsia"/>
          <w:lang w:val="en-US"/>
        </w:rPr>
        <w:t>зокрема</w:t>
      </w:r>
      <w:r w:rsidRPr="00DD2E65">
        <w:rPr>
          <w:lang w:val="en-US"/>
        </w:rPr>
        <w:t></w:t>
      </w:r>
      <w:r w:rsidRPr="00DD2E65">
        <w:rPr>
          <w:rFonts w:hint="eastAsia"/>
          <w:lang w:val="en-US"/>
        </w:rPr>
        <w:t>людини</w:t>
      </w:r>
      <w:r w:rsidRPr="00DD2E65">
        <w:rPr>
          <w:lang w:val="en-US"/>
        </w:rPr>
        <w:t></w:t>
      </w:r>
      <w:r w:rsidRPr="00DD2E65">
        <w:rPr>
          <w:lang w:val="en-US"/>
        </w:rPr>
        <w:t></w:t>
      </w:r>
      <w:r w:rsidRPr="00DD2E65">
        <w:rPr>
          <w:rFonts w:hint="eastAsia"/>
          <w:lang w:val="en-US"/>
        </w:rPr>
        <w:t>а</w:t>
      </w:r>
    </w:p>
    <w:p w:rsidR="00DD2E65" w:rsidRPr="00DD2E65" w:rsidRDefault="00DD2E65" w:rsidP="00DD2E65">
      <w:pPr>
        <w:rPr>
          <w:lang w:val="en-US"/>
        </w:rPr>
      </w:pPr>
      <w:r w:rsidRPr="00DD2E65">
        <w:rPr>
          <w:rFonts w:hint="eastAsia"/>
          <w:lang w:val="en-US"/>
        </w:rPr>
        <w:t>також</w:t>
      </w:r>
      <w:r w:rsidRPr="00DD2E65">
        <w:rPr>
          <w:lang w:val="en-US"/>
        </w:rPr>
        <w:t></w:t>
      </w:r>
      <w:r w:rsidRPr="00DD2E65">
        <w:rPr>
          <w:rFonts w:hint="eastAsia"/>
          <w:lang w:val="en-US"/>
        </w:rPr>
        <w:t>ідей</w:t>
      </w:r>
      <w:r w:rsidRPr="00DD2E65">
        <w:rPr>
          <w:lang w:val="en-US"/>
        </w:rPr>
        <w:t></w:t>
      </w:r>
      <w:r w:rsidRPr="00DD2E65">
        <w:rPr>
          <w:lang w:val="en-US"/>
        </w:rPr>
        <w:t></w:t>
      </w:r>
      <w:r w:rsidRPr="00DD2E65">
        <w:rPr>
          <w:rFonts w:hint="eastAsia"/>
          <w:lang w:val="en-US"/>
        </w:rPr>
        <w:t>тем</w:t>
      </w:r>
      <w:r w:rsidRPr="00DD2E65">
        <w:rPr>
          <w:lang w:val="en-US"/>
        </w:rPr>
        <w:t></w:t>
      </w:r>
      <w:r w:rsidRPr="00DD2E65">
        <w:rPr>
          <w:rFonts w:hint="eastAsia"/>
          <w:lang w:val="en-US"/>
        </w:rPr>
        <w:t>та</w:t>
      </w:r>
      <w:r w:rsidRPr="00DD2E65">
        <w:rPr>
          <w:lang w:val="en-US"/>
        </w:rPr>
        <w:t></w:t>
      </w:r>
      <w:r w:rsidRPr="00DD2E65">
        <w:rPr>
          <w:rFonts w:hint="eastAsia"/>
          <w:lang w:val="en-US"/>
        </w:rPr>
        <w:t>мотивів</w:t>
      </w:r>
      <w:r w:rsidRPr="00DD2E65">
        <w:rPr>
          <w:lang w:val="en-US"/>
        </w:rPr>
        <w:t></w:t>
      </w:r>
      <w:r w:rsidRPr="00DD2E65">
        <w:rPr>
          <w:lang w:val="en-US"/>
        </w:rPr>
        <w:t></w:t>
      </w:r>
      <w:r w:rsidRPr="00DD2E65">
        <w:rPr>
          <w:rFonts w:hint="eastAsia"/>
          <w:lang w:val="en-US"/>
        </w:rPr>
        <w:t>можна</w:t>
      </w:r>
      <w:r w:rsidRPr="00DD2E65">
        <w:rPr>
          <w:lang w:val="en-US"/>
        </w:rPr>
        <w:t></w:t>
      </w:r>
      <w:r w:rsidRPr="00DD2E65">
        <w:rPr>
          <w:rFonts w:hint="eastAsia"/>
          <w:lang w:val="en-US"/>
        </w:rPr>
        <w:t>виділити</w:t>
      </w:r>
      <w:r w:rsidRPr="00DD2E65">
        <w:rPr>
          <w:lang w:val="en-US"/>
        </w:rPr>
        <w:t></w:t>
      </w:r>
      <w:r w:rsidRPr="00DD2E65">
        <w:rPr>
          <w:rFonts w:hint="eastAsia"/>
          <w:lang w:val="en-US"/>
        </w:rPr>
        <w:t>п’ять</w:t>
      </w:r>
      <w:r w:rsidRPr="00DD2E65">
        <w:rPr>
          <w:lang w:val="en-US"/>
        </w:rPr>
        <w:t></w:t>
      </w:r>
      <w:r w:rsidRPr="00DD2E65">
        <w:rPr>
          <w:rFonts w:hint="eastAsia"/>
          <w:lang w:val="en-US"/>
        </w:rPr>
        <w:t>основних</w:t>
      </w:r>
      <w:r w:rsidRPr="00DD2E65">
        <w:rPr>
          <w:lang w:val="en-US"/>
        </w:rPr>
        <w:t></w:t>
      </w:r>
      <w:r w:rsidRPr="00DD2E65">
        <w:rPr>
          <w:lang w:val="en-US"/>
        </w:rPr>
        <w:t></w:t>
      </w:r>
      <w:r w:rsidRPr="00DD2E65">
        <w:rPr>
          <w:lang w:val="en-US"/>
        </w:rPr>
        <w:t></w:t>
      </w:r>
      <w:r w:rsidRPr="00DD2E65">
        <w:rPr>
          <w:lang w:val="en-US"/>
        </w:rPr>
        <w:t></w:t>
      </w:r>
      <w:r w:rsidRPr="00DD2E65">
        <w:rPr>
          <w:lang w:val="en-US"/>
        </w:rPr>
        <w:t></w:t>
      </w:r>
      <w:r w:rsidRPr="00DD2E65">
        <w:rPr>
          <w:rFonts w:hint="eastAsia"/>
          <w:lang w:val="en-US"/>
        </w:rPr>
        <w:t>автор</w:t>
      </w:r>
      <w:r w:rsidRPr="00DD2E65">
        <w:rPr>
          <w:lang w:val="en-US"/>
        </w:rPr>
        <w:t></w:t>
      </w:r>
      <w:r w:rsidRPr="00DD2E65">
        <w:rPr>
          <w:rFonts w:hint="eastAsia"/>
          <w:lang w:val="en-US"/>
        </w:rPr>
        <w:t>опрацьовує</w:t>
      </w:r>
    </w:p>
    <w:p w:rsidR="00DD2E65" w:rsidRPr="00DD2E65" w:rsidRDefault="00DD2E65" w:rsidP="00DD2E65">
      <w:pPr>
        <w:rPr>
          <w:lang w:val="en-US"/>
        </w:rPr>
      </w:pPr>
      <w:r w:rsidRPr="00DD2E65">
        <w:rPr>
          <w:rFonts w:hint="eastAsia"/>
          <w:lang w:val="en-US"/>
        </w:rPr>
        <w:t>нефантастичну</w:t>
      </w:r>
      <w:r w:rsidRPr="00DD2E65">
        <w:rPr>
          <w:lang w:val="en-US"/>
        </w:rPr>
        <w:t></w:t>
      </w:r>
      <w:r w:rsidRPr="00DD2E65">
        <w:rPr>
          <w:rFonts w:hint="eastAsia"/>
          <w:lang w:val="en-US"/>
        </w:rPr>
        <w:t>ідею</w:t>
      </w:r>
      <w:r w:rsidRPr="00DD2E65">
        <w:rPr>
          <w:lang w:val="en-US"/>
        </w:rPr>
        <w:t></w:t>
      </w:r>
      <w:r w:rsidRPr="00DD2E65">
        <w:rPr>
          <w:rFonts w:hint="eastAsia"/>
          <w:lang w:val="en-US"/>
        </w:rPr>
        <w:t>або</w:t>
      </w:r>
      <w:r w:rsidRPr="00DD2E65">
        <w:rPr>
          <w:lang w:val="en-US"/>
        </w:rPr>
        <w:t></w:t>
      </w:r>
      <w:r w:rsidRPr="00DD2E65">
        <w:rPr>
          <w:rFonts w:hint="eastAsia"/>
          <w:lang w:val="en-US"/>
        </w:rPr>
        <w:t>переживання</w:t>
      </w:r>
      <w:r w:rsidRPr="00DD2E65">
        <w:rPr>
          <w:lang w:val="en-US"/>
        </w:rPr>
        <w:t></w:t>
      </w:r>
      <w:r w:rsidRPr="00DD2E65">
        <w:rPr>
          <w:rFonts w:hint="eastAsia"/>
          <w:lang w:val="en-US"/>
        </w:rPr>
        <w:t>в</w:t>
      </w:r>
      <w:r w:rsidRPr="00DD2E65">
        <w:rPr>
          <w:lang w:val="en-US"/>
        </w:rPr>
        <w:t></w:t>
      </w:r>
      <w:r w:rsidRPr="00DD2E65">
        <w:rPr>
          <w:rFonts w:hint="eastAsia"/>
          <w:lang w:val="en-US"/>
        </w:rPr>
        <w:t>науково</w:t>
      </w:r>
      <w:r w:rsidRPr="00DD2E65">
        <w:rPr>
          <w:lang w:val="en-US"/>
        </w:rPr>
        <w:t></w:t>
      </w:r>
      <w:r w:rsidRPr="00DD2E65">
        <w:rPr>
          <w:rFonts w:hint="eastAsia"/>
          <w:lang w:val="en-US"/>
        </w:rPr>
        <w:t>фантастичному</w:t>
      </w:r>
      <w:r w:rsidRPr="00DD2E65">
        <w:rPr>
          <w:lang w:val="en-US"/>
        </w:rPr>
        <w:t></w:t>
      </w:r>
      <w:r w:rsidRPr="00DD2E65">
        <w:rPr>
          <w:rFonts w:hint="eastAsia"/>
          <w:lang w:val="en-US"/>
        </w:rPr>
        <w:t>руслі</w:t>
      </w:r>
      <w:r w:rsidRPr="00DD2E65">
        <w:rPr>
          <w:lang w:val="en-US"/>
        </w:rPr>
        <w:t></w:t>
      </w:r>
      <w:r w:rsidRPr="00DD2E65">
        <w:rPr>
          <w:lang w:val="en-US"/>
        </w:rPr>
        <w:t></w:t>
      </w:r>
      <w:r w:rsidRPr="00DD2E65">
        <w:rPr>
          <w:rFonts w:hint="eastAsia"/>
          <w:lang w:val="en-US"/>
        </w:rPr>
        <w:t>в</w:t>
      </w:r>
      <w:r w:rsidRPr="00DD2E65">
        <w:rPr>
          <w:lang w:val="en-US"/>
        </w:rPr>
        <w:t></w:t>
      </w:r>
      <w:r w:rsidRPr="00DD2E65">
        <w:rPr>
          <w:rFonts w:hint="eastAsia"/>
          <w:lang w:val="en-US"/>
        </w:rPr>
        <w:t>основі</w:t>
      </w:r>
    </w:p>
    <w:p w:rsidR="00DD2E65" w:rsidRPr="00DD2E65" w:rsidRDefault="00DD2E65" w:rsidP="00DD2E65">
      <w:pPr>
        <w:rPr>
          <w:lang w:val="en-US"/>
        </w:rPr>
      </w:pPr>
      <w:r w:rsidRPr="00DD2E65">
        <w:rPr>
          <w:rFonts w:hint="eastAsia"/>
          <w:lang w:val="en-US"/>
        </w:rPr>
        <w:t>роману</w:t>
      </w:r>
      <w:r w:rsidRPr="00DD2E65">
        <w:rPr>
          <w:lang w:val="en-US"/>
        </w:rPr>
        <w:t></w:t>
      </w:r>
      <w:r w:rsidRPr="00DD2E65">
        <w:rPr>
          <w:rFonts w:hint="eastAsia"/>
          <w:lang w:val="en-US"/>
        </w:rPr>
        <w:t>О</w:t>
      </w:r>
      <w:r w:rsidRPr="00DD2E65">
        <w:rPr>
          <w:lang w:val="en-US"/>
        </w:rPr>
        <w:t></w:t>
      </w:r>
      <w:r w:rsidRPr="00DD2E65">
        <w:rPr>
          <w:lang w:val="en-US"/>
        </w:rPr>
        <w:t></w:t>
      </w:r>
      <w:r w:rsidRPr="00DD2E65">
        <w:rPr>
          <w:rFonts w:hint="eastAsia"/>
          <w:lang w:val="en-US"/>
        </w:rPr>
        <w:t>Беляєва</w:t>
      </w:r>
      <w:r w:rsidRPr="00DD2E65">
        <w:rPr>
          <w:lang w:val="en-US"/>
        </w:rPr>
        <w:t></w:t>
      </w:r>
      <w:r w:rsidRPr="00DD2E65">
        <w:rPr>
          <w:lang w:val="en-US"/>
        </w:rPr>
        <w:t></w:t>
      </w:r>
      <w:r w:rsidRPr="00DD2E65">
        <w:rPr>
          <w:rFonts w:hint="eastAsia"/>
          <w:lang w:val="en-US"/>
        </w:rPr>
        <w:t>Голова</w:t>
      </w:r>
      <w:r w:rsidRPr="00DD2E65">
        <w:rPr>
          <w:lang w:val="en-US"/>
        </w:rPr>
        <w:t></w:t>
      </w:r>
      <w:r w:rsidRPr="00DD2E65">
        <w:rPr>
          <w:rFonts w:hint="eastAsia"/>
          <w:lang w:val="en-US"/>
        </w:rPr>
        <w:t>професора</w:t>
      </w:r>
      <w:r w:rsidRPr="00DD2E65">
        <w:rPr>
          <w:lang w:val="en-US"/>
        </w:rPr>
        <w:t></w:t>
      </w:r>
      <w:r w:rsidRPr="00DD2E65">
        <w:rPr>
          <w:rFonts w:hint="eastAsia"/>
          <w:lang w:val="en-US"/>
        </w:rPr>
        <w:t>Доуеля</w:t>
      </w:r>
      <w:r w:rsidRPr="00DD2E65">
        <w:rPr>
          <w:lang w:val="en-US"/>
        </w:rPr>
        <w:t></w:t>
      </w:r>
      <w:r w:rsidRPr="00DD2E65">
        <w:rPr>
          <w:lang w:val="en-US"/>
        </w:rPr>
        <w:t></w:t>
      </w:r>
      <w:r w:rsidRPr="00DD2E65">
        <w:rPr>
          <w:rFonts w:hint="eastAsia"/>
          <w:lang w:val="en-US"/>
        </w:rPr>
        <w:t>пережите</w:t>
      </w:r>
      <w:r w:rsidRPr="00DD2E65">
        <w:rPr>
          <w:lang w:val="en-US"/>
        </w:rPr>
        <w:t></w:t>
      </w:r>
      <w:r w:rsidRPr="00DD2E65">
        <w:rPr>
          <w:rFonts w:hint="eastAsia"/>
          <w:lang w:val="en-US"/>
        </w:rPr>
        <w:t>ним</w:t>
      </w:r>
      <w:r w:rsidRPr="00DD2E65">
        <w:rPr>
          <w:lang w:val="en-US"/>
        </w:rPr>
        <w:t></w:t>
      </w:r>
      <w:r w:rsidRPr="00DD2E65">
        <w:rPr>
          <w:rFonts w:hint="eastAsia"/>
          <w:lang w:val="en-US"/>
        </w:rPr>
        <w:t>під</w:t>
      </w:r>
      <w:r w:rsidRPr="00DD2E65">
        <w:rPr>
          <w:lang w:val="en-US"/>
        </w:rPr>
        <w:t></w:t>
      </w:r>
      <w:r w:rsidRPr="00DD2E65">
        <w:rPr>
          <w:rFonts w:hint="eastAsia"/>
          <w:lang w:val="en-US"/>
        </w:rPr>
        <w:t>час</w:t>
      </w:r>
      <w:r w:rsidRPr="00DD2E65">
        <w:rPr>
          <w:lang w:val="en-US"/>
        </w:rPr>
        <w:t></w:t>
      </w:r>
      <w:r w:rsidRPr="00DD2E65">
        <w:rPr>
          <w:rFonts w:hint="eastAsia"/>
          <w:lang w:val="en-US"/>
        </w:rPr>
        <w:t>тривалого</w:t>
      </w:r>
    </w:p>
    <w:p w:rsidR="00DD2E65" w:rsidRPr="00DD2E65" w:rsidRDefault="00DD2E65" w:rsidP="00DD2E65">
      <w:pPr>
        <w:rPr>
          <w:lang w:val="en-US"/>
        </w:rPr>
      </w:pPr>
      <w:r w:rsidRPr="00DD2E65">
        <w:rPr>
          <w:rFonts w:hint="eastAsia"/>
          <w:lang w:val="en-US"/>
        </w:rPr>
        <w:t>паралічу</w:t>
      </w:r>
      <w:r w:rsidRPr="00DD2E65">
        <w:rPr>
          <w:lang w:val="en-US"/>
        </w:rPr>
        <w:t></w:t>
      </w:r>
      <w:r w:rsidRPr="00DD2E65">
        <w:rPr>
          <w:lang w:val="en-US"/>
        </w:rPr>
        <w:t></w:t>
      </w:r>
      <w:r w:rsidRPr="00DD2E65">
        <w:rPr>
          <w:lang w:val="en-US"/>
        </w:rPr>
        <w:t></w:t>
      </w:r>
      <w:r w:rsidRPr="00DD2E65">
        <w:rPr>
          <w:lang w:val="en-US"/>
        </w:rPr>
        <w:t></w:t>
      </w:r>
      <w:r w:rsidRPr="00DD2E65">
        <w:rPr>
          <w:lang w:val="en-US"/>
        </w:rPr>
        <w:t></w:t>
      </w:r>
      <w:r w:rsidRPr="00DD2E65">
        <w:rPr>
          <w:lang w:val="en-US"/>
        </w:rPr>
        <w:t></w:t>
      </w:r>
      <w:r w:rsidRPr="00DD2E65">
        <w:rPr>
          <w:rFonts w:hint="eastAsia"/>
          <w:lang w:val="en-US"/>
        </w:rPr>
        <w:t>відштовхується</w:t>
      </w:r>
      <w:r w:rsidRPr="00DD2E65">
        <w:rPr>
          <w:lang w:val="en-US"/>
        </w:rPr>
        <w:t></w:t>
      </w:r>
      <w:r w:rsidRPr="00DD2E65">
        <w:rPr>
          <w:rFonts w:hint="eastAsia"/>
          <w:lang w:val="en-US"/>
        </w:rPr>
        <w:t>від</w:t>
      </w:r>
      <w:r w:rsidRPr="00DD2E65">
        <w:rPr>
          <w:lang w:val="en-US"/>
        </w:rPr>
        <w:t></w:t>
      </w:r>
      <w:r w:rsidRPr="00DD2E65">
        <w:rPr>
          <w:rFonts w:hint="eastAsia"/>
          <w:lang w:val="en-US"/>
        </w:rPr>
        <w:t>реальної</w:t>
      </w:r>
      <w:r w:rsidRPr="00DD2E65">
        <w:rPr>
          <w:lang w:val="en-US"/>
        </w:rPr>
        <w:t></w:t>
      </w:r>
      <w:r w:rsidRPr="00DD2E65">
        <w:rPr>
          <w:rFonts w:hint="eastAsia"/>
          <w:lang w:val="en-US"/>
        </w:rPr>
        <w:t>наукової</w:t>
      </w:r>
      <w:r w:rsidRPr="00DD2E65">
        <w:rPr>
          <w:lang w:val="en-US"/>
        </w:rPr>
        <w:t></w:t>
      </w:r>
      <w:r w:rsidRPr="00DD2E65">
        <w:rPr>
          <w:rFonts w:hint="eastAsia"/>
          <w:lang w:val="en-US"/>
        </w:rPr>
        <w:t>чи</w:t>
      </w:r>
      <w:r w:rsidRPr="00DD2E65">
        <w:rPr>
          <w:lang w:val="en-US"/>
        </w:rPr>
        <w:t></w:t>
      </w:r>
      <w:r w:rsidRPr="00DD2E65">
        <w:rPr>
          <w:rFonts w:hint="eastAsia"/>
          <w:lang w:val="en-US"/>
        </w:rPr>
        <w:t>технічної</w:t>
      </w:r>
      <w:r w:rsidRPr="00DD2E65">
        <w:rPr>
          <w:lang w:val="en-US"/>
        </w:rPr>
        <w:t></w:t>
      </w:r>
      <w:r w:rsidRPr="00DD2E65">
        <w:rPr>
          <w:rFonts w:hint="eastAsia"/>
          <w:lang w:val="en-US"/>
        </w:rPr>
        <w:t>ідеї</w:t>
      </w:r>
      <w:r w:rsidRPr="00DD2E65">
        <w:rPr>
          <w:lang w:val="en-US"/>
        </w:rPr>
        <w:t></w:t>
      </w:r>
      <w:r w:rsidRPr="00DD2E65">
        <w:rPr>
          <w:lang w:val="en-US"/>
        </w:rPr>
        <w:t></w:t>
      </w:r>
      <w:r w:rsidRPr="00DD2E65">
        <w:rPr>
          <w:lang w:val="en-US"/>
        </w:rPr>
        <w:t></w:t>
      </w:r>
      <w:r w:rsidRPr="00DD2E65">
        <w:rPr>
          <w:rFonts w:hint="eastAsia"/>
          <w:lang w:val="en-US"/>
        </w:rPr>
        <w:t>Володар</w:t>
      </w:r>
    </w:p>
    <w:p w:rsidR="00DD2E65" w:rsidRPr="00DD2E65" w:rsidRDefault="00DD2E65" w:rsidP="00DD2E65">
      <w:pPr>
        <w:rPr>
          <w:lang w:val="en-US"/>
        </w:rPr>
      </w:pPr>
      <w:r w:rsidRPr="00DD2E65">
        <w:rPr>
          <w:rFonts w:hint="eastAsia"/>
          <w:lang w:val="en-US"/>
        </w:rPr>
        <w:t>світу</w:t>
      </w:r>
      <w:r w:rsidRPr="00DD2E65">
        <w:rPr>
          <w:lang w:val="en-US"/>
        </w:rPr>
        <w:t></w:t>
      </w:r>
      <w:r w:rsidRPr="00DD2E65">
        <w:rPr>
          <w:lang w:val="en-US"/>
        </w:rPr>
        <w:t></w:t>
      </w:r>
      <w:r w:rsidRPr="00DD2E65">
        <w:rPr>
          <w:rFonts w:hint="eastAsia"/>
          <w:lang w:val="en-US"/>
        </w:rPr>
        <w:t>Ж</w:t>
      </w:r>
      <w:r w:rsidRPr="00DD2E65">
        <w:rPr>
          <w:lang w:val="en-US"/>
        </w:rPr>
        <w:t></w:t>
      </w:r>
      <w:r w:rsidRPr="00DD2E65">
        <w:rPr>
          <w:lang w:val="en-US"/>
        </w:rPr>
        <w:t></w:t>
      </w:r>
      <w:r w:rsidRPr="00DD2E65">
        <w:rPr>
          <w:rFonts w:hint="eastAsia"/>
          <w:lang w:val="en-US"/>
        </w:rPr>
        <w:t>Верна</w:t>
      </w:r>
      <w:r w:rsidRPr="00DD2E65">
        <w:rPr>
          <w:lang w:val="en-US"/>
        </w:rPr>
        <w:t></w:t>
      </w:r>
      <w:r w:rsidRPr="00DD2E65">
        <w:rPr>
          <w:lang w:val="en-US"/>
        </w:rPr>
        <w:t></w:t>
      </w:r>
      <w:r w:rsidRPr="00DD2E65">
        <w:rPr>
          <w:lang w:val="en-US"/>
        </w:rPr>
        <w:t></w:t>
      </w:r>
      <w:r w:rsidRPr="00DD2E65">
        <w:rPr>
          <w:rFonts w:hint="eastAsia"/>
          <w:lang w:val="en-US"/>
        </w:rPr>
        <w:t>Франкенштейн</w:t>
      </w:r>
      <w:r w:rsidRPr="00DD2E65">
        <w:rPr>
          <w:lang w:val="en-US"/>
        </w:rPr>
        <w:t></w:t>
      </w:r>
      <w:r w:rsidRPr="00DD2E65">
        <w:rPr>
          <w:lang w:val="en-US"/>
        </w:rPr>
        <w:t></w:t>
      </w:r>
      <w:r w:rsidRPr="00DD2E65">
        <w:rPr>
          <w:rFonts w:hint="eastAsia"/>
          <w:lang w:val="en-US"/>
        </w:rPr>
        <w:t>М</w:t>
      </w:r>
      <w:r w:rsidRPr="00DD2E65">
        <w:rPr>
          <w:lang w:val="en-US"/>
        </w:rPr>
        <w:t></w:t>
      </w:r>
      <w:r w:rsidRPr="00DD2E65">
        <w:rPr>
          <w:lang w:val="en-US"/>
        </w:rPr>
        <w:t></w:t>
      </w:r>
      <w:r w:rsidRPr="00DD2E65">
        <w:rPr>
          <w:rFonts w:hint="eastAsia"/>
          <w:lang w:val="en-US"/>
        </w:rPr>
        <w:t>Шеллі</w:t>
      </w:r>
      <w:r w:rsidRPr="00DD2E65">
        <w:rPr>
          <w:lang w:val="en-US"/>
        </w:rPr>
        <w:t></w:t>
      </w:r>
      <w:r w:rsidRPr="00DD2E65">
        <w:rPr>
          <w:lang w:val="en-US"/>
        </w:rPr>
        <w:t></w:t>
      </w:r>
      <w:r w:rsidRPr="00DD2E65">
        <w:rPr>
          <w:lang w:val="en-US"/>
        </w:rPr>
        <w:t></w:t>
      </w:r>
      <w:r w:rsidRPr="00DD2E65">
        <w:rPr>
          <w:lang w:val="en-US"/>
        </w:rPr>
        <w:t></w:t>
      </w:r>
      <w:r w:rsidRPr="00DD2E65">
        <w:rPr>
          <w:lang w:val="en-US"/>
        </w:rPr>
        <w:t></w:t>
      </w:r>
      <w:r w:rsidRPr="00DD2E65">
        <w:rPr>
          <w:lang w:val="en-US"/>
        </w:rPr>
        <w:t></w:t>
      </w:r>
      <w:r w:rsidRPr="00DD2E65">
        <w:rPr>
          <w:rFonts w:hint="eastAsia"/>
          <w:lang w:val="en-US"/>
        </w:rPr>
        <w:t>переосмислює</w:t>
      </w:r>
      <w:r w:rsidRPr="00DD2E65">
        <w:rPr>
          <w:lang w:val="en-US"/>
        </w:rPr>
        <w:t></w:t>
      </w:r>
      <w:r w:rsidRPr="00DD2E65">
        <w:rPr>
          <w:rFonts w:hint="eastAsia"/>
          <w:lang w:val="en-US"/>
        </w:rPr>
        <w:t>в</w:t>
      </w:r>
      <w:r w:rsidRPr="00DD2E65">
        <w:rPr>
          <w:lang w:val="en-US"/>
        </w:rPr>
        <w:t></w:t>
      </w:r>
      <w:r w:rsidRPr="00DD2E65">
        <w:rPr>
          <w:rFonts w:hint="eastAsia"/>
          <w:lang w:val="en-US"/>
        </w:rPr>
        <w:t>науковофантастичному</w:t>
      </w:r>
      <w:r w:rsidRPr="00DD2E65">
        <w:rPr>
          <w:lang w:val="en-US"/>
        </w:rPr>
        <w:t></w:t>
      </w:r>
      <w:r w:rsidRPr="00DD2E65">
        <w:rPr>
          <w:rFonts w:hint="eastAsia"/>
          <w:lang w:val="en-US"/>
        </w:rPr>
        <w:t>ключі</w:t>
      </w:r>
      <w:r w:rsidRPr="00DD2E65">
        <w:rPr>
          <w:lang w:val="en-US"/>
        </w:rPr>
        <w:t></w:t>
      </w:r>
      <w:r w:rsidRPr="00DD2E65">
        <w:rPr>
          <w:rFonts w:hint="eastAsia"/>
          <w:lang w:val="en-US"/>
        </w:rPr>
        <w:t>фольклор</w:t>
      </w:r>
      <w:r w:rsidRPr="00DD2E65">
        <w:rPr>
          <w:lang w:val="en-US"/>
        </w:rPr>
        <w:t></w:t>
      </w:r>
      <w:r w:rsidRPr="00DD2E65">
        <w:rPr>
          <w:lang w:val="en-US"/>
        </w:rPr>
        <w:t></w:t>
      </w:r>
      <w:r w:rsidRPr="00DD2E65">
        <w:rPr>
          <w:lang w:val="en-US"/>
        </w:rPr>
        <w:t></w:t>
      </w:r>
      <w:r w:rsidRPr="00DD2E65">
        <w:rPr>
          <w:rFonts w:hint="eastAsia"/>
          <w:lang w:val="en-US"/>
        </w:rPr>
        <w:t>Людина</w:t>
      </w:r>
      <w:r w:rsidRPr="00DD2E65">
        <w:rPr>
          <w:lang w:val="en-US"/>
        </w:rPr>
        <w:t></w:t>
      </w:r>
      <w:r w:rsidRPr="00DD2E65">
        <w:rPr>
          <w:rFonts w:hint="eastAsia"/>
          <w:lang w:val="en-US"/>
        </w:rPr>
        <w:t>із</w:t>
      </w:r>
      <w:r w:rsidRPr="00DD2E65">
        <w:rPr>
          <w:lang w:val="en-US"/>
        </w:rPr>
        <w:t></w:t>
      </w:r>
      <w:r w:rsidRPr="00DD2E65">
        <w:rPr>
          <w:rFonts w:hint="eastAsia"/>
          <w:lang w:val="en-US"/>
        </w:rPr>
        <w:t>сокирою</w:t>
      </w:r>
      <w:r w:rsidRPr="00DD2E65">
        <w:rPr>
          <w:lang w:val="en-US"/>
        </w:rPr>
        <w:t></w:t>
      </w:r>
      <w:r w:rsidRPr="00DD2E65">
        <w:rPr>
          <w:lang w:val="en-US"/>
        </w:rPr>
        <w:t></w:t>
      </w:r>
      <w:r w:rsidRPr="00DD2E65">
        <w:rPr>
          <w:rFonts w:hint="eastAsia"/>
          <w:lang w:val="en-US"/>
        </w:rPr>
        <w:t>Ю</w:t>
      </w:r>
      <w:r w:rsidRPr="00DD2E65">
        <w:rPr>
          <w:lang w:val="en-US"/>
        </w:rPr>
        <w:t></w:t>
      </w:r>
      <w:r w:rsidRPr="00DD2E65">
        <w:rPr>
          <w:lang w:val="en-US"/>
        </w:rPr>
        <w:t></w:t>
      </w:r>
      <w:r w:rsidRPr="00DD2E65">
        <w:rPr>
          <w:rFonts w:hint="eastAsia"/>
          <w:lang w:val="en-US"/>
        </w:rPr>
        <w:t>Нікітіна</w:t>
      </w:r>
      <w:r w:rsidRPr="00DD2E65">
        <w:rPr>
          <w:lang w:val="en-US"/>
        </w:rPr>
        <w:t></w:t>
      </w:r>
      <w:r w:rsidRPr="00DD2E65">
        <w:rPr>
          <w:lang w:val="en-US"/>
        </w:rPr>
        <w:t></w:t>
      </w:r>
      <w:r w:rsidRPr="00DD2E65">
        <w:rPr>
          <w:lang w:val="en-US"/>
        </w:rPr>
        <w:t></w:t>
      </w:r>
      <w:r w:rsidRPr="00DD2E65">
        <w:rPr>
          <w:lang w:val="en-US"/>
        </w:rPr>
        <w:t></w:t>
      </w:r>
      <w:r w:rsidRPr="00DD2E65">
        <w:rPr>
          <w:lang w:val="en-US"/>
        </w:rPr>
        <w:t></w:t>
      </w:r>
      <w:r w:rsidRPr="00DD2E65">
        <w:rPr>
          <w:lang w:val="en-US"/>
        </w:rPr>
        <w:t></w:t>
      </w:r>
      <w:r w:rsidRPr="00DD2E65">
        <w:rPr>
          <w:rFonts w:hint="eastAsia"/>
          <w:lang w:val="en-US"/>
        </w:rPr>
        <w:t>звертається</w:t>
      </w:r>
    </w:p>
    <w:p w:rsidR="00DD2E65" w:rsidRPr="00DD2E65" w:rsidRDefault="00DD2E65" w:rsidP="00DD2E65">
      <w:pPr>
        <w:rPr>
          <w:lang w:val="en-US"/>
        </w:rPr>
      </w:pPr>
      <w:r w:rsidRPr="00DD2E65">
        <w:rPr>
          <w:rFonts w:hint="eastAsia"/>
          <w:lang w:val="en-US"/>
        </w:rPr>
        <w:t>до</w:t>
      </w:r>
      <w:r w:rsidRPr="00DD2E65">
        <w:rPr>
          <w:lang w:val="en-US"/>
        </w:rPr>
        <w:t></w:t>
      </w:r>
      <w:r w:rsidRPr="00DD2E65">
        <w:rPr>
          <w:rFonts w:hint="eastAsia"/>
          <w:lang w:val="en-US"/>
        </w:rPr>
        <w:t>художніх</w:t>
      </w:r>
      <w:r w:rsidRPr="00DD2E65">
        <w:rPr>
          <w:lang w:val="en-US"/>
        </w:rPr>
        <w:t></w:t>
      </w:r>
      <w:r w:rsidRPr="00DD2E65">
        <w:rPr>
          <w:rFonts w:hint="eastAsia"/>
          <w:lang w:val="en-US"/>
        </w:rPr>
        <w:t>розробок</w:t>
      </w:r>
      <w:r w:rsidRPr="00DD2E65">
        <w:rPr>
          <w:lang w:val="en-US"/>
        </w:rPr>
        <w:t></w:t>
      </w:r>
      <w:r w:rsidRPr="00DD2E65">
        <w:rPr>
          <w:rFonts w:hint="eastAsia"/>
          <w:lang w:val="en-US"/>
        </w:rPr>
        <w:t>інших</w:t>
      </w:r>
      <w:r w:rsidRPr="00DD2E65">
        <w:rPr>
          <w:lang w:val="en-US"/>
        </w:rPr>
        <w:t></w:t>
      </w:r>
      <w:r w:rsidRPr="00DD2E65">
        <w:rPr>
          <w:rFonts w:hint="eastAsia"/>
          <w:lang w:val="en-US"/>
        </w:rPr>
        <w:t>авторів</w:t>
      </w:r>
      <w:r w:rsidRPr="00DD2E65">
        <w:rPr>
          <w:lang w:val="en-US"/>
        </w:rPr>
        <w:t></w:t>
      </w:r>
      <w:r w:rsidRPr="00DD2E65">
        <w:rPr>
          <w:lang w:val="en-US"/>
        </w:rPr>
        <w:t></w:t>
      </w:r>
      <w:r w:rsidRPr="00DD2E65">
        <w:rPr>
          <w:lang w:val="en-US"/>
        </w:rPr>
        <w:t></w:t>
      </w:r>
      <w:r w:rsidRPr="00DD2E65">
        <w:rPr>
          <w:rFonts w:hint="eastAsia"/>
          <w:lang w:val="en-US"/>
        </w:rPr>
        <w:t>Космобіолухи</w:t>
      </w:r>
      <w:r w:rsidRPr="00DD2E65">
        <w:rPr>
          <w:lang w:val="en-US"/>
        </w:rPr>
        <w:t></w:t>
      </w:r>
      <w:r w:rsidRPr="00DD2E65">
        <w:rPr>
          <w:lang w:val="en-US"/>
        </w:rPr>
        <w:t></w:t>
      </w:r>
      <w:r w:rsidRPr="00DD2E65">
        <w:rPr>
          <w:rFonts w:hint="eastAsia"/>
          <w:lang w:val="en-US"/>
        </w:rPr>
        <w:t>О</w:t>
      </w:r>
      <w:r w:rsidRPr="00DD2E65">
        <w:rPr>
          <w:lang w:val="en-US"/>
        </w:rPr>
        <w:t></w:t>
      </w:r>
      <w:r w:rsidRPr="00DD2E65">
        <w:rPr>
          <w:lang w:val="en-US"/>
        </w:rPr>
        <w:t></w:t>
      </w:r>
      <w:r w:rsidRPr="00DD2E65">
        <w:rPr>
          <w:rFonts w:hint="eastAsia"/>
          <w:lang w:val="en-US"/>
        </w:rPr>
        <w:t>Громико</w:t>
      </w:r>
      <w:r w:rsidRPr="00DD2E65">
        <w:rPr>
          <w:lang w:val="en-US"/>
        </w:rPr>
        <w:t></w:t>
      </w:r>
      <w:r w:rsidRPr="00DD2E65">
        <w:rPr>
          <w:rFonts w:hint="eastAsia"/>
          <w:lang w:val="en-US"/>
        </w:rPr>
        <w:t>та</w:t>
      </w:r>
      <w:r w:rsidRPr="00DD2E65">
        <w:rPr>
          <w:lang w:val="en-US"/>
        </w:rPr>
        <w:t></w:t>
      </w:r>
      <w:r w:rsidRPr="00DD2E65">
        <w:rPr>
          <w:rFonts w:hint="eastAsia"/>
          <w:lang w:val="en-US"/>
        </w:rPr>
        <w:t>А</w:t>
      </w:r>
      <w:r w:rsidRPr="00DD2E65">
        <w:rPr>
          <w:lang w:val="en-US"/>
        </w:rPr>
        <w:t></w:t>
      </w:r>
      <w:r w:rsidRPr="00DD2E65">
        <w:rPr>
          <w:lang w:val="en-US"/>
        </w:rPr>
        <w:t></w:t>
      </w:r>
      <w:r w:rsidRPr="00DD2E65">
        <w:rPr>
          <w:rFonts w:hint="eastAsia"/>
          <w:lang w:val="en-US"/>
        </w:rPr>
        <w:t>Уланова</w:t>
      </w:r>
      <w:r w:rsidRPr="00DD2E65">
        <w:rPr>
          <w:lang w:val="en-US"/>
        </w:rPr>
        <w:t></w:t>
      </w:r>
      <w:r w:rsidRPr="00DD2E65">
        <w:rPr>
          <w:lang w:val="en-US"/>
        </w:rPr>
        <w:t></w:t>
      </w:r>
    </w:p>
    <w:p w:rsidR="00DD2E65" w:rsidRPr="00DD2E65" w:rsidRDefault="00DD2E65" w:rsidP="00DD2E65">
      <w:pPr>
        <w:rPr>
          <w:lang w:val="en-US"/>
        </w:rPr>
      </w:pPr>
      <w:r w:rsidRPr="00DD2E65">
        <w:rPr>
          <w:lang w:val="en-US"/>
        </w:rPr>
        <w:t></w:t>
      </w:r>
      <w:r w:rsidRPr="00DD2E65">
        <w:rPr>
          <w:lang w:val="en-US"/>
        </w:rPr>
        <w:t></w:t>
      </w:r>
      <w:r w:rsidRPr="00DD2E65">
        <w:rPr>
          <w:lang w:val="en-US"/>
        </w:rPr>
        <w:t></w:t>
      </w:r>
      <w:r w:rsidRPr="00DD2E65">
        <w:rPr>
          <w:rFonts w:hint="eastAsia"/>
          <w:lang w:val="en-US"/>
        </w:rPr>
        <w:t>сполучає</w:t>
      </w:r>
      <w:r w:rsidRPr="00DD2E65">
        <w:rPr>
          <w:lang w:val="en-US"/>
        </w:rPr>
        <w:t></w:t>
      </w:r>
      <w:r w:rsidRPr="00DD2E65">
        <w:rPr>
          <w:rFonts w:hint="eastAsia"/>
          <w:lang w:val="en-US"/>
        </w:rPr>
        <w:t>кілька</w:t>
      </w:r>
      <w:r w:rsidRPr="00DD2E65">
        <w:rPr>
          <w:lang w:val="en-US"/>
        </w:rPr>
        <w:t></w:t>
      </w:r>
      <w:r w:rsidRPr="00DD2E65">
        <w:rPr>
          <w:rFonts w:hint="eastAsia"/>
          <w:lang w:val="en-US"/>
        </w:rPr>
        <w:t>вищезазначених</w:t>
      </w:r>
      <w:r w:rsidRPr="00DD2E65">
        <w:rPr>
          <w:lang w:val="en-US"/>
        </w:rPr>
        <w:t></w:t>
      </w:r>
      <w:r w:rsidRPr="00DD2E65">
        <w:rPr>
          <w:rFonts w:hint="eastAsia"/>
          <w:lang w:val="en-US"/>
        </w:rPr>
        <w:t>шляхів</w:t>
      </w:r>
      <w:r w:rsidRPr="00DD2E65">
        <w:rPr>
          <w:lang w:val="en-US"/>
        </w:rPr>
        <w:t></w:t>
      </w:r>
      <w:r w:rsidRPr="00DD2E65">
        <w:rPr>
          <w:lang w:val="en-US"/>
        </w:rPr>
        <w:t></w:t>
      </w:r>
      <w:r w:rsidRPr="00DD2E65">
        <w:rPr>
          <w:lang w:val="en-US"/>
        </w:rPr>
        <w:t></w:t>
      </w:r>
      <w:r w:rsidRPr="00DD2E65">
        <w:rPr>
          <w:rFonts w:hint="eastAsia"/>
          <w:lang w:val="en-US"/>
        </w:rPr>
        <w:t>Людина</w:t>
      </w:r>
      <w:r w:rsidRPr="00DD2E65">
        <w:rPr>
          <w:lang w:val="en-US"/>
        </w:rPr>
        <w:t></w:t>
      </w:r>
      <w:r w:rsidRPr="00DD2E65">
        <w:rPr>
          <w:rFonts w:hint="eastAsia"/>
          <w:lang w:val="en-US"/>
        </w:rPr>
        <w:t>амфібія</w:t>
      </w:r>
      <w:r w:rsidRPr="00DD2E65">
        <w:rPr>
          <w:lang w:val="en-US"/>
        </w:rPr>
        <w:t></w:t>
      </w:r>
      <w:r w:rsidRPr="00DD2E65">
        <w:rPr>
          <w:lang w:val="en-US"/>
        </w:rPr>
        <w:t></w:t>
      </w:r>
      <w:r w:rsidRPr="00DD2E65">
        <w:rPr>
          <w:rFonts w:hint="eastAsia"/>
          <w:lang w:val="en-US"/>
        </w:rPr>
        <w:t>О</w:t>
      </w:r>
      <w:r w:rsidRPr="00DD2E65">
        <w:rPr>
          <w:lang w:val="en-US"/>
        </w:rPr>
        <w:t></w:t>
      </w:r>
      <w:r w:rsidRPr="00DD2E65">
        <w:rPr>
          <w:lang w:val="en-US"/>
        </w:rPr>
        <w:t></w:t>
      </w:r>
      <w:r w:rsidRPr="00DD2E65">
        <w:rPr>
          <w:rFonts w:hint="eastAsia"/>
          <w:lang w:val="en-US"/>
        </w:rPr>
        <w:t>Беляєва</w:t>
      </w:r>
      <w:r w:rsidRPr="00DD2E65">
        <w:rPr>
          <w:lang w:val="en-US"/>
        </w:rPr>
        <w:t></w:t>
      </w:r>
      <w:r w:rsidRPr="00DD2E65">
        <w:rPr>
          <w:lang w:val="en-US"/>
        </w:rPr>
        <w:t></w:t>
      </w:r>
    </w:p>
    <w:p w:rsidR="00DD2E65" w:rsidRPr="00DD2E65" w:rsidRDefault="00DD2E65" w:rsidP="00DD2E65">
      <w:pPr>
        <w:rPr>
          <w:lang w:val="en-US"/>
        </w:rPr>
      </w:pPr>
      <w:r w:rsidRPr="00DD2E65">
        <w:rPr>
          <w:rFonts w:hint="eastAsia"/>
          <w:lang w:val="en-US"/>
        </w:rPr>
        <w:t>Коріння</w:t>
      </w:r>
      <w:r w:rsidRPr="00DD2E65">
        <w:rPr>
          <w:lang w:val="en-US"/>
        </w:rPr>
        <w:t></w:t>
      </w:r>
      <w:r w:rsidRPr="00DD2E65">
        <w:rPr>
          <w:rFonts w:hint="eastAsia"/>
          <w:lang w:val="en-US"/>
        </w:rPr>
        <w:t>наукової</w:t>
      </w:r>
      <w:r w:rsidRPr="00DD2E65">
        <w:rPr>
          <w:lang w:val="en-US"/>
        </w:rPr>
        <w:t></w:t>
      </w:r>
      <w:r w:rsidRPr="00DD2E65">
        <w:rPr>
          <w:rFonts w:hint="eastAsia"/>
          <w:lang w:val="en-US"/>
        </w:rPr>
        <w:t>фантастики</w:t>
      </w:r>
      <w:r w:rsidRPr="00DD2E65">
        <w:rPr>
          <w:lang w:val="en-US"/>
        </w:rPr>
        <w:t></w:t>
      </w:r>
      <w:r w:rsidRPr="00DD2E65">
        <w:rPr>
          <w:rFonts w:hint="eastAsia"/>
          <w:lang w:val="en-US"/>
        </w:rPr>
        <w:t>закладене</w:t>
      </w:r>
      <w:r w:rsidRPr="00DD2E65">
        <w:rPr>
          <w:lang w:val="en-US"/>
        </w:rPr>
        <w:t></w:t>
      </w:r>
      <w:r w:rsidRPr="00DD2E65">
        <w:rPr>
          <w:rFonts w:hint="eastAsia"/>
          <w:lang w:val="en-US"/>
        </w:rPr>
        <w:t>у</w:t>
      </w:r>
      <w:r w:rsidRPr="00DD2E65">
        <w:rPr>
          <w:lang w:val="en-US"/>
        </w:rPr>
        <w:t></w:t>
      </w:r>
      <w:r w:rsidRPr="00DD2E65">
        <w:rPr>
          <w:rFonts w:hint="eastAsia"/>
          <w:lang w:val="en-US"/>
        </w:rPr>
        <w:t>фольклорі</w:t>
      </w:r>
      <w:r w:rsidRPr="00DD2E65">
        <w:rPr>
          <w:lang w:val="en-US"/>
        </w:rPr>
        <w:t></w:t>
      </w:r>
      <w:r w:rsidRPr="00DD2E65">
        <w:rPr>
          <w:lang w:val="en-US"/>
        </w:rPr>
        <w:t></w:t>
      </w:r>
      <w:r w:rsidRPr="00DD2E65">
        <w:rPr>
          <w:rFonts w:hint="eastAsia"/>
          <w:lang w:val="en-US"/>
        </w:rPr>
        <w:t>меніппеї</w:t>
      </w:r>
      <w:r w:rsidRPr="00DD2E65">
        <w:rPr>
          <w:lang w:val="en-US"/>
        </w:rPr>
        <w:t></w:t>
      </w:r>
      <w:r w:rsidRPr="00DD2E65">
        <w:rPr>
          <w:lang w:val="en-US"/>
        </w:rPr>
        <w:t></w:t>
      </w:r>
      <w:r w:rsidRPr="00DD2E65">
        <w:rPr>
          <w:rFonts w:hint="eastAsia"/>
          <w:lang w:val="en-US"/>
        </w:rPr>
        <w:t>окультизмі</w:t>
      </w:r>
      <w:r w:rsidRPr="00DD2E65">
        <w:rPr>
          <w:lang w:val="en-US"/>
        </w:rPr>
        <w:t></w:t>
      </w:r>
      <w:r w:rsidRPr="00DD2E65">
        <w:rPr>
          <w:lang w:val="en-US"/>
        </w:rPr>
        <w:t></w:t>
      </w:r>
      <w:r w:rsidRPr="00DD2E65">
        <w:rPr>
          <w:rFonts w:hint="eastAsia"/>
          <w:lang w:val="en-US"/>
        </w:rPr>
        <w:t>ідеї</w:t>
      </w:r>
    </w:p>
    <w:p w:rsidR="00DD2E65" w:rsidRPr="00DD2E65" w:rsidRDefault="00DD2E65" w:rsidP="00DD2E65">
      <w:pPr>
        <w:rPr>
          <w:lang w:val="en-US"/>
        </w:rPr>
      </w:pPr>
      <w:r w:rsidRPr="00DD2E65">
        <w:rPr>
          <w:rFonts w:hint="eastAsia"/>
          <w:lang w:val="en-US"/>
        </w:rPr>
        <w:t>людини</w:t>
      </w:r>
      <w:r w:rsidRPr="00DD2E65">
        <w:rPr>
          <w:lang w:val="en-US"/>
        </w:rPr>
        <w:t></w:t>
      </w:r>
      <w:r w:rsidRPr="00DD2E65">
        <w:rPr>
          <w:rFonts w:hint="eastAsia"/>
          <w:lang w:val="en-US"/>
        </w:rPr>
        <w:t>творця</w:t>
      </w:r>
      <w:r w:rsidRPr="00DD2E65">
        <w:rPr>
          <w:lang w:val="en-US"/>
        </w:rPr>
        <w:t></w:t>
      </w:r>
      <w:r w:rsidRPr="00DD2E65">
        <w:rPr>
          <w:rFonts w:hint="eastAsia"/>
          <w:lang w:val="en-US"/>
        </w:rPr>
        <w:t>тощо</w:t>
      </w:r>
      <w:r w:rsidRPr="00DD2E65">
        <w:rPr>
          <w:lang w:val="en-US"/>
        </w:rPr>
        <w:t></w:t>
      </w:r>
      <w:r w:rsidRPr="00DD2E65">
        <w:rPr>
          <w:lang w:val="en-US"/>
        </w:rPr>
        <w:t></w:t>
      </w:r>
      <w:r w:rsidRPr="00DD2E65">
        <w:rPr>
          <w:rFonts w:hint="eastAsia"/>
          <w:lang w:val="en-US"/>
        </w:rPr>
        <w:t>Вирішальним</w:t>
      </w:r>
      <w:r w:rsidRPr="00DD2E65">
        <w:rPr>
          <w:lang w:val="en-US"/>
        </w:rPr>
        <w:t></w:t>
      </w:r>
      <w:r w:rsidRPr="00DD2E65">
        <w:rPr>
          <w:rFonts w:hint="eastAsia"/>
          <w:lang w:val="en-US"/>
        </w:rPr>
        <w:t>для</w:t>
      </w:r>
      <w:r w:rsidRPr="00DD2E65">
        <w:rPr>
          <w:lang w:val="en-US"/>
        </w:rPr>
        <w:t></w:t>
      </w:r>
      <w:r w:rsidRPr="00DD2E65">
        <w:rPr>
          <w:rFonts w:hint="eastAsia"/>
          <w:lang w:val="en-US"/>
        </w:rPr>
        <w:t>її</w:t>
      </w:r>
      <w:r w:rsidRPr="00DD2E65">
        <w:rPr>
          <w:lang w:val="en-US"/>
        </w:rPr>
        <w:t></w:t>
      </w:r>
      <w:r w:rsidRPr="00DD2E65">
        <w:rPr>
          <w:rFonts w:hint="eastAsia"/>
          <w:lang w:val="en-US"/>
        </w:rPr>
        <w:t>становлення</w:t>
      </w:r>
      <w:r w:rsidRPr="00DD2E65">
        <w:rPr>
          <w:lang w:val="en-US"/>
        </w:rPr>
        <w:t></w:t>
      </w:r>
      <w:r w:rsidRPr="00DD2E65">
        <w:rPr>
          <w:rFonts w:hint="eastAsia"/>
          <w:lang w:val="en-US"/>
        </w:rPr>
        <w:t>стало</w:t>
      </w:r>
      <w:r w:rsidRPr="00DD2E65">
        <w:rPr>
          <w:lang w:val="en-US"/>
        </w:rPr>
        <w:t></w:t>
      </w:r>
      <w:r w:rsidRPr="00DD2E65">
        <w:rPr>
          <w:rFonts w:hint="eastAsia"/>
          <w:lang w:val="en-US"/>
        </w:rPr>
        <w:t>ХІХ</w:t>
      </w:r>
      <w:r w:rsidRPr="00DD2E65">
        <w:rPr>
          <w:lang w:val="en-US"/>
        </w:rPr>
        <w:t></w:t>
      </w:r>
      <w:r w:rsidRPr="00DD2E65">
        <w:rPr>
          <w:rFonts w:hint="eastAsia"/>
          <w:lang w:val="en-US"/>
        </w:rPr>
        <w:t>століття</w:t>
      </w:r>
      <w:r w:rsidRPr="00DD2E65">
        <w:rPr>
          <w:lang w:val="en-US"/>
        </w:rPr>
        <w:t></w:t>
      </w:r>
    </w:p>
    <w:p w:rsidR="00DD2E65" w:rsidRPr="00DD2E65" w:rsidRDefault="00DD2E65" w:rsidP="00DD2E65">
      <w:pPr>
        <w:rPr>
          <w:lang w:val="en-US"/>
        </w:rPr>
      </w:pPr>
      <w:r w:rsidRPr="00DD2E65">
        <w:rPr>
          <w:lang w:val="en-US"/>
        </w:rPr>
        <w:t></w:t>
      </w:r>
      <w:r w:rsidRPr="00DD2E65">
        <w:rPr>
          <w:lang w:val="en-US"/>
        </w:rPr>
        <w:t></w:t>
      </w:r>
      <w:r w:rsidRPr="00DD2E65">
        <w:rPr>
          <w:lang w:val="en-US"/>
        </w:rPr>
        <w:t></w:t>
      </w:r>
    </w:p>
    <w:p w:rsidR="00DD2E65" w:rsidRPr="00DD2E65" w:rsidRDefault="00DD2E65" w:rsidP="00DD2E65">
      <w:pPr>
        <w:rPr>
          <w:lang w:val="en-US"/>
        </w:rPr>
      </w:pPr>
      <w:r w:rsidRPr="00DD2E65">
        <w:rPr>
          <w:rFonts w:hint="eastAsia"/>
          <w:lang w:val="en-US"/>
        </w:rPr>
        <w:t>Фундамент</w:t>
      </w:r>
      <w:r w:rsidRPr="00DD2E65">
        <w:rPr>
          <w:lang w:val="en-US"/>
        </w:rPr>
        <w:t></w:t>
      </w:r>
      <w:r w:rsidRPr="00DD2E65">
        <w:rPr>
          <w:rFonts w:hint="eastAsia"/>
          <w:lang w:val="en-US"/>
        </w:rPr>
        <w:t>активного</w:t>
      </w:r>
      <w:r w:rsidRPr="00DD2E65">
        <w:rPr>
          <w:lang w:val="en-US"/>
        </w:rPr>
        <w:t></w:t>
      </w:r>
      <w:r w:rsidRPr="00DD2E65">
        <w:rPr>
          <w:rFonts w:hint="eastAsia"/>
          <w:lang w:val="en-US"/>
        </w:rPr>
        <w:t>розвитку</w:t>
      </w:r>
      <w:r w:rsidRPr="00DD2E65">
        <w:rPr>
          <w:lang w:val="en-US"/>
        </w:rPr>
        <w:t></w:t>
      </w:r>
      <w:r w:rsidRPr="00DD2E65">
        <w:rPr>
          <w:rFonts w:hint="eastAsia"/>
          <w:lang w:val="en-US"/>
        </w:rPr>
        <w:t>цього</w:t>
      </w:r>
      <w:r w:rsidRPr="00DD2E65">
        <w:rPr>
          <w:lang w:val="en-US"/>
        </w:rPr>
        <w:t></w:t>
      </w:r>
      <w:r w:rsidRPr="00DD2E65">
        <w:rPr>
          <w:rFonts w:hint="eastAsia"/>
          <w:lang w:val="en-US"/>
        </w:rPr>
        <w:t>різновиду</w:t>
      </w:r>
      <w:r w:rsidRPr="00DD2E65">
        <w:rPr>
          <w:lang w:val="en-US"/>
        </w:rPr>
        <w:t></w:t>
      </w:r>
      <w:r w:rsidRPr="00DD2E65">
        <w:rPr>
          <w:rFonts w:hint="eastAsia"/>
          <w:lang w:val="en-US"/>
        </w:rPr>
        <w:t>літератури</w:t>
      </w:r>
      <w:r w:rsidRPr="00DD2E65">
        <w:rPr>
          <w:lang w:val="en-US"/>
        </w:rPr>
        <w:t></w:t>
      </w:r>
      <w:r w:rsidRPr="00DD2E65">
        <w:rPr>
          <w:rFonts w:hint="eastAsia"/>
          <w:lang w:val="en-US"/>
        </w:rPr>
        <w:t>сформував</w:t>
      </w:r>
      <w:r w:rsidRPr="00DD2E65">
        <w:rPr>
          <w:lang w:val="en-US"/>
        </w:rPr>
        <w:t></w:t>
      </w:r>
      <w:r w:rsidRPr="00DD2E65">
        <w:rPr>
          <w:rFonts w:hint="eastAsia"/>
          <w:lang w:val="en-US"/>
        </w:rPr>
        <w:t>твір</w:t>
      </w:r>
    </w:p>
    <w:p w:rsidR="00DD2E65" w:rsidRPr="00DD2E65" w:rsidRDefault="00DD2E65" w:rsidP="00DD2E65">
      <w:pPr>
        <w:rPr>
          <w:lang w:val="en-US"/>
        </w:rPr>
      </w:pPr>
      <w:r w:rsidRPr="00DD2E65">
        <w:rPr>
          <w:rFonts w:hint="eastAsia"/>
          <w:lang w:val="en-US"/>
        </w:rPr>
        <w:t>М</w:t>
      </w:r>
      <w:r w:rsidRPr="00DD2E65">
        <w:rPr>
          <w:lang w:val="en-US"/>
        </w:rPr>
        <w:t></w:t>
      </w:r>
      <w:r w:rsidRPr="00DD2E65">
        <w:rPr>
          <w:lang w:val="en-US"/>
        </w:rPr>
        <w:t></w:t>
      </w:r>
      <w:r w:rsidRPr="00DD2E65">
        <w:rPr>
          <w:rFonts w:hint="eastAsia"/>
          <w:lang w:val="en-US"/>
        </w:rPr>
        <w:t>Шеллі</w:t>
      </w:r>
      <w:r w:rsidRPr="00DD2E65">
        <w:rPr>
          <w:lang w:val="en-US"/>
        </w:rPr>
        <w:t></w:t>
      </w:r>
      <w:r w:rsidRPr="00DD2E65">
        <w:rPr>
          <w:lang w:val="en-US"/>
        </w:rPr>
        <w:t></w:t>
      </w:r>
      <w:r w:rsidRPr="00DD2E65">
        <w:rPr>
          <w:rFonts w:hint="eastAsia"/>
          <w:lang w:val="en-US"/>
        </w:rPr>
        <w:t>Франкенштейн</w:t>
      </w:r>
      <w:r w:rsidRPr="00DD2E65">
        <w:rPr>
          <w:lang w:val="en-US"/>
        </w:rPr>
        <w:t></w:t>
      </w:r>
      <w:r w:rsidRPr="00DD2E65">
        <w:rPr>
          <w:lang w:val="en-US"/>
        </w:rPr>
        <w:t></w:t>
      </w:r>
      <w:r w:rsidRPr="00DD2E65">
        <w:rPr>
          <w:lang w:val="en-US"/>
        </w:rPr>
        <w:t></w:t>
      </w:r>
      <w:r w:rsidRPr="00DD2E65">
        <w:rPr>
          <w:lang w:val="en-US"/>
        </w:rPr>
        <w:t></w:t>
      </w:r>
      <w:r w:rsidRPr="00DD2E65">
        <w:rPr>
          <w:lang w:val="en-US"/>
        </w:rPr>
        <w:t></w:t>
      </w:r>
      <w:r w:rsidRPr="00DD2E65">
        <w:rPr>
          <w:lang w:val="en-US"/>
        </w:rPr>
        <w:t></w:t>
      </w:r>
      <w:r w:rsidRPr="00DD2E65">
        <w:rPr>
          <w:lang w:val="en-US"/>
        </w:rPr>
        <w:t></w:t>
      </w:r>
      <w:r w:rsidRPr="00DD2E65">
        <w:rPr>
          <w:lang w:val="en-US"/>
        </w:rPr>
        <w:t></w:t>
      </w:r>
      <w:r w:rsidRPr="00DD2E65">
        <w:rPr>
          <w:rFonts w:hint="eastAsia"/>
          <w:lang w:val="en-US"/>
        </w:rPr>
        <w:t>р</w:t>
      </w:r>
      <w:r w:rsidRPr="00DD2E65">
        <w:rPr>
          <w:lang w:val="en-US"/>
        </w:rPr>
        <w:t></w:t>
      </w:r>
      <w:r w:rsidRPr="00DD2E65">
        <w:rPr>
          <w:lang w:val="en-US"/>
        </w:rPr>
        <w:t></w:t>
      </w:r>
      <w:r w:rsidRPr="00DD2E65">
        <w:rPr>
          <w:lang w:val="en-US"/>
        </w:rPr>
        <w:t></w:t>
      </w:r>
      <w:r w:rsidRPr="00DD2E65">
        <w:rPr>
          <w:lang w:val="en-US"/>
        </w:rPr>
        <w:t></w:t>
      </w:r>
      <w:r w:rsidRPr="00DD2E65">
        <w:rPr>
          <w:rFonts w:hint="eastAsia"/>
          <w:lang w:val="en-US"/>
        </w:rPr>
        <w:t>у</w:t>
      </w:r>
      <w:r w:rsidRPr="00DD2E65">
        <w:rPr>
          <w:lang w:val="en-US"/>
        </w:rPr>
        <w:t></w:t>
      </w:r>
      <w:r w:rsidRPr="00DD2E65">
        <w:rPr>
          <w:rFonts w:hint="eastAsia"/>
          <w:lang w:val="en-US"/>
        </w:rPr>
        <w:t>якому</w:t>
      </w:r>
      <w:r w:rsidRPr="00DD2E65">
        <w:rPr>
          <w:lang w:val="en-US"/>
        </w:rPr>
        <w:t></w:t>
      </w:r>
      <w:r w:rsidRPr="00DD2E65">
        <w:rPr>
          <w:rFonts w:hint="eastAsia"/>
          <w:lang w:val="en-US"/>
        </w:rPr>
        <w:t>втілено</w:t>
      </w:r>
      <w:r w:rsidRPr="00DD2E65">
        <w:rPr>
          <w:lang w:val="en-US"/>
        </w:rPr>
        <w:t></w:t>
      </w:r>
      <w:r w:rsidRPr="00DD2E65">
        <w:rPr>
          <w:rFonts w:hint="eastAsia"/>
          <w:lang w:val="en-US"/>
        </w:rPr>
        <w:t>образ</w:t>
      </w:r>
      <w:r w:rsidRPr="00DD2E65">
        <w:rPr>
          <w:lang w:val="en-US"/>
        </w:rPr>
        <w:t></w:t>
      </w:r>
      <w:r w:rsidRPr="00DD2E65">
        <w:rPr>
          <w:rFonts w:hint="eastAsia"/>
          <w:lang w:val="en-US"/>
        </w:rPr>
        <w:t>штучної</w:t>
      </w:r>
      <w:r w:rsidRPr="00DD2E65">
        <w:rPr>
          <w:lang w:val="en-US"/>
        </w:rPr>
        <w:t></w:t>
      </w:r>
      <w:r w:rsidRPr="00DD2E65">
        <w:rPr>
          <w:rFonts w:hint="eastAsia"/>
          <w:lang w:val="en-US"/>
        </w:rPr>
        <w:t>людини</w:t>
      </w:r>
      <w:r w:rsidRPr="00DD2E65">
        <w:rPr>
          <w:lang w:val="en-US"/>
        </w:rPr>
        <w:t></w:t>
      </w:r>
      <w:r w:rsidRPr="00DD2E65">
        <w:rPr>
          <w:lang w:val="en-US"/>
        </w:rPr>
        <w:t></w:t>
      </w:r>
      <w:r w:rsidRPr="00DD2E65">
        <w:rPr>
          <w:rFonts w:hint="eastAsia"/>
          <w:lang w:val="en-US"/>
        </w:rPr>
        <w:t>що</w:t>
      </w:r>
    </w:p>
    <w:p w:rsidR="00DD2E65" w:rsidRPr="00DD2E65" w:rsidRDefault="00DD2E65" w:rsidP="00DD2E65">
      <w:pPr>
        <w:rPr>
          <w:lang w:val="en-US"/>
        </w:rPr>
      </w:pPr>
      <w:r w:rsidRPr="00DD2E65">
        <w:rPr>
          <w:rFonts w:hint="eastAsia"/>
          <w:lang w:val="en-US"/>
        </w:rPr>
        <w:t>перетворилася</w:t>
      </w:r>
      <w:r w:rsidRPr="00DD2E65">
        <w:rPr>
          <w:lang w:val="en-US"/>
        </w:rPr>
        <w:t></w:t>
      </w:r>
      <w:r w:rsidRPr="00DD2E65">
        <w:rPr>
          <w:rFonts w:hint="eastAsia"/>
          <w:lang w:val="en-US"/>
        </w:rPr>
        <w:t>на</w:t>
      </w:r>
      <w:r w:rsidRPr="00DD2E65">
        <w:rPr>
          <w:lang w:val="en-US"/>
        </w:rPr>
        <w:t></w:t>
      </w:r>
      <w:r w:rsidRPr="00DD2E65">
        <w:rPr>
          <w:rFonts w:hint="eastAsia"/>
          <w:lang w:val="en-US"/>
        </w:rPr>
        <w:t>монстра</w:t>
      </w:r>
      <w:r w:rsidRPr="00DD2E65">
        <w:rPr>
          <w:lang w:val="en-US"/>
        </w:rPr>
        <w:t></w:t>
      </w:r>
      <w:r w:rsidRPr="00DD2E65">
        <w:rPr>
          <w:rFonts w:hint="eastAsia"/>
          <w:lang w:val="en-US"/>
        </w:rPr>
        <w:t>через</w:t>
      </w:r>
      <w:r w:rsidRPr="00DD2E65">
        <w:rPr>
          <w:lang w:val="en-US"/>
        </w:rPr>
        <w:t></w:t>
      </w:r>
      <w:r w:rsidRPr="00DD2E65">
        <w:rPr>
          <w:rFonts w:hint="eastAsia"/>
          <w:lang w:val="en-US"/>
        </w:rPr>
        <w:t>відразу</w:t>
      </w:r>
      <w:r w:rsidRPr="00DD2E65">
        <w:rPr>
          <w:lang w:val="en-US"/>
        </w:rPr>
        <w:t></w:t>
      </w:r>
      <w:r w:rsidRPr="00DD2E65">
        <w:rPr>
          <w:rFonts w:hint="eastAsia"/>
          <w:lang w:val="en-US"/>
        </w:rPr>
        <w:t>та</w:t>
      </w:r>
      <w:r w:rsidRPr="00DD2E65">
        <w:rPr>
          <w:lang w:val="en-US"/>
        </w:rPr>
        <w:t></w:t>
      </w:r>
      <w:r w:rsidRPr="00DD2E65">
        <w:rPr>
          <w:rFonts w:hint="eastAsia"/>
          <w:lang w:val="en-US"/>
        </w:rPr>
        <w:t>погане</w:t>
      </w:r>
      <w:r w:rsidRPr="00DD2E65">
        <w:rPr>
          <w:lang w:val="en-US"/>
        </w:rPr>
        <w:t></w:t>
      </w:r>
      <w:r w:rsidRPr="00DD2E65">
        <w:rPr>
          <w:rFonts w:hint="eastAsia"/>
          <w:lang w:val="en-US"/>
        </w:rPr>
        <w:t>ставлення</w:t>
      </w:r>
      <w:r w:rsidRPr="00DD2E65">
        <w:rPr>
          <w:lang w:val="en-US"/>
        </w:rPr>
        <w:t></w:t>
      </w:r>
      <w:r w:rsidRPr="00DD2E65">
        <w:rPr>
          <w:rFonts w:hint="eastAsia"/>
          <w:lang w:val="en-US"/>
        </w:rPr>
        <w:t>до</w:t>
      </w:r>
      <w:r w:rsidRPr="00DD2E65">
        <w:rPr>
          <w:lang w:val="en-US"/>
        </w:rPr>
        <w:t></w:t>
      </w:r>
      <w:r w:rsidRPr="00DD2E65">
        <w:rPr>
          <w:rFonts w:hint="eastAsia"/>
          <w:lang w:val="en-US"/>
        </w:rPr>
        <w:t>неї</w:t>
      </w:r>
      <w:r w:rsidRPr="00DD2E65">
        <w:rPr>
          <w:lang w:val="en-US"/>
        </w:rPr>
        <w:t></w:t>
      </w:r>
      <w:r w:rsidRPr="00DD2E65">
        <w:rPr>
          <w:lang w:val="en-US"/>
        </w:rPr>
        <w:t></w:t>
      </w:r>
      <w:r w:rsidRPr="00DD2E65">
        <w:rPr>
          <w:rFonts w:hint="eastAsia"/>
          <w:lang w:val="en-US"/>
        </w:rPr>
        <w:t>Романтична</w:t>
      </w:r>
    </w:p>
    <w:p w:rsidR="00DD2E65" w:rsidRPr="00DD2E65" w:rsidRDefault="00DD2E65" w:rsidP="00DD2E65">
      <w:pPr>
        <w:rPr>
          <w:lang w:val="en-US"/>
        </w:rPr>
      </w:pPr>
      <w:r w:rsidRPr="00DD2E65">
        <w:rPr>
          <w:rFonts w:hint="eastAsia"/>
          <w:lang w:val="en-US"/>
        </w:rPr>
        <w:t>наукова</w:t>
      </w:r>
      <w:r w:rsidRPr="00DD2E65">
        <w:rPr>
          <w:lang w:val="en-US"/>
        </w:rPr>
        <w:t></w:t>
      </w:r>
      <w:r w:rsidRPr="00DD2E65">
        <w:rPr>
          <w:rFonts w:hint="eastAsia"/>
          <w:lang w:val="en-US"/>
        </w:rPr>
        <w:t>фантастика</w:t>
      </w:r>
      <w:r w:rsidRPr="00DD2E65">
        <w:rPr>
          <w:lang w:val="en-US"/>
        </w:rPr>
        <w:t></w:t>
      </w:r>
      <w:r w:rsidRPr="00DD2E65">
        <w:rPr>
          <w:rFonts w:hint="eastAsia"/>
          <w:lang w:val="en-US"/>
        </w:rPr>
        <w:t>позначилася</w:t>
      </w:r>
      <w:r w:rsidRPr="00DD2E65">
        <w:rPr>
          <w:lang w:val="en-US"/>
        </w:rPr>
        <w:t></w:t>
      </w:r>
      <w:r w:rsidRPr="00DD2E65">
        <w:rPr>
          <w:rFonts w:hint="eastAsia"/>
          <w:lang w:val="en-US"/>
        </w:rPr>
        <w:t>художнім</w:t>
      </w:r>
      <w:r w:rsidRPr="00DD2E65">
        <w:rPr>
          <w:lang w:val="en-US"/>
        </w:rPr>
        <w:t></w:t>
      </w:r>
      <w:r w:rsidRPr="00DD2E65">
        <w:rPr>
          <w:rFonts w:hint="eastAsia"/>
          <w:lang w:val="en-US"/>
        </w:rPr>
        <w:t>переосмисленням</w:t>
      </w:r>
      <w:r w:rsidRPr="00DD2E65">
        <w:rPr>
          <w:lang w:val="en-US"/>
        </w:rPr>
        <w:t></w:t>
      </w:r>
      <w:r w:rsidRPr="00DD2E65">
        <w:rPr>
          <w:rFonts w:hint="eastAsia"/>
          <w:lang w:val="en-US"/>
        </w:rPr>
        <w:t>готичної</w:t>
      </w:r>
      <w:r w:rsidRPr="00DD2E65">
        <w:rPr>
          <w:lang w:val="en-US"/>
        </w:rPr>
        <w:t></w:t>
      </w:r>
      <w:r w:rsidRPr="00DD2E65">
        <w:rPr>
          <w:rFonts w:hint="eastAsia"/>
          <w:lang w:val="en-US"/>
        </w:rPr>
        <w:t>традиції</w:t>
      </w:r>
      <w:r w:rsidRPr="00DD2E65">
        <w:rPr>
          <w:lang w:val="en-US"/>
        </w:rPr>
        <w:t></w:t>
      </w:r>
      <w:r w:rsidRPr="00DD2E65">
        <w:rPr>
          <w:rFonts w:hint="eastAsia"/>
          <w:lang w:val="en-US"/>
        </w:rPr>
        <w:t>та</w:t>
      </w:r>
    </w:p>
    <w:p w:rsidR="00DD2E65" w:rsidRPr="00DD2E65" w:rsidRDefault="00DD2E65" w:rsidP="00DD2E65">
      <w:pPr>
        <w:rPr>
          <w:lang w:val="en-US"/>
        </w:rPr>
      </w:pPr>
      <w:r w:rsidRPr="00DD2E65">
        <w:rPr>
          <w:rFonts w:hint="eastAsia"/>
          <w:lang w:val="en-US"/>
        </w:rPr>
        <w:t>новітніх</w:t>
      </w:r>
      <w:r w:rsidRPr="00DD2E65">
        <w:rPr>
          <w:lang w:val="en-US"/>
        </w:rPr>
        <w:t></w:t>
      </w:r>
      <w:r w:rsidRPr="00DD2E65">
        <w:rPr>
          <w:rFonts w:hint="eastAsia"/>
          <w:lang w:val="en-US"/>
        </w:rPr>
        <w:t>наукових</w:t>
      </w:r>
      <w:r w:rsidRPr="00DD2E65">
        <w:rPr>
          <w:lang w:val="en-US"/>
        </w:rPr>
        <w:t></w:t>
      </w:r>
      <w:r w:rsidRPr="00DD2E65">
        <w:rPr>
          <w:rFonts w:hint="eastAsia"/>
          <w:lang w:val="en-US"/>
        </w:rPr>
        <w:t>винаходів</w:t>
      </w:r>
      <w:r w:rsidRPr="00DD2E65">
        <w:rPr>
          <w:lang w:val="en-US"/>
        </w:rPr>
        <w:t></w:t>
      </w:r>
      <w:r w:rsidRPr="00DD2E65">
        <w:rPr>
          <w:lang w:val="en-US"/>
        </w:rPr>
        <w:t></w:t>
      </w:r>
      <w:r w:rsidRPr="00DD2E65">
        <w:rPr>
          <w:rFonts w:hint="eastAsia"/>
          <w:lang w:val="en-US"/>
        </w:rPr>
        <w:t>В</w:t>
      </w:r>
      <w:r w:rsidRPr="00DD2E65">
        <w:rPr>
          <w:lang w:val="en-US"/>
        </w:rPr>
        <w:t></w:t>
      </w:r>
      <w:r w:rsidRPr="00DD2E65">
        <w:rPr>
          <w:lang w:val="en-US"/>
        </w:rPr>
        <w:t></w:t>
      </w:r>
      <w:r w:rsidRPr="00DD2E65">
        <w:rPr>
          <w:rFonts w:hint="eastAsia"/>
          <w:lang w:val="en-US"/>
        </w:rPr>
        <w:t>Одоєвський</w:t>
      </w:r>
      <w:r w:rsidRPr="00DD2E65">
        <w:rPr>
          <w:lang w:val="en-US"/>
        </w:rPr>
        <w:t></w:t>
      </w:r>
      <w:r w:rsidRPr="00DD2E65">
        <w:rPr>
          <w:rFonts w:hint="eastAsia"/>
          <w:lang w:val="en-US"/>
        </w:rPr>
        <w:t>змальовував</w:t>
      </w:r>
      <w:r w:rsidRPr="00DD2E65">
        <w:rPr>
          <w:lang w:val="en-US"/>
        </w:rPr>
        <w:t></w:t>
      </w:r>
      <w:r w:rsidRPr="00DD2E65">
        <w:rPr>
          <w:rFonts w:hint="eastAsia"/>
          <w:lang w:val="en-US"/>
        </w:rPr>
        <w:t>соціальні</w:t>
      </w:r>
      <w:r w:rsidRPr="00DD2E65">
        <w:rPr>
          <w:lang w:val="en-US"/>
        </w:rPr>
        <w:t></w:t>
      </w:r>
      <w:r w:rsidRPr="00DD2E65">
        <w:rPr>
          <w:rFonts w:hint="eastAsia"/>
          <w:lang w:val="en-US"/>
        </w:rPr>
        <w:t>та</w:t>
      </w:r>
      <w:r w:rsidRPr="00DD2E65">
        <w:rPr>
          <w:lang w:val="en-US"/>
        </w:rPr>
        <w:t></w:t>
      </w:r>
      <w:r w:rsidRPr="00DD2E65">
        <w:rPr>
          <w:rFonts w:hint="eastAsia"/>
          <w:lang w:val="en-US"/>
        </w:rPr>
        <w:t>технічні</w:t>
      </w:r>
    </w:p>
    <w:p w:rsidR="00DD2E65" w:rsidRPr="00DD2E65" w:rsidRDefault="00DD2E65" w:rsidP="00DD2E65">
      <w:pPr>
        <w:rPr>
          <w:lang w:val="en-US"/>
        </w:rPr>
      </w:pPr>
      <w:r w:rsidRPr="00DD2E65">
        <w:rPr>
          <w:rFonts w:hint="eastAsia"/>
          <w:lang w:val="en-US"/>
        </w:rPr>
        <w:t>аспекти</w:t>
      </w:r>
      <w:r w:rsidRPr="00DD2E65">
        <w:rPr>
          <w:lang w:val="en-US"/>
        </w:rPr>
        <w:t></w:t>
      </w:r>
      <w:r w:rsidRPr="00DD2E65">
        <w:rPr>
          <w:rFonts w:hint="eastAsia"/>
          <w:lang w:val="en-US"/>
        </w:rPr>
        <w:t>далекого</w:t>
      </w:r>
      <w:r w:rsidRPr="00DD2E65">
        <w:rPr>
          <w:lang w:val="en-US"/>
        </w:rPr>
        <w:t></w:t>
      </w:r>
      <w:r w:rsidRPr="00DD2E65">
        <w:rPr>
          <w:rFonts w:hint="eastAsia"/>
          <w:lang w:val="en-US"/>
        </w:rPr>
        <w:t>майбутнього</w:t>
      </w:r>
      <w:r w:rsidRPr="00DD2E65">
        <w:rPr>
          <w:lang w:val="en-US"/>
        </w:rPr>
        <w:t></w:t>
      </w:r>
      <w:r w:rsidRPr="00DD2E65">
        <w:rPr>
          <w:lang w:val="en-US"/>
        </w:rPr>
        <w:t></w:t>
      </w:r>
      <w:r w:rsidRPr="00DD2E65">
        <w:rPr>
          <w:lang w:val="en-US"/>
        </w:rPr>
        <w:t></w:t>
      </w:r>
      <w:r w:rsidRPr="00DD2E65">
        <w:rPr>
          <w:lang w:val="en-US"/>
        </w:rPr>
        <w:t></w:t>
      </w:r>
      <w:r w:rsidRPr="00DD2E65">
        <w:rPr>
          <w:lang w:val="en-US"/>
        </w:rPr>
        <w:t></w:t>
      </w:r>
      <w:r w:rsidRPr="00DD2E65">
        <w:rPr>
          <w:lang w:val="en-US"/>
        </w:rPr>
        <w:t></w:t>
      </w:r>
      <w:r w:rsidRPr="00DD2E65">
        <w:rPr>
          <w:lang w:val="en-US"/>
        </w:rPr>
        <w:t></w:t>
      </w:r>
      <w:r w:rsidRPr="00DD2E65">
        <w:rPr>
          <w:lang w:val="en-US"/>
        </w:rPr>
        <w:t></w:t>
      </w:r>
      <w:r w:rsidRPr="00DD2E65">
        <w:rPr>
          <w:rFonts w:hint="eastAsia"/>
          <w:lang w:val="en-US"/>
        </w:rPr>
        <w:t>рік</w:t>
      </w:r>
      <w:r w:rsidRPr="00DD2E65">
        <w:rPr>
          <w:lang w:val="en-US"/>
        </w:rPr>
        <w:t></w:t>
      </w:r>
      <w:r w:rsidRPr="00DD2E65">
        <w:rPr>
          <w:lang w:val="en-US"/>
        </w:rPr>
        <w:t></w:t>
      </w:r>
      <w:r w:rsidRPr="00DD2E65">
        <w:rPr>
          <w:rFonts w:hint="eastAsia"/>
          <w:lang w:val="en-US"/>
        </w:rPr>
        <w:t>Петербурзькі</w:t>
      </w:r>
      <w:r w:rsidRPr="00DD2E65">
        <w:rPr>
          <w:lang w:val="en-US"/>
        </w:rPr>
        <w:t></w:t>
      </w:r>
      <w:r w:rsidRPr="00DD2E65">
        <w:rPr>
          <w:rFonts w:hint="eastAsia"/>
          <w:lang w:val="en-US"/>
        </w:rPr>
        <w:t>листи</w:t>
      </w:r>
      <w:r w:rsidRPr="00DD2E65">
        <w:rPr>
          <w:lang w:val="en-US"/>
        </w:rPr>
        <w:t></w:t>
      </w:r>
      <w:r w:rsidRPr="00DD2E65">
        <w:rPr>
          <w:lang w:val="en-US"/>
        </w:rPr>
        <w:t></w:t>
      </w:r>
      <w:r w:rsidRPr="00DD2E65">
        <w:rPr>
          <w:lang w:val="en-US"/>
        </w:rPr>
        <w:t></w:t>
      </w:r>
      <w:r w:rsidRPr="00DD2E65">
        <w:rPr>
          <w:lang w:val="en-US"/>
        </w:rPr>
        <w:t></w:t>
      </w:r>
      <w:r w:rsidRPr="00DD2E65">
        <w:rPr>
          <w:rFonts w:hint="eastAsia"/>
          <w:lang w:val="en-US"/>
        </w:rPr>
        <w:t>Е</w:t>
      </w:r>
      <w:r w:rsidRPr="00DD2E65">
        <w:rPr>
          <w:lang w:val="en-US"/>
        </w:rPr>
        <w:t></w:t>
      </w:r>
      <w:r w:rsidRPr="00DD2E65">
        <w:rPr>
          <w:lang w:val="en-US"/>
        </w:rPr>
        <w:t></w:t>
      </w:r>
      <w:r w:rsidRPr="00DD2E65">
        <w:rPr>
          <w:rFonts w:hint="eastAsia"/>
          <w:lang w:val="en-US"/>
        </w:rPr>
        <w:t>По</w:t>
      </w:r>
      <w:r w:rsidRPr="00DD2E65">
        <w:rPr>
          <w:lang w:val="en-US"/>
        </w:rPr>
        <w:t></w:t>
      </w:r>
      <w:r w:rsidRPr="00DD2E65">
        <w:rPr>
          <w:rFonts w:hint="eastAsia"/>
          <w:lang w:val="en-US"/>
        </w:rPr>
        <w:t>замислився</w:t>
      </w:r>
    </w:p>
    <w:p w:rsidR="00DD2E65" w:rsidRPr="00DD2E65" w:rsidRDefault="00DD2E65" w:rsidP="00DD2E65">
      <w:pPr>
        <w:rPr>
          <w:lang w:val="en-US"/>
        </w:rPr>
      </w:pPr>
      <w:r w:rsidRPr="00DD2E65">
        <w:rPr>
          <w:rFonts w:hint="eastAsia"/>
          <w:lang w:val="en-US"/>
        </w:rPr>
        <w:t>над</w:t>
      </w:r>
      <w:r w:rsidRPr="00DD2E65">
        <w:rPr>
          <w:lang w:val="en-US"/>
        </w:rPr>
        <w:t></w:t>
      </w:r>
      <w:r w:rsidRPr="00DD2E65">
        <w:rPr>
          <w:rFonts w:hint="eastAsia"/>
          <w:lang w:val="en-US"/>
        </w:rPr>
        <w:t>затримкою</w:t>
      </w:r>
      <w:r w:rsidRPr="00DD2E65">
        <w:rPr>
          <w:lang w:val="en-US"/>
        </w:rPr>
        <w:t></w:t>
      </w:r>
      <w:r w:rsidRPr="00DD2E65">
        <w:rPr>
          <w:rFonts w:hint="eastAsia"/>
          <w:lang w:val="en-US"/>
        </w:rPr>
        <w:t>смерті</w:t>
      </w:r>
      <w:r w:rsidRPr="00DD2E65">
        <w:rPr>
          <w:lang w:val="en-US"/>
        </w:rPr>
        <w:t></w:t>
      </w:r>
      <w:r w:rsidRPr="00DD2E65">
        <w:rPr>
          <w:rFonts w:hint="eastAsia"/>
          <w:lang w:val="en-US"/>
        </w:rPr>
        <w:t>невиліковно</w:t>
      </w:r>
      <w:r w:rsidRPr="00DD2E65">
        <w:rPr>
          <w:lang w:val="en-US"/>
        </w:rPr>
        <w:t></w:t>
      </w:r>
      <w:r w:rsidRPr="00DD2E65">
        <w:rPr>
          <w:rFonts w:hint="eastAsia"/>
          <w:lang w:val="en-US"/>
        </w:rPr>
        <w:t>хворої</w:t>
      </w:r>
      <w:r w:rsidRPr="00DD2E65">
        <w:rPr>
          <w:lang w:val="en-US"/>
        </w:rPr>
        <w:t></w:t>
      </w:r>
      <w:r w:rsidRPr="00DD2E65">
        <w:rPr>
          <w:rFonts w:hint="eastAsia"/>
          <w:lang w:val="en-US"/>
        </w:rPr>
        <w:t>людини</w:t>
      </w:r>
      <w:r w:rsidRPr="00DD2E65">
        <w:rPr>
          <w:lang w:val="en-US"/>
        </w:rPr>
        <w:t></w:t>
      </w:r>
      <w:r w:rsidRPr="00DD2E65">
        <w:rPr>
          <w:lang w:val="en-US"/>
        </w:rPr>
        <w:t></w:t>
      </w:r>
      <w:r w:rsidRPr="00DD2E65">
        <w:rPr>
          <w:lang w:val="en-US"/>
        </w:rPr>
        <w:t></w:t>
      </w:r>
      <w:r w:rsidRPr="00DD2E65">
        <w:rPr>
          <w:rFonts w:hint="eastAsia"/>
          <w:lang w:val="en-US"/>
        </w:rPr>
        <w:t>Правда</w:t>
      </w:r>
      <w:r w:rsidRPr="00DD2E65">
        <w:rPr>
          <w:lang w:val="en-US"/>
        </w:rPr>
        <w:t></w:t>
      </w:r>
      <w:r w:rsidRPr="00DD2E65">
        <w:rPr>
          <w:rFonts w:hint="eastAsia"/>
          <w:lang w:val="en-US"/>
        </w:rPr>
        <w:t>про</w:t>
      </w:r>
      <w:r w:rsidRPr="00DD2E65">
        <w:rPr>
          <w:lang w:val="en-US"/>
        </w:rPr>
        <w:t></w:t>
      </w:r>
      <w:r w:rsidRPr="00DD2E65">
        <w:rPr>
          <w:rFonts w:hint="eastAsia"/>
          <w:lang w:val="en-US"/>
        </w:rPr>
        <w:t>те</w:t>
      </w:r>
      <w:r w:rsidRPr="00DD2E65">
        <w:rPr>
          <w:lang w:val="en-US"/>
        </w:rPr>
        <w:t></w:t>
      </w:r>
      <w:r w:rsidRPr="00DD2E65">
        <w:rPr>
          <w:lang w:val="en-US"/>
        </w:rPr>
        <w:t></w:t>
      </w:r>
      <w:r w:rsidRPr="00DD2E65">
        <w:rPr>
          <w:rFonts w:hint="eastAsia"/>
          <w:lang w:val="en-US"/>
        </w:rPr>
        <w:t>що</w:t>
      </w:r>
      <w:r w:rsidRPr="00DD2E65">
        <w:rPr>
          <w:lang w:val="en-US"/>
        </w:rPr>
        <w:t></w:t>
      </w:r>
      <w:r w:rsidRPr="00DD2E65">
        <w:rPr>
          <w:rFonts w:hint="eastAsia"/>
          <w:lang w:val="en-US"/>
        </w:rPr>
        <w:t>трапилося</w:t>
      </w:r>
      <w:r w:rsidRPr="00DD2E65">
        <w:rPr>
          <w:lang w:val="en-US"/>
        </w:rPr>
        <w:t></w:t>
      </w:r>
      <w:r w:rsidRPr="00DD2E65">
        <w:rPr>
          <w:rFonts w:hint="eastAsia"/>
          <w:lang w:val="en-US"/>
        </w:rPr>
        <w:t>з</w:t>
      </w:r>
    </w:p>
    <w:p w:rsidR="00DD2E65" w:rsidRPr="00DD2E65" w:rsidRDefault="00DD2E65" w:rsidP="00DD2E65">
      <w:pPr>
        <w:rPr>
          <w:lang w:val="en-US"/>
        </w:rPr>
      </w:pPr>
      <w:r w:rsidRPr="00DD2E65">
        <w:rPr>
          <w:rFonts w:hint="eastAsia"/>
          <w:lang w:val="en-US"/>
        </w:rPr>
        <w:t>містером</w:t>
      </w:r>
      <w:r w:rsidRPr="00DD2E65">
        <w:rPr>
          <w:lang w:val="en-US"/>
        </w:rPr>
        <w:t></w:t>
      </w:r>
      <w:r w:rsidRPr="00DD2E65">
        <w:rPr>
          <w:rFonts w:hint="eastAsia"/>
          <w:lang w:val="en-US"/>
        </w:rPr>
        <w:t>Вальдемаром</w:t>
      </w:r>
      <w:r w:rsidRPr="00DD2E65">
        <w:rPr>
          <w:lang w:val="en-US"/>
        </w:rPr>
        <w:t></w:t>
      </w:r>
      <w:r w:rsidRPr="00DD2E65">
        <w:rPr>
          <w:lang w:val="en-US"/>
        </w:rPr>
        <w:t></w:t>
      </w:r>
      <w:r w:rsidRPr="00DD2E65">
        <w:rPr>
          <w:lang w:val="en-US"/>
        </w:rPr>
        <w:t></w:t>
      </w:r>
      <w:r w:rsidRPr="00DD2E65">
        <w:rPr>
          <w:lang w:val="en-US"/>
        </w:rPr>
        <w:t></w:t>
      </w:r>
      <w:r w:rsidRPr="00DD2E65">
        <w:rPr>
          <w:lang w:val="en-US"/>
        </w:rPr>
        <w:t></w:t>
      </w:r>
      <w:r w:rsidRPr="00DD2E65">
        <w:rPr>
          <w:lang w:val="en-US"/>
        </w:rPr>
        <w:t></w:t>
      </w:r>
      <w:r w:rsidRPr="00DD2E65">
        <w:rPr>
          <w:lang w:val="en-US"/>
        </w:rPr>
        <w:t></w:t>
      </w:r>
      <w:r w:rsidRPr="00DD2E65">
        <w:rPr>
          <w:lang w:val="en-US"/>
        </w:rPr>
        <w:t></w:t>
      </w:r>
      <w:r w:rsidRPr="00DD2E65">
        <w:rPr>
          <w:rFonts w:hint="eastAsia"/>
          <w:lang w:val="en-US"/>
        </w:rPr>
        <w:t>р</w:t>
      </w:r>
      <w:r w:rsidRPr="00DD2E65">
        <w:rPr>
          <w:lang w:val="en-US"/>
        </w:rPr>
        <w:t></w:t>
      </w:r>
      <w:r w:rsidRPr="00DD2E65">
        <w:rPr>
          <w:lang w:val="en-US"/>
        </w:rPr>
        <w:t></w:t>
      </w:r>
      <w:r w:rsidRPr="00DD2E65">
        <w:rPr>
          <w:lang w:val="en-US"/>
        </w:rPr>
        <w:t></w:t>
      </w:r>
      <w:r w:rsidRPr="00DD2E65">
        <w:rPr>
          <w:lang w:val="en-US"/>
        </w:rPr>
        <w:t></w:t>
      </w:r>
      <w:r w:rsidRPr="00DD2E65">
        <w:rPr>
          <w:rFonts w:hint="eastAsia"/>
          <w:lang w:val="en-US"/>
        </w:rPr>
        <w:t>М</w:t>
      </w:r>
      <w:r w:rsidRPr="00DD2E65">
        <w:rPr>
          <w:lang w:val="en-US"/>
        </w:rPr>
        <w:t></w:t>
      </w:r>
      <w:r w:rsidRPr="00DD2E65">
        <w:rPr>
          <w:lang w:val="en-US"/>
        </w:rPr>
        <w:t></w:t>
      </w:r>
      <w:r w:rsidRPr="00DD2E65">
        <w:rPr>
          <w:rFonts w:hint="eastAsia"/>
          <w:lang w:val="en-US"/>
        </w:rPr>
        <w:t>Шеллі</w:t>
      </w:r>
      <w:r w:rsidRPr="00DD2E65">
        <w:rPr>
          <w:lang w:val="en-US"/>
        </w:rPr>
        <w:t></w:t>
      </w:r>
      <w:r w:rsidRPr="00DD2E65">
        <w:rPr>
          <w:rFonts w:hint="eastAsia"/>
          <w:lang w:val="en-US"/>
        </w:rPr>
        <w:t>–</w:t>
      </w:r>
      <w:r w:rsidRPr="00DD2E65">
        <w:rPr>
          <w:lang w:val="en-US"/>
        </w:rPr>
        <w:t></w:t>
      </w:r>
      <w:r w:rsidRPr="00DD2E65">
        <w:rPr>
          <w:rFonts w:hint="eastAsia"/>
          <w:lang w:val="en-US"/>
        </w:rPr>
        <w:t>над</w:t>
      </w:r>
      <w:r w:rsidRPr="00DD2E65">
        <w:rPr>
          <w:lang w:val="en-US"/>
        </w:rPr>
        <w:t></w:t>
      </w:r>
      <w:r w:rsidRPr="00DD2E65">
        <w:rPr>
          <w:rFonts w:hint="eastAsia"/>
          <w:lang w:val="en-US"/>
        </w:rPr>
        <w:t>наслідками</w:t>
      </w:r>
      <w:r w:rsidRPr="00DD2E65">
        <w:rPr>
          <w:lang w:val="en-US"/>
        </w:rPr>
        <w:t></w:t>
      </w:r>
      <w:r w:rsidRPr="00DD2E65">
        <w:rPr>
          <w:rFonts w:hint="eastAsia"/>
          <w:lang w:val="en-US"/>
        </w:rPr>
        <w:t>пандемії</w:t>
      </w:r>
      <w:r w:rsidRPr="00DD2E65">
        <w:rPr>
          <w:lang w:val="en-US"/>
        </w:rPr>
        <w:t></w:t>
      </w:r>
      <w:r w:rsidRPr="00DD2E65">
        <w:rPr>
          <w:rFonts w:hint="eastAsia"/>
          <w:lang w:val="en-US"/>
        </w:rPr>
        <w:t>для</w:t>
      </w:r>
      <w:r w:rsidRPr="00DD2E65">
        <w:rPr>
          <w:lang w:val="en-US"/>
        </w:rPr>
        <w:t></w:t>
      </w:r>
      <w:r w:rsidRPr="00DD2E65">
        <w:rPr>
          <w:rFonts w:hint="eastAsia"/>
          <w:lang w:val="en-US"/>
        </w:rPr>
        <w:t>людства</w:t>
      </w:r>
    </w:p>
    <w:p w:rsidR="00DD2E65" w:rsidRPr="00DD2E65" w:rsidRDefault="00DD2E65" w:rsidP="00DD2E65">
      <w:pPr>
        <w:rPr>
          <w:lang w:val="en-US"/>
        </w:rPr>
      </w:pPr>
      <w:r w:rsidRPr="00DD2E65">
        <w:rPr>
          <w:lang w:val="en-US"/>
        </w:rPr>
        <w:t></w:t>
      </w:r>
      <w:r w:rsidRPr="00DD2E65">
        <w:rPr>
          <w:lang w:val="en-US"/>
        </w:rPr>
        <w:t></w:t>
      </w:r>
      <w:r w:rsidRPr="00DD2E65">
        <w:rPr>
          <w:rFonts w:hint="eastAsia"/>
          <w:lang w:val="en-US"/>
        </w:rPr>
        <w:t>Остання</w:t>
      </w:r>
      <w:r w:rsidRPr="00DD2E65">
        <w:rPr>
          <w:lang w:val="en-US"/>
        </w:rPr>
        <w:t></w:t>
      </w:r>
      <w:r w:rsidRPr="00DD2E65">
        <w:rPr>
          <w:rFonts w:hint="eastAsia"/>
          <w:lang w:val="en-US"/>
        </w:rPr>
        <w:t>людина</w:t>
      </w:r>
      <w:r w:rsidRPr="00DD2E65">
        <w:rPr>
          <w:lang w:val="en-US"/>
        </w:rPr>
        <w:t></w:t>
      </w:r>
      <w:r w:rsidRPr="00DD2E65">
        <w:rPr>
          <w:lang w:val="en-US"/>
        </w:rPr>
        <w:t></w:t>
      </w:r>
      <w:r w:rsidRPr="00DD2E65">
        <w:rPr>
          <w:lang w:val="en-US"/>
        </w:rPr>
        <w:t></w:t>
      </w:r>
      <w:r w:rsidRPr="00DD2E65">
        <w:rPr>
          <w:lang w:val="en-US"/>
        </w:rPr>
        <w:t></w:t>
      </w:r>
      <w:r w:rsidRPr="00DD2E65">
        <w:rPr>
          <w:lang w:val="en-US"/>
        </w:rPr>
        <w:t></w:t>
      </w:r>
      <w:r w:rsidRPr="00DD2E65">
        <w:rPr>
          <w:lang w:val="en-US"/>
        </w:rPr>
        <w:t></w:t>
      </w:r>
      <w:r w:rsidRPr="00DD2E65">
        <w:rPr>
          <w:lang w:val="en-US"/>
        </w:rPr>
        <w:t></w:t>
      </w:r>
      <w:r w:rsidRPr="00DD2E65">
        <w:rPr>
          <w:lang w:val="en-US"/>
        </w:rPr>
        <w:t></w:t>
      </w:r>
      <w:r w:rsidRPr="00DD2E65">
        <w:rPr>
          <w:rFonts w:hint="eastAsia"/>
          <w:lang w:val="en-US"/>
        </w:rPr>
        <w:t>р</w:t>
      </w:r>
      <w:r w:rsidRPr="00DD2E65">
        <w:rPr>
          <w:lang w:val="en-US"/>
        </w:rPr>
        <w:t></w:t>
      </w:r>
      <w:r w:rsidRPr="00DD2E65">
        <w:rPr>
          <w:lang w:val="en-US"/>
        </w:rPr>
        <w:t></w:t>
      </w:r>
      <w:r w:rsidRPr="00DD2E65">
        <w:rPr>
          <w:lang w:val="en-US"/>
        </w:rPr>
        <w:t></w:t>
      </w:r>
      <w:r w:rsidRPr="00DD2E65">
        <w:rPr>
          <w:rFonts w:hint="eastAsia"/>
          <w:lang w:val="en-US"/>
        </w:rPr>
        <w:t>тощо</w:t>
      </w:r>
      <w:r w:rsidRPr="00DD2E65">
        <w:rPr>
          <w:lang w:val="en-US"/>
        </w:rPr>
        <w:t></w:t>
      </w:r>
    </w:p>
    <w:p w:rsidR="00DD2E65" w:rsidRPr="00DD2E65" w:rsidRDefault="00DD2E65" w:rsidP="00DD2E65">
      <w:pPr>
        <w:rPr>
          <w:lang w:val="en-US"/>
        </w:rPr>
      </w:pPr>
      <w:r w:rsidRPr="00DD2E65">
        <w:rPr>
          <w:rFonts w:hint="eastAsia"/>
          <w:lang w:val="en-US"/>
        </w:rPr>
        <w:t>На</w:t>
      </w:r>
      <w:r w:rsidRPr="00DD2E65">
        <w:rPr>
          <w:lang w:val="en-US"/>
        </w:rPr>
        <w:t></w:t>
      </w:r>
      <w:r w:rsidRPr="00DD2E65">
        <w:rPr>
          <w:rFonts w:hint="eastAsia"/>
          <w:lang w:val="en-US"/>
        </w:rPr>
        <w:t>становлення</w:t>
      </w:r>
      <w:r w:rsidRPr="00DD2E65">
        <w:rPr>
          <w:lang w:val="en-US"/>
        </w:rPr>
        <w:t></w:t>
      </w:r>
      <w:r w:rsidRPr="00DD2E65">
        <w:rPr>
          <w:rFonts w:hint="eastAsia"/>
          <w:lang w:val="en-US"/>
        </w:rPr>
        <w:t>наукової</w:t>
      </w:r>
      <w:r w:rsidRPr="00DD2E65">
        <w:rPr>
          <w:lang w:val="en-US"/>
        </w:rPr>
        <w:t></w:t>
      </w:r>
      <w:r w:rsidRPr="00DD2E65">
        <w:rPr>
          <w:rFonts w:hint="eastAsia"/>
          <w:lang w:val="en-US"/>
        </w:rPr>
        <w:t>фантастики</w:t>
      </w:r>
      <w:r w:rsidRPr="00DD2E65">
        <w:rPr>
          <w:lang w:val="en-US"/>
        </w:rPr>
        <w:t></w:t>
      </w:r>
      <w:r w:rsidRPr="00DD2E65">
        <w:rPr>
          <w:rFonts w:hint="eastAsia"/>
          <w:lang w:val="en-US"/>
        </w:rPr>
        <w:t>вплинула</w:t>
      </w:r>
      <w:r w:rsidRPr="00DD2E65">
        <w:rPr>
          <w:lang w:val="en-US"/>
        </w:rPr>
        <w:t></w:t>
      </w:r>
      <w:r w:rsidRPr="00DD2E65">
        <w:rPr>
          <w:rFonts w:hint="eastAsia"/>
          <w:lang w:val="en-US"/>
        </w:rPr>
        <w:t>творчість</w:t>
      </w:r>
      <w:r w:rsidRPr="00DD2E65">
        <w:rPr>
          <w:lang w:val="en-US"/>
        </w:rPr>
        <w:t></w:t>
      </w:r>
      <w:r w:rsidRPr="00DD2E65">
        <w:rPr>
          <w:rFonts w:hint="eastAsia"/>
          <w:lang w:val="en-US"/>
        </w:rPr>
        <w:t>Ж</w:t>
      </w:r>
      <w:r w:rsidRPr="00DD2E65">
        <w:rPr>
          <w:lang w:val="en-US"/>
        </w:rPr>
        <w:t></w:t>
      </w:r>
      <w:r w:rsidRPr="00DD2E65">
        <w:rPr>
          <w:lang w:val="en-US"/>
        </w:rPr>
        <w:t></w:t>
      </w:r>
      <w:r w:rsidRPr="00DD2E65">
        <w:rPr>
          <w:rFonts w:hint="eastAsia"/>
          <w:lang w:val="en-US"/>
        </w:rPr>
        <w:t>Верна</w:t>
      </w:r>
      <w:r w:rsidRPr="00DD2E65">
        <w:rPr>
          <w:lang w:val="en-US"/>
        </w:rPr>
        <w:t></w:t>
      </w:r>
    </w:p>
    <w:p w:rsidR="00DD2E65" w:rsidRPr="00DD2E65" w:rsidRDefault="00DD2E65" w:rsidP="00DD2E65">
      <w:pPr>
        <w:rPr>
          <w:lang w:val="en-US"/>
        </w:rPr>
      </w:pPr>
      <w:r w:rsidRPr="00DD2E65">
        <w:rPr>
          <w:rFonts w:hint="eastAsia"/>
          <w:lang w:val="en-US"/>
        </w:rPr>
        <w:t>К</w:t>
      </w:r>
      <w:r w:rsidRPr="00DD2E65">
        <w:rPr>
          <w:lang w:val="en-US"/>
        </w:rPr>
        <w:t></w:t>
      </w:r>
      <w:r w:rsidRPr="00DD2E65">
        <w:rPr>
          <w:lang w:val="en-US"/>
        </w:rPr>
        <w:t></w:t>
      </w:r>
      <w:r w:rsidRPr="00DD2E65">
        <w:rPr>
          <w:rFonts w:hint="eastAsia"/>
          <w:lang w:val="en-US"/>
        </w:rPr>
        <w:t>Лассвіца</w:t>
      </w:r>
      <w:r w:rsidRPr="00DD2E65">
        <w:rPr>
          <w:lang w:val="en-US"/>
        </w:rPr>
        <w:t></w:t>
      </w:r>
      <w:r w:rsidRPr="00DD2E65">
        <w:rPr>
          <w:rFonts w:hint="eastAsia"/>
          <w:lang w:val="en-US"/>
        </w:rPr>
        <w:t>та</w:t>
      </w:r>
      <w:r w:rsidRPr="00DD2E65">
        <w:rPr>
          <w:lang w:val="en-US"/>
        </w:rPr>
        <w:t></w:t>
      </w:r>
      <w:r w:rsidRPr="00DD2E65">
        <w:rPr>
          <w:rFonts w:hint="eastAsia"/>
          <w:lang w:val="en-US"/>
        </w:rPr>
        <w:t>інших</w:t>
      </w:r>
      <w:r w:rsidRPr="00DD2E65">
        <w:rPr>
          <w:lang w:val="en-US"/>
        </w:rPr>
        <w:t></w:t>
      </w:r>
      <w:r w:rsidRPr="00DD2E65">
        <w:rPr>
          <w:lang w:val="en-US"/>
        </w:rPr>
        <w:t></w:t>
      </w:r>
      <w:r w:rsidRPr="00DD2E65">
        <w:rPr>
          <w:rFonts w:hint="eastAsia"/>
          <w:lang w:val="en-US"/>
        </w:rPr>
        <w:t>які</w:t>
      </w:r>
      <w:r w:rsidRPr="00DD2E65">
        <w:rPr>
          <w:lang w:val="en-US"/>
        </w:rPr>
        <w:t></w:t>
      </w:r>
      <w:r w:rsidRPr="00DD2E65">
        <w:rPr>
          <w:rFonts w:hint="eastAsia"/>
          <w:lang w:val="en-US"/>
        </w:rPr>
        <w:t>поглибили</w:t>
      </w:r>
      <w:r w:rsidRPr="00DD2E65">
        <w:rPr>
          <w:lang w:val="en-US"/>
        </w:rPr>
        <w:t></w:t>
      </w:r>
      <w:r w:rsidRPr="00DD2E65">
        <w:rPr>
          <w:rFonts w:hint="eastAsia"/>
          <w:lang w:val="en-US"/>
        </w:rPr>
        <w:t>акцент</w:t>
      </w:r>
      <w:r w:rsidRPr="00DD2E65">
        <w:rPr>
          <w:lang w:val="en-US"/>
        </w:rPr>
        <w:t></w:t>
      </w:r>
      <w:r w:rsidRPr="00DD2E65">
        <w:rPr>
          <w:rFonts w:hint="eastAsia"/>
          <w:lang w:val="en-US"/>
        </w:rPr>
        <w:t>на</w:t>
      </w:r>
      <w:r w:rsidRPr="00DD2E65">
        <w:rPr>
          <w:lang w:val="en-US"/>
        </w:rPr>
        <w:t></w:t>
      </w:r>
      <w:r w:rsidRPr="00DD2E65">
        <w:rPr>
          <w:rFonts w:hint="eastAsia"/>
          <w:lang w:val="en-US"/>
        </w:rPr>
        <w:t>образах</w:t>
      </w:r>
      <w:r w:rsidRPr="00DD2E65">
        <w:rPr>
          <w:lang w:val="en-US"/>
        </w:rPr>
        <w:t></w:t>
      </w:r>
      <w:r w:rsidRPr="00DD2E65">
        <w:rPr>
          <w:lang w:val="en-US"/>
        </w:rPr>
        <w:t></w:t>
      </w:r>
      <w:r w:rsidRPr="00DD2E65">
        <w:rPr>
          <w:rFonts w:hint="eastAsia"/>
          <w:lang w:val="en-US"/>
        </w:rPr>
        <w:t>тематиці</w:t>
      </w:r>
      <w:r w:rsidRPr="00DD2E65">
        <w:rPr>
          <w:lang w:val="en-US"/>
        </w:rPr>
        <w:t></w:t>
      </w:r>
      <w:r w:rsidRPr="00DD2E65">
        <w:rPr>
          <w:rFonts w:hint="eastAsia"/>
          <w:lang w:val="en-US"/>
        </w:rPr>
        <w:t>та</w:t>
      </w:r>
      <w:r w:rsidRPr="00DD2E65">
        <w:rPr>
          <w:lang w:val="en-US"/>
        </w:rPr>
        <w:t></w:t>
      </w:r>
      <w:r w:rsidRPr="00DD2E65">
        <w:rPr>
          <w:rFonts w:hint="eastAsia"/>
          <w:lang w:val="en-US"/>
        </w:rPr>
        <w:t>мотивах</w:t>
      </w:r>
      <w:r w:rsidRPr="00DD2E65">
        <w:rPr>
          <w:lang w:val="en-US"/>
        </w:rPr>
        <w:t></w:t>
      </w:r>
    </w:p>
    <w:p w:rsidR="00DD2E65" w:rsidRPr="00DD2E65" w:rsidRDefault="00DD2E65" w:rsidP="00DD2E65">
      <w:pPr>
        <w:rPr>
          <w:lang w:val="en-US"/>
        </w:rPr>
      </w:pPr>
      <w:r w:rsidRPr="00DD2E65">
        <w:rPr>
          <w:rFonts w:hint="eastAsia"/>
          <w:lang w:val="en-US"/>
        </w:rPr>
        <w:t>пов’язаних</w:t>
      </w:r>
      <w:r w:rsidRPr="00DD2E65">
        <w:rPr>
          <w:lang w:val="en-US"/>
        </w:rPr>
        <w:t></w:t>
      </w:r>
      <w:r w:rsidRPr="00DD2E65">
        <w:rPr>
          <w:rFonts w:hint="eastAsia"/>
          <w:lang w:val="en-US"/>
        </w:rPr>
        <w:t>із</w:t>
      </w:r>
      <w:r w:rsidRPr="00DD2E65">
        <w:rPr>
          <w:lang w:val="en-US"/>
        </w:rPr>
        <w:t></w:t>
      </w:r>
      <w:r w:rsidRPr="00DD2E65">
        <w:rPr>
          <w:rFonts w:hint="eastAsia"/>
          <w:lang w:val="en-US"/>
        </w:rPr>
        <w:t>технічними</w:t>
      </w:r>
      <w:r w:rsidRPr="00DD2E65">
        <w:rPr>
          <w:lang w:val="en-US"/>
        </w:rPr>
        <w:t></w:t>
      </w:r>
      <w:r w:rsidRPr="00DD2E65">
        <w:rPr>
          <w:rFonts w:hint="eastAsia"/>
          <w:lang w:val="en-US"/>
        </w:rPr>
        <w:t>винаходами</w:t>
      </w:r>
      <w:r w:rsidRPr="00DD2E65">
        <w:rPr>
          <w:lang w:val="en-US"/>
        </w:rPr>
        <w:t></w:t>
      </w:r>
      <w:r w:rsidRPr="00DD2E65">
        <w:rPr>
          <w:lang w:val="en-US"/>
        </w:rPr>
        <w:t></w:t>
      </w:r>
      <w:r w:rsidRPr="00DD2E65">
        <w:rPr>
          <w:rFonts w:hint="eastAsia"/>
          <w:lang w:val="en-US"/>
        </w:rPr>
        <w:t>Г</w:t>
      </w:r>
      <w:r w:rsidRPr="00DD2E65">
        <w:rPr>
          <w:lang w:val="en-US"/>
        </w:rPr>
        <w:t></w:t>
      </w:r>
      <w:r w:rsidRPr="00DD2E65">
        <w:rPr>
          <w:lang w:val="en-US"/>
        </w:rPr>
        <w:t></w:t>
      </w:r>
      <w:r w:rsidRPr="00DD2E65">
        <w:rPr>
          <w:rFonts w:hint="eastAsia"/>
          <w:lang w:val="en-US"/>
        </w:rPr>
        <w:t>Веллс</w:t>
      </w:r>
      <w:r w:rsidRPr="00DD2E65">
        <w:rPr>
          <w:lang w:val="en-US"/>
        </w:rPr>
        <w:t></w:t>
      </w:r>
      <w:r w:rsidRPr="00DD2E65">
        <w:rPr>
          <w:lang w:val="en-US"/>
        </w:rPr>
        <w:t></w:t>
      </w:r>
      <w:r w:rsidRPr="00DD2E65">
        <w:rPr>
          <w:rFonts w:hint="eastAsia"/>
          <w:lang w:val="en-US"/>
        </w:rPr>
        <w:t>своєю</w:t>
      </w:r>
      <w:r w:rsidRPr="00DD2E65">
        <w:rPr>
          <w:lang w:val="en-US"/>
        </w:rPr>
        <w:t></w:t>
      </w:r>
      <w:r w:rsidRPr="00DD2E65">
        <w:rPr>
          <w:rFonts w:hint="eastAsia"/>
          <w:lang w:val="en-US"/>
        </w:rPr>
        <w:t>чергою</w:t>
      </w:r>
      <w:r w:rsidRPr="00DD2E65">
        <w:rPr>
          <w:lang w:val="en-US"/>
        </w:rPr>
        <w:t></w:t>
      </w:r>
      <w:r w:rsidRPr="00DD2E65">
        <w:rPr>
          <w:lang w:val="en-US"/>
        </w:rPr>
        <w:t></w:t>
      </w:r>
      <w:r w:rsidRPr="00DD2E65">
        <w:rPr>
          <w:rFonts w:hint="eastAsia"/>
          <w:lang w:val="en-US"/>
        </w:rPr>
        <w:t>віддав</w:t>
      </w:r>
      <w:r w:rsidRPr="00DD2E65">
        <w:rPr>
          <w:lang w:val="en-US"/>
        </w:rPr>
        <w:t></w:t>
      </w:r>
      <w:r w:rsidRPr="00DD2E65">
        <w:rPr>
          <w:rFonts w:hint="eastAsia"/>
          <w:lang w:val="en-US"/>
        </w:rPr>
        <w:t>перевагу</w:t>
      </w:r>
    </w:p>
    <w:p w:rsidR="00DD2E65" w:rsidRPr="00DD2E65" w:rsidRDefault="00DD2E65" w:rsidP="00DD2E65">
      <w:pPr>
        <w:rPr>
          <w:lang w:val="en-US"/>
        </w:rPr>
      </w:pPr>
      <w:r w:rsidRPr="00DD2E65">
        <w:rPr>
          <w:rFonts w:hint="eastAsia"/>
          <w:lang w:val="en-US"/>
        </w:rPr>
        <w:t>художньому</w:t>
      </w:r>
      <w:r w:rsidRPr="00DD2E65">
        <w:rPr>
          <w:lang w:val="en-US"/>
        </w:rPr>
        <w:t></w:t>
      </w:r>
      <w:r w:rsidRPr="00DD2E65">
        <w:rPr>
          <w:rFonts w:hint="eastAsia"/>
          <w:lang w:val="en-US"/>
        </w:rPr>
        <w:t>осмисленню</w:t>
      </w:r>
      <w:r w:rsidRPr="00DD2E65">
        <w:rPr>
          <w:lang w:val="en-US"/>
        </w:rPr>
        <w:t></w:t>
      </w:r>
      <w:r w:rsidRPr="00DD2E65">
        <w:rPr>
          <w:rFonts w:hint="eastAsia"/>
          <w:lang w:val="en-US"/>
        </w:rPr>
        <w:t>соціокультурних</w:t>
      </w:r>
      <w:r w:rsidRPr="00DD2E65">
        <w:rPr>
          <w:lang w:val="en-US"/>
        </w:rPr>
        <w:t></w:t>
      </w:r>
      <w:r w:rsidRPr="00DD2E65">
        <w:rPr>
          <w:rFonts w:hint="eastAsia"/>
          <w:lang w:val="en-US"/>
        </w:rPr>
        <w:t>та</w:t>
      </w:r>
      <w:r w:rsidRPr="00DD2E65">
        <w:rPr>
          <w:lang w:val="en-US"/>
        </w:rPr>
        <w:t></w:t>
      </w:r>
      <w:r w:rsidRPr="00DD2E65">
        <w:rPr>
          <w:rFonts w:hint="eastAsia"/>
          <w:lang w:val="en-US"/>
        </w:rPr>
        <w:t>гуманітарних</w:t>
      </w:r>
      <w:r w:rsidRPr="00DD2E65">
        <w:rPr>
          <w:lang w:val="en-US"/>
        </w:rPr>
        <w:t></w:t>
      </w:r>
      <w:r w:rsidRPr="00DD2E65">
        <w:rPr>
          <w:rFonts w:hint="eastAsia"/>
          <w:lang w:val="en-US"/>
        </w:rPr>
        <w:t>наслідків</w:t>
      </w:r>
      <w:r w:rsidRPr="00DD2E65">
        <w:rPr>
          <w:lang w:val="en-US"/>
        </w:rPr>
        <w:t></w:t>
      </w:r>
      <w:r w:rsidRPr="00DD2E65">
        <w:rPr>
          <w:rFonts w:hint="eastAsia"/>
          <w:lang w:val="en-US"/>
        </w:rPr>
        <w:t>науковотехнічних</w:t>
      </w:r>
      <w:r w:rsidRPr="00DD2E65">
        <w:rPr>
          <w:lang w:val="en-US"/>
        </w:rPr>
        <w:t></w:t>
      </w:r>
      <w:r w:rsidRPr="00DD2E65">
        <w:rPr>
          <w:rFonts w:hint="eastAsia"/>
          <w:lang w:val="en-US"/>
        </w:rPr>
        <w:t>упроваджень</w:t>
      </w:r>
      <w:r w:rsidRPr="00DD2E65">
        <w:rPr>
          <w:lang w:val="en-US"/>
        </w:rPr>
        <w:t></w:t>
      </w:r>
      <w:r w:rsidRPr="00DD2E65">
        <w:rPr>
          <w:rFonts w:hint="eastAsia"/>
          <w:lang w:val="en-US"/>
        </w:rPr>
        <w:t>для</w:t>
      </w:r>
      <w:r w:rsidRPr="00DD2E65">
        <w:rPr>
          <w:lang w:val="en-US"/>
        </w:rPr>
        <w:t></w:t>
      </w:r>
      <w:r w:rsidRPr="00DD2E65">
        <w:rPr>
          <w:rFonts w:hint="eastAsia"/>
          <w:lang w:val="en-US"/>
        </w:rPr>
        <w:t>людини</w:t>
      </w:r>
      <w:r w:rsidRPr="00DD2E65">
        <w:rPr>
          <w:lang w:val="en-US"/>
        </w:rPr>
        <w:t></w:t>
      </w:r>
      <w:r w:rsidRPr="00DD2E65">
        <w:rPr>
          <w:lang w:val="en-US"/>
        </w:rPr>
        <w:t></w:t>
      </w:r>
      <w:r w:rsidRPr="00DD2E65">
        <w:rPr>
          <w:rFonts w:hint="eastAsia"/>
          <w:lang w:val="en-US"/>
        </w:rPr>
        <w:t>Наукова</w:t>
      </w:r>
      <w:r w:rsidRPr="00DD2E65">
        <w:rPr>
          <w:lang w:val="en-US"/>
        </w:rPr>
        <w:t></w:t>
      </w:r>
      <w:r w:rsidRPr="00DD2E65">
        <w:rPr>
          <w:rFonts w:hint="eastAsia"/>
          <w:lang w:val="en-US"/>
        </w:rPr>
        <w:t>фантастика</w:t>
      </w:r>
      <w:r w:rsidRPr="00DD2E65">
        <w:rPr>
          <w:lang w:val="en-US"/>
        </w:rPr>
        <w:t></w:t>
      </w:r>
      <w:r w:rsidRPr="00DD2E65">
        <w:rPr>
          <w:rFonts w:hint="eastAsia"/>
          <w:lang w:val="en-US"/>
        </w:rPr>
        <w:t>ХХ</w:t>
      </w:r>
      <w:r w:rsidRPr="00DD2E65">
        <w:rPr>
          <w:lang w:val="en-US"/>
        </w:rPr>
        <w:t></w:t>
      </w:r>
      <w:r w:rsidRPr="00DD2E65">
        <w:rPr>
          <w:rFonts w:hint="eastAsia"/>
          <w:lang w:val="en-US"/>
        </w:rPr>
        <w:t>ст</w:t>
      </w:r>
      <w:r w:rsidRPr="00DD2E65">
        <w:rPr>
          <w:lang w:val="en-US"/>
        </w:rPr>
        <w:t></w:t>
      </w:r>
      <w:r w:rsidRPr="00DD2E65">
        <w:rPr>
          <w:lang w:val="en-US"/>
        </w:rPr>
        <w:t></w:t>
      </w:r>
      <w:r w:rsidRPr="00DD2E65">
        <w:rPr>
          <w:rFonts w:hint="eastAsia"/>
          <w:lang w:val="en-US"/>
        </w:rPr>
        <w:t>пережила</w:t>
      </w:r>
      <w:r w:rsidRPr="00DD2E65">
        <w:rPr>
          <w:lang w:val="en-US"/>
        </w:rPr>
        <w:t></w:t>
      </w:r>
      <w:r w:rsidRPr="00DD2E65">
        <w:rPr>
          <w:rFonts w:hint="eastAsia"/>
          <w:lang w:val="en-US"/>
        </w:rPr>
        <w:t>кілька</w:t>
      </w:r>
    </w:p>
    <w:p w:rsidR="00DD2E65" w:rsidRPr="00DD2E65" w:rsidRDefault="00DD2E65" w:rsidP="00DD2E65">
      <w:pPr>
        <w:rPr>
          <w:lang w:val="en-US"/>
        </w:rPr>
      </w:pPr>
      <w:r w:rsidRPr="00DD2E65">
        <w:rPr>
          <w:rFonts w:hint="eastAsia"/>
          <w:lang w:val="en-US"/>
        </w:rPr>
        <w:t>періодів</w:t>
      </w:r>
      <w:r w:rsidRPr="00DD2E65">
        <w:rPr>
          <w:lang w:val="en-US"/>
        </w:rPr>
        <w:t></w:t>
      </w:r>
      <w:r w:rsidRPr="00DD2E65">
        <w:rPr>
          <w:lang w:val="en-US"/>
        </w:rPr>
        <w:t></w:t>
      </w:r>
      <w:r w:rsidRPr="00DD2E65">
        <w:rPr>
          <w:rFonts w:hint="eastAsia"/>
          <w:lang w:val="en-US"/>
        </w:rPr>
        <w:t>Початок</w:t>
      </w:r>
      <w:r w:rsidRPr="00DD2E65">
        <w:rPr>
          <w:lang w:val="en-US"/>
        </w:rPr>
        <w:t></w:t>
      </w:r>
      <w:r w:rsidRPr="00DD2E65">
        <w:rPr>
          <w:rFonts w:hint="eastAsia"/>
          <w:lang w:val="en-US"/>
        </w:rPr>
        <w:t>ХХ</w:t>
      </w:r>
      <w:r w:rsidRPr="00DD2E65">
        <w:rPr>
          <w:lang w:val="en-US"/>
        </w:rPr>
        <w:t></w:t>
      </w:r>
      <w:r w:rsidRPr="00DD2E65">
        <w:rPr>
          <w:rFonts w:hint="eastAsia"/>
          <w:lang w:val="en-US"/>
        </w:rPr>
        <w:t>ст</w:t>
      </w:r>
      <w:r w:rsidRPr="00DD2E65">
        <w:rPr>
          <w:lang w:val="en-US"/>
        </w:rPr>
        <w:t></w:t>
      </w:r>
      <w:r w:rsidRPr="00DD2E65">
        <w:rPr>
          <w:lang w:val="en-US"/>
        </w:rPr>
        <w:t></w:t>
      </w:r>
      <w:r w:rsidRPr="00DD2E65">
        <w:rPr>
          <w:rFonts w:hint="eastAsia"/>
          <w:lang w:val="en-US"/>
        </w:rPr>
        <w:t>позначився</w:t>
      </w:r>
      <w:r w:rsidRPr="00DD2E65">
        <w:rPr>
          <w:lang w:val="en-US"/>
        </w:rPr>
        <w:t></w:t>
      </w:r>
      <w:r w:rsidRPr="00DD2E65">
        <w:rPr>
          <w:rFonts w:hint="eastAsia"/>
          <w:lang w:val="en-US"/>
        </w:rPr>
        <w:t>розвитком</w:t>
      </w:r>
      <w:r w:rsidRPr="00DD2E65">
        <w:rPr>
          <w:lang w:val="en-US"/>
        </w:rPr>
        <w:t></w:t>
      </w:r>
      <w:r w:rsidRPr="00DD2E65">
        <w:rPr>
          <w:rFonts w:hint="eastAsia"/>
          <w:lang w:val="en-US"/>
        </w:rPr>
        <w:t>авантюрно</w:t>
      </w:r>
      <w:r w:rsidRPr="00DD2E65">
        <w:rPr>
          <w:lang w:val="en-US"/>
        </w:rPr>
        <w:t></w:t>
      </w:r>
      <w:r w:rsidRPr="00DD2E65">
        <w:rPr>
          <w:rFonts w:hint="eastAsia"/>
          <w:lang w:val="en-US"/>
        </w:rPr>
        <w:t>розважальної</w:t>
      </w:r>
      <w:r w:rsidRPr="00DD2E65">
        <w:rPr>
          <w:lang w:val="en-US"/>
        </w:rPr>
        <w:t></w:t>
      </w:r>
      <w:r w:rsidRPr="00DD2E65">
        <w:rPr>
          <w:rFonts w:hint="eastAsia"/>
          <w:lang w:val="en-US"/>
        </w:rPr>
        <w:t>наукової</w:t>
      </w:r>
    </w:p>
    <w:p w:rsidR="00DD2E65" w:rsidRPr="00DD2E65" w:rsidRDefault="00DD2E65" w:rsidP="00DD2E65">
      <w:pPr>
        <w:rPr>
          <w:lang w:val="en-US"/>
        </w:rPr>
      </w:pPr>
      <w:r w:rsidRPr="00DD2E65">
        <w:rPr>
          <w:rFonts w:hint="eastAsia"/>
          <w:lang w:val="en-US"/>
        </w:rPr>
        <w:t>фантастики</w:t>
      </w:r>
      <w:r w:rsidRPr="00DD2E65">
        <w:rPr>
          <w:lang w:val="en-US"/>
        </w:rPr>
        <w:t></w:t>
      </w:r>
      <w:r w:rsidRPr="00DD2E65">
        <w:rPr>
          <w:lang w:val="en-US"/>
        </w:rPr>
        <w:t></w:t>
      </w:r>
      <w:r w:rsidRPr="00DD2E65">
        <w:rPr>
          <w:rFonts w:hint="eastAsia"/>
          <w:lang w:val="en-US"/>
        </w:rPr>
        <w:t>На</w:t>
      </w:r>
      <w:r w:rsidRPr="00DD2E65">
        <w:rPr>
          <w:lang w:val="en-US"/>
        </w:rPr>
        <w:t></w:t>
      </w:r>
      <w:r w:rsidRPr="00DD2E65">
        <w:rPr>
          <w:rFonts w:hint="eastAsia"/>
          <w:lang w:val="en-US"/>
        </w:rPr>
        <w:t>Заході</w:t>
      </w:r>
      <w:r w:rsidRPr="00DD2E65">
        <w:rPr>
          <w:lang w:val="en-US"/>
        </w:rPr>
        <w:t></w:t>
      </w:r>
      <w:r w:rsidRPr="00DD2E65">
        <w:rPr>
          <w:rFonts w:hint="eastAsia"/>
          <w:lang w:val="en-US"/>
        </w:rPr>
        <w:t>в</w:t>
      </w:r>
      <w:r w:rsidRPr="00DD2E65">
        <w:rPr>
          <w:lang w:val="en-US"/>
        </w:rPr>
        <w:t></w:t>
      </w:r>
      <w:r w:rsidRPr="00DD2E65">
        <w:rPr>
          <w:rFonts w:hint="eastAsia"/>
          <w:lang w:val="en-US"/>
        </w:rPr>
        <w:t>період</w:t>
      </w:r>
      <w:r w:rsidRPr="00DD2E65">
        <w:rPr>
          <w:lang w:val="en-US"/>
        </w:rPr>
        <w:t></w:t>
      </w:r>
      <w:r w:rsidRPr="00DD2E65">
        <w:rPr>
          <w:lang w:val="en-US"/>
        </w:rPr>
        <w:t></w:t>
      </w:r>
      <w:r w:rsidRPr="00DD2E65">
        <w:rPr>
          <w:lang w:val="en-US"/>
        </w:rPr>
        <w:t></w:t>
      </w:r>
      <w:r w:rsidRPr="00DD2E65">
        <w:rPr>
          <w:lang w:val="en-US"/>
        </w:rPr>
        <w:t></w:t>
      </w:r>
      <w:r w:rsidRPr="00DD2E65">
        <w:rPr>
          <w:rFonts w:hint="eastAsia"/>
          <w:lang w:val="en-US"/>
        </w:rPr>
        <w:t>–</w:t>
      </w:r>
      <w:r w:rsidRPr="00DD2E65">
        <w:rPr>
          <w:lang w:val="en-US"/>
        </w:rPr>
        <w:t></w:t>
      </w:r>
      <w:r w:rsidRPr="00DD2E65">
        <w:rPr>
          <w:lang w:val="en-US"/>
        </w:rPr>
        <w:t></w:t>
      </w:r>
      <w:r w:rsidRPr="00DD2E65">
        <w:rPr>
          <w:lang w:val="en-US"/>
        </w:rPr>
        <w:t></w:t>
      </w:r>
      <w:r w:rsidRPr="00DD2E65">
        <w:rPr>
          <w:lang w:val="en-US"/>
        </w:rPr>
        <w:t></w:t>
      </w:r>
      <w:r w:rsidRPr="00DD2E65">
        <w:rPr>
          <w:rFonts w:hint="eastAsia"/>
          <w:lang w:val="en-US"/>
        </w:rPr>
        <w:t>рр</w:t>
      </w:r>
      <w:r w:rsidRPr="00DD2E65">
        <w:rPr>
          <w:lang w:val="en-US"/>
        </w:rPr>
        <w:t></w:t>
      </w:r>
      <w:r w:rsidRPr="00DD2E65">
        <w:rPr>
          <w:lang w:val="en-US"/>
        </w:rPr>
        <w:t></w:t>
      </w:r>
      <w:r w:rsidRPr="00DD2E65">
        <w:rPr>
          <w:rFonts w:hint="eastAsia"/>
          <w:lang w:val="en-US"/>
        </w:rPr>
        <w:t>ХХ</w:t>
      </w:r>
      <w:r w:rsidRPr="00DD2E65">
        <w:rPr>
          <w:lang w:val="en-US"/>
        </w:rPr>
        <w:t></w:t>
      </w:r>
      <w:r w:rsidRPr="00DD2E65">
        <w:rPr>
          <w:rFonts w:hint="eastAsia"/>
          <w:lang w:val="en-US"/>
        </w:rPr>
        <w:t>ст</w:t>
      </w:r>
      <w:r w:rsidRPr="00DD2E65">
        <w:rPr>
          <w:lang w:val="en-US"/>
        </w:rPr>
        <w:t></w:t>
      </w:r>
      <w:r w:rsidRPr="00DD2E65">
        <w:rPr>
          <w:lang w:val="en-US"/>
        </w:rPr>
        <w:t></w:t>
      </w:r>
      <w:r w:rsidRPr="00DD2E65">
        <w:rPr>
          <w:lang w:val="en-US"/>
        </w:rPr>
        <w:t></w:t>
      </w:r>
      <w:r w:rsidRPr="00DD2E65">
        <w:rPr>
          <w:lang w:val="en-US"/>
        </w:rPr>
        <w:t></w:t>
      </w:r>
      <w:r w:rsidRPr="00DD2E65">
        <w:rPr>
          <w:rFonts w:hint="eastAsia"/>
          <w:lang w:val="en-US"/>
        </w:rPr>
        <w:t>епоху</w:t>
      </w:r>
      <w:r w:rsidRPr="00DD2E65">
        <w:rPr>
          <w:lang w:val="en-US"/>
        </w:rPr>
        <w:t></w:t>
      </w:r>
      <w:r w:rsidRPr="00DD2E65">
        <w:rPr>
          <w:lang w:val="en-US"/>
        </w:rPr>
        <w:t></w:t>
      </w:r>
      <w:r w:rsidRPr="00DD2E65">
        <w:rPr>
          <w:lang w:val="en-US"/>
        </w:rPr>
        <w:t></w:t>
      </w:r>
      <w:r w:rsidRPr="00DD2E65">
        <w:rPr>
          <w:lang w:val="en-US"/>
        </w:rPr>
        <w:t></w:t>
      </w:r>
      <w:r w:rsidRPr="00DD2E65">
        <w:rPr>
          <w:lang w:val="en-US"/>
        </w:rPr>
        <w:t></w:t>
      </w:r>
      <w:r w:rsidRPr="00DD2E65">
        <w:rPr>
          <w:lang w:val="en-US"/>
        </w:rPr>
        <w:t></w:t>
      </w:r>
      <w:r w:rsidRPr="00DD2E65">
        <w:rPr>
          <w:rFonts w:hint="eastAsia"/>
          <w:lang w:val="en-US"/>
        </w:rPr>
        <w:t>журналів</w:t>
      </w:r>
      <w:r w:rsidRPr="00DD2E65">
        <w:rPr>
          <w:lang w:val="en-US"/>
        </w:rPr>
        <w:t></w:t>
      </w:r>
      <w:r w:rsidRPr="00DD2E65">
        <w:rPr>
          <w:lang w:val="en-US"/>
        </w:rPr>
        <w:t></w:t>
      </w:r>
      <w:r w:rsidRPr="00DD2E65">
        <w:rPr>
          <w:lang w:val="en-US"/>
        </w:rPr>
        <w:t></w:t>
      </w:r>
      <w:r w:rsidRPr="00DD2E65">
        <w:rPr>
          <w:rFonts w:hint="eastAsia"/>
          <w:lang w:val="en-US"/>
        </w:rPr>
        <w:t>була</w:t>
      </w:r>
    </w:p>
    <w:p w:rsidR="00DD2E65" w:rsidRPr="00DD2E65" w:rsidRDefault="00DD2E65" w:rsidP="00DD2E65">
      <w:pPr>
        <w:rPr>
          <w:lang w:val="en-US"/>
        </w:rPr>
      </w:pPr>
      <w:r w:rsidRPr="00DD2E65">
        <w:rPr>
          <w:rFonts w:hint="eastAsia"/>
          <w:lang w:val="en-US"/>
        </w:rPr>
        <w:t>поглиблена</w:t>
      </w:r>
      <w:r w:rsidRPr="00DD2E65">
        <w:rPr>
          <w:lang w:val="en-US"/>
        </w:rPr>
        <w:t></w:t>
      </w:r>
      <w:r w:rsidRPr="00DD2E65">
        <w:rPr>
          <w:rFonts w:hint="eastAsia"/>
          <w:lang w:val="en-US"/>
        </w:rPr>
        <w:t>поетика</w:t>
      </w:r>
      <w:r w:rsidRPr="00DD2E65">
        <w:rPr>
          <w:lang w:val="en-US"/>
        </w:rPr>
        <w:t></w:t>
      </w:r>
      <w:r w:rsidRPr="00DD2E65">
        <w:rPr>
          <w:rFonts w:hint="eastAsia"/>
          <w:lang w:val="en-US"/>
        </w:rPr>
        <w:t>науково</w:t>
      </w:r>
      <w:r w:rsidRPr="00DD2E65">
        <w:rPr>
          <w:lang w:val="en-US"/>
        </w:rPr>
        <w:t></w:t>
      </w:r>
      <w:r w:rsidRPr="00DD2E65">
        <w:rPr>
          <w:rFonts w:hint="eastAsia"/>
          <w:lang w:val="en-US"/>
        </w:rPr>
        <w:t>технічної</w:t>
      </w:r>
      <w:r w:rsidRPr="00DD2E65">
        <w:rPr>
          <w:lang w:val="en-US"/>
        </w:rPr>
        <w:t></w:t>
      </w:r>
      <w:r w:rsidRPr="00DD2E65">
        <w:rPr>
          <w:rFonts w:hint="eastAsia"/>
          <w:lang w:val="en-US"/>
        </w:rPr>
        <w:t>образності</w:t>
      </w:r>
      <w:r w:rsidRPr="00DD2E65">
        <w:rPr>
          <w:lang w:val="en-US"/>
        </w:rPr>
        <w:t></w:t>
      </w:r>
      <w:r w:rsidRPr="00DD2E65">
        <w:rPr>
          <w:rFonts w:hint="eastAsia"/>
          <w:lang w:val="en-US"/>
        </w:rPr>
        <w:t>цієї</w:t>
      </w:r>
      <w:r w:rsidRPr="00DD2E65">
        <w:rPr>
          <w:lang w:val="en-US"/>
        </w:rPr>
        <w:t></w:t>
      </w:r>
      <w:r w:rsidRPr="00DD2E65">
        <w:rPr>
          <w:rFonts w:hint="eastAsia"/>
          <w:lang w:val="en-US"/>
        </w:rPr>
        <w:t>літератури</w:t>
      </w:r>
      <w:r w:rsidRPr="00DD2E65">
        <w:rPr>
          <w:lang w:val="en-US"/>
        </w:rPr>
        <w:t></w:t>
      </w:r>
      <w:r w:rsidRPr="00DD2E65">
        <w:rPr>
          <w:lang w:val="en-US"/>
        </w:rPr>
        <w:t></w:t>
      </w:r>
      <w:r w:rsidRPr="00DD2E65">
        <w:rPr>
          <w:rFonts w:hint="eastAsia"/>
          <w:lang w:val="en-US"/>
        </w:rPr>
        <w:t>Період</w:t>
      </w:r>
      <w:r w:rsidRPr="00DD2E65">
        <w:rPr>
          <w:lang w:val="en-US"/>
        </w:rPr>
        <w:t></w:t>
      </w:r>
      <w:r w:rsidRPr="00DD2E65">
        <w:rPr>
          <w:lang w:val="en-US"/>
        </w:rPr>
        <w:t></w:t>
      </w:r>
      <w:r w:rsidRPr="00DD2E65">
        <w:rPr>
          <w:lang w:val="en-US"/>
        </w:rPr>
        <w:t></w:t>
      </w:r>
      <w:r w:rsidRPr="00DD2E65">
        <w:rPr>
          <w:lang w:val="en-US"/>
        </w:rPr>
        <w:t></w:t>
      </w:r>
      <w:r w:rsidRPr="00DD2E65">
        <w:rPr>
          <w:rFonts w:hint="eastAsia"/>
          <w:lang w:val="en-US"/>
        </w:rPr>
        <w:t>–</w:t>
      </w:r>
      <w:r w:rsidRPr="00DD2E65">
        <w:rPr>
          <w:lang w:val="en-US"/>
        </w:rPr>
        <w:t></w:t>
      </w:r>
      <w:r w:rsidRPr="00DD2E65">
        <w:rPr>
          <w:lang w:val="en-US"/>
        </w:rPr>
        <w:t></w:t>
      </w:r>
      <w:r w:rsidRPr="00DD2E65">
        <w:rPr>
          <w:lang w:val="en-US"/>
        </w:rPr>
        <w:t></w:t>
      </w:r>
      <w:r w:rsidRPr="00DD2E65">
        <w:rPr>
          <w:lang w:val="en-US"/>
        </w:rPr>
        <w:t></w:t>
      </w:r>
      <w:r w:rsidRPr="00DD2E65">
        <w:rPr>
          <w:rFonts w:hint="eastAsia"/>
          <w:lang w:val="en-US"/>
        </w:rPr>
        <w:t>х</w:t>
      </w:r>
      <w:r w:rsidRPr="00DD2E65">
        <w:rPr>
          <w:lang w:val="en-US"/>
        </w:rPr>
        <w:t></w:t>
      </w:r>
    </w:p>
    <w:p w:rsidR="00DD2E65" w:rsidRPr="00DD2E65" w:rsidRDefault="00DD2E65" w:rsidP="00DD2E65">
      <w:pPr>
        <w:rPr>
          <w:lang w:val="en-US"/>
        </w:rPr>
      </w:pPr>
      <w:r w:rsidRPr="00DD2E65">
        <w:rPr>
          <w:lang w:val="en-US"/>
        </w:rPr>
        <w:t></w:t>
      </w:r>
      <w:r w:rsidRPr="00DD2E65">
        <w:rPr>
          <w:rFonts w:hint="eastAsia"/>
          <w:lang w:val="en-US"/>
        </w:rPr>
        <w:t>золота</w:t>
      </w:r>
      <w:r w:rsidRPr="00DD2E65">
        <w:rPr>
          <w:lang w:val="en-US"/>
        </w:rPr>
        <w:t></w:t>
      </w:r>
      <w:r w:rsidRPr="00DD2E65">
        <w:rPr>
          <w:rFonts w:hint="eastAsia"/>
          <w:lang w:val="en-US"/>
        </w:rPr>
        <w:t>доба</w:t>
      </w:r>
      <w:r w:rsidRPr="00DD2E65">
        <w:rPr>
          <w:lang w:val="en-US"/>
        </w:rPr>
        <w:t></w:t>
      </w:r>
      <w:r w:rsidRPr="00DD2E65">
        <w:rPr>
          <w:lang w:val="en-US"/>
        </w:rPr>
        <w:t></w:t>
      </w:r>
      <w:r w:rsidRPr="00DD2E65">
        <w:rPr>
          <w:rFonts w:hint="eastAsia"/>
          <w:lang w:val="en-US"/>
        </w:rPr>
        <w:t>наукової</w:t>
      </w:r>
      <w:r w:rsidRPr="00DD2E65">
        <w:rPr>
          <w:lang w:val="en-US"/>
        </w:rPr>
        <w:t></w:t>
      </w:r>
      <w:r w:rsidRPr="00DD2E65">
        <w:rPr>
          <w:rFonts w:hint="eastAsia"/>
          <w:lang w:val="en-US"/>
        </w:rPr>
        <w:t>фантастики</w:t>
      </w:r>
      <w:r w:rsidRPr="00DD2E65">
        <w:rPr>
          <w:lang w:val="en-US"/>
        </w:rPr>
        <w:t></w:t>
      </w:r>
      <w:r w:rsidRPr="00DD2E65">
        <w:rPr>
          <w:lang w:val="en-US"/>
        </w:rPr>
        <w:t></w:t>
      </w:r>
      <w:r w:rsidRPr="00DD2E65">
        <w:rPr>
          <w:rFonts w:hint="eastAsia"/>
          <w:lang w:val="en-US"/>
        </w:rPr>
        <w:t>позначений</w:t>
      </w:r>
      <w:r w:rsidRPr="00DD2E65">
        <w:rPr>
          <w:lang w:val="en-US"/>
        </w:rPr>
        <w:t></w:t>
      </w:r>
      <w:r w:rsidRPr="00DD2E65">
        <w:rPr>
          <w:rFonts w:hint="eastAsia"/>
          <w:lang w:val="en-US"/>
        </w:rPr>
        <w:t>розквітом</w:t>
      </w:r>
      <w:r w:rsidRPr="00DD2E65">
        <w:rPr>
          <w:lang w:val="en-US"/>
        </w:rPr>
        <w:t></w:t>
      </w:r>
      <w:r w:rsidRPr="00DD2E65">
        <w:rPr>
          <w:rFonts w:hint="eastAsia"/>
          <w:lang w:val="en-US"/>
        </w:rPr>
        <w:t>спеціалізованих</w:t>
      </w:r>
      <w:r w:rsidRPr="00DD2E65">
        <w:rPr>
          <w:lang w:val="en-US"/>
        </w:rPr>
        <w:t></w:t>
      </w:r>
      <w:r w:rsidRPr="00DD2E65">
        <w:rPr>
          <w:rFonts w:hint="eastAsia"/>
          <w:lang w:val="en-US"/>
        </w:rPr>
        <w:t>науковофантастичних</w:t>
      </w:r>
      <w:r w:rsidRPr="00DD2E65">
        <w:rPr>
          <w:lang w:val="en-US"/>
        </w:rPr>
        <w:t></w:t>
      </w:r>
      <w:r w:rsidRPr="00DD2E65">
        <w:rPr>
          <w:rFonts w:hint="eastAsia"/>
          <w:lang w:val="en-US"/>
        </w:rPr>
        <w:t>альманахів</w:t>
      </w:r>
      <w:r w:rsidRPr="00DD2E65">
        <w:rPr>
          <w:lang w:val="en-US"/>
        </w:rPr>
        <w:t></w:t>
      </w:r>
      <w:r w:rsidRPr="00DD2E65">
        <w:rPr>
          <w:lang w:val="en-US"/>
        </w:rPr>
        <w:t></w:t>
      </w:r>
      <w:r w:rsidRPr="00DD2E65">
        <w:rPr>
          <w:rFonts w:hint="eastAsia"/>
          <w:lang w:val="en-US"/>
        </w:rPr>
        <w:t>поширилось</w:t>
      </w:r>
      <w:r w:rsidRPr="00DD2E65">
        <w:rPr>
          <w:lang w:val="en-US"/>
        </w:rPr>
        <w:t></w:t>
      </w:r>
      <w:r w:rsidRPr="00DD2E65">
        <w:rPr>
          <w:rFonts w:hint="eastAsia"/>
          <w:lang w:val="en-US"/>
        </w:rPr>
        <w:t>багато</w:t>
      </w:r>
      <w:r w:rsidRPr="00DD2E65">
        <w:rPr>
          <w:lang w:val="en-US"/>
        </w:rPr>
        <w:t></w:t>
      </w:r>
      <w:r w:rsidRPr="00DD2E65">
        <w:rPr>
          <w:rFonts w:hint="eastAsia"/>
          <w:lang w:val="en-US"/>
        </w:rPr>
        <w:t>типових</w:t>
      </w:r>
      <w:r w:rsidRPr="00DD2E65">
        <w:rPr>
          <w:lang w:val="en-US"/>
        </w:rPr>
        <w:t></w:t>
      </w:r>
      <w:r w:rsidRPr="00DD2E65">
        <w:rPr>
          <w:rFonts w:hint="eastAsia"/>
          <w:lang w:val="en-US"/>
        </w:rPr>
        <w:t>і</w:t>
      </w:r>
      <w:r w:rsidRPr="00DD2E65">
        <w:rPr>
          <w:lang w:val="en-US"/>
        </w:rPr>
        <w:t></w:t>
      </w:r>
      <w:r w:rsidRPr="00DD2E65">
        <w:rPr>
          <w:rFonts w:hint="eastAsia"/>
          <w:lang w:val="en-US"/>
        </w:rPr>
        <w:t>сьогодні</w:t>
      </w:r>
      <w:r w:rsidRPr="00DD2E65">
        <w:rPr>
          <w:lang w:val="en-US"/>
        </w:rPr>
        <w:t></w:t>
      </w:r>
      <w:r w:rsidRPr="00DD2E65">
        <w:rPr>
          <w:rFonts w:hint="eastAsia"/>
          <w:lang w:val="en-US"/>
        </w:rPr>
        <w:t>образів</w:t>
      </w:r>
      <w:r w:rsidRPr="00DD2E65">
        <w:rPr>
          <w:lang w:val="en-US"/>
        </w:rPr>
        <w:t></w:t>
      </w:r>
      <w:r w:rsidRPr="00DD2E65">
        <w:rPr>
          <w:rFonts w:hint="eastAsia"/>
          <w:lang w:val="en-US"/>
        </w:rPr>
        <w:t>та</w:t>
      </w:r>
      <w:r w:rsidRPr="00DD2E65">
        <w:rPr>
          <w:lang w:val="en-US"/>
        </w:rPr>
        <w:t></w:t>
      </w:r>
      <w:r w:rsidRPr="00DD2E65">
        <w:rPr>
          <w:rFonts w:hint="eastAsia"/>
          <w:lang w:val="en-US"/>
        </w:rPr>
        <w:t>мотивів</w:t>
      </w:r>
      <w:r w:rsidRPr="00DD2E65">
        <w:rPr>
          <w:lang w:val="en-US"/>
        </w:rPr>
        <w:t></w:t>
      </w:r>
    </w:p>
    <w:p w:rsidR="00DD2E65" w:rsidRPr="00DD2E65" w:rsidRDefault="00DD2E65" w:rsidP="00DD2E65">
      <w:pPr>
        <w:rPr>
          <w:lang w:val="en-US"/>
        </w:rPr>
      </w:pPr>
      <w:r w:rsidRPr="00DD2E65">
        <w:rPr>
          <w:rFonts w:hint="eastAsia"/>
          <w:lang w:val="en-US"/>
        </w:rPr>
        <w:t>Період</w:t>
      </w:r>
      <w:r w:rsidRPr="00DD2E65">
        <w:rPr>
          <w:lang w:val="en-US"/>
        </w:rPr>
        <w:t></w:t>
      </w:r>
      <w:r w:rsidRPr="00DD2E65">
        <w:rPr>
          <w:lang w:val="en-US"/>
        </w:rPr>
        <w:t></w:t>
      </w:r>
      <w:r w:rsidRPr="00DD2E65">
        <w:rPr>
          <w:lang w:val="en-US"/>
        </w:rPr>
        <w:t></w:t>
      </w:r>
      <w:r w:rsidRPr="00DD2E65">
        <w:rPr>
          <w:lang w:val="en-US"/>
        </w:rPr>
        <w:t></w:t>
      </w:r>
      <w:r w:rsidRPr="00DD2E65">
        <w:rPr>
          <w:rFonts w:hint="eastAsia"/>
          <w:lang w:val="en-US"/>
        </w:rPr>
        <w:t>–</w:t>
      </w:r>
      <w:r w:rsidRPr="00DD2E65">
        <w:rPr>
          <w:lang w:val="en-US"/>
        </w:rPr>
        <w:t></w:t>
      </w:r>
      <w:r w:rsidRPr="00DD2E65">
        <w:rPr>
          <w:lang w:val="en-US"/>
        </w:rPr>
        <w:t></w:t>
      </w:r>
      <w:r w:rsidRPr="00DD2E65">
        <w:rPr>
          <w:lang w:val="en-US"/>
        </w:rPr>
        <w:t></w:t>
      </w:r>
      <w:r w:rsidRPr="00DD2E65">
        <w:rPr>
          <w:lang w:val="en-US"/>
        </w:rPr>
        <w:t></w:t>
      </w:r>
      <w:r w:rsidRPr="00DD2E65">
        <w:rPr>
          <w:rFonts w:hint="eastAsia"/>
          <w:lang w:val="en-US"/>
        </w:rPr>
        <w:t>рр</w:t>
      </w:r>
      <w:r w:rsidRPr="00DD2E65">
        <w:rPr>
          <w:lang w:val="en-US"/>
        </w:rPr>
        <w:t></w:t>
      </w:r>
      <w:r w:rsidRPr="00DD2E65">
        <w:rPr>
          <w:lang w:val="en-US"/>
        </w:rPr>
        <w:t></w:t>
      </w:r>
      <w:r w:rsidRPr="00DD2E65">
        <w:rPr>
          <w:rFonts w:hint="eastAsia"/>
          <w:lang w:val="en-US"/>
        </w:rPr>
        <w:t>отримав</w:t>
      </w:r>
      <w:r w:rsidRPr="00DD2E65">
        <w:rPr>
          <w:lang w:val="en-US"/>
        </w:rPr>
        <w:t></w:t>
      </w:r>
      <w:r w:rsidRPr="00DD2E65">
        <w:rPr>
          <w:rFonts w:hint="eastAsia"/>
          <w:lang w:val="en-US"/>
        </w:rPr>
        <w:t>назву</w:t>
      </w:r>
      <w:r w:rsidRPr="00DD2E65">
        <w:rPr>
          <w:lang w:val="en-US"/>
        </w:rPr>
        <w:t></w:t>
      </w:r>
      <w:r w:rsidRPr="00DD2E65">
        <w:rPr>
          <w:lang w:val="en-US"/>
        </w:rPr>
        <w:t></w:t>
      </w:r>
      <w:r w:rsidRPr="00DD2E65">
        <w:rPr>
          <w:rFonts w:hint="eastAsia"/>
          <w:lang w:val="en-US"/>
        </w:rPr>
        <w:t>нова</w:t>
      </w:r>
      <w:r w:rsidRPr="00DD2E65">
        <w:rPr>
          <w:lang w:val="en-US"/>
        </w:rPr>
        <w:t></w:t>
      </w:r>
      <w:r w:rsidRPr="00DD2E65">
        <w:rPr>
          <w:rFonts w:hint="eastAsia"/>
          <w:lang w:val="en-US"/>
        </w:rPr>
        <w:t>хвиля</w:t>
      </w:r>
      <w:r w:rsidRPr="00DD2E65">
        <w:rPr>
          <w:lang w:val="en-US"/>
        </w:rPr>
        <w:t></w:t>
      </w:r>
      <w:r w:rsidRPr="00DD2E65">
        <w:rPr>
          <w:lang w:val="en-US"/>
        </w:rPr>
        <w:t></w:t>
      </w:r>
      <w:r w:rsidRPr="00DD2E65">
        <w:rPr>
          <w:lang w:val="en-US"/>
        </w:rPr>
        <w:t></w:t>
      </w:r>
      <w:r w:rsidRPr="00DD2E65">
        <w:rPr>
          <w:rFonts w:hint="eastAsia"/>
          <w:lang w:val="en-US"/>
        </w:rPr>
        <w:t>автори</w:t>
      </w:r>
      <w:r w:rsidRPr="00DD2E65">
        <w:rPr>
          <w:lang w:val="en-US"/>
        </w:rPr>
        <w:t></w:t>
      </w:r>
      <w:r w:rsidRPr="00DD2E65">
        <w:rPr>
          <w:rFonts w:hint="eastAsia"/>
          <w:lang w:val="en-US"/>
        </w:rPr>
        <w:t>шукали</w:t>
      </w:r>
      <w:r w:rsidRPr="00DD2E65">
        <w:rPr>
          <w:lang w:val="en-US"/>
        </w:rPr>
        <w:t></w:t>
      </w:r>
      <w:r w:rsidRPr="00DD2E65">
        <w:rPr>
          <w:rFonts w:hint="eastAsia"/>
          <w:lang w:val="en-US"/>
        </w:rPr>
        <w:t>новацій</w:t>
      </w:r>
      <w:r w:rsidRPr="00DD2E65">
        <w:rPr>
          <w:lang w:val="en-US"/>
        </w:rPr>
        <w:t></w:t>
      </w:r>
      <w:r w:rsidRPr="00DD2E65">
        <w:rPr>
          <w:rFonts w:hint="eastAsia"/>
          <w:lang w:val="en-US"/>
        </w:rPr>
        <w:t>у</w:t>
      </w:r>
      <w:r w:rsidRPr="00DD2E65">
        <w:rPr>
          <w:lang w:val="en-US"/>
        </w:rPr>
        <w:t></w:t>
      </w:r>
      <w:r w:rsidRPr="00DD2E65">
        <w:rPr>
          <w:rFonts w:hint="eastAsia"/>
          <w:lang w:val="en-US"/>
        </w:rPr>
        <w:t>поетиці</w:t>
      </w:r>
      <w:r w:rsidRPr="00DD2E65">
        <w:rPr>
          <w:lang w:val="en-US"/>
        </w:rPr>
        <w:t></w:t>
      </w:r>
    </w:p>
    <w:p w:rsidR="00DD2E65" w:rsidRPr="00DD2E65" w:rsidRDefault="00DD2E65" w:rsidP="00DD2E65">
      <w:pPr>
        <w:rPr>
          <w:lang w:val="en-US"/>
        </w:rPr>
      </w:pPr>
      <w:r w:rsidRPr="00DD2E65">
        <w:rPr>
          <w:rFonts w:hint="eastAsia"/>
          <w:lang w:val="en-US"/>
        </w:rPr>
        <w:t>характери</w:t>
      </w:r>
      <w:r w:rsidRPr="00DD2E65">
        <w:rPr>
          <w:lang w:val="en-US"/>
        </w:rPr>
        <w:t></w:t>
      </w:r>
      <w:r w:rsidRPr="00DD2E65">
        <w:rPr>
          <w:rFonts w:hint="eastAsia"/>
          <w:lang w:val="en-US"/>
        </w:rPr>
        <w:t>та</w:t>
      </w:r>
      <w:r w:rsidRPr="00DD2E65">
        <w:rPr>
          <w:lang w:val="en-US"/>
        </w:rPr>
        <w:t></w:t>
      </w:r>
      <w:r w:rsidRPr="00DD2E65">
        <w:rPr>
          <w:lang w:val="en-US"/>
        </w:rPr>
        <w:t></w:t>
      </w:r>
      <w:r w:rsidRPr="00DD2E65">
        <w:rPr>
          <w:rFonts w:hint="eastAsia"/>
          <w:lang w:val="en-US"/>
        </w:rPr>
        <w:t>внутрішній</w:t>
      </w:r>
      <w:r w:rsidRPr="00DD2E65">
        <w:rPr>
          <w:lang w:val="en-US"/>
        </w:rPr>
        <w:t></w:t>
      </w:r>
      <w:r w:rsidRPr="00DD2E65">
        <w:rPr>
          <w:rFonts w:hint="eastAsia"/>
          <w:lang w:val="en-US"/>
        </w:rPr>
        <w:t>космос</w:t>
      </w:r>
      <w:r w:rsidRPr="00DD2E65">
        <w:rPr>
          <w:lang w:val="en-US"/>
        </w:rPr>
        <w:t></w:t>
      </w:r>
      <w:r w:rsidRPr="00DD2E65">
        <w:rPr>
          <w:lang w:val="en-US"/>
        </w:rPr>
        <w:t></w:t>
      </w:r>
      <w:r w:rsidRPr="00DD2E65">
        <w:rPr>
          <w:rFonts w:hint="eastAsia"/>
          <w:lang w:val="en-US"/>
        </w:rPr>
        <w:t>людини</w:t>
      </w:r>
      <w:r w:rsidRPr="00DD2E65">
        <w:rPr>
          <w:lang w:val="en-US"/>
        </w:rPr>
        <w:t></w:t>
      </w:r>
      <w:r w:rsidRPr="00DD2E65">
        <w:rPr>
          <w:rFonts w:hint="eastAsia"/>
          <w:lang w:val="en-US"/>
        </w:rPr>
        <w:t>цікавили</w:t>
      </w:r>
      <w:r w:rsidRPr="00DD2E65">
        <w:rPr>
          <w:lang w:val="en-US"/>
        </w:rPr>
        <w:t></w:t>
      </w:r>
      <w:r w:rsidRPr="00DD2E65">
        <w:rPr>
          <w:rFonts w:hint="eastAsia"/>
          <w:lang w:val="en-US"/>
        </w:rPr>
        <w:t>їх</w:t>
      </w:r>
      <w:r w:rsidRPr="00DD2E65">
        <w:rPr>
          <w:lang w:val="en-US"/>
        </w:rPr>
        <w:t></w:t>
      </w:r>
      <w:r w:rsidRPr="00DD2E65">
        <w:rPr>
          <w:rFonts w:hint="eastAsia"/>
          <w:lang w:val="en-US"/>
        </w:rPr>
        <w:t>більше</w:t>
      </w:r>
      <w:r w:rsidRPr="00DD2E65">
        <w:rPr>
          <w:lang w:val="en-US"/>
        </w:rPr>
        <w:t></w:t>
      </w:r>
      <w:r w:rsidRPr="00DD2E65">
        <w:rPr>
          <w:rFonts w:hint="eastAsia"/>
          <w:lang w:val="en-US"/>
        </w:rPr>
        <w:t>за</w:t>
      </w:r>
      <w:r w:rsidRPr="00DD2E65">
        <w:rPr>
          <w:lang w:val="en-US"/>
        </w:rPr>
        <w:t></w:t>
      </w:r>
      <w:r w:rsidRPr="00DD2E65">
        <w:rPr>
          <w:rFonts w:hint="eastAsia"/>
          <w:lang w:val="en-US"/>
        </w:rPr>
        <w:t>винаходи</w:t>
      </w:r>
      <w:r w:rsidRPr="00DD2E65">
        <w:rPr>
          <w:lang w:val="en-US"/>
        </w:rPr>
        <w:t></w:t>
      </w:r>
      <w:r w:rsidRPr="00DD2E65">
        <w:rPr>
          <w:lang w:val="en-US"/>
        </w:rPr>
        <w:t></w:t>
      </w:r>
      <w:r w:rsidRPr="00DD2E65">
        <w:rPr>
          <w:rFonts w:hint="eastAsia"/>
          <w:lang w:val="en-US"/>
        </w:rPr>
        <w:t>Період</w:t>
      </w:r>
    </w:p>
    <w:p w:rsidR="00DD2E65" w:rsidRPr="00DD2E65" w:rsidRDefault="00DD2E65" w:rsidP="00DD2E65">
      <w:pPr>
        <w:rPr>
          <w:lang w:val="en-US"/>
        </w:rPr>
      </w:pPr>
      <w:r w:rsidRPr="00DD2E65">
        <w:rPr>
          <w:lang w:val="en-US"/>
        </w:rPr>
        <w:t></w:t>
      </w:r>
      <w:r w:rsidRPr="00DD2E65">
        <w:rPr>
          <w:lang w:val="en-US"/>
        </w:rPr>
        <w:t></w:t>
      </w:r>
      <w:r w:rsidRPr="00DD2E65">
        <w:rPr>
          <w:lang w:val="en-US"/>
        </w:rPr>
        <w:t></w:t>
      </w:r>
      <w:r w:rsidRPr="00DD2E65">
        <w:rPr>
          <w:rFonts w:hint="eastAsia"/>
          <w:lang w:val="en-US"/>
        </w:rPr>
        <w:t>х</w:t>
      </w:r>
      <w:r w:rsidRPr="00DD2E65">
        <w:rPr>
          <w:lang w:val="en-US"/>
        </w:rPr>
        <w:t></w:t>
      </w:r>
      <w:r w:rsidRPr="00DD2E65">
        <w:rPr>
          <w:rFonts w:hint="eastAsia"/>
          <w:lang w:val="en-US"/>
        </w:rPr>
        <w:t>–</w:t>
      </w:r>
      <w:r w:rsidRPr="00DD2E65">
        <w:rPr>
          <w:lang w:val="en-US"/>
        </w:rPr>
        <w:t></w:t>
      </w:r>
      <w:r w:rsidRPr="00DD2E65">
        <w:rPr>
          <w:rFonts w:hint="eastAsia"/>
          <w:lang w:val="en-US"/>
        </w:rPr>
        <w:t>часи</w:t>
      </w:r>
      <w:r w:rsidRPr="00DD2E65">
        <w:rPr>
          <w:lang w:val="en-US"/>
        </w:rPr>
        <w:t></w:t>
      </w:r>
      <w:r w:rsidRPr="00DD2E65">
        <w:rPr>
          <w:rFonts w:hint="eastAsia"/>
          <w:lang w:val="en-US"/>
        </w:rPr>
        <w:t>виникнення</w:t>
      </w:r>
      <w:r w:rsidRPr="00DD2E65">
        <w:rPr>
          <w:lang w:val="en-US"/>
        </w:rPr>
        <w:t></w:t>
      </w:r>
      <w:r w:rsidRPr="00DD2E65">
        <w:rPr>
          <w:rFonts w:hint="eastAsia"/>
          <w:lang w:val="en-US"/>
        </w:rPr>
        <w:t>кіберпанку</w:t>
      </w:r>
      <w:r w:rsidRPr="00DD2E65">
        <w:rPr>
          <w:lang w:val="en-US"/>
        </w:rPr>
        <w:t></w:t>
      </w:r>
      <w:r w:rsidRPr="00DD2E65">
        <w:rPr>
          <w:rFonts w:hint="eastAsia"/>
          <w:lang w:val="en-US"/>
        </w:rPr>
        <w:t>та</w:t>
      </w:r>
      <w:r w:rsidRPr="00DD2E65">
        <w:rPr>
          <w:lang w:val="en-US"/>
        </w:rPr>
        <w:t></w:t>
      </w:r>
      <w:r w:rsidRPr="00DD2E65">
        <w:rPr>
          <w:lang w:val="en-US"/>
        </w:rPr>
        <w:t></w:t>
      </w:r>
      <w:r w:rsidRPr="00DD2E65">
        <w:rPr>
          <w:rFonts w:hint="eastAsia"/>
          <w:lang w:val="en-US"/>
        </w:rPr>
        <w:t>водночас</w:t>
      </w:r>
      <w:r w:rsidRPr="00DD2E65">
        <w:rPr>
          <w:lang w:val="en-US"/>
        </w:rPr>
        <w:t></w:t>
      </w:r>
      <w:r w:rsidRPr="00DD2E65">
        <w:rPr>
          <w:lang w:val="en-US"/>
        </w:rPr>
        <w:t></w:t>
      </w:r>
      <w:r w:rsidRPr="00DD2E65">
        <w:rPr>
          <w:rFonts w:hint="eastAsia"/>
          <w:lang w:val="en-US"/>
        </w:rPr>
        <w:t>посилення</w:t>
      </w:r>
      <w:r w:rsidRPr="00DD2E65">
        <w:rPr>
          <w:lang w:val="en-US"/>
        </w:rPr>
        <w:t></w:t>
      </w:r>
      <w:r w:rsidRPr="00DD2E65">
        <w:rPr>
          <w:rFonts w:hint="eastAsia"/>
          <w:lang w:val="en-US"/>
        </w:rPr>
        <w:t>позиції</w:t>
      </w:r>
      <w:r w:rsidRPr="00DD2E65">
        <w:rPr>
          <w:lang w:val="en-US"/>
        </w:rPr>
        <w:t></w:t>
      </w:r>
      <w:r w:rsidRPr="00DD2E65">
        <w:rPr>
          <w:lang w:val="en-US"/>
        </w:rPr>
        <w:t></w:t>
      </w:r>
      <w:r w:rsidRPr="00DD2E65">
        <w:rPr>
          <w:rFonts w:hint="eastAsia"/>
          <w:lang w:val="en-US"/>
        </w:rPr>
        <w:t>гуманістів</w:t>
      </w:r>
      <w:r w:rsidRPr="00DD2E65">
        <w:rPr>
          <w:lang w:val="en-US"/>
        </w:rPr>
        <w:t></w:t>
      </w:r>
      <w:r w:rsidRPr="00DD2E65">
        <w:rPr>
          <w:lang w:val="en-US"/>
        </w:rPr>
        <w:t></w:t>
      </w:r>
      <w:r w:rsidRPr="00DD2E65">
        <w:rPr>
          <w:lang w:val="en-US"/>
        </w:rPr>
        <w:t></w:t>
      </w:r>
      <w:r w:rsidRPr="00DD2E65">
        <w:rPr>
          <w:rFonts w:hint="eastAsia"/>
          <w:lang w:val="en-US"/>
        </w:rPr>
        <w:t>які</w:t>
      </w:r>
    </w:p>
    <w:p w:rsidR="00DD2E65" w:rsidRPr="00DD2E65" w:rsidRDefault="00DD2E65" w:rsidP="00DD2E65">
      <w:pPr>
        <w:rPr>
          <w:lang w:val="en-US"/>
        </w:rPr>
      </w:pPr>
      <w:r w:rsidRPr="00DD2E65">
        <w:rPr>
          <w:rFonts w:hint="eastAsia"/>
          <w:lang w:val="en-US"/>
        </w:rPr>
        <w:t>заглиблювались</w:t>
      </w:r>
      <w:r w:rsidRPr="00DD2E65">
        <w:rPr>
          <w:lang w:val="en-US"/>
        </w:rPr>
        <w:t></w:t>
      </w:r>
      <w:r w:rsidRPr="00DD2E65">
        <w:rPr>
          <w:rFonts w:hint="eastAsia"/>
          <w:lang w:val="en-US"/>
        </w:rPr>
        <w:t>у</w:t>
      </w:r>
      <w:r w:rsidRPr="00DD2E65">
        <w:rPr>
          <w:lang w:val="en-US"/>
        </w:rPr>
        <w:t></w:t>
      </w:r>
      <w:r w:rsidRPr="00DD2E65">
        <w:rPr>
          <w:rFonts w:hint="eastAsia"/>
          <w:lang w:val="en-US"/>
        </w:rPr>
        <w:t>психологію</w:t>
      </w:r>
      <w:r w:rsidRPr="00DD2E65">
        <w:rPr>
          <w:lang w:val="en-US"/>
        </w:rPr>
        <w:t></w:t>
      </w:r>
      <w:r w:rsidRPr="00DD2E65">
        <w:rPr>
          <w:lang w:val="en-US"/>
        </w:rPr>
        <w:t></w:t>
      </w:r>
      <w:r w:rsidRPr="00DD2E65">
        <w:rPr>
          <w:rFonts w:hint="eastAsia"/>
          <w:lang w:val="en-US"/>
        </w:rPr>
        <w:t>соціологію</w:t>
      </w:r>
      <w:r w:rsidRPr="00DD2E65">
        <w:rPr>
          <w:lang w:val="en-US"/>
        </w:rPr>
        <w:t></w:t>
      </w:r>
      <w:r w:rsidRPr="00DD2E65">
        <w:rPr>
          <w:lang w:val="en-US"/>
        </w:rPr>
        <w:t></w:t>
      </w:r>
      <w:r w:rsidRPr="00DD2E65">
        <w:rPr>
          <w:rFonts w:hint="eastAsia"/>
          <w:lang w:val="en-US"/>
        </w:rPr>
        <w:t>антропологію</w:t>
      </w:r>
      <w:r w:rsidRPr="00DD2E65">
        <w:rPr>
          <w:lang w:val="en-US"/>
        </w:rPr>
        <w:t></w:t>
      </w:r>
      <w:r w:rsidRPr="00DD2E65">
        <w:rPr>
          <w:lang w:val="en-US"/>
        </w:rPr>
        <w:t></w:t>
      </w:r>
      <w:r w:rsidRPr="00DD2E65">
        <w:rPr>
          <w:rFonts w:hint="eastAsia"/>
          <w:lang w:val="en-US"/>
        </w:rPr>
        <w:t>У</w:t>
      </w:r>
      <w:r w:rsidRPr="00DD2E65">
        <w:rPr>
          <w:lang w:val="en-US"/>
        </w:rPr>
        <w:t></w:t>
      </w:r>
      <w:r w:rsidRPr="00DD2E65">
        <w:rPr>
          <w:lang w:val="en-US"/>
        </w:rPr>
        <w:t></w:t>
      </w:r>
      <w:r w:rsidRPr="00DD2E65">
        <w:rPr>
          <w:lang w:val="en-US"/>
        </w:rPr>
        <w:t></w:t>
      </w:r>
      <w:r w:rsidRPr="00DD2E65">
        <w:rPr>
          <w:lang w:val="en-US"/>
        </w:rPr>
        <w:t></w:t>
      </w:r>
      <w:r w:rsidRPr="00DD2E65">
        <w:rPr>
          <w:rFonts w:hint="eastAsia"/>
          <w:lang w:val="en-US"/>
        </w:rPr>
        <w:t>ті</w:t>
      </w:r>
      <w:r w:rsidRPr="00DD2E65">
        <w:rPr>
          <w:lang w:val="en-US"/>
        </w:rPr>
        <w:t></w:t>
      </w:r>
      <w:r w:rsidRPr="00DD2E65">
        <w:rPr>
          <w:rFonts w:hint="eastAsia"/>
          <w:lang w:val="en-US"/>
        </w:rPr>
        <w:t>західна</w:t>
      </w:r>
      <w:r w:rsidRPr="00DD2E65">
        <w:rPr>
          <w:lang w:val="en-US"/>
        </w:rPr>
        <w:t></w:t>
      </w:r>
      <w:r w:rsidRPr="00DD2E65">
        <w:rPr>
          <w:rFonts w:hint="eastAsia"/>
          <w:lang w:val="en-US"/>
        </w:rPr>
        <w:t>наукова</w:t>
      </w:r>
    </w:p>
    <w:p w:rsidR="00DD2E65" w:rsidRPr="00DD2E65" w:rsidRDefault="00DD2E65" w:rsidP="00DD2E65">
      <w:pPr>
        <w:rPr>
          <w:lang w:val="en-US"/>
        </w:rPr>
      </w:pPr>
      <w:r w:rsidRPr="00DD2E65">
        <w:rPr>
          <w:rFonts w:hint="eastAsia"/>
          <w:lang w:val="en-US"/>
        </w:rPr>
        <w:t>фантастика</w:t>
      </w:r>
      <w:r w:rsidRPr="00DD2E65">
        <w:rPr>
          <w:lang w:val="en-US"/>
        </w:rPr>
        <w:t></w:t>
      </w:r>
      <w:r w:rsidRPr="00DD2E65">
        <w:rPr>
          <w:rFonts w:hint="eastAsia"/>
          <w:lang w:val="en-US"/>
        </w:rPr>
        <w:t>частково</w:t>
      </w:r>
      <w:r w:rsidRPr="00DD2E65">
        <w:rPr>
          <w:lang w:val="en-US"/>
        </w:rPr>
        <w:t></w:t>
      </w:r>
      <w:r w:rsidRPr="00DD2E65">
        <w:rPr>
          <w:rFonts w:hint="eastAsia"/>
          <w:lang w:val="en-US"/>
        </w:rPr>
        <w:t>позбулася</w:t>
      </w:r>
      <w:r w:rsidRPr="00DD2E65">
        <w:rPr>
          <w:lang w:val="en-US"/>
        </w:rPr>
        <w:t></w:t>
      </w:r>
      <w:r w:rsidRPr="00DD2E65">
        <w:rPr>
          <w:rFonts w:hint="eastAsia"/>
          <w:lang w:val="en-US"/>
        </w:rPr>
        <w:t>позицій</w:t>
      </w:r>
      <w:r w:rsidRPr="00DD2E65">
        <w:rPr>
          <w:lang w:val="en-US"/>
        </w:rPr>
        <w:t></w:t>
      </w:r>
      <w:r w:rsidRPr="00DD2E65">
        <w:rPr>
          <w:rFonts w:hint="eastAsia"/>
          <w:lang w:val="en-US"/>
        </w:rPr>
        <w:t>під</w:t>
      </w:r>
      <w:r w:rsidRPr="00DD2E65">
        <w:rPr>
          <w:lang w:val="en-US"/>
        </w:rPr>
        <w:t></w:t>
      </w:r>
      <w:r w:rsidRPr="00DD2E65">
        <w:rPr>
          <w:rFonts w:hint="eastAsia"/>
          <w:lang w:val="en-US"/>
        </w:rPr>
        <w:t>натиском</w:t>
      </w:r>
      <w:r w:rsidRPr="00DD2E65">
        <w:rPr>
          <w:lang w:val="en-US"/>
        </w:rPr>
        <w:t></w:t>
      </w:r>
      <w:r w:rsidRPr="00DD2E65">
        <w:rPr>
          <w:rFonts w:hint="eastAsia"/>
          <w:lang w:val="en-US"/>
        </w:rPr>
        <w:t>фентезі</w:t>
      </w:r>
      <w:r w:rsidRPr="00DD2E65">
        <w:rPr>
          <w:lang w:val="en-US"/>
        </w:rPr>
        <w:t></w:t>
      </w:r>
      <w:r w:rsidRPr="00DD2E65">
        <w:rPr>
          <w:lang w:val="en-US"/>
        </w:rPr>
        <w:t></w:t>
      </w:r>
      <w:r w:rsidRPr="00DD2E65">
        <w:rPr>
          <w:rFonts w:hint="eastAsia"/>
          <w:lang w:val="en-US"/>
        </w:rPr>
        <w:t>утім</w:t>
      </w:r>
      <w:r w:rsidRPr="00DD2E65">
        <w:rPr>
          <w:lang w:val="en-US"/>
        </w:rPr>
        <w:t></w:t>
      </w:r>
      <w:r w:rsidRPr="00DD2E65">
        <w:rPr>
          <w:lang w:val="en-US"/>
        </w:rPr>
        <w:t></w:t>
      </w:r>
      <w:r w:rsidRPr="00DD2E65">
        <w:rPr>
          <w:rFonts w:hint="eastAsia"/>
          <w:lang w:val="en-US"/>
        </w:rPr>
        <w:t>розвиває</w:t>
      </w:r>
      <w:r w:rsidRPr="00DD2E65">
        <w:rPr>
          <w:lang w:val="en-US"/>
        </w:rPr>
        <w:t></w:t>
      </w:r>
      <w:r w:rsidRPr="00DD2E65">
        <w:rPr>
          <w:rFonts w:hint="eastAsia"/>
          <w:lang w:val="en-US"/>
        </w:rPr>
        <w:t>теми</w:t>
      </w:r>
      <w:r w:rsidRPr="00DD2E65">
        <w:rPr>
          <w:lang w:val="en-US"/>
        </w:rPr>
        <w:t></w:t>
      </w:r>
      <w:r w:rsidRPr="00DD2E65">
        <w:rPr>
          <w:rFonts w:hint="eastAsia"/>
          <w:lang w:val="en-US"/>
        </w:rPr>
        <w:t>та</w:t>
      </w:r>
    </w:p>
    <w:p w:rsidR="00DD2E65" w:rsidRPr="00DD2E65" w:rsidRDefault="00DD2E65" w:rsidP="00DD2E65">
      <w:pPr>
        <w:rPr>
          <w:lang w:val="en-US"/>
        </w:rPr>
      </w:pPr>
      <w:r w:rsidRPr="00DD2E65">
        <w:rPr>
          <w:rFonts w:hint="eastAsia"/>
          <w:lang w:val="en-US"/>
        </w:rPr>
        <w:t>образи</w:t>
      </w:r>
      <w:r w:rsidRPr="00DD2E65">
        <w:rPr>
          <w:lang w:val="en-US"/>
        </w:rPr>
        <w:t></w:t>
      </w:r>
      <w:r w:rsidRPr="00DD2E65">
        <w:rPr>
          <w:rFonts w:hint="eastAsia"/>
          <w:lang w:val="en-US"/>
        </w:rPr>
        <w:t>минулих</w:t>
      </w:r>
      <w:r w:rsidRPr="00DD2E65">
        <w:rPr>
          <w:lang w:val="en-US"/>
        </w:rPr>
        <w:t></w:t>
      </w:r>
      <w:r w:rsidRPr="00DD2E65">
        <w:rPr>
          <w:rFonts w:hint="eastAsia"/>
          <w:lang w:val="en-US"/>
        </w:rPr>
        <w:t>періодів</w:t>
      </w:r>
      <w:r w:rsidRPr="00DD2E65">
        <w:rPr>
          <w:lang w:val="en-US"/>
        </w:rPr>
        <w:t></w:t>
      </w:r>
      <w:r w:rsidRPr="00DD2E65">
        <w:rPr>
          <w:rFonts w:hint="eastAsia"/>
          <w:lang w:val="en-US"/>
        </w:rPr>
        <w:t>та</w:t>
      </w:r>
      <w:r w:rsidRPr="00DD2E65">
        <w:rPr>
          <w:lang w:val="en-US"/>
        </w:rPr>
        <w:t></w:t>
      </w:r>
      <w:r w:rsidRPr="00DD2E65">
        <w:rPr>
          <w:rFonts w:hint="eastAsia"/>
          <w:lang w:val="en-US"/>
        </w:rPr>
        <w:t>заглиблюється</w:t>
      </w:r>
      <w:r w:rsidRPr="00DD2E65">
        <w:rPr>
          <w:lang w:val="en-US"/>
        </w:rPr>
        <w:t></w:t>
      </w:r>
      <w:r w:rsidRPr="00DD2E65">
        <w:rPr>
          <w:rFonts w:hint="eastAsia"/>
          <w:lang w:val="en-US"/>
        </w:rPr>
        <w:t>у</w:t>
      </w:r>
      <w:r w:rsidRPr="00DD2E65">
        <w:rPr>
          <w:lang w:val="en-US"/>
        </w:rPr>
        <w:t></w:t>
      </w:r>
      <w:r w:rsidRPr="00DD2E65">
        <w:rPr>
          <w:rFonts w:hint="eastAsia"/>
          <w:lang w:val="en-US"/>
        </w:rPr>
        <w:t>дискурс</w:t>
      </w:r>
      <w:r w:rsidRPr="00DD2E65">
        <w:rPr>
          <w:lang w:val="en-US"/>
        </w:rPr>
        <w:t></w:t>
      </w:r>
      <w:r w:rsidRPr="00DD2E65">
        <w:rPr>
          <w:rFonts w:hint="eastAsia"/>
          <w:lang w:val="en-US"/>
        </w:rPr>
        <w:t>наднових</w:t>
      </w:r>
      <w:r w:rsidRPr="00DD2E65">
        <w:rPr>
          <w:lang w:val="en-US"/>
        </w:rPr>
        <w:t></w:t>
      </w:r>
      <w:r w:rsidRPr="00DD2E65">
        <w:rPr>
          <w:rFonts w:hint="eastAsia"/>
          <w:lang w:val="en-US"/>
        </w:rPr>
        <w:t>технологій</w:t>
      </w:r>
      <w:r w:rsidRPr="00DD2E65">
        <w:rPr>
          <w:lang w:val="en-US"/>
        </w:rPr>
        <w:t></w:t>
      </w:r>
      <w:r w:rsidRPr="00DD2E65">
        <w:rPr>
          <w:lang w:val="en-US"/>
        </w:rPr>
        <w:t></w:t>
      </w:r>
      <w:r w:rsidRPr="00DD2E65">
        <w:rPr>
          <w:rFonts w:hint="eastAsia"/>
          <w:lang w:val="en-US"/>
        </w:rPr>
        <w:t>зокрема</w:t>
      </w:r>
      <w:r w:rsidRPr="00DD2E65">
        <w:rPr>
          <w:lang w:val="en-US"/>
        </w:rPr>
        <w:t></w:t>
      </w:r>
    </w:p>
    <w:p w:rsidR="00DD2E65" w:rsidRPr="00DD2E65" w:rsidRDefault="00DD2E65" w:rsidP="00DD2E65">
      <w:pPr>
        <w:rPr>
          <w:lang w:val="en-US"/>
        </w:rPr>
      </w:pPr>
      <w:r w:rsidRPr="00DD2E65">
        <w:rPr>
          <w:rFonts w:hint="eastAsia"/>
          <w:lang w:val="en-US"/>
        </w:rPr>
        <w:t>нанотехнонауки</w:t>
      </w:r>
      <w:r w:rsidRPr="00DD2E65">
        <w:rPr>
          <w:lang w:val="en-US"/>
        </w:rPr>
        <w:t></w:t>
      </w:r>
      <w:r w:rsidRPr="00DD2E65">
        <w:rPr>
          <w:lang w:val="en-US"/>
        </w:rPr>
        <w:t></w:t>
      </w:r>
      <w:r w:rsidRPr="00DD2E65">
        <w:rPr>
          <w:rFonts w:hint="eastAsia"/>
          <w:lang w:val="en-US"/>
        </w:rPr>
        <w:t>кібернетики</w:t>
      </w:r>
      <w:r w:rsidRPr="00DD2E65">
        <w:rPr>
          <w:lang w:val="en-US"/>
        </w:rPr>
        <w:t></w:t>
      </w:r>
      <w:r w:rsidRPr="00DD2E65">
        <w:rPr>
          <w:lang w:val="en-US"/>
        </w:rPr>
        <w:t></w:t>
      </w:r>
      <w:r w:rsidRPr="00DD2E65">
        <w:rPr>
          <w:rFonts w:hint="eastAsia"/>
          <w:lang w:val="en-US"/>
        </w:rPr>
        <w:t>генетики</w:t>
      </w:r>
      <w:r w:rsidRPr="00DD2E65">
        <w:rPr>
          <w:lang w:val="en-US"/>
        </w:rPr>
        <w:t></w:t>
      </w:r>
      <w:r w:rsidRPr="00DD2E65">
        <w:rPr>
          <w:rFonts w:hint="eastAsia"/>
          <w:lang w:val="en-US"/>
        </w:rPr>
        <w:t>тощо</w:t>
      </w:r>
      <w:r w:rsidRPr="00DD2E65">
        <w:rPr>
          <w:lang w:val="en-US"/>
        </w:rPr>
        <w:t></w:t>
      </w:r>
      <w:r w:rsidRPr="00DD2E65">
        <w:rPr>
          <w:lang w:val="en-US"/>
        </w:rPr>
        <w:t></w:t>
      </w:r>
      <w:r w:rsidRPr="00DD2E65">
        <w:rPr>
          <w:rFonts w:hint="eastAsia"/>
          <w:lang w:val="en-US"/>
        </w:rPr>
        <w:t>намагаючись</w:t>
      </w:r>
      <w:r w:rsidRPr="00DD2E65">
        <w:rPr>
          <w:lang w:val="en-US"/>
        </w:rPr>
        <w:t></w:t>
      </w:r>
      <w:r w:rsidRPr="00DD2E65">
        <w:rPr>
          <w:rFonts w:hint="eastAsia"/>
          <w:lang w:val="en-US"/>
        </w:rPr>
        <w:t>передбачити</w:t>
      </w:r>
      <w:r w:rsidRPr="00DD2E65">
        <w:rPr>
          <w:lang w:val="en-US"/>
        </w:rPr>
        <w:t></w:t>
      </w:r>
      <w:r w:rsidRPr="00DD2E65">
        <w:rPr>
          <w:lang w:val="en-US"/>
        </w:rPr>
        <w:t></w:t>
      </w:r>
      <w:r w:rsidRPr="00DD2E65">
        <w:rPr>
          <w:rFonts w:hint="eastAsia"/>
          <w:lang w:val="en-US"/>
        </w:rPr>
        <w:t>як</w:t>
      </w:r>
      <w:r w:rsidRPr="00DD2E65">
        <w:rPr>
          <w:lang w:val="en-US"/>
        </w:rPr>
        <w:t></w:t>
      </w:r>
      <w:r w:rsidRPr="00DD2E65">
        <w:rPr>
          <w:rFonts w:hint="eastAsia"/>
          <w:lang w:val="en-US"/>
        </w:rPr>
        <w:t>вони</w:t>
      </w:r>
    </w:p>
    <w:p w:rsidR="00DD2E65" w:rsidRPr="00DD2E65" w:rsidRDefault="00DD2E65" w:rsidP="00DD2E65">
      <w:pPr>
        <w:rPr>
          <w:lang w:val="en-US"/>
        </w:rPr>
      </w:pPr>
      <w:r w:rsidRPr="00DD2E65">
        <w:rPr>
          <w:rFonts w:hint="eastAsia"/>
          <w:lang w:val="en-US"/>
        </w:rPr>
        <w:t>вплинуть</w:t>
      </w:r>
      <w:r w:rsidRPr="00DD2E65">
        <w:rPr>
          <w:lang w:val="en-US"/>
        </w:rPr>
        <w:t></w:t>
      </w:r>
      <w:r w:rsidRPr="00DD2E65">
        <w:rPr>
          <w:rFonts w:hint="eastAsia"/>
          <w:lang w:val="en-US"/>
        </w:rPr>
        <w:t>на</w:t>
      </w:r>
      <w:r w:rsidRPr="00DD2E65">
        <w:rPr>
          <w:lang w:val="en-US"/>
        </w:rPr>
        <w:t></w:t>
      </w:r>
      <w:r w:rsidRPr="00DD2E65">
        <w:rPr>
          <w:rFonts w:hint="eastAsia"/>
          <w:lang w:val="en-US"/>
        </w:rPr>
        <w:t>тілесність</w:t>
      </w:r>
      <w:r w:rsidRPr="00DD2E65">
        <w:rPr>
          <w:lang w:val="en-US"/>
        </w:rPr>
        <w:t></w:t>
      </w:r>
      <w:r w:rsidRPr="00DD2E65">
        <w:rPr>
          <w:rFonts w:hint="eastAsia"/>
          <w:lang w:val="en-US"/>
        </w:rPr>
        <w:t>та</w:t>
      </w:r>
      <w:r w:rsidRPr="00DD2E65">
        <w:rPr>
          <w:lang w:val="en-US"/>
        </w:rPr>
        <w:t></w:t>
      </w:r>
      <w:r w:rsidRPr="00DD2E65">
        <w:rPr>
          <w:rFonts w:hint="eastAsia"/>
          <w:lang w:val="en-US"/>
        </w:rPr>
        <w:t>особистість</w:t>
      </w:r>
      <w:r w:rsidRPr="00DD2E65">
        <w:rPr>
          <w:lang w:val="en-US"/>
        </w:rPr>
        <w:t></w:t>
      </w:r>
      <w:r w:rsidRPr="00DD2E65">
        <w:rPr>
          <w:rFonts w:hint="eastAsia"/>
          <w:lang w:val="en-US"/>
        </w:rPr>
        <w:t>людини</w:t>
      </w:r>
      <w:r w:rsidRPr="00DD2E65">
        <w:rPr>
          <w:lang w:val="en-US"/>
        </w:rPr>
        <w:t></w:t>
      </w:r>
      <w:r w:rsidRPr="00DD2E65">
        <w:rPr>
          <w:lang w:val="en-US"/>
        </w:rPr>
        <w:t></w:t>
      </w:r>
      <w:r w:rsidRPr="00DD2E65">
        <w:rPr>
          <w:rFonts w:hint="eastAsia"/>
          <w:lang w:val="en-US"/>
        </w:rPr>
        <w:t>Радянська</w:t>
      </w:r>
      <w:r w:rsidRPr="00DD2E65">
        <w:rPr>
          <w:lang w:val="en-US"/>
        </w:rPr>
        <w:t></w:t>
      </w:r>
      <w:r w:rsidRPr="00DD2E65">
        <w:rPr>
          <w:rFonts w:hint="eastAsia"/>
          <w:lang w:val="en-US"/>
        </w:rPr>
        <w:t>наукова</w:t>
      </w:r>
      <w:r w:rsidRPr="00DD2E65">
        <w:rPr>
          <w:lang w:val="en-US"/>
        </w:rPr>
        <w:t></w:t>
      </w:r>
      <w:r w:rsidRPr="00DD2E65">
        <w:rPr>
          <w:rFonts w:hint="eastAsia"/>
          <w:lang w:val="en-US"/>
        </w:rPr>
        <w:t>фантастика</w:t>
      </w:r>
    </w:p>
    <w:p w:rsidR="00DD2E65" w:rsidRPr="00DD2E65" w:rsidRDefault="00DD2E65" w:rsidP="00DD2E65">
      <w:pPr>
        <w:rPr>
          <w:lang w:val="en-US"/>
        </w:rPr>
      </w:pPr>
      <w:r w:rsidRPr="00DD2E65">
        <w:rPr>
          <w:lang w:val="en-US"/>
        </w:rPr>
        <w:t></w:t>
      </w:r>
      <w:r w:rsidRPr="00DD2E65">
        <w:rPr>
          <w:lang w:val="en-US"/>
        </w:rPr>
        <w:t></w:t>
      </w:r>
      <w:r w:rsidRPr="00DD2E65">
        <w:rPr>
          <w:lang w:val="en-US"/>
        </w:rPr>
        <w:t></w:t>
      </w:r>
      <w:r w:rsidRPr="00DD2E65">
        <w:rPr>
          <w:rFonts w:hint="eastAsia"/>
          <w:lang w:val="en-US"/>
        </w:rPr>
        <w:t>–</w:t>
      </w:r>
      <w:r w:rsidRPr="00DD2E65">
        <w:rPr>
          <w:lang w:val="en-US"/>
        </w:rPr>
        <w:t></w:t>
      </w:r>
      <w:r w:rsidRPr="00DD2E65">
        <w:rPr>
          <w:lang w:val="en-US"/>
        </w:rPr>
        <w:t></w:t>
      </w:r>
      <w:r w:rsidRPr="00DD2E65">
        <w:rPr>
          <w:lang w:val="en-US"/>
        </w:rPr>
        <w:t></w:t>
      </w:r>
      <w:r w:rsidRPr="00DD2E65">
        <w:rPr>
          <w:lang w:val="en-US"/>
        </w:rPr>
        <w:t></w:t>
      </w:r>
      <w:r w:rsidRPr="00DD2E65">
        <w:rPr>
          <w:rFonts w:hint="eastAsia"/>
          <w:lang w:val="en-US"/>
        </w:rPr>
        <w:t>х</w:t>
      </w:r>
      <w:r w:rsidRPr="00DD2E65">
        <w:rPr>
          <w:lang w:val="en-US"/>
        </w:rPr>
        <w:t></w:t>
      </w:r>
      <w:r w:rsidRPr="00DD2E65">
        <w:rPr>
          <w:rFonts w:hint="eastAsia"/>
          <w:lang w:val="en-US"/>
        </w:rPr>
        <w:t>рр</w:t>
      </w:r>
      <w:r w:rsidRPr="00DD2E65">
        <w:rPr>
          <w:lang w:val="en-US"/>
        </w:rPr>
        <w:t></w:t>
      </w:r>
      <w:r w:rsidRPr="00DD2E65">
        <w:rPr>
          <w:lang w:val="en-US"/>
        </w:rPr>
        <w:t></w:t>
      </w:r>
      <w:r w:rsidRPr="00DD2E65">
        <w:rPr>
          <w:rFonts w:hint="eastAsia"/>
          <w:lang w:val="en-US"/>
        </w:rPr>
        <w:t>ХХ</w:t>
      </w:r>
      <w:r w:rsidRPr="00DD2E65">
        <w:rPr>
          <w:lang w:val="en-US"/>
        </w:rPr>
        <w:t></w:t>
      </w:r>
      <w:r w:rsidRPr="00DD2E65">
        <w:rPr>
          <w:rFonts w:hint="eastAsia"/>
          <w:lang w:val="en-US"/>
        </w:rPr>
        <w:t>ст</w:t>
      </w:r>
      <w:r w:rsidRPr="00DD2E65">
        <w:rPr>
          <w:lang w:val="en-US"/>
        </w:rPr>
        <w:t></w:t>
      </w:r>
      <w:r w:rsidRPr="00DD2E65">
        <w:rPr>
          <w:lang w:val="en-US"/>
        </w:rPr>
        <w:t></w:t>
      </w:r>
      <w:r w:rsidRPr="00DD2E65">
        <w:rPr>
          <w:lang w:val="en-US"/>
        </w:rPr>
        <w:t></w:t>
      </w:r>
      <w:r w:rsidRPr="00DD2E65">
        <w:rPr>
          <w:rFonts w:hint="eastAsia"/>
          <w:lang w:val="en-US"/>
        </w:rPr>
        <w:t>зокрема</w:t>
      </w:r>
      <w:r w:rsidRPr="00DD2E65">
        <w:rPr>
          <w:lang w:val="en-US"/>
        </w:rPr>
        <w:t></w:t>
      </w:r>
      <w:r w:rsidRPr="00DD2E65">
        <w:rPr>
          <w:rFonts w:hint="eastAsia"/>
          <w:lang w:val="en-US"/>
        </w:rPr>
        <w:t>українська</w:t>
      </w:r>
      <w:r w:rsidRPr="00DD2E65">
        <w:rPr>
          <w:lang w:val="en-US"/>
        </w:rPr>
        <w:t></w:t>
      </w:r>
      <w:r w:rsidRPr="00DD2E65">
        <w:rPr>
          <w:lang w:val="en-US"/>
        </w:rPr>
        <w:t></w:t>
      </w:r>
      <w:r w:rsidRPr="00DD2E65">
        <w:rPr>
          <w:rFonts w:hint="eastAsia"/>
          <w:lang w:val="en-US"/>
        </w:rPr>
        <w:t>експериментує</w:t>
      </w:r>
      <w:r w:rsidRPr="00DD2E65">
        <w:rPr>
          <w:lang w:val="en-US"/>
        </w:rPr>
        <w:t></w:t>
      </w:r>
      <w:r w:rsidRPr="00DD2E65">
        <w:rPr>
          <w:rFonts w:hint="eastAsia"/>
          <w:lang w:val="en-US"/>
        </w:rPr>
        <w:t>над</w:t>
      </w:r>
      <w:r w:rsidRPr="00DD2E65">
        <w:rPr>
          <w:lang w:val="en-US"/>
        </w:rPr>
        <w:t></w:t>
      </w:r>
      <w:r w:rsidRPr="00DD2E65">
        <w:rPr>
          <w:rFonts w:hint="eastAsia"/>
          <w:lang w:val="en-US"/>
        </w:rPr>
        <w:t>тематикою</w:t>
      </w:r>
      <w:r w:rsidRPr="00DD2E65">
        <w:rPr>
          <w:lang w:val="en-US"/>
        </w:rPr>
        <w:t></w:t>
      </w:r>
      <w:r w:rsidRPr="00DD2E65">
        <w:rPr>
          <w:rFonts w:hint="eastAsia"/>
          <w:lang w:val="en-US"/>
        </w:rPr>
        <w:t>та</w:t>
      </w:r>
      <w:r w:rsidRPr="00DD2E65">
        <w:rPr>
          <w:lang w:val="en-US"/>
        </w:rPr>
        <w:t></w:t>
      </w:r>
      <w:r w:rsidRPr="00DD2E65">
        <w:rPr>
          <w:rFonts w:hint="eastAsia"/>
          <w:lang w:val="en-US"/>
        </w:rPr>
        <w:t>мотивами</w:t>
      </w:r>
      <w:r w:rsidRPr="00DD2E65">
        <w:rPr>
          <w:lang w:val="en-US"/>
        </w:rPr>
        <w:t></w:t>
      </w:r>
    </w:p>
    <w:p w:rsidR="00DD2E65" w:rsidRPr="00DD2E65" w:rsidRDefault="00DD2E65" w:rsidP="00DD2E65">
      <w:pPr>
        <w:rPr>
          <w:lang w:val="en-US"/>
        </w:rPr>
      </w:pPr>
      <w:r w:rsidRPr="00DD2E65">
        <w:rPr>
          <w:rFonts w:hint="eastAsia"/>
          <w:lang w:val="en-US"/>
        </w:rPr>
        <w:t>присвяченими</w:t>
      </w:r>
      <w:r w:rsidRPr="00DD2E65">
        <w:rPr>
          <w:lang w:val="en-US"/>
        </w:rPr>
        <w:t></w:t>
      </w:r>
      <w:r w:rsidRPr="00DD2E65">
        <w:rPr>
          <w:rFonts w:hint="eastAsia"/>
          <w:lang w:val="en-US"/>
        </w:rPr>
        <w:t>трансформації</w:t>
      </w:r>
      <w:r w:rsidRPr="00DD2E65">
        <w:rPr>
          <w:lang w:val="en-US"/>
        </w:rPr>
        <w:t></w:t>
      </w:r>
      <w:r w:rsidRPr="00DD2E65">
        <w:rPr>
          <w:rFonts w:hint="eastAsia"/>
          <w:lang w:val="en-US"/>
        </w:rPr>
        <w:t>довкілля</w:t>
      </w:r>
      <w:r w:rsidRPr="00DD2E65">
        <w:rPr>
          <w:lang w:val="en-US"/>
        </w:rPr>
        <w:t></w:t>
      </w:r>
      <w:r w:rsidRPr="00DD2E65">
        <w:rPr>
          <w:lang w:val="en-US"/>
        </w:rPr>
        <w:t></w:t>
      </w:r>
      <w:r w:rsidRPr="00DD2E65">
        <w:rPr>
          <w:rFonts w:hint="eastAsia"/>
          <w:lang w:val="en-US"/>
        </w:rPr>
        <w:t>водночас</w:t>
      </w:r>
      <w:r w:rsidRPr="00DD2E65">
        <w:rPr>
          <w:lang w:val="en-US"/>
        </w:rPr>
        <w:t></w:t>
      </w:r>
      <w:r w:rsidRPr="00DD2E65">
        <w:rPr>
          <w:rFonts w:hint="eastAsia"/>
          <w:lang w:val="en-US"/>
        </w:rPr>
        <w:t>приділяючи</w:t>
      </w:r>
      <w:r w:rsidRPr="00DD2E65">
        <w:rPr>
          <w:lang w:val="en-US"/>
        </w:rPr>
        <w:t></w:t>
      </w:r>
      <w:r w:rsidRPr="00DD2E65">
        <w:rPr>
          <w:rFonts w:hint="eastAsia"/>
          <w:lang w:val="en-US"/>
        </w:rPr>
        <w:t>багато</w:t>
      </w:r>
      <w:r w:rsidRPr="00DD2E65">
        <w:rPr>
          <w:lang w:val="en-US"/>
        </w:rPr>
        <w:t></w:t>
      </w:r>
      <w:r w:rsidRPr="00DD2E65">
        <w:rPr>
          <w:rFonts w:hint="eastAsia"/>
          <w:lang w:val="en-US"/>
        </w:rPr>
        <w:t>уваги</w:t>
      </w:r>
      <w:r w:rsidRPr="00DD2E65">
        <w:rPr>
          <w:lang w:val="en-US"/>
        </w:rPr>
        <w:t></w:t>
      </w:r>
      <w:r w:rsidRPr="00DD2E65">
        <w:rPr>
          <w:rFonts w:hint="eastAsia"/>
          <w:lang w:val="en-US"/>
        </w:rPr>
        <w:t>ідеології</w:t>
      </w:r>
      <w:r w:rsidRPr="00DD2E65">
        <w:rPr>
          <w:lang w:val="en-US"/>
        </w:rPr>
        <w:t></w:t>
      </w:r>
    </w:p>
    <w:p w:rsidR="00DD2E65" w:rsidRPr="00DD2E65" w:rsidRDefault="00DD2E65" w:rsidP="00DD2E65">
      <w:pPr>
        <w:rPr>
          <w:lang w:val="en-US"/>
        </w:rPr>
      </w:pPr>
      <w:r w:rsidRPr="00DD2E65">
        <w:rPr>
          <w:rFonts w:hint="eastAsia"/>
          <w:lang w:val="en-US"/>
        </w:rPr>
        <w:t>Кінець</w:t>
      </w:r>
      <w:r w:rsidRPr="00DD2E65">
        <w:rPr>
          <w:lang w:val="en-US"/>
        </w:rPr>
        <w:t></w:t>
      </w:r>
      <w:r w:rsidRPr="00DD2E65">
        <w:rPr>
          <w:lang w:val="en-US"/>
        </w:rPr>
        <w:t></w:t>
      </w:r>
      <w:r w:rsidRPr="00DD2E65">
        <w:rPr>
          <w:lang w:val="en-US"/>
        </w:rPr>
        <w:t></w:t>
      </w:r>
      <w:r w:rsidRPr="00DD2E65">
        <w:rPr>
          <w:lang w:val="en-US"/>
        </w:rPr>
        <w:t></w:t>
      </w:r>
      <w:r w:rsidRPr="00DD2E65">
        <w:rPr>
          <w:rFonts w:hint="eastAsia"/>
          <w:lang w:val="en-US"/>
        </w:rPr>
        <w:t>–</w:t>
      </w:r>
      <w:r w:rsidRPr="00DD2E65">
        <w:rPr>
          <w:lang w:val="en-US"/>
        </w:rPr>
        <w:t></w:t>
      </w:r>
      <w:r w:rsidRPr="00DD2E65">
        <w:rPr>
          <w:lang w:val="en-US"/>
        </w:rPr>
        <w:t></w:t>
      </w:r>
      <w:r w:rsidRPr="00DD2E65">
        <w:rPr>
          <w:lang w:val="en-US"/>
        </w:rPr>
        <w:t></w:t>
      </w:r>
      <w:r w:rsidRPr="00DD2E65">
        <w:rPr>
          <w:lang w:val="en-US"/>
        </w:rPr>
        <w:t></w:t>
      </w:r>
      <w:r w:rsidRPr="00DD2E65">
        <w:rPr>
          <w:rFonts w:hint="eastAsia"/>
          <w:lang w:val="en-US"/>
        </w:rPr>
        <w:t>х</w:t>
      </w:r>
      <w:r w:rsidRPr="00DD2E65">
        <w:rPr>
          <w:lang w:val="en-US"/>
        </w:rPr>
        <w:t></w:t>
      </w:r>
      <w:r w:rsidRPr="00DD2E65">
        <w:rPr>
          <w:rFonts w:hint="eastAsia"/>
          <w:lang w:val="en-US"/>
        </w:rPr>
        <w:t>став</w:t>
      </w:r>
      <w:r w:rsidRPr="00DD2E65">
        <w:rPr>
          <w:lang w:val="en-US"/>
        </w:rPr>
        <w:t></w:t>
      </w:r>
      <w:r w:rsidRPr="00DD2E65">
        <w:rPr>
          <w:rFonts w:hint="eastAsia"/>
          <w:lang w:val="en-US"/>
        </w:rPr>
        <w:t>часом</w:t>
      </w:r>
      <w:r w:rsidRPr="00DD2E65">
        <w:rPr>
          <w:lang w:val="en-US"/>
        </w:rPr>
        <w:t></w:t>
      </w:r>
      <w:r w:rsidRPr="00DD2E65">
        <w:rPr>
          <w:rFonts w:hint="eastAsia"/>
          <w:lang w:val="en-US"/>
        </w:rPr>
        <w:t>домінування</w:t>
      </w:r>
      <w:r w:rsidRPr="00DD2E65">
        <w:rPr>
          <w:lang w:val="en-US"/>
        </w:rPr>
        <w:t></w:t>
      </w:r>
      <w:r w:rsidRPr="00DD2E65">
        <w:rPr>
          <w:rFonts w:hint="eastAsia"/>
          <w:lang w:val="en-US"/>
        </w:rPr>
        <w:t>фантастики</w:t>
      </w:r>
      <w:r w:rsidRPr="00DD2E65">
        <w:rPr>
          <w:lang w:val="en-US"/>
        </w:rPr>
        <w:t></w:t>
      </w:r>
      <w:r w:rsidRPr="00DD2E65">
        <w:rPr>
          <w:lang w:val="en-US"/>
        </w:rPr>
        <w:t></w:t>
      </w:r>
      <w:r w:rsidRPr="00DD2E65">
        <w:rPr>
          <w:rFonts w:hint="eastAsia"/>
          <w:lang w:val="en-US"/>
        </w:rPr>
        <w:t>ближнього</w:t>
      </w:r>
      <w:r w:rsidRPr="00DD2E65">
        <w:rPr>
          <w:lang w:val="en-US"/>
        </w:rPr>
        <w:t></w:t>
      </w:r>
      <w:r w:rsidRPr="00DD2E65">
        <w:rPr>
          <w:rFonts w:hint="eastAsia"/>
          <w:lang w:val="en-US"/>
        </w:rPr>
        <w:t>прицілу</w:t>
      </w:r>
      <w:r w:rsidRPr="00DD2E65">
        <w:rPr>
          <w:lang w:val="en-US"/>
        </w:rPr>
        <w:t></w:t>
      </w:r>
      <w:r w:rsidRPr="00DD2E65">
        <w:rPr>
          <w:lang w:val="en-US"/>
        </w:rPr>
        <w:t></w:t>
      </w:r>
    </w:p>
    <w:p w:rsidR="00DD2E65" w:rsidRPr="00DD2E65" w:rsidRDefault="00DD2E65" w:rsidP="00DD2E65">
      <w:pPr>
        <w:rPr>
          <w:lang w:val="en-US"/>
        </w:rPr>
      </w:pPr>
      <w:r w:rsidRPr="00DD2E65">
        <w:rPr>
          <w:lang w:val="en-US"/>
        </w:rPr>
        <w:t></w:t>
      </w:r>
      <w:r w:rsidRPr="00DD2E65">
        <w:rPr>
          <w:lang w:val="en-US"/>
        </w:rPr>
        <w:t></w:t>
      </w:r>
      <w:r w:rsidRPr="00DD2E65">
        <w:rPr>
          <w:lang w:val="en-US"/>
        </w:rPr>
        <w:t></w:t>
      </w:r>
    </w:p>
    <w:p w:rsidR="00DD2E65" w:rsidRPr="00DD2E65" w:rsidRDefault="00DD2E65" w:rsidP="00DD2E65">
      <w:pPr>
        <w:rPr>
          <w:lang w:val="en-US"/>
        </w:rPr>
      </w:pPr>
      <w:r w:rsidRPr="00DD2E65">
        <w:rPr>
          <w:rFonts w:hint="eastAsia"/>
          <w:lang w:val="en-US"/>
        </w:rPr>
        <w:t>фантасти</w:t>
      </w:r>
      <w:r w:rsidRPr="00DD2E65">
        <w:rPr>
          <w:lang w:val="en-US"/>
        </w:rPr>
        <w:t></w:t>
      </w:r>
      <w:r w:rsidRPr="00DD2E65">
        <w:rPr>
          <w:rFonts w:hint="eastAsia"/>
          <w:lang w:val="en-US"/>
        </w:rPr>
        <w:t>переважно</w:t>
      </w:r>
      <w:r w:rsidRPr="00DD2E65">
        <w:rPr>
          <w:lang w:val="en-US"/>
        </w:rPr>
        <w:t></w:t>
      </w:r>
      <w:r w:rsidRPr="00DD2E65">
        <w:rPr>
          <w:rFonts w:hint="eastAsia"/>
          <w:lang w:val="en-US"/>
        </w:rPr>
        <w:t>уникали</w:t>
      </w:r>
      <w:r w:rsidRPr="00DD2E65">
        <w:rPr>
          <w:lang w:val="en-US"/>
        </w:rPr>
        <w:t></w:t>
      </w:r>
      <w:r w:rsidRPr="00DD2E65">
        <w:rPr>
          <w:rFonts w:hint="eastAsia"/>
          <w:lang w:val="en-US"/>
        </w:rPr>
        <w:t>писати</w:t>
      </w:r>
      <w:r w:rsidRPr="00DD2E65">
        <w:rPr>
          <w:lang w:val="en-US"/>
        </w:rPr>
        <w:t></w:t>
      </w:r>
      <w:r w:rsidRPr="00DD2E65">
        <w:rPr>
          <w:rFonts w:hint="eastAsia"/>
          <w:lang w:val="en-US"/>
        </w:rPr>
        <w:t>про</w:t>
      </w:r>
      <w:r w:rsidRPr="00DD2E65">
        <w:rPr>
          <w:lang w:val="en-US"/>
        </w:rPr>
        <w:t></w:t>
      </w:r>
      <w:r w:rsidRPr="00DD2E65">
        <w:rPr>
          <w:rFonts w:hint="eastAsia"/>
          <w:lang w:val="en-US"/>
        </w:rPr>
        <w:t>віддалене</w:t>
      </w:r>
      <w:r w:rsidRPr="00DD2E65">
        <w:rPr>
          <w:lang w:val="en-US"/>
        </w:rPr>
        <w:t></w:t>
      </w:r>
      <w:r w:rsidRPr="00DD2E65">
        <w:rPr>
          <w:rFonts w:hint="eastAsia"/>
          <w:lang w:val="en-US"/>
        </w:rPr>
        <w:t>майбутнє</w:t>
      </w:r>
      <w:r w:rsidRPr="00DD2E65">
        <w:rPr>
          <w:lang w:val="en-US"/>
        </w:rPr>
        <w:t></w:t>
      </w:r>
      <w:r w:rsidRPr="00DD2E65">
        <w:rPr>
          <w:rFonts w:hint="eastAsia"/>
          <w:lang w:val="en-US"/>
        </w:rPr>
        <w:t>чи</w:t>
      </w:r>
      <w:r w:rsidRPr="00DD2E65">
        <w:rPr>
          <w:lang w:val="en-US"/>
        </w:rPr>
        <w:t></w:t>
      </w:r>
      <w:r w:rsidRPr="00DD2E65">
        <w:rPr>
          <w:rFonts w:hint="eastAsia"/>
          <w:lang w:val="en-US"/>
        </w:rPr>
        <w:t>технології</w:t>
      </w:r>
      <w:r w:rsidRPr="00DD2E65">
        <w:rPr>
          <w:lang w:val="en-US"/>
        </w:rPr>
        <w:t></w:t>
      </w:r>
      <w:r w:rsidRPr="00DD2E65">
        <w:rPr>
          <w:lang w:val="en-US"/>
        </w:rPr>
        <w:t></w:t>
      </w:r>
      <w:r w:rsidRPr="00DD2E65">
        <w:rPr>
          <w:rFonts w:hint="eastAsia"/>
          <w:lang w:val="en-US"/>
        </w:rPr>
        <w:t>які</w:t>
      </w:r>
      <w:r w:rsidRPr="00DD2E65">
        <w:rPr>
          <w:lang w:val="en-US"/>
        </w:rPr>
        <w:t></w:t>
      </w:r>
      <w:r w:rsidRPr="00DD2E65">
        <w:rPr>
          <w:rFonts w:hint="eastAsia"/>
          <w:lang w:val="en-US"/>
        </w:rPr>
        <w:t>не</w:t>
      </w:r>
    </w:p>
    <w:p w:rsidR="00DD2E65" w:rsidRPr="00DD2E65" w:rsidRDefault="00DD2E65" w:rsidP="00DD2E65">
      <w:pPr>
        <w:rPr>
          <w:lang w:val="en-US"/>
        </w:rPr>
      </w:pPr>
      <w:r w:rsidRPr="00DD2E65">
        <w:rPr>
          <w:rFonts w:hint="eastAsia"/>
          <w:lang w:val="en-US"/>
        </w:rPr>
        <w:t>могли</w:t>
      </w:r>
      <w:r w:rsidRPr="00DD2E65">
        <w:rPr>
          <w:lang w:val="en-US"/>
        </w:rPr>
        <w:t></w:t>
      </w:r>
      <w:r w:rsidRPr="00DD2E65">
        <w:rPr>
          <w:rFonts w:hint="eastAsia"/>
          <w:lang w:val="en-US"/>
        </w:rPr>
        <w:t>бути</w:t>
      </w:r>
      <w:r w:rsidRPr="00DD2E65">
        <w:rPr>
          <w:lang w:val="en-US"/>
        </w:rPr>
        <w:t></w:t>
      </w:r>
      <w:r w:rsidRPr="00DD2E65">
        <w:rPr>
          <w:rFonts w:hint="eastAsia"/>
          <w:lang w:val="en-US"/>
        </w:rPr>
        <w:t>реалізовані</w:t>
      </w:r>
      <w:r w:rsidRPr="00DD2E65">
        <w:rPr>
          <w:lang w:val="en-US"/>
        </w:rPr>
        <w:t></w:t>
      </w:r>
      <w:r w:rsidRPr="00DD2E65">
        <w:rPr>
          <w:rFonts w:hint="eastAsia"/>
          <w:lang w:val="en-US"/>
        </w:rPr>
        <w:t>найближчим</w:t>
      </w:r>
      <w:r w:rsidRPr="00DD2E65">
        <w:rPr>
          <w:lang w:val="en-US"/>
        </w:rPr>
        <w:t></w:t>
      </w:r>
      <w:r w:rsidRPr="00DD2E65">
        <w:rPr>
          <w:rFonts w:hint="eastAsia"/>
          <w:lang w:val="en-US"/>
        </w:rPr>
        <w:t>часом</w:t>
      </w:r>
      <w:r w:rsidRPr="00DD2E65">
        <w:rPr>
          <w:lang w:val="en-US"/>
        </w:rPr>
        <w:t></w:t>
      </w:r>
      <w:r w:rsidRPr="00DD2E65">
        <w:rPr>
          <w:lang w:val="en-US"/>
        </w:rPr>
        <w:t></w:t>
      </w:r>
      <w:r w:rsidRPr="00DD2E65">
        <w:rPr>
          <w:rFonts w:hint="eastAsia"/>
          <w:lang w:val="en-US"/>
        </w:rPr>
        <w:t>Гуманітарна</w:t>
      </w:r>
      <w:r w:rsidRPr="00DD2E65">
        <w:rPr>
          <w:lang w:val="en-US"/>
        </w:rPr>
        <w:t></w:t>
      </w:r>
      <w:r w:rsidRPr="00DD2E65">
        <w:rPr>
          <w:rFonts w:hint="eastAsia"/>
          <w:lang w:val="en-US"/>
        </w:rPr>
        <w:t>тематика</w:t>
      </w:r>
      <w:r w:rsidRPr="00DD2E65">
        <w:rPr>
          <w:lang w:val="en-US"/>
        </w:rPr>
        <w:t></w:t>
      </w:r>
      <w:r w:rsidRPr="00DD2E65">
        <w:rPr>
          <w:rFonts w:hint="eastAsia"/>
          <w:lang w:val="en-US"/>
        </w:rPr>
        <w:t>була</w:t>
      </w:r>
      <w:r w:rsidRPr="00DD2E65">
        <w:rPr>
          <w:lang w:val="en-US"/>
        </w:rPr>
        <w:t></w:t>
      </w:r>
      <w:r w:rsidRPr="00DD2E65">
        <w:rPr>
          <w:rFonts w:hint="eastAsia"/>
          <w:lang w:val="en-US"/>
        </w:rPr>
        <w:t>слабким</w:t>
      </w:r>
    </w:p>
    <w:p w:rsidR="00DD2E65" w:rsidRPr="00DD2E65" w:rsidRDefault="00DD2E65" w:rsidP="00DD2E65">
      <w:pPr>
        <w:rPr>
          <w:lang w:val="en-US"/>
        </w:rPr>
      </w:pPr>
      <w:r w:rsidRPr="00DD2E65">
        <w:rPr>
          <w:rFonts w:hint="eastAsia"/>
          <w:lang w:val="en-US"/>
        </w:rPr>
        <w:t>місцем</w:t>
      </w:r>
      <w:r w:rsidRPr="00DD2E65">
        <w:rPr>
          <w:lang w:val="en-US"/>
        </w:rPr>
        <w:t></w:t>
      </w:r>
      <w:r w:rsidRPr="00DD2E65">
        <w:rPr>
          <w:rFonts w:hint="eastAsia"/>
          <w:lang w:val="en-US"/>
        </w:rPr>
        <w:t>їхніх</w:t>
      </w:r>
      <w:r w:rsidRPr="00DD2E65">
        <w:rPr>
          <w:lang w:val="en-US"/>
        </w:rPr>
        <w:t></w:t>
      </w:r>
      <w:r w:rsidRPr="00DD2E65">
        <w:rPr>
          <w:rFonts w:hint="eastAsia"/>
          <w:lang w:val="en-US"/>
        </w:rPr>
        <w:t>творів</w:t>
      </w:r>
      <w:r w:rsidRPr="00DD2E65">
        <w:rPr>
          <w:lang w:val="en-US"/>
        </w:rPr>
        <w:t></w:t>
      </w:r>
      <w:r w:rsidRPr="00DD2E65">
        <w:rPr>
          <w:lang w:val="en-US"/>
        </w:rPr>
        <w:t></w:t>
      </w:r>
      <w:r w:rsidRPr="00DD2E65">
        <w:rPr>
          <w:rFonts w:hint="eastAsia"/>
          <w:lang w:val="en-US"/>
        </w:rPr>
        <w:t>Період</w:t>
      </w:r>
      <w:r w:rsidRPr="00DD2E65">
        <w:rPr>
          <w:lang w:val="en-US"/>
        </w:rPr>
        <w:t></w:t>
      </w:r>
      <w:r w:rsidRPr="00DD2E65">
        <w:rPr>
          <w:lang w:val="en-US"/>
        </w:rPr>
        <w:t></w:t>
      </w:r>
      <w:r w:rsidRPr="00DD2E65">
        <w:rPr>
          <w:lang w:val="en-US"/>
        </w:rPr>
        <w:t></w:t>
      </w:r>
      <w:r w:rsidRPr="00DD2E65">
        <w:rPr>
          <w:lang w:val="en-US"/>
        </w:rPr>
        <w:t></w:t>
      </w:r>
      <w:r w:rsidRPr="00DD2E65">
        <w:rPr>
          <w:rFonts w:hint="eastAsia"/>
          <w:lang w:val="en-US"/>
        </w:rPr>
        <w:t>–</w:t>
      </w:r>
      <w:r w:rsidRPr="00DD2E65">
        <w:rPr>
          <w:lang w:val="en-US"/>
        </w:rPr>
        <w:t></w:t>
      </w:r>
      <w:r w:rsidRPr="00DD2E65">
        <w:rPr>
          <w:lang w:val="en-US"/>
        </w:rPr>
        <w:t></w:t>
      </w:r>
      <w:r w:rsidRPr="00DD2E65">
        <w:rPr>
          <w:lang w:val="en-US"/>
        </w:rPr>
        <w:t></w:t>
      </w:r>
      <w:r w:rsidRPr="00DD2E65">
        <w:rPr>
          <w:lang w:val="en-US"/>
        </w:rPr>
        <w:t></w:t>
      </w:r>
      <w:r w:rsidRPr="00DD2E65">
        <w:rPr>
          <w:rFonts w:hint="eastAsia"/>
          <w:lang w:val="en-US"/>
        </w:rPr>
        <w:t>х</w:t>
      </w:r>
      <w:r w:rsidRPr="00DD2E65">
        <w:rPr>
          <w:lang w:val="en-US"/>
        </w:rPr>
        <w:t></w:t>
      </w:r>
      <w:r w:rsidRPr="00DD2E65">
        <w:rPr>
          <w:rFonts w:hint="eastAsia"/>
          <w:lang w:val="en-US"/>
        </w:rPr>
        <w:t>отримав</w:t>
      </w:r>
      <w:r w:rsidRPr="00DD2E65">
        <w:rPr>
          <w:lang w:val="en-US"/>
        </w:rPr>
        <w:t></w:t>
      </w:r>
      <w:r w:rsidRPr="00DD2E65">
        <w:rPr>
          <w:rFonts w:hint="eastAsia"/>
          <w:lang w:val="en-US"/>
        </w:rPr>
        <w:t>назву</w:t>
      </w:r>
      <w:r w:rsidRPr="00DD2E65">
        <w:rPr>
          <w:lang w:val="en-US"/>
        </w:rPr>
        <w:t></w:t>
      </w:r>
      <w:r w:rsidRPr="00DD2E65">
        <w:rPr>
          <w:lang w:val="en-US"/>
        </w:rPr>
        <w:t></w:t>
      </w:r>
      <w:r w:rsidRPr="00DD2E65">
        <w:rPr>
          <w:rFonts w:hint="eastAsia"/>
          <w:lang w:val="en-US"/>
        </w:rPr>
        <w:t>золота</w:t>
      </w:r>
      <w:r w:rsidRPr="00DD2E65">
        <w:rPr>
          <w:lang w:val="en-US"/>
        </w:rPr>
        <w:t></w:t>
      </w:r>
      <w:r w:rsidRPr="00DD2E65">
        <w:rPr>
          <w:rFonts w:hint="eastAsia"/>
          <w:lang w:val="en-US"/>
        </w:rPr>
        <w:t>доба</w:t>
      </w:r>
      <w:r w:rsidRPr="00DD2E65">
        <w:rPr>
          <w:lang w:val="en-US"/>
        </w:rPr>
        <w:t></w:t>
      </w:r>
      <w:r w:rsidRPr="00DD2E65">
        <w:rPr>
          <w:rFonts w:hint="eastAsia"/>
          <w:lang w:val="en-US"/>
        </w:rPr>
        <w:t>радянської</w:t>
      </w:r>
    </w:p>
    <w:p w:rsidR="00DD2E65" w:rsidRPr="00DD2E65" w:rsidRDefault="00DD2E65" w:rsidP="00DD2E65">
      <w:pPr>
        <w:rPr>
          <w:lang w:val="en-US"/>
        </w:rPr>
      </w:pPr>
      <w:r w:rsidRPr="00DD2E65">
        <w:rPr>
          <w:rFonts w:hint="eastAsia"/>
          <w:lang w:val="en-US"/>
        </w:rPr>
        <w:t>фантастики</w:t>
      </w:r>
      <w:r w:rsidRPr="00DD2E65">
        <w:rPr>
          <w:lang w:val="en-US"/>
        </w:rPr>
        <w:t></w:t>
      </w:r>
      <w:r w:rsidRPr="00DD2E65">
        <w:rPr>
          <w:lang w:val="en-US"/>
        </w:rPr>
        <w:t></w:t>
      </w:r>
      <w:r w:rsidRPr="00DD2E65">
        <w:rPr>
          <w:lang w:val="en-US"/>
        </w:rPr>
        <w:t></w:t>
      </w:r>
      <w:r w:rsidRPr="00DD2E65">
        <w:rPr>
          <w:rFonts w:hint="eastAsia"/>
          <w:lang w:val="en-US"/>
        </w:rPr>
        <w:t>були</w:t>
      </w:r>
      <w:r w:rsidRPr="00DD2E65">
        <w:rPr>
          <w:lang w:val="en-US"/>
        </w:rPr>
        <w:t></w:t>
      </w:r>
      <w:r w:rsidRPr="00DD2E65">
        <w:rPr>
          <w:rFonts w:hint="eastAsia"/>
          <w:lang w:val="en-US"/>
        </w:rPr>
        <w:t>подолані</w:t>
      </w:r>
      <w:r w:rsidRPr="00DD2E65">
        <w:rPr>
          <w:lang w:val="en-US"/>
        </w:rPr>
        <w:t></w:t>
      </w:r>
      <w:r w:rsidRPr="00DD2E65">
        <w:rPr>
          <w:rFonts w:hint="eastAsia"/>
          <w:lang w:val="en-US"/>
        </w:rPr>
        <w:t>обмеження</w:t>
      </w:r>
      <w:r w:rsidRPr="00DD2E65">
        <w:rPr>
          <w:lang w:val="en-US"/>
        </w:rPr>
        <w:t></w:t>
      </w:r>
      <w:r w:rsidRPr="00DD2E65">
        <w:rPr>
          <w:rFonts w:hint="eastAsia"/>
          <w:lang w:val="en-US"/>
        </w:rPr>
        <w:t>фантастики</w:t>
      </w:r>
      <w:r w:rsidRPr="00DD2E65">
        <w:rPr>
          <w:lang w:val="en-US"/>
        </w:rPr>
        <w:t></w:t>
      </w:r>
      <w:r w:rsidRPr="00DD2E65">
        <w:rPr>
          <w:lang w:val="en-US"/>
        </w:rPr>
        <w:t></w:t>
      </w:r>
      <w:r w:rsidRPr="00DD2E65">
        <w:rPr>
          <w:rFonts w:hint="eastAsia"/>
          <w:lang w:val="en-US"/>
        </w:rPr>
        <w:t>ближнього</w:t>
      </w:r>
      <w:r w:rsidRPr="00DD2E65">
        <w:rPr>
          <w:lang w:val="en-US"/>
        </w:rPr>
        <w:t></w:t>
      </w:r>
      <w:r w:rsidRPr="00DD2E65">
        <w:rPr>
          <w:rFonts w:hint="eastAsia"/>
          <w:lang w:val="en-US"/>
        </w:rPr>
        <w:t>прицілу</w:t>
      </w:r>
      <w:r w:rsidRPr="00DD2E65">
        <w:rPr>
          <w:lang w:val="en-US"/>
        </w:rPr>
        <w:t></w:t>
      </w:r>
      <w:r w:rsidRPr="00DD2E65">
        <w:rPr>
          <w:lang w:val="en-US"/>
        </w:rPr>
        <w:t></w:t>
      </w:r>
      <w:r w:rsidRPr="00DD2E65">
        <w:rPr>
          <w:lang w:val="en-US"/>
        </w:rPr>
        <w:t></w:t>
      </w:r>
      <w:r w:rsidRPr="00DD2E65">
        <w:rPr>
          <w:rFonts w:hint="eastAsia"/>
          <w:lang w:val="en-US"/>
        </w:rPr>
        <w:t>а</w:t>
      </w:r>
    </w:p>
    <w:p w:rsidR="00DD2E65" w:rsidRPr="00DD2E65" w:rsidRDefault="00DD2E65" w:rsidP="00DD2E65">
      <w:pPr>
        <w:rPr>
          <w:lang w:val="en-US"/>
        </w:rPr>
      </w:pPr>
      <w:r w:rsidRPr="00DD2E65">
        <w:rPr>
          <w:rFonts w:hint="eastAsia"/>
          <w:lang w:val="en-US"/>
        </w:rPr>
        <w:t>письменники</w:t>
      </w:r>
      <w:r w:rsidRPr="00DD2E65">
        <w:rPr>
          <w:lang w:val="en-US"/>
        </w:rPr>
        <w:t></w:t>
      </w:r>
      <w:r w:rsidRPr="00DD2E65">
        <w:rPr>
          <w:rFonts w:hint="eastAsia"/>
          <w:lang w:val="en-US"/>
        </w:rPr>
        <w:t>заглибились</w:t>
      </w:r>
      <w:r w:rsidRPr="00DD2E65">
        <w:rPr>
          <w:lang w:val="en-US"/>
        </w:rPr>
        <w:t></w:t>
      </w:r>
      <w:r w:rsidRPr="00DD2E65">
        <w:rPr>
          <w:rFonts w:hint="eastAsia"/>
          <w:lang w:val="en-US"/>
        </w:rPr>
        <w:t>у</w:t>
      </w:r>
      <w:r w:rsidRPr="00DD2E65">
        <w:rPr>
          <w:lang w:val="en-US"/>
        </w:rPr>
        <w:t></w:t>
      </w:r>
      <w:r w:rsidRPr="00DD2E65">
        <w:rPr>
          <w:rFonts w:hint="eastAsia"/>
          <w:lang w:val="en-US"/>
        </w:rPr>
        <w:t>соціокультурну</w:t>
      </w:r>
      <w:r w:rsidRPr="00DD2E65">
        <w:rPr>
          <w:lang w:val="en-US"/>
        </w:rPr>
        <w:t></w:t>
      </w:r>
      <w:r w:rsidRPr="00DD2E65">
        <w:rPr>
          <w:rFonts w:hint="eastAsia"/>
          <w:lang w:val="en-US"/>
        </w:rPr>
        <w:t>та</w:t>
      </w:r>
      <w:r w:rsidRPr="00DD2E65">
        <w:rPr>
          <w:lang w:val="en-US"/>
        </w:rPr>
        <w:t></w:t>
      </w:r>
      <w:r w:rsidRPr="00DD2E65">
        <w:rPr>
          <w:rFonts w:hint="eastAsia"/>
          <w:lang w:val="en-US"/>
        </w:rPr>
        <w:t>гуманітарну</w:t>
      </w:r>
      <w:r w:rsidRPr="00DD2E65">
        <w:rPr>
          <w:lang w:val="en-US"/>
        </w:rPr>
        <w:t></w:t>
      </w:r>
      <w:r w:rsidRPr="00DD2E65">
        <w:rPr>
          <w:rFonts w:hint="eastAsia"/>
          <w:lang w:val="en-US"/>
        </w:rPr>
        <w:t>проблематику</w:t>
      </w:r>
      <w:r w:rsidRPr="00DD2E65">
        <w:rPr>
          <w:lang w:val="en-US"/>
        </w:rPr>
        <w:t></w:t>
      </w:r>
      <w:r w:rsidRPr="00DD2E65">
        <w:rPr>
          <w:lang w:val="en-US"/>
        </w:rPr>
        <w:t></w:t>
      </w:r>
      <w:r w:rsidRPr="00DD2E65">
        <w:rPr>
          <w:rFonts w:hint="eastAsia"/>
          <w:lang w:val="en-US"/>
        </w:rPr>
        <w:t>Період</w:t>
      </w:r>
    </w:p>
    <w:p w:rsidR="00DD2E65" w:rsidRPr="00DD2E65" w:rsidRDefault="00DD2E65" w:rsidP="00DD2E65">
      <w:pPr>
        <w:rPr>
          <w:lang w:val="en-US"/>
        </w:rPr>
      </w:pPr>
      <w:r w:rsidRPr="00DD2E65">
        <w:rPr>
          <w:lang w:val="en-US"/>
        </w:rPr>
        <w:t></w:t>
      </w:r>
      <w:r w:rsidRPr="00DD2E65">
        <w:rPr>
          <w:lang w:val="en-US"/>
        </w:rPr>
        <w:t></w:t>
      </w:r>
      <w:r w:rsidRPr="00DD2E65">
        <w:rPr>
          <w:lang w:val="en-US"/>
        </w:rPr>
        <w:t></w:t>
      </w:r>
      <w:r w:rsidRPr="00DD2E65">
        <w:rPr>
          <w:rFonts w:hint="eastAsia"/>
          <w:lang w:val="en-US"/>
        </w:rPr>
        <w:t>х</w:t>
      </w:r>
      <w:r w:rsidRPr="00DD2E65">
        <w:rPr>
          <w:lang w:val="en-US"/>
        </w:rPr>
        <w:t></w:t>
      </w:r>
      <w:r w:rsidRPr="00DD2E65">
        <w:rPr>
          <w:rFonts w:hint="eastAsia"/>
          <w:lang w:val="en-US"/>
        </w:rPr>
        <w:t>відомий</w:t>
      </w:r>
      <w:r w:rsidRPr="00DD2E65">
        <w:rPr>
          <w:lang w:val="en-US"/>
        </w:rPr>
        <w:t></w:t>
      </w:r>
      <w:r w:rsidRPr="00DD2E65">
        <w:rPr>
          <w:rFonts w:hint="eastAsia"/>
          <w:lang w:val="en-US"/>
        </w:rPr>
        <w:t>як</w:t>
      </w:r>
      <w:r w:rsidRPr="00DD2E65">
        <w:rPr>
          <w:lang w:val="en-US"/>
        </w:rPr>
        <w:t></w:t>
      </w:r>
      <w:r w:rsidRPr="00DD2E65">
        <w:rPr>
          <w:lang w:val="en-US"/>
        </w:rPr>
        <w:t></w:t>
      </w:r>
      <w:r w:rsidRPr="00DD2E65">
        <w:rPr>
          <w:rFonts w:hint="eastAsia"/>
          <w:lang w:val="en-US"/>
        </w:rPr>
        <w:t>четверта</w:t>
      </w:r>
      <w:r w:rsidRPr="00DD2E65">
        <w:rPr>
          <w:lang w:val="en-US"/>
        </w:rPr>
        <w:t></w:t>
      </w:r>
      <w:r w:rsidRPr="00DD2E65">
        <w:rPr>
          <w:rFonts w:hint="eastAsia"/>
          <w:lang w:val="en-US"/>
        </w:rPr>
        <w:t>хвиля</w:t>
      </w:r>
      <w:r w:rsidRPr="00DD2E65">
        <w:rPr>
          <w:lang w:val="en-US"/>
        </w:rPr>
        <w:t></w:t>
      </w:r>
      <w:r w:rsidRPr="00DD2E65">
        <w:rPr>
          <w:lang w:val="en-US"/>
        </w:rPr>
        <w:t></w:t>
      </w:r>
      <w:r w:rsidRPr="00DD2E65">
        <w:rPr>
          <w:lang w:val="en-US"/>
        </w:rPr>
        <w:t></w:t>
      </w:r>
      <w:r w:rsidRPr="00DD2E65">
        <w:rPr>
          <w:rFonts w:hint="eastAsia"/>
          <w:lang w:val="en-US"/>
        </w:rPr>
        <w:t>фантасти</w:t>
      </w:r>
      <w:r w:rsidRPr="00DD2E65">
        <w:rPr>
          <w:lang w:val="en-US"/>
        </w:rPr>
        <w:t></w:t>
      </w:r>
      <w:r w:rsidRPr="00DD2E65">
        <w:rPr>
          <w:rFonts w:hint="eastAsia"/>
          <w:lang w:val="en-US"/>
        </w:rPr>
        <w:t>намагалися</w:t>
      </w:r>
      <w:r w:rsidRPr="00DD2E65">
        <w:rPr>
          <w:lang w:val="en-US"/>
        </w:rPr>
        <w:t></w:t>
      </w:r>
      <w:r w:rsidRPr="00DD2E65">
        <w:rPr>
          <w:rFonts w:hint="eastAsia"/>
          <w:lang w:val="en-US"/>
        </w:rPr>
        <w:t>експериментувати</w:t>
      </w:r>
      <w:r w:rsidRPr="00DD2E65">
        <w:rPr>
          <w:lang w:val="en-US"/>
        </w:rPr>
        <w:t></w:t>
      </w:r>
      <w:r w:rsidRPr="00DD2E65">
        <w:rPr>
          <w:rFonts w:hint="eastAsia"/>
          <w:lang w:val="en-US"/>
        </w:rPr>
        <w:t>з</w:t>
      </w:r>
      <w:r w:rsidRPr="00DD2E65">
        <w:rPr>
          <w:lang w:val="en-US"/>
        </w:rPr>
        <w:t></w:t>
      </w:r>
      <w:r w:rsidRPr="00DD2E65">
        <w:rPr>
          <w:rFonts w:hint="eastAsia"/>
          <w:lang w:val="en-US"/>
        </w:rPr>
        <w:t>формою</w:t>
      </w:r>
    </w:p>
    <w:p w:rsidR="00DD2E65" w:rsidRPr="00DD2E65" w:rsidRDefault="00DD2E65" w:rsidP="00DD2E65">
      <w:pPr>
        <w:rPr>
          <w:lang w:val="en-US"/>
        </w:rPr>
      </w:pPr>
      <w:r w:rsidRPr="00DD2E65">
        <w:rPr>
          <w:rFonts w:hint="eastAsia"/>
          <w:lang w:val="en-US"/>
        </w:rPr>
        <w:t>та</w:t>
      </w:r>
      <w:r w:rsidRPr="00DD2E65">
        <w:rPr>
          <w:lang w:val="en-US"/>
        </w:rPr>
        <w:t></w:t>
      </w:r>
      <w:r w:rsidRPr="00DD2E65">
        <w:rPr>
          <w:rFonts w:hint="eastAsia"/>
          <w:lang w:val="en-US"/>
        </w:rPr>
        <w:t>тематикою</w:t>
      </w:r>
      <w:r w:rsidRPr="00DD2E65">
        <w:rPr>
          <w:lang w:val="en-US"/>
        </w:rPr>
        <w:t></w:t>
      </w:r>
      <w:r w:rsidRPr="00DD2E65">
        <w:rPr>
          <w:lang w:val="en-US"/>
        </w:rPr>
        <w:t></w:t>
      </w:r>
      <w:r w:rsidRPr="00DD2E65">
        <w:rPr>
          <w:rFonts w:hint="eastAsia"/>
          <w:lang w:val="en-US"/>
        </w:rPr>
        <w:t>що</w:t>
      </w:r>
      <w:r w:rsidRPr="00DD2E65">
        <w:rPr>
          <w:lang w:val="en-US"/>
        </w:rPr>
        <w:t></w:t>
      </w:r>
      <w:r w:rsidRPr="00DD2E65">
        <w:rPr>
          <w:rFonts w:hint="eastAsia"/>
          <w:lang w:val="en-US"/>
        </w:rPr>
        <w:t>несхвально</w:t>
      </w:r>
      <w:r w:rsidRPr="00DD2E65">
        <w:rPr>
          <w:lang w:val="en-US"/>
        </w:rPr>
        <w:t></w:t>
      </w:r>
      <w:r w:rsidRPr="00DD2E65">
        <w:rPr>
          <w:rFonts w:hint="eastAsia"/>
          <w:lang w:val="en-US"/>
        </w:rPr>
        <w:t>сприйняла</w:t>
      </w:r>
      <w:r w:rsidRPr="00DD2E65">
        <w:rPr>
          <w:lang w:val="en-US"/>
        </w:rPr>
        <w:t></w:t>
      </w:r>
      <w:r w:rsidRPr="00DD2E65">
        <w:rPr>
          <w:rFonts w:hint="eastAsia"/>
          <w:lang w:val="en-US"/>
        </w:rPr>
        <w:t>офіційна</w:t>
      </w:r>
      <w:r w:rsidRPr="00DD2E65">
        <w:rPr>
          <w:lang w:val="en-US"/>
        </w:rPr>
        <w:t></w:t>
      </w:r>
      <w:r w:rsidRPr="00DD2E65">
        <w:rPr>
          <w:rFonts w:hint="eastAsia"/>
          <w:lang w:val="en-US"/>
        </w:rPr>
        <w:t>критика</w:t>
      </w:r>
      <w:r w:rsidRPr="00DD2E65">
        <w:rPr>
          <w:lang w:val="en-US"/>
        </w:rPr>
        <w:t></w:t>
      </w:r>
      <w:r w:rsidRPr="00DD2E65">
        <w:rPr>
          <w:lang w:val="en-US"/>
        </w:rPr>
        <w:t></w:t>
      </w:r>
      <w:r w:rsidRPr="00DD2E65">
        <w:rPr>
          <w:rFonts w:hint="eastAsia"/>
          <w:lang w:val="en-US"/>
        </w:rPr>
        <w:t>оскільки</w:t>
      </w:r>
      <w:r w:rsidRPr="00DD2E65">
        <w:rPr>
          <w:lang w:val="en-US"/>
        </w:rPr>
        <w:t></w:t>
      </w:r>
      <w:r w:rsidRPr="00DD2E65">
        <w:rPr>
          <w:rFonts w:hint="eastAsia"/>
          <w:lang w:val="en-US"/>
        </w:rPr>
        <w:t>трактувала</w:t>
      </w:r>
    </w:p>
    <w:p w:rsidR="00DD2E65" w:rsidRPr="00DD2E65" w:rsidRDefault="00DD2E65" w:rsidP="00DD2E65">
      <w:pPr>
        <w:rPr>
          <w:lang w:val="en-US"/>
        </w:rPr>
      </w:pPr>
      <w:r w:rsidRPr="00DD2E65">
        <w:rPr>
          <w:rFonts w:hint="eastAsia"/>
          <w:lang w:val="en-US"/>
        </w:rPr>
        <w:t>наукову</w:t>
      </w:r>
      <w:r w:rsidRPr="00DD2E65">
        <w:rPr>
          <w:lang w:val="en-US"/>
        </w:rPr>
        <w:t></w:t>
      </w:r>
      <w:r w:rsidRPr="00DD2E65">
        <w:rPr>
          <w:rFonts w:hint="eastAsia"/>
          <w:lang w:val="en-US"/>
        </w:rPr>
        <w:t>фантастику</w:t>
      </w:r>
      <w:r w:rsidRPr="00DD2E65">
        <w:rPr>
          <w:lang w:val="en-US"/>
        </w:rPr>
        <w:t></w:t>
      </w:r>
      <w:r w:rsidRPr="00DD2E65">
        <w:rPr>
          <w:rFonts w:hint="eastAsia"/>
          <w:lang w:val="en-US"/>
        </w:rPr>
        <w:t>переважно</w:t>
      </w:r>
      <w:r w:rsidRPr="00DD2E65">
        <w:rPr>
          <w:lang w:val="en-US"/>
        </w:rPr>
        <w:t></w:t>
      </w:r>
      <w:r w:rsidRPr="00DD2E65">
        <w:rPr>
          <w:rFonts w:hint="eastAsia"/>
          <w:lang w:val="en-US"/>
        </w:rPr>
        <w:t>як</w:t>
      </w:r>
      <w:r w:rsidRPr="00DD2E65">
        <w:rPr>
          <w:lang w:val="en-US"/>
        </w:rPr>
        <w:t></w:t>
      </w:r>
      <w:r w:rsidRPr="00DD2E65">
        <w:rPr>
          <w:rFonts w:hint="eastAsia"/>
          <w:lang w:val="en-US"/>
        </w:rPr>
        <w:t>пропагандистську</w:t>
      </w:r>
      <w:r w:rsidRPr="00DD2E65">
        <w:rPr>
          <w:lang w:val="en-US"/>
        </w:rPr>
        <w:t></w:t>
      </w:r>
      <w:r w:rsidRPr="00DD2E65">
        <w:rPr>
          <w:rFonts w:hint="eastAsia"/>
          <w:lang w:val="en-US"/>
        </w:rPr>
        <w:t>та</w:t>
      </w:r>
      <w:r w:rsidRPr="00DD2E65">
        <w:rPr>
          <w:lang w:val="en-US"/>
        </w:rPr>
        <w:t></w:t>
      </w:r>
      <w:r w:rsidRPr="00DD2E65">
        <w:rPr>
          <w:rFonts w:hint="eastAsia"/>
          <w:lang w:val="en-US"/>
        </w:rPr>
        <w:t>науково</w:t>
      </w:r>
      <w:r w:rsidRPr="00DD2E65">
        <w:rPr>
          <w:lang w:val="en-US"/>
        </w:rPr>
        <w:t></w:t>
      </w:r>
      <w:r w:rsidRPr="00DD2E65">
        <w:rPr>
          <w:rFonts w:hint="eastAsia"/>
          <w:lang w:val="en-US"/>
        </w:rPr>
        <w:t>популярну</w:t>
      </w:r>
    </w:p>
    <w:p w:rsidR="00DD2E65" w:rsidRPr="00DD2E65" w:rsidRDefault="00DD2E65" w:rsidP="00DD2E65">
      <w:pPr>
        <w:rPr>
          <w:lang w:val="en-US"/>
        </w:rPr>
      </w:pPr>
      <w:r w:rsidRPr="00DD2E65">
        <w:rPr>
          <w:rFonts w:hint="eastAsia"/>
          <w:lang w:val="en-US"/>
        </w:rPr>
        <w:t>літературу</w:t>
      </w:r>
      <w:r w:rsidRPr="00DD2E65">
        <w:rPr>
          <w:lang w:val="en-US"/>
        </w:rPr>
        <w:t></w:t>
      </w:r>
      <w:r w:rsidRPr="00DD2E65">
        <w:rPr>
          <w:lang w:val="en-US"/>
        </w:rPr>
        <w:t></w:t>
      </w:r>
      <w:r w:rsidRPr="00DD2E65">
        <w:rPr>
          <w:rFonts w:hint="eastAsia"/>
          <w:lang w:val="en-US"/>
        </w:rPr>
        <w:t>Сучасна</w:t>
      </w:r>
      <w:r w:rsidRPr="00DD2E65">
        <w:rPr>
          <w:lang w:val="en-US"/>
        </w:rPr>
        <w:t></w:t>
      </w:r>
      <w:r w:rsidRPr="00DD2E65">
        <w:rPr>
          <w:rFonts w:hint="eastAsia"/>
          <w:lang w:val="en-US"/>
        </w:rPr>
        <w:t>українська</w:t>
      </w:r>
      <w:r w:rsidRPr="00DD2E65">
        <w:rPr>
          <w:lang w:val="en-US"/>
        </w:rPr>
        <w:t></w:t>
      </w:r>
      <w:r w:rsidRPr="00DD2E65">
        <w:rPr>
          <w:rFonts w:hint="eastAsia"/>
          <w:lang w:val="en-US"/>
        </w:rPr>
        <w:t>та</w:t>
      </w:r>
      <w:r w:rsidRPr="00DD2E65">
        <w:rPr>
          <w:lang w:val="en-US"/>
        </w:rPr>
        <w:t></w:t>
      </w:r>
      <w:r w:rsidRPr="00DD2E65">
        <w:rPr>
          <w:rFonts w:hint="eastAsia"/>
          <w:lang w:val="en-US"/>
        </w:rPr>
        <w:t>інша</w:t>
      </w:r>
      <w:r w:rsidRPr="00DD2E65">
        <w:rPr>
          <w:lang w:val="en-US"/>
        </w:rPr>
        <w:t></w:t>
      </w:r>
      <w:r w:rsidRPr="00DD2E65">
        <w:rPr>
          <w:rFonts w:hint="eastAsia"/>
          <w:lang w:val="en-US"/>
        </w:rPr>
        <w:t>східноєвропейська</w:t>
      </w:r>
      <w:r w:rsidRPr="00DD2E65">
        <w:rPr>
          <w:lang w:val="en-US"/>
        </w:rPr>
        <w:t></w:t>
      </w:r>
      <w:r w:rsidRPr="00DD2E65">
        <w:rPr>
          <w:rFonts w:hint="eastAsia"/>
          <w:lang w:val="en-US"/>
        </w:rPr>
        <w:t>наукова</w:t>
      </w:r>
      <w:r w:rsidRPr="00DD2E65">
        <w:rPr>
          <w:lang w:val="en-US"/>
        </w:rPr>
        <w:t></w:t>
      </w:r>
      <w:r w:rsidRPr="00DD2E65">
        <w:rPr>
          <w:rFonts w:hint="eastAsia"/>
          <w:lang w:val="en-US"/>
        </w:rPr>
        <w:t>фантастика</w:t>
      </w:r>
    </w:p>
    <w:p w:rsidR="00DD2E65" w:rsidRPr="00DD2E65" w:rsidRDefault="00DD2E65" w:rsidP="00DD2E65">
      <w:pPr>
        <w:rPr>
          <w:lang w:val="en-US"/>
        </w:rPr>
      </w:pPr>
      <w:r w:rsidRPr="00DD2E65">
        <w:rPr>
          <w:rFonts w:hint="eastAsia"/>
          <w:lang w:val="en-US"/>
        </w:rPr>
        <w:t>позначена</w:t>
      </w:r>
      <w:r w:rsidRPr="00DD2E65">
        <w:rPr>
          <w:lang w:val="en-US"/>
        </w:rPr>
        <w:t></w:t>
      </w:r>
      <w:r w:rsidRPr="00DD2E65">
        <w:rPr>
          <w:rFonts w:hint="eastAsia"/>
          <w:lang w:val="en-US"/>
        </w:rPr>
        <w:t>впливом</w:t>
      </w:r>
      <w:r w:rsidRPr="00DD2E65">
        <w:rPr>
          <w:lang w:val="en-US"/>
        </w:rPr>
        <w:t></w:t>
      </w:r>
      <w:r w:rsidRPr="00DD2E65">
        <w:rPr>
          <w:rFonts w:hint="eastAsia"/>
          <w:lang w:val="en-US"/>
        </w:rPr>
        <w:t>західної</w:t>
      </w:r>
      <w:r w:rsidRPr="00DD2E65">
        <w:rPr>
          <w:lang w:val="en-US"/>
        </w:rPr>
        <w:t></w:t>
      </w:r>
      <w:r w:rsidRPr="00DD2E65">
        <w:rPr>
          <w:rFonts w:hint="eastAsia"/>
          <w:lang w:val="en-US"/>
        </w:rPr>
        <w:t>традиції</w:t>
      </w:r>
      <w:r w:rsidRPr="00DD2E65">
        <w:rPr>
          <w:lang w:val="en-US"/>
        </w:rPr>
        <w:t></w:t>
      </w:r>
      <w:r w:rsidRPr="00DD2E65">
        <w:rPr>
          <w:rFonts w:hint="eastAsia"/>
          <w:lang w:val="en-US"/>
        </w:rPr>
        <w:t>та</w:t>
      </w:r>
      <w:r w:rsidRPr="00DD2E65">
        <w:rPr>
          <w:lang w:val="en-US"/>
        </w:rPr>
        <w:t></w:t>
      </w:r>
      <w:r w:rsidRPr="00DD2E65">
        <w:rPr>
          <w:rFonts w:hint="eastAsia"/>
          <w:lang w:val="en-US"/>
        </w:rPr>
        <w:t>переймає</w:t>
      </w:r>
      <w:r w:rsidRPr="00DD2E65">
        <w:rPr>
          <w:lang w:val="en-US"/>
        </w:rPr>
        <w:t></w:t>
      </w:r>
      <w:r w:rsidRPr="00DD2E65">
        <w:rPr>
          <w:rFonts w:hint="eastAsia"/>
          <w:lang w:val="en-US"/>
        </w:rPr>
        <w:t>найновіші</w:t>
      </w:r>
      <w:r w:rsidRPr="00DD2E65">
        <w:rPr>
          <w:lang w:val="en-US"/>
        </w:rPr>
        <w:t></w:t>
      </w:r>
      <w:r w:rsidRPr="00DD2E65">
        <w:rPr>
          <w:rFonts w:hint="eastAsia"/>
          <w:lang w:val="en-US"/>
        </w:rPr>
        <w:t>субжанри</w:t>
      </w:r>
      <w:r w:rsidRPr="00DD2E65">
        <w:rPr>
          <w:lang w:val="en-US"/>
        </w:rPr>
        <w:t></w:t>
      </w:r>
      <w:r w:rsidRPr="00DD2E65">
        <w:rPr>
          <w:lang w:val="en-US"/>
        </w:rPr>
        <w:t></w:t>
      </w:r>
      <w:r w:rsidRPr="00DD2E65">
        <w:rPr>
          <w:rFonts w:hint="eastAsia"/>
          <w:lang w:val="en-US"/>
        </w:rPr>
        <w:t>нанопанк</w:t>
      </w:r>
      <w:r w:rsidRPr="00DD2E65">
        <w:rPr>
          <w:lang w:val="en-US"/>
        </w:rPr>
        <w:t></w:t>
      </w:r>
    </w:p>
    <w:p w:rsidR="00DD2E65" w:rsidRPr="00DD2E65" w:rsidRDefault="00DD2E65" w:rsidP="00DD2E65">
      <w:pPr>
        <w:rPr>
          <w:lang w:val="en-US"/>
        </w:rPr>
      </w:pPr>
      <w:r w:rsidRPr="00DD2E65">
        <w:rPr>
          <w:rFonts w:hint="eastAsia"/>
          <w:lang w:val="en-US"/>
        </w:rPr>
        <w:t>біопанк</w:t>
      </w:r>
      <w:r w:rsidRPr="00DD2E65">
        <w:rPr>
          <w:lang w:val="en-US"/>
        </w:rPr>
        <w:t></w:t>
      </w:r>
      <w:r w:rsidRPr="00DD2E65">
        <w:rPr>
          <w:lang w:val="en-US"/>
        </w:rPr>
        <w:t></w:t>
      </w:r>
      <w:r w:rsidRPr="00DD2E65">
        <w:rPr>
          <w:rFonts w:hint="eastAsia"/>
          <w:lang w:val="en-US"/>
        </w:rPr>
        <w:t>кіберпанк</w:t>
      </w:r>
      <w:r w:rsidRPr="00DD2E65">
        <w:rPr>
          <w:lang w:val="en-US"/>
        </w:rPr>
        <w:t></w:t>
      </w:r>
      <w:r w:rsidRPr="00DD2E65">
        <w:rPr>
          <w:rFonts w:hint="eastAsia"/>
          <w:lang w:val="en-US"/>
        </w:rPr>
        <w:t>тощо</w:t>
      </w:r>
      <w:r w:rsidRPr="00DD2E65">
        <w:rPr>
          <w:lang w:val="en-US"/>
        </w:rPr>
        <w:t></w:t>
      </w:r>
    </w:p>
    <w:p w:rsidR="00DD2E65" w:rsidRPr="00DD2E65" w:rsidRDefault="00DD2E65" w:rsidP="00DD2E65">
      <w:pPr>
        <w:rPr>
          <w:lang w:val="en-US"/>
        </w:rPr>
      </w:pPr>
      <w:r w:rsidRPr="00DD2E65">
        <w:rPr>
          <w:rFonts w:hint="eastAsia"/>
          <w:lang w:val="en-US"/>
        </w:rPr>
        <w:t>Можна</w:t>
      </w:r>
      <w:r w:rsidRPr="00DD2E65">
        <w:rPr>
          <w:lang w:val="en-US"/>
        </w:rPr>
        <w:t></w:t>
      </w:r>
      <w:r w:rsidRPr="00DD2E65">
        <w:rPr>
          <w:rFonts w:hint="eastAsia"/>
          <w:lang w:val="en-US"/>
        </w:rPr>
        <w:t>вирізнити</w:t>
      </w:r>
      <w:r w:rsidRPr="00DD2E65">
        <w:rPr>
          <w:lang w:val="en-US"/>
        </w:rPr>
        <w:t></w:t>
      </w:r>
      <w:r w:rsidRPr="00DD2E65">
        <w:rPr>
          <w:rFonts w:hint="eastAsia"/>
          <w:lang w:val="en-US"/>
        </w:rPr>
        <w:t>кілька</w:t>
      </w:r>
      <w:r w:rsidRPr="00DD2E65">
        <w:rPr>
          <w:lang w:val="en-US"/>
        </w:rPr>
        <w:t></w:t>
      </w:r>
      <w:r w:rsidRPr="00DD2E65">
        <w:rPr>
          <w:rFonts w:hint="eastAsia"/>
          <w:lang w:val="en-US"/>
        </w:rPr>
        <w:t>рівнів</w:t>
      </w:r>
      <w:r w:rsidRPr="00DD2E65">
        <w:rPr>
          <w:lang w:val="en-US"/>
        </w:rPr>
        <w:t></w:t>
      </w:r>
      <w:r w:rsidRPr="00DD2E65">
        <w:rPr>
          <w:rFonts w:hint="eastAsia"/>
          <w:lang w:val="en-US"/>
        </w:rPr>
        <w:t>прояву</w:t>
      </w:r>
      <w:r w:rsidRPr="00DD2E65">
        <w:rPr>
          <w:lang w:val="en-US"/>
        </w:rPr>
        <w:t></w:t>
      </w:r>
      <w:r w:rsidRPr="00DD2E65">
        <w:rPr>
          <w:rFonts w:hint="eastAsia"/>
          <w:lang w:val="en-US"/>
        </w:rPr>
        <w:t>людини</w:t>
      </w:r>
      <w:r w:rsidRPr="00DD2E65">
        <w:rPr>
          <w:lang w:val="en-US"/>
        </w:rPr>
        <w:t></w:t>
      </w:r>
      <w:r w:rsidRPr="00DD2E65">
        <w:rPr>
          <w:rFonts w:hint="eastAsia"/>
          <w:lang w:val="en-US"/>
        </w:rPr>
        <w:t>в</w:t>
      </w:r>
      <w:r w:rsidRPr="00DD2E65">
        <w:rPr>
          <w:lang w:val="en-US"/>
        </w:rPr>
        <w:t></w:t>
      </w:r>
      <w:r w:rsidRPr="00DD2E65">
        <w:rPr>
          <w:rFonts w:hint="eastAsia"/>
          <w:lang w:val="en-US"/>
        </w:rPr>
        <w:t>науково</w:t>
      </w:r>
      <w:r w:rsidRPr="00DD2E65">
        <w:rPr>
          <w:lang w:val="en-US"/>
        </w:rPr>
        <w:t></w:t>
      </w:r>
      <w:r w:rsidRPr="00DD2E65">
        <w:rPr>
          <w:rFonts w:hint="eastAsia"/>
          <w:lang w:val="en-US"/>
        </w:rPr>
        <w:t>фантастичному</w:t>
      </w:r>
    </w:p>
    <w:p w:rsidR="00DD2E65" w:rsidRPr="00DD2E65" w:rsidRDefault="00DD2E65" w:rsidP="00DD2E65">
      <w:pPr>
        <w:rPr>
          <w:lang w:val="en-US"/>
        </w:rPr>
      </w:pPr>
      <w:r w:rsidRPr="00DD2E65">
        <w:rPr>
          <w:rFonts w:hint="eastAsia"/>
          <w:lang w:val="en-US"/>
        </w:rPr>
        <w:t>тексті</w:t>
      </w:r>
      <w:r w:rsidRPr="00DD2E65">
        <w:rPr>
          <w:lang w:val="en-US"/>
        </w:rPr>
        <w:t></w:t>
      </w:r>
      <w:r w:rsidRPr="00DD2E65">
        <w:rPr>
          <w:lang w:val="en-US"/>
        </w:rPr>
        <w:t></w:t>
      </w:r>
      <w:r w:rsidRPr="00DD2E65">
        <w:rPr>
          <w:rFonts w:hint="eastAsia"/>
          <w:lang w:val="en-US"/>
        </w:rPr>
        <w:t>кожен</w:t>
      </w:r>
      <w:r w:rsidRPr="00DD2E65">
        <w:rPr>
          <w:lang w:val="en-US"/>
        </w:rPr>
        <w:t></w:t>
      </w:r>
      <w:r w:rsidRPr="00DD2E65">
        <w:rPr>
          <w:rFonts w:hint="eastAsia"/>
          <w:lang w:val="en-US"/>
        </w:rPr>
        <w:t>із</w:t>
      </w:r>
      <w:r w:rsidRPr="00DD2E65">
        <w:rPr>
          <w:lang w:val="en-US"/>
        </w:rPr>
        <w:t></w:t>
      </w:r>
      <w:r w:rsidRPr="00DD2E65">
        <w:rPr>
          <w:rFonts w:hint="eastAsia"/>
          <w:lang w:val="en-US"/>
        </w:rPr>
        <w:t>яких</w:t>
      </w:r>
      <w:r w:rsidRPr="00DD2E65">
        <w:rPr>
          <w:lang w:val="en-US"/>
        </w:rPr>
        <w:t></w:t>
      </w:r>
      <w:r w:rsidRPr="00DD2E65">
        <w:rPr>
          <w:rFonts w:hint="eastAsia"/>
          <w:lang w:val="en-US"/>
        </w:rPr>
        <w:t>відображатиме</w:t>
      </w:r>
      <w:r w:rsidRPr="00DD2E65">
        <w:rPr>
          <w:lang w:val="en-US"/>
        </w:rPr>
        <w:t></w:t>
      </w:r>
      <w:r w:rsidRPr="00DD2E65">
        <w:rPr>
          <w:rFonts w:hint="eastAsia"/>
          <w:lang w:val="en-US"/>
        </w:rPr>
        <w:t>специфіку</w:t>
      </w:r>
      <w:r w:rsidRPr="00DD2E65">
        <w:rPr>
          <w:lang w:val="en-US"/>
        </w:rPr>
        <w:t></w:t>
      </w:r>
      <w:r w:rsidRPr="00DD2E65">
        <w:rPr>
          <w:rFonts w:hint="eastAsia"/>
          <w:lang w:val="en-US"/>
        </w:rPr>
        <w:t>авторської</w:t>
      </w:r>
      <w:r w:rsidRPr="00DD2E65">
        <w:rPr>
          <w:lang w:val="en-US"/>
        </w:rPr>
        <w:t></w:t>
      </w:r>
      <w:r w:rsidRPr="00DD2E65">
        <w:rPr>
          <w:rFonts w:hint="eastAsia"/>
          <w:lang w:val="en-US"/>
        </w:rPr>
        <w:t>концепції</w:t>
      </w:r>
      <w:r w:rsidRPr="00DD2E65">
        <w:rPr>
          <w:lang w:val="en-US"/>
        </w:rPr>
        <w:t></w:t>
      </w:r>
      <w:r w:rsidRPr="00DD2E65">
        <w:rPr>
          <w:rFonts w:hint="eastAsia"/>
          <w:lang w:val="en-US"/>
        </w:rPr>
        <w:t>людини</w:t>
      </w:r>
      <w:r w:rsidRPr="00DD2E65">
        <w:rPr>
          <w:lang w:val="en-US"/>
        </w:rPr>
        <w:t></w:t>
      </w:r>
      <w:r w:rsidRPr="00DD2E65">
        <w:rPr>
          <w:lang w:val="en-US"/>
        </w:rPr>
        <w:t></w:t>
      </w:r>
      <w:r w:rsidRPr="00DD2E65">
        <w:rPr>
          <w:rFonts w:hint="eastAsia"/>
          <w:lang w:val="en-US"/>
        </w:rPr>
        <w:t>Ми</w:t>
      </w:r>
    </w:p>
    <w:p w:rsidR="00DD2E65" w:rsidRPr="00DD2E65" w:rsidRDefault="00DD2E65" w:rsidP="00DD2E65">
      <w:pPr>
        <w:rPr>
          <w:lang w:val="en-US"/>
        </w:rPr>
      </w:pPr>
      <w:r w:rsidRPr="00DD2E65">
        <w:rPr>
          <w:rFonts w:hint="eastAsia"/>
          <w:lang w:val="en-US"/>
        </w:rPr>
        <w:t>запроваджуємо</w:t>
      </w:r>
      <w:r w:rsidRPr="00DD2E65">
        <w:rPr>
          <w:lang w:val="en-US"/>
        </w:rPr>
        <w:t></w:t>
      </w:r>
      <w:r w:rsidRPr="00DD2E65">
        <w:rPr>
          <w:rFonts w:hint="eastAsia"/>
          <w:lang w:val="en-US"/>
        </w:rPr>
        <w:t>п’ятирівневий</w:t>
      </w:r>
      <w:r w:rsidRPr="00DD2E65">
        <w:rPr>
          <w:lang w:val="en-US"/>
        </w:rPr>
        <w:t></w:t>
      </w:r>
      <w:r w:rsidRPr="00DD2E65">
        <w:rPr>
          <w:rFonts w:hint="eastAsia"/>
          <w:lang w:val="en-US"/>
        </w:rPr>
        <w:t>принцип</w:t>
      </w:r>
      <w:r w:rsidRPr="00DD2E65">
        <w:rPr>
          <w:lang w:val="en-US"/>
        </w:rPr>
        <w:t></w:t>
      </w:r>
      <w:r w:rsidRPr="00DD2E65">
        <w:rPr>
          <w:rFonts w:hint="eastAsia"/>
          <w:lang w:val="en-US"/>
        </w:rPr>
        <w:t>аналізу</w:t>
      </w:r>
      <w:r w:rsidRPr="00DD2E65">
        <w:rPr>
          <w:lang w:val="en-US"/>
        </w:rPr>
        <w:t></w:t>
      </w:r>
      <w:r w:rsidRPr="00DD2E65">
        <w:rPr>
          <w:rFonts w:hint="eastAsia"/>
          <w:lang w:val="en-US"/>
        </w:rPr>
        <w:t>художнього</w:t>
      </w:r>
      <w:r w:rsidRPr="00DD2E65">
        <w:rPr>
          <w:lang w:val="en-US"/>
        </w:rPr>
        <w:t></w:t>
      </w:r>
      <w:r w:rsidRPr="00DD2E65">
        <w:rPr>
          <w:rFonts w:hint="eastAsia"/>
          <w:lang w:val="en-US"/>
        </w:rPr>
        <w:t>осмислення</w:t>
      </w:r>
      <w:r w:rsidRPr="00DD2E65">
        <w:rPr>
          <w:lang w:val="en-US"/>
        </w:rPr>
        <w:t></w:t>
      </w:r>
      <w:r w:rsidRPr="00DD2E65">
        <w:rPr>
          <w:rFonts w:hint="eastAsia"/>
          <w:lang w:val="en-US"/>
        </w:rPr>
        <w:t>людини</w:t>
      </w:r>
      <w:r w:rsidRPr="00DD2E65">
        <w:rPr>
          <w:lang w:val="en-US"/>
        </w:rPr>
        <w:t></w:t>
      </w:r>
      <w:r w:rsidRPr="00DD2E65">
        <w:rPr>
          <w:lang w:val="en-US"/>
        </w:rPr>
        <w:t></w:t>
      </w:r>
      <w:r w:rsidRPr="00DD2E65">
        <w:rPr>
          <w:rFonts w:hint="eastAsia"/>
          <w:lang w:val="en-US"/>
        </w:rPr>
        <w:t>що</w:t>
      </w:r>
    </w:p>
    <w:p w:rsidR="00DD2E65" w:rsidRPr="00DD2E65" w:rsidRDefault="00DD2E65" w:rsidP="00DD2E65">
      <w:pPr>
        <w:rPr>
          <w:lang w:val="en-US"/>
        </w:rPr>
      </w:pPr>
      <w:r w:rsidRPr="00DD2E65">
        <w:rPr>
          <w:rFonts w:hint="eastAsia"/>
          <w:lang w:val="en-US"/>
        </w:rPr>
        <w:t>обіймає</w:t>
      </w:r>
      <w:r w:rsidRPr="00DD2E65">
        <w:rPr>
          <w:lang w:val="en-US"/>
        </w:rPr>
        <w:t></w:t>
      </w:r>
      <w:r w:rsidRPr="00DD2E65">
        <w:rPr>
          <w:rFonts w:hint="eastAsia"/>
          <w:lang w:val="en-US"/>
        </w:rPr>
        <w:t>п’ять</w:t>
      </w:r>
      <w:r w:rsidRPr="00DD2E65">
        <w:rPr>
          <w:lang w:val="en-US"/>
        </w:rPr>
        <w:t></w:t>
      </w:r>
      <w:r w:rsidRPr="00DD2E65">
        <w:rPr>
          <w:rFonts w:hint="eastAsia"/>
          <w:lang w:val="en-US"/>
        </w:rPr>
        <w:t>рівнів</w:t>
      </w:r>
      <w:r w:rsidRPr="00DD2E65">
        <w:rPr>
          <w:lang w:val="en-US"/>
        </w:rPr>
        <w:t></w:t>
      </w:r>
      <w:r w:rsidRPr="00DD2E65">
        <w:rPr>
          <w:lang w:val="en-US"/>
        </w:rPr>
        <w:t></w:t>
      </w:r>
      <w:r w:rsidRPr="00DD2E65">
        <w:rPr>
          <w:lang w:val="en-US"/>
        </w:rPr>
        <w:t></w:t>
      </w:r>
      <w:r w:rsidRPr="00DD2E65">
        <w:rPr>
          <w:lang w:val="en-US"/>
        </w:rPr>
        <w:t></w:t>
      </w:r>
      <w:r w:rsidRPr="00DD2E65">
        <w:rPr>
          <w:lang w:val="en-US"/>
        </w:rPr>
        <w:t></w:t>
      </w:r>
      <w:r w:rsidRPr="00DD2E65">
        <w:rPr>
          <w:rFonts w:hint="eastAsia"/>
          <w:lang w:val="en-US"/>
        </w:rPr>
        <w:t>ідейно</w:t>
      </w:r>
      <w:r w:rsidRPr="00DD2E65">
        <w:rPr>
          <w:lang w:val="en-US"/>
        </w:rPr>
        <w:t></w:t>
      </w:r>
      <w:r w:rsidRPr="00DD2E65">
        <w:rPr>
          <w:rFonts w:hint="eastAsia"/>
          <w:lang w:val="en-US"/>
        </w:rPr>
        <w:t>тематичний</w:t>
      </w:r>
      <w:r w:rsidRPr="00DD2E65">
        <w:rPr>
          <w:lang w:val="en-US"/>
        </w:rPr>
        <w:t></w:t>
      </w:r>
      <w:r w:rsidRPr="00DD2E65">
        <w:rPr>
          <w:rFonts w:hint="eastAsia"/>
          <w:lang w:val="en-US"/>
        </w:rPr>
        <w:t>аспект</w:t>
      </w:r>
      <w:r w:rsidRPr="00DD2E65">
        <w:rPr>
          <w:lang w:val="en-US"/>
        </w:rPr>
        <w:t></w:t>
      </w:r>
      <w:r w:rsidRPr="00DD2E65">
        <w:rPr>
          <w:rFonts w:hint="eastAsia"/>
          <w:lang w:val="en-US"/>
        </w:rPr>
        <w:t>твору</w:t>
      </w:r>
      <w:r w:rsidRPr="00DD2E65">
        <w:rPr>
          <w:lang w:val="en-US"/>
        </w:rPr>
        <w:t></w:t>
      </w:r>
      <w:r w:rsidRPr="00DD2E65">
        <w:rPr>
          <w:lang w:val="en-US"/>
        </w:rPr>
        <w:t></w:t>
      </w:r>
      <w:r w:rsidRPr="00DD2E65">
        <w:rPr>
          <w:lang w:val="en-US"/>
        </w:rPr>
        <w:t></w:t>
      </w:r>
      <w:r w:rsidRPr="00DD2E65">
        <w:rPr>
          <w:lang w:val="en-US"/>
        </w:rPr>
        <w:t></w:t>
      </w:r>
      <w:r w:rsidRPr="00DD2E65">
        <w:rPr>
          <w:lang w:val="en-US"/>
        </w:rPr>
        <w:t></w:t>
      </w:r>
      <w:r w:rsidRPr="00DD2E65">
        <w:rPr>
          <w:rFonts w:hint="eastAsia"/>
          <w:lang w:val="en-US"/>
        </w:rPr>
        <w:t>образ</w:t>
      </w:r>
      <w:r w:rsidRPr="00DD2E65">
        <w:rPr>
          <w:lang w:val="en-US"/>
        </w:rPr>
        <w:t></w:t>
      </w:r>
      <w:r w:rsidRPr="00DD2E65">
        <w:rPr>
          <w:rFonts w:hint="eastAsia"/>
          <w:lang w:val="en-US"/>
        </w:rPr>
        <w:t>автора</w:t>
      </w:r>
      <w:r w:rsidRPr="00DD2E65">
        <w:rPr>
          <w:lang w:val="en-US"/>
        </w:rPr>
        <w:t></w:t>
      </w:r>
      <w:r w:rsidRPr="00DD2E65">
        <w:rPr>
          <w:lang w:val="en-US"/>
        </w:rPr>
        <w:t></w:t>
      </w:r>
      <w:r w:rsidRPr="00DD2E65">
        <w:rPr>
          <w:lang w:val="en-US"/>
        </w:rPr>
        <w:t></w:t>
      </w:r>
      <w:r w:rsidRPr="00DD2E65">
        <w:rPr>
          <w:lang w:val="en-US"/>
        </w:rPr>
        <w:t></w:t>
      </w:r>
      <w:r w:rsidRPr="00DD2E65">
        <w:rPr>
          <w:lang w:val="en-US"/>
        </w:rPr>
        <w:t></w:t>
      </w:r>
      <w:r w:rsidRPr="00DD2E65">
        <w:rPr>
          <w:rFonts w:hint="eastAsia"/>
          <w:lang w:val="en-US"/>
        </w:rPr>
        <w:t>образ</w:t>
      </w:r>
    </w:p>
    <w:p w:rsidR="00DD2E65" w:rsidRPr="00DD2E65" w:rsidRDefault="00DD2E65" w:rsidP="00DD2E65">
      <w:pPr>
        <w:rPr>
          <w:lang w:val="en-US"/>
        </w:rPr>
      </w:pPr>
      <w:r w:rsidRPr="00DD2E65">
        <w:rPr>
          <w:rFonts w:hint="eastAsia"/>
          <w:lang w:val="en-US"/>
        </w:rPr>
        <w:t>персонажа</w:t>
      </w:r>
      <w:r w:rsidRPr="00DD2E65">
        <w:rPr>
          <w:lang w:val="en-US"/>
        </w:rPr>
        <w:t></w:t>
      </w:r>
      <w:r w:rsidRPr="00DD2E65">
        <w:rPr>
          <w:lang w:val="en-US"/>
        </w:rPr>
        <w:t></w:t>
      </w:r>
      <w:r w:rsidRPr="00DD2E65">
        <w:rPr>
          <w:lang w:val="en-US"/>
        </w:rPr>
        <w:t></w:t>
      </w:r>
      <w:r w:rsidRPr="00DD2E65">
        <w:rPr>
          <w:lang w:val="en-US"/>
        </w:rPr>
        <w:t></w:t>
      </w:r>
      <w:r w:rsidRPr="00DD2E65">
        <w:rPr>
          <w:lang w:val="en-US"/>
        </w:rPr>
        <w:t></w:t>
      </w:r>
      <w:r w:rsidRPr="00DD2E65">
        <w:rPr>
          <w:rFonts w:hint="eastAsia"/>
          <w:lang w:val="en-US"/>
        </w:rPr>
        <w:t>соціокультурні</w:t>
      </w:r>
      <w:r w:rsidRPr="00DD2E65">
        <w:rPr>
          <w:lang w:val="en-US"/>
        </w:rPr>
        <w:t></w:t>
      </w:r>
      <w:r w:rsidRPr="00DD2E65">
        <w:rPr>
          <w:rFonts w:hint="eastAsia"/>
          <w:lang w:val="en-US"/>
        </w:rPr>
        <w:t>реалії</w:t>
      </w:r>
      <w:r w:rsidRPr="00DD2E65">
        <w:rPr>
          <w:lang w:val="en-US"/>
        </w:rPr>
        <w:t></w:t>
      </w:r>
      <w:r w:rsidRPr="00DD2E65">
        <w:rPr>
          <w:lang w:val="en-US"/>
        </w:rPr>
        <w:t></w:t>
      </w:r>
      <w:r w:rsidRPr="00DD2E65">
        <w:rPr>
          <w:lang w:val="en-US"/>
        </w:rPr>
        <w:t></w:t>
      </w:r>
      <w:r w:rsidRPr="00DD2E65">
        <w:rPr>
          <w:lang w:val="en-US"/>
        </w:rPr>
        <w:t></w:t>
      </w:r>
      <w:r w:rsidRPr="00DD2E65">
        <w:rPr>
          <w:lang w:val="en-US"/>
        </w:rPr>
        <w:t></w:t>
      </w:r>
      <w:r w:rsidRPr="00DD2E65">
        <w:rPr>
          <w:rFonts w:hint="eastAsia"/>
          <w:lang w:val="en-US"/>
        </w:rPr>
        <w:t>природу</w:t>
      </w:r>
      <w:r w:rsidRPr="00DD2E65">
        <w:rPr>
          <w:lang w:val="en-US"/>
        </w:rPr>
        <w:t></w:t>
      </w:r>
      <w:r w:rsidRPr="00DD2E65">
        <w:rPr>
          <w:lang w:val="en-US"/>
        </w:rPr>
        <w:t></w:t>
      </w:r>
      <w:r w:rsidRPr="00DD2E65">
        <w:rPr>
          <w:rFonts w:hint="eastAsia"/>
          <w:lang w:val="en-US"/>
        </w:rPr>
        <w:t>Кожен</w:t>
      </w:r>
      <w:r w:rsidRPr="00DD2E65">
        <w:rPr>
          <w:lang w:val="en-US"/>
        </w:rPr>
        <w:t></w:t>
      </w:r>
      <w:r w:rsidRPr="00DD2E65">
        <w:rPr>
          <w:rFonts w:hint="eastAsia"/>
          <w:lang w:val="en-US"/>
        </w:rPr>
        <w:t>зі</w:t>
      </w:r>
      <w:r w:rsidRPr="00DD2E65">
        <w:rPr>
          <w:lang w:val="en-US"/>
        </w:rPr>
        <w:t></w:t>
      </w:r>
      <w:r w:rsidRPr="00DD2E65">
        <w:rPr>
          <w:rFonts w:hint="eastAsia"/>
          <w:lang w:val="en-US"/>
        </w:rPr>
        <w:t>шляхів</w:t>
      </w:r>
      <w:r w:rsidRPr="00DD2E65">
        <w:rPr>
          <w:lang w:val="en-US"/>
        </w:rPr>
        <w:t></w:t>
      </w:r>
      <w:r w:rsidRPr="00DD2E65">
        <w:rPr>
          <w:rFonts w:hint="eastAsia"/>
          <w:lang w:val="en-US"/>
        </w:rPr>
        <w:t>може</w:t>
      </w:r>
    </w:p>
    <w:p w:rsidR="00DD2E65" w:rsidRPr="00DD2E65" w:rsidRDefault="00DD2E65" w:rsidP="00DD2E65">
      <w:pPr>
        <w:rPr>
          <w:lang w:val="en-US"/>
        </w:rPr>
      </w:pPr>
      <w:r w:rsidRPr="00DD2E65">
        <w:rPr>
          <w:rFonts w:hint="eastAsia"/>
          <w:lang w:val="en-US"/>
        </w:rPr>
        <w:t>репрезентувати</w:t>
      </w:r>
      <w:r w:rsidRPr="00DD2E65">
        <w:rPr>
          <w:lang w:val="en-US"/>
        </w:rPr>
        <w:t></w:t>
      </w:r>
      <w:r w:rsidRPr="00DD2E65">
        <w:rPr>
          <w:rFonts w:hint="eastAsia"/>
          <w:lang w:val="en-US"/>
        </w:rPr>
        <w:t>якості</w:t>
      </w:r>
      <w:r w:rsidRPr="00DD2E65">
        <w:rPr>
          <w:lang w:val="en-US"/>
        </w:rPr>
        <w:t></w:t>
      </w:r>
      <w:r w:rsidRPr="00DD2E65">
        <w:rPr>
          <w:lang w:val="en-US"/>
        </w:rPr>
        <w:t></w:t>
      </w:r>
      <w:r w:rsidRPr="00DD2E65">
        <w:rPr>
          <w:rFonts w:hint="eastAsia"/>
          <w:lang w:val="en-US"/>
        </w:rPr>
        <w:t>що</w:t>
      </w:r>
      <w:r w:rsidRPr="00DD2E65">
        <w:rPr>
          <w:lang w:val="en-US"/>
        </w:rPr>
        <w:t></w:t>
      </w:r>
      <w:r w:rsidRPr="00DD2E65">
        <w:rPr>
          <w:rFonts w:hint="eastAsia"/>
          <w:lang w:val="en-US"/>
        </w:rPr>
        <w:t>групуються</w:t>
      </w:r>
      <w:r w:rsidRPr="00DD2E65">
        <w:rPr>
          <w:lang w:val="en-US"/>
        </w:rPr>
        <w:t></w:t>
      </w:r>
      <w:r w:rsidRPr="00DD2E65">
        <w:rPr>
          <w:rFonts w:hint="eastAsia"/>
          <w:lang w:val="en-US"/>
        </w:rPr>
        <w:t>в</w:t>
      </w:r>
      <w:r w:rsidRPr="00DD2E65">
        <w:rPr>
          <w:lang w:val="en-US"/>
        </w:rPr>
        <w:t></w:t>
      </w:r>
      <w:r w:rsidRPr="00DD2E65">
        <w:rPr>
          <w:rFonts w:hint="eastAsia"/>
          <w:lang w:val="en-US"/>
        </w:rPr>
        <w:t>три</w:t>
      </w:r>
      <w:r w:rsidRPr="00DD2E65">
        <w:rPr>
          <w:lang w:val="en-US"/>
        </w:rPr>
        <w:t></w:t>
      </w:r>
      <w:r w:rsidRPr="00DD2E65">
        <w:rPr>
          <w:rFonts w:hint="eastAsia"/>
          <w:lang w:val="en-US"/>
        </w:rPr>
        <w:t>категорії</w:t>
      </w:r>
      <w:r w:rsidRPr="00DD2E65">
        <w:rPr>
          <w:lang w:val="en-US"/>
        </w:rPr>
        <w:t></w:t>
      </w:r>
      <w:r w:rsidRPr="00DD2E65">
        <w:rPr>
          <w:lang w:val="en-US"/>
        </w:rPr>
        <w:t></w:t>
      </w:r>
      <w:r w:rsidRPr="00DD2E65">
        <w:rPr>
          <w:lang w:val="en-US"/>
        </w:rPr>
        <w:t></w:t>
      </w:r>
      <w:r w:rsidRPr="00DD2E65">
        <w:rPr>
          <w:lang w:val="en-US"/>
        </w:rPr>
        <w:t></w:t>
      </w:r>
      <w:r w:rsidRPr="00DD2E65">
        <w:rPr>
          <w:lang w:val="en-US"/>
        </w:rPr>
        <w:t></w:t>
      </w:r>
      <w:r w:rsidRPr="00DD2E65">
        <w:rPr>
          <w:rFonts w:hint="eastAsia"/>
          <w:lang w:val="en-US"/>
        </w:rPr>
        <w:t>духовно</w:t>
      </w:r>
      <w:r w:rsidRPr="00DD2E65">
        <w:rPr>
          <w:lang w:val="en-US"/>
        </w:rPr>
        <w:t></w:t>
      </w:r>
      <w:r w:rsidRPr="00DD2E65">
        <w:rPr>
          <w:rFonts w:hint="eastAsia"/>
          <w:lang w:val="en-US"/>
        </w:rPr>
        <w:t>аксіологічні</w:t>
      </w:r>
      <w:r w:rsidRPr="00DD2E65">
        <w:rPr>
          <w:lang w:val="en-US"/>
        </w:rPr>
        <w:t></w:t>
      </w:r>
      <w:r w:rsidRPr="00DD2E65">
        <w:rPr>
          <w:lang w:val="en-US"/>
        </w:rPr>
        <w:t></w:t>
      </w:r>
      <w:r w:rsidRPr="00DD2E65">
        <w:rPr>
          <w:lang w:val="en-US"/>
        </w:rPr>
        <w:t></w:t>
      </w:r>
      <w:r w:rsidRPr="00DD2E65">
        <w:rPr>
          <w:lang w:val="en-US"/>
        </w:rPr>
        <w:t></w:t>
      </w:r>
    </w:p>
    <w:p w:rsidR="00DD2E65" w:rsidRPr="00DD2E65" w:rsidRDefault="00DD2E65" w:rsidP="00DD2E65">
      <w:pPr>
        <w:rPr>
          <w:lang w:val="en-US"/>
        </w:rPr>
      </w:pPr>
      <w:r w:rsidRPr="00DD2E65">
        <w:rPr>
          <w:rFonts w:hint="eastAsia"/>
          <w:lang w:val="en-US"/>
        </w:rPr>
        <w:t>морально</w:t>
      </w:r>
      <w:r w:rsidRPr="00DD2E65">
        <w:rPr>
          <w:lang w:val="en-US"/>
        </w:rPr>
        <w:t></w:t>
      </w:r>
      <w:r w:rsidRPr="00DD2E65">
        <w:rPr>
          <w:rFonts w:hint="eastAsia"/>
          <w:lang w:val="en-US"/>
        </w:rPr>
        <w:t>психологічні</w:t>
      </w:r>
      <w:r w:rsidRPr="00DD2E65">
        <w:rPr>
          <w:lang w:val="en-US"/>
        </w:rPr>
        <w:t></w:t>
      </w:r>
      <w:r w:rsidRPr="00DD2E65">
        <w:rPr>
          <w:rFonts w:hint="eastAsia"/>
          <w:lang w:val="en-US"/>
        </w:rPr>
        <w:t>та</w:t>
      </w:r>
      <w:r w:rsidRPr="00DD2E65">
        <w:rPr>
          <w:lang w:val="en-US"/>
        </w:rPr>
        <w:t></w:t>
      </w:r>
      <w:r w:rsidRPr="00DD2E65">
        <w:rPr>
          <w:lang w:val="en-US"/>
        </w:rPr>
        <w:t></w:t>
      </w:r>
      <w:r w:rsidRPr="00DD2E65">
        <w:rPr>
          <w:lang w:val="en-US"/>
        </w:rPr>
        <w:t></w:t>
      </w:r>
      <w:r w:rsidRPr="00DD2E65">
        <w:rPr>
          <w:lang w:val="en-US"/>
        </w:rPr>
        <w:t></w:t>
      </w:r>
      <w:r w:rsidRPr="00DD2E65">
        <w:rPr>
          <w:rFonts w:hint="eastAsia"/>
          <w:lang w:val="en-US"/>
        </w:rPr>
        <w:t>тілесні</w:t>
      </w:r>
      <w:r w:rsidRPr="00DD2E65">
        <w:rPr>
          <w:lang w:val="en-US"/>
        </w:rPr>
        <w:t></w:t>
      </w:r>
      <w:r w:rsidRPr="00DD2E65">
        <w:rPr>
          <w:lang w:val="en-US"/>
        </w:rPr>
        <w:t></w:t>
      </w:r>
      <w:r w:rsidRPr="00DD2E65">
        <w:rPr>
          <w:rFonts w:hint="eastAsia"/>
          <w:lang w:val="en-US"/>
        </w:rPr>
        <w:t>Не</w:t>
      </w:r>
      <w:r w:rsidRPr="00DD2E65">
        <w:rPr>
          <w:lang w:val="en-US"/>
        </w:rPr>
        <w:t></w:t>
      </w:r>
      <w:r w:rsidRPr="00DD2E65">
        <w:rPr>
          <w:rFonts w:hint="eastAsia"/>
          <w:lang w:val="en-US"/>
        </w:rPr>
        <w:t>обов’язково</w:t>
      </w:r>
      <w:r w:rsidRPr="00DD2E65">
        <w:rPr>
          <w:lang w:val="en-US"/>
        </w:rPr>
        <w:t></w:t>
      </w:r>
      <w:r w:rsidRPr="00DD2E65">
        <w:rPr>
          <w:rFonts w:hint="eastAsia"/>
          <w:lang w:val="en-US"/>
        </w:rPr>
        <w:t>всі</w:t>
      </w:r>
      <w:r w:rsidRPr="00DD2E65">
        <w:rPr>
          <w:lang w:val="en-US"/>
        </w:rPr>
        <w:t></w:t>
      </w:r>
      <w:r w:rsidRPr="00DD2E65">
        <w:rPr>
          <w:rFonts w:hint="eastAsia"/>
          <w:lang w:val="en-US"/>
        </w:rPr>
        <w:t>зазначені</w:t>
      </w:r>
      <w:r w:rsidRPr="00DD2E65">
        <w:rPr>
          <w:lang w:val="en-US"/>
        </w:rPr>
        <w:t></w:t>
      </w:r>
      <w:r w:rsidRPr="00DD2E65">
        <w:rPr>
          <w:rFonts w:hint="eastAsia"/>
          <w:lang w:val="en-US"/>
        </w:rPr>
        <w:t>прояви</w:t>
      </w:r>
      <w:r w:rsidRPr="00DD2E65">
        <w:rPr>
          <w:lang w:val="en-US"/>
        </w:rPr>
        <w:t></w:t>
      </w:r>
      <w:r w:rsidRPr="00DD2E65">
        <w:rPr>
          <w:rFonts w:hint="eastAsia"/>
          <w:lang w:val="en-US"/>
        </w:rPr>
        <w:t>та</w:t>
      </w:r>
      <w:r w:rsidRPr="00DD2E65">
        <w:rPr>
          <w:lang w:val="en-US"/>
        </w:rPr>
        <w:t></w:t>
      </w:r>
      <w:r w:rsidRPr="00DD2E65">
        <w:rPr>
          <w:rFonts w:hint="eastAsia"/>
          <w:lang w:val="en-US"/>
        </w:rPr>
        <w:t>якості</w:t>
      </w:r>
    </w:p>
    <w:p w:rsidR="00DD2E65" w:rsidRPr="00DD2E65" w:rsidRDefault="00DD2E65" w:rsidP="00DD2E65">
      <w:pPr>
        <w:rPr>
          <w:lang w:val="en-US"/>
        </w:rPr>
      </w:pPr>
      <w:r w:rsidRPr="00DD2E65">
        <w:rPr>
          <w:rFonts w:hint="eastAsia"/>
          <w:lang w:val="en-US"/>
        </w:rPr>
        <w:t>знайдуться</w:t>
      </w:r>
      <w:r w:rsidRPr="00DD2E65">
        <w:rPr>
          <w:lang w:val="en-US"/>
        </w:rPr>
        <w:t></w:t>
      </w:r>
      <w:r w:rsidRPr="00DD2E65">
        <w:rPr>
          <w:rFonts w:hint="eastAsia"/>
          <w:lang w:val="en-US"/>
        </w:rPr>
        <w:t>в</w:t>
      </w:r>
      <w:r w:rsidRPr="00DD2E65">
        <w:rPr>
          <w:lang w:val="en-US"/>
        </w:rPr>
        <w:t></w:t>
      </w:r>
      <w:r w:rsidRPr="00DD2E65">
        <w:rPr>
          <w:rFonts w:hint="eastAsia"/>
          <w:lang w:val="en-US"/>
        </w:rPr>
        <w:t>кожному</w:t>
      </w:r>
      <w:r w:rsidRPr="00DD2E65">
        <w:rPr>
          <w:lang w:val="en-US"/>
        </w:rPr>
        <w:t></w:t>
      </w:r>
      <w:r w:rsidRPr="00DD2E65">
        <w:rPr>
          <w:rFonts w:hint="eastAsia"/>
          <w:lang w:val="en-US"/>
        </w:rPr>
        <w:t>з</w:t>
      </w:r>
      <w:r w:rsidRPr="00DD2E65">
        <w:rPr>
          <w:lang w:val="en-US"/>
        </w:rPr>
        <w:t></w:t>
      </w:r>
      <w:r w:rsidRPr="00DD2E65">
        <w:rPr>
          <w:rFonts w:hint="eastAsia"/>
          <w:lang w:val="en-US"/>
        </w:rPr>
        <w:t>науково</w:t>
      </w:r>
      <w:r w:rsidRPr="00DD2E65">
        <w:rPr>
          <w:lang w:val="en-US"/>
        </w:rPr>
        <w:t></w:t>
      </w:r>
      <w:r w:rsidRPr="00DD2E65">
        <w:rPr>
          <w:rFonts w:hint="eastAsia"/>
          <w:lang w:val="en-US"/>
        </w:rPr>
        <w:t>фантастичних</w:t>
      </w:r>
      <w:r w:rsidRPr="00DD2E65">
        <w:rPr>
          <w:lang w:val="en-US"/>
        </w:rPr>
        <w:t></w:t>
      </w:r>
      <w:r w:rsidRPr="00DD2E65">
        <w:rPr>
          <w:rFonts w:hint="eastAsia"/>
          <w:lang w:val="en-US"/>
        </w:rPr>
        <w:t>текстів</w:t>
      </w:r>
      <w:r w:rsidRPr="00DD2E65">
        <w:rPr>
          <w:lang w:val="en-US"/>
        </w:rPr>
        <w:t></w:t>
      </w:r>
      <w:r w:rsidRPr="00DD2E65">
        <w:rPr>
          <w:lang w:val="en-US"/>
        </w:rPr>
        <w:t></w:t>
      </w:r>
      <w:r w:rsidRPr="00DD2E65">
        <w:rPr>
          <w:rFonts w:hint="eastAsia"/>
          <w:lang w:val="en-US"/>
        </w:rPr>
        <w:t>Для</w:t>
      </w:r>
      <w:r w:rsidRPr="00DD2E65">
        <w:rPr>
          <w:lang w:val="en-US"/>
        </w:rPr>
        <w:t></w:t>
      </w:r>
      <w:r w:rsidRPr="00DD2E65">
        <w:rPr>
          <w:rFonts w:hint="eastAsia"/>
          <w:lang w:val="en-US"/>
        </w:rPr>
        <w:t>передачі</w:t>
      </w:r>
      <w:r w:rsidRPr="00DD2E65">
        <w:rPr>
          <w:lang w:val="en-US"/>
        </w:rPr>
        <w:t></w:t>
      </w:r>
      <w:r w:rsidRPr="00DD2E65">
        <w:rPr>
          <w:rFonts w:hint="eastAsia"/>
          <w:lang w:val="en-US"/>
        </w:rPr>
        <w:t>своєї</w:t>
      </w:r>
      <w:r w:rsidRPr="00DD2E65">
        <w:rPr>
          <w:lang w:val="en-US"/>
        </w:rPr>
        <w:t></w:t>
      </w:r>
      <w:r w:rsidRPr="00DD2E65">
        <w:rPr>
          <w:rFonts w:hint="eastAsia"/>
          <w:lang w:val="en-US"/>
        </w:rPr>
        <w:t>концепції</w:t>
      </w:r>
    </w:p>
    <w:p w:rsidR="00DD2E65" w:rsidRPr="00DD2E65" w:rsidRDefault="00DD2E65" w:rsidP="00DD2E65">
      <w:pPr>
        <w:rPr>
          <w:lang w:val="en-US"/>
        </w:rPr>
      </w:pPr>
      <w:r w:rsidRPr="00DD2E65">
        <w:rPr>
          <w:rFonts w:hint="eastAsia"/>
          <w:lang w:val="en-US"/>
        </w:rPr>
        <w:t>автору</w:t>
      </w:r>
      <w:r w:rsidRPr="00DD2E65">
        <w:rPr>
          <w:lang w:val="en-US"/>
        </w:rPr>
        <w:t></w:t>
      </w:r>
      <w:r w:rsidRPr="00DD2E65">
        <w:rPr>
          <w:rFonts w:hint="eastAsia"/>
          <w:lang w:val="en-US"/>
        </w:rPr>
        <w:t>часом</w:t>
      </w:r>
      <w:r w:rsidRPr="00DD2E65">
        <w:rPr>
          <w:lang w:val="en-US"/>
        </w:rPr>
        <w:t></w:t>
      </w:r>
      <w:r w:rsidRPr="00DD2E65">
        <w:rPr>
          <w:rFonts w:hint="eastAsia"/>
          <w:lang w:val="en-US"/>
        </w:rPr>
        <w:t>досить</w:t>
      </w:r>
      <w:r w:rsidRPr="00DD2E65">
        <w:rPr>
          <w:lang w:val="en-US"/>
        </w:rPr>
        <w:t></w:t>
      </w:r>
      <w:r w:rsidRPr="00DD2E65">
        <w:rPr>
          <w:rFonts w:hint="eastAsia"/>
          <w:lang w:val="en-US"/>
        </w:rPr>
        <w:t>обмежитися</w:t>
      </w:r>
      <w:r w:rsidRPr="00DD2E65">
        <w:rPr>
          <w:lang w:val="en-US"/>
        </w:rPr>
        <w:t></w:t>
      </w:r>
      <w:r w:rsidRPr="00DD2E65">
        <w:rPr>
          <w:rFonts w:hint="eastAsia"/>
          <w:lang w:val="en-US"/>
        </w:rPr>
        <w:t>кількома</w:t>
      </w:r>
      <w:r w:rsidRPr="00DD2E65">
        <w:rPr>
          <w:lang w:val="en-US"/>
        </w:rPr>
        <w:t></w:t>
      </w:r>
      <w:r w:rsidRPr="00DD2E65">
        <w:rPr>
          <w:rFonts w:hint="eastAsia"/>
          <w:lang w:val="en-US"/>
        </w:rPr>
        <w:t>з</w:t>
      </w:r>
      <w:r w:rsidRPr="00DD2E65">
        <w:rPr>
          <w:lang w:val="en-US"/>
        </w:rPr>
        <w:t></w:t>
      </w:r>
      <w:r w:rsidRPr="00DD2E65">
        <w:rPr>
          <w:rFonts w:hint="eastAsia"/>
          <w:lang w:val="en-US"/>
        </w:rPr>
        <w:t>них</w:t>
      </w:r>
      <w:r w:rsidRPr="00DD2E65">
        <w:rPr>
          <w:lang w:val="en-US"/>
        </w:rPr>
        <w:t></w:t>
      </w:r>
      <w:r w:rsidRPr="00DD2E65">
        <w:rPr>
          <w:lang w:val="en-US"/>
        </w:rPr>
        <w:t></w:t>
      </w:r>
      <w:r w:rsidRPr="00DD2E65">
        <w:rPr>
          <w:rFonts w:hint="eastAsia"/>
          <w:lang w:val="en-US"/>
        </w:rPr>
        <w:t>і</w:t>
      </w:r>
      <w:r w:rsidRPr="00DD2E65">
        <w:rPr>
          <w:lang w:val="en-US"/>
        </w:rPr>
        <w:t></w:t>
      </w:r>
      <w:r w:rsidRPr="00DD2E65">
        <w:rPr>
          <w:rFonts w:hint="eastAsia"/>
          <w:lang w:val="en-US"/>
        </w:rPr>
        <w:t>таке</w:t>
      </w:r>
      <w:r w:rsidRPr="00DD2E65">
        <w:rPr>
          <w:lang w:val="en-US"/>
        </w:rPr>
        <w:t></w:t>
      </w:r>
      <w:r w:rsidRPr="00DD2E65">
        <w:rPr>
          <w:rFonts w:hint="eastAsia"/>
          <w:lang w:val="en-US"/>
        </w:rPr>
        <w:t>обмеження</w:t>
      </w:r>
      <w:r w:rsidRPr="00DD2E65">
        <w:rPr>
          <w:lang w:val="en-US"/>
        </w:rPr>
        <w:t></w:t>
      </w:r>
      <w:r w:rsidRPr="00DD2E65">
        <w:rPr>
          <w:rFonts w:hint="eastAsia"/>
          <w:lang w:val="en-US"/>
        </w:rPr>
        <w:t>не</w:t>
      </w:r>
      <w:r w:rsidRPr="00DD2E65">
        <w:rPr>
          <w:lang w:val="en-US"/>
        </w:rPr>
        <w:t></w:t>
      </w:r>
      <w:r w:rsidRPr="00DD2E65">
        <w:rPr>
          <w:rFonts w:hint="eastAsia"/>
          <w:lang w:val="en-US"/>
        </w:rPr>
        <w:t>піде</w:t>
      </w:r>
      <w:r w:rsidRPr="00DD2E65">
        <w:rPr>
          <w:lang w:val="en-US"/>
        </w:rPr>
        <w:t></w:t>
      </w:r>
      <w:r w:rsidRPr="00DD2E65">
        <w:rPr>
          <w:rFonts w:hint="eastAsia"/>
          <w:lang w:val="en-US"/>
        </w:rPr>
        <w:t>на</w:t>
      </w:r>
      <w:r w:rsidRPr="00DD2E65">
        <w:rPr>
          <w:lang w:val="en-US"/>
        </w:rPr>
        <w:t></w:t>
      </w:r>
      <w:r w:rsidRPr="00DD2E65">
        <w:rPr>
          <w:rFonts w:hint="eastAsia"/>
          <w:lang w:val="en-US"/>
        </w:rPr>
        <w:t>шкоду</w:t>
      </w:r>
      <w:r w:rsidRPr="00DD2E65">
        <w:rPr>
          <w:lang w:val="en-US"/>
        </w:rPr>
        <w:t></w:t>
      </w:r>
    </w:p>
    <w:p w:rsidR="00DD2E65" w:rsidRPr="00DD2E65" w:rsidRDefault="00DD2E65" w:rsidP="00DD2E65">
      <w:pPr>
        <w:rPr>
          <w:lang w:val="en-US"/>
        </w:rPr>
      </w:pPr>
      <w:r w:rsidRPr="00DD2E65">
        <w:rPr>
          <w:rFonts w:hint="eastAsia"/>
          <w:lang w:val="en-US"/>
        </w:rPr>
        <w:t>якщо</w:t>
      </w:r>
      <w:r w:rsidRPr="00DD2E65">
        <w:rPr>
          <w:lang w:val="en-US"/>
        </w:rPr>
        <w:t></w:t>
      </w:r>
      <w:r w:rsidRPr="00DD2E65">
        <w:rPr>
          <w:rFonts w:hint="eastAsia"/>
          <w:lang w:val="en-US"/>
        </w:rPr>
        <w:t>буде</w:t>
      </w:r>
      <w:r w:rsidRPr="00DD2E65">
        <w:rPr>
          <w:lang w:val="en-US"/>
        </w:rPr>
        <w:t></w:t>
      </w:r>
      <w:r w:rsidRPr="00DD2E65">
        <w:rPr>
          <w:rFonts w:hint="eastAsia"/>
          <w:lang w:val="en-US"/>
        </w:rPr>
        <w:t>вичерпувати</w:t>
      </w:r>
      <w:r w:rsidRPr="00DD2E65">
        <w:rPr>
          <w:lang w:val="en-US"/>
        </w:rPr>
        <w:t></w:t>
      </w:r>
      <w:r w:rsidRPr="00DD2E65">
        <w:rPr>
          <w:rFonts w:hint="eastAsia"/>
          <w:lang w:val="en-US"/>
        </w:rPr>
        <w:t>художній</w:t>
      </w:r>
      <w:r w:rsidRPr="00DD2E65">
        <w:rPr>
          <w:lang w:val="en-US"/>
        </w:rPr>
        <w:t></w:t>
      </w:r>
      <w:r w:rsidRPr="00DD2E65">
        <w:rPr>
          <w:rFonts w:hint="eastAsia"/>
          <w:lang w:val="en-US"/>
        </w:rPr>
        <w:t>задум</w:t>
      </w:r>
      <w:r w:rsidRPr="00DD2E65">
        <w:rPr>
          <w:lang w:val="en-US"/>
        </w:rPr>
        <w:t></w:t>
      </w:r>
    </w:p>
    <w:p w:rsidR="00DD2E65" w:rsidRPr="00DD2E65" w:rsidRDefault="00DD2E65" w:rsidP="00DD2E65">
      <w:pPr>
        <w:rPr>
          <w:lang w:val="en-US"/>
        </w:rPr>
      </w:pPr>
      <w:r w:rsidRPr="00DD2E65">
        <w:rPr>
          <w:rFonts w:hint="eastAsia"/>
          <w:lang w:val="en-US"/>
        </w:rPr>
        <w:t>Образ</w:t>
      </w:r>
      <w:r w:rsidRPr="00DD2E65">
        <w:rPr>
          <w:lang w:val="en-US"/>
        </w:rPr>
        <w:t></w:t>
      </w:r>
      <w:r w:rsidRPr="00DD2E65">
        <w:rPr>
          <w:rFonts w:hint="eastAsia"/>
          <w:lang w:val="en-US"/>
        </w:rPr>
        <w:t>як</w:t>
      </w:r>
      <w:r w:rsidRPr="00DD2E65">
        <w:rPr>
          <w:lang w:val="en-US"/>
        </w:rPr>
        <w:t></w:t>
      </w:r>
      <w:r w:rsidRPr="00DD2E65">
        <w:rPr>
          <w:rFonts w:hint="eastAsia"/>
          <w:lang w:val="en-US"/>
        </w:rPr>
        <w:t>близького</w:t>
      </w:r>
      <w:r w:rsidRPr="00DD2E65">
        <w:rPr>
          <w:lang w:val="en-US"/>
        </w:rPr>
        <w:t></w:t>
      </w:r>
      <w:r w:rsidRPr="00DD2E65">
        <w:rPr>
          <w:lang w:val="en-US"/>
        </w:rPr>
        <w:t></w:t>
      </w:r>
      <w:r w:rsidRPr="00DD2E65">
        <w:rPr>
          <w:rFonts w:hint="eastAsia"/>
          <w:lang w:val="en-US"/>
        </w:rPr>
        <w:t>так</w:t>
      </w:r>
      <w:r w:rsidRPr="00DD2E65">
        <w:rPr>
          <w:lang w:val="en-US"/>
        </w:rPr>
        <w:t></w:t>
      </w:r>
      <w:r w:rsidRPr="00DD2E65">
        <w:rPr>
          <w:rFonts w:hint="eastAsia"/>
          <w:lang w:val="en-US"/>
        </w:rPr>
        <w:t>і</w:t>
      </w:r>
      <w:r w:rsidRPr="00DD2E65">
        <w:rPr>
          <w:lang w:val="en-US"/>
        </w:rPr>
        <w:t></w:t>
      </w:r>
      <w:r w:rsidRPr="00DD2E65">
        <w:rPr>
          <w:rFonts w:hint="eastAsia"/>
          <w:lang w:val="en-US"/>
        </w:rPr>
        <w:t>далекого</w:t>
      </w:r>
      <w:r w:rsidRPr="00DD2E65">
        <w:rPr>
          <w:lang w:val="en-US"/>
        </w:rPr>
        <w:t></w:t>
      </w:r>
      <w:r w:rsidRPr="00DD2E65">
        <w:rPr>
          <w:rFonts w:hint="eastAsia"/>
          <w:lang w:val="en-US"/>
        </w:rPr>
        <w:t>майбутнього</w:t>
      </w:r>
      <w:r w:rsidRPr="00DD2E65">
        <w:rPr>
          <w:lang w:val="en-US"/>
        </w:rPr>
        <w:t></w:t>
      </w:r>
      <w:r w:rsidRPr="00DD2E65">
        <w:rPr>
          <w:rFonts w:hint="eastAsia"/>
          <w:lang w:val="en-US"/>
        </w:rPr>
        <w:t>в</w:t>
      </w:r>
      <w:r w:rsidRPr="00DD2E65">
        <w:rPr>
          <w:lang w:val="en-US"/>
        </w:rPr>
        <w:t></w:t>
      </w:r>
      <w:r w:rsidRPr="00DD2E65">
        <w:rPr>
          <w:rFonts w:hint="eastAsia"/>
          <w:lang w:val="en-US"/>
        </w:rPr>
        <w:t>творах</w:t>
      </w:r>
      <w:r w:rsidRPr="00DD2E65">
        <w:rPr>
          <w:lang w:val="en-US"/>
        </w:rPr>
        <w:t></w:t>
      </w:r>
      <w:r w:rsidRPr="00DD2E65">
        <w:rPr>
          <w:rFonts w:hint="eastAsia"/>
          <w:lang w:val="en-US"/>
        </w:rPr>
        <w:t>фантастів</w:t>
      </w:r>
      <w:r w:rsidRPr="00DD2E65">
        <w:rPr>
          <w:lang w:val="en-US"/>
        </w:rPr>
        <w:t></w:t>
      </w:r>
      <w:r w:rsidRPr="00DD2E65">
        <w:rPr>
          <w:rFonts w:hint="eastAsia"/>
          <w:lang w:val="en-US"/>
        </w:rPr>
        <w:t>суттєво</w:t>
      </w:r>
    </w:p>
    <w:p w:rsidR="00DD2E65" w:rsidRPr="00DD2E65" w:rsidRDefault="00DD2E65" w:rsidP="00DD2E65">
      <w:pPr>
        <w:rPr>
          <w:lang w:val="en-US"/>
        </w:rPr>
      </w:pPr>
      <w:r w:rsidRPr="00DD2E65">
        <w:rPr>
          <w:rFonts w:hint="eastAsia"/>
          <w:lang w:val="en-US"/>
        </w:rPr>
        <w:t>різниться</w:t>
      </w:r>
      <w:r w:rsidRPr="00DD2E65">
        <w:rPr>
          <w:lang w:val="en-US"/>
        </w:rPr>
        <w:t></w:t>
      </w:r>
      <w:r w:rsidRPr="00DD2E65">
        <w:rPr>
          <w:lang w:val="en-US"/>
        </w:rPr>
        <w:t></w:t>
      </w:r>
      <w:r w:rsidRPr="00DD2E65">
        <w:rPr>
          <w:rFonts w:hint="eastAsia"/>
          <w:lang w:val="en-US"/>
        </w:rPr>
        <w:t>І</w:t>
      </w:r>
      <w:r w:rsidRPr="00DD2E65">
        <w:rPr>
          <w:lang w:val="en-US"/>
        </w:rPr>
        <w:t></w:t>
      </w:r>
      <w:r w:rsidRPr="00DD2E65">
        <w:rPr>
          <w:rFonts w:hint="eastAsia"/>
          <w:lang w:val="en-US"/>
        </w:rPr>
        <w:t>все</w:t>
      </w:r>
      <w:r w:rsidRPr="00DD2E65">
        <w:rPr>
          <w:lang w:val="en-US"/>
        </w:rPr>
        <w:t></w:t>
      </w:r>
      <w:r w:rsidRPr="00DD2E65">
        <w:rPr>
          <w:rFonts w:hint="eastAsia"/>
          <w:lang w:val="en-US"/>
        </w:rPr>
        <w:t>ж</w:t>
      </w:r>
      <w:r w:rsidRPr="00DD2E65">
        <w:rPr>
          <w:lang w:val="en-US"/>
        </w:rPr>
        <w:t></w:t>
      </w:r>
      <w:r w:rsidRPr="00DD2E65">
        <w:rPr>
          <w:rFonts w:hint="eastAsia"/>
          <w:lang w:val="en-US"/>
        </w:rPr>
        <w:t>домінантним</w:t>
      </w:r>
      <w:r w:rsidRPr="00DD2E65">
        <w:rPr>
          <w:lang w:val="en-US"/>
        </w:rPr>
        <w:t></w:t>
      </w:r>
      <w:r w:rsidRPr="00DD2E65">
        <w:rPr>
          <w:rFonts w:hint="eastAsia"/>
          <w:lang w:val="en-US"/>
        </w:rPr>
        <w:t>є</w:t>
      </w:r>
      <w:r w:rsidRPr="00DD2E65">
        <w:rPr>
          <w:lang w:val="en-US"/>
        </w:rPr>
        <w:t></w:t>
      </w:r>
      <w:r w:rsidRPr="00DD2E65">
        <w:rPr>
          <w:rFonts w:hint="eastAsia"/>
          <w:lang w:val="en-US"/>
        </w:rPr>
        <w:t>уявлення</w:t>
      </w:r>
      <w:r w:rsidRPr="00DD2E65">
        <w:rPr>
          <w:lang w:val="en-US"/>
        </w:rPr>
        <w:t></w:t>
      </w:r>
      <w:r w:rsidRPr="00DD2E65">
        <w:rPr>
          <w:rFonts w:hint="eastAsia"/>
          <w:lang w:val="en-US"/>
        </w:rPr>
        <w:t>про</w:t>
      </w:r>
      <w:r w:rsidRPr="00DD2E65">
        <w:rPr>
          <w:lang w:val="en-US"/>
        </w:rPr>
        <w:t></w:t>
      </w:r>
      <w:r w:rsidRPr="00DD2E65">
        <w:rPr>
          <w:rFonts w:hint="eastAsia"/>
          <w:lang w:val="en-US"/>
        </w:rPr>
        <w:t>важливу</w:t>
      </w:r>
      <w:r w:rsidRPr="00DD2E65">
        <w:rPr>
          <w:lang w:val="en-US"/>
        </w:rPr>
        <w:t></w:t>
      </w:r>
      <w:r w:rsidRPr="00DD2E65">
        <w:rPr>
          <w:rFonts w:hint="eastAsia"/>
          <w:lang w:val="en-US"/>
        </w:rPr>
        <w:t>роль</w:t>
      </w:r>
      <w:r w:rsidRPr="00DD2E65">
        <w:rPr>
          <w:lang w:val="en-US"/>
        </w:rPr>
        <w:t></w:t>
      </w:r>
      <w:r w:rsidRPr="00DD2E65">
        <w:rPr>
          <w:rFonts w:hint="eastAsia"/>
          <w:lang w:val="en-US"/>
        </w:rPr>
        <w:t>науково</w:t>
      </w:r>
      <w:r w:rsidRPr="00DD2E65">
        <w:rPr>
          <w:lang w:val="en-US"/>
        </w:rPr>
        <w:t></w:t>
      </w:r>
      <w:r w:rsidRPr="00DD2E65">
        <w:rPr>
          <w:rFonts w:hint="eastAsia"/>
          <w:lang w:val="en-US"/>
        </w:rPr>
        <w:t>технічного</w:t>
      </w:r>
    </w:p>
    <w:p w:rsidR="00DD2E65" w:rsidRPr="00DD2E65" w:rsidRDefault="00DD2E65" w:rsidP="00DD2E65">
      <w:pPr>
        <w:rPr>
          <w:lang w:val="en-US"/>
        </w:rPr>
      </w:pPr>
      <w:r w:rsidRPr="00DD2E65">
        <w:rPr>
          <w:rFonts w:hint="eastAsia"/>
          <w:lang w:val="en-US"/>
        </w:rPr>
        <w:t>прогресу</w:t>
      </w:r>
      <w:r w:rsidRPr="00DD2E65">
        <w:rPr>
          <w:lang w:val="en-US"/>
        </w:rPr>
        <w:t></w:t>
      </w:r>
      <w:r w:rsidRPr="00DD2E65">
        <w:rPr>
          <w:lang w:val="en-US"/>
        </w:rPr>
        <w:t></w:t>
      </w:r>
      <w:r w:rsidRPr="00DD2E65">
        <w:rPr>
          <w:rFonts w:hint="eastAsia"/>
          <w:lang w:val="en-US"/>
        </w:rPr>
        <w:t>Роль</w:t>
      </w:r>
      <w:r w:rsidRPr="00DD2E65">
        <w:rPr>
          <w:lang w:val="en-US"/>
        </w:rPr>
        <w:t></w:t>
      </w:r>
      <w:r w:rsidRPr="00DD2E65">
        <w:rPr>
          <w:rFonts w:hint="eastAsia"/>
          <w:lang w:val="en-US"/>
        </w:rPr>
        <w:t>техніки</w:t>
      </w:r>
      <w:r w:rsidRPr="00DD2E65">
        <w:rPr>
          <w:lang w:val="en-US"/>
        </w:rPr>
        <w:t></w:t>
      </w:r>
      <w:r w:rsidRPr="00DD2E65">
        <w:rPr>
          <w:rFonts w:hint="eastAsia"/>
          <w:lang w:val="en-US"/>
        </w:rPr>
        <w:t>та</w:t>
      </w:r>
      <w:r w:rsidRPr="00DD2E65">
        <w:rPr>
          <w:lang w:val="en-US"/>
        </w:rPr>
        <w:t></w:t>
      </w:r>
      <w:r w:rsidRPr="00DD2E65">
        <w:rPr>
          <w:rFonts w:hint="eastAsia"/>
          <w:lang w:val="en-US"/>
        </w:rPr>
        <w:t>знання</w:t>
      </w:r>
      <w:r w:rsidRPr="00DD2E65">
        <w:rPr>
          <w:lang w:val="en-US"/>
        </w:rPr>
        <w:t></w:t>
      </w:r>
      <w:r w:rsidRPr="00DD2E65">
        <w:rPr>
          <w:rFonts w:hint="eastAsia"/>
          <w:lang w:val="en-US"/>
        </w:rPr>
        <w:t>в</w:t>
      </w:r>
      <w:r w:rsidRPr="00DD2E65">
        <w:rPr>
          <w:lang w:val="en-US"/>
        </w:rPr>
        <w:t></w:t>
      </w:r>
      <w:r w:rsidRPr="00DD2E65">
        <w:rPr>
          <w:rFonts w:hint="eastAsia"/>
          <w:lang w:val="en-US"/>
        </w:rPr>
        <w:t>науково</w:t>
      </w:r>
      <w:r w:rsidRPr="00DD2E65">
        <w:rPr>
          <w:lang w:val="en-US"/>
        </w:rPr>
        <w:t></w:t>
      </w:r>
      <w:r w:rsidRPr="00DD2E65">
        <w:rPr>
          <w:rFonts w:hint="eastAsia"/>
          <w:lang w:val="en-US"/>
        </w:rPr>
        <w:t>фантастичній</w:t>
      </w:r>
      <w:r w:rsidRPr="00DD2E65">
        <w:rPr>
          <w:lang w:val="en-US"/>
        </w:rPr>
        <w:t></w:t>
      </w:r>
      <w:r w:rsidRPr="00DD2E65">
        <w:rPr>
          <w:rFonts w:hint="eastAsia"/>
          <w:lang w:val="en-US"/>
        </w:rPr>
        <w:t>літературі</w:t>
      </w:r>
      <w:r w:rsidRPr="00DD2E65">
        <w:rPr>
          <w:lang w:val="en-US"/>
        </w:rPr>
        <w:t></w:t>
      </w:r>
      <w:r w:rsidRPr="00DD2E65">
        <w:rPr>
          <w:rFonts w:hint="eastAsia"/>
          <w:lang w:val="en-US"/>
        </w:rPr>
        <w:t>розгортається</w:t>
      </w:r>
      <w:r w:rsidRPr="00DD2E65">
        <w:rPr>
          <w:lang w:val="en-US"/>
        </w:rPr>
        <w:t></w:t>
      </w:r>
    </w:p>
    <w:p w:rsidR="00DD2E65" w:rsidRPr="00DD2E65" w:rsidRDefault="00DD2E65" w:rsidP="00DD2E65">
      <w:pPr>
        <w:rPr>
          <w:lang w:val="en-US"/>
        </w:rPr>
      </w:pPr>
      <w:r w:rsidRPr="00DD2E65">
        <w:rPr>
          <w:rFonts w:hint="eastAsia"/>
          <w:lang w:val="en-US"/>
        </w:rPr>
        <w:t>як</w:t>
      </w:r>
      <w:r w:rsidRPr="00DD2E65">
        <w:rPr>
          <w:lang w:val="en-US"/>
        </w:rPr>
        <w:t></w:t>
      </w:r>
      <w:r w:rsidRPr="00DD2E65">
        <w:rPr>
          <w:rFonts w:hint="eastAsia"/>
          <w:lang w:val="en-US"/>
        </w:rPr>
        <w:t>правило</w:t>
      </w:r>
      <w:r w:rsidRPr="00DD2E65">
        <w:rPr>
          <w:lang w:val="en-US"/>
        </w:rPr>
        <w:t></w:t>
      </w:r>
      <w:r w:rsidRPr="00DD2E65">
        <w:rPr>
          <w:lang w:val="en-US"/>
        </w:rPr>
        <w:t></w:t>
      </w:r>
      <w:r w:rsidRPr="00DD2E65">
        <w:rPr>
          <w:rFonts w:hint="eastAsia"/>
          <w:lang w:val="en-US"/>
        </w:rPr>
        <w:t>у</w:t>
      </w:r>
      <w:r w:rsidRPr="00DD2E65">
        <w:rPr>
          <w:lang w:val="en-US"/>
        </w:rPr>
        <w:t></w:t>
      </w:r>
      <w:r w:rsidRPr="00DD2E65">
        <w:rPr>
          <w:rFonts w:hint="eastAsia"/>
          <w:lang w:val="en-US"/>
        </w:rPr>
        <w:t>двох</w:t>
      </w:r>
      <w:r w:rsidRPr="00DD2E65">
        <w:rPr>
          <w:lang w:val="en-US"/>
        </w:rPr>
        <w:t></w:t>
      </w:r>
      <w:r w:rsidRPr="00DD2E65">
        <w:rPr>
          <w:rFonts w:hint="eastAsia"/>
          <w:lang w:val="en-US"/>
        </w:rPr>
        <w:t>напрямках</w:t>
      </w:r>
      <w:r w:rsidRPr="00DD2E65">
        <w:rPr>
          <w:lang w:val="en-US"/>
        </w:rPr>
        <w:t></w:t>
      </w:r>
      <w:r w:rsidRPr="00DD2E65">
        <w:rPr>
          <w:lang w:val="en-US"/>
        </w:rPr>
        <w:t></w:t>
      </w:r>
      <w:r w:rsidRPr="00DD2E65">
        <w:rPr>
          <w:rFonts w:hint="eastAsia"/>
          <w:lang w:val="en-US"/>
        </w:rPr>
        <w:t>технопесимістичному</w:t>
      </w:r>
      <w:r w:rsidRPr="00DD2E65">
        <w:rPr>
          <w:lang w:val="en-US"/>
        </w:rPr>
        <w:t></w:t>
      </w:r>
      <w:r w:rsidRPr="00DD2E65">
        <w:rPr>
          <w:lang w:val="en-US"/>
        </w:rPr>
        <w:t></w:t>
      </w:r>
      <w:r w:rsidRPr="00DD2E65">
        <w:rPr>
          <w:lang w:val="en-US"/>
        </w:rPr>
        <w:t></w:t>
      </w:r>
      <w:r w:rsidRPr="00DD2E65">
        <w:rPr>
          <w:rFonts w:hint="eastAsia"/>
          <w:lang w:val="en-US"/>
        </w:rPr>
        <w:t>Франкенштейн</w:t>
      </w:r>
      <w:r w:rsidRPr="00DD2E65">
        <w:rPr>
          <w:lang w:val="en-US"/>
        </w:rPr>
        <w:t></w:t>
      </w:r>
      <w:r w:rsidRPr="00DD2E65">
        <w:rPr>
          <w:lang w:val="en-US"/>
        </w:rPr>
        <w:t></w:t>
      </w:r>
      <w:r w:rsidRPr="00DD2E65">
        <w:rPr>
          <w:rFonts w:hint="eastAsia"/>
          <w:lang w:val="en-US"/>
        </w:rPr>
        <w:t>М</w:t>
      </w:r>
      <w:r w:rsidRPr="00DD2E65">
        <w:rPr>
          <w:lang w:val="en-US"/>
        </w:rPr>
        <w:t></w:t>
      </w:r>
      <w:r w:rsidRPr="00DD2E65">
        <w:rPr>
          <w:lang w:val="en-US"/>
        </w:rPr>
        <w:t></w:t>
      </w:r>
      <w:r w:rsidRPr="00DD2E65">
        <w:rPr>
          <w:rFonts w:hint="eastAsia"/>
          <w:lang w:val="en-US"/>
        </w:rPr>
        <w:t>Шеллі</w:t>
      </w:r>
      <w:r w:rsidRPr="00DD2E65">
        <w:rPr>
          <w:lang w:val="en-US"/>
        </w:rPr>
        <w:t></w:t>
      </w:r>
    </w:p>
    <w:p w:rsidR="00DD2E65" w:rsidRPr="00DD2E65" w:rsidRDefault="00DD2E65" w:rsidP="00DD2E65">
      <w:pPr>
        <w:rPr>
          <w:lang w:val="en-US"/>
        </w:rPr>
      </w:pPr>
      <w:r w:rsidRPr="00DD2E65">
        <w:rPr>
          <w:lang w:val="en-US"/>
        </w:rPr>
        <w:t></w:t>
      </w:r>
      <w:r w:rsidRPr="00DD2E65">
        <w:rPr>
          <w:rFonts w:hint="eastAsia"/>
          <w:lang w:val="en-US"/>
        </w:rPr>
        <w:t>Лихоманка</w:t>
      </w:r>
      <w:r w:rsidRPr="00DD2E65">
        <w:rPr>
          <w:lang w:val="en-US"/>
        </w:rPr>
        <w:t></w:t>
      </w:r>
      <w:r w:rsidRPr="00DD2E65">
        <w:rPr>
          <w:lang w:val="en-US"/>
        </w:rPr>
        <w:t></w:t>
      </w:r>
      <w:r w:rsidRPr="00DD2E65">
        <w:rPr>
          <w:rFonts w:hint="eastAsia"/>
          <w:lang w:val="en-US"/>
        </w:rPr>
        <w:t>М</w:t>
      </w:r>
      <w:r w:rsidRPr="00DD2E65">
        <w:rPr>
          <w:lang w:val="en-US"/>
        </w:rPr>
        <w:t></w:t>
      </w:r>
      <w:r w:rsidRPr="00DD2E65">
        <w:rPr>
          <w:lang w:val="en-US"/>
        </w:rPr>
        <w:t></w:t>
      </w:r>
      <w:r w:rsidRPr="00DD2E65">
        <w:rPr>
          <w:rFonts w:hint="eastAsia"/>
          <w:lang w:val="en-US"/>
        </w:rPr>
        <w:t>та</w:t>
      </w:r>
      <w:r w:rsidRPr="00DD2E65">
        <w:rPr>
          <w:lang w:val="en-US"/>
        </w:rPr>
        <w:t></w:t>
      </w:r>
      <w:r w:rsidRPr="00DD2E65">
        <w:rPr>
          <w:rFonts w:hint="eastAsia"/>
          <w:lang w:val="en-US"/>
        </w:rPr>
        <w:t>С</w:t>
      </w:r>
      <w:r w:rsidRPr="00DD2E65">
        <w:rPr>
          <w:lang w:val="en-US"/>
        </w:rPr>
        <w:t></w:t>
      </w:r>
      <w:r w:rsidRPr="00DD2E65">
        <w:rPr>
          <w:lang w:val="en-US"/>
        </w:rPr>
        <w:t></w:t>
      </w:r>
      <w:r w:rsidRPr="00DD2E65">
        <w:rPr>
          <w:rFonts w:hint="eastAsia"/>
          <w:lang w:val="en-US"/>
        </w:rPr>
        <w:t>Дяченків</w:t>
      </w:r>
      <w:r w:rsidRPr="00DD2E65">
        <w:rPr>
          <w:lang w:val="en-US"/>
        </w:rPr>
        <w:t></w:t>
      </w:r>
      <w:r w:rsidRPr="00DD2E65">
        <w:rPr>
          <w:lang w:val="en-US"/>
        </w:rPr>
        <w:t></w:t>
      </w:r>
      <w:r w:rsidRPr="00DD2E65">
        <w:rPr>
          <w:lang w:val="en-US"/>
        </w:rPr>
        <w:t></w:t>
      </w:r>
      <w:r w:rsidRPr="00DD2E65">
        <w:rPr>
          <w:lang w:val="en-US"/>
        </w:rPr>
        <w:t></w:t>
      </w:r>
      <w:r w:rsidRPr="00DD2E65">
        <w:rPr>
          <w:lang w:val="en-US"/>
        </w:rPr>
        <w:t></w:t>
      </w:r>
      <w:r w:rsidRPr="00DD2E65">
        <w:rPr>
          <w:lang w:val="en-US"/>
        </w:rPr>
        <w:t></w:t>
      </w:r>
      <w:r w:rsidRPr="00DD2E65">
        <w:rPr>
          <w:lang w:val="en-US"/>
        </w:rPr>
        <w:t></w:t>
      </w:r>
      <w:r w:rsidRPr="00DD2E65">
        <w:rPr>
          <w:lang w:val="en-US"/>
        </w:rPr>
        <w:t></w:t>
      </w:r>
      <w:r w:rsidRPr="00DD2E65">
        <w:rPr>
          <w:lang w:val="en-US"/>
        </w:rPr>
        <w:t></w:t>
      </w:r>
      <w:r w:rsidRPr="00DD2E65">
        <w:rPr>
          <w:lang w:val="en-US"/>
        </w:rPr>
        <w:t></w:t>
      </w:r>
      <w:r w:rsidRPr="00DD2E65">
        <w:rPr>
          <w:lang w:val="en-US"/>
        </w:rPr>
        <w:t></w:t>
      </w:r>
      <w:r w:rsidRPr="00DD2E65">
        <w:rPr>
          <w:lang w:val="en-US"/>
        </w:rPr>
        <w:t></w:t>
      </w:r>
      <w:r w:rsidRPr="00DD2E65">
        <w:rPr>
          <w:lang w:val="en-US"/>
        </w:rPr>
        <w:t></w:t>
      </w:r>
      <w:r w:rsidRPr="00DD2E65">
        <w:rPr>
          <w:lang w:val="en-US"/>
        </w:rPr>
        <w:t></w:t>
      </w:r>
      <w:r w:rsidRPr="00DD2E65">
        <w:rPr>
          <w:lang w:val="en-US"/>
        </w:rPr>
        <w:t></w:t>
      </w:r>
      <w:r w:rsidRPr="00DD2E65">
        <w:rPr>
          <w:lang w:val="en-US"/>
        </w:rPr>
        <w:t></w:t>
      </w:r>
      <w:r w:rsidRPr="00DD2E65">
        <w:rPr>
          <w:lang w:val="en-US"/>
        </w:rPr>
        <w:t></w:t>
      </w:r>
      <w:r w:rsidRPr="00DD2E65">
        <w:rPr>
          <w:lang w:val="en-US"/>
        </w:rPr>
        <w:t></w:t>
      </w:r>
      <w:r w:rsidRPr="00DD2E65">
        <w:rPr>
          <w:lang w:val="en-US"/>
        </w:rPr>
        <w:t></w:t>
      </w:r>
      <w:r w:rsidRPr="00DD2E65">
        <w:rPr>
          <w:rFonts w:hint="eastAsia"/>
          <w:lang w:val="en-US"/>
        </w:rPr>
        <w:t>Х</w:t>
      </w:r>
      <w:r w:rsidRPr="00DD2E65">
        <w:rPr>
          <w:lang w:val="en-US"/>
        </w:rPr>
        <w:t></w:t>
      </w:r>
      <w:r w:rsidRPr="00DD2E65">
        <w:rPr>
          <w:lang w:val="en-US"/>
        </w:rPr>
        <w:t></w:t>
      </w:r>
      <w:r w:rsidRPr="00DD2E65">
        <w:rPr>
          <w:rFonts w:hint="eastAsia"/>
          <w:lang w:val="en-US"/>
        </w:rPr>
        <w:t>Райаніемі</w:t>
      </w:r>
      <w:r w:rsidRPr="00DD2E65">
        <w:rPr>
          <w:lang w:val="en-US"/>
        </w:rPr>
        <w:t></w:t>
      </w:r>
      <w:r w:rsidRPr="00DD2E65">
        <w:rPr>
          <w:lang w:val="en-US"/>
        </w:rPr>
        <w:t></w:t>
      </w:r>
      <w:r w:rsidRPr="00DD2E65">
        <w:rPr>
          <w:rFonts w:hint="eastAsia"/>
          <w:lang w:val="en-US"/>
        </w:rPr>
        <w:t>та</w:t>
      </w:r>
    </w:p>
    <w:p w:rsidR="00DD2E65" w:rsidRPr="00DD2E65" w:rsidRDefault="00DD2E65" w:rsidP="00DD2E65">
      <w:pPr>
        <w:rPr>
          <w:lang w:val="en-US"/>
        </w:rPr>
      </w:pPr>
      <w:r w:rsidRPr="00DD2E65">
        <w:rPr>
          <w:rFonts w:hint="eastAsia"/>
          <w:lang w:val="en-US"/>
        </w:rPr>
        <w:t>технооптимістичному</w:t>
      </w:r>
      <w:r w:rsidRPr="00DD2E65">
        <w:rPr>
          <w:lang w:val="en-US"/>
        </w:rPr>
        <w:t></w:t>
      </w:r>
      <w:r w:rsidRPr="00DD2E65">
        <w:rPr>
          <w:lang w:val="en-US"/>
        </w:rPr>
        <w:t></w:t>
      </w:r>
      <w:r w:rsidRPr="00DD2E65">
        <w:rPr>
          <w:lang w:val="en-US"/>
        </w:rPr>
        <w:t></w:t>
      </w:r>
      <w:r w:rsidRPr="00DD2E65">
        <w:rPr>
          <w:rFonts w:hint="eastAsia"/>
          <w:lang w:val="en-US"/>
        </w:rPr>
        <w:t>Майбутнє</w:t>
      </w:r>
      <w:r w:rsidRPr="00DD2E65">
        <w:rPr>
          <w:lang w:val="en-US"/>
        </w:rPr>
        <w:t></w:t>
      </w:r>
      <w:r w:rsidRPr="00DD2E65">
        <w:rPr>
          <w:rFonts w:hint="eastAsia"/>
          <w:lang w:val="en-US"/>
        </w:rPr>
        <w:t>століття</w:t>
      </w:r>
      <w:r w:rsidRPr="00DD2E65">
        <w:rPr>
          <w:lang w:val="en-US"/>
        </w:rPr>
        <w:t></w:t>
      </w:r>
      <w:r w:rsidRPr="00DD2E65">
        <w:rPr>
          <w:lang w:val="en-US"/>
        </w:rPr>
        <w:t></w:t>
      </w:r>
      <w:r w:rsidRPr="00DD2E65">
        <w:rPr>
          <w:rFonts w:hint="eastAsia"/>
          <w:lang w:val="en-US"/>
        </w:rPr>
        <w:t>Е</w:t>
      </w:r>
      <w:r w:rsidRPr="00DD2E65">
        <w:rPr>
          <w:lang w:val="en-US"/>
        </w:rPr>
        <w:t></w:t>
      </w:r>
      <w:r w:rsidRPr="00DD2E65">
        <w:rPr>
          <w:lang w:val="en-US"/>
        </w:rPr>
        <w:t></w:t>
      </w:r>
      <w:r w:rsidRPr="00DD2E65">
        <w:rPr>
          <w:rFonts w:hint="eastAsia"/>
          <w:lang w:val="en-US"/>
        </w:rPr>
        <w:t>Белламі</w:t>
      </w:r>
      <w:r w:rsidRPr="00DD2E65">
        <w:rPr>
          <w:lang w:val="en-US"/>
        </w:rPr>
        <w:t></w:t>
      </w:r>
      <w:r w:rsidRPr="00DD2E65">
        <w:rPr>
          <w:lang w:val="en-US"/>
        </w:rPr>
        <w:t></w:t>
      </w:r>
      <w:r w:rsidRPr="00DD2E65">
        <w:rPr>
          <w:lang w:val="en-US"/>
        </w:rPr>
        <w:t></w:t>
      </w:r>
      <w:r w:rsidRPr="00DD2E65">
        <w:rPr>
          <w:rFonts w:hint="eastAsia"/>
          <w:lang w:val="en-US"/>
        </w:rPr>
        <w:t>Транслюдина</w:t>
      </w:r>
      <w:r w:rsidRPr="00DD2E65">
        <w:rPr>
          <w:lang w:val="en-US"/>
        </w:rPr>
        <w:t></w:t>
      </w:r>
    </w:p>
    <w:p w:rsidR="00DD2E65" w:rsidRPr="00DD2E65" w:rsidRDefault="00DD2E65" w:rsidP="00DD2E65">
      <w:pPr>
        <w:rPr>
          <w:lang w:val="en-US"/>
        </w:rPr>
      </w:pPr>
      <w:r w:rsidRPr="00DD2E65">
        <w:rPr>
          <w:rFonts w:hint="eastAsia"/>
          <w:lang w:val="en-US"/>
        </w:rPr>
        <w:t>Ю</w:t>
      </w:r>
      <w:r w:rsidRPr="00DD2E65">
        <w:rPr>
          <w:lang w:val="en-US"/>
        </w:rPr>
        <w:t></w:t>
      </w:r>
      <w:r w:rsidRPr="00DD2E65">
        <w:rPr>
          <w:lang w:val="en-US"/>
        </w:rPr>
        <w:t></w:t>
      </w:r>
      <w:r w:rsidRPr="00DD2E65">
        <w:rPr>
          <w:rFonts w:hint="eastAsia"/>
          <w:lang w:val="en-US"/>
        </w:rPr>
        <w:t>Нікітіна</w:t>
      </w:r>
      <w:r w:rsidRPr="00DD2E65">
        <w:rPr>
          <w:lang w:val="en-US"/>
        </w:rPr>
        <w:t></w:t>
      </w:r>
      <w:r w:rsidRPr="00DD2E65">
        <w:rPr>
          <w:lang w:val="en-US"/>
        </w:rPr>
        <w:t></w:t>
      </w:r>
      <w:r w:rsidRPr="00DD2E65">
        <w:rPr>
          <w:lang w:val="en-US"/>
        </w:rPr>
        <w:t></w:t>
      </w:r>
      <w:r w:rsidRPr="00DD2E65">
        <w:rPr>
          <w:rFonts w:hint="eastAsia"/>
          <w:lang w:val="en-US"/>
        </w:rPr>
        <w:t>Хранителі</w:t>
      </w:r>
      <w:r w:rsidRPr="00DD2E65">
        <w:rPr>
          <w:lang w:val="en-US"/>
        </w:rPr>
        <w:t></w:t>
      </w:r>
      <w:r w:rsidRPr="00DD2E65">
        <w:rPr>
          <w:rFonts w:hint="eastAsia"/>
          <w:lang w:val="en-US"/>
        </w:rPr>
        <w:t>кордону</w:t>
      </w:r>
      <w:r w:rsidRPr="00DD2E65">
        <w:rPr>
          <w:lang w:val="en-US"/>
        </w:rPr>
        <w:t></w:t>
      </w:r>
      <w:r w:rsidRPr="00DD2E65">
        <w:rPr>
          <w:lang w:val="en-US"/>
        </w:rPr>
        <w:t></w:t>
      </w:r>
      <w:r w:rsidRPr="00DD2E65">
        <w:rPr>
          <w:rFonts w:hint="eastAsia"/>
          <w:lang w:val="en-US"/>
        </w:rPr>
        <w:t>Г</w:t>
      </w:r>
      <w:r w:rsidRPr="00DD2E65">
        <w:rPr>
          <w:lang w:val="en-US"/>
        </w:rPr>
        <w:t></w:t>
      </w:r>
      <w:r w:rsidRPr="00DD2E65">
        <w:rPr>
          <w:lang w:val="en-US"/>
        </w:rPr>
        <w:t></w:t>
      </w:r>
      <w:r w:rsidRPr="00DD2E65">
        <w:rPr>
          <w:rFonts w:hint="eastAsia"/>
          <w:lang w:val="en-US"/>
        </w:rPr>
        <w:t>Ігана</w:t>
      </w:r>
      <w:r w:rsidRPr="00DD2E65">
        <w:rPr>
          <w:lang w:val="en-US"/>
        </w:rPr>
        <w:t></w:t>
      </w:r>
      <w:r w:rsidRPr="00DD2E65">
        <w:rPr>
          <w:lang w:val="en-US"/>
        </w:rPr>
        <w:t></w:t>
      </w:r>
      <w:r w:rsidRPr="00DD2E65">
        <w:rPr>
          <w:lang w:val="en-US"/>
        </w:rPr>
        <w:t></w:t>
      </w:r>
      <w:r w:rsidRPr="00DD2E65">
        <w:rPr>
          <w:rFonts w:hint="eastAsia"/>
          <w:lang w:val="en-US"/>
        </w:rPr>
        <w:t>Кожна</w:t>
      </w:r>
      <w:r w:rsidRPr="00DD2E65">
        <w:rPr>
          <w:lang w:val="en-US"/>
        </w:rPr>
        <w:t></w:t>
      </w:r>
      <w:r w:rsidRPr="00DD2E65">
        <w:rPr>
          <w:rFonts w:hint="eastAsia"/>
          <w:lang w:val="en-US"/>
        </w:rPr>
        <w:t>із</w:t>
      </w:r>
      <w:r w:rsidRPr="00DD2E65">
        <w:rPr>
          <w:lang w:val="en-US"/>
        </w:rPr>
        <w:t></w:t>
      </w:r>
      <w:r w:rsidRPr="00DD2E65">
        <w:rPr>
          <w:rFonts w:hint="eastAsia"/>
          <w:lang w:val="en-US"/>
        </w:rPr>
        <w:t>цих</w:t>
      </w:r>
      <w:r w:rsidRPr="00DD2E65">
        <w:rPr>
          <w:lang w:val="en-US"/>
        </w:rPr>
        <w:t></w:t>
      </w:r>
      <w:r w:rsidRPr="00DD2E65">
        <w:rPr>
          <w:rFonts w:hint="eastAsia"/>
          <w:lang w:val="en-US"/>
        </w:rPr>
        <w:t>тенденцій</w:t>
      </w:r>
      <w:r w:rsidRPr="00DD2E65">
        <w:rPr>
          <w:lang w:val="en-US"/>
        </w:rPr>
        <w:t></w:t>
      </w:r>
      <w:r w:rsidRPr="00DD2E65">
        <w:rPr>
          <w:rFonts w:hint="eastAsia"/>
          <w:lang w:val="en-US"/>
        </w:rPr>
        <w:t>має</w:t>
      </w:r>
      <w:r w:rsidRPr="00DD2E65">
        <w:rPr>
          <w:lang w:val="en-US"/>
        </w:rPr>
        <w:t></w:t>
      </w:r>
      <w:r w:rsidRPr="00DD2E65">
        <w:rPr>
          <w:rFonts w:hint="eastAsia"/>
          <w:lang w:val="en-US"/>
        </w:rPr>
        <w:t>свою</w:t>
      </w:r>
    </w:p>
    <w:p w:rsidR="00DD2E65" w:rsidRPr="00DD2E65" w:rsidRDefault="00DD2E65" w:rsidP="00DD2E65">
      <w:pPr>
        <w:rPr>
          <w:lang w:val="en-US"/>
        </w:rPr>
      </w:pPr>
      <w:r w:rsidRPr="00DD2E65">
        <w:rPr>
          <w:rFonts w:hint="eastAsia"/>
          <w:lang w:val="en-US"/>
        </w:rPr>
        <w:t>історичну</w:t>
      </w:r>
      <w:r w:rsidRPr="00DD2E65">
        <w:rPr>
          <w:lang w:val="en-US"/>
        </w:rPr>
        <w:t></w:t>
      </w:r>
      <w:r w:rsidRPr="00DD2E65">
        <w:rPr>
          <w:rFonts w:hint="eastAsia"/>
          <w:lang w:val="en-US"/>
        </w:rPr>
        <w:t>тяглість</w:t>
      </w:r>
      <w:r w:rsidRPr="00DD2E65">
        <w:rPr>
          <w:lang w:val="en-US"/>
        </w:rPr>
        <w:t></w:t>
      </w:r>
    </w:p>
    <w:p w:rsidR="00DD2E65" w:rsidRPr="00DD2E65" w:rsidRDefault="00DD2E65" w:rsidP="00DD2E65">
      <w:pPr>
        <w:rPr>
          <w:lang w:val="en-US"/>
        </w:rPr>
      </w:pPr>
      <w:r w:rsidRPr="00DD2E65">
        <w:rPr>
          <w:lang w:val="en-US"/>
        </w:rPr>
        <w:t></w:t>
      </w:r>
      <w:r w:rsidRPr="00DD2E65">
        <w:rPr>
          <w:lang w:val="en-US"/>
        </w:rPr>
        <w:t></w:t>
      </w:r>
      <w:r w:rsidRPr="00DD2E65">
        <w:rPr>
          <w:lang w:val="en-US"/>
        </w:rPr>
        <w:t></w:t>
      </w:r>
    </w:p>
    <w:p w:rsidR="00DD2E65" w:rsidRPr="00DD2E65" w:rsidRDefault="00DD2E65" w:rsidP="00DD2E65">
      <w:pPr>
        <w:rPr>
          <w:lang w:val="en-US"/>
        </w:rPr>
      </w:pPr>
      <w:r w:rsidRPr="00DD2E65">
        <w:rPr>
          <w:rFonts w:hint="eastAsia"/>
          <w:lang w:val="en-US"/>
        </w:rPr>
        <w:t>Науково</w:t>
      </w:r>
      <w:r w:rsidRPr="00DD2E65">
        <w:rPr>
          <w:lang w:val="en-US"/>
        </w:rPr>
        <w:t></w:t>
      </w:r>
      <w:r w:rsidRPr="00DD2E65">
        <w:rPr>
          <w:rFonts w:hint="eastAsia"/>
          <w:lang w:val="en-US"/>
        </w:rPr>
        <w:t>фантастична</w:t>
      </w:r>
      <w:r w:rsidRPr="00DD2E65">
        <w:rPr>
          <w:lang w:val="en-US"/>
        </w:rPr>
        <w:t></w:t>
      </w:r>
      <w:r w:rsidRPr="00DD2E65">
        <w:rPr>
          <w:rFonts w:hint="eastAsia"/>
          <w:lang w:val="en-US"/>
        </w:rPr>
        <w:t>література</w:t>
      </w:r>
      <w:r w:rsidRPr="00DD2E65">
        <w:rPr>
          <w:lang w:val="en-US"/>
        </w:rPr>
        <w:t></w:t>
      </w:r>
      <w:r w:rsidRPr="00DD2E65">
        <w:rPr>
          <w:rFonts w:hint="eastAsia"/>
          <w:lang w:val="en-US"/>
        </w:rPr>
        <w:t>задається</w:t>
      </w:r>
      <w:r w:rsidRPr="00DD2E65">
        <w:rPr>
          <w:lang w:val="en-US"/>
        </w:rPr>
        <w:t></w:t>
      </w:r>
      <w:r w:rsidRPr="00DD2E65">
        <w:rPr>
          <w:rFonts w:hint="eastAsia"/>
          <w:lang w:val="en-US"/>
        </w:rPr>
        <w:t>питанням</w:t>
      </w:r>
      <w:r w:rsidRPr="00DD2E65">
        <w:rPr>
          <w:lang w:val="en-US"/>
        </w:rPr>
        <w:t></w:t>
      </w:r>
      <w:r w:rsidRPr="00DD2E65">
        <w:rPr>
          <w:lang w:val="en-US"/>
        </w:rPr>
        <w:t></w:t>
      </w:r>
      <w:r w:rsidRPr="00DD2E65">
        <w:rPr>
          <w:rFonts w:hint="eastAsia"/>
          <w:lang w:val="en-US"/>
        </w:rPr>
        <w:t>які</w:t>
      </w:r>
      <w:r w:rsidRPr="00DD2E65">
        <w:rPr>
          <w:lang w:val="en-US"/>
        </w:rPr>
        <w:t></w:t>
      </w:r>
      <w:r w:rsidRPr="00DD2E65">
        <w:rPr>
          <w:rFonts w:hint="eastAsia"/>
          <w:lang w:val="en-US"/>
        </w:rPr>
        <w:t>зміни</w:t>
      </w:r>
      <w:r w:rsidRPr="00DD2E65">
        <w:rPr>
          <w:lang w:val="en-US"/>
        </w:rPr>
        <w:t></w:t>
      </w:r>
      <w:r w:rsidRPr="00DD2E65">
        <w:rPr>
          <w:rFonts w:hint="eastAsia"/>
          <w:lang w:val="en-US"/>
        </w:rPr>
        <w:t>можуть</w:t>
      </w:r>
    </w:p>
    <w:p w:rsidR="00DD2E65" w:rsidRPr="00DD2E65" w:rsidRDefault="00DD2E65" w:rsidP="00DD2E65">
      <w:pPr>
        <w:rPr>
          <w:lang w:val="en-US"/>
        </w:rPr>
      </w:pPr>
      <w:r w:rsidRPr="00DD2E65">
        <w:rPr>
          <w:rFonts w:hint="eastAsia"/>
          <w:lang w:val="en-US"/>
        </w:rPr>
        <w:t>спіткати</w:t>
      </w:r>
      <w:r w:rsidRPr="00DD2E65">
        <w:rPr>
          <w:lang w:val="en-US"/>
        </w:rPr>
        <w:t></w:t>
      </w:r>
      <w:r w:rsidRPr="00DD2E65">
        <w:rPr>
          <w:rFonts w:hint="eastAsia"/>
          <w:lang w:val="en-US"/>
        </w:rPr>
        <w:t>людину</w:t>
      </w:r>
      <w:r w:rsidRPr="00DD2E65">
        <w:rPr>
          <w:lang w:val="en-US"/>
        </w:rPr>
        <w:t></w:t>
      </w:r>
      <w:r w:rsidRPr="00DD2E65">
        <w:rPr>
          <w:rFonts w:hint="eastAsia"/>
          <w:lang w:val="en-US"/>
        </w:rPr>
        <w:t>та</w:t>
      </w:r>
      <w:r w:rsidRPr="00DD2E65">
        <w:rPr>
          <w:lang w:val="en-US"/>
        </w:rPr>
        <w:t></w:t>
      </w:r>
      <w:r w:rsidRPr="00DD2E65">
        <w:rPr>
          <w:rFonts w:hint="eastAsia"/>
          <w:lang w:val="en-US"/>
        </w:rPr>
        <w:t>людство</w:t>
      </w:r>
      <w:r w:rsidRPr="00DD2E65">
        <w:rPr>
          <w:lang w:val="en-US"/>
        </w:rPr>
        <w:t></w:t>
      </w:r>
      <w:r w:rsidRPr="00DD2E65">
        <w:rPr>
          <w:lang w:val="en-US"/>
        </w:rPr>
        <w:t></w:t>
      </w:r>
      <w:r w:rsidRPr="00DD2E65">
        <w:rPr>
          <w:rFonts w:hint="eastAsia"/>
          <w:lang w:val="en-US"/>
        </w:rPr>
        <w:t>Можна</w:t>
      </w:r>
      <w:r w:rsidRPr="00DD2E65">
        <w:rPr>
          <w:lang w:val="en-US"/>
        </w:rPr>
        <w:t></w:t>
      </w:r>
      <w:r w:rsidRPr="00DD2E65">
        <w:rPr>
          <w:rFonts w:hint="eastAsia"/>
          <w:lang w:val="en-US"/>
        </w:rPr>
        <w:t>виділити</w:t>
      </w:r>
      <w:r w:rsidRPr="00DD2E65">
        <w:rPr>
          <w:lang w:val="en-US"/>
        </w:rPr>
        <w:t></w:t>
      </w:r>
      <w:r w:rsidRPr="00DD2E65">
        <w:rPr>
          <w:rFonts w:hint="eastAsia"/>
          <w:lang w:val="en-US"/>
        </w:rPr>
        <w:t>кілька</w:t>
      </w:r>
      <w:r w:rsidRPr="00DD2E65">
        <w:rPr>
          <w:lang w:val="en-US"/>
        </w:rPr>
        <w:t></w:t>
      </w:r>
      <w:r w:rsidRPr="00DD2E65">
        <w:rPr>
          <w:rFonts w:hint="eastAsia"/>
          <w:lang w:val="en-US"/>
        </w:rPr>
        <w:t>основних</w:t>
      </w:r>
      <w:r w:rsidRPr="00DD2E65">
        <w:rPr>
          <w:lang w:val="en-US"/>
        </w:rPr>
        <w:t></w:t>
      </w:r>
      <w:r w:rsidRPr="00DD2E65">
        <w:rPr>
          <w:rFonts w:hint="eastAsia"/>
          <w:lang w:val="en-US"/>
        </w:rPr>
        <w:t>візій</w:t>
      </w:r>
      <w:r w:rsidRPr="00DD2E65">
        <w:rPr>
          <w:lang w:val="en-US"/>
        </w:rPr>
        <w:t></w:t>
      </w:r>
      <w:r w:rsidRPr="00DD2E65">
        <w:rPr>
          <w:rFonts w:hint="eastAsia"/>
          <w:lang w:val="en-US"/>
        </w:rPr>
        <w:t>людини</w:t>
      </w:r>
      <w:r w:rsidRPr="00DD2E65">
        <w:rPr>
          <w:lang w:val="en-US"/>
        </w:rPr>
        <w:t></w:t>
      </w:r>
      <w:r w:rsidRPr="00DD2E65">
        <w:rPr>
          <w:rFonts w:hint="eastAsia"/>
          <w:lang w:val="en-US"/>
        </w:rPr>
        <w:t>в</w:t>
      </w:r>
    </w:p>
    <w:p w:rsidR="00DD2E65" w:rsidRPr="00DD2E65" w:rsidRDefault="00DD2E65" w:rsidP="00DD2E65">
      <w:pPr>
        <w:rPr>
          <w:lang w:val="en-US"/>
        </w:rPr>
      </w:pPr>
      <w:r w:rsidRPr="00DD2E65">
        <w:rPr>
          <w:rFonts w:hint="eastAsia"/>
          <w:lang w:val="en-US"/>
        </w:rPr>
        <w:t>науковій</w:t>
      </w:r>
      <w:r w:rsidRPr="00DD2E65">
        <w:rPr>
          <w:lang w:val="en-US"/>
        </w:rPr>
        <w:t></w:t>
      </w:r>
      <w:r w:rsidRPr="00DD2E65">
        <w:rPr>
          <w:rFonts w:hint="eastAsia"/>
          <w:lang w:val="en-US"/>
        </w:rPr>
        <w:t>фантастиці</w:t>
      </w:r>
      <w:r w:rsidRPr="00DD2E65">
        <w:rPr>
          <w:lang w:val="en-US"/>
        </w:rPr>
        <w:t></w:t>
      </w:r>
      <w:r w:rsidRPr="00DD2E65">
        <w:rPr>
          <w:lang w:val="en-US"/>
        </w:rPr>
        <w:t></w:t>
      </w:r>
      <w:r w:rsidRPr="00DD2E65">
        <w:rPr>
          <w:rFonts w:hint="eastAsia"/>
          <w:lang w:val="en-US"/>
        </w:rPr>
        <w:t>а</w:t>
      </w:r>
      <w:r w:rsidRPr="00DD2E65">
        <w:rPr>
          <w:lang w:val="en-US"/>
        </w:rPr>
        <w:t></w:t>
      </w:r>
      <w:r w:rsidRPr="00DD2E65">
        <w:rPr>
          <w:rFonts w:hint="eastAsia"/>
          <w:lang w:val="en-US"/>
        </w:rPr>
        <w:t>саме</w:t>
      </w:r>
      <w:r w:rsidRPr="00DD2E65">
        <w:rPr>
          <w:lang w:val="en-US"/>
        </w:rPr>
        <w:t></w:t>
      </w:r>
      <w:r w:rsidRPr="00DD2E65">
        <w:rPr>
          <w:lang w:val="en-US"/>
        </w:rPr>
        <w:t></w:t>
      </w:r>
      <w:r w:rsidRPr="00DD2E65">
        <w:rPr>
          <w:rFonts w:hint="eastAsia"/>
          <w:lang w:val="en-US"/>
        </w:rPr>
        <w:t>автоеволюцію</w:t>
      </w:r>
      <w:r w:rsidRPr="00DD2E65">
        <w:rPr>
          <w:lang w:val="en-US"/>
        </w:rPr>
        <w:t></w:t>
      </w:r>
      <w:r w:rsidRPr="00DD2E65">
        <w:rPr>
          <w:lang w:val="en-US"/>
        </w:rPr>
        <w:t></w:t>
      </w:r>
      <w:r w:rsidRPr="00DD2E65">
        <w:rPr>
          <w:rFonts w:hint="eastAsia"/>
          <w:lang w:val="en-US"/>
        </w:rPr>
        <w:t>природний</w:t>
      </w:r>
      <w:r w:rsidRPr="00DD2E65">
        <w:rPr>
          <w:lang w:val="en-US"/>
        </w:rPr>
        <w:t></w:t>
      </w:r>
      <w:r w:rsidRPr="00DD2E65">
        <w:rPr>
          <w:rFonts w:hint="eastAsia"/>
          <w:lang w:val="en-US"/>
        </w:rPr>
        <w:t>розвиток</w:t>
      </w:r>
      <w:r w:rsidRPr="00DD2E65">
        <w:rPr>
          <w:lang w:val="en-US"/>
        </w:rPr>
        <w:t></w:t>
      </w:r>
      <w:r w:rsidRPr="00DD2E65">
        <w:rPr>
          <w:lang w:val="en-US"/>
        </w:rPr>
        <w:t></w:t>
      </w:r>
      <w:r w:rsidRPr="00DD2E65">
        <w:rPr>
          <w:rFonts w:hint="eastAsia"/>
          <w:lang w:val="en-US"/>
        </w:rPr>
        <w:t>стагнацію</w:t>
      </w:r>
      <w:r w:rsidRPr="00DD2E65">
        <w:rPr>
          <w:lang w:val="en-US"/>
        </w:rPr>
        <w:t></w:t>
      </w:r>
    </w:p>
    <w:p w:rsidR="00DD2E65" w:rsidRPr="00DD2E65" w:rsidRDefault="00DD2E65" w:rsidP="00DD2E65">
      <w:pPr>
        <w:rPr>
          <w:lang w:val="en-US"/>
        </w:rPr>
      </w:pPr>
      <w:r w:rsidRPr="00DD2E65">
        <w:rPr>
          <w:rFonts w:hint="eastAsia"/>
          <w:lang w:val="en-US"/>
        </w:rPr>
        <w:t>деградацію</w:t>
      </w:r>
      <w:r w:rsidRPr="00DD2E65">
        <w:rPr>
          <w:lang w:val="en-US"/>
        </w:rPr>
        <w:t></w:t>
      </w:r>
      <w:r w:rsidRPr="00DD2E65">
        <w:rPr>
          <w:rFonts w:hint="eastAsia"/>
          <w:lang w:val="en-US"/>
        </w:rPr>
        <w:t>та</w:t>
      </w:r>
      <w:r w:rsidRPr="00DD2E65">
        <w:rPr>
          <w:lang w:val="en-US"/>
        </w:rPr>
        <w:t></w:t>
      </w:r>
      <w:r w:rsidRPr="00DD2E65">
        <w:rPr>
          <w:rFonts w:hint="eastAsia"/>
          <w:lang w:val="en-US"/>
        </w:rPr>
        <w:t>комбінований</w:t>
      </w:r>
      <w:r w:rsidRPr="00DD2E65">
        <w:rPr>
          <w:lang w:val="en-US"/>
        </w:rPr>
        <w:t></w:t>
      </w:r>
      <w:r w:rsidRPr="00DD2E65">
        <w:rPr>
          <w:rFonts w:hint="eastAsia"/>
          <w:lang w:val="en-US"/>
        </w:rPr>
        <w:t>тип</w:t>
      </w:r>
      <w:r w:rsidRPr="00DD2E65">
        <w:rPr>
          <w:lang w:val="en-US"/>
        </w:rPr>
        <w:t></w:t>
      </w:r>
    </w:p>
    <w:p w:rsidR="00DD2E65" w:rsidRPr="00DD2E65" w:rsidRDefault="00DD2E65" w:rsidP="00DD2E65">
      <w:pPr>
        <w:rPr>
          <w:lang w:val="en-US"/>
        </w:rPr>
      </w:pPr>
      <w:r w:rsidRPr="00DD2E65">
        <w:rPr>
          <w:rFonts w:hint="eastAsia"/>
          <w:lang w:val="en-US"/>
        </w:rPr>
        <w:t>Автоеволюцією</w:t>
      </w:r>
      <w:r w:rsidRPr="00DD2E65">
        <w:rPr>
          <w:lang w:val="en-US"/>
        </w:rPr>
        <w:t></w:t>
      </w:r>
      <w:r w:rsidRPr="00DD2E65">
        <w:rPr>
          <w:rFonts w:hint="eastAsia"/>
          <w:lang w:val="en-US"/>
        </w:rPr>
        <w:t>ми</w:t>
      </w:r>
      <w:r w:rsidRPr="00DD2E65">
        <w:rPr>
          <w:lang w:val="en-US"/>
        </w:rPr>
        <w:t></w:t>
      </w:r>
      <w:r w:rsidRPr="00DD2E65">
        <w:rPr>
          <w:rFonts w:hint="eastAsia"/>
          <w:lang w:val="en-US"/>
        </w:rPr>
        <w:t>називаємо</w:t>
      </w:r>
      <w:r w:rsidRPr="00DD2E65">
        <w:rPr>
          <w:lang w:val="en-US"/>
        </w:rPr>
        <w:t></w:t>
      </w:r>
      <w:r w:rsidRPr="00DD2E65">
        <w:rPr>
          <w:rFonts w:hint="eastAsia"/>
          <w:lang w:val="en-US"/>
        </w:rPr>
        <w:t>керовані</w:t>
      </w:r>
      <w:r w:rsidRPr="00DD2E65">
        <w:rPr>
          <w:lang w:val="en-US"/>
        </w:rPr>
        <w:t></w:t>
      </w:r>
      <w:r w:rsidRPr="00DD2E65">
        <w:rPr>
          <w:rFonts w:hint="eastAsia"/>
          <w:lang w:val="en-US"/>
        </w:rPr>
        <w:t>штучні</w:t>
      </w:r>
      <w:r w:rsidRPr="00DD2E65">
        <w:rPr>
          <w:lang w:val="en-US"/>
        </w:rPr>
        <w:t></w:t>
      </w:r>
      <w:r w:rsidRPr="00DD2E65">
        <w:rPr>
          <w:rFonts w:hint="eastAsia"/>
          <w:lang w:val="en-US"/>
        </w:rPr>
        <w:t>зміни</w:t>
      </w:r>
      <w:r w:rsidRPr="00DD2E65">
        <w:rPr>
          <w:lang w:val="en-US"/>
        </w:rPr>
        <w:t></w:t>
      </w:r>
      <w:r w:rsidRPr="00DD2E65">
        <w:rPr>
          <w:rFonts w:hint="eastAsia"/>
          <w:lang w:val="en-US"/>
        </w:rPr>
        <w:t>у</w:t>
      </w:r>
      <w:r w:rsidRPr="00DD2E65">
        <w:rPr>
          <w:lang w:val="en-US"/>
        </w:rPr>
        <w:t></w:t>
      </w:r>
      <w:r w:rsidRPr="00DD2E65">
        <w:rPr>
          <w:rFonts w:hint="eastAsia"/>
          <w:lang w:val="en-US"/>
        </w:rPr>
        <w:t>природі</w:t>
      </w:r>
      <w:r w:rsidRPr="00DD2E65">
        <w:rPr>
          <w:lang w:val="en-US"/>
        </w:rPr>
        <w:t></w:t>
      </w:r>
      <w:r w:rsidRPr="00DD2E65">
        <w:rPr>
          <w:rFonts w:hint="eastAsia"/>
          <w:lang w:val="en-US"/>
        </w:rPr>
        <w:t>людини</w:t>
      </w:r>
      <w:r w:rsidRPr="00DD2E65">
        <w:rPr>
          <w:lang w:val="en-US"/>
        </w:rPr>
        <w:t></w:t>
      </w:r>
      <w:r w:rsidRPr="00DD2E65">
        <w:rPr>
          <w:lang w:val="en-US"/>
        </w:rPr>
        <w:t></w:t>
      </w:r>
      <w:r w:rsidRPr="00DD2E65">
        <w:rPr>
          <w:rFonts w:hint="eastAsia"/>
          <w:lang w:val="en-US"/>
        </w:rPr>
        <w:t>Можна</w:t>
      </w:r>
    </w:p>
    <w:p w:rsidR="00DD2E65" w:rsidRPr="00DD2E65" w:rsidRDefault="00DD2E65" w:rsidP="00DD2E65">
      <w:pPr>
        <w:rPr>
          <w:lang w:val="en-US"/>
        </w:rPr>
      </w:pPr>
      <w:r w:rsidRPr="00DD2E65">
        <w:rPr>
          <w:rFonts w:hint="eastAsia"/>
          <w:lang w:val="en-US"/>
        </w:rPr>
        <w:t>виокремити</w:t>
      </w:r>
      <w:r w:rsidRPr="00DD2E65">
        <w:rPr>
          <w:lang w:val="en-US"/>
        </w:rPr>
        <w:t></w:t>
      </w:r>
      <w:r w:rsidRPr="00DD2E65">
        <w:rPr>
          <w:rFonts w:hint="eastAsia"/>
          <w:lang w:val="en-US"/>
        </w:rPr>
        <w:t>три</w:t>
      </w:r>
      <w:r w:rsidRPr="00DD2E65">
        <w:rPr>
          <w:lang w:val="en-US"/>
        </w:rPr>
        <w:t></w:t>
      </w:r>
      <w:r w:rsidRPr="00DD2E65">
        <w:rPr>
          <w:rFonts w:hint="eastAsia"/>
          <w:lang w:val="en-US"/>
        </w:rPr>
        <w:t>типи</w:t>
      </w:r>
      <w:r w:rsidRPr="00DD2E65">
        <w:rPr>
          <w:lang w:val="en-US"/>
        </w:rPr>
        <w:t></w:t>
      </w:r>
      <w:r w:rsidRPr="00DD2E65">
        <w:rPr>
          <w:rFonts w:hint="eastAsia"/>
          <w:lang w:val="en-US"/>
        </w:rPr>
        <w:t>автоеволюції</w:t>
      </w:r>
      <w:r w:rsidRPr="00DD2E65">
        <w:rPr>
          <w:lang w:val="en-US"/>
        </w:rPr>
        <w:t></w:t>
      </w:r>
      <w:r w:rsidRPr="00DD2E65">
        <w:rPr>
          <w:rFonts w:hint="eastAsia"/>
          <w:lang w:val="en-US"/>
        </w:rPr>
        <w:t>за</w:t>
      </w:r>
      <w:r w:rsidRPr="00DD2E65">
        <w:rPr>
          <w:lang w:val="en-US"/>
        </w:rPr>
        <w:t></w:t>
      </w:r>
      <w:r w:rsidRPr="00DD2E65">
        <w:rPr>
          <w:rFonts w:hint="eastAsia"/>
          <w:lang w:val="en-US"/>
        </w:rPr>
        <w:t>напрямками</w:t>
      </w:r>
      <w:r w:rsidRPr="00DD2E65">
        <w:rPr>
          <w:lang w:val="en-US"/>
        </w:rPr>
        <w:t></w:t>
      </w:r>
      <w:r w:rsidRPr="00DD2E65">
        <w:rPr>
          <w:rFonts w:hint="eastAsia"/>
          <w:lang w:val="en-US"/>
        </w:rPr>
        <w:t>втручання</w:t>
      </w:r>
      <w:r w:rsidRPr="00DD2E65">
        <w:rPr>
          <w:lang w:val="en-US"/>
        </w:rPr>
        <w:t></w:t>
      </w:r>
      <w:r w:rsidRPr="00DD2E65">
        <w:rPr>
          <w:rFonts w:hint="eastAsia"/>
          <w:lang w:val="en-US"/>
        </w:rPr>
        <w:t>у</w:t>
      </w:r>
      <w:r w:rsidRPr="00DD2E65">
        <w:rPr>
          <w:lang w:val="en-US"/>
        </w:rPr>
        <w:t></w:t>
      </w:r>
      <w:r w:rsidRPr="00DD2E65">
        <w:rPr>
          <w:rFonts w:hint="eastAsia"/>
          <w:lang w:val="en-US"/>
        </w:rPr>
        <w:t>людську</w:t>
      </w:r>
      <w:r w:rsidRPr="00DD2E65">
        <w:rPr>
          <w:lang w:val="en-US"/>
        </w:rPr>
        <w:t></w:t>
      </w:r>
      <w:r w:rsidRPr="00DD2E65">
        <w:rPr>
          <w:rFonts w:hint="eastAsia"/>
          <w:lang w:val="en-US"/>
        </w:rPr>
        <w:t>природу</w:t>
      </w:r>
      <w:r w:rsidRPr="00DD2E65">
        <w:rPr>
          <w:lang w:val="en-US"/>
        </w:rPr>
        <w:t></w:t>
      </w:r>
    </w:p>
    <w:p w:rsidR="00DD2E65" w:rsidRPr="00DD2E65" w:rsidRDefault="00DD2E65" w:rsidP="00DD2E65">
      <w:pPr>
        <w:rPr>
          <w:lang w:val="en-US"/>
        </w:rPr>
      </w:pPr>
      <w:r w:rsidRPr="00DD2E65">
        <w:rPr>
          <w:rFonts w:hint="eastAsia"/>
          <w:lang w:val="en-US"/>
        </w:rPr>
        <w:t>біотехнологічну</w:t>
      </w:r>
      <w:r w:rsidRPr="00DD2E65">
        <w:rPr>
          <w:lang w:val="en-US"/>
        </w:rPr>
        <w:t></w:t>
      </w:r>
      <w:r w:rsidRPr="00DD2E65">
        <w:rPr>
          <w:lang w:val="en-US"/>
        </w:rPr>
        <w:t></w:t>
      </w:r>
      <w:r w:rsidRPr="00DD2E65">
        <w:rPr>
          <w:lang w:val="en-US"/>
        </w:rPr>
        <w:t></w:t>
      </w:r>
      <w:r w:rsidRPr="00DD2E65">
        <w:rPr>
          <w:rFonts w:hint="eastAsia"/>
          <w:lang w:val="en-US"/>
        </w:rPr>
        <w:t>Л</w:t>
      </w:r>
      <w:r w:rsidRPr="00DD2E65">
        <w:rPr>
          <w:lang w:val="en-US"/>
        </w:rPr>
        <w:t></w:t>
      </w:r>
      <w:r w:rsidRPr="00DD2E65">
        <w:rPr>
          <w:rFonts w:hint="eastAsia"/>
          <w:lang w:val="en-US"/>
        </w:rPr>
        <w:t>–</w:t>
      </w:r>
      <w:r w:rsidRPr="00DD2E65">
        <w:rPr>
          <w:lang w:val="en-US"/>
        </w:rPr>
        <w:t></w:t>
      </w:r>
      <w:r w:rsidRPr="00DD2E65">
        <w:rPr>
          <w:rFonts w:hint="eastAsia"/>
          <w:lang w:val="en-US"/>
        </w:rPr>
        <w:t>означає</w:t>
      </w:r>
      <w:r w:rsidRPr="00DD2E65">
        <w:rPr>
          <w:lang w:val="en-US"/>
        </w:rPr>
        <w:t></w:t>
      </w:r>
      <w:r w:rsidRPr="00DD2E65">
        <w:rPr>
          <w:rFonts w:hint="eastAsia"/>
          <w:lang w:val="en-US"/>
        </w:rPr>
        <w:t>люди</w:t>
      </w:r>
      <w:r w:rsidRPr="00DD2E65">
        <w:rPr>
          <w:lang w:val="en-US"/>
        </w:rPr>
        <w:t></w:t>
      </w:r>
      <w:r w:rsidRPr="00DD2E65">
        <w:rPr>
          <w:lang w:val="en-US"/>
        </w:rPr>
        <w:t></w:t>
      </w:r>
      <w:r w:rsidRPr="00DD2E65">
        <w:rPr>
          <w:rFonts w:hint="eastAsia"/>
          <w:lang w:val="en-US"/>
        </w:rPr>
        <w:t>С</w:t>
      </w:r>
      <w:r w:rsidRPr="00DD2E65">
        <w:rPr>
          <w:lang w:val="en-US"/>
        </w:rPr>
        <w:t></w:t>
      </w:r>
      <w:r w:rsidRPr="00DD2E65">
        <w:rPr>
          <w:lang w:val="en-US"/>
        </w:rPr>
        <w:t></w:t>
      </w:r>
      <w:r w:rsidRPr="00DD2E65">
        <w:rPr>
          <w:rFonts w:hint="eastAsia"/>
          <w:lang w:val="en-US"/>
        </w:rPr>
        <w:t>Лук’яненка</w:t>
      </w:r>
      <w:r w:rsidRPr="00DD2E65">
        <w:rPr>
          <w:lang w:val="en-US"/>
        </w:rPr>
        <w:t></w:t>
      </w:r>
      <w:r w:rsidRPr="00DD2E65">
        <w:rPr>
          <w:lang w:val="en-US"/>
        </w:rPr>
        <w:t></w:t>
      </w:r>
      <w:r w:rsidRPr="00DD2E65">
        <w:rPr>
          <w:lang w:val="en-US"/>
        </w:rPr>
        <w:t></w:t>
      </w:r>
      <w:r w:rsidRPr="00DD2E65">
        <w:rPr>
          <w:rFonts w:hint="eastAsia"/>
          <w:lang w:val="en-US"/>
        </w:rPr>
        <w:t>Зрозумій</w:t>
      </w:r>
      <w:r w:rsidRPr="00DD2E65">
        <w:rPr>
          <w:lang w:val="en-US"/>
        </w:rPr>
        <w:t></w:t>
      </w:r>
      <w:r w:rsidRPr="00DD2E65">
        <w:rPr>
          <w:lang w:val="en-US"/>
        </w:rPr>
        <w:t></w:t>
      </w:r>
      <w:r w:rsidRPr="00DD2E65">
        <w:rPr>
          <w:rFonts w:hint="eastAsia"/>
          <w:lang w:val="en-US"/>
        </w:rPr>
        <w:t>Т</w:t>
      </w:r>
      <w:r w:rsidRPr="00DD2E65">
        <w:rPr>
          <w:lang w:val="en-US"/>
        </w:rPr>
        <w:t></w:t>
      </w:r>
      <w:r w:rsidRPr="00DD2E65">
        <w:rPr>
          <w:lang w:val="en-US"/>
        </w:rPr>
        <w:t></w:t>
      </w:r>
      <w:r w:rsidRPr="00DD2E65">
        <w:rPr>
          <w:rFonts w:hint="eastAsia"/>
          <w:lang w:val="en-US"/>
        </w:rPr>
        <w:t>Чан</w:t>
      </w:r>
      <w:r w:rsidRPr="00DD2E65">
        <w:rPr>
          <w:lang w:val="en-US"/>
        </w:rPr>
        <w:t></w:t>
      </w:r>
      <w:r w:rsidRPr="00DD2E65">
        <w:rPr>
          <w:lang w:val="en-US"/>
        </w:rPr>
        <w:t></w:t>
      </w:r>
      <w:r w:rsidRPr="00DD2E65">
        <w:rPr>
          <w:lang w:val="en-US"/>
        </w:rPr>
        <w:t></w:t>
      </w:r>
      <w:r w:rsidRPr="00DD2E65">
        <w:rPr>
          <w:rFonts w:hint="eastAsia"/>
          <w:lang w:val="en-US"/>
        </w:rPr>
        <w:t>технічну</w:t>
      </w:r>
    </w:p>
    <w:p w:rsidR="00DD2E65" w:rsidRPr="00DD2E65" w:rsidRDefault="00DD2E65" w:rsidP="00DD2E65">
      <w:pPr>
        <w:rPr>
          <w:lang w:val="en-US"/>
        </w:rPr>
      </w:pPr>
      <w:r w:rsidRPr="00DD2E65">
        <w:rPr>
          <w:lang w:val="en-US"/>
        </w:rPr>
        <w:t></w:t>
      </w:r>
      <w:r w:rsidRPr="00DD2E65">
        <w:rPr>
          <w:lang w:val="en-US"/>
        </w:rPr>
        <w:t></w:t>
      </w:r>
      <w:r w:rsidRPr="00DD2E65">
        <w:rPr>
          <w:rFonts w:hint="eastAsia"/>
          <w:lang w:val="en-US"/>
        </w:rPr>
        <w:t>Нема</w:t>
      </w:r>
      <w:r w:rsidRPr="00DD2E65">
        <w:rPr>
          <w:lang w:val="en-US"/>
        </w:rPr>
        <w:t></w:t>
      </w:r>
      <w:r w:rsidRPr="00DD2E65">
        <w:rPr>
          <w:rFonts w:hint="eastAsia"/>
          <w:lang w:val="en-US"/>
        </w:rPr>
        <w:t>чого</w:t>
      </w:r>
      <w:r w:rsidRPr="00DD2E65">
        <w:rPr>
          <w:lang w:val="en-US"/>
        </w:rPr>
        <w:t></w:t>
      </w:r>
      <w:r w:rsidRPr="00DD2E65">
        <w:rPr>
          <w:rFonts w:hint="eastAsia"/>
          <w:lang w:val="en-US"/>
        </w:rPr>
        <w:t>ділити</w:t>
      </w:r>
      <w:r w:rsidRPr="00DD2E65">
        <w:rPr>
          <w:lang w:val="en-US"/>
        </w:rPr>
        <w:t></w:t>
      </w:r>
      <w:r w:rsidRPr="00DD2E65">
        <w:rPr>
          <w:lang w:val="en-US"/>
        </w:rPr>
        <w:t></w:t>
      </w:r>
      <w:r w:rsidRPr="00DD2E65">
        <w:rPr>
          <w:rFonts w:hint="eastAsia"/>
          <w:lang w:val="en-US"/>
        </w:rPr>
        <w:t>С</w:t>
      </w:r>
      <w:r w:rsidRPr="00DD2E65">
        <w:rPr>
          <w:lang w:val="en-US"/>
        </w:rPr>
        <w:t></w:t>
      </w:r>
      <w:r w:rsidRPr="00DD2E65">
        <w:rPr>
          <w:lang w:val="en-US"/>
        </w:rPr>
        <w:t></w:t>
      </w:r>
      <w:r w:rsidRPr="00DD2E65">
        <w:rPr>
          <w:rFonts w:hint="eastAsia"/>
          <w:lang w:val="en-US"/>
        </w:rPr>
        <w:t>Лук’яненка</w:t>
      </w:r>
      <w:r w:rsidRPr="00DD2E65">
        <w:rPr>
          <w:lang w:val="en-US"/>
        </w:rPr>
        <w:t></w:t>
      </w:r>
      <w:r w:rsidRPr="00DD2E65">
        <w:rPr>
          <w:lang w:val="en-US"/>
        </w:rPr>
        <w:t></w:t>
      </w:r>
      <w:r w:rsidRPr="00DD2E65">
        <w:rPr>
          <w:lang w:val="en-US"/>
        </w:rPr>
        <w:t></w:t>
      </w:r>
      <w:r w:rsidRPr="00DD2E65">
        <w:rPr>
          <w:lang w:val="en-US"/>
        </w:rPr>
        <w:t></w:t>
      </w:r>
      <w:r w:rsidRPr="00DD2E65">
        <w:rPr>
          <w:lang w:val="en-US"/>
        </w:rPr>
        <w:t></w:t>
      </w:r>
      <w:r w:rsidRPr="00DD2E65">
        <w:rPr>
          <w:lang w:val="en-US"/>
        </w:rPr>
        <w:t></w:t>
      </w:r>
      <w:r w:rsidRPr="00DD2E65">
        <w:rPr>
          <w:lang w:val="en-US"/>
        </w:rPr>
        <w:t></w:t>
      </w:r>
      <w:r w:rsidRPr="00DD2E65">
        <w:rPr>
          <w:lang w:val="en-US"/>
        </w:rPr>
        <w:t></w:t>
      </w:r>
      <w:r w:rsidRPr="00DD2E65">
        <w:rPr>
          <w:lang w:val="en-US"/>
        </w:rPr>
        <w:t></w:t>
      </w:r>
      <w:r w:rsidRPr="00DD2E65">
        <w:rPr>
          <w:lang w:val="en-US"/>
        </w:rPr>
        <w:t></w:t>
      </w:r>
      <w:r w:rsidRPr="00DD2E65">
        <w:rPr>
          <w:lang w:val="en-US"/>
        </w:rPr>
        <w:t></w:t>
      </w:r>
      <w:r w:rsidRPr="00DD2E65">
        <w:rPr>
          <w:lang w:val="en-US"/>
        </w:rPr>
        <w:t></w:t>
      </w:r>
      <w:r w:rsidRPr="00DD2E65">
        <w:rPr>
          <w:lang w:val="en-US"/>
        </w:rPr>
        <w:t></w:t>
      </w:r>
      <w:r w:rsidRPr="00DD2E65">
        <w:rPr>
          <w:lang w:val="en-US"/>
        </w:rPr>
        <w:t></w:t>
      </w:r>
      <w:r w:rsidRPr="00DD2E65">
        <w:rPr>
          <w:lang w:val="en-US"/>
        </w:rPr>
        <w:t></w:t>
      </w:r>
      <w:r w:rsidRPr="00DD2E65">
        <w:rPr>
          <w:lang w:val="en-US"/>
        </w:rPr>
        <w:t></w:t>
      </w:r>
      <w:r w:rsidRPr="00DD2E65">
        <w:rPr>
          <w:lang w:val="en-US"/>
        </w:rPr>
        <w:t></w:t>
      </w:r>
      <w:r w:rsidRPr="00DD2E65">
        <w:rPr>
          <w:lang w:val="en-US"/>
        </w:rPr>
        <w:t></w:t>
      </w:r>
      <w:r w:rsidRPr="00DD2E65">
        <w:rPr>
          <w:lang w:val="en-US"/>
        </w:rPr>
        <w:t></w:t>
      </w:r>
      <w:r w:rsidRPr="00DD2E65">
        <w:rPr>
          <w:rFonts w:hint="eastAsia"/>
          <w:lang w:val="en-US"/>
        </w:rPr>
        <w:t>Х</w:t>
      </w:r>
      <w:r w:rsidRPr="00DD2E65">
        <w:rPr>
          <w:lang w:val="en-US"/>
        </w:rPr>
        <w:t></w:t>
      </w:r>
      <w:r w:rsidRPr="00DD2E65">
        <w:rPr>
          <w:lang w:val="en-US"/>
        </w:rPr>
        <w:t></w:t>
      </w:r>
      <w:r w:rsidRPr="00DD2E65">
        <w:rPr>
          <w:rFonts w:hint="eastAsia"/>
          <w:lang w:val="en-US"/>
        </w:rPr>
        <w:t>Райаніемі</w:t>
      </w:r>
      <w:r w:rsidRPr="00DD2E65">
        <w:rPr>
          <w:lang w:val="en-US"/>
        </w:rPr>
        <w:t></w:t>
      </w:r>
      <w:r w:rsidRPr="00DD2E65">
        <w:rPr>
          <w:lang w:val="en-US"/>
        </w:rPr>
        <w:t></w:t>
      </w:r>
      <w:r w:rsidRPr="00DD2E65">
        <w:rPr>
          <w:lang w:val="en-US"/>
        </w:rPr>
        <w:t></w:t>
      </w:r>
      <w:r w:rsidRPr="00DD2E65">
        <w:rPr>
          <w:rFonts w:hint="eastAsia"/>
          <w:lang w:val="en-US"/>
        </w:rPr>
        <w:t>Хранителі</w:t>
      </w:r>
    </w:p>
    <w:p w:rsidR="00DD2E65" w:rsidRPr="00DD2E65" w:rsidRDefault="00DD2E65" w:rsidP="00DD2E65">
      <w:pPr>
        <w:rPr>
          <w:lang w:val="en-US"/>
        </w:rPr>
      </w:pPr>
      <w:r w:rsidRPr="00DD2E65">
        <w:rPr>
          <w:rFonts w:hint="eastAsia"/>
          <w:lang w:val="en-US"/>
        </w:rPr>
        <w:t>кордону</w:t>
      </w:r>
      <w:r w:rsidRPr="00DD2E65">
        <w:rPr>
          <w:lang w:val="en-US"/>
        </w:rPr>
        <w:t></w:t>
      </w:r>
      <w:r w:rsidRPr="00DD2E65">
        <w:rPr>
          <w:lang w:val="en-US"/>
        </w:rPr>
        <w:t></w:t>
      </w:r>
      <w:r w:rsidRPr="00DD2E65">
        <w:rPr>
          <w:rFonts w:hint="eastAsia"/>
          <w:lang w:val="en-US"/>
        </w:rPr>
        <w:t>Г</w:t>
      </w:r>
      <w:r w:rsidRPr="00DD2E65">
        <w:rPr>
          <w:lang w:val="en-US"/>
        </w:rPr>
        <w:t></w:t>
      </w:r>
      <w:r w:rsidRPr="00DD2E65">
        <w:rPr>
          <w:lang w:val="en-US"/>
        </w:rPr>
        <w:t></w:t>
      </w:r>
      <w:r w:rsidRPr="00DD2E65">
        <w:rPr>
          <w:rFonts w:hint="eastAsia"/>
          <w:lang w:val="en-US"/>
        </w:rPr>
        <w:t>Ігана</w:t>
      </w:r>
      <w:r w:rsidRPr="00DD2E65">
        <w:rPr>
          <w:lang w:val="en-US"/>
        </w:rPr>
        <w:t></w:t>
      </w:r>
      <w:r w:rsidRPr="00DD2E65">
        <w:rPr>
          <w:lang w:val="en-US"/>
        </w:rPr>
        <w:t></w:t>
      </w:r>
      <w:r w:rsidRPr="00DD2E65">
        <w:rPr>
          <w:rFonts w:hint="eastAsia"/>
          <w:lang w:val="en-US"/>
        </w:rPr>
        <w:t>та</w:t>
      </w:r>
      <w:r w:rsidRPr="00DD2E65">
        <w:rPr>
          <w:lang w:val="en-US"/>
        </w:rPr>
        <w:t></w:t>
      </w:r>
      <w:r w:rsidRPr="00DD2E65">
        <w:rPr>
          <w:rFonts w:hint="eastAsia"/>
          <w:lang w:val="en-US"/>
        </w:rPr>
        <w:t>їх</w:t>
      </w:r>
      <w:r w:rsidRPr="00DD2E65">
        <w:rPr>
          <w:lang w:val="en-US"/>
        </w:rPr>
        <w:t></w:t>
      </w:r>
      <w:r w:rsidRPr="00DD2E65">
        <w:rPr>
          <w:rFonts w:hint="eastAsia"/>
          <w:lang w:val="en-US"/>
        </w:rPr>
        <w:t>синтез</w:t>
      </w:r>
      <w:r w:rsidRPr="00DD2E65">
        <w:rPr>
          <w:lang w:val="en-US"/>
        </w:rPr>
        <w:t></w:t>
      </w:r>
      <w:r w:rsidRPr="00DD2E65">
        <w:rPr>
          <w:rFonts w:hint="eastAsia"/>
          <w:lang w:val="en-US"/>
        </w:rPr>
        <w:t>–</w:t>
      </w:r>
      <w:r w:rsidRPr="00DD2E65">
        <w:rPr>
          <w:lang w:val="en-US"/>
        </w:rPr>
        <w:t></w:t>
      </w:r>
      <w:r w:rsidRPr="00DD2E65">
        <w:rPr>
          <w:rFonts w:hint="eastAsia"/>
          <w:lang w:val="en-US"/>
        </w:rPr>
        <w:t>техніко</w:t>
      </w:r>
      <w:r w:rsidRPr="00DD2E65">
        <w:rPr>
          <w:lang w:val="en-US"/>
        </w:rPr>
        <w:t></w:t>
      </w:r>
      <w:r w:rsidRPr="00DD2E65">
        <w:rPr>
          <w:rFonts w:hint="eastAsia"/>
          <w:lang w:val="en-US"/>
        </w:rPr>
        <w:t>біотехнологічну</w:t>
      </w:r>
      <w:r w:rsidRPr="00DD2E65">
        <w:rPr>
          <w:lang w:val="en-US"/>
        </w:rPr>
        <w:t></w:t>
      </w:r>
      <w:r w:rsidRPr="00DD2E65">
        <w:rPr>
          <w:rFonts w:hint="eastAsia"/>
          <w:lang w:val="en-US"/>
        </w:rPr>
        <w:t>автоеволюцію</w:t>
      </w:r>
    </w:p>
    <w:p w:rsidR="00DD2E65" w:rsidRPr="00DD2E65" w:rsidRDefault="00DD2E65" w:rsidP="00DD2E65">
      <w:pPr>
        <w:rPr>
          <w:lang w:val="en-US"/>
        </w:rPr>
      </w:pPr>
      <w:r w:rsidRPr="00DD2E65">
        <w:rPr>
          <w:lang w:val="en-US"/>
        </w:rPr>
        <w:t></w:t>
      </w:r>
      <w:r w:rsidRPr="00DD2E65">
        <w:rPr>
          <w:lang w:val="en-US"/>
        </w:rPr>
        <w:t></w:t>
      </w:r>
      <w:r w:rsidRPr="00DD2E65">
        <w:rPr>
          <w:rFonts w:hint="eastAsia"/>
          <w:lang w:val="en-US"/>
        </w:rPr>
        <w:t>Геном</w:t>
      </w:r>
      <w:r w:rsidRPr="00DD2E65">
        <w:rPr>
          <w:lang w:val="en-US"/>
        </w:rPr>
        <w:t></w:t>
      </w:r>
      <w:r w:rsidRPr="00DD2E65">
        <w:rPr>
          <w:lang w:val="en-US"/>
        </w:rPr>
        <w:t></w:t>
      </w:r>
      <w:r w:rsidRPr="00DD2E65">
        <w:rPr>
          <w:rFonts w:hint="eastAsia"/>
          <w:lang w:val="en-US"/>
        </w:rPr>
        <w:t>С</w:t>
      </w:r>
      <w:r w:rsidRPr="00DD2E65">
        <w:rPr>
          <w:lang w:val="en-US"/>
        </w:rPr>
        <w:t></w:t>
      </w:r>
      <w:r w:rsidRPr="00DD2E65">
        <w:rPr>
          <w:lang w:val="en-US"/>
        </w:rPr>
        <w:t></w:t>
      </w:r>
      <w:r w:rsidRPr="00DD2E65">
        <w:rPr>
          <w:rFonts w:hint="eastAsia"/>
          <w:lang w:val="en-US"/>
        </w:rPr>
        <w:t>Лук’яненка</w:t>
      </w:r>
      <w:r w:rsidRPr="00DD2E65">
        <w:rPr>
          <w:lang w:val="en-US"/>
        </w:rPr>
        <w:t></w:t>
      </w:r>
      <w:r w:rsidRPr="00DD2E65">
        <w:rPr>
          <w:lang w:val="en-US"/>
        </w:rPr>
        <w:t></w:t>
      </w:r>
      <w:r w:rsidRPr="00DD2E65">
        <w:rPr>
          <w:lang w:val="en-US"/>
        </w:rPr>
        <w:t></w:t>
      </w:r>
      <w:r w:rsidRPr="00DD2E65">
        <w:rPr>
          <w:rFonts w:hint="eastAsia"/>
          <w:lang w:val="en-US"/>
        </w:rPr>
        <w:t>Транслюдина</w:t>
      </w:r>
      <w:r w:rsidRPr="00DD2E65">
        <w:rPr>
          <w:lang w:val="en-US"/>
        </w:rPr>
        <w:t></w:t>
      </w:r>
      <w:r w:rsidRPr="00DD2E65">
        <w:rPr>
          <w:lang w:val="en-US"/>
        </w:rPr>
        <w:t></w:t>
      </w:r>
      <w:r w:rsidRPr="00DD2E65">
        <w:rPr>
          <w:rFonts w:hint="eastAsia"/>
          <w:lang w:val="en-US"/>
        </w:rPr>
        <w:t>Ю</w:t>
      </w:r>
      <w:r w:rsidRPr="00DD2E65">
        <w:rPr>
          <w:lang w:val="en-US"/>
        </w:rPr>
        <w:t></w:t>
      </w:r>
      <w:r w:rsidRPr="00DD2E65">
        <w:rPr>
          <w:lang w:val="en-US"/>
        </w:rPr>
        <w:t></w:t>
      </w:r>
      <w:r w:rsidRPr="00DD2E65">
        <w:rPr>
          <w:rFonts w:hint="eastAsia"/>
          <w:lang w:val="en-US"/>
        </w:rPr>
        <w:t>Нікітіна</w:t>
      </w:r>
      <w:r w:rsidRPr="00DD2E65">
        <w:rPr>
          <w:lang w:val="en-US"/>
        </w:rPr>
        <w:t></w:t>
      </w:r>
      <w:r w:rsidRPr="00DD2E65">
        <w:rPr>
          <w:lang w:val="en-US"/>
        </w:rPr>
        <w:t></w:t>
      </w:r>
      <w:r w:rsidRPr="00DD2E65">
        <w:rPr>
          <w:lang w:val="en-US"/>
        </w:rPr>
        <w:t></w:t>
      </w:r>
      <w:r w:rsidRPr="00DD2E65">
        <w:rPr>
          <w:rFonts w:hint="eastAsia"/>
          <w:lang w:val="en-US"/>
        </w:rPr>
        <w:t>Візія</w:t>
      </w:r>
      <w:r w:rsidRPr="00DD2E65">
        <w:rPr>
          <w:lang w:val="en-US"/>
        </w:rPr>
        <w:t></w:t>
      </w:r>
      <w:r w:rsidRPr="00DD2E65">
        <w:rPr>
          <w:rFonts w:hint="eastAsia"/>
          <w:lang w:val="en-US"/>
        </w:rPr>
        <w:t>біотехнологічної</w:t>
      </w:r>
    </w:p>
    <w:p w:rsidR="00DD2E65" w:rsidRPr="00DD2E65" w:rsidRDefault="00DD2E65" w:rsidP="00DD2E65">
      <w:pPr>
        <w:rPr>
          <w:lang w:val="en-US"/>
        </w:rPr>
      </w:pPr>
      <w:r w:rsidRPr="00DD2E65">
        <w:rPr>
          <w:rFonts w:hint="eastAsia"/>
          <w:lang w:val="en-US"/>
        </w:rPr>
        <w:t>автоеволюції</w:t>
      </w:r>
      <w:r w:rsidRPr="00DD2E65">
        <w:rPr>
          <w:lang w:val="en-US"/>
        </w:rPr>
        <w:t></w:t>
      </w:r>
      <w:r w:rsidRPr="00DD2E65">
        <w:rPr>
          <w:rFonts w:hint="eastAsia"/>
          <w:lang w:val="en-US"/>
        </w:rPr>
        <w:t>апелює</w:t>
      </w:r>
      <w:r w:rsidRPr="00DD2E65">
        <w:rPr>
          <w:lang w:val="en-US"/>
        </w:rPr>
        <w:t></w:t>
      </w:r>
      <w:r w:rsidRPr="00DD2E65">
        <w:rPr>
          <w:rFonts w:hint="eastAsia"/>
          <w:lang w:val="en-US"/>
        </w:rPr>
        <w:t>до</w:t>
      </w:r>
      <w:r w:rsidRPr="00DD2E65">
        <w:rPr>
          <w:lang w:val="en-US"/>
        </w:rPr>
        <w:t></w:t>
      </w:r>
      <w:r w:rsidRPr="00DD2E65">
        <w:rPr>
          <w:rFonts w:hint="eastAsia"/>
          <w:lang w:val="en-US"/>
        </w:rPr>
        <w:t>біотехнології</w:t>
      </w:r>
      <w:r w:rsidRPr="00DD2E65">
        <w:rPr>
          <w:lang w:val="en-US"/>
        </w:rPr>
        <w:t></w:t>
      </w:r>
      <w:r w:rsidRPr="00DD2E65">
        <w:rPr>
          <w:rFonts w:hint="eastAsia"/>
          <w:lang w:val="en-US"/>
        </w:rPr>
        <w:t>та</w:t>
      </w:r>
      <w:r w:rsidRPr="00DD2E65">
        <w:rPr>
          <w:lang w:val="en-US"/>
        </w:rPr>
        <w:t></w:t>
      </w:r>
      <w:r w:rsidRPr="00DD2E65">
        <w:rPr>
          <w:rFonts w:hint="eastAsia"/>
          <w:lang w:val="en-US"/>
        </w:rPr>
        <w:t>медицини</w:t>
      </w:r>
      <w:r w:rsidRPr="00DD2E65">
        <w:rPr>
          <w:lang w:val="en-US"/>
        </w:rPr>
        <w:t></w:t>
      </w:r>
      <w:r w:rsidRPr="00DD2E65">
        <w:rPr>
          <w:lang w:val="en-US"/>
        </w:rPr>
        <w:t></w:t>
      </w:r>
      <w:r w:rsidRPr="00DD2E65">
        <w:rPr>
          <w:rFonts w:hint="eastAsia"/>
          <w:lang w:val="en-US"/>
        </w:rPr>
        <w:t>осмислює</w:t>
      </w:r>
      <w:r w:rsidRPr="00DD2E65">
        <w:rPr>
          <w:lang w:val="en-US"/>
        </w:rPr>
        <w:t></w:t>
      </w:r>
      <w:r w:rsidRPr="00DD2E65">
        <w:rPr>
          <w:rFonts w:hint="eastAsia"/>
          <w:lang w:val="en-US"/>
        </w:rPr>
        <w:t>соціальні</w:t>
      </w:r>
      <w:r w:rsidRPr="00DD2E65">
        <w:rPr>
          <w:lang w:val="en-US"/>
        </w:rPr>
        <w:t></w:t>
      </w:r>
      <w:r w:rsidRPr="00DD2E65">
        <w:rPr>
          <w:rFonts w:hint="eastAsia"/>
          <w:lang w:val="en-US"/>
        </w:rPr>
        <w:t>та</w:t>
      </w:r>
    </w:p>
    <w:p w:rsidR="00DD2E65" w:rsidRPr="00DD2E65" w:rsidRDefault="00DD2E65" w:rsidP="00DD2E65">
      <w:pPr>
        <w:rPr>
          <w:lang w:val="en-US"/>
        </w:rPr>
      </w:pPr>
      <w:r w:rsidRPr="00DD2E65">
        <w:rPr>
          <w:rFonts w:hint="eastAsia"/>
          <w:lang w:val="en-US"/>
        </w:rPr>
        <w:t>психологічні</w:t>
      </w:r>
      <w:r w:rsidRPr="00DD2E65">
        <w:rPr>
          <w:lang w:val="en-US"/>
        </w:rPr>
        <w:t></w:t>
      </w:r>
      <w:r w:rsidRPr="00DD2E65">
        <w:rPr>
          <w:rFonts w:hint="eastAsia"/>
          <w:lang w:val="en-US"/>
        </w:rPr>
        <w:t>наслідки</w:t>
      </w:r>
      <w:r w:rsidRPr="00DD2E65">
        <w:rPr>
          <w:lang w:val="en-US"/>
        </w:rPr>
        <w:t></w:t>
      </w:r>
      <w:r w:rsidRPr="00DD2E65">
        <w:rPr>
          <w:rFonts w:hint="eastAsia"/>
          <w:lang w:val="en-US"/>
        </w:rPr>
        <w:t>зміни</w:t>
      </w:r>
      <w:r w:rsidRPr="00DD2E65">
        <w:rPr>
          <w:lang w:val="en-US"/>
        </w:rPr>
        <w:t></w:t>
      </w:r>
      <w:r w:rsidRPr="00DD2E65">
        <w:rPr>
          <w:rFonts w:hint="eastAsia"/>
          <w:lang w:val="en-US"/>
        </w:rPr>
        <w:t>фізіології</w:t>
      </w:r>
      <w:r w:rsidRPr="00DD2E65">
        <w:rPr>
          <w:lang w:val="en-US"/>
        </w:rPr>
        <w:t></w:t>
      </w:r>
      <w:r w:rsidRPr="00DD2E65">
        <w:rPr>
          <w:rFonts w:hint="eastAsia"/>
          <w:lang w:val="en-US"/>
        </w:rPr>
        <w:t>людини</w:t>
      </w:r>
      <w:r w:rsidRPr="00DD2E65">
        <w:rPr>
          <w:lang w:val="en-US"/>
        </w:rPr>
        <w:t></w:t>
      </w:r>
      <w:r w:rsidRPr="00DD2E65">
        <w:rPr>
          <w:lang w:val="en-US"/>
        </w:rPr>
        <w:t></w:t>
      </w:r>
      <w:r w:rsidRPr="00DD2E65">
        <w:rPr>
          <w:rFonts w:hint="eastAsia"/>
          <w:lang w:val="en-US"/>
        </w:rPr>
        <w:t>Вона</w:t>
      </w:r>
      <w:r w:rsidRPr="00DD2E65">
        <w:rPr>
          <w:lang w:val="en-US"/>
        </w:rPr>
        <w:t></w:t>
      </w:r>
      <w:r w:rsidRPr="00DD2E65">
        <w:rPr>
          <w:rFonts w:hint="eastAsia"/>
          <w:lang w:val="en-US"/>
        </w:rPr>
        <w:t>може</w:t>
      </w:r>
      <w:r w:rsidRPr="00DD2E65">
        <w:rPr>
          <w:lang w:val="en-US"/>
        </w:rPr>
        <w:t></w:t>
      </w:r>
      <w:r w:rsidRPr="00DD2E65">
        <w:rPr>
          <w:rFonts w:hint="eastAsia"/>
          <w:lang w:val="en-US"/>
        </w:rPr>
        <w:t>бути</w:t>
      </w:r>
      <w:r w:rsidRPr="00DD2E65">
        <w:rPr>
          <w:lang w:val="en-US"/>
        </w:rPr>
        <w:t></w:t>
      </w:r>
      <w:r w:rsidRPr="00DD2E65">
        <w:rPr>
          <w:rFonts w:hint="eastAsia"/>
          <w:lang w:val="en-US"/>
        </w:rPr>
        <w:t>пов’язана</w:t>
      </w:r>
      <w:r w:rsidRPr="00DD2E65">
        <w:rPr>
          <w:lang w:val="en-US"/>
        </w:rPr>
        <w:t></w:t>
      </w:r>
      <w:r w:rsidRPr="00DD2E65">
        <w:rPr>
          <w:rFonts w:hint="eastAsia"/>
          <w:lang w:val="en-US"/>
        </w:rPr>
        <w:t>з</w:t>
      </w:r>
      <w:r w:rsidRPr="00DD2E65">
        <w:rPr>
          <w:lang w:val="en-US"/>
        </w:rPr>
        <w:t></w:t>
      </w:r>
      <w:r w:rsidRPr="00DD2E65">
        <w:rPr>
          <w:rFonts w:hint="eastAsia"/>
          <w:lang w:val="en-US"/>
        </w:rPr>
        <w:t>різними</w:t>
      </w:r>
    </w:p>
    <w:p w:rsidR="00DD2E65" w:rsidRPr="00DD2E65" w:rsidRDefault="00DD2E65" w:rsidP="00DD2E65">
      <w:pPr>
        <w:rPr>
          <w:lang w:val="en-US"/>
        </w:rPr>
      </w:pPr>
      <w:r w:rsidRPr="00DD2E65">
        <w:rPr>
          <w:rFonts w:hint="eastAsia"/>
          <w:lang w:val="en-US"/>
        </w:rPr>
        <w:t>видами</w:t>
      </w:r>
      <w:r w:rsidRPr="00DD2E65">
        <w:rPr>
          <w:lang w:val="en-US"/>
        </w:rPr>
        <w:t></w:t>
      </w:r>
      <w:r w:rsidRPr="00DD2E65">
        <w:rPr>
          <w:rFonts w:hint="eastAsia"/>
          <w:lang w:val="en-US"/>
        </w:rPr>
        <w:t>науково</w:t>
      </w:r>
      <w:r w:rsidRPr="00DD2E65">
        <w:rPr>
          <w:lang w:val="en-US"/>
        </w:rPr>
        <w:t></w:t>
      </w:r>
      <w:r w:rsidRPr="00DD2E65">
        <w:rPr>
          <w:rFonts w:hint="eastAsia"/>
          <w:lang w:val="en-US"/>
        </w:rPr>
        <w:t>фантастичного</w:t>
      </w:r>
      <w:r w:rsidRPr="00DD2E65">
        <w:rPr>
          <w:lang w:val="en-US"/>
        </w:rPr>
        <w:t></w:t>
      </w:r>
      <w:r w:rsidRPr="00DD2E65">
        <w:rPr>
          <w:rFonts w:hint="eastAsia"/>
          <w:lang w:val="en-US"/>
        </w:rPr>
        <w:t>засновку</w:t>
      </w:r>
      <w:r w:rsidRPr="00DD2E65">
        <w:rPr>
          <w:lang w:val="en-US"/>
        </w:rPr>
        <w:t></w:t>
      </w:r>
      <w:r w:rsidRPr="00DD2E65">
        <w:rPr>
          <w:lang w:val="en-US"/>
        </w:rPr>
        <w:t></w:t>
      </w:r>
      <w:r w:rsidRPr="00DD2E65">
        <w:rPr>
          <w:rFonts w:hint="eastAsia"/>
          <w:lang w:val="en-US"/>
        </w:rPr>
        <w:t>хірургічне</w:t>
      </w:r>
      <w:r w:rsidRPr="00DD2E65">
        <w:rPr>
          <w:lang w:val="en-US"/>
        </w:rPr>
        <w:t></w:t>
      </w:r>
      <w:r w:rsidRPr="00DD2E65">
        <w:rPr>
          <w:rFonts w:hint="eastAsia"/>
          <w:lang w:val="en-US"/>
        </w:rPr>
        <w:t>втручання</w:t>
      </w:r>
      <w:r w:rsidRPr="00DD2E65">
        <w:rPr>
          <w:lang w:val="en-US"/>
        </w:rPr>
        <w:t></w:t>
      </w:r>
      <w:r w:rsidRPr="00DD2E65">
        <w:rPr>
          <w:lang w:val="en-US"/>
        </w:rPr>
        <w:t></w:t>
      </w:r>
      <w:r w:rsidRPr="00DD2E65">
        <w:rPr>
          <w:lang w:val="en-US"/>
        </w:rPr>
        <w:t></w:t>
      </w:r>
      <w:r w:rsidRPr="00DD2E65">
        <w:rPr>
          <w:rFonts w:hint="eastAsia"/>
          <w:lang w:val="en-US"/>
        </w:rPr>
        <w:t>Квіти</w:t>
      </w:r>
      <w:r w:rsidRPr="00DD2E65">
        <w:rPr>
          <w:lang w:val="en-US"/>
        </w:rPr>
        <w:t></w:t>
      </w:r>
      <w:r w:rsidRPr="00DD2E65">
        <w:rPr>
          <w:rFonts w:hint="eastAsia"/>
          <w:lang w:val="en-US"/>
        </w:rPr>
        <w:t>для</w:t>
      </w:r>
    </w:p>
    <w:p w:rsidR="00DD2E65" w:rsidRPr="00DD2E65" w:rsidRDefault="00DD2E65" w:rsidP="00DD2E65">
      <w:pPr>
        <w:rPr>
          <w:lang w:val="en-US"/>
        </w:rPr>
      </w:pPr>
      <w:r w:rsidRPr="00DD2E65">
        <w:rPr>
          <w:rFonts w:hint="eastAsia"/>
          <w:lang w:val="en-US"/>
        </w:rPr>
        <w:t>Елджернона</w:t>
      </w:r>
      <w:r w:rsidRPr="00DD2E65">
        <w:rPr>
          <w:lang w:val="en-US"/>
        </w:rPr>
        <w:t></w:t>
      </w:r>
      <w:r w:rsidRPr="00DD2E65">
        <w:rPr>
          <w:lang w:val="en-US"/>
        </w:rPr>
        <w:t></w:t>
      </w:r>
      <w:r w:rsidRPr="00DD2E65">
        <w:rPr>
          <w:rFonts w:hint="eastAsia"/>
          <w:lang w:val="en-US"/>
        </w:rPr>
        <w:t>Д</w:t>
      </w:r>
      <w:r w:rsidRPr="00DD2E65">
        <w:rPr>
          <w:lang w:val="en-US"/>
        </w:rPr>
        <w:t></w:t>
      </w:r>
      <w:r w:rsidRPr="00DD2E65">
        <w:rPr>
          <w:lang w:val="en-US"/>
        </w:rPr>
        <w:t></w:t>
      </w:r>
      <w:r w:rsidRPr="00DD2E65">
        <w:rPr>
          <w:rFonts w:hint="eastAsia"/>
          <w:lang w:val="en-US"/>
        </w:rPr>
        <w:t>Кіза</w:t>
      </w:r>
      <w:r w:rsidRPr="00DD2E65">
        <w:rPr>
          <w:lang w:val="en-US"/>
        </w:rPr>
        <w:t></w:t>
      </w:r>
      <w:r w:rsidRPr="00DD2E65">
        <w:rPr>
          <w:lang w:val="en-US"/>
        </w:rPr>
        <w:t></w:t>
      </w:r>
      <w:r w:rsidRPr="00DD2E65">
        <w:rPr>
          <w:lang w:val="en-US"/>
        </w:rPr>
        <w:t></w:t>
      </w:r>
      <w:r w:rsidRPr="00DD2E65">
        <w:rPr>
          <w:rFonts w:hint="eastAsia"/>
          <w:lang w:val="en-US"/>
        </w:rPr>
        <w:t>Людина</w:t>
      </w:r>
      <w:r w:rsidRPr="00DD2E65">
        <w:rPr>
          <w:lang w:val="en-US"/>
        </w:rPr>
        <w:t></w:t>
      </w:r>
      <w:r w:rsidRPr="00DD2E65">
        <w:rPr>
          <w:rFonts w:hint="eastAsia"/>
          <w:lang w:val="en-US"/>
        </w:rPr>
        <w:t>амфібія</w:t>
      </w:r>
      <w:r w:rsidRPr="00DD2E65">
        <w:rPr>
          <w:lang w:val="en-US"/>
        </w:rPr>
        <w:t></w:t>
      </w:r>
      <w:r w:rsidRPr="00DD2E65">
        <w:rPr>
          <w:lang w:val="en-US"/>
        </w:rPr>
        <w:t></w:t>
      </w:r>
      <w:r w:rsidRPr="00DD2E65">
        <w:rPr>
          <w:rFonts w:hint="eastAsia"/>
          <w:lang w:val="en-US"/>
        </w:rPr>
        <w:t>О</w:t>
      </w:r>
      <w:r w:rsidRPr="00DD2E65">
        <w:rPr>
          <w:lang w:val="en-US"/>
        </w:rPr>
        <w:t></w:t>
      </w:r>
      <w:r w:rsidRPr="00DD2E65">
        <w:rPr>
          <w:lang w:val="en-US"/>
        </w:rPr>
        <w:t></w:t>
      </w:r>
      <w:r w:rsidRPr="00DD2E65">
        <w:rPr>
          <w:rFonts w:hint="eastAsia"/>
          <w:lang w:val="en-US"/>
        </w:rPr>
        <w:t>Беляєва</w:t>
      </w:r>
      <w:r w:rsidRPr="00DD2E65">
        <w:rPr>
          <w:lang w:val="en-US"/>
        </w:rPr>
        <w:t></w:t>
      </w:r>
      <w:r w:rsidRPr="00DD2E65">
        <w:rPr>
          <w:lang w:val="en-US"/>
        </w:rPr>
        <w:t></w:t>
      </w:r>
      <w:r w:rsidRPr="00DD2E65">
        <w:rPr>
          <w:lang w:val="en-US"/>
        </w:rPr>
        <w:t></w:t>
      </w:r>
      <w:r w:rsidRPr="00DD2E65">
        <w:rPr>
          <w:rFonts w:hint="eastAsia"/>
          <w:lang w:val="en-US"/>
        </w:rPr>
        <w:t>фармакологічне</w:t>
      </w:r>
      <w:r w:rsidRPr="00DD2E65">
        <w:rPr>
          <w:lang w:val="en-US"/>
        </w:rPr>
        <w:t></w:t>
      </w:r>
      <w:r w:rsidRPr="00DD2E65">
        <w:rPr>
          <w:lang w:val="en-US"/>
        </w:rPr>
        <w:t></w:t>
      </w:r>
      <w:r w:rsidRPr="00DD2E65">
        <w:rPr>
          <w:lang w:val="en-US"/>
        </w:rPr>
        <w:t></w:t>
      </w:r>
      <w:r w:rsidRPr="00DD2E65">
        <w:rPr>
          <w:rFonts w:hint="eastAsia"/>
          <w:lang w:val="en-US"/>
        </w:rPr>
        <w:t>Зрозумій</w:t>
      </w:r>
      <w:r w:rsidRPr="00DD2E65">
        <w:rPr>
          <w:lang w:val="en-US"/>
        </w:rPr>
        <w:t></w:t>
      </w:r>
    </w:p>
    <w:p w:rsidR="00DD2E65" w:rsidRPr="00DD2E65" w:rsidRDefault="00DD2E65" w:rsidP="00DD2E65">
      <w:pPr>
        <w:rPr>
          <w:lang w:val="en-US"/>
        </w:rPr>
      </w:pPr>
      <w:r w:rsidRPr="00DD2E65">
        <w:rPr>
          <w:rFonts w:hint="eastAsia"/>
          <w:lang w:val="en-US"/>
        </w:rPr>
        <w:t>Т</w:t>
      </w:r>
      <w:r w:rsidRPr="00DD2E65">
        <w:rPr>
          <w:lang w:val="en-US"/>
        </w:rPr>
        <w:t></w:t>
      </w:r>
      <w:r w:rsidRPr="00DD2E65">
        <w:rPr>
          <w:lang w:val="en-US"/>
        </w:rPr>
        <w:t></w:t>
      </w:r>
      <w:r w:rsidRPr="00DD2E65">
        <w:rPr>
          <w:rFonts w:hint="eastAsia"/>
          <w:lang w:val="en-US"/>
        </w:rPr>
        <w:t>Чана</w:t>
      </w:r>
      <w:r w:rsidRPr="00DD2E65">
        <w:rPr>
          <w:lang w:val="en-US"/>
        </w:rPr>
        <w:t></w:t>
      </w:r>
      <w:r w:rsidRPr="00DD2E65">
        <w:rPr>
          <w:lang w:val="en-US"/>
        </w:rPr>
        <w:t></w:t>
      </w:r>
      <w:r w:rsidRPr="00DD2E65">
        <w:rPr>
          <w:lang w:val="en-US"/>
        </w:rPr>
        <w:t></w:t>
      </w:r>
      <w:r w:rsidRPr="00DD2E65">
        <w:rPr>
          <w:rFonts w:hint="eastAsia"/>
          <w:lang w:val="en-US"/>
        </w:rPr>
        <w:t>генетичне</w:t>
      </w:r>
      <w:r w:rsidRPr="00DD2E65">
        <w:rPr>
          <w:lang w:val="en-US"/>
        </w:rPr>
        <w:t></w:t>
      </w:r>
      <w:r w:rsidRPr="00DD2E65">
        <w:rPr>
          <w:lang w:val="en-US"/>
        </w:rPr>
        <w:t></w:t>
      </w:r>
      <w:r w:rsidRPr="00DD2E65">
        <w:rPr>
          <w:lang w:val="en-US"/>
        </w:rPr>
        <w:t></w:t>
      </w:r>
      <w:r w:rsidRPr="00DD2E65">
        <w:rPr>
          <w:rFonts w:hint="eastAsia"/>
          <w:lang w:val="en-US"/>
        </w:rPr>
        <w:t>Тиха</w:t>
      </w:r>
      <w:r w:rsidRPr="00DD2E65">
        <w:rPr>
          <w:lang w:val="en-US"/>
        </w:rPr>
        <w:t></w:t>
      </w:r>
      <w:r w:rsidRPr="00DD2E65">
        <w:rPr>
          <w:rFonts w:hint="eastAsia"/>
          <w:lang w:val="en-US"/>
        </w:rPr>
        <w:t>війна</w:t>
      </w:r>
      <w:r w:rsidRPr="00DD2E65">
        <w:rPr>
          <w:lang w:val="en-US"/>
        </w:rPr>
        <w:t></w:t>
      </w:r>
      <w:r w:rsidRPr="00DD2E65">
        <w:rPr>
          <w:lang w:val="en-US"/>
        </w:rPr>
        <w:t></w:t>
      </w:r>
      <w:r w:rsidRPr="00DD2E65">
        <w:rPr>
          <w:rFonts w:hint="eastAsia"/>
          <w:lang w:val="en-US"/>
        </w:rPr>
        <w:t>П</w:t>
      </w:r>
      <w:r w:rsidRPr="00DD2E65">
        <w:rPr>
          <w:lang w:val="en-US"/>
        </w:rPr>
        <w:t></w:t>
      </w:r>
      <w:r w:rsidRPr="00DD2E65">
        <w:rPr>
          <w:lang w:val="en-US"/>
        </w:rPr>
        <w:t></w:t>
      </w:r>
      <w:r w:rsidRPr="00DD2E65">
        <w:rPr>
          <w:rFonts w:hint="eastAsia"/>
          <w:lang w:val="en-US"/>
        </w:rPr>
        <w:t>Макоулі</w:t>
      </w:r>
      <w:r w:rsidRPr="00DD2E65">
        <w:rPr>
          <w:lang w:val="en-US"/>
        </w:rPr>
        <w:t></w:t>
      </w:r>
      <w:r w:rsidRPr="00DD2E65">
        <w:rPr>
          <w:lang w:val="en-US"/>
        </w:rPr>
        <w:t></w:t>
      </w:r>
      <w:r w:rsidRPr="00DD2E65">
        <w:rPr>
          <w:rFonts w:hint="eastAsia"/>
          <w:lang w:val="en-US"/>
        </w:rPr>
        <w:t>тощо</w:t>
      </w:r>
      <w:r w:rsidRPr="00DD2E65">
        <w:rPr>
          <w:lang w:val="en-US"/>
        </w:rPr>
        <w:t></w:t>
      </w:r>
      <w:r w:rsidRPr="00DD2E65">
        <w:rPr>
          <w:lang w:val="en-US"/>
        </w:rPr>
        <w:t></w:t>
      </w:r>
      <w:r w:rsidRPr="00DD2E65">
        <w:rPr>
          <w:rFonts w:hint="eastAsia"/>
          <w:lang w:val="en-US"/>
        </w:rPr>
        <w:t>або</w:t>
      </w:r>
      <w:r w:rsidRPr="00DD2E65">
        <w:rPr>
          <w:lang w:val="en-US"/>
        </w:rPr>
        <w:t></w:t>
      </w:r>
      <w:r w:rsidRPr="00DD2E65">
        <w:rPr>
          <w:rFonts w:hint="eastAsia"/>
          <w:lang w:val="en-US"/>
        </w:rPr>
        <w:t>замовчувати</w:t>
      </w:r>
      <w:r w:rsidRPr="00DD2E65">
        <w:rPr>
          <w:lang w:val="en-US"/>
        </w:rPr>
        <w:t></w:t>
      </w:r>
      <w:r w:rsidRPr="00DD2E65">
        <w:rPr>
          <w:rFonts w:hint="eastAsia"/>
          <w:lang w:val="en-US"/>
        </w:rPr>
        <w:t>природу</w:t>
      </w:r>
    </w:p>
    <w:p w:rsidR="00DD2E65" w:rsidRPr="00DD2E65" w:rsidRDefault="00DD2E65" w:rsidP="00DD2E65">
      <w:pPr>
        <w:rPr>
          <w:lang w:val="en-US"/>
        </w:rPr>
      </w:pPr>
      <w:r w:rsidRPr="00DD2E65">
        <w:rPr>
          <w:rFonts w:hint="eastAsia"/>
          <w:lang w:val="en-US"/>
        </w:rPr>
        <w:t>трансформації</w:t>
      </w:r>
      <w:r w:rsidRPr="00DD2E65">
        <w:rPr>
          <w:lang w:val="en-US"/>
        </w:rPr>
        <w:t></w:t>
      </w:r>
      <w:r w:rsidRPr="00DD2E65">
        <w:rPr>
          <w:lang w:val="en-US"/>
        </w:rPr>
        <w:t></w:t>
      </w:r>
      <w:r w:rsidRPr="00DD2E65">
        <w:rPr>
          <w:lang w:val="en-US"/>
        </w:rPr>
        <w:t></w:t>
      </w:r>
      <w:r w:rsidRPr="00DD2E65">
        <w:rPr>
          <w:rFonts w:hint="eastAsia"/>
          <w:lang w:val="en-US"/>
        </w:rPr>
        <w:t>Л</w:t>
      </w:r>
      <w:r w:rsidRPr="00DD2E65">
        <w:rPr>
          <w:lang w:val="en-US"/>
        </w:rPr>
        <w:t></w:t>
      </w:r>
      <w:r w:rsidRPr="00DD2E65">
        <w:rPr>
          <w:rFonts w:hint="eastAsia"/>
          <w:lang w:val="en-US"/>
        </w:rPr>
        <w:t>–</w:t>
      </w:r>
      <w:r w:rsidRPr="00DD2E65">
        <w:rPr>
          <w:lang w:val="en-US"/>
        </w:rPr>
        <w:t></w:t>
      </w:r>
      <w:r w:rsidRPr="00DD2E65">
        <w:rPr>
          <w:rFonts w:hint="eastAsia"/>
          <w:lang w:val="en-US"/>
        </w:rPr>
        <w:t>означає</w:t>
      </w:r>
      <w:r w:rsidRPr="00DD2E65">
        <w:rPr>
          <w:lang w:val="en-US"/>
        </w:rPr>
        <w:t></w:t>
      </w:r>
      <w:r w:rsidRPr="00DD2E65">
        <w:rPr>
          <w:rFonts w:hint="eastAsia"/>
          <w:lang w:val="en-US"/>
        </w:rPr>
        <w:t>люди</w:t>
      </w:r>
      <w:r w:rsidRPr="00DD2E65">
        <w:rPr>
          <w:lang w:val="en-US"/>
        </w:rPr>
        <w:t></w:t>
      </w:r>
      <w:r w:rsidRPr="00DD2E65">
        <w:rPr>
          <w:lang w:val="en-US"/>
        </w:rPr>
        <w:t></w:t>
      </w:r>
      <w:r w:rsidRPr="00DD2E65">
        <w:rPr>
          <w:rFonts w:hint="eastAsia"/>
          <w:lang w:val="en-US"/>
        </w:rPr>
        <w:t>С</w:t>
      </w:r>
      <w:r w:rsidRPr="00DD2E65">
        <w:rPr>
          <w:lang w:val="en-US"/>
        </w:rPr>
        <w:t></w:t>
      </w:r>
      <w:r w:rsidRPr="00DD2E65">
        <w:rPr>
          <w:lang w:val="en-US"/>
        </w:rPr>
        <w:t></w:t>
      </w:r>
      <w:r w:rsidRPr="00DD2E65">
        <w:rPr>
          <w:rFonts w:hint="eastAsia"/>
          <w:lang w:val="en-US"/>
        </w:rPr>
        <w:t>Лук’яненка</w:t>
      </w:r>
      <w:r w:rsidRPr="00DD2E65">
        <w:rPr>
          <w:lang w:val="en-US"/>
        </w:rPr>
        <w:t></w:t>
      </w:r>
      <w:r w:rsidRPr="00DD2E65">
        <w:rPr>
          <w:lang w:val="en-US"/>
        </w:rPr>
        <w:t></w:t>
      </w:r>
      <w:r w:rsidRPr="00DD2E65">
        <w:rPr>
          <w:lang w:val="en-US"/>
        </w:rPr>
        <w:t></w:t>
      </w:r>
      <w:r w:rsidRPr="00DD2E65">
        <w:rPr>
          <w:rFonts w:hint="eastAsia"/>
          <w:lang w:val="en-US"/>
        </w:rPr>
        <w:t>Візія</w:t>
      </w:r>
      <w:r w:rsidRPr="00DD2E65">
        <w:rPr>
          <w:lang w:val="en-US"/>
        </w:rPr>
        <w:t></w:t>
      </w:r>
      <w:r w:rsidRPr="00DD2E65">
        <w:rPr>
          <w:rFonts w:hint="eastAsia"/>
          <w:lang w:val="en-US"/>
        </w:rPr>
        <w:t>технічної</w:t>
      </w:r>
      <w:r w:rsidRPr="00DD2E65">
        <w:rPr>
          <w:lang w:val="en-US"/>
        </w:rPr>
        <w:t></w:t>
      </w:r>
      <w:r w:rsidRPr="00DD2E65">
        <w:rPr>
          <w:rFonts w:hint="eastAsia"/>
          <w:lang w:val="en-US"/>
        </w:rPr>
        <w:t>автоеволюції</w:t>
      </w:r>
      <w:r w:rsidRPr="00DD2E65">
        <w:rPr>
          <w:lang w:val="en-US"/>
        </w:rPr>
        <w:t></w:t>
      </w:r>
    </w:p>
    <w:p w:rsidR="00DD2E65" w:rsidRPr="00DD2E65" w:rsidRDefault="00DD2E65" w:rsidP="00DD2E65">
      <w:pPr>
        <w:rPr>
          <w:lang w:val="en-US"/>
        </w:rPr>
      </w:pPr>
      <w:r w:rsidRPr="00DD2E65">
        <w:rPr>
          <w:rFonts w:hint="eastAsia"/>
          <w:lang w:val="en-US"/>
        </w:rPr>
        <w:t>своєю</w:t>
      </w:r>
      <w:r w:rsidRPr="00DD2E65">
        <w:rPr>
          <w:lang w:val="en-US"/>
        </w:rPr>
        <w:t></w:t>
      </w:r>
      <w:r w:rsidRPr="00DD2E65">
        <w:rPr>
          <w:rFonts w:hint="eastAsia"/>
          <w:lang w:val="en-US"/>
        </w:rPr>
        <w:t>чергою</w:t>
      </w:r>
      <w:r w:rsidRPr="00DD2E65">
        <w:rPr>
          <w:lang w:val="en-US"/>
        </w:rPr>
        <w:t></w:t>
      </w:r>
      <w:r w:rsidRPr="00DD2E65">
        <w:rPr>
          <w:lang w:val="en-US"/>
        </w:rPr>
        <w:t></w:t>
      </w:r>
      <w:r w:rsidRPr="00DD2E65">
        <w:rPr>
          <w:rFonts w:hint="eastAsia"/>
          <w:lang w:val="en-US"/>
        </w:rPr>
        <w:t>художньо</w:t>
      </w:r>
      <w:r w:rsidRPr="00DD2E65">
        <w:rPr>
          <w:lang w:val="en-US"/>
        </w:rPr>
        <w:t></w:t>
      </w:r>
      <w:r w:rsidRPr="00DD2E65">
        <w:rPr>
          <w:rFonts w:hint="eastAsia"/>
          <w:lang w:val="en-US"/>
        </w:rPr>
        <w:t>аналізує</w:t>
      </w:r>
      <w:r w:rsidRPr="00DD2E65">
        <w:rPr>
          <w:lang w:val="en-US"/>
        </w:rPr>
        <w:t></w:t>
      </w:r>
      <w:r w:rsidRPr="00DD2E65">
        <w:rPr>
          <w:rFonts w:hint="eastAsia"/>
          <w:lang w:val="en-US"/>
        </w:rPr>
        <w:t>симбіоз</w:t>
      </w:r>
      <w:r w:rsidRPr="00DD2E65">
        <w:rPr>
          <w:lang w:val="en-US"/>
        </w:rPr>
        <w:t></w:t>
      </w:r>
      <w:r w:rsidRPr="00DD2E65">
        <w:rPr>
          <w:rFonts w:hint="eastAsia"/>
          <w:lang w:val="en-US"/>
        </w:rPr>
        <w:t>людини</w:t>
      </w:r>
      <w:r w:rsidRPr="00DD2E65">
        <w:rPr>
          <w:lang w:val="en-US"/>
        </w:rPr>
        <w:t></w:t>
      </w:r>
      <w:r w:rsidRPr="00DD2E65">
        <w:rPr>
          <w:rFonts w:hint="eastAsia"/>
          <w:lang w:val="en-US"/>
        </w:rPr>
        <w:t>та</w:t>
      </w:r>
      <w:r w:rsidRPr="00DD2E65">
        <w:rPr>
          <w:lang w:val="en-US"/>
        </w:rPr>
        <w:t></w:t>
      </w:r>
      <w:r w:rsidRPr="00DD2E65">
        <w:rPr>
          <w:rFonts w:hint="eastAsia"/>
          <w:lang w:val="en-US"/>
        </w:rPr>
        <w:t>техніки</w:t>
      </w:r>
      <w:r w:rsidRPr="00DD2E65">
        <w:rPr>
          <w:lang w:val="en-US"/>
        </w:rPr>
        <w:t></w:t>
      </w:r>
      <w:r w:rsidRPr="00DD2E65">
        <w:rPr>
          <w:lang w:val="en-US"/>
        </w:rPr>
        <w:t></w:t>
      </w:r>
      <w:r w:rsidRPr="00DD2E65">
        <w:rPr>
          <w:rFonts w:hint="eastAsia"/>
          <w:lang w:val="en-US"/>
        </w:rPr>
        <w:t>Вона</w:t>
      </w:r>
      <w:r w:rsidRPr="00DD2E65">
        <w:rPr>
          <w:lang w:val="en-US"/>
        </w:rPr>
        <w:t></w:t>
      </w:r>
      <w:r w:rsidRPr="00DD2E65">
        <w:rPr>
          <w:rFonts w:hint="eastAsia"/>
          <w:lang w:val="en-US"/>
        </w:rPr>
        <w:t>розглядає</w:t>
      </w:r>
      <w:r w:rsidRPr="00DD2E65">
        <w:rPr>
          <w:lang w:val="en-US"/>
        </w:rPr>
        <w:t></w:t>
      </w:r>
      <w:r w:rsidRPr="00DD2E65">
        <w:rPr>
          <w:rFonts w:hint="eastAsia"/>
          <w:lang w:val="en-US"/>
        </w:rPr>
        <w:t>як</w:t>
      </w:r>
    </w:p>
    <w:p w:rsidR="00DD2E65" w:rsidRPr="00DD2E65" w:rsidRDefault="00DD2E65" w:rsidP="00DD2E65">
      <w:pPr>
        <w:rPr>
          <w:lang w:val="en-US"/>
        </w:rPr>
      </w:pPr>
      <w:r w:rsidRPr="00DD2E65">
        <w:rPr>
          <w:rFonts w:hint="eastAsia"/>
          <w:lang w:val="en-US"/>
        </w:rPr>
        <w:t>повне</w:t>
      </w:r>
      <w:r w:rsidRPr="00DD2E65">
        <w:rPr>
          <w:lang w:val="en-US"/>
        </w:rPr>
        <w:t></w:t>
      </w:r>
      <w:r w:rsidRPr="00DD2E65">
        <w:rPr>
          <w:lang w:val="en-US"/>
        </w:rPr>
        <w:t></w:t>
      </w:r>
      <w:r w:rsidRPr="00DD2E65">
        <w:rPr>
          <w:lang w:val="en-US"/>
        </w:rPr>
        <w:t></w:t>
      </w:r>
      <w:r w:rsidRPr="00DD2E65">
        <w:rPr>
          <w:rFonts w:hint="eastAsia"/>
          <w:lang w:val="en-US"/>
        </w:rPr>
        <w:t>Нема</w:t>
      </w:r>
      <w:r w:rsidRPr="00DD2E65">
        <w:rPr>
          <w:lang w:val="en-US"/>
        </w:rPr>
        <w:t></w:t>
      </w:r>
      <w:r w:rsidRPr="00DD2E65">
        <w:rPr>
          <w:rFonts w:hint="eastAsia"/>
          <w:lang w:val="en-US"/>
        </w:rPr>
        <w:t>чого</w:t>
      </w:r>
      <w:r w:rsidRPr="00DD2E65">
        <w:rPr>
          <w:lang w:val="en-US"/>
        </w:rPr>
        <w:t></w:t>
      </w:r>
      <w:r w:rsidRPr="00DD2E65">
        <w:rPr>
          <w:rFonts w:hint="eastAsia"/>
          <w:lang w:val="en-US"/>
        </w:rPr>
        <w:t>ділити</w:t>
      </w:r>
      <w:r w:rsidRPr="00DD2E65">
        <w:rPr>
          <w:lang w:val="en-US"/>
        </w:rPr>
        <w:t></w:t>
      </w:r>
      <w:r w:rsidRPr="00DD2E65">
        <w:rPr>
          <w:lang w:val="en-US"/>
        </w:rPr>
        <w:t></w:t>
      </w:r>
      <w:r w:rsidRPr="00DD2E65">
        <w:rPr>
          <w:rFonts w:hint="eastAsia"/>
          <w:lang w:val="en-US"/>
        </w:rPr>
        <w:t>С</w:t>
      </w:r>
      <w:r w:rsidRPr="00DD2E65">
        <w:rPr>
          <w:lang w:val="en-US"/>
        </w:rPr>
        <w:t></w:t>
      </w:r>
      <w:r w:rsidRPr="00DD2E65">
        <w:rPr>
          <w:lang w:val="en-US"/>
        </w:rPr>
        <w:t></w:t>
      </w:r>
      <w:r w:rsidRPr="00DD2E65">
        <w:rPr>
          <w:rFonts w:hint="eastAsia"/>
          <w:lang w:val="en-US"/>
        </w:rPr>
        <w:t>Лук’яненка</w:t>
      </w:r>
      <w:r w:rsidRPr="00DD2E65">
        <w:rPr>
          <w:lang w:val="en-US"/>
        </w:rPr>
        <w:t></w:t>
      </w:r>
      <w:r w:rsidRPr="00DD2E65">
        <w:rPr>
          <w:lang w:val="en-US"/>
        </w:rPr>
        <w:t></w:t>
      </w:r>
      <w:r w:rsidRPr="00DD2E65">
        <w:rPr>
          <w:rFonts w:hint="eastAsia"/>
          <w:lang w:val="en-US"/>
        </w:rPr>
        <w:t>і</w:t>
      </w:r>
      <w:r w:rsidRPr="00DD2E65">
        <w:rPr>
          <w:lang w:val="en-US"/>
        </w:rPr>
        <w:t></w:t>
      </w:r>
      <w:r w:rsidRPr="00DD2E65">
        <w:rPr>
          <w:rFonts w:hint="eastAsia"/>
          <w:lang w:val="en-US"/>
        </w:rPr>
        <w:t>часткове</w:t>
      </w:r>
      <w:r w:rsidRPr="00DD2E65">
        <w:rPr>
          <w:lang w:val="en-US"/>
        </w:rPr>
        <w:t></w:t>
      </w:r>
      <w:r w:rsidRPr="00DD2E65">
        <w:rPr>
          <w:lang w:val="en-US"/>
        </w:rPr>
        <w:t></w:t>
      </w:r>
      <w:r w:rsidRPr="00DD2E65">
        <w:rPr>
          <w:lang w:val="en-US"/>
        </w:rPr>
        <w:t></w:t>
      </w:r>
      <w:r w:rsidRPr="00DD2E65">
        <w:rPr>
          <w:rFonts w:hint="eastAsia"/>
          <w:lang w:val="en-US"/>
        </w:rPr>
        <w:t>Хранителі</w:t>
      </w:r>
      <w:r w:rsidRPr="00DD2E65">
        <w:rPr>
          <w:lang w:val="en-US"/>
        </w:rPr>
        <w:t></w:t>
      </w:r>
      <w:r w:rsidRPr="00DD2E65">
        <w:rPr>
          <w:rFonts w:hint="eastAsia"/>
          <w:lang w:val="en-US"/>
        </w:rPr>
        <w:t>кордону</w:t>
      </w:r>
      <w:r w:rsidRPr="00DD2E65">
        <w:rPr>
          <w:lang w:val="en-US"/>
        </w:rPr>
        <w:t></w:t>
      </w:r>
      <w:r w:rsidRPr="00DD2E65">
        <w:rPr>
          <w:lang w:val="en-US"/>
        </w:rPr>
        <w:t></w:t>
      </w:r>
      <w:r w:rsidRPr="00DD2E65">
        <w:rPr>
          <w:rFonts w:hint="eastAsia"/>
          <w:lang w:val="en-US"/>
        </w:rPr>
        <w:t>Г</w:t>
      </w:r>
      <w:r w:rsidRPr="00DD2E65">
        <w:rPr>
          <w:lang w:val="en-US"/>
        </w:rPr>
        <w:t></w:t>
      </w:r>
      <w:r w:rsidRPr="00DD2E65">
        <w:rPr>
          <w:lang w:val="en-US"/>
        </w:rPr>
        <w:t></w:t>
      </w:r>
      <w:r w:rsidRPr="00DD2E65">
        <w:rPr>
          <w:rFonts w:hint="eastAsia"/>
          <w:lang w:val="en-US"/>
        </w:rPr>
        <w:t>Ігана</w:t>
      </w:r>
      <w:r w:rsidRPr="00DD2E65">
        <w:rPr>
          <w:lang w:val="en-US"/>
        </w:rPr>
        <w:t></w:t>
      </w:r>
    </w:p>
    <w:p w:rsidR="00DD2E65" w:rsidRPr="00DD2E65" w:rsidRDefault="00DD2E65" w:rsidP="00DD2E65">
      <w:pPr>
        <w:rPr>
          <w:lang w:val="en-US"/>
        </w:rPr>
      </w:pPr>
      <w:r w:rsidRPr="00DD2E65">
        <w:rPr>
          <w:rFonts w:hint="eastAsia"/>
          <w:lang w:val="en-US"/>
        </w:rPr>
        <w:t>злиття</w:t>
      </w:r>
      <w:r w:rsidRPr="00DD2E65">
        <w:rPr>
          <w:lang w:val="en-US"/>
        </w:rPr>
        <w:t></w:t>
      </w:r>
      <w:r w:rsidRPr="00DD2E65">
        <w:rPr>
          <w:rFonts w:hint="eastAsia"/>
          <w:lang w:val="en-US"/>
        </w:rPr>
        <w:t>людини</w:t>
      </w:r>
      <w:r w:rsidRPr="00DD2E65">
        <w:rPr>
          <w:lang w:val="en-US"/>
        </w:rPr>
        <w:t></w:t>
      </w:r>
      <w:r w:rsidRPr="00DD2E65">
        <w:rPr>
          <w:rFonts w:hint="eastAsia"/>
          <w:lang w:val="en-US"/>
        </w:rPr>
        <w:t>та</w:t>
      </w:r>
      <w:r w:rsidRPr="00DD2E65">
        <w:rPr>
          <w:lang w:val="en-US"/>
        </w:rPr>
        <w:t></w:t>
      </w:r>
      <w:r w:rsidRPr="00DD2E65">
        <w:rPr>
          <w:rFonts w:hint="eastAsia"/>
          <w:lang w:val="en-US"/>
        </w:rPr>
        <w:t>машини</w:t>
      </w:r>
      <w:r w:rsidRPr="00DD2E65">
        <w:rPr>
          <w:lang w:val="en-US"/>
        </w:rPr>
        <w:t></w:t>
      </w:r>
      <w:r w:rsidRPr="00DD2E65">
        <w:rPr>
          <w:lang w:val="en-US"/>
        </w:rPr>
        <w:t></w:t>
      </w:r>
      <w:r w:rsidRPr="00DD2E65">
        <w:rPr>
          <w:rFonts w:hint="eastAsia"/>
          <w:lang w:val="en-US"/>
        </w:rPr>
        <w:t>так</w:t>
      </w:r>
      <w:r w:rsidRPr="00DD2E65">
        <w:rPr>
          <w:lang w:val="en-US"/>
        </w:rPr>
        <w:t></w:t>
      </w:r>
      <w:r w:rsidRPr="00DD2E65">
        <w:rPr>
          <w:rFonts w:hint="eastAsia"/>
          <w:lang w:val="en-US"/>
        </w:rPr>
        <w:t>і</w:t>
      </w:r>
      <w:r w:rsidRPr="00DD2E65">
        <w:rPr>
          <w:lang w:val="en-US"/>
        </w:rPr>
        <w:t></w:t>
      </w:r>
      <w:r w:rsidRPr="00DD2E65">
        <w:rPr>
          <w:rFonts w:hint="eastAsia"/>
          <w:lang w:val="en-US"/>
        </w:rPr>
        <w:t>різну</w:t>
      </w:r>
      <w:r w:rsidRPr="00DD2E65">
        <w:rPr>
          <w:lang w:val="en-US"/>
        </w:rPr>
        <w:t></w:t>
      </w:r>
      <w:r w:rsidRPr="00DD2E65">
        <w:rPr>
          <w:rFonts w:hint="eastAsia"/>
          <w:lang w:val="en-US"/>
        </w:rPr>
        <w:t>градацію</w:t>
      </w:r>
      <w:r w:rsidRPr="00DD2E65">
        <w:rPr>
          <w:lang w:val="en-US"/>
        </w:rPr>
        <w:t></w:t>
      </w:r>
      <w:r w:rsidRPr="00DD2E65">
        <w:rPr>
          <w:rFonts w:hint="eastAsia"/>
          <w:lang w:val="en-US"/>
        </w:rPr>
        <w:t>цього</w:t>
      </w:r>
      <w:r w:rsidRPr="00DD2E65">
        <w:rPr>
          <w:lang w:val="en-US"/>
        </w:rPr>
        <w:t></w:t>
      </w:r>
      <w:r w:rsidRPr="00DD2E65">
        <w:rPr>
          <w:rFonts w:hint="eastAsia"/>
          <w:lang w:val="en-US"/>
        </w:rPr>
        <w:t>злиття</w:t>
      </w:r>
      <w:r w:rsidRPr="00DD2E65">
        <w:rPr>
          <w:lang w:val="en-US"/>
        </w:rPr>
        <w:t></w:t>
      </w:r>
      <w:r w:rsidRPr="00DD2E65">
        <w:rPr>
          <w:lang w:val="en-US"/>
        </w:rPr>
        <w:t></w:t>
      </w:r>
      <w:r w:rsidRPr="00DD2E65">
        <w:rPr>
          <w:lang w:val="en-US"/>
        </w:rPr>
        <w:t></w:t>
      </w:r>
      <w:r w:rsidRPr="00DD2E65">
        <w:rPr>
          <w:lang w:val="en-US"/>
        </w:rPr>
        <w:t></w:t>
      </w:r>
      <w:r w:rsidRPr="00DD2E65">
        <w:rPr>
          <w:lang w:val="en-US"/>
        </w:rPr>
        <w:t></w:t>
      </w:r>
      <w:r w:rsidRPr="00DD2E65">
        <w:rPr>
          <w:lang w:val="en-US"/>
        </w:rPr>
        <w:t></w:t>
      </w:r>
      <w:r w:rsidRPr="00DD2E65">
        <w:rPr>
          <w:lang w:val="en-US"/>
        </w:rPr>
        <w:t></w:t>
      </w:r>
      <w:r w:rsidRPr="00DD2E65">
        <w:rPr>
          <w:lang w:val="en-US"/>
        </w:rPr>
        <w:t></w:t>
      </w:r>
      <w:r w:rsidRPr="00DD2E65">
        <w:rPr>
          <w:lang w:val="en-US"/>
        </w:rPr>
        <w:t></w:t>
      </w:r>
      <w:r w:rsidRPr="00DD2E65">
        <w:rPr>
          <w:lang w:val="en-US"/>
        </w:rPr>
        <w:t></w:t>
      </w:r>
      <w:r w:rsidRPr="00DD2E65">
        <w:rPr>
          <w:lang w:val="en-US"/>
        </w:rPr>
        <w:t></w:t>
      </w:r>
      <w:r w:rsidRPr="00DD2E65">
        <w:rPr>
          <w:lang w:val="en-US"/>
        </w:rPr>
        <w:t></w:t>
      </w:r>
      <w:r w:rsidRPr="00DD2E65">
        <w:rPr>
          <w:lang w:val="en-US"/>
        </w:rPr>
        <w:t></w:t>
      </w:r>
      <w:r w:rsidRPr="00DD2E65">
        <w:rPr>
          <w:lang w:val="en-US"/>
        </w:rPr>
        <w:t></w:t>
      </w:r>
      <w:r w:rsidRPr="00DD2E65">
        <w:rPr>
          <w:lang w:val="en-US"/>
        </w:rPr>
        <w:t></w:t>
      </w:r>
      <w:r w:rsidRPr="00DD2E65">
        <w:rPr>
          <w:lang w:val="en-US"/>
        </w:rPr>
        <w:t></w:t>
      </w:r>
      <w:r w:rsidRPr="00DD2E65">
        <w:rPr>
          <w:lang w:val="en-US"/>
        </w:rPr>
        <w:t></w:t>
      </w:r>
      <w:r w:rsidRPr="00DD2E65">
        <w:rPr>
          <w:lang w:val="en-US"/>
        </w:rPr>
        <w:t></w:t>
      </w:r>
    </w:p>
    <w:p w:rsidR="00DD2E65" w:rsidRPr="00DD2E65" w:rsidRDefault="00DD2E65" w:rsidP="00DD2E65">
      <w:pPr>
        <w:rPr>
          <w:lang w:val="en-US"/>
        </w:rPr>
      </w:pPr>
      <w:r w:rsidRPr="00DD2E65">
        <w:rPr>
          <w:rFonts w:hint="eastAsia"/>
          <w:lang w:val="en-US"/>
        </w:rPr>
        <w:t>Х</w:t>
      </w:r>
      <w:r w:rsidRPr="00DD2E65">
        <w:rPr>
          <w:lang w:val="en-US"/>
        </w:rPr>
        <w:t></w:t>
      </w:r>
      <w:r w:rsidRPr="00DD2E65">
        <w:rPr>
          <w:lang w:val="en-US"/>
        </w:rPr>
        <w:t></w:t>
      </w:r>
      <w:r w:rsidRPr="00DD2E65">
        <w:rPr>
          <w:rFonts w:hint="eastAsia"/>
          <w:lang w:val="en-US"/>
        </w:rPr>
        <w:t>Райаніемі</w:t>
      </w:r>
      <w:r w:rsidRPr="00DD2E65">
        <w:rPr>
          <w:lang w:val="en-US"/>
        </w:rPr>
        <w:t></w:t>
      </w:r>
      <w:r w:rsidRPr="00DD2E65">
        <w:rPr>
          <w:lang w:val="en-US"/>
        </w:rPr>
        <w:t></w:t>
      </w:r>
      <w:r w:rsidRPr="00DD2E65">
        <w:rPr>
          <w:lang w:val="en-US"/>
        </w:rPr>
        <w:t></w:t>
      </w:r>
      <w:r w:rsidRPr="00DD2E65">
        <w:rPr>
          <w:rFonts w:hint="eastAsia"/>
          <w:lang w:val="en-US"/>
        </w:rPr>
        <w:t>Візія</w:t>
      </w:r>
      <w:r w:rsidRPr="00DD2E65">
        <w:rPr>
          <w:lang w:val="en-US"/>
        </w:rPr>
        <w:t></w:t>
      </w:r>
      <w:r w:rsidRPr="00DD2E65">
        <w:rPr>
          <w:rFonts w:hint="eastAsia"/>
          <w:lang w:val="en-US"/>
        </w:rPr>
        <w:t>техніко</w:t>
      </w:r>
      <w:r w:rsidRPr="00DD2E65">
        <w:rPr>
          <w:lang w:val="en-US"/>
        </w:rPr>
        <w:t></w:t>
      </w:r>
      <w:r w:rsidRPr="00DD2E65">
        <w:rPr>
          <w:rFonts w:hint="eastAsia"/>
          <w:lang w:val="en-US"/>
        </w:rPr>
        <w:t>біотехнологічної</w:t>
      </w:r>
      <w:r w:rsidRPr="00DD2E65">
        <w:rPr>
          <w:lang w:val="en-US"/>
        </w:rPr>
        <w:t></w:t>
      </w:r>
      <w:r w:rsidRPr="00DD2E65">
        <w:rPr>
          <w:rFonts w:hint="eastAsia"/>
          <w:lang w:val="en-US"/>
        </w:rPr>
        <w:t>автоеволюції</w:t>
      </w:r>
      <w:r w:rsidRPr="00DD2E65">
        <w:rPr>
          <w:lang w:val="en-US"/>
        </w:rPr>
        <w:t></w:t>
      </w:r>
      <w:r w:rsidRPr="00DD2E65">
        <w:rPr>
          <w:rFonts w:hint="eastAsia"/>
          <w:lang w:val="en-US"/>
        </w:rPr>
        <w:t>дозволяє</w:t>
      </w:r>
      <w:r w:rsidRPr="00DD2E65">
        <w:rPr>
          <w:lang w:val="en-US"/>
        </w:rPr>
        <w:t></w:t>
      </w:r>
      <w:r w:rsidRPr="00DD2E65">
        <w:rPr>
          <w:rFonts w:hint="eastAsia"/>
          <w:lang w:val="en-US"/>
        </w:rPr>
        <w:t>порівнювати</w:t>
      </w:r>
      <w:r w:rsidRPr="00DD2E65">
        <w:rPr>
          <w:lang w:val="en-US"/>
        </w:rPr>
        <w:t></w:t>
      </w:r>
      <w:r w:rsidRPr="00DD2E65">
        <w:rPr>
          <w:rFonts w:hint="eastAsia"/>
          <w:lang w:val="en-US"/>
        </w:rPr>
        <w:t>та</w:t>
      </w:r>
    </w:p>
    <w:p w:rsidR="00DD2E65" w:rsidRPr="00DD2E65" w:rsidRDefault="00DD2E65" w:rsidP="00DD2E65">
      <w:pPr>
        <w:rPr>
          <w:lang w:val="en-US"/>
        </w:rPr>
      </w:pPr>
      <w:r w:rsidRPr="00DD2E65">
        <w:rPr>
          <w:rFonts w:hint="eastAsia"/>
          <w:lang w:val="en-US"/>
        </w:rPr>
        <w:t>синтезувати</w:t>
      </w:r>
      <w:r w:rsidRPr="00DD2E65">
        <w:rPr>
          <w:lang w:val="en-US"/>
        </w:rPr>
        <w:t></w:t>
      </w:r>
      <w:r w:rsidRPr="00DD2E65">
        <w:rPr>
          <w:rFonts w:hint="eastAsia"/>
          <w:lang w:val="en-US"/>
        </w:rPr>
        <w:t>обидва</w:t>
      </w:r>
      <w:r w:rsidRPr="00DD2E65">
        <w:rPr>
          <w:lang w:val="en-US"/>
        </w:rPr>
        <w:t></w:t>
      </w:r>
      <w:r w:rsidRPr="00DD2E65">
        <w:rPr>
          <w:rFonts w:hint="eastAsia"/>
          <w:lang w:val="en-US"/>
        </w:rPr>
        <w:t>зазначені</w:t>
      </w:r>
      <w:r w:rsidRPr="00DD2E65">
        <w:rPr>
          <w:lang w:val="en-US"/>
        </w:rPr>
        <w:t></w:t>
      </w:r>
      <w:r w:rsidRPr="00DD2E65">
        <w:rPr>
          <w:rFonts w:hint="eastAsia"/>
          <w:lang w:val="en-US"/>
        </w:rPr>
        <w:t>шляхи</w:t>
      </w:r>
      <w:r w:rsidRPr="00DD2E65">
        <w:rPr>
          <w:lang w:val="en-US"/>
        </w:rPr>
        <w:t></w:t>
      </w:r>
      <w:r w:rsidRPr="00DD2E65">
        <w:rPr>
          <w:rFonts w:hint="eastAsia"/>
          <w:lang w:val="en-US"/>
        </w:rPr>
        <w:t>осмислення</w:t>
      </w:r>
      <w:r w:rsidRPr="00DD2E65">
        <w:rPr>
          <w:lang w:val="en-US"/>
        </w:rPr>
        <w:t></w:t>
      </w:r>
      <w:r w:rsidRPr="00DD2E65">
        <w:rPr>
          <w:rFonts w:hint="eastAsia"/>
          <w:lang w:val="en-US"/>
        </w:rPr>
        <w:t>змін</w:t>
      </w:r>
      <w:r w:rsidRPr="00DD2E65">
        <w:rPr>
          <w:lang w:val="en-US"/>
        </w:rPr>
        <w:t></w:t>
      </w:r>
      <w:r w:rsidRPr="00DD2E65">
        <w:rPr>
          <w:rFonts w:hint="eastAsia"/>
          <w:lang w:val="en-US"/>
        </w:rPr>
        <w:t>людини</w:t>
      </w:r>
      <w:r w:rsidRPr="00DD2E65">
        <w:rPr>
          <w:lang w:val="en-US"/>
        </w:rPr>
        <w:t></w:t>
      </w:r>
      <w:r w:rsidRPr="00DD2E65">
        <w:rPr>
          <w:lang w:val="en-US"/>
        </w:rPr>
        <w:t></w:t>
      </w:r>
      <w:r w:rsidRPr="00DD2E65">
        <w:rPr>
          <w:rFonts w:hint="eastAsia"/>
          <w:lang w:val="en-US"/>
        </w:rPr>
        <w:t>Водночас</w:t>
      </w:r>
      <w:r w:rsidRPr="00DD2E65">
        <w:rPr>
          <w:lang w:val="en-US"/>
        </w:rPr>
        <w:t></w:t>
      </w:r>
      <w:r w:rsidRPr="00DD2E65">
        <w:rPr>
          <w:rFonts w:hint="eastAsia"/>
          <w:lang w:val="en-US"/>
        </w:rPr>
        <w:t>Ю</w:t>
      </w:r>
      <w:r w:rsidRPr="00DD2E65">
        <w:rPr>
          <w:lang w:val="en-US"/>
        </w:rPr>
        <w:t></w:t>
      </w:r>
      <w:r w:rsidRPr="00DD2E65">
        <w:rPr>
          <w:lang w:val="en-US"/>
        </w:rPr>
        <w:t></w:t>
      </w:r>
      <w:r w:rsidRPr="00DD2E65">
        <w:rPr>
          <w:rFonts w:hint="eastAsia"/>
          <w:lang w:val="en-US"/>
        </w:rPr>
        <w:t>Нікітін</w:t>
      </w:r>
      <w:r w:rsidRPr="00DD2E65">
        <w:rPr>
          <w:lang w:val="en-US"/>
        </w:rPr>
        <w:t></w:t>
      </w:r>
    </w:p>
    <w:p w:rsidR="00DD2E65" w:rsidRPr="00DD2E65" w:rsidRDefault="00DD2E65" w:rsidP="00DD2E65">
      <w:pPr>
        <w:rPr>
          <w:lang w:val="en-US"/>
        </w:rPr>
      </w:pPr>
      <w:r w:rsidRPr="00DD2E65">
        <w:rPr>
          <w:rFonts w:hint="eastAsia"/>
          <w:lang w:val="en-US"/>
        </w:rPr>
        <w:t>заглиблений</w:t>
      </w:r>
      <w:r w:rsidRPr="00DD2E65">
        <w:rPr>
          <w:lang w:val="en-US"/>
        </w:rPr>
        <w:t></w:t>
      </w:r>
      <w:r w:rsidRPr="00DD2E65">
        <w:rPr>
          <w:rFonts w:hint="eastAsia"/>
          <w:lang w:val="en-US"/>
        </w:rPr>
        <w:t>у</w:t>
      </w:r>
      <w:r w:rsidRPr="00DD2E65">
        <w:rPr>
          <w:lang w:val="en-US"/>
        </w:rPr>
        <w:t></w:t>
      </w:r>
      <w:r w:rsidRPr="00DD2E65">
        <w:rPr>
          <w:rFonts w:hint="eastAsia"/>
          <w:lang w:val="en-US"/>
        </w:rPr>
        <w:t>дискурс</w:t>
      </w:r>
      <w:r w:rsidRPr="00DD2E65">
        <w:rPr>
          <w:lang w:val="en-US"/>
        </w:rPr>
        <w:t></w:t>
      </w:r>
      <w:r w:rsidRPr="00DD2E65">
        <w:rPr>
          <w:rFonts w:hint="eastAsia"/>
          <w:lang w:val="en-US"/>
        </w:rPr>
        <w:t>трансгуманізму</w:t>
      </w:r>
      <w:r w:rsidRPr="00DD2E65">
        <w:rPr>
          <w:lang w:val="en-US"/>
        </w:rPr>
        <w:t></w:t>
      </w:r>
      <w:r w:rsidRPr="00DD2E65">
        <w:rPr>
          <w:lang w:val="en-US"/>
        </w:rPr>
        <w:t></w:t>
      </w:r>
      <w:r w:rsidRPr="00DD2E65">
        <w:rPr>
          <w:rFonts w:hint="eastAsia"/>
          <w:lang w:val="en-US"/>
        </w:rPr>
        <w:t>більшої</w:t>
      </w:r>
      <w:r w:rsidRPr="00DD2E65">
        <w:rPr>
          <w:lang w:val="en-US"/>
        </w:rPr>
        <w:t></w:t>
      </w:r>
      <w:r w:rsidRPr="00DD2E65">
        <w:rPr>
          <w:rFonts w:hint="eastAsia"/>
          <w:lang w:val="en-US"/>
        </w:rPr>
        <w:t>уваги</w:t>
      </w:r>
      <w:r w:rsidRPr="00DD2E65">
        <w:rPr>
          <w:lang w:val="en-US"/>
        </w:rPr>
        <w:t></w:t>
      </w:r>
      <w:r w:rsidRPr="00DD2E65">
        <w:rPr>
          <w:rFonts w:hint="eastAsia"/>
          <w:lang w:val="en-US"/>
        </w:rPr>
        <w:t>приділяє</w:t>
      </w:r>
      <w:r w:rsidRPr="00DD2E65">
        <w:rPr>
          <w:lang w:val="en-US"/>
        </w:rPr>
        <w:t></w:t>
      </w:r>
      <w:r w:rsidRPr="00DD2E65">
        <w:rPr>
          <w:rFonts w:hint="eastAsia"/>
          <w:lang w:val="en-US"/>
        </w:rPr>
        <w:t>осмисленню</w:t>
      </w:r>
    </w:p>
    <w:p w:rsidR="00DD2E65" w:rsidRPr="00DD2E65" w:rsidRDefault="00DD2E65" w:rsidP="00DD2E65">
      <w:pPr>
        <w:rPr>
          <w:lang w:val="en-US"/>
        </w:rPr>
      </w:pPr>
      <w:r w:rsidRPr="00DD2E65">
        <w:rPr>
          <w:rFonts w:hint="eastAsia"/>
          <w:lang w:val="en-US"/>
        </w:rPr>
        <w:t>кібернетичних</w:t>
      </w:r>
      <w:r w:rsidRPr="00DD2E65">
        <w:rPr>
          <w:lang w:val="en-US"/>
        </w:rPr>
        <w:t></w:t>
      </w:r>
      <w:r w:rsidRPr="00DD2E65">
        <w:rPr>
          <w:rFonts w:hint="eastAsia"/>
          <w:lang w:val="en-US"/>
        </w:rPr>
        <w:t>змін</w:t>
      </w:r>
      <w:r w:rsidRPr="00DD2E65">
        <w:rPr>
          <w:lang w:val="en-US"/>
        </w:rPr>
        <w:t></w:t>
      </w:r>
      <w:r w:rsidRPr="00DD2E65">
        <w:rPr>
          <w:lang w:val="en-US"/>
        </w:rPr>
        <w:t></w:t>
      </w:r>
      <w:r w:rsidRPr="00DD2E65">
        <w:rPr>
          <w:lang w:val="en-US"/>
        </w:rPr>
        <w:t></w:t>
      </w:r>
      <w:r w:rsidRPr="00DD2E65">
        <w:rPr>
          <w:rFonts w:hint="eastAsia"/>
          <w:lang w:val="en-US"/>
        </w:rPr>
        <w:t>Транслюдина</w:t>
      </w:r>
      <w:r w:rsidRPr="00DD2E65">
        <w:rPr>
          <w:lang w:val="en-US"/>
        </w:rPr>
        <w:t></w:t>
      </w:r>
      <w:r w:rsidRPr="00DD2E65">
        <w:rPr>
          <w:lang w:val="en-US"/>
        </w:rPr>
        <w:t></w:t>
      </w:r>
      <w:r w:rsidRPr="00DD2E65">
        <w:rPr>
          <w:lang w:val="en-US"/>
        </w:rPr>
        <w:t></w:t>
      </w:r>
      <w:r w:rsidRPr="00DD2E65">
        <w:rPr>
          <w:lang w:val="en-US"/>
        </w:rPr>
        <w:t></w:t>
      </w:r>
      <w:r w:rsidRPr="00DD2E65">
        <w:rPr>
          <w:rFonts w:hint="eastAsia"/>
          <w:lang w:val="en-US"/>
        </w:rPr>
        <w:t>а</w:t>
      </w:r>
      <w:r w:rsidRPr="00DD2E65">
        <w:rPr>
          <w:lang w:val="en-US"/>
        </w:rPr>
        <w:t></w:t>
      </w:r>
      <w:r w:rsidRPr="00DD2E65">
        <w:rPr>
          <w:rFonts w:hint="eastAsia"/>
          <w:lang w:val="en-US"/>
        </w:rPr>
        <w:t>С</w:t>
      </w:r>
      <w:r w:rsidRPr="00DD2E65">
        <w:rPr>
          <w:lang w:val="en-US"/>
        </w:rPr>
        <w:t></w:t>
      </w:r>
      <w:r w:rsidRPr="00DD2E65">
        <w:rPr>
          <w:lang w:val="en-US"/>
        </w:rPr>
        <w:t></w:t>
      </w:r>
      <w:r w:rsidRPr="00DD2E65">
        <w:rPr>
          <w:rFonts w:hint="eastAsia"/>
          <w:lang w:val="en-US"/>
        </w:rPr>
        <w:t>Лук’яненко</w:t>
      </w:r>
      <w:r w:rsidRPr="00DD2E65">
        <w:rPr>
          <w:lang w:val="en-US"/>
        </w:rPr>
        <w:t></w:t>
      </w:r>
      <w:r w:rsidRPr="00DD2E65">
        <w:rPr>
          <w:rFonts w:hint="eastAsia"/>
          <w:lang w:val="en-US"/>
        </w:rPr>
        <w:t>–</w:t>
      </w:r>
      <w:r w:rsidRPr="00DD2E65">
        <w:rPr>
          <w:lang w:val="en-US"/>
        </w:rPr>
        <w:t></w:t>
      </w:r>
      <w:r w:rsidRPr="00DD2E65">
        <w:rPr>
          <w:rFonts w:hint="eastAsia"/>
          <w:lang w:val="en-US"/>
        </w:rPr>
        <w:t>наслідкам</w:t>
      </w:r>
      <w:r w:rsidRPr="00DD2E65">
        <w:rPr>
          <w:lang w:val="en-US"/>
        </w:rPr>
        <w:t></w:t>
      </w:r>
      <w:r w:rsidRPr="00DD2E65">
        <w:rPr>
          <w:rFonts w:hint="eastAsia"/>
          <w:lang w:val="en-US"/>
        </w:rPr>
        <w:t>генетичного</w:t>
      </w:r>
    </w:p>
    <w:p w:rsidR="00DD2E65" w:rsidRPr="00DD2E65" w:rsidRDefault="00DD2E65" w:rsidP="00DD2E65">
      <w:pPr>
        <w:rPr>
          <w:lang w:val="en-US"/>
        </w:rPr>
      </w:pPr>
      <w:r w:rsidRPr="00DD2E65">
        <w:rPr>
          <w:rFonts w:hint="eastAsia"/>
          <w:lang w:val="en-US"/>
        </w:rPr>
        <w:t>втручання</w:t>
      </w:r>
      <w:r w:rsidRPr="00DD2E65">
        <w:rPr>
          <w:lang w:val="en-US"/>
        </w:rPr>
        <w:t></w:t>
      </w:r>
      <w:r w:rsidRPr="00DD2E65">
        <w:rPr>
          <w:lang w:val="en-US"/>
        </w:rPr>
        <w:t></w:t>
      </w:r>
      <w:r w:rsidRPr="00DD2E65">
        <w:rPr>
          <w:rFonts w:hint="eastAsia"/>
          <w:lang w:val="en-US"/>
        </w:rPr>
        <w:t>цикл</w:t>
      </w:r>
      <w:r w:rsidRPr="00DD2E65">
        <w:rPr>
          <w:lang w:val="en-US"/>
        </w:rPr>
        <w:t></w:t>
      </w:r>
      <w:r w:rsidRPr="00DD2E65">
        <w:rPr>
          <w:lang w:val="en-US"/>
        </w:rPr>
        <w:t></w:t>
      </w:r>
      <w:r w:rsidRPr="00DD2E65">
        <w:rPr>
          <w:rFonts w:hint="eastAsia"/>
          <w:lang w:val="en-US"/>
        </w:rPr>
        <w:t>Геном</w:t>
      </w:r>
      <w:r w:rsidRPr="00DD2E65">
        <w:rPr>
          <w:lang w:val="en-US"/>
        </w:rPr>
        <w:t></w:t>
      </w:r>
      <w:r w:rsidRPr="00DD2E65">
        <w:rPr>
          <w:lang w:val="en-US"/>
        </w:rPr>
        <w:t></w:t>
      </w:r>
      <w:r w:rsidRPr="00DD2E65">
        <w:rPr>
          <w:lang w:val="en-US"/>
        </w:rPr>
        <w:t></w:t>
      </w:r>
    </w:p>
    <w:p w:rsidR="00DD2E65" w:rsidRPr="00DD2E65" w:rsidRDefault="00DD2E65" w:rsidP="00DD2E65">
      <w:pPr>
        <w:rPr>
          <w:lang w:val="en-US"/>
        </w:rPr>
      </w:pPr>
      <w:r w:rsidRPr="00DD2E65">
        <w:rPr>
          <w:rFonts w:hint="eastAsia"/>
          <w:lang w:val="en-US"/>
        </w:rPr>
        <w:t>Фантасти</w:t>
      </w:r>
      <w:r w:rsidRPr="00DD2E65">
        <w:rPr>
          <w:lang w:val="en-US"/>
        </w:rPr>
        <w:t></w:t>
      </w:r>
      <w:r w:rsidRPr="00DD2E65">
        <w:rPr>
          <w:rFonts w:hint="eastAsia"/>
          <w:lang w:val="en-US"/>
        </w:rPr>
        <w:t>підкреслюють</w:t>
      </w:r>
      <w:r w:rsidRPr="00DD2E65">
        <w:rPr>
          <w:lang w:val="en-US"/>
        </w:rPr>
        <w:t></w:t>
      </w:r>
      <w:r w:rsidRPr="00DD2E65">
        <w:rPr>
          <w:lang w:val="en-US"/>
        </w:rPr>
        <w:t></w:t>
      </w:r>
      <w:r w:rsidRPr="00DD2E65">
        <w:rPr>
          <w:rFonts w:hint="eastAsia"/>
          <w:lang w:val="en-US"/>
        </w:rPr>
        <w:t>що</w:t>
      </w:r>
      <w:r w:rsidRPr="00DD2E65">
        <w:rPr>
          <w:lang w:val="en-US"/>
        </w:rPr>
        <w:t></w:t>
      </w:r>
      <w:r w:rsidRPr="00DD2E65">
        <w:rPr>
          <w:rFonts w:hint="eastAsia"/>
          <w:lang w:val="en-US"/>
        </w:rPr>
        <w:t>попри</w:t>
      </w:r>
      <w:r w:rsidRPr="00DD2E65">
        <w:rPr>
          <w:lang w:val="en-US"/>
        </w:rPr>
        <w:t></w:t>
      </w:r>
      <w:r w:rsidRPr="00DD2E65">
        <w:rPr>
          <w:rFonts w:hint="eastAsia"/>
          <w:lang w:val="en-US"/>
        </w:rPr>
        <w:t>зміну</w:t>
      </w:r>
      <w:r w:rsidRPr="00DD2E65">
        <w:rPr>
          <w:lang w:val="en-US"/>
        </w:rPr>
        <w:t></w:t>
      </w:r>
      <w:r w:rsidRPr="00DD2E65">
        <w:rPr>
          <w:rFonts w:hint="eastAsia"/>
          <w:lang w:val="en-US"/>
        </w:rPr>
        <w:t>тілесності</w:t>
      </w:r>
      <w:r w:rsidRPr="00DD2E65">
        <w:rPr>
          <w:lang w:val="en-US"/>
        </w:rPr>
        <w:t></w:t>
      </w:r>
      <w:r w:rsidRPr="00DD2E65">
        <w:rPr>
          <w:rFonts w:hint="eastAsia"/>
          <w:lang w:val="en-US"/>
        </w:rPr>
        <w:t>визначальними</w:t>
      </w:r>
      <w:r w:rsidRPr="00DD2E65">
        <w:rPr>
          <w:lang w:val="en-US"/>
        </w:rPr>
        <w:t></w:t>
      </w:r>
      <w:r w:rsidRPr="00DD2E65">
        <w:rPr>
          <w:rFonts w:hint="eastAsia"/>
          <w:lang w:val="en-US"/>
        </w:rPr>
        <w:t>в</w:t>
      </w:r>
      <w:r w:rsidRPr="00DD2E65">
        <w:rPr>
          <w:lang w:val="en-US"/>
        </w:rPr>
        <w:t></w:t>
      </w:r>
      <w:r w:rsidRPr="00DD2E65">
        <w:rPr>
          <w:rFonts w:hint="eastAsia"/>
          <w:lang w:val="en-US"/>
        </w:rPr>
        <w:t>людях</w:t>
      </w:r>
    </w:p>
    <w:p w:rsidR="00DD2E65" w:rsidRPr="00DD2E65" w:rsidRDefault="00DD2E65" w:rsidP="00DD2E65">
      <w:pPr>
        <w:rPr>
          <w:lang w:val="en-US"/>
        </w:rPr>
      </w:pPr>
      <w:r w:rsidRPr="00DD2E65">
        <w:rPr>
          <w:rFonts w:hint="eastAsia"/>
          <w:lang w:val="en-US"/>
        </w:rPr>
        <w:t>залишаться</w:t>
      </w:r>
      <w:r w:rsidRPr="00DD2E65">
        <w:rPr>
          <w:lang w:val="en-US"/>
        </w:rPr>
        <w:t></w:t>
      </w:r>
      <w:r w:rsidRPr="00DD2E65">
        <w:rPr>
          <w:rFonts w:hint="eastAsia"/>
          <w:lang w:val="en-US"/>
        </w:rPr>
        <w:t>морально</w:t>
      </w:r>
      <w:r w:rsidRPr="00DD2E65">
        <w:rPr>
          <w:lang w:val="en-US"/>
        </w:rPr>
        <w:t></w:t>
      </w:r>
      <w:r w:rsidRPr="00DD2E65">
        <w:rPr>
          <w:rFonts w:hint="eastAsia"/>
          <w:lang w:val="en-US"/>
        </w:rPr>
        <w:t>психологічна</w:t>
      </w:r>
      <w:r w:rsidRPr="00DD2E65">
        <w:rPr>
          <w:lang w:val="en-US"/>
        </w:rPr>
        <w:t></w:t>
      </w:r>
      <w:r w:rsidRPr="00DD2E65">
        <w:rPr>
          <w:rFonts w:hint="eastAsia"/>
          <w:lang w:val="en-US"/>
        </w:rPr>
        <w:t>та</w:t>
      </w:r>
      <w:r w:rsidRPr="00DD2E65">
        <w:rPr>
          <w:lang w:val="en-US"/>
        </w:rPr>
        <w:t></w:t>
      </w:r>
      <w:r w:rsidRPr="00DD2E65">
        <w:rPr>
          <w:rFonts w:hint="eastAsia"/>
          <w:lang w:val="en-US"/>
        </w:rPr>
        <w:t>духовно</w:t>
      </w:r>
      <w:r w:rsidRPr="00DD2E65">
        <w:rPr>
          <w:lang w:val="en-US"/>
        </w:rPr>
        <w:t></w:t>
      </w:r>
      <w:r w:rsidRPr="00DD2E65">
        <w:rPr>
          <w:rFonts w:hint="eastAsia"/>
          <w:lang w:val="en-US"/>
        </w:rPr>
        <w:t>аксіологічна</w:t>
      </w:r>
      <w:r w:rsidRPr="00DD2E65">
        <w:rPr>
          <w:lang w:val="en-US"/>
        </w:rPr>
        <w:t></w:t>
      </w:r>
      <w:r w:rsidRPr="00DD2E65">
        <w:rPr>
          <w:rFonts w:hint="eastAsia"/>
          <w:lang w:val="en-US"/>
        </w:rPr>
        <w:t>сфери</w:t>
      </w:r>
      <w:r w:rsidRPr="00DD2E65">
        <w:rPr>
          <w:lang w:val="en-US"/>
        </w:rPr>
        <w:t></w:t>
      </w:r>
      <w:r w:rsidRPr="00DD2E65">
        <w:rPr>
          <w:lang w:val="en-US"/>
        </w:rPr>
        <w:t></w:t>
      </w:r>
      <w:r w:rsidRPr="00DD2E65">
        <w:rPr>
          <w:rFonts w:hint="eastAsia"/>
          <w:lang w:val="en-US"/>
        </w:rPr>
        <w:t>Зміна</w:t>
      </w:r>
      <w:r w:rsidRPr="00DD2E65">
        <w:rPr>
          <w:lang w:val="en-US"/>
        </w:rPr>
        <w:t></w:t>
      </w:r>
      <w:r w:rsidRPr="00DD2E65">
        <w:rPr>
          <w:rFonts w:hint="eastAsia"/>
          <w:lang w:val="en-US"/>
        </w:rPr>
        <w:t>тілесності</w:t>
      </w:r>
    </w:p>
    <w:p w:rsidR="00DD2E65" w:rsidRPr="00DD2E65" w:rsidRDefault="00DD2E65" w:rsidP="00DD2E65">
      <w:pPr>
        <w:rPr>
          <w:lang w:val="en-US"/>
        </w:rPr>
      </w:pPr>
      <w:r w:rsidRPr="00DD2E65">
        <w:rPr>
          <w:rFonts w:hint="eastAsia"/>
          <w:lang w:val="en-US"/>
        </w:rPr>
        <w:t>може</w:t>
      </w:r>
      <w:r w:rsidRPr="00DD2E65">
        <w:rPr>
          <w:lang w:val="en-US"/>
        </w:rPr>
        <w:t></w:t>
      </w:r>
      <w:r w:rsidRPr="00DD2E65">
        <w:rPr>
          <w:rFonts w:hint="eastAsia"/>
          <w:lang w:val="en-US"/>
        </w:rPr>
        <w:t>виявитися</w:t>
      </w:r>
      <w:r w:rsidRPr="00DD2E65">
        <w:rPr>
          <w:lang w:val="en-US"/>
        </w:rPr>
        <w:t></w:t>
      </w:r>
      <w:r w:rsidRPr="00DD2E65">
        <w:rPr>
          <w:rFonts w:hint="eastAsia"/>
          <w:lang w:val="en-US"/>
        </w:rPr>
        <w:t>актом</w:t>
      </w:r>
      <w:r w:rsidRPr="00DD2E65">
        <w:rPr>
          <w:lang w:val="en-US"/>
        </w:rPr>
        <w:t></w:t>
      </w:r>
      <w:r w:rsidRPr="00DD2E65">
        <w:rPr>
          <w:rFonts w:hint="eastAsia"/>
          <w:lang w:val="en-US"/>
        </w:rPr>
        <w:t>жертовності</w:t>
      </w:r>
      <w:r w:rsidRPr="00DD2E65">
        <w:rPr>
          <w:lang w:val="en-US"/>
        </w:rPr>
        <w:t></w:t>
      </w:r>
      <w:r w:rsidRPr="00DD2E65">
        <w:rPr>
          <w:lang w:val="en-US"/>
        </w:rPr>
        <w:t></w:t>
      </w:r>
      <w:r w:rsidRPr="00DD2E65">
        <w:rPr>
          <w:rFonts w:hint="eastAsia"/>
          <w:lang w:val="en-US"/>
        </w:rPr>
        <w:t>спрямованим</w:t>
      </w:r>
      <w:r w:rsidRPr="00DD2E65">
        <w:rPr>
          <w:lang w:val="en-US"/>
        </w:rPr>
        <w:t></w:t>
      </w:r>
      <w:r w:rsidRPr="00DD2E65">
        <w:rPr>
          <w:rFonts w:hint="eastAsia"/>
          <w:lang w:val="en-US"/>
        </w:rPr>
        <w:t>на</w:t>
      </w:r>
      <w:r w:rsidRPr="00DD2E65">
        <w:rPr>
          <w:lang w:val="en-US"/>
        </w:rPr>
        <w:t></w:t>
      </w:r>
      <w:r w:rsidRPr="00DD2E65">
        <w:rPr>
          <w:rFonts w:hint="eastAsia"/>
          <w:lang w:val="en-US"/>
        </w:rPr>
        <w:t>допомогу</w:t>
      </w:r>
      <w:r w:rsidRPr="00DD2E65">
        <w:rPr>
          <w:lang w:val="en-US"/>
        </w:rPr>
        <w:t></w:t>
      </w:r>
      <w:r w:rsidRPr="00DD2E65">
        <w:rPr>
          <w:rFonts w:hint="eastAsia"/>
          <w:lang w:val="en-US"/>
        </w:rPr>
        <w:t>звичайним</w:t>
      </w:r>
      <w:r w:rsidRPr="00DD2E65">
        <w:rPr>
          <w:lang w:val="en-US"/>
        </w:rPr>
        <w:t></w:t>
      </w:r>
      <w:r w:rsidRPr="00DD2E65">
        <w:rPr>
          <w:rFonts w:hint="eastAsia"/>
          <w:lang w:val="en-US"/>
        </w:rPr>
        <w:t>людям</w:t>
      </w:r>
      <w:r w:rsidRPr="00DD2E65">
        <w:rPr>
          <w:lang w:val="en-US"/>
        </w:rPr>
        <w:t></w:t>
      </w:r>
      <w:r w:rsidRPr="00DD2E65">
        <w:rPr>
          <w:lang w:val="en-US"/>
        </w:rPr>
        <w:t></w:t>
      </w:r>
      <w:r w:rsidRPr="00DD2E65">
        <w:rPr>
          <w:lang w:val="en-US"/>
        </w:rPr>
        <w:t></w:t>
      </w:r>
      <w:r w:rsidRPr="00DD2E65">
        <w:rPr>
          <w:rFonts w:hint="eastAsia"/>
          <w:lang w:val="en-US"/>
        </w:rPr>
        <w:t>Л</w:t>
      </w:r>
    </w:p>
    <w:p w:rsidR="00DD2E65" w:rsidRPr="00DD2E65" w:rsidRDefault="00DD2E65" w:rsidP="00DD2E65">
      <w:pPr>
        <w:rPr>
          <w:lang w:val="en-US"/>
        </w:rPr>
      </w:pPr>
      <w:r w:rsidRPr="00DD2E65">
        <w:rPr>
          <w:rFonts w:hint="eastAsia"/>
          <w:lang w:val="en-US"/>
        </w:rPr>
        <w:t>–</w:t>
      </w:r>
      <w:r w:rsidRPr="00DD2E65">
        <w:rPr>
          <w:lang w:val="en-US"/>
        </w:rPr>
        <w:t></w:t>
      </w:r>
      <w:r w:rsidRPr="00DD2E65">
        <w:rPr>
          <w:rFonts w:hint="eastAsia"/>
          <w:lang w:val="en-US"/>
        </w:rPr>
        <w:t>означає</w:t>
      </w:r>
      <w:r w:rsidRPr="00DD2E65">
        <w:rPr>
          <w:lang w:val="en-US"/>
        </w:rPr>
        <w:t></w:t>
      </w:r>
      <w:r w:rsidRPr="00DD2E65">
        <w:rPr>
          <w:rFonts w:hint="eastAsia"/>
          <w:lang w:val="en-US"/>
        </w:rPr>
        <w:t>люди</w:t>
      </w:r>
      <w:r w:rsidRPr="00DD2E65">
        <w:rPr>
          <w:lang w:val="en-US"/>
        </w:rPr>
        <w:t></w:t>
      </w:r>
      <w:r w:rsidRPr="00DD2E65">
        <w:rPr>
          <w:lang w:val="en-US"/>
        </w:rPr>
        <w:t></w:t>
      </w:r>
      <w:r w:rsidRPr="00DD2E65">
        <w:rPr>
          <w:rFonts w:hint="eastAsia"/>
          <w:lang w:val="en-US"/>
        </w:rPr>
        <w:t>С</w:t>
      </w:r>
      <w:r w:rsidRPr="00DD2E65">
        <w:rPr>
          <w:lang w:val="en-US"/>
        </w:rPr>
        <w:t></w:t>
      </w:r>
      <w:r w:rsidRPr="00DD2E65">
        <w:rPr>
          <w:lang w:val="en-US"/>
        </w:rPr>
        <w:t></w:t>
      </w:r>
      <w:r w:rsidRPr="00DD2E65">
        <w:rPr>
          <w:rFonts w:hint="eastAsia"/>
          <w:lang w:val="en-US"/>
        </w:rPr>
        <w:t>Лук’яненка</w:t>
      </w:r>
      <w:r w:rsidRPr="00DD2E65">
        <w:rPr>
          <w:lang w:val="en-US"/>
        </w:rPr>
        <w:t></w:t>
      </w:r>
      <w:r w:rsidRPr="00DD2E65">
        <w:rPr>
          <w:lang w:val="en-US"/>
        </w:rPr>
        <w:t></w:t>
      </w:r>
      <w:r w:rsidRPr="00DD2E65">
        <w:rPr>
          <w:lang w:val="en-US"/>
        </w:rPr>
        <w:t></w:t>
      </w:r>
      <w:r w:rsidRPr="00DD2E65">
        <w:rPr>
          <w:rFonts w:hint="eastAsia"/>
          <w:lang w:val="en-US"/>
        </w:rPr>
        <w:t>Головний</w:t>
      </w:r>
      <w:r w:rsidRPr="00DD2E65">
        <w:rPr>
          <w:lang w:val="en-US"/>
        </w:rPr>
        <w:t></w:t>
      </w:r>
      <w:r w:rsidRPr="00DD2E65">
        <w:rPr>
          <w:rFonts w:hint="eastAsia"/>
          <w:lang w:val="en-US"/>
        </w:rPr>
        <w:t>герой</w:t>
      </w:r>
      <w:r w:rsidRPr="00DD2E65">
        <w:rPr>
          <w:lang w:val="en-US"/>
        </w:rPr>
        <w:t></w:t>
      </w:r>
      <w:r w:rsidRPr="00DD2E65">
        <w:rPr>
          <w:rFonts w:hint="eastAsia"/>
          <w:lang w:val="en-US"/>
        </w:rPr>
        <w:t>твору</w:t>
      </w:r>
      <w:r w:rsidRPr="00DD2E65">
        <w:rPr>
          <w:lang w:val="en-US"/>
        </w:rPr>
        <w:t></w:t>
      </w:r>
      <w:r w:rsidRPr="00DD2E65">
        <w:rPr>
          <w:rFonts w:hint="eastAsia"/>
          <w:lang w:val="en-US"/>
        </w:rPr>
        <w:t>С</w:t>
      </w:r>
      <w:r w:rsidRPr="00DD2E65">
        <w:rPr>
          <w:lang w:val="en-US"/>
        </w:rPr>
        <w:t></w:t>
      </w:r>
      <w:r w:rsidRPr="00DD2E65">
        <w:rPr>
          <w:lang w:val="en-US"/>
        </w:rPr>
        <w:t></w:t>
      </w:r>
      <w:r w:rsidRPr="00DD2E65">
        <w:rPr>
          <w:rFonts w:hint="eastAsia"/>
          <w:lang w:val="en-US"/>
        </w:rPr>
        <w:t>Лук’яненка</w:t>
      </w:r>
      <w:r w:rsidRPr="00DD2E65">
        <w:rPr>
          <w:lang w:val="en-US"/>
        </w:rPr>
        <w:t></w:t>
      </w:r>
      <w:r w:rsidRPr="00DD2E65">
        <w:rPr>
          <w:rFonts w:hint="eastAsia"/>
          <w:lang w:val="en-US"/>
        </w:rPr>
        <w:t>уособлює</w:t>
      </w:r>
    </w:p>
    <w:p w:rsidR="00DD2E65" w:rsidRPr="00DD2E65" w:rsidRDefault="00DD2E65" w:rsidP="00DD2E65">
      <w:pPr>
        <w:rPr>
          <w:lang w:val="en-US"/>
        </w:rPr>
      </w:pPr>
      <w:r w:rsidRPr="00DD2E65">
        <w:rPr>
          <w:rFonts w:hint="eastAsia"/>
          <w:lang w:val="en-US"/>
        </w:rPr>
        <w:t>людяність</w:t>
      </w:r>
      <w:r w:rsidRPr="00DD2E65">
        <w:rPr>
          <w:lang w:val="en-US"/>
        </w:rPr>
        <w:t></w:t>
      </w:r>
      <w:r w:rsidRPr="00DD2E65">
        <w:rPr>
          <w:lang w:val="en-US"/>
        </w:rPr>
        <w:t></w:t>
      </w:r>
      <w:r w:rsidRPr="00DD2E65">
        <w:rPr>
          <w:rFonts w:hint="eastAsia"/>
          <w:lang w:val="en-US"/>
        </w:rPr>
        <w:t>його</w:t>
      </w:r>
      <w:r w:rsidRPr="00DD2E65">
        <w:rPr>
          <w:lang w:val="en-US"/>
        </w:rPr>
        <w:t></w:t>
      </w:r>
      <w:r w:rsidRPr="00DD2E65">
        <w:rPr>
          <w:rFonts w:hint="eastAsia"/>
          <w:lang w:val="en-US"/>
        </w:rPr>
        <w:t>здатність</w:t>
      </w:r>
      <w:r w:rsidRPr="00DD2E65">
        <w:rPr>
          <w:lang w:val="en-US"/>
        </w:rPr>
        <w:t></w:t>
      </w:r>
      <w:r w:rsidRPr="00DD2E65">
        <w:rPr>
          <w:rFonts w:hint="eastAsia"/>
          <w:lang w:val="en-US"/>
        </w:rPr>
        <w:t>до</w:t>
      </w:r>
      <w:r w:rsidRPr="00DD2E65">
        <w:rPr>
          <w:lang w:val="en-US"/>
        </w:rPr>
        <w:t></w:t>
      </w:r>
      <w:r w:rsidRPr="00DD2E65">
        <w:rPr>
          <w:rFonts w:hint="eastAsia"/>
          <w:lang w:val="en-US"/>
        </w:rPr>
        <w:t>фізичних</w:t>
      </w:r>
      <w:r w:rsidRPr="00DD2E65">
        <w:rPr>
          <w:lang w:val="en-US"/>
        </w:rPr>
        <w:t></w:t>
      </w:r>
      <w:r w:rsidRPr="00DD2E65">
        <w:rPr>
          <w:rFonts w:hint="eastAsia"/>
          <w:lang w:val="en-US"/>
        </w:rPr>
        <w:t>метаморфоз</w:t>
      </w:r>
      <w:r w:rsidRPr="00DD2E65">
        <w:rPr>
          <w:lang w:val="en-US"/>
        </w:rPr>
        <w:t></w:t>
      </w:r>
      <w:r w:rsidRPr="00DD2E65">
        <w:rPr>
          <w:rFonts w:hint="eastAsia"/>
          <w:lang w:val="en-US"/>
        </w:rPr>
        <w:t>–</w:t>
      </w:r>
      <w:r w:rsidRPr="00DD2E65">
        <w:rPr>
          <w:lang w:val="en-US"/>
        </w:rPr>
        <w:t></w:t>
      </w:r>
      <w:r w:rsidRPr="00DD2E65">
        <w:rPr>
          <w:rFonts w:hint="eastAsia"/>
          <w:lang w:val="en-US"/>
        </w:rPr>
        <w:t>науково</w:t>
      </w:r>
      <w:r w:rsidRPr="00DD2E65">
        <w:rPr>
          <w:lang w:val="en-US"/>
        </w:rPr>
        <w:t></w:t>
      </w:r>
      <w:r w:rsidRPr="00DD2E65">
        <w:rPr>
          <w:rFonts w:hint="eastAsia"/>
          <w:lang w:val="en-US"/>
        </w:rPr>
        <w:t>фантастична</w:t>
      </w:r>
      <w:r w:rsidRPr="00DD2E65">
        <w:rPr>
          <w:lang w:val="en-US"/>
        </w:rPr>
        <w:t></w:t>
      </w:r>
      <w:r w:rsidRPr="00DD2E65">
        <w:rPr>
          <w:rFonts w:hint="eastAsia"/>
          <w:lang w:val="en-US"/>
        </w:rPr>
        <w:t>реалізація</w:t>
      </w:r>
    </w:p>
    <w:p w:rsidR="00DD2E65" w:rsidRPr="00DD2E65" w:rsidRDefault="00DD2E65" w:rsidP="00DD2E65">
      <w:pPr>
        <w:rPr>
          <w:lang w:val="en-US"/>
        </w:rPr>
      </w:pPr>
      <w:r w:rsidRPr="00DD2E65">
        <w:rPr>
          <w:rFonts w:hint="eastAsia"/>
          <w:lang w:val="en-US"/>
        </w:rPr>
        <w:t>мотивів</w:t>
      </w:r>
      <w:r w:rsidRPr="00DD2E65">
        <w:rPr>
          <w:lang w:val="en-US"/>
        </w:rPr>
        <w:t></w:t>
      </w:r>
      <w:r w:rsidRPr="00DD2E65">
        <w:rPr>
          <w:rFonts w:hint="eastAsia"/>
          <w:lang w:val="en-US"/>
        </w:rPr>
        <w:t>подвижництва</w:t>
      </w:r>
      <w:r w:rsidRPr="00DD2E65">
        <w:rPr>
          <w:lang w:val="en-US"/>
        </w:rPr>
        <w:t></w:t>
      </w:r>
      <w:r w:rsidRPr="00DD2E65">
        <w:rPr>
          <w:rFonts w:hint="eastAsia"/>
          <w:lang w:val="en-US"/>
        </w:rPr>
        <w:t>та</w:t>
      </w:r>
      <w:r w:rsidRPr="00DD2E65">
        <w:rPr>
          <w:lang w:val="en-US"/>
        </w:rPr>
        <w:t></w:t>
      </w:r>
      <w:r w:rsidRPr="00DD2E65">
        <w:rPr>
          <w:rFonts w:hint="eastAsia"/>
          <w:lang w:val="en-US"/>
        </w:rPr>
        <w:t>самопожертви</w:t>
      </w:r>
      <w:r w:rsidRPr="00DD2E65">
        <w:rPr>
          <w:lang w:val="en-US"/>
        </w:rPr>
        <w:t></w:t>
      </w:r>
      <w:r w:rsidRPr="00DD2E65">
        <w:rPr>
          <w:lang w:val="en-US"/>
        </w:rPr>
        <w:t></w:t>
      </w:r>
      <w:r w:rsidRPr="00DD2E65">
        <w:rPr>
          <w:rFonts w:hint="eastAsia"/>
          <w:lang w:val="en-US"/>
        </w:rPr>
        <w:t>Проте</w:t>
      </w:r>
      <w:r w:rsidRPr="00DD2E65">
        <w:rPr>
          <w:lang w:val="en-US"/>
        </w:rPr>
        <w:t></w:t>
      </w:r>
      <w:r w:rsidRPr="00DD2E65">
        <w:rPr>
          <w:rFonts w:hint="eastAsia"/>
          <w:lang w:val="en-US"/>
        </w:rPr>
        <w:t>морально</w:t>
      </w:r>
      <w:r w:rsidRPr="00DD2E65">
        <w:rPr>
          <w:lang w:val="en-US"/>
        </w:rPr>
        <w:t></w:t>
      </w:r>
      <w:r w:rsidRPr="00DD2E65">
        <w:rPr>
          <w:rFonts w:hint="eastAsia"/>
          <w:lang w:val="en-US"/>
        </w:rPr>
        <w:t>недосконала</w:t>
      </w:r>
      <w:r w:rsidRPr="00DD2E65">
        <w:rPr>
          <w:lang w:val="en-US"/>
        </w:rPr>
        <w:t></w:t>
      </w:r>
      <w:r w:rsidRPr="00DD2E65">
        <w:rPr>
          <w:rFonts w:hint="eastAsia"/>
          <w:lang w:val="en-US"/>
        </w:rPr>
        <w:t>людина</w:t>
      </w:r>
    </w:p>
    <w:p w:rsidR="00DD2E65" w:rsidRPr="00DD2E65" w:rsidRDefault="00DD2E65" w:rsidP="00DD2E65">
      <w:pPr>
        <w:rPr>
          <w:lang w:val="en-US"/>
        </w:rPr>
      </w:pPr>
      <w:r w:rsidRPr="00DD2E65">
        <w:rPr>
          <w:lang w:val="en-US"/>
        </w:rPr>
        <w:t></w:t>
      </w:r>
      <w:r w:rsidRPr="00DD2E65">
        <w:rPr>
          <w:lang w:val="en-US"/>
        </w:rPr>
        <w:t></w:t>
      </w:r>
      <w:r w:rsidRPr="00DD2E65">
        <w:rPr>
          <w:lang w:val="en-US"/>
        </w:rPr>
        <w:t></w:t>
      </w:r>
    </w:p>
    <w:p w:rsidR="00DD2E65" w:rsidRPr="00DD2E65" w:rsidRDefault="00DD2E65" w:rsidP="00DD2E65">
      <w:pPr>
        <w:rPr>
          <w:lang w:val="en-US"/>
        </w:rPr>
      </w:pPr>
      <w:r w:rsidRPr="00DD2E65">
        <w:rPr>
          <w:rFonts w:hint="eastAsia"/>
          <w:lang w:val="en-US"/>
        </w:rPr>
        <w:t>примножить</w:t>
      </w:r>
      <w:r w:rsidRPr="00DD2E65">
        <w:rPr>
          <w:lang w:val="en-US"/>
        </w:rPr>
        <w:t></w:t>
      </w:r>
      <w:r w:rsidRPr="00DD2E65">
        <w:rPr>
          <w:rFonts w:hint="eastAsia"/>
          <w:lang w:val="en-US"/>
        </w:rPr>
        <w:t>вади</w:t>
      </w:r>
      <w:r w:rsidRPr="00DD2E65">
        <w:rPr>
          <w:lang w:val="en-US"/>
        </w:rPr>
        <w:t></w:t>
      </w:r>
      <w:r w:rsidRPr="00DD2E65">
        <w:rPr>
          <w:lang w:val="en-US"/>
        </w:rPr>
        <w:t></w:t>
      </w:r>
      <w:r w:rsidRPr="00DD2E65">
        <w:rPr>
          <w:rFonts w:hint="eastAsia"/>
          <w:lang w:val="en-US"/>
        </w:rPr>
        <w:t>перетворившись</w:t>
      </w:r>
      <w:r w:rsidRPr="00DD2E65">
        <w:rPr>
          <w:lang w:val="en-US"/>
        </w:rPr>
        <w:t></w:t>
      </w:r>
      <w:r w:rsidRPr="00DD2E65">
        <w:rPr>
          <w:rFonts w:hint="eastAsia"/>
          <w:lang w:val="en-US"/>
        </w:rPr>
        <w:t>на</w:t>
      </w:r>
      <w:r w:rsidRPr="00DD2E65">
        <w:rPr>
          <w:lang w:val="en-US"/>
        </w:rPr>
        <w:t></w:t>
      </w:r>
      <w:r w:rsidRPr="00DD2E65">
        <w:rPr>
          <w:lang w:val="en-US"/>
        </w:rPr>
        <w:t></w:t>
      </w:r>
      <w:r w:rsidRPr="00DD2E65">
        <w:rPr>
          <w:rFonts w:hint="eastAsia"/>
          <w:lang w:val="en-US"/>
        </w:rPr>
        <w:t>надлюдину</w:t>
      </w:r>
      <w:r w:rsidRPr="00DD2E65">
        <w:rPr>
          <w:lang w:val="en-US"/>
        </w:rPr>
        <w:t></w:t>
      </w:r>
      <w:r w:rsidRPr="00DD2E65">
        <w:rPr>
          <w:lang w:val="en-US"/>
        </w:rPr>
        <w:t></w:t>
      </w:r>
      <w:r w:rsidRPr="00DD2E65">
        <w:rPr>
          <w:lang w:val="en-US"/>
        </w:rPr>
        <w:t></w:t>
      </w:r>
      <w:r w:rsidRPr="00DD2E65">
        <w:rPr>
          <w:lang w:val="en-US"/>
        </w:rPr>
        <w:t></w:t>
      </w:r>
      <w:r w:rsidRPr="00DD2E65">
        <w:rPr>
          <w:rFonts w:hint="eastAsia"/>
          <w:lang w:val="en-US"/>
        </w:rPr>
        <w:t>Зрозумій</w:t>
      </w:r>
      <w:r w:rsidRPr="00DD2E65">
        <w:rPr>
          <w:lang w:val="en-US"/>
        </w:rPr>
        <w:t></w:t>
      </w:r>
      <w:r w:rsidRPr="00DD2E65">
        <w:rPr>
          <w:lang w:val="en-US"/>
        </w:rPr>
        <w:t></w:t>
      </w:r>
      <w:r w:rsidRPr="00DD2E65">
        <w:rPr>
          <w:rFonts w:hint="eastAsia"/>
          <w:lang w:val="en-US"/>
        </w:rPr>
        <w:t>Т</w:t>
      </w:r>
      <w:r w:rsidRPr="00DD2E65">
        <w:rPr>
          <w:lang w:val="en-US"/>
        </w:rPr>
        <w:t></w:t>
      </w:r>
      <w:r w:rsidRPr="00DD2E65">
        <w:rPr>
          <w:lang w:val="en-US"/>
        </w:rPr>
        <w:t></w:t>
      </w:r>
      <w:r w:rsidRPr="00DD2E65">
        <w:rPr>
          <w:rFonts w:hint="eastAsia"/>
          <w:lang w:val="en-US"/>
        </w:rPr>
        <w:t>Чана</w:t>
      </w:r>
      <w:r w:rsidRPr="00DD2E65">
        <w:rPr>
          <w:lang w:val="en-US"/>
        </w:rPr>
        <w:t></w:t>
      </w:r>
      <w:r w:rsidRPr="00DD2E65">
        <w:rPr>
          <w:lang w:val="en-US"/>
        </w:rPr>
        <w:t></w:t>
      </w:r>
      <w:r w:rsidRPr="00DD2E65">
        <w:rPr>
          <w:lang w:val="en-US"/>
        </w:rPr>
        <w:t></w:t>
      </w:r>
      <w:r w:rsidRPr="00DD2E65">
        <w:rPr>
          <w:rFonts w:hint="eastAsia"/>
          <w:lang w:val="en-US"/>
        </w:rPr>
        <w:t>тож</w:t>
      </w:r>
      <w:r w:rsidRPr="00DD2E65">
        <w:rPr>
          <w:lang w:val="en-US"/>
        </w:rPr>
        <w:t></w:t>
      </w:r>
      <w:r w:rsidRPr="00DD2E65">
        <w:rPr>
          <w:rFonts w:hint="eastAsia"/>
          <w:lang w:val="en-US"/>
        </w:rPr>
        <w:t>зі</w:t>
      </w:r>
    </w:p>
    <w:p w:rsidR="00DD2E65" w:rsidRPr="00DD2E65" w:rsidRDefault="00DD2E65" w:rsidP="00DD2E65">
      <w:pPr>
        <w:rPr>
          <w:lang w:val="en-US"/>
        </w:rPr>
      </w:pPr>
      <w:r w:rsidRPr="00DD2E65">
        <w:rPr>
          <w:rFonts w:hint="eastAsia"/>
          <w:lang w:val="en-US"/>
        </w:rPr>
        <w:t>зміною</w:t>
      </w:r>
      <w:r w:rsidRPr="00DD2E65">
        <w:rPr>
          <w:lang w:val="en-US"/>
        </w:rPr>
        <w:t></w:t>
      </w:r>
      <w:r w:rsidRPr="00DD2E65">
        <w:rPr>
          <w:rFonts w:hint="eastAsia"/>
          <w:lang w:val="en-US"/>
        </w:rPr>
        <w:t>тілесності</w:t>
      </w:r>
      <w:r w:rsidRPr="00DD2E65">
        <w:rPr>
          <w:lang w:val="en-US"/>
        </w:rPr>
        <w:t></w:t>
      </w:r>
      <w:r w:rsidRPr="00DD2E65">
        <w:rPr>
          <w:rFonts w:hint="eastAsia"/>
          <w:lang w:val="en-US"/>
        </w:rPr>
        <w:t>має</w:t>
      </w:r>
      <w:r w:rsidRPr="00DD2E65">
        <w:rPr>
          <w:lang w:val="en-US"/>
        </w:rPr>
        <w:t></w:t>
      </w:r>
      <w:r w:rsidRPr="00DD2E65">
        <w:rPr>
          <w:rFonts w:hint="eastAsia"/>
          <w:lang w:val="en-US"/>
        </w:rPr>
        <w:t>відбуватися</w:t>
      </w:r>
      <w:r w:rsidRPr="00DD2E65">
        <w:rPr>
          <w:lang w:val="en-US"/>
        </w:rPr>
        <w:t></w:t>
      </w:r>
      <w:r w:rsidRPr="00DD2E65">
        <w:rPr>
          <w:rFonts w:hint="eastAsia"/>
          <w:lang w:val="en-US"/>
        </w:rPr>
        <w:t>одночасна</w:t>
      </w:r>
      <w:r w:rsidRPr="00DD2E65">
        <w:rPr>
          <w:lang w:val="en-US"/>
        </w:rPr>
        <w:t></w:t>
      </w:r>
      <w:r w:rsidRPr="00DD2E65">
        <w:rPr>
          <w:rFonts w:hint="eastAsia"/>
          <w:lang w:val="en-US"/>
        </w:rPr>
        <w:t>духовна</w:t>
      </w:r>
      <w:r w:rsidRPr="00DD2E65">
        <w:rPr>
          <w:lang w:val="en-US"/>
        </w:rPr>
        <w:t></w:t>
      </w:r>
      <w:r w:rsidRPr="00DD2E65">
        <w:rPr>
          <w:rFonts w:hint="eastAsia"/>
          <w:lang w:val="en-US"/>
        </w:rPr>
        <w:t>еволюція</w:t>
      </w:r>
      <w:r w:rsidRPr="00DD2E65">
        <w:rPr>
          <w:lang w:val="en-US"/>
        </w:rPr>
        <w:t></w:t>
      </w:r>
      <w:r w:rsidRPr="00DD2E65">
        <w:rPr>
          <w:lang w:val="en-US"/>
        </w:rPr>
        <w:t></w:t>
      </w:r>
      <w:r w:rsidRPr="00DD2E65">
        <w:rPr>
          <w:rFonts w:hint="eastAsia"/>
          <w:lang w:val="en-US"/>
        </w:rPr>
        <w:t>Утім</w:t>
      </w:r>
      <w:r w:rsidRPr="00DD2E65">
        <w:rPr>
          <w:lang w:val="en-US"/>
        </w:rPr>
        <w:t></w:t>
      </w:r>
      <w:r w:rsidRPr="00DD2E65">
        <w:rPr>
          <w:lang w:val="en-US"/>
        </w:rPr>
        <w:t></w:t>
      </w:r>
      <w:r w:rsidRPr="00DD2E65">
        <w:rPr>
          <w:rFonts w:hint="eastAsia"/>
          <w:lang w:val="en-US"/>
        </w:rPr>
        <w:t>без</w:t>
      </w:r>
    </w:p>
    <w:p w:rsidR="00DD2E65" w:rsidRPr="00DD2E65" w:rsidRDefault="00DD2E65" w:rsidP="00DD2E65">
      <w:pPr>
        <w:rPr>
          <w:lang w:val="en-US"/>
        </w:rPr>
      </w:pPr>
      <w:r w:rsidRPr="00DD2E65">
        <w:rPr>
          <w:rFonts w:hint="eastAsia"/>
          <w:lang w:val="en-US"/>
        </w:rPr>
        <w:t>внутрішнього</w:t>
      </w:r>
      <w:r w:rsidRPr="00DD2E65">
        <w:rPr>
          <w:lang w:val="en-US"/>
        </w:rPr>
        <w:t></w:t>
      </w:r>
      <w:r w:rsidRPr="00DD2E65">
        <w:rPr>
          <w:rFonts w:hint="eastAsia"/>
          <w:lang w:val="en-US"/>
        </w:rPr>
        <w:t>саморозвитку</w:t>
      </w:r>
      <w:r w:rsidRPr="00DD2E65">
        <w:rPr>
          <w:lang w:val="en-US"/>
        </w:rPr>
        <w:t></w:t>
      </w:r>
      <w:r w:rsidRPr="00DD2E65">
        <w:rPr>
          <w:lang w:val="en-US"/>
        </w:rPr>
        <w:t></w:t>
      </w:r>
      <w:r w:rsidRPr="00DD2E65">
        <w:rPr>
          <w:rFonts w:hint="eastAsia"/>
          <w:lang w:val="en-US"/>
        </w:rPr>
        <w:t>показують</w:t>
      </w:r>
      <w:r w:rsidRPr="00DD2E65">
        <w:rPr>
          <w:lang w:val="en-US"/>
        </w:rPr>
        <w:t></w:t>
      </w:r>
      <w:r w:rsidRPr="00DD2E65">
        <w:rPr>
          <w:rFonts w:hint="eastAsia"/>
          <w:lang w:val="en-US"/>
        </w:rPr>
        <w:t>деякі</w:t>
      </w:r>
      <w:r w:rsidRPr="00DD2E65">
        <w:rPr>
          <w:lang w:val="en-US"/>
        </w:rPr>
        <w:t></w:t>
      </w:r>
      <w:r w:rsidRPr="00DD2E65">
        <w:rPr>
          <w:rFonts w:hint="eastAsia"/>
          <w:lang w:val="en-US"/>
        </w:rPr>
        <w:t>автори</w:t>
      </w:r>
      <w:r w:rsidRPr="00DD2E65">
        <w:rPr>
          <w:lang w:val="en-US"/>
        </w:rPr>
        <w:t></w:t>
      </w:r>
      <w:r w:rsidRPr="00DD2E65">
        <w:rPr>
          <w:lang w:val="en-US"/>
        </w:rPr>
        <w:t></w:t>
      </w:r>
      <w:r w:rsidRPr="00DD2E65">
        <w:rPr>
          <w:rFonts w:hint="eastAsia"/>
          <w:lang w:val="en-US"/>
        </w:rPr>
        <w:t>стати</w:t>
      </w:r>
      <w:r w:rsidRPr="00DD2E65">
        <w:rPr>
          <w:lang w:val="en-US"/>
        </w:rPr>
        <w:t></w:t>
      </w:r>
      <w:r w:rsidRPr="00DD2E65">
        <w:rPr>
          <w:lang w:val="en-US"/>
        </w:rPr>
        <w:t></w:t>
      </w:r>
      <w:r w:rsidRPr="00DD2E65">
        <w:rPr>
          <w:rFonts w:hint="eastAsia"/>
          <w:lang w:val="en-US"/>
        </w:rPr>
        <w:t>надлюдиною</w:t>
      </w:r>
      <w:r w:rsidRPr="00DD2E65">
        <w:rPr>
          <w:lang w:val="en-US"/>
        </w:rPr>
        <w:t></w:t>
      </w:r>
      <w:r w:rsidRPr="00DD2E65">
        <w:rPr>
          <w:lang w:val="en-US"/>
        </w:rPr>
        <w:t></w:t>
      </w:r>
      <w:r w:rsidRPr="00DD2E65">
        <w:rPr>
          <w:rFonts w:hint="eastAsia"/>
          <w:lang w:val="en-US"/>
        </w:rPr>
        <w:t>і</w:t>
      </w:r>
      <w:r w:rsidRPr="00DD2E65">
        <w:rPr>
          <w:lang w:val="en-US"/>
        </w:rPr>
        <w:t></w:t>
      </w:r>
      <w:r w:rsidRPr="00DD2E65">
        <w:rPr>
          <w:rFonts w:hint="eastAsia"/>
          <w:lang w:val="en-US"/>
        </w:rPr>
        <w:t>не</w:t>
      </w:r>
      <w:r w:rsidRPr="00DD2E65">
        <w:rPr>
          <w:lang w:val="en-US"/>
        </w:rPr>
        <w:t></w:t>
      </w:r>
      <w:r w:rsidRPr="00DD2E65">
        <w:rPr>
          <w:rFonts w:hint="eastAsia"/>
          <w:lang w:val="en-US"/>
        </w:rPr>
        <w:t>вийде</w:t>
      </w:r>
    </w:p>
    <w:p w:rsidR="00DD2E65" w:rsidRPr="00DD2E65" w:rsidRDefault="00DD2E65" w:rsidP="00DD2E65">
      <w:pPr>
        <w:rPr>
          <w:lang w:val="en-US"/>
        </w:rPr>
      </w:pPr>
      <w:r w:rsidRPr="00DD2E65">
        <w:rPr>
          <w:lang w:val="en-US"/>
        </w:rPr>
        <w:t></w:t>
      </w:r>
      <w:r w:rsidRPr="00DD2E65">
        <w:rPr>
          <w:lang w:val="en-US"/>
        </w:rPr>
        <w:t></w:t>
      </w:r>
      <w:r w:rsidRPr="00DD2E65">
        <w:rPr>
          <w:rFonts w:hint="eastAsia"/>
          <w:lang w:val="en-US"/>
        </w:rPr>
        <w:t>Транслюдина</w:t>
      </w:r>
      <w:r w:rsidRPr="00DD2E65">
        <w:rPr>
          <w:lang w:val="en-US"/>
        </w:rPr>
        <w:t></w:t>
      </w:r>
      <w:r w:rsidRPr="00DD2E65">
        <w:rPr>
          <w:lang w:val="en-US"/>
        </w:rPr>
        <w:t></w:t>
      </w:r>
      <w:r w:rsidRPr="00DD2E65">
        <w:rPr>
          <w:rFonts w:hint="eastAsia"/>
          <w:lang w:val="en-US"/>
        </w:rPr>
        <w:t>Ю</w:t>
      </w:r>
      <w:r w:rsidRPr="00DD2E65">
        <w:rPr>
          <w:lang w:val="en-US"/>
        </w:rPr>
        <w:t></w:t>
      </w:r>
      <w:r w:rsidRPr="00DD2E65">
        <w:rPr>
          <w:lang w:val="en-US"/>
        </w:rPr>
        <w:t></w:t>
      </w:r>
      <w:r w:rsidRPr="00DD2E65">
        <w:rPr>
          <w:rFonts w:hint="eastAsia"/>
          <w:lang w:val="en-US"/>
        </w:rPr>
        <w:t>Нікітіна</w:t>
      </w:r>
      <w:r w:rsidRPr="00DD2E65">
        <w:rPr>
          <w:lang w:val="en-US"/>
        </w:rPr>
        <w:t></w:t>
      </w:r>
      <w:r w:rsidRPr="00DD2E65">
        <w:rPr>
          <w:lang w:val="en-US"/>
        </w:rPr>
        <w:t></w:t>
      </w:r>
      <w:r w:rsidRPr="00DD2E65">
        <w:rPr>
          <w:lang w:val="en-US"/>
        </w:rPr>
        <w:t></w:t>
      </w:r>
      <w:r w:rsidRPr="00DD2E65">
        <w:rPr>
          <w:rFonts w:hint="eastAsia"/>
          <w:lang w:val="en-US"/>
        </w:rPr>
        <w:t>адже</w:t>
      </w:r>
      <w:r w:rsidRPr="00DD2E65">
        <w:rPr>
          <w:lang w:val="en-US"/>
        </w:rPr>
        <w:t></w:t>
      </w:r>
      <w:r w:rsidRPr="00DD2E65">
        <w:rPr>
          <w:rFonts w:hint="eastAsia"/>
          <w:lang w:val="en-US"/>
        </w:rPr>
        <w:t>шлях</w:t>
      </w:r>
      <w:r w:rsidRPr="00DD2E65">
        <w:rPr>
          <w:lang w:val="en-US"/>
        </w:rPr>
        <w:t></w:t>
      </w:r>
      <w:r w:rsidRPr="00DD2E65">
        <w:rPr>
          <w:rFonts w:hint="eastAsia"/>
          <w:lang w:val="en-US"/>
        </w:rPr>
        <w:t>до</w:t>
      </w:r>
      <w:r w:rsidRPr="00DD2E65">
        <w:rPr>
          <w:lang w:val="en-US"/>
        </w:rPr>
        <w:t></w:t>
      </w:r>
      <w:r w:rsidRPr="00DD2E65">
        <w:rPr>
          <w:rFonts w:hint="eastAsia"/>
          <w:lang w:val="en-US"/>
        </w:rPr>
        <w:t>неї</w:t>
      </w:r>
      <w:r w:rsidRPr="00DD2E65">
        <w:rPr>
          <w:lang w:val="en-US"/>
        </w:rPr>
        <w:t></w:t>
      </w:r>
      <w:r w:rsidRPr="00DD2E65">
        <w:rPr>
          <w:rFonts w:hint="eastAsia"/>
          <w:lang w:val="en-US"/>
        </w:rPr>
        <w:t>починається</w:t>
      </w:r>
      <w:r w:rsidRPr="00DD2E65">
        <w:rPr>
          <w:lang w:val="en-US"/>
        </w:rPr>
        <w:t></w:t>
      </w:r>
      <w:r w:rsidRPr="00DD2E65">
        <w:rPr>
          <w:rFonts w:hint="eastAsia"/>
          <w:lang w:val="en-US"/>
        </w:rPr>
        <w:t>із</w:t>
      </w:r>
      <w:r w:rsidRPr="00DD2E65">
        <w:rPr>
          <w:lang w:val="en-US"/>
        </w:rPr>
        <w:t></w:t>
      </w:r>
      <w:r w:rsidRPr="00DD2E65">
        <w:rPr>
          <w:rFonts w:hint="eastAsia"/>
          <w:lang w:val="en-US"/>
        </w:rPr>
        <w:t>самодисципліни</w:t>
      </w:r>
      <w:r w:rsidRPr="00DD2E65">
        <w:rPr>
          <w:lang w:val="en-US"/>
        </w:rPr>
        <w:t></w:t>
      </w:r>
      <w:r w:rsidRPr="00DD2E65">
        <w:rPr>
          <w:rFonts w:hint="eastAsia"/>
          <w:lang w:val="en-US"/>
        </w:rPr>
        <w:t>та</w:t>
      </w:r>
    </w:p>
    <w:p w:rsidR="00DD2E65" w:rsidRPr="00DD2E65" w:rsidRDefault="00DD2E65" w:rsidP="00DD2E65">
      <w:pPr>
        <w:rPr>
          <w:lang w:val="en-US"/>
        </w:rPr>
      </w:pPr>
      <w:r w:rsidRPr="00DD2E65">
        <w:rPr>
          <w:rFonts w:hint="eastAsia"/>
          <w:lang w:val="en-US"/>
        </w:rPr>
        <w:t>складної</w:t>
      </w:r>
      <w:r w:rsidRPr="00DD2E65">
        <w:rPr>
          <w:lang w:val="en-US"/>
        </w:rPr>
        <w:t></w:t>
      </w:r>
      <w:r w:rsidRPr="00DD2E65">
        <w:rPr>
          <w:rFonts w:hint="eastAsia"/>
          <w:lang w:val="en-US"/>
        </w:rPr>
        <w:t>роботи</w:t>
      </w:r>
      <w:r w:rsidRPr="00DD2E65">
        <w:rPr>
          <w:lang w:val="en-US"/>
        </w:rPr>
        <w:t></w:t>
      </w:r>
      <w:r w:rsidRPr="00DD2E65">
        <w:rPr>
          <w:rFonts w:hint="eastAsia"/>
          <w:lang w:val="en-US"/>
        </w:rPr>
        <w:t>над</w:t>
      </w:r>
      <w:r w:rsidRPr="00DD2E65">
        <w:rPr>
          <w:lang w:val="en-US"/>
        </w:rPr>
        <w:t></w:t>
      </w:r>
      <w:r w:rsidRPr="00DD2E65">
        <w:rPr>
          <w:rFonts w:hint="eastAsia"/>
          <w:lang w:val="en-US"/>
        </w:rPr>
        <w:t>собою</w:t>
      </w:r>
      <w:r w:rsidRPr="00DD2E65">
        <w:rPr>
          <w:lang w:val="en-US"/>
        </w:rPr>
        <w:t></w:t>
      </w:r>
    </w:p>
    <w:p w:rsidR="00DD2E65" w:rsidRPr="00DD2E65" w:rsidRDefault="00DD2E65" w:rsidP="00DD2E65">
      <w:pPr>
        <w:rPr>
          <w:lang w:val="en-US"/>
        </w:rPr>
      </w:pPr>
      <w:r w:rsidRPr="00DD2E65">
        <w:rPr>
          <w:rFonts w:hint="eastAsia"/>
          <w:lang w:val="en-US"/>
        </w:rPr>
        <w:t>Якщо</w:t>
      </w:r>
      <w:r w:rsidRPr="00DD2E65">
        <w:rPr>
          <w:lang w:val="en-US"/>
        </w:rPr>
        <w:t></w:t>
      </w:r>
      <w:r w:rsidRPr="00DD2E65">
        <w:rPr>
          <w:rFonts w:hint="eastAsia"/>
          <w:lang w:val="en-US"/>
        </w:rPr>
        <w:t>автоеволюція</w:t>
      </w:r>
      <w:r w:rsidRPr="00DD2E65">
        <w:rPr>
          <w:lang w:val="en-US"/>
        </w:rPr>
        <w:t></w:t>
      </w:r>
      <w:r w:rsidRPr="00DD2E65">
        <w:rPr>
          <w:rFonts w:hint="eastAsia"/>
          <w:lang w:val="en-US"/>
        </w:rPr>
        <w:t>стає</w:t>
      </w:r>
      <w:r w:rsidRPr="00DD2E65">
        <w:rPr>
          <w:lang w:val="en-US"/>
        </w:rPr>
        <w:t></w:t>
      </w:r>
      <w:r w:rsidRPr="00DD2E65">
        <w:rPr>
          <w:rFonts w:hint="eastAsia"/>
          <w:lang w:val="en-US"/>
        </w:rPr>
        <w:t>наслідком</w:t>
      </w:r>
      <w:r w:rsidRPr="00DD2E65">
        <w:rPr>
          <w:lang w:val="en-US"/>
        </w:rPr>
        <w:t></w:t>
      </w:r>
      <w:r w:rsidRPr="00DD2E65">
        <w:rPr>
          <w:rFonts w:hint="eastAsia"/>
          <w:lang w:val="en-US"/>
        </w:rPr>
        <w:t>штучного</w:t>
      </w:r>
      <w:r w:rsidRPr="00DD2E65">
        <w:rPr>
          <w:lang w:val="en-US"/>
        </w:rPr>
        <w:t></w:t>
      </w:r>
      <w:r w:rsidRPr="00DD2E65">
        <w:rPr>
          <w:rFonts w:hint="eastAsia"/>
          <w:lang w:val="en-US"/>
        </w:rPr>
        <w:t>втручання</w:t>
      </w:r>
      <w:r w:rsidRPr="00DD2E65">
        <w:rPr>
          <w:lang w:val="en-US"/>
        </w:rPr>
        <w:t></w:t>
      </w:r>
      <w:r w:rsidRPr="00DD2E65">
        <w:rPr>
          <w:rFonts w:hint="eastAsia"/>
          <w:lang w:val="en-US"/>
        </w:rPr>
        <w:t>людини</w:t>
      </w:r>
      <w:r w:rsidRPr="00DD2E65">
        <w:rPr>
          <w:lang w:val="en-US"/>
        </w:rPr>
        <w:t></w:t>
      </w:r>
      <w:r w:rsidRPr="00DD2E65">
        <w:rPr>
          <w:rFonts w:hint="eastAsia"/>
          <w:lang w:val="en-US"/>
        </w:rPr>
        <w:t>у</w:t>
      </w:r>
      <w:r w:rsidRPr="00DD2E65">
        <w:rPr>
          <w:lang w:val="en-US"/>
        </w:rPr>
        <w:t></w:t>
      </w:r>
      <w:r w:rsidRPr="00DD2E65">
        <w:rPr>
          <w:rFonts w:hint="eastAsia"/>
          <w:lang w:val="en-US"/>
        </w:rPr>
        <w:t>свою</w:t>
      </w:r>
    </w:p>
    <w:p w:rsidR="00DD2E65" w:rsidRPr="00DD2E65" w:rsidRDefault="00DD2E65" w:rsidP="00DD2E65">
      <w:pPr>
        <w:rPr>
          <w:lang w:val="en-US"/>
        </w:rPr>
      </w:pPr>
      <w:r w:rsidRPr="00DD2E65">
        <w:rPr>
          <w:rFonts w:hint="eastAsia"/>
          <w:lang w:val="en-US"/>
        </w:rPr>
        <w:t>природу</w:t>
      </w:r>
      <w:r w:rsidRPr="00DD2E65">
        <w:rPr>
          <w:lang w:val="en-US"/>
        </w:rPr>
        <w:t></w:t>
      </w:r>
      <w:r w:rsidRPr="00DD2E65">
        <w:rPr>
          <w:lang w:val="en-US"/>
        </w:rPr>
        <w:t></w:t>
      </w:r>
      <w:r w:rsidRPr="00DD2E65">
        <w:rPr>
          <w:rFonts w:hint="eastAsia"/>
          <w:lang w:val="en-US"/>
        </w:rPr>
        <w:t>то</w:t>
      </w:r>
      <w:r w:rsidRPr="00DD2E65">
        <w:rPr>
          <w:lang w:val="en-US"/>
        </w:rPr>
        <w:t></w:t>
      </w:r>
      <w:r w:rsidRPr="00DD2E65">
        <w:rPr>
          <w:rFonts w:hint="eastAsia"/>
          <w:lang w:val="en-US"/>
        </w:rPr>
        <w:t>візія</w:t>
      </w:r>
      <w:r w:rsidRPr="00DD2E65">
        <w:rPr>
          <w:lang w:val="en-US"/>
        </w:rPr>
        <w:t></w:t>
      </w:r>
      <w:r w:rsidRPr="00DD2E65">
        <w:rPr>
          <w:rFonts w:hint="eastAsia"/>
          <w:lang w:val="en-US"/>
        </w:rPr>
        <w:t>природного</w:t>
      </w:r>
      <w:r w:rsidRPr="00DD2E65">
        <w:rPr>
          <w:lang w:val="en-US"/>
        </w:rPr>
        <w:t></w:t>
      </w:r>
      <w:r w:rsidRPr="00DD2E65">
        <w:rPr>
          <w:rFonts w:hint="eastAsia"/>
          <w:lang w:val="en-US"/>
        </w:rPr>
        <w:t>розвитку</w:t>
      </w:r>
      <w:r w:rsidRPr="00DD2E65">
        <w:rPr>
          <w:lang w:val="en-US"/>
        </w:rPr>
        <w:t></w:t>
      </w:r>
      <w:r w:rsidRPr="00DD2E65">
        <w:rPr>
          <w:rFonts w:hint="eastAsia"/>
          <w:lang w:val="en-US"/>
        </w:rPr>
        <w:t>показує</w:t>
      </w:r>
      <w:r w:rsidRPr="00DD2E65">
        <w:rPr>
          <w:lang w:val="en-US"/>
        </w:rPr>
        <w:t></w:t>
      </w:r>
      <w:r w:rsidRPr="00DD2E65">
        <w:rPr>
          <w:lang w:val="en-US"/>
        </w:rPr>
        <w:t></w:t>
      </w:r>
      <w:r w:rsidRPr="00DD2E65">
        <w:rPr>
          <w:rFonts w:hint="eastAsia"/>
          <w:lang w:val="en-US"/>
        </w:rPr>
        <w:t>що</w:t>
      </w:r>
      <w:r w:rsidRPr="00DD2E65">
        <w:rPr>
          <w:lang w:val="en-US"/>
        </w:rPr>
        <w:t></w:t>
      </w:r>
      <w:r w:rsidRPr="00DD2E65">
        <w:rPr>
          <w:rFonts w:hint="eastAsia"/>
          <w:lang w:val="en-US"/>
        </w:rPr>
        <w:t>люди</w:t>
      </w:r>
      <w:r w:rsidRPr="00DD2E65">
        <w:rPr>
          <w:lang w:val="en-US"/>
        </w:rPr>
        <w:t></w:t>
      </w:r>
      <w:r w:rsidRPr="00DD2E65">
        <w:rPr>
          <w:rFonts w:hint="eastAsia"/>
          <w:lang w:val="en-US"/>
        </w:rPr>
        <w:t>мають</w:t>
      </w:r>
      <w:r w:rsidRPr="00DD2E65">
        <w:rPr>
          <w:lang w:val="en-US"/>
        </w:rPr>
        <w:t></w:t>
      </w:r>
      <w:r w:rsidRPr="00DD2E65">
        <w:rPr>
          <w:rFonts w:hint="eastAsia"/>
          <w:lang w:val="en-US"/>
        </w:rPr>
        <w:t>уроджений</w:t>
      </w:r>
    </w:p>
    <w:p w:rsidR="00DD2E65" w:rsidRPr="00DD2E65" w:rsidRDefault="00DD2E65" w:rsidP="00DD2E65">
      <w:pPr>
        <w:rPr>
          <w:lang w:val="en-US"/>
        </w:rPr>
      </w:pPr>
      <w:r w:rsidRPr="00DD2E65">
        <w:rPr>
          <w:rFonts w:hint="eastAsia"/>
          <w:lang w:val="en-US"/>
        </w:rPr>
        <w:t>потенціал</w:t>
      </w:r>
      <w:r w:rsidRPr="00DD2E65">
        <w:rPr>
          <w:lang w:val="en-US"/>
        </w:rPr>
        <w:t></w:t>
      </w:r>
      <w:r w:rsidRPr="00DD2E65">
        <w:rPr>
          <w:rFonts w:hint="eastAsia"/>
          <w:lang w:val="en-US"/>
        </w:rPr>
        <w:t>до</w:t>
      </w:r>
      <w:r w:rsidRPr="00DD2E65">
        <w:rPr>
          <w:lang w:val="en-US"/>
        </w:rPr>
        <w:t></w:t>
      </w:r>
      <w:r w:rsidRPr="00DD2E65">
        <w:rPr>
          <w:rFonts w:hint="eastAsia"/>
          <w:lang w:val="en-US"/>
        </w:rPr>
        <w:t>змін</w:t>
      </w:r>
      <w:r w:rsidRPr="00DD2E65">
        <w:rPr>
          <w:lang w:val="en-US"/>
        </w:rPr>
        <w:t></w:t>
      </w:r>
      <w:r w:rsidRPr="00DD2E65">
        <w:rPr>
          <w:lang w:val="en-US"/>
        </w:rPr>
        <w:t></w:t>
      </w:r>
      <w:r w:rsidRPr="00DD2E65">
        <w:rPr>
          <w:rFonts w:hint="eastAsia"/>
          <w:lang w:val="en-US"/>
        </w:rPr>
        <w:t>Це</w:t>
      </w:r>
      <w:r w:rsidRPr="00DD2E65">
        <w:rPr>
          <w:lang w:val="en-US"/>
        </w:rPr>
        <w:t></w:t>
      </w:r>
      <w:r w:rsidRPr="00DD2E65">
        <w:rPr>
          <w:rFonts w:hint="eastAsia"/>
          <w:lang w:val="en-US"/>
        </w:rPr>
        <w:t>може</w:t>
      </w:r>
      <w:r w:rsidRPr="00DD2E65">
        <w:rPr>
          <w:lang w:val="en-US"/>
        </w:rPr>
        <w:t></w:t>
      </w:r>
      <w:r w:rsidRPr="00DD2E65">
        <w:rPr>
          <w:rFonts w:hint="eastAsia"/>
          <w:lang w:val="en-US"/>
        </w:rPr>
        <w:t>бути</w:t>
      </w:r>
      <w:r w:rsidRPr="00DD2E65">
        <w:rPr>
          <w:lang w:val="en-US"/>
        </w:rPr>
        <w:t></w:t>
      </w:r>
      <w:r w:rsidRPr="00DD2E65">
        <w:rPr>
          <w:rFonts w:hint="eastAsia"/>
          <w:lang w:val="en-US"/>
        </w:rPr>
        <w:t>оволодіння</w:t>
      </w:r>
      <w:r w:rsidRPr="00DD2E65">
        <w:rPr>
          <w:lang w:val="en-US"/>
        </w:rPr>
        <w:t></w:t>
      </w:r>
      <w:r w:rsidRPr="00DD2E65">
        <w:rPr>
          <w:rFonts w:hint="eastAsia"/>
          <w:lang w:val="en-US"/>
        </w:rPr>
        <w:t>надзвичайними</w:t>
      </w:r>
      <w:r w:rsidRPr="00DD2E65">
        <w:rPr>
          <w:lang w:val="en-US"/>
        </w:rPr>
        <w:t></w:t>
      </w:r>
      <w:r w:rsidRPr="00DD2E65">
        <w:rPr>
          <w:rFonts w:hint="eastAsia"/>
          <w:lang w:val="en-US"/>
        </w:rPr>
        <w:t>силами</w:t>
      </w:r>
      <w:r w:rsidRPr="00DD2E65">
        <w:rPr>
          <w:lang w:val="en-US"/>
        </w:rPr>
        <w:t></w:t>
      </w:r>
      <w:r w:rsidRPr="00DD2E65">
        <w:rPr>
          <w:lang w:val="en-US"/>
        </w:rPr>
        <w:t></w:t>
      </w:r>
      <w:r w:rsidRPr="00DD2E65">
        <w:rPr>
          <w:rFonts w:hint="eastAsia"/>
          <w:lang w:val="en-US"/>
        </w:rPr>
        <w:t>наприклад</w:t>
      </w:r>
    </w:p>
    <w:p w:rsidR="00DD2E65" w:rsidRPr="00DD2E65" w:rsidRDefault="00DD2E65" w:rsidP="00DD2E65">
      <w:pPr>
        <w:rPr>
          <w:lang w:val="en-US"/>
        </w:rPr>
      </w:pPr>
      <w:r w:rsidRPr="00DD2E65">
        <w:rPr>
          <w:rFonts w:hint="eastAsia"/>
          <w:lang w:val="en-US"/>
        </w:rPr>
        <w:t>пірокінезом</w:t>
      </w:r>
      <w:r w:rsidRPr="00DD2E65">
        <w:rPr>
          <w:lang w:val="en-US"/>
        </w:rPr>
        <w:t></w:t>
      </w:r>
      <w:r w:rsidRPr="00DD2E65">
        <w:rPr>
          <w:lang w:val="en-US"/>
        </w:rPr>
        <w:t></w:t>
      </w:r>
      <w:r w:rsidRPr="00DD2E65">
        <w:rPr>
          <w:lang w:val="en-US"/>
        </w:rPr>
        <w:t></w:t>
      </w:r>
      <w:r w:rsidRPr="00DD2E65">
        <w:rPr>
          <w:rFonts w:hint="eastAsia"/>
          <w:lang w:val="en-US"/>
        </w:rPr>
        <w:t>Керрі</w:t>
      </w:r>
      <w:r w:rsidRPr="00DD2E65">
        <w:rPr>
          <w:lang w:val="en-US"/>
        </w:rPr>
        <w:t></w:t>
      </w:r>
      <w:r w:rsidRPr="00DD2E65">
        <w:rPr>
          <w:lang w:val="en-US"/>
        </w:rPr>
        <w:t></w:t>
      </w:r>
      <w:r w:rsidRPr="00DD2E65">
        <w:rPr>
          <w:rFonts w:hint="eastAsia"/>
          <w:lang w:val="en-US"/>
        </w:rPr>
        <w:t>С</w:t>
      </w:r>
      <w:r w:rsidRPr="00DD2E65">
        <w:rPr>
          <w:lang w:val="en-US"/>
        </w:rPr>
        <w:t></w:t>
      </w:r>
      <w:r w:rsidRPr="00DD2E65">
        <w:rPr>
          <w:lang w:val="en-US"/>
        </w:rPr>
        <w:t></w:t>
      </w:r>
      <w:r w:rsidRPr="00DD2E65">
        <w:rPr>
          <w:rFonts w:hint="eastAsia"/>
          <w:lang w:val="en-US"/>
        </w:rPr>
        <w:t>Кінга</w:t>
      </w:r>
      <w:r w:rsidRPr="00DD2E65">
        <w:rPr>
          <w:lang w:val="en-US"/>
        </w:rPr>
        <w:t></w:t>
      </w:r>
      <w:r w:rsidRPr="00DD2E65">
        <w:rPr>
          <w:lang w:val="en-US"/>
        </w:rPr>
        <w:t></w:t>
      </w:r>
      <w:r w:rsidRPr="00DD2E65">
        <w:rPr>
          <w:lang w:val="en-US"/>
        </w:rPr>
        <w:t></w:t>
      </w:r>
      <w:r w:rsidRPr="00DD2E65">
        <w:rPr>
          <w:rFonts w:hint="eastAsia"/>
          <w:lang w:val="en-US"/>
        </w:rPr>
        <w:t>аутотрофією</w:t>
      </w:r>
      <w:r w:rsidRPr="00DD2E65">
        <w:rPr>
          <w:lang w:val="en-US"/>
        </w:rPr>
        <w:t></w:t>
      </w:r>
      <w:r w:rsidRPr="00DD2E65">
        <w:rPr>
          <w:lang w:val="en-US"/>
        </w:rPr>
        <w:t></w:t>
      </w:r>
      <w:r w:rsidRPr="00DD2E65">
        <w:rPr>
          <w:lang w:val="en-US"/>
        </w:rPr>
        <w:t></w:t>
      </w:r>
      <w:r w:rsidRPr="00DD2E65">
        <w:rPr>
          <w:rFonts w:hint="eastAsia"/>
          <w:lang w:val="en-US"/>
        </w:rPr>
        <w:t>Вогнесміх</w:t>
      </w:r>
      <w:r w:rsidRPr="00DD2E65">
        <w:rPr>
          <w:lang w:val="en-US"/>
        </w:rPr>
        <w:t></w:t>
      </w:r>
      <w:r w:rsidRPr="00DD2E65">
        <w:rPr>
          <w:lang w:val="en-US"/>
        </w:rPr>
        <w:t></w:t>
      </w:r>
      <w:r w:rsidRPr="00DD2E65">
        <w:rPr>
          <w:rFonts w:hint="eastAsia"/>
          <w:lang w:val="en-US"/>
        </w:rPr>
        <w:t>О</w:t>
      </w:r>
      <w:r w:rsidRPr="00DD2E65">
        <w:rPr>
          <w:lang w:val="en-US"/>
        </w:rPr>
        <w:t></w:t>
      </w:r>
      <w:r w:rsidRPr="00DD2E65">
        <w:rPr>
          <w:lang w:val="en-US"/>
        </w:rPr>
        <w:t></w:t>
      </w:r>
      <w:r w:rsidRPr="00DD2E65">
        <w:rPr>
          <w:rFonts w:hint="eastAsia"/>
          <w:lang w:val="en-US"/>
        </w:rPr>
        <w:t>Бердника</w:t>
      </w:r>
      <w:r w:rsidRPr="00DD2E65">
        <w:rPr>
          <w:lang w:val="en-US"/>
        </w:rPr>
        <w:t></w:t>
      </w:r>
      <w:r w:rsidRPr="00DD2E65">
        <w:rPr>
          <w:lang w:val="en-US"/>
        </w:rPr>
        <w:t></w:t>
      </w:r>
      <w:r w:rsidRPr="00DD2E65">
        <w:rPr>
          <w:lang w:val="en-US"/>
        </w:rPr>
        <w:t></w:t>
      </w:r>
      <w:r w:rsidRPr="00DD2E65">
        <w:rPr>
          <w:rFonts w:hint="eastAsia"/>
          <w:lang w:val="en-US"/>
        </w:rPr>
        <w:t>телепатією</w:t>
      </w:r>
    </w:p>
    <w:p w:rsidR="00DD2E65" w:rsidRPr="00DD2E65" w:rsidRDefault="00DD2E65" w:rsidP="00DD2E65">
      <w:pPr>
        <w:rPr>
          <w:lang w:val="en-US"/>
        </w:rPr>
      </w:pPr>
      <w:r w:rsidRPr="00DD2E65">
        <w:rPr>
          <w:lang w:val="en-US"/>
        </w:rPr>
        <w:t></w:t>
      </w:r>
      <w:r w:rsidRPr="00DD2E65">
        <w:rPr>
          <w:lang w:val="en-US"/>
        </w:rPr>
        <w:t></w:t>
      </w:r>
      <w:r w:rsidRPr="00DD2E65">
        <w:rPr>
          <w:rFonts w:hint="eastAsia"/>
          <w:lang w:val="en-US"/>
        </w:rPr>
        <w:t>Що</w:t>
      </w:r>
      <w:r w:rsidRPr="00DD2E65">
        <w:rPr>
          <w:lang w:val="en-US"/>
        </w:rPr>
        <w:t></w:t>
      </w:r>
      <w:r w:rsidRPr="00DD2E65">
        <w:rPr>
          <w:rFonts w:hint="eastAsia"/>
          <w:lang w:val="en-US"/>
        </w:rPr>
        <w:t>може</w:t>
      </w:r>
      <w:r w:rsidRPr="00DD2E65">
        <w:rPr>
          <w:lang w:val="en-US"/>
        </w:rPr>
        <w:t></w:t>
      </w:r>
      <w:r w:rsidRPr="00DD2E65">
        <w:rPr>
          <w:rFonts w:hint="eastAsia"/>
          <w:lang w:val="en-US"/>
        </w:rPr>
        <w:t>бути</w:t>
      </w:r>
      <w:r w:rsidRPr="00DD2E65">
        <w:rPr>
          <w:lang w:val="en-US"/>
        </w:rPr>
        <w:t></w:t>
      </w:r>
      <w:r w:rsidRPr="00DD2E65">
        <w:rPr>
          <w:rFonts w:hint="eastAsia"/>
          <w:lang w:val="en-US"/>
        </w:rPr>
        <w:t>простішим</w:t>
      </w:r>
      <w:r w:rsidRPr="00DD2E65">
        <w:rPr>
          <w:lang w:val="en-US"/>
        </w:rPr>
        <w:t></w:t>
      </w:r>
      <w:r w:rsidRPr="00DD2E65">
        <w:rPr>
          <w:rFonts w:hint="eastAsia"/>
          <w:lang w:val="en-US"/>
        </w:rPr>
        <w:t>за</w:t>
      </w:r>
      <w:r w:rsidRPr="00DD2E65">
        <w:rPr>
          <w:lang w:val="en-US"/>
        </w:rPr>
        <w:t></w:t>
      </w:r>
      <w:r w:rsidRPr="00DD2E65">
        <w:rPr>
          <w:rFonts w:hint="eastAsia"/>
          <w:lang w:val="en-US"/>
        </w:rPr>
        <w:t>час</w:t>
      </w:r>
      <w:r w:rsidRPr="00DD2E65">
        <w:rPr>
          <w:lang w:val="en-US"/>
        </w:rPr>
        <w:t></w:t>
      </w:r>
      <w:r w:rsidRPr="00DD2E65">
        <w:rPr>
          <w:lang w:val="en-US"/>
        </w:rPr>
        <w:t></w:t>
      </w:r>
      <w:r w:rsidRPr="00DD2E65">
        <w:rPr>
          <w:lang w:val="en-US"/>
        </w:rPr>
        <w:t></w:t>
      </w:r>
      <w:r w:rsidRPr="00DD2E65">
        <w:rPr>
          <w:rFonts w:hint="eastAsia"/>
          <w:lang w:val="en-US"/>
        </w:rPr>
        <w:t>К</w:t>
      </w:r>
      <w:r w:rsidRPr="00DD2E65">
        <w:rPr>
          <w:lang w:val="en-US"/>
        </w:rPr>
        <w:t></w:t>
      </w:r>
      <w:r w:rsidRPr="00DD2E65">
        <w:rPr>
          <w:lang w:val="en-US"/>
        </w:rPr>
        <w:t></w:t>
      </w:r>
      <w:r w:rsidRPr="00DD2E65">
        <w:rPr>
          <w:rFonts w:hint="eastAsia"/>
          <w:lang w:val="en-US"/>
        </w:rPr>
        <w:t>Саймака</w:t>
      </w:r>
      <w:r w:rsidRPr="00DD2E65">
        <w:rPr>
          <w:lang w:val="en-US"/>
        </w:rPr>
        <w:t></w:t>
      </w:r>
      <w:r w:rsidRPr="00DD2E65">
        <w:rPr>
          <w:lang w:val="en-US"/>
        </w:rPr>
        <w:t></w:t>
      </w:r>
      <w:r w:rsidRPr="00DD2E65">
        <w:rPr>
          <w:rFonts w:hint="eastAsia"/>
          <w:lang w:val="en-US"/>
        </w:rPr>
        <w:t>тощо</w:t>
      </w:r>
      <w:r w:rsidRPr="00DD2E65">
        <w:rPr>
          <w:lang w:val="en-US"/>
        </w:rPr>
        <w:t></w:t>
      </w:r>
      <w:r w:rsidRPr="00DD2E65">
        <w:rPr>
          <w:lang w:val="en-US"/>
        </w:rPr>
        <w:t></w:t>
      </w:r>
      <w:r w:rsidRPr="00DD2E65">
        <w:rPr>
          <w:rFonts w:hint="eastAsia"/>
          <w:lang w:val="en-US"/>
        </w:rPr>
        <w:t>Письменники</w:t>
      </w:r>
      <w:r w:rsidRPr="00DD2E65">
        <w:rPr>
          <w:lang w:val="en-US"/>
        </w:rPr>
        <w:t></w:t>
      </w:r>
      <w:r w:rsidRPr="00DD2E65">
        <w:rPr>
          <w:rFonts w:hint="eastAsia"/>
          <w:lang w:val="en-US"/>
        </w:rPr>
        <w:t>подеколи</w:t>
      </w:r>
    </w:p>
    <w:p w:rsidR="00DD2E65" w:rsidRPr="00DD2E65" w:rsidRDefault="00DD2E65" w:rsidP="00DD2E65">
      <w:pPr>
        <w:rPr>
          <w:lang w:val="en-US"/>
        </w:rPr>
      </w:pPr>
      <w:r w:rsidRPr="00DD2E65">
        <w:rPr>
          <w:rFonts w:hint="eastAsia"/>
          <w:lang w:val="en-US"/>
        </w:rPr>
        <w:t>звертаються</w:t>
      </w:r>
      <w:r w:rsidRPr="00DD2E65">
        <w:rPr>
          <w:lang w:val="en-US"/>
        </w:rPr>
        <w:t></w:t>
      </w:r>
      <w:r w:rsidRPr="00DD2E65">
        <w:rPr>
          <w:rFonts w:hint="eastAsia"/>
          <w:lang w:val="en-US"/>
        </w:rPr>
        <w:t>до</w:t>
      </w:r>
      <w:r w:rsidRPr="00DD2E65">
        <w:rPr>
          <w:lang w:val="en-US"/>
        </w:rPr>
        <w:t></w:t>
      </w:r>
      <w:r w:rsidRPr="00DD2E65">
        <w:rPr>
          <w:rFonts w:hint="eastAsia"/>
          <w:lang w:val="en-US"/>
        </w:rPr>
        <w:t>філософії</w:t>
      </w:r>
      <w:r w:rsidRPr="00DD2E65">
        <w:rPr>
          <w:lang w:val="en-US"/>
        </w:rPr>
        <w:t></w:t>
      </w:r>
      <w:r w:rsidRPr="00DD2E65">
        <w:rPr>
          <w:rFonts w:hint="eastAsia"/>
          <w:lang w:val="en-US"/>
        </w:rPr>
        <w:t>та</w:t>
      </w:r>
      <w:r w:rsidRPr="00DD2E65">
        <w:rPr>
          <w:lang w:val="en-US"/>
        </w:rPr>
        <w:t></w:t>
      </w:r>
      <w:r w:rsidRPr="00DD2E65">
        <w:rPr>
          <w:rFonts w:hint="eastAsia"/>
          <w:lang w:val="en-US"/>
        </w:rPr>
        <w:t>езотерики</w:t>
      </w:r>
      <w:r w:rsidRPr="00DD2E65">
        <w:rPr>
          <w:lang w:val="en-US"/>
        </w:rPr>
        <w:t></w:t>
      </w:r>
      <w:r w:rsidRPr="00DD2E65">
        <w:rPr>
          <w:lang w:val="en-US"/>
        </w:rPr>
        <w:t></w:t>
      </w:r>
      <w:r w:rsidRPr="00DD2E65">
        <w:rPr>
          <w:rFonts w:hint="eastAsia"/>
          <w:lang w:val="en-US"/>
        </w:rPr>
        <w:t>обравши</w:t>
      </w:r>
      <w:r w:rsidRPr="00DD2E65">
        <w:rPr>
          <w:lang w:val="en-US"/>
        </w:rPr>
        <w:t></w:t>
      </w:r>
      <w:r w:rsidRPr="00DD2E65">
        <w:rPr>
          <w:rFonts w:hint="eastAsia"/>
          <w:lang w:val="en-US"/>
        </w:rPr>
        <w:t>цю</w:t>
      </w:r>
      <w:r w:rsidRPr="00DD2E65">
        <w:rPr>
          <w:lang w:val="en-US"/>
        </w:rPr>
        <w:t></w:t>
      </w:r>
      <w:r w:rsidRPr="00DD2E65">
        <w:rPr>
          <w:rFonts w:hint="eastAsia"/>
          <w:lang w:val="en-US"/>
        </w:rPr>
        <w:t>стратегію</w:t>
      </w:r>
      <w:r w:rsidRPr="00DD2E65">
        <w:rPr>
          <w:lang w:val="en-US"/>
        </w:rPr>
        <w:t></w:t>
      </w:r>
      <w:r w:rsidRPr="00DD2E65">
        <w:rPr>
          <w:rFonts w:hint="eastAsia"/>
          <w:lang w:val="en-US"/>
        </w:rPr>
        <w:t>осмислення</w:t>
      </w:r>
      <w:r w:rsidRPr="00DD2E65">
        <w:rPr>
          <w:lang w:val="en-US"/>
        </w:rPr>
        <w:t></w:t>
      </w:r>
      <w:r w:rsidRPr="00DD2E65">
        <w:rPr>
          <w:rFonts w:hint="eastAsia"/>
          <w:lang w:val="en-US"/>
        </w:rPr>
        <w:t>людини</w:t>
      </w:r>
      <w:r w:rsidRPr="00DD2E65">
        <w:rPr>
          <w:lang w:val="en-US"/>
        </w:rPr>
        <w:t></w:t>
      </w:r>
    </w:p>
    <w:p w:rsidR="00DD2E65" w:rsidRPr="00DD2E65" w:rsidRDefault="00DD2E65" w:rsidP="00DD2E65">
      <w:pPr>
        <w:rPr>
          <w:lang w:val="en-US"/>
        </w:rPr>
      </w:pPr>
      <w:r w:rsidRPr="00DD2E65">
        <w:rPr>
          <w:rFonts w:hint="eastAsia"/>
          <w:lang w:val="en-US"/>
        </w:rPr>
        <w:t>Так</w:t>
      </w:r>
      <w:r w:rsidRPr="00DD2E65">
        <w:rPr>
          <w:lang w:val="en-US"/>
        </w:rPr>
        <w:t></w:t>
      </w:r>
      <w:r w:rsidRPr="00DD2E65">
        <w:rPr>
          <w:lang w:val="en-US"/>
        </w:rPr>
        <w:t></w:t>
      </w:r>
      <w:r w:rsidRPr="00DD2E65">
        <w:rPr>
          <w:rFonts w:hint="eastAsia"/>
          <w:lang w:val="en-US"/>
        </w:rPr>
        <w:t>М</w:t>
      </w:r>
      <w:r w:rsidRPr="00DD2E65">
        <w:rPr>
          <w:lang w:val="en-US"/>
        </w:rPr>
        <w:t></w:t>
      </w:r>
      <w:r w:rsidRPr="00DD2E65">
        <w:rPr>
          <w:lang w:val="en-US"/>
        </w:rPr>
        <w:t></w:t>
      </w:r>
      <w:r w:rsidRPr="00DD2E65">
        <w:rPr>
          <w:rFonts w:hint="eastAsia"/>
          <w:lang w:val="en-US"/>
        </w:rPr>
        <w:t>та</w:t>
      </w:r>
      <w:r w:rsidRPr="00DD2E65">
        <w:rPr>
          <w:lang w:val="en-US"/>
        </w:rPr>
        <w:t></w:t>
      </w:r>
      <w:r w:rsidRPr="00DD2E65">
        <w:rPr>
          <w:rFonts w:hint="eastAsia"/>
          <w:lang w:val="en-US"/>
        </w:rPr>
        <w:t>С</w:t>
      </w:r>
      <w:r w:rsidRPr="00DD2E65">
        <w:rPr>
          <w:lang w:val="en-US"/>
        </w:rPr>
        <w:t></w:t>
      </w:r>
      <w:r w:rsidRPr="00DD2E65">
        <w:rPr>
          <w:lang w:val="en-US"/>
        </w:rPr>
        <w:t></w:t>
      </w:r>
      <w:r w:rsidRPr="00DD2E65">
        <w:rPr>
          <w:rFonts w:hint="eastAsia"/>
          <w:lang w:val="en-US"/>
        </w:rPr>
        <w:t>Дяченки</w:t>
      </w:r>
      <w:r w:rsidRPr="00DD2E65">
        <w:rPr>
          <w:lang w:val="en-US"/>
        </w:rPr>
        <w:t></w:t>
      </w:r>
      <w:r w:rsidRPr="00DD2E65">
        <w:rPr>
          <w:rFonts w:hint="eastAsia"/>
          <w:lang w:val="en-US"/>
        </w:rPr>
        <w:t>апелюють</w:t>
      </w:r>
      <w:r w:rsidRPr="00DD2E65">
        <w:rPr>
          <w:lang w:val="en-US"/>
        </w:rPr>
        <w:t></w:t>
      </w:r>
      <w:r w:rsidRPr="00DD2E65">
        <w:rPr>
          <w:rFonts w:hint="eastAsia"/>
          <w:lang w:val="en-US"/>
        </w:rPr>
        <w:t>до</w:t>
      </w:r>
      <w:r w:rsidRPr="00DD2E65">
        <w:rPr>
          <w:lang w:val="en-US"/>
        </w:rPr>
        <w:t></w:t>
      </w:r>
      <w:r w:rsidRPr="00DD2E65">
        <w:rPr>
          <w:rFonts w:hint="eastAsia"/>
          <w:lang w:val="en-US"/>
        </w:rPr>
        <w:t>філософії</w:t>
      </w:r>
      <w:r w:rsidRPr="00DD2E65">
        <w:rPr>
          <w:lang w:val="en-US"/>
        </w:rPr>
        <w:t></w:t>
      </w:r>
      <w:r w:rsidRPr="00DD2E65">
        <w:rPr>
          <w:rFonts w:hint="eastAsia"/>
          <w:lang w:val="en-US"/>
        </w:rPr>
        <w:t>Платона</w:t>
      </w:r>
      <w:r w:rsidRPr="00DD2E65">
        <w:rPr>
          <w:lang w:val="en-US"/>
        </w:rPr>
        <w:t></w:t>
      </w:r>
      <w:r w:rsidRPr="00DD2E65">
        <w:rPr>
          <w:rFonts w:hint="eastAsia"/>
          <w:lang w:val="en-US"/>
        </w:rPr>
        <w:t>про</w:t>
      </w:r>
      <w:r w:rsidRPr="00DD2E65">
        <w:rPr>
          <w:lang w:val="en-US"/>
        </w:rPr>
        <w:t></w:t>
      </w:r>
      <w:r w:rsidRPr="00DD2E65">
        <w:rPr>
          <w:rFonts w:hint="eastAsia"/>
          <w:lang w:val="en-US"/>
        </w:rPr>
        <w:t>матеріальний</w:t>
      </w:r>
      <w:r w:rsidRPr="00DD2E65">
        <w:rPr>
          <w:lang w:val="en-US"/>
        </w:rPr>
        <w:t></w:t>
      </w:r>
      <w:r w:rsidRPr="00DD2E65">
        <w:rPr>
          <w:rFonts w:hint="eastAsia"/>
          <w:lang w:val="en-US"/>
        </w:rPr>
        <w:t>світ</w:t>
      </w:r>
      <w:r w:rsidRPr="00DD2E65">
        <w:rPr>
          <w:lang w:val="en-US"/>
        </w:rPr>
        <w:t></w:t>
      </w:r>
      <w:r w:rsidRPr="00DD2E65">
        <w:rPr>
          <w:rFonts w:hint="eastAsia"/>
          <w:lang w:val="en-US"/>
        </w:rPr>
        <w:t>як</w:t>
      </w:r>
    </w:p>
    <w:p w:rsidR="00DD2E65" w:rsidRPr="00DD2E65" w:rsidRDefault="00DD2E65" w:rsidP="00DD2E65">
      <w:pPr>
        <w:rPr>
          <w:lang w:val="en-US"/>
        </w:rPr>
      </w:pPr>
      <w:r w:rsidRPr="00DD2E65">
        <w:rPr>
          <w:rFonts w:hint="eastAsia"/>
          <w:lang w:val="en-US"/>
        </w:rPr>
        <w:t>втілення</w:t>
      </w:r>
      <w:r w:rsidRPr="00DD2E65">
        <w:rPr>
          <w:lang w:val="en-US"/>
        </w:rPr>
        <w:t></w:t>
      </w:r>
      <w:r w:rsidRPr="00DD2E65">
        <w:rPr>
          <w:rFonts w:hint="eastAsia"/>
          <w:lang w:val="en-US"/>
        </w:rPr>
        <w:t>ідеї</w:t>
      </w:r>
      <w:r w:rsidRPr="00DD2E65">
        <w:rPr>
          <w:lang w:val="en-US"/>
        </w:rPr>
        <w:t></w:t>
      </w:r>
      <w:r w:rsidRPr="00DD2E65">
        <w:rPr>
          <w:lang w:val="en-US"/>
        </w:rPr>
        <w:t></w:t>
      </w:r>
      <w:r w:rsidRPr="00DD2E65">
        <w:rPr>
          <w:rFonts w:hint="eastAsia"/>
          <w:lang w:val="en-US"/>
        </w:rPr>
        <w:t>поглядів</w:t>
      </w:r>
      <w:r w:rsidRPr="00DD2E65">
        <w:rPr>
          <w:lang w:val="en-US"/>
        </w:rPr>
        <w:t></w:t>
      </w:r>
      <w:r w:rsidRPr="00DD2E65">
        <w:rPr>
          <w:rFonts w:hint="eastAsia"/>
          <w:lang w:val="en-US"/>
        </w:rPr>
        <w:t>номіналістів</w:t>
      </w:r>
      <w:r w:rsidRPr="00DD2E65">
        <w:rPr>
          <w:lang w:val="en-US"/>
        </w:rPr>
        <w:t></w:t>
      </w:r>
      <w:r w:rsidRPr="00DD2E65">
        <w:rPr>
          <w:lang w:val="en-US"/>
        </w:rPr>
        <w:t></w:t>
      </w:r>
      <w:r w:rsidRPr="00DD2E65">
        <w:rPr>
          <w:rFonts w:hint="eastAsia"/>
          <w:lang w:val="en-US"/>
        </w:rPr>
        <w:t>постмодерністського</w:t>
      </w:r>
      <w:r w:rsidRPr="00DD2E65">
        <w:rPr>
          <w:lang w:val="en-US"/>
        </w:rPr>
        <w:t></w:t>
      </w:r>
      <w:r w:rsidRPr="00DD2E65">
        <w:rPr>
          <w:rFonts w:hint="eastAsia"/>
          <w:lang w:val="en-US"/>
        </w:rPr>
        <w:t>бачення</w:t>
      </w:r>
      <w:r w:rsidRPr="00DD2E65">
        <w:rPr>
          <w:lang w:val="en-US"/>
        </w:rPr>
        <w:t></w:t>
      </w:r>
      <w:r w:rsidRPr="00DD2E65">
        <w:rPr>
          <w:rFonts w:hint="eastAsia"/>
          <w:lang w:val="en-US"/>
        </w:rPr>
        <w:t>світу</w:t>
      </w:r>
      <w:r w:rsidRPr="00DD2E65">
        <w:rPr>
          <w:lang w:val="en-US"/>
        </w:rPr>
        <w:t></w:t>
      </w:r>
      <w:r w:rsidRPr="00DD2E65">
        <w:rPr>
          <w:rFonts w:hint="eastAsia"/>
          <w:lang w:val="en-US"/>
        </w:rPr>
        <w:t>як</w:t>
      </w:r>
      <w:r w:rsidRPr="00DD2E65">
        <w:rPr>
          <w:lang w:val="en-US"/>
        </w:rPr>
        <w:t></w:t>
      </w:r>
      <w:r w:rsidRPr="00DD2E65">
        <w:rPr>
          <w:rFonts w:hint="eastAsia"/>
          <w:lang w:val="en-US"/>
        </w:rPr>
        <w:t>тексту</w:t>
      </w:r>
    </w:p>
    <w:p w:rsidR="00DD2E65" w:rsidRPr="00DD2E65" w:rsidRDefault="00DD2E65" w:rsidP="00DD2E65">
      <w:pPr>
        <w:rPr>
          <w:lang w:val="en-US"/>
        </w:rPr>
      </w:pPr>
      <w:r w:rsidRPr="00DD2E65">
        <w:rPr>
          <w:lang w:val="en-US"/>
        </w:rPr>
        <w:t></w:t>
      </w:r>
      <w:r w:rsidRPr="00DD2E65">
        <w:rPr>
          <w:lang w:val="en-US"/>
        </w:rPr>
        <w:t></w:t>
      </w:r>
      <w:r w:rsidRPr="00DD2E65">
        <w:rPr>
          <w:lang w:val="en-US"/>
        </w:rPr>
        <w:t></w:t>
      </w:r>
      <w:r w:rsidRPr="00DD2E65">
        <w:rPr>
          <w:lang w:val="en-US"/>
        </w:rPr>
        <w:t></w:t>
      </w:r>
      <w:r w:rsidRPr="00DD2E65">
        <w:rPr>
          <w:lang w:val="en-US"/>
        </w:rPr>
        <w:t></w:t>
      </w:r>
      <w:r w:rsidRPr="00DD2E65">
        <w:rPr>
          <w:lang w:val="en-US"/>
        </w:rPr>
        <w:t></w:t>
      </w:r>
      <w:r w:rsidRPr="00DD2E65">
        <w:rPr>
          <w:lang w:val="en-US"/>
        </w:rPr>
        <w:t></w:t>
      </w:r>
      <w:r w:rsidRPr="00DD2E65">
        <w:rPr>
          <w:lang w:val="en-US"/>
        </w:rPr>
        <w:t></w:t>
      </w:r>
      <w:r w:rsidRPr="00DD2E65">
        <w:rPr>
          <w:lang w:val="en-US"/>
        </w:rPr>
        <w:t></w:t>
      </w:r>
      <w:r w:rsidRPr="00DD2E65">
        <w:rPr>
          <w:lang w:val="en-US"/>
        </w:rPr>
        <w:t></w:t>
      </w:r>
      <w:r w:rsidRPr="00DD2E65">
        <w:rPr>
          <w:lang w:val="en-US"/>
        </w:rPr>
        <w:t></w:t>
      </w:r>
      <w:r w:rsidRPr="00DD2E65">
        <w:rPr>
          <w:lang w:val="en-US"/>
        </w:rPr>
        <w:t></w:t>
      </w:r>
      <w:r w:rsidRPr="00DD2E65">
        <w:rPr>
          <w:lang w:val="en-US"/>
        </w:rPr>
        <w:t></w:t>
      </w:r>
      <w:r w:rsidRPr="00DD2E65">
        <w:rPr>
          <w:lang w:val="en-US"/>
        </w:rPr>
        <w:t></w:t>
      </w:r>
      <w:r w:rsidRPr="00DD2E65">
        <w:rPr>
          <w:lang w:val="en-US"/>
        </w:rPr>
        <w:t></w:t>
      </w:r>
      <w:r w:rsidRPr="00DD2E65">
        <w:rPr>
          <w:lang w:val="en-US"/>
        </w:rPr>
        <w:t></w:t>
      </w:r>
      <w:r w:rsidRPr="00DD2E65">
        <w:rPr>
          <w:lang w:val="en-US"/>
        </w:rPr>
        <w:t></w:t>
      </w:r>
      <w:r w:rsidRPr="00DD2E65">
        <w:rPr>
          <w:rFonts w:hint="eastAsia"/>
          <w:lang w:val="en-US"/>
        </w:rPr>
        <w:t>Природні</w:t>
      </w:r>
      <w:r w:rsidRPr="00DD2E65">
        <w:rPr>
          <w:lang w:val="en-US"/>
        </w:rPr>
        <w:t></w:t>
      </w:r>
      <w:r w:rsidRPr="00DD2E65">
        <w:rPr>
          <w:rFonts w:hint="eastAsia"/>
          <w:lang w:val="en-US"/>
        </w:rPr>
        <w:t>здібності</w:t>
      </w:r>
      <w:r w:rsidRPr="00DD2E65">
        <w:rPr>
          <w:lang w:val="en-US"/>
        </w:rPr>
        <w:t></w:t>
      </w:r>
      <w:r w:rsidRPr="00DD2E65">
        <w:rPr>
          <w:rFonts w:hint="eastAsia"/>
          <w:lang w:val="en-US"/>
        </w:rPr>
        <w:t>вже</w:t>
      </w:r>
      <w:r w:rsidRPr="00DD2E65">
        <w:rPr>
          <w:lang w:val="en-US"/>
        </w:rPr>
        <w:t></w:t>
      </w:r>
      <w:r w:rsidRPr="00DD2E65">
        <w:rPr>
          <w:rFonts w:hint="eastAsia"/>
          <w:lang w:val="en-US"/>
        </w:rPr>
        <w:t>закладені</w:t>
      </w:r>
      <w:r w:rsidRPr="00DD2E65">
        <w:rPr>
          <w:lang w:val="en-US"/>
        </w:rPr>
        <w:t></w:t>
      </w:r>
      <w:r w:rsidRPr="00DD2E65">
        <w:rPr>
          <w:rFonts w:hint="eastAsia"/>
          <w:lang w:val="en-US"/>
        </w:rPr>
        <w:t>в</w:t>
      </w:r>
      <w:r w:rsidRPr="00DD2E65">
        <w:rPr>
          <w:lang w:val="en-US"/>
        </w:rPr>
        <w:t></w:t>
      </w:r>
      <w:r w:rsidRPr="00DD2E65">
        <w:rPr>
          <w:rFonts w:hint="eastAsia"/>
          <w:lang w:val="en-US"/>
        </w:rPr>
        <w:t>людині</w:t>
      </w:r>
      <w:r w:rsidRPr="00DD2E65">
        <w:rPr>
          <w:lang w:val="en-US"/>
        </w:rPr>
        <w:t></w:t>
      </w:r>
      <w:r w:rsidRPr="00DD2E65">
        <w:rPr>
          <w:lang w:val="en-US"/>
        </w:rPr>
        <w:t></w:t>
      </w:r>
      <w:r w:rsidRPr="00DD2E65">
        <w:rPr>
          <w:rFonts w:hint="eastAsia"/>
          <w:lang w:val="en-US"/>
        </w:rPr>
        <w:t>тож</w:t>
      </w:r>
      <w:r w:rsidRPr="00DD2E65">
        <w:rPr>
          <w:lang w:val="en-US"/>
        </w:rPr>
        <w:t></w:t>
      </w:r>
      <w:r w:rsidRPr="00DD2E65">
        <w:rPr>
          <w:rFonts w:hint="eastAsia"/>
          <w:lang w:val="en-US"/>
        </w:rPr>
        <w:t>ними</w:t>
      </w:r>
      <w:r w:rsidRPr="00DD2E65">
        <w:rPr>
          <w:lang w:val="en-US"/>
        </w:rPr>
        <w:t></w:t>
      </w:r>
      <w:r w:rsidRPr="00DD2E65">
        <w:rPr>
          <w:rFonts w:hint="eastAsia"/>
          <w:lang w:val="en-US"/>
        </w:rPr>
        <w:t>не</w:t>
      </w:r>
      <w:r w:rsidRPr="00DD2E65">
        <w:rPr>
          <w:lang w:val="en-US"/>
        </w:rPr>
        <w:t></w:t>
      </w:r>
      <w:r w:rsidRPr="00DD2E65">
        <w:rPr>
          <w:rFonts w:hint="eastAsia"/>
          <w:lang w:val="en-US"/>
        </w:rPr>
        <w:t>можна</w:t>
      </w:r>
    </w:p>
    <w:p w:rsidR="00DD2E65" w:rsidRPr="00DD2E65" w:rsidRDefault="00DD2E65" w:rsidP="00DD2E65">
      <w:pPr>
        <w:rPr>
          <w:lang w:val="en-US"/>
        </w:rPr>
      </w:pPr>
      <w:r w:rsidRPr="00DD2E65">
        <w:rPr>
          <w:rFonts w:hint="eastAsia"/>
          <w:lang w:val="en-US"/>
        </w:rPr>
        <w:t>наділити</w:t>
      </w:r>
      <w:r w:rsidRPr="00DD2E65">
        <w:rPr>
          <w:lang w:val="en-US"/>
        </w:rPr>
        <w:t></w:t>
      </w:r>
      <w:r w:rsidRPr="00DD2E65">
        <w:rPr>
          <w:rFonts w:hint="eastAsia"/>
          <w:lang w:val="en-US"/>
        </w:rPr>
        <w:t>зі</w:t>
      </w:r>
      <w:r w:rsidRPr="00DD2E65">
        <w:rPr>
          <w:lang w:val="en-US"/>
        </w:rPr>
        <w:t></w:t>
      </w:r>
      <w:r w:rsidRPr="00DD2E65">
        <w:rPr>
          <w:rFonts w:hint="eastAsia"/>
          <w:lang w:val="en-US"/>
        </w:rPr>
        <w:t>сторони</w:t>
      </w:r>
      <w:r w:rsidRPr="00DD2E65">
        <w:rPr>
          <w:lang w:val="en-US"/>
        </w:rPr>
        <w:t></w:t>
      </w:r>
      <w:r w:rsidRPr="00DD2E65">
        <w:rPr>
          <w:lang w:val="en-US"/>
        </w:rPr>
        <w:t></w:t>
      </w:r>
      <w:r w:rsidRPr="00DD2E65">
        <w:rPr>
          <w:rFonts w:hint="eastAsia"/>
          <w:lang w:val="en-US"/>
        </w:rPr>
        <w:t>а</w:t>
      </w:r>
      <w:r w:rsidRPr="00DD2E65">
        <w:rPr>
          <w:lang w:val="en-US"/>
        </w:rPr>
        <w:t></w:t>
      </w:r>
      <w:r w:rsidRPr="00DD2E65">
        <w:rPr>
          <w:rFonts w:hint="eastAsia"/>
          <w:lang w:val="en-US"/>
        </w:rPr>
        <w:t>лише</w:t>
      </w:r>
      <w:r w:rsidRPr="00DD2E65">
        <w:rPr>
          <w:lang w:val="en-US"/>
        </w:rPr>
        <w:t></w:t>
      </w:r>
      <w:r w:rsidRPr="00DD2E65">
        <w:rPr>
          <w:rFonts w:hint="eastAsia"/>
          <w:lang w:val="en-US"/>
        </w:rPr>
        <w:t>розвивати</w:t>
      </w:r>
      <w:r w:rsidRPr="00DD2E65">
        <w:rPr>
          <w:lang w:val="en-US"/>
        </w:rPr>
        <w:t></w:t>
      </w:r>
      <w:r w:rsidRPr="00DD2E65">
        <w:rPr>
          <w:rFonts w:hint="eastAsia"/>
          <w:lang w:val="en-US"/>
        </w:rPr>
        <w:t>в</w:t>
      </w:r>
      <w:r w:rsidRPr="00DD2E65">
        <w:rPr>
          <w:lang w:val="en-US"/>
        </w:rPr>
        <w:t></w:t>
      </w:r>
      <w:r w:rsidRPr="00DD2E65">
        <w:rPr>
          <w:rFonts w:hint="eastAsia"/>
          <w:lang w:val="en-US"/>
        </w:rPr>
        <w:t>собі</w:t>
      </w:r>
      <w:r w:rsidRPr="00DD2E65">
        <w:rPr>
          <w:lang w:val="en-US"/>
        </w:rPr>
        <w:t></w:t>
      </w:r>
    </w:p>
    <w:p w:rsidR="00DD2E65" w:rsidRPr="00DD2E65" w:rsidRDefault="00DD2E65" w:rsidP="00DD2E65">
      <w:pPr>
        <w:rPr>
          <w:lang w:val="en-US"/>
        </w:rPr>
      </w:pPr>
      <w:r w:rsidRPr="00DD2E65">
        <w:rPr>
          <w:rFonts w:hint="eastAsia"/>
          <w:lang w:val="en-US"/>
        </w:rPr>
        <w:t>Стагнація</w:t>
      </w:r>
      <w:r w:rsidRPr="00DD2E65">
        <w:rPr>
          <w:lang w:val="en-US"/>
        </w:rPr>
        <w:t></w:t>
      </w:r>
      <w:r w:rsidRPr="00DD2E65">
        <w:rPr>
          <w:rFonts w:hint="eastAsia"/>
          <w:lang w:val="en-US"/>
        </w:rPr>
        <w:t>як</w:t>
      </w:r>
      <w:r w:rsidRPr="00DD2E65">
        <w:rPr>
          <w:lang w:val="en-US"/>
        </w:rPr>
        <w:t></w:t>
      </w:r>
      <w:r w:rsidRPr="00DD2E65">
        <w:rPr>
          <w:rFonts w:hint="eastAsia"/>
          <w:lang w:val="en-US"/>
        </w:rPr>
        <w:t>візія</w:t>
      </w:r>
      <w:r w:rsidRPr="00DD2E65">
        <w:rPr>
          <w:lang w:val="en-US"/>
        </w:rPr>
        <w:t></w:t>
      </w:r>
      <w:r w:rsidRPr="00DD2E65">
        <w:rPr>
          <w:rFonts w:hint="eastAsia"/>
          <w:lang w:val="en-US"/>
        </w:rPr>
        <w:t>особлива</w:t>
      </w:r>
      <w:r w:rsidRPr="00DD2E65">
        <w:rPr>
          <w:lang w:val="en-US"/>
        </w:rPr>
        <w:t></w:t>
      </w:r>
      <w:r w:rsidRPr="00DD2E65">
        <w:rPr>
          <w:rFonts w:hint="eastAsia"/>
          <w:lang w:val="en-US"/>
        </w:rPr>
        <w:t>тим</w:t>
      </w:r>
      <w:r w:rsidRPr="00DD2E65">
        <w:rPr>
          <w:lang w:val="en-US"/>
        </w:rPr>
        <w:t></w:t>
      </w:r>
      <w:r w:rsidRPr="00DD2E65">
        <w:rPr>
          <w:lang w:val="en-US"/>
        </w:rPr>
        <w:t></w:t>
      </w:r>
      <w:r w:rsidRPr="00DD2E65">
        <w:rPr>
          <w:rFonts w:hint="eastAsia"/>
          <w:lang w:val="en-US"/>
        </w:rPr>
        <w:t>що</w:t>
      </w:r>
      <w:r w:rsidRPr="00DD2E65">
        <w:rPr>
          <w:lang w:val="en-US"/>
        </w:rPr>
        <w:t></w:t>
      </w:r>
      <w:r w:rsidRPr="00DD2E65">
        <w:rPr>
          <w:rFonts w:hint="eastAsia"/>
          <w:lang w:val="en-US"/>
        </w:rPr>
        <w:t>не</w:t>
      </w:r>
      <w:r w:rsidRPr="00DD2E65">
        <w:rPr>
          <w:lang w:val="en-US"/>
        </w:rPr>
        <w:t></w:t>
      </w:r>
      <w:r w:rsidRPr="00DD2E65">
        <w:rPr>
          <w:rFonts w:hint="eastAsia"/>
          <w:lang w:val="en-US"/>
        </w:rPr>
        <w:t>показує</w:t>
      </w:r>
      <w:r w:rsidRPr="00DD2E65">
        <w:rPr>
          <w:lang w:val="en-US"/>
        </w:rPr>
        <w:t></w:t>
      </w:r>
      <w:r w:rsidRPr="00DD2E65">
        <w:rPr>
          <w:rFonts w:hint="eastAsia"/>
          <w:lang w:val="en-US"/>
        </w:rPr>
        <w:t>змін</w:t>
      </w:r>
      <w:r w:rsidRPr="00DD2E65">
        <w:rPr>
          <w:lang w:val="en-US"/>
        </w:rPr>
        <w:t></w:t>
      </w:r>
      <w:r w:rsidRPr="00DD2E65">
        <w:rPr>
          <w:rFonts w:hint="eastAsia"/>
          <w:lang w:val="en-US"/>
        </w:rPr>
        <w:t>у</w:t>
      </w:r>
      <w:r w:rsidRPr="00DD2E65">
        <w:rPr>
          <w:lang w:val="en-US"/>
        </w:rPr>
        <w:t></w:t>
      </w:r>
      <w:r w:rsidRPr="00DD2E65">
        <w:rPr>
          <w:rFonts w:hint="eastAsia"/>
          <w:lang w:val="en-US"/>
        </w:rPr>
        <w:t>людині</w:t>
      </w:r>
      <w:r w:rsidRPr="00DD2E65">
        <w:rPr>
          <w:lang w:val="en-US"/>
        </w:rPr>
        <w:t></w:t>
      </w:r>
      <w:r w:rsidRPr="00DD2E65">
        <w:rPr>
          <w:rFonts w:hint="eastAsia"/>
          <w:lang w:val="en-US"/>
        </w:rPr>
        <w:t>під</w:t>
      </w:r>
      <w:r w:rsidRPr="00DD2E65">
        <w:rPr>
          <w:lang w:val="en-US"/>
        </w:rPr>
        <w:t></w:t>
      </w:r>
      <w:r w:rsidRPr="00DD2E65">
        <w:rPr>
          <w:rFonts w:hint="eastAsia"/>
          <w:lang w:val="en-US"/>
        </w:rPr>
        <w:t>впливом</w:t>
      </w:r>
      <w:r w:rsidRPr="00DD2E65">
        <w:rPr>
          <w:lang w:val="en-US"/>
        </w:rPr>
        <w:t></w:t>
      </w:r>
      <w:r w:rsidRPr="00DD2E65">
        <w:rPr>
          <w:rFonts w:hint="eastAsia"/>
          <w:lang w:val="en-US"/>
        </w:rPr>
        <w:t>часу</w:t>
      </w:r>
    </w:p>
    <w:p w:rsidR="00DD2E65" w:rsidRPr="00DD2E65" w:rsidRDefault="00DD2E65" w:rsidP="00DD2E65">
      <w:pPr>
        <w:rPr>
          <w:lang w:val="en-US"/>
        </w:rPr>
      </w:pPr>
      <w:r w:rsidRPr="00DD2E65">
        <w:rPr>
          <w:rFonts w:hint="eastAsia"/>
          <w:lang w:val="en-US"/>
        </w:rPr>
        <w:t>та</w:t>
      </w:r>
      <w:r w:rsidRPr="00DD2E65">
        <w:rPr>
          <w:lang w:val="en-US"/>
        </w:rPr>
        <w:t></w:t>
      </w:r>
      <w:r w:rsidRPr="00DD2E65">
        <w:rPr>
          <w:rFonts w:hint="eastAsia"/>
          <w:lang w:val="en-US"/>
        </w:rPr>
        <w:t>обставин</w:t>
      </w:r>
      <w:r w:rsidRPr="00DD2E65">
        <w:rPr>
          <w:lang w:val="en-US"/>
        </w:rPr>
        <w:t></w:t>
      </w:r>
      <w:r w:rsidRPr="00DD2E65">
        <w:rPr>
          <w:lang w:val="en-US"/>
        </w:rPr>
        <w:t></w:t>
      </w:r>
      <w:r w:rsidRPr="00DD2E65">
        <w:rPr>
          <w:rFonts w:hint="eastAsia"/>
          <w:lang w:val="en-US"/>
        </w:rPr>
        <w:t>За</w:t>
      </w:r>
      <w:r w:rsidRPr="00DD2E65">
        <w:rPr>
          <w:lang w:val="en-US"/>
        </w:rPr>
        <w:t></w:t>
      </w:r>
      <w:r w:rsidRPr="00DD2E65">
        <w:rPr>
          <w:rFonts w:hint="eastAsia"/>
          <w:lang w:val="en-US"/>
        </w:rPr>
        <w:t>відмови</w:t>
      </w:r>
      <w:r w:rsidRPr="00DD2E65">
        <w:rPr>
          <w:lang w:val="en-US"/>
        </w:rPr>
        <w:t></w:t>
      </w:r>
      <w:r w:rsidRPr="00DD2E65">
        <w:rPr>
          <w:rFonts w:hint="eastAsia"/>
          <w:lang w:val="en-US"/>
        </w:rPr>
        <w:t>від</w:t>
      </w:r>
      <w:r w:rsidRPr="00DD2E65">
        <w:rPr>
          <w:lang w:val="en-US"/>
        </w:rPr>
        <w:t></w:t>
      </w:r>
      <w:r w:rsidRPr="00DD2E65">
        <w:rPr>
          <w:rFonts w:hint="eastAsia"/>
          <w:lang w:val="en-US"/>
        </w:rPr>
        <w:t>трансформацій</w:t>
      </w:r>
      <w:r w:rsidRPr="00DD2E65">
        <w:rPr>
          <w:lang w:val="en-US"/>
        </w:rPr>
        <w:t></w:t>
      </w:r>
      <w:r w:rsidRPr="00DD2E65">
        <w:rPr>
          <w:rFonts w:hint="eastAsia"/>
          <w:lang w:val="en-US"/>
        </w:rPr>
        <w:t>у</w:t>
      </w:r>
      <w:r w:rsidRPr="00DD2E65">
        <w:rPr>
          <w:lang w:val="en-US"/>
        </w:rPr>
        <w:t></w:t>
      </w:r>
      <w:r w:rsidRPr="00DD2E65">
        <w:rPr>
          <w:rFonts w:hint="eastAsia"/>
          <w:lang w:val="en-US"/>
        </w:rPr>
        <w:t>тілесних</w:t>
      </w:r>
      <w:r w:rsidRPr="00DD2E65">
        <w:rPr>
          <w:lang w:val="en-US"/>
        </w:rPr>
        <w:t></w:t>
      </w:r>
      <w:r w:rsidRPr="00DD2E65">
        <w:rPr>
          <w:lang w:val="en-US"/>
        </w:rPr>
        <w:t></w:t>
      </w:r>
      <w:r w:rsidRPr="00DD2E65">
        <w:rPr>
          <w:rFonts w:hint="eastAsia"/>
          <w:lang w:val="en-US"/>
        </w:rPr>
        <w:t>соціокультурних</w:t>
      </w:r>
      <w:r w:rsidRPr="00DD2E65">
        <w:rPr>
          <w:lang w:val="en-US"/>
        </w:rPr>
        <w:t></w:t>
      </w:r>
      <w:r w:rsidRPr="00DD2E65">
        <w:rPr>
          <w:rFonts w:hint="eastAsia"/>
          <w:lang w:val="en-US"/>
        </w:rPr>
        <w:t>та</w:t>
      </w:r>
      <w:r w:rsidRPr="00DD2E65">
        <w:rPr>
          <w:lang w:val="en-US"/>
        </w:rPr>
        <w:t></w:t>
      </w:r>
      <w:r w:rsidRPr="00DD2E65">
        <w:rPr>
          <w:rFonts w:hint="eastAsia"/>
          <w:lang w:val="en-US"/>
        </w:rPr>
        <w:t>моральнопсихологічних</w:t>
      </w:r>
      <w:r w:rsidRPr="00DD2E65">
        <w:rPr>
          <w:lang w:val="en-US"/>
        </w:rPr>
        <w:t></w:t>
      </w:r>
      <w:r w:rsidRPr="00DD2E65">
        <w:rPr>
          <w:rFonts w:hint="eastAsia"/>
          <w:lang w:val="en-US"/>
        </w:rPr>
        <w:t>якостях</w:t>
      </w:r>
      <w:r w:rsidRPr="00DD2E65">
        <w:rPr>
          <w:lang w:val="en-US"/>
        </w:rPr>
        <w:t></w:t>
      </w:r>
      <w:r w:rsidRPr="00DD2E65">
        <w:rPr>
          <w:rFonts w:hint="eastAsia"/>
          <w:lang w:val="en-US"/>
        </w:rPr>
        <w:t>людини</w:t>
      </w:r>
      <w:r w:rsidRPr="00DD2E65">
        <w:rPr>
          <w:lang w:val="en-US"/>
        </w:rPr>
        <w:t></w:t>
      </w:r>
      <w:r w:rsidRPr="00DD2E65">
        <w:rPr>
          <w:rFonts w:hint="eastAsia"/>
          <w:lang w:val="en-US"/>
        </w:rPr>
        <w:t>фантасти</w:t>
      </w:r>
      <w:r w:rsidRPr="00DD2E65">
        <w:rPr>
          <w:lang w:val="en-US"/>
        </w:rPr>
        <w:t></w:t>
      </w:r>
      <w:r w:rsidRPr="00DD2E65">
        <w:rPr>
          <w:lang w:val="en-US"/>
        </w:rPr>
        <w:t></w:t>
      </w:r>
      <w:r w:rsidRPr="00DD2E65">
        <w:rPr>
          <w:rFonts w:hint="eastAsia"/>
          <w:lang w:val="en-US"/>
        </w:rPr>
        <w:t>наприклад</w:t>
      </w:r>
      <w:r w:rsidRPr="00DD2E65">
        <w:rPr>
          <w:lang w:val="en-US"/>
        </w:rPr>
        <w:t></w:t>
      </w:r>
      <w:r w:rsidRPr="00DD2E65">
        <w:rPr>
          <w:lang w:val="en-US"/>
        </w:rPr>
        <w:t></w:t>
      </w:r>
      <w:r w:rsidRPr="00DD2E65">
        <w:rPr>
          <w:rFonts w:hint="eastAsia"/>
          <w:lang w:val="en-US"/>
        </w:rPr>
        <w:t>зосереджуються</w:t>
      </w:r>
      <w:r w:rsidRPr="00DD2E65">
        <w:rPr>
          <w:lang w:val="en-US"/>
        </w:rPr>
        <w:t></w:t>
      </w:r>
      <w:r w:rsidRPr="00DD2E65">
        <w:rPr>
          <w:rFonts w:hint="eastAsia"/>
          <w:lang w:val="en-US"/>
        </w:rPr>
        <w:t>на</w:t>
      </w:r>
      <w:r w:rsidRPr="00DD2E65">
        <w:rPr>
          <w:lang w:val="en-US"/>
        </w:rPr>
        <w:t></w:t>
      </w:r>
      <w:r w:rsidRPr="00DD2E65">
        <w:rPr>
          <w:rFonts w:hint="eastAsia"/>
          <w:lang w:val="en-US"/>
        </w:rPr>
        <w:t>проблемі</w:t>
      </w:r>
    </w:p>
    <w:p w:rsidR="00DD2E65" w:rsidRPr="00DD2E65" w:rsidRDefault="00DD2E65" w:rsidP="00DD2E65">
      <w:pPr>
        <w:rPr>
          <w:lang w:val="en-US"/>
        </w:rPr>
      </w:pPr>
      <w:r w:rsidRPr="00DD2E65">
        <w:rPr>
          <w:rFonts w:hint="eastAsia"/>
          <w:lang w:val="en-US"/>
        </w:rPr>
        <w:t>суспільного</w:t>
      </w:r>
      <w:r w:rsidRPr="00DD2E65">
        <w:rPr>
          <w:lang w:val="en-US"/>
        </w:rPr>
        <w:t></w:t>
      </w:r>
      <w:r w:rsidRPr="00DD2E65">
        <w:rPr>
          <w:rFonts w:hint="eastAsia"/>
          <w:lang w:val="en-US"/>
        </w:rPr>
        <w:t>устрою</w:t>
      </w:r>
      <w:r w:rsidRPr="00DD2E65">
        <w:rPr>
          <w:lang w:val="en-US"/>
        </w:rPr>
        <w:t></w:t>
      </w:r>
      <w:r w:rsidRPr="00DD2E65">
        <w:rPr>
          <w:rFonts w:hint="eastAsia"/>
          <w:lang w:val="en-US"/>
        </w:rPr>
        <w:t>майбутнього</w:t>
      </w:r>
      <w:r w:rsidRPr="00DD2E65">
        <w:rPr>
          <w:lang w:val="en-US"/>
        </w:rPr>
        <w:t></w:t>
      </w:r>
      <w:r w:rsidRPr="00DD2E65">
        <w:rPr>
          <w:lang w:val="en-US"/>
        </w:rPr>
        <w:t></w:t>
      </w:r>
      <w:r w:rsidRPr="00DD2E65">
        <w:rPr>
          <w:rFonts w:hint="eastAsia"/>
          <w:lang w:val="en-US"/>
        </w:rPr>
        <w:t>критикують</w:t>
      </w:r>
      <w:r w:rsidRPr="00DD2E65">
        <w:rPr>
          <w:lang w:val="en-US"/>
        </w:rPr>
        <w:t></w:t>
      </w:r>
      <w:r w:rsidRPr="00DD2E65">
        <w:rPr>
          <w:rFonts w:hint="eastAsia"/>
          <w:lang w:val="en-US"/>
        </w:rPr>
        <w:t>його</w:t>
      </w:r>
      <w:r w:rsidRPr="00DD2E65">
        <w:rPr>
          <w:lang w:val="en-US"/>
        </w:rPr>
        <w:t></w:t>
      </w:r>
      <w:r w:rsidRPr="00DD2E65">
        <w:rPr>
          <w:lang w:val="en-US"/>
        </w:rPr>
        <w:t></w:t>
      </w:r>
      <w:r w:rsidRPr="00DD2E65">
        <w:rPr>
          <w:lang w:val="en-US"/>
        </w:rPr>
        <w:t></w:t>
      </w:r>
      <w:r w:rsidRPr="00DD2E65">
        <w:rPr>
          <w:rFonts w:hint="eastAsia"/>
          <w:lang w:val="en-US"/>
        </w:rPr>
        <w:t>Париж</w:t>
      </w:r>
      <w:r w:rsidRPr="00DD2E65">
        <w:rPr>
          <w:lang w:val="en-US"/>
        </w:rPr>
        <w:t></w:t>
      </w:r>
      <w:r w:rsidRPr="00DD2E65">
        <w:rPr>
          <w:rFonts w:hint="eastAsia"/>
          <w:lang w:val="en-US"/>
        </w:rPr>
        <w:t>у</w:t>
      </w:r>
      <w:r w:rsidRPr="00DD2E65">
        <w:rPr>
          <w:lang w:val="en-US"/>
        </w:rPr>
        <w:t></w:t>
      </w:r>
      <w:r w:rsidRPr="00DD2E65">
        <w:rPr>
          <w:rFonts w:hint="eastAsia"/>
          <w:lang w:val="en-US"/>
        </w:rPr>
        <w:t>ХХ</w:t>
      </w:r>
      <w:r w:rsidRPr="00DD2E65">
        <w:rPr>
          <w:lang w:val="en-US"/>
        </w:rPr>
        <w:t></w:t>
      </w:r>
      <w:r w:rsidRPr="00DD2E65">
        <w:rPr>
          <w:rFonts w:hint="eastAsia"/>
          <w:lang w:val="en-US"/>
        </w:rPr>
        <w:t>столітті</w:t>
      </w:r>
      <w:r w:rsidRPr="00DD2E65">
        <w:rPr>
          <w:lang w:val="en-US"/>
        </w:rPr>
        <w:t></w:t>
      </w:r>
    </w:p>
    <w:p w:rsidR="00DD2E65" w:rsidRPr="00DD2E65" w:rsidRDefault="00DD2E65" w:rsidP="00DD2E65">
      <w:pPr>
        <w:rPr>
          <w:lang w:val="en-US"/>
        </w:rPr>
      </w:pPr>
      <w:r w:rsidRPr="00DD2E65">
        <w:rPr>
          <w:rFonts w:hint="eastAsia"/>
          <w:lang w:val="en-US"/>
        </w:rPr>
        <w:t>Ж</w:t>
      </w:r>
      <w:r w:rsidRPr="00DD2E65">
        <w:rPr>
          <w:lang w:val="en-US"/>
        </w:rPr>
        <w:t></w:t>
      </w:r>
      <w:r w:rsidRPr="00DD2E65">
        <w:rPr>
          <w:lang w:val="en-US"/>
        </w:rPr>
        <w:t></w:t>
      </w:r>
      <w:r w:rsidRPr="00DD2E65">
        <w:rPr>
          <w:rFonts w:hint="eastAsia"/>
          <w:lang w:val="en-US"/>
        </w:rPr>
        <w:t>Верна</w:t>
      </w:r>
      <w:r w:rsidRPr="00DD2E65">
        <w:rPr>
          <w:lang w:val="en-US"/>
        </w:rPr>
        <w:t></w:t>
      </w:r>
      <w:r w:rsidRPr="00DD2E65">
        <w:rPr>
          <w:lang w:val="en-US"/>
        </w:rPr>
        <w:t></w:t>
      </w:r>
      <w:r w:rsidRPr="00DD2E65">
        <w:rPr>
          <w:rFonts w:hint="eastAsia"/>
          <w:lang w:val="en-US"/>
        </w:rPr>
        <w:t>чи</w:t>
      </w:r>
      <w:r w:rsidRPr="00DD2E65">
        <w:rPr>
          <w:lang w:val="en-US"/>
        </w:rPr>
        <w:t></w:t>
      </w:r>
      <w:r w:rsidRPr="00DD2E65">
        <w:rPr>
          <w:lang w:val="en-US"/>
        </w:rPr>
        <w:t></w:t>
      </w:r>
      <w:r w:rsidRPr="00DD2E65">
        <w:rPr>
          <w:rFonts w:hint="eastAsia"/>
          <w:lang w:val="en-US"/>
        </w:rPr>
        <w:t>навпаки</w:t>
      </w:r>
      <w:r w:rsidRPr="00DD2E65">
        <w:rPr>
          <w:lang w:val="en-US"/>
        </w:rPr>
        <w:t></w:t>
      </w:r>
      <w:r w:rsidRPr="00DD2E65">
        <w:rPr>
          <w:lang w:val="en-US"/>
        </w:rPr>
        <w:t></w:t>
      </w:r>
      <w:r w:rsidRPr="00DD2E65">
        <w:rPr>
          <w:rFonts w:hint="eastAsia"/>
          <w:lang w:val="en-US"/>
        </w:rPr>
        <w:t>підкреслюють</w:t>
      </w:r>
      <w:r w:rsidRPr="00DD2E65">
        <w:rPr>
          <w:lang w:val="en-US"/>
        </w:rPr>
        <w:t></w:t>
      </w:r>
      <w:r w:rsidRPr="00DD2E65">
        <w:rPr>
          <w:lang w:val="en-US"/>
        </w:rPr>
        <w:t></w:t>
      </w:r>
      <w:r w:rsidRPr="00DD2E65">
        <w:rPr>
          <w:rFonts w:hint="eastAsia"/>
          <w:lang w:val="en-US"/>
        </w:rPr>
        <w:t>що</w:t>
      </w:r>
      <w:r w:rsidRPr="00DD2E65">
        <w:rPr>
          <w:lang w:val="en-US"/>
        </w:rPr>
        <w:t></w:t>
      </w:r>
      <w:r w:rsidRPr="00DD2E65">
        <w:rPr>
          <w:rFonts w:hint="eastAsia"/>
          <w:lang w:val="en-US"/>
        </w:rPr>
        <w:t>сучасна</w:t>
      </w:r>
      <w:r w:rsidRPr="00DD2E65">
        <w:rPr>
          <w:lang w:val="en-US"/>
        </w:rPr>
        <w:t></w:t>
      </w:r>
      <w:r w:rsidRPr="00DD2E65">
        <w:rPr>
          <w:rFonts w:hint="eastAsia"/>
          <w:lang w:val="en-US"/>
        </w:rPr>
        <w:t>людина</w:t>
      </w:r>
      <w:r w:rsidRPr="00DD2E65">
        <w:rPr>
          <w:lang w:val="en-US"/>
        </w:rPr>
        <w:t></w:t>
      </w:r>
      <w:r w:rsidRPr="00DD2E65">
        <w:rPr>
          <w:rFonts w:hint="eastAsia"/>
          <w:lang w:val="en-US"/>
        </w:rPr>
        <w:t>–</w:t>
      </w:r>
      <w:r w:rsidRPr="00DD2E65">
        <w:rPr>
          <w:lang w:val="en-US"/>
        </w:rPr>
        <w:t></w:t>
      </w:r>
      <w:r w:rsidRPr="00DD2E65">
        <w:rPr>
          <w:rFonts w:hint="eastAsia"/>
          <w:lang w:val="en-US"/>
        </w:rPr>
        <w:t>вінець</w:t>
      </w:r>
      <w:r w:rsidRPr="00DD2E65">
        <w:rPr>
          <w:lang w:val="en-US"/>
        </w:rPr>
        <w:t></w:t>
      </w:r>
      <w:r w:rsidRPr="00DD2E65">
        <w:rPr>
          <w:rFonts w:hint="eastAsia"/>
          <w:lang w:val="en-US"/>
        </w:rPr>
        <w:t>творіння</w:t>
      </w:r>
      <w:r w:rsidRPr="00DD2E65">
        <w:rPr>
          <w:lang w:val="en-US"/>
        </w:rPr>
        <w:t></w:t>
      </w:r>
      <w:r w:rsidRPr="00DD2E65">
        <w:rPr>
          <w:lang w:val="en-US"/>
        </w:rPr>
        <w:t></w:t>
      </w:r>
      <w:r w:rsidRPr="00DD2E65">
        <w:rPr>
          <w:rFonts w:hint="eastAsia"/>
          <w:lang w:val="en-US"/>
        </w:rPr>
        <w:t>а</w:t>
      </w:r>
      <w:r w:rsidRPr="00DD2E65">
        <w:rPr>
          <w:lang w:val="en-US"/>
        </w:rPr>
        <w:t></w:t>
      </w:r>
      <w:r w:rsidRPr="00DD2E65">
        <w:rPr>
          <w:rFonts w:hint="eastAsia"/>
          <w:lang w:val="en-US"/>
        </w:rPr>
        <w:t>тому</w:t>
      </w:r>
    </w:p>
    <w:p w:rsidR="00DD2E65" w:rsidRPr="00DD2E65" w:rsidRDefault="00DD2E65" w:rsidP="00DD2E65">
      <w:pPr>
        <w:rPr>
          <w:lang w:val="en-US"/>
        </w:rPr>
      </w:pPr>
      <w:r w:rsidRPr="00DD2E65">
        <w:rPr>
          <w:rFonts w:hint="eastAsia"/>
          <w:lang w:val="en-US"/>
        </w:rPr>
        <w:t>жодні</w:t>
      </w:r>
      <w:r w:rsidRPr="00DD2E65">
        <w:rPr>
          <w:lang w:val="en-US"/>
        </w:rPr>
        <w:t></w:t>
      </w:r>
      <w:r w:rsidRPr="00DD2E65">
        <w:rPr>
          <w:rFonts w:hint="eastAsia"/>
          <w:lang w:val="en-US"/>
        </w:rPr>
        <w:t>зміни</w:t>
      </w:r>
      <w:r w:rsidRPr="00DD2E65">
        <w:rPr>
          <w:lang w:val="en-US"/>
        </w:rPr>
        <w:t></w:t>
      </w:r>
      <w:r w:rsidRPr="00DD2E65">
        <w:rPr>
          <w:rFonts w:hint="eastAsia"/>
          <w:lang w:val="en-US"/>
        </w:rPr>
        <w:t>неможливі</w:t>
      </w:r>
      <w:r w:rsidRPr="00DD2E65">
        <w:rPr>
          <w:lang w:val="en-US"/>
        </w:rPr>
        <w:t></w:t>
      </w:r>
      <w:r w:rsidRPr="00DD2E65">
        <w:rPr>
          <w:lang w:val="en-US"/>
        </w:rPr>
        <w:t></w:t>
      </w:r>
      <w:r w:rsidRPr="00DD2E65">
        <w:rPr>
          <w:rFonts w:hint="eastAsia"/>
          <w:lang w:val="en-US"/>
        </w:rPr>
        <w:t>ба</w:t>
      </w:r>
      <w:r w:rsidRPr="00DD2E65">
        <w:rPr>
          <w:lang w:val="en-US"/>
        </w:rPr>
        <w:t></w:t>
      </w:r>
      <w:r w:rsidRPr="00DD2E65">
        <w:rPr>
          <w:rFonts w:hint="eastAsia"/>
          <w:lang w:val="en-US"/>
        </w:rPr>
        <w:t>навіть</w:t>
      </w:r>
      <w:r w:rsidRPr="00DD2E65">
        <w:rPr>
          <w:lang w:val="en-US"/>
        </w:rPr>
        <w:t></w:t>
      </w:r>
      <w:r w:rsidRPr="00DD2E65">
        <w:rPr>
          <w:rFonts w:hint="eastAsia"/>
          <w:lang w:val="en-US"/>
        </w:rPr>
        <w:t>інопланетяни</w:t>
      </w:r>
      <w:r w:rsidRPr="00DD2E65">
        <w:rPr>
          <w:lang w:val="en-US"/>
        </w:rPr>
        <w:t></w:t>
      </w:r>
      <w:r w:rsidRPr="00DD2E65">
        <w:rPr>
          <w:rFonts w:hint="eastAsia"/>
          <w:lang w:val="en-US"/>
        </w:rPr>
        <w:t>відрізняються</w:t>
      </w:r>
      <w:r w:rsidRPr="00DD2E65">
        <w:rPr>
          <w:lang w:val="en-US"/>
        </w:rPr>
        <w:t></w:t>
      </w:r>
      <w:r w:rsidRPr="00DD2E65">
        <w:rPr>
          <w:rFonts w:hint="eastAsia"/>
          <w:lang w:val="en-US"/>
        </w:rPr>
        <w:t>хіба</w:t>
      </w:r>
      <w:r w:rsidRPr="00DD2E65">
        <w:rPr>
          <w:lang w:val="en-US"/>
        </w:rPr>
        <w:t></w:t>
      </w:r>
      <w:r w:rsidRPr="00DD2E65">
        <w:rPr>
          <w:rFonts w:hint="eastAsia"/>
          <w:lang w:val="en-US"/>
        </w:rPr>
        <w:t>що</w:t>
      </w:r>
      <w:r w:rsidRPr="00DD2E65">
        <w:rPr>
          <w:lang w:val="en-US"/>
        </w:rPr>
        <w:t></w:t>
      </w:r>
      <w:r w:rsidRPr="00DD2E65">
        <w:rPr>
          <w:rFonts w:hint="eastAsia"/>
          <w:lang w:val="en-US"/>
        </w:rPr>
        <w:t>кольором</w:t>
      </w:r>
    </w:p>
    <w:p w:rsidR="00DD2E65" w:rsidRPr="00DD2E65" w:rsidRDefault="00DD2E65" w:rsidP="00DD2E65">
      <w:pPr>
        <w:rPr>
          <w:lang w:val="en-US"/>
        </w:rPr>
      </w:pPr>
      <w:r w:rsidRPr="00DD2E65">
        <w:rPr>
          <w:rFonts w:hint="eastAsia"/>
          <w:lang w:val="en-US"/>
        </w:rPr>
        <w:t>шкіри</w:t>
      </w:r>
      <w:r w:rsidRPr="00DD2E65">
        <w:rPr>
          <w:lang w:val="en-US"/>
        </w:rPr>
        <w:t></w:t>
      </w:r>
      <w:r w:rsidRPr="00DD2E65">
        <w:rPr>
          <w:lang w:val="en-US"/>
        </w:rPr>
        <w:t></w:t>
      </w:r>
      <w:r w:rsidRPr="00DD2E65">
        <w:rPr>
          <w:lang w:val="en-US"/>
        </w:rPr>
        <w:t></w:t>
      </w:r>
      <w:r w:rsidRPr="00DD2E65">
        <w:rPr>
          <w:rFonts w:hint="eastAsia"/>
          <w:lang w:val="en-US"/>
        </w:rPr>
        <w:t>Аеліта</w:t>
      </w:r>
      <w:r w:rsidRPr="00DD2E65">
        <w:rPr>
          <w:lang w:val="en-US"/>
        </w:rPr>
        <w:t></w:t>
      </w:r>
      <w:r w:rsidRPr="00DD2E65">
        <w:rPr>
          <w:lang w:val="en-US"/>
        </w:rPr>
        <w:t></w:t>
      </w:r>
      <w:r w:rsidRPr="00DD2E65">
        <w:rPr>
          <w:rFonts w:hint="eastAsia"/>
          <w:lang w:val="en-US"/>
        </w:rPr>
        <w:t>О</w:t>
      </w:r>
      <w:r w:rsidRPr="00DD2E65">
        <w:rPr>
          <w:lang w:val="en-US"/>
        </w:rPr>
        <w:t></w:t>
      </w:r>
      <w:r w:rsidRPr="00DD2E65">
        <w:rPr>
          <w:lang w:val="en-US"/>
        </w:rPr>
        <w:t></w:t>
      </w:r>
      <w:r w:rsidRPr="00DD2E65">
        <w:rPr>
          <w:rFonts w:hint="eastAsia"/>
          <w:lang w:val="en-US"/>
        </w:rPr>
        <w:t>Толстого</w:t>
      </w:r>
      <w:r w:rsidRPr="00DD2E65">
        <w:rPr>
          <w:lang w:val="en-US"/>
        </w:rPr>
        <w:t></w:t>
      </w:r>
      <w:r w:rsidRPr="00DD2E65">
        <w:rPr>
          <w:lang w:val="en-US"/>
        </w:rPr>
        <w:t></w:t>
      </w:r>
      <w:r w:rsidRPr="00DD2E65">
        <w:rPr>
          <w:rFonts w:hint="eastAsia"/>
          <w:lang w:val="en-US"/>
        </w:rPr>
        <w:t>тощо</w:t>
      </w:r>
      <w:r w:rsidRPr="00DD2E65">
        <w:rPr>
          <w:lang w:val="en-US"/>
        </w:rPr>
        <w:t></w:t>
      </w:r>
      <w:r w:rsidRPr="00DD2E65">
        <w:rPr>
          <w:lang w:val="en-US"/>
        </w:rPr>
        <w:t></w:t>
      </w:r>
      <w:r w:rsidRPr="00DD2E65">
        <w:rPr>
          <w:rFonts w:hint="eastAsia"/>
          <w:lang w:val="en-US"/>
        </w:rPr>
        <w:t>Сучасні</w:t>
      </w:r>
      <w:r w:rsidRPr="00DD2E65">
        <w:rPr>
          <w:lang w:val="en-US"/>
        </w:rPr>
        <w:t></w:t>
      </w:r>
      <w:r w:rsidRPr="00DD2E65">
        <w:rPr>
          <w:rFonts w:hint="eastAsia"/>
          <w:lang w:val="en-US"/>
        </w:rPr>
        <w:t>американські</w:t>
      </w:r>
      <w:r w:rsidRPr="00DD2E65">
        <w:rPr>
          <w:lang w:val="en-US"/>
        </w:rPr>
        <w:t></w:t>
      </w:r>
      <w:r w:rsidRPr="00DD2E65">
        <w:rPr>
          <w:rFonts w:hint="eastAsia"/>
          <w:lang w:val="en-US"/>
        </w:rPr>
        <w:t>письменники</w:t>
      </w:r>
      <w:r w:rsidRPr="00DD2E65">
        <w:rPr>
          <w:lang w:val="en-US"/>
        </w:rPr>
        <w:t></w:t>
      </w:r>
      <w:r w:rsidRPr="00DD2E65">
        <w:rPr>
          <w:rFonts w:hint="eastAsia"/>
          <w:lang w:val="en-US"/>
        </w:rPr>
        <w:t>М</w:t>
      </w:r>
      <w:r w:rsidRPr="00DD2E65">
        <w:rPr>
          <w:lang w:val="en-US"/>
        </w:rPr>
        <w:t></w:t>
      </w:r>
      <w:r w:rsidRPr="00DD2E65">
        <w:rPr>
          <w:lang w:val="en-US"/>
        </w:rPr>
        <w:t></w:t>
      </w:r>
      <w:r w:rsidRPr="00DD2E65">
        <w:rPr>
          <w:rFonts w:hint="eastAsia"/>
          <w:lang w:val="en-US"/>
        </w:rPr>
        <w:t>Резнік</w:t>
      </w:r>
      <w:r w:rsidRPr="00DD2E65">
        <w:rPr>
          <w:lang w:val="en-US"/>
        </w:rPr>
        <w:t></w:t>
      </w:r>
      <w:r w:rsidRPr="00DD2E65">
        <w:rPr>
          <w:rFonts w:hint="eastAsia"/>
          <w:lang w:val="en-US"/>
        </w:rPr>
        <w:t>та</w:t>
      </w:r>
    </w:p>
    <w:p w:rsidR="00DD2E65" w:rsidRPr="00DD2E65" w:rsidRDefault="00DD2E65" w:rsidP="00DD2E65">
      <w:pPr>
        <w:rPr>
          <w:lang w:val="en-US"/>
        </w:rPr>
      </w:pPr>
      <w:r w:rsidRPr="00DD2E65">
        <w:rPr>
          <w:rFonts w:hint="eastAsia"/>
          <w:lang w:val="en-US"/>
        </w:rPr>
        <w:t>Л</w:t>
      </w:r>
      <w:r w:rsidRPr="00DD2E65">
        <w:rPr>
          <w:lang w:val="en-US"/>
        </w:rPr>
        <w:t></w:t>
      </w:r>
      <w:r w:rsidRPr="00DD2E65">
        <w:rPr>
          <w:lang w:val="en-US"/>
        </w:rPr>
        <w:t></w:t>
      </w:r>
      <w:r w:rsidRPr="00DD2E65">
        <w:rPr>
          <w:rFonts w:hint="eastAsia"/>
          <w:lang w:val="en-US"/>
        </w:rPr>
        <w:t>Робін</w:t>
      </w:r>
      <w:r w:rsidRPr="00DD2E65">
        <w:rPr>
          <w:lang w:val="en-US"/>
        </w:rPr>
        <w:t></w:t>
      </w:r>
      <w:r w:rsidRPr="00DD2E65">
        <w:rPr>
          <w:rFonts w:hint="eastAsia"/>
          <w:lang w:val="en-US"/>
        </w:rPr>
        <w:t>показали</w:t>
      </w:r>
      <w:r w:rsidRPr="00DD2E65">
        <w:rPr>
          <w:lang w:val="en-US"/>
        </w:rPr>
        <w:t></w:t>
      </w:r>
      <w:r w:rsidRPr="00DD2E65">
        <w:rPr>
          <w:rFonts w:hint="eastAsia"/>
          <w:lang w:val="en-US"/>
        </w:rPr>
        <w:t>трагічну</w:t>
      </w:r>
      <w:r w:rsidRPr="00DD2E65">
        <w:rPr>
          <w:lang w:val="en-US"/>
        </w:rPr>
        <w:t></w:t>
      </w:r>
      <w:r w:rsidRPr="00DD2E65">
        <w:rPr>
          <w:rFonts w:hint="eastAsia"/>
          <w:lang w:val="en-US"/>
        </w:rPr>
        <w:t>історію</w:t>
      </w:r>
      <w:r w:rsidRPr="00DD2E65">
        <w:rPr>
          <w:lang w:val="en-US"/>
        </w:rPr>
        <w:t></w:t>
      </w:r>
      <w:r w:rsidRPr="00DD2E65">
        <w:rPr>
          <w:rFonts w:hint="eastAsia"/>
          <w:lang w:val="en-US"/>
        </w:rPr>
        <w:t>пересічної</w:t>
      </w:r>
      <w:r w:rsidRPr="00DD2E65">
        <w:rPr>
          <w:lang w:val="en-US"/>
        </w:rPr>
        <w:t></w:t>
      </w:r>
      <w:r w:rsidRPr="00DD2E65">
        <w:rPr>
          <w:rFonts w:hint="eastAsia"/>
          <w:lang w:val="en-US"/>
        </w:rPr>
        <w:t>людини</w:t>
      </w:r>
      <w:r w:rsidRPr="00DD2E65">
        <w:rPr>
          <w:lang w:val="en-US"/>
        </w:rPr>
        <w:t></w:t>
      </w:r>
      <w:r w:rsidRPr="00DD2E65">
        <w:rPr>
          <w:lang w:val="en-US"/>
        </w:rPr>
        <w:t></w:t>
      </w:r>
      <w:r w:rsidRPr="00DD2E65">
        <w:rPr>
          <w:rFonts w:hint="eastAsia"/>
          <w:lang w:val="en-US"/>
        </w:rPr>
        <w:t>у</w:t>
      </w:r>
      <w:r w:rsidRPr="00DD2E65">
        <w:rPr>
          <w:lang w:val="en-US"/>
        </w:rPr>
        <w:t></w:t>
      </w:r>
      <w:r w:rsidRPr="00DD2E65">
        <w:rPr>
          <w:rFonts w:hint="eastAsia"/>
          <w:lang w:val="en-US"/>
        </w:rPr>
        <w:t>головного</w:t>
      </w:r>
      <w:r w:rsidRPr="00DD2E65">
        <w:rPr>
          <w:lang w:val="en-US"/>
        </w:rPr>
        <w:t></w:t>
      </w:r>
      <w:r w:rsidRPr="00DD2E65">
        <w:rPr>
          <w:rFonts w:hint="eastAsia"/>
          <w:lang w:val="en-US"/>
        </w:rPr>
        <w:t>героя</w:t>
      </w:r>
      <w:r w:rsidRPr="00DD2E65">
        <w:rPr>
          <w:lang w:val="en-US"/>
        </w:rPr>
        <w:t></w:t>
      </w:r>
      <w:r w:rsidRPr="00DD2E65">
        <w:rPr>
          <w:rFonts w:hint="eastAsia"/>
          <w:lang w:val="en-US"/>
        </w:rPr>
        <w:t>помирає</w:t>
      </w:r>
    </w:p>
    <w:p w:rsidR="00DD2E65" w:rsidRPr="00DD2E65" w:rsidRDefault="00DD2E65" w:rsidP="00DD2E65">
      <w:pPr>
        <w:rPr>
          <w:lang w:val="en-US"/>
        </w:rPr>
      </w:pPr>
      <w:r w:rsidRPr="00DD2E65">
        <w:rPr>
          <w:rFonts w:hint="eastAsia"/>
          <w:lang w:val="en-US"/>
        </w:rPr>
        <w:t>дружина</w:t>
      </w:r>
      <w:r w:rsidRPr="00DD2E65">
        <w:rPr>
          <w:lang w:val="en-US"/>
        </w:rPr>
        <w:t></w:t>
      </w:r>
      <w:r w:rsidRPr="00DD2E65">
        <w:rPr>
          <w:lang w:val="en-US"/>
        </w:rPr>
        <w:t></w:t>
      </w:r>
      <w:r w:rsidRPr="00DD2E65">
        <w:rPr>
          <w:rFonts w:hint="eastAsia"/>
          <w:lang w:val="en-US"/>
        </w:rPr>
        <w:t>бо</w:t>
      </w:r>
      <w:r w:rsidRPr="00DD2E65">
        <w:rPr>
          <w:lang w:val="en-US"/>
        </w:rPr>
        <w:t></w:t>
      </w:r>
      <w:r w:rsidRPr="00DD2E65">
        <w:rPr>
          <w:rFonts w:hint="eastAsia"/>
          <w:lang w:val="en-US"/>
        </w:rPr>
        <w:t>не</w:t>
      </w:r>
      <w:r w:rsidRPr="00DD2E65">
        <w:rPr>
          <w:lang w:val="en-US"/>
        </w:rPr>
        <w:t></w:t>
      </w:r>
      <w:r w:rsidRPr="00DD2E65">
        <w:rPr>
          <w:rFonts w:hint="eastAsia"/>
          <w:lang w:val="en-US"/>
        </w:rPr>
        <w:t>вистачає</w:t>
      </w:r>
      <w:r w:rsidRPr="00DD2E65">
        <w:rPr>
          <w:lang w:val="en-US"/>
        </w:rPr>
        <w:t></w:t>
      </w:r>
      <w:r w:rsidRPr="00DD2E65">
        <w:rPr>
          <w:rFonts w:hint="eastAsia"/>
          <w:lang w:val="en-US"/>
        </w:rPr>
        <w:t>грошей</w:t>
      </w:r>
      <w:r w:rsidRPr="00DD2E65">
        <w:rPr>
          <w:lang w:val="en-US"/>
        </w:rPr>
        <w:t></w:t>
      </w:r>
      <w:r w:rsidRPr="00DD2E65">
        <w:rPr>
          <w:rFonts w:hint="eastAsia"/>
          <w:lang w:val="en-US"/>
        </w:rPr>
        <w:t>на</w:t>
      </w:r>
      <w:r w:rsidRPr="00DD2E65">
        <w:rPr>
          <w:lang w:val="en-US"/>
        </w:rPr>
        <w:t></w:t>
      </w:r>
      <w:r w:rsidRPr="00DD2E65">
        <w:rPr>
          <w:rFonts w:hint="eastAsia"/>
          <w:lang w:val="en-US"/>
        </w:rPr>
        <w:t>лікування</w:t>
      </w:r>
      <w:r w:rsidRPr="00DD2E65">
        <w:rPr>
          <w:lang w:val="en-US"/>
        </w:rPr>
        <w:t></w:t>
      </w:r>
      <w:r w:rsidRPr="00DD2E65">
        <w:rPr>
          <w:lang w:val="en-US"/>
        </w:rPr>
        <w:t></w:t>
      </w:r>
      <w:r w:rsidRPr="00DD2E65">
        <w:rPr>
          <w:lang w:val="en-US"/>
        </w:rPr>
        <w:t></w:t>
      </w:r>
      <w:r w:rsidRPr="00DD2E65">
        <w:rPr>
          <w:rFonts w:hint="eastAsia"/>
          <w:lang w:val="en-US"/>
        </w:rPr>
        <w:t>Споріднені</w:t>
      </w:r>
      <w:r w:rsidRPr="00DD2E65">
        <w:rPr>
          <w:lang w:val="en-US"/>
        </w:rPr>
        <w:t></w:t>
      </w:r>
      <w:r w:rsidRPr="00DD2E65">
        <w:rPr>
          <w:rFonts w:hint="eastAsia"/>
          <w:lang w:val="en-US"/>
        </w:rPr>
        <w:t>душі</w:t>
      </w:r>
      <w:r w:rsidRPr="00DD2E65">
        <w:rPr>
          <w:lang w:val="en-US"/>
        </w:rPr>
        <w:t></w:t>
      </w:r>
      <w:r w:rsidRPr="00DD2E65">
        <w:rPr>
          <w:lang w:val="en-US"/>
        </w:rPr>
        <w:t></w:t>
      </w:r>
      <w:r w:rsidRPr="00DD2E65">
        <w:rPr>
          <w:lang w:val="en-US"/>
        </w:rPr>
        <w:t></w:t>
      </w:r>
      <w:r w:rsidRPr="00DD2E65">
        <w:rPr>
          <w:lang w:val="en-US"/>
        </w:rPr>
        <w:t></w:t>
      </w:r>
      <w:r w:rsidRPr="00DD2E65">
        <w:rPr>
          <w:rFonts w:hint="eastAsia"/>
          <w:lang w:val="en-US"/>
        </w:rPr>
        <w:t>У</w:t>
      </w:r>
      <w:r w:rsidRPr="00DD2E65">
        <w:rPr>
          <w:lang w:val="en-US"/>
        </w:rPr>
        <w:t></w:t>
      </w:r>
      <w:r w:rsidRPr="00DD2E65">
        <w:rPr>
          <w:rFonts w:hint="eastAsia"/>
          <w:lang w:val="en-US"/>
        </w:rPr>
        <w:t>технологічно</w:t>
      </w:r>
    </w:p>
    <w:p w:rsidR="00DD2E65" w:rsidRPr="00DD2E65" w:rsidRDefault="00DD2E65" w:rsidP="00DD2E65">
      <w:pPr>
        <w:rPr>
          <w:lang w:val="en-US"/>
        </w:rPr>
      </w:pPr>
      <w:r w:rsidRPr="00DD2E65">
        <w:rPr>
          <w:rFonts w:hint="eastAsia"/>
          <w:lang w:val="en-US"/>
        </w:rPr>
        <w:t>надрозвинутому</w:t>
      </w:r>
      <w:r w:rsidRPr="00DD2E65">
        <w:rPr>
          <w:lang w:val="en-US"/>
        </w:rPr>
        <w:t></w:t>
      </w:r>
      <w:r w:rsidRPr="00DD2E65">
        <w:rPr>
          <w:rFonts w:hint="eastAsia"/>
          <w:lang w:val="en-US"/>
        </w:rPr>
        <w:t>суспільстві</w:t>
      </w:r>
      <w:r w:rsidRPr="00DD2E65">
        <w:rPr>
          <w:lang w:val="en-US"/>
        </w:rPr>
        <w:t></w:t>
      </w:r>
      <w:r w:rsidRPr="00DD2E65">
        <w:rPr>
          <w:lang w:val="en-US"/>
        </w:rPr>
        <w:t></w:t>
      </w:r>
      <w:r w:rsidRPr="00DD2E65">
        <w:rPr>
          <w:rFonts w:hint="eastAsia"/>
          <w:lang w:val="en-US"/>
        </w:rPr>
        <w:t>де</w:t>
      </w:r>
      <w:r w:rsidRPr="00DD2E65">
        <w:rPr>
          <w:lang w:val="en-US"/>
        </w:rPr>
        <w:t></w:t>
      </w:r>
      <w:r w:rsidRPr="00DD2E65">
        <w:rPr>
          <w:rFonts w:hint="eastAsia"/>
          <w:lang w:val="en-US"/>
        </w:rPr>
        <w:t>поширений</w:t>
      </w:r>
      <w:r w:rsidRPr="00DD2E65">
        <w:rPr>
          <w:lang w:val="en-US"/>
        </w:rPr>
        <w:t></w:t>
      </w:r>
      <w:r w:rsidRPr="00DD2E65">
        <w:rPr>
          <w:rFonts w:hint="eastAsia"/>
          <w:lang w:val="en-US"/>
        </w:rPr>
        <w:t>штучний</w:t>
      </w:r>
      <w:r w:rsidRPr="00DD2E65">
        <w:rPr>
          <w:lang w:val="en-US"/>
        </w:rPr>
        <w:t></w:t>
      </w:r>
      <w:r w:rsidRPr="00DD2E65">
        <w:rPr>
          <w:rFonts w:hint="eastAsia"/>
          <w:lang w:val="en-US"/>
        </w:rPr>
        <w:t>інтелект</w:t>
      </w:r>
      <w:r w:rsidRPr="00DD2E65">
        <w:rPr>
          <w:lang w:val="en-US"/>
        </w:rPr>
        <w:t></w:t>
      </w:r>
      <w:r w:rsidRPr="00DD2E65">
        <w:rPr>
          <w:rFonts w:hint="eastAsia"/>
          <w:lang w:val="en-US"/>
        </w:rPr>
        <w:t>та</w:t>
      </w:r>
      <w:r w:rsidRPr="00DD2E65">
        <w:rPr>
          <w:lang w:val="en-US"/>
        </w:rPr>
        <w:t></w:t>
      </w:r>
      <w:r w:rsidRPr="00DD2E65">
        <w:rPr>
          <w:rFonts w:hint="eastAsia"/>
          <w:lang w:val="en-US"/>
        </w:rPr>
        <w:t>робототехніка</w:t>
      </w:r>
      <w:r w:rsidRPr="00DD2E65">
        <w:rPr>
          <w:lang w:val="en-US"/>
        </w:rPr>
        <w:t></w:t>
      </w:r>
    </w:p>
    <w:p w:rsidR="00DD2E65" w:rsidRPr="00DD2E65" w:rsidRDefault="00DD2E65" w:rsidP="00DD2E65">
      <w:pPr>
        <w:rPr>
          <w:lang w:val="en-US"/>
        </w:rPr>
      </w:pPr>
      <w:r w:rsidRPr="00DD2E65">
        <w:rPr>
          <w:rFonts w:hint="eastAsia"/>
          <w:lang w:val="en-US"/>
        </w:rPr>
        <w:t>звичайна</w:t>
      </w:r>
      <w:r w:rsidRPr="00DD2E65">
        <w:rPr>
          <w:lang w:val="en-US"/>
        </w:rPr>
        <w:t></w:t>
      </w:r>
      <w:r w:rsidRPr="00DD2E65">
        <w:rPr>
          <w:rFonts w:hint="eastAsia"/>
          <w:lang w:val="en-US"/>
        </w:rPr>
        <w:t>людина</w:t>
      </w:r>
      <w:r w:rsidRPr="00DD2E65">
        <w:rPr>
          <w:lang w:val="en-US"/>
        </w:rPr>
        <w:t></w:t>
      </w:r>
      <w:r w:rsidRPr="00DD2E65">
        <w:rPr>
          <w:rFonts w:hint="eastAsia"/>
          <w:lang w:val="en-US"/>
        </w:rPr>
        <w:t>виявляється</w:t>
      </w:r>
      <w:r w:rsidRPr="00DD2E65">
        <w:rPr>
          <w:lang w:val="en-US"/>
        </w:rPr>
        <w:t></w:t>
      </w:r>
      <w:r w:rsidRPr="00DD2E65">
        <w:rPr>
          <w:rFonts w:hint="eastAsia"/>
          <w:lang w:val="en-US"/>
        </w:rPr>
        <w:t>такою</w:t>
      </w:r>
      <w:r w:rsidRPr="00DD2E65">
        <w:rPr>
          <w:lang w:val="en-US"/>
        </w:rPr>
        <w:t></w:t>
      </w:r>
      <w:r w:rsidRPr="00DD2E65">
        <w:rPr>
          <w:rFonts w:hint="eastAsia"/>
          <w:lang w:val="en-US"/>
        </w:rPr>
        <w:t>ж</w:t>
      </w:r>
      <w:r w:rsidRPr="00DD2E65">
        <w:rPr>
          <w:lang w:val="en-US"/>
        </w:rPr>
        <w:t></w:t>
      </w:r>
      <w:r w:rsidRPr="00DD2E65">
        <w:rPr>
          <w:rFonts w:hint="eastAsia"/>
          <w:lang w:val="en-US"/>
        </w:rPr>
        <w:t>беззахисною</w:t>
      </w:r>
      <w:r w:rsidRPr="00DD2E65">
        <w:rPr>
          <w:lang w:val="en-US"/>
        </w:rPr>
        <w:t></w:t>
      </w:r>
      <w:r w:rsidRPr="00DD2E65">
        <w:rPr>
          <w:rFonts w:hint="eastAsia"/>
          <w:lang w:val="en-US"/>
        </w:rPr>
        <w:t>та</w:t>
      </w:r>
      <w:r w:rsidRPr="00DD2E65">
        <w:rPr>
          <w:lang w:val="en-US"/>
        </w:rPr>
        <w:t></w:t>
      </w:r>
      <w:r w:rsidRPr="00DD2E65">
        <w:rPr>
          <w:rFonts w:hint="eastAsia"/>
          <w:lang w:val="en-US"/>
        </w:rPr>
        <w:t>соціально</w:t>
      </w:r>
      <w:r w:rsidRPr="00DD2E65">
        <w:rPr>
          <w:lang w:val="en-US"/>
        </w:rPr>
        <w:t></w:t>
      </w:r>
      <w:r w:rsidRPr="00DD2E65">
        <w:rPr>
          <w:rFonts w:hint="eastAsia"/>
          <w:lang w:val="en-US"/>
        </w:rPr>
        <w:t>незахищеною</w:t>
      </w:r>
      <w:r w:rsidRPr="00DD2E65">
        <w:rPr>
          <w:lang w:val="en-US"/>
        </w:rPr>
        <w:t></w:t>
      </w:r>
      <w:r w:rsidRPr="00DD2E65">
        <w:rPr>
          <w:lang w:val="en-US"/>
        </w:rPr>
        <w:t></w:t>
      </w:r>
      <w:r w:rsidRPr="00DD2E65">
        <w:rPr>
          <w:rFonts w:hint="eastAsia"/>
          <w:lang w:val="en-US"/>
        </w:rPr>
        <w:t>як</w:t>
      </w:r>
      <w:r w:rsidRPr="00DD2E65">
        <w:rPr>
          <w:lang w:val="en-US"/>
        </w:rPr>
        <w:t></w:t>
      </w:r>
      <w:r w:rsidRPr="00DD2E65">
        <w:rPr>
          <w:rFonts w:hint="eastAsia"/>
          <w:lang w:val="en-US"/>
        </w:rPr>
        <w:t>і</w:t>
      </w:r>
    </w:p>
    <w:p w:rsidR="00DD2E65" w:rsidRPr="00DD2E65" w:rsidRDefault="00DD2E65" w:rsidP="00DD2E65">
      <w:pPr>
        <w:rPr>
          <w:lang w:val="en-US"/>
        </w:rPr>
      </w:pPr>
      <w:r w:rsidRPr="00DD2E65">
        <w:rPr>
          <w:rFonts w:hint="eastAsia"/>
          <w:lang w:val="en-US"/>
        </w:rPr>
        <w:t>тепер</w:t>
      </w:r>
      <w:r w:rsidRPr="00DD2E65">
        <w:rPr>
          <w:lang w:val="en-US"/>
        </w:rPr>
        <w:t></w:t>
      </w:r>
    </w:p>
    <w:p w:rsidR="00DD2E65" w:rsidRPr="00DD2E65" w:rsidRDefault="00DD2E65" w:rsidP="00DD2E65">
      <w:pPr>
        <w:rPr>
          <w:lang w:val="en-US"/>
        </w:rPr>
      </w:pPr>
      <w:r w:rsidRPr="00DD2E65">
        <w:rPr>
          <w:rFonts w:hint="eastAsia"/>
          <w:lang w:val="en-US"/>
        </w:rPr>
        <w:t>Візія</w:t>
      </w:r>
      <w:r w:rsidRPr="00DD2E65">
        <w:rPr>
          <w:lang w:val="en-US"/>
        </w:rPr>
        <w:t></w:t>
      </w:r>
      <w:r w:rsidRPr="00DD2E65">
        <w:rPr>
          <w:rFonts w:hint="eastAsia"/>
          <w:lang w:val="en-US"/>
        </w:rPr>
        <w:t>деградації</w:t>
      </w:r>
      <w:r w:rsidRPr="00DD2E65">
        <w:rPr>
          <w:lang w:val="en-US"/>
        </w:rPr>
        <w:t></w:t>
      </w:r>
      <w:r w:rsidRPr="00DD2E65">
        <w:rPr>
          <w:rFonts w:hint="eastAsia"/>
          <w:lang w:val="en-US"/>
        </w:rPr>
        <w:t>людини</w:t>
      </w:r>
      <w:r w:rsidRPr="00DD2E65">
        <w:rPr>
          <w:lang w:val="en-US"/>
        </w:rPr>
        <w:t></w:t>
      </w:r>
      <w:r w:rsidRPr="00DD2E65">
        <w:rPr>
          <w:rFonts w:hint="eastAsia"/>
          <w:lang w:val="en-US"/>
        </w:rPr>
        <w:t>застерігає</w:t>
      </w:r>
      <w:r w:rsidRPr="00DD2E65">
        <w:rPr>
          <w:lang w:val="en-US"/>
        </w:rPr>
        <w:t></w:t>
      </w:r>
      <w:r w:rsidRPr="00DD2E65">
        <w:rPr>
          <w:rFonts w:hint="eastAsia"/>
          <w:lang w:val="en-US"/>
        </w:rPr>
        <w:t>від</w:t>
      </w:r>
      <w:r w:rsidRPr="00DD2E65">
        <w:rPr>
          <w:lang w:val="en-US"/>
        </w:rPr>
        <w:t></w:t>
      </w:r>
      <w:r w:rsidRPr="00DD2E65">
        <w:rPr>
          <w:rFonts w:hint="eastAsia"/>
          <w:lang w:val="en-US"/>
        </w:rPr>
        <w:t>загроз</w:t>
      </w:r>
      <w:r w:rsidRPr="00DD2E65">
        <w:rPr>
          <w:lang w:val="en-US"/>
        </w:rPr>
        <w:t></w:t>
      </w:r>
      <w:r w:rsidRPr="00DD2E65">
        <w:rPr>
          <w:lang w:val="en-US"/>
        </w:rPr>
        <w:t></w:t>
      </w:r>
      <w:r w:rsidRPr="00DD2E65">
        <w:rPr>
          <w:rFonts w:hint="eastAsia"/>
          <w:lang w:val="en-US"/>
        </w:rPr>
        <w:t>що</w:t>
      </w:r>
      <w:r w:rsidRPr="00DD2E65">
        <w:rPr>
          <w:lang w:val="en-US"/>
        </w:rPr>
        <w:t></w:t>
      </w:r>
      <w:r w:rsidRPr="00DD2E65">
        <w:rPr>
          <w:rFonts w:hint="eastAsia"/>
          <w:lang w:val="en-US"/>
        </w:rPr>
        <w:t>несуть</w:t>
      </w:r>
      <w:r w:rsidRPr="00DD2E65">
        <w:rPr>
          <w:lang w:val="en-US"/>
        </w:rPr>
        <w:t></w:t>
      </w:r>
      <w:r w:rsidRPr="00DD2E65">
        <w:rPr>
          <w:rFonts w:hint="eastAsia"/>
          <w:lang w:val="en-US"/>
        </w:rPr>
        <w:t>наука</w:t>
      </w:r>
      <w:r w:rsidRPr="00DD2E65">
        <w:rPr>
          <w:lang w:val="en-US"/>
        </w:rPr>
        <w:t></w:t>
      </w:r>
      <w:r w:rsidRPr="00DD2E65">
        <w:rPr>
          <w:rFonts w:hint="eastAsia"/>
          <w:lang w:val="en-US"/>
        </w:rPr>
        <w:t>та</w:t>
      </w:r>
      <w:r w:rsidRPr="00DD2E65">
        <w:rPr>
          <w:lang w:val="en-US"/>
        </w:rPr>
        <w:t></w:t>
      </w:r>
      <w:r w:rsidRPr="00DD2E65">
        <w:rPr>
          <w:rFonts w:hint="eastAsia"/>
          <w:lang w:val="en-US"/>
        </w:rPr>
        <w:t>техніка</w:t>
      </w:r>
    </w:p>
    <w:p w:rsidR="00DD2E65" w:rsidRPr="00DD2E65" w:rsidRDefault="00DD2E65" w:rsidP="00DD2E65">
      <w:pPr>
        <w:rPr>
          <w:lang w:val="en-US"/>
        </w:rPr>
      </w:pPr>
      <w:r w:rsidRPr="00DD2E65">
        <w:rPr>
          <w:lang w:val="en-US"/>
        </w:rPr>
        <w:t></w:t>
      </w:r>
      <w:r w:rsidRPr="00DD2E65">
        <w:rPr>
          <w:lang w:val="en-US"/>
        </w:rPr>
        <w:t></w:t>
      </w:r>
      <w:r w:rsidRPr="00DD2E65">
        <w:rPr>
          <w:rFonts w:hint="eastAsia"/>
          <w:lang w:val="en-US"/>
        </w:rPr>
        <w:t>День</w:t>
      </w:r>
      <w:r w:rsidRPr="00DD2E65">
        <w:rPr>
          <w:lang w:val="en-US"/>
        </w:rPr>
        <w:t></w:t>
      </w:r>
      <w:r w:rsidRPr="00DD2E65">
        <w:rPr>
          <w:rFonts w:hint="eastAsia"/>
          <w:lang w:val="en-US"/>
        </w:rPr>
        <w:t>триффідів</w:t>
      </w:r>
      <w:r w:rsidRPr="00DD2E65">
        <w:rPr>
          <w:lang w:val="en-US"/>
        </w:rPr>
        <w:t></w:t>
      </w:r>
      <w:r w:rsidRPr="00DD2E65">
        <w:rPr>
          <w:lang w:val="en-US"/>
        </w:rPr>
        <w:t></w:t>
      </w:r>
      <w:r w:rsidRPr="00DD2E65">
        <w:rPr>
          <w:rFonts w:hint="eastAsia"/>
          <w:lang w:val="en-US"/>
        </w:rPr>
        <w:t>Дж</w:t>
      </w:r>
      <w:r w:rsidRPr="00DD2E65">
        <w:rPr>
          <w:lang w:val="en-US"/>
        </w:rPr>
        <w:t></w:t>
      </w:r>
      <w:r w:rsidRPr="00DD2E65">
        <w:rPr>
          <w:lang w:val="en-US"/>
        </w:rPr>
        <w:t></w:t>
      </w:r>
      <w:r w:rsidRPr="00DD2E65">
        <w:rPr>
          <w:rFonts w:hint="eastAsia"/>
          <w:lang w:val="en-US"/>
        </w:rPr>
        <w:t>Уіндема</w:t>
      </w:r>
      <w:r w:rsidRPr="00DD2E65">
        <w:rPr>
          <w:lang w:val="en-US"/>
        </w:rPr>
        <w:t></w:t>
      </w:r>
      <w:r w:rsidRPr="00DD2E65">
        <w:rPr>
          <w:lang w:val="en-US"/>
        </w:rPr>
        <w:t></w:t>
      </w:r>
      <w:r w:rsidRPr="00DD2E65">
        <w:rPr>
          <w:lang w:val="en-US"/>
        </w:rPr>
        <w:t></w:t>
      </w:r>
      <w:r w:rsidRPr="00DD2E65">
        <w:rPr>
          <w:rFonts w:hint="eastAsia"/>
          <w:lang w:val="en-US"/>
        </w:rPr>
        <w:t>нищівні</w:t>
      </w:r>
      <w:r w:rsidRPr="00DD2E65">
        <w:rPr>
          <w:lang w:val="en-US"/>
        </w:rPr>
        <w:t></w:t>
      </w:r>
      <w:r w:rsidRPr="00DD2E65">
        <w:rPr>
          <w:rFonts w:hint="eastAsia"/>
          <w:lang w:val="en-US"/>
        </w:rPr>
        <w:t>війни</w:t>
      </w:r>
      <w:r w:rsidRPr="00DD2E65">
        <w:rPr>
          <w:lang w:val="en-US"/>
        </w:rPr>
        <w:t></w:t>
      </w:r>
      <w:r w:rsidRPr="00DD2E65">
        <w:rPr>
          <w:lang w:val="en-US"/>
        </w:rPr>
        <w:t></w:t>
      </w:r>
      <w:r w:rsidRPr="00DD2E65">
        <w:rPr>
          <w:lang w:val="en-US"/>
        </w:rPr>
        <w:t></w:t>
      </w:r>
      <w:r w:rsidRPr="00DD2E65">
        <w:rPr>
          <w:rFonts w:hint="eastAsia"/>
          <w:lang w:val="en-US"/>
        </w:rPr>
        <w:t>Бійцівське</w:t>
      </w:r>
      <w:r w:rsidRPr="00DD2E65">
        <w:rPr>
          <w:lang w:val="en-US"/>
        </w:rPr>
        <w:t></w:t>
      </w:r>
      <w:r w:rsidRPr="00DD2E65">
        <w:rPr>
          <w:rFonts w:hint="eastAsia"/>
          <w:lang w:val="en-US"/>
        </w:rPr>
        <w:t>коло</w:t>
      </w:r>
      <w:r w:rsidRPr="00DD2E65">
        <w:rPr>
          <w:lang w:val="en-US"/>
        </w:rPr>
        <w:t></w:t>
      </w:r>
      <w:r w:rsidRPr="00DD2E65">
        <w:rPr>
          <w:lang w:val="en-US"/>
        </w:rPr>
        <w:t></w:t>
      </w:r>
      <w:r w:rsidRPr="00DD2E65">
        <w:rPr>
          <w:rFonts w:hint="eastAsia"/>
          <w:lang w:val="en-US"/>
        </w:rPr>
        <w:t>П</w:t>
      </w:r>
      <w:r w:rsidRPr="00DD2E65">
        <w:rPr>
          <w:lang w:val="en-US"/>
        </w:rPr>
        <w:t></w:t>
      </w:r>
      <w:r w:rsidRPr="00DD2E65">
        <w:rPr>
          <w:lang w:val="en-US"/>
        </w:rPr>
        <w:t></w:t>
      </w:r>
      <w:r w:rsidRPr="00DD2E65">
        <w:rPr>
          <w:rFonts w:hint="eastAsia"/>
          <w:lang w:val="en-US"/>
        </w:rPr>
        <w:t>Ентоні</w:t>
      </w:r>
      <w:r w:rsidRPr="00DD2E65">
        <w:rPr>
          <w:lang w:val="en-US"/>
        </w:rPr>
        <w:t></w:t>
      </w:r>
      <w:r w:rsidRPr="00DD2E65">
        <w:rPr>
          <w:lang w:val="en-US"/>
        </w:rPr>
        <w:t></w:t>
      </w:r>
    </w:p>
    <w:p w:rsidR="00DD2E65" w:rsidRPr="00DD2E65" w:rsidRDefault="00DD2E65" w:rsidP="00DD2E65">
      <w:pPr>
        <w:rPr>
          <w:lang w:val="en-US"/>
        </w:rPr>
      </w:pPr>
      <w:r w:rsidRPr="00DD2E65">
        <w:rPr>
          <w:rFonts w:hint="eastAsia"/>
          <w:lang w:val="en-US"/>
        </w:rPr>
        <w:t>природа</w:t>
      </w:r>
      <w:r w:rsidRPr="00DD2E65">
        <w:rPr>
          <w:lang w:val="en-US"/>
        </w:rPr>
        <w:t></w:t>
      </w:r>
      <w:r w:rsidRPr="00DD2E65">
        <w:rPr>
          <w:lang w:val="en-US"/>
        </w:rPr>
        <w:t></w:t>
      </w:r>
      <w:r w:rsidRPr="00DD2E65">
        <w:rPr>
          <w:lang w:val="en-US"/>
        </w:rPr>
        <w:t></w:t>
      </w:r>
      <w:r w:rsidRPr="00DD2E65">
        <w:rPr>
          <w:rFonts w:hint="eastAsia"/>
          <w:lang w:val="en-US"/>
        </w:rPr>
        <w:t>Остання</w:t>
      </w:r>
      <w:r w:rsidRPr="00DD2E65">
        <w:rPr>
          <w:lang w:val="en-US"/>
        </w:rPr>
        <w:t></w:t>
      </w:r>
      <w:r w:rsidRPr="00DD2E65">
        <w:rPr>
          <w:rFonts w:hint="eastAsia"/>
          <w:lang w:val="en-US"/>
        </w:rPr>
        <w:t>людина</w:t>
      </w:r>
      <w:r w:rsidRPr="00DD2E65">
        <w:rPr>
          <w:lang w:val="en-US"/>
        </w:rPr>
        <w:t></w:t>
      </w:r>
      <w:r w:rsidRPr="00DD2E65">
        <w:rPr>
          <w:lang w:val="en-US"/>
        </w:rPr>
        <w:t></w:t>
      </w:r>
      <w:r w:rsidRPr="00DD2E65">
        <w:rPr>
          <w:rFonts w:hint="eastAsia"/>
          <w:lang w:val="en-US"/>
        </w:rPr>
        <w:t>М</w:t>
      </w:r>
      <w:r w:rsidRPr="00DD2E65">
        <w:rPr>
          <w:lang w:val="en-US"/>
        </w:rPr>
        <w:t></w:t>
      </w:r>
      <w:r w:rsidRPr="00DD2E65">
        <w:rPr>
          <w:lang w:val="en-US"/>
        </w:rPr>
        <w:t></w:t>
      </w:r>
      <w:r w:rsidRPr="00DD2E65">
        <w:rPr>
          <w:rFonts w:hint="eastAsia"/>
          <w:lang w:val="en-US"/>
        </w:rPr>
        <w:t>Шеллі</w:t>
      </w:r>
      <w:r w:rsidRPr="00DD2E65">
        <w:rPr>
          <w:lang w:val="en-US"/>
        </w:rPr>
        <w:t></w:t>
      </w:r>
      <w:r w:rsidRPr="00DD2E65">
        <w:rPr>
          <w:lang w:val="en-US"/>
        </w:rPr>
        <w:t></w:t>
      </w:r>
      <w:r w:rsidRPr="00DD2E65">
        <w:rPr>
          <w:rFonts w:hint="eastAsia"/>
          <w:lang w:val="en-US"/>
        </w:rPr>
        <w:t>тощо</w:t>
      </w:r>
      <w:r w:rsidRPr="00DD2E65">
        <w:rPr>
          <w:lang w:val="en-US"/>
        </w:rPr>
        <w:t></w:t>
      </w:r>
      <w:r w:rsidRPr="00DD2E65">
        <w:rPr>
          <w:lang w:val="en-US"/>
        </w:rPr>
        <w:t></w:t>
      </w:r>
      <w:r w:rsidRPr="00DD2E65">
        <w:rPr>
          <w:rFonts w:hint="eastAsia"/>
          <w:lang w:val="en-US"/>
        </w:rPr>
        <w:t>Фантасти</w:t>
      </w:r>
      <w:r w:rsidRPr="00DD2E65">
        <w:rPr>
          <w:lang w:val="en-US"/>
        </w:rPr>
        <w:t></w:t>
      </w:r>
      <w:r w:rsidRPr="00DD2E65">
        <w:rPr>
          <w:rFonts w:hint="eastAsia"/>
          <w:lang w:val="en-US"/>
        </w:rPr>
        <w:t>показують</w:t>
      </w:r>
      <w:r w:rsidRPr="00DD2E65">
        <w:rPr>
          <w:lang w:val="en-US"/>
        </w:rPr>
        <w:t></w:t>
      </w:r>
      <w:r w:rsidRPr="00DD2E65">
        <w:rPr>
          <w:lang w:val="en-US"/>
        </w:rPr>
        <w:t></w:t>
      </w:r>
      <w:r w:rsidRPr="00DD2E65">
        <w:rPr>
          <w:rFonts w:hint="eastAsia"/>
          <w:lang w:val="en-US"/>
        </w:rPr>
        <w:t>не</w:t>
      </w:r>
      <w:r w:rsidRPr="00DD2E65">
        <w:rPr>
          <w:lang w:val="en-US"/>
        </w:rPr>
        <w:t></w:t>
      </w:r>
      <w:r w:rsidRPr="00DD2E65">
        <w:rPr>
          <w:rFonts w:hint="eastAsia"/>
          <w:lang w:val="en-US"/>
        </w:rPr>
        <w:t>наука</w:t>
      </w:r>
    </w:p>
    <w:p w:rsidR="00DD2E65" w:rsidRPr="00DD2E65" w:rsidRDefault="00DD2E65" w:rsidP="00DD2E65">
      <w:pPr>
        <w:rPr>
          <w:lang w:val="en-US"/>
        </w:rPr>
      </w:pPr>
      <w:r w:rsidRPr="00DD2E65">
        <w:rPr>
          <w:lang w:val="en-US"/>
        </w:rPr>
        <w:t></w:t>
      </w:r>
      <w:r w:rsidRPr="00DD2E65">
        <w:rPr>
          <w:lang w:val="en-US"/>
        </w:rPr>
        <w:t></w:t>
      </w:r>
      <w:r w:rsidRPr="00DD2E65">
        <w:rPr>
          <w:lang w:val="en-US"/>
        </w:rPr>
        <w:t></w:t>
      </w:r>
    </w:p>
    <w:p w:rsidR="00DD2E65" w:rsidRPr="00DD2E65" w:rsidRDefault="00DD2E65" w:rsidP="00DD2E65">
      <w:pPr>
        <w:rPr>
          <w:lang w:val="en-US"/>
        </w:rPr>
      </w:pPr>
      <w:r w:rsidRPr="00DD2E65">
        <w:rPr>
          <w:rFonts w:hint="eastAsia"/>
          <w:lang w:val="en-US"/>
        </w:rPr>
        <w:t>небезпечна</w:t>
      </w:r>
      <w:r w:rsidRPr="00DD2E65">
        <w:rPr>
          <w:lang w:val="en-US"/>
        </w:rPr>
        <w:t></w:t>
      </w:r>
      <w:r w:rsidRPr="00DD2E65">
        <w:rPr>
          <w:rFonts w:hint="eastAsia"/>
          <w:lang w:val="en-US"/>
        </w:rPr>
        <w:t>сама</w:t>
      </w:r>
      <w:r w:rsidRPr="00DD2E65">
        <w:rPr>
          <w:lang w:val="en-US"/>
        </w:rPr>
        <w:t></w:t>
      </w:r>
      <w:r w:rsidRPr="00DD2E65">
        <w:rPr>
          <w:rFonts w:hint="eastAsia"/>
          <w:lang w:val="en-US"/>
        </w:rPr>
        <w:t>собою</w:t>
      </w:r>
      <w:r w:rsidRPr="00DD2E65">
        <w:rPr>
          <w:lang w:val="en-US"/>
        </w:rPr>
        <w:t></w:t>
      </w:r>
      <w:r w:rsidRPr="00DD2E65">
        <w:rPr>
          <w:lang w:val="en-US"/>
        </w:rPr>
        <w:t></w:t>
      </w:r>
      <w:r w:rsidRPr="00DD2E65">
        <w:rPr>
          <w:rFonts w:hint="eastAsia"/>
          <w:lang w:val="en-US"/>
        </w:rPr>
        <w:t>а</w:t>
      </w:r>
      <w:r w:rsidRPr="00DD2E65">
        <w:rPr>
          <w:lang w:val="en-US"/>
        </w:rPr>
        <w:t></w:t>
      </w:r>
      <w:r w:rsidRPr="00DD2E65">
        <w:rPr>
          <w:rFonts w:hint="eastAsia"/>
          <w:lang w:val="en-US"/>
        </w:rPr>
        <w:t>те</w:t>
      </w:r>
      <w:r w:rsidRPr="00DD2E65">
        <w:rPr>
          <w:lang w:val="en-US"/>
        </w:rPr>
        <w:t></w:t>
      </w:r>
      <w:r w:rsidRPr="00DD2E65">
        <w:rPr>
          <w:lang w:val="en-US"/>
        </w:rPr>
        <w:t></w:t>
      </w:r>
      <w:r w:rsidRPr="00DD2E65">
        <w:rPr>
          <w:rFonts w:hint="eastAsia"/>
          <w:lang w:val="en-US"/>
        </w:rPr>
        <w:t>як</w:t>
      </w:r>
      <w:r w:rsidRPr="00DD2E65">
        <w:rPr>
          <w:lang w:val="en-US"/>
        </w:rPr>
        <w:t></w:t>
      </w:r>
      <w:r w:rsidRPr="00DD2E65">
        <w:rPr>
          <w:rFonts w:hint="eastAsia"/>
          <w:lang w:val="en-US"/>
        </w:rPr>
        <w:t>її</w:t>
      </w:r>
      <w:r w:rsidRPr="00DD2E65">
        <w:rPr>
          <w:lang w:val="en-US"/>
        </w:rPr>
        <w:t></w:t>
      </w:r>
      <w:r w:rsidRPr="00DD2E65">
        <w:rPr>
          <w:rFonts w:hint="eastAsia"/>
          <w:lang w:val="en-US"/>
        </w:rPr>
        <w:t>застосовувати</w:t>
      </w:r>
      <w:r w:rsidRPr="00DD2E65">
        <w:rPr>
          <w:lang w:val="en-US"/>
        </w:rPr>
        <w:t></w:t>
      </w:r>
      <w:r w:rsidRPr="00DD2E65">
        <w:rPr>
          <w:lang w:val="en-US"/>
        </w:rPr>
        <w:t></w:t>
      </w:r>
      <w:r w:rsidRPr="00DD2E65">
        <w:rPr>
          <w:rFonts w:hint="eastAsia"/>
          <w:lang w:val="en-US"/>
        </w:rPr>
        <w:t>Відкриття</w:t>
      </w:r>
      <w:r w:rsidRPr="00DD2E65">
        <w:rPr>
          <w:lang w:val="en-US"/>
        </w:rPr>
        <w:t></w:t>
      </w:r>
      <w:r w:rsidRPr="00DD2E65">
        <w:rPr>
          <w:lang w:val="en-US"/>
        </w:rPr>
        <w:t></w:t>
      </w:r>
      <w:r w:rsidRPr="00DD2E65">
        <w:rPr>
          <w:rFonts w:hint="eastAsia"/>
          <w:lang w:val="en-US"/>
        </w:rPr>
        <w:t>що</w:t>
      </w:r>
      <w:r w:rsidRPr="00DD2E65">
        <w:rPr>
          <w:lang w:val="en-US"/>
        </w:rPr>
        <w:t></w:t>
      </w:r>
      <w:r w:rsidRPr="00DD2E65">
        <w:rPr>
          <w:rFonts w:hint="eastAsia"/>
          <w:lang w:val="en-US"/>
        </w:rPr>
        <w:t>відкидають</w:t>
      </w:r>
    </w:p>
    <w:p w:rsidR="00DD2E65" w:rsidRPr="00DD2E65" w:rsidRDefault="00DD2E65" w:rsidP="00DD2E65">
      <w:pPr>
        <w:rPr>
          <w:lang w:val="en-US"/>
        </w:rPr>
      </w:pPr>
      <w:r w:rsidRPr="00DD2E65">
        <w:rPr>
          <w:rFonts w:hint="eastAsia"/>
          <w:lang w:val="en-US"/>
        </w:rPr>
        <w:t>гуманність</w:t>
      </w:r>
      <w:r w:rsidRPr="00DD2E65">
        <w:rPr>
          <w:lang w:val="en-US"/>
        </w:rPr>
        <w:t></w:t>
      </w:r>
      <w:r w:rsidRPr="00DD2E65">
        <w:rPr>
          <w:lang w:val="en-US"/>
        </w:rPr>
        <w:t></w:t>
      </w:r>
      <w:r w:rsidRPr="00DD2E65">
        <w:rPr>
          <w:rFonts w:hint="eastAsia"/>
          <w:lang w:val="en-US"/>
        </w:rPr>
        <w:t>не</w:t>
      </w:r>
      <w:r w:rsidRPr="00DD2E65">
        <w:rPr>
          <w:lang w:val="en-US"/>
        </w:rPr>
        <w:t></w:t>
      </w:r>
      <w:r w:rsidRPr="00DD2E65">
        <w:rPr>
          <w:rFonts w:hint="eastAsia"/>
          <w:lang w:val="en-US"/>
        </w:rPr>
        <w:t>здатні</w:t>
      </w:r>
      <w:r w:rsidRPr="00DD2E65">
        <w:rPr>
          <w:lang w:val="en-US"/>
        </w:rPr>
        <w:t></w:t>
      </w:r>
      <w:r w:rsidRPr="00DD2E65">
        <w:rPr>
          <w:rFonts w:hint="eastAsia"/>
          <w:lang w:val="en-US"/>
        </w:rPr>
        <w:t>принести</w:t>
      </w:r>
      <w:r w:rsidRPr="00DD2E65">
        <w:rPr>
          <w:lang w:val="en-US"/>
        </w:rPr>
        <w:t></w:t>
      </w:r>
      <w:r w:rsidRPr="00DD2E65">
        <w:rPr>
          <w:rFonts w:hint="eastAsia"/>
          <w:lang w:val="en-US"/>
        </w:rPr>
        <w:t>благо</w:t>
      </w:r>
      <w:r w:rsidRPr="00DD2E65">
        <w:rPr>
          <w:lang w:val="en-US"/>
        </w:rPr>
        <w:t></w:t>
      </w:r>
      <w:r w:rsidRPr="00DD2E65">
        <w:rPr>
          <w:lang w:val="en-US"/>
        </w:rPr>
        <w:t></w:t>
      </w:r>
      <w:r w:rsidRPr="00DD2E65">
        <w:rPr>
          <w:rFonts w:hint="eastAsia"/>
          <w:lang w:val="en-US"/>
        </w:rPr>
        <w:t>тож</w:t>
      </w:r>
      <w:r w:rsidRPr="00DD2E65">
        <w:rPr>
          <w:lang w:val="en-US"/>
        </w:rPr>
        <w:t></w:t>
      </w:r>
      <w:r w:rsidRPr="00DD2E65">
        <w:rPr>
          <w:rFonts w:hint="eastAsia"/>
          <w:lang w:val="en-US"/>
        </w:rPr>
        <w:t>навіть</w:t>
      </w:r>
      <w:r w:rsidRPr="00DD2E65">
        <w:rPr>
          <w:lang w:val="en-US"/>
        </w:rPr>
        <w:t></w:t>
      </w:r>
      <w:r w:rsidRPr="00DD2E65">
        <w:rPr>
          <w:rFonts w:hint="eastAsia"/>
          <w:lang w:val="en-US"/>
        </w:rPr>
        <w:t>спроба</w:t>
      </w:r>
      <w:r w:rsidRPr="00DD2E65">
        <w:rPr>
          <w:lang w:val="en-US"/>
        </w:rPr>
        <w:t></w:t>
      </w:r>
      <w:r w:rsidRPr="00DD2E65">
        <w:rPr>
          <w:rFonts w:hint="eastAsia"/>
          <w:lang w:val="en-US"/>
        </w:rPr>
        <w:t>знайти</w:t>
      </w:r>
      <w:r w:rsidRPr="00DD2E65">
        <w:rPr>
          <w:lang w:val="en-US"/>
        </w:rPr>
        <w:t></w:t>
      </w:r>
      <w:r w:rsidRPr="00DD2E65">
        <w:rPr>
          <w:rFonts w:hint="eastAsia"/>
          <w:lang w:val="en-US"/>
        </w:rPr>
        <w:t>шлях</w:t>
      </w:r>
      <w:r w:rsidRPr="00DD2E65">
        <w:rPr>
          <w:lang w:val="en-US"/>
        </w:rPr>
        <w:t></w:t>
      </w:r>
      <w:r w:rsidRPr="00DD2E65">
        <w:rPr>
          <w:rFonts w:hint="eastAsia"/>
          <w:lang w:val="en-US"/>
        </w:rPr>
        <w:t>до</w:t>
      </w:r>
      <w:r w:rsidRPr="00DD2E65">
        <w:rPr>
          <w:lang w:val="en-US"/>
        </w:rPr>
        <w:t></w:t>
      </w:r>
      <w:r w:rsidRPr="00DD2E65">
        <w:rPr>
          <w:rFonts w:hint="eastAsia"/>
          <w:lang w:val="en-US"/>
        </w:rPr>
        <w:t>безсмертя</w:t>
      </w:r>
    </w:p>
    <w:p w:rsidR="00DD2E65" w:rsidRPr="00DD2E65" w:rsidRDefault="00DD2E65" w:rsidP="00DD2E65">
      <w:pPr>
        <w:rPr>
          <w:lang w:val="en-US"/>
        </w:rPr>
      </w:pPr>
      <w:r w:rsidRPr="00DD2E65">
        <w:rPr>
          <w:rFonts w:hint="eastAsia"/>
          <w:lang w:val="en-US"/>
        </w:rPr>
        <w:t>призводить</w:t>
      </w:r>
      <w:r w:rsidRPr="00DD2E65">
        <w:rPr>
          <w:lang w:val="en-US"/>
        </w:rPr>
        <w:t></w:t>
      </w:r>
      <w:r w:rsidRPr="00DD2E65">
        <w:rPr>
          <w:rFonts w:hint="eastAsia"/>
          <w:lang w:val="en-US"/>
        </w:rPr>
        <w:t>до</w:t>
      </w:r>
      <w:r w:rsidRPr="00DD2E65">
        <w:rPr>
          <w:lang w:val="en-US"/>
        </w:rPr>
        <w:t></w:t>
      </w:r>
      <w:r w:rsidRPr="00DD2E65">
        <w:rPr>
          <w:rFonts w:hint="eastAsia"/>
          <w:lang w:val="en-US"/>
        </w:rPr>
        <w:t>загибелі</w:t>
      </w:r>
      <w:r w:rsidRPr="00DD2E65">
        <w:rPr>
          <w:lang w:val="en-US"/>
        </w:rPr>
        <w:t></w:t>
      </w:r>
      <w:r w:rsidRPr="00DD2E65">
        <w:rPr>
          <w:rFonts w:hint="eastAsia"/>
          <w:lang w:val="en-US"/>
        </w:rPr>
        <w:t>багатьох</w:t>
      </w:r>
      <w:r w:rsidRPr="00DD2E65">
        <w:rPr>
          <w:lang w:val="en-US"/>
        </w:rPr>
        <w:t></w:t>
      </w:r>
      <w:r w:rsidRPr="00DD2E65">
        <w:rPr>
          <w:rFonts w:hint="eastAsia"/>
          <w:lang w:val="en-US"/>
        </w:rPr>
        <w:t>людей</w:t>
      </w:r>
      <w:r w:rsidRPr="00DD2E65">
        <w:rPr>
          <w:lang w:val="en-US"/>
        </w:rPr>
        <w:t></w:t>
      </w:r>
      <w:r w:rsidRPr="00DD2E65">
        <w:rPr>
          <w:lang w:val="en-US"/>
        </w:rPr>
        <w:t></w:t>
      </w:r>
      <w:r w:rsidRPr="00DD2E65">
        <w:rPr>
          <w:lang w:val="en-US"/>
        </w:rPr>
        <w:t></w:t>
      </w:r>
      <w:r w:rsidRPr="00DD2E65">
        <w:rPr>
          <w:rFonts w:hint="eastAsia"/>
          <w:lang w:val="en-US"/>
        </w:rPr>
        <w:t>Лихоманка</w:t>
      </w:r>
      <w:r w:rsidRPr="00DD2E65">
        <w:rPr>
          <w:lang w:val="en-US"/>
        </w:rPr>
        <w:t></w:t>
      </w:r>
      <w:r w:rsidRPr="00DD2E65">
        <w:rPr>
          <w:lang w:val="en-US"/>
        </w:rPr>
        <w:t></w:t>
      </w:r>
      <w:r w:rsidRPr="00DD2E65">
        <w:rPr>
          <w:rFonts w:hint="eastAsia"/>
          <w:lang w:val="en-US"/>
        </w:rPr>
        <w:t>С</w:t>
      </w:r>
      <w:r w:rsidRPr="00DD2E65">
        <w:rPr>
          <w:lang w:val="en-US"/>
        </w:rPr>
        <w:t></w:t>
      </w:r>
      <w:r w:rsidRPr="00DD2E65">
        <w:rPr>
          <w:lang w:val="en-US"/>
        </w:rPr>
        <w:t></w:t>
      </w:r>
      <w:r w:rsidRPr="00DD2E65">
        <w:rPr>
          <w:rFonts w:hint="eastAsia"/>
          <w:lang w:val="en-US"/>
        </w:rPr>
        <w:t>та</w:t>
      </w:r>
      <w:r w:rsidRPr="00DD2E65">
        <w:rPr>
          <w:lang w:val="en-US"/>
        </w:rPr>
        <w:t></w:t>
      </w:r>
      <w:r w:rsidRPr="00DD2E65">
        <w:rPr>
          <w:rFonts w:hint="eastAsia"/>
          <w:lang w:val="en-US"/>
        </w:rPr>
        <w:t>М</w:t>
      </w:r>
      <w:r w:rsidRPr="00DD2E65">
        <w:rPr>
          <w:lang w:val="en-US"/>
        </w:rPr>
        <w:t></w:t>
      </w:r>
      <w:r w:rsidRPr="00DD2E65">
        <w:rPr>
          <w:lang w:val="en-US"/>
        </w:rPr>
        <w:t></w:t>
      </w:r>
      <w:r w:rsidRPr="00DD2E65">
        <w:rPr>
          <w:rFonts w:hint="eastAsia"/>
          <w:lang w:val="en-US"/>
        </w:rPr>
        <w:t>Дяченків</w:t>
      </w:r>
      <w:r w:rsidRPr="00DD2E65">
        <w:rPr>
          <w:lang w:val="en-US"/>
        </w:rPr>
        <w:t></w:t>
      </w:r>
      <w:r w:rsidRPr="00DD2E65">
        <w:rPr>
          <w:lang w:val="en-US"/>
        </w:rPr>
        <w:t></w:t>
      </w:r>
    </w:p>
    <w:p w:rsidR="00DD2E65" w:rsidRPr="00DD2E65" w:rsidRDefault="00DD2E65" w:rsidP="00DD2E65">
      <w:pPr>
        <w:rPr>
          <w:lang w:val="en-US"/>
        </w:rPr>
      </w:pPr>
      <w:r w:rsidRPr="00DD2E65">
        <w:rPr>
          <w:rFonts w:hint="eastAsia"/>
          <w:lang w:val="en-US"/>
        </w:rPr>
        <w:t>Письменники</w:t>
      </w:r>
      <w:r w:rsidRPr="00DD2E65">
        <w:rPr>
          <w:lang w:val="en-US"/>
        </w:rPr>
        <w:t></w:t>
      </w:r>
      <w:r w:rsidRPr="00DD2E65">
        <w:rPr>
          <w:rFonts w:hint="eastAsia"/>
          <w:lang w:val="en-US"/>
        </w:rPr>
        <w:t>можуть</w:t>
      </w:r>
      <w:r w:rsidRPr="00DD2E65">
        <w:rPr>
          <w:lang w:val="en-US"/>
        </w:rPr>
        <w:t></w:t>
      </w:r>
      <w:r w:rsidRPr="00DD2E65">
        <w:rPr>
          <w:rFonts w:hint="eastAsia"/>
          <w:lang w:val="en-US"/>
        </w:rPr>
        <w:t>моделювати</w:t>
      </w:r>
      <w:r w:rsidRPr="00DD2E65">
        <w:rPr>
          <w:lang w:val="en-US"/>
        </w:rPr>
        <w:t></w:t>
      </w:r>
      <w:r w:rsidRPr="00DD2E65">
        <w:rPr>
          <w:rFonts w:hint="eastAsia"/>
          <w:lang w:val="en-US"/>
        </w:rPr>
        <w:t>і</w:t>
      </w:r>
      <w:r w:rsidRPr="00DD2E65">
        <w:rPr>
          <w:lang w:val="en-US"/>
        </w:rPr>
        <w:t></w:t>
      </w:r>
      <w:r w:rsidRPr="00DD2E65">
        <w:rPr>
          <w:rFonts w:hint="eastAsia"/>
          <w:lang w:val="en-US"/>
        </w:rPr>
        <w:t>комбіновану</w:t>
      </w:r>
      <w:r w:rsidRPr="00DD2E65">
        <w:rPr>
          <w:lang w:val="en-US"/>
        </w:rPr>
        <w:t></w:t>
      </w:r>
      <w:r w:rsidRPr="00DD2E65">
        <w:rPr>
          <w:rFonts w:hint="eastAsia"/>
          <w:lang w:val="en-US"/>
        </w:rPr>
        <w:t>візію</w:t>
      </w:r>
      <w:r w:rsidRPr="00DD2E65">
        <w:rPr>
          <w:lang w:val="en-US"/>
        </w:rPr>
        <w:t></w:t>
      </w:r>
      <w:r w:rsidRPr="00DD2E65">
        <w:rPr>
          <w:rFonts w:hint="eastAsia"/>
          <w:lang w:val="en-US"/>
        </w:rPr>
        <w:t>осмислення</w:t>
      </w:r>
      <w:r w:rsidRPr="00DD2E65">
        <w:rPr>
          <w:lang w:val="en-US"/>
        </w:rPr>
        <w:t></w:t>
      </w:r>
      <w:r w:rsidRPr="00DD2E65">
        <w:rPr>
          <w:rFonts w:hint="eastAsia"/>
          <w:lang w:val="en-US"/>
        </w:rPr>
        <w:t>людини</w:t>
      </w:r>
      <w:r w:rsidRPr="00DD2E65">
        <w:rPr>
          <w:lang w:val="en-US"/>
        </w:rPr>
        <w:t></w:t>
      </w:r>
    </w:p>
    <w:p w:rsidR="00DD2E65" w:rsidRPr="00DD2E65" w:rsidRDefault="00DD2E65" w:rsidP="00DD2E65">
      <w:pPr>
        <w:rPr>
          <w:lang w:val="en-US"/>
        </w:rPr>
      </w:pPr>
      <w:r w:rsidRPr="00DD2E65">
        <w:rPr>
          <w:rFonts w:hint="eastAsia"/>
          <w:lang w:val="en-US"/>
        </w:rPr>
        <w:t>поєднуючи</w:t>
      </w:r>
      <w:r w:rsidRPr="00DD2E65">
        <w:rPr>
          <w:lang w:val="en-US"/>
        </w:rPr>
        <w:t></w:t>
      </w:r>
      <w:r w:rsidRPr="00DD2E65">
        <w:rPr>
          <w:rFonts w:hint="eastAsia"/>
          <w:lang w:val="en-US"/>
        </w:rPr>
        <w:t>кілька</w:t>
      </w:r>
      <w:r w:rsidRPr="00DD2E65">
        <w:rPr>
          <w:lang w:val="en-US"/>
        </w:rPr>
        <w:t></w:t>
      </w:r>
      <w:r w:rsidRPr="00DD2E65">
        <w:rPr>
          <w:rFonts w:hint="eastAsia"/>
          <w:lang w:val="en-US"/>
        </w:rPr>
        <w:t>зазначених</w:t>
      </w:r>
      <w:r w:rsidRPr="00DD2E65">
        <w:rPr>
          <w:lang w:val="en-US"/>
        </w:rPr>
        <w:t></w:t>
      </w:r>
      <w:r w:rsidRPr="00DD2E65">
        <w:rPr>
          <w:rFonts w:hint="eastAsia"/>
          <w:lang w:val="en-US"/>
        </w:rPr>
        <w:t>вище</w:t>
      </w:r>
      <w:r w:rsidRPr="00DD2E65">
        <w:rPr>
          <w:lang w:val="en-US"/>
        </w:rPr>
        <w:t></w:t>
      </w:r>
      <w:r w:rsidRPr="00DD2E65">
        <w:rPr>
          <w:rFonts w:hint="eastAsia"/>
          <w:lang w:val="en-US"/>
        </w:rPr>
        <w:t>візій</w:t>
      </w:r>
      <w:r w:rsidRPr="00DD2E65">
        <w:rPr>
          <w:lang w:val="en-US"/>
        </w:rPr>
        <w:t></w:t>
      </w:r>
      <w:r w:rsidRPr="00DD2E65">
        <w:rPr>
          <w:lang w:val="en-US"/>
        </w:rPr>
        <w:t></w:t>
      </w:r>
      <w:r w:rsidRPr="00DD2E65">
        <w:rPr>
          <w:lang w:val="en-US"/>
        </w:rPr>
        <w:t></w:t>
      </w:r>
      <w:r w:rsidRPr="00DD2E65">
        <w:rPr>
          <w:rFonts w:hint="eastAsia"/>
          <w:lang w:val="en-US"/>
        </w:rPr>
        <w:t>Нескінчена</w:t>
      </w:r>
      <w:r w:rsidRPr="00DD2E65">
        <w:rPr>
          <w:lang w:val="en-US"/>
        </w:rPr>
        <w:t></w:t>
      </w:r>
      <w:r w:rsidRPr="00DD2E65">
        <w:rPr>
          <w:rFonts w:hint="eastAsia"/>
          <w:lang w:val="en-US"/>
        </w:rPr>
        <w:t>Земля</w:t>
      </w:r>
      <w:r w:rsidRPr="00DD2E65">
        <w:rPr>
          <w:lang w:val="en-US"/>
        </w:rPr>
        <w:t></w:t>
      </w:r>
      <w:r w:rsidRPr="00DD2E65">
        <w:rPr>
          <w:lang w:val="en-US"/>
        </w:rPr>
        <w:t></w:t>
      </w:r>
      <w:r w:rsidRPr="00DD2E65">
        <w:rPr>
          <w:rFonts w:hint="eastAsia"/>
          <w:lang w:val="en-US"/>
        </w:rPr>
        <w:t>Т</w:t>
      </w:r>
      <w:r w:rsidRPr="00DD2E65">
        <w:rPr>
          <w:lang w:val="en-US"/>
        </w:rPr>
        <w:t></w:t>
      </w:r>
      <w:r w:rsidRPr="00DD2E65">
        <w:rPr>
          <w:lang w:val="en-US"/>
        </w:rPr>
        <w:t></w:t>
      </w:r>
      <w:r w:rsidRPr="00DD2E65">
        <w:rPr>
          <w:rFonts w:hint="eastAsia"/>
          <w:lang w:val="en-US"/>
        </w:rPr>
        <w:t>Прачетта</w:t>
      </w:r>
      <w:r w:rsidRPr="00DD2E65">
        <w:rPr>
          <w:lang w:val="en-US"/>
        </w:rPr>
        <w:t></w:t>
      </w:r>
      <w:r w:rsidRPr="00DD2E65">
        <w:rPr>
          <w:rFonts w:hint="eastAsia"/>
          <w:lang w:val="en-US"/>
        </w:rPr>
        <w:t>та</w:t>
      </w:r>
    </w:p>
    <w:p w:rsidR="00DD2E65" w:rsidRPr="00DD2E65" w:rsidRDefault="00DD2E65" w:rsidP="00DD2E65">
      <w:pPr>
        <w:rPr>
          <w:lang w:val="en-US"/>
        </w:rPr>
      </w:pPr>
      <w:r w:rsidRPr="00DD2E65">
        <w:rPr>
          <w:rFonts w:hint="eastAsia"/>
          <w:lang w:val="en-US"/>
        </w:rPr>
        <w:t>С</w:t>
      </w:r>
      <w:r w:rsidRPr="00DD2E65">
        <w:rPr>
          <w:lang w:val="en-US"/>
        </w:rPr>
        <w:t></w:t>
      </w:r>
      <w:r w:rsidRPr="00DD2E65">
        <w:rPr>
          <w:lang w:val="en-US"/>
        </w:rPr>
        <w:t></w:t>
      </w:r>
      <w:r w:rsidRPr="00DD2E65">
        <w:rPr>
          <w:rFonts w:hint="eastAsia"/>
          <w:lang w:val="en-US"/>
        </w:rPr>
        <w:t>Бакстера</w:t>
      </w:r>
      <w:r w:rsidRPr="00DD2E65">
        <w:rPr>
          <w:lang w:val="en-US"/>
        </w:rPr>
        <w:t></w:t>
      </w:r>
      <w:r w:rsidRPr="00DD2E65">
        <w:rPr>
          <w:lang w:val="en-US"/>
        </w:rPr>
        <w:t></w:t>
      </w:r>
      <w:r w:rsidRPr="00DD2E65">
        <w:rPr>
          <w:lang w:val="en-US"/>
        </w:rPr>
        <w:t></w:t>
      </w:r>
      <w:r w:rsidRPr="00DD2E65">
        <w:rPr>
          <w:rFonts w:hint="eastAsia"/>
          <w:lang w:val="en-US"/>
        </w:rPr>
        <w:t>Ойкумена</w:t>
      </w:r>
      <w:r w:rsidRPr="00DD2E65">
        <w:rPr>
          <w:lang w:val="en-US"/>
        </w:rPr>
        <w:t></w:t>
      </w:r>
      <w:r w:rsidRPr="00DD2E65">
        <w:rPr>
          <w:lang w:val="en-US"/>
        </w:rPr>
        <w:t></w:t>
      </w:r>
      <w:r w:rsidRPr="00DD2E65">
        <w:rPr>
          <w:rFonts w:hint="eastAsia"/>
          <w:lang w:val="en-US"/>
        </w:rPr>
        <w:t>Г</w:t>
      </w:r>
      <w:r w:rsidRPr="00DD2E65">
        <w:rPr>
          <w:lang w:val="en-US"/>
        </w:rPr>
        <w:t></w:t>
      </w:r>
      <w:r w:rsidRPr="00DD2E65">
        <w:rPr>
          <w:lang w:val="en-US"/>
        </w:rPr>
        <w:t></w:t>
      </w:r>
      <w:r w:rsidRPr="00DD2E65">
        <w:rPr>
          <w:rFonts w:hint="eastAsia"/>
          <w:lang w:val="en-US"/>
        </w:rPr>
        <w:t>Л</w:t>
      </w:r>
      <w:r w:rsidRPr="00DD2E65">
        <w:rPr>
          <w:lang w:val="en-US"/>
        </w:rPr>
        <w:t></w:t>
      </w:r>
      <w:r w:rsidRPr="00DD2E65">
        <w:rPr>
          <w:lang w:val="en-US"/>
        </w:rPr>
        <w:t></w:t>
      </w:r>
      <w:r w:rsidRPr="00DD2E65">
        <w:rPr>
          <w:rFonts w:hint="eastAsia"/>
          <w:lang w:val="en-US"/>
        </w:rPr>
        <w:t>Олді</w:t>
      </w:r>
      <w:r w:rsidRPr="00DD2E65">
        <w:rPr>
          <w:lang w:val="en-US"/>
        </w:rPr>
        <w:t></w:t>
      </w:r>
      <w:r w:rsidRPr="00DD2E65">
        <w:rPr>
          <w:lang w:val="en-US"/>
        </w:rPr>
        <w:t></w:t>
      </w:r>
      <w:r w:rsidRPr="00DD2E65">
        <w:rPr>
          <w:lang w:val="en-US"/>
        </w:rPr>
        <w:t></w:t>
      </w:r>
      <w:r w:rsidRPr="00DD2E65">
        <w:rPr>
          <w:rFonts w:hint="eastAsia"/>
          <w:lang w:val="en-US"/>
        </w:rPr>
        <w:t>Це</w:t>
      </w:r>
      <w:r w:rsidRPr="00DD2E65">
        <w:rPr>
          <w:lang w:val="en-US"/>
        </w:rPr>
        <w:t></w:t>
      </w:r>
      <w:r w:rsidRPr="00DD2E65">
        <w:rPr>
          <w:rFonts w:hint="eastAsia"/>
          <w:lang w:val="en-US"/>
        </w:rPr>
        <w:t>допомагає</w:t>
      </w:r>
      <w:r w:rsidRPr="00DD2E65">
        <w:rPr>
          <w:lang w:val="en-US"/>
        </w:rPr>
        <w:t></w:t>
      </w:r>
      <w:r w:rsidRPr="00DD2E65">
        <w:rPr>
          <w:rFonts w:hint="eastAsia"/>
          <w:lang w:val="en-US"/>
        </w:rPr>
        <w:t>зіставляти</w:t>
      </w:r>
      <w:r w:rsidRPr="00DD2E65">
        <w:rPr>
          <w:lang w:val="en-US"/>
        </w:rPr>
        <w:t></w:t>
      </w:r>
      <w:r w:rsidRPr="00DD2E65">
        <w:rPr>
          <w:rFonts w:hint="eastAsia"/>
          <w:lang w:val="en-US"/>
        </w:rPr>
        <w:t>та</w:t>
      </w:r>
      <w:r w:rsidRPr="00DD2E65">
        <w:rPr>
          <w:lang w:val="en-US"/>
        </w:rPr>
        <w:t></w:t>
      </w:r>
      <w:r w:rsidRPr="00DD2E65">
        <w:rPr>
          <w:rFonts w:hint="eastAsia"/>
          <w:lang w:val="en-US"/>
        </w:rPr>
        <w:t>порівнювати</w:t>
      </w:r>
      <w:r w:rsidRPr="00DD2E65">
        <w:rPr>
          <w:lang w:val="en-US"/>
        </w:rPr>
        <w:t></w:t>
      </w:r>
      <w:r w:rsidRPr="00DD2E65">
        <w:rPr>
          <w:rFonts w:hint="eastAsia"/>
          <w:lang w:val="en-US"/>
        </w:rPr>
        <w:t>різні</w:t>
      </w:r>
    </w:p>
    <w:p w:rsidR="00DD2E65" w:rsidRPr="00DD2E65" w:rsidRDefault="00DD2E65" w:rsidP="00DD2E65">
      <w:pPr>
        <w:rPr>
          <w:lang w:val="en-US"/>
        </w:rPr>
      </w:pPr>
      <w:r w:rsidRPr="00DD2E65">
        <w:rPr>
          <w:rFonts w:hint="eastAsia"/>
          <w:lang w:val="en-US"/>
        </w:rPr>
        <w:t>версії</w:t>
      </w:r>
      <w:r w:rsidRPr="00DD2E65">
        <w:rPr>
          <w:lang w:val="en-US"/>
        </w:rPr>
        <w:t></w:t>
      </w:r>
      <w:r w:rsidRPr="00DD2E65">
        <w:rPr>
          <w:lang w:val="en-US"/>
        </w:rPr>
        <w:t></w:t>
      </w:r>
      <w:r w:rsidRPr="00DD2E65">
        <w:rPr>
          <w:rFonts w:hint="eastAsia"/>
          <w:lang w:val="en-US"/>
        </w:rPr>
        <w:t>що</w:t>
      </w:r>
      <w:r w:rsidRPr="00DD2E65">
        <w:rPr>
          <w:lang w:val="en-US"/>
        </w:rPr>
        <w:t></w:t>
      </w:r>
      <w:r w:rsidRPr="00DD2E65">
        <w:rPr>
          <w:rFonts w:hint="eastAsia"/>
          <w:lang w:val="en-US"/>
        </w:rPr>
        <w:t>бачимо</w:t>
      </w:r>
      <w:r w:rsidRPr="00DD2E65">
        <w:rPr>
          <w:lang w:val="en-US"/>
        </w:rPr>
        <w:t></w:t>
      </w:r>
      <w:r w:rsidRPr="00DD2E65">
        <w:rPr>
          <w:lang w:val="en-US"/>
        </w:rPr>
        <w:t></w:t>
      </w:r>
      <w:r w:rsidRPr="00DD2E65">
        <w:rPr>
          <w:rFonts w:hint="eastAsia"/>
          <w:lang w:val="en-US"/>
        </w:rPr>
        <w:t>зокрема</w:t>
      </w:r>
      <w:r w:rsidRPr="00DD2E65">
        <w:rPr>
          <w:lang w:val="en-US"/>
        </w:rPr>
        <w:t></w:t>
      </w:r>
      <w:r w:rsidRPr="00DD2E65">
        <w:rPr>
          <w:lang w:val="en-US"/>
        </w:rPr>
        <w:t></w:t>
      </w:r>
      <w:r w:rsidRPr="00DD2E65">
        <w:rPr>
          <w:rFonts w:hint="eastAsia"/>
          <w:lang w:val="en-US"/>
        </w:rPr>
        <w:t>у</w:t>
      </w:r>
      <w:r w:rsidRPr="00DD2E65">
        <w:rPr>
          <w:lang w:val="en-US"/>
        </w:rPr>
        <w:t></w:t>
      </w:r>
      <w:r w:rsidRPr="00DD2E65">
        <w:rPr>
          <w:rFonts w:hint="eastAsia"/>
          <w:lang w:val="en-US"/>
        </w:rPr>
        <w:t>романі</w:t>
      </w:r>
      <w:r w:rsidRPr="00DD2E65">
        <w:rPr>
          <w:lang w:val="en-US"/>
        </w:rPr>
        <w:t></w:t>
      </w:r>
      <w:r w:rsidRPr="00DD2E65">
        <w:rPr>
          <w:rFonts w:hint="eastAsia"/>
          <w:lang w:val="en-US"/>
        </w:rPr>
        <w:t>В</w:t>
      </w:r>
      <w:r w:rsidRPr="00DD2E65">
        <w:rPr>
          <w:lang w:val="en-US"/>
        </w:rPr>
        <w:t></w:t>
      </w:r>
      <w:r w:rsidRPr="00DD2E65">
        <w:rPr>
          <w:lang w:val="en-US"/>
        </w:rPr>
        <w:t></w:t>
      </w:r>
      <w:r w:rsidRPr="00DD2E65">
        <w:rPr>
          <w:rFonts w:hint="eastAsia"/>
          <w:lang w:val="en-US"/>
        </w:rPr>
        <w:t>Кузьменка</w:t>
      </w:r>
      <w:r w:rsidRPr="00DD2E65">
        <w:rPr>
          <w:lang w:val="en-US"/>
        </w:rPr>
        <w:t></w:t>
      </w:r>
      <w:r w:rsidRPr="00DD2E65">
        <w:rPr>
          <w:lang w:val="en-US"/>
        </w:rPr>
        <w:t></w:t>
      </w:r>
      <w:r w:rsidRPr="00DD2E65">
        <w:rPr>
          <w:rFonts w:hint="eastAsia"/>
          <w:lang w:val="en-US"/>
        </w:rPr>
        <w:t>Древо</w:t>
      </w:r>
      <w:r w:rsidRPr="00DD2E65">
        <w:rPr>
          <w:lang w:val="en-US"/>
        </w:rPr>
        <w:t></w:t>
      </w:r>
      <w:r w:rsidRPr="00DD2E65">
        <w:rPr>
          <w:rFonts w:hint="eastAsia"/>
          <w:lang w:val="en-US"/>
        </w:rPr>
        <w:t>життя</w:t>
      </w:r>
      <w:r w:rsidRPr="00DD2E65">
        <w:rPr>
          <w:lang w:val="en-US"/>
        </w:rPr>
        <w:t></w:t>
      </w:r>
      <w:r w:rsidRPr="00DD2E65">
        <w:rPr>
          <w:lang w:val="en-US"/>
        </w:rPr>
        <w:t></w:t>
      </w:r>
      <w:r w:rsidRPr="00DD2E65">
        <w:rPr>
          <w:lang w:val="en-US"/>
        </w:rPr>
        <w:t></w:t>
      </w:r>
      <w:r w:rsidRPr="00DD2E65">
        <w:rPr>
          <w:rFonts w:hint="eastAsia"/>
          <w:lang w:val="en-US"/>
        </w:rPr>
        <w:t>За</w:t>
      </w:r>
      <w:r w:rsidRPr="00DD2E65">
        <w:rPr>
          <w:lang w:val="en-US"/>
        </w:rPr>
        <w:t></w:t>
      </w:r>
      <w:r w:rsidRPr="00DD2E65">
        <w:rPr>
          <w:rFonts w:hint="eastAsia"/>
          <w:lang w:val="en-US"/>
        </w:rPr>
        <w:t>допомогою</w:t>
      </w:r>
    </w:p>
    <w:p w:rsidR="00DD2E65" w:rsidRPr="00DD2E65" w:rsidRDefault="00DD2E65" w:rsidP="00DD2E65">
      <w:pPr>
        <w:rPr>
          <w:lang w:val="en-US"/>
        </w:rPr>
      </w:pPr>
      <w:r w:rsidRPr="00DD2E65">
        <w:rPr>
          <w:rFonts w:hint="eastAsia"/>
          <w:lang w:val="en-US"/>
        </w:rPr>
        <w:t>низки</w:t>
      </w:r>
      <w:r w:rsidRPr="00DD2E65">
        <w:rPr>
          <w:lang w:val="en-US"/>
        </w:rPr>
        <w:t></w:t>
      </w:r>
      <w:r w:rsidRPr="00DD2E65">
        <w:rPr>
          <w:rFonts w:hint="eastAsia"/>
          <w:lang w:val="en-US"/>
        </w:rPr>
        <w:t>візій</w:t>
      </w:r>
      <w:r w:rsidRPr="00DD2E65">
        <w:rPr>
          <w:lang w:val="en-US"/>
        </w:rPr>
        <w:t></w:t>
      </w:r>
      <w:r w:rsidRPr="00DD2E65">
        <w:rPr>
          <w:rFonts w:hint="eastAsia"/>
          <w:lang w:val="en-US"/>
        </w:rPr>
        <w:t>український</w:t>
      </w:r>
      <w:r w:rsidRPr="00DD2E65">
        <w:rPr>
          <w:lang w:val="en-US"/>
        </w:rPr>
        <w:t></w:t>
      </w:r>
      <w:r w:rsidRPr="00DD2E65">
        <w:rPr>
          <w:rFonts w:hint="eastAsia"/>
          <w:lang w:val="en-US"/>
        </w:rPr>
        <w:t>фантаст</w:t>
      </w:r>
      <w:r w:rsidRPr="00DD2E65">
        <w:rPr>
          <w:lang w:val="en-US"/>
        </w:rPr>
        <w:t></w:t>
      </w:r>
      <w:r w:rsidRPr="00DD2E65">
        <w:rPr>
          <w:rFonts w:hint="eastAsia"/>
          <w:lang w:val="en-US"/>
        </w:rPr>
        <w:t>заглибився</w:t>
      </w:r>
      <w:r w:rsidRPr="00DD2E65">
        <w:rPr>
          <w:lang w:val="en-US"/>
        </w:rPr>
        <w:t></w:t>
      </w:r>
      <w:r w:rsidRPr="00DD2E65">
        <w:rPr>
          <w:rFonts w:hint="eastAsia"/>
          <w:lang w:val="en-US"/>
        </w:rPr>
        <w:t>в</w:t>
      </w:r>
      <w:r w:rsidRPr="00DD2E65">
        <w:rPr>
          <w:lang w:val="en-US"/>
        </w:rPr>
        <w:t></w:t>
      </w:r>
      <w:r w:rsidRPr="00DD2E65">
        <w:rPr>
          <w:rFonts w:hint="eastAsia"/>
          <w:lang w:val="en-US"/>
        </w:rPr>
        <w:t>пошуки</w:t>
      </w:r>
      <w:r w:rsidRPr="00DD2E65">
        <w:rPr>
          <w:lang w:val="en-US"/>
        </w:rPr>
        <w:t></w:t>
      </w:r>
      <w:r w:rsidRPr="00DD2E65">
        <w:rPr>
          <w:rFonts w:hint="eastAsia"/>
          <w:lang w:val="en-US"/>
        </w:rPr>
        <w:t>шляху</w:t>
      </w:r>
      <w:r w:rsidRPr="00DD2E65">
        <w:rPr>
          <w:lang w:val="en-US"/>
        </w:rPr>
        <w:t></w:t>
      </w:r>
      <w:r w:rsidRPr="00DD2E65">
        <w:rPr>
          <w:rFonts w:hint="eastAsia"/>
          <w:lang w:val="en-US"/>
        </w:rPr>
        <w:t>виживання</w:t>
      </w:r>
      <w:r w:rsidRPr="00DD2E65">
        <w:rPr>
          <w:lang w:val="en-US"/>
        </w:rPr>
        <w:t></w:t>
      </w:r>
      <w:r w:rsidRPr="00DD2E65">
        <w:rPr>
          <w:rFonts w:hint="eastAsia"/>
          <w:lang w:val="en-US"/>
        </w:rPr>
        <w:t>людства</w:t>
      </w:r>
      <w:r w:rsidRPr="00DD2E65">
        <w:rPr>
          <w:lang w:val="en-US"/>
        </w:rPr>
        <w:t></w:t>
      </w:r>
    </w:p>
    <w:p w:rsidR="00DD2E65" w:rsidRPr="00DD2E65" w:rsidRDefault="00DD2E65" w:rsidP="00DD2E65">
      <w:pPr>
        <w:rPr>
          <w:lang w:val="en-US"/>
        </w:rPr>
      </w:pPr>
      <w:r w:rsidRPr="00DD2E65">
        <w:rPr>
          <w:rFonts w:hint="eastAsia"/>
          <w:lang w:val="en-US"/>
        </w:rPr>
        <w:t>аналізуючи</w:t>
      </w:r>
      <w:r w:rsidRPr="00DD2E65">
        <w:rPr>
          <w:lang w:val="en-US"/>
        </w:rPr>
        <w:t></w:t>
      </w:r>
      <w:r w:rsidRPr="00DD2E65">
        <w:rPr>
          <w:rFonts w:hint="eastAsia"/>
          <w:lang w:val="en-US"/>
        </w:rPr>
        <w:t>різноманітні</w:t>
      </w:r>
      <w:r w:rsidRPr="00DD2E65">
        <w:rPr>
          <w:lang w:val="en-US"/>
        </w:rPr>
        <w:t></w:t>
      </w:r>
      <w:r w:rsidRPr="00DD2E65">
        <w:rPr>
          <w:rFonts w:hint="eastAsia"/>
          <w:lang w:val="en-US"/>
        </w:rPr>
        <w:t>загрози</w:t>
      </w:r>
      <w:r w:rsidRPr="00DD2E65">
        <w:rPr>
          <w:lang w:val="en-US"/>
        </w:rPr>
        <w:t></w:t>
      </w:r>
      <w:r w:rsidRPr="00DD2E65">
        <w:rPr>
          <w:lang w:val="en-US"/>
        </w:rPr>
        <w:t></w:t>
      </w:r>
      <w:r w:rsidRPr="00DD2E65">
        <w:rPr>
          <w:rFonts w:hint="eastAsia"/>
          <w:lang w:val="en-US"/>
        </w:rPr>
        <w:t>від</w:t>
      </w:r>
      <w:r w:rsidRPr="00DD2E65">
        <w:rPr>
          <w:lang w:val="en-US"/>
        </w:rPr>
        <w:t></w:t>
      </w:r>
      <w:r w:rsidRPr="00DD2E65">
        <w:rPr>
          <w:rFonts w:hint="eastAsia"/>
          <w:lang w:val="en-US"/>
        </w:rPr>
        <w:t>епідемії</w:t>
      </w:r>
      <w:r w:rsidRPr="00DD2E65">
        <w:rPr>
          <w:lang w:val="en-US"/>
        </w:rPr>
        <w:t></w:t>
      </w:r>
      <w:r w:rsidRPr="00DD2E65">
        <w:rPr>
          <w:rFonts w:hint="eastAsia"/>
          <w:lang w:val="en-US"/>
        </w:rPr>
        <w:t>генетичних</w:t>
      </w:r>
      <w:r w:rsidRPr="00DD2E65">
        <w:rPr>
          <w:lang w:val="en-US"/>
        </w:rPr>
        <w:t></w:t>
      </w:r>
      <w:r w:rsidRPr="00DD2E65">
        <w:rPr>
          <w:rFonts w:hint="eastAsia"/>
          <w:lang w:val="en-US"/>
        </w:rPr>
        <w:t>хвороб</w:t>
      </w:r>
      <w:r w:rsidRPr="00DD2E65">
        <w:rPr>
          <w:lang w:val="en-US"/>
        </w:rPr>
        <w:t></w:t>
      </w:r>
      <w:r w:rsidRPr="00DD2E65">
        <w:rPr>
          <w:rFonts w:hint="eastAsia"/>
          <w:lang w:val="en-US"/>
        </w:rPr>
        <w:t>та</w:t>
      </w:r>
      <w:r w:rsidRPr="00DD2E65">
        <w:rPr>
          <w:lang w:val="en-US"/>
        </w:rPr>
        <w:t></w:t>
      </w:r>
      <w:r w:rsidRPr="00DD2E65">
        <w:rPr>
          <w:rFonts w:hint="eastAsia"/>
          <w:lang w:val="en-US"/>
        </w:rPr>
        <w:t>перенаселення</w:t>
      </w:r>
    </w:p>
    <w:p w:rsidR="00DD2E65" w:rsidRPr="00DD2E65" w:rsidRDefault="00DD2E65" w:rsidP="00DD2E65">
      <w:pPr>
        <w:rPr>
          <w:lang w:val="en-US"/>
        </w:rPr>
      </w:pPr>
      <w:r w:rsidRPr="00DD2E65">
        <w:rPr>
          <w:rFonts w:hint="eastAsia"/>
          <w:lang w:val="en-US"/>
        </w:rPr>
        <w:t>до</w:t>
      </w:r>
      <w:r w:rsidRPr="00DD2E65">
        <w:rPr>
          <w:lang w:val="en-US"/>
        </w:rPr>
        <w:t></w:t>
      </w:r>
      <w:r w:rsidRPr="00DD2E65">
        <w:rPr>
          <w:rFonts w:hint="eastAsia"/>
          <w:lang w:val="en-US"/>
        </w:rPr>
        <w:t>контакту</w:t>
      </w:r>
      <w:r w:rsidRPr="00DD2E65">
        <w:rPr>
          <w:lang w:val="en-US"/>
        </w:rPr>
        <w:t></w:t>
      </w:r>
      <w:r w:rsidRPr="00DD2E65">
        <w:rPr>
          <w:rFonts w:hint="eastAsia"/>
          <w:lang w:val="en-US"/>
        </w:rPr>
        <w:t>з</w:t>
      </w:r>
      <w:r w:rsidRPr="00DD2E65">
        <w:rPr>
          <w:lang w:val="en-US"/>
        </w:rPr>
        <w:t></w:t>
      </w:r>
      <w:r w:rsidRPr="00DD2E65">
        <w:rPr>
          <w:rFonts w:hint="eastAsia"/>
          <w:lang w:val="en-US"/>
        </w:rPr>
        <w:t>іншими</w:t>
      </w:r>
      <w:r w:rsidRPr="00DD2E65">
        <w:rPr>
          <w:lang w:val="en-US"/>
        </w:rPr>
        <w:t></w:t>
      </w:r>
      <w:r w:rsidRPr="00DD2E65">
        <w:rPr>
          <w:rFonts w:hint="eastAsia"/>
          <w:lang w:val="en-US"/>
        </w:rPr>
        <w:t>расами</w:t>
      </w:r>
      <w:r w:rsidRPr="00DD2E65">
        <w:rPr>
          <w:lang w:val="en-US"/>
        </w:rPr>
        <w:t></w:t>
      </w:r>
      <w:r w:rsidRPr="00DD2E65">
        <w:rPr>
          <w:rFonts w:hint="eastAsia"/>
          <w:lang w:val="en-US"/>
        </w:rPr>
        <w:t>та</w:t>
      </w:r>
      <w:r w:rsidRPr="00DD2E65">
        <w:rPr>
          <w:lang w:val="en-US"/>
        </w:rPr>
        <w:t></w:t>
      </w:r>
      <w:r w:rsidRPr="00DD2E65">
        <w:rPr>
          <w:rFonts w:hint="eastAsia"/>
          <w:lang w:val="en-US"/>
        </w:rPr>
        <w:t>створення</w:t>
      </w:r>
      <w:r w:rsidRPr="00DD2E65">
        <w:rPr>
          <w:lang w:val="en-US"/>
        </w:rPr>
        <w:t></w:t>
      </w:r>
      <w:r w:rsidRPr="00DD2E65">
        <w:rPr>
          <w:rFonts w:hint="eastAsia"/>
          <w:lang w:val="en-US"/>
        </w:rPr>
        <w:t>штучного</w:t>
      </w:r>
      <w:r w:rsidRPr="00DD2E65">
        <w:rPr>
          <w:lang w:val="en-US"/>
        </w:rPr>
        <w:t></w:t>
      </w:r>
      <w:r w:rsidRPr="00DD2E65">
        <w:rPr>
          <w:rFonts w:hint="eastAsia"/>
          <w:lang w:val="en-US"/>
        </w:rPr>
        <w:t>надінтелекту</w:t>
      </w:r>
      <w:r w:rsidRPr="00DD2E65">
        <w:rPr>
          <w:lang w:val="en-US"/>
        </w:rPr>
        <w:t></w:t>
      </w:r>
      <w:r w:rsidRPr="00DD2E65">
        <w:rPr>
          <w:lang w:val="en-US"/>
        </w:rPr>
        <w:t></w:t>
      </w:r>
      <w:r w:rsidRPr="00DD2E65">
        <w:rPr>
          <w:rFonts w:hint="eastAsia"/>
          <w:lang w:val="en-US"/>
        </w:rPr>
        <w:t>який</w:t>
      </w:r>
      <w:r w:rsidRPr="00DD2E65">
        <w:rPr>
          <w:lang w:val="en-US"/>
        </w:rPr>
        <w:t></w:t>
      </w:r>
      <w:r w:rsidRPr="00DD2E65">
        <w:rPr>
          <w:rFonts w:hint="eastAsia"/>
          <w:lang w:val="en-US"/>
        </w:rPr>
        <w:t>людина</w:t>
      </w:r>
      <w:r w:rsidRPr="00DD2E65">
        <w:rPr>
          <w:lang w:val="en-US"/>
        </w:rPr>
        <w:t></w:t>
      </w:r>
      <w:r w:rsidRPr="00DD2E65">
        <w:rPr>
          <w:rFonts w:hint="eastAsia"/>
          <w:lang w:val="en-US"/>
        </w:rPr>
        <w:t>не</w:t>
      </w:r>
    </w:p>
    <w:p w:rsidR="00DD2E65" w:rsidRPr="00DD2E65" w:rsidRDefault="00DD2E65" w:rsidP="00DD2E65">
      <w:pPr>
        <w:rPr>
          <w:lang w:val="en-US"/>
        </w:rPr>
      </w:pPr>
      <w:r w:rsidRPr="00DD2E65">
        <w:rPr>
          <w:rFonts w:hint="eastAsia"/>
          <w:lang w:val="en-US"/>
        </w:rPr>
        <w:t>зможе</w:t>
      </w:r>
      <w:r w:rsidRPr="00DD2E65">
        <w:rPr>
          <w:lang w:val="en-US"/>
        </w:rPr>
        <w:t></w:t>
      </w:r>
      <w:r w:rsidRPr="00DD2E65">
        <w:rPr>
          <w:rFonts w:hint="eastAsia"/>
          <w:lang w:val="en-US"/>
        </w:rPr>
        <w:t>контролювати</w:t>
      </w:r>
      <w:r w:rsidRPr="00DD2E65">
        <w:rPr>
          <w:lang w:val="en-US"/>
        </w:rPr>
        <w:t></w:t>
      </w:r>
      <w:r w:rsidRPr="00DD2E65">
        <w:rPr>
          <w:lang w:val="en-US"/>
        </w:rPr>
        <w:t></w:t>
      </w:r>
      <w:r w:rsidRPr="00DD2E65">
        <w:rPr>
          <w:rFonts w:hint="eastAsia"/>
          <w:lang w:val="en-US"/>
        </w:rPr>
        <w:t>Письменник</w:t>
      </w:r>
      <w:r w:rsidRPr="00DD2E65">
        <w:rPr>
          <w:lang w:val="en-US"/>
        </w:rPr>
        <w:t></w:t>
      </w:r>
      <w:r w:rsidRPr="00DD2E65">
        <w:rPr>
          <w:rFonts w:hint="eastAsia"/>
          <w:lang w:val="en-US"/>
        </w:rPr>
        <w:t>вказує</w:t>
      </w:r>
      <w:r w:rsidRPr="00DD2E65">
        <w:rPr>
          <w:lang w:val="en-US"/>
        </w:rPr>
        <w:t></w:t>
      </w:r>
      <w:r w:rsidRPr="00DD2E65">
        <w:rPr>
          <w:lang w:val="en-US"/>
        </w:rPr>
        <w:t></w:t>
      </w:r>
      <w:r w:rsidRPr="00DD2E65">
        <w:rPr>
          <w:rFonts w:hint="eastAsia"/>
          <w:lang w:val="en-US"/>
        </w:rPr>
        <w:t>що</w:t>
      </w:r>
      <w:r w:rsidRPr="00DD2E65">
        <w:rPr>
          <w:lang w:val="en-US"/>
        </w:rPr>
        <w:t></w:t>
      </w:r>
      <w:r w:rsidRPr="00DD2E65">
        <w:rPr>
          <w:rFonts w:hint="eastAsia"/>
          <w:lang w:val="en-US"/>
        </w:rPr>
        <w:t>визначальною</w:t>
      </w:r>
      <w:r w:rsidRPr="00DD2E65">
        <w:rPr>
          <w:lang w:val="en-US"/>
        </w:rPr>
        <w:t></w:t>
      </w:r>
      <w:r w:rsidRPr="00DD2E65">
        <w:rPr>
          <w:rFonts w:hint="eastAsia"/>
          <w:lang w:val="en-US"/>
        </w:rPr>
        <w:t>є</w:t>
      </w:r>
      <w:r w:rsidRPr="00DD2E65">
        <w:rPr>
          <w:lang w:val="en-US"/>
        </w:rPr>
        <w:t></w:t>
      </w:r>
      <w:r w:rsidRPr="00DD2E65">
        <w:rPr>
          <w:rFonts w:hint="eastAsia"/>
          <w:lang w:val="en-US"/>
        </w:rPr>
        <w:t>не</w:t>
      </w:r>
      <w:r w:rsidRPr="00DD2E65">
        <w:rPr>
          <w:lang w:val="en-US"/>
        </w:rPr>
        <w:t></w:t>
      </w:r>
      <w:r w:rsidRPr="00DD2E65">
        <w:rPr>
          <w:rFonts w:hint="eastAsia"/>
          <w:lang w:val="en-US"/>
        </w:rPr>
        <w:t>людська</w:t>
      </w:r>
      <w:r w:rsidRPr="00DD2E65">
        <w:rPr>
          <w:lang w:val="en-US"/>
        </w:rPr>
        <w:t></w:t>
      </w:r>
      <w:r w:rsidRPr="00DD2E65">
        <w:rPr>
          <w:rFonts w:hint="eastAsia"/>
          <w:lang w:val="en-US"/>
        </w:rPr>
        <w:t>природа</w:t>
      </w:r>
      <w:r w:rsidRPr="00DD2E65">
        <w:rPr>
          <w:lang w:val="en-US"/>
        </w:rPr>
        <w:t></w:t>
      </w:r>
    </w:p>
    <w:p w:rsidR="00DD2E65" w:rsidRPr="00DD2E65" w:rsidRDefault="00DD2E65" w:rsidP="00DD2E65">
      <w:pPr>
        <w:rPr>
          <w:lang w:val="en-US"/>
        </w:rPr>
      </w:pPr>
      <w:r w:rsidRPr="00DD2E65">
        <w:rPr>
          <w:rFonts w:hint="eastAsia"/>
          <w:lang w:val="en-US"/>
        </w:rPr>
        <w:t>а</w:t>
      </w:r>
      <w:r w:rsidRPr="00DD2E65">
        <w:rPr>
          <w:lang w:val="en-US"/>
        </w:rPr>
        <w:t></w:t>
      </w:r>
      <w:r w:rsidRPr="00DD2E65">
        <w:rPr>
          <w:rFonts w:hint="eastAsia"/>
          <w:lang w:val="en-US"/>
        </w:rPr>
        <w:t>рівень</w:t>
      </w:r>
      <w:r w:rsidRPr="00DD2E65">
        <w:rPr>
          <w:lang w:val="en-US"/>
        </w:rPr>
        <w:t></w:t>
      </w:r>
      <w:r w:rsidRPr="00DD2E65">
        <w:rPr>
          <w:rFonts w:hint="eastAsia"/>
          <w:lang w:val="en-US"/>
        </w:rPr>
        <w:t>толерантності</w:t>
      </w:r>
      <w:r w:rsidRPr="00DD2E65">
        <w:rPr>
          <w:lang w:val="en-US"/>
        </w:rPr>
        <w:t></w:t>
      </w:r>
      <w:r w:rsidRPr="00DD2E65">
        <w:rPr>
          <w:lang w:val="en-US"/>
        </w:rPr>
        <w:t></w:t>
      </w:r>
      <w:r w:rsidRPr="00DD2E65">
        <w:rPr>
          <w:rFonts w:hint="eastAsia"/>
          <w:lang w:val="en-US"/>
        </w:rPr>
        <w:t>В</w:t>
      </w:r>
      <w:r w:rsidRPr="00DD2E65">
        <w:rPr>
          <w:lang w:val="en-US"/>
        </w:rPr>
        <w:t></w:t>
      </w:r>
      <w:r w:rsidRPr="00DD2E65">
        <w:rPr>
          <w:lang w:val="en-US"/>
        </w:rPr>
        <w:t></w:t>
      </w:r>
      <w:r w:rsidRPr="00DD2E65">
        <w:rPr>
          <w:rFonts w:hint="eastAsia"/>
          <w:lang w:val="en-US"/>
        </w:rPr>
        <w:t>Кузьменко</w:t>
      </w:r>
      <w:r w:rsidRPr="00DD2E65">
        <w:rPr>
          <w:lang w:val="en-US"/>
        </w:rPr>
        <w:t></w:t>
      </w:r>
      <w:r w:rsidRPr="00DD2E65">
        <w:rPr>
          <w:rFonts w:hint="eastAsia"/>
          <w:lang w:val="en-US"/>
        </w:rPr>
        <w:t>відкидає</w:t>
      </w:r>
      <w:r w:rsidRPr="00DD2E65">
        <w:rPr>
          <w:lang w:val="en-US"/>
        </w:rPr>
        <w:t></w:t>
      </w:r>
      <w:r w:rsidRPr="00DD2E65">
        <w:rPr>
          <w:rFonts w:hint="eastAsia"/>
          <w:lang w:val="en-US"/>
        </w:rPr>
        <w:t>опозицію</w:t>
      </w:r>
      <w:r w:rsidRPr="00DD2E65">
        <w:rPr>
          <w:lang w:val="en-US"/>
        </w:rPr>
        <w:t></w:t>
      </w:r>
      <w:r w:rsidRPr="00DD2E65">
        <w:rPr>
          <w:lang w:val="en-US"/>
        </w:rPr>
        <w:t></w:t>
      </w:r>
      <w:r w:rsidRPr="00DD2E65">
        <w:rPr>
          <w:rFonts w:hint="eastAsia"/>
          <w:lang w:val="en-US"/>
        </w:rPr>
        <w:t>людина</w:t>
      </w:r>
      <w:r w:rsidRPr="00DD2E65">
        <w:rPr>
          <w:lang w:val="en-US"/>
        </w:rPr>
        <w:t></w:t>
      </w:r>
      <w:r w:rsidRPr="00DD2E65">
        <w:rPr>
          <w:rFonts w:hint="eastAsia"/>
          <w:lang w:val="en-US"/>
        </w:rPr>
        <w:t>техніка</w:t>
      </w:r>
      <w:r w:rsidRPr="00DD2E65">
        <w:rPr>
          <w:lang w:val="en-US"/>
        </w:rPr>
        <w:t></w:t>
      </w:r>
      <w:r w:rsidRPr="00DD2E65">
        <w:rPr>
          <w:lang w:val="en-US"/>
        </w:rPr>
        <w:t></w:t>
      </w:r>
    </w:p>
    <w:p w:rsidR="00DD2E65" w:rsidRPr="00DD2E65" w:rsidRDefault="00DD2E65" w:rsidP="00DD2E65">
      <w:pPr>
        <w:rPr>
          <w:lang w:val="en-US"/>
        </w:rPr>
      </w:pPr>
      <w:r w:rsidRPr="00DD2E65">
        <w:rPr>
          <w:rFonts w:hint="eastAsia"/>
          <w:lang w:val="en-US"/>
        </w:rPr>
        <w:t>оскільки</w:t>
      </w:r>
      <w:r w:rsidRPr="00DD2E65">
        <w:rPr>
          <w:lang w:val="en-US"/>
        </w:rPr>
        <w:t></w:t>
      </w:r>
      <w:r w:rsidRPr="00DD2E65">
        <w:rPr>
          <w:lang w:val="en-US"/>
        </w:rPr>
        <w:t></w:t>
      </w:r>
      <w:r w:rsidRPr="00DD2E65">
        <w:rPr>
          <w:rFonts w:hint="eastAsia"/>
          <w:lang w:val="en-US"/>
        </w:rPr>
        <w:t>за</w:t>
      </w:r>
      <w:r w:rsidRPr="00DD2E65">
        <w:rPr>
          <w:lang w:val="en-US"/>
        </w:rPr>
        <w:t></w:t>
      </w:r>
      <w:r w:rsidRPr="00DD2E65">
        <w:rPr>
          <w:rFonts w:hint="eastAsia"/>
          <w:lang w:val="en-US"/>
        </w:rPr>
        <w:t>його</w:t>
      </w:r>
      <w:r w:rsidRPr="00DD2E65">
        <w:rPr>
          <w:lang w:val="en-US"/>
        </w:rPr>
        <w:t></w:t>
      </w:r>
      <w:r w:rsidRPr="00DD2E65">
        <w:rPr>
          <w:rFonts w:hint="eastAsia"/>
          <w:lang w:val="en-US"/>
        </w:rPr>
        <w:t>художньою</w:t>
      </w:r>
      <w:r w:rsidRPr="00DD2E65">
        <w:rPr>
          <w:lang w:val="en-US"/>
        </w:rPr>
        <w:t></w:t>
      </w:r>
      <w:r w:rsidRPr="00DD2E65">
        <w:rPr>
          <w:rFonts w:hint="eastAsia"/>
          <w:lang w:val="en-US"/>
        </w:rPr>
        <w:t>концепцією</w:t>
      </w:r>
      <w:r w:rsidRPr="00DD2E65">
        <w:rPr>
          <w:lang w:val="en-US"/>
        </w:rPr>
        <w:t></w:t>
      </w:r>
      <w:r w:rsidRPr="00DD2E65">
        <w:rPr>
          <w:lang w:val="en-US"/>
        </w:rPr>
        <w:t></w:t>
      </w:r>
      <w:r w:rsidRPr="00DD2E65">
        <w:rPr>
          <w:rFonts w:hint="eastAsia"/>
          <w:lang w:val="en-US"/>
        </w:rPr>
        <w:t>штучний</w:t>
      </w:r>
      <w:r w:rsidRPr="00DD2E65">
        <w:rPr>
          <w:lang w:val="en-US"/>
        </w:rPr>
        <w:t></w:t>
      </w:r>
      <w:r w:rsidRPr="00DD2E65">
        <w:rPr>
          <w:rFonts w:hint="eastAsia"/>
          <w:lang w:val="en-US"/>
        </w:rPr>
        <w:t>інтелект</w:t>
      </w:r>
      <w:r w:rsidRPr="00DD2E65">
        <w:rPr>
          <w:lang w:val="en-US"/>
        </w:rPr>
        <w:t></w:t>
      </w:r>
      <w:r w:rsidRPr="00DD2E65">
        <w:rPr>
          <w:rFonts w:hint="eastAsia"/>
          <w:lang w:val="en-US"/>
        </w:rPr>
        <w:t>та</w:t>
      </w:r>
      <w:r w:rsidRPr="00DD2E65">
        <w:rPr>
          <w:lang w:val="en-US"/>
        </w:rPr>
        <w:t></w:t>
      </w:r>
      <w:r w:rsidRPr="00DD2E65">
        <w:rPr>
          <w:rFonts w:hint="eastAsia"/>
          <w:lang w:val="en-US"/>
        </w:rPr>
        <w:t>інші</w:t>
      </w:r>
      <w:r w:rsidRPr="00DD2E65">
        <w:rPr>
          <w:lang w:val="en-US"/>
        </w:rPr>
        <w:t></w:t>
      </w:r>
      <w:r w:rsidRPr="00DD2E65">
        <w:rPr>
          <w:rFonts w:hint="eastAsia"/>
          <w:lang w:val="en-US"/>
        </w:rPr>
        <w:t>здобутки</w:t>
      </w:r>
      <w:r w:rsidRPr="00DD2E65">
        <w:rPr>
          <w:lang w:val="en-US"/>
        </w:rPr>
        <w:t></w:t>
      </w:r>
      <w:r w:rsidRPr="00DD2E65">
        <w:rPr>
          <w:rFonts w:hint="eastAsia"/>
          <w:lang w:val="en-US"/>
        </w:rPr>
        <w:t>науки</w:t>
      </w:r>
    </w:p>
    <w:p w:rsidR="00DD2E65" w:rsidRPr="00DD2E65" w:rsidRDefault="00DD2E65" w:rsidP="00DD2E65">
      <w:pPr>
        <w:rPr>
          <w:lang w:val="en-US"/>
        </w:rPr>
      </w:pPr>
      <w:r w:rsidRPr="00DD2E65">
        <w:rPr>
          <w:rFonts w:hint="eastAsia"/>
          <w:lang w:val="en-US"/>
        </w:rPr>
        <w:t>лише</w:t>
      </w:r>
      <w:r w:rsidRPr="00DD2E65">
        <w:rPr>
          <w:lang w:val="en-US"/>
        </w:rPr>
        <w:t></w:t>
      </w:r>
      <w:r w:rsidRPr="00DD2E65">
        <w:rPr>
          <w:rFonts w:hint="eastAsia"/>
          <w:lang w:val="en-US"/>
        </w:rPr>
        <w:t>реалізують</w:t>
      </w:r>
      <w:r w:rsidRPr="00DD2E65">
        <w:rPr>
          <w:lang w:val="en-US"/>
        </w:rPr>
        <w:t></w:t>
      </w:r>
      <w:r w:rsidRPr="00DD2E65">
        <w:rPr>
          <w:rFonts w:hint="eastAsia"/>
          <w:lang w:val="en-US"/>
        </w:rPr>
        <w:t>інтенцію</w:t>
      </w:r>
      <w:r w:rsidRPr="00DD2E65">
        <w:rPr>
          <w:lang w:val="en-US"/>
        </w:rPr>
        <w:t></w:t>
      </w:r>
      <w:r w:rsidRPr="00DD2E65">
        <w:rPr>
          <w:lang w:val="en-US"/>
        </w:rPr>
        <w:t></w:t>
      </w:r>
      <w:r w:rsidRPr="00DD2E65">
        <w:rPr>
          <w:rFonts w:hint="eastAsia"/>
          <w:lang w:val="en-US"/>
        </w:rPr>
        <w:t>закладену</w:t>
      </w:r>
      <w:r w:rsidRPr="00DD2E65">
        <w:rPr>
          <w:lang w:val="en-US"/>
        </w:rPr>
        <w:t></w:t>
      </w:r>
      <w:r w:rsidRPr="00DD2E65">
        <w:rPr>
          <w:rFonts w:hint="eastAsia"/>
          <w:lang w:val="en-US"/>
        </w:rPr>
        <w:t>в</w:t>
      </w:r>
      <w:r w:rsidRPr="00DD2E65">
        <w:rPr>
          <w:lang w:val="en-US"/>
        </w:rPr>
        <w:t></w:t>
      </w:r>
      <w:r w:rsidRPr="00DD2E65">
        <w:rPr>
          <w:rFonts w:hint="eastAsia"/>
          <w:lang w:val="en-US"/>
        </w:rPr>
        <w:t>них</w:t>
      </w:r>
      <w:r w:rsidRPr="00DD2E65">
        <w:rPr>
          <w:lang w:val="en-US"/>
        </w:rPr>
        <w:t></w:t>
      </w:r>
      <w:r w:rsidRPr="00DD2E65">
        <w:rPr>
          <w:rFonts w:hint="eastAsia"/>
          <w:lang w:val="en-US"/>
        </w:rPr>
        <w:t>людиною</w:t>
      </w:r>
      <w:r w:rsidRPr="00DD2E65">
        <w:rPr>
          <w:lang w:val="en-US"/>
        </w:rPr>
        <w:t></w:t>
      </w:r>
    </w:p>
    <w:p w:rsidR="00DD2E65" w:rsidRPr="00DD2E65" w:rsidRDefault="00DD2E65" w:rsidP="00DD2E65">
      <w:pPr>
        <w:rPr>
          <w:lang w:val="en-US"/>
        </w:rPr>
      </w:pPr>
      <w:r w:rsidRPr="00DD2E65">
        <w:rPr>
          <w:rFonts w:hint="eastAsia"/>
          <w:lang w:val="en-US"/>
        </w:rPr>
        <w:t>Таким</w:t>
      </w:r>
      <w:r w:rsidRPr="00DD2E65">
        <w:rPr>
          <w:lang w:val="en-US"/>
        </w:rPr>
        <w:t></w:t>
      </w:r>
      <w:r w:rsidRPr="00DD2E65">
        <w:rPr>
          <w:rFonts w:hint="eastAsia"/>
          <w:lang w:val="en-US"/>
        </w:rPr>
        <w:t>чином</w:t>
      </w:r>
      <w:r w:rsidRPr="00DD2E65">
        <w:rPr>
          <w:lang w:val="en-US"/>
        </w:rPr>
        <w:t></w:t>
      </w:r>
      <w:r w:rsidRPr="00DD2E65">
        <w:rPr>
          <w:lang w:val="en-US"/>
        </w:rPr>
        <w:t></w:t>
      </w:r>
      <w:r w:rsidRPr="00DD2E65">
        <w:rPr>
          <w:rFonts w:hint="eastAsia"/>
          <w:lang w:val="en-US"/>
        </w:rPr>
        <w:t>людина</w:t>
      </w:r>
      <w:r w:rsidRPr="00DD2E65">
        <w:rPr>
          <w:lang w:val="en-US"/>
        </w:rPr>
        <w:t></w:t>
      </w:r>
      <w:r w:rsidRPr="00DD2E65">
        <w:rPr>
          <w:rFonts w:hint="eastAsia"/>
          <w:lang w:val="en-US"/>
        </w:rPr>
        <w:t>посідає</w:t>
      </w:r>
      <w:r w:rsidRPr="00DD2E65">
        <w:rPr>
          <w:lang w:val="en-US"/>
        </w:rPr>
        <w:t></w:t>
      </w:r>
      <w:r w:rsidRPr="00DD2E65">
        <w:rPr>
          <w:rFonts w:hint="eastAsia"/>
          <w:lang w:val="en-US"/>
        </w:rPr>
        <w:t>центральне</w:t>
      </w:r>
      <w:r w:rsidRPr="00DD2E65">
        <w:rPr>
          <w:lang w:val="en-US"/>
        </w:rPr>
        <w:t></w:t>
      </w:r>
      <w:r w:rsidRPr="00DD2E65">
        <w:rPr>
          <w:rFonts w:hint="eastAsia"/>
          <w:lang w:val="en-US"/>
        </w:rPr>
        <w:t>місце</w:t>
      </w:r>
      <w:r w:rsidRPr="00DD2E65">
        <w:rPr>
          <w:lang w:val="en-US"/>
        </w:rPr>
        <w:t></w:t>
      </w:r>
      <w:r w:rsidRPr="00DD2E65">
        <w:rPr>
          <w:rFonts w:hint="eastAsia"/>
          <w:lang w:val="en-US"/>
        </w:rPr>
        <w:t>в</w:t>
      </w:r>
      <w:r w:rsidRPr="00DD2E65">
        <w:rPr>
          <w:lang w:val="en-US"/>
        </w:rPr>
        <w:t></w:t>
      </w:r>
      <w:r w:rsidRPr="00DD2E65">
        <w:rPr>
          <w:rFonts w:hint="eastAsia"/>
          <w:lang w:val="en-US"/>
        </w:rPr>
        <w:t>сьогоднішніх</w:t>
      </w:r>
      <w:r w:rsidRPr="00DD2E65">
        <w:rPr>
          <w:lang w:val="en-US"/>
        </w:rPr>
        <w:t></w:t>
      </w:r>
      <w:r w:rsidRPr="00DD2E65">
        <w:rPr>
          <w:rFonts w:hint="eastAsia"/>
          <w:lang w:val="en-US"/>
        </w:rPr>
        <w:t>рефлексіях</w:t>
      </w:r>
    </w:p>
    <w:p w:rsidR="00DD2E65" w:rsidRPr="00DD2E65" w:rsidRDefault="00DD2E65" w:rsidP="00DD2E65">
      <w:pPr>
        <w:rPr>
          <w:lang w:val="en-US"/>
        </w:rPr>
      </w:pPr>
      <w:r w:rsidRPr="00DD2E65">
        <w:rPr>
          <w:rFonts w:hint="eastAsia"/>
          <w:lang w:val="en-US"/>
        </w:rPr>
        <w:t>науково</w:t>
      </w:r>
      <w:r w:rsidRPr="00DD2E65">
        <w:rPr>
          <w:lang w:val="en-US"/>
        </w:rPr>
        <w:t></w:t>
      </w:r>
      <w:r w:rsidRPr="00DD2E65">
        <w:rPr>
          <w:rFonts w:hint="eastAsia"/>
          <w:lang w:val="en-US"/>
        </w:rPr>
        <w:t>фантастичної</w:t>
      </w:r>
      <w:r w:rsidRPr="00DD2E65">
        <w:rPr>
          <w:lang w:val="en-US"/>
        </w:rPr>
        <w:t></w:t>
      </w:r>
      <w:r w:rsidRPr="00DD2E65">
        <w:rPr>
          <w:rFonts w:hint="eastAsia"/>
          <w:lang w:val="en-US"/>
        </w:rPr>
        <w:t>літератури</w:t>
      </w:r>
      <w:r w:rsidRPr="00DD2E65">
        <w:rPr>
          <w:lang w:val="en-US"/>
        </w:rPr>
        <w:t></w:t>
      </w:r>
      <w:r w:rsidRPr="00DD2E65">
        <w:rPr>
          <w:lang w:val="en-US"/>
        </w:rPr>
        <w:t></w:t>
      </w:r>
      <w:r w:rsidRPr="00DD2E65">
        <w:rPr>
          <w:rFonts w:hint="eastAsia"/>
          <w:lang w:val="en-US"/>
        </w:rPr>
        <w:t>Осмислюючи</w:t>
      </w:r>
      <w:r w:rsidRPr="00DD2E65">
        <w:rPr>
          <w:lang w:val="en-US"/>
        </w:rPr>
        <w:t></w:t>
      </w:r>
      <w:r w:rsidRPr="00DD2E65">
        <w:rPr>
          <w:rFonts w:hint="eastAsia"/>
          <w:lang w:val="en-US"/>
        </w:rPr>
        <w:t>візії</w:t>
      </w:r>
      <w:r w:rsidRPr="00DD2E65">
        <w:rPr>
          <w:lang w:val="en-US"/>
        </w:rPr>
        <w:t></w:t>
      </w:r>
      <w:r w:rsidRPr="00DD2E65">
        <w:rPr>
          <w:rFonts w:hint="eastAsia"/>
          <w:lang w:val="en-US"/>
        </w:rPr>
        <w:t>людини</w:t>
      </w:r>
      <w:r w:rsidRPr="00DD2E65">
        <w:rPr>
          <w:lang w:val="en-US"/>
        </w:rPr>
        <w:t></w:t>
      </w:r>
      <w:r w:rsidRPr="00DD2E65">
        <w:rPr>
          <w:lang w:val="en-US"/>
        </w:rPr>
        <w:t></w:t>
      </w:r>
      <w:r w:rsidRPr="00DD2E65">
        <w:rPr>
          <w:rFonts w:hint="eastAsia"/>
          <w:lang w:val="en-US"/>
        </w:rPr>
        <w:t>наукова</w:t>
      </w:r>
      <w:r w:rsidRPr="00DD2E65">
        <w:rPr>
          <w:lang w:val="en-US"/>
        </w:rPr>
        <w:t></w:t>
      </w:r>
      <w:r w:rsidRPr="00DD2E65">
        <w:rPr>
          <w:rFonts w:hint="eastAsia"/>
          <w:lang w:val="en-US"/>
        </w:rPr>
        <w:t>фантастика</w:t>
      </w:r>
    </w:p>
    <w:p w:rsidR="00DD2E65" w:rsidRPr="00DD2E65" w:rsidRDefault="00DD2E65" w:rsidP="00DD2E65">
      <w:pPr>
        <w:rPr>
          <w:lang w:val="en-US"/>
        </w:rPr>
      </w:pPr>
      <w:r w:rsidRPr="00DD2E65">
        <w:rPr>
          <w:rFonts w:hint="eastAsia"/>
          <w:lang w:val="en-US"/>
        </w:rPr>
        <w:t>заглиблюється</w:t>
      </w:r>
      <w:r w:rsidRPr="00DD2E65">
        <w:rPr>
          <w:lang w:val="en-US"/>
        </w:rPr>
        <w:t></w:t>
      </w:r>
      <w:r w:rsidRPr="00DD2E65">
        <w:rPr>
          <w:rFonts w:hint="eastAsia"/>
          <w:lang w:val="en-US"/>
        </w:rPr>
        <w:t>в</w:t>
      </w:r>
      <w:r w:rsidRPr="00DD2E65">
        <w:rPr>
          <w:lang w:val="en-US"/>
        </w:rPr>
        <w:t></w:t>
      </w:r>
      <w:r w:rsidRPr="00DD2E65">
        <w:rPr>
          <w:rFonts w:hint="eastAsia"/>
          <w:lang w:val="en-US"/>
        </w:rPr>
        <w:t>дискурс</w:t>
      </w:r>
      <w:r w:rsidRPr="00DD2E65">
        <w:rPr>
          <w:lang w:val="en-US"/>
        </w:rPr>
        <w:t></w:t>
      </w:r>
      <w:r w:rsidRPr="00DD2E65">
        <w:rPr>
          <w:rFonts w:hint="eastAsia"/>
          <w:lang w:val="en-US"/>
        </w:rPr>
        <w:t>найостанніших</w:t>
      </w:r>
      <w:r w:rsidRPr="00DD2E65">
        <w:rPr>
          <w:lang w:val="en-US"/>
        </w:rPr>
        <w:t></w:t>
      </w:r>
      <w:r w:rsidRPr="00DD2E65">
        <w:rPr>
          <w:rFonts w:hint="eastAsia"/>
          <w:lang w:val="en-US"/>
        </w:rPr>
        <w:t>досягнень</w:t>
      </w:r>
      <w:r w:rsidRPr="00DD2E65">
        <w:rPr>
          <w:lang w:val="en-US"/>
        </w:rPr>
        <w:t></w:t>
      </w:r>
      <w:r w:rsidRPr="00DD2E65">
        <w:rPr>
          <w:rFonts w:hint="eastAsia"/>
          <w:lang w:val="en-US"/>
        </w:rPr>
        <w:t>науки</w:t>
      </w:r>
      <w:r w:rsidRPr="00DD2E65">
        <w:rPr>
          <w:lang w:val="en-US"/>
        </w:rPr>
        <w:t></w:t>
      </w:r>
      <w:r w:rsidRPr="00DD2E65">
        <w:rPr>
          <w:rFonts w:hint="eastAsia"/>
          <w:lang w:val="en-US"/>
        </w:rPr>
        <w:t>та</w:t>
      </w:r>
      <w:r w:rsidRPr="00DD2E65">
        <w:rPr>
          <w:lang w:val="en-US"/>
        </w:rPr>
        <w:t></w:t>
      </w:r>
      <w:r w:rsidRPr="00DD2E65">
        <w:rPr>
          <w:rFonts w:hint="eastAsia"/>
          <w:lang w:val="en-US"/>
        </w:rPr>
        <w:t>техніки</w:t>
      </w:r>
      <w:r w:rsidRPr="00DD2E65">
        <w:rPr>
          <w:lang w:val="en-US"/>
        </w:rPr>
        <w:t></w:t>
      </w:r>
      <w:r w:rsidRPr="00DD2E65">
        <w:rPr>
          <w:lang w:val="en-US"/>
        </w:rPr>
        <w:t></w:t>
      </w:r>
      <w:r w:rsidRPr="00DD2E65">
        <w:rPr>
          <w:rFonts w:hint="eastAsia"/>
          <w:lang w:val="en-US"/>
        </w:rPr>
        <w:t>зокрема</w:t>
      </w:r>
    </w:p>
    <w:p w:rsidR="00DD2E65" w:rsidRPr="00DD2E65" w:rsidRDefault="00DD2E65" w:rsidP="00DD2E65">
      <w:pPr>
        <w:rPr>
          <w:lang w:val="en-US"/>
        </w:rPr>
      </w:pPr>
      <w:r w:rsidRPr="00DD2E65">
        <w:rPr>
          <w:rFonts w:hint="eastAsia"/>
          <w:lang w:val="en-US"/>
        </w:rPr>
        <w:t>нанотехнонауки</w:t>
      </w:r>
      <w:r w:rsidRPr="00DD2E65">
        <w:rPr>
          <w:lang w:val="en-US"/>
        </w:rPr>
        <w:t></w:t>
      </w:r>
      <w:r w:rsidRPr="00DD2E65">
        <w:rPr>
          <w:lang w:val="en-US"/>
        </w:rPr>
        <w:t></w:t>
      </w:r>
      <w:r w:rsidRPr="00DD2E65">
        <w:rPr>
          <w:rFonts w:hint="eastAsia"/>
          <w:lang w:val="en-US"/>
        </w:rPr>
        <w:t>кібернетики</w:t>
      </w:r>
      <w:r w:rsidRPr="00DD2E65">
        <w:rPr>
          <w:lang w:val="en-US"/>
        </w:rPr>
        <w:t></w:t>
      </w:r>
      <w:r w:rsidRPr="00DD2E65">
        <w:rPr>
          <w:lang w:val="en-US"/>
        </w:rPr>
        <w:t></w:t>
      </w:r>
      <w:r w:rsidRPr="00DD2E65">
        <w:rPr>
          <w:rFonts w:hint="eastAsia"/>
          <w:lang w:val="en-US"/>
        </w:rPr>
        <w:t>біоніки</w:t>
      </w:r>
      <w:r w:rsidRPr="00DD2E65">
        <w:rPr>
          <w:lang w:val="en-US"/>
        </w:rPr>
        <w:t></w:t>
      </w:r>
      <w:r w:rsidRPr="00DD2E65">
        <w:rPr>
          <w:lang w:val="en-US"/>
        </w:rPr>
        <w:t></w:t>
      </w:r>
      <w:r w:rsidRPr="00DD2E65">
        <w:rPr>
          <w:rFonts w:hint="eastAsia"/>
          <w:lang w:val="en-US"/>
        </w:rPr>
        <w:t>біотехнології</w:t>
      </w:r>
      <w:r w:rsidRPr="00DD2E65">
        <w:rPr>
          <w:lang w:val="en-US"/>
        </w:rPr>
        <w:t></w:t>
      </w:r>
      <w:r w:rsidRPr="00DD2E65">
        <w:rPr>
          <w:rFonts w:hint="eastAsia"/>
          <w:lang w:val="en-US"/>
        </w:rPr>
        <w:t>тощо</w:t>
      </w:r>
      <w:r w:rsidRPr="00DD2E65">
        <w:rPr>
          <w:lang w:val="en-US"/>
        </w:rPr>
        <w:t></w:t>
      </w:r>
      <w:r w:rsidRPr="00DD2E65">
        <w:rPr>
          <w:lang w:val="en-US"/>
        </w:rPr>
        <w:t></w:t>
      </w:r>
      <w:r w:rsidRPr="00DD2E65">
        <w:rPr>
          <w:rFonts w:hint="eastAsia"/>
          <w:lang w:val="en-US"/>
        </w:rPr>
        <w:t>Бачення</w:t>
      </w:r>
      <w:r w:rsidRPr="00DD2E65">
        <w:rPr>
          <w:lang w:val="en-US"/>
        </w:rPr>
        <w:t></w:t>
      </w:r>
      <w:r w:rsidRPr="00DD2E65">
        <w:rPr>
          <w:rFonts w:hint="eastAsia"/>
          <w:lang w:val="en-US"/>
        </w:rPr>
        <w:t>проблеми</w:t>
      </w:r>
    </w:p>
    <w:p w:rsidR="00DD2E65" w:rsidRPr="00DD2E65" w:rsidRDefault="00DD2E65" w:rsidP="00DD2E65">
      <w:pPr>
        <w:rPr>
          <w:lang w:val="en-US"/>
        </w:rPr>
      </w:pPr>
      <w:r w:rsidRPr="00DD2E65">
        <w:rPr>
          <w:rFonts w:hint="eastAsia"/>
          <w:lang w:val="en-US"/>
        </w:rPr>
        <w:t>людини</w:t>
      </w:r>
      <w:r w:rsidRPr="00DD2E65">
        <w:rPr>
          <w:lang w:val="en-US"/>
        </w:rPr>
        <w:t></w:t>
      </w:r>
      <w:r w:rsidRPr="00DD2E65">
        <w:rPr>
          <w:rFonts w:hint="eastAsia"/>
          <w:lang w:val="en-US"/>
        </w:rPr>
        <w:t>в</w:t>
      </w:r>
      <w:r w:rsidRPr="00DD2E65">
        <w:rPr>
          <w:lang w:val="en-US"/>
        </w:rPr>
        <w:t></w:t>
      </w:r>
      <w:r w:rsidRPr="00DD2E65">
        <w:rPr>
          <w:rFonts w:hint="eastAsia"/>
          <w:lang w:val="en-US"/>
        </w:rPr>
        <w:t>сучасній</w:t>
      </w:r>
      <w:r w:rsidRPr="00DD2E65">
        <w:rPr>
          <w:lang w:val="en-US"/>
        </w:rPr>
        <w:t></w:t>
      </w:r>
      <w:r w:rsidRPr="00DD2E65">
        <w:rPr>
          <w:rFonts w:hint="eastAsia"/>
          <w:lang w:val="en-US"/>
        </w:rPr>
        <w:t>науковій</w:t>
      </w:r>
      <w:r w:rsidRPr="00DD2E65">
        <w:rPr>
          <w:lang w:val="en-US"/>
        </w:rPr>
        <w:t></w:t>
      </w:r>
      <w:r w:rsidRPr="00DD2E65">
        <w:rPr>
          <w:rFonts w:hint="eastAsia"/>
          <w:lang w:val="en-US"/>
        </w:rPr>
        <w:t>фантастиці</w:t>
      </w:r>
      <w:r w:rsidRPr="00DD2E65">
        <w:rPr>
          <w:lang w:val="en-US"/>
        </w:rPr>
        <w:t></w:t>
      </w:r>
      <w:r w:rsidRPr="00DD2E65">
        <w:rPr>
          <w:rFonts w:hint="eastAsia"/>
          <w:lang w:val="en-US"/>
        </w:rPr>
        <w:t>амбівалентне</w:t>
      </w:r>
      <w:r w:rsidRPr="00DD2E65">
        <w:rPr>
          <w:lang w:val="en-US"/>
        </w:rPr>
        <w:t></w:t>
      </w:r>
      <w:r w:rsidRPr="00DD2E65">
        <w:rPr>
          <w:lang w:val="en-US"/>
        </w:rPr>
        <w:t></w:t>
      </w:r>
      <w:r w:rsidRPr="00DD2E65">
        <w:rPr>
          <w:rFonts w:hint="eastAsia"/>
          <w:lang w:val="en-US"/>
        </w:rPr>
        <w:t>низка</w:t>
      </w:r>
      <w:r w:rsidRPr="00DD2E65">
        <w:rPr>
          <w:lang w:val="en-US"/>
        </w:rPr>
        <w:t></w:t>
      </w:r>
      <w:r w:rsidRPr="00DD2E65">
        <w:rPr>
          <w:rFonts w:hint="eastAsia"/>
          <w:lang w:val="en-US"/>
        </w:rPr>
        <w:t>авторів</w:t>
      </w:r>
      <w:r w:rsidRPr="00DD2E65">
        <w:rPr>
          <w:lang w:val="en-US"/>
        </w:rPr>
        <w:t></w:t>
      </w:r>
      <w:r w:rsidRPr="00DD2E65">
        <w:rPr>
          <w:rFonts w:hint="eastAsia"/>
          <w:lang w:val="en-US"/>
        </w:rPr>
        <w:t>ставляться</w:t>
      </w:r>
    </w:p>
    <w:p w:rsidR="00DD2E65" w:rsidRPr="00DD2E65" w:rsidRDefault="00DD2E65" w:rsidP="00DD2E65">
      <w:pPr>
        <w:rPr>
          <w:lang w:val="en-US"/>
        </w:rPr>
      </w:pPr>
      <w:r w:rsidRPr="00DD2E65">
        <w:rPr>
          <w:rFonts w:hint="eastAsia"/>
          <w:lang w:val="en-US"/>
        </w:rPr>
        <w:t>песимістично</w:t>
      </w:r>
      <w:r w:rsidRPr="00DD2E65">
        <w:rPr>
          <w:lang w:val="en-US"/>
        </w:rPr>
        <w:t></w:t>
      </w:r>
      <w:r w:rsidRPr="00DD2E65">
        <w:rPr>
          <w:rFonts w:hint="eastAsia"/>
          <w:lang w:val="en-US"/>
        </w:rPr>
        <w:t>до</w:t>
      </w:r>
      <w:r w:rsidRPr="00DD2E65">
        <w:rPr>
          <w:lang w:val="en-US"/>
        </w:rPr>
        <w:t></w:t>
      </w:r>
      <w:r w:rsidRPr="00DD2E65">
        <w:rPr>
          <w:rFonts w:hint="eastAsia"/>
          <w:lang w:val="en-US"/>
        </w:rPr>
        <w:t>майбутнього</w:t>
      </w:r>
      <w:r w:rsidRPr="00DD2E65">
        <w:rPr>
          <w:lang w:val="en-US"/>
        </w:rPr>
        <w:t></w:t>
      </w:r>
      <w:r w:rsidRPr="00DD2E65">
        <w:rPr>
          <w:rFonts w:hint="eastAsia"/>
          <w:lang w:val="en-US"/>
        </w:rPr>
        <w:t>людини</w:t>
      </w:r>
      <w:r w:rsidRPr="00DD2E65">
        <w:rPr>
          <w:lang w:val="en-US"/>
        </w:rPr>
        <w:t></w:t>
      </w:r>
      <w:r w:rsidRPr="00DD2E65">
        <w:rPr>
          <w:rFonts w:hint="eastAsia"/>
          <w:lang w:val="en-US"/>
        </w:rPr>
        <w:t>та</w:t>
      </w:r>
      <w:r w:rsidRPr="00DD2E65">
        <w:rPr>
          <w:lang w:val="en-US"/>
        </w:rPr>
        <w:t></w:t>
      </w:r>
      <w:r w:rsidRPr="00DD2E65">
        <w:rPr>
          <w:rFonts w:hint="eastAsia"/>
          <w:lang w:val="en-US"/>
        </w:rPr>
        <w:t>її</w:t>
      </w:r>
      <w:r w:rsidRPr="00DD2E65">
        <w:rPr>
          <w:lang w:val="en-US"/>
        </w:rPr>
        <w:t></w:t>
      </w:r>
      <w:r w:rsidRPr="00DD2E65">
        <w:rPr>
          <w:rFonts w:hint="eastAsia"/>
          <w:lang w:val="en-US"/>
        </w:rPr>
        <w:t>місця</w:t>
      </w:r>
      <w:r w:rsidRPr="00DD2E65">
        <w:rPr>
          <w:lang w:val="en-US"/>
        </w:rPr>
        <w:t></w:t>
      </w:r>
      <w:r w:rsidRPr="00DD2E65">
        <w:rPr>
          <w:rFonts w:hint="eastAsia"/>
          <w:lang w:val="en-US"/>
        </w:rPr>
        <w:t>у</w:t>
      </w:r>
      <w:r w:rsidRPr="00DD2E65">
        <w:rPr>
          <w:lang w:val="en-US"/>
        </w:rPr>
        <w:t></w:t>
      </w:r>
      <w:r w:rsidRPr="00DD2E65">
        <w:rPr>
          <w:rFonts w:hint="eastAsia"/>
          <w:lang w:val="en-US"/>
        </w:rPr>
        <w:t>світі</w:t>
      </w:r>
      <w:r w:rsidRPr="00DD2E65">
        <w:rPr>
          <w:lang w:val="en-US"/>
        </w:rPr>
        <w:t></w:t>
      </w:r>
      <w:r w:rsidRPr="00DD2E65">
        <w:rPr>
          <w:lang w:val="en-US"/>
        </w:rPr>
        <w:t></w:t>
      </w:r>
      <w:r w:rsidRPr="00DD2E65">
        <w:rPr>
          <w:rFonts w:hint="eastAsia"/>
          <w:lang w:val="en-US"/>
        </w:rPr>
        <w:t>але</w:t>
      </w:r>
      <w:r w:rsidRPr="00DD2E65">
        <w:rPr>
          <w:lang w:val="en-US"/>
        </w:rPr>
        <w:t></w:t>
      </w:r>
      <w:r w:rsidRPr="00DD2E65">
        <w:rPr>
          <w:rFonts w:hint="eastAsia"/>
          <w:lang w:val="en-US"/>
        </w:rPr>
        <w:t>багато</w:t>
      </w:r>
      <w:r w:rsidRPr="00DD2E65">
        <w:rPr>
          <w:lang w:val="en-US"/>
        </w:rPr>
        <w:t></w:t>
      </w:r>
      <w:r w:rsidRPr="00DD2E65">
        <w:rPr>
          <w:rFonts w:hint="eastAsia"/>
          <w:lang w:val="en-US"/>
        </w:rPr>
        <w:t>й</w:t>
      </w:r>
      <w:r w:rsidRPr="00DD2E65">
        <w:rPr>
          <w:lang w:val="en-US"/>
        </w:rPr>
        <w:t></w:t>
      </w:r>
      <w:r w:rsidRPr="00DD2E65">
        <w:rPr>
          <w:rFonts w:hint="eastAsia"/>
          <w:lang w:val="en-US"/>
        </w:rPr>
        <w:t>оптимістичних</w:t>
      </w:r>
    </w:p>
    <w:p w:rsidR="00DD2E65" w:rsidRPr="00DD2E65" w:rsidRDefault="00DD2E65" w:rsidP="00DD2E65">
      <w:pPr>
        <w:rPr>
          <w:lang w:val="en-US"/>
        </w:rPr>
      </w:pPr>
      <w:r w:rsidRPr="00DD2E65">
        <w:rPr>
          <w:rFonts w:hint="eastAsia"/>
          <w:lang w:val="en-US"/>
        </w:rPr>
        <w:t>художніх</w:t>
      </w:r>
      <w:r w:rsidRPr="00DD2E65">
        <w:rPr>
          <w:lang w:val="en-US"/>
        </w:rPr>
        <w:t></w:t>
      </w:r>
      <w:r w:rsidRPr="00DD2E65">
        <w:rPr>
          <w:rFonts w:hint="eastAsia"/>
          <w:lang w:val="en-US"/>
        </w:rPr>
        <w:t>моделей</w:t>
      </w:r>
      <w:r w:rsidRPr="00DD2E65">
        <w:rPr>
          <w:lang w:val="en-US"/>
        </w:rPr>
        <w:t></w:t>
      </w:r>
      <w:r w:rsidRPr="00DD2E65">
        <w:rPr>
          <w:lang w:val="en-US"/>
        </w:rPr>
        <w:t></w:t>
      </w:r>
      <w:r w:rsidRPr="00DD2E65">
        <w:rPr>
          <w:rFonts w:hint="eastAsia"/>
          <w:lang w:val="en-US"/>
        </w:rPr>
        <w:t>Письменники</w:t>
      </w:r>
      <w:r w:rsidRPr="00DD2E65">
        <w:rPr>
          <w:lang w:val="en-US"/>
        </w:rPr>
        <w:t></w:t>
      </w:r>
      <w:r w:rsidRPr="00DD2E65">
        <w:rPr>
          <w:rFonts w:hint="eastAsia"/>
          <w:lang w:val="en-US"/>
        </w:rPr>
        <w:t>прокреслюють</w:t>
      </w:r>
      <w:r w:rsidRPr="00DD2E65">
        <w:rPr>
          <w:lang w:val="en-US"/>
        </w:rPr>
        <w:t></w:t>
      </w:r>
      <w:r w:rsidRPr="00DD2E65">
        <w:rPr>
          <w:rFonts w:hint="eastAsia"/>
          <w:lang w:val="en-US"/>
        </w:rPr>
        <w:t>різні</w:t>
      </w:r>
      <w:r w:rsidRPr="00DD2E65">
        <w:rPr>
          <w:lang w:val="en-US"/>
        </w:rPr>
        <w:t></w:t>
      </w:r>
      <w:r w:rsidRPr="00DD2E65">
        <w:rPr>
          <w:rFonts w:hint="eastAsia"/>
          <w:lang w:val="en-US"/>
        </w:rPr>
        <w:t>вектори</w:t>
      </w:r>
      <w:r w:rsidRPr="00DD2E65">
        <w:rPr>
          <w:lang w:val="en-US"/>
        </w:rPr>
        <w:t></w:t>
      </w:r>
      <w:r w:rsidRPr="00DD2E65">
        <w:rPr>
          <w:rFonts w:hint="eastAsia"/>
          <w:lang w:val="en-US"/>
        </w:rPr>
        <w:t>осмислення</w:t>
      </w:r>
      <w:r w:rsidRPr="00DD2E65">
        <w:rPr>
          <w:lang w:val="en-US"/>
        </w:rPr>
        <w:t></w:t>
      </w:r>
      <w:r w:rsidRPr="00DD2E65">
        <w:rPr>
          <w:rFonts w:hint="eastAsia"/>
          <w:lang w:val="en-US"/>
        </w:rPr>
        <w:t>людини</w:t>
      </w:r>
    </w:p>
    <w:p w:rsidR="00DD2E65" w:rsidRPr="00DD2E65" w:rsidRDefault="00DD2E65" w:rsidP="00DD2E65">
      <w:pPr>
        <w:rPr>
          <w:lang w:val="en-US"/>
        </w:rPr>
      </w:pPr>
      <w:r w:rsidRPr="00DD2E65">
        <w:rPr>
          <w:lang w:val="en-US"/>
        </w:rPr>
        <w:t></w:t>
      </w:r>
      <w:r w:rsidRPr="00DD2E65">
        <w:rPr>
          <w:rFonts w:hint="eastAsia"/>
          <w:lang w:val="en-US"/>
        </w:rPr>
        <w:t>автоеволюція</w:t>
      </w:r>
      <w:r w:rsidRPr="00DD2E65">
        <w:rPr>
          <w:lang w:val="en-US"/>
        </w:rPr>
        <w:t></w:t>
      </w:r>
      <w:r w:rsidRPr="00DD2E65">
        <w:rPr>
          <w:lang w:val="en-US"/>
        </w:rPr>
        <w:t></w:t>
      </w:r>
      <w:r w:rsidRPr="00DD2E65">
        <w:rPr>
          <w:rFonts w:hint="eastAsia"/>
          <w:lang w:val="en-US"/>
        </w:rPr>
        <w:t>природний</w:t>
      </w:r>
      <w:r w:rsidRPr="00DD2E65">
        <w:rPr>
          <w:lang w:val="en-US"/>
        </w:rPr>
        <w:t></w:t>
      </w:r>
      <w:r w:rsidRPr="00DD2E65">
        <w:rPr>
          <w:rFonts w:hint="eastAsia"/>
          <w:lang w:val="en-US"/>
        </w:rPr>
        <w:t>розвиток</w:t>
      </w:r>
      <w:r w:rsidRPr="00DD2E65">
        <w:rPr>
          <w:lang w:val="en-US"/>
        </w:rPr>
        <w:t></w:t>
      </w:r>
      <w:r w:rsidRPr="00DD2E65">
        <w:rPr>
          <w:lang w:val="en-US"/>
        </w:rPr>
        <w:t></w:t>
      </w:r>
      <w:r w:rsidRPr="00DD2E65">
        <w:rPr>
          <w:rFonts w:hint="eastAsia"/>
          <w:lang w:val="en-US"/>
        </w:rPr>
        <w:t>стагнація</w:t>
      </w:r>
      <w:r w:rsidRPr="00DD2E65">
        <w:rPr>
          <w:lang w:val="en-US"/>
        </w:rPr>
        <w:t></w:t>
      </w:r>
      <w:r w:rsidRPr="00DD2E65">
        <w:rPr>
          <w:lang w:val="en-US"/>
        </w:rPr>
        <w:t></w:t>
      </w:r>
      <w:r w:rsidRPr="00DD2E65">
        <w:rPr>
          <w:rFonts w:hint="eastAsia"/>
          <w:lang w:val="en-US"/>
        </w:rPr>
        <w:t>деградація</w:t>
      </w:r>
      <w:r w:rsidRPr="00DD2E65">
        <w:rPr>
          <w:lang w:val="en-US"/>
        </w:rPr>
        <w:t></w:t>
      </w:r>
      <w:r w:rsidRPr="00DD2E65">
        <w:rPr>
          <w:lang w:val="en-US"/>
        </w:rPr>
        <w:t></w:t>
      </w:r>
      <w:r w:rsidRPr="00DD2E65">
        <w:rPr>
          <w:rFonts w:hint="eastAsia"/>
          <w:lang w:val="en-US"/>
        </w:rPr>
        <w:t>комбінований</w:t>
      </w:r>
      <w:r w:rsidRPr="00DD2E65">
        <w:rPr>
          <w:lang w:val="en-US"/>
        </w:rPr>
        <w:t></w:t>
      </w:r>
      <w:r w:rsidRPr="00DD2E65">
        <w:rPr>
          <w:rFonts w:hint="eastAsia"/>
          <w:lang w:val="en-US"/>
        </w:rPr>
        <w:t>тип</w:t>
      </w:r>
      <w:r w:rsidRPr="00DD2E65">
        <w:rPr>
          <w:lang w:val="en-US"/>
        </w:rPr>
        <w:t></w:t>
      </w:r>
      <w:r w:rsidRPr="00DD2E65">
        <w:rPr>
          <w:lang w:val="en-US"/>
        </w:rPr>
        <w:t></w:t>
      </w:r>
    </w:p>
    <w:p w:rsidR="00DD2E65" w:rsidRPr="00DD2E65" w:rsidRDefault="00DD2E65" w:rsidP="00DD2E65">
      <w:pPr>
        <w:rPr>
          <w:lang w:val="en-US"/>
        </w:rPr>
      </w:pPr>
      <w:r w:rsidRPr="00DD2E65">
        <w:rPr>
          <w:rFonts w:hint="eastAsia"/>
          <w:lang w:val="en-US"/>
        </w:rPr>
        <w:t>водночас</w:t>
      </w:r>
      <w:r w:rsidRPr="00DD2E65">
        <w:rPr>
          <w:lang w:val="en-US"/>
        </w:rPr>
        <w:t></w:t>
      </w:r>
      <w:r w:rsidRPr="00DD2E65">
        <w:rPr>
          <w:rFonts w:hint="eastAsia"/>
          <w:lang w:val="en-US"/>
        </w:rPr>
        <w:t>застерігаючи</w:t>
      </w:r>
      <w:r w:rsidRPr="00DD2E65">
        <w:rPr>
          <w:lang w:val="en-US"/>
        </w:rPr>
        <w:t></w:t>
      </w:r>
      <w:r w:rsidRPr="00DD2E65">
        <w:rPr>
          <w:rFonts w:hint="eastAsia"/>
          <w:lang w:val="en-US"/>
        </w:rPr>
        <w:t>від</w:t>
      </w:r>
      <w:r w:rsidRPr="00DD2E65">
        <w:rPr>
          <w:lang w:val="en-US"/>
        </w:rPr>
        <w:t></w:t>
      </w:r>
      <w:r w:rsidRPr="00DD2E65">
        <w:rPr>
          <w:rFonts w:hint="eastAsia"/>
          <w:lang w:val="en-US"/>
        </w:rPr>
        <w:t>загроз</w:t>
      </w:r>
      <w:r w:rsidRPr="00DD2E65">
        <w:rPr>
          <w:lang w:val="en-US"/>
        </w:rPr>
        <w:t></w:t>
      </w:r>
      <w:r w:rsidRPr="00DD2E65">
        <w:rPr>
          <w:rFonts w:hint="eastAsia"/>
          <w:lang w:val="en-US"/>
        </w:rPr>
        <w:t>та</w:t>
      </w:r>
      <w:r w:rsidRPr="00DD2E65">
        <w:rPr>
          <w:lang w:val="en-US"/>
        </w:rPr>
        <w:t></w:t>
      </w:r>
      <w:r w:rsidRPr="00DD2E65">
        <w:rPr>
          <w:rFonts w:hint="eastAsia"/>
          <w:lang w:val="en-US"/>
        </w:rPr>
        <w:t>шукаючи</w:t>
      </w:r>
      <w:r w:rsidRPr="00DD2E65">
        <w:rPr>
          <w:lang w:val="en-US"/>
        </w:rPr>
        <w:t></w:t>
      </w:r>
      <w:r w:rsidRPr="00DD2E65">
        <w:rPr>
          <w:rFonts w:hint="eastAsia"/>
          <w:lang w:val="en-US"/>
        </w:rPr>
        <w:t>дорогу</w:t>
      </w:r>
      <w:r w:rsidRPr="00DD2E65">
        <w:rPr>
          <w:lang w:val="en-US"/>
        </w:rPr>
        <w:t></w:t>
      </w:r>
      <w:r w:rsidRPr="00DD2E65">
        <w:rPr>
          <w:rFonts w:hint="eastAsia"/>
          <w:lang w:val="en-US"/>
        </w:rPr>
        <w:t>до</w:t>
      </w:r>
      <w:r w:rsidRPr="00DD2E65">
        <w:rPr>
          <w:lang w:val="en-US"/>
        </w:rPr>
        <w:t></w:t>
      </w:r>
      <w:r w:rsidRPr="00DD2E65">
        <w:rPr>
          <w:rFonts w:hint="eastAsia"/>
          <w:lang w:val="en-US"/>
        </w:rPr>
        <w:t>кращого</w:t>
      </w:r>
      <w:r w:rsidRPr="00DD2E65">
        <w:rPr>
          <w:lang w:val="en-US"/>
        </w:rPr>
        <w:t></w:t>
      </w:r>
      <w:r w:rsidRPr="00DD2E65">
        <w:rPr>
          <w:rFonts w:hint="eastAsia"/>
          <w:lang w:val="en-US"/>
        </w:rPr>
        <w:t>майбутнього</w:t>
      </w:r>
    </w:p>
    <w:p w:rsidR="00DD2E65" w:rsidRPr="00DD2E65" w:rsidRDefault="00DD2E65" w:rsidP="00DD2E65">
      <w:pPr>
        <w:rPr>
          <w:lang w:val="en-US"/>
        </w:rPr>
      </w:pPr>
      <w:r w:rsidRPr="00DD2E65">
        <w:rPr>
          <w:rFonts w:hint="eastAsia"/>
          <w:lang w:val="en-US"/>
        </w:rPr>
        <w:t>людства</w:t>
      </w:r>
      <w:r w:rsidRPr="00DD2E65">
        <w:rPr>
          <w:lang w:val="en-US"/>
        </w:rPr>
        <w:t></w:t>
      </w:r>
    </w:p>
    <w:p w:rsidR="00DD2E65" w:rsidRPr="00DD2E65" w:rsidRDefault="00DD2E65" w:rsidP="00DD2E65">
      <w:pPr>
        <w:rPr>
          <w:lang w:val="en-US"/>
        </w:rPr>
      </w:pPr>
      <w:r w:rsidRPr="00DD2E65">
        <w:rPr>
          <w:lang w:val="en-US"/>
        </w:rPr>
        <w:t></w:t>
      </w:r>
      <w:r w:rsidRPr="00DD2E65">
        <w:rPr>
          <w:lang w:val="en-US"/>
        </w:rPr>
        <w:t></w:t>
      </w:r>
      <w:r w:rsidRPr="00DD2E65">
        <w:rPr>
          <w:lang w:val="en-US"/>
        </w:rPr>
        <w:t></w:t>
      </w:r>
    </w:p>
    <w:p w:rsidR="00DD2E65" w:rsidRPr="00DD2E65" w:rsidRDefault="00DD2E65" w:rsidP="00DD2E65">
      <w:pPr>
        <w:rPr>
          <w:lang w:val="en-US"/>
        </w:rPr>
      </w:pPr>
      <w:r w:rsidRPr="00DD2E65">
        <w:rPr>
          <w:rFonts w:hint="eastAsia"/>
          <w:lang w:val="en-US"/>
        </w:rPr>
        <w:t>СПИСО</w:t>
      </w:r>
    </w:p>
    <w:sectPr w:rsidR="00DD2E65" w:rsidRPr="00DD2E65" w:rsidSect="006245BA">
      <w:headerReference w:type="default" r:id="rId8"/>
      <w:footerReference w:type="even" r:id="rId9"/>
      <w:footerReference w:type="default" r:id="rId10"/>
      <w:type w:val="continuous"/>
      <w:pgSz w:w="11906" w:h="16838"/>
      <w:pgMar w:top="284" w:right="1274"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B24" w:rsidRDefault="00AA0B24">
      <w:pPr>
        <w:spacing w:after="0" w:line="240" w:lineRule="auto"/>
      </w:pPr>
      <w:r>
        <w:separator/>
      </w:r>
    </w:p>
  </w:endnote>
  <w:endnote w:type="continuationSeparator" w:id="0">
    <w:p w:rsidR="00AA0B24" w:rsidRDefault="00AA0B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B24" w:rsidRDefault="00D2748F">
    <w:pPr>
      <w:rPr>
        <w:sz w:val="2"/>
        <w:szCs w:val="2"/>
      </w:rPr>
    </w:pPr>
    <w:r w:rsidRPr="00D2748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AA0B24" w:rsidRDefault="00D2748F">
                <w:pPr>
                  <w:spacing w:line="240" w:lineRule="auto"/>
                </w:pPr>
                <w:fldSimple w:instr=" PAGE \* MERGEFORMAT ">
                  <w:r w:rsidR="00AA0B24" w:rsidRPr="00BC0F86">
                    <w:rPr>
                      <w:rStyle w:val="afffff9"/>
                      <w:b w:val="0"/>
                      <w:bCs w:val="0"/>
                      <w:noProof/>
                    </w:rPr>
                    <w:t>6</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B24" w:rsidRDefault="00D2748F">
    <w:pPr>
      <w:rPr>
        <w:sz w:val="2"/>
        <w:szCs w:val="2"/>
      </w:rPr>
    </w:pPr>
    <w:r w:rsidRPr="00D2748F">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AA0B24" w:rsidRDefault="00D2748F">
                <w:pPr>
                  <w:spacing w:line="240" w:lineRule="auto"/>
                </w:pPr>
                <w:fldSimple w:instr=" PAGE \* MERGEFORMAT ">
                  <w:r w:rsidR="00DD2E65" w:rsidRPr="00DD2E65">
                    <w:rPr>
                      <w:rStyle w:val="afffff9"/>
                      <w:noProof/>
                    </w:rPr>
                    <w:t>24</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B24" w:rsidRDefault="00AA0B24"/>
    <w:p w:rsidR="00AA0B24" w:rsidRDefault="00AA0B24"/>
    <w:p w:rsidR="00AA0B24" w:rsidRDefault="00AA0B24"/>
    <w:p w:rsidR="00AA0B24" w:rsidRDefault="00AA0B24"/>
    <w:p w:rsidR="00AA0B24" w:rsidRDefault="00AA0B24"/>
    <w:p w:rsidR="00AA0B24" w:rsidRDefault="00AA0B24"/>
    <w:p w:rsidR="00AA0B24" w:rsidRDefault="00D2748F">
      <w:pPr>
        <w:rPr>
          <w:sz w:val="2"/>
          <w:szCs w:val="2"/>
        </w:rPr>
      </w:pPr>
      <w:r w:rsidRPr="00D2748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AA0B24" w:rsidRDefault="00D2748F">
                  <w:pPr>
                    <w:spacing w:line="240" w:lineRule="auto"/>
                  </w:pPr>
                  <w:fldSimple w:instr=" PAGE \* MERGEFORMAT ">
                    <w:r w:rsidR="00AA0B24" w:rsidRPr="00BC0F86">
                      <w:rPr>
                        <w:rStyle w:val="afffff9"/>
                        <w:b w:val="0"/>
                        <w:bCs w:val="0"/>
                        <w:noProof/>
                      </w:rPr>
                      <w:t>6</w:t>
                    </w:r>
                  </w:fldSimple>
                </w:p>
              </w:txbxContent>
            </v:textbox>
            <w10:wrap anchorx="page" anchory="page"/>
          </v:shape>
        </w:pict>
      </w:r>
    </w:p>
    <w:p w:rsidR="00AA0B24" w:rsidRDefault="00AA0B24"/>
    <w:p w:rsidR="00AA0B24" w:rsidRDefault="00AA0B24"/>
    <w:p w:rsidR="00AA0B24" w:rsidRDefault="00D2748F">
      <w:pPr>
        <w:rPr>
          <w:sz w:val="2"/>
          <w:szCs w:val="2"/>
        </w:rPr>
      </w:pPr>
      <w:r w:rsidRPr="00D2748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AA0B24" w:rsidRDefault="00AA0B24"/>
                <w:p w:rsidR="00AA0B24" w:rsidRDefault="00D2748F">
                  <w:pPr>
                    <w:pStyle w:val="1ffffff7"/>
                    <w:spacing w:line="240" w:lineRule="auto"/>
                  </w:pPr>
                  <w:fldSimple w:instr=" PAGE \* MERGEFORMAT ">
                    <w:r w:rsidR="00AA0B24" w:rsidRPr="00BC0F86">
                      <w:rPr>
                        <w:rStyle w:val="3b"/>
                        <w:noProof/>
                      </w:rPr>
                      <w:t>6</w:t>
                    </w:r>
                  </w:fldSimple>
                </w:p>
              </w:txbxContent>
            </v:textbox>
            <w10:wrap anchorx="page" anchory="page"/>
          </v:shape>
        </w:pict>
      </w:r>
    </w:p>
    <w:p w:rsidR="00AA0B24" w:rsidRDefault="00AA0B24"/>
    <w:p w:rsidR="00AA0B24" w:rsidRDefault="00AA0B24">
      <w:pPr>
        <w:rPr>
          <w:sz w:val="2"/>
          <w:szCs w:val="2"/>
        </w:rPr>
      </w:pPr>
    </w:p>
    <w:p w:rsidR="00AA0B24" w:rsidRDefault="00AA0B24"/>
    <w:p w:rsidR="00AA0B24" w:rsidRDefault="00AA0B24">
      <w:pPr>
        <w:spacing w:after="0" w:line="240" w:lineRule="auto"/>
      </w:pPr>
    </w:p>
  </w:footnote>
  <w:footnote w:type="continuationSeparator" w:id="0">
    <w:p w:rsidR="00AA0B24" w:rsidRDefault="00AA0B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B24" w:rsidRPr="005856C0" w:rsidRDefault="00AA0B24"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hybridMultilevel"/>
    <w:tmpl w:val="7B5E3D0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none"/>
      <w:lvlText w:val=""/>
      <w:lvlJc w:val="left"/>
      <w:pPr>
        <w:tabs>
          <w:tab w:val="num" w:pos="360"/>
        </w:tabs>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3"/>
    <w:multiLevelType w:val="hybridMultilevel"/>
    <w:tmpl w:val="A640834A"/>
    <w:lvl w:ilvl="0" w:tplc="FFFFFFFF">
      <w:start w:val="23"/>
      <w:numFmt w:val="decimal"/>
      <w:lvlText w:val=""/>
      <w:lvlJc w:val="left"/>
    </w:lvl>
    <w:lvl w:ilvl="1" w:tplc="FFFFFFFF">
      <w:numFmt w:val="none"/>
      <w:lvlText w:val=""/>
      <w:lvlJc w:val="left"/>
      <w:pPr>
        <w:tabs>
          <w:tab w:val="num" w:pos="360"/>
        </w:tabs>
      </w:pPr>
    </w:lvl>
    <w:lvl w:ilvl="2" w:tplc="FFFFFFFF">
      <w:numFmt w:val="decimal"/>
      <w:lvlText w:val=""/>
      <w:lvlJc w:val="left"/>
    </w:lvl>
    <w:lvl w:ilvl="3" w:tplc="FFFFFFFF">
      <w:numFmt w:val="none"/>
      <w:lvlText w:val=""/>
      <w:lvlJc w:val="left"/>
      <w:pPr>
        <w:tabs>
          <w:tab w:val="num" w:pos="360"/>
        </w:tabs>
      </w:pPr>
    </w:lvl>
    <w:lvl w:ilvl="4" w:tplc="FFFFFFFF">
      <w:numFmt w:val="decimal"/>
      <w:lvlText w:val=""/>
      <w:lvlJc w:val="center"/>
    </w:lvl>
    <w:lvl w:ilvl="5" w:tplc="FFFFFFFF">
      <w:numFmt w:val="decimal"/>
      <w:lvlText w:val=""/>
      <w:lvlJc w:val="center"/>
    </w:lvl>
    <w:lvl w:ilvl="6" w:tplc="FFFFFFFF">
      <w:numFmt w:val="decimal"/>
      <w:lvlText w:val=""/>
      <w:lvlJc w:val="center"/>
    </w:lvl>
    <w:lvl w:ilvl="7" w:tplc="FFFFFFFF">
      <w:numFmt w:val="decimal"/>
      <w:lvlText w:val=""/>
      <w:lvlJc w:val="center"/>
    </w:lvl>
    <w:lvl w:ilvl="8" w:tplc="FFFFFFFF">
      <w:numFmt w:val="decimal"/>
      <w:lvlText w:val=""/>
      <w:lvlJc w:val="center"/>
    </w:lvl>
  </w:abstractNum>
  <w:abstractNum w:abstractNumId="7">
    <w:nsid w:val="00000004"/>
    <w:multiLevelType w:val="hybridMultilevel"/>
    <w:tmpl w:val="19A04FEC"/>
    <w:lvl w:ilvl="0" w:tplc="FFFFFFFF">
      <w:numFmt w:val="none"/>
      <w:lvlText w:val=""/>
      <w:lvlJc w:val="left"/>
      <w:pPr>
        <w:tabs>
          <w:tab w:val="num" w:pos="360"/>
        </w:tabs>
      </w:pPr>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numFmt w:val="none"/>
      <w:lvlText w:val=""/>
      <w:lvlJc w:val="left"/>
      <w:pPr>
        <w:tabs>
          <w:tab w:val="num" w:pos="360"/>
        </w:tabs>
      </w:pPr>
    </w:lvl>
  </w:abstractNum>
  <w:abstractNum w:abstractNumId="8">
    <w:nsid w:val="00000005"/>
    <w:multiLevelType w:val="hybridMultilevel"/>
    <w:tmpl w:val="07B86CBA"/>
    <w:lvl w:ilvl="0" w:tplc="FFFFFFFF">
      <w:numFmt w:val="none"/>
      <w:lvlText w:val=""/>
      <w:lvlJc w:val="left"/>
      <w:pPr>
        <w:tabs>
          <w:tab w:val="num" w:pos="360"/>
        </w:tabs>
      </w:pPr>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numFmt w:val="none"/>
      <w:lvlText w:val=""/>
      <w:lvlJc w:val="left"/>
      <w:pPr>
        <w:tabs>
          <w:tab w:val="num" w:pos="360"/>
        </w:tabs>
      </w:pPr>
    </w:lvl>
  </w:abstractNum>
  <w:abstractNum w:abstractNumId="9">
    <w:nsid w:val="00000006"/>
    <w:multiLevelType w:val="hybridMultilevel"/>
    <w:tmpl w:val="9794A336"/>
    <w:lvl w:ilvl="0" w:tplc="FFFFFFFF">
      <w:numFmt w:val="decimal"/>
      <w:lvlText w:val=""/>
      <w:lvlJc w:val="left"/>
    </w:lvl>
    <w:lvl w:ilvl="1" w:tplc="FFFFFFFF">
      <w:numFmt w:val="none"/>
      <w:lvlText w:val=""/>
      <w:lvlJc w:val="left"/>
      <w:pPr>
        <w:tabs>
          <w:tab w:val="num" w:pos="360"/>
        </w:tabs>
      </w:pPr>
    </w:lvl>
    <w:lvl w:ilvl="2" w:tplc="FFFFFFFF">
      <w:numFmt w:val="decimal"/>
      <w:lvlText w:val=""/>
      <w:lvlJc w:val="center"/>
    </w:lvl>
    <w:lvl w:ilvl="3" w:tplc="FFFFFFFF">
      <w:numFmt w:val="decimal"/>
      <w:lvlText w:val=""/>
      <w:lvlJc w:val="center"/>
    </w:lvl>
    <w:lvl w:ilvl="4" w:tplc="FFFFFFFF">
      <w:numFmt w:val="decimal"/>
      <w:lvlText w:val=""/>
      <w:lvlJc w:val="center"/>
    </w:lvl>
    <w:lvl w:ilvl="5" w:tplc="FFFFFFFF">
      <w:numFmt w:val="decimal"/>
      <w:lvlText w:val=""/>
      <w:lvlJc w:val="center"/>
    </w:lvl>
    <w:lvl w:ilvl="6" w:tplc="FFFFFFFF">
      <w:numFmt w:val="decimal"/>
      <w:lvlText w:val=""/>
      <w:lvlJc w:val="center"/>
    </w:lvl>
    <w:lvl w:ilvl="7" w:tplc="FFFFFFFF">
      <w:numFmt w:val="none"/>
      <w:lvlText w:val=""/>
      <w:lvlJc w:val="left"/>
      <w:pPr>
        <w:tabs>
          <w:tab w:val="num" w:pos="360"/>
        </w:tabs>
      </w:pPr>
    </w:lvl>
    <w:lvl w:ilvl="8" w:tplc="FFFFFFFF">
      <w:numFmt w:val="decimal"/>
      <w:lvlText w:val=""/>
      <w:lvlJc w:val="left"/>
    </w:lvl>
  </w:abstractNum>
  <w:abstractNum w:abstractNumId="10">
    <w:nsid w:val="00000007"/>
    <w:multiLevelType w:val="hybridMultilevel"/>
    <w:tmpl w:val="8C0650DA"/>
    <w:lvl w:ilvl="0" w:tplc="FFFFFFFF">
      <w:numFmt w:val="decimal"/>
      <w:suff w:val="space"/>
      <w:lvlText w:val=""/>
      <w:lvlJc w:val="left"/>
    </w:lvl>
    <w:lvl w:ilvl="1" w:tplc="FFFFFFFF">
      <w:numFmt w:val="decimal"/>
      <w:suff w:val="space"/>
      <w:lvlText w:val=""/>
      <w:lvlJc w:val="left"/>
    </w:lvl>
    <w:lvl w:ilvl="2" w:tplc="FFFFFFFF">
      <w:numFmt w:val="none"/>
      <w:lvlText w:val=""/>
      <w:lvlJc w:val="left"/>
      <w:pPr>
        <w:tabs>
          <w:tab w:val="num" w:pos="360"/>
        </w:tabs>
      </w:pPr>
    </w:lvl>
    <w:lvl w:ilvl="3" w:tplc="FFFFFFFF">
      <w:numFmt w:val="decimal"/>
      <w:suff w:val="nothing"/>
      <w:lvlText w:null="1"/>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1">
    <w:nsid w:val="00000008"/>
    <w:multiLevelType w:val="hybridMultilevel"/>
    <w:tmpl w:val="2EFE353A"/>
    <w:lvl w:ilvl="0" w:tplc="FFFFFFFF">
      <w:start w:val="23"/>
      <w:numFmt w:val="decimal"/>
      <w:lvlText w:val=""/>
      <w:lvlJc w:val="left"/>
    </w:lvl>
    <w:lvl w:ilvl="1" w:tplc="FFFFFFFF">
      <w:numFmt w:val="none"/>
      <w:lvlText w:val=""/>
      <w:lvlJc w:val="left"/>
      <w:pPr>
        <w:tabs>
          <w:tab w:val="num" w:pos="360"/>
        </w:tabs>
      </w:pPr>
    </w:lvl>
    <w:lvl w:ilvl="2" w:tplc="FFFFFFFF">
      <w:start w:val="16777216"/>
      <w:numFmt w:val="decimal"/>
      <w:lvlText w:val="ᜀĀᜀĀ"/>
      <w:lvlJc w:val="left"/>
    </w:lvl>
    <w:lvl w:ilvl="3" w:tplc="FFFFFFFF">
      <w:start w:val="771751936"/>
      <w:numFmt w:val="decimal"/>
      <w:lvlText w:val=""/>
      <w:lvlJc w:val="center"/>
    </w:lvl>
    <w:lvl w:ilvl="4" w:tplc="FFFFFFFF">
      <w:numFmt w:val="decimal"/>
      <w:lvlText w:val=""/>
      <w:lvlJc w:val="center"/>
    </w:lvl>
    <w:lvl w:ilvl="5" w:tplc="FFFFFFFF">
      <w:numFmt w:val="decimal"/>
      <w:lvlText w:val=""/>
      <w:lvlJc w:val="center"/>
    </w:lvl>
    <w:lvl w:ilvl="6" w:tplc="FFFFFFFF">
      <w:numFmt w:val="decimal"/>
      <w:lvlText w:val=""/>
      <w:lvlJc w:val="center"/>
    </w:lvl>
    <w:lvl w:ilvl="7" w:tplc="FFFFFFFF">
      <w:numFmt w:val="decimal"/>
      <w:lvlText w:val=""/>
      <w:lvlJc w:val="center"/>
    </w:lvl>
    <w:lvl w:ilvl="8" w:tplc="FFFFFFFF">
      <w:numFmt w:val="decimal"/>
      <w:lvlText w:val=""/>
      <w:lvlJc w:val="center"/>
    </w:lvl>
  </w:abstractNum>
  <w:abstractNum w:abstractNumId="12">
    <w:nsid w:val="00000009"/>
    <w:multiLevelType w:val="hybridMultilevel"/>
    <w:tmpl w:val="312167AC"/>
    <w:lvl w:ilvl="0" w:tplc="FFFFFFFF">
      <w:numFmt w:val="decimal"/>
      <w:lvlText w:val=""/>
      <w:lvlJc w:val="center"/>
    </w:lvl>
    <w:lvl w:ilvl="1" w:tplc="FFFFFFFF">
      <w:numFmt w:val="decimal"/>
      <w:lvlText w:val=""/>
      <w:lvlJc w:val="center"/>
    </w:lvl>
    <w:lvl w:ilvl="2" w:tplc="FFFFFFFF">
      <w:numFmt w:val="decimal"/>
      <w:lvlRestart w:val="0"/>
      <w:isLgl/>
      <w:lvlText w:val=""/>
      <w:legacy w:legacy="1" w:legacySpace="0" w:legacyIndent="0"/>
      <w:lvlJc w:val="left"/>
    </w:lvl>
    <w:lvl w:ilvl="3" w:tplc="FFFFFFFF">
      <w:start w:val="33554432"/>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A"/>
    <w:multiLevelType w:val="hybridMultilevel"/>
    <w:tmpl w:val="3DB012B2"/>
    <w:lvl w:ilvl="0" w:tplc="FFFFFFFF">
      <w:start w:val="1"/>
      <w:numFmt w:val="bullet"/>
      <w:lvlText w:val="в"/>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B"/>
    <w:multiLevelType w:val="hybridMultilevel"/>
    <w:tmpl w:val="2708C9A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0C"/>
    <w:multiLevelType w:val="hybridMultilevel"/>
    <w:tmpl w:val="5B25AC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0D"/>
    <w:multiLevelType w:val="hybridMultilevel"/>
    <w:tmpl w:val="175DFCF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0E"/>
    <w:multiLevelType w:val="hybridMultilevel"/>
    <w:tmpl w:val="4F97E3E4"/>
    <w:lvl w:ilvl="0" w:tplc="FFFFFFFF">
      <w:start w:val="1"/>
      <w:numFmt w:val="bullet"/>
      <w:lvlText w:val="−"/>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0F"/>
    <w:multiLevelType w:val="hybridMultilevel"/>
    <w:tmpl w:val="053B0A9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0"/>
    <w:multiLevelType w:val="hybridMultilevel"/>
    <w:tmpl w:val="34FD6B4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1"/>
    <w:multiLevelType w:val="hybridMultilevel"/>
    <w:tmpl w:val="5915FF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2"/>
    <w:multiLevelType w:val="hybridMultilevel"/>
    <w:tmpl w:val="E36E84DA"/>
    <w:lvl w:ilvl="0" w:tplc="FFFFFFFF">
      <w:numFmt w:val="decimal"/>
      <w:suff w:val="space"/>
      <w:lvlText w:val=""/>
      <w:lvlJc w:val="left"/>
    </w:lvl>
    <w:lvl w:ilvl="1" w:tplc="FFFFFFFF">
      <w:numFmt w:val="decimal"/>
      <w:suff w:val="space"/>
      <w:lvlText w:val=""/>
      <w:lvlJc w:val="left"/>
    </w:lvl>
    <w:lvl w:ilvl="2" w:tplc="FFFFFFFF">
      <w:numFmt w:val="decimal"/>
      <w:suff w:val="space"/>
      <w:lvlText w:val=""/>
      <w:lvlJc w:val="left"/>
    </w:lvl>
    <w:lvl w:ilvl="3" w:tplc="FFFFFFFF">
      <w:numFmt w:val="decimal"/>
      <w:suff w:val="space"/>
      <w:lvlText w:val=""/>
      <w:lvlJc w:val="left"/>
    </w:lvl>
    <w:lvl w:ilvl="4" w:tplc="FFFFFFFF">
      <w:numFmt w:val="decimal"/>
      <w:suff w:val="space"/>
      <w:lvlText w:val=""/>
      <w:lvlJc w:val="left"/>
    </w:lvl>
    <w:lvl w:ilvl="5" w:tplc="FFFFFFFF">
      <w:numFmt w:val="none"/>
      <w:lvlText w:val=""/>
      <w:lvlJc w:val="left"/>
      <w:pPr>
        <w:tabs>
          <w:tab w:val="num" w:pos="360"/>
        </w:tabs>
      </w:p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013"/>
    <w:multiLevelType w:val="hybridMultilevel"/>
    <w:tmpl w:val="16B6C0F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3">
    <w:nsid w:val="00000014"/>
    <w:multiLevelType w:val="hybridMultilevel"/>
    <w:tmpl w:val="672EE720"/>
    <w:lvl w:ilvl="0" w:tplc="FFFFFFFF">
      <w:numFmt w:val="decimal"/>
      <w:lvlText w:val=""/>
      <w:lvlJc w:val="left"/>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decimal"/>
      <w:lvlText w:null="1"/>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0015"/>
    <w:multiLevelType w:val="hybridMultilevel"/>
    <w:tmpl w:val="3FC32E2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Ȁ⸀ĀᜀĀᜀ"/>
      <w:lvlJc w:val="left"/>
    </w:lvl>
    <w:lvl w:ilvl="6" w:tplc="FFFFFFFF">
      <w:start w:val="385875968"/>
      <w:numFmt w:val="decimal"/>
      <w:lvlText w:val="ĀȀ⸀Āᜀ"/>
      <w:lvlJc w:val="left"/>
    </w:lvl>
    <w:lvl w:ilvl="7" w:tplc="FFFFFFFF">
      <w:numFmt w:val="decimal"/>
      <w:lvlText w:val=""/>
      <w:lvlJc w:val="left"/>
    </w:lvl>
    <w:lvl w:ilvl="8" w:tplc="FFFFFFFF">
      <w:numFmt w:val="decimal"/>
      <w:lvlText w:val=""/>
      <w:lvlJc w:val="left"/>
    </w:lvl>
  </w:abstractNum>
  <w:abstractNum w:abstractNumId="25">
    <w:nsid w:val="00000016"/>
    <w:multiLevelType w:val="hybridMultilevel"/>
    <w:tmpl w:val="49C0E82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0017"/>
    <w:multiLevelType w:val="hybridMultilevel"/>
    <w:tmpl w:val="14D5368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0018"/>
    <w:multiLevelType w:val="hybridMultilevel"/>
    <w:tmpl w:val="230F856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0019"/>
    <w:multiLevelType w:val="hybridMultilevel"/>
    <w:tmpl w:val="6EAA85F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001A"/>
    <w:multiLevelType w:val="hybridMultilevel"/>
    <w:tmpl w:val="3F06ECB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001B"/>
    <w:multiLevelType w:val="hybridMultilevel"/>
    <w:tmpl w:val="3B59480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001C"/>
    <w:multiLevelType w:val="hybridMultilevel"/>
    <w:tmpl w:val="6CAA230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33">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35">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36">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37">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38">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39">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40">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1">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42">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43">
    <w:nsid w:val="00000031"/>
    <w:multiLevelType w:val="singleLevel"/>
    <w:tmpl w:val="00000031"/>
    <w:name w:val="WW8Num4"/>
    <w:lvl w:ilvl="0">
      <w:start w:val="1"/>
      <w:numFmt w:val="decimal"/>
      <w:lvlText w:val="%1)"/>
      <w:lvlJc w:val="left"/>
      <w:pPr>
        <w:tabs>
          <w:tab w:val="num" w:pos="720"/>
        </w:tabs>
        <w:ind w:left="720" w:hanging="360"/>
      </w:pPr>
    </w:lvl>
  </w:abstractNum>
  <w:abstractNum w:abstractNumId="44">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45">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46">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47">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48">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9">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50">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51">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52">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53">
    <w:nsid w:val="0000003E"/>
    <w:multiLevelType w:val="singleLevel"/>
    <w:tmpl w:val="0000003E"/>
    <w:name w:val="WW8Num37"/>
    <w:lvl w:ilvl="0">
      <w:start w:val="1"/>
      <w:numFmt w:val="decimal"/>
      <w:lvlText w:val="%1."/>
      <w:lvlJc w:val="left"/>
      <w:pPr>
        <w:tabs>
          <w:tab w:val="num" w:pos="0"/>
        </w:tabs>
        <w:ind w:left="502" w:hanging="360"/>
      </w:pPr>
    </w:lvl>
  </w:abstractNum>
  <w:abstractNum w:abstractNumId="54">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55">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56">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57">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58">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59">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60">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61">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62">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63">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64">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5">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6">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67">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68">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69">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70">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71">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72">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73">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74">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75">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76">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77">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78">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79">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80">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81">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2">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83">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84">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85">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86">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7">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8">
    <w:nsid w:val="000000D2"/>
    <w:multiLevelType w:val="hybridMultilevel"/>
    <w:tmpl w:val="19A5256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9">
    <w:nsid w:val="000000D3"/>
    <w:multiLevelType w:val="hybridMultilevel"/>
    <w:tmpl w:val="335A1DF0"/>
    <w:lvl w:ilvl="0" w:tplc="FFFFFFFF">
      <w:start w:val="1"/>
      <w:numFmt w:val="bullet"/>
      <w:lvlText w:val="і"/>
      <w:lvlJc w:val="left"/>
    </w:lvl>
    <w:lvl w:ilvl="1" w:tplc="FFFFFFFF">
      <w:start w:val="1"/>
      <w:numFmt w:val="decimal"/>
      <w:lvlText w:val="%2"/>
      <w:lvlJc w:val="left"/>
    </w:lvl>
    <w:lvl w:ilvl="2" w:tplc="FFFFFFFF">
      <w:start w:val="2"/>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0">
    <w:nsid w:val="000000D4"/>
    <w:multiLevelType w:val="hybridMultilevel"/>
    <w:tmpl w:val="28677B7C"/>
    <w:lvl w:ilvl="0" w:tplc="FFFFFFFF">
      <w:start w:val="1"/>
      <w:numFmt w:val="bullet"/>
      <w:lvlText w:val="і"/>
      <w:lvlJc w:val="left"/>
    </w:lvl>
    <w:lvl w:ilvl="1" w:tplc="FFFFFFFF">
      <w:start w:val="3"/>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1">
    <w:nsid w:val="000000D5"/>
    <w:multiLevelType w:val="hybridMultilevel"/>
    <w:tmpl w:val="378D97C0"/>
    <w:lvl w:ilvl="0" w:tplc="FFFFFFFF">
      <w:start w:val="1"/>
      <w:numFmt w:val="bullet"/>
      <w:lvlText w:val="і"/>
      <w:lvlJc w:val="left"/>
    </w:lvl>
    <w:lvl w:ilvl="1" w:tplc="FFFFFFFF">
      <w:start w:val="4"/>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2">
    <w:nsid w:val="000000D6"/>
    <w:multiLevelType w:val="hybridMultilevel"/>
    <w:tmpl w:val="1D91467C"/>
    <w:lvl w:ilvl="0" w:tplc="FFFFFFFF">
      <w:start w:val="5"/>
      <w:numFmt w:val="decimal"/>
      <w:lvlText w:val="%1."/>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3">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96">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97">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98">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99">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10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10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10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10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105">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108">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109">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110">
    <w:nsid w:val="1C523D75"/>
    <w:multiLevelType w:val="hybridMultilevel"/>
    <w:tmpl w:val="01BE411A"/>
    <w:name w:val="WW8Num203"/>
    <w:lvl w:ilvl="0" w:tplc="7D1AE24C">
      <w:start w:val="1"/>
      <w:numFmt w:val="bullet"/>
      <w:lvlText w:val=""/>
      <w:lvlJc w:val="left"/>
      <w:pPr>
        <w:ind w:left="1429" w:hanging="360"/>
      </w:pPr>
      <w:rPr>
        <w:rFonts w:ascii="Symbol" w:hAnsi="Symbol" w:hint="default"/>
      </w:rPr>
    </w:lvl>
    <w:lvl w:ilvl="1" w:tplc="1C6A5CAC">
      <w:start w:val="1"/>
      <w:numFmt w:val="bullet"/>
      <w:lvlText w:val="o"/>
      <w:lvlJc w:val="left"/>
      <w:pPr>
        <w:ind w:left="2149" w:hanging="360"/>
      </w:pPr>
      <w:rPr>
        <w:rFonts w:ascii="Courier New" w:hAnsi="Courier New" w:cs="Courier New" w:hint="default"/>
      </w:rPr>
    </w:lvl>
    <w:lvl w:ilvl="2" w:tplc="AE3A8EC2">
      <w:start w:val="1"/>
      <w:numFmt w:val="bullet"/>
      <w:lvlText w:val=""/>
      <w:lvlJc w:val="left"/>
      <w:pPr>
        <w:ind w:left="2869" w:hanging="360"/>
      </w:pPr>
      <w:rPr>
        <w:rFonts w:ascii="Wingdings" w:hAnsi="Wingdings" w:hint="default"/>
      </w:rPr>
    </w:lvl>
    <w:lvl w:ilvl="3" w:tplc="113ED23A">
      <w:start w:val="1"/>
      <w:numFmt w:val="bullet"/>
      <w:lvlText w:val=""/>
      <w:lvlJc w:val="left"/>
      <w:pPr>
        <w:ind w:left="3589" w:hanging="360"/>
      </w:pPr>
      <w:rPr>
        <w:rFonts w:ascii="Symbol" w:hAnsi="Symbol" w:hint="default"/>
      </w:rPr>
    </w:lvl>
    <w:lvl w:ilvl="4" w:tplc="AABEEB18">
      <w:start w:val="1"/>
      <w:numFmt w:val="bullet"/>
      <w:lvlText w:val="o"/>
      <w:lvlJc w:val="left"/>
      <w:pPr>
        <w:ind w:left="4309" w:hanging="360"/>
      </w:pPr>
      <w:rPr>
        <w:rFonts w:ascii="Courier New" w:hAnsi="Courier New" w:cs="Courier New" w:hint="default"/>
      </w:rPr>
    </w:lvl>
    <w:lvl w:ilvl="5" w:tplc="9016182A">
      <w:start w:val="1"/>
      <w:numFmt w:val="bullet"/>
      <w:lvlText w:val=""/>
      <w:lvlJc w:val="left"/>
      <w:pPr>
        <w:ind w:left="5029" w:hanging="360"/>
      </w:pPr>
      <w:rPr>
        <w:rFonts w:ascii="Wingdings" w:hAnsi="Wingdings" w:hint="default"/>
      </w:rPr>
    </w:lvl>
    <w:lvl w:ilvl="6" w:tplc="79FC4B3E">
      <w:start w:val="1"/>
      <w:numFmt w:val="bullet"/>
      <w:lvlText w:val=""/>
      <w:lvlJc w:val="left"/>
      <w:pPr>
        <w:ind w:left="5749" w:hanging="360"/>
      </w:pPr>
      <w:rPr>
        <w:rFonts w:ascii="Symbol" w:hAnsi="Symbol" w:hint="default"/>
      </w:rPr>
    </w:lvl>
    <w:lvl w:ilvl="7" w:tplc="1D5802DE">
      <w:start w:val="1"/>
      <w:numFmt w:val="bullet"/>
      <w:lvlText w:val="o"/>
      <w:lvlJc w:val="left"/>
      <w:pPr>
        <w:ind w:left="6469" w:hanging="360"/>
      </w:pPr>
      <w:rPr>
        <w:rFonts w:ascii="Courier New" w:hAnsi="Courier New" w:cs="Courier New" w:hint="default"/>
      </w:rPr>
    </w:lvl>
    <w:lvl w:ilvl="8" w:tplc="81AAE9B6">
      <w:start w:val="1"/>
      <w:numFmt w:val="bullet"/>
      <w:lvlText w:val=""/>
      <w:lvlJc w:val="left"/>
      <w:pPr>
        <w:ind w:left="7189" w:hanging="360"/>
      </w:pPr>
      <w:rPr>
        <w:rFonts w:ascii="Wingdings" w:hAnsi="Wingdings" w:hint="default"/>
      </w:rPr>
    </w:lvl>
  </w:abstractNum>
  <w:abstractNum w:abstractNumId="111">
    <w:nsid w:val="29BC4D0C"/>
    <w:multiLevelType w:val="multilevel"/>
    <w:tmpl w:val="08421158"/>
    <w:name w:val="WW8Num20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4255FC7"/>
    <w:multiLevelType w:val="hybridMultilevel"/>
    <w:tmpl w:val="70481354"/>
    <w:name w:val="WW8Num42"/>
    <w:lvl w:ilvl="0" w:tplc="F392AC66">
      <w:start w:val="1"/>
      <w:numFmt w:val="decimal"/>
      <w:lvlText w:val="%1."/>
      <w:lvlJc w:val="left"/>
      <w:pPr>
        <w:ind w:left="360" w:hanging="360"/>
      </w:pPr>
      <w:rPr>
        <w:rFonts w:hint="default"/>
      </w:rPr>
    </w:lvl>
    <w:lvl w:ilvl="1" w:tplc="72B0437A" w:tentative="1">
      <w:start w:val="1"/>
      <w:numFmt w:val="lowerLetter"/>
      <w:lvlText w:val="%2."/>
      <w:lvlJc w:val="left"/>
      <w:pPr>
        <w:ind w:left="1440" w:hanging="360"/>
      </w:pPr>
    </w:lvl>
    <w:lvl w:ilvl="2" w:tplc="2B269B72" w:tentative="1">
      <w:start w:val="1"/>
      <w:numFmt w:val="lowerRoman"/>
      <w:lvlText w:val="%3."/>
      <w:lvlJc w:val="right"/>
      <w:pPr>
        <w:ind w:left="2160" w:hanging="180"/>
      </w:pPr>
    </w:lvl>
    <w:lvl w:ilvl="3" w:tplc="FE8E5146" w:tentative="1">
      <w:start w:val="1"/>
      <w:numFmt w:val="decimal"/>
      <w:lvlText w:val="%4."/>
      <w:lvlJc w:val="left"/>
      <w:pPr>
        <w:ind w:left="2880" w:hanging="360"/>
      </w:pPr>
    </w:lvl>
    <w:lvl w:ilvl="4" w:tplc="84DA2364" w:tentative="1">
      <w:start w:val="1"/>
      <w:numFmt w:val="lowerLetter"/>
      <w:lvlText w:val="%5."/>
      <w:lvlJc w:val="left"/>
      <w:pPr>
        <w:ind w:left="3600" w:hanging="360"/>
      </w:pPr>
    </w:lvl>
    <w:lvl w:ilvl="5" w:tplc="044C3A88" w:tentative="1">
      <w:start w:val="1"/>
      <w:numFmt w:val="lowerRoman"/>
      <w:lvlText w:val="%6."/>
      <w:lvlJc w:val="right"/>
      <w:pPr>
        <w:ind w:left="4320" w:hanging="180"/>
      </w:pPr>
    </w:lvl>
    <w:lvl w:ilvl="6" w:tplc="DBE0E210" w:tentative="1">
      <w:start w:val="1"/>
      <w:numFmt w:val="decimal"/>
      <w:lvlText w:val="%7."/>
      <w:lvlJc w:val="left"/>
      <w:pPr>
        <w:ind w:left="5040" w:hanging="360"/>
      </w:pPr>
    </w:lvl>
    <w:lvl w:ilvl="7" w:tplc="2E6C31E2" w:tentative="1">
      <w:start w:val="1"/>
      <w:numFmt w:val="lowerLetter"/>
      <w:lvlText w:val="%8."/>
      <w:lvlJc w:val="left"/>
      <w:pPr>
        <w:ind w:left="5760" w:hanging="360"/>
      </w:pPr>
    </w:lvl>
    <w:lvl w:ilvl="8" w:tplc="24925B14" w:tentative="1">
      <w:start w:val="1"/>
      <w:numFmt w:val="lowerRoman"/>
      <w:lvlText w:val="%9."/>
      <w:lvlJc w:val="right"/>
      <w:pPr>
        <w:ind w:left="6480" w:hanging="180"/>
      </w:pPr>
    </w:lvl>
  </w:abstractNum>
  <w:abstractNum w:abstractNumId="113">
    <w:nsid w:val="618271F3"/>
    <w:multiLevelType w:val="singleLevel"/>
    <w:tmpl w:val="10864B50"/>
    <w:name w:val="WW8Num43"/>
    <w:lvl w:ilvl="0">
      <w:start w:val="1"/>
      <w:numFmt w:val="decimal"/>
      <w:lvlText w:val="%1)"/>
      <w:legacy w:legacy="1" w:legacySpace="0" w:legacyIndent="365"/>
      <w:lvlJc w:val="left"/>
      <w:rPr>
        <w:rFonts w:ascii="Times New Roman" w:hAnsi="Times New Roman" w:cs="Times New Roman" w:hint="default"/>
      </w:rPr>
    </w:lvl>
  </w:abstractNum>
  <w:abstractNum w:abstractNumId="114">
    <w:nsid w:val="678C4394"/>
    <w:multiLevelType w:val="singleLevel"/>
    <w:tmpl w:val="9436569E"/>
    <w:name w:val="Нумерованный список 1"/>
    <w:lvl w:ilvl="0">
      <w:start w:val="3"/>
      <w:numFmt w:val="decimal"/>
      <w:lvlText w:val="%1."/>
      <w:legacy w:legacy="1" w:legacySpace="0" w:legacyIndent="355"/>
      <w:lvlJc w:val="left"/>
      <w:rPr>
        <w:rFonts w:ascii="Times New Roman" w:hAnsi="Times New Roman" w:cs="Times New Roman" w:hint="default"/>
      </w:rPr>
    </w:lvl>
  </w:abstractNum>
  <w:abstractNum w:abstractNumId="115">
    <w:nsid w:val="72C94A6E"/>
    <w:multiLevelType w:val="hybridMultilevel"/>
    <w:tmpl w:val="E17E48B0"/>
    <w:name w:val="Нумерованный список 2"/>
    <w:lvl w:ilvl="0" w:tplc="5D12DAE8">
      <w:start w:val="9"/>
      <w:numFmt w:val="bullet"/>
      <w:lvlText w:val="-"/>
      <w:lvlJc w:val="left"/>
      <w:pPr>
        <w:ind w:left="720" w:hanging="360"/>
      </w:pPr>
      <w:rPr>
        <w:rFonts w:ascii="Times New Roman" w:eastAsia="Times New Roman" w:hAnsi="Times New Roman" w:cs="Times New Roman" w:hint="default"/>
      </w:rPr>
    </w:lvl>
    <w:lvl w:ilvl="1" w:tplc="6E52D968" w:tentative="1">
      <w:start w:val="1"/>
      <w:numFmt w:val="bullet"/>
      <w:lvlText w:val="o"/>
      <w:lvlJc w:val="left"/>
      <w:pPr>
        <w:ind w:left="1440" w:hanging="360"/>
      </w:pPr>
      <w:rPr>
        <w:rFonts w:ascii="Courier New" w:hAnsi="Courier New" w:cs="Courier New" w:hint="default"/>
      </w:rPr>
    </w:lvl>
    <w:lvl w:ilvl="2" w:tplc="EB98DF06" w:tentative="1">
      <w:start w:val="1"/>
      <w:numFmt w:val="bullet"/>
      <w:lvlText w:val=""/>
      <w:lvlJc w:val="left"/>
      <w:pPr>
        <w:ind w:left="2160" w:hanging="360"/>
      </w:pPr>
      <w:rPr>
        <w:rFonts w:ascii="Wingdings" w:hAnsi="Wingdings" w:hint="default"/>
      </w:rPr>
    </w:lvl>
    <w:lvl w:ilvl="3" w:tplc="740C6430" w:tentative="1">
      <w:start w:val="1"/>
      <w:numFmt w:val="bullet"/>
      <w:lvlText w:val=""/>
      <w:lvlJc w:val="left"/>
      <w:pPr>
        <w:ind w:left="2880" w:hanging="360"/>
      </w:pPr>
      <w:rPr>
        <w:rFonts w:ascii="Symbol" w:hAnsi="Symbol" w:hint="default"/>
      </w:rPr>
    </w:lvl>
    <w:lvl w:ilvl="4" w:tplc="EF58A148" w:tentative="1">
      <w:start w:val="1"/>
      <w:numFmt w:val="bullet"/>
      <w:lvlText w:val="o"/>
      <w:lvlJc w:val="left"/>
      <w:pPr>
        <w:ind w:left="3600" w:hanging="360"/>
      </w:pPr>
      <w:rPr>
        <w:rFonts w:ascii="Courier New" w:hAnsi="Courier New" w:cs="Courier New" w:hint="default"/>
      </w:rPr>
    </w:lvl>
    <w:lvl w:ilvl="5" w:tplc="BC0EE024" w:tentative="1">
      <w:start w:val="1"/>
      <w:numFmt w:val="bullet"/>
      <w:lvlText w:val=""/>
      <w:lvlJc w:val="left"/>
      <w:pPr>
        <w:ind w:left="4320" w:hanging="360"/>
      </w:pPr>
      <w:rPr>
        <w:rFonts w:ascii="Wingdings" w:hAnsi="Wingdings" w:hint="default"/>
      </w:rPr>
    </w:lvl>
    <w:lvl w:ilvl="6" w:tplc="824C1222" w:tentative="1">
      <w:start w:val="1"/>
      <w:numFmt w:val="bullet"/>
      <w:lvlText w:val=""/>
      <w:lvlJc w:val="left"/>
      <w:pPr>
        <w:ind w:left="5040" w:hanging="360"/>
      </w:pPr>
      <w:rPr>
        <w:rFonts w:ascii="Symbol" w:hAnsi="Symbol" w:hint="default"/>
      </w:rPr>
    </w:lvl>
    <w:lvl w:ilvl="7" w:tplc="E1A62FB8" w:tentative="1">
      <w:start w:val="1"/>
      <w:numFmt w:val="bullet"/>
      <w:lvlText w:val="o"/>
      <w:lvlJc w:val="left"/>
      <w:pPr>
        <w:ind w:left="5760" w:hanging="360"/>
      </w:pPr>
      <w:rPr>
        <w:rFonts w:ascii="Courier New" w:hAnsi="Courier New" w:cs="Courier New" w:hint="default"/>
      </w:rPr>
    </w:lvl>
    <w:lvl w:ilvl="8" w:tplc="354C007E" w:tentative="1">
      <w:start w:val="1"/>
      <w:numFmt w:val="bullet"/>
      <w:lvlText w:val=""/>
      <w:lvlJc w:val="left"/>
      <w:pPr>
        <w:ind w:left="6480" w:hanging="360"/>
      </w:pPr>
      <w:rPr>
        <w:rFonts w:ascii="Wingdings" w:hAnsi="Wingdings" w:hint="default"/>
      </w:rPr>
    </w:lvl>
  </w:abstractNum>
  <w:abstractNum w:abstractNumId="116">
    <w:nsid w:val="7E4F7F9B"/>
    <w:multiLevelType w:val="multilevel"/>
    <w:tmpl w:val="421483AE"/>
    <w:lvl w:ilvl="0">
      <w:start w:val="1"/>
      <w:numFmt w:val="decimal"/>
      <w:lvlText w:val="%1."/>
      <w:lvlJc w:val="left"/>
      <w:pPr>
        <w:tabs>
          <w:tab w:val="num" w:pos="-1396"/>
        </w:tabs>
        <w:ind w:left="-1396" w:hanging="360"/>
      </w:pPr>
    </w:lvl>
    <w:lvl w:ilvl="1">
      <w:start w:val="1"/>
      <w:numFmt w:val="lowerLetter"/>
      <w:lvlText w:val="%2."/>
      <w:lvlJc w:val="left"/>
      <w:pPr>
        <w:tabs>
          <w:tab w:val="num" w:pos="-676"/>
        </w:tabs>
        <w:ind w:left="-676" w:hanging="360"/>
      </w:pPr>
    </w:lvl>
    <w:lvl w:ilvl="2">
      <w:start w:val="1"/>
      <w:numFmt w:val="lowerRoman"/>
      <w:lvlText w:val="%3."/>
      <w:lvlJc w:val="right"/>
      <w:pPr>
        <w:tabs>
          <w:tab w:val="num" w:pos="44"/>
        </w:tabs>
        <w:ind w:left="44" w:hanging="180"/>
      </w:pPr>
    </w:lvl>
    <w:lvl w:ilvl="3">
      <w:start w:val="1"/>
      <w:numFmt w:val="decimal"/>
      <w:lvlText w:val="%4."/>
      <w:lvlJc w:val="left"/>
      <w:pPr>
        <w:tabs>
          <w:tab w:val="num" w:pos="764"/>
        </w:tabs>
        <w:ind w:left="764" w:hanging="360"/>
      </w:pPr>
    </w:lvl>
    <w:lvl w:ilvl="4">
      <w:start w:val="1"/>
      <w:numFmt w:val="lowerLetter"/>
      <w:lvlText w:val="%5."/>
      <w:lvlJc w:val="left"/>
      <w:pPr>
        <w:tabs>
          <w:tab w:val="num" w:pos="1484"/>
        </w:tabs>
        <w:ind w:left="1484" w:hanging="360"/>
      </w:pPr>
    </w:lvl>
    <w:lvl w:ilvl="5">
      <w:start w:val="1"/>
      <w:numFmt w:val="lowerRoman"/>
      <w:lvlText w:val="%6."/>
      <w:lvlJc w:val="right"/>
      <w:pPr>
        <w:tabs>
          <w:tab w:val="num" w:pos="2204"/>
        </w:tabs>
        <w:ind w:left="2204" w:hanging="180"/>
      </w:pPr>
    </w:lvl>
    <w:lvl w:ilvl="6">
      <w:start w:val="1"/>
      <w:numFmt w:val="decimal"/>
      <w:lvlText w:val="%7."/>
      <w:lvlJc w:val="left"/>
      <w:pPr>
        <w:tabs>
          <w:tab w:val="num" w:pos="2924"/>
        </w:tabs>
        <w:ind w:left="2924" w:hanging="360"/>
      </w:pPr>
    </w:lvl>
    <w:lvl w:ilvl="7">
      <w:start w:val="1"/>
      <w:numFmt w:val="lowerLetter"/>
      <w:lvlText w:val="%8."/>
      <w:lvlJc w:val="left"/>
      <w:pPr>
        <w:tabs>
          <w:tab w:val="num" w:pos="3644"/>
        </w:tabs>
        <w:ind w:left="3644" w:hanging="360"/>
      </w:pPr>
    </w:lvl>
    <w:lvl w:ilvl="8">
      <w:start w:val="1"/>
      <w:numFmt w:val="lowerRoman"/>
      <w:lvlText w:val="%9."/>
      <w:lvlJc w:val="right"/>
      <w:pPr>
        <w:tabs>
          <w:tab w:val="num" w:pos="4364"/>
        </w:tabs>
        <w:ind w:left="4364"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3"/>
  </w:num>
  <w:num w:numId="7">
    <w:abstractNumId w:val="14"/>
  </w:num>
  <w:num w:numId="8">
    <w:abstractNumId w:val="15"/>
  </w:num>
  <w:num w:numId="9">
    <w:abstractNumId w:val="16"/>
  </w:num>
  <w:num w:numId="10">
    <w:abstractNumId w:val="17"/>
  </w:num>
  <w:num w:numId="11">
    <w:abstractNumId w:val="18"/>
  </w:num>
  <w:num w:numId="12">
    <w:abstractNumId w:val="19"/>
  </w:num>
  <w:num w:numId="13">
    <w:abstractNumId w:val="20"/>
  </w:num>
  <w:num w:numId="14">
    <w:abstractNumId w:val="88"/>
  </w:num>
  <w:num w:numId="15">
    <w:abstractNumId w:val="89"/>
  </w:num>
  <w:num w:numId="16">
    <w:abstractNumId w:val="90"/>
  </w:num>
  <w:num w:numId="17">
    <w:abstractNumId w:val="91"/>
  </w:num>
  <w:num w:numId="18">
    <w:abstractNumId w:val="92"/>
  </w:num>
  <w:num w:numId="19">
    <w:abstractNumId w:val="5"/>
  </w:num>
  <w:num w:numId="20">
    <w:abstractNumId w:val="8"/>
  </w:num>
  <w:num w:numId="21">
    <w:abstractNumId w:val="9"/>
  </w:num>
  <w:num w:numId="22">
    <w:abstractNumId w:val="116"/>
  </w:num>
  <w:num w:numId="23">
    <w:abstractNumId w:val="6"/>
  </w:num>
  <w:num w:numId="24">
    <w:abstractNumId w:val="7"/>
  </w:num>
  <w:num w:numId="25">
    <w:abstractNumId w:val="10"/>
  </w:num>
  <w:num w:numId="26">
    <w:abstractNumId w:val="11"/>
  </w:num>
  <w:num w:numId="27">
    <w:abstractNumId w:val="12"/>
  </w:num>
  <w:num w:numId="28">
    <w:abstractNumId w:val="21"/>
  </w:num>
  <w:num w:numId="29">
    <w:abstractNumId w:val="22"/>
  </w:num>
  <w:num w:numId="30">
    <w:abstractNumId w:val="23"/>
  </w:num>
  <w:num w:numId="31">
    <w:abstractNumId w:val="24"/>
  </w:num>
  <w:num w:numId="32">
    <w:abstractNumId w:val="25"/>
  </w:num>
  <w:num w:numId="33">
    <w:abstractNumId w:val="26"/>
  </w:num>
  <w:num w:numId="34">
    <w:abstractNumId w:val="27"/>
  </w:num>
  <w:num w:numId="35">
    <w:abstractNumId w:val="28"/>
  </w:num>
  <w:num w:numId="36">
    <w:abstractNumId w:val="29"/>
  </w:num>
  <w:num w:numId="37">
    <w:abstractNumId w:val="30"/>
  </w:num>
  <w:num w:numId="38">
    <w:abstractNumId w:val="3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02"/>
    <w:rsid w:val="0001292B"/>
    <w:rsid w:val="00012934"/>
    <w:rsid w:val="00012A69"/>
    <w:rsid w:val="00012DC4"/>
    <w:rsid w:val="00012DCC"/>
    <w:rsid w:val="00012DD3"/>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9F3"/>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B0"/>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24"/>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10"/>
    <w:rsid w:val="000D6B60"/>
    <w:rsid w:val="000D6B66"/>
    <w:rsid w:val="000D6BB5"/>
    <w:rsid w:val="000D6C59"/>
    <w:rsid w:val="000D6D00"/>
    <w:rsid w:val="000D6D58"/>
    <w:rsid w:val="000D6D82"/>
    <w:rsid w:val="000D6F87"/>
    <w:rsid w:val="000D70F7"/>
    <w:rsid w:val="000D724A"/>
    <w:rsid w:val="000D728F"/>
    <w:rsid w:val="000D7292"/>
    <w:rsid w:val="000D73BC"/>
    <w:rsid w:val="000D7448"/>
    <w:rsid w:val="000D75B9"/>
    <w:rsid w:val="000D7610"/>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D5"/>
    <w:rsid w:val="000E5BED"/>
    <w:rsid w:val="000E5C21"/>
    <w:rsid w:val="000E5D33"/>
    <w:rsid w:val="000E5D6E"/>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56"/>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9A"/>
    <w:rsid w:val="001B65BB"/>
    <w:rsid w:val="001B6606"/>
    <w:rsid w:val="001B6661"/>
    <w:rsid w:val="001B678D"/>
    <w:rsid w:val="001B6796"/>
    <w:rsid w:val="001B67DC"/>
    <w:rsid w:val="001B683D"/>
    <w:rsid w:val="001B69AF"/>
    <w:rsid w:val="001B69D5"/>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FCA"/>
    <w:rsid w:val="002040A2"/>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A82"/>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92"/>
    <w:rsid w:val="00292A65"/>
    <w:rsid w:val="00292ADE"/>
    <w:rsid w:val="00292B4E"/>
    <w:rsid w:val="00292CB7"/>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B4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722"/>
    <w:rsid w:val="00296AA4"/>
    <w:rsid w:val="00296B41"/>
    <w:rsid w:val="00296BB3"/>
    <w:rsid w:val="00296CA3"/>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0EFF"/>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1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C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5C"/>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E43"/>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046"/>
    <w:rsid w:val="00395232"/>
    <w:rsid w:val="003952D5"/>
    <w:rsid w:val="00395305"/>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4F7"/>
    <w:rsid w:val="00410546"/>
    <w:rsid w:val="004105C3"/>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31"/>
    <w:rsid w:val="00440B8A"/>
    <w:rsid w:val="00440C2F"/>
    <w:rsid w:val="00440D52"/>
    <w:rsid w:val="00440E3D"/>
    <w:rsid w:val="00440E62"/>
    <w:rsid w:val="00440E99"/>
    <w:rsid w:val="00440F9C"/>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CD"/>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3C"/>
    <w:rsid w:val="004467C4"/>
    <w:rsid w:val="00446833"/>
    <w:rsid w:val="0044698E"/>
    <w:rsid w:val="00446A25"/>
    <w:rsid w:val="00446AB3"/>
    <w:rsid w:val="00446AB6"/>
    <w:rsid w:val="00446AC7"/>
    <w:rsid w:val="00446AF7"/>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6ED"/>
    <w:rsid w:val="00523735"/>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43"/>
    <w:rsid w:val="00527070"/>
    <w:rsid w:val="005270AE"/>
    <w:rsid w:val="005271D2"/>
    <w:rsid w:val="00527222"/>
    <w:rsid w:val="00527261"/>
    <w:rsid w:val="005272CE"/>
    <w:rsid w:val="005272E8"/>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555"/>
    <w:rsid w:val="005375DD"/>
    <w:rsid w:val="00537707"/>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BD"/>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4C"/>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984"/>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DEE"/>
    <w:rsid w:val="005E7E06"/>
    <w:rsid w:val="005E7E49"/>
    <w:rsid w:val="005F00C6"/>
    <w:rsid w:val="005F01F7"/>
    <w:rsid w:val="005F020F"/>
    <w:rsid w:val="005F02FF"/>
    <w:rsid w:val="005F0304"/>
    <w:rsid w:val="005F0353"/>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54"/>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02"/>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FB8"/>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E9"/>
    <w:rsid w:val="006E330D"/>
    <w:rsid w:val="006E3366"/>
    <w:rsid w:val="006E3374"/>
    <w:rsid w:val="006E34A7"/>
    <w:rsid w:val="006E35D3"/>
    <w:rsid w:val="006E365A"/>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3FEA"/>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32F"/>
    <w:rsid w:val="0074548C"/>
    <w:rsid w:val="007454CD"/>
    <w:rsid w:val="00745533"/>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44E"/>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9C0"/>
    <w:rsid w:val="00750A1B"/>
    <w:rsid w:val="00750A70"/>
    <w:rsid w:val="00750AEB"/>
    <w:rsid w:val="00750B03"/>
    <w:rsid w:val="00750B74"/>
    <w:rsid w:val="00750CCD"/>
    <w:rsid w:val="00750D91"/>
    <w:rsid w:val="00750DFA"/>
    <w:rsid w:val="00750E56"/>
    <w:rsid w:val="00750EA7"/>
    <w:rsid w:val="00750EBC"/>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62"/>
    <w:rsid w:val="007647FF"/>
    <w:rsid w:val="0076482A"/>
    <w:rsid w:val="00764853"/>
    <w:rsid w:val="007648B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683"/>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A94"/>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300"/>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10"/>
    <w:rsid w:val="00803EA9"/>
    <w:rsid w:val="00803F69"/>
    <w:rsid w:val="00803F74"/>
    <w:rsid w:val="00803FB0"/>
    <w:rsid w:val="008040A5"/>
    <w:rsid w:val="008041B4"/>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8"/>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E7"/>
    <w:rsid w:val="0085243C"/>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48"/>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A7"/>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8A"/>
    <w:rsid w:val="008E6B9B"/>
    <w:rsid w:val="008E6C37"/>
    <w:rsid w:val="008E6D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545"/>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7DB"/>
    <w:rsid w:val="0098386E"/>
    <w:rsid w:val="009838F5"/>
    <w:rsid w:val="0098395C"/>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AF"/>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206"/>
    <w:rsid w:val="009D3213"/>
    <w:rsid w:val="009D334B"/>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D9E"/>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BE7"/>
    <w:rsid w:val="00A73BEA"/>
    <w:rsid w:val="00A73BFA"/>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6F1"/>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D23"/>
    <w:rsid w:val="00AD6D57"/>
    <w:rsid w:val="00AD6DA3"/>
    <w:rsid w:val="00AD6DCA"/>
    <w:rsid w:val="00AD6DDA"/>
    <w:rsid w:val="00AD6EA5"/>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B0"/>
    <w:rsid w:val="00B03CE4"/>
    <w:rsid w:val="00B03D4A"/>
    <w:rsid w:val="00B03D74"/>
    <w:rsid w:val="00B03F8F"/>
    <w:rsid w:val="00B04009"/>
    <w:rsid w:val="00B04048"/>
    <w:rsid w:val="00B0406D"/>
    <w:rsid w:val="00B040C7"/>
    <w:rsid w:val="00B040C9"/>
    <w:rsid w:val="00B04163"/>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66"/>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BC"/>
    <w:rsid w:val="00BC1375"/>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23"/>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D40"/>
    <w:rsid w:val="00BD1D82"/>
    <w:rsid w:val="00BD1DE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E8"/>
    <w:rsid w:val="00C055F5"/>
    <w:rsid w:val="00C055FE"/>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73F"/>
    <w:rsid w:val="00C10852"/>
    <w:rsid w:val="00C10969"/>
    <w:rsid w:val="00C10A75"/>
    <w:rsid w:val="00C10C96"/>
    <w:rsid w:val="00C10D13"/>
    <w:rsid w:val="00C10D99"/>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2A"/>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5B9"/>
    <w:rsid w:val="00C836AD"/>
    <w:rsid w:val="00C83710"/>
    <w:rsid w:val="00C83816"/>
    <w:rsid w:val="00C83859"/>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33E"/>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B"/>
    <w:rsid w:val="00CD2A53"/>
    <w:rsid w:val="00CD2A70"/>
    <w:rsid w:val="00CD2B4A"/>
    <w:rsid w:val="00CD2B96"/>
    <w:rsid w:val="00CD2BF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403"/>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9D"/>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BA2"/>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5E6"/>
    <w:rsid w:val="00D306F0"/>
    <w:rsid w:val="00D3089A"/>
    <w:rsid w:val="00D3098B"/>
    <w:rsid w:val="00D30A7C"/>
    <w:rsid w:val="00D30A93"/>
    <w:rsid w:val="00D30BCB"/>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8D1"/>
    <w:rsid w:val="00D45A73"/>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611"/>
    <w:rsid w:val="00D7785D"/>
    <w:rsid w:val="00D7794E"/>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F7"/>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926"/>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0B"/>
    <w:rsid w:val="00DB7D2A"/>
    <w:rsid w:val="00DB7E88"/>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4DC"/>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9E"/>
    <w:rsid w:val="00E31416"/>
    <w:rsid w:val="00E3145B"/>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D1D"/>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0FD8"/>
    <w:rsid w:val="00E6105B"/>
    <w:rsid w:val="00E61173"/>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53"/>
    <w:rsid w:val="00E76428"/>
    <w:rsid w:val="00E7647A"/>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CD"/>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B3"/>
    <w:rsid w:val="00ED6ED1"/>
    <w:rsid w:val="00ED7052"/>
    <w:rsid w:val="00ED71E0"/>
    <w:rsid w:val="00ED737C"/>
    <w:rsid w:val="00ED755E"/>
    <w:rsid w:val="00ED767E"/>
    <w:rsid w:val="00ED7804"/>
    <w:rsid w:val="00ED78EC"/>
    <w:rsid w:val="00ED78F7"/>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44"/>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637"/>
    <w:rsid w:val="00F536B2"/>
    <w:rsid w:val="00F536C5"/>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22F"/>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26"/>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99"/>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8299F5-59F6-40F6-8CCD-8FFD21BB8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766</TotalTime>
  <Pages>24</Pages>
  <Words>4652</Words>
  <Characters>26521</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31111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24</cp:revision>
  <cp:lastPrinted>2009-02-06T05:36:00Z</cp:lastPrinted>
  <dcterms:created xsi:type="dcterms:W3CDTF">2022-03-03T20:37:00Z</dcterms:created>
  <dcterms:modified xsi:type="dcterms:W3CDTF">2022-03-04T13:23:00Z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