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09" w:rsidRDefault="009B5F09" w:rsidP="009B5F09">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 xml:space="preserve">Помпій Олександр Олександрович, </w:t>
      </w:r>
      <w:r>
        <w:rPr>
          <w:rFonts w:ascii="Arial" w:hAnsi="Arial" w:cs="Arial"/>
          <w:kern w:val="0"/>
          <w:sz w:val="28"/>
          <w:szCs w:val="28"/>
          <w:lang w:eastAsia="ru-RU"/>
        </w:rPr>
        <w:t>асистент кафедри, Державний</w:t>
      </w:r>
    </w:p>
    <w:p w:rsidR="009B5F09" w:rsidRDefault="009B5F09" w:rsidP="009B5F09">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заклад «Луганський державний медичний університет», тема</w:t>
      </w:r>
    </w:p>
    <w:p w:rsidR="009B5F09" w:rsidRDefault="009B5F09" w:rsidP="009B5F09">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дисертації: «Оптимізація конструкції адгезивних мостоподібних протезів для відновлення цілісності зубних рядів» (221 Стоматологія).</w:t>
      </w:r>
    </w:p>
    <w:p w:rsidR="009B5F09" w:rsidRDefault="009B5F09" w:rsidP="009B5F09">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Спеціалізована вчена рада ДФ 11.600.001 в Донецькому</w:t>
      </w:r>
    </w:p>
    <w:p w:rsidR="00C26D80" w:rsidRPr="009B5F09" w:rsidRDefault="009B5F09" w:rsidP="009B5F09">
      <w:r>
        <w:rPr>
          <w:rFonts w:ascii="Arial" w:hAnsi="Arial" w:cs="Arial"/>
          <w:kern w:val="0"/>
          <w:sz w:val="28"/>
          <w:szCs w:val="28"/>
          <w:lang w:eastAsia="ru-RU"/>
        </w:rPr>
        <w:t>національному медичному університеті</w:t>
      </w:r>
    </w:p>
    <w:sectPr w:rsidR="00C26D80" w:rsidRPr="009B5F0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A474D8">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A474D8">
                <w:pPr>
                  <w:spacing w:line="240" w:lineRule="auto"/>
                </w:pPr>
                <w:fldSimple w:instr=" PAGE \* MERGEFORMAT ">
                  <w:r w:rsidR="009B5F09" w:rsidRPr="009B5F0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A474D8">
      <w:pPr>
        <w:rPr>
          <w:sz w:val="2"/>
          <w:szCs w:val="2"/>
        </w:rPr>
      </w:pPr>
      <w:r w:rsidRPr="00A474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A474D8">
                  <w:pPr>
                    <w:spacing w:line="240" w:lineRule="auto"/>
                  </w:pPr>
                  <w:fldSimple w:instr=" PAGE \* MERGEFORMAT ">
                    <w:r w:rsidR="00BE3CDA" w:rsidRPr="00E82620">
                      <w:rPr>
                        <w:rStyle w:val="afffff9"/>
                        <w:b w:val="0"/>
                        <w:bCs w:val="0"/>
                        <w:noProof/>
                      </w:rPr>
                      <w:t>12</w:t>
                    </w:r>
                  </w:fldSimple>
                </w:p>
              </w:txbxContent>
            </v:textbox>
            <w10:wrap anchorx="page" anchory="page"/>
          </v:shape>
        </w:pict>
      </w:r>
    </w:p>
    <w:p w:rsidR="00BE3CDA" w:rsidRDefault="00BE3CDA"/>
    <w:p w:rsidR="00BE3CDA" w:rsidRDefault="00BE3CDA"/>
    <w:p w:rsidR="00BE3CDA" w:rsidRDefault="00A474D8">
      <w:pPr>
        <w:rPr>
          <w:sz w:val="2"/>
          <w:szCs w:val="2"/>
        </w:rPr>
      </w:pPr>
      <w:r w:rsidRPr="00A474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A474D8">
                  <w:pPr>
                    <w:pStyle w:val="1ffffff7"/>
                    <w:spacing w:line="240" w:lineRule="auto"/>
                  </w:pPr>
                  <w:fldSimple w:instr=" PAGE \* MERGEFORMAT ">
                    <w:r w:rsidR="00BE3CDA" w:rsidRPr="00E82620">
                      <w:rPr>
                        <w:rStyle w:val="3b"/>
                        <w:noProof/>
                      </w:rPr>
                      <w:t>12</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50D49-4C34-4932-81E8-A3B59009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Words>
  <Characters>289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2021-10-26T18:46:00Z</dcterms:created>
  <dcterms:modified xsi:type="dcterms:W3CDTF">2021-10-26T18:52:00Z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