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915A26" w:rsidRDefault="00915A26" w:rsidP="00915A26">
      <w:r w:rsidRPr="00915A26">
        <w:rPr>
          <w:rFonts w:ascii="Times New Roman" w:eastAsia="Arial Narrow" w:hAnsi="Times New Roman" w:cs="Times New Roman"/>
          <w:b/>
          <w:bCs/>
          <w:color w:val="000000"/>
          <w:kern w:val="0"/>
          <w:sz w:val="24"/>
          <w:lang w:val="uk-UA" w:eastAsia="uk-UA" w:bidi="uk-UA"/>
        </w:rPr>
        <w:t>Лямпрехт Олена Валеріївна</w:t>
      </w:r>
      <w:r w:rsidRPr="00915A26">
        <w:rPr>
          <w:rFonts w:ascii="Times New Roman" w:eastAsia="Arial Narrow" w:hAnsi="Times New Roman" w:cs="Times New Roman"/>
          <w:color w:val="000000"/>
          <w:kern w:val="0"/>
          <w:sz w:val="24"/>
          <w:lang w:val="uk-UA" w:eastAsia="uk-UA" w:bidi="uk-UA"/>
        </w:rPr>
        <w:t>, викладач кафедри україн</w:t>
      </w:r>
      <w:r w:rsidRPr="00915A26">
        <w:rPr>
          <w:rFonts w:ascii="Times New Roman" w:eastAsia="Arial Narrow" w:hAnsi="Times New Roman" w:cs="Times New Roman"/>
          <w:color w:val="000000"/>
          <w:kern w:val="0"/>
          <w:sz w:val="24"/>
          <w:lang w:val="uk-UA" w:eastAsia="uk-UA" w:bidi="uk-UA"/>
        </w:rPr>
        <w:softHyphen/>
        <w:t>ської і світової літератури Харківського національного педа</w:t>
      </w:r>
      <w:r w:rsidRPr="00915A26">
        <w:rPr>
          <w:rFonts w:ascii="Times New Roman" w:eastAsia="Arial Narrow" w:hAnsi="Times New Roman" w:cs="Times New Roman"/>
          <w:color w:val="000000"/>
          <w:kern w:val="0"/>
          <w:sz w:val="24"/>
          <w:lang w:val="uk-UA" w:eastAsia="uk-UA" w:bidi="uk-UA"/>
        </w:rPr>
        <w:softHyphen/>
        <w:t xml:space="preserve">гогічного університету імені </w:t>
      </w:r>
      <w:r w:rsidRPr="00915A26">
        <w:rPr>
          <w:rFonts w:ascii="Times New Roman" w:eastAsia="Arial Narrow" w:hAnsi="Times New Roman" w:cs="Times New Roman"/>
          <w:color w:val="000000"/>
          <w:kern w:val="0"/>
          <w:sz w:val="24"/>
          <w:lang w:val="uk-UA" w:eastAsia="ru-RU" w:bidi="ru-RU"/>
        </w:rPr>
        <w:t xml:space="preserve">Г. </w:t>
      </w:r>
      <w:r w:rsidRPr="00915A26">
        <w:rPr>
          <w:rFonts w:ascii="Times New Roman" w:eastAsia="Arial Narrow" w:hAnsi="Times New Roman" w:cs="Times New Roman"/>
          <w:color w:val="000000"/>
          <w:kern w:val="0"/>
          <w:sz w:val="24"/>
          <w:lang w:val="uk-UA" w:eastAsia="uk-UA" w:bidi="uk-UA"/>
        </w:rPr>
        <w:t>С. Сковороди: «Польськомов- на проза гуртка Лазаря Барановича» (10.01.01 - українська література). Спецрада Д 64.053.03 у Харківському педа</w:t>
      </w:r>
      <w:r w:rsidRPr="00915A26">
        <w:rPr>
          <w:rFonts w:ascii="Times New Roman" w:eastAsia="Arial Narrow" w:hAnsi="Times New Roman" w:cs="Times New Roman"/>
          <w:color w:val="000000"/>
          <w:kern w:val="0"/>
          <w:sz w:val="24"/>
          <w:lang w:val="uk-UA" w:eastAsia="uk-UA" w:bidi="uk-UA"/>
        </w:rPr>
        <w:softHyphen/>
        <w:t xml:space="preserve">гогічному університеті імені </w:t>
      </w:r>
      <w:r w:rsidRPr="00915A26">
        <w:rPr>
          <w:rFonts w:ascii="Times New Roman" w:eastAsia="Arial Narrow" w:hAnsi="Times New Roman" w:cs="Times New Roman"/>
          <w:color w:val="000000"/>
          <w:kern w:val="0"/>
          <w:sz w:val="24"/>
          <w:lang w:eastAsia="ru-RU" w:bidi="ru-RU"/>
        </w:rPr>
        <w:t xml:space="preserve">Г. </w:t>
      </w:r>
      <w:r w:rsidRPr="00915A26">
        <w:rPr>
          <w:rFonts w:ascii="Times New Roman" w:eastAsia="Arial Narrow" w:hAnsi="Times New Roman" w:cs="Times New Roman"/>
          <w:color w:val="000000"/>
          <w:kern w:val="0"/>
          <w:sz w:val="24"/>
          <w:lang w:val="uk-UA" w:eastAsia="uk-UA" w:bidi="uk-UA"/>
        </w:rPr>
        <w:t>С. Сковороди</w:t>
      </w:r>
    </w:p>
    <w:sectPr w:rsidR="007771D5" w:rsidRPr="00915A26"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5B3D-3DF6-452E-949B-5603BAAC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53</cp:revision>
  <cp:lastPrinted>2009-02-06T05:36:00Z</cp:lastPrinted>
  <dcterms:created xsi:type="dcterms:W3CDTF">2020-04-18T18:06:00Z</dcterms:created>
  <dcterms:modified xsi:type="dcterms:W3CDTF">2020-04-20T09:01:00Z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