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Стежко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Світлана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Орестівна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старший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викладач</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кафедри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документознавства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інформаційної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діяль</w:t>
      </w:r>
      <w:r w:rsidRPr="005A5D89">
        <w:rPr>
          <w:rFonts w:ascii="Times New Roman" w:eastAsia="Times New Roman" w:hAnsi="Times New Roman" w:cs="Arial"/>
          <w:kern w:val="0"/>
          <w:sz w:val="28"/>
          <w:szCs w:val="20"/>
          <w:lang w:eastAsia="ru-RU"/>
        </w:rPr>
        <w:t>&amp;shy;</w:t>
      </w:r>
      <w:r w:rsidRPr="005A5D89">
        <w:rPr>
          <w:rFonts w:ascii="Times New Roman" w:eastAsia="Times New Roman" w:hAnsi="Times New Roman" w:cs="Arial" w:hint="eastAsia"/>
          <w:kern w:val="0"/>
          <w:sz w:val="28"/>
          <w:szCs w:val="20"/>
          <w:lang w:eastAsia="ru-RU"/>
        </w:rPr>
        <w:t>ності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Державного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університету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телекомунікацій</w:t>
      </w:r>
      <w:r w:rsidRPr="005A5D89">
        <w:rPr>
          <w:rFonts w:ascii="Times New Roman" w:eastAsia="Times New Roman" w:hAnsi="Times New Roman" w:cs="Arial"/>
          <w:kern w:val="0"/>
          <w:sz w:val="28"/>
          <w:szCs w:val="20"/>
          <w:lang w:eastAsia="ru-RU"/>
        </w:rPr>
        <w:t>: &amp;laquo;</w:t>
      </w:r>
      <w:r w:rsidRPr="005A5D89">
        <w:rPr>
          <w:rFonts w:ascii="Times New Roman" w:eastAsia="Times New Roman" w:hAnsi="Times New Roman" w:cs="Arial" w:hint="eastAsia"/>
          <w:kern w:val="0"/>
          <w:sz w:val="28"/>
          <w:szCs w:val="20"/>
          <w:lang w:eastAsia="ru-RU"/>
        </w:rPr>
        <w:t>Кон</w:t>
      </w:r>
      <w:r w:rsidRPr="005A5D89">
        <w:rPr>
          <w:rFonts w:ascii="Times New Roman" w:eastAsia="Times New Roman" w:hAnsi="Times New Roman" w:cs="Arial"/>
          <w:kern w:val="0"/>
          <w:sz w:val="28"/>
          <w:szCs w:val="20"/>
          <w:lang w:eastAsia="ru-RU"/>
        </w:rPr>
        <w:t>&amp;shy;</w:t>
      </w:r>
      <w:r w:rsidRPr="005A5D89">
        <w:rPr>
          <w:rFonts w:ascii="Times New Roman" w:eastAsia="Times New Roman" w:hAnsi="Times New Roman" w:cs="Arial" w:hint="eastAsia"/>
          <w:kern w:val="0"/>
          <w:sz w:val="28"/>
          <w:szCs w:val="20"/>
          <w:lang w:eastAsia="ru-RU"/>
        </w:rPr>
        <w:t>цепція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1920 - 1930-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Черкасенко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Старицька</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Черняхівська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Микитенко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Ірчан</w:t>
      </w:r>
      <w:r w:rsidRPr="005A5D89">
        <w:rPr>
          <w:rFonts w:ascii="Times New Roman" w:eastAsia="Times New Roman" w:hAnsi="Times New Roman" w:cs="Arial"/>
          <w:kern w:val="0"/>
          <w:sz w:val="28"/>
          <w:szCs w:val="20"/>
          <w:lang w:eastAsia="ru-RU"/>
        </w:rPr>
        <w:t xml:space="preserve">)&amp;raquo; (10.01.01 - </w:t>
      </w:r>
      <w:r w:rsidRPr="005A5D89">
        <w:rPr>
          <w:rFonts w:ascii="Times New Roman" w:eastAsia="Times New Roman" w:hAnsi="Times New Roman" w:cs="Arial" w:hint="eastAsia"/>
          <w:kern w:val="0"/>
          <w:sz w:val="28"/>
          <w:szCs w:val="20"/>
          <w:lang w:eastAsia="ru-RU"/>
        </w:rPr>
        <w:t>україн</w:t>
      </w:r>
      <w:r w:rsidRPr="005A5D89">
        <w:rPr>
          <w:rFonts w:ascii="Times New Roman" w:eastAsia="Times New Roman" w:hAnsi="Times New Roman" w:cs="Arial"/>
          <w:kern w:val="0"/>
          <w:sz w:val="28"/>
          <w:szCs w:val="20"/>
          <w:lang w:eastAsia="ru-RU"/>
        </w:rPr>
        <w:t>&amp;shy;</w:t>
      </w:r>
      <w:r w:rsidRPr="005A5D89">
        <w:rPr>
          <w:rFonts w:ascii="Times New Roman" w:eastAsia="Times New Roman" w:hAnsi="Times New Roman" w:cs="Arial" w:hint="eastAsia"/>
          <w:kern w:val="0"/>
          <w:sz w:val="28"/>
          <w:szCs w:val="20"/>
          <w:lang w:eastAsia="ru-RU"/>
        </w:rPr>
        <w:t>ська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Спецрада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w:t>
      </w:r>
      <w:r w:rsidRPr="005A5D89">
        <w:rPr>
          <w:rFonts w:ascii="Times New Roman" w:eastAsia="Times New Roman" w:hAnsi="Times New Roman" w:cs="Arial"/>
          <w:kern w:val="0"/>
          <w:sz w:val="28"/>
          <w:szCs w:val="20"/>
          <w:lang w:eastAsia="ru-RU"/>
        </w:rPr>
        <w:t xml:space="preserve"> 26.001.15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Київському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університеті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імені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Тараса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Шевченка</w:t>
      </w:r>
    </w:p>
    <w:p w:rsidR="005A5D89" w:rsidRPr="005A5D89" w:rsidRDefault="005A5D89" w:rsidP="005A5D89">
      <w:pPr>
        <w:rPr>
          <w:rFonts w:ascii="Times New Roman" w:eastAsia="Times New Roman" w:hAnsi="Times New Roman" w:cs="Arial"/>
          <w:kern w:val="0"/>
          <w:sz w:val="28"/>
          <w:szCs w:val="20"/>
          <w:lang w:eastAsia="ru-RU"/>
        </w:rPr>
      </w:pPr>
    </w:p>
    <w:p w:rsidR="005A5D89" w:rsidRPr="005A5D89" w:rsidRDefault="005A5D89" w:rsidP="005A5D89">
      <w:pPr>
        <w:rPr>
          <w:rFonts w:ascii="Times New Roman" w:eastAsia="Times New Roman" w:hAnsi="Times New Roman" w:cs="Arial"/>
          <w:kern w:val="0"/>
          <w:sz w:val="28"/>
          <w:szCs w:val="20"/>
          <w:lang w:eastAsia="ru-RU"/>
        </w:rPr>
      </w:pPr>
    </w:p>
    <w:p w:rsidR="005A5D89" w:rsidRPr="005A5D89" w:rsidRDefault="005A5D89" w:rsidP="005A5D89">
      <w:pPr>
        <w:rPr>
          <w:rFonts w:ascii="Times New Roman" w:eastAsia="Times New Roman" w:hAnsi="Times New Roman" w:cs="Arial"/>
          <w:kern w:val="0"/>
          <w:sz w:val="28"/>
          <w:szCs w:val="20"/>
          <w:lang w:eastAsia="ru-RU"/>
        </w:rPr>
      </w:pPr>
    </w:p>
    <w:p w:rsidR="005A5D89" w:rsidRPr="005A5D89" w:rsidRDefault="005A5D89" w:rsidP="005A5D89">
      <w:pPr>
        <w:rPr>
          <w:rFonts w:ascii="Times New Roman" w:eastAsia="Times New Roman" w:hAnsi="Times New Roman" w:cs="Arial"/>
          <w:kern w:val="0"/>
          <w:sz w:val="28"/>
          <w:szCs w:val="20"/>
          <w:lang w:eastAsia="ru-RU"/>
        </w:rPr>
      </w:pP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Міністерство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освіти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КИЇВСЬКИЙ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УНІВЕРСИТЕТ</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ІМЕНІ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ТАРАСА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ШЕВЧЕНКА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Інститут</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філології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правах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рукопису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СТЕЖКО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СВІТЛАНА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ОРЕСТІВНА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УДК</w:t>
      </w:r>
      <w:r w:rsidRPr="005A5D89">
        <w:rPr>
          <w:rFonts w:ascii="Times New Roman" w:eastAsia="Times New Roman" w:hAnsi="Times New Roman" w:cs="Arial"/>
          <w:kern w:val="0"/>
          <w:sz w:val="28"/>
          <w:szCs w:val="20"/>
          <w:lang w:eastAsia="ru-RU"/>
        </w:rPr>
        <w:t xml:space="preserve"> 82.02.09</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КОНЦЕПЦІЯ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1930-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ЧЕРКАСЕНКО</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Л</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СТАРИЦЬКА</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ЧЕРНЯХІВСЬКА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МИКИТЕНКО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ІРЧАН</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Спеціальність</w:t>
      </w:r>
      <w:r w:rsidRPr="005A5D89">
        <w:rPr>
          <w:rFonts w:ascii="Times New Roman" w:eastAsia="Times New Roman" w:hAnsi="Times New Roman" w:cs="Arial"/>
          <w:kern w:val="0"/>
          <w:sz w:val="28"/>
          <w:szCs w:val="20"/>
          <w:lang w:eastAsia="ru-RU"/>
        </w:rPr>
        <w:t xml:space="preserve"> 10.01.01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Дисертація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здобуття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наукового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ступеня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кандидата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філологічних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Науковий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керівник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МІЩЕНКО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Олена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Іванівна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кандидат</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філологічних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доцент</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Київ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2017</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2</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ЗМІСТ</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Стор</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ВСТУП………………………………………………………</w:t>
      </w:r>
      <w:r w:rsidRPr="005A5D89">
        <w:rPr>
          <w:rFonts w:ascii="Times New Roman" w:eastAsia="Times New Roman" w:hAnsi="Times New Roman" w:cs="Arial"/>
          <w:kern w:val="0"/>
          <w:sz w:val="28"/>
          <w:szCs w:val="20"/>
          <w:lang w:eastAsia="ru-RU"/>
        </w:rPr>
        <w:t>.................................... 3</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1. </w:t>
      </w:r>
      <w:r w:rsidRPr="005A5D89">
        <w:rPr>
          <w:rFonts w:ascii="Times New Roman" w:eastAsia="Times New Roman" w:hAnsi="Times New Roman" w:cs="Arial" w:hint="eastAsia"/>
          <w:kern w:val="0"/>
          <w:sz w:val="28"/>
          <w:szCs w:val="20"/>
          <w:lang w:eastAsia="ru-RU"/>
        </w:rPr>
        <w:t>ІНТЕРПРЕТАЦІЙНІ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МОДЕЛІ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РОКІВ</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1.1. </w:t>
      </w:r>
      <w:r w:rsidRPr="005A5D89">
        <w:rPr>
          <w:rFonts w:ascii="Times New Roman" w:eastAsia="Times New Roman" w:hAnsi="Times New Roman" w:cs="Arial" w:hint="eastAsia"/>
          <w:kern w:val="0"/>
          <w:sz w:val="28"/>
          <w:szCs w:val="20"/>
          <w:lang w:eastAsia="ru-RU"/>
        </w:rPr>
        <w:t>Теоретичні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аспекти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складові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кінця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ХІХ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початку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століть…………………………………………………………………</w:t>
      </w:r>
      <w:r w:rsidRPr="005A5D89">
        <w:rPr>
          <w:rFonts w:ascii="Times New Roman" w:eastAsia="Times New Roman" w:hAnsi="Times New Roman" w:cs="Arial"/>
          <w:kern w:val="0"/>
          <w:sz w:val="28"/>
          <w:szCs w:val="20"/>
          <w:lang w:eastAsia="ru-RU"/>
        </w:rPr>
        <w:t>16</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1.2. </w:t>
      </w:r>
      <w:r w:rsidRPr="005A5D89">
        <w:rPr>
          <w:rFonts w:ascii="Times New Roman" w:eastAsia="Times New Roman" w:hAnsi="Times New Roman" w:cs="Arial" w:hint="eastAsia"/>
          <w:kern w:val="0"/>
          <w:sz w:val="28"/>
          <w:szCs w:val="20"/>
          <w:lang w:eastAsia="ru-RU"/>
        </w:rPr>
        <w:t>Художні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моделі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доби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«Розстріляного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Відродження»…………………………………………………………………</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29</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2. </w:t>
      </w:r>
      <w:r w:rsidRPr="005A5D89">
        <w:rPr>
          <w:rFonts w:ascii="Times New Roman" w:eastAsia="Times New Roman" w:hAnsi="Times New Roman" w:cs="Arial" w:hint="eastAsia"/>
          <w:kern w:val="0"/>
          <w:sz w:val="28"/>
          <w:szCs w:val="20"/>
          <w:lang w:eastAsia="ru-RU"/>
        </w:rPr>
        <w:t>ХУДОЖНЯ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ІНТЕРПРЕТАЦІЯ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РОКІВ</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2.1. </w:t>
      </w:r>
      <w:r w:rsidRPr="005A5D89">
        <w:rPr>
          <w:rFonts w:ascii="Times New Roman" w:eastAsia="Times New Roman" w:hAnsi="Times New Roman" w:cs="Arial" w:hint="eastAsia"/>
          <w:kern w:val="0"/>
          <w:sz w:val="28"/>
          <w:szCs w:val="20"/>
          <w:lang w:eastAsia="ru-RU"/>
        </w:rPr>
        <w:t>Концепт</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боротьби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Людмили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СтарицькоїЧерняхівської……………………………………………………………………</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51</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2.2. </w:t>
      </w:r>
      <w:r w:rsidRPr="005A5D89">
        <w:rPr>
          <w:rFonts w:ascii="Times New Roman" w:eastAsia="Times New Roman" w:hAnsi="Times New Roman" w:cs="Arial" w:hint="eastAsia"/>
          <w:kern w:val="0"/>
          <w:sz w:val="28"/>
          <w:szCs w:val="20"/>
          <w:lang w:eastAsia="ru-RU"/>
        </w:rPr>
        <w:t>Топос</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степу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Спиридона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Черкасенка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тирса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шелестіла»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«Северин</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Наливайко»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..67</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3. </w:t>
      </w:r>
      <w:r w:rsidRPr="005A5D89">
        <w:rPr>
          <w:rFonts w:ascii="Times New Roman" w:eastAsia="Times New Roman" w:hAnsi="Times New Roman" w:cs="Arial" w:hint="eastAsia"/>
          <w:kern w:val="0"/>
          <w:sz w:val="28"/>
          <w:szCs w:val="20"/>
          <w:lang w:eastAsia="ru-RU"/>
        </w:rPr>
        <w:t>РЕПРЕЗЕНТАЦІЯ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РОКІВ</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3.1. </w:t>
      </w:r>
      <w:r w:rsidRPr="005A5D89">
        <w:rPr>
          <w:rFonts w:ascii="Times New Roman" w:eastAsia="Times New Roman" w:hAnsi="Times New Roman" w:cs="Arial" w:hint="eastAsia"/>
          <w:kern w:val="0"/>
          <w:sz w:val="28"/>
          <w:szCs w:val="20"/>
          <w:lang w:eastAsia="ru-RU"/>
        </w:rPr>
        <w:t>Художні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моделі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років…………………………………………………………………</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82</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3.2. </w:t>
      </w:r>
      <w:r w:rsidRPr="005A5D89">
        <w:rPr>
          <w:rFonts w:ascii="Times New Roman" w:eastAsia="Times New Roman" w:hAnsi="Times New Roman" w:cs="Arial" w:hint="eastAsia"/>
          <w:kern w:val="0"/>
          <w:sz w:val="28"/>
          <w:szCs w:val="20"/>
          <w:lang w:eastAsia="ru-RU"/>
        </w:rPr>
        <w:t>Принципи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конструювання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нової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ідентичності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років</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91</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3.3. </w:t>
      </w:r>
      <w:r w:rsidRPr="005A5D89">
        <w:rPr>
          <w:rFonts w:ascii="Times New Roman" w:eastAsia="Times New Roman" w:hAnsi="Times New Roman" w:cs="Arial" w:hint="eastAsia"/>
          <w:kern w:val="0"/>
          <w:sz w:val="28"/>
          <w:szCs w:val="20"/>
          <w:lang w:eastAsia="ru-RU"/>
        </w:rPr>
        <w:t>Темпоритм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епохи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Івана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Микитенка………………</w:t>
      </w:r>
      <w:r w:rsidRPr="005A5D89">
        <w:rPr>
          <w:rFonts w:ascii="Times New Roman" w:eastAsia="Times New Roman" w:hAnsi="Times New Roman" w:cs="Arial"/>
          <w:kern w:val="0"/>
          <w:sz w:val="28"/>
          <w:szCs w:val="20"/>
          <w:lang w:eastAsia="ru-RU"/>
        </w:rPr>
        <w:t>.106</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3.4. </w:t>
      </w:r>
      <w:r w:rsidRPr="005A5D89">
        <w:rPr>
          <w:rFonts w:ascii="Times New Roman" w:eastAsia="Times New Roman" w:hAnsi="Times New Roman" w:cs="Arial" w:hint="eastAsia"/>
          <w:kern w:val="0"/>
          <w:sz w:val="28"/>
          <w:szCs w:val="20"/>
          <w:lang w:eastAsia="ru-RU"/>
        </w:rPr>
        <w:t>Художні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моделі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творчості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Мирослава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Ірчана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117</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3.5. </w:t>
      </w:r>
      <w:r w:rsidRPr="005A5D89">
        <w:rPr>
          <w:rFonts w:ascii="Times New Roman" w:eastAsia="Times New Roman" w:hAnsi="Times New Roman" w:cs="Arial" w:hint="eastAsia"/>
          <w:kern w:val="0"/>
          <w:sz w:val="28"/>
          <w:szCs w:val="20"/>
          <w:lang w:eastAsia="ru-RU"/>
        </w:rPr>
        <w:t>Концепт</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художній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структурі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агітаційного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драматичного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твору……………………………………………………………………</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............133</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ВИСНОВКИ………………………………………………………………………</w:t>
      </w:r>
      <w:r w:rsidRPr="005A5D89">
        <w:rPr>
          <w:rFonts w:ascii="Times New Roman" w:eastAsia="Times New Roman" w:hAnsi="Times New Roman" w:cs="Arial"/>
          <w:kern w:val="0"/>
          <w:sz w:val="28"/>
          <w:szCs w:val="20"/>
          <w:lang w:eastAsia="ru-RU"/>
        </w:rPr>
        <w:t>149</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СПИСОК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ВИКОРИСТАНОЇ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ЛІТЕРАТУРИ……………………………</w:t>
      </w:r>
      <w:r w:rsidRPr="005A5D89">
        <w:rPr>
          <w:rFonts w:ascii="Times New Roman" w:eastAsia="Times New Roman" w:hAnsi="Times New Roman" w:cs="Arial"/>
          <w:kern w:val="0"/>
          <w:sz w:val="28"/>
          <w:szCs w:val="20"/>
          <w:lang w:eastAsia="ru-RU"/>
        </w:rPr>
        <w:t>.......154</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3</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ВСТУП</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Життєпростір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ідентичність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завжди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були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пов’язані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тільки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територією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проживання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великою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мірою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історією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літератури</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розвитком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жанрів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прози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народної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пісні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легенд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переказів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власне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зафіксовані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уявлення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українців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самих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себе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національну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спільноту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Світоглядні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засади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мислення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колективної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індивідуальної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формувалися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тісному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зв’язку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із</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розвоєм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позаяк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вітчизняні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завжди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були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гострим</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нервом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соціального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політичного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життя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соціуму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фактором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формування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особливої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естетики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творила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менше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ніж</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власне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історія</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карбуючи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сторінках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художніх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текстів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уявлення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саму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себе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своїх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видатних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осіб</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міфологеми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легендарні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сюжети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фабули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народу</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Минуле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зафіксоване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слові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зрештою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визначило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моделі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історичної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ідентичності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розвивалися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кінця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ХІХ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аж</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початку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століть</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прозі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поезії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есеїстиці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Івана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Нечуя</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Левицького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«Іван</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Виговський»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«Ієремія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Вишневецький»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Івана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Франка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«Захар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Беркут»</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Лесі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Українки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«Бояриня»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Людмили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Старицької</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Черняхівської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«Петро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Дорошенко»</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«Іван</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Мазепа»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Володимира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Самійленка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«Маруся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Чураївна»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Гайхан</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бея»</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Миколи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Вороного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«Євшан</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зілля»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Осипа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Маковея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«Ярошенко»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Андрія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Чайковського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«Сагайдачний»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Богдана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Лепкого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цикл</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романів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«Мазепа»</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Спиридона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Черкасенка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тирса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шелестіла»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«Северин</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Наливайко»</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«Пригоди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молодого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лицаря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Роман</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козацьких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часів»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представляють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першу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хвилю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модернізму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увиразнене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нове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сприйняття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новий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спосіб</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усвідомлення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дискурсу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прагнення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формувати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покоління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для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бути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українцем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означало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свідомо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декларувати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свою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приналежність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потужної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славної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своїх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діяннях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етнічної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спільноти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Європи</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4</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приречені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ять»</w:t>
      </w:r>
      <w:r w:rsidRPr="005A5D89">
        <w:rPr>
          <w:rFonts w:ascii="Times New Roman" w:eastAsia="Times New Roman" w:hAnsi="Times New Roman" w:cs="Arial"/>
          <w:kern w:val="0"/>
          <w:sz w:val="28"/>
          <w:szCs w:val="20"/>
          <w:lang w:eastAsia="ru-RU"/>
        </w:rPr>
        <w:t xml:space="preserve"> [106, 17],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пише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П’єр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праці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«Теперішнє</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нація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цей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вислів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переконані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дуже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точно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характеризує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інтелектуальну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ситуацію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останніх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десятиліть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гуманітарних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Кількість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розвідок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яких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висвітлені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різні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аспекти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питання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ідентичності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критеріїв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її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формування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розвитку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концептуальних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складових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колективної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індивідуальної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також</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взаємозв’язку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наративів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процесі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утвердження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етнічної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надзвичайно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велика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Сьогодні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дослідник</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має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змогу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ознайомитися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цікавим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ідеями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викладеними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роботах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Йорна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Рюзена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«Нові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шляхи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мислення»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П’єра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«Теперішнє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пам’ять»</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Ентоні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Сміта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«Культурні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основи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Єжи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Топольского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пишемо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розуміємо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Ханни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Арендт</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«Між</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майбутнім»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Еви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Доманської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«Історія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сучасна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гуманітаристика»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щоб</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зрозуміти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актуальні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напрями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наукових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пошуків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царині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Назагал</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наукові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дискусії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довкола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тези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тлумачення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перетворення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події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частину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колективної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індивідуальної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здійснюється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спільному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соціокультурному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просторі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інтелектуальних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дискусій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сторінках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преси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безпосередньої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участі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людини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процесах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пише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Рюзен</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минуле</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завжди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живе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нашому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«винайденні»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змісту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зумовленості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хто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належать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інтерпретаційні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зразки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критерії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змісту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мислення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«Вони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частина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культури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нас</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породила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перш</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ніж</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почали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самостійно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критично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діяти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Тож</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щось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більше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аніж</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застигла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проекційна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площина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наших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запроектованих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потреб</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змістах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Воно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своєму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значенні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історії</w:t>
      </w:r>
      <w:r w:rsidRPr="005A5D89">
        <w:rPr>
          <w:rFonts w:ascii="Times New Roman" w:eastAsia="Times New Roman" w:hAnsi="Times New Roman" w:cs="Arial"/>
          <w:kern w:val="0"/>
          <w:sz w:val="28"/>
          <w:szCs w:val="20"/>
          <w:lang w:eastAsia="ru-RU"/>
        </w:rPr>
        <w:t xml:space="preserve"> &lt;...&gt; </w:t>
      </w:r>
      <w:r w:rsidRPr="005A5D89">
        <w:rPr>
          <w:rFonts w:ascii="Times New Roman" w:eastAsia="Times New Roman" w:hAnsi="Times New Roman" w:cs="Arial" w:hint="eastAsia"/>
          <w:kern w:val="0"/>
          <w:sz w:val="28"/>
          <w:szCs w:val="20"/>
          <w:lang w:eastAsia="ru-RU"/>
        </w:rPr>
        <w:t>змістовно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долучається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проектування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майбутнього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сучасність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діяльності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стражданнях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людей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перевершує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минуле»</w:t>
      </w:r>
      <w:r w:rsidRPr="005A5D89">
        <w:rPr>
          <w:rFonts w:ascii="Times New Roman" w:eastAsia="Times New Roman" w:hAnsi="Times New Roman" w:cs="Arial"/>
          <w:kern w:val="0"/>
          <w:sz w:val="28"/>
          <w:szCs w:val="20"/>
          <w:lang w:eastAsia="ru-RU"/>
        </w:rPr>
        <w:t xml:space="preserve"> [125, 314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315].</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Рюзену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загалом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належать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цікаві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стосовно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функціонування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свідомості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соціальних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спільнот</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окремих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особистостей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дослідник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зауважує</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«…минуле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якийсь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сталий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фактаж</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суб’єктивність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людей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діяли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страждали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ньому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приводила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часовий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рух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ментальному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зв’язку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поколінь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більших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менших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колективів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сягає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аж</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нас</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Точніше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він</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сягає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нашого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єства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сягає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глибин</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нашої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суб’єктивності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проходить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крізь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нас</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сягає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майбутнього</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5</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яке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визначаючи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змісти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проектуємо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для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своєї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діяльності»</w:t>
      </w:r>
      <w:r w:rsidRPr="005A5D89">
        <w:rPr>
          <w:rFonts w:ascii="Times New Roman" w:eastAsia="Times New Roman" w:hAnsi="Times New Roman" w:cs="Arial"/>
          <w:kern w:val="0"/>
          <w:sz w:val="28"/>
          <w:szCs w:val="20"/>
          <w:lang w:eastAsia="ru-RU"/>
        </w:rPr>
        <w:t xml:space="preserve"> [125, 315</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316]. </w:t>
      </w:r>
      <w:r w:rsidRPr="005A5D89">
        <w:rPr>
          <w:rFonts w:ascii="Times New Roman" w:eastAsia="Times New Roman" w:hAnsi="Times New Roman" w:cs="Arial" w:hint="eastAsia"/>
          <w:kern w:val="0"/>
          <w:sz w:val="28"/>
          <w:szCs w:val="20"/>
          <w:lang w:eastAsia="ru-RU"/>
        </w:rPr>
        <w:t>Ці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ідеї</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Гайдена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Вайта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П’єра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Єжи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Топольського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Еви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Доманської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інших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істориків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заклали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основи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принципово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іншого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розуміння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історизму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сучасній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гуманітаристиці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загалом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історіографії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зокрема</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Назагал</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стисло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можна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викласти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розуміння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творить</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національну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колективну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фіксується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літературних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текстах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датах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укладають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календар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святкувань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вшанувань</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значних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подій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гаслах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міфологемах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їх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поширюють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засоби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масової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інформації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переказах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передаються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батьків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дітей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родинах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тощо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Аргументуючи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подібні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висновки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вживає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метафору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«вибух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спадщини»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пояснюючи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її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1980-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роках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французьке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суспільство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переживало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зацікавленість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поняття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спадщини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переживало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семантичну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революцію</w:t>
      </w:r>
      <w:r w:rsidRPr="005A5D89">
        <w:rPr>
          <w:rFonts w:ascii="Times New Roman" w:eastAsia="Times New Roman" w:hAnsi="Times New Roman" w:cs="Arial"/>
          <w:kern w:val="0"/>
          <w:sz w:val="28"/>
          <w:szCs w:val="20"/>
          <w:lang w:eastAsia="ru-RU"/>
        </w:rPr>
        <w:t xml:space="preserve"> [106, 63].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думку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вченого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другої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половини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століття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людство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перейшло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розуміння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спадщини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резерву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значень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усвідомлення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спадщини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потоку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процесу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безперервного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відтворення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уявлень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спадщина</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хай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її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природа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відсилала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реального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створеного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основі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зберігання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певному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місці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вона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залежала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збирання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відбору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зберігання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знищення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матеріальних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незмінних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носіїв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Нічого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подібного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зорі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нової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обрії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суто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віртуальна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спадщина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створена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автоматичних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записів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себе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людство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розглядає</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свій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спадщеннєвий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панцир»</w:t>
      </w:r>
      <w:r w:rsidRPr="005A5D89">
        <w:rPr>
          <w:rFonts w:ascii="Times New Roman" w:eastAsia="Times New Roman" w:hAnsi="Times New Roman" w:cs="Arial"/>
          <w:kern w:val="0"/>
          <w:sz w:val="28"/>
          <w:szCs w:val="20"/>
          <w:lang w:eastAsia="ru-RU"/>
        </w:rPr>
        <w:t xml:space="preserve"> [106, 74].</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Показовим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цьому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контексті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цієї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дискусії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долучилися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інтелектуали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Зокрема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окреме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число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часопису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модерна»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w:t>
      </w:r>
      <w:r w:rsidRPr="005A5D89">
        <w:rPr>
          <w:rFonts w:ascii="Times New Roman" w:eastAsia="Times New Roman" w:hAnsi="Times New Roman" w:cs="Arial"/>
          <w:kern w:val="0"/>
          <w:sz w:val="28"/>
          <w:szCs w:val="20"/>
          <w:lang w:eastAsia="ru-RU"/>
        </w:rPr>
        <w:t xml:space="preserve"> 2009 </w:t>
      </w:r>
      <w:r w:rsidRPr="005A5D89">
        <w:rPr>
          <w:rFonts w:ascii="Times New Roman" w:eastAsia="Times New Roman" w:hAnsi="Times New Roman" w:cs="Arial" w:hint="eastAsia"/>
          <w:kern w:val="0"/>
          <w:sz w:val="28"/>
          <w:szCs w:val="20"/>
          <w:lang w:eastAsia="ru-RU"/>
        </w:rPr>
        <w:t>року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тема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номеру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ять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поле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змагань»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було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присвячене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питанню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пам’яті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висвітленню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способів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її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функціонування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сучасній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історичній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перспективі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Видання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відкривалося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редакційною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статтею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суспільства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пам’ятають»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тільки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презентувала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стосовно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місць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але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констатувала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предметом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студій»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Водночас</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історик</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опинився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новій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ситуації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взаємин</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суспільством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Дедалі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більше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науковців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стають</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авторами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підручників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членами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міжурядових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комісій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написання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«спільної»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чи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просто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державними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службовцями</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6</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згаданій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дискусії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узагальнюючи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висловлені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Юлія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Зерній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зазначила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змагання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українців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змаганням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майбутнє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держави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тема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ця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тривалий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час</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перебуватиме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епіцентрі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запеклих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суспільних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дебатів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«Це</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неминучий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етап</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для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чия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травмована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примусовою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амнезією</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імперсько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радянськими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стереотипами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перерваним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досвідом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ретрансляції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історичних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уявлень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цілісного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міту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складна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трансформація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потребує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терпіння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мужності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відкритості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переформатування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усталених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уявлень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готовності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зустрічі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лише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героїчним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пафосним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трагічним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незручним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становлення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українців</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потребує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подолання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наявних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контраверсій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трактуванні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ключових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історичних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сюжетів»</w:t>
      </w:r>
      <w:r w:rsidRPr="005A5D89">
        <w:rPr>
          <w:rFonts w:ascii="Times New Roman" w:eastAsia="Times New Roman" w:hAnsi="Times New Roman" w:cs="Arial"/>
          <w:kern w:val="0"/>
          <w:sz w:val="28"/>
          <w:szCs w:val="20"/>
          <w:lang w:eastAsia="ru-RU"/>
        </w:rPr>
        <w:t xml:space="preserve"> [42, 21]. </w:t>
      </w:r>
      <w:r w:rsidRPr="005A5D89">
        <w:rPr>
          <w:rFonts w:ascii="Times New Roman" w:eastAsia="Times New Roman" w:hAnsi="Times New Roman" w:cs="Arial" w:hint="eastAsia"/>
          <w:kern w:val="0"/>
          <w:sz w:val="28"/>
          <w:szCs w:val="20"/>
          <w:lang w:eastAsia="ru-RU"/>
        </w:rPr>
        <w:t>Дослідниця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додала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серед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сюжетів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найбільш</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дражливими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Голодомор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Рух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опору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вояків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УПА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епоха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Радянського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Союзу</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Підсумовуючи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вона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сказала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варта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осмислення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репрезентацій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національної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здатних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допомогти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віднайти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спільний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ключ</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її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розуміння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адекватної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оцінки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свого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[42, 21].</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Ця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інші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тези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викладені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сторінках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часопису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модерна»</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сторінках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газет</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«День»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«Дзеркало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тижня»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працях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Олександри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Гнатюк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«Прощання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імперією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дискусії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ідентичність»</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2005 </w:t>
      </w:r>
      <w:r w:rsidRPr="005A5D89">
        <w:rPr>
          <w:rFonts w:ascii="Times New Roman" w:eastAsia="Times New Roman" w:hAnsi="Times New Roman" w:cs="Arial" w:hint="eastAsia"/>
          <w:kern w:val="0"/>
          <w:sz w:val="28"/>
          <w:szCs w:val="20"/>
          <w:lang w:eastAsia="ru-RU"/>
        </w:rPr>
        <w:t>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Марка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Павлишина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«Канон</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іконостас»</w:t>
      </w:r>
      <w:r w:rsidRPr="005A5D89">
        <w:rPr>
          <w:rFonts w:ascii="Times New Roman" w:eastAsia="Times New Roman" w:hAnsi="Times New Roman" w:cs="Arial"/>
          <w:kern w:val="0"/>
          <w:sz w:val="28"/>
          <w:szCs w:val="20"/>
          <w:lang w:eastAsia="ru-RU"/>
        </w:rPr>
        <w:t xml:space="preserve">, 1997 </w:t>
      </w:r>
      <w:r w:rsidRPr="005A5D89">
        <w:rPr>
          <w:rFonts w:ascii="Times New Roman" w:eastAsia="Times New Roman" w:hAnsi="Times New Roman" w:cs="Arial" w:hint="eastAsia"/>
          <w:kern w:val="0"/>
          <w:sz w:val="28"/>
          <w:szCs w:val="20"/>
          <w:lang w:eastAsia="ru-RU"/>
        </w:rPr>
        <w:t>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Костенко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«Гуманітарна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аура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або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Дефект</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головного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дзеркала»</w:t>
      </w:r>
      <w:r w:rsidRPr="005A5D89">
        <w:rPr>
          <w:rFonts w:ascii="Times New Roman" w:eastAsia="Times New Roman" w:hAnsi="Times New Roman" w:cs="Arial"/>
          <w:kern w:val="0"/>
          <w:sz w:val="28"/>
          <w:szCs w:val="20"/>
          <w:lang w:eastAsia="ru-RU"/>
        </w:rPr>
        <w:t xml:space="preserve">, 1999 </w:t>
      </w:r>
      <w:r w:rsidRPr="005A5D89">
        <w:rPr>
          <w:rFonts w:ascii="Times New Roman" w:eastAsia="Times New Roman" w:hAnsi="Times New Roman" w:cs="Arial" w:hint="eastAsia"/>
          <w:kern w:val="0"/>
          <w:sz w:val="28"/>
          <w:szCs w:val="20"/>
          <w:lang w:eastAsia="ru-RU"/>
        </w:rPr>
        <w:t>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Михайлини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Коцюбинської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«Вітер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наші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екзистенційні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зусилля»</w:t>
      </w:r>
      <w:r w:rsidRPr="005A5D89">
        <w:rPr>
          <w:rFonts w:ascii="Times New Roman" w:eastAsia="Times New Roman" w:hAnsi="Times New Roman" w:cs="Arial"/>
          <w:kern w:val="0"/>
          <w:sz w:val="28"/>
          <w:szCs w:val="20"/>
          <w:lang w:eastAsia="ru-RU"/>
        </w:rPr>
        <w:t xml:space="preserve">, 2005 </w:t>
      </w:r>
      <w:r w:rsidRPr="005A5D89">
        <w:rPr>
          <w:rFonts w:ascii="Times New Roman" w:eastAsia="Times New Roman" w:hAnsi="Times New Roman" w:cs="Arial" w:hint="eastAsia"/>
          <w:kern w:val="0"/>
          <w:sz w:val="28"/>
          <w:szCs w:val="20"/>
          <w:lang w:eastAsia="ru-RU"/>
        </w:rPr>
        <w:t>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Сергія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Кримського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«Заклики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духовності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століття»</w:t>
      </w:r>
      <w:r w:rsidRPr="005A5D89">
        <w:rPr>
          <w:rFonts w:ascii="Times New Roman" w:eastAsia="Times New Roman" w:hAnsi="Times New Roman" w:cs="Arial"/>
          <w:kern w:val="0"/>
          <w:sz w:val="28"/>
          <w:szCs w:val="20"/>
          <w:lang w:eastAsia="ru-RU"/>
        </w:rPr>
        <w:t xml:space="preserve">, 2003 </w:t>
      </w:r>
      <w:r w:rsidRPr="005A5D89">
        <w:rPr>
          <w:rFonts w:ascii="Times New Roman" w:eastAsia="Times New Roman" w:hAnsi="Times New Roman" w:cs="Arial" w:hint="eastAsia"/>
          <w:kern w:val="0"/>
          <w:sz w:val="28"/>
          <w:szCs w:val="20"/>
          <w:lang w:eastAsia="ru-RU"/>
        </w:rPr>
        <w:t>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інших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українських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інтелектуалів</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гуманітаріїв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засвідчують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актуальність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дискусії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тільки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щодо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українського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але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репрезентацій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історіографії</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культурі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мистецтві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практичній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діяльності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засобів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масової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комунікації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літературі</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Якраз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осмислення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написання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представлення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прози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шкільних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вузівських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курсах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списках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текстів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рекомендованих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прочитання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списках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книг</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вилучених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із</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бібліотечних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фондів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викреслених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народу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вітчизняного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літературного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процесу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все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свідчить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механізми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культурні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практики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впливали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7</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формування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колективної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ідентичності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українців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зрештою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визначає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наприкінці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початку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століть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мислили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себе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хто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мешкав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території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сучасної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етнічною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групою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ідентифікували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історичні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дати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вшановували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сюжети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вважали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знакові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для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своєї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спільноти</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Трактування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ключових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сюжетів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розходилася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офіційна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неофіційна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радянська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історіографія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становило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відмінність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між</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історичними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романами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написаними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прихильними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радянської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влади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письменниками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драматичними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прозовими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творами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створеними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авторами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яких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було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вилучено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канону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після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подій</w:t>
      </w:r>
      <w:r w:rsidRPr="005A5D89">
        <w:rPr>
          <w:rFonts w:ascii="Times New Roman" w:eastAsia="Times New Roman" w:hAnsi="Times New Roman" w:cs="Arial"/>
          <w:kern w:val="0"/>
          <w:sz w:val="28"/>
          <w:szCs w:val="20"/>
          <w:lang w:eastAsia="ru-RU"/>
        </w:rPr>
        <w:t xml:space="preserve"> 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рр</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Історія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цього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періоду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унаочнює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формувалися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цілком</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відмінні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концептуальні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моделі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сприйняття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міфологічна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ідеологічно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риторична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Перша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вочевидь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була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народжена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тих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українських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письменників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розуміли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цілісний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історичний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наратив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героїчними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сторінками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становлення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розвитку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козаччини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Визвольною</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війною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під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проводом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Богдана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Хмельницького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драматичними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сторінками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Руїни</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Друга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формувалася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під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впливом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радянської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ідеології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негативного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ставлення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містила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включення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ширшого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дискурсу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колишньої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Російської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імперії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імперії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нового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типу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Радянського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Союзу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явищ</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одна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актуальних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тем</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сучасного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літературознавства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нині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виходить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межі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власне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філологічного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аналізу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тексту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намагається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розширити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контексти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наукових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студій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залучаючи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аналізу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культурології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соціології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філософії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тощо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Водночас</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концептуальне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осмислення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питання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формування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інтерпретаційних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моделей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української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наприкінці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ХІХ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початку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століть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актуалізує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питання</w:t>
      </w:r>
      <w:r w:rsidRPr="005A5D89">
        <w:rPr>
          <w:rFonts w:ascii="Times New Roman" w:eastAsia="Times New Roman" w:hAnsi="Times New Roman" w:cs="Arial"/>
          <w:kern w:val="0"/>
          <w:sz w:val="28"/>
          <w:szCs w:val="20"/>
          <w:lang w:eastAsia="ru-RU"/>
        </w:rPr>
        <w:t>: (1)</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походження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історіософських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творчості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представників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«Празької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школи»</w:t>
      </w:r>
      <w:r w:rsidRPr="005A5D89">
        <w:rPr>
          <w:rFonts w:ascii="Times New Roman" w:eastAsia="Times New Roman" w:hAnsi="Times New Roman" w:cs="Arial"/>
          <w:kern w:val="0"/>
          <w:sz w:val="28"/>
          <w:szCs w:val="20"/>
          <w:lang w:eastAsia="ru-RU"/>
        </w:rPr>
        <w:t xml:space="preserve">; (2) </w:t>
      </w:r>
      <w:r w:rsidRPr="005A5D89">
        <w:rPr>
          <w:rFonts w:ascii="Times New Roman" w:eastAsia="Times New Roman" w:hAnsi="Times New Roman" w:cs="Arial" w:hint="eastAsia"/>
          <w:kern w:val="0"/>
          <w:sz w:val="28"/>
          <w:szCs w:val="20"/>
          <w:lang w:eastAsia="ru-RU"/>
        </w:rPr>
        <w:t>специфіки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розвитку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романістики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званий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радянський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період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розвитку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вітчизняної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«Переяславська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Рада»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Натана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Рибака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«Гомоніла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Петра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Панча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Богдан»</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«Роксолана»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«Диво»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інші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Павла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Загребельного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тетралогія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«Таємний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посол»</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Володимира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Малика</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8</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«Семен</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Палій»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«Гайдамаки»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«Яса»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інші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романи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Юрія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Мушкетика</w:t>
      </w:r>
      <w:r w:rsidRPr="005A5D89">
        <w:rPr>
          <w:rFonts w:ascii="Times New Roman" w:eastAsia="Times New Roman" w:hAnsi="Times New Roman" w:cs="Arial"/>
          <w:kern w:val="0"/>
          <w:sz w:val="28"/>
          <w:szCs w:val="20"/>
          <w:lang w:eastAsia="ru-RU"/>
        </w:rPr>
        <w:t xml:space="preserve">); (3) </w:t>
      </w:r>
      <w:r w:rsidRPr="005A5D89">
        <w:rPr>
          <w:rFonts w:ascii="Times New Roman" w:eastAsia="Times New Roman" w:hAnsi="Times New Roman" w:cs="Arial" w:hint="eastAsia"/>
          <w:kern w:val="0"/>
          <w:sz w:val="28"/>
          <w:szCs w:val="20"/>
          <w:lang w:eastAsia="ru-RU"/>
        </w:rPr>
        <w:t>сплеску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популярності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загалом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тематики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сучасній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українській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«Музей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покинутих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секретів»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Оксани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Забужко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«Солодка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Даруся»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Матіос</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«Танго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смерті»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Юрія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Винничука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«Залишенець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Чорний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Ворон»</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Василя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Шкляра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інші</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Актуальність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цієї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роботи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пов’язана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доцільністю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виявити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специфіку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формування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літературі</w:t>
      </w:r>
      <w:r w:rsidRPr="005A5D89">
        <w:rPr>
          <w:rFonts w:ascii="Times New Roman" w:eastAsia="Times New Roman" w:hAnsi="Times New Roman" w:cs="Arial"/>
          <w:kern w:val="0"/>
          <w:sz w:val="28"/>
          <w:szCs w:val="20"/>
          <w:lang w:eastAsia="ru-RU"/>
        </w:rPr>
        <w:t xml:space="preserve"> 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років</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насамперед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представляє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найцікавіші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приклади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осмислення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також</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необхідністю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прочитання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цієї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теми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контексті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загальної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соціокультурної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ситуації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епохи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перелому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ставленні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українського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письменства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загалом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зокрема</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Зазначене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пояснюється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тільки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небаченою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популярністю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театрального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мистецтва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наприкінці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ХІХ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першій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половині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століття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але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добу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модернізму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Україні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діяли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понад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тридцять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театральних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труп</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Зрештою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пише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Ірина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Завірюхіна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феноменальна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популярність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цей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період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«дозволила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театру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стати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особливим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консолідуючим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простором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озвучувалися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переосмислювалися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головні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проблеми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потуги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подальшого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соціального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поступу»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[35, 1]. </w:t>
      </w:r>
      <w:r w:rsidRPr="005A5D89">
        <w:rPr>
          <w:rFonts w:ascii="Times New Roman" w:eastAsia="Times New Roman" w:hAnsi="Times New Roman" w:cs="Arial" w:hint="eastAsia"/>
          <w:kern w:val="0"/>
          <w:sz w:val="28"/>
          <w:szCs w:val="20"/>
          <w:lang w:eastAsia="ru-RU"/>
        </w:rPr>
        <w:t>Текст</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культури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кінця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ХІХ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першої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третини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століть</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творено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вітчизняних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поетів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прозаїків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пропонували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глядачеві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поліфонічний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модерний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дискурс</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нового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світосприйняття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світорозуміння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етнічний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компонент</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творенні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посідали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чільне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місце</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Драматичні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Олександра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Олеся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Степана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Васильченка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Спиридона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Черкасенка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Лесі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Володимира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Винниченка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Людмили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СтарицькоїЧерняхівської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інших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письменників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цього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періоду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закладали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основи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нового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розуміння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дійсності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ідейно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тематичні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домінанти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сформовані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цими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драматичним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творами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вивели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авансцену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новий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тип</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героя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нову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систему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цінностей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власне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національну</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1895 </w:t>
      </w:r>
      <w:r w:rsidRPr="005A5D89">
        <w:rPr>
          <w:rFonts w:ascii="Times New Roman" w:eastAsia="Times New Roman" w:hAnsi="Times New Roman" w:cs="Arial" w:hint="eastAsia"/>
          <w:kern w:val="0"/>
          <w:sz w:val="28"/>
          <w:szCs w:val="20"/>
          <w:lang w:eastAsia="ru-RU"/>
        </w:rPr>
        <w:t>року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цензура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дала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дозвіл</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постановку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сцені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драматичних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тематику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глядач</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зміг</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ознайомитися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9</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героїчними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вчинками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драматичним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долями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героїв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легендарних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персонажів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видатних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постатей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Переосмислення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народнопісенних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образів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Марусі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Богуславки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Марусі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Чурай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Байди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Вишневецького</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Івана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Сірка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Сави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Чалого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Северина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Наливайка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Богдана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Хмельницького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Івана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Мазепи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інших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відбулося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творчій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практиці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Михайла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Старицького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«Оборона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Буші»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Людмили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Старицької</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Черняхівської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«Гетьман</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Дорошенко»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«Іван</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Мазепа»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Спиридона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Черкасенка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тирса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шелестіла»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«Северин</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Наливайко»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Володимира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Самійленка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«Чураївна»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тощо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Формувався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особливий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тип</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сприйняття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славного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подвигу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героїв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шкодували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життя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задля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змушені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були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здійснювати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нелегкий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екзистенційний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вибір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буремні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історично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визначальні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часи</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Апелювання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лицарського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компонента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історичному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дискурсі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підживлювало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сприйняття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освяченого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часом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цілісного</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тяглого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процесу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були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драматичні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сторінки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епоха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Руїни</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так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«золотий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часи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Богдана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Хмельницького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Водночас</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актуалізувала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освячення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важливих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для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топосів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Запорозької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Січі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Дніпра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Києва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Степу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тощо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відтак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певні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локуси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топоси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формували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уяві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глядача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читача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цілісний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етнокраєвид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Сміт</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уявлення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межі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розгортання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подій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причетна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Таке</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освячення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власної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території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було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доповнено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переважно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відтворюваним</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хронотопом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період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V</w:t>
      </w:r>
      <w:r w:rsidRPr="005A5D89">
        <w:rPr>
          <w:rFonts w:ascii="Times New Roman" w:eastAsia="Times New Roman" w:hAnsi="Times New Roman" w:cs="Arial" w:hint="eastAsia"/>
          <w:kern w:val="0"/>
          <w:sz w:val="28"/>
          <w:szCs w:val="20"/>
          <w:lang w:eastAsia="ru-RU"/>
        </w:rPr>
        <w:t>ІІ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V</w:t>
      </w:r>
      <w:r w:rsidRPr="005A5D89">
        <w:rPr>
          <w:rFonts w:ascii="Times New Roman" w:eastAsia="Times New Roman" w:hAnsi="Times New Roman" w:cs="Arial" w:hint="eastAsia"/>
          <w:kern w:val="0"/>
          <w:sz w:val="28"/>
          <w:szCs w:val="20"/>
          <w:lang w:eastAsia="ru-RU"/>
        </w:rPr>
        <w:t>ІІІ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століть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боротьба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етнічної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територіальної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асиміляції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була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особливо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гострою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Усе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стало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потужним</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культурним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ресурсом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формування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ідентичності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Саме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актуалізації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Сміт</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називає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важливим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підмурівком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буде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«підтримувати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властиве</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населенню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чуття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ідентичності»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«правити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опору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для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чотирьох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основоположних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вимірів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існування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спільноти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території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долі»</w:t>
      </w:r>
      <w:r w:rsidRPr="005A5D89">
        <w:rPr>
          <w:rFonts w:ascii="Times New Roman" w:eastAsia="Times New Roman" w:hAnsi="Times New Roman" w:cs="Arial"/>
          <w:kern w:val="0"/>
          <w:sz w:val="28"/>
          <w:szCs w:val="20"/>
          <w:lang w:eastAsia="ru-RU"/>
        </w:rPr>
        <w:t xml:space="preserve"> [141, 66].</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Історія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відчута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пережита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змінилася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роках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іншим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типом</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сприйняття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дійсності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можна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означити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негативне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деструктивне</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ставлення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виявлялося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творчій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практиці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українських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10</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письменників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періоду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драматичні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Івана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Микитенка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Олександра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Корнійчука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гаслах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епохи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докорінно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змінила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статус</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спричинила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появу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нового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типу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офіційного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дискурсу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ідеологічнориторичного</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Сергій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Єкельчик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виокремлюючи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етапи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формування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імперії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книзі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«Імперія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Російсько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радянські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стосунки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радянській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уяві»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тільки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вказує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важливу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роль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мистецтва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театру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кіно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писемності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масових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видовищ</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текстів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засобів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масової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інформації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цьому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процесі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але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наголошує</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сталінську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добу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відбувся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поступовий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перехід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революційного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уявлення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час</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передбачало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радикальний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розрив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офіційної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пам’яті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для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цінністю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була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тяглість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великодержавницьких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традицій»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історичних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наративах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ролі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суб’єктів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дедалі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частіше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виступають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класи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держава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нації»</w:t>
      </w:r>
      <w:r w:rsidRPr="005A5D89">
        <w:rPr>
          <w:rFonts w:ascii="Times New Roman" w:eastAsia="Times New Roman" w:hAnsi="Times New Roman" w:cs="Arial"/>
          <w:kern w:val="0"/>
          <w:sz w:val="28"/>
          <w:szCs w:val="20"/>
          <w:lang w:eastAsia="ru-RU"/>
        </w:rPr>
        <w:t xml:space="preserve"> [29, 37]. </w:t>
      </w:r>
      <w:r w:rsidRPr="005A5D89">
        <w:rPr>
          <w:rFonts w:ascii="Times New Roman" w:eastAsia="Times New Roman" w:hAnsi="Times New Roman" w:cs="Arial" w:hint="eastAsia"/>
          <w:kern w:val="0"/>
          <w:sz w:val="28"/>
          <w:szCs w:val="20"/>
          <w:lang w:eastAsia="ru-RU"/>
        </w:rPr>
        <w:t>Дослідник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підкреслює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був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особливий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тип</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сприйняття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дискурсу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він</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відзначався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«стратегією</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реабілітації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частини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ширшого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імперського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дискурсу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допомогою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приєднання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її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російського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великого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наративу»</w:t>
      </w:r>
      <w:r w:rsidRPr="005A5D89">
        <w:rPr>
          <w:rFonts w:ascii="Times New Roman" w:eastAsia="Times New Roman" w:hAnsi="Times New Roman" w:cs="Arial"/>
          <w:kern w:val="0"/>
          <w:sz w:val="28"/>
          <w:szCs w:val="20"/>
          <w:lang w:eastAsia="ru-RU"/>
        </w:rPr>
        <w:t xml:space="preserve"> [29, 50].</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Усі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процеси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лише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частково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відображені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дослідженнях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українських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істориків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Людмила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Дем’янівська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Ніна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Кузякіна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Наталія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Малютіна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Працьовитий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Тетяна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Свербілова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Хороб</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Людмила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Скорина</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Хропко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Погребенник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Валентина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Школа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Скупейко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Тхорук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Семенюк</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інші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Однак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огляду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досить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обмежену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кількість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праць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власне</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йшлося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формування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літературі</w:t>
      </w:r>
      <w:r w:rsidRPr="005A5D89">
        <w:rPr>
          <w:rFonts w:ascii="Times New Roman" w:eastAsia="Times New Roman" w:hAnsi="Times New Roman" w:cs="Arial"/>
          <w:kern w:val="0"/>
          <w:sz w:val="28"/>
          <w:szCs w:val="20"/>
          <w:lang w:eastAsia="ru-RU"/>
        </w:rPr>
        <w:t xml:space="preserve"> 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років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поєднали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культурологічний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театрознавчий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власне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істориколітературний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підхід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ґрунтовним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філологічним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аналізом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художніх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текстів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контексті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соціокультурних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духовно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естетичних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шукань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епохи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вважаємо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окреслену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актуальною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для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формування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літературознавчого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наукового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дискурсу</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Мета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здійснити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системну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концептуальну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інтерпретацію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образу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з’ясувати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естетичні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якості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художні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прийоми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змалювання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творах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11</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українських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письменників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чия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творчість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припадає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перші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десятиліття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сторіччя</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Реалізація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поставленої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мети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може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бути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конкретизована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завданнях</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обґрунтувати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концептуальні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засади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формування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інтерпретаційних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моделей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кінця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ХІХ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початку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століть</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простежити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етапи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становлення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літературному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дискурсі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доби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Розстріляного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Відродження</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висвітлити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трансформацію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уявлень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візію</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української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минувшини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кінця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ХІХ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початку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століть</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визначити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типові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ознаки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окреслити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її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витоки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принципи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функціонування</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вивчити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специфіку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втілення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міфологічної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концепції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Спиридона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Черкасенка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Людмили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Старицької</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Черняхівської</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з’ясувати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особливості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втілення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ідеологічно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риторичної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Мирослава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Ірчана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Івана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Микитенка</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проаналізувати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домінантні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мотиви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змалювання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подій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минулих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епох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творчій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практиці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Спиридона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Черкасенка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Людмили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Старицької</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Черняхівської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Мирослава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Ірчана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Івана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Микитенка</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висвітлити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шляхи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становлення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агітаційної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п’єси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особливого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жанрового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різновиду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років</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узагальнити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років</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Об’єктом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драматичні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Спиридона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Черкасенка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Людмили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Старицької</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Черняхівської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Івана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Микитенка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Мирослава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Ірчана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також</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окремі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агітаційні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п’єси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створені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першій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третині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століття</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Предметом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інтерпретаційні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моделі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українській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років</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12</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Теоретико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методологічною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основою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дисертації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фундаментальні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праці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літературознавства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авторства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Івана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Франка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Миколи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Євшана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Миколи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Сріблянського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Андрія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Товкачевського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Людмили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Дем’янівської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Тамари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Гундорової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Лариси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Мороз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Наталії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Малютіної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Тетяни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Свербілової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Людмили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Скорини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Григорія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Семенюка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Юрія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Коваліва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Степана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Хороба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Мирослава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Шкандрія</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Окремі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положення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дисертації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ґрунтуються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концептуальних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висновках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їх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містять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праці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Сергія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Плохія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Наталії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Яковенко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Еви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Доманської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П’єра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Нора</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Йорна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Рюзена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Єжи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Топольського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Гайдена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Вайта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Ярослава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Грицака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інших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істориків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студіювали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питання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уваги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бралися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також</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міждисциплінарні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сучасній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гуманітаристиці</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Методи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визначають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поставлені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мета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завдання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вони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зорієнтовані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розкриття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тільки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концептуальних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засад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формування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інтерпретаційних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моделей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культурі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першої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третини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століття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але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аналіз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художніх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текстів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Комплексний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характер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дослідження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зумовив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використання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наукових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методів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філологічний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аналіз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рецептивна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естетика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контекстуальний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порівняльний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типологічний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аналізи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Теорії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пам’яті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історіописання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наративної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практики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пригоді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під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час</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формування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принципів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формування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методики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структуралістських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розвідок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прислужилися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для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аналізу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феномену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агітаційної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п’єси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Здобутки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постколоніальних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студій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використано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для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студіювання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особливостей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концептуалізації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уявлень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вітчизняній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критиці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культурі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першої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третини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століття</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Наукова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новизна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полягає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ньому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вперше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українському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літературознавстві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розглянуто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осмислено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культурологічний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феномен</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пам’яті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вітчизняній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практиці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художньої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літератури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перших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десятиліть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сторіччя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процесі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вивчення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питань</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вперше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вітчизняному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літературознавстві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здійснено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комплексний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аналіз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сюжетно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образної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структури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композиційної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будови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13</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драматичних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зв’язку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розвитком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нових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пам’яті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рр</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окреслено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національноміфологічну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ідеологічно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риторичну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концептуальні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складові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соціокультурного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розвитку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процесу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першої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третини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століття</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теоретичному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рівні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охарактеризовано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феномен</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агітаційної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п’єси</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розглянуто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функціонування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жанру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вплив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формування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літературі</w:t>
      </w:r>
      <w:r w:rsidRPr="005A5D89">
        <w:rPr>
          <w:rFonts w:ascii="Times New Roman" w:eastAsia="Times New Roman" w:hAnsi="Times New Roman" w:cs="Arial"/>
          <w:kern w:val="0"/>
          <w:sz w:val="28"/>
          <w:szCs w:val="20"/>
          <w:lang w:eastAsia="ru-RU"/>
        </w:rPr>
        <w:t xml:space="preserve"> 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рр</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визначено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проінтерпретовано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особливості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темпоритму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вистав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Івана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Микитенка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образної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палітри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хронотопу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творів</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Спиридона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Черкасенка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Людмили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Старицької</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Черняхівської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Мирослава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Ірчана</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доведено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міфологічна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сформована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творчій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практиці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письменників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доби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модернізму</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поступово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була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замінена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ідеологічно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риторичною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що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вплинуло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тематику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проблематику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жанрово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стильові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особливості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української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історичної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прози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наступні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десятиліття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розвитку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вітчизняної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літератури</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Теоретичне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значення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дисертації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полягає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комплексному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дослідженні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визначальних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аспектів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формування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першої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третини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століття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Результати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можуть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прислужитися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складанню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цілісного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уявлення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важливу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складову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загального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соціокультурного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розвитку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держави</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Окремі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положення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дисертації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сприятимуть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поглибленню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розуміння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особливостей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літературного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процесу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кінця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ХІХ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першої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третини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століття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Запропоновані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концепції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дають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змогу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відтворити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цілісну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картину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українського</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літературного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процесу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кінця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ХІХ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першої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третини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століття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увиразнюють</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художні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пошуки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окресленого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періоду</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14</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Практичне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значення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Результати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можуть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бути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використані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написанні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лекційних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курсів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новітньої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під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час</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підготовки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спецкурсів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семінарських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занять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навчальних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посібників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Матеріали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концептуальні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положення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дисертації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можуть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пригоді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процесі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студіювання</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творчості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письменників</w:t>
      </w:r>
      <w:r w:rsidRPr="005A5D89">
        <w:rPr>
          <w:rFonts w:ascii="Times New Roman" w:eastAsia="Times New Roman" w:hAnsi="Times New Roman" w:cs="Arial"/>
          <w:kern w:val="0"/>
          <w:sz w:val="28"/>
          <w:szCs w:val="20"/>
          <w:lang w:eastAsia="ru-RU"/>
        </w:rPr>
        <w:t xml:space="preserve"> 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прози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ХХ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століття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вони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можуть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зацікавити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культурологів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істориків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викладачів</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дисциплін</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орієнтованих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комплексне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вивчення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соціокультурного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процесу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перших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десятиліть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століття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Україні</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Особистий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внесок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здобувача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Дисертація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самостійним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науковим</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дослідженням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містить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авторську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інтерпретацію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формування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концепцій</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літературі</w:t>
      </w:r>
      <w:r w:rsidRPr="005A5D89">
        <w:rPr>
          <w:rFonts w:ascii="Times New Roman" w:eastAsia="Times New Roman" w:hAnsi="Times New Roman" w:cs="Arial"/>
          <w:kern w:val="0"/>
          <w:sz w:val="28"/>
          <w:szCs w:val="20"/>
          <w:lang w:eastAsia="ru-RU"/>
        </w:rPr>
        <w:t xml:space="preserve"> 1920</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Особистий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внесок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здобувача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полягає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системному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аналізі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естетичного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культурологічного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феномену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історичної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пам’яті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явища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сформованого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тільки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студіях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художніх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творах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Усі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висновки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є</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самостійними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наукові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статті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підготовлені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темою</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дисертації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одноосібні</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Апробація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результатів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Основні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положення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дисертації</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обговорені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схвалені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засіданні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кафедри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новітньої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української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Київського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національного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університету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імені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Тараса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Шевченка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протокол</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2 </w:t>
      </w:r>
      <w:r w:rsidRPr="005A5D89">
        <w:rPr>
          <w:rFonts w:ascii="Times New Roman" w:eastAsia="Times New Roman" w:hAnsi="Times New Roman" w:cs="Arial" w:hint="eastAsia"/>
          <w:kern w:val="0"/>
          <w:sz w:val="28"/>
          <w:szCs w:val="20"/>
          <w:lang w:eastAsia="ru-RU"/>
        </w:rPr>
        <w:t>від</w:t>
      </w:r>
      <w:r w:rsidRPr="005A5D89">
        <w:rPr>
          <w:rFonts w:ascii="Times New Roman" w:eastAsia="Times New Roman" w:hAnsi="Times New Roman" w:cs="Arial"/>
          <w:kern w:val="0"/>
          <w:sz w:val="28"/>
          <w:szCs w:val="20"/>
          <w:lang w:eastAsia="ru-RU"/>
        </w:rPr>
        <w:t xml:space="preserve"> 23</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вересня</w:t>
      </w:r>
      <w:r w:rsidRPr="005A5D89">
        <w:rPr>
          <w:rFonts w:ascii="Times New Roman" w:eastAsia="Times New Roman" w:hAnsi="Times New Roman" w:cs="Arial"/>
          <w:kern w:val="0"/>
          <w:sz w:val="28"/>
          <w:szCs w:val="20"/>
          <w:lang w:eastAsia="ru-RU"/>
        </w:rPr>
        <w:t xml:space="preserve"> 2011 </w:t>
      </w:r>
      <w:r w:rsidRPr="005A5D89">
        <w:rPr>
          <w:rFonts w:ascii="Times New Roman" w:eastAsia="Times New Roman" w:hAnsi="Times New Roman" w:cs="Arial" w:hint="eastAsia"/>
          <w:kern w:val="0"/>
          <w:sz w:val="28"/>
          <w:szCs w:val="20"/>
          <w:lang w:eastAsia="ru-RU"/>
        </w:rPr>
        <w:t>року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Окремі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аспекти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викладено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доповідях</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виголошених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всеукраїнських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міжнародних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наукових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конференціях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таких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як</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1) V</w:t>
      </w:r>
      <w:r w:rsidRPr="005A5D89">
        <w:rPr>
          <w:rFonts w:ascii="Times New Roman" w:eastAsia="Times New Roman" w:hAnsi="Times New Roman" w:cs="Arial" w:hint="eastAsia"/>
          <w:kern w:val="0"/>
          <w:sz w:val="28"/>
          <w:szCs w:val="20"/>
          <w:lang w:eastAsia="ru-RU"/>
        </w:rPr>
        <w:t>ІІІ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Наукова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конференція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«Сучасні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тенденції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розвитку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технологій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інфокомунікаціях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освіті»</w:t>
      </w:r>
      <w:r w:rsidRPr="005A5D89">
        <w:rPr>
          <w:rFonts w:ascii="Times New Roman" w:eastAsia="Times New Roman" w:hAnsi="Times New Roman" w:cs="Arial"/>
          <w:kern w:val="0"/>
          <w:sz w:val="28"/>
          <w:szCs w:val="20"/>
          <w:lang w:eastAsia="ru-RU"/>
        </w:rPr>
        <w:t xml:space="preserve">, 24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25 </w:t>
      </w:r>
      <w:r w:rsidRPr="005A5D89">
        <w:rPr>
          <w:rFonts w:ascii="Times New Roman" w:eastAsia="Times New Roman" w:hAnsi="Times New Roman" w:cs="Arial" w:hint="eastAsia"/>
          <w:kern w:val="0"/>
          <w:sz w:val="28"/>
          <w:szCs w:val="20"/>
          <w:lang w:eastAsia="ru-RU"/>
        </w:rPr>
        <w:t>листопада</w:t>
      </w:r>
      <w:r w:rsidRPr="005A5D89">
        <w:rPr>
          <w:rFonts w:ascii="Times New Roman" w:eastAsia="Times New Roman" w:hAnsi="Times New Roman" w:cs="Arial"/>
          <w:kern w:val="0"/>
          <w:sz w:val="28"/>
          <w:szCs w:val="20"/>
          <w:lang w:eastAsia="ru-RU"/>
        </w:rPr>
        <w:t xml:space="preserve"> 2011 </w:t>
      </w:r>
      <w:r w:rsidRPr="005A5D89">
        <w:rPr>
          <w:rFonts w:ascii="Times New Roman" w:eastAsia="Times New Roman" w:hAnsi="Times New Roman" w:cs="Arial" w:hint="eastAsia"/>
          <w:kern w:val="0"/>
          <w:sz w:val="28"/>
          <w:szCs w:val="20"/>
          <w:lang w:eastAsia="ru-RU"/>
        </w:rPr>
        <w:t>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Київ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доповідь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«Місце</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української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житті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сучасної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молоді»</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2) </w:t>
      </w:r>
      <w:r w:rsidRPr="005A5D89">
        <w:rPr>
          <w:rFonts w:ascii="Times New Roman" w:eastAsia="Times New Roman" w:hAnsi="Times New Roman" w:cs="Arial" w:hint="eastAsia"/>
          <w:kern w:val="0"/>
          <w:sz w:val="28"/>
          <w:szCs w:val="20"/>
          <w:lang w:eastAsia="ru-RU"/>
        </w:rPr>
        <w:t>Міжнародна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наукова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конференція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«Мови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глобалізованому</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світі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взаємодія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самобутність»</w:t>
      </w:r>
      <w:r w:rsidRPr="005A5D89">
        <w:rPr>
          <w:rFonts w:ascii="Times New Roman" w:eastAsia="Times New Roman" w:hAnsi="Times New Roman" w:cs="Arial"/>
          <w:kern w:val="0"/>
          <w:sz w:val="28"/>
          <w:szCs w:val="20"/>
          <w:lang w:eastAsia="ru-RU"/>
        </w:rPr>
        <w:t xml:space="preserve">, 18 </w:t>
      </w:r>
      <w:r w:rsidRPr="005A5D89">
        <w:rPr>
          <w:rFonts w:ascii="Times New Roman" w:eastAsia="Times New Roman" w:hAnsi="Times New Roman" w:cs="Arial" w:hint="eastAsia"/>
          <w:kern w:val="0"/>
          <w:sz w:val="28"/>
          <w:szCs w:val="20"/>
          <w:lang w:eastAsia="ru-RU"/>
        </w:rPr>
        <w:t>жовтня</w:t>
      </w:r>
      <w:r w:rsidRPr="005A5D89">
        <w:rPr>
          <w:rFonts w:ascii="Times New Roman" w:eastAsia="Times New Roman" w:hAnsi="Times New Roman" w:cs="Arial"/>
          <w:kern w:val="0"/>
          <w:sz w:val="28"/>
          <w:szCs w:val="20"/>
          <w:lang w:eastAsia="ru-RU"/>
        </w:rPr>
        <w:t xml:space="preserve"> 2012 </w:t>
      </w:r>
      <w:r w:rsidRPr="005A5D89">
        <w:rPr>
          <w:rFonts w:ascii="Times New Roman" w:eastAsia="Times New Roman" w:hAnsi="Times New Roman" w:cs="Arial" w:hint="eastAsia"/>
          <w:kern w:val="0"/>
          <w:sz w:val="28"/>
          <w:szCs w:val="20"/>
          <w:lang w:eastAsia="ru-RU"/>
        </w:rPr>
        <w:t>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Київ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доповідь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«Історичне</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минуле</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творчості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Стельмаха»</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3) </w:t>
      </w:r>
      <w:r w:rsidRPr="005A5D89">
        <w:rPr>
          <w:rFonts w:ascii="Times New Roman" w:eastAsia="Times New Roman" w:hAnsi="Times New Roman" w:cs="Arial" w:hint="eastAsia"/>
          <w:kern w:val="0"/>
          <w:sz w:val="28"/>
          <w:szCs w:val="20"/>
          <w:lang w:eastAsia="ru-RU"/>
        </w:rPr>
        <w:t>ХІІІ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Міжнародна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науково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практична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конференція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«Научная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дискуссия</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вопросы</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филологии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искусствоведения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культурологии»</w:t>
      </w:r>
      <w:r w:rsidRPr="005A5D89">
        <w:rPr>
          <w:rFonts w:ascii="Times New Roman" w:eastAsia="Times New Roman" w:hAnsi="Times New Roman" w:cs="Arial"/>
          <w:kern w:val="0"/>
          <w:sz w:val="28"/>
          <w:szCs w:val="20"/>
          <w:lang w:eastAsia="ru-RU"/>
        </w:rPr>
        <w:t xml:space="preserve">, 26 </w:t>
      </w:r>
      <w:r w:rsidRPr="005A5D89">
        <w:rPr>
          <w:rFonts w:ascii="Times New Roman" w:eastAsia="Times New Roman" w:hAnsi="Times New Roman" w:cs="Arial" w:hint="eastAsia"/>
          <w:kern w:val="0"/>
          <w:sz w:val="28"/>
          <w:szCs w:val="20"/>
          <w:lang w:eastAsia="ru-RU"/>
        </w:rPr>
        <w:t>червня</w:t>
      </w:r>
      <w:r w:rsidRPr="005A5D89">
        <w:rPr>
          <w:rFonts w:ascii="Times New Roman" w:eastAsia="Times New Roman" w:hAnsi="Times New Roman" w:cs="Arial"/>
          <w:kern w:val="0"/>
          <w:sz w:val="28"/>
          <w:szCs w:val="20"/>
          <w:lang w:eastAsia="ru-RU"/>
        </w:rPr>
        <w:t xml:space="preserve"> 2013 </w:t>
      </w:r>
      <w:r w:rsidRPr="005A5D89">
        <w:rPr>
          <w:rFonts w:ascii="Times New Roman" w:eastAsia="Times New Roman" w:hAnsi="Times New Roman" w:cs="Arial" w:hint="eastAsia"/>
          <w:kern w:val="0"/>
          <w:sz w:val="28"/>
          <w:szCs w:val="20"/>
          <w:lang w:eastAsia="ru-RU"/>
        </w:rPr>
        <w:t>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Москва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доповідь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«Творчество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Спиридона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Феодосиевича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Черкасенка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контексте</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развития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украинской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литературы</w:t>
      </w:r>
      <w:r w:rsidRPr="005A5D89">
        <w:rPr>
          <w:rFonts w:ascii="Times New Roman" w:eastAsia="Times New Roman" w:hAnsi="Times New Roman" w:cs="Arial"/>
          <w:kern w:val="0"/>
          <w:sz w:val="28"/>
          <w:szCs w:val="20"/>
          <w:lang w:eastAsia="ru-RU"/>
        </w:rPr>
        <w:t xml:space="preserve"> 20-30-</w:t>
      </w:r>
      <w:r w:rsidRPr="005A5D89">
        <w:rPr>
          <w:rFonts w:ascii="Times New Roman" w:eastAsia="Times New Roman" w:hAnsi="Times New Roman" w:cs="Arial" w:hint="eastAsia"/>
          <w:kern w:val="0"/>
          <w:sz w:val="28"/>
          <w:szCs w:val="20"/>
          <w:lang w:eastAsia="ru-RU"/>
        </w:rPr>
        <w:t>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годов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столетия»</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15</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4) </w:t>
      </w:r>
      <w:r w:rsidRPr="005A5D89">
        <w:rPr>
          <w:rFonts w:ascii="Times New Roman" w:eastAsia="Times New Roman" w:hAnsi="Times New Roman" w:cs="Arial" w:hint="eastAsia"/>
          <w:kern w:val="0"/>
          <w:sz w:val="28"/>
          <w:szCs w:val="20"/>
          <w:lang w:eastAsia="ru-RU"/>
        </w:rPr>
        <w:t>Міжнародна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наукова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конференція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«Сучасна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філологія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парадигми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напрямки</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проблеми»</w:t>
      </w:r>
      <w:r w:rsidRPr="005A5D89">
        <w:rPr>
          <w:rFonts w:ascii="Times New Roman" w:eastAsia="Times New Roman" w:hAnsi="Times New Roman" w:cs="Arial"/>
          <w:kern w:val="0"/>
          <w:sz w:val="28"/>
          <w:szCs w:val="20"/>
          <w:lang w:eastAsia="ru-RU"/>
        </w:rPr>
        <w:t xml:space="preserve">, 9 </w:t>
      </w:r>
      <w:r w:rsidRPr="005A5D89">
        <w:rPr>
          <w:rFonts w:ascii="Times New Roman" w:eastAsia="Times New Roman" w:hAnsi="Times New Roman" w:cs="Arial" w:hint="eastAsia"/>
          <w:kern w:val="0"/>
          <w:sz w:val="28"/>
          <w:szCs w:val="20"/>
          <w:lang w:eastAsia="ru-RU"/>
        </w:rPr>
        <w:t>жовтня</w:t>
      </w:r>
      <w:r w:rsidRPr="005A5D89">
        <w:rPr>
          <w:rFonts w:ascii="Times New Roman" w:eastAsia="Times New Roman" w:hAnsi="Times New Roman" w:cs="Arial"/>
          <w:kern w:val="0"/>
          <w:sz w:val="28"/>
          <w:szCs w:val="20"/>
          <w:lang w:eastAsia="ru-RU"/>
        </w:rPr>
        <w:t xml:space="preserve"> 2014 </w:t>
      </w:r>
      <w:r w:rsidRPr="005A5D89">
        <w:rPr>
          <w:rFonts w:ascii="Times New Roman" w:eastAsia="Times New Roman" w:hAnsi="Times New Roman" w:cs="Arial" w:hint="eastAsia"/>
          <w:kern w:val="0"/>
          <w:sz w:val="28"/>
          <w:szCs w:val="20"/>
          <w:lang w:eastAsia="ru-RU"/>
        </w:rPr>
        <w:t>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Київ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доповідь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«Інтерпретаційні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моделі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образів</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майбутнього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Ірчана»</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5) </w:t>
      </w:r>
      <w:r w:rsidRPr="005A5D89">
        <w:rPr>
          <w:rFonts w:ascii="Times New Roman" w:eastAsia="Times New Roman" w:hAnsi="Times New Roman" w:cs="Arial" w:hint="eastAsia"/>
          <w:kern w:val="0"/>
          <w:sz w:val="28"/>
          <w:szCs w:val="20"/>
          <w:lang w:eastAsia="ru-RU"/>
        </w:rPr>
        <w:t>Всеукраїнська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наукова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конференція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історія»</w:t>
      </w:r>
      <w:r w:rsidRPr="005A5D89">
        <w:rPr>
          <w:rFonts w:ascii="Times New Roman" w:eastAsia="Times New Roman" w:hAnsi="Times New Roman" w:cs="Arial"/>
          <w:kern w:val="0"/>
          <w:sz w:val="28"/>
          <w:szCs w:val="20"/>
          <w:lang w:eastAsia="ru-RU"/>
        </w:rPr>
        <w:t xml:space="preserve">, 9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10 </w:t>
      </w:r>
      <w:r w:rsidRPr="005A5D89">
        <w:rPr>
          <w:rFonts w:ascii="Times New Roman" w:eastAsia="Times New Roman" w:hAnsi="Times New Roman" w:cs="Arial" w:hint="eastAsia"/>
          <w:kern w:val="0"/>
          <w:sz w:val="28"/>
          <w:szCs w:val="20"/>
          <w:lang w:eastAsia="ru-RU"/>
        </w:rPr>
        <w:t>жовтня</w:t>
      </w:r>
      <w:r w:rsidRPr="005A5D89">
        <w:rPr>
          <w:rFonts w:ascii="Times New Roman" w:eastAsia="Times New Roman" w:hAnsi="Times New Roman" w:cs="Arial"/>
          <w:kern w:val="0"/>
          <w:sz w:val="28"/>
          <w:szCs w:val="20"/>
          <w:lang w:eastAsia="ru-RU"/>
        </w:rPr>
        <w:t xml:space="preserve"> 2014</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Запоріжжя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доповідь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«Топос</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степу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Черкасенка»</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6) </w:t>
      </w:r>
      <w:r w:rsidRPr="005A5D89">
        <w:rPr>
          <w:rFonts w:ascii="Times New Roman" w:eastAsia="Times New Roman" w:hAnsi="Times New Roman" w:cs="Arial" w:hint="eastAsia"/>
          <w:kern w:val="0"/>
          <w:sz w:val="28"/>
          <w:szCs w:val="20"/>
          <w:lang w:eastAsia="ru-RU"/>
        </w:rPr>
        <w:t>Міжнародна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науково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практична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конференція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«Історико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культурна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спадщина</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збереження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доступ</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використання»</w:t>
      </w:r>
      <w:r w:rsidRPr="005A5D89">
        <w:rPr>
          <w:rFonts w:ascii="Times New Roman" w:eastAsia="Times New Roman" w:hAnsi="Times New Roman" w:cs="Arial"/>
          <w:kern w:val="0"/>
          <w:sz w:val="28"/>
          <w:szCs w:val="20"/>
          <w:lang w:eastAsia="ru-RU"/>
        </w:rPr>
        <w:t xml:space="preserve">, 7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9 </w:t>
      </w:r>
      <w:r w:rsidRPr="005A5D89">
        <w:rPr>
          <w:rFonts w:ascii="Times New Roman" w:eastAsia="Times New Roman" w:hAnsi="Times New Roman" w:cs="Arial" w:hint="eastAsia"/>
          <w:kern w:val="0"/>
          <w:sz w:val="28"/>
          <w:szCs w:val="20"/>
          <w:lang w:eastAsia="ru-RU"/>
        </w:rPr>
        <w:t>квітня</w:t>
      </w:r>
      <w:r w:rsidRPr="005A5D89">
        <w:rPr>
          <w:rFonts w:ascii="Times New Roman" w:eastAsia="Times New Roman" w:hAnsi="Times New Roman" w:cs="Arial"/>
          <w:kern w:val="0"/>
          <w:sz w:val="28"/>
          <w:szCs w:val="20"/>
          <w:lang w:eastAsia="ru-RU"/>
        </w:rPr>
        <w:t xml:space="preserve"> 2015 </w:t>
      </w:r>
      <w:r w:rsidRPr="005A5D89">
        <w:rPr>
          <w:rFonts w:ascii="Times New Roman" w:eastAsia="Times New Roman" w:hAnsi="Times New Roman" w:cs="Arial" w:hint="eastAsia"/>
          <w:kern w:val="0"/>
          <w:sz w:val="28"/>
          <w:szCs w:val="20"/>
          <w:lang w:eastAsia="ru-RU"/>
        </w:rPr>
        <w:t>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Київ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доповідь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«Художні</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моделі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минулого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культурі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доби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Розстріляного</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Відродження»</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 xml:space="preserve">7) </w:t>
      </w:r>
      <w:r w:rsidRPr="005A5D89">
        <w:rPr>
          <w:rFonts w:ascii="Times New Roman" w:eastAsia="Times New Roman" w:hAnsi="Times New Roman" w:cs="Arial" w:hint="eastAsia"/>
          <w:kern w:val="0"/>
          <w:sz w:val="28"/>
          <w:szCs w:val="20"/>
          <w:lang w:eastAsia="ru-RU"/>
        </w:rPr>
        <w:t>Міжнародна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науково</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практична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конференція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«Література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руху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опору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вияви</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національної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ідентичності»</w:t>
      </w:r>
      <w:r w:rsidRPr="005A5D89">
        <w:rPr>
          <w:rFonts w:ascii="Times New Roman" w:eastAsia="Times New Roman" w:hAnsi="Times New Roman" w:cs="Arial"/>
          <w:kern w:val="0"/>
          <w:sz w:val="28"/>
          <w:szCs w:val="20"/>
          <w:lang w:eastAsia="ru-RU"/>
        </w:rPr>
        <w:t xml:space="preserve">, 19 </w:t>
      </w:r>
      <w:r w:rsidRPr="005A5D89">
        <w:rPr>
          <w:rFonts w:ascii="Times New Roman" w:eastAsia="Times New Roman" w:hAnsi="Times New Roman" w:cs="Arial" w:hint="eastAsia"/>
          <w:kern w:val="0"/>
          <w:sz w:val="28"/>
          <w:szCs w:val="20"/>
          <w:lang w:eastAsia="ru-RU"/>
        </w:rPr>
        <w:t>листопада</w:t>
      </w:r>
      <w:r w:rsidRPr="005A5D89">
        <w:rPr>
          <w:rFonts w:ascii="Times New Roman" w:eastAsia="Times New Roman" w:hAnsi="Times New Roman" w:cs="Arial"/>
          <w:kern w:val="0"/>
          <w:sz w:val="28"/>
          <w:szCs w:val="20"/>
          <w:lang w:eastAsia="ru-RU"/>
        </w:rPr>
        <w:t xml:space="preserve"> 2015 </w:t>
      </w:r>
      <w:r w:rsidRPr="005A5D89">
        <w:rPr>
          <w:rFonts w:ascii="Times New Roman" w:eastAsia="Times New Roman" w:hAnsi="Times New Roman" w:cs="Arial" w:hint="eastAsia"/>
          <w:kern w:val="0"/>
          <w:sz w:val="28"/>
          <w:szCs w:val="20"/>
          <w:lang w:eastAsia="ru-RU"/>
        </w:rPr>
        <w:t>р</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Київ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доповідь</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«Концепт</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“боротьба”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драматургії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Людмили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Старицької</w:t>
      </w: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Черняхівської»</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Публікації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Результати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оприлюднені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восьми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наукових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статтях</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опублікованих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фахових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періодичних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виданнях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вітчизняних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сім</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зарубіжних</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kern w:val="0"/>
          <w:sz w:val="28"/>
          <w:szCs w:val="20"/>
          <w:lang w:eastAsia="ru-RU"/>
        </w:rPr>
        <w:t>(</w:t>
      </w:r>
      <w:r w:rsidRPr="005A5D89">
        <w:rPr>
          <w:rFonts w:ascii="Times New Roman" w:eastAsia="Times New Roman" w:hAnsi="Times New Roman" w:cs="Arial" w:hint="eastAsia"/>
          <w:kern w:val="0"/>
          <w:sz w:val="28"/>
          <w:szCs w:val="20"/>
          <w:lang w:eastAsia="ru-RU"/>
        </w:rPr>
        <w:t>одна</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Структура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дисертації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узгоджена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метою</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завданнями</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зорієнтована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на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цілісний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послідовний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виклад</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визначених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для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аспектів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підпорядкована</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предмету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дослідження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Робота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складається</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зі</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вступу</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двох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розділів</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та</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висновків</w:t>
      </w:r>
      <w:r w:rsidRPr="005A5D89">
        <w:rPr>
          <w:rFonts w:ascii="Times New Roman" w:eastAsia="Times New Roman" w:hAnsi="Times New Roman" w:cs="Arial"/>
          <w:kern w:val="0"/>
          <w:sz w:val="28"/>
          <w:szCs w:val="20"/>
          <w:lang w:eastAsia="ru-RU"/>
        </w:rPr>
        <w:t>.</w:t>
      </w:r>
    </w:p>
    <w:p w:rsidR="005A5D89" w:rsidRPr="005A5D89"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Список</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використаних</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джерел</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містить</w:t>
      </w:r>
      <w:r w:rsidRPr="005A5D89">
        <w:rPr>
          <w:rFonts w:ascii="Times New Roman" w:eastAsia="Times New Roman" w:hAnsi="Times New Roman" w:cs="Arial"/>
          <w:kern w:val="0"/>
          <w:sz w:val="28"/>
          <w:szCs w:val="20"/>
          <w:lang w:eastAsia="ru-RU"/>
        </w:rPr>
        <w:t xml:space="preserve"> 174 </w:t>
      </w:r>
      <w:r w:rsidRPr="005A5D89">
        <w:rPr>
          <w:rFonts w:ascii="Times New Roman" w:eastAsia="Times New Roman" w:hAnsi="Times New Roman" w:cs="Arial" w:hint="eastAsia"/>
          <w:kern w:val="0"/>
          <w:sz w:val="28"/>
          <w:szCs w:val="20"/>
          <w:lang w:eastAsia="ru-RU"/>
        </w:rPr>
        <w:t>позицій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Загальний</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обсяг</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дисертації</w:t>
      </w:r>
      <w:r w:rsidRPr="005A5D89">
        <w:rPr>
          <w:rFonts w:ascii="Times New Roman" w:eastAsia="Times New Roman" w:hAnsi="Times New Roman" w:cs="Arial"/>
          <w:kern w:val="0"/>
          <w:sz w:val="28"/>
          <w:szCs w:val="20"/>
          <w:lang w:eastAsia="ru-RU"/>
        </w:rPr>
        <w:t xml:space="preserve"> </w:t>
      </w:r>
      <w:r w:rsidRPr="005A5D89">
        <w:rPr>
          <w:rFonts w:ascii="Times New Roman" w:eastAsia="Times New Roman" w:hAnsi="Times New Roman" w:cs="Arial" w:hint="eastAsia"/>
          <w:kern w:val="0"/>
          <w:sz w:val="28"/>
          <w:szCs w:val="20"/>
          <w:lang w:eastAsia="ru-RU"/>
        </w:rPr>
        <w:t>–</w:t>
      </w:r>
      <w:r w:rsidRPr="005A5D89">
        <w:rPr>
          <w:rFonts w:ascii="Times New Roman" w:eastAsia="Times New Roman" w:hAnsi="Times New Roman" w:cs="Arial"/>
          <w:kern w:val="0"/>
          <w:sz w:val="28"/>
          <w:szCs w:val="20"/>
          <w:lang w:eastAsia="ru-RU"/>
        </w:rPr>
        <w:t xml:space="preserve"> 169</w:t>
      </w:r>
    </w:p>
    <w:p w:rsidR="00905CBB" w:rsidRDefault="005A5D89" w:rsidP="005A5D89">
      <w:pPr>
        <w:rPr>
          <w:rFonts w:ascii="Times New Roman" w:eastAsia="Times New Roman" w:hAnsi="Times New Roman" w:cs="Arial"/>
          <w:kern w:val="0"/>
          <w:sz w:val="28"/>
          <w:szCs w:val="20"/>
          <w:lang w:eastAsia="ru-RU"/>
        </w:rPr>
      </w:pPr>
      <w:r w:rsidRPr="005A5D89">
        <w:rPr>
          <w:rFonts w:ascii="Times New Roman" w:eastAsia="Times New Roman" w:hAnsi="Times New Roman" w:cs="Arial" w:hint="eastAsia"/>
          <w:kern w:val="0"/>
          <w:sz w:val="28"/>
          <w:szCs w:val="20"/>
          <w:lang w:eastAsia="ru-RU"/>
        </w:rPr>
        <w:t>Сторінки</w:t>
      </w:r>
    </w:p>
    <w:p w:rsidR="005A5D89" w:rsidRDefault="005A5D89" w:rsidP="005A5D89">
      <w:pPr>
        <w:rPr>
          <w:rFonts w:ascii="Times New Roman" w:eastAsia="Times New Roman" w:hAnsi="Times New Roman" w:cs="Arial"/>
          <w:kern w:val="0"/>
          <w:sz w:val="28"/>
          <w:szCs w:val="20"/>
          <w:lang w:eastAsia="ru-RU"/>
        </w:rPr>
      </w:pPr>
    </w:p>
    <w:p w:rsidR="005A5D89" w:rsidRDefault="005A5D89" w:rsidP="005A5D89">
      <w:pPr>
        <w:rPr>
          <w:rFonts w:ascii="Times New Roman" w:eastAsia="Times New Roman" w:hAnsi="Times New Roman" w:cs="Arial"/>
          <w:kern w:val="0"/>
          <w:sz w:val="28"/>
          <w:szCs w:val="20"/>
          <w:lang w:eastAsia="ru-RU"/>
        </w:rPr>
      </w:pPr>
    </w:p>
    <w:p w:rsidR="005A5D89" w:rsidRDefault="005A5D89" w:rsidP="005A5D89">
      <w:pPr>
        <w:rPr>
          <w:rFonts w:ascii="Times New Roman" w:eastAsia="Times New Roman" w:hAnsi="Times New Roman" w:cs="Arial"/>
          <w:kern w:val="0"/>
          <w:sz w:val="28"/>
          <w:szCs w:val="20"/>
          <w:lang w:eastAsia="ru-RU"/>
        </w:rPr>
      </w:pPr>
    </w:p>
    <w:p w:rsidR="005A5D89" w:rsidRDefault="005A5D89" w:rsidP="005A5D89">
      <w:r>
        <w:rPr>
          <w:rFonts w:hint="eastAsia"/>
        </w:rPr>
        <w:t>ВИСНОВКИ</w:t>
      </w:r>
    </w:p>
    <w:p w:rsidR="005A5D89" w:rsidRDefault="005A5D89" w:rsidP="005A5D89">
      <w:r>
        <w:rPr>
          <w:rFonts w:hint="eastAsia"/>
        </w:rPr>
        <w:t>Історична</w:t>
      </w:r>
      <w:r>
        <w:t></w:t>
      </w:r>
      <w:r>
        <w:rPr>
          <w:rFonts w:hint="eastAsia"/>
        </w:rPr>
        <w:t>тематика</w:t>
      </w:r>
      <w:r>
        <w:t></w:t>
      </w:r>
      <w:r>
        <w:rPr>
          <w:rFonts w:hint="eastAsia"/>
        </w:rPr>
        <w:t>посідає</w:t>
      </w:r>
      <w:r>
        <w:t></w:t>
      </w:r>
      <w:r>
        <w:rPr>
          <w:rFonts w:hint="eastAsia"/>
        </w:rPr>
        <w:t>одне</w:t>
      </w:r>
      <w:r>
        <w:t></w:t>
      </w:r>
      <w:r>
        <w:rPr>
          <w:rFonts w:hint="eastAsia"/>
        </w:rPr>
        <w:t>з</w:t>
      </w:r>
      <w:r>
        <w:t></w:t>
      </w:r>
      <w:r>
        <w:rPr>
          <w:rFonts w:hint="eastAsia"/>
        </w:rPr>
        <w:t>чільних</w:t>
      </w:r>
      <w:r>
        <w:t></w:t>
      </w:r>
      <w:r>
        <w:rPr>
          <w:rFonts w:hint="eastAsia"/>
        </w:rPr>
        <w:t>місць</w:t>
      </w:r>
      <w:r>
        <w:t></w:t>
      </w:r>
      <w:r>
        <w:rPr>
          <w:rFonts w:hint="eastAsia"/>
        </w:rPr>
        <w:t>у</w:t>
      </w:r>
      <w:r>
        <w:t></w:t>
      </w:r>
      <w:r>
        <w:rPr>
          <w:rFonts w:hint="eastAsia"/>
        </w:rPr>
        <w:t>вітчизняному</w:t>
      </w:r>
    </w:p>
    <w:p w:rsidR="005A5D89" w:rsidRDefault="005A5D89" w:rsidP="005A5D89">
      <w:r>
        <w:rPr>
          <w:rFonts w:hint="eastAsia"/>
        </w:rPr>
        <w:t>літературному</w:t>
      </w:r>
      <w:r>
        <w:t></w:t>
      </w:r>
      <w:r>
        <w:rPr>
          <w:rFonts w:hint="eastAsia"/>
        </w:rPr>
        <w:t>процесі</w:t>
      </w:r>
      <w:r>
        <w:t></w:t>
      </w:r>
      <w:r>
        <w:rPr>
          <w:rFonts w:hint="eastAsia"/>
        </w:rPr>
        <w:t>як</w:t>
      </w:r>
      <w:r>
        <w:t></w:t>
      </w:r>
      <w:r>
        <w:rPr>
          <w:rFonts w:hint="eastAsia"/>
        </w:rPr>
        <w:t>з</w:t>
      </w:r>
      <w:r>
        <w:t></w:t>
      </w:r>
      <w:r>
        <w:rPr>
          <w:rFonts w:hint="eastAsia"/>
        </w:rPr>
        <w:t>огляду</w:t>
      </w:r>
      <w:r>
        <w:t></w:t>
      </w:r>
      <w:r>
        <w:rPr>
          <w:rFonts w:hint="eastAsia"/>
        </w:rPr>
        <w:t>на</w:t>
      </w:r>
      <w:r>
        <w:t></w:t>
      </w:r>
      <w:r>
        <w:rPr>
          <w:rFonts w:hint="eastAsia"/>
        </w:rPr>
        <w:t>суто</w:t>
      </w:r>
      <w:r>
        <w:t></w:t>
      </w:r>
      <w:r>
        <w:rPr>
          <w:rFonts w:hint="eastAsia"/>
        </w:rPr>
        <w:t>кількісні</w:t>
      </w:r>
      <w:r>
        <w:t></w:t>
      </w:r>
      <w:r>
        <w:rPr>
          <w:rFonts w:hint="eastAsia"/>
        </w:rPr>
        <w:t>виміри</w:t>
      </w:r>
      <w:r>
        <w:t></w:t>
      </w:r>
      <w:r>
        <w:t></w:t>
      </w:r>
      <w:r>
        <w:rPr>
          <w:rFonts w:hint="eastAsia"/>
        </w:rPr>
        <w:t>так</w:t>
      </w:r>
      <w:r>
        <w:t></w:t>
      </w:r>
      <w:r>
        <w:rPr>
          <w:rFonts w:hint="eastAsia"/>
        </w:rPr>
        <w:t>і</w:t>
      </w:r>
      <w:r>
        <w:t></w:t>
      </w:r>
      <w:r>
        <w:rPr>
          <w:rFonts w:hint="eastAsia"/>
        </w:rPr>
        <w:t>в</w:t>
      </w:r>
      <w:r>
        <w:t></w:t>
      </w:r>
      <w:r>
        <w:rPr>
          <w:rFonts w:hint="eastAsia"/>
        </w:rPr>
        <w:t>аспекті</w:t>
      </w:r>
      <w:r>
        <w:t></w:t>
      </w:r>
      <w:r>
        <w:rPr>
          <w:rFonts w:hint="eastAsia"/>
        </w:rPr>
        <w:t>рівня</w:t>
      </w:r>
    </w:p>
    <w:p w:rsidR="005A5D89" w:rsidRDefault="005A5D89" w:rsidP="005A5D89">
      <w:r>
        <w:rPr>
          <w:rFonts w:hint="eastAsia"/>
        </w:rPr>
        <w:t>художнього</w:t>
      </w:r>
      <w:r>
        <w:t></w:t>
      </w:r>
      <w:r>
        <w:rPr>
          <w:rFonts w:hint="eastAsia"/>
        </w:rPr>
        <w:t>моделювання</w:t>
      </w:r>
      <w:r>
        <w:t></w:t>
      </w:r>
      <w:r>
        <w:rPr>
          <w:rFonts w:hint="eastAsia"/>
        </w:rPr>
        <w:t>минулого</w:t>
      </w:r>
      <w:r>
        <w:t></w:t>
      </w:r>
      <w:r>
        <w:rPr>
          <w:rFonts w:hint="eastAsia"/>
        </w:rPr>
        <w:t>засобами</w:t>
      </w:r>
      <w:r>
        <w:t></w:t>
      </w:r>
      <w:r>
        <w:rPr>
          <w:rFonts w:hint="eastAsia"/>
        </w:rPr>
        <w:t>словесного</w:t>
      </w:r>
      <w:r>
        <w:t></w:t>
      </w:r>
      <w:r>
        <w:rPr>
          <w:rFonts w:hint="eastAsia"/>
        </w:rPr>
        <w:t>мистецтва</w:t>
      </w:r>
      <w:r>
        <w:t></w:t>
      </w:r>
      <w:r>
        <w:t></w:t>
      </w:r>
      <w:r>
        <w:rPr>
          <w:rFonts w:hint="eastAsia"/>
        </w:rPr>
        <w:t>Вага</w:t>
      </w:r>
      <w:r>
        <w:t></w:t>
      </w:r>
      <w:r>
        <w:rPr>
          <w:rFonts w:hint="eastAsia"/>
        </w:rPr>
        <w:t>творів</w:t>
      </w:r>
      <w:r>
        <w:t></w:t>
      </w:r>
      <w:r>
        <w:rPr>
          <w:rFonts w:hint="eastAsia"/>
        </w:rPr>
        <w:t>цієї</w:t>
      </w:r>
    </w:p>
    <w:p w:rsidR="005A5D89" w:rsidRDefault="005A5D89" w:rsidP="005A5D89">
      <w:r>
        <w:rPr>
          <w:rFonts w:hint="eastAsia"/>
        </w:rPr>
        <w:t>проблематики</w:t>
      </w:r>
      <w:r>
        <w:t></w:t>
      </w:r>
      <w:r>
        <w:rPr>
          <w:rFonts w:hint="eastAsia"/>
        </w:rPr>
        <w:t>в</w:t>
      </w:r>
      <w:r>
        <w:t></w:t>
      </w:r>
      <w:r>
        <w:rPr>
          <w:rFonts w:hint="eastAsia"/>
        </w:rPr>
        <w:t>національній</w:t>
      </w:r>
      <w:r>
        <w:t></w:t>
      </w:r>
      <w:r>
        <w:rPr>
          <w:rFonts w:hint="eastAsia"/>
        </w:rPr>
        <w:t>літературі</w:t>
      </w:r>
      <w:r>
        <w:t></w:t>
      </w:r>
      <w:r>
        <w:rPr>
          <w:rFonts w:hint="eastAsia"/>
        </w:rPr>
        <w:t>надзвичайна</w:t>
      </w:r>
      <w:r>
        <w:t></w:t>
      </w:r>
      <w:r>
        <w:rPr>
          <w:rFonts w:hint="eastAsia"/>
        </w:rPr>
        <w:t>–</w:t>
      </w:r>
      <w:r>
        <w:t></w:t>
      </w:r>
      <w:r>
        <w:rPr>
          <w:rFonts w:hint="eastAsia"/>
        </w:rPr>
        <w:t>від</w:t>
      </w:r>
      <w:r>
        <w:t></w:t>
      </w:r>
      <w:r>
        <w:t></w:t>
      </w:r>
      <w:r>
        <w:rPr>
          <w:rFonts w:hint="eastAsia"/>
        </w:rPr>
        <w:t>Повісті</w:t>
      </w:r>
      <w:r>
        <w:t></w:t>
      </w:r>
      <w:r>
        <w:rPr>
          <w:rFonts w:hint="eastAsia"/>
        </w:rPr>
        <w:t>минулих</w:t>
      </w:r>
      <w:r>
        <w:t></w:t>
      </w:r>
      <w:r>
        <w:rPr>
          <w:rFonts w:hint="eastAsia"/>
        </w:rPr>
        <w:t>літ</w:t>
      </w:r>
      <w:r>
        <w:t></w:t>
      </w:r>
      <w:r>
        <w:t></w:t>
      </w:r>
    </w:p>
    <w:p w:rsidR="005A5D89" w:rsidRDefault="005A5D89" w:rsidP="005A5D89">
      <w:r>
        <w:t></w:t>
      </w:r>
      <w:r>
        <w:rPr>
          <w:rFonts w:hint="eastAsia"/>
        </w:rPr>
        <w:t>Історії</w:t>
      </w:r>
      <w:r>
        <w:t></w:t>
      </w:r>
      <w:r>
        <w:rPr>
          <w:rFonts w:hint="eastAsia"/>
        </w:rPr>
        <w:t>Русів</w:t>
      </w:r>
      <w:r>
        <w:t></w:t>
      </w:r>
      <w:r>
        <w:t></w:t>
      </w:r>
      <w:r>
        <w:rPr>
          <w:rFonts w:hint="eastAsia"/>
        </w:rPr>
        <w:t>через</w:t>
      </w:r>
      <w:r>
        <w:t></w:t>
      </w:r>
      <w:r>
        <w:rPr>
          <w:rFonts w:hint="eastAsia"/>
        </w:rPr>
        <w:t>історичні</w:t>
      </w:r>
      <w:r>
        <w:t></w:t>
      </w:r>
      <w:r>
        <w:rPr>
          <w:rFonts w:hint="eastAsia"/>
        </w:rPr>
        <w:t>твори</w:t>
      </w:r>
      <w:r>
        <w:t></w:t>
      </w:r>
      <w:r>
        <w:rPr>
          <w:rFonts w:hint="eastAsia"/>
        </w:rPr>
        <w:t>Т</w:t>
      </w:r>
      <w:r>
        <w:t></w:t>
      </w:r>
      <w:r>
        <w:t></w:t>
      </w:r>
      <w:r>
        <w:rPr>
          <w:rFonts w:hint="eastAsia"/>
        </w:rPr>
        <w:t>Шевченка</w:t>
      </w:r>
      <w:r>
        <w:t></w:t>
      </w:r>
      <w:r>
        <w:t></w:t>
      </w:r>
      <w:r>
        <w:rPr>
          <w:rFonts w:hint="eastAsia"/>
        </w:rPr>
        <w:t>П</w:t>
      </w:r>
      <w:r>
        <w:t></w:t>
      </w:r>
      <w:r>
        <w:t></w:t>
      </w:r>
      <w:r>
        <w:rPr>
          <w:rFonts w:hint="eastAsia"/>
        </w:rPr>
        <w:t>Куліша</w:t>
      </w:r>
      <w:r>
        <w:t></w:t>
      </w:r>
      <w:r>
        <w:t></w:t>
      </w:r>
      <w:r>
        <w:rPr>
          <w:rFonts w:hint="eastAsia"/>
        </w:rPr>
        <w:t>В</w:t>
      </w:r>
      <w:r>
        <w:t></w:t>
      </w:r>
      <w:r>
        <w:t></w:t>
      </w:r>
      <w:r>
        <w:rPr>
          <w:rFonts w:hint="eastAsia"/>
        </w:rPr>
        <w:t>Будзиновського</w:t>
      </w:r>
      <w:r>
        <w:t></w:t>
      </w:r>
    </w:p>
    <w:p w:rsidR="005A5D89" w:rsidRDefault="005A5D89" w:rsidP="005A5D89">
      <w:r>
        <w:rPr>
          <w:rFonts w:hint="eastAsia"/>
        </w:rPr>
        <w:t>М</w:t>
      </w:r>
      <w:r>
        <w:t></w:t>
      </w:r>
      <w:r>
        <w:t></w:t>
      </w:r>
      <w:r>
        <w:rPr>
          <w:rFonts w:hint="eastAsia"/>
        </w:rPr>
        <w:t>Старицького</w:t>
      </w:r>
      <w:r>
        <w:t></w:t>
      </w:r>
      <w:r>
        <w:rPr>
          <w:rFonts w:hint="eastAsia"/>
        </w:rPr>
        <w:t>до</w:t>
      </w:r>
      <w:r>
        <w:t></w:t>
      </w:r>
      <w:r>
        <w:rPr>
          <w:rFonts w:hint="eastAsia"/>
        </w:rPr>
        <w:t>сучасних</w:t>
      </w:r>
      <w:r>
        <w:t></w:t>
      </w:r>
      <w:r>
        <w:rPr>
          <w:rFonts w:hint="eastAsia"/>
        </w:rPr>
        <w:t>романів</w:t>
      </w:r>
      <w:r>
        <w:t></w:t>
      </w:r>
      <w:r>
        <w:rPr>
          <w:rFonts w:hint="eastAsia"/>
        </w:rPr>
        <w:t>П</w:t>
      </w:r>
      <w:r>
        <w:t></w:t>
      </w:r>
      <w:r>
        <w:t></w:t>
      </w:r>
      <w:r>
        <w:rPr>
          <w:rFonts w:hint="eastAsia"/>
        </w:rPr>
        <w:t>Загребельного</w:t>
      </w:r>
      <w:r>
        <w:t></w:t>
      </w:r>
      <w:r>
        <w:t></w:t>
      </w:r>
      <w:r>
        <w:rPr>
          <w:rFonts w:hint="eastAsia"/>
        </w:rPr>
        <w:t>Ю</w:t>
      </w:r>
      <w:r>
        <w:t></w:t>
      </w:r>
      <w:r>
        <w:t></w:t>
      </w:r>
      <w:r>
        <w:rPr>
          <w:rFonts w:hint="eastAsia"/>
        </w:rPr>
        <w:t>Мушкетика</w:t>
      </w:r>
      <w:r>
        <w:t></w:t>
      </w:r>
    </w:p>
    <w:p w:rsidR="005A5D89" w:rsidRDefault="005A5D89" w:rsidP="005A5D89">
      <w:r>
        <w:rPr>
          <w:rFonts w:hint="eastAsia"/>
        </w:rPr>
        <w:t>Р</w:t>
      </w:r>
      <w:r>
        <w:t></w:t>
      </w:r>
      <w:r>
        <w:t></w:t>
      </w:r>
      <w:r>
        <w:rPr>
          <w:rFonts w:hint="eastAsia"/>
        </w:rPr>
        <w:t>Іваничука</w:t>
      </w:r>
      <w:r>
        <w:t></w:t>
      </w:r>
      <w:r>
        <w:t></w:t>
      </w:r>
      <w:r>
        <w:rPr>
          <w:rFonts w:hint="eastAsia"/>
        </w:rPr>
        <w:t>В</w:t>
      </w:r>
      <w:r>
        <w:t></w:t>
      </w:r>
      <w:r>
        <w:t></w:t>
      </w:r>
      <w:r>
        <w:rPr>
          <w:rFonts w:hint="eastAsia"/>
        </w:rPr>
        <w:t>Шкляра</w:t>
      </w:r>
      <w:r>
        <w:t></w:t>
      </w:r>
      <w:r>
        <w:t></w:t>
      </w:r>
      <w:r>
        <w:rPr>
          <w:rFonts w:hint="eastAsia"/>
        </w:rPr>
        <w:t>Оксани</w:t>
      </w:r>
      <w:r>
        <w:t></w:t>
      </w:r>
      <w:r>
        <w:rPr>
          <w:rFonts w:hint="eastAsia"/>
        </w:rPr>
        <w:t>Забужко</w:t>
      </w:r>
      <w:r>
        <w:t></w:t>
      </w:r>
      <w:r>
        <w:t></w:t>
      </w:r>
      <w:r>
        <w:rPr>
          <w:rFonts w:hint="eastAsia"/>
        </w:rPr>
        <w:t>Ліни</w:t>
      </w:r>
      <w:r>
        <w:t></w:t>
      </w:r>
      <w:r>
        <w:rPr>
          <w:rFonts w:hint="eastAsia"/>
        </w:rPr>
        <w:t>Костенко</w:t>
      </w:r>
      <w:r>
        <w:t></w:t>
      </w:r>
      <w:r>
        <w:t></w:t>
      </w:r>
      <w:r>
        <w:rPr>
          <w:rFonts w:hint="eastAsia"/>
        </w:rPr>
        <w:t>Ю</w:t>
      </w:r>
      <w:r>
        <w:t></w:t>
      </w:r>
      <w:r>
        <w:t></w:t>
      </w:r>
      <w:r>
        <w:rPr>
          <w:rFonts w:hint="eastAsia"/>
        </w:rPr>
        <w:t>Винничука</w:t>
      </w:r>
      <w:r>
        <w:t></w:t>
      </w:r>
      <w:r>
        <w:rPr>
          <w:rFonts w:hint="eastAsia"/>
        </w:rPr>
        <w:t>та</w:t>
      </w:r>
      <w:r>
        <w:t></w:t>
      </w:r>
      <w:r>
        <w:rPr>
          <w:rFonts w:hint="eastAsia"/>
        </w:rPr>
        <w:t>інших</w:t>
      </w:r>
    </w:p>
    <w:p w:rsidR="005A5D89" w:rsidRDefault="005A5D89" w:rsidP="005A5D89">
      <w:r>
        <w:rPr>
          <w:rFonts w:hint="eastAsia"/>
        </w:rPr>
        <w:t>література</w:t>
      </w:r>
      <w:r>
        <w:t></w:t>
      </w:r>
      <w:r>
        <w:rPr>
          <w:rFonts w:hint="eastAsia"/>
        </w:rPr>
        <w:t>формує</w:t>
      </w:r>
      <w:r>
        <w:t></w:t>
      </w:r>
      <w:r>
        <w:rPr>
          <w:rFonts w:hint="eastAsia"/>
        </w:rPr>
        <w:t>в</w:t>
      </w:r>
      <w:r>
        <w:t></w:t>
      </w:r>
      <w:r>
        <w:rPr>
          <w:rFonts w:hint="eastAsia"/>
        </w:rPr>
        <w:t>суспільній</w:t>
      </w:r>
      <w:r>
        <w:t></w:t>
      </w:r>
      <w:r>
        <w:rPr>
          <w:rFonts w:hint="eastAsia"/>
        </w:rPr>
        <w:t>свідомості</w:t>
      </w:r>
      <w:r>
        <w:t></w:t>
      </w:r>
      <w:r>
        <w:rPr>
          <w:rFonts w:hint="eastAsia"/>
        </w:rPr>
        <w:t>концептуальне</w:t>
      </w:r>
      <w:r>
        <w:t></w:t>
      </w:r>
      <w:r>
        <w:rPr>
          <w:rFonts w:hint="eastAsia"/>
        </w:rPr>
        <w:t>ставлення</w:t>
      </w:r>
      <w:r>
        <w:t></w:t>
      </w:r>
      <w:r>
        <w:rPr>
          <w:rFonts w:hint="eastAsia"/>
        </w:rPr>
        <w:t>до</w:t>
      </w:r>
      <w:r>
        <w:t></w:t>
      </w:r>
      <w:r>
        <w:rPr>
          <w:rFonts w:hint="eastAsia"/>
        </w:rPr>
        <w:t>багатьох</w:t>
      </w:r>
    </w:p>
    <w:p w:rsidR="005A5D89" w:rsidRDefault="005A5D89" w:rsidP="005A5D89">
      <w:r>
        <w:rPr>
          <w:rFonts w:hint="eastAsia"/>
        </w:rPr>
        <w:t>подій</w:t>
      </w:r>
      <w:r>
        <w:t></w:t>
      </w:r>
      <w:r>
        <w:rPr>
          <w:rFonts w:hint="eastAsia"/>
        </w:rPr>
        <w:t>та</w:t>
      </w:r>
      <w:r>
        <w:t></w:t>
      </w:r>
      <w:r>
        <w:rPr>
          <w:rFonts w:hint="eastAsia"/>
        </w:rPr>
        <w:t>постатей</w:t>
      </w:r>
      <w:r>
        <w:t></w:t>
      </w:r>
      <w:r>
        <w:rPr>
          <w:rFonts w:hint="eastAsia"/>
        </w:rPr>
        <w:t>з</w:t>
      </w:r>
      <w:r>
        <w:t></w:t>
      </w:r>
      <w:r>
        <w:rPr>
          <w:rFonts w:hint="eastAsia"/>
        </w:rPr>
        <w:t>вітчизняної</w:t>
      </w:r>
      <w:r>
        <w:t></w:t>
      </w:r>
      <w:r>
        <w:rPr>
          <w:rFonts w:hint="eastAsia"/>
        </w:rPr>
        <w:t>історії</w:t>
      </w:r>
      <w:r>
        <w:t></w:t>
      </w:r>
    </w:p>
    <w:p w:rsidR="005A5D89" w:rsidRDefault="005A5D89" w:rsidP="005A5D89">
      <w:r>
        <w:rPr>
          <w:rFonts w:hint="eastAsia"/>
        </w:rPr>
        <w:t>І</w:t>
      </w:r>
      <w:r>
        <w:t></w:t>
      </w:r>
      <w:r>
        <w:rPr>
          <w:rFonts w:hint="eastAsia"/>
        </w:rPr>
        <w:t>попри</w:t>
      </w:r>
      <w:r>
        <w:t></w:t>
      </w:r>
      <w:r>
        <w:rPr>
          <w:rFonts w:hint="eastAsia"/>
        </w:rPr>
        <w:t>зміну</w:t>
      </w:r>
      <w:r>
        <w:t></w:t>
      </w:r>
      <w:r>
        <w:rPr>
          <w:rFonts w:hint="eastAsia"/>
        </w:rPr>
        <w:t>суспільних</w:t>
      </w:r>
      <w:r>
        <w:t></w:t>
      </w:r>
      <w:r>
        <w:rPr>
          <w:rFonts w:hint="eastAsia"/>
        </w:rPr>
        <w:t>формацій</w:t>
      </w:r>
      <w:r>
        <w:t></w:t>
      </w:r>
      <w:r>
        <w:t></w:t>
      </w:r>
      <w:r>
        <w:rPr>
          <w:rFonts w:hint="eastAsia"/>
        </w:rPr>
        <w:t>попри</w:t>
      </w:r>
      <w:r>
        <w:t></w:t>
      </w:r>
      <w:r>
        <w:rPr>
          <w:rFonts w:hint="eastAsia"/>
        </w:rPr>
        <w:t>нові</w:t>
      </w:r>
      <w:r>
        <w:t></w:t>
      </w:r>
      <w:r>
        <w:rPr>
          <w:rFonts w:hint="eastAsia"/>
        </w:rPr>
        <w:t>цивілізаційні</w:t>
      </w:r>
      <w:r>
        <w:t></w:t>
      </w:r>
      <w:r>
        <w:rPr>
          <w:rFonts w:hint="eastAsia"/>
        </w:rPr>
        <w:t>виклики</w:t>
      </w:r>
      <w:r>
        <w:t></w:t>
      </w:r>
      <w:r>
        <w:rPr>
          <w:rFonts w:hint="eastAsia"/>
        </w:rPr>
        <w:t>та</w:t>
      </w:r>
      <w:r>
        <w:t></w:t>
      </w:r>
      <w:r>
        <w:rPr>
          <w:rFonts w:hint="eastAsia"/>
        </w:rPr>
        <w:t>різні</w:t>
      </w:r>
    </w:p>
    <w:p w:rsidR="005A5D89" w:rsidRDefault="005A5D89" w:rsidP="005A5D89">
      <w:r>
        <w:rPr>
          <w:rFonts w:hint="eastAsia"/>
        </w:rPr>
        <w:t>стильові</w:t>
      </w:r>
      <w:r>
        <w:t></w:t>
      </w:r>
      <w:r>
        <w:rPr>
          <w:rFonts w:hint="eastAsia"/>
        </w:rPr>
        <w:t>пріоритети</w:t>
      </w:r>
      <w:r>
        <w:t></w:t>
      </w:r>
      <w:r>
        <w:rPr>
          <w:rFonts w:hint="eastAsia"/>
        </w:rPr>
        <w:t>на</w:t>
      </w:r>
      <w:r>
        <w:t></w:t>
      </w:r>
      <w:r>
        <w:rPr>
          <w:rFonts w:hint="eastAsia"/>
        </w:rPr>
        <w:t>різних</w:t>
      </w:r>
      <w:r>
        <w:t></w:t>
      </w:r>
      <w:r>
        <w:rPr>
          <w:rFonts w:hint="eastAsia"/>
        </w:rPr>
        <w:t>етапах</w:t>
      </w:r>
      <w:r>
        <w:t></w:t>
      </w:r>
      <w:r>
        <w:rPr>
          <w:rFonts w:hint="eastAsia"/>
        </w:rPr>
        <w:t>літературного</w:t>
      </w:r>
      <w:r>
        <w:t></w:t>
      </w:r>
      <w:r>
        <w:rPr>
          <w:rFonts w:hint="eastAsia"/>
        </w:rPr>
        <w:t>процесу</w:t>
      </w:r>
      <w:r>
        <w:t></w:t>
      </w:r>
      <w:r>
        <w:t></w:t>
      </w:r>
      <w:r>
        <w:rPr>
          <w:rFonts w:hint="eastAsia"/>
        </w:rPr>
        <w:t>українська</w:t>
      </w:r>
      <w:r>
        <w:t></w:t>
      </w:r>
      <w:r>
        <w:rPr>
          <w:rFonts w:hint="eastAsia"/>
        </w:rPr>
        <w:t>література</w:t>
      </w:r>
    </w:p>
    <w:p w:rsidR="005A5D89" w:rsidRDefault="005A5D89" w:rsidP="005A5D89">
      <w:r>
        <w:rPr>
          <w:rFonts w:hint="eastAsia"/>
        </w:rPr>
        <w:t>на</w:t>
      </w:r>
      <w:r>
        <w:t></w:t>
      </w:r>
      <w:r>
        <w:rPr>
          <w:rFonts w:hint="eastAsia"/>
        </w:rPr>
        <w:t>історичну</w:t>
      </w:r>
      <w:r>
        <w:t></w:t>
      </w:r>
      <w:r>
        <w:rPr>
          <w:rFonts w:hint="eastAsia"/>
        </w:rPr>
        <w:t>тематику</w:t>
      </w:r>
      <w:r>
        <w:t></w:t>
      </w:r>
      <w:r>
        <w:rPr>
          <w:rFonts w:hint="eastAsia"/>
        </w:rPr>
        <w:t>зберігає</w:t>
      </w:r>
      <w:r>
        <w:t></w:t>
      </w:r>
      <w:r>
        <w:rPr>
          <w:rFonts w:hint="eastAsia"/>
        </w:rPr>
        <w:t>сталі</w:t>
      </w:r>
      <w:r>
        <w:t></w:t>
      </w:r>
      <w:r>
        <w:rPr>
          <w:rFonts w:hint="eastAsia"/>
        </w:rPr>
        <w:t>смислові</w:t>
      </w:r>
      <w:r>
        <w:t></w:t>
      </w:r>
      <w:r>
        <w:t></w:t>
      </w:r>
      <w:r>
        <w:rPr>
          <w:rFonts w:hint="eastAsia"/>
        </w:rPr>
        <w:t>проблемні</w:t>
      </w:r>
      <w:r>
        <w:t></w:t>
      </w:r>
      <w:r>
        <w:rPr>
          <w:rFonts w:hint="eastAsia"/>
        </w:rPr>
        <w:t>та</w:t>
      </w:r>
      <w:r>
        <w:t></w:t>
      </w:r>
      <w:r>
        <w:rPr>
          <w:rFonts w:hint="eastAsia"/>
        </w:rPr>
        <w:t>ідейні</w:t>
      </w:r>
      <w:r>
        <w:t></w:t>
      </w:r>
      <w:r>
        <w:rPr>
          <w:rFonts w:hint="eastAsia"/>
        </w:rPr>
        <w:t>константи</w:t>
      </w:r>
      <w:r>
        <w:t></w:t>
      </w:r>
      <w:r>
        <w:t></w:t>
      </w:r>
      <w:r>
        <w:rPr>
          <w:rFonts w:hint="eastAsia"/>
        </w:rPr>
        <w:t>які</w:t>
      </w:r>
      <w:r>
        <w:t></w:t>
      </w:r>
    </w:p>
    <w:p w:rsidR="005A5D89" w:rsidRDefault="005A5D89" w:rsidP="005A5D89">
      <w:r>
        <w:rPr>
          <w:rFonts w:hint="eastAsia"/>
        </w:rPr>
        <w:t>власне</w:t>
      </w:r>
      <w:r>
        <w:t></w:t>
      </w:r>
      <w:r>
        <w:t></w:t>
      </w:r>
      <w:r>
        <w:rPr>
          <w:rFonts w:hint="eastAsia"/>
        </w:rPr>
        <w:t>і</w:t>
      </w:r>
      <w:r>
        <w:t></w:t>
      </w:r>
      <w:r>
        <w:rPr>
          <w:rFonts w:hint="eastAsia"/>
        </w:rPr>
        <w:t>є</w:t>
      </w:r>
      <w:r>
        <w:t></w:t>
      </w:r>
      <w:r>
        <w:rPr>
          <w:rFonts w:hint="eastAsia"/>
        </w:rPr>
        <w:t>одним</w:t>
      </w:r>
      <w:r>
        <w:t></w:t>
      </w:r>
      <w:r>
        <w:rPr>
          <w:rFonts w:hint="eastAsia"/>
        </w:rPr>
        <w:t>із</w:t>
      </w:r>
      <w:r>
        <w:t></w:t>
      </w:r>
      <w:r>
        <w:rPr>
          <w:rFonts w:hint="eastAsia"/>
        </w:rPr>
        <w:t>найцікавіших</w:t>
      </w:r>
      <w:r>
        <w:t></w:t>
      </w:r>
      <w:r>
        <w:rPr>
          <w:rFonts w:hint="eastAsia"/>
        </w:rPr>
        <w:t>аспектів</w:t>
      </w:r>
      <w:r>
        <w:t></w:t>
      </w:r>
      <w:r>
        <w:rPr>
          <w:rFonts w:hint="eastAsia"/>
        </w:rPr>
        <w:t>літературознавчих</w:t>
      </w:r>
      <w:r>
        <w:t></w:t>
      </w:r>
      <w:r>
        <w:rPr>
          <w:rFonts w:hint="eastAsia"/>
        </w:rPr>
        <w:t>досліджень</w:t>
      </w:r>
      <w:r>
        <w:t></w:t>
      </w:r>
    </w:p>
    <w:p w:rsidR="005A5D89" w:rsidRDefault="005A5D89" w:rsidP="005A5D89">
      <w:r>
        <w:rPr>
          <w:rFonts w:hint="eastAsia"/>
        </w:rPr>
        <w:t>Характерно</w:t>
      </w:r>
      <w:r>
        <w:t></w:t>
      </w:r>
      <w:r>
        <w:t></w:t>
      </w:r>
      <w:r>
        <w:rPr>
          <w:rFonts w:hint="eastAsia"/>
        </w:rPr>
        <w:t>що</w:t>
      </w:r>
      <w:r>
        <w:t></w:t>
      </w:r>
      <w:r>
        <w:rPr>
          <w:rFonts w:hint="eastAsia"/>
        </w:rPr>
        <w:t>вже</w:t>
      </w:r>
      <w:r>
        <w:t></w:t>
      </w:r>
      <w:r>
        <w:rPr>
          <w:rFonts w:hint="eastAsia"/>
        </w:rPr>
        <w:t>в</w:t>
      </w:r>
      <w:r>
        <w:t></w:t>
      </w:r>
      <w:r>
        <w:rPr>
          <w:rFonts w:hint="eastAsia"/>
        </w:rPr>
        <w:t>одній</w:t>
      </w:r>
      <w:r>
        <w:t></w:t>
      </w:r>
      <w:r>
        <w:rPr>
          <w:rFonts w:hint="eastAsia"/>
        </w:rPr>
        <w:t>із</w:t>
      </w:r>
      <w:r>
        <w:t></w:t>
      </w:r>
      <w:r>
        <w:rPr>
          <w:rFonts w:hint="eastAsia"/>
        </w:rPr>
        <w:t>своїх</w:t>
      </w:r>
      <w:r>
        <w:t></w:t>
      </w:r>
      <w:r>
        <w:rPr>
          <w:rFonts w:hint="eastAsia"/>
        </w:rPr>
        <w:t>ранніх</w:t>
      </w:r>
      <w:r>
        <w:t></w:t>
      </w:r>
      <w:r>
        <w:rPr>
          <w:rFonts w:hint="eastAsia"/>
        </w:rPr>
        <w:t>розвідок</w:t>
      </w:r>
      <w:r>
        <w:t></w:t>
      </w:r>
      <w:r>
        <w:rPr>
          <w:rFonts w:hint="eastAsia"/>
        </w:rPr>
        <w:t>М</w:t>
      </w:r>
      <w:r>
        <w:t></w:t>
      </w:r>
      <w:r>
        <w:t></w:t>
      </w:r>
      <w:r>
        <w:rPr>
          <w:rFonts w:hint="eastAsia"/>
        </w:rPr>
        <w:t>Ільницький</w:t>
      </w:r>
      <w:r>
        <w:t></w:t>
      </w:r>
      <w:r>
        <w:rPr>
          <w:rFonts w:hint="eastAsia"/>
        </w:rPr>
        <w:t>зауважив</w:t>
      </w:r>
      <w:r>
        <w:t></w:t>
      </w:r>
    </w:p>
    <w:p w:rsidR="005A5D89" w:rsidRDefault="005A5D89" w:rsidP="005A5D89">
      <w:r>
        <w:t></w:t>
      </w:r>
      <w:r>
        <w:rPr>
          <w:rFonts w:hint="eastAsia"/>
        </w:rPr>
        <w:t>Історична</w:t>
      </w:r>
      <w:r>
        <w:t></w:t>
      </w:r>
      <w:r>
        <w:rPr>
          <w:rFonts w:hint="eastAsia"/>
        </w:rPr>
        <w:t>тема</w:t>
      </w:r>
      <w:r>
        <w:t></w:t>
      </w:r>
      <w:r>
        <w:rPr>
          <w:rFonts w:hint="eastAsia"/>
        </w:rPr>
        <w:t>в</w:t>
      </w:r>
      <w:r>
        <w:t></w:t>
      </w:r>
      <w:r>
        <w:rPr>
          <w:rFonts w:hint="eastAsia"/>
        </w:rPr>
        <w:t>літературі</w:t>
      </w:r>
      <w:r>
        <w:t></w:t>
      </w:r>
      <w:r>
        <w:rPr>
          <w:rFonts w:hint="eastAsia"/>
        </w:rPr>
        <w:t>–</w:t>
      </w:r>
      <w:r>
        <w:t></w:t>
      </w:r>
      <w:r>
        <w:rPr>
          <w:rFonts w:hint="eastAsia"/>
        </w:rPr>
        <w:t>це</w:t>
      </w:r>
      <w:r>
        <w:t></w:t>
      </w:r>
      <w:r>
        <w:rPr>
          <w:rFonts w:hint="eastAsia"/>
        </w:rPr>
        <w:t>посилено</w:t>
      </w:r>
      <w:r>
        <w:t></w:t>
      </w:r>
      <w:r>
        <w:rPr>
          <w:rFonts w:hint="eastAsia"/>
        </w:rPr>
        <w:t>пульсуюча</w:t>
      </w:r>
      <w:r>
        <w:t></w:t>
      </w:r>
      <w:r>
        <w:rPr>
          <w:rFonts w:hint="eastAsia"/>
        </w:rPr>
        <w:t>думка</w:t>
      </w:r>
      <w:r>
        <w:t></w:t>
      </w:r>
      <w:r>
        <w:t></w:t>
      </w:r>
      <w:r>
        <w:rPr>
          <w:rFonts w:hint="eastAsia"/>
        </w:rPr>
        <w:t>а</w:t>
      </w:r>
      <w:r>
        <w:t></w:t>
      </w:r>
      <w:r>
        <w:rPr>
          <w:rFonts w:hint="eastAsia"/>
        </w:rPr>
        <w:t>не</w:t>
      </w:r>
      <w:r>
        <w:t></w:t>
      </w:r>
      <w:r>
        <w:rPr>
          <w:rFonts w:hint="eastAsia"/>
        </w:rPr>
        <w:t>лише</w:t>
      </w:r>
      <w:r>
        <w:t></w:t>
      </w:r>
      <w:r>
        <w:rPr>
          <w:rFonts w:hint="eastAsia"/>
        </w:rPr>
        <w:t>опис</w:t>
      </w:r>
      <w:r>
        <w:t></w:t>
      </w:r>
    </w:p>
    <w:p w:rsidR="005A5D89" w:rsidRDefault="005A5D89" w:rsidP="005A5D89">
      <w:r>
        <w:rPr>
          <w:rFonts w:hint="eastAsia"/>
        </w:rPr>
        <w:t>відтворення</w:t>
      </w:r>
      <w:r>
        <w:t></w:t>
      </w:r>
      <w:r>
        <w:rPr>
          <w:rFonts w:hint="eastAsia"/>
        </w:rPr>
        <w:t>подій</w:t>
      </w:r>
      <w:r>
        <w:t></w:t>
      </w:r>
      <w:r>
        <w:rPr>
          <w:rFonts w:hint="eastAsia"/>
        </w:rPr>
        <w:t>та</w:t>
      </w:r>
      <w:r>
        <w:t></w:t>
      </w:r>
      <w:r>
        <w:rPr>
          <w:rFonts w:hint="eastAsia"/>
        </w:rPr>
        <w:t>фактів</w:t>
      </w:r>
      <w:r>
        <w:t></w:t>
      </w:r>
      <w:r>
        <w:t></w:t>
      </w:r>
      <w:r>
        <w:rPr>
          <w:rFonts w:hint="eastAsia"/>
        </w:rPr>
        <w:t>Наша</w:t>
      </w:r>
      <w:r>
        <w:t></w:t>
      </w:r>
      <w:r>
        <w:rPr>
          <w:rFonts w:hint="eastAsia"/>
        </w:rPr>
        <w:t>література</w:t>
      </w:r>
      <w:r>
        <w:t></w:t>
      </w:r>
      <w:r>
        <w:rPr>
          <w:rFonts w:hint="eastAsia"/>
        </w:rPr>
        <w:t>дозріла</w:t>
      </w:r>
      <w:r>
        <w:t></w:t>
      </w:r>
      <w:r>
        <w:rPr>
          <w:rFonts w:hint="eastAsia"/>
        </w:rPr>
        <w:t>до</w:t>
      </w:r>
      <w:r>
        <w:t></w:t>
      </w:r>
      <w:r>
        <w:rPr>
          <w:rFonts w:hint="eastAsia"/>
        </w:rPr>
        <w:t>художнього</w:t>
      </w:r>
      <w:r>
        <w:t></w:t>
      </w:r>
      <w:r>
        <w:rPr>
          <w:rFonts w:hint="eastAsia"/>
        </w:rPr>
        <w:t>відображення</w:t>
      </w:r>
    </w:p>
    <w:p w:rsidR="005A5D89" w:rsidRDefault="005A5D89" w:rsidP="005A5D89">
      <w:r>
        <w:rPr>
          <w:rFonts w:hint="eastAsia"/>
        </w:rPr>
        <w:t>історії</w:t>
      </w:r>
      <w:r>
        <w:t></w:t>
      </w:r>
      <w:r>
        <w:rPr>
          <w:rFonts w:hint="eastAsia"/>
        </w:rPr>
        <w:t>духовної</w:t>
      </w:r>
      <w:r>
        <w:t></w:t>
      </w:r>
      <w:r>
        <w:t></w:t>
      </w:r>
      <w:r>
        <w:rPr>
          <w:rFonts w:hint="eastAsia"/>
        </w:rPr>
        <w:t>історії</w:t>
      </w:r>
      <w:r>
        <w:t></w:t>
      </w:r>
      <w:r>
        <w:rPr>
          <w:rFonts w:hint="eastAsia"/>
        </w:rPr>
        <w:t>мислячої</w:t>
      </w:r>
      <w:r>
        <w:t></w:t>
      </w:r>
      <w:r>
        <w:t></w:t>
      </w:r>
      <w:r>
        <w:rPr>
          <w:rFonts w:hint="eastAsia"/>
        </w:rPr>
        <w:t>історії</w:t>
      </w:r>
      <w:r>
        <w:t></w:t>
      </w:r>
      <w:r>
        <w:rPr>
          <w:rFonts w:hint="eastAsia"/>
        </w:rPr>
        <w:t>ідей</w:t>
      </w:r>
      <w:r>
        <w:t></w:t>
      </w:r>
      <w:r>
        <w:t></w:t>
      </w:r>
      <w:r>
        <w:rPr>
          <w:rFonts w:hint="eastAsia"/>
        </w:rPr>
        <w:t>Черпати</w:t>
      </w:r>
      <w:r>
        <w:t></w:t>
      </w:r>
      <w:r>
        <w:rPr>
          <w:rFonts w:hint="eastAsia"/>
        </w:rPr>
        <w:t>з</w:t>
      </w:r>
      <w:r>
        <w:t></w:t>
      </w:r>
      <w:r>
        <w:rPr>
          <w:rFonts w:hint="eastAsia"/>
        </w:rPr>
        <w:t>криниці</w:t>
      </w:r>
      <w:r>
        <w:t></w:t>
      </w:r>
      <w:r>
        <w:rPr>
          <w:rFonts w:hint="eastAsia"/>
        </w:rPr>
        <w:t>минулого</w:t>
      </w:r>
      <w:r>
        <w:t></w:t>
      </w:r>
      <w:r>
        <w:rPr>
          <w:rFonts w:hint="eastAsia"/>
        </w:rPr>
        <w:t>досвіду</w:t>
      </w:r>
    </w:p>
    <w:p w:rsidR="005A5D89" w:rsidRDefault="005A5D89" w:rsidP="005A5D89">
      <w:r>
        <w:rPr>
          <w:rFonts w:hint="eastAsia"/>
        </w:rPr>
        <w:t>ту</w:t>
      </w:r>
      <w:r>
        <w:t></w:t>
      </w:r>
      <w:r>
        <w:rPr>
          <w:rFonts w:hint="eastAsia"/>
        </w:rPr>
        <w:t>цілющу</w:t>
      </w:r>
      <w:r>
        <w:t></w:t>
      </w:r>
      <w:r>
        <w:rPr>
          <w:rFonts w:hint="eastAsia"/>
        </w:rPr>
        <w:t>воду</w:t>
      </w:r>
      <w:r>
        <w:t></w:t>
      </w:r>
      <w:r>
        <w:t></w:t>
      </w:r>
      <w:r>
        <w:rPr>
          <w:rFonts w:hint="eastAsia"/>
        </w:rPr>
        <w:t>яка</w:t>
      </w:r>
      <w:r>
        <w:t></w:t>
      </w:r>
      <w:r>
        <w:rPr>
          <w:rFonts w:hint="eastAsia"/>
        </w:rPr>
        <w:t>оздоровлює</w:t>
      </w:r>
      <w:r>
        <w:t></w:t>
      </w:r>
      <w:r>
        <w:rPr>
          <w:rFonts w:hint="eastAsia"/>
        </w:rPr>
        <w:t>й</w:t>
      </w:r>
      <w:r>
        <w:t></w:t>
      </w:r>
      <w:r>
        <w:rPr>
          <w:rFonts w:hint="eastAsia"/>
        </w:rPr>
        <w:t>нашого</w:t>
      </w:r>
      <w:r>
        <w:t></w:t>
      </w:r>
      <w:r>
        <w:rPr>
          <w:rFonts w:hint="eastAsia"/>
        </w:rPr>
        <w:t>сучасника</w:t>
      </w:r>
      <w:r>
        <w:t></w:t>
      </w:r>
      <w:r>
        <w:t></w:t>
      </w:r>
      <w:r>
        <w:rPr>
          <w:rFonts w:hint="eastAsia"/>
        </w:rPr>
        <w:t>–</w:t>
      </w:r>
      <w:r>
        <w:t></w:t>
      </w:r>
      <w:r>
        <w:rPr>
          <w:rFonts w:hint="eastAsia"/>
        </w:rPr>
        <w:t>найперше</w:t>
      </w:r>
      <w:r>
        <w:t></w:t>
      </w:r>
      <w:r>
        <w:rPr>
          <w:rFonts w:hint="eastAsia"/>
        </w:rPr>
        <w:t>завдання</w:t>
      </w:r>
      <w:r>
        <w:t></w:t>
      </w:r>
      <w:r>
        <w:t></w:t>
      </w:r>
      <w:r>
        <w:t></w:t>
      </w:r>
      <w:r>
        <w:t></w:t>
      </w:r>
      <w:r>
        <w:t></w:t>
      </w:r>
      <w:r>
        <w:t></w:t>
      </w:r>
      <w:r>
        <w:t></w:t>
      </w:r>
      <w:r>
        <w:t></w:t>
      </w:r>
      <w:r>
        <w:t></w:t>
      </w:r>
      <w:r>
        <w:t></w:t>
      </w:r>
      <w:r>
        <w:t></w:t>
      </w:r>
    </w:p>
    <w:p w:rsidR="005A5D89" w:rsidRDefault="005A5D89" w:rsidP="005A5D89">
      <w:r>
        <w:rPr>
          <w:rFonts w:hint="eastAsia"/>
        </w:rPr>
        <w:t>У</w:t>
      </w:r>
      <w:r>
        <w:t></w:t>
      </w:r>
      <w:r>
        <w:rPr>
          <w:rFonts w:hint="eastAsia"/>
        </w:rPr>
        <w:t>монографії</w:t>
      </w:r>
      <w:r>
        <w:t></w:t>
      </w:r>
      <w:r>
        <w:rPr>
          <w:rFonts w:hint="eastAsia"/>
        </w:rPr>
        <w:t>Б</w:t>
      </w:r>
      <w:r>
        <w:t></w:t>
      </w:r>
      <w:r>
        <w:t></w:t>
      </w:r>
      <w:r>
        <w:rPr>
          <w:rFonts w:hint="eastAsia"/>
        </w:rPr>
        <w:t>Мельничука</w:t>
      </w:r>
      <w:r>
        <w:t></w:t>
      </w:r>
      <w:r>
        <w:t></w:t>
      </w:r>
      <w:r>
        <w:rPr>
          <w:rFonts w:hint="eastAsia"/>
        </w:rPr>
        <w:t>Випробування</w:t>
      </w:r>
      <w:r>
        <w:t></w:t>
      </w:r>
      <w:r>
        <w:rPr>
          <w:rFonts w:hint="eastAsia"/>
        </w:rPr>
        <w:t>істиною</w:t>
      </w:r>
      <w:r>
        <w:t></w:t>
      </w:r>
      <w:r>
        <w:t></w:t>
      </w:r>
      <w:r>
        <w:t></w:t>
      </w:r>
      <w:r>
        <w:t></w:t>
      </w:r>
      <w:r>
        <w:t></w:t>
      </w:r>
      <w:r>
        <w:t></w:t>
      </w:r>
      <w:r>
        <w:t></w:t>
      </w:r>
      <w:r>
        <w:t></w:t>
      </w:r>
      <w:r>
        <w:rPr>
          <w:rFonts w:hint="eastAsia"/>
        </w:rPr>
        <w:t>р</w:t>
      </w:r>
      <w:r>
        <w:t></w:t>
      </w:r>
      <w:r>
        <w:t></w:t>
      </w:r>
      <w:r>
        <w:t></w:t>
      </w:r>
      <w:r>
        <w:rPr>
          <w:rFonts w:hint="eastAsia"/>
        </w:rPr>
        <w:t>в</w:t>
      </w:r>
      <w:r>
        <w:t></w:t>
      </w:r>
      <w:r>
        <w:rPr>
          <w:rFonts w:hint="eastAsia"/>
        </w:rPr>
        <w:t>новому</w:t>
      </w:r>
    </w:p>
    <w:p w:rsidR="005A5D89" w:rsidRDefault="005A5D89" w:rsidP="005A5D89">
      <w:r>
        <w:rPr>
          <w:rFonts w:hint="eastAsia"/>
        </w:rPr>
        <w:t>методологічному</w:t>
      </w:r>
      <w:r>
        <w:t></w:t>
      </w:r>
      <w:r>
        <w:rPr>
          <w:rFonts w:hint="eastAsia"/>
        </w:rPr>
        <w:t>ключі</w:t>
      </w:r>
      <w:r>
        <w:t></w:t>
      </w:r>
      <w:r>
        <w:rPr>
          <w:rFonts w:hint="eastAsia"/>
        </w:rPr>
        <w:t>досліджуються</w:t>
      </w:r>
      <w:r>
        <w:t></w:t>
      </w:r>
      <w:r>
        <w:rPr>
          <w:rFonts w:hint="eastAsia"/>
        </w:rPr>
        <w:t>основні</w:t>
      </w:r>
      <w:r>
        <w:t></w:t>
      </w:r>
      <w:r>
        <w:rPr>
          <w:rFonts w:hint="eastAsia"/>
        </w:rPr>
        <w:t>етапи</w:t>
      </w:r>
      <w:r>
        <w:t></w:t>
      </w:r>
      <w:r>
        <w:rPr>
          <w:rFonts w:hint="eastAsia"/>
        </w:rPr>
        <w:t>поступування</w:t>
      </w:r>
      <w:r>
        <w:t></w:t>
      </w:r>
      <w:r>
        <w:rPr>
          <w:rFonts w:hint="eastAsia"/>
        </w:rPr>
        <w:t>вітчизняного</w:t>
      </w:r>
    </w:p>
    <w:p w:rsidR="005A5D89" w:rsidRDefault="005A5D89" w:rsidP="005A5D89">
      <w:r>
        <w:rPr>
          <w:rFonts w:hint="eastAsia"/>
        </w:rPr>
        <w:t>історико</w:t>
      </w:r>
      <w:r>
        <w:t></w:t>
      </w:r>
      <w:r>
        <w:rPr>
          <w:rFonts w:hint="eastAsia"/>
        </w:rPr>
        <w:t>біографічного</w:t>
      </w:r>
      <w:r>
        <w:t></w:t>
      </w:r>
      <w:r>
        <w:rPr>
          <w:rFonts w:hint="eastAsia"/>
        </w:rPr>
        <w:t>письменства</w:t>
      </w:r>
      <w:r>
        <w:t></w:t>
      </w:r>
      <w:r>
        <w:t></w:t>
      </w:r>
      <w:r>
        <w:rPr>
          <w:rFonts w:hint="eastAsia"/>
        </w:rPr>
        <w:t>Одначе</w:t>
      </w:r>
      <w:r>
        <w:t></w:t>
      </w:r>
      <w:r>
        <w:rPr>
          <w:rFonts w:hint="eastAsia"/>
        </w:rPr>
        <w:t>на</w:t>
      </w:r>
      <w:r>
        <w:t></w:t>
      </w:r>
      <w:r>
        <w:rPr>
          <w:rFonts w:hint="eastAsia"/>
        </w:rPr>
        <w:t>цьому</w:t>
      </w:r>
      <w:r>
        <w:t></w:t>
      </w:r>
      <w:r>
        <w:rPr>
          <w:rFonts w:hint="eastAsia"/>
        </w:rPr>
        <w:t>тлі</w:t>
      </w:r>
      <w:r>
        <w:t></w:t>
      </w:r>
      <w:r>
        <w:rPr>
          <w:rFonts w:hint="eastAsia"/>
        </w:rPr>
        <w:t>вчений</w:t>
      </w:r>
      <w:r>
        <w:t></w:t>
      </w:r>
      <w:r>
        <w:rPr>
          <w:rFonts w:hint="eastAsia"/>
        </w:rPr>
        <w:t>розгортає</w:t>
      </w:r>
      <w:r>
        <w:t></w:t>
      </w:r>
      <w:r>
        <w:rPr>
          <w:rFonts w:hint="eastAsia"/>
        </w:rPr>
        <w:t>ряд</w:t>
      </w:r>
    </w:p>
    <w:p w:rsidR="005A5D89" w:rsidRDefault="005A5D89" w:rsidP="005A5D89">
      <w:r>
        <w:rPr>
          <w:rFonts w:hint="eastAsia"/>
        </w:rPr>
        <w:t>важливих</w:t>
      </w:r>
      <w:r>
        <w:t></w:t>
      </w:r>
      <w:r>
        <w:rPr>
          <w:rFonts w:hint="eastAsia"/>
        </w:rPr>
        <w:t>теоретичних</w:t>
      </w:r>
      <w:r>
        <w:t></w:t>
      </w:r>
      <w:r>
        <w:rPr>
          <w:rFonts w:hint="eastAsia"/>
        </w:rPr>
        <w:t>міркувань</w:t>
      </w:r>
      <w:r>
        <w:t></w:t>
      </w:r>
      <w:r>
        <w:t></w:t>
      </w:r>
      <w:r>
        <w:rPr>
          <w:rFonts w:hint="eastAsia"/>
        </w:rPr>
        <w:t>зокрема</w:t>
      </w:r>
      <w:r>
        <w:t></w:t>
      </w:r>
      <w:r>
        <w:t></w:t>
      </w:r>
      <w:r>
        <w:rPr>
          <w:rFonts w:hint="eastAsia"/>
        </w:rPr>
        <w:t>щодо</w:t>
      </w:r>
      <w:r>
        <w:t></w:t>
      </w:r>
      <w:r>
        <w:rPr>
          <w:rFonts w:hint="eastAsia"/>
        </w:rPr>
        <w:t>художнього</w:t>
      </w:r>
      <w:r>
        <w:t></w:t>
      </w:r>
      <w:r>
        <w:rPr>
          <w:rFonts w:hint="eastAsia"/>
        </w:rPr>
        <w:t>вимислу</w:t>
      </w:r>
      <w:r>
        <w:t></w:t>
      </w:r>
      <w:r>
        <w:rPr>
          <w:rFonts w:hint="eastAsia"/>
        </w:rPr>
        <w:t>й</w:t>
      </w:r>
      <w:r>
        <w:t></w:t>
      </w:r>
      <w:r>
        <w:rPr>
          <w:rFonts w:hint="eastAsia"/>
        </w:rPr>
        <w:t>домислу</w:t>
      </w:r>
      <w:r>
        <w:t></w:t>
      </w:r>
    </w:p>
    <w:p w:rsidR="005A5D89" w:rsidRDefault="005A5D89" w:rsidP="005A5D89">
      <w:r>
        <w:t></w:t>
      </w:r>
      <w:r>
        <w:rPr>
          <w:rFonts w:hint="eastAsia"/>
        </w:rPr>
        <w:t>Художній</w:t>
      </w:r>
      <w:r>
        <w:t></w:t>
      </w:r>
      <w:r>
        <w:rPr>
          <w:rFonts w:hint="eastAsia"/>
        </w:rPr>
        <w:t>вимисел</w:t>
      </w:r>
      <w:r>
        <w:t></w:t>
      </w:r>
      <w:r>
        <w:rPr>
          <w:rFonts w:hint="eastAsia"/>
        </w:rPr>
        <w:t>–</w:t>
      </w:r>
      <w:r>
        <w:t></w:t>
      </w:r>
      <w:r>
        <w:rPr>
          <w:rFonts w:hint="eastAsia"/>
        </w:rPr>
        <w:t>то</w:t>
      </w:r>
      <w:r>
        <w:t></w:t>
      </w:r>
      <w:r>
        <w:rPr>
          <w:rFonts w:hint="eastAsia"/>
        </w:rPr>
        <w:t>приналежність</w:t>
      </w:r>
      <w:r>
        <w:t></w:t>
      </w:r>
      <w:r>
        <w:rPr>
          <w:rFonts w:hint="eastAsia"/>
        </w:rPr>
        <w:t>творів</w:t>
      </w:r>
      <w:r>
        <w:t></w:t>
      </w:r>
      <w:r>
        <w:t></w:t>
      </w:r>
      <w:r>
        <w:rPr>
          <w:rFonts w:hint="eastAsia"/>
        </w:rPr>
        <w:t>де</w:t>
      </w:r>
      <w:r>
        <w:t></w:t>
      </w:r>
      <w:r>
        <w:rPr>
          <w:rFonts w:hint="eastAsia"/>
        </w:rPr>
        <w:t>змальовуються</w:t>
      </w:r>
      <w:r>
        <w:t></w:t>
      </w:r>
      <w:r>
        <w:rPr>
          <w:rFonts w:hint="eastAsia"/>
        </w:rPr>
        <w:t>обставини</w:t>
      </w:r>
      <w:r>
        <w:t></w:t>
      </w:r>
      <w:r>
        <w:rPr>
          <w:rFonts w:hint="eastAsia"/>
        </w:rPr>
        <w:t>й</w:t>
      </w:r>
      <w:r>
        <w:t></w:t>
      </w:r>
      <w:r>
        <w:rPr>
          <w:rFonts w:hint="eastAsia"/>
        </w:rPr>
        <w:t>люди</w:t>
      </w:r>
      <w:r>
        <w:t></w:t>
      </w:r>
    </w:p>
    <w:p w:rsidR="005A5D89" w:rsidRDefault="005A5D89" w:rsidP="005A5D89">
      <w:r>
        <w:rPr>
          <w:rFonts w:hint="eastAsia"/>
        </w:rPr>
        <w:t>яких</w:t>
      </w:r>
      <w:r>
        <w:t></w:t>
      </w:r>
      <w:r>
        <w:rPr>
          <w:rFonts w:hint="eastAsia"/>
        </w:rPr>
        <w:t>насправді</w:t>
      </w:r>
      <w:r>
        <w:t></w:t>
      </w:r>
      <w:r>
        <w:rPr>
          <w:rFonts w:hint="eastAsia"/>
        </w:rPr>
        <w:t>не</w:t>
      </w:r>
      <w:r>
        <w:t></w:t>
      </w:r>
      <w:r>
        <w:rPr>
          <w:rFonts w:hint="eastAsia"/>
        </w:rPr>
        <w:t>було</w:t>
      </w:r>
      <w:r>
        <w:t></w:t>
      </w:r>
      <w:r>
        <w:t></w:t>
      </w:r>
      <w:r>
        <w:rPr>
          <w:rFonts w:hint="eastAsia"/>
        </w:rPr>
        <w:t>а</w:t>
      </w:r>
      <w:r>
        <w:t></w:t>
      </w:r>
      <w:r>
        <w:rPr>
          <w:rFonts w:hint="eastAsia"/>
        </w:rPr>
        <w:t>художній</w:t>
      </w:r>
      <w:r>
        <w:t></w:t>
      </w:r>
      <w:r>
        <w:rPr>
          <w:rFonts w:hint="eastAsia"/>
        </w:rPr>
        <w:t>домисел</w:t>
      </w:r>
      <w:r>
        <w:t></w:t>
      </w:r>
      <w:r>
        <w:rPr>
          <w:rFonts w:hint="eastAsia"/>
        </w:rPr>
        <w:t>має</w:t>
      </w:r>
      <w:r>
        <w:t></w:t>
      </w:r>
      <w:r>
        <w:rPr>
          <w:rFonts w:hint="eastAsia"/>
        </w:rPr>
        <w:t>місце</w:t>
      </w:r>
      <w:r>
        <w:t></w:t>
      </w:r>
      <w:r>
        <w:rPr>
          <w:rFonts w:hint="eastAsia"/>
        </w:rPr>
        <w:t>там</w:t>
      </w:r>
      <w:r>
        <w:t></w:t>
      </w:r>
      <w:r>
        <w:t></w:t>
      </w:r>
      <w:r>
        <w:rPr>
          <w:rFonts w:hint="eastAsia"/>
        </w:rPr>
        <w:t>де</w:t>
      </w:r>
      <w:r>
        <w:t></w:t>
      </w:r>
      <w:r>
        <w:rPr>
          <w:rFonts w:hint="eastAsia"/>
        </w:rPr>
        <w:t>інтерпретуються</w:t>
      </w:r>
    </w:p>
    <w:p w:rsidR="005A5D89" w:rsidRDefault="005A5D89" w:rsidP="005A5D89">
      <w:r>
        <w:rPr>
          <w:rFonts w:hint="eastAsia"/>
        </w:rPr>
        <w:t>реальні</w:t>
      </w:r>
      <w:r>
        <w:t></w:t>
      </w:r>
      <w:r>
        <w:rPr>
          <w:rFonts w:hint="eastAsia"/>
        </w:rPr>
        <w:t>особи</w:t>
      </w:r>
      <w:r>
        <w:t></w:t>
      </w:r>
      <w:r>
        <w:rPr>
          <w:rFonts w:hint="eastAsia"/>
        </w:rPr>
        <w:t>та</w:t>
      </w:r>
      <w:r>
        <w:t></w:t>
      </w:r>
      <w:r>
        <w:rPr>
          <w:rFonts w:hint="eastAsia"/>
        </w:rPr>
        <w:t>достеменні</w:t>
      </w:r>
      <w:r>
        <w:t></w:t>
      </w:r>
      <w:r>
        <w:rPr>
          <w:rFonts w:hint="eastAsia"/>
        </w:rPr>
        <w:t>історичні</w:t>
      </w:r>
      <w:r>
        <w:t></w:t>
      </w:r>
      <w:r>
        <w:rPr>
          <w:rFonts w:hint="eastAsia"/>
        </w:rPr>
        <w:t>факти</w:t>
      </w:r>
      <w:r>
        <w:t></w:t>
      </w:r>
      <w:r>
        <w:t></w:t>
      </w:r>
      <w:r>
        <w:rPr>
          <w:rFonts w:hint="eastAsia"/>
        </w:rPr>
        <w:t>Це</w:t>
      </w:r>
      <w:r>
        <w:t></w:t>
      </w:r>
      <w:r>
        <w:rPr>
          <w:rFonts w:hint="eastAsia"/>
        </w:rPr>
        <w:t>з</w:t>
      </w:r>
      <w:r>
        <w:t></w:t>
      </w:r>
      <w:r>
        <w:rPr>
          <w:rFonts w:hint="eastAsia"/>
        </w:rPr>
        <w:t>одного</w:t>
      </w:r>
      <w:r>
        <w:t></w:t>
      </w:r>
      <w:r>
        <w:rPr>
          <w:rFonts w:hint="eastAsia"/>
        </w:rPr>
        <w:t>боку</w:t>
      </w:r>
      <w:r>
        <w:t></w:t>
      </w:r>
      <w:r>
        <w:t></w:t>
      </w:r>
      <w:r>
        <w:rPr>
          <w:rFonts w:hint="eastAsia"/>
        </w:rPr>
        <w:t>З</w:t>
      </w:r>
      <w:r>
        <w:t></w:t>
      </w:r>
      <w:r>
        <w:rPr>
          <w:rFonts w:hint="eastAsia"/>
        </w:rPr>
        <w:t>другого</w:t>
      </w:r>
      <w:r>
        <w:t></w:t>
      </w:r>
      <w:r>
        <w:rPr>
          <w:rFonts w:hint="eastAsia"/>
        </w:rPr>
        <w:t>ж</w:t>
      </w:r>
    </w:p>
    <w:p w:rsidR="005A5D89" w:rsidRDefault="005A5D89" w:rsidP="005A5D89">
      <w:r>
        <w:rPr>
          <w:rFonts w:hint="eastAsia"/>
        </w:rPr>
        <w:t>виходить</w:t>
      </w:r>
      <w:r>
        <w:t></w:t>
      </w:r>
      <w:r>
        <w:t></w:t>
      </w:r>
      <w:r>
        <w:rPr>
          <w:rFonts w:hint="eastAsia"/>
        </w:rPr>
        <w:t>що</w:t>
      </w:r>
      <w:r>
        <w:t></w:t>
      </w:r>
      <w:r>
        <w:rPr>
          <w:rFonts w:hint="eastAsia"/>
        </w:rPr>
        <w:t>за</w:t>
      </w:r>
      <w:r>
        <w:t></w:t>
      </w:r>
      <w:r>
        <w:rPr>
          <w:rFonts w:hint="eastAsia"/>
        </w:rPr>
        <w:t>допомогою</w:t>
      </w:r>
      <w:r>
        <w:t></w:t>
      </w:r>
      <w:r>
        <w:rPr>
          <w:rFonts w:hint="eastAsia"/>
        </w:rPr>
        <w:t>вимислу</w:t>
      </w:r>
      <w:r>
        <w:t></w:t>
      </w:r>
      <w:r>
        <w:rPr>
          <w:rFonts w:hint="eastAsia"/>
        </w:rPr>
        <w:t>проникають</w:t>
      </w:r>
      <w:r>
        <w:t></w:t>
      </w:r>
      <w:r>
        <w:rPr>
          <w:rFonts w:hint="eastAsia"/>
        </w:rPr>
        <w:t>в</w:t>
      </w:r>
      <w:r>
        <w:t></w:t>
      </w:r>
      <w:r>
        <w:rPr>
          <w:rFonts w:hint="eastAsia"/>
        </w:rPr>
        <w:t>суть</w:t>
      </w:r>
      <w:r>
        <w:t></w:t>
      </w:r>
      <w:r>
        <w:rPr>
          <w:rFonts w:hint="eastAsia"/>
        </w:rPr>
        <w:t>інтерпретованого</w:t>
      </w:r>
      <w:r>
        <w:t></w:t>
      </w:r>
      <w:r>
        <w:t></w:t>
      </w:r>
      <w:r>
        <w:rPr>
          <w:rFonts w:hint="eastAsia"/>
        </w:rPr>
        <w:t>а</w:t>
      </w:r>
    </w:p>
    <w:p w:rsidR="005A5D89" w:rsidRDefault="005A5D89" w:rsidP="005A5D89">
      <w:r>
        <w:rPr>
          <w:rFonts w:hint="eastAsia"/>
        </w:rPr>
        <w:t>домисел</w:t>
      </w:r>
      <w:r>
        <w:t></w:t>
      </w:r>
      <w:r>
        <w:rPr>
          <w:rFonts w:hint="eastAsia"/>
        </w:rPr>
        <w:t>дає</w:t>
      </w:r>
      <w:r>
        <w:t></w:t>
      </w:r>
      <w:r>
        <w:rPr>
          <w:rFonts w:hint="eastAsia"/>
        </w:rPr>
        <w:t>змогу</w:t>
      </w:r>
      <w:r>
        <w:t></w:t>
      </w:r>
      <w:r>
        <w:rPr>
          <w:rFonts w:hint="eastAsia"/>
        </w:rPr>
        <w:t>воскресити</w:t>
      </w:r>
      <w:r>
        <w:t></w:t>
      </w:r>
      <w:r>
        <w:rPr>
          <w:rFonts w:hint="eastAsia"/>
        </w:rPr>
        <w:t>характерні</w:t>
      </w:r>
      <w:r>
        <w:t></w:t>
      </w:r>
      <w:r>
        <w:rPr>
          <w:rFonts w:hint="eastAsia"/>
        </w:rPr>
        <w:t>історичні</w:t>
      </w:r>
      <w:r>
        <w:t></w:t>
      </w:r>
      <w:r>
        <w:rPr>
          <w:rFonts w:hint="eastAsia"/>
        </w:rPr>
        <w:t>деталі</w:t>
      </w:r>
      <w:r>
        <w:t></w:t>
      </w:r>
      <w:r>
        <w:t></w:t>
      </w:r>
      <w:r>
        <w:t></w:t>
      </w:r>
      <w:r>
        <w:t></w:t>
      </w:r>
      <w:r>
        <w:t></w:t>
      </w:r>
      <w:r>
        <w:t></w:t>
      </w:r>
      <w:r>
        <w:t></w:t>
      </w:r>
      <w:r>
        <w:t></w:t>
      </w:r>
      <w:r>
        <w:t></w:t>
      </w:r>
      <w:r>
        <w:t></w:t>
      </w:r>
      <w:r>
        <w:t></w:t>
      </w:r>
    </w:p>
    <w:p w:rsidR="005A5D89" w:rsidRDefault="005A5D89" w:rsidP="005A5D89">
      <w:r>
        <w:t></w:t>
      </w:r>
      <w:r>
        <w:t></w:t>
      </w:r>
      <w:r>
        <w:t></w:t>
      </w:r>
    </w:p>
    <w:p w:rsidR="005A5D89" w:rsidRDefault="005A5D89" w:rsidP="005A5D89">
      <w:r>
        <w:rPr>
          <w:rFonts w:hint="eastAsia"/>
        </w:rPr>
        <w:t>Формування</w:t>
      </w:r>
      <w:r>
        <w:t></w:t>
      </w:r>
      <w:r>
        <w:rPr>
          <w:rFonts w:hint="eastAsia"/>
        </w:rPr>
        <w:t>сталих</w:t>
      </w:r>
      <w:r>
        <w:t></w:t>
      </w:r>
      <w:r>
        <w:rPr>
          <w:rFonts w:hint="eastAsia"/>
        </w:rPr>
        <w:t>концепцій</w:t>
      </w:r>
      <w:r>
        <w:t></w:t>
      </w:r>
      <w:r>
        <w:rPr>
          <w:rFonts w:hint="eastAsia"/>
        </w:rPr>
        <w:t>в</w:t>
      </w:r>
      <w:r>
        <w:t></w:t>
      </w:r>
      <w:r>
        <w:rPr>
          <w:rFonts w:hint="eastAsia"/>
        </w:rPr>
        <w:t>оцінках</w:t>
      </w:r>
      <w:r>
        <w:t></w:t>
      </w:r>
      <w:r>
        <w:rPr>
          <w:rFonts w:hint="eastAsia"/>
        </w:rPr>
        <w:t>історичного</w:t>
      </w:r>
      <w:r>
        <w:t></w:t>
      </w:r>
      <w:r>
        <w:rPr>
          <w:rFonts w:hint="eastAsia"/>
        </w:rPr>
        <w:t>минулого</w:t>
      </w:r>
      <w:r>
        <w:t></w:t>
      </w:r>
      <w:r>
        <w:rPr>
          <w:rFonts w:hint="eastAsia"/>
        </w:rPr>
        <w:t>особливо</w:t>
      </w:r>
    </w:p>
    <w:p w:rsidR="005A5D89" w:rsidRDefault="005A5D89" w:rsidP="005A5D89">
      <w:r>
        <w:rPr>
          <w:rFonts w:hint="eastAsia"/>
        </w:rPr>
        <w:t>яскраво</w:t>
      </w:r>
      <w:r>
        <w:t></w:t>
      </w:r>
      <w:r>
        <w:rPr>
          <w:rFonts w:hint="eastAsia"/>
        </w:rPr>
        <w:t>виявилося</w:t>
      </w:r>
      <w:r>
        <w:t></w:t>
      </w:r>
      <w:r>
        <w:rPr>
          <w:rFonts w:hint="eastAsia"/>
        </w:rPr>
        <w:t>в</w:t>
      </w:r>
      <w:r>
        <w:t></w:t>
      </w:r>
      <w:r>
        <w:rPr>
          <w:rFonts w:hint="eastAsia"/>
        </w:rPr>
        <w:t>добу</w:t>
      </w:r>
      <w:r>
        <w:t></w:t>
      </w:r>
      <w:r>
        <w:rPr>
          <w:rFonts w:hint="eastAsia"/>
        </w:rPr>
        <w:t>модернізму</w:t>
      </w:r>
      <w:r>
        <w:t></w:t>
      </w:r>
      <w:r>
        <w:t></w:t>
      </w:r>
      <w:r>
        <w:rPr>
          <w:rFonts w:hint="eastAsia"/>
        </w:rPr>
        <w:t>тим</w:t>
      </w:r>
      <w:r>
        <w:t></w:t>
      </w:r>
      <w:r>
        <w:rPr>
          <w:rFonts w:hint="eastAsia"/>
        </w:rPr>
        <w:t>більше</w:t>
      </w:r>
      <w:r>
        <w:t></w:t>
      </w:r>
      <w:r>
        <w:t></w:t>
      </w:r>
      <w:r>
        <w:rPr>
          <w:rFonts w:hint="eastAsia"/>
        </w:rPr>
        <w:t>що</w:t>
      </w:r>
      <w:r>
        <w:t></w:t>
      </w:r>
      <w:r>
        <w:rPr>
          <w:rFonts w:hint="eastAsia"/>
        </w:rPr>
        <w:t>модерне</w:t>
      </w:r>
      <w:r>
        <w:t></w:t>
      </w:r>
      <w:r>
        <w:rPr>
          <w:rFonts w:hint="eastAsia"/>
        </w:rPr>
        <w:t>мистецтво</w:t>
      </w:r>
      <w:r>
        <w:t></w:t>
      </w:r>
      <w:r>
        <w:rPr>
          <w:rFonts w:hint="eastAsia"/>
        </w:rPr>
        <w:t>початку</w:t>
      </w:r>
    </w:p>
    <w:p w:rsidR="005A5D89" w:rsidRDefault="005A5D89" w:rsidP="005A5D89">
      <w:r>
        <w:rPr>
          <w:rFonts w:hint="eastAsia"/>
        </w:rPr>
        <w:t>ХХ</w:t>
      </w:r>
      <w:r>
        <w:t></w:t>
      </w:r>
      <w:r>
        <w:rPr>
          <w:rFonts w:hint="eastAsia"/>
        </w:rPr>
        <w:t>століття</w:t>
      </w:r>
      <w:r>
        <w:t></w:t>
      </w:r>
      <w:r>
        <w:rPr>
          <w:rFonts w:hint="eastAsia"/>
        </w:rPr>
        <w:t>справило</w:t>
      </w:r>
      <w:r>
        <w:t></w:t>
      </w:r>
      <w:r>
        <w:rPr>
          <w:rFonts w:hint="eastAsia"/>
        </w:rPr>
        <w:t>значущий</w:t>
      </w:r>
      <w:r>
        <w:t></w:t>
      </w:r>
      <w:r>
        <w:rPr>
          <w:rFonts w:hint="eastAsia"/>
        </w:rPr>
        <w:t>вплив</w:t>
      </w:r>
      <w:r>
        <w:t></w:t>
      </w:r>
      <w:r>
        <w:rPr>
          <w:rFonts w:hint="eastAsia"/>
        </w:rPr>
        <w:t>на</w:t>
      </w:r>
      <w:r>
        <w:t></w:t>
      </w:r>
      <w:r>
        <w:rPr>
          <w:rFonts w:hint="eastAsia"/>
        </w:rPr>
        <w:t>весь</w:t>
      </w:r>
      <w:r>
        <w:t></w:t>
      </w:r>
      <w:r>
        <w:rPr>
          <w:rFonts w:hint="eastAsia"/>
        </w:rPr>
        <w:t>подальший</w:t>
      </w:r>
      <w:r>
        <w:t></w:t>
      </w:r>
      <w:r>
        <w:rPr>
          <w:rFonts w:hint="eastAsia"/>
        </w:rPr>
        <w:t>розвиток</w:t>
      </w:r>
      <w:r>
        <w:t></w:t>
      </w:r>
      <w:r>
        <w:rPr>
          <w:rFonts w:hint="eastAsia"/>
        </w:rPr>
        <w:t>української</w:t>
      </w:r>
    </w:p>
    <w:p w:rsidR="005A5D89" w:rsidRDefault="005A5D89" w:rsidP="005A5D89">
      <w:r>
        <w:rPr>
          <w:rFonts w:hint="eastAsia"/>
        </w:rPr>
        <w:t>літератури</w:t>
      </w:r>
      <w:r>
        <w:t></w:t>
      </w:r>
    </w:p>
    <w:p w:rsidR="005A5D89" w:rsidRDefault="005A5D89" w:rsidP="005A5D89">
      <w:r>
        <w:rPr>
          <w:rFonts w:hint="eastAsia"/>
        </w:rPr>
        <w:t>Інтерпретаційні</w:t>
      </w:r>
      <w:r>
        <w:t></w:t>
      </w:r>
      <w:r>
        <w:rPr>
          <w:rFonts w:hint="eastAsia"/>
        </w:rPr>
        <w:t>моделі</w:t>
      </w:r>
      <w:r>
        <w:t></w:t>
      </w:r>
      <w:r>
        <w:rPr>
          <w:rFonts w:hint="eastAsia"/>
        </w:rPr>
        <w:t>українського</w:t>
      </w:r>
      <w:r>
        <w:t></w:t>
      </w:r>
      <w:r>
        <w:rPr>
          <w:rFonts w:hint="eastAsia"/>
        </w:rPr>
        <w:t>національного</w:t>
      </w:r>
      <w:r>
        <w:t></w:t>
      </w:r>
      <w:r>
        <w:rPr>
          <w:rFonts w:hint="eastAsia"/>
        </w:rPr>
        <w:t>минулого</w:t>
      </w:r>
      <w:r>
        <w:t></w:t>
      </w:r>
      <w:r>
        <w:rPr>
          <w:rFonts w:hint="eastAsia"/>
        </w:rPr>
        <w:t>формувалися</w:t>
      </w:r>
      <w:r>
        <w:t></w:t>
      </w:r>
      <w:r>
        <w:rPr>
          <w:rFonts w:hint="eastAsia"/>
        </w:rPr>
        <w:t>на</w:t>
      </w:r>
    </w:p>
    <w:p w:rsidR="005A5D89" w:rsidRDefault="005A5D89" w:rsidP="005A5D89">
      <w:r>
        <w:rPr>
          <w:rFonts w:hint="eastAsia"/>
        </w:rPr>
        <w:t>концептуальних</w:t>
      </w:r>
      <w:r>
        <w:t></w:t>
      </w:r>
      <w:r>
        <w:rPr>
          <w:rFonts w:hint="eastAsia"/>
        </w:rPr>
        <w:t>засадах</w:t>
      </w:r>
      <w:r>
        <w:t></w:t>
      </w:r>
      <w:r>
        <w:rPr>
          <w:rFonts w:hint="eastAsia"/>
        </w:rPr>
        <w:t>цілісного</w:t>
      </w:r>
      <w:r>
        <w:t></w:t>
      </w:r>
      <w:r>
        <w:rPr>
          <w:rFonts w:hint="eastAsia"/>
        </w:rPr>
        <w:t>осмислення</w:t>
      </w:r>
      <w:r>
        <w:t></w:t>
      </w:r>
      <w:r>
        <w:rPr>
          <w:rFonts w:hint="eastAsia"/>
        </w:rPr>
        <w:t>національного</w:t>
      </w:r>
      <w:r>
        <w:t></w:t>
      </w:r>
      <w:r>
        <w:rPr>
          <w:rFonts w:hint="eastAsia"/>
        </w:rPr>
        <w:t>історичного</w:t>
      </w:r>
      <w:r>
        <w:t></w:t>
      </w:r>
      <w:r>
        <w:rPr>
          <w:rFonts w:hint="eastAsia"/>
        </w:rPr>
        <w:t>наративу</w:t>
      </w:r>
    </w:p>
    <w:p w:rsidR="005A5D89" w:rsidRDefault="005A5D89" w:rsidP="005A5D89">
      <w:r>
        <w:rPr>
          <w:rFonts w:hint="eastAsia"/>
        </w:rPr>
        <w:t>як</w:t>
      </w:r>
      <w:r>
        <w:t></w:t>
      </w:r>
      <w:r>
        <w:rPr>
          <w:rFonts w:hint="eastAsia"/>
        </w:rPr>
        <w:t>безперервного</w:t>
      </w:r>
      <w:r>
        <w:t></w:t>
      </w:r>
      <w:r>
        <w:rPr>
          <w:rFonts w:hint="eastAsia"/>
        </w:rPr>
        <w:t>героїчного</w:t>
      </w:r>
      <w:r>
        <w:t></w:t>
      </w:r>
      <w:r>
        <w:rPr>
          <w:rFonts w:hint="eastAsia"/>
        </w:rPr>
        <w:t>життєпису</w:t>
      </w:r>
      <w:r>
        <w:t></w:t>
      </w:r>
      <w:r>
        <w:rPr>
          <w:rFonts w:hint="eastAsia"/>
        </w:rPr>
        <w:t>нації</w:t>
      </w:r>
      <w:r>
        <w:t></w:t>
      </w:r>
      <w:r>
        <w:t></w:t>
      </w:r>
      <w:r>
        <w:rPr>
          <w:rFonts w:hint="eastAsia"/>
        </w:rPr>
        <w:t>Провідними</w:t>
      </w:r>
      <w:r>
        <w:t></w:t>
      </w:r>
      <w:r>
        <w:rPr>
          <w:rFonts w:hint="eastAsia"/>
        </w:rPr>
        <w:t>концептами</w:t>
      </w:r>
      <w:r>
        <w:t></w:t>
      </w:r>
      <w:r>
        <w:t></w:t>
      </w:r>
      <w:r>
        <w:rPr>
          <w:rFonts w:hint="eastAsia"/>
        </w:rPr>
        <w:t>на</w:t>
      </w:r>
      <w:r>
        <w:t></w:t>
      </w:r>
      <w:r>
        <w:rPr>
          <w:rFonts w:hint="eastAsia"/>
        </w:rPr>
        <w:t>основі</w:t>
      </w:r>
    </w:p>
    <w:p w:rsidR="005A5D89" w:rsidRDefault="005A5D89" w:rsidP="005A5D89">
      <w:r>
        <w:rPr>
          <w:rFonts w:hint="eastAsia"/>
        </w:rPr>
        <w:t>яких</w:t>
      </w:r>
      <w:r>
        <w:t></w:t>
      </w:r>
      <w:r>
        <w:rPr>
          <w:rFonts w:hint="eastAsia"/>
        </w:rPr>
        <w:t>було</w:t>
      </w:r>
      <w:r>
        <w:t></w:t>
      </w:r>
      <w:r>
        <w:rPr>
          <w:rFonts w:hint="eastAsia"/>
        </w:rPr>
        <w:t>сформовано</w:t>
      </w:r>
      <w:r>
        <w:t></w:t>
      </w:r>
      <w:r>
        <w:rPr>
          <w:rFonts w:hint="eastAsia"/>
        </w:rPr>
        <w:t>такий</w:t>
      </w:r>
      <w:r>
        <w:t></w:t>
      </w:r>
      <w:r>
        <w:rPr>
          <w:rFonts w:hint="eastAsia"/>
        </w:rPr>
        <w:t>наратив</w:t>
      </w:r>
      <w:r>
        <w:t></w:t>
      </w:r>
      <w:r>
        <w:t></w:t>
      </w:r>
      <w:r>
        <w:rPr>
          <w:rFonts w:hint="eastAsia"/>
        </w:rPr>
        <w:t>стали</w:t>
      </w:r>
      <w:r>
        <w:t></w:t>
      </w:r>
      <w:r>
        <w:rPr>
          <w:rFonts w:hint="eastAsia"/>
        </w:rPr>
        <w:t>національно</w:t>
      </w:r>
      <w:r>
        <w:t></w:t>
      </w:r>
      <w:r>
        <w:rPr>
          <w:rFonts w:hint="eastAsia"/>
        </w:rPr>
        <w:t>марковані</w:t>
      </w:r>
      <w:r>
        <w:t></w:t>
      </w:r>
      <w:r>
        <w:rPr>
          <w:rFonts w:hint="eastAsia"/>
        </w:rPr>
        <w:t>топоси</w:t>
      </w:r>
      <w:r>
        <w:t></w:t>
      </w:r>
      <w:r>
        <w:rPr>
          <w:rFonts w:hint="eastAsia"/>
        </w:rPr>
        <w:t>й</w:t>
      </w:r>
      <w:r>
        <w:t></w:t>
      </w:r>
      <w:r>
        <w:rPr>
          <w:rFonts w:hint="eastAsia"/>
        </w:rPr>
        <w:t>локуси</w:t>
      </w:r>
      <w:r>
        <w:t></w:t>
      </w:r>
    </w:p>
    <w:p w:rsidR="005A5D89" w:rsidRDefault="005A5D89" w:rsidP="005A5D89">
      <w:r>
        <w:rPr>
          <w:rFonts w:hint="eastAsia"/>
        </w:rPr>
        <w:t>а</w:t>
      </w:r>
      <w:r>
        <w:t></w:t>
      </w:r>
      <w:r>
        <w:rPr>
          <w:rFonts w:hint="eastAsia"/>
        </w:rPr>
        <w:t>також</w:t>
      </w:r>
      <w:r>
        <w:t></w:t>
      </w:r>
      <w:r>
        <w:rPr>
          <w:rFonts w:hint="eastAsia"/>
        </w:rPr>
        <w:t>історичні</w:t>
      </w:r>
      <w:r>
        <w:t></w:t>
      </w:r>
      <w:r>
        <w:rPr>
          <w:rFonts w:hint="eastAsia"/>
        </w:rPr>
        <w:t>сюжети</w:t>
      </w:r>
      <w:r>
        <w:t></w:t>
      </w:r>
      <w:r>
        <w:rPr>
          <w:rFonts w:hint="eastAsia"/>
        </w:rPr>
        <w:t>доль</w:t>
      </w:r>
      <w:r>
        <w:t></w:t>
      </w:r>
      <w:r>
        <w:rPr>
          <w:rFonts w:hint="eastAsia"/>
        </w:rPr>
        <w:t>видатних</w:t>
      </w:r>
      <w:r>
        <w:t></w:t>
      </w:r>
      <w:r>
        <w:rPr>
          <w:rFonts w:hint="eastAsia"/>
        </w:rPr>
        <w:t>діячів</w:t>
      </w:r>
      <w:r>
        <w:t></w:t>
      </w:r>
      <w:r>
        <w:rPr>
          <w:rFonts w:hint="eastAsia"/>
        </w:rPr>
        <w:t>українського</w:t>
      </w:r>
      <w:r>
        <w:t></w:t>
      </w:r>
      <w:r>
        <w:rPr>
          <w:rFonts w:hint="eastAsia"/>
        </w:rPr>
        <w:t>минулого</w:t>
      </w:r>
      <w:r>
        <w:t></w:t>
      </w:r>
      <w:r>
        <w:rPr>
          <w:rFonts w:hint="eastAsia"/>
        </w:rPr>
        <w:t>або</w:t>
      </w:r>
      <w:r>
        <w:t></w:t>
      </w:r>
      <w:r>
        <w:rPr>
          <w:rFonts w:hint="eastAsia"/>
        </w:rPr>
        <w:t>життєві</w:t>
      </w:r>
    </w:p>
    <w:p w:rsidR="005A5D89" w:rsidRDefault="005A5D89" w:rsidP="005A5D89">
      <w:r>
        <w:rPr>
          <w:rFonts w:hint="eastAsia"/>
        </w:rPr>
        <w:t>стратегії</w:t>
      </w:r>
      <w:r>
        <w:t></w:t>
      </w:r>
      <w:r>
        <w:rPr>
          <w:rFonts w:hint="eastAsia"/>
        </w:rPr>
        <w:t>української</w:t>
      </w:r>
      <w:r>
        <w:t></w:t>
      </w:r>
      <w:r>
        <w:rPr>
          <w:rFonts w:hint="eastAsia"/>
        </w:rPr>
        <w:t>нації</w:t>
      </w:r>
      <w:r>
        <w:t></w:t>
      </w:r>
      <w:r>
        <w:t></w:t>
      </w:r>
      <w:r>
        <w:rPr>
          <w:rFonts w:hint="eastAsia"/>
        </w:rPr>
        <w:t>Саме</w:t>
      </w:r>
      <w:r>
        <w:t></w:t>
      </w:r>
      <w:r>
        <w:rPr>
          <w:rFonts w:hint="eastAsia"/>
        </w:rPr>
        <w:t>в</w:t>
      </w:r>
      <w:r>
        <w:t></w:t>
      </w:r>
      <w:r>
        <w:rPr>
          <w:rFonts w:hint="eastAsia"/>
        </w:rPr>
        <w:t>них</w:t>
      </w:r>
      <w:r>
        <w:t></w:t>
      </w:r>
      <w:r>
        <w:rPr>
          <w:rFonts w:hint="eastAsia"/>
        </w:rPr>
        <w:t>було</w:t>
      </w:r>
      <w:r>
        <w:t></w:t>
      </w:r>
      <w:r>
        <w:rPr>
          <w:rFonts w:hint="eastAsia"/>
        </w:rPr>
        <w:t>акцентовано</w:t>
      </w:r>
      <w:r>
        <w:t></w:t>
      </w:r>
      <w:r>
        <w:rPr>
          <w:rFonts w:hint="eastAsia"/>
        </w:rPr>
        <w:t>важливість</w:t>
      </w:r>
      <w:r>
        <w:t></w:t>
      </w:r>
      <w:r>
        <w:rPr>
          <w:rFonts w:hint="eastAsia"/>
        </w:rPr>
        <w:t>етнічних</w:t>
      </w:r>
    </w:p>
    <w:p w:rsidR="005A5D89" w:rsidRDefault="005A5D89" w:rsidP="005A5D89">
      <w:r>
        <w:rPr>
          <w:rFonts w:hint="eastAsia"/>
        </w:rPr>
        <w:t>зв’язків</w:t>
      </w:r>
      <w:r>
        <w:t></w:t>
      </w:r>
      <w:r>
        <w:t></w:t>
      </w:r>
      <w:r>
        <w:rPr>
          <w:rFonts w:hint="eastAsia"/>
        </w:rPr>
        <w:t>міфів</w:t>
      </w:r>
      <w:r>
        <w:t></w:t>
      </w:r>
      <w:r>
        <w:t></w:t>
      </w:r>
      <w:r>
        <w:rPr>
          <w:rFonts w:hint="eastAsia"/>
        </w:rPr>
        <w:t>спогадів</w:t>
      </w:r>
      <w:r>
        <w:t></w:t>
      </w:r>
      <w:r>
        <w:t></w:t>
      </w:r>
      <w:r>
        <w:rPr>
          <w:rFonts w:hint="eastAsia"/>
        </w:rPr>
        <w:t>переказів</w:t>
      </w:r>
      <w:r>
        <w:t></w:t>
      </w:r>
      <w:r>
        <w:rPr>
          <w:rFonts w:hint="eastAsia"/>
        </w:rPr>
        <w:t>і</w:t>
      </w:r>
      <w:r>
        <w:t></w:t>
      </w:r>
      <w:r>
        <w:rPr>
          <w:rFonts w:hint="eastAsia"/>
        </w:rPr>
        <w:t>легенд</w:t>
      </w:r>
      <w:r>
        <w:t></w:t>
      </w:r>
      <w:r>
        <w:t></w:t>
      </w:r>
      <w:r>
        <w:rPr>
          <w:rFonts w:hint="eastAsia"/>
        </w:rPr>
        <w:t>які</w:t>
      </w:r>
      <w:r>
        <w:t></w:t>
      </w:r>
      <w:r>
        <w:rPr>
          <w:rFonts w:hint="eastAsia"/>
        </w:rPr>
        <w:t>стали</w:t>
      </w:r>
      <w:r>
        <w:t></w:t>
      </w:r>
      <w:r>
        <w:rPr>
          <w:rFonts w:hint="eastAsia"/>
        </w:rPr>
        <w:t>значущим</w:t>
      </w:r>
      <w:r>
        <w:t></w:t>
      </w:r>
      <w:r>
        <w:rPr>
          <w:rFonts w:hint="eastAsia"/>
        </w:rPr>
        <w:t>культурним</w:t>
      </w:r>
    </w:p>
    <w:p w:rsidR="005A5D89" w:rsidRDefault="005A5D89" w:rsidP="005A5D89">
      <w:r>
        <w:rPr>
          <w:rFonts w:hint="eastAsia"/>
        </w:rPr>
        <w:t>ресурсом</w:t>
      </w:r>
      <w:r>
        <w:t></w:t>
      </w:r>
      <w:r>
        <w:rPr>
          <w:rFonts w:hint="eastAsia"/>
        </w:rPr>
        <w:t>не</w:t>
      </w:r>
      <w:r>
        <w:t></w:t>
      </w:r>
      <w:r>
        <w:rPr>
          <w:rFonts w:hint="eastAsia"/>
        </w:rPr>
        <w:t>тільки</w:t>
      </w:r>
      <w:r>
        <w:t></w:t>
      </w:r>
      <w:r>
        <w:rPr>
          <w:rFonts w:hint="eastAsia"/>
        </w:rPr>
        <w:t>для</w:t>
      </w:r>
      <w:r>
        <w:t></w:t>
      </w:r>
      <w:r>
        <w:rPr>
          <w:rFonts w:hint="eastAsia"/>
        </w:rPr>
        <w:t>сюжетів</w:t>
      </w:r>
      <w:r>
        <w:t></w:t>
      </w:r>
      <w:r>
        <w:rPr>
          <w:rFonts w:hint="eastAsia"/>
        </w:rPr>
        <w:t>і</w:t>
      </w:r>
      <w:r>
        <w:t></w:t>
      </w:r>
      <w:r>
        <w:rPr>
          <w:rFonts w:hint="eastAsia"/>
        </w:rPr>
        <w:t>фабул</w:t>
      </w:r>
      <w:r>
        <w:t></w:t>
      </w:r>
      <w:r>
        <w:rPr>
          <w:rFonts w:hint="eastAsia"/>
        </w:rPr>
        <w:t>літературних</w:t>
      </w:r>
      <w:r>
        <w:t></w:t>
      </w:r>
      <w:r>
        <w:rPr>
          <w:rFonts w:hint="eastAsia"/>
        </w:rPr>
        <w:t>творів</w:t>
      </w:r>
      <w:r>
        <w:t></w:t>
      </w:r>
      <w:r>
        <w:rPr>
          <w:rFonts w:hint="eastAsia"/>
        </w:rPr>
        <w:t>на</w:t>
      </w:r>
      <w:r>
        <w:t></w:t>
      </w:r>
      <w:r>
        <w:rPr>
          <w:rFonts w:hint="eastAsia"/>
        </w:rPr>
        <w:t>історичну</w:t>
      </w:r>
      <w:r>
        <w:t></w:t>
      </w:r>
      <w:r>
        <w:rPr>
          <w:rFonts w:hint="eastAsia"/>
        </w:rPr>
        <w:t>тематику</w:t>
      </w:r>
      <w:r>
        <w:t></w:t>
      </w:r>
    </w:p>
    <w:p w:rsidR="005A5D89" w:rsidRDefault="005A5D89" w:rsidP="005A5D89">
      <w:r>
        <w:rPr>
          <w:rFonts w:hint="eastAsia"/>
        </w:rPr>
        <w:t>Спогад</w:t>
      </w:r>
      <w:r>
        <w:t></w:t>
      </w:r>
      <w:r>
        <w:rPr>
          <w:rFonts w:hint="eastAsia"/>
        </w:rPr>
        <w:t>про</w:t>
      </w:r>
      <w:r>
        <w:t></w:t>
      </w:r>
      <w:r>
        <w:t></w:t>
      </w:r>
      <w:r>
        <w:rPr>
          <w:rFonts w:hint="eastAsia"/>
        </w:rPr>
        <w:t>золотий</w:t>
      </w:r>
      <w:r>
        <w:t></w:t>
      </w:r>
      <w:r>
        <w:rPr>
          <w:rFonts w:hint="eastAsia"/>
        </w:rPr>
        <w:t>вік</w:t>
      </w:r>
      <w:r>
        <w:t></w:t>
      </w:r>
      <w:r>
        <w:t></w:t>
      </w:r>
      <w:r>
        <w:rPr>
          <w:rFonts w:hint="eastAsia"/>
        </w:rPr>
        <w:t>української</w:t>
      </w:r>
      <w:r>
        <w:t></w:t>
      </w:r>
      <w:r>
        <w:rPr>
          <w:rFonts w:hint="eastAsia"/>
        </w:rPr>
        <w:t>нації</w:t>
      </w:r>
      <w:r>
        <w:t></w:t>
      </w:r>
      <w:r>
        <w:rPr>
          <w:rFonts w:hint="eastAsia"/>
        </w:rPr>
        <w:t>–</w:t>
      </w:r>
      <w:r>
        <w:t></w:t>
      </w:r>
      <w:r>
        <w:rPr>
          <w:rFonts w:hint="eastAsia"/>
        </w:rPr>
        <w:t>драматичний</w:t>
      </w:r>
      <w:r>
        <w:t></w:t>
      </w:r>
      <w:r>
        <w:rPr>
          <w:rFonts w:hint="eastAsia"/>
        </w:rPr>
        <w:t>і</w:t>
      </w:r>
      <w:r>
        <w:t></w:t>
      </w:r>
      <w:r>
        <w:rPr>
          <w:rFonts w:hint="eastAsia"/>
        </w:rPr>
        <w:t>піднесений</w:t>
      </w:r>
    </w:p>
    <w:p w:rsidR="005A5D89" w:rsidRDefault="005A5D89" w:rsidP="005A5D89">
      <w:r>
        <w:rPr>
          <w:rFonts w:hint="eastAsia"/>
        </w:rPr>
        <w:t>водночас</w:t>
      </w:r>
      <w:r>
        <w:t></w:t>
      </w:r>
      <w:r>
        <w:rPr>
          <w:rFonts w:hint="eastAsia"/>
        </w:rPr>
        <w:t>–</w:t>
      </w:r>
      <w:r>
        <w:t></w:t>
      </w:r>
      <w:r>
        <w:rPr>
          <w:rFonts w:hint="eastAsia"/>
        </w:rPr>
        <w:t>козацьку</w:t>
      </w:r>
      <w:r>
        <w:t></w:t>
      </w:r>
      <w:r>
        <w:rPr>
          <w:rFonts w:hint="eastAsia"/>
        </w:rPr>
        <w:t>добу</w:t>
      </w:r>
      <w:r>
        <w:t></w:t>
      </w:r>
      <w:r>
        <w:rPr>
          <w:rFonts w:hint="eastAsia"/>
        </w:rPr>
        <w:t>–</w:t>
      </w:r>
      <w:r>
        <w:t></w:t>
      </w:r>
      <w:r>
        <w:rPr>
          <w:rFonts w:hint="eastAsia"/>
        </w:rPr>
        <w:t>акумулював</w:t>
      </w:r>
      <w:r>
        <w:t></w:t>
      </w:r>
      <w:r>
        <w:rPr>
          <w:rFonts w:hint="eastAsia"/>
        </w:rPr>
        <w:t>фактично</w:t>
      </w:r>
      <w:r>
        <w:t></w:t>
      </w:r>
      <w:r>
        <w:rPr>
          <w:rFonts w:hint="eastAsia"/>
        </w:rPr>
        <w:t>усі</w:t>
      </w:r>
      <w:r>
        <w:t></w:t>
      </w:r>
      <w:r>
        <w:rPr>
          <w:rFonts w:hint="eastAsia"/>
        </w:rPr>
        <w:t>можливі</w:t>
      </w:r>
      <w:r>
        <w:t></w:t>
      </w:r>
      <w:r>
        <w:rPr>
          <w:rFonts w:hint="eastAsia"/>
        </w:rPr>
        <w:t>сюжети</w:t>
      </w:r>
      <w:r>
        <w:t></w:t>
      </w:r>
      <w:r>
        <w:t></w:t>
      </w:r>
      <w:r>
        <w:rPr>
          <w:rFonts w:hint="eastAsia"/>
        </w:rPr>
        <w:t>які</w:t>
      </w:r>
      <w:r>
        <w:t></w:t>
      </w:r>
      <w:r>
        <w:rPr>
          <w:rFonts w:hint="eastAsia"/>
        </w:rPr>
        <w:t>лягли</w:t>
      </w:r>
      <w:r>
        <w:t></w:t>
      </w:r>
      <w:r>
        <w:rPr>
          <w:rFonts w:hint="eastAsia"/>
        </w:rPr>
        <w:t>в</w:t>
      </w:r>
    </w:p>
    <w:p w:rsidR="005A5D89" w:rsidRDefault="005A5D89" w:rsidP="005A5D89">
      <w:r>
        <w:rPr>
          <w:rFonts w:hint="eastAsia"/>
        </w:rPr>
        <w:t>основу</w:t>
      </w:r>
      <w:r>
        <w:t></w:t>
      </w:r>
      <w:r>
        <w:rPr>
          <w:rFonts w:hint="eastAsia"/>
        </w:rPr>
        <w:t>цілісного</w:t>
      </w:r>
      <w:r>
        <w:t></w:t>
      </w:r>
      <w:r>
        <w:rPr>
          <w:rFonts w:hint="eastAsia"/>
        </w:rPr>
        <w:t>історичного</w:t>
      </w:r>
      <w:r>
        <w:t></w:t>
      </w:r>
      <w:r>
        <w:rPr>
          <w:rFonts w:hint="eastAsia"/>
        </w:rPr>
        <w:t>наративу</w:t>
      </w:r>
      <w:r>
        <w:t></w:t>
      </w:r>
      <w:r>
        <w:rPr>
          <w:rFonts w:hint="eastAsia"/>
        </w:rPr>
        <w:t>–</w:t>
      </w:r>
      <w:r>
        <w:t></w:t>
      </w:r>
      <w:r>
        <w:rPr>
          <w:rFonts w:hint="eastAsia"/>
        </w:rPr>
        <w:t>в</w:t>
      </w:r>
      <w:r>
        <w:t></w:t>
      </w:r>
      <w:r>
        <w:rPr>
          <w:rFonts w:hint="eastAsia"/>
        </w:rPr>
        <w:t>культурі</w:t>
      </w:r>
      <w:r>
        <w:t></w:t>
      </w:r>
      <w:r>
        <w:rPr>
          <w:rFonts w:hint="eastAsia"/>
        </w:rPr>
        <w:t>та</w:t>
      </w:r>
      <w:r>
        <w:t></w:t>
      </w:r>
      <w:r>
        <w:rPr>
          <w:rFonts w:hint="eastAsia"/>
        </w:rPr>
        <w:t>літературі</w:t>
      </w:r>
      <w:r>
        <w:t></w:t>
      </w:r>
      <w:r>
        <w:t></w:t>
      </w:r>
      <w:r>
        <w:rPr>
          <w:rFonts w:hint="eastAsia"/>
        </w:rPr>
        <w:t>Саме</w:t>
      </w:r>
      <w:r>
        <w:t></w:t>
      </w:r>
      <w:r>
        <w:rPr>
          <w:rFonts w:hint="eastAsia"/>
        </w:rPr>
        <w:t>цей</w:t>
      </w:r>
      <w:r>
        <w:t></w:t>
      </w:r>
      <w:r>
        <w:rPr>
          <w:rFonts w:hint="eastAsia"/>
        </w:rPr>
        <w:t>період</w:t>
      </w:r>
    </w:p>
    <w:p w:rsidR="005A5D89" w:rsidRDefault="005A5D89" w:rsidP="005A5D89">
      <w:r>
        <w:rPr>
          <w:rFonts w:hint="eastAsia"/>
        </w:rPr>
        <w:t>був</w:t>
      </w:r>
      <w:r>
        <w:t></w:t>
      </w:r>
      <w:r>
        <w:rPr>
          <w:rFonts w:hint="eastAsia"/>
        </w:rPr>
        <w:t>найбільш</w:t>
      </w:r>
      <w:r>
        <w:t></w:t>
      </w:r>
      <w:r>
        <w:rPr>
          <w:rFonts w:hint="eastAsia"/>
        </w:rPr>
        <w:t>репрезентативними</w:t>
      </w:r>
      <w:r>
        <w:t></w:t>
      </w:r>
      <w:r>
        <w:rPr>
          <w:rFonts w:hint="eastAsia"/>
        </w:rPr>
        <w:t>для</w:t>
      </w:r>
      <w:r>
        <w:t></w:t>
      </w:r>
      <w:r>
        <w:rPr>
          <w:rFonts w:hint="eastAsia"/>
        </w:rPr>
        <w:t>відтворення</w:t>
      </w:r>
      <w:r>
        <w:t></w:t>
      </w:r>
      <w:r>
        <w:rPr>
          <w:rFonts w:hint="eastAsia"/>
        </w:rPr>
        <w:t>історії</w:t>
      </w:r>
      <w:r>
        <w:t></w:t>
      </w:r>
      <w:r>
        <w:rPr>
          <w:rFonts w:hint="eastAsia"/>
        </w:rPr>
        <w:t>нації</w:t>
      </w:r>
      <w:r>
        <w:t></w:t>
      </w:r>
      <w:r>
        <w:t></w:t>
      </w:r>
      <w:r>
        <w:rPr>
          <w:rFonts w:hint="eastAsia"/>
        </w:rPr>
        <w:t>що</w:t>
      </w:r>
      <w:r>
        <w:t></w:t>
      </w:r>
      <w:r>
        <w:rPr>
          <w:rFonts w:hint="eastAsia"/>
        </w:rPr>
        <w:t>завжди</w:t>
      </w:r>
      <w:r>
        <w:t></w:t>
      </w:r>
      <w:r>
        <w:rPr>
          <w:rFonts w:hint="eastAsia"/>
        </w:rPr>
        <w:t>прагла</w:t>
      </w:r>
    </w:p>
    <w:p w:rsidR="005A5D89" w:rsidRDefault="005A5D89" w:rsidP="005A5D89">
      <w:r>
        <w:rPr>
          <w:rFonts w:hint="eastAsia"/>
        </w:rPr>
        <w:t>свободи</w:t>
      </w:r>
      <w:r>
        <w:t></w:t>
      </w:r>
      <w:r>
        <w:rPr>
          <w:rFonts w:hint="eastAsia"/>
        </w:rPr>
        <w:t>в</w:t>
      </w:r>
      <w:r>
        <w:t></w:t>
      </w:r>
      <w:r>
        <w:rPr>
          <w:rFonts w:hint="eastAsia"/>
        </w:rPr>
        <w:t>обстоюванні</w:t>
      </w:r>
      <w:r>
        <w:t></w:t>
      </w:r>
      <w:r>
        <w:rPr>
          <w:rFonts w:hint="eastAsia"/>
        </w:rPr>
        <w:t>власної</w:t>
      </w:r>
      <w:r>
        <w:t></w:t>
      </w:r>
      <w:r>
        <w:rPr>
          <w:rFonts w:hint="eastAsia"/>
        </w:rPr>
        <w:t>ідентичності</w:t>
      </w:r>
      <w:r>
        <w:t></w:t>
      </w:r>
      <w:r>
        <w:t></w:t>
      </w:r>
      <w:r>
        <w:rPr>
          <w:rFonts w:hint="eastAsia"/>
        </w:rPr>
        <w:t>Це</w:t>
      </w:r>
      <w:r>
        <w:t></w:t>
      </w:r>
      <w:r>
        <w:rPr>
          <w:rFonts w:hint="eastAsia"/>
        </w:rPr>
        <w:t>був</w:t>
      </w:r>
      <w:r>
        <w:t></w:t>
      </w:r>
      <w:r>
        <w:rPr>
          <w:rFonts w:hint="eastAsia"/>
        </w:rPr>
        <w:t>своєрідний</w:t>
      </w:r>
      <w:r>
        <w:t></w:t>
      </w:r>
      <w:r>
        <w:rPr>
          <w:rFonts w:hint="eastAsia"/>
        </w:rPr>
        <w:t>заповіт</w:t>
      </w:r>
      <w:r>
        <w:t></w:t>
      </w:r>
      <w:r>
        <w:rPr>
          <w:rFonts w:hint="eastAsia"/>
        </w:rPr>
        <w:t>нащадкам</w:t>
      </w:r>
      <w:r>
        <w:t></w:t>
      </w:r>
    </w:p>
    <w:p w:rsidR="005A5D89" w:rsidRDefault="005A5D89" w:rsidP="005A5D89">
      <w:r>
        <w:rPr>
          <w:rFonts w:hint="eastAsia"/>
        </w:rPr>
        <w:t>тематичні</w:t>
      </w:r>
      <w:r>
        <w:t></w:t>
      </w:r>
      <w:r>
        <w:rPr>
          <w:rFonts w:hint="eastAsia"/>
        </w:rPr>
        <w:t>домінанти</w:t>
      </w:r>
      <w:r>
        <w:t></w:t>
      </w:r>
      <w:r>
        <w:rPr>
          <w:rFonts w:hint="eastAsia"/>
        </w:rPr>
        <w:t>якого</w:t>
      </w:r>
      <w:r>
        <w:t></w:t>
      </w:r>
      <w:r>
        <w:rPr>
          <w:rFonts w:hint="eastAsia"/>
        </w:rPr>
        <w:t>розвинуті</w:t>
      </w:r>
      <w:r>
        <w:t></w:t>
      </w:r>
      <w:r>
        <w:rPr>
          <w:rFonts w:hint="eastAsia"/>
        </w:rPr>
        <w:t>у</w:t>
      </w:r>
      <w:r>
        <w:t></w:t>
      </w:r>
      <w:r>
        <w:rPr>
          <w:rFonts w:hint="eastAsia"/>
        </w:rPr>
        <w:t>прозі</w:t>
      </w:r>
      <w:r>
        <w:t></w:t>
      </w:r>
      <w:r>
        <w:rPr>
          <w:rFonts w:hint="eastAsia"/>
        </w:rPr>
        <w:t>Михайла</w:t>
      </w:r>
      <w:r>
        <w:t></w:t>
      </w:r>
      <w:r>
        <w:rPr>
          <w:rFonts w:hint="eastAsia"/>
        </w:rPr>
        <w:t>Старицького</w:t>
      </w:r>
      <w:r>
        <w:t></w:t>
      </w:r>
      <w:r>
        <w:t></w:t>
      </w:r>
      <w:r>
        <w:t></w:t>
      </w:r>
      <w:r>
        <w:rPr>
          <w:rFonts w:hint="eastAsia"/>
        </w:rPr>
        <w:t>Облога</w:t>
      </w:r>
      <w:r>
        <w:t></w:t>
      </w:r>
      <w:r>
        <w:rPr>
          <w:rFonts w:hint="eastAsia"/>
        </w:rPr>
        <w:t>Буші</w:t>
      </w:r>
      <w:r>
        <w:t></w:t>
      </w:r>
      <w:r>
        <w:t></w:t>
      </w:r>
    </w:p>
    <w:p w:rsidR="005A5D89" w:rsidRDefault="005A5D89" w:rsidP="005A5D89">
      <w:r>
        <w:t></w:t>
      </w:r>
      <w:r>
        <w:rPr>
          <w:rFonts w:hint="eastAsia"/>
        </w:rPr>
        <w:t>Кармелюк</w:t>
      </w:r>
      <w:r>
        <w:t></w:t>
      </w:r>
      <w:r>
        <w:t></w:t>
      </w:r>
      <w:r>
        <w:t></w:t>
      </w:r>
      <w:r>
        <w:t></w:t>
      </w:r>
      <w:r>
        <w:rPr>
          <w:rFonts w:hint="eastAsia"/>
        </w:rPr>
        <w:t>Івана</w:t>
      </w:r>
      <w:r>
        <w:t></w:t>
      </w:r>
      <w:r>
        <w:rPr>
          <w:rFonts w:hint="eastAsia"/>
        </w:rPr>
        <w:t>Нечуя</w:t>
      </w:r>
      <w:r>
        <w:t></w:t>
      </w:r>
      <w:r>
        <w:rPr>
          <w:rFonts w:hint="eastAsia"/>
        </w:rPr>
        <w:t>Левицького</w:t>
      </w:r>
      <w:r>
        <w:t></w:t>
      </w:r>
      <w:r>
        <w:t></w:t>
      </w:r>
      <w:r>
        <w:t></w:t>
      </w:r>
      <w:r>
        <w:rPr>
          <w:rFonts w:hint="eastAsia"/>
        </w:rPr>
        <w:t>Іван</w:t>
      </w:r>
      <w:r>
        <w:t></w:t>
      </w:r>
      <w:r>
        <w:rPr>
          <w:rFonts w:hint="eastAsia"/>
        </w:rPr>
        <w:t>Виговський</w:t>
      </w:r>
      <w:r>
        <w:t></w:t>
      </w:r>
      <w:r>
        <w:t></w:t>
      </w:r>
      <w:r>
        <w:t></w:t>
      </w:r>
      <w:r>
        <w:t></w:t>
      </w:r>
      <w:r>
        <w:rPr>
          <w:rFonts w:hint="eastAsia"/>
        </w:rPr>
        <w:t>Ієремія</w:t>
      </w:r>
    </w:p>
    <w:p w:rsidR="005A5D89" w:rsidRDefault="005A5D89" w:rsidP="005A5D89">
      <w:r>
        <w:rPr>
          <w:rFonts w:hint="eastAsia"/>
        </w:rPr>
        <w:t>Вишневецький</w:t>
      </w:r>
      <w:r>
        <w:t></w:t>
      </w:r>
      <w:r>
        <w:t></w:t>
      </w:r>
      <w:r>
        <w:t></w:t>
      </w:r>
      <w:r>
        <w:t></w:t>
      </w:r>
      <w:r>
        <w:rPr>
          <w:rFonts w:hint="eastAsia"/>
        </w:rPr>
        <w:t>Івана</w:t>
      </w:r>
      <w:r>
        <w:t></w:t>
      </w:r>
      <w:r>
        <w:rPr>
          <w:rFonts w:hint="eastAsia"/>
        </w:rPr>
        <w:t>Франка</w:t>
      </w:r>
      <w:r>
        <w:t></w:t>
      </w:r>
      <w:r>
        <w:t></w:t>
      </w:r>
      <w:r>
        <w:t></w:t>
      </w:r>
      <w:r>
        <w:rPr>
          <w:rFonts w:hint="eastAsia"/>
        </w:rPr>
        <w:t>Захар</w:t>
      </w:r>
      <w:r>
        <w:t></w:t>
      </w:r>
      <w:r>
        <w:rPr>
          <w:rFonts w:hint="eastAsia"/>
        </w:rPr>
        <w:t>Беркут</w:t>
      </w:r>
      <w:r>
        <w:t></w:t>
      </w:r>
      <w:r>
        <w:t></w:t>
      </w:r>
      <w:r>
        <w:t></w:t>
      </w:r>
      <w:r>
        <w:t></w:t>
      </w:r>
      <w:r>
        <w:rPr>
          <w:rFonts w:hint="eastAsia"/>
        </w:rPr>
        <w:t>Лесі</w:t>
      </w:r>
      <w:r>
        <w:t></w:t>
      </w:r>
      <w:r>
        <w:rPr>
          <w:rFonts w:hint="eastAsia"/>
        </w:rPr>
        <w:t>Українки</w:t>
      </w:r>
      <w:r>
        <w:t></w:t>
      </w:r>
      <w:r>
        <w:t></w:t>
      </w:r>
      <w:r>
        <w:t></w:t>
      </w:r>
      <w:r>
        <w:rPr>
          <w:rFonts w:hint="eastAsia"/>
        </w:rPr>
        <w:t>Бояриня</w:t>
      </w:r>
      <w:r>
        <w:t></w:t>
      </w:r>
      <w:r>
        <w:t></w:t>
      </w:r>
      <w:r>
        <w:t></w:t>
      </w:r>
    </w:p>
    <w:p w:rsidR="005A5D89" w:rsidRDefault="005A5D89" w:rsidP="005A5D89">
      <w:r>
        <w:rPr>
          <w:rFonts w:hint="eastAsia"/>
        </w:rPr>
        <w:t>Людмили</w:t>
      </w:r>
      <w:r>
        <w:t></w:t>
      </w:r>
      <w:r>
        <w:rPr>
          <w:rFonts w:hint="eastAsia"/>
        </w:rPr>
        <w:t>Старицької</w:t>
      </w:r>
      <w:r>
        <w:t></w:t>
      </w:r>
      <w:r>
        <w:rPr>
          <w:rFonts w:hint="eastAsia"/>
        </w:rPr>
        <w:t>Черняхівської</w:t>
      </w:r>
      <w:r>
        <w:t></w:t>
      </w:r>
      <w:r>
        <w:t></w:t>
      </w:r>
      <w:r>
        <w:t></w:t>
      </w:r>
      <w:r>
        <w:rPr>
          <w:rFonts w:hint="eastAsia"/>
        </w:rPr>
        <w:t>Петро</w:t>
      </w:r>
      <w:r>
        <w:t></w:t>
      </w:r>
      <w:r>
        <w:rPr>
          <w:rFonts w:hint="eastAsia"/>
        </w:rPr>
        <w:t>Дорошенко</w:t>
      </w:r>
      <w:r>
        <w:t></w:t>
      </w:r>
      <w:r>
        <w:t></w:t>
      </w:r>
      <w:r>
        <w:t></w:t>
      </w:r>
      <w:r>
        <w:t></w:t>
      </w:r>
      <w:r>
        <w:rPr>
          <w:rFonts w:hint="eastAsia"/>
        </w:rPr>
        <w:t>Іван</w:t>
      </w:r>
      <w:r>
        <w:t></w:t>
      </w:r>
      <w:r>
        <w:rPr>
          <w:rFonts w:hint="eastAsia"/>
        </w:rPr>
        <w:t>Мазепа</w:t>
      </w:r>
      <w:r>
        <w:t></w:t>
      </w:r>
      <w:r>
        <w:t></w:t>
      </w:r>
      <w:r>
        <w:t></w:t>
      </w:r>
    </w:p>
    <w:p w:rsidR="005A5D89" w:rsidRDefault="005A5D89" w:rsidP="005A5D89">
      <w:r>
        <w:rPr>
          <w:rFonts w:hint="eastAsia"/>
        </w:rPr>
        <w:t>Володимира</w:t>
      </w:r>
      <w:r>
        <w:t></w:t>
      </w:r>
      <w:r>
        <w:rPr>
          <w:rFonts w:hint="eastAsia"/>
        </w:rPr>
        <w:t>Самійленка</w:t>
      </w:r>
      <w:r>
        <w:t></w:t>
      </w:r>
      <w:r>
        <w:t></w:t>
      </w:r>
      <w:r>
        <w:t></w:t>
      </w:r>
      <w:r>
        <w:rPr>
          <w:rFonts w:hint="eastAsia"/>
        </w:rPr>
        <w:t>Маруся</w:t>
      </w:r>
      <w:r>
        <w:t></w:t>
      </w:r>
      <w:r>
        <w:rPr>
          <w:rFonts w:hint="eastAsia"/>
        </w:rPr>
        <w:t>Чураївна</w:t>
      </w:r>
      <w:r>
        <w:t></w:t>
      </w:r>
      <w:r>
        <w:t></w:t>
      </w:r>
      <w:r>
        <w:t></w:t>
      </w:r>
      <w:r>
        <w:t></w:t>
      </w:r>
      <w:r>
        <w:rPr>
          <w:rFonts w:hint="eastAsia"/>
        </w:rPr>
        <w:t>У</w:t>
      </w:r>
      <w:r>
        <w:t></w:t>
      </w:r>
      <w:r>
        <w:rPr>
          <w:rFonts w:hint="eastAsia"/>
        </w:rPr>
        <w:t>Гайхан</w:t>
      </w:r>
      <w:r>
        <w:t></w:t>
      </w:r>
      <w:r>
        <w:rPr>
          <w:rFonts w:hint="eastAsia"/>
        </w:rPr>
        <w:t>бея</w:t>
      </w:r>
      <w:r>
        <w:t></w:t>
      </w:r>
      <w:r>
        <w:t></w:t>
      </w:r>
      <w:r>
        <w:t></w:t>
      </w:r>
      <w:r>
        <w:t></w:t>
      </w:r>
      <w:r>
        <w:rPr>
          <w:rFonts w:hint="eastAsia"/>
        </w:rPr>
        <w:t>Миколи</w:t>
      </w:r>
      <w:r>
        <w:t></w:t>
      </w:r>
      <w:r>
        <w:rPr>
          <w:rFonts w:hint="eastAsia"/>
        </w:rPr>
        <w:t>Вороного</w:t>
      </w:r>
    </w:p>
    <w:p w:rsidR="005A5D89" w:rsidRDefault="005A5D89" w:rsidP="005A5D89">
      <w:r>
        <w:t></w:t>
      </w:r>
      <w:r>
        <w:t></w:t>
      </w:r>
      <w:r>
        <w:rPr>
          <w:rFonts w:hint="eastAsia"/>
        </w:rPr>
        <w:t>Євшан</w:t>
      </w:r>
      <w:r>
        <w:t></w:t>
      </w:r>
      <w:r>
        <w:rPr>
          <w:rFonts w:hint="eastAsia"/>
        </w:rPr>
        <w:t>зілля</w:t>
      </w:r>
      <w:r>
        <w:t></w:t>
      </w:r>
      <w:r>
        <w:t></w:t>
      </w:r>
      <w:r>
        <w:t></w:t>
      </w:r>
      <w:r>
        <w:t></w:t>
      </w:r>
      <w:r>
        <w:rPr>
          <w:rFonts w:hint="eastAsia"/>
        </w:rPr>
        <w:t>Осипа</w:t>
      </w:r>
      <w:r>
        <w:t></w:t>
      </w:r>
      <w:r>
        <w:rPr>
          <w:rFonts w:hint="eastAsia"/>
        </w:rPr>
        <w:t>Маковея</w:t>
      </w:r>
      <w:r>
        <w:t></w:t>
      </w:r>
      <w:r>
        <w:t></w:t>
      </w:r>
      <w:r>
        <w:t></w:t>
      </w:r>
      <w:r>
        <w:rPr>
          <w:rFonts w:hint="eastAsia"/>
        </w:rPr>
        <w:t>Ярошенко</w:t>
      </w:r>
      <w:r>
        <w:t></w:t>
      </w:r>
      <w:r>
        <w:t></w:t>
      </w:r>
      <w:r>
        <w:t></w:t>
      </w:r>
      <w:r>
        <w:t></w:t>
      </w:r>
      <w:r>
        <w:rPr>
          <w:rFonts w:hint="eastAsia"/>
        </w:rPr>
        <w:t>Андрія</w:t>
      </w:r>
      <w:r>
        <w:t></w:t>
      </w:r>
      <w:r>
        <w:rPr>
          <w:rFonts w:hint="eastAsia"/>
        </w:rPr>
        <w:t>Чайковського</w:t>
      </w:r>
    </w:p>
    <w:p w:rsidR="005A5D89" w:rsidRDefault="005A5D89" w:rsidP="005A5D89">
      <w:r>
        <w:t></w:t>
      </w:r>
      <w:r>
        <w:t></w:t>
      </w:r>
      <w:r>
        <w:rPr>
          <w:rFonts w:hint="eastAsia"/>
        </w:rPr>
        <w:t>Сагайдачний</w:t>
      </w:r>
      <w:r>
        <w:t></w:t>
      </w:r>
      <w:r>
        <w:t></w:t>
      </w:r>
      <w:r>
        <w:t></w:t>
      </w:r>
      <w:r>
        <w:t></w:t>
      </w:r>
      <w:r>
        <w:rPr>
          <w:rFonts w:hint="eastAsia"/>
        </w:rPr>
        <w:t>Богдана</w:t>
      </w:r>
      <w:r>
        <w:t></w:t>
      </w:r>
      <w:r>
        <w:rPr>
          <w:rFonts w:hint="eastAsia"/>
        </w:rPr>
        <w:t>Лепкого</w:t>
      </w:r>
      <w:r>
        <w:t></w:t>
      </w:r>
      <w:r>
        <w:t></w:t>
      </w:r>
      <w:r>
        <w:rPr>
          <w:rFonts w:hint="eastAsia"/>
        </w:rPr>
        <w:t>цикл</w:t>
      </w:r>
      <w:r>
        <w:t></w:t>
      </w:r>
      <w:r>
        <w:rPr>
          <w:rFonts w:hint="eastAsia"/>
        </w:rPr>
        <w:t>романів</w:t>
      </w:r>
      <w:r>
        <w:t></w:t>
      </w:r>
      <w:r>
        <w:t></w:t>
      </w:r>
      <w:r>
        <w:rPr>
          <w:rFonts w:hint="eastAsia"/>
        </w:rPr>
        <w:t>Мазепа</w:t>
      </w:r>
      <w:r>
        <w:t></w:t>
      </w:r>
      <w:r>
        <w:t></w:t>
      </w:r>
      <w:r>
        <w:t></w:t>
      </w:r>
      <w:r>
        <w:t></w:t>
      </w:r>
      <w:r>
        <w:rPr>
          <w:rFonts w:hint="eastAsia"/>
        </w:rPr>
        <w:t>Спиридона</w:t>
      </w:r>
      <w:r>
        <w:t></w:t>
      </w:r>
      <w:r>
        <w:rPr>
          <w:rFonts w:hint="eastAsia"/>
        </w:rPr>
        <w:t>Черкасенка</w:t>
      </w:r>
    </w:p>
    <w:p w:rsidR="005A5D89" w:rsidRDefault="005A5D89" w:rsidP="005A5D89">
      <w:r>
        <w:t></w:t>
      </w:r>
      <w:r>
        <w:t></w:t>
      </w:r>
      <w:r>
        <w:rPr>
          <w:rFonts w:hint="eastAsia"/>
        </w:rPr>
        <w:t>Про</w:t>
      </w:r>
      <w:r>
        <w:t></w:t>
      </w:r>
      <w:r>
        <w:rPr>
          <w:rFonts w:hint="eastAsia"/>
        </w:rPr>
        <w:t>що</w:t>
      </w:r>
      <w:r>
        <w:t></w:t>
      </w:r>
      <w:r>
        <w:rPr>
          <w:rFonts w:hint="eastAsia"/>
        </w:rPr>
        <w:t>тирса</w:t>
      </w:r>
      <w:r>
        <w:t></w:t>
      </w:r>
      <w:r>
        <w:rPr>
          <w:rFonts w:hint="eastAsia"/>
        </w:rPr>
        <w:t>шелестіла</w:t>
      </w:r>
      <w:r>
        <w:t></w:t>
      </w:r>
      <w:r>
        <w:t></w:t>
      </w:r>
      <w:r>
        <w:t></w:t>
      </w:r>
      <w:r>
        <w:t></w:t>
      </w:r>
      <w:r>
        <w:rPr>
          <w:rFonts w:hint="eastAsia"/>
        </w:rPr>
        <w:t>Северин</w:t>
      </w:r>
      <w:r>
        <w:t></w:t>
      </w:r>
      <w:r>
        <w:rPr>
          <w:rFonts w:hint="eastAsia"/>
        </w:rPr>
        <w:t>Наливайко</w:t>
      </w:r>
      <w:r>
        <w:t></w:t>
      </w:r>
      <w:r>
        <w:t></w:t>
      </w:r>
      <w:r>
        <w:t></w:t>
      </w:r>
      <w:r>
        <w:t></w:t>
      </w:r>
      <w:r>
        <w:rPr>
          <w:rFonts w:hint="eastAsia"/>
        </w:rPr>
        <w:t>Пригоди</w:t>
      </w:r>
      <w:r>
        <w:t></w:t>
      </w:r>
      <w:r>
        <w:rPr>
          <w:rFonts w:hint="eastAsia"/>
        </w:rPr>
        <w:t>молодого</w:t>
      </w:r>
      <w:r>
        <w:t></w:t>
      </w:r>
      <w:r>
        <w:rPr>
          <w:rFonts w:hint="eastAsia"/>
        </w:rPr>
        <w:t>лицаря</w:t>
      </w:r>
      <w:r>
        <w:t></w:t>
      </w:r>
    </w:p>
    <w:p w:rsidR="005A5D89" w:rsidRDefault="005A5D89" w:rsidP="005A5D89">
      <w:r>
        <w:rPr>
          <w:rFonts w:hint="eastAsia"/>
        </w:rPr>
        <w:t>Роман</w:t>
      </w:r>
      <w:r>
        <w:t></w:t>
      </w:r>
      <w:r>
        <w:rPr>
          <w:rFonts w:hint="eastAsia"/>
        </w:rPr>
        <w:t>з</w:t>
      </w:r>
      <w:r>
        <w:t></w:t>
      </w:r>
      <w:r>
        <w:rPr>
          <w:rFonts w:hint="eastAsia"/>
        </w:rPr>
        <w:t>козацьких</w:t>
      </w:r>
      <w:r>
        <w:t></w:t>
      </w:r>
      <w:r>
        <w:rPr>
          <w:rFonts w:hint="eastAsia"/>
        </w:rPr>
        <w:t>часів</w:t>
      </w:r>
      <w:r>
        <w:t></w:t>
      </w:r>
      <w:r>
        <w:t></w:t>
      </w:r>
      <w:r>
        <w:t></w:t>
      </w:r>
      <w:r>
        <w:rPr>
          <w:rFonts w:hint="eastAsia"/>
        </w:rPr>
        <w:t>та</w:t>
      </w:r>
      <w:r>
        <w:t></w:t>
      </w:r>
      <w:r>
        <w:rPr>
          <w:rFonts w:hint="eastAsia"/>
        </w:rPr>
        <w:t>інших</w:t>
      </w:r>
      <w:r>
        <w:t></w:t>
      </w:r>
      <w:r>
        <w:rPr>
          <w:rFonts w:hint="eastAsia"/>
        </w:rPr>
        <w:t>українських</w:t>
      </w:r>
      <w:r>
        <w:t></w:t>
      </w:r>
      <w:r>
        <w:rPr>
          <w:rFonts w:hint="eastAsia"/>
        </w:rPr>
        <w:t>письменників</w:t>
      </w:r>
      <w:r>
        <w:t></w:t>
      </w:r>
    </w:p>
    <w:p w:rsidR="005A5D89" w:rsidRDefault="005A5D89" w:rsidP="005A5D89">
      <w:r>
        <w:rPr>
          <w:rFonts w:hint="eastAsia"/>
        </w:rPr>
        <w:t>Зазначені</w:t>
      </w:r>
      <w:r>
        <w:t></w:t>
      </w:r>
      <w:r>
        <w:rPr>
          <w:rFonts w:hint="eastAsia"/>
        </w:rPr>
        <w:t>твори</w:t>
      </w:r>
      <w:r>
        <w:t></w:t>
      </w:r>
      <w:r>
        <w:rPr>
          <w:rFonts w:hint="eastAsia"/>
        </w:rPr>
        <w:t>сформували</w:t>
      </w:r>
      <w:r>
        <w:t></w:t>
      </w:r>
      <w:r>
        <w:rPr>
          <w:rFonts w:hint="eastAsia"/>
        </w:rPr>
        <w:t>тривку</w:t>
      </w:r>
      <w:r>
        <w:t></w:t>
      </w:r>
      <w:r>
        <w:rPr>
          <w:rFonts w:hint="eastAsia"/>
        </w:rPr>
        <w:t>традицію</w:t>
      </w:r>
      <w:r>
        <w:t></w:t>
      </w:r>
      <w:r>
        <w:rPr>
          <w:rFonts w:hint="eastAsia"/>
        </w:rPr>
        <w:t>національного</w:t>
      </w:r>
      <w:r>
        <w:t></w:t>
      </w:r>
      <w:r>
        <w:rPr>
          <w:rFonts w:hint="eastAsia"/>
        </w:rPr>
        <w:t>історичного</w:t>
      </w:r>
    </w:p>
    <w:p w:rsidR="005A5D89" w:rsidRDefault="005A5D89" w:rsidP="005A5D89">
      <w:r>
        <w:rPr>
          <w:rFonts w:hint="eastAsia"/>
        </w:rPr>
        <w:t>наративу</w:t>
      </w:r>
      <w:r>
        <w:t></w:t>
      </w:r>
      <w:r>
        <w:t></w:t>
      </w:r>
      <w:r>
        <w:rPr>
          <w:rFonts w:hint="eastAsia"/>
        </w:rPr>
        <w:t>який</w:t>
      </w:r>
      <w:r>
        <w:t></w:t>
      </w:r>
      <w:r>
        <w:rPr>
          <w:rFonts w:hint="eastAsia"/>
        </w:rPr>
        <w:t>вистояв</w:t>
      </w:r>
      <w:r>
        <w:t></w:t>
      </w:r>
      <w:r>
        <w:rPr>
          <w:rFonts w:hint="eastAsia"/>
        </w:rPr>
        <w:t>зокрема</w:t>
      </w:r>
      <w:r>
        <w:t></w:t>
      </w:r>
      <w:r>
        <w:rPr>
          <w:rFonts w:hint="eastAsia"/>
        </w:rPr>
        <w:t>у</w:t>
      </w:r>
      <w:r>
        <w:t></w:t>
      </w:r>
      <w:r>
        <w:rPr>
          <w:rFonts w:hint="eastAsia"/>
        </w:rPr>
        <w:t>період</w:t>
      </w:r>
      <w:r>
        <w:t></w:t>
      </w:r>
      <w:r>
        <w:t></w:t>
      </w:r>
      <w:r>
        <w:rPr>
          <w:rFonts w:hint="eastAsia"/>
        </w:rPr>
        <w:t>коли</w:t>
      </w:r>
      <w:r>
        <w:t></w:t>
      </w:r>
      <w:r>
        <w:rPr>
          <w:rFonts w:hint="eastAsia"/>
        </w:rPr>
        <w:t>ставлення</w:t>
      </w:r>
      <w:r>
        <w:t></w:t>
      </w:r>
      <w:r>
        <w:rPr>
          <w:rFonts w:hint="eastAsia"/>
        </w:rPr>
        <w:t>до</w:t>
      </w:r>
      <w:r>
        <w:t></w:t>
      </w:r>
      <w:r>
        <w:rPr>
          <w:rFonts w:hint="eastAsia"/>
        </w:rPr>
        <w:t>минулого</w:t>
      </w:r>
      <w:r>
        <w:t></w:t>
      </w:r>
      <w:r>
        <w:rPr>
          <w:rFonts w:hint="eastAsia"/>
        </w:rPr>
        <w:t>було</w:t>
      </w:r>
      <w:r>
        <w:t></w:t>
      </w:r>
      <w:r>
        <w:rPr>
          <w:rFonts w:hint="eastAsia"/>
        </w:rPr>
        <w:t>виразно</w:t>
      </w:r>
    </w:p>
    <w:p w:rsidR="005A5D89" w:rsidRDefault="005A5D89" w:rsidP="005A5D89">
      <w:r>
        <w:rPr>
          <w:rFonts w:hint="eastAsia"/>
        </w:rPr>
        <w:t>негативним</w:t>
      </w:r>
      <w:r>
        <w:t></w:t>
      </w:r>
      <w:r>
        <w:t></w:t>
      </w:r>
      <w:r>
        <w:rPr>
          <w:rFonts w:hint="eastAsia"/>
        </w:rPr>
        <w:t>а</w:t>
      </w:r>
      <w:r>
        <w:t></w:t>
      </w:r>
      <w:r>
        <w:rPr>
          <w:rFonts w:hint="eastAsia"/>
        </w:rPr>
        <w:t>переписування</w:t>
      </w:r>
      <w:r>
        <w:t></w:t>
      </w:r>
      <w:r>
        <w:rPr>
          <w:rFonts w:hint="eastAsia"/>
        </w:rPr>
        <w:t>національної</w:t>
      </w:r>
      <w:r>
        <w:t></w:t>
      </w:r>
      <w:r>
        <w:rPr>
          <w:rFonts w:hint="eastAsia"/>
        </w:rPr>
        <w:t>історії</w:t>
      </w:r>
      <w:r>
        <w:t></w:t>
      </w:r>
      <w:r>
        <w:rPr>
          <w:rFonts w:hint="eastAsia"/>
        </w:rPr>
        <w:t>як</w:t>
      </w:r>
      <w:r>
        <w:t></w:t>
      </w:r>
      <w:r>
        <w:rPr>
          <w:rFonts w:hint="eastAsia"/>
        </w:rPr>
        <w:t>частини</w:t>
      </w:r>
      <w:r>
        <w:t></w:t>
      </w:r>
      <w:r>
        <w:rPr>
          <w:rFonts w:hint="eastAsia"/>
        </w:rPr>
        <w:t>великоросійського</w:t>
      </w:r>
    </w:p>
    <w:p w:rsidR="005A5D89" w:rsidRDefault="005A5D89" w:rsidP="005A5D89">
      <w:r>
        <w:rPr>
          <w:rFonts w:hint="eastAsia"/>
        </w:rPr>
        <w:t>наративу</w:t>
      </w:r>
      <w:r>
        <w:t></w:t>
      </w:r>
      <w:r>
        <w:rPr>
          <w:rFonts w:hint="eastAsia"/>
        </w:rPr>
        <w:t>–</w:t>
      </w:r>
      <w:r>
        <w:t></w:t>
      </w:r>
      <w:r>
        <w:rPr>
          <w:rFonts w:hint="eastAsia"/>
        </w:rPr>
        <w:t>декларованою</w:t>
      </w:r>
      <w:r>
        <w:t></w:t>
      </w:r>
      <w:r>
        <w:rPr>
          <w:rFonts w:hint="eastAsia"/>
        </w:rPr>
        <w:t>ідеєю</w:t>
      </w:r>
      <w:r>
        <w:t></w:t>
      </w:r>
      <w:r>
        <w:t></w:t>
      </w:r>
      <w:r>
        <w:rPr>
          <w:rFonts w:hint="eastAsia"/>
        </w:rPr>
        <w:t>Арсенал</w:t>
      </w:r>
      <w:r>
        <w:t></w:t>
      </w:r>
      <w:r>
        <w:rPr>
          <w:rFonts w:hint="eastAsia"/>
        </w:rPr>
        <w:t>міфів</w:t>
      </w:r>
      <w:r>
        <w:t></w:t>
      </w:r>
      <w:r>
        <w:rPr>
          <w:rFonts w:hint="eastAsia"/>
        </w:rPr>
        <w:t>і</w:t>
      </w:r>
      <w:r>
        <w:t></w:t>
      </w:r>
      <w:r>
        <w:rPr>
          <w:rFonts w:hint="eastAsia"/>
        </w:rPr>
        <w:t>легенд</w:t>
      </w:r>
      <w:r>
        <w:t></w:t>
      </w:r>
      <w:r>
        <w:t></w:t>
      </w:r>
      <w:r>
        <w:rPr>
          <w:rFonts w:hint="eastAsia"/>
        </w:rPr>
        <w:t>символічних</w:t>
      </w:r>
      <w:r>
        <w:t></w:t>
      </w:r>
      <w:r>
        <w:rPr>
          <w:rFonts w:hint="eastAsia"/>
        </w:rPr>
        <w:t>біографій</w:t>
      </w:r>
      <w:r>
        <w:t></w:t>
      </w:r>
      <w:r>
        <w:rPr>
          <w:rFonts w:hint="eastAsia"/>
        </w:rPr>
        <w:t>та</w:t>
      </w:r>
    </w:p>
    <w:p w:rsidR="005A5D89" w:rsidRDefault="005A5D89" w:rsidP="005A5D89">
      <w:r>
        <w:t></w:t>
      </w:r>
      <w:r>
        <w:t></w:t>
      </w:r>
      <w:r>
        <w:t></w:t>
      </w:r>
    </w:p>
    <w:p w:rsidR="005A5D89" w:rsidRDefault="005A5D89" w:rsidP="005A5D89">
      <w:r>
        <w:rPr>
          <w:rFonts w:hint="eastAsia"/>
        </w:rPr>
        <w:t>історичних</w:t>
      </w:r>
      <w:r>
        <w:t></w:t>
      </w:r>
      <w:r>
        <w:rPr>
          <w:rFonts w:hint="eastAsia"/>
        </w:rPr>
        <w:t>сюжетів</w:t>
      </w:r>
      <w:r>
        <w:t></w:t>
      </w:r>
      <w:r>
        <w:t></w:t>
      </w:r>
      <w:r>
        <w:rPr>
          <w:rFonts w:hint="eastAsia"/>
        </w:rPr>
        <w:t>розмаїття</w:t>
      </w:r>
      <w:r>
        <w:t></w:t>
      </w:r>
      <w:r>
        <w:rPr>
          <w:rFonts w:hint="eastAsia"/>
        </w:rPr>
        <w:t>топосів</w:t>
      </w:r>
      <w:r>
        <w:t></w:t>
      </w:r>
      <w:r>
        <w:rPr>
          <w:rFonts w:hint="eastAsia"/>
        </w:rPr>
        <w:t>і</w:t>
      </w:r>
      <w:r>
        <w:t></w:t>
      </w:r>
      <w:r>
        <w:rPr>
          <w:rFonts w:hint="eastAsia"/>
        </w:rPr>
        <w:t>локусів</w:t>
      </w:r>
      <w:r>
        <w:t></w:t>
      </w:r>
      <w:r>
        <w:t></w:t>
      </w:r>
      <w:r>
        <w:rPr>
          <w:rFonts w:hint="eastAsia"/>
        </w:rPr>
        <w:t>у</w:t>
      </w:r>
      <w:r>
        <w:t></w:t>
      </w:r>
      <w:r>
        <w:rPr>
          <w:rFonts w:hint="eastAsia"/>
        </w:rPr>
        <w:t>яких</w:t>
      </w:r>
      <w:r>
        <w:t></w:t>
      </w:r>
      <w:r>
        <w:rPr>
          <w:rFonts w:hint="eastAsia"/>
        </w:rPr>
        <w:t>було</w:t>
      </w:r>
      <w:r>
        <w:t></w:t>
      </w:r>
      <w:r>
        <w:rPr>
          <w:rFonts w:hint="eastAsia"/>
        </w:rPr>
        <w:t>акумульовано</w:t>
      </w:r>
    </w:p>
    <w:p w:rsidR="005A5D89" w:rsidRDefault="005A5D89" w:rsidP="005A5D89">
      <w:r>
        <w:rPr>
          <w:rFonts w:hint="eastAsia"/>
        </w:rPr>
        <w:t>потужний</w:t>
      </w:r>
      <w:r>
        <w:t></w:t>
      </w:r>
      <w:r>
        <w:rPr>
          <w:rFonts w:hint="eastAsia"/>
        </w:rPr>
        <w:t>енергетичний</w:t>
      </w:r>
      <w:r>
        <w:t></w:t>
      </w:r>
      <w:r>
        <w:rPr>
          <w:rFonts w:hint="eastAsia"/>
        </w:rPr>
        <w:t>заряд</w:t>
      </w:r>
      <w:r>
        <w:t></w:t>
      </w:r>
      <w:r>
        <w:rPr>
          <w:rFonts w:hint="eastAsia"/>
        </w:rPr>
        <w:t>націєтворення</w:t>
      </w:r>
      <w:r>
        <w:t></w:t>
      </w:r>
      <w:r>
        <w:t></w:t>
      </w:r>
      <w:r>
        <w:rPr>
          <w:rFonts w:hint="eastAsia"/>
        </w:rPr>
        <w:t>був</w:t>
      </w:r>
      <w:r>
        <w:t></w:t>
      </w:r>
      <w:r>
        <w:rPr>
          <w:rFonts w:hint="eastAsia"/>
        </w:rPr>
        <w:t>таким</w:t>
      </w:r>
      <w:r>
        <w:t></w:t>
      </w:r>
      <w:r>
        <w:rPr>
          <w:rFonts w:hint="eastAsia"/>
        </w:rPr>
        <w:t>великим</w:t>
      </w:r>
      <w:r>
        <w:t></w:t>
      </w:r>
      <w:r>
        <w:t></w:t>
      </w:r>
      <w:r>
        <w:rPr>
          <w:rFonts w:hint="eastAsia"/>
        </w:rPr>
        <w:t>що</w:t>
      </w:r>
      <w:r>
        <w:t></w:t>
      </w:r>
      <w:r>
        <w:rPr>
          <w:rFonts w:hint="eastAsia"/>
        </w:rPr>
        <w:t>література</w:t>
      </w:r>
      <w:r>
        <w:t></w:t>
      </w:r>
      <w:r>
        <w:t></w:t>
      </w:r>
      <w:r>
        <w:rPr>
          <w:rFonts w:hint="eastAsia"/>
        </w:rPr>
        <w:t>яка</w:t>
      </w:r>
    </w:p>
    <w:p w:rsidR="005A5D89" w:rsidRDefault="005A5D89" w:rsidP="005A5D89">
      <w:r>
        <w:rPr>
          <w:rFonts w:hint="eastAsia"/>
        </w:rPr>
        <w:t>зберегла</w:t>
      </w:r>
      <w:r>
        <w:t></w:t>
      </w:r>
      <w:r>
        <w:rPr>
          <w:rFonts w:hint="eastAsia"/>
        </w:rPr>
        <w:t>його</w:t>
      </w:r>
      <w:r>
        <w:t></w:t>
      </w:r>
      <w:r>
        <w:rPr>
          <w:rFonts w:hint="eastAsia"/>
        </w:rPr>
        <w:t>у</w:t>
      </w:r>
      <w:r>
        <w:t></w:t>
      </w:r>
      <w:r>
        <w:rPr>
          <w:rFonts w:hint="eastAsia"/>
        </w:rPr>
        <w:t>своїх</w:t>
      </w:r>
      <w:r>
        <w:t></w:t>
      </w:r>
      <w:r>
        <w:rPr>
          <w:rFonts w:hint="eastAsia"/>
        </w:rPr>
        <w:t>творах</w:t>
      </w:r>
      <w:r>
        <w:t></w:t>
      </w:r>
      <w:r>
        <w:t></w:t>
      </w:r>
      <w:r>
        <w:rPr>
          <w:rFonts w:hint="eastAsia"/>
        </w:rPr>
        <w:t>стала</w:t>
      </w:r>
      <w:r>
        <w:t></w:t>
      </w:r>
      <w:r>
        <w:rPr>
          <w:rFonts w:hint="eastAsia"/>
        </w:rPr>
        <w:t>етнополітичним</w:t>
      </w:r>
      <w:r>
        <w:t></w:t>
      </w:r>
      <w:r>
        <w:rPr>
          <w:rFonts w:hint="eastAsia"/>
        </w:rPr>
        <w:t>ядром</w:t>
      </w:r>
      <w:r>
        <w:t></w:t>
      </w:r>
      <w:r>
        <w:t></w:t>
      </w:r>
      <w:r>
        <w:rPr>
          <w:rFonts w:hint="eastAsia"/>
        </w:rPr>
        <w:t>у</w:t>
      </w:r>
      <w:r>
        <w:t></w:t>
      </w:r>
      <w:r>
        <w:rPr>
          <w:rFonts w:hint="eastAsia"/>
        </w:rPr>
        <w:t>якому</w:t>
      </w:r>
      <w:r>
        <w:t></w:t>
      </w:r>
    </w:p>
    <w:p w:rsidR="005A5D89" w:rsidRDefault="005A5D89" w:rsidP="005A5D89">
      <w:r>
        <w:rPr>
          <w:rFonts w:hint="eastAsia"/>
        </w:rPr>
        <w:t>трансформуючись</w:t>
      </w:r>
      <w:r>
        <w:t></w:t>
      </w:r>
      <w:r>
        <w:t></w:t>
      </w:r>
      <w:r>
        <w:rPr>
          <w:rFonts w:hint="eastAsia"/>
        </w:rPr>
        <w:t>творилися</w:t>
      </w:r>
      <w:r>
        <w:t></w:t>
      </w:r>
      <w:r>
        <w:rPr>
          <w:rFonts w:hint="eastAsia"/>
        </w:rPr>
        <w:t>українська</w:t>
      </w:r>
      <w:r>
        <w:t></w:t>
      </w:r>
      <w:r>
        <w:rPr>
          <w:rFonts w:hint="eastAsia"/>
        </w:rPr>
        <w:t>національна</w:t>
      </w:r>
      <w:r>
        <w:t></w:t>
      </w:r>
      <w:r>
        <w:rPr>
          <w:rFonts w:hint="eastAsia"/>
        </w:rPr>
        <w:t>ідея</w:t>
      </w:r>
      <w:r>
        <w:t></w:t>
      </w:r>
      <w:r>
        <w:rPr>
          <w:rFonts w:hint="eastAsia"/>
        </w:rPr>
        <w:t>та</w:t>
      </w:r>
      <w:r>
        <w:t></w:t>
      </w:r>
      <w:r>
        <w:rPr>
          <w:rFonts w:hint="eastAsia"/>
        </w:rPr>
        <w:t>ідентичність</w:t>
      </w:r>
      <w:r>
        <w:t></w:t>
      </w:r>
    </w:p>
    <w:p w:rsidR="005A5D89" w:rsidRDefault="005A5D89" w:rsidP="005A5D89">
      <w:r>
        <w:rPr>
          <w:rFonts w:hint="eastAsia"/>
        </w:rPr>
        <w:t>Життєвість</w:t>
      </w:r>
      <w:r>
        <w:t></w:t>
      </w:r>
      <w:r>
        <w:rPr>
          <w:rFonts w:hint="eastAsia"/>
        </w:rPr>
        <w:t>тематичних</w:t>
      </w:r>
      <w:r>
        <w:t></w:t>
      </w:r>
      <w:r>
        <w:rPr>
          <w:rFonts w:hint="eastAsia"/>
        </w:rPr>
        <w:t>домінант</w:t>
      </w:r>
      <w:r>
        <w:t></w:t>
      </w:r>
      <w:r>
        <w:rPr>
          <w:rFonts w:hint="eastAsia"/>
        </w:rPr>
        <w:t>національного</w:t>
      </w:r>
      <w:r>
        <w:t></w:t>
      </w:r>
      <w:r>
        <w:rPr>
          <w:rFonts w:hint="eastAsia"/>
        </w:rPr>
        <w:t>історичного</w:t>
      </w:r>
      <w:r>
        <w:t></w:t>
      </w:r>
      <w:r>
        <w:rPr>
          <w:rFonts w:hint="eastAsia"/>
        </w:rPr>
        <w:t>наративу</w:t>
      </w:r>
      <w:r>
        <w:t></w:t>
      </w:r>
      <w:r>
        <w:rPr>
          <w:rFonts w:hint="eastAsia"/>
        </w:rPr>
        <w:t>була</w:t>
      </w:r>
    </w:p>
    <w:p w:rsidR="005A5D89" w:rsidRDefault="005A5D89" w:rsidP="005A5D89">
      <w:r>
        <w:rPr>
          <w:rFonts w:hint="eastAsia"/>
        </w:rPr>
        <w:t>забезпечена</w:t>
      </w:r>
      <w:r>
        <w:t></w:t>
      </w:r>
      <w:r>
        <w:rPr>
          <w:rFonts w:hint="eastAsia"/>
        </w:rPr>
        <w:t>тим</w:t>
      </w:r>
      <w:r>
        <w:t></w:t>
      </w:r>
      <w:r>
        <w:t></w:t>
      </w:r>
      <w:r>
        <w:rPr>
          <w:rFonts w:hint="eastAsia"/>
        </w:rPr>
        <w:t>що</w:t>
      </w:r>
      <w:r>
        <w:t></w:t>
      </w:r>
      <w:r>
        <w:rPr>
          <w:rFonts w:hint="eastAsia"/>
        </w:rPr>
        <w:t>у</w:t>
      </w:r>
      <w:r>
        <w:t></w:t>
      </w:r>
      <w:r>
        <w:rPr>
          <w:rFonts w:hint="eastAsia"/>
        </w:rPr>
        <w:t>літературі</w:t>
      </w:r>
      <w:r>
        <w:t></w:t>
      </w:r>
      <w:r>
        <w:rPr>
          <w:rFonts w:hint="eastAsia"/>
        </w:rPr>
        <w:t>в</w:t>
      </w:r>
      <w:r>
        <w:t></w:t>
      </w:r>
      <w:r>
        <w:rPr>
          <w:rFonts w:hint="eastAsia"/>
        </w:rPr>
        <w:t>тому</w:t>
      </w:r>
      <w:r>
        <w:t></w:t>
      </w:r>
      <w:r>
        <w:rPr>
          <w:rFonts w:hint="eastAsia"/>
        </w:rPr>
        <w:t>числі</w:t>
      </w:r>
      <w:r>
        <w:t></w:t>
      </w:r>
      <w:r>
        <w:rPr>
          <w:rFonts w:hint="eastAsia"/>
        </w:rPr>
        <w:t>було</w:t>
      </w:r>
      <w:r>
        <w:t></w:t>
      </w:r>
      <w:r>
        <w:rPr>
          <w:rFonts w:hint="eastAsia"/>
        </w:rPr>
        <w:t>зафіксовано</w:t>
      </w:r>
      <w:r>
        <w:t></w:t>
      </w:r>
      <w:r>
        <w:rPr>
          <w:rFonts w:hint="eastAsia"/>
        </w:rPr>
        <w:t>і</w:t>
      </w:r>
      <w:r>
        <w:t></w:t>
      </w:r>
      <w:r>
        <w:t></w:t>
      </w:r>
      <w:r>
        <w:rPr>
          <w:rFonts w:hint="eastAsia"/>
        </w:rPr>
        <w:t>територіазацію</w:t>
      </w:r>
    </w:p>
    <w:p w:rsidR="005A5D89" w:rsidRDefault="005A5D89" w:rsidP="005A5D89">
      <w:r>
        <w:rPr>
          <w:rFonts w:hint="eastAsia"/>
        </w:rPr>
        <w:t>спогадів</w:t>
      </w:r>
      <w:r>
        <w:t></w:t>
      </w:r>
      <w:r>
        <w:rPr>
          <w:rFonts w:hint="eastAsia"/>
        </w:rPr>
        <w:t>і</w:t>
      </w:r>
      <w:r>
        <w:t></w:t>
      </w:r>
      <w:r>
        <w:rPr>
          <w:rFonts w:hint="eastAsia"/>
        </w:rPr>
        <w:t>прив’язаностей</w:t>
      </w:r>
      <w:r>
        <w:t></w:t>
      </w:r>
      <w:r>
        <w:t></w:t>
      </w:r>
      <w:r>
        <w:rPr>
          <w:rFonts w:hint="eastAsia"/>
        </w:rPr>
        <w:t>розвитку</w:t>
      </w:r>
      <w:r>
        <w:t></w:t>
      </w:r>
      <w:r>
        <w:rPr>
          <w:rFonts w:hint="eastAsia"/>
        </w:rPr>
        <w:t>і</w:t>
      </w:r>
      <w:r>
        <w:t></w:t>
      </w:r>
      <w:r>
        <w:rPr>
          <w:rFonts w:hint="eastAsia"/>
        </w:rPr>
        <w:t>поширення</w:t>
      </w:r>
      <w:r>
        <w:t></w:t>
      </w:r>
      <w:r>
        <w:rPr>
          <w:rFonts w:hint="eastAsia"/>
        </w:rPr>
        <w:t>характерної</w:t>
      </w:r>
      <w:r>
        <w:t></w:t>
      </w:r>
      <w:r>
        <w:rPr>
          <w:rFonts w:hint="eastAsia"/>
        </w:rPr>
        <w:t>публічної</w:t>
      </w:r>
      <w:r>
        <w:t></w:t>
      </w:r>
      <w:r>
        <w:rPr>
          <w:rFonts w:hint="eastAsia"/>
        </w:rPr>
        <w:t>культури</w:t>
      </w:r>
      <w:r>
        <w:t></w:t>
      </w:r>
    </w:p>
    <w:p w:rsidR="005A5D89" w:rsidRDefault="005A5D89" w:rsidP="005A5D89">
      <w:r>
        <w:rPr>
          <w:rFonts w:hint="eastAsia"/>
        </w:rPr>
        <w:t>дотримання</w:t>
      </w:r>
      <w:r>
        <w:t></w:t>
      </w:r>
      <w:r>
        <w:rPr>
          <w:rFonts w:hint="eastAsia"/>
        </w:rPr>
        <w:t>стандартизованих</w:t>
      </w:r>
      <w:r>
        <w:t></w:t>
      </w:r>
      <w:r>
        <w:rPr>
          <w:rFonts w:hint="eastAsia"/>
        </w:rPr>
        <w:t>законів</w:t>
      </w:r>
      <w:r>
        <w:t></w:t>
      </w:r>
      <w:r>
        <w:t></w:t>
      </w:r>
      <w:r>
        <w:rPr>
          <w:rFonts w:hint="eastAsia"/>
        </w:rPr>
        <w:t>а</w:t>
      </w:r>
      <w:r>
        <w:t></w:t>
      </w:r>
      <w:r>
        <w:rPr>
          <w:rFonts w:hint="eastAsia"/>
        </w:rPr>
        <w:t>також</w:t>
      </w:r>
      <w:r>
        <w:t></w:t>
      </w:r>
      <w:r>
        <w:rPr>
          <w:rFonts w:hint="eastAsia"/>
        </w:rPr>
        <w:t>традицій</w:t>
      </w:r>
      <w:r>
        <w:t></w:t>
      </w:r>
      <w:r>
        <w:rPr>
          <w:rFonts w:hint="eastAsia"/>
        </w:rPr>
        <w:t>золотого</w:t>
      </w:r>
      <w:r>
        <w:t></w:t>
      </w:r>
      <w:r>
        <w:rPr>
          <w:rFonts w:hint="eastAsia"/>
        </w:rPr>
        <w:t>віку</w:t>
      </w:r>
      <w:r>
        <w:t></w:t>
      </w:r>
      <w:r>
        <w:rPr>
          <w:rFonts w:hint="eastAsia"/>
        </w:rPr>
        <w:t>або</w:t>
      </w:r>
      <w:r>
        <w:t></w:t>
      </w:r>
      <w:r>
        <w:rPr>
          <w:rFonts w:hint="eastAsia"/>
        </w:rPr>
        <w:t>місії</w:t>
      </w:r>
      <w:r>
        <w:t></w:t>
      </w:r>
      <w:r>
        <w:rPr>
          <w:rFonts w:hint="eastAsia"/>
        </w:rPr>
        <w:t>та</w:t>
      </w:r>
    </w:p>
    <w:p w:rsidR="005A5D89" w:rsidRDefault="005A5D89" w:rsidP="005A5D89">
      <w:r>
        <w:rPr>
          <w:rFonts w:hint="eastAsia"/>
        </w:rPr>
        <w:t>жертви</w:t>
      </w:r>
      <w:r>
        <w:t></w:t>
      </w:r>
      <w:r>
        <w:t></w:t>
      </w:r>
      <w:r>
        <w:t></w:t>
      </w:r>
      <w:r>
        <w:t></w:t>
      </w:r>
      <w:r>
        <w:t></w:t>
      </w:r>
      <w:r>
        <w:t></w:t>
      </w:r>
      <w:r>
        <w:t></w:t>
      </w:r>
      <w:r>
        <w:t></w:t>
      </w:r>
      <w:r>
        <w:t></w:t>
      </w:r>
      <w:r>
        <w:t></w:t>
      </w:r>
      <w:r>
        <w:t></w:t>
      </w:r>
      <w:r>
        <w:t></w:t>
      </w:r>
      <w:r>
        <w:t></w:t>
      </w:r>
      <w:r>
        <w:t></w:t>
      </w:r>
      <w:r>
        <w:rPr>
          <w:rFonts w:hint="eastAsia"/>
        </w:rPr>
        <w:t>Зміцнення</w:t>
      </w:r>
      <w:r>
        <w:t></w:t>
      </w:r>
      <w:r>
        <w:rPr>
          <w:rFonts w:hint="eastAsia"/>
        </w:rPr>
        <w:t>і</w:t>
      </w:r>
      <w:r>
        <w:t></w:t>
      </w:r>
      <w:r>
        <w:rPr>
          <w:rFonts w:hint="eastAsia"/>
        </w:rPr>
        <w:t>разом</w:t>
      </w:r>
      <w:r>
        <w:t></w:t>
      </w:r>
      <w:r>
        <w:rPr>
          <w:rFonts w:hint="eastAsia"/>
        </w:rPr>
        <w:t>з</w:t>
      </w:r>
      <w:r>
        <w:t></w:t>
      </w:r>
      <w:r>
        <w:rPr>
          <w:rFonts w:hint="eastAsia"/>
        </w:rPr>
        <w:t>тим</w:t>
      </w:r>
      <w:r>
        <w:t></w:t>
      </w:r>
      <w:r>
        <w:rPr>
          <w:rFonts w:hint="eastAsia"/>
        </w:rPr>
        <w:t>руйнування</w:t>
      </w:r>
      <w:r>
        <w:t></w:t>
      </w:r>
      <w:r>
        <w:rPr>
          <w:rFonts w:hint="eastAsia"/>
        </w:rPr>
        <w:t>національної</w:t>
      </w:r>
      <w:r>
        <w:t></w:t>
      </w:r>
      <w:r>
        <w:rPr>
          <w:rFonts w:hint="eastAsia"/>
        </w:rPr>
        <w:t>концепції</w:t>
      </w:r>
    </w:p>
    <w:p w:rsidR="005A5D89" w:rsidRDefault="005A5D89" w:rsidP="005A5D89">
      <w:r>
        <w:rPr>
          <w:rFonts w:hint="eastAsia"/>
        </w:rPr>
        <w:t>минулого</w:t>
      </w:r>
      <w:r>
        <w:t></w:t>
      </w:r>
      <w:r>
        <w:rPr>
          <w:rFonts w:hint="eastAsia"/>
        </w:rPr>
        <w:t>в</w:t>
      </w:r>
      <w:r>
        <w:t></w:t>
      </w:r>
      <w:r>
        <w:rPr>
          <w:rFonts w:hint="eastAsia"/>
        </w:rPr>
        <w:t>період</w:t>
      </w:r>
      <w:r>
        <w:t></w:t>
      </w:r>
      <w:r>
        <w:rPr>
          <w:rFonts w:hint="eastAsia"/>
        </w:rPr>
        <w:t>кінця</w:t>
      </w:r>
      <w:r>
        <w:t></w:t>
      </w:r>
      <w:r>
        <w:rPr>
          <w:rFonts w:hint="eastAsia"/>
        </w:rPr>
        <w:t>ХІХ</w:t>
      </w:r>
      <w:r>
        <w:t></w:t>
      </w:r>
      <w:r>
        <w:rPr>
          <w:rFonts w:hint="eastAsia"/>
        </w:rPr>
        <w:t>–</w:t>
      </w:r>
      <w:r>
        <w:t></w:t>
      </w:r>
      <w:r>
        <w:rPr>
          <w:rFonts w:hint="eastAsia"/>
        </w:rPr>
        <w:t>першої</w:t>
      </w:r>
      <w:r>
        <w:t></w:t>
      </w:r>
      <w:r>
        <w:rPr>
          <w:rFonts w:hint="eastAsia"/>
        </w:rPr>
        <w:t>половини</w:t>
      </w:r>
      <w:r>
        <w:t></w:t>
      </w:r>
      <w:r>
        <w:rPr>
          <w:rFonts w:hint="eastAsia"/>
        </w:rPr>
        <w:t>ХХ</w:t>
      </w:r>
      <w:r>
        <w:t></w:t>
      </w:r>
      <w:r>
        <w:rPr>
          <w:rFonts w:hint="eastAsia"/>
        </w:rPr>
        <w:t>століть</w:t>
      </w:r>
      <w:r>
        <w:t></w:t>
      </w:r>
      <w:r>
        <w:rPr>
          <w:rFonts w:hint="eastAsia"/>
        </w:rPr>
        <w:t>було</w:t>
      </w:r>
      <w:r>
        <w:t></w:t>
      </w:r>
      <w:r>
        <w:rPr>
          <w:rFonts w:hint="eastAsia"/>
        </w:rPr>
        <w:t>зреалізовано</w:t>
      </w:r>
      <w:r>
        <w:t></w:t>
      </w:r>
      <w:r>
        <w:rPr>
          <w:rFonts w:hint="eastAsia"/>
        </w:rPr>
        <w:t>через</w:t>
      </w:r>
    </w:p>
    <w:p w:rsidR="005A5D89" w:rsidRDefault="005A5D89" w:rsidP="005A5D89">
      <w:r>
        <w:rPr>
          <w:rFonts w:hint="eastAsia"/>
        </w:rPr>
        <w:t>дві</w:t>
      </w:r>
      <w:r>
        <w:t></w:t>
      </w:r>
      <w:r>
        <w:rPr>
          <w:rFonts w:hint="eastAsia"/>
        </w:rPr>
        <w:t>концепції</w:t>
      </w:r>
      <w:r>
        <w:t></w:t>
      </w:r>
      <w:r>
        <w:rPr>
          <w:rFonts w:hint="eastAsia"/>
        </w:rPr>
        <w:t>минулого</w:t>
      </w:r>
      <w:r>
        <w:t></w:t>
      </w:r>
      <w:r>
        <w:rPr>
          <w:rFonts w:hint="eastAsia"/>
        </w:rPr>
        <w:t>–</w:t>
      </w:r>
      <w:r>
        <w:t></w:t>
      </w:r>
      <w:r>
        <w:rPr>
          <w:rFonts w:hint="eastAsia"/>
        </w:rPr>
        <w:t>національно</w:t>
      </w:r>
      <w:r>
        <w:t></w:t>
      </w:r>
      <w:r>
        <w:rPr>
          <w:rFonts w:hint="eastAsia"/>
        </w:rPr>
        <w:t>міфологічну</w:t>
      </w:r>
      <w:r>
        <w:t></w:t>
      </w:r>
      <w:r>
        <w:rPr>
          <w:rFonts w:hint="eastAsia"/>
        </w:rPr>
        <w:t>та</w:t>
      </w:r>
      <w:r>
        <w:t></w:t>
      </w:r>
      <w:r>
        <w:rPr>
          <w:rFonts w:hint="eastAsia"/>
        </w:rPr>
        <w:t>риторично</w:t>
      </w:r>
      <w:r>
        <w:t></w:t>
      </w:r>
      <w:r>
        <w:rPr>
          <w:rFonts w:hint="eastAsia"/>
        </w:rPr>
        <w:t>критичну</w:t>
      </w:r>
      <w:r>
        <w:t></w:t>
      </w:r>
      <w:r>
        <w:t></w:t>
      </w:r>
      <w:r>
        <w:rPr>
          <w:rFonts w:hint="eastAsia"/>
        </w:rPr>
        <w:t>або</w:t>
      </w:r>
    </w:p>
    <w:p w:rsidR="005A5D89" w:rsidRDefault="005A5D89" w:rsidP="005A5D89">
      <w:r>
        <w:rPr>
          <w:rFonts w:hint="eastAsia"/>
        </w:rPr>
        <w:t>риторично</w:t>
      </w:r>
      <w:r>
        <w:t></w:t>
      </w:r>
      <w:r>
        <w:rPr>
          <w:rFonts w:hint="eastAsia"/>
        </w:rPr>
        <w:t>ідеологічну</w:t>
      </w:r>
      <w:r>
        <w:t></w:t>
      </w:r>
    </w:p>
    <w:p w:rsidR="005A5D89" w:rsidRDefault="005A5D89" w:rsidP="005A5D89">
      <w:r>
        <w:rPr>
          <w:rFonts w:hint="eastAsia"/>
        </w:rPr>
        <w:t>Типологічні</w:t>
      </w:r>
      <w:r>
        <w:t></w:t>
      </w:r>
      <w:r>
        <w:rPr>
          <w:rFonts w:hint="eastAsia"/>
        </w:rPr>
        <w:t>домінанти</w:t>
      </w:r>
      <w:r>
        <w:t></w:t>
      </w:r>
      <w:r>
        <w:rPr>
          <w:rFonts w:hint="eastAsia"/>
        </w:rPr>
        <w:t>першої</w:t>
      </w:r>
      <w:r>
        <w:t></w:t>
      </w:r>
      <w:r>
        <w:rPr>
          <w:rFonts w:hint="eastAsia"/>
        </w:rPr>
        <w:t>засновані</w:t>
      </w:r>
      <w:r>
        <w:t></w:t>
      </w:r>
      <w:r>
        <w:rPr>
          <w:rFonts w:hint="eastAsia"/>
        </w:rPr>
        <w:t>на</w:t>
      </w:r>
      <w:r>
        <w:t></w:t>
      </w:r>
      <w:r>
        <w:rPr>
          <w:rFonts w:hint="eastAsia"/>
        </w:rPr>
        <w:t>ідеалізації</w:t>
      </w:r>
      <w:r>
        <w:t></w:t>
      </w:r>
      <w:r>
        <w:rPr>
          <w:rFonts w:hint="eastAsia"/>
        </w:rPr>
        <w:t>етноісторії</w:t>
      </w:r>
    </w:p>
    <w:p w:rsidR="005A5D89" w:rsidRDefault="005A5D89" w:rsidP="005A5D89">
      <w:r>
        <w:rPr>
          <w:rFonts w:hint="eastAsia"/>
        </w:rPr>
        <w:t>українського</w:t>
      </w:r>
      <w:r>
        <w:t></w:t>
      </w:r>
      <w:r>
        <w:rPr>
          <w:rFonts w:hint="eastAsia"/>
        </w:rPr>
        <w:t>народу</w:t>
      </w:r>
      <w:r>
        <w:t></w:t>
      </w:r>
      <w:r>
        <w:rPr>
          <w:rFonts w:hint="eastAsia"/>
        </w:rPr>
        <w:t>та</w:t>
      </w:r>
      <w:r>
        <w:t></w:t>
      </w:r>
      <w:r>
        <w:rPr>
          <w:rFonts w:hint="eastAsia"/>
        </w:rPr>
        <w:t>змалюванні</w:t>
      </w:r>
      <w:r>
        <w:t></w:t>
      </w:r>
      <w:r>
        <w:t></w:t>
      </w:r>
      <w:r>
        <w:rPr>
          <w:rFonts w:hint="eastAsia"/>
        </w:rPr>
        <w:t>золотого</w:t>
      </w:r>
      <w:r>
        <w:t></w:t>
      </w:r>
      <w:r>
        <w:t></w:t>
      </w:r>
      <w:r>
        <w:t></w:t>
      </w:r>
      <w:r>
        <w:rPr>
          <w:rFonts w:hint="eastAsia"/>
        </w:rPr>
        <w:t>і</w:t>
      </w:r>
      <w:r>
        <w:t></w:t>
      </w:r>
      <w:r>
        <w:rPr>
          <w:rFonts w:hint="eastAsia"/>
        </w:rPr>
        <w:t>драматичного</w:t>
      </w:r>
      <w:r>
        <w:t></w:t>
      </w:r>
      <w:r>
        <w:rPr>
          <w:rFonts w:hint="eastAsia"/>
        </w:rPr>
        <w:t>водночас</w:t>
      </w:r>
      <w:r>
        <w:t></w:t>
      </w:r>
      <w:r>
        <w:t></w:t>
      </w:r>
      <w:r>
        <w:rPr>
          <w:rFonts w:hint="eastAsia"/>
        </w:rPr>
        <w:t>періоду</w:t>
      </w:r>
      <w:r>
        <w:t></w:t>
      </w:r>
      <w:r>
        <w:rPr>
          <w:rFonts w:hint="eastAsia"/>
        </w:rPr>
        <w:t>–</w:t>
      </w:r>
    </w:p>
    <w:p w:rsidR="005A5D89" w:rsidRDefault="005A5D89" w:rsidP="005A5D89">
      <w:r>
        <w:rPr>
          <w:rFonts w:hint="eastAsia"/>
        </w:rPr>
        <w:t>козацької</w:t>
      </w:r>
      <w:r>
        <w:t></w:t>
      </w:r>
      <w:r>
        <w:rPr>
          <w:rFonts w:hint="eastAsia"/>
        </w:rPr>
        <w:t>доби</w:t>
      </w:r>
      <w:r>
        <w:t></w:t>
      </w:r>
      <w:r>
        <w:t></w:t>
      </w:r>
      <w:r>
        <w:rPr>
          <w:rFonts w:hint="eastAsia"/>
        </w:rPr>
        <w:t>У</w:t>
      </w:r>
      <w:r>
        <w:t></w:t>
      </w:r>
      <w:r>
        <w:rPr>
          <w:rFonts w:hint="eastAsia"/>
        </w:rPr>
        <w:t>творчості</w:t>
      </w:r>
      <w:r>
        <w:t></w:t>
      </w:r>
      <w:r>
        <w:rPr>
          <w:rFonts w:hint="eastAsia"/>
        </w:rPr>
        <w:t>Людмили</w:t>
      </w:r>
      <w:r>
        <w:t></w:t>
      </w:r>
      <w:r>
        <w:rPr>
          <w:rFonts w:hint="eastAsia"/>
        </w:rPr>
        <w:t>Старицької</w:t>
      </w:r>
      <w:r>
        <w:t></w:t>
      </w:r>
      <w:r>
        <w:rPr>
          <w:rFonts w:hint="eastAsia"/>
        </w:rPr>
        <w:t>Черняхівської</w:t>
      </w:r>
      <w:r>
        <w:t></w:t>
      </w:r>
      <w:r>
        <w:t></w:t>
      </w:r>
      <w:r>
        <w:t></w:t>
      </w:r>
      <w:r>
        <w:rPr>
          <w:rFonts w:hint="eastAsia"/>
        </w:rPr>
        <w:t>Гетьман</w:t>
      </w:r>
    </w:p>
    <w:p w:rsidR="005A5D89" w:rsidRDefault="005A5D89" w:rsidP="005A5D89">
      <w:r>
        <w:rPr>
          <w:rFonts w:hint="eastAsia"/>
        </w:rPr>
        <w:t>Дорошенко</w:t>
      </w:r>
      <w:r>
        <w:t></w:t>
      </w:r>
      <w:r>
        <w:t></w:t>
      </w:r>
      <w:r>
        <w:t></w:t>
      </w:r>
      <w:r>
        <w:t></w:t>
      </w:r>
      <w:r>
        <w:rPr>
          <w:rFonts w:hint="eastAsia"/>
        </w:rPr>
        <w:t>Іван</w:t>
      </w:r>
      <w:r>
        <w:t></w:t>
      </w:r>
      <w:r>
        <w:rPr>
          <w:rFonts w:hint="eastAsia"/>
        </w:rPr>
        <w:t>Мазепа</w:t>
      </w:r>
      <w:r>
        <w:t></w:t>
      </w:r>
      <w:r>
        <w:t></w:t>
      </w:r>
      <w:r>
        <w:t></w:t>
      </w:r>
      <w:r>
        <w:t></w:t>
      </w:r>
      <w:r>
        <w:rPr>
          <w:rFonts w:hint="eastAsia"/>
        </w:rPr>
        <w:t>Спиридона</w:t>
      </w:r>
      <w:r>
        <w:t></w:t>
      </w:r>
      <w:r>
        <w:rPr>
          <w:rFonts w:hint="eastAsia"/>
        </w:rPr>
        <w:t>Черкасенка</w:t>
      </w:r>
      <w:r>
        <w:t></w:t>
      </w:r>
      <w:r>
        <w:t></w:t>
      </w:r>
      <w:r>
        <w:t></w:t>
      </w:r>
      <w:r>
        <w:rPr>
          <w:rFonts w:hint="eastAsia"/>
        </w:rPr>
        <w:t>Про</w:t>
      </w:r>
      <w:r>
        <w:t></w:t>
      </w:r>
      <w:r>
        <w:rPr>
          <w:rFonts w:hint="eastAsia"/>
        </w:rPr>
        <w:t>що</w:t>
      </w:r>
      <w:r>
        <w:t></w:t>
      </w:r>
      <w:r>
        <w:rPr>
          <w:rFonts w:hint="eastAsia"/>
        </w:rPr>
        <w:t>тирса</w:t>
      </w:r>
      <w:r>
        <w:t></w:t>
      </w:r>
      <w:r>
        <w:rPr>
          <w:rFonts w:hint="eastAsia"/>
        </w:rPr>
        <w:t>шелестіла</w:t>
      </w:r>
      <w:r>
        <w:t></w:t>
      </w:r>
      <w:r>
        <w:t></w:t>
      </w:r>
    </w:p>
    <w:p w:rsidR="005A5D89" w:rsidRDefault="005A5D89" w:rsidP="005A5D89">
      <w:r>
        <w:t></w:t>
      </w:r>
      <w:r>
        <w:rPr>
          <w:rFonts w:hint="eastAsia"/>
        </w:rPr>
        <w:t>Северин</w:t>
      </w:r>
      <w:r>
        <w:t></w:t>
      </w:r>
      <w:r>
        <w:rPr>
          <w:rFonts w:hint="eastAsia"/>
        </w:rPr>
        <w:t>Наливайко</w:t>
      </w:r>
      <w:r>
        <w:t></w:t>
      </w:r>
      <w:r>
        <w:t></w:t>
      </w:r>
      <w:r>
        <w:t></w:t>
      </w:r>
      <w:r>
        <w:rPr>
          <w:rFonts w:hint="eastAsia"/>
        </w:rPr>
        <w:t>було</w:t>
      </w:r>
      <w:r>
        <w:t></w:t>
      </w:r>
      <w:r>
        <w:rPr>
          <w:rFonts w:hint="eastAsia"/>
        </w:rPr>
        <w:t>створено</w:t>
      </w:r>
      <w:r>
        <w:t></w:t>
      </w:r>
      <w:r>
        <w:rPr>
          <w:rFonts w:hint="eastAsia"/>
        </w:rPr>
        <w:t>героїко</w:t>
      </w:r>
      <w:r>
        <w:t></w:t>
      </w:r>
      <w:r>
        <w:rPr>
          <w:rFonts w:hint="eastAsia"/>
        </w:rPr>
        <w:t>риторичні</w:t>
      </w:r>
      <w:r>
        <w:t></w:t>
      </w:r>
      <w:r>
        <w:rPr>
          <w:rFonts w:hint="eastAsia"/>
        </w:rPr>
        <w:t>характери</w:t>
      </w:r>
      <w:r>
        <w:t></w:t>
      </w:r>
      <w:r>
        <w:rPr>
          <w:rFonts w:hint="eastAsia"/>
        </w:rPr>
        <w:t>–</w:t>
      </w:r>
      <w:r>
        <w:t></w:t>
      </w:r>
      <w:r>
        <w:rPr>
          <w:rFonts w:hint="eastAsia"/>
        </w:rPr>
        <w:t>переважно</w:t>
      </w:r>
    </w:p>
    <w:p w:rsidR="005A5D89" w:rsidRDefault="005A5D89" w:rsidP="005A5D89">
      <w:r>
        <w:rPr>
          <w:rFonts w:hint="eastAsia"/>
        </w:rPr>
        <w:t>видатних</w:t>
      </w:r>
      <w:r>
        <w:t></w:t>
      </w:r>
      <w:r>
        <w:rPr>
          <w:rFonts w:hint="eastAsia"/>
        </w:rPr>
        <w:t>історичних</w:t>
      </w:r>
      <w:r>
        <w:t></w:t>
      </w:r>
      <w:r>
        <w:rPr>
          <w:rFonts w:hint="eastAsia"/>
        </w:rPr>
        <w:t>постатей</w:t>
      </w:r>
      <w:r>
        <w:t></w:t>
      </w:r>
      <w:r>
        <w:t></w:t>
      </w:r>
      <w:r>
        <w:rPr>
          <w:rFonts w:hint="eastAsia"/>
        </w:rPr>
        <w:t>діяльність</w:t>
      </w:r>
      <w:r>
        <w:t></w:t>
      </w:r>
      <w:r>
        <w:rPr>
          <w:rFonts w:hint="eastAsia"/>
        </w:rPr>
        <w:t>яких</w:t>
      </w:r>
      <w:r>
        <w:t></w:t>
      </w:r>
      <w:r>
        <w:rPr>
          <w:rFonts w:hint="eastAsia"/>
        </w:rPr>
        <w:t>вплинула</w:t>
      </w:r>
      <w:r>
        <w:t></w:t>
      </w:r>
      <w:r>
        <w:rPr>
          <w:rFonts w:hint="eastAsia"/>
        </w:rPr>
        <w:t>на</w:t>
      </w:r>
      <w:r>
        <w:t></w:t>
      </w:r>
      <w:r>
        <w:rPr>
          <w:rFonts w:hint="eastAsia"/>
        </w:rPr>
        <w:t>долю</w:t>
      </w:r>
      <w:r>
        <w:t></w:t>
      </w:r>
      <w:r>
        <w:rPr>
          <w:rFonts w:hint="eastAsia"/>
        </w:rPr>
        <w:t>України</w:t>
      </w:r>
      <w:r>
        <w:t></w:t>
      </w:r>
      <w:r>
        <w:t></w:t>
      </w:r>
      <w:r>
        <w:rPr>
          <w:rFonts w:hint="eastAsia"/>
        </w:rPr>
        <w:t>Такі</w:t>
      </w:r>
    </w:p>
    <w:p w:rsidR="005A5D89" w:rsidRDefault="005A5D89" w:rsidP="005A5D89">
      <w:r>
        <w:rPr>
          <w:rFonts w:hint="eastAsia"/>
        </w:rPr>
        <w:t>романтично</w:t>
      </w:r>
      <w:r>
        <w:t></w:t>
      </w:r>
      <w:r>
        <w:rPr>
          <w:rFonts w:hint="eastAsia"/>
        </w:rPr>
        <w:t>героїчні</w:t>
      </w:r>
      <w:r>
        <w:t></w:t>
      </w:r>
      <w:r>
        <w:rPr>
          <w:rFonts w:hint="eastAsia"/>
        </w:rPr>
        <w:t>персонажі</w:t>
      </w:r>
      <w:r>
        <w:t></w:t>
      </w:r>
      <w:r>
        <w:rPr>
          <w:rFonts w:hint="eastAsia"/>
        </w:rPr>
        <w:t>постають</w:t>
      </w:r>
      <w:r>
        <w:t></w:t>
      </w:r>
      <w:r>
        <w:rPr>
          <w:rFonts w:hint="eastAsia"/>
        </w:rPr>
        <w:t>у</w:t>
      </w:r>
      <w:r>
        <w:t></w:t>
      </w:r>
      <w:r>
        <w:rPr>
          <w:rFonts w:hint="eastAsia"/>
        </w:rPr>
        <w:t>творах</w:t>
      </w:r>
      <w:r>
        <w:t></w:t>
      </w:r>
      <w:r>
        <w:rPr>
          <w:rFonts w:hint="eastAsia"/>
        </w:rPr>
        <w:t>цих</w:t>
      </w:r>
      <w:r>
        <w:t></w:t>
      </w:r>
      <w:r>
        <w:rPr>
          <w:rFonts w:hint="eastAsia"/>
        </w:rPr>
        <w:t>драматургів</w:t>
      </w:r>
      <w:r>
        <w:t></w:t>
      </w:r>
      <w:r>
        <w:rPr>
          <w:rFonts w:hint="eastAsia"/>
        </w:rPr>
        <w:t>особистостями</w:t>
      </w:r>
      <w:r>
        <w:t></w:t>
      </w:r>
    </w:p>
    <w:p w:rsidR="005A5D89" w:rsidRDefault="005A5D89" w:rsidP="005A5D89">
      <w:r>
        <w:rPr>
          <w:rFonts w:hint="eastAsia"/>
        </w:rPr>
        <w:t>які</w:t>
      </w:r>
      <w:r>
        <w:t></w:t>
      </w:r>
      <w:r>
        <w:t></w:t>
      </w:r>
      <w:r>
        <w:rPr>
          <w:rFonts w:hint="eastAsia"/>
        </w:rPr>
        <w:t>хоч</w:t>
      </w:r>
      <w:r>
        <w:t></w:t>
      </w:r>
      <w:r>
        <w:rPr>
          <w:rFonts w:hint="eastAsia"/>
        </w:rPr>
        <w:t>і</w:t>
      </w:r>
      <w:r>
        <w:t></w:t>
      </w:r>
      <w:r>
        <w:rPr>
          <w:rFonts w:hint="eastAsia"/>
        </w:rPr>
        <w:t>переживають</w:t>
      </w:r>
      <w:r>
        <w:t></w:t>
      </w:r>
      <w:r>
        <w:rPr>
          <w:rFonts w:hint="eastAsia"/>
        </w:rPr>
        <w:t>драматичні</w:t>
      </w:r>
      <w:r>
        <w:t></w:t>
      </w:r>
      <w:r>
        <w:rPr>
          <w:rFonts w:hint="eastAsia"/>
        </w:rPr>
        <w:t>роздвоєння</w:t>
      </w:r>
      <w:r>
        <w:t></w:t>
      </w:r>
      <w:r>
        <w:t></w:t>
      </w:r>
      <w:r>
        <w:rPr>
          <w:rFonts w:hint="eastAsia"/>
        </w:rPr>
        <w:t>однак</w:t>
      </w:r>
      <w:r>
        <w:t></w:t>
      </w:r>
      <w:r>
        <w:rPr>
          <w:rFonts w:hint="eastAsia"/>
        </w:rPr>
        <w:t>вболівають</w:t>
      </w:r>
      <w:r>
        <w:t></w:t>
      </w:r>
      <w:r>
        <w:rPr>
          <w:rFonts w:hint="eastAsia"/>
        </w:rPr>
        <w:t>за</w:t>
      </w:r>
      <w:r>
        <w:t></w:t>
      </w:r>
      <w:r>
        <w:rPr>
          <w:rFonts w:hint="eastAsia"/>
        </w:rPr>
        <w:t>долю</w:t>
      </w:r>
      <w:r>
        <w:t></w:t>
      </w:r>
      <w:r>
        <w:rPr>
          <w:rFonts w:hint="eastAsia"/>
        </w:rPr>
        <w:t>народу</w:t>
      </w:r>
      <w:r>
        <w:t></w:t>
      </w:r>
      <w:r>
        <w:rPr>
          <w:rFonts w:hint="eastAsia"/>
        </w:rPr>
        <w:t>і</w:t>
      </w:r>
    </w:p>
    <w:p w:rsidR="005A5D89" w:rsidRDefault="005A5D89" w:rsidP="005A5D89">
      <w:r>
        <w:rPr>
          <w:rFonts w:hint="eastAsia"/>
        </w:rPr>
        <w:t>майбутнє</w:t>
      </w:r>
      <w:r>
        <w:t></w:t>
      </w:r>
      <w:r>
        <w:rPr>
          <w:rFonts w:hint="eastAsia"/>
        </w:rPr>
        <w:t>України</w:t>
      </w:r>
      <w:r>
        <w:t></w:t>
      </w:r>
      <w:r>
        <w:t></w:t>
      </w:r>
      <w:r>
        <w:rPr>
          <w:rFonts w:hint="eastAsia"/>
        </w:rPr>
        <w:t>Біографічні</w:t>
      </w:r>
      <w:r>
        <w:t></w:t>
      </w:r>
      <w:r>
        <w:rPr>
          <w:rFonts w:hint="eastAsia"/>
        </w:rPr>
        <w:t>сюжети</w:t>
      </w:r>
      <w:r>
        <w:t></w:t>
      </w:r>
      <w:r>
        <w:t></w:t>
      </w:r>
      <w:r>
        <w:rPr>
          <w:rFonts w:hint="eastAsia"/>
        </w:rPr>
        <w:t>тісно</w:t>
      </w:r>
      <w:r>
        <w:t></w:t>
      </w:r>
      <w:r>
        <w:rPr>
          <w:rFonts w:hint="eastAsia"/>
        </w:rPr>
        <w:t>вкорінені</w:t>
      </w:r>
      <w:r>
        <w:t></w:t>
      </w:r>
      <w:r>
        <w:rPr>
          <w:rFonts w:hint="eastAsia"/>
        </w:rPr>
        <w:t>в</w:t>
      </w:r>
      <w:r>
        <w:t></w:t>
      </w:r>
      <w:r>
        <w:rPr>
          <w:rFonts w:hint="eastAsia"/>
        </w:rPr>
        <w:t>топоси</w:t>
      </w:r>
      <w:r>
        <w:t></w:t>
      </w:r>
      <w:r>
        <w:rPr>
          <w:rFonts w:hint="eastAsia"/>
        </w:rPr>
        <w:t>вірності</w:t>
      </w:r>
      <w:r>
        <w:t></w:t>
      </w:r>
      <w:r>
        <w:t></w:t>
      </w:r>
      <w:r>
        <w:t></w:t>
      </w:r>
      <w:r>
        <w:rPr>
          <w:rFonts w:hint="eastAsia"/>
        </w:rPr>
        <w:t>зради</w:t>
      </w:r>
    </w:p>
    <w:p w:rsidR="005A5D89" w:rsidRDefault="005A5D89" w:rsidP="005A5D89">
      <w:r>
        <w:rPr>
          <w:rFonts w:hint="eastAsia"/>
        </w:rPr>
        <w:t>українському</w:t>
      </w:r>
      <w:r>
        <w:t></w:t>
      </w:r>
      <w:r>
        <w:rPr>
          <w:rFonts w:hint="eastAsia"/>
        </w:rPr>
        <w:t>народові</w:t>
      </w:r>
      <w:r>
        <w:t></w:t>
      </w:r>
      <w:r>
        <w:t></w:t>
      </w:r>
      <w:r>
        <w:rPr>
          <w:rFonts w:hint="eastAsia"/>
        </w:rPr>
        <w:t>й</w:t>
      </w:r>
      <w:r>
        <w:t></w:t>
      </w:r>
      <w:r>
        <w:rPr>
          <w:rFonts w:hint="eastAsia"/>
        </w:rPr>
        <w:t>стали</w:t>
      </w:r>
      <w:r>
        <w:t></w:t>
      </w:r>
      <w:r>
        <w:rPr>
          <w:rFonts w:hint="eastAsia"/>
        </w:rPr>
        <w:t>живою</w:t>
      </w:r>
      <w:r>
        <w:t></w:t>
      </w:r>
      <w:r>
        <w:rPr>
          <w:rFonts w:hint="eastAsia"/>
        </w:rPr>
        <w:t>ілюстрацією</w:t>
      </w:r>
      <w:r>
        <w:t></w:t>
      </w:r>
      <w:r>
        <w:rPr>
          <w:rFonts w:hint="eastAsia"/>
        </w:rPr>
        <w:t>високого</w:t>
      </w:r>
      <w:r>
        <w:t></w:t>
      </w:r>
      <w:r>
        <w:rPr>
          <w:rFonts w:hint="eastAsia"/>
        </w:rPr>
        <w:t>служіння</w:t>
      </w:r>
      <w:r>
        <w:t></w:t>
      </w:r>
      <w:r>
        <w:rPr>
          <w:rFonts w:hint="eastAsia"/>
        </w:rPr>
        <w:t>ідеалам</w:t>
      </w:r>
    </w:p>
    <w:p w:rsidR="005A5D89" w:rsidRDefault="005A5D89" w:rsidP="005A5D89">
      <w:r>
        <w:rPr>
          <w:rFonts w:hint="eastAsia"/>
        </w:rPr>
        <w:t>свободи</w:t>
      </w:r>
      <w:r>
        <w:t></w:t>
      </w:r>
      <w:r>
        <w:rPr>
          <w:rFonts w:hint="eastAsia"/>
        </w:rPr>
        <w:t>і</w:t>
      </w:r>
      <w:r>
        <w:t></w:t>
      </w:r>
      <w:r>
        <w:rPr>
          <w:rFonts w:hint="eastAsia"/>
        </w:rPr>
        <w:t>народної</w:t>
      </w:r>
      <w:r>
        <w:t></w:t>
      </w:r>
      <w:r>
        <w:rPr>
          <w:rFonts w:hint="eastAsia"/>
        </w:rPr>
        <w:t>волі</w:t>
      </w:r>
      <w:r>
        <w:t></w:t>
      </w:r>
    </w:p>
    <w:p w:rsidR="005A5D89" w:rsidRDefault="005A5D89" w:rsidP="005A5D89">
      <w:r>
        <w:rPr>
          <w:rFonts w:hint="eastAsia"/>
        </w:rPr>
        <w:t>Так</w:t>
      </w:r>
      <w:r>
        <w:t></w:t>
      </w:r>
      <w:r>
        <w:t></w:t>
      </w:r>
      <w:r>
        <w:rPr>
          <w:rFonts w:hint="eastAsia"/>
        </w:rPr>
        <w:t>у</w:t>
      </w:r>
      <w:r>
        <w:t></w:t>
      </w:r>
      <w:r>
        <w:rPr>
          <w:rFonts w:hint="eastAsia"/>
        </w:rPr>
        <w:t>творчості</w:t>
      </w:r>
      <w:r>
        <w:t></w:t>
      </w:r>
      <w:r>
        <w:rPr>
          <w:rFonts w:hint="eastAsia"/>
        </w:rPr>
        <w:t>Людмили</w:t>
      </w:r>
      <w:r>
        <w:t></w:t>
      </w:r>
      <w:r>
        <w:rPr>
          <w:rFonts w:hint="eastAsia"/>
        </w:rPr>
        <w:t>Старицької</w:t>
      </w:r>
      <w:r>
        <w:t></w:t>
      </w:r>
      <w:r>
        <w:rPr>
          <w:rFonts w:hint="eastAsia"/>
        </w:rPr>
        <w:t>Черняхівської</w:t>
      </w:r>
      <w:r>
        <w:t></w:t>
      </w:r>
      <w:r>
        <w:rPr>
          <w:rFonts w:hint="eastAsia"/>
        </w:rPr>
        <w:t>і</w:t>
      </w:r>
      <w:r>
        <w:t></w:t>
      </w:r>
      <w:r>
        <w:rPr>
          <w:rFonts w:hint="eastAsia"/>
        </w:rPr>
        <w:t>Спиридона</w:t>
      </w:r>
      <w:r>
        <w:t></w:t>
      </w:r>
      <w:r>
        <w:rPr>
          <w:rFonts w:hint="eastAsia"/>
        </w:rPr>
        <w:t>Черкасенка</w:t>
      </w:r>
    </w:p>
    <w:p w:rsidR="005A5D89" w:rsidRDefault="005A5D89" w:rsidP="005A5D89">
      <w:r>
        <w:rPr>
          <w:rFonts w:hint="eastAsia"/>
        </w:rPr>
        <w:t>було</w:t>
      </w:r>
      <w:r>
        <w:t></w:t>
      </w:r>
      <w:r>
        <w:rPr>
          <w:rFonts w:hint="eastAsia"/>
        </w:rPr>
        <w:t>змодельовано</w:t>
      </w:r>
      <w:r>
        <w:t></w:t>
      </w:r>
      <w:r>
        <w:rPr>
          <w:rFonts w:hint="eastAsia"/>
        </w:rPr>
        <w:t>національно</w:t>
      </w:r>
      <w:r>
        <w:t></w:t>
      </w:r>
      <w:r>
        <w:rPr>
          <w:rFonts w:hint="eastAsia"/>
        </w:rPr>
        <w:t>міфологічну</w:t>
      </w:r>
      <w:r>
        <w:t></w:t>
      </w:r>
      <w:r>
        <w:rPr>
          <w:rFonts w:hint="eastAsia"/>
        </w:rPr>
        <w:t>концепцію</w:t>
      </w:r>
      <w:r>
        <w:t></w:t>
      </w:r>
      <w:r>
        <w:rPr>
          <w:rFonts w:hint="eastAsia"/>
        </w:rPr>
        <w:t>минулого</w:t>
      </w:r>
      <w:r>
        <w:t></w:t>
      </w:r>
      <w:r>
        <w:rPr>
          <w:rFonts w:hint="eastAsia"/>
        </w:rPr>
        <w:t>як</w:t>
      </w:r>
      <w:r>
        <w:t></w:t>
      </w:r>
      <w:r>
        <w:t></w:t>
      </w:r>
      <w:r>
        <w:rPr>
          <w:rFonts w:hint="eastAsia"/>
        </w:rPr>
        <w:t>золотого</w:t>
      </w:r>
    </w:p>
    <w:p w:rsidR="005A5D89" w:rsidRDefault="005A5D89" w:rsidP="005A5D89">
      <w:r>
        <w:rPr>
          <w:rFonts w:hint="eastAsia"/>
        </w:rPr>
        <w:t>віку</w:t>
      </w:r>
      <w:r>
        <w:t></w:t>
      </w:r>
      <w:r>
        <w:t></w:t>
      </w:r>
      <w:r>
        <w:rPr>
          <w:rFonts w:hint="eastAsia"/>
        </w:rPr>
        <w:t>української</w:t>
      </w:r>
      <w:r>
        <w:t></w:t>
      </w:r>
      <w:r>
        <w:rPr>
          <w:rFonts w:hint="eastAsia"/>
        </w:rPr>
        <w:t>нації</w:t>
      </w:r>
      <w:r>
        <w:t></w:t>
      </w:r>
      <w:r>
        <w:t></w:t>
      </w:r>
      <w:r>
        <w:rPr>
          <w:rFonts w:hint="eastAsia"/>
        </w:rPr>
        <w:t>ідеального</w:t>
      </w:r>
      <w:r>
        <w:t></w:t>
      </w:r>
      <w:r>
        <w:rPr>
          <w:rFonts w:hint="eastAsia"/>
        </w:rPr>
        <w:t>і</w:t>
      </w:r>
      <w:r>
        <w:t></w:t>
      </w:r>
      <w:r>
        <w:rPr>
          <w:rFonts w:hint="eastAsia"/>
        </w:rPr>
        <w:t>драматичного</w:t>
      </w:r>
      <w:r>
        <w:t></w:t>
      </w:r>
      <w:r>
        <w:rPr>
          <w:rFonts w:hint="eastAsia"/>
        </w:rPr>
        <w:t>водночас</w:t>
      </w:r>
      <w:r>
        <w:t></w:t>
      </w:r>
      <w:r>
        <w:rPr>
          <w:rFonts w:hint="eastAsia"/>
        </w:rPr>
        <w:t>періоду</w:t>
      </w:r>
      <w:r>
        <w:t></w:t>
      </w:r>
      <w:r>
        <w:rPr>
          <w:rFonts w:hint="eastAsia"/>
        </w:rPr>
        <w:t>національного</w:t>
      </w:r>
    </w:p>
    <w:p w:rsidR="005A5D89" w:rsidRDefault="005A5D89" w:rsidP="005A5D89">
      <w:r>
        <w:rPr>
          <w:rFonts w:hint="eastAsia"/>
        </w:rPr>
        <w:t>самовизначення</w:t>
      </w:r>
      <w:r>
        <w:t></w:t>
      </w:r>
      <w:r>
        <w:rPr>
          <w:rFonts w:hint="eastAsia"/>
        </w:rPr>
        <w:t>українського</w:t>
      </w:r>
      <w:r>
        <w:t></w:t>
      </w:r>
      <w:r>
        <w:rPr>
          <w:rFonts w:hint="eastAsia"/>
        </w:rPr>
        <w:t>народу</w:t>
      </w:r>
      <w:r>
        <w:t></w:t>
      </w:r>
      <w:r>
        <w:t></w:t>
      </w:r>
      <w:r>
        <w:rPr>
          <w:rFonts w:hint="eastAsia"/>
        </w:rPr>
        <w:t>Освячення</w:t>
      </w:r>
      <w:r>
        <w:t></w:t>
      </w:r>
      <w:r>
        <w:rPr>
          <w:rFonts w:hint="eastAsia"/>
        </w:rPr>
        <w:t>старожитніх</w:t>
      </w:r>
      <w:r>
        <w:t></w:t>
      </w:r>
      <w:r>
        <w:rPr>
          <w:rFonts w:hint="eastAsia"/>
        </w:rPr>
        <w:t>вольностей</w:t>
      </w:r>
    </w:p>
    <w:p w:rsidR="005A5D89" w:rsidRDefault="005A5D89" w:rsidP="005A5D89">
      <w:r>
        <w:rPr>
          <w:rFonts w:hint="eastAsia"/>
        </w:rPr>
        <w:t>поєднувалося</w:t>
      </w:r>
      <w:r>
        <w:t></w:t>
      </w:r>
      <w:r>
        <w:rPr>
          <w:rFonts w:hint="eastAsia"/>
        </w:rPr>
        <w:t>з</w:t>
      </w:r>
      <w:r>
        <w:t></w:t>
      </w:r>
      <w:r>
        <w:rPr>
          <w:rFonts w:hint="eastAsia"/>
        </w:rPr>
        <w:t>глибинними</w:t>
      </w:r>
      <w:r>
        <w:t></w:t>
      </w:r>
      <w:r>
        <w:rPr>
          <w:rFonts w:hint="eastAsia"/>
        </w:rPr>
        <w:t>роздумами</w:t>
      </w:r>
      <w:r>
        <w:t></w:t>
      </w:r>
      <w:r>
        <w:rPr>
          <w:rFonts w:hint="eastAsia"/>
        </w:rPr>
        <w:t>про</w:t>
      </w:r>
      <w:r>
        <w:t></w:t>
      </w:r>
      <w:r>
        <w:rPr>
          <w:rFonts w:hint="eastAsia"/>
        </w:rPr>
        <w:t>відданість</w:t>
      </w:r>
      <w:r>
        <w:t></w:t>
      </w:r>
      <w:r>
        <w:rPr>
          <w:rFonts w:hint="eastAsia"/>
        </w:rPr>
        <w:t>ідеалам</w:t>
      </w:r>
      <w:r>
        <w:t></w:t>
      </w:r>
      <w:r>
        <w:rPr>
          <w:rFonts w:hint="eastAsia"/>
        </w:rPr>
        <w:t>боротьби</w:t>
      </w:r>
      <w:r>
        <w:t></w:t>
      </w:r>
      <w:r>
        <w:rPr>
          <w:rFonts w:hint="eastAsia"/>
        </w:rPr>
        <w:t>та</w:t>
      </w:r>
      <w:r>
        <w:t></w:t>
      </w:r>
      <w:r>
        <w:rPr>
          <w:rFonts w:hint="eastAsia"/>
        </w:rPr>
        <w:t>свободи</w:t>
      </w:r>
    </w:p>
    <w:p w:rsidR="005A5D89" w:rsidRDefault="005A5D89" w:rsidP="005A5D89">
      <w:r>
        <w:rPr>
          <w:rFonts w:hint="eastAsia"/>
        </w:rPr>
        <w:t>українців</w:t>
      </w:r>
      <w:r>
        <w:t></w:t>
      </w:r>
      <w:r>
        <w:t></w:t>
      </w:r>
      <w:r>
        <w:rPr>
          <w:rFonts w:hint="eastAsia"/>
        </w:rPr>
        <w:t>Власне</w:t>
      </w:r>
      <w:r>
        <w:t></w:t>
      </w:r>
      <w:r>
        <w:t></w:t>
      </w:r>
      <w:r>
        <w:rPr>
          <w:rFonts w:hint="eastAsia"/>
        </w:rPr>
        <w:t>саме</w:t>
      </w:r>
      <w:r>
        <w:t></w:t>
      </w:r>
      <w:r>
        <w:rPr>
          <w:rFonts w:hint="eastAsia"/>
        </w:rPr>
        <w:t>на</w:t>
      </w:r>
      <w:r>
        <w:t></w:t>
      </w:r>
      <w:r>
        <w:rPr>
          <w:rFonts w:hint="eastAsia"/>
        </w:rPr>
        <w:t>цьому</w:t>
      </w:r>
      <w:r>
        <w:t></w:t>
      </w:r>
      <w:r>
        <w:rPr>
          <w:rFonts w:hint="eastAsia"/>
        </w:rPr>
        <w:t>етапі</w:t>
      </w:r>
      <w:r>
        <w:t></w:t>
      </w:r>
      <w:r>
        <w:rPr>
          <w:rFonts w:hint="eastAsia"/>
        </w:rPr>
        <w:t>закладаються</w:t>
      </w:r>
      <w:r>
        <w:t></w:t>
      </w:r>
      <w:r>
        <w:rPr>
          <w:rFonts w:hint="eastAsia"/>
        </w:rPr>
        <w:t>основи</w:t>
      </w:r>
      <w:r>
        <w:t></w:t>
      </w:r>
      <w:r>
        <w:rPr>
          <w:rFonts w:hint="eastAsia"/>
        </w:rPr>
        <w:t>історіософської</w:t>
      </w:r>
    </w:p>
    <w:p w:rsidR="005A5D89" w:rsidRDefault="005A5D89" w:rsidP="005A5D89">
      <w:r>
        <w:rPr>
          <w:rFonts w:hint="eastAsia"/>
        </w:rPr>
        <w:t>концепції</w:t>
      </w:r>
      <w:r>
        <w:t></w:t>
      </w:r>
      <w:r>
        <w:t></w:t>
      </w:r>
      <w:r>
        <w:rPr>
          <w:rFonts w:hint="eastAsia"/>
        </w:rPr>
        <w:t>Празької</w:t>
      </w:r>
      <w:r>
        <w:t></w:t>
      </w:r>
      <w:r>
        <w:rPr>
          <w:rFonts w:hint="eastAsia"/>
        </w:rPr>
        <w:t>школи</w:t>
      </w:r>
      <w:r>
        <w:t></w:t>
      </w:r>
      <w:r>
        <w:t></w:t>
      </w:r>
      <w:r>
        <w:t></w:t>
      </w:r>
      <w:r>
        <w:rPr>
          <w:rFonts w:hint="eastAsia"/>
        </w:rPr>
        <w:t>формується</w:t>
      </w:r>
      <w:r>
        <w:t></w:t>
      </w:r>
      <w:r>
        <w:rPr>
          <w:rFonts w:hint="eastAsia"/>
        </w:rPr>
        <w:t>система</w:t>
      </w:r>
      <w:r>
        <w:t></w:t>
      </w:r>
      <w:r>
        <w:rPr>
          <w:rFonts w:hint="eastAsia"/>
        </w:rPr>
        <w:t>знакових</w:t>
      </w:r>
      <w:r>
        <w:t></w:t>
      </w:r>
      <w:r>
        <w:rPr>
          <w:rFonts w:hint="eastAsia"/>
        </w:rPr>
        <w:t>локусів</w:t>
      </w:r>
      <w:r>
        <w:t></w:t>
      </w:r>
      <w:r>
        <w:rPr>
          <w:rFonts w:hint="eastAsia"/>
        </w:rPr>
        <w:t>національної</w:t>
      </w:r>
    </w:p>
    <w:p w:rsidR="005A5D89" w:rsidRDefault="005A5D89" w:rsidP="005A5D89">
      <w:r>
        <w:t></w:t>
      </w:r>
      <w:r>
        <w:t></w:t>
      </w:r>
      <w:r>
        <w:t></w:t>
      </w:r>
    </w:p>
    <w:p w:rsidR="005A5D89" w:rsidRDefault="005A5D89" w:rsidP="005A5D89">
      <w:r>
        <w:rPr>
          <w:rFonts w:hint="eastAsia"/>
        </w:rPr>
        <w:t>історії</w:t>
      </w:r>
      <w:r>
        <w:t></w:t>
      </w:r>
      <w:r>
        <w:rPr>
          <w:rFonts w:hint="eastAsia"/>
        </w:rPr>
        <w:t>–</w:t>
      </w:r>
      <w:r>
        <w:t></w:t>
      </w:r>
      <w:r>
        <w:rPr>
          <w:rFonts w:hint="eastAsia"/>
        </w:rPr>
        <w:t>це</w:t>
      </w:r>
      <w:r>
        <w:t></w:t>
      </w:r>
      <w:r>
        <w:rPr>
          <w:rFonts w:hint="eastAsia"/>
        </w:rPr>
        <w:t>степ</w:t>
      </w:r>
      <w:r>
        <w:t></w:t>
      </w:r>
      <w:r>
        <w:t></w:t>
      </w:r>
      <w:r>
        <w:rPr>
          <w:rFonts w:hint="eastAsia"/>
        </w:rPr>
        <w:t>Запорізька</w:t>
      </w:r>
      <w:r>
        <w:t></w:t>
      </w:r>
      <w:r>
        <w:rPr>
          <w:rFonts w:hint="eastAsia"/>
        </w:rPr>
        <w:t>Січ</w:t>
      </w:r>
      <w:r>
        <w:t></w:t>
      </w:r>
      <w:r>
        <w:t></w:t>
      </w:r>
      <w:r>
        <w:rPr>
          <w:rFonts w:hint="eastAsia"/>
        </w:rPr>
        <w:t>Дніпро</w:t>
      </w:r>
      <w:r>
        <w:t></w:t>
      </w:r>
      <w:r>
        <w:t></w:t>
      </w:r>
      <w:r>
        <w:rPr>
          <w:rFonts w:hint="eastAsia"/>
        </w:rPr>
        <w:t>Київ</w:t>
      </w:r>
      <w:r>
        <w:t></w:t>
      </w:r>
      <w:r>
        <w:rPr>
          <w:rFonts w:hint="eastAsia"/>
        </w:rPr>
        <w:t>тощо</w:t>
      </w:r>
      <w:r>
        <w:t></w:t>
      </w:r>
      <w:r>
        <w:t></w:t>
      </w:r>
      <w:r>
        <w:rPr>
          <w:rFonts w:hint="eastAsia"/>
        </w:rPr>
        <w:t>а</w:t>
      </w:r>
      <w:r>
        <w:t></w:t>
      </w:r>
      <w:r>
        <w:rPr>
          <w:rFonts w:hint="eastAsia"/>
        </w:rPr>
        <w:t>також</w:t>
      </w:r>
      <w:r>
        <w:t></w:t>
      </w:r>
      <w:r>
        <w:rPr>
          <w:rFonts w:hint="eastAsia"/>
        </w:rPr>
        <w:t>система</w:t>
      </w:r>
      <w:r>
        <w:t></w:t>
      </w:r>
      <w:r>
        <w:rPr>
          <w:rFonts w:hint="eastAsia"/>
        </w:rPr>
        <w:t>знакових</w:t>
      </w:r>
    </w:p>
    <w:p w:rsidR="005A5D89" w:rsidRDefault="005A5D89" w:rsidP="005A5D89">
      <w:r>
        <w:rPr>
          <w:rFonts w:hint="eastAsia"/>
        </w:rPr>
        <w:t>сюжетів</w:t>
      </w:r>
      <w:r>
        <w:t></w:t>
      </w:r>
      <w:r>
        <w:rPr>
          <w:rFonts w:hint="eastAsia"/>
        </w:rPr>
        <w:t>і</w:t>
      </w:r>
      <w:r>
        <w:t></w:t>
      </w:r>
      <w:r>
        <w:rPr>
          <w:rFonts w:hint="eastAsia"/>
        </w:rPr>
        <w:t>фабул</w:t>
      </w:r>
      <w:r>
        <w:t></w:t>
      </w:r>
      <w:r>
        <w:rPr>
          <w:rFonts w:hint="eastAsia"/>
        </w:rPr>
        <w:t>історичної</w:t>
      </w:r>
      <w:r>
        <w:t></w:t>
      </w:r>
      <w:r>
        <w:rPr>
          <w:rFonts w:hint="eastAsia"/>
        </w:rPr>
        <w:t>прози</w:t>
      </w:r>
      <w:r>
        <w:t></w:t>
      </w:r>
      <w:r>
        <w:rPr>
          <w:rFonts w:hint="eastAsia"/>
        </w:rPr>
        <w:t>і</w:t>
      </w:r>
      <w:r>
        <w:t></w:t>
      </w:r>
      <w:r>
        <w:rPr>
          <w:rFonts w:hint="eastAsia"/>
        </w:rPr>
        <w:t>драматургії</w:t>
      </w:r>
      <w:r>
        <w:t></w:t>
      </w:r>
      <w:r>
        <w:t></w:t>
      </w:r>
      <w:r>
        <w:rPr>
          <w:rFonts w:hint="eastAsia"/>
        </w:rPr>
        <w:t>Засадничою</w:t>
      </w:r>
      <w:r>
        <w:t></w:t>
      </w:r>
      <w:r>
        <w:rPr>
          <w:rFonts w:hint="eastAsia"/>
        </w:rPr>
        <w:t>ідеєю</w:t>
      </w:r>
      <w:r>
        <w:t></w:t>
      </w:r>
      <w:r>
        <w:t></w:t>
      </w:r>
      <w:r>
        <w:rPr>
          <w:rFonts w:hint="eastAsia"/>
        </w:rPr>
        <w:t>яка</w:t>
      </w:r>
      <w:r>
        <w:t></w:t>
      </w:r>
      <w:r>
        <w:rPr>
          <w:rFonts w:hint="eastAsia"/>
        </w:rPr>
        <w:t>об’єднувала</w:t>
      </w:r>
    </w:p>
    <w:p w:rsidR="005A5D89" w:rsidRDefault="005A5D89" w:rsidP="005A5D89">
      <w:r>
        <w:rPr>
          <w:rFonts w:hint="eastAsia"/>
        </w:rPr>
        <w:t>їх</w:t>
      </w:r>
      <w:r>
        <w:t></w:t>
      </w:r>
      <w:r>
        <w:t></w:t>
      </w:r>
      <w:r>
        <w:rPr>
          <w:rFonts w:hint="eastAsia"/>
        </w:rPr>
        <w:t>стало</w:t>
      </w:r>
      <w:r>
        <w:t></w:t>
      </w:r>
      <w:r>
        <w:rPr>
          <w:rFonts w:hint="eastAsia"/>
        </w:rPr>
        <w:t>створення</w:t>
      </w:r>
      <w:r>
        <w:t></w:t>
      </w:r>
      <w:r>
        <w:rPr>
          <w:rFonts w:hint="eastAsia"/>
        </w:rPr>
        <w:t>образу</w:t>
      </w:r>
      <w:r>
        <w:t></w:t>
      </w:r>
      <w:r>
        <w:rPr>
          <w:rFonts w:hint="eastAsia"/>
        </w:rPr>
        <w:t>української</w:t>
      </w:r>
      <w:r>
        <w:t></w:t>
      </w:r>
      <w:r>
        <w:rPr>
          <w:rFonts w:hint="eastAsia"/>
        </w:rPr>
        <w:t>історії</w:t>
      </w:r>
      <w:r>
        <w:t></w:t>
      </w:r>
      <w:r>
        <w:rPr>
          <w:rFonts w:hint="eastAsia"/>
        </w:rPr>
        <w:t>як</w:t>
      </w:r>
      <w:r>
        <w:t></w:t>
      </w:r>
      <w:r>
        <w:rPr>
          <w:rFonts w:hint="eastAsia"/>
        </w:rPr>
        <w:t>ідеалізованого</w:t>
      </w:r>
      <w:r>
        <w:t></w:t>
      </w:r>
      <w:r>
        <w:rPr>
          <w:rFonts w:hint="eastAsia"/>
        </w:rPr>
        <w:t>міфологічного</w:t>
      </w:r>
      <w:r>
        <w:t></w:t>
      </w:r>
      <w:r>
        <w:rPr>
          <w:rFonts w:hint="eastAsia"/>
        </w:rPr>
        <w:t>часу</w:t>
      </w:r>
    </w:p>
    <w:p w:rsidR="005A5D89" w:rsidRDefault="005A5D89" w:rsidP="005A5D89">
      <w:r>
        <w:rPr>
          <w:rFonts w:hint="eastAsia"/>
        </w:rPr>
        <w:t>розквіту</w:t>
      </w:r>
      <w:r>
        <w:t></w:t>
      </w:r>
      <w:r>
        <w:rPr>
          <w:rFonts w:hint="eastAsia"/>
        </w:rPr>
        <w:t>української</w:t>
      </w:r>
      <w:r>
        <w:t></w:t>
      </w:r>
      <w:r>
        <w:rPr>
          <w:rFonts w:hint="eastAsia"/>
        </w:rPr>
        <w:t>нації</w:t>
      </w:r>
      <w:r>
        <w:t></w:t>
      </w:r>
      <w:r>
        <w:t></w:t>
      </w:r>
      <w:r>
        <w:rPr>
          <w:rFonts w:hint="eastAsia"/>
        </w:rPr>
        <w:t>чий</w:t>
      </w:r>
      <w:r>
        <w:t></w:t>
      </w:r>
      <w:r>
        <w:rPr>
          <w:rFonts w:hint="eastAsia"/>
        </w:rPr>
        <w:t>заповіт</w:t>
      </w:r>
      <w:r>
        <w:t></w:t>
      </w:r>
      <w:r>
        <w:rPr>
          <w:rFonts w:hint="eastAsia"/>
        </w:rPr>
        <w:t>повинні</w:t>
      </w:r>
      <w:r>
        <w:t></w:t>
      </w:r>
      <w:r>
        <w:rPr>
          <w:rFonts w:hint="eastAsia"/>
        </w:rPr>
        <w:t>пам’ятати</w:t>
      </w:r>
      <w:r>
        <w:t></w:t>
      </w:r>
      <w:r>
        <w:rPr>
          <w:rFonts w:hint="eastAsia"/>
        </w:rPr>
        <w:t>прийдешні</w:t>
      </w:r>
      <w:r>
        <w:t></w:t>
      </w:r>
      <w:r>
        <w:rPr>
          <w:rFonts w:hint="eastAsia"/>
        </w:rPr>
        <w:t>покоління</w:t>
      </w:r>
      <w:r>
        <w:t></w:t>
      </w:r>
    </w:p>
    <w:p w:rsidR="005A5D89" w:rsidRDefault="005A5D89" w:rsidP="005A5D89">
      <w:r>
        <w:rPr>
          <w:rFonts w:hint="eastAsia"/>
        </w:rPr>
        <w:t>Типологічні</w:t>
      </w:r>
      <w:r>
        <w:t></w:t>
      </w:r>
      <w:r>
        <w:rPr>
          <w:rFonts w:hint="eastAsia"/>
        </w:rPr>
        <w:t>домінанти</w:t>
      </w:r>
      <w:r>
        <w:t></w:t>
      </w:r>
      <w:r>
        <w:rPr>
          <w:rFonts w:hint="eastAsia"/>
        </w:rPr>
        <w:t>риторично</w:t>
      </w:r>
      <w:r>
        <w:t></w:t>
      </w:r>
      <w:r>
        <w:rPr>
          <w:rFonts w:hint="eastAsia"/>
        </w:rPr>
        <w:t>ідеологічної</w:t>
      </w:r>
      <w:r>
        <w:t></w:t>
      </w:r>
      <w:r>
        <w:rPr>
          <w:rFonts w:hint="eastAsia"/>
        </w:rPr>
        <w:t>концепції</w:t>
      </w:r>
      <w:r>
        <w:t></w:t>
      </w:r>
      <w:r>
        <w:rPr>
          <w:rFonts w:hint="eastAsia"/>
        </w:rPr>
        <w:t>минулого</w:t>
      </w:r>
    </w:p>
    <w:p w:rsidR="005A5D89" w:rsidRDefault="005A5D89" w:rsidP="005A5D89">
      <w:r>
        <w:rPr>
          <w:rFonts w:hint="eastAsia"/>
        </w:rPr>
        <w:t>орієнтовані</w:t>
      </w:r>
      <w:r>
        <w:t></w:t>
      </w:r>
      <w:r>
        <w:rPr>
          <w:rFonts w:hint="eastAsia"/>
        </w:rPr>
        <w:t>на</w:t>
      </w:r>
      <w:r>
        <w:t></w:t>
      </w:r>
      <w:r>
        <w:rPr>
          <w:rFonts w:hint="eastAsia"/>
        </w:rPr>
        <w:t>тотальне</w:t>
      </w:r>
      <w:r>
        <w:t></w:t>
      </w:r>
      <w:r>
        <w:rPr>
          <w:rFonts w:hint="eastAsia"/>
        </w:rPr>
        <w:t>заперечення</w:t>
      </w:r>
      <w:r>
        <w:t></w:t>
      </w:r>
      <w:r>
        <w:rPr>
          <w:rFonts w:hint="eastAsia"/>
        </w:rPr>
        <w:t>потужної</w:t>
      </w:r>
      <w:r>
        <w:t></w:t>
      </w:r>
      <w:r>
        <w:rPr>
          <w:rFonts w:hint="eastAsia"/>
        </w:rPr>
        <w:t>енергетичної</w:t>
      </w:r>
      <w:r>
        <w:t></w:t>
      </w:r>
      <w:r>
        <w:rPr>
          <w:rFonts w:hint="eastAsia"/>
        </w:rPr>
        <w:t>сили</w:t>
      </w:r>
      <w:r>
        <w:t></w:t>
      </w:r>
      <w:r>
        <w:rPr>
          <w:rFonts w:hint="eastAsia"/>
        </w:rPr>
        <w:t>минулого</w:t>
      </w:r>
      <w:r>
        <w:t></w:t>
      </w:r>
      <w:r>
        <w:t></w:t>
      </w:r>
      <w:r>
        <w:rPr>
          <w:rFonts w:hint="eastAsia"/>
        </w:rPr>
        <w:t>його</w:t>
      </w:r>
    </w:p>
    <w:p w:rsidR="005A5D89" w:rsidRDefault="005A5D89" w:rsidP="005A5D89">
      <w:r>
        <w:rPr>
          <w:rFonts w:hint="eastAsia"/>
        </w:rPr>
        <w:t>негативний</w:t>
      </w:r>
      <w:r>
        <w:t></w:t>
      </w:r>
      <w:r>
        <w:rPr>
          <w:rFonts w:hint="eastAsia"/>
        </w:rPr>
        <w:t>образ</w:t>
      </w:r>
      <w:r>
        <w:t></w:t>
      </w:r>
      <w:r>
        <w:t></w:t>
      </w:r>
      <w:r>
        <w:rPr>
          <w:rFonts w:hint="eastAsia"/>
        </w:rPr>
        <w:t>котрий</w:t>
      </w:r>
      <w:r>
        <w:t></w:t>
      </w:r>
      <w:r>
        <w:rPr>
          <w:rFonts w:hint="eastAsia"/>
        </w:rPr>
        <w:t>було</w:t>
      </w:r>
      <w:r>
        <w:t></w:t>
      </w:r>
      <w:r>
        <w:rPr>
          <w:rFonts w:hint="eastAsia"/>
        </w:rPr>
        <w:t>покладено</w:t>
      </w:r>
      <w:r>
        <w:t></w:t>
      </w:r>
      <w:r>
        <w:rPr>
          <w:rFonts w:hint="eastAsia"/>
        </w:rPr>
        <w:t>в</w:t>
      </w:r>
      <w:r>
        <w:t></w:t>
      </w:r>
      <w:r>
        <w:rPr>
          <w:rFonts w:hint="eastAsia"/>
        </w:rPr>
        <w:t>основу</w:t>
      </w:r>
      <w:r>
        <w:t></w:t>
      </w:r>
      <w:r>
        <w:rPr>
          <w:rFonts w:hint="eastAsia"/>
        </w:rPr>
        <w:t>нового</w:t>
      </w:r>
      <w:r>
        <w:t></w:t>
      </w:r>
      <w:r>
        <w:rPr>
          <w:rFonts w:hint="eastAsia"/>
        </w:rPr>
        <w:t>історичного</w:t>
      </w:r>
      <w:r>
        <w:t></w:t>
      </w:r>
      <w:r>
        <w:rPr>
          <w:rFonts w:hint="eastAsia"/>
        </w:rPr>
        <w:t>наративу</w:t>
      </w:r>
      <w:r>
        <w:t></w:t>
      </w:r>
      <w:r>
        <w:rPr>
          <w:rFonts w:hint="eastAsia"/>
        </w:rPr>
        <w:t>–</w:t>
      </w:r>
    </w:p>
    <w:p w:rsidR="005A5D89" w:rsidRDefault="005A5D89" w:rsidP="005A5D89">
      <w:r>
        <w:rPr>
          <w:rFonts w:hint="eastAsia"/>
        </w:rPr>
        <w:t>радянського</w:t>
      </w:r>
      <w:r>
        <w:t></w:t>
      </w:r>
      <w:r>
        <w:t></w:t>
      </w:r>
      <w:r>
        <w:rPr>
          <w:rFonts w:hint="eastAsia"/>
        </w:rPr>
        <w:t>В</w:t>
      </w:r>
      <w:r>
        <w:t></w:t>
      </w:r>
      <w:r>
        <w:rPr>
          <w:rFonts w:hint="eastAsia"/>
        </w:rPr>
        <w:t>ньому</w:t>
      </w:r>
      <w:r>
        <w:t></w:t>
      </w:r>
      <w:r>
        <w:rPr>
          <w:rFonts w:hint="eastAsia"/>
        </w:rPr>
        <w:t>ідеалізація</w:t>
      </w:r>
      <w:r>
        <w:t></w:t>
      </w:r>
      <w:r>
        <w:rPr>
          <w:rFonts w:hint="eastAsia"/>
        </w:rPr>
        <w:t>минувшини</w:t>
      </w:r>
      <w:r>
        <w:t></w:t>
      </w:r>
      <w:r>
        <w:rPr>
          <w:rFonts w:hint="eastAsia"/>
        </w:rPr>
        <w:t>поступилася</w:t>
      </w:r>
      <w:r>
        <w:t></w:t>
      </w:r>
      <w:r>
        <w:rPr>
          <w:rFonts w:hint="eastAsia"/>
        </w:rPr>
        <w:t>тотальному</w:t>
      </w:r>
      <w:r>
        <w:t></w:t>
      </w:r>
      <w:r>
        <w:rPr>
          <w:rFonts w:hint="eastAsia"/>
        </w:rPr>
        <w:t>і</w:t>
      </w:r>
    </w:p>
    <w:p w:rsidR="005A5D89" w:rsidRDefault="005A5D89" w:rsidP="005A5D89">
      <w:r>
        <w:rPr>
          <w:rFonts w:hint="eastAsia"/>
        </w:rPr>
        <w:t>категоричному</w:t>
      </w:r>
      <w:r>
        <w:t></w:t>
      </w:r>
      <w:r>
        <w:rPr>
          <w:rFonts w:hint="eastAsia"/>
        </w:rPr>
        <w:t>запереченню</w:t>
      </w:r>
      <w:r>
        <w:t></w:t>
      </w:r>
      <w:r>
        <w:rPr>
          <w:rFonts w:hint="eastAsia"/>
        </w:rPr>
        <w:t>минулого</w:t>
      </w:r>
      <w:r>
        <w:t></w:t>
      </w:r>
      <w:r>
        <w:t></w:t>
      </w:r>
      <w:r>
        <w:rPr>
          <w:rFonts w:hint="eastAsia"/>
        </w:rPr>
        <w:t>статус</w:t>
      </w:r>
      <w:r>
        <w:t></w:t>
      </w:r>
      <w:r>
        <w:t></w:t>
      </w:r>
      <w:r>
        <w:rPr>
          <w:rFonts w:hint="eastAsia"/>
        </w:rPr>
        <w:t>золотого</w:t>
      </w:r>
      <w:r>
        <w:t></w:t>
      </w:r>
      <w:r>
        <w:rPr>
          <w:rFonts w:hint="eastAsia"/>
        </w:rPr>
        <w:t>віку</w:t>
      </w:r>
      <w:r>
        <w:t></w:t>
      </w:r>
      <w:r>
        <w:t></w:t>
      </w:r>
      <w:r>
        <w:rPr>
          <w:rFonts w:hint="eastAsia"/>
        </w:rPr>
        <w:t>закріплювався</w:t>
      </w:r>
      <w:r>
        <w:t></w:t>
      </w:r>
      <w:r>
        <w:rPr>
          <w:rFonts w:hint="eastAsia"/>
        </w:rPr>
        <w:t>за</w:t>
      </w:r>
    </w:p>
    <w:p w:rsidR="005A5D89" w:rsidRDefault="005A5D89" w:rsidP="005A5D89">
      <w:r>
        <w:rPr>
          <w:rFonts w:hint="eastAsia"/>
        </w:rPr>
        <w:t>майбутнім</w:t>
      </w:r>
      <w:r>
        <w:t></w:t>
      </w:r>
      <w:r>
        <w:t></w:t>
      </w:r>
      <w:r>
        <w:rPr>
          <w:rFonts w:hint="eastAsia"/>
        </w:rPr>
        <w:t>Саме</w:t>
      </w:r>
      <w:r>
        <w:t></w:t>
      </w:r>
      <w:r>
        <w:rPr>
          <w:rFonts w:hint="eastAsia"/>
        </w:rPr>
        <w:t>майбутнє</w:t>
      </w:r>
      <w:r>
        <w:t></w:t>
      </w:r>
      <w:r>
        <w:rPr>
          <w:rFonts w:hint="eastAsia"/>
        </w:rPr>
        <w:t>стало</w:t>
      </w:r>
      <w:r>
        <w:t></w:t>
      </w:r>
      <w:r>
        <w:rPr>
          <w:rFonts w:hint="eastAsia"/>
        </w:rPr>
        <w:t>новою</w:t>
      </w:r>
      <w:r>
        <w:t></w:t>
      </w:r>
      <w:r>
        <w:rPr>
          <w:rFonts w:hint="eastAsia"/>
        </w:rPr>
        <w:t>тематичною</w:t>
      </w:r>
      <w:r>
        <w:t></w:t>
      </w:r>
      <w:r>
        <w:rPr>
          <w:rFonts w:hint="eastAsia"/>
        </w:rPr>
        <w:t>домінантою</w:t>
      </w:r>
      <w:r>
        <w:t></w:t>
      </w:r>
      <w:r>
        <w:t></w:t>
      </w:r>
      <w:r>
        <w:rPr>
          <w:rFonts w:hint="eastAsia"/>
        </w:rPr>
        <w:t>довкола</w:t>
      </w:r>
      <w:r>
        <w:t></w:t>
      </w:r>
      <w:r>
        <w:rPr>
          <w:rFonts w:hint="eastAsia"/>
        </w:rPr>
        <w:t>якої</w:t>
      </w:r>
    </w:p>
    <w:p w:rsidR="005A5D89" w:rsidRDefault="005A5D89" w:rsidP="005A5D89">
      <w:r>
        <w:rPr>
          <w:rFonts w:hint="eastAsia"/>
        </w:rPr>
        <w:t>розгорталися</w:t>
      </w:r>
      <w:r>
        <w:t></w:t>
      </w:r>
      <w:r>
        <w:rPr>
          <w:rFonts w:hint="eastAsia"/>
        </w:rPr>
        <w:t>сюжети</w:t>
      </w:r>
      <w:r>
        <w:t></w:t>
      </w:r>
      <w:r>
        <w:rPr>
          <w:rFonts w:hint="eastAsia"/>
        </w:rPr>
        <w:t>драматичних</w:t>
      </w:r>
      <w:r>
        <w:t></w:t>
      </w:r>
      <w:r>
        <w:rPr>
          <w:rFonts w:hint="eastAsia"/>
        </w:rPr>
        <w:t>творів</w:t>
      </w:r>
      <w:r>
        <w:t></w:t>
      </w:r>
      <w:r>
        <w:rPr>
          <w:rFonts w:hint="eastAsia"/>
        </w:rPr>
        <w:t>Івана</w:t>
      </w:r>
      <w:r>
        <w:t></w:t>
      </w:r>
      <w:r>
        <w:rPr>
          <w:rFonts w:hint="eastAsia"/>
        </w:rPr>
        <w:t>Микитенка</w:t>
      </w:r>
      <w:r>
        <w:t></w:t>
      </w:r>
      <w:r>
        <w:t></w:t>
      </w:r>
      <w:r>
        <w:rPr>
          <w:rFonts w:hint="eastAsia"/>
        </w:rPr>
        <w:t>Мирислава</w:t>
      </w:r>
      <w:r>
        <w:t></w:t>
      </w:r>
      <w:r>
        <w:rPr>
          <w:rFonts w:hint="eastAsia"/>
        </w:rPr>
        <w:t>Ірчана</w:t>
      </w:r>
      <w:r>
        <w:t></w:t>
      </w:r>
      <w:r>
        <w:t></w:t>
      </w:r>
      <w:r>
        <w:rPr>
          <w:rFonts w:hint="eastAsia"/>
        </w:rPr>
        <w:t>п’єсагіток</w:t>
      </w:r>
      <w:r>
        <w:t></w:t>
      </w:r>
    </w:p>
    <w:p w:rsidR="005A5D89" w:rsidRDefault="005A5D89" w:rsidP="005A5D89">
      <w:r>
        <w:rPr>
          <w:rFonts w:hint="eastAsia"/>
        </w:rPr>
        <w:t>Домінування</w:t>
      </w:r>
      <w:r>
        <w:t></w:t>
      </w:r>
      <w:r>
        <w:rPr>
          <w:rFonts w:hint="eastAsia"/>
        </w:rPr>
        <w:t>ідеологічних</w:t>
      </w:r>
      <w:r>
        <w:t></w:t>
      </w:r>
      <w:r>
        <w:rPr>
          <w:rFonts w:hint="eastAsia"/>
        </w:rPr>
        <w:t>складових</w:t>
      </w:r>
      <w:r>
        <w:t></w:t>
      </w:r>
      <w:r>
        <w:rPr>
          <w:rFonts w:hint="eastAsia"/>
        </w:rPr>
        <w:t>в</w:t>
      </w:r>
      <w:r>
        <w:t></w:t>
      </w:r>
      <w:r>
        <w:rPr>
          <w:rFonts w:hint="eastAsia"/>
        </w:rPr>
        <w:t>осмисленні</w:t>
      </w:r>
      <w:r>
        <w:t></w:t>
      </w:r>
      <w:r>
        <w:rPr>
          <w:rFonts w:hint="eastAsia"/>
        </w:rPr>
        <w:t>класової</w:t>
      </w:r>
      <w:r>
        <w:t></w:t>
      </w:r>
      <w:r>
        <w:t></w:t>
      </w:r>
      <w:r>
        <w:rPr>
          <w:rFonts w:hint="eastAsia"/>
        </w:rPr>
        <w:t>соціальної</w:t>
      </w:r>
      <w:r>
        <w:t></w:t>
      </w:r>
    </w:p>
    <w:p w:rsidR="005A5D89" w:rsidRDefault="005A5D89" w:rsidP="005A5D89">
      <w:r>
        <w:rPr>
          <w:rFonts w:hint="eastAsia"/>
        </w:rPr>
        <w:t>етнічної</w:t>
      </w:r>
      <w:r>
        <w:t></w:t>
      </w:r>
      <w:r>
        <w:rPr>
          <w:rFonts w:hint="eastAsia"/>
        </w:rPr>
        <w:t>історії</w:t>
      </w:r>
      <w:r>
        <w:t></w:t>
      </w:r>
      <w:r>
        <w:rPr>
          <w:rFonts w:hint="eastAsia"/>
        </w:rPr>
        <w:t>суспільства</w:t>
      </w:r>
      <w:r>
        <w:t></w:t>
      </w:r>
      <w:r>
        <w:rPr>
          <w:rFonts w:hint="eastAsia"/>
        </w:rPr>
        <w:t>призвело</w:t>
      </w:r>
      <w:r>
        <w:t></w:t>
      </w:r>
      <w:r>
        <w:rPr>
          <w:rFonts w:hint="eastAsia"/>
        </w:rPr>
        <w:t>до</w:t>
      </w:r>
      <w:r>
        <w:t></w:t>
      </w:r>
      <w:r>
        <w:rPr>
          <w:rFonts w:hint="eastAsia"/>
        </w:rPr>
        <w:t>десакралізації</w:t>
      </w:r>
      <w:r>
        <w:t></w:t>
      </w:r>
      <w:r>
        <w:rPr>
          <w:rFonts w:hint="eastAsia"/>
        </w:rPr>
        <w:t>топосів</w:t>
      </w:r>
      <w:r>
        <w:t></w:t>
      </w:r>
      <w:r>
        <w:rPr>
          <w:rFonts w:hint="eastAsia"/>
        </w:rPr>
        <w:t>минулого</w:t>
      </w:r>
      <w:r>
        <w:t></w:t>
      </w:r>
      <w:r>
        <w:rPr>
          <w:rFonts w:hint="eastAsia"/>
        </w:rPr>
        <w:t>та</w:t>
      </w:r>
    </w:p>
    <w:p w:rsidR="005A5D89" w:rsidRDefault="005A5D89" w:rsidP="005A5D89">
      <w:r>
        <w:rPr>
          <w:rFonts w:hint="eastAsia"/>
        </w:rPr>
        <w:t>критичної</w:t>
      </w:r>
      <w:r>
        <w:t></w:t>
      </w:r>
      <w:r>
        <w:rPr>
          <w:rFonts w:hint="eastAsia"/>
        </w:rPr>
        <w:t>інтерпретації</w:t>
      </w:r>
      <w:r>
        <w:t></w:t>
      </w:r>
      <w:r>
        <w:rPr>
          <w:rFonts w:hint="eastAsia"/>
        </w:rPr>
        <w:t>історичних</w:t>
      </w:r>
      <w:r>
        <w:t></w:t>
      </w:r>
      <w:r>
        <w:rPr>
          <w:rFonts w:hint="eastAsia"/>
        </w:rPr>
        <w:t>сюжетів</w:t>
      </w:r>
      <w:r>
        <w:t></w:t>
      </w:r>
      <w:r>
        <w:rPr>
          <w:rFonts w:hint="eastAsia"/>
        </w:rPr>
        <w:t>і</w:t>
      </w:r>
      <w:r>
        <w:t></w:t>
      </w:r>
      <w:r>
        <w:rPr>
          <w:rFonts w:hint="eastAsia"/>
        </w:rPr>
        <w:t>фабул</w:t>
      </w:r>
      <w:r>
        <w:t></w:t>
      </w:r>
      <w:r>
        <w:t></w:t>
      </w:r>
      <w:r>
        <w:rPr>
          <w:rFonts w:hint="eastAsia"/>
        </w:rPr>
        <w:t>пов’язаних</w:t>
      </w:r>
      <w:r>
        <w:t></w:t>
      </w:r>
      <w:r>
        <w:rPr>
          <w:rFonts w:hint="eastAsia"/>
        </w:rPr>
        <w:t>із</w:t>
      </w:r>
      <w:r>
        <w:t></w:t>
      </w:r>
      <w:r>
        <w:rPr>
          <w:rFonts w:hint="eastAsia"/>
        </w:rPr>
        <w:t>історією</w:t>
      </w:r>
    </w:p>
    <w:p w:rsidR="005A5D89" w:rsidRDefault="005A5D89" w:rsidP="005A5D89">
      <w:r>
        <w:rPr>
          <w:rFonts w:hint="eastAsia"/>
        </w:rPr>
        <w:t>Запорозької</w:t>
      </w:r>
      <w:r>
        <w:t></w:t>
      </w:r>
      <w:r>
        <w:rPr>
          <w:rFonts w:hint="eastAsia"/>
        </w:rPr>
        <w:t>Січі</w:t>
      </w:r>
      <w:r>
        <w:t></w:t>
      </w:r>
      <w:r>
        <w:t></w:t>
      </w:r>
      <w:r>
        <w:rPr>
          <w:rFonts w:hint="eastAsia"/>
        </w:rPr>
        <w:t>Гетьманщини</w:t>
      </w:r>
      <w:r>
        <w:t></w:t>
      </w:r>
      <w:r>
        <w:rPr>
          <w:rFonts w:hint="eastAsia"/>
        </w:rPr>
        <w:t>та</w:t>
      </w:r>
      <w:r>
        <w:t></w:t>
      </w:r>
      <w:r>
        <w:rPr>
          <w:rFonts w:hint="eastAsia"/>
        </w:rPr>
        <w:t>іншими</w:t>
      </w:r>
      <w:r>
        <w:t></w:t>
      </w:r>
      <w:r>
        <w:rPr>
          <w:rFonts w:hint="eastAsia"/>
        </w:rPr>
        <w:t>знаковими</w:t>
      </w:r>
      <w:r>
        <w:t></w:t>
      </w:r>
      <w:r>
        <w:rPr>
          <w:rFonts w:hint="eastAsia"/>
        </w:rPr>
        <w:t>подіями</w:t>
      </w:r>
      <w:r>
        <w:t></w:t>
      </w:r>
      <w:r>
        <w:rPr>
          <w:rFonts w:hint="eastAsia"/>
        </w:rPr>
        <w:t>української</w:t>
      </w:r>
    </w:p>
    <w:p w:rsidR="005A5D89" w:rsidRDefault="005A5D89" w:rsidP="005A5D89">
      <w:r>
        <w:rPr>
          <w:rFonts w:hint="eastAsia"/>
        </w:rPr>
        <w:t>минувшини</w:t>
      </w:r>
      <w:r>
        <w:t></w:t>
      </w:r>
    </w:p>
    <w:p w:rsidR="005A5D89" w:rsidRDefault="005A5D89" w:rsidP="005A5D89">
      <w:r>
        <w:rPr>
          <w:rFonts w:hint="eastAsia"/>
        </w:rPr>
        <w:t>Фактично</w:t>
      </w:r>
      <w:r>
        <w:t></w:t>
      </w:r>
      <w:r>
        <w:rPr>
          <w:rFonts w:hint="eastAsia"/>
        </w:rPr>
        <w:t>аж</w:t>
      </w:r>
      <w:r>
        <w:t></w:t>
      </w:r>
      <w:r>
        <w:rPr>
          <w:rFonts w:hint="eastAsia"/>
        </w:rPr>
        <w:t>до</w:t>
      </w:r>
      <w:r>
        <w:t></w:t>
      </w:r>
      <w:r>
        <w:t></w:t>
      </w:r>
      <w:r>
        <w:t></w:t>
      </w:r>
      <w:r>
        <w:t></w:t>
      </w:r>
      <w:r>
        <w:t></w:t>
      </w:r>
      <w:r>
        <w:t></w:t>
      </w:r>
      <w:r>
        <w:rPr>
          <w:rFonts w:hint="eastAsia"/>
        </w:rPr>
        <w:t>року</w:t>
      </w:r>
      <w:r>
        <w:t></w:t>
      </w:r>
      <w:r>
        <w:rPr>
          <w:rFonts w:hint="eastAsia"/>
        </w:rPr>
        <w:t>зникають</w:t>
      </w:r>
      <w:r>
        <w:t></w:t>
      </w:r>
      <w:r>
        <w:rPr>
          <w:rFonts w:hint="eastAsia"/>
        </w:rPr>
        <w:t>із</w:t>
      </w:r>
      <w:r>
        <w:t></w:t>
      </w:r>
      <w:r>
        <w:rPr>
          <w:rFonts w:hint="eastAsia"/>
        </w:rPr>
        <w:t>літератури</w:t>
      </w:r>
      <w:r>
        <w:t></w:t>
      </w:r>
      <w:r>
        <w:rPr>
          <w:rFonts w:hint="eastAsia"/>
        </w:rPr>
        <w:t>і</w:t>
      </w:r>
      <w:r>
        <w:t></w:t>
      </w:r>
      <w:r>
        <w:rPr>
          <w:rFonts w:hint="eastAsia"/>
        </w:rPr>
        <w:t>культури</w:t>
      </w:r>
      <w:r>
        <w:t></w:t>
      </w:r>
      <w:r>
        <w:rPr>
          <w:rFonts w:hint="eastAsia"/>
        </w:rPr>
        <w:t>біографічні</w:t>
      </w:r>
    </w:p>
    <w:p w:rsidR="005A5D89" w:rsidRDefault="005A5D89" w:rsidP="005A5D89">
      <w:r>
        <w:rPr>
          <w:rFonts w:hint="eastAsia"/>
        </w:rPr>
        <w:t>сюжети</w:t>
      </w:r>
      <w:r>
        <w:t></w:t>
      </w:r>
      <w:r>
        <w:rPr>
          <w:rFonts w:hint="eastAsia"/>
        </w:rPr>
        <w:t>на</w:t>
      </w:r>
      <w:r>
        <w:t></w:t>
      </w:r>
      <w:r>
        <w:rPr>
          <w:rFonts w:hint="eastAsia"/>
        </w:rPr>
        <w:t>основі</w:t>
      </w:r>
      <w:r>
        <w:t></w:t>
      </w:r>
      <w:r>
        <w:rPr>
          <w:rFonts w:hint="eastAsia"/>
        </w:rPr>
        <w:t>життя</w:t>
      </w:r>
      <w:r>
        <w:t></w:t>
      </w:r>
      <w:r>
        <w:rPr>
          <w:rFonts w:hint="eastAsia"/>
        </w:rPr>
        <w:t>значних</w:t>
      </w:r>
      <w:r>
        <w:t></w:t>
      </w:r>
      <w:r>
        <w:rPr>
          <w:rFonts w:hint="eastAsia"/>
        </w:rPr>
        <w:t>постатей</w:t>
      </w:r>
      <w:r>
        <w:t></w:t>
      </w:r>
      <w:r>
        <w:rPr>
          <w:rFonts w:hint="eastAsia"/>
        </w:rPr>
        <w:t>українського</w:t>
      </w:r>
      <w:r>
        <w:t></w:t>
      </w:r>
      <w:r>
        <w:rPr>
          <w:rFonts w:hint="eastAsia"/>
        </w:rPr>
        <w:t>минулого</w:t>
      </w:r>
      <w:r>
        <w:t></w:t>
      </w:r>
      <w:r>
        <w:t></w:t>
      </w:r>
      <w:r>
        <w:rPr>
          <w:rFonts w:hint="eastAsia"/>
        </w:rPr>
        <w:t>натомість</w:t>
      </w:r>
    </w:p>
    <w:p w:rsidR="005A5D89" w:rsidRDefault="005A5D89" w:rsidP="005A5D89">
      <w:r>
        <w:rPr>
          <w:rFonts w:hint="eastAsia"/>
        </w:rPr>
        <w:t>формується</w:t>
      </w:r>
      <w:r>
        <w:t></w:t>
      </w:r>
      <w:r>
        <w:rPr>
          <w:rFonts w:hint="eastAsia"/>
        </w:rPr>
        <w:t>культ</w:t>
      </w:r>
      <w:r>
        <w:t></w:t>
      </w:r>
      <w:r>
        <w:t></w:t>
      </w:r>
      <w:r>
        <w:rPr>
          <w:rFonts w:hint="eastAsia"/>
        </w:rPr>
        <w:t>маленької</w:t>
      </w:r>
      <w:r>
        <w:t></w:t>
      </w:r>
      <w:r>
        <w:rPr>
          <w:rFonts w:hint="eastAsia"/>
        </w:rPr>
        <w:t>людини</w:t>
      </w:r>
      <w:r>
        <w:t></w:t>
      </w:r>
      <w:r>
        <w:t></w:t>
      </w:r>
      <w:r>
        <w:t></w:t>
      </w:r>
      <w:r>
        <w:rPr>
          <w:rFonts w:hint="eastAsia"/>
        </w:rPr>
        <w:t>яка</w:t>
      </w:r>
      <w:r>
        <w:t></w:t>
      </w:r>
      <w:r>
        <w:rPr>
          <w:rFonts w:hint="eastAsia"/>
        </w:rPr>
        <w:t>відмовляється</w:t>
      </w:r>
      <w:r>
        <w:t></w:t>
      </w:r>
      <w:r>
        <w:rPr>
          <w:rFonts w:hint="eastAsia"/>
        </w:rPr>
        <w:t>від</w:t>
      </w:r>
      <w:r>
        <w:t></w:t>
      </w:r>
      <w:r>
        <w:rPr>
          <w:rFonts w:hint="eastAsia"/>
        </w:rPr>
        <w:t>минулого</w:t>
      </w:r>
      <w:r>
        <w:t></w:t>
      </w:r>
      <w:r>
        <w:rPr>
          <w:rFonts w:hint="eastAsia"/>
        </w:rPr>
        <w:t>заради</w:t>
      </w:r>
    </w:p>
    <w:p w:rsidR="005A5D89" w:rsidRDefault="005A5D89" w:rsidP="005A5D89">
      <w:r>
        <w:rPr>
          <w:rFonts w:hint="eastAsia"/>
        </w:rPr>
        <w:t>майбутнього</w:t>
      </w:r>
      <w:r>
        <w:t></w:t>
      </w:r>
      <w:r>
        <w:t></w:t>
      </w:r>
      <w:r>
        <w:rPr>
          <w:rFonts w:hint="eastAsia"/>
        </w:rPr>
        <w:t>Особливо</w:t>
      </w:r>
      <w:r>
        <w:t></w:t>
      </w:r>
      <w:r>
        <w:rPr>
          <w:rFonts w:hint="eastAsia"/>
        </w:rPr>
        <w:t>виразно</w:t>
      </w:r>
      <w:r>
        <w:t></w:t>
      </w:r>
      <w:r>
        <w:rPr>
          <w:rFonts w:hint="eastAsia"/>
        </w:rPr>
        <w:t>це</w:t>
      </w:r>
      <w:r>
        <w:t></w:t>
      </w:r>
      <w:r>
        <w:rPr>
          <w:rFonts w:hint="eastAsia"/>
        </w:rPr>
        <w:t>проявилося</w:t>
      </w:r>
      <w:r>
        <w:t></w:t>
      </w:r>
      <w:r>
        <w:rPr>
          <w:rFonts w:hint="eastAsia"/>
        </w:rPr>
        <w:t>у</w:t>
      </w:r>
      <w:r>
        <w:t></w:t>
      </w:r>
      <w:r>
        <w:rPr>
          <w:rFonts w:hint="eastAsia"/>
        </w:rPr>
        <w:t>так</w:t>
      </w:r>
      <w:r>
        <w:t></w:t>
      </w:r>
      <w:r>
        <w:rPr>
          <w:rFonts w:hint="eastAsia"/>
        </w:rPr>
        <w:t>званій</w:t>
      </w:r>
      <w:r>
        <w:t></w:t>
      </w:r>
      <w:r>
        <w:rPr>
          <w:rFonts w:hint="eastAsia"/>
        </w:rPr>
        <w:t>п’єсі</w:t>
      </w:r>
      <w:r>
        <w:t></w:t>
      </w:r>
      <w:r>
        <w:rPr>
          <w:rFonts w:hint="eastAsia"/>
        </w:rPr>
        <w:t>агітці</w:t>
      </w:r>
      <w:r>
        <w:t></w:t>
      </w:r>
      <w:r>
        <w:t></w:t>
      </w:r>
      <w:r>
        <w:rPr>
          <w:rFonts w:hint="eastAsia"/>
        </w:rPr>
        <w:t>яка</w:t>
      </w:r>
    </w:p>
    <w:p w:rsidR="005A5D89" w:rsidRDefault="005A5D89" w:rsidP="005A5D89">
      <w:r>
        <w:rPr>
          <w:rFonts w:hint="eastAsia"/>
        </w:rPr>
        <w:t>представляла</w:t>
      </w:r>
      <w:r>
        <w:t></w:t>
      </w:r>
      <w:r>
        <w:rPr>
          <w:rFonts w:hint="eastAsia"/>
        </w:rPr>
        <w:t>народні</w:t>
      </w:r>
      <w:r>
        <w:t></w:t>
      </w:r>
      <w:r>
        <w:rPr>
          <w:rFonts w:hint="eastAsia"/>
        </w:rPr>
        <w:t>традиції</w:t>
      </w:r>
      <w:r>
        <w:t></w:t>
      </w:r>
      <w:r>
        <w:rPr>
          <w:rFonts w:hint="eastAsia"/>
        </w:rPr>
        <w:t>і</w:t>
      </w:r>
      <w:r>
        <w:t></w:t>
      </w:r>
      <w:r>
        <w:rPr>
          <w:rFonts w:hint="eastAsia"/>
        </w:rPr>
        <w:t>звичаї</w:t>
      </w:r>
      <w:r>
        <w:t></w:t>
      </w:r>
      <w:r>
        <w:rPr>
          <w:rFonts w:hint="eastAsia"/>
        </w:rPr>
        <w:t>як</w:t>
      </w:r>
      <w:r>
        <w:t></w:t>
      </w:r>
      <w:r>
        <w:rPr>
          <w:rFonts w:hint="eastAsia"/>
        </w:rPr>
        <w:t>архаїчні</w:t>
      </w:r>
      <w:r>
        <w:t></w:t>
      </w:r>
      <w:r>
        <w:t></w:t>
      </w:r>
      <w:r>
        <w:rPr>
          <w:rFonts w:hint="eastAsia"/>
        </w:rPr>
        <w:t>деструктивні</w:t>
      </w:r>
      <w:r>
        <w:t></w:t>
      </w:r>
      <w:r>
        <w:t></w:t>
      </w:r>
      <w:r>
        <w:rPr>
          <w:rFonts w:hint="eastAsia"/>
        </w:rPr>
        <w:t>висміювала</w:t>
      </w:r>
      <w:r>
        <w:t></w:t>
      </w:r>
      <w:r>
        <w:rPr>
          <w:rFonts w:hint="eastAsia"/>
        </w:rPr>
        <w:t>їх</w:t>
      </w:r>
      <w:r>
        <w:t></w:t>
      </w:r>
      <w:r>
        <w:rPr>
          <w:rFonts w:hint="eastAsia"/>
        </w:rPr>
        <w:t>з</w:t>
      </w:r>
    </w:p>
    <w:p w:rsidR="005A5D89" w:rsidRDefault="005A5D89" w:rsidP="005A5D89">
      <w:r>
        <w:rPr>
          <w:rFonts w:hint="eastAsia"/>
        </w:rPr>
        <w:t>використанням</w:t>
      </w:r>
      <w:r>
        <w:t></w:t>
      </w:r>
      <w:r>
        <w:rPr>
          <w:rFonts w:hint="eastAsia"/>
        </w:rPr>
        <w:t>художніх</w:t>
      </w:r>
      <w:r>
        <w:t></w:t>
      </w:r>
      <w:r>
        <w:rPr>
          <w:rFonts w:hint="eastAsia"/>
        </w:rPr>
        <w:t>засобів</w:t>
      </w:r>
      <w:r>
        <w:t></w:t>
      </w:r>
      <w:r>
        <w:rPr>
          <w:rFonts w:hint="eastAsia"/>
        </w:rPr>
        <w:t>бурлеску</w:t>
      </w:r>
      <w:r>
        <w:t></w:t>
      </w:r>
      <w:r>
        <w:t></w:t>
      </w:r>
      <w:r>
        <w:rPr>
          <w:rFonts w:hint="eastAsia"/>
        </w:rPr>
        <w:t>травестії</w:t>
      </w:r>
      <w:r>
        <w:t></w:t>
      </w:r>
      <w:r>
        <w:t></w:t>
      </w:r>
      <w:r>
        <w:rPr>
          <w:rFonts w:hint="eastAsia"/>
        </w:rPr>
        <w:t>Тип</w:t>
      </w:r>
      <w:r>
        <w:t></w:t>
      </w:r>
      <w:r>
        <w:rPr>
          <w:rFonts w:hint="eastAsia"/>
        </w:rPr>
        <w:t>героїко</w:t>
      </w:r>
      <w:r>
        <w:t></w:t>
      </w:r>
      <w:r>
        <w:rPr>
          <w:rFonts w:hint="eastAsia"/>
        </w:rPr>
        <w:t>романтичного</w:t>
      </w:r>
    </w:p>
    <w:p w:rsidR="005A5D89" w:rsidRDefault="005A5D89" w:rsidP="005A5D89">
      <w:r>
        <w:rPr>
          <w:rFonts w:hint="eastAsia"/>
        </w:rPr>
        <w:t>персонажа</w:t>
      </w:r>
      <w:r>
        <w:t></w:t>
      </w:r>
      <w:r>
        <w:rPr>
          <w:rFonts w:hint="eastAsia"/>
        </w:rPr>
        <w:t>поступився</w:t>
      </w:r>
      <w:r>
        <w:t></w:t>
      </w:r>
      <w:r>
        <w:rPr>
          <w:rFonts w:hint="eastAsia"/>
        </w:rPr>
        <w:t>місцем</w:t>
      </w:r>
      <w:r>
        <w:t></w:t>
      </w:r>
      <w:r>
        <w:rPr>
          <w:rFonts w:hint="eastAsia"/>
        </w:rPr>
        <w:t>персонажеві</w:t>
      </w:r>
      <w:r>
        <w:t></w:t>
      </w:r>
      <w:r>
        <w:rPr>
          <w:rFonts w:hint="eastAsia"/>
        </w:rPr>
        <w:t>трикстеру</w:t>
      </w:r>
      <w:r>
        <w:t></w:t>
      </w:r>
      <w:r>
        <w:rPr>
          <w:rFonts w:hint="eastAsia"/>
        </w:rPr>
        <w:t>або</w:t>
      </w:r>
      <w:r>
        <w:t></w:t>
      </w:r>
      <w:r>
        <w:rPr>
          <w:rFonts w:hint="eastAsia"/>
        </w:rPr>
        <w:t>персонажу</w:t>
      </w:r>
      <w:r>
        <w:t></w:t>
      </w:r>
      <w:r>
        <w:t></w:t>
      </w:r>
      <w:r>
        <w:rPr>
          <w:rFonts w:hint="eastAsia"/>
        </w:rPr>
        <w:t>націленому</w:t>
      </w:r>
      <w:r>
        <w:t></w:t>
      </w:r>
      <w:r>
        <w:rPr>
          <w:rFonts w:hint="eastAsia"/>
        </w:rPr>
        <w:t>на</w:t>
      </w:r>
    </w:p>
    <w:p w:rsidR="005A5D89" w:rsidRDefault="005A5D89" w:rsidP="005A5D89">
      <w:r>
        <w:rPr>
          <w:rFonts w:hint="eastAsia"/>
        </w:rPr>
        <w:t>майбутнє</w:t>
      </w:r>
      <w:r>
        <w:t></w:t>
      </w:r>
    </w:p>
    <w:p w:rsidR="005A5D89" w:rsidRDefault="005A5D89" w:rsidP="005A5D89">
      <w:r>
        <w:rPr>
          <w:rFonts w:hint="eastAsia"/>
        </w:rPr>
        <w:t>Відбувається</w:t>
      </w:r>
      <w:r>
        <w:t></w:t>
      </w:r>
      <w:r>
        <w:rPr>
          <w:rFonts w:hint="eastAsia"/>
        </w:rPr>
        <w:t>відбір</w:t>
      </w:r>
      <w:r>
        <w:t></w:t>
      </w:r>
      <w:r>
        <w:rPr>
          <w:rFonts w:hint="eastAsia"/>
        </w:rPr>
        <w:t>персонажів</w:t>
      </w:r>
      <w:r>
        <w:t></w:t>
      </w:r>
      <w:r>
        <w:t></w:t>
      </w:r>
      <w:r>
        <w:rPr>
          <w:rFonts w:hint="eastAsia"/>
        </w:rPr>
        <w:t>які</w:t>
      </w:r>
      <w:r>
        <w:t></w:t>
      </w:r>
      <w:r>
        <w:rPr>
          <w:rFonts w:hint="eastAsia"/>
        </w:rPr>
        <w:t>можуть</w:t>
      </w:r>
      <w:r>
        <w:t></w:t>
      </w:r>
      <w:r>
        <w:t></w:t>
      </w:r>
      <w:r>
        <w:rPr>
          <w:rFonts w:hint="eastAsia"/>
        </w:rPr>
        <w:t>озвучити</w:t>
      </w:r>
      <w:r>
        <w:t></w:t>
      </w:r>
      <w:r>
        <w:t></w:t>
      </w:r>
      <w:r>
        <w:rPr>
          <w:rFonts w:hint="eastAsia"/>
        </w:rPr>
        <w:t>голоси</w:t>
      </w:r>
      <w:r>
        <w:t></w:t>
      </w:r>
      <w:r>
        <w:rPr>
          <w:rFonts w:hint="eastAsia"/>
        </w:rPr>
        <w:t>минулого</w:t>
      </w:r>
      <w:r>
        <w:t></w:t>
      </w:r>
      <w:r>
        <w:t></w:t>
      </w:r>
      <w:r>
        <w:rPr>
          <w:rFonts w:hint="eastAsia"/>
        </w:rPr>
        <w:t>чиї</w:t>
      </w:r>
    </w:p>
    <w:p w:rsidR="005A5D89" w:rsidRDefault="005A5D89" w:rsidP="005A5D89">
      <w:r>
        <w:rPr>
          <w:rFonts w:hint="eastAsia"/>
        </w:rPr>
        <w:t>біографії</w:t>
      </w:r>
      <w:r>
        <w:t></w:t>
      </w:r>
      <w:r>
        <w:rPr>
          <w:rFonts w:hint="eastAsia"/>
        </w:rPr>
        <w:t>можуть</w:t>
      </w:r>
      <w:r>
        <w:t></w:t>
      </w:r>
      <w:r>
        <w:rPr>
          <w:rFonts w:hint="eastAsia"/>
        </w:rPr>
        <w:t>лягти</w:t>
      </w:r>
      <w:r>
        <w:t></w:t>
      </w:r>
      <w:r>
        <w:rPr>
          <w:rFonts w:hint="eastAsia"/>
        </w:rPr>
        <w:t>в</w:t>
      </w:r>
      <w:r>
        <w:t></w:t>
      </w:r>
      <w:r>
        <w:rPr>
          <w:rFonts w:hint="eastAsia"/>
        </w:rPr>
        <w:t>основу</w:t>
      </w:r>
      <w:r>
        <w:t></w:t>
      </w:r>
      <w:r>
        <w:rPr>
          <w:rFonts w:hint="eastAsia"/>
        </w:rPr>
        <w:t>актуальних</w:t>
      </w:r>
      <w:r>
        <w:t></w:t>
      </w:r>
      <w:r>
        <w:rPr>
          <w:rFonts w:hint="eastAsia"/>
        </w:rPr>
        <w:t>сюжетів</w:t>
      </w:r>
      <w:r>
        <w:t></w:t>
      </w:r>
      <w:r>
        <w:t></w:t>
      </w:r>
      <w:r>
        <w:rPr>
          <w:rFonts w:hint="eastAsia"/>
        </w:rPr>
        <w:t>тому</w:t>
      </w:r>
      <w:r>
        <w:t></w:t>
      </w:r>
      <w:r>
        <w:rPr>
          <w:rFonts w:hint="eastAsia"/>
        </w:rPr>
        <w:t>в</w:t>
      </w:r>
      <w:r>
        <w:t></w:t>
      </w:r>
      <w:r>
        <w:rPr>
          <w:rFonts w:hint="eastAsia"/>
        </w:rPr>
        <w:t>художніх</w:t>
      </w:r>
      <w:r>
        <w:t></w:t>
      </w:r>
      <w:r>
        <w:rPr>
          <w:rFonts w:hint="eastAsia"/>
        </w:rPr>
        <w:t>творах</w:t>
      </w:r>
      <w:r>
        <w:t></w:t>
      </w:r>
      <w:r>
        <w:rPr>
          <w:rFonts w:hint="eastAsia"/>
        </w:rPr>
        <w:t>цього</w:t>
      </w:r>
    </w:p>
    <w:p w:rsidR="005A5D89" w:rsidRDefault="005A5D89" w:rsidP="005A5D89">
      <w:r>
        <w:rPr>
          <w:rFonts w:hint="eastAsia"/>
        </w:rPr>
        <w:t>періоду</w:t>
      </w:r>
      <w:r>
        <w:t></w:t>
      </w:r>
      <w:r>
        <w:rPr>
          <w:rFonts w:hint="eastAsia"/>
        </w:rPr>
        <w:t>фактично</w:t>
      </w:r>
      <w:r>
        <w:t></w:t>
      </w:r>
      <w:r>
        <w:rPr>
          <w:rFonts w:hint="eastAsia"/>
        </w:rPr>
        <w:t>немає</w:t>
      </w:r>
      <w:r>
        <w:t></w:t>
      </w:r>
      <w:r>
        <w:rPr>
          <w:rFonts w:hint="eastAsia"/>
        </w:rPr>
        <w:t>сюжетів</w:t>
      </w:r>
      <w:r>
        <w:t></w:t>
      </w:r>
      <w:r>
        <w:t></w:t>
      </w:r>
      <w:r>
        <w:rPr>
          <w:rFonts w:hint="eastAsia"/>
        </w:rPr>
        <w:t>пов’язаних</w:t>
      </w:r>
      <w:r>
        <w:t></w:t>
      </w:r>
      <w:r>
        <w:rPr>
          <w:rFonts w:hint="eastAsia"/>
        </w:rPr>
        <w:t>із</w:t>
      </w:r>
      <w:r>
        <w:t></w:t>
      </w:r>
      <w:r>
        <w:rPr>
          <w:rFonts w:hint="eastAsia"/>
        </w:rPr>
        <w:t>діяльністю</w:t>
      </w:r>
      <w:r>
        <w:t></w:t>
      </w:r>
      <w:r>
        <w:rPr>
          <w:rFonts w:hint="eastAsia"/>
        </w:rPr>
        <w:t>Івана</w:t>
      </w:r>
      <w:r>
        <w:t></w:t>
      </w:r>
      <w:r>
        <w:rPr>
          <w:rFonts w:hint="eastAsia"/>
        </w:rPr>
        <w:t>Мазепи</w:t>
      </w:r>
      <w:r>
        <w:t></w:t>
      </w:r>
      <w:r>
        <w:t></w:t>
      </w:r>
      <w:r>
        <w:rPr>
          <w:rFonts w:hint="eastAsia"/>
        </w:rPr>
        <w:t>проте</w:t>
      </w:r>
    </w:p>
    <w:p w:rsidR="005A5D89" w:rsidRDefault="005A5D89" w:rsidP="005A5D89">
      <w:r>
        <w:rPr>
          <w:rFonts w:hint="eastAsia"/>
        </w:rPr>
        <w:t>актуалізовано</w:t>
      </w:r>
      <w:r>
        <w:t></w:t>
      </w:r>
      <w:r>
        <w:rPr>
          <w:rFonts w:hint="eastAsia"/>
        </w:rPr>
        <w:t>фабули</w:t>
      </w:r>
      <w:r>
        <w:t></w:t>
      </w:r>
      <w:r>
        <w:t></w:t>
      </w:r>
      <w:r>
        <w:rPr>
          <w:rFonts w:hint="eastAsia"/>
        </w:rPr>
        <w:t>в</w:t>
      </w:r>
      <w:r>
        <w:t></w:t>
      </w:r>
      <w:r>
        <w:rPr>
          <w:rFonts w:hint="eastAsia"/>
        </w:rPr>
        <w:t>яких</w:t>
      </w:r>
      <w:r>
        <w:t></w:t>
      </w:r>
      <w:r>
        <w:rPr>
          <w:rFonts w:hint="eastAsia"/>
        </w:rPr>
        <w:t>відображена</w:t>
      </w:r>
      <w:r>
        <w:t></w:t>
      </w:r>
      <w:r>
        <w:rPr>
          <w:rFonts w:hint="eastAsia"/>
        </w:rPr>
        <w:t>історія</w:t>
      </w:r>
      <w:r>
        <w:t></w:t>
      </w:r>
      <w:r>
        <w:rPr>
          <w:rFonts w:hint="eastAsia"/>
        </w:rPr>
        <w:t>стосунків</w:t>
      </w:r>
      <w:r>
        <w:t></w:t>
      </w:r>
      <w:r>
        <w:rPr>
          <w:rFonts w:hint="eastAsia"/>
        </w:rPr>
        <w:t>Богдана</w:t>
      </w:r>
      <w:r>
        <w:t></w:t>
      </w:r>
      <w:r>
        <w:rPr>
          <w:rFonts w:hint="eastAsia"/>
        </w:rPr>
        <w:t>Хмельницького</w:t>
      </w:r>
    </w:p>
    <w:p w:rsidR="005A5D89" w:rsidRDefault="005A5D89" w:rsidP="005A5D89">
      <w:r>
        <w:rPr>
          <w:rFonts w:hint="eastAsia"/>
        </w:rPr>
        <w:t>і</w:t>
      </w:r>
      <w:r>
        <w:t></w:t>
      </w:r>
      <w:r>
        <w:rPr>
          <w:rFonts w:hint="eastAsia"/>
        </w:rPr>
        <w:t>Москви</w:t>
      </w:r>
      <w:r>
        <w:t></w:t>
      </w:r>
      <w:r>
        <w:t></w:t>
      </w:r>
      <w:r>
        <w:rPr>
          <w:rFonts w:hint="eastAsia"/>
        </w:rPr>
        <w:t>творча</w:t>
      </w:r>
      <w:r>
        <w:t></w:t>
      </w:r>
      <w:r>
        <w:rPr>
          <w:rFonts w:hint="eastAsia"/>
        </w:rPr>
        <w:t>практика</w:t>
      </w:r>
      <w:r>
        <w:t></w:t>
      </w:r>
      <w:r>
        <w:rPr>
          <w:rFonts w:hint="eastAsia"/>
        </w:rPr>
        <w:t>О</w:t>
      </w:r>
      <w:r>
        <w:t></w:t>
      </w:r>
      <w:r>
        <w:t></w:t>
      </w:r>
      <w:r>
        <w:rPr>
          <w:rFonts w:hint="eastAsia"/>
        </w:rPr>
        <w:t>Корнійчука</w:t>
      </w:r>
      <w:r>
        <w:t></w:t>
      </w:r>
      <w:r>
        <w:rPr>
          <w:rFonts w:hint="eastAsia"/>
        </w:rPr>
        <w:t>та</w:t>
      </w:r>
      <w:r>
        <w:t></w:t>
      </w:r>
      <w:r>
        <w:rPr>
          <w:rFonts w:hint="eastAsia"/>
        </w:rPr>
        <w:t>І</w:t>
      </w:r>
      <w:r>
        <w:t></w:t>
      </w:r>
      <w:r>
        <w:t></w:t>
      </w:r>
      <w:r>
        <w:rPr>
          <w:rFonts w:hint="eastAsia"/>
        </w:rPr>
        <w:t>Кочерги</w:t>
      </w:r>
      <w:r>
        <w:t></w:t>
      </w:r>
      <w:r>
        <w:t></w:t>
      </w:r>
    </w:p>
    <w:p w:rsidR="005A5D89" w:rsidRDefault="005A5D89" w:rsidP="005A5D89">
      <w:r>
        <w:t></w:t>
      </w:r>
      <w:r>
        <w:t></w:t>
      </w:r>
      <w:r>
        <w:t></w:t>
      </w:r>
    </w:p>
    <w:p w:rsidR="005A5D89" w:rsidRDefault="005A5D89" w:rsidP="005A5D89">
      <w:r>
        <w:rPr>
          <w:rFonts w:hint="eastAsia"/>
        </w:rPr>
        <w:t>Риторично</w:t>
      </w:r>
      <w:r>
        <w:t></w:t>
      </w:r>
      <w:r>
        <w:rPr>
          <w:rFonts w:hint="eastAsia"/>
        </w:rPr>
        <w:t>ідеологічна</w:t>
      </w:r>
      <w:r>
        <w:t></w:t>
      </w:r>
      <w:r>
        <w:rPr>
          <w:rFonts w:hint="eastAsia"/>
        </w:rPr>
        <w:t>концепція</w:t>
      </w:r>
      <w:r>
        <w:t></w:t>
      </w:r>
      <w:r>
        <w:rPr>
          <w:rFonts w:hint="eastAsia"/>
        </w:rPr>
        <w:t>минулого</w:t>
      </w:r>
      <w:r>
        <w:t></w:t>
      </w:r>
      <w:r>
        <w:rPr>
          <w:rFonts w:hint="eastAsia"/>
        </w:rPr>
        <w:t>як</w:t>
      </w:r>
      <w:r>
        <w:t></w:t>
      </w:r>
      <w:r>
        <w:rPr>
          <w:rFonts w:hint="eastAsia"/>
        </w:rPr>
        <w:t>деструктивного</w:t>
      </w:r>
      <w:r>
        <w:t></w:t>
      </w:r>
      <w:r>
        <w:rPr>
          <w:rFonts w:hint="eastAsia"/>
        </w:rPr>
        <w:t>компонента</w:t>
      </w:r>
      <w:r>
        <w:t></w:t>
      </w:r>
    </w:p>
    <w:p w:rsidR="005A5D89" w:rsidRDefault="005A5D89" w:rsidP="005A5D89">
      <w:r>
        <w:rPr>
          <w:rFonts w:hint="eastAsia"/>
        </w:rPr>
        <w:t>який</w:t>
      </w:r>
      <w:r>
        <w:t></w:t>
      </w:r>
      <w:r>
        <w:rPr>
          <w:rFonts w:hint="eastAsia"/>
        </w:rPr>
        <w:t>заважає</w:t>
      </w:r>
      <w:r>
        <w:t></w:t>
      </w:r>
      <w:r>
        <w:rPr>
          <w:rFonts w:hint="eastAsia"/>
        </w:rPr>
        <w:t>майбутньому</w:t>
      </w:r>
      <w:r>
        <w:t></w:t>
      </w:r>
      <w:r>
        <w:rPr>
          <w:rFonts w:hint="eastAsia"/>
        </w:rPr>
        <w:t>поступу</w:t>
      </w:r>
      <w:r>
        <w:t></w:t>
      </w:r>
      <w:r>
        <w:t></w:t>
      </w:r>
      <w:r>
        <w:rPr>
          <w:rFonts w:hint="eastAsia"/>
        </w:rPr>
        <w:t>руйнувала</w:t>
      </w:r>
      <w:r>
        <w:t></w:t>
      </w:r>
      <w:r>
        <w:rPr>
          <w:rFonts w:hint="eastAsia"/>
        </w:rPr>
        <w:t>цілісність</w:t>
      </w:r>
      <w:r>
        <w:t></w:t>
      </w:r>
      <w:r>
        <w:rPr>
          <w:rFonts w:hint="eastAsia"/>
        </w:rPr>
        <w:t>національного</w:t>
      </w:r>
      <w:r>
        <w:t></w:t>
      </w:r>
      <w:r>
        <w:rPr>
          <w:rFonts w:hint="eastAsia"/>
        </w:rPr>
        <w:t>історичного</w:t>
      </w:r>
    </w:p>
    <w:p w:rsidR="005A5D89" w:rsidRDefault="005A5D89" w:rsidP="005A5D89">
      <w:r>
        <w:rPr>
          <w:rFonts w:hint="eastAsia"/>
        </w:rPr>
        <w:t>наративу</w:t>
      </w:r>
      <w:r>
        <w:t></w:t>
      </w:r>
      <w:r>
        <w:t></w:t>
      </w:r>
      <w:r>
        <w:rPr>
          <w:rFonts w:hint="eastAsia"/>
        </w:rPr>
        <w:t>деформувала</w:t>
      </w:r>
      <w:r>
        <w:t></w:t>
      </w:r>
      <w:r>
        <w:rPr>
          <w:rFonts w:hint="eastAsia"/>
        </w:rPr>
        <w:t>історичну</w:t>
      </w:r>
      <w:r>
        <w:t></w:t>
      </w:r>
      <w:r>
        <w:rPr>
          <w:rFonts w:hint="eastAsia"/>
        </w:rPr>
        <w:t>колективну</w:t>
      </w:r>
      <w:r>
        <w:t></w:t>
      </w:r>
      <w:r>
        <w:rPr>
          <w:rFonts w:hint="eastAsia"/>
        </w:rPr>
        <w:t>та</w:t>
      </w:r>
      <w:r>
        <w:t></w:t>
      </w:r>
      <w:r>
        <w:rPr>
          <w:rFonts w:hint="eastAsia"/>
        </w:rPr>
        <w:t>індивідуальну</w:t>
      </w:r>
      <w:r>
        <w:t></w:t>
      </w:r>
      <w:r>
        <w:rPr>
          <w:rFonts w:hint="eastAsia"/>
        </w:rPr>
        <w:t>пам’ять</w:t>
      </w:r>
      <w:r>
        <w:t></w:t>
      </w:r>
      <w:r>
        <w:rPr>
          <w:rFonts w:hint="eastAsia"/>
        </w:rPr>
        <w:t>українців</w:t>
      </w:r>
      <w:r>
        <w:t></w:t>
      </w:r>
      <w:r>
        <w:t></w:t>
      </w:r>
      <w:r>
        <w:rPr>
          <w:rFonts w:hint="eastAsia"/>
        </w:rPr>
        <w:t>І</w:t>
      </w:r>
    </w:p>
    <w:p w:rsidR="005A5D89" w:rsidRDefault="005A5D89" w:rsidP="005A5D89">
      <w:r>
        <w:rPr>
          <w:rFonts w:hint="eastAsia"/>
        </w:rPr>
        <w:t>якщо</w:t>
      </w:r>
      <w:r>
        <w:t></w:t>
      </w:r>
      <w:r>
        <w:rPr>
          <w:rFonts w:hint="eastAsia"/>
        </w:rPr>
        <w:t>перші</w:t>
      </w:r>
      <w:r>
        <w:t></w:t>
      </w:r>
      <w:r>
        <w:rPr>
          <w:rFonts w:hint="eastAsia"/>
        </w:rPr>
        <w:t>десятиліття</w:t>
      </w:r>
      <w:r>
        <w:t></w:t>
      </w:r>
      <w:r>
        <w:rPr>
          <w:rFonts w:hint="eastAsia"/>
        </w:rPr>
        <w:t>ХХ</w:t>
      </w:r>
      <w:r>
        <w:t></w:t>
      </w:r>
      <w:r>
        <w:rPr>
          <w:rFonts w:hint="eastAsia"/>
        </w:rPr>
        <w:t>століття</w:t>
      </w:r>
      <w:r>
        <w:t></w:t>
      </w:r>
      <w:r>
        <w:rPr>
          <w:rFonts w:hint="eastAsia"/>
        </w:rPr>
        <w:t>у</w:t>
      </w:r>
      <w:r>
        <w:t></w:t>
      </w:r>
      <w:r>
        <w:rPr>
          <w:rFonts w:hint="eastAsia"/>
        </w:rPr>
        <w:t>цій</w:t>
      </w:r>
      <w:r>
        <w:t></w:t>
      </w:r>
      <w:r>
        <w:rPr>
          <w:rFonts w:hint="eastAsia"/>
        </w:rPr>
        <w:t>пам’яті</w:t>
      </w:r>
      <w:r>
        <w:t></w:t>
      </w:r>
      <w:r>
        <w:rPr>
          <w:rFonts w:hint="eastAsia"/>
        </w:rPr>
        <w:t>ще</w:t>
      </w:r>
      <w:r>
        <w:t></w:t>
      </w:r>
      <w:r>
        <w:rPr>
          <w:rFonts w:hint="eastAsia"/>
        </w:rPr>
        <w:t>зберігався</w:t>
      </w:r>
      <w:r>
        <w:t></w:t>
      </w:r>
      <w:r>
        <w:rPr>
          <w:rFonts w:hint="eastAsia"/>
        </w:rPr>
        <w:t>спогад</w:t>
      </w:r>
      <w:r>
        <w:t></w:t>
      </w:r>
      <w:r>
        <w:rPr>
          <w:rFonts w:hint="eastAsia"/>
        </w:rPr>
        <w:t>про</w:t>
      </w:r>
      <w:r>
        <w:t></w:t>
      </w:r>
      <w:r>
        <w:rPr>
          <w:rFonts w:hint="eastAsia"/>
        </w:rPr>
        <w:t>Україну</w:t>
      </w:r>
    </w:p>
    <w:p w:rsidR="005A5D89" w:rsidRDefault="005A5D89" w:rsidP="005A5D89">
      <w:r>
        <w:rPr>
          <w:rFonts w:hint="eastAsia"/>
        </w:rPr>
        <w:t>як</w:t>
      </w:r>
      <w:r>
        <w:t></w:t>
      </w:r>
      <w:r>
        <w:rPr>
          <w:rFonts w:hint="eastAsia"/>
        </w:rPr>
        <w:t>образ</w:t>
      </w:r>
      <w:r>
        <w:t></w:t>
      </w:r>
      <w:r>
        <w:rPr>
          <w:rFonts w:hint="eastAsia"/>
        </w:rPr>
        <w:t>матері</w:t>
      </w:r>
      <w:r>
        <w:t></w:t>
      </w:r>
      <w:r>
        <w:t></w:t>
      </w:r>
      <w:r>
        <w:rPr>
          <w:rFonts w:hint="eastAsia"/>
        </w:rPr>
        <w:t>за</w:t>
      </w:r>
      <w:r>
        <w:t></w:t>
      </w:r>
      <w:r>
        <w:rPr>
          <w:rFonts w:hint="eastAsia"/>
        </w:rPr>
        <w:t>яку</w:t>
      </w:r>
      <w:r>
        <w:t></w:t>
      </w:r>
      <w:r>
        <w:rPr>
          <w:rFonts w:hint="eastAsia"/>
        </w:rPr>
        <w:t>і</w:t>
      </w:r>
      <w:r>
        <w:t></w:t>
      </w:r>
      <w:r>
        <w:rPr>
          <w:rFonts w:hint="eastAsia"/>
        </w:rPr>
        <w:t>життя</w:t>
      </w:r>
      <w:r>
        <w:t></w:t>
      </w:r>
      <w:r>
        <w:rPr>
          <w:rFonts w:hint="eastAsia"/>
        </w:rPr>
        <w:t>не</w:t>
      </w:r>
      <w:r>
        <w:t></w:t>
      </w:r>
      <w:r>
        <w:rPr>
          <w:rFonts w:hint="eastAsia"/>
        </w:rPr>
        <w:t>шкода</w:t>
      </w:r>
      <w:r>
        <w:t></w:t>
      </w:r>
      <w:r>
        <w:rPr>
          <w:rFonts w:hint="eastAsia"/>
        </w:rPr>
        <w:t>віддати</w:t>
      </w:r>
      <w:r>
        <w:t></w:t>
      </w:r>
      <w:r>
        <w:t></w:t>
      </w:r>
      <w:r>
        <w:rPr>
          <w:rFonts w:hint="eastAsia"/>
        </w:rPr>
        <w:t>то</w:t>
      </w:r>
      <w:r>
        <w:t></w:t>
      </w:r>
      <w:r>
        <w:rPr>
          <w:rFonts w:hint="eastAsia"/>
        </w:rPr>
        <w:t>починаючи</w:t>
      </w:r>
      <w:r>
        <w:t></w:t>
      </w:r>
      <w:r>
        <w:rPr>
          <w:rFonts w:hint="eastAsia"/>
        </w:rPr>
        <w:t>з</w:t>
      </w:r>
      <w:r>
        <w:t></w:t>
      </w:r>
      <w:r>
        <w:t></w:t>
      </w:r>
      <w:r>
        <w:t></w:t>
      </w:r>
      <w:r>
        <w:t></w:t>
      </w:r>
      <w:r>
        <w:t></w:t>
      </w:r>
      <w:r>
        <w:t></w:t>
      </w:r>
      <w:r>
        <w:rPr>
          <w:rFonts w:hint="eastAsia"/>
        </w:rPr>
        <w:t>х</w:t>
      </w:r>
      <w:r>
        <w:t></w:t>
      </w:r>
      <w:r>
        <w:rPr>
          <w:rFonts w:hint="eastAsia"/>
        </w:rPr>
        <w:t>років</w:t>
      </w:r>
      <w:r>
        <w:t></w:t>
      </w:r>
      <w:r>
        <w:rPr>
          <w:rFonts w:hint="eastAsia"/>
        </w:rPr>
        <w:t>він</w:t>
      </w:r>
    </w:p>
    <w:p w:rsidR="005A5D89" w:rsidRDefault="005A5D89" w:rsidP="005A5D89">
      <w:r>
        <w:rPr>
          <w:rFonts w:hint="eastAsia"/>
        </w:rPr>
        <w:t>поступово</w:t>
      </w:r>
      <w:r>
        <w:t></w:t>
      </w:r>
      <w:r>
        <w:rPr>
          <w:rFonts w:hint="eastAsia"/>
        </w:rPr>
        <w:t>заміщувався</w:t>
      </w:r>
      <w:r>
        <w:t></w:t>
      </w:r>
      <w:r>
        <w:rPr>
          <w:rFonts w:hint="eastAsia"/>
        </w:rPr>
        <w:t>образом</w:t>
      </w:r>
      <w:r>
        <w:t></w:t>
      </w:r>
      <w:r>
        <w:rPr>
          <w:rFonts w:hint="eastAsia"/>
        </w:rPr>
        <w:t>країни</w:t>
      </w:r>
      <w:r>
        <w:t></w:t>
      </w:r>
      <w:r>
        <w:rPr>
          <w:rFonts w:hint="eastAsia"/>
        </w:rPr>
        <w:t>Рад</w:t>
      </w:r>
      <w:r>
        <w:t></w:t>
      </w:r>
      <w:r>
        <w:t></w:t>
      </w:r>
      <w:r>
        <w:rPr>
          <w:rFonts w:hint="eastAsia"/>
        </w:rPr>
        <w:t>Радянського</w:t>
      </w:r>
      <w:r>
        <w:t></w:t>
      </w:r>
      <w:r>
        <w:rPr>
          <w:rFonts w:hint="eastAsia"/>
        </w:rPr>
        <w:t>Союзу</w:t>
      </w:r>
      <w:r>
        <w:t></w:t>
      </w:r>
      <w:r>
        <w:t></w:t>
      </w:r>
      <w:r>
        <w:rPr>
          <w:rFonts w:hint="eastAsia"/>
        </w:rPr>
        <w:t>а</w:t>
      </w:r>
      <w:r>
        <w:t></w:t>
      </w:r>
      <w:r>
        <w:rPr>
          <w:rFonts w:hint="eastAsia"/>
        </w:rPr>
        <w:t>власне</w:t>
      </w:r>
      <w:r>
        <w:t></w:t>
      </w:r>
      <w:r>
        <w:rPr>
          <w:rFonts w:hint="eastAsia"/>
        </w:rPr>
        <w:t>українська</w:t>
      </w:r>
    </w:p>
    <w:p w:rsidR="005A5D89" w:rsidRDefault="005A5D89" w:rsidP="005A5D89">
      <w:r>
        <w:rPr>
          <w:rFonts w:hint="eastAsia"/>
        </w:rPr>
        <w:t>ідентичність</w:t>
      </w:r>
      <w:r>
        <w:t></w:t>
      </w:r>
      <w:r>
        <w:rPr>
          <w:rFonts w:hint="eastAsia"/>
        </w:rPr>
        <w:t>заміщувалася</w:t>
      </w:r>
      <w:r>
        <w:t></w:t>
      </w:r>
      <w:r>
        <w:rPr>
          <w:rFonts w:hint="eastAsia"/>
        </w:rPr>
        <w:t>радянською</w:t>
      </w:r>
      <w:r>
        <w:t></w:t>
      </w:r>
    </w:p>
    <w:p w:rsidR="005A5D89" w:rsidRDefault="005A5D89" w:rsidP="005A5D89">
      <w:r>
        <w:rPr>
          <w:rFonts w:hint="eastAsia"/>
        </w:rPr>
        <w:t>Українська</w:t>
      </w:r>
      <w:r>
        <w:t></w:t>
      </w:r>
      <w:r>
        <w:rPr>
          <w:rFonts w:hint="eastAsia"/>
        </w:rPr>
        <w:t>драматургія</w:t>
      </w:r>
      <w:r>
        <w:t></w:t>
      </w:r>
      <w:r>
        <w:rPr>
          <w:rFonts w:hint="eastAsia"/>
        </w:rPr>
        <w:t>дала</w:t>
      </w:r>
      <w:r>
        <w:t></w:t>
      </w:r>
      <w:r>
        <w:rPr>
          <w:rFonts w:hint="eastAsia"/>
        </w:rPr>
        <w:t>життя</w:t>
      </w:r>
      <w:r>
        <w:t></w:t>
      </w:r>
      <w:r>
        <w:rPr>
          <w:rFonts w:hint="eastAsia"/>
        </w:rPr>
        <w:t>символічним</w:t>
      </w:r>
      <w:r>
        <w:t></w:t>
      </w:r>
      <w:r>
        <w:rPr>
          <w:rFonts w:hint="eastAsia"/>
        </w:rPr>
        <w:t>національним</w:t>
      </w:r>
      <w:r>
        <w:t></w:t>
      </w:r>
      <w:r>
        <w:rPr>
          <w:rFonts w:hint="eastAsia"/>
        </w:rPr>
        <w:t>архетипам</w:t>
      </w:r>
      <w:r>
        <w:t></w:t>
      </w:r>
    </w:p>
    <w:p w:rsidR="005A5D89" w:rsidRDefault="005A5D89" w:rsidP="005A5D89">
      <w:r>
        <w:rPr>
          <w:rFonts w:hint="eastAsia"/>
        </w:rPr>
        <w:t>чия</w:t>
      </w:r>
      <w:r>
        <w:t></w:t>
      </w:r>
      <w:r>
        <w:rPr>
          <w:rFonts w:hint="eastAsia"/>
        </w:rPr>
        <w:t>діяльність</w:t>
      </w:r>
      <w:r>
        <w:t></w:t>
      </w:r>
      <w:r>
        <w:rPr>
          <w:rFonts w:hint="eastAsia"/>
        </w:rPr>
        <w:t>була</w:t>
      </w:r>
      <w:r>
        <w:t></w:t>
      </w:r>
      <w:r>
        <w:rPr>
          <w:rFonts w:hint="eastAsia"/>
        </w:rPr>
        <w:t>орієнтована</w:t>
      </w:r>
      <w:r>
        <w:t></w:t>
      </w:r>
      <w:r>
        <w:rPr>
          <w:rFonts w:hint="eastAsia"/>
        </w:rPr>
        <w:t>на</w:t>
      </w:r>
      <w:r>
        <w:t></w:t>
      </w:r>
      <w:r>
        <w:rPr>
          <w:rFonts w:hint="eastAsia"/>
        </w:rPr>
        <w:t>збереження</w:t>
      </w:r>
      <w:r>
        <w:t></w:t>
      </w:r>
      <w:r>
        <w:rPr>
          <w:rFonts w:hint="eastAsia"/>
        </w:rPr>
        <w:t>національної</w:t>
      </w:r>
      <w:r>
        <w:t></w:t>
      </w:r>
      <w:r>
        <w:rPr>
          <w:rFonts w:hint="eastAsia"/>
        </w:rPr>
        <w:t>самобутності</w:t>
      </w:r>
      <w:r>
        <w:t></w:t>
      </w:r>
      <w:r>
        <w:rPr>
          <w:rFonts w:hint="eastAsia"/>
        </w:rPr>
        <w:t>та</w:t>
      </w:r>
    </w:p>
    <w:p w:rsidR="005A5D89" w:rsidRDefault="005A5D89" w:rsidP="005A5D89">
      <w:r>
        <w:rPr>
          <w:rFonts w:hint="eastAsia"/>
        </w:rPr>
        <w:t>відстоювання</w:t>
      </w:r>
      <w:r>
        <w:t></w:t>
      </w:r>
      <w:r>
        <w:rPr>
          <w:rFonts w:hint="eastAsia"/>
        </w:rPr>
        <w:t>самостійності</w:t>
      </w:r>
      <w:r>
        <w:t></w:t>
      </w:r>
      <w:r>
        <w:rPr>
          <w:rFonts w:hint="eastAsia"/>
        </w:rPr>
        <w:t>України</w:t>
      </w:r>
      <w:r>
        <w:t></w:t>
      </w:r>
      <w:r>
        <w:t></w:t>
      </w:r>
      <w:r>
        <w:rPr>
          <w:rFonts w:hint="eastAsia"/>
        </w:rPr>
        <w:t>Однак</w:t>
      </w:r>
      <w:r>
        <w:t></w:t>
      </w:r>
      <w:r>
        <w:rPr>
          <w:rFonts w:hint="eastAsia"/>
        </w:rPr>
        <w:t>у</w:t>
      </w:r>
      <w:r>
        <w:t></w:t>
      </w:r>
      <w:r>
        <w:rPr>
          <w:rFonts w:hint="eastAsia"/>
        </w:rPr>
        <w:t>період</w:t>
      </w:r>
      <w:r>
        <w:t></w:t>
      </w:r>
      <w:r>
        <w:t></w:t>
      </w:r>
      <w:r>
        <w:t></w:t>
      </w:r>
      <w:r>
        <w:t></w:t>
      </w:r>
      <w:r>
        <w:t></w:t>
      </w:r>
      <w:r>
        <w:t></w:t>
      </w:r>
      <w:r>
        <w:t></w:t>
      </w:r>
      <w:r>
        <w:t></w:t>
      </w:r>
      <w:r>
        <w:t></w:t>
      </w:r>
      <w:r>
        <w:rPr>
          <w:rFonts w:hint="eastAsia"/>
        </w:rPr>
        <w:t>х</w:t>
      </w:r>
      <w:r>
        <w:t></w:t>
      </w:r>
      <w:r>
        <w:rPr>
          <w:rFonts w:hint="eastAsia"/>
        </w:rPr>
        <w:t>років</w:t>
      </w:r>
      <w:r>
        <w:t></w:t>
      </w:r>
      <w:r>
        <w:rPr>
          <w:rFonts w:hint="eastAsia"/>
        </w:rPr>
        <w:t>було</w:t>
      </w:r>
      <w:r>
        <w:t></w:t>
      </w:r>
      <w:r>
        <w:rPr>
          <w:rFonts w:hint="eastAsia"/>
        </w:rPr>
        <w:t>зміщено</w:t>
      </w:r>
    </w:p>
    <w:p w:rsidR="005A5D89" w:rsidRDefault="005A5D89" w:rsidP="005A5D89">
      <w:r>
        <w:rPr>
          <w:rFonts w:hint="eastAsia"/>
        </w:rPr>
        <w:t>домінанти</w:t>
      </w:r>
      <w:r>
        <w:t></w:t>
      </w:r>
      <w:r>
        <w:rPr>
          <w:rFonts w:hint="eastAsia"/>
        </w:rPr>
        <w:t>навіть</w:t>
      </w:r>
      <w:r>
        <w:t></w:t>
      </w:r>
      <w:r>
        <w:rPr>
          <w:rFonts w:hint="eastAsia"/>
        </w:rPr>
        <w:t>у</w:t>
      </w:r>
      <w:r>
        <w:t></w:t>
      </w:r>
      <w:r>
        <w:rPr>
          <w:rFonts w:hint="eastAsia"/>
        </w:rPr>
        <w:t>змалюванні</w:t>
      </w:r>
      <w:r>
        <w:t></w:t>
      </w:r>
      <w:r>
        <w:rPr>
          <w:rFonts w:hint="eastAsia"/>
        </w:rPr>
        <w:t>образу</w:t>
      </w:r>
      <w:r>
        <w:t></w:t>
      </w:r>
      <w:r>
        <w:rPr>
          <w:rFonts w:hint="eastAsia"/>
        </w:rPr>
        <w:t>Богдана</w:t>
      </w:r>
      <w:r>
        <w:t></w:t>
      </w:r>
      <w:r>
        <w:rPr>
          <w:rFonts w:hint="eastAsia"/>
        </w:rPr>
        <w:t>Хмельницького</w:t>
      </w:r>
      <w:r>
        <w:t></w:t>
      </w:r>
      <w:r>
        <w:t></w:t>
      </w:r>
      <w:r>
        <w:rPr>
          <w:rFonts w:hint="eastAsia"/>
        </w:rPr>
        <w:t>Петро</w:t>
      </w:r>
      <w:r>
        <w:t></w:t>
      </w:r>
      <w:r>
        <w:rPr>
          <w:rFonts w:hint="eastAsia"/>
        </w:rPr>
        <w:t>Панч</w:t>
      </w:r>
    </w:p>
    <w:p w:rsidR="005A5D89" w:rsidRDefault="005A5D89" w:rsidP="005A5D89">
      <w:r>
        <w:t></w:t>
      </w:r>
      <w:r>
        <w:t></w:t>
      </w:r>
      <w:r>
        <w:rPr>
          <w:rFonts w:hint="eastAsia"/>
        </w:rPr>
        <w:t>Гомоніла</w:t>
      </w:r>
      <w:r>
        <w:t></w:t>
      </w:r>
      <w:r>
        <w:rPr>
          <w:rFonts w:hint="eastAsia"/>
        </w:rPr>
        <w:t>Україна</w:t>
      </w:r>
      <w:r>
        <w:t></w:t>
      </w:r>
      <w:r>
        <w:t></w:t>
      </w:r>
      <w:r>
        <w:t></w:t>
      </w:r>
      <w:r>
        <w:t></w:t>
      </w:r>
      <w:r>
        <w:rPr>
          <w:rFonts w:hint="eastAsia"/>
        </w:rPr>
        <w:t>Олександр</w:t>
      </w:r>
      <w:r>
        <w:t></w:t>
      </w:r>
      <w:r>
        <w:rPr>
          <w:rFonts w:hint="eastAsia"/>
        </w:rPr>
        <w:t>Корнійчук</w:t>
      </w:r>
      <w:r>
        <w:t></w:t>
      </w:r>
      <w:r>
        <w:t></w:t>
      </w:r>
      <w:r>
        <w:t></w:t>
      </w:r>
      <w:r>
        <w:rPr>
          <w:rFonts w:hint="eastAsia"/>
        </w:rPr>
        <w:t>Богдан</w:t>
      </w:r>
      <w:r>
        <w:t></w:t>
      </w:r>
      <w:r>
        <w:rPr>
          <w:rFonts w:hint="eastAsia"/>
        </w:rPr>
        <w:t>Хмельницький</w:t>
      </w:r>
      <w:r>
        <w:t></w:t>
      </w:r>
      <w:r>
        <w:t></w:t>
      </w:r>
      <w:r>
        <w:t></w:t>
      </w:r>
      <w:r>
        <w:t></w:t>
      </w:r>
      <w:r>
        <w:rPr>
          <w:rFonts w:hint="eastAsia"/>
        </w:rPr>
        <w:t>Натан</w:t>
      </w:r>
    </w:p>
    <w:p w:rsidR="005A5D89" w:rsidRDefault="005A5D89" w:rsidP="005A5D89">
      <w:r>
        <w:rPr>
          <w:rFonts w:hint="eastAsia"/>
        </w:rPr>
        <w:t>Рибак</w:t>
      </w:r>
      <w:r>
        <w:t></w:t>
      </w:r>
      <w:r>
        <w:t></w:t>
      </w:r>
      <w:r>
        <w:t></w:t>
      </w:r>
      <w:r>
        <w:rPr>
          <w:rFonts w:hint="eastAsia"/>
        </w:rPr>
        <w:t>Переяславська</w:t>
      </w:r>
      <w:r>
        <w:t></w:t>
      </w:r>
      <w:r>
        <w:rPr>
          <w:rFonts w:hint="eastAsia"/>
        </w:rPr>
        <w:t>Рада</w:t>
      </w:r>
      <w:r>
        <w:t></w:t>
      </w:r>
      <w:r>
        <w:t></w:t>
      </w:r>
      <w:r>
        <w:t></w:t>
      </w:r>
      <w:r>
        <w:t></w:t>
      </w:r>
      <w:r>
        <w:t></w:t>
      </w:r>
      <w:r>
        <w:rPr>
          <w:rFonts w:hint="eastAsia"/>
        </w:rPr>
        <w:t>А</w:t>
      </w:r>
      <w:r>
        <w:t></w:t>
      </w:r>
      <w:r>
        <w:rPr>
          <w:rFonts w:hint="eastAsia"/>
        </w:rPr>
        <w:t>єдиний</w:t>
      </w:r>
      <w:r>
        <w:t></w:t>
      </w:r>
      <w:r>
        <w:rPr>
          <w:rFonts w:hint="eastAsia"/>
        </w:rPr>
        <w:t>сюжет</w:t>
      </w:r>
      <w:r>
        <w:t></w:t>
      </w:r>
      <w:r>
        <w:t></w:t>
      </w:r>
      <w:r>
        <w:rPr>
          <w:rFonts w:hint="eastAsia"/>
        </w:rPr>
        <w:t>котрий</w:t>
      </w:r>
      <w:r>
        <w:t></w:t>
      </w:r>
      <w:r>
        <w:rPr>
          <w:rFonts w:hint="eastAsia"/>
        </w:rPr>
        <w:t>міг</w:t>
      </w:r>
      <w:r>
        <w:t></w:t>
      </w:r>
      <w:r>
        <w:rPr>
          <w:rFonts w:hint="eastAsia"/>
        </w:rPr>
        <w:t>зцементувати</w:t>
      </w:r>
    </w:p>
    <w:p w:rsidR="005A5D89" w:rsidRDefault="005A5D89" w:rsidP="005A5D89">
      <w:r>
        <w:rPr>
          <w:rFonts w:hint="eastAsia"/>
        </w:rPr>
        <w:t>український</w:t>
      </w:r>
      <w:r>
        <w:t></w:t>
      </w:r>
      <w:r>
        <w:rPr>
          <w:rFonts w:hint="eastAsia"/>
        </w:rPr>
        <w:t>національний</w:t>
      </w:r>
      <w:r>
        <w:t></w:t>
      </w:r>
      <w:r>
        <w:rPr>
          <w:rFonts w:hint="eastAsia"/>
        </w:rPr>
        <w:t>історичний</w:t>
      </w:r>
      <w:r>
        <w:t></w:t>
      </w:r>
      <w:r>
        <w:rPr>
          <w:rFonts w:hint="eastAsia"/>
        </w:rPr>
        <w:t>наратив</w:t>
      </w:r>
      <w:r>
        <w:t></w:t>
      </w:r>
      <w:r>
        <w:t></w:t>
      </w:r>
      <w:r>
        <w:rPr>
          <w:rFonts w:hint="eastAsia"/>
        </w:rPr>
        <w:t>–</w:t>
      </w:r>
      <w:r>
        <w:t></w:t>
      </w:r>
      <w:r>
        <w:rPr>
          <w:rFonts w:hint="eastAsia"/>
        </w:rPr>
        <w:t>самовіддане</w:t>
      </w:r>
      <w:r>
        <w:t></w:t>
      </w:r>
      <w:r>
        <w:rPr>
          <w:rFonts w:hint="eastAsia"/>
        </w:rPr>
        <w:t>служіння</w:t>
      </w:r>
      <w:r>
        <w:t></w:t>
      </w:r>
      <w:r>
        <w:rPr>
          <w:rFonts w:hint="eastAsia"/>
        </w:rPr>
        <w:t>героялицаря</w:t>
      </w:r>
      <w:r>
        <w:t></w:t>
      </w:r>
      <w:r>
        <w:rPr>
          <w:rFonts w:hint="eastAsia"/>
        </w:rPr>
        <w:t>Україні</w:t>
      </w:r>
      <w:r>
        <w:t></w:t>
      </w:r>
      <w:r>
        <w:rPr>
          <w:rFonts w:hint="eastAsia"/>
        </w:rPr>
        <w:t>–</w:t>
      </w:r>
      <w:r>
        <w:t></w:t>
      </w:r>
      <w:r>
        <w:rPr>
          <w:rFonts w:hint="eastAsia"/>
        </w:rPr>
        <w:t>був</w:t>
      </w:r>
      <w:r>
        <w:t></w:t>
      </w:r>
      <w:r>
        <w:rPr>
          <w:rFonts w:hint="eastAsia"/>
        </w:rPr>
        <w:t>замінений</w:t>
      </w:r>
      <w:r>
        <w:t></w:t>
      </w:r>
      <w:r>
        <w:rPr>
          <w:rFonts w:hint="eastAsia"/>
        </w:rPr>
        <w:t>на</w:t>
      </w:r>
      <w:r>
        <w:t></w:t>
      </w:r>
      <w:r>
        <w:rPr>
          <w:rFonts w:hint="eastAsia"/>
        </w:rPr>
        <w:t>сюжет</w:t>
      </w:r>
      <w:r>
        <w:t></w:t>
      </w:r>
      <w:r>
        <w:rPr>
          <w:rFonts w:hint="eastAsia"/>
        </w:rPr>
        <w:t>начебто</w:t>
      </w:r>
      <w:r>
        <w:t></w:t>
      </w:r>
      <w:r>
        <w:rPr>
          <w:rFonts w:hint="eastAsia"/>
        </w:rPr>
        <w:t>братерського</w:t>
      </w:r>
      <w:r>
        <w:t></w:t>
      </w:r>
      <w:r>
        <w:rPr>
          <w:rFonts w:hint="eastAsia"/>
        </w:rPr>
        <w:t>єднання</w:t>
      </w:r>
      <w:r>
        <w:t></w:t>
      </w:r>
      <w:r>
        <w:rPr>
          <w:rFonts w:hint="eastAsia"/>
        </w:rPr>
        <w:t>України</w:t>
      </w:r>
      <w:r>
        <w:t></w:t>
      </w:r>
      <w:r>
        <w:rPr>
          <w:rFonts w:hint="eastAsia"/>
        </w:rPr>
        <w:t>з</w:t>
      </w:r>
    </w:p>
    <w:p w:rsidR="005A5D89" w:rsidRDefault="005A5D89" w:rsidP="005A5D89">
      <w:r>
        <w:rPr>
          <w:rFonts w:hint="eastAsia"/>
        </w:rPr>
        <w:t>Росією</w:t>
      </w:r>
      <w:r>
        <w:t></w:t>
      </w:r>
    </w:p>
    <w:p w:rsidR="005A5D89" w:rsidRDefault="005A5D89" w:rsidP="005A5D89">
      <w:r>
        <w:rPr>
          <w:rFonts w:hint="eastAsia"/>
        </w:rPr>
        <w:t>Однак</w:t>
      </w:r>
      <w:r>
        <w:t></w:t>
      </w:r>
      <w:r>
        <w:rPr>
          <w:rFonts w:hint="eastAsia"/>
        </w:rPr>
        <w:t>література</w:t>
      </w:r>
      <w:r>
        <w:t></w:t>
      </w:r>
      <w:r>
        <w:t></w:t>
      </w:r>
      <w:r>
        <w:rPr>
          <w:rFonts w:hint="eastAsia"/>
        </w:rPr>
        <w:t>сукупність</w:t>
      </w:r>
      <w:r>
        <w:t></w:t>
      </w:r>
      <w:r>
        <w:rPr>
          <w:rFonts w:hint="eastAsia"/>
        </w:rPr>
        <w:t>ідей</w:t>
      </w:r>
      <w:r>
        <w:t></w:t>
      </w:r>
      <w:r>
        <w:t></w:t>
      </w:r>
      <w:r>
        <w:rPr>
          <w:rFonts w:hint="eastAsia"/>
        </w:rPr>
        <w:t>утілених</w:t>
      </w:r>
      <w:r>
        <w:t></w:t>
      </w:r>
      <w:r>
        <w:rPr>
          <w:rFonts w:hint="eastAsia"/>
        </w:rPr>
        <w:t>у</w:t>
      </w:r>
      <w:r>
        <w:t></w:t>
      </w:r>
      <w:r>
        <w:rPr>
          <w:rFonts w:hint="eastAsia"/>
        </w:rPr>
        <w:t>художніх</w:t>
      </w:r>
      <w:r>
        <w:t></w:t>
      </w:r>
      <w:r>
        <w:rPr>
          <w:rFonts w:hint="eastAsia"/>
        </w:rPr>
        <w:t>творах</w:t>
      </w:r>
      <w:r>
        <w:t></w:t>
      </w:r>
      <w:r>
        <w:t></w:t>
      </w:r>
      <w:r>
        <w:rPr>
          <w:rFonts w:hint="eastAsia"/>
        </w:rPr>
        <w:t>потужний</w:t>
      </w:r>
    </w:p>
    <w:p w:rsidR="005A5D89" w:rsidRDefault="005A5D89" w:rsidP="005A5D89">
      <w:r>
        <w:rPr>
          <w:rFonts w:hint="eastAsia"/>
        </w:rPr>
        <w:t>естетичний</w:t>
      </w:r>
      <w:r>
        <w:t></w:t>
      </w:r>
      <w:r>
        <w:rPr>
          <w:rFonts w:hint="eastAsia"/>
        </w:rPr>
        <w:t>потенціал</w:t>
      </w:r>
      <w:r>
        <w:t></w:t>
      </w:r>
      <w:r>
        <w:t></w:t>
      </w:r>
      <w:r>
        <w:rPr>
          <w:rFonts w:hint="eastAsia"/>
        </w:rPr>
        <w:t>закладений</w:t>
      </w:r>
      <w:r>
        <w:t></w:t>
      </w:r>
      <w:r>
        <w:rPr>
          <w:rFonts w:hint="eastAsia"/>
        </w:rPr>
        <w:t>у</w:t>
      </w:r>
      <w:r>
        <w:t></w:t>
      </w:r>
      <w:r>
        <w:rPr>
          <w:rFonts w:hint="eastAsia"/>
        </w:rPr>
        <w:t>символічних</w:t>
      </w:r>
      <w:r>
        <w:t></w:t>
      </w:r>
      <w:r>
        <w:t></w:t>
      </w:r>
      <w:r>
        <w:rPr>
          <w:rFonts w:hint="eastAsia"/>
        </w:rPr>
        <w:t>архетипних</w:t>
      </w:r>
      <w:r>
        <w:t></w:t>
      </w:r>
      <w:r>
        <w:rPr>
          <w:rFonts w:hint="eastAsia"/>
        </w:rPr>
        <w:t>та</w:t>
      </w:r>
      <w:r>
        <w:t></w:t>
      </w:r>
      <w:r>
        <w:rPr>
          <w:rFonts w:hint="eastAsia"/>
        </w:rPr>
        <w:t>інших</w:t>
      </w:r>
      <w:r>
        <w:t></w:t>
      </w:r>
      <w:r>
        <w:rPr>
          <w:rFonts w:hint="eastAsia"/>
        </w:rPr>
        <w:t>художніх</w:t>
      </w:r>
    </w:p>
    <w:p w:rsidR="005A5D89" w:rsidRDefault="005A5D89" w:rsidP="005A5D89">
      <w:r>
        <w:rPr>
          <w:rFonts w:hint="eastAsia"/>
        </w:rPr>
        <w:t>образах</w:t>
      </w:r>
      <w:r>
        <w:t></w:t>
      </w:r>
      <w:r>
        <w:t></w:t>
      </w:r>
      <w:r>
        <w:rPr>
          <w:rFonts w:hint="eastAsia"/>
        </w:rPr>
        <w:t>зберегли</w:t>
      </w:r>
      <w:r>
        <w:t></w:t>
      </w:r>
      <w:r>
        <w:rPr>
          <w:rFonts w:hint="eastAsia"/>
        </w:rPr>
        <w:t>ті</w:t>
      </w:r>
      <w:r>
        <w:t></w:t>
      </w:r>
      <w:r>
        <w:rPr>
          <w:rFonts w:hint="eastAsia"/>
        </w:rPr>
        <w:t>культурні</w:t>
      </w:r>
      <w:r>
        <w:t></w:t>
      </w:r>
      <w:r>
        <w:rPr>
          <w:rFonts w:hint="eastAsia"/>
        </w:rPr>
        <w:t>основи</w:t>
      </w:r>
      <w:r>
        <w:t></w:t>
      </w:r>
      <w:r>
        <w:t></w:t>
      </w:r>
      <w:r>
        <w:rPr>
          <w:rFonts w:hint="eastAsia"/>
        </w:rPr>
        <w:t>які</w:t>
      </w:r>
      <w:r>
        <w:t></w:t>
      </w:r>
      <w:r>
        <w:rPr>
          <w:rFonts w:hint="eastAsia"/>
        </w:rPr>
        <w:t>дають</w:t>
      </w:r>
      <w:r>
        <w:t></w:t>
      </w:r>
      <w:r>
        <w:rPr>
          <w:rFonts w:hint="eastAsia"/>
        </w:rPr>
        <w:t>змогу</w:t>
      </w:r>
      <w:r>
        <w:t></w:t>
      </w:r>
      <w:r>
        <w:rPr>
          <w:rFonts w:hint="eastAsia"/>
        </w:rPr>
        <w:t>нації</w:t>
      </w:r>
      <w:r>
        <w:t></w:t>
      </w:r>
      <w:r>
        <w:rPr>
          <w:rFonts w:hint="eastAsia"/>
        </w:rPr>
        <w:t>та</w:t>
      </w:r>
      <w:r>
        <w:t></w:t>
      </w:r>
      <w:r>
        <w:rPr>
          <w:rFonts w:hint="eastAsia"/>
        </w:rPr>
        <w:t>національній</w:t>
      </w:r>
    </w:p>
    <w:p w:rsidR="005A5D89" w:rsidRDefault="005A5D89" w:rsidP="005A5D89">
      <w:r>
        <w:rPr>
          <w:rFonts w:hint="eastAsia"/>
        </w:rPr>
        <w:t>літературі</w:t>
      </w:r>
      <w:r>
        <w:t></w:t>
      </w:r>
      <w:r>
        <w:rPr>
          <w:rFonts w:hint="eastAsia"/>
        </w:rPr>
        <w:t>відновити</w:t>
      </w:r>
      <w:r>
        <w:t></w:t>
      </w:r>
      <w:r>
        <w:rPr>
          <w:rFonts w:hint="eastAsia"/>
        </w:rPr>
        <w:t>цілісність</w:t>
      </w:r>
      <w:r>
        <w:t></w:t>
      </w:r>
      <w:r>
        <w:rPr>
          <w:rFonts w:hint="eastAsia"/>
        </w:rPr>
        <w:t>концепції</w:t>
      </w:r>
      <w:r>
        <w:t></w:t>
      </w:r>
      <w:r>
        <w:rPr>
          <w:rFonts w:hint="eastAsia"/>
        </w:rPr>
        <w:t>минулого</w:t>
      </w:r>
      <w:r>
        <w:t></w:t>
      </w:r>
      <w:r>
        <w:t></w:t>
      </w:r>
      <w:r>
        <w:rPr>
          <w:rFonts w:hint="eastAsia"/>
        </w:rPr>
        <w:t>повернувши</w:t>
      </w:r>
      <w:r>
        <w:t></w:t>
      </w:r>
      <w:r>
        <w:rPr>
          <w:rFonts w:hint="eastAsia"/>
        </w:rPr>
        <w:t>до</w:t>
      </w:r>
      <w:r>
        <w:t></w:t>
      </w:r>
      <w:r>
        <w:rPr>
          <w:rFonts w:hint="eastAsia"/>
        </w:rPr>
        <w:t>життя</w:t>
      </w:r>
    </w:p>
    <w:p w:rsidR="005A5D89" w:rsidRDefault="005A5D89" w:rsidP="005A5D89">
      <w:r>
        <w:rPr>
          <w:rFonts w:hint="eastAsia"/>
        </w:rPr>
        <w:t>незнищенні</w:t>
      </w:r>
      <w:r>
        <w:t></w:t>
      </w:r>
      <w:r>
        <w:rPr>
          <w:rFonts w:hint="eastAsia"/>
        </w:rPr>
        <w:t>складові</w:t>
      </w:r>
      <w:r>
        <w:t></w:t>
      </w:r>
      <w:r>
        <w:rPr>
          <w:rFonts w:hint="eastAsia"/>
        </w:rPr>
        <w:t>української</w:t>
      </w:r>
      <w:r>
        <w:t></w:t>
      </w:r>
      <w:r>
        <w:rPr>
          <w:rFonts w:hint="eastAsia"/>
        </w:rPr>
        <w:t>ідентичності</w:t>
      </w:r>
      <w:r>
        <w:t></w:t>
      </w:r>
      <w:r>
        <w:t></w:t>
      </w:r>
      <w:r>
        <w:rPr>
          <w:rFonts w:hint="eastAsia"/>
        </w:rPr>
        <w:t>зорієнтовані</w:t>
      </w:r>
      <w:r>
        <w:t></w:t>
      </w:r>
      <w:r>
        <w:rPr>
          <w:rFonts w:hint="eastAsia"/>
        </w:rPr>
        <w:t>на</w:t>
      </w:r>
      <w:r>
        <w:t></w:t>
      </w:r>
      <w:r>
        <w:rPr>
          <w:rFonts w:hint="eastAsia"/>
        </w:rPr>
        <w:t>прагнення</w:t>
      </w:r>
      <w:r>
        <w:t></w:t>
      </w:r>
      <w:r>
        <w:rPr>
          <w:rFonts w:hint="eastAsia"/>
        </w:rPr>
        <w:t>утвердити</w:t>
      </w:r>
    </w:p>
    <w:p w:rsidR="005A5D89" w:rsidRDefault="005A5D89" w:rsidP="005A5D89">
      <w:r>
        <w:rPr>
          <w:rFonts w:hint="eastAsia"/>
        </w:rPr>
        <w:t>суверенітет</w:t>
      </w:r>
      <w:r>
        <w:t></w:t>
      </w:r>
      <w:r>
        <w:rPr>
          <w:rFonts w:hint="eastAsia"/>
        </w:rPr>
        <w:t>народу</w:t>
      </w:r>
      <w:r>
        <w:t></w:t>
      </w:r>
      <w:r>
        <w:t></w:t>
      </w:r>
      <w:r>
        <w:rPr>
          <w:rFonts w:hint="eastAsia"/>
        </w:rPr>
        <w:t>його</w:t>
      </w:r>
      <w:r>
        <w:t></w:t>
      </w:r>
      <w:r>
        <w:rPr>
          <w:rFonts w:hint="eastAsia"/>
        </w:rPr>
        <w:t>належність</w:t>
      </w:r>
      <w:r>
        <w:t></w:t>
      </w:r>
      <w:r>
        <w:rPr>
          <w:rFonts w:hint="eastAsia"/>
        </w:rPr>
        <w:t>до</w:t>
      </w:r>
      <w:r>
        <w:t></w:t>
      </w:r>
      <w:r>
        <w:rPr>
          <w:rFonts w:hint="eastAsia"/>
        </w:rPr>
        <w:t>загальноєвропейського</w:t>
      </w:r>
      <w:r>
        <w:t></w:t>
      </w:r>
      <w:r>
        <w:rPr>
          <w:rFonts w:hint="eastAsia"/>
        </w:rPr>
        <w:t>простору</w:t>
      </w:r>
      <w:r>
        <w:t></w:t>
      </w:r>
      <w:r>
        <w:rPr>
          <w:rFonts w:hint="eastAsia"/>
        </w:rPr>
        <w:t>та</w:t>
      </w:r>
    </w:p>
    <w:p w:rsidR="005A5D89" w:rsidRPr="005A5D89" w:rsidRDefault="005A5D89" w:rsidP="005A5D89">
      <w:r>
        <w:rPr>
          <w:rFonts w:hint="eastAsia"/>
        </w:rPr>
        <w:t>нескореність</w:t>
      </w:r>
      <w:r>
        <w:t></w:t>
      </w:r>
      <w:r>
        <w:rPr>
          <w:rFonts w:hint="eastAsia"/>
        </w:rPr>
        <w:t>духу</w:t>
      </w:r>
      <w:r>
        <w:t></w:t>
      </w:r>
    </w:p>
    <w:sectPr w:rsidR="005A5D89" w:rsidRPr="005A5D89"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24" w:rsidRDefault="00AA0B24">
      <w:pPr>
        <w:spacing w:after="0" w:line="240" w:lineRule="auto"/>
      </w:pPr>
      <w:r>
        <w:separator/>
      </w:r>
    </w:p>
  </w:endnote>
  <w:endnote w:type="continuationSeparator" w:id="0">
    <w:p w:rsidR="00AA0B24" w:rsidRDefault="00AA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A0B24" w:rsidRDefault="00D2748F">
                <w:pPr>
                  <w:spacing w:line="240" w:lineRule="auto"/>
                </w:pPr>
                <w:fldSimple w:instr=" PAGE \* MERGEFORMAT ">
                  <w:r w:rsidR="005A5D89" w:rsidRPr="005A5D89">
                    <w:rPr>
                      <w:rStyle w:val="afffff9"/>
                      <w:noProof/>
                    </w:rPr>
                    <w:t>31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24" w:rsidRDefault="00AA0B24"/>
    <w:p w:rsidR="00AA0B24" w:rsidRDefault="00AA0B24"/>
    <w:p w:rsidR="00AA0B24" w:rsidRDefault="00AA0B24"/>
    <w:p w:rsidR="00AA0B24" w:rsidRDefault="00AA0B24"/>
    <w:p w:rsidR="00AA0B24" w:rsidRDefault="00AA0B24"/>
    <w:p w:rsidR="00AA0B24" w:rsidRDefault="00AA0B24"/>
    <w:p w:rsidR="00AA0B24" w:rsidRDefault="00D2748F">
      <w:pPr>
        <w:rPr>
          <w:sz w:val="2"/>
          <w:szCs w:val="2"/>
        </w:rPr>
      </w:pPr>
      <w:r w:rsidRPr="00D2748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p w:rsidR="00AA0B24" w:rsidRDefault="00AA0B24"/>
    <w:p w:rsidR="00AA0B24" w:rsidRDefault="00AA0B24"/>
    <w:p w:rsidR="00AA0B24" w:rsidRDefault="00D2748F">
      <w:pPr>
        <w:rPr>
          <w:sz w:val="2"/>
          <w:szCs w:val="2"/>
        </w:rPr>
      </w:pPr>
      <w:r w:rsidRPr="00D2748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A0B24" w:rsidRDefault="00AA0B24"/>
                <w:p w:rsidR="00AA0B24" w:rsidRDefault="00D2748F">
                  <w:pPr>
                    <w:pStyle w:val="1ffffff7"/>
                    <w:spacing w:line="240" w:lineRule="auto"/>
                  </w:pPr>
                  <w:fldSimple w:instr=" PAGE \* MERGEFORMAT ">
                    <w:r w:rsidR="00AA0B24" w:rsidRPr="00BC0F86">
                      <w:rPr>
                        <w:rStyle w:val="3b"/>
                        <w:noProof/>
                      </w:rPr>
                      <w:t>6</w:t>
                    </w:r>
                  </w:fldSimple>
                </w:p>
              </w:txbxContent>
            </v:textbox>
            <w10:wrap anchorx="page" anchory="page"/>
          </v:shape>
        </w:pict>
      </w:r>
    </w:p>
    <w:p w:rsidR="00AA0B24" w:rsidRDefault="00AA0B24"/>
    <w:p w:rsidR="00AA0B24" w:rsidRDefault="00AA0B24">
      <w:pPr>
        <w:rPr>
          <w:sz w:val="2"/>
          <w:szCs w:val="2"/>
        </w:rPr>
      </w:pPr>
    </w:p>
    <w:p w:rsidR="00AA0B24" w:rsidRDefault="00AA0B24"/>
    <w:p w:rsidR="00AA0B24" w:rsidRDefault="00AA0B24">
      <w:pPr>
        <w:spacing w:after="0" w:line="240" w:lineRule="auto"/>
      </w:pPr>
    </w:p>
  </w:footnote>
  <w:footnote w:type="continuationSeparator" w:id="0">
    <w:p w:rsidR="00AA0B24" w:rsidRDefault="00AA0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Pr="005856C0" w:rsidRDefault="00AA0B2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B5E3D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A640834A"/>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7">
    <w:nsid w:val="00000004"/>
    <w:multiLevelType w:val="hybridMultilevel"/>
    <w:tmpl w:val="19A04FEC"/>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05"/>
    <w:multiLevelType w:val="hybridMultilevel"/>
    <w:tmpl w:val="07B86CB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9">
    <w:nsid w:val="00000006"/>
    <w:multiLevelType w:val="hybridMultilevel"/>
    <w:tmpl w:val="9794A336"/>
    <w:lvl w:ilvl="0" w:tplc="FFFFFFFF">
      <w:numFmt w:val="decimal"/>
      <w:lvlText w:val=""/>
      <w:lvlJc w:val="left"/>
    </w:lvl>
    <w:lvl w:ilvl="1" w:tplc="FFFFFFFF">
      <w:numFmt w:val="none"/>
      <w:lvlText w:val=""/>
      <w:lvlJc w:val="left"/>
      <w:pPr>
        <w:tabs>
          <w:tab w:val="num" w:pos="360"/>
        </w:tabs>
      </w:pP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0">
    <w:nsid w:val="00000007"/>
    <w:multiLevelType w:val="hybridMultilevel"/>
    <w:tmpl w:val="8C0650DA"/>
    <w:lvl w:ilvl="0" w:tplc="FFFFFFFF">
      <w:numFmt w:val="decimal"/>
      <w:suff w:val="space"/>
      <w:lvlText w:val=""/>
      <w:lvlJc w:val="left"/>
    </w:lvl>
    <w:lvl w:ilvl="1" w:tplc="FFFFFFFF">
      <w:numFmt w:val="decimal"/>
      <w:suff w:val="space"/>
      <w:lvlText w:val=""/>
      <w:lvlJc w:val="left"/>
    </w:lvl>
    <w:lvl w:ilvl="2" w:tplc="FFFFFFFF">
      <w:numFmt w:val="none"/>
      <w:lvlText w:val=""/>
      <w:lvlJc w:val="left"/>
      <w:pPr>
        <w:tabs>
          <w:tab w:val="num" w:pos="360"/>
        </w:tabs>
      </w:pPr>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8"/>
    <w:multiLevelType w:val="hybridMultilevel"/>
    <w:tmpl w:val="2EFE353A"/>
    <w:lvl w:ilvl="0" w:tplc="FFFFFFFF">
      <w:start w:val="23"/>
      <w:numFmt w:val="decimal"/>
      <w:lvlText w:val=""/>
      <w:lvlJc w:val="left"/>
    </w:lvl>
    <w:lvl w:ilvl="1" w:tplc="FFFFFFFF">
      <w:numFmt w:val="none"/>
      <w:lvlText w:val=""/>
      <w:lvlJc w:val="left"/>
      <w:pPr>
        <w:tabs>
          <w:tab w:val="num" w:pos="360"/>
        </w:tabs>
      </w:pPr>
    </w:lvl>
    <w:lvl w:ilvl="2" w:tplc="FFFFFFFF">
      <w:start w:val="16777216"/>
      <w:numFmt w:val="decimal"/>
      <w:lvlText w:val="ᜀĀᜀĀ"/>
      <w:lvlJc w:val="left"/>
    </w:lvl>
    <w:lvl w:ilvl="3" w:tplc="FFFFFFFF">
      <w:start w:val="771751936"/>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9"/>
    <w:multiLevelType w:val="hybridMultilevel"/>
    <w:tmpl w:val="312167AC"/>
    <w:lvl w:ilvl="0" w:tplc="FFFFFFFF">
      <w:numFmt w:val="decimal"/>
      <w:lvlText w:val=""/>
      <w:lvlJc w:val="center"/>
    </w:lvl>
    <w:lvl w:ilvl="1" w:tplc="FFFFFFFF">
      <w:numFmt w:val="decimal"/>
      <w:lvlText w:val=""/>
      <w:lvlJc w:val="center"/>
    </w:lvl>
    <w:lvl w:ilvl="2" w:tplc="FFFFFFFF">
      <w:numFmt w:val="decimal"/>
      <w:lvlRestart w:val="0"/>
      <w:isLgl/>
      <w:lvlText w:val=""/>
      <w:legacy w:legacy="1" w:legacySpace="0" w:legacyIndent="0"/>
      <w:lvlJc w:val="left"/>
    </w:lvl>
    <w:lvl w:ilvl="3" w:tplc="FFFFFFFF">
      <w:start w:val="3355443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A"/>
    <w:multiLevelType w:val="hybridMultilevel"/>
    <w:tmpl w:val="3DB012B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C"/>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D"/>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E"/>
    <w:multiLevelType w:val="hybridMultilevel"/>
    <w:tmpl w:val="4F97E3E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0"/>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2"/>
    <w:multiLevelType w:val="hybridMultilevel"/>
    <w:tmpl w:val="E36E84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3"/>
    <w:multiLevelType w:val="hybridMultilevel"/>
    <w:tmpl w:val="16B6C0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00000014"/>
    <w:multiLevelType w:val="hybridMultilevel"/>
    <w:tmpl w:val="672EE720"/>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5"/>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left"/>
    </w:lvl>
    <w:lvl w:ilvl="8" w:tplc="FFFFFFFF">
      <w:numFmt w:val="decimal"/>
      <w:lvlText w:val=""/>
      <w:lvlJc w:val="left"/>
    </w:lvl>
  </w:abstractNum>
  <w:abstractNum w:abstractNumId="25">
    <w:nsid w:val="00000016"/>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7"/>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8"/>
    <w:multiLevelType w:val="hybridMultilevel"/>
    <w:tmpl w:val="230F85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9"/>
    <w:multiLevelType w:val="hybridMultilevel"/>
    <w:tmpl w:val="6EAA85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A"/>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B"/>
    <w:multiLevelType w:val="hybridMultilevel"/>
    <w:tmpl w:val="3B5948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C"/>
    <w:multiLevelType w:val="hybridMultilevel"/>
    <w:tmpl w:val="6CAA2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3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3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3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4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4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4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4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4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5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5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53">
    <w:nsid w:val="0000003E"/>
    <w:multiLevelType w:val="singleLevel"/>
    <w:tmpl w:val="0000003E"/>
    <w:name w:val="WW8Num37"/>
    <w:lvl w:ilvl="0">
      <w:start w:val="1"/>
      <w:numFmt w:val="decimal"/>
      <w:lvlText w:val="%1."/>
      <w:lvlJc w:val="left"/>
      <w:pPr>
        <w:tabs>
          <w:tab w:val="num" w:pos="0"/>
        </w:tabs>
        <w:ind w:left="502" w:hanging="360"/>
      </w:pPr>
    </w:lvl>
  </w:abstractNum>
  <w:abstractNum w:abstractNumId="5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5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5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5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5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5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6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6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6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6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6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6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6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6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7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7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7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7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7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7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7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7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7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8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8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8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8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8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8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D2"/>
    <w:multiLevelType w:val="hybridMultilevel"/>
    <w:tmpl w:val="19A525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D3"/>
    <w:multiLevelType w:val="hybridMultilevel"/>
    <w:tmpl w:val="335A1DF0"/>
    <w:lvl w:ilvl="0" w:tplc="FFFFFFFF">
      <w:start w:val="1"/>
      <w:numFmt w:val="bullet"/>
      <w:lvlText w:val="і"/>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D4"/>
    <w:multiLevelType w:val="hybridMultilevel"/>
    <w:tmpl w:val="28677B7C"/>
    <w:lvl w:ilvl="0" w:tplc="FFFFFFFF">
      <w:start w:val="1"/>
      <w:numFmt w:val="bullet"/>
      <w:lvlText w:val="і"/>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D5"/>
    <w:multiLevelType w:val="hybridMultilevel"/>
    <w:tmpl w:val="378D97C0"/>
    <w:lvl w:ilvl="0" w:tplc="FFFFFFFF">
      <w:start w:val="1"/>
      <w:numFmt w:val="bullet"/>
      <w:lvlText w:val="і"/>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D6"/>
    <w:multiLevelType w:val="hybridMultilevel"/>
    <w:tmpl w:val="1D91467C"/>
    <w:lvl w:ilvl="0" w:tplc="FFFFFFFF">
      <w:start w:val="5"/>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9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9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9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9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0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0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0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0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0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0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0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11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11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3">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E4F7F9B"/>
    <w:multiLevelType w:val="multilevel"/>
    <w:tmpl w:val="421483AE"/>
    <w:lvl w:ilvl="0">
      <w:start w:val="1"/>
      <w:numFmt w:val="decimal"/>
      <w:lvlText w:val="%1."/>
      <w:lvlJc w:val="left"/>
      <w:pPr>
        <w:tabs>
          <w:tab w:val="num" w:pos="-1396"/>
        </w:tabs>
        <w:ind w:left="-1396" w:hanging="360"/>
      </w:pPr>
    </w:lvl>
    <w:lvl w:ilvl="1">
      <w:start w:val="1"/>
      <w:numFmt w:val="lowerLetter"/>
      <w:lvlText w:val="%2."/>
      <w:lvlJc w:val="left"/>
      <w:pPr>
        <w:tabs>
          <w:tab w:val="num" w:pos="-676"/>
        </w:tabs>
        <w:ind w:left="-676" w:hanging="360"/>
      </w:pPr>
    </w:lvl>
    <w:lvl w:ilvl="2">
      <w:start w:val="1"/>
      <w:numFmt w:val="lowerRoman"/>
      <w:lvlText w:val="%3."/>
      <w:lvlJc w:val="right"/>
      <w:pPr>
        <w:tabs>
          <w:tab w:val="num" w:pos="44"/>
        </w:tabs>
        <w:ind w:left="44" w:hanging="180"/>
      </w:pPr>
    </w:lvl>
    <w:lvl w:ilvl="3">
      <w:start w:val="1"/>
      <w:numFmt w:val="decimal"/>
      <w:lvlText w:val="%4."/>
      <w:lvlJc w:val="left"/>
      <w:pPr>
        <w:tabs>
          <w:tab w:val="num" w:pos="764"/>
        </w:tabs>
        <w:ind w:left="764" w:hanging="360"/>
      </w:pPr>
    </w:lvl>
    <w:lvl w:ilvl="4">
      <w:start w:val="1"/>
      <w:numFmt w:val="lowerLetter"/>
      <w:lvlText w:val="%5."/>
      <w:lvlJc w:val="left"/>
      <w:pPr>
        <w:tabs>
          <w:tab w:val="num" w:pos="1484"/>
        </w:tabs>
        <w:ind w:left="1484" w:hanging="360"/>
      </w:pPr>
    </w:lvl>
    <w:lvl w:ilvl="5">
      <w:start w:val="1"/>
      <w:numFmt w:val="lowerRoman"/>
      <w:lvlText w:val="%6."/>
      <w:lvlJc w:val="right"/>
      <w:pPr>
        <w:tabs>
          <w:tab w:val="num" w:pos="2204"/>
        </w:tabs>
        <w:ind w:left="2204" w:hanging="180"/>
      </w:pPr>
    </w:lvl>
    <w:lvl w:ilvl="6">
      <w:start w:val="1"/>
      <w:numFmt w:val="decimal"/>
      <w:lvlText w:val="%7."/>
      <w:lvlJc w:val="left"/>
      <w:pPr>
        <w:tabs>
          <w:tab w:val="num" w:pos="2924"/>
        </w:tabs>
        <w:ind w:left="2924" w:hanging="360"/>
      </w:pPr>
    </w:lvl>
    <w:lvl w:ilvl="7">
      <w:start w:val="1"/>
      <w:numFmt w:val="lowerLetter"/>
      <w:lvlText w:val="%8."/>
      <w:lvlJc w:val="left"/>
      <w:pPr>
        <w:tabs>
          <w:tab w:val="num" w:pos="3644"/>
        </w:tabs>
        <w:ind w:left="3644" w:hanging="360"/>
      </w:pPr>
    </w:lvl>
    <w:lvl w:ilvl="8">
      <w:start w:val="1"/>
      <w:numFmt w:val="lowerRoman"/>
      <w:lvlText w:val="%9."/>
      <w:lvlJc w:val="right"/>
      <w:pPr>
        <w:tabs>
          <w:tab w:val="num" w:pos="4364"/>
        </w:tabs>
        <w:ind w:left="4364"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88"/>
  </w:num>
  <w:num w:numId="15">
    <w:abstractNumId w:val="89"/>
  </w:num>
  <w:num w:numId="16">
    <w:abstractNumId w:val="90"/>
  </w:num>
  <w:num w:numId="17">
    <w:abstractNumId w:val="91"/>
  </w:num>
  <w:num w:numId="18">
    <w:abstractNumId w:val="92"/>
  </w:num>
  <w:num w:numId="19">
    <w:abstractNumId w:val="5"/>
  </w:num>
  <w:num w:numId="20">
    <w:abstractNumId w:val="8"/>
  </w:num>
  <w:num w:numId="21">
    <w:abstractNumId w:val="9"/>
  </w:num>
  <w:num w:numId="22">
    <w:abstractNumId w:val="116"/>
  </w:num>
  <w:num w:numId="23">
    <w:abstractNumId w:val="6"/>
  </w:num>
  <w:num w:numId="24">
    <w:abstractNumId w:val="7"/>
  </w:num>
  <w:num w:numId="25">
    <w:abstractNumId w:val="10"/>
  </w:num>
  <w:num w:numId="26">
    <w:abstractNumId w:val="11"/>
  </w:num>
  <w:num w:numId="27">
    <w:abstractNumId w:val="12"/>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A9"/>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6E"/>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CA218-7DB5-4012-ACAF-F9A355E0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31</Pages>
  <Words>5769</Words>
  <Characters>32889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38581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cp:revision>
  <cp:lastPrinted>2009-02-06T05:36:00Z</cp:lastPrinted>
  <dcterms:created xsi:type="dcterms:W3CDTF">2022-02-25T22:03:00Z</dcterms:created>
  <dcterms:modified xsi:type="dcterms:W3CDTF">2022-02-26T12:15:00Z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