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C841F9" w14:textId="7BA57CCC" w:rsidR="00FF7995" w:rsidRDefault="003B04A0" w:rsidP="003B04A0">
      <w:pPr>
        <w:rPr>
          <w:lang w:val="ru-RU"/>
        </w:rPr>
      </w:pPr>
      <w:r w:rsidRPr="003B04A0">
        <w:rPr>
          <w:rFonts w:hint="eastAsia"/>
        </w:rPr>
        <w:t>Филина</w:t>
      </w:r>
      <w:r w:rsidRPr="003B04A0">
        <w:t xml:space="preserve"> </w:t>
      </w:r>
      <w:r w:rsidRPr="003B04A0">
        <w:rPr>
          <w:rFonts w:hint="eastAsia"/>
        </w:rPr>
        <w:t>Александра</w:t>
      </w:r>
      <w:r w:rsidRPr="003B04A0">
        <w:t xml:space="preserve"> </w:t>
      </w:r>
      <w:r w:rsidRPr="003B04A0">
        <w:rPr>
          <w:rFonts w:hint="eastAsia"/>
        </w:rPr>
        <w:t>Борисовна</w:t>
      </w:r>
      <w:r>
        <w:rPr>
          <w:lang w:val="ru-RU"/>
        </w:rPr>
        <w:t xml:space="preserve"> </w:t>
      </w:r>
      <w:r w:rsidRPr="003B04A0">
        <w:rPr>
          <w:rFonts w:hint="eastAsia"/>
          <w:lang w:val="ru-RU"/>
        </w:rPr>
        <w:t>Роль</w:t>
      </w:r>
      <w:r w:rsidRPr="003B04A0">
        <w:rPr>
          <w:lang w:val="ru-RU"/>
        </w:rPr>
        <w:t xml:space="preserve"> </w:t>
      </w:r>
      <w:r w:rsidRPr="003B04A0">
        <w:rPr>
          <w:rFonts w:hint="eastAsia"/>
          <w:lang w:val="ru-RU"/>
        </w:rPr>
        <w:t>факторов</w:t>
      </w:r>
      <w:r w:rsidRPr="003B04A0">
        <w:rPr>
          <w:lang w:val="ru-RU"/>
        </w:rPr>
        <w:t xml:space="preserve"> </w:t>
      </w:r>
      <w:r w:rsidRPr="003B04A0">
        <w:rPr>
          <w:rFonts w:hint="eastAsia"/>
          <w:lang w:val="ru-RU"/>
        </w:rPr>
        <w:t>врожденного</w:t>
      </w:r>
      <w:r w:rsidRPr="003B04A0">
        <w:rPr>
          <w:lang w:val="ru-RU"/>
        </w:rPr>
        <w:t xml:space="preserve"> </w:t>
      </w:r>
      <w:r w:rsidRPr="003B04A0">
        <w:rPr>
          <w:rFonts w:hint="eastAsia"/>
          <w:lang w:val="ru-RU"/>
        </w:rPr>
        <w:t>иммунитета</w:t>
      </w:r>
      <w:r w:rsidRPr="003B04A0">
        <w:rPr>
          <w:lang w:val="ru-RU"/>
        </w:rPr>
        <w:t xml:space="preserve"> </w:t>
      </w:r>
      <w:r w:rsidRPr="003B04A0">
        <w:rPr>
          <w:rFonts w:hint="eastAsia"/>
          <w:lang w:val="ru-RU"/>
        </w:rPr>
        <w:t>в</w:t>
      </w:r>
      <w:r w:rsidRPr="003B04A0">
        <w:rPr>
          <w:lang w:val="ru-RU"/>
        </w:rPr>
        <w:t xml:space="preserve"> </w:t>
      </w:r>
      <w:r w:rsidRPr="003B04A0">
        <w:rPr>
          <w:rFonts w:hint="eastAsia"/>
          <w:lang w:val="ru-RU"/>
        </w:rPr>
        <w:t>процессе</w:t>
      </w:r>
      <w:r w:rsidRPr="003B04A0">
        <w:rPr>
          <w:lang w:val="ru-RU"/>
        </w:rPr>
        <w:t xml:space="preserve"> </w:t>
      </w:r>
      <w:r w:rsidRPr="003B04A0">
        <w:rPr>
          <w:rFonts w:hint="eastAsia"/>
          <w:lang w:val="ru-RU"/>
        </w:rPr>
        <w:t>опухолеобразования</w:t>
      </w:r>
    </w:p>
    <w:p w14:paraId="641AE103" w14:textId="77777777" w:rsidR="003B04A0" w:rsidRPr="003B04A0" w:rsidRDefault="003B04A0" w:rsidP="003B04A0">
      <w:pPr>
        <w:rPr>
          <w:lang w:val="ru-RU"/>
        </w:rPr>
      </w:pPr>
      <w:r w:rsidRPr="003B04A0">
        <w:rPr>
          <w:rFonts w:hint="eastAsia"/>
          <w:lang w:val="ru-RU"/>
        </w:rPr>
        <w:t>ОГЛАВЛЕНИЕ</w:t>
      </w:r>
      <w:r w:rsidRPr="003B04A0">
        <w:rPr>
          <w:lang w:val="ru-RU"/>
        </w:rPr>
        <w:t xml:space="preserve"> </w:t>
      </w:r>
      <w:r w:rsidRPr="003B04A0">
        <w:rPr>
          <w:rFonts w:hint="eastAsia"/>
          <w:lang w:val="ru-RU"/>
        </w:rPr>
        <w:t>ДИССЕРТАЦИИ</w:t>
      </w:r>
    </w:p>
    <w:p w14:paraId="7637220E" w14:textId="77777777" w:rsidR="003B04A0" w:rsidRPr="003B04A0" w:rsidRDefault="003B04A0" w:rsidP="003B04A0">
      <w:pPr>
        <w:rPr>
          <w:lang w:val="ru-RU"/>
        </w:rPr>
      </w:pPr>
      <w:r w:rsidRPr="003B04A0">
        <w:rPr>
          <w:rFonts w:hint="eastAsia"/>
          <w:lang w:val="ru-RU"/>
        </w:rPr>
        <w:t>кандидат</w:t>
      </w:r>
      <w:r w:rsidRPr="003B04A0">
        <w:rPr>
          <w:lang w:val="ru-RU"/>
        </w:rPr>
        <w:t xml:space="preserve"> </w:t>
      </w:r>
      <w:r w:rsidRPr="003B04A0">
        <w:rPr>
          <w:rFonts w:hint="eastAsia"/>
          <w:lang w:val="ru-RU"/>
        </w:rPr>
        <w:t>наук</w:t>
      </w:r>
      <w:r w:rsidRPr="003B04A0">
        <w:rPr>
          <w:lang w:val="ru-RU"/>
        </w:rPr>
        <w:t xml:space="preserve"> </w:t>
      </w:r>
      <w:r w:rsidRPr="003B04A0">
        <w:rPr>
          <w:rFonts w:hint="eastAsia"/>
          <w:lang w:val="ru-RU"/>
        </w:rPr>
        <w:t>Филина</w:t>
      </w:r>
      <w:r w:rsidRPr="003B04A0">
        <w:rPr>
          <w:lang w:val="ru-RU"/>
        </w:rPr>
        <w:t xml:space="preserve"> </w:t>
      </w:r>
      <w:r w:rsidRPr="003B04A0">
        <w:rPr>
          <w:rFonts w:hint="eastAsia"/>
          <w:lang w:val="ru-RU"/>
        </w:rPr>
        <w:t>Александра</w:t>
      </w:r>
      <w:r w:rsidRPr="003B04A0">
        <w:rPr>
          <w:lang w:val="ru-RU"/>
        </w:rPr>
        <w:t xml:space="preserve"> </w:t>
      </w:r>
      <w:r w:rsidRPr="003B04A0">
        <w:rPr>
          <w:rFonts w:hint="eastAsia"/>
          <w:lang w:val="ru-RU"/>
        </w:rPr>
        <w:t>Борисовна</w:t>
      </w:r>
    </w:p>
    <w:p w14:paraId="3C22577E" w14:textId="77777777" w:rsidR="003B04A0" w:rsidRPr="003B04A0" w:rsidRDefault="003B04A0" w:rsidP="003B04A0">
      <w:pPr>
        <w:rPr>
          <w:lang w:val="ru-RU"/>
        </w:rPr>
      </w:pPr>
      <w:r w:rsidRPr="003B04A0">
        <w:rPr>
          <w:rFonts w:hint="eastAsia"/>
          <w:lang w:val="ru-RU"/>
        </w:rPr>
        <w:t>ВВЕДЕНИЕ</w:t>
      </w:r>
      <w:r w:rsidRPr="003B04A0">
        <w:rPr>
          <w:lang w:val="ru-RU"/>
        </w:rPr>
        <w:t>......................................................................................................................................4</w:t>
      </w:r>
    </w:p>
    <w:p w14:paraId="0C833F8A" w14:textId="77777777" w:rsidR="003B04A0" w:rsidRPr="003B04A0" w:rsidRDefault="003B04A0" w:rsidP="003B04A0">
      <w:pPr>
        <w:rPr>
          <w:lang w:val="ru-RU"/>
        </w:rPr>
      </w:pPr>
    </w:p>
    <w:p w14:paraId="22293E8B" w14:textId="77777777" w:rsidR="003B04A0" w:rsidRPr="003B04A0" w:rsidRDefault="003B04A0" w:rsidP="003B04A0">
      <w:pPr>
        <w:rPr>
          <w:lang w:val="ru-RU"/>
        </w:rPr>
      </w:pPr>
      <w:r w:rsidRPr="003B04A0">
        <w:rPr>
          <w:rFonts w:hint="eastAsia"/>
          <w:lang w:val="ru-RU"/>
        </w:rPr>
        <w:t>ГЛАВА</w:t>
      </w:r>
      <w:r w:rsidRPr="003B04A0">
        <w:rPr>
          <w:lang w:val="ru-RU"/>
        </w:rPr>
        <w:t xml:space="preserve"> 1. </w:t>
      </w:r>
      <w:r w:rsidRPr="003B04A0">
        <w:rPr>
          <w:rFonts w:hint="eastAsia"/>
          <w:lang w:val="ru-RU"/>
        </w:rPr>
        <w:t>ОБЗОР</w:t>
      </w:r>
      <w:r w:rsidRPr="003B04A0">
        <w:rPr>
          <w:lang w:val="ru-RU"/>
        </w:rPr>
        <w:t xml:space="preserve"> </w:t>
      </w:r>
      <w:r w:rsidRPr="003B04A0">
        <w:rPr>
          <w:rFonts w:hint="eastAsia"/>
          <w:lang w:val="ru-RU"/>
        </w:rPr>
        <w:t>ЛИТЕРАТУРЫ</w:t>
      </w:r>
      <w:r w:rsidRPr="003B04A0">
        <w:rPr>
          <w:lang w:val="ru-RU"/>
        </w:rPr>
        <w:t xml:space="preserve">. </w:t>
      </w:r>
      <w:r w:rsidRPr="003B04A0">
        <w:rPr>
          <w:rFonts w:hint="eastAsia"/>
          <w:lang w:val="ru-RU"/>
        </w:rPr>
        <w:t>РОЛЬ</w:t>
      </w:r>
      <w:r w:rsidRPr="003B04A0">
        <w:rPr>
          <w:lang w:val="ru-RU"/>
        </w:rPr>
        <w:t xml:space="preserve"> </w:t>
      </w:r>
      <w:r w:rsidRPr="003B04A0">
        <w:rPr>
          <w:rFonts w:hint="eastAsia"/>
          <w:lang w:val="ru-RU"/>
        </w:rPr>
        <w:t>ХРОНИЧЕСКОГО</w:t>
      </w:r>
    </w:p>
    <w:p w14:paraId="235110D2" w14:textId="77777777" w:rsidR="003B04A0" w:rsidRPr="003B04A0" w:rsidRDefault="003B04A0" w:rsidP="003B04A0">
      <w:pPr>
        <w:rPr>
          <w:lang w:val="ru-RU"/>
        </w:rPr>
      </w:pPr>
    </w:p>
    <w:p w14:paraId="77FF1636" w14:textId="77777777" w:rsidR="003B04A0" w:rsidRPr="003B04A0" w:rsidRDefault="003B04A0" w:rsidP="003B04A0">
      <w:pPr>
        <w:rPr>
          <w:lang w:val="ru-RU"/>
        </w:rPr>
      </w:pPr>
      <w:r w:rsidRPr="003B04A0">
        <w:rPr>
          <w:rFonts w:hint="eastAsia"/>
          <w:lang w:val="ru-RU"/>
        </w:rPr>
        <w:t>ВОСПАЛЕНИЯ</w:t>
      </w:r>
      <w:r w:rsidRPr="003B04A0">
        <w:rPr>
          <w:lang w:val="ru-RU"/>
        </w:rPr>
        <w:t xml:space="preserve"> </w:t>
      </w:r>
      <w:r w:rsidRPr="003B04A0">
        <w:rPr>
          <w:rFonts w:hint="eastAsia"/>
          <w:lang w:val="ru-RU"/>
        </w:rPr>
        <w:t>И</w:t>
      </w:r>
      <w:r w:rsidRPr="003B04A0">
        <w:rPr>
          <w:lang w:val="ru-RU"/>
        </w:rPr>
        <w:t xml:space="preserve"> TLRS </w:t>
      </w:r>
      <w:r w:rsidRPr="003B04A0">
        <w:rPr>
          <w:rFonts w:hint="eastAsia"/>
          <w:lang w:val="ru-RU"/>
        </w:rPr>
        <w:t>В</w:t>
      </w:r>
      <w:r w:rsidRPr="003B04A0">
        <w:rPr>
          <w:lang w:val="ru-RU"/>
        </w:rPr>
        <w:t xml:space="preserve"> </w:t>
      </w:r>
      <w:r w:rsidRPr="003B04A0">
        <w:rPr>
          <w:rFonts w:hint="eastAsia"/>
          <w:lang w:val="ru-RU"/>
        </w:rPr>
        <w:t>ОНКОЛОГИИ</w:t>
      </w:r>
      <w:r w:rsidRPr="003B04A0">
        <w:rPr>
          <w:lang w:val="ru-RU"/>
        </w:rPr>
        <w:t>..........................................................10</w:t>
      </w:r>
    </w:p>
    <w:p w14:paraId="1004123A" w14:textId="77777777" w:rsidR="003B04A0" w:rsidRPr="003B04A0" w:rsidRDefault="003B04A0" w:rsidP="003B04A0">
      <w:pPr>
        <w:rPr>
          <w:lang w:val="ru-RU"/>
        </w:rPr>
      </w:pPr>
    </w:p>
    <w:p w14:paraId="073BF13F" w14:textId="77777777" w:rsidR="003B04A0" w:rsidRPr="003B04A0" w:rsidRDefault="003B04A0" w:rsidP="003B04A0">
      <w:pPr>
        <w:rPr>
          <w:lang w:val="ru-RU"/>
        </w:rPr>
      </w:pPr>
      <w:r w:rsidRPr="003B04A0">
        <w:rPr>
          <w:lang w:val="ru-RU"/>
        </w:rPr>
        <w:t xml:space="preserve">1.1. </w:t>
      </w:r>
      <w:r w:rsidRPr="003B04A0">
        <w:rPr>
          <w:rFonts w:hint="eastAsia"/>
          <w:lang w:val="ru-RU"/>
        </w:rPr>
        <w:t>Негативная</w:t>
      </w:r>
      <w:r w:rsidRPr="003B04A0">
        <w:rPr>
          <w:lang w:val="ru-RU"/>
        </w:rPr>
        <w:t xml:space="preserve"> </w:t>
      </w:r>
      <w:r w:rsidRPr="003B04A0">
        <w:rPr>
          <w:rFonts w:hint="eastAsia"/>
          <w:lang w:val="ru-RU"/>
        </w:rPr>
        <w:t>роль</w:t>
      </w:r>
      <w:r w:rsidRPr="003B04A0">
        <w:rPr>
          <w:lang w:val="ru-RU"/>
        </w:rPr>
        <w:t xml:space="preserve"> TLRs </w:t>
      </w:r>
      <w:r w:rsidRPr="003B04A0">
        <w:rPr>
          <w:rFonts w:hint="eastAsia"/>
          <w:lang w:val="ru-RU"/>
        </w:rPr>
        <w:t>в</w:t>
      </w:r>
    </w:p>
    <w:p w14:paraId="21A2BDE1" w14:textId="77777777" w:rsidR="003B04A0" w:rsidRPr="003B04A0" w:rsidRDefault="003B04A0" w:rsidP="003B04A0">
      <w:pPr>
        <w:rPr>
          <w:lang w:val="ru-RU"/>
        </w:rPr>
      </w:pPr>
    </w:p>
    <w:p w14:paraId="7B5B18DB" w14:textId="77777777" w:rsidR="003B04A0" w:rsidRPr="003B04A0" w:rsidRDefault="003B04A0" w:rsidP="003B04A0">
      <w:pPr>
        <w:rPr>
          <w:lang w:val="ru-RU"/>
        </w:rPr>
      </w:pPr>
      <w:r w:rsidRPr="003B04A0">
        <w:rPr>
          <w:rFonts w:hint="eastAsia"/>
          <w:lang w:val="ru-RU"/>
        </w:rPr>
        <w:t>онкогенезе</w:t>
      </w:r>
      <w:r w:rsidRPr="003B04A0">
        <w:rPr>
          <w:lang w:val="ru-RU"/>
        </w:rPr>
        <w:t>..........................................................................................................................................12</w:t>
      </w:r>
    </w:p>
    <w:p w14:paraId="70D58BA2" w14:textId="77777777" w:rsidR="003B04A0" w:rsidRPr="003B04A0" w:rsidRDefault="003B04A0" w:rsidP="003B04A0">
      <w:pPr>
        <w:rPr>
          <w:lang w:val="ru-RU"/>
        </w:rPr>
      </w:pPr>
    </w:p>
    <w:p w14:paraId="4B5AAC47" w14:textId="77777777" w:rsidR="003B04A0" w:rsidRPr="003B04A0" w:rsidRDefault="003B04A0" w:rsidP="003B04A0">
      <w:pPr>
        <w:rPr>
          <w:lang w:val="ru-RU"/>
        </w:rPr>
      </w:pPr>
      <w:r w:rsidRPr="003B04A0">
        <w:rPr>
          <w:lang w:val="ru-RU"/>
        </w:rPr>
        <w:t xml:space="preserve">1.2 TLRs - </w:t>
      </w:r>
      <w:r w:rsidRPr="003B04A0">
        <w:rPr>
          <w:rFonts w:hint="eastAsia"/>
          <w:lang w:val="ru-RU"/>
        </w:rPr>
        <w:t>противоопухолевое</w:t>
      </w:r>
      <w:r w:rsidRPr="003B04A0">
        <w:rPr>
          <w:lang w:val="ru-RU"/>
        </w:rPr>
        <w:t xml:space="preserve"> </w:t>
      </w:r>
      <w:r w:rsidRPr="003B04A0">
        <w:rPr>
          <w:rFonts w:hint="eastAsia"/>
          <w:lang w:val="ru-RU"/>
        </w:rPr>
        <w:t>действие</w:t>
      </w:r>
      <w:r w:rsidRPr="003B04A0">
        <w:rPr>
          <w:lang w:val="ru-RU"/>
        </w:rPr>
        <w:t>........................................................................16</w:t>
      </w:r>
    </w:p>
    <w:p w14:paraId="70900551" w14:textId="77777777" w:rsidR="003B04A0" w:rsidRPr="003B04A0" w:rsidRDefault="003B04A0" w:rsidP="003B04A0">
      <w:pPr>
        <w:rPr>
          <w:lang w:val="ru-RU"/>
        </w:rPr>
      </w:pPr>
    </w:p>
    <w:p w14:paraId="6028F959" w14:textId="77777777" w:rsidR="003B04A0" w:rsidRPr="003B04A0" w:rsidRDefault="003B04A0" w:rsidP="003B04A0">
      <w:pPr>
        <w:rPr>
          <w:lang w:val="ru-RU"/>
        </w:rPr>
      </w:pPr>
      <w:r w:rsidRPr="003B04A0">
        <w:rPr>
          <w:lang w:val="ru-RU"/>
        </w:rPr>
        <w:t xml:space="preserve">1.3 </w:t>
      </w:r>
      <w:r w:rsidRPr="003B04A0">
        <w:rPr>
          <w:rFonts w:hint="eastAsia"/>
          <w:lang w:val="ru-RU"/>
        </w:rPr>
        <w:t>Роль</w:t>
      </w:r>
      <w:r w:rsidRPr="003B04A0">
        <w:rPr>
          <w:lang w:val="ru-RU"/>
        </w:rPr>
        <w:t xml:space="preserve"> TLRs </w:t>
      </w:r>
      <w:r w:rsidRPr="003B04A0">
        <w:rPr>
          <w:rFonts w:hint="eastAsia"/>
          <w:lang w:val="ru-RU"/>
        </w:rPr>
        <w:t>в</w:t>
      </w:r>
      <w:r w:rsidRPr="003B04A0">
        <w:rPr>
          <w:lang w:val="ru-RU"/>
        </w:rPr>
        <w:t xml:space="preserve"> </w:t>
      </w:r>
      <w:r w:rsidRPr="003B04A0">
        <w:rPr>
          <w:rFonts w:hint="eastAsia"/>
          <w:lang w:val="ru-RU"/>
        </w:rPr>
        <w:t>остром</w:t>
      </w:r>
      <w:r w:rsidRPr="003B04A0">
        <w:rPr>
          <w:lang w:val="ru-RU"/>
        </w:rPr>
        <w:t xml:space="preserve"> </w:t>
      </w:r>
      <w:r w:rsidRPr="003B04A0">
        <w:rPr>
          <w:rFonts w:hint="eastAsia"/>
          <w:lang w:val="ru-RU"/>
        </w:rPr>
        <w:t>миелоидном</w:t>
      </w:r>
      <w:r w:rsidRPr="003B04A0">
        <w:rPr>
          <w:lang w:val="ru-RU"/>
        </w:rPr>
        <w:t xml:space="preserve"> </w:t>
      </w:r>
      <w:r w:rsidRPr="003B04A0">
        <w:rPr>
          <w:rFonts w:hint="eastAsia"/>
          <w:lang w:val="ru-RU"/>
        </w:rPr>
        <w:t>лейкозе</w:t>
      </w:r>
      <w:r w:rsidRPr="003B04A0">
        <w:rPr>
          <w:lang w:val="ru-RU"/>
        </w:rPr>
        <w:t>..........................................................19</w:t>
      </w:r>
    </w:p>
    <w:p w14:paraId="1EF2AE2A" w14:textId="77777777" w:rsidR="003B04A0" w:rsidRPr="003B04A0" w:rsidRDefault="003B04A0" w:rsidP="003B04A0">
      <w:pPr>
        <w:rPr>
          <w:lang w:val="ru-RU"/>
        </w:rPr>
      </w:pPr>
    </w:p>
    <w:p w14:paraId="5F104B23" w14:textId="77777777" w:rsidR="003B04A0" w:rsidRPr="003B04A0" w:rsidRDefault="003B04A0" w:rsidP="003B04A0">
      <w:pPr>
        <w:rPr>
          <w:lang w:val="ru-RU"/>
        </w:rPr>
      </w:pPr>
      <w:r w:rsidRPr="003B04A0">
        <w:rPr>
          <w:lang w:val="ru-RU"/>
        </w:rPr>
        <w:t xml:space="preserve">1.4 </w:t>
      </w:r>
      <w:r w:rsidRPr="003B04A0">
        <w:rPr>
          <w:rFonts w:hint="eastAsia"/>
          <w:lang w:val="ru-RU"/>
        </w:rPr>
        <w:t>Роль</w:t>
      </w:r>
      <w:r w:rsidRPr="003B04A0">
        <w:rPr>
          <w:lang w:val="ru-RU"/>
        </w:rPr>
        <w:t xml:space="preserve"> </w:t>
      </w:r>
      <w:r w:rsidRPr="003B04A0">
        <w:rPr>
          <w:rFonts w:hint="eastAsia"/>
          <w:lang w:val="ru-RU"/>
        </w:rPr>
        <w:t>хемокинов</w:t>
      </w:r>
      <w:r w:rsidRPr="003B04A0">
        <w:rPr>
          <w:lang w:val="ru-RU"/>
        </w:rPr>
        <w:t xml:space="preserve"> </w:t>
      </w:r>
      <w:r w:rsidRPr="003B04A0">
        <w:rPr>
          <w:rFonts w:hint="eastAsia"/>
          <w:lang w:val="ru-RU"/>
        </w:rPr>
        <w:t>в</w:t>
      </w:r>
      <w:r w:rsidRPr="003B04A0">
        <w:rPr>
          <w:lang w:val="ru-RU"/>
        </w:rPr>
        <w:t xml:space="preserve"> </w:t>
      </w:r>
      <w:r w:rsidRPr="003B04A0">
        <w:rPr>
          <w:rFonts w:hint="eastAsia"/>
          <w:lang w:val="ru-RU"/>
        </w:rPr>
        <w:t>развитии</w:t>
      </w:r>
      <w:r w:rsidRPr="003B04A0">
        <w:rPr>
          <w:lang w:val="ru-RU"/>
        </w:rPr>
        <w:t xml:space="preserve"> </w:t>
      </w:r>
      <w:r w:rsidRPr="003B04A0">
        <w:rPr>
          <w:rFonts w:hint="eastAsia"/>
          <w:lang w:val="ru-RU"/>
        </w:rPr>
        <w:t>онкологического</w:t>
      </w:r>
      <w:r w:rsidRPr="003B04A0">
        <w:rPr>
          <w:lang w:val="ru-RU"/>
        </w:rPr>
        <w:t xml:space="preserve"> </w:t>
      </w:r>
      <w:r w:rsidRPr="003B04A0">
        <w:rPr>
          <w:rFonts w:hint="eastAsia"/>
          <w:lang w:val="ru-RU"/>
        </w:rPr>
        <w:t>процесса</w:t>
      </w:r>
      <w:r w:rsidRPr="003B04A0">
        <w:rPr>
          <w:lang w:val="ru-RU"/>
        </w:rPr>
        <w:t>..........................22</w:t>
      </w:r>
    </w:p>
    <w:p w14:paraId="0F1F5B4E" w14:textId="77777777" w:rsidR="003B04A0" w:rsidRPr="003B04A0" w:rsidRDefault="003B04A0" w:rsidP="003B04A0">
      <w:pPr>
        <w:rPr>
          <w:lang w:val="ru-RU"/>
        </w:rPr>
      </w:pPr>
    </w:p>
    <w:p w14:paraId="40FE6DCB" w14:textId="77777777" w:rsidR="003B04A0" w:rsidRPr="003B04A0" w:rsidRDefault="003B04A0" w:rsidP="003B04A0">
      <w:pPr>
        <w:rPr>
          <w:lang w:val="ru-RU"/>
        </w:rPr>
      </w:pPr>
      <w:r w:rsidRPr="003B04A0">
        <w:rPr>
          <w:lang w:val="ru-RU"/>
        </w:rPr>
        <w:t xml:space="preserve">1.5 </w:t>
      </w:r>
      <w:r w:rsidRPr="003B04A0">
        <w:rPr>
          <w:rFonts w:hint="eastAsia"/>
          <w:lang w:val="ru-RU"/>
        </w:rPr>
        <w:t>Хемокины</w:t>
      </w:r>
      <w:r w:rsidRPr="003B04A0">
        <w:rPr>
          <w:lang w:val="ru-RU"/>
        </w:rPr>
        <w:t xml:space="preserve"> </w:t>
      </w:r>
      <w:r w:rsidRPr="003B04A0">
        <w:rPr>
          <w:rFonts w:hint="eastAsia"/>
          <w:lang w:val="ru-RU"/>
        </w:rPr>
        <w:t>в</w:t>
      </w:r>
      <w:r w:rsidRPr="003B04A0">
        <w:rPr>
          <w:lang w:val="ru-RU"/>
        </w:rPr>
        <w:t xml:space="preserve"> </w:t>
      </w:r>
      <w:r w:rsidRPr="003B04A0">
        <w:rPr>
          <w:rFonts w:hint="eastAsia"/>
          <w:lang w:val="ru-RU"/>
        </w:rPr>
        <w:t>ангиогенезе</w:t>
      </w:r>
      <w:r w:rsidRPr="003B04A0">
        <w:rPr>
          <w:lang w:val="ru-RU"/>
        </w:rPr>
        <w:t>......................................................................................................25</w:t>
      </w:r>
    </w:p>
    <w:p w14:paraId="7BC6CFE5" w14:textId="77777777" w:rsidR="003B04A0" w:rsidRPr="003B04A0" w:rsidRDefault="003B04A0" w:rsidP="003B04A0">
      <w:pPr>
        <w:rPr>
          <w:lang w:val="ru-RU"/>
        </w:rPr>
      </w:pPr>
    </w:p>
    <w:p w14:paraId="15228B84" w14:textId="77777777" w:rsidR="003B04A0" w:rsidRPr="003B04A0" w:rsidRDefault="003B04A0" w:rsidP="003B04A0">
      <w:pPr>
        <w:rPr>
          <w:lang w:val="ru-RU"/>
        </w:rPr>
      </w:pPr>
      <w:r w:rsidRPr="003B04A0">
        <w:rPr>
          <w:lang w:val="ru-RU"/>
        </w:rPr>
        <w:t xml:space="preserve">1.6 </w:t>
      </w:r>
      <w:r w:rsidRPr="003B04A0">
        <w:rPr>
          <w:rFonts w:hint="eastAsia"/>
          <w:lang w:val="ru-RU"/>
        </w:rPr>
        <w:t>Хемокины</w:t>
      </w:r>
      <w:r w:rsidRPr="003B04A0">
        <w:rPr>
          <w:lang w:val="ru-RU"/>
        </w:rPr>
        <w:t xml:space="preserve"> </w:t>
      </w:r>
      <w:r w:rsidRPr="003B04A0">
        <w:rPr>
          <w:rFonts w:hint="eastAsia"/>
          <w:lang w:val="ru-RU"/>
        </w:rPr>
        <w:t>в</w:t>
      </w:r>
      <w:r w:rsidRPr="003B04A0">
        <w:rPr>
          <w:lang w:val="ru-RU"/>
        </w:rPr>
        <w:t xml:space="preserve"> </w:t>
      </w:r>
      <w:r w:rsidRPr="003B04A0">
        <w:rPr>
          <w:rFonts w:hint="eastAsia"/>
          <w:lang w:val="ru-RU"/>
        </w:rPr>
        <w:t>метастазировании</w:t>
      </w:r>
      <w:r w:rsidRPr="003B04A0">
        <w:rPr>
          <w:lang w:val="ru-RU"/>
        </w:rPr>
        <w:t>......................................................................................26</w:t>
      </w:r>
    </w:p>
    <w:p w14:paraId="694EFC3A" w14:textId="77777777" w:rsidR="003B04A0" w:rsidRPr="003B04A0" w:rsidRDefault="003B04A0" w:rsidP="003B04A0">
      <w:pPr>
        <w:rPr>
          <w:lang w:val="ru-RU"/>
        </w:rPr>
      </w:pPr>
    </w:p>
    <w:p w14:paraId="162F1C88" w14:textId="77777777" w:rsidR="003B04A0" w:rsidRPr="003B04A0" w:rsidRDefault="003B04A0" w:rsidP="003B04A0">
      <w:pPr>
        <w:rPr>
          <w:lang w:val="ru-RU"/>
        </w:rPr>
      </w:pPr>
      <w:r w:rsidRPr="003B04A0">
        <w:rPr>
          <w:rFonts w:hint="eastAsia"/>
          <w:lang w:val="ru-RU"/>
        </w:rPr>
        <w:t>ГЛАВА</w:t>
      </w:r>
      <w:r w:rsidRPr="003B04A0">
        <w:rPr>
          <w:lang w:val="ru-RU"/>
        </w:rPr>
        <w:t xml:space="preserve"> 2. </w:t>
      </w:r>
      <w:r w:rsidRPr="003B04A0">
        <w:rPr>
          <w:rFonts w:hint="eastAsia"/>
          <w:lang w:val="ru-RU"/>
        </w:rPr>
        <w:t>МАТЕРИАЛЫ</w:t>
      </w:r>
      <w:r w:rsidRPr="003B04A0">
        <w:rPr>
          <w:lang w:val="ru-RU"/>
        </w:rPr>
        <w:t xml:space="preserve"> </w:t>
      </w:r>
      <w:r w:rsidRPr="003B04A0">
        <w:rPr>
          <w:rFonts w:hint="eastAsia"/>
          <w:lang w:val="ru-RU"/>
        </w:rPr>
        <w:t>И</w:t>
      </w:r>
      <w:r w:rsidRPr="003B04A0">
        <w:rPr>
          <w:lang w:val="ru-RU"/>
        </w:rPr>
        <w:t xml:space="preserve"> </w:t>
      </w:r>
      <w:r w:rsidRPr="003B04A0">
        <w:rPr>
          <w:rFonts w:hint="eastAsia"/>
          <w:lang w:val="ru-RU"/>
        </w:rPr>
        <w:t>МЕТОДЫ</w:t>
      </w:r>
      <w:r w:rsidRPr="003B04A0">
        <w:rPr>
          <w:lang w:val="ru-RU"/>
        </w:rPr>
        <w:t>..........................................................................................38</w:t>
      </w:r>
    </w:p>
    <w:p w14:paraId="2866509E" w14:textId="77777777" w:rsidR="003B04A0" w:rsidRPr="003B04A0" w:rsidRDefault="003B04A0" w:rsidP="003B04A0">
      <w:pPr>
        <w:rPr>
          <w:lang w:val="ru-RU"/>
        </w:rPr>
      </w:pPr>
    </w:p>
    <w:p w14:paraId="782F949D" w14:textId="77777777" w:rsidR="003B04A0" w:rsidRPr="003B04A0" w:rsidRDefault="003B04A0" w:rsidP="003B04A0">
      <w:pPr>
        <w:rPr>
          <w:lang w:val="ru-RU"/>
        </w:rPr>
      </w:pPr>
      <w:r w:rsidRPr="003B04A0">
        <w:rPr>
          <w:lang w:val="ru-RU"/>
        </w:rPr>
        <w:t xml:space="preserve">2.1. </w:t>
      </w:r>
      <w:r w:rsidRPr="003B04A0">
        <w:rPr>
          <w:rFonts w:hint="eastAsia"/>
          <w:lang w:val="ru-RU"/>
        </w:rPr>
        <w:t>Характеристика</w:t>
      </w:r>
      <w:r w:rsidRPr="003B04A0">
        <w:rPr>
          <w:lang w:val="ru-RU"/>
        </w:rPr>
        <w:t xml:space="preserve"> </w:t>
      </w:r>
      <w:r w:rsidRPr="003B04A0">
        <w:rPr>
          <w:rFonts w:hint="eastAsia"/>
          <w:lang w:val="ru-RU"/>
        </w:rPr>
        <w:t>клеточных</w:t>
      </w:r>
      <w:r w:rsidRPr="003B04A0">
        <w:rPr>
          <w:lang w:val="ru-RU"/>
        </w:rPr>
        <w:t xml:space="preserve"> </w:t>
      </w:r>
      <w:r w:rsidRPr="003B04A0">
        <w:rPr>
          <w:rFonts w:hint="eastAsia"/>
          <w:lang w:val="ru-RU"/>
        </w:rPr>
        <w:t>линий</w:t>
      </w:r>
      <w:r w:rsidRPr="003B04A0">
        <w:rPr>
          <w:lang w:val="ru-RU"/>
        </w:rPr>
        <w:t xml:space="preserve"> </w:t>
      </w:r>
      <w:r w:rsidRPr="003B04A0">
        <w:rPr>
          <w:rFonts w:hint="eastAsia"/>
          <w:lang w:val="ru-RU"/>
        </w:rPr>
        <w:t>и</w:t>
      </w:r>
      <w:r w:rsidRPr="003B04A0">
        <w:rPr>
          <w:lang w:val="ru-RU"/>
        </w:rPr>
        <w:t xml:space="preserve"> </w:t>
      </w:r>
      <w:r w:rsidRPr="003B04A0">
        <w:rPr>
          <w:rFonts w:hint="eastAsia"/>
          <w:lang w:val="ru-RU"/>
        </w:rPr>
        <w:t>клинических</w:t>
      </w:r>
      <w:r w:rsidRPr="003B04A0">
        <w:rPr>
          <w:lang w:val="ru-RU"/>
        </w:rPr>
        <w:t xml:space="preserve"> </w:t>
      </w:r>
      <w:r w:rsidRPr="003B04A0">
        <w:rPr>
          <w:rFonts w:hint="eastAsia"/>
          <w:lang w:val="ru-RU"/>
        </w:rPr>
        <w:lastRenderedPageBreak/>
        <w:t>групп</w:t>
      </w:r>
      <w:r w:rsidRPr="003B04A0">
        <w:rPr>
          <w:lang w:val="ru-RU"/>
        </w:rPr>
        <w:t>......................38</w:t>
      </w:r>
    </w:p>
    <w:p w14:paraId="5465355C" w14:textId="77777777" w:rsidR="003B04A0" w:rsidRPr="003B04A0" w:rsidRDefault="003B04A0" w:rsidP="003B04A0">
      <w:pPr>
        <w:rPr>
          <w:lang w:val="ru-RU"/>
        </w:rPr>
      </w:pPr>
    </w:p>
    <w:p w14:paraId="49BCDAAB" w14:textId="77777777" w:rsidR="003B04A0" w:rsidRPr="003B04A0" w:rsidRDefault="003B04A0" w:rsidP="003B04A0">
      <w:pPr>
        <w:rPr>
          <w:lang w:val="ru-RU"/>
        </w:rPr>
      </w:pPr>
      <w:r w:rsidRPr="003B04A0">
        <w:rPr>
          <w:lang w:val="ru-RU"/>
        </w:rPr>
        <w:t xml:space="preserve">2.2. </w:t>
      </w:r>
      <w:r w:rsidRPr="003B04A0">
        <w:rPr>
          <w:rFonts w:hint="eastAsia"/>
          <w:lang w:val="ru-RU"/>
        </w:rPr>
        <w:t>Материалы</w:t>
      </w:r>
      <w:r w:rsidRPr="003B04A0">
        <w:rPr>
          <w:lang w:val="ru-RU"/>
        </w:rPr>
        <w:t>..........................................................................................................................................40</w:t>
      </w:r>
    </w:p>
    <w:p w14:paraId="6D1DC090" w14:textId="77777777" w:rsidR="003B04A0" w:rsidRPr="003B04A0" w:rsidRDefault="003B04A0" w:rsidP="003B04A0">
      <w:pPr>
        <w:rPr>
          <w:lang w:val="ru-RU"/>
        </w:rPr>
      </w:pPr>
    </w:p>
    <w:p w14:paraId="29714A7A" w14:textId="77777777" w:rsidR="003B04A0" w:rsidRPr="003B04A0" w:rsidRDefault="003B04A0" w:rsidP="003B04A0">
      <w:pPr>
        <w:rPr>
          <w:lang w:val="ru-RU"/>
        </w:rPr>
      </w:pPr>
      <w:r w:rsidRPr="003B04A0">
        <w:rPr>
          <w:lang w:val="ru-RU"/>
        </w:rPr>
        <w:t xml:space="preserve">2.3 </w:t>
      </w:r>
      <w:r w:rsidRPr="003B04A0">
        <w:rPr>
          <w:rFonts w:hint="eastAsia"/>
          <w:lang w:val="ru-RU"/>
        </w:rPr>
        <w:t>Методы</w:t>
      </w:r>
      <w:r w:rsidRPr="003B04A0">
        <w:rPr>
          <w:lang w:val="ru-RU"/>
        </w:rPr>
        <w:t>................................................................................................................................................40</w:t>
      </w:r>
    </w:p>
    <w:p w14:paraId="7A42EF07" w14:textId="77777777" w:rsidR="003B04A0" w:rsidRPr="003B04A0" w:rsidRDefault="003B04A0" w:rsidP="003B04A0">
      <w:pPr>
        <w:rPr>
          <w:lang w:val="ru-RU"/>
        </w:rPr>
      </w:pPr>
    </w:p>
    <w:p w14:paraId="74D8CF09" w14:textId="77777777" w:rsidR="003B04A0" w:rsidRPr="003B04A0" w:rsidRDefault="003B04A0" w:rsidP="003B04A0">
      <w:pPr>
        <w:rPr>
          <w:lang w:val="ru-RU"/>
        </w:rPr>
      </w:pPr>
      <w:r w:rsidRPr="003B04A0">
        <w:rPr>
          <w:lang w:val="ru-RU"/>
        </w:rPr>
        <w:t xml:space="preserve">2.3.1 </w:t>
      </w:r>
      <w:r w:rsidRPr="003B04A0">
        <w:rPr>
          <w:rFonts w:hint="eastAsia"/>
          <w:lang w:val="ru-RU"/>
        </w:rPr>
        <w:t>Ведение</w:t>
      </w:r>
      <w:r w:rsidRPr="003B04A0">
        <w:rPr>
          <w:lang w:val="ru-RU"/>
        </w:rPr>
        <w:t xml:space="preserve"> </w:t>
      </w:r>
      <w:r w:rsidRPr="003B04A0">
        <w:rPr>
          <w:rFonts w:hint="eastAsia"/>
          <w:lang w:val="ru-RU"/>
        </w:rPr>
        <w:t>клеточных</w:t>
      </w:r>
      <w:r w:rsidRPr="003B04A0">
        <w:rPr>
          <w:lang w:val="ru-RU"/>
        </w:rPr>
        <w:t xml:space="preserve"> </w:t>
      </w:r>
      <w:r w:rsidRPr="003B04A0">
        <w:rPr>
          <w:rFonts w:hint="eastAsia"/>
          <w:lang w:val="ru-RU"/>
        </w:rPr>
        <w:t>культур</w:t>
      </w:r>
      <w:r w:rsidRPr="003B04A0">
        <w:rPr>
          <w:lang w:val="ru-RU"/>
        </w:rPr>
        <w:t>............................................................................................40</w:t>
      </w:r>
    </w:p>
    <w:p w14:paraId="3C8B70E6" w14:textId="77777777" w:rsidR="003B04A0" w:rsidRPr="003B04A0" w:rsidRDefault="003B04A0" w:rsidP="003B04A0">
      <w:pPr>
        <w:rPr>
          <w:lang w:val="ru-RU"/>
        </w:rPr>
      </w:pPr>
    </w:p>
    <w:p w14:paraId="4C76FF4C" w14:textId="77777777" w:rsidR="003B04A0" w:rsidRPr="003B04A0" w:rsidRDefault="003B04A0" w:rsidP="003B04A0">
      <w:pPr>
        <w:rPr>
          <w:lang w:val="ru-RU"/>
        </w:rPr>
      </w:pPr>
      <w:r w:rsidRPr="003B04A0">
        <w:rPr>
          <w:lang w:val="ru-RU"/>
        </w:rPr>
        <w:t xml:space="preserve">2.3.2 </w:t>
      </w:r>
      <w:r w:rsidRPr="003B04A0">
        <w:rPr>
          <w:rFonts w:hint="eastAsia"/>
          <w:lang w:val="ru-RU"/>
        </w:rPr>
        <w:t>Выделение</w:t>
      </w:r>
      <w:r w:rsidRPr="003B04A0">
        <w:rPr>
          <w:lang w:val="ru-RU"/>
        </w:rPr>
        <w:t xml:space="preserve"> </w:t>
      </w:r>
      <w:r w:rsidRPr="003B04A0">
        <w:rPr>
          <w:rFonts w:hint="eastAsia"/>
          <w:lang w:val="ru-RU"/>
        </w:rPr>
        <w:t>МНК</w:t>
      </w:r>
      <w:r w:rsidRPr="003B04A0">
        <w:rPr>
          <w:lang w:val="ru-RU"/>
        </w:rPr>
        <w:t xml:space="preserve"> </w:t>
      </w:r>
      <w:r w:rsidRPr="003B04A0">
        <w:rPr>
          <w:rFonts w:hint="eastAsia"/>
          <w:lang w:val="ru-RU"/>
        </w:rPr>
        <w:t>от</w:t>
      </w:r>
      <w:r w:rsidRPr="003B04A0">
        <w:rPr>
          <w:lang w:val="ru-RU"/>
        </w:rPr>
        <w:t xml:space="preserve"> </w:t>
      </w:r>
      <w:r w:rsidRPr="003B04A0">
        <w:rPr>
          <w:rFonts w:hint="eastAsia"/>
          <w:lang w:val="ru-RU"/>
        </w:rPr>
        <w:t>пациентов</w:t>
      </w:r>
      <w:r w:rsidRPr="003B04A0">
        <w:rPr>
          <w:lang w:val="ru-RU"/>
        </w:rPr>
        <w:t>......................................................................................40</w:t>
      </w:r>
    </w:p>
    <w:p w14:paraId="0C2CD4FD" w14:textId="77777777" w:rsidR="003B04A0" w:rsidRPr="003B04A0" w:rsidRDefault="003B04A0" w:rsidP="003B04A0">
      <w:pPr>
        <w:rPr>
          <w:lang w:val="ru-RU"/>
        </w:rPr>
      </w:pPr>
    </w:p>
    <w:p w14:paraId="2EF3A13D" w14:textId="77777777" w:rsidR="003B04A0" w:rsidRPr="003B04A0" w:rsidRDefault="003B04A0" w:rsidP="003B04A0">
      <w:pPr>
        <w:rPr>
          <w:lang w:val="ru-RU"/>
        </w:rPr>
      </w:pPr>
      <w:r w:rsidRPr="003B04A0">
        <w:rPr>
          <w:lang w:val="ru-RU"/>
        </w:rPr>
        <w:t xml:space="preserve">2.3.3 </w:t>
      </w:r>
      <w:r w:rsidRPr="003B04A0">
        <w:rPr>
          <w:rFonts w:hint="eastAsia"/>
          <w:lang w:val="ru-RU"/>
        </w:rPr>
        <w:t>Определение</w:t>
      </w:r>
      <w:r w:rsidRPr="003B04A0">
        <w:rPr>
          <w:lang w:val="ru-RU"/>
        </w:rPr>
        <w:t xml:space="preserve"> </w:t>
      </w:r>
      <w:r w:rsidRPr="003B04A0">
        <w:rPr>
          <w:rFonts w:hint="eastAsia"/>
          <w:lang w:val="ru-RU"/>
        </w:rPr>
        <w:t>жизнеспособности</w:t>
      </w:r>
      <w:r w:rsidRPr="003B04A0">
        <w:rPr>
          <w:lang w:val="ru-RU"/>
        </w:rPr>
        <w:t xml:space="preserve"> </w:t>
      </w:r>
      <w:r w:rsidRPr="003B04A0">
        <w:rPr>
          <w:rFonts w:hint="eastAsia"/>
          <w:lang w:val="ru-RU"/>
        </w:rPr>
        <w:t>клеток</w:t>
      </w:r>
      <w:r w:rsidRPr="003B04A0">
        <w:rPr>
          <w:lang w:val="ru-RU"/>
        </w:rPr>
        <w:t>..............................................................41</w:t>
      </w:r>
    </w:p>
    <w:p w14:paraId="537D64E5" w14:textId="77777777" w:rsidR="003B04A0" w:rsidRPr="003B04A0" w:rsidRDefault="003B04A0" w:rsidP="003B04A0">
      <w:pPr>
        <w:rPr>
          <w:lang w:val="ru-RU"/>
        </w:rPr>
      </w:pPr>
    </w:p>
    <w:p w14:paraId="0C9486D4" w14:textId="77777777" w:rsidR="003B04A0" w:rsidRPr="003B04A0" w:rsidRDefault="003B04A0" w:rsidP="003B04A0">
      <w:pPr>
        <w:rPr>
          <w:lang w:val="ru-RU"/>
        </w:rPr>
      </w:pPr>
      <w:r w:rsidRPr="003B04A0">
        <w:rPr>
          <w:lang w:val="ru-RU"/>
        </w:rPr>
        <w:t xml:space="preserve">2.3.4 </w:t>
      </w:r>
      <w:r w:rsidRPr="003B04A0">
        <w:rPr>
          <w:rFonts w:hint="eastAsia"/>
          <w:lang w:val="ru-RU"/>
        </w:rPr>
        <w:t>Исследование</w:t>
      </w:r>
      <w:r w:rsidRPr="003B04A0">
        <w:rPr>
          <w:lang w:val="ru-RU"/>
        </w:rPr>
        <w:t xml:space="preserve"> </w:t>
      </w:r>
      <w:r w:rsidRPr="003B04A0">
        <w:rPr>
          <w:rFonts w:hint="eastAsia"/>
          <w:lang w:val="ru-RU"/>
        </w:rPr>
        <w:t>хемотаксиса</w:t>
      </w:r>
      <w:r w:rsidRPr="003B04A0">
        <w:rPr>
          <w:lang w:val="ru-RU"/>
        </w:rPr>
        <w:t xml:space="preserve"> </w:t>
      </w:r>
      <w:r w:rsidRPr="003B04A0">
        <w:rPr>
          <w:rFonts w:hint="eastAsia"/>
          <w:lang w:val="ru-RU"/>
        </w:rPr>
        <w:t>клеток</w:t>
      </w:r>
      <w:r w:rsidRPr="003B04A0">
        <w:rPr>
          <w:lang w:val="ru-RU"/>
        </w:rPr>
        <w:t>............................................................................41</w:t>
      </w:r>
    </w:p>
    <w:p w14:paraId="39051A21" w14:textId="77777777" w:rsidR="003B04A0" w:rsidRPr="003B04A0" w:rsidRDefault="003B04A0" w:rsidP="003B04A0">
      <w:pPr>
        <w:rPr>
          <w:lang w:val="ru-RU"/>
        </w:rPr>
      </w:pPr>
    </w:p>
    <w:p w14:paraId="13C836C9" w14:textId="77777777" w:rsidR="003B04A0" w:rsidRPr="003B04A0" w:rsidRDefault="003B04A0" w:rsidP="003B04A0">
      <w:pPr>
        <w:rPr>
          <w:lang w:val="ru-RU"/>
        </w:rPr>
      </w:pPr>
      <w:r w:rsidRPr="003B04A0">
        <w:rPr>
          <w:lang w:val="ru-RU"/>
        </w:rPr>
        <w:t xml:space="preserve">2.2.5. </w:t>
      </w:r>
      <w:r w:rsidRPr="003B04A0">
        <w:rPr>
          <w:rFonts w:hint="eastAsia"/>
          <w:lang w:val="ru-RU"/>
        </w:rPr>
        <w:t>Выделение</w:t>
      </w:r>
      <w:r w:rsidRPr="003B04A0">
        <w:rPr>
          <w:lang w:val="ru-RU"/>
        </w:rPr>
        <w:t xml:space="preserve"> </w:t>
      </w:r>
      <w:r w:rsidRPr="003B04A0">
        <w:rPr>
          <w:rFonts w:hint="eastAsia"/>
          <w:lang w:val="ru-RU"/>
        </w:rPr>
        <w:t>РНК</w:t>
      </w:r>
      <w:r w:rsidRPr="003B04A0">
        <w:rPr>
          <w:lang w:val="ru-RU"/>
        </w:rPr>
        <w:t>..............................................................................................................................41</w:t>
      </w:r>
    </w:p>
    <w:p w14:paraId="02EA8BD9" w14:textId="77777777" w:rsidR="003B04A0" w:rsidRPr="003B04A0" w:rsidRDefault="003B04A0" w:rsidP="003B04A0">
      <w:pPr>
        <w:rPr>
          <w:lang w:val="ru-RU"/>
        </w:rPr>
      </w:pPr>
    </w:p>
    <w:p w14:paraId="7B03BA9A" w14:textId="77777777" w:rsidR="003B04A0" w:rsidRPr="003B04A0" w:rsidRDefault="003B04A0" w:rsidP="003B04A0">
      <w:pPr>
        <w:rPr>
          <w:lang w:val="ru-RU"/>
        </w:rPr>
      </w:pPr>
      <w:r w:rsidRPr="003B04A0">
        <w:rPr>
          <w:lang w:val="ru-RU"/>
        </w:rPr>
        <w:t xml:space="preserve">2.3.6 </w:t>
      </w:r>
      <w:r w:rsidRPr="003B04A0">
        <w:rPr>
          <w:rFonts w:hint="eastAsia"/>
          <w:lang w:val="ru-RU"/>
        </w:rPr>
        <w:t>Реакция</w:t>
      </w:r>
      <w:r w:rsidRPr="003B04A0">
        <w:rPr>
          <w:lang w:val="ru-RU"/>
        </w:rPr>
        <w:t xml:space="preserve"> </w:t>
      </w:r>
      <w:r w:rsidRPr="003B04A0">
        <w:rPr>
          <w:rFonts w:hint="eastAsia"/>
          <w:lang w:val="ru-RU"/>
        </w:rPr>
        <w:t>обратной</w:t>
      </w:r>
      <w:r w:rsidRPr="003B04A0">
        <w:rPr>
          <w:lang w:val="ru-RU"/>
        </w:rPr>
        <w:t xml:space="preserve"> </w:t>
      </w:r>
      <w:r w:rsidRPr="003B04A0">
        <w:rPr>
          <w:rFonts w:hint="eastAsia"/>
          <w:lang w:val="ru-RU"/>
        </w:rPr>
        <w:t>транскрипции</w:t>
      </w:r>
      <w:r w:rsidRPr="003B04A0">
        <w:rPr>
          <w:lang w:val="ru-RU"/>
        </w:rPr>
        <w:t>..................................................................................42</w:t>
      </w:r>
    </w:p>
    <w:p w14:paraId="591A9DAF" w14:textId="77777777" w:rsidR="003B04A0" w:rsidRPr="003B04A0" w:rsidRDefault="003B04A0" w:rsidP="003B04A0">
      <w:pPr>
        <w:rPr>
          <w:lang w:val="ru-RU"/>
        </w:rPr>
      </w:pPr>
    </w:p>
    <w:p w14:paraId="6D20172A" w14:textId="77777777" w:rsidR="003B04A0" w:rsidRPr="003B04A0" w:rsidRDefault="003B04A0" w:rsidP="003B04A0">
      <w:pPr>
        <w:rPr>
          <w:lang w:val="ru-RU"/>
        </w:rPr>
      </w:pPr>
      <w:r w:rsidRPr="003B04A0">
        <w:rPr>
          <w:lang w:val="ru-RU"/>
        </w:rPr>
        <w:t xml:space="preserve">2.3.7 </w:t>
      </w:r>
      <w:r w:rsidRPr="003B04A0">
        <w:rPr>
          <w:rFonts w:hint="eastAsia"/>
          <w:lang w:val="ru-RU"/>
        </w:rPr>
        <w:t>Проведение</w:t>
      </w:r>
      <w:r w:rsidRPr="003B04A0">
        <w:rPr>
          <w:lang w:val="ru-RU"/>
        </w:rPr>
        <w:t xml:space="preserve"> </w:t>
      </w:r>
      <w:r w:rsidRPr="003B04A0">
        <w:rPr>
          <w:rFonts w:hint="eastAsia"/>
          <w:lang w:val="ru-RU"/>
        </w:rPr>
        <w:t>ПЦР</w:t>
      </w:r>
      <w:r w:rsidRPr="003B04A0">
        <w:rPr>
          <w:lang w:val="ru-RU"/>
        </w:rPr>
        <w:t>-</w:t>
      </w:r>
      <w:r w:rsidRPr="003B04A0">
        <w:rPr>
          <w:rFonts w:hint="eastAsia"/>
          <w:lang w:val="ru-RU"/>
        </w:rPr>
        <w:t>РВ</w:t>
      </w:r>
      <w:r w:rsidRPr="003B04A0">
        <w:rPr>
          <w:lang w:val="ru-RU"/>
        </w:rPr>
        <w:t>................................................................................................................42</w:t>
      </w:r>
    </w:p>
    <w:p w14:paraId="0325A93D" w14:textId="77777777" w:rsidR="003B04A0" w:rsidRPr="003B04A0" w:rsidRDefault="003B04A0" w:rsidP="003B04A0">
      <w:pPr>
        <w:rPr>
          <w:lang w:val="ru-RU"/>
        </w:rPr>
      </w:pPr>
    </w:p>
    <w:p w14:paraId="56DA29C1" w14:textId="77777777" w:rsidR="003B04A0" w:rsidRPr="003B04A0" w:rsidRDefault="003B04A0" w:rsidP="003B04A0">
      <w:pPr>
        <w:rPr>
          <w:lang w:val="ru-RU"/>
        </w:rPr>
      </w:pPr>
      <w:r w:rsidRPr="003B04A0">
        <w:rPr>
          <w:lang w:val="ru-RU"/>
        </w:rPr>
        <w:t xml:space="preserve">2.3.8 </w:t>
      </w:r>
      <w:r w:rsidRPr="003B04A0">
        <w:rPr>
          <w:rFonts w:hint="eastAsia"/>
          <w:lang w:val="ru-RU"/>
        </w:rPr>
        <w:t>Статистический</w:t>
      </w:r>
      <w:r w:rsidRPr="003B04A0">
        <w:rPr>
          <w:lang w:val="ru-RU"/>
        </w:rPr>
        <w:t xml:space="preserve"> </w:t>
      </w:r>
      <w:r w:rsidRPr="003B04A0">
        <w:rPr>
          <w:rFonts w:hint="eastAsia"/>
          <w:lang w:val="ru-RU"/>
        </w:rPr>
        <w:t>анализ</w:t>
      </w:r>
      <w:r w:rsidRPr="003B04A0">
        <w:rPr>
          <w:lang w:val="ru-RU"/>
        </w:rPr>
        <w:t xml:space="preserve"> </w:t>
      </w:r>
      <w:r w:rsidRPr="003B04A0">
        <w:rPr>
          <w:rFonts w:hint="eastAsia"/>
          <w:lang w:val="ru-RU"/>
        </w:rPr>
        <w:t>данных</w:t>
      </w:r>
      <w:r w:rsidRPr="003B04A0">
        <w:rPr>
          <w:lang w:val="ru-RU"/>
        </w:rPr>
        <w:t>....................................................................................45</w:t>
      </w:r>
    </w:p>
    <w:p w14:paraId="0A80AB7C" w14:textId="77777777" w:rsidR="003B04A0" w:rsidRPr="003B04A0" w:rsidRDefault="003B04A0" w:rsidP="003B04A0">
      <w:pPr>
        <w:rPr>
          <w:lang w:val="ru-RU"/>
        </w:rPr>
      </w:pPr>
    </w:p>
    <w:p w14:paraId="053F5A6A" w14:textId="77777777" w:rsidR="003B04A0" w:rsidRPr="003B04A0" w:rsidRDefault="003B04A0" w:rsidP="003B04A0">
      <w:pPr>
        <w:rPr>
          <w:lang w:val="ru-RU"/>
        </w:rPr>
      </w:pPr>
      <w:r w:rsidRPr="003B04A0">
        <w:rPr>
          <w:rFonts w:hint="eastAsia"/>
          <w:lang w:val="ru-RU"/>
        </w:rPr>
        <w:t>ГЛАВА</w:t>
      </w:r>
      <w:r w:rsidRPr="003B04A0">
        <w:rPr>
          <w:lang w:val="ru-RU"/>
        </w:rPr>
        <w:t xml:space="preserve"> 3. </w:t>
      </w:r>
      <w:r w:rsidRPr="003B04A0">
        <w:rPr>
          <w:rFonts w:hint="eastAsia"/>
          <w:lang w:val="ru-RU"/>
        </w:rPr>
        <w:t>РЕЗУЛЬТАТЫ</w:t>
      </w:r>
      <w:r w:rsidRPr="003B04A0">
        <w:rPr>
          <w:lang w:val="ru-RU"/>
        </w:rPr>
        <w:t xml:space="preserve"> </w:t>
      </w:r>
      <w:r w:rsidRPr="003B04A0">
        <w:rPr>
          <w:rFonts w:hint="eastAsia"/>
          <w:lang w:val="ru-RU"/>
        </w:rPr>
        <w:t>И</w:t>
      </w:r>
      <w:r w:rsidRPr="003B04A0">
        <w:rPr>
          <w:lang w:val="ru-RU"/>
        </w:rPr>
        <w:t xml:space="preserve"> </w:t>
      </w:r>
      <w:r w:rsidRPr="003B04A0">
        <w:rPr>
          <w:rFonts w:hint="eastAsia"/>
          <w:lang w:val="ru-RU"/>
        </w:rPr>
        <w:t>ОБСУЖДЕНИЕ</w:t>
      </w:r>
      <w:r w:rsidRPr="003B04A0">
        <w:rPr>
          <w:lang w:val="ru-RU"/>
        </w:rPr>
        <w:t>........................................................................46</w:t>
      </w:r>
    </w:p>
    <w:p w14:paraId="6A7C47FB" w14:textId="77777777" w:rsidR="003B04A0" w:rsidRPr="003B04A0" w:rsidRDefault="003B04A0" w:rsidP="003B04A0">
      <w:pPr>
        <w:rPr>
          <w:lang w:val="ru-RU"/>
        </w:rPr>
      </w:pPr>
    </w:p>
    <w:p w14:paraId="3CE26038" w14:textId="77777777" w:rsidR="003B04A0" w:rsidRPr="003B04A0" w:rsidRDefault="003B04A0" w:rsidP="003B04A0">
      <w:pPr>
        <w:rPr>
          <w:lang w:val="ru-RU"/>
        </w:rPr>
      </w:pPr>
      <w:r w:rsidRPr="003B04A0">
        <w:rPr>
          <w:lang w:val="ru-RU"/>
        </w:rPr>
        <w:lastRenderedPageBreak/>
        <w:t xml:space="preserve">3.1 </w:t>
      </w:r>
      <w:r w:rsidRPr="003B04A0">
        <w:rPr>
          <w:rFonts w:hint="eastAsia"/>
          <w:lang w:val="ru-RU"/>
        </w:rPr>
        <w:t>Хемотаксис</w:t>
      </w:r>
      <w:r w:rsidRPr="003B04A0">
        <w:rPr>
          <w:lang w:val="ru-RU"/>
        </w:rPr>
        <w:t xml:space="preserve"> </w:t>
      </w:r>
      <w:r w:rsidRPr="003B04A0">
        <w:rPr>
          <w:rFonts w:hint="eastAsia"/>
          <w:lang w:val="ru-RU"/>
        </w:rPr>
        <w:t>клеток</w:t>
      </w:r>
      <w:r w:rsidRPr="003B04A0">
        <w:rPr>
          <w:lang w:val="ru-RU"/>
        </w:rPr>
        <w:t xml:space="preserve"> </w:t>
      </w:r>
      <w:r w:rsidRPr="003B04A0">
        <w:rPr>
          <w:rFonts w:hint="eastAsia"/>
          <w:lang w:val="ru-RU"/>
        </w:rPr>
        <w:t>опухолевых</w:t>
      </w:r>
      <w:r w:rsidRPr="003B04A0">
        <w:rPr>
          <w:lang w:val="ru-RU"/>
        </w:rPr>
        <w:t xml:space="preserve"> </w:t>
      </w:r>
      <w:r w:rsidRPr="003B04A0">
        <w:rPr>
          <w:rFonts w:hint="eastAsia"/>
          <w:lang w:val="ru-RU"/>
        </w:rPr>
        <w:t>линий</w:t>
      </w:r>
      <w:r w:rsidRPr="003B04A0">
        <w:rPr>
          <w:lang w:val="ru-RU"/>
        </w:rPr>
        <w:t xml:space="preserve"> Reh </w:t>
      </w:r>
      <w:r w:rsidRPr="003B04A0">
        <w:rPr>
          <w:rFonts w:hint="eastAsia"/>
          <w:lang w:val="ru-RU"/>
        </w:rPr>
        <w:t>и</w:t>
      </w:r>
      <w:r w:rsidRPr="003B04A0">
        <w:rPr>
          <w:lang w:val="ru-RU"/>
        </w:rPr>
        <w:t xml:space="preserve"> </w:t>
      </w:r>
      <w:r w:rsidRPr="003B04A0">
        <w:rPr>
          <w:rFonts w:hint="eastAsia"/>
          <w:lang w:val="ru-RU"/>
        </w:rPr>
        <w:t>К</w:t>
      </w:r>
      <w:r w:rsidRPr="003B04A0">
        <w:rPr>
          <w:lang w:val="ru-RU"/>
        </w:rPr>
        <w:t xml:space="preserve">562 </w:t>
      </w:r>
      <w:r w:rsidRPr="003B04A0">
        <w:rPr>
          <w:rFonts w:hint="eastAsia"/>
          <w:lang w:val="ru-RU"/>
        </w:rPr>
        <w:t>к</w:t>
      </w:r>
      <w:r w:rsidRPr="003B04A0">
        <w:rPr>
          <w:lang w:val="ru-RU"/>
        </w:rPr>
        <w:t xml:space="preserve"> DNA_lig.... 46</w:t>
      </w:r>
    </w:p>
    <w:p w14:paraId="53921DBB" w14:textId="77777777" w:rsidR="003B04A0" w:rsidRPr="003B04A0" w:rsidRDefault="003B04A0" w:rsidP="003B04A0">
      <w:pPr>
        <w:rPr>
          <w:lang w:val="ru-RU"/>
        </w:rPr>
      </w:pPr>
    </w:p>
    <w:p w14:paraId="278B8386" w14:textId="77777777" w:rsidR="003B04A0" w:rsidRPr="003B04A0" w:rsidRDefault="003B04A0" w:rsidP="003B04A0">
      <w:pPr>
        <w:rPr>
          <w:lang w:val="ru-RU"/>
        </w:rPr>
      </w:pPr>
      <w:r w:rsidRPr="003B04A0">
        <w:rPr>
          <w:lang w:val="ru-RU"/>
        </w:rPr>
        <w:t xml:space="preserve">3.2 </w:t>
      </w:r>
      <w:r w:rsidRPr="003B04A0">
        <w:rPr>
          <w:rFonts w:hint="eastAsia"/>
          <w:lang w:val="ru-RU"/>
        </w:rPr>
        <w:t>Хемотаксис</w:t>
      </w:r>
      <w:r w:rsidRPr="003B04A0">
        <w:rPr>
          <w:lang w:val="ru-RU"/>
        </w:rPr>
        <w:t xml:space="preserve"> </w:t>
      </w:r>
      <w:r w:rsidRPr="003B04A0">
        <w:rPr>
          <w:rFonts w:hint="eastAsia"/>
          <w:lang w:val="ru-RU"/>
        </w:rPr>
        <w:t>клеток</w:t>
      </w:r>
      <w:r w:rsidRPr="003B04A0">
        <w:rPr>
          <w:lang w:val="ru-RU"/>
        </w:rPr>
        <w:t xml:space="preserve"> </w:t>
      </w:r>
      <w:r w:rsidRPr="003B04A0">
        <w:rPr>
          <w:rFonts w:hint="eastAsia"/>
          <w:lang w:val="ru-RU"/>
        </w:rPr>
        <w:t>опухолевых</w:t>
      </w:r>
      <w:r w:rsidRPr="003B04A0">
        <w:rPr>
          <w:lang w:val="ru-RU"/>
        </w:rPr>
        <w:t xml:space="preserve"> </w:t>
      </w:r>
      <w:r w:rsidRPr="003B04A0">
        <w:rPr>
          <w:rFonts w:hint="eastAsia"/>
          <w:lang w:val="ru-RU"/>
        </w:rPr>
        <w:t>линий</w:t>
      </w:r>
      <w:r w:rsidRPr="003B04A0">
        <w:rPr>
          <w:lang w:val="ru-RU"/>
        </w:rPr>
        <w:t xml:space="preserve"> Reh </w:t>
      </w:r>
      <w:r w:rsidRPr="003B04A0">
        <w:rPr>
          <w:rFonts w:hint="eastAsia"/>
          <w:lang w:val="ru-RU"/>
        </w:rPr>
        <w:t>и</w:t>
      </w:r>
      <w:r w:rsidRPr="003B04A0">
        <w:rPr>
          <w:lang w:val="ru-RU"/>
        </w:rPr>
        <w:t xml:space="preserve"> </w:t>
      </w:r>
      <w:r w:rsidRPr="003B04A0">
        <w:rPr>
          <w:rFonts w:hint="eastAsia"/>
          <w:lang w:val="ru-RU"/>
        </w:rPr>
        <w:t>К</w:t>
      </w:r>
      <w:r w:rsidRPr="003B04A0">
        <w:rPr>
          <w:lang w:val="ru-RU"/>
        </w:rPr>
        <w:t xml:space="preserve">562 </w:t>
      </w:r>
      <w:r w:rsidRPr="003B04A0">
        <w:rPr>
          <w:rFonts w:hint="eastAsia"/>
          <w:lang w:val="ru-RU"/>
        </w:rPr>
        <w:t>к</w:t>
      </w:r>
      <w:r w:rsidRPr="003B04A0">
        <w:rPr>
          <w:lang w:val="ru-RU"/>
        </w:rPr>
        <w:t xml:space="preserve"> </w:t>
      </w:r>
      <w:r w:rsidRPr="003B04A0">
        <w:rPr>
          <w:rFonts w:hint="eastAsia"/>
          <w:lang w:val="ru-RU"/>
        </w:rPr>
        <w:t>СХСЬ</w:t>
      </w:r>
      <w:r w:rsidRPr="003B04A0">
        <w:rPr>
          <w:lang w:val="ru-RU"/>
        </w:rPr>
        <w:t>12.... 50</w:t>
      </w:r>
    </w:p>
    <w:p w14:paraId="2E41776F" w14:textId="77777777" w:rsidR="003B04A0" w:rsidRPr="003B04A0" w:rsidRDefault="003B04A0" w:rsidP="003B04A0">
      <w:pPr>
        <w:rPr>
          <w:lang w:val="ru-RU"/>
        </w:rPr>
      </w:pPr>
    </w:p>
    <w:p w14:paraId="208FA94E" w14:textId="77777777" w:rsidR="003B04A0" w:rsidRPr="003B04A0" w:rsidRDefault="003B04A0" w:rsidP="003B04A0">
      <w:pPr>
        <w:rPr>
          <w:lang w:val="ru-RU"/>
        </w:rPr>
      </w:pPr>
      <w:r w:rsidRPr="003B04A0">
        <w:rPr>
          <w:lang w:val="ru-RU"/>
        </w:rPr>
        <w:t xml:space="preserve">3.3 </w:t>
      </w:r>
      <w:r w:rsidRPr="003B04A0">
        <w:rPr>
          <w:rFonts w:hint="eastAsia"/>
          <w:lang w:val="ru-RU"/>
        </w:rPr>
        <w:t>Экспрессия</w:t>
      </w:r>
      <w:r w:rsidRPr="003B04A0">
        <w:rPr>
          <w:lang w:val="ru-RU"/>
        </w:rPr>
        <w:t xml:space="preserve"> </w:t>
      </w:r>
      <w:r w:rsidRPr="003B04A0">
        <w:rPr>
          <w:rFonts w:hint="eastAsia"/>
          <w:lang w:val="ru-RU"/>
        </w:rPr>
        <w:t>гена</w:t>
      </w:r>
      <w:r w:rsidRPr="003B04A0">
        <w:rPr>
          <w:lang w:val="ru-RU"/>
        </w:rPr>
        <w:t xml:space="preserve"> CXCL12 </w:t>
      </w:r>
      <w:r w:rsidRPr="003B04A0">
        <w:rPr>
          <w:rFonts w:hint="eastAsia"/>
          <w:lang w:val="ru-RU"/>
        </w:rPr>
        <w:t>в</w:t>
      </w:r>
      <w:r w:rsidRPr="003B04A0">
        <w:rPr>
          <w:lang w:val="ru-RU"/>
        </w:rPr>
        <w:t xml:space="preserve"> </w:t>
      </w:r>
      <w:r w:rsidRPr="003B04A0">
        <w:rPr>
          <w:rFonts w:hint="eastAsia"/>
          <w:lang w:val="ru-RU"/>
        </w:rPr>
        <w:t>клетках</w:t>
      </w:r>
      <w:r w:rsidRPr="003B04A0">
        <w:rPr>
          <w:lang w:val="ru-RU"/>
        </w:rPr>
        <w:t xml:space="preserve"> </w:t>
      </w:r>
      <w:r w:rsidRPr="003B04A0">
        <w:rPr>
          <w:rFonts w:hint="eastAsia"/>
          <w:lang w:val="ru-RU"/>
        </w:rPr>
        <w:t>К</w:t>
      </w:r>
      <w:r w:rsidRPr="003B04A0">
        <w:rPr>
          <w:lang w:val="ru-RU"/>
        </w:rPr>
        <w:t>562................................................54</w:t>
      </w:r>
    </w:p>
    <w:p w14:paraId="425ECFDB" w14:textId="77777777" w:rsidR="003B04A0" w:rsidRPr="003B04A0" w:rsidRDefault="003B04A0" w:rsidP="003B04A0">
      <w:pPr>
        <w:rPr>
          <w:lang w:val="ru-RU"/>
        </w:rPr>
      </w:pPr>
    </w:p>
    <w:p w14:paraId="4A58D914" w14:textId="77777777" w:rsidR="003B04A0" w:rsidRPr="003B04A0" w:rsidRDefault="003B04A0" w:rsidP="003B04A0">
      <w:pPr>
        <w:rPr>
          <w:lang w:val="ru-RU"/>
        </w:rPr>
      </w:pPr>
      <w:r w:rsidRPr="003B04A0">
        <w:rPr>
          <w:lang w:val="ru-RU"/>
        </w:rPr>
        <w:t xml:space="preserve">3.4 </w:t>
      </w:r>
      <w:r w:rsidRPr="003B04A0">
        <w:rPr>
          <w:rFonts w:hint="eastAsia"/>
          <w:lang w:val="ru-RU"/>
        </w:rPr>
        <w:t>Хемотаксис</w:t>
      </w:r>
      <w:r w:rsidRPr="003B04A0">
        <w:rPr>
          <w:lang w:val="ru-RU"/>
        </w:rPr>
        <w:t xml:space="preserve"> </w:t>
      </w:r>
      <w:r w:rsidRPr="003B04A0">
        <w:rPr>
          <w:rFonts w:hint="eastAsia"/>
          <w:lang w:val="ru-RU"/>
        </w:rPr>
        <w:t>мононуклеарных</w:t>
      </w:r>
      <w:r w:rsidRPr="003B04A0">
        <w:rPr>
          <w:lang w:val="ru-RU"/>
        </w:rPr>
        <w:t xml:space="preserve"> </w:t>
      </w:r>
      <w:r w:rsidRPr="003B04A0">
        <w:rPr>
          <w:rFonts w:hint="eastAsia"/>
          <w:lang w:val="ru-RU"/>
        </w:rPr>
        <w:t>клеток</w:t>
      </w:r>
      <w:r w:rsidRPr="003B04A0">
        <w:rPr>
          <w:lang w:val="ru-RU"/>
        </w:rPr>
        <w:t xml:space="preserve">, </w:t>
      </w:r>
      <w:r w:rsidRPr="003B04A0">
        <w:rPr>
          <w:rFonts w:hint="eastAsia"/>
          <w:lang w:val="ru-RU"/>
        </w:rPr>
        <w:t>выделенных</w:t>
      </w:r>
      <w:r w:rsidRPr="003B04A0">
        <w:rPr>
          <w:lang w:val="ru-RU"/>
        </w:rPr>
        <w:t xml:space="preserve"> </w:t>
      </w:r>
      <w:r w:rsidRPr="003B04A0">
        <w:rPr>
          <w:rFonts w:hint="eastAsia"/>
          <w:lang w:val="ru-RU"/>
        </w:rPr>
        <w:t>от</w:t>
      </w:r>
      <w:r w:rsidRPr="003B04A0">
        <w:rPr>
          <w:lang w:val="ru-RU"/>
        </w:rPr>
        <w:t xml:space="preserve"> </w:t>
      </w:r>
      <w:r w:rsidRPr="003B04A0">
        <w:rPr>
          <w:rFonts w:hint="eastAsia"/>
          <w:lang w:val="ru-RU"/>
        </w:rPr>
        <w:t>здоровых</w:t>
      </w:r>
      <w:r w:rsidRPr="003B04A0">
        <w:rPr>
          <w:lang w:val="ru-RU"/>
        </w:rPr>
        <w:t xml:space="preserve"> </w:t>
      </w:r>
      <w:r w:rsidRPr="003B04A0">
        <w:rPr>
          <w:rFonts w:hint="eastAsia"/>
          <w:lang w:val="ru-RU"/>
        </w:rPr>
        <w:t>доноров</w:t>
      </w:r>
      <w:r w:rsidRPr="003B04A0">
        <w:rPr>
          <w:lang w:val="ru-RU"/>
        </w:rPr>
        <w:t xml:space="preserve"> </w:t>
      </w:r>
      <w:r w:rsidRPr="003B04A0">
        <w:rPr>
          <w:rFonts w:hint="eastAsia"/>
          <w:lang w:val="ru-RU"/>
        </w:rPr>
        <w:t>и</w:t>
      </w:r>
      <w:r w:rsidRPr="003B04A0">
        <w:rPr>
          <w:lang w:val="ru-RU"/>
        </w:rPr>
        <w:t xml:space="preserve"> </w:t>
      </w:r>
      <w:r w:rsidRPr="003B04A0">
        <w:rPr>
          <w:rFonts w:hint="eastAsia"/>
          <w:lang w:val="ru-RU"/>
        </w:rPr>
        <w:t>от</w:t>
      </w:r>
      <w:r w:rsidRPr="003B04A0">
        <w:rPr>
          <w:lang w:val="ru-RU"/>
        </w:rPr>
        <w:t xml:space="preserve"> </w:t>
      </w:r>
      <w:r w:rsidRPr="003B04A0">
        <w:rPr>
          <w:rFonts w:hint="eastAsia"/>
          <w:lang w:val="ru-RU"/>
        </w:rPr>
        <w:t>пациентов</w:t>
      </w:r>
      <w:r w:rsidRPr="003B04A0">
        <w:rPr>
          <w:lang w:val="ru-RU"/>
        </w:rPr>
        <w:t xml:space="preserve"> </w:t>
      </w:r>
      <w:r w:rsidRPr="003B04A0">
        <w:rPr>
          <w:rFonts w:hint="eastAsia"/>
          <w:lang w:val="ru-RU"/>
        </w:rPr>
        <w:t>с</w:t>
      </w:r>
      <w:r w:rsidRPr="003B04A0">
        <w:rPr>
          <w:lang w:val="ru-RU"/>
        </w:rPr>
        <w:t xml:space="preserve"> </w:t>
      </w:r>
      <w:r w:rsidRPr="003B04A0">
        <w:rPr>
          <w:rFonts w:hint="eastAsia"/>
          <w:lang w:val="ru-RU"/>
        </w:rPr>
        <w:t>острым</w:t>
      </w:r>
      <w:r w:rsidRPr="003B04A0">
        <w:rPr>
          <w:lang w:val="ru-RU"/>
        </w:rPr>
        <w:t xml:space="preserve"> </w:t>
      </w:r>
      <w:r w:rsidRPr="003B04A0">
        <w:rPr>
          <w:rFonts w:hint="eastAsia"/>
          <w:lang w:val="ru-RU"/>
        </w:rPr>
        <w:t>миелоидным</w:t>
      </w:r>
      <w:r w:rsidRPr="003B04A0">
        <w:rPr>
          <w:lang w:val="ru-RU"/>
        </w:rPr>
        <w:t xml:space="preserve"> </w:t>
      </w:r>
      <w:r w:rsidRPr="003B04A0">
        <w:rPr>
          <w:rFonts w:hint="eastAsia"/>
          <w:lang w:val="ru-RU"/>
        </w:rPr>
        <w:t>лейкозом</w:t>
      </w:r>
      <w:r w:rsidRPr="003B04A0">
        <w:rPr>
          <w:lang w:val="ru-RU"/>
        </w:rPr>
        <w:t xml:space="preserve"> </w:t>
      </w:r>
      <w:r w:rsidRPr="003B04A0">
        <w:rPr>
          <w:rFonts w:hint="eastAsia"/>
          <w:lang w:val="ru-RU"/>
        </w:rPr>
        <w:t>до</w:t>
      </w:r>
      <w:r w:rsidRPr="003B04A0">
        <w:rPr>
          <w:lang w:val="ru-RU"/>
        </w:rPr>
        <w:t xml:space="preserve"> </w:t>
      </w:r>
      <w:r w:rsidRPr="003B04A0">
        <w:rPr>
          <w:rFonts w:hint="eastAsia"/>
          <w:lang w:val="ru-RU"/>
        </w:rPr>
        <w:t>и</w:t>
      </w:r>
      <w:r w:rsidRPr="003B04A0">
        <w:rPr>
          <w:lang w:val="ru-RU"/>
        </w:rPr>
        <w:t xml:space="preserve"> </w:t>
      </w:r>
      <w:r w:rsidRPr="003B04A0">
        <w:rPr>
          <w:rFonts w:hint="eastAsia"/>
          <w:lang w:val="ru-RU"/>
        </w:rPr>
        <w:t>после</w:t>
      </w:r>
      <w:r w:rsidRPr="003B04A0">
        <w:rPr>
          <w:lang w:val="ru-RU"/>
        </w:rPr>
        <w:t xml:space="preserve"> </w:t>
      </w:r>
      <w:r w:rsidRPr="003B04A0">
        <w:rPr>
          <w:rFonts w:hint="eastAsia"/>
          <w:lang w:val="ru-RU"/>
        </w:rPr>
        <w:t>химиотерапии</w:t>
      </w:r>
      <w:r w:rsidRPr="003B04A0">
        <w:rPr>
          <w:lang w:val="ru-RU"/>
        </w:rPr>
        <w:t>..................................................................................................................56</w:t>
      </w:r>
    </w:p>
    <w:p w14:paraId="4D8CA9E8" w14:textId="77777777" w:rsidR="003B04A0" w:rsidRPr="003B04A0" w:rsidRDefault="003B04A0" w:rsidP="003B04A0">
      <w:pPr>
        <w:rPr>
          <w:lang w:val="ru-RU"/>
        </w:rPr>
      </w:pPr>
    </w:p>
    <w:p w14:paraId="285F1AB9" w14:textId="77777777" w:rsidR="003B04A0" w:rsidRPr="003B04A0" w:rsidRDefault="003B04A0" w:rsidP="003B04A0">
      <w:pPr>
        <w:rPr>
          <w:lang w:val="ru-RU"/>
        </w:rPr>
      </w:pPr>
      <w:r w:rsidRPr="003B04A0">
        <w:rPr>
          <w:lang w:val="ru-RU"/>
        </w:rPr>
        <w:t xml:space="preserve">3.5 </w:t>
      </w:r>
      <w:r w:rsidRPr="003B04A0">
        <w:rPr>
          <w:rFonts w:hint="eastAsia"/>
          <w:lang w:val="ru-RU"/>
        </w:rPr>
        <w:t>Экспрессия</w:t>
      </w:r>
      <w:r w:rsidRPr="003B04A0">
        <w:rPr>
          <w:lang w:val="ru-RU"/>
        </w:rPr>
        <w:t xml:space="preserve"> </w:t>
      </w:r>
      <w:r w:rsidRPr="003B04A0">
        <w:rPr>
          <w:rFonts w:hint="eastAsia"/>
          <w:lang w:val="ru-RU"/>
        </w:rPr>
        <w:t>генов</w:t>
      </w:r>
      <w:r w:rsidRPr="003B04A0">
        <w:rPr>
          <w:lang w:val="ru-RU"/>
        </w:rPr>
        <w:t xml:space="preserve"> CXCL12, CCR4, EGFR, TLR9 </w:t>
      </w:r>
      <w:r w:rsidRPr="003B04A0">
        <w:rPr>
          <w:rFonts w:hint="eastAsia"/>
          <w:lang w:val="ru-RU"/>
        </w:rPr>
        <w:t>в</w:t>
      </w:r>
    </w:p>
    <w:p w14:paraId="63910532" w14:textId="77777777" w:rsidR="003B04A0" w:rsidRPr="003B04A0" w:rsidRDefault="003B04A0" w:rsidP="003B04A0">
      <w:pPr>
        <w:rPr>
          <w:lang w:val="ru-RU"/>
        </w:rPr>
      </w:pPr>
    </w:p>
    <w:p w14:paraId="4D812EC6" w14:textId="77777777" w:rsidR="003B04A0" w:rsidRPr="003B04A0" w:rsidRDefault="003B04A0" w:rsidP="003B04A0">
      <w:pPr>
        <w:rPr>
          <w:lang w:val="ru-RU"/>
        </w:rPr>
      </w:pPr>
      <w:r w:rsidRPr="003B04A0">
        <w:rPr>
          <w:rFonts w:hint="eastAsia"/>
          <w:lang w:val="ru-RU"/>
        </w:rPr>
        <w:t>мононуклеарных</w:t>
      </w:r>
      <w:r w:rsidRPr="003B04A0">
        <w:rPr>
          <w:lang w:val="ru-RU"/>
        </w:rPr>
        <w:t xml:space="preserve"> </w:t>
      </w:r>
      <w:r w:rsidRPr="003B04A0">
        <w:rPr>
          <w:rFonts w:hint="eastAsia"/>
          <w:lang w:val="ru-RU"/>
        </w:rPr>
        <w:t>клетках</w:t>
      </w:r>
      <w:r w:rsidRPr="003B04A0">
        <w:rPr>
          <w:lang w:val="ru-RU"/>
        </w:rPr>
        <w:t xml:space="preserve">, </w:t>
      </w:r>
      <w:r w:rsidRPr="003B04A0">
        <w:rPr>
          <w:rFonts w:hint="eastAsia"/>
          <w:lang w:val="ru-RU"/>
        </w:rPr>
        <w:t>выделенных</w:t>
      </w:r>
      <w:r w:rsidRPr="003B04A0">
        <w:rPr>
          <w:lang w:val="ru-RU"/>
        </w:rPr>
        <w:t xml:space="preserve"> </w:t>
      </w:r>
      <w:r w:rsidRPr="003B04A0">
        <w:rPr>
          <w:rFonts w:hint="eastAsia"/>
          <w:lang w:val="ru-RU"/>
        </w:rPr>
        <w:t>от</w:t>
      </w:r>
      <w:r w:rsidRPr="003B04A0">
        <w:rPr>
          <w:lang w:val="ru-RU"/>
        </w:rPr>
        <w:t xml:space="preserve"> </w:t>
      </w:r>
      <w:r w:rsidRPr="003B04A0">
        <w:rPr>
          <w:rFonts w:hint="eastAsia"/>
          <w:lang w:val="ru-RU"/>
        </w:rPr>
        <w:t>здоровых</w:t>
      </w:r>
      <w:r w:rsidRPr="003B04A0">
        <w:rPr>
          <w:lang w:val="ru-RU"/>
        </w:rPr>
        <w:t xml:space="preserve"> </w:t>
      </w:r>
      <w:r w:rsidRPr="003B04A0">
        <w:rPr>
          <w:rFonts w:hint="eastAsia"/>
          <w:lang w:val="ru-RU"/>
        </w:rPr>
        <w:t>доноров</w:t>
      </w:r>
      <w:r w:rsidRPr="003B04A0">
        <w:rPr>
          <w:lang w:val="ru-RU"/>
        </w:rPr>
        <w:t xml:space="preserve"> </w:t>
      </w:r>
      <w:r w:rsidRPr="003B04A0">
        <w:rPr>
          <w:rFonts w:hint="eastAsia"/>
          <w:lang w:val="ru-RU"/>
        </w:rPr>
        <w:t>и</w:t>
      </w:r>
      <w:r w:rsidRPr="003B04A0">
        <w:rPr>
          <w:lang w:val="ru-RU"/>
        </w:rPr>
        <w:t xml:space="preserve"> </w:t>
      </w:r>
      <w:r w:rsidRPr="003B04A0">
        <w:rPr>
          <w:rFonts w:hint="eastAsia"/>
          <w:lang w:val="ru-RU"/>
        </w:rPr>
        <w:t>пациентов</w:t>
      </w:r>
      <w:r w:rsidRPr="003B04A0">
        <w:rPr>
          <w:lang w:val="ru-RU"/>
        </w:rPr>
        <w:t xml:space="preserve"> </w:t>
      </w:r>
      <w:r w:rsidRPr="003B04A0">
        <w:rPr>
          <w:rFonts w:hint="eastAsia"/>
          <w:lang w:val="ru-RU"/>
        </w:rPr>
        <w:t>с</w:t>
      </w:r>
      <w:r w:rsidRPr="003B04A0">
        <w:rPr>
          <w:lang w:val="ru-RU"/>
        </w:rPr>
        <w:t xml:space="preserve"> </w:t>
      </w:r>
      <w:r w:rsidRPr="003B04A0">
        <w:rPr>
          <w:rFonts w:hint="eastAsia"/>
          <w:lang w:val="ru-RU"/>
        </w:rPr>
        <w:t>острым</w:t>
      </w:r>
      <w:r w:rsidRPr="003B04A0">
        <w:rPr>
          <w:lang w:val="ru-RU"/>
        </w:rPr>
        <w:t xml:space="preserve"> </w:t>
      </w:r>
      <w:r w:rsidRPr="003B04A0">
        <w:rPr>
          <w:rFonts w:hint="eastAsia"/>
          <w:lang w:val="ru-RU"/>
        </w:rPr>
        <w:t>миелоидным</w:t>
      </w:r>
      <w:r w:rsidRPr="003B04A0">
        <w:rPr>
          <w:lang w:val="ru-RU"/>
        </w:rPr>
        <w:t xml:space="preserve"> </w:t>
      </w:r>
      <w:r w:rsidRPr="003B04A0">
        <w:rPr>
          <w:rFonts w:hint="eastAsia"/>
          <w:lang w:val="ru-RU"/>
        </w:rPr>
        <w:t>лейкозом</w:t>
      </w:r>
      <w:r w:rsidRPr="003B04A0">
        <w:rPr>
          <w:lang w:val="ru-RU"/>
        </w:rPr>
        <w:t xml:space="preserve"> </w:t>
      </w:r>
      <w:r w:rsidRPr="003B04A0">
        <w:rPr>
          <w:rFonts w:hint="eastAsia"/>
          <w:lang w:val="ru-RU"/>
        </w:rPr>
        <w:t>до</w:t>
      </w:r>
      <w:r w:rsidRPr="003B04A0">
        <w:rPr>
          <w:lang w:val="ru-RU"/>
        </w:rPr>
        <w:t xml:space="preserve"> </w:t>
      </w:r>
      <w:r w:rsidRPr="003B04A0">
        <w:rPr>
          <w:rFonts w:hint="eastAsia"/>
          <w:lang w:val="ru-RU"/>
        </w:rPr>
        <w:t>и</w:t>
      </w:r>
      <w:r w:rsidRPr="003B04A0">
        <w:rPr>
          <w:lang w:val="ru-RU"/>
        </w:rPr>
        <w:t xml:space="preserve"> </w:t>
      </w:r>
      <w:r w:rsidRPr="003B04A0">
        <w:rPr>
          <w:rFonts w:hint="eastAsia"/>
          <w:lang w:val="ru-RU"/>
        </w:rPr>
        <w:t>после</w:t>
      </w:r>
    </w:p>
    <w:p w14:paraId="6FEC3313" w14:textId="77777777" w:rsidR="003B04A0" w:rsidRPr="003B04A0" w:rsidRDefault="003B04A0" w:rsidP="003B04A0">
      <w:pPr>
        <w:rPr>
          <w:lang w:val="ru-RU"/>
        </w:rPr>
      </w:pPr>
    </w:p>
    <w:p w14:paraId="5370553D" w14:textId="77777777" w:rsidR="003B04A0" w:rsidRPr="003B04A0" w:rsidRDefault="003B04A0" w:rsidP="003B04A0">
      <w:pPr>
        <w:rPr>
          <w:lang w:val="ru-RU"/>
        </w:rPr>
      </w:pPr>
      <w:r w:rsidRPr="003B04A0">
        <w:rPr>
          <w:rFonts w:hint="eastAsia"/>
          <w:lang w:val="ru-RU"/>
        </w:rPr>
        <w:t>химиотерапии</w:t>
      </w:r>
      <w:r w:rsidRPr="003B04A0">
        <w:rPr>
          <w:lang w:val="ru-RU"/>
        </w:rPr>
        <w:t>................................................................................................................................64</w:t>
      </w:r>
    </w:p>
    <w:p w14:paraId="1782F063" w14:textId="77777777" w:rsidR="003B04A0" w:rsidRPr="003B04A0" w:rsidRDefault="003B04A0" w:rsidP="003B04A0">
      <w:pPr>
        <w:rPr>
          <w:lang w:val="ru-RU"/>
        </w:rPr>
      </w:pPr>
    </w:p>
    <w:p w14:paraId="154CB6AC" w14:textId="77777777" w:rsidR="003B04A0" w:rsidRPr="003B04A0" w:rsidRDefault="003B04A0" w:rsidP="003B04A0">
      <w:pPr>
        <w:rPr>
          <w:lang w:val="ru-RU"/>
        </w:rPr>
      </w:pPr>
      <w:r w:rsidRPr="003B04A0">
        <w:rPr>
          <w:rFonts w:hint="eastAsia"/>
          <w:lang w:val="ru-RU"/>
        </w:rPr>
        <w:t>ЗАКЛЮЧЕНИЕ</w:t>
      </w:r>
      <w:r w:rsidRPr="003B04A0">
        <w:rPr>
          <w:lang w:val="ru-RU"/>
        </w:rPr>
        <w:t>............................................................................................................................77</w:t>
      </w:r>
    </w:p>
    <w:p w14:paraId="3B089A82" w14:textId="77777777" w:rsidR="003B04A0" w:rsidRPr="003B04A0" w:rsidRDefault="003B04A0" w:rsidP="003B04A0">
      <w:pPr>
        <w:rPr>
          <w:lang w:val="ru-RU"/>
        </w:rPr>
      </w:pPr>
    </w:p>
    <w:p w14:paraId="541C45A4" w14:textId="77777777" w:rsidR="003B04A0" w:rsidRPr="003B04A0" w:rsidRDefault="003B04A0" w:rsidP="003B04A0">
      <w:pPr>
        <w:rPr>
          <w:lang w:val="ru-RU"/>
        </w:rPr>
      </w:pPr>
      <w:r w:rsidRPr="003B04A0">
        <w:rPr>
          <w:rFonts w:hint="eastAsia"/>
          <w:lang w:val="ru-RU"/>
        </w:rPr>
        <w:t>ВЫВОДЫ</w:t>
      </w:r>
      <w:r w:rsidRPr="003B04A0">
        <w:rPr>
          <w:lang w:val="ru-RU"/>
        </w:rPr>
        <w:t>............................................................................................................................................80</w:t>
      </w:r>
    </w:p>
    <w:p w14:paraId="5BA88B4E" w14:textId="77777777" w:rsidR="003B04A0" w:rsidRPr="003B04A0" w:rsidRDefault="003B04A0" w:rsidP="003B04A0">
      <w:pPr>
        <w:rPr>
          <w:lang w:val="ru-RU"/>
        </w:rPr>
      </w:pPr>
    </w:p>
    <w:p w14:paraId="6BF50A4C" w14:textId="77777777" w:rsidR="003B04A0" w:rsidRPr="003B04A0" w:rsidRDefault="003B04A0" w:rsidP="003B04A0">
      <w:pPr>
        <w:rPr>
          <w:lang w:val="ru-RU"/>
        </w:rPr>
      </w:pPr>
      <w:r w:rsidRPr="003B04A0">
        <w:rPr>
          <w:rFonts w:hint="eastAsia"/>
          <w:lang w:val="ru-RU"/>
        </w:rPr>
        <w:t>СПИСОК</w:t>
      </w:r>
      <w:r w:rsidRPr="003B04A0">
        <w:rPr>
          <w:lang w:val="ru-RU"/>
        </w:rPr>
        <w:t xml:space="preserve"> </w:t>
      </w:r>
      <w:r w:rsidRPr="003B04A0">
        <w:rPr>
          <w:rFonts w:hint="eastAsia"/>
          <w:lang w:val="ru-RU"/>
        </w:rPr>
        <w:t>СОКРАЩЕНИЙ</w:t>
      </w:r>
      <w:r w:rsidRPr="003B04A0">
        <w:rPr>
          <w:lang w:val="ru-RU"/>
        </w:rPr>
        <w:t xml:space="preserve"> ..............................................................................................................81</w:t>
      </w:r>
    </w:p>
    <w:p w14:paraId="3298F315" w14:textId="77777777" w:rsidR="003B04A0" w:rsidRPr="003B04A0" w:rsidRDefault="003B04A0" w:rsidP="003B04A0">
      <w:pPr>
        <w:rPr>
          <w:lang w:val="ru-RU"/>
        </w:rPr>
      </w:pPr>
    </w:p>
    <w:p w14:paraId="33787E66" w14:textId="30B22EA4" w:rsidR="003B04A0" w:rsidRPr="003B04A0" w:rsidRDefault="003B04A0" w:rsidP="003B04A0">
      <w:pPr>
        <w:rPr>
          <w:lang w:val="ru-RU"/>
        </w:rPr>
      </w:pPr>
      <w:r w:rsidRPr="003B04A0">
        <w:rPr>
          <w:rFonts w:hint="eastAsia"/>
          <w:lang w:val="ru-RU"/>
        </w:rPr>
        <w:t>СПИСОК</w:t>
      </w:r>
      <w:r w:rsidRPr="003B04A0">
        <w:rPr>
          <w:lang w:val="ru-RU"/>
        </w:rPr>
        <w:t xml:space="preserve"> </w:t>
      </w:r>
      <w:r w:rsidRPr="003B04A0">
        <w:rPr>
          <w:rFonts w:hint="eastAsia"/>
          <w:lang w:val="ru-RU"/>
        </w:rPr>
        <w:t>ЛИТЕРАТУРЫ</w:t>
      </w:r>
      <w:r w:rsidRPr="003B04A0">
        <w:rPr>
          <w:lang w:val="ru-RU"/>
        </w:rPr>
        <w:t>..............................................................................................................82</w:t>
      </w:r>
    </w:p>
    <w:sectPr w:rsidR="003B04A0" w:rsidRPr="003B04A0" w:rsidSect="00CF7170">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35FF862" w14:textId="77777777" w:rsidR="00CF7170" w:rsidRPr="00C66E52" w:rsidRDefault="00CF7170">
      <w:pPr>
        <w:spacing w:after="0" w:line="240" w:lineRule="auto"/>
      </w:pPr>
      <w:r w:rsidRPr="00C66E52">
        <w:separator/>
      </w:r>
    </w:p>
  </w:endnote>
  <w:endnote w:type="continuationSeparator" w:id="0">
    <w:p w14:paraId="202E9D06" w14:textId="77777777" w:rsidR="00CF7170" w:rsidRPr="00C66E52" w:rsidRDefault="00CF7170">
      <w:pPr>
        <w:spacing w:after="0" w:line="240" w:lineRule="auto"/>
      </w:pPr>
      <w:r w:rsidRPr="00C66E52">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070CBE" w14:textId="51D0E00E" w:rsidR="00D92AEB" w:rsidRPr="00C66E52" w:rsidRDefault="00D92AEB">
    <w:pPr>
      <w:rPr>
        <w:sz w:val="2"/>
        <w:szCs w:val="2"/>
      </w:rPr>
    </w:pPr>
    <w:r w:rsidRPr="00C66E52">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Pr="00C66E52" w:rsidRDefault="00D92AEB">
                          <w:pPr>
                            <w:spacing w:line="240" w:lineRule="auto"/>
                          </w:pPr>
                          <w:r w:rsidRPr="00C66E52">
                            <w:rPr>
                              <w:rStyle w:val="afffff9"/>
                              <w:b w:val="0"/>
                              <w:bCs w:val="0"/>
                              <w:lang w:val="az-Cyrl-AZ"/>
                            </w:rPr>
                            <w:fldChar w:fldCharType="begin"/>
                          </w:r>
                          <w:r w:rsidRPr="00C66E52">
                            <w:rPr>
                              <w:rStyle w:val="afffff9"/>
                              <w:b w:val="0"/>
                              <w:bCs w:val="0"/>
                              <w:lang w:val="az-Cyrl-AZ"/>
                            </w:rPr>
                            <w:instrText xml:space="preserve"> PAGE \* MERGEFORMAT </w:instrText>
                          </w:r>
                          <w:r w:rsidRPr="00C66E52">
                            <w:rPr>
                              <w:rStyle w:val="afffff9"/>
                              <w:b w:val="0"/>
                              <w:bCs w:val="0"/>
                              <w:lang w:val="az-Cyrl-AZ"/>
                            </w:rPr>
                            <w:fldChar w:fldCharType="separate"/>
                          </w:r>
                          <w:r w:rsidRPr="00C66E52">
                            <w:rPr>
                              <w:rStyle w:val="afffff9"/>
                              <w:b w:val="0"/>
                              <w:bCs w:val="0"/>
                              <w:lang w:val="az-Cyrl-AZ"/>
                            </w:rPr>
                            <w:t>8</w:t>
                          </w:r>
                          <w:r w:rsidRPr="00C66E52">
                            <w:rPr>
                              <w:rStyle w:val="afffff9"/>
                              <w:b w:val="0"/>
                              <w:bCs w:val="0"/>
                              <w:lang w:val="az-Cyrl-AZ"/>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Pr="00C66E52" w:rsidRDefault="00D92AEB">
                    <w:pPr>
                      <w:spacing w:line="240" w:lineRule="auto"/>
                    </w:pPr>
                    <w:r w:rsidRPr="00C66E52">
                      <w:rPr>
                        <w:rStyle w:val="afffff9"/>
                        <w:b w:val="0"/>
                        <w:bCs w:val="0"/>
                        <w:lang w:val="az-Cyrl-AZ"/>
                      </w:rPr>
                      <w:fldChar w:fldCharType="begin"/>
                    </w:r>
                    <w:r w:rsidRPr="00C66E52">
                      <w:rPr>
                        <w:rStyle w:val="afffff9"/>
                        <w:b w:val="0"/>
                        <w:bCs w:val="0"/>
                        <w:lang w:val="az-Cyrl-AZ"/>
                      </w:rPr>
                      <w:instrText xml:space="preserve"> PAGE \* MERGEFORMAT </w:instrText>
                    </w:r>
                    <w:r w:rsidRPr="00C66E52">
                      <w:rPr>
                        <w:rStyle w:val="afffff9"/>
                        <w:b w:val="0"/>
                        <w:bCs w:val="0"/>
                        <w:lang w:val="az-Cyrl-AZ"/>
                      </w:rPr>
                      <w:fldChar w:fldCharType="separate"/>
                    </w:r>
                    <w:r w:rsidRPr="00C66E52">
                      <w:rPr>
                        <w:rStyle w:val="afffff9"/>
                        <w:b w:val="0"/>
                        <w:bCs w:val="0"/>
                        <w:lang w:val="az-Cyrl-AZ"/>
                      </w:rPr>
                      <w:t>8</w:t>
                    </w:r>
                    <w:r w:rsidRPr="00C66E52">
                      <w:rPr>
                        <w:rStyle w:val="afffff9"/>
                        <w:b w:val="0"/>
                        <w:bCs w:val="0"/>
                        <w:lang w:val="az-Cyrl-AZ"/>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B9E26E" w14:textId="3DB4E6BF" w:rsidR="00D92AEB" w:rsidRPr="00C66E52" w:rsidRDefault="00D92AEB">
    <w:pPr>
      <w:rPr>
        <w:sz w:val="2"/>
        <w:szCs w:val="2"/>
      </w:rPr>
    </w:pPr>
    <w:r w:rsidRPr="00C66E52">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Pr="00C66E52" w:rsidRDefault="00D92AEB">
                          <w:pPr>
                            <w:spacing w:line="240" w:lineRule="auto"/>
                          </w:pPr>
                          <w:r w:rsidRPr="00C66E52">
                            <w:rPr>
                              <w:rStyle w:val="afffff9"/>
                              <w:lang w:val="az-Cyrl-AZ"/>
                            </w:rPr>
                            <w:fldChar w:fldCharType="begin"/>
                          </w:r>
                          <w:r w:rsidRPr="00C66E52">
                            <w:rPr>
                              <w:rStyle w:val="afffff9"/>
                              <w:lang w:val="az-Cyrl-AZ"/>
                            </w:rPr>
                            <w:instrText xml:space="preserve"> PAGE \* MERGEFORMAT </w:instrText>
                          </w:r>
                          <w:r w:rsidRPr="00C66E52">
                            <w:rPr>
                              <w:rStyle w:val="afffff9"/>
                              <w:lang w:val="az-Cyrl-AZ"/>
                            </w:rPr>
                            <w:fldChar w:fldCharType="separate"/>
                          </w:r>
                          <w:r w:rsidRPr="00C66E52">
                            <w:rPr>
                              <w:rStyle w:val="afffff9"/>
                              <w:lang w:val="az-Cyrl-AZ"/>
                            </w:rPr>
                            <w:t>4</w:t>
                          </w:r>
                          <w:r w:rsidRPr="00C66E52">
                            <w:rPr>
                              <w:rStyle w:val="afffff9"/>
                              <w:lang w:val="az-Cyrl-AZ"/>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Pr="00C66E52" w:rsidRDefault="00D92AEB">
                    <w:pPr>
                      <w:spacing w:line="240" w:lineRule="auto"/>
                    </w:pPr>
                    <w:r w:rsidRPr="00C66E52">
                      <w:rPr>
                        <w:rStyle w:val="afffff9"/>
                        <w:lang w:val="az-Cyrl-AZ"/>
                      </w:rPr>
                      <w:fldChar w:fldCharType="begin"/>
                    </w:r>
                    <w:r w:rsidRPr="00C66E52">
                      <w:rPr>
                        <w:rStyle w:val="afffff9"/>
                        <w:lang w:val="az-Cyrl-AZ"/>
                      </w:rPr>
                      <w:instrText xml:space="preserve"> PAGE \* MERGEFORMAT </w:instrText>
                    </w:r>
                    <w:r w:rsidRPr="00C66E52">
                      <w:rPr>
                        <w:rStyle w:val="afffff9"/>
                        <w:lang w:val="az-Cyrl-AZ"/>
                      </w:rPr>
                      <w:fldChar w:fldCharType="separate"/>
                    </w:r>
                    <w:r w:rsidRPr="00C66E52">
                      <w:rPr>
                        <w:rStyle w:val="afffff9"/>
                        <w:lang w:val="az-Cyrl-AZ"/>
                      </w:rPr>
                      <w:t>4</w:t>
                    </w:r>
                    <w:r w:rsidRPr="00C66E52">
                      <w:rPr>
                        <w:rStyle w:val="afffff9"/>
                        <w:lang w:val="az-Cyrl-AZ"/>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0C84C53" w14:textId="77777777" w:rsidR="00CF7170" w:rsidRPr="00C66E52" w:rsidRDefault="00CF7170"/>
    <w:p w14:paraId="4F24EE75" w14:textId="77777777" w:rsidR="00CF7170" w:rsidRPr="00C66E52" w:rsidRDefault="00CF7170"/>
    <w:p w14:paraId="56DCE455" w14:textId="77777777" w:rsidR="00CF7170" w:rsidRPr="00C66E52" w:rsidRDefault="00CF7170"/>
    <w:p w14:paraId="733064F2" w14:textId="77777777" w:rsidR="00CF7170" w:rsidRPr="00C66E52" w:rsidRDefault="00CF7170"/>
    <w:p w14:paraId="229D907A" w14:textId="77777777" w:rsidR="00CF7170" w:rsidRPr="00C66E52" w:rsidRDefault="00CF7170"/>
    <w:p w14:paraId="11BC55D7" w14:textId="77777777" w:rsidR="00CF7170" w:rsidRPr="00C66E52" w:rsidRDefault="00CF7170"/>
    <w:p w14:paraId="0135D175" w14:textId="77777777" w:rsidR="00CF7170" w:rsidRPr="00C66E52" w:rsidRDefault="00CF7170">
      <w:pPr>
        <w:rPr>
          <w:sz w:val="2"/>
          <w:szCs w:val="2"/>
        </w:rPr>
      </w:pPr>
      <w:r w:rsidRPr="00C66E52">
        <w:rPr>
          <w:noProof/>
          <w:sz w:val="24"/>
          <w:szCs w:val="24"/>
          <w:lang w:eastAsia="ru-RU"/>
        </w:rPr>
        <mc:AlternateContent>
          <mc:Choice Requires="wps">
            <w:drawing>
              <wp:anchor distT="0" distB="0" distL="63500" distR="63500" simplePos="0" relativeHeight="251659264" behindDoc="1" locked="0" layoutInCell="1" allowOverlap="1" wp14:anchorId="178C7508" wp14:editId="027276BB">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543E3" w14:textId="77777777" w:rsidR="00CF7170" w:rsidRPr="00C66E52" w:rsidRDefault="00CF7170">
                            <w:pPr>
                              <w:spacing w:line="240" w:lineRule="auto"/>
                            </w:pPr>
                            <w:r w:rsidRPr="00C66E52">
                              <w:rPr>
                                <w:rStyle w:val="afffff9"/>
                                <w:b w:val="0"/>
                                <w:bCs w:val="0"/>
                                <w:lang w:val="az-Cyrl-AZ"/>
                              </w:rPr>
                              <w:fldChar w:fldCharType="begin"/>
                            </w:r>
                            <w:r w:rsidRPr="00C66E52">
                              <w:rPr>
                                <w:rStyle w:val="afffff9"/>
                                <w:b w:val="0"/>
                                <w:bCs w:val="0"/>
                                <w:lang w:val="az-Cyrl-AZ"/>
                              </w:rPr>
                              <w:instrText xml:space="preserve"> PAGE \* MERGEFORMAT </w:instrText>
                            </w:r>
                            <w:r w:rsidRPr="00C66E52">
                              <w:rPr>
                                <w:rStyle w:val="afffff9"/>
                                <w:b w:val="0"/>
                                <w:bCs w:val="0"/>
                                <w:lang w:val="az-Cyrl-AZ"/>
                              </w:rPr>
                              <w:fldChar w:fldCharType="separate"/>
                            </w:r>
                            <w:r w:rsidRPr="00C66E52">
                              <w:rPr>
                                <w:rStyle w:val="afffff9"/>
                                <w:b w:val="0"/>
                                <w:bCs w:val="0"/>
                                <w:lang w:val="az-Cyrl-AZ"/>
                              </w:rPr>
                              <w:t>6</w:t>
                            </w:r>
                            <w:r w:rsidRPr="00C66E52">
                              <w:rPr>
                                <w:rStyle w:val="afffff9"/>
                                <w:b w:val="0"/>
                                <w:bCs w:val="0"/>
                                <w:lang w:val="az-Cyrl-AZ"/>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78C7508"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186543E3" w14:textId="77777777" w:rsidR="00CF7170" w:rsidRPr="00C66E52" w:rsidRDefault="00CF7170">
                      <w:pPr>
                        <w:spacing w:line="240" w:lineRule="auto"/>
                      </w:pPr>
                      <w:r w:rsidRPr="00C66E52">
                        <w:rPr>
                          <w:rStyle w:val="afffff9"/>
                          <w:b w:val="0"/>
                          <w:bCs w:val="0"/>
                          <w:lang w:val="az-Cyrl-AZ"/>
                        </w:rPr>
                        <w:fldChar w:fldCharType="begin"/>
                      </w:r>
                      <w:r w:rsidRPr="00C66E52">
                        <w:rPr>
                          <w:rStyle w:val="afffff9"/>
                          <w:b w:val="0"/>
                          <w:bCs w:val="0"/>
                          <w:lang w:val="az-Cyrl-AZ"/>
                        </w:rPr>
                        <w:instrText xml:space="preserve"> PAGE \* MERGEFORMAT </w:instrText>
                      </w:r>
                      <w:r w:rsidRPr="00C66E52">
                        <w:rPr>
                          <w:rStyle w:val="afffff9"/>
                          <w:b w:val="0"/>
                          <w:bCs w:val="0"/>
                          <w:lang w:val="az-Cyrl-AZ"/>
                        </w:rPr>
                        <w:fldChar w:fldCharType="separate"/>
                      </w:r>
                      <w:r w:rsidRPr="00C66E52">
                        <w:rPr>
                          <w:rStyle w:val="afffff9"/>
                          <w:b w:val="0"/>
                          <w:bCs w:val="0"/>
                          <w:lang w:val="az-Cyrl-AZ"/>
                        </w:rPr>
                        <w:t>6</w:t>
                      </w:r>
                      <w:r w:rsidRPr="00C66E52">
                        <w:rPr>
                          <w:rStyle w:val="afffff9"/>
                          <w:b w:val="0"/>
                          <w:bCs w:val="0"/>
                          <w:lang w:val="az-Cyrl-AZ"/>
                        </w:rPr>
                        <w:fldChar w:fldCharType="end"/>
                      </w:r>
                    </w:p>
                  </w:txbxContent>
                </v:textbox>
                <w10:wrap anchorx="page" anchory="page"/>
              </v:shape>
            </w:pict>
          </mc:Fallback>
        </mc:AlternateContent>
      </w:r>
    </w:p>
    <w:p w14:paraId="08B11966" w14:textId="77777777" w:rsidR="00CF7170" w:rsidRPr="00C66E52" w:rsidRDefault="00CF7170"/>
    <w:p w14:paraId="0D2811C3" w14:textId="77777777" w:rsidR="00CF7170" w:rsidRPr="00C66E52" w:rsidRDefault="00CF7170"/>
    <w:p w14:paraId="553E0B31" w14:textId="77777777" w:rsidR="00CF7170" w:rsidRPr="00C66E52" w:rsidRDefault="00CF7170">
      <w:pPr>
        <w:rPr>
          <w:sz w:val="2"/>
          <w:szCs w:val="2"/>
        </w:rPr>
      </w:pPr>
      <w:r w:rsidRPr="00C66E52">
        <w:rPr>
          <w:noProof/>
          <w:sz w:val="24"/>
          <w:szCs w:val="24"/>
          <w:lang w:eastAsia="ru-RU"/>
        </w:rPr>
        <mc:AlternateContent>
          <mc:Choice Requires="wps">
            <w:drawing>
              <wp:anchor distT="0" distB="0" distL="63500" distR="63500" simplePos="0" relativeHeight="251660288" behindDoc="1" locked="0" layoutInCell="1" allowOverlap="1" wp14:anchorId="7C41A7C7" wp14:editId="7DCE7C8F">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EFB257" w14:textId="77777777" w:rsidR="00CF7170" w:rsidRPr="00C66E52" w:rsidRDefault="00CF7170"/>
                          <w:p w14:paraId="50999922" w14:textId="77777777" w:rsidR="00CF7170" w:rsidRPr="00C66E52" w:rsidRDefault="00CF7170">
                            <w:pPr>
                              <w:pStyle w:val="1ffffff8"/>
                              <w:spacing w:line="240" w:lineRule="auto"/>
                              <w:rPr>
                                <w:lang w:val="az-Cyrl-AZ"/>
                              </w:rPr>
                            </w:pPr>
                            <w:r w:rsidRPr="00C66E52">
                              <w:rPr>
                                <w:rStyle w:val="3a"/>
                                <w:lang w:val="az-Cyrl-AZ"/>
                              </w:rPr>
                              <w:fldChar w:fldCharType="begin"/>
                            </w:r>
                            <w:r w:rsidRPr="00C66E52">
                              <w:rPr>
                                <w:rStyle w:val="3a"/>
                                <w:lang w:val="az-Cyrl-AZ"/>
                              </w:rPr>
                              <w:instrText xml:space="preserve"> PAGE \* MERGEFORMAT </w:instrText>
                            </w:r>
                            <w:r w:rsidRPr="00C66E52">
                              <w:rPr>
                                <w:rStyle w:val="3a"/>
                                <w:lang w:val="az-Cyrl-AZ"/>
                              </w:rPr>
                              <w:fldChar w:fldCharType="separate"/>
                            </w:r>
                            <w:r w:rsidRPr="00C66E52">
                              <w:rPr>
                                <w:rStyle w:val="3a"/>
                                <w:lang w:val="az-Cyrl-AZ"/>
                              </w:rPr>
                              <w:t>6</w:t>
                            </w:r>
                            <w:r w:rsidRPr="00C66E52">
                              <w:rPr>
                                <w:rStyle w:val="3a"/>
                                <w:lang w:val="az-Cyrl-AZ"/>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C41A7C7"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52EFB257" w14:textId="77777777" w:rsidR="00CF7170" w:rsidRPr="00C66E52" w:rsidRDefault="00CF7170"/>
                    <w:p w14:paraId="50999922" w14:textId="77777777" w:rsidR="00CF7170" w:rsidRPr="00C66E52" w:rsidRDefault="00CF7170">
                      <w:pPr>
                        <w:pStyle w:val="1ffffff8"/>
                        <w:spacing w:line="240" w:lineRule="auto"/>
                        <w:rPr>
                          <w:lang w:val="az-Cyrl-AZ"/>
                        </w:rPr>
                      </w:pPr>
                      <w:r w:rsidRPr="00C66E52">
                        <w:rPr>
                          <w:rStyle w:val="3a"/>
                          <w:lang w:val="az-Cyrl-AZ"/>
                        </w:rPr>
                        <w:fldChar w:fldCharType="begin"/>
                      </w:r>
                      <w:r w:rsidRPr="00C66E52">
                        <w:rPr>
                          <w:rStyle w:val="3a"/>
                          <w:lang w:val="az-Cyrl-AZ"/>
                        </w:rPr>
                        <w:instrText xml:space="preserve"> PAGE \* MERGEFORMAT </w:instrText>
                      </w:r>
                      <w:r w:rsidRPr="00C66E52">
                        <w:rPr>
                          <w:rStyle w:val="3a"/>
                          <w:lang w:val="az-Cyrl-AZ"/>
                        </w:rPr>
                        <w:fldChar w:fldCharType="separate"/>
                      </w:r>
                      <w:r w:rsidRPr="00C66E52">
                        <w:rPr>
                          <w:rStyle w:val="3a"/>
                          <w:lang w:val="az-Cyrl-AZ"/>
                        </w:rPr>
                        <w:t>6</w:t>
                      </w:r>
                      <w:r w:rsidRPr="00C66E52">
                        <w:rPr>
                          <w:rStyle w:val="3a"/>
                          <w:lang w:val="az-Cyrl-AZ"/>
                        </w:rPr>
                        <w:fldChar w:fldCharType="end"/>
                      </w:r>
                    </w:p>
                  </w:txbxContent>
                </v:textbox>
                <w10:wrap anchorx="page" anchory="page"/>
              </v:shape>
            </w:pict>
          </mc:Fallback>
        </mc:AlternateContent>
      </w:r>
    </w:p>
    <w:p w14:paraId="4840327A" w14:textId="77777777" w:rsidR="00CF7170" w:rsidRPr="00C66E52" w:rsidRDefault="00CF7170"/>
    <w:p w14:paraId="61DD420B" w14:textId="77777777" w:rsidR="00CF7170" w:rsidRPr="00C66E52" w:rsidRDefault="00CF7170">
      <w:pPr>
        <w:rPr>
          <w:sz w:val="2"/>
          <w:szCs w:val="2"/>
        </w:rPr>
      </w:pPr>
    </w:p>
    <w:p w14:paraId="003B8408" w14:textId="77777777" w:rsidR="00CF7170" w:rsidRPr="00C66E52" w:rsidRDefault="00CF7170"/>
    <w:p w14:paraId="0644C6D4" w14:textId="77777777" w:rsidR="00CF7170" w:rsidRPr="00C66E52" w:rsidRDefault="00CF7170">
      <w:pPr>
        <w:spacing w:after="0" w:line="240" w:lineRule="auto"/>
      </w:pPr>
    </w:p>
  </w:footnote>
  <w:footnote w:type="continuationSeparator" w:id="0">
    <w:p w14:paraId="4D609543" w14:textId="77777777" w:rsidR="00CF7170" w:rsidRPr="00C66E52" w:rsidRDefault="00CF7170">
      <w:pPr>
        <w:spacing w:after="0" w:line="240" w:lineRule="auto"/>
      </w:pPr>
      <w:r w:rsidRPr="00C66E52">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5BB45A" w14:textId="54665E79" w:rsidR="00D92AEB" w:rsidRPr="00C66E52" w:rsidRDefault="006309F6" w:rsidP="00DB5DA1">
    <w:pPr>
      <w:pStyle w:val="affffffff5"/>
      <w:jc w:val="center"/>
      <w:rPr>
        <w:rStyle w:val="a8"/>
        <w:rFonts w:ascii="Verdana" w:hAnsi="Verdana" w:cs="Verdana"/>
      </w:rPr>
    </w:pPr>
    <w:r w:rsidRPr="00C66E52">
      <w:rPr>
        <w:rFonts w:ascii="Verdana" w:hAnsi="Verdana" w:cs="Verdana"/>
        <w:color w:val="FF0000"/>
      </w:rPr>
      <w:t>Для за</w:t>
    </w:r>
    <w:r w:rsidR="00D92AEB" w:rsidRPr="00C66E52">
      <w:rPr>
        <w:rFonts w:ascii="Verdana" w:hAnsi="Verdana" w:cs="Verdana"/>
        <w:color w:val="FF0000"/>
      </w:rPr>
      <w:t xml:space="preserve">каза доставки данной </w:t>
    </w:r>
    <w:r w:rsidR="000D2DB2" w:rsidRPr="00C66E52">
      <w:rPr>
        <w:rFonts w:ascii="Verdana" w:hAnsi="Verdana" w:cs="Verdana"/>
        <w:color w:val="FF0000"/>
      </w:rPr>
      <w:t>диссертации</w:t>
    </w:r>
    <w:r w:rsidR="00D92AEB" w:rsidRPr="00C66E52">
      <w:rPr>
        <w:rFonts w:ascii="Verdana" w:hAnsi="Verdana" w:cs="Verdana"/>
        <w:color w:val="FF0000"/>
      </w:rPr>
      <w:t xml:space="preserve"> воспользуйтесь поиском на сайте по ссылке: </w:t>
    </w:r>
    <w:hyperlink r:id="rId1" w:history="1">
      <w:r w:rsidR="00D92AEB" w:rsidRPr="00C66E52">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characterSpacingControl w:val="doNotCompress"/>
  <w:strictFirstAndLastChar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8E1"/>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98"/>
    <w:rsid w:val="000010C8"/>
    <w:rsid w:val="0000111F"/>
    <w:rsid w:val="0000119C"/>
    <w:rsid w:val="000011B4"/>
    <w:rsid w:val="000011E0"/>
    <w:rsid w:val="000011F6"/>
    <w:rsid w:val="0000124A"/>
    <w:rsid w:val="00001353"/>
    <w:rsid w:val="00001396"/>
    <w:rsid w:val="00001581"/>
    <w:rsid w:val="0000166C"/>
    <w:rsid w:val="000016CF"/>
    <w:rsid w:val="00001727"/>
    <w:rsid w:val="000017DB"/>
    <w:rsid w:val="00001819"/>
    <w:rsid w:val="00001832"/>
    <w:rsid w:val="00001848"/>
    <w:rsid w:val="00001853"/>
    <w:rsid w:val="00001885"/>
    <w:rsid w:val="0000194C"/>
    <w:rsid w:val="000019C7"/>
    <w:rsid w:val="00001B75"/>
    <w:rsid w:val="00001BEE"/>
    <w:rsid w:val="00001C15"/>
    <w:rsid w:val="00001C57"/>
    <w:rsid w:val="00001D2F"/>
    <w:rsid w:val="00001D65"/>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41"/>
    <w:rsid w:val="00002AA3"/>
    <w:rsid w:val="00002AB1"/>
    <w:rsid w:val="00002B57"/>
    <w:rsid w:val="00002BC6"/>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92"/>
    <w:rsid w:val="000041AD"/>
    <w:rsid w:val="00004225"/>
    <w:rsid w:val="00004259"/>
    <w:rsid w:val="000044F7"/>
    <w:rsid w:val="0000452E"/>
    <w:rsid w:val="000046CF"/>
    <w:rsid w:val="000046D4"/>
    <w:rsid w:val="00004B01"/>
    <w:rsid w:val="00004B0D"/>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4E"/>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BC"/>
    <w:rsid w:val="00006AF0"/>
    <w:rsid w:val="00006B82"/>
    <w:rsid w:val="00006BCF"/>
    <w:rsid w:val="00006C0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58"/>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BF"/>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2F"/>
    <w:rsid w:val="000103CD"/>
    <w:rsid w:val="000103E1"/>
    <w:rsid w:val="00010429"/>
    <w:rsid w:val="0001043D"/>
    <w:rsid w:val="00010541"/>
    <w:rsid w:val="000105AB"/>
    <w:rsid w:val="00010769"/>
    <w:rsid w:val="0001077C"/>
    <w:rsid w:val="00010781"/>
    <w:rsid w:val="000107F1"/>
    <w:rsid w:val="0001084F"/>
    <w:rsid w:val="0001085F"/>
    <w:rsid w:val="000108C7"/>
    <w:rsid w:val="000109AB"/>
    <w:rsid w:val="000109CB"/>
    <w:rsid w:val="000109D5"/>
    <w:rsid w:val="00010B0F"/>
    <w:rsid w:val="00010C3C"/>
    <w:rsid w:val="00010CB6"/>
    <w:rsid w:val="00010DF0"/>
    <w:rsid w:val="00010E4C"/>
    <w:rsid w:val="00010E7C"/>
    <w:rsid w:val="00010ED3"/>
    <w:rsid w:val="00010F22"/>
    <w:rsid w:val="00010FA1"/>
    <w:rsid w:val="00010FBD"/>
    <w:rsid w:val="00010FC1"/>
    <w:rsid w:val="00010FF2"/>
    <w:rsid w:val="00011047"/>
    <w:rsid w:val="00011183"/>
    <w:rsid w:val="00011192"/>
    <w:rsid w:val="00011261"/>
    <w:rsid w:val="0001128B"/>
    <w:rsid w:val="00011296"/>
    <w:rsid w:val="00011299"/>
    <w:rsid w:val="000112B1"/>
    <w:rsid w:val="0001135F"/>
    <w:rsid w:val="000113AE"/>
    <w:rsid w:val="0001150F"/>
    <w:rsid w:val="00011534"/>
    <w:rsid w:val="00011560"/>
    <w:rsid w:val="00011563"/>
    <w:rsid w:val="000115AE"/>
    <w:rsid w:val="0001160F"/>
    <w:rsid w:val="00011621"/>
    <w:rsid w:val="00011643"/>
    <w:rsid w:val="0001168F"/>
    <w:rsid w:val="000117BA"/>
    <w:rsid w:val="00011819"/>
    <w:rsid w:val="00011828"/>
    <w:rsid w:val="00011A28"/>
    <w:rsid w:val="00011A5C"/>
    <w:rsid w:val="00011B15"/>
    <w:rsid w:val="00011BA4"/>
    <w:rsid w:val="00011C85"/>
    <w:rsid w:val="00011CFE"/>
    <w:rsid w:val="00011D02"/>
    <w:rsid w:val="00011DBC"/>
    <w:rsid w:val="00011E6B"/>
    <w:rsid w:val="00011E92"/>
    <w:rsid w:val="00011EC7"/>
    <w:rsid w:val="00011F0B"/>
    <w:rsid w:val="00011F50"/>
    <w:rsid w:val="00011F81"/>
    <w:rsid w:val="00011FCD"/>
    <w:rsid w:val="000120D7"/>
    <w:rsid w:val="000120E4"/>
    <w:rsid w:val="00012114"/>
    <w:rsid w:val="000121A7"/>
    <w:rsid w:val="000121CB"/>
    <w:rsid w:val="000121D7"/>
    <w:rsid w:val="00012274"/>
    <w:rsid w:val="00012344"/>
    <w:rsid w:val="000123F4"/>
    <w:rsid w:val="000123FB"/>
    <w:rsid w:val="00012413"/>
    <w:rsid w:val="00012465"/>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9EC"/>
    <w:rsid w:val="00012A69"/>
    <w:rsid w:val="00012CC7"/>
    <w:rsid w:val="00012DC4"/>
    <w:rsid w:val="00012DCC"/>
    <w:rsid w:val="00012DD3"/>
    <w:rsid w:val="00012E2E"/>
    <w:rsid w:val="00012EF9"/>
    <w:rsid w:val="00012FD5"/>
    <w:rsid w:val="0001301A"/>
    <w:rsid w:val="000130BA"/>
    <w:rsid w:val="000130BD"/>
    <w:rsid w:val="000130D4"/>
    <w:rsid w:val="0001313B"/>
    <w:rsid w:val="00013173"/>
    <w:rsid w:val="00013200"/>
    <w:rsid w:val="00013203"/>
    <w:rsid w:val="000132A5"/>
    <w:rsid w:val="000132E8"/>
    <w:rsid w:val="000133F7"/>
    <w:rsid w:val="00013404"/>
    <w:rsid w:val="0001341E"/>
    <w:rsid w:val="0001344E"/>
    <w:rsid w:val="0001346C"/>
    <w:rsid w:val="00013478"/>
    <w:rsid w:val="0001347A"/>
    <w:rsid w:val="00013482"/>
    <w:rsid w:val="000135A8"/>
    <w:rsid w:val="000135E6"/>
    <w:rsid w:val="0001368A"/>
    <w:rsid w:val="000136A4"/>
    <w:rsid w:val="000136CD"/>
    <w:rsid w:val="000136EF"/>
    <w:rsid w:val="000136F7"/>
    <w:rsid w:val="00013730"/>
    <w:rsid w:val="00013759"/>
    <w:rsid w:val="000137BA"/>
    <w:rsid w:val="000138BC"/>
    <w:rsid w:val="00013980"/>
    <w:rsid w:val="00013A36"/>
    <w:rsid w:val="00013B5C"/>
    <w:rsid w:val="00013C25"/>
    <w:rsid w:val="00013CC9"/>
    <w:rsid w:val="00013DDA"/>
    <w:rsid w:val="00013FD0"/>
    <w:rsid w:val="000140B2"/>
    <w:rsid w:val="00014157"/>
    <w:rsid w:val="0001415F"/>
    <w:rsid w:val="000142DB"/>
    <w:rsid w:val="00014359"/>
    <w:rsid w:val="00014387"/>
    <w:rsid w:val="000143AB"/>
    <w:rsid w:val="00014529"/>
    <w:rsid w:val="00014533"/>
    <w:rsid w:val="00014560"/>
    <w:rsid w:val="000145D7"/>
    <w:rsid w:val="000145E6"/>
    <w:rsid w:val="000147CB"/>
    <w:rsid w:val="000147F0"/>
    <w:rsid w:val="000148DB"/>
    <w:rsid w:val="00014936"/>
    <w:rsid w:val="00014959"/>
    <w:rsid w:val="000149EE"/>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86B"/>
    <w:rsid w:val="0001592D"/>
    <w:rsid w:val="00015948"/>
    <w:rsid w:val="00015970"/>
    <w:rsid w:val="00015A3D"/>
    <w:rsid w:val="00015A9B"/>
    <w:rsid w:val="00015AE3"/>
    <w:rsid w:val="00015B33"/>
    <w:rsid w:val="00015BF8"/>
    <w:rsid w:val="00015C44"/>
    <w:rsid w:val="00015CA2"/>
    <w:rsid w:val="00015DFA"/>
    <w:rsid w:val="00015E5A"/>
    <w:rsid w:val="00015F72"/>
    <w:rsid w:val="00016044"/>
    <w:rsid w:val="00016082"/>
    <w:rsid w:val="00016114"/>
    <w:rsid w:val="00016153"/>
    <w:rsid w:val="00016177"/>
    <w:rsid w:val="0001622D"/>
    <w:rsid w:val="00016286"/>
    <w:rsid w:val="00016287"/>
    <w:rsid w:val="000162D4"/>
    <w:rsid w:val="00016304"/>
    <w:rsid w:val="00016347"/>
    <w:rsid w:val="000163F0"/>
    <w:rsid w:val="0001643F"/>
    <w:rsid w:val="000165D1"/>
    <w:rsid w:val="00016625"/>
    <w:rsid w:val="0001664D"/>
    <w:rsid w:val="00016747"/>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6B2"/>
    <w:rsid w:val="0002074F"/>
    <w:rsid w:val="0002087B"/>
    <w:rsid w:val="0002091D"/>
    <w:rsid w:val="00020A4C"/>
    <w:rsid w:val="00020A53"/>
    <w:rsid w:val="00020B25"/>
    <w:rsid w:val="00020B3A"/>
    <w:rsid w:val="00020B54"/>
    <w:rsid w:val="00020B61"/>
    <w:rsid w:val="00020B89"/>
    <w:rsid w:val="00020C42"/>
    <w:rsid w:val="00020D1D"/>
    <w:rsid w:val="00020DC0"/>
    <w:rsid w:val="00020DCA"/>
    <w:rsid w:val="00020E2A"/>
    <w:rsid w:val="00020E99"/>
    <w:rsid w:val="00020EAA"/>
    <w:rsid w:val="00020EBB"/>
    <w:rsid w:val="00020EEF"/>
    <w:rsid w:val="00020F27"/>
    <w:rsid w:val="00020F79"/>
    <w:rsid w:val="00021003"/>
    <w:rsid w:val="0002105A"/>
    <w:rsid w:val="000210A0"/>
    <w:rsid w:val="000210D1"/>
    <w:rsid w:val="000211E5"/>
    <w:rsid w:val="0002122E"/>
    <w:rsid w:val="00021643"/>
    <w:rsid w:val="000216C4"/>
    <w:rsid w:val="000216FD"/>
    <w:rsid w:val="00021731"/>
    <w:rsid w:val="00021863"/>
    <w:rsid w:val="00021991"/>
    <w:rsid w:val="000219F3"/>
    <w:rsid w:val="00021A5B"/>
    <w:rsid w:val="00021AD4"/>
    <w:rsid w:val="00021B64"/>
    <w:rsid w:val="00021B83"/>
    <w:rsid w:val="00021C2A"/>
    <w:rsid w:val="00021CD1"/>
    <w:rsid w:val="00021D04"/>
    <w:rsid w:val="00021D45"/>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44"/>
    <w:rsid w:val="0002265A"/>
    <w:rsid w:val="0002269C"/>
    <w:rsid w:val="000226D6"/>
    <w:rsid w:val="000227B7"/>
    <w:rsid w:val="000228E2"/>
    <w:rsid w:val="0002299E"/>
    <w:rsid w:val="000229D0"/>
    <w:rsid w:val="000229D2"/>
    <w:rsid w:val="00022A4F"/>
    <w:rsid w:val="00022B31"/>
    <w:rsid w:val="00022C1B"/>
    <w:rsid w:val="00022C28"/>
    <w:rsid w:val="00022C9A"/>
    <w:rsid w:val="00022CEA"/>
    <w:rsid w:val="00022D62"/>
    <w:rsid w:val="00022F73"/>
    <w:rsid w:val="00022F79"/>
    <w:rsid w:val="00022FDF"/>
    <w:rsid w:val="00022FF4"/>
    <w:rsid w:val="00023001"/>
    <w:rsid w:val="000230A3"/>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7D"/>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79"/>
    <w:rsid w:val="00024697"/>
    <w:rsid w:val="000246A0"/>
    <w:rsid w:val="000247A1"/>
    <w:rsid w:val="0002481D"/>
    <w:rsid w:val="000248E2"/>
    <w:rsid w:val="000249C4"/>
    <w:rsid w:val="00024AAE"/>
    <w:rsid w:val="00024AC7"/>
    <w:rsid w:val="00024B24"/>
    <w:rsid w:val="00024B61"/>
    <w:rsid w:val="00024BDC"/>
    <w:rsid w:val="00024C7C"/>
    <w:rsid w:val="00024C9C"/>
    <w:rsid w:val="00024C9E"/>
    <w:rsid w:val="00024CB3"/>
    <w:rsid w:val="00024CCA"/>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6E7"/>
    <w:rsid w:val="00025715"/>
    <w:rsid w:val="00025744"/>
    <w:rsid w:val="000257D2"/>
    <w:rsid w:val="00025838"/>
    <w:rsid w:val="0002595B"/>
    <w:rsid w:val="000259CF"/>
    <w:rsid w:val="00025A37"/>
    <w:rsid w:val="00025A8A"/>
    <w:rsid w:val="00025AE6"/>
    <w:rsid w:val="00025B83"/>
    <w:rsid w:val="00025D03"/>
    <w:rsid w:val="00025D05"/>
    <w:rsid w:val="00025D0E"/>
    <w:rsid w:val="00025DC4"/>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4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27FC6"/>
    <w:rsid w:val="00030019"/>
    <w:rsid w:val="0003004F"/>
    <w:rsid w:val="00030062"/>
    <w:rsid w:val="0003008F"/>
    <w:rsid w:val="0003009E"/>
    <w:rsid w:val="000300BB"/>
    <w:rsid w:val="0003028E"/>
    <w:rsid w:val="000303AF"/>
    <w:rsid w:val="000303CF"/>
    <w:rsid w:val="00030429"/>
    <w:rsid w:val="00030446"/>
    <w:rsid w:val="00030509"/>
    <w:rsid w:val="0003051A"/>
    <w:rsid w:val="0003057E"/>
    <w:rsid w:val="00030580"/>
    <w:rsid w:val="000306FF"/>
    <w:rsid w:val="0003071D"/>
    <w:rsid w:val="00030738"/>
    <w:rsid w:val="00030783"/>
    <w:rsid w:val="000307BF"/>
    <w:rsid w:val="00030995"/>
    <w:rsid w:val="00030998"/>
    <w:rsid w:val="0003099D"/>
    <w:rsid w:val="00030A39"/>
    <w:rsid w:val="00030A67"/>
    <w:rsid w:val="00030A76"/>
    <w:rsid w:val="00030A7C"/>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72"/>
    <w:rsid w:val="000315B3"/>
    <w:rsid w:val="000316B2"/>
    <w:rsid w:val="000316EC"/>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1C0"/>
    <w:rsid w:val="000322B6"/>
    <w:rsid w:val="000322DA"/>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44"/>
    <w:rsid w:val="00032CEF"/>
    <w:rsid w:val="00032E19"/>
    <w:rsid w:val="00032EE2"/>
    <w:rsid w:val="00032FCB"/>
    <w:rsid w:val="00033061"/>
    <w:rsid w:val="000330BD"/>
    <w:rsid w:val="00033115"/>
    <w:rsid w:val="0003316D"/>
    <w:rsid w:val="0003322D"/>
    <w:rsid w:val="0003341A"/>
    <w:rsid w:val="0003344F"/>
    <w:rsid w:val="00033492"/>
    <w:rsid w:val="00033540"/>
    <w:rsid w:val="000335F8"/>
    <w:rsid w:val="00033618"/>
    <w:rsid w:val="00033642"/>
    <w:rsid w:val="0003370F"/>
    <w:rsid w:val="00033719"/>
    <w:rsid w:val="0003376E"/>
    <w:rsid w:val="00033862"/>
    <w:rsid w:val="00033880"/>
    <w:rsid w:val="00033888"/>
    <w:rsid w:val="00033917"/>
    <w:rsid w:val="0003392B"/>
    <w:rsid w:val="000339C2"/>
    <w:rsid w:val="000339D2"/>
    <w:rsid w:val="000339E5"/>
    <w:rsid w:val="00033A07"/>
    <w:rsid w:val="00033A1B"/>
    <w:rsid w:val="00033A4D"/>
    <w:rsid w:val="00033B0D"/>
    <w:rsid w:val="00033BCB"/>
    <w:rsid w:val="00033D4E"/>
    <w:rsid w:val="00033D58"/>
    <w:rsid w:val="00033D98"/>
    <w:rsid w:val="00033DCA"/>
    <w:rsid w:val="00033ECE"/>
    <w:rsid w:val="00033EF2"/>
    <w:rsid w:val="00033F74"/>
    <w:rsid w:val="00034110"/>
    <w:rsid w:val="00034195"/>
    <w:rsid w:val="00034285"/>
    <w:rsid w:val="000342E2"/>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00"/>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899"/>
    <w:rsid w:val="000358A0"/>
    <w:rsid w:val="00035904"/>
    <w:rsid w:val="00035980"/>
    <w:rsid w:val="00035B9E"/>
    <w:rsid w:val="00035BA3"/>
    <w:rsid w:val="00035C1E"/>
    <w:rsid w:val="00035C95"/>
    <w:rsid w:val="00035D72"/>
    <w:rsid w:val="00035DB5"/>
    <w:rsid w:val="00035E4F"/>
    <w:rsid w:val="00035E81"/>
    <w:rsid w:val="00035FDE"/>
    <w:rsid w:val="0003602A"/>
    <w:rsid w:val="00036036"/>
    <w:rsid w:val="0003613F"/>
    <w:rsid w:val="00036140"/>
    <w:rsid w:val="0003615E"/>
    <w:rsid w:val="00036333"/>
    <w:rsid w:val="000363A9"/>
    <w:rsid w:val="00036474"/>
    <w:rsid w:val="000365B8"/>
    <w:rsid w:val="000365F1"/>
    <w:rsid w:val="00036638"/>
    <w:rsid w:val="0003670F"/>
    <w:rsid w:val="00036799"/>
    <w:rsid w:val="000367A0"/>
    <w:rsid w:val="000367A1"/>
    <w:rsid w:val="0003685A"/>
    <w:rsid w:val="00036931"/>
    <w:rsid w:val="00036947"/>
    <w:rsid w:val="0003695E"/>
    <w:rsid w:val="000369B8"/>
    <w:rsid w:val="00036A4A"/>
    <w:rsid w:val="00036B8B"/>
    <w:rsid w:val="00036BF5"/>
    <w:rsid w:val="00036D62"/>
    <w:rsid w:val="00036E57"/>
    <w:rsid w:val="00036EC3"/>
    <w:rsid w:val="00036EF9"/>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1F2"/>
    <w:rsid w:val="0004020D"/>
    <w:rsid w:val="00040290"/>
    <w:rsid w:val="0004038E"/>
    <w:rsid w:val="00040406"/>
    <w:rsid w:val="000404BA"/>
    <w:rsid w:val="00040538"/>
    <w:rsid w:val="00040586"/>
    <w:rsid w:val="000405DA"/>
    <w:rsid w:val="0004067A"/>
    <w:rsid w:val="000406FD"/>
    <w:rsid w:val="0004073C"/>
    <w:rsid w:val="0004075F"/>
    <w:rsid w:val="00040786"/>
    <w:rsid w:val="0004079E"/>
    <w:rsid w:val="0004085B"/>
    <w:rsid w:val="0004087B"/>
    <w:rsid w:val="000408A8"/>
    <w:rsid w:val="000408E3"/>
    <w:rsid w:val="00040909"/>
    <w:rsid w:val="0004095B"/>
    <w:rsid w:val="00040976"/>
    <w:rsid w:val="00040A48"/>
    <w:rsid w:val="00040C1B"/>
    <w:rsid w:val="00040C60"/>
    <w:rsid w:val="00040C71"/>
    <w:rsid w:val="00040C83"/>
    <w:rsid w:val="00040CBB"/>
    <w:rsid w:val="00040D13"/>
    <w:rsid w:val="00040D3C"/>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50"/>
    <w:rsid w:val="00041C70"/>
    <w:rsid w:val="00041D62"/>
    <w:rsid w:val="00041E1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B3"/>
    <w:rsid w:val="00042DDB"/>
    <w:rsid w:val="00042E4E"/>
    <w:rsid w:val="00042EA9"/>
    <w:rsid w:val="00042EC7"/>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DDC"/>
    <w:rsid w:val="00043F18"/>
    <w:rsid w:val="00043F43"/>
    <w:rsid w:val="00043F69"/>
    <w:rsid w:val="00044170"/>
    <w:rsid w:val="000442EF"/>
    <w:rsid w:val="00044353"/>
    <w:rsid w:val="0004441F"/>
    <w:rsid w:val="000444B3"/>
    <w:rsid w:val="000444B4"/>
    <w:rsid w:val="000445BC"/>
    <w:rsid w:val="0004464D"/>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D3F"/>
    <w:rsid w:val="00044E08"/>
    <w:rsid w:val="00044F97"/>
    <w:rsid w:val="00044FE0"/>
    <w:rsid w:val="000450B4"/>
    <w:rsid w:val="00045127"/>
    <w:rsid w:val="00045142"/>
    <w:rsid w:val="000452C8"/>
    <w:rsid w:val="000453A9"/>
    <w:rsid w:val="0004545A"/>
    <w:rsid w:val="000454FE"/>
    <w:rsid w:val="00045541"/>
    <w:rsid w:val="00045579"/>
    <w:rsid w:val="000455F1"/>
    <w:rsid w:val="00045600"/>
    <w:rsid w:val="0004566A"/>
    <w:rsid w:val="00045692"/>
    <w:rsid w:val="0004569F"/>
    <w:rsid w:val="000456BB"/>
    <w:rsid w:val="000457A0"/>
    <w:rsid w:val="0004592D"/>
    <w:rsid w:val="00045955"/>
    <w:rsid w:val="00045979"/>
    <w:rsid w:val="00045995"/>
    <w:rsid w:val="00045A13"/>
    <w:rsid w:val="00045A69"/>
    <w:rsid w:val="00045B7A"/>
    <w:rsid w:val="00045C85"/>
    <w:rsid w:val="00045D15"/>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0B"/>
    <w:rsid w:val="0004781E"/>
    <w:rsid w:val="000478B5"/>
    <w:rsid w:val="00047935"/>
    <w:rsid w:val="000479A3"/>
    <w:rsid w:val="00047ADF"/>
    <w:rsid w:val="00047AF8"/>
    <w:rsid w:val="00047B37"/>
    <w:rsid w:val="00047B65"/>
    <w:rsid w:val="00047C57"/>
    <w:rsid w:val="00047D9E"/>
    <w:rsid w:val="00047DE3"/>
    <w:rsid w:val="00047E9D"/>
    <w:rsid w:val="00047F40"/>
    <w:rsid w:val="00047FE9"/>
    <w:rsid w:val="00050013"/>
    <w:rsid w:val="0005016E"/>
    <w:rsid w:val="00050216"/>
    <w:rsid w:val="00050308"/>
    <w:rsid w:val="000503AC"/>
    <w:rsid w:val="000503B0"/>
    <w:rsid w:val="00050540"/>
    <w:rsid w:val="0005056A"/>
    <w:rsid w:val="000505E9"/>
    <w:rsid w:val="0005062D"/>
    <w:rsid w:val="00050645"/>
    <w:rsid w:val="0005075F"/>
    <w:rsid w:val="000507DC"/>
    <w:rsid w:val="00050835"/>
    <w:rsid w:val="00050842"/>
    <w:rsid w:val="00050873"/>
    <w:rsid w:val="0005089F"/>
    <w:rsid w:val="000508BD"/>
    <w:rsid w:val="000508D5"/>
    <w:rsid w:val="00050925"/>
    <w:rsid w:val="00050AFB"/>
    <w:rsid w:val="00050B2E"/>
    <w:rsid w:val="00050B9B"/>
    <w:rsid w:val="00050BB3"/>
    <w:rsid w:val="00050C1A"/>
    <w:rsid w:val="00050CC4"/>
    <w:rsid w:val="00050EC3"/>
    <w:rsid w:val="00050F28"/>
    <w:rsid w:val="00050F8A"/>
    <w:rsid w:val="00050F8B"/>
    <w:rsid w:val="0005111B"/>
    <w:rsid w:val="00051183"/>
    <w:rsid w:val="000511C6"/>
    <w:rsid w:val="0005138A"/>
    <w:rsid w:val="000514DE"/>
    <w:rsid w:val="00051546"/>
    <w:rsid w:val="0005157E"/>
    <w:rsid w:val="000515CD"/>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C84"/>
    <w:rsid w:val="00051D2D"/>
    <w:rsid w:val="00051D74"/>
    <w:rsid w:val="00051DA0"/>
    <w:rsid w:val="00051DD4"/>
    <w:rsid w:val="00051E4F"/>
    <w:rsid w:val="00051E6E"/>
    <w:rsid w:val="00051EDE"/>
    <w:rsid w:val="00052033"/>
    <w:rsid w:val="000520F8"/>
    <w:rsid w:val="00052151"/>
    <w:rsid w:val="000522DD"/>
    <w:rsid w:val="00052560"/>
    <w:rsid w:val="00052578"/>
    <w:rsid w:val="00052596"/>
    <w:rsid w:val="000525AD"/>
    <w:rsid w:val="00052626"/>
    <w:rsid w:val="000527AE"/>
    <w:rsid w:val="00052885"/>
    <w:rsid w:val="0005288F"/>
    <w:rsid w:val="000528BA"/>
    <w:rsid w:val="000528E6"/>
    <w:rsid w:val="000528F0"/>
    <w:rsid w:val="000529E7"/>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34"/>
    <w:rsid w:val="000531A4"/>
    <w:rsid w:val="000531FD"/>
    <w:rsid w:val="000532B2"/>
    <w:rsid w:val="000532DA"/>
    <w:rsid w:val="000532DC"/>
    <w:rsid w:val="000532E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1ED"/>
    <w:rsid w:val="000542D5"/>
    <w:rsid w:val="0005433F"/>
    <w:rsid w:val="00054356"/>
    <w:rsid w:val="000543C3"/>
    <w:rsid w:val="000543F4"/>
    <w:rsid w:val="0005446A"/>
    <w:rsid w:val="000544F6"/>
    <w:rsid w:val="00054587"/>
    <w:rsid w:val="000545B0"/>
    <w:rsid w:val="000545E0"/>
    <w:rsid w:val="000545E7"/>
    <w:rsid w:val="000545F3"/>
    <w:rsid w:val="0005463C"/>
    <w:rsid w:val="000546FD"/>
    <w:rsid w:val="000547AD"/>
    <w:rsid w:val="0005484A"/>
    <w:rsid w:val="000549EC"/>
    <w:rsid w:val="000549F5"/>
    <w:rsid w:val="00054A32"/>
    <w:rsid w:val="00054AD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4A"/>
    <w:rsid w:val="00055995"/>
    <w:rsid w:val="000559C6"/>
    <w:rsid w:val="00055AB3"/>
    <w:rsid w:val="00055B7D"/>
    <w:rsid w:val="00055BF5"/>
    <w:rsid w:val="00055C21"/>
    <w:rsid w:val="00055D27"/>
    <w:rsid w:val="00055D9F"/>
    <w:rsid w:val="00055E4B"/>
    <w:rsid w:val="00055E99"/>
    <w:rsid w:val="00055EB1"/>
    <w:rsid w:val="00055EC5"/>
    <w:rsid w:val="00055F76"/>
    <w:rsid w:val="00055FE8"/>
    <w:rsid w:val="00055FE9"/>
    <w:rsid w:val="0005603F"/>
    <w:rsid w:val="00056119"/>
    <w:rsid w:val="00056148"/>
    <w:rsid w:val="00056168"/>
    <w:rsid w:val="000561AF"/>
    <w:rsid w:val="000561FC"/>
    <w:rsid w:val="00056287"/>
    <w:rsid w:val="000562FF"/>
    <w:rsid w:val="000563D7"/>
    <w:rsid w:val="00056407"/>
    <w:rsid w:val="00056411"/>
    <w:rsid w:val="00056499"/>
    <w:rsid w:val="0005651B"/>
    <w:rsid w:val="00056538"/>
    <w:rsid w:val="000565B6"/>
    <w:rsid w:val="00056658"/>
    <w:rsid w:val="00056667"/>
    <w:rsid w:val="000566A5"/>
    <w:rsid w:val="000567AD"/>
    <w:rsid w:val="000567C9"/>
    <w:rsid w:val="0005681B"/>
    <w:rsid w:val="0005681E"/>
    <w:rsid w:val="000568AB"/>
    <w:rsid w:val="00056938"/>
    <w:rsid w:val="00056945"/>
    <w:rsid w:val="0005699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1E9"/>
    <w:rsid w:val="0005728E"/>
    <w:rsid w:val="000572FE"/>
    <w:rsid w:val="00057310"/>
    <w:rsid w:val="00057410"/>
    <w:rsid w:val="000574A9"/>
    <w:rsid w:val="000574AE"/>
    <w:rsid w:val="000574C6"/>
    <w:rsid w:val="000574FF"/>
    <w:rsid w:val="00057558"/>
    <w:rsid w:val="00057578"/>
    <w:rsid w:val="00057582"/>
    <w:rsid w:val="00057614"/>
    <w:rsid w:val="000576CD"/>
    <w:rsid w:val="0005772B"/>
    <w:rsid w:val="0005785B"/>
    <w:rsid w:val="00057892"/>
    <w:rsid w:val="00057915"/>
    <w:rsid w:val="00057A4E"/>
    <w:rsid w:val="00057A76"/>
    <w:rsid w:val="00057AD4"/>
    <w:rsid w:val="00057C09"/>
    <w:rsid w:val="00057C6D"/>
    <w:rsid w:val="00057C79"/>
    <w:rsid w:val="00057CB2"/>
    <w:rsid w:val="00057D23"/>
    <w:rsid w:val="00057D35"/>
    <w:rsid w:val="00057DC5"/>
    <w:rsid w:val="00057DE4"/>
    <w:rsid w:val="00057F31"/>
    <w:rsid w:val="00057F9C"/>
    <w:rsid w:val="00057FAA"/>
    <w:rsid w:val="00060067"/>
    <w:rsid w:val="0006014F"/>
    <w:rsid w:val="00060155"/>
    <w:rsid w:val="000601A5"/>
    <w:rsid w:val="00060244"/>
    <w:rsid w:val="00060341"/>
    <w:rsid w:val="0006039F"/>
    <w:rsid w:val="00060444"/>
    <w:rsid w:val="00060540"/>
    <w:rsid w:val="0006057F"/>
    <w:rsid w:val="000605F6"/>
    <w:rsid w:val="00060764"/>
    <w:rsid w:val="000607AF"/>
    <w:rsid w:val="000607D7"/>
    <w:rsid w:val="00060802"/>
    <w:rsid w:val="00060803"/>
    <w:rsid w:val="00060821"/>
    <w:rsid w:val="00060826"/>
    <w:rsid w:val="00060828"/>
    <w:rsid w:val="0006090C"/>
    <w:rsid w:val="00060967"/>
    <w:rsid w:val="00060BA1"/>
    <w:rsid w:val="00060CCA"/>
    <w:rsid w:val="00060DE2"/>
    <w:rsid w:val="00060E0B"/>
    <w:rsid w:val="00060E3F"/>
    <w:rsid w:val="00060E8F"/>
    <w:rsid w:val="00060EF2"/>
    <w:rsid w:val="00060EF3"/>
    <w:rsid w:val="00060FA6"/>
    <w:rsid w:val="00061017"/>
    <w:rsid w:val="00061024"/>
    <w:rsid w:val="00061026"/>
    <w:rsid w:val="00061061"/>
    <w:rsid w:val="0006108A"/>
    <w:rsid w:val="00061097"/>
    <w:rsid w:val="000610F7"/>
    <w:rsid w:val="00061155"/>
    <w:rsid w:val="00061257"/>
    <w:rsid w:val="00061356"/>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24"/>
    <w:rsid w:val="000624C6"/>
    <w:rsid w:val="0006250F"/>
    <w:rsid w:val="000625A3"/>
    <w:rsid w:val="000625D1"/>
    <w:rsid w:val="00062640"/>
    <w:rsid w:val="000627F1"/>
    <w:rsid w:val="00062807"/>
    <w:rsid w:val="00062958"/>
    <w:rsid w:val="00062A12"/>
    <w:rsid w:val="00062BDE"/>
    <w:rsid w:val="00062BE7"/>
    <w:rsid w:val="00062D34"/>
    <w:rsid w:val="00062E26"/>
    <w:rsid w:val="00062E7B"/>
    <w:rsid w:val="00062E88"/>
    <w:rsid w:val="00062ED7"/>
    <w:rsid w:val="00062EE2"/>
    <w:rsid w:val="00062F00"/>
    <w:rsid w:val="00062F15"/>
    <w:rsid w:val="00062F32"/>
    <w:rsid w:val="00062F5B"/>
    <w:rsid w:val="00062F7E"/>
    <w:rsid w:val="00062F7F"/>
    <w:rsid w:val="000630A5"/>
    <w:rsid w:val="00063112"/>
    <w:rsid w:val="00063168"/>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A5"/>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0E8"/>
    <w:rsid w:val="00065158"/>
    <w:rsid w:val="000651DD"/>
    <w:rsid w:val="00065279"/>
    <w:rsid w:val="000652C8"/>
    <w:rsid w:val="0006532E"/>
    <w:rsid w:val="0006535B"/>
    <w:rsid w:val="000654E0"/>
    <w:rsid w:val="0006551B"/>
    <w:rsid w:val="0006553A"/>
    <w:rsid w:val="000655A0"/>
    <w:rsid w:val="0006561B"/>
    <w:rsid w:val="0006567C"/>
    <w:rsid w:val="0006568C"/>
    <w:rsid w:val="0006583D"/>
    <w:rsid w:val="0006588B"/>
    <w:rsid w:val="00065921"/>
    <w:rsid w:val="000659F0"/>
    <w:rsid w:val="00065A25"/>
    <w:rsid w:val="00065A5A"/>
    <w:rsid w:val="00065B61"/>
    <w:rsid w:val="00065B77"/>
    <w:rsid w:val="00065C7D"/>
    <w:rsid w:val="00065D17"/>
    <w:rsid w:val="00065DEE"/>
    <w:rsid w:val="00065EA9"/>
    <w:rsid w:val="00065EB5"/>
    <w:rsid w:val="000660D9"/>
    <w:rsid w:val="00066156"/>
    <w:rsid w:val="000663E8"/>
    <w:rsid w:val="00066409"/>
    <w:rsid w:val="00066421"/>
    <w:rsid w:val="00066495"/>
    <w:rsid w:val="000664DC"/>
    <w:rsid w:val="0006654C"/>
    <w:rsid w:val="0006656D"/>
    <w:rsid w:val="000665CD"/>
    <w:rsid w:val="0006662B"/>
    <w:rsid w:val="00066649"/>
    <w:rsid w:val="00066670"/>
    <w:rsid w:val="000666B9"/>
    <w:rsid w:val="00066706"/>
    <w:rsid w:val="0006677C"/>
    <w:rsid w:val="000668F2"/>
    <w:rsid w:val="0006698D"/>
    <w:rsid w:val="00066A23"/>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86"/>
    <w:rsid w:val="000709F8"/>
    <w:rsid w:val="00070A64"/>
    <w:rsid w:val="00070AE2"/>
    <w:rsid w:val="00070C9D"/>
    <w:rsid w:val="00070CAD"/>
    <w:rsid w:val="00070CBF"/>
    <w:rsid w:val="00070E3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05"/>
    <w:rsid w:val="000732D1"/>
    <w:rsid w:val="000733BB"/>
    <w:rsid w:val="000734AD"/>
    <w:rsid w:val="000734F1"/>
    <w:rsid w:val="0007351D"/>
    <w:rsid w:val="0007354E"/>
    <w:rsid w:val="000735A0"/>
    <w:rsid w:val="000735E0"/>
    <w:rsid w:val="00073689"/>
    <w:rsid w:val="0007369A"/>
    <w:rsid w:val="000736A2"/>
    <w:rsid w:val="000738B3"/>
    <w:rsid w:val="000738EB"/>
    <w:rsid w:val="000739B1"/>
    <w:rsid w:val="00073A32"/>
    <w:rsid w:val="00073AB5"/>
    <w:rsid w:val="00073B2E"/>
    <w:rsid w:val="00073B72"/>
    <w:rsid w:val="00073B7B"/>
    <w:rsid w:val="00073BD9"/>
    <w:rsid w:val="00073DE2"/>
    <w:rsid w:val="00073E41"/>
    <w:rsid w:val="00073E9E"/>
    <w:rsid w:val="00073EE1"/>
    <w:rsid w:val="00073F20"/>
    <w:rsid w:val="00073F89"/>
    <w:rsid w:val="0007401F"/>
    <w:rsid w:val="00074077"/>
    <w:rsid w:val="00074084"/>
    <w:rsid w:val="0007414D"/>
    <w:rsid w:val="00074159"/>
    <w:rsid w:val="000741E1"/>
    <w:rsid w:val="000741EC"/>
    <w:rsid w:val="00074282"/>
    <w:rsid w:val="0007430A"/>
    <w:rsid w:val="00074371"/>
    <w:rsid w:val="00074560"/>
    <w:rsid w:val="00074634"/>
    <w:rsid w:val="00074643"/>
    <w:rsid w:val="00074669"/>
    <w:rsid w:val="000746D1"/>
    <w:rsid w:val="0007471E"/>
    <w:rsid w:val="000748E0"/>
    <w:rsid w:val="000749F0"/>
    <w:rsid w:val="00074A23"/>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0"/>
    <w:rsid w:val="0007581E"/>
    <w:rsid w:val="00075885"/>
    <w:rsid w:val="000758BF"/>
    <w:rsid w:val="000758D9"/>
    <w:rsid w:val="000758EC"/>
    <w:rsid w:val="00075980"/>
    <w:rsid w:val="000759C6"/>
    <w:rsid w:val="000759F5"/>
    <w:rsid w:val="00075A59"/>
    <w:rsid w:val="00075AC7"/>
    <w:rsid w:val="00075B3D"/>
    <w:rsid w:val="00075B9C"/>
    <w:rsid w:val="00075BC1"/>
    <w:rsid w:val="00075C2B"/>
    <w:rsid w:val="00075CBB"/>
    <w:rsid w:val="00075CD6"/>
    <w:rsid w:val="00075E29"/>
    <w:rsid w:val="00075E60"/>
    <w:rsid w:val="00075EA5"/>
    <w:rsid w:val="00075ED9"/>
    <w:rsid w:val="00075F2D"/>
    <w:rsid w:val="00075F6D"/>
    <w:rsid w:val="0007604D"/>
    <w:rsid w:val="000760A0"/>
    <w:rsid w:val="00076107"/>
    <w:rsid w:val="0007614A"/>
    <w:rsid w:val="000761AC"/>
    <w:rsid w:val="000761D0"/>
    <w:rsid w:val="00076210"/>
    <w:rsid w:val="00076236"/>
    <w:rsid w:val="00076250"/>
    <w:rsid w:val="0007628A"/>
    <w:rsid w:val="0007628D"/>
    <w:rsid w:val="00076318"/>
    <w:rsid w:val="00076342"/>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77"/>
    <w:rsid w:val="0007718E"/>
    <w:rsid w:val="00077231"/>
    <w:rsid w:val="00077340"/>
    <w:rsid w:val="000773D3"/>
    <w:rsid w:val="00077491"/>
    <w:rsid w:val="000774BF"/>
    <w:rsid w:val="000775CA"/>
    <w:rsid w:val="00077619"/>
    <w:rsid w:val="00077772"/>
    <w:rsid w:val="00077805"/>
    <w:rsid w:val="00077842"/>
    <w:rsid w:val="0007793E"/>
    <w:rsid w:val="0007794C"/>
    <w:rsid w:val="000779C4"/>
    <w:rsid w:val="000779EE"/>
    <w:rsid w:val="00077A21"/>
    <w:rsid w:val="00077A5D"/>
    <w:rsid w:val="00077B80"/>
    <w:rsid w:val="00077BE3"/>
    <w:rsid w:val="00077C58"/>
    <w:rsid w:val="00077C81"/>
    <w:rsid w:val="00077D52"/>
    <w:rsid w:val="00077D90"/>
    <w:rsid w:val="00077DB6"/>
    <w:rsid w:val="00077E3B"/>
    <w:rsid w:val="00077E4B"/>
    <w:rsid w:val="00077ED5"/>
    <w:rsid w:val="00077F61"/>
    <w:rsid w:val="000800FA"/>
    <w:rsid w:val="000801CE"/>
    <w:rsid w:val="00080222"/>
    <w:rsid w:val="000803B9"/>
    <w:rsid w:val="000803CB"/>
    <w:rsid w:val="000803D4"/>
    <w:rsid w:val="00080495"/>
    <w:rsid w:val="00080496"/>
    <w:rsid w:val="000804DE"/>
    <w:rsid w:val="0008058A"/>
    <w:rsid w:val="0008061D"/>
    <w:rsid w:val="0008070A"/>
    <w:rsid w:val="00080733"/>
    <w:rsid w:val="0008076C"/>
    <w:rsid w:val="000807E5"/>
    <w:rsid w:val="00080815"/>
    <w:rsid w:val="00080980"/>
    <w:rsid w:val="00080A8F"/>
    <w:rsid w:val="00080AAE"/>
    <w:rsid w:val="00080ABF"/>
    <w:rsid w:val="00080C49"/>
    <w:rsid w:val="00080D79"/>
    <w:rsid w:val="00080E25"/>
    <w:rsid w:val="00080E29"/>
    <w:rsid w:val="00080EBB"/>
    <w:rsid w:val="00080F7E"/>
    <w:rsid w:val="00080F80"/>
    <w:rsid w:val="00080FC7"/>
    <w:rsid w:val="00081030"/>
    <w:rsid w:val="00081075"/>
    <w:rsid w:val="000810FA"/>
    <w:rsid w:val="00081101"/>
    <w:rsid w:val="00081399"/>
    <w:rsid w:val="000813CB"/>
    <w:rsid w:val="000813D8"/>
    <w:rsid w:val="0008150E"/>
    <w:rsid w:val="0008154E"/>
    <w:rsid w:val="00081753"/>
    <w:rsid w:val="0008181C"/>
    <w:rsid w:val="00081828"/>
    <w:rsid w:val="00081860"/>
    <w:rsid w:val="00081879"/>
    <w:rsid w:val="00081885"/>
    <w:rsid w:val="0008188F"/>
    <w:rsid w:val="000819E6"/>
    <w:rsid w:val="00081A1D"/>
    <w:rsid w:val="00081A51"/>
    <w:rsid w:val="00081B18"/>
    <w:rsid w:val="00081B2E"/>
    <w:rsid w:val="00081CA6"/>
    <w:rsid w:val="00081CB4"/>
    <w:rsid w:val="00081CC3"/>
    <w:rsid w:val="00081D8B"/>
    <w:rsid w:val="00081DF5"/>
    <w:rsid w:val="00081E05"/>
    <w:rsid w:val="00081E09"/>
    <w:rsid w:val="00081E8B"/>
    <w:rsid w:val="00081FF1"/>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5"/>
    <w:rsid w:val="00082537"/>
    <w:rsid w:val="000825CF"/>
    <w:rsid w:val="00082639"/>
    <w:rsid w:val="00082672"/>
    <w:rsid w:val="0008279D"/>
    <w:rsid w:val="000827FC"/>
    <w:rsid w:val="0008288D"/>
    <w:rsid w:val="000828DC"/>
    <w:rsid w:val="000828EC"/>
    <w:rsid w:val="00082938"/>
    <w:rsid w:val="00082A37"/>
    <w:rsid w:val="00082AE5"/>
    <w:rsid w:val="00082B6E"/>
    <w:rsid w:val="00082C53"/>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4D"/>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3E72"/>
    <w:rsid w:val="000840C1"/>
    <w:rsid w:val="000840F1"/>
    <w:rsid w:val="000840FA"/>
    <w:rsid w:val="0008411F"/>
    <w:rsid w:val="0008416B"/>
    <w:rsid w:val="00084272"/>
    <w:rsid w:val="000842D3"/>
    <w:rsid w:val="000842F9"/>
    <w:rsid w:val="00084373"/>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EE4"/>
    <w:rsid w:val="00084F04"/>
    <w:rsid w:val="00084FC8"/>
    <w:rsid w:val="000850DA"/>
    <w:rsid w:val="00085124"/>
    <w:rsid w:val="0008513C"/>
    <w:rsid w:val="0008515D"/>
    <w:rsid w:val="000851D4"/>
    <w:rsid w:val="000852E7"/>
    <w:rsid w:val="0008536B"/>
    <w:rsid w:val="000853B8"/>
    <w:rsid w:val="000853F5"/>
    <w:rsid w:val="000854AE"/>
    <w:rsid w:val="000854C5"/>
    <w:rsid w:val="0008553F"/>
    <w:rsid w:val="000855F5"/>
    <w:rsid w:val="00085657"/>
    <w:rsid w:val="0008565D"/>
    <w:rsid w:val="000856D1"/>
    <w:rsid w:val="00085793"/>
    <w:rsid w:val="000858A0"/>
    <w:rsid w:val="000858B4"/>
    <w:rsid w:val="00085927"/>
    <w:rsid w:val="00085955"/>
    <w:rsid w:val="0008597E"/>
    <w:rsid w:val="00085A7F"/>
    <w:rsid w:val="00085BBC"/>
    <w:rsid w:val="00085C0B"/>
    <w:rsid w:val="00085C0C"/>
    <w:rsid w:val="00085C39"/>
    <w:rsid w:val="00085D54"/>
    <w:rsid w:val="00085E56"/>
    <w:rsid w:val="00085F0F"/>
    <w:rsid w:val="0008605F"/>
    <w:rsid w:val="0008618B"/>
    <w:rsid w:val="000861AD"/>
    <w:rsid w:val="00086221"/>
    <w:rsid w:val="000862D9"/>
    <w:rsid w:val="00086318"/>
    <w:rsid w:val="0008631C"/>
    <w:rsid w:val="00086323"/>
    <w:rsid w:val="0008639E"/>
    <w:rsid w:val="00086533"/>
    <w:rsid w:val="00086581"/>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AF"/>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15B"/>
    <w:rsid w:val="0009025D"/>
    <w:rsid w:val="00090329"/>
    <w:rsid w:val="0009033E"/>
    <w:rsid w:val="000903E2"/>
    <w:rsid w:val="0009052D"/>
    <w:rsid w:val="00090532"/>
    <w:rsid w:val="000905AE"/>
    <w:rsid w:val="0009063E"/>
    <w:rsid w:val="00090683"/>
    <w:rsid w:val="0009070A"/>
    <w:rsid w:val="00090859"/>
    <w:rsid w:val="000908BF"/>
    <w:rsid w:val="000908D6"/>
    <w:rsid w:val="00090906"/>
    <w:rsid w:val="0009095B"/>
    <w:rsid w:val="00090A3A"/>
    <w:rsid w:val="00090A7F"/>
    <w:rsid w:val="00090AD5"/>
    <w:rsid w:val="00090AF8"/>
    <w:rsid w:val="00090B4C"/>
    <w:rsid w:val="00090C38"/>
    <w:rsid w:val="00090C8D"/>
    <w:rsid w:val="00090CAB"/>
    <w:rsid w:val="00090CE4"/>
    <w:rsid w:val="00090D55"/>
    <w:rsid w:val="00090D8D"/>
    <w:rsid w:val="00090E0E"/>
    <w:rsid w:val="00090E1B"/>
    <w:rsid w:val="00090E90"/>
    <w:rsid w:val="00090F39"/>
    <w:rsid w:val="00090F9B"/>
    <w:rsid w:val="00090FC1"/>
    <w:rsid w:val="000910FB"/>
    <w:rsid w:val="0009111E"/>
    <w:rsid w:val="00091152"/>
    <w:rsid w:val="0009117F"/>
    <w:rsid w:val="0009118A"/>
    <w:rsid w:val="000911AA"/>
    <w:rsid w:val="0009134D"/>
    <w:rsid w:val="000913DD"/>
    <w:rsid w:val="0009142C"/>
    <w:rsid w:val="00091497"/>
    <w:rsid w:val="000914EA"/>
    <w:rsid w:val="000915AC"/>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1CF"/>
    <w:rsid w:val="000921F6"/>
    <w:rsid w:val="00092294"/>
    <w:rsid w:val="000922C6"/>
    <w:rsid w:val="00092366"/>
    <w:rsid w:val="00092408"/>
    <w:rsid w:val="00092453"/>
    <w:rsid w:val="00092487"/>
    <w:rsid w:val="00092488"/>
    <w:rsid w:val="000924FE"/>
    <w:rsid w:val="00092535"/>
    <w:rsid w:val="000925CC"/>
    <w:rsid w:val="00092663"/>
    <w:rsid w:val="000926FF"/>
    <w:rsid w:val="00092743"/>
    <w:rsid w:val="0009279E"/>
    <w:rsid w:val="00092862"/>
    <w:rsid w:val="00092932"/>
    <w:rsid w:val="00092996"/>
    <w:rsid w:val="000929D5"/>
    <w:rsid w:val="00092A67"/>
    <w:rsid w:val="00092AAE"/>
    <w:rsid w:val="00092BCC"/>
    <w:rsid w:val="00092C45"/>
    <w:rsid w:val="00092CF6"/>
    <w:rsid w:val="00092D09"/>
    <w:rsid w:val="00092D86"/>
    <w:rsid w:val="00092D8F"/>
    <w:rsid w:val="00092DF7"/>
    <w:rsid w:val="00092ED8"/>
    <w:rsid w:val="00092FAF"/>
    <w:rsid w:val="00092FFA"/>
    <w:rsid w:val="000931B1"/>
    <w:rsid w:val="0009322E"/>
    <w:rsid w:val="00093251"/>
    <w:rsid w:val="000932A6"/>
    <w:rsid w:val="000932FF"/>
    <w:rsid w:val="0009334F"/>
    <w:rsid w:val="000933B5"/>
    <w:rsid w:val="000933D0"/>
    <w:rsid w:val="0009342E"/>
    <w:rsid w:val="00093440"/>
    <w:rsid w:val="0009351F"/>
    <w:rsid w:val="00093671"/>
    <w:rsid w:val="0009367A"/>
    <w:rsid w:val="000936CF"/>
    <w:rsid w:val="00093826"/>
    <w:rsid w:val="0009389E"/>
    <w:rsid w:val="000938BE"/>
    <w:rsid w:val="00093912"/>
    <w:rsid w:val="0009396C"/>
    <w:rsid w:val="00093A1D"/>
    <w:rsid w:val="00093A31"/>
    <w:rsid w:val="00093B5F"/>
    <w:rsid w:val="00093BBD"/>
    <w:rsid w:val="00093CC3"/>
    <w:rsid w:val="00093E46"/>
    <w:rsid w:val="00093E98"/>
    <w:rsid w:val="00093EEA"/>
    <w:rsid w:val="00093F06"/>
    <w:rsid w:val="00093F5F"/>
    <w:rsid w:val="00093F84"/>
    <w:rsid w:val="0009402F"/>
    <w:rsid w:val="0009408F"/>
    <w:rsid w:val="00094172"/>
    <w:rsid w:val="00094199"/>
    <w:rsid w:val="000941FB"/>
    <w:rsid w:val="00094214"/>
    <w:rsid w:val="00094270"/>
    <w:rsid w:val="000942D2"/>
    <w:rsid w:val="000943A3"/>
    <w:rsid w:val="0009442B"/>
    <w:rsid w:val="00094459"/>
    <w:rsid w:val="000944BE"/>
    <w:rsid w:val="000944D7"/>
    <w:rsid w:val="00094502"/>
    <w:rsid w:val="00094534"/>
    <w:rsid w:val="000945E6"/>
    <w:rsid w:val="000945EF"/>
    <w:rsid w:val="00094619"/>
    <w:rsid w:val="00094634"/>
    <w:rsid w:val="00094637"/>
    <w:rsid w:val="00094668"/>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05E"/>
    <w:rsid w:val="0009514A"/>
    <w:rsid w:val="0009520E"/>
    <w:rsid w:val="00095350"/>
    <w:rsid w:val="0009537A"/>
    <w:rsid w:val="0009540B"/>
    <w:rsid w:val="00095438"/>
    <w:rsid w:val="00095474"/>
    <w:rsid w:val="00095640"/>
    <w:rsid w:val="00095664"/>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002"/>
    <w:rsid w:val="0009611E"/>
    <w:rsid w:val="00096190"/>
    <w:rsid w:val="000961A7"/>
    <w:rsid w:val="000962D7"/>
    <w:rsid w:val="00096308"/>
    <w:rsid w:val="00096328"/>
    <w:rsid w:val="00096450"/>
    <w:rsid w:val="00096466"/>
    <w:rsid w:val="0009648B"/>
    <w:rsid w:val="000964D4"/>
    <w:rsid w:val="00096566"/>
    <w:rsid w:val="00096615"/>
    <w:rsid w:val="00096674"/>
    <w:rsid w:val="000966AC"/>
    <w:rsid w:val="000966BC"/>
    <w:rsid w:val="00096726"/>
    <w:rsid w:val="00096742"/>
    <w:rsid w:val="0009675A"/>
    <w:rsid w:val="00096844"/>
    <w:rsid w:val="00096954"/>
    <w:rsid w:val="0009697A"/>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AE"/>
    <w:rsid w:val="000976E3"/>
    <w:rsid w:val="00097786"/>
    <w:rsid w:val="000977C7"/>
    <w:rsid w:val="000977F0"/>
    <w:rsid w:val="0009780F"/>
    <w:rsid w:val="00097918"/>
    <w:rsid w:val="000979B8"/>
    <w:rsid w:val="00097A56"/>
    <w:rsid w:val="00097A5A"/>
    <w:rsid w:val="00097B3E"/>
    <w:rsid w:val="00097B52"/>
    <w:rsid w:val="00097BCE"/>
    <w:rsid w:val="00097C01"/>
    <w:rsid w:val="00097C7B"/>
    <w:rsid w:val="00097C7E"/>
    <w:rsid w:val="00097CD2"/>
    <w:rsid w:val="00097F0B"/>
    <w:rsid w:val="00097FF2"/>
    <w:rsid w:val="00097FF9"/>
    <w:rsid w:val="000A00B7"/>
    <w:rsid w:val="000A00D0"/>
    <w:rsid w:val="000A00FE"/>
    <w:rsid w:val="000A010B"/>
    <w:rsid w:val="000A0182"/>
    <w:rsid w:val="000A01C6"/>
    <w:rsid w:val="000A022C"/>
    <w:rsid w:val="000A0231"/>
    <w:rsid w:val="000A047A"/>
    <w:rsid w:val="000A04AD"/>
    <w:rsid w:val="000A0519"/>
    <w:rsid w:val="000A0579"/>
    <w:rsid w:val="000A0618"/>
    <w:rsid w:val="000A0656"/>
    <w:rsid w:val="000A0861"/>
    <w:rsid w:val="000A0A24"/>
    <w:rsid w:val="000A0A44"/>
    <w:rsid w:val="000A0A58"/>
    <w:rsid w:val="000A0ACD"/>
    <w:rsid w:val="000A0BC3"/>
    <w:rsid w:val="000A0C09"/>
    <w:rsid w:val="000A0CCE"/>
    <w:rsid w:val="000A0D47"/>
    <w:rsid w:val="000A0DBF"/>
    <w:rsid w:val="000A0DC0"/>
    <w:rsid w:val="000A0E14"/>
    <w:rsid w:val="000A1013"/>
    <w:rsid w:val="000A1053"/>
    <w:rsid w:val="000A107B"/>
    <w:rsid w:val="000A107C"/>
    <w:rsid w:val="000A10D4"/>
    <w:rsid w:val="000A112A"/>
    <w:rsid w:val="000A1131"/>
    <w:rsid w:val="000A114A"/>
    <w:rsid w:val="000A131B"/>
    <w:rsid w:val="000A1353"/>
    <w:rsid w:val="000A13B4"/>
    <w:rsid w:val="000A15C2"/>
    <w:rsid w:val="000A1614"/>
    <w:rsid w:val="000A16F3"/>
    <w:rsid w:val="000A17B0"/>
    <w:rsid w:val="000A1817"/>
    <w:rsid w:val="000A18D1"/>
    <w:rsid w:val="000A18EA"/>
    <w:rsid w:val="000A194C"/>
    <w:rsid w:val="000A1AF5"/>
    <w:rsid w:val="000A1B26"/>
    <w:rsid w:val="000A1BBC"/>
    <w:rsid w:val="000A1C4C"/>
    <w:rsid w:val="000A1C59"/>
    <w:rsid w:val="000A1C7C"/>
    <w:rsid w:val="000A1D13"/>
    <w:rsid w:val="000A1D4B"/>
    <w:rsid w:val="000A1D67"/>
    <w:rsid w:val="000A1D9D"/>
    <w:rsid w:val="000A1DBA"/>
    <w:rsid w:val="000A1EBB"/>
    <w:rsid w:val="000A1EC8"/>
    <w:rsid w:val="000A1ED3"/>
    <w:rsid w:val="000A1F8E"/>
    <w:rsid w:val="000A1FAA"/>
    <w:rsid w:val="000A2095"/>
    <w:rsid w:val="000A21EA"/>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27"/>
    <w:rsid w:val="000A2D44"/>
    <w:rsid w:val="000A2DFC"/>
    <w:rsid w:val="000A2E9E"/>
    <w:rsid w:val="000A2ECD"/>
    <w:rsid w:val="000A2F7A"/>
    <w:rsid w:val="000A3006"/>
    <w:rsid w:val="000A31AF"/>
    <w:rsid w:val="000A3225"/>
    <w:rsid w:val="000A3267"/>
    <w:rsid w:val="000A3268"/>
    <w:rsid w:val="000A329F"/>
    <w:rsid w:val="000A32BD"/>
    <w:rsid w:val="000A3423"/>
    <w:rsid w:val="000A34D0"/>
    <w:rsid w:val="000A355E"/>
    <w:rsid w:val="000A35F1"/>
    <w:rsid w:val="000A3610"/>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2E"/>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7B"/>
    <w:rsid w:val="000A49E8"/>
    <w:rsid w:val="000A4AD4"/>
    <w:rsid w:val="000A4B27"/>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74"/>
    <w:rsid w:val="000A50EF"/>
    <w:rsid w:val="000A50F9"/>
    <w:rsid w:val="000A514B"/>
    <w:rsid w:val="000A51A9"/>
    <w:rsid w:val="000A51BA"/>
    <w:rsid w:val="000A5233"/>
    <w:rsid w:val="000A537B"/>
    <w:rsid w:val="000A53B7"/>
    <w:rsid w:val="000A546C"/>
    <w:rsid w:val="000A54EA"/>
    <w:rsid w:val="000A551E"/>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7E"/>
    <w:rsid w:val="000A5CC9"/>
    <w:rsid w:val="000A5E02"/>
    <w:rsid w:val="000A5E07"/>
    <w:rsid w:val="000A5E14"/>
    <w:rsid w:val="000A5E37"/>
    <w:rsid w:val="000A5EF6"/>
    <w:rsid w:val="000A5F03"/>
    <w:rsid w:val="000A5F76"/>
    <w:rsid w:val="000A5FFF"/>
    <w:rsid w:val="000A6021"/>
    <w:rsid w:val="000A6128"/>
    <w:rsid w:val="000A6153"/>
    <w:rsid w:val="000A6176"/>
    <w:rsid w:val="000A6206"/>
    <w:rsid w:val="000A6313"/>
    <w:rsid w:val="000A6354"/>
    <w:rsid w:val="000A63B5"/>
    <w:rsid w:val="000A63DF"/>
    <w:rsid w:val="000A63E0"/>
    <w:rsid w:val="000A6415"/>
    <w:rsid w:val="000A64BE"/>
    <w:rsid w:val="000A650E"/>
    <w:rsid w:val="000A65DB"/>
    <w:rsid w:val="000A668A"/>
    <w:rsid w:val="000A668B"/>
    <w:rsid w:val="000A670A"/>
    <w:rsid w:val="000A68CA"/>
    <w:rsid w:val="000A68CD"/>
    <w:rsid w:val="000A6937"/>
    <w:rsid w:val="000A6A66"/>
    <w:rsid w:val="000A6AD6"/>
    <w:rsid w:val="000A6B63"/>
    <w:rsid w:val="000A6B67"/>
    <w:rsid w:val="000A6BB9"/>
    <w:rsid w:val="000A6BD6"/>
    <w:rsid w:val="000A6BDC"/>
    <w:rsid w:val="000A6C97"/>
    <w:rsid w:val="000A6C99"/>
    <w:rsid w:val="000A6CD5"/>
    <w:rsid w:val="000A6CF8"/>
    <w:rsid w:val="000A6DAB"/>
    <w:rsid w:val="000A6DF2"/>
    <w:rsid w:val="000A6DF3"/>
    <w:rsid w:val="000A6E3F"/>
    <w:rsid w:val="000A6FB3"/>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BE0"/>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AC8"/>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03"/>
    <w:rsid w:val="000B14BC"/>
    <w:rsid w:val="000B14F9"/>
    <w:rsid w:val="000B1592"/>
    <w:rsid w:val="000B161C"/>
    <w:rsid w:val="000B1698"/>
    <w:rsid w:val="000B16D0"/>
    <w:rsid w:val="000B16F1"/>
    <w:rsid w:val="000B1721"/>
    <w:rsid w:val="000B18D4"/>
    <w:rsid w:val="000B18FD"/>
    <w:rsid w:val="000B1946"/>
    <w:rsid w:val="000B1A22"/>
    <w:rsid w:val="000B1AD0"/>
    <w:rsid w:val="000B1ADB"/>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17"/>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1C"/>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53"/>
    <w:rsid w:val="000B3CD1"/>
    <w:rsid w:val="000B3CF9"/>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46"/>
    <w:rsid w:val="000B4675"/>
    <w:rsid w:val="000B4719"/>
    <w:rsid w:val="000B4735"/>
    <w:rsid w:val="000B4797"/>
    <w:rsid w:val="000B47B1"/>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41"/>
    <w:rsid w:val="000B51AD"/>
    <w:rsid w:val="000B53F4"/>
    <w:rsid w:val="000B54AE"/>
    <w:rsid w:val="000B558D"/>
    <w:rsid w:val="000B55AE"/>
    <w:rsid w:val="000B55AF"/>
    <w:rsid w:val="000B565C"/>
    <w:rsid w:val="000B56F0"/>
    <w:rsid w:val="000B56F1"/>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CB"/>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13"/>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75"/>
    <w:rsid w:val="000B74C2"/>
    <w:rsid w:val="000B75E4"/>
    <w:rsid w:val="000B771A"/>
    <w:rsid w:val="000B7788"/>
    <w:rsid w:val="000B77AE"/>
    <w:rsid w:val="000B7892"/>
    <w:rsid w:val="000B7995"/>
    <w:rsid w:val="000B7A43"/>
    <w:rsid w:val="000B7A75"/>
    <w:rsid w:val="000B7B13"/>
    <w:rsid w:val="000B7BC6"/>
    <w:rsid w:val="000B7BE1"/>
    <w:rsid w:val="000B7C38"/>
    <w:rsid w:val="000B7C62"/>
    <w:rsid w:val="000B7C67"/>
    <w:rsid w:val="000B7CFE"/>
    <w:rsid w:val="000B7D92"/>
    <w:rsid w:val="000B7E2B"/>
    <w:rsid w:val="000B7F2C"/>
    <w:rsid w:val="000B7F96"/>
    <w:rsid w:val="000B7FE5"/>
    <w:rsid w:val="000B7FF8"/>
    <w:rsid w:val="000C003B"/>
    <w:rsid w:val="000C00DE"/>
    <w:rsid w:val="000C022A"/>
    <w:rsid w:val="000C0375"/>
    <w:rsid w:val="000C0463"/>
    <w:rsid w:val="000C0482"/>
    <w:rsid w:val="000C0483"/>
    <w:rsid w:val="000C04B8"/>
    <w:rsid w:val="000C04BC"/>
    <w:rsid w:val="000C052E"/>
    <w:rsid w:val="000C05AA"/>
    <w:rsid w:val="000C0670"/>
    <w:rsid w:val="000C0681"/>
    <w:rsid w:val="000C06AE"/>
    <w:rsid w:val="000C06D0"/>
    <w:rsid w:val="000C06F5"/>
    <w:rsid w:val="000C0870"/>
    <w:rsid w:val="000C08F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2A8"/>
    <w:rsid w:val="000C1315"/>
    <w:rsid w:val="000C13AC"/>
    <w:rsid w:val="000C13C0"/>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651"/>
    <w:rsid w:val="000C2812"/>
    <w:rsid w:val="000C2861"/>
    <w:rsid w:val="000C28A7"/>
    <w:rsid w:val="000C294B"/>
    <w:rsid w:val="000C299C"/>
    <w:rsid w:val="000C2AE6"/>
    <w:rsid w:val="000C2B66"/>
    <w:rsid w:val="000C2C1E"/>
    <w:rsid w:val="000C2C80"/>
    <w:rsid w:val="000C2C90"/>
    <w:rsid w:val="000C2C9A"/>
    <w:rsid w:val="000C2D41"/>
    <w:rsid w:val="000C2DF5"/>
    <w:rsid w:val="000C2E36"/>
    <w:rsid w:val="000C2E52"/>
    <w:rsid w:val="000C2E6A"/>
    <w:rsid w:val="000C2F24"/>
    <w:rsid w:val="000C30AC"/>
    <w:rsid w:val="000C30AE"/>
    <w:rsid w:val="000C30F0"/>
    <w:rsid w:val="000C3242"/>
    <w:rsid w:val="000C32FB"/>
    <w:rsid w:val="000C3312"/>
    <w:rsid w:val="000C3331"/>
    <w:rsid w:val="000C3374"/>
    <w:rsid w:val="000C3563"/>
    <w:rsid w:val="000C3577"/>
    <w:rsid w:val="000C3701"/>
    <w:rsid w:val="000C38ED"/>
    <w:rsid w:val="000C38F9"/>
    <w:rsid w:val="000C38FE"/>
    <w:rsid w:val="000C3A4D"/>
    <w:rsid w:val="000C3A5A"/>
    <w:rsid w:val="000C3A84"/>
    <w:rsid w:val="000C3B51"/>
    <w:rsid w:val="000C3BE2"/>
    <w:rsid w:val="000C3C2A"/>
    <w:rsid w:val="000C3C3D"/>
    <w:rsid w:val="000C3C84"/>
    <w:rsid w:val="000C3CD2"/>
    <w:rsid w:val="000C3D60"/>
    <w:rsid w:val="000C3E50"/>
    <w:rsid w:val="000C3E66"/>
    <w:rsid w:val="000C3E79"/>
    <w:rsid w:val="000C3E91"/>
    <w:rsid w:val="000C3EDA"/>
    <w:rsid w:val="000C3EE0"/>
    <w:rsid w:val="000C3F8E"/>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488"/>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C90"/>
    <w:rsid w:val="000C4D7C"/>
    <w:rsid w:val="000C4FA8"/>
    <w:rsid w:val="000C5080"/>
    <w:rsid w:val="000C5088"/>
    <w:rsid w:val="000C5097"/>
    <w:rsid w:val="000C50A6"/>
    <w:rsid w:val="000C5109"/>
    <w:rsid w:val="000C512F"/>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0DB"/>
    <w:rsid w:val="000C61D9"/>
    <w:rsid w:val="000C61EA"/>
    <w:rsid w:val="000C625B"/>
    <w:rsid w:val="000C627B"/>
    <w:rsid w:val="000C6284"/>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99"/>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6D"/>
    <w:rsid w:val="000C7497"/>
    <w:rsid w:val="000C74D8"/>
    <w:rsid w:val="000C75BC"/>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D73"/>
    <w:rsid w:val="000C7E32"/>
    <w:rsid w:val="000C7F70"/>
    <w:rsid w:val="000C7FBB"/>
    <w:rsid w:val="000C7FDE"/>
    <w:rsid w:val="000D0091"/>
    <w:rsid w:val="000D00B5"/>
    <w:rsid w:val="000D00C4"/>
    <w:rsid w:val="000D00E2"/>
    <w:rsid w:val="000D010E"/>
    <w:rsid w:val="000D010F"/>
    <w:rsid w:val="000D0218"/>
    <w:rsid w:val="000D022D"/>
    <w:rsid w:val="000D0304"/>
    <w:rsid w:val="000D0376"/>
    <w:rsid w:val="000D038D"/>
    <w:rsid w:val="000D03BB"/>
    <w:rsid w:val="000D03C9"/>
    <w:rsid w:val="000D042E"/>
    <w:rsid w:val="000D046F"/>
    <w:rsid w:val="000D047A"/>
    <w:rsid w:val="000D06D9"/>
    <w:rsid w:val="000D07C7"/>
    <w:rsid w:val="000D088B"/>
    <w:rsid w:val="000D0893"/>
    <w:rsid w:val="000D08AE"/>
    <w:rsid w:val="000D08DF"/>
    <w:rsid w:val="000D0971"/>
    <w:rsid w:val="000D0A15"/>
    <w:rsid w:val="000D0AAB"/>
    <w:rsid w:val="000D0AD7"/>
    <w:rsid w:val="000D0C2F"/>
    <w:rsid w:val="000D0CED"/>
    <w:rsid w:val="000D0D92"/>
    <w:rsid w:val="000D0E93"/>
    <w:rsid w:val="000D0F8D"/>
    <w:rsid w:val="000D0F96"/>
    <w:rsid w:val="000D1084"/>
    <w:rsid w:val="000D10B3"/>
    <w:rsid w:val="000D110D"/>
    <w:rsid w:val="000D116B"/>
    <w:rsid w:val="000D11C4"/>
    <w:rsid w:val="000D123C"/>
    <w:rsid w:val="000D12DA"/>
    <w:rsid w:val="000D12F5"/>
    <w:rsid w:val="000D12F7"/>
    <w:rsid w:val="000D1330"/>
    <w:rsid w:val="000D133D"/>
    <w:rsid w:val="000D13D0"/>
    <w:rsid w:val="000D13F0"/>
    <w:rsid w:val="000D1421"/>
    <w:rsid w:val="000D1495"/>
    <w:rsid w:val="000D1498"/>
    <w:rsid w:val="000D1561"/>
    <w:rsid w:val="000D1594"/>
    <w:rsid w:val="000D15E5"/>
    <w:rsid w:val="000D1670"/>
    <w:rsid w:val="000D16AE"/>
    <w:rsid w:val="000D1700"/>
    <w:rsid w:val="000D1964"/>
    <w:rsid w:val="000D1A08"/>
    <w:rsid w:val="000D1A1C"/>
    <w:rsid w:val="000D1AA2"/>
    <w:rsid w:val="000D1AAE"/>
    <w:rsid w:val="000D1AD9"/>
    <w:rsid w:val="000D1B72"/>
    <w:rsid w:val="000D1B75"/>
    <w:rsid w:val="000D1C69"/>
    <w:rsid w:val="000D1CF7"/>
    <w:rsid w:val="000D1D3F"/>
    <w:rsid w:val="000D1D45"/>
    <w:rsid w:val="000D1E0A"/>
    <w:rsid w:val="000D1E57"/>
    <w:rsid w:val="000D2002"/>
    <w:rsid w:val="000D203C"/>
    <w:rsid w:val="000D2064"/>
    <w:rsid w:val="000D20E0"/>
    <w:rsid w:val="000D218F"/>
    <w:rsid w:val="000D222C"/>
    <w:rsid w:val="000D223F"/>
    <w:rsid w:val="000D2281"/>
    <w:rsid w:val="000D22D8"/>
    <w:rsid w:val="000D2303"/>
    <w:rsid w:val="000D2334"/>
    <w:rsid w:val="000D2494"/>
    <w:rsid w:val="000D24C0"/>
    <w:rsid w:val="000D24E7"/>
    <w:rsid w:val="000D25C7"/>
    <w:rsid w:val="000D25C9"/>
    <w:rsid w:val="000D25CD"/>
    <w:rsid w:val="000D263F"/>
    <w:rsid w:val="000D26AE"/>
    <w:rsid w:val="000D2751"/>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2"/>
    <w:rsid w:val="000D2DB8"/>
    <w:rsid w:val="000D2E0B"/>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94"/>
    <w:rsid w:val="000D3BC1"/>
    <w:rsid w:val="000D3C11"/>
    <w:rsid w:val="000D3D7F"/>
    <w:rsid w:val="000D3E25"/>
    <w:rsid w:val="000D3E3F"/>
    <w:rsid w:val="000D3E81"/>
    <w:rsid w:val="000D3E95"/>
    <w:rsid w:val="000D3EEE"/>
    <w:rsid w:val="000D3F30"/>
    <w:rsid w:val="000D402C"/>
    <w:rsid w:val="000D408A"/>
    <w:rsid w:val="000D40AE"/>
    <w:rsid w:val="000D40B3"/>
    <w:rsid w:val="000D40BC"/>
    <w:rsid w:val="000D417F"/>
    <w:rsid w:val="000D4185"/>
    <w:rsid w:val="000D43C6"/>
    <w:rsid w:val="000D43D5"/>
    <w:rsid w:val="000D4566"/>
    <w:rsid w:val="000D4569"/>
    <w:rsid w:val="000D45DD"/>
    <w:rsid w:val="000D461D"/>
    <w:rsid w:val="000D4676"/>
    <w:rsid w:val="000D46E3"/>
    <w:rsid w:val="000D4715"/>
    <w:rsid w:val="000D471F"/>
    <w:rsid w:val="000D474A"/>
    <w:rsid w:val="000D475D"/>
    <w:rsid w:val="000D4765"/>
    <w:rsid w:val="000D4B9B"/>
    <w:rsid w:val="000D4BE4"/>
    <w:rsid w:val="000D4C7A"/>
    <w:rsid w:val="000D4C96"/>
    <w:rsid w:val="000D4CBA"/>
    <w:rsid w:val="000D4CBE"/>
    <w:rsid w:val="000D4EDD"/>
    <w:rsid w:val="000D4FEA"/>
    <w:rsid w:val="000D5099"/>
    <w:rsid w:val="000D51A3"/>
    <w:rsid w:val="000D5215"/>
    <w:rsid w:val="000D522C"/>
    <w:rsid w:val="000D52B6"/>
    <w:rsid w:val="000D52EF"/>
    <w:rsid w:val="000D5322"/>
    <w:rsid w:val="000D532D"/>
    <w:rsid w:val="000D53D8"/>
    <w:rsid w:val="000D558C"/>
    <w:rsid w:val="000D55B3"/>
    <w:rsid w:val="000D568D"/>
    <w:rsid w:val="000D56AC"/>
    <w:rsid w:val="000D56F3"/>
    <w:rsid w:val="000D5708"/>
    <w:rsid w:val="000D5716"/>
    <w:rsid w:val="000D5724"/>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2C"/>
    <w:rsid w:val="000D6035"/>
    <w:rsid w:val="000D6092"/>
    <w:rsid w:val="000D6241"/>
    <w:rsid w:val="000D6296"/>
    <w:rsid w:val="000D631D"/>
    <w:rsid w:val="000D632C"/>
    <w:rsid w:val="000D63C5"/>
    <w:rsid w:val="000D6437"/>
    <w:rsid w:val="000D647B"/>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E9D"/>
    <w:rsid w:val="000D6F68"/>
    <w:rsid w:val="000D6F87"/>
    <w:rsid w:val="000D70F7"/>
    <w:rsid w:val="000D712E"/>
    <w:rsid w:val="000D71AE"/>
    <w:rsid w:val="000D724A"/>
    <w:rsid w:val="000D7272"/>
    <w:rsid w:val="000D728F"/>
    <w:rsid w:val="000D7292"/>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8B"/>
    <w:rsid w:val="000D7CF4"/>
    <w:rsid w:val="000D7D00"/>
    <w:rsid w:val="000D7D80"/>
    <w:rsid w:val="000D7E63"/>
    <w:rsid w:val="000D7F29"/>
    <w:rsid w:val="000E0000"/>
    <w:rsid w:val="000E001A"/>
    <w:rsid w:val="000E017B"/>
    <w:rsid w:val="000E01A9"/>
    <w:rsid w:val="000E01CB"/>
    <w:rsid w:val="000E0226"/>
    <w:rsid w:val="000E0271"/>
    <w:rsid w:val="000E02EA"/>
    <w:rsid w:val="000E0315"/>
    <w:rsid w:val="000E0336"/>
    <w:rsid w:val="000E0399"/>
    <w:rsid w:val="000E04DF"/>
    <w:rsid w:val="000E051E"/>
    <w:rsid w:val="000E0548"/>
    <w:rsid w:val="000E05A0"/>
    <w:rsid w:val="000E05B9"/>
    <w:rsid w:val="000E05BD"/>
    <w:rsid w:val="000E063F"/>
    <w:rsid w:val="000E0825"/>
    <w:rsid w:val="000E0963"/>
    <w:rsid w:val="000E09A8"/>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2F1"/>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EE8"/>
    <w:rsid w:val="000E1F07"/>
    <w:rsid w:val="000E1F7B"/>
    <w:rsid w:val="000E2007"/>
    <w:rsid w:val="000E2015"/>
    <w:rsid w:val="000E2059"/>
    <w:rsid w:val="000E20AD"/>
    <w:rsid w:val="000E20C5"/>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7A"/>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2"/>
    <w:rsid w:val="000E3657"/>
    <w:rsid w:val="000E3699"/>
    <w:rsid w:val="000E36BE"/>
    <w:rsid w:val="000E37D3"/>
    <w:rsid w:val="000E395A"/>
    <w:rsid w:val="000E3A9B"/>
    <w:rsid w:val="000E3B6F"/>
    <w:rsid w:val="000E3BFD"/>
    <w:rsid w:val="000E3CCC"/>
    <w:rsid w:val="000E3DB8"/>
    <w:rsid w:val="000E3E4D"/>
    <w:rsid w:val="000E3EEF"/>
    <w:rsid w:val="000E3F38"/>
    <w:rsid w:val="000E3FA2"/>
    <w:rsid w:val="000E4077"/>
    <w:rsid w:val="000E41A8"/>
    <w:rsid w:val="000E4205"/>
    <w:rsid w:val="000E427A"/>
    <w:rsid w:val="000E42B8"/>
    <w:rsid w:val="000E42CF"/>
    <w:rsid w:val="000E42DC"/>
    <w:rsid w:val="000E42F5"/>
    <w:rsid w:val="000E44F5"/>
    <w:rsid w:val="000E4532"/>
    <w:rsid w:val="000E4661"/>
    <w:rsid w:val="000E46A1"/>
    <w:rsid w:val="000E4728"/>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D84"/>
    <w:rsid w:val="000E4E47"/>
    <w:rsid w:val="000E4EDE"/>
    <w:rsid w:val="000E4F22"/>
    <w:rsid w:val="000E4F84"/>
    <w:rsid w:val="000E4FA7"/>
    <w:rsid w:val="000E4FC4"/>
    <w:rsid w:val="000E5086"/>
    <w:rsid w:val="000E50DB"/>
    <w:rsid w:val="000E50F0"/>
    <w:rsid w:val="000E511B"/>
    <w:rsid w:val="000E5120"/>
    <w:rsid w:val="000E513F"/>
    <w:rsid w:val="000E51AD"/>
    <w:rsid w:val="000E51CA"/>
    <w:rsid w:val="000E5218"/>
    <w:rsid w:val="000E525A"/>
    <w:rsid w:val="000E52F7"/>
    <w:rsid w:val="000E5379"/>
    <w:rsid w:val="000E5395"/>
    <w:rsid w:val="000E53FE"/>
    <w:rsid w:val="000E540D"/>
    <w:rsid w:val="000E5429"/>
    <w:rsid w:val="000E54C3"/>
    <w:rsid w:val="000E555D"/>
    <w:rsid w:val="000E5563"/>
    <w:rsid w:val="000E55D3"/>
    <w:rsid w:val="000E5671"/>
    <w:rsid w:val="000E56D8"/>
    <w:rsid w:val="000E57BB"/>
    <w:rsid w:val="000E5802"/>
    <w:rsid w:val="000E584E"/>
    <w:rsid w:val="000E586C"/>
    <w:rsid w:val="000E58D5"/>
    <w:rsid w:val="000E58F7"/>
    <w:rsid w:val="000E590E"/>
    <w:rsid w:val="000E599A"/>
    <w:rsid w:val="000E59E8"/>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326"/>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5"/>
    <w:rsid w:val="000E68A7"/>
    <w:rsid w:val="000E68AE"/>
    <w:rsid w:val="000E68FE"/>
    <w:rsid w:val="000E6ADD"/>
    <w:rsid w:val="000E6AF7"/>
    <w:rsid w:val="000E6B0E"/>
    <w:rsid w:val="000E6C6C"/>
    <w:rsid w:val="000E6D9D"/>
    <w:rsid w:val="000E6DCA"/>
    <w:rsid w:val="000E6DEB"/>
    <w:rsid w:val="000E6E94"/>
    <w:rsid w:val="000E6ECD"/>
    <w:rsid w:val="000E6EF4"/>
    <w:rsid w:val="000E6F32"/>
    <w:rsid w:val="000E6F89"/>
    <w:rsid w:val="000E6FF5"/>
    <w:rsid w:val="000E7014"/>
    <w:rsid w:val="000E7055"/>
    <w:rsid w:val="000E7076"/>
    <w:rsid w:val="000E7384"/>
    <w:rsid w:val="000E73A9"/>
    <w:rsid w:val="000E73AB"/>
    <w:rsid w:val="000E73FD"/>
    <w:rsid w:val="000E7508"/>
    <w:rsid w:val="000E7594"/>
    <w:rsid w:val="000E75AF"/>
    <w:rsid w:val="000E75EA"/>
    <w:rsid w:val="000E7610"/>
    <w:rsid w:val="000E76B6"/>
    <w:rsid w:val="000E76DB"/>
    <w:rsid w:val="000E76EC"/>
    <w:rsid w:val="000E777F"/>
    <w:rsid w:val="000E78D4"/>
    <w:rsid w:val="000E78F8"/>
    <w:rsid w:val="000E7942"/>
    <w:rsid w:val="000E79E0"/>
    <w:rsid w:val="000E7A02"/>
    <w:rsid w:val="000E7A83"/>
    <w:rsid w:val="000E7AD7"/>
    <w:rsid w:val="000E7AF5"/>
    <w:rsid w:val="000E7B65"/>
    <w:rsid w:val="000E7C5B"/>
    <w:rsid w:val="000E7C7A"/>
    <w:rsid w:val="000E7C83"/>
    <w:rsid w:val="000E7C84"/>
    <w:rsid w:val="000E7C8C"/>
    <w:rsid w:val="000E7CAB"/>
    <w:rsid w:val="000E7CEA"/>
    <w:rsid w:val="000E7CF3"/>
    <w:rsid w:val="000E7D19"/>
    <w:rsid w:val="000E7D63"/>
    <w:rsid w:val="000E7D79"/>
    <w:rsid w:val="000E7D96"/>
    <w:rsid w:val="000E7DA6"/>
    <w:rsid w:val="000E7E0D"/>
    <w:rsid w:val="000E7E89"/>
    <w:rsid w:val="000E7ED8"/>
    <w:rsid w:val="000E7EE3"/>
    <w:rsid w:val="000E7F37"/>
    <w:rsid w:val="000E7F4F"/>
    <w:rsid w:val="000E7F6C"/>
    <w:rsid w:val="000F0032"/>
    <w:rsid w:val="000F0129"/>
    <w:rsid w:val="000F01B2"/>
    <w:rsid w:val="000F01E5"/>
    <w:rsid w:val="000F01FF"/>
    <w:rsid w:val="000F0324"/>
    <w:rsid w:val="000F0386"/>
    <w:rsid w:val="000F03E5"/>
    <w:rsid w:val="000F048F"/>
    <w:rsid w:val="000F04A4"/>
    <w:rsid w:val="000F0522"/>
    <w:rsid w:val="000F05B0"/>
    <w:rsid w:val="000F05B8"/>
    <w:rsid w:val="000F0628"/>
    <w:rsid w:val="000F079C"/>
    <w:rsid w:val="000F07C4"/>
    <w:rsid w:val="000F07FF"/>
    <w:rsid w:val="000F0857"/>
    <w:rsid w:val="000F090C"/>
    <w:rsid w:val="000F09BA"/>
    <w:rsid w:val="000F09C2"/>
    <w:rsid w:val="000F0B7A"/>
    <w:rsid w:val="000F0BA0"/>
    <w:rsid w:val="000F0C23"/>
    <w:rsid w:val="000F0C3D"/>
    <w:rsid w:val="000F0C8C"/>
    <w:rsid w:val="000F0C9F"/>
    <w:rsid w:val="000F0CE4"/>
    <w:rsid w:val="000F0D3D"/>
    <w:rsid w:val="000F0DA3"/>
    <w:rsid w:val="000F0EC8"/>
    <w:rsid w:val="000F0F3D"/>
    <w:rsid w:val="000F0F84"/>
    <w:rsid w:val="000F0F90"/>
    <w:rsid w:val="000F10E5"/>
    <w:rsid w:val="000F121F"/>
    <w:rsid w:val="000F122B"/>
    <w:rsid w:val="000F1321"/>
    <w:rsid w:val="000F13FF"/>
    <w:rsid w:val="000F1445"/>
    <w:rsid w:val="000F14EE"/>
    <w:rsid w:val="000F163E"/>
    <w:rsid w:val="000F16CC"/>
    <w:rsid w:val="000F1762"/>
    <w:rsid w:val="000F17BD"/>
    <w:rsid w:val="000F1826"/>
    <w:rsid w:val="000F1849"/>
    <w:rsid w:val="000F1895"/>
    <w:rsid w:val="000F18D8"/>
    <w:rsid w:val="000F199A"/>
    <w:rsid w:val="000F1A20"/>
    <w:rsid w:val="000F1A40"/>
    <w:rsid w:val="000F1A5B"/>
    <w:rsid w:val="000F1B73"/>
    <w:rsid w:val="000F1D36"/>
    <w:rsid w:val="000F1D54"/>
    <w:rsid w:val="000F1EA7"/>
    <w:rsid w:val="000F1F33"/>
    <w:rsid w:val="000F1F75"/>
    <w:rsid w:val="000F1F9E"/>
    <w:rsid w:val="000F208A"/>
    <w:rsid w:val="000F220A"/>
    <w:rsid w:val="000F2272"/>
    <w:rsid w:val="000F23F1"/>
    <w:rsid w:val="000F240B"/>
    <w:rsid w:val="000F248E"/>
    <w:rsid w:val="000F249D"/>
    <w:rsid w:val="000F24E2"/>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DFD"/>
    <w:rsid w:val="000F2EF4"/>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95"/>
    <w:rsid w:val="000F4AD8"/>
    <w:rsid w:val="000F4AF2"/>
    <w:rsid w:val="000F4B9F"/>
    <w:rsid w:val="000F4C44"/>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7"/>
    <w:rsid w:val="000F5B1B"/>
    <w:rsid w:val="000F5BCE"/>
    <w:rsid w:val="000F5D3A"/>
    <w:rsid w:val="000F5DD4"/>
    <w:rsid w:val="000F5E42"/>
    <w:rsid w:val="000F5E52"/>
    <w:rsid w:val="000F5F09"/>
    <w:rsid w:val="000F5F6B"/>
    <w:rsid w:val="000F5F9A"/>
    <w:rsid w:val="000F5FFD"/>
    <w:rsid w:val="000F600B"/>
    <w:rsid w:val="000F605E"/>
    <w:rsid w:val="000F6217"/>
    <w:rsid w:val="000F629A"/>
    <w:rsid w:val="000F645C"/>
    <w:rsid w:val="000F64DB"/>
    <w:rsid w:val="000F6514"/>
    <w:rsid w:val="000F654C"/>
    <w:rsid w:val="000F6577"/>
    <w:rsid w:val="000F6586"/>
    <w:rsid w:val="000F65A8"/>
    <w:rsid w:val="000F664B"/>
    <w:rsid w:val="000F66A6"/>
    <w:rsid w:val="000F6719"/>
    <w:rsid w:val="000F671F"/>
    <w:rsid w:val="000F67B2"/>
    <w:rsid w:val="000F680A"/>
    <w:rsid w:val="000F6856"/>
    <w:rsid w:val="000F6943"/>
    <w:rsid w:val="000F6B31"/>
    <w:rsid w:val="000F6B6D"/>
    <w:rsid w:val="000F6BA3"/>
    <w:rsid w:val="000F6BBB"/>
    <w:rsid w:val="000F6BCE"/>
    <w:rsid w:val="000F6C09"/>
    <w:rsid w:val="000F6C3F"/>
    <w:rsid w:val="000F6C86"/>
    <w:rsid w:val="000F6D4B"/>
    <w:rsid w:val="000F6EC4"/>
    <w:rsid w:val="000F70E5"/>
    <w:rsid w:val="000F710A"/>
    <w:rsid w:val="000F7114"/>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873"/>
    <w:rsid w:val="000F7912"/>
    <w:rsid w:val="000F7A06"/>
    <w:rsid w:val="000F7AA1"/>
    <w:rsid w:val="000F7BC2"/>
    <w:rsid w:val="000F7BDD"/>
    <w:rsid w:val="000F7BF9"/>
    <w:rsid w:val="000F7C10"/>
    <w:rsid w:val="000F7D04"/>
    <w:rsid w:val="000F7EA5"/>
    <w:rsid w:val="000F7EF1"/>
    <w:rsid w:val="0010006B"/>
    <w:rsid w:val="0010011F"/>
    <w:rsid w:val="001001DB"/>
    <w:rsid w:val="001002C4"/>
    <w:rsid w:val="00100322"/>
    <w:rsid w:val="0010034C"/>
    <w:rsid w:val="001004DA"/>
    <w:rsid w:val="001004E1"/>
    <w:rsid w:val="00100554"/>
    <w:rsid w:val="001005A8"/>
    <w:rsid w:val="00100686"/>
    <w:rsid w:val="0010074C"/>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EEB"/>
    <w:rsid w:val="00100F20"/>
    <w:rsid w:val="00100F6D"/>
    <w:rsid w:val="00100FD3"/>
    <w:rsid w:val="00100FDE"/>
    <w:rsid w:val="00100FE9"/>
    <w:rsid w:val="0010107E"/>
    <w:rsid w:val="001010BD"/>
    <w:rsid w:val="00101262"/>
    <w:rsid w:val="00101366"/>
    <w:rsid w:val="0010139E"/>
    <w:rsid w:val="001013C0"/>
    <w:rsid w:val="001014F7"/>
    <w:rsid w:val="0010152D"/>
    <w:rsid w:val="00101573"/>
    <w:rsid w:val="00101599"/>
    <w:rsid w:val="001016E1"/>
    <w:rsid w:val="00101758"/>
    <w:rsid w:val="001017B7"/>
    <w:rsid w:val="00101A9A"/>
    <w:rsid w:val="00101BD2"/>
    <w:rsid w:val="00101C59"/>
    <w:rsid w:val="00101C8F"/>
    <w:rsid w:val="00101C91"/>
    <w:rsid w:val="00101D12"/>
    <w:rsid w:val="00101D13"/>
    <w:rsid w:val="00101DC6"/>
    <w:rsid w:val="00101DF9"/>
    <w:rsid w:val="00101E04"/>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D7"/>
    <w:rsid w:val="001022E3"/>
    <w:rsid w:val="00102312"/>
    <w:rsid w:val="001023CB"/>
    <w:rsid w:val="001023F4"/>
    <w:rsid w:val="00102496"/>
    <w:rsid w:val="001024AC"/>
    <w:rsid w:val="001024B6"/>
    <w:rsid w:val="001024DB"/>
    <w:rsid w:val="001024E6"/>
    <w:rsid w:val="00102500"/>
    <w:rsid w:val="00102635"/>
    <w:rsid w:val="001026BD"/>
    <w:rsid w:val="00102788"/>
    <w:rsid w:val="00102804"/>
    <w:rsid w:val="00102868"/>
    <w:rsid w:val="001028A0"/>
    <w:rsid w:val="001029FE"/>
    <w:rsid w:val="00102A49"/>
    <w:rsid w:val="00102C1C"/>
    <w:rsid w:val="00102C54"/>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291"/>
    <w:rsid w:val="00103312"/>
    <w:rsid w:val="00103313"/>
    <w:rsid w:val="00103350"/>
    <w:rsid w:val="0010341D"/>
    <w:rsid w:val="00103661"/>
    <w:rsid w:val="00103664"/>
    <w:rsid w:val="00103680"/>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399"/>
    <w:rsid w:val="00104423"/>
    <w:rsid w:val="00104654"/>
    <w:rsid w:val="001046DC"/>
    <w:rsid w:val="00104714"/>
    <w:rsid w:val="001047AA"/>
    <w:rsid w:val="001047AC"/>
    <w:rsid w:val="001048CE"/>
    <w:rsid w:val="00104944"/>
    <w:rsid w:val="00104A33"/>
    <w:rsid w:val="00104B1B"/>
    <w:rsid w:val="00104B73"/>
    <w:rsid w:val="00104BAD"/>
    <w:rsid w:val="00104BEC"/>
    <w:rsid w:val="00104C67"/>
    <w:rsid w:val="00104D37"/>
    <w:rsid w:val="00104E77"/>
    <w:rsid w:val="00104F16"/>
    <w:rsid w:val="00104F22"/>
    <w:rsid w:val="00104F3B"/>
    <w:rsid w:val="001050C4"/>
    <w:rsid w:val="00105272"/>
    <w:rsid w:val="0010527D"/>
    <w:rsid w:val="00105327"/>
    <w:rsid w:val="00105371"/>
    <w:rsid w:val="0010547F"/>
    <w:rsid w:val="001055DB"/>
    <w:rsid w:val="00105611"/>
    <w:rsid w:val="001056CA"/>
    <w:rsid w:val="001056FE"/>
    <w:rsid w:val="0010583D"/>
    <w:rsid w:val="00105894"/>
    <w:rsid w:val="0010597E"/>
    <w:rsid w:val="00105A4E"/>
    <w:rsid w:val="00105AAD"/>
    <w:rsid w:val="00105C13"/>
    <w:rsid w:val="00105C4C"/>
    <w:rsid w:val="00105D6D"/>
    <w:rsid w:val="00105E96"/>
    <w:rsid w:val="00105EAF"/>
    <w:rsid w:val="00105EB0"/>
    <w:rsid w:val="00105F2D"/>
    <w:rsid w:val="00105F67"/>
    <w:rsid w:val="00106059"/>
    <w:rsid w:val="00106138"/>
    <w:rsid w:val="001061BE"/>
    <w:rsid w:val="00106204"/>
    <w:rsid w:val="0010624A"/>
    <w:rsid w:val="0010627E"/>
    <w:rsid w:val="001062D4"/>
    <w:rsid w:val="001062F7"/>
    <w:rsid w:val="00106349"/>
    <w:rsid w:val="001063C0"/>
    <w:rsid w:val="0010643E"/>
    <w:rsid w:val="0010646A"/>
    <w:rsid w:val="0010651A"/>
    <w:rsid w:val="00106527"/>
    <w:rsid w:val="0010657D"/>
    <w:rsid w:val="001065A4"/>
    <w:rsid w:val="00106604"/>
    <w:rsid w:val="00106630"/>
    <w:rsid w:val="001066DE"/>
    <w:rsid w:val="0010670A"/>
    <w:rsid w:val="00106766"/>
    <w:rsid w:val="001067CD"/>
    <w:rsid w:val="00106828"/>
    <w:rsid w:val="0010686C"/>
    <w:rsid w:val="001068F3"/>
    <w:rsid w:val="0010698B"/>
    <w:rsid w:val="001069EA"/>
    <w:rsid w:val="00106BDF"/>
    <w:rsid w:val="00106C1F"/>
    <w:rsid w:val="00106D50"/>
    <w:rsid w:val="00106DDF"/>
    <w:rsid w:val="00106E72"/>
    <w:rsid w:val="00106F62"/>
    <w:rsid w:val="00106FE0"/>
    <w:rsid w:val="0010707B"/>
    <w:rsid w:val="0010720D"/>
    <w:rsid w:val="00107246"/>
    <w:rsid w:val="00107284"/>
    <w:rsid w:val="001072BC"/>
    <w:rsid w:val="0010742F"/>
    <w:rsid w:val="001074F3"/>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24"/>
    <w:rsid w:val="00107F4A"/>
    <w:rsid w:val="00107F5F"/>
    <w:rsid w:val="00107F70"/>
    <w:rsid w:val="00107FA4"/>
    <w:rsid w:val="00107FA9"/>
    <w:rsid w:val="00107FE8"/>
    <w:rsid w:val="00110059"/>
    <w:rsid w:val="00110178"/>
    <w:rsid w:val="00110271"/>
    <w:rsid w:val="00110378"/>
    <w:rsid w:val="001104CD"/>
    <w:rsid w:val="0011051C"/>
    <w:rsid w:val="00110541"/>
    <w:rsid w:val="0011068A"/>
    <w:rsid w:val="00110718"/>
    <w:rsid w:val="00110752"/>
    <w:rsid w:val="001107F1"/>
    <w:rsid w:val="00110815"/>
    <w:rsid w:val="00110843"/>
    <w:rsid w:val="00110952"/>
    <w:rsid w:val="00110997"/>
    <w:rsid w:val="001109D0"/>
    <w:rsid w:val="00110ABF"/>
    <w:rsid w:val="00110AC4"/>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35"/>
    <w:rsid w:val="0011184D"/>
    <w:rsid w:val="00111881"/>
    <w:rsid w:val="001118EA"/>
    <w:rsid w:val="00111971"/>
    <w:rsid w:val="001119E2"/>
    <w:rsid w:val="00111A19"/>
    <w:rsid w:val="00111A4E"/>
    <w:rsid w:val="00111B23"/>
    <w:rsid w:val="00111B5B"/>
    <w:rsid w:val="00111DEE"/>
    <w:rsid w:val="00111E25"/>
    <w:rsid w:val="00111E3E"/>
    <w:rsid w:val="00111F85"/>
    <w:rsid w:val="0011216C"/>
    <w:rsid w:val="0011226E"/>
    <w:rsid w:val="00112289"/>
    <w:rsid w:val="00112365"/>
    <w:rsid w:val="00112442"/>
    <w:rsid w:val="00112460"/>
    <w:rsid w:val="00112479"/>
    <w:rsid w:val="0011248A"/>
    <w:rsid w:val="001125BA"/>
    <w:rsid w:val="001125BB"/>
    <w:rsid w:val="00112603"/>
    <w:rsid w:val="0011262E"/>
    <w:rsid w:val="00112642"/>
    <w:rsid w:val="0011268F"/>
    <w:rsid w:val="00112801"/>
    <w:rsid w:val="0011281D"/>
    <w:rsid w:val="001128C0"/>
    <w:rsid w:val="0011291F"/>
    <w:rsid w:val="001129FE"/>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4D"/>
    <w:rsid w:val="0011319D"/>
    <w:rsid w:val="001131DE"/>
    <w:rsid w:val="001131F3"/>
    <w:rsid w:val="001131FD"/>
    <w:rsid w:val="001132B1"/>
    <w:rsid w:val="001133A1"/>
    <w:rsid w:val="001133C4"/>
    <w:rsid w:val="001133E2"/>
    <w:rsid w:val="00113412"/>
    <w:rsid w:val="00113550"/>
    <w:rsid w:val="001135BE"/>
    <w:rsid w:val="00113636"/>
    <w:rsid w:val="00113668"/>
    <w:rsid w:val="001136D5"/>
    <w:rsid w:val="001136ED"/>
    <w:rsid w:val="00113718"/>
    <w:rsid w:val="001137E8"/>
    <w:rsid w:val="00113834"/>
    <w:rsid w:val="00113869"/>
    <w:rsid w:val="00113877"/>
    <w:rsid w:val="00113916"/>
    <w:rsid w:val="00113924"/>
    <w:rsid w:val="001139B7"/>
    <w:rsid w:val="00113A16"/>
    <w:rsid w:val="00113A71"/>
    <w:rsid w:val="00113A8E"/>
    <w:rsid w:val="00113B04"/>
    <w:rsid w:val="00113B4A"/>
    <w:rsid w:val="00113BD2"/>
    <w:rsid w:val="00113C27"/>
    <w:rsid w:val="00113D54"/>
    <w:rsid w:val="00113D59"/>
    <w:rsid w:val="00113E7B"/>
    <w:rsid w:val="00113EDE"/>
    <w:rsid w:val="00113EEB"/>
    <w:rsid w:val="00113F32"/>
    <w:rsid w:val="00113F3A"/>
    <w:rsid w:val="00113FDD"/>
    <w:rsid w:val="0011405E"/>
    <w:rsid w:val="001140F4"/>
    <w:rsid w:val="00114236"/>
    <w:rsid w:val="00114349"/>
    <w:rsid w:val="0011437E"/>
    <w:rsid w:val="001144E1"/>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AA9"/>
    <w:rsid w:val="00115B4A"/>
    <w:rsid w:val="00115BEE"/>
    <w:rsid w:val="00115CA4"/>
    <w:rsid w:val="00115CAE"/>
    <w:rsid w:val="00115D27"/>
    <w:rsid w:val="00115D96"/>
    <w:rsid w:val="00115D9F"/>
    <w:rsid w:val="00115DD9"/>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4E2"/>
    <w:rsid w:val="001165A3"/>
    <w:rsid w:val="001165B0"/>
    <w:rsid w:val="00116711"/>
    <w:rsid w:val="00116889"/>
    <w:rsid w:val="001168D9"/>
    <w:rsid w:val="001169A7"/>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5B"/>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30"/>
    <w:rsid w:val="0011784F"/>
    <w:rsid w:val="001178DB"/>
    <w:rsid w:val="00117970"/>
    <w:rsid w:val="00117A1C"/>
    <w:rsid w:val="00117A28"/>
    <w:rsid w:val="00117A7B"/>
    <w:rsid w:val="00117B4D"/>
    <w:rsid w:val="00117B81"/>
    <w:rsid w:val="00117B96"/>
    <w:rsid w:val="00117CF0"/>
    <w:rsid w:val="00117DFE"/>
    <w:rsid w:val="00117E96"/>
    <w:rsid w:val="00117F52"/>
    <w:rsid w:val="00117F61"/>
    <w:rsid w:val="00120067"/>
    <w:rsid w:val="001200DB"/>
    <w:rsid w:val="001200EC"/>
    <w:rsid w:val="00120131"/>
    <w:rsid w:val="001201E7"/>
    <w:rsid w:val="00120245"/>
    <w:rsid w:val="00120271"/>
    <w:rsid w:val="001202AE"/>
    <w:rsid w:val="00120331"/>
    <w:rsid w:val="0012037A"/>
    <w:rsid w:val="00120467"/>
    <w:rsid w:val="00120480"/>
    <w:rsid w:val="00120524"/>
    <w:rsid w:val="00120640"/>
    <w:rsid w:val="0012064A"/>
    <w:rsid w:val="00120671"/>
    <w:rsid w:val="0012068B"/>
    <w:rsid w:val="00120780"/>
    <w:rsid w:val="001208B5"/>
    <w:rsid w:val="00120961"/>
    <w:rsid w:val="00120965"/>
    <w:rsid w:val="00120972"/>
    <w:rsid w:val="00120994"/>
    <w:rsid w:val="0012099A"/>
    <w:rsid w:val="00120A90"/>
    <w:rsid w:val="00120AA8"/>
    <w:rsid w:val="00120B04"/>
    <w:rsid w:val="00120B9D"/>
    <w:rsid w:val="00120C57"/>
    <w:rsid w:val="00120C84"/>
    <w:rsid w:val="00120CD5"/>
    <w:rsid w:val="00120CF5"/>
    <w:rsid w:val="00120D23"/>
    <w:rsid w:val="00120D35"/>
    <w:rsid w:val="00120D82"/>
    <w:rsid w:val="00120DDF"/>
    <w:rsid w:val="00120DE0"/>
    <w:rsid w:val="00120E13"/>
    <w:rsid w:val="00120E90"/>
    <w:rsid w:val="00120F32"/>
    <w:rsid w:val="00120FF2"/>
    <w:rsid w:val="0012106D"/>
    <w:rsid w:val="0012108D"/>
    <w:rsid w:val="001210C0"/>
    <w:rsid w:val="001210E8"/>
    <w:rsid w:val="001211D0"/>
    <w:rsid w:val="00121230"/>
    <w:rsid w:val="00121295"/>
    <w:rsid w:val="001212F4"/>
    <w:rsid w:val="001213B5"/>
    <w:rsid w:val="0012146C"/>
    <w:rsid w:val="001215B2"/>
    <w:rsid w:val="0012167C"/>
    <w:rsid w:val="001217A3"/>
    <w:rsid w:val="001217DE"/>
    <w:rsid w:val="001217F7"/>
    <w:rsid w:val="00121836"/>
    <w:rsid w:val="0012184D"/>
    <w:rsid w:val="0012188C"/>
    <w:rsid w:val="001218FE"/>
    <w:rsid w:val="00121975"/>
    <w:rsid w:val="001219AA"/>
    <w:rsid w:val="00121BA7"/>
    <w:rsid w:val="00121BB8"/>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0D5"/>
    <w:rsid w:val="001221BA"/>
    <w:rsid w:val="0012229E"/>
    <w:rsid w:val="001222C4"/>
    <w:rsid w:val="001224E9"/>
    <w:rsid w:val="00122571"/>
    <w:rsid w:val="0012264F"/>
    <w:rsid w:val="00122703"/>
    <w:rsid w:val="001227DD"/>
    <w:rsid w:val="00122883"/>
    <w:rsid w:val="0012288D"/>
    <w:rsid w:val="00122891"/>
    <w:rsid w:val="00122898"/>
    <w:rsid w:val="001228DA"/>
    <w:rsid w:val="001229BB"/>
    <w:rsid w:val="001229F9"/>
    <w:rsid w:val="00122AE7"/>
    <w:rsid w:val="00122B11"/>
    <w:rsid w:val="00122B2F"/>
    <w:rsid w:val="00122B71"/>
    <w:rsid w:val="00122BC1"/>
    <w:rsid w:val="00122BE4"/>
    <w:rsid w:val="00122C10"/>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7F8"/>
    <w:rsid w:val="0012380A"/>
    <w:rsid w:val="0012385E"/>
    <w:rsid w:val="001238A6"/>
    <w:rsid w:val="0012398A"/>
    <w:rsid w:val="001239B7"/>
    <w:rsid w:val="00123A0D"/>
    <w:rsid w:val="00123A43"/>
    <w:rsid w:val="00123A6B"/>
    <w:rsid w:val="00123A8F"/>
    <w:rsid w:val="00123A90"/>
    <w:rsid w:val="00123ADD"/>
    <w:rsid w:val="00123B8A"/>
    <w:rsid w:val="00123BD3"/>
    <w:rsid w:val="00123CFB"/>
    <w:rsid w:val="00123E1B"/>
    <w:rsid w:val="00123E81"/>
    <w:rsid w:val="00123F3E"/>
    <w:rsid w:val="0012402D"/>
    <w:rsid w:val="00124063"/>
    <w:rsid w:val="00124288"/>
    <w:rsid w:val="0012428C"/>
    <w:rsid w:val="0012448F"/>
    <w:rsid w:val="00124532"/>
    <w:rsid w:val="0012455F"/>
    <w:rsid w:val="00124578"/>
    <w:rsid w:val="00124639"/>
    <w:rsid w:val="00124744"/>
    <w:rsid w:val="001247A9"/>
    <w:rsid w:val="00124843"/>
    <w:rsid w:val="001248B2"/>
    <w:rsid w:val="001248C1"/>
    <w:rsid w:val="0012491C"/>
    <w:rsid w:val="00124B21"/>
    <w:rsid w:val="00124BA3"/>
    <w:rsid w:val="00124D0B"/>
    <w:rsid w:val="00124D1B"/>
    <w:rsid w:val="00124DA3"/>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67"/>
    <w:rsid w:val="00125EAF"/>
    <w:rsid w:val="00125F07"/>
    <w:rsid w:val="00125F47"/>
    <w:rsid w:val="001260AA"/>
    <w:rsid w:val="00126102"/>
    <w:rsid w:val="00126103"/>
    <w:rsid w:val="001261BB"/>
    <w:rsid w:val="00126250"/>
    <w:rsid w:val="001262D3"/>
    <w:rsid w:val="001262E8"/>
    <w:rsid w:val="0012631C"/>
    <w:rsid w:val="00126324"/>
    <w:rsid w:val="001263E7"/>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03"/>
    <w:rsid w:val="00127135"/>
    <w:rsid w:val="00127176"/>
    <w:rsid w:val="001271F4"/>
    <w:rsid w:val="00127409"/>
    <w:rsid w:val="0012757D"/>
    <w:rsid w:val="001275C4"/>
    <w:rsid w:val="0012761D"/>
    <w:rsid w:val="00127640"/>
    <w:rsid w:val="00127692"/>
    <w:rsid w:val="0012773F"/>
    <w:rsid w:val="00127770"/>
    <w:rsid w:val="001277B2"/>
    <w:rsid w:val="001277DD"/>
    <w:rsid w:val="00127816"/>
    <w:rsid w:val="00127853"/>
    <w:rsid w:val="00127900"/>
    <w:rsid w:val="00127908"/>
    <w:rsid w:val="00127A16"/>
    <w:rsid w:val="00127A41"/>
    <w:rsid w:val="00127A71"/>
    <w:rsid w:val="00127AC9"/>
    <w:rsid w:val="00127AE3"/>
    <w:rsid w:val="00127B87"/>
    <w:rsid w:val="00127C09"/>
    <w:rsid w:val="00127CAE"/>
    <w:rsid w:val="00127D58"/>
    <w:rsid w:val="00127E76"/>
    <w:rsid w:val="00127F62"/>
    <w:rsid w:val="00130086"/>
    <w:rsid w:val="00130168"/>
    <w:rsid w:val="00130195"/>
    <w:rsid w:val="00130225"/>
    <w:rsid w:val="00130269"/>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AFD"/>
    <w:rsid w:val="00130B45"/>
    <w:rsid w:val="00130B4F"/>
    <w:rsid w:val="00130BC0"/>
    <w:rsid w:val="00130C99"/>
    <w:rsid w:val="00130CFD"/>
    <w:rsid w:val="00130D29"/>
    <w:rsid w:val="00130D49"/>
    <w:rsid w:val="00130DB3"/>
    <w:rsid w:val="00130DF3"/>
    <w:rsid w:val="00130E45"/>
    <w:rsid w:val="00130F30"/>
    <w:rsid w:val="00131000"/>
    <w:rsid w:val="00131067"/>
    <w:rsid w:val="00131076"/>
    <w:rsid w:val="00131090"/>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8F9"/>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5B"/>
    <w:rsid w:val="00132297"/>
    <w:rsid w:val="00132366"/>
    <w:rsid w:val="001323C4"/>
    <w:rsid w:val="001323D1"/>
    <w:rsid w:val="001324C8"/>
    <w:rsid w:val="001325C7"/>
    <w:rsid w:val="001325F2"/>
    <w:rsid w:val="0013260C"/>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57"/>
    <w:rsid w:val="001332C3"/>
    <w:rsid w:val="00133384"/>
    <w:rsid w:val="0013340E"/>
    <w:rsid w:val="00133451"/>
    <w:rsid w:val="001334FE"/>
    <w:rsid w:val="00133555"/>
    <w:rsid w:val="0013360A"/>
    <w:rsid w:val="00133661"/>
    <w:rsid w:val="00133740"/>
    <w:rsid w:val="0013382D"/>
    <w:rsid w:val="00133932"/>
    <w:rsid w:val="00133A97"/>
    <w:rsid w:val="00133AC1"/>
    <w:rsid w:val="00133B2C"/>
    <w:rsid w:val="00133BD4"/>
    <w:rsid w:val="00133C28"/>
    <w:rsid w:val="00133CB6"/>
    <w:rsid w:val="00133CCB"/>
    <w:rsid w:val="00133D66"/>
    <w:rsid w:val="00133DE1"/>
    <w:rsid w:val="00133EB3"/>
    <w:rsid w:val="00133F08"/>
    <w:rsid w:val="00133F8B"/>
    <w:rsid w:val="00134047"/>
    <w:rsid w:val="00134054"/>
    <w:rsid w:val="0013407D"/>
    <w:rsid w:val="001340E4"/>
    <w:rsid w:val="001340F0"/>
    <w:rsid w:val="00134184"/>
    <w:rsid w:val="001341D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BFA"/>
    <w:rsid w:val="00134CE0"/>
    <w:rsid w:val="00134D2D"/>
    <w:rsid w:val="00134E0C"/>
    <w:rsid w:val="00134E54"/>
    <w:rsid w:val="00134EDB"/>
    <w:rsid w:val="00134F8B"/>
    <w:rsid w:val="00134F9E"/>
    <w:rsid w:val="00135091"/>
    <w:rsid w:val="001350E6"/>
    <w:rsid w:val="001350EC"/>
    <w:rsid w:val="00135280"/>
    <w:rsid w:val="00135294"/>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ADA"/>
    <w:rsid w:val="00135B93"/>
    <w:rsid w:val="00135B9A"/>
    <w:rsid w:val="00135C14"/>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5C"/>
    <w:rsid w:val="00136470"/>
    <w:rsid w:val="00136475"/>
    <w:rsid w:val="001364A8"/>
    <w:rsid w:val="001364F2"/>
    <w:rsid w:val="001364FC"/>
    <w:rsid w:val="00136567"/>
    <w:rsid w:val="001365A5"/>
    <w:rsid w:val="001365B7"/>
    <w:rsid w:val="001367A5"/>
    <w:rsid w:val="001367E9"/>
    <w:rsid w:val="00136927"/>
    <w:rsid w:val="00136947"/>
    <w:rsid w:val="0013699C"/>
    <w:rsid w:val="00136A03"/>
    <w:rsid w:val="00136A4C"/>
    <w:rsid w:val="00136A59"/>
    <w:rsid w:val="00136AFE"/>
    <w:rsid w:val="00136B2B"/>
    <w:rsid w:val="00136B45"/>
    <w:rsid w:val="00136C25"/>
    <w:rsid w:val="00136CD5"/>
    <w:rsid w:val="00136D43"/>
    <w:rsid w:val="00136D64"/>
    <w:rsid w:val="00136FBA"/>
    <w:rsid w:val="00136FD8"/>
    <w:rsid w:val="001370F7"/>
    <w:rsid w:val="00137100"/>
    <w:rsid w:val="001371CD"/>
    <w:rsid w:val="00137252"/>
    <w:rsid w:val="001372B2"/>
    <w:rsid w:val="0013735D"/>
    <w:rsid w:val="001373A0"/>
    <w:rsid w:val="00137425"/>
    <w:rsid w:val="00137478"/>
    <w:rsid w:val="001374D5"/>
    <w:rsid w:val="001374FB"/>
    <w:rsid w:val="001375B5"/>
    <w:rsid w:val="00137617"/>
    <w:rsid w:val="00137780"/>
    <w:rsid w:val="00137782"/>
    <w:rsid w:val="001377C4"/>
    <w:rsid w:val="00137859"/>
    <w:rsid w:val="001378ED"/>
    <w:rsid w:val="0013791C"/>
    <w:rsid w:val="001379CF"/>
    <w:rsid w:val="001379D2"/>
    <w:rsid w:val="00137A44"/>
    <w:rsid w:val="00137A9F"/>
    <w:rsid w:val="00137B13"/>
    <w:rsid w:val="00137B5D"/>
    <w:rsid w:val="00137B76"/>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2A"/>
    <w:rsid w:val="00140338"/>
    <w:rsid w:val="001403C0"/>
    <w:rsid w:val="001403F6"/>
    <w:rsid w:val="00140466"/>
    <w:rsid w:val="0014048A"/>
    <w:rsid w:val="001404B0"/>
    <w:rsid w:val="001404BE"/>
    <w:rsid w:val="00140592"/>
    <w:rsid w:val="00140595"/>
    <w:rsid w:val="00140669"/>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28"/>
    <w:rsid w:val="0014105B"/>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7CF"/>
    <w:rsid w:val="001418C6"/>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19"/>
    <w:rsid w:val="00143048"/>
    <w:rsid w:val="00143055"/>
    <w:rsid w:val="0014307A"/>
    <w:rsid w:val="0014311C"/>
    <w:rsid w:val="00143209"/>
    <w:rsid w:val="00143290"/>
    <w:rsid w:val="0014329A"/>
    <w:rsid w:val="001432D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E6"/>
    <w:rsid w:val="00143FF0"/>
    <w:rsid w:val="00144054"/>
    <w:rsid w:val="0014406C"/>
    <w:rsid w:val="0014410E"/>
    <w:rsid w:val="00144340"/>
    <w:rsid w:val="0014438F"/>
    <w:rsid w:val="001443AE"/>
    <w:rsid w:val="00144562"/>
    <w:rsid w:val="001445B2"/>
    <w:rsid w:val="00144688"/>
    <w:rsid w:val="001446BA"/>
    <w:rsid w:val="001446D1"/>
    <w:rsid w:val="001447B0"/>
    <w:rsid w:val="001447BB"/>
    <w:rsid w:val="001449CC"/>
    <w:rsid w:val="00144AA9"/>
    <w:rsid w:val="00144C30"/>
    <w:rsid w:val="00144D0B"/>
    <w:rsid w:val="00144D12"/>
    <w:rsid w:val="00144DFA"/>
    <w:rsid w:val="00144E63"/>
    <w:rsid w:val="00144ECD"/>
    <w:rsid w:val="00144ED0"/>
    <w:rsid w:val="00144ED7"/>
    <w:rsid w:val="00144FC1"/>
    <w:rsid w:val="00144FD5"/>
    <w:rsid w:val="0014502A"/>
    <w:rsid w:val="00145043"/>
    <w:rsid w:val="001450B4"/>
    <w:rsid w:val="0014518B"/>
    <w:rsid w:val="001451A5"/>
    <w:rsid w:val="001451F4"/>
    <w:rsid w:val="001452B3"/>
    <w:rsid w:val="001453A5"/>
    <w:rsid w:val="0014547D"/>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8A"/>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22"/>
    <w:rsid w:val="00146C3C"/>
    <w:rsid w:val="00146CC0"/>
    <w:rsid w:val="00146DE7"/>
    <w:rsid w:val="00146E0F"/>
    <w:rsid w:val="00146EB0"/>
    <w:rsid w:val="00146F06"/>
    <w:rsid w:val="00146F98"/>
    <w:rsid w:val="00146FA0"/>
    <w:rsid w:val="00147005"/>
    <w:rsid w:val="00147083"/>
    <w:rsid w:val="00147128"/>
    <w:rsid w:val="00147138"/>
    <w:rsid w:val="0014718B"/>
    <w:rsid w:val="0014718F"/>
    <w:rsid w:val="001471AB"/>
    <w:rsid w:val="001471E4"/>
    <w:rsid w:val="00147203"/>
    <w:rsid w:val="0014726C"/>
    <w:rsid w:val="0014726D"/>
    <w:rsid w:val="0014727D"/>
    <w:rsid w:val="0014727F"/>
    <w:rsid w:val="001472C1"/>
    <w:rsid w:val="001472F4"/>
    <w:rsid w:val="00147385"/>
    <w:rsid w:val="001473B1"/>
    <w:rsid w:val="00147418"/>
    <w:rsid w:val="001474A7"/>
    <w:rsid w:val="001474B0"/>
    <w:rsid w:val="001474B8"/>
    <w:rsid w:val="00147582"/>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AD"/>
    <w:rsid w:val="001500B9"/>
    <w:rsid w:val="001501B8"/>
    <w:rsid w:val="001501D7"/>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74"/>
    <w:rsid w:val="001510D5"/>
    <w:rsid w:val="001511F8"/>
    <w:rsid w:val="00151219"/>
    <w:rsid w:val="001512B8"/>
    <w:rsid w:val="00151318"/>
    <w:rsid w:val="0015132D"/>
    <w:rsid w:val="001513C6"/>
    <w:rsid w:val="00151478"/>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EE9"/>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383"/>
    <w:rsid w:val="00152449"/>
    <w:rsid w:val="001524DC"/>
    <w:rsid w:val="00152507"/>
    <w:rsid w:val="00152548"/>
    <w:rsid w:val="001525B8"/>
    <w:rsid w:val="001525F2"/>
    <w:rsid w:val="001526A4"/>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7D"/>
    <w:rsid w:val="001530EE"/>
    <w:rsid w:val="001530FB"/>
    <w:rsid w:val="00153168"/>
    <w:rsid w:val="001531BC"/>
    <w:rsid w:val="00153204"/>
    <w:rsid w:val="00153286"/>
    <w:rsid w:val="001532FD"/>
    <w:rsid w:val="00153326"/>
    <w:rsid w:val="00153366"/>
    <w:rsid w:val="0015339F"/>
    <w:rsid w:val="001533B7"/>
    <w:rsid w:val="001533EB"/>
    <w:rsid w:val="00153403"/>
    <w:rsid w:val="0015341D"/>
    <w:rsid w:val="00153539"/>
    <w:rsid w:val="00153545"/>
    <w:rsid w:val="00153644"/>
    <w:rsid w:val="00153698"/>
    <w:rsid w:val="001536AC"/>
    <w:rsid w:val="00153787"/>
    <w:rsid w:val="0015378B"/>
    <w:rsid w:val="001537AB"/>
    <w:rsid w:val="001538FC"/>
    <w:rsid w:val="00153A4C"/>
    <w:rsid w:val="00153B8B"/>
    <w:rsid w:val="00153BCD"/>
    <w:rsid w:val="00153C84"/>
    <w:rsid w:val="00153D84"/>
    <w:rsid w:val="00153DEE"/>
    <w:rsid w:val="00153E15"/>
    <w:rsid w:val="0015400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58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CA4"/>
    <w:rsid w:val="00154D5D"/>
    <w:rsid w:val="00154DF7"/>
    <w:rsid w:val="00154E16"/>
    <w:rsid w:val="00154E69"/>
    <w:rsid w:val="00154E79"/>
    <w:rsid w:val="00154E7F"/>
    <w:rsid w:val="00154E9B"/>
    <w:rsid w:val="00154EE8"/>
    <w:rsid w:val="00154F13"/>
    <w:rsid w:val="00154F24"/>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4D2"/>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1D1"/>
    <w:rsid w:val="00156206"/>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D63"/>
    <w:rsid w:val="00156E4C"/>
    <w:rsid w:val="00156EB4"/>
    <w:rsid w:val="00156ED3"/>
    <w:rsid w:val="00156F65"/>
    <w:rsid w:val="00156FAD"/>
    <w:rsid w:val="00157006"/>
    <w:rsid w:val="00157066"/>
    <w:rsid w:val="0015712A"/>
    <w:rsid w:val="00157131"/>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8CE"/>
    <w:rsid w:val="00157A0F"/>
    <w:rsid w:val="00157A8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67"/>
    <w:rsid w:val="00160882"/>
    <w:rsid w:val="00160895"/>
    <w:rsid w:val="001608AD"/>
    <w:rsid w:val="001608CB"/>
    <w:rsid w:val="0016091C"/>
    <w:rsid w:val="0016092F"/>
    <w:rsid w:val="00160978"/>
    <w:rsid w:val="00160A63"/>
    <w:rsid w:val="00160ACE"/>
    <w:rsid w:val="00160B13"/>
    <w:rsid w:val="00160BFA"/>
    <w:rsid w:val="00160C6B"/>
    <w:rsid w:val="00160E7A"/>
    <w:rsid w:val="00160FD0"/>
    <w:rsid w:val="0016109E"/>
    <w:rsid w:val="001610EE"/>
    <w:rsid w:val="00161172"/>
    <w:rsid w:val="00161254"/>
    <w:rsid w:val="0016127D"/>
    <w:rsid w:val="001612D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1C54"/>
    <w:rsid w:val="0016216D"/>
    <w:rsid w:val="00162232"/>
    <w:rsid w:val="001622FA"/>
    <w:rsid w:val="00162321"/>
    <w:rsid w:val="00162539"/>
    <w:rsid w:val="001625D8"/>
    <w:rsid w:val="0016269A"/>
    <w:rsid w:val="0016269F"/>
    <w:rsid w:val="001626D7"/>
    <w:rsid w:val="00162733"/>
    <w:rsid w:val="00162759"/>
    <w:rsid w:val="00162841"/>
    <w:rsid w:val="001628AC"/>
    <w:rsid w:val="00162925"/>
    <w:rsid w:val="00162934"/>
    <w:rsid w:val="00162986"/>
    <w:rsid w:val="00162A5F"/>
    <w:rsid w:val="00162ACC"/>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39"/>
    <w:rsid w:val="001637D5"/>
    <w:rsid w:val="001637E8"/>
    <w:rsid w:val="00163900"/>
    <w:rsid w:val="0016392A"/>
    <w:rsid w:val="0016396C"/>
    <w:rsid w:val="00163A46"/>
    <w:rsid w:val="00163B05"/>
    <w:rsid w:val="00163B16"/>
    <w:rsid w:val="00163B31"/>
    <w:rsid w:val="00163BF9"/>
    <w:rsid w:val="00163C94"/>
    <w:rsid w:val="00163D3D"/>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CB"/>
    <w:rsid w:val="001647E9"/>
    <w:rsid w:val="001647F3"/>
    <w:rsid w:val="0016485E"/>
    <w:rsid w:val="0016489B"/>
    <w:rsid w:val="0016491D"/>
    <w:rsid w:val="00164A47"/>
    <w:rsid w:val="00164A7E"/>
    <w:rsid w:val="00164B1B"/>
    <w:rsid w:val="00164B7F"/>
    <w:rsid w:val="00164C9C"/>
    <w:rsid w:val="00164D08"/>
    <w:rsid w:val="00164D13"/>
    <w:rsid w:val="00164D94"/>
    <w:rsid w:val="00164DBA"/>
    <w:rsid w:val="00164E0C"/>
    <w:rsid w:val="00164E0E"/>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C4"/>
    <w:rsid w:val="001655F6"/>
    <w:rsid w:val="001656A0"/>
    <w:rsid w:val="00165786"/>
    <w:rsid w:val="00165809"/>
    <w:rsid w:val="00165892"/>
    <w:rsid w:val="0016590C"/>
    <w:rsid w:val="001659A3"/>
    <w:rsid w:val="001659D5"/>
    <w:rsid w:val="00165A04"/>
    <w:rsid w:val="00165A97"/>
    <w:rsid w:val="00165B44"/>
    <w:rsid w:val="00165B75"/>
    <w:rsid w:val="00165BA2"/>
    <w:rsid w:val="00165C15"/>
    <w:rsid w:val="00165CE2"/>
    <w:rsid w:val="00165D19"/>
    <w:rsid w:val="00165E14"/>
    <w:rsid w:val="00165E91"/>
    <w:rsid w:val="00165EE2"/>
    <w:rsid w:val="00165F4E"/>
    <w:rsid w:val="00165F83"/>
    <w:rsid w:val="00165FE9"/>
    <w:rsid w:val="00166060"/>
    <w:rsid w:val="00166078"/>
    <w:rsid w:val="0016607C"/>
    <w:rsid w:val="001660A4"/>
    <w:rsid w:val="00166112"/>
    <w:rsid w:val="001661B8"/>
    <w:rsid w:val="0016629F"/>
    <w:rsid w:val="001662B3"/>
    <w:rsid w:val="001662EE"/>
    <w:rsid w:val="00166335"/>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CF"/>
    <w:rsid w:val="001709E5"/>
    <w:rsid w:val="001709FB"/>
    <w:rsid w:val="00170A01"/>
    <w:rsid w:val="00170B05"/>
    <w:rsid w:val="00170B47"/>
    <w:rsid w:val="00170B7B"/>
    <w:rsid w:val="00170C67"/>
    <w:rsid w:val="00170D03"/>
    <w:rsid w:val="00170D76"/>
    <w:rsid w:val="00170D9F"/>
    <w:rsid w:val="00170E2F"/>
    <w:rsid w:val="00170E45"/>
    <w:rsid w:val="00170EDB"/>
    <w:rsid w:val="00170F95"/>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9E6"/>
    <w:rsid w:val="00171ACE"/>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297"/>
    <w:rsid w:val="00172340"/>
    <w:rsid w:val="00172342"/>
    <w:rsid w:val="001723A9"/>
    <w:rsid w:val="0017245B"/>
    <w:rsid w:val="001724F3"/>
    <w:rsid w:val="00172520"/>
    <w:rsid w:val="00172716"/>
    <w:rsid w:val="001727A4"/>
    <w:rsid w:val="001727B6"/>
    <w:rsid w:val="00172831"/>
    <w:rsid w:val="0017287B"/>
    <w:rsid w:val="0017289A"/>
    <w:rsid w:val="001728A3"/>
    <w:rsid w:val="001728EC"/>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77"/>
    <w:rsid w:val="00173080"/>
    <w:rsid w:val="001730F9"/>
    <w:rsid w:val="001731A1"/>
    <w:rsid w:val="001731D6"/>
    <w:rsid w:val="001733AD"/>
    <w:rsid w:val="001733DD"/>
    <w:rsid w:val="00173464"/>
    <w:rsid w:val="00173556"/>
    <w:rsid w:val="0017358B"/>
    <w:rsid w:val="001735A7"/>
    <w:rsid w:val="001735B2"/>
    <w:rsid w:val="001735D3"/>
    <w:rsid w:val="001735E1"/>
    <w:rsid w:val="00173628"/>
    <w:rsid w:val="001736AC"/>
    <w:rsid w:val="0017382C"/>
    <w:rsid w:val="00173856"/>
    <w:rsid w:val="0017386B"/>
    <w:rsid w:val="001738AB"/>
    <w:rsid w:val="00173911"/>
    <w:rsid w:val="0017399B"/>
    <w:rsid w:val="001739D4"/>
    <w:rsid w:val="00173A98"/>
    <w:rsid w:val="00173AEA"/>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9C"/>
    <w:rsid w:val="001746C3"/>
    <w:rsid w:val="00174702"/>
    <w:rsid w:val="00174741"/>
    <w:rsid w:val="0017475F"/>
    <w:rsid w:val="00174832"/>
    <w:rsid w:val="00174914"/>
    <w:rsid w:val="0017495E"/>
    <w:rsid w:val="0017499D"/>
    <w:rsid w:val="00174AA8"/>
    <w:rsid w:val="00174ADE"/>
    <w:rsid w:val="00174AE2"/>
    <w:rsid w:val="00174AE3"/>
    <w:rsid w:val="00174B22"/>
    <w:rsid w:val="00174B25"/>
    <w:rsid w:val="00174CE0"/>
    <w:rsid w:val="00174D07"/>
    <w:rsid w:val="00174D2D"/>
    <w:rsid w:val="00174D9A"/>
    <w:rsid w:val="00174E34"/>
    <w:rsid w:val="00174E48"/>
    <w:rsid w:val="00174EA6"/>
    <w:rsid w:val="0017500C"/>
    <w:rsid w:val="0017500E"/>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1D"/>
    <w:rsid w:val="00175B26"/>
    <w:rsid w:val="00175B51"/>
    <w:rsid w:val="00175BA9"/>
    <w:rsid w:val="00175BE9"/>
    <w:rsid w:val="00175C41"/>
    <w:rsid w:val="00175C99"/>
    <w:rsid w:val="00175C9E"/>
    <w:rsid w:val="00175D19"/>
    <w:rsid w:val="00175D47"/>
    <w:rsid w:val="00175D68"/>
    <w:rsid w:val="00175DD4"/>
    <w:rsid w:val="00175E45"/>
    <w:rsid w:val="00175EE7"/>
    <w:rsid w:val="00175F18"/>
    <w:rsid w:val="00175F71"/>
    <w:rsid w:val="00175FB4"/>
    <w:rsid w:val="001760E9"/>
    <w:rsid w:val="001761AF"/>
    <w:rsid w:val="001761E0"/>
    <w:rsid w:val="001762A5"/>
    <w:rsid w:val="001763D9"/>
    <w:rsid w:val="0017644E"/>
    <w:rsid w:val="001764AB"/>
    <w:rsid w:val="00176527"/>
    <w:rsid w:val="00176560"/>
    <w:rsid w:val="001765B8"/>
    <w:rsid w:val="0017662A"/>
    <w:rsid w:val="00176656"/>
    <w:rsid w:val="001766B2"/>
    <w:rsid w:val="00176716"/>
    <w:rsid w:val="001767B5"/>
    <w:rsid w:val="001767CA"/>
    <w:rsid w:val="0017684F"/>
    <w:rsid w:val="001769F4"/>
    <w:rsid w:val="001769FE"/>
    <w:rsid w:val="00176AC0"/>
    <w:rsid w:val="00176B18"/>
    <w:rsid w:val="00176B21"/>
    <w:rsid w:val="00176BE1"/>
    <w:rsid w:val="00176CFE"/>
    <w:rsid w:val="00176D3F"/>
    <w:rsid w:val="00176D4F"/>
    <w:rsid w:val="00176D6A"/>
    <w:rsid w:val="00176D8E"/>
    <w:rsid w:val="00176DDD"/>
    <w:rsid w:val="00176E1B"/>
    <w:rsid w:val="00176E53"/>
    <w:rsid w:val="00176EDF"/>
    <w:rsid w:val="00176F9D"/>
    <w:rsid w:val="0017702E"/>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86D"/>
    <w:rsid w:val="001779F4"/>
    <w:rsid w:val="00177A04"/>
    <w:rsid w:val="00177A10"/>
    <w:rsid w:val="00177AD1"/>
    <w:rsid w:val="00177B90"/>
    <w:rsid w:val="00177BEB"/>
    <w:rsid w:val="00177CB7"/>
    <w:rsid w:val="00177CC8"/>
    <w:rsid w:val="00177EBA"/>
    <w:rsid w:val="00177F0F"/>
    <w:rsid w:val="00177F30"/>
    <w:rsid w:val="00177F57"/>
    <w:rsid w:val="00180033"/>
    <w:rsid w:val="0018007C"/>
    <w:rsid w:val="001800CA"/>
    <w:rsid w:val="001801D4"/>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BFB"/>
    <w:rsid w:val="00180C05"/>
    <w:rsid w:val="00180CA1"/>
    <w:rsid w:val="00180CC2"/>
    <w:rsid w:val="00180DD4"/>
    <w:rsid w:val="00180E6A"/>
    <w:rsid w:val="00180E7F"/>
    <w:rsid w:val="00180EA3"/>
    <w:rsid w:val="00180EEF"/>
    <w:rsid w:val="00180EF4"/>
    <w:rsid w:val="00180FDA"/>
    <w:rsid w:val="00181008"/>
    <w:rsid w:val="00181018"/>
    <w:rsid w:val="0018104F"/>
    <w:rsid w:val="001810B4"/>
    <w:rsid w:val="001811ED"/>
    <w:rsid w:val="00181261"/>
    <w:rsid w:val="0018129B"/>
    <w:rsid w:val="001812B7"/>
    <w:rsid w:val="001813D0"/>
    <w:rsid w:val="0018141A"/>
    <w:rsid w:val="001815D9"/>
    <w:rsid w:val="00181644"/>
    <w:rsid w:val="0018164E"/>
    <w:rsid w:val="0018169D"/>
    <w:rsid w:val="0018170F"/>
    <w:rsid w:val="0018179A"/>
    <w:rsid w:val="00181884"/>
    <w:rsid w:val="0018188A"/>
    <w:rsid w:val="00181902"/>
    <w:rsid w:val="00181931"/>
    <w:rsid w:val="00181935"/>
    <w:rsid w:val="001819BF"/>
    <w:rsid w:val="001819F9"/>
    <w:rsid w:val="00181ACE"/>
    <w:rsid w:val="00181AD7"/>
    <w:rsid w:val="00181BB6"/>
    <w:rsid w:val="00181C12"/>
    <w:rsid w:val="00181CFF"/>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08"/>
    <w:rsid w:val="00182789"/>
    <w:rsid w:val="00182903"/>
    <w:rsid w:val="00182940"/>
    <w:rsid w:val="0018294A"/>
    <w:rsid w:val="00182A14"/>
    <w:rsid w:val="00182A64"/>
    <w:rsid w:val="00182AE4"/>
    <w:rsid w:val="00182B00"/>
    <w:rsid w:val="00182B87"/>
    <w:rsid w:val="00182C4E"/>
    <w:rsid w:val="00182EA1"/>
    <w:rsid w:val="00182EB8"/>
    <w:rsid w:val="00182F23"/>
    <w:rsid w:val="00182F25"/>
    <w:rsid w:val="00182FEB"/>
    <w:rsid w:val="00183070"/>
    <w:rsid w:val="0018307D"/>
    <w:rsid w:val="00183094"/>
    <w:rsid w:val="00183119"/>
    <w:rsid w:val="00183179"/>
    <w:rsid w:val="00183228"/>
    <w:rsid w:val="00183277"/>
    <w:rsid w:val="00183281"/>
    <w:rsid w:val="001832FA"/>
    <w:rsid w:val="00183369"/>
    <w:rsid w:val="0018336A"/>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5B"/>
    <w:rsid w:val="001842EA"/>
    <w:rsid w:val="0018435D"/>
    <w:rsid w:val="00184376"/>
    <w:rsid w:val="0018437B"/>
    <w:rsid w:val="00184444"/>
    <w:rsid w:val="001845B1"/>
    <w:rsid w:val="00184607"/>
    <w:rsid w:val="001846BA"/>
    <w:rsid w:val="0018474C"/>
    <w:rsid w:val="001847A4"/>
    <w:rsid w:val="001847BC"/>
    <w:rsid w:val="00184875"/>
    <w:rsid w:val="00184889"/>
    <w:rsid w:val="0018488A"/>
    <w:rsid w:val="0018493E"/>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0"/>
    <w:rsid w:val="0018544C"/>
    <w:rsid w:val="00185488"/>
    <w:rsid w:val="001854B9"/>
    <w:rsid w:val="00185584"/>
    <w:rsid w:val="001855A1"/>
    <w:rsid w:val="0018572A"/>
    <w:rsid w:val="0018578B"/>
    <w:rsid w:val="001857BD"/>
    <w:rsid w:val="00185905"/>
    <w:rsid w:val="0018598C"/>
    <w:rsid w:val="0018599B"/>
    <w:rsid w:val="001859DF"/>
    <w:rsid w:val="00185A10"/>
    <w:rsid w:val="00185A14"/>
    <w:rsid w:val="00185A7E"/>
    <w:rsid w:val="00185AD4"/>
    <w:rsid w:val="00185B27"/>
    <w:rsid w:val="00185B65"/>
    <w:rsid w:val="00185BE5"/>
    <w:rsid w:val="00185C99"/>
    <w:rsid w:val="00185E6B"/>
    <w:rsid w:val="00185EA7"/>
    <w:rsid w:val="00185EED"/>
    <w:rsid w:val="00185F06"/>
    <w:rsid w:val="00185FFD"/>
    <w:rsid w:val="0018600F"/>
    <w:rsid w:val="00186021"/>
    <w:rsid w:val="001860DE"/>
    <w:rsid w:val="0018619D"/>
    <w:rsid w:val="001861E4"/>
    <w:rsid w:val="00186230"/>
    <w:rsid w:val="001862C6"/>
    <w:rsid w:val="001862C9"/>
    <w:rsid w:val="0018643A"/>
    <w:rsid w:val="0018643C"/>
    <w:rsid w:val="001864AA"/>
    <w:rsid w:val="0018650F"/>
    <w:rsid w:val="001865BB"/>
    <w:rsid w:val="00186638"/>
    <w:rsid w:val="001866EC"/>
    <w:rsid w:val="00186718"/>
    <w:rsid w:val="001867AC"/>
    <w:rsid w:val="001867D1"/>
    <w:rsid w:val="00186840"/>
    <w:rsid w:val="00186855"/>
    <w:rsid w:val="001868EC"/>
    <w:rsid w:val="00186958"/>
    <w:rsid w:val="00186A5A"/>
    <w:rsid w:val="00186A96"/>
    <w:rsid w:val="00186AE7"/>
    <w:rsid w:val="00186AF0"/>
    <w:rsid w:val="00186B80"/>
    <w:rsid w:val="00186CC6"/>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C8"/>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BCD"/>
    <w:rsid w:val="00187C0C"/>
    <w:rsid w:val="00187C38"/>
    <w:rsid w:val="00187CDA"/>
    <w:rsid w:val="00187CE8"/>
    <w:rsid w:val="00187D3A"/>
    <w:rsid w:val="00187DA1"/>
    <w:rsid w:val="00187DBA"/>
    <w:rsid w:val="00187E19"/>
    <w:rsid w:val="00187F0C"/>
    <w:rsid w:val="001900CD"/>
    <w:rsid w:val="00190248"/>
    <w:rsid w:val="001902CD"/>
    <w:rsid w:val="00190418"/>
    <w:rsid w:val="001904E7"/>
    <w:rsid w:val="00190519"/>
    <w:rsid w:val="0019070F"/>
    <w:rsid w:val="0019074C"/>
    <w:rsid w:val="00190783"/>
    <w:rsid w:val="001907C2"/>
    <w:rsid w:val="001907D6"/>
    <w:rsid w:val="00190896"/>
    <w:rsid w:val="001908D3"/>
    <w:rsid w:val="0019090E"/>
    <w:rsid w:val="00190932"/>
    <w:rsid w:val="00190A3C"/>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2A0"/>
    <w:rsid w:val="0019134C"/>
    <w:rsid w:val="0019139E"/>
    <w:rsid w:val="00191421"/>
    <w:rsid w:val="001914AE"/>
    <w:rsid w:val="00191534"/>
    <w:rsid w:val="00191586"/>
    <w:rsid w:val="00191662"/>
    <w:rsid w:val="001916D6"/>
    <w:rsid w:val="0019170E"/>
    <w:rsid w:val="001917A0"/>
    <w:rsid w:val="001917A9"/>
    <w:rsid w:val="001917B8"/>
    <w:rsid w:val="0019180E"/>
    <w:rsid w:val="0019183A"/>
    <w:rsid w:val="00191857"/>
    <w:rsid w:val="0019188C"/>
    <w:rsid w:val="001918B2"/>
    <w:rsid w:val="001918C5"/>
    <w:rsid w:val="001919A0"/>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BD8"/>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5D3"/>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03"/>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A2"/>
    <w:rsid w:val="00194D3B"/>
    <w:rsid w:val="00194D41"/>
    <w:rsid w:val="00194D67"/>
    <w:rsid w:val="00194DD8"/>
    <w:rsid w:val="00194EB4"/>
    <w:rsid w:val="00194EBC"/>
    <w:rsid w:val="00194ED8"/>
    <w:rsid w:val="00194F62"/>
    <w:rsid w:val="00194F7C"/>
    <w:rsid w:val="00195042"/>
    <w:rsid w:val="00195133"/>
    <w:rsid w:val="001951DE"/>
    <w:rsid w:val="0019521A"/>
    <w:rsid w:val="00195244"/>
    <w:rsid w:val="00195293"/>
    <w:rsid w:val="00195296"/>
    <w:rsid w:val="001953D1"/>
    <w:rsid w:val="001953D7"/>
    <w:rsid w:val="00195428"/>
    <w:rsid w:val="00195451"/>
    <w:rsid w:val="00195469"/>
    <w:rsid w:val="00195487"/>
    <w:rsid w:val="001954CC"/>
    <w:rsid w:val="00195596"/>
    <w:rsid w:val="0019561C"/>
    <w:rsid w:val="0019561D"/>
    <w:rsid w:val="00195736"/>
    <w:rsid w:val="001957A8"/>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BB"/>
    <w:rsid w:val="00196AD4"/>
    <w:rsid w:val="00196AD7"/>
    <w:rsid w:val="00196B07"/>
    <w:rsid w:val="00196B51"/>
    <w:rsid w:val="00196B6C"/>
    <w:rsid w:val="00196B8B"/>
    <w:rsid w:val="00196C3E"/>
    <w:rsid w:val="00196C65"/>
    <w:rsid w:val="00196C72"/>
    <w:rsid w:val="00196CC8"/>
    <w:rsid w:val="00196D33"/>
    <w:rsid w:val="00196E19"/>
    <w:rsid w:val="00196E7F"/>
    <w:rsid w:val="00196F8A"/>
    <w:rsid w:val="00196FF6"/>
    <w:rsid w:val="00197023"/>
    <w:rsid w:val="0019708C"/>
    <w:rsid w:val="00197374"/>
    <w:rsid w:val="00197377"/>
    <w:rsid w:val="0019738D"/>
    <w:rsid w:val="001973FB"/>
    <w:rsid w:val="001974A7"/>
    <w:rsid w:val="001974FF"/>
    <w:rsid w:val="00197543"/>
    <w:rsid w:val="0019754A"/>
    <w:rsid w:val="0019762C"/>
    <w:rsid w:val="00197652"/>
    <w:rsid w:val="00197663"/>
    <w:rsid w:val="001976ED"/>
    <w:rsid w:val="001977E0"/>
    <w:rsid w:val="0019790A"/>
    <w:rsid w:val="0019790E"/>
    <w:rsid w:val="00197955"/>
    <w:rsid w:val="0019796F"/>
    <w:rsid w:val="001979B1"/>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A1"/>
    <w:rsid w:val="001A03F0"/>
    <w:rsid w:val="001A0414"/>
    <w:rsid w:val="001A0430"/>
    <w:rsid w:val="001A0459"/>
    <w:rsid w:val="001A051E"/>
    <w:rsid w:val="001A0550"/>
    <w:rsid w:val="001A05FF"/>
    <w:rsid w:val="001A0606"/>
    <w:rsid w:val="001A0640"/>
    <w:rsid w:val="001A06EF"/>
    <w:rsid w:val="001A0739"/>
    <w:rsid w:val="001A0752"/>
    <w:rsid w:val="001A0764"/>
    <w:rsid w:val="001A07A3"/>
    <w:rsid w:val="001A07E3"/>
    <w:rsid w:val="001A0805"/>
    <w:rsid w:val="001A0992"/>
    <w:rsid w:val="001A0A3B"/>
    <w:rsid w:val="001A0ABB"/>
    <w:rsid w:val="001A0B4E"/>
    <w:rsid w:val="001A0BD3"/>
    <w:rsid w:val="001A0BE7"/>
    <w:rsid w:val="001A0BF9"/>
    <w:rsid w:val="001A0C27"/>
    <w:rsid w:val="001A0C7C"/>
    <w:rsid w:val="001A0D22"/>
    <w:rsid w:val="001A0D59"/>
    <w:rsid w:val="001A0DF4"/>
    <w:rsid w:val="001A0E11"/>
    <w:rsid w:val="001A0EDE"/>
    <w:rsid w:val="001A0F1E"/>
    <w:rsid w:val="001A0F6B"/>
    <w:rsid w:val="001A0FBF"/>
    <w:rsid w:val="001A1103"/>
    <w:rsid w:val="001A113D"/>
    <w:rsid w:val="001A120E"/>
    <w:rsid w:val="001A124F"/>
    <w:rsid w:val="001A1280"/>
    <w:rsid w:val="001A12EF"/>
    <w:rsid w:val="001A130F"/>
    <w:rsid w:val="001A1318"/>
    <w:rsid w:val="001A1370"/>
    <w:rsid w:val="001A1381"/>
    <w:rsid w:val="001A13CD"/>
    <w:rsid w:val="001A13D2"/>
    <w:rsid w:val="001A1540"/>
    <w:rsid w:val="001A15CC"/>
    <w:rsid w:val="001A1635"/>
    <w:rsid w:val="001A16BE"/>
    <w:rsid w:val="001A1753"/>
    <w:rsid w:val="001A17FA"/>
    <w:rsid w:val="001A1879"/>
    <w:rsid w:val="001A1913"/>
    <w:rsid w:val="001A1986"/>
    <w:rsid w:val="001A19C0"/>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12"/>
    <w:rsid w:val="001A25C2"/>
    <w:rsid w:val="001A25E9"/>
    <w:rsid w:val="001A2602"/>
    <w:rsid w:val="001A260D"/>
    <w:rsid w:val="001A26E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8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BEC"/>
    <w:rsid w:val="001A3C43"/>
    <w:rsid w:val="001A3CA9"/>
    <w:rsid w:val="001A3CB5"/>
    <w:rsid w:val="001A3D06"/>
    <w:rsid w:val="001A3D35"/>
    <w:rsid w:val="001A3DAE"/>
    <w:rsid w:val="001A3DDB"/>
    <w:rsid w:val="001A3E89"/>
    <w:rsid w:val="001A3ECF"/>
    <w:rsid w:val="001A3EED"/>
    <w:rsid w:val="001A3F29"/>
    <w:rsid w:val="001A3F39"/>
    <w:rsid w:val="001A3FEA"/>
    <w:rsid w:val="001A3FEB"/>
    <w:rsid w:val="001A404C"/>
    <w:rsid w:val="001A4059"/>
    <w:rsid w:val="001A4110"/>
    <w:rsid w:val="001A4126"/>
    <w:rsid w:val="001A414E"/>
    <w:rsid w:val="001A41BE"/>
    <w:rsid w:val="001A41D3"/>
    <w:rsid w:val="001A41EA"/>
    <w:rsid w:val="001A41F0"/>
    <w:rsid w:val="001A4260"/>
    <w:rsid w:val="001A4333"/>
    <w:rsid w:val="001A435F"/>
    <w:rsid w:val="001A4371"/>
    <w:rsid w:val="001A45C3"/>
    <w:rsid w:val="001A4649"/>
    <w:rsid w:val="001A464A"/>
    <w:rsid w:val="001A4674"/>
    <w:rsid w:val="001A469E"/>
    <w:rsid w:val="001A46B5"/>
    <w:rsid w:val="001A46CE"/>
    <w:rsid w:val="001A4886"/>
    <w:rsid w:val="001A49BC"/>
    <w:rsid w:val="001A4AD3"/>
    <w:rsid w:val="001A4AF7"/>
    <w:rsid w:val="001A4B03"/>
    <w:rsid w:val="001A4B48"/>
    <w:rsid w:val="001A4BAE"/>
    <w:rsid w:val="001A4C01"/>
    <w:rsid w:val="001A4CE0"/>
    <w:rsid w:val="001A4CFB"/>
    <w:rsid w:val="001A4D02"/>
    <w:rsid w:val="001A4D08"/>
    <w:rsid w:val="001A4D34"/>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1B"/>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2A"/>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59"/>
    <w:rsid w:val="001A7084"/>
    <w:rsid w:val="001A70D7"/>
    <w:rsid w:val="001A70E1"/>
    <w:rsid w:val="001A71E4"/>
    <w:rsid w:val="001A7214"/>
    <w:rsid w:val="001A7255"/>
    <w:rsid w:val="001A72E1"/>
    <w:rsid w:val="001A731A"/>
    <w:rsid w:val="001A7368"/>
    <w:rsid w:val="001A7397"/>
    <w:rsid w:val="001A73C4"/>
    <w:rsid w:val="001A73D4"/>
    <w:rsid w:val="001A73E0"/>
    <w:rsid w:val="001A73F4"/>
    <w:rsid w:val="001A75E8"/>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BCE"/>
    <w:rsid w:val="001B0C3F"/>
    <w:rsid w:val="001B0DF6"/>
    <w:rsid w:val="001B0EA4"/>
    <w:rsid w:val="001B0F40"/>
    <w:rsid w:val="001B0FF6"/>
    <w:rsid w:val="001B1044"/>
    <w:rsid w:val="001B106E"/>
    <w:rsid w:val="001B10D7"/>
    <w:rsid w:val="001B1189"/>
    <w:rsid w:val="001B1249"/>
    <w:rsid w:val="001B128D"/>
    <w:rsid w:val="001B12E1"/>
    <w:rsid w:val="001B1326"/>
    <w:rsid w:val="001B1338"/>
    <w:rsid w:val="001B1341"/>
    <w:rsid w:val="001B13C5"/>
    <w:rsid w:val="001B13F2"/>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A27"/>
    <w:rsid w:val="001B2A86"/>
    <w:rsid w:val="001B2B88"/>
    <w:rsid w:val="001B2BCF"/>
    <w:rsid w:val="001B2C24"/>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61"/>
    <w:rsid w:val="001B3FC3"/>
    <w:rsid w:val="001B4061"/>
    <w:rsid w:val="001B420A"/>
    <w:rsid w:val="001B433C"/>
    <w:rsid w:val="001B43D9"/>
    <w:rsid w:val="001B443E"/>
    <w:rsid w:val="001B4468"/>
    <w:rsid w:val="001B4659"/>
    <w:rsid w:val="001B4720"/>
    <w:rsid w:val="001B479E"/>
    <w:rsid w:val="001B47B7"/>
    <w:rsid w:val="001B483D"/>
    <w:rsid w:val="001B486C"/>
    <w:rsid w:val="001B4891"/>
    <w:rsid w:val="001B4892"/>
    <w:rsid w:val="001B4A64"/>
    <w:rsid w:val="001B4AC9"/>
    <w:rsid w:val="001B4AD8"/>
    <w:rsid w:val="001B4BA5"/>
    <w:rsid w:val="001B4BD9"/>
    <w:rsid w:val="001B4CE1"/>
    <w:rsid w:val="001B4D78"/>
    <w:rsid w:val="001B4D8E"/>
    <w:rsid w:val="001B4DC0"/>
    <w:rsid w:val="001B4DF3"/>
    <w:rsid w:val="001B4E21"/>
    <w:rsid w:val="001B4E37"/>
    <w:rsid w:val="001B4F25"/>
    <w:rsid w:val="001B508D"/>
    <w:rsid w:val="001B51D2"/>
    <w:rsid w:val="001B5250"/>
    <w:rsid w:val="001B54D2"/>
    <w:rsid w:val="001B5569"/>
    <w:rsid w:val="001B5572"/>
    <w:rsid w:val="001B55C7"/>
    <w:rsid w:val="001B560C"/>
    <w:rsid w:val="001B56E9"/>
    <w:rsid w:val="001B56FB"/>
    <w:rsid w:val="001B5762"/>
    <w:rsid w:val="001B58EB"/>
    <w:rsid w:val="001B59CD"/>
    <w:rsid w:val="001B5B4D"/>
    <w:rsid w:val="001B5B79"/>
    <w:rsid w:val="001B5C3B"/>
    <w:rsid w:val="001B5C57"/>
    <w:rsid w:val="001B5C9A"/>
    <w:rsid w:val="001B5CB7"/>
    <w:rsid w:val="001B5CEF"/>
    <w:rsid w:val="001B5E4F"/>
    <w:rsid w:val="001B5EA6"/>
    <w:rsid w:val="001B5F94"/>
    <w:rsid w:val="001B5FE4"/>
    <w:rsid w:val="001B6022"/>
    <w:rsid w:val="001B609E"/>
    <w:rsid w:val="001B60C4"/>
    <w:rsid w:val="001B60F5"/>
    <w:rsid w:val="001B627B"/>
    <w:rsid w:val="001B629E"/>
    <w:rsid w:val="001B631C"/>
    <w:rsid w:val="001B6333"/>
    <w:rsid w:val="001B640B"/>
    <w:rsid w:val="001B648D"/>
    <w:rsid w:val="001B656B"/>
    <w:rsid w:val="001B6573"/>
    <w:rsid w:val="001B659A"/>
    <w:rsid w:val="001B65BB"/>
    <w:rsid w:val="001B6606"/>
    <w:rsid w:val="001B6661"/>
    <w:rsid w:val="001B678D"/>
    <w:rsid w:val="001B6796"/>
    <w:rsid w:val="001B679F"/>
    <w:rsid w:val="001B67DC"/>
    <w:rsid w:val="001B683D"/>
    <w:rsid w:val="001B68D2"/>
    <w:rsid w:val="001B69AF"/>
    <w:rsid w:val="001B69D5"/>
    <w:rsid w:val="001B6A04"/>
    <w:rsid w:val="001B6A59"/>
    <w:rsid w:val="001B6A82"/>
    <w:rsid w:val="001B6B53"/>
    <w:rsid w:val="001B6BE0"/>
    <w:rsid w:val="001B6E1C"/>
    <w:rsid w:val="001B6E9F"/>
    <w:rsid w:val="001B6EB5"/>
    <w:rsid w:val="001B6F28"/>
    <w:rsid w:val="001B6FAE"/>
    <w:rsid w:val="001B702A"/>
    <w:rsid w:val="001B70F7"/>
    <w:rsid w:val="001B7295"/>
    <w:rsid w:val="001B72E2"/>
    <w:rsid w:val="001B73C2"/>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74"/>
    <w:rsid w:val="001C0184"/>
    <w:rsid w:val="001C01F8"/>
    <w:rsid w:val="001C0295"/>
    <w:rsid w:val="001C0332"/>
    <w:rsid w:val="001C03CE"/>
    <w:rsid w:val="001C0429"/>
    <w:rsid w:val="001C0673"/>
    <w:rsid w:val="001C0677"/>
    <w:rsid w:val="001C06E3"/>
    <w:rsid w:val="001C0717"/>
    <w:rsid w:val="001C074F"/>
    <w:rsid w:val="001C0782"/>
    <w:rsid w:val="001C07B6"/>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0F4"/>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BD4"/>
    <w:rsid w:val="001C2C6C"/>
    <w:rsid w:val="001C2C8D"/>
    <w:rsid w:val="001C2D03"/>
    <w:rsid w:val="001C2D38"/>
    <w:rsid w:val="001C2D87"/>
    <w:rsid w:val="001C2DD9"/>
    <w:rsid w:val="001C2DEF"/>
    <w:rsid w:val="001C2E45"/>
    <w:rsid w:val="001C2E67"/>
    <w:rsid w:val="001C3012"/>
    <w:rsid w:val="001C3033"/>
    <w:rsid w:val="001C30E0"/>
    <w:rsid w:val="001C3148"/>
    <w:rsid w:val="001C314B"/>
    <w:rsid w:val="001C329D"/>
    <w:rsid w:val="001C335B"/>
    <w:rsid w:val="001C341B"/>
    <w:rsid w:val="001C3432"/>
    <w:rsid w:val="001C345A"/>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38"/>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3FAD"/>
    <w:rsid w:val="001C40D2"/>
    <w:rsid w:val="001C427A"/>
    <w:rsid w:val="001C4294"/>
    <w:rsid w:val="001C42A7"/>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61"/>
    <w:rsid w:val="001C47DD"/>
    <w:rsid w:val="001C4931"/>
    <w:rsid w:val="001C4979"/>
    <w:rsid w:val="001C49E7"/>
    <w:rsid w:val="001C4A83"/>
    <w:rsid w:val="001C4BE4"/>
    <w:rsid w:val="001C4C54"/>
    <w:rsid w:val="001C4D10"/>
    <w:rsid w:val="001C4DBE"/>
    <w:rsid w:val="001C4E3C"/>
    <w:rsid w:val="001C4F79"/>
    <w:rsid w:val="001C4FB6"/>
    <w:rsid w:val="001C503D"/>
    <w:rsid w:val="001C504A"/>
    <w:rsid w:val="001C507F"/>
    <w:rsid w:val="001C50C2"/>
    <w:rsid w:val="001C514A"/>
    <w:rsid w:val="001C5161"/>
    <w:rsid w:val="001C519A"/>
    <w:rsid w:val="001C51B4"/>
    <w:rsid w:val="001C52AA"/>
    <w:rsid w:val="001C52B1"/>
    <w:rsid w:val="001C53C6"/>
    <w:rsid w:val="001C5484"/>
    <w:rsid w:val="001C54F9"/>
    <w:rsid w:val="001C5507"/>
    <w:rsid w:val="001C5525"/>
    <w:rsid w:val="001C55A3"/>
    <w:rsid w:val="001C55C0"/>
    <w:rsid w:val="001C5638"/>
    <w:rsid w:val="001C567D"/>
    <w:rsid w:val="001C56A7"/>
    <w:rsid w:val="001C56EF"/>
    <w:rsid w:val="001C578F"/>
    <w:rsid w:val="001C57AB"/>
    <w:rsid w:val="001C57E7"/>
    <w:rsid w:val="001C580F"/>
    <w:rsid w:val="001C582D"/>
    <w:rsid w:val="001C5866"/>
    <w:rsid w:val="001C58B7"/>
    <w:rsid w:val="001C58C3"/>
    <w:rsid w:val="001C58E1"/>
    <w:rsid w:val="001C59D2"/>
    <w:rsid w:val="001C5A52"/>
    <w:rsid w:val="001C5A55"/>
    <w:rsid w:val="001C5A78"/>
    <w:rsid w:val="001C5A7E"/>
    <w:rsid w:val="001C5B1A"/>
    <w:rsid w:val="001C5B3A"/>
    <w:rsid w:val="001C5BCB"/>
    <w:rsid w:val="001C5CC7"/>
    <w:rsid w:val="001C5D39"/>
    <w:rsid w:val="001C5D54"/>
    <w:rsid w:val="001C5DC3"/>
    <w:rsid w:val="001C5E13"/>
    <w:rsid w:val="001C5FA7"/>
    <w:rsid w:val="001C5FE2"/>
    <w:rsid w:val="001C6001"/>
    <w:rsid w:val="001C605F"/>
    <w:rsid w:val="001C609F"/>
    <w:rsid w:val="001C6103"/>
    <w:rsid w:val="001C6279"/>
    <w:rsid w:val="001C6281"/>
    <w:rsid w:val="001C6297"/>
    <w:rsid w:val="001C62D1"/>
    <w:rsid w:val="001C655A"/>
    <w:rsid w:val="001C655F"/>
    <w:rsid w:val="001C6687"/>
    <w:rsid w:val="001C66A1"/>
    <w:rsid w:val="001C673E"/>
    <w:rsid w:val="001C6755"/>
    <w:rsid w:val="001C676A"/>
    <w:rsid w:val="001C67C4"/>
    <w:rsid w:val="001C67EB"/>
    <w:rsid w:val="001C6847"/>
    <w:rsid w:val="001C6860"/>
    <w:rsid w:val="001C69C0"/>
    <w:rsid w:val="001C69F0"/>
    <w:rsid w:val="001C6AD0"/>
    <w:rsid w:val="001C6B22"/>
    <w:rsid w:val="001C6C22"/>
    <w:rsid w:val="001C6C28"/>
    <w:rsid w:val="001C6D38"/>
    <w:rsid w:val="001C6D3B"/>
    <w:rsid w:val="001C6ECF"/>
    <w:rsid w:val="001C6F69"/>
    <w:rsid w:val="001C7010"/>
    <w:rsid w:val="001C7011"/>
    <w:rsid w:val="001C7020"/>
    <w:rsid w:val="001C7091"/>
    <w:rsid w:val="001C70A3"/>
    <w:rsid w:val="001C7122"/>
    <w:rsid w:val="001C714C"/>
    <w:rsid w:val="001C7315"/>
    <w:rsid w:val="001C7348"/>
    <w:rsid w:val="001C73CA"/>
    <w:rsid w:val="001C7409"/>
    <w:rsid w:val="001C753A"/>
    <w:rsid w:val="001C77AF"/>
    <w:rsid w:val="001C77B2"/>
    <w:rsid w:val="001C783D"/>
    <w:rsid w:val="001C7858"/>
    <w:rsid w:val="001C78FA"/>
    <w:rsid w:val="001C7946"/>
    <w:rsid w:val="001C79C3"/>
    <w:rsid w:val="001C79FF"/>
    <w:rsid w:val="001C7A89"/>
    <w:rsid w:val="001C7B01"/>
    <w:rsid w:val="001C7B60"/>
    <w:rsid w:val="001C7BA4"/>
    <w:rsid w:val="001C7BF5"/>
    <w:rsid w:val="001C7C2B"/>
    <w:rsid w:val="001C7C5B"/>
    <w:rsid w:val="001C7D35"/>
    <w:rsid w:val="001C7D3D"/>
    <w:rsid w:val="001C7E53"/>
    <w:rsid w:val="001C7E78"/>
    <w:rsid w:val="001C7F5E"/>
    <w:rsid w:val="001C7FBE"/>
    <w:rsid w:val="001C7FEE"/>
    <w:rsid w:val="001D0083"/>
    <w:rsid w:val="001D00EC"/>
    <w:rsid w:val="001D00FB"/>
    <w:rsid w:val="001D0185"/>
    <w:rsid w:val="001D019F"/>
    <w:rsid w:val="001D01A7"/>
    <w:rsid w:val="001D021D"/>
    <w:rsid w:val="001D0355"/>
    <w:rsid w:val="001D045C"/>
    <w:rsid w:val="001D0538"/>
    <w:rsid w:val="001D0561"/>
    <w:rsid w:val="001D05C2"/>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3FF"/>
    <w:rsid w:val="001D1574"/>
    <w:rsid w:val="001D15D4"/>
    <w:rsid w:val="001D1604"/>
    <w:rsid w:val="001D16F3"/>
    <w:rsid w:val="001D1729"/>
    <w:rsid w:val="001D175F"/>
    <w:rsid w:val="001D176E"/>
    <w:rsid w:val="001D1816"/>
    <w:rsid w:val="001D18CE"/>
    <w:rsid w:val="001D1939"/>
    <w:rsid w:val="001D197B"/>
    <w:rsid w:val="001D1A1F"/>
    <w:rsid w:val="001D1AF1"/>
    <w:rsid w:val="001D1B8D"/>
    <w:rsid w:val="001D1C07"/>
    <w:rsid w:val="001D1D24"/>
    <w:rsid w:val="001D1DAC"/>
    <w:rsid w:val="001D1EEC"/>
    <w:rsid w:val="001D1F91"/>
    <w:rsid w:val="001D1F9D"/>
    <w:rsid w:val="001D2057"/>
    <w:rsid w:val="001D20B1"/>
    <w:rsid w:val="001D20E9"/>
    <w:rsid w:val="001D2239"/>
    <w:rsid w:val="001D2241"/>
    <w:rsid w:val="001D228F"/>
    <w:rsid w:val="001D2293"/>
    <w:rsid w:val="001D22E6"/>
    <w:rsid w:val="001D24B5"/>
    <w:rsid w:val="001D24C1"/>
    <w:rsid w:val="001D254A"/>
    <w:rsid w:val="001D25AF"/>
    <w:rsid w:val="001D2627"/>
    <w:rsid w:val="001D27A9"/>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E69"/>
    <w:rsid w:val="001D2EB9"/>
    <w:rsid w:val="001D2F03"/>
    <w:rsid w:val="001D2F1E"/>
    <w:rsid w:val="001D2FE4"/>
    <w:rsid w:val="001D303C"/>
    <w:rsid w:val="001D3048"/>
    <w:rsid w:val="001D305E"/>
    <w:rsid w:val="001D30E1"/>
    <w:rsid w:val="001D31C8"/>
    <w:rsid w:val="001D327A"/>
    <w:rsid w:val="001D32B9"/>
    <w:rsid w:val="001D32BB"/>
    <w:rsid w:val="001D32CA"/>
    <w:rsid w:val="001D333C"/>
    <w:rsid w:val="001D334D"/>
    <w:rsid w:val="001D3358"/>
    <w:rsid w:val="001D33BD"/>
    <w:rsid w:val="001D3461"/>
    <w:rsid w:val="001D3537"/>
    <w:rsid w:val="001D3542"/>
    <w:rsid w:val="001D3550"/>
    <w:rsid w:val="001D36B7"/>
    <w:rsid w:val="001D36C7"/>
    <w:rsid w:val="001D377C"/>
    <w:rsid w:val="001D3A8A"/>
    <w:rsid w:val="001D3B68"/>
    <w:rsid w:val="001D3C2C"/>
    <w:rsid w:val="001D3C61"/>
    <w:rsid w:val="001D3C6E"/>
    <w:rsid w:val="001D3D32"/>
    <w:rsid w:val="001D3E27"/>
    <w:rsid w:val="001D3E28"/>
    <w:rsid w:val="001D3EFD"/>
    <w:rsid w:val="001D3F7F"/>
    <w:rsid w:val="001D3F86"/>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27"/>
    <w:rsid w:val="001D4756"/>
    <w:rsid w:val="001D4788"/>
    <w:rsid w:val="001D484C"/>
    <w:rsid w:val="001D48D8"/>
    <w:rsid w:val="001D4927"/>
    <w:rsid w:val="001D4949"/>
    <w:rsid w:val="001D4997"/>
    <w:rsid w:val="001D49E6"/>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417"/>
    <w:rsid w:val="001D5679"/>
    <w:rsid w:val="001D5712"/>
    <w:rsid w:val="001D5865"/>
    <w:rsid w:val="001D598D"/>
    <w:rsid w:val="001D5A1B"/>
    <w:rsid w:val="001D5B12"/>
    <w:rsid w:val="001D5B37"/>
    <w:rsid w:val="001D5B62"/>
    <w:rsid w:val="001D5B6F"/>
    <w:rsid w:val="001D5B70"/>
    <w:rsid w:val="001D5BA9"/>
    <w:rsid w:val="001D5BB7"/>
    <w:rsid w:val="001D5BC6"/>
    <w:rsid w:val="001D5C13"/>
    <w:rsid w:val="001D5D06"/>
    <w:rsid w:val="001D5D30"/>
    <w:rsid w:val="001D5E09"/>
    <w:rsid w:val="001D5E22"/>
    <w:rsid w:val="001D6013"/>
    <w:rsid w:val="001D602E"/>
    <w:rsid w:val="001D6088"/>
    <w:rsid w:val="001D6098"/>
    <w:rsid w:val="001D60BB"/>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90B"/>
    <w:rsid w:val="001D799A"/>
    <w:rsid w:val="001D7A03"/>
    <w:rsid w:val="001D7A46"/>
    <w:rsid w:val="001D7A4A"/>
    <w:rsid w:val="001D7A5B"/>
    <w:rsid w:val="001D7ACB"/>
    <w:rsid w:val="001D7AD1"/>
    <w:rsid w:val="001D7B91"/>
    <w:rsid w:val="001D7BBF"/>
    <w:rsid w:val="001D7C03"/>
    <w:rsid w:val="001D7C47"/>
    <w:rsid w:val="001D7C86"/>
    <w:rsid w:val="001D7CA5"/>
    <w:rsid w:val="001D7CC6"/>
    <w:rsid w:val="001D7D24"/>
    <w:rsid w:val="001D7D3D"/>
    <w:rsid w:val="001D7D91"/>
    <w:rsid w:val="001D7DAB"/>
    <w:rsid w:val="001D7DCE"/>
    <w:rsid w:val="001D7DDD"/>
    <w:rsid w:val="001D7DE6"/>
    <w:rsid w:val="001D7DF1"/>
    <w:rsid w:val="001D7ED7"/>
    <w:rsid w:val="001D7F34"/>
    <w:rsid w:val="001D7F8B"/>
    <w:rsid w:val="001E0107"/>
    <w:rsid w:val="001E010E"/>
    <w:rsid w:val="001E0195"/>
    <w:rsid w:val="001E01FE"/>
    <w:rsid w:val="001E0241"/>
    <w:rsid w:val="001E02F2"/>
    <w:rsid w:val="001E032E"/>
    <w:rsid w:val="001E0341"/>
    <w:rsid w:val="001E034B"/>
    <w:rsid w:val="001E0371"/>
    <w:rsid w:val="001E04E5"/>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B54"/>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74"/>
    <w:rsid w:val="001E13C3"/>
    <w:rsid w:val="001E13C5"/>
    <w:rsid w:val="001E140B"/>
    <w:rsid w:val="001E14C2"/>
    <w:rsid w:val="001E14F7"/>
    <w:rsid w:val="001E161F"/>
    <w:rsid w:val="001E1658"/>
    <w:rsid w:val="001E16A5"/>
    <w:rsid w:val="001E16F4"/>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25"/>
    <w:rsid w:val="001E2791"/>
    <w:rsid w:val="001E2801"/>
    <w:rsid w:val="001E285B"/>
    <w:rsid w:val="001E28E4"/>
    <w:rsid w:val="001E2979"/>
    <w:rsid w:val="001E2A6F"/>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81"/>
    <w:rsid w:val="001E32A0"/>
    <w:rsid w:val="001E32AD"/>
    <w:rsid w:val="001E32B5"/>
    <w:rsid w:val="001E32E8"/>
    <w:rsid w:val="001E32FF"/>
    <w:rsid w:val="001E330D"/>
    <w:rsid w:val="001E33B6"/>
    <w:rsid w:val="001E352D"/>
    <w:rsid w:val="001E3563"/>
    <w:rsid w:val="001E35F4"/>
    <w:rsid w:val="001E36A4"/>
    <w:rsid w:val="001E36EA"/>
    <w:rsid w:val="001E3781"/>
    <w:rsid w:val="001E3791"/>
    <w:rsid w:val="001E3796"/>
    <w:rsid w:val="001E388D"/>
    <w:rsid w:val="001E38EC"/>
    <w:rsid w:val="001E38F6"/>
    <w:rsid w:val="001E3924"/>
    <w:rsid w:val="001E3936"/>
    <w:rsid w:val="001E3948"/>
    <w:rsid w:val="001E3962"/>
    <w:rsid w:val="001E39E0"/>
    <w:rsid w:val="001E3AD7"/>
    <w:rsid w:val="001E3B16"/>
    <w:rsid w:val="001E3B51"/>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2EE"/>
    <w:rsid w:val="001E445F"/>
    <w:rsid w:val="001E45AD"/>
    <w:rsid w:val="001E4630"/>
    <w:rsid w:val="001E4654"/>
    <w:rsid w:val="001E4697"/>
    <w:rsid w:val="001E46AF"/>
    <w:rsid w:val="001E46B8"/>
    <w:rsid w:val="001E4756"/>
    <w:rsid w:val="001E4797"/>
    <w:rsid w:val="001E47B0"/>
    <w:rsid w:val="001E481E"/>
    <w:rsid w:val="001E4A65"/>
    <w:rsid w:val="001E4B34"/>
    <w:rsid w:val="001E4B35"/>
    <w:rsid w:val="001E4B94"/>
    <w:rsid w:val="001E4C04"/>
    <w:rsid w:val="001E4CFB"/>
    <w:rsid w:val="001E4D18"/>
    <w:rsid w:val="001E4D9A"/>
    <w:rsid w:val="001E4DB8"/>
    <w:rsid w:val="001E4DE0"/>
    <w:rsid w:val="001E5002"/>
    <w:rsid w:val="001E5023"/>
    <w:rsid w:val="001E5060"/>
    <w:rsid w:val="001E50E0"/>
    <w:rsid w:val="001E51A6"/>
    <w:rsid w:val="001E5204"/>
    <w:rsid w:val="001E5209"/>
    <w:rsid w:val="001E523F"/>
    <w:rsid w:val="001E526D"/>
    <w:rsid w:val="001E527E"/>
    <w:rsid w:val="001E533A"/>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A1"/>
    <w:rsid w:val="001E5EC0"/>
    <w:rsid w:val="001E5ECF"/>
    <w:rsid w:val="001E5F17"/>
    <w:rsid w:val="001E5F23"/>
    <w:rsid w:val="001E5FD7"/>
    <w:rsid w:val="001E60C2"/>
    <w:rsid w:val="001E621D"/>
    <w:rsid w:val="001E6221"/>
    <w:rsid w:val="001E633E"/>
    <w:rsid w:val="001E63CB"/>
    <w:rsid w:val="001E64C4"/>
    <w:rsid w:val="001E64C9"/>
    <w:rsid w:val="001E6579"/>
    <w:rsid w:val="001E65FF"/>
    <w:rsid w:val="001E679B"/>
    <w:rsid w:val="001E67C0"/>
    <w:rsid w:val="001E68DF"/>
    <w:rsid w:val="001E6918"/>
    <w:rsid w:val="001E6943"/>
    <w:rsid w:val="001E69B1"/>
    <w:rsid w:val="001E69EA"/>
    <w:rsid w:val="001E6ABD"/>
    <w:rsid w:val="001E6B0B"/>
    <w:rsid w:val="001E6B62"/>
    <w:rsid w:val="001E6C31"/>
    <w:rsid w:val="001E6C41"/>
    <w:rsid w:val="001E6CC2"/>
    <w:rsid w:val="001E6CE0"/>
    <w:rsid w:val="001E6CE2"/>
    <w:rsid w:val="001E6D64"/>
    <w:rsid w:val="001E6DDC"/>
    <w:rsid w:val="001E6E83"/>
    <w:rsid w:val="001E6EF5"/>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33"/>
    <w:rsid w:val="001E7AEC"/>
    <w:rsid w:val="001E7C02"/>
    <w:rsid w:val="001E7D2D"/>
    <w:rsid w:val="001E7D38"/>
    <w:rsid w:val="001E7D3D"/>
    <w:rsid w:val="001E7DA0"/>
    <w:rsid w:val="001E7DED"/>
    <w:rsid w:val="001E7EA6"/>
    <w:rsid w:val="001E7F13"/>
    <w:rsid w:val="001E7F6A"/>
    <w:rsid w:val="001E7FA4"/>
    <w:rsid w:val="001E7FC9"/>
    <w:rsid w:val="001F0029"/>
    <w:rsid w:val="001F0034"/>
    <w:rsid w:val="001F00A2"/>
    <w:rsid w:val="001F00CC"/>
    <w:rsid w:val="001F01F5"/>
    <w:rsid w:val="001F01F7"/>
    <w:rsid w:val="001F0233"/>
    <w:rsid w:val="001F023F"/>
    <w:rsid w:val="001F02BA"/>
    <w:rsid w:val="001F0375"/>
    <w:rsid w:val="001F03C3"/>
    <w:rsid w:val="001F0450"/>
    <w:rsid w:val="001F04F0"/>
    <w:rsid w:val="001F051B"/>
    <w:rsid w:val="001F05EF"/>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EEF"/>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25"/>
    <w:rsid w:val="001F255E"/>
    <w:rsid w:val="001F25A3"/>
    <w:rsid w:val="001F25AC"/>
    <w:rsid w:val="001F2661"/>
    <w:rsid w:val="001F26A5"/>
    <w:rsid w:val="001F26E2"/>
    <w:rsid w:val="001F2711"/>
    <w:rsid w:val="001F275D"/>
    <w:rsid w:val="001F27F0"/>
    <w:rsid w:val="001F2803"/>
    <w:rsid w:val="001F2817"/>
    <w:rsid w:val="001F2865"/>
    <w:rsid w:val="001F2925"/>
    <w:rsid w:val="001F298C"/>
    <w:rsid w:val="001F29ED"/>
    <w:rsid w:val="001F29F3"/>
    <w:rsid w:val="001F2A35"/>
    <w:rsid w:val="001F2AE2"/>
    <w:rsid w:val="001F2B38"/>
    <w:rsid w:val="001F2CAC"/>
    <w:rsid w:val="001F2DDF"/>
    <w:rsid w:val="001F2DEF"/>
    <w:rsid w:val="001F2E01"/>
    <w:rsid w:val="001F2E31"/>
    <w:rsid w:val="001F2E42"/>
    <w:rsid w:val="001F2EB9"/>
    <w:rsid w:val="001F2F01"/>
    <w:rsid w:val="001F2FF3"/>
    <w:rsid w:val="001F3059"/>
    <w:rsid w:val="001F30A0"/>
    <w:rsid w:val="001F314D"/>
    <w:rsid w:val="001F3216"/>
    <w:rsid w:val="001F3217"/>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59"/>
    <w:rsid w:val="001F388D"/>
    <w:rsid w:val="001F3957"/>
    <w:rsid w:val="001F3A8A"/>
    <w:rsid w:val="001F3BBF"/>
    <w:rsid w:val="001F3D6A"/>
    <w:rsid w:val="001F3D73"/>
    <w:rsid w:val="001F3E07"/>
    <w:rsid w:val="001F3E2C"/>
    <w:rsid w:val="001F3F90"/>
    <w:rsid w:val="001F3FAC"/>
    <w:rsid w:val="001F4000"/>
    <w:rsid w:val="001F401E"/>
    <w:rsid w:val="001F4143"/>
    <w:rsid w:val="001F414A"/>
    <w:rsid w:val="001F41CE"/>
    <w:rsid w:val="001F424C"/>
    <w:rsid w:val="001F439D"/>
    <w:rsid w:val="001F4456"/>
    <w:rsid w:val="001F463F"/>
    <w:rsid w:val="001F468E"/>
    <w:rsid w:val="001F46A5"/>
    <w:rsid w:val="001F474B"/>
    <w:rsid w:val="001F47A7"/>
    <w:rsid w:val="001F47ED"/>
    <w:rsid w:val="001F4806"/>
    <w:rsid w:val="001F4838"/>
    <w:rsid w:val="001F485E"/>
    <w:rsid w:val="001F48B6"/>
    <w:rsid w:val="001F48F1"/>
    <w:rsid w:val="001F4953"/>
    <w:rsid w:val="001F49D0"/>
    <w:rsid w:val="001F4B6D"/>
    <w:rsid w:val="001F4B82"/>
    <w:rsid w:val="001F4BA0"/>
    <w:rsid w:val="001F4C4A"/>
    <w:rsid w:val="001F4D6F"/>
    <w:rsid w:val="001F4DC3"/>
    <w:rsid w:val="001F4DCE"/>
    <w:rsid w:val="001F4E02"/>
    <w:rsid w:val="001F4E71"/>
    <w:rsid w:val="001F4FE1"/>
    <w:rsid w:val="001F4FF1"/>
    <w:rsid w:val="001F5009"/>
    <w:rsid w:val="001F50A2"/>
    <w:rsid w:val="001F517A"/>
    <w:rsid w:val="001F5209"/>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A01"/>
    <w:rsid w:val="001F5B51"/>
    <w:rsid w:val="001F5B5B"/>
    <w:rsid w:val="001F5B65"/>
    <w:rsid w:val="001F5C3F"/>
    <w:rsid w:val="001F5C81"/>
    <w:rsid w:val="001F5D39"/>
    <w:rsid w:val="001F5DB8"/>
    <w:rsid w:val="001F5E30"/>
    <w:rsid w:val="001F5ED7"/>
    <w:rsid w:val="001F5F2F"/>
    <w:rsid w:val="001F6036"/>
    <w:rsid w:val="001F60C2"/>
    <w:rsid w:val="001F60F1"/>
    <w:rsid w:val="001F6126"/>
    <w:rsid w:val="001F61AC"/>
    <w:rsid w:val="001F6212"/>
    <w:rsid w:val="001F6223"/>
    <w:rsid w:val="001F623A"/>
    <w:rsid w:val="001F62FA"/>
    <w:rsid w:val="001F630B"/>
    <w:rsid w:val="001F635A"/>
    <w:rsid w:val="001F6395"/>
    <w:rsid w:val="001F6564"/>
    <w:rsid w:val="001F6676"/>
    <w:rsid w:val="001F670A"/>
    <w:rsid w:val="001F676A"/>
    <w:rsid w:val="001F6772"/>
    <w:rsid w:val="001F677A"/>
    <w:rsid w:val="001F6882"/>
    <w:rsid w:val="001F68BF"/>
    <w:rsid w:val="001F695E"/>
    <w:rsid w:val="001F69AE"/>
    <w:rsid w:val="001F69F9"/>
    <w:rsid w:val="001F6A02"/>
    <w:rsid w:val="001F6B6C"/>
    <w:rsid w:val="001F6B97"/>
    <w:rsid w:val="001F6BBD"/>
    <w:rsid w:val="001F6C12"/>
    <w:rsid w:val="001F6C4E"/>
    <w:rsid w:val="001F6C55"/>
    <w:rsid w:val="001F6C88"/>
    <w:rsid w:val="001F6CED"/>
    <w:rsid w:val="001F6D02"/>
    <w:rsid w:val="001F6D14"/>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86D"/>
    <w:rsid w:val="001F78D2"/>
    <w:rsid w:val="001F790D"/>
    <w:rsid w:val="001F7A34"/>
    <w:rsid w:val="001F7AFE"/>
    <w:rsid w:val="001F7B27"/>
    <w:rsid w:val="001F7B73"/>
    <w:rsid w:val="001F7B77"/>
    <w:rsid w:val="001F7B82"/>
    <w:rsid w:val="001F7B89"/>
    <w:rsid w:val="001F7C02"/>
    <w:rsid w:val="001F7C4B"/>
    <w:rsid w:val="001F7CA9"/>
    <w:rsid w:val="001F7D93"/>
    <w:rsid w:val="001F7F39"/>
    <w:rsid w:val="001F7F7B"/>
    <w:rsid w:val="00200038"/>
    <w:rsid w:val="00200060"/>
    <w:rsid w:val="00200070"/>
    <w:rsid w:val="00200194"/>
    <w:rsid w:val="002001F6"/>
    <w:rsid w:val="00200207"/>
    <w:rsid w:val="002002C5"/>
    <w:rsid w:val="002004BA"/>
    <w:rsid w:val="0020057E"/>
    <w:rsid w:val="002005AA"/>
    <w:rsid w:val="002005B2"/>
    <w:rsid w:val="002005C2"/>
    <w:rsid w:val="0020060D"/>
    <w:rsid w:val="00200653"/>
    <w:rsid w:val="0020065E"/>
    <w:rsid w:val="00200661"/>
    <w:rsid w:val="00200720"/>
    <w:rsid w:val="00200725"/>
    <w:rsid w:val="0020076D"/>
    <w:rsid w:val="00200890"/>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C8"/>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84"/>
    <w:rsid w:val="00201CC9"/>
    <w:rsid w:val="00201D28"/>
    <w:rsid w:val="00201D4C"/>
    <w:rsid w:val="00201EF6"/>
    <w:rsid w:val="00201F08"/>
    <w:rsid w:val="00201F30"/>
    <w:rsid w:val="0020204E"/>
    <w:rsid w:val="002020D2"/>
    <w:rsid w:val="002021D8"/>
    <w:rsid w:val="002021F8"/>
    <w:rsid w:val="002021FD"/>
    <w:rsid w:val="0020225F"/>
    <w:rsid w:val="0020233C"/>
    <w:rsid w:val="00202374"/>
    <w:rsid w:val="00202482"/>
    <w:rsid w:val="002024AE"/>
    <w:rsid w:val="002024D2"/>
    <w:rsid w:val="00202543"/>
    <w:rsid w:val="0020254B"/>
    <w:rsid w:val="0020255E"/>
    <w:rsid w:val="002025DD"/>
    <w:rsid w:val="002026AE"/>
    <w:rsid w:val="002026C3"/>
    <w:rsid w:val="00202783"/>
    <w:rsid w:val="0020281E"/>
    <w:rsid w:val="002028EB"/>
    <w:rsid w:val="002029A3"/>
    <w:rsid w:val="002029E8"/>
    <w:rsid w:val="00202A91"/>
    <w:rsid w:val="00202B2D"/>
    <w:rsid w:val="00202C6A"/>
    <w:rsid w:val="00202C6C"/>
    <w:rsid w:val="00202CCE"/>
    <w:rsid w:val="00202D5B"/>
    <w:rsid w:val="00202DA0"/>
    <w:rsid w:val="00202EA0"/>
    <w:rsid w:val="00202FCE"/>
    <w:rsid w:val="00202FD5"/>
    <w:rsid w:val="00203080"/>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65"/>
    <w:rsid w:val="00203FCA"/>
    <w:rsid w:val="002040A2"/>
    <w:rsid w:val="00204169"/>
    <w:rsid w:val="002041AE"/>
    <w:rsid w:val="002041C1"/>
    <w:rsid w:val="002042F3"/>
    <w:rsid w:val="0020438A"/>
    <w:rsid w:val="0020441A"/>
    <w:rsid w:val="002044CD"/>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1A"/>
    <w:rsid w:val="002050DA"/>
    <w:rsid w:val="00205180"/>
    <w:rsid w:val="002051D6"/>
    <w:rsid w:val="002051FE"/>
    <w:rsid w:val="00205240"/>
    <w:rsid w:val="0020529B"/>
    <w:rsid w:val="00205346"/>
    <w:rsid w:val="002053C1"/>
    <w:rsid w:val="0020545B"/>
    <w:rsid w:val="002054A8"/>
    <w:rsid w:val="00205550"/>
    <w:rsid w:val="00205655"/>
    <w:rsid w:val="002056B3"/>
    <w:rsid w:val="002056CE"/>
    <w:rsid w:val="00205732"/>
    <w:rsid w:val="0020577B"/>
    <w:rsid w:val="00205827"/>
    <w:rsid w:val="002059DB"/>
    <w:rsid w:val="002059F7"/>
    <w:rsid w:val="002059FB"/>
    <w:rsid w:val="00205A97"/>
    <w:rsid w:val="00205ADA"/>
    <w:rsid w:val="00205B24"/>
    <w:rsid w:val="00205B3F"/>
    <w:rsid w:val="00205C7A"/>
    <w:rsid w:val="00205C9A"/>
    <w:rsid w:val="00205D25"/>
    <w:rsid w:val="00205D3A"/>
    <w:rsid w:val="00205D9F"/>
    <w:rsid w:val="00205DD6"/>
    <w:rsid w:val="00205E89"/>
    <w:rsid w:val="00205F7B"/>
    <w:rsid w:val="00206054"/>
    <w:rsid w:val="002060FF"/>
    <w:rsid w:val="00206169"/>
    <w:rsid w:val="00206199"/>
    <w:rsid w:val="002061D3"/>
    <w:rsid w:val="0020625B"/>
    <w:rsid w:val="002062CC"/>
    <w:rsid w:val="00206300"/>
    <w:rsid w:val="00206355"/>
    <w:rsid w:val="0020638F"/>
    <w:rsid w:val="00206390"/>
    <w:rsid w:val="002063F1"/>
    <w:rsid w:val="002064B7"/>
    <w:rsid w:val="002064BC"/>
    <w:rsid w:val="00206534"/>
    <w:rsid w:val="002065CD"/>
    <w:rsid w:val="0020668B"/>
    <w:rsid w:val="002066A4"/>
    <w:rsid w:val="0020670A"/>
    <w:rsid w:val="00206777"/>
    <w:rsid w:val="00206849"/>
    <w:rsid w:val="0020687E"/>
    <w:rsid w:val="002068BE"/>
    <w:rsid w:val="002068DA"/>
    <w:rsid w:val="00206919"/>
    <w:rsid w:val="0020691C"/>
    <w:rsid w:val="00206B8F"/>
    <w:rsid w:val="00206C03"/>
    <w:rsid w:val="00206C39"/>
    <w:rsid w:val="00206C54"/>
    <w:rsid w:val="00206CA5"/>
    <w:rsid w:val="00206E0B"/>
    <w:rsid w:val="00206E86"/>
    <w:rsid w:val="00206F8A"/>
    <w:rsid w:val="0020701E"/>
    <w:rsid w:val="00207063"/>
    <w:rsid w:val="002070F6"/>
    <w:rsid w:val="002070FD"/>
    <w:rsid w:val="00207139"/>
    <w:rsid w:val="0020713D"/>
    <w:rsid w:val="002071B8"/>
    <w:rsid w:val="00207247"/>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BDA"/>
    <w:rsid w:val="00210C08"/>
    <w:rsid w:val="00210C35"/>
    <w:rsid w:val="00210C8E"/>
    <w:rsid w:val="00210CA3"/>
    <w:rsid w:val="00210D39"/>
    <w:rsid w:val="00210DCB"/>
    <w:rsid w:val="00210EA7"/>
    <w:rsid w:val="00210F32"/>
    <w:rsid w:val="00210F73"/>
    <w:rsid w:val="00210F9C"/>
    <w:rsid w:val="00210FEE"/>
    <w:rsid w:val="00211081"/>
    <w:rsid w:val="002110F3"/>
    <w:rsid w:val="0021110F"/>
    <w:rsid w:val="00211113"/>
    <w:rsid w:val="00211161"/>
    <w:rsid w:val="00211191"/>
    <w:rsid w:val="00211192"/>
    <w:rsid w:val="002111F1"/>
    <w:rsid w:val="002112AA"/>
    <w:rsid w:val="002112CF"/>
    <w:rsid w:val="0021132D"/>
    <w:rsid w:val="0021132E"/>
    <w:rsid w:val="00211369"/>
    <w:rsid w:val="0021143C"/>
    <w:rsid w:val="002114BD"/>
    <w:rsid w:val="002114C0"/>
    <w:rsid w:val="00211541"/>
    <w:rsid w:val="002115C6"/>
    <w:rsid w:val="002115DB"/>
    <w:rsid w:val="002115E4"/>
    <w:rsid w:val="0021173D"/>
    <w:rsid w:val="00211749"/>
    <w:rsid w:val="00211798"/>
    <w:rsid w:val="002117EB"/>
    <w:rsid w:val="00211828"/>
    <w:rsid w:val="00211861"/>
    <w:rsid w:val="002119A3"/>
    <w:rsid w:val="002119A9"/>
    <w:rsid w:val="002119F6"/>
    <w:rsid w:val="00211A22"/>
    <w:rsid w:val="00211B51"/>
    <w:rsid w:val="00211B82"/>
    <w:rsid w:val="00211C40"/>
    <w:rsid w:val="00211C9A"/>
    <w:rsid w:val="00211D74"/>
    <w:rsid w:val="00211E33"/>
    <w:rsid w:val="00211E5C"/>
    <w:rsid w:val="00211E64"/>
    <w:rsid w:val="00211E6E"/>
    <w:rsid w:val="00211E98"/>
    <w:rsid w:val="00211F06"/>
    <w:rsid w:val="00211F5F"/>
    <w:rsid w:val="00211F66"/>
    <w:rsid w:val="00211F9A"/>
    <w:rsid w:val="00211F9D"/>
    <w:rsid w:val="00211FB6"/>
    <w:rsid w:val="00211FC1"/>
    <w:rsid w:val="00212162"/>
    <w:rsid w:val="0021226F"/>
    <w:rsid w:val="00212371"/>
    <w:rsid w:val="00212435"/>
    <w:rsid w:val="00212471"/>
    <w:rsid w:val="00212522"/>
    <w:rsid w:val="0021252C"/>
    <w:rsid w:val="00212531"/>
    <w:rsid w:val="00212559"/>
    <w:rsid w:val="0021256C"/>
    <w:rsid w:val="00212580"/>
    <w:rsid w:val="002126AA"/>
    <w:rsid w:val="00212854"/>
    <w:rsid w:val="0021286F"/>
    <w:rsid w:val="002128B4"/>
    <w:rsid w:val="002128D6"/>
    <w:rsid w:val="0021296E"/>
    <w:rsid w:val="00212A18"/>
    <w:rsid w:val="00212A57"/>
    <w:rsid w:val="00212A61"/>
    <w:rsid w:val="00212A78"/>
    <w:rsid w:val="00212B6C"/>
    <w:rsid w:val="00212C0E"/>
    <w:rsid w:val="00212C5F"/>
    <w:rsid w:val="00212CB2"/>
    <w:rsid w:val="00212CC3"/>
    <w:rsid w:val="00212CFF"/>
    <w:rsid w:val="00212D86"/>
    <w:rsid w:val="00212DCF"/>
    <w:rsid w:val="00212E39"/>
    <w:rsid w:val="00212EA5"/>
    <w:rsid w:val="00212F02"/>
    <w:rsid w:val="00212F3D"/>
    <w:rsid w:val="00212F80"/>
    <w:rsid w:val="002130F7"/>
    <w:rsid w:val="00213151"/>
    <w:rsid w:val="0021315F"/>
    <w:rsid w:val="0021330D"/>
    <w:rsid w:val="002133D0"/>
    <w:rsid w:val="00213537"/>
    <w:rsid w:val="00213568"/>
    <w:rsid w:val="002135DA"/>
    <w:rsid w:val="002135ED"/>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12"/>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5E"/>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48"/>
    <w:rsid w:val="00215566"/>
    <w:rsid w:val="002155E1"/>
    <w:rsid w:val="002156E0"/>
    <w:rsid w:val="0021572C"/>
    <w:rsid w:val="002157A2"/>
    <w:rsid w:val="0021582D"/>
    <w:rsid w:val="002158FC"/>
    <w:rsid w:val="00215960"/>
    <w:rsid w:val="0021596A"/>
    <w:rsid w:val="00215A3B"/>
    <w:rsid w:val="00215AB2"/>
    <w:rsid w:val="00215AD1"/>
    <w:rsid w:val="00215AF2"/>
    <w:rsid w:val="00215B0B"/>
    <w:rsid w:val="00215B42"/>
    <w:rsid w:val="00215C20"/>
    <w:rsid w:val="00215C54"/>
    <w:rsid w:val="00215D6C"/>
    <w:rsid w:val="00215D71"/>
    <w:rsid w:val="00215DCD"/>
    <w:rsid w:val="00215DE0"/>
    <w:rsid w:val="00215E5A"/>
    <w:rsid w:val="00215E92"/>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33"/>
    <w:rsid w:val="0021657E"/>
    <w:rsid w:val="002165AA"/>
    <w:rsid w:val="002166E2"/>
    <w:rsid w:val="002167B7"/>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2E6"/>
    <w:rsid w:val="00217319"/>
    <w:rsid w:val="00217369"/>
    <w:rsid w:val="00217421"/>
    <w:rsid w:val="00217424"/>
    <w:rsid w:val="002174C0"/>
    <w:rsid w:val="0021750C"/>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0E"/>
    <w:rsid w:val="00217B16"/>
    <w:rsid w:val="00217B4F"/>
    <w:rsid w:val="00217BE0"/>
    <w:rsid w:val="00217C27"/>
    <w:rsid w:val="00217C89"/>
    <w:rsid w:val="00217C8A"/>
    <w:rsid w:val="00217D3F"/>
    <w:rsid w:val="00217DBF"/>
    <w:rsid w:val="00217E38"/>
    <w:rsid w:val="00217F1C"/>
    <w:rsid w:val="00217F73"/>
    <w:rsid w:val="00220043"/>
    <w:rsid w:val="00220051"/>
    <w:rsid w:val="002200BF"/>
    <w:rsid w:val="002200EB"/>
    <w:rsid w:val="00220120"/>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B4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1F"/>
    <w:rsid w:val="00221547"/>
    <w:rsid w:val="002216F1"/>
    <w:rsid w:val="0022171A"/>
    <w:rsid w:val="00221760"/>
    <w:rsid w:val="00221788"/>
    <w:rsid w:val="0022180D"/>
    <w:rsid w:val="002218AA"/>
    <w:rsid w:val="00221936"/>
    <w:rsid w:val="002219B3"/>
    <w:rsid w:val="002219C3"/>
    <w:rsid w:val="002219F0"/>
    <w:rsid w:val="00221A27"/>
    <w:rsid w:val="00221A2E"/>
    <w:rsid w:val="00221A3C"/>
    <w:rsid w:val="00221B7C"/>
    <w:rsid w:val="00221B8F"/>
    <w:rsid w:val="00221C41"/>
    <w:rsid w:val="00221CC5"/>
    <w:rsid w:val="00221CE9"/>
    <w:rsid w:val="00221D13"/>
    <w:rsid w:val="00221D4C"/>
    <w:rsid w:val="00221DF9"/>
    <w:rsid w:val="00221EA6"/>
    <w:rsid w:val="00221EC6"/>
    <w:rsid w:val="00221EE8"/>
    <w:rsid w:val="00221FB7"/>
    <w:rsid w:val="002220C0"/>
    <w:rsid w:val="002220ED"/>
    <w:rsid w:val="0022217D"/>
    <w:rsid w:val="002221B0"/>
    <w:rsid w:val="002221B9"/>
    <w:rsid w:val="0022224E"/>
    <w:rsid w:val="002222B8"/>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8FC"/>
    <w:rsid w:val="00222993"/>
    <w:rsid w:val="00222A53"/>
    <w:rsid w:val="00222AE9"/>
    <w:rsid w:val="00222B05"/>
    <w:rsid w:val="00222B1B"/>
    <w:rsid w:val="00222B46"/>
    <w:rsid w:val="00222BA8"/>
    <w:rsid w:val="00222C3B"/>
    <w:rsid w:val="00222C5D"/>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30"/>
    <w:rsid w:val="002236E5"/>
    <w:rsid w:val="002236F0"/>
    <w:rsid w:val="00223872"/>
    <w:rsid w:val="00223911"/>
    <w:rsid w:val="00223976"/>
    <w:rsid w:val="002239D6"/>
    <w:rsid w:val="00223A40"/>
    <w:rsid w:val="00223A54"/>
    <w:rsid w:val="00223AEB"/>
    <w:rsid w:val="00223BDC"/>
    <w:rsid w:val="00223C42"/>
    <w:rsid w:val="00223CBC"/>
    <w:rsid w:val="00223DD8"/>
    <w:rsid w:val="00223E25"/>
    <w:rsid w:val="00223E72"/>
    <w:rsid w:val="00223E7F"/>
    <w:rsid w:val="00223FC2"/>
    <w:rsid w:val="00223FD1"/>
    <w:rsid w:val="00224042"/>
    <w:rsid w:val="00224103"/>
    <w:rsid w:val="002241B3"/>
    <w:rsid w:val="002241C0"/>
    <w:rsid w:val="002241CC"/>
    <w:rsid w:val="002241FD"/>
    <w:rsid w:val="002241FE"/>
    <w:rsid w:val="00224208"/>
    <w:rsid w:val="00224292"/>
    <w:rsid w:val="002242A2"/>
    <w:rsid w:val="002242A3"/>
    <w:rsid w:val="002242C4"/>
    <w:rsid w:val="002242CA"/>
    <w:rsid w:val="002242DB"/>
    <w:rsid w:val="00224333"/>
    <w:rsid w:val="002243E7"/>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14E"/>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E9C"/>
    <w:rsid w:val="00225F15"/>
    <w:rsid w:val="0022615D"/>
    <w:rsid w:val="0022621C"/>
    <w:rsid w:val="00226278"/>
    <w:rsid w:val="00226290"/>
    <w:rsid w:val="002262CC"/>
    <w:rsid w:val="002262DF"/>
    <w:rsid w:val="00226387"/>
    <w:rsid w:val="00226407"/>
    <w:rsid w:val="00226461"/>
    <w:rsid w:val="002264EC"/>
    <w:rsid w:val="00226521"/>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52"/>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29"/>
    <w:rsid w:val="00227E4C"/>
    <w:rsid w:val="00230045"/>
    <w:rsid w:val="002300C4"/>
    <w:rsid w:val="00230168"/>
    <w:rsid w:val="002301F7"/>
    <w:rsid w:val="00230226"/>
    <w:rsid w:val="0023032C"/>
    <w:rsid w:val="0023034D"/>
    <w:rsid w:val="00230595"/>
    <w:rsid w:val="002305C5"/>
    <w:rsid w:val="00230682"/>
    <w:rsid w:val="00230702"/>
    <w:rsid w:val="0023071A"/>
    <w:rsid w:val="0023072E"/>
    <w:rsid w:val="00230736"/>
    <w:rsid w:val="002307D7"/>
    <w:rsid w:val="0023090E"/>
    <w:rsid w:val="0023092C"/>
    <w:rsid w:val="00230A65"/>
    <w:rsid w:val="00230A76"/>
    <w:rsid w:val="00230A88"/>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5DA"/>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7"/>
    <w:rsid w:val="00232E4B"/>
    <w:rsid w:val="00232E52"/>
    <w:rsid w:val="00232E87"/>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6E1"/>
    <w:rsid w:val="00233792"/>
    <w:rsid w:val="00233837"/>
    <w:rsid w:val="002338E9"/>
    <w:rsid w:val="002338FB"/>
    <w:rsid w:val="0023399A"/>
    <w:rsid w:val="002339E2"/>
    <w:rsid w:val="00233A55"/>
    <w:rsid w:val="00233AE0"/>
    <w:rsid w:val="00233B52"/>
    <w:rsid w:val="00233C95"/>
    <w:rsid w:val="00233CB0"/>
    <w:rsid w:val="00233CB1"/>
    <w:rsid w:val="00233D96"/>
    <w:rsid w:val="00233E66"/>
    <w:rsid w:val="00233EC2"/>
    <w:rsid w:val="00233EE4"/>
    <w:rsid w:val="00233F0B"/>
    <w:rsid w:val="00233F9A"/>
    <w:rsid w:val="00234020"/>
    <w:rsid w:val="00234053"/>
    <w:rsid w:val="0023410C"/>
    <w:rsid w:val="002341C2"/>
    <w:rsid w:val="0023420D"/>
    <w:rsid w:val="0023429C"/>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6F3"/>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7D9"/>
    <w:rsid w:val="00236845"/>
    <w:rsid w:val="00236861"/>
    <w:rsid w:val="00236A31"/>
    <w:rsid w:val="00236A4B"/>
    <w:rsid w:val="00236AAD"/>
    <w:rsid w:val="00236B2B"/>
    <w:rsid w:val="00236B92"/>
    <w:rsid w:val="00236C06"/>
    <w:rsid w:val="00236D29"/>
    <w:rsid w:val="00236D3D"/>
    <w:rsid w:val="00236D80"/>
    <w:rsid w:val="00236E4E"/>
    <w:rsid w:val="00236EA3"/>
    <w:rsid w:val="00236EDB"/>
    <w:rsid w:val="00236F67"/>
    <w:rsid w:val="002371B2"/>
    <w:rsid w:val="0023727B"/>
    <w:rsid w:val="0023729B"/>
    <w:rsid w:val="0023750B"/>
    <w:rsid w:val="00237548"/>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AD8"/>
    <w:rsid w:val="00237B05"/>
    <w:rsid w:val="00237C12"/>
    <w:rsid w:val="00237D8C"/>
    <w:rsid w:val="00237E75"/>
    <w:rsid w:val="00237F22"/>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0F"/>
    <w:rsid w:val="002409A2"/>
    <w:rsid w:val="00240A0F"/>
    <w:rsid w:val="00240A2A"/>
    <w:rsid w:val="00240A2D"/>
    <w:rsid w:val="00240BD4"/>
    <w:rsid w:val="00240BFA"/>
    <w:rsid w:val="00240C49"/>
    <w:rsid w:val="00240D37"/>
    <w:rsid w:val="00240D60"/>
    <w:rsid w:val="00240E29"/>
    <w:rsid w:val="00240E51"/>
    <w:rsid w:val="00240EA8"/>
    <w:rsid w:val="00240F5D"/>
    <w:rsid w:val="00240FBA"/>
    <w:rsid w:val="002410E5"/>
    <w:rsid w:val="00241146"/>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D4"/>
    <w:rsid w:val="002421ED"/>
    <w:rsid w:val="0024224B"/>
    <w:rsid w:val="00242276"/>
    <w:rsid w:val="002422A3"/>
    <w:rsid w:val="0024237D"/>
    <w:rsid w:val="00242385"/>
    <w:rsid w:val="00242548"/>
    <w:rsid w:val="00242779"/>
    <w:rsid w:val="002427CD"/>
    <w:rsid w:val="0024281D"/>
    <w:rsid w:val="0024285A"/>
    <w:rsid w:val="0024289A"/>
    <w:rsid w:val="00242974"/>
    <w:rsid w:val="00242A18"/>
    <w:rsid w:val="00242A69"/>
    <w:rsid w:val="00242B21"/>
    <w:rsid w:val="00242BAD"/>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740"/>
    <w:rsid w:val="00243810"/>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19"/>
    <w:rsid w:val="00244421"/>
    <w:rsid w:val="00244459"/>
    <w:rsid w:val="00244462"/>
    <w:rsid w:val="002444F5"/>
    <w:rsid w:val="00244669"/>
    <w:rsid w:val="00244792"/>
    <w:rsid w:val="002448E1"/>
    <w:rsid w:val="0024491C"/>
    <w:rsid w:val="002449B7"/>
    <w:rsid w:val="002449EC"/>
    <w:rsid w:val="00244A21"/>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6E1"/>
    <w:rsid w:val="00245715"/>
    <w:rsid w:val="00245808"/>
    <w:rsid w:val="00245842"/>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0A9"/>
    <w:rsid w:val="0024612C"/>
    <w:rsid w:val="0024616F"/>
    <w:rsid w:val="002461AF"/>
    <w:rsid w:val="002462AD"/>
    <w:rsid w:val="0024631F"/>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E05"/>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AC"/>
    <w:rsid w:val="002476B5"/>
    <w:rsid w:val="00247741"/>
    <w:rsid w:val="002477E3"/>
    <w:rsid w:val="002477FB"/>
    <w:rsid w:val="00247827"/>
    <w:rsid w:val="002478DB"/>
    <w:rsid w:val="002478DD"/>
    <w:rsid w:val="0024792D"/>
    <w:rsid w:val="00247A36"/>
    <w:rsid w:val="00247A54"/>
    <w:rsid w:val="00247B9E"/>
    <w:rsid w:val="00247BE5"/>
    <w:rsid w:val="00247C00"/>
    <w:rsid w:val="00247C21"/>
    <w:rsid w:val="00247C78"/>
    <w:rsid w:val="00247CA3"/>
    <w:rsid w:val="00247CF4"/>
    <w:rsid w:val="00247E41"/>
    <w:rsid w:val="00247FAA"/>
    <w:rsid w:val="00247FC0"/>
    <w:rsid w:val="00250015"/>
    <w:rsid w:val="00250079"/>
    <w:rsid w:val="002500BA"/>
    <w:rsid w:val="002500E3"/>
    <w:rsid w:val="002500F3"/>
    <w:rsid w:val="0025015B"/>
    <w:rsid w:val="0025027C"/>
    <w:rsid w:val="00250285"/>
    <w:rsid w:val="00250336"/>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70"/>
    <w:rsid w:val="00250980"/>
    <w:rsid w:val="00250989"/>
    <w:rsid w:val="00250A06"/>
    <w:rsid w:val="00250A15"/>
    <w:rsid w:val="00250A17"/>
    <w:rsid w:val="00250AA9"/>
    <w:rsid w:val="00250BEC"/>
    <w:rsid w:val="00250C56"/>
    <w:rsid w:val="00250CED"/>
    <w:rsid w:val="00250CF8"/>
    <w:rsid w:val="00250D86"/>
    <w:rsid w:val="00250DA9"/>
    <w:rsid w:val="00250E23"/>
    <w:rsid w:val="00250E2C"/>
    <w:rsid w:val="00250E47"/>
    <w:rsid w:val="00250F74"/>
    <w:rsid w:val="00250FC3"/>
    <w:rsid w:val="00250FFE"/>
    <w:rsid w:val="0025100D"/>
    <w:rsid w:val="00251043"/>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9E6"/>
    <w:rsid w:val="00251B07"/>
    <w:rsid w:val="00251B35"/>
    <w:rsid w:val="00251BAC"/>
    <w:rsid w:val="00251BF7"/>
    <w:rsid w:val="00251C3C"/>
    <w:rsid w:val="00251C7F"/>
    <w:rsid w:val="00251CC2"/>
    <w:rsid w:val="00251D41"/>
    <w:rsid w:val="00251D55"/>
    <w:rsid w:val="00251E61"/>
    <w:rsid w:val="00251E88"/>
    <w:rsid w:val="00251F4B"/>
    <w:rsid w:val="00251F9E"/>
    <w:rsid w:val="00251FEC"/>
    <w:rsid w:val="00252009"/>
    <w:rsid w:val="0025207A"/>
    <w:rsid w:val="00252098"/>
    <w:rsid w:val="002520FE"/>
    <w:rsid w:val="002521B6"/>
    <w:rsid w:val="002521EE"/>
    <w:rsid w:val="0025221C"/>
    <w:rsid w:val="002522E8"/>
    <w:rsid w:val="00252352"/>
    <w:rsid w:val="0025242A"/>
    <w:rsid w:val="00252456"/>
    <w:rsid w:val="002524E6"/>
    <w:rsid w:val="00252581"/>
    <w:rsid w:val="002525D3"/>
    <w:rsid w:val="0025261F"/>
    <w:rsid w:val="00252653"/>
    <w:rsid w:val="0025266F"/>
    <w:rsid w:val="002526DF"/>
    <w:rsid w:val="002527CD"/>
    <w:rsid w:val="00252860"/>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0DD"/>
    <w:rsid w:val="002531B8"/>
    <w:rsid w:val="00253253"/>
    <w:rsid w:val="002532B1"/>
    <w:rsid w:val="00253357"/>
    <w:rsid w:val="0025335C"/>
    <w:rsid w:val="0025336F"/>
    <w:rsid w:val="00253384"/>
    <w:rsid w:val="00253422"/>
    <w:rsid w:val="00253423"/>
    <w:rsid w:val="0025347D"/>
    <w:rsid w:val="002535D2"/>
    <w:rsid w:val="002535FE"/>
    <w:rsid w:val="00253691"/>
    <w:rsid w:val="002536E8"/>
    <w:rsid w:val="00253780"/>
    <w:rsid w:val="002537E9"/>
    <w:rsid w:val="00253832"/>
    <w:rsid w:val="0025384F"/>
    <w:rsid w:val="0025396D"/>
    <w:rsid w:val="00253AFB"/>
    <w:rsid w:val="00253B34"/>
    <w:rsid w:val="00253B5A"/>
    <w:rsid w:val="00253B9C"/>
    <w:rsid w:val="00253C05"/>
    <w:rsid w:val="00253C8E"/>
    <w:rsid w:val="00253CCB"/>
    <w:rsid w:val="00253DC2"/>
    <w:rsid w:val="00253F15"/>
    <w:rsid w:val="00253F25"/>
    <w:rsid w:val="00253F3A"/>
    <w:rsid w:val="00253F5B"/>
    <w:rsid w:val="00254151"/>
    <w:rsid w:val="00254238"/>
    <w:rsid w:val="0025440F"/>
    <w:rsid w:val="00254489"/>
    <w:rsid w:val="00254526"/>
    <w:rsid w:val="0025468B"/>
    <w:rsid w:val="002546EE"/>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662"/>
    <w:rsid w:val="00255751"/>
    <w:rsid w:val="0025583B"/>
    <w:rsid w:val="0025583C"/>
    <w:rsid w:val="0025588D"/>
    <w:rsid w:val="002559FE"/>
    <w:rsid w:val="00255A82"/>
    <w:rsid w:val="00255B18"/>
    <w:rsid w:val="00255B66"/>
    <w:rsid w:val="00255B85"/>
    <w:rsid w:val="00255BE3"/>
    <w:rsid w:val="00255C67"/>
    <w:rsid w:val="00255CCA"/>
    <w:rsid w:val="00255D54"/>
    <w:rsid w:val="00255D90"/>
    <w:rsid w:val="00255D93"/>
    <w:rsid w:val="00255E24"/>
    <w:rsid w:val="00255EB4"/>
    <w:rsid w:val="00255EDD"/>
    <w:rsid w:val="00255F41"/>
    <w:rsid w:val="00255FE9"/>
    <w:rsid w:val="00256010"/>
    <w:rsid w:val="00256033"/>
    <w:rsid w:val="002560E8"/>
    <w:rsid w:val="0025631A"/>
    <w:rsid w:val="002563BE"/>
    <w:rsid w:val="00256427"/>
    <w:rsid w:val="00256433"/>
    <w:rsid w:val="002565F3"/>
    <w:rsid w:val="0025661B"/>
    <w:rsid w:val="00256620"/>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0F"/>
    <w:rsid w:val="00257337"/>
    <w:rsid w:val="0025734F"/>
    <w:rsid w:val="002573B6"/>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89A"/>
    <w:rsid w:val="002578FE"/>
    <w:rsid w:val="002579B5"/>
    <w:rsid w:val="002579BA"/>
    <w:rsid w:val="00257B7F"/>
    <w:rsid w:val="00257BB0"/>
    <w:rsid w:val="00257BB6"/>
    <w:rsid w:val="00257BF3"/>
    <w:rsid w:val="00257C2C"/>
    <w:rsid w:val="00257C5A"/>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372"/>
    <w:rsid w:val="00260479"/>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EC6"/>
    <w:rsid w:val="00260F56"/>
    <w:rsid w:val="00260F8E"/>
    <w:rsid w:val="00261056"/>
    <w:rsid w:val="0026106C"/>
    <w:rsid w:val="00261103"/>
    <w:rsid w:val="0026113B"/>
    <w:rsid w:val="0026117E"/>
    <w:rsid w:val="002611A6"/>
    <w:rsid w:val="00261216"/>
    <w:rsid w:val="00261339"/>
    <w:rsid w:val="0026138D"/>
    <w:rsid w:val="002613C0"/>
    <w:rsid w:val="002613C7"/>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1"/>
    <w:rsid w:val="002618D5"/>
    <w:rsid w:val="002619D2"/>
    <w:rsid w:val="00261A2A"/>
    <w:rsid w:val="00261A34"/>
    <w:rsid w:val="00261A5A"/>
    <w:rsid w:val="00261A99"/>
    <w:rsid w:val="00261A9E"/>
    <w:rsid w:val="00261AF6"/>
    <w:rsid w:val="00261BBB"/>
    <w:rsid w:val="00261C12"/>
    <w:rsid w:val="00261C27"/>
    <w:rsid w:val="00261C3A"/>
    <w:rsid w:val="00261C6F"/>
    <w:rsid w:val="00261D88"/>
    <w:rsid w:val="00261E0B"/>
    <w:rsid w:val="00261E59"/>
    <w:rsid w:val="00261E75"/>
    <w:rsid w:val="00261EED"/>
    <w:rsid w:val="00261EFB"/>
    <w:rsid w:val="00262043"/>
    <w:rsid w:val="00262088"/>
    <w:rsid w:val="002620B2"/>
    <w:rsid w:val="00262128"/>
    <w:rsid w:val="002621A3"/>
    <w:rsid w:val="002621C6"/>
    <w:rsid w:val="002622E6"/>
    <w:rsid w:val="0026242C"/>
    <w:rsid w:val="002624A8"/>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55"/>
    <w:rsid w:val="00262FE1"/>
    <w:rsid w:val="00263054"/>
    <w:rsid w:val="002630E1"/>
    <w:rsid w:val="0026319E"/>
    <w:rsid w:val="00263230"/>
    <w:rsid w:val="00263236"/>
    <w:rsid w:val="00263241"/>
    <w:rsid w:val="00263285"/>
    <w:rsid w:val="002632AA"/>
    <w:rsid w:val="00263395"/>
    <w:rsid w:val="002633E1"/>
    <w:rsid w:val="00263450"/>
    <w:rsid w:val="0026348D"/>
    <w:rsid w:val="002634B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192"/>
    <w:rsid w:val="0026426C"/>
    <w:rsid w:val="00264293"/>
    <w:rsid w:val="002642B2"/>
    <w:rsid w:val="00264305"/>
    <w:rsid w:val="00264308"/>
    <w:rsid w:val="00264321"/>
    <w:rsid w:val="00264362"/>
    <w:rsid w:val="00264369"/>
    <w:rsid w:val="00264387"/>
    <w:rsid w:val="00264394"/>
    <w:rsid w:val="002643BF"/>
    <w:rsid w:val="0026445E"/>
    <w:rsid w:val="002644F0"/>
    <w:rsid w:val="00264550"/>
    <w:rsid w:val="00264600"/>
    <w:rsid w:val="00264633"/>
    <w:rsid w:val="00264657"/>
    <w:rsid w:val="002646A2"/>
    <w:rsid w:val="002646F4"/>
    <w:rsid w:val="00264814"/>
    <w:rsid w:val="002648C7"/>
    <w:rsid w:val="002648DF"/>
    <w:rsid w:val="002648F4"/>
    <w:rsid w:val="00264903"/>
    <w:rsid w:val="00264ADD"/>
    <w:rsid w:val="00264B53"/>
    <w:rsid w:val="00264BCA"/>
    <w:rsid w:val="00264C1B"/>
    <w:rsid w:val="00264D64"/>
    <w:rsid w:val="00264D72"/>
    <w:rsid w:val="00264E66"/>
    <w:rsid w:val="00264E84"/>
    <w:rsid w:val="00264FB5"/>
    <w:rsid w:val="002650D2"/>
    <w:rsid w:val="00265102"/>
    <w:rsid w:val="002651A4"/>
    <w:rsid w:val="0026522E"/>
    <w:rsid w:val="0026524D"/>
    <w:rsid w:val="002652D2"/>
    <w:rsid w:val="0026533B"/>
    <w:rsid w:val="00265506"/>
    <w:rsid w:val="0026558C"/>
    <w:rsid w:val="002655B4"/>
    <w:rsid w:val="00265759"/>
    <w:rsid w:val="002657F0"/>
    <w:rsid w:val="00265985"/>
    <w:rsid w:val="00265B9A"/>
    <w:rsid w:val="00265D4D"/>
    <w:rsid w:val="00265D5D"/>
    <w:rsid w:val="00265E0B"/>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BFC"/>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43D"/>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67FF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32"/>
    <w:rsid w:val="00270956"/>
    <w:rsid w:val="0027095E"/>
    <w:rsid w:val="00270A26"/>
    <w:rsid w:val="00270A42"/>
    <w:rsid w:val="00270A85"/>
    <w:rsid w:val="00270B67"/>
    <w:rsid w:val="00270C57"/>
    <w:rsid w:val="00270DD4"/>
    <w:rsid w:val="00270E0A"/>
    <w:rsid w:val="00270E3D"/>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52"/>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A6D"/>
    <w:rsid w:val="00271B15"/>
    <w:rsid w:val="00271B3E"/>
    <w:rsid w:val="00271BD1"/>
    <w:rsid w:val="00271BDD"/>
    <w:rsid w:val="00271CBF"/>
    <w:rsid w:val="00271D6F"/>
    <w:rsid w:val="00271DA5"/>
    <w:rsid w:val="00271E10"/>
    <w:rsid w:val="00271E6D"/>
    <w:rsid w:val="00271E77"/>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28"/>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C5"/>
    <w:rsid w:val="002732F0"/>
    <w:rsid w:val="0027342C"/>
    <w:rsid w:val="0027347A"/>
    <w:rsid w:val="00273499"/>
    <w:rsid w:val="002734C7"/>
    <w:rsid w:val="002734DD"/>
    <w:rsid w:val="00273527"/>
    <w:rsid w:val="0027356B"/>
    <w:rsid w:val="00273597"/>
    <w:rsid w:val="00273632"/>
    <w:rsid w:val="0027366C"/>
    <w:rsid w:val="0027367A"/>
    <w:rsid w:val="0027369F"/>
    <w:rsid w:val="002736C9"/>
    <w:rsid w:val="0027378A"/>
    <w:rsid w:val="0027379A"/>
    <w:rsid w:val="002737BE"/>
    <w:rsid w:val="002737F7"/>
    <w:rsid w:val="00273812"/>
    <w:rsid w:val="0027389A"/>
    <w:rsid w:val="002738AE"/>
    <w:rsid w:val="00273A24"/>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6"/>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AF5"/>
    <w:rsid w:val="00274C62"/>
    <w:rsid w:val="00274CB2"/>
    <w:rsid w:val="00274E5E"/>
    <w:rsid w:val="00274F89"/>
    <w:rsid w:val="00274FA8"/>
    <w:rsid w:val="00274FB7"/>
    <w:rsid w:val="00274FF7"/>
    <w:rsid w:val="00274FFA"/>
    <w:rsid w:val="0027504E"/>
    <w:rsid w:val="00275082"/>
    <w:rsid w:val="002750D6"/>
    <w:rsid w:val="002750EF"/>
    <w:rsid w:val="00275103"/>
    <w:rsid w:val="0027513F"/>
    <w:rsid w:val="00275161"/>
    <w:rsid w:val="0027516C"/>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AFC"/>
    <w:rsid w:val="00275C2C"/>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55"/>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6F1C"/>
    <w:rsid w:val="00276F5E"/>
    <w:rsid w:val="00277059"/>
    <w:rsid w:val="00277071"/>
    <w:rsid w:val="00277114"/>
    <w:rsid w:val="002771E9"/>
    <w:rsid w:val="0027735F"/>
    <w:rsid w:val="00277362"/>
    <w:rsid w:val="00277388"/>
    <w:rsid w:val="002773E8"/>
    <w:rsid w:val="0027742A"/>
    <w:rsid w:val="00277435"/>
    <w:rsid w:val="0027748F"/>
    <w:rsid w:val="002774F4"/>
    <w:rsid w:val="002775BB"/>
    <w:rsid w:val="00277651"/>
    <w:rsid w:val="00277661"/>
    <w:rsid w:val="002776E2"/>
    <w:rsid w:val="0027772D"/>
    <w:rsid w:val="00277742"/>
    <w:rsid w:val="0027775F"/>
    <w:rsid w:val="0027776B"/>
    <w:rsid w:val="002777A7"/>
    <w:rsid w:val="00277870"/>
    <w:rsid w:val="00277912"/>
    <w:rsid w:val="0027793C"/>
    <w:rsid w:val="00277972"/>
    <w:rsid w:val="002779E4"/>
    <w:rsid w:val="00277A88"/>
    <w:rsid w:val="00277AC3"/>
    <w:rsid w:val="00277B8B"/>
    <w:rsid w:val="00277BE6"/>
    <w:rsid w:val="00277C2B"/>
    <w:rsid w:val="00277CBD"/>
    <w:rsid w:val="00277CCE"/>
    <w:rsid w:val="00277D05"/>
    <w:rsid w:val="00277D53"/>
    <w:rsid w:val="00277D85"/>
    <w:rsid w:val="00277ED8"/>
    <w:rsid w:val="00277F27"/>
    <w:rsid w:val="00280011"/>
    <w:rsid w:val="00280042"/>
    <w:rsid w:val="002800D2"/>
    <w:rsid w:val="002800D7"/>
    <w:rsid w:val="00280266"/>
    <w:rsid w:val="0028027F"/>
    <w:rsid w:val="0028034E"/>
    <w:rsid w:val="00280468"/>
    <w:rsid w:val="00280563"/>
    <w:rsid w:val="00280581"/>
    <w:rsid w:val="00280602"/>
    <w:rsid w:val="002806E7"/>
    <w:rsid w:val="00280703"/>
    <w:rsid w:val="0028077A"/>
    <w:rsid w:val="0028088C"/>
    <w:rsid w:val="00280919"/>
    <w:rsid w:val="00280925"/>
    <w:rsid w:val="0028094E"/>
    <w:rsid w:val="002809FD"/>
    <w:rsid w:val="00280A19"/>
    <w:rsid w:val="00280ACF"/>
    <w:rsid w:val="00280ADE"/>
    <w:rsid w:val="00280B21"/>
    <w:rsid w:val="00280B43"/>
    <w:rsid w:val="00280C6E"/>
    <w:rsid w:val="00280C81"/>
    <w:rsid w:val="00280C8E"/>
    <w:rsid w:val="00280D23"/>
    <w:rsid w:val="00280D3F"/>
    <w:rsid w:val="00280DA2"/>
    <w:rsid w:val="00280DAF"/>
    <w:rsid w:val="00280E74"/>
    <w:rsid w:val="00280EDE"/>
    <w:rsid w:val="00280FB2"/>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C26"/>
    <w:rsid w:val="00281D08"/>
    <w:rsid w:val="00281D0F"/>
    <w:rsid w:val="00281D61"/>
    <w:rsid w:val="00281D62"/>
    <w:rsid w:val="00281D90"/>
    <w:rsid w:val="00281E9A"/>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D42"/>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CFA"/>
    <w:rsid w:val="00283DDB"/>
    <w:rsid w:val="00283E11"/>
    <w:rsid w:val="00283EE6"/>
    <w:rsid w:val="00283EEF"/>
    <w:rsid w:val="00283F19"/>
    <w:rsid w:val="00283F4D"/>
    <w:rsid w:val="00283F5D"/>
    <w:rsid w:val="0028417F"/>
    <w:rsid w:val="00284190"/>
    <w:rsid w:val="0028423B"/>
    <w:rsid w:val="00284288"/>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08"/>
    <w:rsid w:val="00285077"/>
    <w:rsid w:val="002852A4"/>
    <w:rsid w:val="00285396"/>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6D"/>
    <w:rsid w:val="00285BE2"/>
    <w:rsid w:val="00285C15"/>
    <w:rsid w:val="00285C42"/>
    <w:rsid w:val="00285C6F"/>
    <w:rsid w:val="00285CAC"/>
    <w:rsid w:val="00285CEA"/>
    <w:rsid w:val="00285D51"/>
    <w:rsid w:val="00285D53"/>
    <w:rsid w:val="00285DFC"/>
    <w:rsid w:val="00285EE0"/>
    <w:rsid w:val="00285EEC"/>
    <w:rsid w:val="00285EFA"/>
    <w:rsid w:val="00285FB3"/>
    <w:rsid w:val="00285FD7"/>
    <w:rsid w:val="00285FF3"/>
    <w:rsid w:val="00286101"/>
    <w:rsid w:val="0028611D"/>
    <w:rsid w:val="00286207"/>
    <w:rsid w:val="00286391"/>
    <w:rsid w:val="002863D6"/>
    <w:rsid w:val="0028644F"/>
    <w:rsid w:val="002864D8"/>
    <w:rsid w:val="00286511"/>
    <w:rsid w:val="0028654A"/>
    <w:rsid w:val="002865DA"/>
    <w:rsid w:val="002866B9"/>
    <w:rsid w:val="002868CC"/>
    <w:rsid w:val="00286966"/>
    <w:rsid w:val="0028697A"/>
    <w:rsid w:val="002869FE"/>
    <w:rsid w:val="00286B25"/>
    <w:rsid w:val="00286C88"/>
    <w:rsid w:val="00286CB6"/>
    <w:rsid w:val="00286D2B"/>
    <w:rsid w:val="00286F1A"/>
    <w:rsid w:val="00287055"/>
    <w:rsid w:val="002870C3"/>
    <w:rsid w:val="00287118"/>
    <w:rsid w:val="00287151"/>
    <w:rsid w:val="0028722F"/>
    <w:rsid w:val="00287246"/>
    <w:rsid w:val="00287258"/>
    <w:rsid w:val="002872A3"/>
    <w:rsid w:val="002873C4"/>
    <w:rsid w:val="0028741E"/>
    <w:rsid w:val="002874F2"/>
    <w:rsid w:val="00287575"/>
    <w:rsid w:val="0028757C"/>
    <w:rsid w:val="00287601"/>
    <w:rsid w:val="002876D8"/>
    <w:rsid w:val="00287716"/>
    <w:rsid w:val="00287748"/>
    <w:rsid w:val="002877E0"/>
    <w:rsid w:val="0028784F"/>
    <w:rsid w:val="002878C9"/>
    <w:rsid w:val="002879CD"/>
    <w:rsid w:val="00287A25"/>
    <w:rsid w:val="00287AD9"/>
    <w:rsid w:val="00287ADD"/>
    <w:rsid w:val="00287B18"/>
    <w:rsid w:val="00287B38"/>
    <w:rsid w:val="00287B51"/>
    <w:rsid w:val="00287B61"/>
    <w:rsid w:val="00287B64"/>
    <w:rsid w:val="00287BB0"/>
    <w:rsid w:val="00287C37"/>
    <w:rsid w:val="00287C4A"/>
    <w:rsid w:val="00287C71"/>
    <w:rsid w:val="00287D1A"/>
    <w:rsid w:val="00287D27"/>
    <w:rsid w:val="00287DEA"/>
    <w:rsid w:val="00287E4C"/>
    <w:rsid w:val="00287E52"/>
    <w:rsid w:val="00287EE8"/>
    <w:rsid w:val="00287FB5"/>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9DE"/>
    <w:rsid w:val="00290A6F"/>
    <w:rsid w:val="00290B98"/>
    <w:rsid w:val="00290CAA"/>
    <w:rsid w:val="00290CB3"/>
    <w:rsid w:val="00290CC3"/>
    <w:rsid w:val="00290CCF"/>
    <w:rsid w:val="00290D42"/>
    <w:rsid w:val="00290D7E"/>
    <w:rsid w:val="00290DA5"/>
    <w:rsid w:val="00290E60"/>
    <w:rsid w:val="00290E90"/>
    <w:rsid w:val="00290F85"/>
    <w:rsid w:val="00290FCD"/>
    <w:rsid w:val="00291087"/>
    <w:rsid w:val="0029120E"/>
    <w:rsid w:val="002912B5"/>
    <w:rsid w:val="002912C2"/>
    <w:rsid w:val="00291383"/>
    <w:rsid w:val="002913E6"/>
    <w:rsid w:val="00291459"/>
    <w:rsid w:val="00291480"/>
    <w:rsid w:val="002914A7"/>
    <w:rsid w:val="00291501"/>
    <w:rsid w:val="002915D0"/>
    <w:rsid w:val="0029168B"/>
    <w:rsid w:val="002916E3"/>
    <w:rsid w:val="00291700"/>
    <w:rsid w:val="0029170C"/>
    <w:rsid w:val="00291784"/>
    <w:rsid w:val="002917E2"/>
    <w:rsid w:val="002917FF"/>
    <w:rsid w:val="0029180D"/>
    <w:rsid w:val="00291858"/>
    <w:rsid w:val="00291869"/>
    <w:rsid w:val="002918D1"/>
    <w:rsid w:val="0029190F"/>
    <w:rsid w:val="00291982"/>
    <w:rsid w:val="0029198D"/>
    <w:rsid w:val="00291B45"/>
    <w:rsid w:val="00291B4E"/>
    <w:rsid w:val="00291C3F"/>
    <w:rsid w:val="00291C62"/>
    <w:rsid w:val="00291EBC"/>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1"/>
    <w:rsid w:val="00292B4E"/>
    <w:rsid w:val="00292CB7"/>
    <w:rsid w:val="00292CF5"/>
    <w:rsid w:val="00292D1D"/>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D35"/>
    <w:rsid w:val="00293E16"/>
    <w:rsid w:val="00293E21"/>
    <w:rsid w:val="00293EAF"/>
    <w:rsid w:val="00293EB2"/>
    <w:rsid w:val="00293F6A"/>
    <w:rsid w:val="00294023"/>
    <w:rsid w:val="00294066"/>
    <w:rsid w:val="00294075"/>
    <w:rsid w:val="0029407D"/>
    <w:rsid w:val="0029411E"/>
    <w:rsid w:val="00294175"/>
    <w:rsid w:val="0029419D"/>
    <w:rsid w:val="002941B3"/>
    <w:rsid w:val="00294225"/>
    <w:rsid w:val="0029422F"/>
    <w:rsid w:val="0029423E"/>
    <w:rsid w:val="002942DB"/>
    <w:rsid w:val="00294325"/>
    <w:rsid w:val="00294385"/>
    <w:rsid w:val="002943A4"/>
    <w:rsid w:val="002943BB"/>
    <w:rsid w:val="00294470"/>
    <w:rsid w:val="002944E6"/>
    <w:rsid w:val="00294596"/>
    <w:rsid w:val="0029461A"/>
    <w:rsid w:val="0029468F"/>
    <w:rsid w:val="002946A3"/>
    <w:rsid w:val="00294703"/>
    <w:rsid w:val="0029470D"/>
    <w:rsid w:val="002947E7"/>
    <w:rsid w:val="00294BF8"/>
    <w:rsid w:val="00294C2D"/>
    <w:rsid w:val="00294D01"/>
    <w:rsid w:val="00294D16"/>
    <w:rsid w:val="00294D33"/>
    <w:rsid w:val="00294DD4"/>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3E5"/>
    <w:rsid w:val="00296424"/>
    <w:rsid w:val="0029644D"/>
    <w:rsid w:val="00296482"/>
    <w:rsid w:val="00296526"/>
    <w:rsid w:val="00296543"/>
    <w:rsid w:val="002965D4"/>
    <w:rsid w:val="002965D5"/>
    <w:rsid w:val="0029669B"/>
    <w:rsid w:val="00296719"/>
    <w:rsid w:val="00296722"/>
    <w:rsid w:val="00296838"/>
    <w:rsid w:val="00296AA4"/>
    <w:rsid w:val="00296B41"/>
    <w:rsid w:val="00296BB3"/>
    <w:rsid w:val="00296BD7"/>
    <w:rsid w:val="00296C2A"/>
    <w:rsid w:val="00296CA3"/>
    <w:rsid w:val="00296D96"/>
    <w:rsid w:val="00296EC3"/>
    <w:rsid w:val="00296EC6"/>
    <w:rsid w:val="00296FA0"/>
    <w:rsid w:val="00297137"/>
    <w:rsid w:val="0029725E"/>
    <w:rsid w:val="00297282"/>
    <w:rsid w:val="002973DB"/>
    <w:rsid w:val="0029753D"/>
    <w:rsid w:val="00297574"/>
    <w:rsid w:val="00297621"/>
    <w:rsid w:val="00297788"/>
    <w:rsid w:val="002977C9"/>
    <w:rsid w:val="0029782E"/>
    <w:rsid w:val="0029791A"/>
    <w:rsid w:val="00297941"/>
    <w:rsid w:val="00297A2D"/>
    <w:rsid w:val="00297A57"/>
    <w:rsid w:val="00297B34"/>
    <w:rsid w:val="00297BB8"/>
    <w:rsid w:val="00297BCC"/>
    <w:rsid w:val="00297C3F"/>
    <w:rsid w:val="00297D0B"/>
    <w:rsid w:val="00297EC6"/>
    <w:rsid w:val="00297FB6"/>
    <w:rsid w:val="00297FC9"/>
    <w:rsid w:val="002A0046"/>
    <w:rsid w:val="002A0049"/>
    <w:rsid w:val="002A007A"/>
    <w:rsid w:val="002A00E8"/>
    <w:rsid w:val="002A01C7"/>
    <w:rsid w:val="002A01EC"/>
    <w:rsid w:val="002A021B"/>
    <w:rsid w:val="002A022B"/>
    <w:rsid w:val="002A0278"/>
    <w:rsid w:val="002A034E"/>
    <w:rsid w:val="002A03C3"/>
    <w:rsid w:val="002A059D"/>
    <w:rsid w:val="002A061E"/>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09"/>
    <w:rsid w:val="002A153A"/>
    <w:rsid w:val="002A153F"/>
    <w:rsid w:val="002A155D"/>
    <w:rsid w:val="002A175E"/>
    <w:rsid w:val="002A17BC"/>
    <w:rsid w:val="002A17CB"/>
    <w:rsid w:val="002A1828"/>
    <w:rsid w:val="002A182F"/>
    <w:rsid w:val="002A18F5"/>
    <w:rsid w:val="002A1979"/>
    <w:rsid w:val="002A19A6"/>
    <w:rsid w:val="002A1A11"/>
    <w:rsid w:val="002A1A3B"/>
    <w:rsid w:val="002A1A4D"/>
    <w:rsid w:val="002A1C20"/>
    <w:rsid w:val="002A1C21"/>
    <w:rsid w:val="002A1C3C"/>
    <w:rsid w:val="002A1D49"/>
    <w:rsid w:val="002A1D62"/>
    <w:rsid w:val="002A1D8E"/>
    <w:rsid w:val="002A1DC7"/>
    <w:rsid w:val="002A1E08"/>
    <w:rsid w:val="002A1E8E"/>
    <w:rsid w:val="002A1EEA"/>
    <w:rsid w:val="002A1F12"/>
    <w:rsid w:val="002A1F78"/>
    <w:rsid w:val="002A2087"/>
    <w:rsid w:val="002A209E"/>
    <w:rsid w:val="002A20EE"/>
    <w:rsid w:val="002A2168"/>
    <w:rsid w:val="002A24A3"/>
    <w:rsid w:val="002A24E9"/>
    <w:rsid w:val="002A2552"/>
    <w:rsid w:val="002A2566"/>
    <w:rsid w:val="002A2615"/>
    <w:rsid w:val="002A26D9"/>
    <w:rsid w:val="002A26E8"/>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BBF"/>
    <w:rsid w:val="002A2C36"/>
    <w:rsid w:val="002A2C52"/>
    <w:rsid w:val="002A2CB2"/>
    <w:rsid w:val="002A2D23"/>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31"/>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987"/>
    <w:rsid w:val="002A3AD7"/>
    <w:rsid w:val="002A3BE0"/>
    <w:rsid w:val="002A3BF6"/>
    <w:rsid w:val="002A3DF6"/>
    <w:rsid w:val="002A3EC7"/>
    <w:rsid w:val="002A3FA3"/>
    <w:rsid w:val="002A3FB2"/>
    <w:rsid w:val="002A40E2"/>
    <w:rsid w:val="002A412B"/>
    <w:rsid w:val="002A417A"/>
    <w:rsid w:val="002A42A2"/>
    <w:rsid w:val="002A432A"/>
    <w:rsid w:val="002A4406"/>
    <w:rsid w:val="002A4461"/>
    <w:rsid w:val="002A44B8"/>
    <w:rsid w:val="002A46FF"/>
    <w:rsid w:val="002A4798"/>
    <w:rsid w:val="002A47C0"/>
    <w:rsid w:val="002A47D1"/>
    <w:rsid w:val="002A47E0"/>
    <w:rsid w:val="002A4870"/>
    <w:rsid w:val="002A48B2"/>
    <w:rsid w:val="002A4900"/>
    <w:rsid w:val="002A4924"/>
    <w:rsid w:val="002A498C"/>
    <w:rsid w:val="002A49C2"/>
    <w:rsid w:val="002A49F2"/>
    <w:rsid w:val="002A4A67"/>
    <w:rsid w:val="002A4A6D"/>
    <w:rsid w:val="002A4A76"/>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4F3"/>
    <w:rsid w:val="002A564B"/>
    <w:rsid w:val="002A5658"/>
    <w:rsid w:val="002A56F9"/>
    <w:rsid w:val="002A5780"/>
    <w:rsid w:val="002A57ED"/>
    <w:rsid w:val="002A59DA"/>
    <w:rsid w:val="002A5A0D"/>
    <w:rsid w:val="002A5A26"/>
    <w:rsid w:val="002A5AE3"/>
    <w:rsid w:val="002A5C71"/>
    <w:rsid w:val="002A5D2B"/>
    <w:rsid w:val="002A5E3A"/>
    <w:rsid w:val="002A5E6D"/>
    <w:rsid w:val="002A5EBE"/>
    <w:rsid w:val="002A5EFF"/>
    <w:rsid w:val="002A5F93"/>
    <w:rsid w:val="002A6250"/>
    <w:rsid w:val="002A6258"/>
    <w:rsid w:val="002A6259"/>
    <w:rsid w:val="002A6304"/>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45"/>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672"/>
    <w:rsid w:val="002B082D"/>
    <w:rsid w:val="002B0890"/>
    <w:rsid w:val="002B089E"/>
    <w:rsid w:val="002B08D0"/>
    <w:rsid w:val="002B08E0"/>
    <w:rsid w:val="002B0919"/>
    <w:rsid w:val="002B095C"/>
    <w:rsid w:val="002B0A56"/>
    <w:rsid w:val="002B0B22"/>
    <w:rsid w:val="002B0BC4"/>
    <w:rsid w:val="002B0DA1"/>
    <w:rsid w:val="002B0DB1"/>
    <w:rsid w:val="002B0DB5"/>
    <w:rsid w:val="002B0DE3"/>
    <w:rsid w:val="002B0E03"/>
    <w:rsid w:val="002B0E05"/>
    <w:rsid w:val="002B0E5A"/>
    <w:rsid w:val="002B0F05"/>
    <w:rsid w:val="002B0FFE"/>
    <w:rsid w:val="002B1005"/>
    <w:rsid w:val="002B1107"/>
    <w:rsid w:val="002B1109"/>
    <w:rsid w:val="002B113B"/>
    <w:rsid w:val="002B118E"/>
    <w:rsid w:val="002B1226"/>
    <w:rsid w:val="002B13E4"/>
    <w:rsid w:val="002B13E9"/>
    <w:rsid w:val="002B1402"/>
    <w:rsid w:val="002B1457"/>
    <w:rsid w:val="002B14D8"/>
    <w:rsid w:val="002B14F3"/>
    <w:rsid w:val="002B1576"/>
    <w:rsid w:val="002B15AA"/>
    <w:rsid w:val="002B1686"/>
    <w:rsid w:val="002B17E9"/>
    <w:rsid w:val="002B1896"/>
    <w:rsid w:val="002B18F4"/>
    <w:rsid w:val="002B19CD"/>
    <w:rsid w:val="002B1A06"/>
    <w:rsid w:val="002B1B88"/>
    <w:rsid w:val="002B1B93"/>
    <w:rsid w:val="002B1D3C"/>
    <w:rsid w:val="002B1EC8"/>
    <w:rsid w:val="002B1F27"/>
    <w:rsid w:val="002B1F35"/>
    <w:rsid w:val="002B1F53"/>
    <w:rsid w:val="002B1F5D"/>
    <w:rsid w:val="002B1FB6"/>
    <w:rsid w:val="002B2009"/>
    <w:rsid w:val="002B207B"/>
    <w:rsid w:val="002B2084"/>
    <w:rsid w:val="002B20CA"/>
    <w:rsid w:val="002B21B8"/>
    <w:rsid w:val="002B21E0"/>
    <w:rsid w:val="002B2213"/>
    <w:rsid w:val="002B2261"/>
    <w:rsid w:val="002B22E3"/>
    <w:rsid w:val="002B23C5"/>
    <w:rsid w:val="002B24A4"/>
    <w:rsid w:val="002B24FC"/>
    <w:rsid w:val="002B2529"/>
    <w:rsid w:val="002B25C5"/>
    <w:rsid w:val="002B25E8"/>
    <w:rsid w:val="002B2645"/>
    <w:rsid w:val="002B2648"/>
    <w:rsid w:val="002B26FF"/>
    <w:rsid w:val="002B271A"/>
    <w:rsid w:val="002B27DB"/>
    <w:rsid w:val="002B2827"/>
    <w:rsid w:val="002B2910"/>
    <w:rsid w:val="002B2A5F"/>
    <w:rsid w:val="002B2B6C"/>
    <w:rsid w:val="002B2C4A"/>
    <w:rsid w:val="002B2C5F"/>
    <w:rsid w:val="002B2C70"/>
    <w:rsid w:val="002B2CBE"/>
    <w:rsid w:val="002B2CF9"/>
    <w:rsid w:val="002B2D1A"/>
    <w:rsid w:val="002B2D25"/>
    <w:rsid w:val="002B2D28"/>
    <w:rsid w:val="002B2D4D"/>
    <w:rsid w:val="002B2D8D"/>
    <w:rsid w:val="002B30E6"/>
    <w:rsid w:val="002B31AE"/>
    <w:rsid w:val="002B31B8"/>
    <w:rsid w:val="002B31F3"/>
    <w:rsid w:val="002B3253"/>
    <w:rsid w:val="002B3349"/>
    <w:rsid w:val="002B3373"/>
    <w:rsid w:val="002B3539"/>
    <w:rsid w:val="002B356D"/>
    <w:rsid w:val="002B3672"/>
    <w:rsid w:val="002B3682"/>
    <w:rsid w:val="002B36E4"/>
    <w:rsid w:val="002B3779"/>
    <w:rsid w:val="002B37F4"/>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3EA"/>
    <w:rsid w:val="002B4516"/>
    <w:rsid w:val="002B45F2"/>
    <w:rsid w:val="002B46C0"/>
    <w:rsid w:val="002B46F1"/>
    <w:rsid w:val="002B4723"/>
    <w:rsid w:val="002B480D"/>
    <w:rsid w:val="002B4858"/>
    <w:rsid w:val="002B4876"/>
    <w:rsid w:val="002B499F"/>
    <w:rsid w:val="002B49F6"/>
    <w:rsid w:val="002B4A4E"/>
    <w:rsid w:val="002B4C7D"/>
    <w:rsid w:val="002B4D10"/>
    <w:rsid w:val="002B4DF1"/>
    <w:rsid w:val="002B4E1D"/>
    <w:rsid w:val="002B4E21"/>
    <w:rsid w:val="002B4E65"/>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58"/>
    <w:rsid w:val="002B5963"/>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5F"/>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63"/>
    <w:rsid w:val="002B689A"/>
    <w:rsid w:val="002B68C6"/>
    <w:rsid w:val="002B697E"/>
    <w:rsid w:val="002B69A8"/>
    <w:rsid w:val="002B6A2B"/>
    <w:rsid w:val="002B6AA4"/>
    <w:rsid w:val="002B6AA7"/>
    <w:rsid w:val="002B6B0B"/>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20E"/>
    <w:rsid w:val="002B733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51"/>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6F2"/>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A1"/>
    <w:rsid w:val="002C1EF9"/>
    <w:rsid w:val="002C1FC3"/>
    <w:rsid w:val="002C2022"/>
    <w:rsid w:val="002C2066"/>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04"/>
    <w:rsid w:val="002C2F18"/>
    <w:rsid w:val="002C2FCB"/>
    <w:rsid w:val="002C2FE9"/>
    <w:rsid w:val="002C2FF0"/>
    <w:rsid w:val="002C306C"/>
    <w:rsid w:val="002C322F"/>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04"/>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1E2"/>
    <w:rsid w:val="002C42F0"/>
    <w:rsid w:val="002C42FA"/>
    <w:rsid w:val="002C435D"/>
    <w:rsid w:val="002C4406"/>
    <w:rsid w:val="002C4445"/>
    <w:rsid w:val="002C4521"/>
    <w:rsid w:val="002C45C7"/>
    <w:rsid w:val="002C46A5"/>
    <w:rsid w:val="002C470C"/>
    <w:rsid w:val="002C48B3"/>
    <w:rsid w:val="002C4907"/>
    <w:rsid w:val="002C49A8"/>
    <w:rsid w:val="002C4AD3"/>
    <w:rsid w:val="002C4B00"/>
    <w:rsid w:val="002C4B1F"/>
    <w:rsid w:val="002C4C1B"/>
    <w:rsid w:val="002C4C7B"/>
    <w:rsid w:val="002C4CE3"/>
    <w:rsid w:val="002C4D7E"/>
    <w:rsid w:val="002C4D87"/>
    <w:rsid w:val="002C4E8E"/>
    <w:rsid w:val="002C4FEF"/>
    <w:rsid w:val="002C5026"/>
    <w:rsid w:val="002C5050"/>
    <w:rsid w:val="002C51EF"/>
    <w:rsid w:val="002C5216"/>
    <w:rsid w:val="002C5251"/>
    <w:rsid w:val="002C53CE"/>
    <w:rsid w:val="002C54E1"/>
    <w:rsid w:val="002C5559"/>
    <w:rsid w:val="002C5560"/>
    <w:rsid w:val="002C55E7"/>
    <w:rsid w:val="002C56C4"/>
    <w:rsid w:val="002C5763"/>
    <w:rsid w:val="002C5782"/>
    <w:rsid w:val="002C578E"/>
    <w:rsid w:val="002C5828"/>
    <w:rsid w:val="002C5830"/>
    <w:rsid w:val="002C5912"/>
    <w:rsid w:val="002C5973"/>
    <w:rsid w:val="002C5A30"/>
    <w:rsid w:val="002C5A5C"/>
    <w:rsid w:val="002C5B04"/>
    <w:rsid w:val="002C5BDF"/>
    <w:rsid w:val="002C5BEC"/>
    <w:rsid w:val="002C5BFE"/>
    <w:rsid w:val="002C5C18"/>
    <w:rsid w:val="002C5C26"/>
    <w:rsid w:val="002C5C8E"/>
    <w:rsid w:val="002C5DD0"/>
    <w:rsid w:val="002C5EED"/>
    <w:rsid w:val="002C5FCD"/>
    <w:rsid w:val="002C60D0"/>
    <w:rsid w:val="002C6209"/>
    <w:rsid w:val="002C6334"/>
    <w:rsid w:val="002C6374"/>
    <w:rsid w:val="002C63E3"/>
    <w:rsid w:val="002C6464"/>
    <w:rsid w:val="002C6551"/>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05F"/>
    <w:rsid w:val="002C7146"/>
    <w:rsid w:val="002C71B8"/>
    <w:rsid w:val="002C7245"/>
    <w:rsid w:val="002C737D"/>
    <w:rsid w:val="002C73C2"/>
    <w:rsid w:val="002C7445"/>
    <w:rsid w:val="002C745B"/>
    <w:rsid w:val="002C7469"/>
    <w:rsid w:val="002C74B2"/>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1E"/>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6E"/>
    <w:rsid w:val="002D17CB"/>
    <w:rsid w:val="002D183A"/>
    <w:rsid w:val="002D187C"/>
    <w:rsid w:val="002D189B"/>
    <w:rsid w:val="002D190C"/>
    <w:rsid w:val="002D1923"/>
    <w:rsid w:val="002D1C30"/>
    <w:rsid w:val="002D1C65"/>
    <w:rsid w:val="002D1C8E"/>
    <w:rsid w:val="002D1CAD"/>
    <w:rsid w:val="002D1DAB"/>
    <w:rsid w:val="002D1DEF"/>
    <w:rsid w:val="002D1E3C"/>
    <w:rsid w:val="002D1EC9"/>
    <w:rsid w:val="002D1F29"/>
    <w:rsid w:val="002D1F62"/>
    <w:rsid w:val="002D1FD9"/>
    <w:rsid w:val="002D2023"/>
    <w:rsid w:val="002D208C"/>
    <w:rsid w:val="002D2123"/>
    <w:rsid w:val="002D21C9"/>
    <w:rsid w:val="002D224D"/>
    <w:rsid w:val="002D22FD"/>
    <w:rsid w:val="002D24BD"/>
    <w:rsid w:val="002D24C0"/>
    <w:rsid w:val="002D250E"/>
    <w:rsid w:val="002D254F"/>
    <w:rsid w:val="002D2763"/>
    <w:rsid w:val="002D27CE"/>
    <w:rsid w:val="002D281A"/>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8"/>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C3"/>
    <w:rsid w:val="002D3EF3"/>
    <w:rsid w:val="002D3F1C"/>
    <w:rsid w:val="002D401E"/>
    <w:rsid w:val="002D4063"/>
    <w:rsid w:val="002D4068"/>
    <w:rsid w:val="002D4075"/>
    <w:rsid w:val="002D4097"/>
    <w:rsid w:val="002D40E3"/>
    <w:rsid w:val="002D4116"/>
    <w:rsid w:val="002D412C"/>
    <w:rsid w:val="002D4196"/>
    <w:rsid w:val="002D41EC"/>
    <w:rsid w:val="002D428A"/>
    <w:rsid w:val="002D437B"/>
    <w:rsid w:val="002D43AA"/>
    <w:rsid w:val="002D4450"/>
    <w:rsid w:val="002D45B4"/>
    <w:rsid w:val="002D4691"/>
    <w:rsid w:val="002D46B0"/>
    <w:rsid w:val="002D46E9"/>
    <w:rsid w:val="002D483F"/>
    <w:rsid w:val="002D4890"/>
    <w:rsid w:val="002D48D3"/>
    <w:rsid w:val="002D48DF"/>
    <w:rsid w:val="002D4926"/>
    <w:rsid w:val="002D4977"/>
    <w:rsid w:val="002D49BE"/>
    <w:rsid w:val="002D4A36"/>
    <w:rsid w:val="002D4AF7"/>
    <w:rsid w:val="002D4CA4"/>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6A8"/>
    <w:rsid w:val="002D56EF"/>
    <w:rsid w:val="002D573A"/>
    <w:rsid w:val="002D5854"/>
    <w:rsid w:val="002D598F"/>
    <w:rsid w:val="002D5A1D"/>
    <w:rsid w:val="002D5A90"/>
    <w:rsid w:val="002D5B68"/>
    <w:rsid w:val="002D5BE9"/>
    <w:rsid w:val="002D5C3D"/>
    <w:rsid w:val="002D5D0C"/>
    <w:rsid w:val="002D5DB9"/>
    <w:rsid w:val="002D5EB0"/>
    <w:rsid w:val="002D5EEC"/>
    <w:rsid w:val="002D5F02"/>
    <w:rsid w:val="002D5F6F"/>
    <w:rsid w:val="002D5F75"/>
    <w:rsid w:val="002D6007"/>
    <w:rsid w:val="002D60AA"/>
    <w:rsid w:val="002D60B3"/>
    <w:rsid w:val="002D6113"/>
    <w:rsid w:val="002D6169"/>
    <w:rsid w:val="002D6176"/>
    <w:rsid w:val="002D6193"/>
    <w:rsid w:val="002D61D9"/>
    <w:rsid w:val="002D6228"/>
    <w:rsid w:val="002D6266"/>
    <w:rsid w:val="002D6294"/>
    <w:rsid w:val="002D62A3"/>
    <w:rsid w:val="002D6310"/>
    <w:rsid w:val="002D640C"/>
    <w:rsid w:val="002D657A"/>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26"/>
    <w:rsid w:val="002D6E75"/>
    <w:rsid w:val="002D7006"/>
    <w:rsid w:val="002D71F7"/>
    <w:rsid w:val="002D7239"/>
    <w:rsid w:val="002D723D"/>
    <w:rsid w:val="002D7300"/>
    <w:rsid w:val="002D7367"/>
    <w:rsid w:val="002D73B2"/>
    <w:rsid w:val="002D7416"/>
    <w:rsid w:val="002D742F"/>
    <w:rsid w:val="002D74E2"/>
    <w:rsid w:val="002D75B1"/>
    <w:rsid w:val="002D75D0"/>
    <w:rsid w:val="002D7654"/>
    <w:rsid w:val="002D773A"/>
    <w:rsid w:val="002D7746"/>
    <w:rsid w:val="002D7763"/>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D7FE2"/>
    <w:rsid w:val="002E005B"/>
    <w:rsid w:val="002E008C"/>
    <w:rsid w:val="002E025C"/>
    <w:rsid w:val="002E02E8"/>
    <w:rsid w:val="002E042E"/>
    <w:rsid w:val="002E04AE"/>
    <w:rsid w:val="002E04BC"/>
    <w:rsid w:val="002E04BE"/>
    <w:rsid w:val="002E04E1"/>
    <w:rsid w:val="002E053A"/>
    <w:rsid w:val="002E07E5"/>
    <w:rsid w:val="002E08E2"/>
    <w:rsid w:val="002E0907"/>
    <w:rsid w:val="002E098F"/>
    <w:rsid w:val="002E0992"/>
    <w:rsid w:val="002E0A05"/>
    <w:rsid w:val="002E0A94"/>
    <w:rsid w:val="002E0AEC"/>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455"/>
    <w:rsid w:val="002E15CC"/>
    <w:rsid w:val="002E15F8"/>
    <w:rsid w:val="002E1712"/>
    <w:rsid w:val="002E1781"/>
    <w:rsid w:val="002E1803"/>
    <w:rsid w:val="002E1814"/>
    <w:rsid w:val="002E184D"/>
    <w:rsid w:val="002E193D"/>
    <w:rsid w:val="002E1999"/>
    <w:rsid w:val="002E19D9"/>
    <w:rsid w:val="002E19E4"/>
    <w:rsid w:val="002E1A4A"/>
    <w:rsid w:val="002E1AF9"/>
    <w:rsid w:val="002E1B44"/>
    <w:rsid w:val="002E1BA5"/>
    <w:rsid w:val="002E1BFA"/>
    <w:rsid w:val="002E1C36"/>
    <w:rsid w:val="002E1CCA"/>
    <w:rsid w:val="002E1DED"/>
    <w:rsid w:val="002E1E52"/>
    <w:rsid w:val="002E1E72"/>
    <w:rsid w:val="002E1F60"/>
    <w:rsid w:val="002E1FAD"/>
    <w:rsid w:val="002E210B"/>
    <w:rsid w:val="002E218E"/>
    <w:rsid w:val="002E2305"/>
    <w:rsid w:val="002E2313"/>
    <w:rsid w:val="002E2328"/>
    <w:rsid w:val="002E2340"/>
    <w:rsid w:val="002E234F"/>
    <w:rsid w:val="002E2365"/>
    <w:rsid w:val="002E2376"/>
    <w:rsid w:val="002E2435"/>
    <w:rsid w:val="002E2551"/>
    <w:rsid w:val="002E26C3"/>
    <w:rsid w:val="002E26FB"/>
    <w:rsid w:val="002E27AF"/>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62"/>
    <w:rsid w:val="002E328B"/>
    <w:rsid w:val="002E32E2"/>
    <w:rsid w:val="002E32F7"/>
    <w:rsid w:val="002E3346"/>
    <w:rsid w:val="002E35D7"/>
    <w:rsid w:val="002E3697"/>
    <w:rsid w:val="002E36BA"/>
    <w:rsid w:val="002E36D2"/>
    <w:rsid w:val="002E36FB"/>
    <w:rsid w:val="002E3758"/>
    <w:rsid w:val="002E378F"/>
    <w:rsid w:val="002E37C0"/>
    <w:rsid w:val="002E384F"/>
    <w:rsid w:val="002E38DB"/>
    <w:rsid w:val="002E3A44"/>
    <w:rsid w:val="002E3BB1"/>
    <w:rsid w:val="002E3C21"/>
    <w:rsid w:val="002E3D84"/>
    <w:rsid w:val="002E3DB1"/>
    <w:rsid w:val="002E3F00"/>
    <w:rsid w:val="002E3FF4"/>
    <w:rsid w:val="002E40A1"/>
    <w:rsid w:val="002E40A8"/>
    <w:rsid w:val="002E4167"/>
    <w:rsid w:val="002E4241"/>
    <w:rsid w:val="002E429F"/>
    <w:rsid w:val="002E4307"/>
    <w:rsid w:val="002E4313"/>
    <w:rsid w:val="002E43D8"/>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0B"/>
    <w:rsid w:val="002E50D3"/>
    <w:rsid w:val="002E5169"/>
    <w:rsid w:val="002E5181"/>
    <w:rsid w:val="002E5225"/>
    <w:rsid w:val="002E5243"/>
    <w:rsid w:val="002E526A"/>
    <w:rsid w:val="002E5277"/>
    <w:rsid w:val="002E52F3"/>
    <w:rsid w:val="002E5304"/>
    <w:rsid w:val="002E5305"/>
    <w:rsid w:val="002E530B"/>
    <w:rsid w:val="002E540A"/>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71"/>
    <w:rsid w:val="002E6AEA"/>
    <w:rsid w:val="002E6B32"/>
    <w:rsid w:val="002E6BA4"/>
    <w:rsid w:val="002E6D12"/>
    <w:rsid w:val="002E6DD9"/>
    <w:rsid w:val="002E6F02"/>
    <w:rsid w:val="002E6F53"/>
    <w:rsid w:val="002E6FEB"/>
    <w:rsid w:val="002E7181"/>
    <w:rsid w:val="002E72D0"/>
    <w:rsid w:val="002E739B"/>
    <w:rsid w:val="002E73A8"/>
    <w:rsid w:val="002E73B5"/>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36"/>
    <w:rsid w:val="002E7B68"/>
    <w:rsid w:val="002E7B77"/>
    <w:rsid w:val="002E7CFF"/>
    <w:rsid w:val="002E7E43"/>
    <w:rsid w:val="002E7E71"/>
    <w:rsid w:val="002E7E85"/>
    <w:rsid w:val="002E7F00"/>
    <w:rsid w:val="002E7FD3"/>
    <w:rsid w:val="002F01DF"/>
    <w:rsid w:val="002F01E8"/>
    <w:rsid w:val="002F025B"/>
    <w:rsid w:val="002F0282"/>
    <w:rsid w:val="002F02FF"/>
    <w:rsid w:val="002F0339"/>
    <w:rsid w:val="002F0415"/>
    <w:rsid w:val="002F0517"/>
    <w:rsid w:val="002F052F"/>
    <w:rsid w:val="002F05E2"/>
    <w:rsid w:val="002F065B"/>
    <w:rsid w:val="002F06BB"/>
    <w:rsid w:val="002F06C1"/>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EA1"/>
    <w:rsid w:val="002F0F74"/>
    <w:rsid w:val="002F0FBE"/>
    <w:rsid w:val="002F100D"/>
    <w:rsid w:val="002F10C1"/>
    <w:rsid w:val="002F10F6"/>
    <w:rsid w:val="002F11E2"/>
    <w:rsid w:val="002F11FC"/>
    <w:rsid w:val="002F122F"/>
    <w:rsid w:val="002F1282"/>
    <w:rsid w:val="002F1340"/>
    <w:rsid w:val="002F13BE"/>
    <w:rsid w:val="002F13CA"/>
    <w:rsid w:val="002F145E"/>
    <w:rsid w:val="002F14E6"/>
    <w:rsid w:val="002F14EF"/>
    <w:rsid w:val="002F152A"/>
    <w:rsid w:val="002F15A4"/>
    <w:rsid w:val="002F1695"/>
    <w:rsid w:val="002F1722"/>
    <w:rsid w:val="002F177E"/>
    <w:rsid w:val="002F1794"/>
    <w:rsid w:val="002F17A1"/>
    <w:rsid w:val="002F1846"/>
    <w:rsid w:val="002F1850"/>
    <w:rsid w:val="002F18B0"/>
    <w:rsid w:val="002F1903"/>
    <w:rsid w:val="002F1923"/>
    <w:rsid w:val="002F192D"/>
    <w:rsid w:val="002F19DB"/>
    <w:rsid w:val="002F1A80"/>
    <w:rsid w:val="002F1AA8"/>
    <w:rsid w:val="002F1ABD"/>
    <w:rsid w:val="002F1ACE"/>
    <w:rsid w:val="002F1BC0"/>
    <w:rsid w:val="002F1BCB"/>
    <w:rsid w:val="002F1C8E"/>
    <w:rsid w:val="002F1DB6"/>
    <w:rsid w:val="002F1E7B"/>
    <w:rsid w:val="002F1EC2"/>
    <w:rsid w:val="002F1EFD"/>
    <w:rsid w:val="002F1F6E"/>
    <w:rsid w:val="002F21AC"/>
    <w:rsid w:val="002F222B"/>
    <w:rsid w:val="002F224F"/>
    <w:rsid w:val="002F225F"/>
    <w:rsid w:val="002F22AD"/>
    <w:rsid w:val="002F22F2"/>
    <w:rsid w:val="002F2416"/>
    <w:rsid w:val="002F242C"/>
    <w:rsid w:val="002F2450"/>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9D1"/>
    <w:rsid w:val="002F2A21"/>
    <w:rsid w:val="002F2A31"/>
    <w:rsid w:val="002F2A89"/>
    <w:rsid w:val="002F2A8F"/>
    <w:rsid w:val="002F2A93"/>
    <w:rsid w:val="002F2A9B"/>
    <w:rsid w:val="002F2AAA"/>
    <w:rsid w:val="002F2B6D"/>
    <w:rsid w:val="002F2D96"/>
    <w:rsid w:val="002F2E17"/>
    <w:rsid w:val="002F2EB8"/>
    <w:rsid w:val="002F2ED5"/>
    <w:rsid w:val="002F2F17"/>
    <w:rsid w:val="002F2FE4"/>
    <w:rsid w:val="002F310A"/>
    <w:rsid w:val="002F312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2E"/>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4"/>
    <w:rsid w:val="002F41B9"/>
    <w:rsid w:val="002F4206"/>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E69"/>
    <w:rsid w:val="002F4F1A"/>
    <w:rsid w:val="002F4F1B"/>
    <w:rsid w:val="002F4F63"/>
    <w:rsid w:val="002F4FB1"/>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13"/>
    <w:rsid w:val="002F5C67"/>
    <w:rsid w:val="002F5C71"/>
    <w:rsid w:val="002F5C81"/>
    <w:rsid w:val="002F5CC1"/>
    <w:rsid w:val="002F5CC6"/>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5D6"/>
    <w:rsid w:val="002F6631"/>
    <w:rsid w:val="002F663D"/>
    <w:rsid w:val="002F664B"/>
    <w:rsid w:val="002F66C8"/>
    <w:rsid w:val="002F67E7"/>
    <w:rsid w:val="002F6810"/>
    <w:rsid w:val="002F6818"/>
    <w:rsid w:val="002F6838"/>
    <w:rsid w:val="002F68C4"/>
    <w:rsid w:val="002F68C8"/>
    <w:rsid w:val="002F695C"/>
    <w:rsid w:val="002F696F"/>
    <w:rsid w:val="002F6A01"/>
    <w:rsid w:val="002F6A17"/>
    <w:rsid w:val="002F6A2F"/>
    <w:rsid w:val="002F6A4E"/>
    <w:rsid w:val="002F6A84"/>
    <w:rsid w:val="002F6B8D"/>
    <w:rsid w:val="002F6BDA"/>
    <w:rsid w:val="002F6C19"/>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698"/>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D"/>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5E5"/>
    <w:rsid w:val="0030064F"/>
    <w:rsid w:val="003006C8"/>
    <w:rsid w:val="00300758"/>
    <w:rsid w:val="0030077B"/>
    <w:rsid w:val="003008B1"/>
    <w:rsid w:val="003009CE"/>
    <w:rsid w:val="00300A50"/>
    <w:rsid w:val="00300BB2"/>
    <w:rsid w:val="00300BC7"/>
    <w:rsid w:val="00300BFC"/>
    <w:rsid w:val="00300C15"/>
    <w:rsid w:val="00300C94"/>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91"/>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51A"/>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3F1"/>
    <w:rsid w:val="00305430"/>
    <w:rsid w:val="003054A2"/>
    <w:rsid w:val="00305567"/>
    <w:rsid w:val="003055E6"/>
    <w:rsid w:val="003055F1"/>
    <w:rsid w:val="00305672"/>
    <w:rsid w:val="0030572B"/>
    <w:rsid w:val="003057A0"/>
    <w:rsid w:val="0030580B"/>
    <w:rsid w:val="00305888"/>
    <w:rsid w:val="00305945"/>
    <w:rsid w:val="003059C4"/>
    <w:rsid w:val="00305A3A"/>
    <w:rsid w:val="00305A43"/>
    <w:rsid w:val="00305AC2"/>
    <w:rsid w:val="00305AD7"/>
    <w:rsid w:val="00305C58"/>
    <w:rsid w:val="00305CC5"/>
    <w:rsid w:val="00305D31"/>
    <w:rsid w:val="00305DD9"/>
    <w:rsid w:val="00305E9F"/>
    <w:rsid w:val="00305EEF"/>
    <w:rsid w:val="00305FB0"/>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9B8"/>
    <w:rsid w:val="00306B74"/>
    <w:rsid w:val="00306B77"/>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22"/>
    <w:rsid w:val="00310AC7"/>
    <w:rsid w:val="00310AD6"/>
    <w:rsid w:val="00310AF9"/>
    <w:rsid w:val="00310B29"/>
    <w:rsid w:val="00310BAE"/>
    <w:rsid w:val="00310BD9"/>
    <w:rsid w:val="00310C2C"/>
    <w:rsid w:val="00310CD8"/>
    <w:rsid w:val="00310F08"/>
    <w:rsid w:val="00310F64"/>
    <w:rsid w:val="00310F9F"/>
    <w:rsid w:val="00310FA5"/>
    <w:rsid w:val="00311028"/>
    <w:rsid w:val="00311080"/>
    <w:rsid w:val="003110CE"/>
    <w:rsid w:val="00311106"/>
    <w:rsid w:val="00311172"/>
    <w:rsid w:val="0031120B"/>
    <w:rsid w:val="003112A4"/>
    <w:rsid w:val="0031138E"/>
    <w:rsid w:val="003113BE"/>
    <w:rsid w:val="00311443"/>
    <w:rsid w:val="0031152F"/>
    <w:rsid w:val="00311599"/>
    <w:rsid w:val="003115C6"/>
    <w:rsid w:val="00311656"/>
    <w:rsid w:val="003116D4"/>
    <w:rsid w:val="003116DD"/>
    <w:rsid w:val="003116E2"/>
    <w:rsid w:val="00311701"/>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37"/>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2F42"/>
    <w:rsid w:val="0031316C"/>
    <w:rsid w:val="00313174"/>
    <w:rsid w:val="003133D7"/>
    <w:rsid w:val="00313404"/>
    <w:rsid w:val="0031343A"/>
    <w:rsid w:val="00313455"/>
    <w:rsid w:val="003134CB"/>
    <w:rsid w:val="00313595"/>
    <w:rsid w:val="003135A5"/>
    <w:rsid w:val="003135D3"/>
    <w:rsid w:val="00313623"/>
    <w:rsid w:val="003136DB"/>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ED"/>
    <w:rsid w:val="003140FF"/>
    <w:rsid w:val="00314114"/>
    <w:rsid w:val="00314117"/>
    <w:rsid w:val="00314297"/>
    <w:rsid w:val="00314307"/>
    <w:rsid w:val="0031432C"/>
    <w:rsid w:val="003143EA"/>
    <w:rsid w:val="003144EB"/>
    <w:rsid w:val="003144FF"/>
    <w:rsid w:val="0031451A"/>
    <w:rsid w:val="00314586"/>
    <w:rsid w:val="00314682"/>
    <w:rsid w:val="003147E6"/>
    <w:rsid w:val="003148B5"/>
    <w:rsid w:val="003148EA"/>
    <w:rsid w:val="00314912"/>
    <w:rsid w:val="00314977"/>
    <w:rsid w:val="003149A6"/>
    <w:rsid w:val="003149B3"/>
    <w:rsid w:val="003149C1"/>
    <w:rsid w:val="003149DE"/>
    <w:rsid w:val="003149EC"/>
    <w:rsid w:val="00314A22"/>
    <w:rsid w:val="00314A5E"/>
    <w:rsid w:val="00314A95"/>
    <w:rsid w:val="00314A9F"/>
    <w:rsid w:val="00314AAC"/>
    <w:rsid w:val="00314AD1"/>
    <w:rsid w:val="00314B06"/>
    <w:rsid w:val="00314B30"/>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15"/>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82"/>
    <w:rsid w:val="00316197"/>
    <w:rsid w:val="003161DA"/>
    <w:rsid w:val="003161DF"/>
    <w:rsid w:val="00316257"/>
    <w:rsid w:val="00316262"/>
    <w:rsid w:val="00316311"/>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C4A"/>
    <w:rsid w:val="00316D86"/>
    <w:rsid w:val="00316DE4"/>
    <w:rsid w:val="00316E0F"/>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01"/>
    <w:rsid w:val="003203F7"/>
    <w:rsid w:val="003203FC"/>
    <w:rsid w:val="00320452"/>
    <w:rsid w:val="00320522"/>
    <w:rsid w:val="0032053E"/>
    <w:rsid w:val="0032058E"/>
    <w:rsid w:val="00320615"/>
    <w:rsid w:val="003206FC"/>
    <w:rsid w:val="003206FF"/>
    <w:rsid w:val="0032071F"/>
    <w:rsid w:val="0032093E"/>
    <w:rsid w:val="00320993"/>
    <w:rsid w:val="003209A8"/>
    <w:rsid w:val="00320A94"/>
    <w:rsid w:val="00320B17"/>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772"/>
    <w:rsid w:val="003217A9"/>
    <w:rsid w:val="00321855"/>
    <w:rsid w:val="003219F9"/>
    <w:rsid w:val="00321A69"/>
    <w:rsid w:val="00321B5A"/>
    <w:rsid w:val="00321C71"/>
    <w:rsid w:val="00321D41"/>
    <w:rsid w:val="00321D43"/>
    <w:rsid w:val="00321E27"/>
    <w:rsid w:val="00321EC2"/>
    <w:rsid w:val="00321F1E"/>
    <w:rsid w:val="00321F60"/>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AE8"/>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8C1"/>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6CC"/>
    <w:rsid w:val="00324713"/>
    <w:rsid w:val="00324716"/>
    <w:rsid w:val="00324724"/>
    <w:rsid w:val="003247B6"/>
    <w:rsid w:val="0032491B"/>
    <w:rsid w:val="00324933"/>
    <w:rsid w:val="003249CB"/>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7C"/>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98"/>
    <w:rsid w:val="003271E6"/>
    <w:rsid w:val="003271FC"/>
    <w:rsid w:val="00327219"/>
    <w:rsid w:val="00327287"/>
    <w:rsid w:val="003272C1"/>
    <w:rsid w:val="0032746B"/>
    <w:rsid w:val="00327472"/>
    <w:rsid w:val="003274CE"/>
    <w:rsid w:val="003275F4"/>
    <w:rsid w:val="003276DB"/>
    <w:rsid w:val="003276F8"/>
    <w:rsid w:val="00327759"/>
    <w:rsid w:val="0032777B"/>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55"/>
    <w:rsid w:val="0033025A"/>
    <w:rsid w:val="0033027A"/>
    <w:rsid w:val="00330297"/>
    <w:rsid w:val="00330377"/>
    <w:rsid w:val="00330392"/>
    <w:rsid w:val="0033052E"/>
    <w:rsid w:val="00330532"/>
    <w:rsid w:val="003305A1"/>
    <w:rsid w:val="003305F0"/>
    <w:rsid w:val="00330638"/>
    <w:rsid w:val="00330691"/>
    <w:rsid w:val="003306E1"/>
    <w:rsid w:val="003306F1"/>
    <w:rsid w:val="00330721"/>
    <w:rsid w:val="003307D1"/>
    <w:rsid w:val="0033083D"/>
    <w:rsid w:val="003308E7"/>
    <w:rsid w:val="003308F8"/>
    <w:rsid w:val="00330937"/>
    <w:rsid w:val="00330AE8"/>
    <w:rsid w:val="00330C81"/>
    <w:rsid w:val="00330C88"/>
    <w:rsid w:val="00330DFC"/>
    <w:rsid w:val="00330E3B"/>
    <w:rsid w:val="00330EB4"/>
    <w:rsid w:val="00330F36"/>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D8"/>
    <w:rsid w:val="00331DEE"/>
    <w:rsid w:val="00331E79"/>
    <w:rsid w:val="00331F08"/>
    <w:rsid w:val="00331FA3"/>
    <w:rsid w:val="00331FDF"/>
    <w:rsid w:val="00332025"/>
    <w:rsid w:val="00332052"/>
    <w:rsid w:val="00332066"/>
    <w:rsid w:val="003322D0"/>
    <w:rsid w:val="0033257E"/>
    <w:rsid w:val="003326C2"/>
    <w:rsid w:val="0033272D"/>
    <w:rsid w:val="0033289B"/>
    <w:rsid w:val="00332908"/>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3E6"/>
    <w:rsid w:val="003334AB"/>
    <w:rsid w:val="003334F9"/>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4A"/>
    <w:rsid w:val="00333E55"/>
    <w:rsid w:val="00333F44"/>
    <w:rsid w:val="00334009"/>
    <w:rsid w:val="0033405B"/>
    <w:rsid w:val="003340C7"/>
    <w:rsid w:val="003340CE"/>
    <w:rsid w:val="00334111"/>
    <w:rsid w:val="003341C9"/>
    <w:rsid w:val="003341EC"/>
    <w:rsid w:val="0033428C"/>
    <w:rsid w:val="003342B8"/>
    <w:rsid w:val="003343FE"/>
    <w:rsid w:val="0033442C"/>
    <w:rsid w:val="00334490"/>
    <w:rsid w:val="003344AF"/>
    <w:rsid w:val="0033452B"/>
    <w:rsid w:val="003345C3"/>
    <w:rsid w:val="003345C7"/>
    <w:rsid w:val="00334699"/>
    <w:rsid w:val="003346E8"/>
    <w:rsid w:val="0033475F"/>
    <w:rsid w:val="00334773"/>
    <w:rsid w:val="003347A8"/>
    <w:rsid w:val="0033480F"/>
    <w:rsid w:val="00334855"/>
    <w:rsid w:val="00334911"/>
    <w:rsid w:val="00334950"/>
    <w:rsid w:val="0033498E"/>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4F47"/>
    <w:rsid w:val="00335003"/>
    <w:rsid w:val="00335034"/>
    <w:rsid w:val="00335051"/>
    <w:rsid w:val="00335097"/>
    <w:rsid w:val="003350B1"/>
    <w:rsid w:val="003350D0"/>
    <w:rsid w:val="003350EB"/>
    <w:rsid w:val="0033516B"/>
    <w:rsid w:val="003352F0"/>
    <w:rsid w:val="00335308"/>
    <w:rsid w:val="003353A8"/>
    <w:rsid w:val="0033565D"/>
    <w:rsid w:val="00335795"/>
    <w:rsid w:val="0033586C"/>
    <w:rsid w:val="003358CE"/>
    <w:rsid w:val="00335943"/>
    <w:rsid w:val="003359AD"/>
    <w:rsid w:val="003359C6"/>
    <w:rsid w:val="00335AD3"/>
    <w:rsid w:val="00335AD5"/>
    <w:rsid w:val="00335AE6"/>
    <w:rsid w:val="00335B44"/>
    <w:rsid w:val="00335BA5"/>
    <w:rsid w:val="00335BA8"/>
    <w:rsid w:val="00335CB9"/>
    <w:rsid w:val="00335D06"/>
    <w:rsid w:val="00335D25"/>
    <w:rsid w:val="00335DCC"/>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30"/>
    <w:rsid w:val="003365DA"/>
    <w:rsid w:val="00336841"/>
    <w:rsid w:val="00336915"/>
    <w:rsid w:val="00336982"/>
    <w:rsid w:val="00336AD4"/>
    <w:rsid w:val="00336BC9"/>
    <w:rsid w:val="00336C41"/>
    <w:rsid w:val="00336C84"/>
    <w:rsid w:val="00336E1A"/>
    <w:rsid w:val="00336E80"/>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6DA"/>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04"/>
    <w:rsid w:val="00340B6B"/>
    <w:rsid w:val="00340B77"/>
    <w:rsid w:val="00340BDC"/>
    <w:rsid w:val="00340D04"/>
    <w:rsid w:val="00340E5C"/>
    <w:rsid w:val="00340ECB"/>
    <w:rsid w:val="00340EDE"/>
    <w:rsid w:val="00340F05"/>
    <w:rsid w:val="00340F57"/>
    <w:rsid w:val="00340F7A"/>
    <w:rsid w:val="00340F86"/>
    <w:rsid w:val="00340FB1"/>
    <w:rsid w:val="0034109E"/>
    <w:rsid w:val="0034124D"/>
    <w:rsid w:val="00341282"/>
    <w:rsid w:val="00341353"/>
    <w:rsid w:val="0034137F"/>
    <w:rsid w:val="003413BE"/>
    <w:rsid w:val="00341453"/>
    <w:rsid w:val="003414E6"/>
    <w:rsid w:val="003415CB"/>
    <w:rsid w:val="003416BB"/>
    <w:rsid w:val="00341833"/>
    <w:rsid w:val="0034183B"/>
    <w:rsid w:val="00341878"/>
    <w:rsid w:val="00341A07"/>
    <w:rsid w:val="00341AD2"/>
    <w:rsid w:val="00341B0D"/>
    <w:rsid w:val="00341B35"/>
    <w:rsid w:val="00341B57"/>
    <w:rsid w:val="00341C4E"/>
    <w:rsid w:val="00341CC8"/>
    <w:rsid w:val="00341D68"/>
    <w:rsid w:val="00341E66"/>
    <w:rsid w:val="00341EE5"/>
    <w:rsid w:val="00341F4A"/>
    <w:rsid w:val="00341F59"/>
    <w:rsid w:val="00341F6D"/>
    <w:rsid w:val="0034203C"/>
    <w:rsid w:val="003420BA"/>
    <w:rsid w:val="003420BB"/>
    <w:rsid w:val="00342109"/>
    <w:rsid w:val="003421DC"/>
    <w:rsid w:val="00342270"/>
    <w:rsid w:val="00342302"/>
    <w:rsid w:val="00342372"/>
    <w:rsid w:val="003423DD"/>
    <w:rsid w:val="003423E4"/>
    <w:rsid w:val="003423F3"/>
    <w:rsid w:val="003423FD"/>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1E"/>
    <w:rsid w:val="00342A23"/>
    <w:rsid w:val="00342A58"/>
    <w:rsid w:val="00342ABE"/>
    <w:rsid w:val="00342B95"/>
    <w:rsid w:val="00342BDF"/>
    <w:rsid w:val="00342C35"/>
    <w:rsid w:val="00342CCB"/>
    <w:rsid w:val="00342E28"/>
    <w:rsid w:val="00342E3B"/>
    <w:rsid w:val="00342F46"/>
    <w:rsid w:val="00342F96"/>
    <w:rsid w:val="00342F9E"/>
    <w:rsid w:val="00343009"/>
    <w:rsid w:val="00343055"/>
    <w:rsid w:val="003431B5"/>
    <w:rsid w:val="003431E5"/>
    <w:rsid w:val="0034321A"/>
    <w:rsid w:val="0034322B"/>
    <w:rsid w:val="003432EA"/>
    <w:rsid w:val="00343326"/>
    <w:rsid w:val="003434DD"/>
    <w:rsid w:val="0034352E"/>
    <w:rsid w:val="0034353A"/>
    <w:rsid w:val="003435DA"/>
    <w:rsid w:val="0034369B"/>
    <w:rsid w:val="003436AF"/>
    <w:rsid w:val="0034396B"/>
    <w:rsid w:val="00343981"/>
    <w:rsid w:val="003439A4"/>
    <w:rsid w:val="003439ED"/>
    <w:rsid w:val="00343A31"/>
    <w:rsid w:val="00343A54"/>
    <w:rsid w:val="00343A85"/>
    <w:rsid w:val="00343BD6"/>
    <w:rsid w:val="00343C14"/>
    <w:rsid w:val="00343C66"/>
    <w:rsid w:val="00343D3F"/>
    <w:rsid w:val="00343D66"/>
    <w:rsid w:val="00343D9E"/>
    <w:rsid w:val="00343E29"/>
    <w:rsid w:val="00343E2D"/>
    <w:rsid w:val="00343F55"/>
    <w:rsid w:val="00343F81"/>
    <w:rsid w:val="00343FAF"/>
    <w:rsid w:val="00344230"/>
    <w:rsid w:val="0034440F"/>
    <w:rsid w:val="003444A7"/>
    <w:rsid w:val="0034453C"/>
    <w:rsid w:val="00344548"/>
    <w:rsid w:val="00344572"/>
    <w:rsid w:val="00344623"/>
    <w:rsid w:val="0034462E"/>
    <w:rsid w:val="003447A1"/>
    <w:rsid w:val="003447F3"/>
    <w:rsid w:val="0034480A"/>
    <w:rsid w:val="00344841"/>
    <w:rsid w:val="00344877"/>
    <w:rsid w:val="00344926"/>
    <w:rsid w:val="0034499F"/>
    <w:rsid w:val="00344A0F"/>
    <w:rsid w:val="00344A7A"/>
    <w:rsid w:val="00344C29"/>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2F"/>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616"/>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C3"/>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CBA"/>
    <w:rsid w:val="00347D1F"/>
    <w:rsid w:val="00347F26"/>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7AA"/>
    <w:rsid w:val="00350824"/>
    <w:rsid w:val="0035090D"/>
    <w:rsid w:val="003509BC"/>
    <w:rsid w:val="00350AB2"/>
    <w:rsid w:val="00350AE7"/>
    <w:rsid w:val="00350BD1"/>
    <w:rsid w:val="00350C43"/>
    <w:rsid w:val="00350C81"/>
    <w:rsid w:val="00350CD0"/>
    <w:rsid w:val="00350DA0"/>
    <w:rsid w:val="00350FF7"/>
    <w:rsid w:val="00351062"/>
    <w:rsid w:val="00351094"/>
    <w:rsid w:val="003510C5"/>
    <w:rsid w:val="00351128"/>
    <w:rsid w:val="003513BF"/>
    <w:rsid w:val="003513C7"/>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12"/>
    <w:rsid w:val="00352148"/>
    <w:rsid w:val="0035218A"/>
    <w:rsid w:val="003521DC"/>
    <w:rsid w:val="00352291"/>
    <w:rsid w:val="003522F0"/>
    <w:rsid w:val="0035235F"/>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63"/>
    <w:rsid w:val="00352D85"/>
    <w:rsid w:val="00352DED"/>
    <w:rsid w:val="00352E55"/>
    <w:rsid w:val="00352E9D"/>
    <w:rsid w:val="00352EAF"/>
    <w:rsid w:val="00353003"/>
    <w:rsid w:val="00353150"/>
    <w:rsid w:val="00353216"/>
    <w:rsid w:val="00353236"/>
    <w:rsid w:val="00353249"/>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97"/>
    <w:rsid w:val="00353C9D"/>
    <w:rsid w:val="00353CA9"/>
    <w:rsid w:val="00353CC4"/>
    <w:rsid w:val="00353D52"/>
    <w:rsid w:val="00353DC7"/>
    <w:rsid w:val="00353E46"/>
    <w:rsid w:val="00353E9B"/>
    <w:rsid w:val="00353EAA"/>
    <w:rsid w:val="00353EEB"/>
    <w:rsid w:val="00353FEB"/>
    <w:rsid w:val="00353FF4"/>
    <w:rsid w:val="00354027"/>
    <w:rsid w:val="00354072"/>
    <w:rsid w:val="00354077"/>
    <w:rsid w:val="00354099"/>
    <w:rsid w:val="00354180"/>
    <w:rsid w:val="003541A0"/>
    <w:rsid w:val="003541B4"/>
    <w:rsid w:val="003541DE"/>
    <w:rsid w:val="00354232"/>
    <w:rsid w:val="0035427B"/>
    <w:rsid w:val="003543A4"/>
    <w:rsid w:val="003543FF"/>
    <w:rsid w:val="00354419"/>
    <w:rsid w:val="00354455"/>
    <w:rsid w:val="00354494"/>
    <w:rsid w:val="003544E5"/>
    <w:rsid w:val="0035452B"/>
    <w:rsid w:val="00354574"/>
    <w:rsid w:val="00354599"/>
    <w:rsid w:val="0035469F"/>
    <w:rsid w:val="00354712"/>
    <w:rsid w:val="00354739"/>
    <w:rsid w:val="0035473A"/>
    <w:rsid w:val="0035484E"/>
    <w:rsid w:val="0035488A"/>
    <w:rsid w:val="00354916"/>
    <w:rsid w:val="00354A4D"/>
    <w:rsid w:val="00354A8A"/>
    <w:rsid w:val="00354ADF"/>
    <w:rsid w:val="00354B13"/>
    <w:rsid w:val="00354B34"/>
    <w:rsid w:val="00354C46"/>
    <w:rsid w:val="00354C57"/>
    <w:rsid w:val="00354C63"/>
    <w:rsid w:val="00354E21"/>
    <w:rsid w:val="00354E3E"/>
    <w:rsid w:val="00354E61"/>
    <w:rsid w:val="00354EC0"/>
    <w:rsid w:val="00354F0F"/>
    <w:rsid w:val="00355023"/>
    <w:rsid w:val="003550ED"/>
    <w:rsid w:val="00355106"/>
    <w:rsid w:val="0035514F"/>
    <w:rsid w:val="00355197"/>
    <w:rsid w:val="003551F8"/>
    <w:rsid w:val="00355227"/>
    <w:rsid w:val="0035524E"/>
    <w:rsid w:val="003552C5"/>
    <w:rsid w:val="003552EC"/>
    <w:rsid w:val="0035543C"/>
    <w:rsid w:val="0035550A"/>
    <w:rsid w:val="00355607"/>
    <w:rsid w:val="00355673"/>
    <w:rsid w:val="003556D8"/>
    <w:rsid w:val="003556DD"/>
    <w:rsid w:val="003557AF"/>
    <w:rsid w:val="003557BC"/>
    <w:rsid w:val="0035584C"/>
    <w:rsid w:val="00355889"/>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E94"/>
    <w:rsid w:val="00355F2A"/>
    <w:rsid w:val="00355F76"/>
    <w:rsid w:val="00355F7F"/>
    <w:rsid w:val="00355FAC"/>
    <w:rsid w:val="00356014"/>
    <w:rsid w:val="0035601A"/>
    <w:rsid w:val="0035606A"/>
    <w:rsid w:val="003560EA"/>
    <w:rsid w:val="0035611A"/>
    <w:rsid w:val="0035611F"/>
    <w:rsid w:val="00356231"/>
    <w:rsid w:val="0035623A"/>
    <w:rsid w:val="0035624C"/>
    <w:rsid w:val="0035628B"/>
    <w:rsid w:val="003562E7"/>
    <w:rsid w:val="00356308"/>
    <w:rsid w:val="0035645C"/>
    <w:rsid w:val="003564DF"/>
    <w:rsid w:val="00356563"/>
    <w:rsid w:val="00356577"/>
    <w:rsid w:val="003565F1"/>
    <w:rsid w:val="003566C1"/>
    <w:rsid w:val="003566C3"/>
    <w:rsid w:val="0035670D"/>
    <w:rsid w:val="00356745"/>
    <w:rsid w:val="00356747"/>
    <w:rsid w:val="0035676F"/>
    <w:rsid w:val="0035680A"/>
    <w:rsid w:val="00356936"/>
    <w:rsid w:val="00356AB3"/>
    <w:rsid w:val="00356AFF"/>
    <w:rsid w:val="00356C20"/>
    <w:rsid w:val="00356D11"/>
    <w:rsid w:val="00356D4A"/>
    <w:rsid w:val="00356D99"/>
    <w:rsid w:val="00356E56"/>
    <w:rsid w:val="00356E7C"/>
    <w:rsid w:val="00356EA4"/>
    <w:rsid w:val="00356EB2"/>
    <w:rsid w:val="00356EC3"/>
    <w:rsid w:val="00357072"/>
    <w:rsid w:val="00357114"/>
    <w:rsid w:val="0035717F"/>
    <w:rsid w:val="003571E7"/>
    <w:rsid w:val="00357347"/>
    <w:rsid w:val="00357417"/>
    <w:rsid w:val="00357472"/>
    <w:rsid w:val="003575F5"/>
    <w:rsid w:val="003576C3"/>
    <w:rsid w:val="003577AF"/>
    <w:rsid w:val="003577EF"/>
    <w:rsid w:val="00357815"/>
    <w:rsid w:val="003578FC"/>
    <w:rsid w:val="00357A0F"/>
    <w:rsid w:val="00357AC6"/>
    <w:rsid w:val="00357B0B"/>
    <w:rsid w:val="00357B50"/>
    <w:rsid w:val="00357B7C"/>
    <w:rsid w:val="00357B89"/>
    <w:rsid w:val="00357B8A"/>
    <w:rsid w:val="00357C09"/>
    <w:rsid w:val="00357CDA"/>
    <w:rsid w:val="00357CF2"/>
    <w:rsid w:val="00357F1D"/>
    <w:rsid w:val="0036008E"/>
    <w:rsid w:val="00360105"/>
    <w:rsid w:val="00360156"/>
    <w:rsid w:val="00360204"/>
    <w:rsid w:val="0036051A"/>
    <w:rsid w:val="00360589"/>
    <w:rsid w:val="0036059C"/>
    <w:rsid w:val="0036066A"/>
    <w:rsid w:val="003606D2"/>
    <w:rsid w:val="003606FF"/>
    <w:rsid w:val="003607D1"/>
    <w:rsid w:val="003607F5"/>
    <w:rsid w:val="00360949"/>
    <w:rsid w:val="003609D5"/>
    <w:rsid w:val="003609F4"/>
    <w:rsid w:val="00360A0E"/>
    <w:rsid w:val="00360D3E"/>
    <w:rsid w:val="00360DC9"/>
    <w:rsid w:val="00360EBB"/>
    <w:rsid w:val="00360EBF"/>
    <w:rsid w:val="00360EE5"/>
    <w:rsid w:val="00360F87"/>
    <w:rsid w:val="00360FA0"/>
    <w:rsid w:val="00361043"/>
    <w:rsid w:val="00361059"/>
    <w:rsid w:val="0036108C"/>
    <w:rsid w:val="003610D0"/>
    <w:rsid w:val="00361112"/>
    <w:rsid w:val="003611D8"/>
    <w:rsid w:val="00361240"/>
    <w:rsid w:val="0036128B"/>
    <w:rsid w:val="0036136A"/>
    <w:rsid w:val="0036136F"/>
    <w:rsid w:val="003613A3"/>
    <w:rsid w:val="003613B3"/>
    <w:rsid w:val="00361466"/>
    <w:rsid w:val="00361478"/>
    <w:rsid w:val="00361493"/>
    <w:rsid w:val="00361564"/>
    <w:rsid w:val="003615A4"/>
    <w:rsid w:val="003615E1"/>
    <w:rsid w:val="003615F4"/>
    <w:rsid w:val="0036164B"/>
    <w:rsid w:val="00361661"/>
    <w:rsid w:val="00361670"/>
    <w:rsid w:val="003617CF"/>
    <w:rsid w:val="00361952"/>
    <w:rsid w:val="00361A1E"/>
    <w:rsid w:val="00361A98"/>
    <w:rsid w:val="00361C83"/>
    <w:rsid w:val="00361CFF"/>
    <w:rsid w:val="00361DEF"/>
    <w:rsid w:val="00361E50"/>
    <w:rsid w:val="00361F30"/>
    <w:rsid w:val="00361F3A"/>
    <w:rsid w:val="00361FAB"/>
    <w:rsid w:val="0036207B"/>
    <w:rsid w:val="00362123"/>
    <w:rsid w:val="00362154"/>
    <w:rsid w:val="003621A3"/>
    <w:rsid w:val="003621C6"/>
    <w:rsid w:val="0036226A"/>
    <w:rsid w:val="003622C9"/>
    <w:rsid w:val="00362318"/>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8E"/>
    <w:rsid w:val="00362DB7"/>
    <w:rsid w:val="00362DBD"/>
    <w:rsid w:val="00362DC1"/>
    <w:rsid w:val="00362DC6"/>
    <w:rsid w:val="00362E0D"/>
    <w:rsid w:val="00363042"/>
    <w:rsid w:val="003630B0"/>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5D"/>
    <w:rsid w:val="00363F88"/>
    <w:rsid w:val="00364048"/>
    <w:rsid w:val="00364061"/>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BE9"/>
    <w:rsid w:val="00364C11"/>
    <w:rsid w:val="00364DC2"/>
    <w:rsid w:val="00365061"/>
    <w:rsid w:val="0036517D"/>
    <w:rsid w:val="003651D8"/>
    <w:rsid w:val="00365287"/>
    <w:rsid w:val="003652A0"/>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A2"/>
    <w:rsid w:val="003659B2"/>
    <w:rsid w:val="00365A61"/>
    <w:rsid w:val="00365A8D"/>
    <w:rsid w:val="00365AB9"/>
    <w:rsid w:val="00365AEB"/>
    <w:rsid w:val="00365B13"/>
    <w:rsid w:val="00365BDD"/>
    <w:rsid w:val="00365C13"/>
    <w:rsid w:val="00365CC8"/>
    <w:rsid w:val="00365CD5"/>
    <w:rsid w:val="00365E07"/>
    <w:rsid w:val="00365EEC"/>
    <w:rsid w:val="00365FE0"/>
    <w:rsid w:val="0036602D"/>
    <w:rsid w:val="00366038"/>
    <w:rsid w:val="003660D1"/>
    <w:rsid w:val="003661C3"/>
    <w:rsid w:val="003661F0"/>
    <w:rsid w:val="003662A4"/>
    <w:rsid w:val="00366354"/>
    <w:rsid w:val="0036635E"/>
    <w:rsid w:val="00366379"/>
    <w:rsid w:val="0036641A"/>
    <w:rsid w:val="00366522"/>
    <w:rsid w:val="00366527"/>
    <w:rsid w:val="00366590"/>
    <w:rsid w:val="00366596"/>
    <w:rsid w:val="003665C6"/>
    <w:rsid w:val="003665D3"/>
    <w:rsid w:val="00366604"/>
    <w:rsid w:val="00366609"/>
    <w:rsid w:val="0036660B"/>
    <w:rsid w:val="00366629"/>
    <w:rsid w:val="0036664E"/>
    <w:rsid w:val="00366653"/>
    <w:rsid w:val="0036665C"/>
    <w:rsid w:val="00366676"/>
    <w:rsid w:val="0036673C"/>
    <w:rsid w:val="003667FE"/>
    <w:rsid w:val="0036680E"/>
    <w:rsid w:val="00366D03"/>
    <w:rsid w:val="00366D39"/>
    <w:rsid w:val="00366D7F"/>
    <w:rsid w:val="00367039"/>
    <w:rsid w:val="00367079"/>
    <w:rsid w:val="003670EA"/>
    <w:rsid w:val="0036719F"/>
    <w:rsid w:val="0036724B"/>
    <w:rsid w:val="0036728E"/>
    <w:rsid w:val="0036730E"/>
    <w:rsid w:val="00367362"/>
    <w:rsid w:val="00367586"/>
    <w:rsid w:val="003675B2"/>
    <w:rsid w:val="003675E6"/>
    <w:rsid w:val="00367657"/>
    <w:rsid w:val="003677DB"/>
    <w:rsid w:val="00367880"/>
    <w:rsid w:val="00367A16"/>
    <w:rsid w:val="00367A7F"/>
    <w:rsid w:val="00367B30"/>
    <w:rsid w:val="00367BF2"/>
    <w:rsid w:val="00367C61"/>
    <w:rsid w:val="00367C95"/>
    <w:rsid w:val="00367DDA"/>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B73"/>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0A"/>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EC1"/>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8E5"/>
    <w:rsid w:val="00372997"/>
    <w:rsid w:val="00372A83"/>
    <w:rsid w:val="00372B36"/>
    <w:rsid w:val="00372BD6"/>
    <w:rsid w:val="00372CE3"/>
    <w:rsid w:val="00372CE6"/>
    <w:rsid w:val="00372D16"/>
    <w:rsid w:val="00372D3F"/>
    <w:rsid w:val="00372D6F"/>
    <w:rsid w:val="00372DFC"/>
    <w:rsid w:val="00372E1C"/>
    <w:rsid w:val="00372E42"/>
    <w:rsid w:val="00372EBB"/>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4C"/>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61"/>
    <w:rsid w:val="003745D5"/>
    <w:rsid w:val="00374629"/>
    <w:rsid w:val="0037466E"/>
    <w:rsid w:val="003746C0"/>
    <w:rsid w:val="00374720"/>
    <w:rsid w:val="00374725"/>
    <w:rsid w:val="0037472F"/>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6"/>
    <w:rsid w:val="003750DA"/>
    <w:rsid w:val="0037517D"/>
    <w:rsid w:val="003751A7"/>
    <w:rsid w:val="003751E4"/>
    <w:rsid w:val="00375221"/>
    <w:rsid w:val="0037550B"/>
    <w:rsid w:val="003755B2"/>
    <w:rsid w:val="003755C3"/>
    <w:rsid w:val="003755D5"/>
    <w:rsid w:val="00375776"/>
    <w:rsid w:val="003758DE"/>
    <w:rsid w:val="00375AD3"/>
    <w:rsid w:val="00375B13"/>
    <w:rsid w:val="00375B2D"/>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5EF"/>
    <w:rsid w:val="00376611"/>
    <w:rsid w:val="0037662B"/>
    <w:rsid w:val="00376642"/>
    <w:rsid w:val="003767B3"/>
    <w:rsid w:val="003767DC"/>
    <w:rsid w:val="003767E6"/>
    <w:rsid w:val="003768EE"/>
    <w:rsid w:val="0037693D"/>
    <w:rsid w:val="003769C9"/>
    <w:rsid w:val="003769E2"/>
    <w:rsid w:val="00376A18"/>
    <w:rsid w:val="00376A7A"/>
    <w:rsid w:val="00376B38"/>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4F"/>
    <w:rsid w:val="003777CA"/>
    <w:rsid w:val="003777D6"/>
    <w:rsid w:val="00377983"/>
    <w:rsid w:val="003779A3"/>
    <w:rsid w:val="00377A88"/>
    <w:rsid w:val="00377A95"/>
    <w:rsid w:val="00377AA6"/>
    <w:rsid w:val="00377B1F"/>
    <w:rsid w:val="00377BF3"/>
    <w:rsid w:val="00377C1E"/>
    <w:rsid w:val="00377C72"/>
    <w:rsid w:val="00377C7B"/>
    <w:rsid w:val="00377D56"/>
    <w:rsid w:val="00377E40"/>
    <w:rsid w:val="00377E5C"/>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2A4"/>
    <w:rsid w:val="00381304"/>
    <w:rsid w:val="00381388"/>
    <w:rsid w:val="0038138F"/>
    <w:rsid w:val="003813B1"/>
    <w:rsid w:val="003813B4"/>
    <w:rsid w:val="003814C1"/>
    <w:rsid w:val="003814FE"/>
    <w:rsid w:val="00381533"/>
    <w:rsid w:val="00381538"/>
    <w:rsid w:val="003816C5"/>
    <w:rsid w:val="003816FB"/>
    <w:rsid w:val="0038185F"/>
    <w:rsid w:val="0038192E"/>
    <w:rsid w:val="0038196C"/>
    <w:rsid w:val="003819DA"/>
    <w:rsid w:val="00381A63"/>
    <w:rsid w:val="00381AC4"/>
    <w:rsid w:val="00381B2B"/>
    <w:rsid w:val="00381CAF"/>
    <w:rsid w:val="00381D26"/>
    <w:rsid w:val="00381D87"/>
    <w:rsid w:val="00381DC2"/>
    <w:rsid w:val="00381DD5"/>
    <w:rsid w:val="00381DF0"/>
    <w:rsid w:val="00381DFD"/>
    <w:rsid w:val="00381E3C"/>
    <w:rsid w:val="00381E49"/>
    <w:rsid w:val="00381EF3"/>
    <w:rsid w:val="00381F2F"/>
    <w:rsid w:val="0038215E"/>
    <w:rsid w:val="00382197"/>
    <w:rsid w:val="00382298"/>
    <w:rsid w:val="003823F0"/>
    <w:rsid w:val="003823F7"/>
    <w:rsid w:val="00382409"/>
    <w:rsid w:val="003824CC"/>
    <w:rsid w:val="00382544"/>
    <w:rsid w:val="003826A2"/>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4"/>
    <w:rsid w:val="003833AA"/>
    <w:rsid w:val="00383455"/>
    <w:rsid w:val="0038345B"/>
    <w:rsid w:val="00383472"/>
    <w:rsid w:val="0038347B"/>
    <w:rsid w:val="0038362C"/>
    <w:rsid w:val="00383632"/>
    <w:rsid w:val="00383638"/>
    <w:rsid w:val="0038365A"/>
    <w:rsid w:val="003836BB"/>
    <w:rsid w:val="003837AB"/>
    <w:rsid w:val="00383820"/>
    <w:rsid w:val="00383927"/>
    <w:rsid w:val="0038395D"/>
    <w:rsid w:val="00383A0E"/>
    <w:rsid w:val="00383B0F"/>
    <w:rsid w:val="00383BA3"/>
    <w:rsid w:val="00383C65"/>
    <w:rsid w:val="00383C6B"/>
    <w:rsid w:val="00383C7B"/>
    <w:rsid w:val="00383C88"/>
    <w:rsid w:val="00383DA8"/>
    <w:rsid w:val="00383E88"/>
    <w:rsid w:val="00383E8F"/>
    <w:rsid w:val="00383EAE"/>
    <w:rsid w:val="00383EB0"/>
    <w:rsid w:val="00383F39"/>
    <w:rsid w:val="00383F4E"/>
    <w:rsid w:val="0038401D"/>
    <w:rsid w:val="0038402A"/>
    <w:rsid w:val="00384126"/>
    <w:rsid w:val="0038416F"/>
    <w:rsid w:val="003841C7"/>
    <w:rsid w:val="003841FF"/>
    <w:rsid w:val="00384204"/>
    <w:rsid w:val="0038438F"/>
    <w:rsid w:val="003843EE"/>
    <w:rsid w:val="0038444A"/>
    <w:rsid w:val="0038445B"/>
    <w:rsid w:val="003845E4"/>
    <w:rsid w:val="00384646"/>
    <w:rsid w:val="00384787"/>
    <w:rsid w:val="003847E9"/>
    <w:rsid w:val="003848B5"/>
    <w:rsid w:val="003849CF"/>
    <w:rsid w:val="00384ADD"/>
    <w:rsid w:val="00384B10"/>
    <w:rsid w:val="00384B44"/>
    <w:rsid w:val="00384B4F"/>
    <w:rsid w:val="00384B50"/>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BD7"/>
    <w:rsid w:val="00385BF3"/>
    <w:rsid w:val="00385C28"/>
    <w:rsid w:val="00385C42"/>
    <w:rsid w:val="00385CD4"/>
    <w:rsid w:val="00385E18"/>
    <w:rsid w:val="00385E70"/>
    <w:rsid w:val="00385EC0"/>
    <w:rsid w:val="00385F29"/>
    <w:rsid w:val="00385F4C"/>
    <w:rsid w:val="00385F66"/>
    <w:rsid w:val="003860BF"/>
    <w:rsid w:val="00386145"/>
    <w:rsid w:val="00386211"/>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3F1"/>
    <w:rsid w:val="003874C8"/>
    <w:rsid w:val="00387551"/>
    <w:rsid w:val="00387558"/>
    <w:rsid w:val="003875A1"/>
    <w:rsid w:val="003875CC"/>
    <w:rsid w:val="00387602"/>
    <w:rsid w:val="0038762B"/>
    <w:rsid w:val="0038786F"/>
    <w:rsid w:val="003879D3"/>
    <w:rsid w:val="003879F5"/>
    <w:rsid w:val="00387AB8"/>
    <w:rsid w:val="00387B0B"/>
    <w:rsid w:val="00387B6B"/>
    <w:rsid w:val="00387BCA"/>
    <w:rsid w:val="00387C15"/>
    <w:rsid w:val="00387C57"/>
    <w:rsid w:val="00387C68"/>
    <w:rsid w:val="00387DAA"/>
    <w:rsid w:val="00387E18"/>
    <w:rsid w:val="00387F9B"/>
    <w:rsid w:val="00390000"/>
    <w:rsid w:val="003901B5"/>
    <w:rsid w:val="003901F4"/>
    <w:rsid w:val="00390269"/>
    <w:rsid w:val="003902F3"/>
    <w:rsid w:val="003903A9"/>
    <w:rsid w:val="003903AD"/>
    <w:rsid w:val="0039042A"/>
    <w:rsid w:val="0039042E"/>
    <w:rsid w:val="003904A7"/>
    <w:rsid w:val="003904DB"/>
    <w:rsid w:val="00390687"/>
    <w:rsid w:val="0039069E"/>
    <w:rsid w:val="0039078D"/>
    <w:rsid w:val="00390825"/>
    <w:rsid w:val="00390ADB"/>
    <w:rsid w:val="00390AE0"/>
    <w:rsid w:val="00390B0C"/>
    <w:rsid w:val="00390B8F"/>
    <w:rsid w:val="00390C35"/>
    <w:rsid w:val="00390C47"/>
    <w:rsid w:val="00390E49"/>
    <w:rsid w:val="00390E57"/>
    <w:rsid w:val="00390E98"/>
    <w:rsid w:val="00390EC6"/>
    <w:rsid w:val="00390EE8"/>
    <w:rsid w:val="00391047"/>
    <w:rsid w:val="003910E1"/>
    <w:rsid w:val="003910F5"/>
    <w:rsid w:val="00391187"/>
    <w:rsid w:val="0039118A"/>
    <w:rsid w:val="0039118B"/>
    <w:rsid w:val="003911CD"/>
    <w:rsid w:val="00391200"/>
    <w:rsid w:val="0039120D"/>
    <w:rsid w:val="0039121C"/>
    <w:rsid w:val="003912D0"/>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15"/>
    <w:rsid w:val="00391F9E"/>
    <w:rsid w:val="00392097"/>
    <w:rsid w:val="003920E9"/>
    <w:rsid w:val="00392143"/>
    <w:rsid w:val="00392144"/>
    <w:rsid w:val="00392149"/>
    <w:rsid w:val="00392182"/>
    <w:rsid w:val="00392191"/>
    <w:rsid w:val="003921CE"/>
    <w:rsid w:val="003921F5"/>
    <w:rsid w:val="0039220B"/>
    <w:rsid w:val="003922BB"/>
    <w:rsid w:val="003922C3"/>
    <w:rsid w:val="003922CE"/>
    <w:rsid w:val="00392311"/>
    <w:rsid w:val="00392356"/>
    <w:rsid w:val="003923A6"/>
    <w:rsid w:val="003923CA"/>
    <w:rsid w:val="0039251D"/>
    <w:rsid w:val="0039275F"/>
    <w:rsid w:val="0039281A"/>
    <w:rsid w:val="00392950"/>
    <w:rsid w:val="003929DE"/>
    <w:rsid w:val="00392A09"/>
    <w:rsid w:val="00392A7D"/>
    <w:rsid w:val="00392C41"/>
    <w:rsid w:val="00392C45"/>
    <w:rsid w:val="00392C60"/>
    <w:rsid w:val="00392E24"/>
    <w:rsid w:val="00392F1F"/>
    <w:rsid w:val="00392F9D"/>
    <w:rsid w:val="00392FE3"/>
    <w:rsid w:val="00393023"/>
    <w:rsid w:val="0039311F"/>
    <w:rsid w:val="003931D5"/>
    <w:rsid w:val="00393297"/>
    <w:rsid w:val="003932CE"/>
    <w:rsid w:val="003932E1"/>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7"/>
    <w:rsid w:val="00393B4A"/>
    <w:rsid w:val="00393B81"/>
    <w:rsid w:val="00393C62"/>
    <w:rsid w:val="00393DED"/>
    <w:rsid w:val="00393E03"/>
    <w:rsid w:val="00393E4A"/>
    <w:rsid w:val="00393E85"/>
    <w:rsid w:val="00393ED6"/>
    <w:rsid w:val="00393F88"/>
    <w:rsid w:val="00393FE8"/>
    <w:rsid w:val="00393FF4"/>
    <w:rsid w:val="0039405D"/>
    <w:rsid w:val="003940B1"/>
    <w:rsid w:val="00394115"/>
    <w:rsid w:val="0039421B"/>
    <w:rsid w:val="0039421E"/>
    <w:rsid w:val="00394303"/>
    <w:rsid w:val="0039439B"/>
    <w:rsid w:val="0039448C"/>
    <w:rsid w:val="0039461F"/>
    <w:rsid w:val="00394626"/>
    <w:rsid w:val="003946F4"/>
    <w:rsid w:val="0039494C"/>
    <w:rsid w:val="00394970"/>
    <w:rsid w:val="003949C6"/>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4F8C"/>
    <w:rsid w:val="00395046"/>
    <w:rsid w:val="00395232"/>
    <w:rsid w:val="003952D5"/>
    <w:rsid w:val="00395305"/>
    <w:rsid w:val="00395307"/>
    <w:rsid w:val="003953BC"/>
    <w:rsid w:val="00395462"/>
    <w:rsid w:val="003954B7"/>
    <w:rsid w:val="003954E3"/>
    <w:rsid w:val="0039552E"/>
    <w:rsid w:val="0039553D"/>
    <w:rsid w:val="0039569A"/>
    <w:rsid w:val="00395739"/>
    <w:rsid w:val="00395813"/>
    <w:rsid w:val="0039581A"/>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27"/>
    <w:rsid w:val="00396146"/>
    <w:rsid w:val="0039614C"/>
    <w:rsid w:val="0039615D"/>
    <w:rsid w:val="003961B0"/>
    <w:rsid w:val="0039624D"/>
    <w:rsid w:val="0039636C"/>
    <w:rsid w:val="00396475"/>
    <w:rsid w:val="0039653A"/>
    <w:rsid w:val="0039654B"/>
    <w:rsid w:val="00396550"/>
    <w:rsid w:val="0039662F"/>
    <w:rsid w:val="003966B1"/>
    <w:rsid w:val="003966BB"/>
    <w:rsid w:val="00396791"/>
    <w:rsid w:val="003968A2"/>
    <w:rsid w:val="003968C8"/>
    <w:rsid w:val="00396914"/>
    <w:rsid w:val="00396932"/>
    <w:rsid w:val="00396A25"/>
    <w:rsid w:val="00396A96"/>
    <w:rsid w:val="00396B00"/>
    <w:rsid w:val="00396BFB"/>
    <w:rsid w:val="00396C32"/>
    <w:rsid w:val="00396C48"/>
    <w:rsid w:val="00396C52"/>
    <w:rsid w:val="00396CF1"/>
    <w:rsid w:val="00396D00"/>
    <w:rsid w:val="00396DB1"/>
    <w:rsid w:val="00396E78"/>
    <w:rsid w:val="00396EB5"/>
    <w:rsid w:val="00396F22"/>
    <w:rsid w:val="00396F7C"/>
    <w:rsid w:val="00396FB4"/>
    <w:rsid w:val="00396FF3"/>
    <w:rsid w:val="00397014"/>
    <w:rsid w:val="00397015"/>
    <w:rsid w:val="00397038"/>
    <w:rsid w:val="0039704E"/>
    <w:rsid w:val="00397079"/>
    <w:rsid w:val="003970FF"/>
    <w:rsid w:val="003971FF"/>
    <w:rsid w:val="00397217"/>
    <w:rsid w:val="00397244"/>
    <w:rsid w:val="00397290"/>
    <w:rsid w:val="00397295"/>
    <w:rsid w:val="0039733D"/>
    <w:rsid w:val="00397407"/>
    <w:rsid w:val="00397556"/>
    <w:rsid w:val="00397577"/>
    <w:rsid w:val="003975F9"/>
    <w:rsid w:val="00397629"/>
    <w:rsid w:val="003976B9"/>
    <w:rsid w:val="003976BD"/>
    <w:rsid w:val="00397738"/>
    <w:rsid w:val="003977C3"/>
    <w:rsid w:val="0039781D"/>
    <w:rsid w:val="00397837"/>
    <w:rsid w:val="003978BC"/>
    <w:rsid w:val="003979BC"/>
    <w:rsid w:val="00397B08"/>
    <w:rsid w:val="00397B86"/>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4E8"/>
    <w:rsid w:val="003A06A7"/>
    <w:rsid w:val="003A071A"/>
    <w:rsid w:val="003A085A"/>
    <w:rsid w:val="003A0A53"/>
    <w:rsid w:val="003A0A61"/>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1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7AB"/>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84"/>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71"/>
    <w:rsid w:val="003A37D0"/>
    <w:rsid w:val="003A37E2"/>
    <w:rsid w:val="003A380D"/>
    <w:rsid w:val="003A38B9"/>
    <w:rsid w:val="003A3935"/>
    <w:rsid w:val="003A3970"/>
    <w:rsid w:val="003A3991"/>
    <w:rsid w:val="003A39DD"/>
    <w:rsid w:val="003A3A0D"/>
    <w:rsid w:val="003A3AD9"/>
    <w:rsid w:val="003A3ADC"/>
    <w:rsid w:val="003A3B52"/>
    <w:rsid w:val="003A3B78"/>
    <w:rsid w:val="003A3C0E"/>
    <w:rsid w:val="003A3D0B"/>
    <w:rsid w:val="003A3E0B"/>
    <w:rsid w:val="003A3EC0"/>
    <w:rsid w:val="003A3F0C"/>
    <w:rsid w:val="003A3F11"/>
    <w:rsid w:val="003A3F4F"/>
    <w:rsid w:val="003A3F87"/>
    <w:rsid w:val="003A3F8B"/>
    <w:rsid w:val="003A401C"/>
    <w:rsid w:val="003A4043"/>
    <w:rsid w:val="003A40B6"/>
    <w:rsid w:val="003A40CB"/>
    <w:rsid w:val="003A40D1"/>
    <w:rsid w:val="003A4122"/>
    <w:rsid w:val="003A41BF"/>
    <w:rsid w:val="003A4315"/>
    <w:rsid w:val="003A4322"/>
    <w:rsid w:val="003A439A"/>
    <w:rsid w:val="003A44BB"/>
    <w:rsid w:val="003A44CE"/>
    <w:rsid w:val="003A453E"/>
    <w:rsid w:val="003A4583"/>
    <w:rsid w:val="003A459A"/>
    <w:rsid w:val="003A46A9"/>
    <w:rsid w:val="003A46B4"/>
    <w:rsid w:val="003A479F"/>
    <w:rsid w:val="003A4807"/>
    <w:rsid w:val="003A4937"/>
    <w:rsid w:val="003A49C9"/>
    <w:rsid w:val="003A49F8"/>
    <w:rsid w:val="003A4A64"/>
    <w:rsid w:val="003A4AEA"/>
    <w:rsid w:val="003A4B1F"/>
    <w:rsid w:val="003A4C6A"/>
    <w:rsid w:val="003A4CD4"/>
    <w:rsid w:val="003A4D68"/>
    <w:rsid w:val="003A4E2C"/>
    <w:rsid w:val="003A4E78"/>
    <w:rsid w:val="003A4E7D"/>
    <w:rsid w:val="003A4EB2"/>
    <w:rsid w:val="003A4F5C"/>
    <w:rsid w:val="003A5000"/>
    <w:rsid w:val="003A5007"/>
    <w:rsid w:val="003A5062"/>
    <w:rsid w:val="003A50AA"/>
    <w:rsid w:val="003A50B6"/>
    <w:rsid w:val="003A5253"/>
    <w:rsid w:val="003A526A"/>
    <w:rsid w:val="003A52BD"/>
    <w:rsid w:val="003A54C4"/>
    <w:rsid w:val="003A54C6"/>
    <w:rsid w:val="003A5555"/>
    <w:rsid w:val="003A557F"/>
    <w:rsid w:val="003A55E6"/>
    <w:rsid w:val="003A566E"/>
    <w:rsid w:val="003A56C3"/>
    <w:rsid w:val="003A56FB"/>
    <w:rsid w:val="003A5723"/>
    <w:rsid w:val="003A575D"/>
    <w:rsid w:val="003A57D6"/>
    <w:rsid w:val="003A57DB"/>
    <w:rsid w:val="003A5868"/>
    <w:rsid w:val="003A58F0"/>
    <w:rsid w:val="003A5AE9"/>
    <w:rsid w:val="003A5AEE"/>
    <w:rsid w:val="003A5AFF"/>
    <w:rsid w:val="003A5B11"/>
    <w:rsid w:val="003A5B2C"/>
    <w:rsid w:val="003A5B8C"/>
    <w:rsid w:val="003A5B93"/>
    <w:rsid w:val="003A5B9E"/>
    <w:rsid w:val="003A5C64"/>
    <w:rsid w:val="003A5C6B"/>
    <w:rsid w:val="003A5C96"/>
    <w:rsid w:val="003A5D24"/>
    <w:rsid w:val="003A5D47"/>
    <w:rsid w:val="003A5DC5"/>
    <w:rsid w:val="003A5DD2"/>
    <w:rsid w:val="003A5E83"/>
    <w:rsid w:val="003A5ED9"/>
    <w:rsid w:val="003A5F61"/>
    <w:rsid w:val="003A6114"/>
    <w:rsid w:val="003A6137"/>
    <w:rsid w:val="003A6190"/>
    <w:rsid w:val="003A62D8"/>
    <w:rsid w:val="003A62FE"/>
    <w:rsid w:val="003A647E"/>
    <w:rsid w:val="003A6495"/>
    <w:rsid w:val="003A6531"/>
    <w:rsid w:val="003A6552"/>
    <w:rsid w:val="003A6666"/>
    <w:rsid w:val="003A669E"/>
    <w:rsid w:val="003A6704"/>
    <w:rsid w:val="003A6792"/>
    <w:rsid w:val="003A67CD"/>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6"/>
    <w:rsid w:val="003A724B"/>
    <w:rsid w:val="003A7279"/>
    <w:rsid w:val="003A72BB"/>
    <w:rsid w:val="003A72E1"/>
    <w:rsid w:val="003A7322"/>
    <w:rsid w:val="003A7326"/>
    <w:rsid w:val="003A739D"/>
    <w:rsid w:val="003A744C"/>
    <w:rsid w:val="003A7456"/>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3F"/>
    <w:rsid w:val="003A7E95"/>
    <w:rsid w:val="003A7EF1"/>
    <w:rsid w:val="003A7F86"/>
    <w:rsid w:val="003A7F88"/>
    <w:rsid w:val="003A7F9A"/>
    <w:rsid w:val="003A7FE3"/>
    <w:rsid w:val="003A7FE6"/>
    <w:rsid w:val="003B002C"/>
    <w:rsid w:val="003B008C"/>
    <w:rsid w:val="003B0093"/>
    <w:rsid w:val="003B00B6"/>
    <w:rsid w:val="003B00C9"/>
    <w:rsid w:val="003B00CF"/>
    <w:rsid w:val="003B0245"/>
    <w:rsid w:val="003B04A0"/>
    <w:rsid w:val="003B04F0"/>
    <w:rsid w:val="003B05EC"/>
    <w:rsid w:val="003B06C3"/>
    <w:rsid w:val="003B08BD"/>
    <w:rsid w:val="003B0976"/>
    <w:rsid w:val="003B09E9"/>
    <w:rsid w:val="003B09F2"/>
    <w:rsid w:val="003B09F3"/>
    <w:rsid w:val="003B0A4D"/>
    <w:rsid w:val="003B0B6F"/>
    <w:rsid w:val="003B0B8B"/>
    <w:rsid w:val="003B0BBE"/>
    <w:rsid w:val="003B0BD0"/>
    <w:rsid w:val="003B0C04"/>
    <w:rsid w:val="003B0C5B"/>
    <w:rsid w:val="003B0CF2"/>
    <w:rsid w:val="003B0DE6"/>
    <w:rsid w:val="003B0E38"/>
    <w:rsid w:val="003B0E41"/>
    <w:rsid w:val="003B0E97"/>
    <w:rsid w:val="003B0EEC"/>
    <w:rsid w:val="003B0F03"/>
    <w:rsid w:val="003B0FF5"/>
    <w:rsid w:val="003B1025"/>
    <w:rsid w:val="003B10FA"/>
    <w:rsid w:val="003B11B9"/>
    <w:rsid w:val="003B1248"/>
    <w:rsid w:val="003B12EC"/>
    <w:rsid w:val="003B1366"/>
    <w:rsid w:val="003B13C5"/>
    <w:rsid w:val="003B1411"/>
    <w:rsid w:val="003B152E"/>
    <w:rsid w:val="003B15CB"/>
    <w:rsid w:val="003B1641"/>
    <w:rsid w:val="003B17F4"/>
    <w:rsid w:val="003B1836"/>
    <w:rsid w:val="003B183F"/>
    <w:rsid w:val="003B1848"/>
    <w:rsid w:val="003B1880"/>
    <w:rsid w:val="003B19D8"/>
    <w:rsid w:val="003B1A07"/>
    <w:rsid w:val="003B1A32"/>
    <w:rsid w:val="003B1A6E"/>
    <w:rsid w:val="003B1A75"/>
    <w:rsid w:val="003B1A86"/>
    <w:rsid w:val="003B1B7F"/>
    <w:rsid w:val="003B1BF3"/>
    <w:rsid w:val="003B1C90"/>
    <w:rsid w:val="003B1CA5"/>
    <w:rsid w:val="003B1CE3"/>
    <w:rsid w:val="003B1D72"/>
    <w:rsid w:val="003B1EC4"/>
    <w:rsid w:val="003B1ED1"/>
    <w:rsid w:val="003B1F0E"/>
    <w:rsid w:val="003B1FA5"/>
    <w:rsid w:val="003B1FC1"/>
    <w:rsid w:val="003B2074"/>
    <w:rsid w:val="003B20B4"/>
    <w:rsid w:val="003B2256"/>
    <w:rsid w:val="003B2353"/>
    <w:rsid w:val="003B23FF"/>
    <w:rsid w:val="003B245F"/>
    <w:rsid w:val="003B24ED"/>
    <w:rsid w:val="003B2537"/>
    <w:rsid w:val="003B257D"/>
    <w:rsid w:val="003B25D9"/>
    <w:rsid w:val="003B25E8"/>
    <w:rsid w:val="003B2600"/>
    <w:rsid w:val="003B268A"/>
    <w:rsid w:val="003B26E9"/>
    <w:rsid w:val="003B26ED"/>
    <w:rsid w:val="003B2728"/>
    <w:rsid w:val="003B27A3"/>
    <w:rsid w:val="003B2890"/>
    <w:rsid w:val="003B28C7"/>
    <w:rsid w:val="003B28FB"/>
    <w:rsid w:val="003B293A"/>
    <w:rsid w:val="003B2B67"/>
    <w:rsid w:val="003B2BB0"/>
    <w:rsid w:val="003B2BF0"/>
    <w:rsid w:val="003B2C24"/>
    <w:rsid w:val="003B2D58"/>
    <w:rsid w:val="003B2D86"/>
    <w:rsid w:val="003B2DE9"/>
    <w:rsid w:val="003B2E8D"/>
    <w:rsid w:val="003B2F3F"/>
    <w:rsid w:val="003B2F44"/>
    <w:rsid w:val="003B2F48"/>
    <w:rsid w:val="003B2FB5"/>
    <w:rsid w:val="003B2FDC"/>
    <w:rsid w:val="003B3130"/>
    <w:rsid w:val="003B31D0"/>
    <w:rsid w:val="003B31E4"/>
    <w:rsid w:val="003B3248"/>
    <w:rsid w:val="003B339A"/>
    <w:rsid w:val="003B33B8"/>
    <w:rsid w:val="003B34BA"/>
    <w:rsid w:val="003B351C"/>
    <w:rsid w:val="003B355E"/>
    <w:rsid w:val="003B357F"/>
    <w:rsid w:val="003B3626"/>
    <w:rsid w:val="003B368D"/>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12"/>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8F1"/>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2C1"/>
    <w:rsid w:val="003B53E6"/>
    <w:rsid w:val="003B53F7"/>
    <w:rsid w:val="003B5520"/>
    <w:rsid w:val="003B555A"/>
    <w:rsid w:val="003B56E5"/>
    <w:rsid w:val="003B5862"/>
    <w:rsid w:val="003B58B4"/>
    <w:rsid w:val="003B58C5"/>
    <w:rsid w:val="003B59DA"/>
    <w:rsid w:val="003B5A84"/>
    <w:rsid w:val="003B5BFE"/>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7F"/>
    <w:rsid w:val="003B7490"/>
    <w:rsid w:val="003B7568"/>
    <w:rsid w:val="003B756C"/>
    <w:rsid w:val="003B7614"/>
    <w:rsid w:val="003B764D"/>
    <w:rsid w:val="003B7859"/>
    <w:rsid w:val="003B785C"/>
    <w:rsid w:val="003B7868"/>
    <w:rsid w:val="003B78C4"/>
    <w:rsid w:val="003B78C6"/>
    <w:rsid w:val="003B79FE"/>
    <w:rsid w:val="003B7AA4"/>
    <w:rsid w:val="003B7ACA"/>
    <w:rsid w:val="003B7B57"/>
    <w:rsid w:val="003B7BB4"/>
    <w:rsid w:val="003B7C04"/>
    <w:rsid w:val="003B7D09"/>
    <w:rsid w:val="003B7D1C"/>
    <w:rsid w:val="003B7DAB"/>
    <w:rsid w:val="003B7FB9"/>
    <w:rsid w:val="003C0013"/>
    <w:rsid w:val="003C011C"/>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759"/>
    <w:rsid w:val="003C18CF"/>
    <w:rsid w:val="003C18F4"/>
    <w:rsid w:val="003C1942"/>
    <w:rsid w:val="003C1A68"/>
    <w:rsid w:val="003C1A74"/>
    <w:rsid w:val="003C1B12"/>
    <w:rsid w:val="003C1C0D"/>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5C9"/>
    <w:rsid w:val="003C26C4"/>
    <w:rsid w:val="003C2703"/>
    <w:rsid w:val="003C27A3"/>
    <w:rsid w:val="003C2958"/>
    <w:rsid w:val="003C2A5D"/>
    <w:rsid w:val="003C2B8D"/>
    <w:rsid w:val="003C2BAB"/>
    <w:rsid w:val="003C2BD2"/>
    <w:rsid w:val="003C2BE8"/>
    <w:rsid w:val="003C2C40"/>
    <w:rsid w:val="003C2C63"/>
    <w:rsid w:val="003C2D8F"/>
    <w:rsid w:val="003C2E19"/>
    <w:rsid w:val="003C2E53"/>
    <w:rsid w:val="003C2E6D"/>
    <w:rsid w:val="003C2EA9"/>
    <w:rsid w:val="003C2EE9"/>
    <w:rsid w:val="003C2F06"/>
    <w:rsid w:val="003C2F9F"/>
    <w:rsid w:val="003C2FE4"/>
    <w:rsid w:val="003C3012"/>
    <w:rsid w:val="003C3020"/>
    <w:rsid w:val="003C3271"/>
    <w:rsid w:val="003C3276"/>
    <w:rsid w:val="003C32D0"/>
    <w:rsid w:val="003C34F9"/>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00"/>
    <w:rsid w:val="003C3E3B"/>
    <w:rsid w:val="003C3EDA"/>
    <w:rsid w:val="003C42BE"/>
    <w:rsid w:val="003C4391"/>
    <w:rsid w:val="003C43E1"/>
    <w:rsid w:val="003C447A"/>
    <w:rsid w:val="003C4513"/>
    <w:rsid w:val="003C4689"/>
    <w:rsid w:val="003C478A"/>
    <w:rsid w:val="003C478E"/>
    <w:rsid w:val="003C486F"/>
    <w:rsid w:val="003C4987"/>
    <w:rsid w:val="003C4A72"/>
    <w:rsid w:val="003C4AEC"/>
    <w:rsid w:val="003C4BD9"/>
    <w:rsid w:val="003C4BE3"/>
    <w:rsid w:val="003C4C53"/>
    <w:rsid w:val="003C4CB6"/>
    <w:rsid w:val="003C4D21"/>
    <w:rsid w:val="003C4D72"/>
    <w:rsid w:val="003C4DAF"/>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8CF"/>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348"/>
    <w:rsid w:val="003C6489"/>
    <w:rsid w:val="003C6539"/>
    <w:rsid w:val="003C6571"/>
    <w:rsid w:val="003C6591"/>
    <w:rsid w:val="003C65BC"/>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EDD"/>
    <w:rsid w:val="003C6F05"/>
    <w:rsid w:val="003C6FAA"/>
    <w:rsid w:val="003C7041"/>
    <w:rsid w:val="003C70A7"/>
    <w:rsid w:val="003C70B7"/>
    <w:rsid w:val="003C7169"/>
    <w:rsid w:val="003C7227"/>
    <w:rsid w:val="003C72EE"/>
    <w:rsid w:val="003C73B8"/>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0C"/>
    <w:rsid w:val="003C7DD5"/>
    <w:rsid w:val="003C7DE2"/>
    <w:rsid w:val="003C7E02"/>
    <w:rsid w:val="003C7EF4"/>
    <w:rsid w:val="003C7FC4"/>
    <w:rsid w:val="003D0059"/>
    <w:rsid w:val="003D0085"/>
    <w:rsid w:val="003D00CE"/>
    <w:rsid w:val="003D00E4"/>
    <w:rsid w:val="003D00F4"/>
    <w:rsid w:val="003D00F7"/>
    <w:rsid w:val="003D014C"/>
    <w:rsid w:val="003D01E7"/>
    <w:rsid w:val="003D0279"/>
    <w:rsid w:val="003D03D0"/>
    <w:rsid w:val="003D05D2"/>
    <w:rsid w:val="003D05DC"/>
    <w:rsid w:val="003D072F"/>
    <w:rsid w:val="003D07A4"/>
    <w:rsid w:val="003D07A8"/>
    <w:rsid w:val="003D08F0"/>
    <w:rsid w:val="003D09B5"/>
    <w:rsid w:val="003D09FB"/>
    <w:rsid w:val="003D0ACD"/>
    <w:rsid w:val="003D0B19"/>
    <w:rsid w:val="003D0B1E"/>
    <w:rsid w:val="003D0B37"/>
    <w:rsid w:val="003D0BF4"/>
    <w:rsid w:val="003D0BF5"/>
    <w:rsid w:val="003D0C3A"/>
    <w:rsid w:val="003D0C76"/>
    <w:rsid w:val="003D0D3A"/>
    <w:rsid w:val="003D0DF5"/>
    <w:rsid w:val="003D0E75"/>
    <w:rsid w:val="003D0F4C"/>
    <w:rsid w:val="003D0FB1"/>
    <w:rsid w:val="003D0FE7"/>
    <w:rsid w:val="003D1010"/>
    <w:rsid w:val="003D1018"/>
    <w:rsid w:val="003D1165"/>
    <w:rsid w:val="003D1193"/>
    <w:rsid w:val="003D11B7"/>
    <w:rsid w:val="003D11FA"/>
    <w:rsid w:val="003D128A"/>
    <w:rsid w:val="003D1478"/>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29"/>
    <w:rsid w:val="003D2250"/>
    <w:rsid w:val="003D22ED"/>
    <w:rsid w:val="003D2308"/>
    <w:rsid w:val="003D2336"/>
    <w:rsid w:val="003D2412"/>
    <w:rsid w:val="003D246C"/>
    <w:rsid w:val="003D24C0"/>
    <w:rsid w:val="003D24DF"/>
    <w:rsid w:val="003D25C5"/>
    <w:rsid w:val="003D26F5"/>
    <w:rsid w:val="003D270B"/>
    <w:rsid w:val="003D2786"/>
    <w:rsid w:val="003D28DE"/>
    <w:rsid w:val="003D2956"/>
    <w:rsid w:val="003D2A23"/>
    <w:rsid w:val="003D2A78"/>
    <w:rsid w:val="003D2AB4"/>
    <w:rsid w:val="003D2AD2"/>
    <w:rsid w:val="003D2ADB"/>
    <w:rsid w:val="003D2B49"/>
    <w:rsid w:val="003D2B75"/>
    <w:rsid w:val="003D2BCD"/>
    <w:rsid w:val="003D2BE0"/>
    <w:rsid w:val="003D2C4A"/>
    <w:rsid w:val="003D2C64"/>
    <w:rsid w:val="003D2C78"/>
    <w:rsid w:val="003D2C95"/>
    <w:rsid w:val="003D2D88"/>
    <w:rsid w:val="003D2E37"/>
    <w:rsid w:val="003D2E75"/>
    <w:rsid w:val="003D2E83"/>
    <w:rsid w:val="003D2E8A"/>
    <w:rsid w:val="003D2EAF"/>
    <w:rsid w:val="003D2F77"/>
    <w:rsid w:val="003D3022"/>
    <w:rsid w:val="003D3043"/>
    <w:rsid w:val="003D312A"/>
    <w:rsid w:val="003D315F"/>
    <w:rsid w:val="003D31A2"/>
    <w:rsid w:val="003D3203"/>
    <w:rsid w:val="003D320B"/>
    <w:rsid w:val="003D321A"/>
    <w:rsid w:val="003D32CC"/>
    <w:rsid w:val="003D339B"/>
    <w:rsid w:val="003D33C9"/>
    <w:rsid w:val="003D3408"/>
    <w:rsid w:val="003D3446"/>
    <w:rsid w:val="003D3564"/>
    <w:rsid w:val="003D358A"/>
    <w:rsid w:val="003D35F2"/>
    <w:rsid w:val="003D3605"/>
    <w:rsid w:val="003D363C"/>
    <w:rsid w:val="003D36B9"/>
    <w:rsid w:val="003D36E8"/>
    <w:rsid w:val="003D3701"/>
    <w:rsid w:val="003D3882"/>
    <w:rsid w:val="003D398C"/>
    <w:rsid w:val="003D3A6A"/>
    <w:rsid w:val="003D3AAA"/>
    <w:rsid w:val="003D3C28"/>
    <w:rsid w:val="003D3C39"/>
    <w:rsid w:val="003D3D0C"/>
    <w:rsid w:val="003D3D48"/>
    <w:rsid w:val="003D3E13"/>
    <w:rsid w:val="003D3E23"/>
    <w:rsid w:val="003D3E31"/>
    <w:rsid w:val="003D3E37"/>
    <w:rsid w:val="003D3EE8"/>
    <w:rsid w:val="003D3F25"/>
    <w:rsid w:val="003D3F5D"/>
    <w:rsid w:val="003D3FC9"/>
    <w:rsid w:val="003D3FDC"/>
    <w:rsid w:val="003D4020"/>
    <w:rsid w:val="003D4106"/>
    <w:rsid w:val="003D4122"/>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0"/>
    <w:rsid w:val="003D4D69"/>
    <w:rsid w:val="003D4E65"/>
    <w:rsid w:val="003D4E96"/>
    <w:rsid w:val="003D4EFD"/>
    <w:rsid w:val="003D4FA4"/>
    <w:rsid w:val="003D50C2"/>
    <w:rsid w:val="003D511D"/>
    <w:rsid w:val="003D513C"/>
    <w:rsid w:val="003D5156"/>
    <w:rsid w:val="003D51A4"/>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69A"/>
    <w:rsid w:val="003D6728"/>
    <w:rsid w:val="003D6729"/>
    <w:rsid w:val="003D681F"/>
    <w:rsid w:val="003D6895"/>
    <w:rsid w:val="003D68C1"/>
    <w:rsid w:val="003D6958"/>
    <w:rsid w:val="003D6A41"/>
    <w:rsid w:val="003D6B93"/>
    <w:rsid w:val="003D6DE4"/>
    <w:rsid w:val="003D6E12"/>
    <w:rsid w:val="003D6E24"/>
    <w:rsid w:val="003D6E88"/>
    <w:rsid w:val="003D6F05"/>
    <w:rsid w:val="003D6F6B"/>
    <w:rsid w:val="003D6F93"/>
    <w:rsid w:val="003D7029"/>
    <w:rsid w:val="003D7088"/>
    <w:rsid w:val="003D70B5"/>
    <w:rsid w:val="003D7130"/>
    <w:rsid w:val="003D71EA"/>
    <w:rsid w:val="003D7362"/>
    <w:rsid w:val="003D73EC"/>
    <w:rsid w:val="003D7410"/>
    <w:rsid w:val="003D7427"/>
    <w:rsid w:val="003D744C"/>
    <w:rsid w:val="003D746A"/>
    <w:rsid w:val="003D74D6"/>
    <w:rsid w:val="003D74F8"/>
    <w:rsid w:val="003D7502"/>
    <w:rsid w:val="003D752D"/>
    <w:rsid w:val="003D7540"/>
    <w:rsid w:val="003D7653"/>
    <w:rsid w:val="003D7719"/>
    <w:rsid w:val="003D792E"/>
    <w:rsid w:val="003D79AD"/>
    <w:rsid w:val="003D79FF"/>
    <w:rsid w:val="003D7ABF"/>
    <w:rsid w:val="003D7AD0"/>
    <w:rsid w:val="003D7B44"/>
    <w:rsid w:val="003D7C17"/>
    <w:rsid w:val="003D7C93"/>
    <w:rsid w:val="003D7CB9"/>
    <w:rsid w:val="003D7D8F"/>
    <w:rsid w:val="003D7DBC"/>
    <w:rsid w:val="003D7DFA"/>
    <w:rsid w:val="003D7E24"/>
    <w:rsid w:val="003D7E58"/>
    <w:rsid w:val="003D7EED"/>
    <w:rsid w:val="003D7F32"/>
    <w:rsid w:val="003E0021"/>
    <w:rsid w:val="003E0078"/>
    <w:rsid w:val="003E00E6"/>
    <w:rsid w:val="003E00F8"/>
    <w:rsid w:val="003E02DC"/>
    <w:rsid w:val="003E030B"/>
    <w:rsid w:val="003E0316"/>
    <w:rsid w:val="003E05C9"/>
    <w:rsid w:val="003E05DE"/>
    <w:rsid w:val="003E06F2"/>
    <w:rsid w:val="003E0751"/>
    <w:rsid w:val="003E0768"/>
    <w:rsid w:val="003E0776"/>
    <w:rsid w:val="003E077A"/>
    <w:rsid w:val="003E07EE"/>
    <w:rsid w:val="003E0802"/>
    <w:rsid w:val="003E0827"/>
    <w:rsid w:val="003E08BF"/>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37"/>
    <w:rsid w:val="003E0DA4"/>
    <w:rsid w:val="003E0E3B"/>
    <w:rsid w:val="003E0FA0"/>
    <w:rsid w:val="003E116D"/>
    <w:rsid w:val="003E1225"/>
    <w:rsid w:val="003E12A4"/>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ADF"/>
    <w:rsid w:val="003E1B1D"/>
    <w:rsid w:val="003E1BD8"/>
    <w:rsid w:val="003E1BDA"/>
    <w:rsid w:val="003E1BF5"/>
    <w:rsid w:val="003E1C61"/>
    <w:rsid w:val="003E1CD3"/>
    <w:rsid w:val="003E1CE3"/>
    <w:rsid w:val="003E1D8B"/>
    <w:rsid w:val="003E1DCE"/>
    <w:rsid w:val="003E1DF1"/>
    <w:rsid w:val="003E1ED7"/>
    <w:rsid w:val="003E1F1E"/>
    <w:rsid w:val="003E1F25"/>
    <w:rsid w:val="003E1F5C"/>
    <w:rsid w:val="003E1F6F"/>
    <w:rsid w:val="003E1FF7"/>
    <w:rsid w:val="003E2031"/>
    <w:rsid w:val="003E2043"/>
    <w:rsid w:val="003E2071"/>
    <w:rsid w:val="003E21A4"/>
    <w:rsid w:val="003E21CA"/>
    <w:rsid w:val="003E21EB"/>
    <w:rsid w:val="003E2245"/>
    <w:rsid w:val="003E22B3"/>
    <w:rsid w:val="003E233E"/>
    <w:rsid w:val="003E2371"/>
    <w:rsid w:val="003E24B1"/>
    <w:rsid w:val="003E24E2"/>
    <w:rsid w:val="003E273F"/>
    <w:rsid w:val="003E2786"/>
    <w:rsid w:val="003E2855"/>
    <w:rsid w:val="003E28F0"/>
    <w:rsid w:val="003E2913"/>
    <w:rsid w:val="003E2950"/>
    <w:rsid w:val="003E299C"/>
    <w:rsid w:val="003E29E8"/>
    <w:rsid w:val="003E29EE"/>
    <w:rsid w:val="003E2B0A"/>
    <w:rsid w:val="003E2B40"/>
    <w:rsid w:val="003E2BFD"/>
    <w:rsid w:val="003E2C20"/>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7"/>
    <w:rsid w:val="003E393F"/>
    <w:rsid w:val="003E3998"/>
    <w:rsid w:val="003E3A06"/>
    <w:rsid w:val="003E3A09"/>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7B"/>
    <w:rsid w:val="003E44E1"/>
    <w:rsid w:val="003E44E5"/>
    <w:rsid w:val="003E44F5"/>
    <w:rsid w:val="003E455D"/>
    <w:rsid w:val="003E4575"/>
    <w:rsid w:val="003E467B"/>
    <w:rsid w:val="003E468C"/>
    <w:rsid w:val="003E478A"/>
    <w:rsid w:val="003E4850"/>
    <w:rsid w:val="003E48D0"/>
    <w:rsid w:val="003E491E"/>
    <w:rsid w:val="003E493F"/>
    <w:rsid w:val="003E49AF"/>
    <w:rsid w:val="003E49E8"/>
    <w:rsid w:val="003E4A8E"/>
    <w:rsid w:val="003E4C97"/>
    <w:rsid w:val="003E4CA7"/>
    <w:rsid w:val="003E4D5E"/>
    <w:rsid w:val="003E4E1F"/>
    <w:rsid w:val="003E4EA7"/>
    <w:rsid w:val="003E4F0B"/>
    <w:rsid w:val="003E4FA7"/>
    <w:rsid w:val="003E50E6"/>
    <w:rsid w:val="003E5102"/>
    <w:rsid w:val="003E51AE"/>
    <w:rsid w:val="003E5265"/>
    <w:rsid w:val="003E52DB"/>
    <w:rsid w:val="003E5323"/>
    <w:rsid w:val="003E5364"/>
    <w:rsid w:val="003E5384"/>
    <w:rsid w:val="003E5423"/>
    <w:rsid w:val="003E5516"/>
    <w:rsid w:val="003E5524"/>
    <w:rsid w:val="003E56E1"/>
    <w:rsid w:val="003E5700"/>
    <w:rsid w:val="003E57C2"/>
    <w:rsid w:val="003E5870"/>
    <w:rsid w:val="003E58B3"/>
    <w:rsid w:val="003E59F5"/>
    <w:rsid w:val="003E5A28"/>
    <w:rsid w:val="003E5A36"/>
    <w:rsid w:val="003E5A58"/>
    <w:rsid w:val="003E5A7A"/>
    <w:rsid w:val="003E5AD8"/>
    <w:rsid w:val="003E5CAF"/>
    <w:rsid w:val="003E5DB3"/>
    <w:rsid w:val="003E5DE3"/>
    <w:rsid w:val="003E5DF1"/>
    <w:rsid w:val="003E5E7B"/>
    <w:rsid w:val="003E5F26"/>
    <w:rsid w:val="003E5F4E"/>
    <w:rsid w:val="003E6047"/>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0C"/>
    <w:rsid w:val="003E6A3E"/>
    <w:rsid w:val="003E6B1F"/>
    <w:rsid w:val="003E6B76"/>
    <w:rsid w:val="003E6B90"/>
    <w:rsid w:val="003E6BA7"/>
    <w:rsid w:val="003E6BAA"/>
    <w:rsid w:val="003E6BB4"/>
    <w:rsid w:val="003E6BD9"/>
    <w:rsid w:val="003E6C62"/>
    <w:rsid w:val="003E6CCC"/>
    <w:rsid w:val="003E6CF3"/>
    <w:rsid w:val="003E6D55"/>
    <w:rsid w:val="003E6D61"/>
    <w:rsid w:val="003E6D7B"/>
    <w:rsid w:val="003E6DFD"/>
    <w:rsid w:val="003E6E6D"/>
    <w:rsid w:val="003E6EF5"/>
    <w:rsid w:val="003E700E"/>
    <w:rsid w:val="003E71BF"/>
    <w:rsid w:val="003E72D9"/>
    <w:rsid w:val="003E735C"/>
    <w:rsid w:val="003E7471"/>
    <w:rsid w:val="003E74C9"/>
    <w:rsid w:val="003E7587"/>
    <w:rsid w:val="003E76C0"/>
    <w:rsid w:val="003E76DD"/>
    <w:rsid w:val="003E7742"/>
    <w:rsid w:val="003E78B1"/>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BF"/>
    <w:rsid w:val="003E7FDA"/>
    <w:rsid w:val="003F0065"/>
    <w:rsid w:val="003F00ED"/>
    <w:rsid w:val="003F00FE"/>
    <w:rsid w:val="003F010D"/>
    <w:rsid w:val="003F0156"/>
    <w:rsid w:val="003F01B7"/>
    <w:rsid w:val="003F01C0"/>
    <w:rsid w:val="003F032F"/>
    <w:rsid w:val="003F034E"/>
    <w:rsid w:val="003F0367"/>
    <w:rsid w:val="003F0371"/>
    <w:rsid w:val="003F0534"/>
    <w:rsid w:val="003F0554"/>
    <w:rsid w:val="003F055F"/>
    <w:rsid w:val="003F056C"/>
    <w:rsid w:val="003F05A1"/>
    <w:rsid w:val="003F05F5"/>
    <w:rsid w:val="003F068B"/>
    <w:rsid w:val="003F06E6"/>
    <w:rsid w:val="003F0773"/>
    <w:rsid w:val="003F0898"/>
    <w:rsid w:val="003F08F2"/>
    <w:rsid w:val="003F096A"/>
    <w:rsid w:val="003F09CA"/>
    <w:rsid w:val="003F09E5"/>
    <w:rsid w:val="003F0AE9"/>
    <w:rsid w:val="003F0C6D"/>
    <w:rsid w:val="003F0C90"/>
    <w:rsid w:val="003F0D58"/>
    <w:rsid w:val="003F0D97"/>
    <w:rsid w:val="003F0E5F"/>
    <w:rsid w:val="003F1097"/>
    <w:rsid w:val="003F1115"/>
    <w:rsid w:val="003F115B"/>
    <w:rsid w:val="003F1197"/>
    <w:rsid w:val="003F11C9"/>
    <w:rsid w:val="003F120C"/>
    <w:rsid w:val="003F13BA"/>
    <w:rsid w:val="003F140A"/>
    <w:rsid w:val="003F15F9"/>
    <w:rsid w:val="003F16F2"/>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46"/>
    <w:rsid w:val="003F1C86"/>
    <w:rsid w:val="003F1CF0"/>
    <w:rsid w:val="003F1D2C"/>
    <w:rsid w:val="003F1D7D"/>
    <w:rsid w:val="003F1D80"/>
    <w:rsid w:val="003F1DB7"/>
    <w:rsid w:val="003F1F45"/>
    <w:rsid w:val="003F1FF0"/>
    <w:rsid w:val="003F2157"/>
    <w:rsid w:val="003F2187"/>
    <w:rsid w:val="003F2226"/>
    <w:rsid w:val="003F2299"/>
    <w:rsid w:val="003F23AC"/>
    <w:rsid w:val="003F23AE"/>
    <w:rsid w:val="003F23CA"/>
    <w:rsid w:val="003F2501"/>
    <w:rsid w:val="003F255C"/>
    <w:rsid w:val="003F261D"/>
    <w:rsid w:val="003F2671"/>
    <w:rsid w:val="003F2677"/>
    <w:rsid w:val="003F277F"/>
    <w:rsid w:val="003F284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0"/>
    <w:rsid w:val="003F31F3"/>
    <w:rsid w:val="003F323D"/>
    <w:rsid w:val="003F3248"/>
    <w:rsid w:val="003F329A"/>
    <w:rsid w:val="003F32DC"/>
    <w:rsid w:val="003F3305"/>
    <w:rsid w:val="003F3311"/>
    <w:rsid w:val="003F33E0"/>
    <w:rsid w:val="003F3444"/>
    <w:rsid w:val="003F34A8"/>
    <w:rsid w:val="003F3501"/>
    <w:rsid w:val="003F3542"/>
    <w:rsid w:val="003F3567"/>
    <w:rsid w:val="003F3591"/>
    <w:rsid w:val="003F35B6"/>
    <w:rsid w:val="003F376E"/>
    <w:rsid w:val="003F384E"/>
    <w:rsid w:val="003F3949"/>
    <w:rsid w:val="003F3E0A"/>
    <w:rsid w:val="003F3E1F"/>
    <w:rsid w:val="003F3E66"/>
    <w:rsid w:val="003F3E98"/>
    <w:rsid w:val="003F3F11"/>
    <w:rsid w:val="003F3FF0"/>
    <w:rsid w:val="003F40BD"/>
    <w:rsid w:val="003F4222"/>
    <w:rsid w:val="003F4265"/>
    <w:rsid w:val="003F42F3"/>
    <w:rsid w:val="003F4315"/>
    <w:rsid w:val="003F4340"/>
    <w:rsid w:val="003F4390"/>
    <w:rsid w:val="003F43D0"/>
    <w:rsid w:val="003F43EB"/>
    <w:rsid w:val="003F4404"/>
    <w:rsid w:val="003F4414"/>
    <w:rsid w:val="003F465D"/>
    <w:rsid w:val="003F4680"/>
    <w:rsid w:val="003F4859"/>
    <w:rsid w:val="003F4868"/>
    <w:rsid w:val="003F489F"/>
    <w:rsid w:val="003F48BD"/>
    <w:rsid w:val="003F48D3"/>
    <w:rsid w:val="003F4993"/>
    <w:rsid w:val="003F4A1F"/>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452"/>
    <w:rsid w:val="003F560D"/>
    <w:rsid w:val="003F5705"/>
    <w:rsid w:val="003F570C"/>
    <w:rsid w:val="003F5786"/>
    <w:rsid w:val="003F5868"/>
    <w:rsid w:val="003F5901"/>
    <w:rsid w:val="003F594D"/>
    <w:rsid w:val="003F595F"/>
    <w:rsid w:val="003F5966"/>
    <w:rsid w:val="003F5979"/>
    <w:rsid w:val="003F597C"/>
    <w:rsid w:val="003F5995"/>
    <w:rsid w:val="003F5A27"/>
    <w:rsid w:val="003F5B6A"/>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2F1"/>
    <w:rsid w:val="003F633D"/>
    <w:rsid w:val="003F637B"/>
    <w:rsid w:val="003F63F4"/>
    <w:rsid w:val="003F6409"/>
    <w:rsid w:val="003F66B8"/>
    <w:rsid w:val="003F679D"/>
    <w:rsid w:val="003F6878"/>
    <w:rsid w:val="003F6887"/>
    <w:rsid w:val="003F68AA"/>
    <w:rsid w:val="003F68F5"/>
    <w:rsid w:val="003F694A"/>
    <w:rsid w:val="003F695F"/>
    <w:rsid w:val="003F69CE"/>
    <w:rsid w:val="003F6B64"/>
    <w:rsid w:val="003F6BA4"/>
    <w:rsid w:val="003F6C63"/>
    <w:rsid w:val="003F6CA5"/>
    <w:rsid w:val="003F6CD5"/>
    <w:rsid w:val="003F6D95"/>
    <w:rsid w:val="003F6DEA"/>
    <w:rsid w:val="003F6DF7"/>
    <w:rsid w:val="003F6E68"/>
    <w:rsid w:val="003F6F08"/>
    <w:rsid w:val="003F6FA4"/>
    <w:rsid w:val="003F6FE8"/>
    <w:rsid w:val="003F707C"/>
    <w:rsid w:val="003F7092"/>
    <w:rsid w:val="003F71B2"/>
    <w:rsid w:val="003F72D8"/>
    <w:rsid w:val="003F72E0"/>
    <w:rsid w:val="003F7362"/>
    <w:rsid w:val="003F73BB"/>
    <w:rsid w:val="003F73BF"/>
    <w:rsid w:val="003F73CE"/>
    <w:rsid w:val="003F7684"/>
    <w:rsid w:val="003F76B8"/>
    <w:rsid w:val="003F7726"/>
    <w:rsid w:val="003F77D5"/>
    <w:rsid w:val="003F7813"/>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A98"/>
    <w:rsid w:val="00400B13"/>
    <w:rsid w:val="00400B32"/>
    <w:rsid w:val="00400B64"/>
    <w:rsid w:val="00400B81"/>
    <w:rsid w:val="00400D09"/>
    <w:rsid w:val="00400D58"/>
    <w:rsid w:val="00400DDB"/>
    <w:rsid w:val="00400ECD"/>
    <w:rsid w:val="00400FE1"/>
    <w:rsid w:val="0040107F"/>
    <w:rsid w:val="004010E6"/>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DA9"/>
    <w:rsid w:val="00401DB3"/>
    <w:rsid w:val="00401FA7"/>
    <w:rsid w:val="00401FE8"/>
    <w:rsid w:val="0040201D"/>
    <w:rsid w:val="004020A2"/>
    <w:rsid w:val="0040211B"/>
    <w:rsid w:val="004021E9"/>
    <w:rsid w:val="00402217"/>
    <w:rsid w:val="0040228E"/>
    <w:rsid w:val="00402322"/>
    <w:rsid w:val="00402357"/>
    <w:rsid w:val="0040236C"/>
    <w:rsid w:val="004023C4"/>
    <w:rsid w:val="004023D7"/>
    <w:rsid w:val="0040242A"/>
    <w:rsid w:val="004024CE"/>
    <w:rsid w:val="004025AB"/>
    <w:rsid w:val="0040260F"/>
    <w:rsid w:val="0040266F"/>
    <w:rsid w:val="004026E1"/>
    <w:rsid w:val="00402701"/>
    <w:rsid w:val="004027AB"/>
    <w:rsid w:val="004027B5"/>
    <w:rsid w:val="00402864"/>
    <w:rsid w:val="0040287F"/>
    <w:rsid w:val="004028BC"/>
    <w:rsid w:val="004028D5"/>
    <w:rsid w:val="00402977"/>
    <w:rsid w:val="00402A14"/>
    <w:rsid w:val="00402A2E"/>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0D5"/>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2A"/>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2"/>
    <w:rsid w:val="00404763"/>
    <w:rsid w:val="004047BA"/>
    <w:rsid w:val="004047E8"/>
    <w:rsid w:val="00404827"/>
    <w:rsid w:val="004048B7"/>
    <w:rsid w:val="004048F8"/>
    <w:rsid w:val="00404A3A"/>
    <w:rsid w:val="00404B50"/>
    <w:rsid w:val="00404BB3"/>
    <w:rsid w:val="00404BE3"/>
    <w:rsid w:val="00404C1E"/>
    <w:rsid w:val="00404C5D"/>
    <w:rsid w:val="00404D8D"/>
    <w:rsid w:val="00404DAA"/>
    <w:rsid w:val="00404DF8"/>
    <w:rsid w:val="00404E13"/>
    <w:rsid w:val="00404E65"/>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62B"/>
    <w:rsid w:val="00405681"/>
    <w:rsid w:val="004056F4"/>
    <w:rsid w:val="004058B0"/>
    <w:rsid w:val="00405A6D"/>
    <w:rsid w:val="00405ABA"/>
    <w:rsid w:val="00405BB8"/>
    <w:rsid w:val="00405C27"/>
    <w:rsid w:val="00405C5B"/>
    <w:rsid w:val="00405D36"/>
    <w:rsid w:val="00405D72"/>
    <w:rsid w:val="00405DA7"/>
    <w:rsid w:val="00405DC5"/>
    <w:rsid w:val="00405F3A"/>
    <w:rsid w:val="00405F44"/>
    <w:rsid w:val="00405FD6"/>
    <w:rsid w:val="00405FE5"/>
    <w:rsid w:val="00406123"/>
    <w:rsid w:val="00406197"/>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8D"/>
    <w:rsid w:val="004070C8"/>
    <w:rsid w:val="004070DB"/>
    <w:rsid w:val="004071F9"/>
    <w:rsid w:val="00407220"/>
    <w:rsid w:val="0040727C"/>
    <w:rsid w:val="00407308"/>
    <w:rsid w:val="00407495"/>
    <w:rsid w:val="0040760E"/>
    <w:rsid w:val="004076B6"/>
    <w:rsid w:val="004076F8"/>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18"/>
    <w:rsid w:val="00407D4F"/>
    <w:rsid w:val="00407D5B"/>
    <w:rsid w:val="00407D5F"/>
    <w:rsid w:val="00407DAE"/>
    <w:rsid w:val="00407FE1"/>
    <w:rsid w:val="0041004E"/>
    <w:rsid w:val="0041004F"/>
    <w:rsid w:val="0041006F"/>
    <w:rsid w:val="00410136"/>
    <w:rsid w:val="00410182"/>
    <w:rsid w:val="004101C9"/>
    <w:rsid w:val="004102C9"/>
    <w:rsid w:val="004102E6"/>
    <w:rsid w:val="00410317"/>
    <w:rsid w:val="0041036D"/>
    <w:rsid w:val="004103C3"/>
    <w:rsid w:val="004103EA"/>
    <w:rsid w:val="004104A6"/>
    <w:rsid w:val="004104F7"/>
    <w:rsid w:val="00410546"/>
    <w:rsid w:val="004105C3"/>
    <w:rsid w:val="004105C8"/>
    <w:rsid w:val="0041076D"/>
    <w:rsid w:val="00410790"/>
    <w:rsid w:val="004108E9"/>
    <w:rsid w:val="00410915"/>
    <w:rsid w:val="0041094F"/>
    <w:rsid w:val="00410AEC"/>
    <w:rsid w:val="00410B35"/>
    <w:rsid w:val="00410B46"/>
    <w:rsid w:val="00410BAA"/>
    <w:rsid w:val="00410C1E"/>
    <w:rsid w:val="00410C6F"/>
    <w:rsid w:val="00410DF9"/>
    <w:rsid w:val="00410E14"/>
    <w:rsid w:val="00410EBD"/>
    <w:rsid w:val="00410EDC"/>
    <w:rsid w:val="00410FC7"/>
    <w:rsid w:val="004110F4"/>
    <w:rsid w:val="004110FA"/>
    <w:rsid w:val="00411125"/>
    <w:rsid w:val="00411171"/>
    <w:rsid w:val="00411187"/>
    <w:rsid w:val="004111C7"/>
    <w:rsid w:val="004111E0"/>
    <w:rsid w:val="00411217"/>
    <w:rsid w:val="00411259"/>
    <w:rsid w:val="004112DD"/>
    <w:rsid w:val="00411309"/>
    <w:rsid w:val="00411340"/>
    <w:rsid w:val="0041135F"/>
    <w:rsid w:val="0041137D"/>
    <w:rsid w:val="00411391"/>
    <w:rsid w:val="004113C3"/>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01"/>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1A"/>
    <w:rsid w:val="004129B6"/>
    <w:rsid w:val="00412AFB"/>
    <w:rsid w:val="00412BC8"/>
    <w:rsid w:val="00412C8E"/>
    <w:rsid w:val="00412CBA"/>
    <w:rsid w:val="00412DA9"/>
    <w:rsid w:val="00412E4D"/>
    <w:rsid w:val="00412EE5"/>
    <w:rsid w:val="00412F0E"/>
    <w:rsid w:val="00412F16"/>
    <w:rsid w:val="00413080"/>
    <w:rsid w:val="00413149"/>
    <w:rsid w:val="0041332F"/>
    <w:rsid w:val="0041333F"/>
    <w:rsid w:val="00413404"/>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5B9"/>
    <w:rsid w:val="004146CD"/>
    <w:rsid w:val="004146F8"/>
    <w:rsid w:val="00414722"/>
    <w:rsid w:val="00414746"/>
    <w:rsid w:val="004147EE"/>
    <w:rsid w:val="0041485F"/>
    <w:rsid w:val="00414885"/>
    <w:rsid w:val="004148F8"/>
    <w:rsid w:val="00414944"/>
    <w:rsid w:val="00414959"/>
    <w:rsid w:val="00414967"/>
    <w:rsid w:val="00414994"/>
    <w:rsid w:val="004149B7"/>
    <w:rsid w:val="004149D2"/>
    <w:rsid w:val="00414A8B"/>
    <w:rsid w:val="00414B2B"/>
    <w:rsid w:val="00414B3B"/>
    <w:rsid w:val="00414BB2"/>
    <w:rsid w:val="00414C4D"/>
    <w:rsid w:val="00414C7F"/>
    <w:rsid w:val="00414EB0"/>
    <w:rsid w:val="00414EC5"/>
    <w:rsid w:val="00414F4A"/>
    <w:rsid w:val="00414F4C"/>
    <w:rsid w:val="00414F4D"/>
    <w:rsid w:val="00414F75"/>
    <w:rsid w:val="00415039"/>
    <w:rsid w:val="00415061"/>
    <w:rsid w:val="00415094"/>
    <w:rsid w:val="004150C1"/>
    <w:rsid w:val="004151C1"/>
    <w:rsid w:val="004151EA"/>
    <w:rsid w:val="00415297"/>
    <w:rsid w:val="00415300"/>
    <w:rsid w:val="00415306"/>
    <w:rsid w:val="004155D1"/>
    <w:rsid w:val="00415644"/>
    <w:rsid w:val="00415683"/>
    <w:rsid w:val="00415695"/>
    <w:rsid w:val="004156A3"/>
    <w:rsid w:val="004156D0"/>
    <w:rsid w:val="004156DB"/>
    <w:rsid w:val="00415744"/>
    <w:rsid w:val="00415774"/>
    <w:rsid w:val="004157B0"/>
    <w:rsid w:val="00415841"/>
    <w:rsid w:val="0041586F"/>
    <w:rsid w:val="004158F5"/>
    <w:rsid w:val="00415938"/>
    <w:rsid w:val="004159A0"/>
    <w:rsid w:val="004159B1"/>
    <w:rsid w:val="00415B54"/>
    <w:rsid w:val="00415B84"/>
    <w:rsid w:val="00415C59"/>
    <w:rsid w:val="00415C5B"/>
    <w:rsid w:val="00415C7F"/>
    <w:rsid w:val="00415CB2"/>
    <w:rsid w:val="00415CDF"/>
    <w:rsid w:val="00415DC2"/>
    <w:rsid w:val="00415E39"/>
    <w:rsid w:val="00415EB3"/>
    <w:rsid w:val="00415EF2"/>
    <w:rsid w:val="00415F6C"/>
    <w:rsid w:val="0041607A"/>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6B"/>
    <w:rsid w:val="00416A77"/>
    <w:rsid w:val="00416A92"/>
    <w:rsid w:val="00416AA2"/>
    <w:rsid w:val="00416AA5"/>
    <w:rsid w:val="00416B45"/>
    <w:rsid w:val="00416B69"/>
    <w:rsid w:val="00416B84"/>
    <w:rsid w:val="00416CE8"/>
    <w:rsid w:val="00416D7F"/>
    <w:rsid w:val="00416E09"/>
    <w:rsid w:val="00416ED0"/>
    <w:rsid w:val="00416EF6"/>
    <w:rsid w:val="00416F19"/>
    <w:rsid w:val="00416F83"/>
    <w:rsid w:val="00416F94"/>
    <w:rsid w:val="00416FB0"/>
    <w:rsid w:val="0041703A"/>
    <w:rsid w:val="00417060"/>
    <w:rsid w:val="00417193"/>
    <w:rsid w:val="00417241"/>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B33"/>
    <w:rsid w:val="00417C6F"/>
    <w:rsid w:val="00417CC8"/>
    <w:rsid w:val="00417CD3"/>
    <w:rsid w:val="00417D2E"/>
    <w:rsid w:val="00417ED4"/>
    <w:rsid w:val="00417F5D"/>
    <w:rsid w:val="00417F5E"/>
    <w:rsid w:val="00417F98"/>
    <w:rsid w:val="00417FBD"/>
    <w:rsid w:val="00417FEF"/>
    <w:rsid w:val="0042002F"/>
    <w:rsid w:val="00420105"/>
    <w:rsid w:val="004201D7"/>
    <w:rsid w:val="00420475"/>
    <w:rsid w:val="00420505"/>
    <w:rsid w:val="0042065A"/>
    <w:rsid w:val="0042068B"/>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4B"/>
    <w:rsid w:val="00420FAE"/>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E5E"/>
    <w:rsid w:val="00421F7F"/>
    <w:rsid w:val="00421FB1"/>
    <w:rsid w:val="00422070"/>
    <w:rsid w:val="00422092"/>
    <w:rsid w:val="004220FA"/>
    <w:rsid w:val="00422208"/>
    <w:rsid w:val="004222B2"/>
    <w:rsid w:val="00422315"/>
    <w:rsid w:val="00422340"/>
    <w:rsid w:val="004225B0"/>
    <w:rsid w:val="00422704"/>
    <w:rsid w:val="00422759"/>
    <w:rsid w:val="00422858"/>
    <w:rsid w:val="00422870"/>
    <w:rsid w:val="00422949"/>
    <w:rsid w:val="0042299F"/>
    <w:rsid w:val="00422A15"/>
    <w:rsid w:val="00422A4E"/>
    <w:rsid w:val="00422A59"/>
    <w:rsid w:val="00422A80"/>
    <w:rsid w:val="00422AA2"/>
    <w:rsid w:val="00422BDC"/>
    <w:rsid w:val="00422C47"/>
    <w:rsid w:val="00422CB4"/>
    <w:rsid w:val="00422D6E"/>
    <w:rsid w:val="00422D93"/>
    <w:rsid w:val="00422F0B"/>
    <w:rsid w:val="00422F42"/>
    <w:rsid w:val="00422F58"/>
    <w:rsid w:val="00422F85"/>
    <w:rsid w:val="0042315F"/>
    <w:rsid w:val="0042316C"/>
    <w:rsid w:val="004231DB"/>
    <w:rsid w:val="004231F2"/>
    <w:rsid w:val="0042322D"/>
    <w:rsid w:val="00423287"/>
    <w:rsid w:val="0042328C"/>
    <w:rsid w:val="00423332"/>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6C"/>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79"/>
    <w:rsid w:val="004245AB"/>
    <w:rsid w:val="00424648"/>
    <w:rsid w:val="00424655"/>
    <w:rsid w:val="004246C3"/>
    <w:rsid w:val="00424700"/>
    <w:rsid w:val="0042485D"/>
    <w:rsid w:val="0042485E"/>
    <w:rsid w:val="0042488A"/>
    <w:rsid w:val="004248A0"/>
    <w:rsid w:val="0042498F"/>
    <w:rsid w:val="004249B5"/>
    <w:rsid w:val="004249E9"/>
    <w:rsid w:val="00424A56"/>
    <w:rsid w:val="00424AE7"/>
    <w:rsid w:val="00424B35"/>
    <w:rsid w:val="00424B43"/>
    <w:rsid w:val="00424B5D"/>
    <w:rsid w:val="00424B98"/>
    <w:rsid w:val="00424E8A"/>
    <w:rsid w:val="00424F22"/>
    <w:rsid w:val="00425023"/>
    <w:rsid w:val="0042508F"/>
    <w:rsid w:val="0042510F"/>
    <w:rsid w:val="0042516F"/>
    <w:rsid w:val="0042522C"/>
    <w:rsid w:val="00425268"/>
    <w:rsid w:val="00425270"/>
    <w:rsid w:val="004252F4"/>
    <w:rsid w:val="00425320"/>
    <w:rsid w:val="004253A1"/>
    <w:rsid w:val="004253C2"/>
    <w:rsid w:val="00425472"/>
    <w:rsid w:val="0042549E"/>
    <w:rsid w:val="00425507"/>
    <w:rsid w:val="0042554B"/>
    <w:rsid w:val="00425623"/>
    <w:rsid w:val="0042564A"/>
    <w:rsid w:val="0042565D"/>
    <w:rsid w:val="00425687"/>
    <w:rsid w:val="00425732"/>
    <w:rsid w:val="004258AF"/>
    <w:rsid w:val="00425961"/>
    <w:rsid w:val="004259A4"/>
    <w:rsid w:val="004259CD"/>
    <w:rsid w:val="00425A11"/>
    <w:rsid w:val="00425A90"/>
    <w:rsid w:val="00425D0C"/>
    <w:rsid w:val="00425D23"/>
    <w:rsid w:val="00425D42"/>
    <w:rsid w:val="00425DB9"/>
    <w:rsid w:val="00425E6D"/>
    <w:rsid w:val="00425EA7"/>
    <w:rsid w:val="00425F96"/>
    <w:rsid w:val="00426018"/>
    <w:rsid w:val="0042606E"/>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94"/>
    <w:rsid w:val="004267DE"/>
    <w:rsid w:val="004268ED"/>
    <w:rsid w:val="0042692C"/>
    <w:rsid w:val="00426931"/>
    <w:rsid w:val="00426941"/>
    <w:rsid w:val="00426A94"/>
    <w:rsid w:val="00426A9A"/>
    <w:rsid w:val="00426B19"/>
    <w:rsid w:val="00426B20"/>
    <w:rsid w:val="00426B57"/>
    <w:rsid w:val="00426BE0"/>
    <w:rsid w:val="00426D33"/>
    <w:rsid w:val="00426F03"/>
    <w:rsid w:val="00426F0C"/>
    <w:rsid w:val="00426F13"/>
    <w:rsid w:val="00426FAB"/>
    <w:rsid w:val="00426FE1"/>
    <w:rsid w:val="00426FEF"/>
    <w:rsid w:val="004270E3"/>
    <w:rsid w:val="00427100"/>
    <w:rsid w:val="004271C4"/>
    <w:rsid w:val="004271CD"/>
    <w:rsid w:val="004271D8"/>
    <w:rsid w:val="00427309"/>
    <w:rsid w:val="0042735B"/>
    <w:rsid w:val="00427375"/>
    <w:rsid w:val="004273DB"/>
    <w:rsid w:val="004273FC"/>
    <w:rsid w:val="00427405"/>
    <w:rsid w:val="0042741C"/>
    <w:rsid w:val="00427425"/>
    <w:rsid w:val="004274C5"/>
    <w:rsid w:val="00427579"/>
    <w:rsid w:val="0042761B"/>
    <w:rsid w:val="0042762F"/>
    <w:rsid w:val="0042766E"/>
    <w:rsid w:val="00427670"/>
    <w:rsid w:val="004276C8"/>
    <w:rsid w:val="004276D0"/>
    <w:rsid w:val="00427725"/>
    <w:rsid w:val="00427763"/>
    <w:rsid w:val="0042779A"/>
    <w:rsid w:val="0042790E"/>
    <w:rsid w:val="00427A23"/>
    <w:rsid w:val="00427B64"/>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A3"/>
    <w:rsid w:val="004304B8"/>
    <w:rsid w:val="004304C8"/>
    <w:rsid w:val="004304FC"/>
    <w:rsid w:val="00430631"/>
    <w:rsid w:val="00430634"/>
    <w:rsid w:val="00430640"/>
    <w:rsid w:val="0043069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17A"/>
    <w:rsid w:val="00431282"/>
    <w:rsid w:val="00431353"/>
    <w:rsid w:val="0043136F"/>
    <w:rsid w:val="004313A9"/>
    <w:rsid w:val="004313DB"/>
    <w:rsid w:val="00431440"/>
    <w:rsid w:val="00431456"/>
    <w:rsid w:val="00431537"/>
    <w:rsid w:val="004315DF"/>
    <w:rsid w:val="0043166D"/>
    <w:rsid w:val="00431672"/>
    <w:rsid w:val="00431685"/>
    <w:rsid w:val="00431688"/>
    <w:rsid w:val="00431690"/>
    <w:rsid w:val="004316A7"/>
    <w:rsid w:val="00431732"/>
    <w:rsid w:val="00431753"/>
    <w:rsid w:val="00431804"/>
    <w:rsid w:val="0043183D"/>
    <w:rsid w:val="00431878"/>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4D"/>
    <w:rsid w:val="00431E54"/>
    <w:rsid w:val="00431F78"/>
    <w:rsid w:val="00431FAC"/>
    <w:rsid w:val="00432009"/>
    <w:rsid w:val="00432029"/>
    <w:rsid w:val="0043208C"/>
    <w:rsid w:val="004320EC"/>
    <w:rsid w:val="004321F3"/>
    <w:rsid w:val="00432220"/>
    <w:rsid w:val="004322E8"/>
    <w:rsid w:val="00432343"/>
    <w:rsid w:val="00432392"/>
    <w:rsid w:val="004325B3"/>
    <w:rsid w:val="004325CE"/>
    <w:rsid w:val="004325FB"/>
    <w:rsid w:val="004326EF"/>
    <w:rsid w:val="00432707"/>
    <w:rsid w:val="004327B6"/>
    <w:rsid w:val="004327CA"/>
    <w:rsid w:val="004327F8"/>
    <w:rsid w:val="00432817"/>
    <w:rsid w:val="00432972"/>
    <w:rsid w:val="00432A86"/>
    <w:rsid w:val="00432B03"/>
    <w:rsid w:val="00432B10"/>
    <w:rsid w:val="00432B95"/>
    <w:rsid w:val="00432BA0"/>
    <w:rsid w:val="00432BE0"/>
    <w:rsid w:val="00432C03"/>
    <w:rsid w:val="00432C31"/>
    <w:rsid w:val="00432CA8"/>
    <w:rsid w:val="00432EAA"/>
    <w:rsid w:val="00432EB4"/>
    <w:rsid w:val="00432EC7"/>
    <w:rsid w:val="00432EEB"/>
    <w:rsid w:val="00432F5D"/>
    <w:rsid w:val="00432F92"/>
    <w:rsid w:val="004330B9"/>
    <w:rsid w:val="004330F0"/>
    <w:rsid w:val="00433206"/>
    <w:rsid w:val="00433244"/>
    <w:rsid w:val="00433245"/>
    <w:rsid w:val="0043329F"/>
    <w:rsid w:val="00433340"/>
    <w:rsid w:val="00433350"/>
    <w:rsid w:val="00433369"/>
    <w:rsid w:val="00433396"/>
    <w:rsid w:val="004333E8"/>
    <w:rsid w:val="004334BF"/>
    <w:rsid w:val="004334E5"/>
    <w:rsid w:val="00433525"/>
    <w:rsid w:val="00433646"/>
    <w:rsid w:val="0043366F"/>
    <w:rsid w:val="0043369A"/>
    <w:rsid w:val="004336FA"/>
    <w:rsid w:val="00433729"/>
    <w:rsid w:val="00433767"/>
    <w:rsid w:val="004337B0"/>
    <w:rsid w:val="00433800"/>
    <w:rsid w:val="00433816"/>
    <w:rsid w:val="0043391D"/>
    <w:rsid w:val="0043394D"/>
    <w:rsid w:val="00433ACE"/>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AF"/>
    <w:rsid w:val="004340C2"/>
    <w:rsid w:val="00434119"/>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CF0"/>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6CC"/>
    <w:rsid w:val="00435765"/>
    <w:rsid w:val="0043578A"/>
    <w:rsid w:val="00435939"/>
    <w:rsid w:val="0043597B"/>
    <w:rsid w:val="00435982"/>
    <w:rsid w:val="00435A64"/>
    <w:rsid w:val="00435A7C"/>
    <w:rsid w:val="00435AF3"/>
    <w:rsid w:val="00435B02"/>
    <w:rsid w:val="00435BFF"/>
    <w:rsid w:val="00435C02"/>
    <w:rsid w:val="00435C78"/>
    <w:rsid w:val="00435D37"/>
    <w:rsid w:val="00435EF3"/>
    <w:rsid w:val="00435F0A"/>
    <w:rsid w:val="00435F53"/>
    <w:rsid w:val="0043607F"/>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48B"/>
    <w:rsid w:val="004404C6"/>
    <w:rsid w:val="00440517"/>
    <w:rsid w:val="00440560"/>
    <w:rsid w:val="004405D8"/>
    <w:rsid w:val="004406F9"/>
    <w:rsid w:val="00440723"/>
    <w:rsid w:val="00440757"/>
    <w:rsid w:val="004408CC"/>
    <w:rsid w:val="00440906"/>
    <w:rsid w:val="00440941"/>
    <w:rsid w:val="004409EC"/>
    <w:rsid w:val="00440A1A"/>
    <w:rsid w:val="00440A22"/>
    <w:rsid w:val="00440B00"/>
    <w:rsid w:val="00440B24"/>
    <w:rsid w:val="00440B31"/>
    <w:rsid w:val="00440B8A"/>
    <w:rsid w:val="00440C2F"/>
    <w:rsid w:val="00440CDB"/>
    <w:rsid w:val="00440D52"/>
    <w:rsid w:val="00440D55"/>
    <w:rsid w:val="00440D7F"/>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4C6"/>
    <w:rsid w:val="0044154E"/>
    <w:rsid w:val="0044156F"/>
    <w:rsid w:val="00441694"/>
    <w:rsid w:val="004416DC"/>
    <w:rsid w:val="00441767"/>
    <w:rsid w:val="004417B1"/>
    <w:rsid w:val="0044186A"/>
    <w:rsid w:val="00441882"/>
    <w:rsid w:val="004419B8"/>
    <w:rsid w:val="004419D2"/>
    <w:rsid w:val="004419D8"/>
    <w:rsid w:val="00441A5C"/>
    <w:rsid w:val="00441AD2"/>
    <w:rsid w:val="00441B4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48"/>
    <w:rsid w:val="00442450"/>
    <w:rsid w:val="00442451"/>
    <w:rsid w:val="00442467"/>
    <w:rsid w:val="004424A4"/>
    <w:rsid w:val="004424CD"/>
    <w:rsid w:val="004425E3"/>
    <w:rsid w:val="00442650"/>
    <w:rsid w:val="00442755"/>
    <w:rsid w:val="0044275A"/>
    <w:rsid w:val="0044276E"/>
    <w:rsid w:val="004428AB"/>
    <w:rsid w:val="004429CC"/>
    <w:rsid w:val="00442A2B"/>
    <w:rsid w:val="00442A55"/>
    <w:rsid w:val="00442A7F"/>
    <w:rsid w:val="00442AD4"/>
    <w:rsid w:val="00442B4C"/>
    <w:rsid w:val="00442B85"/>
    <w:rsid w:val="00442B8E"/>
    <w:rsid w:val="00442CEB"/>
    <w:rsid w:val="00442E04"/>
    <w:rsid w:val="00442E3F"/>
    <w:rsid w:val="00442EB5"/>
    <w:rsid w:val="00442F63"/>
    <w:rsid w:val="00442FB2"/>
    <w:rsid w:val="00442FF0"/>
    <w:rsid w:val="0044306C"/>
    <w:rsid w:val="0044308D"/>
    <w:rsid w:val="004430C5"/>
    <w:rsid w:val="004430E2"/>
    <w:rsid w:val="004431C6"/>
    <w:rsid w:val="00443246"/>
    <w:rsid w:val="004432A9"/>
    <w:rsid w:val="004432F9"/>
    <w:rsid w:val="00443372"/>
    <w:rsid w:val="0044341E"/>
    <w:rsid w:val="00443557"/>
    <w:rsid w:val="00443632"/>
    <w:rsid w:val="00443642"/>
    <w:rsid w:val="0044364E"/>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9F"/>
    <w:rsid w:val="00443FB7"/>
    <w:rsid w:val="00443FBD"/>
    <w:rsid w:val="0044407F"/>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08"/>
    <w:rsid w:val="00444826"/>
    <w:rsid w:val="00444973"/>
    <w:rsid w:val="00444974"/>
    <w:rsid w:val="0044499A"/>
    <w:rsid w:val="00444A2F"/>
    <w:rsid w:val="00444A56"/>
    <w:rsid w:val="00444B52"/>
    <w:rsid w:val="00444BAC"/>
    <w:rsid w:val="00444BC4"/>
    <w:rsid w:val="00444C98"/>
    <w:rsid w:val="00444D38"/>
    <w:rsid w:val="00444D65"/>
    <w:rsid w:val="00444E11"/>
    <w:rsid w:val="00444E2C"/>
    <w:rsid w:val="00444E3F"/>
    <w:rsid w:val="00444EFC"/>
    <w:rsid w:val="00444F7D"/>
    <w:rsid w:val="0044502E"/>
    <w:rsid w:val="004451A4"/>
    <w:rsid w:val="004451CE"/>
    <w:rsid w:val="004452D9"/>
    <w:rsid w:val="00445367"/>
    <w:rsid w:val="00445541"/>
    <w:rsid w:val="004456BA"/>
    <w:rsid w:val="004456CA"/>
    <w:rsid w:val="004456F7"/>
    <w:rsid w:val="00445708"/>
    <w:rsid w:val="00445714"/>
    <w:rsid w:val="00445763"/>
    <w:rsid w:val="0044578B"/>
    <w:rsid w:val="004457AF"/>
    <w:rsid w:val="004457DF"/>
    <w:rsid w:val="004457F5"/>
    <w:rsid w:val="0044588B"/>
    <w:rsid w:val="004458C1"/>
    <w:rsid w:val="0044593E"/>
    <w:rsid w:val="0044594D"/>
    <w:rsid w:val="00445986"/>
    <w:rsid w:val="004459A6"/>
    <w:rsid w:val="00445A32"/>
    <w:rsid w:val="00445A4F"/>
    <w:rsid w:val="00445A87"/>
    <w:rsid w:val="00445B66"/>
    <w:rsid w:val="00445C45"/>
    <w:rsid w:val="00445C70"/>
    <w:rsid w:val="00445C8C"/>
    <w:rsid w:val="00445CFA"/>
    <w:rsid w:val="00445D2A"/>
    <w:rsid w:val="00445D30"/>
    <w:rsid w:val="00445D3F"/>
    <w:rsid w:val="00445D8E"/>
    <w:rsid w:val="00445D93"/>
    <w:rsid w:val="00445E6C"/>
    <w:rsid w:val="00445EE5"/>
    <w:rsid w:val="00445F71"/>
    <w:rsid w:val="00445FB1"/>
    <w:rsid w:val="0044604E"/>
    <w:rsid w:val="004460ED"/>
    <w:rsid w:val="004460FD"/>
    <w:rsid w:val="0044610A"/>
    <w:rsid w:val="00446127"/>
    <w:rsid w:val="0044614E"/>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7E2"/>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3BA"/>
    <w:rsid w:val="00447481"/>
    <w:rsid w:val="00447682"/>
    <w:rsid w:val="0044773D"/>
    <w:rsid w:val="0044783D"/>
    <w:rsid w:val="00447847"/>
    <w:rsid w:val="00447895"/>
    <w:rsid w:val="00447958"/>
    <w:rsid w:val="00447975"/>
    <w:rsid w:val="00447990"/>
    <w:rsid w:val="00447AB2"/>
    <w:rsid w:val="00447AE1"/>
    <w:rsid w:val="00447AEE"/>
    <w:rsid w:val="00447B0F"/>
    <w:rsid w:val="00447B12"/>
    <w:rsid w:val="00447BDE"/>
    <w:rsid w:val="00447C2B"/>
    <w:rsid w:val="00447D1E"/>
    <w:rsid w:val="00447DD6"/>
    <w:rsid w:val="00447F9E"/>
    <w:rsid w:val="00447F9F"/>
    <w:rsid w:val="0045004E"/>
    <w:rsid w:val="00450054"/>
    <w:rsid w:val="004500B2"/>
    <w:rsid w:val="004500E3"/>
    <w:rsid w:val="0045011A"/>
    <w:rsid w:val="0045016D"/>
    <w:rsid w:val="004502AD"/>
    <w:rsid w:val="0045030C"/>
    <w:rsid w:val="004504A9"/>
    <w:rsid w:val="004504B7"/>
    <w:rsid w:val="00450522"/>
    <w:rsid w:val="0045053A"/>
    <w:rsid w:val="00450554"/>
    <w:rsid w:val="0045065B"/>
    <w:rsid w:val="00450671"/>
    <w:rsid w:val="0045069F"/>
    <w:rsid w:val="00450916"/>
    <w:rsid w:val="00450969"/>
    <w:rsid w:val="004509A8"/>
    <w:rsid w:val="004509CC"/>
    <w:rsid w:val="00450AB9"/>
    <w:rsid w:val="00450B6B"/>
    <w:rsid w:val="00450BB1"/>
    <w:rsid w:val="00450C25"/>
    <w:rsid w:val="00450C44"/>
    <w:rsid w:val="00450DC1"/>
    <w:rsid w:val="00450E37"/>
    <w:rsid w:val="00450E64"/>
    <w:rsid w:val="00450F13"/>
    <w:rsid w:val="00450FB8"/>
    <w:rsid w:val="00450FF7"/>
    <w:rsid w:val="0045118B"/>
    <w:rsid w:val="0045118C"/>
    <w:rsid w:val="004511C6"/>
    <w:rsid w:val="004512D0"/>
    <w:rsid w:val="00451331"/>
    <w:rsid w:val="00451375"/>
    <w:rsid w:val="0045137F"/>
    <w:rsid w:val="004513C6"/>
    <w:rsid w:val="00451437"/>
    <w:rsid w:val="004514AF"/>
    <w:rsid w:val="004514BC"/>
    <w:rsid w:val="004514F0"/>
    <w:rsid w:val="00451566"/>
    <w:rsid w:val="00451572"/>
    <w:rsid w:val="004515D4"/>
    <w:rsid w:val="004515DB"/>
    <w:rsid w:val="0045167D"/>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59A"/>
    <w:rsid w:val="00452655"/>
    <w:rsid w:val="00452722"/>
    <w:rsid w:val="0045273F"/>
    <w:rsid w:val="004528D3"/>
    <w:rsid w:val="00452A56"/>
    <w:rsid w:val="00452A8E"/>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4E8"/>
    <w:rsid w:val="0045354C"/>
    <w:rsid w:val="004535EB"/>
    <w:rsid w:val="0045366D"/>
    <w:rsid w:val="0045368E"/>
    <w:rsid w:val="00453692"/>
    <w:rsid w:val="0045369C"/>
    <w:rsid w:val="004536A1"/>
    <w:rsid w:val="004536B4"/>
    <w:rsid w:val="004537D8"/>
    <w:rsid w:val="004537DD"/>
    <w:rsid w:val="004538FD"/>
    <w:rsid w:val="0045391E"/>
    <w:rsid w:val="00453952"/>
    <w:rsid w:val="00453ADF"/>
    <w:rsid w:val="00453BCA"/>
    <w:rsid w:val="00453C32"/>
    <w:rsid w:val="00453D30"/>
    <w:rsid w:val="00453DA6"/>
    <w:rsid w:val="00453E48"/>
    <w:rsid w:val="00453FF2"/>
    <w:rsid w:val="00454097"/>
    <w:rsid w:val="004540C5"/>
    <w:rsid w:val="004540D2"/>
    <w:rsid w:val="004541B7"/>
    <w:rsid w:val="004541EA"/>
    <w:rsid w:val="00454227"/>
    <w:rsid w:val="00454240"/>
    <w:rsid w:val="004542C0"/>
    <w:rsid w:val="004542F1"/>
    <w:rsid w:val="0045434F"/>
    <w:rsid w:val="0045436B"/>
    <w:rsid w:val="0045438C"/>
    <w:rsid w:val="004543A9"/>
    <w:rsid w:val="004543C7"/>
    <w:rsid w:val="00454471"/>
    <w:rsid w:val="0045457C"/>
    <w:rsid w:val="004545CA"/>
    <w:rsid w:val="004546AB"/>
    <w:rsid w:val="00454719"/>
    <w:rsid w:val="0045473A"/>
    <w:rsid w:val="00454781"/>
    <w:rsid w:val="0045482A"/>
    <w:rsid w:val="0045486D"/>
    <w:rsid w:val="0045487E"/>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27"/>
    <w:rsid w:val="0045503D"/>
    <w:rsid w:val="00455047"/>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BF"/>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26"/>
    <w:rsid w:val="00456A3D"/>
    <w:rsid w:val="00456ACD"/>
    <w:rsid w:val="00456BB9"/>
    <w:rsid w:val="00456C78"/>
    <w:rsid w:val="00456D01"/>
    <w:rsid w:val="00456D9E"/>
    <w:rsid w:val="00456E84"/>
    <w:rsid w:val="00456EA3"/>
    <w:rsid w:val="00456F07"/>
    <w:rsid w:val="00456F4A"/>
    <w:rsid w:val="00457011"/>
    <w:rsid w:val="00457064"/>
    <w:rsid w:val="00457066"/>
    <w:rsid w:val="00457146"/>
    <w:rsid w:val="00457315"/>
    <w:rsid w:val="0045763A"/>
    <w:rsid w:val="00457688"/>
    <w:rsid w:val="00457705"/>
    <w:rsid w:val="00457886"/>
    <w:rsid w:val="004578EF"/>
    <w:rsid w:val="0045795E"/>
    <w:rsid w:val="004579C7"/>
    <w:rsid w:val="004579D0"/>
    <w:rsid w:val="00457A86"/>
    <w:rsid w:val="00457ABD"/>
    <w:rsid w:val="00457AEC"/>
    <w:rsid w:val="00457C52"/>
    <w:rsid w:val="00457C79"/>
    <w:rsid w:val="00457D53"/>
    <w:rsid w:val="00457DB1"/>
    <w:rsid w:val="00457DC0"/>
    <w:rsid w:val="00457E53"/>
    <w:rsid w:val="00457F70"/>
    <w:rsid w:val="00460012"/>
    <w:rsid w:val="0046008B"/>
    <w:rsid w:val="0046028E"/>
    <w:rsid w:val="004602DA"/>
    <w:rsid w:val="00460301"/>
    <w:rsid w:val="00460353"/>
    <w:rsid w:val="00460386"/>
    <w:rsid w:val="004604FE"/>
    <w:rsid w:val="00460535"/>
    <w:rsid w:val="004606AC"/>
    <w:rsid w:val="004606CE"/>
    <w:rsid w:val="0046075C"/>
    <w:rsid w:val="00460837"/>
    <w:rsid w:val="00460982"/>
    <w:rsid w:val="004609A8"/>
    <w:rsid w:val="00460A6C"/>
    <w:rsid w:val="00460AEC"/>
    <w:rsid w:val="00460B70"/>
    <w:rsid w:val="00460B9E"/>
    <w:rsid w:val="00460C0F"/>
    <w:rsid w:val="00460DB9"/>
    <w:rsid w:val="00460EEC"/>
    <w:rsid w:val="00460F78"/>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90"/>
    <w:rsid w:val="004619F4"/>
    <w:rsid w:val="004619F9"/>
    <w:rsid w:val="00461A81"/>
    <w:rsid w:val="00461A9D"/>
    <w:rsid w:val="00461AA6"/>
    <w:rsid w:val="00461BC0"/>
    <w:rsid w:val="00461BCC"/>
    <w:rsid w:val="00461C45"/>
    <w:rsid w:val="00461CEE"/>
    <w:rsid w:val="00461CF8"/>
    <w:rsid w:val="00461D0A"/>
    <w:rsid w:val="00461D9D"/>
    <w:rsid w:val="00461DA6"/>
    <w:rsid w:val="00462064"/>
    <w:rsid w:val="00462086"/>
    <w:rsid w:val="004621B9"/>
    <w:rsid w:val="004621D8"/>
    <w:rsid w:val="004621EB"/>
    <w:rsid w:val="004621EE"/>
    <w:rsid w:val="004621F7"/>
    <w:rsid w:val="00462215"/>
    <w:rsid w:val="00462220"/>
    <w:rsid w:val="00462283"/>
    <w:rsid w:val="0046228E"/>
    <w:rsid w:val="00462376"/>
    <w:rsid w:val="00462483"/>
    <w:rsid w:val="004624CF"/>
    <w:rsid w:val="004624E2"/>
    <w:rsid w:val="004625CF"/>
    <w:rsid w:val="00462706"/>
    <w:rsid w:val="0046277E"/>
    <w:rsid w:val="0046286C"/>
    <w:rsid w:val="00462915"/>
    <w:rsid w:val="004629AC"/>
    <w:rsid w:val="00462A3E"/>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71"/>
    <w:rsid w:val="004632FA"/>
    <w:rsid w:val="00463418"/>
    <w:rsid w:val="00463441"/>
    <w:rsid w:val="00463446"/>
    <w:rsid w:val="0046356B"/>
    <w:rsid w:val="0046363F"/>
    <w:rsid w:val="0046367E"/>
    <w:rsid w:val="004638A7"/>
    <w:rsid w:val="00463907"/>
    <w:rsid w:val="00463A06"/>
    <w:rsid w:val="00463B17"/>
    <w:rsid w:val="00463B56"/>
    <w:rsid w:val="00463BA3"/>
    <w:rsid w:val="00463BB1"/>
    <w:rsid w:val="00463BCA"/>
    <w:rsid w:val="00463BDC"/>
    <w:rsid w:val="00463DF9"/>
    <w:rsid w:val="00463E69"/>
    <w:rsid w:val="00463E6B"/>
    <w:rsid w:val="00463E6F"/>
    <w:rsid w:val="00463FB7"/>
    <w:rsid w:val="00463FDB"/>
    <w:rsid w:val="00464026"/>
    <w:rsid w:val="00464042"/>
    <w:rsid w:val="0046416C"/>
    <w:rsid w:val="00464176"/>
    <w:rsid w:val="004641E3"/>
    <w:rsid w:val="004642BE"/>
    <w:rsid w:val="004642C7"/>
    <w:rsid w:val="00464352"/>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B62"/>
    <w:rsid w:val="00464C24"/>
    <w:rsid w:val="00464C64"/>
    <w:rsid w:val="00464D7F"/>
    <w:rsid w:val="00464E6D"/>
    <w:rsid w:val="00464ECE"/>
    <w:rsid w:val="00464F57"/>
    <w:rsid w:val="00464F83"/>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CEF"/>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382"/>
    <w:rsid w:val="00466403"/>
    <w:rsid w:val="0046641B"/>
    <w:rsid w:val="00466429"/>
    <w:rsid w:val="0046645C"/>
    <w:rsid w:val="004664D1"/>
    <w:rsid w:val="004664F5"/>
    <w:rsid w:val="0046651A"/>
    <w:rsid w:val="0046654F"/>
    <w:rsid w:val="004665A1"/>
    <w:rsid w:val="004666F0"/>
    <w:rsid w:val="00466703"/>
    <w:rsid w:val="0046674E"/>
    <w:rsid w:val="00466764"/>
    <w:rsid w:val="00466864"/>
    <w:rsid w:val="004668EF"/>
    <w:rsid w:val="00466930"/>
    <w:rsid w:val="0046698C"/>
    <w:rsid w:val="004669F2"/>
    <w:rsid w:val="00466A31"/>
    <w:rsid w:val="00466A58"/>
    <w:rsid w:val="00466A9A"/>
    <w:rsid w:val="00466AC7"/>
    <w:rsid w:val="00466AF7"/>
    <w:rsid w:val="00466C18"/>
    <w:rsid w:val="00466D20"/>
    <w:rsid w:val="00466D58"/>
    <w:rsid w:val="00466D82"/>
    <w:rsid w:val="00466F6C"/>
    <w:rsid w:val="00466FCF"/>
    <w:rsid w:val="00467042"/>
    <w:rsid w:val="0046708F"/>
    <w:rsid w:val="004670DB"/>
    <w:rsid w:val="00467243"/>
    <w:rsid w:val="00467302"/>
    <w:rsid w:val="0046733B"/>
    <w:rsid w:val="00467357"/>
    <w:rsid w:val="00467364"/>
    <w:rsid w:val="0046739D"/>
    <w:rsid w:val="0046741C"/>
    <w:rsid w:val="0046750D"/>
    <w:rsid w:val="0046752D"/>
    <w:rsid w:val="0046758D"/>
    <w:rsid w:val="00467680"/>
    <w:rsid w:val="004676E0"/>
    <w:rsid w:val="0046773C"/>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69"/>
    <w:rsid w:val="00470192"/>
    <w:rsid w:val="00470269"/>
    <w:rsid w:val="00470424"/>
    <w:rsid w:val="0047043B"/>
    <w:rsid w:val="004704D2"/>
    <w:rsid w:val="0047062E"/>
    <w:rsid w:val="0047063B"/>
    <w:rsid w:val="0047072E"/>
    <w:rsid w:val="0047074F"/>
    <w:rsid w:val="0047076B"/>
    <w:rsid w:val="004707C3"/>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3C"/>
    <w:rsid w:val="00471754"/>
    <w:rsid w:val="00471897"/>
    <w:rsid w:val="004719C3"/>
    <w:rsid w:val="00471A32"/>
    <w:rsid w:val="00471ABF"/>
    <w:rsid w:val="00471BD5"/>
    <w:rsid w:val="00471C8A"/>
    <w:rsid w:val="00471CDA"/>
    <w:rsid w:val="00471DCC"/>
    <w:rsid w:val="00471F09"/>
    <w:rsid w:val="00471F11"/>
    <w:rsid w:val="00472005"/>
    <w:rsid w:val="00472007"/>
    <w:rsid w:val="004720C4"/>
    <w:rsid w:val="004720DB"/>
    <w:rsid w:val="0047222E"/>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5D"/>
    <w:rsid w:val="00472CCA"/>
    <w:rsid w:val="00472CFB"/>
    <w:rsid w:val="00472D5F"/>
    <w:rsid w:val="00472DAE"/>
    <w:rsid w:val="00472DD2"/>
    <w:rsid w:val="00472FA9"/>
    <w:rsid w:val="004730C1"/>
    <w:rsid w:val="004731D2"/>
    <w:rsid w:val="0047334A"/>
    <w:rsid w:val="004733E4"/>
    <w:rsid w:val="00473463"/>
    <w:rsid w:val="004734F9"/>
    <w:rsid w:val="00473512"/>
    <w:rsid w:val="004735A0"/>
    <w:rsid w:val="004735B8"/>
    <w:rsid w:val="004735CC"/>
    <w:rsid w:val="0047361A"/>
    <w:rsid w:val="0047366D"/>
    <w:rsid w:val="00473701"/>
    <w:rsid w:val="004737F4"/>
    <w:rsid w:val="0047382C"/>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760"/>
    <w:rsid w:val="00474840"/>
    <w:rsid w:val="00474990"/>
    <w:rsid w:val="004749B9"/>
    <w:rsid w:val="00474A67"/>
    <w:rsid w:val="00474AFD"/>
    <w:rsid w:val="00474BC2"/>
    <w:rsid w:val="00474C38"/>
    <w:rsid w:val="00474C40"/>
    <w:rsid w:val="00474C66"/>
    <w:rsid w:val="00474CA3"/>
    <w:rsid w:val="00474D23"/>
    <w:rsid w:val="00474D32"/>
    <w:rsid w:val="00474DF3"/>
    <w:rsid w:val="00474E42"/>
    <w:rsid w:val="00474F81"/>
    <w:rsid w:val="0047500F"/>
    <w:rsid w:val="0047501D"/>
    <w:rsid w:val="004750AC"/>
    <w:rsid w:val="00475133"/>
    <w:rsid w:val="00475163"/>
    <w:rsid w:val="0047516A"/>
    <w:rsid w:val="00475199"/>
    <w:rsid w:val="004751F0"/>
    <w:rsid w:val="0047522C"/>
    <w:rsid w:val="0047524A"/>
    <w:rsid w:val="0047530F"/>
    <w:rsid w:val="004753B3"/>
    <w:rsid w:val="004753D3"/>
    <w:rsid w:val="00475433"/>
    <w:rsid w:val="0047543A"/>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BAA"/>
    <w:rsid w:val="00475C0D"/>
    <w:rsid w:val="00475C68"/>
    <w:rsid w:val="00475E3E"/>
    <w:rsid w:val="00475F3A"/>
    <w:rsid w:val="00475F96"/>
    <w:rsid w:val="0047604D"/>
    <w:rsid w:val="00476065"/>
    <w:rsid w:val="004760CC"/>
    <w:rsid w:val="00476119"/>
    <w:rsid w:val="004761E8"/>
    <w:rsid w:val="0047621B"/>
    <w:rsid w:val="00476226"/>
    <w:rsid w:val="00476386"/>
    <w:rsid w:val="004763CB"/>
    <w:rsid w:val="00476414"/>
    <w:rsid w:val="0047643D"/>
    <w:rsid w:val="00476458"/>
    <w:rsid w:val="00476489"/>
    <w:rsid w:val="004764C8"/>
    <w:rsid w:val="00476550"/>
    <w:rsid w:val="00476581"/>
    <w:rsid w:val="004765B0"/>
    <w:rsid w:val="00476651"/>
    <w:rsid w:val="0047667B"/>
    <w:rsid w:val="00476755"/>
    <w:rsid w:val="00476767"/>
    <w:rsid w:val="00476770"/>
    <w:rsid w:val="0047689A"/>
    <w:rsid w:val="004768BC"/>
    <w:rsid w:val="004768CB"/>
    <w:rsid w:val="004768F5"/>
    <w:rsid w:val="00476959"/>
    <w:rsid w:val="00476A8D"/>
    <w:rsid w:val="00476B0F"/>
    <w:rsid w:val="00476BA6"/>
    <w:rsid w:val="00476BEE"/>
    <w:rsid w:val="00476C04"/>
    <w:rsid w:val="00476C18"/>
    <w:rsid w:val="00476C72"/>
    <w:rsid w:val="00476CAD"/>
    <w:rsid w:val="00476D55"/>
    <w:rsid w:val="00476D63"/>
    <w:rsid w:val="00476D9F"/>
    <w:rsid w:val="00476DA4"/>
    <w:rsid w:val="00476EE2"/>
    <w:rsid w:val="00476FDE"/>
    <w:rsid w:val="004770AB"/>
    <w:rsid w:val="004771E9"/>
    <w:rsid w:val="00477232"/>
    <w:rsid w:val="00477352"/>
    <w:rsid w:val="0047738B"/>
    <w:rsid w:val="00477544"/>
    <w:rsid w:val="00477607"/>
    <w:rsid w:val="00477611"/>
    <w:rsid w:val="00477653"/>
    <w:rsid w:val="00477686"/>
    <w:rsid w:val="0047769B"/>
    <w:rsid w:val="004776BF"/>
    <w:rsid w:val="00477716"/>
    <w:rsid w:val="00477733"/>
    <w:rsid w:val="00477761"/>
    <w:rsid w:val="0047776E"/>
    <w:rsid w:val="0047791B"/>
    <w:rsid w:val="0047793A"/>
    <w:rsid w:val="00477976"/>
    <w:rsid w:val="004779ED"/>
    <w:rsid w:val="00477A85"/>
    <w:rsid w:val="00477B32"/>
    <w:rsid w:val="00477BAB"/>
    <w:rsid w:val="00477DDE"/>
    <w:rsid w:val="00477E4B"/>
    <w:rsid w:val="00477ECC"/>
    <w:rsid w:val="00477F4A"/>
    <w:rsid w:val="00477F62"/>
    <w:rsid w:val="00477F8B"/>
    <w:rsid w:val="00477F9A"/>
    <w:rsid w:val="00477FEF"/>
    <w:rsid w:val="00480002"/>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D4"/>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6"/>
    <w:rsid w:val="0048155F"/>
    <w:rsid w:val="004815A9"/>
    <w:rsid w:val="004815AB"/>
    <w:rsid w:val="00481607"/>
    <w:rsid w:val="00481718"/>
    <w:rsid w:val="00481769"/>
    <w:rsid w:val="004818B2"/>
    <w:rsid w:val="0048196D"/>
    <w:rsid w:val="00481988"/>
    <w:rsid w:val="00481B24"/>
    <w:rsid w:val="00481BC5"/>
    <w:rsid w:val="00481C6D"/>
    <w:rsid w:val="00481D55"/>
    <w:rsid w:val="00481EA8"/>
    <w:rsid w:val="00481EB6"/>
    <w:rsid w:val="00481F4B"/>
    <w:rsid w:val="00482079"/>
    <w:rsid w:val="00482117"/>
    <w:rsid w:val="00482148"/>
    <w:rsid w:val="004822CC"/>
    <w:rsid w:val="004822D6"/>
    <w:rsid w:val="004823F5"/>
    <w:rsid w:val="0048247B"/>
    <w:rsid w:val="00482505"/>
    <w:rsid w:val="00482558"/>
    <w:rsid w:val="00482577"/>
    <w:rsid w:val="004825CD"/>
    <w:rsid w:val="00482696"/>
    <w:rsid w:val="00482734"/>
    <w:rsid w:val="0048284A"/>
    <w:rsid w:val="004828C1"/>
    <w:rsid w:val="00482964"/>
    <w:rsid w:val="004829AD"/>
    <w:rsid w:val="00482A5C"/>
    <w:rsid w:val="00482B1A"/>
    <w:rsid w:val="00482B29"/>
    <w:rsid w:val="00482B4B"/>
    <w:rsid w:val="00482B51"/>
    <w:rsid w:val="00482BD5"/>
    <w:rsid w:val="00482C70"/>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DA6"/>
    <w:rsid w:val="00483E2E"/>
    <w:rsid w:val="00483E9E"/>
    <w:rsid w:val="00483F11"/>
    <w:rsid w:val="00483F9B"/>
    <w:rsid w:val="00483FC3"/>
    <w:rsid w:val="00483FFB"/>
    <w:rsid w:val="00484063"/>
    <w:rsid w:val="00484168"/>
    <w:rsid w:val="0048422A"/>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BB2"/>
    <w:rsid w:val="00484CC7"/>
    <w:rsid w:val="00484CDB"/>
    <w:rsid w:val="00484D05"/>
    <w:rsid w:val="00484E12"/>
    <w:rsid w:val="00484E67"/>
    <w:rsid w:val="00484EE2"/>
    <w:rsid w:val="00484F2E"/>
    <w:rsid w:val="00484F32"/>
    <w:rsid w:val="00484F3A"/>
    <w:rsid w:val="0048506B"/>
    <w:rsid w:val="004850C0"/>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49"/>
    <w:rsid w:val="00485993"/>
    <w:rsid w:val="00485996"/>
    <w:rsid w:val="004859A4"/>
    <w:rsid w:val="00485A1E"/>
    <w:rsid w:val="00485A31"/>
    <w:rsid w:val="00485A3F"/>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B71"/>
    <w:rsid w:val="00486C12"/>
    <w:rsid w:val="00486D0A"/>
    <w:rsid w:val="00486D52"/>
    <w:rsid w:val="00486D53"/>
    <w:rsid w:val="00486D98"/>
    <w:rsid w:val="00486DD0"/>
    <w:rsid w:val="00486E5E"/>
    <w:rsid w:val="00486ED2"/>
    <w:rsid w:val="00486F0D"/>
    <w:rsid w:val="0048700A"/>
    <w:rsid w:val="0048707C"/>
    <w:rsid w:val="0048708E"/>
    <w:rsid w:val="004870E8"/>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87F99"/>
    <w:rsid w:val="00487F9A"/>
    <w:rsid w:val="00490098"/>
    <w:rsid w:val="004900D6"/>
    <w:rsid w:val="004900F0"/>
    <w:rsid w:val="004901BB"/>
    <w:rsid w:val="004901E3"/>
    <w:rsid w:val="0049025D"/>
    <w:rsid w:val="004902A9"/>
    <w:rsid w:val="0049034B"/>
    <w:rsid w:val="00490367"/>
    <w:rsid w:val="004903D5"/>
    <w:rsid w:val="00490404"/>
    <w:rsid w:val="00490596"/>
    <w:rsid w:val="0049060F"/>
    <w:rsid w:val="00490715"/>
    <w:rsid w:val="00490898"/>
    <w:rsid w:val="004908D0"/>
    <w:rsid w:val="0049091E"/>
    <w:rsid w:val="00490A74"/>
    <w:rsid w:val="00490B46"/>
    <w:rsid w:val="00490C02"/>
    <w:rsid w:val="00490C77"/>
    <w:rsid w:val="00490C9D"/>
    <w:rsid w:val="00490CAD"/>
    <w:rsid w:val="00490CBF"/>
    <w:rsid w:val="00490DFF"/>
    <w:rsid w:val="00490E80"/>
    <w:rsid w:val="00490EA5"/>
    <w:rsid w:val="00490F14"/>
    <w:rsid w:val="00490F5F"/>
    <w:rsid w:val="00490F6F"/>
    <w:rsid w:val="00490FBB"/>
    <w:rsid w:val="00490FE6"/>
    <w:rsid w:val="00491007"/>
    <w:rsid w:val="0049107A"/>
    <w:rsid w:val="00491094"/>
    <w:rsid w:val="004910BA"/>
    <w:rsid w:val="0049114B"/>
    <w:rsid w:val="00491153"/>
    <w:rsid w:val="004911A8"/>
    <w:rsid w:val="004912A2"/>
    <w:rsid w:val="004913A4"/>
    <w:rsid w:val="00491421"/>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62"/>
    <w:rsid w:val="00492293"/>
    <w:rsid w:val="00492299"/>
    <w:rsid w:val="004922D7"/>
    <w:rsid w:val="004923A5"/>
    <w:rsid w:val="004923C3"/>
    <w:rsid w:val="004924AD"/>
    <w:rsid w:val="004924B4"/>
    <w:rsid w:val="00492568"/>
    <w:rsid w:val="0049258C"/>
    <w:rsid w:val="004925F6"/>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2E4"/>
    <w:rsid w:val="00493338"/>
    <w:rsid w:val="00493358"/>
    <w:rsid w:val="00493363"/>
    <w:rsid w:val="00493365"/>
    <w:rsid w:val="00493418"/>
    <w:rsid w:val="00493453"/>
    <w:rsid w:val="004934E7"/>
    <w:rsid w:val="00493566"/>
    <w:rsid w:val="004935DA"/>
    <w:rsid w:val="004935F8"/>
    <w:rsid w:val="00493692"/>
    <w:rsid w:val="004936F3"/>
    <w:rsid w:val="0049371C"/>
    <w:rsid w:val="00493863"/>
    <w:rsid w:val="004938CC"/>
    <w:rsid w:val="00493914"/>
    <w:rsid w:val="00493A47"/>
    <w:rsid w:val="00493A4D"/>
    <w:rsid w:val="00493AAD"/>
    <w:rsid w:val="00493AB1"/>
    <w:rsid w:val="00493C14"/>
    <w:rsid w:val="00493C6C"/>
    <w:rsid w:val="00493CE0"/>
    <w:rsid w:val="00493DB8"/>
    <w:rsid w:val="00493DD6"/>
    <w:rsid w:val="00493DE4"/>
    <w:rsid w:val="00493E08"/>
    <w:rsid w:val="00493E75"/>
    <w:rsid w:val="00493ED4"/>
    <w:rsid w:val="00493EE4"/>
    <w:rsid w:val="00493F42"/>
    <w:rsid w:val="00493F57"/>
    <w:rsid w:val="00493F9F"/>
    <w:rsid w:val="0049405D"/>
    <w:rsid w:val="00494079"/>
    <w:rsid w:val="004940E4"/>
    <w:rsid w:val="004943BA"/>
    <w:rsid w:val="00494405"/>
    <w:rsid w:val="00494466"/>
    <w:rsid w:val="00494469"/>
    <w:rsid w:val="0049446D"/>
    <w:rsid w:val="004944EF"/>
    <w:rsid w:val="00494582"/>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86"/>
    <w:rsid w:val="00495799"/>
    <w:rsid w:val="00495855"/>
    <w:rsid w:val="004958E5"/>
    <w:rsid w:val="00495900"/>
    <w:rsid w:val="0049591A"/>
    <w:rsid w:val="00495990"/>
    <w:rsid w:val="004959C8"/>
    <w:rsid w:val="004959FF"/>
    <w:rsid w:val="00495A24"/>
    <w:rsid w:val="00495AAE"/>
    <w:rsid w:val="00495AB4"/>
    <w:rsid w:val="00495B3A"/>
    <w:rsid w:val="00495B7F"/>
    <w:rsid w:val="00495B8E"/>
    <w:rsid w:val="00495C3E"/>
    <w:rsid w:val="00495CB0"/>
    <w:rsid w:val="00495D38"/>
    <w:rsid w:val="00495D64"/>
    <w:rsid w:val="00495ED0"/>
    <w:rsid w:val="00495EE7"/>
    <w:rsid w:val="00495F57"/>
    <w:rsid w:val="0049602C"/>
    <w:rsid w:val="004960BE"/>
    <w:rsid w:val="004960EE"/>
    <w:rsid w:val="0049610D"/>
    <w:rsid w:val="00496198"/>
    <w:rsid w:val="004961B4"/>
    <w:rsid w:val="00496205"/>
    <w:rsid w:val="0049625B"/>
    <w:rsid w:val="0049626C"/>
    <w:rsid w:val="00496290"/>
    <w:rsid w:val="00496297"/>
    <w:rsid w:val="0049639E"/>
    <w:rsid w:val="004963B7"/>
    <w:rsid w:val="004963BB"/>
    <w:rsid w:val="00496414"/>
    <w:rsid w:val="00496442"/>
    <w:rsid w:val="00496466"/>
    <w:rsid w:val="004965AB"/>
    <w:rsid w:val="00496677"/>
    <w:rsid w:val="004966AA"/>
    <w:rsid w:val="004966DE"/>
    <w:rsid w:val="0049673B"/>
    <w:rsid w:val="00496775"/>
    <w:rsid w:val="004967A3"/>
    <w:rsid w:val="004967D3"/>
    <w:rsid w:val="004967FC"/>
    <w:rsid w:val="00496873"/>
    <w:rsid w:val="004968D7"/>
    <w:rsid w:val="00496969"/>
    <w:rsid w:val="0049696A"/>
    <w:rsid w:val="00496999"/>
    <w:rsid w:val="00496A0A"/>
    <w:rsid w:val="00496A99"/>
    <w:rsid w:val="00496AFE"/>
    <w:rsid w:val="00496B04"/>
    <w:rsid w:val="00496B69"/>
    <w:rsid w:val="00496BA3"/>
    <w:rsid w:val="00496BED"/>
    <w:rsid w:val="00496BF5"/>
    <w:rsid w:val="00496C12"/>
    <w:rsid w:val="00496C39"/>
    <w:rsid w:val="00496C85"/>
    <w:rsid w:val="00496C94"/>
    <w:rsid w:val="00496C9B"/>
    <w:rsid w:val="00496CEF"/>
    <w:rsid w:val="00496DA0"/>
    <w:rsid w:val="00496DC7"/>
    <w:rsid w:val="00496EA8"/>
    <w:rsid w:val="00496ECC"/>
    <w:rsid w:val="00496EDF"/>
    <w:rsid w:val="00496F99"/>
    <w:rsid w:val="00496F9F"/>
    <w:rsid w:val="00496FD0"/>
    <w:rsid w:val="00497064"/>
    <w:rsid w:val="00497185"/>
    <w:rsid w:val="004971C5"/>
    <w:rsid w:val="0049729A"/>
    <w:rsid w:val="004972CF"/>
    <w:rsid w:val="00497307"/>
    <w:rsid w:val="004973A3"/>
    <w:rsid w:val="004973E1"/>
    <w:rsid w:val="004974FF"/>
    <w:rsid w:val="004975E8"/>
    <w:rsid w:val="00497657"/>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55"/>
    <w:rsid w:val="00497E74"/>
    <w:rsid w:val="00497EB2"/>
    <w:rsid w:val="00497F35"/>
    <w:rsid w:val="004A000A"/>
    <w:rsid w:val="004A0023"/>
    <w:rsid w:val="004A002D"/>
    <w:rsid w:val="004A0190"/>
    <w:rsid w:val="004A01CA"/>
    <w:rsid w:val="004A055F"/>
    <w:rsid w:val="004A05E1"/>
    <w:rsid w:val="004A077E"/>
    <w:rsid w:val="004A0827"/>
    <w:rsid w:val="004A0839"/>
    <w:rsid w:val="004A0888"/>
    <w:rsid w:val="004A0896"/>
    <w:rsid w:val="004A0A13"/>
    <w:rsid w:val="004A0ABA"/>
    <w:rsid w:val="004A0AD6"/>
    <w:rsid w:val="004A0B4E"/>
    <w:rsid w:val="004A0C2E"/>
    <w:rsid w:val="004A0C34"/>
    <w:rsid w:val="004A0CC1"/>
    <w:rsid w:val="004A0D82"/>
    <w:rsid w:val="004A0DA4"/>
    <w:rsid w:val="004A0DBE"/>
    <w:rsid w:val="004A0E8E"/>
    <w:rsid w:val="004A0E9A"/>
    <w:rsid w:val="004A0F39"/>
    <w:rsid w:val="004A0F60"/>
    <w:rsid w:val="004A0FA4"/>
    <w:rsid w:val="004A12E4"/>
    <w:rsid w:val="004A13AC"/>
    <w:rsid w:val="004A14DC"/>
    <w:rsid w:val="004A1532"/>
    <w:rsid w:val="004A1551"/>
    <w:rsid w:val="004A15AA"/>
    <w:rsid w:val="004A1630"/>
    <w:rsid w:val="004A1636"/>
    <w:rsid w:val="004A18A1"/>
    <w:rsid w:val="004A18B5"/>
    <w:rsid w:val="004A18C1"/>
    <w:rsid w:val="004A192E"/>
    <w:rsid w:val="004A1936"/>
    <w:rsid w:val="004A19A6"/>
    <w:rsid w:val="004A1B60"/>
    <w:rsid w:val="004A1C14"/>
    <w:rsid w:val="004A1C80"/>
    <w:rsid w:val="004A1D09"/>
    <w:rsid w:val="004A1D4E"/>
    <w:rsid w:val="004A1DD4"/>
    <w:rsid w:val="004A1E95"/>
    <w:rsid w:val="004A1E9A"/>
    <w:rsid w:val="004A1EFA"/>
    <w:rsid w:val="004A1F1F"/>
    <w:rsid w:val="004A1F54"/>
    <w:rsid w:val="004A1F5E"/>
    <w:rsid w:val="004A213D"/>
    <w:rsid w:val="004A21A4"/>
    <w:rsid w:val="004A2274"/>
    <w:rsid w:val="004A22C1"/>
    <w:rsid w:val="004A2393"/>
    <w:rsid w:val="004A2434"/>
    <w:rsid w:val="004A2460"/>
    <w:rsid w:val="004A2485"/>
    <w:rsid w:val="004A249E"/>
    <w:rsid w:val="004A255F"/>
    <w:rsid w:val="004A25D1"/>
    <w:rsid w:val="004A265E"/>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67"/>
    <w:rsid w:val="004A31A1"/>
    <w:rsid w:val="004A31C8"/>
    <w:rsid w:val="004A323B"/>
    <w:rsid w:val="004A3265"/>
    <w:rsid w:val="004A3342"/>
    <w:rsid w:val="004A33C6"/>
    <w:rsid w:val="004A33EB"/>
    <w:rsid w:val="004A3446"/>
    <w:rsid w:val="004A346F"/>
    <w:rsid w:val="004A3579"/>
    <w:rsid w:val="004A36DA"/>
    <w:rsid w:val="004A3716"/>
    <w:rsid w:val="004A3722"/>
    <w:rsid w:val="004A3731"/>
    <w:rsid w:val="004A37C3"/>
    <w:rsid w:val="004A3840"/>
    <w:rsid w:val="004A3923"/>
    <w:rsid w:val="004A3930"/>
    <w:rsid w:val="004A3958"/>
    <w:rsid w:val="004A398B"/>
    <w:rsid w:val="004A39D1"/>
    <w:rsid w:val="004A3AAF"/>
    <w:rsid w:val="004A3B88"/>
    <w:rsid w:val="004A3C17"/>
    <w:rsid w:val="004A3C69"/>
    <w:rsid w:val="004A3CCD"/>
    <w:rsid w:val="004A3D14"/>
    <w:rsid w:val="004A3DAE"/>
    <w:rsid w:val="004A3E3D"/>
    <w:rsid w:val="004A3E4F"/>
    <w:rsid w:val="004A3E5F"/>
    <w:rsid w:val="004A3F1A"/>
    <w:rsid w:val="004A3F39"/>
    <w:rsid w:val="004A3F40"/>
    <w:rsid w:val="004A3FA3"/>
    <w:rsid w:val="004A3FB9"/>
    <w:rsid w:val="004A4122"/>
    <w:rsid w:val="004A41C0"/>
    <w:rsid w:val="004A421E"/>
    <w:rsid w:val="004A4265"/>
    <w:rsid w:val="004A43E1"/>
    <w:rsid w:val="004A43EB"/>
    <w:rsid w:val="004A441E"/>
    <w:rsid w:val="004A4465"/>
    <w:rsid w:val="004A4569"/>
    <w:rsid w:val="004A46FC"/>
    <w:rsid w:val="004A481F"/>
    <w:rsid w:val="004A482F"/>
    <w:rsid w:val="004A48B3"/>
    <w:rsid w:val="004A497C"/>
    <w:rsid w:val="004A4A09"/>
    <w:rsid w:val="004A4A25"/>
    <w:rsid w:val="004A4BC3"/>
    <w:rsid w:val="004A4C0C"/>
    <w:rsid w:val="004A4C5A"/>
    <w:rsid w:val="004A4C76"/>
    <w:rsid w:val="004A4C82"/>
    <w:rsid w:val="004A4CEC"/>
    <w:rsid w:val="004A4DB5"/>
    <w:rsid w:val="004A4E7C"/>
    <w:rsid w:val="004A4F04"/>
    <w:rsid w:val="004A5037"/>
    <w:rsid w:val="004A5094"/>
    <w:rsid w:val="004A5119"/>
    <w:rsid w:val="004A515A"/>
    <w:rsid w:val="004A5173"/>
    <w:rsid w:val="004A5205"/>
    <w:rsid w:val="004A52D0"/>
    <w:rsid w:val="004A52DF"/>
    <w:rsid w:val="004A5337"/>
    <w:rsid w:val="004A540A"/>
    <w:rsid w:val="004A547D"/>
    <w:rsid w:val="004A5569"/>
    <w:rsid w:val="004A55C5"/>
    <w:rsid w:val="004A567A"/>
    <w:rsid w:val="004A56F7"/>
    <w:rsid w:val="004A5700"/>
    <w:rsid w:val="004A576C"/>
    <w:rsid w:val="004A5816"/>
    <w:rsid w:val="004A589F"/>
    <w:rsid w:val="004A5900"/>
    <w:rsid w:val="004A5971"/>
    <w:rsid w:val="004A5C8D"/>
    <w:rsid w:val="004A5D9A"/>
    <w:rsid w:val="004A5E0D"/>
    <w:rsid w:val="004A5EEF"/>
    <w:rsid w:val="004A5F5A"/>
    <w:rsid w:val="004A5FC7"/>
    <w:rsid w:val="004A5FC9"/>
    <w:rsid w:val="004A5FD1"/>
    <w:rsid w:val="004A5FF2"/>
    <w:rsid w:val="004A6076"/>
    <w:rsid w:val="004A60EC"/>
    <w:rsid w:val="004A6158"/>
    <w:rsid w:val="004A61D2"/>
    <w:rsid w:val="004A638B"/>
    <w:rsid w:val="004A6396"/>
    <w:rsid w:val="004A63FC"/>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BBA"/>
    <w:rsid w:val="004A6D32"/>
    <w:rsid w:val="004A6D3B"/>
    <w:rsid w:val="004A6E14"/>
    <w:rsid w:val="004A6EA4"/>
    <w:rsid w:val="004A6EB1"/>
    <w:rsid w:val="004A6EF0"/>
    <w:rsid w:val="004A6F6D"/>
    <w:rsid w:val="004A7026"/>
    <w:rsid w:val="004A7037"/>
    <w:rsid w:val="004A7054"/>
    <w:rsid w:val="004A708C"/>
    <w:rsid w:val="004A71D4"/>
    <w:rsid w:val="004A724F"/>
    <w:rsid w:val="004A728E"/>
    <w:rsid w:val="004A745B"/>
    <w:rsid w:val="004A748C"/>
    <w:rsid w:val="004A74A7"/>
    <w:rsid w:val="004A74FF"/>
    <w:rsid w:val="004A7570"/>
    <w:rsid w:val="004A7580"/>
    <w:rsid w:val="004A75DB"/>
    <w:rsid w:val="004A75FB"/>
    <w:rsid w:val="004A7649"/>
    <w:rsid w:val="004A771C"/>
    <w:rsid w:val="004A777F"/>
    <w:rsid w:val="004A779D"/>
    <w:rsid w:val="004A784D"/>
    <w:rsid w:val="004A78BF"/>
    <w:rsid w:val="004A7969"/>
    <w:rsid w:val="004A7A3A"/>
    <w:rsid w:val="004A7A80"/>
    <w:rsid w:val="004A7AB4"/>
    <w:rsid w:val="004A7B67"/>
    <w:rsid w:val="004A7BDA"/>
    <w:rsid w:val="004A7BDC"/>
    <w:rsid w:val="004A7BE9"/>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BE2"/>
    <w:rsid w:val="004B0D95"/>
    <w:rsid w:val="004B0EDC"/>
    <w:rsid w:val="004B0FB5"/>
    <w:rsid w:val="004B0FCC"/>
    <w:rsid w:val="004B105D"/>
    <w:rsid w:val="004B1087"/>
    <w:rsid w:val="004B113B"/>
    <w:rsid w:val="004B1188"/>
    <w:rsid w:val="004B11DC"/>
    <w:rsid w:val="004B11E9"/>
    <w:rsid w:val="004B1210"/>
    <w:rsid w:val="004B1308"/>
    <w:rsid w:val="004B1319"/>
    <w:rsid w:val="004B136E"/>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0CC"/>
    <w:rsid w:val="004B213F"/>
    <w:rsid w:val="004B214F"/>
    <w:rsid w:val="004B21C8"/>
    <w:rsid w:val="004B2260"/>
    <w:rsid w:val="004B22F5"/>
    <w:rsid w:val="004B23A3"/>
    <w:rsid w:val="004B23BD"/>
    <w:rsid w:val="004B23EB"/>
    <w:rsid w:val="004B2411"/>
    <w:rsid w:val="004B243E"/>
    <w:rsid w:val="004B24CD"/>
    <w:rsid w:val="004B24E5"/>
    <w:rsid w:val="004B24FC"/>
    <w:rsid w:val="004B2540"/>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E59"/>
    <w:rsid w:val="004B2F02"/>
    <w:rsid w:val="004B2F26"/>
    <w:rsid w:val="004B2F4F"/>
    <w:rsid w:val="004B2FD5"/>
    <w:rsid w:val="004B2FEF"/>
    <w:rsid w:val="004B303D"/>
    <w:rsid w:val="004B3054"/>
    <w:rsid w:val="004B30CC"/>
    <w:rsid w:val="004B30F2"/>
    <w:rsid w:val="004B31C6"/>
    <w:rsid w:val="004B32E3"/>
    <w:rsid w:val="004B33AB"/>
    <w:rsid w:val="004B3401"/>
    <w:rsid w:val="004B3424"/>
    <w:rsid w:val="004B34D4"/>
    <w:rsid w:val="004B3500"/>
    <w:rsid w:val="004B3551"/>
    <w:rsid w:val="004B35C4"/>
    <w:rsid w:val="004B35D8"/>
    <w:rsid w:val="004B36E7"/>
    <w:rsid w:val="004B36F9"/>
    <w:rsid w:val="004B373B"/>
    <w:rsid w:val="004B3751"/>
    <w:rsid w:val="004B3848"/>
    <w:rsid w:val="004B3850"/>
    <w:rsid w:val="004B3891"/>
    <w:rsid w:val="004B38A4"/>
    <w:rsid w:val="004B38AF"/>
    <w:rsid w:val="004B3975"/>
    <w:rsid w:val="004B3A0B"/>
    <w:rsid w:val="004B3A28"/>
    <w:rsid w:val="004B3A29"/>
    <w:rsid w:val="004B3B78"/>
    <w:rsid w:val="004B3BF6"/>
    <w:rsid w:val="004B3C03"/>
    <w:rsid w:val="004B3C99"/>
    <w:rsid w:val="004B3EBE"/>
    <w:rsid w:val="004B3FF4"/>
    <w:rsid w:val="004B4138"/>
    <w:rsid w:val="004B415A"/>
    <w:rsid w:val="004B4169"/>
    <w:rsid w:val="004B41BF"/>
    <w:rsid w:val="004B4344"/>
    <w:rsid w:val="004B43E2"/>
    <w:rsid w:val="004B4507"/>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78"/>
    <w:rsid w:val="004B4DB0"/>
    <w:rsid w:val="004B4E14"/>
    <w:rsid w:val="004B4E34"/>
    <w:rsid w:val="004B4E40"/>
    <w:rsid w:val="004B4F01"/>
    <w:rsid w:val="004B5045"/>
    <w:rsid w:val="004B5056"/>
    <w:rsid w:val="004B50A7"/>
    <w:rsid w:val="004B50CF"/>
    <w:rsid w:val="004B5144"/>
    <w:rsid w:val="004B51FE"/>
    <w:rsid w:val="004B5222"/>
    <w:rsid w:val="004B5236"/>
    <w:rsid w:val="004B5280"/>
    <w:rsid w:val="004B5294"/>
    <w:rsid w:val="004B52C8"/>
    <w:rsid w:val="004B5350"/>
    <w:rsid w:val="004B53A6"/>
    <w:rsid w:val="004B53E5"/>
    <w:rsid w:val="004B54F4"/>
    <w:rsid w:val="004B5609"/>
    <w:rsid w:val="004B56B9"/>
    <w:rsid w:val="004B57D1"/>
    <w:rsid w:val="004B580C"/>
    <w:rsid w:val="004B58AE"/>
    <w:rsid w:val="004B58BB"/>
    <w:rsid w:val="004B598E"/>
    <w:rsid w:val="004B5A13"/>
    <w:rsid w:val="004B5A54"/>
    <w:rsid w:val="004B5B2F"/>
    <w:rsid w:val="004B5B83"/>
    <w:rsid w:val="004B5BB2"/>
    <w:rsid w:val="004B5C67"/>
    <w:rsid w:val="004B5D4E"/>
    <w:rsid w:val="004B5DDF"/>
    <w:rsid w:val="004B5F11"/>
    <w:rsid w:val="004B5F65"/>
    <w:rsid w:val="004B6100"/>
    <w:rsid w:val="004B6130"/>
    <w:rsid w:val="004B614E"/>
    <w:rsid w:val="004B6154"/>
    <w:rsid w:val="004B61BE"/>
    <w:rsid w:val="004B61FC"/>
    <w:rsid w:val="004B6268"/>
    <w:rsid w:val="004B63AA"/>
    <w:rsid w:val="004B63E6"/>
    <w:rsid w:val="004B6482"/>
    <w:rsid w:val="004B6496"/>
    <w:rsid w:val="004B661D"/>
    <w:rsid w:val="004B66CA"/>
    <w:rsid w:val="004B66E0"/>
    <w:rsid w:val="004B6769"/>
    <w:rsid w:val="004B67BE"/>
    <w:rsid w:val="004B67F1"/>
    <w:rsid w:val="004B6827"/>
    <w:rsid w:val="004B69D6"/>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AC"/>
    <w:rsid w:val="004B71F9"/>
    <w:rsid w:val="004B7235"/>
    <w:rsid w:val="004B7238"/>
    <w:rsid w:val="004B749F"/>
    <w:rsid w:val="004B7556"/>
    <w:rsid w:val="004B760F"/>
    <w:rsid w:val="004B7617"/>
    <w:rsid w:val="004B7686"/>
    <w:rsid w:val="004B7693"/>
    <w:rsid w:val="004B76C5"/>
    <w:rsid w:val="004B76EF"/>
    <w:rsid w:val="004B7704"/>
    <w:rsid w:val="004B778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23"/>
    <w:rsid w:val="004C003F"/>
    <w:rsid w:val="004C00BC"/>
    <w:rsid w:val="004C016E"/>
    <w:rsid w:val="004C0196"/>
    <w:rsid w:val="004C02DA"/>
    <w:rsid w:val="004C02E3"/>
    <w:rsid w:val="004C02F5"/>
    <w:rsid w:val="004C0313"/>
    <w:rsid w:val="004C0347"/>
    <w:rsid w:val="004C03C3"/>
    <w:rsid w:val="004C058D"/>
    <w:rsid w:val="004C05D8"/>
    <w:rsid w:val="004C070E"/>
    <w:rsid w:val="004C07D2"/>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71"/>
    <w:rsid w:val="004C12B8"/>
    <w:rsid w:val="004C1450"/>
    <w:rsid w:val="004C148D"/>
    <w:rsid w:val="004C14F7"/>
    <w:rsid w:val="004C154E"/>
    <w:rsid w:val="004C15AF"/>
    <w:rsid w:val="004C15CA"/>
    <w:rsid w:val="004C1687"/>
    <w:rsid w:val="004C169C"/>
    <w:rsid w:val="004C173C"/>
    <w:rsid w:val="004C17BB"/>
    <w:rsid w:val="004C17F7"/>
    <w:rsid w:val="004C18DA"/>
    <w:rsid w:val="004C194A"/>
    <w:rsid w:val="004C1AD7"/>
    <w:rsid w:val="004C1B1E"/>
    <w:rsid w:val="004C1B5E"/>
    <w:rsid w:val="004C1B8F"/>
    <w:rsid w:val="004C1BFB"/>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84"/>
    <w:rsid w:val="004C2A85"/>
    <w:rsid w:val="004C2ADE"/>
    <w:rsid w:val="004C2B1A"/>
    <w:rsid w:val="004C2B2D"/>
    <w:rsid w:val="004C2B82"/>
    <w:rsid w:val="004C2BAB"/>
    <w:rsid w:val="004C2CEF"/>
    <w:rsid w:val="004C2EA5"/>
    <w:rsid w:val="004C2F7A"/>
    <w:rsid w:val="004C2FA4"/>
    <w:rsid w:val="004C3167"/>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39"/>
    <w:rsid w:val="004C3B5C"/>
    <w:rsid w:val="004C3B90"/>
    <w:rsid w:val="004C3C8E"/>
    <w:rsid w:val="004C3D1F"/>
    <w:rsid w:val="004C3D63"/>
    <w:rsid w:val="004C3D9E"/>
    <w:rsid w:val="004C40CF"/>
    <w:rsid w:val="004C412C"/>
    <w:rsid w:val="004C4188"/>
    <w:rsid w:val="004C41D6"/>
    <w:rsid w:val="004C4201"/>
    <w:rsid w:val="004C4260"/>
    <w:rsid w:val="004C42FE"/>
    <w:rsid w:val="004C445D"/>
    <w:rsid w:val="004C44AE"/>
    <w:rsid w:val="004C452B"/>
    <w:rsid w:val="004C46FD"/>
    <w:rsid w:val="004C4705"/>
    <w:rsid w:val="004C4731"/>
    <w:rsid w:val="004C47B2"/>
    <w:rsid w:val="004C4812"/>
    <w:rsid w:val="004C4821"/>
    <w:rsid w:val="004C4864"/>
    <w:rsid w:val="004C48B4"/>
    <w:rsid w:val="004C49EF"/>
    <w:rsid w:val="004C49F1"/>
    <w:rsid w:val="004C4A19"/>
    <w:rsid w:val="004C4A2B"/>
    <w:rsid w:val="004C4A38"/>
    <w:rsid w:val="004C4AB1"/>
    <w:rsid w:val="004C4B10"/>
    <w:rsid w:val="004C4C08"/>
    <w:rsid w:val="004C4C7E"/>
    <w:rsid w:val="004C4DB3"/>
    <w:rsid w:val="004C4EA5"/>
    <w:rsid w:val="004C506A"/>
    <w:rsid w:val="004C5098"/>
    <w:rsid w:val="004C50FB"/>
    <w:rsid w:val="004C5114"/>
    <w:rsid w:val="004C5173"/>
    <w:rsid w:val="004C51E6"/>
    <w:rsid w:val="004C51F6"/>
    <w:rsid w:val="004C5247"/>
    <w:rsid w:val="004C5311"/>
    <w:rsid w:val="004C535F"/>
    <w:rsid w:val="004C54A3"/>
    <w:rsid w:val="004C55BB"/>
    <w:rsid w:val="004C55D0"/>
    <w:rsid w:val="004C56C4"/>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06"/>
    <w:rsid w:val="004C6032"/>
    <w:rsid w:val="004C60D3"/>
    <w:rsid w:val="004C60D8"/>
    <w:rsid w:val="004C61A5"/>
    <w:rsid w:val="004C61FD"/>
    <w:rsid w:val="004C6228"/>
    <w:rsid w:val="004C6233"/>
    <w:rsid w:val="004C63E8"/>
    <w:rsid w:val="004C659C"/>
    <w:rsid w:val="004C6667"/>
    <w:rsid w:val="004C6786"/>
    <w:rsid w:val="004C67E9"/>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E70"/>
    <w:rsid w:val="004C6EA4"/>
    <w:rsid w:val="004C6F30"/>
    <w:rsid w:val="004C70B6"/>
    <w:rsid w:val="004C70DB"/>
    <w:rsid w:val="004C71AD"/>
    <w:rsid w:val="004C7264"/>
    <w:rsid w:val="004C7335"/>
    <w:rsid w:val="004C746B"/>
    <w:rsid w:val="004C74D6"/>
    <w:rsid w:val="004C7563"/>
    <w:rsid w:val="004C76A2"/>
    <w:rsid w:val="004C785D"/>
    <w:rsid w:val="004C7966"/>
    <w:rsid w:val="004C7A19"/>
    <w:rsid w:val="004C7A9A"/>
    <w:rsid w:val="004C7B31"/>
    <w:rsid w:val="004C7B4A"/>
    <w:rsid w:val="004C7B84"/>
    <w:rsid w:val="004C7D17"/>
    <w:rsid w:val="004C7D80"/>
    <w:rsid w:val="004C7D99"/>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2AF"/>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9ED"/>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044"/>
    <w:rsid w:val="004D1153"/>
    <w:rsid w:val="004D11F5"/>
    <w:rsid w:val="004D1237"/>
    <w:rsid w:val="004D125B"/>
    <w:rsid w:val="004D1286"/>
    <w:rsid w:val="004D12AB"/>
    <w:rsid w:val="004D133F"/>
    <w:rsid w:val="004D1366"/>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A8"/>
    <w:rsid w:val="004D1CDB"/>
    <w:rsid w:val="004D1D3C"/>
    <w:rsid w:val="004D1D52"/>
    <w:rsid w:val="004D1D6A"/>
    <w:rsid w:val="004D1D9A"/>
    <w:rsid w:val="004D1DC8"/>
    <w:rsid w:val="004D1DCE"/>
    <w:rsid w:val="004D1DD3"/>
    <w:rsid w:val="004D1E54"/>
    <w:rsid w:val="004D1E7C"/>
    <w:rsid w:val="004D1E87"/>
    <w:rsid w:val="004D1E8B"/>
    <w:rsid w:val="004D1F19"/>
    <w:rsid w:val="004D1FA6"/>
    <w:rsid w:val="004D1FF7"/>
    <w:rsid w:val="004D2060"/>
    <w:rsid w:val="004D20AF"/>
    <w:rsid w:val="004D213B"/>
    <w:rsid w:val="004D21AA"/>
    <w:rsid w:val="004D22A8"/>
    <w:rsid w:val="004D23A0"/>
    <w:rsid w:val="004D23C0"/>
    <w:rsid w:val="004D23CA"/>
    <w:rsid w:val="004D23D6"/>
    <w:rsid w:val="004D23E3"/>
    <w:rsid w:val="004D23F5"/>
    <w:rsid w:val="004D2457"/>
    <w:rsid w:val="004D2570"/>
    <w:rsid w:val="004D2587"/>
    <w:rsid w:val="004D27DF"/>
    <w:rsid w:val="004D280D"/>
    <w:rsid w:val="004D29A7"/>
    <w:rsid w:val="004D29D0"/>
    <w:rsid w:val="004D29F6"/>
    <w:rsid w:val="004D2A69"/>
    <w:rsid w:val="004D2AE2"/>
    <w:rsid w:val="004D2B68"/>
    <w:rsid w:val="004D2C5F"/>
    <w:rsid w:val="004D2C9B"/>
    <w:rsid w:val="004D2C9C"/>
    <w:rsid w:val="004D2CE4"/>
    <w:rsid w:val="004D2D25"/>
    <w:rsid w:val="004D2DAE"/>
    <w:rsid w:val="004D2DC9"/>
    <w:rsid w:val="004D2E4B"/>
    <w:rsid w:val="004D2ED8"/>
    <w:rsid w:val="004D2F1C"/>
    <w:rsid w:val="004D2FF9"/>
    <w:rsid w:val="004D304C"/>
    <w:rsid w:val="004D3076"/>
    <w:rsid w:val="004D31A0"/>
    <w:rsid w:val="004D3325"/>
    <w:rsid w:val="004D3445"/>
    <w:rsid w:val="004D3459"/>
    <w:rsid w:val="004D348E"/>
    <w:rsid w:val="004D34B7"/>
    <w:rsid w:val="004D34E4"/>
    <w:rsid w:val="004D3527"/>
    <w:rsid w:val="004D3553"/>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EB4"/>
    <w:rsid w:val="004D3F0B"/>
    <w:rsid w:val="004D3F24"/>
    <w:rsid w:val="004D3F26"/>
    <w:rsid w:val="004D3F8D"/>
    <w:rsid w:val="004D40C0"/>
    <w:rsid w:val="004D40E8"/>
    <w:rsid w:val="004D411A"/>
    <w:rsid w:val="004D4142"/>
    <w:rsid w:val="004D4143"/>
    <w:rsid w:val="004D41B6"/>
    <w:rsid w:val="004D41C2"/>
    <w:rsid w:val="004D41FE"/>
    <w:rsid w:val="004D425E"/>
    <w:rsid w:val="004D42BE"/>
    <w:rsid w:val="004D4383"/>
    <w:rsid w:val="004D43C8"/>
    <w:rsid w:val="004D446C"/>
    <w:rsid w:val="004D4750"/>
    <w:rsid w:val="004D47E5"/>
    <w:rsid w:val="004D4885"/>
    <w:rsid w:val="004D4923"/>
    <w:rsid w:val="004D4A2A"/>
    <w:rsid w:val="004D4ADB"/>
    <w:rsid w:val="004D4B77"/>
    <w:rsid w:val="004D4B85"/>
    <w:rsid w:val="004D4C35"/>
    <w:rsid w:val="004D4D31"/>
    <w:rsid w:val="004D4DDA"/>
    <w:rsid w:val="004D4EC9"/>
    <w:rsid w:val="004D4FC9"/>
    <w:rsid w:val="004D4FEF"/>
    <w:rsid w:val="004D5048"/>
    <w:rsid w:val="004D5232"/>
    <w:rsid w:val="004D5265"/>
    <w:rsid w:val="004D5396"/>
    <w:rsid w:val="004D5500"/>
    <w:rsid w:val="004D5660"/>
    <w:rsid w:val="004D577B"/>
    <w:rsid w:val="004D5860"/>
    <w:rsid w:val="004D58BC"/>
    <w:rsid w:val="004D5965"/>
    <w:rsid w:val="004D5A3E"/>
    <w:rsid w:val="004D5A6D"/>
    <w:rsid w:val="004D5AAA"/>
    <w:rsid w:val="004D5B6D"/>
    <w:rsid w:val="004D5BED"/>
    <w:rsid w:val="004D5C21"/>
    <w:rsid w:val="004D5C74"/>
    <w:rsid w:val="004D5D0A"/>
    <w:rsid w:val="004D5D37"/>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6FAC"/>
    <w:rsid w:val="004D6FAD"/>
    <w:rsid w:val="004D6FE0"/>
    <w:rsid w:val="004D7136"/>
    <w:rsid w:val="004D715A"/>
    <w:rsid w:val="004D724F"/>
    <w:rsid w:val="004D725F"/>
    <w:rsid w:val="004D72A8"/>
    <w:rsid w:val="004D73A9"/>
    <w:rsid w:val="004D73E0"/>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68"/>
    <w:rsid w:val="004D7F91"/>
    <w:rsid w:val="004D7FE2"/>
    <w:rsid w:val="004E0085"/>
    <w:rsid w:val="004E00A3"/>
    <w:rsid w:val="004E00E2"/>
    <w:rsid w:val="004E00EE"/>
    <w:rsid w:val="004E013A"/>
    <w:rsid w:val="004E0141"/>
    <w:rsid w:val="004E014C"/>
    <w:rsid w:val="004E017B"/>
    <w:rsid w:val="004E01E3"/>
    <w:rsid w:val="004E020C"/>
    <w:rsid w:val="004E03FE"/>
    <w:rsid w:val="004E0435"/>
    <w:rsid w:val="004E0451"/>
    <w:rsid w:val="004E04B6"/>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4DD"/>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ABE"/>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CFC"/>
    <w:rsid w:val="004E4D83"/>
    <w:rsid w:val="004E4E39"/>
    <w:rsid w:val="004E4FA5"/>
    <w:rsid w:val="004E51B5"/>
    <w:rsid w:val="004E521C"/>
    <w:rsid w:val="004E5258"/>
    <w:rsid w:val="004E526B"/>
    <w:rsid w:val="004E5307"/>
    <w:rsid w:val="004E5326"/>
    <w:rsid w:val="004E53E0"/>
    <w:rsid w:val="004E5461"/>
    <w:rsid w:val="004E5616"/>
    <w:rsid w:val="004E56EB"/>
    <w:rsid w:val="004E5902"/>
    <w:rsid w:val="004E5ABC"/>
    <w:rsid w:val="004E5ABD"/>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187"/>
    <w:rsid w:val="004E62A0"/>
    <w:rsid w:val="004E6364"/>
    <w:rsid w:val="004E6412"/>
    <w:rsid w:val="004E6449"/>
    <w:rsid w:val="004E647C"/>
    <w:rsid w:val="004E6544"/>
    <w:rsid w:val="004E6585"/>
    <w:rsid w:val="004E663D"/>
    <w:rsid w:val="004E66EF"/>
    <w:rsid w:val="004E679A"/>
    <w:rsid w:val="004E681A"/>
    <w:rsid w:val="004E6914"/>
    <w:rsid w:val="004E69CD"/>
    <w:rsid w:val="004E69F1"/>
    <w:rsid w:val="004E6AAC"/>
    <w:rsid w:val="004E6ADF"/>
    <w:rsid w:val="004E6B22"/>
    <w:rsid w:val="004E6B4E"/>
    <w:rsid w:val="004E6BE5"/>
    <w:rsid w:val="004E6CDE"/>
    <w:rsid w:val="004E6D9A"/>
    <w:rsid w:val="004E6DB6"/>
    <w:rsid w:val="004E6EB1"/>
    <w:rsid w:val="004E6EF7"/>
    <w:rsid w:val="004E6F96"/>
    <w:rsid w:val="004E7038"/>
    <w:rsid w:val="004E7087"/>
    <w:rsid w:val="004E70FA"/>
    <w:rsid w:val="004E7239"/>
    <w:rsid w:val="004E73C2"/>
    <w:rsid w:val="004E7403"/>
    <w:rsid w:val="004E746F"/>
    <w:rsid w:val="004E7491"/>
    <w:rsid w:val="004E7584"/>
    <w:rsid w:val="004E764D"/>
    <w:rsid w:val="004E766D"/>
    <w:rsid w:val="004E7674"/>
    <w:rsid w:val="004E76CC"/>
    <w:rsid w:val="004E76ED"/>
    <w:rsid w:val="004E76F0"/>
    <w:rsid w:val="004E76FD"/>
    <w:rsid w:val="004E7901"/>
    <w:rsid w:val="004E7993"/>
    <w:rsid w:val="004E7C22"/>
    <w:rsid w:val="004E7C43"/>
    <w:rsid w:val="004E7D42"/>
    <w:rsid w:val="004E7E0E"/>
    <w:rsid w:val="004E7F17"/>
    <w:rsid w:val="004E7FAD"/>
    <w:rsid w:val="004E7FAE"/>
    <w:rsid w:val="004F008F"/>
    <w:rsid w:val="004F00BF"/>
    <w:rsid w:val="004F00EA"/>
    <w:rsid w:val="004F024C"/>
    <w:rsid w:val="004F02A3"/>
    <w:rsid w:val="004F030E"/>
    <w:rsid w:val="004F0339"/>
    <w:rsid w:val="004F0346"/>
    <w:rsid w:val="004F03B1"/>
    <w:rsid w:val="004F03D7"/>
    <w:rsid w:val="004F043C"/>
    <w:rsid w:val="004F0461"/>
    <w:rsid w:val="004F0497"/>
    <w:rsid w:val="004F0633"/>
    <w:rsid w:val="004F064A"/>
    <w:rsid w:val="004F0693"/>
    <w:rsid w:val="004F075D"/>
    <w:rsid w:val="004F07FF"/>
    <w:rsid w:val="004F0850"/>
    <w:rsid w:val="004F0941"/>
    <w:rsid w:val="004F095E"/>
    <w:rsid w:val="004F09C2"/>
    <w:rsid w:val="004F0A8B"/>
    <w:rsid w:val="004F0ACA"/>
    <w:rsid w:val="004F0B13"/>
    <w:rsid w:val="004F0C2A"/>
    <w:rsid w:val="004F0C5F"/>
    <w:rsid w:val="004F0C7A"/>
    <w:rsid w:val="004F0D61"/>
    <w:rsid w:val="004F0D6C"/>
    <w:rsid w:val="004F0D9D"/>
    <w:rsid w:val="004F0E0E"/>
    <w:rsid w:val="004F0E27"/>
    <w:rsid w:val="004F0E80"/>
    <w:rsid w:val="004F0EAF"/>
    <w:rsid w:val="004F0EF1"/>
    <w:rsid w:val="004F0EFA"/>
    <w:rsid w:val="004F0EFE"/>
    <w:rsid w:val="004F0F53"/>
    <w:rsid w:val="004F0F60"/>
    <w:rsid w:val="004F0FE8"/>
    <w:rsid w:val="004F0FED"/>
    <w:rsid w:val="004F1085"/>
    <w:rsid w:val="004F1095"/>
    <w:rsid w:val="004F10C8"/>
    <w:rsid w:val="004F1175"/>
    <w:rsid w:val="004F1190"/>
    <w:rsid w:val="004F1238"/>
    <w:rsid w:val="004F1289"/>
    <w:rsid w:val="004F13F3"/>
    <w:rsid w:val="004F1400"/>
    <w:rsid w:val="004F14DE"/>
    <w:rsid w:val="004F158E"/>
    <w:rsid w:val="004F161B"/>
    <w:rsid w:val="004F16AD"/>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1FC4"/>
    <w:rsid w:val="004F2036"/>
    <w:rsid w:val="004F2231"/>
    <w:rsid w:val="004F22AD"/>
    <w:rsid w:val="004F232C"/>
    <w:rsid w:val="004F2387"/>
    <w:rsid w:val="004F23B5"/>
    <w:rsid w:val="004F2476"/>
    <w:rsid w:val="004F253F"/>
    <w:rsid w:val="004F256F"/>
    <w:rsid w:val="004F25AC"/>
    <w:rsid w:val="004F2740"/>
    <w:rsid w:val="004F276E"/>
    <w:rsid w:val="004F27D9"/>
    <w:rsid w:val="004F27E4"/>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9F5"/>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65"/>
    <w:rsid w:val="004F41F1"/>
    <w:rsid w:val="004F42C0"/>
    <w:rsid w:val="004F4326"/>
    <w:rsid w:val="004F4335"/>
    <w:rsid w:val="004F4410"/>
    <w:rsid w:val="004F4469"/>
    <w:rsid w:val="004F4474"/>
    <w:rsid w:val="004F44CB"/>
    <w:rsid w:val="004F44FB"/>
    <w:rsid w:val="004F4562"/>
    <w:rsid w:val="004F45CB"/>
    <w:rsid w:val="004F461C"/>
    <w:rsid w:val="004F4627"/>
    <w:rsid w:val="004F4678"/>
    <w:rsid w:val="004F469E"/>
    <w:rsid w:val="004F46CB"/>
    <w:rsid w:val="004F478F"/>
    <w:rsid w:val="004F479A"/>
    <w:rsid w:val="004F47E2"/>
    <w:rsid w:val="004F47FB"/>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565"/>
    <w:rsid w:val="004F5589"/>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5FB0"/>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4F7"/>
    <w:rsid w:val="004F65EA"/>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57"/>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211"/>
    <w:rsid w:val="004F7237"/>
    <w:rsid w:val="004F7373"/>
    <w:rsid w:val="004F73FB"/>
    <w:rsid w:val="004F7410"/>
    <w:rsid w:val="004F74A6"/>
    <w:rsid w:val="004F74B3"/>
    <w:rsid w:val="004F7561"/>
    <w:rsid w:val="004F766E"/>
    <w:rsid w:val="004F76DB"/>
    <w:rsid w:val="004F7741"/>
    <w:rsid w:val="004F77F1"/>
    <w:rsid w:val="004F77F4"/>
    <w:rsid w:val="004F780A"/>
    <w:rsid w:val="004F780C"/>
    <w:rsid w:val="004F787F"/>
    <w:rsid w:val="004F7953"/>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C5"/>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39"/>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394"/>
    <w:rsid w:val="00501543"/>
    <w:rsid w:val="005015E9"/>
    <w:rsid w:val="00501657"/>
    <w:rsid w:val="00501694"/>
    <w:rsid w:val="005016A1"/>
    <w:rsid w:val="0050170D"/>
    <w:rsid w:val="00501717"/>
    <w:rsid w:val="0050174B"/>
    <w:rsid w:val="00501761"/>
    <w:rsid w:val="005017D8"/>
    <w:rsid w:val="005017E4"/>
    <w:rsid w:val="00501826"/>
    <w:rsid w:val="0050186D"/>
    <w:rsid w:val="005018DA"/>
    <w:rsid w:val="00501951"/>
    <w:rsid w:val="005019BC"/>
    <w:rsid w:val="00501AEB"/>
    <w:rsid w:val="00501B05"/>
    <w:rsid w:val="00501B70"/>
    <w:rsid w:val="00501BB0"/>
    <w:rsid w:val="00501BB2"/>
    <w:rsid w:val="00501BE1"/>
    <w:rsid w:val="00501DD1"/>
    <w:rsid w:val="00501DF7"/>
    <w:rsid w:val="00501E0E"/>
    <w:rsid w:val="00501E92"/>
    <w:rsid w:val="00501E9A"/>
    <w:rsid w:val="00501F34"/>
    <w:rsid w:val="00501FE8"/>
    <w:rsid w:val="0050209C"/>
    <w:rsid w:val="005020D6"/>
    <w:rsid w:val="0050214E"/>
    <w:rsid w:val="00502167"/>
    <w:rsid w:val="005021E0"/>
    <w:rsid w:val="00502325"/>
    <w:rsid w:val="005023B7"/>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782"/>
    <w:rsid w:val="00503912"/>
    <w:rsid w:val="00503A65"/>
    <w:rsid w:val="00503B9B"/>
    <w:rsid w:val="00503BE5"/>
    <w:rsid w:val="00503D1F"/>
    <w:rsid w:val="00503D25"/>
    <w:rsid w:val="00503D30"/>
    <w:rsid w:val="00503EFD"/>
    <w:rsid w:val="00503F6C"/>
    <w:rsid w:val="00504081"/>
    <w:rsid w:val="005041E5"/>
    <w:rsid w:val="00504243"/>
    <w:rsid w:val="005042C4"/>
    <w:rsid w:val="005042D4"/>
    <w:rsid w:val="00504304"/>
    <w:rsid w:val="00504349"/>
    <w:rsid w:val="0050447C"/>
    <w:rsid w:val="005044BE"/>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4B"/>
    <w:rsid w:val="00504C8F"/>
    <w:rsid w:val="00504CC2"/>
    <w:rsid w:val="00504CD0"/>
    <w:rsid w:val="00504D50"/>
    <w:rsid w:val="00504DEB"/>
    <w:rsid w:val="00504E8D"/>
    <w:rsid w:val="00504EBB"/>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95E"/>
    <w:rsid w:val="00505A21"/>
    <w:rsid w:val="00505BCB"/>
    <w:rsid w:val="00505BE9"/>
    <w:rsid w:val="00505C89"/>
    <w:rsid w:val="00505CA0"/>
    <w:rsid w:val="00505D1B"/>
    <w:rsid w:val="00505D63"/>
    <w:rsid w:val="00505E6B"/>
    <w:rsid w:val="00505E92"/>
    <w:rsid w:val="00505F18"/>
    <w:rsid w:val="00505F22"/>
    <w:rsid w:val="00505F87"/>
    <w:rsid w:val="005060CA"/>
    <w:rsid w:val="00506261"/>
    <w:rsid w:val="005062B4"/>
    <w:rsid w:val="005062DA"/>
    <w:rsid w:val="00506377"/>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D9C"/>
    <w:rsid w:val="00506EDA"/>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9D"/>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D8D"/>
    <w:rsid w:val="00507DC5"/>
    <w:rsid w:val="00507E2D"/>
    <w:rsid w:val="00507E84"/>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0E7"/>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1FD3"/>
    <w:rsid w:val="00512025"/>
    <w:rsid w:val="00512144"/>
    <w:rsid w:val="005121B0"/>
    <w:rsid w:val="005121FF"/>
    <w:rsid w:val="005122D2"/>
    <w:rsid w:val="00512313"/>
    <w:rsid w:val="0051245B"/>
    <w:rsid w:val="00512467"/>
    <w:rsid w:val="00512617"/>
    <w:rsid w:val="00512618"/>
    <w:rsid w:val="00512764"/>
    <w:rsid w:val="00512795"/>
    <w:rsid w:val="005127B4"/>
    <w:rsid w:val="00512838"/>
    <w:rsid w:val="00512843"/>
    <w:rsid w:val="00512862"/>
    <w:rsid w:val="005128FA"/>
    <w:rsid w:val="00512927"/>
    <w:rsid w:val="005129CE"/>
    <w:rsid w:val="00512A7B"/>
    <w:rsid w:val="00512C17"/>
    <w:rsid w:val="00512CB7"/>
    <w:rsid w:val="00512E00"/>
    <w:rsid w:val="00512E15"/>
    <w:rsid w:val="00512EDD"/>
    <w:rsid w:val="0051306C"/>
    <w:rsid w:val="00513101"/>
    <w:rsid w:val="00513148"/>
    <w:rsid w:val="005131A6"/>
    <w:rsid w:val="005131E4"/>
    <w:rsid w:val="00513252"/>
    <w:rsid w:val="005132D8"/>
    <w:rsid w:val="0051338B"/>
    <w:rsid w:val="005133B7"/>
    <w:rsid w:val="005133EA"/>
    <w:rsid w:val="005133F8"/>
    <w:rsid w:val="00513405"/>
    <w:rsid w:val="0051348F"/>
    <w:rsid w:val="005136C2"/>
    <w:rsid w:val="0051380F"/>
    <w:rsid w:val="005138BD"/>
    <w:rsid w:val="0051398F"/>
    <w:rsid w:val="005139A2"/>
    <w:rsid w:val="005139AF"/>
    <w:rsid w:val="005139EB"/>
    <w:rsid w:val="00513A7F"/>
    <w:rsid w:val="00513AD2"/>
    <w:rsid w:val="00513ADA"/>
    <w:rsid w:val="00513B2B"/>
    <w:rsid w:val="00513C02"/>
    <w:rsid w:val="00513C36"/>
    <w:rsid w:val="00513E45"/>
    <w:rsid w:val="00513E78"/>
    <w:rsid w:val="00513F5A"/>
    <w:rsid w:val="00513F5B"/>
    <w:rsid w:val="00513F5E"/>
    <w:rsid w:val="00513F78"/>
    <w:rsid w:val="00514275"/>
    <w:rsid w:val="005143C8"/>
    <w:rsid w:val="0051447F"/>
    <w:rsid w:val="0051450A"/>
    <w:rsid w:val="005145D6"/>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7D"/>
    <w:rsid w:val="00515093"/>
    <w:rsid w:val="005150C7"/>
    <w:rsid w:val="005150E9"/>
    <w:rsid w:val="00515102"/>
    <w:rsid w:val="0051520E"/>
    <w:rsid w:val="005152F5"/>
    <w:rsid w:val="005153E8"/>
    <w:rsid w:val="005153EB"/>
    <w:rsid w:val="00515437"/>
    <w:rsid w:val="005154EC"/>
    <w:rsid w:val="00515503"/>
    <w:rsid w:val="0051550B"/>
    <w:rsid w:val="00515569"/>
    <w:rsid w:val="005155C6"/>
    <w:rsid w:val="005156BA"/>
    <w:rsid w:val="0051572A"/>
    <w:rsid w:val="00515751"/>
    <w:rsid w:val="0051575D"/>
    <w:rsid w:val="005157B3"/>
    <w:rsid w:val="005157B4"/>
    <w:rsid w:val="005158F6"/>
    <w:rsid w:val="005159C0"/>
    <w:rsid w:val="00515A20"/>
    <w:rsid w:val="00515B69"/>
    <w:rsid w:val="00515C9D"/>
    <w:rsid w:val="00515CC6"/>
    <w:rsid w:val="00515CD9"/>
    <w:rsid w:val="00515D4B"/>
    <w:rsid w:val="00515D4D"/>
    <w:rsid w:val="00515E4D"/>
    <w:rsid w:val="00515F1B"/>
    <w:rsid w:val="00515F25"/>
    <w:rsid w:val="00516005"/>
    <w:rsid w:val="00516164"/>
    <w:rsid w:val="005161BC"/>
    <w:rsid w:val="00516222"/>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BB"/>
    <w:rsid w:val="00516EC5"/>
    <w:rsid w:val="00516F60"/>
    <w:rsid w:val="00516F8F"/>
    <w:rsid w:val="00517006"/>
    <w:rsid w:val="0051701B"/>
    <w:rsid w:val="0051710B"/>
    <w:rsid w:val="00517131"/>
    <w:rsid w:val="0051729B"/>
    <w:rsid w:val="00517335"/>
    <w:rsid w:val="005173E7"/>
    <w:rsid w:val="00517426"/>
    <w:rsid w:val="00517681"/>
    <w:rsid w:val="0051771C"/>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CC7"/>
    <w:rsid w:val="00517D08"/>
    <w:rsid w:val="00517D24"/>
    <w:rsid w:val="00517D34"/>
    <w:rsid w:val="00517D70"/>
    <w:rsid w:val="00517DD1"/>
    <w:rsid w:val="00517E11"/>
    <w:rsid w:val="00517F21"/>
    <w:rsid w:val="00517F47"/>
    <w:rsid w:val="00517FD5"/>
    <w:rsid w:val="00517FE5"/>
    <w:rsid w:val="00517FF9"/>
    <w:rsid w:val="00520004"/>
    <w:rsid w:val="00520054"/>
    <w:rsid w:val="0052007E"/>
    <w:rsid w:val="005200B2"/>
    <w:rsid w:val="00520153"/>
    <w:rsid w:val="005201AF"/>
    <w:rsid w:val="005202E5"/>
    <w:rsid w:val="00520315"/>
    <w:rsid w:val="0052031C"/>
    <w:rsid w:val="00520399"/>
    <w:rsid w:val="005203AF"/>
    <w:rsid w:val="0052046A"/>
    <w:rsid w:val="00520488"/>
    <w:rsid w:val="00520585"/>
    <w:rsid w:val="00520725"/>
    <w:rsid w:val="00520793"/>
    <w:rsid w:val="005207DA"/>
    <w:rsid w:val="0052088E"/>
    <w:rsid w:val="005209F5"/>
    <w:rsid w:val="00520A01"/>
    <w:rsid w:val="00520ACB"/>
    <w:rsid w:val="00520C70"/>
    <w:rsid w:val="00520CAF"/>
    <w:rsid w:val="00520CCF"/>
    <w:rsid w:val="00520D90"/>
    <w:rsid w:val="00520DED"/>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77F"/>
    <w:rsid w:val="0052186C"/>
    <w:rsid w:val="00521931"/>
    <w:rsid w:val="00521AB0"/>
    <w:rsid w:val="00521C53"/>
    <w:rsid w:val="00521C75"/>
    <w:rsid w:val="00521C78"/>
    <w:rsid w:val="00521CC0"/>
    <w:rsid w:val="00521D32"/>
    <w:rsid w:val="00521D7D"/>
    <w:rsid w:val="00521E10"/>
    <w:rsid w:val="00521E1F"/>
    <w:rsid w:val="00521E2F"/>
    <w:rsid w:val="00521FE1"/>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ABD"/>
    <w:rsid w:val="00522B0C"/>
    <w:rsid w:val="00522B0F"/>
    <w:rsid w:val="00522BEB"/>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7E"/>
    <w:rsid w:val="005234BC"/>
    <w:rsid w:val="00523585"/>
    <w:rsid w:val="005235B4"/>
    <w:rsid w:val="005235FD"/>
    <w:rsid w:val="005236ED"/>
    <w:rsid w:val="00523735"/>
    <w:rsid w:val="005237AA"/>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0BF"/>
    <w:rsid w:val="0052411A"/>
    <w:rsid w:val="005241D8"/>
    <w:rsid w:val="00524319"/>
    <w:rsid w:val="00524747"/>
    <w:rsid w:val="0052481D"/>
    <w:rsid w:val="00524835"/>
    <w:rsid w:val="0052485F"/>
    <w:rsid w:val="00524942"/>
    <w:rsid w:val="0052495F"/>
    <w:rsid w:val="005249A2"/>
    <w:rsid w:val="005249AB"/>
    <w:rsid w:val="00524A06"/>
    <w:rsid w:val="00524A59"/>
    <w:rsid w:val="00524B05"/>
    <w:rsid w:val="00524B41"/>
    <w:rsid w:val="00524B64"/>
    <w:rsid w:val="00524C5B"/>
    <w:rsid w:val="00524C71"/>
    <w:rsid w:val="00524CD5"/>
    <w:rsid w:val="00524D9B"/>
    <w:rsid w:val="00524DF2"/>
    <w:rsid w:val="0052501F"/>
    <w:rsid w:val="00525050"/>
    <w:rsid w:val="00525069"/>
    <w:rsid w:val="00525078"/>
    <w:rsid w:val="0052509A"/>
    <w:rsid w:val="00525138"/>
    <w:rsid w:val="00525149"/>
    <w:rsid w:val="005251E0"/>
    <w:rsid w:val="0052527A"/>
    <w:rsid w:val="0052529B"/>
    <w:rsid w:val="005253BA"/>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D5"/>
    <w:rsid w:val="005259F3"/>
    <w:rsid w:val="00525A4A"/>
    <w:rsid w:val="00525B0F"/>
    <w:rsid w:val="00525B91"/>
    <w:rsid w:val="00525BE6"/>
    <w:rsid w:val="00525C2E"/>
    <w:rsid w:val="00525C90"/>
    <w:rsid w:val="00525D7B"/>
    <w:rsid w:val="00525D7F"/>
    <w:rsid w:val="00525E62"/>
    <w:rsid w:val="00525EAD"/>
    <w:rsid w:val="00525EFA"/>
    <w:rsid w:val="00525F64"/>
    <w:rsid w:val="00525F90"/>
    <w:rsid w:val="00525FA3"/>
    <w:rsid w:val="0052601D"/>
    <w:rsid w:val="005260D2"/>
    <w:rsid w:val="00526158"/>
    <w:rsid w:val="005261A4"/>
    <w:rsid w:val="005262CA"/>
    <w:rsid w:val="005262FB"/>
    <w:rsid w:val="005263DE"/>
    <w:rsid w:val="0052642E"/>
    <w:rsid w:val="00526456"/>
    <w:rsid w:val="0052647A"/>
    <w:rsid w:val="005264E0"/>
    <w:rsid w:val="0052669D"/>
    <w:rsid w:val="005266A7"/>
    <w:rsid w:val="005266C5"/>
    <w:rsid w:val="005266DE"/>
    <w:rsid w:val="00526804"/>
    <w:rsid w:val="005268AB"/>
    <w:rsid w:val="00526969"/>
    <w:rsid w:val="005269B5"/>
    <w:rsid w:val="00526A7E"/>
    <w:rsid w:val="00526A88"/>
    <w:rsid w:val="00526B19"/>
    <w:rsid w:val="00526B31"/>
    <w:rsid w:val="00526B47"/>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37"/>
    <w:rsid w:val="00527554"/>
    <w:rsid w:val="0052766B"/>
    <w:rsid w:val="005276F6"/>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BE5"/>
    <w:rsid w:val="00527C11"/>
    <w:rsid w:val="00527C39"/>
    <w:rsid w:val="00527CCF"/>
    <w:rsid w:val="00527D02"/>
    <w:rsid w:val="00527D31"/>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24"/>
    <w:rsid w:val="00530832"/>
    <w:rsid w:val="00530901"/>
    <w:rsid w:val="005309BA"/>
    <w:rsid w:val="00530A3D"/>
    <w:rsid w:val="00530A99"/>
    <w:rsid w:val="00530B75"/>
    <w:rsid w:val="00530BD8"/>
    <w:rsid w:val="00530C56"/>
    <w:rsid w:val="00530CE2"/>
    <w:rsid w:val="00530E0E"/>
    <w:rsid w:val="00530E1D"/>
    <w:rsid w:val="00530ECA"/>
    <w:rsid w:val="00530F4F"/>
    <w:rsid w:val="00530F56"/>
    <w:rsid w:val="00530F60"/>
    <w:rsid w:val="00530FF8"/>
    <w:rsid w:val="00531002"/>
    <w:rsid w:val="00531029"/>
    <w:rsid w:val="0053103B"/>
    <w:rsid w:val="00531059"/>
    <w:rsid w:val="00531060"/>
    <w:rsid w:val="00531093"/>
    <w:rsid w:val="00531099"/>
    <w:rsid w:val="0053113B"/>
    <w:rsid w:val="00531140"/>
    <w:rsid w:val="005311DF"/>
    <w:rsid w:val="005312E6"/>
    <w:rsid w:val="005313A2"/>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08"/>
    <w:rsid w:val="0053212F"/>
    <w:rsid w:val="0053213C"/>
    <w:rsid w:val="0053216A"/>
    <w:rsid w:val="005321FA"/>
    <w:rsid w:val="0053233E"/>
    <w:rsid w:val="0053235B"/>
    <w:rsid w:val="00532422"/>
    <w:rsid w:val="005324A5"/>
    <w:rsid w:val="00532544"/>
    <w:rsid w:val="00532546"/>
    <w:rsid w:val="0053257B"/>
    <w:rsid w:val="0053257D"/>
    <w:rsid w:val="00532588"/>
    <w:rsid w:val="00532674"/>
    <w:rsid w:val="00532683"/>
    <w:rsid w:val="0053268C"/>
    <w:rsid w:val="00532696"/>
    <w:rsid w:val="0053271C"/>
    <w:rsid w:val="0053275C"/>
    <w:rsid w:val="00532771"/>
    <w:rsid w:val="00532772"/>
    <w:rsid w:val="005327EA"/>
    <w:rsid w:val="0053290F"/>
    <w:rsid w:val="00532926"/>
    <w:rsid w:val="00532973"/>
    <w:rsid w:val="00532980"/>
    <w:rsid w:val="00532A12"/>
    <w:rsid w:val="00532A22"/>
    <w:rsid w:val="00532A2E"/>
    <w:rsid w:val="00532A6E"/>
    <w:rsid w:val="00532AB7"/>
    <w:rsid w:val="00532ADF"/>
    <w:rsid w:val="00532AEE"/>
    <w:rsid w:val="00532AF9"/>
    <w:rsid w:val="00532B02"/>
    <w:rsid w:val="00532B64"/>
    <w:rsid w:val="00532B99"/>
    <w:rsid w:val="00532BBC"/>
    <w:rsid w:val="00532C2E"/>
    <w:rsid w:val="00532C75"/>
    <w:rsid w:val="00532CDB"/>
    <w:rsid w:val="00532D9D"/>
    <w:rsid w:val="00532E48"/>
    <w:rsid w:val="00532E8D"/>
    <w:rsid w:val="00532E8E"/>
    <w:rsid w:val="00532FA0"/>
    <w:rsid w:val="00532FB8"/>
    <w:rsid w:val="00533002"/>
    <w:rsid w:val="005330AE"/>
    <w:rsid w:val="005330F2"/>
    <w:rsid w:val="0053313A"/>
    <w:rsid w:val="005331C1"/>
    <w:rsid w:val="005332FE"/>
    <w:rsid w:val="00533385"/>
    <w:rsid w:val="005334E2"/>
    <w:rsid w:val="005335AE"/>
    <w:rsid w:val="0053360B"/>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96"/>
    <w:rsid w:val="005342D0"/>
    <w:rsid w:val="005342E1"/>
    <w:rsid w:val="00534388"/>
    <w:rsid w:val="0053440C"/>
    <w:rsid w:val="00534438"/>
    <w:rsid w:val="0053447D"/>
    <w:rsid w:val="005344A0"/>
    <w:rsid w:val="00534592"/>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11E"/>
    <w:rsid w:val="00535271"/>
    <w:rsid w:val="0053534E"/>
    <w:rsid w:val="00535350"/>
    <w:rsid w:val="00535399"/>
    <w:rsid w:val="005353F2"/>
    <w:rsid w:val="005353FD"/>
    <w:rsid w:val="00535579"/>
    <w:rsid w:val="005355AE"/>
    <w:rsid w:val="0053560B"/>
    <w:rsid w:val="00535769"/>
    <w:rsid w:val="005358CD"/>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66"/>
    <w:rsid w:val="005360B7"/>
    <w:rsid w:val="005360BF"/>
    <w:rsid w:val="00536101"/>
    <w:rsid w:val="00536119"/>
    <w:rsid w:val="005361E8"/>
    <w:rsid w:val="0053624C"/>
    <w:rsid w:val="0053625A"/>
    <w:rsid w:val="00536273"/>
    <w:rsid w:val="005362BF"/>
    <w:rsid w:val="00536338"/>
    <w:rsid w:val="00536425"/>
    <w:rsid w:val="00536461"/>
    <w:rsid w:val="005364D2"/>
    <w:rsid w:val="005364E1"/>
    <w:rsid w:val="0053655E"/>
    <w:rsid w:val="0053659B"/>
    <w:rsid w:val="005365E5"/>
    <w:rsid w:val="005365FE"/>
    <w:rsid w:val="00536612"/>
    <w:rsid w:val="0053669B"/>
    <w:rsid w:val="005366E4"/>
    <w:rsid w:val="0053681B"/>
    <w:rsid w:val="00536828"/>
    <w:rsid w:val="005368E3"/>
    <w:rsid w:val="00536905"/>
    <w:rsid w:val="00536939"/>
    <w:rsid w:val="0053698F"/>
    <w:rsid w:val="00536A11"/>
    <w:rsid w:val="00536A67"/>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0D"/>
    <w:rsid w:val="00537EBE"/>
    <w:rsid w:val="00537FC6"/>
    <w:rsid w:val="00540027"/>
    <w:rsid w:val="0054005C"/>
    <w:rsid w:val="00540092"/>
    <w:rsid w:val="005400D9"/>
    <w:rsid w:val="005400E7"/>
    <w:rsid w:val="0054010F"/>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1E"/>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0FC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9"/>
    <w:rsid w:val="0054187B"/>
    <w:rsid w:val="0054187E"/>
    <w:rsid w:val="005418A0"/>
    <w:rsid w:val="005418AD"/>
    <w:rsid w:val="0054199D"/>
    <w:rsid w:val="005419B4"/>
    <w:rsid w:val="00541A13"/>
    <w:rsid w:val="00541B78"/>
    <w:rsid w:val="00541B7A"/>
    <w:rsid w:val="00541C60"/>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892"/>
    <w:rsid w:val="00542935"/>
    <w:rsid w:val="005429DB"/>
    <w:rsid w:val="00542AD6"/>
    <w:rsid w:val="00542ADD"/>
    <w:rsid w:val="00542B4D"/>
    <w:rsid w:val="00542B51"/>
    <w:rsid w:val="00542B94"/>
    <w:rsid w:val="00542C40"/>
    <w:rsid w:val="00542CC5"/>
    <w:rsid w:val="00542D04"/>
    <w:rsid w:val="00542DEF"/>
    <w:rsid w:val="00542EA7"/>
    <w:rsid w:val="00542EED"/>
    <w:rsid w:val="00542EEE"/>
    <w:rsid w:val="005430F4"/>
    <w:rsid w:val="005431CD"/>
    <w:rsid w:val="005431E7"/>
    <w:rsid w:val="00543234"/>
    <w:rsid w:val="00543309"/>
    <w:rsid w:val="00543354"/>
    <w:rsid w:val="00543394"/>
    <w:rsid w:val="0054340E"/>
    <w:rsid w:val="0054342C"/>
    <w:rsid w:val="00543449"/>
    <w:rsid w:val="0054346B"/>
    <w:rsid w:val="005434A1"/>
    <w:rsid w:val="00543500"/>
    <w:rsid w:val="00543569"/>
    <w:rsid w:val="00543597"/>
    <w:rsid w:val="00543604"/>
    <w:rsid w:val="00543714"/>
    <w:rsid w:val="0054372E"/>
    <w:rsid w:val="0054384C"/>
    <w:rsid w:val="00543A6D"/>
    <w:rsid w:val="00543A7B"/>
    <w:rsid w:val="00543AF8"/>
    <w:rsid w:val="00543B56"/>
    <w:rsid w:val="00543BCC"/>
    <w:rsid w:val="00543C04"/>
    <w:rsid w:val="00543C37"/>
    <w:rsid w:val="00543DAE"/>
    <w:rsid w:val="00543E8B"/>
    <w:rsid w:val="00543F62"/>
    <w:rsid w:val="00543FC3"/>
    <w:rsid w:val="005440B4"/>
    <w:rsid w:val="005440F7"/>
    <w:rsid w:val="00544123"/>
    <w:rsid w:val="00544209"/>
    <w:rsid w:val="0054429D"/>
    <w:rsid w:val="0054433F"/>
    <w:rsid w:val="00544685"/>
    <w:rsid w:val="005447F1"/>
    <w:rsid w:val="0054485A"/>
    <w:rsid w:val="00544930"/>
    <w:rsid w:val="0054495F"/>
    <w:rsid w:val="00544985"/>
    <w:rsid w:val="0054499B"/>
    <w:rsid w:val="005449D3"/>
    <w:rsid w:val="00544A02"/>
    <w:rsid w:val="00544ACB"/>
    <w:rsid w:val="00544B15"/>
    <w:rsid w:val="00544B4A"/>
    <w:rsid w:val="00544B96"/>
    <w:rsid w:val="00544BEE"/>
    <w:rsid w:val="00544C82"/>
    <w:rsid w:val="00544D8F"/>
    <w:rsid w:val="00544E82"/>
    <w:rsid w:val="00544E8E"/>
    <w:rsid w:val="00544EA2"/>
    <w:rsid w:val="00544FCA"/>
    <w:rsid w:val="00544FD3"/>
    <w:rsid w:val="0054513A"/>
    <w:rsid w:val="005452E2"/>
    <w:rsid w:val="00545368"/>
    <w:rsid w:val="0054541A"/>
    <w:rsid w:val="005455DE"/>
    <w:rsid w:val="005455F0"/>
    <w:rsid w:val="00545601"/>
    <w:rsid w:val="00545622"/>
    <w:rsid w:val="0054562B"/>
    <w:rsid w:val="00545668"/>
    <w:rsid w:val="00545865"/>
    <w:rsid w:val="005458D1"/>
    <w:rsid w:val="00545906"/>
    <w:rsid w:val="00545913"/>
    <w:rsid w:val="00545A0E"/>
    <w:rsid w:val="00545AD5"/>
    <w:rsid w:val="00545C70"/>
    <w:rsid w:val="00545CFB"/>
    <w:rsid w:val="00545D0D"/>
    <w:rsid w:val="00545DB5"/>
    <w:rsid w:val="00545E96"/>
    <w:rsid w:val="00545F75"/>
    <w:rsid w:val="005460E6"/>
    <w:rsid w:val="005462BC"/>
    <w:rsid w:val="005462C5"/>
    <w:rsid w:val="005462CE"/>
    <w:rsid w:val="0054631A"/>
    <w:rsid w:val="0054635B"/>
    <w:rsid w:val="00546369"/>
    <w:rsid w:val="00546393"/>
    <w:rsid w:val="00546488"/>
    <w:rsid w:val="005464B9"/>
    <w:rsid w:val="00546569"/>
    <w:rsid w:val="00546570"/>
    <w:rsid w:val="0054659A"/>
    <w:rsid w:val="005465AB"/>
    <w:rsid w:val="005465E3"/>
    <w:rsid w:val="005465F9"/>
    <w:rsid w:val="00546654"/>
    <w:rsid w:val="00546692"/>
    <w:rsid w:val="00546764"/>
    <w:rsid w:val="005467A8"/>
    <w:rsid w:val="00546866"/>
    <w:rsid w:val="005468C8"/>
    <w:rsid w:val="00546909"/>
    <w:rsid w:val="0054696A"/>
    <w:rsid w:val="00546A21"/>
    <w:rsid w:val="00546B41"/>
    <w:rsid w:val="00546B65"/>
    <w:rsid w:val="00546B6A"/>
    <w:rsid w:val="00546B90"/>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989"/>
    <w:rsid w:val="00547A0A"/>
    <w:rsid w:val="00547AD3"/>
    <w:rsid w:val="00547B12"/>
    <w:rsid w:val="00547B41"/>
    <w:rsid w:val="00547B52"/>
    <w:rsid w:val="00547B56"/>
    <w:rsid w:val="00547BB4"/>
    <w:rsid w:val="00547DA3"/>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0FA9"/>
    <w:rsid w:val="00551071"/>
    <w:rsid w:val="005512B7"/>
    <w:rsid w:val="005513FE"/>
    <w:rsid w:val="00551518"/>
    <w:rsid w:val="0055153B"/>
    <w:rsid w:val="0055161B"/>
    <w:rsid w:val="00551674"/>
    <w:rsid w:val="00551732"/>
    <w:rsid w:val="00551769"/>
    <w:rsid w:val="0055176E"/>
    <w:rsid w:val="0055184C"/>
    <w:rsid w:val="005519C6"/>
    <w:rsid w:val="00551A21"/>
    <w:rsid w:val="00551ACC"/>
    <w:rsid w:val="00551AE5"/>
    <w:rsid w:val="00551AEF"/>
    <w:rsid w:val="00551AF1"/>
    <w:rsid w:val="00551B2B"/>
    <w:rsid w:val="00551B6A"/>
    <w:rsid w:val="00551B7C"/>
    <w:rsid w:val="00551D55"/>
    <w:rsid w:val="00551E3D"/>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45B"/>
    <w:rsid w:val="00552500"/>
    <w:rsid w:val="0055255E"/>
    <w:rsid w:val="00552712"/>
    <w:rsid w:val="0055271C"/>
    <w:rsid w:val="0055273D"/>
    <w:rsid w:val="00552787"/>
    <w:rsid w:val="005527A7"/>
    <w:rsid w:val="00552845"/>
    <w:rsid w:val="00552931"/>
    <w:rsid w:val="00552A09"/>
    <w:rsid w:val="00552B0B"/>
    <w:rsid w:val="00552B2E"/>
    <w:rsid w:val="00552B60"/>
    <w:rsid w:val="00552C8F"/>
    <w:rsid w:val="00552DFE"/>
    <w:rsid w:val="00552E16"/>
    <w:rsid w:val="00552E45"/>
    <w:rsid w:val="00553141"/>
    <w:rsid w:val="005531D2"/>
    <w:rsid w:val="005531D9"/>
    <w:rsid w:val="00553219"/>
    <w:rsid w:val="0055324E"/>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582"/>
    <w:rsid w:val="00554630"/>
    <w:rsid w:val="005547EC"/>
    <w:rsid w:val="005548A2"/>
    <w:rsid w:val="005548BF"/>
    <w:rsid w:val="00554910"/>
    <w:rsid w:val="00554917"/>
    <w:rsid w:val="0055498F"/>
    <w:rsid w:val="005549CB"/>
    <w:rsid w:val="005549D3"/>
    <w:rsid w:val="00554A1D"/>
    <w:rsid w:val="00554A2D"/>
    <w:rsid w:val="00554A67"/>
    <w:rsid w:val="00554B16"/>
    <w:rsid w:val="00554B4B"/>
    <w:rsid w:val="00554B61"/>
    <w:rsid w:val="00554B89"/>
    <w:rsid w:val="00554B9E"/>
    <w:rsid w:val="00554BF2"/>
    <w:rsid w:val="00554BF3"/>
    <w:rsid w:val="00554C38"/>
    <w:rsid w:val="00554CAE"/>
    <w:rsid w:val="00554D02"/>
    <w:rsid w:val="00554D17"/>
    <w:rsid w:val="00554D2F"/>
    <w:rsid w:val="00554F1E"/>
    <w:rsid w:val="00554F7C"/>
    <w:rsid w:val="00554F8D"/>
    <w:rsid w:val="00554FF9"/>
    <w:rsid w:val="00555011"/>
    <w:rsid w:val="005550FB"/>
    <w:rsid w:val="00555140"/>
    <w:rsid w:val="0055518A"/>
    <w:rsid w:val="005551C7"/>
    <w:rsid w:val="00555239"/>
    <w:rsid w:val="00555245"/>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C70"/>
    <w:rsid w:val="00555D77"/>
    <w:rsid w:val="00555DE0"/>
    <w:rsid w:val="00555E39"/>
    <w:rsid w:val="00555F17"/>
    <w:rsid w:val="00555FAF"/>
    <w:rsid w:val="005560D3"/>
    <w:rsid w:val="0055618F"/>
    <w:rsid w:val="00556295"/>
    <w:rsid w:val="005562A7"/>
    <w:rsid w:val="005562CB"/>
    <w:rsid w:val="00556301"/>
    <w:rsid w:val="00556367"/>
    <w:rsid w:val="00556392"/>
    <w:rsid w:val="00556457"/>
    <w:rsid w:val="00556584"/>
    <w:rsid w:val="00556603"/>
    <w:rsid w:val="00556609"/>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2"/>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7E8"/>
    <w:rsid w:val="005577F7"/>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3F6"/>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3EB"/>
    <w:rsid w:val="00561442"/>
    <w:rsid w:val="00561578"/>
    <w:rsid w:val="005615F2"/>
    <w:rsid w:val="0056167D"/>
    <w:rsid w:val="005616E7"/>
    <w:rsid w:val="00561724"/>
    <w:rsid w:val="00561732"/>
    <w:rsid w:val="0056174D"/>
    <w:rsid w:val="0056191C"/>
    <w:rsid w:val="0056195C"/>
    <w:rsid w:val="005619FA"/>
    <w:rsid w:val="00561A84"/>
    <w:rsid w:val="00561BB1"/>
    <w:rsid w:val="00561DC8"/>
    <w:rsid w:val="00561E81"/>
    <w:rsid w:val="00561F0D"/>
    <w:rsid w:val="00561FA8"/>
    <w:rsid w:val="00561FDC"/>
    <w:rsid w:val="00561FE1"/>
    <w:rsid w:val="00562243"/>
    <w:rsid w:val="005622A2"/>
    <w:rsid w:val="0056230E"/>
    <w:rsid w:val="00562374"/>
    <w:rsid w:val="005623DF"/>
    <w:rsid w:val="00562423"/>
    <w:rsid w:val="0056249B"/>
    <w:rsid w:val="005624CF"/>
    <w:rsid w:val="00562643"/>
    <w:rsid w:val="0056274D"/>
    <w:rsid w:val="00562819"/>
    <w:rsid w:val="00562868"/>
    <w:rsid w:val="005628B0"/>
    <w:rsid w:val="005628B3"/>
    <w:rsid w:val="005628C1"/>
    <w:rsid w:val="00562912"/>
    <w:rsid w:val="00562937"/>
    <w:rsid w:val="00562A76"/>
    <w:rsid w:val="00562AA7"/>
    <w:rsid w:val="00562AAE"/>
    <w:rsid w:val="00562B30"/>
    <w:rsid w:val="00562C1C"/>
    <w:rsid w:val="00562C75"/>
    <w:rsid w:val="00562D89"/>
    <w:rsid w:val="00562DF0"/>
    <w:rsid w:val="00562E54"/>
    <w:rsid w:val="00562EAF"/>
    <w:rsid w:val="00562F37"/>
    <w:rsid w:val="00562F3A"/>
    <w:rsid w:val="00562F42"/>
    <w:rsid w:val="00562F4B"/>
    <w:rsid w:val="00562F6D"/>
    <w:rsid w:val="00562FF0"/>
    <w:rsid w:val="0056307D"/>
    <w:rsid w:val="00563093"/>
    <w:rsid w:val="005630B7"/>
    <w:rsid w:val="005630C7"/>
    <w:rsid w:val="00563152"/>
    <w:rsid w:val="005631BB"/>
    <w:rsid w:val="005631FF"/>
    <w:rsid w:val="00563206"/>
    <w:rsid w:val="005632E9"/>
    <w:rsid w:val="00563345"/>
    <w:rsid w:val="00563358"/>
    <w:rsid w:val="00563363"/>
    <w:rsid w:val="005633BE"/>
    <w:rsid w:val="005636BA"/>
    <w:rsid w:val="00563713"/>
    <w:rsid w:val="005637DE"/>
    <w:rsid w:val="00563853"/>
    <w:rsid w:val="005639BD"/>
    <w:rsid w:val="005639F7"/>
    <w:rsid w:val="00563A3D"/>
    <w:rsid w:val="00563A72"/>
    <w:rsid w:val="00563A97"/>
    <w:rsid w:val="00563AD4"/>
    <w:rsid w:val="00563B79"/>
    <w:rsid w:val="00563CBD"/>
    <w:rsid w:val="00563CBF"/>
    <w:rsid w:val="00563D71"/>
    <w:rsid w:val="00563D73"/>
    <w:rsid w:val="00563DFE"/>
    <w:rsid w:val="00563EAC"/>
    <w:rsid w:val="00563F69"/>
    <w:rsid w:val="0056402B"/>
    <w:rsid w:val="00564050"/>
    <w:rsid w:val="0056408D"/>
    <w:rsid w:val="00564126"/>
    <w:rsid w:val="00564179"/>
    <w:rsid w:val="005641BE"/>
    <w:rsid w:val="00564210"/>
    <w:rsid w:val="00564334"/>
    <w:rsid w:val="00564349"/>
    <w:rsid w:val="00564359"/>
    <w:rsid w:val="0056444E"/>
    <w:rsid w:val="00564557"/>
    <w:rsid w:val="00564597"/>
    <w:rsid w:val="005645A9"/>
    <w:rsid w:val="005646F4"/>
    <w:rsid w:val="005648B2"/>
    <w:rsid w:val="00564943"/>
    <w:rsid w:val="00564A91"/>
    <w:rsid w:val="00564B06"/>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5FED"/>
    <w:rsid w:val="0056602C"/>
    <w:rsid w:val="005660F1"/>
    <w:rsid w:val="00566257"/>
    <w:rsid w:val="0056627E"/>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BE8"/>
    <w:rsid w:val="00566C1F"/>
    <w:rsid w:val="00566C44"/>
    <w:rsid w:val="00566C8A"/>
    <w:rsid w:val="00566CE3"/>
    <w:rsid w:val="00566CF4"/>
    <w:rsid w:val="00566D23"/>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516"/>
    <w:rsid w:val="00567647"/>
    <w:rsid w:val="00567674"/>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9F"/>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4C"/>
    <w:rsid w:val="0057015A"/>
    <w:rsid w:val="00570195"/>
    <w:rsid w:val="005701A7"/>
    <w:rsid w:val="005701E7"/>
    <w:rsid w:val="00570259"/>
    <w:rsid w:val="0057025B"/>
    <w:rsid w:val="00570281"/>
    <w:rsid w:val="005702B0"/>
    <w:rsid w:val="005702D0"/>
    <w:rsid w:val="00570321"/>
    <w:rsid w:val="005703C6"/>
    <w:rsid w:val="00570407"/>
    <w:rsid w:val="0057048B"/>
    <w:rsid w:val="00570582"/>
    <w:rsid w:val="00570595"/>
    <w:rsid w:val="0057059E"/>
    <w:rsid w:val="005705CB"/>
    <w:rsid w:val="005705DC"/>
    <w:rsid w:val="0057064C"/>
    <w:rsid w:val="00570651"/>
    <w:rsid w:val="005706BE"/>
    <w:rsid w:val="0057070C"/>
    <w:rsid w:val="00570825"/>
    <w:rsid w:val="00570866"/>
    <w:rsid w:val="005708A4"/>
    <w:rsid w:val="0057090C"/>
    <w:rsid w:val="0057091D"/>
    <w:rsid w:val="00570A84"/>
    <w:rsid w:val="00570C74"/>
    <w:rsid w:val="00570CBE"/>
    <w:rsid w:val="00570D0C"/>
    <w:rsid w:val="00570D4C"/>
    <w:rsid w:val="00570DAB"/>
    <w:rsid w:val="00570DE2"/>
    <w:rsid w:val="00570E19"/>
    <w:rsid w:val="00570E41"/>
    <w:rsid w:val="00570E4A"/>
    <w:rsid w:val="00570EFC"/>
    <w:rsid w:val="00570F22"/>
    <w:rsid w:val="00570F75"/>
    <w:rsid w:val="00570FC4"/>
    <w:rsid w:val="00571025"/>
    <w:rsid w:val="00571059"/>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99"/>
    <w:rsid w:val="005717C5"/>
    <w:rsid w:val="00571828"/>
    <w:rsid w:val="0057182D"/>
    <w:rsid w:val="00571835"/>
    <w:rsid w:val="00571891"/>
    <w:rsid w:val="005718FC"/>
    <w:rsid w:val="00571936"/>
    <w:rsid w:val="00571A5D"/>
    <w:rsid w:val="00571AE0"/>
    <w:rsid w:val="00571BAC"/>
    <w:rsid w:val="00571BF3"/>
    <w:rsid w:val="00571D8A"/>
    <w:rsid w:val="00571F19"/>
    <w:rsid w:val="00571FDA"/>
    <w:rsid w:val="0057208B"/>
    <w:rsid w:val="0057209D"/>
    <w:rsid w:val="005720EE"/>
    <w:rsid w:val="00572146"/>
    <w:rsid w:val="00572237"/>
    <w:rsid w:val="0057229D"/>
    <w:rsid w:val="005722FA"/>
    <w:rsid w:val="00572311"/>
    <w:rsid w:val="00572422"/>
    <w:rsid w:val="00572433"/>
    <w:rsid w:val="00572455"/>
    <w:rsid w:val="0057245B"/>
    <w:rsid w:val="00572484"/>
    <w:rsid w:val="005725BD"/>
    <w:rsid w:val="00572602"/>
    <w:rsid w:val="0057260A"/>
    <w:rsid w:val="00572624"/>
    <w:rsid w:val="005726D3"/>
    <w:rsid w:val="005726F7"/>
    <w:rsid w:val="00572728"/>
    <w:rsid w:val="0057285D"/>
    <w:rsid w:val="00572991"/>
    <w:rsid w:val="00572996"/>
    <w:rsid w:val="005729D9"/>
    <w:rsid w:val="00572A10"/>
    <w:rsid w:val="00572A19"/>
    <w:rsid w:val="00572B3E"/>
    <w:rsid w:val="00572BCB"/>
    <w:rsid w:val="00572BCC"/>
    <w:rsid w:val="00572C4D"/>
    <w:rsid w:val="00572C89"/>
    <w:rsid w:val="00572DD9"/>
    <w:rsid w:val="00572EAF"/>
    <w:rsid w:val="00572EE8"/>
    <w:rsid w:val="00572F1F"/>
    <w:rsid w:val="00572F76"/>
    <w:rsid w:val="00573073"/>
    <w:rsid w:val="0057310A"/>
    <w:rsid w:val="00573121"/>
    <w:rsid w:val="005731A5"/>
    <w:rsid w:val="0057323A"/>
    <w:rsid w:val="00573276"/>
    <w:rsid w:val="0057344B"/>
    <w:rsid w:val="00573526"/>
    <w:rsid w:val="00573542"/>
    <w:rsid w:val="00573577"/>
    <w:rsid w:val="005735B3"/>
    <w:rsid w:val="0057374A"/>
    <w:rsid w:val="00573893"/>
    <w:rsid w:val="005738E3"/>
    <w:rsid w:val="005739A7"/>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0"/>
    <w:rsid w:val="005745A5"/>
    <w:rsid w:val="005745D0"/>
    <w:rsid w:val="005745E1"/>
    <w:rsid w:val="005746A8"/>
    <w:rsid w:val="005746E4"/>
    <w:rsid w:val="005746FF"/>
    <w:rsid w:val="0057477F"/>
    <w:rsid w:val="005747B7"/>
    <w:rsid w:val="005747F3"/>
    <w:rsid w:val="00574848"/>
    <w:rsid w:val="0057484D"/>
    <w:rsid w:val="00574898"/>
    <w:rsid w:val="005748C2"/>
    <w:rsid w:val="00574924"/>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3B"/>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7E4"/>
    <w:rsid w:val="00575855"/>
    <w:rsid w:val="00575898"/>
    <w:rsid w:val="005758C6"/>
    <w:rsid w:val="00575933"/>
    <w:rsid w:val="00575935"/>
    <w:rsid w:val="005759E9"/>
    <w:rsid w:val="00575A3C"/>
    <w:rsid w:val="00575A44"/>
    <w:rsid w:val="00575B13"/>
    <w:rsid w:val="00575B83"/>
    <w:rsid w:val="00575B8B"/>
    <w:rsid w:val="00575C28"/>
    <w:rsid w:val="00575CC2"/>
    <w:rsid w:val="00575CD8"/>
    <w:rsid w:val="00575D8A"/>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4DC"/>
    <w:rsid w:val="00576521"/>
    <w:rsid w:val="005765CF"/>
    <w:rsid w:val="00576674"/>
    <w:rsid w:val="0057678C"/>
    <w:rsid w:val="005767D3"/>
    <w:rsid w:val="00576819"/>
    <w:rsid w:val="0057684C"/>
    <w:rsid w:val="0057699D"/>
    <w:rsid w:val="00576ABA"/>
    <w:rsid w:val="00576B33"/>
    <w:rsid w:val="00576C31"/>
    <w:rsid w:val="00576D5A"/>
    <w:rsid w:val="00576D83"/>
    <w:rsid w:val="00576E0F"/>
    <w:rsid w:val="00576E5C"/>
    <w:rsid w:val="00576E6E"/>
    <w:rsid w:val="00576EAE"/>
    <w:rsid w:val="00576ECB"/>
    <w:rsid w:val="00576F35"/>
    <w:rsid w:val="0057706F"/>
    <w:rsid w:val="0057709B"/>
    <w:rsid w:val="005770F3"/>
    <w:rsid w:val="0057711A"/>
    <w:rsid w:val="005771DA"/>
    <w:rsid w:val="00577327"/>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AD6"/>
    <w:rsid w:val="00577C1C"/>
    <w:rsid w:val="00577C2C"/>
    <w:rsid w:val="00577C33"/>
    <w:rsid w:val="00577C67"/>
    <w:rsid w:val="00577C82"/>
    <w:rsid w:val="00577D44"/>
    <w:rsid w:val="00577DA4"/>
    <w:rsid w:val="00577E12"/>
    <w:rsid w:val="00577EB7"/>
    <w:rsid w:val="00577EEF"/>
    <w:rsid w:val="00577FCB"/>
    <w:rsid w:val="005800FB"/>
    <w:rsid w:val="00580163"/>
    <w:rsid w:val="005801B1"/>
    <w:rsid w:val="00580232"/>
    <w:rsid w:val="00580307"/>
    <w:rsid w:val="005803BA"/>
    <w:rsid w:val="00580424"/>
    <w:rsid w:val="0058045F"/>
    <w:rsid w:val="00580573"/>
    <w:rsid w:val="005805E6"/>
    <w:rsid w:val="0058060D"/>
    <w:rsid w:val="0058073B"/>
    <w:rsid w:val="00580740"/>
    <w:rsid w:val="005807E2"/>
    <w:rsid w:val="0058084B"/>
    <w:rsid w:val="0058086B"/>
    <w:rsid w:val="00580912"/>
    <w:rsid w:val="00580953"/>
    <w:rsid w:val="00580B34"/>
    <w:rsid w:val="00580C32"/>
    <w:rsid w:val="00580C33"/>
    <w:rsid w:val="00580C8F"/>
    <w:rsid w:val="00580C98"/>
    <w:rsid w:val="00580D3A"/>
    <w:rsid w:val="00580E23"/>
    <w:rsid w:val="00580E99"/>
    <w:rsid w:val="00580ED2"/>
    <w:rsid w:val="005810F0"/>
    <w:rsid w:val="00581147"/>
    <w:rsid w:val="005811DE"/>
    <w:rsid w:val="005811F8"/>
    <w:rsid w:val="005811F9"/>
    <w:rsid w:val="00581238"/>
    <w:rsid w:val="005813BE"/>
    <w:rsid w:val="005813D1"/>
    <w:rsid w:val="00581435"/>
    <w:rsid w:val="00581456"/>
    <w:rsid w:val="0058148D"/>
    <w:rsid w:val="005815C1"/>
    <w:rsid w:val="005815CC"/>
    <w:rsid w:val="005815EC"/>
    <w:rsid w:val="0058172E"/>
    <w:rsid w:val="00581750"/>
    <w:rsid w:val="0058185C"/>
    <w:rsid w:val="00581A23"/>
    <w:rsid w:val="00581A3B"/>
    <w:rsid w:val="00581A4C"/>
    <w:rsid w:val="00581AE5"/>
    <w:rsid w:val="00581AF3"/>
    <w:rsid w:val="00581B8F"/>
    <w:rsid w:val="00581E5E"/>
    <w:rsid w:val="00581EA2"/>
    <w:rsid w:val="00581F0B"/>
    <w:rsid w:val="00581FD4"/>
    <w:rsid w:val="00581FEE"/>
    <w:rsid w:val="00582010"/>
    <w:rsid w:val="005820BB"/>
    <w:rsid w:val="005820E1"/>
    <w:rsid w:val="00582165"/>
    <w:rsid w:val="005821E9"/>
    <w:rsid w:val="005822BE"/>
    <w:rsid w:val="005822F9"/>
    <w:rsid w:val="0058237B"/>
    <w:rsid w:val="0058238A"/>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73"/>
    <w:rsid w:val="00582C88"/>
    <w:rsid w:val="00582ED8"/>
    <w:rsid w:val="00582EED"/>
    <w:rsid w:val="00582F76"/>
    <w:rsid w:val="0058301E"/>
    <w:rsid w:val="00583062"/>
    <w:rsid w:val="005830BC"/>
    <w:rsid w:val="005832CC"/>
    <w:rsid w:val="00583345"/>
    <w:rsid w:val="00583379"/>
    <w:rsid w:val="005833D2"/>
    <w:rsid w:val="00583429"/>
    <w:rsid w:val="0058344F"/>
    <w:rsid w:val="005834C1"/>
    <w:rsid w:val="00583509"/>
    <w:rsid w:val="00583535"/>
    <w:rsid w:val="00583570"/>
    <w:rsid w:val="005835A1"/>
    <w:rsid w:val="005835DE"/>
    <w:rsid w:val="00583603"/>
    <w:rsid w:val="005836A5"/>
    <w:rsid w:val="005836DF"/>
    <w:rsid w:val="005836EC"/>
    <w:rsid w:val="0058395C"/>
    <w:rsid w:val="0058399A"/>
    <w:rsid w:val="005839D0"/>
    <w:rsid w:val="00583B37"/>
    <w:rsid w:val="00583B65"/>
    <w:rsid w:val="00583BB6"/>
    <w:rsid w:val="00583BD9"/>
    <w:rsid w:val="00583C6F"/>
    <w:rsid w:val="00583C98"/>
    <w:rsid w:val="00583DFB"/>
    <w:rsid w:val="00583E89"/>
    <w:rsid w:val="00583F00"/>
    <w:rsid w:val="00583FF6"/>
    <w:rsid w:val="00584033"/>
    <w:rsid w:val="0058408E"/>
    <w:rsid w:val="00584091"/>
    <w:rsid w:val="00584122"/>
    <w:rsid w:val="00584145"/>
    <w:rsid w:val="005842E7"/>
    <w:rsid w:val="00584310"/>
    <w:rsid w:val="0058433C"/>
    <w:rsid w:val="00584379"/>
    <w:rsid w:val="005843AF"/>
    <w:rsid w:val="005843C0"/>
    <w:rsid w:val="005843CA"/>
    <w:rsid w:val="005844DC"/>
    <w:rsid w:val="005844EB"/>
    <w:rsid w:val="00584586"/>
    <w:rsid w:val="005845CF"/>
    <w:rsid w:val="00584677"/>
    <w:rsid w:val="005846B5"/>
    <w:rsid w:val="0058475A"/>
    <w:rsid w:val="00584788"/>
    <w:rsid w:val="005848ED"/>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DE6"/>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8BB"/>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87"/>
    <w:rsid w:val="0058659D"/>
    <w:rsid w:val="005865D6"/>
    <w:rsid w:val="00586634"/>
    <w:rsid w:val="00586672"/>
    <w:rsid w:val="00586697"/>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288"/>
    <w:rsid w:val="005873A8"/>
    <w:rsid w:val="0058742B"/>
    <w:rsid w:val="005875A2"/>
    <w:rsid w:val="0058760F"/>
    <w:rsid w:val="0058777F"/>
    <w:rsid w:val="005877AD"/>
    <w:rsid w:val="005878AA"/>
    <w:rsid w:val="005878FB"/>
    <w:rsid w:val="0058798F"/>
    <w:rsid w:val="005879CE"/>
    <w:rsid w:val="005879E7"/>
    <w:rsid w:val="00587A08"/>
    <w:rsid w:val="00587A68"/>
    <w:rsid w:val="00587A84"/>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38"/>
    <w:rsid w:val="0059014D"/>
    <w:rsid w:val="00590194"/>
    <w:rsid w:val="00590204"/>
    <w:rsid w:val="005902CF"/>
    <w:rsid w:val="00590343"/>
    <w:rsid w:val="005903EC"/>
    <w:rsid w:val="0059042E"/>
    <w:rsid w:val="0059044F"/>
    <w:rsid w:val="005904AF"/>
    <w:rsid w:val="005904D0"/>
    <w:rsid w:val="005904F2"/>
    <w:rsid w:val="005906E7"/>
    <w:rsid w:val="0059071E"/>
    <w:rsid w:val="005907D7"/>
    <w:rsid w:val="005907FF"/>
    <w:rsid w:val="0059080F"/>
    <w:rsid w:val="0059081B"/>
    <w:rsid w:val="005908C7"/>
    <w:rsid w:val="005909A1"/>
    <w:rsid w:val="00590A16"/>
    <w:rsid w:val="00590A73"/>
    <w:rsid w:val="00590B44"/>
    <w:rsid w:val="00590C9D"/>
    <w:rsid w:val="00590CA6"/>
    <w:rsid w:val="00590DA5"/>
    <w:rsid w:val="00590E03"/>
    <w:rsid w:val="00590E48"/>
    <w:rsid w:val="00590F12"/>
    <w:rsid w:val="00590F94"/>
    <w:rsid w:val="00590FD1"/>
    <w:rsid w:val="005910B6"/>
    <w:rsid w:val="005910F1"/>
    <w:rsid w:val="00591160"/>
    <w:rsid w:val="00591202"/>
    <w:rsid w:val="00591272"/>
    <w:rsid w:val="00591273"/>
    <w:rsid w:val="00591299"/>
    <w:rsid w:val="00591314"/>
    <w:rsid w:val="00591409"/>
    <w:rsid w:val="00591565"/>
    <w:rsid w:val="00591596"/>
    <w:rsid w:val="005916A5"/>
    <w:rsid w:val="005916EE"/>
    <w:rsid w:val="0059187E"/>
    <w:rsid w:val="00591919"/>
    <w:rsid w:val="00591939"/>
    <w:rsid w:val="0059196A"/>
    <w:rsid w:val="00591A5E"/>
    <w:rsid w:val="00591AB7"/>
    <w:rsid w:val="00591BBE"/>
    <w:rsid w:val="00591C0D"/>
    <w:rsid w:val="00591CD8"/>
    <w:rsid w:val="00591D68"/>
    <w:rsid w:val="00591DA1"/>
    <w:rsid w:val="00591DD6"/>
    <w:rsid w:val="00591E8F"/>
    <w:rsid w:val="00591FC1"/>
    <w:rsid w:val="00591FD2"/>
    <w:rsid w:val="005920F5"/>
    <w:rsid w:val="00592275"/>
    <w:rsid w:val="00592295"/>
    <w:rsid w:val="005922AE"/>
    <w:rsid w:val="005922FB"/>
    <w:rsid w:val="00592419"/>
    <w:rsid w:val="0059245D"/>
    <w:rsid w:val="0059247A"/>
    <w:rsid w:val="005924AE"/>
    <w:rsid w:val="00592558"/>
    <w:rsid w:val="00592675"/>
    <w:rsid w:val="00592697"/>
    <w:rsid w:val="005927F6"/>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D6E"/>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0B"/>
    <w:rsid w:val="0059331A"/>
    <w:rsid w:val="00593364"/>
    <w:rsid w:val="00593373"/>
    <w:rsid w:val="00593465"/>
    <w:rsid w:val="005934F5"/>
    <w:rsid w:val="00593512"/>
    <w:rsid w:val="00593520"/>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86"/>
    <w:rsid w:val="005941D7"/>
    <w:rsid w:val="0059429E"/>
    <w:rsid w:val="005942EF"/>
    <w:rsid w:val="005942F5"/>
    <w:rsid w:val="00594326"/>
    <w:rsid w:val="00594388"/>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7E0"/>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803"/>
    <w:rsid w:val="00596949"/>
    <w:rsid w:val="00596951"/>
    <w:rsid w:val="00596984"/>
    <w:rsid w:val="00596A02"/>
    <w:rsid w:val="00596AE0"/>
    <w:rsid w:val="00596BF2"/>
    <w:rsid w:val="00596C0F"/>
    <w:rsid w:val="00596C3C"/>
    <w:rsid w:val="00596C5D"/>
    <w:rsid w:val="00596D86"/>
    <w:rsid w:val="00596DD3"/>
    <w:rsid w:val="00596E05"/>
    <w:rsid w:val="00596F09"/>
    <w:rsid w:val="0059706D"/>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5A"/>
    <w:rsid w:val="005A0D6B"/>
    <w:rsid w:val="005A0E62"/>
    <w:rsid w:val="005A0F71"/>
    <w:rsid w:val="005A1049"/>
    <w:rsid w:val="005A1137"/>
    <w:rsid w:val="005A113C"/>
    <w:rsid w:val="005A1146"/>
    <w:rsid w:val="005A12D8"/>
    <w:rsid w:val="005A1497"/>
    <w:rsid w:val="005A1621"/>
    <w:rsid w:val="005A1678"/>
    <w:rsid w:val="005A16E1"/>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5A"/>
    <w:rsid w:val="005A1D78"/>
    <w:rsid w:val="005A1D94"/>
    <w:rsid w:val="005A1D9D"/>
    <w:rsid w:val="005A1DA8"/>
    <w:rsid w:val="005A1E77"/>
    <w:rsid w:val="005A1E95"/>
    <w:rsid w:val="005A1F64"/>
    <w:rsid w:val="005A1FAE"/>
    <w:rsid w:val="005A1FE1"/>
    <w:rsid w:val="005A2041"/>
    <w:rsid w:val="005A2075"/>
    <w:rsid w:val="005A20FE"/>
    <w:rsid w:val="005A2117"/>
    <w:rsid w:val="005A22AB"/>
    <w:rsid w:val="005A22D9"/>
    <w:rsid w:val="005A22F4"/>
    <w:rsid w:val="005A231A"/>
    <w:rsid w:val="005A233A"/>
    <w:rsid w:val="005A2389"/>
    <w:rsid w:val="005A23FE"/>
    <w:rsid w:val="005A2420"/>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57"/>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6AE"/>
    <w:rsid w:val="005A379B"/>
    <w:rsid w:val="005A37BE"/>
    <w:rsid w:val="005A37F3"/>
    <w:rsid w:val="005A3863"/>
    <w:rsid w:val="005A386F"/>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3FB0"/>
    <w:rsid w:val="005A4027"/>
    <w:rsid w:val="005A4064"/>
    <w:rsid w:val="005A40A9"/>
    <w:rsid w:val="005A420E"/>
    <w:rsid w:val="005A42FC"/>
    <w:rsid w:val="005A433E"/>
    <w:rsid w:val="005A4357"/>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27"/>
    <w:rsid w:val="005A577F"/>
    <w:rsid w:val="005A581F"/>
    <w:rsid w:val="005A5885"/>
    <w:rsid w:val="005A5892"/>
    <w:rsid w:val="005A58A3"/>
    <w:rsid w:val="005A5947"/>
    <w:rsid w:val="005A5993"/>
    <w:rsid w:val="005A5A73"/>
    <w:rsid w:val="005A5A86"/>
    <w:rsid w:val="005A5C16"/>
    <w:rsid w:val="005A5D32"/>
    <w:rsid w:val="005A5D89"/>
    <w:rsid w:val="005A5DAE"/>
    <w:rsid w:val="005A5E26"/>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8E7"/>
    <w:rsid w:val="005A6939"/>
    <w:rsid w:val="005A6A20"/>
    <w:rsid w:val="005A6A2B"/>
    <w:rsid w:val="005A6A53"/>
    <w:rsid w:val="005A6BB5"/>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8B"/>
    <w:rsid w:val="005A78E5"/>
    <w:rsid w:val="005A78E6"/>
    <w:rsid w:val="005A792C"/>
    <w:rsid w:val="005A79F5"/>
    <w:rsid w:val="005A79F7"/>
    <w:rsid w:val="005A7A27"/>
    <w:rsid w:val="005A7A32"/>
    <w:rsid w:val="005A7AA6"/>
    <w:rsid w:val="005A7CEA"/>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20"/>
    <w:rsid w:val="005B0437"/>
    <w:rsid w:val="005B0475"/>
    <w:rsid w:val="005B049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95D"/>
    <w:rsid w:val="005B1A0D"/>
    <w:rsid w:val="005B1A0E"/>
    <w:rsid w:val="005B1B1A"/>
    <w:rsid w:val="005B1B3C"/>
    <w:rsid w:val="005B1B83"/>
    <w:rsid w:val="005B1BB4"/>
    <w:rsid w:val="005B1C52"/>
    <w:rsid w:val="005B1CA8"/>
    <w:rsid w:val="005B1CED"/>
    <w:rsid w:val="005B1D1B"/>
    <w:rsid w:val="005B1FA0"/>
    <w:rsid w:val="005B1FEB"/>
    <w:rsid w:val="005B204B"/>
    <w:rsid w:val="005B2088"/>
    <w:rsid w:val="005B20E0"/>
    <w:rsid w:val="005B2171"/>
    <w:rsid w:val="005B22C2"/>
    <w:rsid w:val="005B22FC"/>
    <w:rsid w:val="005B23CB"/>
    <w:rsid w:val="005B23ED"/>
    <w:rsid w:val="005B23F5"/>
    <w:rsid w:val="005B240E"/>
    <w:rsid w:val="005B248D"/>
    <w:rsid w:val="005B2556"/>
    <w:rsid w:val="005B257F"/>
    <w:rsid w:val="005B25D5"/>
    <w:rsid w:val="005B2644"/>
    <w:rsid w:val="005B268F"/>
    <w:rsid w:val="005B2746"/>
    <w:rsid w:val="005B27A1"/>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247"/>
    <w:rsid w:val="005B32C6"/>
    <w:rsid w:val="005B33BE"/>
    <w:rsid w:val="005B341E"/>
    <w:rsid w:val="005B346C"/>
    <w:rsid w:val="005B348F"/>
    <w:rsid w:val="005B34C1"/>
    <w:rsid w:val="005B3587"/>
    <w:rsid w:val="005B360F"/>
    <w:rsid w:val="005B3623"/>
    <w:rsid w:val="005B3699"/>
    <w:rsid w:val="005B36DE"/>
    <w:rsid w:val="005B3714"/>
    <w:rsid w:val="005B3746"/>
    <w:rsid w:val="005B37A3"/>
    <w:rsid w:val="005B39A8"/>
    <w:rsid w:val="005B3A80"/>
    <w:rsid w:val="005B3B40"/>
    <w:rsid w:val="005B3B77"/>
    <w:rsid w:val="005B3C5C"/>
    <w:rsid w:val="005B3DC0"/>
    <w:rsid w:val="005B3DF9"/>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8B8"/>
    <w:rsid w:val="005B49CE"/>
    <w:rsid w:val="005B4A2D"/>
    <w:rsid w:val="005B4A50"/>
    <w:rsid w:val="005B4B34"/>
    <w:rsid w:val="005B4BE3"/>
    <w:rsid w:val="005B4BF5"/>
    <w:rsid w:val="005B4C06"/>
    <w:rsid w:val="005B4CF1"/>
    <w:rsid w:val="005B4DBA"/>
    <w:rsid w:val="005B4DD9"/>
    <w:rsid w:val="005B4DE0"/>
    <w:rsid w:val="005B4EA3"/>
    <w:rsid w:val="005B4FCD"/>
    <w:rsid w:val="005B50A6"/>
    <w:rsid w:val="005B50BE"/>
    <w:rsid w:val="005B522A"/>
    <w:rsid w:val="005B524F"/>
    <w:rsid w:val="005B526A"/>
    <w:rsid w:val="005B52D9"/>
    <w:rsid w:val="005B5403"/>
    <w:rsid w:val="005B5422"/>
    <w:rsid w:val="005B5488"/>
    <w:rsid w:val="005B5542"/>
    <w:rsid w:val="005B566F"/>
    <w:rsid w:val="005B56F6"/>
    <w:rsid w:val="005B56FB"/>
    <w:rsid w:val="005B5854"/>
    <w:rsid w:val="005B5869"/>
    <w:rsid w:val="005B597F"/>
    <w:rsid w:val="005B5980"/>
    <w:rsid w:val="005B5B9A"/>
    <w:rsid w:val="005B5BCF"/>
    <w:rsid w:val="005B5C40"/>
    <w:rsid w:val="005B5D0C"/>
    <w:rsid w:val="005B5D30"/>
    <w:rsid w:val="005B5D49"/>
    <w:rsid w:val="005B5E19"/>
    <w:rsid w:val="005B5E2E"/>
    <w:rsid w:val="005B5F29"/>
    <w:rsid w:val="005B5F6D"/>
    <w:rsid w:val="005B5FB2"/>
    <w:rsid w:val="005B6001"/>
    <w:rsid w:val="005B6014"/>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EB6"/>
    <w:rsid w:val="005B6EC7"/>
    <w:rsid w:val="005B6F29"/>
    <w:rsid w:val="005B6F50"/>
    <w:rsid w:val="005B6F6C"/>
    <w:rsid w:val="005B7074"/>
    <w:rsid w:val="005B70C1"/>
    <w:rsid w:val="005B71A1"/>
    <w:rsid w:val="005B71F8"/>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1A"/>
    <w:rsid w:val="005C0176"/>
    <w:rsid w:val="005C020E"/>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62"/>
    <w:rsid w:val="005C09DD"/>
    <w:rsid w:val="005C0A0D"/>
    <w:rsid w:val="005C0A6F"/>
    <w:rsid w:val="005C0A7D"/>
    <w:rsid w:val="005C0AEA"/>
    <w:rsid w:val="005C0C8F"/>
    <w:rsid w:val="005C0CAA"/>
    <w:rsid w:val="005C0D07"/>
    <w:rsid w:val="005C0DA7"/>
    <w:rsid w:val="005C0E17"/>
    <w:rsid w:val="005C0E78"/>
    <w:rsid w:val="005C0EB7"/>
    <w:rsid w:val="005C0F7A"/>
    <w:rsid w:val="005C1009"/>
    <w:rsid w:val="005C10BC"/>
    <w:rsid w:val="005C114A"/>
    <w:rsid w:val="005C1163"/>
    <w:rsid w:val="005C11EB"/>
    <w:rsid w:val="005C11F6"/>
    <w:rsid w:val="005C1233"/>
    <w:rsid w:val="005C1273"/>
    <w:rsid w:val="005C1277"/>
    <w:rsid w:val="005C127F"/>
    <w:rsid w:val="005C13DD"/>
    <w:rsid w:val="005C1400"/>
    <w:rsid w:val="005C166B"/>
    <w:rsid w:val="005C1688"/>
    <w:rsid w:val="005C16F3"/>
    <w:rsid w:val="005C16F7"/>
    <w:rsid w:val="005C1737"/>
    <w:rsid w:val="005C1830"/>
    <w:rsid w:val="005C1850"/>
    <w:rsid w:val="005C185F"/>
    <w:rsid w:val="005C1B70"/>
    <w:rsid w:val="005C1BD6"/>
    <w:rsid w:val="005C1C8B"/>
    <w:rsid w:val="005C1CA3"/>
    <w:rsid w:val="005C1CAB"/>
    <w:rsid w:val="005C1D36"/>
    <w:rsid w:val="005C1F4B"/>
    <w:rsid w:val="005C1FD3"/>
    <w:rsid w:val="005C201C"/>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0"/>
    <w:rsid w:val="005C2ADC"/>
    <w:rsid w:val="005C2AE5"/>
    <w:rsid w:val="005C2BCE"/>
    <w:rsid w:val="005C2BF6"/>
    <w:rsid w:val="005C2C2E"/>
    <w:rsid w:val="005C2D32"/>
    <w:rsid w:val="005C2D6A"/>
    <w:rsid w:val="005C2D84"/>
    <w:rsid w:val="005C2DDD"/>
    <w:rsid w:val="005C2FE6"/>
    <w:rsid w:val="005C2FF5"/>
    <w:rsid w:val="005C2FFB"/>
    <w:rsid w:val="005C312D"/>
    <w:rsid w:val="005C3149"/>
    <w:rsid w:val="005C3245"/>
    <w:rsid w:val="005C32AA"/>
    <w:rsid w:val="005C3300"/>
    <w:rsid w:val="005C3378"/>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92"/>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EA5"/>
    <w:rsid w:val="005C3F07"/>
    <w:rsid w:val="005C3F74"/>
    <w:rsid w:val="005C3F8F"/>
    <w:rsid w:val="005C3FD2"/>
    <w:rsid w:val="005C4059"/>
    <w:rsid w:val="005C406F"/>
    <w:rsid w:val="005C40C3"/>
    <w:rsid w:val="005C4116"/>
    <w:rsid w:val="005C4184"/>
    <w:rsid w:val="005C41A4"/>
    <w:rsid w:val="005C41F6"/>
    <w:rsid w:val="005C4217"/>
    <w:rsid w:val="005C42A3"/>
    <w:rsid w:val="005C4386"/>
    <w:rsid w:val="005C43BF"/>
    <w:rsid w:val="005C4438"/>
    <w:rsid w:val="005C4440"/>
    <w:rsid w:val="005C4515"/>
    <w:rsid w:val="005C453D"/>
    <w:rsid w:val="005C4592"/>
    <w:rsid w:val="005C45D5"/>
    <w:rsid w:val="005C460F"/>
    <w:rsid w:val="005C4614"/>
    <w:rsid w:val="005C471E"/>
    <w:rsid w:val="005C47B2"/>
    <w:rsid w:val="005C47D5"/>
    <w:rsid w:val="005C47FE"/>
    <w:rsid w:val="005C4920"/>
    <w:rsid w:val="005C4AE2"/>
    <w:rsid w:val="005C4B25"/>
    <w:rsid w:val="005C4B57"/>
    <w:rsid w:val="005C4B80"/>
    <w:rsid w:val="005C4C2B"/>
    <w:rsid w:val="005C4D2D"/>
    <w:rsid w:val="005C4E24"/>
    <w:rsid w:val="005C4E64"/>
    <w:rsid w:val="005C50E2"/>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583"/>
    <w:rsid w:val="005C6595"/>
    <w:rsid w:val="005C66AD"/>
    <w:rsid w:val="005C66EB"/>
    <w:rsid w:val="005C6726"/>
    <w:rsid w:val="005C6739"/>
    <w:rsid w:val="005C674D"/>
    <w:rsid w:val="005C693F"/>
    <w:rsid w:val="005C69D1"/>
    <w:rsid w:val="005C6A80"/>
    <w:rsid w:val="005C6B11"/>
    <w:rsid w:val="005C6C38"/>
    <w:rsid w:val="005C6E0C"/>
    <w:rsid w:val="005C6E17"/>
    <w:rsid w:val="005C6EB9"/>
    <w:rsid w:val="005C6F31"/>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7B8"/>
    <w:rsid w:val="005C7822"/>
    <w:rsid w:val="005C784A"/>
    <w:rsid w:val="005C7902"/>
    <w:rsid w:val="005C79E5"/>
    <w:rsid w:val="005C7AE6"/>
    <w:rsid w:val="005C7B3A"/>
    <w:rsid w:val="005C7C4E"/>
    <w:rsid w:val="005C7C8D"/>
    <w:rsid w:val="005C7C9A"/>
    <w:rsid w:val="005C7D0B"/>
    <w:rsid w:val="005C7D10"/>
    <w:rsid w:val="005C7D67"/>
    <w:rsid w:val="005C7DE3"/>
    <w:rsid w:val="005C7E6B"/>
    <w:rsid w:val="005C7EDD"/>
    <w:rsid w:val="005C7EFE"/>
    <w:rsid w:val="005C7F73"/>
    <w:rsid w:val="005C7F85"/>
    <w:rsid w:val="005D000C"/>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A6"/>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A1D"/>
    <w:rsid w:val="005D1AEA"/>
    <w:rsid w:val="005D1B5F"/>
    <w:rsid w:val="005D1C73"/>
    <w:rsid w:val="005D1C9C"/>
    <w:rsid w:val="005D1D78"/>
    <w:rsid w:val="005D1E3F"/>
    <w:rsid w:val="005D1E75"/>
    <w:rsid w:val="005D1FA8"/>
    <w:rsid w:val="005D1FD1"/>
    <w:rsid w:val="005D200D"/>
    <w:rsid w:val="005D20EB"/>
    <w:rsid w:val="005D21E3"/>
    <w:rsid w:val="005D224E"/>
    <w:rsid w:val="005D22BE"/>
    <w:rsid w:val="005D2313"/>
    <w:rsid w:val="005D2342"/>
    <w:rsid w:val="005D23A1"/>
    <w:rsid w:val="005D23BC"/>
    <w:rsid w:val="005D23C6"/>
    <w:rsid w:val="005D2400"/>
    <w:rsid w:val="005D2410"/>
    <w:rsid w:val="005D2457"/>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3FE"/>
    <w:rsid w:val="005D3453"/>
    <w:rsid w:val="005D347C"/>
    <w:rsid w:val="005D34D4"/>
    <w:rsid w:val="005D3531"/>
    <w:rsid w:val="005D3641"/>
    <w:rsid w:val="005D3659"/>
    <w:rsid w:val="005D36A5"/>
    <w:rsid w:val="005D36D2"/>
    <w:rsid w:val="005D3743"/>
    <w:rsid w:val="005D37F6"/>
    <w:rsid w:val="005D3918"/>
    <w:rsid w:val="005D3935"/>
    <w:rsid w:val="005D39EC"/>
    <w:rsid w:val="005D3A9A"/>
    <w:rsid w:val="005D3BF7"/>
    <w:rsid w:val="005D3C13"/>
    <w:rsid w:val="005D3CB3"/>
    <w:rsid w:val="005D3D7E"/>
    <w:rsid w:val="005D3D8C"/>
    <w:rsid w:val="005D3DBB"/>
    <w:rsid w:val="005D3EE1"/>
    <w:rsid w:val="005D3F4C"/>
    <w:rsid w:val="005D3F7E"/>
    <w:rsid w:val="005D3FF0"/>
    <w:rsid w:val="005D3FFF"/>
    <w:rsid w:val="005D407B"/>
    <w:rsid w:val="005D4108"/>
    <w:rsid w:val="005D417D"/>
    <w:rsid w:val="005D4191"/>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B9"/>
    <w:rsid w:val="005D47E8"/>
    <w:rsid w:val="005D496B"/>
    <w:rsid w:val="005D49A0"/>
    <w:rsid w:val="005D49C6"/>
    <w:rsid w:val="005D4A83"/>
    <w:rsid w:val="005D4B18"/>
    <w:rsid w:val="005D4B20"/>
    <w:rsid w:val="005D4BAC"/>
    <w:rsid w:val="005D4C1B"/>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5F2"/>
    <w:rsid w:val="005D5625"/>
    <w:rsid w:val="005D571A"/>
    <w:rsid w:val="005D57C6"/>
    <w:rsid w:val="005D57DF"/>
    <w:rsid w:val="005D582D"/>
    <w:rsid w:val="005D585D"/>
    <w:rsid w:val="005D587C"/>
    <w:rsid w:val="005D5AA4"/>
    <w:rsid w:val="005D5BF0"/>
    <w:rsid w:val="005D5C4A"/>
    <w:rsid w:val="005D5C5D"/>
    <w:rsid w:val="005D5D51"/>
    <w:rsid w:val="005D5E25"/>
    <w:rsid w:val="005D5E30"/>
    <w:rsid w:val="005D5F8E"/>
    <w:rsid w:val="005D601C"/>
    <w:rsid w:val="005D6028"/>
    <w:rsid w:val="005D6065"/>
    <w:rsid w:val="005D6082"/>
    <w:rsid w:val="005D610C"/>
    <w:rsid w:val="005D611E"/>
    <w:rsid w:val="005D611F"/>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88"/>
    <w:rsid w:val="005D6ED1"/>
    <w:rsid w:val="005D6ED5"/>
    <w:rsid w:val="005D6F33"/>
    <w:rsid w:val="005D6F86"/>
    <w:rsid w:val="005D701F"/>
    <w:rsid w:val="005D70DC"/>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C5D"/>
    <w:rsid w:val="005D7D47"/>
    <w:rsid w:val="005D7DA1"/>
    <w:rsid w:val="005D7E93"/>
    <w:rsid w:val="005D7EA8"/>
    <w:rsid w:val="005D7F5E"/>
    <w:rsid w:val="005D7F9A"/>
    <w:rsid w:val="005E00B7"/>
    <w:rsid w:val="005E0117"/>
    <w:rsid w:val="005E0195"/>
    <w:rsid w:val="005E01DF"/>
    <w:rsid w:val="005E0249"/>
    <w:rsid w:val="005E025E"/>
    <w:rsid w:val="005E0348"/>
    <w:rsid w:val="005E05C8"/>
    <w:rsid w:val="005E05D4"/>
    <w:rsid w:val="005E05DB"/>
    <w:rsid w:val="005E05DC"/>
    <w:rsid w:val="005E05DD"/>
    <w:rsid w:val="005E0635"/>
    <w:rsid w:val="005E0640"/>
    <w:rsid w:val="005E064B"/>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CC"/>
    <w:rsid w:val="005E0DE7"/>
    <w:rsid w:val="005E0DFB"/>
    <w:rsid w:val="005E0E8D"/>
    <w:rsid w:val="005E0ECF"/>
    <w:rsid w:val="005E0F3E"/>
    <w:rsid w:val="005E0F49"/>
    <w:rsid w:val="005E0F55"/>
    <w:rsid w:val="005E0F9C"/>
    <w:rsid w:val="005E0FE1"/>
    <w:rsid w:val="005E100A"/>
    <w:rsid w:val="005E101E"/>
    <w:rsid w:val="005E10B1"/>
    <w:rsid w:val="005E113A"/>
    <w:rsid w:val="005E1144"/>
    <w:rsid w:val="005E129E"/>
    <w:rsid w:val="005E12A5"/>
    <w:rsid w:val="005E136E"/>
    <w:rsid w:val="005E1515"/>
    <w:rsid w:val="005E15B2"/>
    <w:rsid w:val="005E15C5"/>
    <w:rsid w:val="005E1608"/>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75"/>
    <w:rsid w:val="005E26D4"/>
    <w:rsid w:val="005E274B"/>
    <w:rsid w:val="005E28F5"/>
    <w:rsid w:val="005E2A20"/>
    <w:rsid w:val="005E2AC7"/>
    <w:rsid w:val="005E2ACA"/>
    <w:rsid w:val="005E2BA5"/>
    <w:rsid w:val="005E2BE1"/>
    <w:rsid w:val="005E2C5F"/>
    <w:rsid w:val="005E2D52"/>
    <w:rsid w:val="005E2E34"/>
    <w:rsid w:val="005E2E9A"/>
    <w:rsid w:val="005E2F27"/>
    <w:rsid w:val="005E2F35"/>
    <w:rsid w:val="005E3005"/>
    <w:rsid w:val="005E3094"/>
    <w:rsid w:val="005E30A2"/>
    <w:rsid w:val="005E30DA"/>
    <w:rsid w:val="005E3131"/>
    <w:rsid w:val="005E3150"/>
    <w:rsid w:val="005E31BB"/>
    <w:rsid w:val="005E31D1"/>
    <w:rsid w:val="005E32C3"/>
    <w:rsid w:val="005E32E4"/>
    <w:rsid w:val="005E3314"/>
    <w:rsid w:val="005E33B0"/>
    <w:rsid w:val="005E34E4"/>
    <w:rsid w:val="005E35F0"/>
    <w:rsid w:val="005E3613"/>
    <w:rsid w:val="005E364C"/>
    <w:rsid w:val="005E36A4"/>
    <w:rsid w:val="005E3830"/>
    <w:rsid w:val="005E387A"/>
    <w:rsid w:val="005E38F6"/>
    <w:rsid w:val="005E39A9"/>
    <w:rsid w:val="005E39FF"/>
    <w:rsid w:val="005E3A81"/>
    <w:rsid w:val="005E3B09"/>
    <w:rsid w:val="005E3BAF"/>
    <w:rsid w:val="005E3BB2"/>
    <w:rsid w:val="005E3C08"/>
    <w:rsid w:val="005E3C99"/>
    <w:rsid w:val="005E3CB6"/>
    <w:rsid w:val="005E3CC4"/>
    <w:rsid w:val="005E3D2A"/>
    <w:rsid w:val="005E3DA6"/>
    <w:rsid w:val="005E3DF6"/>
    <w:rsid w:val="005E3ECB"/>
    <w:rsid w:val="005E3F08"/>
    <w:rsid w:val="005E3F91"/>
    <w:rsid w:val="005E3FA4"/>
    <w:rsid w:val="005E3FB2"/>
    <w:rsid w:val="005E4085"/>
    <w:rsid w:val="005E40E0"/>
    <w:rsid w:val="005E413C"/>
    <w:rsid w:val="005E4176"/>
    <w:rsid w:val="005E4277"/>
    <w:rsid w:val="005E4341"/>
    <w:rsid w:val="005E438D"/>
    <w:rsid w:val="005E441A"/>
    <w:rsid w:val="005E44A9"/>
    <w:rsid w:val="005E44C5"/>
    <w:rsid w:val="005E4573"/>
    <w:rsid w:val="005E4587"/>
    <w:rsid w:val="005E4598"/>
    <w:rsid w:val="005E460A"/>
    <w:rsid w:val="005E4649"/>
    <w:rsid w:val="005E46CC"/>
    <w:rsid w:val="005E471B"/>
    <w:rsid w:val="005E4874"/>
    <w:rsid w:val="005E4893"/>
    <w:rsid w:val="005E48F3"/>
    <w:rsid w:val="005E4923"/>
    <w:rsid w:val="005E492B"/>
    <w:rsid w:val="005E4AD4"/>
    <w:rsid w:val="005E4B07"/>
    <w:rsid w:val="005E4B35"/>
    <w:rsid w:val="005E4B8A"/>
    <w:rsid w:val="005E4BD9"/>
    <w:rsid w:val="005E4CEF"/>
    <w:rsid w:val="005E4CF3"/>
    <w:rsid w:val="005E4D31"/>
    <w:rsid w:val="005E4D55"/>
    <w:rsid w:val="005E4D5C"/>
    <w:rsid w:val="005E4DE5"/>
    <w:rsid w:val="005E4DFC"/>
    <w:rsid w:val="005E4EA5"/>
    <w:rsid w:val="005E4F22"/>
    <w:rsid w:val="005E4F67"/>
    <w:rsid w:val="005E4FB1"/>
    <w:rsid w:val="005E5064"/>
    <w:rsid w:val="005E51CC"/>
    <w:rsid w:val="005E5223"/>
    <w:rsid w:val="005E5364"/>
    <w:rsid w:val="005E53CB"/>
    <w:rsid w:val="005E54F3"/>
    <w:rsid w:val="005E5592"/>
    <w:rsid w:val="005E5666"/>
    <w:rsid w:val="005E5689"/>
    <w:rsid w:val="005E573D"/>
    <w:rsid w:val="005E585B"/>
    <w:rsid w:val="005E5921"/>
    <w:rsid w:val="005E5A28"/>
    <w:rsid w:val="005E5A3D"/>
    <w:rsid w:val="005E5B67"/>
    <w:rsid w:val="005E5BEB"/>
    <w:rsid w:val="005E5C61"/>
    <w:rsid w:val="005E5DC7"/>
    <w:rsid w:val="005E5DE9"/>
    <w:rsid w:val="005E5E25"/>
    <w:rsid w:val="005E5E5B"/>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7ED"/>
    <w:rsid w:val="005E6821"/>
    <w:rsid w:val="005E690F"/>
    <w:rsid w:val="005E691B"/>
    <w:rsid w:val="005E6943"/>
    <w:rsid w:val="005E6968"/>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05"/>
    <w:rsid w:val="005E7613"/>
    <w:rsid w:val="005E76C4"/>
    <w:rsid w:val="005E76E2"/>
    <w:rsid w:val="005E7710"/>
    <w:rsid w:val="005E77B2"/>
    <w:rsid w:val="005E7895"/>
    <w:rsid w:val="005E792C"/>
    <w:rsid w:val="005E7973"/>
    <w:rsid w:val="005E79EF"/>
    <w:rsid w:val="005E7AC6"/>
    <w:rsid w:val="005E7AFF"/>
    <w:rsid w:val="005E7B6F"/>
    <w:rsid w:val="005E7CE7"/>
    <w:rsid w:val="005E7D40"/>
    <w:rsid w:val="005E7DEE"/>
    <w:rsid w:val="005E7E06"/>
    <w:rsid w:val="005E7E20"/>
    <w:rsid w:val="005E7E3B"/>
    <w:rsid w:val="005E7E49"/>
    <w:rsid w:val="005E7F45"/>
    <w:rsid w:val="005F00C6"/>
    <w:rsid w:val="005F01F7"/>
    <w:rsid w:val="005F020F"/>
    <w:rsid w:val="005F0211"/>
    <w:rsid w:val="005F021B"/>
    <w:rsid w:val="005F022A"/>
    <w:rsid w:val="005F028E"/>
    <w:rsid w:val="005F02FF"/>
    <w:rsid w:val="005F0304"/>
    <w:rsid w:val="005F0353"/>
    <w:rsid w:val="005F0359"/>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DBC"/>
    <w:rsid w:val="005F0E30"/>
    <w:rsid w:val="005F0E7A"/>
    <w:rsid w:val="005F1022"/>
    <w:rsid w:val="005F108B"/>
    <w:rsid w:val="005F111B"/>
    <w:rsid w:val="005F11FC"/>
    <w:rsid w:val="005F124B"/>
    <w:rsid w:val="005F1287"/>
    <w:rsid w:val="005F1323"/>
    <w:rsid w:val="005F135A"/>
    <w:rsid w:val="005F1397"/>
    <w:rsid w:val="005F13DB"/>
    <w:rsid w:val="005F140D"/>
    <w:rsid w:val="005F1490"/>
    <w:rsid w:val="005F14D1"/>
    <w:rsid w:val="005F14ED"/>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4D"/>
    <w:rsid w:val="005F1B81"/>
    <w:rsid w:val="005F1B84"/>
    <w:rsid w:val="005F1BD7"/>
    <w:rsid w:val="005F1C91"/>
    <w:rsid w:val="005F1CE2"/>
    <w:rsid w:val="005F1D63"/>
    <w:rsid w:val="005F1E40"/>
    <w:rsid w:val="005F1E7B"/>
    <w:rsid w:val="005F1FB0"/>
    <w:rsid w:val="005F1FED"/>
    <w:rsid w:val="005F2075"/>
    <w:rsid w:val="005F2078"/>
    <w:rsid w:val="005F2128"/>
    <w:rsid w:val="005F212D"/>
    <w:rsid w:val="005F2161"/>
    <w:rsid w:val="005F2164"/>
    <w:rsid w:val="005F2222"/>
    <w:rsid w:val="005F22A7"/>
    <w:rsid w:val="005F23AD"/>
    <w:rsid w:val="005F23EF"/>
    <w:rsid w:val="005F241E"/>
    <w:rsid w:val="005F256B"/>
    <w:rsid w:val="005F258B"/>
    <w:rsid w:val="005F25AC"/>
    <w:rsid w:val="005F25C8"/>
    <w:rsid w:val="005F25ED"/>
    <w:rsid w:val="005F26B4"/>
    <w:rsid w:val="005F2787"/>
    <w:rsid w:val="005F27F1"/>
    <w:rsid w:val="005F2A2E"/>
    <w:rsid w:val="005F2A7E"/>
    <w:rsid w:val="005F2BBA"/>
    <w:rsid w:val="005F2BD9"/>
    <w:rsid w:val="005F2BE8"/>
    <w:rsid w:val="005F2C41"/>
    <w:rsid w:val="005F2CAB"/>
    <w:rsid w:val="005F2CF2"/>
    <w:rsid w:val="005F2D97"/>
    <w:rsid w:val="005F2EDF"/>
    <w:rsid w:val="005F2EFA"/>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6E"/>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2C"/>
    <w:rsid w:val="005F404D"/>
    <w:rsid w:val="005F40B8"/>
    <w:rsid w:val="005F4192"/>
    <w:rsid w:val="005F42C2"/>
    <w:rsid w:val="005F43F4"/>
    <w:rsid w:val="005F442D"/>
    <w:rsid w:val="005F4449"/>
    <w:rsid w:val="005F44D2"/>
    <w:rsid w:val="005F44F2"/>
    <w:rsid w:val="005F4532"/>
    <w:rsid w:val="005F4575"/>
    <w:rsid w:val="005F4620"/>
    <w:rsid w:val="005F4726"/>
    <w:rsid w:val="005F47EB"/>
    <w:rsid w:val="005F48EA"/>
    <w:rsid w:val="005F4A7F"/>
    <w:rsid w:val="005F4AC8"/>
    <w:rsid w:val="005F4AD2"/>
    <w:rsid w:val="005F4AE5"/>
    <w:rsid w:val="005F4AF6"/>
    <w:rsid w:val="005F4B9B"/>
    <w:rsid w:val="005F4C32"/>
    <w:rsid w:val="005F4C4A"/>
    <w:rsid w:val="005F4C7B"/>
    <w:rsid w:val="005F4C94"/>
    <w:rsid w:val="005F4D0E"/>
    <w:rsid w:val="005F4D5C"/>
    <w:rsid w:val="005F4DBD"/>
    <w:rsid w:val="005F4DDE"/>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64"/>
    <w:rsid w:val="005F5593"/>
    <w:rsid w:val="005F56E7"/>
    <w:rsid w:val="005F5716"/>
    <w:rsid w:val="005F5742"/>
    <w:rsid w:val="005F57A6"/>
    <w:rsid w:val="005F57D2"/>
    <w:rsid w:val="005F58B7"/>
    <w:rsid w:val="005F5949"/>
    <w:rsid w:val="005F596C"/>
    <w:rsid w:val="005F59AA"/>
    <w:rsid w:val="005F5ABA"/>
    <w:rsid w:val="005F5B36"/>
    <w:rsid w:val="005F5B40"/>
    <w:rsid w:val="005F5BB0"/>
    <w:rsid w:val="005F5C35"/>
    <w:rsid w:val="005F5DF7"/>
    <w:rsid w:val="005F5E48"/>
    <w:rsid w:val="005F5F7F"/>
    <w:rsid w:val="005F603D"/>
    <w:rsid w:val="005F608D"/>
    <w:rsid w:val="005F60AC"/>
    <w:rsid w:val="005F60BC"/>
    <w:rsid w:val="005F614F"/>
    <w:rsid w:val="005F61C4"/>
    <w:rsid w:val="005F6209"/>
    <w:rsid w:val="005F622C"/>
    <w:rsid w:val="005F6292"/>
    <w:rsid w:val="005F62DF"/>
    <w:rsid w:val="005F6379"/>
    <w:rsid w:val="005F63AC"/>
    <w:rsid w:val="005F6421"/>
    <w:rsid w:val="005F6509"/>
    <w:rsid w:val="005F65DD"/>
    <w:rsid w:val="005F65E8"/>
    <w:rsid w:val="005F66D7"/>
    <w:rsid w:val="005F6812"/>
    <w:rsid w:val="005F683B"/>
    <w:rsid w:val="005F685B"/>
    <w:rsid w:val="005F689F"/>
    <w:rsid w:val="005F68B1"/>
    <w:rsid w:val="005F68D4"/>
    <w:rsid w:val="005F69CB"/>
    <w:rsid w:val="005F6A49"/>
    <w:rsid w:val="005F6A87"/>
    <w:rsid w:val="005F6A8A"/>
    <w:rsid w:val="005F6AFA"/>
    <w:rsid w:val="005F6BAB"/>
    <w:rsid w:val="005F6BF7"/>
    <w:rsid w:val="005F6C1C"/>
    <w:rsid w:val="005F6CC6"/>
    <w:rsid w:val="005F6D55"/>
    <w:rsid w:val="005F6D65"/>
    <w:rsid w:val="005F6DA9"/>
    <w:rsid w:val="005F6DAC"/>
    <w:rsid w:val="005F6E20"/>
    <w:rsid w:val="005F6FB4"/>
    <w:rsid w:val="005F6FE0"/>
    <w:rsid w:val="005F706B"/>
    <w:rsid w:val="005F70B7"/>
    <w:rsid w:val="005F70BC"/>
    <w:rsid w:val="005F7156"/>
    <w:rsid w:val="005F71E0"/>
    <w:rsid w:val="005F72DC"/>
    <w:rsid w:val="005F7443"/>
    <w:rsid w:val="005F7466"/>
    <w:rsid w:val="005F74AA"/>
    <w:rsid w:val="005F75A5"/>
    <w:rsid w:val="005F76BD"/>
    <w:rsid w:val="005F7732"/>
    <w:rsid w:val="005F786E"/>
    <w:rsid w:val="005F78B2"/>
    <w:rsid w:val="005F7AB4"/>
    <w:rsid w:val="005F7B16"/>
    <w:rsid w:val="005F7B1C"/>
    <w:rsid w:val="005F7B8B"/>
    <w:rsid w:val="005F7B96"/>
    <w:rsid w:val="005F7BA1"/>
    <w:rsid w:val="005F7C2A"/>
    <w:rsid w:val="005F7CBD"/>
    <w:rsid w:val="005F7CDA"/>
    <w:rsid w:val="005F7CDB"/>
    <w:rsid w:val="005F7DF0"/>
    <w:rsid w:val="005F7ECF"/>
    <w:rsid w:val="005F7FB2"/>
    <w:rsid w:val="00600037"/>
    <w:rsid w:val="006000D8"/>
    <w:rsid w:val="006001D3"/>
    <w:rsid w:val="006001E6"/>
    <w:rsid w:val="00600207"/>
    <w:rsid w:val="0060042E"/>
    <w:rsid w:val="00600557"/>
    <w:rsid w:val="0060065A"/>
    <w:rsid w:val="0060066D"/>
    <w:rsid w:val="00600676"/>
    <w:rsid w:val="0060068A"/>
    <w:rsid w:val="006006A6"/>
    <w:rsid w:val="006006EA"/>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72"/>
    <w:rsid w:val="006012A1"/>
    <w:rsid w:val="006013D1"/>
    <w:rsid w:val="0060172D"/>
    <w:rsid w:val="0060186D"/>
    <w:rsid w:val="00601874"/>
    <w:rsid w:val="006018BD"/>
    <w:rsid w:val="006018FA"/>
    <w:rsid w:val="00601920"/>
    <w:rsid w:val="00601950"/>
    <w:rsid w:val="00601B46"/>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B3"/>
    <w:rsid w:val="006020CB"/>
    <w:rsid w:val="00602210"/>
    <w:rsid w:val="006022BC"/>
    <w:rsid w:val="006022EF"/>
    <w:rsid w:val="00602463"/>
    <w:rsid w:val="00602476"/>
    <w:rsid w:val="00602672"/>
    <w:rsid w:val="006027E2"/>
    <w:rsid w:val="0060285B"/>
    <w:rsid w:val="0060285E"/>
    <w:rsid w:val="0060289E"/>
    <w:rsid w:val="0060297A"/>
    <w:rsid w:val="00602B18"/>
    <w:rsid w:val="00602B70"/>
    <w:rsid w:val="00602B78"/>
    <w:rsid w:val="00602BAF"/>
    <w:rsid w:val="00602BCB"/>
    <w:rsid w:val="00602D6F"/>
    <w:rsid w:val="00602DBB"/>
    <w:rsid w:val="00602E52"/>
    <w:rsid w:val="00602E99"/>
    <w:rsid w:val="00602EAD"/>
    <w:rsid w:val="00602F04"/>
    <w:rsid w:val="00602FA7"/>
    <w:rsid w:val="00602FEC"/>
    <w:rsid w:val="006032B6"/>
    <w:rsid w:val="006032B9"/>
    <w:rsid w:val="0060343A"/>
    <w:rsid w:val="00603445"/>
    <w:rsid w:val="00603586"/>
    <w:rsid w:val="0060364C"/>
    <w:rsid w:val="0060368B"/>
    <w:rsid w:val="006036F9"/>
    <w:rsid w:val="00603752"/>
    <w:rsid w:val="006037FB"/>
    <w:rsid w:val="00603838"/>
    <w:rsid w:val="00603939"/>
    <w:rsid w:val="006039B0"/>
    <w:rsid w:val="00603A50"/>
    <w:rsid w:val="00603AE8"/>
    <w:rsid w:val="00603C03"/>
    <w:rsid w:val="00603C21"/>
    <w:rsid w:val="00603DDE"/>
    <w:rsid w:val="00603E1F"/>
    <w:rsid w:val="00603E45"/>
    <w:rsid w:val="00603F18"/>
    <w:rsid w:val="00603F8D"/>
    <w:rsid w:val="00603FE4"/>
    <w:rsid w:val="006040BD"/>
    <w:rsid w:val="006040CD"/>
    <w:rsid w:val="00604195"/>
    <w:rsid w:val="0060421A"/>
    <w:rsid w:val="0060425B"/>
    <w:rsid w:val="006042A3"/>
    <w:rsid w:val="006042DA"/>
    <w:rsid w:val="00604324"/>
    <w:rsid w:val="0060441F"/>
    <w:rsid w:val="006044D1"/>
    <w:rsid w:val="006044FE"/>
    <w:rsid w:val="00604535"/>
    <w:rsid w:val="0060456E"/>
    <w:rsid w:val="0060457A"/>
    <w:rsid w:val="0060461E"/>
    <w:rsid w:val="00604623"/>
    <w:rsid w:val="006046BC"/>
    <w:rsid w:val="006047A5"/>
    <w:rsid w:val="006047ED"/>
    <w:rsid w:val="00604893"/>
    <w:rsid w:val="006048F7"/>
    <w:rsid w:val="0060493A"/>
    <w:rsid w:val="006049E2"/>
    <w:rsid w:val="00604A2A"/>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A"/>
    <w:rsid w:val="006051DE"/>
    <w:rsid w:val="0060522F"/>
    <w:rsid w:val="00605234"/>
    <w:rsid w:val="00605302"/>
    <w:rsid w:val="0060539F"/>
    <w:rsid w:val="00605463"/>
    <w:rsid w:val="006055FD"/>
    <w:rsid w:val="00605650"/>
    <w:rsid w:val="006056BD"/>
    <w:rsid w:val="006057C2"/>
    <w:rsid w:val="006058D9"/>
    <w:rsid w:val="006058F2"/>
    <w:rsid w:val="0060591A"/>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3"/>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3D"/>
    <w:rsid w:val="006068C7"/>
    <w:rsid w:val="006069A1"/>
    <w:rsid w:val="00606D50"/>
    <w:rsid w:val="00606DAE"/>
    <w:rsid w:val="00606E57"/>
    <w:rsid w:val="00606EA7"/>
    <w:rsid w:val="00606F02"/>
    <w:rsid w:val="00606FA8"/>
    <w:rsid w:val="00606FC6"/>
    <w:rsid w:val="00607076"/>
    <w:rsid w:val="006070BD"/>
    <w:rsid w:val="006070BE"/>
    <w:rsid w:val="006070F9"/>
    <w:rsid w:val="00607134"/>
    <w:rsid w:val="0060713C"/>
    <w:rsid w:val="006071C4"/>
    <w:rsid w:val="006071CF"/>
    <w:rsid w:val="0060720A"/>
    <w:rsid w:val="0060720C"/>
    <w:rsid w:val="00607247"/>
    <w:rsid w:val="006072F3"/>
    <w:rsid w:val="00607329"/>
    <w:rsid w:val="00607388"/>
    <w:rsid w:val="00607439"/>
    <w:rsid w:val="0060744C"/>
    <w:rsid w:val="006074DB"/>
    <w:rsid w:val="006074EE"/>
    <w:rsid w:val="006074FF"/>
    <w:rsid w:val="006075AA"/>
    <w:rsid w:val="00607626"/>
    <w:rsid w:val="0060765C"/>
    <w:rsid w:val="0060769F"/>
    <w:rsid w:val="00607704"/>
    <w:rsid w:val="0060786F"/>
    <w:rsid w:val="00607911"/>
    <w:rsid w:val="00607925"/>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1E"/>
    <w:rsid w:val="00610428"/>
    <w:rsid w:val="00610488"/>
    <w:rsid w:val="006104CE"/>
    <w:rsid w:val="0061050C"/>
    <w:rsid w:val="00610596"/>
    <w:rsid w:val="006105CF"/>
    <w:rsid w:val="006106AB"/>
    <w:rsid w:val="006106CA"/>
    <w:rsid w:val="00610709"/>
    <w:rsid w:val="00610787"/>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95"/>
    <w:rsid w:val="00610FA1"/>
    <w:rsid w:val="00611155"/>
    <w:rsid w:val="006113BA"/>
    <w:rsid w:val="006113CB"/>
    <w:rsid w:val="006113FE"/>
    <w:rsid w:val="00611455"/>
    <w:rsid w:val="00611550"/>
    <w:rsid w:val="006115B2"/>
    <w:rsid w:val="006115DF"/>
    <w:rsid w:val="006115E0"/>
    <w:rsid w:val="0061169D"/>
    <w:rsid w:val="006117BC"/>
    <w:rsid w:val="00611859"/>
    <w:rsid w:val="0061186E"/>
    <w:rsid w:val="00611892"/>
    <w:rsid w:val="00611A2E"/>
    <w:rsid w:val="00611A57"/>
    <w:rsid w:val="00611B14"/>
    <w:rsid w:val="00611B34"/>
    <w:rsid w:val="00611B81"/>
    <w:rsid w:val="00611C34"/>
    <w:rsid w:val="00611D7A"/>
    <w:rsid w:val="00611D9A"/>
    <w:rsid w:val="00611DCB"/>
    <w:rsid w:val="00611EC8"/>
    <w:rsid w:val="0061207A"/>
    <w:rsid w:val="006120FC"/>
    <w:rsid w:val="00612361"/>
    <w:rsid w:val="00612376"/>
    <w:rsid w:val="0061239C"/>
    <w:rsid w:val="0061251E"/>
    <w:rsid w:val="0061257B"/>
    <w:rsid w:val="006125A0"/>
    <w:rsid w:val="006125F1"/>
    <w:rsid w:val="0061274A"/>
    <w:rsid w:val="00612781"/>
    <w:rsid w:val="0061278E"/>
    <w:rsid w:val="006127BD"/>
    <w:rsid w:val="006127D6"/>
    <w:rsid w:val="006128D8"/>
    <w:rsid w:val="00612978"/>
    <w:rsid w:val="006129E1"/>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1FD"/>
    <w:rsid w:val="00613340"/>
    <w:rsid w:val="00613455"/>
    <w:rsid w:val="0061357A"/>
    <w:rsid w:val="006135C9"/>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ED0"/>
    <w:rsid w:val="00613F19"/>
    <w:rsid w:val="00613F33"/>
    <w:rsid w:val="00613F3F"/>
    <w:rsid w:val="00613F64"/>
    <w:rsid w:val="00613FCF"/>
    <w:rsid w:val="00614149"/>
    <w:rsid w:val="006141D5"/>
    <w:rsid w:val="00614249"/>
    <w:rsid w:val="00614355"/>
    <w:rsid w:val="006143AA"/>
    <w:rsid w:val="006143B2"/>
    <w:rsid w:val="00614546"/>
    <w:rsid w:val="0061469F"/>
    <w:rsid w:val="006146B0"/>
    <w:rsid w:val="00614748"/>
    <w:rsid w:val="00614788"/>
    <w:rsid w:val="00614793"/>
    <w:rsid w:val="0061486D"/>
    <w:rsid w:val="00614994"/>
    <w:rsid w:val="00614996"/>
    <w:rsid w:val="00614A4D"/>
    <w:rsid w:val="00614A6E"/>
    <w:rsid w:val="00614A9A"/>
    <w:rsid w:val="00614C02"/>
    <w:rsid w:val="00614C17"/>
    <w:rsid w:val="00614D01"/>
    <w:rsid w:val="00614D4B"/>
    <w:rsid w:val="00614DFE"/>
    <w:rsid w:val="00614EA0"/>
    <w:rsid w:val="00614ED9"/>
    <w:rsid w:val="00614EFF"/>
    <w:rsid w:val="00614F03"/>
    <w:rsid w:val="00614F64"/>
    <w:rsid w:val="00614F88"/>
    <w:rsid w:val="00614FAF"/>
    <w:rsid w:val="00615049"/>
    <w:rsid w:val="0061504E"/>
    <w:rsid w:val="006150D1"/>
    <w:rsid w:val="00615112"/>
    <w:rsid w:val="00615115"/>
    <w:rsid w:val="00615354"/>
    <w:rsid w:val="0061538D"/>
    <w:rsid w:val="006153CD"/>
    <w:rsid w:val="006153D4"/>
    <w:rsid w:val="006153FE"/>
    <w:rsid w:val="00615493"/>
    <w:rsid w:val="00615497"/>
    <w:rsid w:val="006154A6"/>
    <w:rsid w:val="00615537"/>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0F8"/>
    <w:rsid w:val="00616112"/>
    <w:rsid w:val="0061619E"/>
    <w:rsid w:val="00616237"/>
    <w:rsid w:val="006162C0"/>
    <w:rsid w:val="00616475"/>
    <w:rsid w:val="00616579"/>
    <w:rsid w:val="00616633"/>
    <w:rsid w:val="00616652"/>
    <w:rsid w:val="0061669C"/>
    <w:rsid w:val="006166C1"/>
    <w:rsid w:val="00616762"/>
    <w:rsid w:val="00616896"/>
    <w:rsid w:val="006168DD"/>
    <w:rsid w:val="00616937"/>
    <w:rsid w:val="00616952"/>
    <w:rsid w:val="006169DE"/>
    <w:rsid w:val="00616AA6"/>
    <w:rsid w:val="00616AD2"/>
    <w:rsid w:val="00616D1F"/>
    <w:rsid w:val="00616E05"/>
    <w:rsid w:val="00616E3E"/>
    <w:rsid w:val="00616EAA"/>
    <w:rsid w:val="00616ED4"/>
    <w:rsid w:val="00616EF6"/>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02"/>
    <w:rsid w:val="00617647"/>
    <w:rsid w:val="006176D2"/>
    <w:rsid w:val="006176D9"/>
    <w:rsid w:val="006176DF"/>
    <w:rsid w:val="00617B32"/>
    <w:rsid w:val="00617C19"/>
    <w:rsid w:val="00617C4D"/>
    <w:rsid w:val="00617C80"/>
    <w:rsid w:val="00617DE4"/>
    <w:rsid w:val="00617E21"/>
    <w:rsid w:val="00617E9B"/>
    <w:rsid w:val="00617EC5"/>
    <w:rsid w:val="00617EEE"/>
    <w:rsid w:val="00617EF7"/>
    <w:rsid w:val="00617F26"/>
    <w:rsid w:val="00617F74"/>
    <w:rsid w:val="00620059"/>
    <w:rsid w:val="006201AB"/>
    <w:rsid w:val="006201B7"/>
    <w:rsid w:val="00620227"/>
    <w:rsid w:val="006203CA"/>
    <w:rsid w:val="0062040E"/>
    <w:rsid w:val="00620436"/>
    <w:rsid w:val="00620438"/>
    <w:rsid w:val="00620470"/>
    <w:rsid w:val="00620496"/>
    <w:rsid w:val="00620536"/>
    <w:rsid w:val="0062058B"/>
    <w:rsid w:val="0062059C"/>
    <w:rsid w:val="006205CD"/>
    <w:rsid w:val="006206AA"/>
    <w:rsid w:val="006206AD"/>
    <w:rsid w:val="006207EE"/>
    <w:rsid w:val="0062082A"/>
    <w:rsid w:val="0062087B"/>
    <w:rsid w:val="0062091C"/>
    <w:rsid w:val="00620927"/>
    <w:rsid w:val="00620A04"/>
    <w:rsid w:val="00620A54"/>
    <w:rsid w:val="00620A5D"/>
    <w:rsid w:val="00620AB5"/>
    <w:rsid w:val="00620ACD"/>
    <w:rsid w:val="00620C56"/>
    <w:rsid w:val="00620C83"/>
    <w:rsid w:val="00620D54"/>
    <w:rsid w:val="00620DEE"/>
    <w:rsid w:val="00620E19"/>
    <w:rsid w:val="00620E1F"/>
    <w:rsid w:val="00620E5E"/>
    <w:rsid w:val="00620E85"/>
    <w:rsid w:val="00620EC5"/>
    <w:rsid w:val="00620EE9"/>
    <w:rsid w:val="00620F0F"/>
    <w:rsid w:val="00620F26"/>
    <w:rsid w:val="00621037"/>
    <w:rsid w:val="0062106F"/>
    <w:rsid w:val="006211B1"/>
    <w:rsid w:val="00621274"/>
    <w:rsid w:val="00621337"/>
    <w:rsid w:val="00621345"/>
    <w:rsid w:val="006213AD"/>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78"/>
    <w:rsid w:val="006225A5"/>
    <w:rsid w:val="0062260D"/>
    <w:rsid w:val="00622615"/>
    <w:rsid w:val="006226A6"/>
    <w:rsid w:val="0062290B"/>
    <w:rsid w:val="006229CD"/>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6AD"/>
    <w:rsid w:val="00623721"/>
    <w:rsid w:val="0062374A"/>
    <w:rsid w:val="0062375B"/>
    <w:rsid w:val="006237BA"/>
    <w:rsid w:val="0062383F"/>
    <w:rsid w:val="00623860"/>
    <w:rsid w:val="006238F6"/>
    <w:rsid w:val="00623910"/>
    <w:rsid w:val="00623914"/>
    <w:rsid w:val="006239F9"/>
    <w:rsid w:val="00623A25"/>
    <w:rsid w:val="00623A8F"/>
    <w:rsid w:val="00623AFD"/>
    <w:rsid w:val="00623B9C"/>
    <w:rsid w:val="00623BE5"/>
    <w:rsid w:val="00623C3C"/>
    <w:rsid w:val="00623C74"/>
    <w:rsid w:val="00623C82"/>
    <w:rsid w:val="00623D54"/>
    <w:rsid w:val="00623E0E"/>
    <w:rsid w:val="00623E65"/>
    <w:rsid w:val="00623F13"/>
    <w:rsid w:val="00623FE2"/>
    <w:rsid w:val="00624007"/>
    <w:rsid w:val="006240F5"/>
    <w:rsid w:val="00624175"/>
    <w:rsid w:val="006241B2"/>
    <w:rsid w:val="006241DA"/>
    <w:rsid w:val="0062426B"/>
    <w:rsid w:val="0062428D"/>
    <w:rsid w:val="0062431A"/>
    <w:rsid w:val="0062433E"/>
    <w:rsid w:val="0062439E"/>
    <w:rsid w:val="00624402"/>
    <w:rsid w:val="006244A2"/>
    <w:rsid w:val="006245BA"/>
    <w:rsid w:val="006245C3"/>
    <w:rsid w:val="0062469C"/>
    <w:rsid w:val="006246BF"/>
    <w:rsid w:val="00624702"/>
    <w:rsid w:val="00624716"/>
    <w:rsid w:val="006247E2"/>
    <w:rsid w:val="006247EC"/>
    <w:rsid w:val="006247F2"/>
    <w:rsid w:val="0062481D"/>
    <w:rsid w:val="00624826"/>
    <w:rsid w:val="00624942"/>
    <w:rsid w:val="006249E6"/>
    <w:rsid w:val="006249F9"/>
    <w:rsid w:val="00624A52"/>
    <w:rsid w:val="00624AD8"/>
    <w:rsid w:val="00624BCF"/>
    <w:rsid w:val="00624BD9"/>
    <w:rsid w:val="00624BDE"/>
    <w:rsid w:val="00624C58"/>
    <w:rsid w:val="00624CF0"/>
    <w:rsid w:val="00624D10"/>
    <w:rsid w:val="00624D5C"/>
    <w:rsid w:val="00624D67"/>
    <w:rsid w:val="00624E37"/>
    <w:rsid w:val="00624E75"/>
    <w:rsid w:val="00624F1F"/>
    <w:rsid w:val="00624F49"/>
    <w:rsid w:val="00624F5B"/>
    <w:rsid w:val="00624FBD"/>
    <w:rsid w:val="00624FBF"/>
    <w:rsid w:val="00625035"/>
    <w:rsid w:val="00625318"/>
    <w:rsid w:val="006253FB"/>
    <w:rsid w:val="00625445"/>
    <w:rsid w:val="00625545"/>
    <w:rsid w:val="00625560"/>
    <w:rsid w:val="006255CD"/>
    <w:rsid w:val="006256C8"/>
    <w:rsid w:val="006256FE"/>
    <w:rsid w:val="00625728"/>
    <w:rsid w:val="006257C4"/>
    <w:rsid w:val="006257C7"/>
    <w:rsid w:val="006257F2"/>
    <w:rsid w:val="006258C8"/>
    <w:rsid w:val="006258EE"/>
    <w:rsid w:val="0062597F"/>
    <w:rsid w:val="006259C2"/>
    <w:rsid w:val="00625A11"/>
    <w:rsid w:val="00625AB8"/>
    <w:rsid w:val="00625AF2"/>
    <w:rsid w:val="00625D72"/>
    <w:rsid w:val="00625ED9"/>
    <w:rsid w:val="00625F7C"/>
    <w:rsid w:val="00625FC3"/>
    <w:rsid w:val="0062601F"/>
    <w:rsid w:val="00626073"/>
    <w:rsid w:val="006260AC"/>
    <w:rsid w:val="006260D7"/>
    <w:rsid w:val="0062610F"/>
    <w:rsid w:val="00626145"/>
    <w:rsid w:val="00626179"/>
    <w:rsid w:val="006261C8"/>
    <w:rsid w:val="00626245"/>
    <w:rsid w:val="00626287"/>
    <w:rsid w:val="006262D3"/>
    <w:rsid w:val="006262DC"/>
    <w:rsid w:val="00626302"/>
    <w:rsid w:val="0062631F"/>
    <w:rsid w:val="00626360"/>
    <w:rsid w:val="00626368"/>
    <w:rsid w:val="0062644E"/>
    <w:rsid w:val="006264A1"/>
    <w:rsid w:val="00626582"/>
    <w:rsid w:val="0062661D"/>
    <w:rsid w:val="00626690"/>
    <w:rsid w:val="006266F1"/>
    <w:rsid w:val="00626709"/>
    <w:rsid w:val="00626730"/>
    <w:rsid w:val="00626787"/>
    <w:rsid w:val="006267BC"/>
    <w:rsid w:val="00626870"/>
    <w:rsid w:val="006269AF"/>
    <w:rsid w:val="00626A03"/>
    <w:rsid w:val="00626A1D"/>
    <w:rsid w:val="00626A51"/>
    <w:rsid w:val="00626B73"/>
    <w:rsid w:val="00626BA0"/>
    <w:rsid w:val="00626BFB"/>
    <w:rsid w:val="00626C49"/>
    <w:rsid w:val="00626C60"/>
    <w:rsid w:val="00626D23"/>
    <w:rsid w:val="00626DB0"/>
    <w:rsid w:val="00626DE2"/>
    <w:rsid w:val="00626E6B"/>
    <w:rsid w:val="00626E87"/>
    <w:rsid w:val="006271CD"/>
    <w:rsid w:val="0062720E"/>
    <w:rsid w:val="00627274"/>
    <w:rsid w:val="006272C5"/>
    <w:rsid w:val="0062735C"/>
    <w:rsid w:val="006273DF"/>
    <w:rsid w:val="006273FA"/>
    <w:rsid w:val="00627555"/>
    <w:rsid w:val="006275E7"/>
    <w:rsid w:val="006275F4"/>
    <w:rsid w:val="00627699"/>
    <w:rsid w:val="006278A8"/>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AB"/>
    <w:rsid w:val="006309B7"/>
    <w:rsid w:val="006309E4"/>
    <w:rsid w:val="006309F6"/>
    <w:rsid w:val="00630A05"/>
    <w:rsid w:val="00630A61"/>
    <w:rsid w:val="00630A6C"/>
    <w:rsid w:val="00630B41"/>
    <w:rsid w:val="00630B7D"/>
    <w:rsid w:val="00630C07"/>
    <w:rsid w:val="00630C49"/>
    <w:rsid w:val="00630C58"/>
    <w:rsid w:val="00630CF9"/>
    <w:rsid w:val="00630D1A"/>
    <w:rsid w:val="00630DC3"/>
    <w:rsid w:val="00630DD2"/>
    <w:rsid w:val="00630EAF"/>
    <w:rsid w:val="00630EE3"/>
    <w:rsid w:val="00630F65"/>
    <w:rsid w:val="00630F6B"/>
    <w:rsid w:val="00630FB1"/>
    <w:rsid w:val="00630FCB"/>
    <w:rsid w:val="00631002"/>
    <w:rsid w:val="00631024"/>
    <w:rsid w:val="006310E4"/>
    <w:rsid w:val="00631130"/>
    <w:rsid w:val="006311A3"/>
    <w:rsid w:val="006312AA"/>
    <w:rsid w:val="006312FA"/>
    <w:rsid w:val="0063136D"/>
    <w:rsid w:val="006314C8"/>
    <w:rsid w:val="00631542"/>
    <w:rsid w:val="006315DE"/>
    <w:rsid w:val="006315FF"/>
    <w:rsid w:val="00631624"/>
    <w:rsid w:val="00631663"/>
    <w:rsid w:val="00631664"/>
    <w:rsid w:val="0063184E"/>
    <w:rsid w:val="006318C9"/>
    <w:rsid w:val="0063196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1B"/>
    <w:rsid w:val="0063263D"/>
    <w:rsid w:val="00632693"/>
    <w:rsid w:val="00632720"/>
    <w:rsid w:val="00632742"/>
    <w:rsid w:val="00632747"/>
    <w:rsid w:val="00632882"/>
    <w:rsid w:val="0063293D"/>
    <w:rsid w:val="00632B0C"/>
    <w:rsid w:val="00632B0F"/>
    <w:rsid w:val="00632C17"/>
    <w:rsid w:val="00632CEC"/>
    <w:rsid w:val="00632D0D"/>
    <w:rsid w:val="00632D9D"/>
    <w:rsid w:val="00632ED0"/>
    <w:rsid w:val="00632ED5"/>
    <w:rsid w:val="00632F10"/>
    <w:rsid w:val="00632FD4"/>
    <w:rsid w:val="00632FD7"/>
    <w:rsid w:val="00632FEB"/>
    <w:rsid w:val="00633036"/>
    <w:rsid w:val="0063305C"/>
    <w:rsid w:val="0063312F"/>
    <w:rsid w:val="00633133"/>
    <w:rsid w:val="00633164"/>
    <w:rsid w:val="006331C4"/>
    <w:rsid w:val="006331CC"/>
    <w:rsid w:val="00633332"/>
    <w:rsid w:val="0063336F"/>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B86"/>
    <w:rsid w:val="00633CF9"/>
    <w:rsid w:val="00633D02"/>
    <w:rsid w:val="00633DC5"/>
    <w:rsid w:val="00633E02"/>
    <w:rsid w:val="00633FF9"/>
    <w:rsid w:val="00634009"/>
    <w:rsid w:val="00634093"/>
    <w:rsid w:val="00634198"/>
    <w:rsid w:val="006342CE"/>
    <w:rsid w:val="00634357"/>
    <w:rsid w:val="006343CB"/>
    <w:rsid w:val="006343D6"/>
    <w:rsid w:val="0063444B"/>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06"/>
    <w:rsid w:val="00634A45"/>
    <w:rsid w:val="00634A6A"/>
    <w:rsid w:val="00634A95"/>
    <w:rsid w:val="00634C56"/>
    <w:rsid w:val="00634D49"/>
    <w:rsid w:val="00634DDD"/>
    <w:rsid w:val="00634DEB"/>
    <w:rsid w:val="00634E63"/>
    <w:rsid w:val="00634F05"/>
    <w:rsid w:val="0063503E"/>
    <w:rsid w:val="0063503F"/>
    <w:rsid w:val="00635064"/>
    <w:rsid w:val="0063510F"/>
    <w:rsid w:val="00635269"/>
    <w:rsid w:val="0063549E"/>
    <w:rsid w:val="00635563"/>
    <w:rsid w:val="006355AD"/>
    <w:rsid w:val="006355C6"/>
    <w:rsid w:val="006358FC"/>
    <w:rsid w:val="00635A20"/>
    <w:rsid w:val="00635ABA"/>
    <w:rsid w:val="00635AF0"/>
    <w:rsid w:val="00635B7D"/>
    <w:rsid w:val="00635BE8"/>
    <w:rsid w:val="00635C9B"/>
    <w:rsid w:val="00635CB4"/>
    <w:rsid w:val="00635CC9"/>
    <w:rsid w:val="006360A5"/>
    <w:rsid w:val="0063616C"/>
    <w:rsid w:val="00636221"/>
    <w:rsid w:val="00636230"/>
    <w:rsid w:val="00636234"/>
    <w:rsid w:val="0063626A"/>
    <w:rsid w:val="006362B5"/>
    <w:rsid w:val="0063634C"/>
    <w:rsid w:val="006364D0"/>
    <w:rsid w:val="0063651D"/>
    <w:rsid w:val="00636619"/>
    <w:rsid w:val="00636674"/>
    <w:rsid w:val="0063667C"/>
    <w:rsid w:val="006366CE"/>
    <w:rsid w:val="006366E3"/>
    <w:rsid w:val="0063673E"/>
    <w:rsid w:val="00636831"/>
    <w:rsid w:val="006368D3"/>
    <w:rsid w:val="006368DD"/>
    <w:rsid w:val="00636A01"/>
    <w:rsid w:val="00636B40"/>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16C"/>
    <w:rsid w:val="0064031B"/>
    <w:rsid w:val="00640364"/>
    <w:rsid w:val="006403B4"/>
    <w:rsid w:val="006403F7"/>
    <w:rsid w:val="006404E5"/>
    <w:rsid w:val="006404EF"/>
    <w:rsid w:val="00640537"/>
    <w:rsid w:val="00640552"/>
    <w:rsid w:val="0064055F"/>
    <w:rsid w:val="00640583"/>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E49"/>
    <w:rsid w:val="00640F47"/>
    <w:rsid w:val="00641087"/>
    <w:rsid w:val="0064122B"/>
    <w:rsid w:val="00641241"/>
    <w:rsid w:val="00641249"/>
    <w:rsid w:val="00641253"/>
    <w:rsid w:val="006412EB"/>
    <w:rsid w:val="0064138D"/>
    <w:rsid w:val="006413C8"/>
    <w:rsid w:val="00641414"/>
    <w:rsid w:val="00641457"/>
    <w:rsid w:val="006415E2"/>
    <w:rsid w:val="00641662"/>
    <w:rsid w:val="00641722"/>
    <w:rsid w:val="0064177D"/>
    <w:rsid w:val="0064178B"/>
    <w:rsid w:val="00641877"/>
    <w:rsid w:val="0064187B"/>
    <w:rsid w:val="006418EF"/>
    <w:rsid w:val="006419B1"/>
    <w:rsid w:val="006419FF"/>
    <w:rsid w:val="00641A55"/>
    <w:rsid w:val="00641A6D"/>
    <w:rsid w:val="00641B4C"/>
    <w:rsid w:val="00641C5D"/>
    <w:rsid w:val="00641D5E"/>
    <w:rsid w:val="00641DA0"/>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54"/>
    <w:rsid w:val="006427B6"/>
    <w:rsid w:val="006427C1"/>
    <w:rsid w:val="006428A2"/>
    <w:rsid w:val="0064291F"/>
    <w:rsid w:val="006429FF"/>
    <w:rsid w:val="00642A03"/>
    <w:rsid w:val="00642AB9"/>
    <w:rsid w:val="00642ABA"/>
    <w:rsid w:val="00642AFC"/>
    <w:rsid w:val="00642B43"/>
    <w:rsid w:val="00642B63"/>
    <w:rsid w:val="00642BE9"/>
    <w:rsid w:val="00642C30"/>
    <w:rsid w:val="00642CCA"/>
    <w:rsid w:val="00642CDB"/>
    <w:rsid w:val="00642D7F"/>
    <w:rsid w:val="00642D86"/>
    <w:rsid w:val="00642DE6"/>
    <w:rsid w:val="00642DF2"/>
    <w:rsid w:val="00642EDC"/>
    <w:rsid w:val="00642EEC"/>
    <w:rsid w:val="00642F02"/>
    <w:rsid w:val="00642F14"/>
    <w:rsid w:val="00642F6B"/>
    <w:rsid w:val="00643044"/>
    <w:rsid w:val="00643065"/>
    <w:rsid w:val="006430FA"/>
    <w:rsid w:val="006431A9"/>
    <w:rsid w:val="006431CD"/>
    <w:rsid w:val="0064320D"/>
    <w:rsid w:val="00643270"/>
    <w:rsid w:val="00643374"/>
    <w:rsid w:val="00643712"/>
    <w:rsid w:val="0064376A"/>
    <w:rsid w:val="006437D9"/>
    <w:rsid w:val="00643897"/>
    <w:rsid w:val="006438A1"/>
    <w:rsid w:val="006438B4"/>
    <w:rsid w:val="00643986"/>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1B1"/>
    <w:rsid w:val="0064430F"/>
    <w:rsid w:val="0064431D"/>
    <w:rsid w:val="006443AA"/>
    <w:rsid w:val="00644426"/>
    <w:rsid w:val="006444C3"/>
    <w:rsid w:val="00644558"/>
    <w:rsid w:val="00644648"/>
    <w:rsid w:val="00644724"/>
    <w:rsid w:val="00644793"/>
    <w:rsid w:val="006447AA"/>
    <w:rsid w:val="006447C2"/>
    <w:rsid w:val="006447FD"/>
    <w:rsid w:val="0064491B"/>
    <w:rsid w:val="00644994"/>
    <w:rsid w:val="006449B4"/>
    <w:rsid w:val="00644A41"/>
    <w:rsid w:val="00644AD0"/>
    <w:rsid w:val="00644B0E"/>
    <w:rsid w:val="00644BBB"/>
    <w:rsid w:val="00644CF0"/>
    <w:rsid w:val="00644EE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8F"/>
    <w:rsid w:val="0064579F"/>
    <w:rsid w:val="0064585A"/>
    <w:rsid w:val="00645894"/>
    <w:rsid w:val="006458A2"/>
    <w:rsid w:val="006458BA"/>
    <w:rsid w:val="00645949"/>
    <w:rsid w:val="006459A0"/>
    <w:rsid w:val="00645B0E"/>
    <w:rsid w:val="00645B8E"/>
    <w:rsid w:val="00645B99"/>
    <w:rsid w:val="00645BB7"/>
    <w:rsid w:val="00645CD4"/>
    <w:rsid w:val="00645CD7"/>
    <w:rsid w:val="00645DEB"/>
    <w:rsid w:val="00645F47"/>
    <w:rsid w:val="00645FC1"/>
    <w:rsid w:val="00645FD0"/>
    <w:rsid w:val="00646043"/>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8C"/>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04B"/>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96"/>
    <w:rsid w:val="00647AA6"/>
    <w:rsid w:val="00647ADD"/>
    <w:rsid w:val="00647C64"/>
    <w:rsid w:val="00647C7D"/>
    <w:rsid w:val="00647EC4"/>
    <w:rsid w:val="00647F1E"/>
    <w:rsid w:val="00647F22"/>
    <w:rsid w:val="00647F70"/>
    <w:rsid w:val="00650014"/>
    <w:rsid w:val="00650199"/>
    <w:rsid w:val="00650210"/>
    <w:rsid w:val="0065036C"/>
    <w:rsid w:val="006503BC"/>
    <w:rsid w:val="006503C1"/>
    <w:rsid w:val="00650422"/>
    <w:rsid w:val="0065081D"/>
    <w:rsid w:val="006508D0"/>
    <w:rsid w:val="00650939"/>
    <w:rsid w:val="00650966"/>
    <w:rsid w:val="006509DB"/>
    <w:rsid w:val="00650A81"/>
    <w:rsid w:val="00650A8B"/>
    <w:rsid w:val="00650B2C"/>
    <w:rsid w:val="00650B6F"/>
    <w:rsid w:val="00650BCD"/>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AA"/>
    <w:rsid w:val="006514BF"/>
    <w:rsid w:val="00651525"/>
    <w:rsid w:val="00651763"/>
    <w:rsid w:val="00651769"/>
    <w:rsid w:val="00651770"/>
    <w:rsid w:val="0065178D"/>
    <w:rsid w:val="006517AA"/>
    <w:rsid w:val="006517AF"/>
    <w:rsid w:val="00651894"/>
    <w:rsid w:val="006518C4"/>
    <w:rsid w:val="00651A02"/>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DA"/>
    <w:rsid w:val="006525F9"/>
    <w:rsid w:val="006526C1"/>
    <w:rsid w:val="006526DC"/>
    <w:rsid w:val="00652725"/>
    <w:rsid w:val="0065279C"/>
    <w:rsid w:val="006527A2"/>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9BA"/>
    <w:rsid w:val="00654A32"/>
    <w:rsid w:val="00654A69"/>
    <w:rsid w:val="00654A7B"/>
    <w:rsid w:val="00654AB6"/>
    <w:rsid w:val="00654ABE"/>
    <w:rsid w:val="00654B13"/>
    <w:rsid w:val="00654B3E"/>
    <w:rsid w:val="00654C78"/>
    <w:rsid w:val="00654C83"/>
    <w:rsid w:val="00654CC2"/>
    <w:rsid w:val="00654D0F"/>
    <w:rsid w:val="00654D55"/>
    <w:rsid w:val="00654D59"/>
    <w:rsid w:val="00654E7E"/>
    <w:rsid w:val="00654E81"/>
    <w:rsid w:val="00654E87"/>
    <w:rsid w:val="00654EA1"/>
    <w:rsid w:val="00654F23"/>
    <w:rsid w:val="00654FAA"/>
    <w:rsid w:val="00655059"/>
    <w:rsid w:val="00655092"/>
    <w:rsid w:val="00655347"/>
    <w:rsid w:val="006553C3"/>
    <w:rsid w:val="00655414"/>
    <w:rsid w:val="00655538"/>
    <w:rsid w:val="0065553F"/>
    <w:rsid w:val="0065565D"/>
    <w:rsid w:val="006556A7"/>
    <w:rsid w:val="00655771"/>
    <w:rsid w:val="006557D1"/>
    <w:rsid w:val="006557EC"/>
    <w:rsid w:val="00655874"/>
    <w:rsid w:val="006558BA"/>
    <w:rsid w:val="00655915"/>
    <w:rsid w:val="00655941"/>
    <w:rsid w:val="0065595B"/>
    <w:rsid w:val="00655B01"/>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6B"/>
    <w:rsid w:val="006562DC"/>
    <w:rsid w:val="0065639A"/>
    <w:rsid w:val="006564AE"/>
    <w:rsid w:val="006564F8"/>
    <w:rsid w:val="00656500"/>
    <w:rsid w:val="0065653B"/>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2CD"/>
    <w:rsid w:val="00657361"/>
    <w:rsid w:val="0065740A"/>
    <w:rsid w:val="006574AA"/>
    <w:rsid w:val="006574BC"/>
    <w:rsid w:val="00657520"/>
    <w:rsid w:val="0065753D"/>
    <w:rsid w:val="006575F0"/>
    <w:rsid w:val="00657650"/>
    <w:rsid w:val="006577E9"/>
    <w:rsid w:val="00657863"/>
    <w:rsid w:val="006578F1"/>
    <w:rsid w:val="00657988"/>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24F"/>
    <w:rsid w:val="00660308"/>
    <w:rsid w:val="0066034A"/>
    <w:rsid w:val="0066038A"/>
    <w:rsid w:val="006603A0"/>
    <w:rsid w:val="006603D5"/>
    <w:rsid w:val="006605E8"/>
    <w:rsid w:val="00660613"/>
    <w:rsid w:val="0066064C"/>
    <w:rsid w:val="0066072C"/>
    <w:rsid w:val="00660739"/>
    <w:rsid w:val="00660743"/>
    <w:rsid w:val="00660755"/>
    <w:rsid w:val="00660799"/>
    <w:rsid w:val="006607B7"/>
    <w:rsid w:val="006607D6"/>
    <w:rsid w:val="00660806"/>
    <w:rsid w:val="00660848"/>
    <w:rsid w:val="00660863"/>
    <w:rsid w:val="006608A3"/>
    <w:rsid w:val="0066095F"/>
    <w:rsid w:val="006609A9"/>
    <w:rsid w:val="00660A34"/>
    <w:rsid w:val="00660A4C"/>
    <w:rsid w:val="00660AB9"/>
    <w:rsid w:val="00660B1D"/>
    <w:rsid w:val="00660BAD"/>
    <w:rsid w:val="00660CBD"/>
    <w:rsid w:val="00660CD0"/>
    <w:rsid w:val="00660CE0"/>
    <w:rsid w:val="00660D22"/>
    <w:rsid w:val="00660E94"/>
    <w:rsid w:val="00660EAA"/>
    <w:rsid w:val="00660F79"/>
    <w:rsid w:val="00660FCA"/>
    <w:rsid w:val="00660FE8"/>
    <w:rsid w:val="00661019"/>
    <w:rsid w:val="00661040"/>
    <w:rsid w:val="00661147"/>
    <w:rsid w:val="00661176"/>
    <w:rsid w:val="006612A2"/>
    <w:rsid w:val="006612AA"/>
    <w:rsid w:val="00661333"/>
    <w:rsid w:val="00661407"/>
    <w:rsid w:val="0066145E"/>
    <w:rsid w:val="006614C7"/>
    <w:rsid w:val="00661524"/>
    <w:rsid w:val="00661599"/>
    <w:rsid w:val="006615E5"/>
    <w:rsid w:val="0066161F"/>
    <w:rsid w:val="00661691"/>
    <w:rsid w:val="006616F0"/>
    <w:rsid w:val="00661701"/>
    <w:rsid w:val="00661711"/>
    <w:rsid w:val="006617DC"/>
    <w:rsid w:val="0066182B"/>
    <w:rsid w:val="006618CF"/>
    <w:rsid w:val="006618EA"/>
    <w:rsid w:val="006618EE"/>
    <w:rsid w:val="006618F9"/>
    <w:rsid w:val="00661958"/>
    <w:rsid w:val="0066198B"/>
    <w:rsid w:val="00661AD3"/>
    <w:rsid w:val="00661B0A"/>
    <w:rsid w:val="00661B8F"/>
    <w:rsid w:val="00661C08"/>
    <w:rsid w:val="00661C24"/>
    <w:rsid w:val="00661D07"/>
    <w:rsid w:val="00661D83"/>
    <w:rsid w:val="00661DD8"/>
    <w:rsid w:val="00661E55"/>
    <w:rsid w:val="00661F0A"/>
    <w:rsid w:val="00661F10"/>
    <w:rsid w:val="00661F4E"/>
    <w:rsid w:val="00661F86"/>
    <w:rsid w:val="0066200D"/>
    <w:rsid w:val="00662048"/>
    <w:rsid w:val="00662050"/>
    <w:rsid w:val="0066205F"/>
    <w:rsid w:val="006620E5"/>
    <w:rsid w:val="006620F9"/>
    <w:rsid w:val="00662111"/>
    <w:rsid w:val="00662163"/>
    <w:rsid w:val="006621CB"/>
    <w:rsid w:val="006622AD"/>
    <w:rsid w:val="00662337"/>
    <w:rsid w:val="0066234A"/>
    <w:rsid w:val="006623B6"/>
    <w:rsid w:val="006623E8"/>
    <w:rsid w:val="00662483"/>
    <w:rsid w:val="0066251E"/>
    <w:rsid w:val="00662557"/>
    <w:rsid w:val="00662571"/>
    <w:rsid w:val="00662582"/>
    <w:rsid w:val="006625A9"/>
    <w:rsid w:val="00662631"/>
    <w:rsid w:val="00662643"/>
    <w:rsid w:val="0066264E"/>
    <w:rsid w:val="00662675"/>
    <w:rsid w:val="00662728"/>
    <w:rsid w:val="006627CE"/>
    <w:rsid w:val="006629B6"/>
    <w:rsid w:val="006629C4"/>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9CC"/>
    <w:rsid w:val="00663A05"/>
    <w:rsid w:val="00663A3E"/>
    <w:rsid w:val="00663A94"/>
    <w:rsid w:val="00663B53"/>
    <w:rsid w:val="00663C91"/>
    <w:rsid w:val="00663D80"/>
    <w:rsid w:val="00663D9D"/>
    <w:rsid w:val="00663E84"/>
    <w:rsid w:val="00663EA6"/>
    <w:rsid w:val="00663FF4"/>
    <w:rsid w:val="0066404A"/>
    <w:rsid w:val="00664055"/>
    <w:rsid w:val="0066415D"/>
    <w:rsid w:val="00664163"/>
    <w:rsid w:val="0066418B"/>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3C3"/>
    <w:rsid w:val="0066547F"/>
    <w:rsid w:val="006654B5"/>
    <w:rsid w:val="006654E5"/>
    <w:rsid w:val="0066556A"/>
    <w:rsid w:val="006655A8"/>
    <w:rsid w:val="006655D9"/>
    <w:rsid w:val="006656BE"/>
    <w:rsid w:val="006657F2"/>
    <w:rsid w:val="006657FA"/>
    <w:rsid w:val="0066580E"/>
    <w:rsid w:val="00665813"/>
    <w:rsid w:val="006658BA"/>
    <w:rsid w:val="0066595E"/>
    <w:rsid w:val="0066599B"/>
    <w:rsid w:val="006659F1"/>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4CA"/>
    <w:rsid w:val="0066661D"/>
    <w:rsid w:val="00666720"/>
    <w:rsid w:val="00666805"/>
    <w:rsid w:val="00666904"/>
    <w:rsid w:val="00666964"/>
    <w:rsid w:val="00666971"/>
    <w:rsid w:val="00666973"/>
    <w:rsid w:val="0066698F"/>
    <w:rsid w:val="006669F6"/>
    <w:rsid w:val="00666B23"/>
    <w:rsid w:val="00666B4F"/>
    <w:rsid w:val="00666B56"/>
    <w:rsid w:val="00666B90"/>
    <w:rsid w:val="00666BDF"/>
    <w:rsid w:val="00666C29"/>
    <w:rsid w:val="00666CC0"/>
    <w:rsid w:val="00666CCE"/>
    <w:rsid w:val="00666D9F"/>
    <w:rsid w:val="00666DA2"/>
    <w:rsid w:val="00666E43"/>
    <w:rsid w:val="00666E6C"/>
    <w:rsid w:val="00666E82"/>
    <w:rsid w:val="00666EA5"/>
    <w:rsid w:val="00666EDD"/>
    <w:rsid w:val="00666F24"/>
    <w:rsid w:val="00666FC3"/>
    <w:rsid w:val="00666FC4"/>
    <w:rsid w:val="0066707B"/>
    <w:rsid w:val="006670D7"/>
    <w:rsid w:val="00667107"/>
    <w:rsid w:val="00667176"/>
    <w:rsid w:val="006671AE"/>
    <w:rsid w:val="006671D6"/>
    <w:rsid w:val="006671E6"/>
    <w:rsid w:val="0066734B"/>
    <w:rsid w:val="0066738A"/>
    <w:rsid w:val="006674EE"/>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2B"/>
    <w:rsid w:val="00670468"/>
    <w:rsid w:val="00670492"/>
    <w:rsid w:val="006704D1"/>
    <w:rsid w:val="0067051A"/>
    <w:rsid w:val="0067074B"/>
    <w:rsid w:val="00670775"/>
    <w:rsid w:val="00670803"/>
    <w:rsid w:val="00670914"/>
    <w:rsid w:val="00670956"/>
    <w:rsid w:val="00670967"/>
    <w:rsid w:val="00670A0D"/>
    <w:rsid w:val="00670A15"/>
    <w:rsid w:val="00670A81"/>
    <w:rsid w:val="00670AB1"/>
    <w:rsid w:val="00670AD8"/>
    <w:rsid w:val="00670ADF"/>
    <w:rsid w:val="00670B43"/>
    <w:rsid w:val="00670B50"/>
    <w:rsid w:val="00670BB1"/>
    <w:rsid w:val="00670C0A"/>
    <w:rsid w:val="00670DCB"/>
    <w:rsid w:val="00670DEF"/>
    <w:rsid w:val="00670F0F"/>
    <w:rsid w:val="00670F26"/>
    <w:rsid w:val="00670F73"/>
    <w:rsid w:val="006710E2"/>
    <w:rsid w:val="0067110D"/>
    <w:rsid w:val="0067122C"/>
    <w:rsid w:val="0067130B"/>
    <w:rsid w:val="0067132B"/>
    <w:rsid w:val="00671422"/>
    <w:rsid w:val="0067153F"/>
    <w:rsid w:val="00671655"/>
    <w:rsid w:val="00671701"/>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34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45"/>
    <w:rsid w:val="006731E9"/>
    <w:rsid w:val="00673254"/>
    <w:rsid w:val="00673332"/>
    <w:rsid w:val="0067334B"/>
    <w:rsid w:val="006733A1"/>
    <w:rsid w:val="006733E2"/>
    <w:rsid w:val="00673449"/>
    <w:rsid w:val="0067347D"/>
    <w:rsid w:val="00673498"/>
    <w:rsid w:val="006734DC"/>
    <w:rsid w:val="00673555"/>
    <w:rsid w:val="00673565"/>
    <w:rsid w:val="0067361F"/>
    <w:rsid w:val="006736A2"/>
    <w:rsid w:val="006736AD"/>
    <w:rsid w:val="006736C7"/>
    <w:rsid w:val="006736E2"/>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39"/>
    <w:rsid w:val="00673FB0"/>
    <w:rsid w:val="006740F9"/>
    <w:rsid w:val="006741AD"/>
    <w:rsid w:val="006742B2"/>
    <w:rsid w:val="0067438D"/>
    <w:rsid w:val="006743D1"/>
    <w:rsid w:val="0067447E"/>
    <w:rsid w:val="0067448B"/>
    <w:rsid w:val="0067449A"/>
    <w:rsid w:val="006744EA"/>
    <w:rsid w:val="0067452C"/>
    <w:rsid w:val="006747EA"/>
    <w:rsid w:val="006748CB"/>
    <w:rsid w:val="006748D2"/>
    <w:rsid w:val="006748E6"/>
    <w:rsid w:val="00674913"/>
    <w:rsid w:val="00674937"/>
    <w:rsid w:val="00674A28"/>
    <w:rsid w:val="00674B57"/>
    <w:rsid w:val="00674BC7"/>
    <w:rsid w:val="00674C9E"/>
    <w:rsid w:val="00674CFD"/>
    <w:rsid w:val="00674D54"/>
    <w:rsid w:val="00674D79"/>
    <w:rsid w:val="00674F03"/>
    <w:rsid w:val="00674F6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29"/>
    <w:rsid w:val="0067586C"/>
    <w:rsid w:val="00675A85"/>
    <w:rsid w:val="00675AAD"/>
    <w:rsid w:val="00675D1C"/>
    <w:rsid w:val="00675D45"/>
    <w:rsid w:val="00675D80"/>
    <w:rsid w:val="00675D95"/>
    <w:rsid w:val="00675DAC"/>
    <w:rsid w:val="00675DD6"/>
    <w:rsid w:val="00675E19"/>
    <w:rsid w:val="00675E45"/>
    <w:rsid w:val="00675E66"/>
    <w:rsid w:val="00675E87"/>
    <w:rsid w:val="00675FFF"/>
    <w:rsid w:val="0067600D"/>
    <w:rsid w:val="00676031"/>
    <w:rsid w:val="0067603F"/>
    <w:rsid w:val="00676076"/>
    <w:rsid w:val="006760C6"/>
    <w:rsid w:val="00676107"/>
    <w:rsid w:val="0067614E"/>
    <w:rsid w:val="0067619D"/>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56"/>
    <w:rsid w:val="006774CD"/>
    <w:rsid w:val="006774E1"/>
    <w:rsid w:val="0067750A"/>
    <w:rsid w:val="00677546"/>
    <w:rsid w:val="0067761D"/>
    <w:rsid w:val="0067768D"/>
    <w:rsid w:val="006776C4"/>
    <w:rsid w:val="006776DA"/>
    <w:rsid w:val="00677721"/>
    <w:rsid w:val="00677832"/>
    <w:rsid w:val="0067785B"/>
    <w:rsid w:val="006778A4"/>
    <w:rsid w:val="00677934"/>
    <w:rsid w:val="0067797A"/>
    <w:rsid w:val="006779AD"/>
    <w:rsid w:val="00677A28"/>
    <w:rsid w:val="00677A9C"/>
    <w:rsid w:val="00677B4B"/>
    <w:rsid w:val="00677C91"/>
    <w:rsid w:val="00677CF9"/>
    <w:rsid w:val="00677D0E"/>
    <w:rsid w:val="00677D4B"/>
    <w:rsid w:val="00677E4F"/>
    <w:rsid w:val="00677EE9"/>
    <w:rsid w:val="00677F50"/>
    <w:rsid w:val="00680064"/>
    <w:rsid w:val="0068008B"/>
    <w:rsid w:val="00680114"/>
    <w:rsid w:val="00680121"/>
    <w:rsid w:val="0068015C"/>
    <w:rsid w:val="00680197"/>
    <w:rsid w:val="006801F2"/>
    <w:rsid w:val="006801F3"/>
    <w:rsid w:val="00680212"/>
    <w:rsid w:val="00680242"/>
    <w:rsid w:val="006802C4"/>
    <w:rsid w:val="00680341"/>
    <w:rsid w:val="00680428"/>
    <w:rsid w:val="0068043E"/>
    <w:rsid w:val="00680460"/>
    <w:rsid w:val="006804A3"/>
    <w:rsid w:val="0068056D"/>
    <w:rsid w:val="006805A8"/>
    <w:rsid w:val="006805D7"/>
    <w:rsid w:val="0068073E"/>
    <w:rsid w:val="00680748"/>
    <w:rsid w:val="0068081A"/>
    <w:rsid w:val="00680849"/>
    <w:rsid w:val="0068085F"/>
    <w:rsid w:val="00680956"/>
    <w:rsid w:val="00680AA2"/>
    <w:rsid w:val="00680AB2"/>
    <w:rsid w:val="00680BBF"/>
    <w:rsid w:val="00680C18"/>
    <w:rsid w:val="00680C51"/>
    <w:rsid w:val="00680D05"/>
    <w:rsid w:val="00680D7C"/>
    <w:rsid w:val="00680DA0"/>
    <w:rsid w:val="00680E3E"/>
    <w:rsid w:val="00680E7C"/>
    <w:rsid w:val="00680F9F"/>
    <w:rsid w:val="00681150"/>
    <w:rsid w:val="006811B0"/>
    <w:rsid w:val="006811E9"/>
    <w:rsid w:val="006811FF"/>
    <w:rsid w:val="00681218"/>
    <w:rsid w:val="00681253"/>
    <w:rsid w:val="0068125D"/>
    <w:rsid w:val="006812E6"/>
    <w:rsid w:val="00681312"/>
    <w:rsid w:val="0068141F"/>
    <w:rsid w:val="00681477"/>
    <w:rsid w:val="006814C4"/>
    <w:rsid w:val="006814C9"/>
    <w:rsid w:val="00681583"/>
    <w:rsid w:val="006815B4"/>
    <w:rsid w:val="00681635"/>
    <w:rsid w:val="006816B3"/>
    <w:rsid w:val="00681700"/>
    <w:rsid w:val="0068171B"/>
    <w:rsid w:val="00681732"/>
    <w:rsid w:val="0068173D"/>
    <w:rsid w:val="006817B5"/>
    <w:rsid w:val="006817F4"/>
    <w:rsid w:val="00681804"/>
    <w:rsid w:val="00681814"/>
    <w:rsid w:val="00681858"/>
    <w:rsid w:val="0068189B"/>
    <w:rsid w:val="006818FC"/>
    <w:rsid w:val="00681920"/>
    <w:rsid w:val="00681958"/>
    <w:rsid w:val="006819CE"/>
    <w:rsid w:val="00681A94"/>
    <w:rsid w:val="00681CB4"/>
    <w:rsid w:val="00681CDC"/>
    <w:rsid w:val="00681D46"/>
    <w:rsid w:val="00681E44"/>
    <w:rsid w:val="00681EDF"/>
    <w:rsid w:val="00681F29"/>
    <w:rsid w:val="00682044"/>
    <w:rsid w:val="006820C9"/>
    <w:rsid w:val="006820FA"/>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7D8"/>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A7"/>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926"/>
    <w:rsid w:val="00683A04"/>
    <w:rsid w:val="00683AE6"/>
    <w:rsid w:val="00683B59"/>
    <w:rsid w:val="00683C65"/>
    <w:rsid w:val="00683C6F"/>
    <w:rsid w:val="00683D38"/>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02"/>
    <w:rsid w:val="0068434F"/>
    <w:rsid w:val="00684383"/>
    <w:rsid w:val="00684408"/>
    <w:rsid w:val="00684460"/>
    <w:rsid w:val="006844F3"/>
    <w:rsid w:val="00684588"/>
    <w:rsid w:val="006845EC"/>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3C9"/>
    <w:rsid w:val="00685506"/>
    <w:rsid w:val="00685549"/>
    <w:rsid w:val="00685561"/>
    <w:rsid w:val="00685590"/>
    <w:rsid w:val="006855C4"/>
    <w:rsid w:val="006855C6"/>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2DB"/>
    <w:rsid w:val="0068636D"/>
    <w:rsid w:val="006863A6"/>
    <w:rsid w:val="00686435"/>
    <w:rsid w:val="006864CE"/>
    <w:rsid w:val="006864FC"/>
    <w:rsid w:val="0068654B"/>
    <w:rsid w:val="00686624"/>
    <w:rsid w:val="00686633"/>
    <w:rsid w:val="0068671F"/>
    <w:rsid w:val="006867EB"/>
    <w:rsid w:val="00686832"/>
    <w:rsid w:val="0068684B"/>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7C6"/>
    <w:rsid w:val="006879AF"/>
    <w:rsid w:val="00687A5B"/>
    <w:rsid w:val="00687A8E"/>
    <w:rsid w:val="00687A9E"/>
    <w:rsid w:val="00687AB4"/>
    <w:rsid w:val="00687AEE"/>
    <w:rsid w:val="00687BB8"/>
    <w:rsid w:val="00687C7D"/>
    <w:rsid w:val="00687CC2"/>
    <w:rsid w:val="00687CD8"/>
    <w:rsid w:val="00687CF2"/>
    <w:rsid w:val="00687DAF"/>
    <w:rsid w:val="00687E42"/>
    <w:rsid w:val="00687E76"/>
    <w:rsid w:val="0069001D"/>
    <w:rsid w:val="00690023"/>
    <w:rsid w:val="00690032"/>
    <w:rsid w:val="006900B9"/>
    <w:rsid w:val="006900F8"/>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64"/>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61"/>
    <w:rsid w:val="00691D72"/>
    <w:rsid w:val="00691D9C"/>
    <w:rsid w:val="00691DC0"/>
    <w:rsid w:val="00691E1A"/>
    <w:rsid w:val="00691EA8"/>
    <w:rsid w:val="00691EE4"/>
    <w:rsid w:val="00691F20"/>
    <w:rsid w:val="00691F57"/>
    <w:rsid w:val="00691FB7"/>
    <w:rsid w:val="00692088"/>
    <w:rsid w:val="00692097"/>
    <w:rsid w:val="006920A2"/>
    <w:rsid w:val="0069215D"/>
    <w:rsid w:val="0069219E"/>
    <w:rsid w:val="006921FF"/>
    <w:rsid w:val="006922BE"/>
    <w:rsid w:val="006922EA"/>
    <w:rsid w:val="00692371"/>
    <w:rsid w:val="00692437"/>
    <w:rsid w:val="00692483"/>
    <w:rsid w:val="006924E9"/>
    <w:rsid w:val="006925E3"/>
    <w:rsid w:val="00692634"/>
    <w:rsid w:val="0069263A"/>
    <w:rsid w:val="00692663"/>
    <w:rsid w:val="0069266F"/>
    <w:rsid w:val="0069270A"/>
    <w:rsid w:val="00692721"/>
    <w:rsid w:val="0069273A"/>
    <w:rsid w:val="0069278F"/>
    <w:rsid w:val="00692887"/>
    <w:rsid w:val="00692955"/>
    <w:rsid w:val="00692979"/>
    <w:rsid w:val="006929D0"/>
    <w:rsid w:val="00692AE6"/>
    <w:rsid w:val="00692C25"/>
    <w:rsid w:val="00692C5F"/>
    <w:rsid w:val="00692CDE"/>
    <w:rsid w:val="00692CF0"/>
    <w:rsid w:val="00692D74"/>
    <w:rsid w:val="00692D91"/>
    <w:rsid w:val="00692DE4"/>
    <w:rsid w:val="00692DF9"/>
    <w:rsid w:val="00692E36"/>
    <w:rsid w:val="00692E59"/>
    <w:rsid w:val="00692EA6"/>
    <w:rsid w:val="00692EE7"/>
    <w:rsid w:val="00692EF3"/>
    <w:rsid w:val="0069304E"/>
    <w:rsid w:val="0069305F"/>
    <w:rsid w:val="00693181"/>
    <w:rsid w:val="006931AF"/>
    <w:rsid w:val="006931DC"/>
    <w:rsid w:val="006933AD"/>
    <w:rsid w:val="00693474"/>
    <w:rsid w:val="0069351A"/>
    <w:rsid w:val="0069360D"/>
    <w:rsid w:val="00693642"/>
    <w:rsid w:val="006937A8"/>
    <w:rsid w:val="006937C8"/>
    <w:rsid w:val="006937F3"/>
    <w:rsid w:val="00693862"/>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CF7"/>
    <w:rsid w:val="00694DDF"/>
    <w:rsid w:val="00694E74"/>
    <w:rsid w:val="00694FA5"/>
    <w:rsid w:val="00694FD2"/>
    <w:rsid w:val="0069506D"/>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972"/>
    <w:rsid w:val="00695A65"/>
    <w:rsid w:val="00695B5D"/>
    <w:rsid w:val="00695C0D"/>
    <w:rsid w:val="00695CFA"/>
    <w:rsid w:val="00695D42"/>
    <w:rsid w:val="00695D62"/>
    <w:rsid w:val="00695E07"/>
    <w:rsid w:val="00695EE2"/>
    <w:rsid w:val="00695EFA"/>
    <w:rsid w:val="00695F24"/>
    <w:rsid w:val="00695F4A"/>
    <w:rsid w:val="00695F52"/>
    <w:rsid w:val="00695FAE"/>
    <w:rsid w:val="00695FD0"/>
    <w:rsid w:val="00695FD2"/>
    <w:rsid w:val="006960FC"/>
    <w:rsid w:val="0069616B"/>
    <w:rsid w:val="0069617B"/>
    <w:rsid w:val="0069625E"/>
    <w:rsid w:val="00696340"/>
    <w:rsid w:val="00696394"/>
    <w:rsid w:val="006963A0"/>
    <w:rsid w:val="006963B7"/>
    <w:rsid w:val="0069646C"/>
    <w:rsid w:val="00696471"/>
    <w:rsid w:val="0069648B"/>
    <w:rsid w:val="00696497"/>
    <w:rsid w:val="00696509"/>
    <w:rsid w:val="006966FA"/>
    <w:rsid w:val="00696733"/>
    <w:rsid w:val="006967A9"/>
    <w:rsid w:val="00696805"/>
    <w:rsid w:val="0069684F"/>
    <w:rsid w:val="006968C2"/>
    <w:rsid w:val="0069693E"/>
    <w:rsid w:val="00696A87"/>
    <w:rsid w:val="00696ADF"/>
    <w:rsid w:val="00696B77"/>
    <w:rsid w:val="00696BE6"/>
    <w:rsid w:val="00696C0C"/>
    <w:rsid w:val="00696C40"/>
    <w:rsid w:val="00696D7F"/>
    <w:rsid w:val="00696E49"/>
    <w:rsid w:val="00696E7E"/>
    <w:rsid w:val="00696E8E"/>
    <w:rsid w:val="00696E9F"/>
    <w:rsid w:val="00696EF2"/>
    <w:rsid w:val="00696EF3"/>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4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7C"/>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BC"/>
    <w:rsid w:val="006A19C8"/>
    <w:rsid w:val="006A1A3B"/>
    <w:rsid w:val="006A1C33"/>
    <w:rsid w:val="006A1CED"/>
    <w:rsid w:val="006A1D05"/>
    <w:rsid w:val="006A1D21"/>
    <w:rsid w:val="006A1D5B"/>
    <w:rsid w:val="006A1D8C"/>
    <w:rsid w:val="006A1E15"/>
    <w:rsid w:val="006A1E9D"/>
    <w:rsid w:val="006A1EE6"/>
    <w:rsid w:val="006A1F03"/>
    <w:rsid w:val="006A1F53"/>
    <w:rsid w:val="006A1F7B"/>
    <w:rsid w:val="006A1FD1"/>
    <w:rsid w:val="006A1FE3"/>
    <w:rsid w:val="006A1FFA"/>
    <w:rsid w:val="006A20B6"/>
    <w:rsid w:val="006A2118"/>
    <w:rsid w:val="006A228D"/>
    <w:rsid w:val="006A22B2"/>
    <w:rsid w:val="006A2320"/>
    <w:rsid w:val="006A2347"/>
    <w:rsid w:val="006A2553"/>
    <w:rsid w:val="006A2672"/>
    <w:rsid w:val="006A2722"/>
    <w:rsid w:val="006A27DA"/>
    <w:rsid w:val="006A281D"/>
    <w:rsid w:val="006A2866"/>
    <w:rsid w:val="006A2898"/>
    <w:rsid w:val="006A289F"/>
    <w:rsid w:val="006A29BB"/>
    <w:rsid w:val="006A2A06"/>
    <w:rsid w:val="006A2A17"/>
    <w:rsid w:val="006A2B0C"/>
    <w:rsid w:val="006A2C1C"/>
    <w:rsid w:val="006A2C71"/>
    <w:rsid w:val="006A2C91"/>
    <w:rsid w:val="006A2CE6"/>
    <w:rsid w:val="006A2D4F"/>
    <w:rsid w:val="006A2DF3"/>
    <w:rsid w:val="006A2E04"/>
    <w:rsid w:val="006A2E21"/>
    <w:rsid w:val="006A2E33"/>
    <w:rsid w:val="006A2EEE"/>
    <w:rsid w:val="006A2F82"/>
    <w:rsid w:val="006A2FB8"/>
    <w:rsid w:val="006A2FF4"/>
    <w:rsid w:val="006A3079"/>
    <w:rsid w:val="006A316F"/>
    <w:rsid w:val="006A3259"/>
    <w:rsid w:val="006A3290"/>
    <w:rsid w:val="006A32FC"/>
    <w:rsid w:val="006A331A"/>
    <w:rsid w:val="006A33F3"/>
    <w:rsid w:val="006A3485"/>
    <w:rsid w:val="006A3486"/>
    <w:rsid w:val="006A34A2"/>
    <w:rsid w:val="006A34A4"/>
    <w:rsid w:val="006A34BB"/>
    <w:rsid w:val="006A34C3"/>
    <w:rsid w:val="006A35BF"/>
    <w:rsid w:val="006A3608"/>
    <w:rsid w:val="006A36CD"/>
    <w:rsid w:val="006A36DB"/>
    <w:rsid w:val="006A372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8F5"/>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4F62"/>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16"/>
    <w:rsid w:val="006A5C2C"/>
    <w:rsid w:val="006A5CE0"/>
    <w:rsid w:val="006A605B"/>
    <w:rsid w:val="006A607E"/>
    <w:rsid w:val="006A60AE"/>
    <w:rsid w:val="006A62CC"/>
    <w:rsid w:val="006A6348"/>
    <w:rsid w:val="006A638D"/>
    <w:rsid w:val="006A63D1"/>
    <w:rsid w:val="006A6550"/>
    <w:rsid w:val="006A656B"/>
    <w:rsid w:val="006A657F"/>
    <w:rsid w:val="006A661C"/>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4E"/>
    <w:rsid w:val="006A7957"/>
    <w:rsid w:val="006A7A27"/>
    <w:rsid w:val="006A7B4C"/>
    <w:rsid w:val="006A7BCF"/>
    <w:rsid w:val="006A7C27"/>
    <w:rsid w:val="006A7C32"/>
    <w:rsid w:val="006A7E47"/>
    <w:rsid w:val="006A7EB8"/>
    <w:rsid w:val="006A7F45"/>
    <w:rsid w:val="006A7FA9"/>
    <w:rsid w:val="006B0181"/>
    <w:rsid w:val="006B023B"/>
    <w:rsid w:val="006B02F2"/>
    <w:rsid w:val="006B02F4"/>
    <w:rsid w:val="006B0341"/>
    <w:rsid w:val="006B03E7"/>
    <w:rsid w:val="006B040C"/>
    <w:rsid w:val="006B069D"/>
    <w:rsid w:val="006B071E"/>
    <w:rsid w:val="006B07E1"/>
    <w:rsid w:val="006B08CA"/>
    <w:rsid w:val="006B0936"/>
    <w:rsid w:val="006B093E"/>
    <w:rsid w:val="006B0951"/>
    <w:rsid w:val="006B0986"/>
    <w:rsid w:val="006B09B9"/>
    <w:rsid w:val="006B0A10"/>
    <w:rsid w:val="006B0A45"/>
    <w:rsid w:val="006B0A46"/>
    <w:rsid w:val="006B0A92"/>
    <w:rsid w:val="006B0A9F"/>
    <w:rsid w:val="006B0B19"/>
    <w:rsid w:val="006B0B74"/>
    <w:rsid w:val="006B0B85"/>
    <w:rsid w:val="006B0CA3"/>
    <w:rsid w:val="006B0CC0"/>
    <w:rsid w:val="006B0CFB"/>
    <w:rsid w:val="006B0D0F"/>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30"/>
    <w:rsid w:val="006B244E"/>
    <w:rsid w:val="006B24AE"/>
    <w:rsid w:val="006B24D7"/>
    <w:rsid w:val="006B250D"/>
    <w:rsid w:val="006B26D2"/>
    <w:rsid w:val="006B26EC"/>
    <w:rsid w:val="006B2772"/>
    <w:rsid w:val="006B2874"/>
    <w:rsid w:val="006B2898"/>
    <w:rsid w:val="006B28C3"/>
    <w:rsid w:val="006B28D8"/>
    <w:rsid w:val="006B290B"/>
    <w:rsid w:val="006B2976"/>
    <w:rsid w:val="006B29B7"/>
    <w:rsid w:val="006B29F2"/>
    <w:rsid w:val="006B2A05"/>
    <w:rsid w:val="006B2C13"/>
    <w:rsid w:val="006B2C7F"/>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01"/>
    <w:rsid w:val="006B397F"/>
    <w:rsid w:val="006B398F"/>
    <w:rsid w:val="006B39E7"/>
    <w:rsid w:val="006B3A33"/>
    <w:rsid w:val="006B3B32"/>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72A"/>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DFF"/>
    <w:rsid w:val="006B4E6F"/>
    <w:rsid w:val="006B4F2B"/>
    <w:rsid w:val="006B500D"/>
    <w:rsid w:val="006B5094"/>
    <w:rsid w:val="006B50B1"/>
    <w:rsid w:val="006B50DC"/>
    <w:rsid w:val="006B50F7"/>
    <w:rsid w:val="006B51D1"/>
    <w:rsid w:val="006B51DB"/>
    <w:rsid w:val="006B528B"/>
    <w:rsid w:val="006B5485"/>
    <w:rsid w:val="006B548D"/>
    <w:rsid w:val="006B55A2"/>
    <w:rsid w:val="006B561A"/>
    <w:rsid w:val="006B566F"/>
    <w:rsid w:val="006B56A2"/>
    <w:rsid w:val="006B56BE"/>
    <w:rsid w:val="006B5715"/>
    <w:rsid w:val="006B5748"/>
    <w:rsid w:val="006B5761"/>
    <w:rsid w:val="006B5772"/>
    <w:rsid w:val="006B58E5"/>
    <w:rsid w:val="006B5916"/>
    <w:rsid w:val="006B591E"/>
    <w:rsid w:val="006B5A0E"/>
    <w:rsid w:val="006B5A7D"/>
    <w:rsid w:val="006B5B4A"/>
    <w:rsid w:val="006B5C87"/>
    <w:rsid w:val="006B5C8B"/>
    <w:rsid w:val="006B5CD7"/>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2"/>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1B6"/>
    <w:rsid w:val="006B71DD"/>
    <w:rsid w:val="006B72BA"/>
    <w:rsid w:val="006B7405"/>
    <w:rsid w:val="006B7495"/>
    <w:rsid w:val="006B74FC"/>
    <w:rsid w:val="006B75C1"/>
    <w:rsid w:val="006B76F9"/>
    <w:rsid w:val="006B7749"/>
    <w:rsid w:val="006B7758"/>
    <w:rsid w:val="006B77FF"/>
    <w:rsid w:val="006B792E"/>
    <w:rsid w:val="006B7931"/>
    <w:rsid w:val="006B7A65"/>
    <w:rsid w:val="006B7AA6"/>
    <w:rsid w:val="006B7ABA"/>
    <w:rsid w:val="006B7B31"/>
    <w:rsid w:val="006B7BA3"/>
    <w:rsid w:val="006B7BD6"/>
    <w:rsid w:val="006B7C77"/>
    <w:rsid w:val="006B7C85"/>
    <w:rsid w:val="006B7DC6"/>
    <w:rsid w:val="006B7DDD"/>
    <w:rsid w:val="006B7E4E"/>
    <w:rsid w:val="006B7EEB"/>
    <w:rsid w:val="006B7EFF"/>
    <w:rsid w:val="006B7F52"/>
    <w:rsid w:val="006C0038"/>
    <w:rsid w:val="006C0068"/>
    <w:rsid w:val="006C0091"/>
    <w:rsid w:val="006C009D"/>
    <w:rsid w:val="006C00CA"/>
    <w:rsid w:val="006C00E9"/>
    <w:rsid w:val="006C013C"/>
    <w:rsid w:val="006C01C1"/>
    <w:rsid w:val="006C0301"/>
    <w:rsid w:val="006C0395"/>
    <w:rsid w:val="006C04DA"/>
    <w:rsid w:val="006C057D"/>
    <w:rsid w:val="006C061E"/>
    <w:rsid w:val="006C0629"/>
    <w:rsid w:val="006C0635"/>
    <w:rsid w:val="006C0643"/>
    <w:rsid w:val="006C0654"/>
    <w:rsid w:val="006C06F1"/>
    <w:rsid w:val="006C0769"/>
    <w:rsid w:val="006C07D4"/>
    <w:rsid w:val="006C0851"/>
    <w:rsid w:val="006C08F6"/>
    <w:rsid w:val="006C09A5"/>
    <w:rsid w:val="006C09E5"/>
    <w:rsid w:val="006C0A13"/>
    <w:rsid w:val="006C0A4B"/>
    <w:rsid w:val="006C0AB4"/>
    <w:rsid w:val="006C0ADF"/>
    <w:rsid w:val="006C0B2A"/>
    <w:rsid w:val="006C0C1D"/>
    <w:rsid w:val="006C0CAA"/>
    <w:rsid w:val="006C0CD0"/>
    <w:rsid w:val="006C0CE0"/>
    <w:rsid w:val="006C0D8C"/>
    <w:rsid w:val="006C0DB9"/>
    <w:rsid w:val="006C0F1A"/>
    <w:rsid w:val="006C0F26"/>
    <w:rsid w:val="006C0FA7"/>
    <w:rsid w:val="006C0FB6"/>
    <w:rsid w:val="006C1011"/>
    <w:rsid w:val="006C10A3"/>
    <w:rsid w:val="006C10EF"/>
    <w:rsid w:val="006C131D"/>
    <w:rsid w:val="006C136B"/>
    <w:rsid w:val="006C149D"/>
    <w:rsid w:val="006C14B8"/>
    <w:rsid w:val="006C1508"/>
    <w:rsid w:val="006C1509"/>
    <w:rsid w:val="006C15BA"/>
    <w:rsid w:val="006C1620"/>
    <w:rsid w:val="006C164C"/>
    <w:rsid w:val="006C16F1"/>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E9D"/>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AE8"/>
    <w:rsid w:val="006C2B28"/>
    <w:rsid w:val="006C2B41"/>
    <w:rsid w:val="006C2BB2"/>
    <w:rsid w:val="006C2BC4"/>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939"/>
    <w:rsid w:val="006C4A73"/>
    <w:rsid w:val="006C4AC7"/>
    <w:rsid w:val="006C4B7C"/>
    <w:rsid w:val="006C4BC3"/>
    <w:rsid w:val="006C4C98"/>
    <w:rsid w:val="006C4D0A"/>
    <w:rsid w:val="006C4D4E"/>
    <w:rsid w:val="006C4D64"/>
    <w:rsid w:val="006C4DA7"/>
    <w:rsid w:val="006C4E05"/>
    <w:rsid w:val="006C4E0C"/>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7C7"/>
    <w:rsid w:val="006C580C"/>
    <w:rsid w:val="006C5947"/>
    <w:rsid w:val="006C5964"/>
    <w:rsid w:val="006C59D9"/>
    <w:rsid w:val="006C5A0C"/>
    <w:rsid w:val="006C5A7A"/>
    <w:rsid w:val="006C5BFC"/>
    <w:rsid w:val="006C5CC2"/>
    <w:rsid w:val="006C5DE8"/>
    <w:rsid w:val="006C5F84"/>
    <w:rsid w:val="006C5FD2"/>
    <w:rsid w:val="006C5FE9"/>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CC0"/>
    <w:rsid w:val="006C6D6E"/>
    <w:rsid w:val="006C6DB7"/>
    <w:rsid w:val="006C6E73"/>
    <w:rsid w:val="006C6FB7"/>
    <w:rsid w:val="006C6FE8"/>
    <w:rsid w:val="006C70B2"/>
    <w:rsid w:val="006C72D0"/>
    <w:rsid w:val="006C7531"/>
    <w:rsid w:val="006C757B"/>
    <w:rsid w:val="006C7583"/>
    <w:rsid w:val="006C75CA"/>
    <w:rsid w:val="006C75FC"/>
    <w:rsid w:val="006C76A0"/>
    <w:rsid w:val="006C77F5"/>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4A"/>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0C"/>
    <w:rsid w:val="006D0D35"/>
    <w:rsid w:val="006D0D48"/>
    <w:rsid w:val="006D0E11"/>
    <w:rsid w:val="006D0E20"/>
    <w:rsid w:val="006D0EA0"/>
    <w:rsid w:val="006D0EBB"/>
    <w:rsid w:val="006D0F3C"/>
    <w:rsid w:val="006D0F49"/>
    <w:rsid w:val="006D0FBF"/>
    <w:rsid w:val="006D0FF4"/>
    <w:rsid w:val="006D1019"/>
    <w:rsid w:val="006D1045"/>
    <w:rsid w:val="006D10A5"/>
    <w:rsid w:val="006D11A7"/>
    <w:rsid w:val="006D11EF"/>
    <w:rsid w:val="006D121C"/>
    <w:rsid w:val="006D1234"/>
    <w:rsid w:val="006D1251"/>
    <w:rsid w:val="006D125A"/>
    <w:rsid w:val="006D1262"/>
    <w:rsid w:val="006D1330"/>
    <w:rsid w:val="006D1355"/>
    <w:rsid w:val="006D13AE"/>
    <w:rsid w:val="006D156A"/>
    <w:rsid w:val="006D1613"/>
    <w:rsid w:val="006D1739"/>
    <w:rsid w:val="006D176E"/>
    <w:rsid w:val="006D1794"/>
    <w:rsid w:val="006D179D"/>
    <w:rsid w:val="006D1872"/>
    <w:rsid w:val="006D18CF"/>
    <w:rsid w:val="006D1932"/>
    <w:rsid w:val="006D19AF"/>
    <w:rsid w:val="006D19B4"/>
    <w:rsid w:val="006D1A1A"/>
    <w:rsid w:val="006D1A49"/>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A1"/>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6D8"/>
    <w:rsid w:val="006D3784"/>
    <w:rsid w:val="006D37B3"/>
    <w:rsid w:val="006D383D"/>
    <w:rsid w:val="006D3866"/>
    <w:rsid w:val="006D386D"/>
    <w:rsid w:val="006D388E"/>
    <w:rsid w:val="006D38B0"/>
    <w:rsid w:val="006D391F"/>
    <w:rsid w:val="006D3A12"/>
    <w:rsid w:val="006D3B94"/>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90"/>
    <w:rsid w:val="006D40AF"/>
    <w:rsid w:val="006D41E3"/>
    <w:rsid w:val="006D4261"/>
    <w:rsid w:val="006D42D8"/>
    <w:rsid w:val="006D42E7"/>
    <w:rsid w:val="006D42F1"/>
    <w:rsid w:val="006D4315"/>
    <w:rsid w:val="006D431D"/>
    <w:rsid w:val="006D4437"/>
    <w:rsid w:val="006D444A"/>
    <w:rsid w:val="006D44A9"/>
    <w:rsid w:val="006D452B"/>
    <w:rsid w:val="006D459F"/>
    <w:rsid w:val="006D4999"/>
    <w:rsid w:val="006D49E1"/>
    <w:rsid w:val="006D4B20"/>
    <w:rsid w:val="006D4B2C"/>
    <w:rsid w:val="006D4BB3"/>
    <w:rsid w:val="006D4BEE"/>
    <w:rsid w:val="006D4E98"/>
    <w:rsid w:val="006D4EA4"/>
    <w:rsid w:val="006D4F32"/>
    <w:rsid w:val="006D4FA9"/>
    <w:rsid w:val="006D5067"/>
    <w:rsid w:val="006D516A"/>
    <w:rsid w:val="006D518A"/>
    <w:rsid w:val="006D51DE"/>
    <w:rsid w:val="006D5202"/>
    <w:rsid w:val="006D5216"/>
    <w:rsid w:val="006D5324"/>
    <w:rsid w:val="006D5690"/>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5"/>
    <w:rsid w:val="006D6057"/>
    <w:rsid w:val="006D605D"/>
    <w:rsid w:val="006D6063"/>
    <w:rsid w:val="006D609F"/>
    <w:rsid w:val="006D60DF"/>
    <w:rsid w:val="006D619A"/>
    <w:rsid w:val="006D62BC"/>
    <w:rsid w:val="006D637E"/>
    <w:rsid w:val="006D65B9"/>
    <w:rsid w:val="006D662F"/>
    <w:rsid w:val="006D66D6"/>
    <w:rsid w:val="006D67B2"/>
    <w:rsid w:val="006D67D7"/>
    <w:rsid w:val="006D681D"/>
    <w:rsid w:val="006D68B6"/>
    <w:rsid w:val="006D6A00"/>
    <w:rsid w:val="006D6B69"/>
    <w:rsid w:val="006D6B8C"/>
    <w:rsid w:val="006D6D33"/>
    <w:rsid w:val="006D6DCE"/>
    <w:rsid w:val="006D6DD2"/>
    <w:rsid w:val="006D6E27"/>
    <w:rsid w:val="006D6E35"/>
    <w:rsid w:val="006D6EFD"/>
    <w:rsid w:val="006D6FE7"/>
    <w:rsid w:val="006D6FFF"/>
    <w:rsid w:val="006D7023"/>
    <w:rsid w:val="006D7061"/>
    <w:rsid w:val="006D70CF"/>
    <w:rsid w:val="006D7153"/>
    <w:rsid w:val="006D721C"/>
    <w:rsid w:val="006D721F"/>
    <w:rsid w:val="006D729F"/>
    <w:rsid w:val="006D73AA"/>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0E4"/>
    <w:rsid w:val="006E0133"/>
    <w:rsid w:val="006E0168"/>
    <w:rsid w:val="006E01C8"/>
    <w:rsid w:val="006E0245"/>
    <w:rsid w:val="006E027E"/>
    <w:rsid w:val="006E02B3"/>
    <w:rsid w:val="006E0303"/>
    <w:rsid w:val="006E042B"/>
    <w:rsid w:val="006E04A6"/>
    <w:rsid w:val="006E04F3"/>
    <w:rsid w:val="006E0560"/>
    <w:rsid w:val="006E063E"/>
    <w:rsid w:val="006E0737"/>
    <w:rsid w:val="006E074F"/>
    <w:rsid w:val="006E0844"/>
    <w:rsid w:val="006E08F7"/>
    <w:rsid w:val="006E090B"/>
    <w:rsid w:val="006E095A"/>
    <w:rsid w:val="006E097B"/>
    <w:rsid w:val="006E099C"/>
    <w:rsid w:val="006E09F1"/>
    <w:rsid w:val="006E0A0F"/>
    <w:rsid w:val="006E0A42"/>
    <w:rsid w:val="006E0B0C"/>
    <w:rsid w:val="006E0B74"/>
    <w:rsid w:val="006E0C19"/>
    <w:rsid w:val="006E0C1E"/>
    <w:rsid w:val="006E0D25"/>
    <w:rsid w:val="006E0DA3"/>
    <w:rsid w:val="006E0E24"/>
    <w:rsid w:val="006E0E81"/>
    <w:rsid w:val="006E1027"/>
    <w:rsid w:val="006E10C8"/>
    <w:rsid w:val="006E110D"/>
    <w:rsid w:val="006E118E"/>
    <w:rsid w:val="006E1242"/>
    <w:rsid w:val="006E1254"/>
    <w:rsid w:val="006E12A6"/>
    <w:rsid w:val="006E13B7"/>
    <w:rsid w:val="006E14B5"/>
    <w:rsid w:val="006E14C5"/>
    <w:rsid w:val="006E1501"/>
    <w:rsid w:val="006E1506"/>
    <w:rsid w:val="006E156E"/>
    <w:rsid w:val="006E15F0"/>
    <w:rsid w:val="006E1657"/>
    <w:rsid w:val="006E1670"/>
    <w:rsid w:val="006E167D"/>
    <w:rsid w:val="006E1693"/>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2D"/>
    <w:rsid w:val="006E2030"/>
    <w:rsid w:val="006E2114"/>
    <w:rsid w:val="006E2183"/>
    <w:rsid w:val="006E21BA"/>
    <w:rsid w:val="006E21E7"/>
    <w:rsid w:val="006E22BB"/>
    <w:rsid w:val="006E2465"/>
    <w:rsid w:val="006E24A8"/>
    <w:rsid w:val="006E24BE"/>
    <w:rsid w:val="006E24F8"/>
    <w:rsid w:val="006E251F"/>
    <w:rsid w:val="006E2549"/>
    <w:rsid w:val="006E25AD"/>
    <w:rsid w:val="006E25CA"/>
    <w:rsid w:val="006E2759"/>
    <w:rsid w:val="006E2787"/>
    <w:rsid w:val="006E27CE"/>
    <w:rsid w:val="006E283E"/>
    <w:rsid w:val="006E2861"/>
    <w:rsid w:val="006E2867"/>
    <w:rsid w:val="006E28C8"/>
    <w:rsid w:val="006E28E8"/>
    <w:rsid w:val="006E298F"/>
    <w:rsid w:val="006E2993"/>
    <w:rsid w:val="006E29C2"/>
    <w:rsid w:val="006E29DD"/>
    <w:rsid w:val="006E2A7E"/>
    <w:rsid w:val="006E2A83"/>
    <w:rsid w:val="006E2AAF"/>
    <w:rsid w:val="006E2AB6"/>
    <w:rsid w:val="006E2AF6"/>
    <w:rsid w:val="006E2AFA"/>
    <w:rsid w:val="006E2B76"/>
    <w:rsid w:val="006E2B88"/>
    <w:rsid w:val="006E2BA2"/>
    <w:rsid w:val="006E2BEC"/>
    <w:rsid w:val="006E2CD9"/>
    <w:rsid w:val="006E2DAC"/>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7B"/>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29"/>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CFE"/>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9EC"/>
    <w:rsid w:val="006E5A37"/>
    <w:rsid w:val="006E5A57"/>
    <w:rsid w:val="006E5B80"/>
    <w:rsid w:val="006E5B86"/>
    <w:rsid w:val="006E5BAD"/>
    <w:rsid w:val="006E5C05"/>
    <w:rsid w:val="006E5C20"/>
    <w:rsid w:val="006E5C3D"/>
    <w:rsid w:val="006E5CE3"/>
    <w:rsid w:val="006E5D39"/>
    <w:rsid w:val="006E5D3E"/>
    <w:rsid w:val="006E5D77"/>
    <w:rsid w:val="006E5DAE"/>
    <w:rsid w:val="006E5E40"/>
    <w:rsid w:val="006E5F24"/>
    <w:rsid w:val="006E5F36"/>
    <w:rsid w:val="006E6049"/>
    <w:rsid w:val="006E60D7"/>
    <w:rsid w:val="006E60D9"/>
    <w:rsid w:val="006E61BE"/>
    <w:rsid w:val="006E6200"/>
    <w:rsid w:val="006E63F9"/>
    <w:rsid w:val="006E6415"/>
    <w:rsid w:val="006E6480"/>
    <w:rsid w:val="006E64C0"/>
    <w:rsid w:val="006E64DD"/>
    <w:rsid w:val="006E652B"/>
    <w:rsid w:val="006E681D"/>
    <w:rsid w:val="006E6895"/>
    <w:rsid w:val="006E68A5"/>
    <w:rsid w:val="006E68BD"/>
    <w:rsid w:val="006E6930"/>
    <w:rsid w:val="006E6933"/>
    <w:rsid w:val="006E6940"/>
    <w:rsid w:val="006E6942"/>
    <w:rsid w:val="006E69AB"/>
    <w:rsid w:val="006E69B2"/>
    <w:rsid w:val="006E6A2B"/>
    <w:rsid w:val="006E6A6C"/>
    <w:rsid w:val="006E6AB9"/>
    <w:rsid w:val="006E6AC9"/>
    <w:rsid w:val="006E6B39"/>
    <w:rsid w:val="006E6BBC"/>
    <w:rsid w:val="006E6BCB"/>
    <w:rsid w:val="006E6CE1"/>
    <w:rsid w:val="006E6D26"/>
    <w:rsid w:val="006E6D3A"/>
    <w:rsid w:val="006E6F7D"/>
    <w:rsid w:val="006E6FCD"/>
    <w:rsid w:val="006E7013"/>
    <w:rsid w:val="006E70B6"/>
    <w:rsid w:val="006E70D8"/>
    <w:rsid w:val="006E70DB"/>
    <w:rsid w:val="006E711A"/>
    <w:rsid w:val="006E718A"/>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5E"/>
    <w:rsid w:val="006F038E"/>
    <w:rsid w:val="006F04C8"/>
    <w:rsid w:val="006F04E6"/>
    <w:rsid w:val="006F0530"/>
    <w:rsid w:val="006F056F"/>
    <w:rsid w:val="006F06F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3DD"/>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C5"/>
    <w:rsid w:val="006F2ADE"/>
    <w:rsid w:val="006F2B29"/>
    <w:rsid w:val="006F2B8C"/>
    <w:rsid w:val="006F2C3E"/>
    <w:rsid w:val="006F2C70"/>
    <w:rsid w:val="006F2CBC"/>
    <w:rsid w:val="006F2EA2"/>
    <w:rsid w:val="006F2EF8"/>
    <w:rsid w:val="006F2F03"/>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7F3"/>
    <w:rsid w:val="006F38D8"/>
    <w:rsid w:val="006F3981"/>
    <w:rsid w:val="006F39F2"/>
    <w:rsid w:val="006F3A08"/>
    <w:rsid w:val="006F3A24"/>
    <w:rsid w:val="006F3A26"/>
    <w:rsid w:val="006F3AD9"/>
    <w:rsid w:val="006F3BBE"/>
    <w:rsid w:val="006F3C30"/>
    <w:rsid w:val="006F3C7F"/>
    <w:rsid w:val="006F3DE6"/>
    <w:rsid w:val="006F3E39"/>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5D7"/>
    <w:rsid w:val="006F461E"/>
    <w:rsid w:val="006F465A"/>
    <w:rsid w:val="006F4680"/>
    <w:rsid w:val="006F4790"/>
    <w:rsid w:val="006F47C5"/>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02"/>
    <w:rsid w:val="006F5385"/>
    <w:rsid w:val="006F5433"/>
    <w:rsid w:val="006F551A"/>
    <w:rsid w:val="006F5532"/>
    <w:rsid w:val="006F557A"/>
    <w:rsid w:val="006F55B5"/>
    <w:rsid w:val="006F55BA"/>
    <w:rsid w:val="006F568C"/>
    <w:rsid w:val="006F5798"/>
    <w:rsid w:val="006F59BE"/>
    <w:rsid w:val="006F59F6"/>
    <w:rsid w:val="006F5A69"/>
    <w:rsid w:val="006F5AA5"/>
    <w:rsid w:val="006F5C19"/>
    <w:rsid w:val="006F5C30"/>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3F5"/>
    <w:rsid w:val="006F640F"/>
    <w:rsid w:val="006F642B"/>
    <w:rsid w:val="006F6529"/>
    <w:rsid w:val="006F6688"/>
    <w:rsid w:val="006F6697"/>
    <w:rsid w:val="006F66D3"/>
    <w:rsid w:val="006F6791"/>
    <w:rsid w:val="006F67CD"/>
    <w:rsid w:val="006F67FB"/>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7E"/>
    <w:rsid w:val="006F6FA2"/>
    <w:rsid w:val="006F6FBB"/>
    <w:rsid w:val="006F7064"/>
    <w:rsid w:val="006F70A1"/>
    <w:rsid w:val="006F7111"/>
    <w:rsid w:val="006F7221"/>
    <w:rsid w:val="006F726F"/>
    <w:rsid w:val="006F72B0"/>
    <w:rsid w:val="006F72C4"/>
    <w:rsid w:val="006F72D2"/>
    <w:rsid w:val="006F7307"/>
    <w:rsid w:val="006F731D"/>
    <w:rsid w:val="006F74F1"/>
    <w:rsid w:val="006F76AF"/>
    <w:rsid w:val="006F772F"/>
    <w:rsid w:val="006F774C"/>
    <w:rsid w:val="006F77ED"/>
    <w:rsid w:val="006F7872"/>
    <w:rsid w:val="006F78B5"/>
    <w:rsid w:val="006F798F"/>
    <w:rsid w:val="006F79A1"/>
    <w:rsid w:val="006F79C3"/>
    <w:rsid w:val="006F79D0"/>
    <w:rsid w:val="006F79D7"/>
    <w:rsid w:val="006F79EF"/>
    <w:rsid w:val="006F79F2"/>
    <w:rsid w:val="006F7A48"/>
    <w:rsid w:val="006F7B05"/>
    <w:rsid w:val="006F7B07"/>
    <w:rsid w:val="006F7C50"/>
    <w:rsid w:val="006F7CB7"/>
    <w:rsid w:val="006F7D10"/>
    <w:rsid w:val="006F7E1A"/>
    <w:rsid w:val="006F7EF2"/>
    <w:rsid w:val="006F7F38"/>
    <w:rsid w:val="006F7F71"/>
    <w:rsid w:val="00700074"/>
    <w:rsid w:val="007000BA"/>
    <w:rsid w:val="007000C3"/>
    <w:rsid w:val="0070013C"/>
    <w:rsid w:val="00700189"/>
    <w:rsid w:val="00700268"/>
    <w:rsid w:val="00700306"/>
    <w:rsid w:val="00700341"/>
    <w:rsid w:val="0070039E"/>
    <w:rsid w:val="0070045A"/>
    <w:rsid w:val="00700488"/>
    <w:rsid w:val="007004D8"/>
    <w:rsid w:val="0070054D"/>
    <w:rsid w:val="007005F6"/>
    <w:rsid w:val="007006ED"/>
    <w:rsid w:val="00700775"/>
    <w:rsid w:val="00700790"/>
    <w:rsid w:val="007007AA"/>
    <w:rsid w:val="007007DF"/>
    <w:rsid w:val="007007F1"/>
    <w:rsid w:val="007008FE"/>
    <w:rsid w:val="0070090D"/>
    <w:rsid w:val="00700971"/>
    <w:rsid w:val="0070099B"/>
    <w:rsid w:val="00700A28"/>
    <w:rsid w:val="00700A79"/>
    <w:rsid w:val="00700AEB"/>
    <w:rsid w:val="00700B28"/>
    <w:rsid w:val="00700BDD"/>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96"/>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7FA"/>
    <w:rsid w:val="00702816"/>
    <w:rsid w:val="00702916"/>
    <w:rsid w:val="00702A1D"/>
    <w:rsid w:val="00702ABC"/>
    <w:rsid w:val="00702AF8"/>
    <w:rsid w:val="00702BB7"/>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92"/>
    <w:rsid w:val="007038F3"/>
    <w:rsid w:val="00703969"/>
    <w:rsid w:val="00703A35"/>
    <w:rsid w:val="00703C86"/>
    <w:rsid w:val="00703C94"/>
    <w:rsid w:val="00703CE4"/>
    <w:rsid w:val="00703D27"/>
    <w:rsid w:val="00703D7C"/>
    <w:rsid w:val="00703DF7"/>
    <w:rsid w:val="00703E02"/>
    <w:rsid w:val="00703ED3"/>
    <w:rsid w:val="00704168"/>
    <w:rsid w:val="00704172"/>
    <w:rsid w:val="007041D0"/>
    <w:rsid w:val="007042A3"/>
    <w:rsid w:val="007043F9"/>
    <w:rsid w:val="00704414"/>
    <w:rsid w:val="007044C7"/>
    <w:rsid w:val="007044D2"/>
    <w:rsid w:val="007045B8"/>
    <w:rsid w:val="00704729"/>
    <w:rsid w:val="0070474E"/>
    <w:rsid w:val="00704769"/>
    <w:rsid w:val="00704783"/>
    <w:rsid w:val="00704845"/>
    <w:rsid w:val="00704854"/>
    <w:rsid w:val="0070488D"/>
    <w:rsid w:val="00704897"/>
    <w:rsid w:val="007049B5"/>
    <w:rsid w:val="007049F1"/>
    <w:rsid w:val="00704A27"/>
    <w:rsid w:val="00704A32"/>
    <w:rsid w:val="00704B26"/>
    <w:rsid w:val="00704B84"/>
    <w:rsid w:val="00704BE0"/>
    <w:rsid w:val="00704CB6"/>
    <w:rsid w:val="00704CFB"/>
    <w:rsid w:val="00704DD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33"/>
    <w:rsid w:val="007058B5"/>
    <w:rsid w:val="007059BC"/>
    <w:rsid w:val="00705A23"/>
    <w:rsid w:val="00705B0E"/>
    <w:rsid w:val="00705B7E"/>
    <w:rsid w:val="00705B99"/>
    <w:rsid w:val="00705E50"/>
    <w:rsid w:val="00705E53"/>
    <w:rsid w:val="00705EBA"/>
    <w:rsid w:val="00705EC3"/>
    <w:rsid w:val="00705F4B"/>
    <w:rsid w:val="00705F71"/>
    <w:rsid w:val="00705FA0"/>
    <w:rsid w:val="00705FA7"/>
    <w:rsid w:val="00705FC8"/>
    <w:rsid w:val="00706010"/>
    <w:rsid w:val="00706077"/>
    <w:rsid w:val="007060AE"/>
    <w:rsid w:val="00706110"/>
    <w:rsid w:val="007061C8"/>
    <w:rsid w:val="007061E7"/>
    <w:rsid w:val="007062FA"/>
    <w:rsid w:val="0070630F"/>
    <w:rsid w:val="00706318"/>
    <w:rsid w:val="00706405"/>
    <w:rsid w:val="007065FE"/>
    <w:rsid w:val="00706646"/>
    <w:rsid w:val="00706768"/>
    <w:rsid w:val="00706841"/>
    <w:rsid w:val="007068A7"/>
    <w:rsid w:val="00706936"/>
    <w:rsid w:val="00706A04"/>
    <w:rsid w:val="00706A6B"/>
    <w:rsid w:val="00706B1B"/>
    <w:rsid w:val="00706B2B"/>
    <w:rsid w:val="00706D6A"/>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A9F"/>
    <w:rsid w:val="00707BCF"/>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C1"/>
    <w:rsid w:val="007103F7"/>
    <w:rsid w:val="0071040C"/>
    <w:rsid w:val="00710510"/>
    <w:rsid w:val="007105BC"/>
    <w:rsid w:val="007105D9"/>
    <w:rsid w:val="0071060F"/>
    <w:rsid w:val="0071064D"/>
    <w:rsid w:val="0071067A"/>
    <w:rsid w:val="007107A9"/>
    <w:rsid w:val="007107EF"/>
    <w:rsid w:val="00710852"/>
    <w:rsid w:val="00710873"/>
    <w:rsid w:val="00710968"/>
    <w:rsid w:val="007109D5"/>
    <w:rsid w:val="00710AB2"/>
    <w:rsid w:val="00710ABD"/>
    <w:rsid w:val="00710AD3"/>
    <w:rsid w:val="00710B4F"/>
    <w:rsid w:val="00710E0D"/>
    <w:rsid w:val="00710E78"/>
    <w:rsid w:val="00710E83"/>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BF1"/>
    <w:rsid w:val="00711D31"/>
    <w:rsid w:val="00711D39"/>
    <w:rsid w:val="00711E55"/>
    <w:rsid w:val="00711E6F"/>
    <w:rsid w:val="00711F63"/>
    <w:rsid w:val="00711FA1"/>
    <w:rsid w:val="00711FAF"/>
    <w:rsid w:val="00711FF8"/>
    <w:rsid w:val="00712033"/>
    <w:rsid w:val="00712036"/>
    <w:rsid w:val="007120A1"/>
    <w:rsid w:val="00712154"/>
    <w:rsid w:val="00712168"/>
    <w:rsid w:val="00712281"/>
    <w:rsid w:val="007123D1"/>
    <w:rsid w:val="007123FC"/>
    <w:rsid w:val="0071240A"/>
    <w:rsid w:val="0071251A"/>
    <w:rsid w:val="00712529"/>
    <w:rsid w:val="00712555"/>
    <w:rsid w:val="007125FE"/>
    <w:rsid w:val="00712616"/>
    <w:rsid w:val="00712626"/>
    <w:rsid w:val="00712736"/>
    <w:rsid w:val="007127AA"/>
    <w:rsid w:val="007127E5"/>
    <w:rsid w:val="007128EB"/>
    <w:rsid w:val="00712962"/>
    <w:rsid w:val="007129AF"/>
    <w:rsid w:val="00712A62"/>
    <w:rsid w:val="00712A93"/>
    <w:rsid w:val="00712D11"/>
    <w:rsid w:val="00712DD8"/>
    <w:rsid w:val="00712ED4"/>
    <w:rsid w:val="00712FA1"/>
    <w:rsid w:val="007130DA"/>
    <w:rsid w:val="0071317C"/>
    <w:rsid w:val="007131EC"/>
    <w:rsid w:val="00713271"/>
    <w:rsid w:val="007132E9"/>
    <w:rsid w:val="00713366"/>
    <w:rsid w:val="0071337E"/>
    <w:rsid w:val="007133C0"/>
    <w:rsid w:val="00713434"/>
    <w:rsid w:val="0071347E"/>
    <w:rsid w:val="00713513"/>
    <w:rsid w:val="0071354D"/>
    <w:rsid w:val="00713597"/>
    <w:rsid w:val="007135DD"/>
    <w:rsid w:val="00713604"/>
    <w:rsid w:val="007137C2"/>
    <w:rsid w:val="007137F2"/>
    <w:rsid w:val="00713835"/>
    <w:rsid w:val="007138A1"/>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C8"/>
    <w:rsid w:val="007141DB"/>
    <w:rsid w:val="007141ED"/>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3A"/>
    <w:rsid w:val="0071497E"/>
    <w:rsid w:val="007149C1"/>
    <w:rsid w:val="00714A90"/>
    <w:rsid w:val="00714AC0"/>
    <w:rsid w:val="00714B44"/>
    <w:rsid w:val="00714C29"/>
    <w:rsid w:val="00714C75"/>
    <w:rsid w:val="00714CED"/>
    <w:rsid w:val="00714D8D"/>
    <w:rsid w:val="00714DA0"/>
    <w:rsid w:val="00714E89"/>
    <w:rsid w:val="00714F3F"/>
    <w:rsid w:val="00714FAF"/>
    <w:rsid w:val="00714FB9"/>
    <w:rsid w:val="0071500A"/>
    <w:rsid w:val="007150C6"/>
    <w:rsid w:val="00715272"/>
    <w:rsid w:val="007153CC"/>
    <w:rsid w:val="0071548E"/>
    <w:rsid w:val="007154CD"/>
    <w:rsid w:val="007154F1"/>
    <w:rsid w:val="007155CF"/>
    <w:rsid w:val="007155EE"/>
    <w:rsid w:val="0071564B"/>
    <w:rsid w:val="007156D7"/>
    <w:rsid w:val="00715702"/>
    <w:rsid w:val="0071577D"/>
    <w:rsid w:val="007157D4"/>
    <w:rsid w:val="0071587D"/>
    <w:rsid w:val="007158FA"/>
    <w:rsid w:val="00715AB5"/>
    <w:rsid w:val="00715B10"/>
    <w:rsid w:val="00715B49"/>
    <w:rsid w:val="00715BDC"/>
    <w:rsid w:val="00715CFE"/>
    <w:rsid w:val="00715D19"/>
    <w:rsid w:val="00715E18"/>
    <w:rsid w:val="00715E1F"/>
    <w:rsid w:val="00715EAF"/>
    <w:rsid w:val="00715F5B"/>
    <w:rsid w:val="00715F6A"/>
    <w:rsid w:val="00715F8D"/>
    <w:rsid w:val="00715FBA"/>
    <w:rsid w:val="00715FC7"/>
    <w:rsid w:val="00715FF5"/>
    <w:rsid w:val="00716040"/>
    <w:rsid w:val="00716054"/>
    <w:rsid w:val="00716065"/>
    <w:rsid w:val="00716121"/>
    <w:rsid w:val="00716218"/>
    <w:rsid w:val="00716273"/>
    <w:rsid w:val="00716274"/>
    <w:rsid w:val="007162BD"/>
    <w:rsid w:val="007163D7"/>
    <w:rsid w:val="0071648F"/>
    <w:rsid w:val="0071650D"/>
    <w:rsid w:val="0071656A"/>
    <w:rsid w:val="0071668B"/>
    <w:rsid w:val="007166D2"/>
    <w:rsid w:val="00716721"/>
    <w:rsid w:val="00716732"/>
    <w:rsid w:val="00716746"/>
    <w:rsid w:val="007167E7"/>
    <w:rsid w:val="007167F7"/>
    <w:rsid w:val="00716800"/>
    <w:rsid w:val="007168C1"/>
    <w:rsid w:val="00716904"/>
    <w:rsid w:val="00716952"/>
    <w:rsid w:val="007169BF"/>
    <w:rsid w:val="00716A64"/>
    <w:rsid w:val="00716AAE"/>
    <w:rsid w:val="00716C71"/>
    <w:rsid w:val="00716D07"/>
    <w:rsid w:val="00716F0A"/>
    <w:rsid w:val="00716F76"/>
    <w:rsid w:val="00717022"/>
    <w:rsid w:val="00717027"/>
    <w:rsid w:val="007170CC"/>
    <w:rsid w:val="00717395"/>
    <w:rsid w:val="00717399"/>
    <w:rsid w:val="007173C7"/>
    <w:rsid w:val="007173E5"/>
    <w:rsid w:val="0071740B"/>
    <w:rsid w:val="00717411"/>
    <w:rsid w:val="00717516"/>
    <w:rsid w:val="0071752C"/>
    <w:rsid w:val="00717559"/>
    <w:rsid w:val="00717656"/>
    <w:rsid w:val="007176EA"/>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CA"/>
    <w:rsid w:val="007211F5"/>
    <w:rsid w:val="00721296"/>
    <w:rsid w:val="00721331"/>
    <w:rsid w:val="00721393"/>
    <w:rsid w:val="00721440"/>
    <w:rsid w:val="007214B4"/>
    <w:rsid w:val="007214D5"/>
    <w:rsid w:val="00721550"/>
    <w:rsid w:val="0072164C"/>
    <w:rsid w:val="00721684"/>
    <w:rsid w:val="007217CC"/>
    <w:rsid w:val="007217F3"/>
    <w:rsid w:val="00721810"/>
    <w:rsid w:val="0072187D"/>
    <w:rsid w:val="00721974"/>
    <w:rsid w:val="007219BD"/>
    <w:rsid w:val="00721A31"/>
    <w:rsid w:val="00721B10"/>
    <w:rsid w:val="00721B1C"/>
    <w:rsid w:val="00721B5D"/>
    <w:rsid w:val="00721B9D"/>
    <w:rsid w:val="00721BA0"/>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6D7"/>
    <w:rsid w:val="00722759"/>
    <w:rsid w:val="0072288D"/>
    <w:rsid w:val="007228D3"/>
    <w:rsid w:val="007228E3"/>
    <w:rsid w:val="00722938"/>
    <w:rsid w:val="00722A5A"/>
    <w:rsid w:val="00722A6F"/>
    <w:rsid w:val="00722A8A"/>
    <w:rsid w:val="00722AC7"/>
    <w:rsid w:val="00722BD8"/>
    <w:rsid w:val="00722C1B"/>
    <w:rsid w:val="00722C35"/>
    <w:rsid w:val="00722C55"/>
    <w:rsid w:val="00722C92"/>
    <w:rsid w:val="00722D13"/>
    <w:rsid w:val="00722E13"/>
    <w:rsid w:val="00722E24"/>
    <w:rsid w:val="00722F5D"/>
    <w:rsid w:val="00723007"/>
    <w:rsid w:val="00723019"/>
    <w:rsid w:val="0072306C"/>
    <w:rsid w:val="00723089"/>
    <w:rsid w:val="007230D4"/>
    <w:rsid w:val="007230F2"/>
    <w:rsid w:val="00723126"/>
    <w:rsid w:val="0072321F"/>
    <w:rsid w:val="007232ED"/>
    <w:rsid w:val="00723340"/>
    <w:rsid w:val="007233C9"/>
    <w:rsid w:val="007233D9"/>
    <w:rsid w:val="007234C4"/>
    <w:rsid w:val="007234CE"/>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950"/>
    <w:rsid w:val="00724A77"/>
    <w:rsid w:val="00724AF6"/>
    <w:rsid w:val="00724C06"/>
    <w:rsid w:val="00724C7F"/>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BE"/>
    <w:rsid w:val="007251C6"/>
    <w:rsid w:val="007251E6"/>
    <w:rsid w:val="00725298"/>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58"/>
    <w:rsid w:val="00725989"/>
    <w:rsid w:val="00725997"/>
    <w:rsid w:val="007259B3"/>
    <w:rsid w:val="00725B41"/>
    <w:rsid w:val="00725B72"/>
    <w:rsid w:val="00725B91"/>
    <w:rsid w:val="00725BB4"/>
    <w:rsid w:val="00725C60"/>
    <w:rsid w:val="00725DD9"/>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AF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8C4"/>
    <w:rsid w:val="007279AC"/>
    <w:rsid w:val="00727A55"/>
    <w:rsid w:val="00727C4F"/>
    <w:rsid w:val="00727D21"/>
    <w:rsid w:val="00727D46"/>
    <w:rsid w:val="00727DDA"/>
    <w:rsid w:val="00727DE0"/>
    <w:rsid w:val="00727E44"/>
    <w:rsid w:val="00727F35"/>
    <w:rsid w:val="00727F9D"/>
    <w:rsid w:val="00727FBE"/>
    <w:rsid w:val="00730001"/>
    <w:rsid w:val="007300AB"/>
    <w:rsid w:val="0073011A"/>
    <w:rsid w:val="007302AF"/>
    <w:rsid w:val="007302C4"/>
    <w:rsid w:val="00730324"/>
    <w:rsid w:val="007303A3"/>
    <w:rsid w:val="007303AC"/>
    <w:rsid w:val="0073045A"/>
    <w:rsid w:val="0073048F"/>
    <w:rsid w:val="0073055F"/>
    <w:rsid w:val="007305AD"/>
    <w:rsid w:val="00730602"/>
    <w:rsid w:val="00730611"/>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068"/>
    <w:rsid w:val="0073109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AD1"/>
    <w:rsid w:val="00731B5F"/>
    <w:rsid w:val="00731CDC"/>
    <w:rsid w:val="00731CDE"/>
    <w:rsid w:val="00732021"/>
    <w:rsid w:val="007320B9"/>
    <w:rsid w:val="007320EA"/>
    <w:rsid w:val="00732159"/>
    <w:rsid w:val="00732211"/>
    <w:rsid w:val="0073221D"/>
    <w:rsid w:val="00732286"/>
    <w:rsid w:val="0073230B"/>
    <w:rsid w:val="0073241A"/>
    <w:rsid w:val="0073254E"/>
    <w:rsid w:val="007325F3"/>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AE"/>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94"/>
    <w:rsid w:val="007334EF"/>
    <w:rsid w:val="007334F7"/>
    <w:rsid w:val="0073350D"/>
    <w:rsid w:val="0073350F"/>
    <w:rsid w:val="0073366E"/>
    <w:rsid w:val="0073367D"/>
    <w:rsid w:val="007336E5"/>
    <w:rsid w:val="007337A9"/>
    <w:rsid w:val="007337C7"/>
    <w:rsid w:val="00733828"/>
    <w:rsid w:val="00733893"/>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9A4"/>
    <w:rsid w:val="00734BA4"/>
    <w:rsid w:val="00734BC0"/>
    <w:rsid w:val="00734D12"/>
    <w:rsid w:val="00734DF0"/>
    <w:rsid w:val="00734EFB"/>
    <w:rsid w:val="00734F66"/>
    <w:rsid w:val="00734F81"/>
    <w:rsid w:val="00735045"/>
    <w:rsid w:val="0073512F"/>
    <w:rsid w:val="007351B0"/>
    <w:rsid w:val="00735267"/>
    <w:rsid w:val="0073527D"/>
    <w:rsid w:val="007353B7"/>
    <w:rsid w:val="0073546E"/>
    <w:rsid w:val="007355E3"/>
    <w:rsid w:val="0073567F"/>
    <w:rsid w:val="007357B0"/>
    <w:rsid w:val="007357FE"/>
    <w:rsid w:val="00735814"/>
    <w:rsid w:val="007358D3"/>
    <w:rsid w:val="0073594C"/>
    <w:rsid w:val="00735998"/>
    <w:rsid w:val="00735AE4"/>
    <w:rsid w:val="00735C97"/>
    <w:rsid w:val="00735CC0"/>
    <w:rsid w:val="00735D0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47"/>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1B"/>
    <w:rsid w:val="00737199"/>
    <w:rsid w:val="007371F5"/>
    <w:rsid w:val="0073722C"/>
    <w:rsid w:val="0073730F"/>
    <w:rsid w:val="00737360"/>
    <w:rsid w:val="00737379"/>
    <w:rsid w:val="00737391"/>
    <w:rsid w:val="007373C1"/>
    <w:rsid w:val="0073744B"/>
    <w:rsid w:val="00737461"/>
    <w:rsid w:val="00737616"/>
    <w:rsid w:val="00737633"/>
    <w:rsid w:val="007376C7"/>
    <w:rsid w:val="007378F8"/>
    <w:rsid w:val="007379CF"/>
    <w:rsid w:val="007379DD"/>
    <w:rsid w:val="00737B58"/>
    <w:rsid w:val="00737C96"/>
    <w:rsid w:val="00737D07"/>
    <w:rsid w:val="00737D0A"/>
    <w:rsid w:val="00737DF8"/>
    <w:rsid w:val="00737E18"/>
    <w:rsid w:val="00737E1F"/>
    <w:rsid w:val="00737F70"/>
    <w:rsid w:val="00737FD5"/>
    <w:rsid w:val="00740002"/>
    <w:rsid w:val="0074001B"/>
    <w:rsid w:val="00740091"/>
    <w:rsid w:val="007400D3"/>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BA9"/>
    <w:rsid w:val="00740DA6"/>
    <w:rsid w:val="00740DFD"/>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8C3"/>
    <w:rsid w:val="00741934"/>
    <w:rsid w:val="007419C6"/>
    <w:rsid w:val="007419C7"/>
    <w:rsid w:val="00741A4C"/>
    <w:rsid w:val="00741A52"/>
    <w:rsid w:val="00741AC0"/>
    <w:rsid w:val="00741CD1"/>
    <w:rsid w:val="00741E98"/>
    <w:rsid w:val="00741EC5"/>
    <w:rsid w:val="00741F3A"/>
    <w:rsid w:val="00742001"/>
    <w:rsid w:val="007420EC"/>
    <w:rsid w:val="0074218C"/>
    <w:rsid w:val="0074218E"/>
    <w:rsid w:val="007421CD"/>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88"/>
    <w:rsid w:val="00744392"/>
    <w:rsid w:val="0074448A"/>
    <w:rsid w:val="007444D8"/>
    <w:rsid w:val="0074458D"/>
    <w:rsid w:val="007446AB"/>
    <w:rsid w:val="0074479D"/>
    <w:rsid w:val="007449ED"/>
    <w:rsid w:val="00744A6A"/>
    <w:rsid w:val="00744BD6"/>
    <w:rsid w:val="00744C07"/>
    <w:rsid w:val="00744C7D"/>
    <w:rsid w:val="0074502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59"/>
    <w:rsid w:val="0074559F"/>
    <w:rsid w:val="007455DC"/>
    <w:rsid w:val="00745672"/>
    <w:rsid w:val="0074568C"/>
    <w:rsid w:val="007456AE"/>
    <w:rsid w:val="007456CF"/>
    <w:rsid w:val="007456F1"/>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5FB8"/>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988"/>
    <w:rsid w:val="00746B53"/>
    <w:rsid w:val="00746B85"/>
    <w:rsid w:val="00746C3A"/>
    <w:rsid w:val="00746CB7"/>
    <w:rsid w:val="00746D08"/>
    <w:rsid w:val="00746D1C"/>
    <w:rsid w:val="00746E66"/>
    <w:rsid w:val="00746FDD"/>
    <w:rsid w:val="0074704E"/>
    <w:rsid w:val="007470CC"/>
    <w:rsid w:val="007470F6"/>
    <w:rsid w:val="00747133"/>
    <w:rsid w:val="00747136"/>
    <w:rsid w:val="0074738A"/>
    <w:rsid w:val="00747394"/>
    <w:rsid w:val="007473CF"/>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3BA"/>
    <w:rsid w:val="00750457"/>
    <w:rsid w:val="0075047F"/>
    <w:rsid w:val="007504DA"/>
    <w:rsid w:val="00750551"/>
    <w:rsid w:val="00750857"/>
    <w:rsid w:val="00750887"/>
    <w:rsid w:val="007508AD"/>
    <w:rsid w:val="00750909"/>
    <w:rsid w:val="007509C0"/>
    <w:rsid w:val="00750A1B"/>
    <w:rsid w:val="00750A70"/>
    <w:rsid w:val="00750A94"/>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5F4"/>
    <w:rsid w:val="007516B9"/>
    <w:rsid w:val="007516F0"/>
    <w:rsid w:val="00751700"/>
    <w:rsid w:val="0075186A"/>
    <w:rsid w:val="007518D7"/>
    <w:rsid w:val="00751902"/>
    <w:rsid w:val="00751B21"/>
    <w:rsid w:val="00751C2C"/>
    <w:rsid w:val="00751D5B"/>
    <w:rsid w:val="00751E41"/>
    <w:rsid w:val="00751EEE"/>
    <w:rsid w:val="00751EFB"/>
    <w:rsid w:val="00751F25"/>
    <w:rsid w:val="00751FD2"/>
    <w:rsid w:val="00751FEF"/>
    <w:rsid w:val="00752047"/>
    <w:rsid w:val="00752075"/>
    <w:rsid w:val="0075208A"/>
    <w:rsid w:val="007520AE"/>
    <w:rsid w:val="00752165"/>
    <w:rsid w:val="00752229"/>
    <w:rsid w:val="0075230C"/>
    <w:rsid w:val="00752313"/>
    <w:rsid w:val="0075233C"/>
    <w:rsid w:val="007523A3"/>
    <w:rsid w:val="00752408"/>
    <w:rsid w:val="0075254E"/>
    <w:rsid w:val="0075255D"/>
    <w:rsid w:val="00752650"/>
    <w:rsid w:val="007526D1"/>
    <w:rsid w:val="00752857"/>
    <w:rsid w:val="007528B1"/>
    <w:rsid w:val="0075294D"/>
    <w:rsid w:val="007529A4"/>
    <w:rsid w:val="00752A5F"/>
    <w:rsid w:val="00752A81"/>
    <w:rsid w:val="00752AA0"/>
    <w:rsid w:val="00752AE0"/>
    <w:rsid w:val="00752B79"/>
    <w:rsid w:val="00752BBC"/>
    <w:rsid w:val="00752D18"/>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8C"/>
    <w:rsid w:val="007533BA"/>
    <w:rsid w:val="00753478"/>
    <w:rsid w:val="007534B8"/>
    <w:rsid w:val="007534CD"/>
    <w:rsid w:val="007534F6"/>
    <w:rsid w:val="00753619"/>
    <w:rsid w:val="0075362A"/>
    <w:rsid w:val="0075365A"/>
    <w:rsid w:val="0075371F"/>
    <w:rsid w:val="00753776"/>
    <w:rsid w:val="00753911"/>
    <w:rsid w:val="0075398E"/>
    <w:rsid w:val="00753A2F"/>
    <w:rsid w:val="00753A5A"/>
    <w:rsid w:val="00753ABE"/>
    <w:rsid w:val="00753B3B"/>
    <w:rsid w:val="00753C73"/>
    <w:rsid w:val="00753CC2"/>
    <w:rsid w:val="00753CFE"/>
    <w:rsid w:val="00753D2E"/>
    <w:rsid w:val="00753D5C"/>
    <w:rsid w:val="00753DD1"/>
    <w:rsid w:val="00753E8C"/>
    <w:rsid w:val="00753F25"/>
    <w:rsid w:val="00754058"/>
    <w:rsid w:val="0075408F"/>
    <w:rsid w:val="00754175"/>
    <w:rsid w:val="00754203"/>
    <w:rsid w:val="0075424A"/>
    <w:rsid w:val="0075434A"/>
    <w:rsid w:val="0075435C"/>
    <w:rsid w:val="007543D0"/>
    <w:rsid w:val="0075444C"/>
    <w:rsid w:val="0075444F"/>
    <w:rsid w:val="007544A2"/>
    <w:rsid w:val="007544AA"/>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4FEB"/>
    <w:rsid w:val="00755000"/>
    <w:rsid w:val="0075502B"/>
    <w:rsid w:val="00755151"/>
    <w:rsid w:val="007552EB"/>
    <w:rsid w:val="0075534A"/>
    <w:rsid w:val="00755352"/>
    <w:rsid w:val="007553C2"/>
    <w:rsid w:val="00755466"/>
    <w:rsid w:val="00755494"/>
    <w:rsid w:val="0075551B"/>
    <w:rsid w:val="00755530"/>
    <w:rsid w:val="007555DF"/>
    <w:rsid w:val="007556D7"/>
    <w:rsid w:val="00755733"/>
    <w:rsid w:val="00755743"/>
    <w:rsid w:val="007557CA"/>
    <w:rsid w:val="00755878"/>
    <w:rsid w:val="007558C6"/>
    <w:rsid w:val="00755A9C"/>
    <w:rsid w:val="00755B60"/>
    <w:rsid w:val="00755B89"/>
    <w:rsid w:val="00755BD4"/>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4"/>
    <w:rsid w:val="00756D78"/>
    <w:rsid w:val="00756DC5"/>
    <w:rsid w:val="00756DDC"/>
    <w:rsid w:val="00756E2E"/>
    <w:rsid w:val="00756E3A"/>
    <w:rsid w:val="00756F24"/>
    <w:rsid w:val="007570F0"/>
    <w:rsid w:val="007570F5"/>
    <w:rsid w:val="0075710A"/>
    <w:rsid w:val="0075718B"/>
    <w:rsid w:val="007571B2"/>
    <w:rsid w:val="007571C5"/>
    <w:rsid w:val="00757227"/>
    <w:rsid w:val="007573CE"/>
    <w:rsid w:val="007573F7"/>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21"/>
    <w:rsid w:val="00757F4F"/>
    <w:rsid w:val="00757FA9"/>
    <w:rsid w:val="00760046"/>
    <w:rsid w:val="00760088"/>
    <w:rsid w:val="007600FE"/>
    <w:rsid w:val="0076010B"/>
    <w:rsid w:val="0076011C"/>
    <w:rsid w:val="0076024C"/>
    <w:rsid w:val="00760347"/>
    <w:rsid w:val="007603C9"/>
    <w:rsid w:val="00760603"/>
    <w:rsid w:val="00760679"/>
    <w:rsid w:val="00760715"/>
    <w:rsid w:val="00760749"/>
    <w:rsid w:val="0076075F"/>
    <w:rsid w:val="00760807"/>
    <w:rsid w:val="007608A7"/>
    <w:rsid w:val="00760931"/>
    <w:rsid w:val="007609FD"/>
    <w:rsid w:val="00760B51"/>
    <w:rsid w:val="00760C95"/>
    <w:rsid w:val="00760DA7"/>
    <w:rsid w:val="00760E0C"/>
    <w:rsid w:val="00760EC8"/>
    <w:rsid w:val="00760F9D"/>
    <w:rsid w:val="00761108"/>
    <w:rsid w:val="007613EF"/>
    <w:rsid w:val="00761499"/>
    <w:rsid w:val="0076152E"/>
    <w:rsid w:val="00761559"/>
    <w:rsid w:val="007615A0"/>
    <w:rsid w:val="007617C9"/>
    <w:rsid w:val="007618B0"/>
    <w:rsid w:val="00761987"/>
    <w:rsid w:val="0076199D"/>
    <w:rsid w:val="007619D4"/>
    <w:rsid w:val="00761A19"/>
    <w:rsid w:val="00761AAC"/>
    <w:rsid w:val="00761BAB"/>
    <w:rsid w:val="00761BCD"/>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3C6"/>
    <w:rsid w:val="0076248A"/>
    <w:rsid w:val="007624B0"/>
    <w:rsid w:val="00762557"/>
    <w:rsid w:val="007625AF"/>
    <w:rsid w:val="007625D4"/>
    <w:rsid w:val="007625E1"/>
    <w:rsid w:val="0076270C"/>
    <w:rsid w:val="007627D4"/>
    <w:rsid w:val="0076292B"/>
    <w:rsid w:val="007629F8"/>
    <w:rsid w:val="00762A0B"/>
    <w:rsid w:val="00762A1A"/>
    <w:rsid w:val="00762A27"/>
    <w:rsid w:val="00762A57"/>
    <w:rsid w:val="00762B50"/>
    <w:rsid w:val="00762BDA"/>
    <w:rsid w:val="00762C89"/>
    <w:rsid w:val="00762C94"/>
    <w:rsid w:val="00762CCA"/>
    <w:rsid w:val="00762D4D"/>
    <w:rsid w:val="00762D74"/>
    <w:rsid w:val="00762D8B"/>
    <w:rsid w:val="00762E82"/>
    <w:rsid w:val="00763015"/>
    <w:rsid w:val="0076301E"/>
    <w:rsid w:val="00763063"/>
    <w:rsid w:val="007630C4"/>
    <w:rsid w:val="007630EC"/>
    <w:rsid w:val="00763111"/>
    <w:rsid w:val="00763119"/>
    <w:rsid w:val="00763190"/>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9C9"/>
    <w:rsid w:val="00763A00"/>
    <w:rsid w:val="00763A15"/>
    <w:rsid w:val="00763AAF"/>
    <w:rsid w:val="00763AE4"/>
    <w:rsid w:val="00763AFE"/>
    <w:rsid w:val="00763B08"/>
    <w:rsid w:val="00763C5A"/>
    <w:rsid w:val="00763CB7"/>
    <w:rsid w:val="00763DA1"/>
    <w:rsid w:val="00763DD2"/>
    <w:rsid w:val="00763E06"/>
    <w:rsid w:val="00763E4A"/>
    <w:rsid w:val="00763E94"/>
    <w:rsid w:val="00763E9B"/>
    <w:rsid w:val="00763F82"/>
    <w:rsid w:val="0076415D"/>
    <w:rsid w:val="0076417B"/>
    <w:rsid w:val="007641A9"/>
    <w:rsid w:val="007641FD"/>
    <w:rsid w:val="0076420B"/>
    <w:rsid w:val="0076425F"/>
    <w:rsid w:val="00764283"/>
    <w:rsid w:val="007642D8"/>
    <w:rsid w:val="007642DB"/>
    <w:rsid w:val="00764373"/>
    <w:rsid w:val="0076448A"/>
    <w:rsid w:val="00764494"/>
    <w:rsid w:val="007644BE"/>
    <w:rsid w:val="007644C9"/>
    <w:rsid w:val="0076451B"/>
    <w:rsid w:val="0076454E"/>
    <w:rsid w:val="0076470B"/>
    <w:rsid w:val="00764762"/>
    <w:rsid w:val="007647AA"/>
    <w:rsid w:val="007647FF"/>
    <w:rsid w:val="0076482A"/>
    <w:rsid w:val="00764853"/>
    <w:rsid w:val="007648B3"/>
    <w:rsid w:val="007648D1"/>
    <w:rsid w:val="007648D2"/>
    <w:rsid w:val="00764965"/>
    <w:rsid w:val="007649AA"/>
    <w:rsid w:val="007649D0"/>
    <w:rsid w:val="00764A76"/>
    <w:rsid w:val="00764B2B"/>
    <w:rsid w:val="00764CE4"/>
    <w:rsid w:val="00764CF8"/>
    <w:rsid w:val="00764D33"/>
    <w:rsid w:val="00764D57"/>
    <w:rsid w:val="00764F51"/>
    <w:rsid w:val="00765057"/>
    <w:rsid w:val="00765109"/>
    <w:rsid w:val="00765150"/>
    <w:rsid w:val="007651F6"/>
    <w:rsid w:val="007652D9"/>
    <w:rsid w:val="0076543E"/>
    <w:rsid w:val="00765476"/>
    <w:rsid w:val="0076548F"/>
    <w:rsid w:val="007654DC"/>
    <w:rsid w:val="00765502"/>
    <w:rsid w:val="00765672"/>
    <w:rsid w:val="00765696"/>
    <w:rsid w:val="007656EB"/>
    <w:rsid w:val="00765709"/>
    <w:rsid w:val="00765724"/>
    <w:rsid w:val="00765795"/>
    <w:rsid w:val="0076581E"/>
    <w:rsid w:val="0076582B"/>
    <w:rsid w:val="007658BF"/>
    <w:rsid w:val="007658C5"/>
    <w:rsid w:val="007658D6"/>
    <w:rsid w:val="0076599C"/>
    <w:rsid w:val="007659C5"/>
    <w:rsid w:val="00765C2E"/>
    <w:rsid w:val="00765CB9"/>
    <w:rsid w:val="00765E3D"/>
    <w:rsid w:val="00765EBC"/>
    <w:rsid w:val="00765F11"/>
    <w:rsid w:val="00765F6F"/>
    <w:rsid w:val="00765FB3"/>
    <w:rsid w:val="00765FF2"/>
    <w:rsid w:val="0076600D"/>
    <w:rsid w:val="0076604E"/>
    <w:rsid w:val="00766082"/>
    <w:rsid w:val="007660CE"/>
    <w:rsid w:val="007660EC"/>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2E"/>
    <w:rsid w:val="00766E99"/>
    <w:rsid w:val="00766FB6"/>
    <w:rsid w:val="00767016"/>
    <w:rsid w:val="007671C3"/>
    <w:rsid w:val="0076728D"/>
    <w:rsid w:val="0076728F"/>
    <w:rsid w:val="00767421"/>
    <w:rsid w:val="007674B7"/>
    <w:rsid w:val="0076750F"/>
    <w:rsid w:val="007675A0"/>
    <w:rsid w:val="007675E1"/>
    <w:rsid w:val="00767629"/>
    <w:rsid w:val="00767718"/>
    <w:rsid w:val="0076772E"/>
    <w:rsid w:val="00767737"/>
    <w:rsid w:val="0076785B"/>
    <w:rsid w:val="0076787D"/>
    <w:rsid w:val="007678B5"/>
    <w:rsid w:val="007678B8"/>
    <w:rsid w:val="00767917"/>
    <w:rsid w:val="00767947"/>
    <w:rsid w:val="007679A5"/>
    <w:rsid w:val="00767A9B"/>
    <w:rsid w:val="00767B3A"/>
    <w:rsid w:val="00767BBB"/>
    <w:rsid w:val="00767C0F"/>
    <w:rsid w:val="00767CA6"/>
    <w:rsid w:val="00767CD9"/>
    <w:rsid w:val="00767D0A"/>
    <w:rsid w:val="00767D14"/>
    <w:rsid w:val="00767D4B"/>
    <w:rsid w:val="00767EA1"/>
    <w:rsid w:val="00767EB7"/>
    <w:rsid w:val="00767EEF"/>
    <w:rsid w:val="007701F3"/>
    <w:rsid w:val="00770203"/>
    <w:rsid w:val="0077024C"/>
    <w:rsid w:val="00770294"/>
    <w:rsid w:val="007702BC"/>
    <w:rsid w:val="0077030E"/>
    <w:rsid w:val="0077035D"/>
    <w:rsid w:val="007703B2"/>
    <w:rsid w:val="0077048D"/>
    <w:rsid w:val="0077051A"/>
    <w:rsid w:val="0077051F"/>
    <w:rsid w:val="00770525"/>
    <w:rsid w:val="00770599"/>
    <w:rsid w:val="007705C5"/>
    <w:rsid w:val="007705D4"/>
    <w:rsid w:val="00770743"/>
    <w:rsid w:val="0077076A"/>
    <w:rsid w:val="0077082A"/>
    <w:rsid w:val="0077090F"/>
    <w:rsid w:val="00770923"/>
    <w:rsid w:val="00770A0E"/>
    <w:rsid w:val="00770C0E"/>
    <w:rsid w:val="00770C76"/>
    <w:rsid w:val="00770CAA"/>
    <w:rsid w:val="00770D51"/>
    <w:rsid w:val="00770D5C"/>
    <w:rsid w:val="00770E43"/>
    <w:rsid w:val="00770E6D"/>
    <w:rsid w:val="00770EC7"/>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56"/>
    <w:rsid w:val="0077238F"/>
    <w:rsid w:val="007723A2"/>
    <w:rsid w:val="007724E5"/>
    <w:rsid w:val="0077254F"/>
    <w:rsid w:val="00772593"/>
    <w:rsid w:val="007725A3"/>
    <w:rsid w:val="007725E8"/>
    <w:rsid w:val="00772683"/>
    <w:rsid w:val="00772767"/>
    <w:rsid w:val="0077277D"/>
    <w:rsid w:val="007727BE"/>
    <w:rsid w:val="0077285F"/>
    <w:rsid w:val="0077291A"/>
    <w:rsid w:val="0077295F"/>
    <w:rsid w:val="00772970"/>
    <w:rsid w:val="007729E4"/>
    <w:rsid w:val="00772A15"/>
    <w:rsid w:val="00772B43"/>
    <w:rsid w:val="00772C15"/>
    <w:rsid w:val="00772C23"/>
    <w:rsid w:val="00772DC1"/>
    <w:rsid w:val="00772E0C"/>
    <w:rsid w:val="00772E1E"/>
    <w:rsid w:val="00772E3B"/>
    <w:rsid w:val="00772F42"/>
    <w:rsid w:val="0077300B"/>
    <w:rsid w:val="00773040"/>
    <w:rsid w:val="0077305F"/>
    <w:rsid w:val="007730C0"/>
    <w:rsid w:val="00773182"/>
    <w:rsid w:val="007732D9"/>
    <w:rsid w:val="007732E6"/>
    <w:rsid w:val="00773335"/>
    <w:rsid w:val="0077335E"/>
    <w:rsid w:val="0077335F"/>
    <w:rsid w:val="00773383"/>
    <w:rsid w:val="0077338F"/>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2F2"/>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8EC"/>
    <w:rsid w:val="0077490B"/>
    <w:rsid w:val="0077497A"/>
    <w:rsid w:val="007749A5"/>
    <w:rsid w:val="00774A0B"/>
    <w:rsid w:val="00774A94"/>
    <w:rsid w:val="00774B06"/>
    <w:rsid w:val="00774B58"/>
    <w:rsid w:val="00774BDE"/>
    <w:rsid w:val="00774BDF"/>
    <w:rsid w:val="00774C02"/>
    <w:rsid w:val="00774C1E"/>
    <w:rsid w:val="00774C35"/>
    <w:rsid w:val="00774C5D"/>
    <w:rsid w:val="00774D1B"/>
    <w:rsid w:val="00774D1E"/>
    <w:rsid w:val="00774D74"/>
    <w:rsid w:val="00774D98"/>
    <w:rsid w:val="00774E1B"/>
    <w:rsid w:val="00774E84"/>
    <w:rsid w:val="00774E94"/>
    <w:rsid w:val="00774E9A"/>
    <w:rsid w:val="00774F7D"/>
    <w:rsid w:val="00774FAB"/>
    <w:rsid w:val="00775113"/>
    <w:rsid w:val="00775122"/>
    <w:rsid w:val="00775224"/>
    <w:rsid w:val="007752AC"/>
    <w:rsid w:val="007752C8"/>
    <w:rsid w:val="00775393"/>
    <w:rsid w:val="007753CB"/>
    <w:rsid w:val="007753FD"/>
    <w:rsid w:val="0077540A"/>
    <w:rsid w:val="00775414"/>
    <w:rsid w:val="00775443"/>
    <w:rsid w:val="0077546E"/>
    <w:rsid w:val="007755BD"/>
    <w:rsid w:val="0077562F"/>
    <w:rsid w:val="0077564A"/>
    <w:rsid w:val="00775690"/>
    <w:rsid w:val="007756A8"/>
    <w:rsid w:val="00775700"/>
    <w:rsid w:val="0077578F"/>
    <w:rsid w:val="00775841"/>
    <w:rsid w:val="00775844"/>
    <w:rsid w:val="00775879"/>
    <w:rsid w:val="00775A8D"/>
    <w:rsid w:val="00775AC4"/>
    <w:rsid w:val="00775B0B"/>
    <w:rsid w:val="00775B5C"/>
    <w:rsid w:val="00775B86"/>
    <w:rsid w:val="00775BDC"/>
    <w:rsid w:val="00775DD4"/>
    <w:rsid w:val="00775E93"/>
    <w:rsid w:val="00775F38"/>
    <w:rsid w:val="00775F6A"/>
    <w:rsid w:val="00775FA5"/>
    <w:rsid w:val="00775FFE"/>
    <w:rsid w:val="00776112"/>
    <w:rsid w:val="00776152"/>
    <w:rsid w:val="00776174"/>
    <w:rsid w:val="00776195"/>
    <w:rsid w:val="0077623B"/>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2F"/>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5FD"/>
    <w:rsid w:val="0077764D"/>
    <w:rsid w:val="0077765C"/>
    <w:rsid w:val="00777689"/>
    <w:rsid w:val="0077768C"/>
    <w:rsid w:val="007776AE"/>
    <w:rsid w:val="007776E4"/>
    <w:rsid w:val="007777B6"/>
    <w:rsid w:val="0077787E"/>
    <w:rsid w:val="0077789E"/>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182"/>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89"/>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C65"/>
    <w:rsid w:val="00781C89"/>
    <w:rsid w:val="00781D2F"/>
    <w:rsid w:val="00781DBC"/>
    <w:rsid w:val="00781E00"/>
    <w:rsid w:val="00781F0D"/>
    <w:rsid w:val="00781F3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793"/>
    <w:rsid w:val="007827DD"/>
    <w:rsid w:val="00782811"/>
    <w:rsid w:val="007829E0"/>
    <w:rsid w:val="00782B42"/>
    <w:rsid w:val="00782B61"/>
    <w:rsid w:val="00782B98"/>
    <w:rsid w:val="00782BB0"/>
    <w:rsid w:val="00782C66"/>
    <w:rsid w:val="00782C6F"/>
    <w:rsid w:val="00782DC5"/>
    <w:rsid w:val="00782F2B"/>
    <w:rsid w:val="00782F6A"/>
    <w:rsid w:val="00782FDB"/>
    <w:rsid w:val="007830AA"/>
    <w:rsid w:val="00783154"/>
    <w:rsid w:val="00783181"/>
    <w:rsid w:val="007831BC"/>
    <w:rsid w:val="0078320E"/>
    <w:rsid w:val="007832BD"/>
    <w:rsid w:val="007832F7"/>
    <w:rsid w:val="00783383"/>
    <w:rsid w:val="007833EC"/>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66"/>
    <w:rsid w:val="00784177"/>
    <w:rsid w:val="007843B0"/>
    <w:rsid w:val="007843BD"/>
    <w:rsid w:val="00784672"/>
    <w:rsid w:val="00784689"/>
    <w:rsid w:val="007847AD"/>
    <w:rsid w:val="00784849"/>
    <w:rsid w:val="00784886"/>
    <w:rsid w:val="00784A24"/>
    <w:rsid w:val="00784A6C"/>
    <w:rsid w:val="00784B48"/>
    <w:rsid w:val="00784C05"/>
    <w:rsid w:val="00784C61"/>
    <w:rsid w:val="00784C8E"/>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5E9"/>
    <w:rsid w:val="0078561D"/>
    <w:rsid w:val="007856AF"/>
    <w:rsid w:val="00785708"/>
    <w:rsid w:val="0078577B"/>
    <w:rsid w:val="007857AE"/>
    <w:rsid w:val="0078586B"/>
    <w:rsid w:val="007858EB"/>
    <w:rsid w:val="0078590B"/>
    <w:rsid w:val="007859AD"/>
    <w:rsid w:val="00785A04"/>
    <w:rsid w:val="00785A45"/>
    <w:rsid w:val="00785B03"/>
    <w:rsid w:val="00785B9D"/>
    <w:rsid w:val="00785BD1"/>
    <w:rsid w:val="00785BF7"/>
    <w:rsid w:val="00785D02"/>
    <w:rsid w:val="00785D80"/>
    <w:rsid w:val="00785DF0"/>
    <w:rsid w:val="00785E18"/>
    <w:rsid w:val="00785F58"/>
    <w:rsid w:val="00785FFC"/>
    <w:rsid w:val="0078606C"/>
    <w:rsid w:val="007860CB"/>
    <w:rsid w:val="007860F3"/>
    <w:rsid w:val="00786228"/>
    <w:rsid w:val="0078625F"/>
    <w:rsid w:val="0078628E"/>
    <w:rsid w:val="007862A1"/>
    <w:rsid w:val="0078642A"/>
    <w:rsid w:val="007864C9"/>
    <w:rsid w:val="0078652B"/>
    <w:rsid w:val="0078657A"/>
    <w:rsid w:val="0078662C"/>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A5"/>
    <w:rsid w:val="00787FD8"/>
    <w:rsid w:val="00790043"/>
    <w:rsid w:val="0079018A"/>
    <w:rsid w:val="00790266"/>
    <w:rsid w:val="007902AE"/>
    <w:rsid w:val="0079039D"/>
    <w:rsid w:val="007903B4"/>
    <w:rsid w:val="00790468"/>
    <w:rsid w:val="007904D0"/>
    <w:rsid w:val="007904F4"/>
    <w:rsid w:val="00790510"/>
    <w:rsid w:val="00790520"/>
    <w:rsid w:val="0079053E"/>
    <w:rsid w:val="00790638"/>
    <w:rsid w:val="0079068C"/>
    <w:rsid w:val="007906F0"/>
    <w:rsid w:val="00790728"/>
    <w:rsid w:val="007908DC"/>
    <w:rsid w:val="007909B9"/>
    <w:rsid w:val="00790B79"/>
    <w:rsid w:val="00790BDE"/>
    <w:rsid w:val="00790C0B"/>
    <w:rsid w:val="00790CC5"/>
    <w:rsid w:val="00790D54"/>
    <w:rsid w:val="00790E57"/>
    <w:rsid w:val="00790E66"/>
    <w:rsid w:val="00790E89"/>
    <w:rsid w:val="00790F25"/>
    <w:rsid w:val="00790F4A"/>
    <w:rsid w:val="00791040"/>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9E1"/>
    <w:rsid w:val="00791A93"/>
    <w:rsid w:val="00791AC2"/>
    <w:rsid w:val="00791B04"/>
    <w:rsid w:val="00791C06"/>
    <w:rsid w:val="00791D17"/>
    <w:rsid w:val="00791D19"/>
    <w:rsid w:val="00791D94"/>
    <w:rsid w:val="00791DB3"/>
    <w:rsid w:val="00791E4B"/>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8DE"/>
    <w:rsid w:val="0079291C"/>
    <w:rsid w:val="00792934"/>
    <w:rsid w:val="00792987"/>
    <w:rsid w:val="00792A00"/>
    <w:rsid w:val="00792A01"/>
    <w:rsid w:val="00792BC3"/>
    <w:rsid w:val="00792CEA"/>
    <w:rsid w:val="00792CEB"/>
    <w:rsid w:val="00792D1A"/>
    <w:rsid w:val="00792E2E"/>
    <w:rsid w:val="00792E49"/>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C5"/>
    <w:rsid w:val="007938DC"/>
    <w:rsid w:val="00793904"/>
    <w:rsid w:val="007939DA"/>
    <w:rsid w:val="007939EC"/>
    <w:rsid w:val="00793A09"/>
    <w:rsid w:val="00793A9F"/>
    <w:rsid w:val="00793B02"/>
    <w:rsid w:val="00793B26"/>
    <w:rsid w:val="00793B91"/>
    <w:rsid w:val="00793C34"/>
    <w:rsid w:val="00793C4B"/>
    <w:rsid w:val="00793CC8"/>
    <w:rsid w:val="00793CF0"/>
    <w:rsid w:val="00793CF8"/>
    <w:rsid w:val="00793D5B"/>
    <w:rsid w:val="00793D71"/>
    <w:rsid w:val="00793F16"/>
    <w:rsid w:val="00793F26"/>
    <w:rsid w:val="00793F4E"/>
    <w:rsid w:val="00793F65"/>
    <w:rsid w:val="00793FEF"/>
    <w:rsid w:val="0079416A"/>
    <w:rsid w:val="007941D5"/>
    <w:rsid w:val="00794284"/>
    <w:rsid w:val="00794357"/>
    <w:rsid w:val="00794424"/>
    <w:rsid w:val="00794480"/>
    <w:rsid w:val="007944CB"/>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43"/>
    <w:rsid w:val="00794F95"/>
    <w:rsid w:val="00794FA3"/>
    <w:rsid w:val="00795076"/>
    <w:rsid w:val="007950DA"/>
    <w:rsid w:val="00795262"/>
    <w:rsid w:val="00795266"/>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DAB"/>
    <w:rsid w:val="00795E0F"/>
    <w:rsid w:val="00795E8B"/>
    <w:rsid w:val="00795EBA"/>
    <w:rsid w:val="00795EC0"/>
    <w:rsid w:val="00795EF9"/>
    <w:rsid w:val="00795F08"/>
    <w:rsid w:val="00795F0D"/>
    <w:rsid w:val="00795F38"/>
    <w:rsid w:val="00795F68"/>
    <w:rsid w:val="00796017"/>
    <w:rsid w:val="00796028"/>
    <w:rsid w:val="00796114"/>
    <w:rsid w:val="00796157"/>
    <w:rsid w:val="00796169"/>
    <w:rsid w:val="00796190"/>
    <w:rsid w:val="00796235"/>
    <w:rsid w:val="00796256"/>
    <w:rsid w:val="0079636E"/>
    <w:rsid w:val="00796432"/>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EE9"/>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73D"/>
    <w:rsid w:val="00797779"/>
    <w:rsid w:val="00797858"/>
    <w:rsid w:val="00797883"/>
    <w:rsid w:val="00797924"/>
    <w:rsid w:val="007979F1"/>
    <w:rsid w:val="00797A4A"/>
    <w:rsid w:val="00797AEB"/>
    <w:rsid w:val="00797B2E"/>
    <w:rsid w:val="00797B8E"/>
    <w:rsid w:val="00797BE7"/>
    <w:rsid w:val="00797C6F"/>
    <w:rsid w:val="00797C77"/>
    <w:rsid w:val="00797D61"/>
    <w:rsid w:val="00797DC1"/>
    <w:rsid w:val="00797DCE"/>
    <w:rsid w:val="00797EB1"/>
    <w:rsid w:val="00797EC8"/>
    <w:rsid w:val="007A0001"/>
    <w:rsid w:val="007A003D"/>
    <w:rsid w:val="007A00F1"/>
    <w:rsid w:val="007A0192"/>
    <w:rsid w:val="007A01BD"/>
    <w:rsid w:val="007A020B"/>
    <w:rsid w:val="007A026B"/>
    <w:rsid w:val="007A02F6"/>
    <w:rsid w:val="007A0336"/>
    <w:rsid w:val="007A0464"/>
    <w:rsid w:val="007A04BC"/>
    <w:rsid w:val="007A04C4"/>
    <w:rsid w:val="007A04C6"/>
    <w:rsid w:val="007A056F"/>
    <w:rsid w:val="007A0725"/>
    <w:rsid w:val="007A072B"/>
    <w:rsid w:val="007A0796"/>
    <w:rsid w:val="007A07C0"/>
    <w:rsid w:val="007A07C3"/>
    <w:rsid w:val="007A086F"/>
    <w:rsid w:val="007A0912"/>
    <w:rsid w:val="007A0A02"/>
    <w:rsid w:val="007A0AB0"/>
    <w:rsid w:val="007A0AB7"/>
    <w:rsid w:val="007A0B28"/>
    <w:rsid w:val="007A0B91"/>
    <w:rsid w:val="007A0BE8"/>
    <w:rsid w:val="007A0C77"/>
    <w:rsid w:val="007A0D05"/>
    <w:rsid w:val="007A0DB1"/>
    <w:rsid w:val="007A0DC3"/>
    <w:rsid w:val="007A0DE9"/>
    <w:rsid w:val="007A0DEB"/>
    <w:rsid w:val="007A0E35"/>
    <w:rsid w:val="007A0E9C"/>
    <w:rsid w:val="007A0EAC"/>
    <w:rsid w:val="007A0F6E"/>
    <w:rsid w:val="007A0F70"/>
    <w:rsid w:val="007A0FD0"/>
    <w:rsid w:val="007A0FDB"/>
    <w:rsid w:val="007A10C9"/>
    <w:rsid w:val="007A10CC"/>
    <w:rsid w:val="007A10EC"/>
    <w:rsid w:val="007A1123"/>
    <w:rsid w:val="007A11A0"/>
    <w:rsid w:val="007A126C"/>
    <w:rsid w:val="007A12CD"/>
    <w:rsid w:val="007A140C"/>
    <w:rsid w:val="007A1499"/>
    <w:rsid w:val="007A14FC"/>
    <w:rsid w:val="007A1595"/>
    <w:rsid w:val="007A1619"/>
    <w:rsid w:val="007A172F"/>
    <w:rsid w:val="007A1780"/>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1DC"/>
    <w:rsid w:val="007A225A"/>
    <w:rsid w:val="007A2331"/>
    <w:rsid w:val="007A2452"/>
    <w:rsid w:val="007A247A"/>
    <w:rsid w:val="007A2580"/>
    <w:rsid w:val="007A25F6"/>
    <w:rsid w:val="007A27CC"/>
    <w:rsid w:val="007A27E5"/>
    <w:rsid w:val="007A292B"/>
    <w:rsid w:val="007A29BB"/>
    <w:rsid w:val="007A2A48"/>
    <w:rsid w:val="007A2A91"/>
    <w:rsid w:val="007A2B6F"/>
    <w:rsid w:val="007A2CB7"/>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0F"/>
    <w:rsid w:val="007A3341"/>
    <w:rsid w:val="007A33F5"/>
    <w:rsid w:val="007A34A9"/>
    <w:rsid w:val="007A359A"/>
    <w:rsid w:val="007A35BC"/>
    <w:rsid w:val="007A363F"/>
    <w:rsid w:val="007A3668"/>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5A"/>
    <w:rsid w:val="007A40EA"/>
    <w:rsid w:val="007A40FD"/>
    <w:rsid w:val="007A4162"/>
    <w:rsid w:val="007A41F2"/>
    <w:rsid w:val="007A41F5"/>
    <w:rsid w:val="007A4270"/>
    <w:rsid w:val="007A42DD"/>
    <w:rsid w:val="007A4300"/>
    <w:rsid w:val="007A430D"/>
    <w:rsid w:val="007A4415"/>
    <w:rsid w:val="007A4482"/>
    <w:rsid w:val="007A44D5"/>
    <w:rsid w:val="007A44FD"/>
    <w:rsid w:val="007A4542"/>
    <w:rsid w:val="007A45CC"/>
    <w:rsid w:val="007A465E"/>
    <w:rsid w:val="007A46B4"/>
    <w:rsid w:val="007A472A"/>
    <w:rsid w:val="007A4739"/>
    <w:rsid w:val="007A47A3"/>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63"/>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0F"/>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AFD"/>
    <w:rsid w:val="007A6B16"/>
    <w:rsid w:val="007A6B6C"/>
    <w:rsid w:val="007A6BA4"/>
    <w:rsid w:val="007A6CAE"/>
    <w:rsid w:val="007A6DB5"/>
    <w:rsid w:val="007A6DCA"/>
    <w:rsid w:val="007A6E4D"/>
    <w:rsid w:val="007A6FEC"/>
    <w:rsid w:val="007A7012"/>
    <w:rsid w:val="007A7084"/>
    <w:rsid w:val="007A70BB"/>
    <w:rsid w:val="007A71CD"/>
    <w:rsid w:val="007A7210"/>
    <w:rsid w:val="007A7284"/>
    <w:rsid w:val="007A7448"/>
    <w:rsid w:val="007A7486"/>
    <w:rsid w:val="007A74C5"/>
    <w:rsid w:val="007A7622"/>
    <w:rsid w:val="007A7636"/>
    <w:rsid w:val="007A768B"/>
    <w:rsid w:val="007A76A6"/>
    <w:rsid w:val="007A76F2"/>
    <w:rsid w:val="007A77F2"/>
    <w:rsid w:val="007A7823"/>
    <w:rsid w:val="007A7973"/>
    <w:rsid w:val="007A7A30"/>
    <w:rsid w:val="007A7B40"/>
    <w:rsid w:val="007A7B4C"/>
    <w:rsid w:val="007A7C08"/>
    <w:rsid w:val="007A7CCE"/>
    <w:rsid w:val="007A7D20"/>
    <w:rsid w:val="007A7D48"/>
    <w:rsid w:val="007A7D4E"/>
    <w:rsid w:val="007A7EB8"/>
    <w:rsid w:val="007A7EFE"/>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71"/>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8C"/>
    <w:rsid w:val="007B2392"/>
    <w:rsid w:val="007B23C4"/>
    <w:rsid w:val="007B2405"/>
    <w:rsid w:val="007B24A1"/>
    <w:rsid w:val="007B25AF"/>
    <w:rsid w:val="007B2611"/>
    <w:rsid w:val="007B263F"/>
    <w:rsid w:val="007B26AB"/>
    <w:rsid w:val="007B26B3"/>
    <w:rsid w:val="007B26CA"/>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DED"/>
    <w:rsid w:val="007B2E40"/>
    <w:rsid w:val="007B2E93"/>
    <w:rsid w:val="007B2EC4"/>
    <w:rsid w:val="007B2F8D"/>
    <w:rsid w:val="007B2F9A"/>
    <w:rsid w:val="007B307B"/>
    <w:rsid w:val="007B3151"/>
    <w:rsid w:val="007B328D"/>
    <w:rsid w:val="007B33EC"/>
    <w:rsid w:val="007B342C"/>
    <w:rsid w:val="007B3438"/>
    <w:rsid w:val="007B3441"/>
    <w:rsid w:val="007B34AB"/>
    <w:rsid w:val="007B34F0"/>
    <w:rsid w:val="007B3510"/>
    <w:rsid w:val="007B35FE"/>
    <w:rsid w:val="007B364A"/>
    <w:rsid w:val="007B365C"/>
    <w:rsid w:val="007B3738"/>
    <w:rsid w:val="007B3740"/>
    <w:rsid w:val="007B3797"/>
    <w:rsid w:val="007B3865"/>
    <w:rsid w:val="007B3A6F"/>
    <w:rsid w:val="007B3ADF"/>
    <w:rsid w:val="007B3C38"/>
    <w:rsid w:val="007B3C61"/>
    <w:rsid w:val="007B3D24"/>
    <w:rsid w:val="007B3D39"/>
    <w:rsid w:val="007B3D4C"/>
    <w:rsid w:val="007B3F81"/>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EE"/>
    <w:rsid w:val="007B4FFA"/>
    <w:rsid w:val="007B516A"/>
    <w:rsid w:val="007B51C3"/>
    <w:rsid w:val="007B5256"/>
    <w:rsid w:val="007B5324"/>
    <w:rsid w:val="007B53B4"/>
    <w:rsid w:val="007B5498"/>
    <w:rsid w:val="007B55BC"/>
    <w:rsid w:val="007B5659"/>
    <w:rsid w:val="007B5736"/>
    <w:rsid w:val="007B57CA"/>
    <w:rsid w:val="007B5943"/>
    <w:rsid w:val="007B5972"/>
    <w:rsid w:val="007B5991"/>
    <w:rsid w:val="007B59E2"/>
    <w:rsid w:val="007B5AF7"/>
    <w:rsid w:val="007B5B1D"/>
    <w:rsid w:val="007B5C54"/>
    <w:rsid w:val="007B5CAD"/>
    <w:rsid w:val="007B5CFE"/>
    <w:rsid w:val="007B5D07"/>
    <w:rsid w:val="007B5D16"/>
    <w:rsid w:val="007B5D89"/>
    <w:rsid w:val="007B5EB7"/>
    <w:rsid w:val="007B5EC9"/>
    <w:rsid w:val="007B5F08"/>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45"/>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A5"/>
    <w:rsid w:val="007B6FD6"/>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768"/>
    <w:rsid w:val="007B784E"/>
    <w:rsid w:val="007B78B7"/>
    <w:rsid w:val="007B78F4"/>
    <w:rsid w:val="007B797A"/>
    <w:rsid w:val="007B799D"/>
    <w:rsid w:val="007B79AA"/>
    <w:rsid w:val="007B7AEE"/>
    <w:rsid w:val="007B7B65"/>
    <w:rsid w:val="007B7BB3"/>
    <w:rsid w:val="007B7C01"/>
    <w:rsid w:val="007B7C07"/>
    <w:rsid w:val="007B7CB5"/>
    <w:rsid w:val="007B7CC6"/>
    <w:rsid w:val="007B7D4D"/>
    <w:rsid w:val="007B7D91"/>
    <w:rsid w:val="007B7DBD"/>
    <w:rsid w:val="007B7F41"/>
    <w:rsid w:val="007B7F59"/>
    <w:rsid w:val="007B7FA8"/>
    <w:rsid w:val="007B7FC3"/>
    <w:rsid w:val="007C005A"/>
    <w:rsid w:val="007C0086"/>
    <w:rsid w:val="007C00C5"/>
    <w:rsid w:val="007C00FF"/>
    <w:rsid w:val="007C01F7"/>
    <w:rsid w:val="007C022A"/>
    <w:rsid w:val="007C0328"/>
    <w:rsid w:val="007C0379"/>
    <w:rsid w:val="007C03AA"/>
    <w:rsid w:val="007C03AC"/>
    <w:rsid w:val="007C03B5"/>
    <w:rsid w:val="007C03BF"/>
    <w:rsid w:val="007C03C8"/>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14"/>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454"/>
    <w:rsid w:val="007C2551"/>
    <w:rsid w:val="007C2688"/>
    <w:rsid w:val="007C26DB"/>
    <w:rsid w:val="007C275A"/>
    <w:rsid w:val="007C2781"/>
    <w:rsid w:val="007C27AC"/>
    <w:rsid w:val="007C27DD"/>
    <w:rsid w:val="007C27F3"/>
    <w:rsid w:val="007C2807"/>
    <w:rsid w:val="007C287E"/>
    <w:rsid w:val="007C293A"/>
    <w:rsid w:val="007C2958"/>
    <w:rsid w:val="007C29B7"/>
    <w:rsid w:val="007C29D3"/>
    <w:rsid w:val="007C2B2E"/>
    <w:rsid w:val="007C2BBD"/>
    <w:rsid w:val="007C2C1F"/>
    <w:rsid w:val="007C2C22"/>
    <w:rsid w:val="007C2C55"/>
    <w:rsid w:val="007C2C62"/>
    <w:rsid w:val="007C2E80"/>
    <w:rsid w:val="007C2E83"/>
    <w:rsid w:val="007C308E"/>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A3C"/>
    <w:rsid w:val="007C3AF1"/>
    <w:rsid w:val="007C3C1D"/>
    <w:rsid w:val="007C3C92"/>
    <w:rsid w:val="007C3C9C"/>
    <w:rsid w:val="007C3D61"/>
    <w:rsid w:val="007C3D8D"/>
    <w:rsid w:val="007C3DFD"/>
    <w:rsid w:val="007C3E47"/>
    <w:rsid w:val="007C3E78"/>
    <w:rsid w:val="007C3EA4"/>
    <w:rsid w:val="007C3F40"/>
    <w:rsid w:val="007C3F43"/>
    <w:rsid w:val="007C3FFB"/>
    <w:rsid w:val="007C40F9"/>
    <w:rsid w:val="007C4140"/>
    <w:rsid w:val="007C4192"/>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7A8"/>
    <w:rsid w:val="007C4828"/>
    <w:rsid w:val="007C4A68"/>
    <w:rsid w:val="007C4B50"/>
    <w:rsid w:val="007C4BA3"/>
    <w:rsid w:val="007C4C07"/>
    <w:rsid w:val="007C4ED0"/>
    <w:rsid w:val="007C4F48"/>
    <w:rsid w:val="007C4F91"/>
    <w:rsid w:val="007C4FDB"/>
    <w:rsid w:val="007C5011"/>
    <w:rsid w:val="007C507E"/>
    <w:rsid w:val="007C51F4"/>
    <w:rsid w:val="007C52F7"/>
    <w:rsid w:val="007C541B"/>
    <w:rsid w:val="007C5429"/>
    <w:rsid w:val="007C5494"/>
    <w:rsid w:val="007C54E3"/>
    <w:rsid w:val="007C54E6"/>
    <w:rsid w:val="007C54F8"/>
    <w:rsid w:val="007C5504"/>
    <w:rsid w:val="007C5576"/>
    <w:rsid w:val="007C55DD"/>
    <w:rsid w:val="007C5604"/>
    <w:rsid w:val="007C566A"/>
    <w:rsid w:val="007C5678"/>
    <w:rsid w:val="007C576F"/>
    <w:rsid w:val="007C57E9"/>
    <w:rsid w:val="007C589B"/>
    <w:rsid w:val="007C58EF"/>
    <w:rsid w:val="007C597F"/>
    <w:rsid w:val="007C5A00"/>
    <w:rsid w:val="007C5A70"/>
    <w:rsid w:val="007C5AB4"/>
    <w:rsid w:val="007C5ACB"/>
    <w:rsid w:val="007C5EB6"/>
    <w:rsid w:val="007C5EC1"/>
    <w:rsid w:val="007C5F04"/>
    <w:rsid w:val="007C5F55"/>
    <w:rsid w:val="007C5FEC"/>
    <w:rsid w:val="007C6104"/>
    <w:rsid w:val="007C6186"/>
    <w:rsid w:val="007C6281"/>
    <w:rsid w:val="007C6312"/>
    <w:rsid w:val="007C635E"/>
    <w:rsid w:val="007C65BB"/>
    <w:rsid w:val="007C65E8"/>
    <w:rsid w:val="007C666C"/>
    <w:rsid w:val="007C66D9"/>
    <w:rsid w:val="007C66EF"/>
    <w:rsid w:val="007C67B4"/>
    <w:rsid w:val="007C67C3"/>
    <w:rsid w:val="007C67DE"/>
    <w:rsid w:val="007C6A90"/>
    <w:rsid w:val="007C6B20"/>
    <w:rsid w:val="007C6B5D"/>
    <w:rsid w:val="007C6B87"/>
    <w:rsid w:val="007C6C4F"/>
    <w:rsid w:val="007C6D1F"/>
    <w:rsid w:val="007C6D35"/>
    <w:rsid w:val="007C6D8F"/>
    <w:rsid w:val="007C6DD4"/>
    <w:rsid w:val="007C6DF2"/>
    <w:rsid w:val="007C6DF4"/>
    <w:rsid w:val="007C6E13"/>
    <w:rsid w:val="007C6E6A"/>
    <w:rsid w:val="007C6E6C"/>
    <w:rsid w:val="007C6FD7"/>
    <w:rsid w:val="007C7024"/>
    <w:rsid w:val="007C7027"/>
    <w:rsid w:val="007C70A1"/>
    <w:rsid w:val="007C70B1"/>
    <w:rsid w:val="007C71B2"/>
    <w:rsid w:val="007C71D6"/>
    <w:rsid w:val="007C727B"/>
    <w:rsid w:val="007C734B"/>
    <w:rsid w:val="007C7495"/>
    <w:rsid w:val="007C7511"/>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51"/>
    <w:rsid w:val="007D09B3"/>
    <w:rsid w:val="007D0A0A"/>
    <w:rsid w:val="007D0A3E"/>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6"/>
    <w:rsid w:val="007D137E"/>
    <w:rsid w:val="007D1578"/>
    <w:rsid w:val="007D1580"/>
    <w:rsid w:val="007D1699"/>
    <w:rsid w:val="007D16D8"/>
    <w:rsid w:val="007D174B"/>
    <w:rsid w:val="007D17A6"/>
    <w:rsid w:val="007D196A"/>
    <w:rsid w:val="007D198A"/>
    <w:rsid w:val="007D1A2C"/>
    <w:rsid w:val="007D1A34"/>
    <w:rsid w:val="007D1AE6"/>
    <w:rsid w:val="007D1B15"/>
    <w:rsid w:val="007D1B4F"/>
    <w:rsid w:val="007D1B60"/>
    <w:rsid w:val="007D1B7E"/>
    <w:rsid w:val="007D1B90"/>
    <w:rsid w:val="007D1CB4"/>
    <w:rsid w:val="007D1CE7"/>
    <w:rsid w:val="007D1D1E"/>
    <w:rsid w:val="007D1D45"/>
    <w:rsid w:val="007D2039"/>
    <w:rsid w:val="007D21B4"/>
    <w:rsid w:val="007D223E"/>
    <w:rsid w:val="007D229A"/>
    <w:rsid w:val="007D22C4"/>
    <w:rsid w:val="007D2379"/>
    <w:rsid w:val="007D23F7"/>
    <w:rsid w:val="007D246E"/>
    <w:rsid w:val="007D2525"/>
    <w:rsid w:val="007D25C0"/>
    <w:rsid w:val="007D2770"/>
    <w:rsid w:val="007D2798"/>
    <w:rsid w:val="007D2818"/>
    <w:rsid w:val="007D28E3"/>
    <w:rsid w:val="007D2939"/>
    <w:rsid w:val="007D2A00"/>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8F"/>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4EC8"/>
    <w:rsid w:val="007D5090"/>
    <w:rsid w:val="007D5174"/>
    <w:rsid w:val="007D5199"/>
    <w:rsid w:val="007D51A8"/>
    <w:rsid w:val="007D521F"/>
    <w:rsid w:val="007D52B4"/>
    <w:rsid w:val="007D53BE"/>
    <w:rsid w:val="007D54F0"/>
    <w:rsid w:val="007D54F7"/>
    <w:rsid w:val="007D5591"/>
    <w:rsid w:val="007D55AF"/>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02"/>
    <w:rsid w:val="007D614B"/>
    <w:rsid w:val="007D61CC"/>
    <w:rsid w:val="007D61E3"/>
    <w:rsid w:val="007D633E"/>
    <w:rsid w:val="007D63F8"/>
    <w:rsid w:val="007D6438"/>
    <w:rsid w:val="007D6444"/>
    <w:rsid w:val="007D64E9"/>
    <w:rsid w:val="007D65FC"/>
    <w:rsid w:val="007D66A2"/>
    <w:rsid w:val="007D66C0"/>
    <w:rsid w:val="007D6718"/>
    <w:rsid w:val="007D6783"/>
    <w:rsid w:val="007D6796"/>
    <w:rsid w:val="007D67B4"/>
    <w:rsid w:val="007D6800"/>
    <w:rsid w:val="007D6821"/>
    <w:rsid w:val="007D6839"/>
    <w:rsid w:val="007D688D"/>
    <w:rsid w:val="007D68AD"/>
    <w:rsid w:val="007D68B3"/>
    <w:rsid w:val="007D6901"/>
    <w:rsid w:val="007D6961"/>
    <w:rsid w:val="007D69FA"/>
    <w:rsid w:val="007D6AF1"/>
    <w:rsid w:val="007D6BC6"/>
    <w:rsid w:val="007D6BDA"/>
    <w:rsid w:val="007D6C09"/>
    <w:rsid w:val="007D6C87"/>
    <w:rsid w:val="007D6CA6"/>
    <w:rsid w:val="007D6D91"/>
    <w:rsid w:val="007D6DD4"/>
    <w:rsid w:val="007D6E95"/>
    <w:rsid w:val="007D6ED1"/>
    <w:rsid w:val="007D6EF9"/>
    <w:rsid w:val="007D6F26"/>
    <w:rsid w:val="007D6F2A"/>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B7B"/>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302"/>
    <w:rsid w:val="007E0351"/>
    <w:rsid w:val="007E04A9"/>
    <w:rsid w:val="007E04F8"/>
    <w:rsid w:val="007E0519"/>
    <w:rsid w:val="007E059B"/>
    <w:rsid w:val="007E06D3"/>
    <w:rsid w:val="007E0736"/>
    <w:rsid w:val="007E0763"/>
    <w:rsid w:val="007E077D"/>
    <w:rsid w:val="007E07F0"/>
    <w:rsid w:val="007E0826"/>
    <w:rsid w:val="007E0844"/>
    <w:rsid w:val="007E0877"/>
    <w:rsid w:val="007E08C8"/>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7"/>
    <w:rsid w:val="007E144F"/>
    <w:rsid w:val="007E1486"/>
    <w:rsid w:val="007E1488"/>
    <w:rsid w:val="007E1521"/>
    <w:rsid w:val="007E15BB"/>
    <w:rsid w:val="007E15F3"/>
    <w:rsid w:val="007E1631"/>
    <w:rsid w:val="007E166C"/>
    <w:rsid w:val="007E17B5"/>
    <w:rsid w:val="007E1802"/>
    <w:rsid w:val="007E192F"/>
    <w:rsid w:val="007E1998"/>
    <w:rsid w:val="007E19E3"/>
    <w:rsid w:val="007E1A04"/>
    <w:rsid w:val="007E1A99"/>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30D"/>
    <w:rsid w:val="007E239E"/>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AEC"/>
    <w:rsid w:val="007E2B22"/>
    <w:rsid w:val="007E2B7F"/>
    <w:rsid w:val="007E2C26"/>
    <w:rsid w:val="007E2C2E"/>
    <w:rsid w:val="007E2C2F"/>
    <w:rsid w:val="007E2C5F"/>
    <w:rsid w:val="007E2D27"/>
    <w:rsid w:val="007E2D46"/>
    <w:rsid w:val="007E2DB5"/>
    <w:rsid w:val="007E2E22"/>
    <w:rsid w:val="007E2E9E"/>
    <w:rsid w:val="007E2EA9"/>
    <w:rsid w:val="007E3057"/>
    <w:rsid w:val="007E307C"/>
    <w:rsid w:val="007E308E"/>
    <w:rsid w:val="007E3096"/>
    <w:rsid w:val="007E3116"/>
    <w:rsid w:val="007E316C"/>
    <w:rsid w:val="007E317D"/>
    <w:rsid w:val="007E3219"/>
    <w:rsid w:val="007E32CE"/>
    <w:rsid w:val="007E334D"/>
    <w:rsid w:val="007E33AF"/>
    <w:rsid w:val="007E33F1"/>
    <w:rsid w:val="007E3426"/>
    <w:rsid w:val="007E356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1D9"/>
    <w:rsid w:val="007E4271"/>
    <w:rsid w:val="007E429C"/>
    <w:rsid w:val="007E432B"/>
    <w:rsid w:val="007E4394"/>
    <w:rsid w:val="007E4400"/>
    <w:rsid w:val="007E445B"/>
    <w:rsid w:val="007E4476"/>
    <w:rsid w:val="007E4483"/>
    <w:rsid w:val="007E44A4"/>
    <w:rsid w:val="007E44EC"/>
    <w:rsid w:val="007E4561"/>
    <w:rsid w:val="007E461D"/>
    <w:rsid w:val="007E464D"/>
    <w:rsid w:val="007E46DA"/>
    <w:rsid w:val="007E4738"/>
    <w:rsid w:val="007E491C"/>
    <w:rsid w:val="007E494D"/>
    <w:rsid w:val="007E499C"/>
    <w:rsid w:val="007E4A78"/>
    <w:rsid w:val="007E4A90"/>
    <w:rsid w:val="007E4AED"/>
    <w:rsid w:val="007E4B54"/>
    <w:rsid w:val="007E4B77"/>
    <w:rsid w:val="007E4BF9"/>
    <w:rsid w:val="007E4C9B"/>
    <w:rsid w:val="007E4CCD"/>
    <w:rsid w:val="007E4D0B"/>
    <w:rsid w:val="007E4DE4"/>
    <w:rsid w:val="007E4E1D"/>
    <w:rsid w:val="007E4EED"/>
    <w:rsid w:val="007E4EF6"/>
    <w:rsid w:val="007E4F51"/>
    <w:rsid w:val="007E4FDC"/>
    <w:rsid w:val="007E5032"/>
    <w:rsid w:val="007E504B"/>
    <w:rsid w:val="007E519A"/>
    <w:rsid w:val="007E519D"/>
    <w:rsid w:val="007E51E7"/>
    <w:rsid w:val="007E5289"/>
    <w:rsid w:val="007E528A"/>
    <w:rsid w:val="007E528B"/>
    <w:rsid w:val="007E5318"/>
    <w:rsid w:val="007E531E"/>
    <w:rsid w:val="007E534F"/>
    <w:rsid w:val="007E53CD"/>
    <w:rsid w:val="007E542B"/>
    <w:rsid w:val="007E5494"/>
    <w:rsid w:val="007E54F3"/>
    <w:rsid w:val="007E55F4"/>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8D"/>
    <w:rsid w:val="007E5EAD"/>
    <w:rsid w:val="007E5ECB"/>
    <w:rsid w:val="007E5F31"/>
    <w:rsid w:val="007E60B5"/>
    <w:rsid w:val="007E613B"/>
    <w:rsid w:val="007E614D"/>
    <w:rsid w:val="007E6173"/>
    <w:rsid w:val="007E61AD"/>
    <w:rsid w:val="007E6246"/>
    <w:rsid w:val="007E62BA"/>
    <w:rsid w:val="007E6313"/>
    <w:rsid w:val="007E6317"/>
    <w:rsid w:val="007E632F"/>
    <w:rsid w:val="007E6472"/>
    <w:rsid w:val="007E6485"/>
    <w:rsid w:val="007E6584"/>
    <w:rsid w:val="007E65C2"/>
    <w:rsid w:val="007E65E1"/>
    <w:rsid w:val="007E663B"/>
    <w:rsid w:val="007E6736"/>
    <w:rsid w:val="007E68D7"/>
    <w:rsid w:val="007E696E"/>
    <w:rsid w:val="007E69E1"/>
    <w:rsid w:val="007E69F5"/>
    <w:rsid w:val="007E6AFF"/>
    <w:rsid w:val="007E6C21"/>
    <w:rsid w:val="007E6C25"/>
    <w:rsid w:val="007E6CB3"/>
    <w:rsid w:val="007E6D62"/>
    <w:rsid w:val="007E6E4B"/>
    <w:rsid w:val="007E6E8F"/>
    <w:rsid w:val="007E6EE2"/>
    <w:rsid w:val="007E6F46"/>
    <w:rsid w:val="007E6F7C"/>
    <w:rsid w:val="007E6FC2"/>
    <w:rsid w:val="007E6FF1"/>
    <w:rsid w:val="007E7076"/>
    <w:rsid w:val="007E7112"/>
    <w:rsid w:val="007E7293"/>
    <w:rsid w:val="007E72AA"/>
    <w:rsid w:val="007E7316"/>
    <w:rsid w:val="007E73A1"/>
    <w:rsid w:val="007E7471"/>
    <w:rsid w:val="007E74CC"/>
    <w:rsid w:val="007E7513"/>
    <w:rsid w:val="007E75AD"/>
    <w:rsid w:val="007E7645"/>
    <w:rsid w:val="007E7650"/>
    <w:rsid w:val="007E76A1"/>
    <w:rsid w:val="007E7714"/>
    <w:rsid w:val="007E7789"/>
    <w:rsid w:val="007E77E7"/>
    <w:rsid w:val="007E78FA"/>
    <w:rsid w:val="007E7994"/>
    <w:rsid w:val="007E79D3"/>
    <w:rsid w:val="007E7A2A"/>
    <w:rsid w:val="007E7B70"/>
    <w:rsid w:val="007E7BAC"/>
    <w:rsid w:val="007E7C40"/>
    <w:rsid w:val="007E7C93"/>
    <w:rsid w:val="007E7CC8"/>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01"/>
    <w:rsid w:val="007F065B"/>
    <w:rsid w:val="007F0744"/>
    <w:rsid w:val="007F0751"/>
    <w:rsid w:val="007F0840"/>
    <w:rsid w:val="007F084B"/>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0F8"/>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93"/>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0E"/>
    <w:rsid w:val="007F2245"/>
    <w:rsid w:val="007F2264"/>
    <w:rsid w:val="007F23DD"/>
    <w:rsid w:val="007F23FF"/>
    <w:rsid w:val="007F243B"/>
    <w:rsid w:val="007F2453"/>
    <w:rsid w:val="007F2474"/>
    <w:rsid w:val="007F2495"/>
    <w:rsid w:val="007F24A7"/>
    <w:rsid w:val="007F24C6"/>
    <w:rsid w:val="007F252B"/>
    <w:rsid w:val="007F253B"/>
    <w:rsid w:val="007F2564"/>
    <w:rsid w:val="007F26BA"/>
    <w:rsid w:val="007F26ED"/>
    <w:rsid w:val="007F279B"/>
    <w:rsid w:val="007F27ED"/>
    <w:rsid w:val="007F2828"/>
    <w:rsid w:val="007F28BF"/>
    <w:rsid w:val="007F28FC"/>
    <w:rsid w:val="007F290A"/>
    <w:rsid w:val="007F2917"/>
    <w:rsid w:val="007F2BA2"/>
    <w:rsid w:val="007F2BF4"/>
    <w:rsid w:val="007F2C16"/>
    <w:rsid w:val="007F2C65"/>
    <w:rsid w:val="007F2C9D"/>
    <w:rsid w:val="007F2D6D"/>
    <w:rsid w:val="007F2E57"/>
    <w:rsid w:val="007F2E70"/>
    <w:rsid w:val="007F2E76"/>
    <w:rsid w:val="007F2ED7"/>
    <w:rsid w:val="007F2F43"/>
    <w:rsid w:val="007F301A"/>
    <w:rsid w:val="007F30BB"/>
    <w:rsid w:val="007F3217"/>
    <w:rsid w:val="007F32EE"/>
    <w:rsid w:val="007F33D7"/>
    <w:rsid w:val="007F346E"/>
    <w:rsid w:val="007F34F5"/>
    <w:rsid w:val="007F3661"/>
    <w:rsid w:val="007F3677"/>
    <w:rsid w:val="007F3691"/>
    <w:rsid w:val="007F3696"/>
    <w:rsid w:val="007F370C"/>
    <w:rsid w:val="007F382B"/>
    <w:rsid w:val="007F3835"/>
    <w:rsid w:val="007F38F8"/>
    <w:rsid w:val="007F3918"/>
    <w:rsid w:val="007F3960"/>
    <w:rsid w:val="007F39C4"/>
    <w:rsid w:val="007F3A35"/>
    <w:rsid w:val="007F3AD3"/>
    <w:rsid w:val="007F3B11"/>
    <w:rsid w:val="007F3D4F"/>
    <w:rsid w:val="007F3D52"/>
    <w:rsid w:val="007F3DEF"/>
    <w:rsid w:val="007F40D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12"/>
    <w:rsid w:val="007F494F"/>
    <w:rsid w:val="007F49FD"/>
    <w:rsid w:val="007F4AB1"/>
    <w:rsid w:val="007F4ACD"/>
    <w:rsid w:val="007F4AE8"/>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8A0"/>
    <w:rsid w:val="007F598A"/>
    <w:rsid w:val="007F5A43"/>
    <w:rsid w:val="007F5AA0"/>
    <w:rsid w:val="007F5B9E"/>
    <w:rsid w:val="007F5C3F"/>
    <w:rsid w:val="007F5CC0"/>
    <w:rsid w:val="007F5E3A"/>
    <w:rsid w:val="007F60D8"/>
    <w:rsid w:val="007F6177"/>
    <w:rsid w:val="007F61BB"/>
    <w:rsid w:val="007F6241"/>
    <w:rsid w:val="007F62DD"/>
    <w:rsid w:val="007F6328"/>
    <w:rsid w:val="007F6363"/>
    <w:rsid w:val="007F6453"/>
    <w:rsid w:val="007F663C"/>
    <w:rsid w:val="007F667A"/>
    <w:rsid w:val="007F675F"/>
    <w:rsid w:val="007F6907"/>
    <w:rsid w:val="007F69B8"/>
    <w:rsid w:val="007F6A65"/>
    <w:rsid w:val="007F6CCB"/>
    <w:rsid w:val="007F6DFE"/>
    <w:rsid w:val="007F6E7F"/>
    <w:rsid w:val="007F6F3B"/>
    <w:rsid w:val="007F6F8C"/>
    <w:rsid w:val="007F7052"/>
    <w:rsid w:val="007F7068"/>
    <w:rsid w:val="007F7086"/>
    <w:rsid w:val="007F737B"/>
    <w:rsid w:val="007F73B8"/>
    <w:rsid w:val="007F73D0"/>
    <w:rsid w:val="007F7458"/>
    <w:rsid w:val="007F74A7"/>
    <w:rsid w:val="007F75E0"/>
    <w:rsid w:val="007F7602"/>
    <w:rsid w:val="007F76BE"/>
    <w:rsid w:val="007F7797"/>
    <w:rsid w:val="007F77A7"/>
    <w:rsid w:val="007F7835"/>
    <w:rsid w:val="007F7981"/>
    <w:rsid w:val="007F79D6"/>
    <w:rsid w:val="007F7A59"/>
    <w:rsid w:val="007F7A7D"/>
    <w:rsid w:val="007F7B86"/>
    <w:rsid w:val="007F7C08"/>
    <w:rsid w:val="007F7C0C"/>
    <w:rsid w:val="007F7CB7"/>
    <w:rsid w:val="007F7D49"/>
    <w:rsid w:val="007F7D8B"/>
    <w:rsid w:val="007F7DA6"/>
    <w:rsid w:val="007F7DE7"/>
    <w:rsid w:val="007F7E03"/>
    <w:rsid w:val="007F7E63"/>
    <w:rsid w:val="007F7E89"/>
    <w:rsid w:val="007F7F61"/>
    <w:rsid w:val="00800071"/>
    <w:rsid w:val="008001EC"/>
    <w:rsid w:val="0080029E"/>
    <w:rsid w:val="0080029F"/>
    <w:rsid w:val="00800346"/>
    <w:rsid w:val="0080044D"/>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8D"/>
    <w:rsid w:val="00800DDF"/>
    <w:rsid w:val="00800ED0"/>
    <w:rsid w:val="00800EF0"/>
    <w:rsid w:val="00800F14"/>
    <w:rsid w:val="00800F28"/>
    <w:rsid w:val="0080100B"/>
    <w:rsid w:val="0080100D"/>
    <w:rsid w:val="0080115F"/>
    <w:rsid w:val="008011EB"/>
    <w:rsid w:val="00801297"/>
    <w:rsid w:val="008012E3"/>
    <w:rsid w:val="00801300"/>
    <w:rsid w:val="00801456"/>
    <w:rsid w:val="0080147D"/>
    <w:rsid w:val="0080147F"/>
    <w:rsid w:val="008014A8"/>
    <w:rsid w:val="008014E5"/>
    <w:rsid w:val="00801578"/>
    <w:rsid w:val="008015BC"/>
    <w:rsid w:val="00801632"/>
    <w:rsid w:val="00801727"/>
    <w:rsid w:val="008017E3"/>
    <w:rsid w:val="008018B1"/>
    <w:rsid w:val="008019CD"/>
    <w:rsid w:val="008019FF"/>
    <w:rsid w:val="00801A42"/>
    <w:rsid w:val="00801ADD"/>
    <w:rsid w:val="00801B01"/>
    <w:rsid w:val="00801BD1"/>
    <w:rsid w:val="00801BE3"/>
    <w:rsid w:val="00801C04"/>
    <w:rsid w:val="00801C41"/>
    <w:rsid w:val="00801C8B"/>
    <w:rsid w:val="00801D25"/>
    <w:rsid w:val="00801D5C"/>
    <w:rsid w:val="00801DDA"/>
    <w:rsid w:val="00801E5E"/>
    <w:rsid w:val="00801E7E"/>
    <w:rsid w:val="00801EC2"/>
    <w:rsid w:val="00801F9C"/>
    <w:rsid w:val="008020A1"/>
    <w:rsid w:val="008020CB"/>
    <w:rsid w:val="0080225A"/>
    <w:rsid w:val="008022D2"/>
    <w:rsid w:val="008023C3"/>
    <w:rsid w:val="008023D2"/>
    <w:rsid w:val="008023F3"/>
    <w:rsid w:val="008023FE"/>
    <w:rsid w:val="00802493"/>
    <w:rsid w:val="0080256C"/>
    <w:rsid w:val="00802599"/>
    <w:rsid w:val="008025C2"/>
    <w:rsid w:val="00802657"/>
    <w:rsid w:val="0080274B"/>
    <w:rsid w:val="008027A3"/>
    <w:rsid w:val="00802837"/>
    <w:rsid w:val="00802874"/>
    <w:rsid w:val="00802910"/>
    <w:rsid w:val="0080296D"/>
    <w:rsid w:val="00802971"/>
    <w:rsid w:val="00802A3C"/>
    <w:rsid w:val="00802A95"/>
    <w:rsid w:val="00802B01"/>
    <w:rsid w:val="00802BF0"/>
    <w:rsid w:val="00802C81"/>
    <w:rsid w:val="00802D17"/>
    <w:rsid w:val="00802D30"/>
    <w:rsid w:val="00802D54"/>
    <w:rsid w:val="00802DA3"/>
    <w:rsid w:val="00802E24"/>
    <w:rsid w:val="00802E3F"/>
    <w:rsid w:val="00802E8D"/>
    <w:rsid w:val="00802EC7"/>
    <w:rsid w:val="00802F04"/>
    <w:rsid w:val="00802F99"/>
    <w:rsid w:val="0080307A"/>
    <w:rsid w:val="008030F8"/>
    <w:rsid w:val="00803105"/>
    <w:rsid w:val="0080322A"/>
    <w:rsid w:val="00803257"/>
    <w:rsid w:val="008032BB"/>
    <w:rsid w:val="0080337E"/>
    <w:rsid w:val="00803441"/>
    <w:rsid w:val="00803454"/>
    <w:rsid w:val="00803491"/>
    <w:rsid w:val="00803520"/>
    <w:rsid w:val="008035EE"/>
    <w:rsid w:val="00803815"/>
    <w:rsid w:val="00803836"/>
    <w:rsid w:val="00803914"/>
    <w:rsid w:val="00803938"/>
    <w:rsid w:val="00803A46"/>
    <w:rsid w:val="00803AD1"/>
    <w:rsid w:val="00803BA7"/>
    <w:rsid w:val="00803C10"/>
    <w:rsid w:val="00803CA6"/>
    <w:rsid w:val="00803E10"/>
    <w:rsid w:val="00803EA9"/>
    <w:rsid w:val="00803F5C"/>
    <w:rsid w:val="00803F69"/>
    <w:rsid w:val="00803F74"/>
    <w:rsid w:val="00803F7B"/>
    <w:rsid w:val="00803FB0"/>
    <w:rsid w:val="008040A5"/>
    <w:rsid w:val="00804191"/>
    <w:rsid w:val="008041B4"/>
    <w:rsid w:val="008043A0"/>
    <w:rsid w:val="008043CC"/>
    <w:rsid w:val="00804405"/>
    <w:rsid w:val="0080447B"/>
    <w:rsid w:val="008044AF"/>
    <w:rsid w:val="00804515"/>
    <w:rsid w:val="008045B4"/>
    <w:rsid w:val="008045E5"/>
    <w:rsid w:val="008046C1"/>
    <w:rsid w:val="00804890"/>
    <w:rsid w:val="008048CE"/>
    <w:rsid w:val="008049BB"/>
    <w:rsid w:val="00804A90"/>
    <w:rsid w:val="00804AF4"/>
    <w:rsid w:val="00804B3E"/>
    <w:rsid w:val="00804B43"/>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1E2"/>
    <w:rsid w:val="00805225"/>
    <w:rsid w:val="0080522E"/>
    <w:rsid w:val="008053B2"/>
    <w:rsid w:val="00805473"/>
    <w:rsid w:val="008054D2"/>
    <w:rsid w:val="0080551A"/>
    <w:rsid w:val="0080562D"/>
    <w:rsid w:val="0080584F"/>
    <w:rsid w:val="00805889"/>
    <w:rsid w:val="0080588C"/>
    <w:rsid w:val="008058CD"/>
    <w:rsid w:val="0080590F"/>
    <w:rsid w:val="0080598B"/>
    <w:rsid w:val="00805B1F"/>
    <w:rsid w:val="00805B39"/>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3D"/>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95"/>
    <w:rsid w:val="008071CE"/>
    <w:rsid w:val="008071D2"/>
    <w:rsid w:val="0080720E"/>
    <w:rsid w:val="0080739F"/>
    <w:rsid w:val="00807495"/>
    <w:rsid w:val="0080750C"/>
    <w:rsid w:val="0080751B"/>
    <w:rsid w:val="00807552"/>
    <w:rsid w:val="00807626"/>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57"/>
    <w:rsid w:val="00807B9C"/>
    <w:rsid w:val="00807B9D"/>
    <w:rsid w:val="00807BAB"/>
    <w:rsid w:val="00807BBD"/>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7CC"/>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7E"/>
    <w:rsid w:val="0081298C"/>
    <w:rsid w:val="00812A08"/>
    <w:rsid w:val="00812B1E"/>
    <w:rsid w:val="00812B87"/>
    <w:rsid w:val="00812C25"/>
    <w:rsid w:val="00812CBC"/>
    <w:rsid w:val="00812CF2"/>
    <w:rsid w:val="00812D69"/>
    <w:rsid w:val="00812DB3"/>
    <w:rsid w:val="00812E14"/>
    <w:rsid w:val="00812E26"/>
    <w:rsid w:val="00812E43"/>
    <w:rsid w:val="00812E96"/>
    <w:rsid w:val="00812F0F"/>
    <w:rsid w:val="00812FE3"/>
    <w:rsid w:val="00813016"/>
    <w:rsid w:val="0081304E"/>
    <w:rsid w:val="008131A3"/>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3A"/>
    <w:rsid w:val="0081373F"/>
    <w:rsid w:val="0081376C"/>
    <w:rsid w:val="008137FA"/>
    <w:rsid w:val="00813833"/>
    <w:rsid w:val="00813854"/>
    <w:rsid w:val="0081385C"/>
    <w:rsid w:val="0081390C"/>
    <w:rsid w:val="00813A13"/>
    <w:rsid w:val="00813A3E"/>
    <w:rsid w:val="00813A80"/>
    <w:rsid w:val="00813B28"/>
    <w:rsid w:val="00813B6A"/>
    <w:rsid w:val="00813D1F"/>
    <w:rsid w:val="00813D3F"/>
    <w:rsid w:val="00813D4F"/>
    <w:rsid w:val="00813D78"/>
    <w:rsid w:val="00813EF1"/>
    <w:rsid w:val="00813F12"/>
    <w:rsid w:val="00813F3E"/>
    <w:rsid w:val="00814169"/>
    <w:rsid w:val="008141DA"/>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3D0"/>
    <w:rsid w:val="0081543F"/>
    <w:rsid w:val="00815667"/>
    <w:rsid w:val="00815669"/>
    <w:rsid w:val="008156F0"/>
    <w:rsid w:val="00815753"/>
    <w:rsid w:val="00815762"/>
    <w:rsid w:val="0081589B"/>
    <w:rsid w:val="00815911"/>
    <w:rsid w:val="0081596E"/>
    <w:rsid w:val="00815983"/>
    <w:rsid w:val="00815988"/>
    <w:rsid w:val="008159AF"/>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3D"/>
    <w:rsid w:val="008168D6"/>
    <w:rsid w:val="008168F0"/>
    <w:rsid w:val="00816979"/>
    <w:rsid w:val="008169D3"/>
    <w:rsid w:val="008169E1"/>
    <w:rsid w:val="00816A22"/>
    <w:rsid w:val="00816A7D"/>
    <w:rsid w:val="00816B40"/>
    <w:rsid w:val="00816B93"/>
    <w:rsid w:val="00816B95"/>
    <w:rsid w:val="00816C2B"/>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CDB"/>
    <w:rsid w:val="00817D93"/>
    <w:rsid w:val="00817F20"/>
    <w:rsid w:val="00817F97"/>
    <w:rsid w:val="00817FB2"/>
    <w:rsid w:val="00820040"/>
    <w:rsid w:val="00820145"/>
    <w:rsid w:val="0082021B"/>
    <w:rsid w:val="00820282"/>
    <w:rsid w:val="0082028E"/>
    <w:rsid w:val="0082033A"/>
    <w:rsid w:val="008203EC"/>
    <w:rsid w:val="00820435"/>
    <w:rsid w:val="00820451"/>
    <w:rsid w:val="00820568"/>
    <w:rsid w:val="0082056D"/>
    <w:rsid w:val="00820707"/>
    <w:rsid w:val="00820738"/>
    <w:rsid w:val="008207D0"/>
    <w:rsid w:val="0082082E"/>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5D9"/>
    <w:rsid w:val="008216C4"/>
    <w:rsid w:val="008216E3"/>
    <w:rsid w:val="00821718"/>
    <w:rsid w:val="00821796"/>
    <w:rsid w:val="00821821"/>
    <w:rsid w:val="008218D7"/>
    <w:rsid w:val="00821923"/>
    <w:rsid w:val="008219F5"/>
    <w:rsid w:val="00821A8E"/>
    <w:rsid w:val="00821AD2"/>
    <w:rsid w:val="00821AE4"/>
    <w:rsid w:val="00821B34"/>
    <w:rsid w:val="00821B5C"/>
    <w:rsid w:val="00821CBB"/>
    <w:rsid w:val="00821D7D"/>
    <w:rsid w:val="00821E3F"/>
    <w:rsid w:val="00821E56"/>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48"/>
    <w:rsid w:val="00822781"/>
    <w:rsid w:val="00822821"/>
    <w:rsid w:val="008228BE"/>
    <w:rsid w:val="008228C2"/>
    <w:rsid w:val="008228D1"/>
    <w:rsid w:val="00822920"/>
    <w:rsid w:val="0082296F"/>
    <w:rsid w:val="00822990"/>
    <w:rsid w:val="008229D4"/>
    <w:rsid w:val="00822A6B"/>
    <w:rsid w:val="00822BF8"/>
    <w:rsid w:val="00822C1D"/>
    <w:rsid w:val="00822C70"/>
    <w:rsid w:val="00822CA4"/>
    <w:rsid w:val="00822DA0"/>
    <w:rsid w:val="00822EAF"/>
    <w:rsid w:val="00822FBA"/>
    <w:rsid w:val="008230DA"/>
    <w:rsid w:val="00823104"/>
    <w:rsid w:val="00823107"/>
    <w:rsid w:val="00823113"/>
    <w:rsid w:val="0082321A"/>
    <w:rsid w:val="008232BE"/>
    <w:rsid w:val="008233F7"/>
    <w:rsid w:val="00823416"/>
    <w:rsid w:val="0082346D"/>
    <w:rsid w:val="00823527"/>
    <w:rsid w:val="00823578"/>
    <w:rsid w:val="0082361C"/>
    <w:rsid w:val="00823656"/>
    <w:rsid w:val="008236C5"/>
    <w:rsid w:val="0082375A"/>
    <w:rsid w:val="00823885"/>
    <w:rsid w:val="008238B5"/>
    <w:rsid w:val="008238D7"/>
    <w:rsid w:val="00823902"/>
    <w:rsid w:val="0082394B"/>
    <w:rsid w:val="008239A9"/>
    <w:rsid w:val="00823AB2"/>
    <w:rsid w:val="00823B56"/>
    <w:rsid w:val="00823C01"/>
    <w:rsid w:val="00823C8C"/>
    <w:rsid w:val="00823CE5"/>
    <w:rsid w:val="00823EFE"/>
    <w:rsid w:val="00823F7F"/>
    <w:rsid w:val="00823FCA"/>
    <w:rsid w:val="00824010"/>
    <w:rsid w:val="008240AC"/>
    <w:rsid w:val="00824106"/>
    <w:rsid w:val="00824177"/>
    <w:rsid w:val="00824224"/>
    <w:rsid w:val="00824270"/>
    <w:rsid w:val="008242B4"/>
    <w:rsid w:val="0082437F"/>
    <w:rsid w:val="0082438E"/>
    <w:rsid w:val="0082439E"/>
    <w:rsid w:val="008243A2"/>
    <w:rsid w:val="008243EA"/>
    <w:rsid w:val="00824414"/>
    <w:rsid w:val="0082444F"/>
    <w:rsid w:val="0082447A"/>
    <w:rsid w:val="00824490"/>
    <w:rsid w:val="008245EC"/>
    <w:rsid w:val="0082465B"/>
    <w:rsid w:val="0082470D"/>
    <w:rsid w:val="00824744"/>
    <w:rsid w:val="008247F3"/>
    <w:rsid w:val="0082483E"/>
    <w:rsid w:val="00824AB9"/>
    <w:rsid w:val="00824AE2"/>
    <w:rsid w:val="00824D86"/>
    <w:rsid w:val="00824E27"/>
    <w:rsid w:val="00824ED6"/>
    <w:rsid w:val="008250A7"/>
    <w:rsid w:val="00825152"/>
    <w:rsid w:val="0082518A"/>
    <w:rsid w:val="00825292"/>
    <w:rsid w:val="008252B2"/>
    <w:rsid w:val="008252D1"/>
    <w:rsid w:val="00825329"/>
    <w:rsid w:val="008253E0"/>
    <w:rsid w:val="00825451"/>
    <w:rsid w:val="00825468"/>
    <w:rsid w:val="008254B6"/>
    <w:rsid w:val="008255FB"/>
    <w:rsid w:val="008255FF"/>
    <w:rsid w:val="00825840"/>
    <w:rsid w:val="0082586F"/>
    <w:rsid w:val="008258FD"/>
    <w:rsid w:val="0082593F"/>
    <w:rsid w:val="00825961"/>
    <w:rsid w:val="0082597D"/>
    <w:rsid w:val="00825988"/>
    <w:rsid w:val="008259BD"/>
    <w:rsid w:val="00825A02"/>
    <w:rsid w:val="00825A70"/>
    <w:rsid w:val="00825A9C"/>
    <w:rsid w:val="00825B20"/>
    <w:rsid w:val="00825CCB"/>
    <w:rsid w:val="00825CFC"/>
    <w:rsid w:val="00825D09"/>
    <w:rsid w:val="00825D41"/>
    <w:rsid w:val="00825DDB"/>
    <w:rsid w:val="00825E28"/>
    <w:rsid w:val="00825FCF"/>
    <w:rsid w:val="00826000"/>
    <w:rsid w:val="00826137"/>
    <w:rsid w:val="00826188"/>
    <w:rsid w:val="008261BC"/>
    <w:rsid w:val="00826283"/>
    <w:rsid w:val="0082629A"/>
    <w:rsid w:val="00826307"/>
    <w:rsid w:val="008265B8"/>
    <w:rsid w:val="008265F7"/>
    <w:rsid w:val="00826625"/>
    <w:rsid w:val="00826720"/>
    <w:rsid w:val="008267FB"/>
    <w:rsid w:val="0082681E"/>
    <w:rsid w:val="00826986"/>
    <w:rsid w:val="00826A47"/>
    <w:rsid w:val="00826A94"/>
    <w:rsid w:val="00826AD9"/>
    <w:rsid w:val="00826B99"/>
    <w:rsid w:val="00826C28"/>
    <w:rsid w:val="00826C40"/>
    <w:rsid w:val="00826C49"/>
    <w:rsid w:val="00826D27"/>
    <w:rsid w:val="00826D38"/>
    <w:rsid w:val="00826E9F"/>
    <w:rsid w:val="00826EF1"/>
    <w:rsid w:val="00826F3E"/>
    <w:rsid w:val="00826F62"/>
    <w:rsid w:val="00826FDC"/>
    <w:rsid w:val="00827023"/>
    <w:rsid w:val="00827057"/>
    <w:rsid w:val="00827117"/>
    <w:rsid w:val="00827132"/>
    <w:rsid w:val="00827181"/>
    <w:rsid w:val="008271BD"/>
    <w:rsid w:val="008271CA"/>
    <w:rsid w:val="0082724C"/>
    <w:rsid w:val="00827306"/>
    <w:rsid w:val="00827332"/>
    <w:rsid w:val="008273E7"/>
    <w:rsid w:val="00827415"/>
    <w:rsid w:val="00827470"/>
    <w:rsid w:val="008274F8"/>
    <w:rsid w:val="008275B0"/>
    <w:rsid w:val="00827646"/>
    <w:rsid w:val="00827669"/>
    <w:rsid w:val="0082766E"/>
    <w:rsid w:val="008276BC"/>
    <w:rsid w:val="0082776F"/>
    <w:rsid w:val="008278A3"/>
    <w:rsid w:val="0082791B"/>
    <w:rsid w:val="00827977"/>
    <w:rsid w:val="00827AAD"/>
    <w:rsid w:val="00827AB3"/>
    <w:rsid w:val="00827AEE"/>
    <w:rsid w:val="00827B1F"/>
    <w:rsid w:val="00827B68"/>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0F"/>
    <w:rsid w:val="0083074C"/>
    <w:rsid w:val="0083078B"/>
    <w:rsid w:val="0083082A"/>
    <w:rsid w:val="00830838"/>
    <w:rsid w:val="00830863"/>
    <w:rsid w:val="0083099C"/>
    <w:rsid w:val="00830A0E"/>
    <w:rsid w:val="00830AEC"/>
    <w:rsid w:val="00830B0D"/>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AA"/>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79"/>
    <w:rsid w:val="008329CE"/>
    <w:rsid w:val="00832ABF"/>
    <w:rsid w:val="00832B13"/>
    <w:rsid w:val="00832B25"/>
    <w:rsid w:val="00832B5B"/>
    <w:rsid w:val="00832BDE"/>
    <w:rsid w:val="00832C53"/>
    <w:rsid w:val="00832CFE"/>
    <w:rsid w:val="00832D98"/>
    <w:rsid w:val="00832DD1"/>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12"/>
    <w:rsid w:val="0083394C"/>
    <w:rsid w:val="00833B37"/>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B9"/>
    <w:rsid w:val="008344C3"/>
    <w:rsid w:val="008344D2"/>
    <w:rsid w:val="008345DC"/>
    <w:rsid w:val="008346AA"/>
    <w:rsid w:val="008346B2"/>
    <w:rsid w:val="00834813"/>
    <w:rsid w:val="00834841"/>
    <w:rsid w:val="008348D3"/>
    <w:rsid w:val="008349AE"/>
    <w:rsid w:val="008349EC"/>
    <w:rsid w:val="00834A78"/>
    <w:rsid w:val="00834A9A"/>
    <w:rsid w:val="00834ABA"/>
    <w:rsid w:val="00834B50"/>
    <w:rsid w:val="00834B68"/>
    <w:rsid w:val="00834B7A"/>
    <w:rsid w:val="00834B7E"/>
    <w:rsid w:val="00834C53"/>
    <w:rsid w:val="00834C6B"/>
    <w:rsid w:val="00834DB7"/>
    <w:rsid w:val="00834E16"/>
    <w:rsid w:val="00834E59"/>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BB9"/>
    <w:rsid w:val="00835C6A"/>
    <w:rsid w:val="00835C81"/>
    <w:rsid w:val="00835D3E"/>
    <w:rsid w:val="00835D67"/>
    <w:rsid w:val="00835D8F"/>
    <w:rsid w:val="00835DB0"/>
    <w:rsid w:val="00835DCB"/>
    <w:rsid w:val="00835DDC"/>
    <w:rsid w:val="00835E29"/>
    <w:rsid w:val="00835E93"/>
    <w:rsid w:val="00835F25"/>
    <w:rsid w:val="00835F2A"/>
    <w:rsid w:val="00835FE1"/>
    <w:rsid w:val="00836041"/>
    <w:rsid w:val="00836062"/>
    <w:rsid w:val="00836144"/>
    <w:rsid w:val="00836168"/>
    <w:rsid w:val="008364C6"/>
    <w:rsid w:val="00836518"/>
    <w:rsid w:val="00836521"/>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5E3"/>
    <w:rsid w:val="0083761B"/>
    <w:rsid w:val="008376F1"/>
    <w:rsid w:val="00837710"/>
    <w:rsid w:val="008377E0"/>
    <w:rsid w:val="00837851"/>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1FE"/>
    <w:rsid w:val="00840279"/>
    <w:rsid w:val="008402C7"/>
    <w:rsid w:val="00840330"/>
    <w:rsid w:val="008403B0"/>
    <w:rsid w:val="008403D7"/>
    <w:rsid w:val="00840425"/>
    <w:rsid w:val="0084046A"/>
    <w:rsid w:val="0084050C"/>
    <w:rsid w:val="00840539"/>
    <w:rsid w:val="00840601"/>
    <w:rsid w:val="00840619"/>
    <w:rsid w:val="00840661"/>
    <w:rsid w:val="00840664"/>
    <w:rsid w:val="0084069D"/>
    <w:rsid w:val="008406AE"/>
    <w:rsid w:val="00840736"/>
    <w:rsid w:val="0084086F"/>
    <w:rsid w:val="0084091D"/>
    <w:rsid w:val="00840BED"/>
    <w:rsid w:val="00840CBB"/>
    <w:rsid w:val="00840D2B"/>
    <w:rsid w:val="00840D36"/>
    <w:rsid w:val="00840DA2"/>
    <w:rsid w:val="00840DE2"/>
    <w:rsid w:val="00840DF5"/>
    <w:rsid w:val="00840F0D"/>
    <w:rsid w:val="00841018"/>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5"/>
    <w:rsid w:val="0084175E"/>
    <w:rsid w:val="008417D8"/>
    <w:rsid w:val="008417EC"/>
    <w:rsid w:val="00841809"/>
    <w:rsid w:val="0084183D"/>
    <w:rsid w:val="008418A3"/>
    <w:rsid w:val="00841995"/>
    <w:rsid w:val="00841AC3"/>
    <w:rsid w:val="00841ACF"/>
    <w:rsid w:val="00841B6F"/>
    <w:rsid w:val="00841D70"/>
    <w:rsid w:val="00841D87"/>
    <w:rsid w:val="00841E59"/>
    <w:rsid w:val="00841F87"/>
    <w:rsid w:val="008420DF"/>
    <w:rsid w:val="008420E4"/>
    <w:rsid w:val="008421D2"/>
    <w:rsid w:val="008421DD"/>
    <w:rsid w:val="008422ED"/>
    <w:rsid w:val="0084230C"/>
    <w:rsid w:val="00842311"/>
    <w:rsid w:val="008424B7"/>
    <w:rsid w:val="0084253C"/>
    <w:rsid w:val="008425BB"/>
    <w:rsid w:val="008425F3"/>
    <w:rsid w:val="00842614"/>
    <w:rsid w:val="008426CF"/>
    <w:rsid w:val="008426F8"/>
    <w:rsid w:val="00842831"/>
    <w:rsid w:val="00842923"/>
    <w:rsid w:val="0084297A"/>
    <w:rsid w:val="00842A78"/>
    <w:rsid w:val="00842AB2"/>
    <w:rsid w:val="00842AE8"/>
    <w:rsid w:val="00842B70"/>
    <w:rsid w:val="00842BC5"/>
    <w:rsid w:val="00842C4C"/>
    <w:rsid w:val="00842C58"/>
    <w:rsid w:val="00842CB6"/>
    <w:rsid w:val="00842D00"/>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08"/>
    <w:rsid w:val="00843B46"/>
    <w:rsid w:val="00843C8C"/>
    <w:rsid w:val="00843C92"/>
    <w:rsid w:val="00843CCE"/>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EE"/>
    <w:rsid w:val="008449FA"/>
    <w:rsid w:val="00844A06"/>
    <w:rsid w:val="00844B83"/>
    <w:rsid w:val="00844BB1"/>
    <w:rsid w:val="00844BF4"/>
    <w:rsid w:val="00844C53"/>
    <w:rsid w:val="00844CC4"/>
    <w:rsid w:val="00844CEC"/>
    <w:rsid w:val="00844DCD"/>
    <w:rsid w:val="00844E21"/>
    <w:rsid w:val="00844E6F"/>
    <w:rsid w:val="00844F3E"/>
    <w:rsid w:val="008450F7"/>
    <w:rsid w:val="0084511D"/>
    <w:rsid w:val="0084515D"/>
    <w:rsid w:val="008451AF"/>
    <w:rsid w:val="008451E8"/>
    <w:rsid w:val="00845238"/>
    <w:rsid w:val="00845285"/>
    <w:rsid w:val="00845425"/>
    <w:rsid w:val="008454E5"/>
    <w:rsid w:val="00845517"/>
    <w:rsid w:val="00845571"/>
    <w:rsid w:val="008455C1"/>
    <w:rsid w:val="00845724"/>
    <w:rsid w:val="008457C2"/>
    <w:rsid w:val="0084582D"/>
    <w:rsid w:val="008458E7"/>
    <w:rsid w:val="00845918"/>
    <w:rsid w:val="008459A0"/>
    <w:rsid w:val="008459ED"/>
    <w:rsid w:val="008459F5"/>
    <w:rsid w:val="00845A85"/>
    <w:rsid w:val="00845AC8"/>
    <w:rsid w:val="00845B8F"/>
    <w:rsid w:val="00845C5D"/>
    <w:rsid w:val="00845C74"/>
    <w:rsid w:val="00845D91"/>
    <w:rsid w:val="00845F28"/>
    <w:rsid w:val="00845F86"/>
    <w:rsid w:val="00846005"/>
    <w:rsid w:val="0084600B"/>
    <w:rsid w:val="00846062"/>
    <w:rsid w:val="00846280"/>
    <w:rsid w:val="008462CC"/>
    <w:rsid w:val="008462EB"/>
    <w:rsid w:val="00846305"/>
    <w:rsid w:val="00846324"/>
    <w:rsid w:val="00846337"/>
    <w:rsid w:val="00846420"/>
    <w:rsid w:val="0084649B"/>
    <w:rsid w:val="008464EE"/>
    <w:rsid w:val="008465DB"/>
    <w:rsid w:val="00846604"/>
    <w:rsid w:val="00846661"/>
    <w:rsid w:val="008466CE"/>
    <w:rsid w:val="00846714"/>
    <w:rsid w:val="00846749"/>
    <w:rsid w:val="00846794"/>
    <w:rsid w:val="008467CB"/>
    <w:rsid w:val="00846A7C"/>
    <w:rsid w:val="00846AA9"/>
    <w:rsid w:val="00846AE3"/>
    <w:rsid w:val="00846B56"/>
    <w:rsid w:val="00846BFD"/>
    <w:rsid w:val="00846C13"/>
    <w:rsid w:val="00846CA3"/>
    <w:rsid w:val="00846CD5"/>
    <w:rsid w:val="00846D21"/>
    <w:rsid w:val="00846D46"/>
    <w:rsid w:val="00846D64"/>
    <w:rsid w:val="00846D7D"/>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AEC"/>
    <w:rsid w:val="00847B35"/>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49"/>
    <w:rsid w:val="0085106A"/>
    <w:rsid w:val="008511A6"/>
    <w:rsid w:val="00851299"/>
    <w:rsid w:val="008513F2"/>
    <w:rsid w:val="00851479"/>
    <w:rsid w:val="008514F5"/>
    <w:rsid w:val="0085151A"/>
    <w:rsid w:val="00851596"/>
    <w:rsid w:val="008515E6"/>
    <w:rsid w:val="0085164A"/>
    <w:rsid w:val="0085170A"/>
    <w:rsid w:val="00851839"/>
    <w:rsid w:val="00851874"/>
    <w:rsid w:val="0085198E"/>
    <w:rsid w:val="008519A0"/>
    <w:rsid w:val="008519CD"/>
    <w:rsid w:val="008519E9"/>
    <w:rsid w:val="00851A89"/>
    <w:rsid w:val="00851B0F"/>
    <w:rsid w:val="00851B60"/>
    <w:rsid w:val="00851BA9"/>
    <w:rsid w:val="00851BE4"/>
    <w:rsid w:val="00851CBA"/>
    <w:rsid w:val="00851CFF"/>
    <w:rsid w:val="00851D07"/>
    <w:rsid w:val="00851D70"/>
    <w:rsid w:val="00851DF6"/>
    <w:rsid w:val="00851E68"/>
    <w:rsid w:val="00851F1C"/>
    <w:rsid w:val="00851FD8"/>
    <w:rsid w:val="00852056"/>
    <w:rsid w:val="008520A1"/>
    <w:rsid w:val="00852172"/>
    <w:rsid w:val="008521E9"/>
    <w:rsid w:val="008521F7"/>
    <w:rsid w:val="008522A7"/>
    <w:rsid w:val="008522C4"/>
    <w:rsid w:val="008522F5"/>
    <w:rsid w:val="008522F6"/>
    <w:rsid w:val="00852362"/>
    <w:rsid w:val="008523C9"/>
    <w:rsid w:val="008523D9"/>
    <w:rsid w:val="008523E7"/>
    <w:rsid w:val="0085243C"/>
    <w:rsid w:val="00852565"/>
    <w:rsid w:val="0085259D"/>
    <w:rsid w:val="008525AD"/>
    <w:rsid w:val="008525C5"/>
    <w:rsid w:val="00852991"/>
    <w:rsid w:val="00852997"/>
    <w:rsid w:val="008529E2"/>
    <w:rsid w:val="00852A12"/>
    <w:rsid w:val="00852AB9"/>
    <w:rsid w:val="00852B0C"/>
    <w:rsid w:val="00852B29"/>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340"/>
    <w:rsid w:val="0085341B"/>
    <w:rsid w:val="00853835"/>
    <w:rsid w:val="008538CD"/>
    <w:rsid w:val="008538DD"/>
    <w:rsid w:val="00853944"/>
    <w:rsid w:val="008539DC"/>
    <w:rsid w:val="00853A82"/>
    <w:rsid w:val="00853AA8"/>
    <w:rsid w:val="00853AAD"/>
    <w:rsid w:val="00853ABD"/>
    <w:rsid w:val="00853AE6"/>
    <w:rsid w:val="00853B84"/>
    <w:rsid w:val="00853BA3"/>
    <w:rsid w:val="00853BA9"/>
    <w:rsid w:val="00853D49"/>
    <w:rsid w:val="00853F04"/>
    <w:rsid w:val="00853F4F"/>
    <w:rsid w:val="00853FA3"/>
    <w:rsid w:val="00853FC6"/>
    <w:rsid w:val="0085407D"/>
    <w:rsid w:val="0085409F"/>
    <w:rsid w:val="008540C7"/>
    <w:rsid w:val="008540DC"/>
    <w:rsid w:val="008541B9"/>
    <w:rsid w:val="008541F4"/>
    <w:rsid w:val="00854204"/>
    <w:rsid w:val="0085422C"/>
    <w:rsid w:val="00854235"/>
    <w:rsid w:val="008542C3"/>
    <w:rsid w:val="008542FE"/>
    <w:rsid w:val="00854358"/>
    <w:rsid w:val="008544BB"/>
    <w:rsid w:val="008544E6"/>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96"/>
    <w:rsid w:val="00854BB2"/>
    <w:rsid w:val="00854BD8"/>
    <w:rsid w:val="00854C29"/>
    <w:rsid w:val="00854C6E"/>
    <w:rsid w:val="00854D31"/>
    <w:rsid w:val="00854D65"/>
    <w:rsid w:val="00854DB5"/>
    <w:rsid w:val="00854E27"/>
    <w:rsid w:val="00854E88"/>
    <w:rsid w:val="00854EC4"/>
    <w:rsid w:val="00854F50"/>
    <w:rsid w:val="00854F5B"/>
    <w:rsid w:val="0085500F"/>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9B"/>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D70"/>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6F8"/>
    <w:rsid w:val="0085695F"/>
    <w:rsid w:val="00856989"/>
    <w:rsid w:val="00856A5F"/>
    <w:rsid w:val="00856ADC"/>
    <w:rsid w:val="00856BC0"/>
    <w:rsid w:val="00856CEA"/>
    <w:rsid w:val="00856CED"/>
    <w:rsid w:val="00856CF0"/>
    <w:rsid w:val="00856D49"/>
    <w:rsid w:val="00856F73"/>
    <w:rsid w:val="008570D9"/>
    <w:rsid w:val="00857112"/>
    <w:rsid w:val="0085730F"/>
    <w:rsid w:val="00857313"/>
    <w:rsid w:val="008573BE"/>
    <w:rsid w:val="008574CD"/>
    <w:rsid w:val="00857585"/>
    <w:rsid w:val="0085759E"/>
    <w:rsid w:val="008575CB"/>
    <w:rsid w:val="00857632"/>
    <w:rsid w:val="00857638"/>
    <w:rsid w:val="00857676"/>
    <w:rsid w:val="008576DF"/>
    <w:rsid w:val="008579D2"/>
    <w:rsid w:val="00857BAB"/>
    <w:rsid w:val="00857BFD"/>
    <w:rsid w:val="00857C22"/>
    <w:rsid w:val="00857C6A"/>
    <w:rsid w:val="00857D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9E9"/>
    <w:rsid w:val="00860A86"/>
    <w:rsid w:val="00860AA5"/>
    <w:rsid w:val="00860AF2"/>
    <w:rsid w:val="00860BD0"/>
    <w:rsid w:val="00860C19"/>
    <w:rsid w:val="00860C2C"/>
    <w:rsid w:val="00860DA6"/>
    <w:rsid w:val="00860ED0"/>
    <w:rsid w:val="00860EDD"/>
    <w:rsid w:val="00860F6F"/>
    <w:rsid w:val="00860FA9"/>
    <w:rsid w:val="00861022"/>
    <w:rsid w:val="00861077"/>
    <w:rsid w:val="00861088"/>
    <w:rsid w:val="008610B7"/>
    <w:rsid w:val="00861138"/>
    <w:rsid w:val="0086126F"/>
    <w:rsid w:val="008612D4"/>
    <w:rsid w:val="0086132E"/>
    <w:rsid w:val="0086144C"/>
    <w:rsid w:val="00861493"/>
    <w:rsid w:val="0086155E"/>
    <w:rsid w:val="0086168D"/>
    <w:rsid w:val="00861780"/>
    <w:rsid w:val="0086183E"/>
    <w:rsid w:val="0086183F"/>
    <w:rsid w:val="00861884"/>
    <w:rsid w:val="00861887"/>
    <w:rsid w:val="008619C4"/>
    <w:rsid w:val="00861A86"/>
    <w:rsid w:val="00861AD1"/>
    <w:rsid w:val="00861AEB"/>
    <w:rsid w:val="00861AF1"/>
    <w:rsid w:val="00861B9D"/>
    <w:rsid w:val="00861C02"/>
    <w:rsid w:val="00861C26"/>
    <w:rsid w:val="00861C90"/>
    <w:rsid w:val="00861ECF"/>
    <w:rsid w:val="00861EF3"/>
    <w:rsid w:val="0086205F"/>
    <w:rsid w:val="00862206"/>
    <w:rsid w:val="00862278"/>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AE7"/>
    <w:rsid w:val="00862B60"/>
    <w:rsid w:val="00862BCC"/>
    <w:rsid w:val="00862C5D"/>
    <w:rsid w:val="00862C87"/>
    <w:rsid w:val="00862D4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8AA"/>
    <w:rsid w:val="008639CF"/>
    <w:rsid w:val="00863A05"/>
    <w:rsid w:val="00863A7C"/>
    <w:rsid w:val="00863A89"/>
    <w:rsid w:val="00863AB2"/>
    <w:rsid w:val="00863AD1"/>
    <w:rsid w:val="00863B3C"/>
    <w:rsid w:val="00863C62"/>
    <w:rsid w:val="00863CA8"/>
    <w:rsid w:val="00863EA2"/>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C0F"/>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CE4"/>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5EF"/>
    <w:rsid w:val="00866641"/>
    <w:rsid w:val="00866647"/>
    <w:rsid w:val="008666D9"/>
    <w:rsid w:val="0086672E"/>
    <w:rsid w:val="00866871"/>
    <w:rsid w:val="0086688C"/>
    <w:rsid w:val="00866899"/>
    <w:rsid w:val="008668CE"/>
    <w:rsid w:val="0086694D"/>
    <w:rsid w:val="00866A5F"/>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591"/>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DA"/>
    <w:rsid w:val="008701EF"/>
    <w:rsid w:val="00870256"/>
    <w:rsid w:val="00870374"/>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8A"/>
    <w:rsid w:val="00870EC6"/>
    <w:rsid w:val="00870F9A"/>
    <w:rsid w:val="00871027"/>
    <w:rsid w:val="00871080"/>
    <w:rsid w:val="00871144"/>
    <w:rsid w:val="00871174"/>
    <w:rsid w:val="0087117A"/>
    <w:rsid w:val="0087121B"/>
    <w:rsid w:val="00871295"/>
    <w:rsid w:val="008712E7"/>
    <w:rsid w:val="008712F2"/>
    <w:rsid w:val="00871304"/>
    <w:rsid w:val="0087137E"/>
    <w:rsid w:val="008714B8"/>
    <w:rsid w:val="008714C2"/>
    <w:rsid w:val="0087156B"/>
    <w:rsid w:val="008715BA"/>
    <w:rsid w:val="008715D3"/>
    <w:rsid w:val="008715FE"/>
    <w:rsid w:val="00871643"/>
    <w:rsid w:val="008717AD"/>
    <w:rsid w:val="00871823"/>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40"/>
    <w:rsid w:val="00872672"/>
    <w:rsid w:val="00872674"/>
    <w:rsid w:val="00872683"/>
    <w:rsid w:val="008726B9"/>
    <w:rsid w:val="0087274B"/>
    <w:rsid w:val="00872768"/>
    <w:rsid w:val="008727EF"/>
    <w:rsid w:val="008728A7"/>
    <w:rsid w:val="00872969"/>
    <w:rsid w:val="008729FE"/>
    <w:rsid w:val="00872A51"/>
    <w:rsid w:val="00872ABB"/>
    <w:rsid w:val="00872BFF"/>
    <w:rsid w:val="00872C07"/>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992"/>
    <w:rsid w:val="00873A54"/>
    <w:rsid w:val="00873A63"/>
    <w:rsid w:val="00873A89"/>
    <w:rsid w:val="00873AA3"/>
    <w:rsid w:val="00873AF7"/>
    <w:rsid w:val="00873B4A"/>
    <w:rsid w:val="00873BC5"/>
    <w:rsid w:val="00873C13"/>
    <w:rsid w:val="00873C20"/>
    <w:rsid w:val="00873C3A"/>
    <w:rsid w:val="00873CE0"/>
    <w:rsid w:val="00873D80"/>
    <w:rsid w:val="00873DC1"/>
    <w:rsid w:val="00873DDB"/>
    <w:rsid w:val="00873EFF"/>
    <w:rsid w:val="00874045"/>
    <w:rsid w:val="00874048"/>
    <w:rsid w:val="0087411C"/>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75"/>
    <w:rsid w:val="0087509D"/>
    <w:rsid w:val="00875144"/>
    <w:rsid w:val="008751EB"/>
    <w:rsid w:val="008752A5"/>
    <w:rsid w:val="008752B9"/>
    <w:rsid w:val="008752C6"/>
    <w:rsid w:val="008752EA"/>
    <w:rsid w:val="00875354"/>
    <w:rsid w:val="008753E1"/>
    <w:rsid w:val="008754B2"/>
    <w:rsid w:val="00875550"/>
    <w:rsid w:val="0087557C"/>
    <w:rsid w:val="00875620"/>
    <w:rsid w:val="008756D7"/>
    <w:rsid w:val="008756FE"/>
    <w:rsid w:val="00875727"/>
    <w:rsid w:val="00875761"/>
    <w:rsid w:val="008757F7"/>
    <w:rsid w:val="008758DF"/>
    <w:rsid w:val="008758E5"/>
    <w:rsid w:val="008758F7"/>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5E"/>
    <w:rsid w:val="008761E0"/>
    <w:rsid w:val="008762AC"/>
    <w:rsid w:val="008762FD"/>
    <w:rsid w:val="00876358"/>
    <w:rsid w:val="0087645A"/>
    <w:rsid w:val="008764A1"/>
    <w:rsid w:val="008764B0"/>
    <w:rsid w:val="00876507"/>
    <w:rsid w:val="008765B5"/>
    <w:rsid w:val="008765E8"/>
    <w:rsid w:val="0087664A"/>
    <w:rsid w:val="00876687"/>
    <w:rsid w:val="008766C6"/>
    <w:rsid w:val="0087670E"/>
    <w:rsid w:val="00876726"/>
    <w:rsid w:val="00876746"/>
    <w:rsid w:val="0087679E"/>
    <w:rsid w:val="008768A3"/>
    <w:rsid w:val="0087698A"/>
    <w:rsid w:val="008769D2"/>
    <w:rsid w:val="008769FA"/>
    <w:rsid w:val="00876A38"/>
    <w:rsid w:val="00876AAA"/>
    <w:rsid w:val="00876BA3"/>
    <w:rsid w:val="00876BA8"/>
    <w:rsid w:val="00876C76"/>
    <w:rsid w:val="00876D09"/>
    <w:rsid w:val="00876D5F"/>
    <w:rsid w:val="00876E20"/>
    <w:rsid w:val="00876E4C"/>
    <w:rsid w:val="00876EDC"/>
    <w:rsid w:val="00876FED"/>
    <w:rsid w:val="00876FFE"/>
    <w:rsid w:val="0087705B"/>
    <w:rsid w:val="00877134"/>
    <w:rsid w:val="008771B2"/>
    <w:rsid w:val="008771BC"/>
    <w:rsid w:val="0087738F"/>
    <w:rsid w:val="008773F3"/>
    <w:rsid w:val="0087769E"/>
    <w:rsid w:val="008776CD"/>
    <w:rsid w:val="008777A2"/>
    <w:rsid w:val="008777B6"/>
    <w:rsid w:val="008777C6"/>
    <w:rsid w:val="00877878"/>
    <w:rsid w:val="0087787B"/>
    <w:rsid w:val="008778C6"/>
    <w:rsid w:val="008778D9"/>
    <w:rsid w:val="0087790F"/>
    <w:rsid w:val="0087792F"/>
    <w:rsid w:val="00877A59"/>
    <w:rsid w:val="00877B67"/>
    <w:rsid w:val="00877BBC"/>
    <w:rsid w:val="00877BFD"/>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80"/>
    <w:rsid w:val="008803DF"/>
    <w:rsid w:val="00880449"/>
    <w:rsid w:val="00880469"/>
    <w:rsid w:val="0088049E"/>
    <w:rsid w:val="008804E5"/>
    <w:rsid w:val="00880547"/>
    <w:rsid w:val="008805BF"/>
    <w:rsid w:val="0088062B"/>
    <w:rsid w:val="00880684"/>
    <w:rsid w:val="0088076F"/>
    <w:rsid w:val="008807BE"/>
    <w:rsid w:val="008807EB"/>
    <w:rsid w:val="0088082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2B7"/>
    <w:rsid w:val="00881399"/>
    <w:rsid w:val="008813EC"/>
    <w:rsid w:val="00881470"/>
    <w:rsid w:val="008815C4"/>
    <w:rsid w:val="00881675"/>
    <w:rsid w:val="0088168C"/>
    <w:rsid w:val="00881692"/>
    <w:rsid w:val="008816EA"/>
    <w:rsid w:val="008817B4"/>
    <w:rsid w:val="00881870"/>
    <w:rsid w:val="00881876"/>
    <w:rsid w:val="0088199F"/>
    <w:rsid w:val="008819A0"/>
    <w:rsid w:val="00881B3C"/>
    <w:rsid w:val="00881B45"/>
    <w:rsid w:val="00881BA6"/>
    <w:rsid w:val="00881C6C"/>
    <w:rsid w:val="00881CAF"/>
    <w:rsid w:val="00881D61"/>
    <w:rsid w:val="00881E0D"/>
    <w:rsid w:val="00881E67"/>
    <w:rsid w:val="00881F02"/>
    <w:rsid w:val="00881F27"/>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9FD"/>
    <w:rsid w:val="00882A7D"/>
    <w:rsid w:val="00882AC6"/>
    <w:rsid w:val="00882B46"/>
    <w:rsid w:val="00882BC0"/>
    <w:rsid w:val="00882C1B"/>
    <w:rsid w:val="00882C2D"/>
    <w:rsid w:val="00882CCC"/>
    <w:rsid w:val="00882D48"/>
    <w:rsid w:val="00882D69"/>
    <w:rsid w:val="00882E10"/>
    <w:rsid w:val="00882E90"/>
    <w:rsid w:val="00882EC3"/>
    <w:rsid w:val="00882F6E"/>
    <w:rsid w:val="00882FFF"/>
    <w:rsid w:val="00883043"/>
    <w:rsid w:val="0088318A"/>
    <w:rsid w:val="00883190"/>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3FAB"/>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3B"/>
    <w:rsid w:val="00885272"/>
    <w:rsid w:val="008852A1"/>
    <w:rsid w:val="008852B8"/>
    <w:rsid w:val="008852D1"/>
    <w:rsid w:val="008852DA"/>
    <w:rsid w:val="008852FC"/>
    <w:rsid w:val="00885374"/>
    <w:rsid w:val="008853AC"/>
    <w:rsid w:val="008853C2"/>
    <w:rsid w:val="008853E7"/>
    <w:rsid w:val="008854A2"/>
    <w:rsid w:val="008854AF"/>
    <w:rsid w:val="0088557E"/>
    <w:rsid w:val="0088559D"/>
    <w:rsid w:val="008855FD"/>
    <w:rsid w:val="0088563F"/>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4C"/>
    <w:rsid w:val="00885CD9"/>
    <w:rsid w:val="00885DF8"/>
    <w:rsid w:val="00885E21"/>
    <w:rsid w:val="00885E34"/>
    <w:rsid w:val="00885E50"/>
    <w:rsid w:val="00885E79"/>
    <w:rsid w:val="00885EB3"/>
    <w:rsid w:val="00885F2D"/>
    <w:rsid w:val="00885F5B"/>
    <w:rsid w:val="00885F69"/>
    <w:rsid w:val="00885F95"/>
    <w:rsid w:val="00885FC4"/>
    <w:rsid w:val="00886026"/>
    <w:rsid w:val="0088605C"/>
    <w:rsid w:val="00886067"/>
    <w:rsid w:val="008860B2"/>
    <w:rsid w:val="008860D4"/>
    <w:rsid w:val="008861FF"/>
    <w:rsid w:val="00886231"/>
    <w:rsid w:val="00886252"/>
    <w:rsid w:val="00886294"/>
    <w:rsid w:val="008862D6"/>
    <w:rsid w:val="0088635B"/>
    <w:rsid w:val="0088648E"/>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EDB"/>
    <w:rsid w:val="00886F15"/>
    <w:rsid w:val="0088705F"/>
    <w:rsid w:val="008871E7"/>
    <w:rsid w:val="0088728C"/>
    <w:rsid w:val="008872FC"/>
    <w:rsid w:val="00887329"/>
    <w:rsid w:val="00887338"/>
    <w:rsid w:val="008873EA"/>
    <w:rsid w:val="00887472"/>
    <w:rsid w:val="00887514"/>
    <w:rsid w:val="00887533"/>
    <w:rsid w:val="008875EF"/>
    <w:rsid w:val="00887618"/>
    <w:rsid w:val="0088770A"/>
    <w:rsid w:val="008877F4"/>
    <w:rsid w:val="00887833"/>
    <w:rsid w:val="00887865"/>
    <w:rsid w:val="0088790A"/>
    <w:rsid w:val="00887913"/>
    <w:rsid w:val="00887970"/>
    <w:rsid w:val="00887986"/>
    <w:rsid w:val="008879FF"/>
    <w:rsid w:val="00887B71"/>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1D7"/>
    <w:rsid w:val="00890345"/>
    <w:rsid w:val="008903B2"/>
    <w:rsid w:val="0089050B"/>
    <w:rsid w:val="00890614"/>
    <w:rsid w:val="00890680"/>
    <w:rsid w:val="008906A0"/>
    <w:rsid w:val="008906F5"/>
    <w:rsid w:val="00890700"/>
    <w:rsid w:val="00890861"/>
    <w:rsid w:val="00890921"/>
    <w:rsid w:val="00890A21"/>
    <w:rsid w:val="00890A62"/>
    <w:rsid w:val="00890A6E"/>
    <w:rsid w:val="00890A8A"/>
    <w:rsid w:val="00890B86"/>
    <w:rsid w:val="00890B92"/>
    <w:rsid w:val="00890B98"/>
    <w:rsid w:val="00890C74"/>
    <w:rsid w:val="00890D74"/>
    <w:rsid w:val="00890F64"/>
    <w:rsid w:val="00890F6D"/>
    <w:rsid w:val="00891071"/>
    <w:rsid w:val="00891089"/>
    <w:rsid w:val="00891165"/>
    <w:rsid w:val="008912CC"/>
    <w:rsid w:val="0089138B"/>
    <w:rsid w:val="00891399"/>
    <w:rsid w:val="00891481"/>
    <w:rsid w:val="00891498"/>
    <w:rsid w:val="008914D0"/>
    <w:rsid w:val="00891542"/>
    <w:rsid w:val="008915A7"/>
    <w:rsid w:val="008916D8"/>
    <w:rsid w:val="00891716"/>
    <w:rsid w:val="00891718"/>
    <w:rsid w:val="00891738"/>
    <w:rsid w:val="0089175E"/>
    <w:rsid w:val="008917FB"/>
    <w:rsid w:val="0089187F"/>
    <w:rsid w:val="008918BF"/>
    <w:rsid w:val="008918DB"/>
    <w:rsid w:val="008918FF"/>
    <w:rsid w:val="008919C4"/>
    <w:rsid w:val="00891A29"/>
    <w:rsid w:val="00891A2E"/>
    <w:rsid w:val="00891A7E"/>
    <w:rsid w:val="00891B35"/>
    <w:rsid w:val="00891BF3"/>
    <w:rsid w:val="00891CE2"/>
    <w:rsid w:val="00891FD6"/>
    <w:rsid w:val="008920E8"/>
    <w:rsid w:val="00892101"/>
    <w:rsid w:val="0089216C"/>
    <w:rsid w:val="00892240"/>
    <w:rsid w:val="008922B3"/>
    <w:rsid w:val="00892339"/>
    <w:rsid w:val="00892362"/>
    <w:rsid w:val="0089239A"/>
    <w:rsid w:val="008923B7"/>
    <w:rsid w:val="00892491"/>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B84"/>
    <w:rsid w:val="00892C33"/>
    <w:rsid w:val="00892D5C"/>
    <w:rsid w:val="00892E06"/>
    <w:rsid w:val="00892E49"/>
    <w:rsid w:val="00892E78"/>
    <w:rsid w:val="00892E89"/>
    <w:rsid w:val="00892F7D"/>
    <w:rsid w:val="00893039"/>
    <w:rsid w:val="008930BC"/>
    <w:rsid w:val="00893125"/>
    <w:rsid w:val="0089319B"/>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EBC"/>
    <w:rsid w:val="00893F8A"/>
    <w:rsid w:val="0089405A"/>
    <w:rsid w:val="0089407D"/>
    <w:rsid w:val="008940D8"/>
    <w:rsid w:val="0089411A"/>
    <w:rsid w:val="00894128"/>
    <w:rsid w:val="0089412F"/>
    <w:rsid w:val="008941A5"/>
    <w:rsid w:val="0089422C"/>
    <w:rsid w:val="0089422E"/>
    <w:rsid w:val="008942DE"/>
    <w:rsid w:val="00894332"/>
    <w:rsid w:val="00894382"/>
    <w:rsid w:val="008943B2"/>
    <w:rsid w:val="00894416"/>
    <w:rsid w:val="0089441D"/>
    <w:rsid w:val="008944A7"/>
    <w:rsid w:val="008944F8"/>
    <w:rsid w:val="00894565"/>
    <w:rsid w:val="00894643"/>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B"/>
    <w:rsid w:val="00894E3F"/>
    <w:rsid w:val="00894F69"/>
    <w:rsid w:val="008950F4"/>
    <w:rsid w:val="00895146"/>
    <w:rsid w:val="00895189"/>
    <w:rsid w:val="008952ED"/>
    <w:rsid w:val="0089530A"/>
    <w:rsid w:val="008953E4"/>
    <w:rsid w:val="0089541A"/>
    <w:rsid w:val="008954CD"/>
    <w:rsid w:val="00895527"/>
    <w:rsid w:val="00895562"/>
    <w:rsid w:val="0089558A"/>
    <w:rsid w:val="008955BE"/>
    <w:rsid w:val="00895601"/>
    <w:rsid w:val="0089563C"/>
    <w:rsid w:val="008957BC"/>
    <w:rsid w:val="00895838"/>
    <w:rsid w:val="00895859"/>
    <w:rsid w:val="0089586B"/>
    <w:rsid w:val="00895876"/>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18"/>
    <w:rsid w:val="00896449"/>
    <w:rsid w:val="00896568"/>
    <w:rsid w:val="008965A0"/>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3A"/>
    <w:rsid w:val="00896E4B"/>
    <w:rsid w:val="00896E56"/>
    <w:rsid w:val="00896E58"/>
    <w:rsid w:val="00896EA9"/>
    <w:rsid w:val="00896EF2"/>
    <w:rsid w:val="00896F29"/>
    <w:rsid w:val="008970FF"/>
    <w:rsid w:val="0089717E"/>
    <w:rsid w:val="0089718D"/>
    <w:rsid w:val="00897345"/>
    <w:rsid w:val="008973FB"/>
    <w:rsid w:val="00897439"/>
    <w:rsid w:val="0089746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5A"/>
    <w:rsid w:val="00897DFB"/>
    <w:rsid w:val="00897E00"/>
    <w:rsid w:val="00897E8E"/>
    <w:rsid w:val="00897EAA"/>
    <w:rsid w:val="00897F0D"/>
    <w:rsid w:val="008A000E"/>
    <w:rsid w:val="008A0070"/>
    <w:rsid w:val="008A00B1"/>
    <w:rsid w:val="008A011F"/>
    <w:rsid w:val="008A0170"/>
    <w:rsid w:val="008A01AC"/>
    <w:rsid w:val="008A01D8"/>
    <w:rsid w:val="008A029E"/>
    <w:rsid w:val="008A02B9"/>
    <w:rsid w:val="008A02BD"/>
    <w:rsid w:val="008A0374"/>
    <w:rsid w:val="008A03AA"/>
    <w:rsid w:val="008A03BE"/>
    <w:rsid w:val="008A03D2"/>
    <w:rsid w:val="008A0425"/>
    <w:rsid w:val="008A04FF"/>
    <w:rsid w:val="008A0549"/>
    <w:rsid w:val="008A0720"/>
    <w:rsid w:val="008A0749"/>
    <w:rsid w:val="008A075C"/>
    <w:rsid w:val="008A0772"/>
    <w:rsid w:val="008A0778"/>
    <w:rsid w:val="008A079B"/>
    <w:rsid w:val="008A07AC"/>
    <w:rsid w:val="008A089C"/>
    <w:rsid w:val="008A08B1"/>
    <w:rsid w:val="008A08B7"/>
    <w:rsid w:val="008A0907"/>
    <w:rsid w:val="008A0941"/>
    <w:rsid w:val="008A09B8"/>
    <w:rsid w:val="008A0A4D"/>
    <w:rsid w:val="008A0AFA"/>
    <w:rsid w:val="008A0B72"/>
    <w:rsid w:val="008A0B97"/>
    <w:rsid w:val="008A0C04"/>
    <w:rsid w:val="008A0C57"/>
    <w:rsid w:val="008A0D08"/>
    <w:rsid w:val="008A0DEC"/>
    <w:rsid w:val="008A0E01"/>
    <w:rsid w:val="008A0F54"/>
    <w:rsid w:val="008A0FAC"/>
    <w:rsid w:val="008A100D"/>
    <w:rsid w:val="008A1012"/>
    <w:rsid w:val="008A103C"/>
    <w:rsid w:val="008A1065"/>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2F"/>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C8"/>
    <w:rsid w:val="008A20F8"/>
    <w:rsid w:val="008A213B"/>
    <w:rsid w:val="008A2146"/>
    <w:rsid w:val="008A2202"/>
    <w:rsid w:val="008A2221"/>
    <w:rsid w:val="008A22C9"/>
    <w:rsid w:val="008A22F8"/>
    <w:rsid w:val="008A22FB"/>
    <w:rsid w:val="008A2368"/>
    <w:rsid w:val="008A2387"/>
    <w:rsid w:val="008A2388"/>
    <w:rsid w:val="008A23E4"/>
    <w:rsid w:val="008A240C"/>
    <w:rsid w:val="008A2592"/>
    <w:rsid w:val="008A25CD"/>
    <w:rsid w:val="008A2614"/>
    <w:rsid w:val="008A264A"/>
    <w:rsid w:val="008A2695"/>
    <w:rsid w:val="008A26CE"/>
    <w:rsid w:val="008A2878"/>
    <w:rsid w:val="008A28D3"/>
    <w:rsid w:val="008A28E4"/>
    <w:rsid w:val="008A2914"/>
    <w:rsid w:val="008A297C"/>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396"/>
    <w:rsid w:val="008A34FE"/>
    <w:rsid w:val="008A35A9"/>
    <w:rsid w:val="008A35BC"/>
    <w:rsid w:val="008A3660"/>
    <w:rsid w:val="008A3715"/>
    <w:rsid w:val="008A374C"/>
    <w:rsid w:val="008A3788"/>
    <w:rsid w:val="008A37EC"/>
    <w:rsid w:val="008A380A"/>
    <w:rsid w:val="008A380D"/>
    <w:rsid w:val="008A3846"/>
    <w:rsid w:val="008A38C3"/>
    <w:rsid w:val="008A38D5"/>
    <w:rsid w:val="008A39A8"/>
    <w:rsid w:val="008A39BC"/>
    <w:rsid w:val="008A3A00"/>
    <w:rsid w:val="008A3A06"/>
    <w:rsid w:val="008A3AF3"/>
    <w:rsid w:val="008A3B61"/>
    <w:rsid w:val="008A3C1B"/>
    <w:rsid w:val="008A3C8A"/>
    <w:rsid w:val="008A3C9C"/>
    <w:rsid w:val="008A3DC2"/>
    <w:rsid w:val="008A3E00"/>
    <w:rsid w:val="008A3FD1"/>
    <w:rsid w:val="008A4050"/>
    <w:rsid w:val="008A40A2"/>
    <w:rsid w:val="008A4150"/>
    <w:rsid w:val="008A4242"/>
    <w:rsid w:val="008A427C"/>
    <w:rsid w:val="008A42B1"/>
    <w:rsid w:val="008A4334"/>
    <w:rsid w:val="008A4680"/>
    <w:rsid w:val="008A46DE"/>
    <w:rsid w:val="008A481C"/>
    <w:rsid w:val="008A482E"/>
    <w:rsid w:val="008A49F6"/>
    <w:rsid w:val="008A4A3A"/>
    <w:rsid w:val="008A4AF0"/>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A6E"/>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5E0"/>
    <w:rsid w:val="008A66B5"/>
    <w:rsid w:val="008A66C7"/>
    <w:rsid w:val="008A671D"/>
    <w:rsid w:val="008A67B3"/>
    <w:rsid w:val="008A67B7"/>
    <w:rsid w:val="008A67FA"/>
    <w:rsid w:val="008A680B"/>
    <w:rsid w:val="008A684B"/>
    <w:rsid w:val="008A68A9"/>
    <w:rsid w:val="008A68F6"/>
    <w:rsid w:val="008A6905"/>
    <w:rsid w:val="008A6946"/>
    <w:rsid w:val="008A69BC"/>
    <w:rsid w:val="008A6A59"/>
    <w:rsid w:val="008A6AA9"/>
    <w:rsid w:val="008A6AFB"/>
    <w:rsid w:val="008A6B68"/>
    <w:rsid w:val="008A6B9E"/>
    <w:rsid w:val="008A6C1D"/>
    <w:rsid w:val="008A6C45"/>
    <w:rsid w:val="008A6C61"/>
    <w:rsid w:val="008A6CAA"/>
    <w:rsid w:val="008A6CC1"/>
    <w:rsid w:val="008A6D3F"/>
    <w:rsid w:val="008A6D9F"/>
    <w:rsid w:val="008A71CA"/>
    <w:rsid w:val="008A72F4"/>
    <w:rsid w:val="008A73D9"/>
    <w:rsid w:val="008A73E9"/>
    <w:rsid w:val="008A73F1"/>
    <w:rsid w:val="008A74ED"/>
    <w:rsid w:val="008A761C"/>
    <w:rsid w:val="008A766E"/>
    <w:rsid w:val="008A76F6"/>
    <w:rsid w:val="008A77A8"/>
    <w:rsid w:val="008A77C7"/>
    <w:rsid w:val="008A7838"/>
    <w:rsid w:val="008A789E"/>
    <w:rsid w:val="008A7A1B"/>
    <w:rsid w:val="008A7A4F"/>
    <w:rsid w:val="008A7A5F"/>
    <w:rsid w:val="008A7AC9"/>
    <w:rsid w:val="008A7B4D"/>
    <w:rsid w:val="008A7B81"/>
    <w:rsid w:val="008A7C20"/>
    <w:rsid w:val="008A7CEA"/>
    <w:rsid w:val="008A7DB4"/>
    <w:rsid w:val="008A7E21"/>
    <w:rsid w:val="008A7E89"/>
    <w:rsid w:val="008A7EB7"/>
    <w:rsid w:val="008A7ECE"/>
    <w:rsid w:val="008A7F44"/>
    <w:rsid w:val="008B008B"/>
    <w:rsid w:val="008B00D0"/>
    <w:rsid w:val="008B00F3"/>
    <w:rsid w:val="008B01E8"/>
    <w:rsid w:val="008B0203"/>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60"/>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8A"/>
    <w:rsid w:val="008B1BC0"/>
    <w:rsid w:val="008B1BFE"/>
    <w:rsid w:val="008B1DA6"/>
    <w:rsid w:val="008B1E39"/>
    <w:rsid w:val="008B1ED2"/>
    <w:rsid w:val="008B1F78"/>
    <w:rsid w:val="008B2036"/>
    <w:rsid w:val="008B2039"/>
    <w:rsid w:val="008B20EA"/>
    <w:rsid w:val="008B2118"/>
    <w:rsid w:val="008B213D"/>
    <w:rsid w:val="008B21E6"/>
    <w:rsid w:val="008B2335"/>
    <w:rsid w:val="008B2409"/>
    <w:rsid w:val="008B2561"/>
    <w:rsid w:val="008B25F1"/>
    <w:rsid w:val="008B25F8"/>
    <w:rsid w:val="008B26CC"/>
    <w:rsid w:val="008B26F3"/>
    <w:rsid w:val="008B271C"/>
    <w:rsid w:val="008B2737"/>
    <w:rsid w:val="008B2864"/>
    <w:rsid w:val="008B28B1"/>
    <w:rsid w:val="008B28C4"/>
    <w:rsid w:val="008B2BC0"/>
    <w:rsid w:val="008B2C00"/>
    <w:rsid w:val="008B2C2B"/>
    <w:rsid w:val="008B2C39"/>
    <w:rsid w:val="008B2C5B"/>
    <w:rsid w:val="008B2C9B"/>
    <w:rsid w:val="008B2CBA"/>
    <w:rsid w:val="008B2D61"/>
    <w:rsid w:val="008B2D62"/>
    <w:rsid w:val="008B2DD3"/>
    <w:rsid w:val="008B2E07"/>
    <w:rsid w:val="008B2E31"/>
    <w:rsid w:val="008B2E57"/>
    <w:rsid w:val="008B2EA5"/>
    <w:rsid w:val="008B2EE0"/>
    <w:rsid w:val="008B2EE6"/>
    <w:rsid w:val="008B2F1B"/>
    <w:rsid w:val="008B2FAE"/>
    <w:rsid w:val="008B3087"/>
    <w:rsid w:val="008B310E"/>
    <w:rsid w:val="008B311D"/>
    <w:rsid w:val="008B323D"/>
    <w:rsid w:val="008B3383"/>
    <w:rsid w:val="008B3420"/>
    <w:rsid w:val="008B348E"/>
    <w:rsid w:val="008B3505"/>
    <w:rsid w:val="008B3572"/>
    <w:rsid w:val="008B35B0"/>
    <w:rsid w:val="008B35E7"/>
    <w:rsid w:val="008B3691"/>
    <w:rsid w:val="008B36D1"/>
    <w:rsid w:val="008B38FA"/>
    <w:rsid w:val="008B3902"/>
    <w:rsid w:val="008B390B"/>
    <w:rsid w:val="008B3931"/>
    <w:rsid w:val="008B39C4"/>
    <w:rsid w:val="008B39E4"/>
    <w:rsid w:val="008B3A28"/>
    <w:rsid w:val="008B3B34"/>
    <w:rsid w:val="008B3BA3"/>
    <w:rsid w:val="008B3D83"/>
    <w:rsid w:val="008B3DC8"/>
    <w:rsid w:val="008B3DE3"/>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3D0"/>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35"/>
    <w:rsid w:val="008B51C8"/>
    <w:rsid w:val="008B5259"/>
    <w:rsid w:val="008B5274"/>
    <w:rsid w:val="008B5285"/>
    <w:rsid w:val="008B5292"/>
    <w:rsid w:val="008B52A9"/>
    <w:rsid w:val="008B52BE"/>
    <w:rsid w:val="008B53CA"/>
    <w:rsid w:val="008B540B"/>
    <w:rsid w:val="008B5438"/>
    <w:rsid w:val="008B5454"/>
    <w:rsid w:val="008B545C"/>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CF"/>
    <w:rsid w:val="008B5DEA"/>
    <w:rsid w:val="008B5F58"/>
    <w:rsid w:val="008B5F70"/>
    <w:rsid w:val="008B602C"/>
    <w:rsid w:val="008B608D"/>
    <w:rsid w:val="008B6162"/>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919"/>
    <w:rsid w:val="008B6AC8"/>
    <w:rsid w:val="008B6B62"/>
    <w:rsid w:val="008B6BDC"/>
    <w:rsid w:val="008B6C6B"/>
    <w:rsid w:val="008B6C8C"/>
    <w:rsid w:val="008B6CC7"/>
    <w:rsid w:val="008B6D54"/>
    <w:rsid w:val="008B6E75"/>
    <w:rsid w:val="008B6ED5"/>
    <w:rsid w:val="008B6EE9"/>
    <w:rsid w:val="008B6FAB"/>
    <w:rsid w:val="008B6FD6"/>
    <w:rsid w:val="008B6FDF"/>
    <w:rsid w:val="008B7035"/>
    <w:rsid w:val="008B71A4"/>
    <w:rsid w:val="008B71FE"/>
    <w:rsid w:val="008B7200"/>
    <w:rsid w:val="008B7278"/>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46"/>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3D"/>
    <w:rsid w:val="008C0354"/>
    <w:rsid w:val="008C035E"/>
    <w:rsid w:val="008C0467"/>
    <w:rsid w:val="008C0499"/>
    <w:rsid w:val="008C04A6"/>
    <w:rsid w:val="008C04D6"/>
    <w:rsid w:val="008C07DA"/>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7B"/>
    <w:rsid w:val="008C0F86"/>
    <w:rsid w:val="008C1004"/>
    <w:rsid w:val="008C1161"/>
    <w:rsid w:val="008C118B"/>
    <w:rsid w:val="008C120F"/>
    <w:rsid w:val="008C1218"/>
    <w:rsid w:val="008C12A3"/>
    <w:rsid w:val="008C134A"/>
    <w:rsid w:val="008C1355"/>
    <w:rsid w:val="008C1396"/>
    <w:rsid w:val="008C13B7"/>
    <w:rsid w:val="008C13EA"/>
    <w:rsid w:val="008C147F"/>
    <w:rsid w:val="008C15FD"/>
    <w:rsid w:val="008C1603"/>
    <w:rsid w:val="008C160B"/>
    <w:rsid w:val="008C164A"/>
    <w:rsid w:val="008C179E"/>
    <w:rsid w:val="008C17A6"/>
    <w:rsid w:val="008C1868"/>
    <w:rsid w:val="008C1896"/>
    <w:rsid w:val="008C1946"/>
    <w:rsid w:val="008C19EA"/>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C"/>
    <w:rsid w:val="008C221E"/>
    <w:rsid w:val="008C2247"/>
    <w:rsid w:val="008C226D"/>
    <w:rsid w:val="008C2320"/>
    <w:rsid w:val="008C233B"/>
    <w:rsid w:val="008C233F"/>
    <w:rsid w:val="008C23BE"/>
    <w:rsid w:val="008C2421"/>
    <w:rsid w:val="008C2567"/>
    <w:rsid w:val="008C2637"/>
    <w:rsid w:val="008C26F8"/>
    <w:rsid w:val="008C287A"/>
    <w:rsid w:val="008C28C7"/>
    <w:rsid w:val="008C28DA"/>
    <w:rsid w:val="008C28E6"/>
    <w:rsid w:val="008C29D7"/>
    <w:rsid w:val="008C2A25"/>
    <w:rsid w:val="008C2A68"/>
    <w:rsid w:val="008C2ACA"/>
    <w:rsid w:val="008C2B1C"/>
    <w:rsid w:val="008C2C58"/>
    <w:rsid w:val="008C2C9E"/>
    <w:rsid w:val="008C2E14"/>
    <w:rsid w:val="008C2E5B"/>
    <w:rsid w:val="008C2F4D"/>
    <w:rsid w:val="008C2F66"/>
    <w:rsid w:val="008C2FC4"/>
    <w:rsid w:val="008C3006"/>
    <w:rsid w:val="008C301F"/>
    <w:rsid w:val="008C3077"/>
    <w:rsid w:val="008C3090"/>
    <w:rsid w:val="008C309F"/>
    <w:rsid w:val="008C3132"/>
    <w:rsid w:val="008C318A"/>
    <w:rsid w:val="008C31D4"/>
    <w:rsid w:val="008C31EF"/>
    <w:rsid w:val="008C325B"/>
    <w:rsid w:val="008C32AB"/>
    <w:rsid w:val="008C3304"/>
    <w:rsid w:val="008C33B1"/>
    <w:rsid w:val="008C33EF"/>
    <w:rsid w:val="008C34DA"/>
    <w:rsid w:val="008C34DB"/>
    <w:rsid w:val="008C35C4"/>
    <w:rsid w:val="008C35ED"/>
    <w:rsid w:val="008C36C9"/>
    <w:rsid w:val="008C382E"/>
    <w:rsid w:val="008C3833"/>
    <w:rsid w:val="008C3A32"/>
    <w:rsid w:val="008C3AC5"/>
    <w:rsid w:val="008C3B49"/>
    <w:rsid w:val="008C3B7C"/>
    <w:rsid w:val="008C3B88"/>
    <w:rsid w:val="008C3B9D"/>
    <w:rsid w:val="008C3BE2"/>
    <w:rsid w:val="008C3C1C"/>
    <w:rsid w:val="008C3DFE"/>
    <w:rsid w:val="008C3E82"/>
    <w:rsid w:val="008C3ED8"/>
    <w:rsid w:val="008C3FC3"/>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C3"/>
    <w:rsid w:val="008C58FA"/>
    <w:rsid w:val="008C5951"/>
    <w:rsid w:val="008C59C6"/>
    <w:rsid w:val="008C5A68"/>
    <w:rsid w:val="008C5A96"/>
    <w:rsid w:val="008C5AC0"/>
    <w:rsid w:val="008C5B1B"/>
    <w:rsid w:val="008C5B22"/>
    <w:rsid w:val="008C5B24"/>
    <w:rsid w:val="008C5B3F"/>
    <w:rsid w:val="008C5B68"/>
    <w:rsid w:val="008C5BAE"/>
    <w:rsid w:val="008C5D52"/>
    <w:rsid w:val="008C5E9E"/>
    <w:rsid w:val="008C5F3E"/>
    <w:rsid w:val="008C5FE7"/>
    <w:rsid w:val="008C6109"/>
    <w:rsid w:val="008C6160"/>
    <w:rsid w:val="008C6183"/>
    <w:rsid w:val="008C61D6"/>
    <w:rsid w:val="008C6205"/>
    <w:rsid w:val="008C636F"/>
    <w:rsid w:val="008C6472"/>
    <w:rsid w:val="008C647E"/>
    <w:rsid w:val="008C64A6"/>
    <w:rsid w:val="008C64D4"/>
    <w:rsid w:val="008C651F"/>
    <w:rsid w:val="008C656E"/>
    <w:rsid w:val="008C6623"/>
    <w:rsid w:val="008C6630"/>
    <w:rsid w:val="008C66DC"/>
    <w:rsid w:val="008C67D7"/>
    <w:rsid w:val="008C68CA"/>
    <w:rsid w:val="008C69F1"/>
    <w:rsid w:val="008C6A36"/>
    <w:rsid w:val="008C6BFA"/>
    <w:rsid w:val="008C6C93"/>
    <w:rsid w:val="008C6D2C"/>
    <w:rsid w:val="008C6E05"/>
    <w:rsid w:val="008C6E4C"/>
    <w:rsid w:val="008C6E7C"/>
    <w:rsid w:val="008C6EA6"/>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5B6"/>
    <w:rsid w:val="008C7637"/>
    <w:rsid w:val="008C763B"/>
    <w:rsid w:val="008C76C6"/>
    <w:rsid w:val="008C76F8"/>
    <w:rsid w:val="008C77AF"/>
    <w:rsid w:val="008C7890"/>
    <w:rsid w:val="008C79A5"/>
    <w:rsid w:val="008C7A47"/>
    <w:rsid w:val="008C7A87"/>
    <w:rsid w:val="008C7B1A"/>
    <w:rsid w:val="008C7B65"/>
    <w:rsid w:val="008C7BCA"/>
    <w:rsid w:val="008C7BFD"/>
    <w:rsid w:val="008C7C23"/>
    <w:rsid w:val="008C7D9C"/>
    <w:rsid w:val="008C7E27"/>
    <w:rsid w:val="008C7E94"/>
    <w:rsid w:val="008C7EFB"/>
    <w:rsid w:val="008C7F31"/>
    <w:rsid w:val="008C7F85"/>
    <w:rsid w:val="008D001E"/>
    <w:rsid w:val="008D00A5"/>
    <w:rsid w:val="008D014F"/>
    <w:rsid w:val="008D02CB"/>
    <w:rsid w:val="008D034B"/>
    <w:rsid w:val="008D039E"/>
    <w:rsid w:val="008D03B1"/>
    <w:rsid w:val="008D03CF"/>
    <w:rsid w:val="008D0425"/>
    <w:rsid w:val="008D04D5"/>
    <w:rsid w:val="008D05CD"/>
    <w:rsid w:val="008D0632"/>
    <w:rsid w:val="008D0640"/>
    <w:rsid w:val="008D0649"/>
    <w:rsid w:val="008D0805"/>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2E9"/>
    <w:rsid w:val="008D1377"/>
    <w:rsid w:val="008D13A0"/>
    <w:rsid w:val="008D13C7"/>
    <w:rsid w:val="008D1466"/>
    <w:rsid w:val="008D14FE"/>
    <w:rsid w:val="008D150B"/>
    <w:rsid w:val="008D158A"/>
    <w:rsid w:val="008D171C"/>
    <w:rsid w:val="008D17B2"/>
    <w:rsid w:val="008D182B"/>
    <w:rsid w:val="008D18F0"/>
    <w:rsid w:val="008D195B"/>
    <w:rsid w:val="008D19FE"/>
    <w:rsid w:val="008D1A57"/>
    <w:rsid w:val="008D1B8B"/>
    <w:rsid w:val="008D1BF3"/>
    <w:rsid w:val="008D1C32"/>
    <w:rsid w:val="008D1C7E"/>
    <w:rsid w:val="008D1CB3"/>
    <w:rsid w:val="008D1D2C"/>
    <w:rsid w:val="008D1D90"/>
    <w:rsid w:val="008D1FF7"/>
    <w:rsid w:val="008D20B4"/>
    <w:rsid w:val="008D20C3"/>
    <w:rsid w:val="008D210A"/>
    <w:rsid w:val="008D21EE"/>
    <w:rsid w:val="008D2202"/>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2AB"/>
    <w:rsid w:val="008D332A"/>
    <w:rsid w:val="008D3353"/>
    <w:rsid w:val="008D3483"/>
    <w:rsid w:val="008D34E7"/>
    <w:rsid w:val="008D35CB"/>
    <w:rsid w:val="008D3699"/>
    <w:rsid w:val="008D3791"/>
    <w:rsid w:val="008D37AA"/>
    <w:rsid w:val="008D37D6"/>
    <w:rsid w:val="008D37E5"/>
    <w:rsid w:val="008D37EF"/>
    <w:rsid w:val="008D385B"/>
    <w:rsid w:val="008D38DC"/>
    <w:rsid w:val="008D38EC"/>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6A"/>
    <w:rsid w:val="008D4295"/>
    <w:rsid w:val="008D42CD"/>
    <w:rsid w:val="008D4418"/>
    <w:rsid w:val="008D44C8"/>
    <w:rsid w:val="008D44CD"/>
    <w:rsid w:val="008D4555"/>
    <w:rsid w:val="008D455F"/>
    <w:rsid w:val="008D4584"/>
    <w:rsid w:val="008D45C8"/>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359"/>
    <w:rsid w:val="008D542F"/>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B6"/>
    <w:rsid w:val="008D5ECF"/>
    <w:rsid w:val="008D5F6D"/>
    <w:rsid w:val="008D5FC1"/>
    <w:rsid w:val="008D5FD6"/>
    <w:rsid w:val="008D609A"/>
    <w:rsid w:val="008D610B"/>
    <w:rsid w:val="008D61A7"/>
    <w:rsid w:val="008D61FA"/>
    <w:rsid w:val="008D627E"/>
    <w:rsid w:val="008D6297"/>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A28"/>
    <w:rsid w:val="008D6BA6"/>
    <w:rsid w:val="008D6C0F"/>
    <w:rsid w:val="008D6E26"/>
    <w:rsid w:val="008D6F92"/>
    <w:rsid w:val="008D700C"/>
    <w:rsid w:val="008D70AD"/>
    <w:rsid w:val="008D70E8"/>
    <w:rsid w:val="008D7102"/>
    <w:rsid w:val="008D714F"/>
    <w:rsid w:val="008D71E2"/>
    <w:rsid w:val="008D7243"/>
    <w:rsid w:val="008D7259"/>
    <w:rsid w:val="008D73A4"/>
    <w:rsid w:val="008D7475"/>
    <w:rsid w:val="008D74C7"/>
    <w:rsid w:val="008D7540"/>
    <w:rsid w:val="008D7543"/>
    <w:rsid w:val="008D7568"/>
    <w:rsid w:val="008D756D"/>
    <w:rsid w:val="008D75ED"/>
    <w:rsid w:val="008D763D"/>
    <w:rsid w:val="008D7665"/>
    <w:rsid w:val="008D766B"/>
    <w:rsid w:val="008D76FC"/>
    <w:rsid w:val="008D77DC"/>
    <w:rsid w:val="008D7814"/>
    <w:rsid w:val="008D7829"/>
    <w:rsid w:val="008D784A"/>
    <w:rsid w:val="008D784D"/>
    <w:rsid w:val="008D786B"/>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79"/>
    <w:rsid w:val="008E019D"/>
    <w:rsid w:val="008E02F9"/>
    <w:rsid w:val="008E0339"/>
    <w:rsid w:val="008E036F"/>
    <w:rsid w:val="008E051A"/>
    <w:rsid w:val="008E0572"/>
    <w:rsid w:val="008E0574"/>
    <w:rsid w:val="008E05D0"/>
    <w:rsid w:val="008E0625"/>
    <w:rsid w:val="008E0670"/>
    <w:rsid w:val="008E06B4"/>
    <w:rsid w:val="008E0798"/>
    <w:rsid w:val="008E093F"/>
    <w:rsid w:val="008E099D"/>
    <w:rsid w:val="008E09F0"/>
    <w:rsid w:val="008E09F7"/>
    <w:rsid w:val="008E09FD"/>
    <w:rsid w:val="008E0C02"/>
    <w:rsid w:val="008E0C18"/>
    <w:rsid w:val="008E0C2A"/>
    <w:rsid w:val="008E0C7E"/>
    <w:rsid w:val="008E0CA4"/>
    <w:rsid w:val="008E0CB9"/>
    <w:rsid w:val="008E0CD5"/>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81"/>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28"/>
    <w:rsid w:val="008E2259"/>
    <w:rsid w:val="008E230F"/>
    <w:rsid w:val="008E23D1"/>
    <w:rsid w:val="008E2463"/>
    <w:rsid w:val="008E24F6"/>
    <w:rsid w:val="008E271E"/>
    <w:rsid w:val="008E27DC"/>
    <w:rsid w:val="008E28B9"/>
    <w:rsid w:val="008E28F8"/>
    <w:rsid w:val="008E292B"/>
    <w:rsid w:val="008E293F"/>
    <w:rsid w:val="008E298F"/>
    <w:rsid w:val="008E29BA"/>
    <w:rsid w:val="008E29CE"/>
    <w:rsid w:val="008E2ADE"/>
    <w:rsid w:val="008E2C4B"/>
    <w:rsid w:val="008E2CCD"/>
    <w:rsid w:val="008E2CD2"/>
    <w:rsid w:val="008E2D13"/>
    <w:rsid w:val="008E2D38"/>
    <w:rsid w:val="008E2D91"/>
    <w:rsid w:val="008E2E61"/>
    <w:rsid w:val="008E2ED4"/>
    <w:rsid w:val="008E2F06"/>
    <w:rsid w:val="008E2F1E"/>
    <w:rsid w:val="008E2F2A"/>
    <w:rsid w:val="008E2F57"/>
    <w:rsid w:val="008E301B"/>
    <w:rsid w:val="008E3074"/>
    <w:rsid w:val="008E30C5"/>
    <w:rsid w:val="008E313C"/>
    <w:rsid w:val="008E3153"/>
    <w:rsid w:val="008E3154"/>
    <w:rsid w:val="008E32B3"/>
    <w:rsid w:val="008E33FE"/>
    <w:rsid w:val="008E345E"/>
    <w:rsid w:val="008E3464"/>
    <w:rsid w:val="008E347F"/>
    <w:rsid w:val="008E3585"/>
    <w:rsid w:val="008E35A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356"/>
    <w:rsid w:val="008E453A"/>
    <w:rsid w:val="008E4543"/>
    <w:rsid w:val="008E454B"/>
    <w:rsid w:val="008E45DB"/>
    <w:rsid w:val="008E460F"/>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2C2"/>
    <w:rsid w:val="008E5301"/>
    <w:rsid w:val="008E5309"/>
    <w:rsid w:val="008E5319"/>
    <w:rsid w:val="008E5350"/>
    <w:rsid w:val="008E5488"/>
    <w:rsid w:val="008E5520"/>
    <w:rsid w:val="008E5566"/>
    <w:rsid w:val="008E57C1"/>
    <w:rsid w:val="008E57D9"/>
    <w:rsid w:val="008E57E6"/>
    <w:rsid w:val="008E5852"/>
    <w:rsid w:val="008E587F"/>
    <w:rsid w:val="008E5898"/>
    <w:rsid w:val="008E58EB"/>
    <w:rsid w:val="008E58F6"/>
    <w:rsid w:val="008E5BF2"/>
    <w:rsid w:val="008E5C83"/>
    <w:rsid w:val="008E5C97"/>
    <w:rsid w:val="008E5D25"/>
    <w:rsid w:val="008E5DBF"/>
    <w:rsid w:val="008E5F3A"/>
    <w:rsid w:val="008E5FC3"/>
    <w:rsid w:val="008E5FCF"/>
    <w:rsid w:val="008E5FF8"/>
    <w:rsid w:val="008E60D6"/>
    <w:rsid w:val="008E6169"/>
    <w:rsid w:val="008E6203"/>
    <w:rsid w:val="008E621A"/>
    <w:rsid w:val="008E62FA"/>
    <w:rsid w:val="008E63CC"/>
    <w:rsid w:val="008E640B"/>
    <w:rsid w:val="008E6528"/>
    <w:rsid w:val="008E662A"/>
    <w:rsid w:val="008E662F"/>
    <w:rsid w:val="008E6675"/>
    <w:rsid w:val="008E6686"/>
    <w:rsid w:val="008E66A5"/>
    <w:rsid w:val="008E66C5"/>
    <w:rsid w:val="008E684F"/>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20"/>
    <w:rsid w:val="008E724D"/>
    <w:rsid w:val="008E72A2"/>
    <w:rsid w:val="008E7326"/>
    <w:rsid w:val="008E7328"/>
    <w:rsid w:val="008E7378"/>
    <w:rsid w:val="008E73F2"/>
    <w:rsid w:val="008E7430"/>
    <w:rsid w:val="008E745C"/>
    <w:rsid w:val="008E7489"/>
    <w:rsid w:val="008E74A0"/>
    <w:rsid w:val="008E74AB"/>
    <w:rsid w:val="008E7540"/>
    <w:rsid w:val="008E75DD"/>
    <w:rsid w:val="008E7622"/>
    <w:rsid w:val="008E7672"/>
    <w:rsid w:val="008E7697"/>
    <w:rsid w:val="008E76F3"/>
    <w:rsid w:val="008E7727"/>
    <w:rsid w:val="008E77A4"/>
    <w:rsid w:val="008E77EA"/>
    <w:rsid w:val="008E790F"/>
    <w:rsid w:val="008E7945"/>
    <w:rsid w:val="008E7948"/>
    <w:rsid w:val="008E79F4"/>
    <w:rsid w:val="008E7A6A"/>
    <w:rsid w:val="008E7B0F"/>
    <w:rsid w:val="008E7BA6"/>
    <w:rsid w:val="008E7BF6"/>
    <w:rsid w:val="008E7C04"/>
    <w:rsid w:val="008E7C38"/>
    <w:rsid w:val="008E7D64"/>
    <w:rsid w:val="008E7E34"/>
    <w:rsid w:val="008E7E43"/>
    <w:rsid w:val="008E7E53"/>
    <w:rsid w:val="008E7E7B"/>
    <w:rsid w:val="008E7EA7"/>
    <w:rsid w:val="008E7F10"/>
    <w:rsid w:val="008E7F40"/>
    <w:rsid w:val="008E7F5B"/>
    <w:rsid w:val="008E7FEA"/>
    <w:rsid w:val="008F0036"/>
    <w:rsid w:val="008F005D"/>
    <w:rsid w:val="008F0105"/>
    <w:rsid w:val="008F01B3"/>
    <w:rsid w:val="008F029C"/>
    <w:rsid w:val="008F03F8"/>
    <w:rsid w:val="008F04FD"/>
    <w:rsid w:val="008F057D"/>
    <w:rsid w:val="008F062C"/>
    <w:rsid w:val="008F0676"/>
    <w:rsid w:val="008F0709"/>
    <w:rsid w:val="008F0771"/>
    <w:rsid w:val="008F07D5"/>
    <w:rsid w:val="008F085D"/>
    <w:rsid w:val="008F0959"/>
    <w:rsid w:val="008F0ADD"/>
    <w:rsid w:val="008F0B31"/>
    <w:rsid w:val="008F0B4D"/>
    <w:rsid w:val="008F0C14"/>
    <w:rsid w:val="008F0C37"/>
    <w:rsid w:val="008F0CBA"/>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AC"/>
    <w:rsid w:val="008F19FF"/>
    <w:rsid w:val="008F1B1D"/>
    <w:rsid w:val="008F1B57"/>
    <w:rsid w:val="008F1B5C"/>
    <w:rsid w:val="008F1C1A"/>
    <w:rsid w:val="008F1C21"/>
    <w:rsid w:val="008F1CCE"/>
    <w:rsid w:val="008F1D4C"/>
    <w:rsid w:val="008F1D7C"/>
    <w:rsid w:val="008F1F4F"/>
    <w:rsid w:val="008F1FF9"/>
    <w:rsid w:val="008F20DE"/>
    <w:rsid w:val="008F2197"/>
    <w:rsid w:val="008F22DA"/>
    <w:rsid w:val="008F22ED"/>
    <w:rsid w:val="008F23B1"/>
    <w:rsid w:val="008F240C"/>
    <w:rsid w:val="008F24C8"/>
    <w:rsid w:val="008F24EA"/>
    <w:rsid w:val="008F2555"/>
    <w:rsid w:val="008F25BA"/>
    <w:rsid w:val="008F2684"/>
    <w:rsid w:val="008F2687"/>
    <w:rsid w:val="008F269F"/>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2F18"/>
    <w:rsid w:val="008F301A"/>
    <w:rsid w:val="008F30B2"/>
    <w:rsid w:val="008F30C3"/>
    <w:rsid w:val="008F30F1"/>
    <w:rsid w:val="008F314B"/>
    <w:rsid w:val="008F31A7"/>
    <w:rsid w:val="008F31AD"/>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BAD"/>
    <w:rsid w:val="008F3C62"/>
    <w:rsid w:val="008F3C95"/>
    <w:rsid w:val="008F3CFD"/>
    <w:rsid w:val="008F3D58"/>
    <w:rsid w:val="008F3D8B"/>
    <w:rsid w:val="008F3F19"/>
    <w:rsid w:val="008F3F84"/>
    <w:rsid w:val="008F3F85"/>
    <w:rsid w:val="008F4045"/>
    <w:rsid w:val="008F40B5"/>
    <w:rsid w:val="008F40D2"/>
    <w:rsid w:val="008F4140"/>
    <w:rsid w:val="008F41BF"/>
    <w:rsid w:val="008F420E"/>
    <w:rsid w:val="008F422F"/>
    <w:rsid w:val="008F4266"/>
    <w:rsid w:val="008F44C1"/>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E61"/>
    <w:rsid w:val="008F4F85"/>
    <w:rsid w:val="008F4F98"/>
    <w:rsid w:val="008F50B8"/>
    <w:rsid w:val="008F513D"/>
    <w:rsid w:val="008F5189"/>
    <w:rsid w:val="008F52A5"/>
    <w:rsid w:val="008F52A7"/>
    <w:rsid w:val="008F5317"/>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5F0D"/>
    <w:rsid w:val="008F601D"/>
    <w:rsid w:val="008F6082"/>
    <w:rsid w:val="008F608F"/>
    <w:rsid w:val="008F60E1"/>
    <w:rsid w:val="008F6140"/>
    <w:rsid w:val="008F61D7"/>
    <w:rsid w:val="008F6269"/>
    <w:rsid w:val="008F63B2"/>
    <w:rsid w:val="008F63F3"/>
    <w:rsid w:val="008F645B"/>
    <w:rsid w:val="008F655F"/>
    <w:rsid w:val="008F6632"/>
    <w:rsid w:val="008F6664"/>
    <w:rsid w:val="008F675D"/>
    <w:rsid w:val="008F678C"/>
    <w:rsid w:val="008F67A3"/>
    <w:rsid w:val="008F67CA"/>
    <w:rsid w:val="008F6870"/>
    <w:rsid w:val="008F69E9"/>
    <w:rsid w:val="008F6A41"/>
    <w:rsid w:val="008F6A6C"/>
    <w:rsid w:val="008F6B43"/>
    <w:rsid w:val="008F6C2C"/>
    <w:rsid w:val="008F6C82"/>
    <w:rsid w:val="008F6DA7"/>
    <w:rsid w:val="008F6DD1"/>
    <w:rsid w:val="008F6E97"/>
    <w:rsid w:val="008F6F01"/>
    <w:rsid w:val="008F7009"/>
    <w:rsid w:val="008F7020"/>
    <w:rsid w:val="008F7098"/>
    <w:rsid w:val="008F7128"/>
    <w:rsid w:val="008F7165"/>
    <w:rsid w:val="008F71D3"/>
    <w:rsid w:val="008F727E"/>
    <w:rsid w:val="008F72A8"/>
    <w:rsid w:val="008F72CD"/>
    <w:rsid w:val="008F735F"/>
    <w:rsid w:val="008F7369"/>
    <w:rsid w:val="008F73E8"/>
    <w:rsid w:val="008F7483"/>
    <w:rsid w:val="008F7589"/>
    <w:rsid w:val="008F75BE"/>
    <w:rsid w:val="008F75FD"/>
    <w:rsid w:val="008F7645"/>
    <w:rsid w:val="008F76E7"/>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3F2"/>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7C"/>
    <w:rsid w:val="009009BF"/>
    <w:rsid w:val="009009C2"/>
    <w:rsid w:val="009009EE"/>
    <w:rsid w:val="00900A1F"/>
    <w:rsid w:val="00900A4C"/>
    <w:rsid w:val="00900AC6"/>
    <w:rsid w:val="00900BCD"/>
    <w:rsid w:val="00900C24"/>
    <w:rsid w:val="00900D68"/>
    <w:rsid w:val="00900DF5"/>
    <w:rsid w:val="00900F0F"/>
    <w:rsid w:val="00900FF9"/>
    <w:rsid w:val="0090112E"/>
    <w:rsid w:val="00901142"/>
    <w:rsid w:val="00901159"/>
    <w:rsid w:val="009011D0"/>
    <w:rsid w:val="0090129D"/>
    <w:rsid w:val="009012BC"/>
    <w:rsid w:val="009013A7"/>
    <w:rsid w:val="00901407"/>
    <w:rsid w:val="0090140C"/>
    <w:rsid w:val="0090140D"/>
    <w:rsid w:val="00901481"/>
    <w:rsid w:val="00901528"/>
    <w:rsid w:val="00901549"/>
    <w:rsid w:val="00901610"/>
    <w:rsid w:val="00901672"/>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DFA"/>
    <w:rsid w:val="00901E39"/>
    <w:rsid w:val="00901EEF"/>
    <w:rsid w:val="00901F5F"/>
    <w:rsid w:val="00901F67"/>
    <w:rsid w:val="00901FC5"/>
    <w:rsid w:val="00901FDF"/>
    <w:rsid w:val="00901FEB"/>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771"/>
    <w:rsid w:val="00902828"/>
    <w:rsid w:val="009028EA"/>
    <w:rsid w:val="0090297A"/>
    <w:rsid w:val="00902B81"/>
    <w:rsid w:val="00902C21"/>
    <w:rsid w:val="00902C5C"/>
    <w:rsid w:val="00902CC2"/>
    <w:rsid w:val="00902DA1"/>
    <w:rsid w:val="00902DF8"/>
    <w:rsid w:val="00902E1A"/>
    <w:rsid w:val="00902EE6"/>
    <w:rsid w:val="00903030"/>
    <w:rsid w:val="00903031"/>
    <w:rsid w:val="0090309A"/>
    <w:rsid w:val="009030B8"/>
    <w:rsid w:val="0090314D"/>
    <w:rsid w:val="009032F9"/>
    <w:rsid w:val="00903302"/>
    <w:rsid w:val="00903431"/>
    <w:rsid w:val="00903451"/>
    <w:rsid w:val="009035A3"/>
    <w:rsid w:val="009035C1"/>
    <w:rsid w:val="0090362F"/>
    <w:rsid w:val="00903646"/>
    <w:rsid w:val="009036EE"/>
    <w:rsid w:val="00903732"/>
    <w:rsid w:val="00903791"/>
    <w:rsid w:val="009037A4"/>
    <w:rsid w:val="009037D1"/>
    <w:rsid w:val="009037ED"/>
    <w:rsid w:val="00903899"/>
    <w:rsid w:val="009038C6"/>
    <w:rsid w:val="0090394A"/>
    <w:rsid w:val="0090396F"/>
    <w:rsid w:val="00903ADB"/>
    <w:rsid w:val="00903AE2"/>
    <w:rsid w:val="00903B18"/>
    <w:rsid w:val="00903BBE"/>
    <w:rsid w:val="00903BD6"/>
    <w:rsid w:val="00903C9F"/>
    <w:rsid w:val="00903D03"/>
    <w:rsid w:val="00903DED"/>
    <w:rsid w:val="00903E3B"/>
    <w:rsid w:val="00903F08"/>
    <w:rsid w:val="00903F2D"/>
    <w:rsid w:val="00903F2E"/>
    <w:rsid w:val="00903F3E"/>
    <w:rsid w:val="00904064"/>
    <w:rsid w:val="00904074"/>
    <w:rsid w:val="009040A6"/>
    <w:rsid w:val="009040D4"/>
    <w:rsid w:val="009041B4"/>
    <w:rsid w:val="009041C2"/>
    <w:rsid w:val="009041E4"/>
    <w:rsid w:val="00904247"/>
    <w:rsid w:val="0090431A"/>
    <w:rsid w:val="009043AD"/>
    <w:rsid w:val="009043C4"/>
    <w:rsid w:val="00904405"/>
    <w:rsid w:val="0090442D"/>
    <w:rsid w:val="00904441"/>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DEF"/>
    <w:rsid w:val="00904E2B"/>
    <w:rsid w:val="00904E66"/>
    <w:rsid w:val="00904ECB"/>
    <w:rsid w:val="00904F39"/>
    <w:rsid w:val="00904F3E"/>
    <w:rsid w:val="00905094"/>
    <w:rsid w:val="009050AB"/>
    <w:rsid w:val="00905113"/>
    <w:rsid w:val="00905151"/>
    <w:rsid w:val="00905181"/>
    <w:rsid w:val="009051B3"/>
    <w:rsid w:val="0090526D"/>
    <w:rsid w:val="009052CE"/>
    <w:rsid w:val="00905342"/>
    <w:rsid w:val="009053D9"/>
    <w:rsid w:val="00905448"/>
    <w:rsid w:val="00905469"/>
    <w:rsid w:val="00905484"/>
    <w:rsid w:val="009054CD"/>
    <w:rsid w:val="0090558D"/>
    <w:rsid w:val="009055A7"/>
    <w:rsid w:val="009055AB"/>
    <w:rsid w:val="00905753"/>
    <w:rsid w:val="00905819"/>
    <w:rsid w:val="00905823"/>
    <w:rsid w:val="009058FD"/>
    <w:rsid w:val="0090596E"/>
    <w:rsid w:val="0090597B"/>
    <w:rsid w:val="009059FB"/>
    <w:rsid w:val="00905AC9"/>
    <w:rsid w:val="00905BBD"/>
    <w:rsid w:val="00905C7D"/>
    <w:rsid w:val="00905CBB"/>
    <w:rsid w:val="00905D4D"/>
    <w:rsid w:val="00905DCF"/>
    <w:rsid w:val="00905DF8"/>
    <w:rsid w:val="00905E15"/>
    <w:rsid w:val="00905E26"/>
    <w:rsid w:val="00905EF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6DEB"/>
    <w:rsid w:val="0090713C"/>
    <w:rsid w:val="00907154"/>
    <w:rsid w:val="00907181"/>
    <w:rsid w:val="00907287"/>
    <w:rsid w:val="009072B5"/>
    <w:rsid w:val="0090732F"/>
    <w:rsid w:val="00907358"/>
    <w:rsid w:val="009073A2"/>
    <w:rsid w:val="009073FA"/>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DB4"/>
    <w:rsid w:val="00907E32"/>
    <w:rsid w:val="00907E35"/>
    <w:rsid w:val="00907ED2"/>
    <w:rsid w:val="00907F19"/>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2C"/>
    <w:rsid w:val="00910DA9"/>
    <w:rsid w:val="00910DCC"/>
    <w:rsid w:val="00910DF7"/>
    <w:rsid w:val="00910F8A"/>
    <w:rsid w:val="009110CB"/>
    <w:rsid w:val="009110DF"/>
    <w:rsid w:val="00911102"/>
    <w:rsid w:val="00911131"/>
    <w:rsid w:val="0091115F"/>
    <w:rsid w:val="00911192"/>
    <w:rsid w:val="009111C1"/>
    <w:rsid w:val="0091126A"/>
    <w:rsid w:val="0091133F"/>
    <w:rsid w:val="009113AD"/>
    <w:rsid w:val="00911517"/>
    <w:rsid w:val="00911567"/>
    <w:rsid w:val="009115BF"/>
    <w:rsid w:val="009116F7"/>
    <w:rsid w:val="009117C1"/>
    <w:rsid w:val="009117D9"/>
    <w:rsid w:val="00911891"/>
    <w:rsid w:val="009118C7"/>
    <w:rsid w:val="00911956"/>
    <w:rsid w:val="00911974"/>
    <w:rsid w:val="009119BC"/>
    <w:rsid w:val="00911A2C"/>
    <w:rsid w:val="00911AC2"/>
    <w:rsid w:val="00911B45"/>
    <w:rsid w:val="00911C98"/>
    <w:rsid w:val="00911CAC"/>
    <w:rsid w:val="00911CD3"/>
    <w:rsid w:val="00911D34"/>
    <w:rsid w:val="00911D52"/>
    <w:rsid w:val="00911E40"/>
    <w:rsid w:val="00911E8B"/>
    <w:rsid w:val="00911E93"/>
    <w:rsid w:val="00911F00"/>
    <w:rsid w:val="00911F72"/>
    <w:rsid w:val="00911FEC"/>
    <w:rsid w:val="00912067"/>
    <w:rsid w:val="009121EC"/>
    <w:rsid w:val="00912272"/>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5A8"/>
    <w:rsid w:val="00913600"/>
    <w:rsid w:val="00913601"/>
    <w:rsid w:val="0091378A"/>
    <w:rsid w:val="009137FB"/>
    <w:rsid w:val="00913A0E"/>
    <w:rsid w:val="00913A5D"/>
    <w:rsid w:val="00913B83"/>
    <w:rsid w:val="00913B92"/>
    <w:rsid w:val="00913BFC"/>
    <w:rsid w:val="00913CA6"/>
    <w:rsid w:val="00913D4B"/>
    <w:rsid w:val="00913DCC"/>
    <w:rsid w:val="00913E47"/>
    <w:rsid w:val="00913EF2"/>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56"/>
    <w:rsid w:val="00914DD8"/>
    <w:rsid w:val="00914EF2"/>
    <w:rsid w:val="00914F15"/>
    <w:rsid w:val="00914F4D"/>
    <w:rsid w:val="009150CA"/>
    <w:rsid w:val="00915110"/>
    <w:rsid w:val="00915128"/>
    <w:rsid w:val="0091517A"/>
    <w:rsid w:val="0091528A"/>
    <w:rsid w:val="009152A6"/>
    <w:rsid w:val="009152FF"/>
    <w:rsid w:val="00915331"/>
    <w:rsid w:val="0091539A"/>
    <w:rsid w:val="0091548A"/>
    <w:rsid w:val="00915697"/>
    <w:rsid w:val="00915731"/>
    <w:rsid w:val="00915768"/>
    <w:rsid w:val="009157F7"/>
    <w:rsid w:val="00915814"/>
    <w:rsid w:val="0091581A"/>
    <w:rsid w:val="0091587D"/>
    <w:rsid w:val="0091589F"/>
    <w:rsid w:val="009158BE"/>
    <w:rsid w:val="009158CE"/>
    <w:rsid w:val="009158F2"/>
    <w:rsid w:val="00915A26"/>
    <w:rsid w:val="00915A27"/>
    <w:rsid w:val="00915AB3"/>
    <w:rsid w:val="00915AD6"/>
    <w:rsid w:val="00915AF7"/>
    <w:rsid w:val="00915B4B"/>
    <w:rsid w:val="00915B80"/>
    <w:rsid w:val="00915BE7"/>
    <w:rsid w:val="00915C2A"/>
    <w:rsid w:val="00915C2D"/>
    <w:rsid w:val="00915CE5"/>
    <w:rsid w:val="00915CF5"/>
    <w:rsid w:val="00915D19"/>
    <w:rsid w:val="00915D3F"/>
    <w:rsid w:val="00915D4D"/>
    <w:rsid w:val="00915D6F"/>
    <w:rsid w:val="00915DDF"/>
    <w:rsid w:val="00915E02"/>
    <w:rsid w:val="00915E55"/>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9F3"/>
    <w:rsid w:val="00916A69"/>
    <w:rsid w:val="00916A6C"/>
    <w:rsid w:val="00916A7D"/>
    <w:rsid w:val="00916A8F"/>
    <w:rsid w:val="00916A99"/>
    <w:rsid w:val="00916B90"/>
    <w:rsid w:val="00916BC4"/>
    <w:rsid w:val="00916CC0"/>
    <w:rsid w:val="00916D1A"/>
    <w:rsid w:val="00916DB2"/>
    <w:rsid w:val="00916DF8"/>
    <w:rsid w:val="00916E36"/>
    <w:rsid w:val="00916E7C"/>
    <w:rsid w:val="00916EBA"/>
    <w:rsid w:val="00916ECA"/>
    <w:rsid w:val="00916EDA"/>
    <w:rsid w:val="00916F49"/>
    <w:rsid w:val="00916F9E"/>
    <w:rsid w:val="00916FA2"/>
    <w:rsid w:val="00917030"/>
    <w:rsid w:val="009170AD"/>
    <w:rsid w:val="009170F2"/>
    <w:rsid w:val="00917259"/>
    <w:rsid w:val="0091732E"/>
    <w:rsid w:val="00917358"/>
    <w:rsid w:val="009173B7"/>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2E7"/>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BC7"/>
    <w:rsid w:val="00921C90"/>
    <w:rsid w:val="00921CF9"/>
    <w:rsid w:val="00921DF8"/>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1C"/>
    <w:rsid w:val="00922776"/>
    <w:rsid w:val="009227AD"/>
    <w:rsid w:val="009227CE"/>
    <w:rsid w:val="00922858"/>
    <w:rsid w:val="00922874"/>
    <w:rsid w:val="0092290C"/>
    <w:rsid w:val="00922913"/>
    <w:rsid w:val="0092297E"/>
    <w:rsid w:val="00922A6D"/>
    <w:rsid w:val="00922AE7"/>
    <w:rsid w:val="00922B08"/>
    <w:rsid w:val="00922C01"/>
    <w:rsid w:val="00922D79"/>
    <w:rsid w:val="00922E01"/>
    <w:rsid w:val="00922E3D"/>
    <w:rsid w:val="00922E63"/>
    <w:rsid w:val="00922F10"/>
    <w:rsid w:val="00922F71"/>
    <w:rsid w:val="00922F81"/>
    <w:rsid w:val="00922FB5"/>
    <w:rsid w:val="00923056"/>
    <w:rsid w:val="0092308D"/>
    <w:rsid w:val="009230FE"/>
    <w:rsid w:val="00923116"/>
    <w:rsid w:val="00923173"/>
    <w:rsid w:val="00923227"/>
    <w:rsid w:val="0092324D"/>
    <w:rsid w:val="00923296"/>
    <w:rsid w:val="009232A1"/>
    <w:rsid w:val="0092332A"/>
    <w:rsid w:val="009233DF"/>
    <w:rsid w:val="00923401"/>
    <w:rsid w:val="0092342F"/>
    <w:rsid w:val="009234A4"/>
    <w:rsid w:val="009234CF"/>
    <w:rsid w:val="00923563"/>
    <w:rsid w:val="0092358E"/>
    <w:rsid w:val="009235FA"/>
    <w:rsid w:val="0092366D"/>
    <w:rsid w:val="0092378C"/>
    <w:rsid w:val="0092384B"/>
    <w:rsid w:val="00923876"/>
    <w:rsid w:val="009238BB"/>
    <w:rsid w:val="009238E1"/>
    <w:rsid w:val="00923900"/>
    <w:rsid w:val="00923A16"/>
    <w:rsid w:val="00923AF0"/>
    <w:rsid w:val="00923B4E"/>
    <w:rsid w:val="00923C82"/>
    <w:rsid w:val="00923D03"/>
    <w:rsid w:val="00923D4E"/>
    <w:rsid w:val="00923E4C"/>
    <w:rsid w:val="00923EA6"/>
    <w:rsid w:val="00923F1B"/>
    <w:rsid w:val="00923F5F"/>
    <w:rsid w:val="00923F62"/>
    <w:rsid w:val="0092402D"/>
    <w:rsid w:val="009240AD"/>
    <w:rsid w:val="009240F1"/>
    <w:rsid w:val="009241BA"/>
    <w:rsid w:val="009241D6"/>
    <w:rsid w:val="00924255"/>
    <w:rsid w:val="0092425C"/>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ACB"/>
    <w:rsid w:val="00924BA2"/>
    <w:rsid w:val="00924C36"/>
    <w:rsid w:val="00924D83"/>
    <w:rsid w:val="00924D86"/>
    <w:rsid w:val="00924DA6"/>
    <w:rsid w:val="00924E34"/>
    <w:rsid w:val="00924E5E"/>
    <w:rsid w:val="00924EC5"/>
    <w:rsid w:val="00924EF5"/>
    <w:rsid w:val="00925040"/>
    <w:rsid w:val="009250F4"/>
    <w:rsid w:val="00925111"/>
    <w:rsid w:val="0092514D"/>
    <w:rsid w:val="009251E6"/>
    <w:rsid w:val="009251E8"/>
    <w:rsid w:val="009251F3"/>
    <w:rsid w:val="009251F6"/>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5E"/>
    <w:rsid w:val="009256BE"/>
    <w:rsid w:val="009257D6"/>
    <w:rsid w:val="00925896"/>
    <w:rsid w:val="009259DB"/>
    <w:rsid w:val="009259E8"/>
    <w:rsid w:val="00925A98"/>
    <w:rsid w:val="00925A9B"/>
    <w:rsid w:val="00925AC2"/>
    <w:rsid w:val="00925B09"/>
    <w:rsid w:val="00925B57"/>
    <w:rsid w:val="00925B7B"/>
    <w:rsid w:val="00925C01"/>
    <w:rsid w:val="00925C70"/>
    <w:rsid w:val="00925C73"/>
    <w:rsid w:val="00925CD0"/>
    <w:rsid w:val="00925CE4"/>
    <w:rsid w:val="00925D53"/>
    <w:rsid w:val="00925D92"/>
    <w:rsid w:val="00925E77"/>
    <w:rsid w:val="00925E92"/>
    <w:rsid w:val="00925F25"/>
    <w:rsid w:val="00925FA7"/>
    <w:rsid w:val="00925FD7"/>
    <w:rsid w:val="00926018"/>
    <w:rsid w:val="00926076"/>
    <w:rsid w:val="0092610E"/>
    <w:rsid w:val="0092614E"/>
    <w:rsid w:val="009261B3"/>
    <w:rsid w:val="009262F4"/>
    <w:rsid w:val="00926357"/>
    <w:rsid w:val="009263E4"/>
    <w:rsid w:val="00926589"/>
    <w:rsid w:val="009265A5"/>
    <w:rsid w:val="009266FC"/>
    <w:rsid w:val="009266FD"/>
    <w:rsid w:val="0092678D"/>
    <w:rsid w:val="009267EB"/>
    <w:rsid w:val="009268DD"/>
    <w:rsid w:val="00926920"/>
    <w:rsid w:val="00926936"/>
    <w:rsid w:val="00926939"/>
    <w:rsid w:val="00926947"/>
    <w:rsid w:val="009269D7"/>
    <w:rsid w:val="009269D8"/>
    <w:rsid w:val="00926AE7"/>
    <w:rsid w:val="00926BD6"/>
    <w:rsid w:val="00926BE9"/>
    <w:rsid w:val="00926CF0"/>
    <w:rsid w:val="00926D01"/>
    <w:rsid w:val="00926D3B"/>
    <w:rsid w:val="00926DF4"/>
    <w:rsid w:val="00926E42"/>
    <w:rsid w:val="00926E5F"/>
    <w:rsid w:val="00926EBC"/>
    <w:rsid w:val="00926EFE"/>
    <w:rsid w:val="00926FA1"/>
    <w:rsid w:val="00926FE1"/>
    <w:rsid w:val="0092701F"/>
    <w:rsid w:val="00927038"/>
    <w:rsid w:val="00927078"/>
    <w:rsid w:val="0092709F"/>
    <w:rsid w:val="00927158"/>
    <w:rsid w:val="009271B4"/>
    <w:rsid w:val="009271E1"/>
    <w:rsid w:val="00927335"/>
    <w:rsid w:val="009273D6"/>
    <w:rsid w:val="00927446"/>
    <w:rsid w:val="00927474"/>
    <w:rsid w:val="009274BE"/>
    <w:rsid w:val="009274E3"/>
    <w:rsid w:val="00927576"/>
    <w:rsid w:val="009275D3"/>
    <w:rsid w:val="009275E7"/>
    <w:rsid w:val="0092768D"/>
    <w:rsid w:val="009276DF"/>
    <w:rsid w:val="009277D6"/>
    <w:rsid w:val="0092783B"/>
    <w:rsid w:val="009278D2"/>
    <w:rsid w:val="009279FE"/>
    <w:rsid w:val="00927A25"/>
    <w:rsid w:val="00927B6D"/>
    <w:rsid w:val="00927C75"/>
    <w:rsid w:val="00927C97"/>
    <w:rsid w:val="00927CDD"/>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AA"/>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48"/>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0B"/>
    <w:rsid w:val="00932174"/>
    <w:rsid w:val="0093221B"/>
    <w:rsid w:val="00932286"/>
    <w:rsid w:val="009322FC"/>
    <w:rsid w:val="00932317"/>
    <w:rsid w:val="0093231B"/>
    <w:rsid w:val="00932393"/>
    <w:rsid w:val="00932472"/>
    <w:rsid w:val="00932540"/>
    <w:rsid w:val="00932548"/>
    <w:rsid w:val="00932692"/>
    <w:rsid w:val="00932694"/>
    <w:rsid w:val="009326DD"/>
    <w:rsid w:val="00932783"/>
    <w:rsid w:val="009327C8"/>
    <w:rsid w:val="00932892"/>
    <w:rsid w:val="00932899"/>
    <w:rsid w:val="00932908"/>
    <w:rsid w:val="0093294D"/>
    <w:rsid w:val="009329B1"/>
    <w:rsid w:val="009329ED"/>
    <w:rsid w:val="00932A66"/>
    <w:rsid w:val="00932A78"/>
    <w:rsid w:val="00932BDD"/>
    <w:rsid w:val="00932C15"/>
    <w:rsid w:val="00932CEF"/>
    <w:rsid w:val="00932D34"/>
    <w:rsid w:val="00932D59"/>
    <w:rsid w:val="00932D7A"/>
    <w:rsid w:val="00932E8F"/>
    <w:rsid w:val="00932FF4"/>
    <w:rsid w:val="00933032"/>
    <w:rsid w:val="00933040"/>
    <w:rsid w:val="0093306C"/>
    <w:rsid w:val="00933174"/>
    <w:rsid w:val="009331CB"/>
    <w:rsid w:val="009332A1"/>
    <w:rsid w:val="00933448"/>
    <w:rsid w:val="00933487"/>
    <w:rsid w:val="009335E1"/>
    <w:rsid w:val="00933655"/>
    <w:rsid w:val="009336C1"/>
    <w:rsid w:val="00933717"/>
    <w:rsid w:val="0093386E"/>
    <w:rsid w:val="00933898"/>
    <w:rsid w:val="00933939"/>
    <w:rsid w:val="00933995"/>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3F90"/>
    <w:rsid w:val="00934015"/>
    <w:rsid w:val="0093415D"/>
    <w:rsid w:val="0093416C"/>
    <w:rsid w:val="00934193"/>
    <w:rsid w:val="009341F2"/>
    <w:rsid w:val="00934354"/>
    <w:rsid w:val="00934403"/>
    <w:rsid w:val="0093441E"/>
    <w:rsid w:val="00934429"/>
    <w:rsid w:val="009344EB"/>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62"/>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5F69"/>
    <w:rsid w:val="0093603E"/>
    <w:rsid w:val="0093604C"/>
    <w:rsid w:val="0093606F"/>
    <w:rsid w:val="00936081"/>
    <w:rsid w:val="009360E1"/>
    <w:rsid w:val="00936138"/>
    <w:rsid w:val="00936169"/>
    <w:rsid w:val="009361A9"/>
    <w:rsid w:val="00936258"/>
    <w:rsid w:val="00936267"/>
    <w:rsid w:val="00936283"/>
    <w:rsid w:val="0093633F"/>
    <w:rsid w:val="009363B8"/>
    <w:rsid w:val="009364DF"/>
    <w:rsid w:val="00936547"/>
    <w:rsid w:val="009365B9"/>
    <w:rsid w:val="00936734"/>
    <w:rsid w:val="00936770"/>
    <w:rsid w:val="00936778"/>
    <w:rsid w:val="0093681C"/>
    <w:rsid w:val="009368BB"/>
    <w:rsid w:val="009368F2"/>
    <w:rsid w:val="009369A8"/>
    <w:rsid w:val="00936A0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25C"/>
    <w:rsid w:val="0093735E"/>
    <w:rsid w:val="009373FB"/>
    <w:rsid w:val="00937442"/>
    <w:rsid w:val="0093745B"/>
    <w:rsid w:val="0093749E"/>
    <w:rsid w:val="009374A8"/>
    <w:rsid w:val="009374DB"/>
    <w:rsid w:val="009374F1"/>
    <w:rsid w:val="00937560"/>
    <w:rsid w:val="00937587"/>
    <w:rsid w:val="0093772F"/>
    <w:rsid w:val="0093790F"/>
    <w:rsid w:val="0093795E"/>
    <w:rsid w:val="009379ED"/>
    <w:rsid w:val="00937A01"/>
    <w:rsid w:val="00937A61"/>
    <w:rsid w:val="00937A69"/>
    <w:rsid w:val="00937BE8"/>
    <w:rsid w:val="00937BFD"/>
    <w:rsid w:val="00937C13"/>
    <w:rsid w:val="00937D9E"/>
    <w:rsid w:val="00937DBF"/>
    <w:rsid w:val="00937E58"/>
    <w:rsid w:val="00937EB6"/>
    <w:rsid w:val="00937ECD"/>
    <w:rsid w:val="0094001D"/>
    <w:rsid w:val="00940088"/>
    <w:rsid w:val="00940198"/>
    <w:rsid w:val="009402E0"/>
    <w:rsid w:val="009402F3"/>
    <w:rsid w:val="0094038D"/>
    <w:rsid w:val="009404DC"/>
    <w:rsid w:val="00940609"/>
    <w:rsid w:val="0094077C"/>
    <w:rsid w:val="009408C1"/>
    <w:rsid w:val="00940924"/>
    <w:rsid w:val="0094099C"/>
    <w:rsid w:val="009409A5"/>
    <w:rsid w:val="009409B8"/>
    <w:rsid w:val="00940A17"/>
    <w:rsid w:val="00940A4F"/>
    <w:rsid w:val="00940A5F"/>
    <w:rsid w:val="00940A85"/>
    <w:rsid w:val="00940AAD"/>
    <w:rsid w:val="00940B39"/>
    <w:rsid w:val="00940B62"/>
    <w:rsid w:val="00940B99"/>
    <w:rsid w:val="00940C14"/>
    <w:rsid w:val="00940C21"/>
    <w:rsid w:val="00940CD6"/>
    <w:rsid w:val="00940D3D"/>
    <w:rsid w:val="00940DB4"/>
    <w:rsid w:val="00940DD2"/>
    <w:rsid w:val="00940DEB"/>
    <w:rsid w:val="00940EEE"/>
    <w:rsid w:val="00940EF2"/>
    <w:rsid w:val="00940F68"/>
    <w:rsid w:val="00940FA1"/>
    <w:rsid w:val="0094104A"/>
    <w:rsid w:val="00941120"/>
    <w:rsid w:val="00941132"/>
    <w:rsid w:val="00941168"/>
    <w:rsid w:val="009411DF"/>
    <w:rsid w:val="0094124E"/>
    <w:rsid w:val="00941251"/>
    <w:rsid w:val="009412B1"/>
    <w:rsid w:val="009412DF"/>
    <w:rsid w:val="00941304"/>
    <w:rsid w:val="00941313"/>
    <w:rsid w:val="009413C5"/>
    <w:rsid w:val="0094146A"/>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B9"/>
    <w:rsid w:val="009421CD"/>
    <w:rsid w:val="009421F4"/>
    <w:rsid w:val="00942207"/>
    <w:rsid w:val="009422E7"/>
    <w:rsid w:val="009423B5"/>
    <w:rsid w:val="009423C9"/>
    <w:rsid w:val="0094241F"/>
    <w:rsid w:val="00942433"/>
    <w:rsid w:val="00942447"/>
    <w:rsid w:val="0094251D"/>
    <w:rsid w:val="00942567"/>
    <w:rsid w:val="00942581"/>
    <w:rsid w:val="009425C0"/>
    <w:rsid w:val="009425C8"/>
    <w:rsid w:val="00942731"/>
    <w:rsid w:val="00942742"/>
    <w:rsid w:val="0094274A"/>
    <w:rsid w:val="009427A8"/>
    <w:rsid w:val="009427B1"/>
    <w:rsid w:val="009427CE"/>
    <w:rsid w:val="009427F3"/>
    <w:rsid w:val="00942976"/>
    <w:rsid w:val="0094299E"/>
    <w:rsid w:val="009429AA"/>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10"/>
    <w:rsid w:val="00942D2E"/>
    <w:rsid w:val="00942D8B"/>
    <w:rsid w:val="00942DD6"/>
    <w:rsid w:val="00942DE2"/>
    <w:rsid w:val="00942E8A"/>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4DF"/>
    <w:rsid w:val="00943627"/>
    <w:rsid w:val="00943826"/>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3F80"/>
    <w:rsid w:val="0094405B"/>
    <w:rsid w:val="009440AF"/>
    <w:rsid w:val="00944104"/>
    <w:rsid w:val="00944114"/>
    <w:rsid w:val="00944138"/>
    <w:rsid w:val="009441AE"/>
    <w:rsid w:val="0094420C"/>
    <w:rsid w:val="009442E3"/>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9FC"/>
    <w:rsid w:val="00944AD3"/>
    <w:rsid w:val="00944B93"/>
    <w:rsid w:val="00944BE7"/>
    <w:rsid w:val="00944D91"/>
    <w:rsid w:val="00944F09"/>
    <w:rsid w:val="00944F61"/>
    <w:rsid w:val="00944F95"/>
    <w:rsid w:val="00945002"/>
    <w:rsid w:val="00945057"/>
    <w:rsid w:val="009451CF"/>
    <w:rsid w:val="00945226"/>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0D"/>
    <w:rsid w:val="00946140"/>
    <w:rsid w:val="00946149"/>
    <w:rsid w:val="009461BB"/>
    <w:rsid w:val="009461E1"/>
    <w:rsid w:val="00946301"/>
    <w:rsid w:val="00946320"/>
    <w:rsid w:val="00946389"/>
    <w:rsid w:val="0094646D"/>
    <w:rsid w:val="00946556"/>
    <w:rsid w:val="0094656B"/>
    <w:rsid w:val="00946666"/>
    <w:rsid w:val="00946705"/>
    <w:rsid w:val="00946799"/>
    <w:rsid w:val="009467C3"/>
    <w:rsid w:val="00946868"/>
    <w:rsid w:val="00946919"/>
    <w:rsid w:val="0094698E"/>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272"/>
    <w:rsid w:val="009472CA"/>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5B"/>
    <w:rsid w:val="00947B9F"/>
    <w:rsid w:val="00947BB6"/>
    <w:rsid w:val="00947BBB"/>
    <w:rsid w:val="00947C4C"/>
    <w:rsid w:val="00947CE7"/>
    <w:rsid w:val="00947D38"/>
    <w:rsid w:val="00947D45"/>
    <w:rsid w:val="00947D96"/>
    <w:rsid w:val="00947DAD"/>
    <w:rsid w:val="00947F95"/>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4F5"/>
    <w:rsid w:val="0095151E"/>
    <w:rsid w:val="009515DC"/>
    <w:rsid w:val="0095170B"/>
    <w:rsid w:val="009517BF"/>
    <w:rsid w:val="0095181F"/>
    <w:rsid w:val="00951886"/>
    <w:rsid w:val="0095195B"/>
    <w:rsid w:val="0095199F"/>
    <w:rsid w:val="00951A5B"/>
    <w:rsid w:val="00951A68"/>
    <w:rsid w:val="00951A6A"/>
    <w:rsid w:val="00951AE7"/>
    <w:rsid w:val="00951BA2"/>
    <w:rsid w:val="00951BD1"/>
    <w:rsid w:val="00951CA9"/>
    <w:rsid w:val="00951DDA"/>
    <w:rsid w:val="00951E4E"/>
    <w:rsid w:val="00951EE1"/>
    <w:rsid w:val="00951F2E"/>
    <w:rsid w:val="00952116"/>
    <w:rsid w:val="00952121"/>
    <w:rsid w:val="0095213B"/>
    <w:rsid w:val="009521A9"/>
    <w:rsid w:val="009521E9"/>
    <w:rsid w:val="00952249"/>
    <w:rsid w:val="009522EC"/>
    <w:rsid w:val="00952349"/>
    <w:rsid w:val="00952382"/>
    <w:rsid w:val="009523B4"/>
    <w:rsid w:val="009523FF"/>
    <w:rsid w:val="0095246A"/>
    <w:rsid w:val="00952491"/>
    <w:rsid w:val="009524BA"/>
    <w:rsid w:val="009524CF"/>
    <w:rsid w:val="009524EA"/>
    <w:rsid w:val="00952568"/>
    <w:rsid w:val="00952642"/>
    <w:rsid w:val="009526ED"/>
    <w:rsid w:val="009526F2"/>
    <w:rsid w:val="00952702"/>
    <w:rsid w:val="00952894"/>
    <w:rsid w:val="00952947"/>
    <w:rsid w:val="009529A9"/>
    <w:rsid w:val="009529BA"/>
    <w:rsid w:val="00952A5F"/>
    <w:rsid w:val="00952ADF"/>
    <w:rsid w:val="00952B90"/>
    <w:rsid w:val="00952BBB"/>
    <w:rsid w:val="00952BC2"/>
    <w:rsid w:val="00952BCF"/>
    <w:rsid w:val="00952C21"/>
    <w:rsid w:val="00952DC8"/>
    <w:rsid w:val="00952DED"/>
    <w:rsid w:val="00952F10"/>
    <w:rsid w:val="00952F45"/>
    <w:rsid w:val="00953029"/>
    <w:rsid w:val="009530CF"/>
    <w:rsid w:val="00953172"/>
    <w:rsid w:val="00953179"/>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CAB"/>
    <w:rsid w:val="00953D27"/>
    <w:rsid w:val="00953D31"/>
    <w:rsid w:val="00953D96"/>
    <w:rsid w:val="00953DDD"/>
    <w:rsid w:val="00953E17"/>
    <w:rsid w:val="00953E83"/>
    <w:rsid w:val="00953EE0"/>
    <w:rsid w:val="00953FC8"/>
    <w:rsid w:val="0095425A"/>
    <w:rsid w:val="00954278"/>
    <w:rsid w:val="00954293"/>
    <w:rsid w:val="009542DE"/>
    <w:rsid w:val="00954314"/>
    <w:rsid w:val="009543AF"/>
    <w:rsid w:val="00954400"/>
    <w:rsid w:val="00954451"/>
    <w:rsid w:val="00954501"/>
    <w:rsid w:val="00954540"/>
    <w:rsid w:val="0095476B"/>
    <w:rsid w:val="009549C6"/>
    <w:rsid w:val="009549F0"/>
    <w:rsid w:val="00954A04"/>
    <w:rsid w:val="00954A07"/>
    <w:rsid w:val="00954A97"/>
    <w:rsid w:val="00954ABF"/>
    <w:rsid w:val="00954B98"/>
    <w:rsid w:val="00954BF8"/>
    <w:rsid w:val="00954C51"/>
    <w:rsid w:val="00954CE4"/>
    <w:rsid w:val="00954D6F"/>
    <w:rsid w:val="00954DED"/>
    <w:rsid w:val="00954E56"/>
    <w:rsid w:val="00954EAE"/>
    <w:rsid w:val="00954EC4"/>
    <w:rsid w:val="00954FBD"/>
    <w:rsid w:val="0095501A"/>
    <w:rsid w:val="00955095"/>
    <w:rsid w:val="00955097"/>
    <w:rsid w:val="00955104"/>
    <w:rsid w:val="00955117"/>
    <w:rsid w:val="00955185"/>
    <w:rsid w:val="009551B5"/>
    <w:rsid w:val="009551DA"/>
    <w:rsid w:val="009551EF"/>
    <w:rsid w:val="00955222"/>
    <w:rsid w:val="00955238"/>
    <w:rsid w:val="00955256"/>
    <w:rsid w:val="00955389"/>
    <w:rsid w:val="00955400"/>
    <w:rsid w:val="0095554E"/>
    <w:rsid w:val="00955580"/>
    <w:rsid w:val="009555A6"/>
    <w:rsid w:val="009555D1"/>
    <w:rsid w:val="009555DF"/>
    <w:rsid w:val="009555E6"/>
    <w:rsid w:val="009556B4"/>
    <w:rsid w:val="0095577F"/>
    <w:rsid w:val="00955797"/>
    <w:rsid w:val="00955801"/>
    <w:rsid w:val="00955850"/>
    <w:rsid w:val="0095588A"/>
    <w:rsid w:val="009558EF"/>
    <w:rsid w:val="0095591E"/>
    <w:rsid w:val="00955921"/>
    <w:rsid w:val="00955962"/>
    <w:rsid w:val="00955989"/>
    <w:rsid w:val="00955AF1"/>
    <w:rsid w:val="00955C66"/>
    <w:rsid w:val="00955CE1"/>
    <w:rsid w:val="00955CF2"/>
    <w:rsid w:val="00955DD4"/>
    <w:rsid w:val="00955E35"/>
    <w:rsid w:val="00955E45"/>
    <w:rsid w:val="00955E49"/>
    <w:rsid w:val="00955EC0"/>
    <w:rsid w:val="00955F61"/>
    <w:rsid w:val="00955F71"/>
    <w:rsid w:val="00956017"/>
    <w:rsid w:val="00956100"/>
    <w:rsid w:val="0095621C"/>
    <w:rsid w:val="00956255"/>
    <w:rsid w:val="009562DA"/>
    <w:rsid w:val="009562EC"/>
    <w:rsid w:val="0095630B"/>
    <w:rsid w:val="0095632E"/>
    <w:rsid w:val="0095633B"/>
    <w:rsid w:val="00956341"/>
    <w:rsid w:val="00956348"/>
    <w:rsid w:val="0095634E"/>
    <w:rsid w:val="009563AF"/>
    <w:rsid w:val="009563BD"/>
    <w:rsid w:val="00956431"/>
    <w:rsid w:val="00956478"/>
    <w:rsid w:val="0095650B"/>
    <w:rsid w:val="00956573"/>
    <w:rsid w:val="00956603"/>
    <w:rsid w:val="009566F2"/>
    <w:rsid w:val="0095673A"/>
    <w:rsid w:val="00956850"/>
    <w:rsid w:val="00956863"/>
    <w:rsid w:val="00956864"/>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7E"/>
    <w:rsid w:val="009570CF"/>
    <w:rsid w:val="009570D1"/>
    <w:rsid w:val="00957153"/>
    <w:rsid w:val="0095715A"/>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1C"/>
    <w:rsid w:val="00957A2E"/>
    <w:rsid w:val="00957AF2"/>
    <w:rsid w:val="00957B79"/>
    <w:rsid w:val="00957DC7"/>
    <w:rsid w:val="00957F14"/>
    <w:rsid w:val="00957F1F"/>
    <w:rsid w:val="00957F59"/>
    <w:rsid w:val="00957FB2"/>
    <w:rsid w:val="00957FC6"/>
    <w:rsid w:val="00960062"/>
    <w:rsid w:val="009600B5"/>
    <w:rsid w:val="0096018B"/>
    <w:rsid w:val="00960283"/>
    <w:rsid w:val="009602E4"/>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8B"/>
    <w:rsid w:val="009608BB"/>
    <w:rsid w:val="009608FD"/>
    <w:rsid w:val="00960982"/>
    <w:rsid w:val="00960A02"/>
    <w:rsid w:val="00960A0C"/>
    <w:rsid w:val="00960CC6"/>
    <w:rsid w:val="00960DEF"/>
    <w:rsid w:val="00960E6E"/>
    <w:rsid w:val="00960E7D"/>
    <w:rsid w:val="00960EC3"/>
    <w:rsid w:val="00960F8F"/>
    <w:rsid w:val="00961066"/>
    <w:rsid w:val="009610C1"/>
    <w:rsid w:val="00961179"/>
    <w:rsid w:val="00961194"/>
    <w:rsid w:val="009611D6"/>
    <w:rsid w:val="0096120F"/>
    <w:rsid w:val="009612BD"/>
    <w:rsid w:val="009612F2"/>
    <w:rsid w:val="0096130E"/>
    <w:rsid w:val="0096138D"/>
    <w:rsid w:val="00961479"/>
    <w:rsid w:val="009614CB"/>
    <w:rsid w:val="009615FC"/>
    <w:rsid w:val="0096164F"/>
    <w:rsid w:val="009617D1"/>
    <w:rsid w:val="00961808"/>
    <w:rsid w:val="00961908"/>
    <w:rsid w:val="00961910"/>
    <w:rsid w:val="009619C3"/>
    <w:rsid w:val="00961A21"/>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2CD"/>
    <w:rsid w:val="00962301"/>
    <w:rsid w:val="009623CC"/>
    <w:rsid w:val="009623DE"/>
    <w:rsid w:val="00962472"/>
    <w:rsid w:val="0096257E"/>
    <w:rsid w:val="0096259B"/>
    <w:rsid w:val="00962621"/>
    <w:rsid w:val="00962639"/>
    <w:rsid w:val="00962644"/>
    <w:rsid w:val="009626DB"/>
    <w:rsid w:val="0096276D"/>
    <w:rsid w:val="009628C8"/>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279"/>
    <w:rsid w:val="0096330D"/>
    <w:rsid w:val="0096332B"/>
    <w:rsid w:val="009633D3"/>
    <w:rsid w:val="00963472"/>
    <w:rsid w:val="009634E5"/>
    <w:rsid w:val="00963639"/>
    <w:rsid w:val="0096366D"/>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4EA6"/>
    <w:rsid w:val="00964F93"/>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79"/>
    <w:rsid w:val="009656F8"/>
    <w:rsid w:val="00965738"/>
    <w:rsid w:val="0096575E"/>
    <w:rsid w:val="00965822"/>
    <w:rsid w:val="009658E5"/>
    <w:rsid w:val="0096597B"/>
    <w:rsid w:val="00965AE9"/>
    <w:rsid w:val="00965BA4"/>
    <w:rsid w:val="00965BAD"/>
    <w:rsid w:val="00965C68"/>
    <w:rsid w:val="00965C92"/>
    <w:rsid w:val="00965EED"/>
    <w:rsid w:val="00965FFA"/>
    <w:rsid w:val="0096601D"/>
    <w:rsid w:val="00966057"/>
    <w:rsid w:val="0096605C"/>
    <w:rsid w:val="009662E1"/>
    <w:rsid w:val="00966336"/>
    <w:rsid w:val="0096644E"/>
    <w:rsid w:val="009664B4"/>
    <w:rsid w:val="009664EE"/>
    <w:rsid w:val="00966505"/>
    <w:rsid w:val="0096656B"/>
    <w:rsid w:val="00966571"/>
    <w:rsid w:val="00966651"/>
    <w:rsid w:val="00966657"/>
    <w:rsid w:val="0096674B"/>
    <w:rsid w:val="00966807"/>
    <w:rsid w:val="009668D1"/>
    <w:rsid w:val="009669A7"/>
    <w:rsid w:val="009669D5"/>
    <w:rsid w:val="00966A50"/>
    <w:rsid w:val="00966B37"/>
    <w:rsid w:val="00966B54"/>
    <w:rsid w:val="00966BA5"/>
    <w:rsid w:val="00966C3D"/>
    <w:rsid w:val="00966D68"/>
    <w:rsid w:val="00966F76"/>
    <w:rsid w:val="00967088"/>
    <w:rsid w:val="00967089"/>
    <w:rsid w:val="009670B8"/>
    <w:rsid w:val="009670E3"/>
    <w:rsid w:val="00967127"/>
    <w:rsid w:val="0096713B"/>
    <w:rsid w:val="00967152"/>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7FD"/>
    <w:rsid w:val="0096781C"/>
    <w:rsid w:val="00967835"/>
    <w:rsid w:val="00967850"/>
    <w:rsid w:val="00967898"/>
    <w:rsid w:val="009679E0"/>
    <w:rsid w:val="00967BBF"/>
    <w:rsid w:val="00967E7F"/>
    <w:rsid w:val="00967EB3"/>
    <w:rsid w:val="00967ECA"/>
    <w:rsid w:val="0097003A"/>
    <w:rsid w:val="009700AE"/>
    <w:rsid w:val="0097011F"/>
    <w:rsid w:val="00970240"/>
    <w:rsid w:val="0097029C"/>
    <w:rsid w:val="00970329"/>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ACC"/>
    <w:rsid w:val="00970B01"/>
    <w:rsid w:val="00970B6C"/>
    <w:rsid w:val="00970BDC"/>
    <w:rsid w:val="00970BE2"/>
    <w:rsid w:val="00970C5C"/>
    <w:rsid w:val="00970C79"/>
    <w:rsid w:val="00970C8F"/>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6C"/>
    <w:rsid w:val="009714F5"/>
    <w:rsid w:val="009714F8"/>
    <w:rsid w:val="00971530"/>
    <w:rsid w:val="0097153A"/>
    <w:rsid w:val="009715D1"/>
    <w:rsid w:val="009716A9"/>
    <w:rsid w:val="009716BE"/>
    <w:rsid w:val="00971727"/>
    <w:rsid w:val="009717B7"/>
    <w:rsid w:val="00971842"/>
    <w:rsid w:val="0097198A"/>
    <w:rsid w:val="00971A32"/>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C8"/>
    <w:rsid w:val="009724F7"/>
    <w:rsid w:val="00972545"/>
    <w:rsid w:val="00972656"/>
    <w:rsid w:val="009726D5"/>
    <w:rsid w:val="0097273A"/>
    <w:rsid w:val="0097278B"/>
    <w:rsid w:val="0097281F"/>
    <w:rsid w:val="00972888"/>
    <w:rsid w:val="009728D7"/>
    <w:rsid w:val="00972999"/>
    <w:rsid w:val="009729B8"/>
    <w:rsid w:val="00972A82"/>
    <w:rsid w:val="00972AAA"/>
    <w:rsid w:val="00972AB0"/>
    <w:rsid w:val="00972BAB"/>
    <w:rsid w:val="00972C09"/>
    <w:rsid w:val="00972C6E"/>
    <w:rsid w:val="00972CA0"/>
    <w:rsid w:val="00972CB4"/>
    <w:rsid w:val="00972CE5"/>
    <w:rsid w:val="00972D0D"/>
    <w:rsid w:val="00972D3C"/>
    <w:rsid w:val="00972D9F"/>
    <w:rsid w:val="00972DB8"/>
    <w:rsid w:val="00972EE3"/>
    <w:rsid w:val="00972F0B"/>
    <w:rsid w:val="00972FAA"/>
    <w:rsid w:val="00973042"/>
    <w:rsid w:val="009730D5"/>
    <w:rsid w:val="0097318A"/>
    <w:rsid w:val="00973206"/>
    <w:rsid w:val="00973242"/>
    <w:rsid w:val="0097326E"/>
    <w:rsid w:val="00973308"/>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8A4"/>
    <w:rsid w:val="00974B00"/>
    <w:rsid w:val="00974B52"/>
    <w:rsid w:val="00974CE1"/>
    <w:rsid w:val="00974CFC"/>
    <w:rsid w:val="00974E1D"/>
    <w:rsid w:val="00974E55"/>
    <w:rsid w:val="00974E96"/>
    <w:rsid w:val="00974ED6"/>
    <w:rsid w:val="00974EE4"/>
    <w:rsid w:val="00974F37"/>
    <w:rsid w:val="0097508C"/>
    <w:rsid w:val="009750B1"/>
    <w:rsid w:val="009750EE"/>
    <w:rsid w:val="00975169"/>
    <w:rsid w:val="0097517D"/>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1FC"/>
    <w:rsid w:val="00976292"/>
    <w:rsid w:val="00976350"/>
    <w:rsid w:val="00976399"/>
    <w:rsid w:val="009763EC"/>
    <w:rsid w:val="00976411"/>
    <w:rsid w:val="0097646D"/>
    <w:rsid w:val="00976530"/>
    <w:rsid w:val="00976638"/>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052"/>
    <w:rsid w:val="00977125"/>
    <w:rsid w:val="00977147"/>
    <w:rsid w:val="0097714E"/>
    <w:rsid w:val="009773AA"/>
    <w:rsid w:val="00977406"/>
    <w:rsid w:val="009774FA"/>
    <w:rsid w:val="00977532"/>
    <w:rsid w:val="009775D6"/>
    <w:rsid w:val="009776D4"/>
    <w:rsid w:val="00977765"/>
    <w:rsid w:val="009778BF"/>
    <w:rsid w:val="009778F0"/>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898"/>
    <w:rsid w:val="00980904"/>
    <w:rsid w:val="0098097B"/>
    <w:rsid w:val="00980AA9"/>
    <w:rsid w:val="00980B94"/>
    <w:rsid w:val="00980CEE"/>
    <w:rsid w:val="00980D6A"/>
    <w:rsid w:val="00980D6B"/>
    <w:rsid w:val="00980EBD"/>
    <w:rsid w:val="00980F4A"/>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AD9"/>
    <w:rsid w:val="00981CC3"/>
    <w:rsid w:val="00981CCA"/>
    <w:rsid w:val="00981D6D"/>
    <w:rsid w:val="00981E43"/>
    <w:rsid w:val="00981EDE"/>
    <w:rsid w:val="00981F15"/>
    <w:rsid w:val="00981F18"/>
    <w:rsid w:val="00981F3D"/>
    <w:rsid w:val="0098200C"/>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1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58"/>
    <w:rsid w:val="00984088"/>
    <w:rsid w:val="00984105"/>
    <w:rsid w:val="00984130"/>
    <w:rsid w:val="00984155"/>
    <w:rsid w:val="00984229"/>
    <w:rsid w:val="0098426A"/>
    <w:rsid w:val="0098426C"/>
    <w:rsid w:val="009842C8"/>
    <w:rsid w:val="009842F9"/>
    <w:rsid w:val="0098431F"/>
    <w:rsid w:val="0098434B"/>
    <w:rsid w:val="00984351"/>
    <w:rsid w:val="00984359"/>
    <w:rsid w:val="0098448A"/>
    <w:rsid w:val="009844C4"/>
    <w:rsid w:val="0098461A"/>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DAF"/>
    <w:rsid w:val="00984E95"/>
    <w:rsid w:val="00984E96"/>
    <w:rsid w:val="00984F34"/>
    <w:rsid w:val="00984F9B"/>
    <w:rsid w:val="00985007"/>
    <w:rsid w:val="00985047"/>
    <w:rsid w:val="00985054"/>
    <w:rsid w:val="00985081"/>
    <w:rsid w:val="00985209"/>
    <w:rsid w:val="0098522F"/>
    <w:rsid w:val="00985251"/>
    <w:rsid w:val="00985256"/>
    <w:rsid w:val="009852B5"/>
    <w:rsid w:val="009852BD"/>
    <w:rsid w:val="009852DB"/>
    <w:rsid w:val="009852F1"/>
    <w:rsid w:val="009852FA"/>
    <w:rsid w:val="00985360"/>
    <w:rsid w:val="00985487"/>
    <w:rsid w:val="009854FA"/>
    <w:rsid w:val="009855BD"/>
    <w:rsid w:val="0098562A"/>
    <w:rsid w:val="009856B4"/>
    <w:rsid w:val="0098587D"/>
    <w:rsid w:val="00985895"/>
    <w:rsid w:val="009858D3"/>
    <w:rsid w:val="00985923"/>
    <w:rsid w:val="00985929"/>
    <w:rsid w:val="00985939"/>
    <w:rsid w:val="009859DD"/>
    <w:rsid w:val="009859EE"/>
    <w:rsid w:val="00985A1D"/>
    <w:rsid w:val="00985A85"/>
    <w:rsid w:val="00985AAC"/>
    <w:rsid w:val="00985B07"/>
    <w:rsid w:val="00985C45"/>
    <w:rsid w:val="00985C82"/>
    <w:rsid w:val="00985CDB"/>
    <w:rsid w:val="00985D03"/>
    <w:rsid w:val="00985D27"/>
    <w:rsid w:val="00985D77"/>
    <w:rsid w:val="00985DC5"/>
    <w:rsid w:val="00985F14"/>
    <w:rsid w:val="00985F32"/>
    <w:rsid w:val="00985F49"/>
    <w:rsid w:val="00985FA6"/>
    <w:rsid w:val="00986008"/>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5B"/>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19E"/>
    <w:rsid w:val="009872FD"/>
    <w:rsid w:val="00987362"/>
    <w:rsid w:val="009874B6"/>
    <w:rsid w:val="0098750F"/>
    <w:rsid w:val="009875E5"/>
    <w:rsid w:val="00987622"/>
    <w:rsid w:val="0098765D"/>
    <w:rsid w:val="009876B8"/>
    <w:rsid w:val="009876C9"/>
    <w:rsid w:val="0098778A"/>
    <w:rsid w:val="009877AE"/>
    <w:rsid w:val="009878F6"/>
    <w:rsid w:val="00987993"/>
    <w:rsid w:val="00987AE7"/>
    <w:rsid w:val="00987C0F"/>
    <w:rsid w:val="00987C2E"/>
    <w:rsid w:val="00987D24"/>
    <w:rsid w:val="00987D48"/>
    <w:rsid w:val="00987DB1"/>
    <w:rsid w:val="00987E20"/>
    <w:rsid w:val="00987FCF"/>
    <w:rsid w:val="00990043"/>
    <w:rsid w:val="00990067"/>
    <w:rsid w:val="00990177"/>
    <w:rsid w:val="009901F3"/>
    <w:rsid w:val="009902D8"/>
    <w:rsid w:val="00990381"/>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40"/>
    <w:rsid w:val="00990E6B"/>
    <w:rsid w:val="00990EE4"/>
    <w:rsid w:val="00990F1B"/>
    <w:rsid w:val="00990F89"/>
    <w:rsid w:val="00990F98"/>
    <w:rsid w:val="00990FAB"/>
    <w:rsid w:val="00990FB5"/>
    <w:rsid w:val="0099118E"/>
    <w:rsid w:val="009911B7"/>
    <w:rsid w:val="0099121A"/>
    <w:rsid w:val="009912C8"/>
    <w:rsid w:val="00991304"/>
    <w:rsid w:val="0099131C"/>
    <w:rsid w:val="00991333"/>
    <w:rsid w:val="0099135B"/>
    <w:rsid w:val="0099137D"/>
    <w:rsid w:val="0099138E"/>
    <w:rsid w:val="009913CF"/>
    <w:rsid w:val="00991423"/>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6D"/>
    <w:rsid w:val="009922CA"/>
    <w:rsid w:val="00992355"/>
    <w:rsid w:val="0099239E"/>
    <w:rsid w:val="009923DE"/>
    <w:rsid w:val="0099240F"/>
    <w:rsid w:val="0099246C"/>
    <w:rsid w:val="00992475"/>
    <w:rsid w:val="0099249F"/>
    <w:rsid w:val="009924D9"/>
    <w:rsid w:val="009924E3"/>
    <w:rsid w:val="0099250D"/>
    <w:rsid w:val="00992573"/>
    <w:rsid w:val="009925CD"/>
    <w:rsid w:val="009925EB"/>
    <w:rsid w:val="00992605"/>
    <w:rsid w:val="00992743"/>
    <w:rsid w:val="00992826"/>
    <w:rsid w:val="00992845"/>
    <w:rsid w:val="009929A9"/>
    <w:rsid w:val="00992AFC"/>
    <w:rsid w:val="00992B52"/>
    <w:rsid w:val="00992B71"/>
    <w:rsid w:val="00992C4E"/>
    <w:rsid w:val="00992D2C"/>
    <w:rsid w:val="00992E7E"/>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45"/>
    <w:rsid w:val="0099387D"/>
    <w:rsid w:val="009938E8"/>
    <w:rsid w:val="0099395E"/>
    <w:rsid w:val="00993999"/>
    <w:rsid w:val="00993A72"/>
    <w:rsid w:val="00993AD8"/>
    <w:rsid w:val="00993AE9"/>
    <w:rsid w:val="00993B38"/>
    <w:rsid w:val="00993BC2"/>
    <w:rsid w:val="00993D24"/>
    <w:rsid w:val="00993E08"/>
    <w:rsid w:val="00993F42"/>
    <w:rsid w:val="00993F66"/>
    <w:rsid w:val="00993FEC"/>
    <w:rsid w:val="00994163"/>
    <w:rsid w:val="00994198"/>
    <w:rsid w:val="009942FF"/>
    <w:rsid w:val="0099435B"/>
    <w:rsid w:val="009943A2"/>
    <w:rsid w:val="009943B0"/>
    <w:rsid w:val="0099446E"/>
    <w:rsid w:val="00994558"/>
    <w:rsid w:val="00994562"/>
    <w:rsid w:val="00994600"/>
    <w:rsid w:val="00994632"/>
    <w:rsid w:val="00994758"/>
    <w:rsid w:val="00994779"/>
    <w:rsid w:val="0099478C"/>
    <w:rsid w:val="0099482C"/>
    <w:rsid w:val="009948E1"/>
    <w:rsid w:val="00994909"/>
    <w:rsid w:val="00994969"/>
    <w:rsid w:val="00994987"/>
    <w:rsid w:val="00994A61"/>
    <w:rsid w:val="00994B14"/>
    <w:rsid w:val="00994B58"/>
    <w:rsid w:val="00994C32"/>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3C4"/>
    <w:rsid w:val="00995403"/>
    <w:rsid w:val="00995410"/>
    <w:rsid w:val="00995474"/>
    <w:rsid w:val="009954BA"/>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AF6"/>
    <w:rsid w:val="00996C53"/>
    <w:rsid w:val="00996D1A"/>
    <w:rsid w:val="00996D58"/>
    <w:rsid w:val="00996DF4"/>
    <w:rsid w:val="00996EF6"/>
    <w:rsid w:val="00996F1C"/>
    <w:rsid w:val="00996F2B"/>
    <w:rsid w:val="00996F40"/>
    <w:rsid w:val="00996F49"/>
    <w:rsid w:val="00996F5B"/>
    <w:rsid w:val="00996F94"/>
    <w:rsid w:val="00996FC1"/>
    <w:rsid w:val="00996FC4"/>
    <w:rsid w:val="009970B5"/>
    <w:rsid w:val="00997113"/>
    <w:rsid w:val="00997179"/>
    <w:rsid w:val="0099721C"/>
    <w:rsid w:val="00997224"/>
    <w:rsid w:val="00997235"/>
    <w:rsid w:val="0099727A"/>
    <w:rsid w:val="009972B5"/>
    <w:rsid w:val="00997356"/>
    <w:rsid w:val="009974F8"/>
    <w:rsid w:val="00997517"/>
    <w:rsid w:val="009975BE"/>
    <w:rsid w:val="00997722"/>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3E"/>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91"/>
    <w:rsid w:val="009A11D4"/>
    <w:rsid w:val="009A1319"/>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2A"/>
    <w:rsid w:val="009A1F68"/>
    <w:rsid w:val="009A1FAD"/>
    <w:rsid w:val="009A1FF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1ED"/>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5DE"/>
    <w:rsid w:val="009A4675"/>
    <w:rsid w:val="009A468C"/>
    <w:rsid w:val="009A46F4"/>
    <w:rsid w:val="009A4702"/>
    <w:rsid w:val="009A4767"/>
    <w:rsid w:val="009A476A"/>
    <w:rsid w:val="009A4773"/>
    <w:rsid w:val="009A485A"/>
    <w:rsid w:val="009A48AE"/>
    <w:rsid w:val="009A48DD"/>
    <w:rsid w:val="009A48F9"/>
    <w:rsid w:val="009A495E"/>
    <w:rsid w:val="009A49E3"/>
    <w:rsid w:val="009A49F5"/>
    <w:rsid w:val="009A4A1E"/>
    <w:rsid w:val="009A4BF7"/>
    <w:rsid w:val="009A4CAD"/>
    <w:rsid w:val="009A4CAF"/>
    <w:rsid w:val="009A4D9A"/>
    <w:rsid w:val="009A4DDC"/>
    <w:rsid w:val="009A4E02"/>
    <w:rsid w:val="009A4E28"/>
    <w:rsid w:val="009A4EFF"/>
    <w:rsid w:val="009A4F66"/>
    <w:rsid w:val="009A4F8B"/>
    <w:rsid w:val="009A50E4"/>
    <w:rsid w:val="009A51A5"/>
    <w:rsid w:val="009A5258"/>
    <w:rsid w:val="009A535E"/>
    <w:rsid w:val="009A5376"/>
    <w:rsid w:val="009A53AA"/>
    <w:rsid w:val="009A53AB"/>
    <w:rsid w:val="009A53B4"/>
    <w:rsid w:val="009A53BA"/>
    <w:rsid w:val="009A5488"/>
    <w:rsid w:val="009A54B4"/>
    <w:rsid w:val="009A54ED"/>
    <w:rsid w:val="009A5598"/>
    <w:rsid w:val="009A55B1"/>
    <w:rsid w:val="009A55FC"/>
    <w:rsid w:val="009A5765"/>
    <w:rsid w:val="009A57D2"/>
    <w:rsid w:val="009A5893"/>
    <w:rsid w:val="009A5953"/>
    <w:rsid w:val="009A5A09"/>
    <w:rsid w:val="009A5AD8"/>
    <w:rsid w:val="009A5B36"/>
    <w:rsid w:val="009A5B47"/>
    <w:rsid w:val="009A5B6B"/>
    <w:rsid w:val="009A5CB6"/>
    <w:rsid w:val="009A5CF9"/>
    <w:rsid w:val="009A5D79"/>
    <w:rsid w:val="009A5DF4"/>
    <w:rsid w:val="009A5E0E"/>
    <w:rsid w:val="009A5EED"/>
    <w:rsid w:val="009A5F3E"/>
    <w:rsid w:val="009A5F8D"/>
    <w:rsid w:val="009A602C"/>
    <w:rsid w:val="009A6052"/>
    <w:rsid w:val="009A6085"/>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8D3"/>
    <w:rsid w:val="009A6917"/>
    <w:rsid w:val="009A69A6"/>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4C"/>
    <w:rsid w:val="009A745F"/>
    <w:rsid w:val="009A748B"/>
    <w:rsid w:val="009A75AC"/>
    <w:rsid w:val="009A75ED"/>
    <w:rsid w:val="009A7619"/>
    <w:rsid w:val="009A76E0"/>
    <w:rsid w:val="009A7703"/>
    <w:rsid w:val="009A772F"/>
    <w:rsid w:val="009A7854"/>
    <w:rsid w:val="009A78D9"/>
    <w:rsid w:val="009A79A6"/>
    <w:rsid w:val="009A79CF"/>
    <w:rsid w:val="009A79E0"/>
    <w:rsid w:val="009A79FF"/>
    <w:rsid w:val="009A7A35"/>
    <w:rsid w:val="009A7B13"/>
    <w:rsid w:val="009A7B2E"/>
    <w:rsid w:val="009A7B62"/>
    <w:rsid w:val="009A7BCC"/>
    <w:rsid w:val="009A7BF8"/>
    <w:rsid w:val="009A7BFE"/>
    <w:rsid w:val="009A7C7E"/>
    <w:rsid w:val="009A7CC2"/>
    <w:rsid w:val="009A7DAE"/>
    <w:rsid w:val="009A7DBA"/>
    <w:rsid w:val="009A7DBF"/>
    <w:rsid w:val="009A7E08"/>
    <w:rsid w:val="009A7F82"/>
    <w:rsid w:val="009A7FB9"/>
    <w:rsid w:val="009A7FF0"/>
    <w:rsid w:val="009A7FFD"/>
    <w:rsid w:val="009B00B9"/>
    <w:rsid w:val="009B00E7"/>
    <w:rsid w:val="009B0130"/>
    <w:rsid w:val="009B0335"/>
    <w:rsid w:val="009B0360"/>
    <w:rsid w:val="009B03D7"/>
    <w:rsid w:val="009B046D"/>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2C"/>
    <w:rsid w:val="009B155B"/>
    <w:rsid w:val="009B15F3"/>
    <w:rsid w:val="009B1627"/>
    <w:rsid w:val="009B16AF"/>
    <w:rsid w:val="009B16DF"/>
    <w:rsid w:val="009B16EA"/>
    <w:rsid w:val="009B1728"/>
    <w:rsid w:val="009B1746"/>
    <w:rsid w:val="009B1749"/>
    <w:rsid w:val="009B17D4"/>
    <w:rsid w:val="009B17E7"/>
    <w:rsid w:val="009B1867"/>
    <w:rsid w:val="009B1899"/>
    <w:rsid w:val="009B19C9"/>
    <w:rsid w:val="009B1AAC"/>
    <w:rsid w:val="009B1B2E"/>
    <w:rsid w:val="009B1B37"/>
    <w:rsid w:val="009B1B44"/>
    <w:rsid w:val="009B1B59"/>
    <w:rsid w:val="009B1C8B"/>
    <w:rsid w:val="009B1D7D"/>
    <w:rsid w:val="009B1D81"/>
    <w:rsid w:val="009B1E9A"/>
    <w:rsid w:val="009B1EC1"/>
    <w:rsid w:val="009B1F1E"/>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3CC"/>
    <w:rsid w:val="009B44F5"/>
    <w:rsid w:val="009B450D"/>
    <w:rsid w:val="009B4514"/>
    <w:rsid w:val="009B4555"/>
    <w:rsid w:val="009B4634"/>
    <w:rsid w:val="009B474D"/>
    <w:rsid w:val="009B480B"/>
    <w:rsid w:val="009B4838"/>
    <w:rsid w:val="009B4B85"/>
    <w:rsid w:val="009B4BFD"/>
    <w:rsid w:val="009B4C91"/>
    <w:rsid w:val="009B4CA3"/>
    <w:rsid w:val="009B4D81"/>
    <w:rsid w:val="009B4DBB"/>
    <w:rsid w:val="009B4DEF"/>
    <w:rsid w:val="009B4F9B"/>
    <w:rsid w:val="009B4FF8"/>
    <w:rsid w:val="009B5017"/>
    <w:rsid w:val="009B5029"/>
    <w:rsid w:val="009B50EC"/>
    <w:rsid w:val="009B517B"/>
    <w:rsid w:val="009B5276"/>
    <w:rsid w:val="009B5435"/>
    <w:rsid w:val="009B55F4"/>
    <w:rsid w:val="009B563A"/>
    <w:rsid w:val="009B5651"/>
    <w:rsid w:val="009B5804"/>
    <w:rsid w:val="009B58F5"/>
    <w:rsid w:val="009B59BE"/>
    <w:rsid w:val="009B59F8"/>
    <w:rsid w:val="009B5AAD"/>
    <w:rsid w:val="009B5B36"/>
    <w:rsid w:val="009B5C1C"/>
    <w:rsid w:val="009B5CA0"/>
    <w:rsid w:val="009B5D9C"/>
    <w:rsid w:val="009B5DCE"/>
    <w:rsid w:val="009B5E24"/>
    <w:rsid w:val="009B5E61"/>
    <w:rsid w:val="009B5E95"/>
    <w:rsid w:val="009B5E9A"/>
    <w:rsid w:val="009B5ECF"/>
    <w:rsid w:val="009B5F09"/>
    <w:rsid w:val="009B5F61"/>
    <w:rsid w:val="009B60E9"/>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8EF"/>
    <w:rsid w:val="009B6AC2"/>
    <w:rsid w:val="009B6B00"/>
    <w:rsid w:val="009B6B87"/>
    <w:rsid w:val="009B6CA2"/>
    <w:rsid w:val="009B6CC7"/>
    <w:rsid w:val="009B6D3B"/>
    <w:rsid w:val="009B6DAD"/>
    <w:rsid w:val="009B6DD2"/>
    <w:rsid w:val="009B6E08"/>
    <w:rsid w:val="009B6E7E"/>
    <w:rsid w:val="009B6ED3"/>
    <w:rsid w:val="009B6F1A"/>
    <w:rsid w:val="009B6F46"/>
    <w:rsid w:val="009B6F59"/>
    <w:rsid w:val="009B707B"/>
    <w:rsid w:val="009B70A0"/>
    <w:rsid w:val="009B70A1"/>
    <w:rsid w:val="009B7240"/>
    <w:rsid w:val="009B725E"/>
    <w:rsid w:val="009B729F"/>
    <w:rsid w:val="009B7301"/>
    <w:rsid w:val="009B7359"/>
    <w:rsid w:val="009B73DA"/>
    <w:rsid w:val="009B7434"/>
    <w:rsid w:val="009B753C"/>
    <w:rsid w:val="009B7571"/>
    <w:rsid w:val="009B75B0"/>
    <w:rsid w:val="009B75C9"/>
    <w:rsid w:val="009B75E0"/>
    <w:rsid w:val="009B76CA"/>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4E"/>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25"/>
    <w:rsid w:val="009C18F3"/>
    <w:rsid w:val="009C1923"/>
    <w:rsid w:val="009C1950"/>
    <w:rsid w:val="009C1999"/>
    <w:rsid w:val="009C1A21"/>
    <w:rsid w:val="009C1A7F"/>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54"/>
    <w:rsid w:val="009C25AB"/>
    <w:rsid w:val="009C25AC"/>
    <w:rsid w:val="009C268F"/>
    <w:rsid w:val="009C26AE"/>
    <w:rsid w:val="009C2727"/>
    <w:rsid w:val="009C27C8"/>
    <w:rsid w:val="009C280F"/>
    <w:rsid w:val="009C2909"/>
    <w:rsid w:val="009C291F"/>
    <w:rsid w:val="009C2A8F"/>
    <w:rsid w:val="009C2AC5"/>
    <w:rsid w:val="009C2AE5"/>
    <w:rsid w:val="009C2B8A"/>
    <w:rsid w:val="009C2B92"/>
    <w:rsid w:val="009C2C6D"/>
    <w:rsid w:val="009C2C76"/>
    <w:rsid w:val="009C2E13"/>
    <w:rsid w:val="009C2EBF"/>
    <w:rsid w:val="009C2FD2"/>
    <w:rsid w:val="009C3052"/>
    <w:rsid w:val="009C305C"/>
    <w:rsid w:val="009C311D"/>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3F87"/>
    <w:rsid w:val="009C4145"/>
    <w:rsid w:val="009C4180"/>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6E1"/>
    <w:rsid w:val="009C4719"/>
    <w:rsid w:val="009C471C"/>
    <w:rsid w:val="009C4817"/>
    <w:rsid w:val="009C487B"/>
    <w:rsid w:val="009C487C"/>
    <w:rsid w:val="009C48DB"/>
    <w:rsid w:val="009C48EF"/>
    <w:rsid w:val="009C4983"/>
    <w:rsid w:val="009C4A02"/>
    <w:rsid w:val="009C4A2B"/>
    <w:rsid w:val="009C4A7A"/>
    <w:rsid w:val="009C4B11"/>
    <w:rsid w:val="009C4B17"/>
    <w:rsid w:val="009C4B7D"/>
    <w:rsid w:val="009C4BDC"/>
    <w:rsid w:val="009C4C52"/>
    <w:rsid w:val="009C4C86"/>
    <w:rsid w:val="009C4DA1"/>
    <w:rsid w:val="009C4DF1"/>
    <w:rsid w:val="009C4E09"/>
    <w:rsid w:val="009C4E7E"/>
    <w:rsid w:val="009C4EC2"/>
    <w:rsid w:val="009C4ED3"/>
    <w:rsid w:val="009C4FB9"/>
    <w:rsid w:val="009C4FDF"/>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23"/>
    <w:rsid w:val="009C56A4"/>
    <w:rsid w:val="009C56B6"/>
    <w:rsid w:val="009C5799"/>
    <w:rsid w:val="009C57E4"/>
    <w:rsid w:val="009C5830"/>
    <w:rsid w:val="009C58EB"/>
    <w:rsid w:val="009C596D"/>
    <w:rsid w:val="009C5988"/>
    <w:rsid w:val="009C5989"/>
    <w:rsid w:val="009C5998"/>
    <w:rsid w:val="009C59F6"/>
    <w:rsid w:val="009C5A6B"/>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268"/>
    <w:rsid w:val="009C62F4"/>
    <w:rsid w:val="009C63F0"/>
    <w:rsid w:val="009C63F2"/>
    <w:rsid w:val="009C6467"/>
    <w:rsid w:val="009C647A"/>
    <w:rsid w:val="009C64C5"/>
    <w:rsid w:val="009C653B"/>
    <w:rsid w:val="009C657C"/>
    <w:rsid w:val="009C660B"/>
    <w:rsid w:val="009C661D"/>
    <w:rsid w:val="009C662C"/>
    <w:rsid w:val="009C6649"/>
    <w:rsid w:val="009C66A1"/>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6F5C"/>
    <w:rsid w:val="009C7167"/>
    <w:rsid w:val="009C71C1"/>
    <w:rsid w:val="009C72C8"/>
    <w:rsid w:val="009C72D4"/>
    <w:rsid w:val="009C73EE"/>
    <w:rsid w:val="009C7442"/>
    <w:rsid w:val="009C74B8"/>
    <w:rsid w:val="009C7623"/>
    <w:rsid w:val="009C7737"/>
    <w:rsid w:val="009C7834"/>
    <w:rsid w:val="009C78D0"/>
    <w:rsid w:val="009C78FB"/>
    <w:rsid w:val="009C791E"/>
    <w:rsid w:val="009C7A55"/>
    <w:rsid w:val="009C7B3A"/>
    <w:rsid w:val="009C7BEB"/>
    <w:rsid w:val="009C7C4A"/>
    <w:rsid w:val="009C7D24"/>
    <w:rsid w:val="009C7D3E"/>
    <w:rsid w:val="009C7D9B"/>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68"/>
    <w:rsid w:val="009D0385"/>
    <w:rsid w:val="009D03AB"/>
    <w:rsid w:val="009D03C8"/>
    <w:rsid w:val="009D03D3"/>
    <w:rsid w:val="009D049D"/>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27"/>
    <w:rsid w:val="009D1044"/>
    <w:rsid w:val="009D10C9"/>
    <w:rsid w:val="009D10F8"/>
    <w:rsid w:val="009D11F8"/>
    <w:rsid w:val="009D1244"/>
    <w:rsid w:val="009D126B"/>
    <w:rsid w:val="009D127F"/>
    <w:rsid w:val="009D13B6"/>
    <w:rsid w:val="009D13EF"/>
    <w:rsid w:val="009D1413"/>
    <w:rsid w:val="009D145E"/>
    <w:rsid w:val="009D14E4"/>
    <w:rsid w:val="009D154D"/>
    <w:rsid w:val="009D15A2"/>
    <w:rsid w:val="009D15A6"/>
    <w:rsid w:val="009D15F9"/>
    <w:rsid w:val="009D16B7"/>
    <w:rsid w:val="009D16D5"/>
    <w:rsid w:val="009D180A"/>
    <w:rsid w:val="009D18AC"/>
    <w:rsid w:val="009D1980"/>
    <w:rsid w:val="009D19D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3DC"/>
    <w:rsid w:val="009D2440"/>
    <w:rsid w:val="009D2467"/>
    <w:rsid w:val="009D252A"/>
    <w:rsid w:val="009D2564"/>
    <w:rsid w:val="009D2582"/>
    <w:rsid w:val="009D25B2"/>
    <w:rsid w:val="009D267D"/>
    <w:rsid w:val="009D26BE"/>
    <w:rsid w:val="009D287C"/>
    <w:rsid w:val="009D2904"/>
    <w:rsid w:val="009D2AB0"/>
    <w:rsid w:val="009D2AB9"/>
    <w:rsid w:val="009D2C0C"/>
    <w:rsid w:val="009D2C43"/>
    <w:rsid w:val="009D2C4A"/>
    <w:rsid w:val="009D2D95"/>
    <w:rsid w:val="009D2E37"/>
    <w:rsid w:val="009D2F61"/>
    <w:rsid w:val="009D2FB3"/>
    <w:rsid w:val="009D2FE4"/>
    <w:rsid w:val="009D2FFF"/>
    <w:rsid w:val="009D3032"/>
    <w:rsid w:val="009D3059"/>
    <w:rsid w:val="009D30A0"/>
    <w:rsid w:val="009D30C4"/>
    <w:rsid w:val="009D30FF"/>
    <w:rsid w:val="009D3206"/>
    <w:rsid w:val="009D3213"/>
    <w:rsid w:val="009D334B"/>
    <w:rsid w:val="009D3361"/>
    <w:rsid w:val="009D346B"/>
    <w:rsid w:val="009D34A9"/>
    <w:rsid w:val="009D34B1"/>
    <w:rsid w:val="009D3580"/>
    <w:rsid w:val="009D362B"/>
    <w:rsid w:val="009D3685"/>
    <w:rsid w:val="009D36B5"/>
    <w:rsid w:val="009D36C1"/>
    <w:rsid w:val="009D3765"/>
    <w:rsid w:val="009D376D"/>
    <w:rsid w:val="009D3770"/>
    <w:rsid w:val="009D37F4"/>
    <w:rsid w:val="009D382F"/>
    <w:rsid w:val="009D38B9"/>
    <w:rsid w:val="009D392D"/>
    <w:rsid w:val="009D3A6C"/>
    <w:rsid w:val="009D3AC0"/>
    <w:rsid w:val="009D3AEB"/>
    <w:rsid w:val="009D3B46"/>
    <w:rsid w:val="009D3BCD"/>
    <w:rsid w:val="009D3CB8"/>
    <w:rsid w:val="009D3D93"/>
    <w:rsid w:val="009D3D9C"/>
    <w:rsid w:val="009D3EC0"/>
    <w:rsid w:val="009D3FF4"/>
    <w:rsid w:val="009D401B"/>
    <w:rsid w:val="009D418E"/>
    <w:rsid w:val="009D41A9"/>
    <w:rsid w:val="009D4221"/>
    <w:rsid w:val="009D4237"/>
    <w:rsid w:val="009D4487"/>
    <w:rsid w:val="009D4507"/>
    <w:rsid w:val="009D45A1"/>
    <w:rsid w:val="009D45A4"/>
    <w:rsid w:val="009D463B"/>
    <w:rsid w:val="009D463E"/>
    <w:rsid w:val="009D4679"/>
    <w:rsid w:val="009D46E0"/>
    <w:rsid w:val="009D4725"/>
    <w:rsid w:val="009D481E"/>
    <w:rsid w:val="009D482F"/>
    <w:rsid w:val="009D48EF"/>
    <w:rsid w:val="009D4A25"/>
    <w:rsid w:val="009D4BB4"/>
    <w:rsid w:val="009D4C05"/>
    <w:rsid w:val="009D4C5F"/>
    <w:rsid w:val="009D4FA2"/>
    <w:rsid w:val="009D4FE7"/>
    <w:rsid w:val="009D4FE8"/>
    <w:rsid w:val="009D50FE"/>
    <w:rsid w:val="009D5189"/>
    <w:rsid w:val="009D5250"/>
    <w:rsid w:val="009D5299"/>
    <w:rsid w:val="009D52D1"/>
    <w:rsid w:val="009D53EA"/>
    <w:rsid w:val="009D5541"/>
    <w:rsid w:val="009D56C7"/>
    <w:rsid w:val="009D583E"/>
    <w:rsid w:val="009D58F3"/>
    <w:rsid w:val="009D5951"/>
    <w:rsid w:val="009D595D"/>
    <w:rsid w:val="009D5962"/>
    <w:rsid w:val="009D59A1"/>
    <w:rsid w:val="009D5A9E"/>
    <w:rsid w:val="009D5AD9"/>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06"/>
    <w:rsid w:val="009D603B"/>
    <w:rsid w:val="009D6195"/>
    <w:rsid w:val="009D6225"/>
    <w:rsid w:val="009D623A"/>
    <w:rsid w:val="009D624B"/>
    <w:rsid w:val="009D6289"/>
    <w:rsid w:val="009D6375"/>
    <w:rsid w:val="009D6434"/>
    <w:rsid w:val="009D6485"/>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6C"/>
    <w:rsid w:val="009D6E89"/>
    <w:rsid w:val="009D6E9E"/>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89C"/>
    <w:rsid w:val="009D79C6"/>
    <w:rsid w:val="009D7B05"/>
    <w:rsid w:val="009D7B2B"/>
    <w:rsid w:val="009D7BF4"/>
    <w:rsid w:val="009D7C52"/>
    <w:rsid w:val="009D7C92"/>
    <w:rsid w:val="009D7D4E"/>
    <w:rsid w:val="009D7D53"/>
    <w:rsid w:val="009D7DB5"/>
    <w:rsid w:val="009D7E6A"/>
    <w:rsid w:val="009D7F79"/>
    <w:rsid w:val="009E0031"/>
    <w:rsid w:val="009E013E"/>
    <w:rsid w:val="009E0277"/>
    <w:rsid w:val="009E02A8"/>
    <w:rsid w:val="009E0356"/>
    <w:rsid w:val="009E037F"/>
    <w:rsid w:val="009E03B4"/>
    <w:rsid w:val="009E045A"/>
    <w:rsid w:val="009E0461"/>
    <w:rsid w:val="009E04AC"/>
    <w:rsid w:val="009E05DE"/>
    <w:rsid w:val="009E0612"/>
    <w:rsid w:val="009E0880"/>
    <w:rsid w:val="009E089A"/>
    <w:rsid w:val="009E0998"/>
    <w:rsid w:val="009E0B98"/>
    <w:rsid w:val="009E0BEF"/>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BBD"/>
    <w:rsid w:val="009E1C22"/>
    <w:rsid w:val="009E1CFE"/>
    <w:rsid w:val="009E1D3A"/>
    <w:rsid w:val="009E1D3B"/>
    <w:rsid w:val="009E1D96"/>
    <w:rsid w:val="009E1E8D"/>
    <w:rsid w:val="009E201C"/>
    <w:rsid w:val="009E207A"/>
    <w:rsid w:val="009E20CD"/>
    <w:rsid w:val="009E229D"/>
    <w:rsid w:val="009E22FC"/>
    <w:rsid w:val="009E23F0"/>
    <w:rsid w:val="009E247E"/>
    <w:rsid w:val="009E25C1"/>
    <w:rsid w:val="009E261A"/>
    <w:rsid w:val="009E26D4"/>
    <w:rsid w:val="009E27B9"/>
    <w:rsid w:val="009E2873"/>
    <w:rsid w:val="009E289E"/>
    <w:rsid w:val="009E28A1"/>
    <w:rsid w:val="009E28CD"/>
    <w:rsid w:val="009E2911"/>
    <w:rsid w:val="009E29A2"/>
    <w:rsid w:val="009E29B2"/>
    <w:rsid w:val="009E29D9"/>
    <w:rsid w:val="009E2A3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8D2"/>
    <w:rsid w:val="009E396E"/>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B5"/>
    <w:rsid w:val="009E4ACB"/>
    <w:rsid w:val="009E4B65"/>
    <w:rsid w:val="009E4BC3"/>
    <w:rsid w:val="009E4C00"/>
    <w:rsid w:val="009E4C26"/>
    <w:rsid w:val="009E4CB1"/>
    <w:rsid w:val="009E4D20"/>
    <w:rsid w:val="009E4F31"/>
    <w:rsid w:val="009E4F56"/>
    <w:rsid w:val="009E5013"/>
    <w:rsid w:val="009E5040"/>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D0"/>
    <w:rsid w:val="009E59E2"/>
    <w:rsid w:val="009E5A33"/>
    <w:rsid w:val="009E5A43"/>
    <w:rsid w:val="009E5ABB"/>
    <w:rsid w:val="009E5AC6"/>
    <w:rsid w:val="009E5ACB"/>
    <w:rsid w:val="009E5BA8"/>
    <w:rsid w:val="009E5C76"/>
    <w:rsid w:val="009E5D3B"/>
    <w:rsid w:val="009E5D54"/>
    <w:rsid w:val="009E5D6D"/>
    <w:rsid w:val="009E5DD9"/>
    <w:rsid w:val="009E5E70"/>
    <w:rsid w:val="009E5E92"/>
    <w:rsid w:val="009E5EEE"/>
    <w:rsid w:val="009E5EFD"/>
    <w:rsid w:val="009E5F73"/>
    <w:rsid w:val="009E60C8"/>
    <w:rsid w:val="009E614F"/>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18"/>
    <w:rsid w:val="009E6C3D"/>
    <w:rsid w:val="009E6C4F"/>
    <w:rsid w:val="009E6D34"/>
    <w:rsid w:val="009E6E3A"/>
    <w:rsid w:val="009E6F09"/>
    <w:rsid w:val="009E7069"/>
    <w:rsid w:val="009E70C0"/>
    <w:rsid w:val="009E70C7"/>
    <w:rsid w:val="009E7154"/>
    <w:rsid w:val="009E732B"/>
    <w:rsid w:val="009E736C"/>
    <w:rsid w:val="009E7380"/>
    <w:rsid w:val="009E73CE"/>
    <w:rsid w:val="009E73FB"/>
    <w:rsid w:val="009E74C9"/>
    <w:rsid w:val="009E74E9"/>
    <w:rsid w:val="009E7510"/>
    <w:rsid w:val="009E755D"/>
    <w:rsid w:val="009E7584"/>
    <w:rsid w:val="009E7620"/>
    <w:rsid w:val="009E762F"/>
    <w:rsid w:val="009E774A"/>
    <w:rsid w:val="009E7775"/>
    <w:rsid w:val="009E788F"/>
    <w:rsid w:val="009E78EF"/>
    <w:rsid w:val="009E790F"/>
    <w:rsid w:val="009E7957"/>
    <w:rsid w:val="009E79B5"/>
    <w:rsid w:val="009E79F3"/>
    <w:rsid w:val="009E7A0D"/>
    <w:rsid w:val="009E7A89"/>
    <w:rsid w:val="009E7AC6"/>
    <w:rsid w:val="009E7AD3"/>
    <w:rsid w:val="009E7CB4"/>
    <w:rsid w:val="009E7CD1"/>
    <w:rsid w:val="009E7D12"/>
    <w:rsid w:val="009E7D68"/>
    <w:rsid w:val="009E7DBA"/>
    <w:rsid w:val="009E7DC8"/>
    <w:rsid w:val="009E7DE7"/>
    <w:rsid w:val="009E7E2A"/>
    <w:rsid w:val="009E7E64"/>
    <w:rsid w:val="009E7EF7"/>
    <w:rsid w:val="009E7F27"/>
    <w:rsid w:val="009E7F79"/>
    <w:rsid w:val="009E7F7E"/>
    <w:rsid w:val="009E7FA0"/>
    <w:rsid w:val="009E7FB6"/>
    <w:rsid w:val="009F01A3"/>
    <w:rsid w:val="009F04A4"/>
    <w:rsid w:val="009F052F"/>
    <w:rsid w:val="009F0571"/>
    <w:rsid w:val="009F05B2"/>
    <w:rsid w:val="009F0693"/>
    <w:rsid w:val="009F07C2"/>
    <w:rsid w:val="009F09DD"/>
    <w:rsid w:val="009F09E0"/>
    <w:rsid w:val="009F0A51"/>
    <w:rsid w:val="009F0A8E"/>
    <w:rsid w:val="009F0AB0"/>
    <w:rsid w:val="009F0C79"/>
    <w:rsid w:val="009F0CC7"/>
    <w:rsid w:val="009F0D25"/>
    <w:rsid w:val="009F0D59"/>
    <w:rsid w:val="009F0DB6"/>
    <w:rsid w:val="009F0DF3"/>
    <w:rsid w:val="009F0EC8"/>
    <w:rsid w:val="009F0F49"/>
    <w:rsid w:val="009F1040"/>
    <w:rsid w:val="009F109F"/>
    <w:rsid w:val="009F1292"/>
    <w:rsid w:val="009F12CF"/>
    <w:rsid w:val="009F12F2"/>
    <w:rsid w:val="009F1316"/>
    <w:rsid w:val="009F133B"/>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B3"/>
    <w:rsid w:val="009F1E01"/>
    <w:rsid w:val="009F1EB5"/>
    <w:rsid w:val="009F1F0A"/>
    <w:rsid w:val="009F1F54"/>
    <w:rsid w:val="009F1FC2"/>
    <w:rsid w:val="009F1FF8"/>
    <w:rsid w:val="009F2010"/>
    <w:rsid w:val="009F206B"/>
    <w:rsid w:val="009F20DA"/>
    <w:rsid w:val="009F2154"/>
    <w:rsid w:val="009F22D5"/>
    <w:rsid w:val="009F23B5"/>
    <w:rsid w:val="009F23D7"/>
    <w:rsid w:val="009F23E7"/>
    <w:rsid w:val="009F24F0"/>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40"/>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0E9"/>
    <w:rsid w:val="009F3131"/>
    <w:rsid w:val="009F3141"/>
    <w:rsid w:val="009F31C7"/>
    <w:rsid w:val="009F31D6"/>
    <w:rsid w:val="009F3213"/>
    <w:rsid w:val="009F324A"/>
    <w:rsid w:val="009F331C"/>
    <w:rsid w:val="009F336D"/>
    <w:rsid w:val="009F3375"/>
    <w:rsid w:val="009F338F"/>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7B"/>
    <w:rsid w:val="009F49B8"/>
    <w:rsid w:val="009F49E3"/>
    <w:rsid w:val="009F4ACA"/>
    <w:rsid w:val="009F4B3A"/>
    <w:rsid w:val="009F4B88"/>
    <w:rsid w:val="009F4C1C"/>
    <w:rsid w:val="009F4C59"/>
    <w:rsid w:val="009F4C67"/>
    <w:rsid w:val="009F4C72"/>
    <w:rsid w:val="009F4F2A"/>
    <w:rsid w:val="009F4F34"/>
    <w:rsid w:val="009F4F8A"/>
    <w:rsid w:val="009F4FC0"/>
    <w:rsid w:val="009F4FD1"/>
    <w:rsid w:val="009F501D"/>
    <w:rsid w:val="009F50CE"/>
    <w:rsid w:val="009F5185"/>
    <w:rsid w:val="009F51EF"/>
    <w:rsid w:val="009F5275"/>
    <w:rsid w:val="009F5286"/>
    <w:rsid w:val="009F52D7"/>
    <w:rsid w:val="009F5309"/>
    <w:rsid w:val="009F536E"/>
    <w:rsid w:val="009F5374"/>
    <w:rsid w:val="009F5405"/>
    <w:rsid w:val="009F5444"/>
    <w:rsid w:val="009F5488"/>
    <w:rsid w:val="009F560B"/>
    <w:rsid w:val="009F5640"/>
    <w:rsid w:val="009F5697"/>
    <w:rsid w:val="009F5720"/>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5F79"/>
    <w:rsid w:val="009F600C"/>
    <w:rsid w:val="009F6023"/>
    <w:rsid w:val="009F6213"/>
    <w:rsid w:val="009F638F"/>
    <w:rsid w:val="009F63C7"/>
    <w:rsid w:val="009F6522"/>
    <w:rsid w:val="009F6576"/>
    <w:rsid w:val="009F65C2"/>
    <w:rsid w:val="009F65DE"/>
    <w:rsid w:val="009F66A0"/>
    <w:rsid w:val="009F67CF"/>
    <w:rsid w:val="009F6823"/>
    <w:rsid w:val="009F68B9"/>
    <w:rsid w:val="009F6900"/>
    <w:rsid w:val="009F6916"/>
    <w:rsid w:val="009F6950"/>
    <w:rsid w:val="009F6A96"/>
    <w:rsid w:val="009F6B1F"/>
    <w:rsid w:val="009F6B29"/>
    <w:rsid w:val="009F6BEE"/>
    <w:rsid w:val="009F6D7D"/>
    <w:rsid w:val="009F6E24"/>
    <w:rsid w:val="009F6EE7"/>
    <w:rsid w:val="009F6F48"/>
    <w:rsid w:val="009F6F79"/>
    <w:rsid w:val="009F7006"/>
    <w:rsid w:val="009F701A"/>
    <w:rsid w:val="009F7113"/>
    <w:rsid w:val="009F7125"/>
    <w:rsid w:val="009F714F"/>
    <w:rsid w:val="009F722D"/>
    <w:rsid w:val="009F7286"/>
    <w:rsid w:val="009F73C5"/>
    <w:rsid w:val="009F73CE"/>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28"/>
    <w:rsid w:val="009F7BC3"/>
    <w:rsid w:val="009F7BC5"/>
    <w:rsid w:val="009F7C93"/>
    <w:rsid w:val="009F7D73"/>
    <w:rsid w:val="009F7E4D"/>
    <w:rsid w:val="009F7EBE"/>
    <w:rsid w:val="009F7EE1"/>
    <w:rsid w:val="009F7F5F"/>
    <w:rsid w:val="009F7F91"/>
    <w:rsid w:val="009F7FD3"/>
    <w:rsid w:val="009F7FDA"/>
    <w:rsid w:val="00A00005"/>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6"/>
    <w:rsid w:val="00A00E2F"/>
    <w:rsid w:val="00A00E7F"/>
    <w:rsid w:val="00A00E93"/>
    <w:rsid w:val="00A00EEE"/>
    <w:rsid w:val="00A00F81"/>
    <w:rsid w:val="00A0102A"/>
    <w:rsid w:val="00A01047"/>
    <w:rsid w:val="00A012AE"/>
    <w:rsid w:val="00A012CC"/>
    <w:rsid w:val="00A013E2"/>
    <w:rsid w:val="00A014DF"/>
    <w:rsid w:val="00A0159C"/>
    <w:rsid w:val="00A015A9"/>
    <w:rsid w:val="00A01630"/>
    <w:rsid w:val="00A0163D"/>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851"/>
    <w:rsid w:val="00A029A0"/>
    <w:rsid w:val="00A029C7"/>
    <w:rsid w:val="00A02A67"/>
    <w:rsid w:val="00A02A7D"/>
    <w:rsid w:val="00A02AC4"/>
    <w:rsid w:val="00A02B7C"/>
    <w:rsid w:val="00A02B9E"/>
    <w:rsid w:val="00A02C9A"/>
    <w:rsid w:val="00A02CA4"/>
    <w:rsid w:val="00A02D44"/>
    <w:rsid w:val="00A02D49"/>
    <w:rsid w:val="00A02EA9"/>
    <w:rsid w:val="00A02F75"/>
    <w:rsid w:val="00A02FFD"/>
    <w:rsid w:val="00A03027"/>
    <w:rsid w:val="00A03055"/>
    <w:rsid w:val="00A03089"/>
    <w:rsid w:val="00A031B2"/>
    <w:rsid w:val="00A0320A"/>
    <w:rsid w:val="00A0322D"/>
    <w:rsid w:val="00A032C5"/>
    <w:rsid w:val="00A03460"/>
    <w:rsid w:val="00A0348D"/>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00"/>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19"/>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9BE"/>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A2"/>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AEA"/>
    <w:rsid w:val="00A06BE4"/>
    <w:rsid w:val="00A06C61"/>
    <w:rsid w:val="00A06CFA"/>
    <w:rsid w:val="00A06D3A"/>
    <w:rsid w:val="00A06D92"/>
    <w:rsid w:val="00A06E16"/>
    <w:rsid w:val="00A06E9D"/>
    <w:rsid w:val="00A07089"/>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43"/>
    <w:rsid w:val="00A078E7"/>
    <w:rsid w:val="00A07925"/>
    <w:rsid w:val="00A079B5"/>
    <w:rsid w:val="00A07A47"/>
    <w:rsid w:val="00A07A59"/>
    <w:rsid w:val="00A07C78"/>
    <w:rsid w:val="00A07D5B"/>
    <w:rsid w:val="00A07D73"/>
    <w:rsid w:val="00A07D99"/>
    <w:rsid w:val="00A07D9D"/>
    <w:rsid w:val="00A07E02"/>
    <w:rsid w:val="00A07E1F"/>
    <w:rsid w:val="00A07E23"/>
    <w:rsid w:val="00A07EE4"/>
    <w:rsid w:val="00A07F23"/>
    <w:rsid w:val="00A07F89"/>
    <w:rsid w:val="00A07FAB"/>
    <w:rsid w:val="00A07FEB"/>
    <w:rsid w:val="00A1009D"/>
    <w:rsid w:val="00A100A6"/>
    <w:rsid w:val="00A10125"/>
    <w:rsid w:val="00A1038E"/>
    <w:rsid w:val="00A103FF"/>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BB5"/>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95"/>
    <w:rsid w:val="00A114AB"/>
    <w:rsid w:val="00A114BA"/>
    <w:rsid w:val="00A11521"/>
    <w:rsid w:val="00A115B5"/>
    <w:rsid w:val="00A116C3"/>
    <w:rsid w:val="00A1186A"/>
    <w:rsid w:val="00A118F2"/>
    <w:rsid w:val="00A1198C"/>
    <w:rsid w:val="00A1199A"/>
    <w:rsid w:val="00A11ACB"/>
    <w:rsid w:val="00A11AF6"/>
    <w:rsid w:val="00A11AF7"/>
    <w:rsid w:val="00A11B32"/>
    <w:rsid w:val="00A11C1E"/>
    <w:rsid w:val="00A11C57"/>
    <w:rsid w:val="00A11CF1"/>
    <w:rsid w:val="00A11E44"/>
    <w:rsid w:val="00A11E48"/>
    <w:rsid w:val="00A11E55"/>
    <w:rsid w:val="00A11E68"/>
    <w:rsid w:val="00A11F34"/>
    <w:rsid w:val="00A11F35"/>
    <w:rsid w:val="00A11F68"/>
    <w:rsid w:val="00A11FB0"/>
    <w:rsid w:val="00A11FDB"/>
    <w:rsid w:val="00A1202E"/>
    <w:rsid w:val="00A12039"/>
    <w:rsid w:val="00A1211E"/>
    <w:rsid w:val="00A12204"/>
    <w:rsid w:val="00A12210"/>
    <w:rsid w:val="00A1228E"/>
    <w:rsid w:val="00A12325"/>
    <w:rsid w:val="00A12380"/>
    <w:rsid w:val="00A12523"/>
    <w:rsid w:val="00A1252A"/>
    <w:rsid w:val="00A1257E"/>
    <w:rsid w:val="00A12631"/>
    <w:rsid w:val="00A1267F"/>
    <w:rsid w:val="00A126A9"/>
    <w:rsid w:val="00A126C3"/>
    <w:rsid w:val="00A1273D"/>
    <w:rsid w:val="00A1280A"/>
    <w:rsid w:val="00A128D2"/>
    <w:rsid w:val="00A12949"/>
    <w:rsid w:val="00A129BF"/>
    <w:rsid w:val="00A12A0F"/>
    <w:rsid w:val="00A12A4D"/>
    <w:rsid w:val="00A12AD8"/>
    <w:rsid w:val="00A12B77"/>
    <w:rsid w:val="00A12BAC"/>
    <w:rsid w:val="00A12BB9"/>
    <w:rsid w:val="00A12C88"/>
    <w:rsid w:val="00A12C8D"/>
    <w:rsid w:val="00A12D6D"/>
    <w:rsid w:val="00A12D81"/>
    <w:rsid w:val="00A12E8D"/>
    <w:rsid w:val="00A12EBF"/>
    <w:rsid w:val="00A12F2F"/>
    <w:rsid w:val="00A12F37"/>
    <w:rsid w:val="00A12F84"/>
    <w:rsid w:val="00A13038"/>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A7"/>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AC"/>
    <w:rsid w:val="00A145E4"/>
    <w:rsid w:val="00A14705"/>
    <w:rsid w:val="00A1477F"/>
    <w:rsid w:val="00A1480F"/>
    <w:rsid w:val="00A14840"/>
    <w:rsid w:val="00A148A3"/>
    <w:rsid w:val="00A14965"/>
    <w:rsid w:val="00A149DC"/>
    <w:rsid w:val="00A14B1A"/>
    <w:rsid w:val="00A14B28"/>
    <w:rsid w:val="00A14B66"/>
    <w:rsid w:val="00A14D33"/>
    <w:rsid w:val="00A14D4D"/>
    <w:rsid w:val="00A14D88"/>
    <w:rsid w:val="00A14DAD"/>
    <w:rsid w:val="00A14EE5"/>
    <w:rsid w:val="00A14F85"/>
    <w:rsid w:val="00A15051"/>
    <w:rsid w:val="00A15088"/>
    <w:rsid w:val="00A150F8"/>
    <w:rsid w:val="00A1529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A5D"/>
    <w:rsid w:val="00A15B58"/>
    <w:rsid w:val="00A15BC7"/>
    <w:rsid w:val="00A15BF6"/>
    <w:rsid w:val="00A15D1B"/>
    <w:rsid w:val="00A15E39"/>
    <w:rsid w:val="00A15F08"/>
    <w:rsid w:val="00A15F35"/>
    <w:rsid w:val="00A15FCF"/>
    <w:rsid w:val="00A16013"/>
    <w:rsid w:val="00A1602F"/>
    <w:rsid w:val="00A16070"/>
    <w:rsid w:val="00A16190"/>
    <w:rsid w:val="00A16220"/>
    <w:rsid w:val="00A16229"/>
    <w:rsid w:val="00A162C0"/>
    <w:rsid w:val="00A16321"/>
    <w:rsid w:val="00A163D2"/>
    <w:rsid w:val="00A164E9"/>
    <w:rsid w:val="00A16593"/>
    <w:rsid w:val="00A165AD"/>
    <w:rsid w:val="00A16635"/>
    <w:rsid w:val="00A1664C"/>
    <w:rsid w:val="00A16663"/>
    <w:rsid w:val="00A166E7"/>
    <w:rsid w:val="00A167DF"/>
    <w:rsid w:val="00A16840"/>
    <w:rsid w:val="00A16959"/>
    <w:rsid w:val="00A16A06"/>
    <w:rsid w:val="00A16A6F"/>
    <w:rsid w:val="00A16C39"/>
    <w:rsid w:val="00A16C44"/>
    <w:rsid w:val="00A16C52"/>
    <w:rsid w:val="00A16CAD"/>
    <w:rsid w:val="00A16D2A"/>
    <w:rsid w:val="00A16D7F"/>
    <w:rsid w:val="00A16DB9"/>
    <w:rsid w:val="00A16E43"/>
    <w:rsid w:val="00A16E73"/>
    <w:rsid w:val="00A16F58"/>
    <w:rsid w:val="00A16F65"/>
    <w:rsid w:val="00A16FAA"/>
    <w:rsid w:val="00A1708D"/>
    <w:rsid w:val="00A1709B"/>
    <w:rsid w:val="00A1720F"/>
    <w:rsid w:val="00A1722E"/>
    <w:rsid w:val="00A1723F"/>
    <w:rsid w:val="00A1726B"/>
    <w:rsid w:val="00A17301"/>
    <w:rsid w:val="00A17345"/>
    <w:rsid w:val="00A173B0"/>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07"/>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775"/>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2C"/>
    <w:rsid w:val="00A22B33"/>
    <w:rsid w:val="00A22B59"/>
    <w:rsid w:val="00A22C41"/>
    <w:rsid w:val="00A22CB7"/>
    <w:rsid w:val="00A22E5B"/>
    <w:rsid w:val="00A22EC4"/>
    <w:rsid w:val="00A22EC9"/>
    <w:rsid w:val="00A22F0A"/>
    <w:rsid w:val="00A22FF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C9C"/>
    <w:rsid w:val="00A23E21"/>
    <w:rsid w:val="00A23E5F"/>
    <w:rsid w:val="00A23E65"/>
    <w:rsid w:val="00A23EA3"/>
    <w:rsid w:val="00A23F3F"/>
    <w:rsid w:val="00A23F83"/>
    <w:rsid w:val="00A23FB2"/>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67C"/>
    <w:rsid w:val="00A24707"/>
    <w:rsid w:val="00A24712"/>
    <w:rsid w:val="00A2472D"/>
    <w:rsid w:val="00A24737"/>
    <w:rsid w:val="00A24794"/>
    <w:rsid w:val="00A24827"/>
    <w:rsid w:val="00A24833"/>
    <w:rsid w:val="00A2483B"/>
    <w:rsid w:val="00A2490B"/>
    <w:rsid w:val="00A2491E"/>
    <w:rsid w:val="00A24948"/>
    <w:rsid w:val="00A2494E"/>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6C"/>
    <w:rsid w:val="00A2509D"/>
    <w:rsid w:val="00A251F8"/>
    <w:rsid w:val="00A2529A"/>
    <w:rsid w:val="00A2529D"/>
    <w:rsid w:val="00A25394"/>
    <w:rsid w:val="00A253A4"/>
    <w:rsid w:val="00A253D0"/>
    <w:rsid w:val="00A25546"/>
    <w:rsid w:val="00A25587"/>
    <w:rsid w:val="00A25665"/>
    <w:rsid w:val="00A25670"/>
    <w:rsid w:val="00A256D7"/>
    <w:rsid w:val="00A25740"/>
    <w:rsid w:val="00A25753"/>
    <w:rsid w:val="00A25825"/>
    <w:rsid w:val="00A25849"/>
    <w:rsid w:val="00A25A98"/>
    <w:rsid w:val="00A25AF5"/>
    <w:rsid w:val="00A25AFA"/>
    <w:rsid w:val="00A25CBF"/>
    <w:rsid w:val="00A25D66"/>
    <w:rsid w:val="00A25D8E"/>
    <w:rsid w:val="00A25D92"/>
    <w:rsid w:val="00A25F3B"/>
    <w:rsid w:val="00A25F56"/>
    <w:rsid w:val="00A25F92"/>
    <w:rsid w:val="00A25FD8"/>
    <w:rsid w:val="00A26073"/>
    <w:rsid w:val="00A2607E"/>
    <w:rsid w:val="00A260B1"/>
    <w:rsid w:val="00A26127"/>
    <w:rsid w:val="00A2612F"/>
    <w:rsid w:val="00A261DA"/>
    <w:rsid w:val="00A26267"/>
    <w:rsid w:val="00A262C1"/>
    <w:rsid w:val="00A262D0"/>
    <w:rsid w:val="00A262DC"/>
    <w:rsid w:val="00A2636D"/>
    <w:rsid w:val="00A263F1"/>
    <w:rsid w:val="00A2640C"/>
    <w:rsid w:val="00A2641E"/>
    <w:rsid w:val="00A264A2"/>
    <w:rsid w:val="00A264D6"/>
    <w:rsid w:val="00A26516"/>
    <w:rsid w:val="00A26570"/>
    <w:rsid w:val="00A26621"/>
    <w:rsid w:val="00A26681"/>
    <w:rsid w:val="00A266D0"/>
    <w:rsid w:val="00A26731"/>
    <w:rsid w:val="00A26819"/>
    <w:rsid w:val="00A26891"/>
    <w:rsid w:val="00A26897"/>
    <w:rsid w:val="00A268A1"/>
    <w:rsid w:val="00A268A3"/>
    <w:rsid w:val="00A2694E"/>
    <w:rsid w:val="00A269D5"/>
    <w:rsid w:val="00A26A09"/>
    <w:rsid w:val="00A26A11"/>
    <w:rsid w:val="00A26A30"/>
    <w:rsid w:val="00A26B74"/>
    <w:rsid w:val="00A26D5F"/>
    <w:rsid w:val="00A26E23"/>
    <w:rsid w:val="00A26F06"/>
    <w:rsid w:val="00A26F35"/>
    <w:rsid w:val="00A26F92"/>
    <w:rsid w:val="00A27028"/>
    <w:rsid w:val="00A270D6"/>
    <w:rsid w:val="00A270E5"/>
    <w:rsid w:val="00A271BE"/>
    <w:rsid w:val="00A271C2"/>
    <w:rsid w:val="00A27208"/>
    <w:rsid w:val="00A27394"/>
    <w:rsid w:val="00A274FA"/>
    <w:rsid w:val="00A27610"/>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5D"/>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5"/>
    <w:rsid w:val="00A31AEE"/>
    <w:rsid w:val="00A31CD7"/>
    <w:rsid w:val="00A31D01"/>
    <w:rsid w:val="00A31D2D"/>
    <w:rsid w:val="00A31D95"/>
    <w:rsid w:val="00A31DBC"/>
    <w:rsid w:val="00A31DD2"/>
    <w:rsid w:val="00A31EAD"/>
    <w:rsid w:val="00A31F01"/>
    <w:rsid w:val="00A31F76"/>
    <w:rsid w:val="00A32047"/>
    <w:rsid w:val="00A32061"/>
    <w:rsid w:val="00A32097"/>
    <w:rsid w:val="00A320C7"/>
    <w:rsid w:val="00A3215B"/>
    <w:rsid w:val="00A32172"/>
    <w:rsid w:val="00A322CA"/>
    <w:rsid w:val="00A32301"/>
    <w:rsid w:val="00A323C8"/>
    <w:rsid w:val="00A323EE"/>
    <w:rsid w:val="00A32489"/>
    <w:rsid w:val="00A32528"/>
    <w:rsid w:val="00A3255C"/>
    <w:rsid w:val="00A325BD"/>
    <w:rsid w:val="00A32605"/>
    <w:rsid w:val="00A32664"/>
    <w:rsid w:val="00A326A7"/>
    <w:rsid w:val="00A326C9"/>
    <w:rsid w:val="00A327EC"/>
    <w:rsid w:val="00A32834"/>
    <w:rsid w:val="00A32864"/>
    <w:rsid w:val="00A3288D"/>
    <w:rsid w:val="00A329B5"/>
    <w:rsid w:val="00A329B9"/>
    <w:rsid w:val="00A32A78"/>
    <w:rsid w:val="00A32B95"/>
    <w:rsid w:val="00A32C63"/>
    <w:rsid w:val="00A32CA9"/>
    <w:rsid w:val="00A32CBB"/>
    <w:rsid w:val="00A32CC5"/>
    <w:rsid w:val="00A32D52"/>
    <w:rsid w:val="00A32DDD"/>
    <w:rsid w:val="00A32E05"/>
    <w:rsid w:val="00A32E13"/>
    <w:rsid w:val="00A32E74"/>
    <w:rsid w:val="00A32EAF"/>
    <w:rsid w:val="00A32F67"/>
    <w:rsid w:val="00A32FA5"/>
    <w:rsid w:val="00A32FC1"/>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EB"/>
    <w:rsid w:val="00A33AF7"/>
    <w:rsid w:val="00A33AFE"/>
    <w:rsid w:val="00A33D40"/>
    <w:rsid w:val="00A33D7A"/>
    <w:rsid w:val="00A33DB8"/>
    <w:rsid w:val="00A33E31"/>
    <w:rsid w:val="00A33E4C"/>
    <w:rsid w:val="00A33E8B"/>
    <w:rsid w:val="00A33FA6"/>
    <w:rsid w:val="00A33FE7"/>
    <w:rsid w:val="00A34160"/>
    <w:rsid w:val="00A3418F"/>
    <w:rsid w:val="00A34190"/>
    <w:rsid w:val="00A341A1"/>
    <w:rsid w:val="00A341EC"/>
    <w:rsid w:val="00A3420B"/>
    <w:rsid w:val="00A3423C"/>
    <w:rsid w:val="00A342E4"/>
    <w:rsid w:val="00A343E2"/>
    <w:rsid w:val="00A34439"/>
    <w:rsid w:val="00A344F3"/>
    <w:rsid w:val="00A345AC"/>
    <w:rsid w:val="00A346D5"/>
    <w:rsid w:val="00A3474C"/>
    <w:rsid w:val="00A347DC"/>
    <w:rsid w:val="00A34841"/>
    <w:rsid w:val="00A3487F"/>
    <w:rsid w:val="00A348C3"/>
    <w:rsid w:val="00A3490B"/>
    <w:rsid w:val="00A3492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65"/>
    <w:rsid w:val="00A35BCE"/>
    <w:rsid w:val="00A35C92"/>
    <w:rsid w:val="00A35CE0"/>
    <w:rsid w:val="00A35DE5"/>
    <w:rsid w:val="00A35E0A"/>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75F"/>
    <w:rsid w:val="00A36842"/>
    <w:rsid w:val="00A36898"/>
    <w:rsid w:val="00A3692C"/>
    <w:rsid w:val="00A3695A"/>
    <w:rsid w:val="00A369DE"/>
    <w:rsid w:val="00A36A8F"/>
    <w:rsid w:val="00A36AB4"/>
    <w:rsid w:val="00A36AF7"/>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1F"/>
    <w:rsid w:val="00A36E3F"/>
    <w:rsid w:val="00A36F33"/>
    <w:rsid w:val="00A36F8D"/>
    <w:rsid w:val="00A36FAD"/>
    <w:rsid w:val="00A37027"/>
    <w:rsid w:val="00A37175"/>
    <w:rsid w:val="00A37181"/>
    <w:rsid w:val="00A371D5"/>
    <w:rsid w:val="00A371DF"/>
    <w:rsid w:val="00A37235"/>
    <w:rsid w:val="00A3739F"/>
    <w:rsid w:val="00A3740E"/>
    <w:rsid w:val="00A37475"/>
    <w:rsid w:val="00A374C9"/>
    <w:rsid w:val="00A37502"/>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9B"/>
    <w:rsid w:val="00A37EA6"/>
    <w:rsid w:val="00A37F27"/>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0FE4"/>
    <w:rsid w:val="00A4101D"/>
    <w:rsid w:val="00A41058"/>
    <w:rsid w:val="00A4105A"/>
    <w:rsid w:val="00A410C6"/>
    <w:rsid w:val="00A410CE"/>
    <w:rsid w:val="00A4116C"/>
    <w:rsid w:val="00A412E0"/>
    <w:rsid w:val="00A414DA"/>
    <w:rsid w:val="00A41561"/>
    <w:rsid w:val="00A41703"/>
    <w:rsid w:val="00A41751"/>
    <w:rsid w:val="00A417C5"/>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19C"/>
    <w:rsid w:val="00A421DA"/>
    <w:rsid w:val="00A4220C"/>
    <w:rsid w:val="00A42377"/>
    <w:rsid w:val="00A42390"/>
    <w:rsid w:val="00A4246D"/>
    <w:rsid w:val="00A424A2"/>
    <w:rsid w:val="00A42607"/>
    <w:rsid w:val="00A42629"/>
    <w:rsid w:val="00A42708"/>
    <w:rsid w:val="00A4275F"/>
    <w:rsid w:val="00A427EB"/>
    <w:rsid w:val="00A42870"/>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766"/>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08"/>
    <w:rsid w:val="00A44014"/>
    <w:rsid w:val="00A44043"/>
    <w:rsid w:val="00A44084"/>
    <w:rsid w:val="00A44115"/>
    <w:rsid w:val="00A44124"/>
    <w:rsid w:val="00A44131"/>
    <w:rsid w:val="00A44169"/>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86E"/>
    <w:rsid w:val="00A4492B"/>
    <w:rsid w:val="00A44A15"/>
    <w:rsid w:val="00A44A6A"/>
    <w:rsid w:val="00A44BA8"/>
    <w:rsid w:val="00A44CAA"/>
    <w:rsid w:val="00A44D29"/>
    <w:rsid w:val="00A44DCF"/>
    <w:rsid w:val="00A44E4A"/>
    <w:rsid w:val="00A44ED7"/>
    <w:rsid w:val="00A44F75"/>
    <w:rsid w:val="00A450E5"/>
    <w:rsid w:val="00A45190"/>
    <w:rsid w:val="00A451C7"/>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39"/>
    <w:rsid w:val="00A45D49"/>
    <w:rsid w:val="00A45DD2"/>
    <w:rsid w:val="00A45DE8"/>
    <w:rsid w:val="00A45F3A"/>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AB1"/>
    <w:rsid w:val="00A46B37"/>
    <w:rsid w:val="00A46B85"/>
    <w:rsid w:val="00A46B8D"/>
    <w:rsid w:val="00A46CD5"/>
    <w:rsid w:val="00A46D0E"/>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4E"/>
    <w:rsid w:val="00A47B7C"/>
    <w:rsid w:val="00A47BBD"/>
    <w:rsid w:val="00A47CC3"/>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AF3"/>
    <w:rsid w:val="00A50B3E"/>
    <w:rsid w:val="00A50BAC"/>
    <w:rsid w:val="00A50BDD"/>
    <w:rsid w:val="00A50C0C"/>
    <w:rsid w:val="00A50CA4"/>
    <w:rsid w:val="00A50D06"/>
    <w:rsid w:val="00A50DEC"/>
    <w:rsid w:val="00A50DFC"/>
    <w:rsid w:val="00A50E9A"/>
    <w:rsid w:val="00A50F02"/>
    <w:rsid w:val="00A51006"/>
    <w:rsid w:val="00A51083"/>
    <w:rsid w:val="00A51089"/>
    <w:rsid w:val="00A510BC"/>
    <w:rsid w:val="00A512B5"/>
    <w:rsid w:val="00A512F5"/>
    <w:rsid w:val="00A512FD"/>
    <w:rsid w:val="00A5131E"/>
    <w:rsid w:val="00A513AB"/>
    <w:rsid w:val="00A513D5"/>
    <w:rsid w:val="00A51456"/>
    <w:rsid w:val="00A5154D"/>
    <w:rsid w:val="00A51659"/>
    <w:rsid w:val="00A516CD"/>
    <w:rsid w:val="00A516D8"/>
    <w:rsid w:val="00A51719"/>
    <w:rsid w:val="00A51778"/>
    <w:rsid w:val="00A5179E"/>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8A"/>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B8F"/>
    <w:rsid w:val="00A52C13"/>
    <w:rsid w:val="00A52C45"/>
    <w:rsid w:val="00A52CC3"/>
    <w:rsid w:val="00A52D60"/>
    <w:rsid w:val="00A52D6F"/>
    <w:rsid w:val="00A52D74"/>
    <w:rsid w:val="00A52DE5"/>
    <w:rsid w:val="00A52E36"/>
    <w:rsid w:val="00A52E38"/>
    <w:rsid w:val="00A52F6C"/>
    <w:rsid w:val="00A52FFA"/>
    <w:rsid w:val="00A5300F"/>
    <w:rsid w:val="00A53025"/>
    <w:rsid w:val="00A53069"/>
    <w:rsid w:val="00A53176"/>
    <w:rsid w:val="00A532DE"/>
    <w:rsid w:val="00A5339B"/>
    <w:rsid w:val="00A533AD"/>
    <w:rsid w:val="00A533F8"/>
    <w:rsid w:val="00A534AE"/>
    <w:rsid w:val="00A53503"/>
    <w:rsid w:val="00A5356B"/>
    <w:rsid w:val="00A53597"/>
    <w:rsid w:val="00A535EF"/>
    <w:rsid w:val="00A53603"/>
    <w:rsid w:val="00A53656"/>
    <w:rsid w:val="00A537E4"/>
    <w:rsid w:val="00A5380D"/>
    <w:rsid w:val="00A53893"/>
    <w:rsid w:val="00A53895"/>
    <w:rsid w:val="00A538B8"/>
    <w:rsid w:val="00A538BC"/>
    <w:rsid w:val="00A53961"/>
    <w:rsid w:val="00A53A10"/>
    <w:rsid w:val="00A53A62"/>
    <w:rsid w:val="00A53AF7"/>
    <w:rsid w:val="00A53C11"/>
    <w:rsid w:val="00A53C27"/>
    <w:rsid w:val="00A53D0C"/>
    <w:rsid w:val="00A53D5E"/>
    <w:rsid w:val="00A53DB0"/>
    <w:rsid w:val="00A53DD0"/>
    <w:rsid w:val="00A53EBE"/>
    <w:rsid w:val="00A53FC1"/>
    <w:rsid w:val="00A5404A"/>
    <w:rsid w:val="00A540F6"/>
    <w:rsid w:val="00A5411E"/>
    <w:rsid w:val="00A541BB"/>
    <w:rsid w:val="00A541FE"/>
    <w:rsid w:val="00A542AD"/>
    <w:rsid w:val="00A542DD"/>
    <w:rsid w:val="00A54539"/>
    <w:rsid w:val="00A5454C"/>
    <w:rsid w:val="00A545AF"/>
    <w:rsid w:val="00A546E6"/>
    <w:rsid w:val="00A547E5"/>
    <w:rsid w:val="00A548E1"/>
    <w:rsid w:val="00A549E9"/>
    <w:rsid w:val="00A54A57"/>
    <w:rsid w:val="00A54A6D"/>
    <w:rsid w:val="00A54ADB"/>
    <w:rsid w:val="00A54B58"/>
    <w:rsid w:val="00A54B70"/>
    <w:rsid w:val="00A54BAE"/>
    <w:rsid w:val="00A54CB3"/>
    <w:rsid w:val="00A54E9A"/>
    <w:rsid w:val="00A54EB4"/>
    <w:rsid w:val="00A54EC6"/>
    <w:rsid w:val="00A54F19"/>
    <w:rsid w:val="00A55017"/>
    <w:rsid w:val="00A5502D"/>
    <w:rsid w:val="00A5506E"/>
    <w:rsid w:val="00A550E9"/>
    <w:rsid w:val="00A5513C"/>
    <w:rsid w:val="00A55187"/>
    <w:rsid w:val="00A551DA"/>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5F89"/>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BF"/>
    <w:rsid w:val="00A574CE"/>
    <w:rsid w:val="00A574D1"/>
    <w:rsid w:val="00A574E6"/>
    <w:rsid w:val="00A57573"/>
    <w:rsid w:val="00A57589"/>
    <w:rsid w:val="00A5758D"/>
    <w:rsid w:val="00A576AC"/>
    <w:rsid w:val="00A576B3"/>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0F5"/>
    <w:rsid w:val="00A60167"/>
    <w:rsid w:val="00A601BB"/>
    <w:rsid w:val="00A6020A"/>
    <w:rsid w:val="00A6022E"/>
    <w:rsid w:val="00A6029B"/>
    <w:rsid w:val="00A60422"/>
    <w:rsid w:val="00A605BC"/>
    <w:rsid w:val="00A60669"/>
    <w:rsid w:val="00A606E1"/>
    <w:rsid w:val="00A60700"/>
    <w:rsid w:val="00A6073F"/>
    <w:rsid w:val="00A6087C"/>
    <w:rsid w:val="00A608A7"/>
    <w:rsid w:val="00A60A33"/>
    <w:rsid w:val="00A60A80"/>
    <w:rsid w:val="00A60A9A"/>
    <w:rsid w:val="00A60B2F"/>
    <w:rsid w:val="00A60B34"/>
    <w:rsid w:val="00A60B58"/>
    <w:rsid w:val="00A60C03"/>
    <w:rsid w:val="00A60CF6"/>
    <w:rsid w:val="00A60D34"/>
    <w:rsid w:val="00A60D7A"/>
    <w:rsid w:val="00A60DD3"/>
    <w:rsid w:val="00A60DE4"/>
    <w:rsid w:val="00A60E02"/>
    <w:rsid w:val="00A60F84"/>
    <w:rsid w:val="00A60FDD"/>
    <w:rsid w:val="00A610D7"/>
    <w:rsid w:val="00A61107"/>
    <w:rsid w:val="00A61180"/>
    <w:rsid w:val="00A612FF"/>
    <w:rsid w:val="00A61342"/>
    <w:rsid w:val="00A61404"/>
    <w:rsid w:val="00A61433"/>
    <w:rsid w:val="00A61459"/>
    <w:rsid w:val="00A614EF"/>
    <w:rsid w:val="00A61515"/>
    <w:rsid w:val="00A6154C"/>
    <w:rsid w:val="00A61599"/>
    <w:rsid w:val="00A615B7"/>
    <w:rsid w:val="00A615F2"/>
    <w:rsid w:val="00A61614"/>
    <w:rsid w:val="00A61664"/>
    <w:rsid w:val="00A617B5"/>
    <w:rsid w:val="00A617E6"/>
    <w:rsid w:val="00A6183B"/>
    <w:rsid w:val="00A618DD"/>
    <w:rsid w:val="00A619EF"/>
    <w:rsid w:val="00A61A7E"/>
    <w:rsid w:val="00A61B3D"/>
    <w:rsid w:val="00A61C44"/>
    <w:rsid w:val="00A61CBC"/>
    <w:rsid w:val="00A61DE4"/>
    <w:rsid w:val="00A61E4C"/>
    <w:rsid w:val="00A61EC4"/>
    <w:rsid w:val="00A61FC6"/>
    <w:rsid w:val="00A6206A"/>
    <w:rsid w:val="00A6208B"/>
    <w:rsid w:val="00A6219E"/>
    <w:rsid w:val="00A621FF"/>
    <w:rsid w:val="00A6227C"/>
    <w:rsid w:val="00A62290"/>
    <w:rsid w:val="00A6229C"/>
    <w:rsid w:val="00A622B0"/>
    <w:rsid w:val="00A6237A"/>
    <w:rsid w:val="00A6239F"/>
    <w:rsid w:val="00A623A7"/>
    <w:rsid w:val="00A623E9"/>
    <w:rsid w:val="00A6252C"/>
    <w:rsid w:val="00A6258D"/>
    <w:rsid w:val="00A6271F"/>
    <w:rsid w:val="00A6272D"/>
    <w:rsid w:val="00A6277D"/>
    <w:rsid w:val="00A627A0"/>
    <w:rsid w:val="00A627B6"/>
    <w:rsid w:val="00A6281B"/>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2FD4"/>
    <w:rsid w:val="00A630A0"/>
    <w:rsid w:val="00A630F6"/>
    <w:rsid w:val="00A63245"/>
    <w:rsid w:val="00A6330A"/>
    <w:rsid w:val="00A633A2"/>
    <w:rsid w:val="00A633D7"/>
    <w:rsid w:val="00A634C8"/>
    <w:rsid w:val="00A634EC"/>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3EBD"/>
    <w:rsid w:val="00A6417E"/>
    <w:rsid w:val="00A641F0"/>
    <w:rsid w:val="00A64247"/>
    <w:rsid w:val="00A64281"/>
    <w:rsid w:val="00A642E9"/>
    <w:rsid w:val="00A64374"/>
    <w:rsid w:val="00A64403"/>
    <w:rsid w:val="00A64477"/>
    <w:rsid w:val="00A6469F"/>
    <w:rsid w:val="00A646AC"/>
    <w:rsid w:val="00A646DA"/>
    <w:rsid w:val="00A64710"/>
    <w:rsid w:val="00A64796"/>
    <w:rsid w:val="00A647B5"/>
    <w:rsid w:val="00A64812"/>
    <w:rsid w:val="00A64991"/>
    <w:rsid w:val="00A649EE"/>
    <w:rsid w:val="00A64A5F"/>
    <w:rsid w:val="00A64A71"/>
    <w:rsid w:val="00A64B4E"/>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584"/>
    <w:rsid w:val="00A65650"/>
    <w:rsid w:val="00A6565C"/>
    <w:rsid w:val="00A65664"/>
    <w:rsid w:val="00A65694"/>
    <w:rsid w:val="00A656CA"/>
    <w:rsid w:val="00A6571A"/>
    <w:rsid w:val="00A65724"/>
    <w:rsid w:val="00A657AC"/>
    <w:rsid w:val="00A65825"/>
    <w:rsid w:val="00A65826"/>
    <w:rsid w:val="00A65A57"/>
    <w:rsid w:val="00A65B09"/>
    <w:rsid w:val="00A65B49"/>
    <w:rsid w:val="00A65BB7"/>
    <w:rsid w:val="00A65DE9"/>
    <w:rsid w:val="00A65DED"/>
    <w:rsid w:val="00A65E4E"/>
    <w:rsid w:val="00A65E5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6BE"/>
    <w:rsid w:val="00A667A1"/>
    <w:rsid w:val="00A66874"/>
    <w:rsid w:val="00A6696F"/>
    <w:rsid w:val="00A6697D"/>
    <w:rsid w:val="00A669FB"/>
    <w:rsid w:val="00A66AFC"/>
    <w:rsid w:val="00A66B11"/>
    <w:rsid w:val="00A66B1F"/>
    <w:rsid w:val="00A66BE9"/>
    <w:rsid w:val="00A66D52"/>
    <w:rsid w:val="00A66D5A"/>
    <w:rsid w:val="00A66DFD"/>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B4C"/>
    <w:rsid w:val="00A70D5D"/>
    <w:rsid w:val="00A70DD5"/>
    <w:rsid w:val="00A70E84"/>
    <w:rsid w:val="00A70EA4"/>
    <w:rsid w:val="00A70F44"/>
    <w:rsid w:val="00A70F49"/>
    <w:rsid w:val="00A70FF3"/>
    <w:rsid w:val="00A7104A"/>
    <w:rsid w:val="00A7108C"/>
    <w:rsid w:val="00A71146"/>
    <w:rsid w:val="00A7118D"/>
    <w:rsid w:val="00A711DA"/>
    <w:rsid w:val="00A71215"/>
    <w:rsid w:val="00A71291"/>
    <w:rsid w:val="00A71359"/>
    <w:rsid w:val="00A713A8"/>
    <w:rsid w:val="00A713CA"/>
    <w:rsid w:val="00A7148B"/>
    <w:rsid w:val="00A714B5"/>
    <w:rsid w:val="00A71544"/>
    <w:rsid w:val="00A715C3"/>
    <w:rsid w:val="00A715C4"/>
    <w:rsid w:val="00A7161C"/>
    <w:rsid w:val="00A71626"/>
    <w:rsid w:val="00A716B5"/>
    <w:rsid w:val="00A717AD"/>
    <w:rsid w:val="00A71809"/>
    <w:rsid w:val="00A71841"/>
    <w:rsid w:val="00A718DA"/>
    <w:rsid w:val="00A719F7"/>
    <w:rsid w:val="00A71B38"/>
    <w:rsid w:val="00A71BB7"/>
    <w:rsid w:val="00A71C43"/>
    <w:rsid w:val="00A71CB9"/>
    <w:rsid w:val="00A71D5D"/>
    <w:rsid w:val="00A71DF4"/>
    <w:rsid w:val="00A71DF6"/>
    <w:rsid w:val="00A71E71"/>
    <w:rsid w:val="00A71EBA"/>
    <w:rsid w:val="00A71F01"/>
    <w:rsid w:val="00A71F49"/>
    <w:rsid w:val="00A71F91"/>
    <w:rsid w:val="00A71FA4"/>
    <w:rsid w:val="00A71FE9"/>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AC1"/>
    <w:rsid w:val="00A72B4F"/>
    <w:rsid w:val="00A72BED"/>
    <w:rsid w:val="00A72BFC"/>
    <w:rsid w:val="00A72C1F"/>
    <w:rsid w:val="00A72C8A"/>
    <w:rsid w:val="00A72C9E"/>
    <w:rsid w:val="00A72CC0"/>
    <w:rsid w:val="00A72DA2"/>
    <w:rsid w:val="00A7306F"/>
    <w:rsid w:val="00A730FA"/>
    <w:rsid w:val="00A73121"/>
    <w:rsid w:val="00A73199"/>
    <w:rsid w:val="00A731C5"/>
    <w:rsid w:val="00A7324A"/>
    <w:rsid w:val="00A73269"/>
    <w:rsid w:val="00A732FB"/>
    <w:rsid w:val="00A7332F"/>
    <w:rsid w:val="00A7335C"/>
    <w:rsid w:val="00A734B8"/>
    <w:rsid w:val="00A73508"/>
    <w:rsid w:val="00A73523"/>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98"/>
    <w:rsid w:val="00A73FE9"/>
    <w:rsid w:val="00A74054"/>
    <w:rsid w:val="00A740BB"/>
    <w:rsid w:val="00A740DA"/>
    <w:rsid w:val="00A74124"/>
    <w:rsid w:val="00A7413D"/>
    <w:rsid w:val="00A74177"/>
    <w:rsid w:val="00A741D7"/>
    <w:rsid w:val="00A74251"/>
    <w:rsid w:val="00A743AF"/>
    <w:rsid w:val="00A743E3"/>
    <w:rsid w:val="00A744B4"/>
    <w:rsid w:val="00A74572"/>
    <w:rsid w:val="00A7465B"/>
    <w:rsid w:val="00A74758"/>
    <w:rsid w:val="00A74794"/>
    <w:rsid w:val="00A747B0"/>
    <w:rsid w:val="00A747C7"/>
    <w:rsid w:val="00A74864"/>
    <w:rsid w:val="00A748C6"/>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B0"/>
    <w:rsid w:val="00A74DC1"/>
    <w:rsid w:val="00A74E06"/>
    <w:rsid w:val="00A74E28"/>
    <w:rsid w:val="00A74E6B"/>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4C"/>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5FF9"/>
    <w:rsid w:val="00A7604E"/>
    <w:rsid w:val="00A76165"/>
    <w:rsid w:val="00A761EE"/>
    <w:rsid w:val="00A76270"/>
    <w:rsid w:val="00A763A5"/>
    <w:rsid w:val="00A76442"/>
    <w:rsid w:val="00A765F4"/>
    <w:rsid w:val="00A765FD"/>
    <w:rsid w:val="00A76662"/>
    <w:rsid w:val="00A76688"/>
    <w:rsid w:val="00A7675E"/>
    <w:rsid w:val="00A76790"/>
    <w:rsid w:val="00A76805"/>
    <w:rsid w:val="00A7684D"/>
    <w:rsid w:val="00A7692A"/>
    <w:rsid w:val="00A7693F"/>
    <w:rsid w:val="00A76967"/>
    <w:rsid w:val="00A76985"/>
    <w:rsid w:val="00A76B64"/>
    <w:rsid w:val="00A76B70"/>
    <w:rsid w:val="00A76D54"/>
    <w:rsid w:val="00A76E8A"/>
    <w:rsid w:val="00A76E8F"/>
    <w:rsid w:val="00A76EE1"/>
    <w:rsid w:val="00A76EF6"/>
    <w:rsid w:val="00A76F75"/>
    <w:rsid w:val="00A77041"/>
    <w:rsid w:val="00A770D9"/>
    <w:rsid w:val="00A770DE"/>
    <w:rsid w:val="00A770FA"/>
    <w:rsid w:val="00A77193"/>
    <w:rsid w:val="00A7719D"/>
    <w:rsid w:val="00A771DA"/>
    <w:rsid w:val="00A772BC"/>
    <w:rsid w:val="00A77350"/>
    <w:rsid w:val="00A773E3"/>
    <w:rsid w:val="00A774C8"/>
    <w:rsid w:val="00A775E1"/>
    <w:rsid w:val="00A776C2"/>
    <w:rsid w:val="00A77709"/>
    <w:rsid w:val="00A7778A"/>
    <w:rsid w:val="00A77797"/>
    <w:rsid w:val="00A777AA"/>
    <w:rsid w:val="00A77898"/>
    <w:rsid w:val="00A77940"/>
    <w:rsid w:val="00A7796D"/>
    <w:rsid w:val="00A77985"/>
    <w:rsid w:val="00A77A00"/>
    <w:rsid w:val="00A77A0F"/>
    <w:rsid w:val="00A77A44"/>
    <w:rsid w:val="00A77A4A"/>
    <w:rsid w:val="00A77AC0"/>
    <w:rsid w:val="00A77B9B"/>
    <w:rsid w:val="00A77BB8"/>
    <w:rsid w:val="00A77BC0"/>
    <w:rsid w:val="00A77C10"/>
    <w:rsid w:val="00A77C3F"/>
    <w:rsid w:val="00A77C82"/>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16B"/>
    <w:rsid w:val="00A80223"/>
    <w:rsid w:val="00A80247"/>
    <w:rsid w:val="00A802DC"/>
    <w:rsid w:val="00A802DE"/>
    <w:rsid w:val="00A80333"/>
    <w:rsid w:val="00A8033C"/>
    <w:rsid w:val="00A80416"/>
    <w:rsid w:val="00A80463"/>
    <w:rsid w:val="00A80491"/>
    <w:rsid w:val="00A80574"/>
    <w:rsid w:val="00A80594"/>
    <w:rsid w:val="00A80667"/>
    <w:rsid w:val="00A80723"/>
    <w:rsid w:val="00A8073B"/>
    <w:rsid w:val="00A80829"/>
    <w:rsid w:val="00A80895"/>
    <w:rsid w:val="00A808C6"/>
    <w:rsid w:val="00A80915"/>
    <w:rsid w:val="00A80A19"/>
    <w:rsid w:val="00A80AF1"/>
    <w:rsid w:val="00A80BBB"/>
    <w:rsid w:val="00A80C13"/>
    <w:rsid w:val="00A80C3B"/>
    <w:rsid w:val="00A80C5F"/>
    <w:rsid w:val="00A80C8F"/>
    <w:rsid w:val="00A80E2E"/>
    <w:rsid w:val="00A8102B"/>
    <w:rsid w:val="00A8104F"/>
    <w:rsid w:val="00A81154"/>
    <w:rsid w:val="00A81161"/>
    <w:rsid w:val="00A812B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71"/>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28E"/>
    <w:rsid w:val="00A8230B"/>
    <w:rsid w:val="00A82327"/>
    <w:rsid w:val="00A82333"/>
    <w:rsid w:val="00A82344"/>
    <w:rsid w:val="00A82398"/>
    <w:rsid w:val="00A823AC"/>
    <w:rsid w:val="00A823CC"/>
    <w:rsid w:val="00A8243D"/>
    <w:rsid w:val="00A82507"/>
    <w:rsid w:val="00A8258B"/>
    <w:rsid w:val="00A825C2"/>
    <w:rsid w:val="00A826AA"/>
    <w:rsid w:val="00A828A0"/>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8E"/>
    <w:rsid w:val="00A830D1"/>
    <w:rsid w:val="00A830DD"/>
    <w:rsid w:val="00A83152"/>
    <w:rsid w:val="00A8332D"/>
    <w:rsid w:val="00A833C1"/>
    <w:rsid w:val="00A833C2"/>
    <w:rsid w:val="00A835F6"/>
    <w:rsid w:val="00A83622"/>
    <w:rsid w:val="00A83639"/>
    <w:rsid w:val="00A83792"/>
    <w:rsid w:val="00A8383D"/>
    <w:rsid w:val="00A83874"/>
    <w:rsid w:val="00A83A3E"/>
    <w:rsid w:val="00A83A52"/>
    <w:rsid w:val="00A83AEE"/>
    <w:rsid w:val="00A83B71"/>
    <w:rsid w:val="00A83C03"/>
    <w:rsid w:val="00A83C61"/>
    <w:rsid w:val="00A83DE0"/>
    <w:rsid w:val="00A83E28"/>
    <w:rsid w:val="00A83E88"/>
    <w:rsid w:val="00A83EBE"/>
    <w:rsid w:val="00A83F18"/>
    <w:rsid w:val="00A83F33"/>
    <w:rsid w:val="00A83FAD"/>
    <w:rsid w:val="00A84007"/>
    <w:rsid w:val="00A841E8"/>
    <w:rsid w:val="00A84293"/>
    <w:rsid w:val="00A842EF"/>
    <w:rsid w:val="00A84301"/>
    <w:rsid w:val="00A8435B"/>
    <w:rsid w:val="00A843C9"/>
    <w:rsid w:val="00A84486"/>
    <w:rsid w:val="00A84525"/>
    <w:rsid w:val="00A8455B"/>
    <w:rsid w:val="00A845EC"/>
    <w:rsid w:val="00A845F5"/>
    <w:rsid w:val="00A84607"/>
    <w:rsid w:val="00A846BC"/>
    <w:rsid w:val="00A847D5"/>
    <w:rsid w:val="00A848AC"/>
    <w:rsid w:val="00A849A7"/>
    <w:rsid w:val="00A84B3B"/>
    <w:rsid w:val="00A84B73"/>
    <w:rsid w:val="00A84CA5"/>
    <w:rsid w:val="00A84CB8"/>
    <w:rsid w:val="00A84E87"/>
    <w:rsid w:val="00A84F22"/>
    <w:rsid w:val="00A85005"/>
    <w:rsid w:val="00A85030"/>
    <w:rsid w:val="00A8507D"/>
    <w:rsid w:val="00A850CC"/>
    <w:rsid w:val="00A8512A"/>
    <w:rsid w:val="00A851DD"/>
    <w:rsid w:val="00A85312"/>
    <w:rsid w:val="00A85337"/>
    <w:rsid w:val="00A853A8"/>
    <w:rsid w:val="00A853B5"/>
    <w:rsid w:val="00A853D1"/>
    <w:rsid w:val="00A85514"/>
    <w:rsid w:val="00A85620"/>
    <w:rsid w:val="00A85752"/>
    <w:rsid w:val="00A85828"/>
    <w:rsid w:val="00A8582B"/>
    <w:rsid w:val="00A8583F"/>
    <w:rsid w:val="00A8586A"/>
    <w:rsid w:val="00A85875"/>
    <w:rsid w:val="00A85922"/>
    <w:rsid w:val="00A85924"/>
    <w:rsid w:val="00A85A15"/>
    <w:rsid w:val="00A85A37"/>
    <w:rsid w:val="00A85AFB"/>
    <w:rsid w:val="00A85B35"/>
    <w:rsid w:val="00A85B6D"/>
    <w:rsid w:val="00A85BE9"/>
    <w:rsid w:val="00A85C00"/>
    <w:rsid w:val="00A85C3D"/>
    <w:rsid w:val="00A85C84"/>
    <w:rsid w:val="00A85CF1"/>
    <w:rsid w:val="00A85D4F"/>
    <w:rsid w:val="00A85D70"/>
    <w:rsid w:val="00A85DFB"/>
    <w:rsid w:val="00A85E20"/>
    <w:rsid w:val="00A85F2B"/>
    <w:rsid w:val="00A85F6F"/>
    <w:rsid w:val="00A86065"/>
    <w:rsid w:val="00A8607D"/>
    <w:rsid w:val="00A86091"/>
    <w:rsid w:val="00A860F1"/>
    <w:rsid w:val="00A8618D"/>
    <w:rsid w:val="00A861BD"/>
    <w:rsid w:val="00A86254"/>
    <w:rsid w:val="00A862C3"/>
    <w:rsid w:val="00A862DF"/>
    <w:rsid w:val="00A86305"/>
    <w:rsid w:val="00A86414"/>
    <w:rsid w:val="00A86422"/>
    <w:rsid w:val="00A865B6"/>
    <w:rsid w:val="00A865ED"/>
    <w:rsid w:val="00A8666E"/>
    <w:rsid w:val="00A86676"/>
    <w:rsid w:val="00A86725"/>
    <w:rsid w:val="00A86799"/>
    <w:rsid w:val="00A86815"/>
    <w:rsid w:val="00A8692B"/>
    <w:rsid w:val="00A869DA"/>
    <w:rsid w:val="00A86A00"/>
    <w:rsid w:val="00A86A27"/>
    <w:rsid w:val="00A86A56"/>
    <w:rsid w:val="00A86AB2"/>
    <w:rsid w:val="00A86CAD"/>
    <w:rsid w:val="00A86CD7"/>
    <w:rsid w:val="00A86D0E"/>
    <w:rsid w:val="00A86DD6"/>
    <w:rsid w:val="00A86E72"/>
    <w:rsid w:val="00A86F6E"/>
    <w:rsid w:val="00A86FF9"/>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00"/>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82"/>
    <w:rsid w:val="00A902E2"/>
    <w:rsid w:val="00A90341"/>
    <w:rsid w:val="00A9034C"/>
    <w:rsid w:val="00A90406"/>
    <w:rsid w:val="00A90537"/>
    <w:rsid w:val="00A905F9"/>
    <w:rsid w:val="00A906A7"/>
    <w:rsid w:val="00A90730"/>
    <w:rsid w:val="00A9074D"/>
    <w:rsid w:val="00A907AB"/>
    <w:rsid w:val="00A90872"/>
    <w:rsid w:val="00A90874"/>
    <w:rsid w:val="00A908EC"/>
    <w:rsid w:val="00A909CB"/>
    <w:rsid w:val="00A90BDF"/>
    <w:rsid w:val="00A90C1D"/>
    <w:rsid w:val="00A90C21"/>
    <w:rsid w:val="00A90CA9"/>
    <w:rsid w:val="00A90CF4"/>
    <w:rsid w:val="00A90D39"/>
    <w:rsid w:val="00A90D4F"/>
    <w:rsid w:val="00A90E0C"/>
    <w:rsid w:val="00A90E12"/>
    <w:rsid w:val="00A90E19"/>
    <w:rsid w:val="00A90EC9"/>
    <w:rsid w:val="00A90F66"/>
    <w:rsid w:val="00A90F93"/>
    <w:rsid w:val="00A90FF7"/>
    <w:rsid w:val="00A91107"/>
    <w:rsid w:val="00A911EC"/>
    <w:rsid w:val="00A91289"/>
    <w:rsid w:val="00A91294"/>
    <w:rsid w:val="00A912C4"/>
    <w:rsid w:val="00A9130D"/>
    <w:rsid w:val="00A9142E"/>
    <w:rsid w:val="00A914B6"/>
    <w:rsid w:val="00A91509"/>
    <w:rsid w:val="00A91577"/>
    <w:rsid w:val="00A915E3"/>
    <w:rsid w:val="00A916BD"/>
    <w:rsid w:val="00A916DB"/>
    <w:rsid w:val="00A916F1"/>
    <w:rsid w:val="00A91714"/>
    <w:rsid w:val="00A917C0"/>
    <w:rsid w:val="00A917FE"/>
    <w:rsid w:val="00A9190C"/>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C5"/>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41"/>
    <w:rsid w:val="00A92B9E"/>
    <w:rsid w:val="00A92C19"/>
    <w:rsid w:val="00A92C8D"/>
    <w:rsid w:val="00A92D4D"/>
    <w:rsid w:val="00A92D75"/>
    <w:rsid w:val="00A92E1B"/>
    <w:rsid w:val="00A92E67"/>
    <w:rsid w:val="00A92EFF"/>
    <w:rsid w:val="00A92F0F"/>
    <w:rsid w:val="00A92F3D"/>
    <w:rsid w:val="00A93025"/>
    <w:rsid w:val="00A93050"/>
    <w:rsid w:val="00A9322A"/>
    <w:rsid w:val="00A932A8"/>
    <w:rsid w:val="00A932E6"/>
    <w:rsid w:val="00A93400"/>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D89"/>
    <w:rsid w:val="00A93E41"/>
    <w:rsid w:val="00A93F0D"/>
    <w:rsid w:val="00A94061"/>
    <w:rsid w:val="00A94073"/>
    <w:rsid w:val="00A940D5"/>
    <w:rsid w:val="00A9418A"/>
    <w:rsid w:val="00A942A9"/>
    <w:rsid w:val="00A942BF"/>
    <w:rsid w:val="00A942FF"/>
    <w:rsid w:val="00A94340"/>
    <w:rsid w:val="00A94349"/>
    <w:rsid w:val="00A9437D"/>
    <w:rsid w:val="00A94381"/>
    <w:rsid w:val="00A94408"/>
    <w:rsid w:val="00A94424"/>
    <w:rsid w:val="00A944B2"/>
    <w:rsid w:val="00A94544"/>
    <w:rsid w:val="00A94686"/>
    <w:rsid w:val="00A94705"/>
    <w:rsid w:val="00A94721"/>
    <w:rsid w:val="00A9473F"/>
    <w:rsid w:val="00A9474B"/>
    <w:rsid w:val="00A94757"/>
    <w:rsid w:val="00A94766"/>
    <w:rsid w:val="00A94768"/>
    <w:rsid w:val="00A9477E"/>
    <w:rsid w:val="00A947BB"/>
    <w:rsid w:val="00A9481A"/>
    <w:rsid w:val="00A94889"/>
    <w:rsid w:val="00A94941"/>
    <w:rsid w:val="00A949EF"/>
    <w:rsid w:val="00A949F5"/>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C4"/>
    <w:rsid w:val="00A957FC"/>
    <w:rsid w:val="00A95876"/>
    <w:rsid w:val="00A95A82"/>
    <w:rsid w:val="00A95AC6"/>
    <w:rsid w:val="00A95B9E"/>
    <w:rsid w:val="00A95BD8"/>
    <w:rsid w:val="00A95CA2"/>
    <w:rsid w:val="00A95D06"/>
    <w:rsid w:val="00A95D70"/>
    <w:rsid w:val="00A95DDE"/>
    <w:rsid w:val="00A95F30"/>
    <w:rsid w:val="00A96002"/>
    <w:rsid w:val="00A9615F"/>
    <w:rsid w:val="00A9618D"/>
    <w:rsid w:val="00A96195"/>
    <w:rsid w:val="00A961BE"/>
    <w:rsid w:val="00A961D9"/>
    <w:rsid w:val="00A961FD"/>
    <w:rsid w:val="00A96336"/>
    <w:rsid w:val="00A96388"/>
    <w:rsid w:val="00A963B3"/>
    <w:rsid w:val="00A963C3"/>
    <w:rsid w:val="00A9646C"/>
    <w:rsid w:val="00A964C7"/>
    <w:rsid w:val="00A964C9"/>
    <w:rsid w:val="00A96557"/>
    <w:rsid w:val="00A965D1"/>
    <w:rsid w:val="00A965DC"/>
    <w:rsid w:val="00A965E7"/>
    <w:rsid w:val="00A9664A"/>
    <w:rsid w:val="00A966C4"/>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5B"/>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A78"/>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0"/>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DC5"/>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06"/>
    <w:rsid w:val="00AA3774"/>
    <w:rsid w:val="00AA3814"/>
    <w:rsid w:val="00AA386F"/>
    <w:rsid w:val="00AA3928"/>
    <w:rsid w:val="00AA3972"/>
    <w:rsid w:val="00AA39F9"/>
    <w:rsid w:val="00AA3A39"/>
    <w:rsid w:val="00AA3A88"/>
    <w:rsid w:val="00AA3AF6"/>
    <w:rsid w:val="00AA3C39"/>
    <w:rsid w:val="00AA3CCA"/>
    <w:rsid w:val="00AA3E2F"/>
    <w:rsid w:val="00AA3E69"/>
    <w:rsid w:val="00AA3F1B"/>
    <w:rsid w:val="00AA3F55"/>
    <w:rsid w:val="00AA3F5E"/>
    <w:rsid w:val="00AA3FC8"/>
    <w:rsid w:val="00AA4063"/>
    <w:rsid w:val="00AA4069"/>
    <w:rsid w:val="00AA4122"/>
    <w:rsid w:val="00AA416A"/>
    <w:rsid w:val="00AA4183"/>
    <w:rsid w:val="00AA41CA"/>
    <w:rsid w:val="00AA4252"/>
    <w:rsid w:val="00AA4481"/>
    <w:rsid w:val="00AA448D"/>
    <w:rsid w:val="00AA44AA"/>
    <w:rsid w:val="00AA44B5"/>
    <w:rsid w:val="00AA4536"/>
    <w:rsid w:val="00AA45C8"/>
    <w:rsid w:val="00AA46C9"/>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B2"/>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275"/>
    <w:rsid w:val="00AA6384"/>
    <w:rsid w:val="00AA64B9"/>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5"/>
    <w:rsid w:val="00AA6DAC"/>
    <w:rsid w:val="00AA6DEB"/>
    <w:rsid w:val="00AA6E84"/>
    <w:rsid w:val="00AA6F16"/>
    <w:rsid w:val="00AA6F52"/>
    <w:rsid w:val="00AA6FAE"/>
    <w:rsid w:val="00AA7220"/>
    <w:rsid w:val="00AA7268"/>
    <w:rsid w:val="00AA7278"/>
    <w:rsid w:val="00AA72A7"/>
    <w:rsid w:val="00AA72CE"/>
    <w:rsid w:val="00AA72E5"/>
    <w:rsid w:val="00AA74B3"/>
    <w:rsid w:val="00AA7509"/>
    <w:rsid w:val="00AA7534"/>
    <w:rsid w:val="00AA7586"/>
    <w:rsid w:val="00AA75BC"/>
    <w:rsid w:val="00AA75BD"/>
    <w:rsid w:val="00AA77D3"/>
    <w:rsid w:val="00AA7802"/>
    <w:rsid w:val="00AA7833"/>
    <w:rsid w:val="00AA783F"/>
    <w:rsid w:val="00AA7848"/>
    <w:rsid w:val="00AA7851"/>
    <w:rsid w:val="00AA7951"/>
    <w:rsid w:val="00AA7A47"/>
    <w:rsid w:val="00AA7A4C"/>
    <w:rsid w:val="00AA7A4D"/>
    <w:rsid w:val="00AA7A72"/>
    <w:rsid w:val="00AA7C20"/>
    <w:rsid w:val="00AA7D1E"/>
    <w:rsid w:val="00AA7DE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4A0"/>
    <w:rsid w:val="00AB052B"/>
    <w:rsid w:val="00AB054B"/>
    <w:rsid w:val="00AB05FC"/>
    <w:rsid w:val="00AB0605"/>
    <w:rsid w:val="00AB0669"/>
    <w:rsid w:val="00AB067A"/>
    <w:rsid w:val="00AB0791"/>
    <w:rsid w:val="00AB0793"/>
    <w:rsid w:val="00AB07C4"/>
    <w:rsid w:val="00AB0812"/>
    <w:rsid w:val="00AB08A4"/>
    <w:rsid w:val="00AB0918"/>
    <w:rsid w:val="00AB0969"/>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0F"/>
    <w:rsid w:val="00AB0EB3"/>
    <w:rsid w:val="00AB0F02"/>
    <w:rsid w:val="00AB0F46"/>
    <w:rsid w:val="00AB105E"/>
    <w:rsid w:val="00AB10DD"/>
    <w:rsid w:val="00AB11E7"/>
    <w:rsid w:val="00AB1417"/>
    <w:rsid w:val="00AB14EC"/>
    <w:rsid w:val="00AB15F1"/>
    <w:rsid w:val="00AB16AE"/>
    <w:rsid w:val="00AB190F"/>
    <w:rsid w:val="00AB1957"/>
    <w:rsid w:val="00AB196C"/>
    <w:rsid w:val="00AB1A65"/>
    <w:rsid w:val="00AB1A9A"/>
    <w:rsid w:val="00AB1AA8"/>
    <w:rsid w:val="00AB1B22"/>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59F"/>
    <w:rsid w:val="00AB2612"/>
    <w:rsid w:val="00AB2653"/>
    <w:rsid w:val="00AB2713"/>
    <w:rsid w:val="00AB272C"/>
    <w:rsid w:val="00AB2867"/>
    <w:rsid w:val="00AB2977"/>
    <w:rsid w:val="00AB29EF"/>
    <w:rsid w:val="00AB2A0A"/>
    <w:rsid w:val="00AB2A49"/>
    <w:rsid w:val="00AB2AEC"/>
    <w:rsid w:val="00AB2BAC"/>
    <w:rsid w:val="00AB2C04"/>
    <w:rsid w:val="00AB2CCE"/>
    <w:rsid w:val="00AB2D14"/>
    <w:rsid w:val="00AB2DCA"/>
    <w:rsid w:val="00AB2E84"/>
    <w:rsid w:val="00AB2F76"/>
    <w:rsid w:val="00AB2FA7"/>
    <w:rsid w:val="00AB2FCA"/>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34"/>
    <w:rsid w:val="00AB38AC"/>
    <w:rsid w:val="00AB3917"/>
    <w:rsid w:val="00AB3A6E"/>
    <w:rsid w:val="00AB3B8A"/>
    <w:rsid w:val="00AB3CA3"/>
    <w:rsid w:val="00AB3CEC"/>
    <w:rsid w:val="00AB3D2E"/>
    <w:rsid w:val="00AB3E07"/>
    <w:rsid w:val="00AB3FC9"/>
    <w:rsid w:val="00AB3FE4"/>
    <w:rsid w:val="00AB4069"/>
    <w:rsid w:val="00AB4135"/>
    <w:rsid w:val="00AB41B6"/>
    <w:rsid w:val="00AB4224"/>
    <w:rsid w:val="00AB42F4"/>
    <w:rsid w:val="00AB43BE"/>
    <w:rsid w:val="00AB43FA"/>
    <w:rsid w:val="00AB44CB"/>
    <w:rsid w:val="00AB44E8"/>
    <w:rsid w:val="00AB453C"/>
    <w:rsid w:val="00AB4582"/>
    <w:rsid w:val="00AB4601"/>
    <w:rsid w:val="00AB466F"/>
    <w:rsid w:val="00AB46BE"/>
    <w:rsid w:val="00AB46C6"/>
    <w:rsid w:val="00AB46F7"/>
    <w:rsid w:val="00AB472D"/>
    <w:rsid w:val="00AB4762"/>
    <w:rsid w:val="00AB476E"/>
    <w:rsid w:val="00AB480F"/>
    <w:rsid w:val="00AB4819"/>
    <w:rsid w:val="00AB48A9"/>
    <w:rsid w:val="00AB49B5"/>
    <w:rsid w:val="00AB49F0"/>
    <w:rsid w:val="00AB4AA7"/>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3FB"/>
    <w:rsid w:val="00AB5537"/>
    <w:rsid w:val="00AB5550"/>
    <w:rsid w:val="00AB55C0"/>
    <w:rsid w:val="00AB55D6"/>
    <w:rsid w:val="00AB5607"/>
    <w:rsid w:val="00AB5670"/>
    <w:rsid w:val="00AB5754"/>
    <w:rsid w:val="00AB57F3"/>
    <w:rsid w:val="00AB5830"/>
    <w:rsid w:val="00AB5844"/>
    <w:rsid w:val="00AB585F"/>
    <w:rsid w:val="00AB59BD"/>
    <w:rsid w:val="00AB59E3"/>
    <w:rsid w:val="00AB5AD6"/>
    <w:rsid w:val="00AB5B0C"/>
    <w:rsid w:val="00AB5B41"/>
    <w:rsid w:val="00AB5B86"/>
    <w:rsid w:val="00AB5BCE"/>
    <w:rsid w:val="00AB5C0F"/>
    <w:rsid w:val="00AB5CA6"/>
    <w:rsid w:val="00AB5CD5"/>
    <w:rsid w:val="00AB5CE6"/>
    <w:rsid w:val="00AB5D26"/>
    <w:rsid w:val="00AB5D6C"/>
    <w:rsid w:val="00AB5D72"/>
    <w:rsid w:val="00AB5DD7"/>
    <w:rsid w:val="00AB5DE2"/>
    <w:rsid w:val="00AB5DF4"/>
    <w:rsid w:val="00AB5E35"/>
    <w:rsid w:val="00AB5E6F"/>
    <w:rsid w:val="00AB5E9B"/>
    <w:rsid w:val="00AB5EDF"/>
    <w:rsid w:val="00AB5F91"/>
    <w:rsid w:val="00AB5FF5"/>
    <w:rsid w:val="00AB603D"/>
    <w:rsid w:val="00AB60F0"/>
    <w:rsid w:val="00AB6139"/>
    <w:rsid w:val="00AB625E"/>
    <w:rsid w:val="00AB6265"/>
    <w:rsid w:val="00AB62D4"/>
    <w:rsid w:val="00AB6312"/>
    <w:rsid w:val="00AB6379"/>
    <w:rsid w:val="00AB63D5"/>
    <w:rsid w:val="00AB640C"/>
    <w:rsid w:val="00AB6516"/>
    <w:rsid w:val="00AB6559"/>
    <w:rsid w:val="00AB65A4"/>
    <w:rsid w:val="00AB6681"/>
    <w:rsid w:val="00AB6721"/>
    <w:rsid w:val="00AB677D"/>
    <w:rsid w:val="00AB6964"/>
    <w:rsid w:val="00AB697D"/>
    <w:rsid w:val="00AB6B5D"/>
    <w:rsid w:val="00AB6B80"/>
    <w:rsid w:val="00AB6D10"/>
    <w:rsid w:val="00AB6D7C"/>
    <w:rsid w:val="00AB6D90"/>
    <w:rsid w:val="00AB6DF5"/>
    <w:rsid w:val="00AB6E6F"/>
    <w:rsid w:val="00AB6E78"/>
    <w:rsid w:val="00AB6E8B"/>
    <w:rsid w:val="00AB6EF4"/>
    <w:rsid w:val="00AB6FDE"/>
    <w:rsid w:val="00AB6FE7"/>
    <w:rsid w:val="00AB70E4"/>
    <w:rsid w:val="00AB7197"/>
    <w:rsid w:val="00AB71AA"/>
    <w:rsid w:val="00AB7252"/>
    <w:rsid w:val="00AB72B2"/>
    <w:rsid w:val="00AB73C1"/>
    <w:rsid w:val="00AB73C6"/>
    <w:rsid w:val="00AB74CC"/>
    <w:rsid w:val="00AB7557"/>
    <w:rsid w:val="00AB76AE"/>
    <w:rsid w:val="00AB7726"/>
    <w:rsid w:val="00AB7763"/>
    <w:rsid w:val="00AB77A6"/>
    <w:rsid w:val="00AB7938"/>
    <w:rsid w:val="00AB7943"/>
    <w:rsid w:val="00AB7967"/>
    <w:rsid w:val="00AB79B6"/>
    <w:rsid w:val="00AB7A0C"/>
    <w:rsid w:val="00AB7B14"/>
    <w:rsid w:val="00AB7B9A"/>
    <w:rsid w:val="00AB7BC4"/>
    <w:rsid w:val="00AB7BED"/>
    <w:rsid w:val="00AB7C5B"/>
    <w:rsid w:val="00AB7CBE"/>
    <w:rsid w:val="00AB7D97"/>
    <w:rsid w:val="00AB7D98"/>
    <w:rsid w:val="00AB7DB2"/>
    <w:rsid w:val="00AB7ECB"/>
    <w:rsid w:val="00AB7F71"/>
    <w:rsid w:val="00AB7F9C"/>
    <w:rsid w:val="00AB7FCD"/>
    <w:rsid w:val="00AB7FF2"/>
    <w:rsid w:val="00AC0021"/>
    <w:rsid w:val="00AC011D"/>
    <w:rsid w:val="00AC014D"/>
    <w:rsid w:val="00AC017C"/>
    <w:rsid w:val="00AC0356"/>
    <w:rsid w:val="00AC03A2"/>
    <w:rsid w:val="00AC041B"/>
    <w:rsid w:val="00AC043D"/>
    <w:rsid w:val="00AC04AA"/>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7F1"/>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7"/>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5"/>
    <w:rsid w:val="00AC2F1F"/>
    <w:rsid w:val="00AC30C5"/>
    <w:rsid w:val="00AC3148"/>
    <w:rsid w:val="00AC3181"/>
    <w:rsid w:val="00AC3276"/>
    <w:rsid w:val="00AC3289"/>
    <w:rsid w:val="00AC32C3"/>
    <w:rsid w:val="00AC34A2"/>
    <w:rsid w:val="00AC34B4"/>
    <w:rsid w:val="00AC34BB"/>
    <w:rsid w:val="00AC3504"/>
    <w:rsid w:val="00AC3509"/>
    <w:rsid w:val="00AC35C4"/>
    <w:rsid w:val="00AC3609"/>
    <w:rsid w:val="00AC36D3"/>
    <w:rsid w:val="00AC37A4"/>
    <w:rsid w:val="00AC3813"/>
    <w:rsid w:val="00AC3892"/>
    <w:rsid w:val="00AC38CB"/>
    <w:rsid w:val="00AC38FC"/>
    <w:rsid w:val="00AC397F"/>
    <w:rsid w:val="00AC39C2"/>
    <w:rsid w:val="00AC39E6"/>
    <w:rsid w:val="00AC3ACF"/>
    <w:rsid w:val="00AC3AE9"/>
    <w:rsid w:val="00AC3AF2"/>
    <w:rsid w:val="00AC3B49"/>
    <w:rsid w:val="00AC3B56"/>
    <w:rsid w:val="00AC3BD1"/>
    <w:rsid w:val="00AC3BF6"/>
    <w:rsid w:val="00AC3BFA"/>
    <w:rsid w:val="00AC3CA0"/>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8F"/>
    <w:rsid w:val="00AC48A3"/>
    <w:rsid w:val="00AC48C1"/>
    <w:rsid w:val="00AC4902"/>
    <w:rsid w:val="00AC495E"/>
    <w:rsid w:val="00AC4A14"/>
    <w:rsid w:val="00AC4A60"/>
    <w:rsid w:val="00AC4B1D"/>
    <w:rsid w:val="00AC4BBF"/>
    <w:rsid w:val="00AC4D4F"/>
    <w:rsid w:val="00AC4D5A"/>
    <w:rsid w:val="00AC4E31"/>
    <w:rsid w:val="00AC4E94"/>
    <w:rsid w:val="00AC4EB0"/>
    <w:rsid w:val="00AC4EE2"/>
    <w:rsid w:val="00AC5055"/>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EE4"/>
    <w:rsid w:val="00AC5F04"/>
    <w:rsid w:val="00AC5F05"/>
    <w:rsid w:val="00AC5FC2"/>
    <w:rsid w:val="00AC5FC6"/>
    <w:rsid w:val="00AC606D"/>
    <w:rsid w:val="00AC606E"/>
    <w:rsid w:val="00AC6079"/>
    <w:rsid w:val="00AC6093"/>
    <w:rsid w:val="00AC6119"/>
    <w:rsid w:val="00AC6137"/>
    <w:rsid w:val="00AC61E0"/>
    <w:rsid w:val="00AC6201"/>
    <w:rsid w:val="00AC623A"/>
    <w:rsid w:val="00AC62E5"/>
    <w:rsid w:val="00AC6337"/>
    <w:rsid w:val="00AC6348"/>
    <w:rsid w:val="00AC6420"/>
    <w:rsid w:val="00AC64A3"/>
    <w:rsid w:val="00AC64CB"/>
    <w:rsid w:val="00AC64FA"/>
    <w:rsid w:val="00AC65C0"/>
    <w:rsid w:val="00AC66B4"/>
    <w:rsid w:val="00AC6751"/>
    <w:rsid w:val="00AC676A"/>
    <w:rsid w:val="00AC677C"/>
    <w:rsid w:val="00AC67F2"/>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DED"/>
    <w:rsid w:val="00AC6EB2"/>
    <w:rsid w:val="00AC6EE0"/>
    <w:rsid w:val="00AC6F18"/>
    <w:rsid w:val="00AC6FC5"/>
    <w:rsid w:val="00AC70F6"/>
    <w:rsid w:val="00AC7144"/>
    <w:rsid w:val="00AC71A6"/>
    <w:rsid w:val="00AC7249"/>
    <w:rsid w:val="00AC7295"/>
    <w:rsid w:val="00AC72F8"/>
    <w:rsid w:val="00AC733E"/>
    <w:rsid w:val="00AC738F"/>
    <w:rsid w:val="00AC7477"/>
    <w:rsid w:val="00AC7515"/>
    <w:rsid w:val="00AC75B1"/>
    <w:rsid w:val="00AC75E1"/>
    <w:rsid w:val="00AC7606"/>
    <w:rsid w:val="00AC768F"/>
    <w:rsid w:val="00AC7715"/>
    <w:rsid w:val="00AC7773"/>
    <w:rsid w:val="00AC77C1"/>
    <w:rsid w:val="00AC79AE"/>
    <w:rsid w:val="00AC7A36"/>
    <w:rsid w:val="00AC7B00"/>
    <w:rsid w:val="00AC7B17"/>
    <w:rsid w:val="00AC7B91"/>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7BC"/>
    <w:rsid w:val="00AD08AB"/>
    <w:rsid w:val="00AD08DC"/>
    <w:rsid w:val="00AD0944"/>
    <w:rsid w:val="00AD0A62"/>
    <w:rsid w:val="00AD0AA4"/>
    <w:rsid w:val="00AD0B26"/>
    <w:rsid w:val="00AD0B46"/>
    <w:rsid w:val="00AD0BA1"/>
    <w:rsid w:val="00AD0C2E"/>
    <w:rsid w:val="00AD0C6B"/>
    <w:rsid w:val="00AD0CDD"/>
    <w:rsid w:val="00AD0CFD"/>
    <w:rsid w:val="00AD0D2A"/>
    <w:rsid w:val="00AD0D46"/>
    <w:rsid w:val="00AD0D9C"/>
    <w:rsid w:val="00AD0DD4"/>
    <w:rsid w:val="00AD0E4D"/>
    <w:rsid w:val="00AD0F28"/>
    <w:rsid w:val="00AD104A"/>
    <w:rsid w:val="00AD114E"/>
    <w:rsid w:val="00AD1383"/>
    <w:rsid w:val="00AD13EF"/>
    <w:rsid w:val="00AD1418"/>
    <w:rsid w:val="00AD14AF"/>
    <w:rsid w:val="00AD1514"/>
    <w:rsid w:val="00AD164E"/>
    <w:rsid w:val="00AD167C"/>
    <w:rsid w:val="00AD1699"/>
    <w:rsid w:val="00AD16AA"/>
    <w:rsid w:val="00AD16BC"/>
    <w:rsid w:val="00AD16EC"/>
    <w:rsid w:val="00AD1726"/>
    <w:rsid w:val="00AD173A"/>
    <w:rsid w:val="00AD1745"/>
    <w:rsid w:val="00AD1754"/>
    <w:rsid w:val="00AD1779"/>
    <w:rsid w:val="00AD1785"/>
    <w:rsid w:val="00AD178B"/>
    <w:rsid w:val="00AD1845"/>
    <w:rsid w:val="00AD184F"/>
    <w:rsid w:val="00AD187B"/>
    <w:rsid w:val="00AD195B"/>
    <w:rsid w:val="00AD198D"/>
    <w:rsid w:val="00AD1A63"/>
    <w:rsid w:val="00AD1A77"/>
    <w:rsid w:val="00AD1A84"/>
    <w:rsid w:val="00AD1B44"/>
    <w:rsid w:val="00AD1B47"/>
    <w:rsid w:val="00AD1B48"/>
    <w:rsid w:val="00AD1BFF"/>
    <w:rsid w:val="00AD1C17"/>
    <w:rsid w:val="00AD1C5A"/>
    <w:rsid w:val="00AD1C94"/>
    <w:rsid w:val="00AD1D19"/>
    <w:rsid w:val="00AD1DAA"/>
    <w:rsid w:val="00AD1E09"/>
    <w:rsid w:val="00AD1E78"/>
    <w:rsid w:val="00AD1EEB"/>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6B4"/>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8C"/>
    <w:rsid w:val="00AD30C3"/>
    <w:rsid w:val="00AD3147"/>
    <w:rsid w:val="00AD3158"/>
    <w:rsid w:val="00AD3164"/>
    <w:rsid w:val="00AD31C1"/>
    <w:rsid w:val="00AD3353"/>
    <w:rsid w:val="00AD3362"/>
    <w:rsid w:val="00AD33E3"/>
    <w:rsid w:val="00AD34F7"/>
    <w:rsid w:val="00AD3651"/>
    <w:rsid w:val="00AD3667"/>
    <w:rsid w:val="00AD375B"/>
    <w:rsid w:val="00AD389F"/>
    <w:rsid w:val="00AD38CB"/>
    <w:rsid w:val="00AD3947"/>
    <w:rsid w:val="00AD3A21"/>
    <w:rsid w:val="00AD3A27"/>
    <w:rsid w:val="00AD3AAC"/>
    <w:rsid w:val="00AD3B58"/>
    <w:rsid w:val="00AD3BC4"/>
    <w:rsid w:val="00AD3DF1"/>
    <w:rsid w:val="00AD3E3D"/>
    <w:rsid w:val="00AD3FF0"/>
    <w:rsid w:val="00AD4022"/>
    <w:rsid w:val="00AD414C"/>
    <w:rsid w:val="00AD420A"/>
    <w:rsid w:val="00AD42D6"/>
    <w:rsid w:val="00AD4329"/>
    <w:rsid w:val="00AD4380"/>
    <w:rsid w:val="00AD43BB"/>
    <w:rsid w:val="00AD43EC"/>
    <w:rsid w:val="00AD4455"/>
    <w:rsid w:val="00AD448F"/>
    <w:rsid w:val="00AD44DD"/>
    <w:rsid w:val="00AD45E0"/>
    <w:rsid w:val="00AD45FA"/>
    <w:rsid w:val="00AD4603"/>
    <w:rsid w:val="00AD4684"/>
    <w:rsid w:val="00AD476A"/>
    <w:rsid w:val="00AD477D"/>
    <w:rsid w:val="00AD47BD"/>
    <w:rsid w:val="00AD47CE"/>
    <w:rsid w:val="00AD4862"/>
    <w:rsid w:val="00AD48C0"/>
    <w:rsid w:val="00AD4906"/>
    <w:rsid w:val="00AD4A91"/>
    <w:rsid w:val="00AD4B3B"/>
    <w:rsid w:val="00AD4C28"/>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0A"/>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23"/>
    <w:rsid w:val="00AD608C"/>
    <w:rsid w:val="00AD6184"/>
    <w:rsid w:val="00AD61A2"/>
    <w:rsid w:val="00AD61DE"/>
    <w:rsid w:val="00AD629E"/>
    <w:rsid w:val="00AD62E0"/>
    <w:rsid w:val="00AD6433"/>
    <w:rsid w:val="00AD6473"/>
    <w:rsid w:val="00AD6477"/>
    <w:rsid w:val="00AD64DA"/>
    <w:rsid w:val="00AD658A"/>
    <w:rsid w:val="00AD6688"/>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1C"/>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95"/>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0E4"/>
    <w:rsid w:val="00AE0311"/>
    <w:rsid w:val="00AE0332"/>
    <w:rsid w:val="00AE0339"/>
    <w:rsid w:val="00AE0354"/>
    <w:rsid w:val="00AE0371"/>
    <w:rsid w:val="00AE038B"/>
    <w:rsid w:val="00AE0411"/>
    <w:rsid w:val="00AE0414"/>
    <w:rsid w:val="00AE0456"/>
    <w:rsid w:val="00AE0568"/>
    <w:rsid w:val="00AE05F4"/>
    <w:rsid w:val="00AE0703"/>
    <w:rsid w:val="00AE0709"/>
    <w:rsid w:val="00AE073A"/>
    <w:rsid w:val="00AE0787"/>
    <w:rsid w:val="00AE078A"/>
    <w:rsid w:val="00AE07F8"/>
    <w:rsid w:val="00AE09DD"/>
    <w:rsid w:val="00AE0A97"/>
    <w:rsid w:val="00AE0ABC"/>
    <w:rsid w:val="00AE0AED"/>
    <w:rsid w:val="00AE0C11"/>
    <w:rsid w:val="00AE0C37"/>
    <w:rsid w:val="00AE0CF3"/>
    <w:rsid w:val="00AE0D44"/>
    <w:rsid w:val="00AE0E03"/>
    <w:rsid w:val="00AE0E0C"/>
    <w:rsid w:val="00AE0F79"/>
    <w:rsid w:val="00AE0F7E"/>
    <w:rsid w:val="00AE0FD0"/>
    <w:rsid w:val="00AE0FE5"/>
    <w:rsid w:val="00AE0FF1"/>
    <w:rsid w:val="00AE1000"/>
    <w:rsid w:val="00AE1001"/>
    <w:rsid w:val="00AE1003"/>
    <w:rsid w:val="00AE10C9"/>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A42"/>
    <w:rsid w:val="00AE1B4E"/>
    <w:rsid w:val="00AE1B8B"/>
    <w:rsid w:val="00AE1B95"/>
    <w:rsid w:val="00AE1C2F"/>
    <w:rsid w:val="00AE1CC7"/>
    <w:rsid w:val="00AE1D96"/>
    <w:rsid w:val="00AE1DD2"/>
    <w:rsid w:val="00AE1E1D"/>
    <w:rsid w:val="00AE1E79"/>
    <w:rsid w:val="00AE1EFD"/>
    <w:rsid w:val="00AE1F44"/>
    <w:rsid w:val="00AE1F9C"/>
    <w:rsid w:val="00AE2037"/>
    <w:rsid w:val="00AE219D"/>
    <w:rsid w:val="00AE21C6"/>
    <w:rsid w:val="00AE2213"/>
    <w:rsid w:val="00AE2249"/>
    <w:rsid w:val="00AE2269"/>
    <w:rsid w:val="00AE226C"/>
    <w:rsid w:val="00AE22C6"/>
    <w:rsid w:val="00AE2364"/>
    <w:rsid w:val="00AE23C2"/>
    <w:rsid w:val="00AE2419"/>
    <w:rsid w:val="00AE24EF"/>
    <w:rsid w:val="00AE255E"/>
    <w:rsid w:val="00AE2687"/>
    <w:rsid w:val="00AE2757"/>
    <w:rsid w:val="00AE27F7"/>
    <w:rsid w:val="00AE28F2"/>
    <w:rsid w:val="00AE28FA"/>
    <w:rsid w:val="00AE2917"/>
    <w:rsid w:val="00AE2924"/>
    <w:rsid w:val="00AE2964"/>
    <w:rsid w:val="00AE2987"/>
    <w:rsid w:val="00AE29EC"/>
    <w:rsid w:val="00AE2A77"/>
    <w:rsid w:val="00AE2ABA"/>
    <w:rsid w:val="00AE2AF1"/>
    <w:rsid w:val="00AE2B19"/>
    <w:rsid w:val="00AE2C28"/>
    <w:rsid w:val="00AE2C76"/>
    <w:rsid w:val="00AE2CE2"/>
    <w:rsid w:val="00AE2CEE"/>
    <w:rsid w:val="00AE2DF9"/>
    <w:rsid w:val="00AE2E4D"/>
    <w:rsid w:val="00AE2E72"/>
    <w:rsid w:val="00AE30B8"/>
    <w:rsid w:val="00AE3107"/>
    <w:rsid w:val="00AE313E"/>
    <w:rsid w:val="00AE3195"/>
    <w:rsid w:val="00AE31E4"/>
    <w:rsid w:val="00AE3226"/>
    <w:rsid w:val="00AE325D"/>
    <w:rsid w:val="00AE3274"/>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2D"/>
    <w:rsid w:val="00AE3C70"/>
    <w:rsid w:val="00AE3C9C"/>
    <w:rsid w:val="00AE3CAC"/>
    <w:rsid w:val="00AE3D0E"/>
    <w:rsid w:val="00AE3DC8"/>
    <w:rsid w:val="00AE3E74"/>
    <w:rsid w:val="00AE3FEB"/>
    <w:rsid w:val="00AE3FF7"/>
    <w:rsid w:val="00AE4046"/>
    <w:rsid w:val="00AE40E4"/>
    <w:rsid w:val="00AE41FC"/>
    <w:rsid w:val="00AE428D"/>
    <w:rsid w:val="00AE437A"/>
    <w:rsid w:val="00AE4394"/>
    <w:rsid w:val="00AE43E8"/>
    <w:rsid w:val="00AE4409"/>
    <w:rsid w:val="00AE44DD"/>
    <w:rsid w:val="00AE45A2"/>
    <w:rsid w:val="00AE47C3"/>
    <w:rsid w:val="00AE47D4"/>
    <w:rsid w:val="00AE48F5"/>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0F7"/>
    <w:rsid w:val="00AE5132"/>
    <w:rsid w:val="00AE514F"/>
    <w:rsid w:val="00AE5151"/>
    <w:rsid w:val="00AE516C"/>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1AC"/>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1D0"/>
    <w:rsid w:val="00AE72AD"/>
    <w:rsid w:val="00AE72C1"/>
    <w:rsid w:val="00AE72F4"/>
    <w:rsid w:val="00AE7486"/>
    <w:rsid w:val="00AE7513"/>
    <w:rsid w:val="00AE7676"/>
    <w:rsid w:val="00AE770A"/>
    <w:rsid w:val="00AE7717"/>
    <w:rsid w:val="00AE7852"/>
    <w:rsid w:val="00AE78DA"/>
    <w:rsid w:val="00AE7A78"/>
    <w:rsid w:val="00AE7A9E"/>
    <w:rsid w:val="00AE7B01"/>
    <w:rsid w:val="00AE7B87"/>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78"/>
    <w:rsid w:val="00AF09E5"/>
    <w:rsid w:val="00AF0AA1"/>
    <w:rsid w:val="00AF0AC5"/>
    <w:rsid w:val="00AF0AEA"/>
    <w:rsid w:val="00AF0B0E"/>
    <w:rsid w:val="00AF0B5C"/>
    <w:rsid w:val="00AF0BB6"/>
    <w:rsid w:val="00AF0BE8"/>
    <w:rsid w:val="00AF0D5D"/>
    <w:rsid w:val="00AF0DF1"/>
    <w:rsid w:val="00AF0E57"/>
    <w:rsid w:val="00AF0E7C"/>
    <w:rsid w:val="00AF0E9D"/>
    <w:rsid w:val="00AF0EFD"/>
    <w:rsid w:val="00AF0F1A"/>
    <w:rsid w:val="00AF0F2D"/>
    <w:rsid w:val="00AF0F3D"/>
    <w:rsid w:val="00AF0FCF"/>
    <w:rsid w:val="00AF0FE8"/>
    <w:rsid w:val="00AF1055"/>
    <w:rsid w:val="00AF10AA"/>
    <w:rsid w:val="00AF111D"/>
    <w:rsid w:val="00AF1158"/>
    <w:rsid w:val="00AF119A"/>
    <w:rsid w:val="00AF1270"/>
    <w:rsid w:val="00AF1295"/>
    <w:rsid w:val="00AF1335"/>
    <w:rsid w:val="00AF1460"/>
    <w:rsid w:val="00AF149B"/>
    <w:rsid w:val="00AF14B1"/>
    <w:rsid w:val="00AF14BC"/>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11"/>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5E7"/>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6F"/>
    <w:rsid w:val="00AF3D93"/>
    <w:rsid w:val="00AF3EA5"/>
    <w:rsid w:val="00AF3EAE"/>
    <w:rsid w:val="00AF3EF5"/>
    <w:rsid w:val="00AF3FE2"/>
    <w:rsid w:val="00AF4001"/>
    <w:rsid w:val="00AF4117"/>
    <w:rsid w:val="00AF4186"/>
    <w:rsid w:val="00AF4187"/>
    <w:rsid w:val="00AF4243"/>
    <w:rsid w:val="00AF434D"/>
    <w:rsid w:val="00AF43F4"/>
    <w:rsid w:val="00AF4493"/>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68F"/>
    <w:rsid w:val="00AF58BA"/>
    <w:rsid w:val="00AF5912"/>
    <w:rsid w:val="00AF592A"/>
    <w:rsid w:val="00AF5937"/>
    <w:rsid w:val="00AF598C"/>
    <w:rsid w:val="00AF5A0A"/>
    <w:rsid w:val="00AF5A98"/>
    <w:rsid w:val="00AF5AF5"/>
    <w:rsid w:val="00AF5AF8"/>
    <w:rsid w:val="00AF5B69"/>
    <w:rsid w:val="00AF5C3B"/>
    <w:rsid w:val="00AF5E5E"/>
    <w:rsid w:val="00AF5F02"/>
    <w:rsid w:val="00AF5F24"/>
    <w:rsid w:val="00AF5FD0"/>
    <w:rsid w:val="00AF6170"/>
    <w:rsid w:val="00AF61A1"/>
    <w:rsid w:val="00AF62D7"/>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AF7FFD"/>
    <w:rsid w:val="00B00047"/>
    <w:rsid w:val="00B000CA"/>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0D"/>
    <w:rsid w:val="00B00C7D"/>
    <w:rsid w:val="00B00CC9"/>
    <w:rsid w:val="00B00CCD"/>
    <w:rsid w:val="00B00D73"/>
    <w:rsid w:val="00B00E4B"/>
    <w:rsid w:val="00B00F25"/>
    <w:rsid w:val="00B00F4F"/>
    <w:rsid w:val="00B00F6A"/>
    <w:rsid w:val="00B00F96"/>
    <w:rsid w:val="00B00FC4"/>
    <w:rsid w:val="00B01025"/>
    <w:rsid w:val="00B01088"/>
    <w:rsid w:val="00B011C3"/>
    <w:rsid w:val="00B011E5"/>
    <w:rsid w:val="00B01323"/>
    <w:rsid w:val="00B0136A"/>
    <w:rsid w:val="00B013D0"/>
    <w:rsid w:val="00B0149C"/>
    <w:rsid w:val="00B0150C"/>
    <w:rsid w:val="00B015F6"/>
    <w:rsid w:val="00B01602"/>
    <w:rsid w:val="00B0163C"/>
    <w:rsid w:val="00B01658"/>
    <w:rsid w:val="00B016D8"/>
    <w:rsid w:val="00B016DB"/>
    <w:rsid w:val="00B016F6"/>
    <w:rsid w:val="00B0174A"/>
    <w:rsid w:val="00B01805"/>
    <w:rsid w:val="00B01956"/>
    <w:rsid w:val="00B019CB"/>
    <w:rsid w:val="00B01A40"/>
    <w:rsid w:val="00B01A9F"/>
    <w:rsid w:val="00B01AC9"/>
    <w:rsid w:val="00B01B08"/>
    <w:rsid w:val="00B01B7F"/>
    <w:rsid w:val="00B01B83"/>
    <w:rsid w:val="00B01B91"/>
    <w:rsid w:val="00B01BD5"/>
    <w:rsid w:val="00B01C0A"/>
    <w:rsid w:val="00B01C21"/>
    <w:rsid w:val="00B01D03"/>
    <w:rsid w:val="00B01D9E"/>
    <w:rsid w:val="00B01DB8"/>
    <w:rsid w:val="00B01EC3"/>
    <w:rsid w:val="00B01F62"/>
    <w:rsid w:val="00B01F63"/>
    <w:rsid w:val="00B020CB"/>
    <w:rsid w:val="00B0211A"/>
    <w:rsid w:val="00B02164"/>
    <w:rsid w:val="00B02169"/>
    <w:rsid w:val="00B022B6"/>
    <w:rsid w:val="00B0236A"/>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AF5"/>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754"/>
    <w:rsid w:val="00B04762"/>
    <w:rsid w:val="00B0482D"/>
    <w:rsid w:val="00B0489A"/>
    <w:rsid w:val="00B048C7"/>
    <w:rsid w:val="00B04923"/>
    <w:rsid w:val="00B04932"/>
    <w:rsid w:val="00B0494B"/>
    <w:rsid w:val="00B049B5"/>
    <w:rsid w:val="00B04A9A"/>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9D"/>
    <w:rsid w:val="00B059A8"/>
    <w:rsid w:val="00B059DB"/>
    <w:rsid w:val="00B059F8"/>
    <w:rsid w:val="00B05A32"/>
    <w:rsid w:val="00B05A6E"/>
    <w:rsid w:val="00B05A8C"/>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79"/>
    <w:rsid w:val="00B06B93"/>
    <w:rsid w:val="00B06BCD"/>
    <w:rsid w:val="00B06BDE"/>
    <w:rsid w:val="00B06C26"/>
    <w:rsid w:val="00B06C9C"/>
    <w:rsid w:val="00B06DDF"/>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E"/>
    <w:rsid w:val="00B0787F"/>
    <w:rsid w:val="00B078A9"/>
    <w:rsid w:val="00B078C3"/>
    <w:rsid w:val="00B0797D"/>
    <w:rsid w:val="00B07A10"/>
    <w:rsid w:val="00B07A6A"/>
    <w:rsid w:val="00B07B63"/>
    <w:rsid w:val="00B07B7F"/>
    <w:rsid w:val="00B07C7E"/>
    <w:rsid w:val="00B07C9B"/>
    <w:rsid w:val="00B07CC0"/>
    <w:rsid w:val="00B07D1E"/>
    <w:rsid w:val="00B07D7B"/>
    <w:rsid w:val="00B07D8C"/>
    <w:rsid w:val="00B07DDC"/>
    <w:rsid w:val="00B07DEC"/>
    <w:rsid w:val="00B07E08"/>
    <w:rsid w:val="00B07F63"/>
    <w:rsid w:val="00B10063"/>
    <w:rsid w:val="00B10111"/>
    <w:rsid w:val="00B10136"/>
    <w:rsid w:val="00B10160"/>
    <w:rsid w:val="00B1016B"/>
    <w:rsid w:val="00B101D6"/>
    <w:rsid w:val="00B101F5"/>
    <w:rsid w:val="00B101F7"/>
    <w:rsid w:val="00B1020C"/>
    <w:rsid w:val="00B1022B"/>
    <w:rsid w:val="00B1043C"/>
    <w:rsid w:val="00B105A9"/>
    <w:rsid w:val="00B1060E"/>
    <w:rsid w:val="00B10614"/>
    <w:rsid w:val="00B10743"/>
    <w:rsid w:val="00B10749"/>
    <w:rsid w:val="00B1082F"/>
    <w:rsid w:val="00B10852"/>
    <w:rsid w:val="00B1087B"/>
    <w:rsid w:val="00B1089B"/>
    <w:rsid w:val="00B108BA"/>
    <w:rsid w:val="00B10912"/>
    <w:rsid w:val="00B10955"/>
    <w:rsid w:val="00B109A5"/>
    <w:rsid w:val="00B109EF"/>
    <w:rsid w:val="00B10A14"/>
    <w:rsid w:val="00B10AF4"/>
    <w:rsid w:val="00B10B39"/>
    <w:rsid w:val="00B10B63"/>
    <w:rsid w:val="00B10B74"/>
    <w:rsid w:val="00B10C13"/>
    <w:rsid w:val="00B10C4A"/>
    <w:rsid w:val="00B10C6F"/>
    <w:rsid w:val="00B10CF2"/>
    <w:rsid w:val="00B10D6E"/>
    <w:rsid w:val="00B10DF9"/>
    <w:rsid w:val="00B10E7F"/>
    <w:rsid w:val="00B10EF5"/>
    <w:rsid w:val="00B1109A"/>
    <w:rsid w:val="00B110B3"/>
    <w:rsid w:val="00B1115C"/>
    <w:rsid w:val="00B1119F"/>
    <w:rsid w:val="00B11232"/>
    <w:rsid w:val="00B11308"/>
    <w:rsid w:val="00B11339"/>
    <w:rsid w:val="00B113C8"/>
    <w:rsid w:val="00B11434"/>
    <w:rsid w:val="00B11458"/>
    <w:rsid w:val="00B1147B"/>
    <w:rsid w:val="00B114F2"/>
    <w:rsid w:val="00B1157E"/>
    <w:rsid w:val="00B11669"/>
    <w:rsid w:val="00B116BB"/>
    <w:rsid w:val="00B11775"/>
    <w:rsid w:val="00B1198B"/>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2E"/>
    <w:rsid w:val="00B12141"/>
    <w:rsid w:val="00B1215D"/>
    <w:rsid w:val="00B122D3"/>
    <w:rsid w:val="00B12361"/>
    <w:rsid w:val="00B123C1"/>
    <w:rsid w:val="00B12409"/>
    <w:rsid w:val="00B12581"/>
    <w:rsid w:val="00B125A6"/>
    <w:rsid w:val="00B1264D"/>
    <w:rsid w:val="00B12662"/>
    <w:rsid w:val="00B126D4"/>
    <w:rsid w:val="00B12891"/>
    <w:rsid w:val="00B128D0"/>
    <w:rsid w:val="00B128F5"/>
    <w:rsid w:val="00B12B02"/>
    <w:rsid w:val="00B12D60"/>
    <w:rsid w:val="00B12D98"/>
    <w:rsid w:val="00B12E90"/>
    <w:rsid w:val="00B12EB6"/>
    <w:rsid w:val="00B12F55"/>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954"/>
    <w:rsid w:val="00B13A78"/>
    <w:rsid w:val="00B13ABB"/>
    <w:rsid w:val="00B13ABC"/>
    <w:rsid w:val="00B13BAE"/>
    <w:rsid w:val="00B13C43"/>
    <w:rsid w:val="00B13C66"/>
    <w:rsid w:val="00B13C94"/>
    <w:rsid w:val="00B13CA1"/>
    <w:rsid w:val="00B13D82"/>
    <w:rsid w:val="00B13DA2"/>
    <w:rsid w:val="00B13DF1"/>
    <w:rsid w:val="00B13EE8"/>
    <w:rsid w:val="00B13F5A"/>
    <w:rsid w:val="00B13FC3"/>
    <w:rsid w:val="00B13FF4"/>
    <w:rsid w:val="00B14054"/>
    <w:rsid w:val="00B140C7"/>
    <w:rsid w:val="00B1433A"/>
    <w:rsid w:val="00B1434E"/>
    <w:rsid w:val="00B14379"/>
    <w:rsid w:val="00B143C9"/>
    <w:rsid w:val="00B14412"/>
    <w:rsid w:val="00B1451F"/>
    <w:rsid w:val="00B14616"/>
    <w:rsid w:val="00B14635"/>
    <w:rsid w:val="00B146F5"/>
    <w:rsid w:val="00B147A3"/>
    <w:rsid w:val="00B147BF"/>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D"/>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4CE"/>
    <w:rsid w:val="00B166A3"/>
    <w:rsid w:val="00B16786"/>
    <w:rsid w:val="00B167AF"/>
    <w:rsid w:val="00B1696C"/>
    <w:rsid w:val="00B169A4"/>
    <w:rsid w:val="00B16A27"/>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1"/>
    <w:rsid w:val="00B17705"/>
    <w:rsid w:val="00B17776"/>
    <w:rsid w:val="00B177EB"/>
    <w:rsid w:val="00B1783E"/>
    <w:rsid w:val="00B17863"/>
    <w:rsid w:val="00B17935"/>
    <w:rsid w:val="00B17952"/>
    <w:rsid w:val="00B17A0D"/>
    <w:rsid w:val="00B17A85"/>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2D1"/>
    <w:rsid w:val="00B2031F"/>
    <w:rsid w:val="00B20337"/>
    <w:rsid w:val="00B203B4"/>
    <w:rsid w:val="00B20483"/>
    <w:rsid w:val="00B20495"/>
    <w:rsid w:val="00B20562"/>
    <w:rsid w:val="00B20596"/>
    <w:rsid w:val="00B205C5"/>
    <w:rsid w:val="00B20675"/>
    <w:rsid w:val="00B20829"/>
    <w:rsid w:val="00B2091B"/>
    <w:rsid w:val="00B20924"/>
    <w:rsid w:val="00B20AE5"/>
    <w:rsid w:val="00B20B4D"/>
    <w:rsid w:val="00B20BEF"/>
    <w:rsid w:val="00B20C31"/>
    <w:rsid w:val="00B20C5C"/>
    <w:rsid w:val="00B20C81"/>
    <w:rsid w:val="00B20D1E"/>
    <w:rsid w:val="00B20D22"/>
    <w:rsid w:val="00B20DA0"/>
    <w:rsid w:val="00B20F40"/>
    <w:rsid w:val="00B20F7E"/>
    <w:rsid w:val="00B21000"/>
    <w:rsid w:val="00B2101B"/>
    <w:rsid w:val="00B2104B"/>
    <w:rsid w:val="00B210DD"/>
    <w:rsid w:val="00B2129E"/>
    <w:rsid w:val="00B212DA"/>
    <w:rsid w:val="00B21389"/>
    <w:rsid w:val="00B214E6"/>
    <w:rsid w:val="00B2156C"/>
    <w:rsid w:val="00B2157C"/>
    <w:rsid w:val="00B215CC"/>
    <w:rsid w:val="00B216DD"/>
    <w:rsid w:val="00B21725"/>
    <w:rsid w:val="00B2185A"/>
    <w:rsid w:val="00B218BE"/>
    <w:rsid w:val="00B2193B"/>
    <w:rsid w:val="00B219B2"/>
    <w:rsid w:val="00B21AE3"/>
    <w:rsid w:val="00B21AF0"/>
    <w:rsid w:val="00B21B71"/>
    <w:rsid w:val="00B21CA2"/>
    <w:rsid w:val="00B21CAF"/>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08"/>
    <w:rsid w:val="00B2291F"/>
    <w:rsid w:val="00B22949"/>
    <w:rsid w:val="00B22971"/>
    <w:rsid w:val="00B229B9"/>
    <w:rsid w:val="00B229CA"/>
    <w:rsid w:val="00B229EC"/>
    <w:rsid w:val="00B22A23"/>
    <w:rsid w:val="00B22A93"/>
    <w:rsid w:val="00B22AD7"/>
    <w:rsid w:val="00B22B8B"/>
    <w:rsid w:val="00B22C75"/>
    <w:rsid w:val="00B22E23"/>
    <w:rsid w:val="00B22E55"/>
    <w:rsid w:val="00B22E69"/>
    <w:rsid w:val="00B22F1E"/>
    <w:rsid w:val="00B22F65"/>
    <w:rsid w:val="00B22FE9"/>
    <w:rsid w:val="00B23015"/>
    <w:rsid w:val="00B2309A"/>
    <w:rsid w:val="00B2309F"/>
    <w:rsid w:val="00B230D2"/>
    <w:rsid w:val="00B231A2"/>
    <w:rsid w:val="00B231BF"/>
    <w:rsid w:val="00B23201"/>
    <w:rsid w:val="00B23342"/>
    <w:rsid w:val="00B233D1"/>
    <w:rsid w:val="00B23429"/>
    <w:rsid w:val="00B23432"/>
    <w:rsid w:val="00B2346D"/>
    <w:rsid w:val="00B234D4"/>
    <w:rsid w:val="00B234D7"/>
    <w:rsid w:val="00B234EA"/>
    <w:rsid w:val="00B23514"/>
    <w:rsid w:val="00B23540"/>
    <w:rsid w:val="00B23563"/>
    <w:rsid w:val="00B2361A"/>
    <w:rsid w:val="00B23635"/>
    <w:rsid w:val="00B2363F"/>
    <w:rsid w:val="00B23664"/>
    <w:rsid w:val="00B236DB"/>
    <w:rsid w:val="00B237B9"/>
    <w:rsid w:val="00B237DB"/>
    <w:rsid w:val="00B237FA"/>
    <w:rsid w:val="00B237FD"/>
    <w:rsid w:val="00B2388D"/>
    <w:rsid w:val="00B2390E"/>
    <w:rsid w:val="00B2394C"/>
    <w:rsid w:val="00B23984"/>
    <w:rsid w:val="00B2398B"/>
    <w:rsid w:val="00B23A24"/>
    <w:rsid w:val="00B23A7D"/>
    <w:rsid w:val="00B23B53"/>
    <w:rsid w:val="00B23B7F"/>
    <w:rsid w:val="00B23BCB"/>
    <w:rsid w:val="00B23C7A"/>
    <w:rsid w:val="00B23C94"/>
    <w:rsid w:val="00B23CA7"/>
    <w:rsid w:val="00B23D42"/>
    <w:rsid w:val="00B23DC6"/>
    <w:rsid w:val="00B23E14"/>
    <w:rsid w:val="00B23E58"/>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1A"/>
    <w:rsid w:val="00B24A30"/>
    <w:rsid w:val="00B24B3C"/>
    <w:rsid w:val="00B24BC3"/>
    <w:rsid w:val="00B24C29"/>
    <w:rsid w:val="00B24C44"/>
    <w:rsid w:val="00B24D06"/>
    <w:rsid w:val="00B24D22"/>
    <w:rsid w:val="00B24DB3"/>
    <w:rsid w:val="00B24E29"/>
    <w:rsid w:val="00B24E37"/>
    <w:rsid w:val="00B24E7A"/>
    <w:rsid w:val="00B25011"/>
    <w:rsid w:val="00B250E6"/>
    <w:rsid w:val="00B2521F"/>
    <w:rsid w:val="00B25233"/>
    <w:rsid w:val="00B252CE"/>
    <w:rsid w:val="00B25325"/>
    <w:rsid w:val="00B2532C"/>
    <w:rsid w:val="00B2534B"/>
    <w:rsid w:val="00B253E7"/>
    <w:rsid w:val="00B25435"/>
    <w:rsid w:val="00B254B6"/>
    <w:rsid w:val="00B254BA"/>
    <w:rsid w:val="00B2551C"/>
    <w:rsid w:val="00B2554A"/>
    <w:rsid w:val="00B255AB"/>
    <w:rsid w:val="00B256F3"/>
    <w:rsid w:val="00B2576A"/>
    <w:rsid w:val="00B2580B"/>
    <w:rsid w:val="00B258DF"/>
    <w:rsid w:val="00B25965"/>
    <w:rsid w:val="00B259E4"/>
    <w:rsid w:val="00B25AE7"/>
    <w:rsid w:val="00B25AF1"/>
    <w:rsid w:val="00B25BF9"/>
    <w:rsid w:val="00B25C63"/>
    <w:rsid w:val="00B25E0A"/>
    <w:rsid w:val="00B25EAC"/>
    <w:rsid w:val="00B25EB1"/>
    <w:rsid w:val="00B25F2A"/>
    <w:rsid w:val="00B25F3F"/>
    <w:rsid w:val="00B2603A"/>
    <w:rsid w:val="00B2604F"/>
    <w:rsid w:val="00B26206"/>
    <w:rsid w:val="00B262B5"/>
    <w:rsid w:val="00B26308"/>
    <w:rsid w:val="00B2636B"/>
    <w:rsid w:val="00B26483"/>
    <w:rsid w:val="00B264B8"/>
    <w:rsid w:val="00B264D5"/>
    <w:rsid w:val="00B264E2"/>
    <w:rsid w:val="00B26532"/>
    <w:rsid w:val="00B26537"/>
    <w:rsid w:val="00B26540"/>
    <w:rsid w:val="00B265B3"/>
    <w:rsid w:val="00B2667E"/>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5E4"/>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A2"/>
    <w:rsid w:val="00B27CB1"/>
    <w:rsid w:val="00B27E67"/>
    <w:rsid w:val="00B27EDE"/>
    <w:rsid w:val="00B27EFD"/>
    <w:rsid w:val="00B3004E"/>
    <w:rsid w:val="00B30062"/>
    <w:rsid w:val="00B300CB"/>
    <w:rsid w:val="00B3015E"/>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35"/>
    <w:rsid w:val="00B30857"/>
    <w:rsid w:val="00B3089E"/>
    <w:rsid w:val="00B309A4"/>
    <w:rsid w:val="00B309A5"/>
    <w:rsid w:val="00B309EE"/>
    <w:rsid w:val="00B309F5"/>
    <w:rsid w:val="00B30A0C"/>
    <w:rsid w:val="00B30A0D"/>
    <w:rsid w:val="00B30A15"/>
    <w:rsid w:val="00B30A9B"/>
    <w:rsid w:val="00B30B72"/>
    <w:rsid w:val="00B30C5B"/>
    <w:rsid w:val="00B30C95"/>
    <w:rsid w:val="00B30D58"/>
    <w:rsid w:val="00B30E1B"/>
    <w:rsid w:val="00B30E60"/>
    <w:rsid w:val="00B30EBF"/>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9E"/>
    <w:rsid w:val="00B318B7"/>
    <w:rsid w:val="00B31A30"/>
    <w:rsid w:val="00B31B00"/>
    <w:rsid w:val="00B31B32"/>
    <w:rsid w:val="00B31C2B"/>
    <w:rsid w:val="00B31C6E"/>
    <w:rsid w:val="00B31D3B"/>
    <w:rsid w:val="00B31D6F"/>
    <w:rsid w:val="00B31D7B"/>
    <w:rsid w:val="00B31E66"/>
    <w:rsid w:val="00B31ECD"/>
    <w:rsid w:val="00B31EEF"/>
    <w:rsid w:val="00B31F79"/>
    <w:rsid w:val="00B320C6"/>
    <w:rsid w:val="00B32158"/>
    <w:rsid w:val="00B321F7"/>
    <w:rsid w:val="00B32275"/>
    <w:rsid w:val="00B322BA"/>
    <w:rsid w:val="00B32315"/>
    <w:rsid w:val="00B323F3"/>
    <w:rsid w:val="00B32445"/>
    <w:rsid w:val="00B32457"/>
    <w:rsid w:val="00B324A5"/>
    <w:rsid w:val="00B3253E"/>
    <w:rsid w:val="00B32591"/>
    <w:rsid w:val="00B32742"/>
    <w:rsid w:val="00B32747"/>
    <w:rsid w:val="00B3277E"/>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8B"/>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34"/>
    <w:rsid w:val="00B33A67"/>
    <w:rsid w:val="00B33AB7"/>
    <w:rsid w:val="00B33C59"/>
    <w:rsid w:val="00B33D35"/>
    <w:rsid w:val="00B33D64"/>
    <w:rsid w:val="00B33E19"/>
    <w:rsid w:val="00B33EEE"/>
    <w:rsid w:val="00B33F65"/>
    <w:rsid w:val="00B33F76"/>
    <w:rsid w:val="00B34058"/>
    <w:rsid w:val="00B3416E"/>
    <w:rsid w:val="00B34194"/>
    <w:rsid w:val="00B341CF"/>
    <w:rsid w:val="00B3427E"/>
    <w:rsid w:val="00B342EA"/>
    <w:rsid w:val="00B343D3"/>
    <w:rsid w:val="00B3442D"/>
    <w:rsid w:val="00B3447D"/>
    <w:rsid w:val="00B344D9"/>
    <w:rsid w:val="00B34500"/>
    <w:rsid w:val="00B3458B"/>
    <w:rsid w:val="00B345C4"/>
    <w:rsid w:val="00B345FB"/>
    <w:rsid w:val="00B3465C"/>
    <w:rsid w:val="00B34667"/>
    <w:rsid w:val="00B346F2"/>
    <w:rsid w:val="00B34776"/>
    <w:rsid w:val="00B34888"/>
    <w:rsid w:val="00B348B4"/>
    <w:rsid w:val="00B348B9"/>
    <w:rsid w:val="00B348BA"/>
    <w:rsid w:val="00B349D1"/>
    <w:rsid w:val="00B34A3B"/>
    <w:rsid w:val="00B34A3D"/>
    <w:rsid w:val="00B34AC6"/>
    <w:rsid w:val="00B34B4C"/>
    <w:rsid w:val="00B34BEE"/>
    <w:rsid w:val="00B34CCE"/>
    <w:rsid w:val="00B34D1C"/>
    <w:rsid w:val="00B34D40"/>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596"/>
    <w:rsid w:val="00B3580D"/>
    <w:rsid w:val="00B35829"/>
    <w:rsid w:val="00B358A9"/>
    <w:rsid w:val="00B3591C"/>
    <w:rsid w:val="00B35954"/>
    <w:rsid w:val="00B3599A"/>
    <w:rsid w:val="00B35A1F"/>
    <w:rsid w:val="00B35A65"/>
    <w:rsid w:val="00B35AC0"/>
    <w:rsid w:val="00B35B77"/>
    <w:rsid w:val="00B35B98"/>
    <w:rsid w:val="00B35D1D"/>
    <w:rsid w:val="00B35D3D"/>
    <w:rsid w:val="00B35DF7"/>
    <w:rsid w:val="00B35E49"/>
    <w:rsid w:val="00B35EA0"/>
    <w:rsid w:val="00B35F9B"/>
    <w:rsid w:val="00B35FED"/>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590"/>
    <w:rsid w:val="00B366C4"/>
    <w:rsid w:val="00B36736"/>
    <w:rsid w:val="00B36792"/>
    <w:rsid w:val="00B36902"/>
    <w:rsid w:val="00B36914"/>
    <w:rsid w:val="00B36993"/>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80"/>
    <w:rsid w:val="00B372DF"/>
    <w:rsid w:val="00B37312"/>
    <w:rsid w:val="00B37341"/>
    <w:rsid w:val="00B37367"/>
    <w:rsid w:val="00B37371"/>
    <w:rsid w:val="00B3744F"/>
    <w:rsid w:val="00B374C2"/>
    <w:rsid w:val="00B37510"/>
    <w:rsid w:val="00B3754D"/>
    <w:rsid w:val="00B3759B"/>
    <w:rsid w:val="00B37732"/>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48"/>
    <w:rsid w:val="00B41550"/>
    <w:rsid w:val="00B4156E"/>
    <w:rsid w:val="00B415E6"/>
    <w:rsid w:val="00B41641"/>
    <w:rsid w:val="00B41643"/>
    <w:rsid w:val="00B41679"/>
    <w:rsid w:val="00B41693"/>
    <w:rsid w:val="00B416CE"/>
    <w:rsid w:val="00B416E7"/>
    <w:rsid w:val="00B416E8"/>
    <w:rsid w:val="00B41755"/>
    <w:rsid w:val="00B417E1"/>
    <w:rsid w:val="00B4186A"/>
    <w:rsid w:val="00B418AD"/>
    <w:rsid w:val="00B419A9"/>
    <w:rsid w:val="00B419B3"/>
    <w:rsid w:val="00B41A09"/>
    <w:rsid w:val="00B41A54"/>
    <w:rsid w:val="00B41B26"/>
    <w:rsid w:val="00B41B9D"/>
    <w:rsid w:val="00B41BDC"/>
    <w:rsid w:val="00B41CA5"/>
    <w:rsid w:val="00B41D35"/>
    <w:rsid w:val="00B41D5D"/>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DE"/>
    <w:rsid w:val="00B426E5"/>
    <w:rsid w:val="00B42746"/>
    <w:rsid w:val="00B42824"/>
    <w:rsid w:val="00B428DE"/>
    <w:rsid w:val="00B4294F"/>
    <w:rsid w:val="00B429B8"/>
    <w:rsid w:val="00B429E1"/>
    <w:rsid w:val="00B42A18"/>
    <w:rsid w:val="00B42AE6"/>
    <w:rsid w:val="00B42AFC"/>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5D"/>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06"/>
    <w:rsid w:val="00B43AB3"/>
    <w:rsid w:val="00B43ABC"/>
    <w:rsid w:val="00B43AC8"/>
    <w:rsid w:val="00B43B9D"/>
    <w:rsid w:val="00B43BB0"/>
    <w:rsid w:val="00B43D07"/>
    <w:rsid w:val="00B43D92"/>
    <w:rsid w:val="00B43D9A"/>
    <w:rsid w:val="00B43ECD"/>
    <w:rsid w:val="00B43EDC"/>
    <w:rsid w:val="00B43EE0"/>
    <w:rsid w:val="00B43F0E"/>
    <w:rsid w:val="00B43FE2"/>
    <w:rsid w:val="00B44102"/>
    <w:rsid w:val="00B44105"/>
    <w:rsid w:val="00B441D7"/>
    <w:rsid w:val="00B44245"/>
    <w:rsid w:val="00B44328"/>
    <w:rsid w:val="00B44354"/>
    <w:rsid w:val="00B4442B"/>
    <w:rsid w:val="00B44481"/>
    <w:rsid w:val="00B444AA"/>
    <w:rsid w:val="00B4456D"/>
    <w:rsid w:val="00B445BB"/>
    <w:rsid w:val="00B4465E"/>
    <w:rsid w:val="00B446A6"/>
    <w:rsid w:val="00B44843"/>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0"/>
    <w:rsid w:val="00B44D5A"/>
    <w:rsid w:val="00B44E21"/>
    <w:rsid w:val="00B44E45"/>
    <w:rsid w:val="00B44F30"/>
    <w:rsid w:val="00B44F70"/>
    <w:rsid w:val="00B45013"/>
    <w:rsid w:val="00B4504E"/>
    <w:rsid w:val="00B45098"/>
    <w:rsid w:val="00B450D8"/>
    <w:rsid w:val="00B450DE"/>
    <w:rsid w:val="00B45173"/>
    <w:rsid w:val="00B45223"/>
    <w:rsid w:val="00B45287"/>
    <w:rsid w:val="00B4528A"/>
    <w:rsid w:val="00B4544D"/>
    <w:rsid w:val="00B45515"/>
    <w:rsid w:val="00B45525"/>
    <w:rsid w:val="00B455B1"/>
    <w:rsid w:val="00B45635"/>
    <w:rsid w:val="00B456BB"/>
    <w:rsid w:val="00B45803"/>
    <w:rsid w:val="00B45899"/>
    <w:rsid w:val="00B458A0"/>
    <w:rsid w:val="00B458FE"/>
    <w:rsid w:val="00B45998"/>
    <w:rsid w:val="00B459B5"/>
    <w:rsid w:val="00B45A49"/>
    <w:rsid w:val="00B45AC8"/>
    <w:rsid w:val="00B45B4E"/>
    <w:rsid w:val="00B45B9F"/>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EE0"/>
    <w:rsid w:val="00B47F89"/>
    <w:rsid w:val="00B5002B"/>
    <w:rsid w:val="00B50300"/>
    <w:rsid w:val="00B50329"/>
    <w:rsid w:val="00B5054C"/>
    <w:rsid w:val="00B5059B"/>
    <w:rsid w:val="00B505CE"/>
    <w:rsid w:val="00B505D0"/>
    <w:rsid w:val="00B50606"/>
    <w:rsid w:val="00B50607"/>
    <w:rsid w:val="00B5066B"/>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93"/>
    <w:rsid w:val="00B515CC"/>
    <w:rsid w:val="00B5164F"/>
    <w:rsid w:val="00B51652"/>
    <w:rsid w:val="00B517BF"/>
    <w:rsid w:val="00B51833"/>
    <w:rsid w:val="00B5190C"/>
    <w:rsid w:val="00B5193E"/>
    <w:rsid w:val="00B5197F"/>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CEE"/>
    <w:rsid w:val="00B52D21"/>
    <w:rsid w:val="00B52E50"/>
    <w:rsid w:val="00B52E5A"/>
    <w:rsid w:val="00B52E82"/>
    <w:rsid w:val="00B52EBB"/>
    <w:rsid w:val="00B52ED8"/>
    <w:rsid w:val="00B52F75"/>
    <w:rsid w:val="00B52F9A"/>
    <w:rsid w:val="00B52FD9"/>
    <w:rsid w:val="00B52FF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201"/>
    <w:rsid w:val="00B543B4"/>
    <w:rsid w:val="00B543BB"/>
    <w:rsid w:val="00B5463C"/>
    <w:rsid w:val="00B54641"/>
    <w:rsid w:val="00B5465B"/>
    <w:rsid w:val="00B54698"/>
    <w:rsid w:val="00B547A9"/>
    <w:rsid w:val="00B547E3"/>
    <w:rsid w:val="00B54804"/>
    <w:rsid w:val="00B5491B"/>
    <w:rsid w:val="00B5498E"/>
    <w:rsid w:val="00B54A2C"/>
    <w:rsid w:val="00B54AC1"/>
    <w:rsid w:val="00B54AF3"/>
    <w:rsid w:val="00B54B09"/>
    <w:rsid w:val="00B54B7A"/>
    <w:rsid w:val="00B54C20"/>
    <w:rsid w:val="00B54C72"/>
    <w:rsid w:val="00B54CA7"/>
    <w:rsid w:val="00B54CED"/>
    <w:rsid w:val="00B54D54"/>
    <w:rsid w:val="00B54DA0"/>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91E"/>
    <w:rsid w:val="00B55A69"/>
    <w:rsid w:val="00B55BFA"/>
    <w:rsid w:val="00B55C52"/>
    <w:rsid w:val="00B55CBA"/>
    <w:rsid w:val="00B55D40"/>
    <w:rsid w:val="00B55D70"/>
    <w:rsid w:val="00B55E56"/>
    <w:rsid w:val="00B56015"/>
    <w:rsid w:val="00B56096"/>
    <w:rsid w:val="00B560F9"/>
    <w:rsid w:val="00B5617D"/>
    <w:rsid w:val="00B561E1"/>
    <w:rsid w:val="00B562AE"/>
    <w:rsid w:val="00B5633A"/>
    <w:rsid w:val="00B56378"/>
    <w:rsid w:val="00B563AB"/>
    <w:rsid w:val="00B5643E"/>
    <w:rsid w:val="00B56461"/>
    <w:rsid w:val="00B56628"/>
    <w:rsid w:val="00B566A7"/>
    <w:rsid w:val="00B5670E"/>
    <w:rsid w:val="00B5675E"/>
    <w:rsid w:val="00B5676D"/>
    <w:rsid w:val="00B56920"/>
    <w:rsid w:val="00B56930"/>
    <w:rsid w:val="00B56AD5"/>
    <w:rsid w:val="00B56ADB"/>
    <w:rsid w:val="00B56B18"/>
    <w:rsid w:val="00B56B81"/>
    <w:rsid w:val="00B56BA5"/>
    <w:rsid w:val="00B56CF1"/>
    <w:rsid w:val="00B56E24"/>
    <w:rsid w:val="00B56E98"/>
    <w:rsid w:val="00B56EA1"/>
    <w:rsid w:val="00B56EA3"/>
    <w:rsid w:val="00B57008"/>
    <w:rsid w:val="00B5700C"/>
    <w:rsid w:val="00B57263"/>
    <w:rsid w:val="00B572E2"/>
    <w:rsid w:val="00B5730B"/>
    <w:rsid w:val="00B573A3"/>
    <w:rsid w:val="00B573C7"/>
    <w:rsid w:val="00B573E7"/>
    <w:rsid w:val="00B57441"/>
    <w:rsid w:val="00B575EA"/>
    <w:rsid w:val="00B575F3"/>
    <w:rsid w:val="00B57605"/>
    <w:rsid w:val="00B57680"/>
    <w:rsid w:val="00B577CA"/>
    <w:rsid w:val="00B5786C"/>
    <w:rsid w:val="00B5787C"/>
    <w:rsid w:val="00B578B2"/>
    <w:rsid w:val="00B57B7C"/>
    <w:rsid w:val="00B57E6D"/>
    <w:rsid w:val="00B57E7D"/>
    <w:rsid w:val="00B57EBD"/>
    <w:rsid w:val="00B57F16"/>
    <w:rsid w:val="00B57FF0"/>
    <w:rsid w:val="00B60096"/>
    <w:rsid w:val="00B600E0"/>
    <w:rsid w:val="00B6012B"/>
    <w:rsid w:val="00B60167"/>
    <w:rsid w:val="00B601F6"/>
    <w:rsid w:val="00B6027A"/>
    <w:rsid w:val="00B60299"/>
    <w:rsid w:val="00B603A5"/>
    <w:rsid w:val="00B60479"/>
    <w:rsid w:val="00B604B1"/>
    <w:rsid w:val="00B60588"/>
    <w:rsid w:val="00B605BC"/>
    <w:rsid w:val="00B60643"/>
    <w:rsid w:val="00B6067D"/>
    <w:rsid w:val="00B6068A"/>
    <w:rsid w:val="00B606AC"/>
    <w:rsid w:val="00B60700"/>
    <w:rsid w:val="00B6075B"/>
    <w:rsid w:val="00B608E4"/>
    <w:rsid w:val="00B608EE"/>
    <w:rsid w:val="00B60985"/>
    <w:rsid w:val="00B609D0"/>
    <w:rsid w:val="00B609F9"/>
    <w:rsid w:val="00B60A29"/>
    <w:rsid w:val="00B60B10"/>
    <w:rsid w:val="00B60C47"/>
    <w:rsid w:val="00B60CCE"/>
    <w:rsid w:val="00B60D1E"/>
    <w:rsid w:val="00B60D51"/>
    <w:rsid w:val="00B60D86"/>
    <w:rsid w:val="00B60DD3"/>
    <w:rsid w:val="00B60DFE"/>
    <w:rsid w:val="00B60E2A"/>
    <w:rsid w:val="00B60E5A"/>
    <w:rsid w:val="00B60E90"/>
    <w:rsid w:val="00B60F2C"/>
    <w:rsid w:val="00B60F4E"/>
    <w:rsid w:val="00B60FD5"/>
    <w:rsid w:val="00B61106"/>
    <w:rsid w:val="00B61124"/>
    <w:rsid w:val="00B611C7"/>
    <w:rsid w:val="00B61219"/>
    <w:rsid w:val="00B612CF"/>
    <w:rsid w:val="00B61323"/>
    <w:rsid w:val="00B61334"/>
    <w:rsid w:val="00B61407"/>
    <w:rsid w:val="00B61442"/>
    <w:rsid w:val="00B61445"/>
    <w:rsid w:val="00B61561"/>
    <w:rsid w:val="00B615C1"/>
    <w:rsid w:val="00B61636"/>
    <w:rsid w:val="00B61683"/>
    <w:rsid w:val="00B6170B"/>
    <w:rsid w:val="00B61744"/>
    <w:rsid w:val="00B61937"/>
    <w:rsid w:val="00B61B9A"/>
    <w:rsid w:val="00B61C24"/>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748"/>
    <w:rsid w:val="00B6281A"/>
    <w:rsid w:val="00B62841"/>
    <w:rsid w:val="00B6285A"/>
    <w:rsid w:val="00B6296B"/>
    <w:rsid w:val="00B62990"/>
    <w:rsid w:val="00B629F8"/>
    <w:rsid w:val="00B62A27"/>
    <w:rsid w:val="00B62B9A"/>
    <w:rsid w:val="00B62C1E"/>
    <w:rsid w:val="00B62C2C"/>
    <w:rsid w:val="00B62C88"/>
    <w:rsid w:val="00B62CE8"/>
    <w:rsid w:val="00B62DCD"/>
    <w:rsid w:val="00B62DD6"/>
    <w:rsid w:val="00B62E03"/>
    <w:rsid w:val="00B62E9D"/>
    <w:rsid w:val="00B62EA9"/>
    <w:rsid w:val="00B62ECB"/>
    <w:rsid w:val="00B62F8C"/>
    <w:rsid w:val="00B62F9D"/>
    <w:rsid w:val="00B62FE8"/>
    <w:rsid w:val="00B63015"/>
    <w:rsid w:val="00B63137"/>
    <w:rsid w:val="00B63224"/>
    <w:rsid w:val="00B6327F"/>
    <w:rsid w:val="00B632C8"/>
    <w:rsid w:val="00B63312"/>
    <w:rsid w:val="00B63372"/>
    <w:rsid w:val="00B63494"/>
    <w:rsid w:val="00B6349C"/>
    <w:rsid w:val="00B63563"/>
    <w:rsid w:val="00B63592"/>
    <w:rsid w:val="00B6363D"/>
    <w:rsid w:val="00B63645"/>
    <w:rsid w:val="00B63689"/>
    <w:rsid w:val="00B636CC"/>
    <w:rsid w:val="00B637E6"/>
    <w:rsid w:val="00B637EC"/>
    <w:rsid w:val="00B63A15"/>
    <w:rsid w:val="00B63A20"/>
    <w:rsid w:val="00B63B07"/>
    <w:rsid w:val="00B63B61"/>
    <w:rsid w:val="00B63B93"/>
    <w:rsid w:val="00B63BCD"/>
    <w:rsid w:val="00B63BCF"/>
    <w:rsid w:val="00B63C27"/>
    <w:rsid w:val="00B63C3C"/>
    <w:rsid w:val="00B63C71"/>
    <w:rsid w:val="00B63C74"/>
    <w:rsid w:val="00B63D2D"/>
    <w:rsid w:val="00B63E3B"/>
    <w:rsid w:val="00B63E63"/>
    <w:rsid w:val="00B64019"/>
    <w:rsid w:val="00B64061"/>
    <w:rsid w:val="00B64077"/>
    <w:rsid w:val="00B640B6"/>
    <w:rsid w:val="00B64166"/>
    <w:rsid w:val="00B64269"/>
    <w:rsid w:val="00B64364"/>
    <w:rsid w:val="00B6437B"/>
    <w:rsid w:val="00B643E4"/>
    <w:rsid w:val="00B643FA"/>
    <w:rsid w:val="00B64425"/>
    <w:rsid w:val="00B64475"/>
    <w:rsid w:val="00B64489"/>
    <w:rsid w:val="00B644DE"/>
    <w:rsid w:val="00B64533"/>
    <w:rsid w:val="00B6453D"/>
    <w:rsid w:val="00B646A5"/>
    <w:rsid w:val="00B646FE"/>
    <w:rsid w:val="00B64758"/>
    <w:rsid w:val="00B647C7"/>
    <w:rsid w:val="00B648CF"/>
    <w:rsid w:val="00B64954"/>
    <w:rsid w:val="00B649B2"/>
    <w:rsid w:val="00B64AA8"/>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3D"/>
    <w:rsid w:val="00B6537E"/>
    <w:rsid w:val="00B653EE"/>
    <w:rsid w:val="00B65471"/>
    <w:rsid w:val="00B65674"/>
    <w:rsid w:val="00B65676"/>
    <w:rsid w:val="00B6574F"/>
    <w:rsid w:val="00B658B0"/>
    <w:rsid w:val="00B658FF"/>
    <w:rsid w:val="00B6591E"/>
    <w:rsid w:val="00B65931"/>
    <w:rsid w:val="00B6596F"/>
    <w:rsid w:val="00B6599F"/>
    <w:rsid w:val="00B65A3B"/>
    <w:rsid w:val="00B65A92"/>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676"/>
    <w:rsid w:val="00B66706"/>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AE"/>
    <w:rsid w:val="00B676C6"/>
    <w:rsid w:val="00B6777C"/>
    <w:rsid w:val="00B67789"/>
    <w:rsid w:val="00B67B40"/>
    <w:rsid w:val="00B67BC7"/>
    <w:rsid w:val="00B67D14"/>
    <w:rsid w:val="00B67E85"/>
    <w:rsid w:val="00B67F28"/>
    <w:rsid w:val="00B67F8B"/>
    <w:rsid w:val="00B70008"/>
    <w:rsid w:val="00B70031"/>
    <w:rsid w:val="00B70137"/>
    <w:rsid w:val="00B7016C"/>
    <w:rsid w:val="00B70215"/>
    <w:rsid w:val="00B7025A"/>
    <w:rsid w:val="00B70285"/>
    <w:rsid w:val="00B70288"/>
    <w:rsid w:val="00B702AC"/>
    <w:rsid w:val="00B702C4"/>
    <w:rsid w:val="00B702FF"/>
    <w:rsid w:val="00B70367"/>
    <w:rsid w:val="00B703B8"/>
    <w:rsid w:val="00B7040A"/>
    <w:rsid w:val="00B7048D"/>
    <w:rsid w:val="00B70563"/>
    <w:rsid w:val="00B70589"/>
    <w:rsid w:val="00B70597"/>
    <w:rsid w:val="00B70598"/>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24"/>
    <w:rsid w:val="00B71B90"/>
    <w:rsid w:val="00B71C82"/>
    <w:rsid w:val="00B71C9D"/>
    <w:rsid w:val="00B71D57"/>
    <w:rsid w:val="00B71E03"/>
    <w:rsid w:val="00B71E27"/>
    <w:rsid w:val="00B71E2F"/>
    <w:rsid w:val="00B71E5A"/>
    <w:rsid w:val="00B71E6D"/>
    <w:rsid w:val="00B71EE7"/>
    <w:rsid w:val="00B71FAA"/>
    <w:rsid w:val="00B71FB8"/>
    <w:rsid w:val="00B7214C"/>
    <w:rsid w:val="00B72164"/>
    <w:rsid w:val="00B722B6"/>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D0E"/>
    <w:rsid w:val="00B72E4A"/>
    <w:rsid w:val="00B72EC8"/>
    <w:rsid w:val="00B72ECD"/>
    <w:rsid w:val="00B72EEC"/>
    <w:rsid w:val="00B72F1A"/>
    <w:rsid w:val="00B72FE2"/>
    <w:rsid w:val="00B72FFE"/>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D6"/>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0E8"/>
    <w:rsid w:val="00B75112"/>
    <w:rsid w:val="00B75195"/>
    <w:rsid w:val="00B751D7"/>
    <w:rsid w:val="00B752A6"/>
    <w:rsid w:val="00B752A9"/>
    <w:rsid w:val="00B752B5"/>
    <w:rsid w:val="00B7543F"/>
    <w:rsid w:val="00B75498"/>
    <w:rsid w:val="00B754DA"/>
    <w:rsid w:val="00B75597"/>
    <w:rsid w:val="00B755C6"/>
    <w:rsid w:val="00B7564E"/>
    <w:rsid w:val="00B75665"/>
    <w:rsid w:val="00B7578B"/>
    <w:rsid w:val="00B75877"/>
    <w:rsid w:val="00B7597C"/>
    <w:rsid w:val="00B75B00"/>
    <w:rsid w:val="00B75B0C"/>
    <w:rsid w:val="00B75B28"/>
    <w:rsid w:val="00B75B95"/>
    <w:rsid w:val="00B75BBD"/>
    <w:rsid w:val="00B75D0C"/>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DFF"/>
    <w:rsid w:val="00B76EAD"/>
    <w:rsid w:val="00B770D6"/>
    <w:rsid w:val="00B770FD"/>
    <w:rsid w:val="00B77189"/>
    <w:rsid w:val="00B77192"/>
    <w:rsid w:val="00B77238"/>
    <w:rsid w:val="00B7724A"/>
    <w:rsid w:val="00B77273"/>
    <w:rsid w:val="00B7736C"/>
    <w:rsid w:val="00B773A9"/>
    <w:rsid w:val="00B774EA"/>
    <w:rsid w:val="00B7756A"/>
    <w:rsid w:val="00B77634"/>
    <w:rsid w:val="00B77647"/>
    <w:rsid w:val="00B776A4"/>
    <w:rsid w:val="00B776B4"/>
    <w:rsid w:val="00B77736"/>
    <w:rsid w:val="00B77784"/>
    <w:rsid w:val="00B777FE"/>
    <w:rsid w:val="00B77811"/>
    <w:rsid w:val="00B77834"/>
    <w:rsid w:val="00B77888"/>
    <w:rsid w:val="00B778D3"/>
    <w:rsid w:val="00B77A19"/>
    <w:rsid w:val="00B77A38"/>
    <w:rsid w:val="00B77B4F"/>
    <w:rsid w:val="00B77B95"/>
    <w:rsid w:val="00B77BDA"/>
    <w:rsid w:val="00B77C99"/>
    <w:rsid w:val="00B77E44"/>
    <w:rsid w:val="00B77E4A"/>
    <w:rsid w:val="00B77E5D"/>
    <w:rsid w:val="00B77EB9"/>
    <w:rsid w:val="00B77F10"/>
    <w:rsid w:val="00B77F19"/>
    <w:rsid w:val="00B80051"/>
    <w:rsid w:val="00B80075"/>
    <w:rsid w:val="00B80082"/>
    <w:rsid w:val="00B800D9"/>
    <w:rsid w:val="00B8029A"/>
    <w:rsid w:val="00B8036C"/>
    <w:rsid w:val="00B80424"/>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42"/>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5C"/>
    <w:rsid w:val="00B8247E"/>
    <w:rsid w:val="00B825BF"/>
    <w:rsid w:val="00B826A5"/>
    <w:rsid w:val="00B82732"/>
    <w:rsid w:val="00B8279F"/>
    <w:rsid w:val="00B827A5"/>
    <w:rsid w:val="00B827D2"/>
    <w:rsid w:val="00B82909"/>
    <w:rsid w:val="00B8299C"/>
    <w:rsid w:val="00B82B73"/>
    <w:rsid w:val="00B82BEF"/>
    <w:rsid w:val="00B82C96"/>
    <w:rsid w:val="00B82D90"/>
    <w:rsid w:val="00B82E09"/>
    <w:rsid w:val="00B82E1C"/>
    <w:rsid w:val="00B82EB8"/>
    <w:rsid w:val="00B82EDB"/>
    <w:rsid w:val="00B82EFD"/>
    <w:rsid w:val="00B82F00"/>
    <w:rsid w:val="00B82F51"/>
    <w:rsid w:val="00B82FB5"/>
    <w:rsid w:val="00B82FC3"/>
    <w:rsid w:val="00B82FD7"/>
    <w:rsid w:val="00B8301D"/>
    <w:rsid w:val="00B830A1"/>
    <w:rsid w:val="00B83249"/>
    <w:rsid w:val="00B8339C"/>
    <w:rsid w:val="00B833A2"/>
    <w:rsid w:val="00B833A8"/>
    <w:rsid w:val="00B833EA"/>
    <w:rsid w:val="00B83408"/>
    <w:rsid w:val="00B83420"/>
    <w:rsid w:val="00B8346E"/>
    <w:rsid w:val="00B83520"/>
    <w:rsid w:val="00B8356E"/>
    <w:rsid w:val="00B8362E"/>
    <w:rsid w:val="00B83656"/>
    <w:rsid w:val="00B83719"/>
    <w:rsid w:val="00B83752"/>
    <w:rsid w:val="00B83797"/>
    <w:rsid w:val="00B837DD"/>
    <w:rsid w:val="00B83872"/>
    <w:rsid w:val="00B83876"/>
    <w:rsid w:val="00B839D4"/>
    <w:rsid w:val="00B839DA"/>
    <w:rsid w:val="00B83A69"/>
    <w:rsid w:val="00B83A87"/>
    <w:rsid w:val="00B83B7F"/>
    <w:rsid w:val="00B83CDD"/>
    <w:rsid w:val="00B83CF6"/>
    <w:rsid w:val="00B83F1D"/>
    <w:rsid w:val="00B83F34"/>
    <w:rsid w:val="00B83F92"/>
    <w:rsid w:val="00B8409E"/>
    <w:rsid w:val="00B840A5"/>
    <w:rsid w:val="00B8418D"/>
    <w:rsid w:val="00B84198"/>
    <w:rsid w:val="00B842A5"/>
    <w:rsid w:val="00B842BF"/>
    <w:rsid w:val="00B842C7"/>
    <w:rsid w:val="00B842F0"/>
    <w:rsid w:val="00B8431F"/>
    <w:rsid w:val="00B84327"/>
    <w:rsid w:val="00B843EB"/>
    <w:rsid w:val="00B84412"/>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25"/>
    <w:rsid w:val="00B84F7D"/>
    <w:rsid w:val="00B84FEC"/>
    <w:rsid w:val="00B85039"/>
    <w:rsid w:val="00B850E4"/>
    <w:rsid w:val="00B8513B"/>
    <w:rsid w:val="00B85148"/>
    <w:rsid w:val="00B85192"/>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BE5"/>
    <w:rsid w:val="00B85C4B"/>
    <w:rsid w:val="00B85CE0"/>
    <w:rsid w:val="00B85CE3"/>
    <w:rsid w:val="00B85D64"/>
    <w:rsid w:val="00B85D9D"/>
    <w:rsid w:val="00B85EE8"/>
    <w:rsid w:val="00B85F22"/>
    <w:rsid w:val="00B85F43"/>
    <w:rsid w:val="00B85FE0"/>
    <w:rsid w:val="00B85FE2"/>
    <w:rsid w:val="00B860F5"/>
    <w:rsid w:val="00B8613D"/>
    <w:rsid w:val="00B86227"/>
    <w:rsid w:val="00B86491"/>
    <w:rsid w:val="00B864B0"/>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2D8"/>
    <w:rsid w:val="00B8738C"/>
    <w:rsid w:val="00B873C9"/>
    <w:rsid w:val="00B8749F"/>
    <w:rsid w:val="00B874BB"/>
    <w:rsid w:val="00B877AE"/>
    <w:rsid w:val="00B877BF"/>
    <w:rsid w:val="00B878FC"/>
    <w:rsid w:val="00B87918"/>
    <w:rsid w:val="00B87A27"/>
    <w:rsid w:val="00B87B45"/>
    <w:rsid w:val="00B87B7D"/>
    <w:rsid w:val="00B87BB3"/>
    <w:rsid w:val="00B87BE4"/>
    <w:rsid w:val="00B87BF2"/>
    <w:rsid w:val="00B87C27"/>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2C1"/>
    <w:rsid w:val="00B91329"/>
    <w:rsid w:val="00B9132D"/>
    <w:rsid w:val="00B9135C"/>
    <w:rsid w:val="00B91424"/>
    <w:rsid w:val="00B91444"/>
    <w:rsid w:val="00B9144E"/>
    <w:rsid w:val="00B914D3"/>
    <w:rsid w:val="00B9157C"/>
    <w:rsid w:val="00B915A2"/>
    <w:rsid w:val="00B91654"/>
    <w:rsid w:val="00B916B2"/>
    <w:rsid w:val="00B916D0"/>
    <w:rsid w:val="00B917F5"/>
    <w:rsid w:val="00B917F6"/>
    <w:rsid w:val="00B9188F"/>
    <w:rsid w:val="00B91A7D"/>
    <w:rsid w:val="00B91B01"/>
    <w:rsid w:val="00B91B31"/>
    <w:rsid w:val="00B91B5C"/>
    <w:rsid w:val="00B91B61"/>
    <w:rsid w:val="00B91EE0"/>
    <w:rsid w:val="00B91FB0"/>
    <w:rsid w:val="00B9208E"/>
    <w:rsid w:val="00B920DE"/>
    <w:rsid w:val="00B920E3"/>
    <w:rsid w:val="00B92147"/>
    <w:rsid w:val="00B92165"/>
    <w:rsid w:val="00B921FB"/>
    <w:rsid w:val="00B9236C"/>
    <w:rsid w:val="00B9249B"/>
    <w:rsid w:val="00B92523"/>
    <w:rsid w:val="00B92557"/>
    <w:rsid w:val="00B9255B"/>
    <w:rsid w:val="00B92655"/>
    <w:rsid w:val="00B926FC"/>
    <w:rsid w:val="00B927A2"/>
    <w:rsid w:val="00B928A2"/>
    <w:rsid w:val="00B929B8"/>
    <w:rsid w:val="00B92A7B"/>
    <w:rsid w:val="00B92B06"/>
    <w:rsid w:val="00B92BB9"/>
    <w:rsid w:val="00B92C19"/>
    <w:rsid w:val="00B92C28"/>
    <w:rsid w:val="00B92CE5"/>
    <w:rsid w:val="00B92E16"/>
    <w:rsid w:val="00B92E26"/>
    <w:rsid w:val="00B92ECB"/>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EA9"/>
    <w:rsid w:val="00B93F4F"/>
    <w:rsid w:val="00B93F65"/>
    <w:rsid w:val="00B940BB"/>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10"/>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021"/>
    <w:rsid w:val="00B95104"/>
    <w:rsid w:val="00B95294"/>
    <w:rsid w:val="00B952CB"/>
    <w:rsid w:val="00B9544E"/>
    <w:rsid w:val="00B95464"/>
    <w:rsid w:val="00B954CF"/>
    <w:rsid w:val="00B95511"/>
    <w:rsid w:val="00B9555F"/>
    <w:rsid w:val="00B9559F"/>
    <w:rsid w:val="00B955DD"/>
    <w:rsid w:val="00B955FD"/>
    <w:rsid w:val="00B95727"/>
    <w:rsid w:val="00B9577E"/>
    <w:rsid w:val="00B9581D"/>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91C"/>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53"/>
    <w:rsid w:val="00B972E9"/>
    <w:rsid w:val="00B97312"/>
    <w:rsid w:val="00B973CE"/>
    <w:rsid w:val="00B97445"/>
    <w:rsid w:val="00B97606"/>
    <w:rsid w:val="00B97607"/>
    <w:rsid w:val="00B9760D"/>
    <w:rsid w:val="00B9763F"/>
    <w:rsid w:val="00B9765F"/>
    <w:rsid w:val="00B97691"/>
    <w:rsid w:val="00B976F1"/>
    <w:rsid w:val="00B97726"/>
    <w:rsid w:val="00B9776C"/>
    <w:rsid w:val="00B97778"/>
    <w:rsid w:val="00B977EE"/>
    <w:rsid w:val="00B978A0"/>
    <w:rsid w:val="00B97941"/>
    <w:rsid w:val="00B97A40"/>
    <w:rsid w:val="00B97A54"/>
    <w:rsid w:val="00B97B06"/>
    <w:rsid w:val="00B97B18"/>
    <w:rsid w:val="00B97B57"/>
    <w:rsid w:val="00B97C13"/>
    <w:rsid w:val="00B97CA8"/>
    <w:rsid w:val="00B97D8D"/>
    <w:rsid w:val="00B97DC7"/>
    <w:rsid w:val="00B97DD1"/>
    <w:rsid w:val="00B97DED"/>
    <w:rsid w:val="00B97E70"/>
    <w:rsid w:val="00B97F3E"/>
    <w:rsid w:val="00BA0021"/>
    <w:rsid w:val="00BA007D"/>
    <w:rsid w:val="00BA00B2"/>
    <w:rsid w:val="00BA00E4"/>
    <w:rsid w:val="00BA01D0"/>
    <w:rsid w:val="00BA02B9"/>
    <w:rsid w:val="00BA0427"/>
    <w:rsid w:val="00BA059E"/>
    <w:rsid w:val="00BA0864"/>
    <w:rsid w:val="00BA08A7"/>
    <w:rsid w:val="00BA08AF"/>
    <w:rsid w:val="00BA0A1B"/>
    <w:rsid w:val="00BA0A3C"/>
    <w:rsid w:val="00BA0A4E"/>
    <w:rsid w:val="00BA0ADD"/>
    <w:rsid w:val="00BA0B17"/>
    <w:rsid w:val="00BA0B71"/>
    <w:rsid w:val="00BA0BBD"/>
    <w:rsid w:val="00BA0CCA"/>
    <w:rsid w:val="00BA0D9F"/>
    <w:rsid w:val="00BA0ED1"/>
    <w:rsid w:val="00BA0F37"/>
    <w:rsid w:val="00BA0F4E"/>
    <w:rsid w:val="00BA0FD6"/>
    <w:rsid w:val="00BA108A"/>
    <w:rsid w:val="00BA1108"/>
    <w:rsid w:val="00BA110E"/>
    <w:rsid w:val="00BA129E"/>
    <w:rsid w:val="00BA12DB"/>
    <w:rsid w:val="00BA1338"/>
    <w:rsid w:val="00BA1355"/>
    <w:rsid w:val="00BA13CC"/>
    <w:rsid w:val="00BA13CD"/>
    <w:rsid w:val="00BA13F7"/>
    <w:rsid w:val="00BA1424"/>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02"/>
    <w:rsid w:val="00BA1A1A"/>
    <w:rsid w:val="00BA1A48"/>
    <w:rsid w:val="00BA1AA0"/>
    <w:rsid w:val="00BA1C90"/>
    <w:rsid w:val="00BA1CC6"/>
    <w:rsid w:val="00BA1CCB"/>
    <w:rsid w:val="00BA1CD9"/>
    <w:rsid w:val="00BA1CF9"/>
    <w:rsid w:val="00BA1E44"/>
    <w:rsid w:val="00BA1F04"/>
    <w:rsid w:val="00BA209E"/>
    <w:rsid w:val="00BA2181"/>
    <w:rsid w:val="00BA21AD"/>
    <w:rsid w:val="00BA223D"/>
    <w:rsid w:val="00BA224B"/>
    <w:rsid w:val="00BA22EB"/>
    <w:rsid w:val="00BA23AA"/>
    <w:rsid w:val="00BA245A"/>
    <w:rsid w:val="00BA24FD"/>
    <w:rsid w:val="00BA253F"/>
    <w:rsid w:val="00BA25BE"/>
    <w:rsid w:val="00BA260D"/>
    <w:rsid w:val="00BA2630"/>
    <w:rsid w:val="00BA277F"/>
    <w:rsid w:val="00BA2792"/>
    <w:rsid w:val="00BA27F6"/>
    <w:rsid w:val="00BA284F"/>
    <w:rsid w:val="00BA28E4"/>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4B7"/>
    <w:rsid w:val="00BA3573"/>
    <w:rsid w:val="00BA35B4"/>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8E0"/>
    <w:rsid w:val="00BA4960"/>
    <w:rsid w:val="00BA4995"/>
    <w:rsid w:val="00BA4B86"/>
    <w:rsid w:val="00BA4BF9"/>
    <w:rsid w:val="00BA4D08"/>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7D"/>
    <w:rsid w:val="00BA57BB"/>
    <w:rsid w:val="00BA57CD"/>
    <w:rsid w:val="00BA590D"/>
    <w:rsid w:val="00BA5938"/>
    <w:rsid w:val="00BA5A1D"/>
    <w:rsid w:val="00BA5AD6"/>
    <w:rsid w:val="00BA5B79"/>
    <w:rsid w:val="00BA5BA2"/>
    <w:rsid w:val="00BA5CD8"/>
    <w:rsid w:val="00BA5CDF"/>
    <w:rsid w:val="00BA5D40"/>
    <w:rsid w:val="00BA5D85"/>
    <w:rsid w:val="00BA5E1A"/>
    <w:rsid w:val="00BA5E7B"/>
    <w:rsid w:val="00BA5EDF"/>
    <w:rsid w:val="00BA5F9F"/>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C98"/>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40"/>
    <w:rsid w:val="00BA7699"/>
    <w:rsid w:val="00BA76F4"/>
    <w:rsid w:val="00BA778B"/>
    <w:rsid w:val="00BA783D"/>
    <w:rsid w:val="00BA7856"/>
    <w:rsid w:val="00BA78F1"/>
    <w:rsid w:val="00BA796E"/>
    <w:rsid w:val="00BA79E3"/>
    <w:rsid w:val="00BA7A5F"/>
    <w:rsid w:val="00BA7AE0"/>
    <w:rsid w:val="00BA7B03"/>
    <w:rsid w:val="00BA7C72"/>
    <w:rsid w:val="00BA7CAE"/>
    <w:rsid w:val="00BA7D26"/>
    <w:rsid w:val="00BA7D27"/>
    <w:rsid w:val="00BA7D4B"/>
    <w:rsid w:val="00BA7DFE"/>
    <w:rsid w:val="00BA7F53"/>
    <w:rsid w:val="00BB002B"/>
    <w:rsid w:val="00BB003D"/>
    <w:rsid w:val="00BB00DF"/>
    <w:rsid w:val="00BB026F"/>
    <w:rsid w:val="00BB031C"/>
    <w:rsid w:val="00BB035B"/>
    <w:rsid w:val="00BB0372"/>
    <w:rsid w:val="00BB03AD"/>
    <w:rsid w:val="00BB03E5"/>
    <w:rsid w:val="00BB03EB"/>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70"/>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29"/>
    <w:rsid w:val="00BB1D77"/>
    <w:rsid w:val="00BB1DB5"/>
    <w:rsid w:val="00BB1DBF"/>
    <w:rsid w:val="00BB1DD0"/>
    <w:rsid w:val="00BB1E7D"/>
    <w:rsid w:val="00BB1EA6"/>
    <w:rsid w:val="00BB1F71"/>
    <w:rsid w:val="00BB1FBF"/>
    <w:rsid w:val="00BB1FFA"/>
    <w:rsid w:val="00BB20E8"/>
    <w:rsid w:val="00BB218B"/>
    <w:rsid w:val="00BB2199"/>
    <w:rsid w:val="00BB2216"/>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9F4"/>
    <w:rsid w:val="00BB2A1A"/>
    <w:rsid w:val="00BB2A1D"/>
    <w:rsid w:val="00BB2A96"/>
    <w:rsid w:val="00BB2B89"/>
    <w:rsid w:val="00BB2C33"/>
    <w:rsid w:val="00BB2C96"/>
    <w:rsid w:val="00BB2CC3"/>
    <w:rsid w:val="00BB2D0A"/>
    <w:rsid w:val="00BB2E20"/>
    <w:rsid w:val="00BB2E71"/>
    <w:rsid w:val="00BB2F49"/>
    <w:rsid w:val="00BB2F60"/>
    <w:rsid w:val="00BB2FA8"/>
    <w:rsid w:val="00BB2FE6"/>
    <w:rsid w:val="00BB3026"/>
    <w:rsid w:val="00BB3051"/>
    <w:rsid w:val="00BB308E"/>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6"/>
    <w:rsid w:val="00BB396E"/>
    <w:rsid w:val="00BB3AB9"/>
    <w:rsid w:val="00BB3B68"/>
    <w:rsid w:val="00BB3B99"/>
    <w:rsid w:val="00BB3C24"/>
    <w:rsid w:val="00BB3D0A"/>
    <w:rsid w:val="00BB3DBA"/>
    <w:rsid w:val="00BB3E18"/>
    <w:rsid w:val="00BB3E6C"/>
    <w:rsid w:val="00BB3FED"/>
    <w:rsid w:val="00BB3FFB"/>
    <w:rsid w:val="00BB401E"/>
    <w:rsid w:val="00BB405F"/>
    <w:rsid w:val="00BB40C8"/>
    <w:rsid w:val="00BB419E"/>
    <w:rsid w:val="00BB41A5"/>
    <w:rsid w:val="00BB4209"/>
    <w:rsid w:val="00BB435B"/>
    <w:rsid w:val="00BB43B2"/>
    <w:rsid w:val="00BB43DE"/>
    <w:rsid w:val="00BB4467"/>
    <w:rsid w:val="00BB4489"/>
    <w:rsid w:val="00BB44AD"/>
    <w:rsid w:val="00BB44B7"/>
    <w:rsid w:val="00BB44EA"/>
    <w:rsid w:val="00BB47CE"/>
    <w:rsid w:val="00BB4814"/>
    <w:rsid w:val="00BB48F8"/>
    <w:rsid w:val="00BB4B12"/>
    <w:rsid w:val="00BB4B1E"/>
    <w:rsid w:val="00BB4B53"/>
    <w:rsid w:val="00BB4BA7"/>
    <w:rsid w:val="00BB4C25"/>
    <w:rsid w:val="00BB4C3A"/>
    <w:rsid w:val="00BB4C45"/>
    <w:rsid w:val="00BB4D2E"/>
    <w:rsid w:val="00BB4DDF"/>
    <w:rsid w:val="00BB4DF0"/>
    <w:rsid w:val="00BB4E42"/>
    <w:rsid w:val="00BB4E4F"/>
    <w:rsid w:val="00BB4E8F"/>
    <w:rsid w:val="00BB4F09"/>
    <w:rsid w:val="00BB4FC8"/>
    <w:rsid w:val="00BB5106"/>
    <w:rsid w:val="00BB5130"/>
    <w:rsid w:val="00BB51C8"/>
    <w:rsid w:val="00BB51CB"/>
    <w:rsid w:val="00BB5286"/>
    <w:rsid w:val="00BB5326"/>
    <w:rsid w:val="00BB5330"/>
    <w:rsid w:val="00BB5345"/>
    <w:rsid w:val="00BB53A7"/>
    <w:rsid w:val="00BB5443"/>
    <w:rsid w:val="00BB5489"/>
    <w:rsid w:val="00BB548F"/>
    <w:rsid w:val="00BB54B0"/>
    <w:rsid w:val="00BB54B3"/>
    <w:rsid w:val="00BB5605"/>
    <w:rsid w:val="00BB5696"/>
    <w:rsid w:val="00BB5709"/>
    <w:rsid w:val="00BB571C"/>
    <w:rsid w:val="00BB57A1"/>
    <w:rsid w:val="00BB58F3"/>
    <w:rsid w:val="00BB58F4"/>
    <w:rsid w:val="00BB5A3E"/>
    <w:rsid w:val="00BB5A83"/>
    <w:rsid w:val="00BB5AC3"/>
    <w:rsid w:val="00BB5B50"/>
    <w:rsid w:val="00BB5B92"/>
    <w:rsid w:val="00BB5B9B"/>
    <w:rsid w:val="00BB5C1C"/>
    <w:rsid w:val="00BB5D9C"/>
    <w:rsid w:val="00BB5E01"/>
    <w:rsid w:val="00BB5E7E"/>
    <w:rsid w:val="00BB5EA1"/>
    <w:rsid w:val="00BB5F64"/>
    <w:rsid w:val="00BB60F0"/>
    <w:rsid w:val="00BB620E"/>
    <w:rsid w:val="00BB62AF"/>
    <w:rsid w:val="00BB62DB"/>
    <w:rsid w:val="00BB6314"/>
    <w:rsid w:val="00BB65DA"/>
    <w:rsid w:val="00BB66DA"/>
    <w:rsid w:val="00BB671D"/>
    <w:rsid w:val="00BB6773"/>
    <w:rsid w:val="00BB6787"/>
    <w:rsid w:val="00BB67B9"/>
    <w:rsid w:val="00BB6841"/>
    <w:rsid w:val="00BB69C2"/>
    <w:rsid w:val="00BB6A0B"/>
    <w:rsid w:val="00BB6AB6"/>
    <w:rsid w:val="00BB6B8D"/>
    <w:rsid w:val="00BB6BA6"/>
    <w:rsid w:val="00BB6BEB"/>
    <w:rsid w:val="00BB6C31"/>
    <w:rsid w:val="00BB6D29"/>
    <w:rsid w:val="00BB6D3C"/>
    <w:rsid w:val="00BB6D7E"/>
    <w:rsid w:val="00BB6D9C"/>
    <w:rsid w:val="00BB6DBC"/>
    <w:rsid w:val="00BB6E4F"/>
    <w:rsid w:val="00BB6EC9"/>
    <w:rsid w:val="00BB6EED"/>
    <w:rsid w:val="00BB6F06"/>
    <w:rsid w:val="00BB6F8F"/>
    <w:rsid w:val="00BB6FB0"/>
    <w:rsid w:val="00BB7003"/>
    <w:rsid w:val="00BB7015"/>
    <w:rsid w:val="00BB70B9"/>
    <w:rsid w:val="00BB713C"/>
    <w:rsid w:val="00BB7277"/>
    <w:rsid w:val="00BB7385"/>
    <w:rsid w:val="00BB73E2"/>
    <w:rsid w:val="00BB7545"/>
    <w:rsid w:val="00BB7583"/>
    <w:rsid w:val="00BB758A"/>
    <w:rsid w:val="00BB75CF"/>
    <w:rsid w:val="00BB7641"/>
    <w:rsid w:val="00BB767E"/>
    <w:rsid w:val="00BB7690"/>
    <w:rsid w:val="00BB7754"/>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6E"/>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27"/>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1B"/>
    <w:rsid w:val="00BC1E23"/>
    <w:rsid w:val="00BC1E33"/>
    <w:rsid w:val="00BC1E35"/>
    <w:rsid w:val="00BC1F15"/>
    <w:rsid w:val="00BC1F95"/>
    <w:rsid w:val="00BC1FF4"/>
    <w:rsid w:val="00BC200E"/>
    <w:rsid w:val="00BC208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1B"/>
    <w:rsid w:val="00BC2A82"/>
    <w:rsid w:val="00BC2AA8"/>
    <w:rsid w:val="00BC2AFA"/>
    <w:rsid w:val="00BC2B49"/>
    <w:rsid w:val="00BC2B67"/>
    <w:rsid w:val="00BC2BA5"/>
    <w:rsid w:val="00BC2BB8"/>
    <w:rsid w:val="00BC2BE0"/>
    <w:rsid w:val="00BC2BEC"/>
    <w:rsid w:val="00BC2C0E"/>
    <w:rsid w:val="00BC2CA2"/>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96"/>
    <w:rsid w:val="00BC34A2"/>
    <w:rsid w:val="00BC355B"/>
    <w:rsid w:val="00BC3578"/>
    <w:rsid w:val="00BC3657"/>
    <w:rsid w:val="00BC365C"/>
    <w:rsid w:val="00BC3834"/>
    <w:rsid w:val="00BC389B"/>
    <w:rsid w:val="00BC38BA"/>
    <w:rsid w:val="00BC390A"/>
    <w:rsid w:val="00BC39B1"/>
    <w:rsid w:val="00BC39E1"/>
    <w:rsid w:val="00BC3AFB"/>
    <w:rsid w:val="00BC3CFF"/>
    <w:rsid w:val="00BC3D18"/>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4F5"/>
    <w:rsid w:val="00BC4551"/>
    <w:rsid w:val="00BC4561"/>
    <w:rsid w:val="00BC4683"/>
    <w:rsid w:val="00BC46FF"/>
    <w:rsid w:val="00BC4838"/>
    <w:rsid w:val="00BC483C"/>
    <w:rsid w:val="00BC48EC"/>
    <w:rsid w:val="00BC4920"/>
    <w:rsid w:val="00BC4983"/>
    <w:rsid w:val="00BC4A02"/>
    <w:rsid w:val="00BC4A60"/>
    <w:rsid w:val="00BC4AA4"/>
    <w:rsid w:val="00BC4C2B"/>
    <w:rsid w:val="00BC4C4A"/>
    <w:rsid w:val="00BC4C51"/>
    <w:rsid w:val="00BC4C95"/>
    <w:rsid w:val="00BC4CAF"/>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5B"/>
    <w:rsid w:val="00BC637C"/>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D46"/>
    <w:rsid w:val="00BC6E0E"/>
    <w:rsid w:val="00BC6E4C"/>
    <w:rsid w:val="00BC6E7A"/>
    <w:rsid w:val="00BC6F21"/>
    <w:rsid w:val="00BC6FE0"/>
    <w:rsid w:val="00BC7043"/>
    <w:rsid w:val="00BC71FD"/>
    <w:rsid w:val="00BC7286"/>
    <w:rsid w:val="00BC7346"/>
    <w:rsid w:val="00BC73D9"/>
    <w:rsid w:val="00BC7482"/>
    <w:rsid w:val="00BC7575"/>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193"/>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C8"/>
    <w:rsid w:val="00BD1CFE"/>
    <w:rsid w:val="00BD1D40"/>
    <w:rsid w:val="00BD1D47"/>
    <w:rsid w:val="00BD1D82"/>
    <w:rsid w:val="00BD1DEF"/>
    <w:rsid w:val="00BD1E8F"/>
    <w:rsid w:val="00BD1EA6"/>
    <w:rsid w:val="00BD1EC3"/>
    <w:rsid w:val="00BD1EEC"/>
    <w:rsid w:val="00BD1EF6"/>
    <w:rsid w:val="00BD1F3B"/>
    <w:rsid w:val="00BD1F52"/>
    <w:rsid w:val="00BD1F97"/>
    <w:rsid w:val="00BD1FA0"/>
    <w:rsid w:val="00BD1FC6"/>
    <w:rsid w:val="00BD2017"/>
    <w:rsid w:val="00BD2072"/>
    <w:rsid w:val="00BD20C3"/>
    <w:rsid w:val="00BD2124"/>
    <w:rsid w:val="00BD2128"/>
    <w:rsid w:val="00BD215D"/>
    <w:rsid w:val="00BD21D8"/>
    <w:rsid w:val="00BD22D4"/>
    <w:rsid w:val="00BD22DC"/>
    <w:rsid w:val="00BD2429"/>
    <w:rsid w:val="00BD243F"/>
    <w:rsid w:val="00BD245A"/>
    <w:rsid w:val="00BD2582"/>
    <w:rsid w:val="00BD25CF"/>
    <w:rsid w:val="00BD260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31"/>
    <w:rsid w:val="00BD2D56"/>
    <w:rsid w:val="00BD2D64"/>
    <w:rsid w:val="00BD2D8C"/>
    <w:rsid w:val="00BD2E01"/>
    <w:rsid w:val="00BD2E3B"/>
    <w:rsid w:val="00BD2EA9"/>
    <w:rsid w:val="00BD2F55"/>
    <w:rsid w:val="00BD2F9A"/>
    <w:rsid w:val="00BD2FC3"/>
    <w:rsid w:val="00BD2FEC"/>
    <w:rsid w:val="00BD3085"/>
    <w:rsid w:val="00BD30CF"/>
    <w:rsid w:val="00BD3112"/>
    <w:rsid w:val="00BD3156"/>
    <w:rsid w:val="00BD31E8"/>
    <w:rsid w:val="00BD333C"/>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3"/>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6D"/>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6"/>
    <w:rsid w:val="00BD5DFD"/>
    <w:rsid w:val="00BD5E29"/>
    <w:rsid w:val="00BD5E9D"/>
    <w:rsid w:val="00BD5EB3"/>
    <w:rsid w:val="00BD5EC8"/>
    <w:rsid w:val="00BD5F3F"/>
    <w:rsid w:val="00BD6007"/>
    <w:rsid w:val="00BD6032"/>
    <w:rsid w:val="00BD61B2"/>
    <w:rsid w:val="00BD61FE"/>
    <w:rsid w:val="00BD62D6"/>
    <w:rsid w:val="00BD633D"/>
    <w:rsid w:val="00BD63CC"/>
    <w:rsid w:val="00BD6428"/>
    <w:rsid w:val="00BD6442"/>
    <w:rsid w:val="00BD647F"/>
    <w:rsid w:val="00BD6520"/>
    <w:rsid w:val="00BD65B3"/>
    <w:rsid w:val="00BD66B2"/>
    <w:rsid w:val="00BD670F"/>
    <w:rsid w:val="00BD676B"/>
    <w:rsid w:val="00BD67A3"/>
    <w:rsid w:val="00BD67AB"/>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07"/>
    <w:rsid w:val="00BD7471"/>
    <w:rsid w:val="00BD74D0"/>
    <w:rsid w:val="00BD75C6"/>
    <w:rsid w:val="00BD7649"/>
    <w:rsid w:val="00BD765A"/>
    <w:rsid w:val="00BD7683"/>
    <w:rsid w:val="00BD7735"/>
    <w:rsid w:val="00BD786F"/>
    <w:rsid w:val="00BD78F6"/>
    <w:rsid w:val="00BD7906"/>
    <w:rsid w:val="00BD79A6"/>
    <w:rsid w:val="00BD7B13"/>
    <w:rsid w:val="00BD7B27"/>
    <w:rsid w:val="00BD7B53"/>
    <w:rsid w:val="00BD7BCB"/>
    <w:rsid w:val="00BD7C20"/>
    <w:rsid w:val="00BD7C5F"/>
    <w:rsid w:val="00BD7C96"/>
    <w:rsid w:val="00BD7CB2"/>
    <w:rsid w:val="00BD7CED"/>
    <w:rsid w:val="00BD7D17"/>
    <w:rsid w:val="00BD7E49"/>
    <w:rsid w:val="00BD7EE9"/>
    <w:rsid w:val="00BD7F92"/>
    <w:rsid w:val="00BD7FE3"/>
    <w:rsid w:val="00BE0025"/>
    <w:rsid w:val="00BE0032"/>
    <w:rsid w:val="00BE00A4"/>
    <w:rsid w:val="00BE010E"/>
    <w:rsid w:val="00BE015E"/>
    <w:rsid w:val="00BE0200"/>
    <w:rsid w:val="00BE020E"/>
    <w:rsid w:val="00BE0273"/>
    <w:rsid w:val="00BE02CC"/>
    <w:rsid w:val="00BE0390"/>
    <w:rsid w:val="00BE0445"/>
    <w:rsid w:val="00BE0469"/>
    <w:rsid w:val="00BE047C"/>
    <w:rsid w:val="00BE0539"/>
    <w:rsid w:val="00BE053C"/>
    <w:rsid w:val="00BE05A7"/>
    <w:rsid w:val="00BE05E5"/>
    <w:rsid w:val="00BE05EF"/>
    <w:rsid w:val="00BE0666"/>
    <w:rsid w:val="00BE06AB"/>
    <w:rsid w:val="00BE0757"/>
    <w:rsid w:val="00BE0880"/>
    <w:rsid w:val="00BE097C"/>
    <w:rsid w:val="00BE09F0"/>
    <w:rsid w:val="00BE0A01"/>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77"/>
    <w:rsid w:val="00BE14D6"/>
    <w:rsid w:val="00BE1616"/>
    <w:rsid w:val="00BE1649"/>
    <w:rsid w:val="00BE165B"/>
    <w:rsid w:val="00BE1669"/>
    <w:rsid w:val="00BE1845"/>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BF"/>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B2"/>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11E"/>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089"/>
    <w:rsid w:val="00BE4181"/>
    <w:rsid w:val="00BE41C7"/>
    <w:rsid w:val="00BE41CE"/>
    <w:rsid w:val="00BE421D"/>
    <w:rsid w:val="00BE4261"/>
    <w:rsid w:val="00BE43A5"/>
    <w:rsid w:val="00BE43D8"/>
    <w:rsid w:val="00BE4444"/>
    <w:rsid w:val="00BE444F"/>
    <w:rsid w:val="00BE44DE"/>
    <w:rsid w:val="00BE466C"/>
    <w:rsid w:val="00BE4672"/>
    <w:rsid w:val="00BE467D"/>
    <w:rsid w:val="00BE473F"/>
    <w:rsid w:val="00BE4A50"/>
    <w:rsid w:val="00BE4B05"/>
    <w:rsid w:val="00BE4B7E"/>
    <w:rsid w:val="00BE4BEE"/>
    <w:rsid w:val="00BE4C51"/>
    <w:rsid w:val="00BE4CCE"/>
    <w:rsid w:val="00BE4D41"/>
    <w:rsid w:val="00BE4D84"/>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14"/>
    <w:rsid w:val="00BE5661"/>
    <w:rsid w:val="00BE56B9"/>
    <w:rsid w:val="00BE56E8"/>
    <w:rsid w:val="00BE572F"/>
    <w:rsid w:val="00BE5791"/>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5FDD"/>
    <w:rsid w:val="00BE60D4"/>
    <w:rsid w:val="00BE60E6"/>
    <w:rsid w:val="00BE6138"/>
    <w:rsid w:val="00BE61AF"/>
    <w:rsid w:val="00BE6200"/>
    <w:rsid w:val="00BE63D9"/>
    <w:rsid w:val="00BE64B1"/>
    <w:rsid w:val="00BE6511"/>
    <w:rsid w:val="00BE651B"/>
    <w:rsid w:val="00BE651D"/>
    <w:rsid w:val="00BE655C"/>
    <w:rsid w:val="00BE66FE"/>
    <w:rsid w:val="00BE672F"/>
    <w:rsid w:val="00BE6745"/>
    <w:rsid w:val="00BE684A"/>
    <w:rsid w:val="00BE6858"/>
    <w:rsid w:val="00BE6899"/>
    <w:rsid w:val="00BE6920"/>
    <w:rsid w:val="00BE6986"/>
    <w:rsid w:val="00BE6993"/>
    <w:rsid w:val="00BE69BE"/>
    <w:rsid w:val="00BE69F5"/>
    <w:rsid w:val="00BE6A44"/>
    <w:rsid w:val="00BE6B4D"/>
    <w:rsid w:val="00BE6BB3"/>
    <w:rsid w:val="00BE6BD8"/>
    <w:rsid w:val="00BE6BFF"/>
    <w:rsid w:val="00BE6C09"/>
    <w:rsid w:val="00BE6CAE"/>
    <w:rsid w:val="00BE6D65"/>
    <w:rsid w:val="00BE6DE3"/>
    <w:rsid w:val="00BE6DE6"/>
    <w:rsid w:val="00BE6E1D"/>
    <w:rsid w:val="00BE6E6C"/>
    <w:rsid w:val="00BE700D"/>
    <w:rsid w:val="00BE7046"/>
    <w:rsid w:val="00BE71B1"/>
    <w:rsid w:val="00BE72B3"/>
    <w:rsid w:val="00BE731A"/>
    <w:rsid w:val="00BE7344"/>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C2D"/>
    <w:rsid w:val="00BE7D03"/>
    <w:rsid w:val="00BE7DD8"/>
    <w:rsid w:val="00BE7F6E"/>
    <w:rsid w:val="00BE7FED"/>
    <w:rsid w:val="00BE7FFD"/>
    <w:rsid w:val="00BF003A"/>
    <w:rsid w:val="00BF00AE"/>
    <w:rsid w:val="00BF00CE"/>
    <w:rsid w:val="00BF0278"/>
    <w:rsid w:val="00BF02C9"/>
    <w:rsid w:val="00BF03A0"/>
    <w:rsid w:val="00BF041A"/>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A3"/>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58"/>
    <w:rsid w:val="00BF1680"/>
    <w:rsid w:val="00BF16F6"/>
    <w:rsid w:val="00BF176B"/>
    <w:rsid w:val="00BF179E"/>
    <w:rsid w:val="00BF17D6"/>
    <w:rsid w:val="00BF17E9"/>
    <w:rsid w:val="00BF17F6"/>
    <w:rsid w:val="00BF182F"/>
    <w:rsid w:val="00BF1877"/>
    <w:rsid w:val="00BF18A1"/>
    <w:rsid w:val="00BF1901"/>
    <w:rsid w:val="00BF1919"/>
    <w:rsid w:val="00BF1A6F"/>
    <w:rsid w:val="00BF1AA5"/>
    <w:rsid w:val="00BF1B36"/>
    <w:rsid w:val="00BF1B6C"/>
    <w:rsid w:val="00BF1D1F"/>
    <w:rsid w:val="00BF1D5B"/>
    <w:rsid w:val="00BF1D6A"/>
    <w:rsid w:val="00BF1DCA"/>
    <w:rsid w:val="00BF1E6D"/>
    <w:rsid w:val="00BF1E73"/>
    <w:rsid w:val="00BF1EB4"/>
    <w:rsid w:val="00BF1FA7"/>
    <w:rsid w:val="00BF1FB7"/>
    <w:rsid w:val="00BF2037"/>
    <w:rsid w:val="00BF2038"/>
    <w:rsid w:val="00BF2043"/>
    <w:rsid w:val="00BF21B3"/>
    <w:rsid w:val="00BF220B"/>
    <w:rsid w:val="00BF2220"/>
    <w:rsid w:val="00BF2369"/>
    <w:rsid w:val="00BF23CD"/>
    <w:rsid w:val="00BF2615"/>
    <w:rsid w:val="00BF265C"/>
    <w:rsid w:val="00BF26F3"/>
    <w:rsid w:val="00BF2735"/>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260"/>
    <w:rsid w:val="00BF333C"/>
    <w:rsid w:val="00BF3419"/>
    <w:rsid w:val="00BF3426"/>
    <w:rsid w:val="00BF34E3"/>
    <w:rsid w:val="00BF34F0"/>
    <w:rsid w:val="00BF3567"/>
    <w:rsid w:val="00BF35BE"/>
    <w:rsid w:val="00BF369D"/>
    <w:rsid w:val="00BF3725"/>
    <w:rsid w:val="00BF3775"/>
    <w:rsid w:val="00BF37B6"/>
    <w:rsid w:val="00BF3828"/>
    <w:rsid w:val="00BF388E"/>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25"/>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05"/>
    <w:rsid w:val="00BF541C"/>
    <w:rsid w:val="00BF5420"/>
    <w:rsid w:val="00BF551A"/>
    <w:rsid w:val="00BF5568"/>
    <w:rsid w:val="00BF564C"/>
    <w:rsid w:val="00BF56E9"/>
    <w:rsid w:val="00BF5784"/>
    <w:rsid w:val="00BF5875"/>
    <w:rsid w:val="00BF589A"/>
    <w:rsid w:val="00BF5924"/>
    <w:rsid w:val="00BF5AA1"/>
    <w:rsid w:val="00BF5B0E"/>
    <w:rsid w:val="00BF5B1B"/>
    <w:rsid w:val="00BF5B23"/>
    <w:rsid w:val="00BF5B58"/>
    <w:rsid w:val="00BF5C96"/>
    <w:rsid w:val="00BF5DB5"/>
    <w:rsid w:val="00BF5DD5"/>
    <w:rsid w:val="00BF5E80"/>
    <w:rsid w:val="00BF5FDE"/>
    <w:rsid w:val="00BF6056"/>
    <w:rsid w:val="00BF652A"/>
    <w:rsid w:val="00BF652E"/>
    <w:rsid w:val="00BF669A"/>
    <w:rsid w:val="00BF676B"/>
    <w:rsid w:val="00BF678B"/>
    <w:rsid w:val="00BF680B"/>
    <w:rsid w:val="00BF68C9"/>
    <w:rsid w:val="00BF69D9"/>
    <w:rsid w:val="00BF69F2"/>
    <w:rsid w:val="00BF6A92"/>
    <w:rsid w:val="00BF6BB0"/>
    <w:rsid w:val="00BF6BCA"/>
    <w:rsid w:val="00BF6C2D"/>
    <w:rsid w:val="00BF6D04"/>
    <w:rsid w:val="00BF6E0C"/>
    <w:rsid w:val="00BF6E59"/>
    <w:rsid w:val="00BF6FAB"/>
    <w:rsid w:val="00BF7068"/>
    <w:rsid w:val="00BF70E9"/>
    <w:rsid w:val="00BF7135"/>
    <w:rsid w:val="00BF714E"/>
    <w:rsid w:val="00BF7169"/>
    <w:rsid w:val="00BF71A4"/>
    <w:rsid w:val="00BF7266"/>
    <w:rsid w:val="00BF7281"/>
    <w:rsid w:val="00BF7306"/>
    <w:rsid w:val="00BF73CF"/>
    <w:rsid w:val="00BF74C3"/>
    <w:rsid w:val="00BF74DD"/>
    <w:rsid w:val="00BF74ED"/>
    <w:rsid w:val="00BF750C"/>
    <w:rsid w:val="00BF751D"/>
    <w:rsid w:val="00BF7666"/>
    <w:rsid w:val="00BF7697"/>
    <w:rsid w:val="00BF76C7"/>
    <w:rsid w:val="00BF7741"/>
    <w:rsid w:val="00BF7863"/>
    <w:rsid w:val="00BF78BB"/>
    <w:rsid w:val="00BF7A8C"/>
    <w:rsid w:val="00BF7A91"/>
    <w:rsid w:val="00BF7AB6"/>
    <w:rsid w:val="00BF7AC4"/>
    <w:rsid w:val="00BF7B0B"/>
    <w:rsid w:val="00BF7B13"/>
    <w:rsid w:val="00BF7C6A"/>
    <w:rsid w:val="00BF7D08"/>
    <w:rsid w:val="00BF7D45"/>
    <w:rsid w:val="00BF7DB4"/>
    <w:rsid w:val="00BF7DF3"/>
    <w:rsid w:val="00BF7DF9"/>
    <w:rsid w:val="00BF7ECC"/>
    <w:rsid w:val="00BF7F80"/>
    <w:rsid w:val="00BF7FB7"/>
    <w:rsid w:val="00C000C4"/>
    <w:rsid w:val="00C0013D"/>
    <w:rsid w:val="00C00156"/>
    <w:rsid w:val="00C00226"/>
    <w:rsid w:val="00C00260"/>
    <w:rsid w:val="00C00297"/>
    <w:rsid w:val="00C0037B"/>
    <w:rsid w:val="00C003F0"/>
    <w:rsid w:val="00C00408"/>
    <w:rsid w:val="00C00498"/>
    <w:rsid w:val="00C004B7"/>
    <w:rsid w:val="00C004D7"/>
    <w:rsid w:val="00C00531"/>
    <w:rsid w:val="00C00536"/>
    <w:rsid w:val="00C0053A"/>
    <w:rsid w:val="00C00552"/>
    <w:rsid w:val="00C00572"/>
    <w:rsid w:val="00C0057B"/>
    <w:rsid w:val="00C006AC"/>
    <w:rsid w:val="00C0076F"/>
    <w:rsid w:val="00C00772"/>
    <w:rsid w:val="00C0078A"/>
    <w:rsid w:val="00C00806"/>
    <w:rsid w:val="00C008E4"/>
    <w:rsid w:val="00C0091D"/>
    <w:rsid w:val="00C0099A"/>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C6"/>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D6F"/>
    <w:rsid w:val="00C01E04"/>
    <w:rsid w:val="00C01EC7"/>
    <w:rsid w:val="00C01F37"/>
    <w:rsid w:val="00C01F3F"/>
    <w:rsid w:val="00C01F78"/>
    <w:rsid w:val="00C01F89"/>
    <w:rsid w:val="00C02044"/>
    <w:rsid w:val="00C020E7"/>
    <w:rsid w:val="00C02170"/>
    <w:rsid w:val="00C021A1"/>
    <w:rsid w:val="00C02233"/>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85"/>
    <w:rsid w:val="00C030BB"/>
    <w:rsid w:val="00C030C2"/>
    <w:rsid w:val="00C03100"/>
    <w:rsid w:val="00C031A3"/>
    <w:rsid w:val="00C031DF"/>
    <w:rsid w:val="00C03276"/>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2F"/>
    <w:rsid w:val="00C03D3C"/>
    <w:rsid w:val="00C03E38"/>
    <w:rsid w:val="00C03E66"/>
    <w:rsid w:val="00C03E79"/>
    <w:rsid w:val="00C03E9C"/>
    <w:rsid w:val="00C03EA5"/>
    <w:rsid w:val="00C03EF1"/>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5D"/>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13"/>
    <w:rsid w:val="00C051A4"/>
    <w:rsid w:val="00C051B2"/>
    <w:rsid w:val="00C051D2"/>
    <w:rsid w:val="00C052CE"/>
    <w:rsid w:val="00C052F8"/>
    <w:rsid w:val="00C05330"/>
    <w:rsid w:val="00C05378"/>
    <w:rsid w:val="00C0540A"/>
    <w:rsid w:val="00C05440"/>
    <w:rsid w:val="00C05477"/>
    <w:rsid w:val="00C05490"/>
    <w:rsid w:val="00C054EA"/>
    <w:rsid w:val="00C054F0"/>
    <w:rsid w:val="00C0550A"/>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EA7"/>
    <w:rsid w:val="00C05F6F"/>
    <w:rsid w:val="00C05F75"/>
    <w:rsid w:val="00C05FB7"/>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03F"/>
    <w:rsid w:val="00C0715C"/>
    <w:rsid w:val="00C07164"/>
    <w:rsid w:val="00C071AD"/>
    <w:rsid w:val="00C0725F"/>
    <w:rsid w:val="00C07401"/>
    <w:rsid w:val="00C0750D"/>
    <w:rsid w:val="00C07624"/>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040"/>
    <w:rsid w:val="00C10151"/>
    <w:rsid w:val="00C10180"/>
    <w:rsid w:val="00C101ED"/>
    <w:rsid w:val="00C1026E"/>
    <w:rsid w:val="00C102A6"/>
    <w:rsid w:val="00C10301"/>
    <w:rsid w:val="00C10510"/>
    <w:rsid w:val="00C105B7"/>
    <w:rsid w:val="00C105F2"/>
    <w:rsid w:val="00C1065F"/>
    <w:rsid w:val="00C1073F"/>
    <w:rsid w:val="00C1075A"/>
    <w:rsid w:val="00C10795"/>
    <w:rsid w:val="00C10852"/>
    <w:rsid w:val="00C10909"/>
    <w:rsid w:val="00C10969"/>
    <w:rsid w:val="00C10A75"/>
    <w:rsid w:val="00C10AA4"/>
    <w:rsid w:val="00C10AD2"/>
    <w:rsid w:val="00C10C0C"/>
    <w:rsid w:val="00C10C96"/>
    <w:rsid w:val="00C10D13"/>
    <w:rsid w:val="00C10D18"/>
    <w:rsid w:val="00C10D55"/>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38"/>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1"/>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7BF"/>
    <w:rsid w:val="00C12854"/>
    <w:rsid w:val="00C12A22"/>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311"/>
    <w:rsid w:val="00C13350"/>
    <w:rsid w:val="00C13413"/>
    <w:rsid w:val="00C13482"/>
    <w:rsid w:val="00C1350A"/>
    <w:rsid w:val="00C13531"/>
    <w:rsid w:val="00C13583"/>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D2A"/>
    <w:rsid w:val="00C13EDD"/>
    <w:rsid w:val="00C14011"/>
    <w:rsid w:val="00C1409E"/>
    <w:rsid w:val="00C14162"/>
    <w:rsid w:val="00C14198"/>
    <w:rsid w:val="00C1419A"/>
    <w:rsid w:val="00C141CC"/>
    <w:rsid w:val="00C141E3"/>
    <w:rsid w:val="00C1432F"/>
    <w:rsid w:val="00C1437E"/>
    <w:rsid w:val="00C143E0"/>
    <w:rsid w:val="00C14483"/>
    <w:rsid w:val="00C145B9"/>
    <w:rsid w:val="00C145D8"/>
    <w:rsid w:val="00C14617"/>
    <w:rsid w:val="00C1461A"/>
    <w:rsid w:val="00C1467B"/>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CF"/>
    <w:rsid w:val="00C154DF"/>
    <w:rsid w:val="00C155E7"/>
    <w:rsid w:val="00C15670"/>
    <w:rsid w:val="00C156BA"/>
    <w:rsid w:val="00C1577B"/>
    <w:rsid w:val="00C157D2"/>
    <w:rsid w:val="00C157EF"/>
    <w:rsid w:val="00C157FB"/>
    <w:rsid w:val="00C15851"/>
    <w:rsid w:val="00C15982"/>
    <w:rsid w:val="00C1598A"/>
    <w:rsid w:val="00C159AE"/>
    <w:rsid w:val="00C15A34"/>
    <w:rsid w:val="00C15AA4"/>
    <w:rsid w:val="00C15B1F"/>
    <w:rsid w:val="00C15B8A"/>
    <w:rsid w:val="00C15D6E"/>
    <w:rsid w:val="00C15E4C"/>
    <w:rsid w:val="00C15E8F"/>
    <w:rsid w:val="00C15ED5"/>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9E"/>
    <w:rsid w:val="00C16FF1"/>
    <w:rsid w:val="00C1703B"/>
    <w:rsid w:val="00C17080"/>
    <w:rsid w:val="00C170C8"/>
    <w:rsid w:val="00C17216"/>
    <w:rsid w:val="00C1734C"/>
    <w:rsid w:val="00C173C9"/>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DCF"/>
    <w:rsid w:val="00C17E0F"/>
    <w:rsid w:val="00C17E84"/>
    <w:rsid w:val="00C17E9F"/>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26"/>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69"/>
    <w:rsid w:val="00C20F84"/>
    <w:rsid w:val="00C20F8E"/>
    <w:rsid w:val="00C21016"/>
    <w:rsid w:val="00C21082"/>
    <w:rsid w:val="00C21095"/>
    <w:rsid w:val="00C2111A"/>
    <w:rsid w:val="00C2117E"/>
    <w:rsid w:val="00C21186"/>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AA"/>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34"/>
    <w:rsid w:val="00C22E6C"/>
    <w:rsid w:val="00C22F3A"/>
    <w:rsid w:val="00C22F52"/>
    <w:rsid w:val="00C22F75"/>
    <w:rsid w:val="00C23006"/>
    <w:rsid w:val="00C23017"/>
    <w:rsid w:val="00C23122"/>
    <w:rsid w:val="00C23124"/>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1C5"/>
    <w:rsid w:val="00C24347"/>
    <w:rsid w:val="00C243EC"/>
    <w:rsid w:val="00C243F5"/>
    <w:rsid w:val="00C24461"/>
    <w:rsid w:val="00C244B9"/>
    <w:rsid w:val="00C24531"/>
    <w:rsid w:val="00C245C1"/>
    <w:rsid w:val="00C246BC"/>
    <w:rsid w:val="00C246E0"/>
    <w:rsid w:val="00C246EE"/>
    <w:rsid w:val="00C247CC"/>
    <w:rsid w:val="00C2482E"/>
    <w:rsid w:val="00C24837"/>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3FE"/>
    <w:rsid w:val="00C25468"/>
    <w:rsid w:val="00C25514"/>
    <w:rsid w:val="00C25526"/>
    <w:rsid w:val="00C25554"/>
    <w:rsid w:val="00C25559"/>
    <w:rsid w:val="00C255A5"/>
    <w:rsid w:val="00C255BD"/>
    <w:rsid w:val="00C25610"/>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D93"/>
    <w:rsid w:val="00C25E8B"/>
    <w:rsid w:val="00C25EE9"/>
    <w:rsid w:val="00C25F16"/>
    <w:rsid w:val="00C25FEB"/>
    <w:rsid w:val="00C260D6"/>
    <w:rsid w:val="00C26284"/>
    <w:rsid w:val="00C26286"/>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7A"/>
    <w:rsid w:val="00C26A81"/>
    <w:rsid w:val="00C26A8B"/>
    <w:rsid w:val="00C26AEB"/>
    <w:rsid w:val="00C26B1D"/>
    <w:rsid w:val="00C26B71"/>
    <w:rsid w:val="00C26B7F"/>
    <w:rsid w:val="00C26D80"/>
    <w:rsid w:val="00C26DB6"/>
    <w:rsid w:val="00C26E71"/>
    <w:rsid w:val="00C26EFB"/>
    <w:rsid w:val="00C26F6E"/>
    <w:rsid w:val="00C2704F"/>
    <w:rsid w:val="00C2706B"/>
    <w:rsid w:val="00C27092"/>
    <w:rsid w:val="00C2712C"/>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B8"/>
    <w:rsid w:val="00C277F2"/>
    <w:rsid w:val="00C27940"/>
    <w:rsid w:val="00C27990"/>
    <w:rsid w:val="00C27AC0"/>
    <w:rsid w:val="00C27B3D"/>
    <w:rsid w:val="00C27BD0"/>
    <w:rsid w:val="00C27C84"/>
    <w:rsid w:val="00C27CDF"/>
    <w:rsid w:val="00C27CF3"/>
    <w:rsid w:val="00C27D6A"/>
    <w:rsid w:val="00C27DCC"/>
    <w:rsid w:val="00C27F7F"/>
    <w:rsid w:val="00C27FA3"/>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898"/>
    <w:rsid w:val="00C3091A"/>
    <w:rsid w:val="00C30922"/>
    <w:rsid w:val="00C30A1A"/>
    <w:rsid w:val="00C30ADB"/>
    <w:rsid w:val="00C30B3E"/>
    <w:rsid w:val="00C30CD8"/>
    <w:rsid w:val="00C30D37"/>
    <w:rsid w:val="00C3106D"/>
    <w:rsid w:val="00C31140"/>
    <w:rsid w:val="00C3119F"/>
    <w:rsid w:val="00C31211"/>
    <w:rsid w:val="00C3126E"/>
    <w:rsid w:val="00C312A6"/>
    <w:rsid w:val="00C3134E"/>
    <w:rsid w:val="00C313A5"/>
    <w:rsid w:val="00C313BC"/>
    <w:rsid w:val="00C3142F"/>
    <w:rsid w:val="00C314DF"/>
    <w:rsid w:val="00C3153A"/>
    <w:rsid w:val="00C3169A"/>
    <w:rsid w:val="00C316DD"/>
    <w:rsid w:val="00C3174F"/>
    <w:rsid w:val="00C3175D"/>
    <w:rsid w:val="00C31763"/>
    <w:rsid w:val="00C31775"/>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2DC"/>
    <w:rsid w:val="00C3233B"/>
    <w:rsid w:val="00C32369"/>
    <w:rsid w:val="00C323FC"/>
    <w:rsid w:val="00C3242F"/>
    <w:rsid w:val="00C32487"/>
    <w:rsid w:val="00C3257F"/>
    <w:rsid w:val="00C3260E"/>
    <w:rsid w:val="00C327FB"/>
    <w:rsid w:val="00C327FF"/>
    <w:rsid w:val="00C32819"/>
    <w:rsid w:val="00C3285E"/>
    <w:rsid w:val="00C328F7"/>
    <w:rsid w:val="00C3296D"/>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74"/>
    <w:rsid w:val="00C339C2"/>
    <w:rsid w:val="00C33B80"/>
    <w:rsid w:val="00C33BAF"/>
    <w:rsid w:val="00C33C99"/>
    <w:rsid w:val="00C33E49"/>
    <w:rsid w:val="00C33F5B"/>
    <w:rsid w:val="00C33F81"/>
    <w:rsid w:val="00C33FD0"/>
    <w:rsid w:val="00C34033"/>
    <w:rsid w:val="00C340D8"/>
    <w:rsid w:val="00C340E2"/>
    <w:rsid w:val="00C341DD"/>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1D"/>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20"/>
    <w:rsid w:val="00C35A36"/>
    <w:rsid w:val="00C35A6B"/>
    <w:rsid w:val="00C35AA0"/>
    <w:rsid w:val="00C35AA8"/>
    <w:rsid w:val="00C35AA9"/>
    <w:rsid w:val="00C35B07"/>
    <w:rsid w:val="00C35B38"/>
    <w:rsid w:val="00C35B46"/>
    <w:rsid w:val="00C35C0C"/>
    <w:rsid w:val="00C35D77"/>
    <w:rsid w:val="00C35D90"/>
    <w:rsid w:val="00C35DC3"/>
    <w:rsid w:val="00C35E1D"/>
    <w:rsid w:val="00C35E22"/>
    <w:rsid w:val="00C35E36"/>
    <w:rsid w:val="00C35EFF"/>
    <w:rsid w:val="00C35F03"/>
    <w:rsid w:val="00C35F40"/>
    <w:rsid w:val="00C35FB0"/>
    <w:rsid w:val="00C36069"/>
    <w:rsid w:val="00C3606A"/>
    <w:rsid w:val="00C3606D"/>
    <w:rsid w:val="00C360D8"/>
    <w:rsid w:val="00C36235"/>
    <w:rsid w:val="00C36248"/>
    <w:rsid w:val="00C363FB"/>
    <w:rsid w:val="00C36425"/>
    <w:rsid w:val="00C364A2"/>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28B"/>
    <w:rsid w:val="00C3739E"/>
    <w:rsid w:val="00C373D5"/>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7F"/>
    <w:rsid w:val="00C37BD5"/>
    <w:rsid w:val="00C37BDA"/>
    <w:rsid w:val="00C37C32"/>
    <w:rsid w:val="00C37C33"/>
    <w:rsid w:val="00C37C38"/>
    <w:rsid w:val="00C37D77"/>
    <w:rsid w:val="00C37F1E"/>
    <w:rsid w:val="00C37F89"/>
    <w:rsid w:val="00C4000D"/>
    <w:rsid w:val="00C4002D"/>
    <w:rsid w:val="00C400E3"/>
    <w:rsid w:val="00C4017A"/>
    <w:rsid w:val="00C401B3"/>
    <w:rsid w:val="00C40316"/>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66"/>
    <w:rsid w:val="00C40994"/>
    <w:rsid w:val="00C40995"/>
    <w:rsid w:val="00C40A5B"/>
    <w:rsid w:val="00C40A64"/>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4D9"/>
    <w:rsid w:val="00C41651"/>
    <w:rsid w:val="00C41653"/>
    <w:rsid w:val="00C4169E"/>
    <w:rsid w:val="00C41781"/>
    <w:rsid w:val="00C4179F"/>
    <w:rsid w:val="00C417AC"/>
    <w:rsid w:val="00C417C4"/>
    <w:rsid w:val="00C417D4"/>
    <w:rsid w:val="00C41889"/>
    <w:rsid w:val="00C418A3"/>
    <w:rsid w:val="00C418D6"/>
    <w:rsid w:val="00C4196F"/>
    <w:rsid w:val="00C41973"/>
    <w:rsid w:val="00C419A4"/>
    <w:rsid w:val="00C41AA1"/>
    <w:rsid w:val="00C41BED"/>
    <w:rsid w:val="00C41CFB"/>
    <w:rsid w:val="00C41D72"/>
    <w:rsid w:val="00C41E6F"/>
    <w:rsid w:val="00C41F42"/>
    <w:rsid w:val="00C41F5F"/>
    <w:rsid w:val="00C41FAE"/>
    <w:rsid w:val="00C42051"/>
    <w:rsid w:val="00C420DE"/>
    <w:rsid w:val="00C422AD"/>
    <w:rsid w:val="00C42301"/>
    <w:rsid w:val="00C42440"/>
    <w:rsid w:val="00C4247A"/>
    <w:rsid w:val="00C424C1"/>
    <w:rsid w:val="00C424C2"/>
    <w:rsid w:val="00C4251E"/>
    <w:rsid w:val="00C42529"/>
    <w:rsid w:val="00C42588"/>
    <w:rsid w:val="00C42651"/>
    <w:rsid w:val="00C4267E"/>
    <w:rsid w:val="00C42727"/>
    <w:rsid w:val="00C42821"/>
    <w:rsid w:val="00C42836"/>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56"/>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C5"/>
    <w:rsid w:val="00C440DC"/>
    <w:rsid w:val="00C440EA"/>
    <w:rsid w:val="00C442E3"/>
    <w:rsid w:val="00C4454F"/>
    <w:rsid w:val="00C4456A"/>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58"/>
    <w:rsid w:val="00C454E1"/>
    <w:rsid w:val="00C4555E"/>
    <w:rsid w:val="00C4558D"/>
    <w:rsid w:val="00C45599"/>
    <w:rsid w:val="00C4574C"/>
    <w:rsid w:val="00C4579A"/>
    <w:rsid w:val="00C45877"/>
    <w:rsid w:val="00C45903"/>
    <w:rsid w:val="00C459B7"/>
    <w:rsid w:val="00C459EB"/>
    <w:rsid w:val="00C45A5F"/>
    <w:rsid w:val="00C45AC5"/>
    <w:rsid w:val="00C45ACC"/>
    <w:rsid w:val="00C45AD0"/>
    <w:rsid w:val="00C45B52"/>
    <w:rsid w:val="00C45BFC"/>
    <w:rsid w:val="00C45CCE"/>
    <w:rsid w:val="00C45D87"/>
    <w:rsid w:val="00C45E86"/>
    <w:rsid w:val="00C45F27"/>
    <w:rsid w:val="00C45F7C"/>
    <w:rsid w:val="00C460D2"/>
    <w:rsid w:val="00C46185"/>
    <w:rsid w:val="00C461E0"/>
    <w:rsid w:val="00C46302"/>
    <w:rsid w:val="00C4639F"/>
    <w:rsid w:val="00C46459"/>
    <w:rsid w:val="00C46539"/>
    <w:rsid w:val="00C46556"/>
    <w:rsid w:val="00C465B1"/>
    <w:rsid w:val="00C46663"/>
    <w:rsid w:val="00C467B9"/>
    <w:rsid w:val="00C468D0"/>
    <w:rsid w:val="00C468F6"/>
    <w:rsid w:val="00C469AA"/>
    <w:rsid w:val="00C469BC"/>
    <w:rsid w:val="00C469F2"/>
    <w:rsid w:val="00C46A14"/>
    <w:rsid w:val="00C46A7B"/>
    <w:rsid w:val="00C46B15"/>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24"/>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55"/>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8"/>
    <w:rsid w:val="00C52CAF"/>
    <w:rsid w:val="00C52D47"/>
    <w:rsid w:val="00C52D87"/>
    <w:rsid w:val="00C52DF0"/>
    <w:rsid w:val="00C52F14"/>
    <w:rsid w:val="00C52F68"/>
    <w:rsid w:val="00C52FB8"/>
    <w:rsid w:val="00C53048"/>
    <w:rsid w:val="00C53083"/>
    <w:rsid w:val="00C531B6"/>
    <w:rsid w:val="00C531FB"/>
    <w:rsid w:val="00C532C2"/>
    <w:rsid w:val="00C53332"/>
    <w:rsid w:val="00C5335A"/>
    <w:rsid w:val="00C5341B"/>
    <w:rsid w:val="00C5343E"/>
    <w:rsid w:val="00C5344E"/>
    <w:rsid w:val="00C5346C"/>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ACA"/>
    <w:rsid w:val="00C53B01"/>
    <w:rsid w:val="00C53BC7"/>
    <w:rsid w:val="00C53C0C"/>
    <w:rsid w:val="00C53C84"/>
    <w:rsid w:val="00C53C91"/>
    <w:rsid w:val="00C53D2D"/>
    <w:rsid w:val="00C53D47"/>
    <w:rsid w:val="00C53D90"/>
    <w:rsid w:val="00C53E3E"/>
    <w:rsid w:val="00C53EBF"/>
    <w:rsid w:val="00C53F68"/>
    <w:rsid w:val="00C53F87"/>
    <w:rsid w:val="00C54088"/>
    <w:rsid w:val="00C5408A"/>
    <w:rsid w:val="00C5416E"/>
    <w:rsid w:val="00C543DE"/>
    <w:rsid w:val="00C543EB"/>
    <w:rsid w:val="00C544B1"/>
    <w:rsid w:val="00C544EF"/>
    <w:rsid w:val="00C54540"/>
    <w:rsid w:val="00C54606"/>
    <w:rsid w:val="00C54670"/>
    <w:rsid w:val="00C546C1"/>
    <w:rsid w:val="00C546D4"/>
    <w:rsid w:val="00C546E5"/>
    <w:rsid w:val="00C5470D"/>
    <w:rsid w:val="00C54715"/>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DB6"/>
    <w:rsid w:val="00C55F66"/>
    <w:rsid w:val="00C55F6B"/>
    <w:rsid w:val="00C56005"/>
    <w:rsid w:val="00C560C2"/>
    <w:rsid w:val="00C560EB"/>
    <w:rsid w:val="00C56161"/>
    <w:rsid w:val="00C5617F"/>
    <w:rsid w:val="00C561B1"/>
    <w:rsid w:val="00C561D9"/>
    <w:rsid w:val="00C561E5"/>
    <w:rsid w:val="00C5623E"/>
    <w:rsid w:val="00C5636B"/>
    <w:rsid w:val="00C56464"/>
    <w:rsid w:val="00C5646E"/>
    <w:rsid w:val="00C564B6"/>
    <w:rsid w:val="00C5650C"/>
    <w:rsid w:val="00C5656B"/>
    <w:rsid w:val="00C5658B"/>
    <w:rsid w:val="00C565C7"/>
    <w:rsid w:val="00C565F8"/>
    <w:rsid w:val="00C5669D"/>
    <w:rsid w:val="00C56821"/>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378"/>
    <w:rsid w:val="00C57410"/>
    <w:rsid w:val="00C57518"/>
    <w:rsid w:val="00C57527"/>
    <w:rsid w:val="00C5760D"/>
    <w:rsid w:val="00C57644"/>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E6A"/>
    <w:rsid w:val="00C57F33"/>
    <w:rsid w:val="00C57FF5"/>
    <w:rsid w:val="00C6004B"/>
    <w:rsid w:val="00C60066"/>
    <w:rsid w:val="00C600B9"/>
    <w:rsid w:val="00C6013E"/>
    <w:rsid w:val="00C60171"/>
    <w:rsid w:val="00C601AB"/>
    <w:rsid w:val="00C601BB"/>
    <w:rsid w:val="00C60205"/>
    <w:rsid w:val="00C60228"/>
    <w:rsid w:val="00C6023D"/>
    <w:rsid w:val="00C6038D"/>
    <w:rsid w:val="00C603CE"/>
    <w:rsid w:val="00C603F3"/>
    <w:rsid w:val="00C603FC"/>
    <w:rsid w:val="00C60486"/>
    <w:rsid w:val="00C604F0"/>
    <w:rsid w:val="00C605DE"/>
    <w:rsid w:val="00C6069F"/>
    <w:rsid w:val="00C606F4"/>
    <w:rsid w:val="00C60730"/>
    <w:rsid w:val="00C60784"/>
    <w:rsid w:val="00C608A8"/>
    <w:rsid w:val="00C60961"/>
    <w:rsid w:val="00C60A4E"/>
    <w:rsid w:val="00C60BCF"/>
    <w:rsid w:val="00C60C18"/>
    <w:rsid w:val="00C60D16"/>
    <w:rsid w:val="00C60FAE"/>
    <w:rsid w:val="00C60FD6"/>
    <w:rsid w:val="00C6107F"/>
    <w:rsid w:val="00C611ED"/>
    <w:rsid w:val="00C61232"/>
    <w:rsid w:val="00C61393"/>
    <w:rsid w:val="00C613BB"/>
    <w:rsid w:val="00C61436"/>
    <w:rsid w:val="00C6144D"/>
    <w:rsid w:val="00C614B4"/>
    <w:rsid w:val="00C614C5"/>
    <w:rsid w:val="00C61516"/>
    <w:rsid w:val="00C61535"/>
    <w:rsid w:val="00C6154E"/>
    <w:rsid w:val="00C61555"/>
    <w:rsid w:val="00C6162F"/>
    <w:rsid w:val="00C61646"/>
    <w:rsid w:val="00C6171A"/>
    <w:rsid w:val="00C6173E"/>
    <w:rsid w:val="00C617CD"/>
    <w:rsid w:val="00C617EE"/>
    <w:rsid w:val="00C6185F"/>
    <w:rsid w:val="00C618DA"/>
    <w:rsid w:val="00C618F1"/>
    <w:rsid w:val="00C6198D"/>
    <w:rsid w:val="00C619A9"/>
    <w:rsid w:val="00C61A65"/>
    <w:rsid w:val="00C61A84"/>
    <w:rsid w:val="00C61ABD"/>
    <w:rsid w:val="00C61B7B"/>
    <w:rsid w:val="00C61BAF"/>
    <w:rsid w:val="00C61C04"/>
    <w:rsid w:val="00C61C06"/>
    <w:rsid w:val="00C61C71"/>
    <w:rsid w:val="00C61D20"/>
    <w:rsid w:val="00C61D81"/>
    <w:rsid w:val="00C61E1C"/>
    <w:rsid w:val="00C61E57"/>
    <w:rsid w:val="00C6204B"/>
    <w:rsid w:val="00C6205B"/>
    <w:rsid w:val="00C62078"/>
    <w:rsid w:val="00C620BD"/>
    <w:rsid w:val="00C620CA"/>
    <w:rsid w:val="00C621B4"/>
    <w:rsid w:val="00C621BB"/>
    <w:rsid w:val="00C62200"/>
    <w:rsid w:val="00C62350"/>
    <w:rsid w:val="00C623EA"/>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D10"/>
    <w:rsid w:val="00C62F83"/>
    <w:rsid w:val="00C62FC7"/>
    <w:rsid w:val="00C630F3"/>
    <w:rsid w:val="00C631BD"/>
    <w:rsid w:val="00C63326"/>
    <w:rsid w:val="00C63370"/>
    <w:rsid w:val="00C63383"/>
    <w:rsid w:val="00C6338F"/>
    <w:rsid w:val="00C6347F"/>
    <w:rsid w:val="00C63520"/>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0F"/>
    <w:rsid w:val="00C63C17"/>
    <w:rsid w:val="00C63C2F"/>
    <w:rsid w:val="00C63D03"/>
    <w:rsid w:val="00C63D09"/>
    <w:rsid w:val="00C63D49"/>
    <w:rsid w:val="00C63D56"/>
    <w:rsid w:val="00C63D57"/>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BF"/>
    <w:rsid w:val="00C650CB"/>
    <w:rsid w:val="00C650E3"/>
    <w:rsid w:val="00C650E4"/>
    <w:rsid w:val="00C65166"/>
    <w:rsid w:val="00C651B6"/>
    <w:rsid w:val="00C65231"/>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5FE6"/>
    <w:rsid w:val="00C66026"/>
    <w:rsid w:val="00C66167"/>
    <w:rsid w:val="00C66184"/>
    <w:rsid w:val="00C66272"/>
    <w:rsid w:val="00C66299"/>
    <w:rsid w:val="00C66323"/>
    <w:rsid w:val="00C663C4"/>
    <w:rsid w:val="00C663F0"/>
    <w:rsid w:val="00C6640E"/>
    <w:rsid w:val="00C66419"/>
    <w:rsid w:val="00C664FC"/>
    <w:rsid w:val="00C66596"/>
    <w:rsid w:val="00C665DE"/>
    <w:rsid w:val="00C666C9"/>
    <w:rsid w:val="00C66701"/>
    <w:rsid w:val="00C6672B"/>
    <w:rsid w:val="00C6673F"/>
    <w:rsid w:val="00C66757"/>
    <w:rsid w:val="00C667B8"/>
    <w:rsid w:val="00C667C9"/>
    <w:rsid w:val="00C667F3"/>
    <w:rsid w:val="00C6696A"/>
    <w:rsid w:val="00C6696C"/>
    <w:rsid w:val="00C669BF"/>
    <w:rsid w:val="00C66A1C"/>
    <w:rsid w:val="00C66B8B"/>
    <w:rsid w:val="00C66BF9"/>
    <w:rsid w:val="00C66C1C"/>
    <w:rsid w:val="00C66C97"/>
    <w:rsid w:val="00C66CE9"/>
    <w:rsid w:val="00C66D53"/>
    <w:rsid w:val="00C66D5E"/>
    <w:rsid w:val="00C66DA3"/>
    <w:rsid w:val="00C66E52"/>
    <w:rsid w:val="00C66EAF"/>
    <w:rsid w:val="00C66F2E"/>
    <w:rsid w:val="00C66F4A"/>
    <w:rsid w:val="00C66FB6"/>
    <w:rsid w:val="00C66FE5"/>
    <w:rsid w:val="00C67068"/>
    <w:rsid w:val="00C67146"/>
    <w:rsid w:val="00C67283"/>
    <w:rsid w:val="00C672AE"/>
    <w:rsid w:val="00C672B1"/>
    <w:rsid w:val="00C672B7"/>
    <w:rsid w:val="00C672E6"/>
    <w:rsid w:val="00C673AF"/>
    <w:rsid w:val="00C67408"/>
    <w:rsid w:val="00C67460"/>
    <w:rsid w:val="00C674D3"/>
    <w:rsid w:val="00C67541"/>
    <w:rsid w:val="00C6759D"/>
    <w:rsid w:val="00C67639"/>
    <w:rsid w:val="00C676CF"/>
    <w:rsid w:val="00C6779C"/>
    <w:rsid w:val="00C677CD"/>
    <w:rsid w:val="00C678B4"/>
    <w:rsid w:val="00C679F8"/>
    <w:rsid w:val="00C67AD0"/>
    <w:rsid w:val="00C67CDE"/>
    <w:rsid w:val="00C67DB8"/>
    <w:rsid w:val="00C67E39"/>
    <w:rsid w:val="00C67E73"/>
    <w:rsid w:val="00C67E8A"/>
    <w:rsid w:val="00C70006"/>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44"/>
    <w:rsid w:val="00C707B2"/>
    <w:rsid w:val="00C70853"/>
    <w:rsid w:val="00C70861"/>
    <w:rsid w:val="00C708A9"/>
    <w:rsid w:val="00C708F1"/>
    <w:rsid w:val="00C7092B"/>
    <w:rsid w:val="00C7099B"/>
    <w:rsid w:val="00C709DD"/>
    <w:rsid w:val="00C70AE1"/>
    <w:rsid w:val="00C70B0B"/>
    <w:rsid w:val="00C70B4D"/>
    <w:rsid w:val="00C70C40"/>
    <w:rsid w:val="00C70C60"/>
    <w:rsid w:val="00C70CA4"/>
    <w:rsid w:val="00C70CE7"/>
    <w:rsid w:val="00C70E98"/>
    <w:rsid w:val="00C70F2E"/>
    <w:rsid w:val="00C70F33"/>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9AF"/>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06"/>
    <w:rsid w:val="00C72C62"/>
    <w:rsid w:val="00C72C64"/>
    <w:rsid w:val="00C72CA2"/>
    <w:rsid w:val="00C72E57"/>
    <w:rsid w:val="00C72F33"/>
    <w:rsid w:val="00C72FD0"/>
    <w:rsid w:val="00C730D9"/>
    <w:rsid w:val="00C7310A"/>
    <w:rsid w:val="00C73150"/>
    <w:rsid w:val="00C73246"/>
    <w:rsid w:val="00C73322"/>
    <w:rsid w:val="00C73382"/>
    <w:rsid w:val="00C733BD"/>
    <w:rsid w:val="00C7341C"/>
    <w:rsid w:val="00C73490"/>
    <w:rsid w:val="00C734CA"/>
    <w:rsid w:val="00C735B5"/>
    <w:rsid w:val="00C735F6"/>
    <w:rsid w:val="00C73650"/>
    <w:rsid w:val="00C7377D"/>
    <w:rsid w:val="00C737AF"/>
    <w:rsid w:val="00C737F1"/>
    <w:rsid w:val="00C737F3"/>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98"/>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8"/>
    <w:rsid w:val="00C7541D"/>
    <w:rsid w:val="00C755A7"/>
    <w:rsid w:val="00C755E7"/>
    <w:rsid w:val="00C75653"/>
    <w:rsid w:val="00C757E7"/>
    <w:rsid w:val="00C758BD"/>
    <w:rsid w:val="00C758D6"/>
    <w:rsid w:val="00C758DE"/>
    <w:rsid w:val="00C75936"/>
    <w:rsid w:val="00C75989"/>
    <w:rsid w:val="00C75992"/>
    <w:rsid w:val="00C759A4"/>
    <w:rsid w:val="00C759B8"/>
    <w:rsid w:val="00C75A45"/>
    <w:rsid w:val="00C75A60"/>
    <w:rsid w:val="00C75C4C"/>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16"/>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77FC2"/>
    <w:rsid w:val="00C8006A"/>
    <w:rsid w:val="00C800BA"/>
    <w:rsid w:val="00C80138"/>
    <w:rsid w:val="00C8014F"/>
    <w:rsid w:val="00C80165"/>
    <w:rsid w:val="00C80170"/>
    <w:rsid w:val="00C80207"/>
    <w:rsid w:val="00C80238"/>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0A"/>
    <w:rsid w:val="00C80A86"/>
    <w:rsid w:val="00C80A95"/>
    <w:rsid w:val="00C80A9E"/>
    <w:rsid w:val="00C80AB8"/>
    <w:rsid w:val="00C80B51"/>
    <w:rsid w:val="00C80BA9"/>
    <w:rsid w:val="00C80BF1"/>
    <w:rsid w:val="00C80D93"/>
    <w:rsid w:val="00C80DDF"/>
    <w:rsid w:val="00C80E46"/>
    <w:rsid w:val="00C80E6C"/>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A2F"/>
    <w:rsid w:val="00C81B85"/>
    <w:rsid w:val="00C81D48"/>
    <w:rsid w:val="00C81D63"/>
    <w:rsid w:val="00C81E1A"/>
    <w:rsid w:val="00C81E56"/>
    <w:rsid w:val="00C81F0B"/>
    <w:rsid w:val="00C82005"/>
    <w:rsid w:val="00C8202F"/>
    <w:rsid w:val="00C8206D"/>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AE1"/>
    <w:rsid w:val="00C82B8F"/>
    <w:rsid w:val="00C82BE3"/>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9FD"/>
    <w:rsid w:val="00C83A66"/>
    <w:rsid w:val="00C83A67"/>
    <w:rsid w:val="00C83AD7"/>
    <w:rsid w:val="00C83B44"/>
    <w:rsid w:val="00C83B79"/>
    <w:rsid w:val="00C83C6A"/>
    <w:rsid w:val="00C83D0C"/>
    <w:rsid w:val="00C83E19"/>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76B"/>
    <w:rsid w:val="00C84872"/>
    <w:rsid w:val="00C84896"/>
    <w:rsid w:val="00C848C5"/>
    <w:rsid w:val="00C848CB"/>
    <w:rsid w:val="00C84A75"/>
    <w:rsid w:val="00C84AD7"/>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DA"/>
    <w:rsid w:val="00C850E1"/>
    <w:rsid w:val="00C850E6"/>
    <w:rsid w:val="00C850F2"/>
    <w:rsid w:val="00C8512D"/>
    <w:rsid w:val="00C8518A"/>
    <w:rsid w:val="00C851E9"/>
    <w:rsid w:val="00C8522F"/>
    <w:rsid w:val="00C852DD"/>
    <w:rsid w:val="00C853D7"/>
    <w:rsid w:val="00C85413"/>
    <w:rsid w:val="00C85469"/>
    <w:rsid w:val="00C854CF"/>
    <w:rsid w:val="00C854F5"/>
    <w:rsid w:val="00C8550A"/>
    <w:rsid w:val="00C855EB"/>
    <w:rsid w:val="00C856B2"/>
    <w:rsid w:val="00C85893"/>
    <w:rsid w:val="00C85904"/>
    <w:rsid w:val="00C85AB0"/>
    <w:rsid w:val="00C85B40"/>
    <w:rsid w:val="00C85B74"/>
    <w:rsid w:val="00C85BD3"/>
    <w:rsid w:val="00C85C7A"/>
    <w:rsid w:val="00C85C89"/>
    <w:rsid w:val="00C85CD3"/>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51"/>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49"/>
    <w:rsid w:val="00C87BC3"/>
    <w:rsid w:val="00C87CA7"/>
    <w:rsid w:val="00C87DC9"/>
    <w:rsid w:val="00C87E28"/>
    <w:rsid w:val="00C87E4E"/>
    <w:rsid w:val="00C87EA3"/>
    <w:rsid w:val="00C87EA7"/>
    <w:rsid w:val="00C87F93"/>
    <w:rsid w:val="00C87FC6"/>
    <w:rsid w:val="00C90010"/>
    <w:rsid w:val="00C90034"/>
    <w:rsid w:val="00C900B3"/>
    <w:rsid w:val="00C900FE"/>
    <w:rsid w:val="00C90156"/>
    <w:rsid w:val="00C901DA"/>
    <w:rsid w:val="00C901E0"/>
    <w:rsid w:val="00C9025D"/>
    <w:rsid w:val="00C903CA"/>
    <w:rsid w:val="00C90432"/>
    <w:rsid w:val="00C9049A"/>
    <w:rsid w:val="00C90516"/>
    <w:rsid w:val="00C905AC"/>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77"/>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0C"/>
    <w:rsid w:val="00C92192"/>
    <w:rsid w:val="00C922BF"/>
    <w:rsid w:val="00C923C4"/>
    <w:rsid w:val="00C923DA"/>
    <w:rsid w:val="00C923FB"/>
    <w:rsid w:val="00C92477"/>
    <w:rsid w:val="00C925C6"/>
    <w:rsid w:val="00C925C7"/>
    <w:rsid w:val="00C925FE"/>
    <w:rsid w:val="00C92639"/>
    <w:rsid w:val="00C926E5"/>
    <w:rsid w:val="00C92789"/>
    <w:rsid w:val="00C927B2"/>
    <w:rsid w:val="00C927BC"/>
    <w:rsid w:val="00C92835"/>
    <w:rsid w:val="00C928D9"/>
    <w:rsid w:val="00C92977"/>
    <w:rsid w:val="00C92A74"/>
    <w:rsid w:val="00C92B12"/>
    <w:rsid w:val="00C92CA4"/>
    <w:rsid w:val="00C92CCF"/>
    <w:rsid w:val="00C92CDE"/>
    <w:rsid w:val="00C92D02"/>
    <w:rsid w:val="00C92D70"/>
    <w:rsid w:val="00C92E11"/>
    <w:rsid w:val="00C92E48"/>
    <w:rsid w:val="00C93045"/>
    <w:rsid w:val="00C930AE"/>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864"/>
    <w:rsid w:val="00C93904"/>
    <w:rsid w:val="00C939A6"/>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AC8"/>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13"/>
    <w:rsid w:val="00C95C31"/>
    <w:rsid w:val="00C95CD6"/>
    <w:rsid w:val="00C95DA7"/>
    <w:rsid w:val="00C95DC6"/>
    <w:rsid w:val="00C95DCE"/>
    <w:rsid w:val="00C95E5A"/>
    <w:rsid w:val="00C95EF6"/>
    <w:rsid w:val="00C95F78"/>
    <w:rsid w:val="00C96026"/>
    <w:rsid w:val="00C960C3"/>
    <w:rsid w:val="00C961C7"/>
    <w:rsid w:val="00C961E3"/>
    <w:rsid w:val="00C961FD"/>
    <w:rsid w:val="00C962BB"/>
    <w:rsid w:val="00C96332"/>
    <w:rsid w:val="00C9643E"/>
    <w:rsid w:val="00C964D4"/>
    <w:rsid w:val="00C964EF"/>
    <w:rsid w:val="00C96525"/>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6D"/>
    <w:rsid w:val="00C972CD"/>
    <w:rsid w:val="00C97309"/>
    <w:rsid w:val="00C9735C"/>
    <w:rsid w:val="00C97366"/>
    <w:rsid w:val="00C973F5"/>
    <w:rsid w:val="00C97478"/>
    <w:rsid w:val="00C9752A"/>
    <w:rsid w:val="00C97556"/>
    <w:rsid w:val="00C976EE"/>
    <w:rsid w:val="00C9780D"/>
    <w:rsid w:val="00C97881"/>
    <w:rsid w:val="00C978BE"/>
    <w:rsid w:val="00C97932"/>
    <w:rsid w:val="00C97985"/>
    <w:rsid w:val="00C979C4"/>
    <w:rsid w:val="00C97A0D"/>
    <w:rsid w:val="00C97A7F"/>
    <w:rsid w:val="00C97BDF"/>
    <w:rsid w:val="00C97C2E"/>
    <w:rsid w:val="00C97DEB"/>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6D"/>
    <w:rsid w:val="00CA058F"/>
    <w:rsid w:val="00CA0614"/>
    <w:rsid w:val="00CA06AF"/>
    <w:rsid w:val="00CA06DF"/>
    <w:rsid w:val="00CA08B9"/>
    <w:rsid w:val="00CA092F"/>
    <w:rsid w:val="00CA09E3"/>
    <w:rsid w:val="00CA0AA4"/>
    <w:rsid w:val="00CA0AE6"/>
    <w:rsid w:val="00CA0AF6"/>
    <w:rsid w:val="00CA0B4E"/>
    <w:rsid w:val="00CA0B81"/>
    <w:rsid w:val="00CA0BF6"/>
    <w:rsid w:val="00CA0CD8"/>
    <w:rsid w:val="00CA0CFF"/>
    <w:rsid w:val="00CA0D37"/>
    <w:rsid w:val="00CA0DDA"/>
    <w:rsid w:val="00CA0E60"/>
    <w:rsid w:val="00CA0E9B"/>
    <w:rsid w:val="00CA0EBF"/>
    <w:rsid w:val="00CA1053"/>
    <w:rsid w:val="00CA1090"/>
    <w:rsid w:val="00CA10AC"/>
    <w:rsid w:val="00CA10DA"/>
    <w:rsid w:val="00CA1111"/>
    <w:rsid w:val="00CA1205"/>
    <w:rsid w:val="00CA128E"/>
    <w:rsid w:val="00CA12B8"/>
    <w:rsid w:val="00CA12C7"/>
    <w:rsid w:val="00CA12D3"/>
    <w:rsid w:val="00CA13C4"/>
    <w:rsid w:val="00CA141B"/>
    <w:rsid w:val="00CA1465"/>
    <w:rsid w:val="00CA1485"/>
    <w:rsid w:val="00CA1677"/>
    <w:rsid w:val="00CA1707"/>
    <w:rsid w:val="00CA1713"/>
    <w:rsid w:val="00CA175D"/>
    <w:rsid w:val="00CA1842"/>
    <w:rsid w:val="00CA191B"/>
    <w:rsid w:val="00CA198F"/>
    <w:rsid w:val="00CA19DE"/>
    <w:rsid w:val="00CA1A6B"/>
    <w:rsid w:val="00CA1AEE"/>
    <w:rsid w:val="00CA1B3D"/>
    <w:rsid w:val="00CA1C56"/>
    <w:rsid w:val="00CA1C79"/>
    <w:rsid w:val="00CA1CE1"/>
    <w:rsid w:val="00CA1D93"/>
    <w:rsid w:val="00CA1EAE"/>
    <w:rsid w:val="00CA1F47"/>
    <w:rsid w:val="00CA1F6B"/>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40"/>
    <w:rsid w:val="00CA305C"/>
    <w:rsid w:val="00CA30A2"/>
    <w:rsid w:val="00CA3175"/>
    <w:rsid w:val="00CA318A"/>
    <w:rsid w:val="00CA319C"/>
    <w:rsid w:val="00CA32B3"/>
    <w:rsid w:val="00CA32F8"/>
    <w:rsid w:val="00CA330A"/>
    <w:rsid w:val="00CA337D"/>
    <w:rsid w:val="00CA33F8"/>
    <w:rsid w:val="00CA353F"/>
    <w:rsid w:val="00CA35CF"/>
    <w:rsid w:val="00CA371E"/>
    <w:rsid w:val="00CA37E9"/>
    <w:rsid w:val="00CA385E"/>
    <w:rsid w:val="00CA3978"/>
    <w:rsid w:val="00CA398C"/>
    <w:rsid w:val="00CA39F4"/>
    <w:rsid w:val="00CA39FF"/>
    <w:rsid w:val="00CA3A57"/>
    <w:rsid w:val="00CA3AEE"/>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10"/>
    <w:rsid w:val="00CA40C9"/>
    <w:rsid w:val="00CA40DC"/>
    <w:rsid w:val="00CA41FA"/>
    <w:rsid w:val="00CA4279"/>
    <w:rsid w:val="00CA43FF"/>
    <w:rsid w:val="00CA44BE"/>
    <w:rsid w:val="00CA466E"/>
    <w:rsid w:val="00CA4684"/>
    <w:rsid w:val="00CA46CB"/>
    <w:rsid w:val="00CA4723"/>
    <w:rsid w:val="00CA4753"/>
    <w:rsid w:val="00CA4777"/>
    <w:rsid w:val="00CA4803"/>
    <w:rsid w:val="00CA49F7"/>
    <w:rsid w:val="00CA4A76"/>
    <w:rsid w:val="00CA4AA8"/>
    <w:rsid w:val="00CA4B1F"/>
    <w:rsid w:val="00CA4B68"/>
    <w:rsid w:val="00CA4BC1"/>
    <w:rsid w:val="00CA4C50"/>
    <w:rsid w:val="00CA4C54"/>
    <w:rsid w:val="00CA4D2A"/>
    <w:rsid w:val="00CA4E4F"/>
    <w:rsid w:val="00CA4E74"/>
    <w:rsid w:val="00CA500D"/>
    <w:rsid w:val="00CA50F8"/>
    <w:rsid w:val="00CA5181"/>
    <w:rsid w:val="00CA5182"/>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2D"/>
    <w:rsid w:val="00CA6132"/>
    <w:rsid w:val="00CA61F9"/>
    <w:rsid w:val="00CA6261"/>
    <w:rsid w:val="00CA62AF"/>
    <w:rsid w:val="00CA62FE"/>
    <w:rsid w:val="00CA643E"/>
    <w:rsid w:val="00CA6471"/>
    <w:rsid w:val="00CA647E"/>
    <w:rsid w:val="00CA64F2"/>
    <w:rsid w:val="00CA651E"/>
    <w:rsid w:val="00CA65E1"/>
    <w:rsid w:val="00CA6625"/>
    <w:rsid w:val="00CA66DF"/>
    <w:rsid w:val="00CA66E7"/>
    <w:rsid w:val="00CA6758"/>
    <w:rsid w:val="00CA6762"/>
    <w:rsid w:val="00CA676C"/>
    <w:rsid w:val="00CA67D4"/>
    <w:rsid w:val="00CA685B"/>
    <w:rsid w:val="00CA68FA"/>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16"/>
    <w:rsid w:val="00CA792F"/>
    <w:rsid w:val="00CA7957"/>
    <w:rsid w:val="00CA7967"/>
    <w:rsid w:val="00CA79DF"/>
    <w:rsid w:val="00CA7A83"/>
    <w:rsid w:val="00CA7AF9"/>
    <w:rsid w:val="00CA7B32"/>
    <w:rsid w:val="00CA7C1C"/>
    <w:rsid w:val="00CA7D7F"/>
    <w:rsid w:val="00CA7D8B"/>
    <w:rsid w:val="00CA7E28"/>
    <w:rsid w:val="00CA7E61"/>
    <w:rsid w:val="00CA7ED6"/>
    <w:rsid w:val="00CA7F28"/>
    <w:rsid w:val="00CA7F2C"/>
    <w:rsid w:val="00CA7F42"/>
    <w:rsid w:val="00CA7F86"/>
    <w:rsid w:val="00CA7FBB"/>
    <w:rsid w:val="00CA7FE0"/>
    <w:rsid w:val="00CA7FF7"/>
    <w:rsid w:val="00CA7FFC"/>
    <w:rsid w:val="00CB0039"/>
    <w:rsid w:val="00CB016A"/>
    <w:rsid w:val="00CB016D"/>
    <w:rsid w:val="00CB01FB"/>
    <w:rsid w:val="00CB0319"/>
    <w:rsid w:val="00CB031E"/>
    <w:rsid w:val="00CB035B"/>
    <w:rsid w:val="00CB03B1"/>
    <w:rsid w:val="00CB03C5"/>
    <w:rsid w:val="00CB044E"/>
    <w:rsid w:val="00CB047A"/>
    <w:rsid w:val="00CB04E0"/>
    <w:rsid w:val="00CB04F5"/>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4"/>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2A"/>
    <w:rsid w:val="00CB1348"/>
    <w:rsid w:val="00CB142A"/>
    <w:rsid w:val="00CB144C"/>
    <w:rsid w:val="00CB14FD"/>
    <w:rsid w:val="00CB150D"/>
    <w:rsid w:val="00CB153F"/>
    <w:rsid w:val="00CB1582"/>
    <w:rsid w:val="00CB1630"/>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3"/>
    <w:rsid w:val="00CB1FFD"/>
    <w:rsid w:val="00CB201D"/>
    <w:rsid w:val="00CB2071"/>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3"/>
    <w:rsid w:val="00CB2CDE"/>
    <w:rsid w:val="00CB2D03"/>
    <w:rsid w:val="00CB2D26"/>
    <w:rsid w:val="00CB2D65"/>
    <w:rsid w:val="00CB2F34"/>
    <w:rsid w:val="00CB3083"/>
    <w:rsid w:val="00CB3088"/>
    <w:rsid w:val="00CB320D"/>
    <w:rsid w:val="00CB321A"/>
    <w:rsid w:val="00CB331C"/>
    <w:rsid w:val="00CB3356"/>
    <w:rsid w:val="00CB3363"/>
    <w:rsid w:val="00CB33B0"/>
    <w:rsid w:val="00CB33CD"/>
    <w:rsid w:val="00CB33FE"/>
    <w:rsid w:val="00CB3443"/>
    <w:rsid w:val="00CB35C7"/>
    <w:rsid w:val="00CB367F"/>
    <w:rsid w:val="00CB36FD"/>
    <w:rsid w:val="00CB37D7"/>
    <w:rsid w:val="00CB3873"/>
    <w:rsid w:val="00CB38A7"/>
    <w:rsid w:val="00CB38D1"/>
    <w:rsid w:val="00CB3A35"/>
    <w:rsid w:val="00CB3B7B"/>
    <w:rsid w:val="00CB3C30"/>
    <w:rsid w:val="00CB3C8F"/>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8F"/>
    <w:rsid w:val="00CB51A4"/>
    <w:rsid w:val="00CB52D9"/>
    <w:rsid w:val="00CB53BB"/>
    <w:rsid w:val="00CB5468"/>
    <w:rsid w:val="00CB5470"/>
    <w:rsid w:val="00CB5499"/>
    <w:rsid w:val="00CB54AC"/>
    <w:rsid w:val="00CB54F8"/>
    <w:rsid w:val="00CB5665"/>
    <w:rsid w:val="00CB568D"/>
    <w:rsid w:val="00CB56E6"/>
    <w:rsid w:val="00CB5739"/>
    <w:rsid w:val="00CB5784"/>
    <w:rsid w:val="00CB58EE"/>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153"/>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D0"/>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C98"/>
    <w:rsid w:val="00CB7E30"/>
    <w:rsid w:val="00CB7F06"/>
    <w:rsid w:val="00CB7F36"/>
    <w:rsid w:val="00CB7F77"/>
    <w:rsid w:val="00CC0017"/>
    <w:rsid w:val="00CC00A0"/>
    <w:rsid w:val="00CC019B"/>
    <w:rsid w:val="00CC01BE"/>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9"/>
    <w:rsid w:val="00CC0C9F"/>
    <w:rsid w:val="00CC0CCA"/>
    <w:rsid w:val="00CC0CE3"/>
    <w:rsid w:val="00CC0D09"/>
    <w:rsid w:val="00CC0E50"/>
    <w:rsid w:val="00CC0E6D"/>
    <w:rsid w:val="00CC0E8E"/>
    <w:rsid w:val="00CC0F2B"/>
    <w:rsid w:val="00CC0FD5"/>
    <w:rsid w:val="00CC102B"/>
    <w:rsid w:val="00CC10C3"/>
    <w:rsid w:val="00CC1148"/>
    <w:rsid w:val="00CC114D"/>
    <w:rsid w:val="00CC1156"/>
    <w:rsid w:val="00CC1380"/>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1EB1"/>
    <w:rsid w:val="00CC2003"/>
    <w:rsid w:val="00CC2059"/>
    <w:rsid w:val="00CC20C4"/>
    <w:rsid w:val="00CC221E"/>
    <w:rsid w:val="00CC24C3"/>
    <w:rsid w:val="00CC2575"/>
    <w:rsid w:val="00CC258A"/>
    <w:rsid w:val="00CC278C"/>
    <w:rsid w:val="00CC2878"/>
    <w:rsid w:val="00CC287E"/>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C7"/>
    <w:rsid w:val="00CC2FFA"/>
    <w:rsid w:val="00CC311F"/>
    <w:rsid w:val="00CC3173"/>
    <w:rsid w:val="00CC32EF"/>
    <w:rsid w:val="00CC3300"/>
    <w:rsid w:val="00CC3315"/>
    <w:rsid w:val="00CC331D"/>
    <w:rsid w:val="00CC3354"/>
    <w:rsid w:val="00CC340F"/>
    <w:rsid w:val="00CC34C3"/>
    <w:rsid w:val="00CC34F1"/>
    <w:rsid w:val="00CC35C8"/>
    <w:rsid w:val="00CC3653"/>
    <w:rsid w:val="00CC3740"/>
    <w:rsid w:val="00CC3780"/>
    <w:rsid w:val="00CC378F"/>
    <w:rsid w:val="00CC39F2"/>
    <w:rsid w:val="00CC3A3B"/>
    <w:rsid w:val="00CC3A95"/>
    <w:rsid w:val="00CC3B3A"/>
    <w:rsid w:val="00CC3BD1"/>
    <w:rsid w:val="00CC3BE6"/>
    <w:rsid w:val="00CC3C6E"/>
    <w:rsid w:val="00CC3C84"/>
    <w:rsid w:val="00CC3CA8"/>
    <w:rsid w:val="00CC3CE6"/>
    <w:rsid w:val="00CC3D3A"/>
    <w:rsid w:val="00CC3DC8"/>
    <w:rsid w:val="00CC3EC1"/>
    <w:rsid w:val="00CC3F3E"/>
    <w:rsid w:val="00CC3FFD"/>
    <w:rsid w:val="00CC41D9"/>
    <w:rsid w:val="00CC42D6"/>
    <w:rsid w:val="00CC43C8"/>
    <w:rsid w:val="00CC447E"/>
    <w:rsid w:val="00CC45C4"/>
    <w:rsid w:val="00CC45DE"/>
    <w:rsid w:val="00CC46ED"/>
    <w:rsid w:val="00CC4732"/>
    <w:rsid w:val="00CC477A"/>
    <w:rsid w:val="00CC4892"/>
    <w:rsid w:val="00CC4978"/>
    <w:rsid w:val="00CC498D"/>
    <w:rsid w:val="00CC49F3"/>
    <w:rsid w:val="00CC4A32"/>
    <w:rsid w:val="00CC4A80"/>
    <w:rsid w:val="00CC4D9E"/>
    <w:rsid w:val="00CC4DE9"/>
    <w:rsid w:val="00CC4FB6"/>
    <w:rsid w:val="00CC5033"/>
    <w:rsid w:val="00CC5051"/>
    <w:rsid w:val="00CC513B"/>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84"/>
    <w:rsid w:val="00CC60BA"/>
    <w:rsid w:val="00CC618A"/>
    <w:rsid w:val="00CC6363"/>
    <w:rsid w:val="00CC63D2"/>
    <w:rsid w:val="00CC63F2"/>
    <w:rsid w:val="00CC6518"/>
    <w:rsid w:val="00CC6531"/>
    <w:rsid w:val="00CC6560"/>
    <w:rsid w:val="00CC6602"/>
    <w:rsid w:val="00CC6662"/>
    <w:rsid w:val="00CC66C3"/>
    <w:rsid w:val="00CC67A8"/>
    <w:rsid w:val="00CC68B1"/>
    <w:rsid w:val="00CC68E7"/>
    <w:rsid w:val="00CC68FF"/>
    <w:rsid w:val="00CC6924"/>
    <w:rsid w:val="00CC692C"/>
    <w:rsid w:val="00CC6A49"/>
    <w:rsid w:val="00CC6A78"/>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5B"/>
    <w:rsid w:val="00CC72DD"/>
    <w:rsid w:val="00CC72EF"/>
    <w:rsid w:val="00CC733E"/>
    <w:rsid w:val="00CC738B"/>
    <w:rsid w:val="00CC7419"/>
    <w:rsid w:val="00CC7482"/>
    <w:rsid w:val="00CC7496"/>
    <w:rsid w:val="00CC757A"/>
    <w:rsid w:val="00CC77FE"/>
    <w:rsid w:val="00CC786B"/>
    <w:rsid w:val="00CC78E1"/>
    <w:rsid w:val="00CC79B9"/>
    <w:rsid w:val="00CC79DA"/>
    <w:rsid w:val="00CC7A2F"/>
    <w:rsid w:val="00CC7AC4"/>
    <w:rsid w:val="00CC7AD3"/>
    <w:rsid w:val="00CC7B20"/>
    <w:rsid w:val="00CC7C42"/>
    <w:rsid w:val="00CC7C89"/>
    <w:rsid w:val="00CC7CA5"/>
    <w:rsid w:val="00CC7CC5"/>
    <w:rsid w:val="00CC7CE0"/>
    <w:rsid w:val="00CC7D02"/>
    <w:rsid w:val="00CC7D11"/>
    <w:rsid w:val="00CC7D68"/>
    <w:rsid w:val="00CC7F96"/>
    <w:rsid w:val="00CC7FCE"/>
    <w:rsid w:val="00CD0004"/>
    <w:rsid w:val="00CD00C7"/>
    <w:rsid w:val="00CD010E"/>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58F"/>
    <w:rsid w:val="00CD0611"/>
    <w:rsid w:val="00CD0661"/>
    <w:rsid w:val="00CD0687"/>
    <w:rsid w:val="00CD0688"/>
    <w:rsid w:val="00CD06C2"/>
    <w:rsid w:val="00CD070B"/>
    <w:rsid w:val="00CD070C"/>
    <w:rsid w:val="00CD082C"/>
    <w:rsid w:val="00CD0856"/>
    <w:rsid w:val="00CD087C"/>
    <w:rsid w:val="00CD099D"/>
    <w:rsid w:val="00CD09C7"/>
    <w:rsid w:val="00CD09E1"/>
    <w:rsid w:val="00CD0AC2"/>
    <w:rsid w:val="00CD0B77"/>
    <w:rsid w:val="00CD0C3F"/>
    <w:rsid w:val="00CD0C9F"/>
    <w:rsid w:val="00CD0D33"/>
    <w:rsid w:val="00CD0DD9"/>
    <w:rsid w:val="00CD0E90"/>
    <w:rsid w:val="00CD0F07"/>
    <w:rsid w:val="00CD0F39"/>
    <w:rsid w:val="00CD0F66"/>
    <w:rsid w:val="00CD0F8D"/>
    <w:rsid w:val="00CD0F9C"/>
    <w:rsid w:val="00CD11FF"/>
    <w:rsid w:val="00CD124C"/>
    <w:rsid w:val="00CD130A"/>
    <w:rsid w:val="00CD13A0"/>
    <w:rsid w:val="00CD1637"/>
    <w:rsid w:val="00CD170F"/>
    <w:rsid w:val="00CD175F"/>
    <w:rsid w:val="00CD1856"/>
    <w:rsid w:val="00CD18CD"/>
    <w:rsid w:val="00CD18CE"/>
    <w:rsid w:val="00CD1945"/>
    <w:rsid w:val="00CD199E"/>
    <w:rsid w:val="00CD1A82"/>
    <w:rsid w:val="00CD1A90"/>
    <w:rsid w:val="00CD1B0E"/>
    <w:rsid w:val="00CD1B12"/>
    <w:rsid w:val="00CD1BF3"/>
    <w:rsid w:val="00CD1BFA"/>
    <w:rsid w:val="00CD1C56"/>
    <w:rsid w:val="00CD1C7F"/>
    <w:rsid w:val="00CD1CAA"/>
    <w:rsid w:val="00CD1CD0"/>
    <w:rsid w:val="00CD1CF6"/>
    <w:rsid w:val="00CD1D14"/>
    <w:rsid w:val="00CD1D3B"/>
    <w:rsid w:val="00CD1D55"/>
    <w:rsid w:val="00CD1D98"/>
    <w:rsid w:val="00CD1DA4"/>
    <w:rsid w:val="00CD1DE0"/>
    <w:rsid w:val="00CD1F08"/>
    <w:rsid w:val="00CD1F60"/>
    <w:rsid w:val="00CD1FD7"/>
    <w:rsid w:val="00CD20F0"/>
    <w:rsid w:val="00CD2116"/>
    <w:rsid w:val="00CD216D"/>
    <w:rsid w:val="00CD21A8"/>
    <w:rsid w:val="00CD21C1"/>
    <w:rsid w:val="00CD2222"/>
    <w:rsid w:val="00CD2240"/>
    <w:rsid w:val="00CD2303"/>
    <w:rsid w:val="00CD2322"/>
    <w:rsid w:val="00CD23E4"/>
    <w:rsid w:val="00CD24AA"/>
    <w:rsid w:val="00CD24B8"/>
    <w:rsid w:val="00CD2504"/>
    <w:rsid w:val="00CD2537"/>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86"/>
    <w:rsid w:val="00CD2EB8"/>
    <w:rsid w:val="00CD2F81"/>
    <w:rsid w:val="00CD2FB1"/>
    <w:rsid w:val="00CD3000"/>
    <w:rsid w:val="00CD307A"/>
    <w:rsid w:val="00CD30E1"/>
    <w:rsid w:val="00CD315D"/>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97"/>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58"/>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CE0"/>
    <w:rsid w:val="00CD5D15"/>
    <w:rsid w:val="00CD5D71"/>
    <w:rsid w:val="00CD5E70"/>
    <w:rsid w:val="00CD5F1C"/>
    <w:rsid w:val="00CD5F4F"/>
    <w:rsid w:val="00CD5FAE"/>
    <w:rsid w:val="00CD5FD1"/>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C6A"/>
    <w:rsid w:val="00CD6CC5"/>
    <w:rsid w:val="00CD6CCD"/>
    <w:rsid w:val="00CD6D7D"/>
    <w:rsid w:val="00CD6E3B"/>
    <w:rsid w:val="00CD6ED4"/>
    <w:rsid w:val="00CD6F16"/>
    <w:rsid w:val="00CD6F38"/>
    <w:rsid w:val="00CD7257"/>
    <w:rsid w:val="00CD7303"/>
    <w:rsid w:val="00CD7397"/>
    <w:rsid w:val="00CD7442"/>
    <w:rsid w:val="00CD747F"/>
    <w:rsid w:val="00CD74C7"/>
    <w:rsid w:val="00CD76FB"/>
    <w:rsid w:val="00CD77CC"/>
    <w:rsid w:val="00CD78F3"/>
    <w:rsid w:val="00CD798B"/>
    <w:rsid w:val="00CD7AA0"/>
    <w:rsid w:val="00CD7B11"/>
    <w:rsid w:val="00CD7B72"/>
    <w:rsid w:val="00CD7BA0"/>
    <w:rsid w:val="00CD7D1F"/>
    <w:rsid w:val="00CD7D3E"/>
    <w:rsid w:val="00CD7E09"/>
    <w:rsid w:val="00CD7F06"/>
    <w:rsid w:val="00CD7F0E"/>
    <w:rsid w:val="00CD7F1B"/>
    <w:rsid w:val="00CD7F75"/>
    <w:rsid w:val="00CD7FEB"/>
    <w:rsid w:val="00CE0046"/>
    <w:rsid w:val="00CE0092"/>
    <w:rsid w:val="00CE00A8"/>
    <w:rsid w:val="00CE00D0"/>
    <w:rsid w:val="00CE0180"/>
    <w:rsid w:val="00CE0272"/>
    <w:rsid w:val="00CE02A1"/>
    <w:rsid w:val="00CE0381"/>
    <w:rsid w:val="00CE0396"/>
    <w:rsid w:val="00CE0454"/>
    <w:rsid w:val="00CE04B2"/>
    <w:rsid w:val="00CE05F3"/>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4C"/>
    <w:rsid w:val="00CE0F92"/>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AAD"/>
    <w:rsid w:val="00CE1B50"/>
    <w:rsid w:val="00CE1B96"/>
    <w:rsid w:val="00CE1BE1"/>
    <w:rsid w:val="00CE1C19"/>
    <w:rsid w:val="00CE1C2F"/>
    <w:rsid w:val="00CE1C41"/>
    <w:rsid w:val="00CE1CF8"/>
    <w:rsid w:val="00CE1D37"/>
    <w:rsid w:val="00CE1D3F"/>
    <w:rsid w:val="00CE1D84"/>
    <w:rsid w:val="00CE1D9B"/>
    <w:rsid w:val="00CE1F06"/>
    <w:rsid w:val="00CE2042"/>
    <w:rsid w:val="00CE217E"/>
    <w:rsid w:val="00CE21C5"/>
    <w:rsid w:val="00CE2310"/>
    <w:rsid w:val="00CE232E"/>
    <w:rsid w:val="00CE23CA"/>
    <w:rsid w:val="00CE23DB"/>
    <w:rsid w:val="00CE240E"/>
    <w:rsid w:val="00CE2440"/>
    <w:rsid w:val="00CE249D"/>
    <w:rsid w:val="00CE255F"/>
    <w:rsid w:val="00CE2685"/>
    <w:rsid w:val="00CE2763"/>
    <w:rsid w:val="00CE27B1"/>
    <w:rsid w:val="00CE28B3"/>
    <w:rsid w:val="00CE291E"/>
    <w:rsid w:val="00CE293B"/>
    <w:rsid w:val="00CE29F0"/>
    <w:rsid w:val="00CE2A21"/>
    <w:rsid w:val="00CE2A36"/>
    <w:rsid w:val="00CE2AA7"/>
    <w:rsid w:val="00CE2B0B"/>
    <w:rsid w:val="00CE2C4F"/>
    <w:rsid w:val="00CE2C7D"/>
    <w:rsid w:val="00CE2C8B"/>
    <w:rsid w:val="00CE2D66"/>
    <w:rsid w:val="00CE2E6F"/>
    <w:rsid w:val="00CE2F0E"/>
    <w:rsid w:val="00CE2F29"/>
    <w:rsid w:val="00CE2FDA"/>
    <w:rsid w:val="00CE305E"/>
    <w:rsid w:val="00CE3078"/>
    <w:rsid w:val="00CE315E"/>
    <w:rsid w:val="00CE320E"/>
    <w:rsid w:val="00CE32A0"/>
    <w:rsid w:val="00CE342A"/>
    <w:rsid w:val="00CE34B1"/>
    <w:rsid w:val="00CE3691"/>
    <w:rsid w:val="00CE36A4"/>
    <w:rsid w:val="00CE36A8"/>
    <w:rsid w:val="00CE3721"/>
    <w:rsid w:val="00CE379D"/>
    <w:rsid w:val="00CE3871"/>
    <w:rsid w:val="00CE3891"/>
    <w:rsid w:val="00CE38B1"/>
    <w:rsid w:val="00CE38BF"/>
    <w:rsid w:val="00CE391A"/>
    <w:rsid w:val="00CE3A2D"/>
    <w:rsid w:val="00CE3A35"/>
    <w:rsid w:val="00CE3C08"/>
    <w:rsid w:val="00CE3C6C"/>
    <w:rsid w:val="00CE3CF3"/>
    <w:rsid w:val="00CE3E01"/>
    <w:rsid w:val="00CE3EF0"/>
    <w:rsid w:val="00CE406E"/>
    <w:rsid w:val="00CE4106"/>
    <w:rsid w:val="00CE4142"/>
    <w:rsid w:val="00CE417E"/>
    <w:rsid w:val="00CE41C2"/>
    <w:rsid w:val="00CE41DA"/>
    <w:rsid w:val="00CE41F7"/>
    <w:rsid w:val="00CE4229"/>
    <w:rsid w:val="00CE4235"/>
    <w:rsid w:val="00CE42B8"/>
    <w:rsid w:val="00CE435D"/>
    <w:rsid w:val="00CE43AE"/>
    <w:rsid w:val="00CE4414"/>
    <w:rsid w:val="00CE4459"/>
    <w:rsid w:val="00CE4496"/>
    <w:rsid w:val="00CE44E8"/>
    <w:rsid w:val="00CE45D7"/>
    <w:rsid w:val="00CE45F9"/>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E91"/>
    <w:rsid w:val="00CE4F0F"/>
    <w:rsid w:val="00CE4F3A"/>
    <w:rsid w:val="00CE4F4D"/>
    <w:rsid w:val="00CE4FAB"/>
    <w:rsid w:val="00CE50CE"/>
    <w:rsid w:val="00CE50D0"/>
    <w:rsid w:val="00CE515D"/>
    <w:rsid w:val="00CE51A3"/>
    <w:rsid w:val="00CE5261"/>
    <w:rsid w:val="00CE52DB"/>
    <w:rsid w:val="00CE533F"/>
    <w:rsid w:val="00CE537C"/>
    <w:rsid w:val="00CE53C6"/>
    <w:rsid w:val="00CE53DA"/>
    <w:rsid w:val="00CE5457"/>
    <w:rsid w:val="00CE55C2"/>
    <w:rsid w:val="00CE5709"/>
    <w:rsid w:val="00CE57F3"/>
    <w:rsid w:val="00CE582C"/>
    <w:rsid w:val="00CE5B05"/>
    <w:rsid w:val="00CE5B68"/>
    <w:rsid w:val="00CE5BEF"/>
    <w:rsid w:val="00CE5C6D"/>
    <w:rsid w:val="00CE5C96"/>
    <w:rsid w:val="00CE5CD5"/>
    <w:rsid w:val="00CE5D99"/>
    <w:rsid w:val="00CE5DF4"/>
    <w:rsid w:val="00CE5DF9"/>
    <w:rsid w:val="00CE5E19"/>
    <w:rsid w:val="00CE5F5D"/>
    <w:rsid w:val="00CE5F74"/>
    <w:rsid w:val="00CE5F96"/>
    <w:rsid w:val="00CE6009"/>
    <w:rsid w:val="00CE602B"/>
    <w:rsid w:val="00CE60F5"/>
    <w:rsid w:val="00CE61CF"/>
    <w:rsid w:val="00CE6200"/>
    <w:rsid w:val="00CE623B"/>
    <w:rsid w:val="00CE6255"/>
    <w:rsid w:val="00CE633E"/>
    <w:rsid w:val="00CE6359"/>
    <w:rsid w:val="00CE6428"/>
    <w:rsid w:val="00CE6517"/>
    <w:rsid w:val="00CE6544"/>
    <w:rsid w:val="00CE6597"/>
    <w:rsid w:val="00CE66C6"/>
    <w:rsid w:val="00CE683C"/>
    <w:rsid w:val="00CE6859"/>
    <w:rsid w:val="00CE68DE"/>
    <w:rsid w:val="00CE68EF"/>
    <w:rsid w:val="00CE6981"/>
    <w:rsid w:val="00CE6A25"/>
    <w:rsid w:val="00CE6A89"/>
    <w:rsid w:val="00CE6C04"/>
    <w:rsid w:val="00CE6C25"/>
    <w:rsid w:val="00CE6CA0"/>
    <w:rsid w:val="00CE6CA3"/>
    <w:rsid w:val="00CE6CA9"/>
    <w:rsid w:val="00CE6CBA"/>
    <w:rsid w:val="00CE6D36"/>
    <w:rsid w:val="00CE6E75"/>
    <w:rsid w:val="00CE6F07"/>
    <w:rsid w:val="00CE6F50"/>
    <w:rsid w:val="00CE6FA9"/>
    <w:rsid w:val="00CE7028"/>
    <w:rsid w:val="00CE702D"/>
    <w:rsid w:val="00CE7080"/>
    <w:rsid w:val="00CE70A2"/>
    <w:rsid w:val="00CE7129"/>
    <w:rsid w:val="00CE71FE"/>
    <w:rsid w:val="00CE7261"/>
    <w:rsid w:val="00CE7299"/>
    <w:rsid w:val="00CE7301"/>
    <w:rsid w:val="00CE7376"/>
    <w:rsid w:val="00CE738E"/>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E7FCE"/>
    <w:rsid w:val="00CF000F"/>
    <w:rsid w:val="00CF00BC"/>
    <w:rsid w:val="00CF00C8"/>
    <w:rsid w:val="00CF012B"/>
    <w:rsid w:val="00CF01AF"/>
    <w:rsid w:val="00CF01DF"/>
    <w:rsid w:val="00CF021C"/>
    <w:rsid w:val="00CF02E3"/>
    <w:rsid w:val="00CF043E"/>
    <w:rsid w:val="00CF06AD"/>
    <w:rsid w:val="00CF06BA"/>
    <w:rsid w:val="00CF06C0"/>
    <w:rsid w:val="00CF0726"/>
    <w:rsid w:val="00CF084A"/>
    <w:rsid w:val="00CF08F3"/>
    <w:rsid w:val="00CF08F5"/>
    <w:rsid w:val="00CF096E"/>
    <w:rsid w:val="00CF09C0"/>
    <w:rsid w:val="00CF0B58"/>
    <w:rsid w:val="00CF0B89"/>
    <w:rsid w:val="00CF0C9D"/>
    <w:rsid w:val="00CF0CB4"/>
    <w:rsid w:val="00CF0D4B"/>
    <w:rsid w:val="00CF0E58"/>
    <w:rsid w:val="00CF0E68"/>
    <w:rsid w:val="00CF0E78"/>
    <w:rsid w:val="00CF0FB3"/>
    <w:rsid w:val="00CF1044"/>
    <w:rsid w:val="00CF1082"/>
    <w:rsid w:val="00CF10A7"/>
    <w:rsid w:val="00CF10C5"/>
    <w:rsid w:val="00CF10E4"/>
    <w:rsid w:val="00CF1128"/>
    <w:rsid w:val="00CF115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30"/>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BCC"/>
    <w:rsid w:val="00CF2CD0"/>
    <w:rsid w:val="00CF2DA9"/>
    <w:rsid w:val="00CF2DCA"/>
    <w:rsid w:val="00CF2E96"/>
    <w:rsid w:val="00CF2F80"/>
    <w:rsid w:val="00CF2FCB"/>
    <w:rsid w:val="00CF2FE0"/>
    <w:rsid w:val="00CF3037"/>
    <w:rsid w:val="00CF30B8"/>
    <w:rsid w:val="00CF30F5"/>
    <w:rsid w:val="00CF3171"/>
    <w:rsid w:val="00CF333F"/>
    <w:rsid w:val="00CF3341"/>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AD3"/>
    <w:rsid w:val="00CF3B72"/>
    <w:rsid w:val="00CF3BBD"/>
    <w:rsid w:val="00CF3CE8"/>
    <w:rsid w:val="00CF3CEA"/>
    <w:rsid w:val="00CF3DFE"/>
    <w:rsid w:val="00CF3E0F"/>
    <w:rsid w:val="00CF3E27"/>
    <w:rsid w:val="00CF3FCB"/>
    <w:rsid w:val="00CF4018"/>
    <w:rsid w:val="00CF4027"/>
    <w:rsid w:val="00CF4035"/>
    <w:rsid w:val="00CF40C2"/>
    <w:rsid w:val="00CF41C1"/>
    <w:rsid w:val="00CF41CF"/>
    <w:rsid w:val="00CF42EA"/>
    <w:rsid w:val="00CF43A6"/>
    <w:rsid w:val="00CF43BC"/>
    <w:rsid w:val="00CF43D1"/>
    <w:rsid w:val="00CF43DF"/>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2E"/>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AA7"/>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28"/>
    <w:rsid w:val="00CF65C7"/>
    <w:rsid w:val="00CF65D5"/>
    <w:rsid w:val="00CF65E9"/>
    <w:rsid w:val="00CF6633"/>
    <w:rsid w:val="00CF6677"/>
    <w:rsid w:val="00CF667F"/>
    <w:rsid w:val="00CF66B5"/>
    <w:rsid w:val="00CF66C7"/>
    <w:rsid w:val="00CF68A7"/>
    <w:rsid w:val="00CF68E7"/>
    <w:rsid w:val="00CF68F6"/>
    <w:rsid w:val="00CF69AF"/>
    <w:rsid w:val="00CF6A72"/>
    <w:rsid w:val="00CF6AC4"/>
    <w:rsid w:val="00CF6BD5"/>
    <w:rsid w:val="00CF6CBF"/>
    <w:rsid w:val="00CF6DBF"/>
    <w:rsid w:val="00CF6E72"/>
    <w:rsid w:val="00CF6E94"/>
    <w:rsid w:val="00CF6EB0"/>
    <w:rsid w:val="00CF6EB3"/>
    <w:rsid w:val="00CF6F6E"/>
    <w:rsid w:val="00CF6F6F"/>
    <w:rsid w:val="00CF6F72"/>
    <w:rsid w:val="00CF6FC8"/>
    <w:rsid w:val="00CF6FDC"/>
    <w:rsid w:val="00CF6FF2"/>
    <w:rsid w:val="00CF7080"/>
    <w:rsid w:val="00CF710C"/>
    <w:rsid w:val="00CF7170"/>
    <w:rsid w:val="00CF718F"/>
    <w:rsid w:val="00CF71D7"/>
    <w:rsid w:val="00CF722D"/>
    <w:rsid w:val="00CF72A2"/>
    <w:rsid w:val="00CF731D"/>
    <w:rsid w:val="00CF73EC"/>
    <w:rsid w:val="00CF74F1"/>
    <w:rsid w:val="00CF750B"/>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DB1"/>
    <w:rsid w:val="00CF7E06"/>
    <w:rsid w:val="00CF7EF7"/>
    <w:rsid w:val="00CF7F49"/>
    <w:rsid w:val="00CF7F59"/>
    <w:rsid w:val="00CF7FC7"/>
    <w:rsid w:val="00D0012F"/>
    <w:rsid w:val="00D001BA"/>
    <w:rsid w:val="00D00411"/>
    <w:rsid w:val="00D00540"/>
    <w:rsid w:val="00D005E4"/>
    <w:rsid w:val="00D005F8"/>
    <w:rsid w:val="00D00618"/>
    <w:rsid w:val="00D0062E"/>
    <w:rsid w:val="00D00653"/>
    <w:rsid w:val="00D007AF"/>
    <w:rsid w:val="00D00944"/>
    <w:rsid w:val="00D009C3"/>
    <w:rsid w:val="00D009F1"/>
    <w:rsid w:val="00D00A5A"/>
    <w:rsid w:val="00D00BA4"/>
    <w:rsid w:val="00D00C1D"/>
    <w:rsid w:val="00D00CC9"/>
    <w:rsid w:val="00D00DE5"/>
    <w:rsid w:val="00D00E76"/>
    <w:rsid w:val="00D00E7B"/>
    <w:rsid w:val="00D00ED1"/>
    <w:rsid w:val="00D00EE4"/>
    <w:rsid w:val="00D00FAC"/>
    <w:rsid w:val="00D00FD9"/>
    <w:rsid w:val="00D01000"/>
    <w:rsid w:val="00D011AC"/>
    <w:rsid w:val="00D011BF"/>
    <w:rsid w:val="00D013A5"/>
    <w:rsid w:val="00D013A8"/>
    <w:rsid w:val="00D013B6"/>
    <w:rsid w:val="00D01401"/>
    <w:rsid w:val="00D014A4"/>
    <w:rsid w:val="00D01543"/>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54"/>
    <w:rsid w:val="00D01C85"/>
    <w:rsid w:val="00D01D61"/>
    <w:rsid w:val="00D01D7C"/>
    <w:rsid w:val="00D01DC8"/>
    <w:rsid w:val="00D01E28"/>
    <w:rsid w:val="00D01E66"/>
    <w:rsid w:val="00D01ED7"/>
    <w:rsid w:val="00D01F45"/>
    <w:rsid w:val="00D01F7C"/>
    <w:rsid w:val="00D01FF3"/>
    <w:rsid w:val="00D020FA"/>
    <w:rsid w:val="00D02158"/>
    <w:rsid w:val="00D0217F"/>
    <w:rsid w:val="00D02277"/>
    <w:rsid w:val="00D02287"/>
    <w:rsid w:val="00D023C1"/>
    <w:rsid w:val="00D023CA"/>
    <w:rsid w:val="00D023CE"/>
    <w:rsid w:val="00D023D4"/>
    <w:rsid w:val="00D0246A"/>
    <w:rsid w:val="00D0247D"/>
    <w:rsid w:val="00D024F7"/>
    <w:rsid w:val="00D0254A"/>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3F3D"/>
    <w:rsid w:val="00D0402B"/>
    <w:rsid w:val="00D04035"/>
    <w:rsid w:val="00D04097"/>
    <w:rsid w:val="00D04130"/>
    <w:rsid w:val="00D04176"/>
    <w:rsid w:val="00D0417B"/>
    <w:rsid w:val="00D041B0"/>
    <w:rsid w:val="00D041BA"/>
    <w:rsid w:val="00D04287"/>
    <w:rsid w:val="00D044E3"/>
    <w:rsid w:val="00D04568"/>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4F51"/>
    <w:rsid w:val="00D04F8C"/>
    <w:rsid w:val="00D05004"/>
    <w:rsid w:val="00D05052"/>
    <w:rsid w:val="00D05133"/>
    <w:rsid w:val="00D05201"/>
    <w:rsid w:val="00D0521B"/>
    <w:rsid w:val="00D052CD"/>
    <w:rsid w:val="00D052DA"/>
    <w:rsid w:val="00D052E5"/>
    <w:rsid w:val="00D05313"/>
    <w:rsid w:val="00D053C3"/>
    <w:rsid w:val="00D053E4"/>
    <w:rsid w:val="00D05459"/>
    <w:rsid w:val="00D054A2"/>
    <w:rsid w:val="00D054FD"/>
    <w:rsid w:val="00D05613"/>
    <w:rsid w:val="00D0567A"/>
    <w:rsid w:val="00D05712"/>
    <w:rsid w:val="00D05715"/>
    <w:rsid w:val="00D0576A"/>
    <w:rsid w:val="00D05773"/>
    <w:rsid w:val="00D057B6"/>
    <w:rsid w:val="00D05856"/>
    <w:rsid w:val="00D058D9"/>
    <w:rsid w:val="00D058F5"/>
    <w:rsid w:val="00D05959"/>
    <w:rsid w:val="00D05A6E"/>
    <w:rsid w:val="00D05A9D"/>
    <w:rsid w:val="00D05AA3"/>
    <w:rsid w:val="00D05B7E"/>
    <w:rsid w:val="00D05BA2"/>
    <w:rsid w:val="00D05BAA"/>
    <w:rsid w:val="00D05BEF"/>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31"/>
    <w:rsid w:val="00D06B74"/>
    <w:rsid w:val="00D06CF5"/>
    <w:rsid w:val="00D06D76"/>
    <w:rsid w:val="00D06DD5"/>
    <w:rsid w:val="00D06DDA"/>
    <w:rsid w:val="00D06E4D"/>
    <w:rsid w:val="00D06EFB"/>
    <w:rsid w:val="00D06F7A"/>
    <w:rsid w:val="00D06F89"/>
    <w:rsid w:val="00D070D1"/>
    <w:rsid w:val="00D070FD"/>
    <w:rsid w:val="00D07136"/>
    <w:rsid w:val="00D0714E"/>
    <w:rsid w:val="00D0717F"/>
    <w:rsid w:val="00D071D2"/>
    <w:rsid w:val="00D07260"/>
    <w:rsid w:val="00D072BC"/>
    <w:rsid w:val="00D0743B"/>
    <w:rsid w:val="00D07491"/>
    <w:rsid w:val="00D07505"/>
    <w:rsid w:val="00D075BC"/>
    <w:rsid w:val="00D075DD"/>
    <w:rsid w:val="00D075ED"/>
    <w:rsid w:val="00D0777A"/>
    <w:rsid w:val="00D07803"/>
    <w:rsid w:val="00D07847"/>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7F3"/>
    <w:rsid w:val="00D1081F"/>
    <w:rsid w:val="00D10836"/>
    <w:rsid w:val="00D10886"/>
    <w:rsid w:val="00D108E0"/>
    <w:rsid w:val="00D10904"/>
    <w:rsid w:val="00D10911"/>
    <w:rsid w:val="00D10917"/>
    <w:rsid w:val="00D10952"/>
    <w:rsid w:val="00D10A2F"/>
    <w:rsid w:val="00D10ABE"/>
    <w:rsid w:val="00D10C8C"/>
    <w:rsid w:val="00D10E5C"/>
    <w:rsid w:val="00D10EC4"/>
    <w:rsid w:val="00D11061"/>
    <w:rsid w:val="00D11247"/>
    <w:rsid w:val="00D112AD"/>
    <w:rsid w:val="00D112B2"/>
    <w:rsid w:val="00D112E1"/>
    <w:rsid w:val="00D112E8"/>
    <w:rsid w:val="00D114B8"/>
    <w:rsid w:val="00D11699"/>
    <w:rsid w:val="00D11777"/>
    <w:rsid w:val="00D11784"/>
    <w:rsid w:val="00D117E9"/>
    <w:rsid w:val="00D1181C"/>
    <w:rsid w:val="00D11858"/>
    <w:rsid w:val="00D11877"/>
    <w:rsid w:val="00D118BE"/>
    <w:rsid w:val="00D11940"/>
    <w:rsid w:val="00D11A1C"/>
    <w:rsid w:val="00D11ACC"/>
    <w:rsid w:val="00D11C05"/>
    <w:rsid w:val="00D11D30"/>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B2"/>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6C9"/>
    <w:rsid w:val="00D1370A"/>
    <w:rsid w:val="00D138E0"/>
    <w:rsid w:val="00D13912"/>
    <w:rsid w:val="00D1392B"/>
    <w:rsid w:val="00D139C8"/>
    <w:rsid w:val="00D13A4C"/>
    <w:rsid w:val="00D13A88"/>
    <w:rsid w:val="00D13AE7"/>
    <w:rsid w:val="00D13B0D"/>
    <w:rsid w:val="00D13BA7"/>
    <w:rsid w:val="00D13BA9"/>
    <w:rsid w:val="00D13BF0"/>
    <w:rsid w:val="00D13C5F"/>
    <w:rsid w:val="00D13C9A"/>
    <w:rsid w:val="00D13CDE"/>
    <w:rsid w:val="00D13CEB"/>
    <w:rsid w:val="00D13D4B"/>
    <w:rsid w:val="00D13D55"/>
    <w:rsid w:val="00D13DB9"/>
    <w:rsid w:val="00D13E08"/>
    <w:rsid w:val="00D13E2F"/>
    <w:rsid w:val="00D13EAA"/>
    <w:rsid w:val="00D1401B"/>
    <w:rsid w:val="00D14039"/>
    <w:rsid w:val="00D14125"/>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23"/>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6B6"/>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E7F"/>
    <w:rsid w:val="00D15F83"/>
    <w:rsid w:val="00D16036"/>
    <w:rsid w:val="00D16037"/>
    <w:rsid w:val="00D160A5"/>
    <w:rsid w:val="00D1617E"/>
    <w:rsid w:val="00D16183"/>
    <w:rsid w:val="00D161AE"/>
    <w:rsid w:val="00D16286"/>
    <w:rsid w:val="00D162BE"/>
    <w:rsid w:val="00D163AA"/>
    <w:rsid w:val="00D163CB"/>
    <w:rsid w:val="00D16439"/>
    <w:rsid w:val="00D16526"/>
    <w:rsid w:val="00D1652D"/>
    <w:rsid w:val="00D165C0"/>
    <w:rsid w:val="00D165F7"/>
    <w:rsid w:val="00D165FC"/>
    <w:rsid w:val="00D166F7"/>
    <w:rsid w:val="00D16729"/>
    <w:rsid w:val="00D16814"/>
    <w:rsid w:val="00D168BB"/>
    <w:rsid w:val="00D16961"/>
    <w:rsid w:val="00D169B2"/>
    <w:rsid w:val="00D16A8B"/>
    <w:rsid w:val="00D16AE1"/>
    <w:rsid w:val="00D16B40"/>
    <w:rsid w:val="00D16B91"/>
    <w:rsid w:val="00D16B9D"/>
    <w:rsid w:val="00D16BD9"/>
    <w:rsid w:val="00D16D17"/>
    <w:rsid w:val="00D16DDE"/>
    <w:rsid w:val="00D16DF0"/>
    <w:rsid w:val="00D16E60"/>
    <w:rsid w:val="00D16E6D"/>
    <w:rsid w:val="00D16ECF"/>
    <w:rsid w:val="00D16F5B"/>
    <w:rsid w:val="00D16FB3"/>
    <w:rsid w:val="00D16FE3"/>
    <w:rsid w:val="00D16FEC"/>
    <w:rsid w:val="00D1700A"/>
    <w:rsid w:val="00D17011"/>
    <w:rsid w:val="00D17055"/>
    <w:rsid w:val="00D1706B"/>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AA7"/>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4C7"/>
    <w:rsid w:val="00D20550"/>
    <w:rsid w:val="00D205AD"/>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A54"/>
    <w:rsid w:val="00D20A7B"/>
    <w:rsid w:val="00D20B47"/>
    <w:rsid w:val="00D20BAF"/>
    <w:rsid w:val="00D20C8F"/>
    <w:rsid w:val="00D20CD4"/>
    <w:rsid w:val="00D20CF9"/>
    <w:rsid w:val="00D20D54"/>
    <w:rsid w:val="00D20DE7"/>
    <w:rsid w:val="00D20E63"/>
    <w:rsid w:val="00D20F3F"/>
    <w:rsid w:val="00D20F57"/>
    <w:rsid w:val="00D20F78"/>
    <w:rsid w:val="00D213C3"/>
    <w:rsid w:val="00D21467"/>
    <w:rsid w:val="00D2146C"/>
    <w:rsid w:val="00D21479"/>
    <w:rsid w:val="00D21494"/>
    <w:rsid w:val="00D214DA"/>
    <w:rsid w:val="00D214DE"/>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1F6C"/>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C3"/>
    <w:rsid w:val="00D22CDB"/>
    <w:rsid w:val="00D22D9B"/>
    <w:rsid w:val="00D22DED"/>
    <w:rsid w:val="00D22E0B"/>
    <w:rsid w:val="00D22E8C"/>
    <w:rsid w:val="00D22EDD"/>
    <w:rsid w:val="00D22EEE"/>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61"/>
    <w:rsid w:val="00D2348F"/>
    <w:rsid w:val="00D234DE"/>
    <w:rsid w:val="00D234E4"/>
    <w:rsid w:val="00D2357B"/>
    <w:rsid w:val="00D2358C"/>
    <w:rsid w:val="00D235CB"/>
    <w:rsid w:val="00D2366A"/>
    <w:rsid w:val="00D238A8"/>
    <w:rsid w:val="00D23966"/>
    <w:rsid w:val="00D239A1"/>
    <w:rsid w:val="00D23A5B"/>
    <w:rsid w:val="00D23A7C"/>
    <w:rsid w:val="00D23BA8"/>
    <w:rsid w:val="00D23BCD"/>
    <w:rsid w:val="00D23CCA"/>
    <w:rsid w:val="00D23EA0"/>
    <w:rsid w:val="00D23F6D"/>
    <w:rsid w:val="00D23FB7"/>
    <w:rsid w:val="00D24020"/>
    <w:rsid w:val="00D24123"/>
    <w:rsid w:val="00D24160"/>
    <w:rsid w:val="00D242AD"/>
    <w:rsid w:val="00D24306"/>
    <w:rsid w:val="00D24344"/>
    <w:rsid w:val="00D24349"/>
    <w:rsid w:val="00D2436C"/>
    <w:rsid w:val="00D24393"/>
    <w:rsid w:val="00D245BB"/>
    <w:rsid w:val="00D24780"/>
    <w:rsid w:val="00D247F8"/>
    <w:rsid w:val="00D24852"/>
    <w:rsid w:val="00D2485E"/>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20"/>
    <w:rsid w:val="00D25450"/>
    <w:rsid w:val="00D254F1"/>
    <w:rsid w:val="00D25576"/>
    <w:rsid w:val="00D2564E"/>
    <w:rsid w:val="00D25699"/>
    <w:rsid w:val="00D257EE"/>
    <w:rsid w:val="00D257F7"/>
    <w:rsid w:val="00D25872"/>
    <w:rsid w:val="00D258F6"/>
    <w:rsid w:val="00D259E2"/>
    <w:rsid w:val="00D25A71"/>
    <w:rsid w:val="00D25AB9"/>
    <w:rsid w:val="00D25AFD"/>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26"/>
    <w:rsid w:val="00D2685D"/>
    <w:rsid w:val="00D2685E"/>
    <w:rsid w:val="00D2687C"/>
    <w:rsid w:val="00D2689A"/>
    <w:rsid w:val="00D268CA"/>
    <w:rsid w:val="00D26902"/>
    <w:rsid w:val="00D26997"/>
    <w:rsid w:val="00D269B4"/>
    <w:rsid w:val="00D26A17"/>
    <w:rsid w:val="00D26A56"/>
    <w:rsid w:val="00D26A62"/>
    <w:rsid w:val="00D26AB4"/>
    <w:rsid w:val="00D26BFC"/>
    <w:rsid w:val="00D26D6A"/>
    <w:rsid w:val="00D26E00"/>
    <w:rsid w:val="00D26E32"/>
    <w:rsid w:val="00D26F3A"/>
    <w:rsid w:val="00D27050"/>
    <w:rsid w:val="00D2705F"/>
    <w:rsid w:val="00D27060"/>
    <w:rsid w:val="00D2706B"/>
    <w:rsid w:val="00D2709A"/>
    <w:rsid w:val="00D271BF"/>
    <w:rsid w:val="00D271C8"/>
    <w:rsid w:val="00D2724B"/>
    <w:rsid w:val="00D2728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DFE"/>
    <w:rsid w:val="00D27E04"/>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02"/>
    <w:rsid w:val="00D30A1E"/>
    <w:rsid w:val="00D30A7C"/>
    <w:rsid w:val="00D30A93"/>
    <w:rsid w:val="00D30BBA"/>
    <w:rsid w:val="00D30BCB"/>
    <w:rsid w:val="00D30D48"/>
    <w:rsid w:val="00D30DA7"/>
    <w:rsid w:val="00D30DB3"/>
    <w:rsid w:val="00D30DC2"/>
    <w:rsid w:val="00D30EF6"/>
    <w:rsid w:val="00D30F7A"/>
    <w:rsid w:val="00D30FAD"/>
    <w:rsid w:val="00D30FBE"/>
    <w:rsid w:val="00D30FC0"/>
    <w:rsid w:val="00D31002"/>
    <w:rsid w:val="00D31021"/>
    <w:rsid w:val="00D310F0"/>
    <w:rsid w:val="00D311B9"/>
    <w:rsid w:val="00D311C5"/>
    <w:rsid w:val="00D311E3"/>
    <w:rsid w:val="00D31202"/>
    <w:rsid w:val="00D31220"/>
    <w:rsid w:val="00D31236"/>
    <w:rsid w:val="00D31275"/>
    <w:rsid w:val="00D312A2"/>
    <w:rsid w:val="00D312F0"/>
    <w:rsid w:val="00D31376"/>
    <w:rsid w:val="00D313A3"/>
    <w:rsid w:val="00D315E1"/>
    <w:rsid w:val="00D31665"/>
    <w:rsid w:val="00D316A4"/>
    <w:rsid w:val="00D31703"/>
    <w:rsid w:val="00D31731"/>
    <w:rsid w:val="00D31861"/>
    <w:rsid w:val="00D318CC"/>
    <w:rsid w:val="00D31A0A"/>
    <w:rsid w:val="00D31AD2"/>
    <w:rsid w:val="00D31B26"/>
    <w:rsid w:val="00D31B30"/>
    <w:rsid w:val="00D31B68"/>
    <w:rsid w:val="00D31CDB"/>
    <w:rsid w:val="00D31D17"/>
    <w:rsid w:val="00D31D42"/>
    <w:rsid w:val="00D31D75"/>
    <w:rsid w:val="00D31DEE"/>
    <w:rsid w:val="00D31E94"/>
    <w:rsid w:val="00D31EAA"/>
    <w:rsid w:val="00D31EDA"/>
    <w:rsid w:val="00D31F64"/>
    <w:rsid w:val="00D31F8E"/>
    <w:rsid w:val="00D31FB6"/>
    <w:rsid w:val="00D31FD4"/>
    <w:rsid w:val="00D31FE2"/>
    <w:rsid w:val="00D32063"/>
    <w:rsid w:val="00D3208C"/>
    <w:rsid w:val="00D32091"/>
    <w:rsid w:val="00D3209E"/>
    <w:rsid w:val="00D321A6"/>
    <w:rsid w:val="00D3228B"/>
    <w:rsid w:val="00D32291"/>
    <w:rsid w:val="00D322E9"/>
    <w:rsid w:val="00D32353"/>
    <w:rsid w:val="00D3238C"/>
    <w:rsid w:val="00D32415"/>
    <w:rsid w:val="00D324A2"/>
    <w:rsid w:val="00D324D3"/>
    <w:rsid w:val="00D3254A"/>
    <w:rsid w:val="00D32551"/>
    <w:rsid w:val="00D32582"/>
    <w:rsid w:val="00D32846"/>
    <w:rsid w:val="00D3284A"/>
    <w:rsid w:val="00D3285D"/>
    <w:rsid w:val="00D32888"/>
    <w:rsid w:val="00D32889"/>
    <w:rsid w:val="00D328E1"/>
    <w:rsid w:val="00D32940"/>
    <w:rsid w:val="00D3297A"/>
    <w:rsid w:val="00D3297B"/>
    <w:rsid w:val="00D32AA7"/>
    <w:rsid w:val="00D32CC3"/>
    <w:rsid w:val="00D32F4D"/>
    <w:rsid w:val="00D3307A"/>
    <w:rsid w:val="00D3308B"/>
    <w:rsid w:val="00D3310F"/>
    <w:rsid w:val="00D333D0"/>
    <w:rsid w:val="00D333D3"/>
    <w:rsid w:val="00D33436"/>
    <w:rsid w:val="00D33474"/>
    <w:rsid w:val="00D33494"/>
    <w:rsid w:val="00D334A3"/>
    <w:rsid w:val="00D335A3"/>
    <w:rsid w:val="00D335F7"/>
    <w:rsid w:val="00D3360B"/>
    <w:rsid w:val="00D33610"/>
    <w:rsid w:val="00D33672"/>
    <w:rsid w:val="00D3372D"/>
    <w:rsid w:val="00D337C0"/>
    <w:rsid w:val="00D33931"/>
    <w:rsid w:val="00D33942"/>
    <w:rsid w:val="00D3398A"/>
    <w:rsid w:val="00D33B0F"/>
    <w:rsid w:val="00D33B3A"/>
    <w:rsid w:val="00D33C09"/>
    <w:rsid w:val="00D33C5E"/>
    <w:rsid w:val="00D33C7F"/>
    <w:rsid w:val="00D33DEC"/>
    <w:rsid w:val="00D33E28"/>
    <w:rsid w:val="00D33E5A"/>
    <w:rsid w:val="00D33F27"/>
    <w:rsid w:val="00D33F30"/>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BA3"/>
    <w:rsid w:val="00D34C52"/>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46"/>
    <w:rsid w:val="00D35364"/>
    <w:rsid w:val="00D35383"/>
    <w:rsid w:val="00D353D8"/>
    <w:rsid w:val="00D354A9"/>
    <w:rsid w:val="00D354C4"/>
    <w:rsid w:val="00D35513"/>
    <w:rsid w:val="00D355AC"/>
    <w:rsid w:val="00D355D2"/>
    <w:rsid w:val="00D35600"/>
    <w:rsid w:val="00D35612"/>
    <w:rsid w:val="00D35642"/>
    <w:rsid w:val="00D3566B"/>
    <w:rsid w:val="00D35715"/>
    <w:rsid w:val="00D35749"/>
    <w:rsid w:val="00D3577B"/>
    <w:rsid w:val="00D35AA0"/>
    <w:rsid w:val="00D35AD2"/>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5F4F"/>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658"/>
    <w:rsid w:val="00D368B5"/>
    <w:rsid w:val="00D368D2"/>
    <w:rsid w:val="00D368D7"/>
    <w:rsid w:val="00D36911"/>
    <w:rsid w:val="00D369E1"/>
    <w:rsid w:val="00D36A36"/>
    <w:rsid w:val="00D36AE8"/>
    <w:rsid w:val="00D36B38"/>
    <w:rsid w:val="00D36B65"/>
    <w:rsid w:val="00D36BCE"/>
    <w:rsid w:val="00D36C88"/>
    <w:rsid w:val="00D36CAC"/>
    <w:rsid w:val="00D36CDD"/>
    <w:rsid w:val="00D36CF9"/>
    <w:rsid w:val="00D36DF1"/>
    <w:rsid w:val="00D36EC1"/>
    <w:rsid w:val="00D36F53"/>
    <w:rsid w:val="00D37013"/>
    <w:rsid w:val="00D3705B"/>
    <w:rsid w:val="00D370E8"/>
    <w:rsid w:val="00D3716D"/>
    <w:rsid w:val="00D3717D"/>
    <w:rsid w:val="00D371D6"/>
    <w:rsid w:val="00D37247"/>
    <w:rsid w:val="00D372C0"/>
    <w:rsid w:val="00D372DE"/>
    <w:rsid w:val="00D372E2"/>
    <w:rsid w:val="00D37385"/>
    <w:rsid w:val="00D373B2"/>
    <w:rsid w:val="00D37487"/>
    <w:rsid w:val="00D374C6"/>
    <w:rsid w:val="00D374FD"/>
    <w:rsid w:val="00D375AA"/>
    <w:rsid w:val="00D3760A"/>
    <w:rsid w:val="00D37680"/>
    <w:rsid w:val="00D3768D"/>
    <w:rsid w:val="00D377F4"/>
    <w:rsid w:val="00D377F5"/>
    <w:rsid w:val="00D37917"/>
    <w:rsid w:val="00D37924"/>
    <w:rsid w:val="00D37949"/>
    <w:rsid w:val="00D379E8"/>
    <w:rsid w:val="00D37A34"/>
    <w:rsid w:val="00D37BC3"/>
    <w:rsid w:val="00D37BCB"/>
    <w:rsid w:val="00D37BD8"/>
    <w:rsid w:val="00D37BEA"/>
    <w:rsid w:val="00D37BF2"/>
    <w:rsid w:val="00D37C6D"/>
    <w:rsid w:val="00D37DDA"/>
    <w:rsid w:val="00D37E02"/>
    <w:rsid w:val="00D37E09"/>
    <w:rsid w:val="00D37FA8"/>
    <w:rsid w:val="00D4018B"/>
    <w:rsid w:val="00D401FC"/>
    <w:rsid w:val="00D402E6"/>
    <w:rsid w:val="00D40357"/>
    <w:rsid w:val="00D40382"/>
    <w:rsid w:val="00D404A5"/>
    <w:rsid w:val="00D4056F"/>
    <w:rsid w:val="00D40638"/>
    <w:rsid w:val="00D4073D"/>
    <w:rsid w:val="00D4077F"/>
    <w:rsid w:val="00D407CF"/>
    <w:rsid w:val="00D407FE"/>
    <w:rsid w:val="00D40821"/>
    <w:rsid w:val="00D40854"/>
    <w:rsid w:val="00D408BC"/>
    <w:rsid w:val="00D408CE"/>
    <w:rsid w:val="00D40999"/>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1"/>
    <w:rsid w:val="00D4128B"/>
    <w:rsid w:val="00D4129C"/>
    <w:rsid w:val="00D4133D"/>
    <w:rsid w:val="00D41640"/>
    <w:rsid w:val="00D4169F"/>
    <w:rsid w:val="00D418C9"/>
    <w:rsid w:val="00D41A30"/>
    <w:rsid w:val="00D41A3A"/>
    <w:rsid w:val="00D41AA6"/>
    <w:rsid w:val="00D41C13"/>
    <w:rsid w:val="00D41C34"/>
    <w:rsid w:val="00D41D34"/>
    <w:rsid w:val="00D41DE1"/>
    <w:rsid w:val="00D41EE6"/>
    <w:rsid w:val="00D41F61"/>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DC8"/>
    <w:rsid w:val="00D42E30"/>
    <w:rsid w:val="00D42E45"/>
    <w:rsid w:val="00D42F0D"/>
    <w:rsid w:val="00D42FEE"/>
    <w:rsid w:val="00D43077"/>
    <w:rsid w:val="00D43079"/>
    <w:rsid w:val="00D4316C"/>
    <w:rsid w:val="00D43185"/>
    <w:rsid w:val="00D4324C"/>
    <w:rsid w:val="00D43307"/>
    <w:rsid w:val="00D433D7"/>
    <w:rsid w:val="00D434E6"/>
    <w:rsid w:val="00D434FD"/>
    <w:rsid w:val="00D4350F"/>
    <w:rsid w:val="00D43531"/>
    <w:rsid w:val="00D435A1"/>
    <w:rsid w:val="00D435CB"/>
    <w:rsid w:val="00D435F6"/>
    <w:rsid w:val="00D4363B"/>
    <w:rsid w:val="00D436B6"/>
    <w:rsid w:val="00D436E3"/>
    <w:rsid w:val="00D438C6"/>
    <w:rsid w:val="00D43904"/>
    <w:rsid w:val="00D4394C"/>
    <w:rsid w:val="00D43971"/>
    <w:rsid w:val="00D43A98"/>
    <w:rsid w:val="00D43AA3"/>
    <w:rsid w:val="00D43AB4"/>
    <w:rsid w:val="00D43C11"/>
    <w:rsid w:val="00D43D66"/>
    <w:rsid w:val="00D43E05"/>
    <w:rsid w:val="00D43E24"/>
    <w:rsid w:val="00D43E25"/>
    <w:rsid w:val="00D43E4C"/>
    <w:rsid w:val="00D43E54"/>
    <w:rsid w:val="00D43EE6"/>
    <w:rsid w:val="00D43EF5"/>
    <w:rsid w:val="00D43EFB"/>
    <w:rsid w:val="00D43FEB"/>
    <w:rsid w:val="00D44046"/>
    <w:rsid w:val="00D4405C"/>
    <w:rsid w:val="00D44074"/>
    <w:rsid w:val="00D4413E"/>
    <w:rsid w:val="00D44231"/>
    <w:rsid w:val="00D4427E"/>
    <w:rsid w:val="00D4428C"/>
    <w:rsid w:val="00D4439A"/>
    <w:rsid w:val="00D443B1"/>
    <w:rsid w:val="00D443EA"/>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4E86"/>
    <w:rsid w:val="00D450E1"/>
    <w:rsid w:val="00D45188"/>
    <w:rsid w:val="00D45259"/>
    <w:rsid w:val="00D45289"/>
    <w:rsid w:val="00D453BD"/>
    <w:rsid w:val="00D45487"/>
    <w:rsid w:val="00D45494"/>
    <w:rsid w:val="00D45643"/>
    <w:rsid w:val="00D456C9"/>
    <w:rsid w:val="00D456ED"/>
    <w:rsid w:val="00D4574C"/>
    <w:rsid w:val="00D45766"/>
    <w:rsid w:val="00D457F2"/>
    <w:rsid w:val="00D45868"/>
    <w:rsid w:val="00D458BA"/>
    <w:rsid w:val="00D458D1"/>
    <w:rsid w:val="00D459FC"/>
    <w:rsid w:val="00D45A32"/>
    <w:rsid w:val="00D45A73"/>
    <w:rsid w:val="00D45AC7"/>
    <w:rsid w:val="00D45AFE"/>
    <w:rsid w:val="00D45C91"/>
    <w:rsid w:val="00D45CC2"/>
    <w:rsid w:val="00D45D85"/>
    <w:rsid w:val="00D45DAC"/>
    <w:rsid w:val="00D45DCB"/>
    <w:rsid w:val="00D4600A"/>
    <w:rsid w:val="00D460B4"/>
    <w:rsid w:val="00D46128"/>
    <w:rsid w:val="00D461BB"/>
    <w:rsid w:val="00D46237"/>
    <w:rsid w:val="00D4624F"/>
    <w:rsid w:val="00D4625E"/>
    <w:rsid w:val="00D4630C"/>
    <w:rsid w:val="00D46362"/>
    <w:rsid w:val="00D463D1"/>
    <w:rsid w:val="00D464D7"/>
    <w:rsid w:val="00D464F3"/>
    <w:rsid w:val="00D465AC"/>
    <w:rsid w:val="00D46828"/>
    <w:rsid w:val="00D468B9"/>
    <w:rsid w:val="00D46AA7"/>
    <w:rsid w:val="00D46C25"/>
    <w:rsid w:val="00D46CD7"/>
    <w:rsid w:val="00D46D74"/>
    <w:rsid w:val="00D46DB7"/>
    <w:rsid w:val="00D46E33"/>
    <w:rsid w:val="00D46F06"/>
    <w:rsid w:val="00D46F37"/>
    <w:rsid w:val="00D46FFA"/>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23"/>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CB"/>
    <w:rsid w:val="00D503D9"/>
    <w:rsid w:val="00D504C0"/>
    <w:rsid w:val="00D5075C"/>
    <w:rsid w:val="00D50764"/>
    <w:rsid w:val="00D5080A"/>
    <w:rsid w:val="00D50894"/>
    <w:rsid w:val="00D508D3"/>
    <w:rsid w:val="00D50972"/>
    <w:rsid w:val="00D50A10"/>
    <w:rsid w:val="00D50A9B"/>
    <w:rsid w:val="00D50B2D"/>
    <w:rsid w:val="00D50B67"/>
    <w:rsid w:val="00D50C93"/>
    <w:rsid w:val="00D50CE6"/>
    <w:rsid w:val="00D50D16"/>
    <w:rsid w:val="00D50E32"/>
    <w:rsid w:val="00D50ED6"/>
    <w:rsid w:val="00D50EDA"/>
    <w:rsid w:val="00D50F06"/>
    <w:rsid w:val="00D50F86"/>
    <w:rsid w:val="00D510E4"/>
    <w:rsid w:val="00D51138"/>
    <w:rsid w:val="00D511C3"/>
    <w:rsid w:val="00D513FE"/>
    <w:rsid w:val="00D51403"/>
    <w:rsid w:val="00D514BC"/>
    <w:rsid w:val="00D514F3"/>
    <w:rsid w:val="00D515A8"/>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05"/>
    <w:rsid w:val="00D52093"/>
    <w:rsid w:val="00D52110"/>
    <w:rsid w:val="00D5218B"/>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2B"/>
    <w:rsid w:val="00D52D34"/>
    <w:rsid w:val="00D52DB5"/>
    <w:rsid w:val="00D52E39"/>
    <w:rsid w:val="00D52E9B"/>
    <w:rsid w:val="00D52F0B"/>
    <w:rsid w:val="00D52F51"/>
    <w:rsid w:val="00D52F8B"/>
    <w:rsid w:val="00D52FEF"/>
    <w:rsid w:val="00D53098"/>
    <w:rsid w:val="00D530C4"/>
    <w:rsid w:val="00D5313B"/>
    <w:rsid w:val="00D53206"/>
    <w:rsid w:val="00D5331E"/>
    <w:rsid w:val="00D53387"/>
    <w:rsid w:val="00D53396"/>
    <w:rsid w:val="00D53450"/>
    <w:rsid w:val="00D534B5"/>
    <w:rsid w:val="00D53504"/>
    <w:rsid w:val="00D536BA"/>
    <w:rsid w:val="00D537F3"/>
    <w:rsid w:val="00D5380D"/>
    <w:rsid w:val="00D53883"/>
    <w:rsid w:val="00D5395D"/>
    <w:rsid w:val="00D5399E"/>
    <w:rsid w:val="00D53A61"/>
    <w:rsid w:val="00D53ACF"/>
    <w:rsid w:val="00D53B14"/>
    <w:rsid w:val="00D53B45"/>
    <w:rsid w:val="00D53BEF"/>
    <w:rsid w:val="00D53C1D"/>
    <w:rsid w:val="00D53C58"/>
    <w:rsid w:val="00D53C6A"/>
    <w:rsid w:val="00D53C70"/>
    <w:rsid w:val="00D53C96"/>
    <w:rsid w:val="00D53D06"/>
    <w:rsid w:val="00D53F0D"/>
    <w:rsid w:val="00D54031"/>
    <w:rsid w:val="00D5403A"/>
    <w:rsid w:val="00D54078"/>
    <w:rsid w:val="00D540F1"/>
    <w:rsid w:val="00D541A9"/>
    <w:rsid w:val="00D54234"/>
    <w:rsid w:val="00D54281"/>
    <w:rsid w:val="00D5431F"/>
    <w:rsid w:val="00D54349"/>
    <w:rsid w:val="00D543A7"/>
    <w:rsid w:val="00D543B5"/>
    <w:rsid w:val="00D543DE"/>
    <w:rsid w:val="00D54434"/>
    <w:rsid w:val="00D5443D"/>
    <w:rsid w:val="00D5448B"/>
    <w:rsid w:val="00D544F9"/>
    <w:rsid w:val="00D545CB"/>
    <w:rsid w:val="00D5462E"/>
    <w:rsid w:val="00D546B4"/>
    <w:rsid w:val="00D546EB"/>
    <w:rsid w:val="00D54757"/>
    <w:rsid w:val="00D5478D"/>
    <w:rsid w:val="00D548D7"/>
    <w:rsid w:val="00D548DF"/>
    <w:rsid w:val="00D549EF"/>
    <w:rsid w:val="00D54A2B"/>
    <w:rsid w:val="00D54A5C"/>
    <w:rsid w:val="00D54ADA"/>
    <w:rsid w:val="00D54C29"/>
    <w:rsid w:val="00D54E2E"/>
    <w:rsid w:val="00D54F3E"/>
    <w:rsid w:val="00D54F83"/>
    <w:rsid w:val="00D54F9F"/>
    <w:rsid w:val="00D54FE2"/>
    <w:rsid w:val="00D55039"/>
    <w:rsid w:val="00D5504C"/>
    <w:rsid w:val="00D5506A"/>
    <w:rsid w:val="00D55078"/>
    <w:rsid w:val="00D55130"/>
    <w:rsid w:val="00D55182"/>
    <w:rsid w:val="00D552B0"/>
    <w:rsid w:val="00D55383"/>
    <w:rsid w:val="00D5549D"/>
    <w:rsid w:val="00D55588"/>
    <w:rsid w:val="00D555A0"/>
    <w:rsid w:val="00D555E1"/>
    <w:rsid w:val="00D55668"/>
    <w:rsid w:val="00D55751"/>
    <w:rsid w:val="00D5577B"/>
    <w:rsid w:val="00D558D5"/>
    <w:rsid w:val="00D55907"/>
    <w:rsid w:val="00D5590E"/>
    <w:rsid w:val="00D55937"/>
    <w:rsid w:val="00D559C0"/>
    <w:rsid w:val="00D55A06"/>
    <w:rsid w:val="00D55A3E"/>
    <w:rsid w:val="00D55AB5"/>
    <w:rsid w:val="00D55B68"/>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8E"/>
    <w:rsid w:val="00D56C03"/>
    <w:rsid w:val="00D56C4B"/>
    <w:rsid w:val="00D56C6D"/>
    <w:rsid w:val="00D56D07"/>
    <w:rsid w:val="00D56D9A"/>
    <w:rsid w:val="00D56DB7"/>
    <w:rsid w:val="00D56DBC"/>
    <w:rsid w:val="00D56DC8"/>
    <w:rsid w:val="00D56E24"/>
    <w:rsid w:val="00D56E4D"/>
    <w:rsid w:val="00D56E5B"/>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3C"/>
    <w:rsid w:val="00D57FAE"/>
    <w:rsid w:val="00D60058"/>
    <w:rsid w:val="00D60059"/>
    <w:rsid w:val="00D60087"/>
    <w:rsid w:val="00D600DA"/>
    <w:rsid w:val="00D60101"/>
    <w:rsid w:val="00D60155"/>
    <w:rsid w:val="00D601EB"/>
    <w:rsid w:val="00D60233"/>
    <w:rsid w:val="00D60276"/>
    <w:rsid w:val="00D602D1"/>
    <w:rsid w:val="00D602E7"/>
    <w:rsid w:val="00D6031C"/>
    <w:rsid w:val="00D6037F"/>
    <w:rsid w:val="00D6040A"/>
    <w:rsid w:val="00D604E0"/>
    <w:rsid w:val="00D604F7"/>
    <w:rsid w:val="00D6057E"/>
    <w:rsid w:val="00D60614"/>
    <w:rsid w:val="00D60738"/>
    <w:rsid w:val="00D607FC"/>
    <w:rsid w:val="00D60831"/>
    <w:rsid w:val="00D6090A"/>
    <w:rsid w:val="00D6092F"/>
    <w:rsid w:val="00D60962"/>
    <w:rsid w:val="00D60A0C"/>
    <w:rsid w:val="00D60A12"/>
    <w:rsid w:val="00D60A61"/>
    <w:rsid w:val="00D60AB2"/>
    <w:rsid w:val="00D60B39"/>
    <w:rsid w:val="00D60BC4"/>
    <w:rsid w:val="00D60BE7"/>
    <w:rsid w:val="00D60C18"/>
    <w:rsid w:val="00D60C33"/>
    <w:rsid w:val="00D60D25"/>
    <w:rsid w:val="00D60E76"/>
    <w:rsid w:val="00D60ECC"/>
    <w:rsid w:val="00D60EF5"/>
    <w:rsid w:val="00D61070"/>
    <w:rsid w:val="00D6107F"/>
    <w:rsid w:val="00D610DE"/>
    <w:rsid w:val="00D611BE"/>
    <w:rsid w:val="00D611F3"/>
    <w:rsid w:val="00D6131A"/>
    <w:rsid w:val="00D6135F"/>
    <w:rsid w:val="00D6145A"/>
    <w:rsid w:val="00D61520"/>
    <w:rsid w:val="00D61605"/>
    <w:rsid w:val="00D61645"/>
    <w:rsid w:val="00D61740"/>
    <w:rsid w:val="00D6176D"/>
    <w:rsid w:val="00D61971"/>
    <w:rsid w:val="00D61A78"/>
    <w:rsid w:val="00D61C65"/>
    <w:rsid w:val="00D61CD0"/>
    <w:rsid w:val="00D61CFA"/>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3F2"/>
    <w:rsid w:val="00D62407"/>
    <w:rsid w:val="00D62431"/>
    <w:rsid w:val="00D62491"/>
    <w:rsid w:val="00D624BC"/>
    <w:rsid w:val="00D624FC"/>
    <w:rsid w:val="00D62572"/>
    <w:rsid w:val="00D6263D"/>
    <w:rsid w:val="00D626A2"/>
    <w:rsid w:val="00D6274F"/>
    <w:rsid w:val="00D6279C"/>
    <w:rsid w:val="00D627C7"/>
    <w:rsid w:val="00D62810"/>
    <w:rsid w:val="00D62998"/>
    <w:rsid w:val="00D629BB"/>
    <w:rsid w:val="00D629BE"/>
    <w:rsid w:val="00D62BA9"/>
    <w:rsid w:val="00D62C05"/>
    <w:rsid w:val="00D62EC7"/>
    <w:rsid w:val="00D62EFA"/>
    <w:rsid w:val="00D62F8F"/>
    <w:rsid w:val="00D63000"/>
    <w:rsid w:val="00D63061"/>
    <w:rsid w:val="00D630A4"/>
    <w:rsid w:val="00D631D1"/>
    <w:rsid w:val="00D631E3"/>
    <w:rsid w:val="00D63288"/>
    <w:rsid w:val="00D632F3"/>
    <w:rsid w:val="00D6335B"/>
    <w:rsid w:val="00D633C6"/>
    <w:rsid w:val="00D633DF"/>
    <w:rsid w:val="00D633F7"/>
    <w:rsid w:val="00D63476"/>
    <w:rsid w:val="00D634A4"/>
    <w:rsid w:val="00D634FE"/>
    <w:rsid w:val="00D6355A"/>
    <w:rsid w:val="00D635E4"/>
    <w:rsid w:val="00D636AC"/>
    <w:rsid w:val="00D636D6"/>
    <w:rsid w:val="00D63742"/>
    <w:rsid w:val="00D6378C"/>
    <w:rsid w:val="00D637BE"/>
    <w:rsid w:val="00D637D3"/>
    <w:rsid w:val="00D638B2"/>
    <w:rsid w:val="00D63A9E"/>
    <w:rsid w:val="00D63B27"/>
    <w:rsid w:val="00D63B6B"/>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AE"/>
    <w:rsid w:val="00D642B3"/>
    <w:rsid w:val="00D64305"/>
    <w:rsid w:val="00D64376"/>
    <w:rsid w:val="00D643BF"/>
    <w:rsid w:val="00D643D4"/>
    <w:rsid w:val="00D643DC"/>
    <w:rsid w:val="00D64448"/>
    <w:rsid w:val="00D6444C"/>
    <w:rsid w:val="00D64506"/>
    <w:rsid w:val="00D645DB"/>
    <w:rsid w:val="00D645F2"/>
    <w:rsid w:val="00D64633"/>
    <w:rsid w:val="00D64701"/>
    <w:rsid w:val="00D64703"/>
    <w:rsid w:val="00D647D7"/>
    <w:rsid w:val="00D64813"/>
    <w:rsid w:val="00D64830"/>
    <w:rsid w:val="00D6496C"/>
    <w:rsid w:val="00D64A32"/>
    <w:rsid w:val="00D64C36"/>
    <w:rsid w:val="00D64C57"/>
    <w:rsid w:val="00D64DE6"/>
    <w:rsid w:val="00D64DF6"/>
    <w:rsid w:val="00D64E4A"/>
    <w:rsid w:val="00D64EE9"/>
    <w:rsid w:val="00D64EF0"/>
    <w:rsid w:val="00D64F16"/>
    <w:rsid w:val="00D64F71"/>
    <w:rsid w:val="00D64F8B"/>
    <w:rsid w:val="00D65061"/>
    <w:rsid w:val="00D65091"/>
    <w:rsid w:val="00D650F9"/>
    <w:rsid w:val="00D65153"/>
    <w:rsid w:val="00D65178"/>
    <w:rsid w:val="00D651DE"/>
    <w:rsid w:val="00D6529C"/>
    <w:rsid w:val="00D652BD"/>
    <w:rsid w:val="00D6533F"/>
    <w:rsid w:val="00D653A0"/>
    <w:rsid w:val="00D65415"/>
    <w:rsid w:val="00D65496"/>
    <w:rsid w:val="00D6550C"/>
    <w:rsid w:val="00D65515"/>
    <w:rsid w:val="00D65578"/>
    <w:rsid w:val="00D6563E"/>
    <w:rsid w:val="00D656E4"/>
    <w:rsid w:val="00D6571C"/>
    <w:rsid w:val="00D65779"/>
    <w:rsid w:val="00D6579C"/>
    <w:rsid w:val="00D657A7"/>
    <w:rsid w:val="00D657C9"/>
    <w:rsid w:val="00D657FC"/>
    <w:rsid w:val="00D65805"/>
    <w:rsid w:val="00D65872"/>
    <w:rsid w:val="00D658AC"/>
    <w:rsid w:val="00D6591F"/>
    <w:rsid w:val="00D65970"/>
    <w:rsid w:val="00D65A26"/>
    <w:rsid w:val="00D65A36"/>
    <w:rsid w:val="00D65B79"/>
    <w:rsid w:val="00D65B94"/>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CB8"/>
    <w:rsid w:val="00D67D74"/>
    <w:rsid w:val="00D67D9C"/>
    <w:rsid w:val="00D67FF3"/>
    <w:rsid w:val="00D70058"/>
    <w:rsid w:val="00D70070"/>
    <w:rsid w:val="00D700CE"/>
    <w:rsid w:val="00D700F1"/>
    <w:rsid w:val="00D7010D"/>
    <w:rsid w:val="00D7025A"/>
    <w:rsid w:val="00D7040D"/>
    <w:rsid w:val="00D7043B"/>
    <w:rsid w:val="00D7047E"/>
    <w:rsid w:val="00D70504"/>
    <w:rsid w:val="00D705EB"/>
    <w:rsid w:val="00D707BD"/>
    <w:rsid w:val="00D70811"/>
    <w:rsid w:val="00D70814"/>
    <w:rsid w:val="00D7087C"/>
    <w:rsid w:val="00D70900"/>
    <w:rsid w:val="00D70924"/>
    <w:rsid w:val="00D7095D"/>
    <w:rsid w:val="00D709B1"/>
    <w:rsid w:val="00D709C8"/>
    <w:rsid w:val="00D70CAF"/>
    <w:rsid w:val="00D70D7F"/>
    <w:rsid w:val="00D70D86"/>
    <w:rsid w:val="00D70E26"/>
    <w:rsid w:val="00D70E9F"/>
    <w:rsid w:val="00D70ECE"/>
    <w:rsid w:val="00D70EC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36"/>
    <w:rsid w:val="00D7164B"/>
    <w:rsid w:val="00D71657"/>
    <w:rsid w:val="00D71664"/>
    <w:rsid w:val="00D717BD"/>
    <w:rsid w:val="00D717D6"/>
    <w:rsid w:val="00D7184E"/>
    <w:rsid w:val="00D719BC"/>
    <w:rsid w:val="00D719F2"/>
    <w:rsid w:val="00D71A20"/>
    <w:rsid w:val="00D71A55"/>
    <w:rsid w:val="00D71ABD"/>
    <w:rsid w:val="00D71B8A"/>
    <w:rsid w:val="00D71BC3"/>
    <w:rsid w:val="00D71D15"/>
    <w:rsid w:val="00D71DB1"/>
    <w:rsid w:val="00D71DBF"/>
    <w:rsid w:val="00D71E86"/>
    <w:rsid w:val="00D71F38"/>
    <w:rsid w:val="00D71F5A"/>
    <w:rsid w:val="00D71FAE"/>
    <w:rsid w:val="00D72080"/>
    <w:rsid w:val="00D7209F"/>
    <w:rsid w:val="00D72123"/>
    <w:rsid w:val="00D721E6"/>
    <w:rsid w:val="00D721F7"/>
    <w:rsid w:val="00D7223B"/>
    <w:rsid w:val="00D722BC"/>
    <w:rsid w:val="00D724D4"/>
    <w:rsid w:val="00D724E3"/>
    <w:rsid w:val="00D72500"/>
    <w:rsid w:val="00D725BA"/>
    <w:rsid w:val="00D7260E"/>
    <w:rsid w:val="00D72624"/>
    <w:rsid w:val="00D72671"/>
    <w:rsid w:val="00D726E3"/>
    <w:rsid w:val="00D72792"/>
    <w:rsid w:val="00D72875"/>
    <w:rsid w:val="00D728EC"/>
    <w:rsid w:val="00D72931"/>
    <w:rsid w:val="00D729C0"/>
    <w:rsid w:val="00D72AE9"/>
    <w:rsid w:val="00D72C53"/>
    <w:rsid w:val="00D72CEC"/>
    <w:rsid w:val="00D72D2B"/>
    <w:rsid w:val="00D72E58"/>
    <w:rsid w:val="00D72E79"/>
    <w:rsid w:val="00D72EBA"/>
    <w:rsid w:val="00D7300B"/>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AB7"/>
    <w:rsid w:val="00D73D04"/>
    <w:rsid w:val="00D73D64"/>
    <w:rsid w:val="00D73DBB"/>
    <w:rsid w:val="00D73E1D"/>
    <w:rsid w:val="00D73EA6"/>
    <w:rsid w:val="00D73EAD"/>
    <w:rsid w:val="00D73F88"/>
    <w:rsid w:val="00D7401C"/>
    <w:rsid w:val="00D74192"/>
    <w:rsid w:val="00D741D0"/>
    <w:rsid w:val="00D74294"/>
    <w:rsid w:val="00D742D2"/>
    <w:rsid w:val="00D74352"/>
    <w:rsid w:val="00D74362"/>
    <w:rsid w:val="00D74364"/>
    <w:rsid w:val="00D743D6"/>
    <w:rsid w:val="00D743EA"/>
    <w:rsid w:val="00D7440C"/>
    <w:rsid w:val="00D74556"/>
    <w:rsid w:val="00D745A0"/>
    <w:rsid w:val="00D74633"/>
    <w:rsid w:val="00D747FD"/>
    <w:rsid w:val="00D74890"/>
    <w:rsid w:val="00D7499D"/>
    <w:rsid w:val="00D74A3A"/>
    <w:rsid w:val="00D74A45"/>
    <w:rsid w:val="00D74A7C"/>
    <w:rsid w:val="00D74A84"/>
    <w:rsid w:val="00D74B2C"/>
    <w:rsid w:val="00D74B79"/>
    <w:rsid w:val="00D74C1E"/>
    <w:rsid w:val="00D74C61"/>
    <w:rsid w:val="00D74D6B"/>
    <w:rsid w:val="00D74EA3"/>
    <w:rsid w:val="00D74EAB"/>
    <w:rsid w:val="00D74F2C"/>
    <w:rsid w:val="00D74F76"/>
    <w:rsid w:val="00D74F94"/>
    <w:rsid w:val="00D75075"/>
    <w:rsid w:val="00D750FA"/>
    <w:rsid w:val="00D7519B"/>
    <w:rsid w:val="00D7526F"/>
    <w:rsid w:val="00D752A8"/>
    <w:rsid w:val="00D75361"/>
    <w:rsid w:val="00D7537D"/>
    <w:rsid w:val="00D753C3"/>
    <w:rsid w:val="00D7547E"/>
    <w:rsid w:val="00D75569"/>
    <w:rsid w:val="00D755CA"/>
    <w:rsid w:val="00D75607"/>
    <w:rsid w:val="00D7564F"/>
    <w:rsid w:val="00D75684"/>
    <w:rsid w:val="00D7572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46"/>
    <w:rsid w:val="00D76267"/>
    <w:rsid w:val="00D762C5"/>
    <w:rsid w:val="00D762D4"/>
    <w:rsid w:val="00D762FA"/>
    <w:rsid w:val="00D763CC"/>
    <w:rsid w:val="00D764EA"/>
    <w:rsid w:val="00D766C3"/>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A7"/>
    <w:rsid w:val="00D76FB1"/>
    <w:rsid w:val="00D77035"/>
    <w:rsid w:val="00D770EF"/>
    <w:rsid w:val="00D770F0"/>
    <w:rsid w:val="00D77106"/>
    <w:rsid w:val="00D7729D"/>
    <w:rsid w:val="00D773C9"/>
    <w:rsid w:val="00D774F5"/>
    <w:rsid w:val="00D77537"/>
    <w:rsid w:val="00D7756A"/>
    <w:rsid w:val="00D775EE"/>
    <w:rsid w:val="00D77611"/>
    <w:rsid w:val="00D7785D"/>
    <w:rsid w:val="00D7794E"/>
    <w:rsid w:val="00D7796A"/>
    <w:rsid w:val="00D779D9"/>
    <w:rsid w:val="00D779EA"/>
    <w:rsid w:val="00D77A72"/>
    <w:rsid w:val="00D77A90"/>
    <w:rsid w:val="00D77AC5"/>
    <w:rsid w:val="00D77AC9"/>
    <w:rsid w:val="00D77ACC"/>
    <w:rsid w:val="00D77ADD"/>
    <w:rsid w:val="00D77AED"/>
    <w:rsid w:val="00D77B1B"/>
    <w:rsid w:val="00D77B57"/>
    <w:rsid w:val="00D77B71"/>
    <w:rsid w:val="00D77BE7"/>
    <w:rsid w:val="00D77D36"/>
    <w:rsid w:val="00D77D58"/>
    <w:rsid w:val="00D77D93"/>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4"/>
    <w:rsid w:val="00D81995"/>
    <w:rsid w:val="00D819ED"/>
    <w:rsid w:val="00D81A96"/>
    <w:rsid w:val="00D81B3C"/>
    <w:rsid w:val="00D81CB3"/>
    <w:rsid w:val="00D81D10"/>
    <w:rsid w:val="00D81D2D"/>
    <w:rsid w:val="00D81DB7"/>
    <w:rsid w:val="00D81F33"/>
    <w:rsid w:val="00D81F93"/>
    <w:rsid w:val="00D81FDC"/>
    <w:rsid w:val="00D81FF1"/>
    <w:rsid w:val="00D82073"/>
    <w:rsid w:val="00D820A3"/>
    <w:rsid w:val="00D820FE"/>
    <w:rsid w:val="00D82135"/>
    <w:rsid w:val="00D821BD"/>
    <w:rsid w:val="00D822EE"/>
    <w:rsid w:val="00D82350"/>
    <w:rsid w:val="00D823C6"/>
    <w:rsid w:val="00D8250F"/>
    <w:rsid w:val="00D825D0"/>
    <w:rsid w:val="00D82628"/>
    <w:rsid w:val="00D82686"/>
    <w:rsid w:val="00D826C1"/>
    <w:rsid w:val="00D826EB"/>
    <w:rsid w:val="00D826FC"/>
    <w:rsid w:val="00D82783"/>
    <w:rsid w:val="00D827E4"/>
    <w:rsid w:val="00D827EC"/>
    <w:rsid w:val="00D827FD"/>
    <w:rsid w:val="00D82805"/>
    <w:rsid w:val="00D828AC"/>
    <w:rsid w:val="00D828B2"/>
    <w:rsid w:val="00D8295C"/>
    <w:rsid w:val="00D8297B"/>
    <w:rsid w:val="00D82998"/>
    <w:rsid w:val="00D82A02"/>
    <w:rsid w:val="00D82A4B"/>
    <w:rsid w:val="00D82A5C"/>
    <w:rsid w:val="00D82A65"/>
    <w:rsid w:val="00D82ABD"/>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88"/>
    <w:rsid w:val="00D83AA6"/>
    <w:rsid w:val="00D83B7B"/>
    <w:rsid w:val="00D83BBA"/>
    <w:rsid w:val="00D83C85"/>
    <w:rsid w:val="00D83C8A"/>
    <w:rsid w:val="00D83C92"/>
    <w:rsid w:val="00D83CAF"/>
    <w:rsid w:val="00D83DE3"/>
    <w:rsid w:val="00D83DF9"/>
    <w:rsid w:val="00D83E81"/>
    <w:rsid w:val="00D83EAD"/>
    <w:rsid w:val="00D83EC2"/>
    <w:rsid w:val="00D83EE3"/>
    <w:rsid w:val="00D83F26"/>
    <w:rsid w:val="00D83F2E"/>
    <w:rsid w:val="00D83F82"/>
    <w:rsid w:val="00D8404D"/>
    <w:rsid w:val="00D840EF"/>
    <w:rsid w:val="00D8417E"/>
    <w:rsid w:val="00D84186"/>
    <w:rsid w:val="00D8418B"/>
    <w:rsid w:val="00D841A7"/>
    <w:rsid w:val="00D84240"/>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BFA"/>
    <w:rsid w:val="00D84C58"/>
    <w:rsid w:val="00D84C5D"/>
    <w:rsid w:val="00D84C84"/>
    <w:rsid w:val="00D84CC6"/>
    <w:rsid w:val="00D84D72"/>
    <w:rsid w:val="00D84D98"/>
    <w:rsid w:val="00D84E09"/>
    <w:rsid w:val="00D84E21"/>
    <w:rsid w:val="00D84E7A"/>
    <w:rsid w:val="00D84FF9"/>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C49"/>
    <w:rsid w:val="00D85E95"/>
    <w:rsid w:val="00D85F0D"/>
    <w:rsid w:val="00D85F15"/>
    <w:rsid w:val="00D85FA3"/>
    <w:rsid w:val="00D86001"/>
    <w:rsid w:val="00D8601F"/>
    <w:rsid w:val="00D860BD"/>
    <w:rsid w:val="00D861D2"/>
    <w:rsid w:val="00D86295"/>
    <w:rsid w:val="00D862ED"/>
    <w:rsid w:val="00D863BD"/>
    <w:rsid w:val="00D863F7"/>
    <w:rsid w:val="00D8640B"/>
    <w:rsid w:val="00D8640D"/>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1ED"/>
    <w:rsid w:val="00D87216"/>
    <w:rsid w:val="00D87238"/>
    <w:rsid w:val="00D872CF"/>
    <w:rsid w:val="00D873B3"/>
    <w:rsid w:val="00D87452"/>
    <w:rsid w:val="00D874C7"/>
    <w:rsid w:val="00D87501"/>
    <w:rsid w:val="00D87649"/>
    <w:rsid w:val="00D87730"/>
    <w:rsid w:val="00D877BC"/>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9A"/>
    <w:rsid w:val="00D902F0"/>
    <w:rsid w:val="00D9031E"/>
    <w:rsid w:val="00D90332"/>
    <w:rsid w:val="00D90418"/>
    <w:rsid w:val="00D904C6"/>
    <w:rsid w:val="00D90518"/>
    <w:rsid w:val="00D906C1"/>
    <w:rsid w:val="00D90751"/>
    <w:rsid w:val="00D9076C"/>
    <w:rsid w:val="00D9082C"/>
    <w:rsid w:val="00D90860"/>
    <w:rsid w:val="00D90875"/>
    <w:rsid w:val="00D90911"/>
    <w:rsid w:val="00D9092E"/>
    <w:rsid w:val="00D9094B"/>
    <w:rsid w:val="00D909A0"/>
    <w:rsid w:val="00D909B8"/>
    <w:rsid w:val="00D909C2"/>
    <w:rsid w:val="00D90B0F"/>
    <w:rsid w:val="00D90BDE"/>
    <w:rsid w:val="00D90BF7"/>
    <w:rsid w:val="00D90CB3"/>
    <w:rsid w:val="00D90D54"/>
    <w:rsid w:val="00D90F2B"/>
    <w:rsid w:val="00D90F5B"/>
    <w:rsid w:val="00D90F6E"/>
    <w:rsid w:val="00D91051"/>
    <w:rsid w:val="00D9106E"/>
    <w:rsid w:val="00D910C8"/>
    <w:rsid w:val="00D910E4"/>
    <w:rsid w:val="00D9111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6A3"/>
    <w:rsid w:val="00D91700"/>
    <w:rsid w:val="00D91756"/>
    <w:rsid w:val="00D9177A"/>
    <w:rsid w:val="00D917D6"/>
    <w:rsid w:val="00D91827"/>
    <w:rsid w:val="00D91845"/>
    <w:rsid w:val="00D918AC"/>
    <w:rsid w:val="00D91952"/>
    <w:rsid w:val="00D919D3"/>
    <w:rsid w:val="00D91A2E"/>
    <w:rsid w:val="00D91B0B"/>
    <w:rsid w:val="00D91BBB"/>
    <w:rsid w:val="00D91BD5"/>
    <w:rsid w:val="00D91D02"/>
    <w:rsid w:val="00D91D0F"/>
    <w:rsid w:val="00D91D61"/>
    <w:rsid w:val="00D91DDA"/>
    <w:rsid w:val="00D91E09"/>
    <w:rsid w:val="00D91E52"/>
    <w:rsid w:val="00D91E82"/>
    <w:rsid w:val="00D91F43"/>
    <w:rsid w:val="00D91F5A"/>
    <w:rsid w:val="00D91F61"/>
    <w:rsid w:val="00D920C8"/>
    <w:rsid w:val="00D9218C"/>
    <w:rsid w:val="00D921E1"/>
    <w:rsid w:val="00D924A2"/>
    <w:rsid w:val="00D924A5"/>
    <w:rsid w:val="00D925A2"/>
    <w:rsid w:val="00D925E6"/>
    <w:rsid w:val="00D925E7"/>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30"/>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6C"/>
    <w:rsid w:val="00D93B8C"/>
    <w:rsid w:val="00D93BB9"/>
    <w:rsid w:val="00D93C7B"/>
    <w:rsid w:val="00D93C8F"/>
    <w:rsid w:val="00D93C9E"/>
    <w:rsid w:val="00D93CF7"/>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03"/>
    <w:rsid w:val="00D94435"/>
    <w:rsid w:val="00D944CD"/>
    <w:rsid w:val="00D944FE"/>
    <w:rsid w:val="00D946E6"/>
    <w:rsid w:val="00D9481D"/>
    <w:rsid w:val="00D94835"/>
    <w:rsid w:val="00D9485B"/>
    <w:rsid w:val="00D94A4F"/>
    <w:rsid w:val="00D94A95"/>
    <w:rsid w:val="00D94AAC"/>
    <w:rsid w:val="00D94ADD"/>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341"/>
    <w:rsid w:val="00D95451"/>
    <w:rsid w:val="00D9546E"/>
    <w:rsid w:val="00D9549B"/>
    <w:rsid w:val="00D95635"/>
    <w:rsid w:val="00D95884"/>
    <w:rsid w:val="00D9594C"/>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EB"/>
    <w:rsid w:val="00D961F7"/>
    <w:rsid w:val="00D962F8"/>
    <w:rsid w:val="00D9656B"/>
    <w:rsid w:val="00D96673"/>
    <w:rsid w:val="00D966A6"/>
    <w:rsid w:val="00D96752"/>
    <w:rsid w:val="00D9677D"/>
    <w:rsid w:val="00D9678C"/>
    <w:rsid w:val="00D96866"/>
    <w:rsid w:val="00D968F2"/>
    <w:rsid w:val="00D968FE"/>
    <w:rsid w:val="00D96944"/>
    <w:rsid w:val="00D96A25"/>
    <w:rsid w:val="00D96A68"/>
    <w:rsid w:val="00D96A89"/>
    <w:rsid w:val="00D96ABC"/>
    <w:rsid w:val="00D96AC6"/>
    <w:rsid w:val="00D96AC9"/>
    <w:rsid w:val="00D96B6D"/>
    <w:rsid w:val="00D96B84"/>
    <w:rsid w:val="00D96BF0"/>
    <w:rsid w:val="00D96C3E"/>
    <w:rsid w:val="00D96C48"/>
    <w:rsid w:val="00D96C84"/>
    <w:rsid w:val="00D96DA5"/>
    <w:rsid w:val="00D970F2"/>
    <w:rsid w:val="00D97224"/>
    <w:rsid w:val="00D97271"/>
    <w:rsid w:val="00D972B8"/>
    <w:rsid w:val="00D97349"/>
    <w:rsid w:val="00D973E1"/>
    <w:rsid w:val="00D97487"/>
    <w:rsid w:val="00D974AA"/>
    <w:rsid w:val="00D975AB"/>
    <w:rsid w:val="00D97685"/>
    <w:rsid w:val="00D9773C"/>
    <w:rsid w:val="00D9776D"/>
    <w:rsid w:val="00D977AC"/>
    <w:rsid w:val="00D9782A"/>
    <w:rsid w:val="00D979D8"/>
    <w:rsid w:val="00D97A64"/>
    <w:rsid w:val="00D97A83"/>
    <w:rsid w:val="00D97AD4"/>
    <w:rsid w:val="00D97AD9"/>
    <w:rsid w:val="00D97B11"/>
    <w:rsid w:val="00D97B9A"/>
    <w:rsid w:val="00D97CC9"/>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1D"/>
    <w:rsid w:val="00DA0B25"/>
    <w:rsid w:val="00DA0B7D"/>
    <w:rsid w:val="00DA0BB5"/>
    <w:rsid w:val="00DA0BC5"/>
    <w:rsid w:val="00DA0CD3"/>
    <w:rsid w:val="00DA0CDB"/>
    <w:rsid w:val="00DA0CE2"/>
    <w:rsid w:val="00DA0D12"/>
    <w:rsid w:val="00DA0D7D"/>
    <w:rsid w:val="00DA0E7A"/>
    <w:rsid w:val="00DA0E9E"/>
    <w:rsid w:val="00DA0EFE"/>
    <w:rsid w:val="00DA0F20"/>
    <w:rsid w:val="00DA0F9D"/>
    <w:rsid w:val="00DA0FCD"/>
    <w:rsid w:val="00DA1010"/>
    <w:rsid w:val="00DA1165"/>
    <w:rsid w:val="00DA127F"/>
    <w:rsid w:val="00DA1374"/>
    <w:rsid w:val="00DA13CD"/>
    <w:rsid w:val="00DA143F"/>
    <w:rsid w:val="00DA1512"/>
    <w:rsid w:val="00DA159C"/>
    <w:rsid w:val="00DA15D5"/>
    <w:rsid w:val="00DA15DF"/>
    <w:rsid w:val="00DA1616"/>
    <w:rsid w:val="00DA161F"/>
    <w:rsid w:val="00DA17D0"/>
    <w:rsid w:val="00DA1809"/>
    <w:rsid w:val="00DA1919"/>
    <w:rsid w:val="00DA1926"/>
    <w:rsid w:val="00DA1ABC"/>
    <w:rsid w:val="00DA1C02"/>
    <w:rsid w:val="00DA1E6C"/>
    <w:rsid w:val="00DA1E9D"/>
    <w:rsid w:val="00DA1FA3"/>
    <w:rsid w:val="00DA1FB6"/>
    <w:rsid w:val="00DA2053"/>
    <w:rsid w:val="00DA2194"/>
    <w:rsid w:val="00DA21BC"/>
    <w:rsid w:val="00DA2223"/>
    <w:rsid w:val="00DA225A"/>
    <w:rsid w:val="00DA22E6"/>
    <w:rsid w:val="00DA2359"/>
    <w:rsid w:val="00DA24A2"/>
    <w:rsid w:val="00DA2555"/>
    <w:rsid w:val="00DA25A3"/>
    <w:rsid w:val="00DA269C"/>
    <w:rsid w:val="00DA275D"/>
    <w:rsid w:val="00DA2829"/>
    <w:rsid w:val="00DA2896"/>
    <w:rsid w:val="00DA2909"/>
    <w:rsid w:val="00DA29EC"/>
    <w:rsid w:val="00DA2A6A"/>
    <w:rsid w:val="00DA2A76"/>
    <w:rsid w:val="00DA2BAE"/>
    <w:rsid w:val="00DA2C8D"/>
    <w:rsid w:val="00DA2D64"/>
    <w:rsid w:val="00DA2EBB"/>
    <w:rsid w:val="00DA2EF0"/>
    <w:rsid w:val="00DA2F92"/>
    <w:rsid w:val="00DA3064"/>
    <w:rsid w:val="00DA309A"/>
    <w:rsid w:val="00DA32BB"/>
    <w:rsid w:val="00DA3513"/>
    <w:rsid w:val="00DA3580"/>
    <w:rsid w:val="00DA360C"/>
    <w:rsid w:val="00DA3626"/>
    <w:rsid w:val="00DA36EF"/>
    <w:rsid w:val="00DA3739"/>
    <w:rsid w:val="00DA3794"/>
    <w:rsid w:val="00DA37D0"/>
    <w:rsid w:val="00DA37E3"/>
    <w:rsid w:val="00DA38FB"/>
    <w:rsid w:val="00DA399B"/>
    <w:rsid w:val="00DA39B7"/>
    <w:rsid w:val="00DA3A1F"/>
    <w:rsid w:val="00DA3A25"/>
    <w:rsid w:val="00DA3AB8"/>
    <w:rsid w:val="00DA3B3C"/>
    <w:rsid w:val="00DA3B79"/>
    <w:rsid w:val="00DA3BC8"/>
    <w:rsid w:val="00DA3CA7"/>
    <w:rsid w:val="00DA3D17"/>
    <w:rsid w:val="00DA3D92"/>
    <w:rsid w:val="00DA3F5C"/>
    <w:rsid w:val="00DA3F63"/>
    <w:rsid w:val="00DA3F7C"/>
    <w:rsid w:val="00DA4030"/>
    <w:rsid w:val="00DA40A2"/>
    <w:rsid w:val="00DA4127"/>
    <w:rsid w:val="00DA41E0"/>
    <w:rsid w:val="00DA4230"/>
    <w:rsid w:val="00DA42D0"/>
    <w:rsid w:val="00DA4303"/>
    <w:rsid w:val="00DA4331"/>
    <w:rsid w:val="00DA44BE"/>
    <w:rsid w:val="00DA451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CBF"/>
    <w:rsid w:val="00DA4D10"/>
    <w:rsid w:val="00DA4D23"/>
    <w:rsid w:val="00DA4D58"/>
    <w:rsid w:val="00DA4EF6"/>
    <w:rsid w:val="00DA4F20"/>
    <w:rsid w:val="00DA4FD7"/>
    <w:rsid w:val="00DA5149"/>
    <w:rsid w:val="00DA51D5"/>
    <w:rsid w:val="00DA5234"/>
    <w:rsid w:val="00DA523E"/>
    <w:rsid w:val="00DA537C"/>
    <w:rsid w:val="00DA53D9"/>
    <w:rsid w:val="00DA53FB"/>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C70"/>
    <w:rsid w:val="00DA5DBC"/>
    <w:rsid w:val="00DA5DC9"/>
    <w:rsid w:val="00DA5E6F"/>
    <w:rsid w:val="00DA5EAB"/>
    <w:rsid w:val="00DA5F64"/>
    <w:rsid w:val="00DA5F8F"/>
    <w:rsid w:val="00DA60C6"/>
    <w:rsid w:val="00DA610A"/>
    <w:rsid w:val="00DA623C"/>
    <w:rsid w:val="00DA6273"/>
    <w:rsid w:val="00DA63BB"/>
    <w:rsid w:val="00DA63D0"/>
    <w:rsid w:val="00DA63DE"/>
    <w:rsid w:val="00DA6486"/>
    <w:rsid w:val="00DA64D2"/>
    <w:rsid w:val="00DA650D"/>
    <w:rsid w:val="00DA6585"/>
    <w:rsid w:val="00DA663A"/>
    <w:rsid w:val="00DA665D"/>
    <w:rsid w:val="00DA67B1"/>
    <w:rsid w:val="00DA67D2"/>
    <w:rsid w:val="00DA688F"/>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3BA"/>
    <w:rsid w:val="00DA742A"/>
    <w:rsid w:val="00DA758D"/>
    <w:rsid w:val="00DA75CF"/>
    <w:rsid w:val="00DA764C"/>
    <w:rsid w:val="00DA7757"/>
    <w:rsid w:val="00DA7831"/>
    <w:rsid w:val="00DA7858"/>
    <w:rsid w:val="00DA7930"/>
    <w:rsid w:val="00DA7932"/>
    <w:rsid w:val="00DA7982"/>
    <w:rsid w:val="00DA7A17"/>
    <w:rsid w:val="00DA7B66"/>
    <w:rsid w:val="00DA7CD6"/>
    <w:rsid w:val="00DA7D60"/>
    <w:rsid w:val="00DA7F78"/>
    <w:rsid w:val="00DB00D8"/>
    <w:rsid w:val="00DB00D9"/>
    <w:rsid w:val="00DB01AC"/>
    <w:rsid w:val="00DB0227"/>
    <w:rsid w:val="00DB030A"/>
    <w:rsid w:val="00DB0310"/>
    <w:rsid w:val="00DB0413"/>
    <w:rsid w:val="00DB04CD"/>
    <w:rsid w:val="00DB062C"/>
    <w:rsid w:val="00DB06BA"/>
    <w:rsid w:val="00DB078D"/>
    <w:rsid w:val="00DB07FB"/>
    <w:rsid w:val="00DB085A"/>
    <w:rsid w:val="00DB08BB"/>
    <w:rsid w:val="00DB08BC"/>
    <w:rsid w:val="00DB0B3A"/>
    <w:rsid w:val="00DB0B69"/>
    <w:rsid w:val="00DB0CA3"/>
    <w:rsid w:val="00DB0D4A"/>
    <w:rsid w:val="00DB0D59"/>
    <w:rsid w:val="00DB0DA8"/>
    <w:rsid w:val="00DB0E4B"/>
    <w:rsid w:val="00DB0ED6"/>
    <w:rsid w:val="00DB0EE7"/>
    <w:rsid w:val="00DB0F11"/>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A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28"/>
    <w:rsid w:val="00DB2373"/>
    <w:rsid w:val="00DB23B3"/>
    <w:rsid w:val="00DB23C1"/>
    <w:rsid w:val="00DB23FA"/>
    <w:rsid w:val="00DB2533"/>
    <w:rsid w:val="00DB2590"/>
    <w:rsid w:val="00DB264A"/>
    <w:rsid w:val="00DB26C7"/>
    <w:rsid w:val="00DB26E5"/>
    <w:rsid w:val="00DB2710"/>
    <w:rsid w:val="00DB2760"/>
    <w:rsid w:val="00DB2867"/>
    <w:rsid w:val="00DB2883"/>
    <w:rsid w:val="00DB28B5"/>
    <w:rsid w:val="00DB28D3"/>
    <w:rsid w:val="00DB2966"/>
    <w:rsid w:val="00DB2995"/>
    <w:rsid w:val="00DB2A6D"/>
    <w:rsid w:val="00DB2A82"/>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27A"/>
    <w:rsid w:val="00DB339D"/>
    <w:rsid w:val="00DB3473"/>
    <w:rsid w:val="00DB34A4"/>
    <w:rsid w:val="00DB34AB"/>
    <w:rsid w:val="00DB34D7"/>
    <w:rsid w:val="00DB34E0"/>
    <w:rsid w:val="00DB3537"/>
    <w:rsid w:val="00DB355A"/>
    <w:rsid w:val="00DB3592"/>
    <w:rsid w:val="00DB3670"/>
    <w:rsid w:val="00DB36B6"/>
    <w:rsid w:val="00DB36C9"/>
    <w:rsid w:val="00DB36ED"/>
    <w:rsid w:val="00DB3787"/>
    <w:rsid w:val="00DB37CF"/>
    <w:rsid w:val="00DB3918"/>
    <w:rsid w:val="00DB398B"/>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53"/>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4E57"/>
    <w:rsid w:val="00DB5039"/>
    <w:rsid w:val="00DB5090"/>
    <w:rsid w:val="00DB50AA"/>
    <w:rsid w:val="00DB50C2"/>
    <w:rsid w:val="00DB50F4"/>
    <w:rsid w:val="00DB5104"/>
    <w:rsid w:val="00DB512F"/>
    <w:rsid w:val="00DB51A2"/>
    <w:rsid w:val="00DB51EF"/>
    <w:rsid w:val="00DB52CE"/>
    <w:rsid w:val="00DB52FD"/>
    <w:rsid w:val="00DB5362"/>
    <w:rsid w:val="00DB53A4"/>
    <w:rsid w:val="00DB5474"/>
    <w:rsid w:val="00DB549E"/>
    <w:rsid w:val="00DB5512"/>
    <w:rsid w:val="00DB556D"/>
    <w:rsid w:val="00DB558F"/>
    <w:rsid w:val="00DB55C5"/>
    <w:rsid w:val="00DB55DD"/>
    <w:rsid w:val="00DB56AD"/>
    <w:rsid w:val="00DB56D0"/>
    <w:rsid w:val="00DB56EE"/>
    <w:rsid w:val="00DB576B"/>
    <w:rsid w:val="00DB57D3"/>
    <w:rsid w:val="00DB5866"/>
    <w:rsid w:val="00DB5893"/>
    <w:rsid w:val="00DB58C4"/>
    <w:rsid w:val="00DB595A"/>
    <w:rsid w:val="00DB5967"/>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0CF"/>
    <w:rsid w:val="00DB6137"/>
    <w:rsid w:val="00DB619B"/>
    <w:rsid w:val="00DB61F3"/>
    <w:rsid w:val="00DB6213"/>
    <w:rsid w:val="00DB62C3"/>
    <w:rsid w:val="00DB6318"/>
    <w:rsid w:val="00DB638A"/>
    <w:rsid w:val="00DB63FE"/>
    <w:rsid w:val="00DB6458"/>
    <w:rsid w:val="00DB651E"/>
    <w:rsid w:val="00DB6548"/>
    <w:rsid w:val="00DB65A9"/>
    <w:rsid w:val="00DB667A"/>
    <w:rsid w:val="00DB684F"/>
    <w:rsid w:val="00DB698B"/>
    <w:rsid w:val="00DB6A21"/>
    <w:rsid w:val="00DB6A60"/>
    <w:rsid w:val="00DB6A7B"/>
    <w:rsid w:val="00DB6AAB"/>
    <w:rsid w:val="00DB6B28"/>
    <w:rsid w:val="00DB6B33"/>
    <w:rsid w:val="00DB6B6F"/>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6B5"/>
    <w:rsid w:val="00DB7749"/>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B7F9A"/>
    <w:rsid w:val="00DC002B"/>
    <w:rsid w:val="00DC02AF"/>
    <w:rsid w:val="00DC02B0"/>
    <w:rsid w:val="00DC02BA"/>
    <w:rsid w:val="00DC038C"/>
    <w:rsid w:val="00DC03BA"/>
    <w:rsid w:val="00DC04BA"/>
    <w:rsid w:val="00DC05A8"/>
    <w:rsid w:val="00DC05C2"/>
    <w:rsid w:val="00DC0626"/>
    <w:rsid w:val="00DC0693"/>
    <w:rsid w:val="00DC071B"/>
    <w:rsid w:val="00DC07CB"/>
    <w:rsid w:val="00DC07E4"/>
    <w:rsid w:val="00DC07E7"/>
    <w:rsid w:val="00DC0841"/>
    <w:rsid w:val="00DC087F"/>
    <w:rsid w:val="00DC0883"/>
    <w:rsid w:val="00DC08DE"/>
    <w:rsid w:val="00DC0988"/>
    <w:rsid w:val="00DC09B4"/>
    <w:rsid w:val="00DC09F0"/>
    <w:rsid w:val="00DC0A1E"/>
    <w:rsid w:val="00DC0A7A"/>
    <w:rsid w:val="00DC0AA4"/>
    <w:rsid w:val="00DC0BA0"/>
    <w:rsid w:val="00DC0BEB"/>
    <w:rsid w:val="00DC0C0D"/>
    <w:rsid w:val="00DC0C17"/>
    <w:rsid w:val="00DC0C89"/>
    <w:rsid w:val="00DC0CDE"/>
    <w:rsid w:val="00DC0DC4"/>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926"/>
    <w:rsid w:val="00DC1A0E"/>
    <w:rsid w:val="00DC1A44"/>
    <w:rsid w:val="00DC1C19"/>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8D"/>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142"/>
    <w:rsid w:val="00DC3201"/>
    <w:rsid w:val="00DC322C"/>
    <w:rsid w:val="00DC3299"/>
    <w:rsid w:val="00DC32C0"/>
    <w:rsid w:val="00DC32C5"/>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447"/>
    <w:rsid w:val="00DC4587"/>
    <w:rsid w:val="00DC46AD"/>
    <w:rsid w:val="00DC4764"/>
    <w:rsid w:val="00DC479E"/>
    <w:rsid w:val="00DC48ED"/>
    <w:rsid w:val="00DC4933"/>
    <w:rsid w:val="00DC4953"/>
    <w:rsid w:val="00DC49F3"/>
    <w:rsid w:val="00DC49FF"/>
    <w:rsid w:val="00DC4A83"/>
    <w:rsid w:val="00DC4A9E"/>
    <w:rsid w:val="00DC4B2B"/>
    <w:rsid w:val="00DC4B7C"/>
    <w:rsid w:val="00DC4B91"/>
    <w:rsid w:val="00DC4C61"/>
    <w:rsid w:val="00DC4CB6"/>
    <w:rsid w:val="00DC4CCA"/>
    <w:rsid w:val="00DC4D63"/>
    <w:rsid w:val="00DC4D78"/>
    <w:rsid w:val="00DC4DCD"/>
    <w:rsid w:val="00DC4E07"/>
    <w:rsid w:val="00DC4E2D"/>
    <w:rsid w:val="00DC4EDC"/>
    <w:rsid w:val="00DC4F09"/>
    <w:rsid w:val="00DC4FA9"/>
    <w:rsid w:val="00DC5043"/>
    <w:rsid w:val="00DC5165"/>
    <w:rsid w:val="00DC5175"/>
    <w:rsid w:val="00DC51EE"/>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62"/>
    <w:rsid w:val="00DC59AF"/>
    <w:rsid w:val="00DC59D0"/>
    <w:rsid w:val="00DC5A3E"/>
    <w:rsid w:val="00DC5B79"/>
    <w:rsid w:val="00DC5B8C"/>
    <w:rsid w:val="00DC5D81"/>
    <w:rsid w:val="00DC5DAE"/>
    <w:rsid w:val="00DC5DED"/>
    <w:rsid w:val="00DC5E06"/>
    <w:rsid w:val="00DC5E6B"/>
    <w:rsid w:val="00DC5EC0"/>
    <w:rsid w:val="00DC5EFD"/>
    <w:rsid w:val="00DC6068"/>
    <w:rsid w:val="00DC6272"/>
    <w:rsid w:val="00DC6330"/>
    <w:rsid w:val="00DC633B"/>
    <w:rsid w:val="00DC635D"/>
    <w:rsid w:val="00DC63C0"/>
    <w:rsid w:val="00DC63C6"/>
    <w:rsid w:val="00DC6464"/>
    <w:rsid w:val="00DC64A1"/>
    <w:rsid w:val="00DC6514"/>
    <w:rsid w:val="00DC663A"/>
    <w:rsid w:val="00DC665F"/>
    <w:rsid w:val="00DC6701"/>
    <w:rsid w:val="00DC6777"/>
    <w:rsid w:val="00DC67EA"/>
    <w:rsid w:val="00DC67F9"/>
    <w:rsid w:val="00DC689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7D9"/>
    <w:rsid w:val="00DC7814"/>
    <w:rsid w:val="00DC7884"/>
    <w:rsid w:val="00DC7889"/>
    <w:rsid w:val="00DC79A5"/>
    <w:rsid w:val="00DC7B36"/>
    <w:rsid w:val="00DC7BF4"/>
    <w:rsid w:val="00DC7C19"/>
    <w:rsid w:val="00DC7C94"/>
    <w:rsid w:val="00DC7EBC"/>
    <w:rsid w:val="00DC7FDA"/>
    <w:rsid w:val="00DD021E"/>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CB"/>
    <w:rsid w:val="00DD0FFC"/>
    <w:rsid w:val="00DD1060"/>
    <w:rsid w:val="00DD117A"/>
    <w:rsid w:val="00DD12A1"/>
    <w:rsid w:val="00DD12B1"/>
    <w:rsid w:val="00DD12F6"/>
    <w:rsid w:val="00DD135C"/>
    <w:rsid w:val="00DD139C"/>
    <w:rsid w:val="00DD14C7"/>
    <w:rsid w:val="00DD14F1"/>
    <w:rsid w:val="00DD1608"/>
    <w:rsid w:val="00DD165B"/>
    <w:rsid w:val="00DD16C9"/>
    <w:rsid w:val="00DD1716"/>
    <w:rsid w:val="00DD17DD"/>
    <w:rsid w:val="00DD1800"/>
    <w:rsid w:val="00DD1921"/>
    <w:rsid w:val="00DD194B"/>
    <w:rsid w:val="00DD199B"/>
    <w:rsid w:val="00DD1B3F"/>
    <w:rsid w:val="00DD1BF1"/>
    <w:rsid w:val="00DD1D1F"/>
    <w:rsid w:val="00DD1E1A"/>
    <w:rsid w:val="00DD1EAA"/>
    <w:rsid w:val="00DD1F66"/>
    <w:rsid w:val="00DD1FC3"/>
    <w:rsid w:val="00DD2021"/>
    <w:rsid w:val="00DD2028"/>
    <w:rsid w:val="00DD206B"/>
    <w:rsid w:val="00DD2155"/>
    <w:rsid w:val="00DD2197"/>
    <w:rsid w:val="00DD22F3"/>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2F5"/>
    <w:rsid w:val="00DD343B"/>
    <w:rsid w:val="00DD34F5"/>
    <w:rsid w:val="00DD3640"/>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C70"/>
    <w:rsid w:val="00DD3DFF"/>
    <w:rsid w:val="00DD3E89"/>
    <w:rsid w:val="00DD3E9F"/>
    <w:rsid w:val="00DD3F3F"/>
    <w:rsid w:val="00DD3F4F"/>
    <w:rsid w:val="00DD3FE2"/>
    <w:rsid w:val="00DD4073"/>
    <w:rsid w:val="00DD40BC"/>
    <w:rsid w:val="00DD40DB"/>
    <w:rsid w:val="00DD412D"/>
    <w:rsid w:val="00DD4172"/>
    <w:rsid w:val="00DD41A3"/>
    <w:rsid w:val="00DD4327"/>
    <w:rsid w:val="00DD435D"/>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06"/>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764"/>
    <w:rsid w:val="00DD5919"/>
    <w:rsid w:val="00DD592F"/>
    <w:rsid w:val="00DD5A5F"/>
    <w:rsid w:val="00DD5A67"/>
    <w:rsid w:val="00DD5ABB"/>
    <w:rsid w:val="00DD5AE8"/>
    <w:rsid w:val="00DD5B39"/>
    <w:rsid w:val="00DD5B3D"/>
    <w:rsid w:val="00DD5B58"/>
    <w:rsid w:val="00DD5B91"/>
    <w:rsid w:val="00DD5BA8"/>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3E5"/>
    <w:rsid w:val="00DD6553"/>
    <w:rsid w:val="00DD6561"/>
    <w:rsid w:val="00DD65E7"/>
    <w:rsid w:val="00DD67BC"/>
    <w:rsid w:val="00DD6823"/>
    <w:rsid w:val="00DD6825"/>
    <w:rsid w:val="00DD6898"/>
    <w:rsid w:val="00DD68B9"/>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41"/>
    <w:rsid w:val="00DD70A2"/>
    <w:rsid w:val="00DD7101"/>
    <w:rsid w:val="00DD7109"/>
    <w:rsid w:val="00DD7126"/>
    <w:rsid w:val="00DD7162"/>
    <w:rsid w:val="00DD7205"/>
    <w:rsid w:val="00DD7212"/>
    <w:rsid w:val="00DD72B4"/>
    <w:rsid w:val="00DD7302"/>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B48"/>
    <w:rsid w:val="00DD7C06"/>
    <w:rsid w:val="00DD7C23"/>
    <w:rsid w:val="00DD7CC1"/>
    <w:rsid w:val="00DD7D30"/>
    <w:rsid w:val="00DD7D92"/>
    <w:rsid w:val="00DD7E35"/>
    <w:rsid w:val="00DD7EAD"/>
    <w:rsid w:val="00DD7ED2"/>
    <w:rsid w:val="00DD7F0C"/>
    <w:rsid w:val="00DD7F2E"/>
    <w:rsid w:val="00DE0040"/>
    <w:rsid w:val="00DE0059"/>
    <w:rsid w:val="00DE0078"/>
    <w:rsid w:val="00DE009A"/>
    <w:rsid w:val="00DE00BB"/>
    <w:rsid w:val="00DE00F0"/>
    <w:rsid w:val="00DE013D"/>
    <w:rsid w:val="00DE01FC"/>
    <w:rsid w:val="00DE036D"/>
    <w:rsid w:val="00DE03E5"/>
    <w:rsid w:val="00DE042E"/>
    <w:rsid w:val="00DE05C5"/>
    <w:rsid w:val="00DE05C7"/>
    <w:rsid w:val="00DE0624"/>
    <w:rsid w:val="00DE064C"/>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9C"/>
    <w:rsid w:val="00DE0FBD"/>
    <w:rsid w:val="00DE101A"/>
    <w:rsid w:val="00DE1114"/>
    <w:rsid w:val="00DE1166"/>
    <w:rsid w:val="00DE11D9"/>
    <w:rsid w:val="00DE11DA"/>
    <w:rsid w:val="00DE1215"/>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C3"/>
    <w:rsid w:val="00DE20E5"/>
    <w:rsid w:val="00DE20EC"/>
    <w:rsid w:val="00DE211A"/>
    <w:rsid w:val="00DE2260"/>
    <w:rsid w:val="00DE2331"/>
    <w:rsid w:val="00DE234C"/>
    <w:rsid w:val="00DE23D1"/>
    <w:rsid w:val="00DE242D"/>
    <w:rsid w:val="00DE2493"/>
    <w:rsid w:val="00DE24B8"/>
    <w:rsid w:val="00DE25F5"/>
    <w:rsid w:val="00DE26BA"/>
    <w:rsid w:val="00DE26E4"/>
    <w:rsid w:val="00DE2848"/>
    <w:rsid w:val="00DE2877"/>
    <w:rsid w:val="00DE28B2"/>
    <w:rsid w:val="00DE2911"/>
    <w:rsid w:val="00DE2B46"/>
    <w:rsid w:val="00DE2BF3"/>
    <w:rsid w:val="00DE2CAF"/>
    <w:rsid w:val="00DE2DE5"/>
    <w:rsid w:val="00DE2E6F"/>
    <w:rsid w:val="00DE2FF0"/>
    <w:rsid w:val="00DE2FFF"/>
    <w:rsid w:val="00DE303E"/>
    <w:rsid w:val="00DE3137"/>
    <w:rsid w:val="00DE3182"/>
    <w:rsid w:val="00DE31BE"/>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C16"/>
    <w:rsid w:val="00DE3D24"/>
    <w:rsid w:val="00DE3DC3"/>
    <w:rsid w:val="00DE3E8C"/>
    <w:rsid w:val="00DE3EB9"/>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15"/>
    <w:rsid w:val="00DE4E25"/>
    <w:rsid w:val="00DE4EC2"/>
    <w:rsid w:val="00DE4F2A"/>
    <w:rsid w:val="00DE4FF0"/>
    <w:rsid w:val="00DE50DB"/>
    <w:rsid w:val="00DE5220"/>
    <w:rsid w:val="00DE527C"/>
    <w:rsid w:val="00DE52CC"/>
    <w:rsid w:val="00DE547B"/>
    <w:rsid w:val="00DE549E"/>
    <w:rsid w:val="00DE54B5"/>
    <w:rsid w:val="00DE54DD"/>
    <w:rsid w:val="00DE5742"/>
    <w:rsid w:val="00DE575D"/>
    <w:rsid w:val="00DE5794"/>
    <w:rsid w:val="00DE5861"/>
    <w:rsid w:val="00DE58A7"/>
    <w:rsid w:val="00DE58F2"/>
    <w:rsid w:val="00DE595C"/>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C26"/>
    <w:rsid w:val="00DE6E8B"/>
    <w:rsid w:val="00DE6E9C"/>
    <w:rsid w:val="00DE6F34"/>
    <w:rsid w:val="00DE7101"/>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6"/>
    <w:rsid w:val="00DE7758"/>
    <w:rsid w:val="00DE7777"/>
    <w:rsid w:val="00DE77CD"/>
    <w:rsid w:val="00DE7812"/>
    <w:rsid w:val="00DE787F"/>
    <w:rsid w:val="00DE7986"/>
    <w:rsid w:val="00DE79E5"/>
    <w:rsid w:val="00DE7A01"/>
    <w:rsid w:val="00DE7AB9"/>
    <w:rsid w:val="00DE7AC4"/>
    <w:rsid w:val="00DE7ADA"/>
    <w:rsid w:val="00DE7B19"/>
    <w:rsid w:val="00DE7C7D"/>
    <w:rsid w:val="00DE7CA8"/>
    <w:rsid w:val="00DE7CE6"/>
    <w:rsid w:val="00DE7D05"/>
    <w:rsid w:val="00DE7D18"/>
    <w:rsid w:val="00DE7D42"/>
    <w:rsid w:val="00DE7D70"/>
    <w:rsid w:val="00DE7DA5"/>
    <w:rsid w:val="00DE7DAE"/>
    <w:rsid w:val="00DE7E17"/>
    <w:rsid w:val="00DE7E5A"/>
    <w:rsid w:val="00DE7E6B"/>
    <w:rsid w:val="00DE7E8B"/>
    <w:rsid w:val="00DE7F7E"/>
    <w:rsid w:val="00DE7FE2"/>
    <w:rsid w:val="00DF001D"/>
    <w:rsid w:val="00DF013D"/>
    <w:rsid w:val="00DF019D"/>
    <w:rsid w:val="00DF0430"/>
    <w:rsid w:val="00DF04E5"/>
    <w:rsid w:val="00DF05BB"/>
    <w:rsid w:val="00DF0711"/>
    <w:rsid w:val="00DF081B"/>
    <w:rsid w:val="00DF0834"/>
    <w:rsid w:val="00DF0954"/>
    <w:rsid w:val="00DF0AE1"/>
    <w:rsid w:val="00DF0B42"/>
    <w:rsid w:val="00DF0BF9"/>
    <w:rsid w:val="00DF0CCE"/>
    <w:rsid w:val="00DF0D96"/>
    <w:rsid w:val="00DF0E17"/>
    <w:rsid w:val="00DF0F02"/>
    <w:rsid w:val="00DF0F9E"/>
    <w:rsid w:val="00DF11FD"/>
    <w:rsid w:val="00DF124C"/>
    <w:rsid w:val="00DF1288"/>
    <w:rsid w:val="00DF1309"/>
    <w:rsid w:val="00DF1416"/>
    <w:rsid w:val="00DF1486"/>
    <w:rsid w:val="00DF1506"/>
    <w:rsid w:val="00DF15BA"/>
    <w:rsid w:val="00DF15F6"/>
    <w:rsid w:val="00DF161F"/>
    <w:rsid w:val="00DF1666"/>
    <w:rsid w:val="00DF1803"/>
    <w:rsid w:val="00DF1813"/>
    <w:rsid w:val="00DF18A3"/>
    <w:rsid w:val="00DF18B3"/>
    <w:rsid w:val="00DF198B"/>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30C"/>
    <w:rsid w:val="00DF2444"/>
    <w:rsid w:val="00DF265D"/>
    <w:rsid w:val="00DF269D"/>
    <w:rsid w:val="00DF272A"/>
    <w:rsid w:val="00DF2793"/>
    <w:rsid w:val="00DF27F4"/>
    <w:rsid w:val="00DF27FB"/>
    <w:rsid w:val="00DF29BD"/>
    <w:rsid w:val="00DF29D6"/>
    <w:rsid w:val="00DF29E8"/>
    <w:rsid w:val="00DF29FC"/>
    <w:rsid w:val="00DF2A23"/>
    <w:rsid w:val="00DF2AF7"/>
    <w:rsid w:val="00DF2CF8"/>
    <w:rsid w:val="00DF2D77"/>
    <w:rsid w:val="00DF2DD0"/>
    <w:rsid w:val="00DF2E93"/>
    <w:rsid w:val="00DF2F0A"/>
    <w:rsid w:val="00DF2F14"/>
    <w:rsid w:val="00DF3006"/>
    <w:rsid w:val="00DF3069"/>
    <w:rsid w:val="00DF3082"/>
    <w:rsid w:val="00DF30D4"/>
    <w:rsid w:val="00DF30ED"/>
    <w:rsid w:val="00DF3161"/>
    <w:rsid w:val="00DF3162"/>
    <w:rsid w:val="00DF3187"/>
    <w:rsid w:val="00DF31C3"/>
    <w:rsid w:val="00DF31E6"/>
    <w:rsid w:val="00DF325F"/>
    <w:rsid w:val="00DF326E"/>
    <w:rsid w:val="00DF3303"/>
    <w:rsid w:val="00DF3473"/>
    <w:rsid w:val="00DF3499"/>
    <w:rsid w:val="00DF34CA"/>
    <w:rsid w:val="00DF356E"/>
    <w:rsid w:val="00DF35DD"/>
    <w:rsid w:val="00DF368B"/>
    <w:rsid w:val="00DF36D9"/>
    <w:rsid w:val="00DF36FB"/>
    <w:rsid w:val="00DF37ED"/>
    <w:rsid w:val="00DF3958"/>
    <w:rsid w:val="00DF395E"/>
    <w:rsid w:val="00DF39B1"/>
    <w:rsid w:val="00DF3A6C"/>
    <w:rsid w:val="00DF3AC6"/>
    <w:rsid w:val="00DF3AC7"/>
    <w:rsid w:val="00DF3AF4"/>
    <w:rsid w:val="00DF3AF6"/>
    <w:rsid w:val="00DF3B74"/>
    <w:rsid w:val="00DF3B8C"/>
    <w:rsid w:val="00DF3C5E"/>
    <w:rsid w:val="00DF3C81"/>
    <w:rsid w:val="00DF3D63"/>
    <w:rsid w:val="00DF3D88"/>
    <w:rsid w:val="00DF3E0E"/>
    <w:rsid w:val="00DF3E4D"/>
    <w:rsid w:val="00DF3E90"/>
    <w:rsid w:val="00DF3ECF"/>
    <w:rsid w:val="00DF3EDD"/>
    <w:rsid w:val="00DF3F27"/>
    <w:rsid w:val="00DF3F4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1B"/>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2D"/>
    <w:rsid w:val="00DF5645"/>
    <w:rsid w:val="00DF5653"/>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3B"/>
    <w:rsid w:val="00DF62B4"/>
    <w:rsid w:val="00DF6339"/>
    <w:rsid w:val="00DF63C1"/>
    <w:rsid w:val="00DF64CA"/>
    <w:rsid w:val="00DF653D"/>
    <w:rsid w:val="00DF65BB"/>
    <w:rsid w:val="00DF66C1"/>
    <w:rsid w:val="00DF66F3"/>
    <w:rsid w:val="00DF66FC"/>
    <w:rsid w:val="00DF670B"/>
    <w:rsid w:val="00DF6766"/>
    <w:rsid w:val="00DF67BA"/>
    <w:rsid w:val="00DF67CC"/>
    <w:rsid w:val="00DF6844"/>
    <w:rsid w:val="00DF6851"/>
    <w:rsid w:val="00DF68A6"/>
    <w:rsid w:val="00DF68C3"/>
    <w:rsid w:val="00DF68FA"/>
    <w:rsid w:val="00DF68FF"/>
    <w:rsid w:val="00DF6B2A"/>
    <w:rsid w:val="00DF6C19"/>
    <w:rsid w:val="00DF6C9D"/>
    <w:rsid w:val="00DF6CB4"/>
    <w:rsid w:val="00DF6D60"/>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5C1"/>
    <w:rsid w:val="00DF7656"/>
    <w:rsid w:val="00DF76A5"/>
    <w:rsid w:val="00DF7804"/>
    <w:rsid w:val="00DF7852"/>
    <w:rsid w:val="00DF7897"/>
    <w:rsid w:val="00DF78BD"/>
    <w:rsid w:val="00DF7A39"/>
    <w:rsid w:val="00DF7A43"/>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09"/>
    <w:rsid w:val="00E002F8"/>
    <w:rsid w:val="00E003F9"/>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1C2"/>
    <w:rsid w:val="00E012A0"/>
    <w:rsid w:val="00E012EB"/>
    <w:rsid w:val="00E0130F"/>
    <w:rsid w:val="00E01327"/>
    <w:rsid w:val="00E01396"/>
    <w:rsid w:val="00E0149E"/>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2A8"/>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7A8"/>
    <w:rsid w:val="00E037FC"/>
    <w:rsid w:val="00E0388D"/>
    <w:rsid w:val="00E038D6"/>
    <w:rsid w:val="00E038FD"/>
    <w:rsid w:val="00E03926"/>
    <w:rsid w:val="00E0395B"/>
    <w:rsid w:val="00E039FF"/>
    <w:rsid w:val="00E03A0E"/>
    <w:rsid w:val="00E03ADB"/>
    <w:rsid w:val="00E03CA0"/>
    <w:rsid w:val="00E03CE2"/>
    <w:rsid w:val="00E03D88"/>
    <w:rsid w:val="00E03E65"/>
    <w:rsid w:val="00E03E96"/>
    <w:rsid w:val="00E03FC1"/>
    <w:rsid w:val="00E0403E"/>
    <w:rsid w:val="00E040B4"/>
    <w:rsid w:val="00E0423E"/>
    <w:rsid w:val="00E04381"/>
    <w:rsid w:val="00E04398"/>
    <w:rsid w:val="00E043FF"/>
    <w:rsid w:val="00E04400"/>
    <w:rsid w:val="00E04408"/>
    <w:rsid w:val="00E04465"/>
    <w:rsid w:val="00E044C1"/>
    <w:rsid w:val="00E045E6"/>
    <w:rsid w:val="00E0464A"/>
    <w:rsid w:val="00E0479D"/>
    <w:rsid w:val="00E047C2"/>
    <w:rsid w:val="00E04966"/>
    <w:rsid w:val="00E04A62"/>
    <w:rsid w:val="00E04B49"/>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A9"/>
    <w:rsid w:val="00E05BBA"/>
    <w:rsid w:val="00E05BC0"/>
    <w:rsid w:val="00E05C0F"/>
    <w:rsid w:val="00E05DC5"/>
    <w:rsid w:val="00E05E72"/>
    <w:rsid w:val="00E05EEE"/>
    <w:rsid w:val="00E0609C"/>
    <w:rsid w:val="00E06135"/>
    <w:rsid w:val="00E0619B"/>
    <w:rsid w:val="00E061CA"/>
    <w:rsid w:val="00E061F8"/>
    <w:rsid w:val="00E0626C"/>
    <w:rsid w:val="00E062AB"/>
    <w:rsid w:val="00E06305"/>
    <w:rsid w:val="00E0632C"/>
    <w:rsid w:val="00E0633F"/>
    <w:rsid w:val="00E06348"/>
    <w:rsid w:val="00E063E4"/>
    <w:rsid w:val="00E06475"/>
    <w:rsid w:val="00E066D3"/>
    <w:rsid w:val="00E06742"/>
    <w:rsid w:val="00E067B6"/>
    <w:rsid w:val="00E0686F"/>
    <w:rsid w:val="00E068BB"/>
    <w:rsid w:val="00E06929"/>
    <w:rsid w:val="00E069F1"/>
    <w:rsid w:val="00E06A5B"/>
    <w:rsid w:val="00E06AB1"/>
    <w:rsid w:val="00E06AB8"/>
    <w:rsid w:val="00E06B04"/>
    <w:rsid w:val="00E06B68"/>
    <w:rsid w:val="00E06B83"/>
    <w:rsid w:val="00E06D19"/>
    <w:rsid w:val="00E06D7A"/>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CB"/>
    <w:rsid w:val="00E078D3"/>
    <w:rsid w:val="00E079F0"/>
    <w:rsid w:val="00E07A71"/>
    <w:rsid w:val="00E07AB3"/>
    <w:rsid w:val="00E07B03"/>
    <w:rsid w:val="00E07BA2"/>
    <w:rsid w:val="00E07BEC"/>
    <w:rsid w:val="00E07E6A"/>
    <w:rsid w:val="00E07F63"/>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8"/>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0E3"/>
    <w:rsid w:val="00E1113E"/>
    <w:rsid w:val="00E1121F"/>
    <w:rsid w:val="00E1122D"/>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B15"/>
    <w:rsid w:val="00E11C27"/>
    <w:rsid w:val="00E11C97"/>
    <w:rsid w:val="00E11D14"/>
    <w:rsid w:val="00E11D1A"/>
    <w:rsid w:val="00E11D80"/>
    <w:rsid w:val="00E11DB2"/>
    <w:rsid w:val="00E11E45"/>
    <w:rsid w:val="00E11E89"/>
    <w:rsid w:val="00E11EDE"/>
    <w:rsid w:val="00E11F1B"/>
    <w:rsid w:val="00E1204B"/>
    <w:rsid w:val="00E12089"/>
    <w:rsid w:val="00E120BA"/>
    <w:rsid w:val="00E12110"/>
    <w:rsid w:val="00E12277"/>
    <w:rsid w:val="00E1227F"/>
    <w:rsid w:val="00E122E4"/>
    <w:rsid w:val="00E12346"/>
    <w:rsid w:val="00E12354"/>
    <w:rsid w:val="00E12372"/>
    <w:rsid w:val="00E1237D"/>
    <w:rsid w:val="00E12500"/>
    <w:rsid w:val="00E12546"/>
    <w:rsid w:val="00E12555"/>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43"/>
    <w:rsid w:val="00E130A6"/>
    <w:rsid w:val="00E130B3"/>
    <w:rsid w:val="00E130DB"/>
    <w:rsid w:val="00E130E4"/>
    <w:rsid w:val="00E13187"/>
    <w:rsid w:val="00E13263"/>
    <w:rsid w:val="00E132A0"/>
    <w:rsid w:val="00E13390"/>
    <w:rsid w:val="00E133C2"/>
    <w:rsid w:val="00E133CA"/>
    <w:rsid w:val="00E133ED"/>
    <w:rsid w:val="00E133F6"/>
    <w:rsid w:val="00E13483"/>
    <w:rsid w:val="00E134DA"/>
    <w:rsid w:val="00E1367C"/>
    <w:rsid w:val="00E136F2"/>
    <w:rsid w:val="00E1371A"/>
    <w:rsid w:val="00E13729"/>
    <w:rsid w:val="00E13874"/>
    <w:rsid w:val="00E1388B"/>
    <w:rsid w:val="00E138A5"/>
    <w:rsid w:val="00E139DC"/>
    <w:rsid w:val="00E139F0"/>
    <w:rsid w:val="00E13A02"/>
    <w:rsid w:val="00E13A2C"/>
    <w:rsid w:val="00E13AB9"/>
    <w:rsid w:val="00E13AF4"/>
    <w:rsid w:val="00E13AFC"/>
    <w:rsid w:val="00E13B4B"/>
    <w:rsid w:val="00E13BE7"/>
    <w:rsid w:val="00E13C28"/>
    <w:rsid w:val="00E13D9D"/>
    <w:rsid w:val="00E13E5B"/>
    <w:rsid w:val="00E13EA0"/>
    <w:rsid w:val="00E13F4E"/>
    <w:rsid w:val="00E13F66"/>
    <w:rsid w:val="00E13F77"/>
    <w:rsid w:val="00E13FD1"/>
    <w:rsid w:val="00E1406B"/>
    <w:rsid w:val="00E140F2"/>
    <w:rsid w:val="00E14209"/>
    <w:rsid w:val="00E1421D"/>
    <w:rsid w:val="00E14336"/>
    <w:rsid w:val="00E143F2"/>
    <w:rsid w:val="00E144D7"/>
    <w:rsid w:val="00E144E6"/>
    <w:rsid w:val="00E14510"/>
    <w:rsid w:val="00E14533"/>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AE9"/>
    <w:rsid w:val="00E14B16"/>
    <w:rsid w:val="00E14B31"/>
    <w:rsid w:val="00E14C98"/>
    <w:rsid w:val="00E14C9A"/>
    <w:rsid w:val="00E14D33"/>
    <w:rsid w:val="00E14D78"/>
    <w:rsid w:val="00E14DCF"/>
    <w:rsid w:val="00E14E1E"/>
    <w:rsid w:val="00E14ED1"/>
    <w:rsid w:val="00E14F52"/>
    <w:rsid w:val="00E14F7C"/>
    <w:rsid w:val="00E15016"/>
    <w:rsid w:val="00E150A1"/>
    <w:rsid w:val="00E1513C"/>
    <w:rsid w:val="00E151E4"/>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973"/>
    <w:rsid w:val="00E159A0"/>
    <w:rsid w:val="00E15ACF"/>
    <w:rsid w:val="00E15BA1"/>
    <w:rsid w:val="00E15BC2"/>
    <w:rsid w:val="00E15BFA"/>
    <w:rsid w:val="00E15C99"/>
    <w:rsid w:val="00E15FF9"/>
    <w:rsid w:val="00E1601A"/>
    <w:rsid w:val="00E16042"/>
    <w:rsid w:val="00E160E4"/>
    <w:rsid w:val="00E161CA"/>
    <w:rsid w:val="00E161F0"/>
    <w:rsid w:val="00E16217"/>
    <w:rsid w:val="00E1627B"/>
    <w:rsid w:val="00E16437"/>
    <w:rsid w:val="00E16468"/>
    <w:rsid w:val="00E164A8"/>
    <w:rsid w:val="00E164EB"/>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4F"/>
    <w:rsid w:val="00E16D5E"/>
    <w:rsid w:val="00E16DF8"/>
    <w:rsid w:val="00E16F4C"/>
    <w:rsid w:val="00E16F8D"/>
    <w:rsid w:val="00E17072"/>
    <w:rsid w:val="00E1712D"/>
    <w:rsid w:val="00E1715C"/>
    <w:rsid w:val="00E17275"/>
    <w:rsid w:val="00E17390"/>
    <w:rsid w:val="00E173A3"/>
    <w:rsid w:val="00E17461"/>
    <w:rsid w:val="00E174D9"/>
    <w:rsid w:val="00E174E2"/>
    <w:rsid w:val="00E17570"/>
    <w:rsid w:val="00E175EC"/>
    <w:rsid w:val="00E17611"/>
    <w:rsid w:val="00E17691"/>
    <w:rsid w:val="00E1771E"/>
    <w:rsid w:val="00E1783C"/>
    <w:rsid w:val="00E17975"/>
    <w:rsid w:val="00E17A38"/>
    <w:rsid w:val="00E17A65"/>
    <w:rsid w:val="00E17BAD"/>
    <w:rsid w:val="00E17C6F"/>
    <w:rsid w:val="00E17CB6"/>
    <w:rsid w:val="00E17CD4"/>
    <w:rsid w:val="00E17DB9"/>
    <w:rsid w:val="00E17F10"/>
    <w:rsid w:val="00E17FD1"/>
    <w:rsid w:val="00E2008F"/>
    <w:rsid w:val="00E20132"/>
    <w:rsid w:val="00E201B5"/>
    <w:rsid w:val="00E201CF"/>
    <w:rsid w:val="00E201E9"/>
    <w:rsid w:val="00E20223"/>
    <w:rsid w:val="00E2023C"/>
    <w:rsid w:val="00E20269"/>
    <w:rsid w:val="00E20280"/>
    <w:rsid w:val="00E2028D"/>
    <w:rsid w:val="00E20299"/>
    <w:rsid w:val="00E202E9"/>
    <w:rsid w:val="00E20332"/>
    <w:rsid w:val="00E2039C"/>
    <w:rsid w:val="00E203CF"/>
    <w:rsid w:val="00E2048C"/>
    <w:rsid w:val="00E204B0"/>
    <w:rsid w:val="00E204D7"/>
    <w:rsid w:val="00E20526"/>
    <w:rsid w:val="00E20570"/>
    <w:rsid w:val="00E20579"/>
    <w:rsid w:val="00E20599"/>
    <w:rsid w:val="00E205AF"/>
    <w:rsid w:val="00E20650"/>
    <w:rsid w:val="00E20653"/>
    <w:rsid w:val="00E206FE"/>
    <w:rsid w:val="00E2081B"/>
    <w:rsid w:val="00E20821"/>
    <w:rsid w:val="00E2087E"/>
    <w:rsid w:val="00E208F9"/>
    <w:rsid w:val="00E20996"/>
    <w:rsid w:val="00E20A42"/>
    <w:rsid w:val="00E20A59"/>
    <w:rsid w:val="00E20B75"/>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0D7"/>
    <w:rsid w:val="00E22179"/>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55E"/>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41"/>
    <w:rsid w:val="00E2465C"/>
    <w:rsid w:val="00E24660"/>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3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11"/>
    <w:rsid w:val="00E25820"/>
    <w:rsid w:val="00E25874"/>
    <w:rsid w:val="00E258C2"/>
    <w:rsid w:val="00E258E1"/>
    <w:rsid w:val="00E25916"/>
    <w:rsid w:val="00E25962"/>
    <w:rsid w:val="00E25994"/>
    <w:rsid w:val="00E25A57"/>
    <w:rsid w:val="00E25A80"/>
    <w:rsid w:val="00E25B4D"/>
    <w:rsid w:val="00E25C18"/>
    <w:rsid w:val="00E25C19"/>
    <w:rsid w:val="00E25D83"/>
    <w:rsid w:val="00E25E59"/>
    <w:rsid w:val="00E25EDB"/>
    <w:rsid w:val="00E25F0C"/>
    <w:rsid w:val="00E25F20"/>
    <w:rsid w:val="00E25F62"/>
    <w:rsid w:val="00E25FB3"/>
    <w:rsid w:val="00E25FD9"/>
    <w:rsid w:val="00E25FF6"/>
    <w:rsid w:val="00E26073"/>
    <w:rsid w:val="00E26176"/>
    <w:rsid w:val="00E26237"/>
    <w:rsid w:val="00E2629B"/>
    <w:rsid w:val="00E262BC"/>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22"/>
    <w:rsid w:val="00E27ACF"/>
    <w:rsid w:val="00E27B17"/>
    <w:rsid w:val="00E27CE9"/>
    <w:rsid w:val="00E27E40"/>
    <w:rsid w:val="00E27ED7"/>
    <w:rsid w:val="00E27F98"/>
    <w:rsid w:val="00E27FA2"/>
    <w:rsid w:val="00E30067"/>
    <w:rsid w:val="00E3012B"/>
    <w:rsid w:val="00E3013E"/>
    <w:rsid w:val="00E30164"/>
    <w:rsid w:val="00E3022C"/>
    <w:rsid w:val="00E30246"/>
    <w:rsid w:val="00E30287"/>
    <w:rsid w:val="00E302DD"/>
    <w:rsid w:val="00E3040B"/>
    <w:rsid w:val="00E304B1"/>
    <w:rsid w:val="00E30541"/>
    <w:rsid w:val="00E30547"/>
    <w:rsid w:val="00E30577"/>
    <w:rsid w:val="00E305D9"/>
    <w:rsid w:val="00E30679"/>
    <w:rsid w:val="00E306E1"/>
    <w:rsid w:val="00E30752"/>
    <w:rsid w:val="00E30836"/>
    <w:rsid w:val="00E3087A"/>
    <w:rsid w:val="00E30892"/>
    <w:rsid w:val="00E308F3"/>
    <w:rsid w:val="00E30990"/>
    <w:rsid w:val="00E309B4"/>
    <w:rsid w:val="00E30A9F"/>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E3D"/>
    <w:rsid w:val="00E31F06"/>
    <w:rsid w:val="00E31F77"/>
    <w:rsid w:val="00E31FD1"/>
    <w:rsid w:val="00E3216A"/>
    <w:rsid w:val="00E3216E"/>
    <w:rsid w:val="00E3238C"/>
    <w:rsid w:val="00E3238F"/>
    <w:rsid w:val="00E3240D"/>
    <w:rsid w:val="00E32494"/>
    <w:rsid w:val="00E32526"/>
    <w:rsid w:val="00E32554"/>
    <w:rsid w:val="00E32692"/>
    <w:rsid w:val="00E3278F"/>
    <w:rsid w:val="00E32791"/>
    <w:rsid w:val="00E327C0"/>
    <w:rsid w:val="00E327D2"/>
    <w:rsid w:val="00E32820"/>
    <w:rsid w:val="00E32823"/>
    <w:rsid w:val="00E328A4"/>
    <w:rsid w:val="00E32932"/>
    <w:rsid w:val="00E329C8"/>
    <w:rsid w:val="00E32A7B"/>
    <w:rsid w:val="00E32B32"/>
    <w:rsid w:val="00E32B66"/>
    <w:rsid w:val="00E32BE7"/>
    <w:rsid w:val="00E32C6B"/>
    <w:rsid w:val="00E32C6D"/>
    <w:rsid w:val="00E32CA3"/>
    <w:rsid w:val="00E32CA4"/>
    <w:rsid w:val="00E32E0D"/>
    <w:rsid w:val="00E32E34"/>
    <w:rsid w:val="00E32E72"/>
    <w:rsid w:val="00E32FD8"/>
    <w:rsid w:val="00E331B0"/>
    <w:rsid w:val="00E33232"/>
    <w:rsid w:val="00E33339"/>
    <w:rsid w:val="00E33355"/>
    <w:rsid w:val="00E33372"/>
    <w:rsid w:val="00E33375"/>
    <w:rsid w:val="00E33382"/>
    <w:rsid w:val="00E333A0"/>
    <w:rsid w:val="00E334E8"/>
    <w:rsid w:val="00E33558"/>
    <w:rsid w:val="00E3359C"/>
    <w:rsid w:val="00E335C2"/>
    <w:rsid w:val="00E335D4"/>
    <w:rsid w:val="00E335D6"/>
    <w:rsid w:val="00E33708"/>
    <w:rsid w:val="00E33776"/>
    <w:rsid w:val="00E3389A"/>
    <w:rsid w:val="00E3390B"/>
    <w:rsid w:val="00E33944"/>
    <w:rsid w:val="00E3394B"/>
    <w:rsid w:val="00E3394C"/>
    <w:rsid w:val="00E339A6"/>
    <w:rsid w:val="00E339E3"/>
    <w:rsid w:val="00E33A1E"/>
    <w:rsid w:val="00E33AB9"/>
    <w:rsid w:val="00E33ACE"/>
    <w:rsid w:val="00E33AFC"/>
    <w:rsid w:val="00E33DBA"/>
    <w:rsid w:val="00E33DDA"/>
    <w:rsid w:val="00E33E24"/>
    <w:rsid w:val="00E34157"/>
    <w:rsid w:val="00E341A5"/>
    <w:rsid w:val="00E34206"/>
    <w:rsid w:val="00E34222"/>
    <w:rsid w:val="00E343F5"/>
    <w:rsid w:val="00E34455"/>
    <w:rsid w:val="00E3449C"/>
    <w:rsid w:val="00E344C2"/>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15"/>
    <w:rsid w:val="00E3559A"/>
    <w:rsid w:val="00E355B6"/>
    <w:rsid w:val="00E355FD"/>
    <w:rsid w:val="00E357E8"/>
    <w:rsid w:val="00E35885"/>
    <w:rsid w:val="00E358C9"/>
    <w:rsid w:val="00E358F6"/>
    <w:rsid w:val="00E3593A"/>
    <w:rsid w:val="00E359BC"/>
    <w:rsid w:val="00E359E3"/>
    <w:rsid w:val="00E35A9E"/>
    <w:rsid w:val="00E35B35"/>
    <w:rsid w:val="00E35B3B"/>
    <w:rsid w:val="00E35D35"/>
    <w:rsid w:val="00E35D6B"/>
    <w:rsid w:val="00E35D8C"/>
    <w:rsid w:val="00E35DBA"/>
    <w:rsid w:val="00E35E12"/>
    <w:rsid w:val="00E35E5D"/>
    <w:rsid w:val="00E35F10"/>
    <w:rsid w:val="00E35F23"/>
    <w:rsid w:val="00E36019"/>
    <w:rsid w:val="00E360E6"/>
    <w:rsid w:val="00E36162"/>
    <w:rsid w:val="00E36211"/>
    <w:rsid w:val="00E36214"/>
    <w:rsid w:val="00E362F1"/>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E4F"/>
    <w:rsid w:val="00E36F55"/>
    <w:rsid w:val="00E370C2"/>
    <w:rsid w:val="00E370CA"/>
    <w:rsid w:val="00E371CF"/>
    <w:rsid w:val="00E372E1"/>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4D"/>
    <w:rsid w:val="00E37A99"/>
    <w:rsid w:val="00E37AC4"/>
    <w:rsid w:val="00E37ADB"/>
    <w:rsid w:val="00E37AEC"/>
    <w:rsid w:val="00E37AED"/>
    <w:rsid w:val="00E37B71"/>
    <w:rsid w:val="00E37B9A"/>
    <w:rsid w:val="00E37BA4"/>
    <w:rsid w:val="00E37BE2"/>
    <w:rsid w:val="00E37C64"/>
    <w:rsid w:val="00E37C8B"/>
    <w:rsid w:val="00E37C99"/>
    <w:rsid w:val="00E37CA1"/>
    <w:rsid w:val="00E37D36"/>
    <w:rsid w:val="00E37D98"/>
    <w:rsid w:val="00E37DF5"/>
    <w:rsid w:val="00E37E27"/>
    <w:rsid w:val="00E37E74"/>
    <w:rsid w:val="00E37EE2"/>
    <w:rsid w:val="00E37FE7"/>
    <w:rsid w:val="00E40074"/>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22"/>
    <w:rsid w:val="00E40E4D"/>
    <w:rsid w:val="00E40E69"/>
    <w:rsid w:val="00E40EAF"/>
    <w:rsid w:val="00E40EEE"/>
    <w:rsid w:val="00E40EF8"/>
    <w:rsid w:val="00E40F6B"/>
    <w:rsid w:val="00E40FEC"/>
    <w:rsid w:val="00E410E2"/>
    <w:rsid w:val="00E41138"/>
    <w:rsid w:val="00E41192"/>
    <w:rsid w:val="00E411FD"/>
    <w:rsid w:val="00E41265"/>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BA3"/>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3A"/>
    <w:rsid w:val="00E42387"/>
    <w:rsid w:val="00E423FB"/>
    <w:rsid w:val="00E424A5"/>
    <w:rsid w:val="00E424D8"/>
    <w:rsid w:val="00E42618"/>
    <w:rsid w:val="00E4265A"/>
    <w:rsid w:val="00E4265B"/>
    <w:rsid w:val="00E4268B"/>
    <w:rsid w:val="00E426D7"/>
    <w:rsid w:val="00E427C7"/>
    <w:rsid w:val="00E427E1"/>
    <w:rsid w:val="00E428E8"/>
    <w:rsid w:val="00E42906"/>
    <w:rsid w:val="00E42922"/>
    <w:rsid w:val="00E42927"/>
    <w:rsid w:val="00E42949"/>
    <w:rsid w:val="00E429CF"/>
    <w:rsid w:val="00E42B36"/>
    <w:rsid w:val="00E42BCA"/>
    <w:rsid w:val="00E42CFE"/>
    <w:rsid w:val="00E42D90"/>
    <w:rsid w:val="00E42DFD"/>
    <w:rsid w:val="00E42F33"/>
    <w:rsid w:val="00E4300E"/>
    <w:rsid w:val="00E430BF"/>
    <w:rsid w:val="00E430CB"/>
    <w:rsid w:val="00E4310E"/>
    <w:rsid w:val="00E431B8"/>
    <w:rsid w:val="00E43231"/>
    <w:rsid w:val="00E433A4"/>
    <w:rsid w:val="00E433D5"/>
    <w:rsid w:val="00E43568"/>
    <w:rsid w:val="00E4359F"/>
    <w:rsid w:val="00E43670"/>
    <w:rsid w:val="00E43671"/>
    <w:rsid w:val="00E436FD"/>
    <w:rsid w:val="00E4376B"/>
    <w:rsid w:val="00E43785"/>
    <w:rsid w:val="00E43815"/>
    <w:rsid w:val="00E438B6"/>
    <w:rsid w:val="00E43BF0"/>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DAD"/>
    <w:rsid w:val="00E44E59"/>
    <w:rsid w:val="00E4506E"/>
    <w:rsid w:val="00E45216"/>
    <w:rsid w:val="00E45218"/>
    <w:rsid w:val="00E45595"/>
    <w:rsid w:val="00E45601"/>
    <w:rsid w:val="00E4571D"/>
    <w:rsid w:val="00E4574F"/>
    <w:rsid w:val="00E459AB"/>
    <w:rsid w:val="00E459B4"/>
    <w:rsid w:val="00E45A1F"/>
    <w:rsid w:val="00E45A8C"/>
    <w:rsid w:val="00E45ACB"/>
    <w:rsid w:val="00E45B0F"/>
    <w:rsid w:val="00E45B24"/>
    <w:rsid w:val="00E45B79"/>
    <w:rsid w:val="00E45D1D"/>
    <w:rsid w:val="00E45DF0"/>
    <w:rsid w:val="00E45E1C"/>
    <w:rsid w:val="00E45E89"/>
    <w:rsid w:val="00E45E9E"/>
    <w:rsid w:val="00E45EB5"/>
    <w:rsid w:val="00E45F0B"/>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4F7"/>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ACD"/>
    <w:rsid w:val="00E46B3C"/>
    <w:rsid w:val="00E46C69"/>
    <w:rsid w:val="00E46C98"/>
    <w:rsid w:val="00E46CD2"/>
    <w:rsid w:val="00E46E83"/>
    <w:rsid w:val="00E46E87"/>
    <w:rsid w:val="00E46E96"/>
    <w:rsid w:val="00E46F56"/>
    <w:rsid w:val="00E47242"/>
    <w:rsid w:val="00E4729E"/>
    <w:rsid w:val="00E472CA"/>
    <w:rsid w:val="00E472D9"/>
    <w:rsid w:val="00E4735A"/>
    <w:rsid w:val="00E4749D"/>
    <w:rsid w:val="00E4753D"/>
    <w:rsid w:val="00E47563"/>
    <w:rsid w:val="00E475CA"/>
    <w:rsid w:val="00E47628"/>
    <w:rsid w:val="00E476F7"/>
    <w:rsid w:val="00E47741"/>
    <w:rsid w:val="00E477B8"/>
    <w:rsid w:val="00E4782F"/>
    <w:rsid w:val="00E478F5"/>
    <w:rsid w:val="00E479B8"/>
    <w:rsid w:val="00E479E0"/>
    <w:rsid w:val="00E47A30"/>
    <w:rsid w:val="00E47A7E"/>
    <w:rsid w:val="00E47A85"/>
    <w:rsid w:val="00E47B30"/>
    <w:rsid w:val="00E47BD1"/>
    <w:rsid w:val="00E47C3E"/>
    <w:rsid w:val="00E47CA9"/>
    <w:rsid w:val="00E47E04"/>
    <w:rsid w:val="00E47F00"/>
    <w:rsid w:val="00E47F5C"/>
    <w:rsid w:val="00E50049"/>
    <w:rsid w:val="00E500F9"/>
    <w:rsid w:val="00E50101"/>
    <w:rsid w:val="00E5013E"/>
    <w:rsid w:val="00E5015A"/>
    <w:rsid w:val="00E50200"/>
    <w:rsid w:val="00E5021E"/>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8B2"/>
    <w:rsid w:val="00E509A7"/>
    <w:rsid w:val="00E50A5D"/>
    <w:rsid w:val="00E50A90"/>
    <w:rsid w:val="00E50AB6"/>
    <w:rsid w:val="00E50B29"/>
    <w:rsid w:val="00E50BA5"/>
    <w:rsid w:val="00E50BB6"/>
    <w:rsid w:val="00E50C09"/>
    <w:rsid w:val="00E50D11"/>
    <w:rsid w:val="00E50DAB"/>
    <w:rsid w:val="00E50DB2"/>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6D"/>
    <w:rsid w:val="00E51972"/>
    <w:rsid w:val="00E519BA"/>
    <w:rsid w:val="00E51A5E"/>
    <w:rsid w:val="00E51A81"/>
    <w:rsid w:val="00E51A91"/>
    <w:rsid w:val="00E51C06"/>
    <w:rsid w:val="00E51D21"/>
    <w:rsid w:val="00E51D32"/>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A77"/>
    <w:rsid w:val="00E52B0D"/>
    <w:rsid w:val="00E52C2C"/>
    <w:rsid w:val="00E52C4D"/>
    <w:rsid w:val="00E52C93"/>
    <w:rsid w:val="00E52CAC"/>
    <w:rsid w:val="00E52CB1"/>
    <w:rsid w:val="00E52CD9"/>
    <w:rsid w:val="00E52D3D"/>
    <w:rsid w:val="00E52E43"/>
    <w:rsid w:val="00E52EBA"/>
    <w:rsid w:val="00E52F16"/>
    <w:rsid w:val="00E52F77"/>
    <w:rsid w:val="00E52FCF"/>
    <w:rsid w:val="00E52FFC"/>
    <w:rsid w:val="00E53030"/>
    <w:rsid w:val="00E53067"/>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D51"/>
    <w:rsid w:val="00E53ECB"/>
    <w:rsid w:val="00E53EF7"/>
    <w:rsid w:val="00E54008"/>
    <w:rsid w:val="00E5405B"/>
    <w:rsid w:val="00E5407C"/>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CE"/>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78"/>
    <w:rsid w:val="00E556DE"/>
    <w:rsid w:val="00E55700"/>
    <w:rsid w:val="00E557D5"/>
    <w:rsid w:val="00E5584C"/>
    <w:rsid w:val="00E55892"/>
    <w:rsid w:val="00E559FD"/>
    <w:rsid w:val="00E55A96"/>
    <w:rsid w:val="00E55BD4"/>
    <w:rsid w:val="00E55C12"/>
    <w:rsid w:val="00E55C24"/>
    <w:rsid w:val="00E55D12"/>
    <w:rsid w:val="00E55D24"/>
    <w:rsid w:val="00E55D42"/>
    <w:rsid w:val="00E55DF9"/>
    <w:rsid w:val="00E55F10"/>
    <w:rsid w:val="00E55F70"/>
    <w:rsid w:val="00E55F8D"/>
    <w:rsid w:val="00E55F9B"/>
    <w:rsid w:val="00E55FE9"/>
    <w:rsid w:val="00E5601E"/>
    <w:rsid w:val="00E56039"/>
    <w:rsid w:val="00E56068"/>
    <w:rsid w:val="00E5608D"/>
    <w:rsid w:val="00E56138"/>
    <w:rsid w:val="00E56174"/>
    <w:rsid w:val="00E562B3"/>
    <w:rsid w:val="00E56300"/>
    <w:rsid w:val="00E563EE"/>
    <w:rsid w:val="00E563FF"/>
    <w:rsid w:val="00E56501"/>
    <w:rsid w:val="00E565BE"/>
    <w:rsid w:val="00E565E1"/>
    <w:rsid w:val="00E565EF"/>
    <w:rsid w:val="00E566AA"/>
    <w:rsid w:val="00E56734"/>
    <w:rsid w:val="00E568A4"/>
    <w:rsid w:val="00E5692B"/>
    <w:rsid w:val="00E569D5"/>
    <w:rsid w:val="00E569ED"/>
    <w:rsid w:val="00E56A7C"/>
    <w:rsid w:val="00E56AF3"/>
    <w:rsid w:val="00E56B41"/>
    <w:rsid w:val="00E56B46"/>
    <w:rsid w:val="00E56B9C"/>
    <w:rsid w:val="00E56BBD"/>
    <w:rsid w:val="00E56BF9"/>
    <w:rsid w:val="00E56CB9"/>
    <w:rsid w:val="00E56CCA"/>
    <w:rsid w:val="00E56D2B"/>
    <w:rsid w:val="00E56D3F"/>
    <w:rsid w:val="00E56D4F"/>
    <w:rsid w:val="00E56D51"/>
    <w:rsid w:val="00E56D95"/>
    <w:rsid w:val="00E56DFB"/>
    <w:rsid w:val="00E56E87"/>
    <w:rsid w:val="00E56EBC"/>
    <w:rsid w:val="00E56EC2"/>
    <w:rsid w:val="00E56F7B"/>
    <w:rsid w:val="00E56FAF"/>
    <w:rsid w:val="00E56FF7"/>
    <w:rsid w:val="00E5709D"/>
    <w:rsid w:val="00E570BE"/>
    <w:rsid w:val="00E570D9"/>
    <w:rsid w:val="00E57130"/>
    <w:rsid w:val="00E57248"/>
    <w:rsid w:val="00E57251"/>
    <w:rsid w:val="00E572AA"/>
    <w:rsid w:val="00E572B2"/>
    <w:rsid w:val="00E572FA"/>
    <w:rsid w:val="00E5738B"/>
    <w:rsid w:val="00E57404"/>
    <w:rsid w:val="00E575AC"/>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57F0F"/>
    <w:rsid w:val="00E600CA"/>
    <w:rsid w:val="00E60170"/>
    <w:rsid w:val="00E6027E"/>
    <w:rsid w:val="00E6032C"/>
    <w:rsid w:val="00E603B4"/>
    <w:rsid w:val="00E60422"/>
    <w:rsid w:val="00E60513"/>
    <w:rsid w:val="00E605E4"/>
    <w:rsid w:val="00E60662"/>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1AA"/>
    <w:rsid w:val="00E6121F"/>
    <w:rsid w:val="00E61229"/>
    <w:rsid w:val="00E6123E"/>
    <w:rsid w:val="00E61258"/>
    <w:rsid w:val="00E6136E"/>
    <w:rsid w:val="00E613B6"/>
    <w:rsid w:val="00E6142D"/>
    <w:rsid w:val="00E61439"/>
    <w:rsid w:val="00E61510"/>
    <w:rsid w:val="00E6154C"/>
    <w:rsid w:val="00E61576"/>
    <w:rsid w:val="00E6158E"/>
    <w:rsid w:val="00E615E3"/>
    <w:rsid w:val="00E61603"/>
    <w:rsid w:val="00E6160D"/>
    <w:rsid w:val="00E61611"/>
    <w:rsid w:val="00E61756"/>
    <w:rsid w:val="00E6175B"/>
    <w:rsid w:val="00E617D6"/>
    <w:rsid w:val="00E617E9"/>
    <w:rsid w:val="00E6188C"/>
    <w:rsid w:val="00E6195C"/>
    <w:rsid w:val="00E61974"/>
    <w:rsid w:val="00E61A35"/>
    <w:rsid w:val="00E61AD2"/>
    <w:rsid w:val="00E61B88"/>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4FD"/>
    <w:rsid w:val="00E62501"/>
    <w:rsid w:val="00E62545"/>
    <w:rsid w:val="00E62554"/>
    <w:rsid w:val="00E6255A"/>
    <w:rsid w:val="00E625CB"/>
    <w:rsid w:val="00E625D3"/>
    <w:rsid w:val="00E62690"/>
    <w:rsid w:val="00E627C4"/>
    <w:rsid w:val="00E6280C"/>
    <w:rsid w:val="00E6288B"/>
    <w:rsid w:val="00E628B4"/>
    <w:rsid w:val="00E62ACC"/>
    <w:rsid w:val="00E62B88"/>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7"/>
    <w:rsid w:val="00E6377A"/>
    <w:rsid w:val="00E637F6"/>
    <w:rsid w:val="00E63896"/>
    <w:rsid w:val="00E638B8"/>
    <w:rsid w:val="00E638D0"/>
    <w:rsid w:val="00E639D1"/>
    <w:rsid w:val="00E63A47"/>
    <w:rsid w:val="00E63A5E"/>
    <w:rsid w:val="00E63A78"/>
    <w:rsid w:val="00E63ACF"/>
    <w:rsid w:val="00E63BEE"/>
    <w:rsid w:val="00E63C13"/>
    <w:rsid w:val="00E63CBA"/>
    <w:rsid w:val="00E63CDB"/>
    <w:rsid w:val="00E63DF9"/>
    <w:rsid w:val="00E63E49"/>
    <w:rsid w:val="00E63E7D"/>
    <w:rsid w:val="00E63E89"/>
    <w:rsid w:val="00E63F16"/>
    <w:rsid w:val="00E63FFF"/>
    <w:rsid w:val="00E64119"/>
    <w:rsid w:val="00E6413A"/>
    <w:rsid w:val="00E641F7"/>
    <w:rsid w:val="00E6430C"/>
    <w:rsid w:val="00E64444"/>
    <w:rsid w:val="00E64453"/>
    <w:rsid w:val="00E64517"/>
    <w:rsid w:val="00E64531"/>
    <w:rsid w:val="00E6458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7FA"/>
    <w:rsid w:val="00E65801"/>
    <w:rsid w:val="00E658A0"/>
    <w:rsid w:val="00E658FA"/>
    <w:rsid w:val="00E659F1"/>
    <w:rsid w:val="00E659F9"/>
    <w:rsid w:val="00E65A34"/>
    <w:rsid w:val="00E65A62"/>
    <w:rsid w:val="00E65A70"/>
    <w:rsid w:val="00E65A9A"/>
    <w:rsid w:val="00E65B70"/>
    <w:rsid w:val="00E65BD5"/>
    <w:rsid w:val="00E65BDF"/>
    <w:rsid w:val="00E65C10"/>
    <w:rsid w:val="00E65C93"/>
    <w:rsid w:val="00E65CC6"/>
    <w:rsid w:val="00E65D52"/>
    <w:rsid w:val="00E65D9F"/>
    <w:rsid w:val="00E65DEB"/>
    <w:rsid w:val="00E65E06"/>
    <w:rsid w:val="00E65F5C"/>
    <w:rsid w:val="00E65F7F"/>
    <w:rsid w:val="00E65FA8"/>
    <w:rsid w:val="00E660C8"/>
    <w:rsid w:val="00E66120"/>
    <w:rsid w:val="00E661BC"/>
    <w:rsid w:val="00E661D2"/>
    <w:rsid w:val="00E66244"/>
    <w:rsid w:val="00E66256"/>
    <w:rsid w:val="00E66320"/>
    <w:rsid w:val="00E66406"/>
    <w:rsid w:val="00E66496"/>
    <w:rsid w:val="00E6649D"/>
    <w:rsid w:val="00E66501"/>
    <w:rsid w:val="00E66697"/>
    <w:rsid w:val="00E666D1"/>
    <w:rsid w:val="00E6679A"/>
    <w:rsid w:val="00E667DA"/>
    <w:rsid w:val="00E668AA"/>
    <w:rsid w:val="00E668E4"/>
    <w:rsid w:val="00E668FE"/>
    <w:rsid w:val="00E66949"/>
    <w:rsid w:val="00E66978"/>
    <w:rsid w:val="00E669AE"/>
    <w:rsid w:val="00E669CA"/>
    <w:rsid w:val="00E66A73"/>
    <w:rsid w:val="00E66A95"/>
    <w:rsid w:val="00E66C22"/>
    <w:rsid w:val="00E66C6B"/>
    <w:rsid w:val="00E66CD3"/>
    <w:rsid w:val="00E66CFC"/>
    <w:rsid w:val="00E66D5F"/>
    <w:rsid w:val="00E66DE9"/>
    <w:rsid w:val="00E66E4B"/>
    <w:rsid w:val="00E66E4C"/>
    <w:rsid w:val="00E66EF4"/>
    <w:rsid w:val="00E67010"/>
    <w:rsid w:val="00E6705B"/>
    <w:rsid w:val="00E670F5"/>
    <w:rsid w:val="00E672AA"/>
    <w:rsid w:val="00E673B4"/>
    <w:rsid w:val="00E673DE"/>
    <w:rsid w:val="00E67403"/>
    <w:rsid w:val="00E6756F"/>
    <w:rsid w:val="00E6759E"/>
    <w:rsid w:val="00E67668"/>
    <w:rsid w:val="00E6792E"/>
    <w:rsid w:val="00E67A9D"/>
    <w:rsid w:val="00E67BB5"/>
    <w:rsid w:val="00E67C8B"/>
    <w:rsid w:val="00E67CAE"/>
    <w:rsid w:val="00E67D9A"/>
    <w:rsid w:val="00E67E4C"/>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779"/>
    <w:rsid w:val="00E70857"/>
    <w:rsid w:val="00E7088F"/>
    <w:rsid w:val="00E708CD"/>
    <w:rsid w:val="00E708D3"/>
    <w:rsid w:val="00E708DD"/>
    <w:rsid w:val="00E7090C"/>
    <w:rsid w:val="00E709F1"/>
    <w:rsid w:val="00E709FB"/>
    <w:rsid w:val="00E70A73"/>
    <w:rsid w:val="00E70B2E"/>
    <w:rsid w:val="00E70C0B"/>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674"/>
    <w:rsid w:val="00E71780"/>
    <w:rsid w:val="00E71907"/>
    <w:rsid w:val="00E71977"/>
    <w:rsid w:val="00E719E9"/>
    <w:rsid w:val="00E719F3"/>
    <w:rsid w:val="00E71AF7"/>
    <w:rsid w:val="00E71AFA"/>
    <w:rsid w:val="00E71B6B"/>
    <w:rsid w:val="00E71C20"/>
    <w:rsid w:val="00E71D3C"/>
    <w:rsid w:val="00E71D84"/>
    <w:rsid w:val="00E71DAC"/>
    <w:rsid w:val="00E71DCC"/>
    <w:rsid w:val="00E71EE3"/>
    <w:rsid w:val="00E71F87"/>
    <w:rsid w:val="00E71FF0"/>
    <w:rsid w:val="00E72022"/>
    <w:rsid w:val="00E7203B"/>
    <w:rsid w:val="00E7216C"/>
    <w:rsid w:val="00E72333"/>
    <w:rsid w:val="00E72391"/>
    <w:rsid w:val="00E723C7"/>
    <w:rsid w:val="00E724C6"/>
    <w:rsid w:val="00E72702"/>
    <w:rsid w:val="00E72705"/>
    <w:rsid w:val="00E7272D"/>
    <w:rsid w:val="00E7276D"/>
    <w:rsid w:val="00E72952"/>
    <w:rsid w:val="00E72956"/>
    <w:rsid w:val="00E72A15"/>
    <w:rsid w:val="00E72A3F"/>
    <w:rsid w:val="00E72B11"/>
    <w:rsid w:val="00E72B7E"/>
    <w:rsid w:val="00E72C20"/>
    <w:rsid w:val="00E72C85"/>
    <w:rsid w:val="00E72DBD"/>
    <w:rsid w:val="00E72EC2"/>
    <w:rsid w:val="00E72EDF"/>
    <w:rsid w:val="00E72F57"/>
    <w:rsid w:val="00E72F92"/>
    <w:rsid w:val="00E72FF0"/>
    <w:rsid w:val="00E72FF4"/>
    <w:rsid w:val="00E730A2"/>
    <w:rsid w:val="00E730AD"/>
    <w:rsid w:val="00E730F5"/>
    <w:rsid w:val="00E7315F"/>
    <w:rsid w:val="00E73165"/>
    <w:rsid w:val="00E731AA"/>
    <w:rsid w:val="00E7332F"/>
    <w:rsid w:val="00E7335C"/>
    <w:rsid w:val="00E73378"/>
    <w:rsid w:val="00E73518"/>
    <w:rsid w:val="00E7351D"/>
    <w:rsid w:val="00E735CB"/>
    <w:rsid w:val="00E73623"/>
    <w:rsid w:val="00E7362D"/>
    <w:rsid w:val="00E73864"/>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3C"/>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30"/>
    <w:rsid w:val="00E74AD2"/>
    <w:rsid w:val="00E74B1B"/>
    <w:rsid w:val="00E74C5A"/>
    <w:rsid w:val="00E74C93"/>
    <w:rsid w:val="00E74CBA"/>
    <w:rsid w:val="00E74CD2"/>
    <w:rsid w:val="00E74CE2"/>
    <w:rsid w:val="00E74CFF"/>
    <w:rsid w:val="00E74D2D"/>
    <w:rsid w:val="00E74E7D"/>
    <w:rsid w:val="00E74F30"/>
    <w:rsid w:val="00E75058"/>
    <w:rsid w:val="00E75070"/>
    <w:rsid w:val="00E75219"/>
    <w:rsid w:val="00E75267"/>
    <w:rsid w:val="00E75304"/>
    <w:rsid w:val="00E753AA"/>
    <w:rsid w:val="00E75414"/>
    <w:rsid w:val="00E75416"/>
    <w:rsid w:val="00E75465"/>
    <w:rsid w:val="00E754BA"/>
    <w:rsid w:val="00E754CD"/>
    <w:rsid w:val="00E75525"/>
    <w:rsid w:val="00E755CB"/>
    <w:rsid w:val="00E75695"/>
    <w:rsid w:val="00E75741"/>
    <w:rsid w:val="00E75799"/>
    <w:rsid w:val="00E757BB"/>
    <w:rsid w:val="00E75869"/>
    <w:rsid w:val="00E758AC"/>
    <w:rsid w:val="00E758BA"/>
    <w:rsid w:val="00E75923"/>
    <w:rsid w:val="00E7593D"/>
    <w:rsid w:val="00E759C1"/>
    <w:rsid w:val="00E759E8"/>
    <w:rsid w:val="00E75A12"/>
    <w:rsid w:val="00E75B5C"/>
    <w:rsid w:val="00E75D09"/>
    <w:rsid w:val="00E75D74"/>
    <w:rsid w:val="00E75DEA"/>
    <w:rsid w:val="00E75E0C"/>
    <w:rsid w:val="00E75E55"/>
    <w:rsid w:val="00E75E70"/>
    <w:rsid w:val="00E75FB5"/>
    <w:rsid w:val="00E7601B"/>
    <w:rsid w:val="00E7605D"/>
    <w:rsid w:val="00E76086"/>
    <w:rsid w:val="00E760AB"/>
    <w:rsid w:val="00E760F7"/>
    <w:rsid w:val="00E76177"/>
    <w:rsid w:val="00E761B6"/>
    <w:rsid w:val="00E7624E"/>
    <w:rsid w:val="00E7629C"/>
    <w:rsid w:val="00E762C6"/>
    <w:rsid w:val="00E7631B"/>
    <w:rsid w:val="00E76341"/>
    <w:rsid w:val="00E76353"/>
    <w:rsid w:val="00E7638B"/>
    <w:rsid w:val="00E76428"/>
    <w:rsid w:val="00E7647A"/>
    <w:rsid w:val="00E764F1"/>
    <w:rsid w:val="00E7655D"/>
    <w:rsid w:val="00E765AC"/>
    <w:rsid w:val="00E7663E"/>
    <w:rsid w:val="00E766A3"/>
    <w:rsid w:val="00E7672B"/>
    <w:rsid w:val="00E76737"/>
    <w:rsid w:val="00E76764"/>
    <w:rsid w:val="00E7686E"/>
    <w:rsid w:val="00E76893"/>
    <w:rsid w:val="00E76895"/>
    <w:rsid w:val="00E768F2"/>
    <w:rsid w:val="00E76917"/>
    <w:rsid w:val="00E76929"/>
    <w:rsid w:val="00E7697F"/>
    <w:rsid w:val="00E769CE"/>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135"/>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4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8F9"/>
    <w:rsid w:val="00E819BD"/>
    <w:rsid w:val="00E819DF"/>
    <w:rsid w:val="00E81A4E"/>
    <w:rsid w:val="00E81AD7"/>
    <w:rsid w:val="00E81B08"/>
    <w:rsid w:val="00E81C33"/>
    <w:rsid w:val="00E81C51"/>
    <w:rsid w:val="00E81C5D"/>
    <w:rsid w:val="00E81E0D"/>
    <w:rsid w:val="00E81E1B"/>
    <w:rsid w:val="00E81E4E"/>
    <w:rsid w:val="00E81E62"/>
    <w:rsid w:val="00E81FF8"/>
    <w:rsid w:val="00E82016"/>
    <w:rsid w:val="00E82067"/>
    <w:rsid w:val="00E8206A"/>
    <w:rsid w:val="00E82156"/>
    <w:rsid w:val="00E821D5"/>
    <w:rsid w:val="00E8221F"/>
    <w:rsid w:val="00E8226E"/>
    <w:rsid w:val="00E822F6"/>
    <w:rsid w:val="00E82302"/>
    <w:rsid w:val="00E8234C"/>
    <w:rsid w:val="00E823E3"/>
    <w:rsid w:val="00E8241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C4"/>
    <w:rsid w:val="00E835EA"/>
    <w:rsid w:val="00E83634"/>
    <w:rsid w:val="00E83653"/>
    <w:rsid w:val="00E838D2"/>
    <w:rsid w:val="00E8391D"/>
    <w:rsid w:val="00E83939"/>
    <w:rsid w:val="00E83A4A"/>
    <w:rsid w:val="00E83A6F"/>
    <w:rsid w:val="00E83C4B"/>
    <w:rsid w:val="00E83C69"/>
    <w:rsid w:val="00E83C91"/>
    <w:rsid w:val="00E83CBC"/>
    <w:rsid w:val="00E83D57"/>
    <w:rsid w:val="00E83E2A"/>
    <w:rsid w:val="00E83E8D"/>
    <w:rsid w:val="00E83F08"/>
    <w:rsid w:val="00E83F59"/>
    <w:rsid w:val="00E84187"/>
    <w:rsid w:val="00E841DA"/>
    <w:rsid w:val="00E841F8"/>
    <w:rsid w:val="00E842C5"/>
    <w:rsid w:val="00E8434F"/>
    <w:rsid w:val="00E84430"/>
    <w:rsid w:val="00E8443A"/>
    <w:rsid w:val="00E8448A"/>
    <w:rsid w:val="00E844D5"/>
    <w:rsid w:val="00E8451E"/>
    <w:rsid w:val="00E845B0"/>
    <w:rsid w:val="00E84648"/>
    <w:rsid w:val="00E84653"/>
    <w:rsid w:val="00E846BA"/>
    <w:rsid w:val="00E846D2"/>
    <w:rsid w:val="00E84705"/>
    <w:rsid w:val="00E84715"/>
    <w:rsid w:val="00E848AD"/>
    <w:rsid w:val="00E84908"/>
    <w:rsid w:val="00E8497F"/>
    <w:rsid w:val="00E849C9"/>
    <w:rsid w:val="00E849F5"/>
    <w:rsid w:val="00E84A26"/>
    <w:rsid w:val="00E84C99"/>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4E6"/>
    <w:rsid w:val="00E8556B"/>
    <w:rsid w:val="00E855F5"/>
    <w:rsid w:val="00E8563B"/>
    <w:rsid w:val="00E85760"/>
    <w:rsid w:val="00E85765"/>
    <w:rsid w:val="00E85857"/>
    <w:rsid w:val="00E85910"/>
    <w:rsid w:val="00E85936"/>
    <w:rsid w:val="00E8597C"/>
    <w:rsid w:val="00E859E2"/>
    <w:rsid w:val="00E85A9C"/>
    <w:rsid w:val="00E85B04"/>
    <w:rsid w:val="00E85B0F"/>
    <w:rsid w:val="00E85C08"/>
    <w:rsid w:val="00E85C49"/>
    <w:rsid w:val="00E85C83"/>
    <w:rsid w:val="00E85E2E"/>
    <w:rsid w:val="00E85E95"/>
    <w:rsid w:val="00E85E9D"/>
    <w:rsid w:val="00E85EE5"/>
    <w:rsid w:val="00E85F1F"/>
    <w:rsid w:val="00E85F88"/>
    <w:rsid w:val="00E85FD3"/>
    <w:rsid w:val="00E86008"/>
    <w:rsid w:val="00E86022"/>
    <w:rsid w:val="00E86031"/>
    <w:rsid w:val="00E86047"/>
    <w:rsid w:val="00E86099"/>
    <w:rsid w:val="00E860B6"/>
    <w:rsid w:val="00E860D7"/>
    <w:rsid w:val="00E861B2"/>
    <w:rsid w:val="00E861D4"/>
    <w:rsid w:val="00E8624D"/>
    <w:rsid w:val="00E86272"/>
    <w:rsid w:val="00E8633A"/>
    <w:rsid w:val="00E8634B"/>
    <w:rsid w:val="00E86377"/>
    <w:rsid w:val="00E863E4"/>
    <w:rsid w:val="00E86480"/>
    <w:rsid w:val="00E8655A"/>
    <w:rsid w:val="00E865F2"/>
    <w:rsid w:val="00E86696"/>
    <w:rsid w:val="00E866FF"/>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EDC"/>
    <w:rsid w:val="00E86F58"/>
    <w:rsid w:val="00E86F9C"/>
    <w:rsid w:val="00E86FD3"/>
    <w:rsid w:val="00E870A4"/>
    <w:rsid w:val="00E87135"/>
    <w:rsid w:val="00E871AD"/>
    <w:rsid w:val="00E8726D"/>
    <w:rsid w:val="00E87281"/>
    <w:rsid w:val="00E872A7"/>
    <w:rsid w:val="00E8730D"/>
    <w:rsid w:val="00E87399"/>
    <w:rsid w:val="00E87443"/>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3E"/>
    <w:rsid w:val="00E87C41"/>
    <w:rsid w:val="00E87D53"/>
    <w:rsid w:val="00E87E03"/>
    <w:rsid w:val="00E87E0F"/>
    <w:rsid w:val="00E87E53"/>
    <w:rsid w:val="00E87E60"/>
    <w:rsid w:val="00E87ECD"/>
    <w:rsid w:val="00E87ED7"/>
    <w:rsid w:val="00E87F2C"/>
    <w:rsid w:val="00E90065"/>
    <w:rsid w:val="00E90142"/>
    <w:rsid w:val="00E90150"/>
    <w:rsid w:val="00E901CC"/>
    <w:rsid w:val="00E90277"/>
    <w:rsid w:val="00E902E3"/>
    <w:rsid w:val="00E90392"/>
    <w:rsid w:val="00E903E1"/>
    <w:rsid w:val="00E9042B"/>
    <w:rsid w:val="00E904E6"/>
    <w:rsid w:val="00E904E9"/>
    <w:rsid w:val="00E9059C"/>
    <w:rsid w:val="00E90614"/>
    <w:rsid w:val="00E9063D"/>
    <w:rsid w:val="00E9075D"/>
    <w:rsid w:val="00E9077A"/>
    <w:rsid w:val="00E90807"/>
    <w:rsid w:val="00E90A52"/>
    <w:rsid w:val="00E90A68"/>
    <w:rsid w:val="00E90BAA"/>
    <w:rsid w:val="00E90C42"/>
    <w:rsid w:val="00E90C46"/>
    <w:rsid w:val="00E90C94"/>
    <w:rsid w:val="00E90CFA"/>
    <w:rsid w:val="00E90D67"/>
    <w:rsid w:val="00E90DD0"/>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AF7"/>
    <w:rsid w:val="00E91B17"/>
    <w:rsid w:val="00E91BD2"/>
    <w:rsid w:val="00E91C4F"/>
    <w:rsid w:val="00E91D15"/>
    <w:rsid w:val="00E91D72"/>
    <w:rsid w:val="00E91E63"/>
    <w:rsid w:val="00E91E66"/>
    <w:rsid w:val="00E91E76"/>
    <w:rsid w:val="00E91E9A"/>
    <w:rsid w:val="00E91EDC"/>
    <w:rsid w:val="00E91F32"/>
    <w:rsid w:val="00E91F78"/>
    <w:rsid w:val="00E92080"/>
    <w:rsid w:val="00E92197"/>
    <w:rsid w:val="00E92213"/>
    <w:rsid w:val="00E92242"/>
    <w:rsid w:val="00E922B5"/>
    <w:rsid w:val="00E923A3"/>
    <w:rsid w:val="00E92412"/>
    <w:rsid w:val="00E9241F"/>
    <w:rsid w:val="00E92427"/>
    <w:rsid w:val="00E92453"/>
    <w:rsid w:val="00E92551"/>
    <w:rsid w:val="00E92587"/>
    <w:rsid w:val="00E92591"/>
    <w:rsid w:val="00E925A5"/>
    <w:rsid w:val="00E92621"/>
    <w:rsid w:val="00E92680"/>
    <w:rsid w:val="00E927F6"/>
    <w:rsid w:val="00E9288D"/>
    <w:rsid w:val="00E92938"/>
    <w:rsid w:val="00E9293E"/>
    <w:rsid w:val="00E92946"/>
    <w:rsid w:val="00E92A66"/>
    <w:rsid w:val="00E92A6B"/>
    <w:rsid w:val="00E92AC0"/>
    <w:rsid w:val="00E92AC2"/>
    <w:rsid w:val="00E92B02"/>
    <w:rsid w:val="00E92BF7"/>
    <w:rsid w:val="00E92C8D"/>
    <w:rsid w:val="00E92C91"/>
    <w:rsid w:val="00E92CF8"/>
    <w:rsid w:val="00E92CFB"/>
    <w:rsid w:val="00E92D4B"/>
    <w:rsid w:val="00E92E2C"/>
    <w:rsid w:val="00E92E4C"/>
    <w:rsid w:val="00E92E8D"/>
    <w:rsid w:val="00E92F45"/>
    <w:rsid w:val="00E92FDB"/>
    <w:rsid w:val="00E92FED"/>
    <w:rsid w:val="00E93001"/>
    <w:rsid w:val="00E93060"/>
    <w:rsid w:val="00E9306E"/>
    <w:rsid w:val="00E93084"/>
    <w:rsid w:val="00E930A5"/>
    <w:rsid w:val="00E930AD"/>
    <w:rsid w:val="00E9311E"/>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0C8"/>
    <w:rsid w:val="00E9417A"/>
    <w:rsid w:val="00E941E5"/>
    <w:rsid w:val="00E94357"/>
    <w:rsid w:val="00E9438E"/>
    <w:rsid w:val="00E9457F"/>
    <w:rsid w:val="00E9474B"/>
    <w:rsid w:val="00E948A3"/>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23"/>
    <w:rsid w:val="00E9533A"/>
    <w:rsid w:val="00E95459"/>
    <w:rsid w:val="00E95587"/>
    <w:rsid w:val="00E95765"/>
    <w:rsid w:val="00E957A6"/>
    <w:rsid w:val="00E958ED"/>
    <w:rsid w:val="00E9596B"/>
    <w:rsid w:val="00E95971"/>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05"/>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58"/>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78"/>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6D7"/>
    <w:rsid w:val="00EA0754"/>
    <w:rsid w:val="00EA0875"/>
    <w:rsid w:val="00EA08DA"/>
    <w:rsid w:val="00EA09EF"/>
    <w:rsid w:val="00EA09F6"/>
    <w:rsid w:val="00EA0A4E"/>
    <w:rsid w:val="00EA0ACA"/>
    <w:rsid w:val="00EA0BA5"/>
    <w:rsid w:val="00EA0C10"/>
    <w:rsid w:val="00EA0C11"/>
    <w:rsid w:val="00EA0D10"/>
    <w:rsid w:val="00EA0D9E"/>
    <w:rsid w:val="00EA0DC0"/>
    <w:rsid w:val="00EA0EDD"/>
    <w:rsid w:val="00EA1030"/>
    <w:rsid w:val="00EA10CC"/>
    <w:rsid w:val="00EA10DF"/>
    <w:rsid w:val="00EA1187"/>
    <w:rsid w:val="00EA11B3"/>
    <w:rsid w:val="00EA1233"/>
    <w:rsid w:val="00EA1251"/>
    <w:rsid w:val="00EA1387"/>
    <w:rsid w:val="00EA151E"/>
    <w:rsid w:val="00EA1628"/>
    <w:rsid w:val="00EA162D"/>
    <w:rsid w:val="00EA1658"/>
    <w:rsid w:val="00EA16B9"/>
    <w:rsid w:val="00EA174A"/>
    <w:rsid w:val="00EA1938"/>
    <w:rsid w:val="00EA1946"/>
    <w:rsid w:val="00EA1979"/>
    <w:rsid w:val="00EA1982"/>
    <w:rsid w:val="00EA19E6"/>
    <w:rsid w:val="00EA1A7E"/>
    <w:rsid w:val="00EA1B36"/>
    <w:rsid w:val="00EA1BD9"/>
    <w:rsid w:val="00EA1CC2"/>
    <w:rsid w:val="00EA1CF7"/>
    <w:rsid w:val="00EA1F98"/>
    <w:rsid w:val="00EA208C"/>
    <w:rsid w:val="00EA213D"/>
    <w:rsid w:val="00EA216A"/>
    <w:rsid w:val="00EA223B"/>
    <w:rsid w:val="00EA2296"/>
    <w:rsid w:val="00EA2387"/>
    <w:rsid w:val="00EA2401"/>
    <w:rsid w:val="00EA2466"/>
    <w:rsid w:val="00EA24A2"/>
    <w:rsid w:val="00EA24C8"/>
    <w:rsid w:val="00EA24EA"/>
    <w:rsid w:val="00EA24ED"/>
    <w:rsid w:val="00EA2531"/>
    <w:rsid w:val="00EA257D"/>
    <w:rsid w:val="00EA25FA"/>
    <w:rsid w:val="00EA262C"/>
    <w:rsid w:val="00EA2680"/>
    <w:rsid w:val="00EA2705"/>
    <w:rsid w:val="00EA278D"/>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3C"/>
    <w:rsid w:val="00EA30DF"/>
    <w:rsid w:val="00EA31E4"/>
    <w:rsid w:val="00EA3238"/>
    <w:rsid w:val="00EA3344"/>
    <w:rsid w:val="00EA342C"/>
    <w:rsid w:val="00EA3439"/>
    <w:rsid w:val="00EA3447"/>
    <w:rsid w:val="00EA3484"/>
    <w:rsid w:val="00EA34AE"/>
    <w:rsid w:val="00EA34FB"/>
    <w:rsid w:val="00EA3502"/>
    <w:rsid w:val="00EA3578"/>
    <w:rsid w:val="00EA3582"/>
    <w:rsid w:val="00EA36AC"/>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3E6"/>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B99"/>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5B2"/>
    <w:rsid w:val="00EA5651"/>
    <w:rsid w:val="00EA569F"/>
    <w:rsid w:val="00EA571D"/>
    <w:rsid w:val="00EA576A"/>
    <w:rsid w:val="00EA584B"/>
    <w:rsid w:val="00EA5879"/>
    <w:rsid w:val="00EA58BC"/>
    <w:rsid w:val="00EA58CF"/>
    <w:rsid w:val="00EA590C"/>
    <w:rsid w:val="00EA591F"/>
    <w:rsid w:val="00EA595B"/>
    <w:rsid w:val="00EA598D"/>
    <w:rsid w:val="00EA5AA1"/>
    <w:rsid w:val="00EA5AFE"/>
    <w:rsid w:val="00EA5B32"/>
    <w:rsid w:val="00EA5B6D"/>
    <w:rsid w:val="00EA5B85"/>
    <w:rsid w:val="00EA5C28"/>
    <w:rsid w:val="00EA5E58"/>
    <w:rsid w:val="00EA5FF3"/>
    <w:rsid w:val="00EA5FF9"/>
    <w:rsid w:val="00EA604E"/>
    <w:rsid w:val="00EA61EF"/>
    <w:rsid w:val="00EA62C1"/>
    <w:rsid w:val="00EA63A8"/>
    <w:rsid w:val="00EA64D5"/>
    <w:rsid w:val="00EA64F6"/>
    <w:rsid w:val="00EA651A"/>
    <w:rsid w:val="00EA6520"/>
    <w:rsid w:val="00EA655A"/>
    <w:rsid w:val="00EA65A3"/>
    <w:rsid w:val="00EA6637"/>
    <w:rsid w:val="00EA66E5"/>
    <w:rsid w:val="00EA66F0"/>
    <w:rsid w:val="00EA6721"/>
    <w:rsid w:val="00EA6838"/>
    <w:rsid w:val="00EA6881"/>
    <w:rsid w:val="00EA68AA"/>
    <w:rsid w:val="00EA6903"/>
    <w:rsid w:val="00EA692D"/>
    <w:rsid w:val="00EA6A10"/>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9A"/>
    <w:rsid w:val="00EA71C4"/>
    <w:rsid w:val="00EA7238"/>
    <w:rsid w:val="00EA7239"/>
    <w:rsid w:val="00EA7244"/>
    <w:rsid w:val="00EA7258"/>
    <w:rsid w:val="00EA7281"/>
    <w:rsid w:val="00EA73A7"/>
    <w:rsid w:val="00EA73CA"/>
    <w:rsid w:val="00EA73D4"/>
    <w:rsid w:val="00EA74B1"/>
    <w:rsid w:val="00EA7522"/>
    <w:rsid w:val="00EA75FC"/>
    <w:rsid w:val="00EA770D"/>
    <w:rsid w:val="00EA79B3"/>
    <w:rsid w:val="00EA7A1F"/>
    <w:rsid w:val="00EA7A2A"/>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5A"/>
    <w:rsid w:val="00EB11E2"/>
    <w:rsid w:val="00EB124D"/>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331"/>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DA7"/>
    <w:rsid w:val="00EB2EF0"/>
    <w:rsid w:val="00EB2F03"/>
    <w:rsid w:val="00EB2F04"/>
    <w:rsid w:val="00EB3017"/>
    <w:rsid w:val="00EB30A5"/>
    <w:rsid w:val="00EB31A7"/>
    <w:rsid w:val="00EB32D0"/>
    <w:rsid w:val="00EB3347"/>
    <w:rsid w:val="00EB334A"/>
    <w:rsid w:val="00EB3365"/>
    <w:rsid w:val="00EB3410"/>
    <w:rsid w:val="00EB3463"/>
    <w:rsid w:val="00EB34F2"/>
    <w:rsid w:val="00EB353C"/>
    <w:rsid w:val="00EB3562"/>
    <w:rsid w:val="00EB356F"/>
    <w:rsid w:val="00EB3653"/>
    <w:rsid w:val="00EB3693"/>
    <w:rsid w:val="00EB36D2"/>
    <w:rsid w:val="00EB36EA"/>
    <w:rsid w:val="00EB3703"/>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34"/>
    <w:rsid w:val="00EB3DD6"/>
    <w:rsid w:val="00EB3E44"/>
    <w:rsid w:val="00EB3E5C"/>
    <w:rsid w:val="00EB3F32"/>
    <w:rsid w:val="00EB3F68"/>
    <w:rsid w:val="00EB3F94"/>
    <w:rsid w:val="00EB409E"/>
    <w:rsid w:val="00EB40F8"/>
    <w:rsid w:val="00EB40FE"/>
    <w:rsid w:val="00EB415A"/>
    <w:rsid w:val="00EB4178"/>
    <w:rsid w:val="00EB41AD"/>
    <w:rsid w:val="00EB41D4"/>
    <w:rsid w:val="00EB41DC"/>
    <w:rsid w:val="00EB41EF"/>
    <w:rsid w:val="00EB4278"/>
    <w:rsid w:val="00EB4283"/>
    <w:rsid w:val="00EB4327"/>
    <w:rsid w:val="00EB4342"/>
    <w:rsid w:val="00EB4343"/>
    <w:rsid w:val="00EB44FF"/>
    <w:rsid w:val="00EB452D"/>
    <w:rsid w:val="00EB4602"/>
    <w:rsid w:val="00EB467F"/>
    <w:rsid w:val="00EB4708"/>
    <w:rsid w:val="00EB47CF"/>
    <w:rsid w:val="00EB4B1C"/>
    <w:rsid w:val="00EB4B20"/>
    <w:rsid w:val="00EB4B3E"/>
    <w:rsid w:val="00EB4D61"/>
    <w:rsid w:val="00EB4DE6"/>
    <w:rsid w:val="00EB4DEB"/>
    <w:rsid w:val="00EB4E83"/>
    <w:rsid w:val="00EB4F56"/>
    <w:rsid w:val="00EB5026"/>
    <w:rsid w:val="00EB509D"/>
    <w:rsid w:val="00EB50D8"/>
    <w:rsid w:val="00EB5180"/>
    <w:rsid w:val="00EB51CC"/>
    <w:rsid w:val="00EB52A1"/>
    <w:rsid w:val="00EB52A5"/>
    <w:rsid w:val="00EB52C3"/>
    <w:rsid w:val="00EB52C6"/>
    <w:rsid w:val="00EB53B4"/>
    <w:rsid w:val="00EB54BA"/>
    <w:rsid w:val="00EB54C1"/>
    <w:rsid w:val="00EB54E5"/>
    <w:rsid w:val="00EB54E6"/>
    <w:rsid w:val="00EB55B5"/>
    <w:rsid w:val="00EB55CF"/>
    <w:rsid w:val="00EB55D1"/>
    <w:rsid w:val="00EB563F"/>
    <w:rsid w:val="00EB5714"/>
    <w:rsid w:val="00EB57D1"/>
    <w:rsid w:val="00EB5801"/>
    <w:rsid w:val="00EB5867"/>
    <w:rsid w:val="00EB5895"/>
    <w:rsid w:val="00EB58A6"/>
    <w:rsid w:val="00EB58C9"/>
    <w:rsid w:val="00EB5968"/>
    <w:rsid w:val="00EB5A91"/>
    <w:rsid w:val="00EB5B0B"/>
    <w:rsid w:val="00EB5BC9"/>
    <w:rsid w:val="00EB5BEC"/>
    <w:rsid w:val="00EB5C55"/>
    <w:rsid w:val="00EB5CD2"/>
    <w:rsid w:val="00EB5D1C"/>
    <w:rsid w:val="00EB5D73"/>
    <w:rsid w:val="00EB5DF8"/>
    <w:rsid w:val="00EB5E0C"/>
    <w:rsid w:val="00EB5E21"/>
    <w:rsid w:val="00EB5E4F"/>
    <w:rsid w:val="00EB5E99"/>
    <w:rsid w:val="00EB5EFE"/>
    <w:rsid w:val="00EB5F70"/>
    <w:rsid w:val="00EB5F91"/>
    <w:rsid w:val="00EB602A"/>
    <w:rsid w:val="00EB6077"/>
    <w:rsid w:val="00EB6107"/>
    <w:rsid w:val="00EB6109"/>
    <w:rsid w:val="00EB6158"/>
    <w:rsid w:val="00EB6258"/>
    <w:rsid w:val="00EB636A"/>
    <w:rsid w:val="00EB637D"/>
    <w:rsid w:val="00EB6392"/>
    <w:rsid w:val="00EB63A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92"/>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67"/>
    <w:rsid w:val="00EB7C98"/>
    <w:rsid w:val="00EB7CDD"/>
    <w:rsid w:val="00EB7D4F"/>
    <w:rsid w:val="00EB7D6D"/>
    <w:rsid w:val="00EB7D93"/>
    <w:rsid w:val="00EB7E0A"/>
    <w:rsid w:val="00EB7E22"/>
    <w:rsid w:val="00EB7E86"/>
    <w:rsid w:val="00EB7EAD"/>
    <w:rsid w:val="00EB7F67"/>
    <w:rsid w:val="00EC0099"/>
    <w:rsid w:val="00EC036A"/>
    <w:rsid w:val="00EC039B"/>
    <w:rsid w:val="00EC0500"/>
    <w:rsid w:val="00EC05B2"/>
    <w:rsid w:val="00EC064B"/>
    <w:rsid w:val="00EC06A8"/>
    <w:rsid w:val="00EC0702"/>
    <w:rsid w:val="00EC0760"/>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7"/>
    <w:rsid w:val="00EC0F4E"/>
    <w:rsid w:val="00EC10C6"/>
    <w:rsid w:val="00EC1139"/>
    <w:rsid w:val="00EC119B"/>
    <w:rsid w:val="00EC11B3"/>
    <w:rsid w:val="00EC11BE"/>
    <w:rsid w:val="00EC1254"/>
    <w:rsid w:val="00EC129D"/>
    <w:rsid w:val="00EC12BA"/>
    <w:rsid w:val="00EC12C0"/>
    <w:rsid w:val="00EC1320"/>
    <w:rsid w:val="00EC133F"/>
    <w:rsid w:val="00EC13E1"/>
    <w:rsid w:val="00EC1412"/>
    <w:rsid w:val="00EC1468"/>
    <w:rsid w:val="00EC147B"/>
    <w:rsid w:val="00EC14A0"/>
    <w:rsid w:val="00EC14A4"/>
    <w:rsid w:val="00EC1596"/>
    <w:rsid w:val="00EC15C4"/>
    <w:rsid w:val="00EC15CE"/>
    <w:rsid w:val="00EC1657"/>
    <w:rsid w:val="00EC18F8"/>
    <w:rsid w:val="00EC1910"/>
    <w:rsid w:val="00EC1A39"/>
    <w:rsid w:val="00EC1ABA"/>
    <w:rsid w:val="00EC1AE3"/>
    <w:rsid w:val="00EC1B6C"/>
    <w:rsid w:val="00EC1BD8"/>
    <w:rsid w:val="00EC1C55"/>
    <w:rsid w:val="00EC1CFF"/>
    <w:rsid w:val="00EC1D83"/>
    <w:rsid w:val="00EC1D8F"/>
    <w:rsid w:val="00EC1DAD"/>
    <w:rsid w:val="00EC1E04"/>
    <w:rsid w:val="00EC1E08"/>
    <w:rsid w:val="00EC1E39"/>
    <w:rsid w:val="00EC1EA8"/>
    <w:rsid w:val="00EC1F0D"/>
    <w:rsid w:val="00EC1FB9"/>
    <w:rsid w:val="00EC2013"/>
    <w:rsid w:val="00EC204E"/>
    <w:rsid w:val="00EC2099"/>
    <w:rsid w:val="00EC20F2"/>
    <w:rsid w:val="00EC2173"/>
    <w:rsid w:val="00EC21C1"/>
    <w:rsid w:val="00EC2253"/>
    <w:rsid w:val="00EC2266"/>
    <w:rsid w:val="00EC240A"/>
    <w:rsid w:val="00EC249D"/>
    <w:rsid w:val="00EC24D4"/>
    <w:rsid w:val="00EC2581"/>
    <w:rsid w:val="00EC25A5"/>
    <w:rsid w:val="00EC2675"/>
    <w:rsid w:val="00EC26F7"/>
    <w:rsid w:val="00EC2760"/>
    <w:rsid w:val="00EC27A4"/>
    <w:rsid w:val="00EC27ED"/>
    <w:rsid w:val="00EC27FE"/>
    <w:rsid w:val="00EC28AD"/>
    <w:rsid w:val="00EC28F7"/>
    <w:rsid w:val="00EC29BD"/>
    <w:rsid w:val="00EC2A04"/>
    <w:rsid w:val="00EC2A16"/>
    <w:rsid w:val="00EC2B2E"/>
    <w:rsid w:val="00EC2BDC"/>
    <w:rsid w:val="00EC2BF2"/>
    <w:rsid w:val="00EC2D8B"/>
    <w:rsid w:val="00EC2DB4"/>
    <w:rsid w:val="00EC2DED"/>
    <w:rsid w:val="00EC2E71"/>
    <w:rsid w:val="00EC2F61"/>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00"/>
    <w:rsid w:val="00EC3F52"/>
    <w:rsid w:val="00EC3F9B"/>
    <w:rsid w:val="00EC3FA6"/>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1A"/>
    <w:rsid w:val="00EC4755"/>
    <w:rsid w:val="00EC47FE"/>
    <w:rsid w:val="00EC4822"/>
    <w:rsid w:val="00EC484F"/>
    <w:rsid w:val="00EC48C0"/>
    <w:rsid w:val="00EC49FB"/>
    <w:rsid w:val="00EC4A6A"/>
    <w:rsid w:val="00EC4A9C"/>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AF3"/>
    <w:rsid w:val="00EC5BB2"/>
    <w:rsid w:val="00EC5BDD"/>
    <w:rsid w:val="00EC5C7B"/>
    <w:rsid w:val="00EC5D5B"/>
    <w:rsid w:val="00EC5D6A"/>
    <w:rsid w:val="00EC5DAF"/>
    <w:rsid w:val="00EC5E10"/>
    <w:rsid w:val="00EC5E9A"/>
    <w:rsid w:val="00EC5EBB"/>
    <w:rsid w:val="00EC5F5D"/>
    <w:rsid w:val="00EC5FA0"/>
    <w:rsid w:val="00EC601F"/>
    <w:rsid w:val="00EC618A"/>
    <w:rsid w:val="00EC625C"/>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00"/>
    <w:rsid w:val="00EC7019"/>
    <w:rsid w:val="00EC7180"/>
    <w:rsid w:val="00EC71D2"/>
    <w:rsid w:val="00EC728C"/>
    <w:rsid w:val="00EC7354"/>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09"/>
    <w:rsid w:val="00ED011C"/>
    <w:rsid w:val="00ED0170"/>
    <w:rsid w:val="00ED01A3"/>
    <w:rsid w:val="00ED01B9"/>
    <w:rsid w:val="00ED01BC"/>
    <w:rsid w:val="00ED01D4"/>
    <w:rsid w:val="00ED02DB"/>
    <w:rsid w:val="00ED0363"/>
    <w:rsid w:val="00ED0395"/>
    <w:rsid w:val="00ED0460"/>
    <w:rsid w:val="00ED0510"/>
    <w:rsid w:val="00ED05A0"/>
    <w:rsid w:val="00ED05C3"/>
    <w:rsid w:val="00ED061A"/>
    <w:rsid w:val="00ED0637"/>
    <w:rsid w:val="00ED0751"/>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20"/>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37"/>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9"/>
    <w:rsid w:val="00ED1B9B"/>
    <w:rsid w:val="00ED1CA1"/>
    <w:rsid w:val="00ED1CCB"/>
    <w:rsid w:val="00ED1CEE"/>
    <w:rsid w:val="00ED1D0A"/>
    <w:rsid w:val="00ED1DAE"/>
    <w:rsid w:val="00ED1DC5"/>
    <w:rsid w:val="00ED1E16"/>
    <w:rsid w:val="00ED1E7A"/>
    <w:rsid w:val="00ED2002"/>
    <w:rsid w:val="00ED20D5"/>
    <w:rsid w:val="00ED210D"/>
    <w:rsid w:val="00ED2164"/>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ADC"/>
    <w:rsid w:val="00ED2B59"/>
    <w:rsid w:val="00ED2C2C"/>
    <w:rsid w:val="00ED2CD4"/>
    <w:rsid w:val="00ED2D76"/>
    <w:rsid w:val="00ED2D91"/>
    <w:rsid w:val="00ED2E15"/>
    <w:rsid w:val="00ED2F57"/>
    <w:rsid w:val="00ED301D"/>
    <w:rsid w:val="00ED303F"/>
    <w:rsid w:val="00ED3041"/>
    <w:rsid w:val="00ED308C"/>
    <w:rsid w:val="00ED31E0"/>
    <w:rsid w:val="00ED3279"/>
    <w:rsid w:val="00ED32CA"/>
    <w:rsid w:val="00ED33F8"/>
    <w:rsid w:val="00ED3486"/>
    <w:rsid w:val="00ED34A3"/>
    <w:rsid w:val="00ED34EA"/>
    <w:rsid w:val="00ED35F9"/>
    <w:rsid w:val="00ED363D"/>
    <w:rsid w:val="00ED366F"/>
    <w:rsid w:val="00ED36BE"/>
    <w:rsid w:val="00ED375A"/>
    <w:rsid w:val="00ED37EE"/>
    <w:rsid w:val="00ED3853"/>
    <w:rsid w:val="00ED3857"/>
    <w:rsid w:val="00ED3887"/>
    <w:rsid w:val="00ED39B7"/>
    <w:rsid w:val="00ED39C3"/>
    <w:rsid w:val="00ED3B45"/>
    <w:rsid w:val="00ED3BB6"/>
    <w:rsid w:val="00ED3BC0"/>
    <w:rsid w:val="00ED3BCF"/>
    <w:rsid w:val="00ED3C76"/>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18"/>
    <w:rsid w:val="00ED44C8"/>
    <w:rsid w:val="00ED457C"/>
    <w:rsid w:val="00ED45E2"/>
    <w:rsid w:val="00ED4607"/>
    <w:rsid w:val="00ED4725"/>
    <w:rsid w:val="00ED474F"/>
    <w:rsid w:val="00ED47EA"/>
    <w:rsid w:val="00ED4843"/>
    <w:rsid w:val="00ED4932"/>
    <w:rsid w:val="00ED4A64"/>
    <w:rsid w:val="00ED4A74"/>
    <w:rsid w:val="00ED4ACD"/>
    <w:rsid w:val="00ED4B45"/>
    <w:rsid w:val="00ED4B5C"/>
    <w:rsid w:val="00ED4B5F"/>
    <w:rsid w:val="00ED4DBA"/>
    <w:rsid w:val="00ED4DF2"/>
    <w:rsid w:val="00ED4EAF"/>
    <w:rsid w:val="00ED4F0A"/>
    <w:rsid w:val="00ED50E5"/>
    <w:rsid w:val="00ED50FD"/>
    <w:rsid w:val="00ED511F"/>
    <w:rsid w:val="00ED51DD"/>
    <w:rsid w:val="00ED5202"/>
    <w:rsid w:val="00ED5272"/>
    <w:rsid w:val="00ED5317"/>
    <w:rsid w:val="00ED533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D98"/>
    <w:rsid w:val="00ED5DE2"/>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8AF"/>
    <w:rsid w:val="00ED699C"/>
    <w:rsid w:val="00ED699F"/>
    <w:rsid w:val="00ED6A80"/>
    <w:rsid w:val="00ED6ADC"/>
    <w:rsid w:val="00ED6B11"/>
    <w:rsid w:val="00ED6B4D"/>
    <w:rsid w:val="00ED6BE2"/>
    <w:rsid w:val="00ED6D80"/>
    <w:rsid w:val="00ED6E0F"/>
    <w:rsid w:val="00ED6E91"/>
    <w:rsid w:val="00ED6EA3"/>
    <w:rsid w:val="00ED6EB3"/>
    <w:rsid w:val="00ED6ED1"/>
    <w:rsid w:val="00ED6F57"/>
    <w:rsid w:val="00ED7052"/>
    <w:rsid w:val="00ED71E0"/>
    <w:rsid w:val="00ED7218"/>
    <w:rsid w:val="00ED7358"/>
    <w:rsid w:val="00ED735A"/>
    <w:rsid w:val="00ED737C"/>
    <w:rsid w:val="00ED7395"/>
    <w:rsid w:val="00ED755E"/>
    <w:rsid w:val="00ED767E"/>
    <w:rsid w:val="00ED76DB"/>
    <w:rsid w:val="00ED7804"/>
    <w:rsid w:val="00ED78EC"/>
    <w:rsid w:val="00ED78F7"/>
    <w:rsid w:val="00ED7A8F"/>
    <w:rsid w:val="00ED7B48"/>
    <w:rsid w:val="00ED7B99"/>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41"/>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A8"/>
    <w:rsid w:val="00EE1FE1"/>
    <w:rsid w:val="00EE203C"/>
    <w:rsid w:val="00EE2071"/>
    <w:rsid w:val="00EE20A5"/>
    <w:rsid w:val="00EE21A1"/>
    <w:rsid w:val="00EE2204"/>
    <w:rsid w:val="00EE220B"/>
    <w:rsid w:val="00EE22A6"/>
    <w:rsid w:val="00EE22AA"/>
    <w:rsid w:val="00EE22C7"/>
    <w:rsid w:val="00EE2325"/>
    <w:rsid w:val="00EE25A6"/>
    <w:rsid w:val="00EE25B3"/>
    <w:rsid w:val="00EE260C"/>
    <w:rsid w:val="00EE263C"/>
    <w:rsid w:val="00EE268F"/>
    <w:rsid w:val="00EE2696"/>
    <w:rsid w:val="00EE2879"/>
    <w:rsid w:val="00EE28ED"/>
    <w:rsid w:val="00EE2973"/>
    <w:rsid w:val="00EE2A32"/>
    <w:rsid w:val="00EE2A3B"/>
    <w:rsid w:val="00EE2A66"/>
    <w:rsid w:val="00EE2AC4"/>
    <w:rsid w:val="00EE2B1F"/>
    <w:rsid w:val="00EE2BDA"/>
    <w:rsid w:val="00EE2C7C"/>
    <w:rsid w:val="00EE2CA4"/>
    <w:rsid w:val="00EE2D1A"/>
    <w:rsid w:val="00EE2D48"/>
    <w:rsid w:val="00EE2DB3"/>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BF9"/>
    <w:rsid w:val="00EE3D4E"/>
    <w:rsid w:val="00EE3E5C"/>
    <w:rsid w:val="00EE3E89"/>
    <w:rsid w:val="00EE3EDC"/>
    <w:rsid w:val="00EE3EF2"/>
    <w:rsid w:val="00EE4035"/>
    <w:rsid w:val="00EE405F"/>
    <w:rsid w:val="00EE4159"/>
    <w:rsid w:val="00EE41B1"/>
    <w:rsid w:val="00EE420B"/>
    <w:rsid w:val="00EE4227"/>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2F"/>
    <w:rsid w:val="00EE4AE1"/>
    <w:rsid w:val="00EE4B34"/>
    <w:rsid w:val="00EE4CEB"/>
    <w:rsid w:val="00EE4D75"/>
    <w:rsid w:val="00EE4DAC"/>
    <w:rsid w:val="00EE4EE4"/>
    <w:rsid w:val="00EE4EF8"/>
    <w:rsid w:val="00EE4F49"/>
    <w:rsid w:val="00EE4F68"/>
    <w:rsid w:val="00EE4F9B"/>
    <w:rsid w:val="00EE5104"/>
    <w:rsid w:val="00EE5160"/>
    <w:rsid w:val="00EE5175"/>
    <w:rsid w:val="00EE51BF"/>
    <w:rsid w:val="00EE51EB"/>
    <w:rsid w:val="00EE51F5"/>
    <w:rsid w:val="00EE5276"/>
    <w:rsid w:val="00EE542E"/>
    <w:rsid w:val="00EE545A"/>
    <w:rsid w:val="00EE545F"/>
    <w:rsid w:val="00EE5461"/>
    <w:rsid w:val="00EE549C"/>
    <w:rsid w:val="00EE54A7"/>
    <w:rsid w:val="00EE54ED"/>
    <w:rsid w:val="00EE5558"/>
    <w:rsid w:val="00EE5614"/>
    <w:rsid w:val="00EE5697"/>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5F07"/>
    <w:rsid w:val="00EE612F"/>
    <w:rsid w:val="00EE613A"/>
    <w:rsid w:val="00EE6177"/>
    <w:rsid w:val="00EE61DA"/>
    <w:rsid w:val="00EE620C"/>
    <w:rsid w:val="00EE6323"/>
    <w:rsid w:val="00EE6475"/>
    <w:rsid w:val="00EE64CB"/>
    <w:rsid w:val="00EE64D2"/>
    <w:rsid w:val="00EE651B"/>
    <w:rsid w:val="00EE6520"/>
    <w:rsid w:val="00EE6570"/>
    <w:rsid w:val="00EE658A"/>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AC5"/>
    <w:rsid w:val="00EE7C0A"/>
    <w:rsid w:val="00EE7C6C"/>
    <w:rsid w:val="00EE7CA8"/>
    <w:rsid w:val="00EE7CE2"/>
    <w:rsid w:val="00EE7D33"/>
    <w:rsid w:val="00EE7DBA"/>
    <w:rsid w:val="00EE7E44"/>
    <w:rsid w:val="00EE7E78"/>
    <w:rsid w:val="00EE7EE8"/>
    <w:rsid w:val="00EE7EEC"/>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0"/>
    <w:rsid w:val="00EF0D45"/>
    <w:rsid w:val="00EF0D50"/>
    <w:rsid w:val="00EF0D6F"/>
    <w:rsid w:val="00EF0D96"/>
    <w:rsid w:val="00EF0DBC"/>
    <w:rsid w:val="00EF0DFA"/>
    <w:rsid w:val="00EF0E70"/>
    <w:rsid w:val="00EF1046"/>
    <w:rsid w:val="00EF1114"/>
    <w:rsid w:val="00EF1142"/>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0E"/>
    <w:rsid w:val="00EF1924"/>
    <w:rsid w:val="00EF1946"/>
    <w:rsid w:val="00EF194F"/>
    <w:rsid w:val="00EF19FC"/>
    <w:rsid w:val="00EF1A3B"/>
    <w:rsid w:val="00EF1A40"/>
    <w:rsid w:val="00EF1A6C"/>
    <w:rsid w:val="00EF1AF5"/>
    <w:rsid w:val="00EF1BFA"/>
    <w:rsid w:val="00EF1C74"/>
    <w:rsid w:val="00EF1C7D"/>
    <w:rsid w:val="00EF1C89"/>
    <w:rsid w:val="00EF1D01"/>
    <w:rsid w:val="00EF1D8B"/>
    <w:rsid w:val="00EF1E82"/>
    <w:rsid w:val="00EF2032"/>
    <w:rsid w:val="00EF20AE"/>
    <w:rsid w:val="00EF21B4"/>
    <w:rsid w:val="00EF21FB"/>
    <w:rsid w:val="00EF2267"/>
    <w:rsid w:val="00EF2270"/>
    <w:rsid w:val="00EF22AE"/>
    <w:rsid w:val="00EF22E0"/>
    <w:rsid w:val="00EF2336"/>
    <w:rsid w:val="00EF237F"/>
    <w:rsid w:val="00EF2390"/>
    <w:rsid w:val="00EF2405"/>
    <w:rsid w:val="00EF241B"/>
    <w:rsid w:val="00EF2435"/>
    <w:rsid w:val="00EF244E"/>
    <w:rsid w:val="00EF24FC"/>
    <w:rsid w:val="00EF2549"/>
    <w:rsid w:val="00EF262D"/>
    <w:rsid w:val="00EF268F"/>
    <w:rsid w:val="00EF2698"/>
    <w:rsid w:val="00EF27B1"/>
    <w:rsid w:val="00EF27B2"/>
    <w:rsid w:val="00EF27D2"/>
    <w:rsid w:val="00EF2990"/>
    <w:rsid w:val="00EF2991"/>
    <w:rsid w:val="00EF29AA"/>
    <w:rsid w:val="00EF29D3"/>
    <w:rsid w:val="00EF29F3"/>
    <w:rsid w:val="00EF2AC8"/>
    <w:rsid w:val="00EF2B3A"/>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21"/>
    <w:rsid w:val="00EF3858"/>
    <w:rsid w:val="00EF3906"/>
    <w:rsid w:val="00EF39D0"/>
    <w:rsid w:val="00EF3A6C"/>
    <w:rsid w:val="00EF3ABB"/>
    <w:rsid w:val="00EF3ADD"/>
    <w:rsid w:val="00EF3B22"/>
    <w:rsid w:val="00EF3BA8"/>
    <w:rsid w:val="00EF3C10"/>
    <w:rsid w:val="00EF3E3E"/>
    <w:rsid w:val="00EF3EAE"/>
    <w:rsid w:val="00EF3EB6"/>
    <w:rsid w:val="00EF3F8B"/>
    <w:rsid w:val="00EF3FD1"/>
    <w:rsid w:val="00EF4073"/>
    <w:rsid w:val="00EF408E"/>
    <w:rsid w:val="00EF413E"/>
    <w:rsid w:val="00EF4144"/>
    <w:rsid w:val="00EF4247"/>
    <w:rsid w:val="00EF4355"/>
    <w:rsid w:val="00EF435A"/>
    <w:rsid w:val="00EF43DD"/>
    <w:rsid w:val="00EF4428"/>
    <w:rsid w:val="00EF44F6"/>
    <w:rsid w:val="00EF4541"/>
    <w:rsid w:val="00EF459A"/>
    <w:rsid w:val="00EF45D9"/>
    <w:rsid w:val="00EF45F6"/>
    <w:rsid w:val="00EF46A3"/>
    <w:rsid w:val="00EF46AC"/>
    <w:rsid w:val="00EF4770"/>
    <w:rsid w:val="00EF47B5"/>
    <w:rsid w:val="00EF47C8"/>
    <w:rsid w:val="00EF4A73"/>
    <w:rsid w:val="00EF4A99"/>
    <w:rsid w:val="00EF4B4A"/>
    <w:rsid w:val="00EF4B67"/>
    <w:rsid w:val="00EF4BBB"/>
    <w:rsid w:val="00EF4BCF"/>
    <w:rsid w:val="00EF4C70"/>
    <w:rsid w:val="00EF4C9B"/>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4E4"/>
    <w:rsid w:val="00EF5517"/>
    <w:rsid w:val="00EF559C"/>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99E"/>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50"/>
    <w:rsid w:val="00EF7565"/>
    <w:rsid w:val="00EF756A"/>
    <w:rsid w:val="00EF762A"/>
    <w:rsid w:val="00EF7675"/>
    <w:rsid w:val="00EF76A1"/>
    <w:rsid w:val="00EF76AE"/>
    <w:rsid w:val="00EF77D2"/>
    <w:rsid w:val="00EF77D8"/>
    <w:rsid w:val="00EF78FB"/>
    <w:rsid w:val="00EF7A39"/>
    <w:rsid w:val="00EF7A83"/>
    <w:rsid w:val="00EF7BAB"/>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9C3"/>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61"/>
    <w:rsid w:val="00F020BA"/>
    <w:rsid w:val="00F0213F"/>
    <w:rsid w:val="00F02173"/>
    <w:rsid w:val="00F0217F"/>
    <w:rsid w:val="00F021B4"/>
    <w:rsid w:val="00F021E4"/>
    <w:rsid w:val="00F022E7"/>
    <w:rsid w:val="00F022EC"/>
    <w:rsid w:val="00F023B5"/>
    <w:rsid w:val="00F02412"/>
    <w:rsid w:val="00F024A0"/>
    <w:rsid w:val="00F024BB"/>
    <w:rsid w:val="00F024ED"/>
    <w:rsid w:val="00F0250D"/>
    <w:rsid w:val="00F0254A"/>
    <w:rsid w:val="00F02649"/>
    <w:rsid w:val="00F02722"/>
    <w:rsid w:val="00F0282F"/>
    <w:rsid w:val="00F0286A"/>
    <w:rsid w:val="00F0292F"/>
    <w:rsid w:val="00F02977"/>
    <w:rsid w:val="00F02BB9"/>
    <w:rsid w:val="00F02CB9"/>
    <w:rsid w:val="00F02CBB"/>
    <w:rsid w:val="00F02D46"/>
    <w:rsid w:val="00F02E6B"/>
    <w:rsid w:val="00F02EB7"/>
    <w:rsid w:val="00F02FF2"/>
    <w:rsid w:val="00F03025"/>
    <w:rsid w:val="00F0307A"/>
    <w:rsid w:val="00F0314D"/>
    <w:rsid w:val="00F0331E"/>
    <w:rsid w:val="00F03395"/>
    <w:rsid w:val="00F03422"/>
    <w:rsid w:val="00F03488"/>
    <w:rsid w:val="00F0353D"/>
    <w:rsid w:val="00F035F1"/>
    <w:rsid w:val="00F03690"/>
    <w:rsid w:val="00F036A7"/>
    <w:rsid w:val="00F036BC"/>
    <w:rsid w:val="00F0373F"/>
    <w:rsid w:val="00F03751"/>
    <w:rsid w:val="00F038AC"/>
    <w:rsid w:val="00F038BC"/>
    <w:rsid w:val="00F0393C"/>
    <w:rsid w:val="00F03A11"/>
    <w:rsid w:val="00F03A3D"/>
    <w:rsid w:val="00F03AC6"/>
    <w:rsid w:val="00F03B29"/>
    <w:rsid w:val="00F03B4A"/>
    <w:rsid w:val="00F03BA6"/>
    <w:rsid w:val="00F03BBF"/>
    <w:rsid w:val="00F03BEC"/>
    <w:rsid w:val="00F03C02"/>
    <w:rsid w:val="00F03C08"/>
    <w:rsid w:val="00F03C0F"/>
    <w:rsid w:val="00F03C7A"/>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8C"/>
    <w:rsid w:val="00F057AF"/>
    <w:rsid w:val="00F057EB"/>
    <w:rsid w:val="00F0580E"/>
    <w:rsid w:val="00F0586E"/>
    <w:rsid w:val="00F058B9"/>
    <w:rsid w:val="00F05917"/>
    <w:rsid w:val="00F0591A"/>
    <w:rsid w:val="00F05A2C"/>
    <w:rsid w:val="00F05A4E"/>
    <w:rsid w:val="00F05ABD"/>
    <w:rsid w:val="00F05B08"/>
    <w:rsid w:val="00F05C2D"/>
    <w:rsid w:val="00F05C6B"/>
    <w:rsid w:val="00F05C85"/>
    <w:rsid w:val="00F05C92"/>
    <w:rsid w:val="00F05C9A"/>
    <w:rsid w:val="00F05DE3"/>
    <w:rsid w:val="00F05E72"/>
    <w:rsid w:val="00F06008"/>
    <w:rsid w:val="00F06027"/>
    <w:rsid w:val="00F06078"/>
    <w:rsid w:val="00F060FF"/>
    <w:rsid w:val="00F06174"/>
    <w:rsid w:val="00F062DE"/>
    <w:rsid w:val="00F06328"/>
    <w:rsid w:val="00F063A5"/>
    <w:rsid w:val="00F063BB"/>
    <w:rsid w:val="00F064CF"/>
    <w:rsid w:val="00F06564"/>
    <w:rsid w:val="00F06575"/>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04C"/>
    <w:rsid w:val="00F07220"/>
    <w:rsid w:val="00F07371"/>
    <w:rsid w:val="00F07383"/>
    <w:rsid w:val="00F0738E"/>
    <w:rsid w:val="00F073A6"/>
    <w:rsid w:val="00F073AA"/>
    <w:rsid w:val="00F073B1"/>
    <w:rsid w:val="00F073C6"/>
    <w:rsid w:val="00F073C9"/>
    <w:rsid w:val="00F07434"/>
    <w:rsid w:val="00F07462"/>
    <w:rsid w:val="00F07465"/>
    <w:rsid w:val="00F07517"/>
    <w:rsid w:val="00F07521"/>
    <w:rsid w:val="00F0756E"/>
    <w:rsid w:val="00F07608"/>
    <w:rsid w:val="00F076A4"/>
    <w:rsid w:val="00F076CC"/>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9D"/>
    <w:rsid w:val="00F07CCC"/>
    <w:rsid w:val="00F07CED"/>
    <w:rsid w:val="00F07DB0"/>
    <w:rsid w:val="00F07DEA"/>
    <w:rsid w:val="00F07E19"/>
    <w:rsid w:val="00F07F7F"/>
    <w:rsid w:val="00F1002C"/>
    <w:rsid w:val="00F100C1"/>
    <w:rsid w:val="00F101B5"/>
    <w:rsid w:val="00F1031A"/>
    <w:rsid w:val="00F10348"/>
    <w:rsid w:val="00F10363"/>
    <w:rsid w:val="00F10462"/>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62"/>
    <w:rsid w:val="00F10DA1"/>
    <w:rsid w:val="00F10DC2"/>
    <w:rsid w:val="00F10E65"/>
    <w:rsid w:val="00F10F79"/>
    <w:rsid w:val="00F1104C"/>
    <w:rsid w:val="00F111AE"/>
    <w:rsid w:val="00F111D1"/>
    <w:rsid w:val="00F111D5"/>
    <w:rsid w:val="00F111FC"/>
    <w:rsid w:val="00F11349"/>
    <w:rsid w:val="00F1139B"/>
    <w:rsid w:val="00F113B7"/>
    <w:rsid w:val="00F113C9"/>
    <w:rsid w:val="00F114FD"/>
    <w:rsid w:val="00F115BC"/>
    <w:rsid w:val="00F11606"/>
    <w:rsid w:val="00F1167D"/>
    <w:rsid w:val="00F1172D"/>
    <w:rsid w:val="00F1176F"/>
    <w:rsid w:val="00F1180A"/>
    <w:rsid w:val="00F1181A"/>
    <w:rsid w:val="00F11862"/>
    <w:rsid w:val="00F11865"/>
    <w:rsid w:val="00F118AE"/>
    <w:rsid w:val="00F118D6"/>
    <w:rsid w:val="00F11943"/>
    <w:rsid w:val="00F11A94"/>
    <w:rsid w:val="00F11ABA"/>
    <w:rsid w:val="00F11BD4"/>
    <w:rsid w:val="00F11C93"/>
    <w:rsid w:val="00F11CD4"/>
    <w:rsid w:val="00F11D79"/>
    <w:rsid w:val="00F11D9A"/>
    <w:rsid w:val="00F11E85"/>
    <w:rsid w:val="00F11EB8"/>
    <w:rsid w:val="00F11F34"/>
    <w:rsid w:val="00F12033"/>
    <w:rsid w:val="00F12117"/>
    <w:rsid w:val="00F1211F"/>
    <w:rsid w:val="00F121C6"/>
    <w:rsid w:val="00F12225"/>
    <w:rsid w:val="00F1229E"/>
    <w:rsid w:val="00F123B5"/>
    <w:rsid w:val="00F123E6"/>
    <w:rsid w:val="00F12424"/>
    <w:rsid w:val="00F12480"/>
    <w:rsid w:val="00F124AC"/>
    <w:rsid w:val="00F12501"/>
    <w:rsid w:val="00F1253A"/>
    <w:rsid w:val="00F12667"/>
    <w:rsid w:val="00F126C8"/>
    <w:rsid w:val="00F12777"/>
    <w:rsid w:val="00F1280C"/>
    <w:rsid w:val="00F1293F"/>
    <w:rsid w:val="00F12986"/>
    <w:rsid w:val="00F129E5"/>
    <w:rsid w:val="00F12A18"/>
    <w:rsid w:val="00F12B0A"/>
    <w:rsid w:val="00F12B9D"/>
    <w:rsid w:val="00F12C50"/>
    <w:rsid w:val="00F12CC1"/>
    <w:rsid w:val="00F12E14"/>
    <w:rsid w:val="00F12F98"/>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641"/>
    <w:rsid w:val="00F1372B"/>
    <w:rsid w:val="00F137D6"/>
    <w:rsid w:val="00F13914"/>
    <w:rsid w:val="00F13970"/>
    <w:rsid w:val="00F13982"/>
    <w:rsid w:val="00F13A28"/>
    <w:rsid w:val="00F13A3C"/>
    <w:rsid w:val="00F13AAA"/>
    <w:rsid w:val="00F13B2E"/>
    <w:rsid w:val="00F13B30"/>
    <w:rsid w:val="00F13B34"/>
    <w:rsid w:val="00F13B69"/>
    <w:rsid w:val="00F13D0F"/>
    <w:rsid w:val="00F13D89"/>
    <w:rsid w:val="00F13DCD"/>
    <w:rsid w:val="00F13E2B"/>
    <w:rsid w:val="00F13E35"/>
    <w:rsid w:val="00F13F93"/>
    <w:rsid w:val="00F142D4"/>
    <w:rsid w:val="00F142E4"/>
    <w:rsid w:val="00F14347"/>
    <w:rsid w:val="00F14410"/>
    <w:rsid w:val="00F1441A"/>
    <w:rsid w:val="00F1449D"/>
    <w:rsid w:val="00F1470B"/>
    <w:rsid w:val="00F147C0"/>
    <w:rsid w:val="00F147EE"/>
    <w:rsid w:val="00F1484C"/>
    <w:rsid w:val="00F1488A"/>
    <w:rsid w:val="00F148B8"/>
    <w:rsid w:val="00F149A2"/>
    <w:rsid w:val="00F149BC"/>
    <w:rsid w:val="00F14A72"/>
    <w:rsid w:val="00F14B25"/>
    <w:rsid w:val="00F14B5A"/>
    <w:rsid w:val="00F14B68"/>
    <w:rsid w:val="00F14B7F"/>
    <w:rsid w:val="00F14BE3"/>
    <w:rsid w:val="00F14BF3"/>
    <w:rsid w:val="00F14C7F"/>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1"/>
    <w:rsid w:val="00F15404"/>
    <w:rsid w:val="00F1541A"/>
    <w:rsid w:val="00F154BE"/>
    <w:rsid w:val="00F155C3"/>
    <w:rsid w:val="00F15631"/>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3F"/>
    <w:rsid w:val="00F162FA"/>
    <w:rsid w:val="00F163CE"/>
    <w:rsid w:val="00F16416"/>
    <w:rsid w:val="00F16424"/>
    <w:rsid w:val="00F16459"/>
    <w:rsid w:val="00F16475"/>
    <w:rsid w:val="00F1654F"/>
    <w:rsid w:val="00F16560"/>
    <w:rsid w:val="00F16576"/>
    <w:rsid w:val="00F1659E"/>
    <w:rsid w:val="00F165CB"/>
    <w:rsid w:val="00F16683"/>
    <w:rsid w:val="00F166B1"/>
    <w:rsid w:val="00F166E2"/>
    <w:rsid w:val="00F166EC"/>
    <w:rsid w:val="00F16756"/>
    <w:rsid w:val="00F16775"/>
    <w:rsid w:val="00F1685C"/>
    <w:rsid w:val="00F16A4F"/>
    <w:rsid w:val="00F16A5B"/>
    <w:rsid w:val="00F16B02"/>
    <w:rsid w:val="00F16B1C"/>
    <w:rsid w:val="00F16C59"/>
    <w:rsid w:val="00F16D84"/>
    <w:rsid w:val="00F16DA3"/>
    <w:rsid w:val="00F16E70"/>
    <w:rsid w:val="00F1700D"/>
    <w:rsid w:val="00F1702C"/>
    <w:rsid w:val="00F1706A"/>
    <w:rsid w:val="00F170DF"/>
    <w:rsid w:val="00F17133"/>
    <w:rsid w:val="00F1713D"/>
    <w:rsid w:val="00F171FA"/>
    <w:rsid w:val="00F17206"/>
    <w:rsid w:val="00F1727C"/>
    <w:rsid w:val="00F17324"/>
    <w:rsid w:val="00F173B9"/>
    <w:rsid w:val="00F173DB"/>
    <w:rsid w:val="00F17436"/>
    <w:rsid w:val="00F1748A"/>
    <w:rsid w:val="00F1752C"/>
    <w:rsid w:val="00F1753B"/>
    <w:rsid w:val="00F17626"/>
    <w:rsid w:val="00F1778B"/>
    <w:rsid w:val="00F177A7"/>
    <w:rsid w:val="00F17984"/>
    <w:rsid w:val="00F17988"/>
    <w:rsid w:val="00F179CC"/>
    <w:rsid w:val="00F17A30"/>
    <w:rsid w:val="00F17C77"/>
    <w:rsid w:val="00F17C95"/>
    <w:rsid w:val="00F17CAB"/>
    <w:rsid w:val="00F17D38"/>
    <w:rsid w:val="00F17E14"/>
    <w:rsid w:val="00F17E59"/>
    <w:rsid w:val="00F17E84"/>
    <w:rsid w:val="00F17E9B"/>
    <w:rsid w:val="00F17EF4"/>
    <w:rsid w:val="00F17F27"/>
    <w:rsid w:val="00F17F6F"/>
    <w:rsid w:val="00F20014"/>
    <w:rsid w:val="00F20029"/>
    <w:rsid w:val="00F20082"/>
    <w:rsid w:val="00F200BA"/>
    <w:rsid w:val="00F2011F"/>
    <w:rsid w:val="00F20142"/>
    <w:rsid w:val="00F201D8"/>
    <w:rsid w:val="00F201DD"/>
    <w:rsid w:val="00F201EF"/>
    <w:rsid w:val="00F202F6"/>
    <w:rsid w:val="00F2033D"/>
    <w:rsid w:val="00F20391"/>
    <w:rsid w:val="00F2039D"/>
    <w:rsid w:val="00F203F4"/>
    <w:rsid w:val="00F204C4"/>
    <w:rsid w:val="00F20596"/>
    <w:rsid w:val="00F20650"/>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53"/>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0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0D9"/>
    <w:rsid w:val="00F23177"/>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23"/>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E27"/>
    <w:rsid w:val="00F24F24"/>
    <w:rsid w:val="00F25043"/>
    <w:rsid w:val="00F2511D"/>
    <w:rsid w:val="00F251B4"/>
    <w:rsid w:val="00F251C2"/>
    <w:rsid w:val="00F251D3"/>
    <w:rsid w:val="00F251D7"/>
    <w:rsid w:val="00F2521D"/>
    <w:rsid w:val="00F2526C"/>
    <w:rsid w:val="00F2526F"/>
    <w:rsid w:val="00F252E0"/>
    <w:rsid w:val="00F2531E"/>
    <w:rsid w:val="00F25398"/>
    <w:rsid w:val="00F253D0"/>
    <w:rsid w:val="00F2542B"/>
    <w:rsid w:val="00F25484"/>
    <w:rsid w:val="00F254A4"/>
    <w:rsid w:val="00F254B8"/>
    <w:rsid w:val="00F254BC"/>
    <w:rsid w:val="00F25520"/>
    <w:rsid w:val="00F25532"/>
    <w:rsid w:val="00F25550"/>
    <w:rsid w:val="00F2556E"/>
    <w:rsid w:val="00F255C4"/>
    <w:rsid w:val="00F255F4"/>
    <w:rsid w:val="00F25646"/>
    <w:rsid w:val="00F25A4E"/>
    <w:rsid w:val="00F25AA9"/>
    <w:rsid w:val="00F25AD7"/>
    <w:rsid w:val="00F25B06"/>
    <w:rsid w:val="00F25B1C"/>
    <w:rsid w:val="00F25B49"/>
    <w:rsid w:val="00F25B53"/>
    <w:rsid w:val="00F25BDA"/>
    <w:rsid w:val="00F25C0E"/>
    <w:rsid w:val="00F25C31"/>
    <w:rsid w:val="00F25CC4"/>
    <w:rsid w:val="00F25CD9"/>
    <w:rsid w:val="00F25CF5"/>
    <w:rsid w:val="00F25DF3"/>
    <w:rsid w:val="00F25F3F"/>
    <w:rsid w:val="00F25F88"/>
    <w:rsid w:val="00F25FAA"/>
    <w:rsid w:val="00F25FFD"/>
    <w:rsid w:val="00F26084"/>
    <w:rsid w:val="00F260B5"/>
    <w:rsid w:val="00F260EC"/>
    <w:rsid w:val="00F261ED"/>
    <w:rsid w:val="00F26223"/>
    <w:rsid w:val="00F262AE"/>
    <w:rsid w:val="00F262B6"/>
    <w:rsid w:val="00F262D8"/>
    <w:rsid w:val="00F263A3"/>
    <w:rsid w:val="00F263BC"/>
    <w:rsid w:val="00F26434"/>
    <w:rsid w:val="00F2645A"/>
    <w:rsid w:val="00F26468"/>
    <w:rsid w:val="00F264B3"/>
    <w:rsid w:val="00F2650B"/>
    <w:rsid w:val="00F26517"/>
    <w:rsid w:val="00F26552"/>
    <w:rsid w:val="00F2655D"/>
    <w:rsid w:val="00F265EF"/>
    <w:rsid w:val="00F2666B"/>
    <w:rsid w:val="00F266EB"/>
    <w:rsid w:val="00F26918"/>
    <w:rsid w:val="00F26969"/>
    <w:rsid w:val="00F269AF"/>
    <w:rsid w:val="00F26AA4"/>
    <w:rsid w:val="00F26ADF"/>
    <w:rsid w:val="00F26C41"/>
    <w:rsid w:val="00F26CF4"/>
    <w:rsid w:val="00F26CF8"/>
    <w:rsid w:val="00F26D17"/>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949"/>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6CB"/>
    <w:rsid w:val="00F30769"/>
    <w:rsid w:val="00F307B1"/>
    <w:rsid w:val="00F307F2"/>
    <w:rsid w:val="00F30805"/>
    <w:rsid w:val="00F30899"/>
    <w:rsid w:val="00F30924"/>
    <w:rsid w:val="00F30928"/>
    <w:rsid w:val="00F30A46"/>
    <w:rsid w:val="00F30A6D"/>
    <w:rsid w:val="00F30B4A"/>
    <w:rsid w:val="00F30BBC"/>
    <w:rsid w:val="00F30BD2"/>
    <w:rsid w:val="00F30C22"/>
    <w:rsid w:val="00F30CEF"/>
    <w:rsid w:val="00F30D40"/>
    <w:rsid w:val="00F30DA3"/>
    <w:rsid w:val="00F30E4A"/>
    <w:rsid w:val="00F30E62"/>
    <w:rsid w:val="00F30EC9"/>
    <w:rsid w:val="00F30F52"/>
    <w:rsid w:val="00F30F85"/>
    <w:rsid w:val="00F31006"/>
    <w:rsid w:val="00F31113"/>
    <w:rsid w:val="00F311CF"/>
    <w:rsid w:val="00F31215"/>
    <w:rsid w:val="00F31259"/>
    <w:rsid w:val="00F31264"/>
    <w:rsid w:val="00F31286"/>
    <w:rsid w:val="00F312F5"/>
    <w:rsid w:val="00F31348"/>
    <w:rsid w:val="00F31374"/>
    <w:rsid w:val="00F3148E"/>
    <w:rsid w:val="00F314E4"/>
    <w:rsid w:val="00F314E8"/>
    <w:rsid w:val="00F31518"/>
    <w:rsid w:val="00F315A3"/>
    <w:rsid w:val="00F31678"/>
    <w:rsid w:val="00F316D0"/>
    <w:rsid w:val="00F317BE"/>
    <w:rsid w:val="00F318E6"/>
    <w:rsid w:val="00F31A64"/>
    <w:rsid w:val="00F31B12"/>
    <w:rsid w:val="00F31B44"/>
    <w:rsid w:val="00F31C63"/>
    <w:rsid w:val="00F31CCB"/>
    <w:rsid w:val="00F31E51"/>
    <w:rsid w:val="00F31F3F"/>
    <w:rsid w:val="00F31FF9"/>
    <w:rsid w:val="00F3207D"/>
    <w:rsid w:val="00F32081"/>
    <w:rsid w:val="00F321C0"/>
    <w:rsid w:val="00F3226E"/>
    <w:rsid w:val="00F322E7"/>
    <w:rsid w:val="00F322EC"/>
    <w:rsid w:val="00F3234E"/>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BE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5DD"/>
    <w:rsid w:val="00F336C7"/>
    <w:rsid w:val="00F33721"/>
    <w:rsid w:val="00F3377A"/>
    <w:rsid w:val="00F337B4"/>
    <w:rsid w:val="00F3381A"/>
    <w:rsid w:val="00F33961"/>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D"/>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BBE"/>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4E9"/>
    <w:rsid w:val="00F35524"/>
    <w:rsid w:val="00F3556F"/>
    <w:rsid w:val="00F3557C"/>
    <w:rsid w:val="00F355A1"/>
    <w:rsid w:val="00F35600"/>
    <w:rsid w:val="00F356EE"/>
    <w:rsid w:val="00F35722"/>
    <w:rsid w:val="00F357BF"/>
    <w:rsid w:val="00F357C6"/>
    <w:rsid w:val="00F357D0"/>
    <w:rsid w:val="00F35843"/>
    <w:rsid w:val="00F359BF"/>
    <w:rsid w:val="00F35A0E"/>
    <w:rsid w:val="00F35A3D"/>
    <w:rsid w:val="00F35A73"/>
    <w:rsid w:val="00F35AE8"/>
    <w:rsid w:val="00F35B04"/>
    <w:rsid w:val="00F35BC0"/>
    <w:rsid w:val="00F35C77"/>
    <w:rsid w:val="00F35CEC"/>
    <w:rsid w:val="00F35DB9"/>
    <w:rsid w:val="00F35DF3"/>
    <w:rsid w:val="00F35E22"/>
    <w:rsid w:val="00F35E4B"/>
    <w:rsid w:val="00F35E8E"/>
    <w:rsid w:val="00F35E9F"/>
    <w:rsid w:val="00F35EDD"/>
    <w:rsid w:val="00F35F09"/>
    <w:rsid w:val="00F360CF"/>
    <w:rsid w:val="00F360E4"/>
    <w:rsid w:val="00F360ED"/>
    <w:rsid w:val="00F3612F"/>
    <w:rsid w:val="00F361D8"/>
    <w:rsid w:val="00F36260"/>
    <w:rsid w:val="00F3631A"/>
    <w:rsid w:val="00F3633F"/>
    <w:rsid w:val="00F36491"/>
    <w:rsid w:val="00F364DC"/>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98"/>
    <w:rsid w:val="00F36CF1"/>
    <w:rsid w:val="00F36D1D"/>
    <w:rsid w:val="00F36D68"/>
    <w:rsid w:val="00F36D89"/>
    <w:rsid w:val="00F36DEC"/>
    <w:rsid w:val="00F36EC0"/>
    <w:rsid w:val="00F36EDD"/>
    <w:rsid w:val="00F36F75"/>
    <w:rsid w:val="00F36FBB"/>
    <w:rsid w:val="00F36FF6"/>
    <w:rsid w:val="00F3710D"/>
    <w:rsid w:val="00F37134"/>
    <w:rsid w:val="00F3714A"/>
    <w:rsid w:val="00F371F4"/>
    <w:rsid w:val="00F372D2"/>
    <w:rsid w:val="00F37315"/>
    <w:rsid w:val="00F373AB"/>
    <w:rsid w:val="00F37409"/>
    <w:rsid w:val="00F37434"/>
    <w:rsid w:val="00F37521"/>
    <w:rsid w:val="00F3753A"/>
    <w:rsid w:val="00F375B6"/>
    <w:rsid w:val="00F37612"/>
    <w:rsid w:val="00F376A8"/>
    <w:rsid w:val="00F3779E"/>
    <w:rsid w:val="00F37826"/>
    <w:rsid w:val="00F37867"/>
    <w:rsid w:val="00F3786A"/>
    <w:rsid w:val="00F3788A"/>
    <w:rsid w:val="00F378DC"/>
    <w:rsid w:val="00F378E9"/>
    <w:rsid w:val="00F37935"/>
    <w:rsid w:val="00F3793C"/>
    <w:rsid w:val="00F37945"/>
    <w:rsid w:val="00F37982"/>
    <w:rsid w:val="00F379AD"/>
    <w:rsid w:val="00F379F2"/>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81"/>
    <w:rsid w:val="00F40CA5"/>
    <w:rsid w:val="00F40CA6"/>
    <w:rsid w:val="00F40D26"/>
    <w:rsid w:val="00F40D88"/>
    <w:rsid w:val="00F40E67"/>
    <w:rsid w:val="00F40E7A"/>
    <w:rsid w:val="00F40F97"/>
    <w:rsid w:val="00F41008"/>
    <w:rsid w:val="00F41054"/>
    <w:rsid w:val="00F411E8"/>
    <w:rsid w:val="00F4130A"/>
    <w:rsid w:val="00F413B1"/>
    <w:rsid w:val="00F4146D"/>
    <w:rsid w:val="00F414F8"/>
    <w:rsid w:val="00F41573"/>
    <w:rsid w:val="00F41577"/>
    <w:rsid w:val="00F41644"/>
    <w:rsid w:val="00F41647"/>
    <w:rsid w:val="00F41685"/>
    <w:rsid w:val="00F4169B"/>
    <w:rsid w:val="00F416A4"/>
    <w:rsid w:val="00F416CE"/>
    <w:rsid w:val="00F417B7"/>
    <w:rsid w:val="00F4183D"/>
    <w:rsid w:val="00F4188E"/>
    <w:rsid w:val="00F41897"/>
    <w:rsid w:val="00F418BD"/>
    <w:rsid w:val="00F418C7"/>
    <w:rsid w:val="00F418E5"/>
    <w:rsid w:val="00F41986"/>
    <w:rsid w:val="00F41A78"/>
    <w:rsid w:val="00F41B8B"/>
    <w:rsid w:val="00F41CAB"/>
    <w:rsid w:val="00F41CBB"/>
    <w:rsid w:val="00F41DC5"/>
    <w:rsid w:val="00F41ED5"/>
    <w:rsid w:val="00F41F8F"/>
    <w:rsid w:val="00F41FAD"/>
    <w:rsid w:val="00F41FDD"/>
    <w:rsid w:val="00F4202F"/>
    <w:rsid w:val="00F42030"/>
    <w:rsid w:val="00F42057"/>
    <w:rsid w:val="00F42171"/>
    <w:rsid w:val="00F421B9"/>
    <w:rsid w:val="00F421DB"/>
    <w:rsid w:val="00F421FD"/>
    <w:rsid w:val="00F4221D"/>
    <w:rsid w:val="00F422AD"/>
    <w:rsid w:val="00F423A1"/>
    <w:rsid w:val="00F42448"/>
    <w:rsid w:val="00F4245C"/>
    <w:rsid w:val="00F424D8"/>
    <w:rsid w:val="00F425C2"/>
    <w:rsid w:val="00F425E0"/>
    <w:rsid w:val="00F425FC"/>
    <w:rsid w:val="00F42618"/>
    <w:rsid w:val="00F426A4"/>
    <w:rsid w:val="00F42748"/>
    <w:rsid w:val="00F4281C"/>
    <w:rsid w:val="00F428D5"/>
    <w:rsid w:val="00F428EC"/>
    <w:rsid w:val="00F429CD"/>
    <w:rsid w:val="00F42A1D"/>
    <w:rsid w:val="00F42A7E"/>
    <w:rsid w:val="00F42AC3"/>
    <w:rsid w:val="00F42ACA"/>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88D"/>
    <w:rsid w:val="00F43923"/>
    <w:rsid w:val="00F43987"/>
    <w:rsid w:val="00F439C4"/>
    <w:rsid w:val="00F43A34"/>
    <w:rsid w:val="00F43A6B"/>
    <w:rsid w:val="00F43BAD"/>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45"/>
    <w:rsid w:val="00F44388"/>
    <w:rsid w:val="00F44408"/>
    <w:rsid w:val="00F4442E"/>
    <w:rsid w:val="00F444F2"/>
    <w:rsid w:val="00F44550"/>
    <w:rsid w:val="00F44581"/>
    <w:rsid w:val="00F445D6"/>
    <w:rsid w:val="00F445E7"/>
    <w:rsid w:val="00F44600"/>
    <w:rsid w:val="00F44642"/>
    <w:rsid w:val="00F44674"/>
    <w:rsid w:val="00F447C9"/>
    <w:rsid w:val="00F447D7"/>
    <w:rsid w:val="00F44878"/>
    <w:rsid w:val="00F449C2"/>
    <w:rsid w:val="00F449DD"/>
    <w:rsid w:val="00F44A42"/>
    <w:rsid w:val="00F44A76"/>
    <w:rsid w:val="00F44A8A"/>
    <w:rsid w:val="00F44AD2"/>
    <w:rsid w:val="00F44B80"/>
    <w:rsid w:val="00F44BBB"/>
    <w:rsid w:val="00F44C80"/>
    <w:rsid w:val="00F44D86"/>
    <w:rsid w:val="00F44E1B"/>
    <w:rsid w:val="00F44E1F"/>
    <w:rsid w:val="00F44F19"/>
    <w:rsid w:val="00F44FB8"/>
    <w:rsid w:val="00F4505B"/>
    <w:rsid w:val="00F45087"/>
    <w:rsid w:val="00F450F0"/>
    <w:rsid w:val="00F45199"/>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7"/>
    <w:rsid w:val="00F4608D"/>
    <w:rsid w:val="00F460DF"/>
    <w:rsid w:val="00F4611F"/>
    <w:rsid w:val="00F461DF"/>
    <w:rsid w:val="00F46312"/>
    <w:rsid w:val="00F46347"/>
    <w:rsid w:val="00F463D4"/>
    <w:rsid w:val="00F463DF"/>
    <w:rsid w:val="00F46522"/>
    <w:rsid w:val="00F46557"/>
    <w:rsid w:val="00F465E4"/>
    <w:rsid w:val="00F46616"/>
    <w:rsid w:val="00F46638"/>
    <w:rsid w:val="00F46646"/>
    <w:rsid w:val="00F4667E"/>
    <w:rsid w:val="00F46864"/>
    <w:rsid w:val="00F468AC"/>
    <w:rsid w:val="00F468EB"/>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9B9"/>
    <w:rsid w:val="00F47B00"/>
    <w:rsid w:val="00F47B3F"/>
    <w:rsid w:val="00F47BD5"/>
    <w:rsid w:val="00F47D8C"/>
    <w:rsid w:val="00F47DC3"/>
    <w:rsid w:val="00F47FE6"/>
    <w:rsid w:val="00F50017"/>
    <w:rsid w:val="00F5002A"/>
    <w:rsid w:val="00F5006F"/>
    <w:rsid w:val="00F500AF"/>
    <w:rsid w:val="00F5015A"/>
    <w:rsid w:val="00F501EF"/>
    <w:rsid w:val="00F5022D"/>
    <w:rsid w:val="00F5024A"/>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67"/>
    <w:rsid w:val="00F50CF2"/>
    <w:rsid w:val="00F50D06"/>
    <w:rsid w:val="00F50DB3"/>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216"/>
    <w:rsid w:val="00F52306"/>
    <w:rsid w:val="00F523E5"/>
    <w:rsid w:val="00F52405"/>
    <w:rsid w:val="00F524E8"/>
    <w:rsid w:val="00F524F0"/>
    <w:rsid w:val="00F5257E"/>
    <w:rsid w:val="00F52590"/>
    <w:rsid w:val="00F525A2"/>
    <w:rsid w:val="00F52657"/>
    <w:rsid w:val="00F526B1"/>
    <w:rsid w:val="00F526DF"/>
    <w:rsid w:val="00F527C3"/>
    <w:rsid w:val="00F5281F"/>
    <w:rsid w:val="00F528C5"/>
    <w:rsid w:val="00F529B7"/>
    <w:rsid w:val="00F52A02"/>
    <w:rsid w:val="00F52A1F"/>
    <w:rsid w:val="00F52A76"/>
    <w:rsid w:val="00F52AB3"/>
    <w:rsid w:val="00F52B5C"/>
    <w:rsid w:val="00F52B6B"/>
    <w:rsid w:val="00F52BE7"/>
    <w:rsid w:val="00F52C44"/>
    <w:rsid w:val="00F52C92"/>
    <w:rsid w:val="00F52D87"/>
    <w:rsid w:val="00F52DAA"/>
    <w:rsid w:val="00F52DE8"/>
    <w:rsid w:val="00F52E74"/>
    <w:rsid w:val="00F5315F"/>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B1"/>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4C8"/>
    <w:rsid w:val="00F545E3"/>
    <w:rsid w:val="00F547B9"/>
    <w:rsid w:val="00F54849"/>
    <w:rsid w:val="00F54859"/>
    <w:rsid w:val="00F54878"/>
    <w:rsid w:val="00F54953"/>
    <w:rsid w:val="00F5496F"/>
    <w:rsid w:val="00F54971"/>
    <w:rsid w:val="00F54984"/>
    <w:rsid w:val="00F549AF"/>
    <w:rsid w:val="00F549E2"/>
    <w:rsid w:val="00F54AED"/>
    <w:rsid w:val="00F54B9A"/>
    <w:rsid w:val="00F54C0B"/>
    <w:rsid w:val="00F54CA9"/>
    <w:rsid w:val="00F54CFD"/>
    <w:rsid w:val="00F54DDB"/>
    <w:rsid w:val="00F54DEB"/>
    <w:rsid w:val="00F54E02"/>
    <w:rsid w:val="00F54FB6"/>
    <w:rsid w:val="00F551BA"/>
    <w:rsid w:val="00F55214"/>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5F8E"/>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BAB"/>
    <w:rsid w:val="00F56CA2"/>
    <w:rsid w:val="00F56CE7"/>
    <w:rsid w:val="00F56D19"/>
    <w:rsid w:val="00F56DC6"/>
    <w:rsid w:val="00F56DCB"/>
    <w:rsid w:val="00F56E51"/>
    <w:rsid w:val="00F56E85"/>
    <w:rsid w:val="00F56E8B"/>
    <w:rsid w:val="00F56EB0"/>
    <w:rsid w:val="00F56EB9"/>
    <w:rsid w:val="00F56F07"/>
    <w:rsid w:val="00F56F0C"/>
    <w:rsid w:val="00F56F3B"/>
    <w:rsid w:val="00F56F68"/>
    <w:rsid w:val="00F56FAD"/>
    <w:rsid w:val="00F56FF6"/>
    <w:rsid w:val="00F56FFE"/>
    <w:rsid w:val="00F5704C"/>
    <w:rsid w:val="00F57065"/>
    <w:rsid w:val="00F5710F"/>
    <w:rsid w:val="00F57181"/>
    <w:rsid w:val="00F5722F"/>
    <w:rsid w:val="00F5724B"/>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37"/>
    <w:rsid w:val="00F57AF0"/>
    <w:rsid w:val="00F57B6D"/>
    <w:rsid w:val="00F57BE9"/>
    <w:rsid w:val="00F57C3B"/>
    <w:rsid w:val="00F57C65"/>
    <w:rsid w:val="00F57C6B"/>
    <w:rsid w:val="00F57CBD"/>
    <w:rsid w:val="00F57CC5"/>
    <w:rsid w:val="00F57CD0"/>
    <w:rsid w:val="00F57CE1"/>
    <w:rsid w:val="00F57CE4"/>
    <w:rsid w:val="00F57D34"/>
    <w:rsid w:val="00F57D9B"/>
    <w:rsid w:val="00F57DBC"/>
    <w:rsid w:val="00F57EB4"/>
    <w:rsid w:val="00F57F0D"/>
    <w:rsid w:val="00F57F6D"/>
    <w:rsid w:val="00F6006B"/>
    <w:rsid w:val="00F600B5"/>
    <w:rsid w:val="00F6025E"/>
    <w:rsid w:val="00F602F7"/>
    <w:rsid w:val="00F60311"/>
    <w:rsid w:val="00F6035B"/>
    <w:rsid w:val="00F6041A"/>
    <w:rsid w:val="00F604B9"/>
    <w:rsid w:val="00F604CD"/>
    <w:rsid w:val="00F604DE"/>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7"/>
    <w:rsid w:val="00F611CC"/>
    <w:rsid w:val="00F6127B"/>
    <w:rsid w:val="00F61353"/>
    <w:rsid w:val="00F613DC"/>
    <w:rsid w:val="00F6144F"/>
    <w:rsid w:val="00F614AE"/>
    <w:rsid w:val="00F61527"/>
    <w:rsid w:val="00F61562"/>
    <w:rsid w:val="00F61623"/>
    <w:rsid w:val="00F616BE"/>
    <w:rsid w:val="00F616DF"/>
    <w:rsid w:val="00F616FD"/>
    <w:rsid w:val="00F6170E"/>
    <w:rsid w:val="00F61805"/>
    <w:rsid w:val="00F61962"/>
    <w:rsid w:val="00F619DF"/>
    <w:rsid w:val="00F61AB3"/>
    <w:rsid w:val="00F61AEB"/>
    <w:rsid w:val="00F61B52"/>
    <w:rsid w:val="00F61CD5"/>
    <w:rsid w:val="00F61DF0"/>
    <w:rsid w:val="00F61E2A"/>
    <w:rsid w:val="00F61E3C"/>
    <w:rsid w:val="00F61E86"/>
    <w:rsid w:val="00F61EA6"/>
    <w:rsid w:val="00F61F94"/>
    <w:rsid w:val="00F61FA7"/>
    <w:rsid w:val="00F6207A"/>
    <w:rsid w:val="00F6212D"/>
    <w:rsid w:val="00F6217B"/>
    <w:rsid w:val="00F621D4"/>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79A"/>
    <w:rsid w:val="00F63813"/>
    <w:rsid w:val="00F6388A"/>
    <w:rsid w:val="00F638A0"/>
    <w:rsid w:val="00F638B6"/>
    <w:rsid w:val="00F638E7"/>
    <w:rsid w:val="00F63A0F"/>
    <w:rsid w:val="00F63A45"/>
    <w:rsid w:val="00F63C0B"/>
    <w:rsid w:val="00F63C91"/>
    <w:rsid w:val="00F63CE7"/>
    <w:rsid w:val="00F63CF5"/>
    <w:rsid w:val="00F63CFA"/>
    <w:rsid w:val="00F63DE0"/>
    <w:rsid w:val="00F63FE6"/>
    <w:rsid w:val="00F640CF"/>
    <w:rsid w:val="00F64185"/>
    <w:rsid w:val="00F641C2"/>
    <w:rsid w:val="00F641D1"/>
    <w:rsid w:val="00F64235"/>
    <w:rsid w:val="00F64244"/>
    <w:rsid w:val="00F6438C"/>
    <w:rsid w:val="00F643EE"/>
    <w:rsid w:val="00F64503"/>
    <w:rsid w:val="00F64566"/>
    <w:rsid w:val="00F64575"/>
    <w:rsid w:val="00F64659"/>
    <w:rsid w:val="00F646EC"/>
    <w:rsid w:val="00F64721"/>
    <w:rsid w:val="00F64731"/>
    <w:rsid w:val="00F64784"/>
    <w:rsid w:val="00F647D9"/>
    <w:rsid w:val="00F64831"/>
    <w:rsid w:val="00F648B3"/>
    <w:rsid w:val="00F648EB"/>
    <w:rsid w:val="00F64A82"/>
    <w:rsid w:val="00F64ABA"/>
    <w:rsid w:val="00F64BF2"/>
    <w:rsid w:val="00F64C0E"/>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42E"/>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3E"/>
    <w:rsid w:val="00F661DD"/>
    <w:rsid w:val="00F663D8"/>
    <w:rsid w:val="00F663E4"/>
    <w:rsid w:val="00F663F7"/>
    <w:rsid w:val="00F66469"/>
    <w:rsid w:val="00F6654E"/>
    <w:rsid w:val="00F665B3"/>
    <w:rsid w:val="00F6664A"/>
    <w:rsid w:val="00F6669A"/>
    <w:rsid w:val="00F666A6"/>
    <w:rsid w:val="00F6674D"/>
    <w:rsid w:val="00F667D3"/>
    <w:rsid w:val="00F66838"/>
    <w:rsid w:val="00F66891"/>
    <w:rsid w:val="00F66924"/>
    <w:rsid w:val="00F66963"/>
    <w:rsid w:val="00F66981"/>
    <w:rsid w:val="00F669E7"/>
    <w:rsid w:val="00F66A15"/>
    <w:rsid w:val="00F66ACD"/>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10"/>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DB5"/>
    <w:rsid w:val="00F70E09"/>
    <w:rsid w:val="00F70E1C"/>
    <w:rsid w:val="00F70FAD"/>
    <w:rsid w:val="00F70FCA"/>
    <w:rsid w:val="00F71084"/>
    <w:rsid w:val="00F71106"/>
    <w:rsid w:val="00F7111C"/>
    <w:rsid w:val="00F71182"/>
    <w:rsid w:val="00F71374"/>
    <w:rsid w:val="00F7154A"/>
    <w:rsid w:val="00F715CB"/>
    <w:rsid w:val="00F715D2"/>
    <w:rsid w:val="00F7165B"/>
    <w:rsid w:val="00F71670"/>
    <w:rsid w:val="00F716A9"/>
    <w:rsid w:val="00F716CB"/>
    <w:rsid w:val="00F716EA"/>
    <w:rsid w:val="00F71725"/>
    <w:rsid w:val="00F71772"/>
    <w:rsid w:val="00F717E4"/>
    <w:rsid w:val="00F717F8"/>
    <w:rsid w:val="00F7180A"/>
    <w:rsid w:val="00F71816"/>
    <w:rsid w:val="00F7192F"/>
    <w:rsid w:val="00F71937"/>
    <w:rsid w:val="00F7193C"/>
    <w:rsid w:val="00F7195E"/>
    <w:rsid w:val="00F7196F"/>
    <w:rsid w:val="00F71976"/>
    <w:rsid w:val="00F71A9A"/>
    <w:rsid w:val="00F71B6D"/>
    <w:rsid w:val="00F71C86"/>
    <w:rsid w:val="00F71D1C"/>
    <w:rsid w:val="00F71D7D"/>
    <w:rsid w:val="00F71D92"/>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9E"/>
    <w:rsid w:val="00F72FBE"/>
    <w:rsid w:val="00F72FC2"/>
    <w:rsid w:val="00F7307C"/>
    <w:rsid w:val="00F731B3"/>
    <w:rsid w:val="00F731E0"/>
    <w:rsid w:val="00F731F3"/>
    <w:rsid w:val="00F731F4"/>
    <w:rsid w:val="00F7321B"/>
    <w:rsid w:val="00F73287"/>
    <w:rsid w:val="00F73359"/>
    <w:rsid w:val="00F7335A"/>
    <w:rsid w:val="00F73393"/>
    <w:rsid w:val="00F733BC"/>
    <w:rsid w:val="00F733C2"/>
    <w:rsid w:val="00F734E0"/>
    <w:rsid w:val="00F73512"/>
    <w:rsid w:val="00F73644"/>
    <w:rsid w:val="00F73786"/>
    <w:rsid w:val="00F738C9"/>
    <w:rsid w:val="00F73925"/>
    <w:rsid w:val="00F73933"/>
    <w:rsid w:val="00F73948"/>
    <w:rsid w:val="00F73965"/>
    <w:rsid w:val="00F739AC"/>
    <w:rsid w:val="00F739B5"/>
    <w:rsid w:val="00F73A78"/>
    <w:rsid w:val="00F73AAC"/>
    <w:rsid w:val="00F73AD4"/>
    <w:rsid w:val="00F73D59"/>
    <w:rsid w:val="00F73D8E"/>
    <w:rsid w:val="00F73DC7"/>
    <w:rsid w:val="00F73DD9"/>
    <w:rsid w:val="00F73E66"/>
    <w:rsid w:val="00F73E7D"/>
    <w:rsid w:val="00F73EAF"/>
    <w:rsid w:val="00F73F07"/>
    <w:rsid w:val="00F73F44"/>
    <w:rsid w:val="00F73F50"/>
    <w:rsid w:val="00F73F52"/>
    <w:rsid w:val="00F73FC7"/>
    <w:rsid w:val="00F73FD0"/>
    <w:rsid w:val="00F740B4"/>
    <w:rsid w:val="00F741A3"/>
    <w:rsid w:val="00F741DC"/>
    <w:rsid w:val="00F742C5"/>
    <w:rsid w:val="00F74304"/>
    <w:rsid w:val="00F7433B"/>
    <w:rsid w:val="00F74413"/>
    <w:rsid w:val="00F74443"/>
    <w:rsid w:val="00F7445C"/>
    <w:rsid w:val="00F744C7"/>
    <w:rsid w:val="00F74542"/>
    <w:rsid w:val="00F745E3"/>
    <w:rsid w:val="00F745F0"/>
    <w:rsid w:val="00F74619"/>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04E"/>
    <w:rsid w:val="00F75148"/>
    <w:rsid w:val="00F75153"/>
    <w:rsid w:val="00F75265"/>
    <w:rsid w:val="00F75443"/>
    <w:rsid w:val="00F7545D"/>
    <w:rsid w:val="00F75484"/>
    <w:rsid w:val="00F754DC"/>
    <w:rsid w:val="00F755B6"/>
    <w:rsid w:val="00F755DF"/>
    <w:rsid w:val="00F756DA"/>
    <w:rsid w:val="00F7575A"/>
    <w:rsid w:val="00F75770"/>
    <w:rsid w:val="00F75789"/>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2B"/>
    <w:rsid w:val="00F7633A"/>
    <w:rsid w:val="00F76359"/>
    <w:rsid w:val="00F76387"/>
    <w:rsid w:val="00F763C0"/>
    <w:rsid w:val="00F763EE"/>
    <w:rsid w:val="00F76438"/>
    <w:rsid w:val="00F76473"/>
    <w:rsid w:val="00F7647E"/>
    <w:rsid w:val="00F764A0"/>
    <w:rsid w:val="00F765CD"/>
    <w:rsid w:val="00F7669B"/>
    <w:rsid w:val="00F76737"/>
    <w:rsid w:val="00F76865"/>
    <w:rsid w:val="00F76901"/>
    <w:rsid w:val="00F76932"/>
    <w:rsid w:val="00F769A2"/>
    <w:rsid w:val="00F769F3"/>
    <w:rsid w:val="00F76A57"/>
    <w:rsid w:val="00F76A8A"/>
    <w:rsid w:val="00F76A9A"/>
    <w:rsid w:val="00F76AF8"/>
    <w:rsid w:val="00F76B0D"/>
    <w:rsid w:val="00F76B45"/>
    <w:rsid w:val="00F76B59"/>
    <w:rsid w:val="00F76BCB"/>
    <w:rsid w:val="00F76CEF"/>
    <w:rsid w:val="00F76E9E"/>
    <w:rsid w:val="00F76ECC"/>
    <w:rsid w:val="00F76EE7"/>
    <w:rsid w:val="00F76F71"/>
    <w:rsid w:val="00F771ED"/>
    <w:rsid w:val="00F7726B"/>
    <w:rsid w:val="00F772DD"/>
    <w:rsid w:val="00F773AE"/>
    <w:rsid w:val="00F77596"/>
    <w:rsid w:val="00F775A0"/>
    <w:rsid w:val="00F776B2"/>
    <w:rsid w:val="00F776B7"/>
    <w:rsid w:val="00F776DA"/>
    <w:rsid w:val="00F777AB"/>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EF6"/>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3C"/>
    <w:rsid w:val="00F80B62"/>
    <w:rsid w:val="00F80B6F"/>
    <w:rsid w:val="00F80BA3"/>
    <w:rsid w:val="00F80C7D"/>
    <w:rsid w:val="00F80CF3"/>
    <w:rsid w:val="00F80D19"/>
    <w:rsid w:val="00F80D43"/>
    <w:rsid w:val="00F80D8E"/>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99C"/>
    <w:rsid w:val="00F82A1C"/>
    <w:rsid w:val="00F82A9E"/>
    <w:rsid w:val="00F82AC8"/>
    <w:rsid w:val="00F82BB0"/>
    <w:rsid w:val="00F82BE7"/>
    <w:rsid w:val="00F82C47"/>
    <w:rsid w:val="00F82CA6"/>
    <w:rsid w:val="00F82CBE"/>
    <w:rsid w:val="00F82CC7"/>
    <w:rsid w:val="00F82CD9"/>
    <w:rsid w:val="00F82D86"/>
    <w:rsid w:val="00F82D90"/>
    <w:rsid w:val="00F82E02"/>
    <w:rsid w:val="00F82ED5"/>
    <w:rsid w:val="00F82F1A"/>
    <w:rsid w:val="00F82F48"/>
    <w:rsid w:val="00F82FA8"/>
    <w:rsid w:val="00F82FBB"/>
    <w:rsid w:val="00F8300D"/>
    <w:rsid w:val="00F83038"/>
    <w:rsid w:val="00F8303C"/>
    <w:rsid w:val="00F8304F"/>
    <w:rsid w:val="00F83118"/>
    <w:rsid w:val="00F83157"/>
    <w:rsid w:val="00F8321B"/>
    <w:rsid w:val="00F832D4"/>
    <w:rsid w:val="00F83429"/>
    <w:rsid w:val="00F834FE"/>
    <w:rsid w:val="00F83528"/>
    <w:rsid w:val="00F83555"/>
    <w:rsid w:val="00F836A3"/>
    <w:rsid w:val="00F83740"/>
    <w:rsid w:val="00F8388B"/>
    <w:rsid w:val="00F83896"/>
    <w:rsid w:val="00F838BB"/>
    <w:rsid w:val="00F8394B"/>
    <w:rsid w:val="00F83AF8"/>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289"/>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EEB"/>
    <w:rsid w:val="00F84F2E"/>
    <w:rsid w:val="00F84F71"/>
    <w:rsid w:val="00F84F89"/>
    <w:rsid w:val="00F8518E"/>
    <w:rsid w:val="00F851AF"/>
    <w:rsid w:val="00F85218"/>
    <w:rsid w:val="00F8523A"/>
    <w:rsid w:val="00F8524F"/>
    <w:rsid w:val="00F8532A"/>
    <w:rsid w:val="00F85533"/>
    <w:rsid w:val="00F85549"/>
    <w:rsid w:val="00F855C6"/>
    <w:rsid w:val="00F8562A"/>
    <w:rsid w:val="00F85648"/>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E00"/>
    <w:rsid w:val="00F85F61"/>
    <w:rsid w:val="00F86061"/>
    <w:rsid w:val="00F8609B"/>
    <w:rsid w:val="00F860CE"/>
    <w:rsid w:val="00F8613F"/>
    <w:rsid w:val="00F86256"/>
    <w:rsid w:val="00F862CB"/>
    <w:rsid w:val="00F8631E"/>
    <w:rsid w:val="00F86383"/>
    <w:rsid w:val="00F8642A"/>
    <w:rsid w:val="00F86450"/>
    <w:rsid w:val="00F86488"/>
    <w:rsid w:val="00F8648E"/>
    <w:rsid w:val="00F86542"/>
    <w:rsid w:val="00F86629"/>
    <w:rsid w:val="00F86664"/>
    <w:rsid w:val="00F86668"/>
    <w:rsid w:val="00F866C2"/>
    <w:rsid w:val="00F86797"/>
    <w:rsid w:val="00F867B8"/>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3BC"/>
    <w:rsid w:val="00F87420"/>
    <w:rsid w:val="00F87492"/>
    <w:rsid w:val="00F87502"/>
    <w:rsid w:val="00F8753D"/>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3A"/>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36"/>
    <w:rsid w:val="00F90EE8"/>
    <w:rsid w:val="00F90F94"/>
    <w:rsid w:val="00F90FFC"/>
    <w:rsid w:val="00F910E0"/>
    <w:rsid w:val="00F9115B"/>
    <w:rsid w:val="00F912FD"/>
    <w:rsid w:val="00F912FF"/>
    <w:rsid w:val="00F91383"/>
    <w:rsid w:val="00F913AD"/>
    <w:rsid w:val="00F913BC"/>
    <w:rsid w:val="00F913D7"/>
    <w:rsid w:val="00F913F2"/>
    <w:rsid w:val="00F91408"/>
    <w:rsid w:val="00F91461"/>
    <w:rsid w:val="00F914BC"/>
    <w:rsid w:val="00F9159E"/>
    <w:rsid w:val="00F9159F"/>
    <w:rsid w:val="00F915FA"/>
    <w:rsid w:val="00F916B3"/>
    <w:rsid w:val="00F91751"/>
    <w:rsid w:val="00F91767"/>
    <w:rsid w:val="00F917C1"/>
    <w:rsid w:val="00F91873"/>
    <w:rsid w:val="00F91A28"/>
    <w:rsid w:val="00F91AA5"/>
    <w:rsid w:val="00F91B76"/>
    <w:rsid w:val="00F91BBD"/>
    <w:rsid w:val="00F91D06"/>
    <w:rsid w:val="00F91D49"/>
    <w:rsid w:val="00F91D51"/>
    <w:rsid w:val="00F91DB1"/>
    <w:rsid w:val="00F91DEF"/>
    <w:rsid w:val="00F91DF8"/>
    <w:rsid w:val="00F91EF0"/>
    <w:rsid w:val="00F91F36"/>
    <w:rsid w:val="00F91F95"/>
    <w:rsid w:val="00F91FAD"/>
    <w:rsid w:val="00F91FD8"/>
    <w:rsid w:val="00F92085"/>
    <w:rsid w:val="00F92144"/>
    <w:rsid w:val="00F921B2"/>
    <w:rsid w:val="00F921BD"/>
    <w:rsid w:val="00F9223E"/>
    <w:rsid w:val="00F92279"/>
    <w:rsid w:val="00F92349"/>
    <w:rsid w:val="00F9236B"/>
    <w:rsid w:val="00F92415"/>
    <w:rsid w:val="00F924E4"/>
    <w:rsid w:val="00F92799"/>
    <w:rsid w:val="00F927CB"/>
    <w:rsid w:val="00F92819"/>
    <w:rsid w:val="00F92AC8"/>
    <w:rsid w:val="00F92BD8"/>
    <w:rsid w:val="00F92C05"/>
    <w:rsid w:val="00F92C77"/>
    <w:rsid w:val="00F92CA8"/>
    <w:rsid w:val="00F92CB5"/>
    <w:rsid w:val="00F92CBE"/>
    <w:rsid w:val="00F92E18"/>
    <w:rsid w:val="00F92E19"/>
    <w:rsid w:val="00F92FCB"/>
    <w:rsid w:val="00F92FCC"/>
    <w:rsid w:val="00F92FEC"/>
    <w:rsid w:val="00F930D6"/>
    <w:rsid w:val="00F93132"/>
    <w:rsid w:val="00F931B3"/>
    <w:rsid w:val="00F93245"/>
    <w:rsid w:val="00F93350"/>
    <w:rsid w:val="00F93375"/>
    <w:rsid w:val="00F93376"/>
    <w:rsid w:val="00F934A8"/>
    <w:rsid w:val="00F93592"/>
    <w:rsid w:val="00F93748"/>
    <w:rsid w:val="00F93819"/>
    <w:rsid w:val="00F93842"/>
    <w:rsid w:val="00F93907"/>
    <w:rsid w:val="00F93910"/>
    <w:rsid w:val="00F939C5"/>
    <w:rsid w:val="00F93A5F"/>
    <w:rsid w:val="00F93B55"/>
    <w:rsid w:val="00F93BB4"/>
    <w:rsid w:val="00F93BEF"/>
    <w:rsid w:val="00F93C4E"/>
    <w:rsid w:val="00F93CD3"/>
    <w:rsid w:val="00F93CDC"/>
    <w:rsid w:val="00F93CFD"/>
    <w:rsid w:val="00F93D52"/>
    <w:rsid w:val="00F93D5D"/>
    <w:rsid w:val="00F93DA1"/>
    <w:rsid w:val="00F93DE1"/>
    <w:rsid w:val="00F93E44"/>
    <w:rsid w:val="00F93ECB"/>
    <w:rsid w:val="00F93F5F"/>
    <w:rsid w:val="00F93F84"/>
    <w:rsid w:val="00F93FEF"/>
    <w:rsid w:val="00F940B2"/>
    <w:rsid w:val="00F94129"/>
    <w:rsid w:val="00F94237"/>
    <w:rsid w:val="00F9425C"/>
    <w:rsid w:val="00F942DA"/>
    <w:rsid w:val="00F94313"/>
    <w:rsid w:val="00F94317"/>
    <w:rsid w:val="00F943DD"/>
    <w:rsid w:val="00F94435"/>
    <w:rsid w:val="00F944F8"/>
    <w:rsid w:val="00F94572"/>
    <w:rsid w:val="00F945A4"/>
    <w:rsid w:val="00F945C5"/>
    <w:rsid w:val="00F945E1"/>
    <w:rsid w:val="00F9466D"/>
    <w:rsid w:val="00F94679"/>
    <w:rsid w:val="00F946A2"/>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70"/>
    <w:rsid w:val="00F9509E"/>
    <w:rsid w:val="00F9511A"/>
    <w:rsid w:val="00F9517D"/>
    <w:rsid w:val="00F95270"/>
    <w:rsid w:val="00F952C5"/>
    <w:rsid w:val="00F95682"/>
    <w:rsid w:val="00F95733"/>
    <w:rsid w:val="00F957A6"/>
    <w:rsid w:val="00F958FB"/>
    <w:rsid w:val="00F9598A"/>
    <w:rsid w:val="00F95A07"/>
    <w:rsid w:val="00F95A59"/>
    <w:rsid w:val="00F95AB3"/>
    <w:rsid w:val="00F95B4E"/>
    <w:rsid w:val="00F95C15"/>
    <w:rsid w:val="00F95CC3"/>
    <w:rsid w:val="00F95D0F"/>
    <w:rsid w:val="00F95D63"/>
    <w:rsid w:val="00F95DD1"/>
    <w:rsid w:val="00F95EA5"/>
    <w:rsid w:val="00F95EE0"/>
    <w:rsid w:val="00F95EEC"/>
    <w:rsid w:val="00F95EF8"/>
    <w:rsid w:val="00F95F88"/>
    <w:rsid w:val="00F9602A"/>
    <w:rsid w:val="00F96143"/>
    <w:rsid w:val="00F96199"/>
    <w:rsid w:val="00F9627B"/>
    <w:rsid w:val="00F962E4"/>
    <w:rsid w:val="00F962EA"/>
    <w:rsid w:val="00F96385"/>
    <w:rsid w:val="00F963B5"/>
    <w:rsid w:val="00F9646B"/>
    <w:rsid w:val="00F964DA"/>
    <w:rsid w:val="00F965A5"/>
    <w:rsid w:val="00F965A7"/>
    <w:rsid w:val="00F965B5"/>
    <w:rsid w:val="00F9664F"/>
    <w:rsid w:val="00F9670E"/>
    <w:rsid w:val="00F9674B"/>
    <w:rsid w:val="00F9675C"/>
    <w:rsid w:val="00F96761"/>
    <w:rsid w:val="00F967C2"/>
    <w:rsid w:val="00F9684D"/>
    <w:rsid w:val="00F968D8"/>
    <w:rsid w:val="00F9692B"/>
    <w:rsid w:val="00F9696C"/>
    <w:rsid w:val="00F969BE"/>
    <w:rsid w:val="00F96C96"/>
    <w:rsid w:val="00F96CB6"/>
    <w:rsid w:val="00F96D74"/>
    <w:rsid w:val="00F96D87"/>
    <w:rsid w:val="00F96DC2"/>
    <w:rsid w:val="00F96DF6"/>
    <w:rsid w:val="00F96E07"/>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AD0"/>
    <w:rsid w:val="00F97B5D"/>
    <w:rsid w:val="00F97BE2"/>
    <w:rsid w:val="00F97C71"/>
    <w:rsid w:val="00F97D4A"/>
    <w:rsid w:val="00F97E9C"/>
    <w:rsid w:val="00F97F3E"/>
    <w:rsid w:val="00F97F68"/>
    <w:rsid w:val="00FA009C"/>
    <w:rsid w:val="00FA0171"/>
    <w:rsid w:val="00FA01CB"/>
    <w:rsid w:val="00FA0210"/>
    <w:rsid w:val="00FA02EE"/>
    <w:rsid w:val="00FA03A8"/>
    <w:rsid w:val="00FA0415"/>
    <w:rsid w:val="00FA0571"/>
    <w:rsid w:val="00FA05C9"/>
    <w:rsid w:val="00FA07C0"/>
    <w:rsid w:val="00FA081C"/>
    <w:rsid w:val="00FA08AB"/>
    <w:rsid w:val="00FA08B7"/>
    <w:rsid w:val="00FA0907"/>
    <w:rsid w:val="00FA094F"/>
    <w:rsid w:val="00FA099A"/>
    <w:rsid w:val="00FA0AE2"/>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90"/>
    <w:rsid w:val="00FA19A1"/>
    <w:rsid w:val="00FA1A5B"/>
    <w:rsid w:val="00FA1A7F"/>
    <w:rsid w:val="00FA1B19"/>
    <w:rsid w:val="00FA1B9F"/>
    <w:rsid w:val="00FA1CAD"/>
    <w:rsid w:val="00FA1D09"/>
    <w:rsid w:val="00FA1D45"/>
    <w:rsid w:val="00FA1DB3"/>
    <w:rsid w:val="00FA1DE1"/>
    <w:rsid w:val="00FA1F33"/>
    <w:rsid w:val="00FA1FBF"/>
    <w:rsid w:val="00FA1FC7"/>
    <w:rsid w:val="00FA2002"/>
    <w:rsid w:val="00FA219F"/>
    <w:rsid w:val="00FA21D0"/>
    <w:rsid w:val="00FA220E"/>
    <w:rsid w:val="00FA224E"/>
    <w:rsid w:val="00FA22E4"/>
    <w:rsid w:val="00FA231F"/>
    <w:rsid w:val="00FA24BF"/>
    <w:rsid w:val="00FA25CC"/>
    <w:rsid w:val="00FA26A2"/>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05"/>
    <w:rsid w:val="00FA2F90"/>
    <w:rsid w:val="00FA302F"/>
    <w:rsid w:val="00FA304D"/>
    <w:rsid w:val="00FA304F"/>
    <w:rsid w:val="00FA3083"/>
    <w:rsid w:val="00FA317C"/>
    <w:rsid w:val="00FA319B"/>
    <w:rsid w:val="00FA31E6"/>
    <w:rsid w:val="00FA324A"/>
    <w:rsid w:val="00FA32A7"/>
    <w:rsid w:val="00FA32C9"/>
    <w:rsid w:val="00FA336E"/>
    <w:rsid w:val="00FA3389"/>
    <w:rsid w:val="00FA33D8"/>
    <w:rsid w:val="00FA33DB"/>
    <w:rsid w:val="00FA33F2"/>
    <w:rsid w:val="00FA341A"/>
    <w:rsid w:val="00FA3426"/>
    <w:rsid w:val="00FA34BA"/>
    <w:rsid w:val="00FA354B"/>
    <w:rsid w:val="00FA356B"/>
    <w:rsid w:val="00FA3570"/>
    <w:rsid w:val="00FA3615"/>
    <w:rsid w:val="00FA363E"/>
    <w:rsid w:val="00FA3675"/>
    <w:rsid w:val="00FA36E5"/>
    <w:rsid w:val="00FA36F0"/>
    <w:rsid w:val="00FA36F6"/>
    <w:rsid w:val="00FA377F"/>
    <w:rsid w:val="00FA37CF"/>
    <w:rsid w:val="00FA37D9"/>
    <w:rsid w:val="00FA3829"/>
    <w:rsid w:val="00FA395B"/>
    <w:rsid w:val="00FA39F7"/>
    <w:rsid w:val="00FA3A18"/>
    <w:rsid w:val="00FA3A42"/>
    <w:rsid w:val="00FA3B63"/>
    <w:rsid w:val="00FA3BE4"/>
    <w:rsid w:val="00FA3C53"/>
    <w:rsid w:val="00FA3C86"/>
    <w:rsid w:val="00FA3CB8"/>
    <w:rsid w:val="00FA3D90"/>
    <w:rsid w:val="00FA3DAB"/>
    <w:rsid w:val="00FA3E30"/>
    <w:rsid w:val="00FA3F46"/>
    <w:rsid w:val="00FA3F5D"/>
    <w:rsid w:val="00FA3FDA"/>
    <w:rsid w:val="00FA4036"/>
    <w:rsid w:val="00FA4095"/>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6D"/>
    <w:rsid w:val="00FA46CF"/>
    <w:rsid w:val="00FA4830"/>
    <w:rsid w:val="00FA48CB"/>
    <w:rsid w:val="00FA48DD"/>
    <w:rsid w:val="00FA4978"/>
    <w:rsid w:val="00FA4A36"/>
    <w:rsid w:val="00FA4A49"/>
    <w:rsid w:val="00FA4A80"/>
    <w:rsid w:val="00FA4AE5"/>
    <w:rsid w:val="00FA4B29"/>
    <w:rsid w:val="00FA4BA1"/>
    <w:rsid w:val="00FA4C20"/>
    <w:rsid w:val="00FA4CD4"/>
    <w:rsid w:val="00FA4D86"/>
    <w:rsid w:val="00FA4DB3"/>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4D"/>
    <w:rsid w:val="00FA5B97"/>
    <w:rsid w:val="00FA5C0F"/>
    <w:rsid w:val="00FA5C1C"/>
    <w:rsid w:val="00FA5CB6"/>
    <w:rsid w:val="00FA5D11"/>
    <w:rsid w:val="00FA5DC1"/>
    <w:rsid w:val="00FA5FA7"/>
    <w:rsid w:val="00FA603C"/>
    <w:rsid w:val="00FA60B6"/>
    <w:rsid w:val="00FA610F"/>
    <w:rsid w:val="00FA611E"/>
    <w:rsid w:val="00FA61A1"/>
    <w:rsid w:val="00FA61A9"/>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1"/>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53"/>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4"/>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7AB"/>
    <w:rsid w:val="00FB19B5"/>
    <w:rsid w:val="00FB1A44"/>
    <w:rsid w:val="00FB1A88"/>
    <w:rsid w:val="00FB1AC2"/>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B84"/>
    <w:rsid w:val="00FB2C3A"/>
    <w:rsid w:val="00FB2C86"/>
    <w:rsid w:val="00FB2CEF"/>
    <w:rsid w:val="00FB2D35"/>
    <w:rsid w:val="00FB2D57"/>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762"/>
    <w:rsid w:val="00FB3806"/>
    <w:rsid w:val="00FB380A"/>
    <w:rsid w:val="00FB385F"/>
    <w:rsid w:val="00FB3891"/>
    <w:rsid w:val="00FB38D6"/>
    <w:rsid w:val="00FB399C"/>
    <w:rsid w:val="00FB3AA2"/>
    <w:rsid w:val="00FB3AEA"/>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848"/>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13"/>
    <w:rsid w:val="00FB502D"/>
    <w:rsid w:val="00FB5044"/>
    <w:rsid w:val="00FB5076"/>
    <w:rsid w:val="00FB50BF"/>
    <w:rsid w:val="00FB50EC"/>
    <w:rsid w:val="00FB5174"/>
    <w:rsid w:val="00FB5189"/>
    <w:rsid w:val="00FB51D9"/>
    <w:rsid w:val="00FB5340"/>
    <w:rsid w:val="00FB5419"/>
    <w:rsid w:val="00FB54FB"/>
    <w:rsid w:val="00FB5514"/>
    <w:rsid w:val="00FB5550"/>
    <w:rsid w:val="00FB55A8"/>
    <w:rsid w:val="00FB56A0"/>
    <w:rsid w:val="00FB56B3"/>
    <w:rsid w:val="00FB5705"/>
    <w:rsid w:val="00FB572B"/>
    <w:rsid w:val="00FB576C"/>
    <w:rsid w:val="00FB57A6"/>
    <w:rsid w:val="00FB57A7"/>
    <w:rsid w:val="00FB585D"/>
    <w:rsid w:val="00FB58C6"/>
    <w:rsid w:val="00FB5939"/>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3D"/>
    <w:rsid w:val="00FB6785"/>
    <w:rsid w:val="00FB6862"/>
    <w:rsid w:val="00FB68CB"/>
    <w:rsid w:val="00FB68F1"/>
    <w:rsid w:val="00FB695E"/>
    <w:rsid w:val="00FB698E"/>
    <w:rsid w:val="00FB6A39"/>
    <w:rsid w:val="00FB6B59"/>
    <w:rsid w:val="00FB6BCB"/>
    <w:rsid w:val="00FB6BF8"/>
    <w:rsid w:val="00FB6CD8"/>
    <w:rsid w:val="00FB6CEA"/>
    <w:rsid w:val="00FB6DB1"/>
    <w:rsid w:val="00FB6DE9"/>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6F6"/>
    <w:rsid w:val="00FB77F7"/>
    <w:rsid w:val="00FB7824"/>
    <w:rsid w:val="00FB787F"/>
    <w:rsid w:val="00FB7928"/>
    <w:rsid w:val="00FB7950"/>
    <w:rsid w:val="00FB7988"/>
    <w:rsid w:val="00FB79C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2BE"/>
    <w:rsid w:val="00FC0320"/>
    <w:rsid w:val="00FC03AC"/>
    <w:rsid w:val="00FC03C3"/>
    <w:rsid w:val="00FC04FD"/>
    <w:rsid w:val="00FC05AC"/>
    <w:rsid w:val="00FC07AE"/>
    <w:rsid w:val="00FC080E"/>
    <w:rsid w:val="00FC08C2"/>
    <w:rsid w:val="00FC08D6"/>
    <w:rsid w:val="00FC08F3"/>
    <w:rsid w:val="00FC0916"/>
    <w:rsid w:val="00FC0965"/>
    <w:rsid w:val="00FC09B4"/>
    <w:rsid w:val="00FC0A1E"/>
    <w:rsid w:val="00FC0A32"/>
    <w:rsid w:val="00FC0D76"/>
    <w:rsid w:val="00FC0D7C"/>
    <w:rsid w:val="00FC0DD0"/>
    <w:rsid w:val="00FC0E36"/>
    <w:rsid w:val="00FC0EE6"/>
    <w:rsid w:val="00FC0F90"/>
    <w:rsid w:val="00FC1003"/>
    <w:rsid w:val="00FC10C1"/>
    <w:rsid w:val="00FC10E9"/>
    <w:rsid w:val="00FC11DB"/>
    <w:rsid w:val="00FC1202"/>
    <w:rsid w:val="00FC1229"/>
    <w:rsid w:val="00FC1290"/>
    <w:rsid w:val="00FC12EA"/>
    <w:rsid w:val="00FC13F7"/>
    <w:rsid w:val="00FC140B"/>
    <w:rsid w:val="00FC14BB"/>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B"/>
    <w:rsid w:val="00FC237D"/>
    <w:rsid w:val="00FC23A7"/>
    <w:rsid w:val="00FC24D8"/>
    <w:rsid w:val="00FC24F4"/>
    <w:rsid w:val="00FC2503"/>
    <w:rsid w:val="00FC25AB"/>
    <w:rsid w:val="00FC271C"/>
    <w:rsid w:val="00FC27E3"/>
    <w:rsid w:val="00FC27EC"/>
    <w:rsid w:val="00FC285B"/>
    <w:rsid w:val="00FC28B8"/>
    <w:rsid w:val="00FC2910"/>
    <w:rsid w:val="00FC29B1"/>
    <w:rsid w:val="00FC29D4"/>
    <w:rsid w:val="00FC2A49"/>
    <w:rsid w:val="00FC2B95"/>
    <w:rsid w:val="00FC2BE5"/>
    <w:rsid w:val="00FC2C39"/>
    <w:rsid w:val="00FC2CDF"/>
    <w:rsid w:val="00FC2D43"/>
    <w:rsid w:val="00FC2D4A"/>
    <w:rsid w:val="00FC2DAA"/>
    <w:rsid w:val="00FC2DD0"/>
    <w:rsid w:val="00FC2E7F"/>
    <w:rsid w:val="00FC2EB5"/>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44"/>
    <w:rsid w:val="00FC35C5"/>
    <w:rsid w:val="00FC367F"/>
    <w:rsid w:val="00FC36B5"/>
    <w:rsid w:val="00FC3736"/>
    <w:rsid w:val="00FC376B"/>
    <w:rsid w:val="00FC3779"/>
    <w:rsid w:val="00FC37AE"/>
    <w:rsid w:val="00FC37C3"/>
    <w:rsid w:val="00FC37ED"/>
    <w:rsid w:val="00FC381F"/>
    <w:rsid w:val="00FC38FF"/>
    <w:rsid w:val="00FC3A8A"/>
    <w:rsid w:val="00FC3B42"/>
    <w:rsid w:val="00FC3B76"/>
    <w:rsid w:val="00FC3BAB"/>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2A"/>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07"/>
    <w:rsid w:val="00FC58B2"/>
    <w:rsid w:val="00FC5A9B"/>
    <w:rsid w:val="00FC5AE9"/>
    <w:rsid w:val="00FC5AFC"/>
    <w:rsid w:val="00FC5B8C"/>
    <w:rsid w:val="00FC5C65"/>
    <w:rsid w:val="00FC5D15"/>
    <w:rsid w:val="00FC5D17"/>
    <w:rsid w:val="00FC5D20"/>
    <w:rsid w:val="00FC5E3D"/>
    <w:rsid w:val="00FC5E70"/>
    <w:rsid w:val="00FC5E7E"/>
    <w:rsid w:val="00FC5EA8"/>
    <w:rsid w:val="00FC5EDA"/>
    <w:rsid w:val="00FC5F4A"/>
    <w:rsid w:val="00FC5FE7"/>
    <w:rsid w:val="00FC6021"/>
    <w:rsid w:val="00FC60E5"/>
    <w:rsid w:val="00FC6111"/>
    <w:rsid w:val="00FC61FC"/>
    <w:rsid w:val="00FC624A"/>
    <w:rsid w:val="00FC62AE"/>
    <w:rsid w:val="00FC63BA"/>
    <w:rsid w:val="00FC6434"/>
    <w:rsid w:val="00FC648C"/>
    <w:rsid w:val="00FC6542"/>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346"/>
    <w:rsid w:val="00FC734A"/>
    <w:rsid w:val="00FC750A"/>
    <w:rsid w:val="00FC7542"/>
    <w:rsid w:val="00FC758A"/>
    <w:rsid w:val="00FC7610"/>
    <w:rsid w:val="00FC76CD"/>
    <w:rsid w:val="00FC781F"/>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79"/>
    <w:rsid w:val="00FD01BB"/>
    <w:rsid w:val="00FD02E6"/>
    <w:rsid w:val="00FD0347"/>
    <w:rsid w:val="00FD04F9"/>
    <w:rsid w:val="00FD0607"/>
    <w:rsid w:val="00FD0669"/>
    <w:rsid w:val="00FD069B"/>
    <w:rsid w:val="00FD0738"/>
    <w:rsid w:val="00FD0756"/>
    <w:rsid w:val="00FD0787"/>
    <w:rsid w:val="00FD0805"/>
    <w:rsid w:val="00FD0857"/>
    <w:rsid w:val="00FD085E"/>
    <w:rsid w:val="00FD0918"/>
    <w:rsid w:val="00FD0961"/>
    <w:rsid w:val="00FD09F4"/>
    <w:rsid w:val="00FD0A54"/>
    <w:rsid w:val="00FD0A65"/>
    <w:rsid w:val="00FD0A6E"/>
    <w:rsid w:val="00FD0A9D"/>
    <w:rsid w:val="00FD0B4C"/>
    <w:rsid w:val="00FD0BB9"/>
    <w:rsid w:val="00FD0BF7"/>
    <w:rsid w:val="00FD0C02"/>
    <w:rsid w:val="00FD0D02"/>
    <w:rsid w:val="00FD0D4B"/>
    <w:rsid w:val="00FD0E42"/>
    <w:rsid w:val="00FD0F36"/>
    <w:rsid w:val="00FD0F3E"/>
    <w:rsid w:val="00FD0F86"/>
    <w:rsid w:val="00FD0F9A"/>
    <w:rsid w:val="00FD1020"/>
    <w:rsid w:val="00FD1098"/>
    <w:rsid w:val="00FD111D"/>
    <w:rsid w:val="00FD121B"/>
    <w:rsid w:val="00FD1289"/>
    <w:rsid w:val="00FD128E"/>
    <w:rsid w:val="00FD12D5"/>
    <w:rsid w:val="00FD134A"/>
    <w:rsid w:val="00FD1499"/>
    <w:rsid w:val="00FD1508"/>
    <w:rsid w:val="00FD15B2"/>
    <w:rsid w:val="00FD15BF"/>
    <w:rsid w:val="00FD1680"/>
    <w:rsid w:val="00FD16A7"/>
    <w:rsid w:val="00FD1795"/>
    <w:rsid w:val="00FD17C4"/>
    <w:rsid w:val="00FD17D0"/>
    <w:rsid w:val="00FD1856"/>
    <w:rsid w:val="00FD18EA"/>
    <w:rsid w:val="00FD1943"/>
    <w:rsid w:val="00FD19FF"/>
    <w:rsid w:val="00FD1A82"/>
    <w:rsid w:val="00FD1ACF"/>
    <w:rsid w:val="00FD1B5C"/>
    <w:rsid w:val="00FD1BA5"/>
    <w:rsid w:val="00FD1BCC"/>
    <w:rsid w:val="00FD1BD8"/>
    <w:rsid w:val="00FD1C2E"/>
    <w:rsid w:val="00FD1C4A"/>
    <w:rsid w:val="00FD1C92"/>
    <w:rsid w:val="00FD1C9A"/>
    <w:rsid w:val="00FD1D33"/>
    <w:rsid w:val="00FD1D6A"/>
    <w:rsid w:val="00FD1E25"/>
    <w:rsid w:val="00FD1E3D"/>
    <w:rsid w:val="00FD1EDC"/>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636"/>
    <w:rsid w:val="00FD2722"/>
    <w:rsid w:val="00FD2743"/>
    <w:rsid w:val="00FD276D"/>
    <w:rsid w:val="00FD27CB"/>
    <w:rsid w:val="00FD27DA"/>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15"/>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BA"/>
    <w:rsid w:val="00FD52F2"/>
    <w:rsid w:val="00FD5406"/>
    <w:rsid w:val="00FD5420"/>
    <w:rsid w:val="00FD5468"/>
    <w:rsid w:val="00FD548C"/>
    <w:rsid w:val="00FD54EF"/>
    <w:rsid w:val="00FD5516"/>
    <w:rsid w:val="00FD553D"/>
    <w:rsid w:val="00FD55D3"/>
    <w:rsid w:val="00FD5602"/>
    <w:rsid w:val="00FD5682"/>
    <w:rsid w:val="00FD57C3"/>
    <w:rsid w:val="00FD5836"/>
    <w:rsid w:val="00FD5855"/>
    <w:rsid w:val="00FD5929"/>
    <w:rsid w:val="00FD59BC"/>
    <w:rsid w:val="00FD59D8"/>
    <w:rsid w:val="00FD5A75"/>
    <w:rsid w:val="00FD5B6B"/>
    <w:rsid w:val="00FD5CA8"/>
    <w:rsid w:val="00FD5D46"/>
    <w:rsid w:val="00FD5EAF"/>
    <w:rsid w:val="00FD5EF7"/>
    <w:rsid w:val="00FD5F01"/>
    <w:rsid w:val="00FD5F24"/>
    <w:rsid w:val="00FD5FDD"/>
    <w:rsid w:val="00FD6026"/>
    <w:rsid w:val="00FD6040"/>
    <w:rsid w:val="00FD60D8"/>
    <w:rsid w:val="00FD6128"/>
    <w:rsid w:val="00FD61A7"/>
    <w:rsid w:val="00FD61D8"/>
    <w:rsid w:val="00FD629C"/>
    <w:rsid w:val="00FD637A"/>
    <w:rsid w:val="00FD6407"/>
    <w:rsid w:val="00FD648A"/>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0B"/>
    <w:rsid w:val="00FD6F99"/>
    <w:rsid w:val="00FD6FFB"/>
    <w:rsid w:val="00FD7102"/>
    <w:rsid w:val="00FD713B"/>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19"/>
    <w:rsid w:val="00FE063D"/>
    <w:rsid w:val="00FE06C3"/>
    <w:rsid w:val="00FE0740"/>
    <w:rsid w:val="00FE0766"/>
    <w:rsid w:val="00FE07A4"/>
    <w:rsid w:val="00FE0831"/>
    <w:rsid w:val="00FE085B"/>
    <w:rsid w:val="00FE0A6F"/>
    <w:rsid w:val="00FE0B11"/>
    <w:rsid w:val="00FE0B94"/>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AF2"/>
    <w:rsid w:val="00FE1AF5"/>
    <w:rsid w:val="00FE1B9B"/>
    <w:rsid w:val="00FE1C0F"/>
    <w:rsid w:val="00FE1D58"/>
    <w:rsid w:val="00FE1D99"/>
    <w:rsid w:val="00FE1E12"/>
    <w:rsid w:val="00FE1E31"/>
    <w:rsid w:val="00FE1E37"/>
    <w:rsid w:val="00FE202B"/>
    <w:rsid w:val="00FE20C1"/>
    <w:rsid w:val="00FE20EF"/>
    <w:rsid w:val="00FE214D"/>
    <w:rsid w:val="00FE21B2"/>
    <w:rsid w:val="00FE21CA"/>
    <w:rsid w:val="00FE2294"/>
    <w:rsid w:val="00FE22D4"/>
    <w:rsid w:val="00FE2369"/>
    <w:rsid w:val="00FE2422"/>
    <w:rsid w:val="00FE24AC"/>
    <w:rsid w:val="00FE2521"/>
    <w:rsid w:val="00FE2567"/>
    <w:rsid w:val="00FE25AC"/>
    <w:rsid w:val="00FE25BE"/>
    <w:rsid w:val="00FE25F6"/>
    <w:rsid w:val="00FE275F"/>
    <w:rsid w:val="00FE2783"/>
    <w:rsid w:val="00FE27A4"/>
    <w:rsid w:val="00FE27C7"/>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97"/>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DC0"/>
    <w:rsid w:val="00FE3E4D"/>
    <w:rsid w:val="00FE3F20"/>
    <w:rsid w:val="00FE405E"/>
    <w:rsid w:val="00FE40A4"/>
    <w:rsid w:val="00FE4184"/>
    <w:rsid w:val="00FE423D"/>
    <w:rsid w:val="00FE429A"/>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D0"/>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AAC"/>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6A6"/>
    <w:rsid w:val="00FE6800"/>
    <w:rsid w:val="00FE683E"/>
    <w:rsid w:val="00FE6840"/>
    <w:rsid w:val="00FE68A4"/>
    <w:rsid w:val="00FE68DC"/>
    <w:rsid w:val="00FE6907"/>
    <w:rsid w:val="00FE6933"/>
    <w:rsid w:val="00FE6966"/>
    <w:rsid w:val="00FE69AC"/>
    <w:rsid w:val="00FE6AB5"/>
    <w:rsid w:val="00FE6C01"/>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2C"/>
    <w:rsid w:val="00FE7551"/>
    <w:rsid w:val="00FE7556"/>
    <w:rsid w:val="00FE7658"/>
    <w:rsid w:val="00FE772C"/>
    <w:rsid w:val="00FE779B"/>
    <w:rsid w:val="00FE7806"/>
    <w:rsid w:val="00FE7898"/>
    <w:rsid w:val="00FE78DC"/>
    <w:rsid w:val="00FE78E6"/>
    <w:rsid w:val="00FE7B06"/>
    <w:rsid w:val="00FE7B77"/>
    <w:rsid w:val="00FE7C8C"/>
    <w:rsid w:val="00FE7D8A"/>
    <w:rsid w:val="00FE7E08"/>
    <w:rsid w:val="00FE7E2B"/>
    <w:rsid w:val="00FE7E82"/>
    <w:rsid w:val="00FE7EF0"/>
    <w:rsid w:val="00FE7F1F"/>
    <w:rsid w:val="00FE7F40"/>
    <w:rsid w:val="00FF00E1"/>
    <w:rsid w:val="00FF02A8"/>
    <w:rsid w:val="00FF03E4"/>
    <w:rsid w:val="00FF0467"/>
    <w:rsid w:val="00FF04D3"/>
    <w:rsid w:val="00FF04E0"/>
    <w:rsid w:val="00FF069D"/>
    <w:rsid w:val="00FF06A0"/>
    <w:rsid w:val="00FF06F5"/>
    <w:rsid w:val="00FF07D2"/>
    <w:rsid w:val="00FF0873"/>
    <w:rsid w:val="00FF0925"/>
    <w:rsid w:val="00FF0A8C"/>
    <w:rsid w:val="00FF0AF1"/>
    <w:rsid w:val="00FF0BDD"/>
    <w:rsid w:val="00FF0C37"/>
    <w:rsid w:val="00FF0C7C"/>
    <w:rsid w:val="00FF0CCB"/>
    <w:rsid w:val="00FF0DCD"/>
    <w:rsid w:val="00FF0E47"/>
    <w:rsid w:val="00FF0FF7"/>
    <w:rsid w:val="00FF104E"/>
    <w:rsid w:val="00FF11D1"/>
    <w:rsid w:val="00FF120D"/>
    <w:rsid w:val="00FF12D2"/>
    <w:rsid w:val="00FF130A"/>
    <w:rsid w:val="00FF1386"/>
    <w:rsid w:val="00FF138A"/>
    <w:rsid w:val="00FF143E"/>
    <w:rsid w:val="00FF1510"/>
    <w:rsid w:val="00FF1527"/>
    <w:rsid w:val="00FF15C9"/>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B63"/>
    <w:rsid w:val="00FF2B7F"/>
    <w:rsid w:val="00FF2B82"/>
    <w:rsid w:val="00FF2C2F"/>
    <w:rsid w:val="00FF2CBA"/>
    <w:rsid w:val="00FF2DDA"/>
    <w:rsid w:val="00FF2E7D"/>
    <w:rsid w:val="00FF2E95"/>
    <w:rsid w:val="00FF2F46"/>
    <w:rsid w:val="00FF2FED"/>
    <w:rsid w:val="00FF2FF4"/>
    <w:rsid w:val="00FF310A"/>
    <w:rsid w:val="00FF32A1"/>
    <w:rsid w:val="00FF32C0"/>
    <w:rsid w:val="00FF3359"/>
    <w:rsid w:val="00FF335B"/>
    <w:rsid w:val="00FF346C"/>
    <w:rsid w:val="00FF34A6"/>
    <w:rsid w:val="00FF34C2"/>
    <w:rsid w:val="00FF34FA"/>
    <w:rsid w:val="00FF3569"/>
    <w:rsid w:val="00FF35F9"/>
    <w:rsid w:val="00FF3651"/>
    <w:rsid w:val="00FF36E3"/>
    <w:rsid w:val="00FF3726"/>
    <w:rsid w:val="00FF375A"/>
    <w:rsid w:val="00FF3782"/>
    <w:rsid w:val="00FF3838"/>
    <w:rsid w:val="00FF3883"/>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560"/>
    <w:rsid w:val="00FF45CD"/>
    <w:rsid w:val="00FF4672"/>
    <w:rsid w:val="00FF4704"/>
    <w:rsid w:val="00FF4718"/>
    <w:rsid w:val="00FF47DD"/>
    <w:rsid w:val="00FF48BE"/>
    <w:rsid w:val="00FF4B6C"/>
    <w:rsid w:val="00FF4BB8"/>
    <w:rsid w:val="00FF4BE2"/>
    <w:rsid w:val="00FF4C23"/>
    <w:rsid w:val="00FF4D68"/>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C51"/>
    <w:rsid w:val="00FF5CD5"/>
    <w:rsid w:val="00FF5E3A"/>
    <w:rsid w:val="00FF5E6A"/>
    <w:rsid w:val="00FF5F20"/>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65"/>
    <w:rsid w:val="00FF7376"/>
    <w:rsid w:val="00FF7395"/>
    <w:rsid w:val="00FF745E"/>
    <w:rsid w:val="00FF7492"/>
    <w:rsid w:val="00FF74C1"/>
    <w:rsid w:val="00FF7544"/>
    <w:rsid w:val="00FF7547"/>
    <w:rsid w:val="00FF76A2"/>
    <w:rsid w:val="00FF77B8"/>
    <w:rsid w:val="00FF784B"/>
    <w:rsid w:val="00FF7995"/>
    <w:rsid w:val="00FF79D3"/>
    <w:rsid w:val="00FF7B1A"/>
    <w:rsid w:val="00FF7B30"/>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8E4480D4-BA4A-4E79-BD45-AA40109D7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val="az-Cyrl-AZ"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Колонтитул + 12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uiPriority w:val="99"/>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uiPriority w:val="99"/>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uiPriority w:val="99"/>
    <w:rsid w:val="00F40032"/>
    <w:rPr>
      <w:rFonts w:ascii="Symbol" w:eastAsia="Symbol" w:hAnsi="Symbol" w:cs="Symbol"/>
      <w:sz w:val="28"/>
    </w:rPr>
  </w:style>
  <w:style w:type="character" w:customStyle="1" w:styleId="180">
    <w:name w:val="Основной текст (18)_"/>
    <w:uiPriority w:val="99"/>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uiPriority w:val="99"/>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uiPriority w:val="99"/>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uiPriority w:val="99"/>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Основной текст (2) + Calibri3,5 pt16,Полужирный15"/>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Колонтитул + Microsoft Sans Serif"/>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Основной текст (2) + 9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aliases w:val="Курсив16"/>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uiPriority w:val="99"/>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Основной текст (2) + Microsoft Sans Serif3,10 pt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uiPriority w:val="99"/>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uiPriority w:val="99"/>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uiPriority w:val="99"/>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uiPriority w:val="99"/>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uiPriority w:val="99"/>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uiPriority w:val="99"/>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uiPriority w:val="99"/>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uiPriority w:val="99"/>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Основной текст (3) + Consolas"/>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uiPriority w:val="99"/>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7406">
      <w:bodyDiv w:val="1"/>
      <w:marLeft w:val="0"/>
      <w:marRight w:val="0"/>
      <w:marTop w:val="0"/>
      <w:marBottom w:val="0"/>
      <w:divBdr>
        <w:top w:val="none" w:sz="0" w:space="0" w:color="auto"/>
        <w:left w:val="none" w:sz="0" w:space="0" w:color="auto"/>
        <w:bottom w:val="none" w:sz="0" w:space="0" w:color="auto"/>
        <w:right w:val="none" w:sz="0" w:space="0" w:color="auto"/>
      </w:divBdr>
    </w:div>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351219">
      <w:bodyDiv w:val="1"/>
      <w:marLeft w:val="0"/>
      <w:marRight w:val="0"/>
      <w:marTop w:val="0"/>
      <w:marBottom w:val="0"/>
      <w:divBdr>
        <w:top w:val="none" w:sz="0" w:space="0" w:color="auto"/>
        <w:left w:val="none" w:sz="0" w:space="0" w:color="auto"/>
        <w:bottom w:val="none" w:sz="0" w:space="0" w:color="auto"/>
        <w:right w:val="none" w:sz="0" w:space="0" w:color="auto"/>
      </w:divBdr>
    </w:div>
    <w:div w:id="355975">
      <w:bodyDiv w:val="1"/>
      <w:marLeft w:val="0"/>
      <w:marRight w:val="0"/>
      <w:marTop w:val="0"/>
      <w:marBottom w:val="0"/>
      <w:divBdr>
        <w:top w:val="none" w:sz="0" w:space="0" w:color="auto"/>
        <w:left w:val="none" w:sz="0" w:space="0" w:color="auto"/>
        <w:bottom w:val="none" w:sz="0" w:space="0" w:color="auto"/>
        <w:right w:val="none" w:sz="0" w:space="0" w:color="auto"/>
      </w:divBdr>
    </w:div>
    <w:div w:id="549483">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620220">
      <w:bodyDiv w:val="1"/>
      <w:marLeft w:val="0"/>
      <w:marRight w:val="0"/>
      <w:marTop w:val="0"/>
      <w:marBottom w:val="0"/>
      <w:divBdr>
        <w:top w:val="none" w:sz="0" w:space="0" w:color="auto"/>
        <w:left w:val="none" w:sz="0" w:space="0" w:color="auto"/>
        <w:bottom w:val="none" w:sz="0" w:space="0" w:color="auto"/>
        <w:right w:val="none" w:sz="0" w:space="0" w:color="auto"/>
      </w:divBdr>
    </w:div>
    <w:div w:id="665454">
      <w:bodyDiv w:val="1"/>
      <w:marLeft w:val="0"/>
      <w:marRight w:val="0"/>
      <w:marTop w:val="0"/>
      <w:marBottom w:val="0"/>
      <w:divBdr>
        <w:top w:val="none" w:sz="0" w:space="0" w:color="auto"/>
        <w:left w:val="none" w:sz="0" w:space="0" w:color="auto"/>
        <w:bottom w:val="none" w:sz="0" w:space="0" w:color="auto"/>
        <w:right w:val="none" w:sz="0" w:space="0" w:color="auto"/>
      </w:divBdr>
    </w:div>
    <w:div w:id="739538">
      <w:bodyDiv w:val="1"/>
      <w:marLeft w:val="0"/>
      <w:marRight w:val="0"/>
      <w:marTop w:val="0"/>
      <w:marBottom w:val="0"/>
      <w:divBdr>
        <w:top w:val="none" w:sz="0" w:space="0" w:color="auto"/>
        <w:left w:val="none" w:sz="0" w:space="0" w:color="auto"/>
        <w:bottom w:val="none" w:sz="0" w:space="0" w:color="auto"/>
        <w:right w:val="none" w:sz="0" w:space="0" w:color="auto"/>
      </w:divBdr>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788570">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131619">
      <w:bodyDiv w:val="1"/>
      <w:marLeft w:val="0"/>
      <w:marRight w:val="0"/>
      <w:marTop w:val="0"/>
      <w:marBottom w:val="0"/>
      <w:divBdr>
        <w:top w:val="none" w:sz="0" w:space="0" w:color="auto"/>
        <w:left w:val="none" w:sz="0" w:space="0" w:color="auto"/>
        <w:bottom w:val="none" w:sz="0" w:space="0" w:color="auto"/>
        <w:right w:val="none" w:sz="0" w:space="0" w:color="auto"/>
      </w:divBdr>
    </w:div>
    <w:div w:id="1208979">
      <w:bodyDiv w:val="1"/>
      <w:marLeft w:val="0"/>
      <w:marRight w:val="0"/>
      <w:marTop w:val="0"/>
      <w:marBottom w:val="0"/>
      <w:divBdr>
        <w:top w:val="none" w:sz="0" w:space="0" w:color="auto"/>
        <w:left w:val="none" w:sz="0" w:space="0" w:color="auto"/>
        <w:bottom w:val="none" w:sz="0" w:space="0" w:color="auto"/>
        <w:right w:val="none" w:sz="0" w:space="0" w:color="auto"/>
      </w:divBdr>
    </w:div>
    <w:div w:id="1247934">
      <w:bodyDiv w:val="1"/>
      <w:marLeft w:val="0"/>
      <w:marRight w:val="0"/>
      <w:marTop w:val="0"/>
      <w:marBottom w:val="0"/>
      <w:divBdr>
        <w:top w:val="none" w:sz="0" w:space="0" w:color="auto"/>
        <w:left w:val="none" w:sz="0" w:space="0" w:color="auto"/>
        <w:bottom w:val="none" w:sz="0" w:space="0" w:color="auto"/>
        <w:right w:val="none" w:sz="0" w:space="0" w:color="auto"/>
      </w:divBdr>
    </w:div>
    <w:div w:id="1470102">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588693">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861661">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1975463">
      <w:bodyDiv w:val="1"/>
      <w:marLeft w:val="0"/>
      <w:marRight w:val="0"/>
      <w:marTop w:val="0"/>
      <w:marBottom w:val="0"/>
      <w:divBdr>
        <w:top w:val="none" w:sz="0" w:space="0" w:color="auto"/>
        <w:left w:val="none" w:sz="0" w:space="0" w:color="auto"/>
        <w:bottom w:val="none" w:sz="0" w:space="0" w:color="auto"/>
        <w:right w:val="none" w:sz="0" w:space="0" w:color="auto"/>
      </w:divBdr>
    </w:div>
    <w:div w:id="2056058">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26149">
      <w:bodyDiv w:val="1"/>
      <w:marLeft w:val="0"/>
      <w:marRight w:val="0"/>
      <w:marTop w:val="0"/>
      <w:marBottom w:val="0"/>
      <w:divBdr>
        <w:top w:val="none" w:sz="0" w:space="0" w:color="auto"/>
        <w:left w:val="none" w:sz="0" w:space="0" w:color="auto"/>
        <w:bottom w:val="none" w:sz="0" w:space="0" w:color="auto"/>
        <w:right w:val="none" w:sz="0" w:space="0" w:color="auto"/>
      </w:divBdr>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436075">
      <w:bodyDiv w:val="1"/>
      <w:marLeft w:val="0"/>
      <w:marRight w:val="0"/>
      <w:marTop w:val="0"/>
      <w:marBottom w:val="0"/>
      <w:divBdr>
        <w:top w:val="none" w:sz="0" w:space="0" w:color="auto"/>
        <w:left w:val="none" w:sz="0" w:space="0" w:color="auto"/>
        <w:bottom w:val="none" w:sz="0" w:space="0" w:color="auto"/>
        <w:right w:val="none" w:sz="0" w:space="0" w:color="auto"/>
      </w:divBdr>
    </w:div>
    <w:div w:id="2510262">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2962">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216625">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40171">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3898173">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092875">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08109">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8903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85351">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39123">
      <w:bodyDiv w:val="1"/>
      <w:marLeft w:val="0"/>
      <w:marRight w:val="0"/>
      <w:marTop w:val="0"/>
      <w:marBottom w:val="0"/>
      <w:divBdr>
        <w:top w:val="none" w:sz="0" w:space="0" w:color="auto"/>
        <w:left w:val="none" w:sz="0" w:space="0" w:color="auto"/>
        <w:bottom w:val="none" w:sz="0" w:space="0" w:color="auto"/>
        <w:right w:val="none" w:sz="0" w:space="0" w:color="auto"/>
      </w:divBdr>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250077">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6968">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031778">
      <w:bodyDiv w:val="1"/>
      <w:marLeft w:val="0"/>
      <w:marRight w:val="0"/>
      <w:marTop w:val="0"/>
      <w:marBottom w:val="0"/>
      <w:divBdr>
        <w:top w:val="none" w:sz="0" w:space="0" w:color="auto"/>
        <w:left w:val="none" w:sz="0" w:space="0" w:color="auto"/>
        <w:bottom w:val="none" w:sz="0" w:space="0" w:color="auto"/>
        <w:right w:val="none" w:sz="0" w:space="0" w:color="auto"/>
      </w:divBdr>
    </w:div>
    <w:div w:id="6058854">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294262">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19320">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756280">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4569">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08146">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054">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029840">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148599">
      <w:bodyDiv w:val="1"/>
      <w:marLeft w:val="0"/>
      <w:marRight w:val="0"/>
      <w:marTop w:val="0"/>
      <w:marBottom w:val="0"/>
      <w:divBdr>
        <w:top w:val="none" w:sz="0" w:space="0" w:color="auto"/>
        <w:left w:val="none" w:sz="0" w:space="0" w:color="auto"/>
        <w:bottom w:val="none" w:sz="0" w:space="0" w:color="auto"/>
        <w:right w:val="none" w:sz="0" w:space="0" w:color="auto"/>
      </w:divBdr>
    </w:div>
    <w:div w:id="7293665">
      <w:bodyDiv w:val="1"/>
      <w:marLeft w:val="0"/>
      <w:marRight w:val="0"/>
      <w:marTop w:val="0"/>
      <w:marBottom w:val="0"/>
      <w:divBdr>
        <w:top w:val="none" w:sz="0" w:space="0" w:color="auto"/>
        <w:left w:val="none" w:sz="0" w:space="0" w:color="auto"/>
        <w:bottom w:val="none" w:sz="0" w:space="0" w:color="auto"/>
        <w:right w:val="none" w:sz="0" w:space="0" w:color="auto"/>
      </w:divBdr>
    </w:div>
    <w:div w:id="7340050">
      <w:bodyDiv w:val="1"/>
      <w:marLeft w:val="0"/>
      <w:marRight w:val="0"/>
      <w:marTop w:val="0"/>
      <w:marBottom w:val="0"/>
      <w:divBdr>
        <w:top w:val="none" w:sz="0" w:space="0" w:color="auto"/>
        <w:left w:val="none" w:sz="0" w:space="0" w:color="auto"/>
        <w:bottom w:val="none" w:sz="0" w:space="0" w:color="auto"/>
        <w:right w:val="none" w:sz="0" w:space="0" w:color="auto"/>
      </w:divBdr>
    </w:div>
    <w:div w:id="7414456">
      <w:bodyDiv w:val="1"/>
      <w:marLeft w:val="0"/>
      <w:marRight w:val="0"/>
      <w:marTop w:val="0"/>
      <w:marBottom w:val="0"/>
      <w:divBdr>
        <w:top w:val="none" w:sz="0" w:space="0" w:color="auto"/>
        <w:left w:val="none" w:sz="0" w:space="0" w:color="auto"/>
        <w:bottom w:val="none" w:sz="0" w:space="0" w:color="auto"/>
        <w:right w:val="none" w:sz="0" w:space="0" w:color="auto"/>
      </w:divBdr>
    </w:div>
    <w:div w:id="7415227">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7949345">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338055">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04003">
      <w:bodyDiv w:val="1"/>
      <w:marLeft w:val="0"/>
      <w:marRight w:val="0"/>
      <w:marTop w:val="0"/>
      <w:marBottom w:val="0"/>
      <w:divBdr>
        <w:top w:val="none" w:sz="0" w:space="0" w:color="auto"/>
        <w:left w:val="none" w:sz="0" w:space="0" w:color="auto"/>
        <w:bottom w:val="none" w:sz="0" w:space="0" w:color="auto"/>
        <w:right w:val="none" w:sz="0" w:space="0" w:color="auto"/>
      </w:divBdr>
    </w:div>
    <w:div w:id="8606704">
      <w:bodyDiv w:val="1"/>
      <w:marLeft w:val="0"/>
      <w:marRight w:val="0"/>
      <w:marTop w:val="0"/>
      <w:marBottom w:val="0"/>
      <w:divBdr>
        <w:top w:val="none" w:sz="0" w:space="0" w:color="auto"/>
        <w:left w:val="none" w:sz="0" w:space="0" w:color="auto"/>
        <w:bottom w:val="none" w:sz="0" w:space="0" w:color="auto"/>
        <w:right w:val="none" w:sz="0" w:space="0" w:color="auto"/>
      </w:divBdr>
    </w:div>
    <w:div w:id="867810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19905">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3442">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8992121">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39712">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26399">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37683">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030314">
      <w:bodyDiv w:val="1"/>
      <w:marLeft w:val="0"/>
      <w:marRight w:val="0"/>
      <w:marTop w:val="0"/>
      <w:marBottom w:val="0"/>
      <w:divBdr>
        <w:top w:val="none" w:sz="0" w:space="0" w:color="auto"/>
        <w:left w:val="none" w:sz="0" w:space="0" w:color="auto"/>
        <w:bottom w:val="none" w:sz="0" w:space="0" w:color="auto"/>
        <w:right w:val="none" w:sz="0" w:space="0" w:color="auto"/>
      </w:divBdr>
    </w:div>
    <w:div w:id="10037335">
      <w:bodyDiv w:val="1"/>
      <w:marLeft w:val="0"/>
      <w:marRight w:val="0"/>
      <w:marTop w:val="0"/>
      <w:marBottom w:val="0"/>
      <w:divBdr>
        <w:top w:val="none" w:sz="0" w:space="0" w:color="auto"/>
        <w:left w:val="none" w:sz="0" w:space="0" w:color="auto"/>
        <w:bottom w:val="none" w:sz="0" w:space="0" w:color="auto"/>
        <w:right w:val="none" w:sz="0" w:space="0" w:color="auto"/>
      </w:divBdr>
    </w:div>
    <w:div w:id="10112814">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6561">
      <w:bodyDiv w:val="1"/>
      <w:marLeft w:val="0"/>
      <w:marRight w:val="0"/>
      <w:marTop w:val="0"/>
      <w:marBottom w:val="0"/>
      <w:divBdr>
        <w:top w:val="none" w:sz="0" w:space="0" w:color="auto"/>
        <w:left w:val="none" w:sz="0" w:space="0" w:color="auto"/>
        <w:bottom w:val="none" w:sz="0" w:space="0" w:color="auto"/>
        <w:right w:val="none" w:sz="0" w:space="0" w:color="auto"/>
      </w:divBdr>
    </w:div>
    <w:div w:id="10187890">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189008">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078690">
      <w:bodyDiv w:val="1"/>
      <w:marLeft w:val="0"/>
      <w:marRight w:val="0"/>
      <w:marTop w:val="0"/>
      <w:marBottom w:val="0"/>
      <w:divBdr>
        <w:top w:val="none" w:sz="0" w:space="0" w:color="auto"/>
        <w:left w:val="none" w:sz="0" w:space="0" w:color="auto"/>
        <w:bottom w:val="none" w:sz="0" w:space="0" w:color="auto"/>
        <w:right w:val="none" w:sz="0" w:space="0" w:color="auto"/>
      </w:divBdr>
    </w:div>
    <w:div w:id="11222253">
      <w:bodyDiv w:val="1"/>
      <w:marLeft w:val="0"/>
      <w:marRight w:val="0"/>
      <w:marTop w:val="0"/>
      <w:marBottom w:val="0"/>
      <w:divBdr>
        <w:top w:val="none" w:sz="0" w:space="0" w:color="auto"/>
        <w:left w:val="none" w:sz="0" w:space="0" w:color="auto"/>
        <w:bottom w:val="none" w:sz="0" w:space="0" w:color="auto"/>
        <w:right w:val="none" w:sz="0" w:space="0" w:color="auto"/>
      </w:divBdr>
    </w:div>
    <w:div w:id="11230011">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341808">
      <w:bodyDiv w:val="1"/>
      <w:marLeft w:val="0"/>
      <w:marRight w:val="0"/>
      <w:marTop w:val="0"/>
      <w:marBottom w:val="0"/>
      <w:divBdr>
        <w:top w:val="none" w:sz="0" w:space="0" w:color="auto"/>
        <w:left w:val="none" w:sz="0" w:space="0" w:color="auto"/>
        <w:bottom w:val="none" w:sz="0" w:space="0" w:color="auto"/>
        <w:right w:val="none" w:sz="0" w:space="0" w:color="auto"/>
      </w:divBdr>
    </w:div>
    <w:div w:id="11415391">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614472">
      <w:bodyDiv w:val="1"/>
      <w:marLeft w:val="0"/>
      <w:marRight w:val="0"/>
      <w:marTop w:val="0"/>
      <w:marBottom w:val="0"/>
      <w:divBdr>
        <w:top w:val="none" w:sz="0" w:space="0" w:color="auto"/>
        <w:left w:val="none" w:sz="0" w:space="0" w:color="auto"/>
        <w:bottom w:val="none" w:sz="0" w:space="0" w:color="auto"/>
        <w:right w:val="none" w:sz="0" w:space="0" w:color="auto"/>
      </w:divBdr>
    </w:div>
    <w:div w:id="11802102">
      <w:bodyDiv w:val="1"/>
      <w:marLeft w:val="0"/>
      <w:marRight w:val="0"/>
      <w:marTop w:val="0"/>
      <w:marBottom w:val="0"/>
      <w:divBdr>
        <w:top w:val="none" w:sz="0" w:space="0" w:color="auto"/>
        <w:left w:val="none" w:sz="0" w:space="0" w:color="auto"/>
        <w:bottom w:val="none" w:sz="0" w:space="0" w:color="auto"/>
        <w:right w:val="none" w:sz="0" w:space="0" w:color="auto"/>
      </w:divBdr>
    </w:div>
    <w:div w:id="11809236">
      <w:bodyDiv w:val="1"/>
      <w:marLeft w:val="0"/>
      <w:marRight w:val="0"/>
      <w:marTop w:val="0"/>
      <w:marBottom w:val="0"/>
      <w:divBdr>
        <w:top w:val="none" w:sz="0" w:space="0" w:color="auto"/>
        <w:left w:val="none" w:sz="0" w:space="0" w:color="auto"/>
        <w:bottom w:val="none" w:sz="0" w:space="0" w:color="auto"/>
        <w:right w:val="none" w:sz="0" w:space="0" w:color="auto"/>
      </w:divBdr>
    </w:div>
    <w:div w:id="11877715">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8110">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4983">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148480">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269127">
      <w:bodyDiv w:val="1"/>
      <w:marLeft w:val="0"/>
      <w:marRight w:val="0"/>
      <w:marTop w:val="0"/>
      <w:marBottom w:val="0"/>
      <w:divBdr>
        <w:top w:val="none" w:sz="0" w:space="0" w:color="auto"/>
        <w:left w:val="none" w:sz="0" w:space="0" w:color="auto"/>
        <w:bottom w:val="none" w:sz="0" w:space="0" w:color="auto"/>
        <w:right w:val="none" w:sz="0" w:space="0" w:color="auto"/>
      </w:divBdr>
    </w:div>
    <w:div w:id="12269544">
      <w:bodyDiv w:val="1"/>
      <w:marLeft w:val="0"/>
      <w:marRight w:val="0"/>
      <w:marTop w:val="0"/>
      <w:marBottom w:val="0"/>
      <w:divBdr>
        <w:top w:val="none" w:sz="0" w:space="0" w:color="auto"/>
        <w:left w:val="none" w:sz="0" w:space="0" w:color="auto"/>
        <w:bottom w:val="none" w:sz="0" w:space="0" w:color="auto"/>
        <w:right w:val="none" w:sz="0" w:space="0" w:color="auto"/>
      </w:divBdr>
    </w:div>
    <w:div w:id="12270047">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7772">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458685">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655600">
      <w:bodyDiv w:val="1"/>
      <w:marLeft w:val="0"/>
      <w:marRight w:val="0"/>
      <w:marTop w:val="0"/>
      <w:marBottom w:val="0"/>
      <w:divBdr>
        <w:top w:val="none" w:sz="0" w:space="0" w:color="auto"/>
        <w:left w:val="none" w:sz="0" w:space="0" w:color="auto"/>
        <w:bottom w:val="none" w:sz="0" w:space="0" w:color="auto"/>
        <w:right w:val="none" w:sz="0" w:space="0" w:color="auto"/>
      </w:divBdr>
    </w:div>
    <w:div w:id="12656589">
      <w:bodyDiv w:val="1"/>
      <w:marLeft w:val="0"/>
      <w:marRight w:val="0"/>
      <w:marTop w:val="0"/>
      <w:marBottom w:val="0"/>
      <w:divBdr>
        <w:top w:val="none" w:sz="0" w:space="0" w:color="auto"/>
        <w:left w:val="none" w:sz="0" w:space="0" w:color="auto"/>
        <w:bottom w:val="none" w:sz="0" w:space="0" w:color="auto"/>
        <w:right w:val="none" w:sz="0" w:space="0" w:color="auto"/>
      </w:divBdr>
    </w:div>
    <w:div w:id="12805021">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2994647">
      <w:bodyDiv w:val="1"/>
      <w:marLeft w:val="0"/>
      <w:marRight w:val="0"/>
      <w:marTop w:val="0"/>
      <w:marBottom w:val="0"/>
      <w:divBdr>
        <w:top w:val="none" w:sz="0" w:space="0" w:color="auto"/>
        <w:left w:val="none" w:sz="0" w:space="0" w:color="auto"/>
        <w:bottom w:val="none" w:sz="0" w:space="0" w:color="auto"/>
        <w:right w:val="none" w:sz="0" w:space="0" w:color="auto"/>
      </w:divBdr>
    </w:div>
    <w:div w:id="13001660">
      <w:bodyDiv w:val="1"/>
      <w:marLeft w:val="0"/>
      <w:marRight w:val="0"/>
      <w:marTop w:val="0"/>
      <w:marBottom w:val="0"/>
      <w:divBdr>
        <w:top w:val="none" w:sz="0" w:space="0" w:color="auto"/>
        <w:left w:val="none" w:sz="0" w:space="0" w:color="auto"/>
        <w:bottom w:val="none" w:sz="0" w:space="0" w:color="auto"/>
        <w:right w:val="none" w:sz="0" w:space="0" w:color="auto"/>
      </w:divBdr>
    </w:div>
    <w:div w:id="13188515">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09986">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309">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86307">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508128">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3729237">
      <w:bodyDiv w:val="1"/>
      <w:marLeft w:val="0"/>
      <w:marRight w:val="0"/>
      <w:marTop w:val="0"/>
      <w:marBottom w:val="0"/>
      <w:divBdr>
        <w:top w:val="none" w:sz="0" w:space="0" w:color="auto"/>
        <w:left w:val="none" w:sz="0" w:space="0" w:color="auto"/>
        <w:bottom w:val="none" w:sz="0" w:space="0" w:color="auto"/>
        <w:right w:val="none" w:sz="0" w:space="0" w:color="auto"/>
      </w:divBdr>
    </w:div>
    <w:div w:id="13843781">
      <w:bodyDiv w:val="1"/>
      <w:marLeft w:val="0"/>
      <w:marRight w:val="0"/>
      <w:marTop w:val="0"/>
      <w:marBottom w:val="0"/>
      <w:divBdr>
        <w:top w:val="none" w:sz="0" w:space="0" w:color="auto"/>
        <w:left w:val="none" w:sz="0" w:space="0" w:color="auto"/>
        <w:bottom w:val="none" w:sz="0" w:space="0" w:color="auto"/>
        <w:right w:val="none" w:sz="0" w:space="0" w:color="auto"/>
      </w:divBdr>
    </w:div>
    <w:div w:id="13850438">
      <w:bodyDiv w:val="1"/>
      <w:marLeft w:val="0"/>
      <w:marRight w:val="0"/>
      <w:marTop w:val="0"/>
      <w:marBottom w:val="0"/>
      <w:divBdr>
        <w:top w:val="none" w:sz="0" w:space="0" w:color="auto"/>
        <w:left w:val="none" w:sz="0" w:space="0" w:color="auto"/>
        <w:bottom w:val="none" w:sz="0" w:space="0" w:color="auto"/>
        <w:right w:val="none" w:sz="0" w:space="0" w:color="auto"/>
      </w:divBdr>
    </w:div>
    <w:div w:id="13923286">
      <w:bodyDiv w:val="1"/>
      <w:marLeft w:val="0"/>
      <w:marRight w:val="0"/>
      <w:marTop w:val="0"/>
      <w:marBottom w:val="0"/>
      <w:divBdr>
        <w:top w:val="none" w:sz="0" w:space="0" w:color="auto"/>
        <w:left w:val="none" w:sz="0" w:space="0" w:color="auto"/>
        <w:bottom w:val="none" w:sz="0" w:space="0" w:color="auto"/>
        <w:right w:val="none" w:sz="0" w:space="0" w:color="auto"/>
      </w:divBdr>
    </w:div>
    <w:div w:id="14116591">
      <w:bodyDiv w:val="1"/>
      <w:marLeft w:val="0"/>
      <w:marRight w:val="0"/>
      <w:marTop w:val="0"/>
      <w:marBottom w:val="0"/>
      <w:divBdr>
        <w:top w:val="none" w:sz="0" w:space="0" w:color="auto"/>
        <w:left w:val="none" w:sz="0" w:space="0" w:color="auto"/>
        <w:bottom w:val="none" w:sz="0" w:space="0" w:color="auto"/>
        <w:right w:val="none" w:sz="0" w:space="0" w:color="auto"/>
      </w:divBdr>
    </w:div>
    <w:div w:id="14118964">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163524">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14220">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772449">
      <w:bodyDiv w:val="1"/>
      <w:marLeft w:val="0"/>
      <w:marRight w:val="0"/>
      <w:marTop w:val="0"/>
      <w:marBottom w:val="0"/>
      <w:divBdr>
        <w:top w:val="none" w:sz="0" w:space="0" w:color="auto"/>
        <w:left w:val="none" w:sz="0" w:space="0" w:color="auto"/>
        <w:bottom w:val="none" w:sz="0" w:space="0" w:color="auto"/>
        <w:right w:val="none" w:sz="0" w:space="0" w:color="auto"/>
      </w:divBdr>
    </w:div>
    <w:div w:id="14774006">
      <w:bodyDiv w:val="1"/>
      <w:marLeft w:val="0"/>
      <w:marRight w:val="0"/>
      <w:marTop w:val="0"/>
      <w:marBottom w:val="0"/>
      <w:divBdr>
        <w:top w:val="none" w:sz="0" w:space="0" w:color="auto"/>
        <w:left w:val="none" w:sz="0" w:space="0" w:color="auto"/>
        <w:bottom w:val="none" w:sz="0" w:space="0" w:color="auto"/>
        <w:right w:val="none" w:sz="0" w:space="0" w:color="auto"/>
      </w:divBdr>
    </w:div>
    <w:div w:id="14775789">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6117">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037851">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350199">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4425">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741717">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5860485">
      <w:bodyDiv w:val="1"/>
      <w:marLeft w:val="0"/>
      <w:marRight w:val="0"/>
      <w:marTop w:val="0"/>
      <w:marBottom w:val="0"/>
      <w:divBdr>
        <w:top w:val="none" w:sz="0" w:space="0" w:color="auto"/>
        <w:left w:val="none" w:sz="0" w:space="0" w:color="auto"/>
        <w:bottom w:val="none" w:sz="0" w:space="0" w:color="auto"/>
        <w:right w:val="none" w:sz="0" w:space="0" w:color="auto"/>
      </w:divBdr>
    </w:div>
    <w:div w:id="15889433">
      <w:bodyDiv w:val="1"/>
      <w:marLeft w:val="0"/>
      <w:marRight w:val="0"/>
      <w:marTop w:val="0"/>
      <w:marBottom w:val="0"/>
      <w:divBdr>
        <w:top w:val="none" w:sz="0" w:space="0" w:color="auto"/>
        <w:left w:val="none" w:sz="0" w:space="0" w:color="auto"/>
        <w:bottom w:val="none" w:sz="0" w:space="0" w:color="auto"/>
        <w:right w:val="none" w:sz="0" w:space="0" w:color="auto"/>
      </w:divBdr>
    </w:div>
    <w:div w:id="15927856">
      <w:bodyDiv w:val="1"/>
      <w:marLeft w:val="0"/>
      <w:marRight w:val="0"/>
      <w:marTop w:val="0"/>
      <w:marBottom w:val="0"/>
      <w:divBdr>
        <w:top w:val="none" w:sz="0" w:space="0" w:color="auto"/>
        <w:left w:val="none" w:sz="0" w:space="0" w:color="auto"/>
        <w:bottom w:val="none" w:sz="0" w:space="0" w:color="auto"/>
        <w:right w:val="none" w:sz="0" w:space="0" w:color="auto"/>
      </w:divBdr>
    </w:div>
    <w:div w:id="15936232">
      <w:bodyDiv w:val="1"/>
      <w:marLeft w:val="0"/>
      <w:marRight w:val="0"/>
      <w:marTop w:val="0"/>
      <w:marBottom w:val="0"/>
      <w:divBdr>
        <w:top w:val="none" w:sz="0" w:space="0" w:color="auto"/>
        <w:left w:val="none" w:sz="0" w:space="0" w:color="auto"/>
        <w:bottom w:val="none" w:sz="0" w:space="0" w:color="auto"/>
        <w:right w:val="none" w:sz="0" w:space="0" w:color="auto"/>
      </w:divBdr>
    </w:div>
    <w:div w:id="16082235">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058">
      <w:bodyDiv w:val="1"/>
      <w:marLeft w:val="0"/>
      <w:marRight w:val="0"/>
      <w:marTop w:val="0"/>
      <w:marBottom w:val="0"/>
      <w:divBdr>
        <w:top w:val="none" w:sz="0" w:space="0" w:color="auto"/>
        <w:left w:val="none" w:sz="0" w:space="0" w:color="auto"/>
        <w:bottom w:val="none" w:sz="0" w:space="0" w:color="auto"/>
        <w:right w:val="none" w:sz="0" w:space="0" w:color="auto"/>
      </w:divBdr>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349258">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65017">
      <w:bodyDiv w:val="1"/>
      <w:marLeft w:val="0"/>
      <w:marRight w:val="0"/>
      <w:marTop w:val="0"/>
      <w:marBottom w:val="0"/>
      <w:divBdr>
        <w:top w:val="none" w:sz="0" w:space="0" w:color="auto"/>
        <w:left w:val="none" w:sz="0" w:space="0" w:color="auto"/>
        <w:bottom w:val="none" w:sz="0" w:space="0" w:color="auto"/>
        <w:right w:val="none" w:sz="0" w:space="0" w:color="auto"/>
      </w:divBdr>
    </w:div>
    <w:div w:id="16469150">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546018">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664698">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28261">
      <w:bodyDiv w:val="1"/>
      <w:marLeft w:val="0"/>
      <w:marRight w:val="0"/>
      <w:marTop w:val="0"/>
      <w:marBottom w:val="0"/>
      <w:divBdr>
        <w:top w:val="none" w:sz="0" w:space="0" w:color="auto"/>
        <w:left w:val="none" w:sz="0" w:space="0" w:color="auto"/>
        <w:bottom w:val="none" w:sz="0" w:space="0" w:color="auto"/>
        <w:right w:val="none" w:sz="0" w:space="0" w:color="auto"/>
      </w:divBdr>
    </w:div>
    <w:div w:id="16928509">
      <w:bodyDiv w:val="1"/>
      <w:marLeft w:val="0"/>
      <w:marRight w:val="0"/>
      <w:marTop w:val="0"/>
      <w:marBottom w:val="0"/>
      <w:divBdr>
        <w:top w:val="none" w:sz="0" w:space="0" w:color="auto"/>
        <w:left w:val="none" w:sz="0" w:space="0" w:color="auto"/>
        <w:bottom w:val="none" w:sz="0" w:space="0" w:color="auto"/>
        <w:right w:val="none" w:sz="0" w:space="0" w:color="auto"/>
      </w:divBdr>
    </w:div>
    <w:div w:id="17003770">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243116">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588142">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119699">
      <w:bodyDiv w:val="1"/>
      <w:marLeft w:val="0"/>
      <w:marRight w:val="0"/>
      <w:marTop w:val="0"/>
      <w:marBottom w:val="0"/>
      <w:divBdr>
        <w:top w:val="none" w:sz="0" w:space="0" w:color="auto"/>
        <w:left w:val="none" w:sz="0" w:space="0" w:color="auto"/>
        <w:bottom w:val="none" w:sz="0" w:space="0" w:color="auto"/>
        <w:right w:val="none" w:sz="0" w:space="0" w:color="auto"/>
      </w:divBdr>
    </w:div>
    <w:div w:id="18288153">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316556">
      <w:bodyDiv w:val="1"/>
      <w:marLeft w:val="0"/>
      <w:marRight w:val="0"/>
      <w:marTop w:val="0"/>
      <w:marBottom w:val="0"/>
      <w:divBdr>
        <w:top w:val="none" w:sz="0" w:space="0" w:color="auto"/>
        <w:left w:val="none" w:sz="0" w:space="0" w:color="auto"/>
        <w:bottom w:val="none" w:sz="0" w:space="0" w:color="auto"/>
        <w:right w:val="none" w:sz="0" w:space="0" w:color="auto"/>
      </w:divBdr>
    </w:div>
    <w:div w:id="18356502">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5173">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07876">
      <w:bodyDiv w:val="1"/>
      <w:marLeft w:val="0"/>
      <w:marRight w:val="0"/>
      <w:marTop w:val="0"/>
      <w:marBottom w:val="0"/>
      <w:divBdr>
        <w:top w:val="none" w:sz="0" w:space="0" w:color="auto"/>
        <w:left w:val="none" w:sz="0" w:space="0" w:color="auto"/>
        <w:bottom w:val="none" w:sz="0" w:space="0" w:color="auto"/>
        <w:right w:val="none" w:sz="0" w:space="0" w:color="auto"/>
      </w:divBdr>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483">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668034">
      <w:bodyDiv w:val="1"/>
      <w:marLeft w:val="0"/>
      <w:marRight w:val="0"/>
      <w:marTop w:val="0"/>
      <w:marBottom w:val="0"/>
      <w:divBdr>
        <w:top w:val="none" w:sz="0" w:space="0" w:color="auto"/>
        <w:left w:val="none" w:sz="0" w:space="0" w:color="auto"/>
        <w:bottom w:val="none" w:sz="0" w:space="0" w:color="auto"/>
        <w:right w:val="none" w:sz="0" w:space="0" w:color="auto"/>
      </w:divBdr>
    </w:div>
    <w:div w:id="19743351">
      <w:bodyDiv w:val="1"/>
      <w:marLeft w:val="0"/>
      <w:marRight w:val="0"/>
      <w:marTop w:val="0"/>
      <w:marBottom w:val="0"/>
      <w:divBdr>
        <w:top w:val="none" w:sz="0" w:space="0" w:color="auto"/>
        <w:left w:val="none" w:sz="0" w:space="0" w:color="auto"/>
        <w:bottom w:val="none" w:sz="0" w:space="0" w:color="auto"/>
        <w:right w:val="none" w:sz="0" w:space="0" w:color="auto"/>
      </w:divBdr>
    </w:div>
    <w:div w:id="19748716">
      <w:bodyDiv w:val="1"/>
      <w:marLeft w:val="0"/>
      <w:marRight w:val="0"/>
      <w:marTop w:val="0"/>
      <w:marBottom w:val="0"/>
      <w:divBdr>
        <w:top w:val="none" w:sz="0" w:space="0" w:color="auto"/>
        <w:left w:val="none" w:sz="0" w:space="0" w:color="auto"/>
        <w:bottom w:val="none" w:sz="0" w:space="0" w:color="auto"/>
        <w:right w:val="none" w:sz="0" w:space="0" w:color="auto"/>
      </w:divBdr>
    </w:div>
    <w:div w:id="19819689">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282635">
      <w:bodyDiv w:val="1"/>
      <w:marLeft w:val="0"/>
      <w:marRight w:val="0"/>
      <w:marTop w:val="0"/>
      <w:marBottom w:val="0"/>
      <w:divBdr>
        <w:top w:val="none" w:sz="0" w:space="0" w:color="auto"/>
        <w:left w:val="none" w:sz="0" w:space="0" w:color="auto"/>
        <w:bottom w:val="none" w:sz="0" w:space="0" w:color="auto"/>
        <w:right w:val="none" w:sz="0" w:space="0" w:color="auto"/>
      </w:divBdr>
    </w:div>
    <w:div w:id="20320932">
      <w:bodyDiv w:val="1"/>
      <w:marLeft w:val="0"/>
      <w:marRight w:val="0"/>
      <w:marTop w:val="0"/>
      <w:marBottom w:val="0"/>
      <w:divBdr>
        <w:top w:val="none" w:sz="0" w:space="0" w:color="auto"/>
        <w:left w:val="none" w:sz="0" w:space="0" w:color="auto"/>
        <w:bottom w:val="none" w:sz="0" w:space="0" w:color="auto"/>
        <w:right w:val="none" w:sz="0" w:space="0" w:color="auto"/>
      </w:divBdr>
    </w:div>
    <w:div w:id="20396346">
      <w:bodyDiv w:val="1"/>
      <w:marLeft w:val="0"/>
      <w:marRight w:val="0"/>
      <w:marTop w:val="0"/>
      <w:marBottom w:val="0"/>
      <w:divBdr>
        <w:top w:val="none" w:sz="0" w:space="0" w:color="auto"/>
        <w:left w:val="none" w:sz="0" w:space="0" w:color="auto"/>
        <w:bottom w:val="none" w:sz="0" w:space="0" w:color="auto"/>
        <w:right w:val="none" w:sz="0" w:space="0" w:color="auto"/>
      </w:divBdr>
    </w:div>
    <w:div w:id="20399984">
      <w:bodyDiv w:val="1"/>
      <w:marLeft w:val="0"/>
      <w:marRight w:val="0"/>
      <w:marTop w:val="0"/>
      <w:marBottom w:val="0"/>
      <w:divBdr>
        <w:top w:val="none" w:sz="0" w:space="0" w:color="auto"/>
        <w:left w:val="none" w:sz="0" w:space="0" w:color="auto"/>
        <w:bottom w:val="none" w:sz="0" w:space="0" w:color="auto"/>
        <w:right w:val="none" w:sz="0" w:space="0" w:color="auto"/>
      </w:divBdr>
    </w:div>
    <w:div w:id="2047230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0984322">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788967">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6055">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096445">
      <w:bodyDiv w:val="1"/>
      <w:marLeft w:val="0"/>
      <w:marRight w:val="0"/>
      <w:marTop w:val="0"/>
      <w:marBottom w:val="0"/>
      <w:divBdr>
        <w:top w:val="none" w:sz="0" w:space="0" w:color="auto"/>
        <w:left w:val="none" w:sz="0" w:space="0" w:color="auto"/>
        <w:bottom w:val="none" w:sz="0" w:space="0" w:color="auto"/>
        <w:right w:val="none" w:sz="0" w:space="0" w:color="auto"/>
      </w:divBdr>
    </w:div>
    <w:div w:id="22101894">
      <w:bodyDiv w:val="1"/>
      <w:marLeft w:val="0"/>
      <w:marRight w:val="0"/>
      <w:marTop w:val="0"/>
      <w:marBottom w:val="0"/>
      <w:divBdr>
        <w:top w:val="none" w:sz="0" w:space="0" w:color="auto"/>
        <w:left w:val="none" w:sz="0" w:space="0" w:color="auto"/>
        <w:bottom w:val="none" w:sz="0" w:space="0" w:color="auto"/>
        <w:right w:val="none" w:sz="0" w:space="0" w:color="auto"/>
      </w:divBdr>
    </w:div>
    <w:div w:id="22102447">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362067">
      <w:bodyDiv w:val="1"/>
      <w:marLeft w:val="0"/>
      <w:marRight w:val="0"/>
      <w:marTop w:val="0"/>
      <w:marBottom w:val="0"/>
      <w:divBdr>
        <w:top w:val="none" w:sz="0" w:space="0" w:color="auto"/>
        <w:left w:val="none" w:sz="0" w:space="0" w:color="auto"/>
        <w:bottom w:val="none" w:sz="0" w:space="0" w:color="auto"/>
        <w:right w:val="none" w:sz="0" w:space="0" w:color="auto"/>
      </w:divBdr>
    </w:div>
    <w:div w:id="22366351">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37535">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789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23796">
      <w:bodyDiv w:val="1"/>
      <w:marLeft w:val="0"/>
      <w:marRight w:val="0"/>
      <w:marTop w:val="0"/>
      <w:marBottom w:val="0"/>
      <w:divBdr>
        <w:top w:val="none" w:sz="0" w:space="0" w:color="auto"/>
        <w:left w:val="none" w:sz="0" w:space="0" w:color="auto"/>
        <w:bottom w:val="none" w:sz="0" w:space="0" w:color="auto"/>
        <w:right w:val="none" w:sz="0" w:space="0" w:color="auto"/>
      </w:divBdr>
    </w:div>
    <w:div w:id="22831917">
      <w:bodyDiv w:val="1"/>
      <w:marLeft w:val="0"/>
      <w:marRight w:val="0"/>
      <w:marTop w:val="0"/>
      <w:marBottom w:val="0"/>
      <w:divBdr>
        <w:top w:val="none" w:sz="0" w:space="0" w:color="auto"/>
        <w:left w:val="none" w:sz="0" w:space="0" w:color="auto"/>
        <w:bottom w:val="none" w:sz="0" w:space="0" w:color="auto"/>
        <w:right w:val="none" w:sz="0" w:space="0" w:color="auto"/>
      </w:divBdr>
    </w:div>
    <w:div w:id="22874071">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03146">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24021">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36854">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08838">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605269">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3987949">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10767">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672529">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066289">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255934">
      <w:bodyDiv w:val="1"/>
      <w:marLeft w:val="0"/>
      <w:marRight w:val="0"/>
      <w:marTop w:val="0"/>
      <w:marBottom w:val="0"/>
      <w:divBdr>
        <w:top w:val="none" w:sz="0" w:space="0" w:color="auto"/>
        <w:left w:val="none" w:sz="0" w:space="0" w:color="auto"/>
        <w:bottom w:val="none" w:sz="0" w:space="0" w:color="auto"/>
        <w:right w:val="none" w:sz="0" w:space="0" w:color="auto"/>
      </w:divBdr>
    </w:div>
    <w:div w:id="25297117">
      <w:bodyDiv w:val="1"/>
      <w:marLeft w:val="0"/>
      <w:marRight w:val="0"/>
      <w:marTop w:val="0"/>
      <w:marBottom w:val="0"/>
      <w:divBdr>
        <w:top w:val="none" w:sz="0" w:space="0" w:color="auto"/>
        <w:left w:val="none" w:sz="0" w:space="0" w:color="auto"/>
        <w:bottom w:val="none" w:sz="0" w:space="0" w:color="auto"/>
        <w:right w:val="none" w:sz="0" w:space="0" w:color="auto"/>
      </w:divBdr>
    </w:div>
    <w:div w:id="25446628">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565707">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11352">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5983843">
      <w:bodyDiv w:val="1"/>
      <w:marLeft w:val="0"/>
      <w:marRight w:val="0"/>
      <w:marTop w:val="0"/>
      <w:marBottom w:val="0"/>
      <w:divBdr>
        <w:top w:val="none" w:sz="0" w:space="0" w:color="auto"/>
        <w:left w:val="none" w:sz="0" w:space="0" w:color="auto"/>
        <w:bottom w:val="none" w:sz="0" w:space="0" w:color="auto"/>
        <w:right w:val="none" w:sz="0" w:space="0" w:color="auto"/>
      </w:divBdr>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2055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02433">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492208">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639338">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878468">
      <w:bodyDiv w:val="1"/>
      <w:marLeft w:val="0"/>
      <w:marRight w:val="0"/>
      <w:marTop w:val="0"/>
      <w:marBottom w:val="0"/>
      <w:divBdr>
        <w:top w:val="none" w:sz="0" w:space="0" w:color="auto"/>
        <w:left w:val="none" w:sz="0" w:space="0" w:color="auto"/>
        <w:bottom w:val="none" w:sz="0" w:space="0" w:color="auto"/>
        <w:right w:val="none" w:sz="0" w:space="0" w:color="auto"/>
      </w:divBdr>
    </w:div>
    <w:div w:id="26953313">
      <w:bodyDiv w:val="1"/>
      <w:marLeft w:val="0"/>
      <w:marRight w:val="0"/>
      <w:marTop w:val="0"/>
      <w:marBottom w:val="0"/>
      <w:divBdr>
        <w:top w:val="none" w:sz="0" w:space="0" w:color="auto"/>
        <w:left w:val="none" w:sz="0" w:space="0" w:color="auto"/>
        <w:bottom w:val="none" w:sz="0" w:space="0" w:color="auto"/>
        <w:right w:val="none" w:sz="0" w:space="0" w:color="auto"/>
      </w:divBdr>
    </w:div>
    <w:div w:id="26954247">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268968">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17211">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688396">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7994068">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45617">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342289">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454678">
      <w:bodyDiv w:val="1"/>
      <w:marLeft w:val="0"/>
      <w:marRight w:val="0"/>
      <w:marTop w:val="0"/>
      <w:marBottom w:val="0"/>
      <w:divBdr>
        <w:top w:val="none" w:sz="0" w:space="0" w:color="auto"/>
        <w:left w:val="none" w:sz="0" w:space="0" w:color="auto"/>
        <w:bottom w:val="none" w:sz="0" w:space="0" w:color="auto"/>
        <w:right w:val="none" w:sz="0" w:space="0" w:color="auto"/>
      </w:divBdr>
    </w:div>
    <w:div w:id="28577766">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29918">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1487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08939">
      <w:bodyDiv w:val="1"/>
      <w:marLeft w:val="0"/>
      <w:marRight w:val="0"/>
      <w:marTop w:val="0"/>
      <w:marBottom w:val="0"/>
      <w:divBdr>
        <w:top w:val="none" w:sz="0" w:space="0" w:color="auto"/>
        <w:left w:val="none" w:sz="0" w:space="0" w:color="auto"/>
        <w:bottom w:val="none" w:sz="0" w:space="0" w:color="auto"/>
        <w:right w:val="none" w:sz="0" w:space="0" w:color="auto"/>
      </w:divBdr>
    </w:div>
    <w:div w:id="29109398">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183757">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4730">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766400">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229534">
      <w:bodyDiv w:val="1"/>
      <w:marLeft w:val="0"/>
      <w:marRight w:val="0"/>
      <w:marTop w:val="0"/>
      <w:marBottom w:val="0"/>
      <w:divBdr>
        <w:top w:val="none" w:sz="0" w:space="0" w:color="auto"/>
        <w:left w:val="none" w:sz="0" w:space="0" w:color="auto"/>
        <w:bottom w:val="none" w:sz="0" w:space="0" w:color="auto"/>
        <w:right w:val="none" w:sz="0" w:space="0" w:color="auto"/>
      </w:divBdr>
    </w:div>
    <w:div w:id="30347753">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494283">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002646">
      <w:bodyDiv w:val="1"/>
      <w:marLeft w:val="0"/>
      <w:marRight w:val="0"/>
      <w:marTop w:val="0"/>
      <w:marBottom w:val="0"/>
      <w:divBdr>
        <w:top w:val="none" w:sz="0" w:space="0" w:color="auto"/>
        <w:left w:val="none" w:sz="0" w:space="0" w:color="auto"/>
        <w:bottom w:val="none" w:sz="0" w:space="0" w:color="auto"/>
        <w:right w:val="none" w:sz="0" w:space="0" w:color="auto"/>
      </w:divBdr>
    </w:div>
    <w:div w:id="31003607">
      <w:bodyDiv w:val="1"/>
      <w:marLeft w:val="0"/>
      <w:marRight w:val="0"/>
      <w:marTop w:val="0"/>
      <w:marBottom w:val="0"/>
      <w:divBdr>
        <w:top w:val="none" w:sz="0" w:space="0" w:color="auto"/>
        <w:left w:val="none" w:sz="0" w:space="0" w:color="auto"/>
        <w:bottom w:val="none" w:sz="0" w:space="0" w:color="auto"/>
        <w:right w:val="none" w:sz="0" w:space="0" w:color="auto"/>
      </w:divBdr>
    </w:div>
    <w:div w:id="31151263">
      <w:bodyDiv w:val="1"/>
      <w:marLeft w:val="0"/>
      <w:marRight w:val="0"/>
      <w:marTop w:val="0"/>
      <w:marBottom w:val="0"/>
      <w:divBdr>
        <w:top w:val="none" w:sz="0" w:space="0" w:color="auto"/>
        <w:left w:val="none" w:sz="0" w:space="0" w:color="auto"/>
        <w:bottom w:val="none" w:sz="0" w:space="0" w:color="auto"/>
        <w:right w:val="none" w:sz="0" w:space="0" w:color="auto"/>
      </w:divBdr>
    </w:div>
    <w:div w:id="31155342">
      <w:bodyDiv w:val="1"/>
      <w:marLeft w:val="0"/>
      <w:marRight w:val="0"/>
      <w:marTop w:val="0"/>
      <w:marBottom w:val="0"/>
      <w:divBdr>
        <w:top w:val="none" w:sz="0" w:space="0" w:color="auto"/>
        <w:left w:val="none" w:sz="0" w:space="0" w:color="auto"/>
        <w:bottom w:val="none" w:sz="0" w:space="0" w:color="auto"/>
        <w:right w:val="none" w:sz="0" w:space="0" w:color="auto"/>
      </w:divBdr>
    </w:div>
    <w:div w:id="31156458">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463637">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53251">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459302">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659765">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27967">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779852">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29428">
      <w:bodyDiv w:val="1"/>
      <w:marLeft w:val="0"/>
      <w:marRight w:val="0"/>
      <w:marTop w:val="0"/>
      <w:marBottom w:val="0"/>
      <w:divBdr>
        <w:top w:val="none" w:sz="0" w:space="0" w:color="auto"/>
        <w:left w:val="none" w:sz="0" w:space="0" w:color="auto"/>
        <w:bottom w:val="none" w:sz="0" w:space="0" w:color="auto"/>
        <w:right w:val="none" w:sz="0" w:space="0" w:color="auto"/>
      </w:divBdr>
    </w:div>
    <w:div w:id="32929505">
      <w:bodyDiv w:val="1"/>
      <w:marLeft w:val="0"/>
      <w:marRight w:val="0"/>
      <w:marTop w:val="0"/>
      <w:marBottom w:val="0"/>
      <w:divBdr>
        <w:top w:val="none" w:sz="0" w:space="0" w:color="auto"/>
        <w:left w:val="none" w:sz="0" w:space="0" w:color="auto"/>
        <w:bottom w:val="none" w:sz="0" w:space="0" w:color="auto"/>
        <w:right w:val="none" w:sz="0" w:space="0" w:color="auto"/>
      </w:divBdr>
    </w:div>
    <w:div w:id="32968940">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37826">
      <w:bodyDiv w:val="1"/>
      <w:marLeft w:val="0"/>
      <w:marRight w:val="0"/>
      <w:marTop w:val="0"/>
      <w:marBottom w:val="0"/>
      <w:divBdr>
        <w:top w:val="none" w:sz="0" w:space="0" w:color="auto"/>
        <w:left w:val="none" w:sz="0" w:space="0" w:color="auto"/>
        <w:bottom w:val="none" w:sz="0" w:space="0" w:color="auto"/>
        <w:right w:val="none" w:sz="0" w:space="0" w:color="auto"/>
      </w:divBdr>
    </w:div>
    <w:div w:id="33239086">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1574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27054">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777065">
      <w:bodyDiv w:val="1"/>
      <w:marLeft w:val="0"/>
      <w:marRight w:val="0"/>
      <w:marTop w:val="0"/>
      <w:marBottom w:val="0"/>
      <w:divBdr>
        <w:top w:val="none" w:sz="0" w:space="0" w:color="auto"/>
        <w:left w:val="none" w:sz="0" w:space="0" w:color="auto"/>
        <w:bottom w:val="none" w:sz="0" w:space="0" w:color="auto"/>
        <w:right w:val="none" w:sz="0" w:space="0" w:color="auto"/>
      </w:divBdr>
    </w:div>
    <w:div w:id="33891999">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161520">
      <w:bodyDiv w:val="1"/>
      <w:marLeft w:val="0"/>
      <w:marRight w:val="0"/>
      <w:marTop w:val="0"/>
      <w:marBottom w:val="0"/>
      <w:divBdr>
        <w:top w:val="none" w:sz="0" w:space="0" w:color="auto"/>
        <w:left w:val="none" w:sz="0" w:space="0" w:color="auto"/>
        <w:bottom w:val="none" w:sz="0" w:space="0" w:color="auto"/>
        <w:right w:val="none" w:sz="0" w:space="0" w:color="auto"/>
      </w:divBdr>
    </w:div>
    <w:div w:id="34163414">
      <w:bodyDiv w:val="1"/>
      <w:marLeft w:val="0"/>
      <w:marRight w:val="0"/>
      <w:marTop w:val="0"/>
      <w:marBottom w:val="0"/>
      <w:divBdr>
        <w:top w:val="none" w:sz="0" w:space="0" w:color="auto"/>
        <w:left w:val="none" w:sz="0" w:space="0" w:color="auto"/>
        <w:bottom w:val="none" w:sz="0" w:space="0" w:color="auto"/>
        <w:right w:val="none" w:sz="0" w:space="0" w:color="auto"/>
      </w:divBdr>
    </w:div>
    <w:div w:id="34280508">
      <w:bodyDiv w:val="1"/>
      <w:marLeft w:val="0"/>
      <w:marRight w:val="0"/>
      <w:marTop w:val="0"/>
      <w:marBottom w:val="0"/>
      <w:divBdr>
        <w:top w:val="none" w:sz="0" w:space="0" w:color="auto"/>
        <w:left w:val="none" w:sz="0" w:space="0" w:color="auto"/>
        <w:bottom w:val="none" w:sz="0" w:space="0" w:color="auto"/>
        <w:right w:val="none" w:sz="0" w:space="0" w:color="auto"/>
      </w:divBdr>
    </w:div>
    <w:div w:id="34282338">
      <w:bodyDiv w:val="1"/>
      <w:marLeft w:val="0"/>
      <w:marRight w:val="0"/>
      <w:marTop w:val="0"/>
      <w:marBottom w:val="0"/>
      <w:divBdr>
        <w:top w:val="none" w:sz="0" w:space="0" w:color="auto"/>
        <w:left w:val="none" w:sz="0" w:space="0" w:color="auto"/>
        <w:bottom w:val="none" w:sz="0" w:space="0" w:color="auto"/>
        <w:right w:val="none" w:sz="0" w:space="0" w:color="auto"/>
      </w:divBdr>
    </w:div>
    <w:div w:id="34283627">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472959">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550589">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05026">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593840">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14813">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5859028">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2989">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397366">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3235">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4253">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21848">
      <w:bodyDiv w:val="1"/>
      <w:marLeft w:val="0"/>
      <w:marRight w:val="0"/>
      <w:marTop w:val="0"/>
      <w:marBottom w:val="0"/>
      <w:divBdr>
        <w:top w:val="none" w:sz="0" w:space="0" w:color="auto"/>
        <w:left w:val="none" w:sz="0" w:space="0" w:color="auto"/>
        <w:bottom w:val="none" w:sz="0" w:space="0" w:color="auto"/>
        <w:right w:val="none" w:sz="0" w:space="0" w:color="auto"/>
      </w:divBdr>
    </w:div>
    <w:div w:id="37123744">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362764">
      <w:bodyDiv w:val="1"/>
      <w:marLeft w:val="0"/>
      <w:marRight w:val="0"/>
      <w:marTop w:val="0"/>
      <w:marBottom w:val="0"/>
      <w:divBdr>
        <w:top w:val="none" w:sz="0" w:space="0" w:color="auto"/>
        <w:left w:val="none" w:sz="0" w:space="0" w:color="auto"/>
        <w:bottom w:val="none" w:sz="0" w:space="0" w:color="auto"/>
        <w:right w:val="none" w:sz="0" w:space="0" w:color="auto"/>
      </w:divBdr>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4017">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19472">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700">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1646">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09687">
      <w:bodyDiv w:val="1"/>
      <w:marLeft w:val="0"/>
      <w:marRight w:val="0"/>
      <w:marTop w:val="0"/>
      <w:marBottom w:val="0"/>
      <w:divBdr>
        <w:top w:val="none" w:sz="0" w:space="0" w:color="auto"/>
        <w:left w:val="none" w:sz="0" w:space="0" w:color="auto"/>
        <w:bottom w:val="none" w:sz="0" w:space="0" w:color="auto"/>
        <w:right w:val="none" w:sz="0" w:space="0" w:color="auto"/>
      </w:divBdr>
    </w:div>
    <w:div w:id="38211908">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288625">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363158">
      <w:bodyDiv w:val="1"/>
      <w:marLeft w:val="0"/>
      <w:marRight w:val="0"/>
      <w:marTop w:val="0"/>
      <w:marBottom w:val="0"/>
      <w:divBdr>
        <w:top w:val="none" w:sz="0" w:space="0" w:color="auto"/>
        <w:left w:val="none" w:sz="0" w:space="0" w:color="auto"/>
        <w:bottom w:val="none" w:sz="0" w:space="0" w:color="auto"/>
        <w:right w:val="none" w:sz="0" w:space="0" w:color="auto"/>
      </w:divBdr>
    </w:div>
    <w:div w:id="38405704">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1676">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59927">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3558">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47763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67121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794798">
      <w:bodyDiv w:val="1"/>
      <w:marLeft w:val="0"/>
      <w:marRight w:val="0"/>
      <w:marTop w:val="0"/>
      <w:marBottom w:val="0"/>
      <w:divBdr>
        <w:top w:val="none" w:sz="0" w:space="0" w:color="auto"/>
        <w:left w:val="none" w:sz="0" w:space="0" w:color="auto"/>
        <w:bottom w:val="none" w:sz="0" w:space="0" w:color="auto"/>
        <w:right w:val="none" w:sz="0" w:space="0" w:color="auto"/>
      </w:divBdr>
    </w:div>
    <w:div w:id="39935974">
      <w:bodyDiv w:val="1"/>
      <w:marLeft w:val="0"/>
      <w:marRight w:val="0"/>
      <w:marTop w:val="0"/>
      <w:marBottom w:val="0"/>
      <w:divBdr>
        <w:top w:val="none" w:sz="0" w:space="0" w:color="auto"/>
        <w:left w:val="none" w:sz="0" w:space="0" w:color="auto"/>
        <w:bottom w:val="none" w:sz="0" w:space="0" w:color="auto"/>
        <w:right w:val="none" w:sz="0" w:space="0" w:color="auto"/>
      </w:divBdr>
    </w:div>
    <w:div w:id="39941807">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445095">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640441">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34967">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53829">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8732">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36704">
      <w:bodyDiv w:val="1"/>
      <w:marLeft w:val="0"/>
      <w:marRight w:val="0"/>
      <w:marTop w:val="0"/>
      <w:marBottom w:val="0"/>
      <w:divBdr>
        <w:top w:val="none" w:sz="0" w:space="0" w:color="auto"/>
        <w:left w:val="none" w:sz="0" w:space="0" w:color="auto"/>
        <w:bottom w:val="none" w:sz="0" w:space="0" w:color="auto"/>
        <w:right w:val="none" w:sz="0" w:space="0" w:color="auto"/>
      </w:divBdr>
    </w:div>
    <w:div w:id="41636788">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833">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0654">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14931">
      <w:bodyDiv w:val="1"/>
      <w:marLeft w:val="0"/>
      <w:marRight w:val="0"/>
      <w:marTop w:val="0"/>
      <w:marBottom w:val="0"/>
      <w:divBdr>
        <w:top w:val="none" w:sz="0" w:space="0" w:color="auto"/>
        <w:left w:val="none" w:sz="0" w:space="0" w:color="auto"/>
        <w:bottom w:val="none" w:sz="0" w:space="0" w:color="auto"/>
        <w:right w:val="none" w:sz="0" w:space="0" w:color="auto"/>
      </w:divBdr>
    </w:div>
    <w:div w:id="42217735">
      <w:bodyDiv w:val="1"/>
      <w:marLeft w:val="0"/>
      <w:marRight w:val="0"/>
      <w:marTop w:val="0"/>
      <w:marBottom w:val="0"/>
      <w:divBdr>
        <w:top w:val="none" w:sz="0" w:space="0" w:color="auto"/>
        <w:left w:val="none" w:sz="0" w:space="0" w:color="auto"/>
        <w:bottom w:val="none" w:sz="0" w:space="0" w:color="auto"/>
        <w:right w:val="none" w:sz="0" w:space="0" w:color="auto"/>
      </w:divBdr>
    </w:div>
    <w:div w:id="42222622">
      <w:bodyDiv w:val="1"/>
      <w:marLeft w:val="0"/>
      <w:marRight w:val="0"/>
      <w:marTop w:val="0"/>
      <w:marBottom w:val="0"/>
      <w:divBdr>
        <w:top w:val="none" w:sz="0" w:space="0" w:color="auto"/>
        <w:left w:val="none" w:sz="0" w:space="0" w:color="auto"/>
        <w:bottom w:val="none" w:sz="0" w:space="0" w:color="auto"/>
        <w:right w:val="none" w:sz="0" w:space="0" w:color="auto"/>
      </w:divBdr>
    </w:div>
    <w:div w:id="42289437">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490653">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751462">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539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188333">
      <w:bodyDiv w:val="1"/>
      <w:marLeft w:val="0"/>
      <w:marRight w:val="0"/>
      <w:marTop w:val="0"/>
      <w:marBottom w:val="0"/>
      <w:divBdr>
        <w:top w:val="none" w:sz="0" w:space="0" w:color="auto"/>
        <w:left w:val="none" w:sz="0" w:space="0" w:color="auto"/>
        <w:bottom w:val="none" w:sz="0" w:space="0" w:color="auto"/>
        <w:right w:val="none" w:sz="0" w:space="0" w:color="auto"/>
      </w:divBdr>
    </w:div>
    <w:div w:id="43331405">
      <w:bodyDiv w:val="1"/>
      <w:marLeft w:val="0"/>
      <w:marRight w:val="0"/>
      <w:marTop w:val="0"/>
      <w:marBottom w:val="0"/>
      <w:divBdr>
        <w:top w:val="none" w:sz="0" w:space="0" w:color="auto"/>
        <w:left w:val="none" w:sz="0" w:space="0" w:color="auto"/>
        <w:bottom w:val="none" w:sz="0" w:space="0" w:color="auto"/>
        <w:right w:val="none" w:sz="0" w:space="0" w:color="auto"/>
      </w:divBdr>
    </w:div>
    <w:div w:id="43332575">
      <w:bodyDiv w:val="1"/>
      <w:marLeft w:val="0"/>
      <w:marRight w:val="0"/>
      <w:marTop w:val="0"/>
      <w:marBottom w:val="0"/>
      <w:divBdr>
        <w:top w:val="none" w:sz="0" w:space="0" w:color="auto"/>
        <w:left w:val="none" w:sz="0" w:space="0" w:color="auto"/>
        <w:bottom w:val="none" w:sz="0" w:space="0" w:color="auto"/>
        <w:right w:val="none" w:sz="0" w:space="0" w:color="auto"/>
      </w:divBdr>
    </w:div>
    <w:div w:id="43675453">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68799">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1481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06145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180166">
      <w:bodyDiv w:val="1"/>
      <w:marLeft w:val="0"/>
      <w:marRight w:val="0"/>
      <w:marTop w:val="0"/>
      <w:marBottom w:val="0"/>
      <w:divBdr>
        <w:top w:val="none" w:sz="0" w:space="0" w:color="auto"/>
        <w:left w:val="none" w:sz="0" w:space="0" w:color="auto"/>
        <w:bottom w:val="none" w:sz="0" w:space="0" w:color="auto"/>
        <w:right w:val="none" w:sz="0" w:space="0" w:color="auto"/>
      </w:divBdr>
    </w:div>
    <w:div w:id="44258649">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29996">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4914156">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032727">
      <w:bodyDiv w:val="1"/>
      <w:marLeft w:val="0"/>
      <w:marRight w:val="0"/>
      <w:marTop w:val="0"/>
      <w:marBottom w:val="0"/>
      <w:divBdr>
        <w:top w:val="none" w:sz="0" w:space="0" w:color="auto"/>
        <w:left w:val="none" w:sz="0" w:space="0" w:color="auto"/>
        <w:bottom w:val="none" w:sz="0" w:space="0" w:color="auto"/>
        <w:right w:val="none" w:sz="0" w:space="0" w:color="auto"/>
      </w:divBdr>
    </w:div>
    <w:div w:id="45104565">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10334">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374003">
      <w:bodyDiv w:val="1"/>
      <w:marLeft w:val="0"/>
      <w:marRight w:val="0"/>
      <w:marTop w:val="0"/>
      <w:marBottom w:val="0"/>
      <w:divBdr>
        <w:top w:val="none" w:sz="0" w:space="0" w:color="auto"/>
        <w:left w:val="none" w:sz="0" w:space="0" w:color="auto"/>
        <w:bottom w:val="none" w:sz="0" w:space="0" w:color="auto"/>
        <w:right w:val="none" w:sz="0" w:space="0" w:color="auto"/>
      </w:divBdr>
    </w:div>
    <w:div w:id="45416763">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564878">
      <w:bodyDiv w:val="1"/>
      <w:marLeft w:val="0"/>
      <w:marRight w:val="0"/>
      <w:marTop w:val="0"/>
      <w:marBottom w:val="0"/>
      <w:divBdr>
        <w:top w:val="none" w:sz="0" w:space="0" w:color="auto"/>
        <w:left w:val="none" w:sz="0" w:space="0" w:color="auto"/>
        <w:bottom w:val="none" w:sz="0" w:space="0" w:color="auto"/>
        <w:right w:val="none" w:sz="0" w:space="0" w:color="auto"/>
      </w:divBdr>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37880">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107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540278">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13961">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7588">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730149">
      <w:bodyDiv w:val="1"/>
      <w:marLeft w:val="0"/>
      <w:marRight w:val="0"/>
      <w:marTop w:val="0"/>
      <w:marBottom w:val="0"/>
      <w:divBdr>
        <w:top w:val="none" w:sz="0" w:space="0" w:color="auto"/>
        <w:left w:val="none" w:sz="0" w:space="0" w:color="auto"/>
        <w:bottom w:val="none" w:sz="0" w:space="0" w:color="auto"/>
        <w:right w:val="none" w:sz="0" w:space="0" w:color="auto"/>
      </w:divBdr>
    </w:div>
    <w:div w:id="46759143">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06151">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6878476">
      <w:bodyDiv w:val="1"/>
      <w:marLeft w:val="0"/>
      <w:marRight w:val="0"/>
      <w:marTop w:val="0"/>
      <w:marBottom w:val="0"/>
      <w:divBdr>
        <w:top w:val="none" w:sz="0" w:space="0" w:color="auto"/>
        <w:left w:val="none" w:sz="0" w:space="0" w:color="auto"/>
        <w:bottom w:val="none" w:sz="0" w:space="0" w:color="auto"/>
        <w:right w:val="none" w:sz="0" w:space="0" w:color="auto"/>
      </w:divBdr>
    </w:div>
    <w:div w:id="46952581">
      <w:bodyDiv w:val="1"/>
      <w:marLeft w:val="0"/>
      <w:marRight w:val="0"/>
      <w:marTop w:val="0"/>
      <w:marBottom w:val="0"/>
      <w:divBdr>
        <w:top w:val="none" w:sz="0" w:space="0" w:color="auto"/>
        <w:left w:val="none" w:sz="0" w:space="0" w:color="auto"/>
        <w:bottom w:val="none" w:sz="0" w:space="0" w:color="auto"/>
        <w:right w:val="none" w:sz="0" w:space="0" w:color="auto"/>
      </w:divBdr>
    </w:div>
    <w:div w:id="47001711">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07529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2499">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343334">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458653">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654706">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00051">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305824">
      <w:bodyDiv w:val="1"/>
      <w:marLeft w:val="0"/>
      <w:marRight w:val="0"/>
      <w:marTop w:val="0"/>
      <w:marBottom w:val="0"/>
      <w:divBdr>
        <w:top w:val="none" w:sz="0" w:space="0" w:color="auto"/>
        <w:left w:val="none" w:sz="0" w:space="0" w:color="auto"/>
        <w:bottom w:val="none" w:sz="0" w:space="0" w:color="auto"/>
        <w:right w:val="none" w:sz="0" w:space="0" w:color="auto"/>
      </w:divBdr>
    </w:div>
    <w:div w:id="48310389">
      <w:bodyDiv w:val="1"/>
      <w:marLeft w:val="0"/>
      <w:marRight w:val="0"/>
      <w:marTop w:val="0"/>
      <w:marBottom w:val="0"/>
      <w:divBdr>
        <w:top w:val="none" w:sz="0" w:space="0" w:color="auto"/>
        <w:left w:val="none" w:sz="0" w:space="0" w:color="auto"/>
        <w:bottom w:val="none" w:sz="0" w:space="0" w:color="auto"/>
        <w:right w:val="none" w:sz="0" w:space="0" w:color="auto"/>
      </w:divBdr>
    </w:div>
    <w:div w:id="48501391">
      <w:bodyDiv w:val="1"/>
      <w:marLeft w:val="0"/>
      <w:marRight w:val="0"/>
      <w:marTop w:val="0"/>
      <w:marBottom w:val="0"/>
      <w:divBdr>
        <w:top w:val="none" w:sz="0" w:space="0" w:color="auto"/>
        <w:left w:val="none" w:sz="0" w:space="0" w:color="auto"/>
        <w:bottom w:val="none" w:sz="0" w:space="0" w:color="auto"/>
        <w:right w:val="none" w:sz="0" w:space="0" w:color="auto"/>
      </w:divBdr>
    </w:div>
    <w:div w:id="48576946">
      <w:bodyDiv w:val="1"/>
      <w:marLeft w:val="0"/>
      <w:marRight w:val="0"/>
      <w:marTop w:val="0"/>
      <w:marBottom w:val="0"/>
      <w:divBdr>
        <w:top w:val="none" w:sz="0" w:space="0" w:color="auto"/>
        <w:left w:val="none" w:sz="0" w:space="0" w:color="auto"/>
        <w:bottom w:val="none" w:sz="0" w:space="0" w:color="auto"/>
        <w:right w:val="none" w:sz="0" w:space="0" w:color="auto"/>
      </w:divBdr>
    </w:div>
    <w:div w:id="48647588">
      <w:bodyDiv w:val="1"/>
      <w:marLeft w:val="0"/>
      <w:marRight w:val="0"/>
      <w:marTop w:val="0"/>
      <w:marBottom w:val="0"/>
      <w:divBdr>
        <w:top w:val="none" w:sz="0" w:space="0" w:color="auto"/>
        <w:left w:val="none" w:sz="0" w:space="0" w:color="auto"/>
        <w:bottom w:val="none" w:sz="0" w:space="0" w:color="auto"/>
        <w:right w:val="none" w:sz="0" w:space="0" w:color="auto"/>
      </w:divBdr>
    </w:div>
    <w:div w:id="48655692">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697514">
      <w:bodyDiv w:val="1"/>
      <w:marLeft w:val="0"/>
      <w:marRight w:val="0"/>
      <w:marTop w:val="0"/>
      <w:marBottom w:val="0"/>
      <w:divBdr>
        <w:top w:val="none" w:sz="0" w:space="0" w:color="auto"/>
        <w:left w:val="none" w:sz="0" w:space="0" w:color="auto"/>
        <w:bottom w:val="none" w:sz="0" w:space="0" w:color="auto"/>
        <w:right w:val="none" w:sz="0" w:space="0" w:color="auto"/>
      </w:divBdr>
    </w:div>
    <w:div w:id="48724837">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8961089">
      <w:bodyDiv w:val="1"/>
      <w:marLeft w:val="0"/>
      <w:marRight w:val="0"/>
      <w:marTop w:val="0"/>
      <w:marBottom w:val="0"/>
      <w:divBdr>
        <w:top w:val="none" w:sz="0" w:space="0" w:color="auto"/>
        <w:left w:val="none" w:sz="0" w:space="0" w:color="auto"/>
        <w:bottom w:val="none" w:sz="0" w:space="0" w:color="auto"/>
        <w:right w:val="none" w:sz="0" w:space="0" w:color="auto"/>
      </w:divBdr>
    </w:div>
    <w:div w:id="49036922">
      <w:bodyDiv w:val="1"/>
      <w:marLeft w:val="0"/>
      <w:marRight w:val="0"/>
      <w:marTop w:val="0"/>
      <w:marBottom w:val="0"/>
      <w:divBdr>
        <w:top w:val="none" w:sz="0" w:space="0" w:color="auto"/>
        <w:left w:val="none" w:sz="0" w:space="0" w:color="auto"/>
        <w:bottom w:val="none" w:sz="0" w:space="0" w:color="auto"/>
        <w:right w:val="none" w:sz="0" w:space="0" w:color="auto"/>
      </w:divBdr>
    </w:div>
    <w:div w:id="49039435">
      <w:bodyDiv w:val="1"/>
      <w:marLeft w:val="0"/>
      <w:marRight w:val="0"/>
      <w:marTop w:val="0"/>
      <w:marBottom w:val="0"/>
      <w:divBdr>
        <w:top w:val="none" w:sz="0" w:space="0" w:color="auto"/>
        <w:left w:val="none" w:sz="0" w:space="0" w:color="auto"/>
        <w:bottom w:val="none" w:sz="0" w:space="0" w:color="auto"/>
        <w:right w:val="none" w:sz="0" w:space="0" w:color="auto"/>
      </w:divBdr>
    </w:div>
    <w:div w:id="49039628">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7646">
      <w:bodyDiv w:val="1"/>
      <w:marLeft w:val="0"/>
      <w:marRight w:val="0"/>
      <w:marTop w:val="0"/>
      <w:marBottom w:val="0"/>
      <w:divBdr>
        <w:top w:val="none" w:sz="0" w:space="0" w:color="auto"/>
        <w:left w:val="none" w:sz="0" w:space="0" w:color="auto"/>
        <w:bottom w:val="none" w:sz="0" w:space="0" w:color="auto"/>
        <w:right w:val="none" w:sz="0" w:space="0" w:color="auto"/>
      </w:divBdr>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348690">
      <w:bodyDiv w:val="1"/>
      <w:marLeft w:val="0"/>
      <w:marRight w:val="0"/>
      <w:marTop w:val="0"/>
      <w:marBottom w:val="0"/>
      <w:divBdr>
        <w:top w:val="none" w:sz="0" w:space="0" w:color="auto"/>
        <w:left w:val="none" w:sz="0" w:space="0" w:color="auto"/>
        <w:bottom w:val="none" w:sz="0" w:space="0" w:color="auto"/>
        <w:right w:val="none" w:sz="0" w:space="0" w:color="auto"/>
      </w:divBdr>
    </w:div>
    <w:div w:id="49430189">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573555">
      <w:bodyDiv w:val="1"/>
      <w:marLeft w:val="0"/>
      <w:marRight w:val="0"/>
      <w:marTop w:val="0"/>
      <w:marBottom w:val="0"/>
      <w:divBdr>
        <w:top w:val="none" w:sz="0" w:space="0" w:color="auto"/>
        <w:left w:val="none" w:sz="0" w:space="0" w:color="auto"/>
        <w:bottom w:val="none" w:sz="0" w:space="0" w:color="auto"/>
        <w:right w:val="none" w:sz="0" w:space="0" w:color="auto"/>
      </w:divBdr>
    </w:div>
    <w:div w:id="49575532">
      <w:bodyDiv w:val="1"/>
      <w:marLeft w:val="0"/>
      <w:marRight w:val="0"/>
      <w:marTop w:val="0"/>
      <w:marBottom w:val="0"/>
      <w:divBdr>
        <w:top w:val="none" w:sz="0" w:space="0" w:color="auto"/>
        <w:left w:val="none" w:sz="0" w:space="0" w:color="auto"/>
        <w:bottom w:val="none" w:sz="0" w:space="0" w:color="auto"/>
        <w:right w:val="none" w:sz="0" w:space="0" w:color="auto"/>
      </w:divBdr>
    </w:div>
    <w:div w:id="49614238">
      <w:bodyDiv w:val="1"/>
      <w:marLeft w:val="0"/>
      <w:marRight w:val="0"/>
      <w:marTop w:val="0"/>
      <w:marBottom w:val="0"/>
      <w:divBdr>
        <w:top w:val="none" w:sz="0" w:space="0" w:color="auto"/>
        <w:left w:val="none" w:sz="0" w:space="0" w:color="auto"/>
        <w:bottom w:val="none" w:sz="0" w:space="0" w:color="auto"/>
        <w:right w:val="none" w:sz="0" w:space="0" w:color="auto"/>
      </w:divBdr>
    </w:div>
    <w:div w:id="49619415">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2161">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13310">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228914">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544755">
      <w:bodyDiv w:val="1"/>
      <w:marLeft w:val="0"/>
      <w:marRight w:val="0"/>
      <w:marTop w:val="0"/>
      <w:marBottom w:val="0"/>
      <w:divBdr>
        <w:top w:val="none" w:sz="0" w:space="0" w:color="auto"/>
        <w:left w:val="none" w:sz="0" w:space="0" w:color="auto"/>
        <w:bottom w:val="none" w:sz="0" w:space="0" w:color="auto"/>
        <w:right w:val="none" w:sz="0" w:space="0" w:color="auto"/>
      </w:divBdr>
    </w:div>
    <w:div w:id="50616436">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0885055">
      <w:bodyDiv w:val="1"/>
      <w:marLeft w:val="0"/>
      <w:marRight w:val="0"/>
      <w:marTop w:val="0"/>
      <w:marBottom w:val="0"/>
      <w:divBdr>
        <w:top w:val="none" w:sz="0" w:space="0" w:color="auto"/>
        <w:left w:val="none" w:sz="0" w:space="0" w:color="auto"/>
        <w:bottom w:val="none" w:sz="0" w:space="0" w:color="auto"/>
        <w:right w:val="none" w:sz="0" w:space="0" w:color="auto"/>
      </w:divBdr>
    </w:div>
    <w:div w:id="51001033">
      <w:bodyDiv w:val="1"/>
      <w:marLeft w:val="0"/>
      <w:marRight w:val="0"/>
      <w:marTop w:val="0"/>
      <w:marBottom w:val="0"/>
      <w:divBdr>
        <w:top w:val="none" w:sz="0" w:space="0" w:color="auto"/>
        <w:left w:val="none" w:sz="0" w:space="0" w:color="auto"/>
        <w:bottom w:val="none" w:sz="0" w:space="0" w:color="auto"/>
        <w:right w:val="none" w:sz="0" w:space="0" w:color="auto"/>
      </w:divBdr>
    </w:div>
    <w:div w:id="51007941">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4083">
      <w:bodyDiv w:val="1"/>
      <w:marLeft w:val="0"/>
      <w:marRight w:val="0"/>
      <w:marTop w:val="0"/>
      <w:marBottom w:val="0"/>
      <w:divBdr>
        <w:top w:val="none" w:sz="0" w:space="0" w:color="auto"/>
        <w:left w:val="none" w:sz="0" w:space="0" w:color="auto"/>
        <w:bottom w:val="none" w:sz="0" w:space="0" w:color="auto"/>
        <w:right w:val="none" w:sz="0" w:space="0" w:color="auto"/>
      </w:divBdr>
    </w:div>
    <w:div w:id="51275802">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2975">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38993">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664065">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36582">
      <w:bodyDiv w:val="1"/>
      <w:marLeft w:val="0"/>
      <w:marRight w:val="0"/>
      <w:marTop w:val="0"/>
      <w:marBottom w:val="0"/>
      <w:divBdr>
        <w:top w:val="none" w:sz="0" w:space="0" w:color="auto"/>
        <w:left w:val="none" w:sz="0" w:space="0" w:color="auto"/>
        <w:bottom w:val="none" w:sz="0" w:space="0" w:color="auto"/>
        <w:right w:val="none" w:sz="0" w:space="0" w:color="auto"/>
      </w:divBdr>
    </w:div>
    <w:div w:id="52243557">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1519">
      <w:bodyDiv w:val="1"/>
      <w:marLeft w:val="0"/>
      <w:marRight w:val="0"/>
      <w:marTop w:val="0"/>
      <w:marBottom w:val="0"/>
      <w:divBdr>
        <w:top w:val="none" w:sz="0" w:space="0" w:color="auto"/>
        <w:left w:val="none" w:sz="0" w:space="0" w:color="auto"/>
        <w:bottom w:val="none" w:sz="0" w:space="0" w:color="auto"/>
        <w:right w:val="none" w:sz="0" w:space="0" w:color="auto"/>
      </w:divBdr>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428859">
      <w:bodyDiv w:val="1"/>
      <w:marLeft w:val="0"/>
      <w:marRight w:val="0"/>
      <w:marTop w:val="0"/>
      <w:marBottom w:val="0"/>
      <w:divBdr>
        <w:top w:val="none" w:sz="0" w:space="0" w:color="auto"/>
        <w:left w:val="none" w:sz="0" w:space="0" w:color="auto"/>
        <w:bottom w:val="none" w:sz="0" w:space="0" w:color="auto"/>
        <w:right w:val="none" w:sz="0" w:space="0" w:color="auto"/>
      </w:divBdr>
    </w:div>
    <w:div w:id="52436418">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588944">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79632">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29978">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3741519">
      <w:bodyDiv w:val="1"/>
      <w:marLeft w:val="0"/>
      <w:marRight w:val="0"/>
      <w:marTop w:val="0"/>
      <w:marBottom w:val="0"/>
      <w:divBdr>
        <w:top w:val="none" w:sz="0" w:space="0" w:color="auto"/>
        <w:left w:val="none" w:sz="0" w:space="0" w:color="auto"/>
        <w:bottom w:val="none" w:sz="0" w:space="0" w:color="auto"/>
        <w:right w:val="none" w:sz="0" w:space="0" w:color="auto"/>
      </w:divBdr>
    </w:div>
    <w:div w:id="53891369">
      <w:bodyDiv w:val="1"/>
      <w:marLeft w:val="0"/>
      <w:marRight w:val="0"/>
      <w:marTop w:val="0"/>
      <w:marBottom w:val="0"/>
      <w:divBdr>
        <w:top w:val="none" w:sz="0" w:space="0" w:color="auto"/>
        <w:left w:val="none" w:sz="0" w:space="0" w:color="auto"/>
        <w:bottom w:val="none" w:sz="0" w:space="0" w:color="auto"/>
        <w:right w:val="none" w:sz="0" w:space="0" w:color="auto"/>
      </w:divBdr>
    </w:div>
    <w:div w:id="53966547">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85344">
      <w:bodyDiv w:val="1"/>
      <w:marLeft w:val="0"/>
      <w:marRight w:val="0"/>
      <w:marTop w:val="0"/>
      <w:marBottom w:val="0"/>
      <w:divBdr>
        <w:top w:val="none" w:sz="0" w:space="0" w:color="auto"/>
        <w:left w:val="none" w:sz="0" w:space="0" w:color="auto"/>
        <w:bottom w:val="none" w:sz="0" w:space="0" w:color="auto"/>
        <w:right w:val="none" w:sz="0" w:space="0" w:color="auto"/>
      </w:divBdr>
    </w:div>
    <w:div w:id="54086985">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05511">
      <w:bodyDiv w:val="1"/>
      <w:marLeft w:val="0"/>
      <w:marRight w:val="0"/>
      <w:marTop w:val="0"/>
      <w:marBottom w:val="0"/>
      <w:divBdr>
        <w:top w:val="none" w:sz="0" w:space="0" w:color="auto"/>
        <w:left w:val="none" w:sz="0" w:space="0" w:color="auto"/>
        <w:bottom w:val="none" w:sz="0" w:space="0" w:color="auto"/>
        <w:right w:val="none" w:sz="0" w:space="0" w:color="auto"/>
      </w:divBdr>
    </w:div>
    <w:div w:id="54206784">
      <w:bodyDiv w:val="1"/>
      <w:marLeft w:val="0"/>
      <w:marRight w:val="0"/>
      <w:marTop w:val="0"/>
      <w:marBottom w:val="0"/>
      <w:divBdr>
        <w:top w:val="none" w:sz="0" w:space="0" w:color="auto"/>
        <w:left w:val="none" w:sz="0" w:space="0" w:color="auto"/>
        <w:bottom w:val="none" w:sz="0" w:space="0" w:color="auto"/>
        <w:right w:val="none" w:sz="0" w:space="0" w:color="auto"/>
      </w:divBdr>
    </w:div>
    <w:div w:id="54279600">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58957">
      <w:bodyDiv w:val="1"/>
      <w:marLeft w:val="0"/>
      <w:marRight w:val="0"/>
      <w:marTop w:val="0"/>
      <w:marBottom w:val="0"/>
      <w:divBdr>
        <w:top w:val="none" w:sz="0" w:space="0" w:color="auto"/>
        <w:left w:val="none" w:sz="0" w:space="0" w:color="auto"/>
        <w:bottom w:val="none" w:sz="0" w:space="0" w:color="auto"/>
        <w:right w:val="none" w:sz="0" w:space="0" w:color="auto"/>
      </w:divBdr>
    </w:div>
    <w:div w:id="54359972">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748015">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819206">
      <w:bodyDiv w:val="1"/>
      <w:marLeft w:val="0"/>
      <w:marRight w:val="0"/>
      <w:marTop w:val="0"/>
      <w:marBottom w:val="0"/>
      <w:divBdr>
        <w:top w:val="none" w:sz="0" w:space="0" w:color="auto"/>
        <w:left w:val="none" w:sz="0" w:space="0" w:color="auto"/>
        <w:bottom w:val="none" w:sz="0" w:space="0" w:color="auto"/>
        <w:right w:val="none" w:sz="0" w:space="0" w:color="auto"/>
      </w:divBdr>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07404">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055606">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519460">
      <w:bodyDiv w:val="1"/>
      <w:marLeft w:val="0"/>
      <w:marRight w:val="0"/>
      <w:marTop w:val="0"/>
      <w:marBottom w:val="0"/>
      <w:divBdr>
        <w:top w:val="none" w:sz="0" w:space="0" w:color="auto"/>
        <w:left w:val="none" w:sz="0" w:space="0" w:color="auto"/>
        <w:bottom w:val="none" w:sz="0" w:space="0" w:color="auto"/>
        <w:right w:val="none" w:sz="0" w:space="0" w:color="auto"/>
      </w:divBdr>
    </w:div>
    <w:div w:id="5559257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706421">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76031">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176134">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438176">
      <w:bodyDiv w:val="1"/>
      <w:marLeft w:val="0"/>
      <w:marRight w:val="0"/>
      <w:marTop w:val="0"/>
      <w:marBottom w:val="0"/>
      <w:divBdr>
        <w:top w:val="none" w:sz="0" w:space="0" w:color="auto"/>
        <w:left w:val="none" w:sz="0" w:space="0" w:color="auto"/>
        <w:bottom w:val="none" w:sz="0" w:space="0" w:color="auto"/>
        <w:right w:val="none" w:sz="0" w:space="0" w:color="auto"/>
      </w:divBdr>
    </w:div>
    <w:div w:id="56514145">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6391">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09592">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6831256">
      <w:bodyDiv w:val="1"/>
      <w:marLeft w:val="0"/>
      <w:marRight w:val="0"/>
      <w:marTop w:val="0"/>
      <w:marBottom w:val="0"/>
      <w:divBdr>
        <w:top w:val="none" w:sz="0" w:space="0" w:color="auto"/>
        <w:left w:val="none" w:sz="0" w:space="0" w:color="auto"/>
        <w:bottom w:val="none" w:sz="0" w:space="0" w:color="auto"/>
        <w:right w:val="none" w:sz="0" w:space="0" w:color="auto"/>
      </w:divBdr>
    </w:div>
    <w:div w:id="56978516">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097543">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84518">
      <w:bodyDiv w:val="1"/>
      <w:marLeft w:val="0"/>
      <w:marRight w:val="0"/>
      <w:marTop w:val="0"/>
      <w:marBottom w:val="0"/>
      <w:divBdr>
        <w:top w:val="none" w:sz="0" w:space="0" w:color="auto"/>
        <w:left w:val="none" w:sz="0" w:space="0" w:color="auto"/>
        <w:bottom w:val="none" w:sz="0" w:space="0" w:color="auto"/>
        <w:right w:val="none" w:sz="0" w:space="0" w:color="auto"/>
      </w:divBdr>
    </w:div>
    <w:div w:id="57285657">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0975">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2606">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560601">
      <w:bodyDiv w:val="1"/>
      <w:marLeft w:val="0"/>
      <w:marRight w:val="0"/>
      <w:marTop w:val="0"/>
      <w:marBottom w:val="0"/>
      <w:divBdr>
        <w:top w:val="none" w:sz="0" w:space="0" w:color="auto"/>
        <w:left w:val="none" w:sz="0" w:space="0" w:color="auto"/>
        <w:bottom w:val="none" w:sz="0" w:space="0" w:color="auto"/>
        <w:right w:val="none" w:sz="0" w:space="0" w:color="auto"/>
      </w:divBdr>
    </w:div>
    <w:div w:id="57824267">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7379">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408634">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602091">
      <w:bodyDiv w:val="1"/>
      <w:marLeft w:val="0"/>
      <w:marRight w:val="0"/>
      <w:marTop w:val="0"/>
      <w:marBottom w:val="0"/>
      <w:divBdr>
        <w:top w:val="none" w:sz="0" w:space="0" w:color="auto"/>
        <w:left w:val="none" w:sz="0" w:space="0" w:color="auto"/>
        <w:bottom w:val="none" w:sz="0" w:space="0" w:color="auto"/>
        <w:right w:val="none" w:sz="0" w:space="0" w:color="auto"/>
      </w:divBdr>
    </w:div>
    <w:div w:id="58676664">
      <w:bodyDiv w:val="1"/>
      <w:marLeft w:val="0"/>
      <w:marRight w:val="0"/>
      <w:marTop w:val="0"/>
      <w:marBottom w:val="0"/>
      <w:divBdr>
        <w:top w:val="none" w:sz="0" w:space="0" w:color="auto"/>
        <w:left w:val="none" w:sz="0" w:space="0" w:color="auto"/>
        <w:bottom w:val="none" w:sz="0" w:space="0" w:color="auto"/>
        <w:right w:val="none" w:sz="0" w:space="0" w:color="auto"/>
      </w:divBdr>
    </w:div>
    <w:div w:id="59065021">
      <w:bodyDiv w:val="1"/>
      <w:marLeft w:val="0"/>
      <w:marRight w:val="0"/>
      <w:marTop w:val="0"/>
      <w:marBottom w:val="0"/>
      <w:divBdr>
        <w:top w:val="none" w:sz="0" w:space="0" w:color="auto"/>
        <w:left w:val="none" w:sz="0" w:space="0" w:color="auto"/>
        <w:bottom w:val="none" w:sz="0" w:space="0" w:color="auto"/>
        <w:right w:val="none" w:sz="0" w:space="0" w:color="auto"/>
      </w:divBdr>
    </w:div>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250550">
      <w:bodyDiv w:val="1"/>
      <w:marLeft w:val="0"/>
      <w:marRight w:val="0"/>
      <w:marTop w:val="0"/>
      <w:marBottom w:val="0"/>
      <w:divBdr>
        <w:top w:val="none" w:sz="0" w:space="0" w:color="auto"/>
        <w:left w:val="none" w:sz="0" w:space="0" w:color="auto"/>
        <w:bottom w:val="none" w:sz="0" w:space="0" w:color="auto"/>
        <w:right w:val="none" w:sz="0" w:space="0" w:color="auto"/>
      </w:divBdr>
    </w:div>
    <w:div w:id="59375929">
      <w:bodyDiv w:val="1"/>
      <w:marLeft w:val="0"/>
      <w:marRight w:val="0"/>
      <w:marTop w:val="0"/>
      <w:marBottom w:val="0"/>
      <w:divBdr>
        <w:top w:val="none" w:sz="0" w:space="0" w:color="auto"/>
        <w:left w:val="none" w:sz="0" w:space="0" w:color="auto"/>
        <w:bottom w:val="none" w:sz="0" w:space="0" w:color="auto"/>
        <w:right w:val="none" w:sz="0" w:space="0" w:color="auto"/>
      </w:divBdr>
    </w:div>
    <w:div w:id="59377558">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597193">
      <w:bodyDiv w:val="1"/>
      <w:marLeft w:val="0"/>
      <w:marRight w:val="0"/>
      <w:marTop w:val="0"/>
      <w:marBottom w:val="0"/>
      <w:divBdr>
        <w:top w:val="none" w:sz="0" w:space="0" w:color="auto"/>
        <w:left w:val="none" w:sz="0" w:space="0" w:color="auto"/>
        <w:bottom w:val="none" w:sz="0" w:space="0" w:color="auto"/>
        <w:right w:val="none" w:sz="0" w:space="0" w:color="auto"/>
      </w:divBdr>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59912130">
      <w:bodyDiv w:val="1"/>
      <w:marLeft w:val="0"/>
      <w:marRight w:val="0"/>
      <w:marTop w:val="0"/>
      <w:marBottom w:val="0"/>
      <w:divBdr>
        <w:top w:val="none" w:sz="0" w:space="0" w:color="auto"/>
        <w:left w:val="none" w:sz="0" w:space="0" w:color="auto"/>
        <w:bottom w:val="none" w:sz="0" w:space="0" w:color="auto"/>
        <w:right w:val="none" w:sz="0" w:space="0" w:color="auto"/>
      </w:divBdr>
    </w:div>
    <w:div w:id="60058205">
      <w:bodyDiv w:val="1"/>
      <w:marLeft w:val="0"/>
      <w:marRight w:val="0"/>
      <w:marTop w:val="0"/>
      <w:marBottom w:val="0"/>
      <w:divBdr>
        <w:top w:val="none" w:sz="0" w:space="0" w:color="auto"/>
        <w:left w:val="none" w:sz="0" w:space="0" w:color="auto"/>
        <w:bottom w:val="none" w:sz="0" w:space="0" w:color="auto"/>
        <w:right w:val="none" w:sz="0" w:space="0" w:color="auto"/>
      </w:divBdr>
    </w:div>
    <w:div w:id="60063043">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5364">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451789">
      <w:bodyDiv w:val="1"/>
      <w:marLeft w:val="0"/>
      <w:marRight w:val="0"/>
      <w:marTop w:val="0"/>
      <w:marBottom w:val="0"/>
      <w:divBdr>
        <w:top w:val="none" w:sz="0" w:space="0" w:color="auto"/>
        <w:left w:val="none" w:sz="0" w:space="0" w:color="auto"/>
        <w:bottom w:val="none" w:sz="0" w:space="0" w:color="auto"/>
        <w:right w:val="none" w:sz="0" w:space="0" w:color="auto"/>
      </w:divBdr>
    </w:div>
    <w:div w:id="6049261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38879">
      <w:bodyDiv w:val="1"/>
      <w:marLeft w:val="0"/>
      <w:marRight w:val="0"/>
      <w:marTop w:val="0"/>
      <w:marBottom w:val="0"/>
      <w:divBdr>
        <w:top w:val="none" w:sz="0" w:space="0" w:color="auto"/>
        <w:left w:val="none" w:sz="0" w:space="0" w:color="auto"/>
        <w:bottom w:val="none" w:sz="0" w:space="0" w:color="auto"/>
        <w:right w:val="none" w:sz="0" w:space="0" w:color="auto"/>
      </w:divBdr>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644986">
      <w:bodyDiv w:val="1"/>
      <w:marLeft w:val="0"/>
      <w:marRight w:val="0"/>
      <w:marTop w:val="0"/>
      <w:marBottom w:val="0"/>
      <w:divBdr>
        <w:top w:val="none" w:sz="0" w:space="0" w:color="auto"/>
        <w:left w:val="none" w:sz="0" w:space="0" w:color="auto"/>
        <w:bottom w:val="none" w:sz="0" w:space="0" w:color="auto"/>
        <w:right w:val="none" w:sz="0" w:space="0" w:color="auto"/>
      </w:divBdr>
    </w:div>
    <w:div w:id="60757503">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831576">
      <w:bodyDiv w:val="1"/>
      <w:marLeft w:val="0"/>
      <w:marRight w:val="0"/>
      <w:marTop w:val="0"/>
      <w:marBottom w:val="0"/>
      <w:divBdr>
        <w:top w:val="none" w:sz="0" w:space="0" w:color="auto"/>
        <w:left w:val="none" w:sz="0" w:space="0" w:color="auto"/>
        <w:bottom w:val="none" w:sz="0" w:space="0" w:color="auto"/>
        <w:right w:val="none" w:sz="0" w:space="0" w:color="auto"/>
      </w:divBdr>
    </w:div>
    <w:div w:id="60907404">
      <w:bodyDiv w:val="1"/>
      <w:marLeft w:val="0"/>
      <w:marRight w:val="0"/>
      <w:marTop w:val="0"/>
      <w:marBottom w:val="0"/>
      <w:divBdr>
        <w:top w:val="none" w:sz="0" w:space="0" w:color="auto"/>
        <w:left w:val="none" w:sz="0" w:space="0" w:color="auto"/>
        <w:bottom w:val="none" w:sz="0" w:space="0" w:color="auto"/>
        <w:right w:val="none" w:sz="0" w:space="0" w:color="auto"/>
      </w:divBdr>
    </w:div>
    <w:div w:id="60911934">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6561">
      <w:bodyDiv w:val="1"/>
      <w:marLeft w:val="0"/>
      <w:marRight w:val="0"/>
      <w:marTop w:val="0"/>
      <w:marBottom w:val="0"/>
      <w:divBdr>
        <w:top w:val="none" w:sz="0" w:space="0" w:color="auto"/>
        <w:left w:val="none" w:sz="0" w:space="0" w:color="auto"/>
        <w:bottom w:val="none" w:sz="0" w:space="0" w:color="auto"/>
        <w:right w:val="none" w:sz="0" w:space="0" w:color="auto"/>
      </w:divBdr>
    </w:div>
    <w:div w:id="61148336">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48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293486">
      <w:bodyDiv w:val="1"/>
      <w:marLeft w:val="0"/>
      <w:marRight w:val="0"/>
      <w:marTop w:val="0"/>
      <w:marBottom w:val="0"/>
      <w:divBdr>
        <w:top w:val="none" w:sz="0" w:space="0" w:color="auto"/>
        <w:left w:val="none" w:sz="0" w:space="0" w:color="auto"/>
        <w:bottom w:val="none" w:sz="0" w:space="0" w:color="auto"/>
        <w:right w:val="none" w:sz="0" w:space="0" w:color="auto"/>
      </w:divBdr>
    </w:div>
    <w:div w:id="61297612">
      <w:bodyDiv w:val="1"/>
      <w:marLeft w:val="0"/>
      <w:marRight w:val="0"/>
      <w:marTop w:val="0"/>
      <w:marBottom w:val="0"/>
      <w:divBdr>
        <w:top w:val="none" w:sz="0" w:space="0" w:color="auto"/>
        <w:left w:val="none" w:sz="0" w:space="0" w:color="auto"/>
        <w:bottom w:val="none" w:sz="0" w:space="0" w:color="auto"/>
        <w:right w:val="none" w:sz="0" w:space="0" w:color="auto"/>
      </w:divBdr>
    </w:div>
    <w:div w:id="61299621">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635045">
      <w:bodyDiv w:val="1"/>
      <w:marLeft w:val="0"/>
      <w:marRight w:val="0"/>
      <w:marTop w:val="0"/>
      <w:marBottom w:val="0"/>
      <w:divBdr>
        <w:top w:val="none" w:sz="0" w:space="0" w:color="auto"/>
        <w:left w:val="none" w:sz="0" w:space="0" w:color="auto"/>
        <w:bottom w:val="none" w:sz="0" w:space="0" w:color="auto"/>
        <w:right w:val="none" w:sz="0" w:space="0" w:color="auto"/>
      </w:divBdr>
    </w:div>
    <w:div w:id="61678553">
      <w:bodyDiv w:val="1"/>
      <w:marLeft w:val="0"/>
      <w:marRight w:val="0"/>
      <w:marTop w:val="0"/>
      <w:marBottom w:val="0"/>
      <w:divBdr>
        <w:top w:val="none" w:sz="0" w:space="0" w:color="auto"/>
        <w:left w:val="none" w:sz="0" w:space="0" w:color="auto"/>
        <w:bottom w:val="none" w:sz="0" w:space="0" w:color="auto"/>
        <w:right w:val="none" w:sz="0" w:space="0" w:color="auto"/>
      </w:divBdr>
    </w:div>
    <w:div w:id="61753811">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31905">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335430">
      <w:bodyDiv w:val="1"/>
      <w:marLeft w:val="0"/>
      <w:marRight w:val="0"/>
      <w:marTop w:val="0"/>
      <w:marBottom w:val="0"/>
      <w:divBdr>
        <w:top w:val="none" w:sz="0" w:space="0" w:color="auto"/>
        <w:left w:val="none" w:sz="0" w:space="0" w:color="auto"/>
        <w:bottom w:val="none" w:sz="0" w:space="0" w:color="auto"/>
        <w:right w:val="none" w:sz="0" w:space="0" w:color="auto"/>
      </w:divBdr>
    </w:div>
    <w:div w:id="62530251">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155">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649087">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721893">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2705">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227092">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4881837">
      <w:bodyDiv w:val="1"/>
      <w:marLeft w:val="0"/>
      <w:marRight w:val="0"/>
      <w:marTop w:val="0"/>
      <w:marBottom w:val="0"/>
      <w:divBdr>
        <w:top w:val="none" w:sz="0" w:space="0" w:color="auto"/>
        <w:left w:val="none" w:sz="0" w:space="0" w:color="auto"/>
        <w:bottom w:val="none" w:sz="0" w:space="0" w:color="auto"/>
        <w:right w:val="none" w:sz="0" w:space="0" w:color="auto"/>
      </w:divBdr>
    </w:div>
    <w:div w:id="65038833">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6382">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0474">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764527">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3496">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5929633">
      <w:bodyDiv w:val="1"/>
      <w:marLeft w:val="0"/>
      <w:marRight w:val="0"/>
      <w:marTop w:val="0"/>
      <w:marBottom w:val="0"/>
      <w:divBdr>
        <w:top w:val="none" w:sz="0" w:space="0" w:color="auto"/>
        <w:left w:val="none" w:sz="0" w:space="0" w:color="auto"/>
        <w:bottom w:val="none" w:sz="0" w:space="0" w:color="auto"/>
        <w:right w:val="none" w:sz="0" w:space="0" w:color="auto"/>
      </w:divBdr>
    </w:div>
    <w:div w:id="66072441">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076682">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41208">
      <w:bodyDiv w:val="1"/>
      <w:marLeft w:val="0"/>
      <w:marRight w:val="0"/>
      <w:marTop w:val="0"/>
      <w:marBottom w:val="0"/>
      <w:divBdr>
        <w:top w:val="none" w:sz="0" w:space="0" w:color="auto"/>
        <w:left w:val="none" w:sz="0" w:space="0" w:color="auto"/>
        <w:bottom w:val="none" w:sz="0" w:space="0" w:color="auto"/>
        <w:right w:val="none" w:sz="0" w:space="0" w:color="auto"/>
      </w:divBdr>
    </w:div>
    <w:div w:id="66346076">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537520">
      <w:bodyDiv w:val="1"/>
      <w:marLeft w:val="0"/>
      <w:marRight w:val="0"/>
      <w:marTop w:val="0"/>
      <w:marBottom w:val="0"/>
      <w:divBdr>
        <w:top w:val="none" w:sz="0" w:space="0" w:color="auto"/>
        <w:left w:val="none" w:sz="0" w:space="0" w:color="auto"/>
        <w:bottom w:val="none" w:sz="0" w:space="0" w:color="auto"/>
        <w:right w:val="none" w:sz="0" w:space="0" w:color="auto"/>
      </w:divBdr>
    </w:div>
    <w:div w:id="66540159">
      <w:bodyDiv w:val="1"/>
      <w:marLeft w:val="0"/>
      <w:marRight w:val="0"/>
      <w:marTop w:val="0"/>
      <w:marBottom w:val="0"/>
      <w:divBdr>
        <w:top w:val="none" w:sz="0" w:space="0" w:color="auto"/>
        <w:left w:val="none" w:sz="0" w:space="0" w:color="auto"/>
        <w:bottom w:val="none" w:sz="0" w:space="0" w:color="auto"/>
        <w:right w:val="none" w:sz="0" w:space="0" w:color="auto"/>
      </w:divBdr>
    </w:div>
    <w:div w:id="66542909">
      <w:bodyDiv w:val="1"/>
      <w:marLeft w:val="0"/>
      <w:marRight w:val="0"/>
      <w:marTop w:val="0"/>
      <w:marBottom w:val="0"/>
      <w:divBdr>
        <w:top w:val="none" w:sz="0" w:space="0" w:color="auto"/>
        <w:left w:val="none" w:sz="0" w:space="0" w:color="auto"/>
        <w:bottom w:val="none" w:sz="0" w:space="0" w:color="auto"/>
        <w:right w:val="none" w:sz="0" w:space="0" w:color="auto"/>
      </w:divBdr>
    </w:div>
    <w:div w:id="66735603">
      <w:bodyDiv w:val="1"/>
      <w:marLeft w:val="0"/>
      <w:marRight w:val="0"/>
      <w:marTop w:val="0"/>
      <w:marBottom w:val="0"/>
      <w:divBdr>
        <w:top w:val="none" w:sz="0" w:space="0" w:color="auto"/>
        <w:left w:val="none" w:sz="0" w:space="0" w:color="auto"/>
        <w:bottom w:val="none" w:sz="0" w:space="0" w:color="auto"/>
        <w:right w:val="none" w:sz="0" w:space="0" w:color="auto"/>
      </w:divBdr>
    </w:div>
    <w:div w:id="66847084">
      <w:bodyDiv w:val="1"/>
      <w:marLeft w:val="0"/>
      <w:marRight w:val="0"/>
      <w:marTop w:val="0"/>
      <w:marBottom w:val="0"/>
      <w:divBdr>
        <w:top w:val="none" w:sz="0" w:space="0" w:color="auto"/>
        <w:left w:val="none" w:sz="0" w:space="0" w:color="auto"/>
        <w:bottom w:val="none" w:sz="0" w:space="0" w:color="auto"/>
        <w:right w:val="none" w:sz="0" w:space="0" w:color="auto"/>
      </w:divBdr>
    </w:div>
    <w:div w:id="66849560">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699692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195113">
      <w:bodyDiv w:val="1"/>
      <w:marLeft w:val="0"/>
      <w:marRight w:val="0"/>
      <w:marTop w:val="0"/>
      <w:marBottom w:val="0"/>
      <w:divBdr>
        <w:top w:val="none" w:sz="0" w:space="0" w:color="auto"/>
        <w:left w:val="none" w:sz="0" w:space="0" w:color="auto"/>
        <w:bottom w:val="none" w:sz="0" w:space="0" w:color="auto"/>
        <w:right w:val="none" w:sz="0" w:space="0" w:color="auto"/>
      </w:divBdr>
    </w:div>
    <w:div w:id="67264832">
      <w:bodyDiv w:val="1"/>
      <w:marLeft w:val="0"/>
      <w:marRight w:val="0"/>
      <w:marTop w:val="0"/>
      <w:marBottom w:val="0"/>
      <w:divBdr>
        <w:top w:val="none" w:sz="0" w:space="0" w:color="auto"/>
        <w:left w:val="none" w:sz="0" w:space="0" w:color="auto"/>
        <w:bottom w:val="none" w:sz="0" w:space="0" w:color="auto"/>
        <w:right w:val="none" w:sz="0" w:space="0" w:color="auto"/>
      </w:divBdr>
    </w:div>
    <w:div w:id="67269621">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07863">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773144">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046731">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02797">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582666">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17161">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037988">
      <w:bodyDiv w:val="1"/>
      <w:marLeft w:val="0"/>
      <w:marRight w:val="0"/>
      <w:marTop w:val="0"/>
      <w:marBottom w:val="0"/>
      <w:divBdr>
        <w:top w:val="none" w:sz="0" w:space="0" w:color="auto"/>
        <w:left w:val="none" w:sz="0" w:space="0" w:color="auto"/>
        <w:bottom w:val="none" w:sz="0" w:space="0" w:color="auto"/>
        <w:right w:val="none" w:sz="0" w:space="0" w:color="auto"/>
      </w:divBdr>
    </w:div>
    <w:div w:id="69154487">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48706">
      <w:bodyDiv w:val="1"/>
      <w:marLeft w:val="0"/>
      <w:marRight w:val="0"/>
      <w:marTop w:val="0"/>
      <w:marBottom w:val="0"/>
      <w:divBdr>
        <w:top w:val="none" w:sz="0" w:space="0" w:color="auto"/>
        <w:left w:val="none" w:sz="0" w:space="0" w:color="auto"/>
        <w:bottom w:val="none" w:sz="0" w:space="0" w:color="auto"/>
        <w:right w:val="none" w:sz="0" w:space="0" w:color="auto"/>
      </w:divBdr>
    </w:div>
    <w:div w:id="69354266">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471206">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665812">
      <w:bodyDiv w:val="1"/>
      <w:marLeft w:val="0"/>
      <w:marRight w:val="0"/>
      <w:marTop w:val="0"/>
      <w:marBottom w:val="0"/>
      <w:divBdr>
        <w:top w:val="none" w:sz="0" w:space="0" w:color="auto"/>
        <w:left w:val="none" w:sz="0" w:space="0" w:color="auto"/>
        <w:bottom w:val="none" w:sz="0" w:space="0" w:color="auto"/>
        <w:right w:val="none" w:sz="0" w:space="0" w:color="auto"/>
      </w:divBdr>
    </w:div>
    <w:div w:id="69695449">
      <w:bodyDiv w:val="1"/>
      <w:marLeft w:val="0"/>
      <w:marRight w:val="0"/>
      <w:marTop w:val="0"/>
      <w:marBottom w:val="0"/>
      <w:divBdr>
        <w:top w:val="none" w:sz="0" w:space="0" w:color="auto"/>
        <w:left w:val="none" w:sz="0" w:space="0" w:color="auto"/>
        <w:bottom w:val="none" w:sz="0" w:space="0" w:color="auto"/>
        <w:right w:val="none" w:sz="0" w:space="0" w:color="auto"/>
      </w:divBdr>
    </w:div>
    <w:div w:id="69734362">
      <w:bodyDiv w:val="1"/>
      <w:marLeft w:val="0"/>
      <w:marRight w:val="0"/>
      <w:marTop w:val="0"/>
      <w:marBottom w:val="0"/>
      <w:divBdr>
        <w:top w:val="none" w:sz="0" w:space="0" w:color="auto"/>
        <w:left w:val="none" w:sz="0" w:space="0" w:color="auto"/>
        <w:bottom w:val="none" w:sz="0" w:space="0" w:color="auto"/>
        <w:right w:val="none" w:sz="0" w:space="0" w:color="auto"/>
      </w:divBdr>
    </w:div>
    <w:div w:id="69810656">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69884917">
      <w:bodyDiv w:val="1"/>
      <w:marLeft w:val="0"/>
      <w:marRight w:val="0"/>
      <w:marTop w:val="0"/>
      <w:marBottom w:val="0"/>
      <w:divBdr>
        <w:top w:val="none" w:sz="0" w:space="0" w:color="auto"/>
        <w:left w:val="none" w:sz="0" w:space="0" w:color="auto"/>
        <w:bottom w:val="none" w:sz="0" w:space="0" w:color="auto"/>
        <w:right w:val="none" w:sz="0" w:space="0" w:color="auto"/>
      </w:divBdr>
    </w:div>
    <w:div w:id="69935516">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348930">
      <w:bodyDiv w:val="1"/>
      <w:marLeft w:val="0"/>
      <w:marRight w:val="0"/>
      <w:marTop w:val="0"/>
      <w:marBottom w:val="0"/>
      <w:divBdr>
        <w:top w:val="none" w:sz="0" w:space="0" w:color="auto"/>
        <w:left w:val="none" w:sz="0" w:space="0" w:color="auto"/>
        <w:bottom w:val="none" w:sz="0" w:space="0" w:color="auto"/>
        <w:right w:val="none" w:sz="0" w:space="0" w:color="auto"/>
      </w:divBdr>
    </w:div>
    <w:div w:id="7046749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1421">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3791">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049693">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196604">
      <w:bodyDiv w:val="1"/>
      <w:marLeft w:val="0"/>
      <w:marRight w:val="0"/>
      <w:marTop w:val="0"/>
      <w:marBottom w:val="0"/>
      <w:divBdr>
        <w:top w:val="none" w:sz="0" w:space="0" w:color="auto"/>
        <w:left w:val="none" w:sz="0" w:space="0" w:color="auto"/>
        <w:bottom w:val="none" w:sz="0" w:space="0" w:color="auto"/>
        <w:right w:val="none" w:sz="0" w:space="0" w:color="auto"/>
      </w:divBdr>
    </w:div>
    <w:div w:id="71200171">
      <w:bodyDiv w:val="1"/>
      <w:marLeft w:val="0"/>
      <w:marRight w:val="0"/>
      <w:marTop w:val="0"/>
      <w:marBottom w:val="0"/>
      <w:divBdr>
        <w:top w:val="none" w:sz="0" w:space="0" w:color="auto"/>
        <w:left w:val="none" w:sz="0" w:space="0" w:color="auto"/>
        <w:bottom w:val="none" w:sz="0" w:space="0" w:color="auto"/>
        <w:right w:val="none" w:sz="0" w:space="0" w:color="auto"/>
      </w:divBdr>
    </w:div>
    <w:div w:id="71238916">
      <w:bodyDiv w:val="1"/>
      <w:marLeft w:val="0"/>
      <w:marRight w:val="0"/>
      <w:marTop w:val="0"/>
      <w:marBottom w:val="0"/>
      <w:divBdr>
        <w:top w:val="none" w:sz="0" w:space="0" w:color="auto"/>
        <w:left w:val="none" w:sz="0" w:space="0" w:color="auto"/>
        <w:bottom w:val="none" w:sz="0" w:space="0" w:color="auto"/>
        <w:right w:val="none" w:sz="0" w:space="0" w:color="auto"/>
      </w:divBdr>
    </w:div>
    <w:div w:id="7124209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316671">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784787">
      <w:bodyDiv w:val="1"/>
      <w:marLeft w:val="0"/>
      <w:marRight w:val="0"/>
      <w:marTop w:val="0"/>
      <w:marBottom w:val="0"/>
      <w:divBdr>
        <w:top w:val="none" w:sz="0" w:space="0" w:color="auto"/>
        <w:left w:val="none" w:sz="0" w:space="0" w:color="auto"/>
        <w:bottom w:val="none" w:sz="0" w:space="0" w:color="auto"/>
        <w:right w:val="none" w:sz="0" w:space="0" w:color="auto"/>
      </w:divBdr>
    </w:div>
    <w:div w:id="71850951">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5670">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748106">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451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169312">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32969">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3367">
      <w:bodyDiv w:val="1"/>
      <w:marLeft w:val="0"/>
      <w:marRight w:val="0"/>
      <w:marTop w:val="0"/>
      <w:marBottom w:val="0"/>
      <w:divBdr>
        <w:top w:val="none" w:sz="0" w:space="0" w:color="auto"/>
        <w:left w:val="none" w:sz="0" w:space="0" w:color="auto"/>
        <w:bottom w:val="none" w:sz="0" w:space="0" w:color="auto"/>
        <w:right w:val="none" w:sz="0" w:space="0" w:color="auto"/>
      </w:divBdr>
    </w:div>
    <w:div w:id="73473593">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598193">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3937275">
      <w:bodyDiv w:val="1"/>
      <w:marLeft w:val="0"/>
      <w:marRight w:val="0"/>
      <w:marTop w:val="0"/>
      <w:marBottom w:val="0"/>
      <w:divBdr>
        <w:top w:val="none" w:sz="0" w:space="0" w:color="auto"/>
        <w:left w:val="none" w:sz="0" w:space="0" w:color="auto"/>
        <w:bottom w:val="none" w:sz="0" w:space="0" w:color="auto"/>
        <w:right w:val="none" w:sz="0" w:space="0" w:color="auto"/>
      </w:divBdr>
    </w:div>
    <w:div w:id="73937279">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127840">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597963">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83208">
      <w:bodyDiv w:val="1"/>
      <w:marLeft w:val="0"/>
      <w:marRight w:val="0"/>
      <w:marTop w:val="0"/>
      <w:marBottom w:val="0"/>
      <w:divBdr>
        <w:top w:val="none" w:sz="0" w:space="0" w:color="auto"/>
        <w:left w:val="none" w:sz="0" w:space="0" w:color="auto"/>
        <w:bottom w:val="none" w:sz="0" w:space="0" w:color="auto"/>
        <w:right w:val="none" w:sz="0" w:space="0" w:color="auto"/>
      </w:divBdr>
    </w:div>
    <w:div w:id="74784349">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4938335">
      <w:bodyDiv w:val="1"/>
      <w:marLeft w:val="0"/>
      <w:marRight w:val="0"/>
      <w:marTop w:val="0"/>
      <w:marBottom w:val="0"/>
      <w:divBdr>
        <w:top w:val="none" w:sz="0" w:space="0" w:color="auto"/>
        <w:left w:val="none" w:sz="0" w:space="0" w:color="auto"/>
        <w:bottom w:val="none" w:sz="0" w:space="0" w:color="auto"/>
        <w:right w:val="none" w:sz="0" w:space="0" w:color="auto"/>
      </w:divBdr>
    </w:div>
    <w:div w:id="74939577">
      <w:bodyDiv w:val="1"/>
      <w:marLeft w:val="0"/>
      <w:marRight w:val="0"/>
      <w:marTop w:val="0"/>
      <w:marBottom w:val="0"/>
      <w:divBdr>
        <w:top w:val="none" w:sz="0" w:space="0" w:color="auto"/>
        <w:left w:val="none" w:sz="0" w:space="0" w:color="auto"/>
        <w:bottom w:val="none" w:sz="0" w:space="0" w:color="auto"/>
        <w:right w:val="none" w:sz="0" w:space="0" w:color="auto"/>
      </w:divBdr>
    </w:div>
    <w:div w:id="75134729">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68732">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59091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5980456">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42928">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500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136853">
      <w:bodyDiv w:val="1"/>
      <w:marLeft w:val="0"/>
      <w:marRight w:val="0"/>
      <w:marTop w:val="0"/>
      <w:marBottom w:val="0"/>
      <w:divBdr>
        <w:top w:val="none" w:sz="0" w:space="0" w:color="auto"/>
        <w:left w:val="none" w:sz="0" w:space="0" w:color="auto"/>
        <w:bottom w:val="none" w:sz="0" w:space="0" w:color="auto"/>
        <w:right w:val="none" w:sz="0" w:space="0" w:color="auto"/>
      </w:divBdr>
    </w:div>
    <w:div w:id="77138834">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486489">
      <w:bodyDiv w:val="1"/>
      <w:marLeft w:val="0"/>
      <w:marRight w:val="0"/>
      <w:marTop w:val="0"/>
      <w:marBottom w:val="0"/>
      <w:divBdr>
        <w:top w:val="none" w:sz="0" w:space="0" w:color="auto"/>
        <w:left w:val="none" w:sz="0" w:space="0" w:color="auto"/>
        <w:bottom w:val="none" w:sz="0" w:space="0" w:color="auto"/>
        <w:right w:val="none" w:sz="0" w:space="0" w:color="auto"/>
      </w:divBdr>
    </w:div>
    <w:div w:id="77606372">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0155">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139057">
      <w:bodyDiv w:val="1"/>
      <w:marLeft w:val="0"/>
      <w:marRight w:val="0"/>
      <w:marTop w:val="0"/>
      <w:marBottom w:val="0"/>
      <w:divBdr>
        <w:top w:val="none" w:sz="0" w:space="0" w:color="auto"/>
        <w:left w:val="none" w:sz="0" w:space="0" w:color="auto"/>
        <w:bottom w:val="none" w:sz="0" w:space="0" w:color="auto"/>
        <w:right w:val="none" w:sz="0" w:space="0" w:color="auto"/>
      </w:divBdr>
    </w:div>
    <w:div w:id="7814419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451780">
      <w:bodyDiv w:val="1"/>
      <w:marLeft w:val="0"/>
      <w:marRight w:val="0"/>
      <w:marTop w:val="0"/>
      <w:marBottom w:val="0"/>
      <w:divBdr>
        <w:top w:val="none" w:sz="0" w:space="0" w:color="auto"/>
        <w:left w:val="none" w:sz="0" w:space="0" w:color="auto"/>
        <w:bottom w:val="none" w:sz="0" w:space="0" w:color="auto"/>
        <w:right w:val="none" w:sz="0" w:space="0" w:color="auto"/>
      </w:divBdr>
    </w:div>
    <w:div w:id="78721190">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8872560">
      <w:bodyDiv w:val="1"/>
      <w:marLeft w:val="0"/>
      <w:marRight w:val="0"/>
      <w:marTop w:val="0"/>
      <w:marBottom w:val="0"/>
      <w:divBdr>
        <w:top w:val="none" w:sz="0" w:space="0" w:color="auto"/>
        <w:left w:val="none" w:sz="0" w:space="0" w:color="auto"/>
        <w:bottom w:val="none" w:sz="0" w:space="0" w:color="auto"/>
        <w:right w:val="none" w:sz="0" w:space="0" w:color="auto"/>
      </w:divBdr>
    </w:div>
    <w:div w:id="78985507">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065693">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0059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453680">
      <w:bodyDiv w:val="1"/>
      <w:marLeft w:val="0"/>
      <w:marRight w:val="0"/>
      <w:marTop w:val="0"/>
      <w:marBottom w:val="0"/>
      <w:divBdr>
        <w:top w:val="none" w:sz="0" w:space="0" w:color="auto"/>
        <w:left w:val="none" w:sz="0" w:space="0" w:color="auto"/>
        <w:bottom w:val="none" w:sz="0" w:space="0" w:color="auto"/>
        <w:right w:val="none" w:sz="0" w:space="0" w:color="auto"/>
      </w:divBdr>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19778">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303289">
      <w:bodyDiv w:val="1"/>
      <w:marLeft w:val="0"/>
      <w:marRight w:val="0"/>
      <w:marTop w:val="0"/>
      <w:marBottom w:val="0"/>
      <w:divBdr>
        <w:top w:val="none" w:sz="0" w:space="0" w:color="auto"/>
        <w:left w:val="none" w:sz="0" w:space="0" w:color="auto"/>
        <w:bottom w:val="none" w:sz="0" w:space="0" w:color="auto"/>
        <w:right w:val="none" w:sz="0" w:space="0" w:color="auto"/>
      </w:divBdr>
    </w:div>
    <w:div w:id="80371869">
      <w:bodyDiv w:val="1"/>
      <w:marLeft w:val="0"/>
      <w:marRight w:val="0"/>
      <w:marTop w:val="0"/>
      <w:marBottom w:val="0"/>
      <w:divBdr>
        <w:top w:val="none" w:sz="0" w:space="0" w:color="auto"/>
        <w:left w:val="none" w:sz="0" w:space="0" w:color="auto"/>
        <w:bottom w:val="none" w:sz="0" w:space="0" w:color="auto"/>
        <w:right w:val="none" w:sz="0" w:space="0" w:color="auto"/>
      </w:divBdr>
    </w:div>
    <w:div w:id="80374924">
      <w:bodyDiv w:val="1"/>
      <w:marLeft w:val="0"/>
      <w:marRight w:val="0"/>
      <w:marTop w:val="0"/>
      <w:marBottom w:val="0"/>
      <w:divBdr>
        <w:top w:val="none" w:sz="0" w:space="0" w:color="auto"/>
        <w:left w:val="none" w:sz="0" w:space="0" w:color="auto"/>
        <w:bottom w:val="none" w:sz="0" w:space="0" w:color="auto"/>
        <w:right w:val="none" w:sz="0" w:space="0" w:color="auto"/>
      </w:divBdr>
    </w:div>
    <w:div w:id="80413572">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569258">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0949402">
      <w:bodyDiv w:val="1"/>
      <w:marLeft w:val="0"/>
      <w:marRight w:val="0"/>
      <w:marTop w:val="0"/>
      <w:marBottom w:val="0"/>
      <w:divBdr>
        <w:top w:val="none" w:sz="0" w:space="0" w:color="auto"/>
        <w:left w:val="none" w:sz="0" w:space="0" w:color="auto"/>
        <w:bottom w:val="none" w:sz="0" w:space="0" w:color="auto"/>
        <w:right w:val="none" w:sz="0" w:space="0" w:color="auto"/>
      </w:divBdr>
    </w:div>
    <w:div w:id="81071842">
      <w:bodyDiv w:val="1"/>
      <w:marLeft w:val="0"/>
      <w:marRight w:val="0"/>
      <w:marTop w:val="0"/>
      <w:marBottom w:val="0"/>
      <w:divBdr>
        <w:top w:val="none" w:sz="0" w:space="0" w:color="auto"/>
        <w:left w:val="none" w:sz="0" w:space="0" w:color="auto"/>
        <w:bottom w:val="none" w:sz="0" w:space="0" w:color="auto"/>
        <w:right w:val="none" w:sz="0" w:space="0" w:color="auto"/>
      </w:divBdr>
    </w:div>
    <w:div w:id="81073280">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268090">
      <w:bodyDiv w:val="1"/>
      <w:marLeft w:val="0"/>
      <w:marRight w:val="0"/>
      <w:marTop w:val="0"/>
      <w:marBottom w:val="0"/>
      <w:divBdr>
        <w:top w:val="none" w:sz="0" w:space="0" w:color="auto"/>
        <w:left w:val="none" w:sz="0" w:space="0" w:color="auto"/>
        <w:bottom w:val="none" w:sz="0" w:space="0" w:color="auto"/>
        <w:right w:val="none" w:sz="0" w:space="0" w:color="auto"/>
      </w:divBdr>
    </w:div>
    <w:div w:id="81337430">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11012">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610056">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23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187438">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462649">
      <w:bodyDiv w:val="1"/>
      <w:marLeft w:val="0"/>
      <w:marRight w:val="0"/>
      <w:marTop w:val="0"/>
      <w:marBottom w:val="0"/>
      <w:divBdr>
        <w:top w:val="none" w:sz="0" w:space="0" w:color="auto"/>
        <w:left w:val="none" w:sz="0" w:space="0" w:color="auto"/>
        <w:bottom w:val="none" w:sz="0" w:space="0" w:color="auto"/>
        <w:right w:val="none" w:sz="0" w:space="0" w:color="auto"/>
      </w:divBdr>
    </w:div>
    <w:div w:id="82528348">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653368">
      <w:bodyDiv w:val="1"/>
      <w:marLeft w:val="0"/>
      <w:marRight w:val="0"/>
      <w:marTop w:val="0"/>
      <w:marBottom w:val="0"/>
      <w:divBdr>
        <w:top w:val="none" w:sz="0" w:space="0" w:color="auto"/>
        <w:left w:val="none" w:sz="0" w:space="0" w:color="auto"/>
        <w:bottom w:val="none" w:sz="0" w:space="0" w:color="auto"/>
        <w:right w:val="none" w:sz="0" w:space="0" w:color="auto"/>
      </w:divBdr>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728887">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574068">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3965966">
      <w:bodyDiv w:val="1"/>
      <w:marLeft w:val="0"/>
      <w:marRight w:val="0"/>
      <w:marTop w:val="0"/>
      <w:marBottom w:val="0"/>
      <w:divBdr>
        <w:top w:val="none" w:sz="0" w:space="0" w:color="auto"/>
        <w:left w:val="none" w:sz="0" w:space="0" w:color="auto"/>
        <w:bottom w:val="none" w:sz="0" w:space="0" w:color="auto"/>
        <w:right w:val="none" w:sz="0" w:space="0" w:color="auto"/>
      </w:divBdr>
    </w:div>
    <w:div w:id="83966475">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04153">
      <w:bodyDiv w:val="1"/>
      <w:marLeft w:val="0"/>
      <w:marRight w:val="0"/>
      <w:marTop w:val="0"/>
      <w:marBottom w:val="0"/>
      <w:divBdr>
        <w:top w:val="none" w:sz="0" w:space="0" w:color="auto"/>
        <w:left w:val="none" w:sz="0" w:space="0" w:color="auto"/>
        <w:bottom w:val="none" w:sz="0" w:space="0" w:color="auto"/>
        <w:right w:val="none" w:sz="0" w:space="0" w:color="auto"/>
      </w:divBdr>
    </w:div>
    <w:div w:id="84351613">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62053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317">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49853">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464546">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5109">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276214">
      <w:bodyDiv w:val="1"/>
      <w:marLeft w:val="0"/>
      <w:marRight w:val="0"/>
      <w:marTop w:val="0"/>
      <w:marBottom w:val="0"/>
      <w:divBdr>
        <w:top w:val="none" w:sz="0" w:space="0" w:color="auto"/>
        <w:left w:val="none" w:sz="0" w:space="0" w:color="auto"/>
        <w:bottom w:val="none" w:sz="0" w:space="0" w:color="auto"/>
        <w:right w:val="none" w:sz="0" w:space="0" w:color="auto"/>
      </w:divBdr>
    </w:div>
    <w:div w:id="86462384">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847448">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6966873">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238712">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2700">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586848">
      <w:bodyDiv w:val="1"/>
      <w:marLeft w:val="0"/>
      <w:marRight w:val="0"/>
      <w:marTop w:val="0"/>
      <w:marBottom w:val="0"/>
      <w:divBdr>
        <w:top w:val="none" w:sz="0" w:space="0" w:color="auto"/>
        <w:left w:val="none" w:sz="0" w:space="0" w:color="auto"/>
        <w:bottom w:val="none" w:sz="0" w:space="0" w:color="auto"/>
        <w:right w:val="none" w:sz="0" w:space="0" w:color="auto"/>
      </w:divBdr>
    </w:div>
    <w:div w:id="87695888">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2052">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6689">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00547">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251">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010">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5979">
      <w:bodyDiv w:val="1"/>
      <w:marLeft w:val="0"/>
      <w:marRight w:val="0"/>
      <w:marTop w:val="0"/>
      <w:marBottom w:val="0"/>
      <w:divBdr>
        <w:top w:val="none" w:sz="0" w:space="0" w:color="auto"/>
        <w:left w:val="none" w:sz="0" w:space="0" w:color="auto"/>
        <w:bottom w:val="none" w:sz="0" w:space="0" w:color="auto"/>
        <w:right w:val="none" w:sz="0" w:space="0" w:color="auto"/>
      </w:divBdr>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477280">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6271">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131302">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1489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589657">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2438">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165229">
      <w:bodyDiv w:val="1"/>
      <w:marLeft w:val="0"/>
      <w:marRight w:val="0"/>
      <w:marTop w:val="0"/>
      <w:marBottom w:val="0"/>
      <w:divBdr>
        <w:top w:val="none" w:sz="0" w:space="0" w:color="auto"/>
        <w:left w:val="none" w:sz="0" w:space="0" w:color="auto"/>
        <w:bottom w:val="none" w:sz="0" w:space="0" w:color="auto"/>
        <w:right w:val="none" w:sz="0" w:space="0" w:color="auto"/>
      </w:divBdr>
    </w:div>
    <w:div w:id="91166772">
      <w:bodyDiv w:val="1"/>
      <w:marLeft w:val="0"/>
      <w:marRight w:val="0"/>
      <w:marTop w:val="0"/>
      <w:marBottom w:val="0"/>
      <w:divBdr>
        <w:top w:val="none" w:sz="0" w:space="0" w:color="auto"/>
        <w:left w:val="none" w:sz="0" w:space="0" w:color="auto"/>
        <w:bottom w:val="none" w:sz="0" w:space="0" w:color="auto"/>
        <w:right w:val="none" w:sz="0" w:space="0" w:color="auto"/>
      </w:divBdr>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363290">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512931">
      <w:bodyDiv w:val="1"/>
      <w:marLeft w:val="0"/>
      <w:marRight w:val="0"/>
      <w:marTop w:val="0"/>
      <w:marBottom w:val="0"/>
      <w:divBdr>
        <w:top w:val="none" w:sz="0" w:space="0" w:color="auto"/>
        <w:left w:val="none" w:sz="0" w:space="0" w:color="auto"/>
        <w:bottom w:val="none" w:sz="0" w:space="0" w:color="auto"/>
        <w:right w:val="none" w:sz="0" w:space="0" w:color="auto"/>
      </w:divBdr>
    </w:div>
    <w:div w:id="9155984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779204">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895680">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481276">
      <w:bodyDiv w:val="1"/>
      <w:marLeft w:val="0"/>
      <w:marRight w:val="0"/>
      <w:marTop w:val="0"/>
      <w:marBottom w:val="0"/>
      <w:divBdr>
        <w:top w:val="none" w:sz="0" w:space="0" w:color="auto"/>
        <w:left w:val="none" w:sz="0" w:space="0" w:color="auto"/>
        <w:bottom w:val="none" w:sz="0" w:space="0" w:color="auto"/>
        <w:right w:val="none" w:sz="0" w:space="0" w:color="auto"/>
      </w:divBdr>
    </w:div>
    <w:div w:id="92483840">
      <w:bodyDiv w:val="1"/>
      <w:marLeft w:val="0"/>
      <w:marRight w:val="0"/>
      <w:marTop w:val="0"/>
      <w:marBottom w:val="0"/>
      <w:divBdr>
        <w:top w:val="none" w:sz="0" w:space="0" w:color="auto"/>
        <w:left w:val="none" w:sz="0" w:space="0" w:color="auto"/>
        <w:bottom w:val="none" w:sz="0" w:space="0" w:color="auto"/>
        <w:right w:val="none" w:sz="0" w:space="0" w:color="auto"/>
      </w:divBdr>
    </w:div>
    <w:div w:id="92559202">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25165">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897263">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32894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399473">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523135">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714">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097596">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297000">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57092">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292799">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789">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05236">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6951200">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1213">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3295">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338668">
      <w:bodyDiv w:val="1"/>
      <w:marLeft w:val="0"/>
      <w:marRight w:val="0"/>
      <w:marTop w:val="0"/>
      <w:marBottom w:val="0"/>
      <w:divBdr>
        <w:top w:val="none" w:sz="0" w:space="0" w:color="auto"/>
        <w:left w:val="none" w:sz="0" w:space="0" w:color="auto"/>
        <w:bottom w:val="none" w:sz="0" w:space="0" w:color="auto"/>
        <w:right w:val="none" w:sz="0" w:space="0" w:color="auto"/>
      </w:divBdr>
    </w:div>
    <w:div w:id="97484716">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678770">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7870369">
      <w:bodyDiv w:val="1"/>
      <w:marLeft w:val="0"/>
      <w:marRight w:val="0"/>
      <w:marTop w:val="0"/>
      <w:marBottom w:val="0"/>
      <w:divBdr>
        <w:top w:val="none" w:sz="0" w:space="0" w:color="auto"/>
        <w:left w:val="none" w:sz="0" w:space="0" w:color="auto"/>
        <w:bottom w:val="none" w:sz="0" w:space="0" w:color="auto"/>
        <w:right w:val="none" w:sz="0" w:space="0" w:color="auto"/>
      </w:divBdr>
    </w:div>
    <w:div w:id="97872357">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4938">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336335">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567475">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792782">
      <w:bodyDiv w:val="1"/>
      <w:marLeft w:val="0"/>
      <w:marRight w:val="0"/>
      <w:marTop w:val="0"/>
      <w:marBottom w:val="0"/>
      <w:divBdr>
        <w:top w:val="none" w:sz="0" w:space="0" w:color="auto"/>
        <w:left w:val="none" w:sz="0" w:space="0" w:color="auto"/>
        <w:bottom w:val="none" w:sz="0" w:space="0" w:color="auto"/>
        <w:right w:val="none" w:sz="0" w:space="0" w:color="auto"/>
      </w:divBdr>
    </w:div>
    <w:div w:id="98794587">
      <w:bodyDiv w:val="1"/>
      <w:marLeft w:val="0"/>
      <w:marRight w:val="0"/>
      <w:marTop w:val="0"/>
      <w:marBottom w:val="0"/>
      <w:divBdr>
        <w:top w:val="none" w:sz="0" w:space="0" w:color="auto"/>
        <w:left w:val="none" w:sz="0" w:space="0" w:color="auto"/>
        <w:bottom w:val="none" w:sz="0" w:space="0" w:color="auto"/>
        <w:right w:val="none" w:sz="0" w:space="0" w:color="auto"/>
      </w:divBdr>
    </w:div>
    <w:div w:id="98794998">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10620">
      <w:bodyDiv w:val="1"/>
      <w:marLeft w:val="0"/>
      <w:marRight w:val="0"/>
      <w:marTop w:val="0"/>
      <w:marBottom w:val="0"/>
      <w:divBdr>
        <w:top w:val="none" w:sz="0" w:space="0" w:color="auto"/>
        <w:left w:val="none" w:sz="0" w:space="0" w:color="auto"/>
        <w:bottom w:val="none" w:sz="0" w:space="0" w:color="auto"/>
        <w:right w:val="none" w:sz="0" w:space="0" w:color="auto"/>
      </w:divBdr>
    </w:div>
    <w:div w:id="98959901">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572799">
      <w:bodyDiv w:val="1"/>
      <w:marLeft w:val="0"/>
      <w:marRight w:val="0"/>
      <w:marTop w:val="0"/>
      <w:marBottom w:val="0"/>
      <w:divBdr>
        <w:top w:val="none" w:sz="0" w:space="0" w:color="auto"/>
        <w:left w:val="none" w:sz="0" w:space="0" w:color="auto"/>
        <w:bottom w:val="none" w:sz="0" w:space="0" w:color="auto"/>
        <w:right w:val="none" w:sz="0" w:space="0" w:color="auto"/>
      </w:divBdr>
    </w:div>
    <w:div w:id="99615496">
      <w:bodyDiv w:val="1"/>
      <w:marLeft w:val="0"/>
      <w:marRight w:val="0"/>
      <w:marTop w:val="0"/>
      <w:marBottom w:val="0"/>
      <w:divBdr>
        <w:top w:val="none" w:sz="0" w:space="0" w:color="auto"/>
        <w:left w:val="none" w:sz="0" w:space="0" w:color="auto"/>
        <w:bottom w:val="none" w:sz="0" w:space="0" w:color="auto"/>
        <w:right w:val="none" w:sz="0" w:space="0" w:color="auto"/>
      </w:divBdr>
    </w:div>
    <w:div w:id="99643035">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154033">
      <w:bodyDiv w:val="1"/>
      <w:marLeft w:val="0"/>
      <w:marRight w:val="0"/>
      <w:marTop w:val="0"/>
      <w:marBottom w:val="0"/>
      <w:divBdr>
        <w:top w:val="none" w:sz="0" w:space="0" w:color="auto"/>
        <w:left w:val="none" w:sz="0" w:space="0" w:color="auto"/>
        <w:bottom w:val="none" w:sz="0" w:space="0" w:color="auto"/>
        <w:right w:val="none" w:sz="0" w:space="0" w:color="auto"/>
      </w:divBdr>
    </w:div>
    <w:div w:id="100223985">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498234">
      <w:bodyDiv w:val="1"/>
      <w:marLeft w:val="0"/>
      <w:marRight w:val="0"/>
      <w:marTop w:val="0"/>
      <w:marBottom w:val="0"/>
      <w:divBdr>
        <w:top w:val="none" w:sz="0" w:space="0" w:color="auto"/>
        <w:left w:val="none" w:sz="0" w:space="0" w:color="auto"/>
        <w:bottom w:val="none" w:sz="0" w:space="0" w:color="auto"/>
        <w:right w:val="none" w:sz="0" w:space="0" w:color="auto"/>
      </w:divBdr>
    </w:div>
    <w:div w:id="100535734">
      <w:bodyDiv w:val="1"/>
      <w:marLeft w:val="0"/>
      <w:marRight w:val="0"/>
      <w:marTop w:val="0"/>
      <w:marBottom w:val="0"/>
      <w:divBdr>
        <w:top w:val="none" w:sz="0" w:space="0" w:color="auto"/>
        <w:left w:val="none" w:sz="0" w:space="0" w:color="auto"/>
        <w:bottom w:val="none" w:sz="0" w:space="0" w:color="auto"/>
        <w:right w:val="none" w:sz="0" w:space="0" w:color="auto"/>
      </w:divBdr>
    </w:div>
    <w:div w:id="100541091">
      <w:bodyDiv w:val="1"/>
      <w:marLeft w:val="0"/>
      <w:marRight w:val="0"/>
      <w:marTop w:val="0"/>
      <w:marBottom w:val="0"/>
      <w:divBdr>
        <w:top w:val="none" w:sz="0" w:space="0" w:color="auto"/>
        <w:left w:val="none" w:sz="0" w:space="0" w:color="auto"/>
        <w:bottom w:val="none" w:sz="0" w:space="0" w:color="auto"/>
        <w:right w:val="none" w:sz="0" w:space="0" w:color="auto"/>
      </w:divBdr>
    </w:div>
    <w:div w:id="100612079">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27477">
      <w:bodyDiv w:val="1"/>
      <w:marLeft w:val="0"/>
      <w:marRight w:val="0"/>
      <w:marTop w:val="0"/>
      <w:marBottom w:val="0"/>
      <w:divBdr>
        <w:top w:val="none" w:sz="0" w:space="0" w:color="auto"/>
        <w:left w:val="none" w:sz="0" w:space="0" w:color="auto"/>
        <w:bottom w:val="none" w:sz="0" w:space="0" w:color="auto"/>
        <w:right w:val="none" w:sz="0" w:space="0" w:color="auto"/>
      </w:divBdr>
    </w:div>
    <w:div w:id="100955969">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0997217">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194265">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24915">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42027">
      <w:bodyDiv w:val="1"/>
      <w:marLeft w:val="0"/>
      <w:marRight w:val="0"/>
      <w:marTop w:val="0"/>
      <w:marBottom w:val="0"/>
      <w:divBdr>
        <w:top w:val="none" w:sz="0" w:space="0" w:color="auto"/>
        <w:left w:val="none" w:sz="0" w:space="0" w:color="auto"/>
        <w:bottom w:val="none" w:sz="0" w:space="0" w:color="auto"/>
        <w:right w:val="none" w:sz="0" w:space="0" w:color="auto"/>
      </w:divBdr>
    </w:div>
    <w:div w:id="102042629">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115727">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504137">
      <w:bodyDiv w:val="1"/>
      <w:marLeft w:val="0"/>
      <w:marRight w:val="0"/>
      <w:marTop w:val="0"/>
      <w:marBottom w:val="0"/>
      <w:divBdr>
        <w:top w:val="none" w:sz="0" w:space="0" w:color="auto"/>
        <w:left w:val="none" w:sz="0" w:space="0" w:color="auto"/>
        <w:bottom w:val="none" w:sz="0" w:space="0" w:color="auto"/>
        <w:right w:val="none" w:sz="0" w:space="0" w:color="auto"/>
      </w:divBdr>
    </w:div>
    <w:div w:id="102530938">
      <w:bodyDiv w:val="1"/>
      <w:marLeft w:val="0"/>
      <w:marRight w:val="0"/>
      <w:marTop w:val="0"/>
      <w:marBottom w:val="0"/>
      <w:divBdr>
        <w:top w:val="none" w:sz="0" w:space="0" w:color="auto"/>
        <w:left w:val="none" w:sz="0" w:space="0" w:color="auto"/>
        <w:bottom w:val="none" w:sz="0" w:space="0" w:color="auto"/>
        <w:right w:val="none" w:sz="0" w:space="0" w:color="auto"/>
      </w:divBdr>
    </w:div>
    <w:div w:id="102579875">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771016">
      <w:bodyDiv w:val="1"/>
      <w:marLeft w:val="0"/>
      <w:marRight w:val="0"/>
      <w:marTop w:val="0"/>
      <w:marBottom w:val="0"/>
      <w:divBdr>
        <w:top w:val="none" w:sz="0" w:space="0" w:color="auto"/>
        <w:left w:val="none" w:sz="0" w:space="0" w:color="auto"/>
        <w:bottom w:val="none" w:sz="0" w:space="0" w:color="auto"/>
        <w:right w:val="none" w:sz="0" w:space="0" w:color="auto"/>
      </w:divBdr>
    </w:div>
    <w:div w:id="102844919">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159910">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312351">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774760">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036281">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5771">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6208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649">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277805">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0828">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78054">
      <w:bodyDiv w:val="1"/>
      <w:marLeft w:val="0"/>
      <w:marRight w:val="0"/>
      <w:marTop w:val="0"/>
      <w:marBottom w:val="0"/>
      <w:divBdr>
        <w:top w:val="none" w:sz="0" w:space="0" w:color="auto"/>
        <w:left w:val="none" w:sz="0" w:space="0" w:color="auto"/>
        <w:bottom w:val="none" w:sz="0" w:space="0" w:color="auto"/>
        <w:right w:val="none" w:sz="0" w:space="0" w:color="auto"/>
      </w:divBdr>
    </w:div>
    <w:div w:id="106778990">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780714">
      <w:bodyDiv w:val="1"/>
      <w:marLeft w:val="0"/>
      <w:marRight w:val="0"/>
      <w:marTop w:val="0"/>
      <w:marBottom w:val="0"/>
      <w:divBdr>
        <w:top w:val="none" w:sz="0" w:space="0" w:color="auto"/>
        <w:left w:val="none" w:sz="0" w:space="0" w:color="auto"/>
        <w:bottom w:val="none" w:sz="0" w:space="0" w:color="auto"/>
        <w:right w:val="none" w:sz="0" w:space="0" w:color="auto"/>
      </w:divBdr>
    </w:div>
    <w:div w:id="106852246">
      <w:bodyDiv w:val="1"/>
      <w:marLeft w:val="0"/>
      <w:marRight w:val="0"/>
      <w:marTop w:val="0"/>
      <w:marBottom w:val="0"/>
      <w:divBdr>
        <w:top w:val="none" w:sz="0" w:space="0" w:color="auto"/>
        <w:left w:val="none" w:sz="0" w:space="0" w:color="auto"/>
        <w:bottom w:val="none" w:sz="0" w:space="0" w:color="auto"/>
        <w:right w:val="none" w:sz="0" w:space="0" w:color="auto"/>
      </w:divBdr>
    </w:div>
    <w:div w:id="106897177">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087819">
      <w:bodyDiv w:val="1"/>
      <w:marLeft w:val="0"/>
      <w:marRight w:val="0"/>
      <w:marTop w:val="0"/>
      <w:marBottom w:val="0"/>
      <w:divBdr>
        <w:top w:val="none" w:sz="0" w:space="0" w:color="auto"/>
        <w:left w:val="none" w:sz="0" w:space="0" w:color="auto"/>
        <w:bottom w:val="none" w:sz="0" w:space="0" w:color="auto"/>
        <w:right w:val="none" w:sz="0" w:space="0" w:color="auto"/>
      </w:divBdr>
    </w:div>
    <w:div w:id="107162489">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356632">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19216">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41167">
      <w:bodyDiv w:val="1"/>
      <w:marLeft w:val="0"/>
      <w:marRight w:val="0"/>
      <w:marTop w:val="0"/>
      <w:marBottom w:val="0"/>
      <w:divBdr>
        <w:top w:val="none" w:sz="0" w:space="0" w:color="auto"/>
        <w:left w:val="none" w:sz="0" w:space="0" w:color="auto"/>
        <w:bottom w:val="none" w:sz="0" w:space="0" w:color="auto"/>
        <w:right w:val="none" w:sz="0" w:space="0" w:color="auto"/>
      </w:divBdr>
    </w:div>
    <w:div w:id="107941755">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013361">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25825">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8941567">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476625">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0165">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1312">
      <w:bodyDiv w:val="1"/>
      <w:marLeft w:val="0"/>
      <w:marRight w:val="0"/>
      <w:marTop w:val="0"/>
      <w:marBottom w:val="0"/>
      <w:divBdr>
        <w:top w:val="none" w:sz="0" w:space="0" w:color="auto"/>
        <w:left w:val="none" w:sz="0" w:space="0" w:color="auto"/>
        <w:bottom w:val="none" w:sz="0" w:space="0" w:color="auto"/>
        <w:right w:val="none" w:sz="0" w:space="0" w:color="auto"/>
      </w:divBdr>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056592">
      <w:bodyDiv w:val="1"/>
      <w:marLeft w:val="0"/>
      <w:marRight w:val="0"/>
      <w:marTop w:val="0"/>
      <w:marBottom w:val="0"/>
      <w:divBdr>
        <w:top w:val="none" w:sz="0" w:space="0" w:color="auto"/>
        <w:left w:val="none" w:sz="0" w:space="0" w:color="auto"/>
        <w:bottom w:val="none" w:sz="0" w:space="0" w:color="auto"/>
        <w:right w:val="none" w:sz="0" w:space="0" w:color="auto"/>
      </w:divBdr>
    </w:div>
    <w:div w:id="110367621">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437848">
      <w:bodyDiv w:val="1"/>
      <w:marLeft w:val="0"/>
      <w:marRight w:val="0"/>
      <w:marTop w:val="0"/>
      <w:marBottom w:val="0"/>
      <w:divBdr>
        <w:top w:val="none" w:sz="0" w:space="0" w:color="auto"/>
        <w:left w:val="none" w:sz="0" w:space="0" w:color="auto"/>
        <w:bottom w:val="none" w:sz="0" w:space="0" w:color="auto"/>
        <w:right w:val="none" w:sz="0" w:space="0" w:color="auto"/>
      </w:divBdr>
    </w:div>
    <w:div w:id="110444291">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1873">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787188">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830445">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54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098673">
      <w:bodyDiv w:val="1"/>
      <w:marLeft w:val="0"/>
      <w:marRight w:val="0"/>
      <w:marTop w:val="0"/>
      <w:marBottom w:val="0"/>
      <w:divBdr>
        <w:top w:val="none" w:sz="0" w:space="0" w:color="auto"/>
        <w:left w:val="none" w:sz="0" w:space="0" w:color="auto"/>
        <w:bottom w:val="none" w:sz="0" w:space="0" w:color="auto"/>
        <w:right w:val="none" w:sz="0" w:space="0" w:color="auto"/>
      </w:divBdr>
    </w:div>
    <w:div w:id="111100926">
      <w:bodyDiv w:val="1"/>
      <w:marLeft w:val="0"/>
      <w:marRight w:val="0"/>
      <w:marTop w:val="0"/>
      <w:marBottom w:val="0"/>
      <w:divBdr>
        <w:top w:val="none" w:sz="0" w:space="0" w:color="auto"/>
        <w:left w:val="none" w:sz="0" w:space="0" w:color="auto"/>
        <w:bottom w:val="none" w:sz="0" w:space="0" w:color="auto"/>
        <w:right w:val="none" w:sz="0" w:space="0" w:color="auto"/>
      </w:divBdr>
    </w:div>
    <w:div w:id="111173955">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44218">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360775">
      <w:bodyDiv w:val="1"/>
      <w:marLeft w:val="0"/>
      <w:marRight w:val="0"/>
      <w:marTop w:val="0"/>
      <w:marBottom w:val="0"/>
      <w:divBdr>
        <w:top w:val="none" w:sz="0" w:space="0" w:color="auto"/>
        <w:left w:val="none" w:sz="0" w:space="0" w:color="auto"/>
        <w:bottom w:val="none" w:sz="0" w:space="0" w:color="auto"/>
        <w:right w:val="none" w:sz="0" w:space="0" w:color="auto"/>
      </w:divBdr>
    </w:div>
    <w:div w:id="111368999">
      <w:bodyDiv w:val="1"/>
      <w:marLeft w:val="0"/>
      <w:marRight w:val="0"/>
      <w:marTop w:val="0"/>
      <w:marBottom w:val="0"/>
      <w:divBdr>
        <w:top w:val="none" w:sz="0" w:space="0" w:color="auto"/>
        <w:left w:val="none" w:sz="0" w:space="0" w:color="auto"/>
        <w:bottom w:val="none" w:sz="0" w:space="0" w:color="auto"/>
        <w:right w:val="none" w:sz="0" w:space="0" w:color="auto"/>
      </w:divBdr>
    </w:div>
    <w:div w:id="111437886">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38266">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561977">
      <w:bodyDiv w:val="1"/>
      <w:marLeft w:val="0"/>
      <w:marRight w:val="0"/>
      <w:marTop w:val="0"/>
      <w:marBottom w:val="0"/>
      <w:divBdr>
        <w:top w:val="none" w:sz="0" w:space="0" w:color="auto"/>
        <w:left w:val="none" w:sz="0" w:space="0" w:color="auto"/>
        <w:bottom w:val="none" w:sz="0" w:space="0" w:color="auto"/>
        <w:right w:val="none" w:sz="0" w:space="0" w:color="auto"/>
      </w:divBdr>
    </w:div>
    <w:div w:id="111632930">
      <w:bodyDiv w:val="1"/>
      <w:marLeft w:val="0"/>
      <w:marRight w:val="0"/>
      <w:marTop w:val="0"/>
      <w:marBottom w:val="0"/>
      <w:divBdr>
        <w:top w:val="none" w:sz="0" w:space="0" w:color="auto"/>
        <w:left w:val="none" w:sz="0" w:space="0" w:color="auto"/>
        <w:bottom w:val="none" w:sz="0" w:space="0" w:color="auto"/>
        <w:right w:val="none" w:sz="0" w:space="0" w:color="auto"/>
      </w:divBdr>
    </w:div>
    <w:div w:id="111633351">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67091">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4048">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136167">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14051">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486170">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4353">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2752053">
      <w:bodyDiv w:val="1"/>
      <w:marLeft w:val="0"/>
      <w:marRight w:val="0"/>
      <w:marTop w:val="0"/>
      <w:marBottom w:val="0"/>
      <w:divBdr>
        <w:top w:val="none" w:sz="0" w:space="0" w:color="auto"/>
        <w:left w:val="none" w:sz="0" w:space="0" w:color="auto"/>
        <w:bottom w:val="none" w:sz="0" w:space="0" w:color="auto"/>
        <w:right w:val="none" w:sz="0" w:space="0" w:color="auto"/>
      </w:divBdr>
    </w:div>
    <w:div w:id="112941422">
      <w:bodyDiv w:val="1"/>
      <w:marLeft w:val="0"/>
      <w:marRight w:val="0"/>
      <w:marTop w:val="0"/>
      <w:marBottom w:val="0"/>
      <w:divBdr>
        <w:top w:val="none" w:sz="0" w:space="0" w:color="auto"/>
        <w:left w:val="none" w:sz="0" w:space="0" w:color="auto"/>
        <w:bottom w:val="none" w:sz="0" w:space="0" w:color="auto"/>
        <w:right w:val="none" w:sz="0" w:space="0" w:color="auto"/>
      </w:divBdr>
    </w:div>
    <w:div w:id="112987175">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065005">
      <w:bodyDiv w:val="1"/>
      <w:marLeft w:val="0"/>
      <w:marRight w:val="0"/>
      <w:marTop w:val="0"/>
      <w:marBottom w:val="0"/>
      <w:divBdr>
        <w:top w:val="none" w:sz="0" w:space="0" w:color="auto"/>
        <w:left w:val="none" w:sz="0" w:space="0" w:color="auto"/>
        <w:bottom w:val="none" w:sz="0" w:space="0" w:color="auto"/>
        <w:right w:val="none" w:sz="0" w:space="0" w:color="auto"/>
      </w:divBdr>
    </w:div>
    <w:div w:id="113208775">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450943">
      <w:bodyDiv w:val="1"/>
      <w:marLeft w:val="0"/>
      <w:marRight w:val="0"/>
      <w:marTop w:val="0"/>
      <w:marBottom w:val="0"/>
      <w:divBdr>
        <w:top w:val="none" w:sz="0" w:space="0" w:color="auto"/>
        <w:left w:val="none" w:sz="0" w:space="0" w:color="auto"/>
        <w:bottom w:val="none" w:sz="0" w:space="0" w:color="auto"/>
        <w:right w:val="none" w:sz="0" w:space="0" w:color="auto"/>
      </w:divBdr>
    </w:div>
    <w:div w:id="113528227">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598285">
      <w:bodyDiv w:val="1"/>
      <w:marLeft w:val="0"/>
      <w:marRight w:val="0"/>
      <w:marTop w:val="0"/>
      <w:marBottom w:val="0"/>
      <w:divBdr>
        <w:top w:val="none" w:sz="0" w:space="0" w:color="auto"/>
        <w:left w:val="none" w:sz="0" w:space="0" w:color="auto"/>
        <w:bottom w:val="none" w:sz="0" w:space="0" w:color="auto"/>
        <w:right w:val="none" w:sz="0" w:space="0" w:color="auto"/>
      </w:divBdr>
    </w:div>
    <w:div w:id="113600780">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327">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06838">
      <w:bodyDiv w:val="1"/>
      <w:marLeft w:val="0"/>
      <w:marRight w:val="0"/>
      <w:marTop w:val="0"/>
      <w:marBottom w:val="0"/>
      <w:divBdr>
        <w:top w:val="none" w:sz="0" w:space="0" w:color="auto"/>
        <w:left w:val="none" w:sz="0" w:space="0" w:color="auto"/>
        <w:bottom w:val="none" w:sz="0" w:space="0" w:color="auto"/>
        <w:right w:val="none" w:sz="0" w:space="0" w:color="auto"/>
      </w:divBdr>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5361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77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56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450316">
      <w:bodyDiv w:val="1"/>
      <w:marLeft w:val="0"/>
      <w:marRight w:val="0"/>
      <w:marTop w:val="0"/>
      <w:marBottom w:val="0"/>
      <w:divBdr>
        <w:top w:val="none" w:sz="0" w:space="0" w:color="auto"/>
        <w:left w:val="none" w:sz="0" w:space="0" w:color="auto"/>
        <w:bottom w:val="none" w:sz="0" w:space="0" w:color="auto"/>
        <w:right w:val="none" w:sz="0" w:space="0" w:color="auto"/>
      </w:divBdr>
    </w:div>
    <w:div w:id="114566401">
      <w:bodyDiv w:val="1"/>
      <w:marLeft w:val="0"/>
      <w:marRight w:val="0"/>
      <w:marTop w:val="0"/>
      <w:marBottom w:val="0"/>
      <w:divBdr>
        <w:top w:val="none" w:sz="0" w:space="0" w:color="auto"/>
        <w:left w:val="none" w:sz="0" w:space="0" w:color="auto"/>
        <w:bottom w:val="none" w:sz="0" w:space="0" w:color="auto"/>
        <w:right w:val="none" w:sz="0" w:space="0" w:color="auto"/>
      </w:divBdr>
    </w:div>
    <w:div w:id="11463974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4911640">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175750">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222508">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375727">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5956733">
      <w:bodyDiv w:val="1"/>
      <w:marLeft w:val="0"/>
      <w:marRight w:val="0"/>
      <w:marTop w:val="0"/>
      <w:marBottom w:val="0"/>
      <w:divBdr>
        <w:top w:val="none" w:sz="0" w:space="0" w:color="auto"/>
        <w:left w:val="none" w:sz="0" w:space="0" w:color="auto"/>
        <w:bottom w:val="none" w:sz="0" w:space="0" w:color="auto"/>
        <w:right w:val="none" w:sz="0" w:space="0" w:color="auto"/>
      </w:divBdr>
    </w:div>
    <w:div w:id="116068951">
      <w:bodyDiv w:val="1"/>
      <w:marLeft w:val="0"/>
      <w:marRight w:val="0"/>
      <w:marTop w:val="0"/>
      <w:marBottom w:val="0"/>
      <w:divBdr>
        <w:top w:val="none" w:sz="0" w:space="0" w:color="auto"/>
        <w:left w:val="none" w:sz="0" w:space="0" w:color="auto"/>
        <w:bottom w:val="none" w:sz="0" w:space="0" w:color="auto"/>
        <w:right w:val="none" w:sz="0" w:space="0" w:color="auto"/>
      </w:divBdr>
    </w:div>
    <w:div w:id="116071540">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45953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04449">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6874517">
      <w:bodyDiv w:val="1"/>
      <w:marLeft w:val="0"/>
      <w:marRight w:val="0"/>
      <w:marTop w:val="0"/>
      <w:marBottom w:val="0"/>
      <w:divBdr>
        <w:top w:val="none" w:sz="0" w:space="0" w:color="auto"/>
        <w:left w:val="none" w:sz="0" w:space="0" w:color="auto"/>
        <w:bottom w:val="none" w:sz="0" w:space="0" w:color="auto"/>
        <w:right w:val="none" w:sz="0" w:space="0" w:color="auto"/>
      </w:divBdr>
    </w:div>
    <w:div w:id="116877050">
      <w:bodyDiv w:val="1"/>
      <w:marLeft w:val="0"/>
      <w:marRight w:val="0"/>
      <w:marTop w:val="0"/>
      <w:marBottom w:val="0"/>
      <w:divBdr>
        <w:top w:val="none" w:sz="0" w:space="0" w:color="auto"/>
        <w:left w:val="none" w:sz="0" w:space="0" w:color="auto"/>
        <w:bottom w:val="none" w:sz="0" w:space="0" w:color="auto"/>
        <w:right w:val="none" w:sz="0" w:space="0" w:color="auto"/>
      </w:divBdr>
    </w:div>
    <w:div w:id="117065069">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071806">
      <w:bodyDiv w:val="1"/>
      <w:marLeft w:val="0"/>
      <w:marRight w:val="0"/>
      <w:marTop w:val="0"/>
      <w:marBottom w:val="0"/>
      <w:divBdr>
        <w:top w:val="none" w:sz="0" w:space="0" w:color="auto"/>
        <w:left w:val="none" w:sz="0" w:space="0" w:color="auto"/>
        <w:bottom w:val="none" w:sz="0" w:space="0" w:color="auto"/>
        <w:right w:val="none" w:sz="0" w:space="0" w:color="auto"/>
      </w:divBdr>
    </w:div>
    <w:div w:id="117186384">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451165">
      <w:bodyDiv w:val="1"/>
      <w:marLeft w:val="0"/>
      <w:marRight w:val="0"/>
      <w:marTop w:val="0"/>
      <w:marBottom w:val="0"/>
      <w:divBdr>
        <w:top w:val="none" w:sz="0" w:space="0" w:color="auto"/>
        <w:left w:val="none" w:sz="0" w:space="0" w:color="auto"/>
        <w:bottom w:val="none" w:sz="0" w:space="0" w:color="auto"/>
        <w:right w:val="none" w:sz="0" w:space="0" w:color="auto"/>
      </w:divBdr>
    </w:div>
    <w:div w:id="117460562">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036370">
      <w:bodyDiv w:val="1"/>
      <w:marLeft w:val="0"/>
      <w:marRight w:val="0"/>
      <w:marTop w:val="0"/>
      <w:marBottom w:val="0"/>
      <w:divBdr>
        <w:top w:val="none" w:sz="0" w:space="0" w:color="auto"/>
        <w:left w:val="none" w:sz="0" w:space="0" w:color="auto"/>
        <w:bottom w:val="none" w:sz="0" w:space="0" w:color="auto"/>
        <w:right w:val="none" w:sz="0" w:space="0" w:color="auto"/>
      </w:divBdr>
    </w:div>
    <w:div w:id="11818617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259346">
      <w:bodyDiv w:val="1"/>
      <w:marLeft w:val="0"/>
      <w:marRight w:val="0"/>
      <w:marTop w:val="0"/>
      <w:marBottom w:val="0"/>
      <w:divBdr>
        <w:top w:val="none" w:sz="0" w:space="0" w:color="auto"/>
        <w:left w:val="none" w:sz="0" w:space="0" w:color="auto"/>
        <w:bottom w:val="none" w:sz="0" w:space="0" w:color="auto"/>
        <w:right w:val="none" w:sz="0" w:space="0" w:color="auto"/>
      </w:divBdr>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6888">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00723">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768828">
      <w:bodyDiv w:val="1"/>
      <w:marLeft w:val="0"/>
      <w:marRight w:val="0"/>
      <w:marTop w:val="0"/>
      <w:marBottom w:val="0"/>
      <w:divBdr>
        <w:top w:val="none" w:sz="0" w:space="0" w:color="auto"/>
        <w:left w:val="none" w:sz="0" w:space="0" w:color="auto"/>
        <w:bottom w:val="none" w:sz="0" w:space="0" w:color="auto"/>
        <w:right w:val="none" w:sz="0" w:space="0" w:color="auto"/>
      </w:divBdr>
    </w:div>
    <w:div w:id="118838438">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8914349">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157371">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07012">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49267">
      <w:bodyDiv w:val="1"/>
      <w:marLeft w:val="0"/>
      <w:marRight w:val="0"/>
      <w:marTop w:val="0"/>
      <w:marBottom w:val="0"/>
      <w:divBdr>
        <w:top w:val="none" w:sz="0" w:space="0" w:color="auto"/>
        <w:left w:val="none" w:sz="0" w:space="0" w:color="auto"/>
        <w:bottom w:val="none" w:sz="0" w:space="0" w:color="auto"/>
        <w:right w:val="none" w:sz="0" w:space="0" w:color="auto"/>
      </w:divBdr>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495888">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54271">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155947">
      <w:bodyDiv w:val="1"/>
      <w:marLeft w:val="0"/>
      <w:marRight w:val="0"/>
      <w:marTop w:val="0"/>
      <w:marBottom w:val="0"/>
      <w:divBdr>
        <w:top w:val="none" w:sz="0" w:space="0" w:color="auto"/>
        <w:left w:val="none" w:sz="0" w:space="0" w:color="auto"/>
        <w:bottom w:val="none" w:sz="0" w:space="0" w:color="auto"/>
        <w:right w:val="none" w:sz="0" w:space="0" w:color="auto"/>
      </w:divBdr>
    </w:div>
    <w:div w:id="120266371">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346910">
      <w:bodyDiv w:val="1"/>
      <w:marLeft w:val="0"/>
      <w:marRight w:val="0"/>
      <w:marTop w:val="0"/>
      <w:marBottom w:val="0"/>
      <w:divBdr>
        <w:top w:val="none" w:sz="0" w:space="0" w:color="auto"/>
        <w:left w:val="none" w:sz="0" w:space="0" w:color="auto"/>
        <w:bottom w:val="none" w:sz="0" w:space="0" w:color="auto"/>
        <w:right w:val="none" w:sz="0" w:space="0" w:color="auto"/>
      </w:divBdr>
    </w:div>
    <w:div w:id="120392024">
      <w:bodyDiv w:val="1"/>
      <w:marLeft w:val="0"/>
      <w:marRight w:val="0"/>
      <w:marTop w:val="0"/>
      <w:marBottom w:val="0"/>
      <w:divBdr>
        <w:top w:val="none" w:sz="0" w:space="0" w:color="auto"/>
        <w:left w:val="none" w:sz="0" w:space="0" w:color="auto"/>
        <w:bottom w:val="none" w:sz="0" w:space="0" w:color="auto"/>
        <w:right w:val="none" w:sz="0" w:space="0" w:color="auto"/>
      </w:divBdr>
    </w:div>
    <w:div w:id="120535329">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16890">
      <w:bodyDiv w:val="1"/>
      <w:marLeft w:val="0"/>
      <w:marRight w:val="0"/>
      <w:marTop w:val="0"/>
      <w:marBottom w:val="0"/>
      <w:divBdr>
        <w:top w:val="none" w:sz="0" w:space="0" w:color="auto"/>
        <w:left w:val="none" w:sz="0" w:space="0" w:color="auto"/>
        <w:bottom w:val="none" w:sz="0" w:space="0" w:color="auto"/>
        <w:right w:val="none" w:sz="0" w:space="0" w:color="auto"/>
      </w:divBdr>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731991">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0215">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285">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268652">
      <w:bodyDiv w:val="1"/>
      <w:marLeft w:val="0"/>
      <w:marRight w:val="0"/>
      <w:marTop w:val="0"/>
      <w:marBottom w:val="0"/>
      <w:divBdr>
        <w:top w:val="none" w:sz="0" w:space="0" w:color="auto"/>
        <w:left w:val="none" w:sz="0" w:space="0" w:color="auto"/>
        <w:bottom w:val="none" w:sz="0" w:space="0" w:color="auto"/>
        <w:right w:val="none" w:sz="0" w:space="0" w:color="auto"/>
      </w:divBdr>
    </w:div>
    <w:div w:id="121272684">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462701">
      <w:bodyDiv w:val="1"/>
      <w:marLeft w:val="0"/>
      <w:marRight w:val="0"/>
      <w:marTop w:val="0"/>
      <w:marBottom w:val="0"/>
      <w:divBdr>
        <w:top w:val="none" w:sz="0" w:space="0" w:color="auto"/>
        <w:left w:val="none" w:sz="0" w:space="0" w:color="auto"/>
        <w:bottom w:val="none" w:sz="0" w:space="0" w:color="auto"/>
        <w:right w:val="none" w:sz="0" w:space="0" w:color="auto"/>
      </w:divBdr>
    </w:div>
    <w:div w:id="121509491">
      <w:bodyDiv w:val="1"/>
      <w:marLeft w:val="0"/>
      <w:marRight w:val="0"/>
      <w:marTop w:val="0"/>
      <w:marBottom w:val="0"/>
      <w:divBdr>
        <w:top w:val="none" w:sz="0" w:space="0" w:color="auto"/>
        <w:left w:val="none" w:sz="0" w:space="0" w:color="auto"/>
        <w:bottom w:val="none" w:sz="0" w:space="0" w:color="auto"/>
        <w:right w:val="none" w:sz="0" w:space="0" w:color="auto"/>
      </w:divBdr>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659377">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23732">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61910">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577890">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16758">
      <w:bodyDiv w:val="1"/>
      <w:marLeft w:val="0"/>
      <w:marRight w:val="0"/>
      <w:marTop w:val="0"/>
      <w:marBottom w:val="0"/>
      <w:divBdr>
        <w:top w:val="none" w:sz="0" w:space="0" w:color="auto"/>
        <w:left w:val="none" w:sz="0" w:space="0" w:color="auto"/>
        <w:bottom w:val="none" w:sz="0" w:space="0" w:color="auto"/>
        <w:right w:val="none" w:sz="0" w:space="0" w:color="auto"/>
      </w:divBdr>
    </w:div>
    <w:div w:id="122843790">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894685">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2965354">
      <w:bodyDiv w:val="1"/>
      <w:marLeft w:val="0"/>
      <w:marRight w:val="0"/>
      <w:marTop w:val="0"/>
      <w:marBottom w:val="0"/>
      <w:divBdr>
        <w:top w:val="none" w:sz="0" w:space="0" w:color="auto"/>
        <w:left w:val="none" w:sz="0" w:space="0" w:color="auto"/>
        <w:bottom w:val="none" w:sz="0" w:space="0" w:color="auto"/>
        <w:right w:val="none" w:sz="0" w:space="0" w:color="auto"/>
      </w:divBdr>
    </w:div>
    <w:div w:id="123012260">
      <w:bodyDiv w:val="1"/>
      <w:marLeft w:val="0"/>
      <w:marRight w:val="0"/>
      <w:marTop w:val="0"/>
      <w:marBottom w:val="0"/>
      <w:divBdr>
        <w:top w:val="none" w:sz="0" w:space="0" w:color="auto"/>
        <w:left w:val="none" w:sz="0" w:space="0" w:color="auto"/>
        <w:bottom w:val="none" w:sz="0" w:space="0" w:color="auto"/>
        <w:right w:val="none" w:sz="0" w:space="0" w:color="auto"/>
      </w:divBdr>
    </w:div>
    <w:div w:id="123013732">
      <w:bodyDiv w:val="1"/>
      <w:marLeft w:val="0"/>
      <w:marRight w:val="0"/>
      <w:marTop w:val="0"/>
      <w:marBottom w:val="0"/>
      <w:divBdr>
        <w:top w:val="none" w:sz="0" w:space="0" w:color="auto"/>
        <w:left w:val="none" w:sz="0" w:space="0" w:color="auto"/>
        <w:bottom w:val="none" w:sz="0" w:space="0" w:color="auto"/>
        <w:right w:val="none" w:sz="0" w:space="0" w:color="auto"/>
      </w:divBdr>
    </w:div>
    <w:div w:id="123083748">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57241">
      <w:bodyDiv w:val="1"/>
      <w:marLeft w:val="0"/>
      <w:marRight w:val="0"/>
      <w:marTop w:val="0"/>
      <w:marBottom w:val="0"/>
      <w:divBdr>
        <w:top w:val="none" w:sz="0" w:space="0" w:color="auto"/>
        <w:left w:val="none" w:sz="0" w:space="0" w:color="auto"/>
        <w:bottom w:val="none" w:sz="0" w:space="0" w:color="auto"/>
        <w:right w:val="none" w:sz="0" w:space="0" w:color="auto"/>
      </w:divBdr>
    </w:div>
    <w:div w:id="123159347">
      <w:bodyDiv w:val="1"/>
      <w:marLeft w:val="0"/>
      <w:marRight w:val="0"/>
      <w:marTop w:val="0"/>
      <w:marBottom w:val="0"/>
      <w:divBdr>
        <w:top w:val="none" w:sz="0" w:space="0" w:color="auto"/>
        <w:left w:val="none" w:sz="0" w:space="0" w:color="auto"/>
        <w:bottom w:val="none" w:sz="0" w:space="0" w:color="auto"/>
        <w:right w:val="none" w:sz="0" w:space="0" w:color="auto"/>
      </w:divBdr>
    </w:div>
    <w:div w:id="123163372">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280477">
      <w:bodyDiv w:val="1"/>
      <w:marLeft w:val="0"/>
      <w:marRight w:val="0"/>
      <w:marTop w:val="0"/>
      <w:marBottom w:val="0"/>
      <w:divBdr>
        <w:top w:val="none" w:sz="0" w:space="0" w:color="auto"/>
        <w:left w:val="none" w:sz="0" w:space="0" w:color="auto"/>
        <w:bottom w:val="none" w:sz="0" w:space="0" w:color="auto"/>
        <w:right w:val="none" w:sz="0" w:space="0" w:color="auto"/>
      </w:divBdr>
    </w:div>
    <w:div w:id="123352701">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432392">
      <w:bodyDiv w:val="1"/>
      <w:marLeft w:val="0"/>
      <w:marRight w:val="0"/>
      <w:marTop w:val="0"/>
      <w:marBottom w:val="0"/>
      <w:divBdr>
        <w:top w:val="none" w:sz="0" w:space="0" w:color="auto"/>
        <w:left w:val="none" w:sz="0" w:space="0" w:color="auto"/>
        <w:bottom w:val="none" w:sz="0" w:space="0" w:color="auto"/>
        <w:right w:val="none" w:sz="0" w:space="0" w:color="auto"/>
      </w:divBdr>
    </w:div>
    <w:div w:id="123471191">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286">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744171">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1719">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1748">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584639">
      <w:bodyDiv w:val="1"/>
      <w:marLeft w:val="0"/>
      <w:marRight w:val="0"/>
      <w:marTop w:val="0"/>
      <w:marBottom w:val="0"/>
      <w:divBdr>
        <w:top w:val="none" w:sz="0" w:space="0" w:color="auto"/>
        <w:left w:val="none" w:sz="0" w:space="0" w:color="auto"/>
        <w:bottom w:val="none" w:sz="0" w:space="0" w:color="auto"/>
        <w:right w:val="none" w:sz="0" w:space="0" w:color="auto"/>
      </w:divBdr>
    </w:div>
    <w:div w:id="125586584">
      <w:bodyDiv w:val="1"/>
      <w:marLeft w:val="0"/>
      <w:marRight w:val="0"/>
      <w:marTop w:val="0"/>
      <w:marBottom w:val="0"/>
      <w:divBdr>
        <w:top w:val="none" w:sz="0" w:space="0" w:color="auto"/>
        <w:left w:val="none" w:sz="0" w:space="0" w:color="auto"/>
        <w:bottom w:val="none" w:sz="0" w:space="0" w:color="auto"/>
        <w:right w:val="none" w:sz="0" w:space="0" w:color="auto"/>
      </w:divBdr>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784062">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051597">
      <w:bodyDiv w:val="1"/>
      <w:marLeft w:val="0"/>
      <w:marRight w:val="0"/>
      <w:marTop w:val="0"/>
      <w:marBottom w:val="0"/>
      <w:divBdr>
        <w:top w:val="none" w:sz="0" w:space="0" w:color="auto"/>
        <w:left w:val="none" w:sz="0" w:space="0" w:color="auto"/>
        <w:bottom w:val="none" w:sz="0" w:space="0" w:color="auto"/>
        <w:right w:val="none" w:sz="0" w:space="0" w:color="auto"/>
      </w:divBdr>
    </w:div>
    <w:div w:id="12612315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239869">
      <w:bodyDiv w:val="1"/>
      <w:marLeft w:val="0"/>
      <w:marRight w:val="0"/>
      <w:marTop w:val="0"/>
      <w:marBottom w:val="0"/>
      <w:divBdr>
        <w:top w:val="none" w:sz="0" w:space="0" w:color="auto"/>
        <w:left w:val="none" w:sz="0" w:space="0" w:color="auto"/>
        <w:bottom w:val="none" w:sz="0" w:space="0" w:color="auto"/>
        <w:right w:val="none" w:sz="0" w:space="0" w:color="auto"/>
      </w:divBdr>
    </w:div>
    <w:div w:id="126315520">
      <w:bodyDiv w:val="1"/>
      <w:marLeft w:val="0"/>
      <w:marRight w:val="0"/>
      <w:marTop w:val="0"/>
      <w:marBottom w:val="0"/>
      <w:divBdr>
        <w:top w:val="none" w:sz="0" w:space="0" w:color="auto"/>
        <w:left w:val="none" w:sz="0" w:space="0" w:color="auto"/>
        <w:bottom w:val="none" w:sz="0" w:space="0" w:color="auto"/>
        <w:right w:val="none" w:sz="0" w:space="0" w:color="auto"/>
      </w:divBdr>
    </w:div>
    <w:div w:id="126360972">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362223">
      <w:bodyDiv w:val="1"/>
      <w:marLeft w:val="0"/>
      <w:marRight w:val="0"/>
      <w:marTop w:val="0"/>
      <w:marBottom w:val="0"/>
      <w:divBdr>
        <w:top w:val="none" w:sz="0" w:space="0" w:color="auto"/>
        <w:left w:val="none" w:sz="0" w:space="0" w:color="auto"/>
        <w:bottom w:val="none" w:sz="0" w:space="0" w:color="auto"/>
        <w:right w:val="none" w:sz="0" w:space="0" w:color="auto"/>
      </w:divBdr>
    </w:div>
    <w:div w:id="126364361">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506740">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6819731">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065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556468">
      <w:bodyDiv w:val="1"/>
      <w:marLeft w:val="0"/>
      <w:marRight w:val="0"/>
      <w:marTop w:val="0"/>
      <w:marBottom w:val="0"/>
      <w:divBdr>
        <w:top w:val="none" w:sz="0" w:space="0" w:color="auto"/>
        <w:left w:val="none" w:sz="0" w:space="0" w:color="auto"/>
        <w:bottom w:val="none" w:sz="0" w:space="0" w:color="auto"/>
        <w:right w:val="none" w:sz="0" w:space="0" w:color="auto"/>
      </w:divBdr>
    </w:div>
    <w:div w:id="127670998">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7944254">
      <w:bodyDiv w:val="1"/>
      <w:marLeft w:val="0"/>
      <w:marRight w:val="0"/>
      <w:marTop w:val="0"/>
      <w:marBottom w:val="0"/>
      <w:divBdr>
        <w:top w:val="none" w:sz="0" w:space="0" w:color="auto"/>
        <w:left w:val="none" w:sz="0" w:space="0" w:color="auto"/>
        <w:bottom w:val="none" w:sz="0" w:space="0" w:color="auto"/>
        <w:right w:val="none" w:sz="0" w:space="0" w:color="auto"/>
      </w:divBdr>
    </w:div>
    <w:div w:id="128011582">
      <w:bodyDiv w:val="1"/>
      <w:marLeft w:val="0"/>
      <w:marRight w:val="0"/>
      <w:marTop w:val="0"/>
      <w:marBottom w:val="0"/>
      <w:divBdr>
        <w:top w:val="none" w:sz="0" w:space="0" w:color="auto"/>
        <w:left w:val="none" w:sz="0" w:space="0" w:color="auto"/>
        <w:bottom w:val="none" w:sz="0" w:space="0" w:color="auto"/>
        <w:right w:val="none" w:sz="0" w:space="0" w:color="auto"/>
      </w:divBdr>
    </w:div>
    <w:div w:id="12808739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279140">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861527">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8979824">
      <w:bodyDiv w:val="1"/>
      <w:marLeft w:val="0"/>
      <w:marRight w:val="0"/>
      <w:marTop w:val="0"/>
      <w:marBottom w:val="0"/>
      <w:divBdr>
        <w:top w:val="none" w:sz="0" w:space="0" w:color="auto"/>
        <w:left w:val="none" w:sz="0" w:space="0" w:color="auto"/>
        <w:bottom w:val="none" w:sz="0" w:space="0" w:color="auto"/>
        <w:right w:val="none" w:sz="0" w:space="0" w:color="auto"/>
      </w:divBdr>
    </w:div>
    <w:div w:id="129056765">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250474">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447992">
      <w:bodyDiv w:val="1"/>
      <w:marLeft w:val="0"/>
      <w:marRight w:val="0"/>
      <w:marTop w:val="0"/>
      <w:marBottom w:val="0"/>
      <w:divBdr>
        <w:top w:val="none" w:sz="0" w:space="0" w:color="auto"/>
        <w:left w:val="none" w:sz="0" w:space="0" w:color="auto"/>
        <w:bottom w:val="none" w:sz="0" w:space="0" w:color="auto"/>
        <w:right w:val="none" w:sz="0" w:space="0" w:color="auto"/>
      </w:divBdr>
    </w:div>
    <w:div w:id="129521536">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29787104">
      <w:bodyDiv w:val="1"/>
      <w:marLeft w:val="0"/>
      <w:marRight w:val="0"/>
      <w:marTop w:val="0"/>
      <w:marBottom w:val="0"/>
      <w:divBdr>
        <w:top w:val="none" w:sz="0" w:space="0" w:color="auto"/>
        <w:left w:val="none" w:sz="0" w:space="0" w:color="auto"/>
        <w:bottom w:val="none" w:sz="0" w:space="0" w:color="auto"/>
        <w:right w:val="none" w:sz="0" w:space="0" w:color="auto"/>
      </w:divBdr>
    </w:div>
    <w:div w:id="12997912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48332">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68142">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63463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0970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141365">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1219048">
      <w:bodyDiv w:val="1"/>
      <w:marLeft w:val="0"/>
      <w:marRight w:val="0"/>
      <w:marTop w:val="0"/>
      <w:marBottom w:val="0"/>
      <w:divBdr>
        <w:top w:val="none" w:sz="0" w:space="0" w:color="auto"/>
        <w:left w:val="none" w:sz="0" w:space="0" w:color="auto"/>
        <w:bottom w:val="none" w:sz="0" w:space="0" w:color="auto"/>
        <w:right w:val="none" w:sz="0" w:space="0" w:color="auto"/>
      </w:divBdr>
    </w:div>
    <w:div w:id="131221025">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874223">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065696">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17409">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86689">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06869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02573">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571374">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13784">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1346">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181677">
      <w:bodyDiv w:val="1"/>
      <w:marLeft w:val="0"/>
      <w:marRight w:val="0"/>
      <w:marTop w:val="0"/>
      <w:marBottom w:val="0"/>
      <w:divBdr>
        <w:top w:val="none" w:sz="0" w:space="0" w:color="auto"/>
        <w:left w:val="none" w:sz="0" w:space="0" w:color="auto"/>
        <w:bottom w:val="none" w:sz="0" w:space="0" w:color="auto"/>
        <w:right w:val="none" w:sz="0" w:space="0" w:color="auto"/>
      </w:divBdr>
    </w:div>
    <w:div w:id="134183285">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01697">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269782">
      <w:bodyDiv w:val="1"/>
      <w:marLeft w:val="0"/>
      <w:marRight w:val="0"/>
      <w:marTop w:val="0"/>
      <w:marBottom w:val="0"/>
      <w:divBdr>
        <w:top w:val="none" w:sz="0" w:space="0" w:color="auto"/>
        <w:left w:val="none" w:sz="0" w:space="0" w:color="auto"/>
        <w:bottom w:val="none" w:sz="0" w:space="0" w:color="auto"/>
        <w:right w:val="none" w:sz="0" w:space="0" w:color="auto"/>
      </w:divBdr>
    </w:div>
    <w:div w:id="13529465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112">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12469">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6072">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28353">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732274">
      <w:bodyDiv w:val="1"/>
      <w:marLeft w:val="0"/>
      <w:marRight w:val="0"/>
      <w:marTop w:val="0"/>
      <w:marBottom w:val="0"/>
      <w:divBdr>
        <w:top w:val="none" w:sz="0" w:space="0" w:color="auto"/>
        <w:left w:val="none" w:sz="0" w:space="0" w:color="auto"/>
        <w:bottom w:val="none" w:sz="0" w:space="0" w:color="auto"/>
        <w:right w:val="none" w:sz="0" w:space="0" w:color="auto"/>
      </w:divBdr>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805494">
      <w:bodyDiv w:val="1"/>
      <w:marLeft w:val="0"/>
      <w:marRight w:val="0"/>
      <w:marTop w:val="0"/>
      <w:marBottom w:val="0"/>
      <w:divBdr>
        <w:top w:val="none" w:sz="0" w:space="0" w:color="auto"/>
        <w:left w:val="none" w:sz="0" w:space="0" w:color="auto"/>
        <w:bottom w:val="none" w:sz="0" w:space="0" w:color="auto"/>
        <w:right w:val="none" w:sz="0" w:space="0" w:color="auto"/>
      </w:divBdr>
    </w:div>
    <w:div w:id="135883255">
      <w:bodyDiv w:val="1"/>
      <w:marLeft w:val="0"/>
      <w:marRight w:val="0"/>
      <w:marTop w:val="0"/>
      <w:marBottom w:val="0"/>
      <w:divBdr>
        <w:top w:val="none" w:sz="0" w:space="0" w:color="auto"/>
        <w:left w:val="none" w:sz="0" w:space="0" w:color="auto"/>
        <w:bottom w:val="none" w:sz="0" w:space="0" w:color="auto"/>
        <w:right w:val="none" w:sz="0" w:space="0" w:color="auto"/>
      </w:divBdr>
    </w:div>
    <w:div w:id="135923908">
      <w:bodyDiv w:val="1"/>
      <w:marLeft w:val="0"/>
      <w:marRight w:val="0"/>
      <w:marTop w:val="0"/>
      <w:marBottom w:val="0"/>
      <w:divBdr>
        <w:top w:val="none" w:sz="0" w:space="0" w:color="auto"/>
        <w:left w:val="none" w:sz="0" w:space="0" w:color="auto"/>
        <w:bottom w:val="none" w:sz="0" w:space="0" w:color="auto"/>
        <w:right w:val="none" w:sz="0" w:space="0" w:color="auto"/>
      </w:divBdr>
    </w:div>
    <w:div w:id="135950365">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0140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073640">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384349">
      <w:bodyDiv w:val="1"/>
      <w:marLeft w:val="0"/>
      <w:marRight w:val="0"/>
      <w:marTop w:val="0"/>
      <w:marBottom w:val="0"/>
      <w:divBdr>
        <w:top w:val="none" w:sz="0" w:space="0" w:color="auto"/>
        <w:left w:val="none" w:sz="0" w:space="0" w:color="auto"/>
        <w:bottom w:val="none" w:sz="0" w:space="0" w:color="auto"/>
        <w:right w:val="none" w:sz="0" w:space="0" w:color="auto"/>
      </w:divBdr>
    </w:div>
    <w:div w:id="136529870">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732022">
      <w:bodyDiv w:val="1"/>
      <w:marLeft w:val="0"/>
      <w:marRight w:val="0"/>
      <w:marTop w:val="0"/>
      <w:marBottom w:val="0"/>
      <w:divBdr>
        <w:top w:val="none" w:sz="0" w:space="0" w:color="auto"/>
        <w:left w:val="none" w:sz="0" w:space="0" w:color="auto"/>
        <w:bottom w:val="none" w:sz="0" w:space="0" w:color="auto"/>
        <w:right w:val="none" w:sz="0" w:space="0" w:color="auto"/>
      </w:divBdr>
    </w:div>
    <w:div w:id="136802499">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699833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066623">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4682">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49970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1857">
      <w:bodyDiv w:val="1"/>
      <w:marLeft w:val="0"/>
      <w:marRight w:val="0"/>
      <w:marTop w:val="0"/>
      <w:marBottom w:val="0"/>
      <w:divBdr>
        <w:top w:val="none" w:sz="0" w:space="0" w:color="auto"/>
        <w:left w:val="none" w:sz="0" w:space="0" w:color="auto"/>
        <w:bottom w:val="none" w:sz="0" w:space="0" w:color="auto"/>
        <w:right w:val="none" w:sz="0" w:space="0" w:color="auto"/>
      </w:divBdr>
    </w:div>
    <w:div w:id="137576842">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48135">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888523">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7526">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033683">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231242">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353450">
      <w:bodyDiv w:val="1"/>
      <w:marLeft w:val="0"/>
      <w:marRight w:val="0"/>
      <w:marTop w:val="0"/>
      <w:marBottom w:val="0"/>
      <w:divBdr>
        <w:top w:val="none" w:sz="0" w:space="0" w:color="auto"/>
        <w:left w:val="none" w:sz="0" w:space="0" w:color="auto"/>
        <w:bottom w:val="none" w:sz="0" w:space="0" w:color="auto"/>
        <w:right w:val="none" w:sz="0" w:space="0" w:color="auto"/>
      </w:divBdr>
    </w:div>
    <w:div w:id="138421241">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496883">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09518">
      <w:bodyDiv w:val="1"/>
      <w:marLeft w:val="0"/>
      <w:marRight w:val="0"/>
      <w:marTop w:val="0"/>
      <w:marBottom w:val="0"/>
      <w:divBdr>
        <w:top w:val="none" w:sz="0" w:space="0" w:color="auto"/>
        <w:left w:val="none" w:sz="0" w:space="0" w:color="auto"/>
        <w:bottom w:val="none" w:sz="0" w:space="0" w:color="auto"/>
        <w:right w:val="none" w:sz="0" w:space="0" w:color="auto"/>
      </w:divBdr>
    </w:div>
    <w:div w:id="138813534">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8959418">
      <w:bodyDiv w:val="1"/>
      <w:marLeft w:val="0"/>
      <w:marRight w:val="0"/>
      <w:marTop w:val="0"/>
      <w:marBottom w:val="0"/>
      <w:divBdr>
        <w:top w:val="none" w:sz="0" w:space="0" w:color="auto"/>
        <w:left w:val="none" w:sz="0" w:space="0" w:color="auto"/>
        <w:bottom w:val="none" w:sz="0" w:space="0" w:color="auto"/>
        <w:right w:val="none" w:sz="0" w:space="0" w:color="auto"/>
      </w:divBdr>
    </w:div>
    <w:div w:id="138965089">
      <w:bodyDiv w:val="1"/>
      <w:marLeft w:val="0"/>
      <w:marRight w:val="0"/>
      <w:marTop w:val="0"/>
      <w:marBottom w:val="0"/>
      <w:divBdr>
        <w:top w:val="none" w:sz="0" w:space="0" w:color="auto"/>
        <w:left w:val="none" w:sz="0" w:space="0" w:color="auto"/>
        <w:bottom w:val="none" w:sz="0" w:space="0" w:color="auto"/>
        <w:right w:val="none" w:sz="0" w:space="0" w:color="auto"/>
      </w:divBdr>
    </w:div>
    <w:div w:id="139007218">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7149">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6990">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731592">
      <w:bodyDiv w:val="1"/>
      <w:marLeft w:val="0"/>
      <w:marRight w:val="0"/>
      <w:marTop w:val="0"/>
      <w:marBottom w:val="0"/>
      <w:divBdr>
        <w:top w:val="none" w:sz="0" w:space="0" w:color="auto"/>
        <w:left w:val="none" w:sz="0" w:space="0" w:color="auto"/>
        <w:bottom w:val="none" w:sz="0" w:space="0" w:color="auto"/>
        <w:right w:val="none" w:sz="0" w:space="0" w:color="auto"/>
      </w:divBdr>
    </w:div>
    <w:div w:id="140847630">
      <w:bodyDiv w:val="1"/>
      <w:marLeft w:val="0"/>
      <w:marRight w:val="0"/>
      <w:marTop w:val="0"/>
      <w:marBottom w:val="0"/>
      <w:divBdr>
        <w:top w:val="none" w:sz="0" w:space="0" w:color="auto"/>
        <w:left w:val="none" w:sz="0" w:space="0" w:color="auto"/>
        <w:bottom w:val="none" w:sz="0" w:space="0" w:color="auto"/>
        <w:right w:val="none" w:sz="0" w:space="0" w:color="auto"/>
      </w:divBdr>
    </w:div>
    <w:div w:id="140849481">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4381">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388906">
      <w:bodyDiv w:val="1"/>
      <w:marLeft w:val="0"/>
      <w:marRight w:val="0"/>
      <w:marTop w:val="0"/>
      <w:marBottom w:val="0"/>
      <w:divBdr>
        <w:top w:val="none" w:sz="0" w:space="0" w:color="auto"/>
        <w:left w:val="none" w:sz="0" w:space="0" w:color="auto"/>
        <w:bottom w:val="none" w:sz="0" w:space="0" w:color="auto"/>
        <w:right w:val="none" w:sz="0" w:space="0" w:color="auto"/>
      </w:divBdr>
    </w:div>
    <w:div w:id="141392705">
      <w:bodyDiv w:val="1"/>
      <w:marLeft w:val="0"/>
      <w:marRight w:val="0"/>
      <w:marTop w:val="0"/>
      <w:marBottom w:val="0"/>
      <w:divBdr>
        <w:top w:val="none" w:sz="0" w:space="0" w:color="auto"/>
        <w:left w:val="none" w:sz="0" w:space="0" w:color="auto"/>
        <w:bottom w:val="none" w:sz="0" w:space="0" w:color="auto"/>
        <w:right w:val="none" w:sz="0" w:space="0" w:color="auto"/>
      </w:divBdr>
    </w:div>
    <w:div w:id="141392952">
      <w:bodyDiv w:val="1"/>
      <w:marLeft w:val="0"/>
      <w:marRight w:val="0"/>
      <w:marTop w:val="0"/>
      <w:marBottom w:val="0"/>
      <w:divBdr>
        <w:top w:val="none" w:sz="0" w:space="0" w:color="auto"/>
        <w:left w:val="none" w:sz="0" w:space="0" w:color="auto"/>
        <w:bottom w:val="none" w:sz="0" w:space="0" w:color="auto"/>
        <w:right w:val="none" w:sz="0" w:space="0" w:color="auto"/>
      </w:divBdr>
    </w:div>
    <w:div w:id="141431134">
      <w:bodyDiv w:val="1"/>
      <w:marLeft w:val="0"/>
      <w:marRight w:val="0"/>
      <w:marTop w:val="0"/>
      <w:marBottom w:val="0"/>
      <w:divBdr>
        <w:top w:val="none" w:sz="0" w:space="0" w:color="auto"/>
        <w:left w:val="none" w:sz="0" w:space="0" w:color="auto"/>
        <w:bottom w:val="none" w:sz="0" w:space="0" w:color="auto"/>
        <w:right w:val="none" w:sz="0" w:space="0" w:color="auto"/>
      </w:divBdr>
    </w:div>
    <w:div w:id="141431439">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625257">
      <w:bodyDiv w:val="1"/>
      <w:marLeft w:val="0"/>
      <w:marRight w:val="0"/>
      <w:marTop w:val="0"/>
      <w:marBottom w:val="0"/>
      <w:divBdr>
        <w:top w:val="none" w:sz="0" w:space="0" w:color="auto"/>
        <w:left w:val="none" w:sz="0" w:space="0" w:color="auto"/>
        <w:bottom w:val="none" w:sz="0" w:space="0" w:color="auto"/>
        <w:right w:val="none" w:sz="0" w:space="0" w:color="auto"/>
      </w:divBdr>
    </w:div>
    <w:div w:id="141775116">
      <w:bodyDiv w:val="1"/>
      <w:marLeft w:val="0"/>
      <w:marRight w:val="0"/>
      <w:marTop w:val="0"/>
      <w:marBottom w:val="0"/>
      <w:divBdr>
        <w:top w:val="none" w:sz="0" w:space="0" w:color="auto"/>
        <w:left w:val="none" w:sz="0" w:space="0" w:color="auto"/>
        <w:bottom w:val="none" w:sz="0" w:space="0" w:color="auto"/>
        <w:right w:val="none" w:sz="0" w:space="0" w:color="auto"/>
      </w:divBdr>
    </w:div>
    <w:div w:id="141779970">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1971762">
      <w:bodyDiv w:val="1"/>
      <w:marLeft w:val="0"/>
      <w:marRight w:val="0"/>
      <w:marTop w:val="0"/>
      <w:marBottom w:val="0"/>
      <w:divBdr>
        <w:top w:val="none" w:sz="0" w:space="0" w:color="auto"/>
        <w:left w:val="none" w:sz="0" w:space="0" w:color="auto"/>
        <w:bottom w:val="none" w:sz="0" w:space="0" w:color="auto"/>
        <w:right w:val="none" w:sz="0" w:space="0" w:color="auto"/>
      </w:divBdr>
    </w:div>
    <w:div w:id="142041817">
      <w:bodyDiv w:val="1"/>
      <w:marLeft w:val="0"/>
      <w:marRight w:val="0"/>
      <w:marTop w:val="0"/>
      <w:marBottom w:val="0"/>
      <w:divBdr>
        <w:top w:val="none" w:sz="0" w:space="0" w:color="auto"/>
        <w:left w:val="none" w:sz="0" w:space="0" w:color="auto"/>
        <w:bottom w:val="none" w:sz="0" w:space="0" w:color="auto"/>
        <w:right w:val="none" w:sz="0" w:space="0" w:color="auto"/>
      </w:divBdr>
    </w:div>
    <w:div w:id="142047824">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472">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07604">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39135">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090040">
      <w:bodyDiv w:val="1"/>
      <w:marLeft w:val="0"/>
      <w:marRight w:val="0"/>
      <w:marTop w:val="0"/>
      <w:marBottom w:val="0"/>
      <w:divBdr>
        <w:top w:val="none" w:sz="0" w:space="0" w:color="auto"/>
        <w:left w:val="none" w:sz="0" w:space="0" w:color="auto"/>
        <w:bottom w:val="none" w:sz="0" w:space="0" w:color="auto"/>
        <w:right w:val="none" w:sz="0" w:space="0" w:color="auto"/>
      </w:divBdr>
    </w:div>
    <w:div w:id="143130632">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159253">
      <w:bodyDiv w:val="1"/>
      <w:marLeft w:val="0"/>
      <w:marRight w:val="0"/>
      <w:marTop w:val="0"/>
      <w:marBottom w:val="0"/>
      <w:divBdr>
        <w:top w:val="none" w:sz="0" w:space="0" w:color="auto"/>
        <w:left w:val="none" w:sz="0" w:space="0" w:color="auto"/>
        <w:bottom w:val="none" w:sz="0" w:space="0" w:color="auto"/>
        <w:right w:val="none" w:sz="0" w:space="0" w:color="auto"/>
      </w:divBdr>
    </w:div>
    <w:div w:id="143355399">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620306">
      <w:bodyDiv w:val="1"/>
      <w:marLeft w:val="0"/>
      <w:marRight w:val="0"/>
      <w:marTop w:val="0"/>
      <w:marBottom w:val="0"/>
      <w:divBdr>
        <w:top w:val="none" w:sz="0" w:space="0" w:color="auto"/>
        <w:left w:val="none" w:sz="0" w:space="0" w:color="auto"/>
        <w:bottom w:val="none" w:sz="0" w:space="0" w:color="auto"/>
        <w:right w:val="none" w:sz="0" w:space="0" w:color="auto"/>
      </w:divBdr>
    </w:div>
    <w:div w:id="14386229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07389">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05662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274956">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474021">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791">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5063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124775">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29722">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7446">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16918">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481637">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22238">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332265">
      <w:bodyDiv w:val="1"/>
      <w:marLeft w:val="0"/>
      <w:marRight w:val="0"/>
      <w:marTop w:val="0"/>
      <w:marBottom w:val="0"/>
      <w:divBdr>
        <w:top w:val="none" w:sz="0" w:space="0" w:color="auto"/>
        <w:left w:val="none" w:sz="0" w:space="0" w:color="auto"/>
        <w:bottom w:val="none" w:sz="0" w:space="0" w:color="auto"/>
        <w:right w:val="none" w:sz="0" w:space="0" w:color="auto"/>
      </w:divBdr>
    </w:div>
    <w:div w:id="147481499">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55753">
      <w:bodyDiv w:val="1"/>
      <w:marLeft w:val="0"/>
      <w:marRight w:val="0"/>
      <w:marTop w:val="0"/>
      <w:marBottom w:val="0"/>
      <w:divBdr>
        <w:top w:val="none" w:sz="0" w:space="0" w:color="auto"/>
        <w:left w:val="none" w:sz="0" w:space="0" w:color="auto"/>
        <w:bottom w:val="none" w:sz="0" w:space="0" w:color="auto"/>
        <w:right w:val="none" w:sz="0" w:space="0" w:color="auto"/>
      </w:divBdr>
    </w:div>
    <w:div w:id="148064155">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0169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02221">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18482">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296777">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371900">
      <w:bodyDiv w:val="1"/>
      <w:marLeft w:val="0"/>
      <w:marRight w:val="0"/>
      <w:marTop w:val="0"/>
      <w:marBottom w:val="0"/>
      <w:divBdr>
        <w:top w:val="none" w:sz="0" w:space="0" w:color="auto"/>
        <w:left w:val="none" w:sz="0" w:space="0" w:color="auto"/>
        <w:bottom w:val="none" w:sz="0" w:space="0" w:color="auto"/>
        <w:right w:val="none" w:sz="0" w:space="0" w:color="auto"/>
      </w:divBdr>
    </w:div>
    <w:div w:id="149490486">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6916">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761125">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292622">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2983">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77605">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28426">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217132">
      <w:bodyDiv w:val="1"/>
      <w:marLeft w:val="0"/>
      <w:marRight w:val="0"/>
      <w:marTop w:val="0"/>
      <w:marBottom w:val="0"/>
      <w:divBdr>
        <w:top w:val="none" w:sz="0" w:space="0" w:color="auto"/>
        <w:left w:val="none" w:sz="0" w:space="0" w:color="auto"/>
        <w:bottom w:val="none" w:sz="0" w:space="0" w:color="auto"/>
        <w:right w:val="none" w:sz="0" w:space="0" w:color="auto"/>
      </w:divBdr>
    </w:div>
    <w:div w:id="151217600">
      <w:bodyDiv w:val="1"/>
      <w:marLeft w:val="0"/>
      <w:marRight w:val="0"/>
      <w:marTop w:val="0"/>
      <w:marBottom w:val="0"/>
      <w:divBdr>
        <w:top w:val="none" w:sz="0" w:space="0" w:color="auto"/>
        <w:left w:val="none" w:sz="0" w:space="0" w:color="auto"/>
        <w:bottom w:val="none" w:sz="0" w:space="0" w:color="auto"/>
        <w:right w:val="none" w:sz="0" w:space="0" w:color="auto"/>
      </w:divBdr>
    </w:div>
    <w:div w:id="151220808">
      <w:bodyDiv w:val="1"/>
      <w:marLeft w:val="0"/>
      <w:marRight w:val="0"/>
      <w:marTop w:val="0"/>
      <w:marBottom w:val="0"/>
      <w:divBdr>
        <w:top w:val="none" w:sz="0" w:space="0" w:color="auto"/>
        <w:left w:val="none" w:sz="0" w:space="0" w:color="auto"/>
        <w:bottom w:val="none" w:sz="0" w:space="0" w:color="auto"/>
        <w:right w:val="none" w:sz="0" w:space="0" w:color="auto"/>
      </w:divBdr>
    </w:div>
    <w:div w:id="151410047">
      <w:bodyDiv w:val="1"/>
      <w:marLeft w:val="0"/>
      <w:marRight w:val="0"/>
      <w:marTop w:val="0"/>
      <w:marBottom w:val="0"/>
      <w:divBdr>
        <w:top w:val="none" w:sz="0" w:space="0" w:color="auto"/>
        <w:left w:val="none" w:sz="0" w:space="0" w:color="auto"/>
        <w:bottom w:val="none" w:sz="0" w:space="0" w:color="auto"/>
        <w:right w:val="none" w:sz="0" w:space="0" w:color="auto"/>
      </w:divBdr>
    </w:div>
    <w:div w:id="151412238">
      <w:bodyDiv w:val="1"/>
      <w:marLeft w:val="0"/>
      <w:marRight w:val="0"/>
      <w:marTop w:val="0"/>
      <w:marBottom w:val="0"/>
      <w:divBdr>
        <w:top w:val="none" w:sz="0" w:space="0" w:color="auto"/>
        <w:left w:val="none" w:sz="0" w:space="0" w:color="auto"/>
        <w:bottom w:val="none" w:sz="0" w:space="0" w:color="auto"/>
        <w:right w:val="none" w:sz="0" w:space="0" w:color="auto"/>
      </w:divBdr>
    </w:div>
    <w:div w:id="151484520">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80">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1635">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4797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3910171">
      <w:bodyDiv w:val="1"/>
      <w:marLeft w:val="0"/>
      <w:marRight w:val="0"/>
      <w:marTop w:val="0"/>
      <w:marBottom w:val="0"/>
      <w:divBdr>
        <w:top w:val="none" w:sz="0" w:space="0" w:color="auto"/>
        <w:left w:val="none" w:sz="0" w:space="0" w:color="auto"/>
        <w:bottom w:val="none" w:sz="0" w:space="0" w:color="auto"/>
        <w:right w:val="none" w:sz="0" w:space="0" w:color="auto"/>
      </w:divBdr>
    </w:div>
    <w:div w:id="153910266">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07663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302983">
      <w:bodyDiv w:val="1"/>
      <w:marLeft w:val="0"/>
      <w:marRight w:val="0"/>
      <w:marTop w:val="0"/>
      <w:marBottom w:val="0"/>
      <w:divBdr>
        <w:top w:val="none" w:sz="0" w:space="0" w:color="auto"/>
        <w:left w:val="none" w:sz="0" w:space="0" w:color="auto"/>
        <w:bottom w:val="none" w:sz="0" w:space="0" w:color="auto"/>
        <w:right w:val="none" w:sz="0" w:space="0" w:color="auto"/>
      </w:divBdr>
    </w:div>
    <w:div w:id="154415301">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540017">
      <w:bodyDiv w:val="1"/>
      <w:marLeft w:val="0"/>
      <w:marRight w:val="0"/>
      <w:marTop w:val="0"/>
      <w:marBottom w:val="0"/>
      <w:divBdr>
        <w:top w:val="none" w:sz="0" w:space="0" w:color="auto"/>
        <w:left w:val="none" w:sz="0" w:space="0" w:color="auto"/>
        <w:bottom w:val="none" w:sz="0" w:space="0" w:color="auto"/>
        <w:right w:val="none" w:sz="0" w:space="0" w:color="auto"/>
      </w:divBdr>
    </w:div>
    <w:div w:id="154612981">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684741">
      <w:bodyDiv w:val="1"/>
      <w:marLeft w:val="0"/>
      <w:marRight w:val="0"/>
      <w:marTop w:val="0"/>
      <w:marBottom w:val="0"/>
      <w:divBdr>
        <w:top w:val="none" w:sz="0" w:space="0" w:color="auto"/>
        <w:left w:val="none" w:sz="0" w:space="0" w:color="auto"/>
        <w:bottom w:val="none" w:sz="0" w:space="0" w:color="auto"/>
        <w:right w:val="none" w:sz="0" w:space="0" w:color="auto"/>
      </w:divBdr>
    </w:div>
    <w:div w:id="154731912">
      <w:bodyDiv w:val="1"/>
      <w:marLeft w:val="0"/>
      <w:marRight w:val="0"/>
      <w:marTop w:val="0"/>
      <w:marBottom w:val="0"/>
      <w:divBdr>
        <w:top w:val="none" w:sz="0" w:space="0" w:color="auto"/>
        <w:left w:val="none" w:sz="0" w:space="0" w:color="auto"/>
        <w:bottom w:val="none" w:sz="0" w:space="0" w:color="auto"/>
        <w:right w:val="none" w:sz="0" w:space="0" w:color="auto"/>
      </w:divBdr>
    </w:div>
    <w:div w:id="154734563">
      <w:bodyDiv w:val="1"/>
      <w:marLeft w:val="0"/>
      <w:marRight w:val="0"/>
      <w:marTop w:val="0"/>
      <w:marBottom w:val="0"/>
      <w:divBdr>
        <w:top w:val="none" w:sz="0" w:space="0" w:color="auto"/>
        <w:left w:val="none" w:sz="0" w:space="0" w:color="auto"/>
        <w:bottom w:val="none" w:sz="0" w:space="0" w:color="auto"/>
        <w:right w:val="none" w:sz="0" w:space="0" w:color="auto"/>
      </w:divBdr>
    </w:div>
    <w:div w:id="154761043">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4952129">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59890">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0289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5997910">
      <w:bodyDiv w:val="1"/>
      <w:marLeft w:val="0"/>
      <w:marRight w:val="0"/>
      <w:marTop w:val="0"/>
      <w:marBottom w:val="0"/>
      <w:divBdr>
        <w:top w:val="none" w:sz="0" w:space="0" w:color="auto"/>
        <w:left w:val="none" w:sz="0" w:space="0" w:color="auto"/>
        <w:bottom w:val="none" w:sz="0" w:space="0" w:color="auto"/>
        <w:right w:val="none" w:sz="0" w:space="0" w:color="auto"/>
      </w:divBdr>
    </w:div>
    <w:div w:id="156113637">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189687">
      <w:bodyDiv w:val="1"/>
      <w:marLeft w:val="0"/>
      <w:marRight w:val="0"/>
      <w:marTop w:val="0"/>
      <w:marBottom w:val="0"/>
      <w:divBdr>
        <w:top w:val="none" w:sz="0" w:space="0" w:color="auto"/>
        <w:left w:val="none" w:sz="0" w:space="0" w:color="auto"/>
        <w:bottom w:val="none" w:sz="0" w:space="0" w:color="auto"/>
        <w:right w:val="none" w:sz="0" w:space="0" w:color="auto"/>
      </w:divBdr>
    </w:div>
    <w:div w:id="156190613">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461124">
      <w:bodyDiv w:val="1"/>
      <w:marLeft w:val="0"/>
      <w:marRight w:val="0"/>
      <w:marTop w:val="0"/>
      <w:marBottom w:val="0"/>
      <w:divBdr>
        <w:top w:val="none" w:sz="0" w:space="0" w:color="auto"/>
        <w:left w:val="none" w:sz="0" w:space="0" w:color="auto"/>
        <w:bottom w:val="none" w:sz="0" w:space="0" w:color="auto"/>
        <w:right w:val="none" w:sz="0" w:space="0" w:color="auto"/>
      </w:divBdr>
    </w:div>
    <w:div w:id="15650302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238575">
      <w:bodyDiv w:val="1"/>
      <w:marLeft w:val="0"/>
      <w:marRight w:val="0"/>
      <w:marTop w:val="0"/>
      <w:marBottom w:val="0"/>
      <w:divBdr>
        <w:top w:val="none" w:sz="0" w:space="0" w:color="auto"/>
        <w:left w:val="none" w:sz="0" w:space="0" w:color="auto"/>
        <w:bottom w:val="none" w:sz="0" w:space="0" w:color="auto"/>
        <w:right w:val="none" w:sz="0" w:space="0" w:color="auto"/>
      </w:divBdr>
    </w:div>
    <w:div w:id="157307420">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26236">
      <w:bodyDiv w:val="1"/>
      <w:marLeft w:val="0"/>
      <w:marRight w:val="0"/>
      <w:marTop w:val="0"/>
      <w:marBottom w:val="0"/>
      <w:divBdr>
        <w:top w:val="none" w:sz="0" w:space="0" w:color="auto"/>
        <w:left w:val="none" w:sz="0" w:space="0" w:color="auto"/>
        <w:bottom w:val="none" w:sz="0" w:space="0" w:color="auto"/>
        <w:right w:val="none" w:sz="0" w:space="0" w:color="auto"/>
      </w:divBdr>
    </w:div>
    <w:div w:id="157427033">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580579">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156760">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350941">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8693822">
      <w:bodyDiv w:val="1"/>
      <w:marLeft w:val="0"/>
      <w:marRight w:val="0"/>
      <w:marTop w:val="0"/>
      <w:marBottom w:val="0"/>
      <w:divBdr>
        <w:top w:val="none" w:sz="0" w:space="0" w:color="auto"/>
        <w:left w:val="none" w:sz="0" w:space="0" w:color="auto"/>
        <w:bottom w:val="none" w:sz="0" w:space="0" w:color="auto"/>
        <w:right w:val="none" w:sz="0" w:space="0" w:color="auto"/>
      </w:divBdr>
    </w:div>
    <w:div w:id="158734746">
      <w:bodyDiv w:val="1"/>
      <w:marLeft w:val="0"/>
      <w:marRight w:val="0"/>
      <w:marTop w:val="0"/>
      <w:marBottom w:val="0"/>
      <w:divBdr>
        <w:top w:val="none" w:sz="0" w:space="0" w:color="auto"/>
        <w:left w:val="none" w:sz="0" w:space="0" w:color="auto"/>
        <w:bottom w:val="none" w:sz="0" w:space="0" w:color="auto"/>
        <w:right w:val="none" w:sz="0" w:space="0" w:color="auto"/>
      </w:divBdr>
    </w:div>
    <w:div w:id="159006008">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1495">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199000">
      <w:bodyDiv w:val="1"/>
      <w:marLeft w:val="0"/>
      <w:marRight w:val="0"/>
      <w:marTop w:val="0"/>
      <w:marBottom w:val="0"/>
      <w:divBdr>
        <w:top w:val="none" w:sz="0" w:space="0" w:color="auto"/>
        <w:left w:val="none" w:sz="0" w:space="0" w:color="auto"/>
        <w:bottom w:val="none" w:sz="0" w:space="0" w:color="auto"/>
        <w:right w:val="none" w:sz="0" w:space="0" w:color="auto"/>
      </w:divBdr>
    </w:div>
    <w:div w:id="159270880">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000975">
      <w:bodyDiv w:val="1"/>
      <w:marLeft w:val="0"/>
      <w:marRight w:val="0"/>
      <w:marTop w:val="0"/>
      <w:marBottom w:val="0"/>
      <w:divBdr>
        <w:top w:val="none" w:sz="0" w:space="0" w:color="auto"/>
        <w:left w:val="none" w:sz="0" w:space="0" w:color="auto"/>
        <w:bottom w:val="none" w:sz="0" w:space="0" w:color="auto"/>
        <w:right w:val="none" w:sz="0" w:space="0" w:color="auto"/>
      </w:divBdr>
    </w:div>
    <w:div w:id="160197417">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241171">
      <w:bodyDiv w:val="1"/>
      <w:marLeft w:val="0"/>
      <w:marRight w:val="0"/>
      <w:marTop w:val="0"/>
      <w:marBottom w:val="0"/>
      <w:divBdr>
        <w:top w:val="none" w:sz="0" w:space="0" w:color="auto"/>
        <w:left w:val="none" w:sz="0" w:space="0" w:color="auto"/>
        <w:bottom w:val="none" w:sz="0" w:space="0" w:color="auto"/>
        <w:right w:val="none" w:sz="0" w:space="0" w:color="auto"/>
      </w:divBdr>
    </w:div>
    <w:div w:id="160312002">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78304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249">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6837">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821594">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165655">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3974">
      <w:bodyDiv w:val="1"/>
      <w:marLeft w:val="0"/>
      <w:marRight w:val="0"/>
      <w:marTop w:val="0"/>
      <w:marBottom w:val="0"/>
      <w:divBdr>
        <w:top w:val="none" w:sz="0" w:space="0" w:color="auto"/>
        <w:left w:val="none" w:sz="0" w:space="0" w:color="auto"/>
        <w:bottom w:val="none" w:sz="0" w:space="0" w:color="auto"/>
        <w:right w:val="none" w:sz="0" w:space="0" w:color="auto"/>
      </w:divBdr>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671976">
      <w:bodyDiv w:val="1"/>
      <w:marLeft w:val="0"/>
      <w:marRight w:val="0"/>
      <w:marTop w:val="0"/>
      <w:marBottom w:val="0"/>
      <w:divBdr>
        <w:top w:val="none" w:sz="0" w:space="0" w:color="auto"/>
        <w:left w:val="none" w:sz="0" w:space="0" w:color="auto"/>
        <w:bottom w:val="none" w:sz="0" w:space="0" w:color="auto"/>
        <w:right w:val="none" w:sz="0" w:space="0" w:color="auto"/>
      </w:divBdr>
    </w:div>
    <w:div w:id="162745673">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2673">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518512">
      <w:bodyDiv w:val="1"/>
      <w:marLeft w:val="0"/>
      <w:marRight w:val="0"/>
      <w:marTop w:val="0"/>
      <w:marBottom w:val="0"/>
      <w:divBdr>
        <w:top w:val="none" w:sz="0" w:space="0" w:color="auto"/>
        <w:left w:val="none" w:sz="0" w:space="0" w:color="auto"/>
        <w:bottom w:val="none" w:sz="0" w:space="0" w:color="auto"/>
        <w:right w:val="none" w:sz="0" w:space="0" w:color="auto"/>
      </w:divBdr>
    </w:div>
    <w:div w:id="163520222">
      <w:bodyDiv w:val="1"/>
      <w:marLeft w:val="0"/>
      <w:marRight w:val="0"/>
      <w:marTop w:val="0"/>
      <w:marBottom w:val="0"/>
      <w:divBdr>
        <w:top w:val="none" w:sz="0" w:space="0" w:color="auto"/>
        <w:left w:val="none" w:sz="0" w:space="0" w:color="auto"/>
        <w:bottom w:val="none" w:sz="0" w:space="0" w:color="auto"/>
        <w:right w:val="none" w:sz="0" w:space="0" w:color="auto"/>
      </w:divBdr>
    </w:div>
    <w:div w:id="163589005">
      <w:bodyDiv w:val="1"/>
      <w:marLeft w:val="0"/>
      <w:marRight w:val="0"/>
      <w:marTop w:val="0"/>
      <w:marBottom w:val="0"/>
      <w:divBdr>
        <w:top w:val="none" w:sz="0" w:space="0" w:color="auto"/>
        <w:left w:val="none" w:sz="0" w:space="0" w:color="auto"/>
        <w:bottom w:val="none" w:sz="0" w:space="0" w:color="auto"/>
        <w:right w:val="none" w:sz="0" w:space="0" w:color="auto"/>
      </w:divBdr>
    </w:div>
    <w:div w:id="163591599">
      <w:bodyDiv w:val="1"/>
      <w:marLeft w:val="0"/>
      <w:marRight w:val="0"/>
      <w:marTop w:val="0"/>
      <w:marBottom w:val="0"/>
      <w:divBdr>
        <w:top w:val="none" w:sz="0" w:space="0" w:color="auto"/>
        <w:left w:val="none" w:sz="0" w:space="0" w:color="auto"/>
        <w:bottom w:val="none" w:sz="0" w:space="0" w:color="auto"/>
        <w:right w:val="none" w:sz="0" w:space="0" w:color="auto"/>
      </w:divBdr>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66659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857568">
      <w:bodyDiv w:val="1"/>
      <w:marLeft w:val="0"/>
      <w:marRight w:val="0"/>
      <w:marTop w:val="0"/>
      <w:marBottom w:val="0"/>
      <w:divBdr>
        <w:top w:val="none" w:sz="0" w:space="0" w:color="auto"/>
        <w:left w:val="none" w:sz="0" w:space="0" w:color="auto"/>
        <w:bottom w:val="none" w:sz="0" w:space="0" w:color="auto"/>
        <w:right w:val="none" w:sz="0" w:space="0" w:color="auto"/>
      </w:divBdr>
    </w:div>
    <w:div w:id="163859623">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17578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25136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4899541">
      <w:bodyDiv w:val="1"/>
      <w:marLeft w:val="0"/>
      <w:marRight w:val="0"/>
      <w:marTop w:val="0"/>
      <w:marBottom w:val="0"/>
      <w:divBdr>
        <w:top w:val="none" w:sz="0" w:space="0" w:color="auto"/>
        <w:left w:val="none" w:sz="0" w:space="0" w:color="auto"/>
        <w:bottom w:val="none" w:sz="0" w:space="0" w:color="auto"/>
        <w:right w:val="none" w:sz="0" w:space="0" w:color="auto"/>
      </w:divBdr>
    </w:div>
    <w:div w:id="164900930">
      <w:bodyDiv w:val="1"/>
      <w:marLeft w:val="0"/>
      <w:marRight w:val="0"/>
      <w:marTop w:val="0"/>
      <w:marBottom w:val="0"/>
      <w:divBdr>
        <w:top w:val="none" w:sz="0" w:space="0" w:color="auto"/>
        <w:left w:val="none" w:sz="0" w:space="0" w:color="auto"/>
        <w:bottom w:val="none" w:sz="0" w:space="0" w:color="auto"/>
        <w:right w:val="none" w:sz="0" w:space="0" w:color="auto"/>
      </w:divBdr>
    </w:div>
    <w:div w:id="164902993">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176603">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715">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89608">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437096">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2811">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480174">
      <w:bodyDiv w:val="1"/>
      <w:marLeft w:val="0"/>
      <w:marRight w:val="0"/>
      <w:marTop w:val="0"/>
      <w:marBottom w:val="0"/>
      <w:divBdr>
        <w:top w:val="none" w:sz="0" w:space="0" w:color="auto"/>
        <w:left w:val="none" w:sz="0" w:space="0" w:color="auto"/>
        <w:bottom w:val="none" w:sz="0" w:space="0" w:color="auto"/>
        <w:right w:val="none" w:sz="0" w:space="0" w:color="auto"/>
      </w:divBdr>
    </w:div>
    <w:div w:id="166486290">
      <w:bodyDiv w:val="1"/>
      <w:marLeft w:val="0"/>
      <w:marRight w:val="0"/>
      <w:marTop w:val="0"/>
      <w:marBottom w:val="0"/>
      <w:divBdr>
        <w:top w:val="none" w:sz="0" w:space="0" w:color="auto"/>
        <w:left w:val="none" w:sz="0" w:space="0" w:color="auto"/>
        <w:bottom w:val="none" w:sz="0" w:space="0" w:color="auto"/>
        <w:right w:val="none" w:sz="0" w:space="0" w:color="auto"/>
      </w:divBdr>
    </w:div>
    <w:div w:id="166529403">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871216">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6988968">
      <w:bodyDiv w:val="1"/>
      <w:marLeft w:val="0"/>
      <w:marRight w:val="0"/>
      <w:marTop w:val="0"/>
      <w:marBottom w:val="0"/>
      <w:divBdr>
        <w:top w:val="none" w:sz="0" w:space="0" w:color="auto"/>
        <w:left w:val="none" w:sz="0" w:space="0" w:color="auto"/>
        <w:bottom w:val="none" w:sz="0" w:space="0" w:color="auto"/>
        <w:right w:val="none" w:sz="0" w:space="0" w:color="auto"/>
      </w:divBdr>
    </w:div>
    <w:div w:id="167067100">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067004">
      <w:bodyDiv w:val="1"/>
      <w:marLeft w:val="0"/>
      <w:marRight w:val="0"/>
      <w:marTop w:val="0"/>
      <w:marBottom w:val="0"/>
      <w:divBdr>
        <w:top w:val="none" w:sz="0" w:space="0" w:color="auto"/>
        <w:left w:val="none" w:sz="0" w:space="0" w:color="auto"/>
        <w:bottom w:val="none" w:sz="0" w:space="0" w:color="auto"/>
        <w:right w:val="none" w:sz="0" w:space="0" w:color="auto"/>
      </w:divBdr>
    </w:div>
    <w:div w:id="168179750">
      <w:bodyDiv w:val="1"/>
      <w:marLeft w:val="0"/>
      <w:marRight w:val="0"/>
      <w:marTop w:val="0"/>
      <w:marBottom w:val="0"/>
      <w:divBdr>
        <w:top w:val="none" w:sz="0" w:space="0" w:color="auto"/>
        <w:left w:val="none" w:sz="0" w:space="0" w:color="auto"/>
        <w:bottom w:val="none" w:sz="0" w:space="0" w:color="auto"/>
        <w:right w:val="none" w:sz="0" w:space="0" w:color="auto"/>
      </w:divBdr>
    </w:div>
    <w:div w:id="168372680">
      <w:bodyDiv w:val="1"/>
      <w:marLeft w:val="0"/>
      <w:marRight w:val="0"/>
      <w:marTop w:val="0"/>
      <w:marBottom w:val="0"/>
      <w:divBdr>
        <w:top w:val="none" w:sz="0" w:space="0" w:color="auto"/>
        <w:left w:val="none" w:sz="0" w:space="0" w:color="auto"/>
        <w:bottom w:val="none" w:sz="0" w:space="0" w:color="auto"/>
        <w:right w:val="none" w:sz="0" w:space="0" w:color="auto"/>
      </w:divBdr>
    </w:div>
    <w:div w:id="16849443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02170">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754744">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69955989">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150165">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4938">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611597">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0875931">
      <w:bodyDiv w:val="1"/>
      <w:marLeft w:val="0"/>
      <w:marRight w:val="0"/>
      <w:marTop w:val="0"/>
      <w:marBottom w:val="0"/>
      <w:divBdr>
        <w:top w:val="none" w:sz="0" w:space="0" w:color="auto"/>
        <w:left w:val="none" w:sz="0" w:space="0" w:color="auto"/>
        <w:bottom w:val="none" w:sz="0" w:space="0" w:color="auto"/>
        <w:right w:val="none" w:sz="0" w:space="0" w:color="auto"/>
      </w:divBdr>
    </w:div>
    <w:div w:id="170920851">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189530">
      <w:bodyDiv w:val="1"/>
      <w:marLeft w:val="0"/>
      <w:marRight w:val="0"/>
      <w:marTop w:val="0"/>
      <w:marBottom w:val="0"/>
      <w:divBdr>
        <w:top w:val="none" w:sz="0" w:space="0" w:color="auto"/>
        <w:left w:val="none" w:sz="0" w:space="0" w:color="auto"/>
        <w:bottom w:val="none" w:sz="0" w:space="0" w:color="auto"/>
        <w:right w:val="none" w:sz="0" w:space="0" w:color="auto"/>
      </w:divBdr>
    </w:div>
    <w:div w:id="171191143">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340363">
      <w:bodyDiv w:val="1"/>
      <w:marLeft w:val="0"/>
      <w:marRight w:val="0"/>
      <w:marTop w:val="0"/>
      <w:marBottom w:val="0"/>
      <w:divBdr>
        <w:top w:val="none" w:sz="0" w:space="0" w:color="auto"/>
        <w:left w:val="none" w:sz="0" w:space="0" w:color="auto"/>
        <w:bottom w:val="none" w:sz="0" w:space="0" w:color="auto"/>
        <w:right w:val="none" w:sz="0" w:space="0" w:color="auto"/>
      </w:divBdr>
    </w:div>
    <w:div w:id="171376726">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22550">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1997613">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6518">
      <w:bodyDiv w:val="1"/>
      <w:marLeft w:val="0"/>
      <w:marRight w:val="0"/>
      <w:marTop w:val="0"/>
      <w:marBottom w:val="0"/>
      <w:divBdr>
        <w:top w:val="none" w:sz="0" w:space="0" w:color="auto"/>
        <w:left w:val="none" w:sz="0" w:space="0" w:color="auto"/>
        <w:bottom w:val="none" w:sz="0" w:space="0" w:color="auto"/>
        <w:right w:val="none" w:sz="0" w:space="0" w:color="auto"/>
      </w:divBdr>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229939">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497565">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569622">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620138">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23">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0396">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154860">
      <w:bodyDiv w:val="1"/>
      <w:marLeft w:val="0"/>
      <w:marRight w:val="0"/>
      <w:marTop w:val="0"/>
      <w:marBottom w:val="0"/>
      <w:divBdr>
        <w:top w:val="none" w:sz="0" w:space="0" w:color="auto"/>
        <w:left w:val="none" w:sz="0" w:space="0" w:color="auto"/>
        <w:bottom w:val="none" w:sz="0" w:space="0" w:color="auto"/>
        <w:right w:val="none" w:sz="0" w:space="0" w:color="auto"/>
      </w:divBdr>
    </w:div>
    <w:div w:id="174198927">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611218">
      <w:bodyDiv w:val="1"/>
      <w:marLeft w:val="0"/>
      <w:marRight w:val="0"/>
      <w:marTop w:val="0"/>
      <w:marBottom w:val="0"/>
      <w:divBdr>
        <w:top w:val="none" w:sz="0" w:space="0" w:color="auto"/>
        <w:left w:val="none" w:sz="0" w:space="0" w:color="auto"/>
        <w:bottom w:val="none" w:sz="0" w:space="0" w:color="auto"/>
        <w:right w:val="none" w:sz="0" w:space="0" w:color="auto"/>
      </w:divBdr>
    </w:div>
    <w:div w:id="174805935">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074544">
      <w:bodyDiv w:val="1"/>
      <w:marLeft w:val="0"/>
      <w:marRight w:val="0"/>
      <w:marTop w:val="0"/>
      <w:marBottom w:val="0"/>
      <w:divBdr>
        <w:top w:val="none" w:sz="0" w:space="0" w:color="auto"/>
        <w:left w:val="none" w:sz="0" w:space="0" w:color="auto"/>
        <w:bottom w:val="none" w:sz="0" w:space="0" w:color="auto"/>
        <w:right w:val="none" w:sz="0" w:space="0" w:color="auto"/>
      </w:divBdr>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265378">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392894">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579319">
      <w:bodyDiv w:val="1"/>
      <w:marLeft w:val="0"/>
      <w:marRight w:val="0"/>
      <w:marTop w:val="0"/>
      <w:marBottom w:val="0"/>
      <w:divBdr>
        <w:top w:val="none" w:sz="0" w:space="0" w:color="auto"/>
        <w:left w:val="none" w:sz="0" w:space="0" w:color="auto"/>
        <w:bottom w:val="none" w:sz="0" w:space="0" w:color="auto"/>
        <w:right w:val="none" w:sz="0" w:space="0" w:color="auto"/>
      </w:divBdr>
    </w:div>
    <w:div w:id="175586098">
      <w:bodyDiv w:val="1"/>
      <w:marLeft w:val="0"/>
      <w:marRight w:val="0"/>
      <w:marTop w:val="0"/>
      <w:marBottom w:val="0"/>
      <w:divBdr>
        <w:top w:val="none" w:sz="0" w:space="0" w:color="auto"/>
        <w:left w:val="none" w:sz="0" w:space="0" w:color="auto"/>
        <w:bottom w:val="none" w:sz="0" w:space="0" w:color="auto"/>
        <w:right w:val="none" w:sz="0" w:space="0" w:color="auto"/>
      </w:divBdr>
    </w:div>
    <w:div w:id="175652895">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2779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652120">
      <w:bodyDiv w:val="1"/>
      <w:marLeft w:val="0"/>
      <w:marRight w:val="0"/>
      <w:marTop w:val="0"/>
      <w:marBottom w:val="0"/>
      <w:divBdr>
        <w:top w:val="none" w:sz="0" w:space="0" w:color="auto"/>
        <w:left w:val="none" w:sz="0" w:space="0" w:color="auto"/>
        <w:bottom w:val="none" w:sz="0" w:space="0" w:color="auto"/>
        <w:right w:val="none" w:sz="0" w:space="0" w:color="auto"/>
      </w:divBdr>
    </w:div>
    <w:div w:id="176816941">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6889735">
      <w:bodyDiv w:val="1"/>
      <w:marLeft w:val="0"/>
      <w:marRight w:val="0"/>
      <w:marTop w:val="0"/>
      <w:marBottom w:val="0"/>
      <w:divBdr>
        <w:top w:val="none" w:sz="0" w:space="0" w:color="auto"/>
        <w:left w:val="none" w:sz="0" w:space="0" w:color="auto"/>
        <w:bottom w:val="none" w:sz="0" w:space="0" w:color="auto"/>
        <w:right w:val="none" w:sz="0" w:space="0" w:color="auto"/>
      </w:divBdr>
    </w:div>
    <w:div w:id="176896362">
      <w:bodyDiv w:val="1"/>
      <w:marLeft w:val="0"/>
      <w:marRight w:val="0"/>
      <w:marTop w:val="0"/>
      <w:marBottom w:val="0"/>
      <w:divBdr>
        <w:top w:val="none" w:sz="0" w:space="0" w:color="auto"/>
        <w:left w:val="none" w:sz="0" w:space="0" w:color="auto"/>
        <w:bottom w:val="none" w:sz="0" w:space="0" w:color="auto"/>
        <w:right w:val="none" w:sz="0" w:space="0" w:color="auto"/>
      </w:divBdr>
    </w:div>
    <w:div w:id="177014263">
      <w:bodyDiv w:val="1"/>
      <w:marLeft w:val="0"/>
      <w:marRight w:val="0"/>
      <w:marTop w:val="0"/>
      <w:marBottom w:val="0"/>
      <w:divBdr>
        <w:top w:val="none" w:sz="0" w:space="0" w:color="auto"/>
        <w:left w:val="none" w:sz="0" w:space="0" w:color="auto"/>
        <w:bottom w:val="none" w:sz="0" w:space="0" w:color="auto"/>
        <w:right w:val="none" w:sz="0" w:space="0" w:color="auto"/>
      </w:divBdr>
    </w:div>
    <w:div w:id="177038683">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084829">
      <w:bodyDiv w:val="1"/>
      <w:marLeft w:val="0"/>
      <w:marRight w:val="0"/>
      <w:marTop w:val="0"/>
      <w:marBottom w:val="0"/>
      <w:divBdr>
        <w:top w:val="none" w:sz="0" w:space="0" w:color="auto"/>
        <w:left w:val="none" w:sz="0" w:space="0" w:color="auto"/>
        <w:bottom w:val="none" w:sz="0" w:space="0" w:color="auto"/>
        <w:right w:val="none" w:sz="0" w:space="0" w:color="auto"/>
      </w:divBdr>
    </w:div>
    <w:div w:id="177234935">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699661">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279668">
      <w:bodyDiv w:val="1"/>
      <w:marLeft w:val="0"/>
      <w:marRight w:val="0"/>
      <w:marTop w:val="0"/>
      <w:marBottom w:val="0"/>
      <w:divBdr>
        <w:top w:val="none" w:sz="0" w:space="0" w:color="auto"/>
        <w:left w:val="none" w:sz="0" w:space="0" w:color="auto"/>
        <w:bottom w:val="none" w:sz="0" w:space="0" w:color="auto"/>
        <w:right w:val="none" w:sz="0" w:space="0" w:color="auto"/>
      </w:divBdr>
    </w:div>
    <w:div w:id="178395258">
      <w:bodyDiv w:val="1"/>
      <w:marLeft w:val="0"/>
      <w:marRight w:val="0"/>
      <w:marTop w:val="0"/>
      <w:marBottom w:val="0"/>
      <w:divBdr>
        <w:top w:val="none" w:sz="0" w:space="0" w:color="auto"/>
        <w:left w:val="none" w:sz="0" w:space="0" w:color="auto"/>
        <w:bottom w:val="none" w:sz="0" w:space="0" w:color="auto"/>
        <w:right w:val="none" w:sz="0" w:space="0" w:color="auto"/>
      </w:divBdr>
    </w:div>
    <w:div w:id="178396374">
      <w:bodyDiv w:val="1"/>
      <w:marLeft w:val="0"/>
      <w:marRight w:val="0"/>
      <w:marTop w:val="0"/>
      <w:marBottom w:val="0"/>
      <w:divBdr>
        <w:top w:val="none" w:sz="0" w:space="0" w:color="auto"/>
        <w:left w:val="none" w:sz="0" w:space="0" w:color="auto"/>
        <w:bottom w:val="none" w:sz="0" w:space="0" w:color="auto"/>
        <w:right w:val="none" w:sz="0" w:space="0" w:color="auto"/>
      </w:divBdr>
    </w:div>
    <w:div w:id="178472708">
      <w:bodyDiv w:val="1"/>
      <w:marLeft w:val="0"/>
      <w:marRight w:val="0"/>
      <w:marTop w:val="0"/>
      <w:marBottom w:val="0"/>
      <w:divBdr>
        <w:top w:val="none" w:sz="0" w:space="0" w:color="auto"/>
        <w:left w:val="none" w:sz="0" w:space="0" w:color="auto"/>
        <w:bottom w:val="none" w:sz="0" w:space="0" w:color="auto"/>
        <w:right w:val="none" w:sz="0" w:space="0" w:color="auto"/>
      </w:divBdr>
    </w:div>
    <w:div w:id="178473134">
      <w:bodyDiv w:val="1"/>
      <w:marLeft w:val="0"/>
      <w:marRight w:val="0"/>
      <w:marTop w:val="0"/>
      <w:marBottom w:val="0"/>
      <w:divBdr>
        <w:top w:val="none" w:sz="0" w:space="0" w:color="auto"/>
        <w:left w:val="none" w:sz="0" w:space="0" w:color="auto"/>
        <w:bottom w:val="none" w:sz="0" w:space="0" w:color="auto"/>
        <w:right w:val="none" w:sz="0" w:space="0" w:color="auto"/>
      </w:divBdr>
    </w:div>
    <w:div w:id="178473147">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47021">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58822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785934">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7262">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7653">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052306">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130175">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397895">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661188">
      <w:bodyDiv w:val="1"/>
      <w:marLeft w:val="0"/>
      <w:marRight w:val="0"/>
      <w:marTop w:val="0"/>
      <w:marBottom w:val="0"/>
      <w:divBdr>
        <w:top w:val="none" w:sz="0" w:space="0" w:color="auto"/>
        <w:left w:val="none" w:sz="0" w:space="0" w:color="auto"/>
        <w:bottom w:val="none" w:sz="0" w:space="0" w:color="auto"/>
        <w:right w:val="none" w:sz="0" w:space="0" w:color="auto"/>
      </w:divBdr>
    </w:div>
    <w:div w:id="179710509">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053657">
      <w:bodyDiv w:val="1"/>
      <w:marLeft w:val="0"/>
      <w:marRight w:val="0"/>
      <w:marTop w:val="0"/>
      <w:marBottom w:val="0"/>
      <w:divBdr>
        <w:top w:val="none" w:sz="0" w:space="0" w:color="auto"/>
        <w:left w:val="none" w:sz="0" w:space="0" w:color="auto"/>
        <w:bottom w:val="none" w:sz="0" w:space="0" w:color="auto"/>
        <w:right w:val="none" w:sz="0" w:space="0" w:color="auto"/>
      </w:divBdr>
    </w:div>
    <w:div w:id="180054813">
      <w:bodyDiv w:val="1"/>
      <w:marLeft w:val="0"/>
      <w:marRight w:val="0"/>
      <w:marTop w:val="0"/>
      <w:marBottom w:val="0"/>
      <w:divBdr>
        <w:top w:val="none" w:sz="0" w:space="0" w:color="auto"/>
        <w:left w:val="none" w:sz="0" w:space="0" w:color="auto"/>
        <w:bottom w:val="none" w:sz="0" w:space="0" w:color="auto"/>
        <w:right w:val="none" w:sz="0" w:space="0" w:color="auto"/>
      </w:divBdr>
    </w:div>
    <w:div w:id="180096908">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584151">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70594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0974066">
      <w:bodyDiv w:val="1"/>
      <w:marLeft w:val="0"/>
      <w:marRight w:val="0"/>
      <w:marTop w:val="0"/>
      <w:marBottom w:val="0"/>
      <w:divBdr>
        <w:top w:val="none" w:sz="0" w:space="0" w:color="auto"/>
        <w:left w:val="none" w:sz="0" w:space="0" w:color="auto"/>
        <w:bottom w:val="none" w:sz="0" w:space="0" w:color="auto"/>
        <w:right w:val="none" w:sz="0" w:space="0" w:color="auto"/>
      </w:divBdr>
    </w:div>
    <w:div w:id="181014801">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238299">
      <w:bodyDiv w:val="1"/>
      <w:marLeft w:val="0"/>
      <w:marRight w:val="0"/>
      <w:marTop w:val="0"/>
      <w:marBottom w:val="0"/>
      <w:divBdr>
        <w:top w:val="none" w:sz="0" w:space="0" w:color="auto"/>
        <w:left w:val="none" w:sz="0" w:space="0" w:color="auto"/>
        <w:bottom w:val="none" w:sz="0" w:space="0" w:color="auto"/>
        <w:right w:val="none" w:sz="0" w:space="0" w:color="auto"/>
      </w:divBdr>
    </w:div>
    <w:div w:id="181288841">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404509">
      <w:bodyDiv w:val="1"/>
      <w:marLeft w:val="0"/>
      <w:marRight w:val="0"/>
      <w:marTop w:val="0"/>
      <w:marBottom w:val="0"/>
      <w:divBdr>
        <w:top w:val="none" w:sz="0" w:space="0" w:color="auto"/>
        <w:left w:val="none" w:sz="0" w:space="0" w:color="auto"/>
        <w:bottom w:val="none" w:sz="0" w:space="0" w:color="auto"/>
        <w:right w:val="none" w:sz="0" w:space="0" w:color="auto"/>
      </w:divBdr>
    </w:div>
    <w:div w:id="181475531">
      <w:bodyDiv w:val="1"/>
      <w:marLeft w:val="0"/>
      <w:marRight w:val="0"/>
      <w:marTop w:val="0"/>
      <w:marBottom w:val="0"/>
      <w:divBdr>
        <w:top w:val="none" w:sz="0" w:space="0" w:color="auto"/>
        <w:left w:val="none" w:sz="0" w:space="0" w:color="auto"/>
        <w:bottom w:val="none" w:sz="0" w:space="0" w:color="auto"/>
        <w:right w:val="none" w:sz="0" w:space="0" w:color="auto"/>
      </w:divBdr>
    </w:div>
    <w:div w:id="181482743">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549996">
      <w:bodyDiv w:val="1"/>
      <w:marLeft w:val="0"/>
      <w:marRight w:val="0"/>
      <w:marTop w:val="0"/>
      <w:marBottom w:val="0"/>
      <w:divBdr>
        <w:top w:val="none" w:sz="0" w:space="0" w:color="auto"/>
        <w:left w:val="none" w:sz="0" w:space="0" w:color="auto"/>
        <w:bottom w:val="none" w:sz="0" w:space="0" w:color="auto"/>
        <w:right w:val="none" w:sz="0" w:space="0" w:color="auto"/>
      </w:divBdr>
    </w:div>
    <w:div w:id="18167234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1866808">
      <w:bodyDiv w:val="1"/>
      <w:marLeft w:val="0"/>
      <w:marRight w:val="0"/>
      <w:marTop w:val="0"/>
      <w:marBottom w:val="0"/>
      <w:divBdr>
        <w:top w:val="none" w:sz="0" w:space="0" w:color="auto"/>
        <w:left w:val="none" w:sz="0" w:space="0" w:color="auto"/>
        <w:bottom w:val="none" w:sz="0" w:space="0" w:color="auto"/>
        <w:right w:val="none" w:sz="0" w:space="0" w:color="auto"/>
      </w:divBdr>
    </w:div>
    <w:div w:id="181943197">
      <w:bodyDiv w:val="1"/>
      <w:marLeft w:val="0"/>
      <w:marRight w:val="0"/>
      <w:marTop w:val="0"/>
      <w:marBottom w:val="0"/>
      <w:divBdr>
        <w:top w:val="none" w:sz="0" w:space="0" w:color="auto"/>
        <w:left w:val="none" w:sz="0" w:space="0" w:color="auto"/>
        <w:bottom w:val="none" w:sz="0" w:space="0" w:color="auto"/>
        <w:right w:val="none" w:sz="0" w:space="0" w:color="auto"/>
      </w:divBdr>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138666">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285190">
      <w:bodyDiv w:val="1"/>
      <w:marLeft w:val="0"/>
      <w:marRight w:val="0"/>
      <w:marTop w:val="0"/>
      <w:marBottom w:val="0"/>
      <w:divBdr>
        <w:top w:val="none" w:sz="0" w:space="0" w:color="auto"/>
        <w:left w:val="none" w:sz="0" w:space="0" w:color="auto"/>
        <w:bottom w:val="none" w:sz="0" w:space="0" w:color="auto"/>
        <w:right w:val="none" w:sz="0" w:space="0" w:color="auto"/>
      </w:divBdr>
    </w:div>
    <w:div w:id="182325032">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17767">
      <w:bodyDiv w:val="1"/>
      <w:marLeft w:val="0"/>
      <w:marRight w:val="0"/>
      <w:marTop w:val="0"/>
      <w:marBottom w:val="0"/>
      <w:divBdr>
        <w:top w:val="none" w:sz="0" w:space="0" w:color="auto"/>
        <w:left w:val="none" w:sz="0" w:space="0" w:color="auto"/>
        <w:bottom w:val="none" w:sz="0" w:space="0" w:color="auto"/>
        <w:right w:val="none" w:sz="0" w:space="0" w:color="auto"/>
      </w:divBdr>
    </w:div>
    <w:div w:id="182520947">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3702">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47008">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2790178">
      <w:bodyDiv w:val="1"/>
      <w:marLeft w:val="0"/>
      <w:marRight w:val="0"/>
      <w:marTop w:val="0"/>
      <w:marBottom w:val="0"/>
      <w:divBdr>
        <w:top w:val="none" w:sz="0" w:space="0" w:color="auto"/>
        <w:left w:val="none" w:sz="0" w:space="0" w:color="auto"/>
        <w:bottom w:val="none" w:sz="0" w:space="0" w:color="auto"/>
        <w:right w:val="none" w:sz="0" w:space="0" w:color="auto"/>
      </w:divBdr>
    </w:div>
    <w:div w:id="182791418">
      <w:bodyDiv w:val="1"/>
      <w:marLeft w:val="0"/>
      <w:marRight w:val="0"/>
      <w:marTop w:val="0"/>
      <w:marBottom w:val="0"/>
      <w:divBdr>
        <w:top w:val="none" w:sz="0" w:space="0" w:color="auto"/>
        <w:left w:val="none" w:sz="0" w:space="0" w:color="auto"/>
        <w:bottom w:val="none" w:sz="0" w:space="0" w:color="auto"/>
        <w:right w:val="none" w:sz="0" w:space="0" w:color="auto"/>
      </w:divBdr>
    </w:div>
    <w:div w:id="182936852">
      <w:bodyDiv w:val="1"/>
      <w:marLeft w:val="0"/>
      <w:marRight w:val="0"/>
      <w:marTop w:val="0"/>
      <w:marBottom w:val="0"/>
      <w:divBdr>
        <w:top w:val="none" w:sz="0" w:space="0" w:color="auto"/>
        <w:left w:val="none" w:sz="0" w:space="0" w:color="auto"/>
        <w:bottom w:val="none" w:sz="0" w:space="0" w:color="auto"/>
        <w:right w:val="none" w:sz="0" w:space="0" w:color="auto"/>
      </w:divBdr>
    </w:div>
    <w:div w:id="182942200">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445656">
      <w:bodyDiv w:val="1"/>
      <w:marLeft w:val="0"/>
      <w:marRight w:val="0"/>
      <w:marTop w:val="0"/>
      <w:marBottom w:val="0"/>
      <w:divBdr>
        <w:top w:val="none" w:sz="0" w:space="0" w:color="auto"/>
        <w:left w:val="none" w:sz="0" w:space="0" w:color="auto"/>
        <w:bottom w:val="none" w:sz="0" w:space="0" w:color="auto"/>
        <w:right w:val="none" w:sz="0" w:space="0" w:color="auto"/>
      </w:divBdr>
    </w:div>
    <w:div w:id="183516081">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591785">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458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51047">
      <w:bodyDiv w:val="1"/>
      <w:marLeft w:val="0"/>
      <w:marRight w:val="0"/>
      <w:marTop w:val="0"/>
      <w:marBottom w:val="0"/>
      <w:divBdr>
        <w:top w:val="none" w:sz="0" w:space="0" w:color="auto"/>
        <w:left w:val="none" w:sz="0" w:space="0" w:color="auto"/>
        <w:bottom w:val="none" w:sz="0" w:space="0" w:color="auto"/>
        <w:right w:val="none" w:sz="0" w:space="0" w:color="auto"/>
      </w:divBdr>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827596">
      <w:bodyDiv w:val="1"/>
      <w:marLeft w:val="0"/>
      <w:marRight w:val="0"/>
      <w:marTop w:val="0"/>
      <w:marBottom w:val="0"/>
      <w:divBdr>
        <w:top w:val="none" w:sz="0" w:space="0" w:color="auto"/>
        <w:left w:val="none" w:sz="0" w:space="0" w:color="auto"/>
        <w:bottom w:val="none" w:sz="0" w:space="0" w:color="auto"/>
        <w:right w:val="none" w:sz="0" w:space="0" w:color="auto"/>
      </w:divBdr>
    </w:div>
    <w:div w:id="184904801">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414989">
      <w:bodyDiv w:val="1"/>
      <w:marLeft w:val="0"/>
      <w:marRight w:val="0"/>
      <w:marTop w:val="0"/>
      <w:marBottom w:val="0"/>
      <w:divBdr>
        <w:top w:val="none" w:sz="0" w:space="0" w:color="auto"/>
        <w:left w:val="none" w:sz="0" w:space="0" w:color="auto"/>
        <w:bottom w:val="none" w:sz="0" w:space="0" w:color="auto"/>
        <w:right w:val="none" w:sz="0" w:space="0" w:color="auto"/>
      </w:divBdr>
    </w:div>
    <w:div w:id="185607806">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5300">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337201">
      <w:bodyDiv w:val="1"/>
      <w:marLeft w:val="0"/>
      <w:marRight w:val="0"/>
      <w:marTop w:val="0"/>
      <w:marBottom w:val="0"/>
      <w:divBdr>
        <w:top w:val="none" w:sz="0" w:space="0" w:color="auto"/>
        <w:left w:val="none" w:sz="0" w:space="0" w:color="auto"/>
        <w:bottom w:val="none" w:sz="0" w:space="0" w:color="auto"/>
        <w:right w:val="none" w:sz="0" w:space="0" w:color="auto"/>
      </w:divBdr>
    </w:div>
    <w:div w:id="186406510">
      <w:bodyDiv w:val="1"/>
      <w:marLeft w:val="0"/>
      <w:marRight w:val="0"/>
      <w:marTop w:val="0"/>
      <w:marBottom w:val="0"/>
      <w:divBdr>
        <w:top w:val="none" w:sz="0" w:space="0" w:color="auto"/>
        <w:left w:val="none" w:sz="0" w:space="0" w:color="auto"/>
        <w:bottom w:val="none" w:sz="0" w:space="0" w:color="auto"/>
        <w:right w:val="none" w:sz="0" w:space="0" w:color="auto"/>
      </w:divBdr>
    </w:div>
    <w:div w:id="186412457">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12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6873633">
      <w:bodyDiv w:val="1"/>
      <w:marLeft w:val="0"/>
      <w:marRight w:val="0"/>
      <w:marTop w:val="0"/>
      <w:marBottom w:val="0"/>
      <w:divBdr>
        <w:top w:val="none" w:sz="0" w:space="0" w:color="auto"/>
        <w:left w:val="none" w:sz="0" w:space="0" w:color="auto"/>
        <w:bottom w:val="none" w:sz="0" w:space="0" w:color="auto"/>
        <w:right w:val="none" w:sz="0" w:space="0" w:color="auto"/>
      </w:divBdr>
    </w:div>
    <w:div w:id="18699155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7716790">
      <w:bodyDiv w:val="1"/>
      <w:marLeft w:val="0"/>
      <w:marRight w:val="0"/>
      <w:marTop w:val="0"/>
      <w:marBottom w:val="0"/>
      <w:divBdr>
        <w:top w:val="none" w:sz="0" w:space="0" w:color="auto"/>
        <w:left w:val="none" w:sz="0" w:space="0" w:color="auto"/>
        <w:bottom w:val="none" w:sz="0" w:space="0" w:color="auto"/>
        <w:right w:val="none" w:sz="0" w:space="0" w:color="auto"/>
      </w:divBdr>
    </w:div>
    <w:div w:id="187986329">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2695">
      <w:bodyDiv w:val="1"/>
      <w:marLeft w:val="0"/>
      <w:marRight w:val="0"/>
      <w:marTop w:val="0"/>
      <w:marBottom w:val="0"/>
      <w:divBdr>
        <w:top w:val="none" w:sz="0" w:space="0" w:color="auto"/>
        <w:left w:val="none" w:sz="0" w:space="0" w:color="auto"/>
        <w:bottom w:val="none" w:sz="0" w:space="0" w:color="auto"/>
        <w:right w:val="none" w:sz="0" w:space="0" w:color="auto"/>
      </w:divBdr>
    </w:div>
    <w:div w:id="188104884">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573562">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535338">
      <w:bodyDiv w:val="1"/>
      <w:marLeft w:val="0"/>
      <w:marRight w:val="0"/>
      <w:marTop w:val="0"/>
      <w:marBottom w:val="0"/>
      <w:divBdr>
        <w:top w:val="none" w:sz="0" w:space="0" w:color="auto"/>
        <w:left w:val="none" w:sz="0" w:space="0" w:color="auto"/>
        <w:bottom w:val="none" w:sz="0" w:space="0" w:color="auto"/>
        <w:right w:val="none" w:sz="0" w:space="0" w:color="auto"/>
      </w:divBdr>
    </w:div>
    <w:div w:id="189758692">
      <w:bodyDiv w:val="1"/>
      <w:marLeft w:val="0"/>
      <w:marRight w:val="0"/>
      <w:marTop w:val="0"/>
      <w:marBottom w:val="0"/>
      <w:divBdr>
        <w:top w:val="none" w:sz="0" w:space="0" w:color="auto"/>
        <w:left w:val="none" w:sz="0" w:space="0" w:color="auto"/>
        <w:bottom w:val="none" w:sz="0" w:space="0" w:color="auto"/>
        <w:right w:val="none" w:sz="0" w:space="0" w:color="auto"/>
      </w:divBdr>
    </w:div>
    <w:div w:id="189925916">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001771">
      <w:bodyDiv w:val="1"/>
      <w:marLeft w:val="0"/>
      <w:marRight w:val="0"/>
      <w:marTop w:val="0"/>
      <w:marBottom w:val="0"/>
      <w:divBdr>
        <w:top w:val="none" w:sz="0" w:space="0" w:color="auto"/>
        <w:left w:val="none" w:sz="0" w:space="0" w:color="auto"/>
        <w:bottom w:val="none" w:sz="0" w:space="0" w:color="auto"/>
        <w:right w:val="none" w:sz="0" w:space="0" w:color="auto"/>
      </w:divBdr>
    </w:div>
    <w:div w:id="190267762">
      <w:bodyDiv w:val="1"/>
      <w:marLeft w:val="0"/>
      <w:marRight w:val="0"/>
      <w:marTop w:val="0"/>
      <w:marBottom w:val="0"/>
      <w:divBdr>
        <w:top w:val="none" w:sz="0" w:space="0" w:color="auto"/>
        <w:left w:val="none" w:sz="0" w:space="0" w:color="auto"/>
        <w:bottom w:val="none" w:sz="0" w:space="0" w:color="auto"/>
        <w:right w:val="none" w:sz="0" w:space="0" w:color="auto"/>
      </w:divBdr>
    </w:div>
    <w:div w:id="190460634">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0535504">
      <w:bodyDiv w:val="1"/>
      <w:marLeft w:val="0"/>
      <w:marRight w:val="0"/>
      <w:marTop w:val="0"/>
      <w:marBottom w:val="0"/>
      <w:divBdr>
        <w:top w:val="none" w:sz="0" w:space="0" w:color="auto"/>
        <w:left w:val="none" w:sz="0" w:space="0" w:color="auto"/>
        <w:bottom w:val="none" w:sz="0" w:space="0" w:color="auto"/>
        <w:right w:val="none" w:sz="0" w:space="0" w:color="auto"/>
      </w:divBdr>
    </w:div>
    <w:div w:id="190725304">
      <w:bodyDiv w:val="1"/>
      <w:marLeft w:val="0"/>
      <w:marRight w:val="0"/>
      <w:marTop w:val="0"/>
      <w:marBottom w:val="0"/>
      <w:divBdr>
        <w:top w:val="none" w:sz="0" w:space="0" w:color="auto"/>
        <w:left w:val="none" w:sz="0" w:space="0" w:color="auto"/>
        <w:bottom w:val="none" w:sz="0" w:space="0" w:color="auto"/>
        <w:right w:val="none" w:sz="0" w:space="0" w:color="auto"/>
      </w:divBdr>
    </w:div>
    <w:div w:id="190799718">
      <w:bodyDiv w:val="1"/>
      <w:marLeft w:val="0"/>
      <w:marRight w:val="0"/>
      <w:marTop w:val="0"/>
      <w:marBottom w:val="0"/>
      <w:divBdr>
        <w:top w:val="none" w:sz="0" w:space="0" w:color="auto"/>
        <w:left w:val="none" w:sz="0" w:space="0" w:color="auto"/>
        <w:bottom w:val="none" w:sz="0" w:space="0" w:color="auto"/>
        <w:right w:val="none" w:sz="0" w:space="0" w:color="auto"/>
      </w:divBdr>
    </w:div>
    <w:div w:id="190802481">
      <w:bodyDiv w:val="1"/>
      <w:marLeft w:val="0"/>
      <w:marRight w:val="0"/>
      <w:marTop w:val="0"/>
      <w:marBottom w:val="0"/>
      <w:divBdr>
        <w:top w:val="none" w:sz="0" w:space="0" w:color="auto"/>
        <w:left w:val="none" w:sz="0" w:space="0" w:color="auto"/>
        <w:bottom w:val="none" w:sz="0" w:space="0" w:color="auto"/>
        <w:right w:val="none" w:sz="0" w:space="0" w:color="auto"/>
      </w:divBdr>
    </w:div>
    <w:div w:id="190805727">
      <w:bodyDiv w:val="1"/>
      <w:marLeft w:val="0"/>
      <w:marRight w:val="0"/>
      <w:marTop w:val="0"/>
      <w:marBottom w:val="0"/>
      <w:divBdr>
        <w:top w:val="none" w:sz="0" w:space="0" w:color="auto"/>
        <w:left w:val="none" w:sz="0" w:space="0" w:color="auto"/>
        <w:bottom w:val="none" w:sz="0" w:space="0" w:color="auto"/>
        <w:right w:val="none" w:sz="0" w:space="0" w:color="auto"/>
      </w:divBdr>
    </w:div>
    <w:div w:id="191069717">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262764">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656353">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1962940">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2114852">
      <w:bodyDiv w:val="1"/>
      <w:marLeft w:val="0"/>
      <w:marRight w:val="0"/>
      <w:marTop w:val="0"/>
      <w:marBottom w:val="0"/>
      <w:divBdr>
        <w:top w:val="none" w:sz="0" w:space="0" w:color="auto"/>
        <w:left w:val="none" w:sz="0" w:space="0" w:color="auto"/>
        <w:bottom w:val="none" w:sz="0" w:space="0" w:color="auto"/>
        <w:right w:val="none" w:sz="0" w:space="0" w:color="auto"/>
      </w:divBdr>
    </w:div>
    <w:div w:id="192619577">
      <w:bodyDiv w:val="1"/>
      <w:marLeft w:val="0"/>
      <w:marRight w:val="0"/>
      <w:marTop w:val="0"/>
      <w:marBottom w:val="0"/>
      <w:divBdr>
        <w:top w:val="none" w:sz="0" w:space="0" w:color="auto"/>
        <w:left w:val="none" w:sz="0" w:space="0" w:color="auto"/>
        <w:bottom w:val="none" w:sz="0" w:space="0" w:color="auto"/>
        <w:right w:val="none" w:sz="0" w:space="0" w:color="auto"/>
      </w:divBdr>
    </w:div>
    <w:div w:id="192693129">
      <w:bodyDiv w:val="1"/>
      <w:marLeft w:val="0"/>
      <w:marRight w:val="0"/>
      <w:marTop w:val="0"/>
      <w:marBottom w:val="0"/>
      <w:divBdr>
        <w:top w:val="none" w:sz="0" w:space="0" w:color="auto"/>
        <w:left w:val="none" w:sz="0" w:space="0" w:color="auto"/>
        <w:bottom w:val="none" w:sz="0" w:space="0" w:color="auto"/>
        <w:right w:val="none" w:sz="0" w:space="0" w:color="auto"/>
      </w:divBdr>
    </w:div>
    <w:div w:id="192807127">
      <w:bodyDiv w:val="1"/>
      <w:marLeft w:val="0"/>
      <w:marRight w:val="0"/>
      <w:marTop w:val="0"/>
      <w:marBottom w:val="0"/>
      <w:divBdr>
        <w:top w:val="none" w:sz="0" w:space="0" w:color="auto"/>
        <w:left w:val="none" w:sz="0" w:space="0" w:color="auto"/>
        <w:bottom w:val="none" w:sz="0" w:space="0" w:color="auto"/>
        <w:right w:val="none" w:sz="0" w:space="0" w:color="auto"/>
      </w:divBdr>
    </w:div>
    <w:div w:id="192964466">
      <w:bodyDiv w:val="1"/>
      <w:marLeft w:val="0"/>
      <w:marRight w:val="0"/>
      <w:marTop w:val="0"/>
      <w:marBottom w:val="0"/>
      <w:divBdr>
        <w:top w:val="none" w:sz="0" w:space="0" w:color="auto"/>
        <w:left w:val="none" w:sz="0" w:space="0" w:color="auto"/>
        <w:bottom w:val="none" w:sz="0" w:space="0" w:color="auto"/>
        <w:right w:val="none" w:sz="0" w:space="0" w:color="auto"/>
      </w:divBdr>
    </w:div>
    <w:div w:id="193078026">
      <w:bodyDiv w:val="1"/>
      <w:marLeft w:val="0"/>
      <w:marRight w:val="0"/>
      <w:marTop w:val="0"/>
      <w:marBottom w:val="0"/>
      <w:divBdr>
        <w:top w:val="none" w:sz="0" w:space="0" w:color="auto"/>
        <w:left w:val="none" w:sz="0" w:space="0" w:color="auto"/>
        <w:bottom w:val="none" w:sz="0" w:space="0" w:color="auto"/>
        <w:right w:val="none" w:sz="0" w:space="0" w:color="auto"/>
      </w:divBdr>
    </w:div>
    <w:div w:id="193081189">
      <w:bodyDiv w:val="1"/>
      <w:marLeft w:val="0"/>
      <w:marRight w:val="0"/>
      <w:marTop w:val="0"/>
      <w:marBottom w:val="0"/>
      <w:divBdr>
        <w:top w:val="none" w:sz="0" w:space="0" w:color="auto"/>
        <w:left w:val="none" w:sz="0" w:space="0" w:color="auto"/>
        <w:bottom w:val="none" w:sz="0" w:space="0" w:color="auto"/>
        <w:right w:val="none" w:sz="0" w:space="0" w:color="auto"/>
      </w:divBdr>
    </w:div>
    <w:div w:id="193424018">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26099">
      <w:bodyDiv w:val="1"/>
      <w:marLeft w:val="0"/>
      <w:marRight w:val="0"/>
      <w:marTop w:val="0"/>
      <w:marBottom w:val="0"/>
      <w:divBdr>
        <w:top w:val="none" w:sz="0" w:space="0" w:color="auto"/>
        <w:left w:val="none" w:sz="0" w:space="0" w:color="auto"/>
        <w:bottom w:val="none" w:sz="0" w:space="0" w:color="auto"/>
        <w:right w:val="none" w:sz="0" w:space="0" w:color="auto"/>
      </w:divBdr>
    </w:div>
    <w:div w:id="193465445">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13917">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082881">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197899">
      <w:bodyDiv w:val="1"/>
      <w:marLeft w:val="0"/>
      <w:marRight w:val="0"/>
      <w:marTop w:val="0"/>
      <w:marBottom w:val="0"/>
      <w:divBdr>
        <w:top w:val="none" w:sz="0" w:space="0" w:color="auto"/>
        <w:left w:val="none" w:sz="0" w:space="0" w:color="auto"/>
        <w:bottom w:val="none" w:sz="0" w:space="0" w:color="auto"/>
        <w:right w:val="none" w:sz="0" w:space="0" w:color="auto"/>
      </w:divBdr>
    </w:div>
    <w:div w:id="194392526">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4969887">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046433">
      <w:bodyDiv w:val="1"/>
      <w:marLeft w:val="0"/>
      <w:marRight w:val="0"/>
      <w:marTop w:val="0"/>
      <w:marBottom w:val="0"/>
      <w:divBdr>
        <w:top w:val="none" w:sz="0" w:space="0" w:color="auto"/>
        <w:left w:val="none" w:sz="0" w:space="0" w:color="auto"/>
        <w:bottom w:val="none" w:sz="0" w:space="0" w:color="auto"/>
        <w:right w:val="none" w:sz="0" w:space="0" w:color="auto"/>
      </w:divBdr>
    </w:div>
    <w:div w:id="195123022">
      <w:bodyDiv w:val="1"/>
      <w:marLeft w:val="0"/>
      <w:marRight w:val="0"/>
      <w:marTop w:val="0"/>
      <w:marBottom w:val="0"/>
      <w:divBdr>
        <w:top w:val="none" w:sz="0" w:space="0" w:color="auto"/>
        <w:left w:val="none" w:sz="0" w:space="0" w:color="auto"/>
        <w:bottom w:val="none" w:sz="0" w:space="0" w:color="auto"/>
        <w:right w:val="none" w:sz="0" w:space="0" w:color="auto"/>
      </w:divBdr>
    </w:div>
    <w:div w:id="195168445">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48005">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5967447">
      <w:bodyDiv w:val="1"/>
      <w:marLeft w:val="0"/>
      <w:marRight w:val="0"/>
      <w:marTop w:val="0"/>
      <w:marBottom w:val="0"/>
      <w:divBdr>
        <w:top w:val="none" w:sz="0" w:space="0" w:color="auto"/>
        <w:left w:val="none" w:sz="0" w:space="0" w:color="auto"/>
        <w:bottom w:val="none" w:sz="0" w:space="0" w:color="auto"/>
        <w:right w:val="none" w:sz="0" w:space="0" w:color="auto"/>
      </w:divBdr>
    </w:div>
    <w:div w:id="195971140">
      <w:bodyDiv w:val="1"/>
      <w:marLeft w:val="0"/>
      <w:marRight w:val="0"/>
      <w:marTop w:val="0"/>
      <w:marBottom w:val="0"/>
      <w:divBdr>
        <w:top w:val="none" w:sz="0" w:space="0" w:color="auto"/>
        <w:left w:val="none" w:sz="0" w:space="0" w:color="auto"/>
        <w:bottom w:val="none" w:sz="0" w:space="0" w:color="auto"/>
        <w:right w:val="none" w:sz="0" w:space="0" w:color="auto"/>
      </w:divBdr>
    </w:div>
    <w:div w:id="196087176">
      <w:bodyDiv w:val="1"/>
      <w:marLeft w:val="0"/>
      <w:marRight w:val="0"/>
      <w:marTop w:val="0"/>
      <w:marBottom w:val="0"/>
      <w:divBdr>
        <w:top w:val="none" w:sz="0" w:space="0" w:color="auto"/>
        <w:left w:val="none" w:sz="0" w:space="0" w:color="auto"/>
        <w:bottom w:val="none" w:sz="0" w:space="0" w:color="auto"/>
        <w:right w:val="none" w:sz="0" w:space="0" w:color="auto"/>
      </w:divBdr>
    </w:div>
    <w:div w:id="196242935">
      <w:bodyDiv w:val="1"/>
      <w:marLeft w:val="0"/>
      <w:marRight w:val="0"/>
      <w:marTop w:val="0"/>
      <w:marBottom w:val="0"/>
      <w:divBdr>
        <w:top w:val="none" w:sz="0" w:space="0" w:color="auto"/>
        <w:left w:val="none" w:sz="0" w:space="0" w:color="auto"/>
        <w:bottom w:val="none" w:sz="0" w:space="0" w:color="auto"/>
        <w:right w:val="none" w:sz="0" w:space="0" w:color="auto"/>
      </w:divBdr>
    </w:div>
    <w:div w:id="196551999">
      <w:bodyDiv w:val="1"/>
      <w:marLeft w:val="0"/>
      <w:marRight w:val="0"/>
      <w:marTop w:val="0"/>
      <w:marBottom w:val="0"/>
      <w:divBdr>
        <w:top w:val="none" w:sz="0" w:space="0" w:color="auto"/>
        <w:left w:val="none" w:sz="0" w:space="0" w:color="auto"/>
        <w:bottom w:val="none" w:sz="0" w:space="0" w:color="auto"/>
        <w:right w:val="none" w:sz="0" w:space="0" w:color="auto"/>
      </w:divBdr>
    </w:div>
    <w:div w:id="197282643">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01999">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553902">
      <w:bodyDiv w:val="1"/>
      <w:marLeft w:val="0"/>
      <w:marRight w:val="0"/>
      <w:marTop w:val="0"/>
      <w:marBottom w:val="0"/>
      <w:divBdr>
        <w:top w:val="none" w:sz="0" w:space="0" w:color="auto"/>
        <w:left w:val="none" w:sz="0" w:space="0" w:color="auto"/>
        <w:bottom w:val="none" w:sz="0" w:space="0" w:color="auto"/>
        <w:right w:val="none" w:sz="0" w:space="0" w:color="auto"/>
      </w:divBdr>
    </w:div>
    <w:div w:id="197664269">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7740112">
      <w:bodyDiv w:val="1"/>
      <w:marLeft w:val="0"/>
      <w:marRight w:val="0"/>
      <w:marTop w:val="0"/>
      <w:marBottom w:val="0"/>
      <w:divBdr>
        <w:top w:val="none" w:sz="0" w:space="0" w:color="auto"/>
        <w:left w:val="none" w:sz="0" w:space="0" w:color="auto"/>
        <w:bottom w:val="none" w:sz="0" w:space="0" w:color="auto"/>
        <w:right w:val="none" w:sz="0" w:space="0" w:color="auto"/>
      </w:divBdr>
    </w:div>
    <w:div w:id="197743489">
      <w:bodyDiv w:val="1"/>
      <w:marLeft w:val="0"/>
      <w:marRight w:val="0"/>
      <w:marTop w:val="0"/>
      <w:marBottom w:val="0"/>
      <w:divBdr>
        <w:top w:val="none" w:sz="0" w:space="0" w:color="auto"/>
        <w:left w:val="none" w:sz="0" w:space="0" w:color="auto"/>
        <w:bottom w:val="none" w:sz="0" w:space="0" w:color="auto"/>
        <w:right w:val="none" w:sz="0" w:space="0" w:color="auto"/>
      </w:divBdr>
    </w:div>
    <w:div w:id="197813261">
      <w:bodyDiv w:val="1"/>
      <w:marLeft w:val="0"/>
      <w:marRight w:val="0"/>
      <w:marTop w:val="0"/>
      <w:marBottom w:val="0"/>
      <w:divBdr>
        <w:top w:val="none" w:sz="0" w:space="0" w:color="auto"/>
        <w:left w:val="none" w:sz="0" w:space="0" w:color="auto"/>
        <w:bottom w:val="none" w:sz="0" w:space="0" w:color="auto"/>
        <w:right w:val="none" w:sz="0" w:space="0" w:color="auto"/>
      </w:divBdr>
    </w:div>
    <w:div w:id="197860075">
      <w:bodyDiv w:val="1"/>
      <w:marLeft w:val="0"/>
      <w:marRight w:val="0"/>
      <w:marTop w:val="0"/>
      <w:marBottom w:val="0"/>
      <w:divBdr>
        <w:top w:val="none" w:sz="0" w:space="0" w:color="auto"/>
        <w:left w:val="none" w:sz="0" w:space="0" w:color="auto"/>
        <w:bottom w:val="none" w:sz="0" w:space="0" w:color="auto"/>
        <w:right w:val="none" w:sz="0" w:space="0" w:color="auto"/>
      </w:divBdr>
    </w:div>
    <w:div w:id="197862508">
      <w:bodyDiv w:val="1"/>
      <w:marLeft w:val="0"/>
      <w:marRight w:val="0"/>
      <w:marTop w:val="0"/>
      <w:marBottom w:val="0"/>
      <w:divBdr>
        <w:top w:val="none" w:sz="0" w:space="0" w:color="auto"/>
        <w:left w:val="none" w:sz="0" w:space="0" w:color="auto"/>
        <w:bottom w:val="none" w:sz="0" w:space="0" w:color="auto"/>
        <w:right w:val="none" w:sz="0" w:space="0" w:color="auto"/>
      </w:divBdr>
    </w:div>
    <w:div w:id="197862616">
      <w:bodyDiv w:val="1"/>
      <w:marLeft w:val="0"/>
      <w:marRight w:val="0"/>
      <w:marTop w:val="0"/>
      <w:marBottom w:val="0"/>
      <w:divBdr>
        <w:top w:val="none" w:sz="0" w:space="0" w:color="auto"/>
        <w:left w:val="none" w:sz="0" w:space="0" w:color="auto"/>
        <w:bottom w:val="none" w:sz="0" w:space="0" w:color="auto"/>
        <w:right w:val="none" w:sz="0" w:space="0" w:color="auto"/>
      </w:divBdr>
    </w:div>
    <w:div w:id="197863643">
      <w:bodyDiv w:val="1"/>
      <w:marLeft w:val="0"/>
      <w:marRight w:val="0"/>
      <w:marTop w:val="0"/>
      <w:marBottom w:val="0"/>
      <w:divBdr>
        <w:top w:val="none" w:sz="0" w:space="0" w:color="auto"/>
        <w:left w:val="none" w:sz="0" w:space="0" w:color="auto"/>
        <w:bottom w:val="none" w:sz="0" w:space="0" w:color="auto"/>
        <w:right w:val="none" w:sz="0" w:space="0" w:color="auto"/>
      </w:divBdr>
    </w:div>
    <w:div w:id="197931667">
      <w:bodyDiv w:val="1"/>
      <w:marLeft w:val="0"/>
      <w:marRight w:val="0"/>
      <w:marTop w:val="0"/>
      <w:marBottom w:val="0"/>
      <w:divBdr>
        <w:top w:val="none" w:sz="0" w:space="0" w:color="auto"/>
        <w:left w:val="none" w:sz="0" w:space="0" w:color="auto"/>
        <w:bottom w:val="none" w:sz="0" w:space="0" w:color="auto"/>
        <w:right w:val="none" w:sz="0" w:space="0" w:color="auto"/>
      </w:divBdr>
    </w:div>
    <w:div w:id="197939551">
      <w:bodyDiv w:val="1"/>
      <w:marLeft w:val="0"/>
      <w:marRight w:val="0"/>
      <w:marTop w:val="0"/>
      <w:marBottom w:val="0"/>
      <w:divBdr>
        <w:top w:val="none" w:sz="0" w:space="0" w:color="auto"/>
        <w:left w:val="none" w:sz="0" w:space="0" w:color="auto"/>
        <w:bottom w:val="none" w:sz="0" w:space="0" w:color="auto"/>
        <w:right w:val="none" w:sz="0" w:space="0" w:color="auto"/>
      </w:divBdr>
    </w:div>
    <w:div w:id="198056997">
      <w:bodyDiv w:val="1"/>
      <w:marLeft w:val="0"/>
      <w:marRight w:val="0"/>
      <w:marTop w:val="0"/>
      <w:marBottom w:val="0"/>
      <w:divBdr>
        <w:top w:val="none" w:sz="0" w:space="0" w:color="auto"/>
        <w:left w:val="none" w:sz="0" w:space="0" w:color="auto"/>
        <w:bottom w:val="none" w:sz="0" w:space="0" w:color="auto"/>
        <w:right w:val="none" w:sz="0" w:space="0" w:color="auto"/>
      </w:divBdr>
    </w:div>
    <w:div w:id="198131947">
      <w:bodyDiv w:val="1"/>
      <w:marLeft w:val="0"/>
      <w:marRight w:val="0"/>
      <w:marTop w:val="0"/>
      <w:marBottom w:val="0"/>
      <w:divBdr>
        <w:top w:val="none" w:sz="0" w:space="0" w:color="auto"/>
        <w:left w:val="none" w:sz="0" w:space="0" w:color="auto"/>
        <w:bottom w:val="none" w:sz="0" w:space="0" w:color="auto"/>
        <w:right w:val="none" w:sz="0" w:space="0" w:color="auto"/>
      </w:divBdr>
    </w:div>
    <w:div w:id="198278934">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8669566">
      <w:bodyDiv w:val="1"/>
      <w:marLeft w:val="0"/>
      <w:marRight w:val="0"/>
      <w:marTop w:val="0"/>
      <w:marBottom w:val="0"/>
      <w:divBdr>
        <w:top w:val="none" w:sz="0" w:space="0" w:color="auto"/>
        <w:left w:val="none" w:sz="0" w:space="0" w:color="auto"/>
        <w:bottom w:val="none" w:sz="0" w:space="0" w:color="auto"/>
        <w:right w:val="none" w:sz="0" w:space="0" w:color="auto"/>
      </w:divBdr>
    </w:div>
    <w:div w:id="198783769">
      <w:bodyDiv w:val="1"/>
      <w:marLeft w:val="0"/>
      <w:marRight w:val="0"/>
      <w:marTop w:val="0"/>
      <w:marBottom w:val="0"/>
      <w:divBdr>
        <w:top w:val="none" w:sz="0" w:space="0" w:color="auto"/>
        <w:left w:val="none" w:sz="0" w:space="0" w:color="auto"/>
        <w:bottom w:val="none" w:sz="0" w:space="0" w:color="auto"/>
        <w:right w:val="none" w:sz="0" w:space="0" w:color="auto"/>
      </w:divBdr>
    </w:div>
    <w:div w:id="198788324">
      <w:bodyDiv w:val="1"/>
      <w:marLeft w:val="0"/>
      <w:marRight w:val="0"/>
      <w:marTop w:val="0"/>
      <w:marBottom w:val="0"/>
      <w:divBdr>
        <w:top w:val="none" w:sz="0" w:space="0" w:color="auto"/>
        <w:left w:val="none" w:sz="0" w:space="0" w:color="auto"/>
        <w:bottom w:val="none" w:sz="0" w:space="0" w:color="auto"/>
        <w:right w:val="none" w:sz="0" w:space="0" w:color="auto"/>
      </w:divBdr>
    </w:div>
    <w:div w:id="198860812">
      <w:bodyDiv w:val="1"/>
      <w:marLeft w:val="0"/>
      <w:marRight w:val="0"/>
      <w:marTop w:val="0"/>
      <w:marBottom w:val="0"/>
      <w:divBdr>
        <w:top w:val="none" w:sz="0" w:space="0" w:color="auto"/>
        <w:left w:val="none" w:sz="0" w:space="0" w:color="auto"/>
        <w:bottom w:val="none" w:sz="0" w:space="0" w:color="auto"/>
        <w:right w:val="none" w:sz="0" w:space="0" w:color="auto"/>
      </w:divBdr>
    </w:div>
    <w:div w:id="199246909">
      <w:bodyDiv w:val="1"/>
      <w:marLeft w:val="0"/>
      <w:marRight w:val="0"/>
      <w:marTop w:val="0"/>
      <w:marBottom w:val="0"/>
      <w:divBdr>
        <w:top w:val="none" w:sz="0" w:space="0" w:color="auto"/>
        <w:left w:val="none" w:sz="0" w:space="0" w:color="auto"/>
        <w:bottom w:val="none" w:sz="0" w:space="0" w:color="auto"/>
        <w:right w:val="none" w:sz="0" w:space="0" w:color="auto"/>
      </w:divBdr>
    </w:div>
    <w:div w:id="199365794">
      <w:bodyDiv w:val="1"/>
      <w:marLeft w:val="0"/>
      <w:marRight w:val="0"/>
      <w:marTop w:val="0"/>
      <w:marBottom w:val="0"/>
      <w:divBdr>
        <w:top w:val="none" w:sz="0" w:space="0" w:color="auto"/>
        <w:left w:val="none" w:sz="0" w:space="0" w:color="auto"/>
        <w:bottom w:val="none" w:sz="0" w:space="0" w:color="auto"/>
        <w:right w:val="none" w:sz="0" w:space="0" w:color="auto"/>
      </w:divBdr>
    </w:div>
    <w:div w:id="199436666">
      <w:bodyDiv w:val="1"/>
      <w:marLeft w:val="0"/>
      <w:marRight w:val="0"/>
      <w:marTop w:val="0"/>
      <w:marBottom w:val="0"/>
      <w:divBdr>
        <w:top w:val="none" w:sz="0" w:space="0" w:color="auto"/>
        <w:left w:val="none" w:sz="0" w:space="0" w:color="auto"/>
        <w:bottom w:val="none" w:sz="0" w:space="0" w:color="auto"/>
        <w:right w:val="none" w:sz="0" w:space="0" w:color="auto"/>
      </w:divBdr>
    </w:div>
    <w:div w:id="199436892">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561496">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097449">
      <w:bodyDiv w:val="1"/>
      <w:marLeft w:val="0"/>
      <w:marRight w:val="0"/>
      <w:marTop w:val="0"/>
      <w:marBottom w:val="0"/>
      <w:divBdr>
        <w:top w:val="none" w:sz="0" w:space="0" w:color="auto"/>
        <w:left w:val="none" w:sz="0" w:space="0" w:color="auto"/>
        <w:bottom w:val="none" w:sz="0" w:space="0" w:color="auto"/>
        <w:right w:val="none" w:sz="0" w:space="0" w:color="auto"/>
      </w:divBdr>
    </w:div>
    <w:div w:id="200166149">
      <w:bodyDiv w:val="1"/>
      <w:marLeft w:val="0"/>
      <w:marRight w:val="0"/>
      <w:marTop w:val="0"/>
      <w:marBottom w:val="0"/>
      <w:divBdr>
        <w:top w:val="none" w:sz="0" w:space="0" w:color="auto"/>
        <w:left w:val="none" w:sz="0" w:space="0" w:color="auto"/>
        <w:bottom w:val="none" w:sz="0" w:space="0" w:color="auto"/>
        <w:right w:val="none" w:sz="0" w:space="0" w:color="auto"/>
      </w:divBdr>
    </w:div>
    <w:div w:id="200484488">
      <w:bodyDiv w:val="1"/>
      <w:marLeft w:val="0"/>
      <w:marRight w:val="0"/>
      <w:marTop w:val="0"/>
      <w:marBottom w:val="0"/>
      <w:divBdr>
        <w:top w:val="none" w:sz="0" w:space="0" w:color="auto"/>
        <w:left w:val="none" w:sz="0" w:space="0" w:color="auto"/>
        <w:bottom w:val="none" w:sz="0" w:space="0" w:color="auto"/>
        <w:right w:val="none" w:sz="0" w:space="0" w:color="auto"/>
      </w:divBdr>
    </w:div>
    <w:div w:id="200485624">
      <w:bodyDiv w:val="1"/>
      <w:marLeft w:val="0"/>
      <w:marRight w:val="0"/>
      <w:marTop w:val="0"/>
      <w:marBottom w:val="0"/>
      <w:divBdr>
        <w:top w:val="none" w:sz="0" w:space="0" w:color="auto"/>
        <w:left w:val="none" w:sz="0" w:space="0" w:color="auto"/>
        <w:bottom w:val="none" w:sz="0" w:space="0" w:color="auto"/>
        <w:right w:val="none" w:sz="0" w:space="0" w:color="auto"/>
      </w:divBdr>
    </w:div>
    <w:div w:id="200555661">
      <w:bodyDiv w:val="1"/>
      <w:marLeft w:val="0"/>
      <w:marRight w:val="0"/>
      <w:marTop w:val="0"/>
      <w:marBottom w:val="0"/>
      <w:divBdr>
        <w:top w:val="none" w:sz="0" w:space="0" w:color="auto"/>
        <w:left w:val="none" w:sz="0" w:space="0" w:color="auto"/>
        <w:bottom w:val="none" w:sz="0" w:space="0" w:color="auto"/>
        <w:right w:val="none" w:sz="0" w:space="0" w:color="auto"/>
      </w:divBdr>
    </w:div>
    <w:div w:id="200628368">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089510">
      <w:bodyDiv w:val="1"/>
      <w:marLeft w:val="0"/>
      <w:marRight w:val="0"/>
      <w:marTop w:val="0"/>
      <w:marBottom w:val="0"/>
      <w:divBdr>
        <w:top w:val="none" w:sz="0" w:space="0" w:color="auto"/>
        <w:left w:val="none" w:sz="0" w:space="0" w:color="auto"/>
        <w:bottom w:val="none" w:sz="0" w:space="0" w:color="auto"/>
        <w:right w:val="none" w:sz="0" w:space="0" w:color="auto"/>
      </w:divBdr>
    </w:div>
    <w:div w:id="201138955">
      <w:bodyDiv w:val="1"/>
      <w:marLeft w:val="0"/>
      <w:marRight w:val="0"/>
      <w:marTop w:val="0"/>
      <w:marBottom w:val="0"/>
      <w:divBdr>
        <w:top w:val="none" w:sz="0" w:space="0" w:color="auto"/>
        <w:left w:val="none" w:sz="0" w:space="0" w:color="auto"/>
        <w:bottom w:val="none" w:sz="0" w:space="0" w:color="auto"/>
        <w:right w:val="none" w:sz="0" w:space="0" w:color="auto"/>
      </w:divBdr>
    </w:div>
    <w:div w:id="201331234">
      <w:bodyDiv w:val="1"/>
      <w:marLeft w:val="0"/>
      <w:marRight w:val="0"/>
      <w:marTop w:val="0"/>
      <w:marBottom w:val="0"/>
      <w:divBdr>
        <w:top w:val="none" w:sz="0" w:space="0" w:color="auto"/>
        <w:left w:val="none" w:sz="0" w:space="0" w:color="auto"/>
        <w:bottom w:val="none" w:sz="0" w:space="0" w:color="auto"/>
        <w:right w:val="none" w:sz="0" w:space="0" w:color="auto"/>
      </w:divBdr>
    </w:div>
    <w:div w:id="201402934">
      <w:bodyDiv w:val="1"/>
      <w:marLeft w:val="0"/>
      <w:marRight w:val="0"/>
      <w:marTop w:val="0"/>
      <w:marBottom w:val="0"/>
      <w:divBdr>
        <w:top w:val="none" w:sz="0" w:space="0" w:color="auto"/>
        <w:left w:val="none" w:sz="0" w:space="0" w:color="auto"/>
        <w:bottom w:val="none" w:sz="0" w:space="0" w:color="auto"/>
        <w:right w:val="none" w:sz="0" w:space="0" w:color="auto"/>
      </w:divBdr>
    </w:div>
    <w:div w:id="201481155">
      <w:bodyDiv w:val="1"/>
      <w:marLeft w:val="0"/>
      <w:marRight w:val="0"/>
      <w:marTop w:val="0"/>
      <w:marBottom w:val="0"/>
      <w:divBdr>
        <w:top w:val="none" w:sz="0" w:space="0" w:color="auto"/>
        <w:left w:val="none" w:sz="0" w:space="0" w:color="auto"/>
        <w:bottom w:val="none" w:sz="0" w:space="0" w:color="auto"/>
        <w:right w:val="none" w:sz="0" w:space="0" w:color="auto"/>
      </w:divBdr>
    </w:div>
    <w:div w:id="201481636">
      <w:bodyDiv w:val="1"/>
      <w:marLeft w:val="0"/>
      <w:marRight w:val="0"/>
      <w:marTop w:val="0"/>
      <w:marBottom w:val="0"/>
      <w:divBdr>
        <w:top w:val="none" w:sz="0" w:space="0" w:color="auto"/>
        <w:left w:val="none" w:sz="0" w:space="0" w:color="auto"/>
        <w:bottom w:val="none" w:sz="0" w:space="0" w:color="auto"/>
        <w:right w:val="none" w:sz="0" w:space="0" w:color="auto"/>
      </w:divBdr>
    </w:div>
    <w:div w:id="201672008">
      <w:bodyDiv w:val="1"/>
      <w:marLeft w:val="0"/>
      <w:marRight w:val="0"/>
      <w:marTop w:val="0"/>
      <w:marBottom w:val="0"/>
      <w:divBdr>
        <w:top w:val="none" w:sz="0" w:space="0" w:color="auto"/>
        <w:left w:val="none" w:sz="0" w:space="0" w:color="auto"/>
        <w:bottom w:val="none" w:sz="0" w:space="0" w:color="auto"/>
        <w:right w:val="none" w:sz="0" w:space="0" w:color="auto"/>
      </w:divBdr>
    </w:div>
    <w:div w:id="201673872">
      <w:bodyDiv w:val="1"/>
      <w:marLeft w:val="0"/>
      <w:marRight w:val="0"/>
      <w:marTop w:val="0"/>
      <w:marBottom w:val="0"/>
      <w:divBdr>
        <w:top w:val="none" w:sz="0" w:space="0" w:color="auto"/>
        <w:left w:val="none" w:sz="0" w:space="0" w:color="auto"/>
        <w:bottom w:val="none" w:sz="0" w:space="0" w:color="auto"/>
        <w:right w:val="none" w:sz="0" w:space="0" w:color="auto"/>
      </w:divBdr>
    </w:div>
    <w:div w:id="201746857">
      <w:bodyDiv w:val="1"/>
      <w:marLeft w:val="0"/>
      <w:marRight w:val="0"/>
      <w:marTop w:val="0"/>
      <w:marBottom w:val="0"/>
      <w:divBdr>
        <w:top w:val="none" w:sz="0" w:space="0" w:color="auto"/>
        <w:left w:val="none" w:sz="0" w:space="0" w:color="auto"/>
        <w:bottom w:val="none" w:sz="0" w:space="0" w:color="auto"/>
        <w:right w:val="none" w:sz="0" w:space="0" w:color="auto"/>
      </w:divBdr>
    </w:div>
    <w:div w:id="20187208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1989618">
      <w:bodyDiv w:val="1"/>
      <w:marLeft w:val="0"/>
      <w:marRight w:val="0"/>
      <w:marTop w:val="0"/>
      <w:marBottom w:val="0"/>
      <w:divBdr>
        <w:top w:val="none" w:sz="0" w:space="0" w:color="auto"/>
        <w:left w:val="none" w:sz="0" w:space="0" w:color="auto"/>
        <w:bottom w:val="none" w:sz="0" w:space="0" w:color="auto"/>
        <w:right w:val="none" w:sz="0" w:space="0" w:color="auto"/>
      </w:divBdr>
    </w:div>
    <w:div w:id="202058509">
      <w:bodyDiv w:val="1"/>
      <w:marLeft w:val="0"/>
      <w:marRight w:val="0"/>
      <w:marTop w:val="0"/>
      <w:marBottom w:val="0"/>
      <w:divBdr>
        <w:top w:val="none" w:sz="0" w:space="0" w:color="auto"/>
        <w:left w:val="none" w:sz="0" w:space="0" w:color="auto"/>
        <w:bottom w:val="none" w:sz="0" w:space="0" w:color="auto"/>
        <w:right w:val="none" w:sz="0" w:space="0" w:color="auto"/>
      </w:divBdr>
    </w:div>
    <w:div w:id="202138393">
      <w:bodyDiv w:val="1"/>
      <w:marLeft w:val="0"/>
      <w:marRight w:val="0"/>
      <w:marTop w:val="0"/>
      <w:marBottom w:val="0"/>
      <w:divBdr>
        <w:top w:val="none" w:sz="0" w:space="0" w:color="auto"/>
        <w:left w:val="none" w:sz="0" w:space="0" w:color="auto"/>
        <w:bottom w:val="none" w:sz="0" w:space="0" w:color="auto"/>
        <w:right w:val="none" w:sz="0" w:space="0" w:color="auto"/>
      </w:divBdr>
    </w:div>
    <w:div w:id="202249281">
      <w:bodyDiv w:val="1"/>
      <w:marLeft w:val="0"/>
      <w:marRight w:val="0"/>
      <w:marTop w:val="0"/>
      <w:marBottom w:val="0"/>
      <w:divBdr>
        <w:top w:val="none" w:sz="0" w:space="0" w:color="auto"/>
        <w:left w:val="none" w:sz="0" w:space="0" w:color="auto"/>
        <w:bottom w:val="none" w:sz="0" w:space="0" w:color="auto"/>
        <w:right w:val="none" w:sz="0" w:space="0" w:color="auto"/>
      </w:divBdr>
    </w:div>
    <w:div w:id="202257222">
      <w:bodyDiv w:val="1"/>
      <w:marLeft w:val="0"/>
      <w:marRight w:val="0"/>
      <w:marTop w:val="0"/>
      <w:marBottom w:val="0"/>
      <w:divBdr>
        <w:top w:val="none" w:sz="0" w:space="0" w:color="auto"/>
        <w:left w:val="none" w:sz="0" w:space="0" w:color="auto"/>
        <w:bottom w:val="none" w:sz="0" w:space="0" w:color="auto"/>
        <w:right w:val="none" w:sz="0" w:space="0" w:color="auto"/>
      </w:divBdr>
    </w:div>
    <w:div w:id="202406291">
      <w:bodyDiv w:val="1"/>
      <w:marLeft w:val="0"/>
      <w:marRight w:val="0"/>
      <w:marTop w:val="0"/>
      <w:marBottom w:val="0"/>
      <w:divBdr>
        <w:top w:val="none" w:sz="0" w:space="0" w:color="auto"/>
        <w:left w:val="none" w:sz="0" w:space="0" w:color="auto"/>
        <w:bottom w:val="none" w:sz="0" w:space="0" w:color="auto"/>
        <w:right w:val="none" w:sz="0" w:space="0" w:color="auto"/>
      </w:divBdr>
    </w:div>
    <w:div w:id="202521110">
      <w:bodyDiv w:val="1"/>
      <w:marLeft w:val="0"/>
      <w:marRight w:val="0"/>
      <w:marTop w:val="0"/>
      <w:marBottom w:val="0"/>
      <w:divBdr>
        <w:top w:val="none" w:sz="0" w:space="0" w:color="auto"/>
        <w:left w:val="none" w:sz="0" w:space="0" w:color="auto"/>
        <w:bottom w:val="none" w:sz="0" w:space="0" w:color="auto"/>
        <w:right w:val="none" w:sz="0" w:space="0" w:color="auto"/>
      </w:divBdr>
    </w:div>
    <w:div w:id="202600654">
      <w:bodyDiv w:val="1"/>
      <w:marLeft w:val="0"/>
      <w:marRight w:val="0"/>
      <w:marTop w:val="0"/>
      <w:marBottom w:val="0"/>
      <w:divBdr>
        <w:top w:val="none" w:sz="0" w:space="0" w:color="auto"/>
        <w:left w:val="none" w:sz="0" w:space="0" w:color="auto"/>
        <w:bottom w:val="none" w:sz="0" w:space="0" w:color="auto"/>
        <w:right w:val="none" w:sz="0" w:space="0" w:color="auto"/>
      </w:divBdr>
    </w:div>
    <w:div w:id="202712660">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2911230">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099411">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48962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3835613">
      <w:bodyDiv w:val="1"/>
      <w:marLeft w:val="0"/>
      <w:marRight w:val="0"/>
      <w:marTop w:val="0"/>
      <w:marBottom w:val="0"/>
      <w:divBdr>
        <w:top w:val="none" w:sz="0" w:space="0" w:color="auto"/>
        <w:left w:val="none" w:sz="0" w:space="0" w:color="auto"/>
        <w:bottom w:val="none" w:sz="0" w:space="0" w:color="auto"/>
        <w:right w:val="none" w:sz="0" w:space="0" w:color="auto"/>
      </w:divBdr>
    </w:div>
    <w:div w:id="203911748">
      <w:bodyDiv w:val="1"/>
      <w:marLeft w:val="0"/>
      <w:marRight w:val="0"/>
      <w:marTop w:val="0"/>
      <w:marBottom w:val="0"/>
      <w:divBdr>
        <w:top w:val="none" w:sz="0" w:space="0" w:color="auto"/>
        <w:left w:val="none" w:sz="0" w:space="0" w:color="auto"/>
        <w:bottom w:val="none" w:sz="0" w:space="0" w:color="auto"/>
        <w:right w:val="none" w:sz="0" w:space="0" w:color="auto"/>
      </w:divBdr>
    </w:div>
    <w:div w:id="204106790">
      <w:bodyDiv w:val="1"/>
      <w:marLeft w:val="0"/>
      <w:marRight w:val="0"/>
      <w:marTop w:val="0"/>
      <w:marBottom w:val="0"/>
      <w:divBdr>
        <w:top w:val="none" w:sz="0" w:space="0" w:color="auto"/>
        <w:left w:val="none" w:sz="0" w:space="0" w:color="auto"/>
        <w:bottom w:val="none" w:sz="0" w:space="0" w:color="auto"/>
        <w:right w:val="none" w:sz="0" w:space="0" w:color="auto"/>
      </w:divBdr>
    </w:div>
    <w:div w:id="204412155">
      <w:bodyDiv w:val="1"/>
      <w:marLeft w:val="0"/>
      <w:marRight w:val="0"/>
      <w:marTop w:val="0"/>
      <w:marBottom w:val="0"/>
      <w:divBdr>
        <w:top w:val="none" w:sz="0" w:space="0" w:color="auto"/>
        <w:left w:val="none" w:sz="0" w:space="0" w:color="auto"/>
        <w:bottom w:val="none" w:sz="0" w:space="0" w:color="auto"/>
        <w:right w:val="none" w:sz="0" w:space="0" w:color="auto"/>
      </w:divBdr>
    </w:div>
    <w:div w:id="204417184">
      <w:bodyDiv w:val="1"/>
      <w:marLeft w:val="0"/>
      <w:marRight w:val="0"/>
      <w:marTop w:val="0"/>
      <w:marBottom w:val="0"/>
      <w:divBdr>
        <w:top w:val="none" w:sz="0" w:space="0" w:color="auto"/>
        <w:left w:val="none" w:sz="0" w:space="0" w:color="auto"/>
        <w:bottom w:val="none" w:sz="0" w:space="0" w:color="auto"/>
        <w:right w:val="none" w:sz="0" w:space="0" w:color="auto"/>
      </w:divBdr>
    </w:div>
    <w:div w:id="204566004">
      <w:bodyDiv w:val="1"/>
      <w:marLeft w:val="0"/>
      <w:marRight w:val="0"/>
      <w:marTop w:val="0"/>
      <w:marBottom w:val="0"/>
      <w:divBdr>
        <w:top w:val="none" w:sz="0" w:space="0" w:color="auto"/>
        <w:left w:val="none" w:sz="0" w:space="0" w:color="auto"/>
        <w:bottom w:val="none" w:sz="0" w:space="0" w:color="auto"/>
        <w:right w:val="none" w:sz="0" w:space="0" w:color="auto"/>
      </w:divBdr>
    </w:div>
    <w:div w:id="204566134">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4874644">
      <w:bodyDiv w:val="1"/>
      <w:marLeft w:val="0"/>
      <w:marRight w:val="0"/>
      <w:marTop w:val="0"/>
      <w:marBottom w:val="0"/>
      <w:divBdr>
        <w:top w:val="none" w:sz="0" w:space="0" w:color="auto"/>
        <w:left w:val="none" w:sz="0" w:space="0" w:color="auto"/>
        <w:bottom w:val="none" w:sz="0" w:space="0" w:color="auto"/>
        <w:right w:val="none" w:sz="0" w:space="0" w:color="auto"/>
      </w:divBdr>
    </w:div>
    <w:div w:id="204878652">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139436">
      <w:bodyDiv w:val="1"/>
      <w:marLeft w:val="0"/>
      <w:marRight w:val="0"/>
      <w:marTop w:val="0"/>
      <w:marBottom w:val="0"/>
      <w:divBdr>
        <w:top w:val="none" w:sz="0" w:space="0" w:color="auto"/>
        <w:left w:val="none" w:sz="0" w:space="0" w:color="auto"/>
        <w:bottom w:val="none" w:sz="0" w:space="0" w:color="auto"/>
        <w:right w:val="none" w:sz="0" w:space="0" w:color="auto"/>
      </w:divBdr>
    </w:div>
    <w:div w:id="205148010">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0607">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340064">
      <w:bodyDiv w:val="1"/>
      <w:marLeft w:val="0"/>
      <w:marRight w:val="0"/>
      <w:marTop w:val="0"/>
      <w:marBottom w:val="0"/>
      <w:divBdr>
        <w:top w:val="none" w:sz="0" w:space="0" w:color="auto"/>
        <w:left w:val="none" w:sz="0" w:space="0" w:color="auto"/>
        <w:bottom w:val="none" w:sz="0" w:space="0" w:color="auto"/>
        <w:right w:val="none" w:sz="0" w:space="0" w:color="auto"/>
      </w:divBdr>
    </w:div>
    <w:div w:id="205416659">
      <w:bodyDiv w:val="1"/>
      <w:marLeft w:val="0"/>
      <w:marRight w:val="0"/>
      <w:marTop w:val="0"/>
      <w:marBottom w:val="0"/>
      <w:divBdr>
        <w:top w:val="none" w:sz="0" w:space="0" w:color="auto"/>
        <w:left w:val="none" w:sz="0" w:space="0" w:color="auto"/>
        <w:bottom w:val="none" w:sz="0" w:space="0" w:color="auto"/>
        <w:right w:val="none" w:sz="0" w:space="0" w:color="auto"/>
      </w:divBdr>
    </w:div>
    <w:div w:id="205459508">
      <w:bodyDiv w:val="1"/>
      <w:marLeft w:val="0"/>
      <w:marRight w:val="0"/>
      <w:marTop w:val="0"/>
      <w:marBottom w:val="0"/>
      <w:divBdr>
        <w:top w:val="none" w:sz="0" w:space="0" w:color="auto"/>
        <w:left w:val="none" w:sz="0" w:space="0" w:color="auto"/>
        <w:bottom w:val="none" w:sz="0" w:space="0" w:color="auto"/>
        <w:right w:val="none" w:sz="0" w:space="0" w:color="auto"/>
      </w:divBdr>
    </w:div>
    <w:div w:id="205526910">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5794846">
      <w:bodyDiv w:val="1"/>
      <w:marLeft w:val="0"/>
      <w:marRight w:val="0"/>
      <w:marTop w:val="0"/>
      <w:marBottom w:val="0"/>
      <w:divBdr>
        <w:top w:val="none" w:sz="0" w:space="0" w:color="auto"/>
        <w:left w:val="none" w:sz="0" w:space="0" w:color="auto"/>
        <w:bottom w:val="none" w:sz="0" w:space="0" w:color="auto"/>
        <w:right w:val="none" w:sz="0" w:space="0" w:color="auto"/>
      </w:divBdr>
    </w:div>
    <w:div w:id="205798515">
      <w:bodyDiv w:val="1"/>
      <w:marLeft w:val="0"/>
      <w:marRight w:val="0"/>
      <w:marTop w:val="0"/>
      <w:marBottom w:val="0"/>
      <w:divBdr>
        <w:top w:val="none" w:sz="0" w:space="0" w:color="auto"/>
        <w:left w:val="none" w:sz="0" w:space="0" w:color="auto"/>
        <w:bottom w:val="none" w:sz="0" w:space="0" w:color="auto"/>
        <w:right w:val="none" w:sz="0" w:space="0" w:color="auto"/>
      </w:divBdr>
    </w:div>
    <w:div w:id="205799103">
      <w:bodyDiv w:val="1"/>
      <w:marLeft w:val="0"/>
      <w:marRight w:val="0"/>
      <w:marTop w:val="0"/>
      <w:marBottom w:val="0"/>
      <w:divBdr>
        <w:top w:val="none" w:sz="0" w:space="0" w:color="auto"/>
        <w:left w:val="none" w:sz="0" w:space="0" w:color="auto"/>
        <w:bottom w:val="none" w:sz="0" w:space="0" w:color="auto"/>
        <w:right w:val="none" w:sz="0" w:space="0" w:color="auto"/>
      </w:divBdr>
    </w:div>
    <w:div w:id="205799745">
      <w:bodyDiv w:val="1"/>
      <w:marLeft w:val="0"/>
      <w:marRight w:val="0"/>
      <w:marTop w:val="0"/>
      <w:marBottom w:val="0"/>
      <w:divBdr>
        <w:top w:val="none" w:sz="0" w:space="0" w:color="auto"/>
        <w:left w:val="none" w:sz="0" w:space="0" w:color="auto"/>
        <w:bottom w:val="none" w:sz="0" w:space="0" w:color="auto"/>
        <w:right w:val="none" w:sz="0" w:space="0" w:color="auto"/>
      </w:divBdr>
    </w:div>
    <w:div w:id="205878903">
      <w:bodyDiv w:val="1"/>
      <w:marLeft w:val="0"/>
      <w:marRight w:val="0"/>
      <w:marTop w:val="0"/>
      <w:marBottom w:val="0"/>
      <w:divBdr>
        <w:top w:val="none" w:sz="0" w:space="0" w:color="auto"/>
        <w:left w:val="none" w:sz="0" w:space="0" w:color="auto"/>
        <w:bottom w:val="none" w:sz="0" w:space="0" w:color="auto"/>
        <w:right w:val="none" w:sz="0" w:space="0" w:color="auto"/>
      </w:divBdr>
    </w:div>
    <w:div w:id="206256519">
      <w:bodyDiv w:val="1"/>
      <w:marLeft w:val="0"/>
      <w:marRight w:val="0"/>
      <w:marTop w:val="0"/>
      <w:marBottom w:val="0"/>
      <w:divBdr>
        <w:top w:val="none" w:sz="0" w:space="0" w:color="auto"/>
        <w:left w:val="none" w:sz="0" w:space="0" w:color="auto"/>
        <w:bottom w:val="none" w:sz="0" w:space="0" w:color="auto"/>
        <w:right w:val="none" w:sz="0" w:space="0" w:color="auto"/>
      </w:divBdr>
    </w:div>
    <w:div w:id="206379085">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648949">
      <w:bodyDiv w:val="1"/>
      <w:marLeft w:val="0"/>
      <w:marRight w:val="0"/>
      <w:marTop w:val="0"/>
      <w:marBottom w:val="0"/>
      <w:divBdr>
        <w:top w:val="none" w:sz="0" w:space="0" w:color="auto"/>
        <w:left w:val="none" w:sz="0" w:space="0" w:color="auto"/>
        <w:bottom w:val="none" w:sz="0" w:space="0" w:color="auto"/>
        <w:right w:val="none" w:sz="0" w:space="0" w:color="auto"/>
      </w:divBdr>
    </w:div>
    <w:div w:id="206723914">
      <w:bodyDiv w:val="1"/>
      <w:marLeft w:val="0"/>
      <w:marRight w:val="0"/>
      <w:marTop w:val="0"/>
      <w:marBottom w:val="0"/>
      <w:divBdr>
        <w:top w:val="none" w:sz="0" w:space="0" w:color="auto"/>
        <w:left w:val="none" w:sz="0" w:space="0" w:color="auto"/>
        <w:bottom w:val="none" w:sz="0" w:space="0" w:color="auto"/>
        <w:right w:val="none" w:sz="0" w:space="0" w:color="auto"/>
      </w:divBdr>
    </w:div>
    <w:div w:id="206725556">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721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7113546">
      <w:bodyDiv w:val="1"/>
      <w:marLeft w:val="0"/>
      <w:marRight w:val="0"/>
      <w:marTop w:val="0"/>
      <w:marBottom w:val="0"/>
      <w:divBdr>
        <w:top w:val="none" w:sz="0" w:space="0" w:color="auto"/>
        <w:left w:val="none" w:sz="0" w:space="0" w:color="auto"/>
        <w:bottom w:val="none" w:sz="0" w:space="0" w:color="auto"/>
        <w:right w:val="none" w:sz="0" w:space="0" w:color="auto"/>
      </w:divBdr>
    </w:div>
    <w:div w:id="207186520">
      <w:bodyDiv w:val="1"/>
      <w:marLeft w:val="0"/>
      <w:marRight w:val="0"/>
      <w:marTop w:val="0"/>
      <w:marBottom w:val="0"/>
      <w:divBdr>
        <w:top w:val="none" w:sz="0" w:space="0" w:color="auto"/>
        <w:left w:val="none" w:sz="0" w:space="0" w:color="auto"/>
        <w:bottom w:val="none" w:sz="0" w:space="0" w:color="auto"/>
        <w:right w:val="none" w:sz="0" w:space="0" w:color="auto"/>
      </w:divBdr>
    </w:div>
    <w:div w:id="207189531">
      <w:bodyDiv w:val="1"/>
      <w:marLeft w:val="0"/>
      <w:marRight w:val="0"/>
      <w:marTop w:val="0"/>
      <w:marBottom w:val="0"/>
      <w:divBdr>
        <w:top w:val="none" w:sz="0" w:space="0" w:color="auto"/>
        <w:left w:val="none" w:sz="0" w:space="0" w:color="auto"/>
        <w:bottom w:val="none" w:sz="0" w:space="0" w:color="auto"/>
        <w:right w:val="none" w:sz="0" w:space="0" w:color="auto"/>
      </w:divBdr>
    </w:div>
    <w:div w:id="207686836">
      <w:bodyDiv w:val="1"/>
      <w:marLeft w:val="0"/>
      <w:marRight w:val="0"/>
      <w:marTop w:val="0"/>
      <w:marBottom w:val="0"/>
      <w:divBdr>
        <w:top w:val="none" w:sz="0" w:space="0" w:color="auto"/>
        <w:left w:val="none" w:sz="0" w:space="0" w:color="auto"/>
        <w:bottom w:val="none" w:sz="0" w:space="0" w:color="auto"/>
        <w:right w:val="none" w:sz="0" w:space="0" w:color="auto"/>
      </w:divBdr>
    </w:div>
    <w:div w:id="207838195">
      <w:bodyDiv w:val="1"/>
      <w:marLeft w:val="0"/>
      <w:marRight w:val="0"/>
      <w:marTop w:val="0"/>
      <w:marBottom w:val="0"/>
      <w:divBdr>
        <w:top w:val="none" w:sz="0" w:space="0" w:color="auto"/>
        <w:left w:val="none" w:sz="0" w:space="0" w:color="auto"/>
        <w:bottom w:val="none" w:sz="0" w:space="0" w:color="auto"/>
        <w:right w:val="none" w:sz="0" w:space="0" w:color="auto"/>
      </w:divBdr>
    </w:div>
    <w:div w:id="207841959">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8956590">
      <w:bodyDiv w:val="1"/>
      <w:marLeft w:val="0"/>
      <w:marRight w:val="0"/>
      <w:marTop w:val="0"/>
      <w:marBottom w:val="0"/>
      <w:divBdr>
        <w:top w:val="none" w:sz="0" w:space="0" w:color="auto"/>
        <w:left w:val="none" w:sz="0" w:space="0" w:color="auto"/>
        <w:bottom w:val="none" w:sz="0" w:space="0" w:color="auto"/>
        <w:right w:val="none" w:sz="0" w:space="0" w:color="auto"/>
      </w:divBdr>
    </w:div>
    <w:div w:id="208957374">
      <w:bodyDiv w:val="1"/>
      <w:marLeft w:val="0"/>
      <w:marRight w:val="0"/>
      <w:marTop w:val="0"/>
      <w:marBottom w:val="0"/>
      <w:divBdr>
        <w:top w:val="none" w:sz="0" w:space="0" w:color="auto"/>
        <w:left w:val="none" w:sz="0" w:space="0" w:color="auto"/>
        <w:bottom w:val="none" w:sz="0" w:space="0" w:color="auto"/>
        <w:right w:val="none" w:sz="0" w:space="0" w:color="auto"/>
      </w:divBdr>
    </w:div>
    <w:div w:id="208957972">
      <w:bodyDiv w:val="1"/>
      <w:marLeft w:val="0"/>
      <w:marRight w:val="0"/>
      <w:marTop w:val="0"/>
      <w:marBottom w:val="0"/>
      <w:divBdr>
        <w:top w:val="none" w:sz="0" w:space="0" w:color="auto"/>
        <w:left w:val="none" w:sz="0" w:space="0" w:color="auto"/>
        <w:bottom w:val="none" w:sz="0" w:space="0" w:color="auto"/>
        <w:right w:val="none" w:sz="0" w:space="0" w:color="auto"/>
      </w:divBdr>
    </w:div>
    <w:div w:id="209192590">
      <w:bodyDiv w:val="1"/>
      <w:marLeft w:val="0"/>
      <w:marRight w:val="0"/>
      <w:marTop w:val="0"/>
      <w:marBottom w:val="0"/>
      <w:divBdr>
        <w:top w:val="none" w:sz="0" w:space="0" w:color="auto"/>
        <w:left w:val="none" w:sz="0" w:space="0" w:color="auto"/>
        <w:bottom w:val="none" w:sz="0" w:space="0" w:color="auto"/>
        <w:right w:val="none" w:sz="0" w:space="0" w:color="auto"/>
      </w:divBdr>
    </w:div>
    <w:div w:id="209197114">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271515">
      <w:bodyDiv w:val="1"/>
      <w:marLeft w:val="0"/>
      <w:marRight w:val="0"/>
      <w:marTop w:val="0"/>
      <w:marBottom w:val="0"/>
      <w:divBdr>
        <w:top w:val="none" w:sz="0" w:space="0" w:color="auto"/>
        <w:left w:val="none" w:sz="0" w:space="0" w:color="auto"/>
        <w:bottom w:val="none" w:sz="0" w:space="0" w:color="auto"/>
        <w:right w:val="none" w:sz="0" w:space="0" w:color="auto"/>
      </w:divBdr>
    </w:div>
    <w:div w:id="209344595">
      <w:bodyDiv w:val="1"/>
      <w:marLeft w:val="0"/>
      <w:marRight w:val="0"/>
      <w:marTop w:val="0"/>
      <w:marBottom w:val="0"/>
      <w:divBdr>
        <w:top w:val="none" w:sz="0" w:space="0" w:color="auto"/>
        <w:left w:val="none" w:sz="0" w:space="0" w:color="auto"/>
        <w:bottom w:val="none" w:sz="0" w:space="0" w:color="auto"/>
        <w:right w:val="none" w:sz="0" w:space="0" w:color="auto"/>
      </w:divBdr>
    </w:div>
    <w:div w:id="209419936">
      <w:bodyDiv w:val="1"/>
      <w:marLeft w:val="0"/>
      <w:marRight w:val="0"/>
      <w:marTop w:val="0"/>
      <w:marBottom w:val="0"/>
      <w:divBdr>
        <w:top w:val="none" w:sz="0" w:space="0" w:color="auto"/>
        <w:left w:val="none" w:sz="0" w:space="0" w:color="auto"/>
        <w:bottom w:val="none" w:sz="0" w:space="0" w:color="auto"/>
        <w:right w:val="none" w:sz="0" w:space="0" w:color="auto"/>
      </w:divBdr>
    </w:div>
    <w:div w:id="209457398">
      <w:bodyDiv w:val="1"/>
      <w:marLeft w:val="0"/>
      <w:marRight w:val="0"/>
      <w:marTop w:val="0"/>
      <w:marBottom w:val="0"/>
      <w:divBdr>
        <w:top w:val="none" w:sz="0" w:space="0" w:color="auto"/>
        <w:left w:val="none" w:sz="0" w:space="0" w:color="auto"/>
        <w:bottom w:val="none" w:sz="0" w:space="0" w:color="auto"/>
        <w:right w:val="none" w:sz="0" w:space="0" w:color="auto"/>
      </w:divBdr>
    </w:div>
    <w:div w:id="209802331">
      <w:bodyDiv w:val="1"/>
      <w:marLeft w:val="0"/>
      <w:marRight w:val="0"/>
      <w:marTop w:val="0"/>
      <w:marBottom w:val="0"/>
      <w:divBdr>
        <w:top w:val="none" w:sz="0" w:space="0" w:color="auto"/>
        <w:left w:val="none" w:sz="0" w:space="0" w:color="auto"/>
        <w:bottom w:val="none" w:sz="0" w:space="0" w:color="auto"/>
        <w:right w:val="none" w:sz="0" w:space="0" w:color="auto"/>
      </w:divBdr>
    </w:div>
    <w:div w:id="209846508">
      <w:bodyDiv w:val="1"/>
      <w:marLeft w:val="0"/>
      <w:marRight w:val="0"/>
      <w:marTop w:val="0"/>
      <w:marBottom w:val="0"/>
      <w:divBdr>
        <w:top w:val="none" w:sz="0" w:space="0" w:color="auto"/>
        <w:left w:val="none" w:sz="0" w:space="0" w:color="auto"/>
        <w:bottom w:val="none" w:sz="0" w:space="0" w:color="auto"/>
        <w:right w:val="none" w:sz="0" w:space="0" w:color="auto"/>
      </w:divBdr>
    </w:div>
    <w:div w:id="209878359">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09994610">
      <w:bodyDiv w:val="1"/>
      <w:marLeft w:val="0"/>
      <w:marRight w:val="0"/>
      <w:marTop w:val="0"/>
      <w:marBottom w:val="0"/>
      <w:divBdr>
        <w:top w:val="none" w:sz="0" w:space="0" w:color="auto"/>
        <w:left w:val="none" w:sz="0" w:space="0" w:color="auto"/>
        <w:bottom w:val="none" w:sz="0" w:space="0" w:color="auto"/>
        <w:right w:val="none" w:sz="0" w:space="0" w:color="auto"/>
      </w:divBdr>
    </w:div>
    <w:div w:id="209996059">
      <w:bodyDiv w:val="1"/>
      <w:marLeft w:val="0"/>
      <w:marRight w:val="0"/>
      <w:marTop w:val="0"/>
      <w:marBottom w:val="0"/>
      <w:divBdr>
        <w:top w:val="none" w:sz="0" w:space="0" w:color="auto"/>
        <w:left w:val="none" w:sz="0" w:space="0" w:color="auto"/>
        <w:bottom w:val="none" w:sz="0" w:space="0" w:color="auto"/>
        <w:right w:val="none" w:sz="0" w:space="0" w:color="auto"/>
      </w:divBdr>
    </w:div>
    <w:div w:id="210112644">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314908">
      <w:bodyDiv w:val="1"/>
      <w:marLeft w:val="0"/>
      <w:marRight w:val="0"/>
      <w:marTop w:val="0"/>
      <w:marBottom w:val="0"/>
      <w:divBdr>
        <w:top w:val="none" w:sz="0" w:space="0" w:color="auto"/>
        <w:left w:val="none" w:sz="0" w:space="0" w:color="auto"/>
        <w:bottom w:val="none" w:sz="0" w:space="0" w:color="auto"/>
        <w:right w:val="none" w:sz="0" w:space="0" w:color="auto"/>
      </w:divBdr>
    </w:div>
    <w:div w:id="210461461">
      <w:bodyDiv w:val="1"/>
      <w:marLeft w:val="0"/>
      <w:marRight w:val="0"/>
      <w:marTop w:val="0"/>
      <w:marBottom w:val="0"/>
      <w:divBdr>
        <w:top w:val="none" w:sz="0" w:space="0" w:color="auto"/>
        <w:left w:val="none" w:sz="0" w:space="0" w:color="auto"/>
        <w:bottom w:val="none" w:sz="0" w:space="0" w:color="auto"/>
        <w:right w:val="none" w:sz="0" w:space="0" w:color="auto"/>
      </w:divBdr>
    </w:div>
    <w:div w:id="210656462">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0097">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119608">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309691">
      <w:bodyDiv w:val="1"/>
      <w:marLeft w:val="0"/>
      <w:marRight w:val="0"/>
      <w:marTop w:val="0"/>
      <w:marBottom w:val="0"/>
      <w:divBdr>
        <w:top w:val="none" w:sz="0" w:space="0" w:color="auto"/>
        <w:left w:val="none" w:sz="0" w:space="0" w:color="auto"/>
        <w:bottom w:val="none" w:sz="0" w:space="0" w:color="auto"/>
        <w:right w:val="none" w:sz="0" w:space="0" w:color="auto"/>
      </w:divBdr>
    </w:div>
    <w:div w:id="211309951">
      <w:bodyDiv w:val="1"/>
      <w:marLeft w:val="0"/>
      <w:marRight w:val="0"/>
      <w:marTop w:val="0"/>
      <w:marBottom w:val="0"/>
      <w:divBdr>
        <w:top w:val="none" w:sz="0" w:space="0" w:color="auto"/>
        <w:left w:val="none" w:sz="0" w:space="0" w:color="auto"/>
        <w:bottom w:val="none" w:sz="0" w:space="0" w:color="auto"/>
        <w:right w:val="none" w:sz="0" w:space="0" w:color="auto"/>
      </w:divBdr>
    </w:div>
    <w:div w:id="211311615">
      <w:bodyDiv w:val="1"/>
      <w:marLeft w:val="0"/>
      <w:marRight w:val="0"/>
      <w:marTop w:val="0"/>
      <w:marBottom w:val="0"/>
      <w:divBdr>
        <w:top w:val="none" w:sz="0" w:space="0" w:color="auto"/>
        <w:left w:val="none" w:sz="0" w:space="0" w:color="auto"/>
        <w:bottom w:val="none" w:sz="0" w:space="0" w:color="auto"/>
        <w:right w:val="none" w:sz="0" w:space="0" w:color="auto"/>
      </w:divBdr>
    </w:div>
    <w:div w:id="211353602">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1888315">
      <w:bodyDiv w:val="1"/>
      <w:marLeft w:val="0"/>
      <w:marRight w:val="0"/>
      <w:marTop w:val="0"/>
      <w:marBottom w:val="0"/>
      <w:divBdr>
        <w:top w:val="none" w:sz="0" w:space="0" w:color="auto"/>
        <w:left w:val="none" w:sz="0" w:space="0" w:color="auto"/>
        <w:bottom w:val="none" w:sz="0" w:space="0" w:color="auto"/>
        <w:right w:val="none" w:sz="0" w:space="0" w:color="auto"/>
      </w:divBdr>
    </w:div>
    <w:div w:id="212084404">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353543">
      <w:bodyDiv w:val="1"/>
      <w:marLeft w:val="0"/>
      <w:marRight w:val="0"/>
      <w:marTop w:val="0"/>
      <w:marBottom w:val="0"/>
      <w:divBdr>
        <w:top w:val="none" w:sz="0" w:space="0" w:color="auto"/>
        <w:left w:val="none" w:sz="0" w:space="0" w:color="auto"/>
        <w:bottom w:val="none" w:sz="0" w:space="0" w:color="auto"/>
        <w:right w:val="none" w:sz="0" w:space="0" w:color="auto"/>
      </w:divBdr>
    </w:div>
    <w:div w:id="212469908">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2814888">
      <w:bodyDiv w:val="1"/>
      <w:marLeft w:val="0"/>
      <w:marRight w:val="0"/>
      <w:marTop w:val="0"/>
      <w:marBottom w:val="0"/>
      <w:divBdr>
        <w:top w:val="none" w:sz="0" w:space="0" w:color="auto"/>
        <w:left w:val="none" w:sz="0" w:space="0" w:color="auto"/>
        <w:bottom w:val="none" w:sz="0" w:space="0" w:color="auto"/>
        <w:right w:val="none" w:sz="0" w:space="0" w:color="auto"/>
      </w:divBdr>
    </w:div>
    <w:div w:id="212888701">
      <w:bodyDiv w:val="1"/>
      <w:marLeft w:val="0"/>
      <w:marRight w:val="0"/>
      <w:marTop w:val="0"/>
      <w:marBottom w:val="0"/>
      <w:divBdr>
        <w:top w:val="none" w:sz="0" w:space="0" w:color="auto"/>
        <w:left w:val="none" w:sz="0" w:space="0" w:color="auto"/>
        <w:bottom w:val="none" w:sz="0" w:space="0" w:color="auto"/>
        <w:right w:val="none" w:sz="0" w:space="0" w:color="auto"/>
      </w:divBdr>
    </w:div>
    <w:div w:id="213197924">
      <w:bodyDiv w:val="1"/>
      <w:marLeft w:val="0"/>
      <w:marRight w:val="0"/>
      <w:marTop w:val="0"/>
      <w:marBottom w:val="0"/>
      <w:divBdr>
        <w:top w:val="none" w:sz="0" w:space="0" w:color="auto"/>
        <w:left w:val="none" w:sz="0" w:space="0" w:color="auto"/>
        <w:bottom w:val="none" w:sz="0" w:space="0" w:color="auto"/>
        <w:right w:val="none" w:sz="0" w:space="0" w:color="auto"/>
      </w:divBdr>
    </w:div>
    <w:div w:id="213347326">
      <w:bodyDiv w:val="1"/>
      <w:marLeft w:val="0"/>
      <w:marRight w:val="0"/>
      <w:marTop w:val="0"/>
      <w:marBottom w:val="0"/>
      <w:divBdr>
        <w:top w:val="none" w:sz="0" w:space="0" w:color="auto"/>
        <w:left w:val="none" w:sz="0" w:space="0" w:color="auto"/>
        <w:bottom w:val="none" w:sz="0" w:space="0" w:color="auto"/>
        <w:right w:val="none" w:sz="0" w:space="0" w:color="auto"/>
      </w:divBdr>
    </w:div>
    <w:div w:id="213472706">
      <w:bodyDiv w:val="1"/>
      <w:marLeft w:val="0"/>
      <w:marRight w:val="0"/>
      <w:marTop w:val="0"/>
      <w:marBottom w:val="0"/>
      <w:divBdr>
        <w:top w:val="none" w:sz="0" w:space="0" w:color="auto"/>
        <w:left w:val="none" w:sz="0" w:space="0" w:color="auto"/>
        <w:bottom w:val="none" w:sz="0" w:space="0" w:color="auto"/>
        <w:right w:val="none" w:sz="0" w:space="0" w:color="auto"/>
      </w:divBdr>
    </w:div>
    <w:div w:id="213543094">
      <w:bodyDiv w:val="1"/>
      <w:marLeft w:val="0"/>
      <w:marRight w:val="0"/>
      <w:marTop w:val="0"/>
      <w:marBottom w:val="0"/>
      <w:divBdr>
        <w:top w:val="none" w:sz="0" w:space="0" w:color="auto"/>
        <w:left w:val="none" w:sz="0" w:space="0" w:color="auto"/>
        <w:bottom w:val="none" w:sz="0" w:space="0" w:color="auto"/>
        <w:right w:val="none" w:sz="0" w:space="0" w:color="auto"/>
      </w:divBdr>
    </w:div>
    <w:div w:id="213584125">
      <w:bodyDiv w:val="1"/>
      <w:marLeft w:val="0"/>
      <w:marRight w:val="0"/>
      <w:marTop w:val="0"/>
      <w:marBottom w:val="0"/>
      <w:divBdr>
        <w:top w:val="none" w:sz="0" w:space="0" w:color="auto"/>
        <w:left w:val="none" w:sz="0" w:space="0" w:color="auto"/>
        <w:bottom w:val="none" w:sz="0" w:space="0" w:color="auto"/>
        <w:right w:val="none" w:sz="0" w:space="0" w:color="auto"/>
      </w:divBdr>
    </w:div>
    <w:div w:id="213584512">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3853072">
      <w:bodyDiv w:val="1"/>
      <w:marLeft w:val="0"/>
      <w:marRight w:val="0"/>
      <w:marTop w:val="0"/>
      <w:marBottom w:val="0"/>
      <w:divBdr>
        <w:top w:val="none" w:sz="0" w:space="0" w:color="auto"/>
        <w:left w:val="none" w:sz="0" w:space="0" w:color="auto"/>
        <w:bottom w:val="none" w:sz="0" w:space="0" w:color="auto"/>
        <w:right w:val="none" w:sz="0" w:space="0" w:color="auto"/>
      </w:divBdr>
    </w:div>
    <w:div w:id="214051122">
      <w:bodyDiv w:val="1"/>
      <w:marLeft w:val="0"/>
      <w:marRight w:val="0"/>
      <w:marTop w:val="0"/>
      <w:marBottom w:val="0"/>
      <w:divBdr>
        <w:top w:val="none" w:sz="0" w:space="0" w:color="auto"/>
        <w:left w:val="none" w:sz="0" w:space="0" w:color="auto"/>
        <w:bottom w:val="none" w:sz="0" w:space="0" w:color="auto"/>
        <w:right w:val="none" w:sz="0" w:space="0" w:color="auto"/>
      </w:divBdr>
    </w:div>
    <w:div w:id="214127415">
      <w:bodyDiv w:val="1"/>
      <w:marLeft w:val="0"/>
      <w:marRight w:val="0"/>
      <w:marTop w:val="0"/>
      <w:marBottom w:val="0"/>
      <w:divBdr>
        <w:top w:val="none" w:sz="0" w:space="0" w:color="auto"/>
        <w:left w:val="none" w:sz="0" w:space="0" w:color="auto"/>
        <w:bottom w:val="none" w:sz="0" w:space="0" w:color="auto"/>
        <w:right w:val="none" w:sz="0" w:space="0" w:color="auto"/>
      </w:divBdr>
    </w:div>
    <w:div w:id="214199999">
      <w:bodyDiv w:val="1"/>
      <w:marLeft w:val="0"/>
      <w:marRight w:val="0"/>
      <w:marTop w:val="0"/>
      <w:marBottom w:val="0"/>
      <w:divBdr>
        <w:top w:val="none" w:sz="0" w:space="0" w:color="auto"/>
        <w:left w:val="none" w:sz="0" w:space="0" w:color="auto"/>
        <w:bottom w:val="none" w:sz="0" w:space="0" w:color="auto"/>
        <w:right w:val="none" w:sz="0" w:space="0" w:color="auto"/>
      </w:divBdr>
    </w:div>
    <w:div w:id="214201243">
      <w:bodyDiv w:val="1"/>
      <w:marLeft w:val="0"/>
      <w:marRight w:val="0"/>
      <w:marTop w:val="0"/>
      <w:marBottom w:val="0"/>
      <w:divBdr>
        <w:top w:val="none" w:sz="0" w:space="0" w:color="auto"/>
        <w:left w:val="none" w:sz="0" w:space="0" w:color="auto"/>
        <w:bottom w:val="none" w:sz="0" w:space="0" w:color="auto"/>
        <w:right w:val="none" w:sz="0" w:space="0" w:color="auto"/>
      </w:divBdr>
    </w:div>
    <w:div w:id="214203024">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512469">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4775518">
      <w:bodyDiv w:val="1"/>
      <w:marLeft w:val="0"/>
      <w:marRight w:val="0"/>
      <w:marTop w:val="0"/>
      <w:marBottom w:val="0"/>
      <w:divBdr>
        <w:top w:val="none" w:sz="0" w:space="0" w:color="auto"/>
        <w:left w:val="none" w:sz="0" w:space="0" w:color="auto"/>
        <w:bottom w:val="none" w:sz="0" w:space="0" w:color="auto"/>
        <w:right w:val="none" w:sz="0" w:space="0" w:color="auto"/>
      </w:divBdr>
    </w:div>
    <w:div w:id="214776878">
      <w:bodyDiv w:val="1"/>
      <w:marLeft w:val="0"/>
      <w:marRight w:val="0"/>
      <w:marTop w:val="0"/>
      <w:marBottom w:val="0"/>
      <w:divBdr>
        <w:top w:val="none" w:sz="0" w:space="0" w:color="auto"/>
        <w:left w:val="none" w:sz="0" w:space="0" w:color="auto"/>
        <w:bottom w:val="none" w:sz="0" w:space="0" w:color="auto"/>
        <w:right w:val="none" w:sz="0" w:space="0" w:color="auto"/>
      </w:divBdr>
    </w:div>
    <w:div w:id="214850707">
      <w:bodyDiv w:val="1"/>
      <w:marLeft w:val="0"/>
      <w:marRight w:val="0"/>
      <w:marTop w:val="0"/>
      <w:marBottom w:val="0"/>
      <w:divBdr>
        <w:top w:val="none" w:sz="0" w:space="0" w:color="auto"/>
        <w:left w:val="none" w:sz="0" w:space="0" w:color="auto"/>
        <w:bottom w:val="none" w:sz="0" w:space="0" w:color="auto"/>
        <w:right w:val="none" w:sz="0" w:space="0" w:color="auto"/>
      </w:divBdr>
    </w:div>
    <w:div w:id="214851101">
      <w:bodyDiv w:val="1"/>
      <w:marLeft w:val="0"/>
      <w:marRight w:val="0"/>
      <w:marTop w:val="0"/>
      <w:marBottom w:val="0"/>
      <w:divBdr>
        <w:top w:val="none" w:sz="0" w:space="0" w:color="auto"/>
        <w:left w:val="none" w:sz="0" w:space="0" w:color="auto"/>
        <w:bottom w:val="none" w:sz="0" w:space="0" w:color="auto"/>
        <w:right w:val="none" w:sz="0" w:space="0" w:color="auto"/>
      </w:divBdr>
    </w:div>
    <w:div w:id="215046585">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168027">
      <w:bodyDiv w:val="1"/>
      <w:marLeft w:val="0"/>
      <w:marRight w:val="0"/>
      <w:marTop w:val="0"/>
      <w:marBottom w:val="0"/>
      <w:divBdr>
        <w:top w:val="none" w:sz="0" w:space="0" w:color="auto"/>
        <w:left w:val="none" w:sz="0" w:space="0" w:color="auto"/>
        <w:bottom w:val="none" w:sz="0" w:space="0" w:color="auto"/>
        <w:right w:val="none" w:sz="0" w:space="0" w:color="auto"/>
      </w:divBdr>
    </w:div>
    <w:div w:id="215240639">
      <w:bodyDiv w:val="1"/>
      <w:marLeft w:val="0"/>
      <w:marRight w:val="0"/>
      <w:marTop w:val="0"/>
      <w:marBottom w:val="0"/>
      <w:divBdr>
        <w:top w:val="none" w:sz="0" w:space="0" w:color="auto"/>
        <w:left w:val="none" w:sz="0" w:space="0" w:color="auto"/>
        <w:bottom w:val="none" w:sz="0" w:space="0" w:color="auto"/>
        <w:right w:val="none" w:sz="0" w:space="0" w:color="auto"/>
      </w:divBdr>
    </w:div>
    <w:div w:id="215317227">
      <w:bodyDiv w:val="1"/>
      <w:marLeft w:val="0"/>
      <w:marRight w:val="0"/>
      <w:marTop w:val="0"/>
      <w:marBottom w:val="0"/>
      <w:divBdr>
        <w:top w:val="none" w:sz="0" w:space="0" w:color="auto"/>
        <w:left w:val="none" w:sz="0" w:space="0" w:color="auto"/>
        <w:bottom w:val="none" w:sz="0" w:space="0" w:color="auto"/>
        <w:right w:val="none" w:sz="0" w:space="0" w:color="auto"/>
      </w:divBdr>
    </w:div>
    <w:div w:id="215508635">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5822764">
      <w:bodyDiv w:val="1"/>
      <w:marLeft w:val="0"/>
      <w:marRight w:val="0"/>
      <w:marTop w:val="0"/>
      <w:marBottom w:val="0"/>
      <w:divBdr>
        <w:top w:val="none" w:sz="0" w:space="0" w:color="auto"/>
        <w:left w:val="none" w:sz="0" w:space="0" w:color="auto"/>
        <w:bottom w:val="none" w:sz="0" w:space="0" w:color="auto"/>
        <w:right w:val="none" w:sz="0" w:space="0" w:color="auto"/>
      </w:divBdr>
    </w:div>
    <w:div w:id="215899778">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670831">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6942443">
      <w:bodyDiv w:val="1"/>
      <w:marLeft w:val="0"/>
      <w:marRight w:val="0"/>
      <w:marTop w:val="0"/>
      <w:marBottom w:val="0"/>
      <w:divBdr>
        <w:top w:val="none" w:sz="0" w:space="0" w:color="auto"/>
        <w:left w:val="none" w:sz="0" w:space="0" w:color="auto"/>
        <w:bottom w:val="none" w:sz="0" w:space="0" w:color="auto"/>
        <w:right w:val="none" w:sz="0" w:space="0" w:color="auto"/>
      </w:divBdr>
    </w:div>
    <w:div w:id="217009871">
      <w:bodyDiv w:val="1"/>
      <w:marLeft w:val="0"/>
      <w:marRight w:val="0"/>
      <w:marTop w:val="0"/>
      <w:marBottom w:val="0"/>
      <w:divBdr>
        <w:top w:val="none" w:sz="0" w:space="0" w:color="auto"/>
        <w:left w:val="none" w:sz="0" w:space="0" w:color="auto"/>
        <w:bottom w:val="none" w:sz="0" w:space="0" w:color="auto"/>
        <w:right w:val="none" w:sz="0" w:space="0" w:color="auto"/>
      </w:divBdr>
    </w:div>
    <w:div w:id="217127552">
      <w:bodyDiv w:val="1"/>
      <w:marLeft w:val="0"/>
      <w:marRight w:val="0"/>
      <w:marTop w:val="0"/>
      <w:marBottom w:val="0"/>
      <w:divBdr>
        <w:top w:val="none" w:sz="0" w:space="0" w:color="auto"/>
        <w:left w:val="none" w:sz="0" w:space="0" w:color="auto"/>
        <w:bottom w:val="none" w:sz="0" w:space="0" w:color="auto"/>
        <w:right w:val="none" w:sz="0" w:space="0" w:color="auto"/>
      </w:divBdr>
    </w:div>
    <w:div w:id="217131918">
      <w:bodyDiv w:val="1"/>
      <w:marLeft w:val="0"/>
      <w:marRight w:val="0"/>
      <w:marTop w:val="0"/>
      <w:marBottom w:val="0"/>
      <w:divBdr>
        <w:top w:val="none" w:sz="0" w:space="0" w:color="auto"/>
        <w:left w:val="none" w:sz="0" w:space="0" w:color="auto"/>
        <w:bottom w:val="none" w:sz="0" w:space="0" w:color="auto"/>
        <w:right w:val="none" w:sz="0" w:space="0" w:color="auto"/>
      </w:divBdr>
    </w:div>
    <w:div w:id="217132103">
      <w:bodyDiv w:val="1"/>
      <w:marLeft w:val="0"/>
      <w:marRight w:val="0"/>
      <w:marTop w:val="0"/>
      <w:marBottom w:val="0"/>
      <w:divBdr>
        <w:top w:val="none" w:sz="0" w:space="0" w:color="auto"/>
        <w:left w:val="none" w:sz="0" w:space="0" w:color="auto"/>
        <w:bottom w:val="none" w:sz="0" w:space="0" w:color="auto"/>
        <w:right w:val="none" w:sz="0" w:space="0" w:color="auto"/>
      </w:divBdr>
    </w:div>
    <w:div w:id="217329037">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784984">
      <w:bodyDiv w:val="1"/>
      <w:marLeft w:val="0"/>
      <w:marRight w:val="0"/>
      <w:marTop w:val="0"/>
      <w:marBottom w:val="0"/>
      <w:divBdr>
        <w:top w:val="none" w:sz="0" w:space="0" w:color="auto"/>
        <w:left w:val="none" w:sz="0" w:space="0" w:color="auto"/>
        <w:bottom w:val="none" w:sz="0" w:space="0" w:color="auto"/>
        <w:right w:val="none" w:sz="0" w:space="0" w:color="auto"/>
      </w:divBdr>
    </w:div>
    <w:div w:id="217790617">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8961">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1521">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055234">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590363">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899578">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19832498">
      <w:bodyDiv w:val="1"/>
      <w:marLeft w:val="0"/>
      <w:marRight w:val="0"/>
      <w:marTop w:val="0"/>
      <w:marBottom w:val="0"/>
      <w:divBdr>
        <w:top w:val="none" w:sz="0" w:space="0" w:color="auto"/>
        <w:left w:val="none" w:sz="0" w:space="0" w:color="auto"/>
        <w:bottom w:val="none" w:sz="0" w:space="0" w:color="auto"/>
        <w:right w:val="none" w:sz="0" w:space="0" w:color="auto"/>
      </w:divBdr>
    </w:div>
    <w:div w:id="219944071">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144463">
      <w:bodyDiv w:val="1"/>
      <w:marLeft w:val="0"/>
      <w:marRight w:val="0"/>
      <w:marTop w:val="0"/>
      <w:marBottom w:val="0"/>
      <w:divBdr>
        <w:top w:val="none" w:sz="0" w:space="0" w:color="auto"/>
        <w:left w:val="none" w:sz="0" w:space="0" w:color="auto"/>
        <w:bottom w:val="none" w:sz="0" w:space="0" w:color="auto"/>
        <w:right w:val="none" w:sz="0" w:space="0" w:color="auto"/>
      </w:divBdr>
    </w:div>
    <w:div w:id="220289296">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0793198">
      <w:bodyDiv w:val="1"/>
      <w:marLeft w:val="0"/>
      <w:marRight w:val="0"/>
      <w:marTop w:val="0"/>
      <w:marBottom w:val="0"/>
      <w:divBdr>
        <w:top w:val="none" w:sz="0" w:space="0" w:color="auto"/>
        <w:left w:val="none" w:sz="0" w:space="0" w:color="auto"/>
        <w:bottom w:val="none" w:sz="0" w:space="0" w:color="auto"/>
        <w:right w:val="none" w:sz="0" w:space="0" w:color="auto"/>
      </w:divBdr>
    </w:div>
    <w:div w:id="221135861">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1257734">
      <w:bodyDiv w:val="1"/>
      <w:marLeft w:val="0"/>
      <w:marRight w:val="0"/>
      <w:marTop w:val="0"/>
      <w:marBottom w:val="0"/>
      <w:divBdr>
        <w:top w:val="none" w:sz="0" w:space="0" w:color="auto"/>
        <w:left w:val="none" w:sz="0" w:space="0" w:color="auto"/>
        <w:bottom w:val="none" w:sz="0" w:space="0" w:color="auto"/>
        <w:right w:val="none" w:sz="0" w:space="0" w:color="auto"/>
      </w:divBdr>
    </w:div>
    <w:div w:id="221521472">
      <w:bodyDiv w:val="1"/>
      <w:marLeft w:val="0"/>
      <w:marRight w:val="0"/>
      <w:marTop w:val="0"/>
      <w:marBottom w:val="0"/>
      <w:divBdr>
        <w:top w:val="none" w:sz="0" w:space="0" w:color="auto"/>
        <w:left w:val="none" w:sz="0" w:space="0" w:color="auto"/>
        <w:bottom w:val="none" w:sz="0" w:space="0" w:color="auto"/>
        <w:right w:val="none" w:sz="0" w:space="0" w:color="auto"/>
      </w:divBdr>
    </w:div>
    <w:div w:id="221596901">
      <w:bodyDiv w:val="1"/>
      <w:marLeft w:val="0"/>
      <w:marRight w:val="0"/>
      <w:marTop w:val="0"/>
      <w:marBottom w:val="0"/>
      <w:divBdr>
        <w:top w:val="none" w:sz="0" w:space="0" w:color="auto"/>
        <w:left w:val="none" w:sz="0" w:space="0" w:color="auto"/>
        <w:bottom w:val="none" w:sz="0" w:space="0" w:color="auto"/>
        <w:right w:val="none" w:sz="0" w:space="0" w:color="auto"/>
      </w:divBdr>
    </w:div>
    <w:div w:id="221673104">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373668">
      <w:bodyDiv w:val="1"/>
      <w:marLeft w:val="0"/>
      <w:marRight w:val="0"/>
      <w:marTop w:val="0"/>
      <w:marBottom w:val="0"/>
      <w:divBdr>
        <w:top w:val="none" w:sz="0" w:space="0" w:color="auto"/>
        <w:left w:val="none" w:sz="0" w:space="0" w:color="auto"/>
        <w:bottom w:val="none" w:sz="0" w:space="0" w:color="auto"/>
        <w:right w:val="none" w:sz="0" w:space="0" w:color="auto"/>
      </w:divBdr>
    </w:div>
    <w:div w:id="222378327">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2983870">
      <w:bodyDiv w:val="1"/>
      <w:marLeft w:val="0"/>
      <w:marRight w:val="0"/>
      <w:marTop w:val="0"/>
      <w:marBottom w:val="0"/>
      <w:divBdr>
        <w:top w:val="none" w:sz="0" w:space="0" w:color="auto"/>
        <w:left w:val="none" w:sz="0" w:space="0" w:color="auto"/>
        <w:bottom w:val="none" w:sz="0" w:space="0" w:color="auto"/>
        <w:right w:val="none" w:sz="0" w:space="0" w:color="auto"/>
      </w:divBdr>
    </w:div>
    <w:div w:id="223101072">
      <w:bodyDiv w:val="1"/>
      <w:marLeft w:val="0"/>
      <w:marRight w:val="0"/>
      <w:marTop w:val="0"/>
      <w:marBottom w:val="0"/>
      <w:divBdr>
        <w:top w:val="none" w:sz="0" w:space="0" w:color="auto"/>
        <w:left w:val="none" w:sz="0" w:space="0" w:color="auto"/>
        <w:bottom w:val="none" w:sz="0" w:space="0" w:color="auto"/>
        <w:right w:val="none" w:sz="0" w:space="0" w:color="auto"/>
      </w:divBdr>
    </w:div>
    <w:div w:id="223104801">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687768">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3937">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031032">
      <w:bodyDiv w:val="1"/>
      <w:marLeft w:val="0"/>
      <w:marRight w:val="0"/>
      <w:marTop w:val="0"/>
      <w:marBottom w:val="0"/>
      <w:divBdr>
        <w:top w:val="none" w:sz="0" w:space="0" w:color="auto"/>
        <w:left w:val="none" w:sz="0" w:space="0" w:color="auto"/>
        <w:bottom w:val="none" w:sz="0" w:space="0" w:color="auto"/>
        <w:right w:val="none" w:sz="0" w:space="0" w:color="auto"/>
      </w:divBdr>
    </w:div>
    <w:div w:id="224342700">
      <w:bodyDiv w:val="1"/>
      <w:marLeft w:val="0"/>
      <w:marRight w:val="0"/>
      <w:marTop w:val="0"/>
      <w:marBottom w:val="0"/>
      <w:divBdr>
        <w:top w:val="none" w:sz="0" w:space="0" w:color="auto"/>
        <w:left w:val="none" w:sz="0" w:space="0" w:color="auto"/>
        <w:bottom w:val="none" w:sz="0" w:space="0" w:color="auto"/>
        <w:right w:val="none" w:sz="0" w:space="0" w:color="auto"/>
      </w:divBdr>
    </w:div>
    <w:div w:id="224411291">
      <w:bodyDiv w:val="1"/>
      <w:marLeft w:val="0"/>
      <w:marRight w:val="0"/>
      <w:marTop w:val="0"/>
      <w:marBottom w:val="0"/>
      <w:divBdr>
        <w:top w:val="none" w:sz="0" w:space="0" w:color="auto"/>
        <w:left w:val="none" w:sz="0" w:space="0" w:color="auto"/>
        <w:bottom w:val="none" w:sz="0" w:space="0" w:color="auto"/>
        <w:right w:val="none" w:sz="0" w:space="0" w:color="auto"/>
      </w:divBdr>
    </w:div>
    <w:div w:id="224488038">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04371">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4996639">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192564">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4298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455706">
      <w:bodyDiv w:val="1"/>
      <w:marLeft w:val="0"/>
      <w:marRight w:val="0"/>
      <w:marTop w:val="0"/>
      <w:marBottom w:val="0"/>
      <w:divBdr>
        <w:top w:val="none" w:sz="0" w:space="0" w:color="auto"/>
        <w:left w:val="none" w:sz="0" w:space="0" w:color="auto"/>
        <w:bottom w:val="none" w:sz="0" w:space="0" w:color="auto"/>
        <w:right w:val="none" w:sz="0" w:space="0" w:color="auto"/>
      </w:divBdr>
    </w:div>
    <w:div w:id="225529770">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603304">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5994943">
      <w:bodyDiv w:val="1"/>
      <w:marLeft w:val="0"/>
      <w:marRight w:val="0"/>
      <w:marTop w:val="0"/>
      <w:marBottom w:val="0"/>
      <w:divBdr>
        <w:top w:val="none" w:sz="0" w:space="0" w:color="auto"/>
        <w:left w:val="none" w:sz="0" w:space="0" w:color="auto"/>
        <w:bottom w:val="none" w:sz="0" w:space="0" w:color="auto"/>
        <w:right w:val="none" w:sz="0" w:space="0" w:color="auto"/>
      </w:divBdr>
    </w:div>
    <w:div w:id="226033915">
      <w:bodyDiv w:val="1"/>
      <w:marLeft w:val="0"/>
      <w:marRight w:val="0"/>
      <w:marTop w:val="0"/>
      <w:marBottom w:val="0"/>
      <w:divBdr>
        <w:top w:val="none" w:sz="0" w:space="0" w:color="auto"/>
        <w:left w:val="none" w:sz="0" w:space="0" w:color="auto"/>
        <w:bottom w:val="none" w:sz="0" w:space="0" w:color="auto"/>
        <w:right w:val="none" w:sz="0" w:space="0" w:color="auto"/>
      </w:divBdr>
    </w:div>
    <w:div w:id="226261502">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10616">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502534">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6916984">
      <w:bodyDiv w:val="1"/>
      <w:marLeft w:val="0"/>
      <w:marRight w:val="0"/>
      <w:marTop w:val="0"/>
      <w:marBottom w:val="0"/>
      <w:divBdr>
        <w:top w:val="none" w:sz="0" w:space="0" w:color="auto"/>
        <w:left w:val="none" w:sz="0" w:space="0" w:color="auto"/>
        <w:bottom w:val="none" w:sz="0" w:space="0" w:color="auto"/>
        <w:right w:val="none" w:sz="0" w:space="0" w:color="auto"/>
      </w:divBdr>
    </w:div>
    <w:div w:id="226964085">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425360">
      <w:bodyDiv w:val="1"/>
      <w:marLeft w:val="0"/>
      <w:marRight w:val="0"/>
      <w:marTop w:val="0"/>
      <w:marBottom w:val="0"/>
      <w:divBdr>
        <w:top w:val="none" w:sz="0" w:space="0" w:color="auto"/>
        <w:left w:val="none" w:sz="0" w:space="0" w:color="auto"/>
        <w:bottom w:val="none" w:sz="0" w:space="0" w:color="auto"/>
        <w:right w:val="none" w:sz="0" w:space="0" w:color="auto"/>
      </w:divBdr>
    </w:div>
    <w:div w:id="227542054">
      <w:bodyDiv w:val="1"/>
      <w:marLeft w:val="0"/>
      <w:marRight w:val="0"/>
      <w:marTop w:val="0"/>
      <w:marBottom w:val="0"/>
      <w:divBdr>
        <w:top w:val="none" w:sz="0" w:space="0" w:color="auto"/>
        <w:left w:val="none" w:sz="0" w:space="0" w:color="auto"/>
        <w:bottom w:val="none" w:sz="0" w:space="0" w:color="auto"/>
        <w:right w:val="none" w:sz="0" w:space="0" w:color="auto"/>
      </w:divBdr>
    </w:div>
    <w:div w:id="227687794">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7768447">
      <w:bodyDiv w:val="1"/>
      <w:marLeft w:val="0"/>
      <w:marRight w:val="0"/>
      <w:marTop w:val="0"/>
      <w:marBottom w:val="0"/>
      <w:divBdr>
        <w:top w:val="none" w:sz="0" w:space="0" w:color="auto"/>
        <w:left w:val="none" w:sz="0" w:space="0" w:color="auto"/>
        <w:bottom w:val="none" w:sz="0" w:space="0" w:color="auto"/>
        <w:right w:val="none" w:sz="0" w:space="0" w:color="auto"/>
      </w:divBdr>
    </w:div>
    <w:div w:id="227814049">
      <w:bodyDiv w:val="1"/>
      <w:marLeft w:val="0"/>
      <w:marRight w:val="0"/>
      <w:marTop w:val="0"/>
      <w:marBottom w:val="0"/>
      <w:divBdr>
        <w:top w:val="none" w:sz="0" w:space="0" w:color="auto"/>
        <w:left w:val="none" w:sz="0" w:space="0" w:color="auto"/>
        <w:bottom w:val="none" w:sz="0" w:space="0" w:color="auto"/>
        <w:right w:val="none" w:sz="0" w:space="0" w:color="auto"/>
      </w:divBdr>
    </w:div>
    <w:div w:id="227882380">
      <w:bodyDiv w:val="1"/>
      <w:marLeft w:val="0"/>
      <w:marRight w:val="0"/>
      <w:marTop w:val="0"/>
      <w:marBottom w:val="0"/>
      <w:divBdr>
        <w:top w:val="none" w:sz="0" w:space="0" w:color="auto"/>
        <w:left w:val="none" w:sz="0" w:space="0" w:color="auto"/>
        <w:bottom w:val="none" w:sz="0" w:space="0" w:color="auto"/>
        <w:right w:val="none" w:sz="0" w:space="0" w:color="auto"/>
      </w:divBdr>
    </w:div>
    <w:div w:id="228007672">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082572">
      <w:bodyDiv w:val="1"/>
      <w:marLeft w:val="0"/>
      <w:marRight w:val="0"/>
      <w:marTop w:val="0"/>
      <w:marBottom w:val="0"/>
      <w:divBdr>
        <w:top w:val="none" w:sz="0" w:space="0" w:color="auto"/>
        <w:left w:val="none" w:sz="0" w:space="0" w:color="auto"/>
        <w:bottom w:val="none" w:sz="0" w:space="0" w:color="auto"/>
        <w:right w:val="none" w:sz="0" w:space="0" w:color="auto"/>
      </w:divBdr>
    </w:div>
    <w:div w:id="228461289">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8732099">
      <w:bodyDiv w:val="1"/>
      <w:marLeft w:val="0"/>
      <w:marRight w:val="0"/>
      <w:marTop w:val="0"/>
      <w:marBottom w:val="0"/>
      <w:divBdr>
        <w:top w:val="none" w:sz="0" w:space="0" w:color="auto"/>
        <w:left w:val="none" w:sz="0" w:space="0" w:color="auto"/>
        <w:bottom w:val="none" w:sz="0" w:space="0" w:color="auto"/>
        <w:right w:val="none" w:sz="0" w:space="0" w:color="auto"/>
      </w:divBdr>
    </w:div>
    <w:div w:id="229077859">
      <w:bodyDiv w:val="1"/>
      <w:marLeft w:val="0"/>
      <w:marRight w:val="0"/>
      <w:marTop w:val="0"/>
      <w:marBottom w:val="0"/>
      <w:divBdr>
        <w:top w:val="none" w:sz="0" w:space="0" w:color="auto"/>
        <w:left w:val="none" w:sz="0" w:space="0" w:color="auto"/>
        <w:bottom w:val="none" w:sz="0" w:space="0" w:color="auto"/>
        <w:right w:val="none" w:sz="0" w:space="0" w:color="auto"/>
      </w:divBdr>
    </w:div>
    <w:div w:id="229080304">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192117">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09281">
      <w:bodyDiv w:val="1"/>
      <w:marLeft w:val="0"/>
      <w:marRight w:val="0"/>
      <w:marTop w:val="0"/>
      <w:marBottom w:val="0"/>
      <w:divBdr>
        <w:top w:val="none" w:sz="0" w:space="0" w:color="auto"/>
        <w:left w:val="none" w:sz="0" w:space="0" w:color="auto"/>
        <w:bottom w:val="none" w:sz="0" w:space="0" w:color="auto"/>
        <w:right w:val="none" w:sz="0" w:space="0" w:color="auto"/>
      </w:divBdr>
    </w:div>
    <w:div w:id="229578739">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33335">
      <w:bodyDiv w:val="1"/>
      <w:marLeft w:val="0"/>
      <w:marRight w:val="0"/>
      <w:marTop w:val="0"/>
      <w:marBottom w:val="0"/>
      <w:divBdr>
        <w:top w:val="none" w:sz="0" w:space="0" w:color="auto"/>
        <w:left w:val="none" w:sz="0" w:space="0" w:color="auto"/>
        <w:bottom w:val="none" w:sz="0" w:space="0" w:color="auto"/>
        <w:right w:val="none" w:sz="0" w:space="0" w:color="auto"/>
      </w:divBdr>
    </w:div>
    <w:div w:id="229733629">
      <w:bodyDiv w:val="1"/>
      <w:marLeft w:val="0"/>
      <w:marRight w:val="0"/>
      <w:marTop w:val="0"/>
      <w:marBottom w:val="0"/>
      <w:divBdr>
        <w:top w:val="none" w:sz="0" w:space="0" w:color="auto"/>
        <w:left w:val="none" w:sz="0" w:space="0" w:color="auto"/>
        <w:bottom w:val="none" w:sz="0" w:space="0" w:color="auto"/>
        <w:right w:val="none" w:sz="0" w:space="0" w:color="auto"/>
      </w:divBdr>
    </w:div>
    <w:div w:id="229774557">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851234">
      <w:bodyDiv w:val="1"/>
      <w:marLeft w:val="0"/>
      <w:marRight w:val="0"/>
      <w:marTop w:val="0"/>
      <w:marBottom w:val="0"/>
      <w:divBdr>
        <w:top w:val="none" w:sz="0" w:space="0" w:color="auto"/>
        <w:left w:val="none" w:sz="0" w:space="0" w:color="auto"/>
        <w:bottom w:val="none" w:sz="0" w:space="0" w:color="auto"/>
        <w:right w:val="none" w:sz="0" w:space="0" w:color="auto"/>
      </w:divBdr>
    </w:div>
    <w:div w:id="229925172">
      <w:bodyDiv w:val="1"/>
      <w:marLeft w:val="0"/>
      <w:marRight w:val="0"/>
      <w:marTop w:val="0"/>
      <w:marBottom w:val="0"/>
      <w:divBdr>
        <w:top w:val="none" w:sz="0" w:space="0" w:color="auto"/>
        <w:left w:val="none" w:sz="0" w:space="0" w:color="auto"/>
        <w:bottom w:val="none" w:sz="0" w:space="0" w:color="auto"/>
        <w:right w:val="none" w:sz="0" w:space="0" w:color="auto"/>
      </w:divBdr>
    </w:div>
    <w:div w:id="229970989">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043282">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89247">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0970706">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282698">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432451">
      <w:bodyDiv w:val="1"/>
      <w:marLeft w:val="0"/>
      <w:marRight w:val="0"/>
      <w:marTop w:val="0"/>
      <w:marBottom w:val="0"/>
      <w:divBdr>
        <w:top w:val="none" w:sz="0" w:space="0" w:color="auto"/>
        <w:left w:val="none" w:sz="0" w:space="0" w:color="auto"/>
        <w:bottom w:val="none" w:sz="0" w:space="0" w:color="auto"/>
        <w:right w:val="none" w:sz="0" w:space="0" w:color="auto"/>
      </w:divBdr>
    </w:div>
    <w:div w:id="231501139">
      <w:bodyDiv w:val="1"/>
      <w:marLeft w:val="0"/>
      <w:marRight w:val="0"/>
      <w:marTop w:val="0"/>
      <w:marBottom w:val="0"/>
      <w:divBdr>
        <w:top w:val="none" w:sz="0" w:space="0" w:color="auto"/>
        <w:left w:val="none" w:sz="0" w:space="0" w:color="auto"/>
        <w:bottom w:val="none" w:sz="0" w:space="0" w:color="auto"/>
        <w:right w:val="none" w:sz="0" w:space="0" w:color="auto"/>
      </w:divBdr>
    </w:div>
    <w:div w:id="231700949">
      <w:bodyDiv w:val="1"/>
      <w:marLeft w:val="0"/>
      <w:marRight w:val="0"/>
      <w:marTop w:val="0"/>
      <w:marBottom w:val="0"/>
      <w:divBdr>
        <w:top w:val="none" w:sz="0" w:space="0" w:color="auto"/>
        <w:left w:val="none" w:sz="0" w:space="0" w:color="auto"/>
        <w:bottom w:val="none" w:sz="0" w:space="0" w:color="auto"/>
        <w:right w:val="none" w:sz="0" w:space="0" w:color="auto"/>
      </w:divBdr>
    </w:div>
    <w:div w:id="231701447">
      <w:bodyDiv w:val="1"/>
      <w:marLeft w:val="0"/>
      <w:marRight w:val="0"/>
      <w:marTop w:val="0"/>
      <w:marBottom w:val="0"/>
      <w:divBdr>
        <w:top w:val="none" w:sz="0" w:space="0" w:color="auto"/>
        <w:left w:val="none" w:sz="0" w:space="0" w:color="auto"/>
        <w:bottom w:val="none" w:sz="0" w:space="0" w:color="auto"/>
        <w:right w:val="none" w:sz="0" w:space="0" w:color="auto"/>
      </w:divBdr>
    </w:div>
    <w:div w:id="231889019">
      <w:bodyDiv w:val="1"/>
      <w:marLeft w:val="0"/>
      <w:marRight w:val="0"/>
      <w:marTop w:val="0"/>
      <w:marBottom w:val="0"/>
      <w:divBdr>
        <w:top w:val="none" w:sz="0" w:space="0" w:color="auto"/>
        <w:left w:val="none" w:sz="0" w:space="0" w:color="auto"/>
        <w:bottom w:val="none" w:sz="0" w:space="0" w:color="auto"/>
        <w:right w:val="none" w:sz="0" w:space="0" w:color="auto"/>
      </w:divBdr>
    </w:div>
    <w:div w:id="231896044">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013118">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473343">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737539">
      <w:bodyDiv w:val="1"/>
      <w:marLeft w:val="0"/>
      <w:marRight w:val="0"/>
      <w:marTop w:val="0"/>
      <w:marBottom w:val="0"/>
      <w:divBdr>
        <w:top w:val="none" w:sz="0" w:space="0" w:color="auto"/>
        <w:left w:val="none" w:sz="0" w:space="0" w:color="auto"/>
        <w:bottom w:val="none" w:sz="0" w:space="0" w:color="auto"/>
        <w:right w:val="none" w:sz="0" w:space="0" w:color="auto"/>
      </w:divBdr>
    </w:div>
    <w:div w:id="232739222">
      <w:bodyDiv w:val="1"/>
      <w:marLeft w:val="0"/>
      <w:marRight w:val="0"/>
      <w:marTop w:val="0"/>
      <w:marBottom w:val="0"/>
      <w:divBdr>
        <w:top w:val="none" w:sz="0" w:space="0" w:color="auto"/>
        <w:left w:val="none" w:sz="0" w:space="0" w:color="auto"/>
        <w:bottom w:val="none" w:sz="0" w:space="0" w:color="auto"/>
        <w:right w:val="none" w:sz="0" w:space="0" w:color="auto"/>
      </w:divBdr>
    </w:div>
    <w:div w:id="232785894">
      <w:bodyDiv w:val="1"/>
      <w:marLeft w:val="0"/>
      <w:marRight w:val="0"/>
      <w:marTop w:val="0"/>
      <w:marBottom w:val="0"/>
      <w:divBdr>
        <w:top w:val="none" w:sz="0" w:space="0" w:color="auto"/>
        <w:left w:val="none" w:sz="0" w:space="0" w:color="auto"/>
        <w:bottom w:val="none" w:sz="0" w:space="0" w:color="auto"/>
        <w:right w:val="none" w:sz="0" w:space="0" w:color="auto"/>
      </w:divBdr>
    </w:div>
    <w:div w:id="232813148">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29719">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004776">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396459">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3900884">
      <w:bodyDiv w:val="1"/>
      <w:marLeft w:val="0"/>
      <w:marRight w:val="0"/>
      <w:marTop w:val="0"/>
      <w:marBottom w:val="0"/>
      <w:divBdr>
        <w:top w:val="none" w:sz="0" w:space="0" w:color="auto"/>
        <w:left w:val="none" w:sz="0" w:space="0" w:color="auto"/>
        <w:bottom w:val="none" w:sz="0" w:space="0" w:color="auto"/>
        <w:right w:val="none" w:sz="0" w:space="0" w:color="auto"/>
      </w:divBdr>
    </w:div>
    <w:div w:id="233970753">
      <w:bodyDiv w:val="1"/>
      <w:marLeft w:val="0"/>
      <w:marRight w:val="0"/>
      <w:marTop w:val="0"/>
      <w:marBottom w:val="0"/>
      <w:divBdr>
        <w:top w:val="none" w:sz="0" w:space="0" w:color="auto"/>
        <w:left w:val="none" w:sz="0" w:space="0" w:color="auto"/>
        <w:bottom w:val="none" w:sz="0" w:space="0" w:color="auto"/>
        <w:right w:val="none" w:sz="0" w:space="0" w:color="auto"/>
      </w:divBdr>
    </w:div>
    <w:div w:id="233976153">
      <w:bodyDiv w:val="1"/>
      <w:marLeft w:val="0"/>
      <w:marRight w:val="0"/>
      <w:marTop w:val="0"/>
      <w:marBottom w:val="0"/>
      <w:divBdr>
        <w:top w:val="none" w:sz="0" w:space="0" w:color="auto"/>
        <w:left w:val="none" w:sz="0" w:space="0" w:color="auto"/>
        <w:bottom w:val="none" w:sz="0" w:space="0" w:color="auto"/>
        <w:right w:val="none" w:sz="0" w:space="0" w:color="auto"/>
      </w:divBdr>
    </w:div>
    <w:div w:id="234435968">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25833">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628169">
      <w:bodyDiv w:val="1"/>
      <w:marLeft w:val="0"/>
      <w:marRight w:val="0"/>
      <w:marTop w:val="0"/>
      <w:marBottom w:val="0"/>
      <w:divBdr>
        <w:top w:val="none" w:sz="0" w:space="0" w:color="auto"/>
        <w:left w:val="none" w:sz="0" w:space="0" w:color="auto"/>
        <w:bottom w:val="none" w:sz="0" w:space="0" w:color="auto"/>
        <w:right w:val="none" w:sz="0" w:space="0" w:color="auto"/>
      </w:divBdr>
    </w:div>
    <w:div w:id="235672676">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5938540">
      <w:bodyDiv w:val="1"/>
      <w:marLeft w:val="0"/>
      <w:marRight w:val="0"/>
      <w:marTop w:val="0"/>
      <w:marBottom w:val="0"/>
      <w:divBdr>
        <w:top w:val="none" w:sz="0" w:space="0" w:color="auto"/>
        <w:left w:val="none" w:sz="0" w:space="0" w:color="auto"/>
        <w:bottom w:val="none" w:sz="0" w:space="0" w:color="auto"/>
        <w:right w:val="none" w:sz="0" w:space="0" w:color="auto"/>
      </w:divBdr>
    </w:div>
    <w:div w:id="236015498">
      <w:bodyDiv w:val="1"/>
      <w:marLeft w:val="0"/>
      <w:marRight w:val="0"/>
      <w:marTop w:val="0"/>
      <w:marBottom w:val="0"/>
      <w:divBdr>
        <w:top w:val="none" w:sz="0" w:space="0" w:color="auto"/>
        <w:left w:val="none" w:sz="0" w:space="0" w:color="auto"/>
        <w:bottom w:val="none" w:sz="0" w:space="0" w:color="auto"/>
        <w:right w:val="none" w:sz="0" w:space="0" w:color="auto"/>
      </w:divBdr>
    </w:div>
    <w:div w:id="236063684">
      <w:bodyDiv w:val="1"/>
      <w:marLeft w:val="0"/>
      <w:marRight w:val="0"/>
      <w:marTop w:val="0"/>
      <w:marBottom w:val="0"/>
      <w:divBdr>
        <w:top w:val="none" w:sz="0" w:space="0" w:color="auto"/>
        <w:left w:val="none" w:sz="0" w:space="0" w:color="auto"/>
        <w:bottom w:val="none" w:sz="0" w:space="0" w:color="auto"/>
        <w:right w:val="none" w:sz="0" w:space="0" w:color="auto"/>
      </w:divBdr>
    </w:div>
    <w:div w:id="236209829">
      <w:bodyDiv w:val="1"/>
      <w:marLeft w:val="0"/>
      <w:marRight w:val="0"/>
      <w:marTop w:val="0"/>
      <w:marBottom w:val="0"/>
      <w:divBdr>
        <w:top w:val="none" w:sz="0" w:space="0" w:color="auto"/>
        <w:left w:val="none" w:sz="0" w:space="0" w:color="auto"/>
        <w:bottom w:val="none" w:sz="0" w:space="0" w:color="auto"/>
        <w:right w:val="none" w:sz="0" w:space="0" w:color="auto"/>
      </w:divBdr>
    </w:div>
    <w:div w:id="236212747">
      <w:bodyDiv w:val="1"/>
      <w:marLeft w:val="0"/>
      <w:marRight w:val="0"/>
      <w:marTop w:val="0"/>
      <w:marBottom w:val="0"/>
      <w:divBdr>
        <w:top w:val="none" w:sz="0" w:space="0" w:color="auto"/>
        <w:left w:val="none" w:sz="0" w:space="0" w:color="auto"/>
        <w:bottom w:val="none" w:sz="0" w:space="0" w:color="auto"/>
        <w:right w:val="none" w:sz="0" w:space="0" w:color="auto"/>
      </w:divBdr>
    </w:div>
    <w:div w:id="236326377">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599047">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7505">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398884">
      <w:bodyDiv w:val="1"/>
      <w:marLeft w:val="0"/>
      <w:marRight w:val="0"/>
      <w:marTop w:val="0"/>
      <w:marBottom w:val="0"/>
      <w:divBdr>
        <w:top w:val="none" w:sz="0" w:space="0" w:color="auto"/>
        <w:left w:val="none" w:sz="0" w:space="0" w:color="auto"/>
        <w:bottom w:val="none" w:sz="0" w:space="0" w:color="auto"/>
        <w:right w:val="none" w:sz="0" w:space="0" w:color="auto"/>
      </w:divBdr>
    </w:div>
    <w:div w:id="237400429">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7715773">
      <w:bodyDiv w:val="1"/>
      <w:marLeft w:val="0"/>
      <w:marRight w:val="0"/>
      <w:marTop w:val="0"/>
      <w:marBottom w:val="0"/>
      <w:divBdr>
        <w:top w:val="none" w:sz="0" w:space="0" w:color="auto"/>
        <w:left w:val="none" w:sz="0" w:space="0" w:color="auto"/>
        <w:bottom w:val="none" w:sz="0" w:space="0" w:color="auto"/>
        <w:right w:val="none" w:sz="0" w:space="0" w:color="auto"/>
      </w:divBdr>
    </w:div>
    <w:div w:id="237832123">
      <w:bodyDiv w:val="1"/>
      <w:marLeft w:val="0"/>
      <w:marRight w:val="0"/>
      <w:marTop w:val="0"/>
      <w:marBottom w:val="0"/>
      <w:divBdr>
        <w:top w:val="none" w:sz="0" w:space="0" w:color="auto"/>
        <w:left w:val="none" w:sz="0" w:space="0" w:color="auto"/>
        <w:bottom w:val="none" w:sz="0" w:space="0" w:color="auto"/>
        <w:right w:val="none" w:sz="0" w:space="0" w:color="auto"/>
      </w:divBdr>
    </w:div>
    <w:div w:id="237906387">
      <w:bodyDiv w:val="1"/>
      <w:marLeft w:val="0"/>
      <w:marRight w:val="0"/>
      <w:marTop w:val="0"/>
      <w:marBottom w:val="0"/>
      <w:divBdr>
        <w:top w:val="none" w:sz="0" w:space="0" w:color="auto"/>
        <w:left w:val="none" w:sz="0" w:space="0" w:color="auto"/>
        <w:bottom w:val="none" w:sz="0" w:space="0" w:color="auto"/>
        <w:right w:val="none" w:sz="0" w:space="0" w:color="auto"/>
      </w:divBdr>
    </w:div>
    <w:div w:id="237979784">
      <w:bodyDiv w:val="1"/>
      <w:marLeft w:val="0"/>
      <w:marRight w:val="0"/>
      <w:marTop w:val="0"/>
      <w:marBottom w:val="0"/>
      <w:divBdr>
        <w:top w:val="none" w:sz="0" w:space="0" w:color="auto"/>
        <w:left w:val="none" w:sz="0" w:space="0" w:color="auto"/>
        <w:bottom w:val="none" w:sz="0" w:space="0" w:color="auto"/>
        <w:right w:val="none" w:sz="0" w:space="0" w:color="auto"/>
      </w:divBdr>
    </w:div>
    <w:div w:id="237984057">
      <w:bodyDiv w:val="1"/>
      <w:marLeft w:val="0"/>
      <w:marRight w:val="0"/>
      <w:marTop w:val="0"/>
      <w:marBottom w:val="0"/>
      <w:divBdr>
        <w:top w:val="none" w:sz="0" w:space="0" w:color="auto"/>
        <w:left w:val="none" w:sz="0" w:space="0" w:color="auto"/>
        <w:bottom w:val="none" w:sz="0" w:space="0" w:color="auto"/>
        <w:right w:val="none" w:sz="0" w:space="0" w:color="auto"/>
      </w:divBdr>
    </w:div>
    <w:div w:id="238098030">
      <w:bodyDiv w:val="1"/>
      <w:marLeft w:val="0"/>
      <w:marRight w:val="0"/>
      <w:marTop w:val="0"/>
      <w:marBottom w:val="0"/>
      <w:divBdr>
        <w:top w:val="none" w:sz="0" w:space="0" w:color="auto"/>
        <w:left w:val="none" w:sz="0" w:space="0" w:color="auto"/>
        <w:bottom w:val="none" w:sz="0" w:space="0" w:color="auto"/>
        <w:right w:val="none" w:sz="0" w:space="0" w:color="auto"/>
      </w:divBdr>
    </w:div>
    <w:div w:id="238104984">
      <w:bodyDiv w:val="1"/>
      <w:marLeft w:val="0"/>
      <w:marRight w:val="0"/>
      <w:marTop w:val="0"/>
      <w:marBottom w:val="0"/>
      <w:divBdr>
        <w:top w:val="none" w:sz="0" w:space="0" w:color="auto"/>
        <w:left w:val="none" w:sz="0" w:space="0" w:color="auto"/>
        <w:bottom w:val="none" w:sz="0" w:space="0" w:color="auto"/>
        <w:right w:val="none" w:sz="0" w:space="0" w:color="auto"/>
      </w:divBdr>
    </w:div>
    <w:div w:id="238180338">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0175">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441554">
      <w:bodyDiv w:val="1"/>
      <w:marLeft w:val="0"/>
      <w:marRight w:val="0"/>
      <w:marTop w:val="0"/>
      <w:marBottom w:val="0"/>
      <w:divBdr>
        <w:top w:val="none" w:sz="0" w:space="0" w:color="auto"/>
        <w:left w:val="none" w:sz="0" w:space="0" w:color="auto"/>
        <w:bottom w:val="none" w:sz="0" w:space="0" w:color="auto"/>
        <w:right w:val="none" w:sz="0" w:space="0" w:color="auto"/>
      </w:divBdr>
    </w:div>
    <w:div w:id="238633855">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8831632">
      <w:bodyDiv w:val="1"/>
      <w:marLeft w:val="0"/>
      <w:marRight w:val="0"/>
      <w:marTop w:val="0"/>
      <w:marBottom w:val="0"/>
      <w:divBdr>
        <w:top w:val="none" w:sz="0" w:space="0" w:color="auto"/>
        <w:left w:val="none" w:sz="0" w:space="0" w:color="auto"/>
        <w:bottom w:val="none" w:sz="0" w:space="0" w:color="auto"/>
        <w:right w:val="none" w:sz="0" w:space="0" w:color="auto"/>
      </w:divBdr>
    </w:div>
    <w:div w:id="238907568">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289664">
      <w:bodyDiv w:val="1"/>
      <w:marLeft w:val="0"/>
      <w:marRight w:val="0"/>
      <w:marTop w:val="0"/>
      <w:marBottom w:val="0"/>
      <w:divBdr>
        <w:top w:val="none" w:sz="0" w:space="0" w:color="auto"/>
        <w:left w:val="none" w:sz="0" w:space="0" w:color="auto"/>
        <w:bottom w:val="none" w:sz="0" w:space="0" w:color="auto"/>
        <w:right w:val="none" w:sz="0" w:space="0" w:color="auto"/>
      </w:divBdr>
    </w:div>
    <w:div w:id="239290027">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39564238">
      <w:bodyDiv w:val="1"/>
      <w:marLeft w:val="0"/>
      <w:marRight w:val="0"/>
      <w:marTop w:val="0"/>
      <w:marBottom w:val="0"/>
      <w:divBdr>
        <w:top w:val="none" w:sz="0" w:space="0" w:color="auto"/>
        <w:left w:val="none" w:sz="0" w:space="0" w:color="auto"/>
        <w:bottom w:val="none" w:sz="0" w:space="0" w:color="auto"/>
        <w:right w:val="none" w:sz="0" w:space="0" w:color="auto"/>
      </w:divBdr>
    </w:div>
    <w:div w:id="239676119">
      <w:bodyDiv w:val="1"/>
      <w:marLeft w:val="0"/>
      <w:marRight w:val="0"/>
      <w:marTop w:val="0"/>
      <w:marBottom w:val="0"/>
      <w:divBdr>
        <w:top w:val="none" w:sz="0" w:space="0" w:color="auto"/>
        <w:left w:val="none" w:sz="0" w:space="0" w:color="auto"/>
        <w:bottom w:val="none" w:sz="0" w:space="0" w:color="auto"/>
        <w:right w:val="none" w:sz="0" w:space="0" w:color="auto"/>
      </w:divBdr>
    </w:div>
    <w:div w:id="239751878">
      <w:bodyDiv w:val="1"/>
      <w:marLeft w:val="0"/>
      <w:marRight w:val="0"/>
      <w:marTop w:val="0"/>
      <w:marBottom w:val="0"/>
      <w:divBdr>
        <w:top w:val="none" w:sz="0" w:space="0" w:color="auto"/>
        <w:left w:val="none" w:sz="0" w:space="0" w:color="auto"/>
        <w:bottom w:val="none" w:sz="0" w:space="0" w:color="auto"/>
        <w:right w:val="none" w:sz="0" w:space="0" w:color="auto"/>
      </w:divBdr>
    </w:div>
    <w:div w:id="240063487">
      <w:bodyDiv w:val="1"/>
      <w:marLeft w:val="0"/>
      <w:marRight w:val="0"/>
      <w:marTop w:val="0"/>
      <w:marBottom w:val="0"/>
      <w:divBdr>
        <w:top w:val="none" w:sz="0" w:space="0" w:color="auto"/>
        <w:left w:val="none" w:sz="0" w:space="0" w:color="auto"/>
        <w:bottom w:val="none" w:sz="0" w:space="0" w:color="auto"/>
        <w:right w:val="none" w:sz="0" w:space="0" w:color="auto"/>
      </w:divBdr>
    </w:div>
    <w:div w:id="240069583">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453183">
      <w:bodyDiv w:val="1"/>
      <w:marLeft w:val="0"/>
      <w:marRight w:val="0"/>
      <w:marTop w:val="0"/>
      <w:marBottom w:val="0"/>
      <w:divBdr>
        <w:top w:val="none" w:sz="0" w:space="0" w:color="auto"/>
        <w:left w:val="none" w:sz="0" w:space="0" w:color="auto"/>
        <w:bottom w:val="none" w:sz="0" w:space="0" w:color="auto"/>
        <w:right w:val="none" w:sz="0" w:space="0" w:color="auto"/>
      </w:divBdr>
    </w:div>
    <w:div w:id="240679056">
      <w:bodyDiv w:val="1"/>
      <w:marLeft w:val="0"/>
      <w:marRight w:val="0"/>
      <w:marTop w:val="0"/>
      <w:marBottom w:val="0"/>
      <w:divBdr>
        <w:top w:val="none" w:sz="0" w:space="0" w:color="auto"/>
        <w:left w:val="none" w:sz="0" w:space="0" w:color="auto"/>
        <w:bottom w:val="none" w:sz="0" w:space="0" w:color="auto"/>
        <w:right w:val="none" w:sz="0" w:space="0" w:color="auto"/>
      </w:divBdr>
    </w:div>
    <w:div w:id="240717593">
      <w:bodyDiv w:val="1"/>
      <w:marLeft w:val="0"/>
      <w:marRight w:val="0"/>
      <w:marTop w:val="0"/>
      <w:marBottom w:val="0"/>
      <w:divBdr>
        <w:top w:val="none" w:sz="0" w:space="0" w:color="auto"/>
        <w:left w:val="none" w:sz="0" w:space="0" w:color="auto"/>
        <w:bottom w:val="none" w:sz="0" w:space="0" w:color="auto"/>
        <w:right w:val="none" w:sz="0" w:space="0" w:color="auto"/>
      </w:divBdr>
    </w:div>
    <w:div w:id="240717706">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0725824">
      <w:bodyDiv w:val="1"/>
      <w:marLeft w:val="0"/>
      <w:marRight w:val="0"/>
      <w:marTop w:val="0"/>
      <w:marBottom w:val="0"/>
      <w:divBdr>
        <w:top w:val="none" w:sz="0" w:space="0" w:color="auto"/>
        <w:left w:val="none" w:sz="0" w:space="0" w:color="auto"/>
        <w:bottom w:val="none" w:sz="0" w:space="0" w:color="auto"/>
        <w:right w:val="none" w:sz="0" w:space="0" w:color="auto"/>
      </w:divBdr>
    </w:div>
    <w:div w:id="240912470">
      <w:bodyDiv w:val="1"/>
      <w:marLeft w:val="0"/>
      <w:marRight w:val="0"/>
      <w:marTop w:val="0"/>
      <w:marBottom w:val="0"/>
      <w:divBdr>
        <w:top w:val="none" w:sz="0" w:space="0" w:color="auto"/>
        <w:left w:val="none" w:sz="0" w:space="0" w:color="auto"/>
        <w:bottom w:val="none" w:sz="0" w:space="0" w:color="auto"/>
        <w:right w:val="none" w:sz="0" w:space="0" w:color="auto"/>
      </w:divBdr>
    </w:div>
    <w:div w:id="241111646">
      <w:bodyDiv w:val="1"/>
      <w:marLeft w:val="0"/>
      <w:marRight w:val="0"/>
      <w:marTop w:val="0"/>
      <w:marBottom w:val="0"/>
      <w:divBdr>
        <w:top w:val="none" w:sz="0" w:space="0" w:color="auto"/>
        <w:left w:val="none" w:sz="0" w:space="0" w:color="auto"/>
        <w:bottom w:val="none" w:sz="0" w:space="0" w:color="auto"/>
        <w:right w:val="none" w:sz="0" w:space="0" w:color="auto"/>
      </w:divBdr>
    </w:div>
    <w:div w:id="241524173">
      <w:bodyDiv w:val="1"/>
      <w:marLeft w:val="0"/>
      <w:marRight w:val="0"/>
      <w:marTop w:val="0"/>
      <w:marBottom w:val="0"/>
      <w:divBdr>
        <w:top w:val="none" w:sz="0" w:space="0" w:color="auto"/>
        <w:left w:val="none" w:sz="0" w:space="0" w:color="auto"/>
        <w:bottom w:val="none" w:sz="0" w:space="0" w:color="auto"/>
        <w:right w:val="none" w:sz="0" w:space="0" w:color="auto"/>
      </w:divBdr>
    </w:div>
    <w:div w:id="241524622">
      <w:bodyDiv w:val="1"/>
      <w:marLeft w:val="0"/>
      <w:marRight w:val="0"/>
      <w:marTop w:val="0"/>
      <w:marBottom w:val="0"/>
      <w:divBdr>
        <w:top w:val="none" w:sz="0" w:space="0" w:color="auto"/>
        <w:left w:val="none" w:sz="0" w:space="0" w:color="auto"/>
        <w:bottom w:val="none" w:sz="0" w:space="0" w:color="auto"/>
        <w:right w:val="none" w:sz="0" w:space="0" w:color="auto"/>
      </w:divBdr>
    </w:div>
    <w:div w:id="241529957">
      <w:bodyDiv w:val="1"/>
      <w:marLeft w:val="0"/>
      <w:marRight w:val="0"/>
      <w:marTop w:val="0"/>
      <w:marBottom w:val="0"/>
      <w:divBdr>
        <w:top w:val="none" w:sz="0" w:space="0" w:color="auto"/>
        <w:left w:val="none" w:sz="0" w:space="0" w:color="auto"/>
        <w:bottom w:val="none" w:sz="0" w:space="0" w:color="auto"/>
        <w:right w:val="none" w:sz="0" w:space="0" w:color="auto"/>
      </w:divBdr>
    </w:div>
    <w:div w:id="241794927">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111001">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299206">
      <w:bodyDiv w:val="1"/>
      <w:marLeft w:val="0"/>
      <w:marRight w:val="0"/>
      <w:marTop w:val="0"/>
      <w:marBottom w:val="0"/>
      <w:divBdr>
        <w:top w:val="none" w:sz="0" w:space="0" w:color="auto"/>
        <w:left w:val="none" w:sz="0" w:space="0" w:color="auto"/>
        <w:bottom w:val="none" w:sz="0" w:space="0" w:color="auto"/>
        <w:right w:val="none" w:sz="0" w:space="0" w:color="auto"/>
      </w:divBdr>
    </w:div>
    <w:div w:id="242373443">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2786">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2960952">
      <w:bodyDiv w:val="1"/>
      <w:marLeft w:val="0"/>
      <w:marRight w:val="0"/>
      <w:marTop w:val="0"/>
      <w:marBottom w:val="0"/>
      <w:divBdr>
        <w:top w:val="none" w:sz="0" w:space="0" w:color="auto"/>
        <w:left w:val="none" w:sz="0" w:space="0" w:color="auto"/>
        <w:bottom w:val="none" w:sz="0" w:space="0" w:color="auto"/>
        <w:right w:val="none" w:sz="0" w:space="0" w:color="auto"/>
      </w:divBdr>
    </w:div>
    <w:div w:id="24303345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48891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3301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877481">
      <w:bodyDiv w:val="1"/>
      <w:marLeft w:val="0"/>
      <w:marRight w:val="0"/>
      <w:marTop w:val="0"/>
      <w:marBottom w:val="0"/>
      <w:divBdr>
        <w:top w:val="none" w:sz="0" w:space="0" w:color="auto"/>
        <w:left w:val="none" w:sz="0" w:space="0" w:color="auto"/>
        <w:bottom w:val="none" w:sz="0" w:space="0" w:color="auto"/>
        <w:right w:val="none" w:sz="0" w:space="0" w:color="auto"/>
      </w:divBdr>
    </w:div>
    <w:div w:id="243950503">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337328">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4918672">
      <w:bodyDiv w:val="1"/>
      <w:marLeft w:val="0"/>
      <w:marRight w:val="0"/>
      <w:marTop w:val="0"/>
      <w:marBottom w:val="0"/>
      <w:divBdr>
        <w:top w:val="none" w:sz="0" w:space="0" w:color="auto"/>
        <w:left w:val="none" w:sz="0" w:space="0" w:color="auto"/>
        <w:bottom w:val="none" w:sz="0" w:space="0" w:color="auto"/>
        <w:right w:val="none" w:sz="0" w:space="0" w:color="auto"/>
      </w:divBdr>
    </w:div>
    <w:div w:id="245068307">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5727221">
      <w:bodyDiv w:val="1"/>
      <w:marLeft w:val="0"/>
      <w:marRight w:val="0"/>
      <w:marTop w:val="0"/>
      <w:marBottom w:val="0"/>
      <w:divBdr>
        <w:top w:val="none" w:sz="0" w:space="0" w:color="auto"/>
        <w:left w:val="none" w:sz="0" w:space="0" w:color="auto"/>
        <w:bottom w:val="none" w:sz="0" w:space="0" w:color="auto"/>
        <w:right w:val="none" w:sz="0" w:space="0" w:color="auto"/>
      </w:divBdr>
    </w:div>
    <w:div w:id="246034879">
      <w:bodyDiv w:val="1"/>
      <w:marLeft w:val="0"/>
      <w:marRight w:val="0"/>
      <w:marTop w:val="0"/>
      <w:marBottom w:val="0"/>
      <w:divBdr>
        <w:top w:val="none" w:sz="0" w:space="0" w:color="auto"/>
        <w:left w:val="none" w:sz="0" w:space="0" w:color="auto"/>
        <w:bottom w:val="none" w:sz="0" w:space="0" w:color="auto"/>
        <w:right w:val="none" w:sz="0" w:space="0" w:color="auto"/>
      </w:divBdr>
    </w:div>
    <w:div w:id="246037594">
      <w:bodyDiv w:val="1"/>
      <w:marLeft w:val="0"/>
      <w:marRight w:val="0"/>
      <w:marTop w:val="0"/>
      <w:marBottom w:val="0"/>
      <w:divBdr>
        <w:top w:val="none" w:sz="0" w:space="0" w:color="auto"/>
        <w:left w:val="none" w:sz="0" w:space="0" w:color="auto"/>
        <w:bottom w:val="none" w:sz="0" w:space="0" w:color="auto"/>
        <w:right w:val="none" w:sz="0" w:space="0" w:color="auto"/>
      </w:divBdr>
    </w:div>
    <w:div w:id="246110713">
      <w:bodyDiv w:val="1"/>
      <w:marLeft w:val="0"/>
      <w:marRight w:val="0"/>
      <w:marTop w:val="0"/>
      <w:marBottom w:val="0"/>
      <w:divBdr>
        <w:top w:val="none" w:sz="0" w:space="0" w:color="auto"/>
        <w:left w:val="none" w:sz="0" w:space="0" w:color="auto"/>
        <w:bottom w:val="none" w:sz="0" w:space="0" w:color="auto"/>
        <w:right w:val="none" w:sz="0" w:space="0" w:color="auto"/>
      </w:divBdr>
    </w:div>
    <w:div w:id="246153676">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697877">
      <w:bodyDiv w:val="1"/>
      <w:marLeft w:val="0"/>
      <w:marRight w:val="0"/>
      <w:marTop w:val="0"/>
      <w:marBottom w:val="0"/>
      <w:divBdr>
        <w:top w:val="none" w:sz="0" w:space="0" w:color="auto"/>
        <w:left w:val="none" w:sz="0" w:space="0" w:color="auto"/>
        <w:bottom w:val="none" w:sz="0" w:space="0" w:color="auto"/>
        <w:right w:val="none" w:sz="0" w:space="0" w:color="auto"/>
      </w:divBdr>
    </w:div>
    <w:div w:id="246698251">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6766411">
      <w:bodyDiv w:val="1"/>
      <w:marLeft w:val="0"/>
      <w:marRight w:val="0"/>
      <w:marTop w:val="0"/>
      <w:marBottom w:val="0"/>
      <w:divBdr>
        <w:top w:val="none" w:sz="0" w:space="0" w:color="auto"/>
        <w:left w:val="none" w:sz="0" w:space="0" w:color="auto"/>
        <w:bottom w:val="none" w:sz="0" w:space="0" w:color="auto"/>
        <w:right w:val="none" w:sz="0" w:space="0" w:color="auto"/>
      </w:divBdr>
    </w:div>
    <w:div w:id="246882925">
      <w:bodyDiv w:val="1"/>
      <w:marLeft w:val="0"/>
      <w:marRight w:val="0"/>
      <w:marTop w:val="0"/>
      <w:marBottom w:val="0"/>
      <w:divBdr>
        <w:top w:val="none" w:sz="0" w:space="0" w:color="auto"/>
        <w:left w:val="none" w:sz="0" w:space="0" w:color="auto"/>
        <w:bottom w:val="none" w:sz="0" w:space="0" w:color="auto"/>
        <w:right w:val="none" w:sz="0" w:space="0" w:color="auto"/>
      </w:divBdr>
    </w:div>
    <w:div w:id="246883731">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820">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7689341">
      <w:bodyDiv w:val="1"/>
      <w:marLeft w:val="0"/>
      <w:marRight w:val="0"/>
      <w:marTop w:val="0"/>
      <w:marBottom w:val="0"/>
      <w:divBdr>
        <w:top w:val="none" w:sz="0" w:space="0" w:color="auto"/>
        <w:left w:val="none" w:sz="0" w:space="0" w:color="auto"/>
        <w:bottom w:val="none" w:sz="0" w:space="0" w:color="auto"/>
        <w:right w:val="none" w:sz="0" w:space="0" w:color="auto"/>
      </w:divBdr>
    </w:div>
    <w:div w:id="247737806">
      <w:bodyDiv w:val="1"/>
      <w:marLeft w:val="0"/>
      <w:marRight w:val="0"/>
      <w:marTop w:val="0"/>
      <w:marBottom w:val="0"/>
      <w:divBdr>
        <w:top w:val="none" w:sz="0" w:space="0" w:color="auto"/>
        <w:left w:val="none" w:sz="0" w:space="0" w:color="auto"/>
        <w:bottom w:val="none" w:sz="0" w:space="0" w:color="auto"/>
        <w:right w:val="none" w:sz="0" w:space="0" w:color="auto"/>
      </w:divBdr>
    </w:div>
    <w:div w:id="248080809">
      <w:bodyDiv w:val="1"/>
      <w:marLeft w:val="0"/>
      <w:marRight w:val="0"/>
      <w:marTop w:val="0"/>
      <w:marBottom w:val="0"/>
      <w:divBdr>
        <w:top w:val="none" w:sz="0" w:space="0" w:color="auto"/>
        <w:left w:val="none" w:sz="0" w:space="0" w:color="auto"/>
        <w:bottom w:val="none" w:sz="0" w:space="0" w:color="auto"/>
        <w:right w:val="none" w:sz="0" w:space="0" w:color="auto"/>
      </w:divBdr>
    </w:div>
    <w:div w:id="24815112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319686">
      <w:bodyDiv w:val="1"/>
      <w:marLeft w:val="0"/>
      <w:marRight w:val="0"/>
      <w:marTop w:val="0"/>
      <w:marBottom w:val="0"/>
      <w:divBdr>
        <w:top w:val="none" w:sz="0" w:space="0" w:color="auto"/>
        <w:left w:val="none" w:sz="0" w:space="0" w:color="auto"/>
        <w:bottom w:val="none" w:sz="0" w:space="0" w:color="auto"/>
        <w:right w:val="none" w:sz="0" w:space="0" w:color="auto"/>
      </w:divBdr>
    </w:div>
    <w:div w:id="248395364">
      <w:bodyDiv w:val="1"/>
      <w:marLeft w:val="0"/>
      <w:marRight w:val="0"/>
      <w:marTop w:val="0"/>
      <w:marBottom w:val="0"/>
      <w:divBdr>
        <w:top w:val="none" w:sz="0" w:space="0" w:color="auto"/>
        <w:left w:val="none" w:sz="0" w:space="0" w:color="auto"/>
        <w:bottom w:val="none" w:sz="0" w:space="0" w:color="auto"/>
        <w:right w:val="none" w:sz="0" w:space="0" w:color="auto"/>
      </w:divBdr>
    </w:div>
    <w:div w:id="248471285">
      <w:bodyDiv w:val="1"/>
      <w:marLeft w:val="0"/>
      <w:marRight w:val="0"/>
      <w:marTop w:val="0"/>
      <w:marBottom w:val="0"/>
      <w:divBdr>
        <w:top w:val="none" w:sz="0" w:space="0" w:color="auto"/>
        <w:left w:val="none" w:sz="0" w:space="0" w:color="auto"/>
        <w:bottom w:val="none" w:sz="0" w:space="0" w:color="auto"/>
        <w:right w:val="none" w:sz="0" w:space="0" w:color="auto"/>
      </w:divBdr>
    </w:div>
    <w:div w:id="248514094">
      <w:bodyDiv w:val="1"/>
      <w:marLeft w:val="0"/>
      <w:marRight w:val="0"/>
      <w:marTop w:val="0"/>
      <w:marBottom w:val="0"/>
      <w:divBdr>
        <w:top w:val="none" w:sz="0" w:space="0" w:color="auto"/>
        <w:left w:val="none" w:sz="0" w:space="0" w:color="auto"/>
        <w:bottom w:val="none" w:sz="0" w:space="0" w:color="auto"/>
        <w:right w:val="none" w:sz="0" w:space="0" w:color="auto"/>
      </w:divBdr>
    </w:div>
    <w:div w:id="248539915">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664490">
      <w:bodyDiv w:val="1"/>
      <w:marLeft w:val="0"/>
      <w:marRight w:val="0"/>
      <w:marTop w:val="0"/>
      <w:marBottom w:val="0"/>
      <w:divBdr>
        <w:top w:val="none" w:sz="0" w:space="0" w:color="auto"/>
        <w:left w:val="none" w:sz="0" w:space="0" w:color="auto"/>
        <w:bottom w:val="none" w:sz="0" w:space="0" w:color="auto"/>
        <w:right w:val="none" w:sz="0" w:space="0" w:color="auto"/>
      </w:divBdr>
    </w:div>
    <w:div w:id="248928176">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193818">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510662">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048887">
      <w:bodyDiv w:val="1"/>
      <w:marLeft w:val="0"/>
      <w:marRight w:val="0"/>
      <w:marTop w:val="0"/>
      <w:marBottom w:val="0"/>
      <w:divBdr>
        <w:top w:val="none" w:sz="0" w:space="0" w:color="auto"/>
        <w:left w:val="none" w:sz="0" w:space="0" w:color="auto"/>
        <w:bottom w:val="none" w:sz="0" w:space="0" w:color="auto"/>
        <w:right w:val="none" w:sz="0" w:space="0" w:color="auto"/>
      </w:divBdr>
    </w:div>
    <w:div w:id="250093520">
      <w:bodyDiv w:val="1"/>
      <w:marLeft w:val="0"/>
      <w:marRight w:val="0"/>
      <w:marTop w:val="0"/>
      <w:marBottom w:val="0"/>
      <w:divBdr>
        <w:top w:val="none" w:sz="0" w:space="0" w:color="auto"/>
        <w:left w:val="none" w:sz="0" w:space="0" w:color="auto"/>
        <w:bottom w:val="none" w:sz="0" w:space="0" w:color="auto"/>
        <w:right w:val="none" w:sz="0" w:space="0" w:color="auto"/>
      </w:divBdr>
    </w:div>
    <w:div w:id="250161203">
      <w:bodyDiv w:val="1"/>
      <w:marLeft w:val="0"/>
      <w:marRight w:val="0"/>
      <w:marTop w:val="0"/>
      <w:marBottom w:val="0"/>
      <w:divBdr>
        <w:top w:val="none" w:sz="0" w:space="0" w:color="auto"/>
        <w:left w:val="none" w:sz="0" w:space="0" w:color="auto"/>
        <w:bottom w:val="none" w:sz="0" w:space="0" w:color="auto"/>
        <w:right w:val="none" w:sz="0" w:space="0" w:color="auto"/>
      </w:divBdr>
    </w:div>
    <w:div w:id="250168453">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0479677">
      <w:bodyDiv w:val="1"/>
      <w:marLeft w:val="0"/>
      <w:marRight w:val="0"/>
      <w:marTop w:val="0"/>
      <w:marBottom w:val="0"/>
      <w:divBdr>
        <w:top w:val="none" w:sz="0" w:space="0" w:color="auto"/>
        <w:left w:val="none" w:sz="0" w:space="0" w:color="auto"/>
        <w:bottom w:val="none" w:sz="0" w:space="0" w:color="auto"/>
        <w:right w:val="none" w:sz="0" w:space="0" w:color="auto"/>
      </w:divBdr>
    </w:div>
    <w:div w:id="250545830">
      <w:bodyDiv w:val="1"/>
      <w:marLeft w:val="0"/>
      <w:marRight w:val="0"/>
      <w:marTop w:val="0"/>
      <w:marBottom w:val="0"/>
      <w:divBdr>
        <w:top w:val="none" w:sz="0" w:space="0" w:color="auto"/>
        <w:left w:val="none" w:sz="0" w:space="0" w:color="auto"/>
        <w:bottom w:val="none" w:sz="0" w:space="0" w:color="auto"/>
        <w:right w:val="none" w:sz="0" w:space="0" w:color="auto"/>
      </w:divBdr>
    </w:div>
    <w:div w:id="250552517">
      <w:bodyDiv w:val="1"/>
      <w:marLeft w:val="0"/>
      <w:marRight w:val="0"/>
      <w:marTop w:val="0"/>
      <w:marBottom w:val="0"/>
      <w:divBdr>
        <w:top w:val="none" w:sz="0" w:space="0" w:color="auto"/>
        <w:left w:val="none" w:sz="0" w:space="0" w:color="auto"/>
        <w:bottom w:val="none" w:sz="0" w:space="0" w:color="auto"/>
        <w:right w:val="none" w:sz="0" w:space="0" w:color="auto"/>
      </w:divBdr>
    </w:div>
    <w:div w:id="250699570">
      <w:bodyDiv w:val="1"/>
      <w:marLeft w:val="0"/>
      <w:marRight w:val="0"/>
      <w:marTop w:val="0"/>
      <w:marBottom w:val="0"/>
      <w:divBdr>
        <w:top w:val="none" w:sz="0" w:space="0" w:color="auto"/>
        <w:left w:val="none" w:sz="0" w:space="0" w:color="auto"/>
        <w:bottom w:val="none" w:sz="0" w:space="0" w:color="auto"/>
        <w:right w:val="none" w:sz="0" w:space="0" w:color="auto"/>
      </w:divBdr>
    </w:div>
    <w:div w:id="250772045">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355753">
      <w:bodyDiv w:val="1"/>
      <w:marLeft w:val="0"/>
      <w:marRight w:val="0"/>
      <w:marTop w:val="0"/>
      <w:marBottom w:val="0"/>
      <w:divBdr>
        <w:top w:val="none" w:sz="0" w:space="0" w:color="auto"/>
        <w:left w:val="none" w:sz="0" w:space="0" w:color="auto"/>
        <w:bottom w:val="none" w:sz="0" w:space="0" w:color="auto"/>
        <w:right w:val="none" w:sz="0" w:space="0" w:color="auto"/>
      </w:divBdr>
    </w:div>
    <w:div w:id="251400846">
      <w:bodyDiv w:val="1"/>
      <w:marLeft w:val="0"/>
      <w:marRight w:val="0"/>
      <w:marTop w:val="0"/>
      <w:marBottom w:val="0"/>
      <w:divBdr>
        <w:top w:val="none" w:sz="0" w:space="0" w:color="auto"/>
        <w:left w:val="none" w:sz="0" w:space="0" w:color="auto"/>
        <w:bottom w:val="none" w:sz="0" w:space="0" w:color="auto"/>
        <w:right w:val="none" w:sz="0" w:space="0" w:color="auto"/>
      </w:divBdr>
    </w:div>
    <w:div w:id="251402977">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667045">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054395">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207221">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589796">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2931594">
      <w:bodyDiv w:val="1"/>
      <w:marLeft w:val="0"/>
      <w:marRight w:val="0"/>
      <w:marTop w:val="0"/>
      <w:marBottom w:val="0"/>
      <w:divBdr>
        <w:top w:val="none" w:sz="0" w:space="0" w:color="auto"/>
        <w:left w:val="none" w:sz="0" w:space="0" w:color="auto"/>
        <w:bottom w:val="none" w:sz="0" w:space="0" w:color="auto"/>
        <w:right w:val="none" w:sz="0" w:space="0" w:color="auto"/>
      </w:divBdr>
    </w:div>
    <w:div w:id="253055553">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367898">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756318">
      <w:bodyDiv w:val="1"/>
      <w:marLeft w:val="0"/>
      <w:marRight w:val="0"/>
      <w:marTop w:val="0"/>
      <w:marBottom w:val="0"/>
      <w:divBdr>
        <w:top w:val="none" w:sz="0" w:space="0" w:color="auto"/>
        <w:left w:val="none" w:sz="0" w:space="0" w:color="auto"/>
        <w:bottom w:val="none" w:sz="0" w:space="0" w:color="auto"/>
        <w:right w:val="none" w:sz="0" w:space="0" w:color="auto"/>
      </w:divBdr>
    </w:div>
    <w:div w:id="253782624">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434976">
      <w:bodyDiv w:val="1"/>
      <w:marLeft w:val="0"/>
      <w:marRight w:val="0"/>
      <w:marTop w:val="0"/>
      <w:marBottom w:val="0"/>
      <w:divBdr>
        <w:top w:val="none" w:sz="0" w:space="0" w:color="auto"/>
        <w:left w:val="none" w:sz="0" w:space="0" w:color="auto"/>
        <w:bottom w:val="none" w:sz="0" w:space="0" w:color="auto"/>
        <w:right w:val="none" w:sz="0" w:space="0" w:color="auto"/>
      </w:divBdr>
    </w:div>
    <w:div w:id="254443325">
      <w:bodyDiv w:val="1"/>
      <w:marLeft w:val="0"/>
      <w:marRight w:val="0"/>
      <w:marTop w:val="0"/>
      <w:marBottom w:val="0"/>
      <w:divBdr>
        <w:top w:val="none" w:sz="0" w:space="0" w:color="auto"/>
        <w:left w:val="none" w:sz="0" w:space="0" w:color="auto"/>
        <w:bottom w:val="none" w:sz="0" w:space="0" w:color="auto"/>
        <w:right w:val="none" w:sz="0" w:space="0" w:color="auto"/>
      </w:divBdr>
    </w:div>
    <w:div w:id="254746201">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097157">
      <w:bodyDiv w:val="1"/>
      <w:marLeft w:val="0"/>
      <w:marRight w:val="0"/>
      <w:marTop w:val="0"/>
      <w:marBottom w:val="0"/>
      <w:divBdr>
        <w:top w:val="none" w:sz="0" w:space="0" w:color="auto"/>
        <w:left w:val="none" w:sz="0" w:space="0" w:color="auto"/>
        <w:bottom w:val="none" w:sz="0" w:space="0" w:color="auto"/>
        <w:right w:val="none" w:sz="0" w:space="0" w:color="auto"/>
      </w:divBdr>
    </w:div>
    <w:div w:id="255215676">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402634">
      <w:bodyDiv w:val="1"/>
      <w:marLeft w:val="0"/>
      <w:marRight w:val="0"/>
      <w:marTop w:val="0"/>
      <w:marBottom w:val="0"/>
      <w:divBdr>
        <w:top w:val="none" w:sz="0" w:space="0" w:color="auto"/>
        <w:left w:val="none" w:sz="0" w:space="0" w:color="auto"/>
        <w:bottom w:val="none" w:sz="0" w:space="0" w:color="auto"/>
        <w:right w:val="none" w:sz="0" w:space="0" w:color="auto"/>
      </w:divBdr>
    </w:div>
    <w:div w:id="255479644">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789906">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015175">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13720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443850">
      <w:bodyDiv w:val="1"/>
      <w:marLeft w:val="0"/>
      <w:marRight w:val="0"/>
      <w:marTop w:val="0"/>
      <w:marBottom w:val="0"/>
      <w:divBdr>
        <w:top w:val="none" w:sz="0" w:space="0" w:color="auto"/>
        <w:left w:val="none" w:sz="0" w:space="0" w:color="auto"/>
        <w:bottom w:val="none" w:sz="0" w:space="0" w:color="auto"/>
        <w:right w:val="none" w:sz="0" w:space="0" w:color="auto"/>
      </w:divBdr>
    </w:div>
    <w:div w:id="256445267">
      <w:bodyDiv w:val="1"/>
      <w:marLeft w:val="0"/>
      <w:marRight w:val="0"/>
      <w:marTop w:val="0"/>
      <w:marBottom w:val="0"/>
      <w:divBdr>
        <w:top w:val="none" w:sz="0" w:space="0" w:color="auto"/>
        <w:left w:val="none" w:sz="0" w:space="0" w:color="auto"/>
        <w:bottom w:val="none" w:sz="0" w:space="0" w:color="auto"/>
        <w:right w:val="none" w:sz="0" w:space="0" w:color="auto"/>
      </w:divBdr>
    </w:div>
    <w:div w:id="256526260">
      <w:bodyDiv w:val="1"/>
      <w:marLeft w:val="0"/>
      <w:marRight w:val="0"/>
      <w:marTop w:val="0"/>
      <w:marBottom w:val="0"/>
      <w:divBdr>
        <w:top w:val="none" w:sz="0" w:space="0" w:color="auto"/>
        <w:left w:val="none" w:sz="0" w:space="0" w:color="auto"/>
        <w:bottom w:val="none" w:sz="0" w:space="0" w:color="auto"/>
        <w:right w:val="none" w:sz="0" w:space="0" w:color="auto"/>
      </w:divBdr>
    </w:div>
    <w:div w:id="256526577">
      <w:bodyDiv w:val="1"/>
      <w:marLeft w:val="0"/>
      <w:marRight w:val="0"/>
      <w:marTop w:val="0"/>
      <w:marBottom w:val="0"/>
      <w:divBdr>
        <w:top w:val="none" w:sz="0" w:space="0" w:color="auto"/>
        <w:left w:val="none" w:sz="0" w:space="0" w:color="auto"/>
        <w:bottom w:val="none" w:sz="0" w:space="0" w:color="auto"/>
        <w:right w:val="none" w:sz="0" w:space="0" w:color="auto"/>
      </w:divBdr>
    </w:div>
    <w:div w:id="256598657">
      <w:bodyDiv w:val="1"/>
      <w:marLeft w:val="0"/>
      <w:marRight w:val="0"/>
      <w:marTop w:val="0"/>
      <w:marBottom w:val="0"/>
      <w:divBdr>
        <w:top w:val="none" w:sz="0" w:space="0" w:color="auto"/>
        <w:left w:val="none" w:sz="0" w:space="0" w:color="auto"/>
        <w:bottom w:val="none" w:sz="0" w:space="0" w:color="auto"/>
        <w:right w:val="none" w:sz="0" w:space="0" w:color="auto"/>
      </w:divBdr>
    </w:div>
    <w:div w:id="256600703">
      <w:bodyDiv w:val="1"/>
      <w:marLeft w:val="0"/>
      <w:marRight w:val="0"/>
      <w:marTop w:val="0"/>
      <w:marBottom w:val="0"/>
      <w:divBdr>
        <w:top w:val="none" w:sz="0" w:space="0" w:color="auto"/>
        <w:left w:val="none" w:sz="0" w:space="0" w:color="auto"/>
        <w:bottom w:val="none" w:sz="0" w:space="0" w:color="auto"/>
        <w:right w:val="none" w:sz="0" w:space="0" w:color="auto"/>
      </w:divBdr>
    </w:div>
    <w:div w:id="256641633">
      <w:bodyDiv w:val="1"/>
      <w:marLeft w:val="0"/>
      <w:marRight w:val="0"/>
      <w:marTop w:val="0"/>
      <w:marBottom w:val="0"/>
      <w:divBdr>
        <w:top w:val="none" w:sz="0" w:space="0" w:color="auto"/>
        <w:left w:val="none" w:sz="0" w:space="0" w:color="auto"/>
        <w:bottom w:val="none" w:sz="0" w:space="0" w:color="auto"/>
        <w:right w:val="none" w:sz="0" w:space="0" w:color="auto"/>
      </w:divBdr>
    </w:div>
    <w:div w:id="256714870">
      <w:bodyDiv w:val="1"/>
      <w:marLeft w:val="0"/>
      <w:marRight w:val="0"/>
      <w:marTop w:val="0"/>
      <w:marBottom w:val="0"/>
      <w:divBdr>
        <w:top w:val="none" w:sz="0" w:space="0" w:color="auto"/>
        <w:left w:val="none" w:sz="0" w:space="0" w:color="auto"/>
        <w:bottom w:val="none" w:sz="0" w:space="0" w:color="auto"/>
        <w:right w:val="none" w:sz="0" w:space="0" w:color="auto"/>
      </w:divBdr>
    </w:div>
    <w:div w:id="256719463">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6868234">
      <w:bodyDiv w:val="1"/>
      <w:marLeft w:val="0"/>
      <w:marRight w:val="0"/>
      <w:marTop w:val="0"/>
      <w:marBottom w:val="0"/>
      <w:divBdr>
        <w:top w:val="none" w:sz="0" w:space="0" w:color="auto"/>
        <w:left w:val="none" w:sz="0" w:space="0" w:color="auto"/>
        <w:bottom w:val="none" w:sz="0" w:space="0" w:color="auto"/>
        <w:right w:val="none" w:sz="0" w:space="0" w:color="auto"/>
      </w:divBdr>
    </w:div>
    <w:div w:id="256914098">
      <w:bodyDiv w:val="1"/>
      <w:marLeft w:val="0"/>
      <w:marRight w:val="0"/>
      <w:marTop w:val="0"/>
      <w:marBottom w:val="0"/>
      <w:divBdr>
        <w:top w:val="none" w:sz="0" w:space="0" w:color="auto"/>
        <w:left w:val="none" w:sz="0" w:space="0" w:color="auto"/>
        <w:bottom w:val="none" w:sz="0" w:space="0" w:color="auto"/>
        <w:right w:val="none" w:sz="0" w:space="0" w:color="auto"/>
      </w:divBdr>
    </w:div>
    <w:div w:id="256986018">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18498">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2398">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216548">
      <w:bodyDiv w:val="1"/>
      <w:marLeft w:val="0"/>
      <w:marRight w:val="0"/>
      <w:marTop w:val="0"/>
      <w:marBottom w:val="0"/>
      <w:divBdr>
        <w:top w:val="none" w:sz="0" w:space="0" w:color="auto"/>
        <w:left w:val="none" w:sz="0" w:space="0" w:color="auto"/>
        <w:bottom w:val="none" w:sz="0" w:space="0" w:color="auto"/>
        <w:right w:val="none" w:sz="0" w:space="0" w:color="auto"/>
      </w:divBdr>
    </w:div>
    <w:div w:id="258606417">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801756">
      <w:bodyDiv w:val="1"/>
      <w:marLeft w:val="0"/>
      <w:marRight w:val="0"/>
      <w:marTop w:val="0"/>
      <w:marBottom w:val="0"/>
      <w:divBdr>
        <w:top w:val="none" w:sz="0" w:space="0" w:color="auto"/>
        <w:left w:val="none" w:sz="0" w:space="0" w:color="auto"/>
        <w:bottom w:val="none" w:sz="0" w:space="0" w:color="auto"/>
        <w:right w:val="none" w:sz="0" w:space="0" w:color="auto"/>
      </w:divBdr>
    </w:div>
    <w:div w:id="258833743">
      <w:bodyDiv w:val="1"/>
      <w:marLeft w:val="0"/>
      <w:marRight w:val="0"/>
      <w:marTop w:val="0"/>
      <w:marBottom w:val="0"/>
      <w:divBdr>
        <w:top w:val="none" w:sz="0" w:space="0" w:color="auto"/>
        <w:left w:val="none" w:sz="0" w:space="0" w:color="auto"/>
        <w:bottom w:val="none" w:sz="0" w:space="0" w:color="auto"/>
        <w:right w:val="none" w:sz="0" w:space="0" w:color="auto"/>
      </w:divBdr>
    </w:div>
    <w:div w:id="25887742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220687">
      <w:bodyDiv w:val="1"/>
      <w:marLeft w:val="0"/>
      <w:marRight w:val="0"/>
      <w:marTop w:val="0"/>
      <w:marBottom w:val="0"/>
      <w:divBdr>
        <w:top w:val="none" w:sz="0" w:space="0" w:color="auto"/>
        <w:left w:val="none" w:sz="0" w:space="0" w:color="auto"/>
        <w:bottom w:val="none" w:sz="0" w:space="0" w:color="auto"/>
        <w:right w:val="none" w:sz="0" w:space="0" w:color="auto"/>
      </w:divBdr>
    </w:div>
    <w:div w:id="259266454">
      <w:bodyDiv w:val="1"/>
      <w:marLeft w:val="0"/>
      <w:marRight w:val="0"/>
      <w:marTop w:val="0"/>
      <w:marBottom w:val="0"/>
      <w:divBdr>
        <w:top w:val="none" w:sz="0" w:space="0" w:color="auto"/>
        <w:left w:val="none" w:sz="0" w:space="0" w:color="auto"/>
        <w:bottom w:val="none" w:sz="0" w:space="0" w:color="auto"/>
        <w:right w:val="none" w:sz="0" w:space="0" w:color="auto"/>
      </w:divBdr>
    </w:div>
    <w:div w:id="259335852">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382199">
      <w:bodyDiv w:val="1"/>
      <w:marLeft w:val="0"/>
      <w:marRight w:val="0"/>
      <w:marTop w:val="0"/>
      <w:marBottom w:val="0"/>
      <w:divBdr>
        <w:top w:val="none" w:sz="0" w:space="0" w:color="auto"/>
        <w:left w:val="none" w:sz="0" w:space="0" w:color="auto"/>
        <w:bottom w:val="none" w:sz="0" w:space="0" w:color="auto"/>
        <w:right w:val="none" w:sz="0" w:space="0" w:color="auto"/>
      </w:divBdr>
    </w:div>
    <w:div w:id="260571267">
      <w:bodyDiv w:val="1"/>
      <w:marLeft w:val="0"/>
      <w:marRight w:val="0"/>
      <w:marTop w:val="0"/>
      <w:marBottom w:val="0"/>
      <w:divBdr>
        <w:top w:val="none" w:sz="0" w:space="0" w:color="auto"/>
        <w:left w:val="none" w:sz="0" w:space="0" w:color="auto"/>
        <w:bottom w:val="none" w:sz="0" w:space="0" w:color="auto"/>
        <w:right w:val="none" w:sz="0" w:space="0" w:color="auto"/>
      </w:divBdr>
    </w:div>
    <w:div w:id="260571472">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0724058">
      <w:bodyDiv w:val="1"/>
      <w:marLeft w:val="0"/>
      <w:marRight w:val="0"/>
      <w:marTop w:val="0"/>
      <w:marBottom w:val="0"/>
      <w:divBdr>
        <w:top w:val="none" w:sz="0" w:space="0" w:color="auto"/>
        <w:left w:val="none" w:sz="0" w:space="0" w:color="auto"/>
        <w:bottom w:val="none" w:sz="0" w:space="0" w:color="auto"/>
        <w:right w:val="none" w:sz="0" w:space="0" w:color="auto"/>
      </w:divBdr>
    </w:div>
    <w:div w:id="260728589">
      <w:bodyDiv w:val="1"/>
      <w:marLeft w:val="0"/>
      <w:marRight w:val="0"/>
      <w:marTop w:val="0"/>
      <w:marBottom w:val="0"/>
      <w:divBdr>
        <w:top w:val="none" w:sz="0" w:space="0" w:color="auto"/>
        <w:left w:val="none" w:sz="0" w:space="0" w:color="auto"/>
        <w:bottom w:val="none" w:sz="0" w:space="0" w:color="auto"/>
        <w:right w:val="none" w:sz="0" w:space="0" w:color="auto"/>
      </w:divBdr>
    </w:div>
    <w:div w:id="260770207">
      <w:bodyDiv w:val="1"/>
      <w:marLeft w:val="0"/>
      <w:marRight w:val="0"/>
      <w:marTop w:val="0"/>
      <w:marBottom w:val="0"/>
      <w:divBdr>
        <w:top w:val="none" w:sz="0" w:space="0" w:color="auto"/>
        <w:left w:val="none" w:sz="0" w:space="0" w:color="auto"/>
        <w:bottom w:val="none" w:sz="0" w:space="0" w:color="auto"/>
        <w:right w:val="none" w:sz="0" w:space="0" w:color="auto"/>
      </w:divBdr>
    </w:div>
    <w:div w:id="260839588">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378006">
      <w:bodyDiv w:val="1"/>
      <w:marLeft w:val="0"/>
      <w:marRight w:val="0"/>
      <w:marTop w:val="0"/>
      <w:marBottom w:val="0"/>
      <w:divBdr>
        <w:top w:val="none" w:sz="0" w:space="0" w:color="auto"/>
        <w:left w:val="none" w:sz="0" w:space="0" w:color="auto"/>
        <w:bottom w:val="none" w:sz="0" w:space="0" w:color="auto"/>
        <w:right w:val="none" w:sz="0" w:space="0" w:color="auto"/>
      </w:divBdr>
    </w:div>
    <w:div w:id="261644563">
      <w:bodyDiv w:val="1"/>
      <w:marLeft w:val="0"/>
      <w:marRight w:val="0"/>
      <w:marTop w:val="0"/>
      <w:marBottom w:val="0"/>
      <w:divBdr>
        <w:top w:val="none" w:sz="0" w:space="0" w:color="auto"/>
        <w:left w:val="none" w:sz="0" w:space="0" w:color="auto"/>
        <w:bottom w:val="none" w:sz="0" w:space="0" w:color="auto"/>
        <w:right w:val="none" w:sz="0" w:space="0" w:color="auto"/>
      </w:divBdr>
    </w:div>
    <w:div w:id="261644644">
      <w:bodyDiv w:val="1"/>
      <w:marLeft w:val="0"/>
      <w:marRight w:val="0"/>
      <w:marTop w:val="0"/>
      <w:marBottom w:val="0"/>
      <w:divBdr>
        <w:top w:val="none" w:sz="0" w:space="0" w:color="auto"/>
        <w:left w:val="none" w:sz="0" w:space="0" w:color="auto"/>
        <w:bottom w:val="none" w:sz="0" w:space="0" w:color="auto"/>
        <w:right w:val="none" w:sz="0" w:space="0" w:color="auto"/>
      </w:divBdr>
    </w:div>
    <w:div w:id="261761886">
      <w:bodyDiv w:val="1"/>
      <w:marLeft w:val="0"/>
      <w:marRight w:val="0"/>
      <w:marTop w:val="0"/>
      <w:marBottom w:val="0"/>
      <w:divBdr>
        <w:top w:val="none" w:sz="0" w:space="0" w:color="auto"/>
        <w:left w:val="none" w:sz="0" w:space="0" w:color="auto"/>
        <w:bottom w:val="none" w:sz="0" w:space="0" w:color="auto"/>
        <w:right w:val="none" w:sz="0" w:space="0" w:color="auto"/>
      </w:divBdr>
    </w:div>
    <w:div w:id="261836884">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301981">
      <w:bodyDiv w:val="1"/>
      <w:marLeft w:val="0"/>
      <w:marRight w:val="0"/>
      <w:marTop w:val="0"/>
      <w:marBottom w:val="0"/>
      <w:divBdr>
        <w:top w:val="none" w:sz="0" w:space="0" w:color="auto"/>
        <w:left w:val="none" w:sz="0" w:space="0" w:color="auto"/>
        <w:bottom w:val="none" w:sz="0" w:space="0" w:color="auto"/>
        <w:right w:val="none" w:sz="0" w:space="0" w:color="auto"/>
      </w:divBdr>
    </w:div>
    <w:div w:id="262343221">
      <w:bodyDiv w:val="1"/>
      <w:marLeft w:val="0"/>
      <w:marRight w:val="0"/>
      <w:marTop w:val="0"/>
      <w:marBottom w:val="0"/>
      <w:divBdr>
        <w:top w:val="none" w:sz="0" w:space="0" w:color="auto"/>
        <w:left w:val="none" w:sz="0" w:space="0" w:color="auto"/>
        <w:bottom w:val="none" w:sz="0" w:space="0" w:color="auto"/>
        <w:right w:val="none" w:sz="0" w:space="0" w:color="auto"/>
      </w:divBdr>
    </w:div>
    <w:div w:id="262493988">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2955862">
      <w:bodyDiv w:val="1"/>
      <w:marLeft w:val="0"/>
      <w:marRight w:val="0"/>
      <w:marTop w:val="0"/>
      <w:marBottom w:val="0"/>
      <w:divBdr>
        <w:top w:val="none" w:sz="0" w:space="0" w:color="auto"/>
        <w:left w:val="none" w:sz="0" w:space="0" w:color="auto"/>
        <w:bottom w:val="none" w:sz="0" w:space="0" w:color="auto"/>
        <w:right w:val="none" w:sz="0" w:space="0" w:color="auto"/>
      </w:divBdr>
    </w:div>
    <w:div w:id="263003819">
      <w:bodyDiv w:val="1"/>
      <w:marLeft w:val="0"/>
      <w:marRight w:val="0"/>
      <w:marTop w:val="0"/>
      <w:marBottom w:val="0"/>
      <w:divBdr>
        <w:top w:val="none" w:sz="0" w:space="0" w:color="auto"/>
        <w:left w:val="none" w:sz="0" w:space="0" w:color="auto"/>
        <w:bottom w:val="none" w:sz="0" w:space="0" w:color="auto"/>
        <w:right w:val="none" w:sz="0" w:space="0" w:color="auto"/>
      </w:divBdr>
    </w:div>
    <w:div w:id="263072817">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152564">
      <w:bodyDiv w:val="1"/>
      <w:marLeft w:val="0"/>
      <w:marRight w:val="0"/>
      <w:marTop w:val="0"/>
      <w:marBottom w:val="0"/>
      <w:divBdr>
        <w:top w:val="none" w:sz="0" w:space="0" w:color="auto"/>
        <w:left w:val="none" w:sz="0" w:space="0" w:color="auto"/>
        <w:bottom w:val="none" w:sz="0" w:space="0" w:color="auto"/>
        <w:right w:val="none" w:sz="0" w:space="0" w:color="auto"/>
      </w:divBdr>
    </w:div>
    <w:div w:id="263267293">
      <w:bodyDiv w:val="1"/>
      <w:marLeft w:val="0"/>
      <w:marRight w:val="0"/>
      <w:marTop w:val="0"/>
      <w:marBottom w:val="0"/>
      <w:divBdr>
        <w:top w:val="none" w:sz="0" w:space="0" w:color="auto"/>
        <w:left w:val="none" w:sz="0" w:space="0" w:color="auto"/>
        <w:bottom w:val="none" w:sz="0" w:space="0" w:color="auto"/>
        <w:right w:val="none" w:sz="0" w:space="0" w:color="auto"/>
      </w:divBdr>
    </w:div>
    <w:div w:id="263417723">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39664">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3926574">
      <w:bodyDiv w:val="1"/>
      <w:marLeft w:val="0"/>
      <w:marRight w:val="0"/>
      <w:marTop w:val="0"/>
      <w:marBottom w:val="0"/>
      <w:divBdr>
        <w:top w:val="none" w:sz="0" w:space="0" w:color="auto"/>
        <w:left w:val="none" w:sz="0" w:space="0" w:color="auto"/>
        <w:bottom w:val="none" w:sz="0" w:space="0" w:color="auto"/>
        <w:right w:val="none" w:sz="0" w:space="0" w:color="auto"/>
      </w:divBdr>
    </w:div>
    <w:div w:id="264076171">
      <w:bodyDiv w:val="1"/>
      <w:marLeft w:val="0"/>
      <w:marRight w:val="0"/>
      <w:marTop w:val="0"/>
      <w:marBottom w:val="0"/>
      <w:divBdr>
        <w:top w:val="none" w:sz="0" w:space="0" w:color="auto"/>
        <w:left w:val="none" w:sz="0" w:space="0" w:color="auto"/>
        <w:bottom w:val="none" w:sz="0" w:space="0" w:color="auto"/>
        <w:right w:val="none" w:sz="0" w:space="0" w:color="auto"/>
      </w:divBdr>
    </w:div>
    <w:div w:id="264115624">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308020">
      <w:bodyDiv w:val="1"/>
      <w:marLeft w:val="0"/>
      <w:marRight w:val="0"/>
      <w:marTop w:val="0"/>
      <w:marBottom w:val="0"/>
      <w:divBdr>
        <w:top w:val="none" w:sz="0" w:space="0" w:color="auto"/>
        <w:left w:val="none" w:sz="0" w:space="0" w:color="auto"/>
        <w:bottom w:val="none" w:sz="0" w:space="0" w:color="auto"/>
        <w:right w:val="none" w:sz="0" w:space="0" w:color="auto"/>
      </w:divBdr>
    </w:div>
    <w:div w:id="264309484">
      <w:bodyDiv w:val="1"/>
      <w:marLeft w:val="0"/>
      <w:marRight w:val="0"/>
      <w:marTop w:val="0"/>
      <w:marBottom w:val="0"/>
      <w:divBdr>
        <w:top w:val="none" w:sz="0" w:space="0" w:color="auto"/>
        <w:left w:val="none" w:sz="0" w:space="0" w:color="auto"/>
        <w:bottom w:val="none" w:sz="0" w:space="0" w:color="auto"/>
        <w:right w:val="none" w:sz="0" w:space="0" w:color="auto"/>
      </w:divBdr>
    </w:div>
    <w:div w:id="264313042">
      <w:bodyDiv w:val="1"/>
      <w:marLeft w:val="0"/>
      <w:marRight w:val="0"/>
      <w:marTop w:val="0"/>
      <w:marBottom w:val="0"/>
      <w:divBdr>
        <w:top w:val="none" w:sz="0" w:space="0" w:color="auto"/>
        <w:left w:val="none" w:sz="0" w:space="0" w:color="auto"/>
        <w:bottom w:val="none" w:sz="0" w:space="0" w:color="auto"/>
        <w:right w:val="none" w:sz="0" w:space="0" w:color="auto"/>
      </w:divBdr>
    </w:div>
    <w:div w:id="264314895">
      <w:bodyDiv w:val="1"/>
      <w:marLeft w:val="0"/>
      <w:marRight w:val="0"/>
      <w:marTop w:val="0"/>
      <w:marBottom w:val="0"/>
      <w:divBdr>
        <w:top w:val="none" w:sz="0" w:space="0" w:color="auto"/>
        <w:left w:val="none" w:sz="0" w:space="0" w:color="auto"/>
        <w:bottom w:val="none" w:sz="0" w:space="0" w:color="auto"/>
        <w:right w:val="none" w:sz="0" w:space="0" w:color="auto"/>
      </w:divBdr>
    </w:div>
    <w:div w:id="264459385">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505407">
      <w:bodyDiv w:val="1"/>
      <w:marLeft w:val="0"/>
      <w:marRight w:val="0"/>
      <w:marTop w:val="0"/>
      <w:marBottom w:val="0"/>
      <w:divBdr>
        <w:top w:val="none" w:sz="0" w:space="0" w:color="auto"/>
        <w:left w:val="none" w:sz="0" w:space="0" w:color="auto"/>
        <w:bottom w:val="none" w:sz="0" w:space="0" w:color="auto"/>
        <w:right w:val="none" w:sz="0" w:space="0" w:color="auto"/>
      </w:divBdr>
    </w:div>
    <w:div w:id="264578867">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4768473">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237839">
      <w:bodyDiv w:val="1"/>
      <w:marLeft w:val="0"/>
      <w:marRight w:val="0"/>
      <w:marTop w:val="0"/>
      <w:marBottom w:val="0"/>
      <w:divBdr>
        <w:top w:val="none" w:sz="0" w:space="0" w:color="auto"/>
        <w:left w:val="none" w:sz="0" w:space="0" w:color="auto"/>
        <w:bottom w:val="none" w:sz="0" w:space="0" w:color="auto"/>
        <w:right w:val="none" w:sz="0" w:space="0" w:color="auto"/>
      </w:divBdr>
    </w:div>
    <w:div w:id="265356556">
      <w:bodyDiv w:val="1"/>
      <w:marLeft w:val="0"/>
      <w:marRight w:val="0"/>
      <w:marTop w:val="0"/>
      <w:marBottom w:val="0"/>
      <w:divBdr>
        <w:top w:val="none" w:sz="0" w:space="0" w:color="auto"/>
        <w:left w:val="none" w:sz="0" w:space="0" w:color="auto"/>
        <w:bottom w:val="none" w:sz="0" w:space="0" w:color="auto"/>
        <w:right w:val="none" w:sz="0" w:space="0" w:color="auto"/>
      </w:divBdr>
    </w:div>
    <w:div w:id="265357379">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5963552">
      <w:bodyDiv w:val="1"/>
      <w:marLeft w:val="0"/>
      <w:marRight w:val="0"/>
      <w:marTop w:val="0"/>
      <w:marBottom w:val="0"/>
      <w:divBdr>
        <w:top w:val="none" w:sz="0" w:space="0" w:color="auto"/>
        <w:left w:val="none" w:sz="0" w:space="0" w:color="auto"/>
        <w:bottom w:val="none" w:sz="0" w:space="0" w:color="auto"/>
        <w:right w:val="none" w:sz="0" w:space="0" w:color="auto"/>
      </w:divBdr>
    </w:div>
    <w:div w:id="266080296">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085222">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24754">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470397">
      <w:bodyDiv w:val="1"/>
      <w:marLeft w:val="0"/>
      <w:marRight w:val="0"/>
      <w:marTop w:val="0"/>
      <w:marBottom w:val="0"/>
      <w:divBdr>
        <w:top w:val="none" w:sz="0" w:space="0" w:color="auto"/>
        <w:left w:val="none" w:sz="0" w:space="0" w:color="auto"/>
        <w:bottom w:val="none" w:sz="0" w:space="0" w:color="auto"/>
        <w:right w:val="none" w:sz="0" w:space="0" w:color="auto"/>
      </w:divBdr>
    </w:div>
    <w:div w:id="266472263">
      <w:bodyDiv w:val="1"/>
      <w:marLeft w:val="0"/>
      <w:marRight w:val="0"/>
      <w:marTop w:val="0"/>
      <w:marBottom w:val="0"/>
      <w:divBdr>
        <w:top w:val="none" w:sz="0" w:space="0" w:color="auto"/>
        <w:left w:val="none" w:sz="0" w:space="0" w:color="auto"/>
        <w:bottom w:val="none" w:sz="0" w:space="0" w:color="auto"/>
        <w:right w:val="none" w:sz="0" w:space="0" w:color="auto"/>
      </w:divBdr>
    </w:div>
    <w:div w:id="266548109">
      <w:bodyDiv w:val="1"/>
      <w:marLeft w:val="0"/>
      <w:marRight w:val="0"/>
      <w:marTop w:val="0"/>
      <w:marBottom w:val="0"/>
      <w:divBdr>
        <w:top w:val="none" w:sz="0" w:space="0" w:color="auto"/>
        <w:left w:val="none" w:sz="0" w:space="0" w:color="auto"/>
        <w:bottom w:val="none" w:sz="0" w:space="0" w:color="auto"/>
        <w:right w:val="none" w:sz="0" w:space="0" w:color="auto"/>
      </w:divBdr>
    </w:div>
    <w:div w:id="266549197">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1732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6960255">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085718">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157412">
      <w:bodyDiv w:val="1"/>
      <w:marLeft w:val="0"/>
      <w:marRight w:val="0"/>
      <w:marTop w:val="0"/>
      <w:marBottom w:val="0"/>
      <w:divBdr>
        <w:top w:val="none" w:sz="0" w:space="0" w:color="auto"/>
        <w:left w:val="none" w:sz="0" w:space="0" w:color="auto"/>
        <w:bottom w:val="none" w:sz="0" w:space="0" w:color="auto"/>
        <w:right w:val="none" w:sz="0" w:space="0" w:color="auto"/>
      </w:divBdr>
    </w:div>
    <w:div w:id="267200513">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7389564">
      <w:bodyDiv w:val="1"/>
      <w:marLeft w:val="0"/>
      <w:marRight w:val="0"/>
      <w:marTop w:val="0"/>
      <w:marBottom w:val="0"/>
      <w:divBdr>
        <w:top w:val="none" w:sz="0" w:space="0" w:color="auto"/>
        <w:left w:val="none" w:sz="0" w:space="0" w:color="auto"/>
        <w:bottom w:val="none" w:sz="0" w:space="0" w:color="auto"/>
        <w:right w:val="none" w:sz="0" w:space="0" w:color="auto"/>
      </w:divBdr>
    </w:div>
    <w:div w:id="267466959">
      <w:bodyDiv w:val="1"/>
      <w:marLeft w:val="0"/>
      <w:marRight w:val="0"/>
      <w:marTop w:val="0"/>
      <w:marBottom w:val="0"/>
      <w:divBdr>
        <w:top w:val="none" w:sz="0" w:space="0" w:color="auto"/>
        <w:left w:val="none" w:sz="0" w:space="0" w:color="auto"/>
        <w:bottom w:val="none" w:sz="0" w:space="0" w:color="auto"/>
        <w:right w:val="none" w:sz="0" w:space="0" w:color="auto"/>
      </w:divBdr>
    </w:div>
    <w:div w:id="268003719">
      <w:bodyDiv w:val="1"/>
      <w:marLeft w:val="0"/>
      <w:marRight w:val="0"/>
      <w:marTop w:val="0"/>
      <w:marBottom w:val="0"/>
      <w:divBdr>
        <w:top w:val="none" w:sz="0" w:space="0" w:color="auto"/>
        <w:left w:val="none" w:sz="0" w:space="0" w:color="auto"/>
        <w:bottom w:val="none" w:sz="0" w:space="0" w:color="auto"/>
        <w:right w:val="none" w:sz="0" w:space="0" w:color="auto"/>
      </w:divBdr>
    </w:div>
    <w:div w:id="268121062">
      <w:bodyDiv w:val="1"/>
      <w:marLeft w:val="0"/>
      <w:marRight w:val="0"/>
      <w:marTop w:val="0"/>
      <w:marBottom w:val="0"/>
      <w:divBdr>
        <w:top w:val="none" w:sz="0" w:space="0" w:color="auto"/>
        <w:left w:val="none" w:sz="0" w:space="0" w:color="auto"/>
        <w:bottom w:val="none" w:sz="0" w:space="0" w:color="auto"/>
        <w:right w:val="none" w:sz="0" w:space="0" w:color="auto"/>
      </w:divBdr>
    </w:div>
    <w:div w:id="268242271">
      <w:bodyDiv w:val="1"/>
      <w:marLeft w:val="0"/>
      <w:marRight w:val="0"/>
      <w:marTop w:val="0"/>
      <w:marBottom w:val="0"/>
      <w:divBdr>
        <w:top w:val="none" w:sz="0" w:space="0" w:color="auto"/>
        <w:left w:val="none" w:sz="0" w:space="0" w:color="auto"/>
        <w:bottom w:val="none" w:sz="0" w:space="0" w:color="auto"/>
        <w:right w:val="none" w:sz="0" w:space="0" w:color="auto"/>
      </w:divBdr>
    </w:div>
    <w:div w:id="268318751">
      <w:bodyDiv w:val="1"/>
      <w:marLeft w:val="0"/>
      <w:marRight w:val="0"/>
      <w:marTop w:val="0"/>
      <w:marBottom w:val="0"/>
      <w:divBdr>
        <w:top w:val="none" w:sz="0" w:space="0" w:color="auto"/>
        <w:left w:val="none" w:sz="0" w:space="0" w:color="auto"/>
        <w:bottom w:val="none" w:sz="0" w:space="0" w:color="auto"/>
        <w:right w:val="none" w:sz="0" w:space="0" w:color="auto"/>
      </w:divBdr>
    </w:div>
    <w:div w:id="268390929">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588140">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885551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16999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16946">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549968">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69972046">
      <w:bodyDiv w:val="1"/>
      <w:marLeft w:val="0"/>
      <w:marRight w:val="0"/>
      <w:marTop w:val="0"/>
      <w:marBottom w:val="0"/>
      <w:divBdr>
        <w:top w:val="none" w:sz="0" w:space="0" w:color="auto"/>
        <w:left w:val="none" w:sz="0" w:space="0" w:color="auto"/>
        <w:bottom w:val="none" w:sz="0" w:space="0" w:color="auto"/>
        <w:right w:val="none" w:sz="0" w:space="0" w:color="auto"/>
      </w:divBdr>
    </w:div>
    <w:div w:id="270012237">
      <w:bodyDiv w:val="1"/>
      <w:marLeft w:val="0"/>
      <w:marRight w:val="0"/>
      <w:marTop w:val="0"/>
      <w:marBottom w:val="0"/>
      <w:divBdr>
        <w:top w:val="none" w:sz="0" w:space="0" w:color="auto"/>
        <w:left w:val="none" w:sz="0" w:space="0" w:color="auto"/>
        <w:bottom w:val="none" w:sz="0" w:space="0" w:color="auto"/>
        <w:right w:val="none" w:sz="0" w:space="0" w:color="auto"/>
      </w:divBdr>
    </w:div>
    <w:div w:id="270088928">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0279285">
      <w:bodyDiv w:val="1"/>
      <w:marLeft w:val="0"/>
      <w:marRight w:val="0"/>
      <w:marTop w:val="0"/>
      <w:marBottom w:val="0"/>
      <w:divBdr>
        <w:top w:val="none" w:sz="0" w:space="0" w:color="auto"/>
        <w:left w:val="none" w:sz="0" w:space="0" w:color="auto"/>
        <w:bottom w:val="none" w:sz="0" w:space="0" w:color="auto"/>
        <w:right w:val="none" w:sz="0" w:space="0" w:color="auto"/>
      </w:divBdr>
    </w:div>
    <w:div w:id="270356540">
      <w:bodyDiv w:val="1"/>
      <w:marLeft w:val="0"/>
      <w:marRight w:val="0"/>
      <w:marTop w:val="0"/>
      <w:marBottom w:val="0"/>
      <w:divBdr>
        <w:top w:val="none" w:sz="0" w:space="0" w:color="auto"/>
        <w:left w:val="none" w:sz="0" w:space="0" w:color="auto"/>
        <w:bottom w:val="none" w:sz="0" w:space="0" w:color="auto"/>
        <w:right w:val="none" w:sz="0" w:space="0" w:color="auto"/>
      </w:divBdr>
    </w:div>
    <w:div w:id="270406332">
      <w:bodyDiv w:val="1"/>
      <w:marLeft w:val="0"/>
      <w:marRight w:val="0"/>
      <w:marTop w:val="0"/>
      <w:marBottom w:val="0"/>
      <w:divBdr>
        <w:top w:val="none" w:sz="0" w:space="0" w:color="auto"/>
        <w:left w:val="none" w:sz="0" w:space="0" w:color="auto"/>
        <w:bottom w:val="none" w:sz="0" w:space="0" w:color="auto"/>
        <w:right w:val="none" w:sz="0" w:space="0" w:color="auto"/>
      </w:divBdr>
    </w:div>
    <w:div w:id="270670597">
      <w:bodyDiv w:val="1"/>
      <w:marLeft w:val="0"/>
      <w:marRight w:val="0"/>
      <w:marTop w:val="0"/>
      <w:marBottom w:val="0"/>
      <w:divBdr>
        <w:top w:val="none" w:sz="0" w:space="0" w:color="auto"/>
        <w:left w:val="none" w:sz="0" w:space="0" w:color="auto"/>
        <w:bottom w:val="none" w:sz="0" w:space="0" w:color="auto"/>
        <w:right w:val="none" w:sz="0" w:space="0" w:color="auto"/>
      </w:divBdr>
    </w:div>
    <w:div w:id="270743366">
      <w:bodyDiv w:val="1"/>
      <w:marLeft w:val="0"/>
      <w:marRight w:val="0"/>
      <w:marTop w:val="0"/>
      <w:marBottom w:val="0"/>
      <w:divBdr>
        <w:top w:val="none" w:sz="0" w:space="0" w:color="auto"/>
        <w:left w:val="none" w:sz="0" w:space="0" w:color="auto"/>
        <w:bottom w:val="none" w:sz="0" w:space="0" w:color="auto"/>
        <w:right w:val="none" w:sz="0" w:space="0" w:color="auto"/>
      </w:divBdr>
    </w:div>
    <w:div w:id="270825363">
      <w:bodyDiv w:val="1"/>
      <w:marLeft w:val="0"/>
      <w:marRight w:val="0"/>
      <w:marTop w:val="0"/>
      <w:marBottom w:val="0"/>
      <w:divBdr>
        <w:top w:val="none" w:sz="0" w:space="0" w:color="auto"/>
        <w:left w:val="none" w:sz="0" w:space="0" w:color="auto"/>
        <w:bottom w:val="none" w:sz="0" w:space="0" w:color="auto"/>
        <w:right w:val="none" w:sz="0" w:space="0" w:color="auto"/>
      </w:divBdr>
    </w:div>
    <w:div w:id="270861910">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1210748">
      <w:bodyDiv w:val="1"/>
      <w:marLeft w:val="0"/>
      <w:marRight w:val="0"/>
      <w:marTop w:val="0"/>
      <w:marBottom w:val="0"/>
      <w:divBdr>
        <w:top w:val="none" w:sz="0" w:space="0" w:color="auto"/>
        <w:left w:val="none" w:sz="0" w:space="0" w:color="auto"/>
        <w:bottom w:val="none" w:sz="0" w:space="0" w:color="auto"/>
        <w:right w:val="none" w:sz="0" w:space="0" w:color="auto"/>
      </w:divBdr>
    </w:div>
    <w:div w:id="271323984">
      <w:bodyDiv w:val="1"/>
      <w:marLeft w:val="0"/>
      <w:marRight w:val="0"/>
      <w:marTop w:val="0"/>
      <w:marBottom w:val="0"/>
      <w:divBdr>
        <w:top w:val="none" w:sz="0" w:space="0" w:color="auto"/>
        <w:left w:val="none" w:sz="0" w:space="0" w:color="auto"/>
        <w:bottom w:val="none" w:sz="0" w:space="0" w:color="auto"/>
        <w:right w:val="none" w:sz="0" w:space="0" w:color="auto"/>
      </w:divBdr>
    </w:div>
    <w:div w:id="271401953">
      <w:bodyDiv w:val="1"/>
      <w:marLeft w:val="0"/>
      <w:marRight w:val="0"/>
      <w:marTop w:val="0"/>
      <w:marBottom w:val="0"/>
      <w:divBdr>
        <w:top w:val="none" w:sz="0" w:space="0" w:color="auto"/>
        <w:left w:val="none" w:sz="0" w:space="0" w:color="auto"/>
        <w:bottom w:val="none" w:sz="0" w:space="0" w:color="auto"/>
        <w:right w:val="none" w:sz="0" w:space="0" w:color="auto"/>
      </w:divBdr>
    </w:div>
    <w:div w:id="271475680">
      <w:bodyDiv w:val="1"/>
      <w:marLeft w:val="0"/>
      <w:marRight w:val="0"/>
      <w:marTop w:val="0"/>
      <w:marBottom w:val="0"/>
      <w:divBdr>
        <w:top w:val="none" w:sz="0" w:space="0" w:color="auto"/>
        <w:left w:val="none" w:sz="0" w:space="0" w:color="auto"/>
        <w:bottom w:val="none" w:sz="0" w:space="0" w:color="auto"/>
        <w:right w:val="none" w:sz="0" w:space="0" w:color="auto"/>
      </w:divBdr>
    </w:div>
    <w:div w:id="271713246">
      <w:bodyDiv w:val="1"/>
      <w:marLeft w:val="0"/>
      <w:marRight w:val="0"/>
      <w:marTop w:val="0"/>
      <w:marBottom w:val="0"/>
      <w:divBdr>
        <w:top w:val="none" w:sz="0" w:space="0" w:color="auto"/>
        <w:left w:val="none" w:sz="0" w:space="0" w:color="auto"/>
        <w:bottom w:val="none" w:sz="0" w:space="0" w:color="auto"/>
        <w:right w:val="none" w:sz="0" w:space="0" w:color="auto"/>
      </w:divBdr>
    </w:div>
    <w:div w:id="271977100">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246156">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329321">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129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2788764">
      <w:bodyDiv w:val="1"/>
      <w:marLeft w:val="0"/>
      <w:marRight w:val="0"/>
      <w:marTop w:val="0"/>
      <w:marBottom w:val="0"/>
      <w:divBdr>
        <w:top w:val="none" w:sz="0" w:space="0" w:color="auto"/>
        <w:left w:val="none" w:sz="0" w:space="0" w:color="auto"/>
        <w:bottom w:val="none" w:sz="0" w:space="0" w:color="auto"/>
        <w:right w:val="none" w:sz="0" w:space="0" w:color="auto"/>
      </w:divBdr>
    </w:div>
    <w:div w:id="272903151">
      <w:bodyDiv w:val="1"/>
      <w:marLeft w:val="0"/>
      <w:marRight w:val="0"/>
      <w:marTop w:val="0"/>
      <w:marBottom w:val="0"/>
      <w:divBdr>
        <w:top w:val="none" w:sz="0" w:space="0" w:color="auto"/>
        <w:left w:val="none" w:sz="0" w:space="0" w:color="auto"/>
        <w:bottom w:val="none" w:sz="0" w:space="0" w:color="auto"/>
        <w:right w:val="none" w:sz="0" w:space="0" w:color="auto"/>
      </w:divBdr>
    </w:div>
    <w:div w:id="272983712">
      <w:bodyDiv w:val="1"/>
      <w:marLeft w:val="0"/>
      <w:marRight w:val="0"/>
      <w:marTop w:val="0"/>
      <w:marBottom w:val="0"/>
      <w:divBdr>
        <w:top w:val="none" w:sz="0" w:space="0" w:color="auto"/>
        <w:left w:val="none" w:sz="0" w:space="0" w:color="auto"/>
        <w:bottom w:val="none" w:sz="0" w:space="0" w:color="auto"/>
        <w:right w:val="none" w:sz="0" w:space="0" w:color="auto"/>
      </w:divBdr>
    </w:div>
    <w:div w:id="273096756">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4441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3949857">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138331">
      <w:bodyDiv w:val="1"/>
      <w:marLeft w:val="0"/>
      <w:marRight w:val="0"/>
      <w:marTop w:val="0"/>
      <w:marBottom w:val="0"/>
      <w:divBdr>
        <w:top w:val="none" w:sz="0" w:space="0" w:color="auto"/>
        <w:left w:val="none" w:sz="0" w:space="0" w:color="auto"/>
        <w:bottom w:val="none" w:sz="0" w:space="0" w:color="auto"/>
        <w:right w:val="none" w:sz="0" w:space="0" w:color="auto"/>
      </w:divBdr>
    </w:div>
    <w:div w:id="274215277">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05287">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5408">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5850">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18671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260966">
      <w:bodyDiv w:val="1"/>
      <w:marLeft w:val="0"/>
      <w:marRight w:val="0"/>
      <w:marTop w:val="0"/>
      <w:marBottom w:val="0"/>
      <w:divBdr>
        <w:top w:val="none" w:sz="0" w:space="0" w:color="auto"/>
        <w:left w:val="none" w:sz="0" w:space="0" w:color="auto"/>
        <w:bottom w:val="none" w:sz="0" w:space="0" w:color="auto"/>
        <w:right w:val="none" w:sz="0" w:space="0" w:color="auto"/>
      </w:divBdr>
    </w:div>
    <w:div w:id="275521725">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672901">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377502">
      <w:bodyDiv w:val="1"/>
      <w:marLeft w:val="0"/>
      <w:marRight w:val="0"/>
      <w:marTop w:val="0"/>
      <w:marBottom w:val="0"/>
      <w:divBdr>
        <w:top w:val="none" w:sz="0" w:space="0" w:color="auto"/>
        <w:left w:val="none" w:sz="0" w:space="0" w:color="auto"/>
        <w:bottom w:val="none" w:sz="0" w:space="0" w:color="auto"/>
        <w:right w:val="none" w:sz="0" w:space="0" w:color="auto"/>
      </w:divBdr>
    </w:div>
    <w:div w:id="276454939">
      <w:bodyDiv w:val="1"/>
      <w:marLeft w:val="0"/>
      <w:marRight w:val="0"/>
      <w:marTop w:val="0"/>
      <w:marBottom w:val="0"/>
      <w:divBdr>
        <w:top w:val="none" w:sz="0" w:space="0" w:color="auto"/>
        <w:left w:val="none" w:sz="0" w:space="0" w:color="auto"/>
        <w:bottom w:val="none" w:sz="0" w:space="0" w:color="auto"/>
        <w:right w:val="none" w:sz="0" w:space="0" w:color="auto"/>
      </w:divBdr>
    </w:div>
    <w:div w:id="276528368">
      <w:bodyDiv w:val="1"/>
      <w:marLeft w:val="0"/>
      <w:marRight w:val="0"/>
      <w:marTop w:val="0"/>
      <w:marBottom w:val="0"/>
      <w:divBdr>
        <w:top w:val="none" w:sz="0" w:space="0" w:color="auto"/>
        <w:left w:val="none" w:sz="0" w:space="0" w:color="auto"/>
        <w:bottom w:val="none" w:sz="0" w:space="0" w:color="auto"/>
        <w:right w:val="none" w:sz="0" w:space="0" w:color="auto"/>
      </w:divBdr>
    </w:div>
    <w:div w:id="276719787">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6839561">
      <w:bodyDiv w:val="1"/>
      <w:marLeft w:val="0"/>
      <w:marRight w:val="0"/>
      <w:marTop w:val="0"/>
      <w:marBottom w:val="0"/>
      <w:divBdr>
        <w:top w:val="none" w:sz="0" w:space="0" w:color="auto"/>
        <w:left w:val="none" w:sz="0" w:space="0" w:color="auto"/>
        <w:bottom w:val="none" w:sz="0" w:space="0" w:color="auto"/>
        <w:right w:val="none" w:sz="0" w:space="0" w:color="auto"/>
      </w:divBdr>
    </w:div>
    <w:div w:id="277106185">
      <w:bodyDiv w:val="1"/>
      <w:marLeft w:val="0"/>
      <w:marRight w:val="0"/>
      <w:marTop w:val="0"/>
      <w:marBottom w:val="0"/>
      <w:divBdr>
        <w:top w:val="none" w:sz="0" w:space="0" w:color="auto"/>
        <w:left w:val="none" w:sz="0" w:space="0" w:color="auto"/>
        <w:bottom w:val="none" w:sz="0" w:space="0" w:color="auto"/>
        <w:right w:val="none" w:sz="0" w:space="0" w:color="auto"/>
      </w:divBdr>
    </w:div>
    <w:div w:id="277184089">
      <w:bodyDiv w:val="1"/>
      <w:marLeft w:val="0"/>
      <w:marRight w:val="0"/>
      <w:marTop w:val="0"/>
      <w:marBottom w:val="0"/>
      <w:divBdr>
        <w:top w:val="none" w:sz="0" w:space="0" w:color="auto"/>
        <w:left w:val="none" w:sz="0" w:space="0" w:color="auto"/>
        <w:bottom w:val="none" w:sz="0" w:space="0" w:color="auto"/>
        <w:right w:val="none" w:sz="0" w:space="0" w:color="auto"/>
      </w:divBdr>
    </w:div>
    <w:div w:id="277184339">
      <w:bodyDiv w:val="1"/>
      <w:marLeft w:val="0"/>
      <w:marRight w:val="0"/>
      <w:marTop w:val="0"/>
      <w:marBottom w:val="0"/>
      <w:divBdr>
        <w:top w:val="none" w:sz="0" w:space="0" w:color="auto"/>
        <w:left w:val="none" w:sz="0" w:space="0" w:color="auto"/>
        <w:bottom w:val="none" w:sz="0" w:space="0" w:color="auto"/>
        <w:right w:val="none" w:sz="0" w:space="0" w:color="auto"/>
      </w:divBdr>
    </w:div>
    <w:div w:id="277296426">
      <w:bodyDiv w:val="1"/>
      <w:marLeft w:val="0"/>
      <w:marRight w:val="0"/>
      <w:marTop w:val="0"/>
      <w:marBottom w:val="0"/>
      <w:divBdr>
        <w:top w:val="none" w:sz="0" w:space="0" w:color="auto"/>
        <w:left w:val="none" w:sz="0" w:space="0" w:color="auto"/>
        <w:bottom w:val="none" w:sz="0" w:space="0" w:color="auto"/>
        <w:right w:val="none" w:sz="0" w:space="0" w:color="auto"/>
      </w:divBdr>
    </w:div>
    <w:div w:id="277370680">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5004">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8101524">
      <w:bodyDiv w:val="1"/>
      <w:marLeft w:val="0"/>
      <w:marRight w:val="0"/>
      <w:marTop w:val="0"/>
      <w:marBottom w:val="0"/>
      <w:divBdr>
        <w:top w:val="none" w:sz="0" w:space="0" w:color="auto"/>
        <w:left w:val="none" w:sz="0" w:space="0" w:color="auto"/>
        <w:bottom w:val="none" w:sz="0" w:space="0" w:color="auto"/>
        <w:right w:val="none" w:sz="0" w:space="0" w:color="auto"/>
      </w:divBdr>
    </w:div>
    <w:div w:id="278218618">
      <w:bodyDiv w:val="1"/>
      <w:marLeft w:val="0"/>
      <w:marRight w:val="0"/>
      <w:marTop w:val="0"/>
      <w:marBottom w:val="0"/>
      <w:divBdr>
        <w:top w:val="none" w:sz="0" w:space="0" w:color="auto"/>
        <w:left w:val="none" w:sz="0" w:space="0" w:color="auto"/>
        <w:bottom w:val="none" w:sz="0" w:space="0" w:color="auto"/>
        <w:right w:val="none" w:sz="0" w:space="0" w:color="auto"/>
      </w:divBdr>
    </w:div>
    <w:div w:id="278341370">
      <w:bodyDiv w:val="1"/>
      <w:marLeft w:val="0"/>
      <w:marRight w:val="0"/>
      <w:marTop w:val="0"/>
      <w:marBottom w:val="0"/>
      <w:divBdr>
        <w:top w:val="none" w:sz="0" w:space="0" w:color="auto"/>
        <w:left w:val="none" w:sz="0" w:space="0" w:color="auto"/>
        <w:bottom w:val="none" w:sz="0" w:space="0" w:color="auto"/>
        <w:right w:val="none" w:sz="0" w:space="0" w:color="auto"/>
      </w:divBdr>
    </w:div>
    <w:div w:id="278613573">
      <w:bodyDiv w:val="1"/>
      <w:marLeft w:val="0"/>
      <w:marRight w:val="0"/>
      <w:marTop w:val="0"/>
      <w:marBottom w:val="0"/>
      <w:divBdr>
        <w:top w:val="none" w:sz="0" w:space="0" w:color="auto"/>
        <w:left w:val="none" w:sz="0" w:space="0" w:color="auto"/>
        <w:bottom w:val="none" w:sz="0" w:space="0" w:color="auto"/>
        <w:right w:val="none" w:sz="0" w:space="0" w:color="auto"/>
      </w:divBdr>
    </w:div>
    <w:div w:id="278726790">
      <w:bodyDiv w:val="1"/>
      <w:marLeft w:val="0"/>
      <w:marRight w:val="0"/>
      <w:marTop w:val="0"/>
      <w:marBottom w:val="0"/>
      <w:divBdr>
        <w:top w:val="none" w:sz="0" w:space="0" w:color="auto"/>
        <w:left w:val="none" w:sz="0" w:space="0" w:color="auto"/>
        <w:bottom w:val="none" w:sz="0" w:space="0" w:color="auto"/>
        <w:right w:val="none" w:sz="0" w:space="0" w:color="auto"/>
      </w:divBdr>
    </w:div>
    <w:div w:id="278799869">
      <w:bodyDiv w:val="1"/>
      <w:marLeft w:val="0"/>
      <w:marRight w:val="0"/>
      <w:marTop w:val="0"/>
      <w:marBottom w:val="0"/>
      <w:divBdr>
        <w:top w:val="none" w:sz="0" w:space="0" w:color="auto"/>
        <w:left w:val="none" w:sz="0" w:space="0" w:color="auto"/>
        <w:bottom w:val="none" w:sz="0" w:space="0" w:color="auto"/>
        <w:right w:val="none" w:sz="0" w:space="0" w:color="auto"/>
      </w:divBdr>
    </w:div>
    <w:div w:id="278878919">
      <w:bodyDiv w:val="1"/>
      <w:marLeft w:val="0"/>
      <w:marRight w:val="0"/>
      <w:marTop w:val="0"/>
      <w:marBottom w:val="0"/>
      <w:divBdr>
        <w:top w:val="none" w:sz="0" w:space="0" w:color="auto"/>
        <w:left w:val="none" w:sz="0" w:space="0" w:color="auto"/>
        <w:bottom w:val="none" w:sz="0" w:space="0" w:color="auto"/>
        <w:right w:val="none" w:sz="0" w:space="0" w:color="auto"/>
      </w:divBdr>
    </w:div>
    <w:div w:id="278922822">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184308">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38219">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460573">
      <w:bodyDiv w:val="1"/>
      <w:marLeft w:val="0"/>
      <w:marRight w:val="0"/>
      <w:marTop w:val="0"/>
      <w:marBottom w:val="0"/>
      <w:divBdr>
        <w:top w:val="none" w:sz="0" w:space="0" w:color="auto"/>
        <w:left w:val="none" w:sz="0" w:space="0" w:color="auto"/>
        <w:bottom w:val="none" w:sz="0" w:space="0" w:color="auto"/>
        <w:right w:val="none" w:sz="0" w:space="0" w:color="auto"/>
      </w:divBdr>
    </w:div>
    <w:div w:id="279531065">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03807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311057">
      <w:bodyDiv w:val="1"/>
      <w:marLeft w:val="0"/>
      <w:marRight w:val="0"/>
      <w:marTop w:val="0"/>
      <w:marBottom w:val="0"/>
      <w:divBdr>
        <w:top w:val="none" w:sz="0" w:space="0" w:color="auto"/>
        <w:left w:val="none" w:sz="0" w:space="0" w:color="auto"/>
        <w:bottom w:val="none" w:sz="0" w:space="0" w:color="auto"/>
        <w:right w:val="none" w:sz="0" w:space="0" w:color="auto"/>
      </w:divBdr>
    </w:div>
    <w:div w:id="280651539">
      <w:bodyDiv w:val="1"/>
      <w:marLeft w:val="0"/>
      <w:marRight w:val="0"/>
      <w:marTop w:val="0"/>
      <w:marBottom w:val="0"/>
      <w:divBdr>
        <w:top w:val="none" w:sz="0" w:space="0" w:color="auto"/>
        <w:left w:val="none" w:sz="0" w:space="0" w:color="auto"/>
        <w:bottom w:val="none" w:sz="0" w:space="0" w:color="auto"/>
        <w:right w:val="none" w:sz="0" w:space="0" w:color="auto"/>
      </w:divBdr>
    </w:div>
    <w:div w:id="28065535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76603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0957130">
      <w:bodyDiv w:val="1"/>
      <w:marLeft w:val="0"/>
      <w:marRight w:val="0"/>
      <w:marTop w:val="0"/>
      <w:marBottom w:val="0"/>
      <w:divBdr>
        <w:top w:val="none" w:sz="0" w:space="0" w:color="auto"/>
        <w:left w:val="none" w:sz="0" w:space="0" w:color="auto"/>
        <w:bottom w:val="none" w:sz="0" w:space="0" w:color="auto"/>
        <w:right w:val="none" w:sz="0" w:space="0" w:color="auto"/>
      </w:divBdr>
    </w:div>
    <w:div w:id="281154940">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350270">
      <w:bodyDiv w:val="1"/>
      <w:marLeft w:val="0"/>
      <w:marRight w:val="0"/>
      <w:marTop w:val="0"/>
      <w:marBottom w:val="0"/>
      <w:divBdr>
        <w:top w:val="none" w:sz="0" w:space="0" w:color="auto"/>
        <w:left w:val="none" w:sz="0" w:space="0" w:color="auto"/>
        <w:bottom w:val="none" w:sz="0" w:space="0" w:color="auto"/>
        <w:right w:val="none" w:sz="0" w:space="0" w:color="auto"/>
      </w:divBdr>
    </w:div>
    <w:div w:id="281495217">
      <w:bodyDiv w:val="1"/>
      <w:marLeft w:val="0"/>
      <w:marRight w:val="0"/>
      <w:marTop w:val="0"/>
      <w:marBottom w:val="0"/>
      <w:divBdr>
        <w:top w:val="none" w:sz="0" w:space="0" w:color="auto"/>
        <w:left w:val="none" w:sz="0" w:space="0" w:color="auto"/>
        <w:bottom w:val="none" w:sz="0" w:space="0" w:color="auto"/>
        <w:right w:val="none" w:sz="0" w:space="0" w:color="auto"/>
      </w:divBdr>
    </w:div>
    <w:div w:id="281496353">
      <w:bodyDiv w:val="1"/>
      <w:marLeft w:val="0"/>
      <w:marRight w:val="0"/>
      <w:marTop w:val="0"/>
      <w:marBottom w:val="0"/>
      <w:divBdr>
        <w:top w:val="none" w:sz="0" w:space="0" w:color="auto"/>
        <w:left w:val="none" w:sz="0" w:space="0" w:color="auto"/>
        <w:bottom w:val="none" w:sz="0" w:space="0" w:color="auto"/>
        <w:right w:val="none" w:sz="0" w:space="0" w:color="auto"/>
      </w:divBdr>
    </w:div>
    <w:div w:id="281500316">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1769616">
      <w:bodyDiv w:val="1"/>
      <w:marLeft w:val="0"/>
      <w:marRight w:val="0"/>
      <w:marTop w:val="0"/>
      <w:marBottom w:val="0"/>
      <w:divBdr>
        <w:top w:val="none" w:sz="0" w:space="0" w:color="auto"/>
        <w:left w:val="none" w:sz="0" w:space="0" w:color="auto"/>
        <w:bottom w:val="none" w:sz="0" w:space="0" w:color="auto"/>
        <w:right w:val="none" w:sz="0" w:space="0" w:color="auto"/>
      </w:divBdr>
    </w:div>
    <w:div w:id="281814688">
      <w:bodyDiv w:val="1"/>
      <w:marLeft w:val="0"/>
      <w:marRight w:val="0"/>
      <w:marTop w:val="0"/>
      <w:marBottom w:val="0"/>
      <w:divBdr>
        <w:top w:val="none" w:sz="0" w:space="0" w:color="auto"/>
        <w:left w:val="none" w:sz="0" w:space="0" w:color="auto"/>
        <w:bottom w:val="none" w:sz="0" w:space="0" w:color="auto"/>
        <w:right w:val="none" w:sz="0" w:space="0" w:color="auto"/>
      </w:divBdr>
    </w:div>
    <w:div w:id="281961075">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2737414">
      <w:bodyDiv w:val="1"/>
      <w:marLeft w:val="0"/>
      <w:marRight w:val="0"/>
      <w:marTop w:val="0"/>
      <w:marBottom w:val="0"/>
      <w:divBdr>
        <w:top w:val="none" w:sz="0" w:space="0" w:color="auto"/>
        <w:left w:val="none" w:sz="0" w:space="0" w:color="auto"/>
        <w:bottom w:val="none" w:sz="0" w:space="0" w:color="auto"/>
        <w:right w:val="none" w:sz="0" w:space="0" w:color="auto"/>
      </w:divBdr>
    </w:div>
    <w:div w:id="282737607">
      <w:bodyDiv w:val="1"/>
      <w:marLeft w:val="0"/>
      <w:marRight w:val="0"/>
      <w:marTop w:val="0"/>
      <w:marBottom w:val="0"/>
      <w:divBdr>
        <w:top w:val="none" w:sz="0" w:space="0" w:color="auto"/>
        <w:left w:val="none" w:sz="0" w:space="0" w:color="auto"/>
        <w:bottom w:val="none" w:sz="0" w:space="0" w:color="auto"/>
        <w:right w:val="none" w:sz="0" w:space="0" w:color="auto"/>
      </w:divBdr>
    </w:div>
    <w:div w:id="283006232">
      <w:bodyDiv w:val="1"/>
      <w:marLeft w:val="0"/>
      <w:marRight w:val="0"/>
      <w:marTop w:val="0"/>
      <w:marBottom w:val="0"/>
      <w:divBdr>
        <w:top w:val="none" w:sz="0" w:space="0" w:color="auto"/>
        <w:left w:val="none" w:sz="0" w:space="0" w:color="auto"/>
        <w:bottom w:val="none" w:sz="0" w:space="0" w:color="auto"/>
        <w:right w:val="none" w:sz="0" w:space="0" w:color="auto"/>
      </w:divBdr>
    </w:div>
    <w:div w:id="283120636">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3971114">
      <w:bodyDiv w:val="1"/>
      <w:marLeft w:val="0"/>
      <w:marRight w:val="0"/>
      <w:marTop w:val="0"/>
      <w:marBottom w:val="0"/>
      <w:divBdr>
        <w:top w:val="none" w:sz="0" w:space="0" w:color="auto"/>
        <w:left w:val="none" w:sz="0" w:space="0" w:color="auto"/>
        <w:bottom w:val="none" w:sz="0" w:space="0" w:color="auto"/>
        <w:right w:val="none" w:sz="0" w:space="0" w:color="auto"/>
      </w:divBdr>
    </w:div>
    <w:div w:id="284044128">
      <w:bodyDiv w:val="1"/>
      <w:marLeft w:val="0"/>
      <w:marRight w:val="0"/>
      <w:marTop w:val="0"/>
      <w:marBottom w:val="0"/>
      <w:divBdr>
        <w:top w:val="none" w:sz="0" w:space="0" w:color="auto"/>
        <w:left w:val="none" w:sz="0" w:space="0" w:color="auto"/>
        <w:bottom w:val="none" w:sz="0" w:space="0" w:color="auto"/>
        <w:right w:val="none" w:sz="0" w:space="0" w:color="auto"/>
      </w:divBdr>
    </w:div>
    <w:div w:id="284316546">
      <w:bodyDiv w:val="1"/>
      <w:marLeft w:val="0"/>
      <w:marRight w:val="0"/>
      <w:marTop w:val="0"/>
      <w:marBottom w:val="0"/>
      <w:divBdr>
        <w:top w:val="none" w:sz="0" w:space="0" w:color="auto"/>
        <w:left w:val="none" w:sz="0" w:space="0" w:color="auto"/>
        <w:bottom w:val="none" w:sz="0" w:space="0" w:color="auto"/>
        <w:right w:val="none" w:sz="0" w:space="0" w:color="auto"/>
      </w:divBdr>
    </w:div>
    <w:div w:id="284387744">
      <w:bodyDiv w:val="1"/>
      <w:marLeft w:val="0"/>
      <w:marRight w:val="0"/>
      <w:marTop w:val="0"/>
      <w:marBottom w:val="0"/>
      <w:divBdr>
        <w:top w:val="none" w:sz="0" w:space="0" w:color="auto"/>
        <w:left w:val="none" w:sz="0" w:space="0" w:color="auto"/>
        <w:bottom w:val="none" w:sz="0" w:space="0" w:color="auto"/>
        <w:right w:val="none" w:sz="0" w:space="0" w:color="auto"/>
      </w:divBdr>
    </w:div>
    <w:div w:id="284578556">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08852">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5544360">
      <w:bodyDiv w:val="1"/>
      <w:marLeft w:val="0"/>
      <w:marRight w:val="0"/>
      <w:marTop w:val="0"/>
      <w:marBottom w:val="0"/>
      <w:divBdr>
        <w:top w:val="none" w:sz="0" w:space="0" w:color="auto"/>
        <w:left w:val="none" w:sz="0" w:space="0" w:color="auto"/>
        <w:bottom w:val="none" w:sz="0" w:space="0" w:color="auto"/>
        <w:right w:val="none" w:sz="0" w:space="0" w:color="auto"/>
      </w:divBdr>
    </w:div>
    <w:div w:id="285695445">
      <w:bodyDiv w:val="1"/>
      <w:marLeft w:val="0"/>
      <w:marRight w:val="0"/>
      <w:marTop w:val="0"/>
      <w:marBottom w:val="0"/>
      <w:divBdr>
        <w:top w:val="none" w:sz="0" w:space="0" w:color="auto"/>
        <w:left w:val="none" w:sz="0" w:space="0" w:color="auto"/>
        <w:bottom w:val="none" w:sz="0" w:space="0" w:color="auto"/>
        <w:right w:val="none" w:sz="0" w:space="0" w:color="auto"/>
      </w:divBdr>
    </w:div>
    <w:div w:id="28570037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205675">
      <w:bodyDiv w:val="1"/>
      <w:marLeft w:val="0"/>
      <w:marRight w:val="0"/>
      <w:marTop w:val="0"/>
      <w:marBottom w:val="0"/>
      <w:divBdr>
        <w:top w:val="none" w:sz="0" w:space="0" w:color="auto"/>
        <w:left w:val="none" w:sz="0" w:space="0" w:color="auto"/>
        <w:bottom w:val="none" w:sz="0" w:space="0" w:color="auto"/>
        <w:right w:val="none" w:sz="0" w:space="0" w:color="auto"/>
      </w:divBdr>
    </w:div>
    <w:div w:id="286207809">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6670562">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247093">
      <w:bodyDiv w:val="1"/>
      <w:marLeft w:val="0"/>
      <w:marRight w:val="0"/>
      <w:marTop w:val="0"/>
      <w:marBottom w:val="0"/>
      <w:divBdr>
        <w:top w:val="none" w:sz="0" w:space="0" w:color="auto"/>
        <w:left w:val="none" w:sz="0" w:space="0" w:color="auto"/>
        <w:bottom w:val="none" w:sz="0" w:space="0" w:color="auto"/>
        <w:right w:val="none" w:sz="0" w:space="0" w:color="auto"/>
      </w:divBdr>
    </w:div>
    <w:div w:id="287319314">
      <w:bodyDiv w:val="1"/>
      <w:marLeft w:val="0"/>
      <w:marRight w:val="0"/>
      <w:marTop w:val="0"/>
      <w:marBottom w:val="0"/>
      <w:divBdr>
        <w:top w:val="none" w:sz="0" w:space="0" w:color="auto"/>
        <w:left w:val="none" w:sz="0" w:space="0" w:color="auto"/>
        <w:bottom w:val="none" w:sz="0" w:space="0" w:color="auto"/>
        <w:right w:val="none" w:sz="0" w:space="0" w:color="auto"/>
      </w:divBdr>
    </w:div>
    <w:div w:id="287512050">
      <w:bodyDiv w:val="1"/>
      <w:marLeft w:val="0"/>
      <w:marRight w:val="0"/>
      <w:marTop w:val="0"/>
      <w:marBottom w:val="0"/>
      <w:divBdr>
        <w:top w:val="none" w:sz="0" w:space="0" w:color="auto"/>
        <w:left w:val="none" w:sz="0" w:space="0" w:color="auto"/>
        <w:bottom w:val="none" w:sz="0" w:space="0" w:color="auto"/>
        <w:right w:val="none" w:sz="0" w:space="0" w:color="auto"/>
      </w:divBdr>
    </w:div>
    <w:div w:id="287512621">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11066">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30439">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53158">
      <w:bodyDiv w:val="1"/>
      <w:marLeft w:val="0"/>
      <w:marRight w:val="0"/>
      <w:marTop w:val="0"/>
      <w:marBottom w:val="0"/>
      <w:divBdr>
        <w:top w:val="none" w:sz="0" w:space="0" w:color="auto"/>
        <w:left w:val="none" w:sz="0" w:space="0" w:color="auto"/>
        <w:bottom w:val="none" w:sz="0" w:space="0" w:color="auto"/>
        <w:right w:val="none" w:sz="0" w:space="0" w:color="auto"/>
      </w:divBdr>
    </w:div>
    <w:div w:id="288054179">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165315">
      <w:bodyDiv w:val="1"/>
      <w:marLeft w:val="0"/>
      <w:marRight w:val="0"/>
      <w:marTop w:val="0"/>
      <w:marBottom w:val="0"/>
      <w:divBdr>
        <w:top w:val="none" w:sz="0" w:space="0" w:color="auto"/>
        <w:left w:val="none" w:sz="0" w:space="0" w:color="auto"/>
        <w:bottom w:val="none" w:sz="0" w:space="0" w:color="auto"/>
        <w:right w:val="none" w:sz="0" w:space="0" w:color="auto"/>
      </w:divBdr>
    </w:div>
    <w:div w:id="288517929">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702892">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12089">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89283628">
      <w:bodyDiv w:val="1"/>
      <w:marLeft w:val="0"/>
      <w:marRight w:val="0"/>
      <w:marTop w:val="0"/>
      <w:marBottom w:val="0"/>
      <w:divBdr>
        <w:top w:val="none" w:sz="0" w:space="0" w:color="auto"/>
        <w:left w:val="none" w:sz="0" w:space="0" w:color="auto"/>
        <w:bottom w:val="none" w:sz="0" w:space="0" w:color="auto"/>
        <w:right w:val="none" w:sz="0" w:space="0" w:color="auto"/>
      </w:divBdr>
    </w:div>
    <w:div w:id="289286451">
      <w:bodyDiv w:val="1"/>
      <w:marLeft w:val="0"/>
      <w:marRight w:val="0"/>
      <w:marTop w:val="0"/>
      <w:marBottom w:val="0"/>
      <w:divBdr>
        <w:top w:val="none" w:sz="0" w:space="0" w:color="auto"/>
        <w:left w:val="none" w:sz="0" w:space="0" w:color="auto"/>
        <w:bottom w:val="none" w:sz="0" w:space="0" w:color="auto"/>
        <w:right w:val="none" w:sz="0" w:space="0" w:color="auto"/>
      </w:divBdr>
    </w:div>
    <w:div w:id="289287108">
      <w:bodyDiv w:val="1"/>
      <w:marLeft w:val="0"/>
      <w:marRight w:val="0"/>
      <w:marTop w:val="0"/>
      <w:marBottom w:val="0"/>
      <w:divBdr>
        <w:top w:val="none" w:sz="0" w:space="0" w:color="auto"/>
        <w:left w:val="none" w:sz="0" w:space="0" w:color="auto"/>
        <w:bottom w:val="none" w:sz="0" w:space="0" w:color="auto"/>
        <w:right w:val="none" w:sz="0" w:space="0" w:color="auto"/>
      </w:divBdr>
    </w:div>
    <w:div w:id="289359259">
      <w:bodyDiv w:val="1"/>
      <w:marLeft w:val="0"/>
      <w:marRight w:val="0"/>
      <w:marTop w:val="0"/>
      <w:marBottom w:val="0"/>
      <w:divBdr>
        <w:top w:val="none" w:sz="0" w:space="0" w:color="auto"/>
        <w:left w:val="none" w:sz="0" w:space="0" w:color="auto"/>
        <w:bottom w:val="none" w:sz="0" w:space="0" w:color="auto"/>
        <w:right w:val="none" w:sz="0" w:space="0" w:color="auto"/>
      </w:divBdr>
    </w:div>
    <w:div w:id="289556775">
      <w:bodyDiv w:val="1"/>
      <w:marLeft w:val="0"/>
      <w:marRight w:val="0"/>
      <w:marTop w:val="0"/>
      <w:marBottom w:val="0"/>
      <w:divBdr>
        <w:top w:val="none" w:sz="0" w:space="0" w:color="auto"/>
        <w:left w:val="none" w:sz="0" w:space="0" w:color="auto"/>
        <w:bottom w:val="none" w:sz="0" w:space="0" w:color="auto"/>
        <w:right w:val="none" w:sz="0" w:space="0" w:color="auto"/>
      </w:divBdr>
    </w:div>
    <w:div w:id="289633633">
      <w:bodyDiv w:val="1"/>
      <w:marLeft w:val="0"/>
      <w:marRight w:val="0"/>
      <w:marTop w:val="0"/>
      <w:marBottom w:val="0"/>
      <w:divBdr>
        <w:top w:val="none" w:sz="0" w:space="0" w:color="auto"/>
        <w:left w:val="none" w:sz="0" w:space="0" w:color="auto"/>
        <w:bottom w:val="none" w:sz="0" w:space="0" w:color="auto"/>
        <w:right w:val="none" w:sz="0" w:space="0" w:color="auto"/>
      </w:divBdr>
    </w:div>
    <w:div w:id="289828374">
      <w:bodyDiv w:val="1"/>
      <w:marLeft w:val="0"/>
      <w:marRight w:val="0"/>
      <w:marTop w:val="0"/>
      <w:marBottom w:val="0"/>
      <w:divBdr>
        <w:top w:val="none" w:sz="0" w:space="0" w:color="auto"/>
        <w:left w:val="none" w:sz="0" w:space="0" w:color="auto"/>
        <w:bottom w:val="none" w:sz="0" w:space="0" w:color="auto"/>
        <w:right w:val="none" w:sz="0" w:space="0" w:color="auto"/>
      </w:divBdr>
    </w:div>
    <w:div w:id="289941842">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136502">
      <w:bodyDiv w:val="1"/>
      <w:marLeft w:val="0"/>
      <w:marRight w:val="0"/>
      <w:marTop w:val="0"/>
      <w:marBottom w:val="0"/>
      <w:divBdr>
        <w:top w:val="none" w:sz="0" w:space="0" w:color="auto"/>
        <w:left w:val="none" w:sz="0" w:space="0" w:color="auto"/>
        <w:bottom w:val="none" w:sz="0" w:space="0" w:color="auto"/>
        <w:right w:val="none" w:sz="0" w:space="0" w:color="auto"/>
      </w:divBdr>
    </w:div>
    <w:div w:id="290139504">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0749146">
      <w:bodyDiv w:val="1"/>
      <w:marLeft w:val="0"/>
      <w:marRight w:val="0"/>
      <w:marTop w:val="0"/>
      <w:marBottom w:val="0"/>
      <w:divBdr>
        <w:top w:val="none" w:sz="0" w:space="0" w:color="auto"/>
        <w:left w:val="none" w:sz="0" w:space="0" w:color="auto"/>
        <w:bottom w:val="none" w:sz="0" w:space="0" w:color="auto"/>
        <w:right w:val="none" w:sz="0" w:space="0" w:color="auto"/>
      </w:divBdr>
    </w:div>
    <w:div w:id="290867988">
      <w:bodyDiv w:val="1"/>
      <w:marLeft w:val="0"/>
      <w:marRight w:val="0"/>
      <w:marTop w:val="0"/>
      <w:marBottom w:val="0"/>
      <w:divBdr>
        <w:top w:val="none" w:sz="0" w:space="0" w:color="auto"/>
        <w:left w:val="none" w:sz="0" w:space="0" w:color="auto"/>
        <w:bottom w:val="none" w:sz="0" w:space="0" w:color="auto"/>
        <w:right w:val="none" w:sz="0" w:space="0" w:color="auto"/>
      </w:divBdr>
    </w:div>
    <w:div w:id="290988123">
      <w:bodyDiv w:val="1"/>
      <w:marLeft w:val="0"/>
      <w:marRight w:val="0"/>
      <w:marTop w:val="0"/>
      <w:marBottom w:val="0"/>
      <w:divBdr>
        <w:top w:val="none" w:sz="0" w:space="0" w:color="auto"/>
        <w:left w:val="none" w:sz="0" w:space="0" w:color="auto"/>
        <w:bottom w:val="none" w:sz="0" w:space="0" w:color="auto"/>
        <w:right w:val="none" w:sz="0" w:space="0" w:color="auto"/>
      </w:divBdr>
    </w:div>
    <w:div w:id="291063902">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056537">
      <w:bodyDiv w:val="1"/>
      <w:marLeft w:val="0"/>
      <w:marRight w:val="0"/>
      <w:marTop w:val="0"/>
      <w:marBottom w:val="0"/>
      <w:divBdr>
        <w:top w:val="none" w:sz="0" w:space="0" w:color="auto"/>
        <w:left w:val="none" w:sz="0" w:space="0" w:color="auto"/>
        <w:bottom w:val="none" w:sz="0" w:space="0" w:color="auto"/>
        <w:right w:val="none" w:sz="0" w:space="0" w:color="auto"/>
      </w:divBdr>
    </w:div>
    <w:div w:id="292175777">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2637336">
      <w:bodyDiv w:val="1"/>
      <w:marLeft w:val="0"/>
      <w:marRight w:val="0"/>
      <w:marTop w:val="0"/>
      <w:marBottom w:val="0"/>
      <w:divBdr>
        <w:top w:val="none" w:sz="0" w:space="0" w:color="auto"/>
        <w:left w:val="none" w:sz="0" w:space="0" w:color="auto"/>
        <w:bottom w:val="none" w:sz="0" w:space="0" w:color="auto"/>
        <w:right w:val="none" w:sz="0" w:space="0" w:color="auto"/>
      </w:divBdr>
    </w:div>
    <w:div w:id="292912012">
      <w:bodyDiv w:val="1"/>
      <w:marLeft w:val="0"/>
      <w:marRight w:val="0"/>
      <w:marTop w:val="0"/>
      <w:marBottom w:val="0"/>
      <w:divBdr>
        <w:top w:val="none" w:sz="0" w:space="0" w:color="auto"/>
        <w:left w:val="none" w:sz="0" w:space="0" w:color="auto"/>
        <w:bottom w:val="none" w:sz="0" w:space="0" w:color="auto"/>
        <w:right w:val="none" w:sz="0" w:space="0" w:color="auto"/>
      </w:divBdr>
    </w:div>
    <w:div w:id="293027897">
      <w:bodyDiv w:val="1"/>
      <w:marLeft w:val="0"/>
      <w:marRight w:val="0"/>
      <w:marTop w:val="0"/>
      <w:marBottom w:val="0"/>
      <w:divBdr>
        <w:top w:val="none" w:sz="0" w:space="0" w:color="auto"/>
        <w:left w:val="none" w:sz="0" w:space="0" w:color="auto"/>
        <w:bottom w:val="none" w:sz="0" w:space="0" w:color="auto"/>
        <w:right w:val="none" w:sz="0" w:space="0" w:color="auto"/>
      </w:divBdr>
    </w:div>
    <w:div w:id="293101548">
      <w:bodyDiv w:val="1"/>
      <w:marLeft w:val="0"/>
      <w:marRight w:val="0"/>
      <w:marTop w:val="0"/>
      <w:marBottom w:val="0"/>
      <w:divBdr>
        <w:top w:val="none" w:sz="0" w:space="0" w:color="auto"/>
        <w:left w:val="none" w:sz="0" w:space="0" w:color="auto"/>
        <w:bottom w:val="none" w:sz="0" w:space="0" w:color="auto"/>
        <w:right w:val="none" w:sz="0" w:space="0" w:color="auto"/>
      </w:divBdr>
    </w:div>
    <w:div w:id="293143052">
      <w:bodyDiv w:val="1"/>
      <w:marLeft w:val="0"/>
      <w:marRight w:val="0"/>
      <w:marTop w:val="0"/>
      <w:marBottom w:val="0"/>
      <w:divBdr>
        <w:top w:val="none" w:sz="0" w:space="0" w:color="auto"/>
        <w:left w:val="none" w:sz="0" w:space="0" w:color="auto"/>
        <w:bottom w:val="none" w:sz="0" w:space="0" w:color="auto"/>
        <w:right w:val="none" w:sz="0" w:space="0" w:color="auto"/>
      </w:divBdr>
    </w:div>
    <w:div w:id="293143359">
      <w:bodyDiv w:val="1"/>
      <w:marLeft w:val="0"/>
      <w:marRight w:val="0"/>
      <w:marTop w:val="0"/>
      <w:marBottom w:val="0"/>
      <w:divBdr>
        <w:top w:val="none" w:sz="0" w:space="0" w:color="auto"/>
        <w:left w:val="none" w:sz="0" w:space="0" w:color="auto"/>
        <w:bottom w:val="none" w:sz="0" w:space="0" w:color="auto"/>
        <w:right w:val="none" w:sz="0" w:space="0" w:color="auto"/>
      </w:divBdr>
    </w:div>
    <w:div w:id="293292041">
      <w:bodyDiv w:val="1"/>
      <w:marLeft w:val="0"/>
      <w:marRight w:val="0"/>
      <w:marTop w:val="0"/>
      <w:marBottom w:val="0"/>
      <w:divBdr>
        <w:top w:val="none" w:sz="0" w:space="0" w:color="auto"/>
        <w:left w:val="none" w:sz="0" w:space="0" w:color="auto"/>
        <w:bottom w:val="none" w:sz="0" w:space="0" w:color="auto"/>
        <w:right w:val="none" w:sz="0" w:space="0" w:color="auto"/>
      </w:divBdr>
    </w:div>
    <w:div w:id="293295305">
      <w:bodyDiv w:val="1"/>
      <w:marLeft w:val="0"/>
      <w:marRight w:val="0"/>
      <w:marTop w:val="0"/>
      <w:marBottom w:val="0"/>
      <w:divBdr>
        <w:top w:val="none" w:sz="0" w:space="0" w:color="auto"/>
        <w:left w:val="none" w:sz="0" w:space="0" w:color="auto"/>
        <w:bottom w:val="none" w:sz="0" w:space="0" w:color="auto"/>
        <w:right w:val="none" w:sz="0" w:space="0" w:color="auto"/>
      </w:divBdr>
    </w:div>
    <w:div w:id="293563425">
      <w:bodyDiv w:val="1"/>
      <w:marLeft w:val="0"/>
      <w:marRight w:val="0"/>
      <w:marTop w:val="0"/>
      <w:marBottom w:val="0"/>
      <w:divBdr>
        <w:top w:val="none" w:sz="0" w:space="0" w:color="auto"/>
        <w:left w:val="none" w:sz="0" w:space="0" w:color="auto"/>
        <w:bottom w:val="none" w:sz="0" w:space="0" w:color="auto"/>
        <w:right w:val="none" w:sz="0" w:space="0" w:color="auto"/>
      </w:divBdr>
    </w:div>
    <w:div w:id="293605384">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607041">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4023258">
      <w:bodyDiv w:val="1"/>
      <w:marLeft w:val="0"/>
      <w:marRight w:val="0"/>
      <w:marTop w:val="0"/>
      <w:marBottom w:val="0"/>
      <w:divBdr>
        <w:top w:val="none" w:sz="0" w:space="0" w:color="auto"/>
        <w:left w:val="none" w:sz="0" w:space="0" w:color="auto"/>
        <w:bottom w:val="none" w:sz="0" w:space="0" w:color="auto"/>
        <w:right w:val="none" w:sz="0" w:space="0" w:color="auto"/>
      </w:divBdr>
    </w:div>
    <w:div w:id="294138994">
      <w:bodyDiv w:val="1"/>
      <w:marLeft w:val="0"/>
      <w:marRight w:val="0"/>
      <w:marTop w:val="0"/>
      <w:marBottom w:val="0"/>
      <w:divBdr>
        <w:top w:val="none" w:sz="0" w:space="0" w:color="auto"/>
        <w:left w:val="none" w:sz="0" w:space="0" w:color="auto"/>
        <w:bottom w:val="none" w:sz="0" w:space="0" w:color="auto"/>
        <w:right w:val="none" w:sz="0" w:space="0" w:color="auto"/>
      </w:divBdr>
    </w:div>
    <w:div w:id="294338576">
      <w:bodyDiv w:val="1"/>
      <w:marLeft w:val="0"/>
      <w:marRight w:val="0"/>
      <w:marTop w:val="0"/>
      <w:marBottom w:val="0"/>
      <w:divBdr>
        <w:top w:val="none" w:sz="0" w:space="0" w:color="auto"/>
        <w:left w:val="none" w:sz="0" w:space="0" w:color="auto"/>
        <w:bottom w:val="none" w:sz="0" w:space="0" w:color="auto"/>
        <w:right w:val="none" w:sz="0" w:space="0" w:color="auto"/>
      </w:divBdr>
    </w:div>
    <w:div w:id="294414571">
      <w:bodyDiv w:val="1"/>
      <w:marLeft w:val="0"/>
      <w:marRight w:val="0"/>
      <w:marTop w:val="0"/>
      <w:marBottom w:val="0"/>
      <w:divBdr>
        <w:top w:val="none" w:sz="0" w:space="0" w:color="auto"/>
        <w:left w:val="none" w:sz="0" w:space="0" w:color="auto"/>
        <w:bottom w:val="none" w:sz="0" w:space="0" w:color="auto"/>
        <w:right w:val="none" w:sz="0" w:space="0" w:color="auto"/>
      </w:divBdr>
    </w:div>
    <w:div w:id="294484425">
      <w:bodyDiv w:val="1"/>
      <w:marLeft w:val="0"/>
      <w:marRight w:val="0"/>
      <w:marTop w:val="0"/>
      <w:marBottom w:val="0"/>
      <w:divBdr>
        <w:top w:val="none" w:sz="0" w:space="0" w:color="auto"/>
        <w:left w:val="none" w:sz="0" w:space="0" w:color="auto"/>
        <w:bottom w:val="none" w:sz="0" w:space="0" w:color="auto"/>
        <w:right w:val="none" w:sz="0" w:space="0" w:color="auto"/>
      </w:divBdr>
    </w:div>
    <w:div w:id="294525047">
      <w:bodyDiv w:val="1"/>
      <w:marLeft w:val="0"/>
      <w:marRight w:val="0"/>
      <w:marTop w:val="0"/>
      <w:marBottom w:val="0"/>
      <w:divBdr>
        <w:top w:val="none" w:sz="0" w:space="0" w:color="auto"/>
        <w:left w:val="none" w:sz="0" w:space="0" w:color="auto"/>
        <w:bottom w:val="none" w:sz="0" w:space="0" w:color="auto"/>
        <w:right w:val="none" w:sz="0" w:space="0" w:color="auto"/>
      </w:divBdr>
    </w:div>
    <w:div w:id="294607146">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59908">
      <w:bodyDiv w:val="1"/>
      <w:marLeft w:val="0"/>
      <w:marRight w:val="0"/>
      <w:marTop w:val="0"/>
      <w:marBottom w:val="0"/>
      <w:divBdr>
        <w:top w:val="none" w:sz="0" w:space="0" w:color="auto"/>
        <w:left w:val="none" w:sz="0" w:space="0" w:color="auto"/>
        <w:bottom w:val="none" w:sz="0" w:space="0" w:color="auto"/>
        <w:right w:val="none" w:sz="0" w:space="0" w:color="auto"/>
      </w:divBdr>
    </w:div>
    <w:div w:id="295260535">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529560">
      <w:bodyDiv w:val="1"/>
      <w:marLeft w:val="0"/>
      <w:marRight w:val="0"/>
      <w:marTop w:val="0"/>
      <w:marBottom w:val="0"/>
      <w:divBdr>
        <w:top w:val="none" w:sz="0" w:space="0" w:color="auto"/>
        <w:left w:val="none" w:sz="0" w:space="0" w:color="auto"/>
        <w:bottom w:val="none" w:sz="0" w:space="0" w:color="auto"/>
        <w:right w:val="none" w:sz="0" w:space="0" w:color="auto"/>
      </w:divBdr>
    </w:div>
    <w:div w:id="295572874">
      <w:bodyDiv w:val="1"/>
      <w:marLeft w:val="0"/>
      <w:marRight w:val="0"/>
      <w:marTop w:val="0"/>
      <w:marBottom w:val="0"/>
      <w:divBdr>
        <w:top w:val="none" w:sz="0" w:space="0" w:color="auto"/>
        <w:left w:val="none" w:sz="0" w:space="0" w:color="auto"/>
        <w:bottom w:val="none" w:sz="0" w:space="0" w:color="auto"/>
        <w:right w:val="none" w:sz="0" w:space="0" w:color="auto"/>
      </w:divBdr>
    </w:div>
    <w:div w:id="295648736">
      <w:bodyDiv w:val="1"/>
      <w:marLeft w:val="0"/>
      <w:marRight w:val="0"/>
      <w:marTop w:val="0"/>
      <w:marBottom w:val="0"/>
      <w:divBdr>
        <w:top w:val="none" w:sz="0" w:space="0" w:color="auto"/>
        <w:left w:val="none" w:sz="0" w:space="0" w:color="auto"/>
        <w:bottom w:val="none" w:sz="0" w:space="0" w:color="auto"/>
        <w:right w:val="none" w:sz="0" w:space="0" w:color="auto"/>
      </w:divBdr>
    </w:div>
    <w:div w:id="295843838">
      <w:bodyDiv w:val="1"/>
      <w:marLeft w:val="0"/>
      <w:marRight w:val="0"/>
      <w:marTop w:val="0"/>
      <w:marBottom w:val="0"/>
      <w:divBdr>
        <w:top w:val="none" w:sz="0" w:space="0" w:color="auto"/>
        <w:left w:val="none" w:sz="0" w:space="0" w:color="auto"/>
        <w:bottom w:val="none" w:sz="0" w:space="0" w:color="auto"/>
        <w:right w:val="none" w:sz="0" w:space="0" w:color="auto"/>
      </w:divBdr>
    </w:div>
    <w:div w:id="295911499">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109685">
      <w:bodyDiv w:val="1"/>
      <w:marLeft w:val="0"/>
      <w:marRight w:val="0"/>
      <w:marTop w:val="0"/>
      <w:marBottom w:val="0"/>
      <w:divBdr>
        <w:top w:val="none" w:sz="0" w:space="0" w:color="auto"/>
        <w:left w:val="none" w:sz="0" w:space="0" w:color="auto"/>
        <w:bottom w:val="none" w:sz="0" w:space="0" w:color="auto"/>
        <w:right w:val="none" w:sz="0" w:space="0" w:color="auto"/>
      </w:divBdr>
    </w:div>
    <w:div w:id="296226996">
      <w:bodyDiv w:val="1"/>
      <w:marLeft w:val="0"/>
      <w:marRight w:val="0"/>
      <w:marTop w:val="0"/>
      <w:marBottom w:val="0"/>
      <w:divBdr>
        <w:top w:val="none" w:sz="0" w:space="0" w:color="auto"/>
        <w:left w:val="none" w:sz="0" w:space="0" w:color="auto"/>
        <w:bottom w:val="none" w:sz="0" w:space="0" w:color="auto"/>
        <w:right w:val="none" w:sz="0" w:space="0" w:color="auto"/>
      </w:divBdr>
    </w:div>
    <w:div w:id="296373330">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 w:id="1053387869">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sChild>
    </w:div>
    <w:div w:id="296642416">
      <w:bodyDiv w:val="1"/>
      <w:marLeft w:val="0"/>
      <w:marRight w:val="0"/>
      <w:marTop w:val="0"/>
      <w:marBottom w:val="0"/>
      <w:divBdr>
        <w:top w:val="none" w:sz="0" w:space="0" w:color="auto"/>
        <w:left w:val="none" w:sz="0" w:space="0" w:color="auto"/>
        <w:bottom w:val="none" w:sz="0" w:space="0" w:color="auto"/>
        <w:right w:val="none" w:sz="0" w:space="0" w:color="auto"/>
      </w:divBdr>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6957779">
      <w:bodyDiv w:val="1"/>
      <w:marLeft w:val="0"/>
      <w:marRight w:val="0"/>
      <w:marTop w:val="0"/>
      <w:marBottom w:val="0"/>
      <w:divBdr>
        <w:top w:val="none" w:sz="0" w:space="0" w:color="auto"/>
        <w:left w:val="none" w:sz="0" w:space="0" w:color="auto"/>
        <w:bottom w:val="none" w:sz="0" w:space="0" w:color="auto"/>
        <w:right w:val="none" w:sz="0" w:space="0" w:color="auto"/>
      </w:divBdr>
    </w:div>
    <w:div w:id="297075490">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497910">
      <w:bodyDiv w:val="1"/>
      <w:marLeft w:val="0"/>
      <w:marRight w:val="0"/>
      <w:marTop w:val="0"/>
      <w:marBottom w:val="0"/>
      <w:divBdr>
        <w:top w:val="none" w:sz="0" w:space="0" w:color="auto"/>
        <w:left w:val="none" w:sz="0" w:space="0" w:color="auto"/>
        <w:bottom w:val="none" w:sz="0" w:space="0" w:color="auto"/>
        <w:right w:val="none" w:sz="0" w:space="0" w:color="auto"/>
      </w:divBdr>
    </w:div>
    <w:div w:id="297498545">
      <w:bodyDiv w:val="1"/>
      <w:marLeft w:val="0"/>
      <w:marRight w:val="0"/>
      <w:marTop w:val="0"/>
      <w:marBottom w:val="0"/>
      <w:divBdr>
        <w:top w:val="none" w:sz="0" w:space="0" w:color="auto"/>
        <w:left w:val="none" w:sz="0" w:space="0" w:color="auto"/>
        <w:bottom w:val="none" w:sz="0" w:space="0" w:color="auto"/>
        <w:right w:val="none" w:sz="0" w:space="0" w:color="auto"/>
      </w:divBdr>
    </w:div>
    <w:div w:id="297612563">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001962">
      <w:bodyDiv w:val="1"/>
      <w:marLeft w:val="0"/>
      <w:marRight w:val="0"/>
      <w:marTop w:val="0"/>
      <w:marBottom w:val="0"/>
      <w:divBdr>
        <w:top w:val="none" w:sz="0" w:space="0" w:color="auto"/>
        <w:left w:val="none" w:sz="0" w:space="0" w:color="auto"/>
        <w:bottom w:val="none" w:sz="0" w:space="0" w:color="auto"/>
        <w:right w:val="none" w:sz="0" w:space="0" w:color="auto"/>
      </w:divBdr>
    </w:div>
    <w:div w:id="298386989">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625">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8922381">
      <w:bodyDiv w:val="1"/>
      <w:marLeft w:val="0"/>
      <w:marRight w:val="0"/>
      <w:marTop w:val="0"/>
      <w:marBottom w:val="0"/>
      <w:divBdr>
        <w:top w:val="none" w:sz="0" w:space="0" w:color="auto"/>
        <w:left w:val="none" w:sz="0" w:space="0" w:color="auto"/>
        <w:bottom w:val="none" w:sz="0" w:space="0" w:color="auto"/>
        <w:right w:val="none" w:sz="0" w:space="0" w:color="auto"/>
      </w:divBdr>
    </w:div>
    <w:div w:id="299189833">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5985">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573530">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299965964">
      <w:bodyDiv w:val="1"/>
      <w:marLeft w:val="0"/>
      <w:marRight w:val="0"/>
      <w:marTop w:val="0"/>
      <w:marBottom w:val="0"/>
      <w:divBdr>
        <w:top w:val="none" w:sz="0" w:space="0" w:color="auto"/>
        <w:left w:val="none" w:sz="0" w:space="0" w:color="auto"/>
        <w:bottom w:val="none" w:sz="0" w:space="0" w:color="auto"/>
        <w:right w:val="none" w:sz="0" w:space="0" w:color="auto"/>
      </w:divBdr>
    </w:div>
    <w:div w:id="300036799">
      <w:bodyDiv w:val="1"/>
      <w:marLeft w:val="0"/>
      <w:marRight w:val="0"/>
      <w:marTop w:val="0"/>
      <w:marBottom w:val="0"/>
      <w:divBdr>
        <w:top w:val="none" w:sz="0" w:space="0" w:color="auto"/>
        <w:left w:val="none" w:sz="0" w:space="0" w:color="auto"/>
        <w:bottom w:val="none" w:sz="0" w:space="0" w:color="auto"/>
        <w:right w:val="none" w:sz="0" w:space="0" w:color="auto"/>
      </w:divBdr>
    </w:div>
    <w:div w:id="300110845">
      <w:bodyDiv w:val="1"/>
      <w:marLeft w:val="0"/>
      <w:marRight w:val="0"/>
      <w:marTop w:val="0"/>
      <w:marBottom w:val="0"/>
      <w:divBdr>
        <w:top w:val="none" w:sz="0" w:space="0" w:color="auto"/>
        <w:left w:val="none" w:sz="0" w:space="0" w:color="auto"/>
        <w:bottom w:val="none" w:sz="0" w:space="0" w:color="auto"/>
        <w:right w:val="none" w:sz="0" w:space="0" w:color="auto"/>
      </w:divBdr>
    </w:div>
    <w:div w:id="300311722">
      <w:bodyDiv w:val="1"/>
      <w:marLeft w:val="0"/>
      <w:marRight w:val="0"/>
      <w:marTop w:val="0"/>
      <w:marBottom w:val="0"/>
      <w:divBdr>
        <w:top w:val="none" w:sz="0" w:space="0" w:color="auto"/>
        <w:left w:val="none" w:sz="0" w:space="0" w:color="auto"/>
        <w:bottom w:val="none" w:sz="0" w:space="0" w:color="auto"/>
        <w:right w:val="none" w:sz="0" w:space="0" w:color="auto"/>
      </w:divBdr>
    </w:div>
    <w:div w:id="300503339">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0892710">
      <w:bodyDiv w:val="1"/>
      <w:marLeft w:val="0"/>
      <w:marRight w:val="0"/>
      <w:marTop w:val="0"/>
      <w:marBottom w:val="0"/>
      <w:divBdr>
        <w:top w:val="none" w:sz="0" w:space="0" w:color="auto"/>
        <w:left w:val="none" w:sz="0" w:space="0" w:color="auto"/>
        <w:bottom w:val="none" w:sz="0" w:space="0" w:color="auto"/>
        <w:right w:val="none" w:sz="0" w:space="0" w:color="auto"/>
      </w:divBdr>
    </w:div>
    <w:div w:id="301228691">
      <w:bodyDiv w:val="1"/>
      <w:marLeft w:val="0"/>
      <w:marRight w:val="0"/>
      <w:marTop w:val="0"/>
      <w:marBottom w:val="0"/>
      <w:divBdr>
        <w:top w:val="none" w:sz="0" w:space="0" w:color="auto"/>
        <w:left w:val="none" w:sz="0" w:space="0" w:color="auto"/>
        <w:bottom w:val="none" w:sz="0" w:space="0" w:color="auto"/>
        <w:right w:val="none" w:sz="0" w:space="0" w:color="auto"/>
      </w:divBdr>
    </w:div>
    <w:div w:id="301234548">
      <w:bodyDiv w:val="1"/>
      <w:marLeft w:val="0"/>
      <w:marRight w:val="0"/>
      <w:marTop w:val="0"/>
      <w:marBottom w:val="0"/>
      <w:divBdr>
        <w:top w:val="none" w:sz="0" w:space="0" w:color="auto"/>
        <w:left w:val="none" w:sz="0" w:space="0" w:color="auto"/>
        <w:bottom w:val="none" w:sz="0" w:space="0" w:color="auto"/>
        <w:right w:val="none" w:sz="0" w:space="0" w:color="auto"/>
      </w:divBdr>
    </w:div>
    <w:div w:id="301270767">
      <w:bodyDiv w:val="1"/>
      <w:marLeft w:val="0"/>
      <w:marRight w:val="0"/>
      <w:marTop w:val="0"/>
      <w:marBottom w:val="0"/>
      <w:divBdr>
        <w:top w:val="none" w:sz="0" w:space="0" w:color="auto"/>
        <w:left w:val="none" w:sz="0" w:space="0" w:color="auto"/>
        <w:bottom w:val="none" w:sz="0" w:space="0" w:color="auto"/>
        <w:right w:val="none" w:sz="0" w:space="0" w:color="auto"/>
      </w:divBdr>
    </w:div>
    <w:div w:id="301428871">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498289">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1620048">
      <w:bodyDiv w:val="1"/>
      <w:marLeft w:val="0"/>
      <w:marRight w:val="0"/>
      <w:marTop w:val="0"/>
      <w:marBottom w:val="0"/>
      <w:divBdr>
        <w:top w:val="none" w:sz="0" w:space="0" w:color="auto"/>
        <w:left w:val="none" w:sz="0" w:space="0" w:color="auto"/>
        <w:bottom w:val="none" w:sz="0" w:space="0" w:color="auto"/>
        <w:right w:val="none" w:sz="0" w:space="0" w:color="auto"/>
      </w:divBdr>
    </w:div>
    <w:div w:id="301663927">
      <w:bodyDiv w:val="1"/>
      <w:marLeft w:val="0"/>
      <w:marRight w:val="0"/>
      <w:marTop w:val="0"/>
      <w:marBottom w:val="0"/>
      <w:divBdr>
        <w:top w:val="none" w:sz="0" w:space="0" w:color="auto"/>
        <w:left w:val="none" w:sz="0" w:space="0" w:color="auto"/>
        <w:bottom w:val="none" w:sz="0" w:space="0" w:color="auto"/>
        <w:right w:val="none" w:sz="0" w:space="0" w:color="auto"/>
      </w:divBdr>
    </w:div>
    <w:div w:id="301809429">
      <w:bodyDiv w:val="1"/>
      <w:marLeft w:val="0"/>
      <w:marRight w:val="0"/>
      <w:marTop w:val="0"/>
      <w:marBottom w:val="0"/>
      <w:divBdr>
        <w:top w:val="none" w:sz="0" w:space="0" w:color="auto"/>
        <w:left w:val="none" w:sz="0" w:space="0" w:color="auto"/>
        <w:bottom w:val="none" w:sz="0" w:space="0" w:color="auto"/>
        <w:right w:val="none" w:sz="0" w:space="0" w:color="auto"/>
      </w:divBdr>
    </w:div>
    <w:div w:id="301886361">
      <w:bodyDiv w:val="1"/>
      <w:marLeft w:val="0"/>
      <w:marRight w:val="0"/>
      <w:marTop w:val="0"/>
      <w:marBottom w:val="0"/>
      <w:divBdr>
        <w:top w:val="none" w:sz="0" w:space="0" w:color="auto"/>
        <w:left w:val="none" w:sz="0" w:space="0" w:color="auto"/>
        <w:bottom w:val="none" w:sz="0" w:space="0" w:color="auto"/>
        <w:right w:val="none" w:sz="0" w:space="0" w:color="auto"/>
      </w:divBdr>
    </w:div>
    <w:div w:id="301926850">
      <w:bodyDiv w:val="1"/>
      <w:marLeft w:val="0"/>
      <w:marRight w:val="0"/>
      <w:marTop w:val="0"/>
      <w:marBottom w:val="0"/>
      <w:divBdr>
        <w:top w:val="none" w:sz="0" w:space="0" w:color="auto"/>
        <w:left w:val="none" w:sz="0" w:space="0" w:color="auto"/>
        <w:bottom w:val="none" w:sz="0" w:space="0" w:color="auto"/>
        <w:right w:val="none" w:sz="0" w:space="0" w:color="auto"/>
      </w:divBdr>
    </w:div>
    <w:div w:id="302078591">
      <w:bodyDiv w:val="1"/>
      <w:marLeft w:val="0"/>
      <w:marRight w:val="0"/>
      <w:marTop w:val="0"/>
      <w:marBottom w:val="0"/>
      <w:divBdr>
        <w:top w:val="none" w:sz="0" w:space="0" w:color="auto"/>
        <w:left w:val="none" w:sz="0" w:space="0" w:color="auto"/>
        <w:bottom w:val="none" w:sz="0" w:space="0" w:color="auto"/>
        <w:right w:val="none" w:sz="0" w:space="0" w:color="auto"/>
      </w:divBdr>
    </w:div>
    <w:div w:id="302083665">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2202338">
      <w:bodyDiv w:val="1"/>
      <w:marLeft w:val="0"/>
      <w:marRight w:val="0"/>
      <w:marTop w:val="0"/>
      <w:marBottom w:val="0"/>
      <w:divBdr>
        <w:top w:val="none" w:sz="0" w:space="0" w:color="auto"/>
        <w:left w:val="none" w:sz="0" w:space="0" w:color="auto"/>
        <w:bottom w:val="none" w:sz="0" w:space="0" w:color="auto"/>
        <w:right w:val="none" w:sz="0" w:space="0" w:color="auto"/>
      </w:divBdr>
    </w:div>
    <w:div w:id="302278742">
      <w:bodyDiv w:val="1"/>
      <w:marLeft w:val="0"/>
      <w:marRight w:val="0"/>
      <w:marTop w:val="0"/>
      <w:marBottom w:val="0"/>
      <w:divBdr>
        <w:top w:val="none" w:sz="0" w:space="0" w:color="auto"/>
        <w:left w:val="none" w:sz="0" w:space="0" w:color="auto"/>
        <w:bottom w:val="none" w:sz="0" w:space="0" w:color="auto"/>
        <w:right w:val="none" w:sz="0" w:space="0" w:color="auto"/>
      </w:divBdr>
    </w:div>
    <w:div w:id="302469487">
      <w:bodyDiv w:val="1"/>
      <w:marLeft w:val="0"/>
      <w:marRight w:val="0"/>
      <w:marTop w:val="0"/>
      <w:marBottom w:val="0"/>
      <w:divBdr>
        <w:top w:val="none" w:sz="0" w:space="0" w:color="auto"/>
        <w:left w:val="none" w:sz="0" w:space="0" w:color="auto"/>
        <w:bottom w:val="none" w:sz="0" w:space="0" w:color="auto"/>
        <w:right w:val="none" w:sz="0" w:space="0" w:color="auto"/>
      </w:divBdr>
    </w:div>
    <w:div w:id="302662499">
      <w:bodyDiv w:val="1"/>
      <w:marLeft w:val="0"/>
      <w:marRight w:val="0"/>
      <w:marTop w:val="0"/>
      <w:marBottom w:val="0"/>
      <w:divBdr>
        <w:top w:val="none" w:sz="0" w:space="0" w:color="auto"/>
        <w:left w:val="none" w:sz="0" w:space="0" w:color="auto"/>
        <w:bottom w:val="none" w:sz="0" w:space="0" w:color="auto"/>
        <w:right w:val="none" w:sz="0" w:space="0" w:color="auto"/>
      </w:divBdr>
    </w:div>
    <w:div w:id="302734692">
      <w:bodyDiv w:val="1"/>
      <w:marLeft w:val="0"/>
      <w:marRight w:val="0"/>
      <w:marTop w:val="0"/>
      <w:marBottom w:val="0"/>
      <w:divBdr>
        <w:top w:val="none" w:sz="0" w:space="0" w:color="auto"/>
        <w:left w:val="none" w:sz="0" w:space="0" w:color="auto"/>
        <w:bottom w:val="none" w:sz="0" w:space="0" w:color="auto"/>
        <w:right w:val="none" w:sz="0" w:space="0" w:color="auto"/>
      </w:divBdr>
    </w:div>
    <w:div w:id="302807988">
      <w:bodyDiv w:val="1"/>
      <w:marLeft w:val="0"/>
      <w:marRight w:val="0"/>
      <w:marTop w:val="0"/>
      <w:marBottom w:val="0"/>
      <w:divBdr>
        <w:top w:val="none" w:sz="0" w:space="0" w:color="auto"/>
        <w:left w:val="none" w:sz="0" w:space="0" w:color="auto"/>
        <w:bottom w:val="none" w:sz="0" w:space="0" w:color="auto"/>
        <w:right w:val="none" w:sz="0" w:space="0" w:color="auto"/>
      </w:divBdr>
    </w:div>
    <w:div w:id="302976099">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17987">
      <w:bodyDiv w:val="1"/>
      <w:marLeft w:val="0"/>
      <w:marRight w:val="0"/>
      <w:marTop w:val="0"/>
      <w:marBottom w:val="0"/>
      <w:divBdr>
        <w:top w:val="none" w:sz="0" w:space="0" w:color="auto"/>
        <w:left w:val="none" w:sz="0" w:space="0" w:color="auto"/>
        <w:bottom w:val="none" w:sz="0" w:space="0" w:color="auto"/>
        <w:right w:val="none" w:sz="0" w:space="0" w:color="auto"/>
      </w:divBdr>
    </w:div>
    <w:div w:id="303387860">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389064">
      <w:bodyDiv w:val="1"/>
      <w:marLeft w:val="0"/>
      <w:marRight w:val="0"/>
      <w:marTop w:val="0"/>
      <w:marBottom w:val="0"/>
      <w:divBdr>
        <w:top w:val="none" w:sz="0" w:space="0" w:color="auto"/>
        <w:left w:val="none" w:sz="0" w:space="0" w:color="auto"/>
        <w:bottom w:val="none" w:sz="0" w:space="0" w:color="auto"/>
        <w:right w:val="none" w:sz="0" w:space="0" w:color="auto"/>
      </w:divBdr>
    </w:div>
    <w:div w:id="303437521">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04271">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776718">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090756">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013710">
      <w:bodyDiv w:val="1"/>
      <w:marLeft w:val="0"/>
      <w:marRight w:val="0"/>
      <w:marTop w:val="0"/>
      <w:marBottom w:val="0"/>
      <w:divBdr>
        <w:top w:val="none" w:sz="0" w:space="0" w:color="auto"/>
        <w:left w:val="none" w:sz="0" w:space="0" w:color="auto"/>
        <w:bottom w:val="none" w:sz="0" w:space="0" w:color="auto"/>
        <w:right w:val="none" w:sz="0" w:space="0" w:color="auto"/>
      </w:divBdr>
    </w:div>
    <w:div w:id="305168176">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358848">
      <w:bodyDiv w:val="1"/>
      <w:marLeft w:val="0"/>
      <w:marRight w:val="0"/>
      <w:marTop w:val="0"/>
      <w:marBottom w:val="0"/>
      <w:divBdr>
        <w:top w:val="none" w:sz="0" w:space="0" w:color="auto"/>
        <w:left w:val="none" w:sz="0" w:space="0" w:color="auto"/>
        <w:bottom w:val="none" w:sz="0" w:space="0" w:color="auto"/>
        <w:right w:val="none" w:sz="0" w:space="0" w:color="auto"/>
      </w:divBdr>
    </w:div>
    <w:div w:id="305402734">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626031">
      <w:bodyDiv w:val="1"/>
      <w:marLeft w:val="0"/>
      <w:marRight w:val="0"/>
      <w:marTop w:val="0"/>
      <w:marBottom w:val="0"/>
      <w:divBdr>
        <w:top w:val="none" w:sz="0" w:space="0" w:color="auto"/>
        <w:left w:val="none" w:sz="0" w:space="0" w:color="auto"/>
        <w:bottom w:val="none" w:sz="0" w:space="0" w:color="auto"/>
        <w:right w:val="none" w:sz="0" w:space="0" w:color="auto"/>
      </w:divBdr>
    </w:div>
    <w:div w:id="305671836">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586681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014127">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395879">
      <w:bodyDiv w:val="1"/>
      <w:marLeft w:val="0"/>
      <w:marRight w:val="0"/>
      <w:marTop w:val="0"/>
      <w:marBottom w:val="0"/>
      <w:divBdr>
        <w:top w:val="none" w:sz="0" w:space="0" w:color="auto"/>
        <w:left w:val="none" w:sz="0" w:space="0" w:color="auto"/>
        <w:bottom w:val="none" w:sz="0" w:space="0" w:color="auto"/>
        <w:right w:val="none" w:sz="0" w:space="0" w:color="auto"/>
      </w:divBdr>
    </w:div>
    <w:div w:id="306594744">
      <w:bodyDiv w:val="1"/>
      <w:marLeft w:val="0"/>
      <w:marRight w:val="0"/>
      <w:marTop w:val="0"/>
      <w:marBottom w:val="0"/>
      <w:divBdr>
        <w:top w:val="none" w:sz="0" w:space="0" w:color="auto"/>
        <w:left w:val="none" w:sz="0" w:space="0" w:color="auto"/>
        <w:bottom w:val="none" w:sz="0" w:space="0" w:color="auto"/>
        <w:right w:val="none" w:sz="0" w:space="0" w:color="auto"/>
      </w:divBdr>
    </w:div>
    <w:div w:id="306713980">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6907130">
      <w:bodyDiv w:val="1"/>
      <w:marLeft w:val="0"/>
      <w:marRight w:val="0"/>
      <w:marTop w:val="0"/>
      <w:marBottom w:val="0"/>
      <w:divBdr>
        <w:top w:val="none" w:sz="0" w:space="0" w:color="auto"/>
        <w:left w:val="none" w:sz="0" w:space="0" w:color="auto"/>
        <w:bottom w:val="none" w:sz="0" w:space="0" w:color="auto"/>
        <w:right w:val="none" w:sz="0" w:space="0" w:color="auto"/>
      </w:divBdr>
    </w:div>
    <w:div w:id="306979475">
      <w:bodyDiv w:val="1"/>
      <w:marLeft w:val="0"/>
      <w:marRight w:val="0"/>
      <w:marTop w:val="0"/>
      <w:marBottom w:val="0"/>
      <w:divBdr>
        <w:top w:val="none" w:sz="0" w:space="0" w:color="auto"/>
        <w:left w:val="none" w:sz="0" w:space="0" w:color="auto"/>
        <w:bottom w:val="none" w:sz="0" w:space="0" w:color="auto"/>
        <w:right w:val="none" w:sz="0" w:space="0" w:color="auto"/>
      </w:divBdr>
    </w:div>
    <w:div w:id="307132369">
      <w:bodyDiv w:val="1"/>
      <w:marLeft w:val="0"/>
      <w:marRight w:val="0"/>
      <w:marTop w:val="0"/>
      <w:marBottom w:val="0"/>
      <w:divBdr>
        <w:top w:val="none" w:sz="0" w:space="0" w:color="auto"/>
        <w:left w:val="none" w:sz="0" w:space="0" w:color="auto"/>
        <w:bottom w:val="none" w:sz="0" w:space="0" w:color="auto"/>
        <w:right w:val="none" w:sz="0" w:space="0" w:color="auto"/>
      </w:divBdr>
    </w:div>
    <w:div w:id="307133885">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639308">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631493">
      <w:bodyDiv w:val="1"/>
      <w:marLeft w:val="0"/>
      <w:marRight w:val="0"/>
      <w:marTop w:val="0"/>
      <w:marBottom w:val="0"/>
      <w:divBdr>
        <w:top w:val="none" w:sz="0" w:space="0" w:color="auto"/>
        <w:left w:val="none" w:sz="0" w:space="0" w:color="auto"/>
        <w:bottom w:val="none" w:sz="0" w:space="0" w:color="auto"/>
        <w:right w:val="none" w:sz="0" w:space="0" w:color="auto"/>
      </w:divBdr>
    </w:div>
    <w:div w:id="308749160">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528785">
      <w:bodyDiv w:val="1"/>
      <w:marLeft w:val="0"/>
      <w:marRight w:val="0"/>
      <w:marTop w:val="0"/>
      <w:marBottom w:val="0"/>
      <w:divBdr>
        <w:top w:val="none" w:sz="0" w:space="0" w:color="auto"/>
        <w:left w:val="none" w:sz="0" w:space="0" w:color="auto"/>
        <w:bottom w:val="none" w:sz="0" w:space="0" w:color="auto"/>
        <w:right w:val="none" w:sz="0" w:space="0" w:color="auto"/>
      </w:divBdr>
    </w:div>
    <w:div w:id="309554043">
      <w:bodyDiv w:val="1"/>
      <w:marLeft w:val="0"/>
      <w:marRight w:val="0"/>
      <w:marTop w:val="0"/>
      <w:marBottom w:val="0"/>
      <w:divBdr>
        <w:top w:val="none" w:sz="0" w:space="0" w:color="auto"/>
        <w:left w:val="none" w:sz="0" w:space="0" w:color="auto"/>
        <w:bottom w:val="none" w:sz="0" w:space="0" w:color="auto"/>
        <w:right w:val="none" w:sz="0" w:space="0" w:color="auto"/>
      </w:divBdr>
    </w:div>
    <w:div w:id="309604151">
      <w:bodyDiv w:val="1"/>
      <w:marLeft w:val="0"/>
      <w:marRight w:val="0"/>
      <w:marTop w:val="0"/>
      <w:marBottom w:val="0"/>
      <w:divBdr>
        <w:top w:val="none" w:sz="0" w:space="0" w:color="auto"/>
        <w:left w:val="none" w:sz="0" w:space="0" w:color="auto"/>
        <w:bottom w:val="none" w:sz="0" w:space="0" w:color="auto"/>
        <w:right w:val="none" w:sz="0" w:space="0" w:color="auto"/>
      </w:divBdr>
    </w:div>
    <w:div w:id="309675310">
      <w:bodyDiv w:val="1"/>
      <w:marLeft w:val="0"/>
      <w:marRight w:val="0"/>
      <w:marTop w:val="0"/>
      <w:marBottom w:val="0"/>
      <w:divBdr>
        <w:top w:val="none" w:sz="0" w:space="0" w:color="auto"/>
        <w:left w:val="none" w:sz="0" w:space="0" w:color="auto"/>
        <w:bottom w:val="none" w:sz="0" w:space="0" w:color="auto"/>
        <w:right w:val="none" w:sz="0" w:space="0" w:color="auto"/>
      </w:divBdr>
    </w:div>
    <w:div w:id="309795616">
      <w:bodyDiv w:val="1"/>
      <w:marLeft w:val="0"/>
      <w:marRight w:val="0"/>
      <w:marTop w:val="0"/>
      <w:marBottom w:val="0"/>
      <w:divBdr>
        <w:top w:val="none" w:sz="0" w:space="0" w:color="auto"/>
        <w:left w:val="none" w:sz="0" w:space="0" w:color="auto"/>
        <w:bottom w:val="none" w:sz="0" w:space="0" w:color="auto"/>
        <w:right w:val="none" w:sz="0" w:space="0" w:color="auto"/>
      </w:divBdr>
    </w:div>
    <w:div w:id="309872055">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061522">
      <w:bodyDiv w:val="1"/>
      <w:marLeft w:val="0"/>
      <w:marRight w:val="0"/>
      <w:marTop w:val="0"/>
      <w:marBottom w:val="0"/>
      <w:divBdr>
        <w:top w:val="none" w:sz="0" w:space="0" w:color="auto"/>
        <w:left w:val="none" w:sz="0" w:space="0" w:color="auto"/>
        <w:bottom w:val="none" w:sz="0" w:space="0" w:color="auto"/>
        <w:right w:val="none" w:sz="0" w:space="0" w:color="auto"/>
      </w:divBdr>
    </w:div>
    <w:div w:id="310140241">
      <w:bodyDiv w:val="1"/>
      <w:marLeft w:val="0"/>
      <w:marRight w:val="0"/>
      <w:marTop w:val="0"/>
      <w:marBottom w:val="0"/>
      <w:divBdr>
        <w:top w:val="none" w:sz="0" w:space="0" w:color="auto"/>
        <w:left w:val="none" w:sz="0" w:space="0" w:color="auto"/>
        <w:bottom w:val="none" w:sz="0" w:space="0" w:color="auto"/>
        <w:right w:val="none" w:sz="0" w:space="0" w:color="auto"/>
      </w:divBdr>
    </w:div>
    <w:div w:id="310211997">
      <w:bodyDiv w:val="1"/>
      <w:marLeft w:val="0"/>
      <w:marRight w:val="0"/>
      <w:marTop w:val="0"/>
      <w:marBottom w:val="0"/>
      <w:divBdr>
        <w:top w:val="none" w:sz="0" w:space="0" w:color="auto"/>
        <w:left w:val="none" w:sz="0" w:space="0" w:color="auto"/>
        <w:bottom w:val="none" w:sz="0" w:space="0" w:color="auto"/>
        <w:right w:val="none" w:sz="0" w:space="0" w:color="auto"/>
      </w:divBdr>
    </w:div>
    <w:div w:id="310446978">
      <w:bodyDiv w:val="1"/>
      <w:marLeft w:val="0"/>
      <w:marRight w:val="0"/>
      <w:marTop w:val="0"/>
      <w:marBottom w:val="0"/>
      <w:divBdr>
        <w:top w:val="none" w:sz="0" w:space="0" w:color="auto"/>
        <w:left w:val="none" w:sz="0" w:space="0" w:color="auto"/>
        <w:bottom w:val="none" w:sz="0" w:space="0" w:color="auto"/>
        <w:right w:val="none" w:sz="0" w:space="0" w:color="auto"/>
      </w:divBdr>
    </w:div>
    <w:div w:id="310448096">
      <w:bodyDiv w:val="1"/>
      <w:marLeft w:val="0"/>
      <w:marRight w:val="0"/>
      <w:marTop w:val="0"/>
      <w:marBottom w:val="0"/>
      <w:divBdr>
        <w:top w:val="none" w:sz="0" w:space="0" w:color="auto"/>
        <w:left w:val="none" w:sz="0" w:space="0" w:color="auto"/>
        <w:bottom w:val="none" w:sz="0" w:space="0" w:color="auto"/>
        <w:right w:val="none" w:sz="0" w:space="0" w:color="auto"/>
      </w:divBdr>
    </w:div>
    <w:div w:id="310521124">
      <w:bodyDiv w:val="1"/>
      <w:marLeft w:val="0"/>
      <w:marRight w:val="0"/>
      <w:marTop w:val="0"/>
      <w:marBottom w:val="0"/>
      <w:divBdr>
        <w:top w:val="none" w:sz="0" w:space="0" w:color="auto"/>
        <w:left w:val="none" w:sz="0" w:space="0" w:color="auto"/>
        <w:bottom w:val="none" w:sz="0" w:space="0" w:color="auto"/>
        <w:right w:val="none" w:sz="0" w:space="0" w:color="auto"/>
      </w:divBdr>
    </w:div>
    <w:div w:id="310526991">
      <w:bodyDiv w:val="1"/>
      <w:marLeft w:val="0"/>
      <w:marRight w:val="0"/>
      <w:marTop w:val="0"/>
      <w:marBottom w:val="0"/>
      <w:divBdr>
        <w:top w:val="none" w:sz="0" w:space="0" w:color="auto"/>
        <w:left w:val="none" w:sz="0" w:space="0" w:color="auto"/>
        <w:bottom w:val="none" w:sz="0" w:space="0" w:color="auto"/>
        <w:right w:val="none" w:sz="0" w:space="0" w:color="auto"/>
      </w:divBdr>
    </w:div>
    <w:div w:id="310721867">
      <w:bodyDiv w:val="1"/>
      <w:marLeft w:val="0"/>
      <w:marRight w:val="0"/>
      <w:marTop w:val="0"/>
      <w:marBottom w:val="0"/>
      <w:divBdr>
        <w:top w:val="none" w:sz="0" w:space="0" w:color="auto"/>
        <w:left w:val="none" w:sz="0" w:space="0" w:color="auto"/>
        <w:bottom w:val="none" w:sz="0" w:space="0" w:color="auto"/>
        <w:right w:val="none" w:sz="0" w:space="0" w:color="auto"/>
      </w:divBdr>
    </w:div>
    <w:div w:id="310839328">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567863">
      <w:bodyDiv w:val="1"/>
      <w:marLeft w:val="0"/>
      <w:marRight w:val="0"/>
      <w:marTop w:val="0"/>
      <w:marBottom w:val="0"/>
      <w:divBdr>
        <w:top w:val="none" w:sz="0" w:space="0" w:color="auto"/>
        <w:left w:val="none" w:sz="0" w:space="0" w:color="auto"/>
        <w:bottom w:val="none" w:sz="0" w:space="0" w:color="auto"/>
        <w:right w:val="none" w:sz="0" w:space="0" w:color="auto"/>
      </w:divBdr>
    </w:div>
    <w:div w:id="311637939">
      <w:bodyDiv w:val="1"/>
      <w:marLeft w:val="0"/>
      <w:marRight w:val="0"/>
      <w:marTop w:val="0"/>
      <w:marBottom w:val="0"/>
      <w:divBdr>
        <w:top w:val="none" w:sz="0" w:space="0" w:color="auto"/>
        <w:left w:val="none" w:sz="0" w:space="0" w:color="auto"/>
        <w:bottom w:val="none" w:sz="0" w:space="0" w:color="auto"/>
        <w:right w:val="none" w:sz="0" w:space="0" w:color="auto"/>
      </w:divBdr>
    </w:div>
    <w:div w:id="311644116">
      <w:bodyDiv w:val="1"/>
      <w:marLeft w:val="0"/>
      <w:marRight w:val="0"/>
      <w:marTop w:val="0"/>
      <w:marBottom w:val="0"/>
      <w:divBdr>
        <w:top w:val="none" w:sz="0" w:space="0" w:color="auto"/>
        <w:left w:val="none" w:sz="0" w:space="0" w:color="auto"/>
        <w:bottom w:val="none" w:sz="0" w:space="0" w:color="auto"/>
        <w:right w:val="none" w:sz="0" w:space="0" w:color="auto"/>
      </w:divBdr>
    </w:div>
    <w:div w:id="311712017">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028887">
      <w:bodyDiv w:val="1"/>
      <w:marLeft w:val="0"/>
      <w:marRight w:val="0"/>
      <w:marTop w:val="0"/>
      <w:marBottom w:val="0"/>
      <w:divBdr>
        <w:top w:val="none" w:sz="0" w:space="0" w:color="auto"/>
        <w:left w:val="none" w:sz="0" w:space="0" w:color="auto"/>
        <w:bottom w:val="none" w:sz="0" w:space="0" w:color="auto"/>
        <w:right w:val="none" w:sz="0" w:space="0" w:color="auto"/>
      </w:divBdr>
    </w:div>
    <w:div w:id="31202994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396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494784">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679655">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2832666">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459263">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727631">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2722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113262">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301045">
      <w:bodyDiv w:val="1"/>
      <w:marLeft w:val="0"/>
      <w:marRight w:val="0"/>
      <w:marTop w:val="0"/>
      <w:marBottom w:val="0"/>
      <w:divBdr>
        <w:top w:val="none" w:sz="0" w:space="0" w:color="auto"/>
        <w:left w:val="none" w:sz="0" w:space="0" w:color="auto"/>
        <w:bottom w:val="none" w:sz="0" w:space="0" w:color="auto"/>
        <w:right w:val="none" w:sz="0" w:space="0" w:color="auto"/>
      </w:divBdr>
    </w:div>
    <w:div w:id="31530879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5960160">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110378">
      <w:bodyDiv w:val="1"/>
      <w:marLeft w:val="0"/>
      <w:marRight w:val="0"/>
      <w:marTop w:val="0"/>
      <w:marBottom w:val="0"/>
      <w:divBdr>
        <w:top w:val="none" w:sz="0" w:space="0" w:color="auto"/>
        <w:left w:val="none" w:sz="0" w:space="0" w:color="auto"/>
        <w:bottom w:val="none" w:sz="0" w:space="0" w:color="auto"/>
        <w:right w:val="none" w:sz="0" w:space="0" w:color="auto"/>
      </w:divBdr>
    </w:div>
    <w:div w:id="316151033">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348813">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421968">
      <w:bodyDiv w:val="1"/>
      <w:marLeft w:val="0"/>
      <w:marRight w:val="0"/>
      <w:marTop w:val="0"/>
      <w:marBottom w:val="0"/>
      <w:divBdr>
        <w:top w:val="none" w:sz="0" w:space="0" w:color="auto"/>
        <w:left w:val="none" w:sz="0" w:space="0" w:color="auto"/>
        <w:bottom w:val="none" w:sz="0" w:space="0" w:color="auto"/>
        <w:right w:val="none" w:sz="0" w:space="0" w:color="auto"/>
      </w:divBdr>
    </w:div>
    <w:div w:id="316501238">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00252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268905">
      <w:bodyDiv w:val="1"/>
      <w:marLeft w:val="0"/>
      <w:marRight w:val="0"/>
      <w:marTop w:val="0"/>
      <w:marBottom w:val="0"/>
      <w:divBdr>
        <w:top w:val="none" w:sz="0" w:space="0" w:color="auto"/>
        <w:left w:val="none" w:sz="0" w:space="0" w:color="auto"/>
        <w:bottom w:val="none" w:sz="0" w:space="0" w:color="auto"/>
        <w:right w:val="none" w:sz="0" w:space="0" w:color="auto"/>
      </w:divBdr>
    </w:div>
    <w:div w:id="317538223">
      <w:bodyDiv w:val="1"/>
      <w:marLeft w:val="0"/>
      <w:marRight w:val="0"/>
      <w:marTop w:val="0"/>
      <w:marBottom w:val="0"/>
      <w:divBdr>
        <w:top w:val="none" w:sz="0" w:space="0" w:color="auto"/>
        <w:left w:val="none" w:sz="0" w:space="0" w:color="auto"/>
        <w:bottom w:val="none" w:sz="0" w:space="0" w:color="auto"/>
        <w:right w:val="none" w:sz="0" w:space="0" w:color="auto"/>
      </w:divBdr>
    </w:div>
    <w:div w:id="317617623">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657045">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7803217">
      <w:bodyDiv w:val="1"/>
      <w:marLeft w:val="0"/>
      <w:marRight w:val="0"/>
      <w:marTop w:val="0"/>
      <w:marBottom w:val="0"/>
      <w:divBdr>
        <w:top w:val="none" w:sz="0" w:space="0" w:color="auto"/>
        <w:left w:val="none" w:sz="0" w:space="0" w:color="auto"/>
        <w:bottom w:val="none" w:sz="0" w:space="0" w:color="auto"/>
        <w:right w:val="none" w:sz="0" w:space="0" w:color="auto"/>
      </w:divBdr>
    </w:div>
    <w:div w:id="318073600">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67673">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6667">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533375">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660568">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8850838">
      <w:bodyDiv w:val="1"/>
      <w:marLeft w:val="0"/>
      <w:marRight w:val="0"/>
      <w:marTop w:val="0"/>
      <w:marBottom w:val="0"/>
      <w:divBdr>
        <w:top w:val="none" w:sz="0" w:space="0" w:color="auto"/>
        <w:left w:val="none" w:sz="0" w:space="0" w:color="auto"/>
        <w:bottom w:val="none" w:sz="0" w:space="0" w:color="auto"/>
        <w:right w:val="none" w:sz="0" w:space="0" w:color="auto"/>
      </w:divBdr>
    </w:div>
    <w:div w:id="318927006">
      <w:bodyDiv w:val="1"/>
      <w:marLeft w:val="0"/>
      <w:marRight w:val="0"/>
      <w:marTop w:val="0"/>
      <w:marBottom w:val="0"/>
      <w:divBdr>
        <w:top w:val="none" w:sz="0" w:space="0" w:color="auto"/>
        <w:left w:val="none" w:sz="0" w:space="0" w:color="auto"/>
        <w:bottom w:val="none" w:sz="0" w:space="0" w:color="auto"/>
        <w:right w:val="none" w:sz="0" w:space="0" w:color="auto"/>
      </w:divBdr>
    </w:div>
    <w:div w:id="31911329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501913">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1826">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0279976">
      <w:bodyDiv w:val="1"/>
      <w:marLeft w:val="0"/>
      <w:marRight w:val="0"/>
      <w:marTop w:val="0"/>
      <w:marBottom w:val="0"/>
      <w:divBdr>
        <w:top w:val="none" w:sz="0" w:space="0" w:color="auto"/>
        <w:left w:val="none" w:sz="0" w:space="0" w:color="auto"/>
        <w:bottom w:val="none" w:sz="0" w:space="0" w:color="auto"/>
        <w:right w:val="none" w:sz="0" w:space="0" w:color="auto"/>
      </w:divBdr>
    </w:div>
    <w:div w:id="320354980">
      <w:bodyDiv w:val="1"/>
      <w:marLeft w:val="0"/>
      <w:marRight w:val="0"/>
      <w:marTop w:val="0"/>
      <w:marBottom w:val="0"/>
      <w:divBdr>
        <w:top w:val="none" w:sz="0" w:space="0" w:color="auto"/>
        <w:left w:val="none" w:sz="0" w:space="0" w:color="auto"/>
        <w:bottom w:val="none" w:sz="0" w:space="0" w:color="auto"/>
        <w:right w:val="none" w:sz="0" w:space="0" w:color="auto"/>
      </w:divBdr>
    </w:div>
    <w:div w:id="320546537">
      <w:bodyDiv w:val="1"/>
      <w:marLeft w:val="0"/>
      <w:marRight w:val="0"/>
      <w:marTop w:val="0"/>
      <w:marBottom w:val="0"/>
      <w:divBdr>
        <w:top w:val="none" w:sz="0" w:space="0" w:color="auto"/>
        <w:left w:val="none" w:sz="0" w:space="0" w:color="auto"/>
        <w:bottom w:val="none" w:sz="0" w:space="0" w:color="auto"/>
        <w:right w:val="none" w:sz="0" w:space="0" w:color="auto"/>
      </w:divBdr>
    </w:div>
    <w:div w:id="320819361">
      <w:bodyDiv w:val="1"/>
      <w:marLeft w:val="0"/>
      <w:marRight w:val="0"/>
      <w:marTop w:val="0"/>
      <w:marBottom w:val="0"/>
      <w:divBdr>
        <w:top w:val="none" w:sz="0" w:space="0" w:color="auto"/>
        <w:left w:val="none" w:sz="0" w:space="0" w:color="auto"/>
        <w:bottom w:val="none" w:sz="0" w:space="0" w:color="auto"/>
        <w:right w:val="none" w:sz="0" w:space="0" w:color="auto"/>
      </w:divBdr>
    </w:div>
    <w:div w:id="320932028">
      <w:bodyDiv w:val="1"/>
      <w:marLeft w:val="0"/>
      <w:marRight w:val="0"/>
      <w:marTop w:val="0"/>
      <w:marBottom w:val="0"/>
      <w:divBdr>
        <w:top w:val="none" w:sz="0" w:space="0" w:color="auto"/>
        <w:left w:val="none" w:sz="0" w:space="0" w:color="auto"/>
        <w:bottom w:val="none" w:sz="0" w:space="0" w:color="auto"/>
        <w:right w:val="none" w:sz="0" w:space="0" w:color="auto"/>
      </w:divBdr>
    </w:div>
    <w:div w:id="321198041">
      <w:bodyDiv w:val="1"/>
      <w:marLeft w:val="0"/>
      <w:marRight w:val="0"/>
      <w:marTop w:val="0"/>
      <w:marBottom w:val="0"/>
      <w:divBdr>
        <w:top w:val="none" w:sz="0" w:space="0" w:color="auto"/>
        <w:left w:val="none" w:sz="0" w:space="0" w:color="auto"/>
        <w:bottom w:val="none" w:sz="0" w:space="0" w:color="auto"/>
        <w:right w:val="none" w:sz="0" w:space="0" w:color="auto"/>
      </w:divBdr>
    </w:div>
    <w:div w:id="321199110">
      <w:bodyDiv w:val="1"/>
      <w:marLeft w:val="0"/>
      <w:marRight w:val="0"/>
      <w:marTop w:val="0"/>
      <w:marBottom w:val="0"/>
      <w:divBdr>
        <w:top w:val="none" w:sz="0" w:space="0" w:color="auto"/>
        <w:left w:val="none" w:sz="0" w:space="0" w:color="auto"/>
        <w:bottom w:val="none" w:sz="0" w:space="0" w:color="auto"/>
        <w:right w:val="none" w:sz="0" w:space="0" w:color="auto"/>
      </w:divBdr>
    </w:div>
    <w:div w:id="321203523">
      <w:bodyDiv w:val="1"/>
      <w:marLeft w:val="0"/>
      <w:marRight w:val="0"/>
      <w:marTop w:val="0"/>
      <w:marBottom w:val="0"/>
      <w:divBdr>
        <w:top w:val="none" w:sz="0" w:space="0" w:color="auto"/>
        <w:left w:val="none" w:sz="0" w:space="0" w:color="auto"/>
        <w:bottom w:val="none" w:sz="0" w:space="0" w:color="auto"/>
        <w:right w:val="none" w:sz="0" w:space="0" w:color="auto"/>
      </w:divBdr>
    </w:div>
    <w:div w:id="321855622">
      <w:bodyDiv w:val="1"/>
      <w:marLeft w:val="0"/>
      <w:marRight w:val="0"/>
      <w:marTop w:val="0"/>
      <w:marBottom w:val="0"/>
      <w:divBdr>
        <w:top w:val="none" w:sz="0" w:space="0" w:color="auto"/>
        <w:left w:val="none" w:sz="0" w:space="0" w:color="auto"/>
        <w:bottom w:val="none" w:sz="0" w:space="0" w:color="auto"/>
        <w:right w:val="none" w:sz="0" w:space="0" w:color="auto"/>
      </w:divBdr>
    </w:div>
    <w:div w:id="321860641">
      <w:bodyDiv w:val="1"/>
      <w:marLeft w:val="0"/>
      <w:marRight w:val="0"/>
      <w:marTop w:val="0"/>
      <w:marBottom w:val="0"/>
      <w:divBdr>
        <w:top w:val="none" w:sz="0" w:space="0" w:color="auto"/>
        <w:left w:val="none" w:sz="0" w:space="0" w:color="auto"/>
        <w:bottom w:val="none" w:sz="0" w:space="0" w:color="auto"/>
        <w:right w:val="none" w:sz="0" w:space="0" w:color="auto"/>
      </w:divBdr>
    </w:div>
    <w:div w:id="322009320">
      <w:bodyDiv w:val="1"/>
      <w:marLeft w:val="0"/>
      <w:marRight w:val="0"/>
      <w:marTop w:val="0"/>
      <w:marBottom w:val="0"/>
      <w:divBdr>
        <w:top w:val="none" w:sz="0" w:space="0" w:color="auto"/>
        <w:left w:val="none" w:sz="0" w:space="0" w:color="auto"/>
        <w:bottom w:val="none" w:sz="0" w:space="0" w:color="auto"/>
        <w:right w:val="none" w:sz="0" w:space="0" w:color="auto"/>
      </w:divBdr>
    </w:div>
    <w:div w:id="322050223">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247094">
      <w:bodyDiv w:val="1"/>
      <w:marLeft w:val="0"/>
      <w:marRight w:val="0"/>
      <w:marTop w:val="0"/>
      <w:marBottom w:val="0"/>
      <w:divBdr>
        <w:top w:val="none" w:sz="0" w:space="0" w:color="auto"/>
        <w:left w:val="none" w:sz="0" w:space="0" w:color="auto"/>
        <w:bottom w:val="none" w:sz="0" w:space="0" w:color="auto"/>
        <w:right w:val="none" w:sz="0" w:space="0" w:color="auto"/>
      </w:divBdr>
    </w:div>
    <w:div w:id="322320496">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582992">
      <w:bodyDiv w:val="1"/>
      <w:marLeft w:val="0"/>
      <w:marRight w:val="0"/>
      <w:marTop w:val="0"/>
      <w:marBottom w:val="0"/>
      <w:divBdr>
        <w:top w:val="none" w:sz="0" w:space="0" w:color="auto"/>
        <w:left w:val="none" w:sz="0" w:space="0" w:color="auto"/>
        <w:bottom w:val="none" w:sz="0" w:space="0" w:color="auto"/>
        <w:right w:val="none" w:sz="0" w:space="0" w:color="auto"/>
      </w:divBdr>
    </w:div>
    <w:div w:id="322710284">
      <w:bodyDiv w:val="1"/>
      <w:marLeft w:val="0"/>
      <w:marRight w:val="0"/>
      <w:marTop w:val="0"/>
      <w:marBottom w:val="0"/>
      <w:divBdr>
        <w:top w:val="none" w:sz="0" w:space="0" w:color="auto"/>
        <w:left w:val="none" w:sz="0" w:space="0" w:color="auto"/>
        <w:bottom w:val="none" w:sz="0" w:space="0" w:color="auto"/>
        <w:right w:val="none" w:sz="0" w:space="0" w:color="auto"/>
      </w:divBdr>
    </w:div>
    <w:div w:id="322785138">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2973638">
      <w:bodyDiv w:val="1"/>
      <w:marLeft w:val="0"/>
      <w:marRight w:val="0"/>
      <w:marTop w:val="0"/>
      <w:marBottom w:val="0"/>
      <w:divBdr>
        <w:top w:val="none" w:sz="0" w:space="0" w:color="auto"/>
        <w:left w:val="none" w:sz="0" w:space="0" w:color="auto"/>
        <w:bottom w:val="none" w:sz="0" w:space="0" w:color="auto"/>
        <w:right w:val="none" w:sz="0" w:space="0" w:color="auto"/>
      </w:divBdr>
    </w:div>
    <w:div w:id="323052452">
      <w:bodyDiv w:val="1"/>
      <w:marLeft w:val="0"/>
      <w:marRight w:val="0"/>
      <w:marTop w:val="0"/>
      <w:marBottom w:val="0"/>
      <w:divBdr>
        <w:top w:val="none" w:sz="0" w:space="0" w:color="auto"/>
        <w:left w:val="none" w:sz="0" w:space="0" w:color="auto"/>
        <w:bottom w:val="none" w:sz="0" w:space="0" w:color="auto"/>
        <w:right w:val="none" w:sz="0" w:space="0" w:color="auto"/>
      </w:divBdr>
    </w:div>
    <w:div w:id="323053900">
      <w:bodyDiv w:val="1"/>
      <w:marLeft w:val="0"/>
      <w:marRight w:val="0"/>
      <w:marTop w:val="0"/>
      <w:marBottom w:val="0"/>
      <w:divBdr>
        <w:top w:val="none" w:sz="0" w:space="0" w:color="auto"/>
        <w:left w:val="none" w:sz="0" w:space="0" w:color="auto"/>
        <w:bottom w:val="none" w:sz="0" w:space="0" w:color="auto"/>
        <w:right w:val="none" w:sz="0" w:space="0" w:color="auto"/>
      </w:divBdr>
    </w:div>
    <w:div w:id="323120101">
      <w:bodyDiv w:val="1"/>
      <w:marLeft w:val="0"/>
      <w:marRight w:val="0"/>
      <w:marTop w:val="0"/>
      <w:marBottom w:val="0"/>
      <w:divBdr>
        <w:top w:val="none" w:sz="0" w:space="0" w:color="auto"/>
        <w:left w:val="none" w:sz="0" w:space="0" w:color="auto"/>
        <w:bottom w:val="none" w:sz="0" w:space="0" w:color="auto"/>
        <w:right w:val="none" w:sz="0" w:space="0" w:color="auto"/>
      </w:divBdr>
    </w:div>
    <w:div w:id="323122052">
      <w:bodyDiv w:val="1"/>
      <w:marLeft w:val="0"/>
      <w:marRight w:val="0"/>
      <w:marTop w:val="0"/>
      <w:marBottom w:val="0"/>
      <w:divBdr>
        <w:top w:val="none" w:sz="0" w:space="0" w:color="auto"/>
        <w:left w:val="none" w:sz="0" w:space="0" w:color="auto"/>
        <w:bottom w:val="none" w:sz="0" w:space="0" w:color="auto"/>
        <w:right w:val="none" w:sz="0" w:space="0" w:color="auto"/>
      </w:divBdr>
    </w:div>
    <w:div w:id="323166876">
      <w:bodyDiv w:val="1"/>
      <w:marLeft w:val="0"/>
      <w:marRight w:val="0"/>
      <w:marTop w:val="0"/>
      <w:marBottom w:val="0"/>
      <w:divBdr>
        <w:top w:val="none" w:sz="0" w:space="0" w:color="auto"/>
        <w:left w:val="none" w:sz="0" w:space="0" w:color="auto"/>
        <w:bottom w:val="none" w:sz="0" w:space="0" w:color="auto"/>
        <w:right w:val="none" w:sz="0" w:space="0" w:color="auto"/>
      </w:divBdr>
    </w:div>
    <w:div w:id="323514476">
      <w:bodyDiv w:val="1"/>
      <w:marLeft w:val="0"/>
      <w:marRight w:val="0"/>
      <w:marTop w:val="0"/>
      <w:marBottom w:val="0"/>
      <w:divBdr>
        <w:top w:val="none" w:sz="0" w:space="0" w:color="auto"/>
        <w:left w:val="none" w:sz="0" w:space="0" w:color="auto"/>
        <w:bottom w:val="none" w:sz="0" w:space="0" w:color="auto"/>
        <w:right w:val="none" w:sz="0" w:space="0" w:color="auto"/>
      </w:divBdr>
    </w:div>
    <w:div w:id="323633075">
      <w:bodyDiv w:val="1"/>
      <w:marLeft w:val="0"/>
      <w:marRight w:val="0"/>
      <w:marTop w:val="0"/>
      <w:marBottom w:val="0"/>
      <w:divBdr>
        <w:top w:val="none" w:sz="0" w:space="0" w:color="auto"/>
        <w:left w:val="none" w:sz="0" w:space="0" w:color="auto"/>
        <w:bottom w:val="none" w:sz="0" w:space="0" w:color="auto"/>
        <w:right w:val="none" w:sz="0" w:space="0" w:color="auto"/>
      </w:divBdr>
    </w:div>
    <w:div w:id="323818041">
      <w:bodyDiv w:val="1"/>
      <w:marLeft w:val="0"/>
      <w:marRight w:val="0"/>
      <w:marTop w:val="0"/>
      <w:marBottom w:val="0"/>
      <w:divBdr>
        <w:top w:val="none" w:sz="0" w:space="0" w:color="auto"/>
        <w:left w:val="none" w:sz="0" w:space="0" w:color="auto"/>
        <w:bottom w:val="none" w:sz="0" w:space="0" w:color="auto"/>
        <w:right w:val="none" w:sz="0" w:space="0" w:color="auto"/>
      </w:divBdr>
    </w:div>
    <w:div w:id="323827534">
      <w:bodyDiv w:val="1"/>
      <w:marLeft w:val="0"/>
      <w:marRight w:val="0"/>
      <w:marTop w:val="0"/>
      <w:marBottom w:val="0"/>
      <w:divBdr>
        <w:top w:val="none" w:sz="0" w:space="0" w:color="auto"/>
        <w:left w:val="none" w:sz="0" w:space="0" w:color="auto"/>
        <w:bottom w:val="none" w:sz="0" w:space="0" w:color="auto"/>
        <w:right w:val="none" w:sz="0" w:space="0" w:color="auto"/>
      </w:divBdr>
    </w:div>
    <w:div w:id="323894758">
      <w:bodyDiv w:val="1"/>
      <w:marLeft w:val="0"/>
      <w:marRight w:val="0"/>
      <w:marTop w:val="0"/>
      <w:marBottom w:val="0"/>
      <w:divBdr>
        <w:top w:val="none" w:sz="0" w:space="0" w:color="auto"/>
        <w:left w:val="none" w:sz="0" w:space="0" w:color="auto"/>
        <w:bottom w:val="none" w:sz="0" w:space="0" w:color="auto"/>
        <w:right w:val="none" w:sz="0" w:space="0" w:color="auto"/>
      </w:divBdr>
    </w:div>
    <w:div w:id="323896415">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3944629">
      <w:bodyDiv w:val="1"/>
      <w:marLeft w:val="0"/>
      <w:marRight w:val="0"/>
      <w:marTop w:val="0"/>
      <w:marBottom w:val="0"/>
      <w:divBdr>
        <w:top w:val="none" w:sz="0" w:space="0" w:color="auto"/>
        <w:left w:val="none" w:sz="0" w:space="0" w:color="auto"/>
        <w:bottom w:val="none" w:sz="0" w:space="0" w:color="auto"/>
        <w:right w:val="none" w:sz="0" w:space="0" w:color="auto"/>
      </w:divBdr>
    </w:div>
    <w:div w:id="324011613">
      <w:bodyDiv w:val="1"/>
      <w:marLeft w:val="0"/>
      <w:marRight w:val="0"/>
      <w:marTop w:val="0"/>
      <w:marBottom w:val="0"/>
      <w:divBdr>
        <w:top w:val="none" w:sz="0" w:space="0" w:color="auto"/>
        <w:left w:val="none" w:sz="0" w:space="0" w:color="auto"/>
        <w:bottom w:val="none" w:sz="0" w:space="0" w:color="auto"/>
        <w:right w:val="none" w:sz="0" w:space="0" w:color="auto"/>
      </w:divBdr>
    </w:div>
    <w:div w:id="324095476">
      <w:bodyDiv w:val="1"/>
      <w:marLeft w:val="0"/>
      <w:marRight w:val="0"/>
      <w:marTop w:val="0"/>
      <w:marBottom w:val="0"/>
      <w:divBdr>
        <w:top w:val="none" w:sz="0" w:space="0" w:color="auto"/>
        <w:left w:val="none" w:sz="0" w:space="0" w:color="auto"/>
        <w:bottom w:val="none" w:sz="0" w:space="0" w:color="auto"/>
        <w:right w:val="none" w:sz="0" w:space="0" w:color="auto"/>
      </w:divBdr>
    </w:div>
    <w:div w:id="324239005">
      <w:bodyDiv w:val="1"/>
      <w:marLeft w:val="0"/>
      <w:marRight w:val="0"/>
      <w:marTop w:val="0"/>
      <w:marBottom w:val="0"/>
      <w:divBdr>
        <w:top w:val="none" w:sz="0" w:space="0" w:color="auto"/>
        <w:left w:val="none" w:sz="0" w:space="0" w:color="auto"/>
        <w:bottom w:val="none" w:sz="0" w:space="0" w:color="auto"/>
        <w:right w:val="none" w:sz="0" w:space="0" w:color="auto"/>
      </w:divBdr>
    </w:div>
    <w:div w:id="324286839">
      <w:bodyDiv w:val="1"/>
      <w:marLeft w:val="0"/>
      <w:marRight w:val="0"/>
      <w:marTop w:val="0"/>
      <w:marBottom w:val="0"/>
      <w:divBdr>
        <w:top w:val="none" w:sz="0" w:space="0" w:color="auto"/>
        <w:left w:val="none" w:sz="0" w:space="0" w:color="auto"/>
        <w:bottom w:val="none" w:sz="0" w:space="0" w:color="auto"/>
        <w:right w:val="none" w:sz="0" w:space="0" w:color="auto"/>
      </w:divBdr>
    </w:div>
    <w:div w:id="324361723">
      <w:bodyDiv w:val="1"/>
      <w:marLeft w:val="0"/>
      <w:marRight w:val="0"/>
      <w:marTop w:val="0"/>
      <w:marBottom w:val="0"/>
      <w:divBdr>
        <w:top w:val="none" w:sz="0" w:space="0" w:color="auto"/>
        <w:left w:val="none" w:sz="0" w:space="0" w:color="auto"/>
        <w:bottom w:val="none" w:sz="0" w:space="0" w:color="auto"/>
        <w:right w:val="none" w:sz="0" w:space="0" w:color="auto"/>
      </w:divBdr>
    </w:div>
    <w:div w:id="324405466">
      <w:bodyDiv w:val="1"/>
      <w:marLeft w:val="0"/>
      <w:marRight w:val="0"/>
      <w:marTop w:val="0"/>
      <w:marBottom w:val="0"/>
      <w:divBdr>
        <w:top w:val="none" w:sz="0" w:space="0" w:color="auto"/>
        <w:left w:val="none" w:sz="0" w:space="0" w:color="auto"/>
        <w:bottom w:val="none" w:sz="0" w:space="0" w:color="auto"/>
        <w:right w:val="none" w:sz="0" w:space="0" w:color="auto"/>
      </w:divBdr>
    </w:div>
    <w:div w:id="324743431">
      <w:bodyDiv w:val="1"/>
      <w:marLeft w:val="0"/>
      <w:marRight w:val="0"/>
      <w:marTop w:val="0"/>
      <w:marBottom w:val="0"/>
      <w:divBdr>
        <w:top w:val="none" w:sz="0" w:space="0" w:color="auto"/>
        <w:left w:val="none" w:sz="0" w:space="0" w:color="auto"/>
        <w:bottom w:val="none" w:sz="0" w:space="0" w:color="auto"/>
        <w:right w:val="none" w:sz="0" w:space="0" w:color="auto"/>
      </w:divBdr>
    </w:div>
    <w:div w:id="324746357">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4867187">
      <w:bodyDiv w:val="1"/>
      <w:marLeft w:val="0"/>
      <w:marRight w:val="0"/>
      <w:marTop w:val="0"/>
      <w:marBottom w:val="0"/>
      <w:divBdr>
        <w:top w:val="none" w:sz="0" w:space="0" w:color="auto"/>
        <w:left w:val="none" w:sz="0" w:space="0" w:color="auto"/>
        <w:bottom w:val="none" w:sz="0" w:space="0" w:color="auto"/>
        <w:right w:val="none" w:sz="0" w:space="0" w:color="auto"/>
      </w:divBdr>
    </w:div>
    <w:div w:id="325010957">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79818">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401553">
      <w:bodyDiv w:val="1"/>
      <w:marLeft w:val="0"/>
      <w:marRight w:val="0"/>
      <w:marTop w:val="0"/>
      <w:marBottom w:val="0"/>
      <w:divBdr>
        <w:top w:val="none" w:sz="0" w:space="0" w:color="auto"/>
        <w:left w:val="none" w:sz="0" w:space="0" w:color="auto"/>
        <w:bottom w:val="none" w:sz="0" w:space="0" w:color="auto"/>
        <w:right w:val="none" w:sz="0" w:space="0" w:color="auto"/>
      </w:divBdr>
    </w:div>
    <w:div w:id="325402305">
      <w:bodyDiv w:val="1"/>
      <w:marLeft w:val="0"/>
      <w:marRight w:val="0"/>
      <w:marTop w:val="0"/>
      <w:marBottom w:val="0"/>
      <w:divBdr>
        <w:top w:val="none" w:sz="0" w:space="0" w:color="auto"/>
        <w:left w:val="none" w:sz="0" w:space="0" w:color="auto"/>
        <w:bottom w:val="none" w:sz="0" w:space="0" w:color="auto"/>
        <w:right w:val="none" w:sz="0" w:space="0" w:color="auto"/>
      </w:divBdr>
    </w:div>
    <w:div w:id="325479598">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5714683">
      <w:bodyDiv w:val="1"/>
      <w:marLeft w:val="0"/>
      <w:marRight w:val="0"/>
      <w:marTop w:val="0"/>
      <w:marBottom w:val="0"/>
      <w:divBdr>
        <w:top w:val="none" w:sz="0" w:space="0" w:color="auto"/>
        <w:left w:val="none" w:sz="0" w:space="0" w:color="auto"/>
        <w:bottom w:val="none" w:sz="0" w:space="0" w:color="auto"/>
        <w:right w:val="none" w:sz="0" w:space="0" w:color="auto"/>
      </w:divBdr>
    </w:div>
    <w:div w:id="325864938">
      <w:bodyDiv w:val="1"/>
      <w:marLeft w:val="0"/>
      <w:marRight w:val="0"/>
      <w:marTop w:val="0"/>
      <w:marBottom w:val="0"/>
      <w:divBdr>
        <w:top w:val="none" w:sz="0" w:space="0" w:color="auto"/>
        <w:left w:val="none" w:sz="0" w:space="0" w:color="auto"/>
        <w:bottom w:val="none" w:sz="0" w:space="0" w:color="auto"/>
        <w:right w:val="none" w:sz="0" w:space="0" w:color="auto"/>
      </w:divBdr>
    </w:div>
    <w:div w:id="326176651">
      <w:bodyDiv w:val="1"/>
      <w:marLeft w:val="0"/>
      <w:marRight w:val="0"/>
      <w:marTop w:val="0"/>
      <w:marBottom w:val="0"/>
      <w:divBdr>
        <w:top w:val="none" w:sz="0" w:space="0" w:color="auto"/>
        <w:left w:val="none" w:sz="0" w:space="0" w:color="auto"/>
        <w:bottom w:val="none" w:sz="0" w:space="0" w:color="auto"/>
        <w:right w:val="none" w:sz="0" w:space="0" w:color="auto"/>
      </w:divBdr>
    </w:div>
    <w:div w:id="326251511">
      <w:bodyDiv w:val="1"/>
      <w:marLeft w:val="0"/>
      <w:marRight w:val="0"/>
      <w:marTop w:val="0"/>
      <w:marBottom w:val="0"/>
      <w:divBdr>
        <w:top w:val="none" w:sz="0" w:space="0" w:color="auto"/>
        <w:left w:val="none" w:sz="0" w:space="0" w:color="auto"/>
        <w:bottom w:val="none" w:sz="0" w:space="0" w:color="auto"/>
        <w:right w:val="none" w:sz="0" w:space="0" w:color="auto"/>
      </w:divBdr>
    </w:div>
    <w:div w:id="326325312">
      <w:bodyDiv w:val="1"/>
      <w:marLeft w:val="0"/>
      <w:marRight w:val="0"/>
      <w:marTop w:val="0"/>
      <w:marBottom w:val="0"/>
      <w:divBdr>
        <w:top w:val="none" w:sz="0" w:space="0" w:color="auto"/>
        <w:left w:val="none" w:sz="0" w:space="0" w:color="auto"/>
        <w:bottom w:val="none" w:sz="0" w:space="0" w:color="auto"/>
        <w:right w:val="none" w:sz="0" w:space="0" w:color="auto"/>
      </w:divBdr>
    </w:div>
    <w:div w:id="326396536">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445446">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834150">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697884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288586">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557762">
      <w:bodyDiv w:val="1"/>
      <w:marLeft w:val="0"/>
      <w:marRight w:val="0"/>
      <w:marTop w:val="0"/>
      <w:marBottom w:val="0"/>
      <w:divBdr>
        <w:top w:val="none" w:sz="0" w:space="0" w:color="auto"/>
        <w:left w:val="none" w:sz="0" w:space="0" w:color="auto"/>
        <w:bottom w:val="none" w:sz="0" w:space="0" w:color="auto"/>
        <w:right w:val="none" w:sz="0" w:space="0" w:color="auto"/>
      </w:divBdr>
    </w:div>
    <w:div w:id="327563710">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093814">
      <w:bodyDiv w:val="1"/>
      <w:marLeft w:val="0"/>
      <w:marRight w:val="0"/>
      <w:marTop w:val="0"/>
      <w:marBottom w:val="0"/>
      <w:divBdr>
        <w:top w:val="none" w:sz="0" w:space="0" w:color="auto"/>
        <w:left w:val="none" w:sz="0" w:space="0" w:color="auto"/>
        <w:bottom w:val="none" w:sz="0" w:space="0" w:color="auto"/>
        <w:right w:val="none" w:sz="0" w:space="0" w:color="auto"/>
      </w:divBdr>
    </w:div>
    <w:div w:id="328095261">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11374">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8561148">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142288">
      <w:bodyDiv w:val="1"/>
      <w:marLeft w:val="0"/>
      <w:marRight w:val="0"/>
      <w:marTop w:val="0"/>
      <w:marBottom w:val="0"/>
      <w:divBdr>
        <w:top w:val="none" w:sz="0" w:space="0" w:color="auto"/>
        <w:left w:val="none" w:sz="0" w:space="0" w:color="auto"/>
        <w:bottom w:val="none" w:sz="0" w:space="0" w:color="auto"/>
        <w:right w:val="none" w:sz="0" w:space="0" w:color="auto"/>
      </w:divBdr>
    </w:div>
    <w:div w:id="329218118">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606155">
      <w:bodyDiv w:val="1"/>
      <w:marLeft w:val="0"/>
      <w:marRight w:val="0"/>
      <w:marTop w:val="0"/>
      <w:marBottom w:val="0"/>
      <w:divBdr>
        <w:top w:val="none" w:sz="0" w:space="0" w:color="auto"/>
        <w:left w:val="none" w:sz="0" w:space="0" w:color="auto"/>
        <w:bottom w:val="none" w:sz="0" w:space="0" w:color="auto"/>
        <w:right w:val="none" w:sz="0" w:space="0" w:color="auto"/>
      </w:divBdr>
    </w:div>
    <w:div w:id="329646880">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29790818">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261635">
      <w:bodyDiv w:val="1"/>
      <w:marLeft w:val="0"/>
      <w:marRight w:val="0"/>
      <w:marTop w:val="0"/>
      <w:marBottom w:val="0"/>
      <w:divBdr>
        <w:top w:val="none" w:sz="0" w:space="0" w:color="auto"/>
        <w:left w:val="none" w:sz="0" w:space="0" w:color="auto"/>
        <w:bottom w:val="none" w:sz="0" w:space="0" w:color="auto"/>
        <w:right w:val="none" w:sz="0" w:space="0" w:color="auto"/>
      </w:divBdr>
    </w:div>
    <w:div w:id="330376589">
      <w:bodyDiv w:val="1"/>
      <w:marLeft w:val="0"/>
      <w:marRight w:val="0"/>
      <w:marTop w:val="0"/>
      <w:marBottom w:val="0"/>
      <w:divBdr>
        <w:top w:val="none" w:sz="0" w:space="0" w:color="auto"/>
        <w:left w:val="none" w:sz="0" w:space="0" w:color="auto"/>
        <w:bottom w:val="none" w:sz="0" w:space="0" w:color="auto"/>
        <w:right w:val="none" w:sz="0" w:space="0" w:color="auto"/>
      </w:divBdr>
    </w:div>
    <w:div w:id="330379858">
      <w:bodyDiv w:val="1"/>
      <w:marLeft w:val="0"/>
      <w:marRight w:val="0"/>
      <w:marTop w:val="0"/>
      <w:marBottom w:val="0"/>
      <w:divBdr>
        <w:top w:val="none" w:sz="0" w:space="0" w:color="auto"/>
        <w:left w:val="none" w:sz="0" w:space="0" w:color="auto"/>
        <w:bottom w:val="none" w:sz="0" w:space="0" w:color="auto"/>
        <w:right w:val="none" w:sz="0" w:space="0" w:color="auto"/>
      </w:divBdr>
    </w:div>
    <w:div w:id="330641512">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0840228">
      <w:bodyDiv w:val="1"/>
      <w:marLeft w:val="0"/>
      <w:marRight w:val="0"/>
      <w:marTop w:val="0"/>
      <w:marBottom w:val="0"/>
      <w:divBdr>
        <w:top w:val="none" w:sz="0" w:space="0" w:color="auto"/>
        <w:left w:val="none" w:sz="0" w:space="0" w:color="auto"/>
        <w:bottom w:val="none" w:sz="0" w:space="0" w:color="auto"/>
        <w:right w:val="none" w:sz="0" w:space="0" w:color="auto"/>
      </w:divBdr>
    </w:div>
    <w:div w:id="330957836">
      <w:bodyDiv w:val="1"/>
      <w:marLeft w:val="0"/>
      <w:marRight w:val="0"/>
      <w:marTop w:val="0"/>
      <w:marBottom w:val="0"/>
      <w:divBdr>
        <w:top w:val="none" w:sz="0" w:space="0" w:color="auto"/>
        <w:left w:val="none" w:sz="0" w:space="0" w:color="auto"/>
        <w:bottom w:val="none" w:sz="0" w:space="0" w:color="auto"/>
        <w:right w:val="none" w:sz="0" w:space="0" w:color="auto"/>
      </w:divBdr>
    </w:div>
    <w:div w:id="331026305">
      <w:bodyDiv w:val="1"/>
      <w:marLeft w:val="0"/>
      <w:marRight w:val="0"/>
      <w:marTop w:val="0"/>
      <w:marBottom w:val="0"/>
      <w:divBdr>
        <w:top w:val="none" w:sz="0" w:space="0" w:color="auto"/>
        <w:left w:val="none" w:sz="0" w:space="0" w:color="auto"/>
        <w:bottom w:val="none" w:sz="0" w:space="0" w:color="auto"/>
        <w:right w:val="none" w:sz="0" w:space="0" w:color="auto"/>
      </w:divBdr>
    </w:div>
    <w:div w:id="331031677">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24683">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1299208">
      <w:bodyDiv w:val="1"/>
      <w:marLeft w:val="0"/>
      <w:marRight w:val="0"/>
      <w:marTop w:val="0"/>
      <w:marBottom w:val="0"/>
      <w:divBdr>
        <w:top w:val="none" w:sz="0" w:space="0" w:color="auto"/>
        <w:left w:val="none" w:sz="0" w:space="0" w:color="auto"/>
        <w:bottom w:val="none" w:sz="0" w:space="0" w:color="auto"/>
        <w:right w:val="none" w:sz="0" w:space="0" w:color="auto"/>
      </w:divBdr>
    </w:div>
    <w:div w:id="331377514">
      <w:bodyDiv w:val="1"/>
      <w:marLeft w:val="0"/>
      <w:marRight w:val="0"/>
      <w:marTop w:val="0"/>
      <w:marBottom w:val="0"/>
      <w:divBdr>
        <w:top w:val="none" w:sz="0" w:space="0" w:color="auto"/>
        <w:left w:val="none" w:sz="0" w:space="0" w:color="auto"/>
        <w:bottom w:val="none" w:sz="0" w:space="0" w:color="auto"/>
        <w:right w:val="none" w:sz="0" w:space="0" w:color="auto"/>
      </w:divBdr>
    </w:div>
    <w:div w:id="331491683">
      <w:bodyDiv w:val="1"/>
      <w:marLeft w:val="0"/>
      <w:marRight w:val="0"/>
      <w:marTop w:val="0"/>
      <w:marBottom w:val="0"/>
      <w:divBdr>
        <w:top w:val="none" w:sz="0" w:space="0" w:color="auto"/>
        <w:left w:val="none" w:sz="0" w:space="0" w:color="auto"/>
        <w:bottom w:val="none" w:sz="0" w:space="0" w:color="auto"/>
        <w:right w:val="none" w:sz="0" w:space="0" w:color="auto"/>
      </w:divBdr>
    </w:div>
    <w:div w:id="331492549">
      <w:bodyDiv w:val="1"/>
      <w:marLeft w:val="0"/>
      <w:marRight w:val="0"/>
      <w:marTop w:val="0"/>
      <w:marBottom w:val="0"/>
      <w:divBdr>
        <w:top w:val="none" w:sz="0" w:space="0" w:color="auto"/>
        <w:left w:val="none" w:sz="0" w:space="0" w:color="auto"/>
        <w:bottom w:val="none" w:sz="0" w:space="0" w:color="auto"/>
        <w:right w:val="none" w:sz="0" w:space="0" w:color="auto"/>
      </w:divBdr>
    </w:div>
    <w:div w:id="331497255">
      <w:bodyDiv w:val="1"/>
      <w:marLeft w:val="0"/>
      <w:marRight w:val="0"/>
      <w:marTop w:val="0"/>
      <w:marBottom w:val="0"/>
      <w:divBdr>
        <w:top w:val="none" w:sz="0" w:space="0" w:color="auto"/>
        <w:left w:val="none" w:sz="0" w:space="0" w:color="auto"/>
        <w:bottom w:val="none" w:sz="0" w:space="0" w:color="auto"/>
        <w:right w:val="none" w:sz="0" w:space="0" w:color="auto"/>
      </w:divBdr>
    </w:div>
    <w:div w:id="331879420">
      <w:bodyDiv w:val="1"/>
      <w:marLeft w:val="0"/>
      <w:marRight w:val="0"/>
      <w:marTop w:val="0"/>
      <w:marBottom w:val="0"/>
      <w:divBdr>
        <w:top w:val="none" w:sz="0" w:space="0" w:color="auto"/>
        <w:left w:val="none" w:sz="0" w:space="0" w:color="auto"/>
        <w:bottom w:val="none" w:sz="0" w:space="0" w:color="auto"/>
        <w:right w:val="none" w:sz="0" w:space="0" w:color="auto"/>
      </w:divBdr>
    </w:div>
    <w:div w:id="332148122">
      <w:bodyDiv w:val="1"/>
      <w:marLeft w:val="0"/>
      <w:marRight w:val="0"/>
      <w:marTop w:val="0"/>
      <w:marBottom w:val="0"/>
      <w:divBdr>
        <w:top w:val="none" w:sz="0" w:space="0" w:color="auto"/>
        <w:left w:val="none" w:sz="0" w:space="0" w:color="auto"/>
        <w:bottom w:val="none" w:sz="0" w:space="0" w:color="auto"/>
        <w:right w:val="none" w:sz="0" w:space="0" w:color="auto"/>
      </w:divBdr>
    </w:div>
    <w:div w:id="332294800">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345929">
      <w:bodyDiv w:val="1"/>
      <w:marLeft w:val="0"/>
      <w:marRight w:val="0"/>
      <w:marTop w:val="0"/>
      <w:marBottom w:val="0"/>
      <w:divBdr>
        <w:top w:val="none" w:sz="0" w:space="0" w:color="auto"/>
        <w:left w:val="none" w:sz="0" w:space="0" w:color="auto"/>
        <w:bottom w:val="none" w:sz="0" w:space="0" w:color="auto"/>
        <w:right w:val="none" w:sz="0" w:space="0" w:color="auto"/>
      </w:divBdr>
    </w:div>
    <w:div w:id="332531649">
      <w:bodyDiv w:val="1"/>
      <w:marLeft w:val="0"/>
      <w:marRight w:val="0"/>
      <w:marTop w:val="0"/>
      <w:marBottom w:val="0"/>
      <w:divBdr>
        <w:top w:val="none" w:sz="0" w:space="0" w:color="auto"/>
        <w:left w:val="none" w:sz="0" w:space="0" w:color="auto"/>
        <w:bottom w:val="none" w:sz="0" w:space="0" w:color="auto"/>
        <w:right w:val="none" w:sz="0" w:space="0" w:color="auto"/>
      </w:divBdr>
    </w:div>
    <w:div w:id="332537167">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79967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4612">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075862">
      <w:bodyDiv w:val="1"/>
      <w:marLeft w:val="0"/>
      <w:marRight w:val="0"/>
      <w:marTop w:val="0"/>
      <w:marBottom w:val="0"/>
      <w:divBdr>
        <w:top w:val="none" w:sz="0" w:space="0" w:color="auto"/>
        <w:left w:val="none" w:sz="0" w:space="0" w:color="auto"/>
        <w:bottom w:val="none" w:sz="0" w:space="0" w:color="auto"/>
        <w:right w:val="none" w:sz="0" w:space="0" w:color="auto"/>
      </w:divBdr>
    </w:div>
    <w:div w:id="333144700">
      <w:bodyDiv w:val="1"/>
      <w:marLeft w:val="0"/>
      <w:marRight w:val="0"/>
      <w:marTop w:val="0"/>
      <w:marBottom w:val="0"/>
      <w:divBdr>
        <w:top w:val="none" w:sz="0" w:space="0" w:color="auto"/>
        <w:left w:val="none" w:sz="0" w:space="0" w:color="auto"/>
        <w:bottom w:val="none" w:sz="0" w:space="0" w:color="auto"/>
        <w:right w:val="none" w:sz="0" w:space="0" w:color="auto"/>
      </w:divBdr>
    </w:div>
    <w:div w:id="333149302">
      <w:bodyDiv w:val="1"/>
      <w:marLeft w:val="0"/>
      <w:marRight w:val="0"/>
      <w:marTop w:val="0"/>
      <w:marBottom w:val="0"/>
      <w:divBdr>
        <w:top w:val="none" w:sz="0" w:space="0" w:color="auto"/>
        <w:left w:val="none" w:sz="0" w:space="0" w:color="auto"/>
        <w:bottom w:val="none" w:sz="0" w:space="0" w:color="auto"/>
        <w:right w:val="none" w:sz="0" w:space="0" w:color="auto"/>
      </w:divBdr>
    </w:div>
    <w:div w:id="333339765">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34152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535711">
      <w:bodyDiv w:val="1"/>
      <w:marLeft w:val="0"/>
      <w:marRight w:val="0"/>
      <w:marTop w:val="0"/>
      <w:marBottom w:val="0"/>
      <w:divBdr>
        <w:top w:val="none" w:sz="0" w:space="0" w:color="auto"/>
        <w:left w:val="none" w:sz="0" w:space="0" w:color="auto"/>
        <w:bottom w:val="none" w:sz="0" w:space="0" w:color="auto"/>
        <w:right w:val="none" w:sz="0" w:space="0" w:color="auto"/>
      </w:divBdr>
    </w:div>
    <w:div w:id="333656384">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259815">
      <w:bodyDiv w:val="1"/>
      <w:marLeft w:val="0"/>
      <w:marRight w:val="0"/>
      <w:marTop w:val="0"/>
      <w:marBottom w:val="0"/>
      <w:divBdr>
        <w:top w:val="none" w:sz="0" w:space="0" w:color="auto"/>
        <w:left w:val="none" w:sz="0" w:space="0" w:color="auto"/>
        <w:bottom w:val="none" w:sz="0" w:space="0" w:color="auto"/>
        <w:right w:val="none" w:sz="0" w:space="0" w:color="auto"/>
      </w:divBdr>
    </w:div>
    <w:div w:id="334501915">
      <w:bodyDiv w:val="1"/>
      <w:marLeft w:val="0"/>
      <w:marRight w:val="0"/>
      <w:marTop w:val="0"/>
      <w:marBottom w:val="0"/>
      <w:divBdr>
        <w:top w:val="none" w:sz="0" w:space="0" w:color="auto"/>
        <w:left w:val="none" w:sz="0" w:space="0" w:color="auto"/>
        <w:bottom w:val="none" w:sz="0" w:space="0" w:color="auto"/>
        <w:right w:val="none" w:sz="0" w:space="0" w:color="auto"/>
      </w:divBdr>
    </w:div>
    <w:div w:id="334502146">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695396">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773077">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847839">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504084">
      <w:bodyDiv w:val="1"/>
      <w:marLeft w:val="0"/>
      <w:marRight w:val="0"/>
      <w:marTop w:val="0"/>
      <w:marBottom w:val="0"/>
      <w:divBdr>
        <w:top w:val="none" w:sz="0" w:space="0" w:color="auto"/>
        <w:left w:val="none" w:sz="0" w:space="0" w:color="auto"/>
        <w:bottom w:val="none" w:sz="0" w:space="0" w:color="auto"/>
        <w:right w:val="none" w:sz="0" w:space="0" w:color="auto"/>
      </w:divBdr>
    </w:div>
    <w:div w:id="335806777">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810085">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03279">
      <w:bodyDiv w:val="1"/>
      <w:marLeft w:val="0"/>
      <w:marRight w:val="0"/>
      <w:marTop w:val="0"/>
      <w:marBottom w:val="0"/>
      <w:divBdr>
        <w:top w:val="none" w:sz="0" w:space="0" w:color="auto"/>
        <w:left w:val="none" w:sz="0" w:space="0" w:color="auto"/>
        <w:bottom w:val="none" w:sz="0" w:space="0" w:color="auto"/>
        <w:right w:val="none" w:sz="0" w:space="0" w:color="auto"/>
      </w:divBdr>
    </w:div>
    <w:div w:id="336076514">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230330">
      <w:bodyDiv w:val="1"/>
      <w:marLeft w:val="0"/>
      <w:marRight w:val="0"/>
      <w:marTop w:val="0"/>
      <w:marBottom w:val="0"/>
      <w:divBdr>
        <w:top w:val="none" w:sz="0" w:space="0" w:color="auto"/>
        <w:left w:val="none" w:sz="0" w:space="0" w:color="auto"/>
        <w:bottom w:val="none" w:sz="0" w:space="0" w:color="auto"/>
        <w:right w:val="none" w:sz="0" w:space="0" w:color="auto"/>
      </w:divBdr>
    </w:div>
    <w:div w:id="336349556">
      <w:bodyDiv w:val="1"/>
      <w:marLeft w:val="0"/>
      <w:marRight w:val="0"/>
      <w:marTop w:val="0"/>
      <w:marBottom w:val="0"/>
      <w:divBdr>
        <w:top w:val="none" w:sz="0" w:space="0" w:color="auto"/>
        <w:left w:val="none" w:sz="0" w:space="0" w:color="auto"/>
        <w:bottom w:val="none" w:sz="0" w:space="0" w:color="auto"/>
        <w:right w:val="none" w:sz="0" w:space="0" w:color="auto"/>
      </w:divBdr>
    </w:div>
    <w:div w:id="336461842">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1932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731806">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312">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467028">
      <w:bodyDiv w:val="1"/>
      <w:marLeft w:val="0"/>
      <w:marRight w:val="0"/>
      <w:marTop w:val="0"/>
      <w:marBottom w:val="0"/>
      <w:divBdr>
        <w:top w:val="none" w:sz="0" w:space="0" w:color="auto"/>
        <w:left w:val="none" w:sz="0" w:space="0" w:color="auto"/>
        <w:bottom w:val="none" w:sz="0" w:space="0" w:color="auto"/>
        <w:right w:val="none" w:sz="0" w:space="0" w:color="auto"/>
      </w:divBdr>
    </w:div>
    <w:div w:id="337511471">
      <w:bodyDiv w:val="1"/>
      <w:marLeft w:val="0"/>
      <w:marRight w:val="0"/>
      <w:marTop w:val="0"/>
      <w:marBottom w:val="0"/>
      <w:divBdr>
        <w:top w:val="none" w:sz="0" w:space="0" w:color="auto"/>
        <w:left w:val="none" w:sz="0" w:space="0" w:color="auto"/>
        <w:bottom w:val="none" w:sz="0" w:space="0" w:color="auto"/>
        <w:right w:val="none" w:sz="0" w:space="0" w:color="auto"/>
      </w:divBdr>
    </w:div>
    <w:div w:id="337660987">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78063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579900">
      <w:bodyDiv w:val="1"/>
      <w:marLeft w:val="0"/>
      <w:marRight w:val="0"/>
      <w:marTop w:val="0"/>
      <w:marBottom w:val="0"/>
      <w:divBdr>
        <w:top w:val="none" w:sz="0" w:space="0" w:color="auto"/>
        <w:left w:val="none" w:sz="0" w:space="0" w:color="auto"/>
        <w:bottom w:val="none" w:sz="0" w:space="0" w:color="auto"/>
        <w:right w:val="none" w:sz="0" w:space="0" w:color="auto"/>
      </w:divBdr>
    </w:div>
    <w:div w:id="338697063">
      <w:bodyDiv w:val="1"/>
      <w:marLeft w:val="0"/>
      <w:marRight w:val="0"/>
      <w:marTop w:val="0"/>
      <w:marBottom w:val="0"/>
      <w:divBdr>
        <w:top w:val="none" w:sz="0" w:space="0" w:color="auto"/>
        <w:left w:val="none" w:sz="0" w:space="0" w:color="auto"/>
        <w:bottom w:val="none" w:sz="0" w:space="0" w:color="auto"/>
        <w:right w:val="none" w:sz="0" w:space="0" w:color="auto"/>
      </w:divBdr>
    </w:div>
    <w:div w:id="338699905">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8893817">
      <w:bodyDiv w:val="1"/>
      <w:marLeft w:val="0"/>
      <w:marRight w:val="0"/>
      <w:marTop w:val="0"/>
      <w:marBottom w:val="0"/>
      <w:divBdr>
        <w:top w:val="none" w:sz="0" w:space="0" w:color="auto"/>
        <w:left w:val="none" w:sz="0" w:space="0" w:color="auto"/>
        <w:bottom w:val="none" w:sz="0" w:space="0" w:color="auto"/>
        <w:right w:val="none" w:sz="0" w:space="0" w:color="auto"/>
      </w:divBdr>
    </w:div>
    <w:div w:id="338971729">
      <w:bodyDiv w:val="1"/>
      <w:marLeft w:val="0"/>
      <w:marRight w:val="0"/>
      <w:marTop w:val="0"/>
      <w:marBottom w:val="0"/>
      <w:divBdr>
        <w:top w:val="none" w:sz="0" w:space="0" w:color="auto"/>
        <w:left w:val="none" w:sz="0" w:space="0" w:color="auto"/>
        <w:bottom w:val="none" w:sz="0" w:space="0" w:color="auto"/>
        <w:right w:val="none" w:sz="0" w:space="0" w:color="auto"/>
      </w:divBdr>
    </w:div>
    <w:div w:id="338972483">
      <w:bodyDiv w:val="1"/>
      <w:marLeft w:val="0"/>
      <w:marRight w:val="0"/>
      <w:marTop w:val="0"/>
      <w:marBottom w:val="0"/>
      <w:divBdr>
        <w:top w:val="none" w:sz="0" w:space="0" w:color="auto"/>
        <w:left w:val="none" w:sz="0" w:space="0" w:color="auto"/>
        <w:bottom w:val="none" w:sz="0" w:space="0" w:color="auto"/>
        <w:right w:val="none" w:sz="0" w:space="0" w:color="auto"/>
      </w:divBdr>
    </w:div>
    <w:div w:id="339041130">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429031">
      <w:bodyDiv w:val="1"/>
      <w:marLeft w:val="0"/>
      <w:marRight w:val="0"/>
      <w:marTop w:val="0"/>
      <w:marBottom w:val="0"/>
      <w:divBdr>
        <w:top w:val="none" w:sz="0" w:space="0" w:color="auto"/>
        <w:left w:val="none" w:sz="0" w:space="0" w:color="auto"/>
        <w:bottom w:val="none" w:sz="0" w:space="0" w:color="auto"/>
        <w:right w:val="none" w:sz="0" w:space="0" w:color="auto"/>
      </w:divBdr>
    </w:div>
    <w:div w:id="339743941">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205278">
      <w:bodyDiv w:val="1"/>
      <w:marLeft w:val="0"/>
      <w:marRight w:val="0"/>
      <w:marTop w:val="0"/>
      <w:marBottom w:val="0"/>
      <w:divBdr>
        <w:top w:val="none" w:sz="0" w:space="0" w:color="auto"/>
        <w:left w:val="none" w:sz="0" w:space="0" w:color="auto"/>
        <w:bottom w:val="none" w:sz="0" w:space="0" w:color="auto"/>
        <w:right w:val="none" w:sz="0" w:space="0" w:color="auto"/>
      </w:divBdr>
    </w:div>
    <w:div w:id="340284679">
      <w:bodyDiv w:val="1"/>
      <w:marLeft w:val="0"/>
      <w:marRight w:val="0"/>
      <w:marTop w:val="0"/>
      <w:marBottom w:val="0"/>
      <w:divBdr>
        <w:top w:val="none" w:sz="0" w:space="0" w:color="auto"/>
        <w:left w:val="none" w:sz="0" w:space="0" w:color="auto"/>
        <w:bottom w:val="none" w:sz="0" w:space="0" w:color="auto"/>
        <w:right w:val="none" w:sz="0" w:space="0" w:color="auto"/>
      </w:divBdr>
    </w:div>
    <w:div w:id="340400289">
      <w:bodyDiv w:val="1"/>
      <w:marLeft w:val="0"/>
      <w:marRight w:val="0"/>
      <w:marTop w:val="0"/>
      <w:marBottom w:val="0"/>
      <w:divBdr>
        <w:top w:val="none" w:sz="0" w:space="0" w:color="auto"/>
        <w:left w:val="none" w:sz="0" w:space="0" w:color="auto"/>
        <w:bottom w:val="none" w:sz="0" w:space="0" w:color="auto"/>
        <w:right w:val="none" w:sz="0" w:space="0" w:color="auto"/>
      </w:divBdr>
    </w:div>
    <w:div w:id="340621236">
      <w:bodyDiv w:val="1"/>
      <w:marLeft w:val="0"/>
      <w:marRight w:val="0"/>
      <w:marTop w:val="0"/>
      <w:marBottom w:val="0"/>
      <w:divBdr>
        <w:top w:val="none" w:sz="0" w:space="0" w:color="auto"/>
        <w:left w:val="none" w:sz="0" w:space="0" w:color="auto"/>
        <w:bottom w:val="none" w:sz="0" w:space="0" w:color="auto"/>
        <w:right w:val="none" w:sz="0" w:space="0" w:color="auto"/>
      </w:divBdr>
    </w:div>
    <w:div w:id="340622046">
      <w:bodyDiv w:val="1"/>
      <w:marLeft w:val="0"/>
      <w:marRight w:val="0"/>
      <w:marTop w:val="0"/>
      <w:marBottom w:val="0"/>
      <w:divBdr>
        <w:top w:val="none" w:sz="0" w:space="0" w:color="auto"/>
        <w:left w:val="none" w:sz="0" w:space="0" w:color="auto"/>
        <w:bottom w:val="none" w:sz="0" w:space="0" w:color="auto"/>
        <w:right w:val="none" w:sz="0" w:space="0" w:color="auto"/>
      </w:divBdr>
    </w:div>
    <w:div w:id="340665359">
      <w:bodyDiv w:val="1"/>
      <w:marLeft w:val="0"/>
      <w:marRight w:val="0"/>
      <w:marTop w:val="0"/>
      <w:marBottom w:val="0"/>
      <w:divBdr>
        <w:top w:val="none" w:sz="0" w:space="0" w:color="auto"/>
        <w:left w:val="none" w:sz="0" w:space="0" w:color="auto"/>
        <w:bottom w:val="none" w:sz="0" w:space="0" w:color="auto"/>
        <w:right w:val="none" w:sz="0" w:space="0" w:color="auto"/>
      </w:divBdr>
    </w:div>
    <w:div w:id="340812649">
      <w:bodyDiv w:val="1"/>
      <w:marLeft w:val="0"/>
      <w:marRight w:val="0"/>
      <w:marTop w:val="0"/>
      <w:marBottom w:val="0"/>
      <w:divBdr>
        <w:top w:val="none" w:sz="0" w:space="0" w:color="auto"/>
        <w:left w:val="none" w:sz="0" w:space="0" w:color="auto"/>
        <w:bottom w:val="none" w:sz="0" w:space="0" w:color="auto"/>
        <w:right w:val="none" w:sz="0" w:space="0" w:color="auto"/>
      </w:divBdr>
    </w:div>
    <w:div w:id="340935325">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133324">
      <w:bodyDiv w:val="1"/>
      <w:marLeft w:val="0"/>
      <w:marRight w:val="0"/>
      <w:marTop w:val="0"/>
      <w:marBottom w:val="0"/>
      <w:divBdr>
        <w:top w:val="none" w:sz="0" w:space="0" w:color="auto"/>
        <w:left w:val="none" w:sz="0" w:space="0" w:color="auto"/>
        <w:bottom w:val="none" w:sz="0" w:space="0" w:color="auto"/>
        <w:right w:val="none" w:sz="0" w:space="0" w:color="auto"/>
      </w:divBdr>
    </w:div>
    <w:div w:id="341515652">
      <w:bodyDiv w:val="1"/>
      <w:marLeft w:val="0"/>
      <w:marRight w:val="0"/>
      <w:marTop w:val="0"/>
      <w:marBottom w:val="0"/>
      <w:divBdr>
        <w:top w:val="none" w:sz="0" w:space="0" w:color="auto"/>
        <w:left w:val="none" w:sz="0" w:space="0" w:color="auto"/>
        <w:bottom w:val="none" w:sz="0" w:space="0" w:color="auto"/>
        <w:right w:val="none" w:sz="0" w:space="0" w:color="auto"/>
      </w:divBdr>
    </w:div>
    <w:div w:id="341591432">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1861863">
      <w:bodyDiv w:val="1"/>
      <w:marLeft w:val="0"/>
      <w:marRight w:val="0"/>
      <w:marTop w:val="0"/>
      <w:marBottom w:val="0"/>
      <w:divBdr>
        <w:top w:val="none" w:sz="0" w:space="0" w:color="auto"/>
        <w:left w:val="none" w:sz="0" w:space="0" w:color="auto"/>
        <w:bottom w:val="none" w:sz="0" w:space="0" w:color="auto"/>
        <w:right w:val="none" w:sz="0" w:space="0" w:color="auto"/>
      </w:divBdr>
    </w:div>
    <w:div w:id="341862260">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324213">
      <w:bodyDiv w:val="1"/>
      <w:marLeft w:val="0"/>
      <w:marRight w:val="0"/>
      <w:marTop w:val="0"/>
      <w:marBottom w:val="0"/>
      <w:divBdr>
        <w:top w:val="none" w:sz="0" w:space="0" w:color="auto"/>
        <w:left w:val="none" w:sz="0" w:space="0" w:color="auto"/>
        <w:bottom w:val="none" w:sz="0" w:space="0" w:color="auto"/>
        <w:right w:val="none" w:sz="0" w:space="0" w:color="auto"/>
      </w:divBdr>
    </w:div>
    <w:div w:id="342365918">
      <w:bodyDiv w:val="1"/>
      <w:marLeft w:val="0"/>
      <w:marRight w:val="0"/>
      <w:marTop w:val="0"/>
      <w:marBottom w:val="0"/>
      <w:divBdr>
        <w:top w:val="none" w:sz="0" w:space="0" w:color="auto"/>
        <w:left w:val="none" w:sz="0" w:space="0" w:color="auto"/>
        <w:bottom w:val="none" w:sz="0" w:space="0" w:color="auto"/>
        <w:right w:val="none" w:sz="0" w:space="0" w:color="auto"/>
      </w:divBdr>
    </w:div>
    <w:div w:id="342438938">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2588940">
      <w:bodyDiv w:val="1"/>
      <w:marLeft w:val="0"/>
      <w:marRight w:val="0"/>
      <w:marTop w:val="0"/>
      <w:marBottom w:val="0"/>
      <w:divBdr>
        <w:top w:val="none" w:sz="0" w:space="0" w:color="auto"/>
        <w:left w:val="none" w:sz="0" w:space="0" w:color="auto"/>
        <w:bottom w:val="none" w:sz="0" w:space="0" w:color="auto"/>
        <w:right w:val="none" w:sz="0" w:space="0" w:color="auto"/>
      </w:divBdr>
    </w:div>
    <w:div w:id="342628434">
      <w:bodyDiv w:val="1"/>
      <w:marLeft w:val="0"/>
      <w:marRight w:val="0"/>
      <w:marTop w:val="0"/>
      <w:marBottom w:val="0"/>
      <w:divBdr>
        <w:top w:val="none" w:sz="0" w:space="0" w:color="auto"/>
        <w:left w:val="none" w:sz="0" w:space="0" w:color="auto"/>
        <w:bottom w:val="none" w:sz="0" w:space="0" w:color="auto"/>
        <w:right w:val="none" w:sz="0" w:space="0" w:color="auto"/>
      </w:divBdr>
    </w:div>
    <w:div w:id="342897019">
      <w:bodyDiv w:val="1"/>
      <w:marLeft w:val="0"/>
      <w:marRight w:val="0"/>
      <w:marTop w:val="0"/>
      <w:marBottom w:val="0"/>
      <w:divBdr>
        <w:top w:val="none" w:sz="0" w:space="0" w:color="auto"/>
        <w:left w:val="none" w:sz="0" w:space="0" w:color="auto"/>
        <w:bottom w:val="none" w:sz="0" w:space="0" w:color="auto"/>
        <w:right w:val="none" w:sz="0" w:space="0" w:color="auto"/>
      </w:divBdr>
    </w:div>
    <w:div w:id="342973387">
      <w:bodyDiv w:val="1"/>
      <w:marLeft w:val="0"/>
      <w:marRight w:val="0"/>
      <w:marTop w:val="0"/>
      <w:marBottom w:val="0"/>
      <w:divBdr>
        <w:top w:val="none" w:sz="0" w:space="0" w:color="auto"/>
        <w:left w:val="none" w:sz="0" w:space="0" w:color="auto"/>
        <w:bottom w:val="none" w:sz="0" w:space="0" w:color="auto"/>
        <w:right w:val="none" w:sz="0" w:space="0" w:color="auto"/>
      </w:divBdr>
    </w:div>
    <w:div w:id="342979598">
      <w:bodyDiv w:val="1"/>
      <w:marLeft w:val="0"/>
      <w:marRight w:val="0"/>
      <w:marTop w:val="0"/>
      <w:marBottom w:val="0"/>
      <w:divBdr>
        <w:top w:val="none" w:sz="0" w:space="0" w:color="auto"/>
        <w:left w:val="none" w:sz="0" w:space="0" w:color="auto"/>
        <w:bottom w:val="none" w:sz="0" w:space="0" w:color="auto"/>
        <w:right w:val="none" w:sz="0" w:space="0" w:color="auto"/>
      </w:divBdr>
    </w:div>
    <w:div w:id="343436380">
      <w:bodyDiv w:val="1"/>
      <w:marLeft w:val="0"/>
      <w:marRight w:val="0"/>
      <w:marTop w:val="0"/>
      <w:marBottom w:val="0"/>
      <w:divBdr>
        <w:top w:val="none" w:sz="0" w:space="0" w:color="auto"/>
        <w:left w:val="none" w:sz="0" w:space="0" w:color="auto"/>
        <w:bottom w:val="none" w:sz="0" w:space="0" w:color="auto"/>
        <w:right w:val="none" w:sz="0" w:space="0" w:color="auto"/>
      </w:divBdr>
    </w:div>
    <w:div w:id="343478019">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551797">
      <w:bodyDiv w:val="1"/>
      <w:marLeft w:val="0"/>
      <w:marRight w:val="0"/>
      <w:marTop w:val="0"/>
      <w:marBottom w:val="0"/>
      <w:divBdr>
        <w:top w:val="none" w:sz="0" w:space="0" w:color="auto"/>
        <w:left w:val="none" w:sz="0" w:space="0" w:color="auto"/>
        <w:bottom w:val="none" w:sz="0" w:space="0" w:color="auto"/>
        <w:right w:val="none" w:sz="0" w:space="0" w:color="auto"/>
      </w:divBdr>
    </w:div>
    <w:div w:id="343673779">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524146">
      <w:bodyDiv w:val="1"/>
      <w:marLeft w:val="0"/>
      <w:marRight w:val="0"/>
      <w:marTop w:val="0"/>
      <w:marBottom w:val="0"/>
      <w:divBdr>
        <w:top w:val="none" w:sz="0" w:space="0" w:color="auto"/>
        <w:left w:val="none" w:sz="0" w:space="0" w:color="auto"/>
        <w:bottom w:val="none" w:sz="0" w:space="0" w:color="auto"/>
        <w:right w:val="none" w:sz="0" w:space="0" w:color="auto"/>
      </w:divBdr>
    </w:div>
    <w:div w:id="344593767">
      <w:bodyDiv w:val="1"/>
      <w:marLeft w:val="0"/>
      <w:marRight w:val="0"/>
      <w:marTop w:val="0"/>
      <w:marBottom w:val="0"/>
      <w:divBdr>
        <w:top w:val="none" w:sz="0" w:space="0" w:color="auto"/>
        <w:left w:val="none" w:sz="0" w:space="0" w:color="auto"/>
        <w:bottom w:val="none" w:sz="0" w:space="0" w:color="auto"/>
        <w:right w:val="none" w:sz="0" w:space="0" w:color="auto"/>
      </w:divBdr>
    </w:div>
    <w:div w:id="34479226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4865976">
      <w:bodyDiv w:val="1"/>
      <w:marLeft w:val="0"/>
      <w:marRight w:val="0"/>
      <w:marTop w:val="0"/>
      <w:marBottom w:val="0"/>
      <w:divBdr>
        <w:top w:val="none" w:sz="0" w:space="0" w:color="auto"/>
        <w:left w:val="none" w:sz="0" w:space="0" w:color="auto"/>
        <w:bottom w:val="none" w:sz="0" w:space="0" w:color="auto"/>
        <w:right w:val="none" w:sz="0" w:space="0" w:color="auto"/>
      </w:divBdr>
    </w:div>
    <w:div w:id="344870688">
      <w:bodyDiv w:val="1"/>
      <w:marLeft w:val="0"/>
      <w:marRight w:val="0"/>
      <w:marTop w:val="0"/>
      <w:marBottom w:val="0"/>
      <w:divBdr>
        <w:top w:val="none" w:sz="0" w:space="0" w:color="auto"/>
        <w:left w:val="none" w:sz="0" w:space="0" w:color="auto"/>
        <w:bottom w:val="none" w:sz="0" w:space="0" w:color="auto"/>
        <w:right w:val="none" w:sz="0" w:space="0" w:color="auto"/>
      </w:divBdr>
    </w:div>
    <w:div w:id="345055367">
      <w:bodyDiv w:val="1"/>
      <w:marLeft w:val="0"/>
      <w:marRight w:val="0"/>
      <w:marTop w:val="0"/>
      <w:marBottom w:val="0"/>
      <w:divBdr>
        <w:top w:val="none" w:sz="0" w:space="0" w:color="auto"/>
        <w:left w:val="none" w:sz="0" w:space="0" w:color="auto"/>
        <w:bottom w:val="none" w:sz="0" w:space="0" w:color="auto"/>
        <w:right w:val="none" w:sz="0" w:space="0" w:color="auto"/>
      </w:divBdr>
    </w:div>
    <w:div w:id="345207829">
      <w:bodyDiv w:val="1"/>
      <w:marLeft w:val="0"/>
      <w:marRight w:val="0"/>
      <w:marTop w:val="0"/>
      <w:marBottom w:val="0"/>
      <w:divBdr>
        <w:top w:val="none" w:sz="0" w:space="0" w:color="auto"/>
        <w:left w:val="none" w:sz="0" w:space="0" w:color="auto"/>
        <w:bottom w:val="none" w:sz="0" w:space="0" w:color="auto"/>
        <w:right w:val="none" w:sz="0" w:space="0" w:color="auto"/>
      </w:divBdr>
    </w:div>
    <w:div w:id="345257232">
      <w:bodyDiv w:val="1"/>
      <w:marLeft w:val="0"/>
      <w:marRight w:val="0"/>
      <w:marTop w:val="0"/>
      <w:marBottom w:val="0"/>
      <w:divBdr>
        <w:top w:val="none" w:sz="0" w:space="0" w:color="auto"/>
        <w:left w:val="none" w:sz="0" w:space="0" w:color="auto"/>
        <w:bottom w:val="none" w:sz="0" w:space="0" w:color="auto"/>
        <w:right w:val="none" w:sz="0" w:space="0" w:color="auto"/>
      </w:divBdr>
    </w:div>
    <w:div w:id="345836372">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178684">
      <w:bodyDiv w:val="1"/>
      <w:marLeft w:val="0"/>
      <w:marRight w:val="0"/>
      <w:marTop w:val="0"/>
      <w:marBottom w:val="0"/>
      <w:divBdr>
        <w:top w:val="none" w:sz="0" w:space="0" w:color="auto"/>
        <w:left w:val="none" w:sz="0" w:space="0" w:color="auto"/>
        <w:bottom w:val="none" w:sz="0" w:space="0" w:color="auto"/>
        <w:right w:val="none" w:sz="0" w:space="0" w:color="auto"/>
      </w:divBdr>
    </w:div>
    <w:div w:id="346254352">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449574">
      <w:bodyDiv w:val="1"/>
      <w:marLeft w:val="0"/>
      <w:marRight w:val="0"/>
      <w:marTop w:val="0"/>
      <w:marBottom w:val="0"/>
      <w:divBdr>
        <w:top w:val="none" w:sz="0" w:space="0" w:color="auto"/>
        <w:left w:val="none" w:sz="0" w:space="0" w:color="auto"/>
        <w:bottom w:val="none" w:sz="0" w:space="0" w:color="auto"/>
        <w:right w:val="none" w:sz="0" w:space="0" w:color="auto"/>
      </w:divBdr>
    </w:div>
    <w:div w:id="346518474">
      <w:bodyDiv w:val="1"/>
      <w:marLeft w:val="0"/>
      <w:marRight w:val="0"/>
      <w:marTop w:val="0"/>
      <w:marBottom w:val="0"/>
      <w:divBdr>
        <w:top w:val="none" w:sz="0" w:space="0" w:color="auto"/>
        <w:left w:val="none" w:sz="0" w:space="0" w:color="auto"/>
        <w:bottom w:val="none" w:sz="0" w:space="0" w:color="auto"/>
        <w:right w:val="none" w:sz="0" w:space="0" w:color="auto"/>
      </w:divBdr>
    </w:div>
    <w:div w:id="346565035">
      <w:bodyDiv w:val="1"/>
      <w:marLeft w:val="0"/>
      <w:marRight w:val="0"/>
      <w:marTop w:val="0"/>
      <w:marBottom w:val="0"/>
      <w:divBdr>
        <w:top w:val="none" w:sz="0" w:space="0" w:color="auto"/>
        <w:left w:val="none" w:sz="0" w:space="0" w:color="auto"/>
        <w:bottom w:val="none" w:sz="0" w:space="0" w:color="auto"/>
        <w:right w:val="none" w:sz="0" w:space="0" w:color="auto"/>
      </w:divBdr>
    </w:div>
    <w:div w:id="346710547">
      <w:bodyDiv w:val="1"/>
      <w:marLeft w:val="0"/>
      <w:marRight w:val="0"/>
      <w:marTop w:val="0"/>
      <w:marBottom w:val="0"/>
      <w:divBdr>
        <w:top w:val="none" w:sz="0" w:space="0" w:color="auto"/>
        <w:left w:val="none" w:sz="0" w:space="0" w:color="auto"/>
        <w:bottom w:val="none" w:sz="0" w:space="0" w:color="auto"/>
        <w:right w:val="none" w:sz="0" w:space="0" w:color="auto"/>
      </w:divBdr>
    </w:div>
    <w:div w:id="346756874">
      <w:bodyDiv w:val="1"/>
      <w:marLeft w:val="0"/>
      <w:marRight w:val="0"/>
      <w:marTop w:val="0"/>
      <w:marBottom w:val="0"/>
      <w:divBdr>
        <w:top w:val="none" w:sz="0" w:space="0" w:color="auto"/>
        <w:left w:val="none" w:sz="0" w:space="0" w:color="auto"/>
        <w:bottom w:val="none" w:sz="0" w:space="0" w:color="auto"/>
        <w:right w:val="none" w:sz="0" w:space="0" w:color="auto"/>
      </w:divBdr>
    </w:div>
    <w:div w:id="346757502">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101593">
      <w:bodyDiv w:val="1"/>
      <w:marLeft w:val="0"/>
      <w:marRight w:val="0"/>
      <w:marTop w:val="0"/>
      <w:marBottom w:val="0"/>
      <w:divBdr>
        <w:top w:val="none" w:sz="0" w:space="0" w:color="auto"/>
        <w:left w:val="none" w:sz="0" w:space="0" w:color="auto"/>
        <w:bottom w:val="none" w:sz="0" w:space="0" w:color="auto"/>
        <w:right w:val="none" w:sz="0" w:space="0" w:color="auto"/>
      </w:divBdr>
    </w:div>
    <w:div w:id="347298855">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7487813">
      <w:bodyDiv w:val="1"/>
      <w:marLeft w:val="0"/>
      <w:marRight w:val="0"/>
      <w:marTop w:val="0"/>
      <w:marBottom w:val="0"/>
      <w:divBdr>
        <w:top w:val="none" w:sz="0" w:space="0" w:color="auto"/>
        <w:left w:val="none" w:sz="0" w:space="0" w:color="auto"/>
        <w:bottom w:val="none" w:sz="0" w:space="0" w:color="auto"/>
        <w:right w:val="none" w:sz="0" w:space="0" w:color="auto"/>
      </w:divBdr>
    </w:div>
    <w:div w:id="347488662">
      <w:bodyDiv w:val="1"/>
      <w:marLeft w:val="0"/>
      <w:marRight w:val="0"/>
      <w:marTop w:val="0"/>
      <w:marBottom w:val="0"/>
      <w:divBdr>
        <w:top w:val="none" w:sz="0" w:space="0" w:color="auto"/>
        <w:left w:val="none" w:sz="0" w:space="0" w:color="auto"/>
        <w:bottom w:val="none" w:sz="0" w:space="0" w:color="auto"/>
        <w:right w:val="none" w:sz="0" w:space="0" w:color="auto"/>
      </w:divBdr>
    </w:div>
    <w:div w:id="347491101">
      <w:bodyDiv w:val="1"/>
      <w:marLeft w:val="0"/>
      <w:marRight w:val="0"/>
      <w:marTop w:val="0"/>
      <w:marBottom w:val="0"/>
      <w:divBdr>
        <w:top w:val="none" w:sz="0" w:space="0" w:color="auto"/>
        <w:left w:val="none" w:sz="0" w:space="0" w:color="auto"/>
        <w:bottom w:val="none" w:sz="0" w:space="0" w:color="auto"/>
        <w:right w:val="none" w:sz="0" w:space="0" w:color="auto"/>
      </w:divBdr>
    </w:div>
    <w:div w:id="347871473">
      <w:bodyDiv w:val="1"/>
      <w:marLeft w:val="0"/>
      <w:marRight w:val="0"/>
      <w:marTop w:val="0"/>
      <w:marBottom w:val="0"/>
      <w:divBdr>
        <w:top w:val="none" w:sz="0" w:space="0" w:color="auto"/>
        <w:left w:val="none" w:sz="0" w:space="0" w:color="auto"/>
        <w:bottom w:val="none" w:sz="0" w:space="0" w:color="auto"/>
        <w:right w:val="none" w:sz="0" w:space="0" w:color="auto"/>
      </w:divBdr>
    </w:div>
    <w:div w:id="34795087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217375">
      <w:bodyDiv w:val="1"/>
      <w:marLeft w:val="0"/>
      <w:marRight w:val="0"/>
      <w:marTop w:val="0"/>
      <w:marBottom w:val="0"/>
      <w:divBdr>
        <w:top w:val="none" w:sz="0" w:space="0" w:color="auto"/>
        <w:left w:val="none" w:sz="0" w:space="0" w:color="auto"/>
        <w:bottom w:val="none" w:sz="0" w:space="0" w:color="auto"/>
        <w:right w:val="none" w:sz="0" w:space="0" w:color="auto"/>
      </w:divBdr>
    </w:div>
    <w:div w:id="348410396">
      <w:bodyDiv w:val="1"/>
      <w:marLeft w:val="0"/>
      <w:marRight w:val="0"/>
      <w:marTop w:val="0"/>
      <w:marBottom w:val="0"/>
      <w:divBdr>
        <w:top w:val="none" w:sz="0" w:space="0" w:color="auto"/>
        <w:left w:val="none" w:sz="0" w:space="0" w:color="auto"/>
        <w:bottom w:val="none" w:sz="0" w:space="0" w:color="auto"/>
        <w:right w:val="none" w:sz="0" w:space="0" w:color="auto"/>
      </w:divBdr>
    </w:div>
    <w:div w:id="348411620">
      <w:bodyDiv w:val="1"/>
      <w:marLeft w:val="0"/>
      <w:marRight w:val="0"/>
      <w:marTop w:val="0"/>
      <w:marBottom w:val="0"/>
      <w:divBdr>
        <w:top w:val="none" w:sz="0" w:space="0" w:color="auto"/>
        <w:left w:val="none" w:sz="0" w:space="0" w:color="auto"/>
        <w:bottom w:val="none" w:sz="0" w:space="0" w:color="auto"/>
        <w:right w:val="none" w:sz="0" w:space="0" w:color="auto"/>
      </w:divBdr>
    </w:div>
    <w:div w:id="348483390">
      <w:bodyDiv w:val="1"/>
      <w:marLeft w:val="0"/>
      <w:marRight w:val="0"/>
      <w:marTop w:val="0"/>
      <w:marBottom w:val="0"/>
      <w:divBdr>
        <w:top w:val="none" w:sz="0" w:space="0" w:color="auto"/>
        <w:left w:val="none" w:sz="0" w:space="0" w:color="auto"/>
        <w:bottom w:val="none" w:sz="0" w:space="0" w:color="auto"/>
        <w:right w:val="none" w:sz="0" w:space="0" w:color="auto"/>
      </w:divBdr>
    </w:div>
    <w:div w:id="348532272">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8913874">
      <w:bodyDiv w:val="1"/>
      <w:marLeft w:val="0"/>
      <w:marRight w:val="0"/>
      <w:marTop w:val="0"/>
      <w:marBottom w:val="0"/>
      <w:divBdr>
        <w:top w:val="none" w:sz="0" w:space="0" w:color="auto"/>
        <w:left w:val="none" w:sz="0" w:space="0" w:color="auto"/>
        <w:bottom w:val="none" w:sz="0" w:space="0" w:color="auto"/>
        <w:right w:val="none" w:sz="0" w:space="0" w:color="auto"/>
      </w:divBdr>
    </w:div>
    <w:div w:id="348993237">
      <w:bodyDiv w:val="1"/>
      <w:marLeft w:val="0"/>
      <w:marRight w:val="0"/>
      <w:marTop w:val="0"/>
      <w:marBottom w:val="0"/>
      <w:divBdr>
        <w:top w:val="none" w:sz="0" w:space="0" w:color="auto"/>
        <w:left w:val="none" w:sz="0" w:space="0" w:color="auto"/>
        <w:bottom w:val="none" w:sz="0" w:space="0" w:color="auto"/>
        <w:right w:val="none" w:sz="0" w:space="0" w:color="auto"/>
      </w:divBdr>
    </w:div>
    <w:div w:id="349066957">
      <w:bodyDiv w:val="1"/>
      <w:marLeft w:val="0"/>
      <w:marRight w:val="0"/>
      <w:marTop w:val="0"/>
      <w:marBottom w:val="0"/>
      <w:divBdr>
        <w:top w:val="none" w:sz="0" w:space="0" w:color="auto"/>
        <w:left w:val="none" w:sz="0" w:space="0" w:color="auto"/>
        <w:bottom w:val="none" w:sz="0" w:space="0" w:color="auto"/>
        <w:right w:val="none" w:sz="0" w:space="0" w:color="auto"/>
      </w:divBdr>
    </w:div>
    <w:div w:id="349071946">
      <w:bodyDiv w:val="1"/>
      <w:marLeft w:val="0"/>
      <w:marRight w:val="0"/>
      <w:marTop w:val="0"/>
      <w:marBottom w:val="0"/>
      <w:divBdr>
        <w:top w:val="none" w:sz="0" w:space="0" w:color="auto"/>
        <w:left w:val="none" w:sz="0" w:space="0" w:color="auto"/>
        <w:bottom w:val="none" w:sz="0" w:space="0" w:color="auto"/>
        <w:right w:val="none" w:sz="0" w:space="0" w:color="auto"/>
      </w:divBdr>
    </w:div>
    <w:div w:id="349374742">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454747">
      <w:bodyDiv w:val="1"/>
      <w:marLeft w:val="0"/>
      <w:marRight w:val="0"/>
      <w:marTop w:val="0"/>
      <w:marBottom w:val="0"/>
      <w:divBdr>
        <w:top w:val="none" w:sz="0" w:space="0" w:color="auto"/>
        <w:left w:val="none" w:sz="0" w:space="0" w:color="auto"/>
        <w:bottom w:val="none" w:sz="0" w:space="0" w:color="auto"/>
        <w:right w:val="none" w:sz="0" w:space="0" w:color="auto"/>
      </w:divBdr>
    </w:div>
    <w:div w:id="349457206">
      <w:bodyDiv w:val="1"/>
      <w:marLeft w:val="0"/>
      <w:marRight w:val="0"/>
      <w:marTop w:val="0"/>
      <w:marBottom w:val="0"/>
      <w:divBdr>
        <w:top w:val="none" w:sz="0" w:space="0" w:color="auto"/>
        <w:left w:val="none" w:sz="0" w:space="0" w:color="auto"/>
        <w:bottom w:val="none" w:sz="0" w:space="0" w:color="auto"/>
        <w:right w:val="none" w:sz="0" w:space="0" w:color="auto"/>
      </w:divBdr>
    </w:div>
    <w:div w:id="349572959">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49919154">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228630">
      <w:bodyDiv w:val="1"/>
      <w:marLeft w:val="0"/>
      <w:marRight w:val="0"/>
      <w:marTop w:val="0"/>
      <w:marBottom w:val="0"/>
      <w:divBdr>
        <w:top w:val="none" w:sz="0" w:space="0" w:color="auto"/>
        <w:left w:val="none" w:sz="0" w:space="0" w:color="auto"/>
        <w:bottom w:val="none" w:sz="0" w:space="0" w:color="auto"/>
        <w:right w:val="none" w:sz="0" w:space="0" w:color="auto"/>
      </w:divBdr>
    </w:div>
    <w:div w:id="350424751">
      <w:bodyDiv w:val="1"/>
      <w:marLeft w:val="0"/>
      <w:marRight w:val="0"/>
      <w:marTop w:val="0"/>
      <w:marBottom w:val="0"/>
      <w:divBdr>
        <w:top w:val="none" w:sz="0" w:space="0" w:color="auto"/>
        <w:left w:val="none" w:sz="0" w:space="0" w:color="auto"/>
        <w:bottom w:val="none" w:sz="0" w:space="0" w:color="auto"/>
        <w:right w:val="none" w:sz="0" w:space="0" w:color="auto"/>
      </w:divBdr>
    </w:div>
    <w:div w:id="350567552">
      <w:bodyDiv w:val="1"/>
      <w:marLeft w:val="0"/>
      <w:marRight w:val="0"/>
      <w:marTop w:val="0"/>
      <w:marBottom w:val="0"/>
      <w:divBdr>
        <w:top w:val="none" w:sz="0" w:space="0" w:color="auto"/>
        <w:left w:val="none" w:sz="0" w:space="0" w:color="auto"/>
        <w:bottom w:val="none" w:sz="0" w:space="0" w:color="auto"/>
        <w:right w:val="none" w:sz="0" w:space="0" w:color="auto"/>
      </w:divBdr>
    </w:div>
    <w:div w:id="350641522">
      <w:bodyDiv w:val="1"/>
      <w:marLeft w:val="0"/>
      <w:marRight w:val="0"/>
      <w:marTop w:val="0"/>
      <w:marBottom w:val="0"/>
      <w:divBdr>
        <w:top w:val="none" w:sz="0" w:space="0" w:color="auto"/>
        <w:left w:val="none" w:sz="0" w:space="0" w:color="auto"/>
        <w:bottom w:val="none" w:sz="0" w:space="0" w:color="auto"/>
        <w:right w:val="none" w:sz="0" w:space="0" w:color="auto"/>
      </w:divBdr>
    </w:div>
    <w:div w:id="350641640">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885912">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1601">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1076888">
      <w:bodyDiv w:val="1"/>
      <w:marLeft w:val="0"/>
      <w:marRight w:val="0"/>
      <w:marTop w:val="0"/>
      <w:marBottom w:val="0"/>
      <w:divBdr>
        <w:top w:val="none" w:sz="0" w:space="0" w:color="auto"/>
        <w:left w:val="none" w:sz="0" w:space="0" w:color="auto"/>
        <w:bottom w:val="none" w:sz="0" w:space="0" w:color="auto"/>
        <w:right w:val="none" w:sz="0" w:space="0" w:color="auto"/>
      </w:divBdr>
    </w:div>
    <w:div w:id="351080029">
      <w:bodyDiv w:val="1"/>
      <w:marLeft w:val="0"/>
      <w:marRight w:val="0"/>
      <w:marTop w:val="0"/>
      <w:marBottom w:val="0"/>
      <w:divBdr>
        <w:top w:val="none" w:sz="0" w:space="0" w:color="auto"/>
        <w:left w:val="none" w:sz="0" w:space="0" w:color="auto"/>
        <w:bottom w:val="none" w:sz="0" w:space="0" w:color="auto"/>
        <w:right w:val="none" w:sz="0" w:space="0" w:color="auto"/>
      </w:divBdr>
    </w:div>
    <w:div w:id="351415383">
      <w:bodyDiv w:val="1"/>
      <w:marLeft w:val="0"/>
      <w:marRight w:val="0"/>
      <w:marTop w:val="0"/>
      <w:marBottom w:val="0"/>
      <w:divBdr>
        <w:top w:val="none" w:sz="0" w:space="0" w:color="auto"/>
        <w:left w:val="none" w:sz="0" w:space="0" w:color="auto"/>
        <w:bottom w:val="none" w:sz="0" w:space="0" w:color="auto"/>
        <w:right w:val="none" w:sz="0" w:space="0" w:color="auto"/>
      </w:divBdr>
    </w:div>
    <w:div w:id="351496448">
      <w:bodyDiv w:val="1"/>
      <w:marLeft w:val="0"/>
      <w:marRight w:val="0"/>
      <w:marTop w:val="0"/>
      <w:marBottom w:val="0"/>
      <w:divBdr>
        <w:top w:val="none" w:sz="0" w:space="0" w:color="auto"/>
        <w:left w:val="none" w:sz="0" w:space="0" w:color="auto"/>
        <w:bottom w:val="none" w:sz="0" w:space="0" w:color="auto"/>
        <w:right w:val="none" w:sz="0" w:space="0" w:color="auto"/>
      </w:divBdr>
    </w:div>
    <w:div w:id="351614014">
      <w:bodyDiv w:val="1"/>
      <w:marLeft w:val="0"/>
      <w:marRight w:val="0"/>
      <w:marTop w:val="0"/>
      <w:marBottom w:val="0"/>
      <w:divBdr>
        <w:top w:val="none" w:sz="0" w:space="0" w:color="auto"/>
        <w:left w:val="none" w:sz="0" w:space="0" w:color="auto"/>
        <w:bottom w:val="none" w:sz="0" w:space="0" w:color="auto"/>
        <w:right w:val="none" w:sz="0" w:space="0" w:color="auto"/>
      </w:divBdr>
    </w:div>
    <w:div w:id="352153507">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2536708">
      <w:bodyDiv w:val="1"/>
      <w:marLeft w:val="0"/>
      <w:marRight w:val="0"/>
      <w:marTop w:val="0"/>
      <w:marBottom w:val="0"/>
      <w:divBdr>
        <w:top w:val="none" w:sz="0" w:space="0" w:color="auto"/>
        <w:left w:val="none" w:sz="0" w:space="0" w:color="auto"/>
        <w:bottom w:val="none" w:sz="0" w:space="0" w:color="auto"/>
        <w:right w:val="none" w:sz="0" w:space="0" w:color="auto"/>
      </w:divBdr>
    </w:div>
    <w:div w:id="352919039">
      <w:bodyDiv w:val="1"/>
      <w:marLeft w:val="0"/>
      <w:marRight w:val="0"/>
      <w:marTop w:val="0"/>
      <w:marBottom w:val="0"/>
      <w:divBdr>
        <w:top w:val="none" w:sz="0" w:space="0" w:color="auto"/>
        <w:left w:val="none" w:sz="0" w:space="0" w:color="auto"/>
        <w:bottom w:val="none" w:sz="0" w:space="0" w:color="auto"/>
        <w:right w:val="none" w:sz="0" w:space="0" w:color="auto"/>
      </w:divBdr>
    </w:div>
    <w:div w:id="352996442">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113255">
      <w:bodyDiv w:val="1"/>
      <w:marLeft w:val="0"/>
      <w:marRight w:val="0"/>
      <w:marTop w:val="0"/>
      <w:marBottom w:val="0"/>
      <w:divBdr>
        <w:top w:val="none" w:sz="0" w:space="0" w:color="auto"/>
        <w:left w:val="none" w:sz="0" w:space="0" w:color="auto"/>
        <w:bottom w:val="none" w:sz="0" w:space="0" w:color="auto"/>
        <w:right w:val="none" w:sz="0" w:space="0" w:color="auto"/>
      </w:divBdr>
    </w:div>
    <w:div w:id="353117046">
      <w:bodyDiv w:val="1"/>
      <w:marLeft w:val="0"/>
      <w:marRight w:val="0"/>
      <w:marTop w:val="0"/>
      <w:marBottom w:val="0"/>
      <w:divBdr>
        <w:top w:val="none" w:sz="0" w:space="0" w:color="auto"/>
        <w:left w:val="none" w:sz="0" w:space="0" w:color="auto"/>
        <w:bottom w:val="none" w:sz="0" w:space="0" w:color="auto"/>
        <w:right w:val="none" w:sz="0" w:space="0" w:color="auto"/>
      </w:divBdr>
    </w:div>
    <w:div w:id="353118032">
      <w:bodyDiv w:val="1"/>
      <w:marLeft w:val="0"/>
      <w:marRight w:val="0"/>
      <w:marTop w:val="0"/>
      <w:marBottom w:val="0"/>
      <w:divBdr>
        <w:top w:val="none" w:sz="0" w:space="0" w:color="auto"/>
        <w:left w:val="none" w:sz="0" w:space="0" w:color="auto"/>
        <w:bottom w:val="none" w:sz="0" w:space="0" w:color="auto"/>
        <w:right w:val="none" w:sz="0" w:space="0" w:color="auto"/>
      </w:divBdr>
    </w:div>
    <w:div w:id="353501759">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729899">
      <w:bodyDiv w:val="1"/>
      <w:marLeft w:val="0"/>
      <w:marRight w:val="0"/>
      <w:marTop w:val="0"/>
      <w:marBottom w:val="0"/>
      <w:divBdr>
        <w:top w:val="none" w:sz="0" w:space="0" w:color="auto"/>
        <w:left w:val="none" w:sz="0" w:space="0" w:color="auto"/>
        <w:bottom w:val="none" w:sz="0" w:space="0" w:color="auto"/>
        <w:right w:val="none" w:sz="0" w:space="0" w:color="auto"/>
      </w:divBdr>
    </w:div>
    <w:div w:id="353770421">
      <w:bodyDiv w:val="1"/>
      <w:marLeft w:val="0"/>
      <w:marRight w:val="0"/>
      <w:marTop w:val="0"/>
      <w:marBottom w:val="0"/>
      <w:divBdr>
        <w:top w:val="none" w:sz="0" w:space="0" w:color="auto"/>
        <w:left w:val="none" w:sz="0" w:space="0" w:color="auto"/>
        <w:bottom w:val="none" w:sz="0" w:space="0" w:color="auto"/>
        <w:right w:val="none" w:sz="0" w:space="0" w:color="auto"/>
      </w:divBdr>
    </w:div>
    <w:div w:id="353771194">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3967715">
      <w:bodyDiv w:val="1"/>
      <w:marLeft w:val="0"/>
      <w:marRight w:val="0"/>
      <w:marTop w:val="0"/>
      <w:marBottom w:val="0"/>
      <w:divBdr>
        <w:top w:val="none" w:sz="0" w:space="0" w:color="auto"/>
        <w:left w:val="none" w:sz="0" w:space="0" w:color="auto"/>
        <w:bottom w:val="none" w:sz="0" w:space="0" w:color="auto"/>
        <w:right w:val="none" w:sz="0" w:space="0" w:color="auto"/>
      </w:divBdr>
    </w:div>
    <w:div w:id="354041287">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380484">
      <w:bodyDiv w:val="1"/>
      <w:marLeft w:val="0"/>
      <w:marRight w:val="0"/>
      <w:marTop w:val="0"/>
      <w:marBottom w:val="0"/>
      <w:divBdr>
        <w:top w:val="none" w:sz="0" w:space="0" w:color="auto"/>
        <w:left w:val="none" w:sz="0" w:space="0" w:color="auto"/>
        <w:bottom w:val="none" w:sz="0" w:space="0" w:color="auto"/>
        <w:right w:val="none" w:sz="0" w:space="0" w:color="auto"/>
      </w:divBdr>
    </w:div>
    <w:div w:id="354423352">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011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087139">
      <w:bodyDiv w:val="1"/>
      <w:marLeft w:val="0"/>
      <w:marRight w:val="0"/>
      <w:marTop w:val="0"/>
      <w:marBottom w:val="0"/>
      <w:divBdr>
        <w:top w:val="none" w:sz="0" w:space="0" w:color="auto"/>
        <w:left w:val="none" w:sz="0" w:space="0" w:color="auto"/>
        <w:bottom w:val="none" w:sz="0" w:space="0" w:color="auto"/>
        <w:right w:val="none" w:sz="0" w:space="0" w:color="auto"/>
      </w:divBdr>
    </w:div>
    <w:div w:id="355274383">
      <w:bodyDiv w:val="1"/>
      <w:marLeft w:val="0"/>
      <w:marRight w:val="0"/>
      <w:marTop w:val="0"/>
      <w:marBottom w:val="0"/>
      <w:divBdr>
        <w:top w:val="none" w:sz="0" w:space="0" w:color="auto"/>
        <w:left w:val="none" w:sz="0" w:space="0" w:color="auto"/>
        <w:bottom w:val="none" w:sz="0" w:space="0" w:color="auto"/>
        <w:right w:val="none" w:sz="0" w:space="0" w:color="auto"/>
      </w:divBdr>
    </w:div>
    <w:div w:id="355354910">
      <w:bodyDiv w:val="1"/>
      <w:marLeft w:val="0"/>
      <w:marRight w:val="0"/>
      <w:marTop w:val="0"/>
      <w:marBottom w:val="0"/>
      <w:divBdr>
        <w:top w:val="none" w:sz="0" w:space="0" w:color="auto"/>
        <w:left w:val="none" w:sz="0" w:space="0" w:color="auto"/>
        <w:bottom w:val="none" w:sz="0" w:space="0" w:color="auto"/>
        <w:right w:val="none" w:sz="0" w:space="0" w:color="auto"/>
      </w:divBdr>
    </w:div>
    <w:div w:id="355693883">
      <w:bodyDiv w:val="1"/>
      <w:marLeft w:val="0"/>
      <w:marRight w:val="0"/>
      <w:marTop w:val="0"/>
      <w:marBottom w:val="0"/>
      <w:divBdr>
        <w:top w:val="none" w:sz="0" w:space="0" w:color="auto"/>
        <w:left w:val="none" w:sz="0" w:space="0" w:color="auto"/>
        <w:bottom w:val="none" w:sz="0" w:space="0" w:color="auto"/>
        <w:right w:val="none" w:sz="0" w:space="0" w:color="auto"/>
      </w:divBdr>
    </w:div>
    <w:div w:id="355733119">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5740771">
      <w:bodyDiv w:val="1"/>
      <w:marLeft w:val="0"/>
      <w:marRight w:val="0"/>
      <w:marTop w:val="0"/>
      <w:marBottom w:val="0"/>
      <w:divBdr>
        <w:top w:val="none" w:sz="0" w:space="0" w:color="auto"/>
        <w:left w:val="none" w:sz="0" w:space="0" w:color="auto"/>
        <w:bottom w:val="none" w:sz="0" w:space="0" w:color="auto"/>
        <w:right w:val="none" w:sz="0" w:space="0" w:color="auto"/>
      </w:divBdr>
    </w:div>
    <w:div w:id="355927540">
      <w:bodyDiv w:val="1"/>
      <w:marLeft w:val="0"/>
      <w:marRight w:val="0"/>
      <w:marTop w:val="0"/>
      <w:marBottom w:val="0"/>
      <w:divBdr>
        <w:top w:val="none" w:sz="0" w:space="0" w:color="auto"/>
        <w:left w:val="none" w:sz="0" w:space="0" w:color="auto"/>
        <w:bottom w:val="none" w:sz="0" w:space="0" w:color="auto"/>
        <w:right w:val="none" w:sz="0" w:space="0" w:color="auto"/>
      </w:divBdr>
    </w:div>
    <w:div w:id="356005786">
      <w:bodyDiv w:val="1"/>
      <w:marLeft w:val="0"/>
      <w:marRight w:val="0"/>
      <w:marTop w:val="0"/>
      <w:marBottom w:val="0"/>
      <w:divBdr>
        <w:top w:val="none" w:sz="0" w:space="0" w:color="auto"/>
        <w:left w:val="none" w:sz="0" w:space="0" w:color="auto"/>
        <w:bottom w:val="none" w:sz="0" w:space="0" w:color="auto"/>
        <w:right w:val="none" w:sz="0" w:space="0" w:color="auto"/>
      </w:divBdr>
    </w:div>
    <w:div w:id="356007425">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202233">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6582039">
      <w:bodyDiv w:val="1"/>
      <w:marLeft w:val="0"/>
      <w:marRight w:val="0"/>
      <w:marTop w:val="0"/>
      <w:marBottom w:val="0"/>
      <w:divBdr>
        <w:top w:val="none" w:sz="0" w:space="0" w:color="auto"/>
        <w:left w:val="none" w:sz="0" w:space="0" w:color="auto"/>
        <w:bottom w:val="none" w:sz="0" w:space="0" w:color="auto"/>
        <w:right w:val="none" w:sz="0" w:space="0" w:color="auto"/>
      </w:divBdr>
    </w:div>
    <w:div w:id="356778292">
      <w:bodyDiv w:val="1"/>
      <w:marLeft w:val="0"/>
      <w:marRight w:val="0"/>
      <w:marTop w:val="0"/>
      <w:marBottom w:val="0"/>
      <w:divBdr>
        <w:top w:val="none" w:sz="0" w:space="0" w:color="auto"/>
        <w:left w:val="none" w:sz="0" w:space="0" w:color="auto"/>
        <w:bottom w:val="none" w:sz="0" w:space="0" w:color="auto"/>
        <w:right w:val="none" w:sz="0" w:space="0" w:color="auto"/>
      </w:divBdr>
    </w:div>
    <w:div w:id="356926298">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239262">
      <w:bodyDiv w:val="1"/>
      <w:marLeft w:val="0"/>
      <w:marRight w:val="0"/>
      <w:marTop w:val="0"/>
      <w:marBottom w:val="0"/>
      <w:divBdr>
        <w:top w:val="none" w:sz="0" w:space="0" w:color="auto"/>
        <w:left w:val="none" w:sz="0" w:space="0" w:color="auto"/>
        <w:bottom w:val="none" w:sz="0" w:space="0" w:color="auto"/>
        <w:right w:val="none" w:sz="0" w:space="0" w:color="auto"/>
      </w:divBdr>
    </w:div>
    <w:div w:id="357465418">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7511156">
      <w:bodyDiv w:val="1"/>
      <w:marLeft w:val="0"/>
      <w:marRight w:val="0"/>
      <w:marTop w:val="0"/>
      <w:marBottom w:val="0"/>
      <w:divBdr>
        <w:top w:val="none" w:sz="0" w:space="0" w:color="auto"/>
        <w:left w:val="none" w:sz="0" w:space="0" w:color="auto"/>
        <w:bottom w:val="none" w:sz="0" w:space="0" w:color="auto"/>
        <w:right w:val="none" w:sz="0" w:space="0" w:color="auto"/>
      </w:divBdr>
    </w:div>
    <w:div w:id="357581525">
      <w:bodyDiv w:val="1"/>
      <w:marLeft w:val="0"/>
      <w:marRight w:val="0"/>
      <w:marTop w:val="0"/>
      <w:marBottom w:val="0"/>
      <w:divBdr>
        <w:top w:val="none" w:sz="0" w:space="0" w:color="auto"/>
        <w:left w:val="none" w:sz="0" w:space="0" w:color="auto"/>
        <w:bottom w:val="none" w:sz="0" w:space="0" w:color="auto"/>
        <w:right w:val="none" w:sz="0" w:space="0" w:color="auto"/>
      </w:divBdr>
    </w:div>
    <w:div w:id="357658275">
      <w:bodyDiv w:val="1"/>
      <w:marLeft w:val="0"/>
      <w:marRight w:val="0"/>
      <w:marTop w:val="0"/>
      <w:marBottom w:val="0"/>
      <w:divBdr>
        <w:top w:val="none" w:sz="0" w:space="0" w:color="auto"/>
        <w:left w:val="none" w:sz="0" w:space="0" w:color="auto"/>
        <w:bottom w:val="none" w:sz="0" w:space="0" w:color="auto"/>
        <w:right w:val="none" w:sz="0" w:space="0" w:color="auto"/>
      </w:divBdr>
    </w:div>
    <w:div w:id="358051522">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312126">
      <w:bodyDiv w:val="1"/>
      <w:marLeft w:val="0"/>
      <w:marRight w:val="0"/>
      <w:marTop w:val="0"/>
      <w:marBottom w:val="0"/>
      <w:divBdr>
        <w:top w:val="none" w:sz="0" w:space="0" w:color="auto"/>
        <w:left w:val="none" w:sz="0" w:space="0" w:color="auto"/>
        <w:bottom w:val="none" w:sz="0" w:space="0" w:color="auto"/>
        <w:right w:val="none" w:sz="0" w:space="0" w:color="auto"/>
      </w:divBdr>
    </w:div>
    <w:div w:id="358362093">
      <w:bodyDiv w:val="1"/>
      <w:marLeft w:val="0"/>
      <w:marRight w:val="0"/>
      <w:marTop w:val="0"/>
      <w:marBottom w:val="0"/>
      <w:divBdr>
        <w:top w:val="none" w:sz="0" w:space="0" w:color="auto"/>
        <w:left w:val="none" w:sz="0" w:space="0" w:color="auto"/>
        <w:bottom w:val="none" w:sz="0" w:space="0" w:color="auto"/>
        <w:right w:val="none" w:sz="0" w:space="0" w:color="auto"/>
      </w:divBdr>
    </w:div>
    <w:div w:id="358433751">
      <w:bodyDiv w:val="1"/>
      <w:marLeft w:val="0"/>
      <w:marRight w:val="0"/>
      <w:marTop w:val="0"/>
      <w:marBottom w:val="0"/>
      <w:divBdr>
        <w:top w:val="none" w:sz="0" w:space="0" w:color="auto"/>
        <w:left w:val="none" w:sz="0" w:space="0" w:color="auto"/>
        <w:bottom w:val="none" w:sz="0" w:space="0" w:color="auto"/>
        <w:right w:val="none" w:sz="0" w:space="0" w:color="auto"/>
      </w:divBdr>
    </w:div>
    <w:div w:id="358511708">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749067">
      <w:bodyDiv w:val="1"/>
      <w:marLeft w:val="0"/>
      <w:marRight w:val="0"/>
      <w:marTop w:val="0"/>
      <w:marBottom w:val="0"/>
      <w:divBdr>
        <w:top w:val="none" w:sz="0" w:space="0" w:color="auto"/>
        <w:left w:val="none" w:sz="0" w:space="0" w:color="auto"/>
        <w:bottom w:val="none" w:sz="0" w:space="0" w:color="auto"/>
        <w:right w:val="none" w:sz="0" w:space="0" w:color="auto"/>
      </w:divBdr>
    </w:div>
    <w:div w:id="358774505">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2888">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357983">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206679">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522338">
      <w:bodyDiv w:val="1"/>
      <w:marLeft w:val="0"/>
      <w:marRight w:val="0"/>
      <w:marTop w:val="0"/>
      <w:marBottom w:val="0"/>
      <w:divBdr>
        <w:top w:val="none" w:sz="0" w:space="0" w:color="auto"/>
        <w:left w:val="none" w:sz="0" w:space="0" w:color="auto"/>
        <w:bottom w:val="none" w:sz="0" w:space="0" w:color="auto"/>
        <w:right w:val="none" w:sz="0" w:space="0" w:color="auto"/>
      </w:divBdr>
    </w:div>
    <w:div w:id="360715532">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128117">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592070">
      <w:bodyDiv w:val="1"/>
      <w:marLeft w:val="0"/>
      <w:marRight w:val="0"/>
      <w:marTop w:val="0"/>
      <w:marBottom w:val="0"/>
      <w:divBdr>
        <w:top w:val="none" w:sz="0" w:space="0" w:color="auto"/>
        <w:left w:val="none" w:sz="0" w:space="0" w:color="auto"/>
        <w:bottom w:val="none" w:sz="0" w:space="0" w:color="auto"/>
        <w:right w:val="none" w:sz="0" w:space="0" w:color="auto"/>
      </w:divBdr>
    </w:div>
    <w:div w:id="361714158">
      <w:bodyDiv w:val="1"/>
      <w:marLeft w:val="0"/>
      <w:marRight w:val="0"/>
      <w:marTop w:val="0"/>
      <w:marBottom w:val="0"/>
      <w:divBdr>
        <w:top w:val="none" w:sz="0" w:space="0" w:color="auto"/>
        <w:left w:val="none" w:sz="0" w:space="0" w:color="auto"/>
        <w:bottom w:val="none" w:sz="0" w:space="0" w:color="auto"/>
        <w:right w:val="none" w:sz="0" w:space="0" w:color="auto"/>
      </w:divBdr>
    </w:div>
    <w:div w:id="361782617">
      <w:bodyDiv w:val="1"/>
      <w:marLeft w:val="0"/>
      <w:marRight w:val="0"/>
      <w:marTop w:val="0"/>
      <w:marBottom w:val="0"/>
      <w:divBdr>
        <w:top w:val="none" w:sz="0" w:space="0" w:color="auto"/>
        <w:left w:val="none" w:sz="0" w:space="0" w:color="auto"/>
        <w:bottom w:val="none" w:sz="0" w:space="0" w:color="auto"/>
        <w:right w:val="none" w:sz="0" w:space="0" w:color="auto"/>
      </w:divBdr>
    </w:div>
    <w:div w:id="361784969">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168312">
      <w:bodyDiv w:val="1"/>
      <w:marLeft w:val="0"/>
      <w:marRight w:val="0"/>
      <w:marTop w:val="0"/>
      <w:marBottom w:val="0"/>
      <w:divBdr>
        <w:top w:val="none" w:sz="0" w:space="0" w:color="auto"/>
        <w:left w:val="none" w:sz="0" w:space="0" w:color="auto"/>
        <w:bottom w:val="none" w:sz="0" w:space="0" w:color="auto"/>
        <w:right w:val="none" w:sz="0" w:space="0" w:color="auto"/>
      </w:divBdr>
    </w:div>
    <w:div w:id="362168836">
      <w:bodyDiv w:val="1"/>
      <w:marLeft w:val="0"/>
      <w:marRight w:val="0"/>
      <w:marTop w:val="0"/>
      <w:marBottom w:val="0"/>
      <w:divBdr>
        <w:top w:val="none" w:sz="0" w:space="0" w:color="auto"/>
        <w:left w:val="none" w:sz="0" w:space="0" w:color="auto"/>
        <w:bottom w:val="none" w:sz="0" w:space="0" w:color="auto"/>
        <w:right w:val="none" w:sz="0" w:space="0" w:color="auto"/>
      </w:divBdr>
    </w:div>
    <w:div w:id="362286276">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2823943">
      <w:bodyDiv w:val="1"/>
      <w:marLeft w:val="0"/>
      <w:marRight w:val="0"/>
      <w:marTop w:val="0"/>
      <w:marBottom w:val="0"/>
      <w:divBdr>
        <w:top w:val="none" w:sz="0" w:space="0" w:color="auto"/>
        <w:left w:val="none" w:sz="0" w:space="0" w:color="auto"/>
        <w:bottom w:val="none" w:sz="0" w:space="0" w:color="auto"/>
        <w:right w:val="none" w:sz="0" w:space="0" w:color="auto"/>
      </w:divBdr>
    </w:div>
    <w:div w:id="363017507">
      <w:bodyDiv w:val="1"/>
      <w:marLeft w:val="0"/>
      <w:marRight w:val="0"/>
      <w:marTop w:val="0"/>
      <w:marBottom w:val="0"/>
      <w:divBdr>
        <w:top w:val="none" w:sz="0" w:space="0" w:color="auto"/>
        <w:left w:val="none" w:sz="0" w:space="0" w:color="auto"/>
        <w:bottom w:val="none" w:sz="0" w:space="0" w:color="auto"/>
        <w:right w:val="none" w:sz="0" w:space="0" w:color="auto"/>
      </w:divBdr>
    </w:div>
    <w:div w:id="363217887">
      <w:bodyDiv w:val="1"/>
      <w:marLeft w:val="0"/>
      <w:marRight w:val="0"/>
      <w:marTop w:val="0"/>
      <w:marBottom w:val="0"/>
      <w:divBdr>
        <w:top w:val="none" w:sz="0" w:space="0" w:color="auto"/>
        <w:left w:val="none" w:sz="0" w:space="0" w:color="auto"/>
        <w:bottom w:val="none" w:sz="0" w:space="0" w:color="auto"/>
        <w:right w:val="none" w:sz="0" w:space="0" w:color="auto"/>
      </w:divBdr>
    </w:div>
    <w:div w:id="363749638">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4430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210121">
      <w:bodyDiv w:val="1"/>
      <w:marLeft w:val="0"/>
      <w:marRight w:val="0"/>
      <w:marTop w:val="0"/>
      <w:marBottom w:val="0"/>
      <w:divBdr>
        <w:top w:val="none" w:sz="0" w:space="0" w:color="auto"/>
        <w:left w:val="none" w:sz="0" w:space="0" w:color="auto"/>
        <w:bottom w:val="none" w:sz="0" w:space="0" w:color="auto"/>
        <w:right w:val="none" w:sz="0" w:space="0" w:color="auto"/>
      </w:divBdr>
    </w:div>
    <w:div w:id="364327786">
      <w:bodyDiv w:val="1"/>
      <w:marLeft w:val="0"/>
      <w:marRight w:val="0"/>
      <w:marTop w:val="0"/>
      <w:marBottom w:val="0"/>
      <w:divBdr>
        <w:top w:val="none" w:sz="0" w:space="0" w:color="auto"/>
        <w:left w:val="none" w:sz="0" w:space="0" w:color="auto"/>
        <w:bottom w:val="none" w:sz="0" w:space="0" w:color="auto"/>
        <w:right w:val="none" w:sz="0" w:space="0" w:color="auto"/>
      </w:divBdr>
    </w:div>
    <w:div w:id="364406067">
      <w:bodyDiv w:val="1"/>
      <w:marLeft w:val="0"/>
      <w:marRight w:val="0"/>
      <w:marTop w:val="0"/>
      <w:marBottom w:val="0"/>
      <w:divBdr>
        <w:top w:val="none" w:sz="0" w:space="0" w:color="auto"/>
        <w:left w:val="none" w:sz="0" w:space="0" w:color="auto"/>
        <w:bottom w:val="none" w:sz="0" w:space="0" w:color="auto"/>
        <w:right w:val="none" w:sz="0" w:space="0" w:color="auto"/>
      </w:divBdr>
    </w:div>
    <w:div w:id="364408126">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452818">
      <w:bodyDiv w:val="1"/>
      <w:marLeft w:val="0"/>
      <w:marRight w:val="0"/>
      <w:marTop w:val="0"/>
      <w:marBottom w:val="0"/>
      <w:divBdr>
        <w:top w:val="none" w:sz="0" w:space="0" w:color="auto"/>
        <w:left w:val="none" w:sz="0" w:space="0" w:color="auto"/>
        <w:bottom w:val="none" w:sz="0" w:space="0" w:color="auto"/>
        <w:right w:val="none" w:sz="0" w:space="0" w:color="auto"/>
      </w:divBdr>
    </w:div>
    <w:div w:id="364522192">
      <w:bodyDiv w:val="1"/>
      <w:marLeft w:val="0"/>
      <w:marRight w:val="0"/>
      <w:marTop w:val="0"/>
      <w:marBottom w:val="0"/>
      <w:divBdr>
        <w:top w:val="none" w:sz="0" w:space="0" w:color="auto"/>
        <w:left w:val="none" w:sz="0" w:space="0" w:color="auto"/>
        <w:bottom w:val="none" w:sz="0" w:space="0" w:color="auto"/>
        <w:right w:val="none" w:sz="0" w:space="0" w:color="auto"/>
      </w:divBdr>
    </w:div>
    <w:div w:id="364523367">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4789022">
      <w:bodyDiv w:val="1"/>
      <w:marLeft w:val="0"/>
      <w:marRight w:val="0"/>
      <w:marTop w:val="0"/>
      <w:marBottom w:val="0"/>
      <w:divBdr>
        <w:top w:val="none" w:sz="0" w:space="0" w:color="auto"/>
        <w:left w:val="none" w:sz="0" w:space="0" w:color="auto"/>
        <w:bottom w:val="none" w:sz="0" w:space="0" w:color="auto"/>
        <w:right w:val="none" w:sz="0" w:space="0" w:color="auto"/>
      </w:divBdr>
    </w:div>
    <w:div w:id="364986392">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449615">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5984704">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368424">
      <w:bodyDiv w:val="1"/>
      <w:marLeft w:val="0"/>
      <w:marRight w:val="0"/>
      <w:marTop w:val="0"/>
      <w:marBottom w:val="0"/>
      <w:divBdr>
        <w:top w:val="none" w:sz="0" w:space="0" w:color="auto"/>
        <w:left w:val="none" w:sz="0" w:space="0" w:color="auto"/>
        <w:bottom w:val="none" w:sz="0" w:space="0" w:color="auto"/>
        <w:right w:val="none" w:sz="0" w:space="0" w:color="auto"/>
      </w:divBdr>
    </w:div>
    <w:div w:id="366416284">
      <w:bodyDiv w:val="1"/>
      <w:marLeft w:val="0"/>
      <w:marRight w:val="0"/>
      <w:marTop w:val="0"/>
      <w:marBottom w:val="0"/>
      <w:divBdr>
        <w:top w:val="none" w:sz="0" w:space="0" w:color="auto"/>
        <w:left w:val="none" w:sz="0" w:space="0" w:color="auto"/>
        <w:bottom w:val="none" w:sz="0" w:space="0" w:color="auto"/>
        <w:right w:val="none" w:sz="0" w:space="0" w:color="auto"/>
      </w:divBdr>
    </w:div>
    <w:div w:id="366493998">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2885">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6836928">
      <w:bodyDiv w:val="1"/>
      <w:marLeft w:val="0"/>
      <w:marRight w:val="0"/>
      <w:marTop w:val="0"/>
      <w:marBottom w:val="0"/>
      <w:divBdr>
        <w:top w:val="none" w:sz="0" w:space="0" w:color="auto"/>
        <w:left w:val="none" w:sz="0" w:space="0" w:color="auto"/>
        <w:bottom w:val="none" w:sz="0" w:space="0" w:color="auto"/>
        <w:right w:val="none" w:sz="0" w:space="0" w:color="auto"/>
      </w:divBdr>
    </w:div>
    <w:div w:id="366875201">
      <w:bodyDiv w:val="1"/>
      <w:marLeft w:val="0"/>
      <w:marRight w:val="0"/>
      <w:marTop w:val="0"/>
      <w:marBottom w:val="0"/>
      <w:divBdr>
        <w:top w:val="none" w:sz="0" w:space="0" w:color="auto"/>
        <w:left w:val="none" w:sz="0" w:space="0" w:color="auto"/>
        <w:bottom w:val="none" w:sz="0" w:space="0" w:color="auto"/>
        <w:right w:val="none" w:sz="0" w:space="0" w:color="auto"/>
      </w:divBdr>
    </w:div>
    <w:div w:id="366876938">
      <w:bodyDiv w:val="1"/>
      <w:marLeft w:val="0"/>
      <w:marRight w:val="0"/>
      <w:marTop w:val="0"/>
      <w:marBottom w:val="0"/>
      <w:divBdr>
        <w:top w:val="none" w:sz="0" w:space="0" w:color="auto"/>
        <w:left w:val="none" w:sz="0" w:space="0" w:color="auto"/>
        <w:bottom w:val="none" w:sz="0" w:space="0" w:color="auto"/>
        <w:right w:val="none" w:sz="0" w:space="0" w:color="auto"/>
      </w:divBdr>
    </w:div>
    <w:div w:id="366952857">
      <w:bodyDiv w:val="1"/>
      <w:marLeft w:val="0"/>
      <w:marRight w:val="0"/>
      <w:marTop w:val="0"/>
      <w:marBottom w:val="0"/>
      <w:divBdr>
        <w:top w:val="none" w:sz="0" w:space="0" w:color="auto"/>
        <w:left w:val="none" w:sz="0" w:space="0" w:color="auto"/>
        <w:bottom w:val="none" w:sz="0" w:space="0" w:color="auto"/>
        <w:right w:val="none" w:sz="0" w:space="0" w:color="auto"/>
      </w:divBdr>
    </w:div>
    <w:div w:id="367070460">
      <w:bodyDiv w:val="1"/>
      <w:marLeft w:val="0"/>
      <w:marRight w:val="0"/>
      <w:marTop w:val="0"/>
      <w:marBottom w:val="0"/>
      <w:divBdr>
        <w:top w:val="none" w:sz="0" w:space="0" w:color="auto"/>
        <w:left w:val="none" w:sz="0" w:space="0" w:color="auto"/>
        <w:bottom w:val="none" w:sz="0" w:space="0" w:color="auto"/>
        <w:right w:val="none" w:sz="0" w:space="0" w:color="auto"/>
      </w:divBdr>
    </w:div>
    <w:div w:id="367216954">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268065">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7534399">
      <w:bodyDiv w:val="1"/>
      <w:marLeft w:val="0"/>
      <w:marRight w:val="0"/>
      <w:marTop w:val="0"/>
      <w:marBottom w:val="0"/>
      <w:divBdr>
        <w:top w:val="none" w:sz="0" w:space="0" w:color="auto"/>
        <w:left w:val="none" w:sz="0" w:space="0" w:color="auto"/>
        <w:bottom w:val="none" w:sz="0" w:space="0" w:color="auto"/>
        <w:right w:val="none" w:sz="0" w:space="0" w:color="auto"/>
      </w:divBdr>
    </w:div>
    <w:div w:id="367801143">
      <w:bodyDiv w:val="1"/>
      <w:marLeft w:val="0"/>
      <w:marRight w:val="0"/>
      <w:marTop w:val="0"/>
      <w:marBottom w:val="0"/>
      <w:divBdr>
        <w:top w:val="none" w:sz="0" w:space="0" w:color="auto"/>
        <w:left w:val="none" w:sz="0" w:space="0" w:color="auto"/>
        <w:bottom w:val="none" w:sz="0" w:space="0" w:color="auto"/>
        <w:right w:val="none" w:sz="0" w:space="0" w:color="auto"/>
      </w:divBdr>
    </w:div>
    <w:div w:id="368148323">
      <w:bodyDiv w:val="1"/>
      <w:marLeft w:val="0"/>
      <w:marRight w:val="0"/>
      <w:marTop w:val="0"/>
      <w:marBottom w:val="0"/>
      <w:divBdr>
        <w:top w:val="none" w:sz="0" w:space="0" w:color="auto"/>
        <w:left w:val="none" w:sz="0" w:space="0" w:color="auto"/>
        <w:bottom w:val="none" w:sz="0" w:space="0" w:color="auto"/>
        <w:right w:val="none" w:sz="0" w:space="0" w:color="auto"/>
      </w:divBdr>
    </w:div>
    <w:div w:id="368183868">
      <w:bodyDiv w:val="1"/>
      <w:marLeft w:val="0"/>
      <w:marRight w:val="0"/>
      <w:marTop w:val="0"/>
      <w:marBottom w:val="0"/>
      <w:divBdr>
        <w:top w:val="none" w:sz="0" w:space="0" w:color="auto"/>
        <w:left w:val="none" w:sz="0" w:space="0" w:color="auto"/>
        <w:bottom w:val="none" w:sz="0" w:space="0" w:color="auto"/>
        <w:right w:val="none" w:sz="0" w:space="0" w:color="auto"/>
      </w:divBdr>
    </w:div>
    <w:div w:id="368265171">
      <w:bodyDiv w:val="1"/>
      <w:marLeft w:val="0"/>
      <w:marRight w:val="0"/>
      <w:marTop w:val="0"/>
      <w:marBottom w:val="0"/>
      <w:divBdr>
        <w:top w:val="none" w:sz="0" w:space="0" w:color="auto"/>
        <w:left w:val="none" w:sz="0" w:space="0" w:color="auto"/>
        <w:bottom w:val="none" w:sz="0" w:space="0" w:color="auto"/>
        <w:right w:val="none" w:sz="0" w:space="0" w:color="auto"/>
      </w:divBdr>
    </w:div>
    <w:div w:id="368265397">
      <w:bodyDiv w:val="1"/>
      <w:marLeft w:val="0"/>
      <w:marRight w:val="0"/>
      <w:marTop w:val="0"/>
      <w:marBottom w:val="0"/>
      <w:divBdr>
        <w:top w:val="none" w:sz="0" w:space="0" w:color="auto"/>
        <w:left w:val="none" w:sz="0" w:space="0" w:color="auto"/>
        <w:bottom w:val="none" w:sz="0" w:space="0" w:color="auto"/>
        <w:right w:val="none" w:sz="0" w:space="0" w:color="auto"/>
      </w:divBdr>
    </w:div>
    <w:div w:id="368380472">
      <w:bodyDiv w:val="1"/>
      <w:marLeft w:val="0"/>
      <w:marRight w:val="0"/>
      <w:marTop w:val="0"/>
      <w:marBottom w:val="0"/>
      <w:divBdr>
        <w:top w:val="none" w:sz="0" w:space="0" w:color="auto"/>
        <w:left w:val="none" w:sz="0" w:space="0" w:color="auto"/>
        <w:bottom w:val="none" w:sz="0" w:space="0" w:color="auto"/>
        <w:right w:val="none" w:sz="0" w:space="0" w:color="auto"/>
      </w:divBdr>
    </w:div>
    <w:div w:id="368452316">
      <w:bodyDiv w:val="1"/>
      <w:marLeft w:val="0"/>
      <w:marRight w:val="0"/>
      <w:marTop w:val="0"/>
      <w:marBottom w:val="0"/>
      <w:divBdr>
        <w:top w:val="none" w:sz="0" w:space="0" w:color="auto"/>
        <w:left w:val="none" w:sz="0" w:space="0" w:color="auto"/>
        <w:bottom w:val="none" w:sz="0" w:space="0" w:color="auto"/>
        <w:right w:val="none" w:sz="0" w:space="0" w:color="auto"/>
      </w:divBdr>
    </w:div>
    <w:div w:id="368455650">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801213">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20661">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115801">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569076">
      <w:bodyDiv w:val="1"/>
      <w:marLeft w:val="0"/>
      <w:marRight w:val="0"/>
      <w:marTop w:val="0"/>
      <w:marBottom w:val="0"/>
      <w:divBdr>
        <w:top w:val="none" w:sz="0" w:space="0" w:color="auto"/>
        <w:left w:val="none" w:sz="0" w:space="0" w:color="auto"/>
        <w:bottom w:val="none" w:sz="0" w:space="0" w:color="auto"/>
        <w:right w:val="none" w:sz="0" w:space="0" w:color="auto"/>
      </w:divBdr>
    </w:div>
    <w:div w:id="369572251">
      <w:bodyDiv w:val="1"/>
      <w:marLeft w:val="0"/>
      <w:marRight w:val="0"/>
      <w:marTop w:val="0"/>
      <w:marBottom w:val="0"/>
      <w:divBdr>
        <w:top w:val="none" w:sz="0" w:space="0" w:color="auto"/>
        <w:left w:val="none" w:sz="0" w:space="0" w:color="auto"/>
        <w:bottom w:val="none" w:sz="0" w:space="0" w:color="auto"/>
        <w:right w:val="none" w:sz="0" w:space="0" w:color="auto"/>
      </w:divBdr>
    </w:div>
    <w:div w:id="369647643">
      <w:bodyDiv w:val="1"/>
      <w:marLeft w:val="0"/>
      <w:marRight w:val="0"/>
      <w:marTop w:val="0"/>
      <w:marBottom w:val="0"/>
      <w:divBdr>
        <w:top w:val="none" w:sz="0" w:space="0" w:color="auto"/>
        <w:left w:val="none" w:sz="0" w:space="0" w:color="auto"/>
        <w:bottom w:val="none" w:sz="0" w:space="0" w:color="auto"/>
        <w:right w:val="none" w:sz="0" w:space="0" w:color="auto"/>
      </w:divBdr>
    </w:div>
    <w:div w:id="369688661">
      <w:bodyDiv w:val="1"/>
      <w:marLeft w:val="0"/>
      <w:marRight w:val="0"/>
      <w:marTop w:val="0"/>
      <w:marBottom w:val="0"/>
      <w:divBdr>
        <w:top w:val="none" w:sz="0" w:space="0" w:color="auto"/>
        <w:left w:val="none" w:sz="0" w:space="0" w:color="auto"/>
        <w:bottom w:val="none" w:sz="0" w:space="0" w:color="auto"/>
        <w:right w:val="none" w:sz="0" w:space="0" w:color="auto"/>
      </w:divBdr>
    </w:div>
    <w:div w:id="369693224">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033443">
      <w:bodyDiv w:val="1"/>
      <w:marLeft w:val="0"/>
      <w:marRight w:val="0"/>
      <w:marTop w:val="0"/>
      <w:marBottom w:val="0"/>
      <w:divBdr>
        <w:top w:val="none" w:sz="0" w:space="0" w:color="auto"/>
        <w:left w:val="none" w:sz="0" w:space="0" w:color="auto"/>
        <w:bottom w:val="none" w:sz="0" w:space="0" w:color="auto"/>
        <w:right w:val="none" w:sz="0" w:space="0" w:color="auto"/>
      </w:divBdr>
    </w:div>
    <w:div w:id="370226725">
      <w:bodyDiv w:val="1"/>
      <w:marLeft w:val="0"/>
      <w:marRight w:val="0"/>
      <w:marTop w:val="0"/>
      <w:marBottom w:val="0"/>
      <w:divBdr>
        <w:top w:val="none" w:sz="0" w:space="0" w:color="auto"/>
        <w:left w:val="none" w:sz="0" w:space="0" w:color="auto"/>
        <w:bottom w:val="none" w:sz="0" w:space="0" w:color="auto"/>
        <w:right w:val="none" w:sz="0" w:space="0" w:color="auto"/>
      </w:divBdr>
    </w:div>
    <w:div w:id="370307278">
      <w:bodyDiv w:val="1"/>
      <w:marLeft w:val="0"/>
      <w:marRight w:val="0"/>
      <w:marTop w:val="0"/>
      <w:marBottom w:val="0"/>
      <w:divBdr>
        <w:top w:val="none" w:sz="0" w:space="0" w:color="auto"/>
        <w:left w:val="none" w:sz="0" w:space="0" w:color="auto"/>
        <w:bottom w:val="none" w:sz="0" w:space="0" w:color="auto"/>
        <w:right w:val="none" w:sz="0" w:space="0" w:color="auto"/>
      </w:divBdr>
    </w:div>
    <w:div w:id="370308469">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422396">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690340">
      <w:bodyDiv w:val="1"/>
      <w:marLeft w:val="0"/>
      <w:marRight w:val="0"/>
      <w:marTop w:val="0"/>
      <w:marBottom w:val="0"/>
      <w:divBdr>
        <w:top w:val="none" w:sz="0" w:space="0" w:color="auto"/>
        <w:left w:val="none" w:sz="0" w:space="0" w:color="auto"/>
        <w:bottom w:val="none" w:sz="0" w:space="0" w:color="auto"/>
        <w:right w:val="none" w:sz="0" w:space="0" w:color="auto"/>
      </w:divBdr>
    </w:div>
    <w:div w:id="370761583">
      <w:bodyDiv w:val="1"/>
      <w:marLeft w:val="0"/>
      <w:marRight w:val="0"/>
      <w:marTop w:val="0"/>
      <w:marBottom w:val="0"/>
      <w:divBdr>
        <w:top w:val="none" w:sz="0" w:space="0" w:color="auto"/>
        <w:left w:val="none" w:sz="0" w:space="0" w:color="auto"/>
        <w:bottom w:val="none" w:sz="0" w:space="0" w:color="auto"/>
        <w:right w:val="none" w:sz="0" w:space="0" w:color="auto"/>
      </w:divBdr>
    </w:div>
    <w:div w:id="370762284">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074384">
      <w:bodyDiv w:val="1"/>
      <w:marLeft w:val="0"/>
      <w:marRight w:val="0"/>
      <w:marTop w:val="0"/>
      <w:marBottom w:val="0"/>
      <w:divBdr>
        <w:top w:val="none" w:sz="0" w:space="0" w:color="auto"/>
        <w:left w:val="none" w:sz="0" w:space="0" w:color="auto"/>
        <w:bottom w:val="none" w:sz="0" w:space="0" w:color="auto"/>
        <w:right w:val="none" w:sz="0" w:space="0" w:color="auto"/>
      </w:divBdr>
    </w:div>
    <w:div w:id="371080172">
      <w:bodyDiv w:val="1"/>
      <w:marLeft w:val="0"/>
      <w:marRight w:val="0"/>
      <w:marTop w:val="0"/>
      <w:marBottom w:val="0"/>
      <w:divBdr>
        <w:top w:val="none" w:sz="0" w:space="0" w:color="auto"/>
        <w:left w:val="none" w:sz="0" w:space="0" w:color="auto"/>
        <w:bottom w:val="none" w:sz="0" w:space="0" w:color="auto"/>
        <w:right w:val="none" w:sz="0" w:space="0" w:color="auto"/>
      </w:divBdr>
    </w:div>
    <w:div w:id="371228225">
      <w:bodyDiv w:val="1"/>
      <w:marLeft w:val="0"/>
      <w:marRight w:val="0"/>
      <w:marTop w:val="0"/>
      <w:marBottom w:val="0"/>
      <w:divBdr>
        <w:top w:val="none" w:sz="0" w:space="0" w:color="auto"/>
        <w:left w:val="none" w:sz="0" w:space="0" w:color="auto"/>
        <w:bottom w:val="none" w:sz="0" w:space="0" w:color="auto"/>
        <w:right w:val="none" w:sz="0" w:space="0" w:color="auto"/>
      </w:divBdr>
    </w:div>
    <w:div w:id="371341438">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735655">
      <w:bodyDiv w:val="1"/>
      <w:marLeft w:val="0"/>
      <w:marRight w:val="0"/>
      <w:marTop w:val="0"/>
      <w:marBottom w:val="0"/>
      <w:divBdr>
        <w:top w:val="none" w:sz="0" w:space="0" w:color="auto"/>
        <w:left w:val="none" w:sz="0" w:space="0" w:color="auto"/>
        <w:bottom w:val="none" w:sz="0" w:space="0" w:color="auto"/>
        <w:right w:val="none" w:sz="0" w:space="0" w:color="auto"/>
      </w:divBdr>
    </w:div>
    <w:div w:id="371808148">
      <w:bodyDiv w:val="1"/>
      <w:marLeft w:val="0"/>
      <w:marRight w:val="0"/>
      <w:marTop w:val="0"/>
      <w:marBottom w:val="0"/>
      <w:divBdr>
        <w:top w:val="none" w:sz="0" w:space="0" w:color="auto"/>
        <w:left w:val="none" w:sz="0" w:space="0" w:color="auto"/>
        <w:bottom w:val="none" w:sz="0" w:space="0" w:color="auto"/>
        <w:right w:val="none" w:sz="0" w:space="0" w:color="auto"/>
      </w:divBdr>
    </w:div>
    <w:div w:id="371927557">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0724">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384032">
      <w:bodyDiv w:val="1"/>
      <w:marLeft w:val="0"/>
      <w:marRight w:val="0"/>
      <w:marTop w:val="0"/>
      <w:marBottom w:val="0"/>
      <w:divBdr>
        <w:top w:val="none" w:sz="0" w:space="0" w:color="auto"/>
        <w:left w:val="none" w:sz="0" w:space="0" w:color="auto"/>
        <w:bottom w:val="none" w:sz="0" w:space="0" w:color="auto"/>
        <w:right w:val="none" w:sz="0" w:space="0" w:color="auto"/>
      </w:divBdr>
    </w:div>
    <w:div w:id="372460613">
      <w:bodyDiv w:val="1"/>
      <w:marLeft w:val="0"/>
      <w:marRight w:val="0"/>
      <w:marTop w:val="0"/>
      <w:marBottom w:val="0"/>
      <w:divBdr>
        <w:top w:val="none" w:sz="0" w:space="0" w:color="auto"/>
        <w:left w:val="none" w:sz="0" w:space="0" w:color="auto"/>
        <w:bottom w:val="none" w:sz="0" w:space="0" w:color="auto"/>
        <w:right w:val="none" w:sz="0" w:space="0" w:color="auto"/>
      </w:divBdr>
    </w:div>
    <w:div w:id="372464490">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652329">
      <w:bodyDiv w:val="1"/>
      <w:marLeft w:val="0"/>
      <w:marRight w:val="0"/>
      <w:marTop w:val="0"/>
      <w:marBottom w:val="0"/>
      <w:divBdr>
        <w:top w:val="none" w:sz="0" w:space="0" w:color="auto"/>
        <w:left w:val="none" w:sz="0" w:space="0" w:color="auto"/>
        <w:bottom w:val="none" w:sz="0" w:space="0" w:color="auto"/>
        <w:right w:val="none" w:sz="0" w:space="0" w:color="auto"/>
      </w:divBdr>
    </w:div>
    <w:div w:id="372658086">
      <w:bodyDiv w:val="1"/>
      <w:marLeft w:val="0"/>
      <w:marRight w:val="0"/>
      <w:marTop w:val="0"/>
      <w:marBottom w:val="0"/>
      <w:divBdr>
        <w:top w:val="none" w:sz="0" w:space="0" w:color="auto"/>
        <w:left w:val="none" w:sz="0" w:space="0" w:color="auto"/>
        <w:bottom w:val="none" w:sz="0" w:space="0" w:color="auto"/>
        <w:right w:val="none" w:sz="0" w:space="0" w:color="auto"/>
      </w:divBdr>
    </w:div>
    <w:div w:id="372730917">
      <w:bodyDiv w:val="1"/>
      <w:marLeft w:val="0"/>
      <w:marRight w:val="0"/>
      <w:marTop w:val="0"/>
      <w:marBottom w:val="0"/>
      <w:divBdr>
        <w:top w:val="none" w:sz="0" w:space="0" w:color="auto"/>
        <w:left w:val="none" w:sz="0" w:space="0" w:color="auto"/>
        <w:bottom w:val="none" w:sz="0" w:space="0" w:color="auto"/>
        <w:right w:val="none" w:sz="0" w:space="0" w:color="auto"/>
      </w:divBdr>
    </w:div>
    <w:div w:id="372775725">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043561">
      <w:bodyDiv w:val="1"/>
      <w:marLeft w:val="0"/>
      <w:marRight w:val="0"/>
      <w:marTop w:val="0"/>
      <w:marBottom w:val="0"/>
      <w:divBdr>
        <w:top w:val="none" w:sz="0" w:space="0" w:color="auto"/>
        <w:left w:val="none" w:sz="0" w:space="0" w:color="auto"/>
        <w:bottom w:val="none" w:sz="0" w:space="0" w:color="auto"/>
        <w:right w:val="none" w:sz="0" w:space="0" w:color="auto"/>
      </w:divBdr>
    </w:div>
    <w:div w:id="373120382">
      <w:bodyDiv w:val="1"/>
      <w:marLeft w:val="0"/>
      <w:marRight w:val="0"/>
      <w:marTop w:val="0"/>
      <w:marBottom w:val="0"/>
      <w:divBdr>
        <w:top w:val="none" w:sz="0" w:space="0" w:color="auto"/>
        <w:left w:val="none" w:sz="0" w:space="0" w:color="auto"/>
        <w:bottom w:val="none" w:sz="0" w:space="0" w:color="auto"/>
        <w:right w:val="none" w:sz="0" w:space="0" w:color="auto"/>
      </w:divBdr>
    </w:div>
    <w:div w:id="373233993">
      <w:bodyDiv w:val="1"/>
      <w:marLeft w:val="0"/>
      <w:marRight w:val="0"/>
      <w:marTop w:val="0"/>
      <w:marBottom w:val="0"/>
      <w:divBdr>
        <w:top w:val="none" w:sz="0" w:space="0" w:color="auto"/>
        <w:left w:val="none" w:sz="0" w:space="0" w:color="auto"/>
        <w:bottom w:val="none" w:sz="0" w:space="0" w:color="auto"/>
        <w:right w:val="none" w:sz="0" w:space="0" w:color="auto"/>
      </w:divBdr>
    </w:div>
    <w:div w:id="373316061">
      <w:bodyDiv w:val="1"/>
      <w:marLeft w:val="0"/>
      <w:marRight w:val="0"/>
      <w:marTop w:val="0"/>
      <w:marBottom w:val="0"/>
      <w:divBdr>
        <w:top w:val="none" w:sz="0" w:space="0" w:color="auto"/>
        <w:left w:val="none" w:sz="0" w:space="0" w:color="auto"/>
        <w:bottom w:val="none" w:sz="0" w:space="0" w:color="auto"/>
        <w:right w:val="none" w:sz="0" w:space="0" w:color="auto"/>
      </w:divBdr>
    </w:div>
    <w:div w:id="373384652">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580553">
      <w:bodyDiv w:val="1"/>
      <w:marLeft w:val="0"/>
      <w:marRight w:val="0"/>
      <w:marTop w:val="0"/>
      <w:marBottom w:val="0"/>
      <w:divBdr>
        <w:top w:val="none" w:sz="0" w:space="0" w:color="auto"/>
        <w:left w:val="none" w:sz="0" w:space="0" w:color="auto"/>
        <w:bottom w:val="none" w:sz="0" w:space="0" w:color="auto"/>
        <w:right w:val="none" w:sz="0" w:space="0" w:color="auto"/>
      </w:divBdr>
    </w:div>
    <w:div w:id="373701934">
      <w:bodyDiv w:val="1"/>
      <w:marLeft w:val="0"/>
      <w:marRight w:val="0"/>
      <w:marTop w:val="0"/>
      <w:marBottom w:val="0"/>
      <w:divBdr>
        <w:top w:val="none" w:sz="0" w:space="0" w:color="auto"/>
        <w:left w:val="none" w:sz="0" w:space="0" w:color="auto"/>
        <w:bottom w:val="none" w:sz="0" w:space="0" w:color="auto"/>
        <w:right w:val="none" w:sz="0" w:space="0" w:color="auto"/>
      </w:divBdr>
    </w:div>
    <w:div w:id="373702839">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235129">
      <w:bodyDiv w:val="1"/>
      <w:marLeft w:val="0"/>
      <w:marRight w:val="0"/>
      <w:marTop w:val="0"/>
      <w:marBottom w:val="0"/>
      <w:divBdr>
        <w:top w:val="none" w:sz="0" w:space="0" w:color="auto"/>
        <w:left w:val="none" w:sz="0" w:space="0" w:color="auto"/>
        <w:bottom w:val="none" w:sz="0" w:space="0" w:color="auto"/>
        <w:right w:val="none" w:sz="0" w:space="0" w:color="auto"/>
      </w:divBdr>
    </w:div>
    <w:div w:id="37427967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544973">
      <w:bodyDiv w:val="1"/>
      <w:marLeft w:val="0"/>
      <w:marRight w:val="0"/>
      <w:marTop w:val="0"/>
      <w:marBottom w:val="0"/>
      <w:divBdr>
        <w:top w:val="none" w:sz="0" w:space="0" w:color="auto"/>
        <w:left w:val="none" w:sz="0" w:space="0" w:color="auto"/>
        <w:bottom w:val="none" w:sz="0" w:space="0" w:color="auto"/>
        <w:right w:val="none" w:sz="0" w:space="0" w:color="auto"/>
      </w:divBdr>
    </w:div>
    <w:div w:id="374549499">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11807">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4895576">
      <w:bodyDiv w:val="1"/>
      <w:marLeft w:val="0"/>
      <w:marRight w:val="0"/>
      <w:marTop w:val="0"/>
      <w:marBottom w:val="0"/>
      <w:divBdr>
        <w:top w:val="none" w:sz="0" w:space="0" w:color="auto"/>
        <w:left w:val="none" w:sz="0" w:space="0" w:color="auto"/>
        <w:bottom w:val="none" w:sz="0" w:space="0" w:color="auto"/>
        <w:right w:val="none" w:sz="0" w:space="0" w:color="auto"/>
      </w:divBdr>
    </w:div>
    <w:div w:id="37493378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542671">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5667232">
      <w:bodyDiv w:val="1"/>
      <w:marLeft w:val="0"/>
      <w:marRight w:val="0"/>
      <w:marTop w:val="0"/>
      <w:marBottom w:val="0"/>
      <w:divBdr>
        <w:top w:val="none" w:sz="0" w:space="0" w:color="auto"/>
        <w:left w:val="none" w:sz="0" w:space="0" w:color="auto"/>
        <w:bottom w:val="none" w:sz="0" w:space="0" w:color="auto"/>
        <w:right w:val="none" w:sz="0" w:space="0" w:color="auto"/>
      </w:divBdr>
    </w:div>
    <w:div w:id="375934568">
      <w:bodyDiv w:val="1"/>
      <w:marLeft w:val="0"/>
      <w:marRight w:val="0"/>
      <w:marTop w:val="0"/>
      <w:marBottom w:val="0"/>
      <w:divBdr>
        <w:top w:val="none" w:sz="0" w:space="0" w:color="auto"/>
        <w:left w:val="none" w:sz="0" w:space="0" w:color="auto"/>
        <w:bottom w:val="none" w:sz="0" w:space="0" w:color="auto"/>
        <w:right w:val="none" w:sz="0" w:space="0" w:color="auto"/>
      </w:divBdr>
    </w:div>
    <w:div w:id="376396238">
      <w:bodyDiv w:val="1"/>
      <w:marLeft w:val="0"/>
      <w:marRight w:val="0"/>
      <w:marTop w:val="0"/>
      <w:marBottom w:val="0"/>
      <w:divBdr>
        <w:top w:val="none" w:sz="0" w:space="0" w:color="auto"/>
        <w:left w:val="none" w:sz="0" w:space="0" w:color="auto"/>
        <w:bottom w:val="none" w:sz="0" w:space="0" w:color="auto"/>
        <w:right w:val="none" w:sz="0" w:space="0" w:color="auto"/>
      </w:divBdr>
    </w:div>
    <w:div w:id="376585038">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054877">
      <w:bodyDiv w:val="1"/>
      <w:marLeft w:val="0"/>
      <w:marRight w:val="0"/>
      <w:marTop w:val="0"/>
      <w:marBottom w:val="0"/>
      <w:divBdr>
        <w:top w:val="none" w:sz="0" w:space="0" w:color="auto"/>
        <w:left w:val="none" w:sz="0" w:space="0" w:color="auto"/>
        <w:bottom w:val="none" w:sz="0" w:space="0" w:color="auto"/>
        <w:right w:val="none" w:sz="0" w:space="0" w:color="auto"/>
      </w:divBdr>
    </w:div>
    <w:div w:id="377245699">
      <w:bodyDiv w:val="1"/>
      <w:marLeft w:val="0"/>
      <w:marRight w:val="0"/>
      <w:marTop w:val="0"/>
      <w:marBottom w:val="0"/>
      <w:divBdr>
        <w:top w:val="none" w:sz="0" w:space="0" w:color="auto"/>
        <w:left w:val="none" w:sz="0" w:space="0" w:color="auto"/>
        <w:bottom w:val="none" w:sz="0" w:space="0" w:color="auto"/>
        <w:right w:val="none" w:sz="0" w:space="0" w:color="auto"/>
      </w:divBdr>
    </w:div>
    <w:div w:id="377321067">
      <w:bodyDiv w:val="1"/>
      <w:marLeft w:val="0"/>
      <w:marRight w:val="0"/>
      <w:marTop w:val="0"/>
      <w:marBottom w:val="0"/>
      <w:divBdr>
        <w:top w:val="none" w:sz="0" w:space="0" w:color="auto"/>
        <w:left w:val="none" w:sz="0" w:space="0" w:color="auto"/>
        <w:bottom w:val="none" w:sz="0" w:space="0" w:color="auto"/>
        <w:right w:val="none" w:sz="0" w:space="0" w:color="auto"/>
      </w:divBdr>
    </w:div>
    <w:div w:id="377357504">
      <w:bodyDiv w:val="1"/>
      <w:marLeft w:val="0"/>
      <w:marRight w:val="0"/>
      <w:marTop w:val="0"/>
      <w:marBottom w:val="0"/>
      <w:divBdr>
        <w:top w:val="none" w:sz="0" w:space="0" w:color="auto"/>
        <w:left w:val="none" w:sz="0" w:space="0" w:color="auto"/>
        <w:bottom w:val="none" w:sz="0" w:space="0" w:color="auto"/>
        <w:right w:val="none" w:sz="0" w:space="0" w:color="auto"/>
      </w:divBdr>
    </w:div>
    <w:div w:id="377363443">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365764">
      <w:bodyDiv w:val="1"/>
      <w:marLeft w:val="0"/>
      <w:marRight w:val="0"/>
      <w:marTop w:val="0"/>
      <w:marBottom w:val="0"/>
      <w:divBdr>
        <w:top w:val="none" w:sz="0" w:space="0" w:color="auto"/>
        <w:left w:val="none" w:sz="0" w:space="0" w:color="auto"/>
        <w:bottom w:val="none" w:sz="0" w:space="0" w:color="auto"/>
        <w:right w:val="none" w:sz="0" w:space="0" w:color="auto"/>
      </w:divBdr>
    </w:div>
    <w:div w:id="377514475">
      <w:bodyDiv w:val="1"/>
      <w:marLeft w:val="0"/>
      <w:marRight w:val="0"/>
      <w:marTop w:val="0"/>
      <w:marBottom w:val="0"/>
      <w:divBdr>
        <w:top w:val="none" w:sz="0" w:space="0" w:color="auto"/>
        <w:left w:val="none" w:sz="0" w:space="0" w:color="auto"/>
        <w:bottom w:val="none" w:sz="0" w:space="0" w:color="auto"/>
        <w:right w:val="none" w:sz="0" w:space="0" w:color="auto"/>
      </w:divBdr>
    </w:div>
    <w:div w:id="377516575">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822762">
      <w:bodyDiv w:val="1"/>
      <w:marLeft w:val="0"/>
      <w:marRight w:val="0"/>
      <w:marTop w:val="0"/>
      <w:marBottom w:val="0"/>
      <w:divBdr>
        <w:top w:val="none" w:sz="0" w:space="0" w:color="auto"/>
        <w:left w:val="none" w:sz="0" w:space="0" w:color="auto"/>
        <w:bottom w:val="none" w:sz="0" w:space="0" w:color="auto"/>
        <w:right w:val="none" w:sz="0" w:space="0" w:color="auto"/>
      </w:divBdr>
    </w:div>
    <w:div w:id="377828471">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432384">
      <w:bodyDiv w:val="1"/>
      <w:marLeft w:val="0"/>
      <w:marRight w:val="0"/>
      <w:marTop w:val="0"/>
      <w:marBottom w:val="0"/>
      <w:divBdr>
        <w:top w:val="none" w:sz="0" w:space="0" w:color="auto"/>
        <w:left w:val="none" w:sz="0" w:space="0" w:color="auto"/>
        <w:bottom w:val="none" w:sz="0" w:space="0" w:color="auto"/>
        <w:right w:val="none" w:sz="0" w:space="0" w:color="auto"/>
      </w:divBdr>
    </w:div>
    <w:div w:id="378479058">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670974">
      <w:bodyDiv w:val="1"/>
      <w:marLeft w:val="0"/>
      <w:marRight w:val="0"/>
      <w:marTop w:val="0"/>
      <w:marBottom w:val="0"/>
      <w:divBdr>
        <w:top w:val="none" w:sz="0" w:space="0" w:color="auto"/>
        <w:left w:val="none" w:sz="0" w:space="0" w:color="auto"/>
        <w:bottom w:val="none" w:sz="0" w:space="0" w:color="auto"/>
        <w:right w:val="none" w:sz="0" w:space="0" w:color="auto"/>
      </w:divBdr>
    </w:div>
    <w:div w:id="378748674">
      <w:bodyDiv w:val="1"/>
      <w:marLeft w:val="0"/>
      <w:marRight w:val="0"/>
      <w:marTop w:val="0"/>
      <w:marBottom w:val="0"/>
      <w:divBdr>
        <w:top w:val="none" w:sz="0" w:space="0" w:color="auto"/>
        <w:left w:val="none" w:sz="0" w:space="0" w:color="auto"/>
        <w:bottom w:val="none" w:sz="0" w:space="0" w:color="auto"/>
        <w:right w:val="none" w:sz="0" w:space="0" w:color="auto"/>
      </w:divBdr>
    </w:div>
    <w:div w:id="378822677">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8941111">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019952">
      <w:bodyDiv w:val="1"/>
      <w:marLeft w:val="0"/>
      <w:marRight w:val="0"/>
      <w:marTop w:val="0"/>
      <w:marBottom w:val="0"/>
      <w:divBdr>
        <w:top w:val="none" w:sz="0" w:space="0" w:color="auto"/>
        <w:left w:val="none" w:sz="0" w:space="0" w:color="auto"/>
        <w:bottom w:val="none" w:sz="0" w:space="0" w:color="auto"/>
        <w:right w:val="none" w:sz="0" w:space="0" w:color="auto"/>
      </w:divBdr>
    </w:div>
    <w:div w:id="379326853">
      <w:bodyDiv w:val="1"/>
      <w:marLeft w:val="0"/>
      <w:marRight w:val="0"/>
      <w:marTop w:val="0"/>
      <w:marBottom w:val="0"/>
      <w:divBdr>
        <w:top w:val="none" w:sz="0" w:space="0" w:color="auto"/>
        <w:left w:val="none" w:sz="0" w:space="0" w:color="auto"/>
        <w:bottom w:val="none" w:sz="0" w:space="0" w:color="auto"/>
        <w:right w:val="none" w:sz="0" w:space="0" w:color="auto"/>
      </w:divBdr>
    </w:div>
    <w:div w:id="379402278">
      <w:bodyDiv w:val="1"/>
      <w:marLeft w:val="0"/>
      <w:marRight w:val="0"/>
      <w:marTop w:val="0"/>
      <w:marBottom w:val="0"/>
      <w:divBdr>
        <w:top w:val="none" w:sz="0" w:space="0" w:color="auto"/>
        <w:left w:val="none" w:sz="0" w:space="0" w:color="auto"/>
        <w:bottom w:val="none" w:sz="0" w:space="0" w:color="auto"/>
        <w:right w:val="none" w:sz="0" w:space="0" w:color="auto"/>
      </w:divBdr>
    </w:div>
    <w:div w:id="379864167">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0058372">
      <w:bodyDiv w:val="1"/>
      <w:marLeft w:val="0"/>
      <w:marRight w:val="0"/>
      <w:marTop w:val="0"/>
      <w:marBottom w:val="0"/>
      <w:divBdr>
        <w:top w:val="none" w:sz="0" w:space="0" w:color="auto"/>
        <w:left w:val="none" w:sz="0" w:space="0" w:color="auto"/>
        <w:bottom w:val="none" w:sz="0" w:space="0" w:color="auto"/>
        <w:right w:val="none" w:sz="0" w:space="0" w:color="auto"/>
      </w:divBdr>
    </w:div>
    <w:div w:id="380174900">
      <w:bodyDiv w:val="1"/>
      <w:marLeft w:val="0"/>
      <w:marRight w:val="0"/>
      <w:marTop w:val="0"/>
      <w:marBottom w:val="0"/>
      <w:divBdr>
        <w:top w:val="none" w:sz="0" w:space="0" w:color="auto"/>
        <w:left w:val="none" w:sz="0" w:space="0" w:color="auto"/>
        <w:bottom w:val="none" w:sz="0" w:space="0" w:color="auto"/>
        <w:right w:val="none" w:sz="0" w:space="0" w:color="auto"/>
      </w:divBdr>
    </w:div>
    <w:div w:id="380249964">
      <w:bodyDiv w:val="1"/>
      <w:marLeft w:val="0"/>
      <w:marRight w:val="0"/>
      <w:marTop w:val="0"/>
      <w:marBottom w:val="0"/>
      <w:divBdr>
        <w:top w:val="none" w:sz="0" w:space="0" w:color="auto"/>
        <w:left w:val="none" w:sz="0" w:space="0" w:color="auto"/>
        <w:bottom w:val="none" w:sz="0" w:space="0" w:color="auto"/>
        <w:right w:val="none" w:sz="0" w:space="0" w:color="auto"/>
      </w:divBdr>
    </w:div>
    <w:div w:id="380253851">
      <w:bodyDiv w:val="1"/>
      <w:marLeft w:val="0"/>
      <w:marRight w:val="0"/>
      <w:marTop w:val="0"/>
      <w:marBottom w:val="0"/>
      <w:divBdr>
        <w:top w:val="none" w:sz="0" w:space="0" w:color="auto"/>
        <w:left w:val="none" w:sz="0" w:space="0" w:color="auto"/>
        <w:bottom w:val="none" w:sz="0" w:space="0" w:color="auto"/>
        <w:right w:val="none" w:sz="0" w:space="0" w:color="auto"/>
      </w:divBdr>
    </w:div>
    <w:div w:id="380442668">
      <w:bodyDiv w:val="1"/>
      <w:marLeft w:val="0"/>
      <w:marRight w:val="0"/>
      <w:marTop w:val="0"/>
      <w:marBottom w:val="0"/>
      <w:divBdr>
        <w:top w:val="none" w:sz="0" w:space="0" w:color="auto"/>
        <w:left w:val="none" w:sz="0" w:space="0" w:color="auto"/>
        <w:bottom w:val="none" w:sz="0" w:space="0" w:color="auto"/>
        <w:right w:val="none" w:sz="0" w:space="0" w:color="auto"/>
      </w:divBdr>
    </w:div>
    <w:div w:id="380712390">
      <w:bodyDiv w:val="1"/>
      <w:marLeft w:val="0"/>
      <w:marRight w:val="0"/>
      <w:marTop w:val="0"/>
      <w:marBottom w:val="0"/>
      <w:divBdr>
        <w:top w:val="none" w:sz="0" w:space="0" w:color="auto"/>
        <w:left w:val="none" w:sz="0" w:space="0" w:color="auto"/>
        <w:bottom w:val="none" w:sz="0" w:space="0" w:color="auto"/>
        <w:right w:val="none" w:sz="0" w:space="0" w:color="auto"/>
      </w:divBdr>
    </w:div>
    <w:div w:id="380790898">
      <w:bodyDiv w:val="1"/>
      <w:marLeft w:val="0"/>
      <w:marRight w:val="0"/>
      <w:marTop w:val="0"/>
      <w:marBottom w:val="0"/>
      <w:divBdr>
        <w:top w:val="none" w:sz="0" w:space="0" w:color="auto"/>
        <w:left w:val="none" w:sz="0" w:space="0" w:color="auto"/>
        <w:bottom w:val="none" w:sz="0" w:space="0" w:color="auto"/>
        <w:right w:val="none" w:sz="0" w:space="0" w:color="auto"/>
      </w:divBdr>
    </w:div>
    <w:div w:id="380984882">
      <w:bodyDiv w:val="1"/>
      <w:marLeft w:val="0"/>
      <w:marRight w:val="0"/>
      <w:marTop w:val="0"/>
      <w:marBottom w:val="0"/>
      <w:divBdr>
        <w:top w:val="none" w:sz="0" w:space="0" w:color="auto"/>
        <w:left w:val="none" w:sz="0" w:space="0" w:color="auto"/>
        <w:bottom w:val="none" w:sz="0" w:space="0" w:color="auto"/>
        <w:right w:val="none" w:sz="0" w:space="0" w:color="auto"/>
      </w:divBdr>
    </w:div>
    <w:div w:id="381173044">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178179">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488925">
      <w:bodyDiv w:val="1"/>
      <w:marLeft w:val="0"/>
      <w:marRight w:val="0"/>
      <w:marTop w:val="0"/>
      <w:marBottom w:val="0"/>
      <w:divBdr>
        <w:top w:val="none" w:sz="0" w:space="0" w:color="auto"/>
        <w:left w:val="none" w:sz="0" w:space="0" w:color="auto"/>
        <w:bottom w:val="none" w:sz="0" w:space="0" w:color="auto"/>
        <w:right w:val="none" w:sz="0" w:space="0" w:color="auto"/>
      </w:divBdr>
    </w:div>
    <w:div w:id="381515194">
      <w:bodyDiv w:val="1"/>
      <w:marLeft w:val="0"/>
      <w:marRight w:val="0"/>
      <w:marTop w:val="0"/>
      <w:marBottom w:val="0"/>
      <w:divBdr>
        <w:top w:val="none" w:sz="0" w:space="0" w:color="auto"/>
        <w:left w:val="none" w:sz="0" w:space="0" w:color="auto"/>
        <w:bottom w:val="none" w:sz="0" w:space="0" w:color="auto"/>
        <w:right w:val="none" w:sz="0" w:space="0" w:color="auto"/>
      </w:divBdr>
    </w:div>
    <w:div w:id="381755849">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1950216">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366336">
      <w:bodyDiv w:val="1"/>
      <w:marLeft w:val="0"/>
      <w:marRight w:val="0"/>
      <w:marTop w:val="0"/>
      <w:marBottom w:val="0"/>
      <w:divBdr>
        <w:top w:val="none" w:sz="0" w:space="0" w:color="auto"/>
        <w:left w:val="none" w:sz="0" w:space="0" w:color="auto"/>
        <w:bottom w:val="none" w:sz="0" w:space="0" w:color="auto"/>
        <w:right w:val="none" w:sz="0" w:space="0" w:color="auto"/>
      </w:divBdr>
    </w:div>
    <w:div w:id="382484715">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58885">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677568">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28008">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139320">
      <w:bodyDiv w:val="1"/>
      <w:marLeft w:val="0"/>
      <w:marRight w:val="0"/>
      <w:marTop w:val="0"/>
      <w:marBottom w:val="0"/>
      <w:divBdr>
        <w:top w:val="none" w:sz="0" w:space="0" w:color="auto"/>
        <w:left w:val="none" w:sz="0" w:space="0" w:color="auto"/>
        <w:bottom w:val="none" w:sz="0" w:space="0" w:color="auto"/>
        <w:right w:val="none" w:sz="0" w:space="0" w:color="auto"/>
      </w:divBdr>
    </w:div>
    <w:div w:id="383212844">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456541">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676987">
      <w:bodyDiv w:val="1"/>
      <w:marLeft w:val="0"/>
      <w:marRight w:val="0"/>
      <w:marTop w:val="0"/>
      <w:marBottom w:val="0"/>
      <w:divBdr>
        <w:top w:val="none" w:sz="0" w:space="0" w:color="auto"/>
        <w:left w:val="none" w:sz="0" w:space="0" w:color="auto"/>
        <w:bottom w:val="none" w:sz="0" w:space="0" w:color="auto"/>
        <w:right w:val="none" w:sz="0" w:space="0" w:color="auto"/>
      </w:divBdr>
    </w:div>
    <w:div w:id="383720489">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111710">
      <w:bodyDiv w:val="1"/>
      <w:marLeft w:val="0"/>
      <w:marRight w:val="0"/>
      <w:marTop w:val="0"/>
      <w:marBottom w:val="0"/>
      <w:divBdr>
        <w:top w:val="none" w:sz="0" w:space="0" w:color="auto"/>
        <w:left w:val="none" w:sz="0" w:space="0" w:color="auto"/>
        <w:bottom w:val="none" w:sz="0" w:space="0" w:color="auto"/>
        <w:right w:val="none" w:sz="0" w:space="0" w:color="auto"/>
      </w:divBdr>
    </w:div>
    <w:div w:id="384335491">
      <w:bodyDiv w:val="1"/>
      <w:marLeft w:val="0"/>
      <w:marRight w:val="0"/>
      <w:marTop w:val="0"/>
      <w:marBottom w:val="0"/>
      <w:divBdr>
        <w:top w:val="none" w:sz="0" w:space="0" w:color="auto"/>
        <w:left w:val="none" w:sz="0" w:space="0" w:color="auto"/>
        <w:bottom w:val="none" w:sz="0" w:space="0" w:color="auto"/>
        <w:right w:val="none" w:sz="0" w:space="0" w:color="auto"/>
      </w:divBdr>
    </w:div>
    <w:div w:id="384373300">
      <w:bodyDiv w:val="1"/>
      <w:marLeft w:val="0"/>
      <w:marRight w:val="0"/>
      <w:marTop w:val="0"/>
      <w:marBottom w:val="0"/>
      <w:divBdr>
        <w:top w:val="none" w:sz="0" w:space="0" w:color="auto"/>
        <w:left w:val="none" w:sz="0" w:space="0" w:color="auto"/>
        <w:bottom w:val="none" w:sz="0" w:space="0" w:color="auto"/>
        <w:right w:val="none" w:sz="0" w:space="0" w:color="auto"/>
      </w:divBdr>
    </w:div>
    <w:div w:id="384453372">
      <w:bodyDiv w:val="1"/>
      <w:marLeft w:val="0"/>
      <w:marRight w:val="0"/>
      <w:marTop w:val="0"/>
      <w:marBottom w:val="0"/>
      <w:divBdr>
        <w:top w:val="none" w:sz="0" w:space="0" w:color="auto"/>
        <w:left w:val="none" w:sz="0" w:space="0" w:color="auto"/>
        <w:bottom w:val="none" w:sz="0" w:space="0" w:color="auto"/>
        <w:right w:val="none" w:sz="0" w:space="0" w:color="auto"/>
      </w:divBdr>
    </w:div>
    <w:div w:id="384524359">
      <w:bodyDiv w:val="1"/>
      <w:marLeft w:val="0"/>
      <w:marRight w:val="0"/>
      <w:marTop w:val="0"/>
      <w:marBottom w:val="0"/>
      <w:divBdr>
        <w:top w:val="none" w:sz="0" w:space="0" w:color="auto"/>
        <w:left w:val="none" w:sz="0" w:space="0" w:color="auto"/>
        <w:bottom w:val="none" w:sz="0" w:space="0" w:color="auto"/>
        <w:right w:val="none" w:sz="0" w:space="0" w:color="auto"/>
      </w:divBdr>
    </w:div>
    <w:div w:id="384527108">
      <w:bodyDiv w:val="1"/>
      <w:marLeft w:val="0"/>
      <w:marRight w:val="0"/>
      <w:marTop w:val="0"/>
      <w:marBottom w:val="0"/>
      <w:divBdr>
        <w:top w:val="none" w:sz="0" w:space="0" w:color="auto"/>
        <w:left w:val="none" w:sz="0" w:space="0" w:color="auto"/>
        <w:bottom w:val="none" w:sz="0" w:space="0" w:color="auto"/>
        <w:right w:val="none" w:sz="0" w:space="0" w:color="auto"/>
      </w:divBdr>
    </w:div>
    <w:div w:id="384527213">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640422">
      <w:bodyDiv w:val="1"/>
      <w:marLeft w:val="0"/>
      <w:marRight w:val="0"/>
      <w:marTop w:val="0"/>
      <w:marBottom w:val="0"/>
      <w:divBdr>
        <w:top w:val="none" w:sz="0" w:space="0" w:color="auto"/>
        <w:left w:val="none" w:sz="0" w:space="0" w:color="auto"/>
        <w:bottom w:val="none" w:sz="0" w:space="0" w:color="auto"/>
        <w:right w:val="none" w:sz="0" w:space="0" w:color="auto"/>
      </w:divBdr>
    </w:div>
    <w:div w:id="384643365">
      <w:bodyDiv w:val="1"/>
      <w:marLeft w:val="0"/>
      <w:marRight w:val="0"/>
      <w:marTop w:val="0"/>
      <w:marBottom w:val="0"/>
      <w:divBdr>
        <w:top w:val="none" w:sz="0" w:space="0" w:color="auto"/>
        <w:left w:val="none" w:sz="0" w:space="0" w:color="auto"/>
        <w:bottom w:val="none" w:sz="0" w:space="0" w:color="auto"/>
        <w:right w:val="none" w:sz="0" w:space="0" w:color="auto"/>
      </w:divBdr>
    </w:div>
    <w:div w:id="384718218">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08840">
      <w:bodyDiv w:val="1"/>
      <w:marLeft w:val="0"/>
      <w:marRight w:val="0"/>
      <w:marTop w:val="0"/>
      <w:marBottom w:val="0"/>
      <w:divBdr>
        <w:top w:val="none" w:sz="0" w:space="0" w:color="auto"/>
        <w:left w:val="none" w:sz="0" w:space="0" w:color="auto"/>
        <w:bottom w:val="none" w:sz="0" w:space="0" w:color="auto"/>
        <w:right w:val="none" w:sz="0" w:space="0" w:color="auto"/>
      </w:divBdr>
    </w:div>
    <w:div w:id="384913005">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035025">
      <w:bodyDiv w:val="1"/>
      <w:marLeft w:val="0"/>
      <w:marRight w:val="0"/>
      <w:marTop w:val="0"/>
      <w:marBottom w:val="0"/>
      <w:divBdr>
        <w:top w:val="none" w:sz="0" w:space="0" w:color="auto"/>
        <w:left w:val="none" w:sz="0" w:space="0" w:color="auto"/>
        <w:bottom w:val="none" w:sz="0" w:space="0" w:color="auto"/>
        <w:right w:val="none" w:sz="0" w:space="0" w:color="auto"/>
      </w:divBdr>
    </w:div>
    <w:div w:id="385303756">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884406">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5959174">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7800244">
      <w:bodyDiv w:val="1"/>
      <w:marLeft w:val="0"/>
      <w:marRight w:val="0"/>
      <w:marTop w:val="0"/>
      <w:marBottom w:val="0"/>
      <w:divBdr>
        <w:top w:val="none" w:sz="0" w:space="0" w:color="auto"/>
        <w:left w:val="none" w:sz="0" w:space="0" w:color="auto"/>
        <w:bottom w:val="none" w:sz="0" w:space="0" w:color="auto"/>
        <w:right w:val="none" w:sz="0" w:space="0" w:color="auto"/>
      </w:divBdr>
    </w:div>
    <w:div w:id="387993050">
      <w:bodyDiv w:val="1"/>
      <w:marLeft w:val="0"/>
      <w:marRight w:val="0"/>
      <w:marTop w:val="0"/>
      <w:marBottom w:val="0"/>
      <w:divBdr>
        <w:top w:val="none" w:sz="0" w:space="0" w:color="auto"/>
        <w:left w:val="none" w:sz="0" w:space="0" w:color="auto"/>
        <w:bottom w:val="none" w:sz="0" w:space="0" w:color="auto"/>
        <w:right w:val="none" w:sz="0" w:space="0" w:color="auto"/>
      </w:divBdr>
    </w:div>
    <w:div w:id="387993892">
      <w:bodyDiv w:val="1"/>
      <w:marLeft w:val="0"/>
      <w:marRight w:val="0"/>
      <w:marTop w:val="0"/>
      <w:marBottom w:val="0"/>
      <w:divBdr>
        <w:top w:val="none" w:sz="0" w:space="0" w:color="auto"/>
        <w:left w:val="none" w:sz="0" w:space="0" w:color="auto"/>
        <w:bottom w:val="none" w:sz="0" w:space="0" w:color="auto"/>
        <w:right w:val="none" w:sz="0" w:space="0" w:color="auto"/>
      </w:divBdr>
    </w:div>
    <w:div w:id="388111009">
      <w:bodyDiv w:val="1"/>
      <w:marLeft w:val="0"/>
      <w:marRight w:val="0"/>
      <w:marTop w:val="0"/>
      <w:marBottom w:val="0"/>
      <w:divBdr>
        <w:top w:val="none" w:sz="0" w:space="0" w:color="auto"/>
        <w:left w:val="none" w:sz="0" w:space="0" w:color="auto"/>
        <w:bottom w:val="none" w:sz="0" w:space="0" w:color="auto"/>
        <w:right w:val="none" w:sz="0" w:space="0" w:color="auto"/>
      </w:divBdr>
    </w:div>
    <w:div w:id="388308716">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458360">
      <w:bodyDiv w:val="1"/>
      <w:marLeft w:val="0"/>
      <w:marRight w:val="0"/>
      <w:marTop w:val="0"/>
      <w:marBottom w:val="0"/>
      <w:divBdr>
        <w:top w:val="none" w:sz="0" w:space="0" w:color="auto"/>
        <w:left w:val="none" w:sz="0" w:space="0" w:color="auto"/>
        <w:bottom w:val="none" w:sz="0" w:space="0" w:color="auto"/>
        <w:right w:val="none" w:sz="0" w:space="0" w:color="auto"/>
      </w:divBdr>
    </w:div>
    <w:div w:id="388498587">
      <w:bodyDiv w:val="1"/>
      <w:marLeft w:val="0"/>
      <w:marRight w:val="0"/>
      <w:marTop w:val="0"/>
      <w:marBottom w:val="0"/>
      <w:divBdr>
        <w:top w:val="none" w:sz="0" w:space="0" w:color="auto"/>
        <w:left w:val="none" w:sz="0" w:space="0" w:color="auto"/>
        <w:bottom w:val="none" w:sz="0" w:space="0" w:color="auto"/>
        <w:right w:val="none" w:sz="0" w:space="0" w:color="auto"/>
      </w:divBdr>
    </w:div>
    <w:div w:id="388651358">
      <w:bodyDiv w:val="1"/>
      <w:marLeft w:val="0"/>
      <w:marRight w:val="0"/>
      <w:marTop w:val="0"/>
      <w:marBottom w:val="0"/>
      <w:divBdr>
        <w:top w:val="none" w:sz="0" w:space="0" w:color="auto"/>
        <w:left w:val="none" w:sz="0" w:space="0" w:color="auto"/>
        <w:bottom w:val="none" w:sz="0" w:space="0" w:color="auto"/>
        <w:right w:val="none" w:sz="0" w:space="0" w:color="auto"/>
      </w:divBdr>
    </w:div>
    <w:div w:id="388769348">
      <w:bodyDiv w:val="1"/>
      <w:marLeft w:val="0"/>
      <w:marRight w:val="0"/>
      <w:marTop w:val="0"/>
      <w:marBottom w:val="0"/>
      <w:divBdr>
        <w:top w:val="none" w:sz="0" w:space="0" w:color="auto"/>
        <w:left w:val="none" w:sz="0" w:space="0" w:color="auto"/>
        <w:bottom w:val="none" w:sz="0" w:space="0" w:color="auto"/>
        <w:right w:val="none" w:sz="0" w:space="0" w:color="auto"/>
      </w:divBdr>
    </w:div>
    <w:div w:id="388891499">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115349">
      <w:bodyDiv w:val="1"/>
      <w:marLeft w:val="0"/>
      <w:marRight w:val="0"/>
      <w:marTop w:val="0"/>
      <w:marBottom w:val="0"/>
      <w:divBdr>
        <w:top w:val="none" w:sz="0" w:space="0" w:color="auto"/>
        <w:left w:val="none" w:sz="0" w:space="0" w:color="auto"/>
        <w:bottom w:val="none" w:sz="0" w:space="0" w:color="auto"/>
        <w:right w:val="none" w:sz="0" w:space="0" w:color="auto"/>
      </w:divBdr>
    </w:div>
    <w:div w:id="389157423">
      <w:bodyDiv w:val="1"/>
      <w:marLeft w:val="0"/>
      <w:marRight w:val="0"/>
      <w:marTop w:val="0"/>
      <w:marBottom w:val="0"/>
      <w:divBdr>
        <w:top w:val="none" w:sz="0" w:space="0" w:color="auto"/>
        <w:left w:val="none" w:sz="0" w:space="0" w:color="auto"/>
        <w:bottom w:val="none" w:sz="0" w:space="0" w:color="auto"/>
        <w:right w:val="none" w:sz="0" w:space="0" w:color="auto"/>
      </w:divBdr>
    </w:div>
    <w:div w:id="389349702">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068">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814289">
      <w:bodyDiv w:val="1"/>
      <w:marLeft w:val="0"/>
      <w:marRight w:val="0"/>
      <w:marTop w:val="0"/>
      <w:marBottom w:val="0"/>
      <w:divBdr>
        <w:top w:val="none" w:sz="0" w:space="0" w:color="auto"/>
        <w:left w:val="none" w:sz="0" w:space="0" w:color="auto"/>
        <w:bottom w:val="none" w:sz="0" w:space="0" w:color="auto"/>
        <w:right w:val="none" w:sz="0" w:space="0" w:color="auto"/>
      </w:divBdr>
    </w:div>
    <w:div w:id="389816060">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05915">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350279">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465861">
      <w:bodyDiv w:val="1"/>
      <w:marLeft w:val="0"/>
      <w:marRight w:val="0"/>
      <w:marTop w:val="0"/>
      <w:marBottom w:val="0"/>
      <w:divBdr>
        <w:top w:val="none" w:sz="0" w:space="0" w:color="auto"/>
        <w:left w:val="none" w:sz="0" w:space="0" w:color="auto"/>
        <w:bottom w:val="none" w:sz="0" w:space="0" w:color="auto"/>
        <w:right w:val="none" w:sz="0" w:space="0" w:color="auto"/>
      </w:divBdr>
    </w:div>
    <w:div w:id="390616501">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0738388">
      <w:bodyDiv w:val="1"/>
      <w:marLeft w:val="0"/>
      <w:marRight w:val="0"/>
      <w:marTop w:val="0"/>
      <w:marBottom w:val="0"/>
      <w:divBdr>
        <w:top w:val="none" w:sz="0" w:space="0" w:color="auto"/>
        <w:left w:val="none" w:sz="0" w:space="0" w:color="auto"/>
        <w:bottom w:val="none" w:sz="0" w:space="0" w:color="auto"/>
        <w:right w:val="none" w:sz="0" w:space="0" w:color="auto"/>
      </w:divBdr>
    </w:div>
    <w:div w:id="390930103">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083971">
      <w:bodyDiv w:val="1"/>
      <w:marLeft w:val="0"/>
      <w:marRight w:val="0"/>
      <w:marTop w:val="0"/>
      <w:marBottom w:val="0"/>
      <w:divBdr>
        <w:top w:val="none" w:sz="0" w:space="0" w:color="auto"/>
        <w:left w:val="none" w:sz="0" w:space="0" w:color="auto"/>
        <w:bottom w:val="none" w:sz="0" w:space="0" w:color="auto"/>
        <w:right w:val="none" w:sz="0" w:space="0" w:color="auto"/>
      </w:divBdr>
    </w:div>
    <w:div w:id="391193807">
      <w:bodyDiv w:val="1"/>
      <w:marLeft w:val="0"/>
      <w:marRight w:val="0"/>
      <w:marTop w:val="0"/>
      <w:marBottom w:val="0"/>
      <w:divBdr>
        <w:top w:val="none" w:sz="0" w:space="0" w:color="auto"/>
        <w:left w:val="none" w:sz="0" w:space="0" w:color="auto"/>
        <w:bottom w:val="none" w:sz="0" w:space="0" w:color="auto"/>
        <w:right w:val="none" w:sz="0" w:space="0" w:color="auto"/>
      </w:divBdr>
    </w:div>
    <w:div w:id="391271037">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272188">
      <w:bodyDiv w:val="1"/>
      <w:marLeft w:val="0"/>
      <w:marRight w:val="0"/>
      <w:marTop w:val="0"/>
      <w:marBottom w:val="0"/>
      <w:divBdr>
        <w:top w:val="none" w:sz="0" w:space="0" w:color="auto"/>
        <w:left w:val="none" w:sz="0" w:space="0" w:color="auto"/>
        <w:bottom w:val="none" w:sz="0" w:space="0" w:color="auto"/>
        <w:right w:val="none" w:sz="0" w:space="0" w:color="auto"/>
      </w:divBdr>
    </w:div>
    <w:div w:id="391274104">
      <w:bodyDiv w:val="1"/>
      <w:marLeft w:val="0"/>
      <w:marRight w:val="0"/>
      <w:marTop w:val="0"/>
      <w:marBottom w:val="0"/>
      <w:divBdr>
        <w:top w:val="none" w:sz="0" w:space="0" w:color="auto"/>
        <w:left w:val="none" w:sz="0" w:space="0" w:color="auto"/>
        <w:bottom w:val="none" w:sz="0" w:space="0" w:color="auto"/>
        <w:right w:val="none" w:sz="0" w:space="0" w:color="auto"/>
      </w:divBdr>
    </w:div>
    <w:div w:id="391513380">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37740">
      <w:bodyDiv w:val="1"/>
      <w:marLeft w:val="0"/>
      <w:marRight w:val="0"/>
      <w:marTop w:val="0"/>
      <w:marBottom w:val="0"/>
      <w:divBdr>
        <w:top w:val="none" w:sz="0" w:space="0" w:color="auto"/>
        <w:left w:val="none" w:sz="0" w:space="0" w:color="auto"/>
        <w:bottom w:val="none" w:sz="0" w:space="0" w:color="auto"/>
        <w:right w:val="none" w:sz="0" w:space="0" w:color="auto"/>
      </w:divBdr>
    </w:div>
    <w:div w:id="391774756">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1854831">
      <w:bodyDiv w:val="1"/>
      <w:marLeft w:val="0"/>
      <w:marRight w:val="0"/>
      <w:marTop w:val="0"/>
      <w:marBottom w:val="0"/>
      <w:divBdr>
        <w:top w:val="none" w:sz="0" w:space="0" w:color="auto"/>
        <w:left w:val="none" w:sz="0" w:space="0" w:color="auto"/>
        <w:bottom w:val="none" w:sz="0" w:space="0" w:color="auto"/>
        <w:right w:val="none" w:sz="0" w:space="0" w:color="auto"/>
      </w:divBdr>
    </w:div>
    <w:div w:id="392003511">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123430">
      <w:bodyDiv w:val="1"/>
      <w:marLeft w:val="0"/>
      <w:marRight w:val="0"/>
      <w:marTop w:val="0"/>
      <w:marBottom w:val="0"/>
      <w:divBdr>
        <w:top w:val="none" w:sz="0" w:space="0" w:color="auto"/>
        <w:left w:val="none" w:sz="0" w:space="0" w:color="auto"/>
        <w:bottom w:val="none" w:sz="0" w:space="0" w:color="auto"/>
        <w:right w:val="none" w:sz="0" w:space="0" w:color="auto"/>
      </w:divBdr>
    </w:div>
    <w:div w:id="392391369">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585112">
      <w:bodyDiv w:val="1"/>
      <w:marLeft w:val="0"/>
      <w:marRight w:val="0"/>
      <w:marTop w:val="0"/>
      <w:marBottom w:val="0"/>
      <w:divBdr>
        <w:top w:val="none" w:sz="0" w:space="0" w:color="auto"/>
        <w:left w:val="none" w:sz="0" w:space="0" w:color="auto"/>
        <w:bottom w:val="none" w:sz="0" w:space="0" w:color="auto"/>
        <w:right w:val="none" w:sz="0" w:space="0" w:color="auto"/>
      </w:divBdr>
    </w:div>
    <w:div w:id="392626447">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2895658">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165235">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21027">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3938734">
      <w:bodyDiv w:val="1"/>
      <w:marLeft w:val="0"/>
      <w:marRight w:val="0"/>
      <w:marTop w:val="0"/>
      <w:marBottom w:val="0"/>
      <w:divBdr>
        <w:top w:val="none" w:sz="0" w:space="0" w:color="auto"/>
        <w:left w:val="none" w:sz="0" w:space="0" w:color="auto"/>
        <w:bottom w:val="none" w:sz="0" w:space="0" w:color="auto"/>
        <w:right w:val="none" w:sz="0" w:space="0" w:color="auto"/>
      </w:divBdr>
    </w:div>
    <w:div w:id="393968630">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357080">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0274">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54848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666692">
      <w:bodyDiv w:val="1"/>
      <w:marLeft w:val="0"/>
      <w:marRight w:val="0"/>
      <w:marTop w:val="0"/>
      <w:marBottom w:val="0"/>
      <w:divBdr>
        <w:top w:val="none" w:sz="0" w:space="0" w:color="auto"/>
        <w:left w:val="none" w:sz="0" w:space="0" w:color="auto"/>
        <w:bottom w:val="none" w:sz="0" w:space="0" w:color="auto"/>
        <w:right w:val="none" w:sz="0" w:space="0" w:color="auto"/>
      </w:divBdr>
    </w:div>
    <w:div w:id="394820767">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010301">
      <w:bodyDiv w:val="1"/>
      <w:marLeft w:val="0"/>
      <w:marRight w:val="0"/>
      <w:marTop w:val="0"/>
      <w:marBottom w:val="0"/>
      <w:divBdr>
        <w:top w:val="none" w:sz="0" w:space="0" w:color="auto"/>
        <w:left w:val="none" w:sz="0" w:space="0" w:color="auto"/>
        <w:bottom w:val="none" w:sz="0" w:space="0" w:color="auto"/>
        <w:right w:val="none" w:sz="0" w:space="0" w:color="auto"/>
      </w:divBdr>
    </w:div>
    <w:div w:id="395206151">
      <w:bodyDiv w:val="1"/>
      <w:marLeft w:val="0"/>
      <w:marRight w:val="0"/>
      <w:marTop w:val="0"/>
      <w:marBottom w:val="0"/>
      <w:divBdr>
        <w:top w:val="none" w:sz="0" w:space="0" w:color="auto"/>
        <w:left w:val="none" w:sz="0" w:space="0" w:color="auto"/>
        <w:bottom w:val="none" w:sz="0" w:space="0" w:color="auto"/>
        <w:right w:val="none" w:sz="0" w:space="0" w:color="auto"/>
      </w:divBdr>
    </w:div>
    <w:div w:id="395249554">
      <w:bodyDiv w:val="1"/>
      <w:marLeft w:val="0"/>
      <w:marRight w:val="0"/>
      <w:marTop w:val="0"/>
      <w:marBottom w:val="0"/>
      <w:divBdr>
        <w:top w:val="none" w:sz="0" w:space="0" w:color="auto"/>
        <w:left w:val="none" w:sz="0" w:space="0" w:color="auto"/>
        <w:bottom w:val="none" w:sz="0" w:space="0" w:color="auto"/>
        <w:right w:val="none" w:sz="0" w:space="0" w:color="auto"/>
      </w:divBdr>
    </w:div>
    <w:div w:id="395326029">
      <w:bodyDiv w:val="1"/>
      <w:marLeft w:val="0"/>
      <w:marRight w:val="0"/>
      <w:marTop w:val="0"/>
      <w:marBottom w:val="0"/>
      <w:divBdr>
        <w:top w:val="none" w:sz="0" w:space="0" w:color="auto"/>
        <w:left w:val="none" w:sz="0" w:space="0" w:color="auto"/>
        <w:bottom w:val="none" w:sz="0" w:space="0" w:color="auto"/>
        <w:right w:val="none" w:sz="0" w:space="0" w:color="auto"/>
      </w:divBdr>
    </w:div>
    <w:div w:id="395401763">
      <w:bodyDiv w:val="1"/>
      <w:marLeft w:val="0"/>
      <w:marRight w:val="0"/>
      <w:marTop w:val="0"/>
      <w:marBottom w:val="0"/>
      <w:divBdr>
        <w:top w:val="none" w:sz="0" w:space="0" w:color="auto"/>
        <w:left w:val="none" w:sz="0" w:space="0" w:color="auto"/>
        <w:bottom w:val="none" w:sz="0" w:space="0" w:color="auto"/>
        <w:right w:val="none" w:sz="0" w:space="0" w:color="auto"/>
      </w:divBdr>
    </w:div>
    <w:div w:id="395520439">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738891">
      <w:bodyDiv w:val="1"/>
      <w:marLeft w:val="0"/>
      <w:marRight w:val="0"/>
      <w:marTop w:val="0"/>
      <w:marBottom w:val="0"/>
      <w:divBdr>
        <w:top w:val="none" w:sz="0" w:space="0" w:color="auto"/>
        <w:left w:val="none" w:sz="0" w:space="0" w:color="auto"/>
        <w:bottom w:val="none" w:sz="0" w:space="0" w:color="auto"/>
        <w:right w:val="none" w:sz="0" w:space="0" w:color="auto"/>
      </w:divBdr>
    </w:div>
    <w:div w:id="395906041">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28656">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707403">
      <w:bodyDiv w:val="1"/>
      <w:marLeft w:val="0"/>
      <w:marRight w:val="0"/>
      <w:marTop w:val="0"/>
      <w:marBottom w:val="0"/>
      <w:divBdr>
        <w:top w:val="none" w:sz="0" w:space="0" w:color="auto"/>
        <w:left w:val="none" w:sz="0" w:space="0" w:color="auto"/>
        <w:bottom w:val="none" w:sz="0" w:space="0" w:color="auto"/>
        <w:right w:val="none" w:sz="0" w:space="0" w:color="auto"/>
      </w:divBdr>
    </w:div>
    <w:div w:id="396784217">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6973650">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019617">
      <w:bodyDiv w:val="1"/>
      <w:marLeft w:val="0"/>
      <w:marRight w:val="0"/>
      <w:marTop w:val="0"/>
      <w:marBottom w:val="0"/>
      <w:divBdr>
        <w:top w:val="none" w:sz="0" w:space="0" w:color="auto"/>
        <w:left w:val="none" w:sz="0" w:space="0" w:color="auto"/>
        <w:bottom w:val="none" w:sz="0" w:space="0" w:color="auto"/>
        <w:right w:val="none" w:sz="0" w:space="0" w:color="auto"/>
      </w:divBdr>
    </w:div>
    <w:div w:id="397024352">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7627974">
      <w:bodyDiv w:val="1"/>
      <w:marLeft w:val="0"/>
      <w:marRight w:val="0"/>
      <w:marTop w:val="0"/>
      <w:marBottom w:val="0"/>
      <w:divBdr>
        <w:top w:val="none" w:sz="0" w:space="0" w:color="auto"/>
        <w:left w:val="none" w:sz="0" w:space="0" w:color="auto"/>
        <w:bottom w:val="none" w:sz="0" w:space="0" w:color="auto"/>
        <w:right w:val="none" w:sz="0" w:space="0" w:color="auto"/>
      </w:divBdr>
    </w:div>
    <w:div w:id="397628648">
      <w:bodyDiv w:val="1"/>
      <w:marLeft w:val="0"/>
      <w:marRight w:val="0"/>
      <w:marTop w:val="0"/>
      <w:marBottom w:val="0"/>
      <w:divBdr>
        <w:top w:val="none" w:sz="0" w:space="0" w:color="auto"/>
        <w:left w:val="none" w:sz="0" w:space="0" w:color="auto"/>
        <w:bottom w:val="none" w:sz="0" w:space="0" w:color="auto"/>
        <w:right w:val="none" w:sz="0" w:space="0" w:color="auto"/>
      </w:divBdr>
    </w:div>
    <w:div w:id="397673125">
      <w:bodyDiv w:val="1"/>
      <w:marLeft w:val="0"/>
      <w:marRight w:val="0"/>
      <w:marTop w:val="0"/>
      <w:marBottom w:val="0"/>
      <w:divBdr>
        <w:top w:val="none" w:sz="0" w:space="0" w:color="auto"/>
        <w:left w:val="none" w:sz="0" w:space="0" w:color="auto"/>
        <w:bottom w:val="none" w:sz="0" w:space="0" w:color="auto"/>
        <w:right w:val="none" w:sz="0" w:space="0" w:color="auto"/>
      </w:divBdr>
    </w:div>
    <w:div w:id="397869229">
      <w:bodyDiv w:val="1"/>
      <w:marLeft w:val="0"/>
      <w:marRight w:val="0"/>
      <w:marTop w:val="0"/>
      <w:marBottom w:val="0"/>
      <w:divBdr>
        <w:top w:val="none" w:sz="0" w:space="0" w:color="auto"/>
        <w:left w:val="none" w:sz="0" w:space="0" w:color="auto"/>
        <w:bottom w:val="none" w:sz="0" w:space="0" w:color="auto"/>
        <w:right w:val="none" w:sz="0" w:space="0" w:color="auto"/>
      </w:divBdr>
    </w:div>
    <w:div w:id="397872522">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093065">
      <w:bodyDiv w:val="1"/>
      <w:marLeft w:val="0"/>
      <w:marRight w:val="0"/>
      <w:marTop w:val="0"/>
      <w:marBottom w:val="0"/>
      <w:divBdr>
        <w:top w:val="none" w:sz="0" w:space="0" w:color="auto"/>
        <w:left w:val="none" w:sz="0" w:space="0" w:color="auto"/>
        <w:bottom w:val="none" w:sz="0" w:space="0" w:color="auto"/>
        <w:right w:val="none" w:sz="0" w:space="0" w:color="auto"/>
      </w:divBdr>
    </w:div>
    <w:div w:id="398138611">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14695">
      <w:bodyDiv w:val="1"/>
      <w:marLeft w:val="0"/>
      <w:marRight w:val="0"/>
      <w:marTop w:val="0"/>
      <w:marBottom w:val="0"/>
      <w:divBdr>
        <w:top w:val="none" w:sz="0" w:space="0" w:color="auto"/>
        <w:left w:val="none" w:sz="0" w:space="0" w:color="auto"/>
        <w:bottom w:val="none" w:sz="0" w:space="0" w:color="auto"/>
        <w:right w:val="none" w:sz="0" w:space="0" w:color="auto"/>
      </w:divBdr>
    </w:div>
    <w:div w:id="398216508">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8331412">
      <w:bodyDiv w:val="1"/>
      <w:marLeft w:val="0"/>
      <w:marRight w:val="0"/>
      <w:marTop w:val="0"/>
      <w:marBottom w:val="0"/>
      <w:divBdr>
        <w:top w:val="none" w:sz="0" w:space="0" w:color="auto"/>
        <w:left w:val="none" w:sz="0" w:space="0" w:color="auto"/>
        <w:bottom w:val="none" w:sz="0" w:space="0" w:color="auto"/>
        <w:right w:val="none" w:sz="0" w:space="0" w:color="auto"/>
      </w:divBdr>
    </w:div>
    <w:div w:id="398552326">
      <w:bodyDiv w:val="1"/>
      <w:marLeft w:val="0"/>
      <w:marRight w:val="0"/>
      <w:marTop w:val="0"/>
      <w:marBottom w:val="0"/>
      <w:divBdr>
        <w:top w:val="none" w:sz="0" w:space="0" w:color="auto"/>
        <w:left w:val="none" w:sz="0" w:space="0" w:color="auto"/>
        <w:bottom w:val="none" w:sz="0" w:space="0" w:color="auto"/>
        <w:right w:val="none" w:sz="0" w:space="0" w:color="auto"/>
      </w:divBdr>
    </w:div>
    <w:div w:id="398676254">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601719">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399863155">
      <w:bodyDiv w:val="1"/>
      <w:marLeft w:val="0"/>
      <w:marRight w:val="0"/>
      <w:marTop w:val="0"/>
      <w:marBottom w:val="0"/>
      <w:divBdr>
        <w:top w:val="none" w:sz="0" w:space="0" w:color="auto"/>
        <w:left w:val="none" w:sz="0" w:space="0" w:color="auto"/>
        <w:bottom w:val="none" w:sz="0" w:space="0" w:color="auto"/>
        <w:right w:val="none" w:sz="0" w:space="0" w:color="auto"/>
      </w:divBdr>
    </w:div>
    <w:div w:id="400060984">
      <w:bodyDiv w:val="1"/>
      <w:marLeft w:val="0"/>
      <w:marRight w:val="0"/>
      <w:marTop w:val="0"/>
      <w:marBottom w:val="0"/>
      <w:divBdr>
        <w:top w:val="none" w:sz="0" w:space="0" w:color="auto"/>
        <w:left w:val="none" w:sz="0" w:space="0" w:color="auto"/>
        <w:bottom w:val="none" w:sz="0" w:space="0" w:color="auto"/>
        <w:right w:val="none" w:sz="0" w:space="0" w:color="auto"/>
      </w:divBdr>
    </w:div>
    <w:div w:id="400106578">
      <w:bodyDiv w:val="1"/>
      <w:marLeft w:val="0"/>
      <w:marRight w:val="0"/>
      <w:marTop w:val="0"/>
      <w:marBottom w:val="0"/>
      <w:divBdr>
        <w:top w:val="none" w:sz="0" w:space="0" w:color="auto"/>
        <w:left w:val="none" w:sz="0" w:space="0" w:color="auto"/>
        <w:bottom w:val="none" w:sz="0" w:space="0" w:color="auto"/>
        <w:right w:val="none" w:sz="0" w:space="0" w:color="auto"/>
      </w:divBdr>
    </w:div>
    <w:div w:id="400442460">
      <w:bodyDiv w:val="1"/>
      <w:marLeft w:val="0"/>
      <w:marRight w:val="0"/>
      <w:marTop w:val="0"/>
      <w:marBottom w:val="0"/>
      <w:divBdr>
        <w:top w:val="none" w:sz="0" w:space="0" w:color="auto"/>
        <w:left w:val="none" w:sz="0" w:space="0" w:color="auto"/>
        <w:bottom w:val="none" w:sz="0" w:space="0" w:color="auto"/>
        <w:right w:val="none" w:sz="0" w:space="0" w:color="auto"/>
      </w:divBdr>
    </w:div>
    <w:div w:id="400641290">
      <w:bodyDiv w:val="1"/>
      <w:marLeft w:val="0"/>
      <w:marRight w:val="0"/>
      <w:marTop w:val="0"/>
      <w:marBottom w:val="0"/>
      <w:divBdr>
        <w:top w:val="none" w:sz="0" w:space="0" w:color="auto"/>
        <w:left w:val="none" w:sz="0" w:space="0" w:color="auto"/>
        <w:bottom w:val="none" w:sz="0" w:space="0" w:color="auto"/>
        <w:right w:val="none" w:sz="0" w:space="0" w:color="auto"/>
      </w:divBdr>
    </w:div>
    <w:div w:id="400715614">
      <w:bodyDiv w:val="1"/>
      <w:marLeft w:val="0"/>
      <w:marRight w:val="0"/>
      <w:marTop w:val="0"/>
      <w:marBottom w:val="0"/>
      <w:divBdr>
        <w:top w:val="none" w:sz="0" w:space="0" w:color="auto"/>
        <w:left w:val="none" w:sz="0" w:space="0" w:color="auto"/>
        <w:bottom w:val="none" w:sz="0" w:space="0" w:color="auto"/>
        <w:right w:val="none" w:sz="0" w:space="0" w:color="auto"/>
      </w:divBdr>
    </w:div>
    <w:div w:id="400719300">
      <w:bodyDiv w:val="1"/>
      <w:marLeft w:val="0"/>
      <w:marRight w:val="0"/>
      <w:marTop w:val="0"/>
      <w:marBottom w:val="0"/>
      <w:divBdr>
        <w:top w:val="none" w:sz="0" w:space="0" w:color="auto"/>
        <w:left w:val="none" w:sz="0" w:space="0" w:color="auto"/>
        <w:bottom w:val="none" w:sz="0" w:space="0" w:color="auto"/>
        <w:right w:val="none" w:sz="0" w:space="0" w:color="auto"/>
      </w:divBdr>
    </w:div>
    <w:div w:id="400836408">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12660">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222679">
      <w:bodyDiv w:val="1"/>
      <w:marLeft w:val="0"/>
      <w:marRight w:val="0"/>
      <w:marTop w:val="0"/>
      <w:marBottom w:val="0"/>
      <w:divBdr>
        <w:top w:val="none" w:sz="0" w:space="0" w:color="auto"/>
        <w:left w:val="none" w:sz="0" w:space="0" w:color="auto"/>
        <w:bottom w:val="none" w:sz="0" w:space="0" w:color="auto"/>
        <w:right w:val="none" w:sz="0" w:space="0" w:color="auto"/>
      </w:divBdr>
    </w:div>
    <w:div w:id="401414315">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143772">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2682670">
      <w:bodyDiv w:val="1"/>
      <w:marLeft w:val="0"/>
      <w:marRight w:val="0"/>
      <w:marTop w:val="0"/>
      <w:marBottom w:val="0"/>
      <w:divBdr>
        <w:top w:val="none" w:sz="0" w:space="0" w:color="auto"/>
        <w:left w:val="none" w:sz="0" w:space="0" w:color="auto"/>
        <w:bottom w:val="none" w:sz="0" w:space="0" w:color="auto"/>
        <w:right w:val="none" w:sz="0" w:space="0" w:color="auto"/>
      </w:divBdr>
    </w:div>
    <w:div w:id="402685209">
      <w:bodyDiv w:val="1"/>
      <w:marLeft w:val="0"/>
      <w:marRight w:val="0"/>
      <w:marTop w:val="0"/>
      <w:marBottom w:val="0"/>
      <w:divBdr>
        <w:top w:val="none" w:sz="0" w:space="0" w:color="auto"/>
        <w:left w:val="none" w:sz="0" w:space="0" w:color="auto"/>
        <w:bottom w:val="none" w:sz="0" w:space="0" w:color="auto"/>
        <w:right w:val="none" w:sz="0" w:space="0" w:color="auto"/>
      </w:divBdr>
    </w:div>
    <w:div w:id="402796072">
      <w:bodyDiv w:val="1"/>
      <w:marLeft w:val="0"/>
      <w:marRight w:val="0"/>
      <w:marTop w:val="0"/>
      <w:marBottom w:val="0"/>
      <w:divBdr>
        <w:top w:val="none" w:sz="0" w:space="0" w:color="auto"/>
        <w:left w:val="none" w:sz="0" w:space="0" w:color="auto"/>
        <w:bottom w:val="none" w:sz="0" w:space="0" w:color="auto"/>
        <w:right w:val="none" w:sz="0" w:space="0" w:color="auto"/>
      </w:divBdr>
    </w:div>
    <w:div w:id="402800607">
      <w:bodyDiv w:val="1"/>
      <w:marLeft w:val="0"/>
      <w:marRight w:val="0"/>
      <w:marTop w:val="0"/>
      <w:marBottom w:val="0"/>
      <w:divBdr>
        <w:top w:val="none" w:sz="0" w:space="0" w:color="auto"/>
        <w:left w:val="none" w:sz="0" w:space="0" w:color="auto"/>
        <w:bottom w:val="none" w:sz="0" w:space="0" w:color="auto"/>
        <w:right w:val="none" w:sz="0" w:space="0" w:color="auto"/>
      </w:divBdr>
    </w:div>
    <w:div w:id="402869925">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184422">
      <w:bodyDiv w:val="1"/>
      <w:marLeft w:val="0"/>
      <w:marRight w:val="0"/>
      <w:marTop w:val="0"/>
      <w:marBottom w:val="0"/>
      <w:divBdr>
        <w:top w:val="none" w:sz="0" w:space="0" w:color="auto"/>
        <w:left w:val="none" w:sz="0" w:space="0" w:color="auto"/>
        <w:bottom w:val="none" w:sz="0" w:space="0" w:color="auto"/>
        <w:right w:val="none" w:sz="0" w:space="0" w:color="auto"/>
      </w:divBdr>
    </w:div>
    <w:div w:id="403262820">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3450959">
      <w:bodyDiv w:val="1"/>
      <w:marLeft w:val="0"/>
      <w:marRight w:val="0"/>
      <w:marTop w:val="0"/>
      <w:marBottom w:val="0"/>
      <w:divBdr>
        <w:top w:val="none" w:sz="0" w:space="0" w:color="auto"/>
        <w:left w:val="none" w:sz="0" w:space="0" w:color="auto"/>
        <w:bottom w:val="none" w:sz="0" w:space="0" w:color="auto"/>
        <w:right w:val="none" w:sz="0" w:space="0" w:color="auto"/>
      </w:divBdr>
    </w:div>
    <w:div w:id="403528954">
      <w:bodyDiv w:val="1"/>
      <w:marLeft w:val="0"/>
      <w:marRight w:val="0"/>
      <w:marTop w:val="0"/>
      <w:marBottom w:val="0"/>
      <w:divBdr>
        <w:top w:val="none" w:sz="0" w:space="0" w:color="auto"/>
        <w:left w:val="none" w:sz="0" w:space="0" w:color="auto"/>
        <w:bottom w:val="none" w:sz="0" w:space="0" w:color="auto"/>
        <w:right w:val="none" w:sz="0" w:space="0" w:color="auto"/>
      </w:divBdr>
    </w:div>
    <w:div w:id="403720435">
      <w:bodyDiv w:val="1"/>
      <w:marLeft w:val="0"/>
      <w:marRight w:val="0"/>
      <w:marTop w:val="0"/>
      <w:marBottom w:val="0"/>
      <w:divBdr>
        <w:top w:val="none" w:sz="0" w:space="0" w:color="auto"/>
        <w:left w:val="none" w:sz="0" w:space="0" w:color="auto"/>
        <w:bottom w:val="none" w:sz="0" w:space="0" w:color="auto"/>
        <w:right w:val="none" w:sz="0" w:space="0" w:color="auto"/>
      </w:divBdr>
    </w:div>
    <w:div w:id="404109951">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300334">
      <w:bodyDiv w:val="1"/>
      <w:marLeft w:val="0"/>
      <w:marRight w:val="0"/>
      <w:marTop w:val="0"/>
      <w:marBottom w:val="0"/>
      <w:divBdr>
        <w:top w:val="none" w:sz="0" w:space="0" w:color="auto"/>
        <w:left w:val="none" w:sz="0" w:space="0" w:color="auto"/>
        <w:bottom w:val="none" w:sz="0" w:space="0" w:color="auto"/>
        <w:right w:val="none" w:sz="0" w:space="0" w:color="auto"/>
      </w:divBdr>
    </w:div>
    <w:div w:id="404646518">
      <w:bodyDiv w:val="1"/>
      <w:marLeft w:val="0"/>
      <w:marRight w:val="0"/>
      <w:marTop w:val="0"/>
      <w:marBottom w:val="0"/>
      <w:divBdr>
        <w:top w:val="none" w:sz="0" w:space="0" w:color="auto"/>
        <w:left w:val="none" w:sz="0" w:space="0" w:color="auto"/>
        <w:bottom w:val="none" w:sz="0" w:space="0" w:color="auto"/>
        <w:right w:val="none" w:sz="0" w:space="0" w:color="auto"/>
      </w:divBdr>
    </w:div>
    <w:div w:id="404690972">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3094">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4911607">
      <w:bodyDiv w:val="1"/>
      <w:marLeft w:val="0"/>
      <w:marRight w:val="0"/>
      <w:marTop w:val="0"/>
      <w:marBottom w:val="0"/>
      <w:divBdr>
        <w:top w:val="none" w:sz="0" w:space="0" w:color="auto"/>
        <w:left w:val="none" w:sz="0" w:space="0" w:color="auto"/>
        <w:bottom w:val="none" w:sz="0" w:space="0" w:color="auto"/>
        <w:right w:val="none" w:sz="0" w:space="0" w:color="auto"/>
      </w:divBdr>
    </w:div>
    <w:div w:id="404953611">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231262">
      <w:bodyDiv w:val="1"/>
      <w:marLeft w:val="0"/>
      <w:marRight w:val="0"/>
      <w:marTop w:val="0"/>
      <w:marBottom w:val="0"/>
      <w:divBdr>
        <w:top w:val="none" w:sz="0" w:space="0" w:color="auto"/>
        <w:left w:val="none" w:sz="0" w:space="0" w:color="auto"/>
        <w:bottom w:val="none" w:sz="0" w:space="0" w:color="auto"/>
        <w:right w:val="none" w:sz="0" w:space="0" w:color="auto"/>
      </w:divBdr>
    </w:div>
    <w:div w:id="405538470">
      <w:bodyDiv w:val="1"/>
      <w:marLeft w:val="0"/>
      <w:marRight w:val="0"/>
      <w:marTop w:val="0"/>
      <w:marBottom w:val="0"/>
      <w:divBdr>
        <w:top w:val="none" w:sz="0" w:space="0" w:color="auto"/>
        <w:left w:val="none" w:sz="0" w:space="0" w:color="auto"/>
        <w:bottom w:val="none" w:sz="0" w:space="0" w:color="auto"/>
        <w:right w:val="none" w:sz="0" w:space="0" w:color="auto"/>
      </w:divBdr>
    </w:div>
    <w:div w:id="405568512">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5811356">
      <w:bodyDiv w:val="1"/>
      <w:marLeft w:val="0"/>
      <w:marRight w:val="0"/>
      <w:marTop w:val="0"/>
      <w:marBottom w:val="0"/>
      <w:divBdr>
        <w:top w:val="none" w:sz="0" w:space="0" w:color="auto"/>
        <w:left w:val="none" w:sz="0" w:space="0" w:color="auto"/>
        <w:bottom w:val="none" w:sz="0" w:space="0" w:color="auto"/>
        <w:right w:val="none" w:sz="0" w:space="0" w:color="auto"/>
      </w:divBdr>
    </w:div>
    <w:div w:id="405883863">
      <w:bodyDiv w:val="1"/>
      <w:marLeft w:val="0"/>
      <w:marRight w:val="0"/>
      <w:marTop w:val="0"/>
      <w:marBottom w:val="0"/>
      <w:divBdr>
        <w:top w:val="none" w:sz="0" w:space="0" w:color="auto"/>
        <w:left w:val="none" w:sz="0" w:space="0" w:color="auto"/>
        <w:bottom w:val="none" w:sz="0" w:space="0" w:color="auto"/>
        <w:right w:val="none" w:sz="0" w:space="0" w:color="auto"/>
      </w:divBdr>
    </w:div>
    <w:div w:id="406154027">
      <w:bodyDiv w:val="1"/>
      <w:marLeft w:val="0"/>
      <w:marRight w:val="0"/>
      <w:marTop w:val="0"/>
      <w:marBottom w:val="0"/>
      <w:divBdr>
        <w:top w:val="none" w:sz="0" w:space="0" w:color="auto"/>
        <w:left w:val="none" w:sz="0" w:space="0" w:color="auto"/>
        <w:bottom w:val="none" w:sz="0" w:space="0" w:color="auto"/>
        <w:right w:val="none" w:sz="0" w:space="0" w:color="auto"/>
      </w:divBdr>
    </w:div>
    <w:div w:id="406155274">
      <w:bodyDiv w:val="1"/>
      <w:marLeft w:val="0"/>
      <w:marRight w:val="0"/>
      <w:marTop w:val="0"/>
      <w:marBottom w:val="0"/>
      <w:divBdr>
        <w:top w:val="none" w:sz="0" w:space="0" w:color="auto"/>
        <w:left w:val="none" w:sz="0" w:space="0" w:color="auto"/>
        <w:bottom w:val="none" w:sz="0" w:space="0" w:color="auto"/>
        <w:right w:val="none" w:sz="0" w:space="0" w:color="auto"/>
      </w:divBdr>
    </w:div>
    <w:div w:id="406196471">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268250">
      <w:bodyDiv w:val="1"/>
      <w:marLeft w:val="0"/>
      <w:marRight w:val="0"/>
      <w:marTop w:val="0"/>
      <w:marBottom w:val="0"/>
      <w:divBdr>
        <w:top w:val="none" w:sz="0" w:space="0" w:color="auto"/>
        <w:left w:val="none" w:sz="0" w:space="0" w:color="auto"/>
        <w:bottom w:val="none" w:sz="0" w:space="0" w:color="auto"/>
        <w:right w:val="none" w:sz="0" w:space="0" w:color="auto"/>
      </w:divBdr>
    </w:div>
    <w:div w:id="406273527">
      <w:bodyDiv w:val="1"/>
      <w:marLeft w:val="0"/>
      <w:marRight w:val="0"/>
      <w:marTop w:val="0"/>
      <w:marBottom w:val="0"/>
      <w:divBdr>
        <w:top w:val="none" w:sz="0" w:space="0" w:color="auto"/>
        <w:left w:val="none" w:sz="0" w:space="0" w:color="auto"/>
        <w:bottom w:val="none" w:sz="0" w:space="0" w:color="auto"/>
        <w:right w:val="none" w:sz="0" w:space="0" w:color="auto"/>
      </w:divBdr>
    </w:div>
    <w:div w:id="406389857">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535063">
      <w:bodyDiv w:val="1"/>
      <w:marLeft w:val="0"/>
      <w:marRight w:val="0"/>
      <w:marTop w:val="0"/>
      <w:marBottom w:val="0"/>
      <w:divBdr>
        <w:top w:val="none" w:sz="0" w:space="0" w:color="auto"/>
        <w:left w:val="none" w:sz="0" w:space="0" w:color="auto"/>
        <w:bottom w:val="none" w:sz="0" w:space="0" w:color="auto"/>
        <w:right w:val="none" w:sz="0" w:space="0" w:color="auto"/>
      </w:divBdr>
    </w:div>
    <w:div w:id="406538255">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735608">
      <w:bodyDiv w:val="1"/>
      <w:marLeft w:val="0"/>
      <w:marRight w:val="0"/>
      <w:marTop w:val="0"/>
      <w:marBottom w:val="0"/>
      <w:divBdr>
        <w:top w:val="none" w:sz="0" w:space="0" w:color="auto"/>
        <w:left w:val="none" w:sz="0" w:space="0" w:color="auto"/>
        <w:bottom w:val="none" w:sz="0" w:space="0" w:color="auto"/>
        <w:right w:val="none" w:sz="0" w:space="0" w:color="auto"/>
      </w:divBdr>
    </w:div>
    <w:div w:id="406928429">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002051">
      <w:bodyDiv w:val="1"/>
      <w:marLeft w:val="0"/>
      <w:marRight w:val="0"/>
      <w:marTop w:val="0"/>
      <w:marBottom w:val="0"/>
      <w:divBdr>
        <w:top w:val="none" w:sz="0" w:space="0" w:color="auto"/>
        <w:left w:val="none" w:sz="0" w:space="0" w:color="auto"/>
        <w:bottom w:val="none" w:sz="0" w:space="0" w:color="auto"/>
        <w:right w:val="none" w:sz="0" w:space="0" w:color="auto"/>
      </w:divBdr>
    </w:div>
    <w:div w:id="407269147">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656174">
      <w:bodyDiv w:val="1"/>
      <w:marLeft w:val="0"/>
      <w:marRight w:val="0"/>
      <w:marTop w:val="0"/>
      <w:marBottom w:val="0"/>
      <w:divBdr>
        <w:top w:val="none" w:sz="0" w:space="0" w:color="auto"/>
        <w:left w:val="none" w:sz="0" w:space="0" w:color="auto"/>
        <w:bottom w:val="none" w:sz="0" w:space="0" w:color="auto"/>
        <w:right w:val="none" w:sz="0" w:space="0" w:color="auto"/>
      </w:divBdr>
    </w:div>
    <w:div w:id="407729876">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188821">
      <w:bodyDiv w:val="1"/>
      <w:marLeft w:val="0"/>
      <w:marRight w:val="0"/>
      <w:marTop w:val="0"/>
      <w:marBottom w:val="0"/>
      <w:divBdr>
        <w:top w:val="none" w:sz="0" w:space="0" w:color="auto"/>
        <w:left w:val="none" w:sz="0" w:space="0" w:color="auto"/>
        <w:bottom w:val="none" w:sz="0" w:space="0" w:color="auto"/>
        <w:right w:val="none" w:sz="0" w:space="0" w:color="auto"/>
      </w:divBdr>
    </w:div>
    <w:div w:id="408232148">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429506">
      <w:bodyDiv w:val="1"/>
      <w:marLeft w:val="0"/>
      <w:marRight w:val="0"/>
      <w:marTop w:val="0"/>
      <w:marBottom w:val="0"/>
      <w:divBdr>
        <w:top w:val="none" w:sz="0" w:space="0" w:color="auto"/>
        <w:left w:val="none" w:sz="0" w:space="0" w:color="auto"/>
        <w:bottom w:val="none" w:sz="0" w:space="0" w:color="auto"/>
        <w:right w:val="none" w:sz="0" w:space="0" w:color="auto"/>
      </w:divBdr>
    </w:div>
    <w:div w:id="408500834">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579307">
      <w:bodyDiv w:val="1"/>
      <w:marLeft w:val="0"/>
      <w:marRight w:val="0"/>
      <w:marTop w:val="0"/>
      <w:marBottom w:val="0"/>
      <w:divBdr>
        <w:top w:val="none" w:sz="0" w:space="0" w:color="auto"/>
        <w:left w:val="none" w:sz="0" w:space="0" w:color="auto"/>
        <w:bottom w:val="none" w:sz="0" w:space="0" w:color="auto"/>
        <w:right w:val="none" w:sz="0" w:space="0" w:color="auto"/>
      </w:divBdr>
    </w:div>
    <w:div w:id="408581269">
      <w:bodyDiv w:val="1"/>
      <w:marLeft w:val="0"/>
      <w:marRight w:val="0"/>
      <w:marTop w:val="0"/>
      <w:marBottom w:val="0"/>
      <w:divBdr>
        <w:top w:val="none" w:sz="0" w:space="0" w:color="auto"/>
        <w:left w:val="none" w:sz="0" w:space="0" w:color="auto"/>
        <w:bottom w:val="none" w:sz="0" w:space="0" w:color="auto"/>
        <w:right w:val="none" w:sz="0" w:space="0" w:color="auto"/>
      </w:divBdr>
    </w:div>
    <w:div w:id="408695143">
      <w:bodyDiv w:val="1"/>
      <w:marLeft w:val="0"/>
      <w:marRight w:val="0"/>
      <w:marTop w:val="0"/>
      <w:marBottom w:val="0"/>
      <w:divBdr>
        <w:top w:val="none" w:sz="0" w:space="0" w:color="auto"/>
        <w:left w:val="none" w:sz="0" w:space="0" w:color="auto"/>
        <w:bottom w:val="none" w:sz="0" w:space="0" w:color="auto"/>
        <w:right w:val="none" w:sz="0" w:space="0" w:color="auto"/>
      </w:divBdr>
    </w:div>
    <w:div w:id="408697091">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8889930">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09472935">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11739">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195734">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583871">
      <w:bodyDiv w:val="1"/>
      <w:marLeft w:val="0"/>
      <w:marRight w:val="0"/>
      <w:marTop w:val="0"/>
      <w:marBottom w:val="0"/>
      <w:divBdr>
        <w:top w:val="none" w:sz="0" w:space="0" w:color="auto"/>
        <w:left w:val="none" w:sz="0" w:space="0" w:color="auto"/>
        <w:bottom w:val="none" w:sz="0" w:space="0" w:color="auto"/>
        <w:right w:val="none" w:sz="0" w:space="0" w:color="auto"/>
      </w:divBdr>
    </w:div>
    <w:div w:id="41073945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0781546">
      <w:bodyDiv w:val="1"/>
      <w:marLeft w:val="0"/>
      <w:marRight w:val="0"/>
      <w:marTop w:val="0"/>
      <w:marBottom w:val="0"/>
      <w:divBdr>
        <w:top w:val="none" w:sz="0" w:space="0" w:color="auto"/>
        <w:left w:val="none" w:sz="0" w:space="0" w:color="auto"/>
        <w:bottom w:val="none" w:sz="0" w:space="0" w:color="auto"/>
        <w:right w:val="none" w:sz="0" w:space="0" w:color="auto"/>
      </w:divBdr>
    </w:div>
    <w:div w:id="410859086">
      <w:bodyDiv w:val="1"/>
      <w:marLeft w:val="0"/>
      <w:marRight w:val="0"/>
      <w:marTop w:val="0"/>
      <w:marBottom w:val="0"/>
      <w:divBdr>
        <w:top w:val="none" w:sz="0" w:space="0" w:color="auto"/>
        <w:left w:val="none" w:sz="0" w:space="0" w:color="auto"/>
        <w:bottom w:val="none" w:sz="0" w:space="0" w:color="auto"/>
        <w:right w:val="none" w:sz="0" w:space="0" w:color="auto"/>
      </w:divBdr>
    </w:div>
    <w:div w:id="410860558">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1320591">
      <w:bodyDiv w:val="1"/>
      <w:marLeft w:val="0"/>
      <w:marRight w:val="0"/>
      <w:marTop w:val="0"/>
      <w:marBottom w:val="0"/>
      <w:divBdr>
        <w:top w:val="none" w:sz="0" w:space="0" w:color="auto"/>
        <w:left w:val="none" w:sz="0" w:space="0" w:color="auto"/>
        <w:bottom w:val="none" w:sz="0" w:space="0" w:color="auto"/>
        <w:right w:val="none" w:sz="0" w:space="0" w:color="auto"/>
      </w:divBdr>
    </w:div>
    <w:div w:id="411514129">
      <w:bodyDiv w:val="1"/>
      <w:marLeft w:val="0"/>
      <w:marRight w:val="0"/>
      <w:marTop w:val="0"/>
      <w:marBottom w:val="0"/>
      <w:divBdr>
        <w:top w:val="none" w:sz="0" w:space="0" w:color="auto"/>
        <w:left w:val="none" w:sz="0" w:space="0" w:color="auto"/>
        <w:bottom w:val="none" w:sz="0" w:space="0" w:color="auto"/>
        <w:right w:val="none" w:sz="0" w:space="0" w:color="auto"/>
      </w:divBdr>
    </w:div>
    <w:div w:id="411587459">
      <w:bodyDiv w:val="1"/>
      <w:marLeft w:val="0"/>
      <w:marRight w:val="0"/>
      <w:marTop w:val="0"/>
      <w:marBottom w:val="0"/>
      <w:divBdr>
        <w:top w:val="none" w:sz="0" w:space="0" w:color="auto"/>
        <w:left w:val="none" w:sz="0" w:space="0" w:color="auto"/>
        <w:bottom w:val="none" w:sz="0" w:space="0" w:color="auto"/>
        <w:right w:val="none" w:sz="0" w:space="0" w:color="auto"/>
      </w:divBdr>
    </w:div>
    <w:div w:id="411589922">
      <w:bodyDiv w:val="1"/>
      <w:marLeft w:val="0"/>
      <w:marRight w:val="0"/>
      <w:marTop w:val="0"/>
      <w:marBottom w:val="0"/>
      <w:divBdr>
        <w:top w:val="none" w:sz="0" w:space="0" w:color="auto"/>
        <w:left w:val="none" w:sz="0" w:space="0" w:color="auto"/>
        <w:bottom w:val="none" w:sz="0" w:space="0" w:color="auto"/>
        <w:right w:val="none" w:sz="0" w:space="0" w:color="auto"/>
      </w:divBdr>
    </w:div>
    <w:div w:id="411658031">
      <w:bodyDiv w:val="1"/>
      <w:marLeft w:val="0"/>
      <w:marRight w:val="0"/>
      <w:marTop w:val="0"/>
      <w:marBottom w:val="0"/>
      <w:divBdr>
        <w:top w:val="none" w:sz="0" w:space="0" w:color="auto"/>
        <w:left w:val="none" w:sz="0" w:space="0" w:color="auto"/>
        <w:bottom w:val="none" w:sz="0" w:space="0" w:color="auto"/>
        <w:right w:val="none" w:sz="0" w:space="0" w:color="auto"/>
      </w:divBdr>
    </w:div>
    <w:div w:id="411701443">
      <w:bodyDiv w:val="1"/>
      <w:marLeft w:val="0"/>
      <w:marRight w:val="0"/>
      <w:marTop w:val="0"/>
      <w:marBottom w:val="0"/>
      <w:divBdr>
        <w:top w:val="none" w:sz="0" w:space="0" w:color="auto"/>
        <w:left w:val="none" w:sz="0" w:space="0" w:color="auto"/>
        <w:bottom w:val="none" w:sz="0" w:space="0" w:color="auto"/>
        <w:right w:val="none" w:sz="0" w:space="0" w:color="auto"/>
      </w:divBdr>
    </w:div>
    <w:div w:id="411781303">
      <w:bodyDiv w:val="1"/>
      <w:marLeft w:val="0"/>
      <w:marRight w:val="0"/>
      <w:marTop w:val="0"/>
      <w:marBottom w:val="0"/>
      <w:divBdr>
        <w:top w:val="none" w:sz="0" w:space="0" w:color="auto"/>
        <w:left w:val="none" w:sz="0" w:space="0" w:color="auto"/>
        <w:bottom w:val="none" w:sz="0" w:space="0" w:color="auto"/>
        <w:right w:val="none" w:sz="0" w:space="0" w:color="auto"/>
      </w:divBdr>
    </w:div>
    <w:div w:id="412164304">
      <w:bodyDiv w:val="1"/>
      <w:marLeft w:val="0"/>
      <w:marRight w:val="0"/>
      <w:marTop w:val="0"/>
      <w:marBottom w:val="0"/>
      <w:divBdr>
        <w:top w:val="none" w:sz="0" w:space="0" w:color="auto"/>
        <w:left w:val="none" w:sz="0" w:space="0" w:color="auto"/>
        <w:bottom w:val="none" w:sz="0" w:space="0" w:color="auto"/>
        <w:right w:val="none" w:sz="0" w:space="0" w:color="auto"/>
      </w:divBdr>
    </w:div>
    <w:div w:id="412360218">
      <w:bodyDiv w:val="1"/>
      <w:marLeft w:val="0"/>
      <w:marRight w:val="0"/>
      <w:marTop w:val="0"/>
      <w:marBottom w:val="0"/>
      <w:divBdr>
        <w:top w:val="none" w:sz="0" w:space="0" w:color="auto"/>
        <w:left w:val="none" w:sz="0" w:space="0" w:color="auto"/>
        <w:bottom w:val="none" w:sz="0" w:space="0" w:color="auto"/>
        <w:right w:val="none" w:sz="0" w:space="0" w:color="auto"/>
      </w:divBdr>
    </w:div>
    <w:div w:id="412549280">
      <w:bodyDiv w:val="1"/>
      <w:marLeft w:val="0"/>
      <w:marRight w:val="0"/>
      <w:marTop w:val="0"/>
      <w:marBottom w:val="0"/>
      <w:divBdr>
        <w:top w:val="none" w:sz="0" w:space="0" w:color="auto"/>
        <w:left w:val="none" w:sz="0" w:space="0" w:color="auto"/>
        <w:bottom w:val="none" w:sz="0" w:space="0" w:color="auto"/>
        <w:right w:val="none" w:sz="0" w:space="0" w:color="auto"/>
      </w:divBdr>
    </w:div>
    <w:div w:id="412625633">
      <w:bodyDiv w:val="1"/>
      <w:marLeft w:val="0"/>
      <w:marRight w:val="0"/>
      <w:marTop w:val="0"/>
      <w:marBottom w:val="0"/>
      <w:divBdr>
        <w:top w:val="none" w:sz="0" w:space="0" w:color="auto"/>
        <w:left w:val="none" w:sz="0" w:space="0" w:color="auto"/>
        <w:bottom w:val="none" w:sz="0" w:space="0" w:color="auto"/>
        <w:right w:val="none" w:sz="0" w:space="0" w:color="auto"/>
      </w:divBdr>
    </w:div>
    <w:div w:id="412699395">
      <w:bodyDiv w:val="1"/>
      <w:marLeft w:val="0"/>
      <w:marRight w:val="0"/>
      <w:marTop w:val="0"/>
      <w:marBottom w:val="0"/>
      <w:divBdr>
        <w:top w:val="none" w:sz="0" w:space="0" w:color="auto"/>
        <w:left w:val="none" w:sz="0" w:space="0" w:color="auto"/>
        <w:bottom w:val="none" w:sz="0" w:space="0" w:color="auto"/>
        <w:right w:val="none" w:sz="0" w:space="0" w:color="auto"/>
      </w:divBdr>
    </w:div>
    <w:div w:id="412702408">
      <w:bodyDiv w:val="1"/>
      <w:marLeft w:val="0"/>
      <w:marRight w:val="0"/>
      <w:marTop w:val="0"/>
      <w:marBottom w:val="0"/>
      <w:divBdr>
        <w:top w:val="none" w:sz="0" w:space="0" w:color="auto"/>
        <w:left w:val="none" w:sz="0" w:space="0" w:color="auto"/>
        <w:bottom w:val="none" w:sz="0" w:space="0" w:color="auto"/>
        <w:right w:val="none" w:sz="0" w:space="0" w:color="auto"/>
      </w:divBdr>
    </w:div>
    <w:div w:id="412825557">
      <w:bodyDiv w:val="1"/>
      <w:marLeft w:val="0"/>
      <w:marRight w:val="0"/>
      <w:marTop w:val="0"/>
      <w:marBottom w:val="0"/>
      <w:divBdr>
        <w:top w:val="none" w:sz="0" w:space="0" w:color="auto"/>
        <w:left w:val="none" w:sz="0" w:space="0" w:color="auto"/>
        <w:bottom w:val="none" w:sz="0" w:space="0" w:color="auto"/>
        <w:right w:val="none" w:sz="0" w:space="0" w:color="auto"/>
      </w:divBdr>
    </w:div>
    <w:div w:id="412969925">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285056">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0862">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3943624">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136408">
      <w:bodyDiv w:val="1"/>
      <w:marLeft w:val="0"/>
      <w:marRight w:val="0"/>
      <w:marTop w:val="0"/>
      <w:marBottom w:val="0"/>
      <w:divBdr>
        <w:top w:val="none" w:sz="0" w:space="0" w:color="auto"/>
        <w:left w:val="none" w:sz="0" w:space="0" w:color="auto"/>
        <w:bottom w:val="none" w:sz="0" w:space="0" w:color="auto"/>
        <w:right w:val="none" w:sz="0" w:space="0" w:color="auto"/>
      </w:divBdr>
    </w:div>
    <w:div w:id="414326782">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523270">
      <w:bodyDiv w:val="1"/>
      <w:marLeft w:val="0"/>
      <w:marRight w:val="0"/>
      <w:marTop w:val="0"/>
      <w:marBottom w:val="0"/>
      <w:divBdr>
        <w:top w:val="none" w:sz="0" w:space="0" w:color="auto"/>
        <w:left w:val="none" w:sz="0" w:space="0" w:color="auto"/>
        <w:bottom w:val="none" w:sz="0" w:space="0" w:color="auto"/>
        <w:right w:val="none" w:sz="0" w:space="0" w:color="auto"/>
      </w:divBdr>
    </w:div>
    <w:div w:id="414597803">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4789357">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3815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513746">
      <w:bodyDiv w:val="1"/>
      <w:marLeft w:val="0"/>
      <w:marRight w:val="0"/>
      <w:marTop w:val="0"/>
      <w:marBottom w:val="0"/>
      <w:divBdr>
        <w:top w:val="none" w:sz="0" w:space="0" w:color="auto"/>
        <w:left w:val="none" w:sz="0" w:space="0" w:color="auto"/>
        <w:bottom w:val="none" w:sz="0" w:space="0" w:color="auto"/>
        <w:right w:val="none" w:sz="0" w:space="0" w:color="auto"/>
      </w:divBdr>
    </w:div>
    <w:div w:id="415782741">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44531">
      <w:bodyDiv w:val="1"/>
      <w:marLeft w:val="0"/>
      <w:marRight w:val="0"/>
      <w:marTop w:val="0"/>
      <w:marBottom w:val="0"/>
      <w:divBdr>
        <w:top w:val="none" w:sz="0" w:space="0" w:color="auto"/>
        <w:left w:val="none" w:sz="0" w:space="0" w:color="auto"/>
        <w:bottom w:val="none" w:sz="0" w:space="0" w:color="auto"/>
        <w:right w:val="none" w:sz="0" w:space="0" w:color="auto"/>
      </w:divBdr>
    </w:div>
    <w:div w:id="416484554">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020373">
      <w:bodyDiv w:val="1"/>
      <w:marLeft w:val="0"/>
      <w:marRight w:val="0"/>
      <w:marTop w:val="0"/>
      <w:marBottom w:val="0"/>
      <w:divBdr>
        <w:top w:val="none" w:sz="0" w:space="0" w:color="auto"/>
        <w:left w:val="none" w:sz="0" w:space="0" w:color="auto"/>
        <w:bottom w:val="none" w:sz="0" w:space="0" w:color="auto"/>
        <w:right w:val="none" w:sz="0" w:space="0" w:color="auto"/>
      </w:divBdr>
    </w:div>
    <w:div w:id="417168328">
      <w:bodyDiv w:val="1"/>
      <w:marLeft w:val="0"/>
      <w:marRight w:val="0"/>
      <w:marTop w:val="0"/>
      <w:marBottom w:val="0"/>
      <w:divBdr>
        <w:top w:val="none" w:sz="0" w:space="0" w:color="auto"/>
        <w:left w:val="none" w:sz="0" w:space="0" w:color="auto"/>
        <w:bottom w:val="none" w:sz="0" w:space="0" w:color="auto"/>
        <w:right w:val="none" w:sz="0" w:space="0" w:color="auto"/>
      </w:divBdr>
    </w:div>
    <w:div w:id="417291100">
      <w:bodyDiv w:val="1"/>
      <w:marLeft w:val="0"/>
      <w:marRight w:val="0"/>
      <w:marTop w:val="0"/>
      <w:marBottom w:val="0"/>
      <w:divBdr>
        <w:top w:val="none" w:sz="0" w:space="0" w:color="auto"/>
        <w:left w:val="none" w:sz="0" w:space="0" w:color="auto"/>
        <w:bottom w:val="none" w:sz="0" w:space="0" w:color="auto"/>
        <w:right w:val="none" w:sz="0" w:space="0" w:color="auto"/>
      </w:divBdr>
    </w:div>
    <w:div w:id="417362135">
      <w:bodyDiv w:val="1"/>
      <w:marLeft w:val="0"/>
      <w:marRight w:val="0"/>
      <w:marTop w:val="0"/>
      <w:marBottom w:val="0"/>
      <w:divBdr>
        <w:top w:val="none" w:sz="0" w:space="0" w:color="auto"/>
        <w:left w:val="none" w:sz="0" w:space="0" w:color="auto"/>
        <w:bottom w:val="none" w:sz="0" w:space="0" w:color="auto"/>
        <w:right w:val="none" w:sz="0" w:space="0" w:color="auto"/>
      </w:divBdr>
    </w:div>
    <w:div w:id="417558043">
      <w:bodyDiv w:val="1"/>
      <w:marLeft w:val="0"/>
      <w:marRight w:val="0"/>
      <w:marTop w:val="0"/>
      <w:marBottom w:val="0"/>
      <w:divBdr>
        <w:top w:val="none" w:sz="0" w:space="0" w:color="auto"/>
        <w:left w:val="none" w:sz="0" w:space="0" w:color="auto"/>
        <w:bottom w:val="none" w:sz="0" w:space="0" w:color="auto"/>
        <w:right w:val="none" w:sz="0" w:space="0" w:color="auto"/>
      </w:divBdr>
    </w:div>
    <w:div w:id="417679010">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7942081">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140199">
      <w:bodyDiv w:val="1"/>
      <w:marLeft w:val="0"/>
      <w:marRight w:val="0"/>
      <w:marTop w:val="0"/>
      <w:marBottom w:val="0"/>
      <w:divBdr>
        <w:top w:val="none" w:sz="0" w:space="0" w:color="auto"/>
        <w:left w:val="none" w:sz="0" w:space="0" w:color="auto"/>
        <w:bottom w:val="none" w:sz="0" w:space="0" w:color="auto"/>
        <w:right w:val="none" w:sz="0" w:space="0" w:color="auto"/>
      </w:divBdr>
    </w:div>
    <w:div w:id="418217095">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410379">
      <w:bodyDiv w:val="1"/>
      <w:marLeft w:val="0"/>
      <w:marRight w:val="0"/>
      <w:marTop w:val="0"/>
      <w:marBottom w:val="0"/>
      <w:divBdr>
        <w:top w:val="none" w:sz="0" w:space="0" w:color="auto"/>
        <w:left w:val="none" w:sz="0" w:space="0" w:color="auto"/>
        <w:bottom w:val="none" w:sz="0" w:space="0" w:color="auto"/>
        <w:right w:val="none" w:sz="0" w:space="0" w:color="auto"/>
      </w:divBdr>
    </w:div>
    <w:div w:id="418411640">
      <w:bodyDiv w:val="1"/>
      <w:marLeft w:val="0"/>
      <w:marRight w:val="0"/>
      <w:marTop w:val="0"/>
      <w:marBottom w:val="0"/>
      <w:divBdr>
        <w:top w:val="none" w:sz="0" w:space="0" w:color="auto"/>
        <w:left w:val="none" w:sz="0" w:space="0" w:color="auto"/>
        <w:bottom w:val="none" w:sz="0" w:space="0" w:color="auto"/>
        <w:right w:val="none" w:sz="0" w:space="0" w:color="auto"/>
      </w:divBdr>
    </w:div>
    <w:div w:id="418452420">
      <w:bodyDiv w:val="1"/>
      <w:marLeft w:val="0"/>
      <w:marRight w:val="0"/>
      <w:marTop w:val="0"/>
      <w:marBottom w:val="0"/>
      <w:divBdr>
        <w:top w:val="none" w:sz="0" w:space="0" w:color="auto"/>
        <w:left w:val="none" w:sz="0" w:space="0" w:color="auto"/>
        <w:bottom w:val="none" w:sz="0" w:space="0" w:color="auto"/>
        <w:right w:val="none" w:sz="0" w:space="0" w:color="auto"/>
      </w:divBdr>
    </w:div>
    <w:div w:id="418479186">
      <w:bodyDiv w:val="1"/>
      <w:marLeft w:val="0"/>
      <w:marRight w:val="0"/>
      <w:marTop w:val="0"/>
      <w:marBottom w:val="0"/>
      <w:divBdr>
        <w:top w:val="none" w:sz="0" w:space="0" w:color="auto"/>
        <w:left w:val="none" w:sz="0" w:space="0" w:color="auto"/>
        <w:bottom w:val="none" w:sz="0" w:space="0" w:color="auto"/>
        <w:right w:val="none" w:sz="0" w:space="0" w:color="auto"/>
      </w:divBdr>
    </w:div>
    <w:div w:id="418525152">
      <w:bodyDiv w:val="1"/>
      <w:marLeft w:val="0"/>
      <w:marRight w:val="0"/>
      <w:marTop w:val="0"/>
      <w:marBottom w:val="0"/>
      <w:divBdr>
        <w:top w:val="none" w:sz="0" w:space="0" w:color="auto"/>
        <w:left w:val="none" w:sz="0" w:space="0" w:color="auto"/>
        <w:bottom w:val="none" w:sz="0" w:space="0" w:color="auto"/>
        <w:right w:val="none" w:sz="0" w:space="0" w:color="auto"/>
      </w:divBdr>
    </w:div>
    <w:div w:id="418672733">
      <w:bodyDiv w:val="1"/>
      <w:marLeft w:val="0"/>
      <w:marRight w:val="0"/>
      <w:marTop w:val="0"/>
      <w:marBottom w:val="0"/>
      <w:divBdr>
        <w:top w:val="none" w:sz="0" w:space="0" w:color="auto"/>
        <w:left w:val="none" w:sz="0" w:space="0" w:color="auto"/>
        <w:bottom w:val="none" w:sz="0" w:space="0" w:color="auto"/>
        <w:right w:val="none" w:sz="0" w:space="0" w:color="auto"/>
      </w:divBdr>
    </w:div>
    <w:div w:id="418716827">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79532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251534">
      <w:bodyDiv w:val="1"/>
      <w:marLeft w:val="0"/>
      <w:marRight w:val="0"/>
      <w:marTop w:val="0"/>
      <w:marBottom w:val="0"/>
      <w:divBdr>
        <w:top w:val="none" w:sz="0" w:space="0" w:color="auto"/>
        <w:left w:val="none" w:sz="0" w:space="0" w:color="auto"/>
        <w:bottom w:val="none" w:sz="0" w:space="0" w:color="auto"/>
        <w:right w:val="none" w:sz="0" w:space="0" w:color="auto"/>
      </w:divBdr>
    </w:div>
    <w:div w:id="419256225">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19838013">
      <w:bodyDiv w:val="1"/>
      <w:marLeft w:val="0"/>
      <w:marRight w:val="0"/>
      <w:marTop w:val="0"/>
      <w:marBottom w:val="0"/>
      <w:divBdr>
        <w:top w:val="none" w:sz="0" w:space="0" w:color="auto"/>
        <w:left w:val="none" w:sz="0" w:space="0" w:color="auto"/>
        <w:bottom w:val="none" w:sz="0" w:space="0" w:color="auto"/>
        <w:right w:val="none" w:sz="0" w:space="0" w:color="auto"/>
      </w:divBdr>
    </w:div>
    <w:div w:id="419983330">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028530">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179184">
      <w:bodyDiv w:val="1"/>
      <w:marLeft w:val="0"/>
      <w:marRight w:val="0"/>
      <w:marTop w:val="0"/>
      <w:marBottom w:val="0"/>
      <w:divBdr>
        <w:top w:val="none" w:sz="0" w:space="0" w:color="auto"/>
        <w:left w:val="none" w:sz="0" w:space="0" w:color="auto"/>
        <w:bottom w:val="none" w:sz="0" w:space="0" w:color="auto"/>
        <w:right w:val="none" w:sz="0" w:space="0" w:color="auto"/>
      </w:divBdr>
    </w:div>
    <w:div w:id="42018355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149112">
      <w:bodyDiv w:val="1"/>
      <w:marLeft w:val="0"/>
      <w:marRight w:val="0"/>
      <w:marTop w:val="0"/>
      <w:marBottom w:val="0"/>
      <w:divBdr>
        <w:top w:val="none" w:sz="0" w:space="0" w:color="auto"/>
        <w:left w:val="none" w:sz="0" w:space="0" w:color="auto"/>
        <w:bottom w:val="none" w:sz="0" w:space="0" w:color="auto"/>
        <w:right w:val="none" w:sz="0" w:space="0" w:color="auto"/>
      </w:divBdr>
    </w:div>
    <w:div w:id="421219404">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416008">
      <w:bodyDiv w:val="1"/>
      <w:marLeft w:val="0"/>
      <w:marRight w:val="0"/>
      <w:marTop w:val="0"/>
      <w:marBottom w:val="0"/>
      <w:divBdr>
        <w:top w:val="none" w:sz="0" w:space="0" w:color="auto"/>
        <w:left w:val="none" w:sz="0" w:space="0" w:color="auto"/>
        <w:bottom w:val="none" w:sz="0" w:space="0" w:color="auto"/>
        <w:right w:val="none" w:sz="0" w:space="0" w:color="auto"/>
      </w:divBdr>
    </w:div>
    <w:div w:id="421603879">
      <w:bodyDiv w:val="1"/>
      <w:marLeft w:val="0"/>
      <w:marRight w:val="0"/>
      <w:marTop w:val="0"/>
      <w:marBottom w:val="0"/>
      <w:divBdr>
        <w:top w:val="none" w:sz="0" w:space="0" w:color="auto"/>
        <w:left w:val="none" w:sz="0" w:space="0" w:color="auto"/>
        <w:bottom w:val="none" w:sz="0" w:space="0" w:color="auto"/>
        <w:right w:val="none" w:sz="0" w:space="0" w:color="auto"/>
      </w:divBdr>
    </w:div>
    <w:div w:id="421611805">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1992291">
      <w:bodyDiv w:val="1"/>
      <w:marLeft w:val="0"/>
      <w:marRight w:val="0"/>
      <w:marTop w:val="0"/>
      <w:marBottom w:val="0"/>
      <w:divBdr>
        <w:top w:val="none" w:sz="0" w:space="0" w:color="auto"/>
        <w:left w:val="none" w:sz="0" w:space="0" w:color="auto"/>
        <w:bottom w:val="none" w:sz="0" w:space="0" w:color="auto"/>
        <w:right w:val="none" w:sz="0" w:space="0" w:color="auto"/>
      </w:divBdr>
    </w:div>
    <w:div w:id="422069658">
      <w:bodyDiv w:val="1"/>
      <w:marLeft w:val="0"/>
      <w:marRight w:val="0"/>
      <w:marTop w:val="0"/>
      <w:marBottom w:val="0"/>
      <w:divBdr>
        <w:top w:val="none" w:sz="0" w:space="0" w:color="auto"/>
        <w:left w:val="none" w:sz="0" w:space="0" w:color="auto"/>
        <w:bottom w:val="none" w:sz="0" w:space="0" w:color="auto"/>
        <w:right w:val="none" w:sz="0" w:space="0" w:color="auto"/>
      </w:divBdr>
    </w:div>
    <w:div w:id="422143506">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341859">
      <w:bodyDiv w:val="1"/>
      <w:marLeft w:val="0"/>
      <w:marRight w:val="0"/>
      <w:marTop w:val="0"/>
      <w:marBottom w:val="0"/>
      <w:divBdr>
        <w:top w:val="none" w:sz="0" w:space="0" w:color="auto"/>
        <w:left w:val="none" w:sz="0" w:space="0" w:color="auto"/>
        <w:bottom w:val="none" w:sz="0" w:space="0" w:color="auto"/>
        <w:right w:val="none" w:sz="0" w:space="0" w:color="auto"/>
      </w:divBdr>
    </w:div>
    <w:div w:id="422380591">
      <w:bodyDiv w:val="1"/>
      <w:marLeft w:val="0"/>
      <w:marRight w:val="0"/>
      <w:marTop w:val="0"/>
      <w:marBottom w:val="0"/>
      <w:divBdr>
        <w:top w:val="none" w:sz="0" w:space="0" w:color="auto"/>
        <w:left w:val="none" w:sz="0" w:space="0" w:color="auto"/>
        <w:bottom w:val="none" w:sz="0" w:space="0" w:color="auto"/>
        <w:right w:val="none" w:sz="0" w:space="0" w:color="auto"/>
      </w:divBdr>
    </w:div>
    <w:div w:id="422655423">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111691">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428237">
      <w:bodyDiv w:val="1"/>
      <w:marLeft w:val="0"/>
      <w:marRight w:val="0"/>
      <w:marTop w:val="0"/>
      <w:marBottom w:val="0"/>
      <w:divBdr>
        <w:top w:val="none" w:sz="0" w:space="0" w:color="auto"/>
        <w:left w:val="none" w:sz="0" w:space="0" w:color="auto"/>
        <w:bottom w:val="none" w:sz="0" w:space="0" w:color="auto"/>
        <w:right w:val="none" w:sz="0" w:space="0" w:color="auto"/>
      </w:divBdr>
    </w:div>
    <w:div w:id="423456113">
      <w:bodyDiv w:val="1"/>
      <w:marLeft w:val="0"/>
      <w:marRight w:val="0"/>
      <w:marTop w:val="0"/>
      <w:marBottom w:val="0"/>
      <w:divBdr>
        <w:top w:val="none" w:sz="0" w:space="0" w:color="auto"/>
        <w:left w:val="none" w:sz="0" w:space="0" w:color="auto"/>
        <w:bottom w:val="none" w:sz="0" w:space="0" w:color="auto"/>
        <w:right w:val="none" w:sz="0" w:space="0" w:color="auto"/>
      </w:divBdr>
    </w:div>
    <w:div w:id="423502520">
      <w:bodyDiv w:val="1"/>
      <w:marLeft w:val="0"/>
      <w:marRight w:val="0"/>
      <w:marTop w:val="0"/>
      <w:marBottom w:val="0"/>
      <w:divBdr>
        <w:top w:val="none" w:sz="0" w:space="0" w:color="auto"/>
        <w:left w:val="none" w:sz="0" w:space="0" w:color="auto"/>
        <w:bottom w:val="none" w:sz="0" w:space="0" w:color="auto"/>
        <w:right w:val="none" w:sz="0" w:space="0" w:color="auto"/>
      </w:divBdr>
    </w:div>
    <w:div w:id="423570084">
      <w:bodyDiv w:val="1"/>
      <w:marLeft w:val="0"/>
      <w:marRight w:val="0"/>
      <w:marTop w:val="0"/>
      <w:marBottom w:val="0"/>
      <w:divBdr>
        <w:top w:val="none" w:sz="0" w:space="0" w:color="auto"/>
        <w:left w:val="none" w:sz="0" w:space="0" w:color="auto"/>
        <w:bottom w:val="none" w:sz="0" w:space="0" w:color="auto"/>
        <w:right w:val="none" w:sz="0" w:space="0" w:color="auto"/>
      </w:divBdr>
    </w:div>
    <w:div w:id="423572462">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647385">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3765723">
      <w:bodyDiv w:val="1"/>
      <w:marLeft w:val="0"/>
      <w:marRight w:val="0"/>
      <w:marTop w:val="0"/>
      <w:marBottom w:val="0"/>
      <w:divBdr>
        <w:top w:val="none" w:sz="0" w:space="0" w:color="auto"/>
        <w:left w:val="none" w:sz="0" w:space="0" w:color="auto"/>
        <w:bottom w:val="none" w:sz="0" w:space="0" w:color="auto"/>
        <w:right w:val="none" w:sz="0" w:space="0" w:color="auto"/>
      </w:divBdr>
    </w:div>
    <w:div w:id="423846675">
      <w:bodyDiv w:val="1"/>
      <w:marLeft w:val="0"/>
      <w:marRight w:val="0"/>
      <w:marTop w:val="0"/>
      <w:marBottom w:val="0"/>
      <w:divBdr>
        <w:top w:val="none" w:sz="0" w:space="0" w:color="auto"/>
        <w:left w:val="none" w:sz="0" w:space="0" w:color="auto"/>
        <w:bottom w:val="none" w:sz="0" w:space="0" w:color="auto"/>
        <w:right w:val="none" w:sz="0" w:space="0" w:color="auto"/>
      </w:divBdr>
    </w:div>
    <w:div w:id="423958044">
      <w:bodyDiv w:val="1"/>
      <w:marLeft w:val="0"/>
      <w:marRight w:val="0"/>
      <w:marTop w:val="0"/>
      <w:marBottom w:val="0"/>
      <w:divBdr>
        <w:top w:val="none" w:sz="0" w:space="0" w:color="auto"/>
        <w:left w:val="none" w:sz="0" w:space="0" w:color="auto"/>
        <w:bottom w:val="none" w:sz="0" w:space="0" w:color="auto"/>
        <w:right w:val="none" w:sz="0" w:space="0" w:color="auto"/>
      </w:divBdr>
    </w:div>
    <w:div w:id="424032862">
      <w:bodyDiv w:val="1"/>
      <w:marLeft w:val="0"/>
      <w:marRight w:val="0"/>
      <w:marTop w:val="0"/>
      <w:marBottom w:val="0"/>
      <w:divBdr>
        <w:top w:val="none" w:sz="0" w:space="0" w:color="auto"/>
        <w:left w:val="none" w:sz="0" w:space="0" w:color="auto"/>
        <w:bottom w:val="none" w:sz="0" w:space="0" w:color="auto"/>
        <w:right w:val="none" w:sz="0" w:space="0" w:color="auto"/>
      </w:divBdr>
    </w:div>
    <w:div w:id="424033963">
      <w:bodyDiv w:val="1"/>
      <w:marLeft w:val="0"/>
      <w:marRight w:val="0"/>
      <w:marTop w:val="0"/>
      <w:marBottom w:val="0"/>
      <w:divBdr>
        <w:top w:val="none" w:sz="0" w:space="0" w:color="auto"/>
        <w:left w:val="none" w:sz="0" w:space="0" w:color="auto"/>
        <w:bottom w:val="none" w:sz="0" w:space="0" w:color="auto"/>
        <w:right w:val="none" w:sz="0" w:space="0" w:color="auto"/>
      </w:divBdr>
    </w:div>
    <w:div w:id="424113655">
      <w:bodyDiv w:val="1"/>
      <w:marLeft w:val="0"/>
      <w:marRight w:val="0"/>
      <w:marTop w:val="0"/>
      <w:marBottom w:val="0"/>
      <w:divBdr>
        <w:top w:val="none" w:sz="0" w:space="0" w:color="auto"/>
        <w:left w:val="none" w:sz="0" w:space="0" w:color="auto"/>
        <w:bottom w:val="none" w:sz="0" w:space="0" w:color="auto"/>
        <w:right w:val="none" w:sz="0" w:space="0" w:color="auto"/>
      </w:divBdr>
    </w:div>
    <w:div w:id="424233309">
      <w:bodyDiv w:val="1"/>
      <w:marLeft w:val="0"/>
      <w:marRight w:val="0"/>
      <w:marTop w:val="0"/>
      <w:marBottom w:val="0"/>
      <w:divBdr>
        <w:top w:val="none" w:sz="0" w:space="0" w:color="auto"/>
        <w:left w:val="none" w:sz="0" w:space="0" w:color="auto"/>
        <w:bottom w:val="none" w:sz="0" w:space="0" w:color="auto"/>
        <w:right w:val="none" w:sz="0" w:space="0" w:color="auto"/>
      </w:divBdr>
    </w:div>
    <w:div w:id="424493947">
      <w:bodyDiv w:val="1"/>
      <w:marLeft w:val="0"/>
      <w:marRight w:val="0"/>
      <w:marTop w:val="0"/>
      <w:marBottom w:val="0"/>
      <w:divBdr>
        <w:top w:val="none" w:sz="0" w:space="0" w:color="auto"/>
        <w:left w:val="none" w:sz="0" w:space="0" w:color="auto"/>
        <w:bottom w:val="none" w:sz="0" w:space="0" w:color="auto"/>
        <w:right w:val="none" w:sz="0" w:space="0" w:color="auto"/>
      </w:divBdr>
    </w:div>
    <w:div w:id="424612668">
      <w:bodyDiv w:val="1"/>
      <w:marLeft w:val="0"/>
      <w:marRight w:val="0"/>
      <w:marTop w:val="0"/>
      <w:marBottom w:val="0"/>
      <w:divBdr>
        <w:top w:val="none" w:sz="0" w:space="0" w:color="auto"/>
        <w:left w:val="none" w:sz="0" w:space="0" w:color="auto"/>
        <w:bottom w:val="none" w:sz="0" w:space="0" w:color="auto"/>
        <w:right w:val="none" w:sz="0" w:space="0" w:color="auto"/>
      </w:divBdr>
    </w:div>
    <w:div w:id="424614024">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4738927">
      <w:bodyDiv w:val="1"/>
      <w:marLeft w:val="0"/>
      <w:marRight w:val="0"/>
      <w:marTop w:val="0"/>
      <w:marBottom w:val="0"/>
      <w:divBdr>
        <w:top w:val="none" w:sz="0" w:space="0" w:color="auto"/>
        <w:left w:val="none" w:sz="0" w:space="0" w:color="auto"/>
        <w:bottom w:val="none" w:sz="0" w:space="0" w:color="auto"/>
        <w:right w:val="none" w:sz="0" w:space="0" w:color="auto"/>
      </w:divBdr>
    </w:div>
    <w:div w:id="425082324">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5347603">
      <w:bodyDiv w:val="1"/>
      <w:marLeft w:val="0"/>
      <w:marRight w:val="0"/>
      <w:marTop w:val="0"/>
      <w:marBottom w:val="0"/>
      <w:divBdr>
        <w:top w:val="none" w:sz="0" w:space="0" w:color="auto"/>
        <w:left w:val="none" w:sz="0" w:space="0" w:color="auto"/>
        <w:bottom w:val="none" w:sz="0" w:space="0" w:color="auto"/>
        <w:right w:val="none" w:sz="0" w:space="0" w:color="auto"/>
      </w:divBdr>
    </w:div>
    <w:div w:id="425466360">
      <w:bodyDiv w:val="1"/>
      <w:marLeft w:val="0"/>
      <w:marRight w:val="0"/>
      <w:marTop w:val="0"/>
      <w:marBottom w:val="0"/>
      <w:divBdr>
        <w:top w:val="none" w:sz="0" w:space="0" w:color="auto"/>
        <w:left w:val="none" w:sz="0" w:space="0" w:color="auto"/>
        <w:bottom w:val="none" w:sz="0" w:space="0" w:color="auto"/>
        <w:right w:val="none" w:sz="0" w:space="0" w:color="auto"/>
      </w:divBdr>
    </w:div>
    <w:div w:id="425538433">
      <w:bodyDiv w:val="1"/>
      <w:marLeft w:val="0"/>
      <w:marRight w:val="0"/>
      <w:marTop w:val="0"/>
      <w:marBottom w:val="0"/>
      <w:divBdr>
        <w:top w:val="none" w:sz="0" w:space="0" w:color="auto"/>
        <w:left w:val="none" w:sz="0" w:space="0" w:color="auto"/>
        <w:bottom w:val="none" w:sz="0" w:space="0" w:color="auto"/>
        <w:right w:val="none" w:sz="0" w:space="0" w:color="auto"/>
      </w:divBdr>
    </w:div>
    <w:div w:id="425612657">
      <w:bodyDiv w:val="1"/>
      <w:marLeft w:val="0"/>
      <w:marRight w:val="0"/>
      <w:marTop w:val="0"/>
      <w:marBottom w:val="0"/>
      <w:divBdr>
        <w:top w:val="none" w:sz="0" w:space="0" w:color="auto"/>
        <w:left w:val="none" w:sz="0" w:space="0" w:color="auto"/>
        <w:bottom w:val="none" w:sz="0" w:space="0" w:color="auto"/>
        <w:right w:val="none" w:sz="0" w:space="0" w:color="auto"/>
      </w:divBdr>
    </w:div>
    <w:div w:id="425931560">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316905">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776428">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6968297">
      <w:bodyDiv w:val="1"/>
      <w:marLeft w:val="0"/>
      <w:marRight w:val="0"/>
      <w:marTop w:val="0"/>
      <w:marBottom w:val="0"/>
      <w:divBdr>
        <w:top w:val="none" w:sz="0" w:space="0" w:color="auto"/>
        <w:left w:val="none" w:sz="0" w:space="0" w:color="auto"/>
        <w:bottom w:val="none" w:sz="0" w:space="0" w:color="auto"/>
        <w:right w:val="none" w:sz="0" w:space="0" w:color="auto"/>
      </w:divBdr>
    </w:div>
    <w:div w:id="427043807">
      <w:bodyDiv w:val="1"/>
      <w:marLeft w:val="0"/>
      <w:marRight w:val="0"/>
      <w:marTop w:val="0"/>
      <w:marBottom w:val="0"/>
      <w:divBdr>
        <w:top w:val="none" w:sz="0" w:space="0" w:color="auto"/>
        <w:left w:val="none" w:sz="0" w:space="0" w:color="auto"/>
        <w:bottom w:val="none" w:sz="0" w:space="0" w:color="auto"/>
        <w:right w:val="none" w:sz="0" w:space="0" w:color="auto"/>
      </w:divBdr>
    </w:div>
    <w:div w:id="427117929">
      <w:bodyDiv w:val="1"/>
      <w:marLeft w:val="0"/>
      <w:marRight w:val="0"/>
      <w:marTop w:val="0"/>
      <w:marBottom w:val="0"/>
      <w:divBdr>
        <w:top w:val="none" w:sz="0" w:space="0" w:color="auto"/>
        <w:left w:val="none" w:sz="0" w:space="0" w:color="auto"/>
        <w:bottom w:val="none" w:sz="0" w:space="0" w:color="auto"/>
        <w:right w:val="none" w:sz="0" w:space="0" w:color="auto"/>
      </w:divBdr>
    </w:div>
    <w:div w:id="427119068">
      <w:bodyDiv w:val="1"/>
      <w:marLeft w:val="0"/>
      <w:marRight w:val="0"/>
      <w:marTop w:val="0"/>
      <w:marBottom w:val="0"/>
      <w:divBdr>
        <w:top w:val="none" w:sz="0" w:space="0" w:color="auto"/>
        <w:left w:val="none" w:sz="0" w:space="0" w:color="auto"/>
        <w:bottom w:val="none" w:sz="0" w:space="0" w:color="auto"/>
        <w:right w:val="none" w:sz="0" w:space="0" w:color="auto"/>
      </w:divBdr>
    </w:div>
    <w:div w:id="427192680">
      <w:bodyDiv w:val="1"/>
      <w:marLeft w:val="0"/>
      <w:marRight w:val="0"/>
      <w:marTop w:val="0"/>
      <w:marBottom w:val="0"/>
      <w:divBdr>
        <w:top w:val="none" w:sz="0" w:space="0" w:color="auto"/>
        <w:left w:val="none" w:sz="0" w:space="0" w:color="auto"/>
        <w:bottom w:val="none" w:sz="0" w:space="0" w:color="auto"/>
        <w:right w:val="none" w:sz="0" w:space="0" w:color="auto"/>
      </w:divBdr>
    </w:div>
    <w:div w:id="427194265">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7889179">
      <w:bodyDiv w:val="1"/>
      <w:marLeft w:val="0"/>
      <w:marRight w:val="0"/>
      <w:marTop w:val="0"/>
      <w:marBottom w:val="0"/>
      <w:divBdr>
        <w:top w:val="none" w:sz="0" w:space="0" w:color="auto"/>
        <w:left w:val="none" w:sz="0" w:space="0" w:color="auto"/>
        <w:bottom w:val="none" w:sz="0" w:space="0" w:color="auto"/>
        <w:right w:val="none" w:sz="0" w:space="0" w:color="auto"/>
      </w:divBdr>
    </w:div>
    <w:div w:id="428085795">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425586">
      <w:bodyDiv w:val="1"/>
      <w:marLeft w:val="0"/>
      <w:marRight w:val="0"/>
      <w:marTop w:val="0"/>
      <w:marBottom w:val="0"/>
      <w:divBdr>
        <w:top w:val="none" w:sz="0" w:space="0" w:color="auto"/>
        <w:left w:val="none" w:sz="0" w:space="0" w:color="auto"/>
        <w:bottom w:val="none" w:sz="0" w:space="0" w:color="auto"/>
        <w:right w:val="none" w:sz="0" w:space="0" w:color="auto"/>
      </w:divBdr>
    </w:div>
    <w:div w:id="428427487">
      <w:bodyDiv w:val="1"/>
      <w:marLeft w:val="0"/>
      <w:marRight w:val="0"/>
      <w:marTop w:val="0"/>
      <w:marBottom w:val="0"/>
      <w:divBdr>
        <w:top w:val="none" w:sz="0" w:space="0" w:color="auto"/>
        <w:left w:val="none" w:sz="0" w:space="0" w:color="auto"/>
        <w:bottom w:val="none" w:sz="0" w:space="0" w:color="auto"/>
        <w:right w:val="none" w:sz="0" w:space="0" w:color="auto"/>
      </w:divBdr>
    </w:div>
    <w:div w:id="428475088">
      <w:bodyDiv w:val="1"/>
      <w:marLeft w:val="0"/>
      <w:marRight w:val="0"/>
      <w:marTop w:val="0"/>
      <w:marBottom w:val="0"/>
      <w:divBdr>
        <w:top w:val="none" w:sz="0" w:space="0" w:color="auto"/>
        <w:left w:val="none" w:sz="0" w:space="0" w:color="auto"/>
        <w:bottom w:val="none" w:sz="0" w:space="0" w:color="auto"/>
        <w:right w:val="none" w:sz="0" w:space="0" w:color="auto"/>
      </w:divBdr>
    </w:div>
    <w:div w:id="428476543">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8702374">
      <w:bodyDiv w:val="1"/>
      <w:marLeft w:val="0"/>
      <w:marRight w:val="0"/>
      <w:marTop w:val="0"/>
      <w:marBottom w:val="0"/>
      <w:divBdr>
        <w:top w:val="none" w:sz="0" w:space="0" w:color="auto"/>
        <w:left w:val="none" w:sz="0" w:space="0" w:color="auto"/>
        <w:bottom w:val="none" w:sz="0" w:space="0" w:color="auto"/>
        <w:right w:val="none" w:sz="0" w:space="0" w:color="auto"/>
      </w:divBdr>
    </w:div>
    <w:div w:id="428739205">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204266">
      <w:bodyDiv w:val="1"/>
      <w:marLeft w:val="0"/>
      <w:marRight w:val="0"/>
      <w:marTop w:val="0"/>
      <w:marBottom w:val="0"/>
      <w:divBdr>
        <w:top w:val="none" w:sz="0" w:space="0" w:color="auto"/>
        <w:left w:val="none" w:sz="0" w:space="0" w:color="auto"/>
        <w:bottom w:val="none" w:sz="0" w:space="0" w:color="auto"/>
        <w:right w:val="none" w:sz="0" w:space="0" w:color="auto"/>
      </w:divBdr>
    </w:div>
    <w:div w:id="429279082">
      <w:bodyDiv w:val="1"/>
      <w:marLeft w:val="0"/>
      <w:marRight w:val="0"/>
      <w:marTop w:val="0"/>
      <w:marBottom w:val="0"/>
      <w:divBdr>
        <w:top w:val="none" w:sz="0" w:space="0" w:color="auto"/>
        <w:left w:val="none" w:sz="0" w:space="0" w:color="auto"/>
        <w:bottom w:val="none" w:sz="0" w:space="0" w:color="auto"/>
        <w:right w:val="none" w:sz="0" w:space="0" w:color="auto"/>
      </w:divBdr>
    </w:div>
    <w:div w:id="429354503">
      <w:bodyDiv w:val="1"/>
      <w:marLeft w:val="0"/>
      <w:marRight w:val="0"/>
      <w:marTop w:val="0"/>
      <w:marBottom w:val="0"/>
      <w:divBdr>
        <w:top w:val="none" w:sz="0" w:space="0" w:color="auto"/>
        <w:left w:val="none" w:sz="0" w:space="0" w:color="auto"/>
        <w:bottom w:val="none" w:sz="0" w:space="0" w:color="auto"/>
        <w:right w:val="none" w:sz="0" w:space="0" w:color="auto"/>
      </w:divBdr>
    </w:div>
    <w:div w:id="429544518">
      <w:bodyDiv w:val="1"/>
      <w:marLeft w:val="0"/>
      <w:marRight w:val="0"/>
      <w:marTop w:val="0"/>
      <w:marBottom w:val="0"/>
      <w:divBdr>
        <w:top w:val="none" w:sz="0" w:space="0" w:color="auto"/>
        <w:left w:val="none" w:sz="0" w:space="0" w:color="auto"/>
        <w:bottom w:val="none" w:sz="0" w:space="0" w:color="auto"/>
        <w:right w:val="none" w:sz="0" w:space="0" w:color="auto"/>
      </w:divBdr>
    </w:div>
    <w:div w:id="429548534">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29741928">
      <w:bodyDiv w:val="1"/>
      <w:marLeft w:val="0"/>
      <w:marRight w:val="0"/>
      <w:marTop w:val="0"/>
      <w:marBottom w:val="0"/>
      <w:divBdr>
        <w:top w:val="none" w:sz="0" w:space="0" w:color="auto"/>
        <w:left w:val="none" w:sz="0" w:space="0" w:color="auto"/>
        <w:bottom w:val="none" w:sz="0" w:space="0" w:color="auto"/>
        <w:right w:val="none" w:sz="0" w:space="0" w:color="auto"/>
      </w:divBdr>
    </w:div>
    <w:div w:id="429932108">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394004">
      <w:bodyDiv w:val="1"/>
      <w:marLeft w:val="0"/>
      <w:marRight w:val="0"/>
      <w:marTop w:val="0"/>
      <w:marBottom w:val="0"/>
      <w:divBdr>
        <w:top w:val="none" w:sz="0" w:space="0" w:color="auto"/>
        <w:left w:val="none" w:sz="0" w:space="0" w:color="auto"/>
        <w:bottom w:val="none" w:sz="0" w:space="0" w:color="auto"/>
        <w:right w:val="none" w:sz="0" w:space="0" w:color="auto"/>
      </w:divBdr>
    </w:div>
    <w:div w:id="430515521">
      <w:bodyDiv w:val="1"/>
      <w:marLeft w:val="0"/>
      <w:marRight w:val="0"/>
      <w:marTop w:val="0"/>
      <w:marBottom w:val="0"/>
      <w:divBdr>
        <w:top w:val="none" w:sz="0" w:space="0" w:color="auto"/>
        <w:left w:val="none" w:sz="0" w:space="0" w:color="auto"/>
        <w:bottom w:val="none" w:sz="0" w:space="0" w:color="auto"/>
        <w:right w:val="none" w:sz="0" w:space="0" w:color="auto"/>
      </w:divBdr>
    </w:div>
    <w:div w:id="430590119">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779579">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856046">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432928">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1971600">
      <w:bodyDiv w:val="1"/>
      <w:marLeft w:val="0"/>
      <w:marRight w:val="0"/>
      <w:marTop w:val="0"/>
      <w:marBottom w:val="0"/>
      <w:divBdr>
        <w:top w:val="none" w:sz="0" w:space="0" w:color="auto"/>
        <w:left w:val="none" w:sz="0" w:space="0" w:color="auto"/>
        <w:bottom w:val="none" w:sz="0" w:space="0" w:color="auto"/>
        <w:right w:val="none" w:sz="0" w:space="0" w:color="auto"/>
      </w:divBdr>
    </w:div>
    <w:div w:id="431979509">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64042">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214043">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1630">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2746211">
      <w:bodyDiv w:val="1"/>
      <w:marLeft w:val="0"/>
      <w:marRight w:val="0"/>
      <w:marTop w:val="0"/>
      <w:marBottom w:val="0"/>
      <w:divBdr>
        <w:top w:val="none" w:sz="0" w:space="0" w:color="auto"/>
        <w:left w:val="none" w:sz="0" w:space="0" w:color="auto"/>
        <w:bottom w:val="none" w:sz="0" w:space="0" w:color="auto"/>
        <w:right w:val="none" w:sz="0" w:space="0" w:color="auto"/>
      </w:divBdr>
    </w:div>
    <w:div w:id="433130425">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550853">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786841">
      <w:bodyDiv w:val="1"/>
      <w:marLeft w:val="0"/>
      <w:marRight w:val="0"/>
      <w:marTop w:val="0"/>
      <w:marBottom w:val="0"/>
      <w:divBdr>
        <w:top w:val="none" w:sz="0" w:space="0" w:color="auto"/>
        <w:left w:val="none" w:sz="0" w:space="0" w:color="auto"/>
        <w:bottom w:val="none" w:sz="0" w:space="0" w:color="auto"/>
        <w:right w:val="none" w:sz="0" w:space="0" w:color="auto"/>
      </w:divBdr>
    </w:div>
    <w:div w:id="433867283">
      <w:bodyDiv w:val="1"/>
      <w:marLeft w:val="0"/>
      <w:marRight w:val="0"/>
      <w:marTop w:val="0"/>
      <w:marBottom w:val="0"/>
      <w:divBdr>
        <w:top w:val="none" w:sz="0" w:space="0" w:color="auto"/>
        <w:left w:val="none" w:sz="0" w:space="0" w:color="auto"/>
        <w:bottom w:val="none" w:sz="0" w:space="0" w:color="auto"/>
        <w:right w:val="none" w:sz="0" w:space="0" w:color="auto"/>
      </w:divBdr>
    </w:div>
    <w:div w:id="433869451">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443280">
      <w:bodyDiv w:val="1"/>
      <w:marLeft w:val="0"/>
      <w:marRight w:val="0"/>
      <w:marTop w:val="0"/>
      <w:marBottom w:val="0"/>
      <w:divBdr>
        <w:top w:val="none" w:sz="0" w:space="0" w:color="auto"/>
        <w:left w:val="none" w:sz="0" w:space="0" w:color="auto"/>
        <w:bottom w:val="none" w:sz="0" w:space="0" w:color="auto"/>
        <w:right w:val="none" w:sz="0" w:space="0" w:color="auto"/>
      </w:divBdr>
    </w:div>
    <w:div w:id="434594755">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4911168">
      <w:bodyDiv w:val="1"/>
      <w:marLeft w:val="0"/>
      <w:marRight w:val="0"/>
      <w:marTop w:val="0"/>
      <w:marBottom w:val="0"/>
      <w:divBdr>
        <w:top w:val="none" w:sz="0" w:space="0" w:color="auto"/>
        <w:left w:val="none" w:sz="0" w:space="0" w:color="auto"/>
        <w:bottom w:val="none" w:sz="0" w:space="0" w:color="auto"/>
        <w:right w:val="none" w:sz="0" w:space="0" w:color="auto"/>
      </w:divBdr>
    </w:div>
    <w:div w:id="434982584">
      <w:bodyDiv w:val="1"/>
      <w:marLeft w:val="0"/>
      <w:marRight w:val="0"/>
      <w:marTop w:val="0"/>
      <w:marBottom w:val="0"/>
      <w:divBdr>
        <w:top w:val="none" w:sz="0" w:space="0" w:color="auto"/>
        <w:left w:val="none" w:sz="0" w:space="0" w:color="auto"/>
        <w:bottom w:val="none" w:sz="0" w:space="0" w:color="auto"/>
        <w:right w:val="none" w:sz="0" w:space="0" w:color="auto"/>
      </w:divBdr>
    </w:div>
    <w:div w:id="434985994">
      <w:bodyDiv w:val="1"/>
      <w:marLeft w:val="0"/>
      <w:marRight w:val="0"/>
      <w:marTop w:val="0"/>
      <w:marBottom w:val="0"/>
      <w:divBdr>
        <w:top w:val="none" w:sz="0" w:space="0" w:color="auto"/>
        <w:left w:val="none" w:sz="0" w:space="0" w:color="auto"/>
        <w:bottom w:val="none" w:sz="0" w:space="0" w:color="auto"/>
        <w:right w:val="none" w:sz="0" w:space="0" w:color="auto"/>
      </w:divBdr>
    </w:div>
    <w:div w:id="435104145">
      <w:bodyDiv w:val="1"/>
      <w:marLeft w:val="0"/>
      <w:marRight w:val="0"/>
      <w:marTop w:val="0"/>
      <w:marBottom w:val="0"/>
      <w:divBdr>
        <w:top w:val="none" w:sz="0" w:space="0" w:color="auto"/>
        <w:left w:val="none" w:sz="0" w:space="0" w:color="auto"/>
        <w:bottom w:val="none" w:sz="0" w:space="0" w:color="auto"/>
        <w:right w:val="none" w:sz="0" w:space="0" w:color="auto"/>
      </w:divBdr>
    </w:div>
    <w:div w:id="43529721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487150">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5759252">
      <w:bodyDiv w:val="1"/>
      <w:marLeft w:val="0"/>
      <w:marRight w:val="0"/>
      <w:marTop w:val="0"/>
      <w:marBottom w:val="0"/>
      <w:divBdr>
        <w:top w:val="none" w:sz="0" w:space="0" w:color="auto"/>
        <w:left w:val="none" w:sz="0" w:space="0" w:color="auto"/>
        <w:bottom w:val="none" w:sz="0" w:space="0" w:color="auto"/>
        <w:right w:val="none" w:sz="0" w:space="0" w:color="auto"/>
      </w:divBdr>
    </w:div>
    <w:div w:id="435952551">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028372">
      <w:bodyDiv w:val="1"/>
      <w:marLeft w:val="0"/>
      <w:marRight w:val="0"/>
      <w:marTop w:val="0"/>
      <w:marBottom w:val="0"/>
      <w:divBdr>
        <w:top w:val="none" w:sz="0" w:space="0" w:color="auto"/>
        <w:left w:val="none" w:sz="0" w:space="0" w:color="auto"/>
        <w:bottom w:val="none" w:sz="0" w:space="0" w:color="auto"/>
        <w:right w:val="none" w:sz="0" w:space="0" w:color="auto"/>
      </w:divBdr>
    </w:div>
    <w:div w:id="436171220">
      <w:bodyDiv w:val="1"/>
      <w:marLeft w:val="0"/>
      <w:marRight w:val="0"/>
      <w:marTop w:val="0"/>
      <w:marBottom w:val="0"/>
      <w:divBdr>
        <w:top w:val="none" w:sz="0" w:space="0" w:color="auto"/>
        <w:left w:val="none" w:sz="0" w:space="0" w:color="auto"/>
        <w:bottom w:val="none" w:sz="0" w:space="0" w:color="auto"/>
        <w:right w:val="none" w:sz="0" w:space="0" w:color="auto"/>
      </w:divBdr>
    </w:div>
    <w:div w:id="436291020">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334682">
      <w:bodyDiv w:val="1"/>
      <w:marLeft w:val="0"/>
      <w:marRight w:val="0"/>
      <w:marTop w:val="0"/>
      <w:marBottom w:val="0"/>
      <w:divBdr>
        <w:top w:val="none" w:sz="0" w:space="0" w:color="auto"/>
        <w:left w:val="none" w:sz="0" w:space="0" w:color="auto"/>
        <w:bottom w:val="none" w:sz="0" w:space="0" w:color="auto"/>
        <w:right w:val="none" w:sz="0" w:space="0" w:color="auto"/>
      </w:divBdr>
    </w:div>
    <w:div w:id="437524896">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7876533">
      <w:bodyDiv w:val="1"/>
      <w:marLeft w:val="0"/>
      <w:marRight w:val="0"/>
      <w:marTop w:val="0"/>
      <w:marBottom w:val="0"/>
      <w:divBdr>
        <w:top w:val="none" w:sz="0" w:space="0" w:color="auto"/>
        <w:left w:val="none" w:sz="0" w:space="0" w:color="auto"/>
        <w:bottom w:val="none" w:sz="0" w:space="0" w:color="auto"/>
        <w:right w:val="none" w:sz="0" w:space="0" w:color="auto"/>
      </w:divBdr>
    </w:div>
    <w:div w:id="437914457">
      <w:bodyDiv w:val="1"/>
      <w:marLeft w:val="0"/>
      <w:marRight w:val="0"/>
      <w:marTop w:val="0"/>
      <w:marBottom w:val="0"/>
      <w:divBdr>
        <w:top w:val="none" w:sz="0" w:space="0" w:color="auto"/>
        <w:left w:val="none" w:sz="0" w:space="0" w:color="auto"/>
        <w:bottom w:val="none" w:sz="0" w:space="0" w:color="auto"/>
        <w:right w:val="none" w:sz="0" w:space="0" w:color="auto"/>
      </w:divBdr>
    </w:div>
    <w:div w:id="437986763">
      <w:bodyDiv w:val="1"/>
      <w:marLeft w:val="0"/>
      <w:marRight w:val="0"/>
      <w:marTop w:val="0"/>
      <w:marBottom w:val="0"/>
      <w:divBdr>
        <w:top w:val="none" w:sz="0" w:space="0" w:color="auto"/>
        <w:left w:val="none" w:sz="0" w:space="0" w:color="auto"/>
        <w:bottom w:val="none" w:sz="0" w:space="0" w:color="auto"/>
        <w:right w:val="none" w:sz="0" w:space="0" w:color="auto"/>
      </w:divBdr>
    </w:div>
    <w:div w:id="437989158">
      <w:bodyDiv w:val="1"/>
      <w:marLeft w:val="0"/>
      <w:marRight w:val="0"/>
      <w:marTop w:val="0"/>
      <w:marBottom w:val="0"/>
      <w:divBdr>
        <w:top w:val="none" w:sz="0" w:space="0" w:color="auto"/>
        <w:left w:val="none" w:sz="0" w:space="0" w:color="auto"/>
        <w:bottom w:val="none" w:sz="0" w:space="0" w:color="auto"/>
        <w:right w:val="none" w:sz="0" w:space="0" w:color="auto"/>
      </w:divBdr>
    </w:div>
    <w:div w:id="437991123">
      <w:bodyDiv w:val="1"/>
      <w:marLeft w:val="0"/>
      <w:marRight w:val="0"/>
      <w:marTop w:val="0"/>
      <w:marBottom w:val="0"/>
      <w:divBdr>
        <w:top w:val="none" w:sz="0" w:space="0" w:color="auto"/>
        <w:left w:val="none" w:sz="0" w:space="0" w:color="auto"/>
        <w:bottom w:val="none" w:sz="0" w:space="0" w:color="auto"/>
        <w:right w:val="none" w:sz="0" w:space="0" w:color="auto"/>
      </w:divBdr>
    </w:div>
    <w:div w:id="437994491">
      <w:bodyDiv w:val="1"/>
      <w:marLeft w:val="0"/>
      <w:marRight w:val="0"/>
      <w:marTop w:val="0"/>
      <w:marBottom w:val="0"/>
      <w:divBdr>
        <w:top w:val="none" w:sz="0" w:space="0" w:color="auto"/>
        <w:left w:val="none" w:sz="0" w:space="0" w:color="auto"/>
        <w:bottom w:val="none" w:sz="0" w:space="0" w:color="auto"/>
        <w:right w:val="none" w:sz="0" w:space="0" w:color="auto"/>
      </w:divBdr>
    </w:div>
    <w:div w:id="438070350">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531004">
      <w:bodyDiv w:val="1"/>
      <w:marLeft w:val="0"/>
      <w:marRight w:val="0"/>
      <w:marTop w:val="0"/>
      <w:marBottom w:val="0"/>
      <w:divBdr>
        <w:top w:val="none" w:sz="0" w:space="0" w:color="auto"/>
        <w:left w:val="none" w:sz="0" w:space="0" w:color="auto"/>
        <w:bottom w:val="none" w:sz="0" w:space="0" w:color="auto"/>
        <w:right w:val="none" w:sz="0" w:space="0" w:color="auto"/>
      </w:divBdr>
    </w:div>
    <w:div w:id="438568459">
      <w:bodyDiv w:val="1"/>
      <w:marLeft w:val="0"/>
      <w:marRight w:val="0"/>
      <w:marTop w:val="0"/>
      <w:marBottom w:val="0"/>
      <w:divBdr>
        <w:top w:val="none" w:sz="0" w:space="0" w:color="auto"/>
        <w:left w:val="none" w:sz="0" w:space="0" w:color="auto"/>
        <w:bottom w:val="none" w:sz="0" w:space="0" w:color="auto"/>
        <w:right w:val="none" w:sz="0" w:space="0" w:color="auto"/>
      </w:divBdr>
    </w:div>
    <w:div w:id="438598294">
      <w:bodyDiv w:val="1"/>
      <w:marLeft w:val="0"/>
      <w:marRight w:val="0"/>
      <w:marTop w:val="0"/>
      <w:marBottom w:val="0"/>
      <w:divBdr>
        <w:top w:val="none" w:sz="0" w:space="0" w:color="auto"/>
        <w:left w:val="none" w:sz="0" w:space="0" w:color="auto"/>
        <w:bottom w:val="none" w:sz="0" w:space="0" w:color="auto"/>
        <w:right w:val="none" w:sz="0" w:space="0" w:color="auto"/>
      </w:divBdr>
    </w:div>
    <w:div w:id="438647423">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8988318">
      <w:bodyDiv w:val="1"/>
      <w:marLeft w:val="0"/>
      <w:marRight w:val="0"/>
      <w:marTop w:val="0"/>
      <w:marBottom w:val="0"/>
      <w:divBdr>
        <w:top w:val="none" w:sz="0" w:space="0" w:color="auto"/>
        <w:left w:val="none" w:sz="0" w:space="0" w:color="auto"/>
        <w:bottom w:val="none" w:sz="0" w:space="0" w:color="auto"/>
        <w:right w:val="none" w:sz="0" w:space="0" w:color="auto"/>
      </w:divBdr>
    </w:div>
    <w:div w:id="439109579">
      <w:bodyDiv w:val="1"/>
      <w:marLeft w:val="0"/>
      <w:marRight w:val="0"/>
      <w:marTop w:val="0"/>
      <w:marBottom w:val="0"/>
      <w:divBdr>
        <w:top w:val="none" w:sz="0" w:space="0" w:color="auto"/>
        <w:left w:val="none" w:sz="0" w:space="0" w:color="auto"/>
        <w:bottom w:val="none" w:sz="0" w:space="0" w:color="auto"/>
        <w:right w:val="none" w:sz="0" w:space="0" w:color="auto"/>
      </w:divBdr>
    </w:div>
    <w:div w:id="439180680">
      <w:bodyDiv w:val="1"/>
      <w:marLeft w:val="0"/>
      <w:marRight w:val="0"/>
      <w:marTop w:val="0"/>
      <w:marBottom w:val="0"/>
      <w:divBdr>
        <w:top w:val="none" w:sz="0" w:space="0" w:color="auto"/>
        <w:left w:val="none" w:sz="0" w:space="0" w:color="auto"/>
        <w:bottom w:val="none" w:sz="0" w:space="0" w:color="auto"/>
        <w:right w:val="none" w:sz="0" w:space="0" w:color="auto"/>
      </w:divBdr>
    </w:div>
    <w:div w:id="439372387">
      <w:bodyDiv w:val="1"/>
      <w:marLeft w:val="0"/>
      <w:marRight w:val="0"/>
      <w:marTop w:val="0"/>
      <w:marBottom w:val="0"/>
      <w:divBdr>
        <w:top w:val="none" w:sz="0" w:space="0" w:color="auto"/>
        <w:left w:val="none" w:sz="0" w:space="0" w:color="auto"/>
        <w:bottom w:val="none" w:sz="0" w:space="0" w:color="auto"/>
        <w:right w:val="none" w:sz="0" w:space="0" w:color="auto"/>
      </w:divBdr>
    </w:div>
    <w:div w:id="439423041">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39687007">
      <w:bodyDiv w:val="1"/>
      <w:marLeft w:val="0"/>
      <w:marRight w:val="0"/>
      <w:marTop w:val="0"/>
      <w:marBottom w:val="0"/>
      <w:divBdr>
        <w:top w:val="none" w:sz="0" w:space="0" w:color="auto"/>
        <w:left w:val="none" w:sz="0" w:space="0" w:color="auto"/>
        <w:bottom w:val="none" w:sz="0" w:space="0" w:color="auto"/>
        <w:right w:val="none" w:sz="0" w:space="0" w:color="auto"/>
      </w:divBdr>
    </w:div>
    <w:div w:id="439836513">
      <w:bodyDiv w:val="1"/>
      <w:marLeft w:val="0"/>
      <w:marRight w:val="0"/>
      <w:marTop w:val="0"/>
      <w:marBottom w:val="0"/>
      <w:divBdr>
        <w:top w:val="none" w:sz="0" w:space="0" w:color="auto"/>
        <w:left w:val="none" w:sz="0" w:space="0" w:color="auto"/>
        <w:bottom w:val="none" w:sz="0" w:space="0" w:color="auto"/>
        <w:right w:val="none" w:sz="0" w:space="0" w:color="auto"/>
      </w:divBdr>
    </w:div>
    <w:div w:id="440225064">
      <w:bodyDiv w:val="1"/>
      <w:marLeft w:val="0"/>
      <w:marRight w:val="0"/>
      <w:marTop w:val="0"/>
      <w:marBottom w:val="0"/>
      <w:divBdr>
        <w:top w:val="none" w:sz="0" w:space="0" w:color="auto"/>
        <w:left w:val="none" w:sz="0" w:space="0" w:color="auto"/>
        <w:bottom w:val="none" w:sz="0" w:space="0" w:color="auto"/>
        <w:right w:val="none" w:sz="0" w:space="0" w:color="auto"/>
      </w:divBdr>
    </w:div>
    <w:div w:id="440299976">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419304">
      <w:bodyDiv w:val="1"/>
      <w:marLeft w:val="0"/>
      <w:marRight w:val="0"/>
      <w:marTop w:val="0"/>
      <w:marBottom w:val="0"/>
      <w:divBdr>
        <w:top w:val="none" w:sz="0" w:space="0" w:color="auto"/>
        <w:left w:val="none" w:sz="0" w:space="0" w:color="auto"/>
        <w:bottom w:val="none" w:sz="0" w:space="0" w:color="auto"/>
        <w:right w:val="none" w:sz="0" w:space="0" w:color="auto"/>
      </w:divBdr>
    </w:div>
    <w:div w:id="440496622">
      <w:bodyDiv w:val="1"/>
      <w:marLeft w:val="0"/>
      <w:marRight w:val="0"/>
      <w:marTop w:val="0"/>
      <w:marBottom w:val="0"/>
      <w:divBdr>
        <w:top w:val="none" w:sz="0" w:space="0" w:color="auto"/>
        <w:left w:val="none" w:sz="0" w:space="0" w:color="auto"/>
        <w:bottom w:val="none" w:sz="0" w:space="0" w:color="auto"/>
        <w:right w:val="none" w:sz="0" w:space="0" w:color="auto"/>
      </w:divBdr>
    </w:div>
    <w:div w:id="440534731">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194483">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1657327">
      <w:bodyDiv w:val="1"/>
      <w:marLeft w:val="0"/>
      <w:marRight w:val="0"/>
      <w:marTop w:val="0"/>
      <w:marBottom w:val="0"/>
      <w:divBdr>
        <w:top w:val="none" w:sz="0" w:space="0" w:color="auto"/>
        <w:left w:val="none" w:sz="0" w:space="0" w:color="auto"/>
        <w:bottom w:val="none" w:sz="0" w:space="0" w:color="auto"/>
        <w:right w:val="none" w:sz="0" w:space="0" w:color="auto"/>
      </w:divBdr>
    </w:div>
    <w:div w:id="441657774">
      <w:bodyDiv w:val="1"/>
      <w:marLeft w:val="0"/>
      <w:marRight w:val="0"/>
      <w:marTop w:val="0"/>
      <w:marBottom w:val="0"/>
      <w:divBdr>
        <w:top w:val="none" w:sz="0" w:space="0" w:color="auto"/>
        <w:left w:val="none" w:sz="0" w:space="0" w:color="auto"/>
        <w:bottom w:val="none" w:sz="0" w:space="0" w:color="auto"/>
        <w:right w:val="none" w:sz="0" w:space="0" w:color="auto"/>
      </w:divBdr>
    </w:div>
    <w:div w:id="441726619">
      <w:bodyDiv w:val="1"/>
      <w:marLeft w:val="0"/>
      <w:marRight w:val="0"/>
      <w:marTop w:val="0"/>
      <w:marBottom w:val="0"/>
      <w:divBdr>
        <w:top w:val="none" w:sz="0" w:space="0" w:color="auto"/>
        <w:left w:val="none" w:sz="0" w:space="0" w:color="auto"/>
        <w:bottom w:val="none" w:sz="0" w:space="0" w:color="auto"/>
        <w:right w:val="none" w:sz="0" w:space="0" w:color="auto"/>
      </w:divBdr>
    </w:div>
    <w:div w:id="441804092">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14829">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1817">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311398">
      <w:bodyDiv w:val="1"/>
      <w:marLeft w:val="0"/>
      <w:marRight w:val="0"/>
      <w:marTop w:val="0"/>
      <w:marBottom w:val="0"/>
      <w:divBdr>
        <w:top w:val="none" w:sz="0" w:space="0" w:color="auto"/>
        <w:left w:val="none" w:sz="0" w:space="0" w:color="auto"/>
        <w:bottom w:val="none" w:sz="0" w:space="0" w:color="auto"/>
        <w:right w:val="none" w:sz="0" w:space="0" w:color="auto"/>
      </w:divBdr>
    </w:div>
    <w:div w:id="442502500">
      <w:bodyDiv w:val="1"/>
      <w:marLeft w:val="0"/>
      <w:marRight w:val="0"/>
      <w:marTop w:val="0"/>
      <w:marBottom w:val="0"/>
      <w:divBdr>
        <w:top w:val="none" w:sz="0" w:space="0" w:color="auto"/>
        <w:left w:val="none" w:sz="0" w:space="0" w:color="auto"/>
        <w:bottom w:val="none" w:sz="0" w:space="0" w:color="auto"/>
        <w:right w:val="none" w:sz="0" w:space="0" w:color="auto"/>
      </w:divBdr>
    </w:div>
    <w:div w:id="442529950">
      <w:bodyDiv w:val="1"/>
      <w:marLeft w:val="0"/>
      <w:marRight w:val="0"/>
      <w:marTop w:val="0"/>
      <w:marBottom w:val="0"/>
      <w:divBdr>
        <w:top w:val="none" w:sz="0" w:space="0" w:color="auto"/>
        <w:left w:val="none" w:sz="0" w:space="0" w:color="auto"/>
        <w:bottom w:val="none" w:sz="0" w:space="0" w:color="auto"/>
        <w:right w:val="none" w:sz="0" w:space="0" w:color="auto"/>
      </w:divBdr>
    </w:div>
    <w:div w:id="442654825">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17496">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156888">
      <w:bodyDiv w:val="1"/>
      <w:marLeft w:val="0"/>
      <w:marRight w:val="0"/>
      <w:marTop w:val="0"/>
      <w:marBottom w:val="0"/>
      <w:divBdr>
        <w:top w:val="none" w:sz="0" w:space="0" w:color="auto"/>
        <w:left w:val="none" w:sz="0" w:space="0" w:color="auto"/>
        <w:bottom w:val="none" w:sz="0" w:space="0" w:color="auto"/>
        <w:right w:val="none" w:sz="0" w:space="0" w:color="auto"/>
      </w:divBdr>
    </w:div>
    <w:div w:id="443227786">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10112">
      <w:bodyDiv w:val="1"/>
      <w:marLeft w:val="0"/>
      <w:marRight w:val="0"/>
      <w:marTop w:val="0"/>
      <w:marBottom w:val="0"/>
      <w:divBdr>
        <w:top w:val="none" w:sz="0" w:space="0" w:color="auto"/>
        <w:left w:val="none" w:sz="0" w:space="0" w:color="auto"/>
        <w:bottom w:val="none" w:sz="0" w:space="0" w:color="auto"/>
        <w:right w:val="none" w:sz="0" w:space="0" w:color="auto"/>
      </w:divBdr>
    </w:div>
    <w:div w:id="444035674">
      <w:bodyDiv w:val="1"/>
      <w:marLeft w:val="0"/>
      <w:marRight w:val="0"/>
      <w:marTop w:val="0"/>
      <w:marBottom w:val="0"/>
      <w:divBdr>
        <w:top w:val="none" w:sz="0" w:space="0" w:color="auto"/>
        <w:left w:val="none" w:sz="0" w:space="0" w:color="auto"/>
        <w:bottom w:val="none" w:sz="0" w:space="0" w:color="auto"/>
        <w:right w:val="none" w:sz="0" w:space="0" w:color="auto"/>
      </w:divBdr>
    </w:div>
    <w:div w:id="444076981">
      <w:bodyDiv w:val="1"/>
      <w:marLeft w:val="0"/>
      <w:marRight w:val="0"/>
      <w:marTop w:val="0"/>
      <w:marBottom w:val="0"/>
      <w:divBdr>
        <w:top w:val="none" w:sz="0" w:space="0" w:color="auto"/>
        <w:left w:val="none" w:sz="0" w:space="0" w:color="auto"/>
        <w:bottom w:val="none" w:sz="0" w:space="0" w:color="auto"/>
        <w:right w:val="none" w:sz="0" w:space="0" w:color="auto"/>
      </w:divBdr>
    </w:div>
    <w:div w:id="444082268">
      <w:bodyDiv w:val="1"/>
      <w:marLeft w:val="0"/>
      <w:marRight w:val="0"/>
      <w:marTop w:val="0"/>
      <w:marBottom w:val="0"/>
      <w:divBdr>
        <w:top w:val="none" w:sz="0" w:space="0" w:color="auto"/>
        <w:left w:val="none" w:sz="0" w:space="0" w:color="auto"/>
        <w:bottom w:val="none" w:sz="0" w:space="0" w:color="auto"/>
        <w:right w:val="none" w:sz="0" w:space="0" w:color="auto"/>
      </w:divBdr>
    </w:div>
    <w:div w:id="444083610">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156440">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692370">
      <w:bodyDiv w:val="1"/>
      <w:marLeft w:val="0"/>
      <w:marRight w:val="0"/>
      <w:marTop w:val="0"/>
      <w:marBottom w:val="0"/>
      <w:divBdr>
        <w:top w:val="none" w:sz="0" w:space="0" w:color="auto"/>
        <w:left w:val="none" w:sz="0" w:space="0" w:color="auto"/>
        <w:bottom w:val="none" w:sz="0" w:space="0" w:color="auto"/>
        <w:right w:val="none" w:sz="0" w:space="0" w:color="auto"/>
      </w:divBdr>
    </w:div>
    <w:div w:id="444693990">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4930751">
      <w:bodyDiv w:val="1"/>
      <w:marLeft w:val="0"/>
      <w:marRight w:val="0"/>
      <w:marTop w:val="0"/>
      <w:marBottom w:val="0"/>
      <w:divBdr>
        <w:top w:val="none" w:sz="0" w:space="0" w:color="auto"/>
        <w:left w:val="none" w:sz="0" w:space="0" w:color="auto"/>
        <w:bottom w:val="none" w:sz="0" w:space="0" w:color="auto"/>
        <w:right w:val="none" w:sz="0" w:space="0" w:color="auto"/>
      </w:divBdr>
    </w:div>
    <w:div w:id="445007603">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200030">
      <w:bodyDiv w:val="1"/>
      <w:marLeft w:val="0"/>
      <w:marRight w:val="0"/>
      <w:marTop w:val="0"/>
      <w:marBottom w:val="0"/>
      <w:divBdr>
        <w:top w:val="none" w:sz="0" w:space="0" w:color="auto"/>
        <w:left w:val="none" w:sz="0" w:space="0" w:color="auto"/>
        <w:bottom w:val="none" w:sz="0" w:space="0" w:color="auto"/>
        <w:right w:val="none" w:sz="0" w:space="0" w:color="auto"/>
      </w:divBdr>
    </w:div>
    <w:div w:id="445345242">
      <w:bodyDiv w:val="1"/>
      <w:marLeft w:val="0"/>
      <w:marRight w:val="0"/>
      <w:marTop w:val="0"/>
      <w:marBottom w:val="0"/>
      <w:divBdr>
        <w:top w:val="none" w:sz="0" w:space="0" w:color="auto"/>
        <w:left w:val="none" w:sz="0" w:space="0" w:color="auto"/>
        <w:bottom w:val="none" w:sz="0" w:space="0" w:color="auto"/>
        <w:right w:val="none" w:sz="0" w:space="0" w:color="auto"/>
      </w:divBdr>
    </w:div>
    <w:div w:id="445467521">
      <w:bodyDiv w:val="1"/>
      <w:marLeft w:val="0"/>
      <w:marRight w:val="0"/>
      <w:marTop w:val="0"/>
      <w:marBottom w:val="0"/>
      <w:divBdr>
        <w:top w:val="none" w:sz="0" w:space="0" w:color="auto"/>
        <w:left w:val="none" w:sz="0" w:space="0" w:color="auto"/>
        <w:bottom w:val="none" w:sz="0" w:space="0" w:color="auto"/>
        <w:right w:val="none" w:sz="0" w:space="0" w:color="auto"/>
      </w:divBdr>
    </w:div>
    <w:div w:id="445471504">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5933549">
      <w:bodyDiv w:val="1"/>
      <w:marLeft w:val="0"/>
      <w:marRight w:val="0"/>
      <w:marTop w:val="0"/>
      <w:marBottom w:val="0"/>
      <w:divBdr>
        <w:top w:val="none" w:sz="0" w:space="0" w:color="auto"/>
        <w:left w:val="none" w:sz="0" w:space="0" w:color="auto"/>
        <w:bottom w:val="none" w:sz="0" w:space="0" w:color="auto"/>
        <w:right w:val="none" w:sz="0" w:space="0" w:color="auto"/>
      </w:divBdr>
    </w:div>
    <w:div w:id="446003723">
      <w:bodyDiv w:val="1"/>
      <w:marLeft w:val="0"/>
      <w:marRight w:val="0"/>
      <w:marTop w:val="0"/>
      <w:marBottom w:val="0"/>
      <w:divBdr>
        <w:top w:val="none" w:sz="0" w:space="0" w:color="auto"/>
        <w:left w:val="none" w:sz="0" w:space="0" w:color="auto"/>
        <w:bottom w:val="none" w:sz="0" w:space="0" w:color="auto"/>
        <w:right w:val="none" w:sz="0" w:space="0" w:color="auto"/>
      </w:divBdr>
    </w:div>
    <w:div w:id="446118737">
      <w:bodyDiv w:val="1"/>
      <w:marLeft w:val="0"/>
      <w:marRight w:val="0"/>
      <w:marTop w:val="0"/>
      <w:marBottom w:val="0"/>
      <w:divBdr>
        <w:top w:val="none" w:sz="0" w:space="0" w:color="auto"/>
        <w:left w:val="none" w:sz="0" w:space="0" w:color="auto"/>
        <w:bottom w:val="none" w:sz="0" w:space="0" w:color="auto"/>
        <w:right w:val="none" w:sz="0" w:space="0" w:color="auto"/>
      </w:divBdr>
    </w:div>
    <w:div w:id="446237860">
      <w:bodyDiv w:val="1"/>
      <w:marLeft w:val="0"/>
      <w:marRight w:val="0"/>
      <w:marTop w:val="0"/>
      <w:marBottom w:val="0"/>
      <w:divBdr>
        <w:top w:val="none" w:sz="0" w:space="0" w:color="auto"/>
        <w:left w:val="none" w:sz="0" w:space="0" w:color="auto"/>
        <w:bottom w:val="none" w:sz="0" w:space="0" w:color="auto"/>
        <w:right w:val="none" w:sz="0" w:space="0" w:color="auto"/>
      </w:divBdr>
    </w:div>
    <w:div w:id="446627886">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705335">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6855138">
      <w:bodyDiv w:val="1"/>
      <w:marLeft w:val="0"/>
      <w:marRight w:val="0"/>
      <w:marTop w:val="0"/>
      <w:marBottom w:val="0"/>
      <w:divBdr>
        <w:top w:val="none" w:sz="0" w:space="0" w:color="auto"/>
        <w:left w:val="none" w:sz="0" w:space="0" w:color="auto"/>
        <w:bottom w:val="none" w:sz="0" w:space="0" w:color="auto"/>
        <w:right w:val="none" w:sz="0" w:space="0" w:color="auto"/>
      </w:divBdr>
    </w:div>
    <w:div w:id="447046341">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436129">
      <w:bodyDiv w:val="1"/>
      <w:marLeft w:val="0"/>
      <w:marRight w:val="0"/>
      <w:marTop w:val="0"/>
      <w:marBottom w:val="0"/>
      <w:divBdr>
        <w:top w:val="none" w:sz="0" w:space="0" w:color="auto"/>
        <w:left w:val="none" w:sz="0" w:space="0" w:color="auto"/>
        <w:bottom w:val="none" w:sz="0" w:space="0" w:color="auto"/>
        <w:right w:val="none" w:sz="0" w:space="0" w:color="auto"/>
      </w:divBdr>
    </w:div>
    <w:div w:id="447503785">
      <w:bodyDiv w:val="1"/>
      <w:marLeft w:val="0"/>
      <w:marRight w:val="0"/>
      <w:marTop w:val="0"/>
      <w:marBottom w:val="0"/>
      <w:divBdr>
        <w:top w:val="none" w:sz="0" w:space="0" w:color="auto"/>
        <w:left w:val="none" w:sz="0" w:space="0" w:color="auto"/>
        <w:bottom w:val="none" w:sz="0" w:space="0" w:color="auto"/>
        <w:right w:val="none" w:sz="0" w:space="0" w:color="auto"/>
      </w:divBdr>
    </w:div>
    <w:div w:id="447550823">
      <w:bodyDiv w:val="1"/>
      <w:marLeft w:val="0"/>
      <w:marRight w:val="0"/>
      <w:marTop w:val="0"/>
      <w:marBottom w:val="0"/>
      <w:divBdr>
        <w:top w:val="none" w:sz="0" w:space="0" w:color="auto"/>
        <w:left w:val="none" w:sz="0" w:space="0" w:color="auto"/>
        <w:bottom w:val="none" w:sz="0" w:space="0" w:color="auto"/>
        <w:right w:val="none" w:sz="0" w:space="0" w:color="auto"/>
      </w:divBdr>
    </w:div>
    <w:div w:id="447697649">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7817110">
      <w:bodyDiv w:val="1"/>
      <w:marLeft w:val="0"/>
      <w:marRight w:val="0"/>
      <w:marTop w:val="0"/>
      <w:marBottom w:val="0"/>
      <w:divBdr>
        <w:top w:val="none" w:sz="0" w:space="0" w:color="auto"/>
        <w:left w:val="none" w:sz="0" w:space="0" w:color="auto"/>
        <w:bottom w:val="none" w:sz="0" w:space="0" w:color="auto"/>
        <w:right w:val="none" w:sz="0" w:space="0" w:color="auto"/>
      </w:divBdr>
    </w:div>
    <w:div w:id="448090945">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77682">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8738734">
      <w:bodyDiv w:val="1"/>
      <w:marLeft w:val="0"/>
      <w:marRight w:val="0"/>
      <w:marTop w:val="0"/>
      <w:marBottom w:val="0"/>
      <w:divBdr>
        <w:top w:val="none" w:sz="0" w:space="0" w:color="auto"/>
        <w:left w:val="none" w:sz="0" w:space="0" w:color="auto"/>
        <w:bottom w:val="none" w:sz="0" w:space="0" w:color="auto"/>
        <w:right w:val="none" w:sz="0" w:space="0" w:color="auto"/>
      </w:divBdr>
    </w:div>
    <w:div w:id="448817110">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277816">
      <w:bodyDiv w:val="1"/>
      <w:marLeft w:val="0"/>
      <w:marRight w:val="0"/>
      <w:marTop w:val="0"/>
      <w:marBottom w:val="0"/>
      <w:divBdr>
        <w:top w:val="none" w:sz="0" w:space="0" w:color="auto"/>
        <w:left w:val="none" w:sz="0" w:space="0" w:color="auto"/>
        <w:bottom w:val="none" w:sz="0" w:space="0" w:color="auto"/>
        <w:right w:val="none" w:sz="0" w:space="0" w:color="auto"/>
      </w:divBdr>
    </w:div>
    <w:div w:id="449326059">
      <w:bodyDiv w:val="1"/>
      <w:marLeft w:val="0"/>
      <w:marRight w:val="0"/>
      <w:marTop w:val="0"/>
      <w:marBottom w:val="0"/>
      <w:divBdr>
        <w:top w:val="none" w:sz="0" w:space="0" w:color="auto"/>
        <w:left w:val="none" w:sz="0" w:space="0" w:color="auto"/>
        <w:bottom w:val="none" w:sz="0" w:space="0" w:color="auto"/>
        <w:right w:val="none" w:sz="0" w:space="0" w:color="auto"/>
      </w:divBdr>
    </w:div>
    <w:div w:id="449398869">
      <w:bodyDiv w:val="1"/>
      <w:marLeft w:val="0"/>
      <w:marRight w:val="0"/>
      <w:marTop w:val="0"/>
      <w:marBottom w:val="0"/>
      <w:divBdr>
        <w:top w:val="none" w:sz="0" w:space="0" w:color="auto"/>
        <w:left w:val="none" w:sz="0" w:space="0" w:color="auto"/>
        <w:bottom w:val="none" w:sz="0" w:space="0" w:color="auto"/>
        <w:right w:val="none" w:sz="0" w:space="0" w:color="auto"/>
      </w:divBdr>
    </w:div>
    <w:div w:id="449473728">
      <w:bodyDiv w:val="1"/>
      <w:marLeft w:val="0"/>
      <w:marRight w:val="0"/>
      <w:marTop w:val="0"/>
      <w:marBottom w:val="0"/>
      <w:divBdr>
        <w:top w:val="none" w:sz="0" w:space="0" w:color="auto"/>
        <w:left w:val="none" w:sz="0" w:space="0" w:color="auto"/>
        <w:bottom w:val="none" w:sz="0" w:space="0" w:color="auto"/>
        <w:right w:val="none" w:sz="0" w:space="0" w:color="auto"/>
      </w:divBdr>
    </w:div>
    <w:div w:id="449477094">
      <w:bodyDiv w:val="1"/>
      <w:marLeft w:val="0"/>
      <w:marRight w:val="0"/>
      <w:marTop w:val="0"/>
      <w:marBottom w:val="0"/>
      <w:divBdr>
        <w:top w:val="none" w:sz="0" w:space="0" w:color="auto"/>
        <w:left w:val="none" w:sz="0" w:space="0" w:color="auto"/>
        <w:bottom w:val="none" w:sz="0" w:space="0" w:color="auto"/>
        <w:right w:val="none" w:sz="0" w:space="0" w:color="auto"/>
      </w:divBdr>
    </w:div>
    <w:div w:id="449518223">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49931166">
      <w:bodyDiv w:val="1"/>
      <w:marLeft w:val="0"/>
      <w:marRight w:val="0"/>
      <w:marTop w:val="0"/>
      <w:marBottom w:val="0"/>
      <w:divBdr>
        <w:top w:val="none" w:sz="0" w:space="0" w:color="auto"/>
        <w:left w:val="none" w:sz="0" w:space="0" w:color="auto"/>
        <w:bottom w:val="none" w:sz="0" w:space="0" w:color="auto"/>
        <w:right w:val="none" w:sz="0" w:space="0" w:color="auto"/>
      </w:divBdr>
    </w:div>
    <w:div w:id="450052761">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56180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10719">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830263">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0979000">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486480">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635980">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334749">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479904">
      <w:bodyDiv w:val="1"/>
      <w:marLeft w:val="0"/>
      <w:marRight w:val="0"/>
      <w:marTop w:val="0"/>
      <w:marBottom w:val="0"/>
      <w:divBdr>
        <w:top w:val="none" w:sz="0" w:space="0" w:color="auto"/>
        <w:left w:val="none" w:sz="0" w:space="0" w:color="auto"/>
        <w:bottom w:val="none" w:sz="0" w:space="0" w:color="auto"/>
        <w:right w:val="none" w:sz="0" w:space="0" w:color="auto"/>
      </w:divBdr>
    </w:div>
    <w:div w:id="452486231">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210369">
      <w:bodyDiv w:val="1"/>
      <w:marLeft w:val="0"/>
      <w:marRight w:val="0"/>
      <w:marTop w:val="0"/>
      <w:marBottom w:val="0"/>
      <w:divBdr>
        <w:top w:val="none" w:sz="0" w:space="0" w:color="auto"/>
        <w:left w:val="none" w:sz="0" w:space="0" w:color="auto"/>
        <w:bottom w:val="none" w:sz="0" w:space="0" w:color="auto"/>
        <w:right w:val="none" w:sz="0" w:space="0" w:color="auto"/>
      </w:divBdr>
    </w:div>
    <w:div w:id="453257003">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445468">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3789416">
      <w:bodyDiv w:val="1"/>
      <w:marLeft w:val="0"/>
      <w:marRight w:val="0"/>
      <w:marTop w:val="0"/>
      <w:marBottom w:val="0"/>
      <w:divBdr>
        <w:top w:val="none" w:sz="0" w:space="0" w:color="auto"/>
        <w:left w:val="none" w:sz="0" w:space="0" w:color="auto"/>
        <w:bottom w:val="none" w:sz="0" w:space="0" w:color="auto"/>
        <w:right w:val="none" w:sz="0" w:space="0" w:color="auto"/>
      </w:divBdr>
    </w:div>
    <w:div w:id="453838249">
      <w:bodyDiv w:val="1"/>
      <w:marLeft w:val="0"/>
      <w:marRight w:val="0"/>
      <w:marTop w:val="0"/>
      <w:marBottom w:val="0"/>
      <w:divBdr>
        <w:top w:val="none" w:sz="0" w:space="0" w:color="auto"/>
        <w:left w:val="none" w:sz="0" w:space="0" w:color="auto"/>
        <w:bottom w:val="none" w:sz="0" w:space="0" w:color="auto"/>
        <w:right w:val="none" w:sz="0" w:space="0" w:color="auto"/>
      </w:divBdr>
    </w:div>
    <w:div w:id="453986077">
      <w:bodyDiv w:val="1"/>
      <w:marLeft w:val="0"/>
      <w:marRight w:val="0"/>
      <w:marTop w:val="0"/>
      <w:marBottom w:val="0"/>
      <w:divBdr>
        <w:top w:val="none" w:sz="0" w:space="0" w:color="auto"/>
        <w:left w:val="none" w:sz="0" w:space="0" w:color="auto"/>
        <w:bottom w:val="none" w:sz="0" w:space="0" w:color="auto"/>
        <w:right w:val="none" w:sz="0" w:space="0" w:color="auto"/>
      </w:divBdr>
    </w:div>
    <w:div w:id="454178099">
      <w:bodyDiv w:val="1"/>
      <w:marLeft w:val="0"/>
      <w:marRight w:val="0"/>
      <w:marTop w:val="0"/>
      <w:marBottom w:val="0"/>
      <w:divBdr>
        <w:top w:val="none" w:sz="0" w:space="0" w:color="auto"/>
        <w:left w:val="none" w:sz="0" w:space="0" w:color="auto"/>
        <w:bottom w:val="none" w:sz="0" w:space="0" w:color="auto"/>
        <w:right w:val="none" w:sz="0" w:space="0" w:color="auto"/>
      </w:divBdr>
    </w:div>
    <w:div w:id="454178273">
      <w:bodyDiv w:val="1"/>
      <w:marLeft w:val="0"/>
      <w:marRight w:val="0"/>
      <w:marTop w:val="0"/>
      <w:marBottom w:val="0"/>
      <w:divBdr>
        <w:top w:val="none" w:sz="0" w:space="0" w:color="auto"/>
        <w:left w:val="none" w:sz="0" w:space="0" w:color="auto"/>
        <w:bottom w:val="none" w:sz="0" w:space="0" w:color="auto"/>
        <w:right w:val="none" w:sz="0" w:space="0" w:color="auto"/>
      </w:divBdr>
    </w:div>
    <w:div w:id="454178896">
      <w:bodyDiv w:val="1"/>
      <w:marLeft w:val="0"/>
      <w:marRight w:val="0"/>
      <w:marTop w:val="0"/>
      <w:marBottom w:val="0"/>
      <w:divBdr>
        <w:top w:val="none" w:sz="0" w:space="0" w:color="auto"/>
        <w:left w:val="none" w:sz="0" w:space="0" w:color="auto"/>
        <w:bottom w:val="none" w:sz="0" w:space="0" w:color="auto"/>
        <w:right w:val="none" w:sz="0" w:space="0" w:color="auto"/>
      </w:divBdr>
    </w:div>
    <w:div w:id="454251544">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444532">
      <w:bodyDiv w:val="1"/>
      <w:marLeft w:val="0"/>
      <w:marRight w:val="0"/>
      <w:marTop w:val="0"/>
      <w:marBottom w:val="0"/>
      <w:divBdr>
        <w:top w:val="none" w:sz="0" w:space="0" w:color="auto"/>
        <w:left w:val="none" w:sz="0" w:space="0" w:color="auto"/>
        <w:bottom w:val="none" w:sz="0" w:space="0" w:color="auto"/>
        <w:right w:val="none" w:sz="0" w:space="0" w:color="auto"/>
      </w:divBdr>
    </w:div>
    <w:div w:id="454445959">
      <w:bodyDiv w:val="1"/>
      <w:marLeft w:val="0"/>
      <w:marRight w:val="0"/>
      <w:marTop w:val="0"/>
      <w:marBottom w:val="0"/>
      <w:divBdr>
        <w:top w:val="none" w:sz="0" w:space="0" w:color="auto"/>
        <w:left w:val="none" w:sz="0" w:space="0" w:color="auto"/>
        <w:bottom w:val="none" w:sz="0" w:space="0" w:color="auto"/>
        <w:right w:val="none" w:sz="0" w:space="0" w:color="auto"/>
      </w:divBdr>
    </w:div>
    <w:div w:id="454567677">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641746">
      <w:bodyDiv w:val="1"/>
      <w:marLeft w:val="0"/>
      <w:marRight w:val="0"/>
      <w:marTop w:val="0"/>
      <w:marBottom w:val="0"/>
      <w:divBdr>
        <w:top w:val="none" w:sz="0" w:space="0" w:color="auto"/>
        <w:left w:val="none" w:sz="0" w:space="0" w:color="auto"/>
        <w:bottom w:val="none" w:sz="0" w:space="0" w:color="auto"/>
        <w:right w:val="none" w:sz="0" w:space="0" w:color="auto"/>
      </w:divBdr>
    </w:div>
    <w:div w:id="454829178">
      <w:bodyDiv w:val="1"/>
      <w:marLeft w:val="0"/>
      <w:marRight w:val="0"/>
      <w:marTop w:val="0"/>
      <w:marBottom w:val="0"/>
      <w:divBdr>
        <w:top w:val="none" w:sz="0" w:space="0" w:color="auto"/>
        <w:left w:val="none" w:sz="0" w:space="0" w:color="auto"/>
        <w:bottom w:val="none" w:sz="0" w:space="0" w:color="auto"/>
        <w:right w:val="none" w:sz="0" w:space="0" w:color="auto"/>
      </w:divBdr>
    </w:div>
    <w:div w:id="454831684">
      <w:bodyDiv w:val="1"/>
      <w:marLeft w:val="0"/>
      <w:marRight w:val="0"/>
      <w:marTop w:val="0"/>
      <w:marBottom w:val="0"/>
      <w:divBdr>
        <w:top w:val="none" w:sz="0" w:space="0" w:color="auto"/>
        <w:left w:val="none" w:sz="0" w:space="0" w:color="auto"/>
        <w:bottom w:val="none" w:sz="0" w:space="0" w:color="auto"/>
        <w:right w:val="none" w:sz="0" w:space="0" w:color="auto"/>
      </w:divBdr>
    </w:div>
    <w:div w:id="454834182">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2893">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368545">
      <w:bodyDiv w:val="1"/>
      <w:marLeft w:val="0"/>
      <w:marRight w:val="0"/>
      <w:marTop w:val="0"/>
      <w:marBottom w:val="0"/>
      <w:divBdr>
        <w:top w:val="none" w:sz="0" w:space="0" w:color="auto"/>
        <w:left w:val="none" w:sz="0" w:space="0" w:color="auto"/>
        <w:bottom w:val="none" w:sz="0" w:space="0" w:color="auto"/>
        <w:right w:val="none" w:sz="0" w:space="0" w:color="auto"/>
      </w:divBdr>
    </w:div>
    <w:div w:id="455370630">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494184">
      <w:bodyDiv w:val="1"/>
      <w:marLeft w:val="0"/>
      <w:marRight w:val="0"/>
      <w:marTop w:val="0"/>
      <w:marBottom w:val="0"/>
      <w:divBdr>
        <w:top w:val="none" w:sz="0" w:space="0" w:color="auto"/>
        <w:left w:val="none" w:sz="0" w:space="0" w:color="auto"/>
        <w:bottom w:val="none" w:sz="0" w:space="0" w:color="auto"/>
        <w:right w:val="none" w:sz="0" w:space="0" w:color="auto"/>
      </w:divBdr>
    </w:div>
    <w:div w:id="455606942">
      <w:bodyDiv w:val="1"/>
      <w:marLeft w:val="0"/>
      <w:marRight w:val="0"/>
      <w:marTop w:val="0"/>
      <w:marBottom w:val="0"/>
      <w:divBdr>
        <w:top w:val="none" w:sz="0" w:space="0" w:color="auto"/>
        <w:left w:val="none" w:sz="0" w:space="0" w:color="auto"/>
        <w:bottom w:val="none" w:sz="0" w:space="0" w:color="auto"/>
        <w:right w:val="none" w:sz="0" w:space="0" w:color="auto"/>
      </w:divBdr>
    </w:div>
    <w:div w:id="455755548">
      <w:bodyDiv w:val="1"/>
      <w:marLeft w:val="0"/>
      <w:marRight w:val="0"/>
      <w:marTop w:val="0"/>
      <w:marBottom w:val="0"/>
      <w:divBdr>
        <w:top w:val="none" w:sz="0" w:space="0" w:color="auto"/>
        <w:left w:val="none" w:sz="0" w:space="0" w:color="auto"/>
        <w:bottom w:val="none" w:sz="0" w:space="0" w:color="auto"/>
        <w:right w:val="none" w:sz="0" w:space="0" w:color="auto"/>
      </w:divBdr>
    </w:div>
    <w:div w:id="455758672">
      <w:bodyDiv w:val="1"/>
      <w:marLeft w:val="0"/>
      <w:marRight w:val="0"/>
      <w:marTop w:val="0"/>
      <w:marBottom w:val="0"/>
      <w:divBdr>
        <w:top w:val="none" w:sz="0" w:space="0" w:color="auto"/>
        <w:left w:val="none" w:sz="0" w:space="0" w:color="auto"/>
        <w:bottom w:val="none" w:sz="0" w:space="0" w:color="auto"/>
        <w:right w:val="none" w:sz="0" w:space="0" w:color="auto"/>
      </w:divBdr>
    </w:div>
    <w:div w:id="455831811">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528629">
      <w:bodyDiv w:val="1"/>
      <w:marLeft w:val="0"/>
      <w:marRight w:val="0"/>
      <w:marTop w:val="0"/>
      <w:marBottom w:val="0"/>
      <w:divBdr>
        <w:top w:val="none" w:sz="0" w:space="0" w:color="auto"/>
        <w:left w:val="none" w:sz="0" w:space="0" w:color="auto"/>
        <w:bottom w:val="none" w:sz="0" w:space="0" w:color="auto"/>
        <w:right w:val="none" w:sz="0" w:space="0" w:color="auto"/>
      </w:divBdr>
    </w:div>
    <w:div w:id="456727093">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878679">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14097">
      <w:bodyDiv w:val="1"/>
      <w:marLeft w:val="0"/>
      <w:marRight w:val="0"/>
      <w:marTop w:val="0"/>
      <w:marBottom w:val="0"/>
      <w:divBdr>
        <w:top w:val="none" w:sz="0" w:space="0" w:color="auto"/>
        <w:left w:val="none" w:sz="0" w:space="0" w:color="auto"/>
        <w:bottom w:val="none" w:sz="0" w:space="0" w:color="auto"/>
        <w:right w:val="none" w:sz="0" w:space="0" w:color="auto"/>
      </w:divBdr>
    </w:div>
    <w:div w:id="457115990">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332660">
      <w:bodyDiv w:val="1"/>
      <w:marLeft w:val="0"/>
      <w:marRight w:val="0"/>
      <w:marTop w:val="0"/>
      <w:marBottom w:val="0"/>
      <w:divBdr>
        <w:top w:val="none" w:sz="0" w:space="0" w:color="auto"/>
        <w:left w:val="none" w:sz="0" w:space="0" w:color="auto"/>
        <w:bottom w:val="none" w:sz="0" w:space="0" w:color="auto"/>
        <w:right w:val="none" w:sz="0" w:space="0" w:color="auto"/>
      </w:divBdr>
    </w:div>
    <w:div w:id="457379616">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533272">
      <w:bodyDiv w:val="1"/>
      <w:marLeft w:val="0"/>
      <w:marRight w:val="0"/>
      <w:marTop w:val="0"/>
      <w:marBottom w:val="0"/>
      <w:divBdr>
        <w:top w:val="none" w:sz="0" w:space="0" w:color="auto"/>
        <w:left w:val="none" w:sz="0" w:space="0" w:color="auto"/>
        <w:bottom w:val="none" w:sz="0" w:space="0" w:color="auto"/>
        <w:right w:val="none" w:sz="0" w:space="0" w:color="auto"/>
      </w:divBdr>
    </w:div>
    <w:div w:id="457573301">
      <w:bodyDiv w:val="1"/>
      <w:marLeft w:val="0"/>
      <w:marRight w:val="0"/>
      <w:marTop w:val="0"/>
      <w:marBottom w:val="0"/>
      <w:divBdr>
        <w:top w:val="none" w:sz="0" w:space="0" w:color="auto"/>
        <w:left w:val="none" w:sz="0" w:space="0" w:color="auto"/>
        <w:bottom w:val="none" w:sz="0" w:space="0" w:color="auto"/>
        <w:right w:val="none" w:sz="0" w:space="0" w:color="auto"/>
      </w:divBdr>
    </w:div>
    <w:div w:id="457646745">
      <w:bodyDiv w:val="1"/>
      <w:marLeft w:val="0"/>
      <w:marRight w:val="0"/>
      <w:marTop w:val="0"/>
      <w:marBottom w:val="0"/>
      <w:divBdr>
        <w:top w:val="none" w:sz="0" w:space="0" w:color="auto"/>
        <w:left w:val="none" w:sz="0" w:space="0" w:color="auto"/>
        <w:bottom w:val="none" w:sz="0" w:space="0" w:color="auto"/>
        <w:right w:val="none" w:sz="0" w:space="0" w:color="auto"/>
      </w:divBdr>
    </w:div>
    <w:div w:id="457728236">
      <w:bodyDiv w:val="1"/>
      <w:marLeft w:val="0"/>
      <w:marRight w:val="0"/>
      <w:marTop w:val="0"/>
      <w:marBottom w:val="0"/>
      <w:divBdr>
        <w:top w:val="none" w:sz="0" w:space="0" w:color="auto"/>
        <w:left w:val="none" w:sz="0" w:space="0" w:color="auto"/>
        <w:bottom w:val="none" w:sz="0" w:space="0" w:color="auto"/>
        <w:right w:val="none" w:sz="0" w:space="0" w:color="auto"/>
      </w:divBdr>
    </w:div>
    <w:div w:id="457794416">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8299093">
      <w:bodyDiv w:val="1"/>
      <w:marLeft w:val="0"/>
      <w:marRight w:val="0"/>
      <w:marTop w:val="0"/>
      <w:marBottom w:val="0"/>
      <w:divBdr>
        <w:top w:val="none" w:sz="0" w:space="0" w:color="auto"/>
        <w:left w:val="none" w:sz="0" w:space="0" w:color="auto"/>
        <w:bottom w:val="none" w:sz="0" w:space="0" w:color="auto"/>
        <w:right w:val="none" w:sz="0" w:space="0" w:color="auto"/>
      </w:divBdr>
    </w:div>
    <w:div w:id="458493341">
      <w:bodyDiv w:val="1"/>
      <w:marLeft w:val="0"/>
      <w:marRight w:val="0"/>
      <w:marTop w:val="0"/>
      <w:marBottom w:val="0"/>
      <w:divBdr>
        <w:top w:val="none" w:sz="0" w:space="0" w:color="auto"/>
        <w:left w:val="none" w:sz="0" w:space="0" w:color="auto"/>
        <w:bottom w:val="none" w:sz="0" w:space="0" w:color="auto"/>
        <w:right w:val="none" w:sz="0" w:space="0" w:color="auto"/>
      </w:divBdr>
    </w:div>
    <w:div w:id="458568095">
      <w:bodyDiv w:val="1"/>
      <w:marLeft w:val="0"/>
      <w:marRight w:val="0"/>
      <w:marTop w:val="0"/>
      <w:marBottom w:val="0"/>
      <w:divBdr>
        <w:top w:val="none" w:sz="0" w:space="0" w:color="auto"/>
        <w:left w:val="none" w:sz="0" w:space="0" w:color="auto"/>
        <w:bottom w:val="none" w:sz="0" w:space="0" w:color="auto"/>
        <w:right w:val="none" w:sz="0" w:space="0" w:color="auto"/>
      </w:divBdr>
    </w:div>
    <w:div w:id="458574149">
      <w:bodyDiv w:val="1"/>
      <w:marLeft w:val="0"/>
      <w:marRight w:val="0"/>
      <w:marTop w:val="0"/>
      <w:marBottom w:val="0"/>
      <w:divBdr>
        <w:top w:val="none" w:sz="0" w:space="0" w:color="auto"/>
        <w:left w:val="none" w:sz="0" w:space="0" w:color="auto"/>
        <w:bottom w:val="none" w:sz="0" w:space="0" w:color="auto"/>
        <w:right w:val="none" w:sz="0" w:space="0" w:color="auto"/>
      </w:divBdr>
    </w:div>
    <w:div w:id="458694659">
      <w:bodyDiv w:val="1"/>
      <w:marLeft w:val="0"/>
      <w:marRight w:val="0"/>
      <w:marTop w:val="0"/>
      <w:marBottom w:val="0"/>
      <w:divBdr>
        <w:top w:val="none" w:sz="0" w:space="0" w:color="auto"/>
        <w:left w:val="none" w:sz="0" w:space="0" w:color="auto"/>
        <w:bottom w:val="none" w:sz="0" w:space="0" w:color="auto"/>
        <w:right w:val="none" w:sz="0" w:space="0" w:color="auto"/>
      </w:divBdr>
    </w:div>
    <w:div w:id="458837089">
      <w:bodyDiv w:val="1"/>
      <w:marLeft w:val="0"/>
      <w:marRight w:val="0"/>
      <w:marTop w:val="0"/>
      <w:marBottom w:val="0"/>
      <w:divBdr>
        <w:top w:val="none" w:sz="0" w:space="0" w:color="auto"/>
        <w:left w:val="none" w:sz="0" w:space="0" w:color="auto"/>
        <w:bottom w:val="none" w:sz="0" w:space="0" w:color="auto"/>
        <w:right w:val="none" w:sz="0" w:space="0" w:color="auto"/>
      </w:divBdr>
    </w:div>
    <w:div w:id="458885737">
      <w:bodyDiv w:val="1"/>
      <w:marLeft w:val="0"/>
      <w:marRight w:val="0"/>
      <w:marTop w:val="0"/>
      <w:marBottom w:val="0"/>
      <w:divBdr>
        <w:top w:val="none" w:sz="0" w:space="0" w:color="auto"/>
        <w:left w:val="none" w:sz="0" w:space="0" w:color="auto"/>
        <w:bottom w:val="none" w:sz="0" w:space="0" w:color="auto"/>
        <w:right w:val="none" w:sz="0" w:space="0" w:color="auto"/>
      </w:divBdr>
    </w:div>
    <w:div w:id="458914114">
      <w:bodyDiv w:val="1"/>
      <w:marLeft w:val="0"/>
      <w:marRight w:val="0"/>
      <w:marTop w:val="0"/>
      <w:marBottom w:val="0"/>
      <w:divBdr>
        <w:top w:val="none" w:sz="0" w:space="0" w:color="auto"/>
        <w:left w:val="none" w:sz="0" w:space="0" w:color="auto"/>
        <w:bottom w:val="none" w:sz="0" w:space="0" w:color="auto"/>
        <w:right w:val="none" w:sz="0" w:space="0" w:color="auto"/>
      </w:divBdr>
    </w:div>
    <w:div w:id="458955702">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231939">
      <w:bodyDiv w:val="1"/>
      <w:marLeft w:val="0"/>
      <w:marRight w:val="0"/>
      <w:marTop w:val="0"/>
      <w:marBottom w:val="0"/>
      <w:divBdr>
        <w:top w:val="none" w:sz="0" w:space="0" w:color="auto"/>
        <w:left w:val="none" w:sz="0" w:space="0" w:color="auto"/>
        <w:bottom w:val="none" w:sz="0" w:space="0" w:color="auto"/>
        <w:right w:val="none" w:sz="0" w:space="0" w:color="auto"/>
      </w:divBdr>
    </w:div>
    <w:div w:id="459542437">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685937">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59955308">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078258">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271331">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390806">
      <w:bodyDiv w:val="1"/>
      <w:marLeft w:val="0"/>
      <w:marRight w:val="0"/>
      <w:marTop w:val="0"/>
      <w:marBottom w:val="0"/>
      <w:divBdr>
        <w:top w:val="none" w:sz="0" w:space="0" w:color="auto"/>
        <w:left w:val="none" w:sz="0" w:space="0" w:color="auto"/>
        <w:bottom w:val="none" w:sz="0" w:space="0" w:color="auto"/>
        <w:right w:val="none" w:sz="0" w:space="0" w:color="auto"/>
      </w:divBdr>
    </w:div>
    <w:div w:id="460534087">
      <w:bodyDiv w:val="1"/>
      <w:marLeft w:val="0"/>
      <w:marRight w:val="0"/>
      <w:marTop w:val="0"/>
      <w:marBottom w:val="0"/>
      <w:divBdr>
        <w:top w:val="none" w:sz="0" w:space="0" w:color="auto"/>
        <w:left w:val="none" w:sz="0" w:space="0" w:color="auto"/>
        <w:bottom w:val="none" w:sz="0" w:space="0" w:color="auto"/>
        <w:right w:val="none" w:sz="0" w:space="0" w:color="auto"/>
      </w:divBdr>
    </w:div>
    <w:div w:id="460535549">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0803399">
      <w:bodyDiv w:val="1"/>
      <w:marLeft w:val="0"/>
      <w:marRight w:val="0"/>
      <w:marTop w:val="0"/>
      <w:marBottom w:val="0"/>
      <w:divBdr>
        <w:top w:val="none" w:sz="0" w:space="0" w:color="auto"/>
        <w:left w:val="none" w:sz="0" w:space="0" w:color="auto"/>
        <w:bottom w:val="none" w:sz="0" w:space="0" w:color="auto"/>
        <w:right w:val="none" w:sz="0" w:space="0" w:color="auto"/>
      </w:divBdr>
    </w:div>
    <w:div w:id="460807992">
      <w:bodyDiv w:val="1"/>
      <w:marLeft w:val="0"/>
      <w:marRight w:val="0"/>
      <w:marTop w:val="0"/>
      <w:marBottom w:val="0"/>
      <w:divBdr>
        <w:top w:val="none" w:sz="0" w:space="0" w:color="auto"/>
        <w:left w:val="none" w:sz="0" w:space="0" w:color="auto"/>
        <w:bottom w:val="none" w:sz="0" w:space="0" w:color="auto"/>
        <w:right w:val="none" w:sz="0" w:space="0" w:color="auto"/>
      </w:divBdr>
    </w:div>
    <w:div w:id="460808351">
      <w:bodyDiv w:val="1"/>
      <w:marLeft w:val="0"/>
      <w:marRight w:val="0"/>
      <w:marTop w:val="0"/>
      <w:marBottom w:val="0"/>
      <w:divBdr>
        <w:top w:val="none" w:sz="0" w:space="0" w:color="auto"/>
        <w:left w:val="none" w:sz="0" w:space="0" w:color="auto"/>
        <w:bottom w:val="none" w:sz="0" w:space="0" w:color="auto"/>
        <w:right w:val="none" w:sz="0" w:space="0" w:color="auto"/>
      </w:divBdr>
    </w:div>
    <w:div w:id="460921256">
      <w:bodyDiv w:val="1"/>
      <w:marLeft w:val="0"/>
      <w:marRight w:val="0"/>
      <w:marTop w:val="0"/>
      <w:marBottom w:val="0"/>
      <w:divBdr>
        <w:top w:val="none" w:sz="0" w:space="0" w:color="auto"/>
        <w:left w:val="none" w:sz="0" w:space="0" w:color="auto"/>
        <w:bottom w:val="none" w:sz="0" w:space="0" w:color="auto"/>
        <w:right w:val="none" w:sz="0" w:space="0" w:color="auto"/>
      </w:divBdr>
    </w:div>
    <w:div w:id="460926922">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0796">
      <w:bodyDiv w:val="1"/>
      <w:marLeft w:val="0"/>
      <w:marRight w:val="0"/>
      <w:marTop w:val="0"/>
      <w:marBottom w:val="0"/>
      <w:divBdr>
        <w:top w:val="none" w:sz="0" w:space="0" w:color="auto"/>
        <w:left w:val="none" w:sz="0" w:space="0" w:color="auto"/>
        <w:bottom w:val="none" w:sz="0" w:space="0" w:color="auto"/>
        <w:right w:val="none" w:sz="0" w:space="0" w:color="auto"/>
      </w:divBdr>
    </w:div>
    <w:div w:id="461775283">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037140">
      <w:bodyDiv w:val="1"/>
      <w:marLeft w:val="0"/>
      <w:marRight w:val="0"/>
      <w:marTop w:val="0"/>
      <w:marBottom w:val="0"/>
      <w:divBdr>
        <w:top w:val="none" w:sz="0" w:space="0" w:color="auto"/>
        <w:left w:val="none" w:sz="0" w:space="0" w:color="auto"/>
        <w:bottom w:val="none" w:sz="0" w:space="0" w:color="auto"/>
        <w:right w:val="none" w:sz="0" w:space="0" w:color="auto"/>
      </w:divBdr>
    </w:div>
    <w:div w:id="462045780">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382231">
      <w:bodyDiv w:val="1"/>
      <w:marLeft w:val="0"/>
      <w:marRight w:val="0"/>
      <w:marTop w:val="0"/>
      <w:marBottom w:val="0"/>
      <w:divBdr>
        <w:top w:val="none" w:sz="0" w:space="0" w:color="auto"/>
        <w:left w:val="none" w:sz="0" w:space="0" w:color="auto"/>
        <w:bottom w:val="none" w:sz="0" w:space="0" w:color="auto"/>
        <w:right w:val="none" w:sz="0" w:space="0" w:color="auto"/>
      </w:divBdr>
    </w:div>
    <w:div w:id="462428478">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506841">
      <w:bodyDiv w:val="1"/>
      <w:marLeft w:val="0"/>
      <w:marRight w:val="0"/>
      <w:marTop w:val="0"/>
      <w:marBottom w:val="0"/>
      <w:divBdr>
        <w:top w:val="none" w:sz="0" w:space="0" w:color="auto"/>
        <w:left w:val="none" w:sz="0" w:space="0" w:color="auto"/>
        <w:bottom w:val="none" w:sz="0" w:space="0" w:color="auto"/>
        <w:right w:val="none" w:sz="0" w:space="0" w:color="auto"/>
      </w:divBdr>
    </w:div>
    <w:div w:id="462695366">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18841">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4880">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276866">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498960">
      <w:bodyDiv w:val="1"/>
      <w:marLeft w:val="0"/>
      <w:marRight w:val="0"/>
      <w:marTop w:val="0"/>
      <w:marBottom w:val="0"/>
      <w:divBdr>
        <w:top w:val="none" w:sz="0" w:space="0" w:color="auto"/>
        <w:left w:val="none" w:sz="0" w:space="0" w:color="auto"/>
        <w:bottom w:val="none" w:sz="0" w:space="0" w:color="auto"/>
        <w:right w:val="none" w:sz="0" w:space="0" w:color="auto"/>
      </w:divBdr>
    </w:div>
    <w:div w:id="463620935">
      <w:bodyDiv w:val="1"/>
      <w:marLeft w:val="0"/>
      <w:marRight w:val="0"/>
      <w:marTop w:val="0"/>
      <w:marBottom w:val="0"/>
      <w:divBdr>
        <w:top w:val="none" w:sz="0" w:space="0" w:color="auto"/>
        <w:left w:val="none" w:sz="0" w:space="0" w:color="auto"/>
        <w:bottom w:val="none" w:sz="0" w:space="0" w:color="auto"/>
        <w:right w:val="none" w:sz="0" w:space="0" w:color="auto"/>
      </w:divBdr>
    </w:div>
    <w:div w:id="46369755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15271">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4153878">
      <w:bodyDiv w:val="1"/>
      <w:marLeft w:val="0"/>
      <w:marRight w:val="0"/>
      <w:marTop w:val="0"/>
      <w:marBottom w:val="0"/>
      <w:divBdr>
        <w:top w:val="none" w:sz="0" w:space="0" w:color="auto"/>
        <w:left w:val="none" w:sz="0" w:space="0" w:color="auto"/>
        <w:bottom w:val="none" w:sz="0" w:space="0" w:color="auto"/>
        <w:right w:val="none" w:sz="0" w:space="0" w:color="auto"/>
      </w:divBdr>
    </w:div>
    <w:div w:id="464158476">
      <w:bodyDiv w:val="1"/>
      <w:marLeft w:val="0"/>
      <w:marRight w:val="0"/>
      <w:marTop w:val="0"/>
      <w:marBottom w:val="0"/>
      <w:divBdr>
        <w:top w:val="none" w:sz="0" w:space="0" w:color="auto"/>
        <w:left w:val="none" w:sz="0" w:space="0" w:color="auto"/>
        <w:bottom w:val="none" w:sz="0" w:space="0" w:color="auto"/>
        <w:right w:val="none" w:sz="0" w:space="0" w:color="auto"/>
      </w:divBdr>
    </w:div>
    <w:div w:id="46435231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6594">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40329">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441116">
      <w:bodyDiv w:val="1"/>
      <w:marLeft w:val="0"/>
      <w:marRight w:val="0"/>
      <w:marTop w:val="0"/>
      <w:marBottom w:val="0"/>
      <w:divBdr>
        <w:top w:val="none" w:sz="0" w:space="0" w:color="auto"/>
        <w:left w:val="none" w:sz="0" w:space="0" w:color="auto"/>
        <w:bottom w:val="none" w:sz="0" w:space="0" w:color="auto"/>
        <w:right w:val="none" w:sz="0" w:space="0" w:color="auto"/>
      </w:divBdr>
    </w:div>
    <w:div w:id="465582451">
      <w:bodyDiv w:val="1"/>
      <w:marLeft w:val="0"/>
      <w:marRight w:val="0"/>
      <w:marTop w:val="0"/>
      <w:marBottom w:val="0"/>
      <w:divBdr>
        <w:top w:val="none" w:sz="0" w:space="0" w:color="auto"/>
        <w:left w:val="none" w:sz="0" w:space="0" w:color="auto"/>
        <w:bottom w:val="none" w:sz="0" w:space="0" w:color="auto"/>
        <w:right w:val="none" w:sz="0" w:space="0" w:color="auto"/>
      </w:divBdr>
    </w:div>
    <w:div w:id="465584767">
      <w:bodyDiv w:val="1"/>
      <w:marLeft w:val="0"/>
      <w:marRight w:val="0"/>
      <w:marTop w:val="0"/>
      <w:marBottom w:val="0"/>
      <w:divBdr>
        <w:top w:val="none" w:sz="0" w:space="0" w:color="auto"/>
        <w:left w:val="none" w:sz="0" w:space="0" w:color="auto"/>
        <w:bottom w:val="none" w:sz="0" w:space="0" w:color="auto"/>
        <w:right w:val="none" w:sz="0" w:space="0" w:color="auto"/>
      </w:divBdr>
    </w:div>
    <w:div w:id="465661947">
      <w:bodyDiv w:val="1"/>
      <w:marLeft w:val="0"/>
      <w:marRight w:val="0"/>
      <w:marTop w:val="0"/>
      <w:marBottom w:val="0"/>
      <w:divBdr>
        <w:top w:val="none" w:sz="0" w:space="0" w:color="auto"/>
        <w:left w:val="none" w:sz="0" w:space="0" w:color="auto"/>
        <w:bottom w:val="none" w:sz="0" w:space="0" w:color="auto"/>
        <w:right w:val="none" w:sz="0" w:space="0" w:color="auto"/>
      </w:divBdr>
    </w:div>
    <w:div w:id="465854565">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5597">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6625804">
      <w:bodyDiv w:val="1"/>
      <w:marLeft w:val="0"/>
      <w:marRight w:val="0"/>
      <w:marTop w:val="0"/>
      <w:marBottom w:val="0"/>
      <w:divBdr>
        <w:top w:val="none" w:sz="0" w:space="0" w:color="auto"/>
        <w:left w:val="none" w:sz="0" w:space="0" w:color="auto"/>
        <w:bottom w:val="none" w:sz="0" w:space="0" w:color="auto"/>
        <w:right w:val="none" w:sz="0" w:space="0" w:color="auto"/>
      </w:divBdr>
    </w:div>
    <w:div w:id="466700480">
      <w:bodyDiv w:val="1"/>
      <w:marLeft w:val="0"/>
      <w:marRight w:val="0"/>
      <w:marTop w:val="0"/>
      <w:marBottom w:val="0"/>
      <w:divBdr>
        <w:top w:val="none" w:sz="0" w:space="0" w:color="auto"/>
        <w:left w:val="none" w:sz="0" w:space="0" w:color="auto"/>
        <w:bottom w:val="none" w:sz="0" w:space="0" w:color="auto"/>
        <w:right w:val="none" w:sz="0" w:space="0" w:color="auto"/>
      </w:divBdr>
    </w:div>
    <w:div w:id="467092241">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556306">
      <w:bodyDiv w:val="1"/>
      <w:marLeft w:val="0"/>
      <w:marRight w:val="0"/>
      <w:marTop w:val="0"/>
      <w:marBottom w:val="0"/>
      <w:divBdr>
        <w:top w:val="none" w:sz="0" w:space="0" w:color="auto"/>
        <w:left w:val="none" w:sz="0" w:space="0" w:color="auto"/>
        <w:bottom w:val="none" w:sz="0" w:space="0" w:color="auto"/>
        <w:right w:val="none" w:sz="0" w:space="0" w:color="auto"/>
      </w:divBdr>
    </w:div>
    <w:div w:id="467556543">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673335">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746940">
      <w:bodyDiv w:val="1"/>
      <w:marLeft w:val="0"/>
      <w:marRight w:val="0"/>
      <w:marTop w:val="0"/>
      <w:marBottom w:val="0"/>
      <w:divBdr>
        <w:top w:val="none" w:sz="0" w:space="0" w:color="auto"/>
        <w:left w:val="none" w:sz="0" w:space="0" w:color="auto"/>
        <w:bottom w:val="none" w:sz="0" w:space="0" w:color="auto"/>
        <w:right w:val="none" w:sz="0" w:space="0" w:color="auto"/>
      </w:divBdr>
    </w:div>
    <w:div w:id="467748156">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208140">
      <w:bodyDiv w:val="1"/>
      <w:marLeft w:val="0"/>
      <w:marRight w:val="0"/>
      <w:marTop w:val="0"/>
      <w:marBottom w:val="0"/>
      <w:divBdr>
        <w:top w:val="none" w:sz="0" w:space="0" w:color="auto"/>
        <w:left w:val="none" w:sz="0" w:space="0" w:color="auto"/>
        <w:bottom w:val="none" w:sz="0" w:space="0" w:color="auto"/>
        <w:right w:val="none" w:sz="0" w:space="0" w:color="auto"/>
      </w:divBdr>
    </w:div>
    <w:div w:id="468279919">
      <w:bodyDiv w:val="1"/>
      <w:marLeft w:val="0"/>
      <w:marRight w:val="0"/>
      <w:marTop w:val="0"/>
      <w:marBottom w:val="0"/>
      <w:divBdr>
        <w:top w:val="none" w:sz="0" w:space="0" w:color="auto"/>
        <w:left w:val="none" w:sz="0" w:space="0" w:color="auto"/>
        <w:bottom w:val="none" w:sz="0" w:space="0" w:color="auto"/>
        <w:right w:val="none" w:sz="0" w:space="0" w:color="auto"/>
      </w:divBdr>
    </w:div>
    <w:div w:id="468326309">
      <w:bodyDiv w:val="1"/>
      <w:marLeft w:val="0"/>
      <w:marRight w:val="0"/>
      <w:marTop w:val="0"/>
      <w:marBottom w:val="0"/>
      <w:divBdr>
        <w:top w:val="none" w:sz="0" w:space="0" w:color="auto"/>
        <w:left w:val="none" w:sz="0" w:space="0" w:color="auto"/>
        <w:bottom w:val="none" w:sz="0" w:space="0" w:color="auto"/>
        <w:right w:val="none" w:sz="0" w:space="0" w:color="auto"/>
      </w:divBdr>
    </w:div>
    <w:div w:id="468326562">
      <w:bodyDiv w:val="1"/>
      <w:marLeft w:val="0"/>
      <w:marRight w:val="0"/>
      <w:marTop w:val="0"/>
      <w:marBottom w:val="0"/>
      <w:divBdr>
        <w:top w:val="none" w:sz="0" w:space="0" w:color="auto"/>
        <w:left w:val="none" w:sz="0" w:space="0" w:color="auto"/>
        <w:bottom w:val="none" w:sz="0" w:space="0" w:color="auto"/>
        <w:right w:val="none" w:sz="0" w:space="0" w:color="auto"/>
      </w:divBdr>
    </w:div>
    <w:div w:id="468517776">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745808">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8982276">
      <w:bodyDiv w:val="1"/>
      <w:marLeft w:val="0"/>
      <w:marRight w:val="0"/>
      <w:marTop w:val="0"/>
      <w:marBottom w:val="0"/>
      <w:divBdr>
        <w:top w:val="none" w:sz="0" w:space="0" w:color="auto"/>
        <w:left w:val="none" w:sz="0" w:space="0" w:color="auto"/>
        <w:bottom w:val="none" w:sz="0" w:space="0" w:color="auto"/>
        <w:right w:val="none" w:sz="0" w:space="0" w:color="auto"/>
      </w:divBdr>
    </w:div>
    <w:div w:id="468984022">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132109">
      <w:bodyDiv w:val="1"/>
      <w:marLeft w:val="0"/>
      <w:marRight w:val="0"/>
      <w:marTop w:val="0"/>
      <w:marBottom w:val="0"/>
      <w:divBdr>
        <w:top w:val="none" w:sz="0" w:space="0" w:color="auto"/>
        <w:left w:val="none" w:sz="0" w:space="0" w:color="auto"/>
        <w:bottom w:val="none" w:sz="0" w:space="0" w:color="auto"/>
        <w:right w:val="none" w:sz="0" w:space="0" w:color="auto"/>
      </w:divBdr>
    </w:div>
    <w:div w:id="469328331">
      <w:bodyDiv w:val="1"/>
      <w:marLeft w:val="0"/>
      <w:marRight w:val="0"/>
      <w:marTop w:val="0"/>
      <w:marBottom w:val="0"/>
      <w:divBdr>
        <w:top w:val="none" w:sz="0" w:space="0" w:color="auto"/>
        <w:left w:val="none" w:sz="0" w:space="0" w:color="auto"/>
        <w:bottom w:val="none" w:sz="0" w:space="0" w:color="auto"/>
        <w:right w:val="none" w:sz="0" w:space="0" w:color="auto"/>
      </w:divBdr>
    </w:div>
    <w:div w:id="469633172">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178082">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367832">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754098">
      <w:bodyDiv w:val="1"/>
      <w:marLeft w:val="0"/>
      <w:marRight w:val="0"/>
      <w:marTop w:val="0"/>
      <w:marBottom w:val="0"/>
      <w:divBdr>
        <w:top w:val="none" w:sz="0" w:space="0" w:color="auto"/>
        <w:left w:val="none" w:sz="0" w:space="0" w:color="auto"/>
        <w:bottom w:val="none" w:sz="0" w:space="0" w:color="auto"/>
        <w:right w:val="none" w:sz="0" w:space="0" w:color="auto"/>
      </w:divBdr>
    </w:div>
    <w:div w:id="470828374">
      <w:bodyDiv w:val="1"/>
      <w:marLeft w:val="0"/>
      <w:marRight w:val="0"/>
      <w:marTop w:val="0"/>
      <w:marBottom w:val="0"/>
      <w:divBdr>
        <w:top w:val="none" w:sz="0" w:space="0" w:color="auto"/>
        <w:left w:val="none" w:sz="0" w:space="0" w:color="auto"/>
        <w:bottom w:val="none" w:sz="0" w:space="0" w:color="auto"/>
        <w:right w:val="none" w:sz="0" w:space="0" w:color="auto"/>
      </w:divBdr>
    </w:div>
    <w:div w:id="470831299">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88979">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38171">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367568">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755570">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1943372">
      <w:bodyDiv w:val="1"/>
      <w:marLeft w:val="0"/>
      <w:marRight w:val="0"/>
      <w:marTop w:val="0"/>
      <w:marBottom w:val="0"/>
      <w:divBdr>
        <w:top w:val="none" w:sz="0" w:space="0" w:color="auto"/>
        <w:left w:val="none" w:sz="0" w:space="0" w:color="auto"/>
        <w:bottom w:val="none" w:sz="0" w:space="0" w:color="auto"/>
        <w:right w:val="none" w:sz="0" w:space="0" w:color="auto"/>
      </w:divBdr>
    </w:div>
    <w:div w:id="472063963">
      <w:bodyDiv w:val="1"/>
      <w:marLeft w:val="0"/>
      <w:marRight w:val="0"/>
      <w:marTop w:val="0"/>
      <w:marBottom w:val="0"/>
      <w:divBdr>
        <w:top w:val="none" w:sz="0" w:space="0" w:color="auto"/>
        <w:left w:val="none" w:sz="0" w:space="0" w:color="auto"/>
        <w:bottom w:val="none" w:sz="0" w:space="0" w:color="auto"/>
        <w:right w:val="none" w:sz="0" w:space="0" w:color="auto"/>
      </w:divBdr>
    </w:div>
    <w:div w:id="472142299">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18222">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261268">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407897">
      <w:bodyDiv w:val="1"/>
      <w:marLeft w:val="0"/>
      <w:marRight w:val="0"/>
      <w:marTop w:val="0"/>
      <w:marBottom w:val="0"/>
      <w:divBdr>
        <w:top w:val="none" w:sz="0" w:space="0" w:color="auto"/>
        <w:left w:val="none" w:sz="0" w:space="0" w:color="auto"/>
        <w:bottom w:val="none" w:sz="0" w:space="0" w:color="auto"/>
        <w:right w:val="none" w:sz="0" w:space="0" w:color="auto"/>
      </w:divBdr>
    </w:div>
    <w:div w:id="472525480">
      <w:bodyDiv w:val="1"/>
      <w:marLeft w:val="0"/>
      <w:marRight w:val="0"/>
      <w:marTop w:val="0"/>
      <w:marBottom w:val="0"/>
      <w:divBdr>
        <w:top w:val="none" w:sz="0" w:space="0" w:color="auto"/>
        <w:left w:val="none" w:sz="0" w:space="0" w:color="auto"/>
        <w:bottom w:val="none" w:sz="0" w:space="0" w:color="auto"/>
        <w:right w:val="none" w:sz="0" w:space="0" w:color="auto"/>
      </w:divBdr>
    </w:div>
    <w:div w:id="472673201">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797600">
      <w:bodyDiv w:val="1"/>
      <w:marLeft w:val="0"/>
      <w:marRight w:val="0"/>
      <w:marTop w:val="0"/>
      <w:marBottom w:val="0"/>
      <w:divBdr>
        <w:top w:val="none" w:sz="0" w:space="0" w:color="auto"/>
        <w:left w:val="none" w:sz="0" w:space="0" w:color="auto"/>
        <w:bottom w:val="none" w:sz="0" w:space="0" w:color="auto"/>
        <w:right w:val="none" w:sz="0" w:space="0" w:color="auto"/>
      </w:divBdr>
    </w:div>
    <w:div w:id="472866490">
      <w:bodyDiv w:val="1"/>
      <w:marLeft w:val="0"/>
      <w:marRight w:val="0"/>
      <w:marTop w:val="0"/>
      <w:marBottom w:val="0"/>
      <w:divBdr>
        <w:top w:val="none" w:sz="0" w:space="0" w:color="auto"/>
        <w:left w:val="none" w:sz="0" w:space="0" w:color="auto"/>
        <w:bottom w:val="none" w:sz="0" w:space="0" w:color="auto"/>
        <w:right w:val="none" w:sz="0" w:space="0" w:color="auto"/>
      </w:divBdr>
    </w:div>
    <w:div w:id="472913592">
      <w:bodyDiv w:val="1"/>
      <w:marLeft w:val="0"/>
      <w:marRight w:val="0"/>
      <w:marTop w:val="0"/>
      <w:marBottom w:val="0"/>
      <w:divBdr>
        <w:top w:val="none" w:sz="0" w:space="0" w:color="auto"/>
        <w:left w:val="none" w:sz="0" w:space="0" w:color="auto"/>
        <w:bottom w:val="none" w:sz="0" w:space="0" w:color="auto"/>
        <w:right w:val="none" w:sz="0" w:space="0" w:color="auto"/>
      </w:divBdr>
    </w:div>
    <w:div w:id="472917678">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060137">
      <w:bodyDiv w:val="1"/>
      <w:marLeft w:val="0"/>
      <w:marRight w:val="0"/>
      <w:marTop w:val="0"/>
      <w:marBottom w:val="0"/>
      <w:divBdr>
        <w:top w:val="none" w:sz="0" w:space="0" w:color="auto"/>
        <w:left w:val="none" w:sz="0" w:space="0" w:color="auto"/>
        <w:bottom w:val="none" w:sz="0" w:space="0" w:color="auto"/>
        <w:right w:val="none" w:sz="0" w:space="0" w:color="auto"/>
      </w:divBdr>
    </w:div>
    <w:div w:id="473259955">
      <w:bodyDiv w:val="1"/>
      <w:marLeft w:val="0"/>
      <w:marRight w:val="0"/>
      <w:marTop w:val="0"/>
      <w:marBottom w:val="0"/>
      <w:divBdr>
        <w:top w:val="none" w:sz="0" w:space="0" w:color="auto"/>
        <w:left w:val="none" w:sz="0" w:space="0" w:color="auto"/>
        <w:bottom w:val="none" w:sz="0" w:space="0" w:color="auto"/>
        <w:right w:val="none" w:sz="0" w:space="0" w:color="auto"/>
      </w:divBdr>
    </w:div>
    <w:div w:id="473329261">
      <w:bodyDiv w:val="1"/>
      <w:marLeft w:val="0"/>
      <w:marRight w:val="0"/>
      <w:marTop w:val="0"/>
      <w:marBottom w:val="0"/>
      <w:divBdr>
        <w:top w:val="none" w:sz="0" w:space="0" w:color="auto"/>
        <w:left w:val="none" w:sz="0" w:space="0" w:color="auto"/>
        <w:bottom w:val="none" w:sz="0" w:space="0" w:color="auto"/>
        <w:right w:val="none" w:sz="0" w:space="0" w:color="auto"/>
      </w:divBdr>
    </w:div>
    <w:div w:id="473525570">
      <w:bodyDiv w:val="1"/>
      <w:marLeft w:val="0"/>
      <w:marRight w:val="0"/>
      <w:marTop w:val="0"/>
      <w:marBottom w:val="0"/>
      <w:divBdr>
        <w:top w:val="none" w:sz="0" w:space="0" w:color="auto"/>
        <w:left w:val="none" w:sz="0" w:space="0" w:color="auto"/>
        <w:bottom w:val="none" w:sz="0" w:space="0" w:color="auto"/>
        <w:right w:val="none" w:sz="0" w:space="0" w:color="auto"/>
      </w:divBdr>
    </w:div>
    <w:div w:id="473527680">
      <w:bodyDiv w:val="1"/>
      <w:marLeft w:val="0"/>
      <w:marRight w:val="0"/>
      <w:marTop w:val="0"/>
      <w:marBottom w:val="0"/>
      <w:divBdr>
        <w:top w:val="none" w:sz="0" w:space="0" w:color="auto"/>
        <w:left w:val="none" w:sz="0" w:space="0" w:color="auto"/>
        <w:bottom w:val="none" w:sz="0" w:space="0" w:color="auto"/>
        <w:right w:val="none" w:sz="0" w:space="0" w:color="auto"/>
      </w:divBdr>
    </w:div>
    <w:div w:id="473530338">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789461">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3959148">
      <w:bodyDiv w:val="1"/>
      <w:marLeft w:val="0"/>
      <w:marRight w:val="0"/>
      <w:marTop w:val="0"/>
      <w:marBottom w:val="0"/>
      <w:divBdr>
        <w:top w:val="none" w:sz="0" w:space="0" w:color="auto"/>
        <w:left w:val="none" w:sz="0" w:space="0" w:color="auto"/>
        <w:bottom w:val="none" w:sz="0" w:space="0" w:color="auto"/>
        <w:right w:val="none" w:sz="0" w:space="0" w:color="auto"/>
      </w:divBdr>
    </w:div>
    <w:div w:id="474107523">
      <w:bodyDiv w:val="1"/>
      <w:marLeft w:val="0"/>
      <w:marRight w:val="0"/>
      <w:marTop w:val="0"/>
      <w:marBottom w:val="0"/>
      <w:divBdr>
        <w:top w:val="none" w:sz="0" w:space="0" w:color="auto"/>
        <w:left w:val="none" w:sz="0" w:space="0" w:color="auto"/>
        <w:bottom w:val="none" w:sz="0" w:space="0" w:color="auto"/>
        <w:right w:val="none" w:sz="0" w:space="0" w:color="auto"/>
      </w:divBdr>
    </w:div>
    <w:div w:id="474298483">
      <w:bodyDiv w:val="1"/>
      <w:marLeft w:val="0"/>
      <w:marRight w:val="0"/>
      <w:marTop w:val="0"/>
      <w:marBottom w:val="0"/>
      <w:divBdr>
        <w:top w:val="none" w:sz="0" w:space="0" w:color="auto"/>
        <w:left w:val="none" w:sz="0" w:space="0" w:color="auto"/>
        <w:bottom w:val="none" w:sz="0" w:space="0" w:color="auto"/>
        <w:right w:val="none" w:sz="0" w:space="0" w:color="auto"/>
      </w:divBdr>
    </w:div>
    <w:div w:id="474373395">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420499">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564112">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4760061">
      <w:bodyDiv w:val="1"/>
      <w:marLeft w:val="0"/>
      <w:marRight w:val="0"/>
      <w:marTop w:val="0"/>
      <w:marBottom w:val="0"/>
      <w:divBdr>
        <w:top w:val="none" w:sz="0" w:space="0" w:color="auto"/>
        <w:left w:val="none" w:sz="0" w:space="0" w:color="auto"/>
        <w:bottom w:val="none" w:sz="0" w:space="0" w:color="auto"/>
        <w:right w:val="none" w:sz="0" w:space="0" w:color="auto"/>
      </w:divBdr>
    </w:div>
    <w:div w:id="474765152">
      <w:bodyDiv w:val="1"/>
      <w:marLeft w:val="0"/>
      <w:marRight w:val="0"/>
      <w:marTop w:val="0"/>
      <w:marBottom w:val="0"/>
      <w:divBdr>
        <w:top w:val="none" w:sz="0" w:space="0" w:color="auto"/>
        <w:left w:val="none" w:sz="0" w:space="0" w:color="auto"/>
        <w:bottom w:val="none" w:sz="0" w:space="0" w:color="auto"/>
        <w:right w:val="none" w:sz="0" w:space="0" w:color="auto"/>
      </w:divBdr>
    </w:div>
    <w:div w:id="474837704">
      <w:bodyDiv w:val="1"/>
      <w:marLeft w:val="0"/>
      <w:marRight w:val="0"/>
      <w:marTop w:val="0"/>
      <w:marBottom w:val="0"/>
      <w:divBdr>
        <w:top w:val="none" w:sz="0" w:space="0" w:color="auto"/>
        <w:left w:val="none" w:sz="0" w:space="0" w:color="auto"/>
        <w:bottom w:val="none" w:sz="0" w:space="0" w:color="auto"/>
        <w:right w:val="none" w:sz="0" w:space="0" w:color="auto"/>
      </w:divBdr>
    </w:div>
    <w:div w:id="47483783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613322">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5875236">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6265346">
      <w:bodyDiv w:val="1"/>
      <w:marLeft w:val="0"/>
      <w:marRight w:val="0"/>
      <w:marTop w:val="0"/>
      <w:marBottom w:val="0"/>
      <w:divBdr>
        <w:top w:val="none" w:sz="0" w:space="0" w:color="auto"/>
        <w:left w:val="none" w:sz="0" w:space="0" w:color="auto"/>
        <w:bottom w:val="none" w:sz="0" w:space="0" w:color="auto"/>
        <w:right w:val="none" w:sz="0" w:space="0" w:color="auto"/>
      </w:divBdr>
    </w:div>
    <w:div w:id="476340582">
      <w:bodyDiv w:val="1"/>
      <w:marLeft w:val="0"/>
      <w:marRight w:val="0"/>
      <w:marTop w:val="0"/>
      <w:marBottom w:val="0"/>
      <w:divBdr>
        <w:top w:val="none" w:sz="0" w:space="0" w:color="auto"/>
        <w:left w:val="none" w:sz="0" w:space="0" w:color="auto"/>
        <w:bottom w:val="none" w:sz="0" w:space="0" w:color="auto"/>
        <w:right w:val="none" w:sz="0" w:space="0" w:color="auto"/>
      </w:divBdr>
      <w:divsChild>
        <w:div w:id="57791106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76341579">
      <w:bodyDiv w:val="1"/>
      <w:marLeft w:val="0"/>
      <w:marRight w:val="0"/>
      <w:marTop w:val="0"/>
      <w:marBottom w:val="0"/>
      <w:divBdr>
        <w:top w:val="none" w:sz="0" w:space="0" w:color="auto"/>
        <w:left w:val="none" w:sz="0" w:space="0" w:color="auto"/>
        <w:bottom w:val="none" w:sz="0" w:space="0" w:color="auto"/>
        <w:right w:val="none" w:sz="0" w:space="0" w:color="auto"/>
      </w:divBdr>
    </w:div>
    <w:div w:id="476580521">
      <w:bodyDiv w:val="1"/>
      <w:marLeft w:val="0"/>
      <w:marRight w:val="0"/>
      <w:marTop w:val="0"/>
      <w:marBottom w:val="0"/>
      <w:divBdr>
        <w:top w:val="none" w:sz="0" w:space="0" w:color="auto"/>
        <w:left w:val="none" w:sz="0" w:space="0" w:color="auto"/>
        <w:bottom w:val="none" w:sz="0" w:space="0" w:color="auto"/>
        <w:right w:val="none" w:sz="0" w:space="0" w:color="auto"/>
      </w:divBdr>
    </w:div>
    <w:div w:id="476608888">
      <w:bodyDiv w:val="1"/>
      <w:marLeft w:val="0"/>
      <w:marRight w:val="0"/>
      <w:marTop w:val="0"/>
      <w:marBottom w:val="0"/>
      <w:divBdr>
        <w:top w:val="none" w:sz="0" w:space="0" w:color="auto"/>
        <w:left w:val="none" w:sz="0" w:space="0" w:color="auto"/>
        <w:bottom w:val="none" w:sz="0" w:space="0" w:color="auto"/>
        <w:right w:val="none" w:sz="0" w:space="0" w:color="auto"/>
      </w:divBdr>
    </w:div>
    <w:div w:id="476653605">
      <w:bodyDiv w:val="1"/>
      <w:marLeft w:val="0"/>
      <w:marRight w:val="0"/>
      <w:marTop w:val="0"/>
      <w:marBottom w:val="0"/>
      <w:divBdr>
        <w:top w:val="none" w:sz="0" w:space="0" w:color="auto"/>
        <w:left w:val="none" w:sz="0" w:space="0" w:color="auto"/>
        <w:bottom w:val="none" w:sz="0" w:space="0" w:color="auto"/>
        <w:right w:val="none" w:sz="0" w:space="0" w:color="auto"/>
      </w:divBdr>
    </w:div>
    <w:div w:id="476725431">
      <w:bodyDiv w:val="1"/>
      <w:marLeft w:val="0"/>
      <w:marRight w:val="0"/>
      <w:marTop w:val="0"/>
      <w:marBottom w:val="0"/>
      <w:divBdr>
        <w:top w:val="none" w:sz="0" w:space="0" w:color="auto"/>
        <w:left w:val="none" w:sz="0" w:space="0" w:color="auto"/>
        <w:bottom w:val="none" w:sz="0" w:space="0" w:color="auto"/>
        <w:right w:val="none" w:sz="0" w:space="0" w:color="auto"/>
      </w:divBdr>
    </w:div>
    <w:div w:id="476845299">
      <w:bodyDiv w:val="1"/>
      <w:marLeft w:val="0"/>
      <w:marRight w:val="0"/>
      <w:marTop w:val="0"/>
      <w:marBottom w:val="0"/>
      <w:divBdr>
        <w:top w:val="none" w:sz="0" w:space="0" w:color="auto"/>
        <w:left w:val="none" w:sz="0" w:space="0" w:color="auto"/>
        <w:bottom w:val="none" w:sz="0" w:space="0" w:color="auto"/>
        <w:right w:val="none" w:sz="0" w:space="0" w:color="auto"/>
      </w:divBdr>
    </w:div>
    <w:div w:id="476917887">
      <w:bodyDiv w:val="1"/>
      <w:marLeft w:val="0"/>
      <w:marRight w:val="0"/>
      <w:marTop w:val="0"/>
      <w:marBottom w:val="0"/>
      <w:divBdr>
        <w:top w:val="none" w:sz="0" w:space="0" w:color="auto"/>
        <w:left w:val="none" w:sz="0" w:space="0" w:color="auto"/>
        <w:bottom w:val="none" w:sz="0" w:space="0" w:color="auto"/>
        <w:right w:val="none" w:sz="0" w:space="0" w:color="auto"/>
      </w:divBdr>
    </w:div>
    <w:div w:id="476997223">
      <w:bodyDiv w:val="1"/>
      <w:marLeft w:val="0"/>
      <w:marRight w:val="0"/>
      <w:marTop w:val="0"/>
      <w:marBottom w:val="0"/>
      <w:divBdr>
        <w:top w:val="none" w:sz="0" w:space="0" w:color="auto"/>
        <w:left w:val="none" w:sz="0" w:space="0" w:color="auto"/>
        <w:bottom w:val="none" w:sz="0" w:space="0" w:color="auto"/>
        <w:right w:val="none" w:sz="0" w:space="0" w:color="auto"/>
      </w:divBdr>
    </w:div>
    <w:div w:id="477260076">
      <w:bodyDiv w:val="1"/>
      <w:marLeft w:val="0"/>
      <w:marRight w:val="0"/>
      <w:marTop w:val="0"/>
      <w:marBottom w:val="0"/>
      <w:divBdr>
        <w:top w:val="none" w:sz="0" w:space="0" w:color="auto"/>
        <w:left w:val="none" w:sz="0" w:space="0" w:color="auto"/>
        <w:bottom w:val="none" w:sz="0" w:space="0" w:color="auto"/>
        <w:right w:val="none" w:sz="0" w:space="0" w:color="auto"/>
      </w:divBdr>
    </w:div>
    <w:div w:id="477309739">
      <w:bodyDiv w:val="1"/>
      <w:marLeft w:val="0"/>
      <w:marRight w:val="0"/>
      <w:marTop w:val="0"/>
      <w:marBottom w:val="0"/>
      <w:divBdr>
        <w:top w:val="none" w:sz="0" w:space="0" w:color="auto"/>
        <w:left w:val="none" w:sz="0" w:space="0" w:color="auto"/>
        <w:bottom w:val="none" w:sz="0" w:space="0" w:color="auto"/>
        <w:right w:val="none" w:sz="0" w:space="0" w:color="auto"/>
      </w:divBdr>
    </w:div>
    <w:div w:id="477453011">
      <w:bodyDiv w:val="1"/>
      <w:marLeft w:val="0"/>
      <w:marRight w:val="0"/>
      <w:marTop w:val="0"/>
      <w:marBottom w:val="0"/>
      <w:divBdr>
        <w:top w:val="none" w:sz="0" w:space="0" w:color="auto"/>
        <w:left w:val="none" w:sz="0" w:space="0" w:color="auto"/>
        <w:bottom w:val="none" w:sz="0" w:space="0" w:color="auto"/>
        <w:right w:val="none" w:sz="0" w:space="0" w:color="auto"/>
      </w:divBdr>
    </w:div>
    <w:div w:id="477648100">
      <w:bodyDiv w:val="1"/>
      <w:marLeft w:val="0"/>
      <w:marRight w:val="0"/>
      <w:marTop w:val="0"/>
      <w:marBottom w:val="0"/>
      <w:divBdr>
        <w:top w:val="none" w:sz="0" w:space="0" w:color="auto"/>
        <w:left w:val="none" w:sz="0" w:space="0" w:color="auto"/>
        <w:bottom w:val="none" w:sz="0" w:space="0" w:color="auto"/>
        <w:right w:val="none" w:sz="0" w:space="0" w:color="auto"/>
      </w:divBdr>
    </w:div>
    <w:div w:id="477763648">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7844865">
      <w:bodyDiv w:val="1"/>
      <w:marLeft w:val="0"/>
      <w:marRight w:val="0"/>
      <w:marTop w:val="0"/>
      <w:marBottom w:val="0"/>
      <w:divBdr>
        <w:top w:val="none" w:sz="0" w:space="0" w:color="auto"/>
        <w:left w:val="none" w:sz="0" w:space="0" w:color="auto"/>
        <w:bottom w:val="none" w:sz="0" w:space="0" w:color="auto"/>
        <w:right w:val="none" w:sz="0" w:space="0" w:color="auto"/>
      </w:divBdr>
    </w:div>
    <w:div w:id="477963794">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008413">
      <w:bodyDiv w:val="1"/>
      <w:marLeft w:val="0"/>
      <w:marRight w:val="0"/>
      <w:marTop w:val="0"/>
      <w:marBottom w:val="0"/>
      <w:divBdr>
        <w:top w:val="none" w:sz="0" w:space="0" w:color="auto"/>
        <w:left w:val="none" w:sz="0" w:space="0" w:color="auto"/>
        <w:bottom w:val="none" w:sz="0" w:space="0" w:color="auto"/>
        <w:right w:val="none" w:sz="0" w:space="0" w:color="auto"/>
      </w:divBdr>
    </w:div>
    <w:div w:id="479231098">
      <w:bodyDiv w:val="1"/>
      <w:marLeft w:val="0"/>
      <w:marRight w:val="0"/>
      <w:marTop w:val="0"/>
      <w:marBottom w:val="0"/>
      <w:divBdr>
        <w:top w:val="none" w:sz="0" w:space="0" w:color="auto"/>
        <w:left w:val="none" w:sz="0" w:space="0" w:color="auto"/>
        <w:bottom w:val="none" w:sz="0" w:space="0" w:color="auto"/>
        <w:right w:val="none" w:sz="0" w:space="0" w:color="auto"/>
      </w:divBdr>
    </w:div>
    <w:div w:id="479270288">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79690030">
      <w:bodyDiv w:val="1"/>
      <w:marLeft w:val="0"/>
      <w:marRight w:val="0"/>
      <w:marTop w:val="0"/>
      <w:marBottom w:val="0"/>
      <w:divBdr>
        <w:top w:val="none" w:sz="0" w:space="0" w:color="auto"/>
        <w:left w:val="none" w:sz="0" w:space="0" w:color="auto"/>
        <w:bottom w:val="none" w:sz="0" w:space="0" w:color="auto"/>
        <w:right w:val="none" w:sz="0" w:space="0" w:color="auto"/>
      </w:divBdr>
    </w:div>
    <w:div w:id="479812367">
      <w:bodyDiv w:val="1"/>
      <w:marLeft w:val="0"/>
      <w:marRight w:val="0"/>
      <w:marTop w:val="0"/>
      <w:marBottom w:val="0"/>
      <w:divBdr>
        <w:top w:val="none" w:sz="0" w:space="0" w:color="auto"/>
        <w:left w:val="none" w:sz="0" w:space="0" w:color="auto"/>
        <w:bottom w:val="none" w:sz="0" w:space="0" w:color="auto"/>
        <w:right w:val="none" w:sz="0" w:space="0" w:color="auto"/>
      </w:divBdr>
    </w:div>
    <w:div w:id="479884692">
      <w:bodyDiv w:val="1"/>
      <w:marLeft w:val="0"/>
      <w:marRight w:val="0"/>
      <w:marTop w:val="0"/>
      <w:marBottom w:val="0"/>
      <w:divBdr>
        <w:top w:val="none" w:sz="0" w:space="0" w:color="auto"/>
        <w:left w:val="none" w:sz="0" w:space="0" w:color="auto"/>
        <w:bottom w:val="none" w:sz="0" w:space="0" w:color="auto"/>
        <w:right w:val="none" w:sz="0" w:space="0" w:color="auto"/>
      </w:divBdr>
    </w:div>
    <w:div w:id="479922893">
      <w:bodyDiv w:val="1"/>
      <w:marLeft w:val="0"/>
      <w:marRight w:val="0"/>
      <w:marTop w:val="0"/>
      <w:marBottom w:val="0"/>
      <w:divBdr>
        <w:top w:val="none" w:sz="0" w:space="0" w:color="auto"/>
        <w:left w:val="none" w:sz="0" w:space="0" w:color="auto"/>
        <w:bottom w:val="none" w:sz="0" w:space="0" w:color="auto"/>
        <w:right w:val="none" w:sz="0" w:space="0" w:color="auto"/>
      </w:divBdr>
    </w:div>
    <w:div w:id="480192901">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388524">
      <w:bodyDiv w:val="1"/>
      <w:marLeft w:val="0"/>
      <w:marRight w:val="0"/>
      <w:marTop w:val="0"/>
      <w:marBottom w:val="0"/>
      <w:divBdr>
        <w:top w:val="none" w:sz="0" w:space="0" w:color="auto"/>
        <w:left w:val="none" w:sz="0" w:space="0" w:color="auto"/>
        <w:bottom w:val="none" w:sz="0" w:space="0" w:color="auto"/>
        <w:right w:val="none" w:sz="0" w:space="0" w:color="auto"/>
      </w:divBdr>
    </w:div>
    <w:div w:id="48057838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312343">
      <w:bodyDiv w:val="1"/>
      <w:marLeft w:val="0"/>
      <w:marRight w:val="0"/>
      <w:marTop w:val="0"/>
      <w:marBottom w:val="0"/>
      <w:divBdr>
        <w:top w:val="none" w:sz="0" w:space="0" w:color="auto"/>
        <w:left w:val="none" w:sz="0" w:space="0" w:color="auto"/>
        <w:bottom w:val="none" w:sz="0" w:space="0" w:color="auto"/>
        <w:right w:val="none" w:sz="0" w:space="0" w:color="auto"/>
      </w:divBdr>
    </w:div>
    <w:div w:id="481318061">
      <w:bodyDiv w:val="1"/>
      <w:marLeft w:val="0"/>
      <w:marRight w:val="0"/>
      <w:marTop w:val="0"/>
      <w:marBottom w:val="0"/>
      <w:divBdr>
        <w:top w:val="none" w:sz="0" w:space="0" w:color="auto"/>
        <w:left w:val="none" w:sz="0" w:space="0" w:color="auto"/>
        <w:bottom w:val="none" w:sz="0" w:space="0" w:color="auto"/>
        <w:right w:val="none" w:sz="0" w:space="0" w:color="auto"/>
      </w:divBdr>
    </w:div>
    <w:div w:id="481393710">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1629096">
      <w:bodyDiv w:val="1"/>
      <w:marLeft w:val="0"/>
      <w:marRight w:val="0"/>
      <w:marTop w:val="0"/>
      <w:marBottom w:val="0"/>
      <w:divBdr>
        <w:top w:val="none" w:sz="0" w:space="0" w:color="auto"/>
        <w:left w:val="none" w:sz="0" w:space="0" w:color="auto"/>
        <w:bottom w:val="none" w:sz="0" w:space="0" w:color="auto"/>
        <w:right w:val="none" w:sz="0" w:space="0" w:color="auto"/>
      </w:divBdr>
    </w:div>
    <w:div w:id="481700579">
      <w:bodyDiv w:val="1"/>
      <w:marLeft w:val="0"/>
      <w:marRight w:val="0"/>
      <w:marTop w:val="0"/>
      <w:marBottom w:val="0"/>
      <w:divBdr>
        <w:top w:val="none" w:sz="0" w:space="0" w:color="auto"/>
        <w:left w:val="none" w:sz="0" w:space="0" w:color="auto"/>
        <w:bottom w:val="none" w:sz="0" w:space="0" w:color="auto"/>
        <w:right w:val="none" w:sz="0" w:space="0" w:color="auto"/>
      </w:divBdr>
    </w:div>
    <w:div w:id="481701859">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426458">
      <w:bodyDiv w:val="1"/>
      <w:marLeft w:val="0"/>
      <w:marRight w:val="0"/>
      <w:marTop w:val="0"/>
      <w:marBottom w:val="0"/>
      <w:divBdr>
        <w:top w:val="none" w:sz="0" w:space="0" w:color="auto"/>
        <w:left w:val="none" w:sz="0" w:space="0" w:color="auto"/>
        <w:bottom w:val="none" w:sz="0" w:space="0" w:color="auto"/>
        <w:right w:val="none" w:sz="0" w:space="0" w:color="auto"/>
      </w:divBdr>
    </w:div>
    <w:div w:id="482430388">
      <w:bodyDiv w:val="1"/>
      <w:marLeft w:val="0"/>
      <w:marRight w:val="0"/>
      <w:marTop w:val="0"/>
      <w:marBottom w:val="0"/>
      <w:divBdr>
        <w:top w:val="none" w:sz="0" w:space="0" w:color="auto"/>
        <w:left w:val="none" w:sz="0" w:space="0" w:color="auto"/>
        <w:bottom w:val="none" w:sz="0" w:space="0" w:color="auto"/>
        <w:right w:val="none" w:sz="0" w:space="0" w:color="auto"/>
      </w:divBdr>
    </w:div>
    <w:div w:id="482697805">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358728">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470265">
      <w:bodyDiv w:val="1"/>
      <w:marLeft w:val="0"/>
      <w:marRight w:val="0"/>
      <w:marTop w:val="0"/>
      <w:marBottom w:val="0"/>
      <w:divBdr>
        <w:top w:val="none" w:sz="0" w:space="0" w:color="auto"/>
        <w:left w:val="none" w:sz="0" w:space="0" w:color="auto"/>
        <w:bottom w:val="none" w:sz="0" w:space="0" w:color="auto"/>
        <w:right w:val="none" w:sz="0" w:space="0" w:color="auto"/>
      </w:divBdr>
    </w:div>
    <w:div w:id="483622327">
      <w:bodyDiv w:val="1"/>
      <w:marLeft w:val="0"/>
      <w:marRight w:val="0"/>
      <w:marTop w:val="0"/>
      <w:marBottom w:val="0"/>
      <w:divBdr>
        <w:top w:val="none" w:sz="0" w:space="0" w:color="auto"/>
        <w:left w:val="none" w:sz="0" w:space="0" w:color="auto"/>
        <w:bottom w:val="none" w:sz="0" w:space="0" w:color="auto"/>
        <w:right w:val="none" w:sz="0" w:space="0" w:color="auto"/>
      </w:divBdr>
    </w:div>
    <w:div w:id="483662651">
      <w:bodyDiv w:val="1"/>
      <w:marLeft w:val="0"/>
      <w:marRight w:val="0"/>
      <w:marTop w:val="0"/>
      <w:marBottom w:val="0"/>
      <w:divBdr>
        <w:top w:val="none" w:sz="0" w:space="0" w:color="auto"/>
        <w:left w:val="none" w:sz="0" w:space="0" w:color="auto"/>
        <w:bottom w:val="none" w:sz="0" w:space="0" w:color="auto"/>
        <w:right w:val="none" w:sz="0" w:space="0" w:color="auto"/>
      </w:divBdr>
    </w:div>
    <w:div w:id="483932472">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318215">
      <w:bodyDiv w:val="1"/>
      <w:marLeft w:val="0"/>
      <w:marRight w:val="0"/>
      <w:marTop w:val="0"/>
      <w:marBottom w:val="0"/>
      <w:divBdr>
        <w:top w:val="none" w:sz="0" w:space="0" w:color="auto"/>
        <w:left w:val="none" w:sz="0" w:space="0" w:color="auto"/>
        <w:bottom w:val="none" w:sz="0" w:space="0" w:color="auto"/>
        <w:right w:val="none" w:sz="0" w:space="0" w:color="auto"/>
      </w:divBdr>
    </w:div>
    <w:div w:id="484471836">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514799">
      <w:bodyDiv w:val="1"/>
      <w:marLeft w:val="0"/>
      <w:marRight w:val="0"/>
      <w:marTop w:val="0"/>
      <w:marBottom w:val="0"/>
      <w:divBdr>
        <w:top w:val="none" w:sz="0" w:space="0" w:color="auto"/>
        <w:left w:val="none" w:sz="0" w:space="0" w:color="auto"/>
        <w:bottom w:val="none" w:sz="0" w:space="0" w:color="auto"/>
        <w:right w:val="none" w:sz="0" w:space="0" w:color="auto"/>
      </w:divBdr>
    </w:div>
    <w:div w:id="484593613">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666809">
      <w:bodyDiv w:val="1"/>
      <w:marLeft w:val="0"/>
      <w:marRight w:val="0"/>
      <w:marTop w:val="0"/>
      <w:marBottom w:val="0"/>
      <w:divBdr>
        <w:top w:val="none" w:sz="0" w:space="0" w:color="auto"/>
        <w:left w:val="none" w:sz="0" w:space="0" w:color="auto"/>
        <w:bottom w:val="none" w:sz="0" w:space="0" w:color="auto"/>
        <w:right w:val="none" w:sz="0" w:space="0" w:color="auto"/>
      </w:divBdr>
    </w:div>
    <w:div w:id="484711793">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04810">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122275">
      <w:bodyDiv w:val="1"/>
      <w:marLeft w:val="0"/>
      <w:marRight w:val="0"/>
      <w:marTop w:val="0"/>
      <w:marBottom w:val="0"/>
      <w:divBdr>
        <w:top w:val="none" w:sz="0" w:space="0" w:color="auto"/>
        <w:left w:val="none" w:sz="0" w:space="0" w:color="auto"/>
        <w:bottom w:val="none" w:sz="0" w:space="0" w:color="auto"/>
        <w:right w:val="none" w:sz="0" w:space="0" w:color="auto"/>
      </w:divBdr>
    </w:div>
    <w:div w:id="485126884">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5441046">
      <w:bodyDiv w:val="1"/>
      <w:marLeft w:val="0"/>
      <w:marRight w:val="0"/>
      <w:marTop w:val="0"/>
      <w:marBottom w:val="0"/>
      <w:divBdr>
        <w:top w:val="none" w:sz="0" w:space="0" w:color="auto"/>
        <w:left w:val="none" w:sz="0" w:space="0" w:color="auto"/>
        <w:bottom w:val="none" w:sz="0" w:space="0" w:color="auto"/>
        <w:right w:val="none" w:sz="0" w:space="0" w:color="auto"/>
      </w:divBdr>
    </w:div>
    <w:div w:id="485588199">
      <w:bodyDiv w:val="1"/>
      <w:marLeft w:val="0"/>
      <w:marRight w:val="0"/>
      <w:marTop w:val="0"/>
      <w:marBottom w:val="0"/>
      <w:divBdr>
        <w:top w:val="none" w:sz="0" w:space="0" w:color="auto"/>
        <w:left w:val="none" w:sz="0" w:space="0" w:color="auto"/>
        <w:bottom w:val="none" w:sz="0" w:space="0" w:color="auto"/>
        <w:right w:val="none" w:sz="0" w:space="0" w:color="auto"/>
      </w:divBdr>
    </w:div>
    <w:div w:id="485708594">
      <w:bodyDiv w:val="1"/>
      <w:marLeft w:val="0"/>
      <w:marRight w:val="0"/>
      <w:marTop w:val="0"/>
      <w:marBottom w:val="0"/>
      <w:divBdr>
        <w:top w:val="none" w:sz="0" w:space="0" w:color="auto"/>
        <w:left w:val="none" w:sz="0" w:space="0" w:color="auto"/>
        <w:bottom w:val="none" w:sz="0" w:space="0" w:color="auto"/>
        <w:right w:val="none" w:sz="0" w:space="0" w:color="auto"/>
      </w:divBdr>
    </w:div>
    <w:div w:id="485897985">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28733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482241">
      <w:bodyDiv w:val="1"/>
      <w:marLeft w:val="0"/>
      <w:marRight w:val="0"/>
      <w:marTop w:val="0"/>
      <w:marBottom w:val="0"/>
      <w:divBdr>
        <w:top w:val="none" w:sz="0" w:space="0" w:color="auto"/>
        <w:left w:val="none" w:sz="0" w:space="0" w:color="auto"/>
        <w:bottom w:val="none" w:sz="0" w:space="0" w:color="auto"/>
        <w:right w:val="none" w:sz="0" w:space="0" w:color="auto"/>
      </w:divBdr>
    </w:div>
    <w:div w:id="4864840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633300">
      <w:bodyDiv w:val="1"/>
      <w:marLeft w:val="0"/>
      <w:marRight w:val="0"/>
      <w:marTop w:val="0"/>
      <w:marBottom w:val="0"/>
      <w:divBdr>
        <w:top w:val="none" w:sz="0" w:space="0" w:color="auto"/>
        <w:left w:val="none" w:sz="0" w:space="0" w:color="auto"/>
        <w:bottom w:val="none" w:sz="0" w:space="0" w:color="auto"/>
        <w:right w:val="none" w:sz="0" w:space="0" w:color="auto"/>
      </w:divBdr>
    </w:div>
    <w:div w:id="486671293">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749881">
      <w:bodyDiv w:val="1"/>
      <w:marLeft w:val="0"/>
      <w:marRight w:val="0"/>
      <w:marTop w:val="0"/>
      <w:marBottom w:val="0"/>
      <w:divBdr>
        <w:top w:val="none" w:sz="0" w:space="0" w:color="auto"/>
        <w:left w:val="none" w:sz="0" w:space="0" w:color="auto"/>
        <w:bottom w:val="none" w:sz="0" w:space="0" w:color="auto"/>
        <w:right w:val="none" w:sz="0" w:space="0" w:color="auto"/>
      </w:divBdr>
    </w:div>
    <w:div w:id="486822905">
      <w:bodyDiv w:val="1"/>
      <w:marLeft w:val="0"/>
      <w:marRight w:val="0"/>
      <w:marTop w:val="0"/>
      <w:marBottom w:val="0"/>
      <w:divBdr>
        <w:top w:val="none" w:sz="0" w:space="0" w:color="auto"/>
        <w:left w:val="none" w:sz="0" w:space="0" w:color="auto"/>
        <w:bottom w:val="none" w:sz="0" w:space="0" w:color="auto"/>
        <w:right w:val="none" w:sz="0" w:space="0" w:color="auto"/>
      </w:divBdr>
    </w:div>
    <w:div w:id="486869883">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063779">
      <w:bodyDiv w:val="1"/>
      <w:marLeft w:val="0"/>
      <w:marRight w:val="0"/>
      <w:marTop w:val="0"/>
      <w:marBottom w:val="0"/>
      <w:divBdr>
        <w:top w:val="none" w:sz="0" w:space="0" w:color="auto"/>
        <w:left w:val="none" w:sz="0" w:space="0" w:color="auto"/>
        <w:bottom w:val="none" w:sz="0" w:space="0" w:color="auto"/>
        <w:right w:val="none" w:sz="0" w:space="0" w:color="auto"/>
      </w:divBdr>
    </w:div>
    <w:div w:id="487215451">
      <w:bodyDiv w:val="1"/>
      <w:marLeft w:val="0"/>
      <w:marRight w:val="0"/>
      <w:marTop w:val="0"/>
      <w:marBottom w:val="0"/>
      <w:divBdr>
        <w:top w:val="none" w:sz="0" w:space="0" w:color="auto"/>
        <w:left w:val="none" w:sz="0" w:space="0" w:color="auto"/>
        <w:bottom w:val="none" w:sz="0" w:space="0" w:color="auto"/>
        <w:right w:val="none" w:sz="0" w:space="0" w:color="auto"/>
      </w:divBdr>
    </w:div>
    <w:div w:id="487332180">
      <w:bodyDiv w:val="1"/>
      <w:marLeft w:val="0"/>
      <w:marRight w:val="0"/>
      <w:marTop w:val="0"/>
      <w:marBottom w:val="0"/>
      <w:divBdr>
        <w:top w:val="none" w:sz="0" w:space="0" w:color="auto"/>
        <w:left w:val="none" w:sz="0" w:space="0" w:color="auto"/>
        <w:bottom w:val="none" w:sz="0" w:space="0" w:color="auto"/>
        <w:right w:val="none" w:sz="0" w:space="0" w:color="auto"/>
      </w:divBdr>
    </w:div>
    <w:div w:id="487476786">
      <w:bodyDiv w:val="1"/>
      <w:marLeft w:val="0"/>
      <w:marRight w:val="0"/>
      <w:marTop w:val="0"/>
      <w:marBottom w:val="0"/>
      <w:divBdr>
        <w:top w:val="none" w:sz="0" w:space="0" w:color="auto"/>
        <w:left w:val="none" w:sz="0" w:space="0" w:color="auto"/>
        <w:bottom w:val="none" w:sz="0" w:space="0" w:color="auto"/>
        <w:right w:val="none" w:sz="0" w:space="0" w:color="auto"/>
      </w:divBdr>
    </w:div>
    <w:div w:id="487478967">
      <w:bodyDiv w:val="1"/>
      <w:marLeft w:val="0"/>
      <w:marRight w:val="0"/>
      <w:marTop w:val="0"/>
      <w:marBottom w:val="0"/>
      <w:divBdr>
        <w:top w:val="none" w:sz="0" w:space="0" w:color="auto"/>
        <w:left w:val="none" w:sz="0" w:space="0" w:color="auto"/>
        <w:bottom w:val="none" w:sz="0" w:space="0" w:color="auto"/>
        <w:right w:val="none" w:sz="0" w:space="0" w:color="auto"/>
      </w:divBdr>
    </w:div>
    <w:div w:id="487594046">
      <w:bodyDiv w:val="1"/>
      <w:marLeft w:val="0"/>
      <w:marRight w:val="0"/>
      <w:marTop w:val="0"/>
      <w:marBottom w:val="0"/>
      <w:divBdr>
        <w:top w:val="none" w:sz="0" w:space="0" w:color="auto"/>
        <w:left w:val="none" w:sz="0" w:space="0" w:color="auto"/>
        <w:bottom w:val="none" w:sz="0" w:space="0" w:color="auto"/>
        <w:right w:val="none" w:sz="0" w:space="0" w:color="auto"/>
      </w:divBdr>
    </w:div>
    <w:div w:id="487594163">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7939907">
      <w:bodyDiv w:val="1"/>
      <w:marLeft w:val="0"/>
      <w:marRight w:val="0"/>
      <w:marTop w:val="0"/>
      <w:marBottom w:val="0"/>
      <w:divBdr>
        <w:top w:val="none" w:sz="0" w:space="0" w:color="auto"/>
        <w:left w:val="none" w:sz="0" w:space="0" w:color="auto"/>
        <w:bottom w:val="none" w:sz="0" w:space="0" w:color="auto"/>
        <w:right w:val="none" w:sz="0" w:space="0" w:color="auto"/>
      </w:divBdr>
    </w:div>
    <w:div w:id="488060961">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8520277">
      <w:bodyDiv w:val="1"/>
      <w:marLeft w:val="0"/>
      <w:marRight w:val="0"/>
      <w:marTop w:val="0"/>
      <w:marBottom w:val="0"/>
      <w:divBdr>
        <w:top w:val="none" w:sz="0" w:space="0" w:color="auto"/>
        <w:left w:val="none" w:sz="0" w:space="0" w:color="auto"/>
        <w:bottom w:val="none" w:sz="0" w:space="0" w:color="auto"/>
        <w:right w:val="none" w:sz="0" w:space="0" w:color="auto"/>
      </w:divBdr>
    </w:div>
    <w:div w:id="488836585">
      <w:bodyDiv w:val="1"/>
      <w:marLeft w:val="0"/>
      <w:marRight w:val="0"/>
      <w:marTop w:val="0"/>
      <w:marBottom w:val="0"/>
      <w:divBdr>
        <w:top w:val="none" w:sz="0" w:space="0" w:color="auto"/>
        <w:left w:val="none" w:sz="0" w:space="0" w:color="auto"/>
        <w:bottom w:val="none" w:sz="0" w:space="0" w:color="auto"/>
        <w:right w:val="none" w:sz="0" w:space="0" w:color="auto"/>
      </w:divBdr>
    </w:div>
    <w:div w:id="48910293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371896">
      <w:bodyDiv w:val="1"/>
      <w:marLeft w:val="0"/>
      <w:marRight w:val="0"/>
      <w:marTop w:val="0"/>
      <w:marBottom w:val="0"/>
      <w:divBdr>
        <w:top w:val="none" w:sz="0" w:space="0" w:color="auto"/>
        <w:left w:val="none" w:sz="0" w:space="0" w:color="auto"/>
        <w:bottom w:val="none" w:sz="0" w:space="0" w:color="auto"/>
        <w:right w:val="none" w:sz="0" w:space="0" w:color="auto"/>
      </w:divBdr>
    </w:div>
    <w:div w:id="489491052">
      <w:bodyDiv w:val="1"/>
      <w:marLeft w:val="0"/>
      <w:marRight w:val="0"/>
      <w:marTop w:val="0"/>
      <w:marBottom w:val="0"/>
      <w:divBdr>
        <w:top w:val="none" w:sz="0" w:space="0" w:color="auto"/>
        <w:left w:val="none" w:sz="0" w:space="0" w:color="auto"/>
        <w:bottom w:val="none" w:sz="0" w:space="0" w:color="auto"/>
        <w:right w:val="none" w:sz="0" w:space="0" w:color="auto"/>
      </w:divBdr>
    </w:div>
    <w:div w:id="489562098">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57999">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834239">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105148">
      <w:bodyDiv w:val="1"/>
      <w:marLeft w:val="0"/>
      <w:marRight w:val="0"/>
      <w:marTop w:val="0"/>
      <w:marBottom w:val="0"/>
      <w:divBdr>
        <w:top w:val="none" w:sz="0" w:space="0" w:color="auto"/>
        <w:left w:val="none" w:sz="0" w:space="0" w:color="auto"/>
        <w:bottom w:val="none" w:sz="0" w:space="0" w:color="auto"/>
        <w:right w:val="none" w:sz="0" w:space="0" w:color="auto"/>
      </w:divBdr>
    </w:div>
    <w:div w:id="490485863">
      <w:bodyDiv w:val="1"/>
      <w:marLeft w:val="0"/>
      <w:marRight w:val="0"/>
      <w:marTop w:val="0"/>
      <w:marBottom w:val="0"/>
      <w:divBdr>
        <w:top w:val="none" w:sz="0" w:space="0" w:color="auto"/>
        <w:left w:val="none" w:sz="0" w:space="0" w:color="auto"/>
        <w:bottom w:val="none" w:sz="0" w:space="0" w:color="auto"/>
        <w:right w:val="none" w:sz="0" w:space="0" w:color="auto"/>
      </w:divBdr>
    </w:div>
    <w:div w:id="490488185">
      <w:bodyDiv w:val="1"/>
      <w:marLeft w:val="0"/>
      <w:marRight w:val="0"/>
      <w:marTop w:val="0"/>
      <w:marBottom w:val="0"/>
      <w:divBdr>
        <w:top w:val="none" w:sz="0" w:space="0" w:color="auto"/>
        <w:left w:val="none" w:sz="0" w:space="0" w:color="auto"/>
        <w:bottom w:val="none" w:sz="0" w:space="0" w:color="auto"/>
        <w:right w:val="none" w:sz="0" w:space="0" w:color="auto"/>
      </w:divBdr>
    </w:div>
    <w:div w:id="490559946">
      <w:bodyDiv w:val="1"/>
      <w:marLeft w:val="0"/>
      <w:marRight w:val="0"/>
      <w:marTop w:val="0"/>
      <w:marBottom w:val="0"/>
      <w:divBdr>
        <w:top w:val="none" w:sz="0" w:space="0" w:color="auto"/>
        <w:left w:val="none" w:sz="0" w:space="0" w:color="auto"/>
        <w:bottom w:val="none" w:sz="0" w:space="0" w:color="auto"/>
        <w:right w:val="none" w:sz="0" w:space="0" w:color="auto"/>
      </w:divBdr>
    </w:div>
    <w:div w:id="490634065">
      <w:bodyDiv w:val="1"/>
      <w:marLeft w:val="0"/>
      <w:marRight w:val="0"/>
      <w:marTop w:val="0"/>
      <w:marBottom w:val="0"/>
      <w:divBdr>
        <w:top w:val="none" w:sz="0" w:space="0" w:color="auto"/>
        <w:left w:val="none" w:sz="0" w:space="0" w:color="auto"/>
        <w:bottom w:val="none" w:sz="0" w:space="0" w:color="auto"/>
        <w:right w:val="none" w:sz="0" w:space="0" w:color="auto"/>
      </w:divBdr>
    </w:div>
    <w:div w:id="490754123">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27241">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533476">
      <w:bodyDiv w:val="1"/>
      <w:marLeft w:val="0"/>
      <w:marRight w:val="0"/>
      <w:marTop w:val="0"/>
      <w:marBottom w:val="0"/>
      <w:divBdr>
        <w:top w:val="none" w:sz="0" w:space="0" w:color="auto"/>
        <w:left w:val="none" w:sz="0" w:space="0" w:color="auto"/>
        <w:bottom w:val="none" w:sz="0" w:space="0" w:color="auto"/>
        <w:right w:val="none" w:sz="0" w:space="0" w:color="auto"/>
      </w:divBdr>
    </w:div>
    <w:div w:id="491604478">
      <w:bodyDiv w:val="1"/>
      <w:marLeft w:val="0"/>
      <w:marRight w:val="0"/>
      <w:marTop w:val="0"/>
      <w:marBottom w:val="0"/>
      <w:divBdr>
        <w:top w:val="none" w:sz="0" w:space="0" w:color="auto"/>
        <w:left w:val="none" w:sz="0" w:space="0" w:color="auto"/>
        <w:bottom w:val="none" w:sz="0" w:space="0" w:color="auto"/>
        <w:right w:val="none" w:sz="0" w:space="0" w:color="auto"/>
      </w:divBdr>
    </w:div>
    <w:div w:id="491723900">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1796394">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6656">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449432">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2720242">
      <w:bodyDiv w:val="1"/>
      <w:marLeft w:val="0"/>
      <w:marRight w:val="0"/>
      <w:marTop w:val="0"/>
      <w:marBottom w:val="0"/>
      <w:divBdr>
        <w:top w:val="none" w:sz="0" w:space="0" w:color="auto"/>
        <w:left w:val="none" w:sz="0" w:space="0" w:color="auto"/>
        <w:bottom w:val="none" w:sz="0" w:space="0" w:color="auto"/>
        <w:right w:val="none" w:sz="0" w:space="0" w:color="auto"/>
      </w:divBdr>
    </w:div>
    <w:div w:id="492724668">
      <w:bodyDiv w:val="1"/>
      <w:marLeft w:val="0"/>
      <w:marRight w:val="0"/>
      <w:marTop w:val="0"/>
      <w:marBottom w:val="0"/>
      <w:divBdr>
        <w:top w:val="none" w:sz="0" w:space="0" w:color="auto"/>
        <w:left w:val="none" w:sz="0" w:space="0" w:color="auto"/>
        <w:bottom w:val="none" w:sz="0" w:space="0" w:color="auto"/>
        <w:right w:val="none" w:sz="0" w:space="0" w:color="auto"/>
      </w:divBdr>
    </w:div>
    <w:div w:id="492840734">
      <w:bodyDiv w:val="1"/>
      <w:marLeft w:val="0"/>
      <w:marRight w:val="0"/>
      <w:marTop w:val="0"/>
      <w:marBottom w:val="0"/>
      <w:divBdr>
        <w:top w:val="none" w:sz="0" w:space="0" w:color="auto"/>
        <w:left w:val="none" w:sz="0" w:space="0" w:color="auto"/>
        <w:bottom w:val="none" w:sz="0" w:space="0" w:color="auto"/>
        <w:right w:val="none" w:sz="0" w:space="0" w:color="auto"/>
      </w:divBdr>
    </w:div>
    <w:div w:id="492915902">
      <w:bodyDiv w:val="1"/>
      <w:marLeft w:val="0"/>
      <w:marRight w:val="0"/>
      <w:marTop w:val="0"/>
      <w:marBottom w:val="0"/>
      <w:divBdr>
        <w:top w:val="none" w:sz="0" w:space="0" w:color="auto"/>
        <w:left w:val="none" w:sz="0" w:space="0" w:color="auto"/>
        <w:bottom w:val="none" w:sz="0" w:space="0" w:color="auto"/>
        <w:right w:val="none" w:sz="0" w:space="0" w:color="auto"/>
      </w:divBdr>
    </w:div>
    <w:div w:id="493224842">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3568861">
      <w:bodyDiv w:val="1"/>
      <w:marLeft w:val="0"/>
      <w:marRight w:val="0"/>
      <w:marTop w:val="0"/>
      <w:marBottom w:val="0"/>
      <w:divBdr>
        <w:top w:val="none" w:sz="0" w:space="0" w:color="auto"/>
        <w:left w:val="none" w:sz="0" w:space="0" w:color="auto"/>
        <w:bottom w:val="none" w:sz="0" w:space="0" w:color="auto"/>
        <w:right w:val="none" w:sz="0" w:space="0" w:color="auto"/>
      </w:divBdr>
    </w:div>
    <w:div w:id="493689837">
      <w:bodyDiv w:val="1"/>
      <w:marLeft w:val="0"/>
      <w:marRight w:val="0"/>
      <w:marTop w:val="0"/>
      <w:marBottom w:val="0"/>
      <w:divBdr>
        <w:top w:val="none" w:sz="0" w:space="0" w:color="auto"/>
        <w:left w:val="none" w:sz="0" w:space="0" w:color="auto"/>
        <w:bottom w:val="none" w:sz="0" w:space="0" w:color="auto"/>
        <w:right w:val="none" w:sz="0" w:space="0" w:color="auto"/>
      </w:divBdr>
    </w:div>
    <w:div w:id="493690282">
      <w:bodyDiv w:val="1"/>
      <w:marLeft w:val="0"/>
      <w:marRight w:val="0"/>
      <w:marTop w:val="0"/>
      <w:marBottom w:val="0"/>
      <w:divBdr>
        <w:top w:val="none" w:sz="0" w:space="0" w:color="auto"/>
        <w:left w:val="none" w:sz="0" w:space="0" w:color="auto"/>
        <w:bottom w:val="none" w:sz="0" w:space="0" w:color="auto"/>
        <w:right w:val="none" w:sz="0" w:space="0" w:color="auto"/>
      </w:divBdr>
    </w:div>
    <w:div w:id="493691661">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226843">
      <w:bodyDiv w:val="1"/>
      <w:marLeft w:val="0"/>
      <w:marRight w:val="0"/>
      <w:marTop w:val="0"/>
      <w:marBottom w:val="0"/>
      <w:divBdr>
        <w:top w:val="none" w:sz="0" w:space="0" w:color="auto"/>
        <w:left w:val="none" w:sz="0" w:space="0" w:color="auto"/>
        <w:bottom w:val="none" w:sz="0" w:space="0" w:color="auto"/>
        <w:right w:val="none" w:sz="0" w:space="0" w:color="auto"/>
      </w:divBdr>
    </w:div>
    <w:div w:id="494303356">
      <w:bodyDiv w:val="1"/>
      <w:marLeft w:val="0"/>
      <w:marRight w:val="0"/>
      <w:marTop w:val="0"/>
      <w:marBottom w:val="0"/>
      <w:divBdr>
        <w:top w:val="none" w:sz="0" w:space="0" w:color="auto"/>
        <w:left w:val="none" w:sz="0" w:space="0" w:color="auto"/>
        <w:bottom w:val="none" w:sz="0" w:space="0" w:color="auto"/>
        <w:right w:val="none" w:sz="0" w:space="0" w:color="auto"/>
      </w:divBdr>
    </w:div>
    <w:div w:id="494345347">
      <w:bodyDiv w:val="1"/>
      <w:marLeft w:val="0"/>
      <w:marRight w:val="0"/>
      <w:marTop w:val="0"/>
      <w:marBottom w:val="0"/>
      <w:divBdr>
        <w:top w:val="none" w:sz="0" w:space="0" w:color="auto"/>
        <w:left w:val="none" w:sz="0" w:space="0" w:color="auto"/>
        <w:bottom w:val="none" w:sz="0" w:space="0" w:color="auto"/>
        <w:right w:val="none" w:sz="0" w:space="0" w:color="auto"/>
      </w:divBdr>
    </w:div>
    <w:div w:id="494489494">
      <w:bodyDiv w:val="1"/>
      <w:marLeft w:val="0"/>
      <w:marRight w:val="0"/>
      <w:marTop w:val="0"/>
      <w:marBottom w:val="0"/>
      <w:divBdr>
        <w:top w:val="none" w:sz="0" w:space="0" w:color="auto"/>
        <w:left w:val="none" w:sz="0" w:space="0" w:color="auto"/>
        <w:bottom w:val="none" w:sz="0" w:space="0" w:color="auto"/>
        <w:right w:val="none" w:sz="0" w:space="0" w:color="auto"/>
      </w:divBdr>
    </w:div>
    <w:div w:id="494691952">
      <w:bodyDiv w:val="1"/>
      <w:marLeft w:val="0"/>
      <w:marRight w:val="0"/>
      <w:marTop w:val="0"/>
      <w:marBottom w:val="0"/>
      <w:divBdr>
        <w:top w:val="none" w:sz="0" w:space="0" w:color="auto"/>
        <w:left w:val="none" w:sz="0" w:space="0" w:color="auto"/>
        <w:bottom w:val="none" w:sz="0" w:space="0" w:color="auto"/>
        <w:right w:val="none" w:sz="0" w:space="0" w:color="auto"/>
      </w:divBdr>
    </w:div>
    <w:div w:id="494760172">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4954807">
      <w:bodyDiv w:val="1"/>
      <w:marLeft w:val="0"/>
      <w:marRight w:val="0"/>
      <w:marTop w:val="0"/>
      <w:marBottom w:val="0"/>
      <w:divBdr>
        <w:top w:val="none" w:sz="0" w:space="0" w:color="auto"/>
        <w:left w:val="none" w:sz="0" w:space="0" w:color="auto"/>
        <w:bottom w:val="none" w:sz="0" w:space="0" w:color="auto"/>
        <w:right w:val="none" w:sz="0" w:space="0" w:color="auto"/>
      </w:divBdr>
    </w:div>
    <w:div w:id="495192260">
      <w:bodyDiv w:val="1"/>
      <w:marLeft w:val="0"/>
      <w:marRight w:val="0"/>
      <w:marTop w:val="0"/>
      <w:marBottom w:val="0"/>
      <w:divBdr>
        <w:top w:val="none" w:sz="0" w:space="0" w:color="auto"/>
        <w:left w:val="none" w:sz="0" w:space="0" w:color="auto"/>
        <w:bottom w:val="none" w:sz="0" w:space="0" w:color="auto"/>
        <w:right w:val="none" w:sz="0" w:space="0" w:color="auto"/>
      </w:divBdr>
    </w:div>
    <w:div w:id="495194257">
      <w:bodyDiv w:val="1"/>
      <w:marLeft w:val="0"/>
      <w:marRight w:val="0"/>
      <w:marTop w:val="0"/>
      <w:marBottom w:val="0"/>
      <w:divBdr>
        <w:top w:val="none" w:sz="0" w:space="0" w:color="auto"/>
        <w:left w:val="none" w:sz="0" w:space="0" w:color="auto"/>
        <w:bottom w:val="none" w:sz="0" w:space="0" w:color="auto"/>
        <w:right w:val="none" w:sz="0" w:space="0" w:color="auto"/>
      </w:divBdr>
    </w:div>
    <w:div w:id="495340278">
      <w:bodyDiv w:val="1"/>
      <w:marLeft w:val="0"/>
      <w:marRight w:val="0"/>
      <w:marTop w:val="0"/>
      <w:marBottom w:val="0"/>
      <w:divBdr>
        <w:top w:val="none" w:sz="0" w:space="0" w:color="auto"/>
        <w:left w:val="none" w:sz="0" w:space="0" w:color="auto"/>
        <w:bottom w:val="none" w:sz="0" w:space="0" w:color="auto"/>
        <w:right w:val="none" w:sz="0" w:space="0" w:color="auto"/>
      </w:divBdr>
    </w:div>
    <w:div w:id="495340982">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073348">
      <w:bodyDiv w:val="1"/>
      <w:marLeft w:val="0"/>
      <w:marRight w:val="0"/>
      <w:marTop w:val="0"/>
      <w:marBottom w:val="0"/>
      <w:divBdr>
        <w:top w:val="none" w:sz="0" w:space="0" w:color="auto"/>
        <w:left w:val="none" w:sz="0" w:space="0" w:color="auto"/>
        <w:bottom w:val="none" w:sz="0" w:space="0" w:color="auto"/>
        <w:right w:val="none" w:sz="0" w:space="0" w:color="auto"/>
      </w:divBdr>
    </w:div>
    <w:div w:id="496189739">
      <w:bodyDiv w:val="1"/>
      <w:marLeft w:val="0"/>
      <w:marRight w:val="0"/>
      <w:marTop w:val="0"/>
      <w:marBottom w:val="0"/>
      <w:divBdr>
        <w:top w:val="none" w:sz="0" w:space="0" w:color="auto"/>
        <w:left w:val="none" w:sz="0" w:space="0" w:color="auto"/>
        <w:bottom w:val="none" w:sz="0" w:space="0" w:color="auto"/>
        <w:right w:val="none" w:sz="0" w:space="0" w:color="auto"/>
      </w:divBdr>
    </w:div>
    <w:div w:id="496267916">
      <w:bodyDiv w:val="1"/>
      <w:marLeft w:val="0"/>
      <w:marRight w:val="0"/>
      <w:marTop w:val="0"/>
      <w:marBottom w:val="0"/>
      <w:divBdr>
        <w:top w:val="none" w:sz="0" w:space="0" w:color="auto"/>
        <w:left w:val="none" w:sz="0" w:space="0" w:color="auto"/>
        <w:bottom w:val="none" w:sz="0" w:space="0" w:color="auto"/>
        <w:right w:val="none" w:sz="0" w:space="0" w:color="auto"/>
      </w:divBdr>
    </w:div>
    <w:div w:id="496310117">
      <w:bodyDiv w:val="1"/>
      <w:marLeft w:val="0"/>
      <w:marRight w:val="0"/>
      <w:marTop w:val="0"/>
      <w:marBottom w:val="0"/>
      <w:divBdr>
        <w:top w:val="none" w:sz="0" w:space="0" w:color="auto"/>
        <w:left w:val="none" w:sz="0" w:space="0" w:color="auto"/>
        <w:bottom w:val="none" w:sz="0" w:space="0" w:color="auto"/>
        <w:right w:val="none" w:sz="0" w:space="0" w:color="auto"/>
      </w:divBdr>
    </w:div>
    <w:div w:id="496313755">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6650495">
      <w:bodyDiv w:val="1"/>
      <w:marLeft w:val="0"/>
      <w:marRight w:val="0"/>
      <w:marTop w:val="0"/>
      <w:marBottom w:val="0"/>
      <w:divBdr>
        <w:top w:val="none" w:sz="0" w:space="0" w:color="auto"/>
        <w:left w:val="none" w:sz="0" w:space="0" w:color="auto"/>
        <w:bottom w:val="none" w:sz="0" w:space="0" w:color="auto"/>
        <w:right w:val="none" w:sz="0" w:space="0" w:color="auto"/>
      </w:divBdr>
    </w:div>
    <w:div w:id="496653391">
      <w:bodyDiv w:val="1"/>
      <w:marLeft w:val="0"/>
      <w:marRight w:val="0"/>
      <w:marTop w:val="0"/>
      <w:marBottom w:val="0"/>
      <w:divBdr>
        <w:top w:val="none" w:sz="0" w:space="0" w:color="auto"/>
        <w:left w:val="none" w:sz="0" w:space="0" w:color="auto"/>
        <w:bottom w:val="none" w:sz="0" w:space="0" w:color="auto"/>
        <w:right w:val="none" w:sz="0" w:space="0" w:color="auto"/>
      </w:divBdr>
    </w:div>
    <w:div w:id="496768112">
      <w:bodyDiv w:val="1"/>
      <w:marLeft w:val="0"/>
      <w:marRight w:val="0"/>
      <w:marTop w:val="0"/>
      <w:marBottom w:val="0"/>
      <w:divBdr>
        <w:top w:val="none" w:sz="0" w:space="0" w:color="auto"/>
        <w:left w:val="none" w:sz="0" w:space="0" w:color="auto"/>
        <w:bottom w:val="none" w:sz="0" w:space="0" w:color="auto"/>
        <w:right w:val="none" w:sz="0" w:space="0" w:color="auto"/>
      </w:divBdr>
    </w:div>
    <w:div w:id="496841763">
      <w:bodyDiv w:val="1"/>
      <w:marLeft w:val="0"/>
      <w:marRight w:val="0"/>
      <w:marTop w:val="0"/>
      <w:marBottom w:val="0"/>
      <w:divBdr>
        <w:top w:val="none" w:sz="0" w:space="0" w:color="auto"/>
        <w:left w:val="none" w:sz="0" w:space="0" w:color="auto"/>
        <w:bottom w:val="none" w:sz="0" w:space="0" w:color="auto"/>
        <w:right w:val="none" w:sz="0" w:space="0" w:color="auto"/>
      </w:divBdr>
    </w:div>
    <w:div w:id="497042407">
      <w:bodyDiv w:val="1"/>
      <w:marLeft w:val="0"/>
      <w:marRight w:val="0"/>
      <w:marTop w:val="0"/>
      <w:marBottom w:val="0"/>
      <w:divBdr>
        <w:top w:val="none" w:sz="0" w:space="0" w:color="auto"/>
        <w:left w:val="none" w:sz="0" w:space="0" w:color="auto"/>
        <w:bottom w:val="none" w:sz="0" w:space="0" w:color="auto"/>
        <w:right w:val="none" w:sz="0" w:space="0" w:color="auto"/>
      </w:divBdr>
    </w:div>
    <w:div w:id="497157443">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233697">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499711">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078193">
      <w:bodyDiv w:val="1"/>
      <w:marLeft w:val="0"/>
      <w:marRight w:val="0"/>
      <w:marTop w:val="0"/>
      <w:marBottom w:val="0"/>
      <w:divBdr>
        <w:top w:val="none" w:sz="0" w:space="0" w:color="auto"/>
        <w:left w:val="none" w:sz="0" w:space="0" w:color="auto"/>
        <w:bottom w:val="none" w:sz="0" w:space="0" w:color="auto"/>
        <w:right w:val="none" w:sz="0" w:space="0" w:color="auto"/>
      </w:divBdr>
    </w:div>
    <w:div w:id="498276420">
      <w:bodyDiv w:val="1"/>
      <w:marLeft w:val="0"/>
      <w:marRight w:val="0"/>
      <w:marTop w:val="0"/>
      <w:marBottom w:val="0"/>
      <w:divBdr>
        <w:top w:val="none" w:sz="0" w:space="0" w:color="auto"/>
        <w:left w:val="none" w:sz="0" w:space="0" w:color="auto"/>
        <w:bottom w:val="none" w:sz="0" w:space="0" w:color="auto"/>
        <w:right w:val="none" w:sz="0" w:space="0" w:color="auto"/>
      </w:divBdr>
    </w:div>
    <w:div w:id="498345810">
      <w:bodyDiv w:val="1"/>
      <w:marLeft w:val="0"/>
      <w:marRight w:val="0"/>
      <w:marTop w:val="0"/>
      <w:marBottom w:val="0"/>
      <w:divBdr>
        <w:top w:val="none" w:sz="0" w:space="0" w:color="auto"/>
        <w:left w:val="none" w:sz="0" w:space="0" w:color="auto"/>
        <w:bottom w:val="none" w:sz="0" w:space="0" w:color="auto"/>
        <w:right w:val="none" w:sz="0" w:space="0" w:color="auto"/>
      </w:divBdr>
      <w:divsChild>
        <w:div w:id="1774128667">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98347376">
      <w:bodyDiv w:val="1"/>
      <w:marLeft w:val="0"/>
      <w:marRight w:val="0"/>
      <w:marTop w:val="0"/>
      <w:marBottom w:val="0"/>
      <w:divBdr>
        <w:top w:val="none" w:sz="0" w:space="0" w:color="auto"/>
        <w:left w:val="none" w:sz="0" w:space="0" w:color="auto"/>
        <w:bottom w:val="none" w:sz="0" w:space="0" w:color="auto"/>
        <w:right w:val="none" w:sz="0" w:space="0" w:color="auto"/>
      </w:divBdr>
    </w:div>
    <w:div w:id="498472979">
      <w:bodyDiv w:val="1"/>
      <w:marLeft w:val="0"/>
      <w:marRight w:val="0"/>
      <w:marTop w:val="0"/>
      <w:marBottom w:val="0"/>
      <w:divBdr>
        <w:top w:val="none" w:sz="0" w:space="0" w:color="auto"/>
        <w:left w:val="none" w:sz="0" w:space="0" w:color="auto"/>
        <w:bottom w:val="none" w:sz="0" w:space="0" w:color="auto"/>
        <w:right w:val="none" w:sz="0" w:space="0" w:color="auto"/>
      </w:divBdr>
    </w:div>
    <w:div w:id="498499100">
      <w:bodyDiv w:val="1"/>
      <w:marLeft w:val="0"/>
      <w:marRight w:val="0"/>
      <w:marTop w:val="0"/>
      <w:marBottom w:val="0"/>
      <w:divBdr>
        <w:top w:val="none" w:sz="0" w:space="0" w:color="auto"/>
        <w:left w:val="none" w:sz="0" w:space="0" w:color="auto"/>
        <w:bottom w:val="none" w:sz="0" w:space="0" w:color="auto"/>
        <w:right w:val="none" w:sz="0" w:space="0" w:color="auto"/>
      </w:divBdr>
    </w:div>
    <w:div w:id="498614876">
      <w:bodyDiv w:val="1"/>
      <w:marLeft w:val="0"/>
      <w:marRight w:val="0"/>
      <w:marTop w:val="0"/>
      <w:marBottom w:val="0"/>
      <w:divBdr>
        <w:top w:val="none" w:sz="0" w:space="0" w:color="auto"/>
        <w:left w:val="none" w:sz="0" w:space="0" w:color="auto"/>
        <w:bottom w:val="none" w:sz="0" w:space="0" w:color="auto"/>
        <w:right w:val="none" w:sz="0" w:space="0" w:color="auto"/>
      </w:divBdr>
    </w:div>
    <w:div w:id="498691417">
      <w:bodyDiv w:val="1"/>
      <w:marLeft w:val="0"/>
      <w:marRight w:val="0"/>
      <w:marTop w:val="0"/>
      <w:marBottom w:val="0"/>
      <w:divBdr>
        <w:top w:val="none" w:sz="0" w:space="0" w:color="auto"/>
        <w:left w:val="none" w:sz="0" w:space="0" w:color="auto"/>
        <w:bottom w:val="none" w:sz="0" w:space="0" w:color="auto"/>
        <w:right w:val="none" w:sz="0" w:space="0" w:color="auto"/>
      </w:divBdr>
    </w:div>
    <w:div w:id="498693795">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740784">
      <w:bodyDiv w:val="1"/>
      <w:marLeft w:val="0"/>
      <w:marRight w:val="0"/>
      <w:marTop w:val="0"/>
      <w:marBottom w:val="0"/>
      <w:divBdr>
        <w:top w:val="none" w:sz="0" w:space="0" w:color="auto"/>
        <w:left w:val="none" w:sz="0" w:space="0" w:color="auto"/>
        <w:bottom w:val="none" w:sz="0" w:space="0" w:color="auto"/>
        <w:right w:val="none" w:sz="0" w:space="0" w:color="auto"/>
      </w:divBdr>
    </w:div>
    <w:div w:id="498884840">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499851770">
      <w:bodyDiv w:val="1"/>
      <w:marLeft w:val="0"/>
      <w:marRight w:val="0"/>
      <w:marTop w:val="0"/>
      <w:marBottom w:val="0"/>
      <w:divBdr>
        <w:top w:val="none" w:sz="0" w:space="0" w:color="auto"/>
        <w:left w:val="none" w:sz="0" w:space="0" w:color="auto"/>
        <w:bottom w:val="none" w:sz="0" w:space="0" w:color="auto"/>
        <w:right w:val="none" w:sz="0" w:space="0" w:color="auto"/>
      </w:divBdr>
    </w:div>
    <w:div w:id="500000129">
      <w:bodyDiv w:val="1"/>
      <w:marLeft w:val="0"/>
      <w:marRight w:val="0"/>
      <w:marTop w:val="0"/>
      <w:marBottom w:val="0"/>
      <w:divBdr>
        <w:top w:val="none" w:sz="0" w:space="0" w:color="auto"/>
        <w:left w:val="none" w:sz="0" w:space="0" w:color="auto"/>
        <w:bottom w:val="none" w:sz="0" w:space="0" w:color="auto"/>
        <w:right w:val="none" w:sz="0" w:space="0" w:color="auto"/>
      </w:divBdr>
    </w:div>
    <w:div w:id="500043255">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15753">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09922">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657461">
      <w:bodyDiv w:val="1"/>
      <w:marLeft w:val="0"/>
      <w:marRight w:val="0"/>
      <w:marTop w:val="0"/>
      <w:marBottom w:val="0"/>
      <w:divBdr>
        <w:top w:val="none" w:sz="0" w:space="0" w:color="auto"/>
        <w:left w:val="none" w:sz="0" w:space="0" w:color="auto"/>
        <w:bottom w:val="none" w:sz="0" w:space="0" w:color="auto"/>
        <w:right w:val="none" w:sz="0" w:space="0" w:color="auto"/>
      </w:divBdr>
    </w:div>
    <w:div w:id="500857204">
      <w:bodyDiv w:val="1"/>
      <w:marLeft w:val="0"/>
      <w:marRight w:val="0"/>
      <w:marTop w:val="0"/>
      <w:marBottom w:val="0"/>
      <w:divBdr>
        <w:top w:val="none" w:sz="0" w:space="0" w:color="auto"/>
        <w:left w:val="none" w:sz="0" w:space="0" w:color="auto"/>
        <w:bottom w:val="none" w:sz="0" w:space="0" w:color="auto"/>
        <w:right w:val="none" w:sz="0" w:space="0" w:color="auto"/>
      </w:divBdr>
    </w:div>
    <w:div w:id="500893126">
      <w:bodyDiv w:val="1"/>
      <w:marLeft w:val="0"/>
      <w:marRight w:val="0"/>
      <w:marTop w:val="0"/>
      <w:marBottom w:val="0"/>
      <w:divBdr>
        <w:top w:val="none" w:sz="0" w:space="0" w:color="auto"/>
        <w:left w:val="none" w:sz="0" w:space="0" w:color="auto"/>
        <w:bottom w:val="none" w:sz="0" w:space="0" w:color="auto"/>
        <w:right w:val="none" w:sz="0" w:space="0" w:color="auto"/>
      </w:divBdr>
    </w:div>
    <w:div w:id="50089510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046846">
      <w:bodyDiv w:val="1"/>
      <w:marLeft w:val="0"/>
      <w:marRight w:val="0"/>
      <w:marTop w:val="0"/>
      <w:marBottom w:val="0"/>
      <w:divBdr>
        <w:top w:val="none" w:sz="0" w:space="0" w:color="auto"/>
        <w:left w:val="none" w:sz="0" w:space="0" w:color="auto"/>
        <w:bottom w:val="none" w:sz="0" w:space="0" w:color="auto"/>
        <w:right w:val="none" w:sz="0" w:space="0" w:color="auto"/>
      </w:divBdr>
    </w:div>
    <w:div w:id="501093920">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238436">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085963">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284734">
      <w:bodyDiv w:val="1"/>
      <w:marLeft w:val="0"/>
      <w:marRight w:val="0"/>
      <w:marTop w:val="0"/>
      <w:marBottom w:val="0"/>
      <w:divBdr>
        <w:top w:val="none" w:sz="0" w:space="0" w:color="auto"/>
        <w:left w:val="none" w:sz="0" w:space="0" w:color="auto"/>
        <w:bottom w:val="none" w:sz="0" w:space="0" w:color="auto"/>
        <w:right w:val="none" w:sz="0" w:space="0" w:color="auto"/>
      </w:divBdr>
    </w:div>
    <w:div w:id="502627856">
      <w:bodyDiv w:val="1"/>
      <w:marLeft w:val="0"/>
      <w:marRight w:val="0"/>
      <w:marTop w:val="0"/>
      <w:marBottom w:val="0"/>
      <w:divBdr>
        <w:top w:val="none" w:sz="0" w:space="0" w:color="auto"/>
        <w:left w:val="none" w:sz="0" w:space="0" w:color="auto"/>
        <w:bottom w:val="none" w:sz="0" w:space="0" w:color="auto"/>
        <w:right w:val="none" w:sz="0" w:space="0" w:color="auto"/>
      </w:divBdr>
    </w:div>
    <w:div w:id="502664090">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821882">
      <w:bodyDiv w:val="1"/>
      <w:marLeft w:val="0"/>
      <w:marRight w:val="0"/>
      <w:marTop w:val="0"/>
      <w:marBottom w:val="0"/>
      <w:divBdr>
        <w:top w:val="none" w:sz="0" w:space="0" w:color="auto"/>
        <w:left w:val="none" w:sz="0" w:space="0" w:color="auto"/>
        <w:bottom w:val="none" w:sz="0" w:space="0" w:color="auto"/>
        <w:right w:val="none" w:sz="0" w:space="0" w:color="auto"/>
      </w:divBdr>
    </w:div>
    <w:div w:id="502865109">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0819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403213">
      <w:bodyDiv w:val="1"/>
      <w:marLeft w:val="0"/>
      <w:marRight w:val="0"/>
      <w:marTop w:val="0"/>
      <w:marBottom w:val="0"/>
      <w:divBdr>
        <w:top w:val="none" w:sz="0" w:space="0" w:color="auto"/>
        <w:left w:val="none" w:sz="0" w:space="0" w:color="auto"/>
        <w:bottom w:val="none" w:sz="0" w:space="0" w:color="auto"/>
        <w:right w:val="none" w:sz="0" w:space="0" w:color="auto"/>
      </w:divBdr>
    </w:div>
    <w:div w:id="503514735">
      <w:bodyDiv w:val="1"/>
      <w:marLeft w:val="0"/>
      <w:marRight w:val="0"/>
      <w:marTop w:val="0"/>
      <w:marBottom w:val="0"/>
      <w:divBdr>
        <w:top w:val="none" w:sz="0" w:space="0" w:color="auto"/>
        <w:left w:val="none" w:sz="0" w:space="0" w:color="auto"/>
        <w:bottom w:val="none" w:sz="0" w:space="0" w:color="auto"/>
        <w:right w:val="none" w:sz="0" w:space="0" w:color="auto"/>
      </w:divBdr>
    </w:div>
    <w:div w:id="503518979">
      <w:bodyDiv w:val="1"/>
      <w:marLeft w:val="0"/>
      <w:marRight w:val="0"/>
      <w:marTop w:val="0"/>
      <w:marBottom w:val="0"/>
      <w:divBdr>
        <w:top w:val="none" w:sz="0" w:space="0" w:color="auto"/>
        <w:left w:val="none" w:sz="0" w:space="0" w:color="auto"/>
        <w:bottom w:val="none" w:sz="0" w:space="0" w:color="auto"/>
        <w:right w:val="none" w:sz="0" w:space="0" w:color="auto"/>
      </w:divBdr>
    </w:div>
    <w:div w:id="503545791">
      <w:bodyDiv w:val="1"/>
      <w:marLeft w:val="0"/>
      <w:marRight w:val="0"/>
      <w:marTop w:val="0"/>
      <w:marBottom w:val="0"/>
      <w:divBdr>
        <w:top w:val="none" w:sz="0" w:space="0" w:color="auto"/>
        <w:left w:val="none" w:sz="0" w:space="0" w:color="auto"/>
        <w:bottom w:val="none" w:sz="0" w:space="0" w:color="auto"/>
        <w:right w:val="none" w:sz="0" w:space="0" w:color="auto"/>
      </w:divBdr>
    </w:div>
    <w:div w:id="50359466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174530">
      <w:bodyDiv w:val="1"/>
      <w:marLeft w:val="0"/>
      <w:marRight w:val="0"/>
      <w:marTop w:val="0"/>
      <w:marBottom w:val="0"/>
      <w:divBdr>
        <w:top w:val="none" w:sz="0" w:space="0" w:color="auto"/>
        <w:left w:val="none" w:sz="0" w:space="0" w:color="auto"/>
        <w:bottom w:val="none" w:sz="0" w:space="0" w:color="auto"/>
        <w:right w:val="none" w:sz="0" w:space="0" w:color="auto"/>
      </w:divBdr>
    </w:div>
    <w:div w:id="504176101">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323101">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4905602">
      <w:bodyDiv w:val="1"/>
      <w:marLeft w:val="0"/>
      <w:marRight w:val="0"/>
      <w:marTop w:val="0"/>
      <w:marBottom w:val="0"/>
      <w:divBdr>
        <w:top w:val="none" w:sz="0" w:space="0" w:color="auto"/>
        <w:left w:val="none" w:sz="0" w:space="0" w:color="auto"/>
        <w:bottom w:val="none" w:sz="0" w:space="0" w:color="auto"/>
        <w:right w:val="none" w:sz="0" w:space="0" w:color="auto"/>
      </w:divBdr>
    </w:div>
    <w:div w:id="504975551">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360962">
      <w:bodyDiv w:val="1"/>
      <w:marLeft w:val="0"/>
      <w:marRight w:val="0"/>
      <w:marTop w:val="0"/>
      <w:marBottom w:val="0"/>
      <w:divBdr>
        <w:top w:val="none" w:sz="0" w:space="0" w:color="auto"/>
        <w:left w:val="none" w:sz="0" w:space="0" w:color="auto"/>
        <w:bottom w:val="none" w:sz="0" w:space="0" w:color="auto"/>
        <w:right w:val="none" w:sz="0" w:space="0" w:color="auto"/>
      </w:divBdr>
    </w:div>
    <w:div w:id="505439829">
      <w:bodyDiv w:val="1"/>
      <w:marLeft w:val="0"/>
      <w:marRight w:val="0"/>
      <w:marTop w:val="0"/>
      <w:marBottom w:val="0"/>
      <w:divBdr>
        <w:top w:val="none" w:sz="0" w:space="0" w:color="auto"/>
        <w:left w:val="none" w:sz="0" w:space="0" w:color="auto"/>
        <w:bottom w:val="none" w:sz="0" w:space="0" w:color="auto"/>
        <w:right w:val="none" w:sz="0" w:space="0" w:color="auto"/>
      </w:divBdr>
    </w:div>
    <w:div w:id="505486781">
      <w:bodyDiv w:val="1"/>
      <w:marLeft w:val="0"/>
      <w:marRight w:val="0"/>
      <w:marTop w:val="0"/>
      <w:marBottom w:val="0"/>
      <w:divBdr>
        <w:top w:val="none" w:sz="0" w:space="0" w:color="auto"/>
        <w:left w:val="none" w:sz="0" w:space="0" w:color="auto"/>
        <w:bottom w:val="none" w:sz="0" w:space="0" w:color="auto"/>
        <w:right w:val="none" w:sz="0" w:space="0" w:color="auto"/>
      </w:divBdr>
    </w:div>
    <w:div w:id="505635860">
      <w:bodyDiv w:val="1"/>
      <w:marLeft w:val="0"/>
      <w:marRight w:val="0"/>
      <w:marTop w:val="0"/>
      <w:marBottom w:val="0"/>
      <w:divBdr>
        <w:top w:val="none" w:sz="0" w:space="0" w:color="auto"/>
        <w:left w:val="none" w:sz="0" w:space="0" w:color="auto"/>
        <w:bottom w:val="none" w:sz="0" w:space="0" w:color="auto"/>
        <w:right w:val="none" w:sz="0" w:space="0" w:color="auto"/>
      </w:divBdr>
    </w:div>
    <w:div w:id="505704344">
      <w:bodyDiv w:val="1"/>
      <w:marLeft w:val="0"/>
      <w:marRight w:val="0"/>
      <w:marTop w:val="0"/>
      <w:marBottom w:val="0"/>
      <w:divBdr>
        <w:top w:val="none" w:sz="0" w:space="0" w:color="auto"/>
        <w:left w:val="none" w:sz="0" w:space="0" w:color="auto"/>
        <w:bottom w:val="none" w:sz="0" w:space="0" w:color="auto"/>
        <w:right w:val="none" w:sz="0" w:space="0" w:color="auto"/>
      </w:divBdr>
    </w:div>
    <w:div w:id="505705553">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09147">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6871944">
      <w:bodyDiv w:val="1"/>
      <w:marLeft w:val="0"/>
      <w:marRight w:val="0"/>
      <w:marTop w:val="0"/>
      <w:marBottom w:val="0"/>
      <w:divBdr>
        <w:top w:val="none" w:sz="0" w:space="0" w:color="auto"/>
        <w:left w:val="none" w:sz="0" w:space="0" w:color="auto"/>
        <w:bottom w:val="none" w:sz="0" w:space="0" w:color="auto"/>
        <w:right w:val="none" w:sz="0" w:space="0" w:color="auto"/>
      </w:divBdr>
    </w:div>
    <w:div w:id="507057740">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256570">
      <w:bodyDiv w:val="1"/>
      <w:marLeft w:val="0"/>
      <w:marRight w:val="0"/>
      <w:marTop w:val="0"/>
      <w:marBottom w:val="0"/>
      <w:divBdr>
        <w:top w:val="none" w:sz="0" w:space="0" w:color="auto"/>
        <w:left w:val="none" w:sz="0" w:space="0" w:color="auto"/>
        <w:bottom w:val="none" w:sz="0" w:space="0" w:color="auto"/>
        <w:right w:val="none" w:sz="0" w:space="0" w:color="auto"/>
      </w:divBdr>
    </w:div>
    <w:div w:id="507449031">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597659">
      <w:bodyDiv w:val="1"/>
      <w:marLeft w:val="0"/>
      <w:marRight w:val="0"/>
      <w:marTop w:val="0"/>
      <w:marBottom w:val="0"/>
      <w:divBdr>
        <w:top w:val="none" w:sz="0" w:space="0" w:color="auto"/>
        <w:left w:val="none" w:sz="0" w:space="0" w:color="auto"/>
        <w:bottom w:val="none" w:sz="0" w:space="0" w:color="auto"/>
        <w:right w:val="none" w:sz="0" w:space="0" w:color="auto"/>
      </w:divBdr>
    </w:div>
    <w:div w:id="507644701">
      <w:bodyDiv w:val="1"/>
      <w:marLeft w:val="0"/>
      <w:marRight w:val="0"/>
      <w:marTop w:val="0"/>
      <w:marBottom w:val="0"/>
      <w:divBdr>
        <w:top w:val="none" w:sz="0" w:space="0" w:color="auto"/>
        <w:left w:val="none" w:sz="0" w:space="0" w:color="auto"/>
        <w:bottom w:val="none" w:sz="0" w:space="0" w:color="auto"/>
        <w:right w:val="none" w:sz="0" w:space="0" w:color="auto"/>
      </w:divBdr>
    </w:div>
    <w:div w:id="507646419">
      <w:bodyDiv w:val="1"/>
      <w:marLeft w:val="0"/>
      <w:marRight w:val="0"/>
      <w:marTop w:val="0"/>
      <w:marBottom w:val="0"/>
      <w:divBdr>
        <w:top w:val="none" w:sz="0" w:space="0" w:color="auto"/>
        <w:left w:val="none" w:sz="0" w:space="0" w:color="auto"/>
        <w:bottom w:val="none" w:sz="0" w:space="0" w:color="auto"/>
        <w:right w:val="none" w:sz="0" w:space="0" w:color="auto"/>
      </w:divBdr>
    </w:div>
    <w:div w:id="507721267">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06062">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368580">
      <w:bodyDiv w:val="1"/>
      <w:marLeft w:val="0"/>
      <w:marRight w:val="0"/>
      <w:marTop w:val="0"/>
      <w:marBottom w:val="0"/>
      <w:divBdr>
        <w:top w:val="none" w:sz="0" w:space="0" w:color="auto"/>
        <w:left w:val="none" w:sz="0" w:space="0" w:color="auto"/>
        <w:bottom w:val="none" w:sz="0" w:space="0" w:color="auto"/>
        <w:right w:val="none" w:sz="0" w:space="0" w:color="auto"/>
      </w:divBdr>
    </w:div>
    <w:div w:id="508369043">
      <w:bodyDiv w:val="1"/>
      <w:marLeft w:val="0"/>
      <w:marRight w:val="0"/>
      <w:marTop w:val="0"/>
      <w:marBottom w:val="0"/>
      <w:divBdr>
        <w:top w:val="none" w:sz="0" w:space="0" w:color="auto"/>
        <w:left w:val="none" w:sz="0" w:space="0" w:color="auto"/>
        <w:bottom w:val="none" w:sz="0" w:space="0" w:color="auto"/>
        <w:right w:val="none" w:sz="0" w:space="0" w:color="auto"/>
      </w:divBdr>
    </w:div>
    <w:div w:id="508443555">
      <w:bodyDiv w:val="1"/>
      <w:marLeft w:val="0"/>
      <w:marRight w:val="0"/>
      <w:marTop w:val="0"/>
      <w:marBottom w:val="0"/>
      <w:divBdr>
        <w:top w:val="none" w:sz="0" w:space="0" w:color="auto"/>
        <w:left w:val="none" w:sz="0" w:space="0" w:color="auto"/>
        <w:bottom w:val="none" w:sz="0" w:space="0" w:color="auto"/>
        <w:right w:val="none" w:sz="0" w:space="0" w:color="auto"/>
      </w:divBdr>
    </w:div>
    <w:div w:id="508444689">
      <w:bodyDiv w:val="1"/>
      <w:marLeft w:val="0"/>
      <w:marRight w:val="0"/>
      <w:marTop w:val="0"/>
      <w:marBottom w:val="0"/>
      <w:divBdr>
        <w:top w:val="none" w:sz="0" w:space="0" w:color="auto"/>
        <w:left w:val="none" w:sz="0" w:space="0" w:color="auto"/>
        <w:bottom w:val="none" w:sz="0" w:space="0" w:color="auto"/>
        <w:right w:val="none" w:sz="0" w:space="0" w:color="auto"/>
      </w:divBdr>
    </w:div>
    <w:div w:id="508445017">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219769">
      <w:bodyDiv w:val="1"/>
      <w:marLeft w:val="0"/>
      <w:marRight w:val="0"/>
      <w:marTop w:val="0"/>
      <w:marBottom w:val="0"/>
      <w:divBdr>
        <w:top w:val="none" w:sz="0" w:space="0" w:color="auto"/>
        <w:left w:val="none" w:sz="0" w:space="0" w:color="auto"/>
        <w:bottom w:val="none" w:sz="0" w:space="0" w:color="auto"/>
        <w:right w:val="none" w:sz="0" w:space="0" w:color="auto"/>
      </w:divBdr>
    </w:div>
    <w:div w:id="509224521">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030165">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409966">
      <w:bodyDiv w:val="1"/>
      <w:marLeft w:val="0"/>
      <w:marRight w:val="0"/>
      <w:marTop w:val="0"/>
      <w:marBottom w:val="0"/>
      <w:divBdr>
        <w:top w:val="none" w:sz="0" w:space="0" w:color="auto"/>
        <w:left w:val="none" w:sz="0" w:space="0" w:color="auto"/>
        <w:bottom w:val="none" w:sz="0" w:space="0" w:color="auto"/>
        <w:right w:val="none" w:sz="0" w:space="0" w:color="auto"/>
      </w:divBdr>
    </w:div>
    <w:div w:id="510533217">
      <w:bodyDiv w:val="1"/>
      <w:marLeft w:val="0"/>
      <w:marRight w:val="0"/>
      <w:marTop w:val="0"/>
      <w:marBottom w:val="0"/>
      <w:divBdr>
        <w:top w:val="none" w:sz="0" w:space="0" w:color="auto"/>
        <w:left w:val="none" w:sz="0" w:space="0" w:color="auto"/>
        <w:bottom w:val="none" w:sz="0" w:space="0" w:color="auto"/>
        <w:right w:val="none" w:sz="0" w:space="0" w:color="auto"/>
      </w:divBdr>
    </w:div>
    <w:div w:id="510609888">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727164">
      <w:bodyDiv w:val="1"/>
      <w:marLeft w:val="0"/>
      <w:marRight w:val="0"/>
      <w:marTop w:val="0"/>
      <w:marBottom w:val="0"/>
      <w:divBdr>
        <w:top w:val="none" w:sz="0" w:space="0" w:color="auto"/>
        <w:left w:val="none" w:sz="0" w:space="0" w:color="auto"/>
        <w:bottom w:val="none" w:sz="0" w:space="0" w:color="auto"/>
        <w:right w:val="none" w:sz="0" w:space="0" w:color="auto"/>
      </w:divBdr>
    </w:div>
    <w:div w:id="510919853">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0991840">
      <w:bodyDiv w:val="1"/>
      <w:marLeft w:val="0"/>
      <w:marRight w:val="0"/>
      <w:marTop w:val="0"/>
      <w:marBottom w:val="0"/>
      <w:divBdr>
        <w:top w:val="none" w:sz="0" w:space="0" w:color="auto"/>
        <w:left w:val="none" w:sz="0" w:space="0" w:color="auto"/>
        <w:bottom w:val="none" w:sz="0" w:space="0" w:color="auto"/>
        <w:right w:val="none" w:sz="0" w:space="0" w:color="auto"/>
      </w:divBdr>
    </w:div>
    <w:div w:id="511070338">
      <w:bodyDiv w:val="1"/>
      <w:marLeft w:val="0"/>
      <w:marRight w:val="0"/>
      <w:marTop w:val="0"/>
      <w:marBottom w:val="0"/>
      <w:divBdr>
        <w:top w:val="none" w:sz="0" w:space="0" w:color="auto"/>
        <w:left w:val="none" w:sz="0" w:space="0" w:color="auto"/>
        <w:bottom w:val="none" w:sz="0" w:space="0" w:color="auto"/>
        <w:right w:val="none" w:sz="0" w:space="0" w:color="auto"/>
      </w:divBdr>
    </w:div>
    <w:div w:id="511380000">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989939">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15745">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426256">
      <w:bodyDiv w:val="1"/>
      <w:marLeft w:val="0"/>
      <w:marRight w:val="0"/>
      <w:marTop w:val="0"/>
      <w:marBottom w:val="0"/>
      <w:divBdr>
        <w:top w:val="none" w:sz="0" w:space="0" w:color="auto"/>
        <w:left w:val="none" w:sz="0" w:space="0" w:color="auto"/>
        <w:bottom w:val="none" w:sz="0" w:space="0" w:color="auto"/>
        <w:right w:val="none" w:sz="0" w:space="0" w:color="auto"/>
      </w:divBdr>
    </w:div>
    <w:div w:id="512500688">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49769">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2956">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2959682">
      <w:bodyDiv w:val="1"/>
      <w:marLeft w:val="0"/>
      <w:marRight w:val="0"/>
      <w:marTop w:val="0"/>
      <w:marBottom w:val="0"/>
      <w:divBdr>
        <w:top w:val="none" w:sz="0" w:space="0" w:color="auto"/>
        <w:left w:val="none" w:sz="0" w:space="0" w:color="auto"/>
        <w:bottom w:val="none" w:sz="0" w:space="0" w:color="auto"/>
        <w:right w:val="none" w:sz="0" w:space="0" w:color="auto"/>
      </w:divBdr>
    </w:div>
    <w:div w:id="512960626">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152953">
      <w:bodyDiv w:val="1"/>
      <w:marLeft w:val="0"/>
      <w:marRight w:val="0"/>
      <w:marTop w:val="0"/>
      <w:marBottom w:val="0"/>
      <w:divBdr>
        <w:top w:val="none" w:sz="0" w:space="0" w:color="auto"/>
        <w:left w:val="none" w:sz="0" w:space="0" w:color="auto"/>
        <w:bottom w:val="none" w:sz="0" w:space="0" w:color="auto"/>
        <w:right w:val="none" w:sz="0" w:space="0" w:color="auto"/>
      </w:divBdr>
    </w:div>
    <w:div w:id="513307473">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17930">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3959676">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072835">
      <w:bodyDiv w:val="1"/>
      <w:marLeft w:val="0"/>
      <w:marRight w:val="0"/>
      <w:marTop w:val="0"/>
      <w:marBottom w:val="0"/>
      <w:divBdr>
        <w:top w:val="none" w:sz="0" w:space="0" w:color="auto"/>
        <w:left w:val="none" w:sz="0" w:space="0" w:color="auto"/>
        <w:bottom w:val="none" w:sz="0" w:space="0" w:color="auto"/>
        <w:right w:val="none" w:sz="0" w:space="0" w:color="auto"/>
      </w:divBdr>
    </w:div>
    <w:div w:id="514154224">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1663">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4454">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614846">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881720">
      <w:bodyDiv w:val="1"/>
      <w:marLeft w:val="0"/>
      <w:marRight w:val="0"/>
      <w:marTop w:val="0"/>
      <w:marBottom w:val="0"/>
      <w:divBdr>
        <w:top w:val="none" w:sz="0" w:space="0" w:color="auto"/>
        <w:left w:val="none" w:sz="0" w:space="0" w:color="auto"/>
        <w:bottom w:val="none" w:sz="0" w:space="0" w:color="auto"/>
        <w:right w:val="none" w:sz="0" w:space="0" w:color="auto"/>
      </w:divBdr>
    </w:div>
    <w:div w:id="514924419">
      <w:bodyDiv w:val="1"/>
      <w:marLeft w:val="0"/>
      <w:marRight w:val="0"/>
      <w:marTop w:val="0"/>
      <w:marBottom w:val="0"/>
      <w:divBdr>
        <w:top w:val="none" w:sz="0" w:space="0" w:color="auto"/>
        <w:left w:val="none" w:sz="0" w:space="0" w:color="auto"/>
        <w:bottom w:val="none" w:sz="0" w:space="0" w:color="auto"/>
        <w:right w:val="none" w:sz="0" w:space="0" w:color="auto"/>
      </w:divBdr>
    </w:div>
    <w:div w:id="514997296">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0926">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5538781">
      <w:bodyDiv w:val="1"/>
      <w:marLeft w:val="0"/>
      <w:marRight w:val="0"/>
      <w:marTop w:val="0"/>
      <w:marBottom w:val="0"/>
      <w:divBdr>
        <w:top w:val="none" w:sz="0" w:space="0" w:color="auto"/>
        <w:left w:val="none" w:sz="0" w:space="0" w:color="auto"/>
        <w:bottom w:val="none" w:sz="0" w:space="0" w:color="auto"/>
        <w:right w:val="none" w:sz="0" w:space="0" w:color="auto"/>
      </w:divBdr>
    </w:div>
    <w:div w:id="515848379">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309348">
      <w:bodyDiv w:val="1"/>
      <w:marLeft w:val="0"/>
      <w:marRight w:val="0"/>
      <w:marTop w:val="0"/>
      <w:marBottom w:val="0"/>
      <w:divBdr>
        <w:top w:val="none" w:sz="0" w:space="0" w:color="auto"/>
        <w:left w:val="none" w:sz="0" w:space="0" w:color="auto"/>
        <w:bottom w:val="none" w:sz="0" w:space="0" w:color="auto"/>
        <w:right w:val="none" w:sz="0" w:space="0" w:color="auto"/>
      </w:divBdr>
    </w:div>
    <w:div w:id="516383045">
      <w:bodyDiv w:val="1"/>
      <w:marLeft w:val="0"/>
      <w:marRight w:val="0"/>
      <w:marTop w:val="0"/>
      <w:marBottom w:val="0"/>
      <w:divBdr>
        <w:top w:val="none" w:sz="0" w:space="0" w:color="auto"/>
        <w:left w:val="none" w:sz="0" w:space="0" w:color="auto"/>
        <w:bottom w:val="none" w:sz="0" w:space="0" w:color="auto"/>
        <w:right w:val="none" w:sz="0" w:space="0" w:color="auto"/>
      </w:divBdr>
    </w:div>
    <w:div w:id="516429266">
      <w:bodyDiv w:val="1"/>
      <w:marLeft w:val="0"/>
      <w:marRight w:val="0"/>
      <w:marTop w:val="0"/>
      <w:marBottom w:val="0"/>
      <w:divBdr>
        <w:top w:val="none" w:sz="0" w:space="0" w:color="auto"/>
        <w:left w:val="none" w:sz="0" w:space="0" w:color="auto"/>
        <w:bottom w:val="none" w:sz="0" w:space="0" w:color="auto"/>
        <w:right w:val="none" w:sz="0" w:space="0" w:color="auto"/>
      </w:divBdr>
    </w:div>
    <w:div w:id="516577628">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27070">
      <w:bodyDiv w:val="1"/>
      <w:marLeft w:val="0"/>
      <w:marRight w:val="0"/>
      <w:marTop w:val="0"/>
      <w:marBottom w:val="0"/>
      <w:divBdr>
        <w:top w:val="none" w:sz="0" w:space="0" w:color="auto"/>
        <w:left w:val="none" w:sz="0" w:space="0" w:color="auto"/>
        <w:bottom w:val="none" w:sz="0" w:space="0" w:color="auto"/>
        <w:right w:val="none" w:sz="0" w:space="0" w:color="auto"/>
      </w:divBdr>
    </w:div>
    <w:div w:id="516698353">
      <w:bodyDiv w:val="1"/>
      <w:marLeft w:val="0"/>
      <w:marRight w:val="0"/>
      <w:marTop w:val="0"/>
      <w:marBottom w:val="0"/>
      <w:divBdr>
        <w:top w:val="none" w:sz="0" w:space="0" w:color="auto"/>
        <w:left w:val="none" w:sz="0" w:space="0" w:color="auto"/>
        <w:bottom w:val="none" w:sz="0" w:space="0" w:color="auto"/>
        <w:right w:val="none" w:sz="0" w:space="0" w:color="auto"/>
      </w:divBdr>
      <w:divsChild>
        <w:div w:id="1346707607">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6768690">
      <w:bodyDiv w:val="1"/>
      <w:marLeft w:val="0"/>
      <w:marRight w:val="0"/>
      <w:marTop w:val="0"/>
      <w:marBottom w:val="0"/>
      <w:divBdr>
        <w:top w:val="none" w:sz="0" w:space="0" w:color="auto"/>
        <w:left w:val="none" w:sz="0" w:space="0" w:color="auto"/>
        <w:bottom w:val="none" w:sz="0" w:space="0" w:color="auto"/>
        <w:right w:val="none" w:sz="0" w:space="0" w:color="auto"/>
      </w:divBdr>
    </w:div>
    <w:div w:id="516965783">
      <w:bodyDiv w:val="1"/>
      <w:marLeft w:val="0"/>
      <w:marRight w:val="0"/>
      <w:marTop w:val="0"/>
      <w:marBottom w:val="0"/>
      <w:divBdr>
        <w:top w:val="none" w:sz="0" w:space="0" w:color="auto"/>
        <w:left w:val="none" w:sz="0" w:space="0" w:color="auto"/>
        <w:bottom w:val="none" w:sz="0" w:space="0" w:color="auto"/>
        <w:right w:val="none" w:sz="0" w:space="0" w:color="auto"/>
      </w:divBdr>
    </w:div>
    <w:div w:id="517082584">
      <w:bodyDiv w:val="1"/>
      <w:marLeft w:val="0"/>
      <w:marRight w:val="0"/>
      <w:marTop w:val="0"/>
      <w:marBottom w:val="0"/>
      <w:divBdr>
        <w:top w:val="none" w:sz="0" w:space="0" w:color="auto"/>
        <w:left w:val="none" w:sz="0" w:space="0" w:color="auto"/>
        <w:bottom w:val="none" w:sz="0" w:space="0" w:color="auto"/>
        <w:right w:val="none" w:sz="0" w:space="0" w:color="auto"/>
      </w:divBdr>
    </w:div>
    <w:div w:id="517280977">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891441">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275193">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399904">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8592009">
      <w:bodyDiv w:val="1"/>
      <w:marLeft w:val="0"/>
      <w:marRight w:val="0"/>
      <w:marTop w:val="0"/>
      <w:marBottom w:val="0"/>
      <w:divBdr>
        <w:top w:val="none" w:sz="0" w:space="0" w:color="auto"/>
        <w:left w:val="none" w:sz="0" w:space="0" w:color="auto"/>
        <w:bottom w:val="none" w:sz="0" w:space="0" w:color="auto"/>
        <w:right w:val="none" w:sz="0" w:space="0" w:color="auto"/>
      </w:divBdr>
    </w:div>
    <w:div w:id="518739147">
      <w:bodyDiv w:val="1"/>
      <w:marLeft w:val="0"/>
      <w:marRight w:val="0"/>
      <w:marTop w:val="0"/>
      <w:marBottom w:val="0"/>
      <w:divBdr>
        <w:top w:val="none" w:sz="0" w:space="0" w:color="auto"/>
        <w:left w:val="none" w:sz="0" w:space="0" w:color="auto"/>
        <w:bottom w:val="none" w:sz="0" w:space="0" w:color="auto"/>
        <w:right w:val="none" w:sz="0" w:space="0" w:color="auto"/>
      </w:divBdr>
    </w:div>
    <w:div w:id="518860261">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050534">
      <w:bodyDiv w:val="1"/>
      <w:marLeft w:val="0"/>
      <w:marRight w:val="0"/>
      <w:marTop w:val="0"/>
      <w:marBottom w:val="0"/>
      <w:divBdr>
        <w:top w:val="none" w:sz="0" w:space="0" w:color="auto"/>
        <w:left w:val="none" w:sz="0" w:space="0" w:color="auto"/>
        <w:bottom w:val="none" w:sz="0" w:space="0" w:color="auto"/>
        <w:right w:val="none" w:sz="0" w:space="0" w:color="auto"/>
      </w:divBdr>
    </w:div>
    <w:div w:id="519315878">
      <w:bodyDiv w:val="1"/>
      <w:marLeft w:val="0"/>
      <w:marRight w:val="0"/>
      <w:marTop w:val="0"/>
      <w:marBottom w:val="0"/>
      <w:divBdr>
        <w:top w:val="none" w:sz="0" w:space="0" w:color="auto"/>
        <w:left w:val="none" w:sz="0" w:space="0" w:color="auto"/>
        <w:bottom w:val="none" w:sz="0" w:space="0" w:color="auto"/>
        <w:right w:val="none" w:sz="0" w:space="0" w:color="auto"/>
      </w:divBdr>
    </w:div>
    <w:div w:id="51931623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438761">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591132">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704223">
      <w:bodyDiv w:val="1"/>
      <w:marLeft w:val="0"/>
      <w:marRight w:val="0"/>
      <w:marTop w:val="0"/>
      <w:marBottom w:val="0"/>
      <w:divBdr>
        <w:top w:val="none" w:sz="0" w:space="0" w:color="auto"/>
        <w:left w:val="none" w:sz="0" w:space="0" w:color="auto"/>
        <w:bottom w:val="none" w:sz="0" w:space="0" w:color="auto"/>
        <w:right w:val="none" w:sz="0" w:space="0" w:color="auto"/>
      </w:divBdr>
    </w:div>
    <w:div w:id="519781877">
      <w:bodyDiv w:val="1"/>
      <w:marLeft w:val="0"/>
      <w:marRight w:val="0"/>
      <w:marTop w:val="0"/>
      <w:marBottom w:val="0"/>
      <w:divBdr>
        <w:top w:val="none" w:sz="0" w:space="0" w:color="auto"/>
        <w:left w:val="none" w:sz="0" w:space="0" w:color="auto"/>
        <w:bottom w:val="none" w:sz="0" w:space="0" w:color="auto"/>
        <w:right w:val="none" w:sz="0" w:space="0" w:color="auto"/>
      </w:divBdr>
    </w:div>
    <w:div w:id="519902964">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121394">
      <w:bodyDiv w:val="1"/>
      <w:marLeft w:val="0"/>
      <w:marRight w:val="0"/>
      <w:marTop w:val="0"/>
      <w:marBottom w:val="0"/>
      <w:divBdr>
        <w:top w:val="none" w:sz="0" w:space="0" w:color="auto"/>
        <w:left w:val="none" w:sz="0" w:space="0" w:color="auto"/>
        <w:bottom w:val="none" w:sz="0" w:space="0" w:color="auto"/>
        <w:right w:val="none" w:sz="0" w:space="0" w:color="auto"/>
      </w:divBdr>
    </w:div>
    <w:div w:id="520122272">
      <w:bodyDiv w:val="1"/>
      <w:marLeft w:val="0"/>
      <w:marRight w:val="0"/>
      <w:marTop w:val="0"/>
      <w:marBottom w:val="0"/>
      <w:divBdr>
        <w:top w:val="none" w:sz="0" w:space="0" w:color="auto"/>
        <w:left w:val="none" w:sz="0" w:space="0" w:color="auto"/>
        <w:bottom w:val="none" w:sz="0" w:space="0" w:color="auto"/>
        <w:right w:val="none" w:sz="0" w:space="0" w:color="auto"/>
      </w:divBdr>
    </w:div>
    <w:div w:id="520122471">
      <w:bodyDiv w:val="1"/>
      <w:marLeft w:val="0"/>
      <w:marRight w:val="0"/>
      <w:marTop w:val="0"/>
      <w:marBottom w:val="0"/>
      <w:divBdr>
        <w:top w:val="none" w:sz="0" w:space="0" w:color="auto"/>
        <w:left w:val="none" w:sz="0" w:space="0" w:color="auto"/>
        <w:bottom w:val="none" w:sz="0" w:space="0" w:color="auto"/>
        <w:right w:val="none" w:sz="0" w:space="0" w:color="auto"/>
      </w:divBdr>
    </w:div>
    <w:div w:id="520242316">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359038">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557059">
      <w:bodyDiv w:val="1"/>
      <w:marLeft w:val="0"/>
      <w:marRight w:val="0"/>
      <w:marTop w:val="0"/>
      <w:marBottom w:val="0"/>
      <w:divBdr>
        <w:top w:val="none" w:sz="0" w:space="0" w:color="auto"/>
        <w:left w:val="none" w:sz="0" w:space="0" w:color="auto"/>
        <w:bottom w:val="none" w:sz="0" w:space="0" w:color="auto"/>
        <w:right w:val="none" w:sz="0" w:space="0" w:color="auto"/>
      </w:divBdr>
    </w:div>
    <w:div w:id="520558186">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776670">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89367">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164227">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557664">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1632909">
      <w:bodyDiv w:val="1"/>
      <w:marLeft w:val="0"/>
      <w:marRight w:val="0"/>
      <w:marTop w:val="0"/>
      <w:marBottom w:val="0"/>
      <w:divBdr>
        <w:top w:val="none" w:sz="0" w:space="0" w:color="auto"/>
        <w:left w:val="none" w:sz="0" w:space="0" w:color="auto"/>
        <w:bottom w:val="none" w:sz="0" w:space="0" w:color="auto"/>
        <w:right w:val="none" w:sz="0" w:space="0" w:color="auto"/>
      </w:divBdr>
    </w:div>
    <w:div w:id="522135104">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2742085">
      <w:bodyDiv w:val="1"/>
      <w:marLeft w:val="0"/>
      <w:marRight w:val="0"/>
      <w:marTop w:val="0"/>
      <w:marBottom w:val="0"/>
      <w:divBdr>
        <w:top w:val="none" w:sz="0" w:space="0" w:color="auto"/>
        <w:left w:val="none" w:sz="0" w:space="0" w:color="auto"/>
        <w:bottom w:val="none" w:sz="0" w:space="0" w:color="auto"/>
        <w:right w:val="none" w:sz="0" w:space="0" w:color="auto"/>
      </w:divBdr>
    </w:div>
    <w:div w:id="522792590">
      <w:bodyDiv w:val="1"/>
      <w:marLeft w:val="0"/>
      <w:marRight w:val="0"/>
      <w:marTop w:val="0"/>
      <w:marBottom w:val="0"/>
      <w:divBdr>
        <w:top w:val="none" w:sz="0" w:space="0" w:color="auto"/>
        <w:left w:val="none" w:sz="0" w:space="0" w:color="auto"/>
        <w:bottom w:val="none" w:sz="0" w:space="0" w:color="auto"/>
        <w:right w:val="none" w:sz="0" w:space="0" w:color="auto"/>
      </w:divBdr>
    </w:div>
    <w:div w:id="522982060">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322166">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19016">
      <w:bodyDiv w:val="1"/>
      <w:marLeft w:val="0"/>
      <w:marRight w:val="0"/>
      <w:marTop w:val="0"/>
      <w:marBottom w:val="0"/>
      <w:divBdr>
        <w:top w:val="none" w:sz="0" w:space="0" w:color="auto"/>
        <w:left w:val="none" w:sz="0" w:space="0" w:color="auto"/>
        <w:bottom w:val="none" w:sz="0" w:space="0" w:color="auto"/>
        <w:right w:val="none" w:sz="0" w:space="0" w:color="auto"/>
      </w:divBdr>
    </w:div>
    <w:div w:id="523590957">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3640130">
      <w:bodyDiv w:val="1"/>
      <w:marLeft w:val="0"/>
      <w:marRight w:val="0"/>
      <w:marTop w:val="0"/>
      <w:marBottom w:val="0"/>
      <w:divBdr>
        <w:top w:val="none" w:sz="0" w:space="0" w:color="auto"/>
        <w:left w:val="none" w:sz="0" w:space="0" w:color="auto"/>
        <w:bottom w:val="none" w:sz="0" w:space="0" w:color="auto"/>
        <w:right w:val="none" w:sz="0" w:space="0" w:color="auto"/>
      </w:divBdr>
    </w:div>
    <w:div w:id="524447664">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561260">
      <w:bodyDiv w:val="1"/>
      <w:marLeft w:val="0"/>
      <w:marRight w:val="0"/>
      <w:marTop w:val="0"/>
      <w:marBottom w:val="0"/>
      <w:divBdr>
        <w:top w:val="none" w:sz="0" w:space="0" w:color="auto"/>
        <w:left w:val="none" w:sz="0" w:space="0" w:color="auto"/>
        <w:bottom w:val="none" w:sz="0" w:space="0" w:color="auto"/>
        <w:right w:val="none" w:sz="0" w:space="0" w:color="auto"/>
      </w:divBdr>
    </w:div>
    <w:div w:id="524561618">
      <w:bodyDiv w:val="1"/>
      <w:marLeft w:val="0"/>
      <w:marRight w:val="0"/>
      <w:marTop w:val="0"/>
      <w:marBottom w:val="0"/>
      <w:divBdr>
        <w:top w:val="none" w:sz="0" w:space="0" w:color="auto"/>
        <w:left w:val="none" w:sz="0" w:space="0" w:color="auto"/>
        <w:bottom w:val="none" w:sz="0" w:space="0" w:color="auto"/>
        <w:right w:val="none" w:sz="0" w:space="0" w:color="auto"/>
      </w:divBdr>
    </w:div>
    <w:div w:id="524633644">
      <w:bodyDiv w:val="1"/>
      <w:marLeft w:val="0"/>
      <w:marRight w:val="0"/>
      <w:marTop w:val="0"/>
      <w:marBottom w:val="0"/>
      <w:divBdr>
        <w:top w:val="none" w:sz="0" w:space="0" w:color="auto"/>
        <w:left w:val="none" w:sz="0" w:space="0" w:color="auto"/>
        <w:bottom w:val="none" w:sz="0" w:space="0" w:color="auto"/>
        <w:right w:val="none" w:sz="0" w:space="0" w:color="auto"/>
      </w:divBdr>
    </w:div>
    <w:div w:id="524634165">
      <w:bodyDiv w:val="1"/>
      <w:marLeft w:val="0"/>
      <w:marRight w:val="0"/>
      <w:marTop w:val="0"/>
      <w:marBottom w:val="0"/>
      <w:divBdr>
        <w:top w:val="none" w:sz="0" w:space="0" w:color="auto"/>
        <w:left w:val="none" w:sz="0" w:space="0" w:color="auto"/>
        <w:bottom w:val="none" w:sz="0" w:space="0" w:color="auto"/>
        <w:right w:val="none" w:sz="0" w:space="0" w:color="auto"/>
      </w:divBdr>
    </w:div>
    <w:div w:id="524713902">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098980">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15630">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559790">
      <w:bodyDiv w:val="1"/>
      <w:marLeft w:val="0"/>
      <w:marRight w:val="0"/>
      <w:marTop w:val="0"/>
      <w:marBottom w:val="0"/>
      <w:divBdr>
        <w:top w:val="none" w:sz="0" w:space="0" w:color="auto"/>
        <w:left w:val="none" w:sz="0" w:space="0" w:color="auto"/>
        <w:bottom w:val="none" w:sz="0" w:space="0" w:color="auto"/>
        <w:right w:val="none" w:sz="0" w:space="0" w:color="auto"/>
      </w:divBdr>
    </w:div>
    <w:div w:id="525599361">
      <w:bodyDiv w:val="1"/>
      <w:marLeft w:val="0"/>
      <w:marRight w:val="0"/>
      <w:marTop w:val="0"/>
      <w:marBottom w:val="0"/>
      <w:divBdr>
        <w:top w:val="none" w:sz="0" w:space="0" w:color="auto"/>
        <w:left w:val="none" w:sz="0" w:space="0" w:color="auto"/>
        <w:bottom w:val="none" w:sz="0" w:space="0" w:color="auto"/>
        <w:right w:val="none" w:sz="0" w:space="0" w:color="auto"/>
      </w:divBdr>
    </w:div>
    <w:div w:id="525678866">
      <w:bodyDiv w:val="1"/>
      <w:marLeft w:val="0"/>
      <w:marRight w:val="0"/>
      <w:marTop w:val="0"/>
      <w:marBottom w:val="0"/>
      <w:divBdr>
        <w:top w:val="none" w:sz="0" w:space="0" w:color="auto"/>
        <w:left w:val="none" w:sz="0" w:space="0" w:color="auto"/>
        <w:bottom w:val="none" w:sz="0" w:space="0" w:color="auto"/>
        <w:right w:val="none" w:sz="0" w:space="0" w:color="auto"/>
      </w:divBdr>
    </w:div>
    <w:div w:id="52575119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023384">
      <w:bodyDiv w:val="1"/>
      <w:marLeft w:val="0"/>
      <w:marRight w:val="0"/>
      <w:marTop w:val="0"/>
      <w:marBottom w:val="0"/>
      <w:divBdr>
        <w:top w:val="none" w:sz="0" w:space="0" w:color="auto"/>
        <w:left w:val="none" w:sz="0" w:space="0" w:color="auto"/>
        <w:bottom w:val="none" w:sz="0" w:space="0" w:color="auto"/>
        <w:right w:val="none" w:sz="0" w:space="0" w:color="auto"/>
      </w:divBdr>
    </w:div>
    <w:div w:id="526064714">
      <w:bodyDiv w:val="1"/>
      <w:marLeft w:val="0"/>
      <w:marRight w:val="0"/>
      <w:marTop w:val="0"/>
      <w:marBottom w:val="0"/>
      <w:divBdr>
        <w:top w:val="none" w:sz="0" w:space="0" w:color="auto"/>
        <w:left w:val="none" w:sz="0" w:space="0" w:color="auto"/>
        <w:bottom w:val="none" w:sz="0" w:space="0" w:color="auto"/>
        <w:right w:val="none" w:sz="0" w:space="0" w:color="auto"/>
      </w:divBdr>
    </w:div>
    <w:div w:id="526144040">
      <w:bodyDiv w:val="1"/>
      <w:marLeft w:val="0"/>
      <w:marRight w:val="0"/>
      <w:marTop w:val="0"/>
      <w:marBottom w:val="0"/>
      <w:divBdr>
        <w:top w:val="none" w:sz="0" w:space="0" w:color="auto"/>
        <w:left w:val="none" w:sz="0" w:space="0" w:color="auto"/>
        <w:bottom w:val="none" w:sz="0" w:space="0" w:color="auto"/>
        <w:right w:val="none" w:sz="0" w:space="0" w:color="auto"/>
      </w:divBdr>
    </w:div>
    <w:div w:id="526213160">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262729">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336999">
      <w:bodyDiv w:val="1"/>
      <w:marLeft w:val="0"/>
      <w:marRight w:val="0"/>
      <w:marTop w:val="0"/>
      <w:marBottom w:val="0"/>
      <w:divBdr>
        <w:top w:val="none" w:sz="0" w:space="0" w:color="auto"/>
        <w:left w:val="none" w:sz="0" w:space="0" w:color="auto"/>
        <w:bottom w:val="none" w:sz="0" w:space="0" w:color="auto"/>
        <w:right w:val="none" w:sz="0" w:space="0" w:color="auto"/>
      </w:divBdr>
    </w:div>
    <w:div w:id="526406050">
      <w:bodyDiv w:val="1"/>
      <w:marLeft w:val="0"/>
      <w:marRight w:val="0"/>
      <w:marTop w:val="0"/>
      <w:marBottom w:val="0"/>
      <w:divBdr>
        <w:top w:val="none" w:sz="0" w:space="0" w:color="auto"/>
        <w:left w:val="none" w:sz="0" w:space="0" w:color="auto"/>
        <w:bottom w:val="none" w:sz="0" w:space="0" w:color="auto"/>
        <w:right w:val="none" w:sz="0" w:space="0" w:color="auto"/>
      </w:divBdr>
    </w:div>
    <w:div w:id="526482961">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135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18257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258039">
      <w:bodyDiv w:val="1"/>
      <w:marLeft w:val="0"/>
      <w:marRight w:val="0"/>
      <w:marTop w:val="0"/>
      <w:marBottom w:val="0"/>
      <w:divBdr>
        <w:top w:val="none" w:sz="0" w:space="0" w:color="auto"/>
        <w:left w:val="none" w:sz="0" w:space="0" w:color="auto"/>
        <w:bottom w:val="none" w:sz="0" w:space="0" w:color="auto"/>
        <w:right w:val="none" w:sz="0" w:space="0" w:color="auto"/>
      </w:divBdr>
    </w:div>
    <w:div w:id="527329982">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335246">
      <w:bodyDiv w:val="1"/>
      <w:marLeft w:val="0"/>
      <w:marRight w:val="0"/>
      <w:marTop w:val="0"/>
      <w:marBottom w:val="0"/>
      <w:divBdr>
        <w:top w:val="none" w:sz="0" w:space="0" w:color="auto"/>
        <w:left w:val="none" w:sz="0" w:space="0" w:color="auto"/>
        <w:bottom w:val="none" w:sz="0" w:space="0" w:color="auto"/>
        <w:right w:val="none" w:sz="0" w:space="0" w:color="auto"/>
      </w:divBdr>
    </w:div>
    <w:div w:id="527373757">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641178">
      <w:bodyDiv w:val="1"/>
      <w:marLeft w:val="0"/>
      <w:marRight w:val="0"/>
      <w:marTop w:val="0"/>
      <w:marBottom w:val="0"/>
      <w:divBdr>
        <w:top w:val="none" w:sz="0" w:space="0" w:color="auto"/>
        <w:left w:val="none" w:sz="0" w:space="0" w:color="auto"/>
        <w:bottom w:val="none" w:sz="0" w:space="0" w:color="auto"/>
        <w:right w:val="none" w:sz="0" w:space="0" w:color="auto"/>
      </w:divBdr>
    </w:div>
    <w:div w:id="527915066">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226322">
      <w:bodyDiv w:val="1"/>
      <w:marLeft w:val="0"/>
      <w:marRight w:val="0"/>
      <w:marTop w:val="0"/>
      <w:marBottom w:val="0"/>
      <w:divBdr>
        <w:top w:val="none" w:sz="0" w:space="0" w:color="auto"/>
        <w:left w:val="none" w:sz="0" w:space="0" w:color="auto"/>
        <w:bottom w:val="none" w:sz="0" w:space="0" w:color="auto"/>
        <w:right w:val="none" w:sz="0" w:space="0" w:color="auto"/>
      </w:divBdr>
    </w:div>
    <w:div w:id="528566559">
      <w:bodyDiv w:val="1"/>
      <w:marLeft w:val="0"/>
      <w:marRight w:val="0"/>
      <w:marTop w:val="0"/>
      <w:marBottom w:val="0"/>
      <w:divBdr>
        <w:top w:val="none" w:sz="0" w:space="0" w:color="auto"/>
        <w:left w:val="none" w:sz="0" w:space="0" w:color="auto"/>
        <w:bottom w:val="none" w:sz="0" w:space="0" w:color="auto"/>
        <w:right w:val="none" w:sz="0" w:space="0" w:color="auto"/>
      </w:divBdr>
    </w:div>
    <w:div w:id="528567316">
      <w:bodyDiv w:val="1"/>
      <w:marLeft w:val="0"/>
      <w:marRight w:val="0"/>
      <w:marTop w:val="0"/>
      <w:marBottom w:val="0"/>
      <w:divBdr>
        <w:top w:val="none" w:sz="0" w:space="0" w:color="auto"/>
        <w:left w:val="none" w:sz="0" w:space="0" w:color="auto"/>
        <w:bottom w:val="none" w:sz="0" w:space="0" w:color="auto"/>
        <w:right w:val="none" w:sz="0" w:space="0" w:color="auto"/>
      </w:divBdr>
    </w:div>
    <w:div w:id="52861422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533612">
      <w:bodyDiv w:val="1"/>
      <w:marLeft w:val="0"/>
      <w:marRight w:val="0"/>
      <w:marTop w:val="0"/>
      <w:marBottom w:val="0"/>
      <w:divBdr>
        <w:top w:val="none" w:sz="0" w:space="0" w:color="auto"/>
        <w:left w:val="none" w:sz="0" w:space="0" w:color="auto"/>
        <w:bottom w:val="none" w:sz="0" w:space="0" w:color="auto"/>
        <w:right w:val="none" w:sz="0" w:space="0" w:color="auto"/>
      </w:divBdr>
    </w:div>
    <w:div w:id="529610233">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29954543">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146960">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345198">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458322">
      <w:bodyDiv w:val="1"/>
      <w:marLeft w:val="0"/>
      <w:marRight w:val="0"/>
      <w:marTop w:val="0"/>
      <w:marBottom w:val="0"/>
      <w:divBdr>
        <w:top w:val="none" w:sz="0" w:space="0" w:color="auto"/>
        <w:left w:val="none" w:sz="0" w:space="0" w:color="auto"/>
        <w:bottom w:val="none" w:sz="0" w:space="0" w:color="auto"/>
        <w:right w:val="none" w:sz="0" w:space="0" w:color="auto"/>
      </w:divBdr>
    </w:div>
    <w:div w:id="530580433">
      <w:bodyDiv w:val="1"/>
      <w:marLeft w:val="0"/>
      <w:marRight w:val="0"/>
      <w:marTop w:val="0"/>
      <w:marBottom w:val="0"/>
      <w:divBdr>
        <w:top w:val="none" w:sz="0" w:space="0" w:color="auto"/>
        <w:left w:val="none" w:sz="0" w:space="0" w:color="auto"/>
        <w:bottom w:val="none" w:sz="0" w:space="0" w:color="auto"/>
        <w:right w:val="none" w:sz="0" w:space="0" w:color="auto"/>
      </w:divBdr>
    </w:div>
    <w:div w:id="530581162">
      <w:bodyDiv w:val="1"/>
      <w:marLeft w:val="0"/>
      <w:marRight w:val="0"/>
      <w:marTop w:val="0"/>
      <w:marBottom w:val="0"/>
      <w:divBdr>
        <w:top w:val="none" w:sz="0" w:space="0" w:color="auto"/>
        <w:left w:val="none" w:sz="0" w:space="0" w:color="auto"/>
        <w:bottom w:val="none" w:sz="0" w:space="0" w:color="auto"/>
        <w:right w:val="none" w:sz="0" w:space="0" w:color="auto"/>
      </w:divBdr>
    </w:div>
    <w:div w:id="530612140">
      <w:bodyDiv w:val="1"/>
      <w:marLeft w:val="0"/>
      <w:marRight w:val="0"/>
      <w:marTop w:val="0"/>
      <w:marBottom w:val="0"/>
      <w:divBdr>
        <w:top w:val="none" w:sz="0" w:space="0" w:color="auto"/>
        <w:left w:val="none" w:sz="0" w:space="0" w:color="auto"/>
        <w:bottom w:val="none" w:sz="0" w:space="0" w:color="auto"/>
        <w:right w:val="none" w:sz="0" w:space="0" w:color="auto"/>
      </w:divBdr>
    </w:div>
    <w:div w:id="530845941">
      <w:bodyDiv w:val="1"/>
      <w:marLeft w:val="0"/>
      <w:marRight w:val="0"/>
      <w:marTop w:val="0"/>
      <w:marBottom w:val="0"/>
      <w:divBdr>
        <w:top w:val="none" w:sz="0" w:space="0" w:color="auto"/>
        <w:left w:val="none" w:sz="0" w:space="0" w:color="auto"/>
        <w:bottom w:val="none" w:sz="0" w:space="0" w:color="auto"/>
        <w:right w:val="none" w:sz="0" w:space="0" w:color="auto"/>
      </w:divBdr>
    </w:div>
    <w:div w:id="530919617">
      <w:bodyDiv w:val="1"/>
      <w:marLeft w:val="0"/>
      <w:marRight w:val="0"/>
      <w:marTop w:val="0"/>
      <w:marBottom w:val="0"/>
      <w:divBdr>
        <w:top w:val="none" w:sz="0" w:space="0" w:color="auto"/>
        <w:left w:val="none" w:sz="0" w:space="0" w:color="auto"/>
        <w:bottom w:val="none" w:sz="0" w:space="0" w:color="auto"/>
        <w:right w:val="none" w:sz="0" w:space="0" w:color="auto"/>
      </w:divBdr>
    </w:div>
    <w:div w:id="530921296">
      <w:bodyDiv w:val="1"/>
      <w:marLeft w:val="0"/>
      <w:marRight w:val="0"/>
      <w:marTop w:val="0"/>
      <w:marBottom w:val="0"/>
      <w:divBdr>
        <w:top w:val="none" w:sz="0" w:space="0" w:color="auto"/>
        <w:left w:val="none" w:sz="0" w:space="0" w:color="auto"/>
        <w:bottom w:val="none" w:sz="0" w:space="0" w:color="auto"/>
        <w:right w:val="none" w:sz="0" w:space="0" w:color="auto"/>
      </w:divBdr>
    </w:div>
    <w:div w:id="530995456">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068583">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571355">
      <w:bodyDiv w:val="1"/>
      <w:marLeft w:val="0"/>
      <w:marRight w:val="0"/>
      <w:marTop w:val="0"/>
      <w:marBottom w:val="0"/>
      <w:divBdr>
        <w:top w:val="none" w:sz="0" w:space="0" w:color="auto"/>
        <w:left w:val="none" w:sz="0" w:space="0" w:color="auto"/>
        <w:bottom w:val="none" w:sz="0" w:space="0" w:color="auto"/>
        <w:right w:val="none" w:sz="0" w:space="0" w:color="auto"/>
      </w:divBdr>
    </w:div>
    <w:div w:id="531576918">
      <w:bodyDiv w:val="1"/>
      <w:marLeft w:val="0"/>
      <w:marRight w:val="0"/>
      <w:marTop w:val="0"/>
      <w:marBottom w:val="0"/>
      <w:divBdr>
        <w:top w:val="none" w:sz="0" w:space="0" w:color="auto"/>
        <w:left w:val="none" w:sz="0" w:space="0" w:color="auto"/>
        <w:bottom w:val="none" w:sz="0" w:space="0" w:color="auto"/>
        <w:right w:val="none" w:sz="0" w:space="0" w:color="auto"/>
      </w:divBdr>
    </w:div>
    <w:div w:id="531646447">
      <w:bodyDiv w:val="1"/>
      <w:marLeft w:val="0"/>
      <w:marRight w:val="0"/>
      <w:marTop w:val="0"/>
      <w:marBottom w:val="0"/>
      <w:divBdr>
        <w:top w:val="none" w:sz="0" w:space="0" w:color="auto"/>
        <w:left w:val="none" w:sz="0" w:space="0" w:color="auto"/>
        <w:bottom w:val="none" w:sz="0" w:space="0" w:color="auto"/>
        <w:right w:val="none" w:sz="0" w:space="0" w:color="auto"/>
      </w:divBdr>
    </w:div>
    <w:div w:id="531648642">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307955">
      <w:bodyDiv w:val="1"/>
      <w:marLeft w:val="0"/>
      <w:marRight w:val="0"/>
      <w:marTop w:val="0"/>
      <w:marBottom w:val="0"/>
      <w:divBdr>
        <w:top w:val="none" w:sz="0" w:space="0" w:color="auto"/>
        <w:left w:val="none" w:sz="0" w:space="0" w:color="auto"/>
        <w:bottom w:val="none" w:sz="0" w:space="0" w:color="auto"/>
        <w:right w:val="none" w:sz="0" w:space="0" w:color="auto"/>
      </w:divBdr>
    </w:div>
    <w:div w:id="532498201">
      <w:bodyDiv w:val="1"/>
      <w:marLeft w:val="0"/>
      <w:marRight w:val="0"/>
      <w:marTop w:val="0"/>
      <w:marBottom w:val="0"/>
      <w:divBdr>
        <w:top w:val="none" w:sz="0" w:space="0" w:color="auto"/>
        <w:left w:val="none" w:sz="0" w:space="0" w:color="auto"/>
        <w:bottom w:val="none" w:sz="0" w:space="0" w:color="auto"/>
        <w:right w:val="none" w:sz="0" w:space="0" w:color="auto"/>
      </w:divBdr>
    </w:div>
    <w:div w:id="532503726">
      <w:bodyDiv w:val="1"/>
      <w:marLeft w:val="0"/>
      <w:marRight w:val="0"/>
      <w:marTop w:val="0"/>
      <w:marBottom w:val="0"/>
      <w:divBdr>
        <w:top w:val="none" w:sz="0" w:space="0" w:color="auto"/>
        <w:left w:val="none" w:sz="0" w:space="0" w:color="auto"/>
        <w:bottom w:val="none" w:sz="0" w:space="0" w:color="auto"/>
        <w:right w:val="none" w:sz="0" w:space="0" w:color="auto"/>
      </w:divBdr>
    </w:div>
    <w:div w:id="532620387">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007586">
      <w:bodyDiv w:val="1"/>
      <w:marLeft w:val="0"/>
      <w:marRight w:val="0"/>
      <w:marTop w:val="0"/>
      <w:marBottom w:val="0"/>
      <w:divBdr>
        <w:top w:val="none" w:sz="0" w:space="0" w:color="auto"/>
        <w:left w:val="none" w:sz="0" w:space="0" w:color="auto"/>
        <w:bottom w:val="none" w:sz="0" w:space="0" w:color="auto"/>
        <w:right w:val="none" w:sz="0" w:space="0" w:color="auto"/>
      </w:divBdr>
    </w:div>
    <w:div w:id="533009276">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3269551">
      <w:bodyDiv w:val="1"/>
      <w:marLeft w:val="0"/>
      <w:marRight w:val="0"/>
      <w:marTop w:val="0"/>
      <w:marBottom w:val="0"/>
      <w:divBdr>
        <w:top w:val="none" w:sz="0" w:space="0" w:color="auto"/>
        <w:left w:val="none" w:sz="0" w:space="0" w:color="auto"/>
        <w:bottom w:val="none" w:sz="0" w:space="0" w:color="auto"/>
        <w:right w:val="none" w:sz="0" w:space="0" w:color="auto"/>
      </w:divBdr>
    </w:div>
    <w:div w:id="533466073">
      <w:bodyDiv w:val="1"/>
      <w:marLeft w:val="0"/>
      <w:marRight w:val="0"/>
      <w:marTop w:val="0"/>
      <w:marBottom w:val="0"/>
      <w:divBdr>
        <w:top w:val="none" w:sz="0" w:space="0" w:color="auto"/>
        <w:left w:val="none" w:sz="0" w:space="0" w:color="auto"/>
        <w:bottom w:val="none" w:sz="0" w:space="0" w:color="auto"/>
        <w:right w:val="none" w:sz="0" w:space="0" w:color="auto"/>
      </w:divBdr>
    </w:div>
    <w:div w:id="533536890">
      <w:bodyDiv w:val="1"/>
      <w:marLeft w:val="0"/>
      <w:marRight w:val="0"/>
      <w:marTop w:val="0"/>
      <w:marBottom w:val="0"/>
      <w:divBdr>
        <w:top w:val="none" w:sz="0" w:space="0" w:color="auto"/>
        <w:left w:val="none" w:sz="0" w:space="0" w:color="auto"/>
        <w:bottom w:val="none" w:sz="0" w:space="0" w:color="auto"/>
        <w:right w:val="none" w:sz="0" w:space="0" w:color="auto"/>
      </w:divBdr>
    </w:div>
    <w:div w:id="533538797">
      <w:bodyDiv w:val="1"/>
      <w:marLeft w:val="0"/>
      <w:marRight w:val="0"/>
      <w:marTop w:val="0"/>
      <w:marBottom w:val="0"/>
      <w:divBdr>
        <w:top w:val="none" w:sz="0" w:space="0" w:color="auto"/>
        <w:left w:val="none" w:sz="0" w:space="0" w:color="auto"/>
        <w:bottom w:val="none" w:sz="0" w:space="0" w:color="auto"/>
        <w:right w:val="none" w:sz="0" w:space="0" w:color="auto"/>
      </w:divBdr>
    </w:div>
    <w:div w:id="533732017">
      <w:bodyDiv w:val="1"/>
      <w:marLeft w:val="0"/>
      <w:marRight w:val="0"/>
      <w:marTop w:val="0"/>
      <w:marBottom w:val="0"/>
      <w:divBdr>
        <w:top w:val="none" w:sz="0" w:space="0" w:color="auto"/>
        <w:left w:val="none" w:sz="0" w:space="0" w:color="auto"/>
        <w:bottom w:val="none" w:sz="0" w:space="0" w:color="auto"/>
        <w:right w:val="none" w:sz="0" w:space="0" w:color="auto"/>
      </w:divBdr>
    </w:div>
    <w:div w:id="533735859">
      <w:bodyDiv w:val="1"/>
      <w:marLeft w:val="0"/>
      <w:marRight w:val="0"/>
      <w:marTop w:val="0"/>
      <w:marBottom w:val="0"/>
      <w:divBdr>
        <w:top w:val="none" w:sz="0" w:space="0" w:color="auto"/>
        <w:left w:val="none" w:sz="0" w:space="0" w:color="auto"/>
        <w:bottom w:val="none" w:sz="0" w:space="0" w:color="auto"/>
        <w:right w:val="none" w:sz="0" w:space="0" w:color="auto"/>
      </w:divBdr>
    </w:div>
    <w:div w:id="533931443">
      <w:bodyDiv w:val="1"/>
      <w:marLeft w:val="0"/>
      <w:marRight w:val="0"/>
      <w:marTop w:val="0"/>
      <w:marBottom w:val="0"/>
      <w:divBdr>
        <w:top w:val="none" w:sz="0" w:space="0" w:color="auto"/>
        <w:left w:val="none" w:sz="0" w:space="0" w:color="auto"/>
        <w:bottom w:val="none" w:sz="0" w:space="0" w:color="auto"/>
        <w:right w:val="none" w:sz="0" w:space="0" w:color="auto"/>
      </w:divBdr>
    </w:div>
    <w:div w:id="533998925">
      <w:bodyDiv w:val="1"/>
      <w:marLeft w:val="0"/>
      <w:marRight w:val="0"/>
      <w:marTop w:val="0"/>
      <w:marBottom w:val="0"/>
      <w:divBdr>
        <w:top w:val="none" w:sz="0" w:space="0" w:color="auto"/>
        <w:left w:val="none" w:sz="0" w:space="0" w:color="auto"/>
        <w:bottom w:val="none" w:sz="0" w:space="0" w:color="auto"/>
        <w:right w:val="none" w:sz="0" w:space="0" w:color="auto"/>
      </w:divBdr>
    </w:div>
    <w:div w:id="534078621">
      <w:bodyDiv w:val="1"/>
      <w:marLeft w:val="0"/>
      <w:marRight w:val="0"/>
      <w:marTop w:val="0"/>
      <w:marBottom w:val="0"/>
      <w:divBdr>
        <w:top w:val="none" w:sz="0" w:space="0" w:color="auto"/>
        <w:left w:val="none" w:sz="0" w:space="0" w:color="auto"/>
        <w:bottom w:val="none" w:sz="0" w:space="0" w:color="auto"/>
        <w:right w:val="none" w:sz="0" w:space="0" w:color="auto"/>
      </w:divBdr>
    </w:div>
    <w:div w:id="534082409">
      <w:bodyDiv w:val="1"/>
      <w:marLeft w:val="0"/>
      <w:marRight w:val="0"/>
      <w:marTop w:val="0"/>
      <w:marBottom w:val="0"/>
      <w:divBdr>
        <w:top w:val="none" w:sz="0" w:space="0" w:color="auto"/>
        <w:left w:val="none" w:sz="0" w:space="0" w:color="auto"/>
        <w:bottom w:val="none" w:sz="0" w:space="0" w:color="auto"/>
        <w:right w:val="none" w:sz="0" w:space="0" w:color="auto"/>
      </w:divBdr>
    </w:div>
    <w:div w:id="534119833">
      <w:bodyDiv w:val="1"/>
      <w:marLeft w:val="0"/>
      <w:marRight w:val="0"/>
      <w:marTop w:val="0"/>
      <w:marBottom w:val="0"/>
      <w:divBdr>
        <w:top w:val="none" w:sz="0" w:space="0" w:color="auto"/>
        <w:left w:val="none" w:sz="0" w:space="0" w:color="auto"/>
        <w:bottom w:val="none" w:sz="0" w:space="0" w:color="auto"/>
        <w:right w:val="none" w:sz="0" w:space="0" w:color="auto"/>
      </w:divBdr>
    </w:div>
    <w:div w:id="53427074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385692">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543320">
      <w:bodyDiv w:val="1"/>
      <w:marLeft w:val="0"/>
      <w:marRight w:val="0"/>
      <w:marTop w:val="0"/>
      <w:marBottom w:val="0"/>
      <w:divBdr>
        <w:top w:val="none" w:sz="0" w:space="0" w:color="auto"/>
        <w:left w:val="none" w:sz="0" w:space="0" w:color="auto"/>
        <w:bottom w:val="none" w:sz="0" w:space="0" w:color="auto"/>
        <w:right w:val="none" w:sz="0" w:space="0" w:color="auto"/>
      </w:divBdr>
    </w:div>
    <w:div w:id="534655352">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4849597">
      <w:bodyDiv w:val="1"/>
      <w:marLeft w:val="0"/>
      <w:marRight w:val="0"/>
      <w:marTop w:val="0"/>
      <w:marBottom w:val="0"/>
      <w:divBdr>
        <w:top w:val="none" w:sz="0" w:space="0" w:color="auto"/>
        <w:left w:val="none" w:sz="0" w:space="0" w:color="auto"/>
        <w:bottom w:val="none" w:sz="0" w:space="0" w:color="auto"/>
        <w:right w:val="none" w:sz="0" w:space="0" w:color="auto"/>
      </w:divBdr>
    </w:div>
    <w:div w:id="534853412">
      <w:bodyDiv w:val="1"/>
      <w:marLeft w:val="0"/>
      <w:marRight w:val="0"/>
      <w:marTop w:val="0"/>
      <w:marBottom w:val="0"/>
      <w:divBdr>
        <w:top w:val="none" w:sz="0" w:space="0" w:color="auto"/>
        <w:left w:val="none" w:sz="0" w:space="0" w:color="auto"/>
        <w:bottom w:val="none" w:sz="0" w:space="0" w:color="auto"/>
        <w:right w:val="none" w:sz="0" w:space="0" w:color="auto"/>
      </w:divBdr>
    </w:div>
    <w:div w:id="534928990">
      <w:bodyDiv w:val="1"/>
      <w:marLeft w:val="0"/>
      <w:marRight w:val="0"/>
      <w:marTop w:val="0"/>
      <w:marBottom w:val="0"/>
      <w:divBdr>
        <w:top w:val="none" w:sz="0" w:space="0" w:color="auto"/>
        <w:left w:val="none" w:sz="0" w:space="0" w:color="auto"/>
        <w:bottom w:val="none" w:sz="0" w:space="0" w:color="auto"/>
        <w:right w:val="none" w:sz="0" w:space="0" w:color="auto"/>
      </w:divBdr>
    </w:div>
    <w:div w:id="534929133">
      <w:bodyDiv w:val="1"/>
      <w:marLeft w:val="0"/>
      <w:marRight w:val="0"/>
      <w:marTop w:val="0"/>
      <w:marBottom w:val="0"/>
      <w:divBdr>
        <w:top w:val="none" w:sz="0" w:space="0" w:color="auto"/>
        <w:left w:val="none" w:sz="0" w:space="0" w:color="auto"/>
        <w:bottom w:val="none" w:sz="0" w:space="0" w:color="auto"/>
        <w:right w:val="none" w:sz="0" w:space="0" w:color="auto"/>
      </w:divBdr>
    </w:div>
    <w:div w:id="534929952">
      <w:bodyDiv w:val="1"/>
      <w:marLeft w:val="0"/>
      <w:marRight w:val="0"/>
      <w:marTop w:val="0"/>
      <w:marBottom w:val="0"/>
      <w:divBdr>
        <w:top w:val="none" w:sz="0" w:space="0" w:color="auto"/>
        <w:left w:val="none" w:sz="0" w:space="0" w:color="auto"/>
        <w:bottom w:val="none" w:sz="0" w:space="0" w:color="auto"/>
        <w:right w:val="none" w:sz="0" w:space="0" w:color="auto"/>
      </w:divBdr>
    </w:div>
    <w:div w:id="535050298">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657313">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6116600">
      <w:bodyDiv w:val="1"/>
      <w:marLeft w:val="0"/>
      <w:marRight w:val="0"/>
      <w:marTop w:val="0"/>
      <w:marBottom w:val="0"/>
      <w:divBdr>
        <w:top w:val="none" w:sz="0" w:space="0" w:color="auto"/>
        <w:left w:val="none" w:sz="0" w:space="0" w:color="auto"/>
        <w:bottom w:val="none" w:sz="0" w:space="0" w:color="auto"/>
        <w:right w:val="none" w:sz="0" w:space="0" w:color="auto"/>
      </w:divBdr>
    </w:div>
    <w:div w:id="536282880">
      <w:bodyDiv w:val="1"/>
      <w:marLeft w:val="0"/>
      <w:marRight w:val="0"/>
      <w:marTop w:val="0"/>
      <w:marBottom w:val="0"/>
      <w:divBdr>
        <w:top w:val="none" w:sz="0" w:space="0" w:color="auto"/>
        <w:left w:val="none" w:sz="0" w:space="0" w:color="auto"/>
        <w:bottom w:val="none" w:sz="0" w:space="0" w:color="auto"/>
        <w:right w:val="none" w:sz="0" w:space="0" w:color="auto"/>
      </w:divBdr>
    </w:div>
    <w:div w:id="536354389">
      <w:bodyDiv w:val="1"/>
      <w:marLeft w:val="0"/>
      <w:marRight w:val="0"/>
      <w:marTop w:val="0"/>
      <w:marBottom w:val="0"/>
      <w:divBdr>
        <w:top w:val="none" w:sz="0" w:space="0" w:color="auto"/>
        <w:left w:val="none" w:sz="0" w:space="0" w:color="auto"/>
        <w:bottom w:val="none" w:sz="0" w:space="0" w:color="auto"/>
        <w:right w:val="none" w:sz="0" w:space="0" w:color="auto"/>
      </w:divBdr>
    </w:div>
    <w:div w:id="536431584">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201684">
      <w:bodyDiv w:val="1"/>
      <w:marLeft w:val="0"/>
      <w:marRight w:val="0"/>
      <w:marTop w:val="0"/>
      <w:marBottom w:val="0"/>
      <w:divBdr>
        <w:top w:val="none" w:sz="0" w:space="0" w:color="auto"/>
        <w:left w:val="none" w:sz="0" w:space="0" w:color="auto"/>
        <w:bottom w:val="none" w:sz="0" w:space="0" w:color="auto"/>
        <w:right w:val="none" w:sz="0" w:space="0" w:color="auto"/>
      </w:divBdr>
    </w:div>
    <w:div w:id="537276674">
      <w:bodyDiv w:val="1"/>
      <w:marLeft w:val="0"/>
      <w:marRight w:val="0"/>
      <w:marTop w:val="0"/>
      <w:marBottom w:val="0"/>
      <w:divBdr>
        <w:top w:val="none" w:sz="0" w:space="0" w:color="auto"/>
        <w:left w:val="none" w:sz="0" w:space="0" w:color="auto"/>
        <w:bottom w:val="none" w:sz="0" w:space="0" w:color="auto"/>
        <w:right w:val="none" w:sz="0" w:space="0" w:color="auto"/>
      </w:divBdr>
    </w:div>
    <w:div w:id="537279881">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68795">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7594316">
      <w:bodyDiv w:val="1"/>
      <w:marLeft w:val="0"/>
      <w:marRight w:val="0"/>
      <w:marTop w:val="0"/>
      <w:marBottom w:val="0"/>
      <w:divBdr>
        <w:top w:val="none" w:sz="0" w:space="0" w:color="auto"/>
        <w:left w:val="none" w:sz="0" w:space="0" w:color="auto"/>
        <w:bottom w:val="none" w:sz="0" w:space="0" w:color="auto"/>
        <w:right w:val="none" w:sz="0" w:space="0" w:color="auto"/>
      </w:divBdr>
    </w:div>
    <w:div w:id="537739990">
      <w:bodyDiv w:val="1"/>
      <w:marLeft w:val="0"/>
      <w:marRight w:val="0"/>
      <w:marTop w:val="0"/>
      <w:marBottom w:val="0"/>
      <w:divBdr>
        <w:top w:val="none" w:sz="0" w:space="0" w:color="auto"/>
        <w:left w:val="none" w:sz="0" w:space="0" w:color="auto"/>
        <w:bottom w:val="none" w:sz="0" w:space="0" w:color="auto"/>
        <w:right w:val="none" w:sz="0" w:space="0" w:color="auto"/>
      </w:divBdr>
    </w:div>
    <w:div w:id="538007100">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051965">
      <w:bodyDiv w:val="1"/>
      <w:marLeft w:val="0"/>
      <w:marRight w:val="0"/>
      <w:marTop w:val="0"/>
      <w:marBottom w:val="0"/>
      <w:divBdr>
        <w:top w:val="none" w:sz="0" w:space="0" w:color="auto"/>
        <w:left w:val="none" w:sz="0" w:space="0" w:color="auto"/>
        <w:bottom w:val="none" w:sz="0" w:space="0" w:color="auto"/>
        <w:right w:val="none" w:sz="0" w:space="0" w:color="auto"/>
      </w:divBdr>
    </w:div>
    <w:div w:id="538133192">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7032">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781949">
      <w:bodyDiv w:val="1"/>
      <w:marLeft w:val="0"/>
      <w:marRight w:val="0"/>
      <w:marTop w:val="0"/>
      <w:marBottom w:val="0"/>
      <w:divBdr>
        <w:top w:val="none" w:sz="0" w:space="0" w:color="auto"/>
        <w:left w:val="none" w:sz="0" w:space="0" w:color="auto"/>
        <w:bottom w:val="none" w:sz="0" w:space="0" w:color="auto"/>
        <w:right w:val="none" w:sz="0" w:space="0" w:color="auto"/>
      </w:divBdr>
    </w:div>
    <w:div w:id="538782498">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8931621">
      <w:bodyDiv w:val="1"/>
      <w:marLeft w:val="0"/>
      <w:marRight w:val="0"/>
      <w:marTop w:val="0"/>
      <w:marBottom w:val="0"/>
      <w:divBdr>
        <w:top w:val="none" w:sz="0" w:space="0" w:color="auto"/>
        <w:left w:val="none" w:sz="0" w:space="0" w:color="auto"/>
        <w:bottom w:val="none" w:sz="0" w:space="0" w:color="auto"/>
        <w:right w:val="none" w:sz="0" w:space="0" w:color="auto"/>
      </w:divBdr>
    </w:div>
    <w:div w:id="538979882">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247113">
      <w:bodyDiv w:val="1"/>
      <w:marLeft w:val="0"/>
      <w:marRight w:val="0"/>
      <w:marTop w:val="0"/>
      <w:marBottom w:val="0"/>
      <w:divBdr>
        <w:top w:val="none" w:sz="0" w:space="0" w:color="auto"/>
        <w:left w:val="none" w:sz="0" w:space="0" w:color="auto"/>
        <w:bottom w:val="none" w:sz="0" w:space="0" w:color="auto"/>
        <w:right w:val="none" w:sz="0" w:space="0" w:color="auto"/>
      </w:divBdr>
    </w:div>
    <w:div w:id="539248350">
      <w:bodyDiv w:val="1"/>
      <w:marLeft w:val="0"/>
      <w:marRight w:val="0"/>
      <w:marTop w:val="0"/>
      <w:marBottom w:val="0"/>
      <w:divBdr>
        <w:top w:val="none" w:sz="0" w:space="0" w:color="auto"/>
        <w:left w:val="none" w:sz="0" w:space="0" w:color="auto"/>
        <w:bottom w:val="none" w:sz="0" w:space="0" w:color="auto"/>
        <w:right w:val="none" w:sz="0" w:space="0" w:color="auto"/>
      </w:divBdr>
    </w:div>
    <w:div w:id="539366300">
      <w:bodyDiv w:val="1"/>
      <w:marLeft w:val="0"/>
      <w:marRight w:val="0"/>
      <w:marTop w:val="0"/>
      <w:marBottom w:val="0"/>
      <w:divBdr>
        <w:top w:val="none" w:sz="0" w:space="0" w:color="auto"/>
        <w:left w:val="none" w:sz="0" w:space="0" w:color="auto"/>
        <w:bottom w:val="none" w:sz="0" w:space="0" w:color="auto"/>
        <w:right w:val="none" w:sz="0" w:space="0" w:color="auto"/>
      </w:divBdr>
    </w:div>
    <w:div w:id="539514654">
      <w:bodyDiv w:val="1"/>
      <w:marLeft w:val="0"/>
      <w:marRight w:val="0"/>
      <w:marTop w:val="0"/>
      <w:marBottom w:val="0"/>
      <w:divBdr>
        <w:top w:val="none" w:sz="0" w:space="0" w:color="auto"/>
        <w:left w:val="none" w:sz="0" w:space="0" w:color="auto"/>
        <w:bottom w:val="none" w:sz="0" w:space="0" w:color="auto"/>
        <w:right w:val="none" w:sz="0" w:space="0" w:color="auto"/>
      </w:divBdr>
    </w:div>
    <w:div w:id="539825229">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4075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289276">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828823">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094583">
      <w:bodyDiv w:val="1"/>
      <w:marLeft w:val="0"/>
      <w:marRight w:val="0"/>
      <w:marTop w:val="0"/>
      <w:marBottom w:val="0"/>
      <w:divBdr>
        <w:top w:val="none" w:sz="0" w:space="0" w:color="auto"/>
        <w:left w:val="none" w:sz="0" w:space="0" w:color="auto"/>
        <w:bottom w:val="none" w:sz="0" w:space="0" w:color="auto"/>
        <w:right w:val="none" w:sz="0" w:space="0" w:color="auto"/>
      </w:divBdr>
    </w:div>
    <w:div w:id="541096284">
      <w:bodyDiv w:val="1"/>
      <w:marLeft w:val="0"/>
      <w:marRight w:val="0"/>
      <w:marTop w:val="0"/>
      <w:marBottom w:val="0"/>
      <w:divBdr>
        <w:top w:val="none" w:sz="0" w:space="0" w:color="auto"/>
        <w:left w:val="none" w:sz="0" w:space="0" w:color="auto"/>
        <w:bottom w:val="none" w:sz="0" w:space="0" w:color="auto"/>
        <w:right w:val="none" w:sz="0" w:space="0" w:color="auto"/>
      </w:divBdr>
    </w:div>
    <w:div w:id="541133886">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332605">
      <w:bodyDiv w:val="1"/>
      <w:marLeft w:val="0"/>
      <w:marRight w:val="0"/>
      <w:marTop w:val="0"/>
      <w:marBottom w:val="0"/>
      <w:divBdr>
        <w:top w:val="none" w:sz="0" w:space="0" w:color="auto"/>
        <w:left w:val="none" w:sz="0" w:space="0" w:color="auto"/>
        <w:bottom w:val="none" w:sz="0" w:space="0" w:color="auto"/>
        <w:right w:val="none" w:sz="0" w:space="0" w:color="auto"/>
      </w:divBdr>
    </w:div>
    <w:div w:id="541482105">
      <w:bodyDiv w:val="1"/>
      <w:marLeft w:val="0"/>
      <w:marRight w:val="0"/>
      <w:marTop w:val="0"/>
      <w:marBottom w:val="0"/>
      <w:divBdr>
        <w:top w:val="none" w:sz="0" w:space="0" w:color="auto"/>
        <w:left w:val="none" w:sz="0" w:space="0" w:color="auto"/>
        <w:bottom w:val="none" w:sz="0" w:space="0" w:color="auto"/>
        <w:right w:val="none" w:sz="0" w:space="0" w:color="auto"/>
      </w:divBdr>
    </w:div>
    <w:div w:id="541594979">
      <w:bodyDiv w:val="1"/>
      <w:marLeft w:val="0"/>
      <w:marRight w:val="0"/>
      <w:marTop w:val="0"/>
      <w:marBottom w:val="0"/>
      <w:divBdr>
        <w:top w:val="none" w:sz="0" w:space="0" w:color="auto"/>
        <w:left w:val="none" w:sz="0" w:space="0" w:color="auto"/>
        <w:bottom w:val="none" w:sz="0" w:space="0" w:color="auto"/>
        <w:right w:val="none" w:sz="0" w:space="0" w:color="auto"/>
      </w:divBdr>
    </w:div>
    <w:div w:id="541789785">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1866019">
      <w:bodyDiv w:val="1"/>
      <w:marLeft w:val="0"/>
      <w:marRight w:val="0"/>
      <w:marTop w:val="0"/>
      <w:marBottom w:val="0"/>
      <w:divBdr>
        <w:top w:val="none" w:sz="0" w:space="0" w:color="auto"/>
        <w:left w:val="none" w:sz="0" w:space="0" w:color="auto"/>
        <w:bottom w:val="none" w:sz="0" w:space="0" w:color="auto"/>
        <w:right w:val="none" w:sz="0" w:space="0" w:color="auto"/>
      </w:divBdr>
    </w:div>
    <w:div w:id="542060190">
      <w:bodyDiv w:val="1"/>
      <w:marLeft w:val="0"/>
      <w:marRight w:val="0"/>
      <w:marTop w:val="0"/>
      <w:marBottom w:val="0"/>
      <w:divBdr>
        <w:top w:val="none" w:sz="0" w:space="0" w:color="auto"/>
        <w:left w:val="none" w:sz="0" w:space="0" w:color="auto"/>
        <w:bottom w:val="none" w:sz="0" w:space="0" w:color="auto"/>
        <w:right w:val="none" w:sz="0" w:space="0" w:color="auto"/>
      </w:divBdr>
    </w:div>
    <w:div w:id="542519960">
      <w:bodyDiv w:val="1"/>
      <w:marLeft w:val="0"/>
      <w:marRight w:val="0"/>
      <w:marTop w:val="0"/>
      <w:marBottom w:val="0"/>
      <w:divBdr>
        <w:top w:val="none" w:sz="0" w:space="0" w:color="auto"/>
        <w:left w:val="none" w:sz="0" w:space="0" w:color="auto"/>
        <w:bottom w:val="none" w:sz="0" w:space="0" w:color="auto"/>
        <w:right w:val="none" w:sz="0" w:space="0" w:color="auto"/>
      </w:divBdr>
    </w:div>
    <w:div w:id="542523802">
      <w:bodyDiv w:val="1"/>
      <w:marLeft w:val="0"/>
      <w:marRight w:val="0"/>
      <w:marTop w:val="0"/>
      <w:marBottom w:val="0"/>
      <w:divBdr>
        <w:top w:val="none" w:sz="0" w:space="0" w:color="auto"/>
        <w:left w:val="none" w:sz="0" w:space="0" w:color="auto"/>
        <w:bottom w:val="none" w:sz="0" w:space="0" w:color="auto"/>
        <w:right w:val="none" w:sz="0" w:space="0" w:color="auto"/>
      </w:divBdr>
    </w:div>
    <w:div w:id="542595459">
      <w:bodyDiv w:val="1"/>
      <w:marLeft w:val="0"/>
      <w:marRight w:val="0"/>
      <w:marTop w:val="0"/>
      <w:marBottom w:val="0"/>
      <w:divBdr>
        <w:top w:val="none" w:sz="0" w:space="0" w:color="auto"/>
        <w:left w:val="none" w:sz="0" w:space="0" w:color="auto"/>
        <w:bottom w:val="none" w:sz="0" w:space="0" w:color="auto"/>
        <w:right w:val="none" w:sz="0" w:space="0" w:color="auto"/>
      </w:divBdr>
    </w:div>
    <w:div w:id="542640893">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2981887">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02432">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386">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24992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374433">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3832190">
      <w:bodyDiv w:val="1"/>
      <w:marLeft w:val="0"/>
      <w:marRight w:val="0"/>
      <w:marTop w:val="0"/>
      <w:marBottom w:val="0"/>
      <w:divBdr>
        <w:top w:val="none" w:sz="0" w:space="0" w:color="auto"/>
        <w:left w:val="none" w:sz="0" w:space="0" w:color="auto"/>
        <w:bottom w:val="none" w:sz="0" w:space="0" w:color="auto"/>
        <w:right w:val="none" w:sz="0" w:space="0" w:color="auto"/>
      </w:divBdr>
    </w:div>
    <w:div w:id="543907362">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4371471">
      <w:bodyDiv w:val="1"/>
      <w:marLeft w:val="0"/>
      <w:marRight w:val="0"/>
      <w:marTop w:val="0"/>
      <w:marBottom w:val="0"/>
      <w:divBdr>
        <w:top w:val="none" w:sz="0" w:space="0" w:color="auto"/>
        <w:left w:val="none" w:sz="0" w:space="0" w:color="auto"/>
        <w:bottom w:val="none" w:sz="0" w:space="0" w:color="auto"/>
        <w:right w:val="none" w:sz="0" w:space="0" w:color="auto"/>
      </w:divBdr>
    </w:div>
    <w:div w:id="544415035">
      <w:bodyDiv w:val="1"/>
      <w:marLeft w:val="0"/>
      <w:marRight w:val="0"/>
      <w:marTop w:val="0"/>
      <w:marBottom w:val="0"/>
      <w:divBdr>
        <w:top w:val="none" w:sz="0" w:space="0" w:color="auto"/>
        <w:left w:val="none" w:sz="0" w:space="0" w:color="auto"/>
        <w:bottom w:val="none" w:sz="0" w:space="0" w:color="auto"/>
        <w:right w:val="none" w:sz="0" w:space="0" w:color="auto"/>
      </w:divBdr>
    </w:div>
    <w:div w:id="545217510">
      <w:bodyDiv w:val="1"/>
      <w:marLeft w:val="0"/>
      <w:marRight w:val="0"/>
      <w:marTop w:val="0"/>
      <w:marBottom w:val="0"/>
      <w:divBdr>
        <w:top w:val="none" w:sz="0" w:space="0" w:color="auto"/>
        <w:left w:val="none" w:sz="0" w:space="0" w:color="auto"/>
        <w:bottom w:val="none" w:sz="0" w:space="0" w:color="auto"/>
        <w:right w:val="none" w:sz="0" w:space="0" w:color="auto"/>
      </w:divBdr>
    </w:div>
    <w:div w:id="545291976">
      <w:bodyDiv w:val="1"/>
      <w:marLeft w:val="0"/>
      <w:marRight w:val="0"/>
      <w:marTop w:val="0"/>
      <w:marBottom w:val="0"/>
      <w:divBdr>
        <w:top w:val="none" w:sz="0" w:space="0" w:color="auto"/>
        <w:left w:val="none" w:sz="0" w:space="0" w:color="auto"/>
        <w:bottom w:val="none" w:sz="0" w:space="0" w:color="auto"/>
        <w:right w:val="none" w:sz="0" w:space="0" w:color="auto"/>
      </w:divBdr>
    </w:div>
    <w:div w:id="545334308">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677065">
      <w:bodyDiv w:val="1"/>
      <w:marLeft w:val="0"/>
      <w:marRight w:val="0"/>
      <w:marTop w:val="0"/>
      <w:marBottom w:val="0"/>
      <w:divBdr>
        <w:top w:val="none" w:sz="0" w:space="0" w:color="auto"/>
        <w:left w:val="none" w:sz="0" w:space="0" w:color="auto"/>
        <w:bottom w:val="none" w:sz="0" w:space="0" w:color="auto"/>
        <w:right w:val="none" w:sz="0" w:space="0" w:color="auto"/>
      </w:divBdr>
    </w:div>
    <w:div w:id="545685364">
      <w:bodyDiv w:val="1"/>
      <w:marLeft w:val="0"/>
      <w:marRight w:val="0"/>
      <w:marTop w:val="0"/>
      <w:marBottom w:val="0"/>
      <w:divBdr>
        <w:top w:val="none" w:sz="0" w:space="0" w:color="auto"/>
        <w:left w:val="none" w:sz="0" w:space="0" w:color="auto"/>
        <w:bottom w:val="none" w:sz="0" w:space="0" w:color="auto"/>
        <w:right w:val="none" w:sz="0" w:space="0" w:color="auto"/>
      </w:divBdr>
    </w:div>
    <w:div w:id="545795699">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45276">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5990046">
      <w:bodyDiv w:val="1"/>
      <w:marLeft w:val="0"/>
      <w:marRight w:val="0"/>
      <w:marTop w:val="0"/>
      <w:marBottom w:val="0"/>
      <w:divBdr>
        <w:top w:val="none" w:sz="0" w:space="0" w:color="auto"/>
        <w:left w:val="none" w:sz="0" w:space="0" w:color="auto"/>
        <w:bottom w:val="none" w:sz="0" w:space="0" w:color="auto"/>
        <w:right w:val="none" w:sz="0" w:space="0" w:color="auto"/>
      </w:divBdr>
    </w:div>
    <w:div w:id="546142417">
      <w:bodyDiv w:val="1"/>
      <w:marLeft w:val="0"/>
      <w:marRight w:val="0"/>
      <w:marTop w:val="0"/>
      <w:marBottom w:val="0"/>
      <w:divBdr>
        <w:top w:val="none" w:sz="0" w:space="0" w:color="auto"/>
        <w:left w:val="none" w:sz="0" w:space="0" w:color="auto"/>
        <w:bottom w:val="none" w:sz="0" w:space="0" w:color="auto"/>
        <w:right w:val="none" w:sz="0" w:space="0" w:color="auto"/>
      </w:divBdr>
    </w:div>
    <w:div w:id="546375190">
      <w:bodyDiv w:val="1"/>
      <w:marLeft w:val="0"/>
      <w:marRight w:val="0"/>
      <w:marTop w:val="0"/>
      <w:marBottom w:val="0"/>
      <w:divBdr>
        <w:top w:val="none" w:sz="0" w:space="0" w:color="auto"/>
        <w:left w:val="none" w:sz="0" w:space="0" w:color="auto"/>
        <w:bottom w:val="none" w:sz="0" w:space="0" w:color="auto"/>
        <w:right w:val="none" w:sz="0" w:space="0" w:color="auto"/>
      </w:divBdr>
    </w:div>
    <w:div w:id="546571551">
      <w:bodyDiv w:val="1"/>
      <w:marLeft w:val="0"/>
      <w:marRight w:val="0"/>
      <w:marTop w:val="0"/>
      <w:marBottom w:val="0"/>
      <w:divBdr>
        <w:top w:val="none" w:sz="0" w:space="0" w:color="auto"/>
        <w:left w:val="none" w:sz="0" w:space="0" w:color="auto"/>
        <w:bottom w:val="none" w:sz="0" w:space="0" w:color="auto"/>
        <w:right w:val="none" w:sz="0" w:space="0" w:color="auto"/>
      </w:divBdr>
    </w:div>
    <w:div w:id="546720694">
      <w:bodyDiv w:val="1"/>
      <w:marLeft w:val="0"/>
      <w:marRight w:val="0"/>
      <w:marTop w:val="0"/>
      <w:marBottom w:val="0"/>
      <w:divBdr>
        <w:top w:val="none" w:sz="0" w:space="0" w:color="auto"/>
        <w:left w:val="none" w:sz="0" w:space="0" w:color="auto"/>
        <w:bottom w:val="none" w:sz="0" w:space="0" w:color="auto"/>
        <w:right w:val="none" w:sz="0" w:space="0" w:color="auto"/>
      </w:divBdr>
    </w:div>
    <w:div w:id="546795757">
      <w:bodyDiv w:val="1"/>
      <w:marLeft w:val="0"/>
      <w:marRight w:val="0"/>
      <w:marTop w:val="0"/>
      <w:marBottom w:val="0"/>
      <w:divBdr>
        <w:top w:val="none" w:sz="0" w:space="0" w:color="auto"/>
        <w:left w:val="none" w:sz="0" w:space="0" w:color="auto"/>
        <w:bottom w:val="none" w:sz="0" w:space="0" w:color="auto"/>
        <w:right w:val="none" w:sz="0" w:space="0" w:color="auto"/>
      </w:divBdr>
    </w:div>
    <w:div w:id="547179545">
      <w:bodyDiv w:val="1"/>
      <w:marLeft w:val="0"/>
      <w:marRight w:val="0"/>
      <w:marTop w:val="0"/>
      <w:marBottom w:val="0"/>
      <w:divBdr>
        <w:top w:val="none" w:sz="0" w:space="0" w:color="auto"/>
        <w:left w:val="none" w:sz="0" w:space="0" w:color="auto"/>
        <w:bottom w:val="none" w:sz="0" w:space="0" w:color="auto"/>
        <w:right w:val="none" w:sz="0" w:space="0" w:color="auto"/>
      </w:divBdr>
    </w:div>
    <w:div w:id="547376269">
      <w:bodyDiv w:val="1"/>
      <w:marLeft w:val="0"/>
      <w:marRight w:val="0"/>
      <w:marTop w:val="0"/>
      <w:marBottom w:val="0"/>
      <w:divBdr>
        <w:top w:val="none" w:sz="0" w:space="0" w:color="auto"/>
        <w:left w:val="none" w:sz="0" w:space="0" w:color="auto"/>
        <w:bottom w:val="none" w:sz="0" w:space="0" w:color="auto"/>
        <w:right w:val="none" w:sz="0" w:space="0" w:color="auto"/>
      </w:divBdr>
    </w:div>
    <w:div w:id="547379479">
      <w:bodyDiv w:val="1"/>
      <w:marLeft w:val="0"/>
      <w:marRight w:val="0"/>
      <w:marTop w:val="0"/>
      <w:marBottom w:val="0"/>
      <w:divBdr>
        <w:top w:val="none" w:sz="0" w:space="0" w:color="auto"/>
        <w:left w:val="none" w:sz="0" w:space="0" w:color="auto"/>
        <w:bottom w:val="none" w:sz="0" w:space="0" w:color="auto"/>
        <w:right w:val="none" w:sz="0" w:space="0" w:color="auto"/>
      </w:divBdr>
    </w:div>
    <w:div w:id="547425016">
      <w:bodyDiv w:val="1"/>
      <w:marLeft w:val="0"/>
      <w:marRight w:val="0"/>
      <w:marTop w:val="0"/>
      <w:marBottom w:val="0"/>
      <w:divBdr>
        <w:top w:val="none" w:sz="0" w:space="0" w:color="auto"/>
        <w:left w:val="none" w:sz="0" w:space="0" w:color="auto"/>
        <w:bottom w:val="none" w:sz="0" w:space="0" w:color="auto"/>
        <w:right w:val="none" w:sz="0" w:space="0" w:color="auto"/>
      </w:divBdr>
    </w:div>
    <w:div w:id="547490825">
      <w:bodyDiv w:val="1"/>
      <w:marLeft w:val="0"/>
      <w:marRight w:val="0"/>
      <w:marTop w:val="0"/>
      <w:marBottom w:val="0"/>
      <w:divBdr>
        <w:top w:val="none" w:sz="0" w:space="0" w:color="auto"/>
        <w:left w:val="none" w:sz="0" w:space="0" w:color="auto"/>
        <w:bottom w:val="none" w:sz="0" w:space="0" w:color="auto"/>
        <w:right w:val="none" w:sz="0" w:space="0" w:color="auto"/>
      </w:divBdr>
    </w:div>
    <w:div w:id="547684785">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7954941">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08062">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225811">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497076">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8686097">
      <w:bodyDiv w:val="1"/>
      <w:marLeft w:val="0"/>
      <w:marRight w:val="0"/>
      <w:marTop w:val="0"/>
      <w:marBottom w:val="0"/>
      <w:divBdr>
        <w:top w:val="none" w:sz="0" w:space="0" w:color="auto"/>
        <w:left w:val="none" w:sz="0" w:space="0" w:color="auto"/>
        <w:bottom w:val="none" w:sz="0" w:space="0" w:color="auto"/>
        <w:right w:val="none" w:sz="0" w:space="0" w:color="auto"/>
      </w:divBdr>
    </w:div>
    <w:div w:id="548803758">
      <w:bodyDiv w:val="1"/>
      <w:marLeft w:val="0"/>
      <w:marRight w:val="0"/>
      <w:marTop w:val="0"/>
      <w:marBottom w:val="0"/>
      <w:divBdr>
        <w:top w:val="none" w:sz="0" w:space="0" w:color="auto"/>
        <w:left w:val="none" w:sz="0" w:space="0" w:color="auto"/>
        <w:bottom w:val="none" w:sz="0" w:space="0" w:color="auto"/>
        <w:right w:val="none" w:sz="0" w:space="0" w:color="auto"/>
      </w:divBdr>
    </w:div>
    <w:div w:id="548883451">
      <w:bodyDiv w:val="1"/>
      <w:marLeft w:val="0"/>
      <w:marRight w:val="0"/>
      <w:marTop w:val="0"/>
      <w:marBottom w:val="0"/>
      <w:divBdr>
        <w:top w:val="none" w:sz="0" w:space="0" w:color="auto"/>
        <w:left w:val="none" w:sz="0" w:space="0" w:color="auto"/>
        <w:bottom w:val="none" w:sz="0" w:space="0" w:color="auto"/>
        <w:right w:val="none" w:sz="0" w:space="0" w:color="auto"/>
      </w:divBdr>
    </w:div>
    <w:div w:id="548998115">
      <w:bodyDiv w:val="1"/>
      <w:marLeft w:val="0"/>
      <w:marRight w:val="0"/>
      <w:marTop w:val="0"/>
      <w:marBottom w:val="0"/>
      <w:divBdr>
        <w:top w:val="none" w:sz="0" w:space="0" w:color="auto"/>
        <w:left w:val="none" w:sz="0" w:space="0" w:color="auto"/>
        <w:bottom w:val="none" w:sz="0" w:space="0" w:color="auto"/>
        <w:right w:val="none" w:sz="0" w:space="0" w:color="auto"/>
      </w:divBdr>
    </w:div>
    <w:div w:id="549002974">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49464671">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457711">
      <w:bodyDiv w:val="1"/>
      <w:marLeft w:val="0"/>
      <w:marRight w:val="0"/>
      <w:marTop w:val="0"/>
      <w:marBottom w:val="0"/>
      <w:divBdr>
        <w:top w:val="none" w:sz="0" w:space="0" w:color="auto"/>
        <w:left w:val="none" w:sz="0" w:space="0" w:color="auto"/>
        <w:bottom w:val="none" w:sz="0" w:space="0" w:color="auto"/>
        <w:right w:val="none" w:sz="0" w:space="0" w:color="auto"/>
      </w:divBdr>
    </w:div>
    <w:div w:id="550461167">
      <w:bodyDiv w:val="1"/>
      <w:marLeft w:val="0"/>
      <w:marRight w:val="0"/>
      <w:marTop w:val="0"/>
      <w:marBottom w:val="0"/>
      <w:divBdr>
        <w:top w:val="none" w:sz="0" w:space="0" w:color="auto"/>
        <w:left w:val="none" w:sz="0" w:space="0" w:color="auto"/>
        <w:bottom w:val="none" w:sz="0" w:space="0" w:color="auto"/>
        <w:right w:val="none" w:sz="0" w:space="0" w:color="auto"/>
      </w:divBdr>
    </w:div>
    <w:div w:id="550505833">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0844812">
      <w:bodyDiv w:val="1"/>
      <w:marLeft w:val="0"/>
      <w:marRight w:val="0"/>
      <w:marTop w:val="0"/>
      <w:marBottom w:val="0"/>
      <w:divBdr>
        <w:top w:val="none" w:sz="0" w:space="0" w:color="auto"/>
        <w:left w:val="none" w:sz="0" w:space="0" w:color="auto"/>
        <w:bottom w:val="none" w:sz="0" w:space="0" w:color="auto"/>
        <w:right w:val="none" w:sz="0" w:space="0" w:color="auto"/>
      </w:divBdr>
    </w:div>
    <w:div w:id="550849252">
      <w:bodyDiv w:val="1"/>
      <w:marLeft w:val="0"/>
      <w:marRight w:val="0"/>
      <w:marTop w:val="0"/>
      <w:marBottom w:val="0"/>
      <w:divBdr>
        <w:top w:val="none" w:sz="0" w:space="0" w:color="auto"/>
        <w:left w:val="none" w:sz="0" w:space="0" w:color="auto"/>
        <w:bottom w:val="none" w:sz="0" w:space="0" w:color="auto"/>
        <w:right w:val="none" w:sz="0" w:space="0" w:color="auto"/>
      </w:divBdr>
    </w:div>
    <w:div w:id="550967478">
      <w:bodyDiv w:val="1"/>
      <w:marLeft w:val="0"/>
      <w:marRight w:val="0"/>
      <w:marTop w:val="0"/>
      <w:marBottom w:val="0"/>
      <w:divBdr>
        <w:top w:val="none" w:sz="0" w:space="0" w:color="auto"/>
        <w:left w:val="none" w:sz="0" w:space="0" w:color="auto"/>
        <w:bottom w:val="none" w:sz="0" w:space="0" w:color="auto"/>
        <w:right w:val="none" w:sz="0" w:space="0" w:color="auto"/>
      </w:divBdr>
    </w:div>
    <w:div w:id="551310591">
      <w:bodyDiv w:val="1"/>
      <w:marLeft w:val="0"/>
      <w:marRight w:val="0"/>
      <w:marTop w:val="0"/>
      <w:marBottom w:val="0"/>
      <w:divBdr>
        <w:top w:val="none" w:sz="0" w:space="0" w:color="auto"/>
        <w:left w:val="none" w:sz="0" w:space="0" w:color="auto"/>
        <w:bottom w:val="none" w:sz="0" w:space="0" w:color="auto"/>
        <w:right w:val="none" w:sz="0" w:space="0" w:color="auto"/>
      </w:divBdr>
    </w:div>
    <w:div w:id="551430448">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648729">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1844868">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422768">
      <w:bodyDiv w:val="1"/>
      <w:marLeft w:val="0"/>
      <w:marRight w:val="0"/>
      <w:marTop w:val="0"/>
      <w:marBottom w:val="0"/>
      <w:divBdr>
        <w:top w:val="none" w:sz="0" w:space="0" w:color="auto"/>
        <w:left w:val="none" w:sz="0" w:space="0" w:color="auto"/>
        <w:bottom w:val="none" w:sz="0" w:space="0" w:color="auto"/>
        <w:right w:val="none" w:sz="0" w:space="0" w:color="auto"/>
      </w:divBdr>
    </w:div>
    <w:div w:id="552426408">
      <w:bodyDiv w:val="1"/>
      <w:marLeft w:val="0"/>
      <w:marRight w:val="0"/>
      <w:marTop w:val="0"/>
      <w:marBottom w:val="0"/>
      <w:divBdr>
        <w:top w:val="none" w:sz="0" w:space="0" w:color="auto"/>
        <w:left w:val="none" w:sz="0" w:space="0" w:color="auto"/>
        <w:bottom w:val="none" w:sz="0" w:space="0" w:color="auto"/>
        <w:right w:val="none" w:sz="0" w:space="0" w:color="auto"/>
      </w:divBdr>
    </w:div>
    <w:div w:id="552431079">
      <w:bodyDiv w:val="1"/>
      <w:marLeft w:val="0"/>
      <w:marRight w:val="0"/>
      <w:marTop w:val="0"/>
      <w:marBottom w:val="0"/>
      <w:divBdr>
        <w:top w:val="none" w:sz="0" w:space="0" w:color="auto"/>
        <w:left w:val="none" w:sz="0" w:space="0" w:color="auto"/>
        <w:bottom w:val="none" w:sz="0" w:space="0" w:color="auto"/>
        <w:right w:val="none" w:sz="0" w:space="0" w:color="auto"/>
      </w:divBdr>
    </w:div>
    <w:div w:id="552543743">
      <w:bodyDiv w:val="1"/>
      <w:marLeft w:val="0"/>
      <w:marRight w:val="0"/>
      <w:marTop w:val="0"/>
      <w:marBottom w:val="0"/>
      <w:divBdr>
        <w:top w:val="none" w:sz="0" w:space="0" w:color="auto"/>
        <w:left w:val="none" w:sz="0" w:space="0" w:color="auto"/>
        <w:bottom w:val="none" w:sz="0" w:space="0" w:color="auto"/>
        <w:right w:val="none" w:sz="0" w:space="0" w:color="auto"/>
      </w:divBdr>
    </w:div>
    <w:div w:id="552545532">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692256">
      <w:bodyDiv w:val="1"/>
      <w:marLeft w:val="0"/>
      <w:marRight w:val="0"/>
      <w:marTop w:val="0"/>
      <w:marBottom w:val="0"/>
      <w:divBdr>
        <w:top w:val="none" w:sz="0" w:space="0" w:color="auto"/>
        <w:left w:val="none" w:sz="0" w:space="0" w:color="auto"/>
        <w:bottom w:val="none" w:sz="0" w:space="0" w:color="auto"/>
        <w:right w:val="none" w:sz="0" w:space="0" w:color="auto"/>
      </w:divBdr>
    </w:div>
    <w:div w:id="552732974">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812654">
      <w:bodyDiv w:val="1"/>
      <w:marLeft w:val="0"/>
      <w:marRight w:val="0"/>
      <w:marTop w:val="0"/>
      <w:marBottom w:val="0"/>
      <w:divBdr>
        <w:top w:val="none" w:sz="0" w:space="0" w:color="auto"/>
        <w:left w:val="none" w:sz="0" w:space="0" w:color="auto"/>
        <w:bottom w:val="none" w:sz="0" w:space="0" w:color="auto"/>
        <w:right w:val="none" w:sz="0" w:space="0" w:color="auto"/>
      </w:divBdr>
    </w:div>
    <w:div w:id="552934097">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5278">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123911">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0539">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540611">
      <w:bodyDiv w:val="1"/>
      <w:marLeft w:val="0"/>
      <w:marRight w:val="0"/>
      <w:marTop w:val="0"/>
      <w:marBottom w:val="0"/>
      <w:divBdr>
        <w:top w:val="none" w:sz="0" w:space="0" w:color="auto"/>
        <w:left w:val="none" w:sz="0" w:space="0" w:color="auto"/>
        <w:bottom w:val="none" w:sz="0" w:space="0" w:color="auto"/>
        <w:right w:val="none" w:sz="0" w:space="0" w:color="auto"/>
      </w:divBdr>
    </w:div>
    <w:div w:id="553544681">
      <w:bodyDiv w:val="1"/>
      <w:marLeft w:val="0"/>
      <w:marRight w:val="0"/>
      <w:marTop w:val="0"/>
      <w:marBottom w:val="0"/>
      <w:divBdr>
        <w:top w:val="none" w:sz="0" w:space="0" w:color="auto"/>
        <w:left w:val="none" w:sz="0" w:space="0" w:color="auto"/>
        <w:bottom w:val="none" w:sz="0" w:space="0" w:color="auto"/>
        <w:right w:val="none" w:sz="0" w:space="0" w:color="auto"/>
      </w:divBdr>
    </w:div>
    <w:div w:id="553545238">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858243">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044150">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4775892">
      <w:bodyDiv w:val="1"/>
      <w:marLeft w:val="0"/>
      <w:marRight w:val="0"/>
      <w:marTop w:val="0"/>
      <w:marBottom w:val="0"/>
      <w:divBdr>
        <w:top w:val="none" w:sz="0" w:space="0" w:color="auto"/>
        <w:left w:val="none" w:sz="0" w:space="0" w:color="auto"/>
        <w:bottom w:val="none" w:sz="0" w:space="0" w:color="auto"/>
        <w:right w:val="none" w:sz="0" w:space="0" w:color="auto"/>
      </w:divBdr>
    </w:div>
    <w:div w:id="55505111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6916">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431836">
      <w:bodyDiv w:val="1"/>
      <w:marLeft w:val="0"/>
      <w:marRight w:val="0"/>
      <w:marTop w:val="0"/>
      <w:marBottom w:val="0"/>
      <w:divBdr>
        <w:top w:val="none" w:sz="0" w:space="0" w:color="auto"/>
        <w:left w:val="none" w:sz="0" w:space="0" w:color="auto"/>
        <w:bottom w:val="none" w:sz="0" w:space="0" w:color="auto"/>
        <w:right w:val="none" w:sz="0" w:space="0" w:color="auto"/>
      </w:divBdr>
    </w:div>
    <w:div w:id="555434176">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511243">
      <w:bodyDiv w:val="1"/>
      <w:marLeft w:val="0"/>
      <w:marRight w:val="0"/>
      <w:marTop w:val="0"/>
      <w:marBottom w:val="0"/>
      <w:divBdr>
        <w:top w:val="none" w:sz="0" w:space="0" w:color="auto"/>
        <w:left w:val="none" w:sz="0" w:space="0" w:color="auto"/>
        <w:bottom w:val="none" w:sz="0" w:space="0" w:color="auto"/>
        <w:right w:val="none" w:sz="0" w:space="0" w:color="auto"/>
      </w:divBdr>
    </w:div>
    <w:div w:id="555554544">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281394">
      <w:bodyDiv w:val="1"/>
      <w:marLeft w:val="0"/>
      <w:marRight w:val="0"/>
      <w:marTop w:val="0"/>
      <w:marBottom w:val="0"/>
      <w:divBdr>
        <w:top w:val="none" w:sz="0" w:space="0" w:color="auto"/>
        <w:left w:val="none" w:sz="0" w:space="0" w:color="auto"/>
        <w:bottom w:val="none" w:sz="0" w:space="0" w:color="auto"/>
        <w:right w:val="none" w:sz="0" w:space="0" w:color="auto"/>
      </w:divBdr>
    </w:div>
    <w:div w:id="556547778">
      <w:bodyDiv w:val="1"/>
      <w:marLeft w:val="0"/>
      <w:marRight w:val="0"/>
      <w:marTop w:val="0"/>
      <w:marBottom w:val="0"/>
      <w:divBdr>
        <w:top w:val="none" w:sz="0" w:space="0" w:color="auto"/>
        <w:left w:val="none" w:sz="0" w:space="0" w:color="auto"/>
        <w:bottom w:val="none" w:sz="0" w:space="0" w:color="auto"/>
        <w:right w:val="none" w:sz="0" w:space="0" w:color="auto"/>
      </w:divBdr>
    </w:div>
    <w:div w:id="55655621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6933636">
      <w:bodyDiv w:val="1"/>
      <w:marLeft w:val="0"/>
      <w:marRight w:val="0"/>
      <w:marTop w:val="0"/>
      <w:marBottom w:val="0"/>
      <w:divBdr>
        <w:top w:val="none" w:sz="0" w:space="0" w:color="auto"/>
        <w:left w:val="none" w:sz="0" w:space="0" w:color="auto"/>
        <w:bottom w:val="none" w:sz="0" w:space="0" w:color="auto"/>
        <w:right w:val="none" w:sz="0" w:space="0" w:color="auto"/>
      </w:divBdr>
    </w:div>
    <w:div w:id="556935340">
      <w:bodyDiv w:val="1"/>
      <w:marLeft w:val="0"/>
      <w:marRight w:val="0"/>
      <w:marTop w:val="0"/>
      <w:marBottom w:val="0"/>
      <w:divBdr>
        <w:top w:val="none" w:sz="0" w:space="0" w:color="auto"/>
        <w:left w:val="none" w:sz="0" w:space="0" w:color="auto"/>
        <w:bottom w:val="none" w:sz="0" w:space="0" w:color="auto"/>
        <w:right w:val="none" w:sz="0" w:space="0" w:color="auto"/>
      </w:divBdr>
    </w:div>
    <w:div w:id="557060673">
      <w:bodyDiv w:val="1"/>
      <w:marLeft w:val="0"/>
      <w:marRight w:val="0"/>
      <w:marTop w:val="0"/>
      <w:marBottom w:val="0"/>
      <w:divBdr>
        <w:top w:val="none" w:sz="0" w:space="0" w:color="auto"/>
        <w:left w:val="none" w:sz="0" w:space="0" w:color="auto"/>
        <w:bottom w:val="none" w:sz="0" w:space="0" w:color="auto"/>
        <w:right w:val="none" w:sz="0" w:space="0" w:color="auto"/>
      </w:divBdr>
    </w:div>
    <w:div w:id="557325864">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521939">
      <w:bodyDiv w:val="1"/>
      <w:marLeft w:val="0"/>
      <w:marRight w:val="0"/>
      <w:marTop w:val="0"/>
      <w:marBottom w:val="0"/>
      <w:divBdr>
        <w:top w:val="none" w:sz="0" w:space="0" w:color="auto"/>
        <w:left w:val="none" w:sz="0" w:space="0" w:color="auto"/>
        <w:bottom w:val="none" w:sz="0" w:space="0" w:color="auto"/>
        <w:right w:val="none" w:sz="0" w:space="0" w:color="auto"/>
      </w:divBdr>
    </w:div>
    <w:div w:id="557711809">
      <w:bodyDiv w:val="1"/>
      <w:marLeft w:val="0"/>
      <w:marRight w:val="0"/>
      <w:marTop w:val="0"/>
      <w:marBottom w:val="0"/>
      <w:divBdr>
        <w:top w:val="none" w:sz="0" w:space="0" w:color="auto"/>
        <w:left w:val="none" w:sz="0" w:space="0" w:color="auto"/>
        <w:bottom w:val="none" w:sz="0" w:space="0" w:color="auto"/>
        <w:right w:val="none" w:sz="0" w:space="0" w:color="auto"/>
      </w:divBdr>
    </w:div>
    <w:div w:id="557935863">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055472">
      <w:bodyDiv w:val="1"/>
      <w:marLeft w:val="0"/>
      <w:marRight w:val="0"/>
      <w:marTop w:val="0"/>
      <w:marBottom w:val="0"/>
      <w:divBdr>
        <w:top w:val="none" w:sz="0" w:space="0" w:color="auto"/>
        <w:left w:val="none" w:sz="0" w:space="0" w:color="auto"/>
        <w:bottom w:val="none" w:sz="0" w:space="0" w:color="auto"/>
        <w:right w:val="none" w:sz="0" w:space="0" w:color="auto"/>
      </w:divBdr>
    </w:div>
    <w:div w:id="558059645">
      <w:bodyDiv w:val="1"/>
      <w:marLeft w:val="0"/>
      <w:marRight w:val="0"/>
      <w:marTop w:val="0"/>
      <w:marBottom w:val="0"/>
      <w:divBdr>
        <w:top w:val="none" w:sz="0" w:space="0" w:color="auto"/>
        <w:left w:val="none" w:sz="0" w:space="0" w:color="auto"/>
        <w:bottom w:val="none" w:sz="0" w:space="0" w:color="auto"/>
        <w:right w:val="none" w:sz="0" w:space="0" w:color="auto"/>
      </w:divBdr>
    </w:div>
    <w:div w:id="558243995">
      <w:bodyDiv w:val="1"/>
      <w:marLeft w:val="0"/>
      <w:marRight w:val="0"/>
      <w:marTop w:val="0"/>
      <w:marBottom w:val="0"/>
      <w:divBdr>
        <w:top w:val="none" w:sz="0" w:space="0" w:color="auto"/>
        <w:left w:val="none" w:sz="0" w:space="0" w:color="auto"/>
        <w:bottom w:val="none" w:sz="0" w:space="0" w:color="auto"/>
        <w:right w:val="none" w:sz="0" w:space="0" w:color="auto"/>
      </w:divBdr>
    </w:div>
    <w:div w:id="558244490">
      <w:bodyDiv w:val="1"/>
      <w:marLeft w:val="0"/>
      <w:marRight w:val="0"/>
      <w:marTop w:val="0"/>
      <w:marBottom w:val="0"/>
      <w:divBdr>
        <w:top w:val="none" w:sz="0" w:space="0" w:color="auto"/>
        <w:left w:val="none" w:sz="0" w:space="0" w:color="auto"/>
        <w:bottom w:val="none" w:sz="0" w:space="0" w:color="auto"/>
        <w:right w:val="none" w:sz="0" w:space="0" w:color="auto"/>
      </w:divBdr>
    </w:div>
    <w:div w:id="558369513">
      <w:bodyDiv w:val="1"/>
      <w:marLeft w:val="0"/>
      <w:marRight w:val="0"/>
      <w:marTop w:val="0"/>
      <w:marBottom w:val="0"/>
      <w:divBdr>
        <w:top w:val="none" w:sz="0" w:space="0" w:color="auto"/>
        <w:left w:val="none" w:sz="0" w:space="0" w:color="auto"/>
        <w:bottom w:val="none" w:sz="0" w:space="0" w:color="auto"/>
        <w:right w:val="none" w:sz="0" w:space="0" w:color="auto"/>
      </w:divBdr>
    </w:div>
    <w:div w:id="558439120">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564474">
      <w:bodyDiv w:val="1"/>
      <w:marLeft w:val="0"/>
      <w:marRight w:val="0"/>
      <w:marTop w:val="0"/>
      <w:marBottom w:val="0"/>
      <w:divBdr>
        <w:top w:val="none" w:sz="0" w:space="0" w:color="auto"/>
        <w:left w:val="none" w:sz="0" w:space="0" w:color="auto"/>
        <w:bottom w:val="none" w:sz="0" w:space="0" w:color="auto"/>
        <w:right w:val="none" w:sz="0" w:space="0" w:color="auto"/>
      </w:divBdr>
    </w:div>
    <w:div w:id="55863949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8782462">
      <w:bodyDiv w:val="1"/>
      <w:marLeft w:val="0"/>
      <w:marRight w:val="0"/>
      <w:marTop w:val="0"/>
      <w:marBottom w:val="0"/>
      <w:divBdr>
        <w:top w:val="none" w:sz="0" w:space="0" w:color="auto"/>
        <w:left w:val="none" w:sz="0" w:space="0" w:color="auto"/>
        <w:bottom w:val="none" w:sz="0" w:space="0" w:color="auto"/>
        <w:right w:val="none" w:sz="0" w:space="0" w:color="auto"/>
      </w:divBdr>
    </w:div>
    <w:div w:id="559098185">
      <w:bodyDiv w:val="1"/>
      <w:marLeft w:val="0"/>
      <w:marRight w:val="0"/>
      <w:marTop w:val="0"/>
      <w:marBottom w:val="0"/>
      <w:divBdr>
        <w:top w:val="none" w:sz="0" w:space="0" w:color="auto"/>
        <w:left w:val="none" w:sz="0" w:space="0" w:color="auto"/>
        <w:bottom w:val="none" w:sz="0" w:space="0" w:color="auto"/>
        <w:right w:val="none" w:sz="0" w:space="0" w:color="auto"/>
      </w:divBdr>
    </w:div>
    <w:div w:id="559247673">
      <w:bodyDiv w:val="1"/>
      <w:marLeft w:val="0"/>
      <w:marRight w:val="0"/>
      <w:marTop w:val="0"/>
      <w:marBottom w:val="0"/>
      <w:divBdr>
        <w:top w:val="none" w:sz="0" w:space="0" w:color="auto"/>
        <w:left w:val="none" w:sz="0" w:space="0" w:color="auto"/>
        <w:bottom w:val="none" w:sz="0" w:space="0" w:color="auto"/>
        <w:right w:val="none" w:sz="0" w:space="0" w:color="auto"/>
      </w:divBdr>
    </w:div>
    <w:div w:id="559293502">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59756434">
      <w:bodyDiv w:val="1"/>
      <w:marLeft w:val="0"/>
      <w:marRight w:val="0"/>
      <w:marTop w:val="0"/>
      <w:marBottom w:val="0"/>
      <w:divBdr>
        <w:top w:val="none" w:sz="0" w:space="0" w:color="auto"/>
        <w:left w:val="none" w:sz="0" w:space="0" w:color="auto"/>
        <w:bottom w:val="none" w:sz="0" w:space="0" w:color="auto"/>
        <w:right w:val="none" w:sz="0" w:space="0" w:color="auto"/>
      </w:divBdr>
    </w:div>
    <w:div w:id="559829485">
      <w:bodyDiv w:val="1"/>
      <w:marLeft w:val="0"/>
      <w:marRight w:val="0"/>
      <w:marTop w:val="0"/>
      <w:marBottom w:val="0"/>
      <w:divBdr>
        <w:top w:val="none" w:sz="0" w:space="0" w:color="auto"/>
        <w:left w:val="none" w:sz="0" w:space="0" w:color="auto"/>
        <w:bottom w:val="none" w:sz="0" w:space="0" w:color="auto"/>
        <w:right w:val="none" w:sz="0" w:space="0" w:color="auto"/>
      </w:divBdr>
    </w:div>
    <w:div w:id="560136299">
      <w:bodyDiv w:val="1"/>
      <w:marLeft w:val="0"/>
      <w:marRight w:val="0"/>
      <w:marTop w:val="0"/>
      <w:marBottom w:val="0"/>
      <w:divBdr>
        <w:top w:val="none" w:sz="0" w:space="0" w:color="auto"/>
        <w:left w:val="none" w:sz="0" w:space="0" w:color="auto"/>
        <w:bottom w:val="none" w:sz="0" w:space="0" w:color="auto"/>
        <w:right w:val="none" w:sz="0" w:space="0" w:color="auto"/>
      </w:divBdr>
    </w:div>
    <w:div w:id="560142123">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78525">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555698">
      <w:bodyDiv w:val="1"/>
      <w:marLeft w:val="0"/>
      <w:marRight w:val="0"/>
      <w:marTop w:val="0"/>
      <w:marBottom w:val="0"/>
      <w:divBdr>
        <w:top w:val="none" w:sz="0" w:space="0" w:color="auto"/>
        <w:left w:val="none" w:sz="0" w:space="0" w:color="auto"/>
        <w:bottom w:val="none" w:sz="0" w:space="0" w:color="auto"/>
        <w:right w:val="none" w:sz="0" w:space="0" w:color="auto"/>
      </w:divBdr>
    </w:div>
    <w:div w:id="560874125">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0991170">
      <w:bodyDiv w:val="1"/>
      <w:marLeft w:val="0"/>
      <w:marRight w:val="0"/>
      <w:marTop w:val="0"/>
      <w:marBottom w:val="0"/>
      <w:divBdr>
        <w:top w:val="none" w:sz="0" w:space="0" w:color="auto"/>
        <w:left w:val="none" w:sz="0" w:space="0" w:color="auto"/>
        <w:bottom w:val="none" w:sz="0" w:space="0" w:color="auto"/>
        <w:right w:val="none" w:sz="0" w:space="0" w:color="auto"/>
      </w:divBdr>
    </w:div>
    <w:div w:id="561185590">
      <w:bodyDiv w:val="1"/>
      <w:marLeft w:val="0"/>
      <w:marRight w:val="0"/>
      <w:marTop w:val="0"/>
      <w:marBottom w:val="0"/>
      <w:divBdr>
        <w:top w:val="none" w:sz="0" w:space="0" w:color="auto"/>
        <w:left w:val="none" w:sz="0" w:space="0" w:color="auto"/>
        <w:bottom w:val="none" w:sz="0" w:space="0" w:color="auto"/>
        <w:right w:val="none" w:sz="0" w:space="0" w:color="auto"/>
      </w:divBdr>
    </w:div>
    <w:div w:id="561212538">
      <w:bodyDiv w:val="1"/>
      <w:marLeft w:val="0"/>
      <w:marRight w:val="0"/>
      <w:marTop w:val="0"/>
      <w:marBottom w:val="0"/>
      <w:divBdr>
        <w:top w:val="none" w:sz="0" w:space="0" w:color="auto"/>
        <w:left w:val="none" w:sz="0" w:space="0" w:color="auto"/>
        <w:bottom w:val="none" w:sz="0" w:space="0" w:color="auto"/>
        <w:right w:val="none" w:sz="0" w:space="0" w:color="auto"/>
      </w:divBdr>
    </w:div>
    <w:div w:id="561215257">
      <w:bodyDiv w:val="1"/>
      <w:marLeft w:val="0"/>
      <w:marRight w:val="0"/>
      <w:marTop w:val="0"/>
      <w:marBottom w:val="0"/>
      <w:divBdr>
        <w:top w:val="none" w:sz="0" w:space="0" w:color="auto"/>
        <w:left w:val="none" w:sz="0" w:space="0" w:color="auto"/>
        <w:bottom w:val="none" w:sz="0" w:space="0" w:color="auto"/>
        <w:right w:val="none" w:sz="0" w:space="0" w:color="auto"/>
      </w:divBdr>
    </w:div>
    <w:div w:id="561332887">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2982174">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107087">
      <w:bodyDiv w:val="1"/>
      <w:marLeft w:val="0"/>
      <w:marRight w:val="0"/>
      <w:marTop w:val="0"/>
      <w:marBottom w:val="0"/>
      <w:divBdr>
        <w:top w:val="none" w:sz="0" w:space="0" w:color="auto"/>
        <w:left w:val="none" w:sz="0" w:space="0" w:color="auto"/>
        <w:bottom w:val="none" w:sz="0" w:space="0" w:color="auto"/>
        <w:right w:val="none" w:sz="0" w:space="0" w:color="auto"/>
      </w:divBdr>
    </w:div>
    <w:div w:id="563219973">
      <w:bodyDiv w:val="1"/>
      <w:marLeft w:val="0"/>
      <w:marRight w:val="0"/>
      <w:marTop w:val="0"/>
      <w:marBottom w:val="0"/>
      <w:divBdr>
        <w:top w:val="none" w:sz="0" w:space="0" w:color="auto"/>
        <w:left w:val="none" w:sz="0" w:space="0" w:color="auto"/>
        <w:bottom w:val="none" w:sz="0" w:space="0" w:color="auto"/>
        <w:right w:val="none" w:sz="0" w:space="0" w:color="auto"/>
      </w:divBdr>
    </w:div>
    <w:div w:id="563222287">
      <w:bodyDiv w:val="1"/>
      <w:marLeft w:val="0"/>
      <w:marRight w:val="0"/>
      <w:marTop w:val="0"/>
      <w:marBottom w:val="0"/>
      <w:divBdr>
        <w:top w:val="none" w:sz="0" w:space="0" w:color="auto"/>
        <w:left w:val="none" w:sz="0" w:space="0" w:color="auto"/>
        <w:bottom w:val="none" w:sz="0" w:space="0" w:color="auto"/>
        <w:right w:val="none" w:sz="0" w:space="0" w:color="auto"/>
      </w:divBdr>
    </w:div>
    <w:div w:id="563417846">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56162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027919">
      <w:bodyDiv w:val="1"/>
      <w:marLeft w:val="0"/>
      <w:marRight w:val="0"/>
      <w:marTop w:val="0"/>
      <w:marBottom w:val="0"/>
      <w:divBdr>
        <w:top w:val="none" w:sz="0" w:space="0" w:color="auto"/>
        <w:left w:val="none" w:sz="0" w:space="0" w:color="auto"/>
        <w:bottom w:val="none" w:sz="0" w:space="0" w:color="auto"/>
        <w:right w:val="none" w:sz="0" w:space="0" w:color="auto"/>
      </w:divBdr>
    </w:div>
    <w:div w:id="564223929">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296550">
      <w:bodyDiv w:val="1"/>
      <w:marLeft w:val="0"/>
      <w:marRight w:val="0"/>
      <w:marTop w:val="0"/>
      <w:marBottom w:val="0"/>
      <w:divBdr>
        <w:top w:val="none" w:sz="0" w:space="0" w:color="auto"/>
        <w:left w:val="none" w:sz="0" w:space="0" w:color="auto"/>
        <w:bottom w:val="none" w:sz="0" w:space="0" w:color="auto"/>
        <w:right w:val="none" w:sz="0" w:space="0" w:color="auto"/>
      </w:divBdr>
    </w:div>
    <w:div w:id="564297330">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796482">
      <w:bodyDiv w:val="1"/>
      <w:marLeft w:val="0"/>
      <w:marRight w:val="0"/>
      <w:marTop w:val="0"/>
      <w:marBottom w:val="0"/>
      <w:divBdr>
        <w:top w:val="none" w:sz="0" w:space="0" w:color="auto"/>
        <w:left w:val="none" w:sz="0" w:space="0" w:color="auto"/>
        <w:bottom w:val="none" w:sz="0" w:space="0" w:color="auto"/>
        <w:right w:val="none" w:sz="0" w:space="0" w:color="auto"/>
      </w:divBdr>
    </w:div>
    <w:div w:id="564797929">
      <w:bodyDiv w:val="1"/>
      <w:marLeft w:val="0"/>
      <w:marRight w:val="0"/>
      <w:marTop w:val="0"/>
      <w:marBottom w:val="0"/>
      <w:divBdr>
        <w:top w:val="none" w:sz="0" w:space="0" w:color="auto"/>
        <w:left w:val="none" w:sz="0" w:space="0" w:color="auto"/>
        <w:bottom w:val="none" w:sz="0" w:space="0" w:color="auto"/>
        <w:right w:val="none" w:sz="0" w:space="0" w:color="auto"/>
      </w:divBdr>
    </w:div>
    <w:div w:id="564799907">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4921039">
      <w:bodyDiv w:val="1"/>
      <w:marLeft w:val="0"/>
      <w:marRight w:val="0"/>
      <w:marTop w:val="0"/>
      <w:marBottom w:val="0"/>
      <w:divBdr>
        <w:top w:val="none" w:sz="0" w:space="0" w:color="auto"/>
        <w:left w:val="none" w:sz="0" w:space="0" w:color="auto"/>
        <w:bottom w:val="none" w:sz="0" w:space="0" w:color="auto"/>
        <w:right w:val="none" w:sz="0" w:space="0" w:color="auto"/>
      </w:divBdr>
    </w:div>
    <w:div w:id="564998315">
      <w:bodyDiv w:val="1"/>
      <w:marLeft w:val="0"/>
      <w:marRight w:val="0"/>
      <w:marTop w:val="0"/>
      <w:marBottom w:val="0"/>
      <w:divBdr>
        <w:top w:val="none" w:sz="0" w:space="0" w:color="auto"/>
        <w:left w:val="none" w:sz="0" w:space="0" w:color="auto"/>
        <w:bottom w:val="none" w:sz="0" w:space="0" w:color="auto"/>
        <w:right w:val="none" w:sz="0" w:space="0" w:color="auto"/>
      </w:divBdr>
    </w:div>
    <w:div w:id="565264874">
      <w:bodyDiv w:val="1"/>
      <w:marLeft w:val="0"/>
      <w:marRight w:val="0"/>
      <w:marTop w:val="0"/>
      <w:marBottom w:val="0"/>
      <w:divBdr>
        <w:top w:val="none" w:sz="0" w:space="0" w:color="auto"/>
        <w:left w:val="none" w:sz="0" w:space="0" w:color="auto"/>
        <w:bottom w:val="none" w:sz="0" w:space="0" w:color="auto"/>
        <w:right w:val="none" w:sz="0" w:space="0" w:color="auto"/>
      </w:divBdr>
    </w:div>
    <w:div w:id="565335797">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579120">
      <w:bodyDiv w:val="1"/>
      <w:marLeft w:val="0"/>
      <w:marRight w:val="0"/>
      <w:marTop w:val="0"/>
      <w:marBottom w:val="0"/>
      <w:divBdr>
        <w:top w:val="none" w:sz="0" w:space="0" w:color="auto"/>
        <w:left w:val="none" w:sz="0" w:space="0" w:color="auto"/>
        <w:bottom w:val="none" w:sz="0" w:space="0" w:color="auto"/>
        <w:right w:val="none" w:sz="0" w:space="0" w:color="auto"/>
      </w:divBdr>
    </w:div>
    <w:div w:id="565722734">
      <w:bodyDiv w:val="1"/>
      <w:marLeft w:val="0"/>
      <w:marRight w:val="0"/>
      <w:marTop w:val="0"/>
      <w:marBottom w:val="0"/>
      <w:divBdr>
        <w:top w:val="none" w:sz="0" w:space="0" w:color="auto"/>
        <w:left w:val="none" w:sz="0" w:space="0" w:color="auto"/>
        <w:bottom w:val="none" w:sz="0" w:space="0" w:color="auto"/>
        <w:right w:val="none" w:sz="0" w:space="0" w:color="auto"/>
      </w:divBdr>
    </w:div>
    <w:div w:id="565796941">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5991484">
      <w:bodyDiv w:val="1"/>
      <w:marLeft w:val="0"/>
      <w:marRight w:val="0"/>
      <w:marTop w:val="0"/>
      <w:marBottom w:val="0"/>
      <w:divBdr>
        <w:top w:val="none" w:sz="0" w:space="0" w:color="auto"/>
        <w:left w:val="none" w:sz="0" w:space="0" w:color="auto"/>
        <w:bottom w:val="none" w:sz="0" w:space="0" w:color="auto"/>
        <w:right w:val="none" w:sz="0" w:space="0" w:color="auto"/>
      </w:divBdr>
    </w:div>
    <w:div w:id="566035828">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305054">
      <w:bodyDiv w:val="1"/>
      <w:marLeft w:val="0"/>
      <w:marRight w:val="0"/>
      <w:marTop w:val="0"/>
      <w:marBottom w:val="0"/>
      <w:divBdr>
        <w:top w:val="none" w:sz="0" w:space="0" w:color="auto"/>
        <w:left w:val="none" w:sz="0" w:space="0" w:color="auto"/>
        <w:bottom w:val="none" w:sz="0" w:space="0" w:color="auto"/>
        <w:right w:val="none" w:sz="0" w:space="0" w:color="auto"/>
      </w:divBdr>
    </w:div>
    <w:div w:id="566385247">
      <w:bodyDiv w:val="1"/>
      <w:marLeft w:val="0"/>
      <w:marRight w:val="0"/>
      <w:marTop w:val="0"/>
      <w:marBottom w:val="0"/>
      <w:divBdr>
        <w:top w:val="none" w:sz="0" w:space="0" w:color="auto"/>
        <w:left w:val="none" w:sz="0" w:space="0" w:color="auto"/>
        <w:bottom w:val="none" w:sz="0" w:space="0" w:color="auto"/>
        <w:right w:val="none" w:sz="0" w:space="0" w:color="auto"/>
      </w:divBdr>
    </w:div>
    <w:div w:id="566499455">
      <w:bodyDiv w:val="1"/>
      <w:marLeft w:val="0"/>
      <w:marRight w:val="0"/>
      <w:marTop w:val="0"/>
      <w:marBottom w:val="0"/>
      <w:divBdr>
        <w:top w:val="none" w:sz="0" w:space="0" w:color="auto"/>
        <w:left w:val="none" w:sz="0" w:space="0" w:color="auto"/>
        <w:bottom w:val="none" w:sz="0" w:space="0" w:color="auto"/>
        <w:right w:val="none" w:sz="0" w:space="0" w:color="auto"/>
      </w:divBdr>
    </w:div>
    <w:div w:id="566499520">
      <w:bodyDiv w:val="1"/>
      <w:marLeft w:val="0"/>
      <w:marRight w:val="0"/>
      <w:marTop w:val="0"/>
      <w:marBottom w:val="0"/>
      <w:divBdr>
        <w:top w:val="none" w:sz="0" w:space="0" w:color="auto"/>
        <w:left w:val="none" w:sz="0" w:space="0" w:color="auto"/>
        <w:bottom w:val="none" w:sz="0" w:space="0" w:color="auto"/>
        <w:right w:val="none" w:sz="0" w:space="0" w:color="auto"/>
      </w:divBdr>
    </w:div>
    <w:div w:id="566574501">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887639">
      <w:bodyDiv w:val="1"/>
      <w:marLeft w:val="0"/>
      <w:marRight w:val="0"/>
      <w:marTop w:val="0"/>
      <w:marBottom w:val="0"/>
      <w:divBdr>
        <w:top w:val="none" w:sz="0" w:space="0" w:color="auto"/>
        <w:left w:val="none" w:sz="0" w:space="0" w:color="auto"/>
        <w:bottom w:val="none" w:sz="0" w:space="0" w:color="auto"/>
        <w:right w:val="none" w:sz="0" w:space="0" w:color="auto"/>
      </w:divBdr>
    </w:div>
    <w:div w:id="566913599">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031829">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502201">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765210">
      <w:bodyDiv w:val="1"/>
      <w:marLeft w:val="0"/>
      <w:marRight w:val="0"/>
      <w:marTop w:val="0"/>
      <w:marBottom w:val="0"/>
      <w:divBdr>
        <w:top w:val="none" w:sz="0" w:space="0" w:color="auto"/>
        <w:left w:val="none" w:sz="0" w:space="0" w:color="auto"/>
        <w:bottom w:val="none" w:sz="0" w:space="0" w:color="auto"/>
        <w:right w:val="none" w:sz="0" w:space="0" w:color="auto"/>
      </w:divBdr>
    </w:div>
    <w:div w:id="567766392">
      <w:bodyDiv w:val="1"/>
      <w:marLeft w:val="0"/>
      <w:marRight w:val="0"/>
      <w:marTop w:val="0"/>
      <w:marBottom w:val="0"/>
      <w:divBdr>
        <w:top w:val="none" w:sz="0" w:space="0" w:color="auto"/>
        <w:left w:val="none" w:sz="0" w:space="0" w:color="auto"/>
        <w:bottom w:val="none" w:sz="0" w:space="0" w:color="auto"/>
        <w:right w:val="none" w:sz="0" w:space="0" w:color="auto"/>
      </w:divBdr>
    </w:div>
    <w:div w:id="567809151">
      <w:bodyDiv w:val="1"/>
      <w:marLeft w:val="0"/>
      <w:marRight w:val="0"/>
      <w:marTop w:val="0"/>
      <w:marBottom w:val="0"/>
      <w:divBdr>
        <w:top w:val="none" w:sz="0" w:space="0" w:color="auto"/>
        <w:left w:val="none" w:sz="0" w:space="0" w:color="auto"/>
        <w:bottom w:val="none" w:sz="0" w:space="0" w:color="auto"/>
        <w:right w:val="none" w:sz="0" w:space="0" w:color="auto"/>
      </w:divBdr>
    </w:div>
    <w:div w:id="567882168">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199683">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467752">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8735869">
      <w:bodyDiv w:val="1"/>
      <w:marLeft w:val="0"/>
      <w:marRight w:val="0"/>
      <w:marTop w:val="0"/>
      <w:marBottom w:val="0"/>
      <w:divBdr>
        <w:top w:val="none" w:sz="0" w:space="0" w:color="auto"/>
        <w:left w:val="none" w:sz="0" w:space="0" w:color="auto"/>
        <w:bottom w:val="none" w:sz="0" w:space="0" w:color="auto"/>
        <w:right w:val="none" w:sz="0" w:space="0" w:color="auto"/>
      </w:divBdr>
    </w:div>
    <w:div w:id="569116766">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69341514">
      <w:bodyDiv w:val="1"/>
      <w:marLeft w:val="0"/>
      <w:marRight w:val="0"/>
      <w:marTop w:val="0"/>
      <w:marBottom w:val="0"/>
      <w:divBdr>
        <w:top w:val="none" w:sz="0" w:space="0" w:color="auto"/>
        <w:left w:val="none" w:sz="0" w:space="0" w:color="auto"/>
        <w:bottom w:val="none" w:sz="0" w:space="0" w:color="auto"/>
        <w:right w:val="none" w:sz="0" w:space="0" w:color="auto"/>
      </w:divBdr>
    </w:div>
    <w:div w:id="569342907">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164646">
      <w:bodyDiv w:val="1"/>
      <w:marLeft w:val="0"/>
      <w:marRight w:val="0"/>
      <w:marTop w:val="0"/>
      <w:marBottom w:val="0"/>
      <w:divBdr>
        <w:top w:val="none" w:sz="0" w:space="0" w:color="auto"/>
        <w:left w:val="none" w:sz="0" w:space="0" w:color="auto"/>
        <w:bottom w:val="none" w:sz="0" w:space="0" w:color="auto"/>
        <w:right w:val="none" w:sz="0" w:space="0" w:color="auto"/>
      </w:divBdr>
    </w:div>
    <w:div w:id="570193152">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0585059">
      <w:bodyDiv w:val="1"/>
      <w:marLeft w:val="0"/>
      <w:marRight w:val="0"/>
      <w:marTop w:val="0"/>
      <w:marBottom w:val="0"/>
      <w:divBdr>
        <w:top w:val="none" w:sz="0" w:space="0" w:color="auto"/>
        <w:left w:val="none" w:sz="0" w:space="0" w:color="auto"/>
        <w:bottom w:val="none" w:sz="0" w:space="0" w:color="auto"/>
        <w:right w:val="none" w:sz="0" w:space="0" w:color="auto"/>
      </w:divBdr>
    </w:div>
    <w:div w:id="570778271">
      <w:bodyDiv w:val="1"/>
      <w:marLeft w:val="0"/>
      <w:marRight w:val="0"/>
      <w:marTop w:val="0"/>
      <w:marBottom w:val="0"/>
      <w:divBdr>
        <w:top w:val="none" w:sz="0" w:space="0" w:color="auto"/>
        <w:left w:val="none" w:sz="0" w:space="0" w:color="auto"/>
        <w:bottom w:val="none" w:sz="0" w:space="0" w:color="auto"/>
        <w:right w:val="none" w:sz="0" w:space="0" w:color="auto"/>
      </w:divBdr>
    </w:div>
    <w:div w:id="570850343">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162248">
      <w:bodyDiv w:val="1"/>
      <w:marLeft w:val="0"/>
      <w:marRight w:val="0"/>
      <w:marTop w:val="0"/>
      <w:marBottom w:val="0"/>
      <w:divBdr>
        <w:top w:val="none" w:sz="0" w:space="0" w:color="auto"/>
        <w:left w:val="none" w:sz="0" w:space="0" w:color="auto"/>
        <w:bottom w:val="none" w:sz="0" w:space="0" w:color="auto"/>
        <w:right w:val="none" w:sz="0" w:space="0" w:color="auto"/>
      </w:divBdr>
    </w:div>
    <w:div w:id="571237715">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0579">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1619070">
      <w:bodyDiv w:val="1"/>
      <w:marLeft w:val="0"/>
      <w:marRight w:val="0"/>
      <w:marTop w:val="0"/>
      <w:marBottom w:val="0"/>
      <w:divBdr>
        <w:top w:val="none" w:sz="0" w:space="0" w:color="auto"/>
        <w:left w:val="none" w:sz="0" w:space="0" w:color="auto"/>
        <w:bottom w:val="none" w:sz="0" w:space="0" w:color="auto"/>
        <w:right w:val="none" w:sz="0" w:space="0" w:color="auto"/>
      </w:divBdr>
    </w:div>
    <w:div w:id="571887957">
      <w:bodyDiv w:val="1"/>
      <w:marLeft w:val="0"/>
      <w:marRight w:val="0"/>
      <w:marTop w:val="0"/>
      <w:marBottom w:val="0"/>
      <w:divBdr>
        <w:top w:val="none" w:sz="0" w:space="0" w:color="auto"/>
        <w:left w:val="none" w:sz="0" w:space="0" w:color="auto"/>
        <w:bottom w:val="none" w:sz="0" w:space="0" w:color="auto"/>
        <w:right w:val="none" w:sz="0" w:space="0" w:color="auto"/>
      </w:divBdr>
    </w:div>
    <w:div w:id="571895089">
      <w:bodyDiv w:val="1"/>
      <w:marLeft w:val="0"/>
      <w:marRight w:val="0"/>
      <w:marTop w:val="0"/>
      <w:marBottom w:val="0"/>
      <w:divBdr>
        <w:top w:val="none" w:sz="0" w:space="0" w:color="auto"/>
        <w:left w:val="none" w:sz="0" w:space="0" w:color="auto"/>
        <w:bottom w:val="none" w:sz="0" w:space="0" w:color="auto"/>
        <w:right w:val="none" w:sz="0" w:space="0" w:color="auto"/>
      </w:divBdr>
    </w:div>
    <w:div w:id="571934991">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083795">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66895">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593269">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130903">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466296">
      <w:bodyDiv w:val="1"/>
      <w:marLeft w:val="0"/>
      <w:marRight w:val="0"/>
      <w:marTop w:val="0"/>
      <w:marBottom w:val="0"/>
      <w:divBdr>
        <w:top w:val="none" w:sz="0" w:space="0" w:color="auto"/>
        <w:left w:val="none" w:sz="0" w:space="0" w:color="auto"/>
        <w:bottom w:val="none" w:sz="0" w:space="0" w:color="auto"/>
        <w:right w:val="none" w:sz="0" w:space="0" w:color="auto"/>
      </w:divBdr>
    </w:div>
    <w:div w:id="573466597">
      <w:bodyDiv w:val="1"/>
      <w:marLeft w:val="0"/>
      <w:marRight w:val="0"/>
      <w:marTop w:val="0"/>
      <w:marBottom w:val="0"/>
      <w:divBdr>
        <w:top w:val="none" w:sz="0" w:space="0" w:color="auto"/>
        <w:left w:val="none" w:sz="0" w:space="0" w:color="auto"/>
        <w:bottom w:val="none" w:sz="0" w:space="0" w:color="auto"/>
        <w:right w:val="none" w:sz="0" w:space="0" w:color="auto"/>
      </w:divBdr>
    </w:div>
    <w:div w:id="573472068">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706550">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3860169">
      <w:bodyDiv w:val="1"/>
      <w:marLeft w:val="0"/>
      <w:marRight w:val="0"/>
      <w:marTop w:val="0"/>
      <w:marBottom w:val="0"/>
      <w:divBdr>
        <w:top w:val="none" w:sz="0" w:space="0" w:color="auto"/>
        <w:left w:val="none" w:sz="0" w:space="0" w:color="auto"/>
        <w:bottom w:val="none" w:sz="0" w:space="0" w:color="auto"/>
        <w:right w:val="none" w:sz="0" w:space="0" w:color="auto"/>
      </w:divBdr>
    </w:div>
    <w:div w:id="573901767">
      <w:bodyDiv w:val="1"/>
      <w:marLeft w:val="0"/>
      <w:marRight w:val="0"/>
      <w:marTop w:val="0"/>
      <w:marBottom w:val="0"/>
      <w:divBdr>
        <w:top w:val="none" w:sz="0" w:space="0" w:color="auto"/>
        <w:left w:val="none" w:sz="0" w:space="0" w:color="auto"/>
        <w:bottom w:val="none" w:sz="0" w:space="0" w:color="auto"/>
        <w:right w:val="none" w:sz="0" w:space="0" w:color="auto"/>
      </w:divBdr>
    </w:div>
    <w:div w:id="573930640">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171090">
      <w:bodyDiv w:val="1"/>
      <w:marLeft w:val="0"/>
      <w:marRight w:val="0"/>
      <w:marTop w:val="0"/>
      <w:marBottom w:val="0"/>
      <w:divBdr>
        <w:top w:val="none" w:sz="0" w:space="0" w:color="auto"/>
        <w:left w:val="none" w:sz="0" w:space="0" w:color="auto"/>
        <w:bottom w:val="none" w:sz="0" w:space="0" w:color="auto"/>
        <w:right w:val="none" w:sz="0" w:space="0" w:color="auto"/>
      </w:divBdr>
    </w:div>
    <w:div w:id="574172622">
      <w:bodyDiv w:val="1"/>
      <w:marLeft w:val="0"/>
      <w:marRight w:val="0"/>
      <w:marTop w:val="0"/>
      <w:marBottom w:val="0"/>
      <w:divBdr>
        <w:top w:val="none" w:sz="0" w:space="0" w:color="auto"/>
        <w:left w:val="none" w:sz="0" w:space="0" w:color="auto"/>
        <w:bottom w:val="none" w:sz="0" w:space="0" w:color="auto"/>
        <w:right w:val="none" w:sz="0" w:space="0" w:color="auto"/>
      </w:divBdr>
    </w:div>
    <w:div w:id="574244431">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511759">
      <w:bodyDiv w:val="1"/>
      <w:marLeft w:val="0"/>
      <w:marRight w:val="0"/>
      <w:marTop w:val="0"/>
      <w:marBottom w:val="0"/>
      <w:divBdr>
        <w:top w:val="none" w:sz="0" w:space="0" w:color="auto"/>
        <w:left w:val="none" w:sz="0" w:space="0" w:color="auto"/>
        <w:bottom w:val="none" w:sz="0" w:space="0" w:color="auto"/>
        <w:right w:val="none" w:sz="0" w:space="0" w:color="auto"/>
      </w:divBdr>
    </w:div>
    <w:div w:id="574583820">
      <w:bodyDiv w:val="1"/>
      <w:marLeft w:val="0"/>
      <w:marRight w:val="0"/>
      <w:marTop w:val="0"/>
      <w:marBottom w:val="0"/>
      <w:divBdr>
        <w:top w:val="none" w:sz="0" w:space="0" w:color="auto"/>
        <w:left w:val="none" w:sz="0" w:space="0" w:color="auto"/>
        <w:bottom w:val="none" w:sz="0" w:space="0" w:color="auto"/>
        <w:right w:val="none" w:sz="0" w:space="0" w:color="auto"/>
      </w:divBdr>
    </w:div>
    <w:div w:id="574632103">
      <w:bodyDiv w:val="1"/>
      <w:marLeft w:val="0"/>
      <w:marRight w:val="0"/>
      <w:marTop w:val="0"/>
      <w:marBottom w:val="0"/>
      <w:divBdr>
        <w:top w:val="none" w:sz="0" w:space="0" w:color="auto"/>
        <w:left w:val="none" w:sz="0" w:space="0" w:color="auto"/>
        <w:bottom w:val="none" w:sz="0" w:space="0" w:color="auto"/>
        <w:right w:val="none" w:sz="0" w:space="0" w:color="auto"/>
      </w:divBdr>
    </w:div>
    <w:div w:id="574707701">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752281">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4822193">
      <w:bodyDiv w:val="1"/>
      <w:marLeft w:val="0"/>
      <w:marRight w:val="0"/>
      <w:marTop w:val="0"/>
      <w:marBottom w:val="0"/>
      <w:divBdr>
        <w:top w:val="none" w:sz="0" w:space="0" w:color="auto"/>
        <w:left w:val="none" w:sz="0" w:space="0" w:color="auto"/>
        <w:bottom w:val="none" w:sz="0" w:space="0" w:color="auto"/>
        <w:right w:val="none" w:sz="0" w:space="0" w:color="auto"/>
      </w:divBdr>
    </w:div>
    <w:div w:id="574903542">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5941154">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5963">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330300">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6717971">
      <w:bodyDiv w:val="1"/>
      <w:marLeft w:val="0"/>
      <w:marRight w:val="0"/>
      <w:marTop w:val="0"/>
      <w:marBottom w:val="0"/>
      <w:divBdr>
        <w:top w:val="none" w:sz="0" w:space="0" w:color="auto"/>
        <w:left w:val="none" w:sz="0" w:space="0" w:color="auto"/>
        <w:bottom w:val="none" w:sz="0" w:space="0" w:color="auto"/>
        <w:right w:val="none" w:sz="0" w:space="0" w:color="auto"/>
      </w:divBdr>
    </w:div>
    <w:div w:id="576786843">
      <w:bodyDiv w:val="1"/>
      <w:marLeft w:val="0"/>
      <w:marRight w:val="0"/>
      <w:marTop w:val="0"/>
      <w:marBottom w:val="0"/>
      <w:divBdr>
        <w:top w:val="none" w:sz="0" w:space="0" w:color="auto"/>
        <w:left w:val="none" w:sz="0" w:space="0" w:color="auto"/>
        <w:bottom w:val="none" w:sz="0" w:space="0" w:color="auto"/>
        <w:right w:val="none" w:sz="0" w:space="0" w:color="auto"/>
      </w:divBdr>
    </w:div>
    <w:div w:id="576943952">
      <w:bodyDiv w:val="1"/>
      <w:marLeft w:val="0"/>
      <w:marRight w:val="0"/>
      <w:marTop w:val="0"/>
      <w:marBottom w:val="0"/>
      <w:divBdr>
        <w:top w:val="none" w:sz="0" w:space="0" w:color="auto"/>
        <w:left w:val="none" w:sz="0" w:space="0" w:color="auto"/>
        <w:bottom w:val="none" w:sz="0" w:space="0" w:color="auto"/>
        <w:right w:val="none" w:sz="0" w:space="0" w:color="auto"/>
      </w:divBdr>
    </w:div>
    <w:div w:id="577062406">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254676">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714268">
      <w:bodyDiv w:val="1"/>
      <w:marLeft w:val="0"/>
      <w:marRight w:val="0"/>
      <w:marTop w:val="0"/>
      <w:marBottom w:val="0"/>
      <w:divBdr>
        <w:top w:val="none" w:sz="0" w:space="0" w:color="auto"/>
        <w:left w:val="none" w:sz="0" w:space="0" w:color="auto"/>
        <w:bottom w:val="none" w:sz="0" w:space="0" w:color="auto"/>
        <w:right w:val="none" w:sz="0" w:space="0" w:color="auto"/>
      </w:divBdr>
    </w:div>
    <w:div w:id="577714935">
      <w:bodyDiv w:val="1"/>
      <w:marLeft w:val="0"/>
      <w:marRight w:val="0"/>
      <w:marTop w:val="0"/>
      <w:marBottom w:val="0"/>
      <w:divBdr>
        <w:top w:val="none" w:sz="0" w:space="0" w:color="auto"/>
        <w:left w:val="none" w:sz="0" w:space="0" w:color="auto"/>
        <w:bottom w:val="none" w:sz="0" w:space="0" w:color="auto"/>
        <w:right w:val="none" w:sz="0" w:space="0" w:color="auto"/>
      </w:divBdr>
    </w:div>
    <w:div w:id="577785850">
      <w:bodyDiv w:val="1"/>
      <w:marLeft w:val="0"/>
      <w:marRight w:val="0"/>
      <w:marTop w:val="0"/>
      <w:marBottom w:val="0"/>
      <w:divBdr>
        <w:top w:val="none" w:sz="0" w:space="0" w:color="auto"/>
        <w:left w:val="none" w:sz="0" w:space="0" w:color="auto"/>
        <w:bottom w:val="none" w:sz="0" w:space="0" w:color="auto"/>
        <w:right w:val="none" w:sz="0" w:space="0" w:color="auto"/>
      </w:divBdr>
    </w:div>
    <w:div w:id="577791224">
      <w:bodyDiv w:val="1"/>
      <w:marLeft w:val="0"/>
      <w:marRight w:val="0"/>
      <w:marTop w:val="0"/>
      <w:marBottom w:val="0"/>
      <w:divBdr>
        <w:top w:val="none" w:sz="0" w:space="0" w:color="auto"/>
        <w:left w:val="none" w:sz="0" w:space="0" w:color="auto"/>
        <w:bottom w:val="none" w:sz="0" w:space="0" w:color="auto"/>
        <w:right w:val="none" w:sz="0" w:space="0" w:color="auto"/>
      </w:divBdr>
    </w:div>
    <w:div w:id="577904775">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28124">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095407">
      <w:bodyDiv w:val="1"/>
      <w:marLeft w:val="0"/>
      <w:marRight w:val="0"/>
      <w:marTop w:val="0"/>
      <w:marBottom w:val="0"/>
      <w:divBdr>
        <w:top w:val="none" w:sz="0" w:space="0" w:color="auto"/>
        <w:left w:val="none" w:sz="0" w:space="0" w:color="auto"/>
        <w:bottom w:val="none" w:sz="0" w:space="0" w:color="auto"/>
        <w:right w:val="none" w:sz="0" w:space="0" w:color="auto"/>
      </w:divBdr>
    </w:div>
    <w:div w:id="578176346">
      <w:bodyDiv w:val="1"/>
      <w:marLeft w:val="0"/>
      <w:marRight w:val="0"/>
      <w:marTop w:val="0"/>
      <w:marBottom w:val="0"/>
      <w:divBdr>
        <w:top w:val="none" w:sz="0" w:space="0" w:color="auto"/>
        <w:left w:val="none" w:sz="0" w:space="0" w:color="auto"/>
        <w:bottom w:val="none" w:sz="0" w:space="0" w:color="auto"/>
        <w:right w:val="none" w:sz="0" w:space="0" w:color="auto"/>
      </w:divBdr>
    </w:div>
    <w:div w:id="578297546">
      <w:bodyDiv w:val="1"/>
      <w:marLeft w:val="0"/>
      <w:marRight w:val="0"/>
      <w:marTop w:val="0"/>
      <w:marBottom w:val="0"/>
      <w:divBdr>
        <w:top w:val="none" w:sz="0" w:space="0" w:color="auto"/>
        <w:left w:val="none" w:sz="0" w:space="0" w:color="auto"/>
        <w:bottom w:val="none" w:sz="0" w:space="0" w:color="auto"/>
        <w:right w:val="none" w:sz="0" w:space="0" w:color="auto"/>
      </w:divBdr>
    </w:div>
    <w:div w:id="578444137">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79488901">
      <w:bodyDiv w:val="1"/>
      <w:marLeft w:val="0"/>
      <w:marRight w:val="0"/>
      <w:marTop w:val="0"/>
      <w:marBottom w:val="0"/>
      <w:divBdr>
        <w:top w:val="none" w:sz="0" w:space="0" w:color="auto"/>
        <w:left w:val="none" w:sz="0" w:space="0" w:color="auto"/>
        <w:bottom w:val="none" w:sz="0" w:space="0" w:color="auto"/>
        <w:right w:val="none" w:sz="0" w:space="0" w:color="auto"/>
      </w:divBdr>
    </w:div>
    <w:div w:id="579751732">
      <w:bodyDiv w:val="1"/>
      <w:marLeft w:val="0"/>
      <w:marRight w:val="0"/>
      <w:marTop w:val="0"/>
      <w:marBottom w:val="0"/>
      <w:divBdr>
        <w:top w:val="none" w:sz="0" w:space="0" w:color="auto"/>
        <w:left w:val="none" w:sz="0" w:space="0" w:color="auto"/>
        <w:bottom w:val="none" w:sz="0" w:space="0" w:color="auto"/>
        <w:right w:val="none" w:sz="0" w:space="0" w:color="auto"/>
      </w:divBdr>
    </w:div>
    <w:div w:id="580221022">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527516">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0799422">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137666">
      <w:bodyDiv w:val="1"/>
      <w:marLeft w:val="0"/>
      <w:marRight w:val="0"/>
      <w:marTop w:val="0"/>
      <w:marBottom w:val="0"/>
      <w:divBdr>
        <w:top w:val="none" w:sz="0" w:space="0" w:color="auto"/>
        <w:left w:val="none" w:sz="0" w:space="0" w:color="auto"/>
        <w:bottom w:val="none" w:sz="0" w:space="0" w:color="auto"/>
        <w:right w:val="none" w:sz="0" w:space="0" w:color="auto"/>
      </w:divBdr>
    </w:div>
    <w:div w:id="581138966">
      <w:bodyDiv w:val="1"/>
      <w:marLeft w:val="0"/>
      <w:marRight w:val="0"/>
      <w:marTop w:val="0"/>
      <w:marBottom w:val="0"/>
      <w:divBdr>
        <w:top w:val="none" w:sz="0" w:space="0" w:color="auto"/>
        <w:left w:val="none" w:sz="0" w:space="0" w:color="auto"/>
        <w:bottom w:val="none" w:sz="0" w:space="0" w:color="auto"/>
        <w:right w:val="none" w:sz="0" w:space="0" w:color="auto"/>
      </w:divBdr>
    </w:div>
    <w:div w:id="581185851">
      <w:bodyDiv w:val="1"/>
      <w:marLeft w:val="0"/>
      <w:marRight w:val="0"/>
      <w:marTop w:val="0"/>
      <w:marBottom w:val="0"/>
      <w:divBdr>
        <w:top w:val="none" w:sz="0" w:space="0" w:color="auto"/>
        <w:left w:val="none" w:sz="0" w:space="0" w:color="auto"/>
        <w:bottom w:val="none" w:sz="0" w:space="0" w:color="auto"/>
        <w:right w:val="none" w:sz="0" w:space="0" w:color="auto"/>
      </w:divBdr>
    </w:div>
    <w:div w:id="581527184">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0775">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71579">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1989118">
      <w:bodyDiv w:val="1"/>
      <w:marLeft w:val="0"/>
      <w:marRight w:val="0"/>
      <w:marTop w:val="0"/>
      <w:marBottom w:val="0"/>
      <w:divBdr>
        <w:top w:val="none" w:sz="0" w:space="0" w:color="auto"/>
        <w:left w:val="none" w:sz="0" w:space="0" w:color="auto"/>
        <w:bottom w:val="none" w:sz="0" w:space="0" w:color="auto"/>
        <w:right w:val="none" w:sz="0" w:space="0" w:color="auto"/>
      </w:divBdr>
    </w:div>
    <w:div w:id="582103999">
      <w:bodyDiv w:val="1"/>
      <w:marLeft w:val="0"/>
      <w:marRight w:val="0"/>
      <w:marTop w:val="0"/>
      <w:marBottom w:val="0"/>
      <w:divBdr>
        <w:top w:val="none" w:sz="0" w:space="0" w:color="auto"/>
        <w:left w:val="none" w:sz="0" w:space="0" w:color="auto"/>
        <w:bottom w:val="none" w:sz="0" w:space="0" w:color="auto"/>
        <w:right w:val="none" w:sz="0" w:space="0" w:color="auto"/>
      </w:divBdr>
    </w:div>
    <w:div w:id="582107030">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378893">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2685288">
      <w:bodyDiv w:val="1"/>
      <w:marLeft w:val="0"/>
      <w:marRight w:val="0"/>
      <w:marTop w:val="0"/>
      <w:marBottom w:val="0"/>
      <w:divBdr>
        <w:top w:val="none" w:sz="0" w:space="0" w:color="auto"/>
        <w:left w:val="none" w:sz="0" w:space="0" w:color="auto"/>
        <w:bottom w:val="none" w:sz="0" w:space="0" w:color="auto"/>
        <w:right w:val="none" w:sz="0" w:space="0" w:color="auto"/>
      </w:divBdr>
    </w:div>
    <w:div w:id="582759924">
      <w:bodyDiv w:val="1"/>
      <w:marLeft w:val="0"/>
      <w:marRight w:val="0"/>
      <w:marTop w:val="0"/>
      <w:marBottom w:val="0"/>
      <w:divBdr>
        <w:top w:val="none" w:sz="0" w:space="0" w:color="auto"/>
        <w:left w:val="none" w:sz="0" w:space="0" w:color="auto"/>
        <w:bottom w:val="none" w:sz="0" w:space="0" w:color="auto"/>
        <w:right w:val="none" w:sz="0" w:space="0" w:color="auto"/>
      </w:divBdr>
    </w:div>
    <w:div w:id="582766892">
      <w:bodyDiv w:val="1"/>
      <w:marLeft w:val="0"/>
      <w:marRight w:val="0"/>
      <w:marTop w:val="0"/>
      <w:marBottom w:val="0"/>
      <w:divBdr>
        <w:top w:val="none" w:sz="0" w:space="0" w:color="auto"/>
        <w:left w:val="none" w:sz="0" w:space="0" w:color="auto"/>
        <w:bottom w:val="none" w:sz="0" w:space="0" w:color="auto"/>
        <w:right w:val="none" w:sz="0" w:space="0" w:color="auto"/>
      </w:divBdr>
    </w:div>
    <w:div w:id="583078316">
      <w:bodyDiv w:val="1"/>
      <w:marLeft w:val="0"/>
      <w:marRight w:val="0"/>
      <w:marTop w:val="0"/>
      <w:marBottom w:val="0"/>
      <w:divBdr>
        <w:top w:val="none" w:sz="0" w:space="0" w:color="auto"/>
        <w:left w:val="none" w:sz="0" w:space="0" w:color="auto"/>
        <w:bottom w:val="none" w:sz="0" w:space="0" w:color="auto"/>
        <w:right w:val="none" w:sz="0" w:space="0" w:color="auto"/>
      </w:divBdr>
    </w:div>
    <w:div w:id="583338079">
      <w:bodyDiv w:val="1"/>
      <w:marLeft w:val="0"/>
      <w:marRight w:val="0"/>
      <w:marTop w:val="0"/>
      <w:marBottom w:val="0"/>
      <w:divBdr>
        <w:top w:val="none" w:sz="0" w:space="0" w:color="auto"/>
        <w:left w:val="none" w:sz="0" w:space="0" w:color="auto"/>
        <w:bottom w:val="none" w:sz="0" w:space="0" w:color="auto"/>
        <w:right w:val="none" w:sz="0" w:space="0" w:color="auto"/>
      </w:divBdr>
    </w:div>
    <w:div w:id="58341750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7613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218788">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606326">
      <w:bodyDiv w:val="1"/>
      <w:marLeft w:val="0"/>
      <w:marRight w:val="0"/>
      <w:marTop w:val="0"/>
      <w:marBottom w:val="0"/>
      <w:divBdr>
        <w:top w:val="none" w:sz="0" w:space="0" w:color="auto"/>
        <w:left w:val="none" w:sz="0" w:space="0" w:color="auto"/>
        <w:bottom w:val="none" w:sz="0" w:space="0" w:color="auto"/>
        <w:right w:val="none" w:sz="0" w:space="0" w:color="auto"/>
      </w:divBdr>
    </w:div>
    <w:div w:id="584612345">
      <w:bodyDiv w:val="1"/>
      <w:marLeft w:val="0"/>
      <w:marRight w:val="0"/>
      <w:marTop w:val="0"/>
      <w:marBottom w:val="0"/>
      <w:divBdr>
        <w:top w:val="none" w:sz="0" w:space="0" w:color="auto"/>
        <w:left w:val="none" w:sz="0" w:space="0" w:color="auto"/>
        <w:bottom w:val="none" w:sz="0" w:space="0" w:color="auto"/>
        <w:right w:val="none" w:sz="0" w:space="0" w:color="auto"/>
      </w:divBdr>
    </w:div>
    <w:div w:id="584725205">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069906">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1037">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189224">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065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5653619">
      <w:bodyDiv w:val="1"/>
      <w:marLeft w:val="0"/>
      <w:marRight w:val="0"/>
      <w:marTop w:val="0"/>
      <w:marBottom w:val="0"/>
      <w:divBdr>
        <w:top w:val="none" w:sz="0" w:space="0" w:color="auto"/>
        <w:left w:val="none" w:sz="0" w:space="0" w:color="auto"/>
        <w:bottom w:val="none" w:sz="0" w:space="0" w:color="auto"/>
        <w:right w:val="none" w:sz="0" w:space="0" w:color="auto"/>
      </w:divBdr>
    </w:div>
    <w:div w:id="586043314">
      <w:bodyDiv w:val="1"/>
      <w:marLeft w:val="0"/>
      <w:marRight w:val="0"/>
      <w:marTop w:val="0"/>
      <w:marBottom w:val="0"/>
      <w:divBdr>
        <w:top w:val="none" w:sz="0" w:space="0" w:color="auto"/>
        <w:left w:val="none" w:sz="0" w:space="0" w:color="auto"/>
        <w:bottom w:val="none" w:sz="0" w:space="0" w:color="auto"/>
        <w:right w:val="none" w:sz="0" w:space="0" w:color="auto"/>
      </w:divBdr>
    </w:div>
    <w:div w:id="586229236">
      <w:bodyDiv w:val="1"/>
      <w:marLeft w:val="0"/>
      <w:marRight w:val="0"/>
      <w:marTop w:val="0"/>
      <w:marBottom w:val="0"/>
      <w:divBdr>
        <w:top w:val="none" w:sz="0" w:space="0" w:color="auto"/>
        <w:left w:val="none" w:sz="0" w:space="0" w:color="auto"/>
        <w:bottom w:val="none" w:sz="0" w:space="0" w:color="auto"/>
        <w:right w:val="none" w:sz="0" w:space="0" w:color="auto"/>
      </w:divBdr>
    </w:div>
    <w:div w:id="586502034">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37265">
      <w:bodyDiv w:val="1"/>
      <w:marLeft w:val="0"/>
      <w:marRight w:val="0"/>
      <w:marTop w:val="0"/>
      <w:marBottom w:val="0"/>
      <w:divBdr>
        <w:top w:val="none" w:sz="0" w:space="0" w:color="auto"/>
        <w:left w:val="none" w:sz="0" w:space="0" w:color="auto"/>
        <w:bottom w:val="none" w:sz="0" w:space="0" w:color="auto"/>
        <w:right w:val="none" w:sz="0" w:space="0" w:color="auto"/>
      </w:divBdr>
    </w:div>
    <w:div w:id="587077571">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154497">
      <w:bodyDiv w:val="1"/>
      <w:marLeft w:val="0"/>
      <w:marRight w:val="0"/>
      <w:marTop w:val="0"/>
      <w:marBottom w:val="0"/>
      <w:divBdr>
        <w:top w:val="none" w:sz="0" w:space="0" w:color="auto"/>
        <w:left w:val="none" w:sz="0" w:space="0" w:color="auto"/>
        <w:bottom w:val="none" w:sz="0" w:space="0" w:color="auto"/>
        <w:right w:val="none" w:sz="0" w:space="0" w:color="auto"/>
      </w:divBdr>
    </w:div>
    <w:div w:id="587234784">
      <w:bodyDiv w:val="1"/>
      <w:marLeft w:val="0"/>
      <w:marRight w:val="0"/>
      <w:marTop w:val="0"/>
      <w:marBottom w:val="0"/>
      <w:divBdr>
        <w:top w:val="none" w:sz="0" w:space="0" w:color="auto"/>
        <w:left w:val="none" w:sz="0" w:space="0" w:color="auto"/>
        <w:bottom w:val="none" w:sz="0" w:space="0" w:color="auto"/>
        <w:right w:val="none" w:sz="0" w:space="0" w:color="auto"/>
      </w:divBdr>
    </w:div>
    <w:div w:id="587269614">
      <w:bodyDiv w:val="1"/>
      <w:marLeft w:val="0"/>
      <w:marRight w:val="0"/>
      <w:marTop w:val="0"/>
      <w:marBottom w:val="0"/>
      <w:divBdr>
        <w:top w:val="none" w:sz="0" w:space="0" w:color="auto"/>
        <w:left w:val="none" w:sz="0" w:space="0" w:color="auto"/>
        <w:bottom w:val="none" w:sz="0" w:space="0" w:color="auto"/>
        <w:right w:val="none" w:sz="0" w:space="0" w:color="auto"/>
      </w:divBdr>
    </w:div>
    <w:div w:id="587271265">
      <w:bodyDiv w:val="1"/>
      <w:marLeft w:val="0"/>
      <w:marRight w:val="0"/>
      <w:marTop w:val="0"/>
      <w:marBottom w:val="0"/>
      <w:divBdr>
        <w:top w:val="none" w:sz="0" w:space="0" w:color="auto"/>
        <w:left w:val="none" w:sz="0" w:space="0" w:color="auto"/>
        <w:bottom w:val="none" w:sz="0" w:space="0" w:color="auto"/>
        <w:right w:val="none" w:sz="0" w:space="0" w:color="auto"/>
      </w:divBdr>
    </w:div>
    <w:div w:id="587421709">
      <w:bodyDiv w:val="1"/>
      <w:marLeft w:val="0"/>
      <w:marRight w:val="0"/>
      <w:marTop w:val="0"/>
      <w:marBottom w:val="0"/>
      <w:divBdr>
        <w:top w:val="none" w:sz="0" w:space="0" w:color="auto"/>
        <w:left w:val="none" w:sz="0" w:space="0" w:color="auto"/>
        <w:bottom w:val="none" w:sz="0" w:space="0" w:color="auto"/>
        <w:right w:val="none" w:sz="0" w:space="0" w:color="auto"/>
      </w:divBdr>
    </w:div>
    <w:div w:id="587422329">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547135">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21982">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7813124">
      <w:bodyDiv w:val="1"/>
      <w:marLeft w:val="0"/>
      <w:marRight w:val="0"/>
      <w:marTop w:val="0"/>
      <w:marBottom w:val="0"/>
      <w:divBdr>
        <w:top w:val="none" w:sz="0" w:space="0" w:color="auto"/>
        <w:left w:val="none" w:sz="0" w:space="0" w:color="auto"/>
        <w:bottom w:val="none" w:sz="0" w:space="0" w:color="auto"/>
        <w:right w:val="none" w:sz="0" w:space="0" w:color="auto"/>
      </w:divBdr>
    </w:div>
    <w:div w:id="587887215">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199531">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013">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8848471">
      <w:bodyDiv w:val="1"/>
      <w:marLeft w:val="0"/>
      <w:marRight w:val="0"/>
      <w:marTop w:val="0"/>
      <w:marBottom w:val="0"/>
      <w:divBdr>
        <w:top w:val="none" w:sz="0" w:space="0" w:color="auto"/>
        <w:left w:val="none" w:sz="0" w:space="0" w:color="auto"/>
        <w:bottom w:val="none" w:sz="0" w:space="0" w:color="auto"/>
        <w:right w:val="none" w:sz="0" w:space="0" w:color="auto"/>
      </w:divBdr>
    </w:div>
    <w:div w:id="588929858">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119349">
      <w:bodyDiv w:val="1"/>
      <w:marLeft w:val="0"/>
      <w:marRight w:val="0"/>
      <w:marTop w:val="0"/>
      <w:marBottom w:val="0"/>
      <w:divBdr>
        <w:top w:val="none" w:sz="0" w:space="0" w:color="auto"/>
        <w:left w:val="none" w:sz="0" w:space="0" w:color="auto"/>
        <w:bottom w:val="none" w:sz="0" w:space="0" w:color="auto"/>
        <w:right w:val="none" w:sz="0" w:space="0" w:color="auto"/>
      </w:divBdr>
    </w:div>
    <w:div w:id="589120677">
      <w:bodyDiv w:val="1"/>
      <w:marLeft w:val="0"/>
      <w:marRight w:val="0"/>
      <w:marTop w:val="0"/>
      <w:marBottom w:val="0"/>
      <w:divBdr>
        <w:top w:val="none" w:sz="0" w:space="0" w:color="auto"/>
        <w:left w:val="none" w:sz="0" w:space="0" w:color="auto"/>
        <w:bottom w:val="none" w:sz="0" w:space="0" w:color="auto"/>
        <w:right w:val="none" w:sz="0" w:space="0" w:color="auto"/>
      </w:divBdr>
    </w:div>
    <w:div w:id="589200895">
      <w:bodyDiv w:val="1"/>
      <w:marLeft w:val="0"/>
      <w:marRight w:val="0"/>
      <w:marTop w:val="0"/>
      <w:marBottom w:val="0"/>
      <w:divBdr>
        <w:top w:val="none" w:sz="0" w:space="0" w:color="auto"/>
        <w:left w:val="none" w:sz="0" w:space="0" w:color="auto"/>
        <w:bottom w:val="none" w:sz="0" w:space="0" w:color="auto"/>
        <w:right w:val="none" w:sz="0" w:space="0" w:color="auto"/>
      </w:divBdr>
    </w:div>
    <w:div w:id="589315555">
      <w:bodyDiv w:val="1"/>
      <w:marLeft w:val="0"/>
      <w:marRight w:val="0"/>
      <w:marTop w:val="0"/>
      <w:marBottom w:val="0"/>
      <w:divBdr>
        <w:top w:val="none" w:sz="0" w:space="0" w:color="auto"/>
        <w:left w:val="none" w:sz="0" w:space="0" w:color="auto"/>
        <w:bottom w:val="none" w:sz="0" w:space="0" w:color="auto"/>
        <w:right w:val="none" w:sz="0" w:space="0" w:color="auto"/>
      </w:divBdr>
    </w:div>
    <w:div w:id="589389025">
      <w:bodyDiv w:val="1"/>
      <w:marLeft w:val="0"/>
      <w:marRight w:val="0"/>
      <w:marTop w:val="0"/>
      <w:marBottom w:val="0"/>
      <w:divBdr>
        <w:top w:val="none" w:sz="0" w:space="0" w:color="auto"/>
        <w:left w:val="none" w:sz="0" w:space="0" w:color="auto"/>
        <w:bottom w:val="none" w:sz="0" w:space="0" w:color="auto"/>
        <w:right w:val="none" w:sz="0" w:space="0" w:color="auto"/>
      </w:divBdr>
    </w:div>
    <w:div w:id="589389502">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511316">
      <w:bodyDiv w:val="1"/>
      <w:marLeft w:val="0"/>
      <w:marRight w:val="0"/>
      <w:marTop w:val="0"/>
      <w:marBottom w:val="0"/>
      <w:divBdr>
        <w:top w:val="none" w:sz="0" w:space="0" w:color="auto"/>
        <w:left w:val="none" w:sz="0" w:space="0" w:color="auto"/>
        <w:bottom w:val="none" w:sz="0" w:space="0" w:color="auto"/>
        <w:right w:val="none" w:sz="0" w:space="0" w:color="auto"/>
      </w:divBdr>
    </w:div>
    <w:div w:id="589512362">
      <w:bodyDiv w:val="1"/>
      <w:marLeft w:val="0"/>
      <w:marRight w:val="0"/>
      <w:marTop w:val="0"/>
      <w:marBottom w:val="0"/>
      <w:divBdr>
        <w:top w:val="none" w:sz="0" w:space="0" w:color="auto"/>
        <w:left w:val="none" w:sz="0" w:space="0" w:color="auto"/>
        <w:bottom w:val="none" w:sz="0" w:space="0" w:color="auto"/>
        <w:right w:val="none" w:sz="0" w:space="0" w:color="auto"/>
      </w:divBdr>
    </w:div>
    <w:div w:id="589698203">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89969341">
      <w:bodyDiv w:val="1"/>
      <w:marLeft w:val="0"/>
      <w:marRight w:val="0"/>
      <w:marTop w:val="0"/>
      <w:marBottom w:val="0"/>
      <w:divBdr>
        <w:top w:val="none" w:sz="0" w:space="0" w:color="auto"/>
        <w:left w:val="none" w:sz="0" w:space="0" w:color="auto"/>
        <w:bottom w:val="none" w:sz="0" w:space="0" w:color="auto"/>
        <w:right w:val="none" w:sz="0" w:space="0" w:color="auto"/>
      </w:divBdr>
    </w:div>
    <w:div w:id="590234563">
      <w:bodyDiv w:val="1"/>
      <w:marLeft w:val="0"/>
      <w:marRight w:val="0"/>
      <w:marTop w:val="0"/>
      <w:marBottom w:val="0"/>
      <w:divBdr>
        <w:top w:val="none" w:sz="0" w:space="0" w:color="auto"/>
        <w:left w:val="none" w:sz="0" w:space="0" w:color="auto"/>
        <w:bottom w:val="none" w:sz="0" w:space="0" w:color="auto"/>
        <w:right w:val="none" w:sz="0" w:space="0" w:color="auto"/>
      </w:divBdr>
    </w:div>
    <w:div w:id="590433243">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626">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158882">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204665">
      <w:bodyDiv w:val="1"/>
      <w:marLeft w:val="0"/>
      <w:marRight w:val="0"/>
      <w:marTop w:val="0"/>
      <w:marBottom w:val="0"/>
      <w:divBdr>
        <w:top w:val="none" w:sz="0" w:space="0" w:color="auto"/>
        <w:left w:val="none" w:sz="0" w:space="0" w:color="auto"/>
        <w:bottom w:val="none" w:sz="0" w:space="0" w:color="auto"/>
        <w:right w:val="none" w:sz="0" w:space="0" w:color="auto"/>
      </w:divBdr>
    </w:div>
    <w:div w:id="591276619">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477073">
      <w:bodyDiv w:val="1"/>
      <w:marLeft w:val="0"/>
      <w:marRight w:val="0"/>
      <w:marTop w:val="0"/>
      <w:marBottom w:val="0"/>
      <w:divBdr>
        <w:top w:val="none" w:sz="0" w:space="0" w:color="auto"/>
        <w:left w:val="none" w:sz="0" w:space="0" w:color="auto"/>
        <w:bottom w:val="none" w:sz="0" w:space="0" w:color="auto"/>
        <w:right w:val="none" w:sz="0" w:space="0" w:color="auto"/>
      </w:divBdr>
    </w:div>
    <w:div w:id="591741102">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012006">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129346">
      <w:bodyDiv w:val="1"/>
      <w:marLeft w:val="0"/>
      <w:marRight w:val="0"/>
      <w:marTop w:val="0"/>
      <w:marBottom w:val="0"/>
      <w:divBdr>
        <w:top w:val="none" w:sz="0" w:space="0" w:color="auto"/>
        <w:left w:val="none" w:sz="0" w:space="0" w:color="auto"/>
        <w:bottom w:val="none" w:sz="0" w:space="0" w:color="auto"/>
        <w:right w:val="none" w:sz="0" w:space="0" w:color="auto"/>
      </w:divBdr>
    </w:div>
    <w:div w:id="59225141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2514622">
      <w:bodyDiv w:val="1"/>
      <w:marLeft w:val="0"/>
      <w:marRight w:val="0"/>
      <w:marTop w:val="0"/>
      <w:marBottom w:val="0"/>
      <w:divBdr>
        <w:top w:val="none" w:sz="0" w:space="0" w:color="auto"/>
        <w:left w:val="none" w:sz="0" w:space="0" w:color="auto"/>
        <w:bottom w:val="none" w:sz="0" w:space="0" w:color="auto"/>
        <w:right w:val="none" w:sz="0" w:space="0" w:color="auto"/>
      </w:divBdr>
    </w:div>
    <w:div w:id="593054934">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172955">
      <w:bodyDiv w:val="1"/>
      <w:marLeft w:val="0"/>
      <w:marRight w:val="0"/>
      <w:marTop w:val="0"/>
      <w:marBottom w:val="0"/>
      <w:divBdr>
        <w:top w:val="none" w:sz="0" w:space="0" w:color="auto"/>
        <w:left w:val="none" w:sz="0" w:space="0" w:color="auto"/>
        <w:bottom w:val="none" w:sz="0" w:space="0" w:color="auto"/>
        <w:right w:val="none" w:sz="0" w:space="0" w:color="auto"/>
      </w:divBdr>
    </w:div>
    <w:div w:id="593441507">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588541">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787603">
      <w:bodyDiv w:val="1"/>
      <w:marLeft w:val="0"/>
      <w:marRight w:val="0"/>
      <w:marTop w:val="0"/>
      <w:marBottom w:val="0"/>
      <w:divBdr>
        <w:top w:val="none" w:sz="0" w:space="0" w:color="auto"/>
        <w:left w:val="none" w:sz="0" w:space="0" w:color="auto"/>
        <w:bottom w:val="none" w:sz="0" w:space="0" w:color="auto"/>
        <w:right w:val="none" w:sz="0" w:space="0" w:color="auto"/>
      </w:divBdr>
    </w:div>
    <w:div w:id="593904526">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216937">
      <w:bodyDiv w:val="1"/>
      <w:marLeft w:val="0"/>
      <w:marRight w:val="0"/>
      <w:marTop w:val="0"/>
      <w:marBottom w:val="0"/>
      <w:divBdr>
        <w:top w:val="none" w:sz="0" w:space="0" w:color="auto"/>
        <w:left w:val="none" w:sz="0" w:space="0" w:color="auto"/>
        <w:bottom w:val="none" w:sz="0" w:space="0" w:color="auto"/>
        <w:right w:val="none" w:sz="0" w:space="0" w:color="auto"/>
      </w:divBdr>
    </w:div>
    <w:div w:id="594677907">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019502">
      <w:bodyDiv w:val="1"/>
      <w:marLeft w:val="0"/>
      <w:marRight w:val="0"/>
      <w:marTop w:val="0"/>
      <w:marBottom w:val="0"/>
      <w:divBdr>
        <w:top w:val="none" w:sz="0" w:space="0" w:color="auto"/>
        <w:left w:val="none" w:sz="0" w:space="0" w:color="auto"/>
        <w:bottom w:val="none" w:sz="0" w:space="0" w:color="auto"/>
        <w:right w:val="none" w:sz="0" w:space="0" w:color="auto"/>
      </w:divBdr>
    </w:div>
    <w:div w:id="595141448">
      <w:bodyDiv w:val="1"/>
      <w:marLeft w:val="0"/>
      <w:marRight w:val="0"/>
      <w:marTop w:val="0"/>
      <w:marBottom w:val="0"/>
      <w:divBdr>
        <w:top w:val="none" w:sz="0" w:space="0" w:color="auto"/>
        <w:left w:val="none" w:sz="0" w:space="0" w:color="auto"/>
        <w:bottom w:val="none" w:sz="0" w:space="0" w:color="auto"/>
        <w:right w:val="none" w:sz="0" w:space="0" w:color="auto"/>
      </w:divBdr>
    </w:div>
    <w:div w:id="595216289">
      <w:bodyDiv w:val="1"/>
      <w:marLeft w:val="0"/>
      <w:marRight w:val="0"/>
      <w:marTop w:val="0"/>
      <w:marBottom w:val="0"/>
      <w:divBdr>
        <w:top w:val="none" w:sz="0" w:space="0" w:color="auto"/>
        <w:left w:val="none" w:sz="0" w:space="0" w:color="auto"/>
        <w:bottom w:val="none" w:sz="0" w:space="0" w:color="auto"/>
        <w:right w:val="none" w:sz="0" w:space="0" w:color="auto"/>
      </w:divBdr>
    </w:div>
    <w:div w:id="595746992">
      <w:bodyDiv w:val="1"/>
      <w:marLeft w:val="0"/>
      <w:marRight w:val="0"/>
      <w:marTop w:val="0"/>
      <w:marBottom w:val="0"/>
      <w:divBdr>
        <w:top w:val="none" w:sz="0" w:space="0" w:color="auto"/>
        <w:left w:val="none" w:sz="0" w:space="0" w:color="auto"/>
        <w:bottom w:val="none" w:sz="0" w:space="0" w:color="auto"/>
        <w:right w:val="none" w:sz="0" w:space="0" w:color="auto"/>
      </w:divBdr>
    </w:div>
    <w:div w:id="595747561">
      <w:bodyDiv w:val="1"/>
      <w:marLeft w:val="0"/>
      <w:marRight w:val="0"/>
      <w:marTop w:val="0"/>
      <w:marBottom w:val="0"/>
      <w:divBdr>
        <w:top w:val="none" w:sz="0" w:space="0" w:color="auto"/>
        <w:left w:val="none" w:sz="0" w:space="0" w:color="auto"/>
        <w:bottom w:val="none" w:sz="0" w:space="0" w:color="auto"/>
        <w:right w:val="none" w:sz="0" w:space="0" w:color="auto"/>
      </w:divBdr>
    </w:div>
    <w:div w:id="595863661">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017098">
      <w:bodyDiv w:val="1"/>
      <w:marLeft w:val="0"/>
      <w:marRight w:val="0"/>
      <w:marTop w:val="0"/>
      <w:marBottom w:val="0"/>
      <w:divBdr>
        <w:top w:val="none" w:sz="0" w:space="0" w:color="auto"/>
        <w:left w:val="none" w:sz="0" w:space="0" w:color="auto"/>
        <w:bottom w:val="none" w:sz="0" w:space="0" w:color="auto"/>
        <w:right w:val="none" w:sz="0" w:space="0" w:color="auto"/>
      </w:divBdr>
    </w:div>
    <w:div w:id="596183737">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641695">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6989644">
      <w:bodyDiv w:val="1"/>
      <w:marLeft w:val="0"/>
      <w:marRight w:val="0"/>
      <w:marTop w:val="0"/>
      <w:marBottom w:val="0"/>
      <w:divBdr>
        <w:top w:val="none" w:sz="0" w:space="0" w:color="auto"/>
        <w:left w:val="none" w:sz="0" w:space="0" w:color="auto"/>
        <w:bottom w:val="none" w:sz="0" w:space="0" w:color="auto"/>
        <w:right w:val="none" w:sz="0" w:space="0" w:color="auto"/>
      </w:divBdr>
    </w:div>
    <w:div w:id="597064472">
      <w:bodyDiv w:val="1"/>
      <w:marLeft w:val="0"/>
      <w:marRight w:val="0"/>
      <w:marTop w:val="0"/>
      <w:marBottom w:val="0"/>
      <w:divBdr>
        <w:top w:val="none" w:sz="0" w:space="0" w:color="auto"/>
        <w:left w:val="none" w:sz="0" w:space="0" w:color="auto"/>
        <w:bottom w:val="none" w:sz="0" w:space="0" w:color="auto"/>
        <w:right w:val="none" w:sz="0" w:space="0" w:color="auto"/>
      </w:divBdr>
    </w:div>
    <w:div w:id="597372743">
      <w:bodyDiv w:val="1"/>
      <w:marLeft w:val="0"/>
      <w:marRight w:val="0"/>
      <w:marTop w:val="0"/>
      <w:marBottom w:val="0"/>
      <w:divBdr>
        <w:top w:val="none" w:sz="0" w:space="0" w:color="auto"/>
        <w:left w:val="none" w:sz="0" w:space="0" w:color="auto"/>
        <w:bottom w:val="none" w:sz="0" w:space="0" w:color="auto"/>
        <w:right w:val="none" w:sz="0" w:space="0" w:color="auto"/>
      </w:divBdr>
    </w:div>
    <w:div w:id="597493853">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7714610">
      <w:bodyDiv w:val="1"/>
      <w:marLeft w:val="0"/>
      <w:marRight w:val="0"/>
      <w:marTop w:val="0"/>
      <w:marBottom w:val="0"/>
      <w:divBdr>
        <w:top w:val="none" w:sz="0" w:space="0" w:color="auto"/>
        <w:left w:val="none" w:sz="0" w:space="0" w:color="auto"/>
        <w:bottom w:val="none" w:sz="0" w:space="0" w:color="auto"/>
        <w:right w:val="none" w:sz="0" w:space="0" w:color="auto"/>
      </w:divBdr>
    </w:div>
    <w:div w:id="597759663">
      <w:bodyDiv w:val="1"/>
      <w:marLeft w:val="0"/>
      <w:marRight w:val="0"/>
      <w:marTop w:val="0"/>
      <w:marBottom w:val="0"/>
      <w:divBdr>
        <w:top w:val="none" w:sz="0" w:space="0" w:color="auto"/>
        <w:left w:val="none" w:sz="0" w:space="0" w:color="auto"/>
        <w:bottom w:val="none" w:sz="0" w:space="0" w:color="auto"/>
        <w:right w:val="none" w:sz="0" w:space="0" w:color="auto"/>
      </w:divBdr>
    </w:div>
    <w:div w:id="597831948">
      <w:bodyDiv w:val="1"/>
      <w:marLeft w:val="0"/>
      <w:marRight w:val="0"/>
      <w:marTop w:val="0"/>
      <w:marBottom w:val="0"/>
      <w:divBdr>
        <w:top w:val="none" w:sz="0" w:space="0" w:color="auto"/>
        <w:left w:val="none" w:sz="0" w:space="0" w:color="auto"/>
        <w:bottom w:val="none" w:sz="0" w:space="0" w:color="auto"/>
        <w:right w:val="none" w:sz="0" w:space="0" w:color="auto"/>
      </w:divBdr>
    </w:div>
    <w:div w:id="598178853">
      <w:bodyDiv w:val="1"/>
      <w:marLeft w:val="0"/>
      <w:marRight w:val="0"/>
      <w:marTop w:val="0"/>
      <w:marBottom w:val="0"/>
      <w:divBdr>
        <w:top w:val="none" w:sz="0" w:space="0" w:color="auto"/>
        <w:left w:val="none" w:sz="0" w:space="0" w:color="auto"/>
        <w:bottom w:val="none" w:sz="0" w:space="0" w:color="auto"/>
        <w:right w:val="none" w:sz="0" w:space="0" w:color="auto"/>
      </w:divBdr>
    </w:div>
    <w:div w:id="598484295">
      <w:bodyDiv w:val="1"/>
      <w:marLeft w:val="0"/>
      <w:marRight w:val="0"/>
      <w:marTop w:val="0"/>
      <w:marBottom w:val="0"/>
      <w:divBdr>
        <w:top w:val="none" w:sz="0" w:space="0" w:color="auto"/>
        <w:left w:val="none" w:sz="0" w:space="0" w:color="auto"/>
        <w:bottom w:val="none" w:sz="0" w:space="0" w:color="auto"/>
        <w:right w:val="none" w:sz="0" w:space="0" w:color="auto"/>
      </w:divBdr>
    </w:div>
    <w:div w:id="598486887">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683874">
      <w:bodyDiv w:val="1"/>
      <w:marLeft w:val="0"/>
      <w:marRight w:val="0"/>
      <w:marTop w:val="0"/>
      <w:marBottom w:val="0"/>
      <w:divBdr>
        <w:top w:val="none" w:sz="0" w:space="0" w:color="auto"/>
        <w:left w:val="none" w:sz="0" w:space="0" w:color="auto"/>
        <w:bottom w:val="none" w:sz="0" w:space="0" w:color="auto"/>
        <w:right w:val="none" w:sz="0" w:space="0" w:color="auto"/>
      </w:divBdr>
    </w:div>
    <w:div w:id="598684257">
      <w:bodyDiv w:val="1"/>
      <w:marLeft w:val="0"/>
      <w:marRight w:val="0"/>
      <w:marTop w:val="0"/>
      <w:marBottom w:val="0"/>
      <w:divBdr>
        <w:top w:val="none" w:sz="0" w:space="0" w:color="auto"/>
        <w:left w:val="none" w:sz="0" w:space="0" w:color="auto"/>
        <w:bottom w:val="none" w:sz="0" w:space="0" w:color="auto"/>
        <w:right w:val="none" w:sz="0" w:space="0" w:color="auto"/>
      </w:divBdr>
    </w:div>
    <w:div w:id="598874507">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8946520">
      <w:bodyDiv w:val="1"/>
      <w:marLeft w:val="0"/>
      <w:marRight w:val="0"/>
      <w:marTop w:val="0"/>
      <w:marBottom w:val="0"/>
      <w:divBdr>
        <w:top w:val="none" w:sz="0" w:space="0" w:color="auto"/>
        <w:left w:val="none" w:sz="0" w:space="0" w:color="auto"/>
        <w:bottom w:val="none" w:sz="0" w:space="0" w:color="auto"/>
        <w:right w:val="none" w:sz="0" w:space="0" w:color="auto"/>
      </w:divBdr>
    </w:div>
    <w:div w:id="599028981">
      <w:bodyDiv w:val="1"/>
      <w:marLeft w:val="0"/>
      <w:marRight w:val="0"/>
      <w:marTop w:val="0"/>
      <w:marBottom w:val="0"/>
      <w:divBdr>
        <w:top w:val="none" w:sz="0" w:space="0" w:color="auto"/>
        <w:left w:val="none" w:sz="0" w:space="0" w:color="auto"/>
        <w:bottom w:val="none" w:sz="0" w:space="0" w:color="auto"/>
        <w:right w:val="none" w:sz="0" w:space="0" w:color="auto"/>
      </w:divBdr>
    </w:div>
    <w:div w:id="599072353">
      <w:bodyDiv w:val="1"/>
      <w:marLeft w:val="0"/>
      <w:marRight w:val="0"/>
      <w:marTop w:val="0"/>
      <w:marBottom w:val="0"/>
      <w:divBdr>
        <w:top w:val="none" w:sz="0" w:space="0" w:color="auto"/>
        <w:left w:val="none" w:sz="0" w:space="0" w:color="auto"/>
        <w:bottom w:val="none" w:sz="0" w:space="0" w:color="auto"/>
        <w:right w:val="none" w:sz="0" w:space="0" w:color="auto"/>
      </w:divBdr>
    </w:div>
    <w:div w:id="599147972">
      <w:bodyDiv w:val="1"/>
      <w:marLeft w:val="0"/>
      <w:marRight w:val="0"/>
      <w:marTop w:val="0"/>
      <w:marBottom w:val="0"/>
      <w:divBdr>
        <w:top w:val="none" w:sz="0" w:space="0" w:color="auto"/>
        <w:left w:val="none" w:sz="0" w:space="0" w:color="auto"/>
        <w:bottom w:val="none" w:sz="0" w:space="0" w:color="auto"/>
        <w:right w:val="none" w:sz="0" w:space="0" w:color="auto"/>
      </w:divBdr>
    </w:div>
    <w:div w:id="599334139">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489417">
      <w:bodyDiv w:val="1"/>
      <w:marLeft w:val="0"/>
      <w:marRight w:val="0"/>
      <w:marTop w:val="0"/>
      <w:marBottom w:val="0"/>
      <w:divBdr>
        <w:top w:val="none" w:sz="0" w:space="0" w:color="auto"/>
        <w:left w:val="none" w:sz="0" w:space="0" w:color="auto"/>
        <w:bottom w:val="none" w:sz="0" w:space="0" w:color="auto"/>
        <w:right w:val="none" w:sz="0" w:space="0" w:color="auto"/>
      </w:divBdr>
    </w:div>
    <w:div w:id="599489612">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599993019">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071733">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452127">
      <w:bodyDiv w:val="1"/>
      <w:marLeft w:val="0"/>
      <w:marRight w:val="0"/>
      <w:marTop w:val="0"/>
      <w:marBottom w:val="0"/>
      <w:divBdr>
        <w:top w:val="none" w:sz="0" w:space="0" w:color="auto"/>
        <w:left w:val="none" w:sz="0" w:space="0" w:color="auto"/>
        <w:bottom w:val="none" w:sz="0" w:space="0" w:color="auto"/>
        <w:right w:val="none" w:sz="0" w:space="0" w:color="auto"/>
      </w:divBdr>
    </w:div>
    <w:div w:id="600459085">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718814">
      <w:bodyDiv w:val="1"/>
      <w:marLeft w:val="0"/>
      <w:marRight w:val="0"/>
      <w:marTop w:val="0"/>
      <w:marBottom w:val="0"/>
      <w:divBdr>
        <w:top w:val="none" w:sz="0" w:space="0" w:color="auto"/>
        <w:left w:val="none" w:sz="0" w:space="0" w:color="auto"/>
        <w:bottom w:val="none" w:sz="0" w:space="0" w:color="auto"/>
        <w:right w:val="none" w:sz="0" w:space="0" w:color="auto"/>
      </w:divBdr>
    </w:div>
    <w:div w:id="600799088">
      <w:bodyDiv w:val="1"/>
      <w:marLeft w:val="0"/>
      <w:marRight w:val="0"/>
      <w:marTop w:val="0"/>
      <w:marBottom w:val="0"/>
      <w:divBdr>
        <w:top w:val="none" w:sz="0" w:space="0" w:color="auto"/>
        <w:left w:val="none" w:sz="0" w:space="0" w:color="auto"/>
        <w:bottom w:val="none" w:sz="0" w:space="0" w:color="auto"/>
        <w:right w:val="none" w:sz="0" w:space="0" w:color="auto"/>
      </w:divBdr>
    </w:div>
    <w:div w:id="600800766">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10559">
      <w:bodyDiv w:val="1"/>
      <w:marLeft w:val="0"/>
      <w:marRight w:val="0"/>
      <w:marTop w:val="0"/>
      <w:marBottom w:val="0"/>
      <w:divBdr>
        <w:top w:val="none" w:sz="0" w:space="0" w:color="auto"/>
        <w:left w:val="none" w:sz="0" w:space="0" w:color="auto"/>
        <w:bottom w:val="none" w:sz="0" w:space="0" w:color="auto"/>
        <w:right w:val="none" w:sz="0" w:space="0" w:color="auto"/>
      </w:divBdr>
    </w:div>
    <w:div w:id="601186278">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373608">
      <w:bodyDiv w:val="1"/>
      <w:marLeft w:val="0"/>
      <w:marRight w:val="0"/>
      <w:marTop w:val="0"/>
      <w:marBottom w:val="0"/>
      <w:divBdr>
        <w:top w:val="none" w:sz="0" w:space="0" w:color="auto"/>
        <w:left w:val="none" w:sz="0" w:space="0" w:color="auto"/>
        <w:bottom w:val="none" w:sz="0" w:space="0" w:color="auto"/>
        <w:right w:val="none" w:sz="0" w:space="0" w:color="auto"/>
      </w:divBdr>
    </w:div>
    <w:div w:id="601382360">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500340">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1718475">
      <w:bodyDiv w:val="1"/>
      <w:marLeft w:val="0"/>
      <w:marRight w:val="0"/>
      <w:marTop w:val="0"/>
      <w:marBottom w:val="0"/>
      <w:divBdr>
        <w:top w:val="none" w:sz="0" w:space="0" w:color="auto"/>
        <w:left w:val="none" w:sz="0" w:space="0" w:color="auto"/>
        <w:bottom w:val="none" w:sz="0" w:space="0" w:color="auto"/>
        <w:right w:val="none" w:sz="0" w:space="0" w:color="auto"/>
      </w:divBdr>
    </w:div>
    <w:div w:id="60191434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03607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152572">
      <w:bodyDiv w:val="1"/>
      <w:marLeft w:val="0"/>
      <w:marRight w:val="0"/>
      <w:marTop w:val="0"/>
      <w:marBottom w:val="0"/>
      <w:divBdr>
        <w:top w:val="none" w:sz="0" w:space="0" w:color="auto"/>
        <w:left w:val="none" w:sz="0" w:space="0" w:color="auto"/>
        <w:bottom w:val="none" w:sz="0" w:space="0" w:color="auto"/>
        <w:right w:val="none" w:sz="0" w:space="0" w:color="auto"/>
      </w:divBdr>
    </w:div>
    <w:div w:id="602225281">
      <w:bodyDiv w:val="1"/>
      <w:marLeft w:val="0"/>
      <w:marRight w:val="0"/>
      <w:marTop w:val="0"/>
      <w:marBottom w:val="0"/>
      <w:divBdr>
        <w:top w:val="none" w:sz="0" w:space="0" w:color="auto"/>
        <w:left w:val="none" w:sz="0" w:space="0" w:color="auto"/>
        <w:bottom w:val="none" w:sz="0" w:space="0" w:color="auto"/>
        <w:right w:val="none" w:sz="0" w:space="0" w:color="auto"/>
      </w:divBdr>
    </w:div>
    <w:div w:id="602299924">
      <w:bodyDiv w:val="1"/>
      <w:marLeft w:val="0"/>
      <w:marRight w:val="0"/>
      <w:marTop w:val="0"/>
      <w:marBottom w:val="0"/>
      <w:divBdr>
        <w:top w:val="none" w:sz="0" w:space="0" w:color="auto"/>
        <w:left w:val="none" w:sz="0" w:space="0" w:color="auto"/>
        <w:bottom w:val="none" w:sz="0" w:space="0" w:color="auto"/>
        <w:right w:val="none" w:sz="0" w:space="0" w:color="auto"/>
      </w:divBdr>
    </w:div>
    <w:div w:id="602424932">
      <w:bodyDiv w:val="1"/>
      <w:marLeft w:val="0"/>
      <w:marRight w:val="0"/>
      <w:marTop w:val="0"/>
      <w:marBottom w:val="0"/>
      <w:divBdr>
        <w:top w:val="none" w:sz="0" w:space="0" w:color="auto"/>
        <w:left w:val="none" w:sz="0" w:space="0" w:color="auto"/>
        <w:bottom w:val="none" w:sz="0" w:space="0" w:color="auto"/>
        <w:right w:val="none" w:sz="0" w:space="0" w:color="auto"/>
      </w:divBdr>
    </w:div>
    <w:div w:id="602492431">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616435">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54226">
      <w:bodyDiv w:val="1"/>
      <w:marLeft w:val="0"/>
      <w:marRight w:val="0"/>
      <w:marTop w:val="0"/>
      <w:marBottom w:val="0"/>
      <w:divBdr>
        <w:top w:val="none" w:sz="0" w:space="0" w:color="auto"/>
        <w:left w:val="none" w:sz="0" w:space="0" w:color="auto"/>
        <w:bottom w:val="none" w:sz="0" w:space="0" w:color="auto"/>
        <w:right w:val="none" w:sz="0" w:space="0" w:color="auto"/>
      </w:divBdr>
    </w:div>
    <w:div w:id="602958524">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195534">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272851">
      <w:bodyDiv w:val="1"/>
      <w:marLeft w:val="0"/>
      <w:marRight w:val="0"/>
      <w:marTop w:val="0"/>
      <w:marBottom w:val="0"/>
      <w:divBdr>
        <w:top w:val="none" w:sz="0" w:space="0" w:color="auto"/>
        <w:left w:val="none" w:sz="0" w:space="0" w:color="auto"/>
        <w:bottom w:val="none" w:sz="0" w:space="0" w:color="auto"/>
        <w:right w:val="none" w:sz="0" w:space="0" w:color="auto"/>
      </w:divBdr>
    </w:div>
    <w:div w:id="603463362">
      <w:bodyDiv w:val="1"/>
      <w:marLeft w:val="0"/>
      <w:marRight w:val="0"/>
      <w:marTop w:val="0"/>
      <w:marBottom w:val="0"/>
      <w:divBdr>
        <w:top w:val="none" w:sz="0" w:space="0" w:color="auto"/>
        <w:left w:val="none" w:sz="0" w:space="0" w:color="auto"/>
        <w:bottom w:val="none" w:sz="0" w:space="0" w:color="auto"/>
        <w:right w:val="none" w:sz="0" w:space="0" w:color="auto"/>
      </w:divBdr>
    </w:div>
    <w:div w:id="603542418">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615375">
      <w:bodyDiv w:val="1"/>
      <w:marLeft w:val="0"/>
      <w:marRight w:val="0"/>
      <w:marTop w:val="0"/>
      <w:marBottom w:val="0"/>
      <w:divBdr>
        <w:top w:val="none" w:sz="0" w:space="0" w:color="auto"/>
        <w:left w:val="none" w:sz="0" w:space="0" w:color="auto"/>
        <w:bottom w:val="none" w:sz="0" w:space="0" w:color="auto"/>
        <w:right w:val="none" w:sz="0" w:space="0" w:color="auto"/>
      </w:divBdr>
    </w:div>
    <w:div w:id="603659869">
      <w:bodyDiv w:val="1"/>
      <w:marLeft w:val="0"/>
      <w:marRight w:val="0"/>
      <w:marTop w:val="0"/>
      <w:marBottom w:val="0"/>
      <w:divBdr>
        <w:top w:val="none" w:sz="0" w:space="0" w:color="auto"/>
        <w:left w:val="none" w:sz="0" w:space="0" w:color="auto"/>
        <w:bottom w:val="none" w:sz="0" w:space="0" w:color="auto"/>
        <w:right w:val="none" w:sz="0" w:space="0" w:color="auto"/>
      </w:divBdr>
    </w:div>
    <w:div w:id="603804558">
      <w:bodyDiv w:val="1"/>
      <w:marLeft w:val="0"/>
      <w:marRight w:val="0"/>
      <w:marTop w:val="0"/>
      <w:marBottom w:val="0"/>
      <w:divBdr>
        <w:top w:val="none" w:sz="0" w:space="0" w:color="auto"/>
        <w:left w:val="none" w:sz="0" w:space="0" w:color="auto"/>
        <w:bottom w:val="none" w:sz="0" w:space="0" w:color="auto"/>
        <w:right w:val="none" w:sz="0" w:space="0" w:color="auto"/>
      </w:divBdr>
    </w:div>
    <w:div w:id="603809615">
      <w:bodyDiv w:val="1"/>
      <w:marLeft w:val="0"/>
      <w:marRight w:val="0"/>
      <w:marTop w:val="0"/>
      <w:marBottom w:val="0"/>
      <w:divBdr>
        <w:top w:val="none" w:sz="0" w:space="0" w:color="auto"/>
        <w:left w:val="none" w:sz="0" w:space="0" w:color="auto"/>
        <w:bottom w:val="none" w:sz="0" w:space="0" w:color="auto"/>
        <w:right w:val="none" w:sz="0" w:space="0" w:color="auto"/>
      </w:divBdr>
    </w:div>
    <w:div w:id="603850344">
      <w:bodyDiv w:val="1"/>
      <w:marLeft w:val="0"/>
      <w:marRight w:val="0"/>
      <w:marTop w:val="0"/>
      <w:marBottom w:val="0"/>
      <w:divBdr>
        <w:top w:val="none" w:sz="0" w:space="0" w:color="auto"/>
        <w:left w:val="none" w:sz="0" w:space="0" w:color="auto"/>
        <w:bottom w:val="none" w:sz="0" w:space="0" w:color="auto"/>
        <w:right w:val="none" w:sz="0" w:space="0" w:color="auto"/>
      </w:divBdr>
    </w:div>
    <w:div w:id="603850883">
      <w:bodyDiv w:val="1"/>
      <w:marLeft w:val="0"/>
      <w:marRight w:val="0"/>
      <w:marTop w:val="0"/>
      <w:marBottom w:val="0"/>
      <w:divBdr>
        <w:top w:val="none" w:sz="0" w:space="0" w:color="auto"/>
        <w:left w:val="none" w:sz="0" w:space="0" w:color="auto"/>
        <w:bottom w:val="none" w:sz="0" w:space="0" w:color="auto"/>
        <w:right w:val="none" w:sz="0" w:space="0" w:color="auto"/>
      </w:divBdr>
    </w:div>
    <w:div w:id="603852149">
      <w:bodyDiv w:val="1"/>
      <w:marLeft w:val="0"/>
      <w:marRight w:val="0"/>
      <w:marTop w:val="0"/>
      <w:marBottom w:val="0"/>
      <w:divBdr>
        <w:top w:val="none" w:sz="0" w:space="0" w:color="auto"/>
        <w:left w:val="none" w:sz="0" w:space="0" w:color="auto"/>
        <w:bottom w:val="none" w:sz="0" w:space="0" w:color="auto"/>
        <w:right w:val="none" w:sz="0" w:space="0" w:color="auto"/>
      </w:divBdr>
    </w:div>
    <w:div w:id="603996035">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3998873">
      <w:bodyDiv w:val="1"/>
      <w:marLeft w:val="0"/>
      <w:marRight w:val="0"/>
      <w:marTop w:val="0"/>
      <w:marBottom w:val="0"/>
      <w:divBdr>
        <w:top w:val="none" w:sz="0" w:space="0" w:color="auto"/>
        <w:left w:val="none" w:sz="0" w:space="0" w:color="auto"/>
        <w:bottom w:val="none" w:sz="0" w:space="0" w:color="auto"/>
        <w:right w:val="none" w:sz="0" w:space="0" w:color="auto"/>
      </w:divBdr>
    </w:div>
    <w:div w:id="604071525">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388504">
      <w:bodyDiv w:val="1"/>
      <w:marLeft w:val="0"/>
      <w:marRight w:val="0"/>
      <w:marTop w:val="0"/>
      <w:marBottom w:val="0"/>
      <w:divBdr>
        <w:top w:val="none" w:sz="0" w:space="0" w:color="auto"/>
        <w:left w:val="none" w:sz="0" w:space="0" w:color="auto"/>
        <w:bottom w:val="none" w:sz="0" w:space="0" w:color="auto"/>
        <w:right w:val="none" w:sz="0" w:space="0" w:color="auto"/>
      </w:divBdr>
    </w:div>
    <w:div w:id="604464639">
      <w:bodyDiv w:val="1"/>
      <w:marLeft w:val="0"/>
      <w:marRight w:val="0"/>
      <w:marTop w:val="0"/>
      <w:marBottom w:val="0"/>
      <w:divBdr>
        <w:top w:val="none" w:sz="0" w:space="0" w:color="auto"/>
        <w:left w:val="none" w:sz="0" w:space="0" w:color="auto"/>
        <w:bottom w:val="none" w:sz="0" w:space="0" w:color="auto"/>
        <w:right w:val="none" w:sz="0" w:space="0" w:color="auto"/>
      </w:divBdr>
    </w:div>
    <w:div w:id="604505611">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4772991">
      <w:bodyDiv w:val="1"/>
      <w:marLeft w:val="0"/>
      <w:marRight w:val="0"/>
      <w:marTop w:val="0"/>
      <w:marBottom w:val="0"/>
      <w:divBdr>
        <w:top w:val="none" w:sz="0" w:space="0" w:color="auto"/>
        <w:left w:val="none" w:sz="0" w:space="0" w:color="auto"/>
        <w:bottom w:val="none" w:sz="0" w:space="0" w:color="auto"/>
        <w:right w:val="none" w:sz="0" w:space="0" w:color="auto"/>
      </w:divBdr>
    </w:div>
    <w:div w:id="605112687">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309236">
      <w:bodyDiv w:val="1"/>
      <w:marLeft w:val="0"/>
      <w:marRight w:val="0"/>
      <w:marTop w:val="0"/>
      <w:marBottom w:val="0"/>
      <w:divBdr>
        <w:top w:val="none" w:sz="0" w:space="0" w:color="auto"/>
        <w:left w:val="none" w:sz="0" w:space="0" w:color="auto"/>
        <w:bottom w:val="none" w:sz="0" w:space="0" w:color="auto"/>
        <w:right w:val="none" w:sz="0" w:space="0" w:color="auto"/>
      </w:divBdr>
    </w:div>
    <w:div w:id="605425481">
      <w:bodyDiv w:val="1"/>
      <w:marLeft w:val="0"/>
      <w:marRight w:val="0"/>
      <w:marTop w:val="0"/>
      <w:marBottom w:val="0"/>
      <w:divBdr>
        <w:top w:val="none" w:sz="0" w:space="0" w:color="auto"/>
        <w:left w:val="none" w:sz="0" w:space="0" w:color="auto"/>
        <w:bottom w:val="none" w:sz="0" w:space="0" w:color="auto"/>
        <w:right w:val="none" w:sz="0" w:space="0" w:color="auto"/>
      </w:divBdr>
    </w:div>
    <w:div w:id="605427921">
      <w:bodyDiv w:val="1"/>
      <w:marLeft w:val="0"/>
      <w:marRight w:val="0"/>
      <w:marTop w:val="0"/>
      <w:marBottom w:val="0"/>
      <w:divBdr>
        <w:top w:val="none" w:sz="0" w:space="0" w:color="auto"/>
        <w:left w:val="none" w:sz="0" w:space="0" w:color="auto"/>
        <w:bottom w:val="none" w:sz="0" w:space="0" w:color="auto"/>
        <w:right w:val="none" w:sz="0" w:space="0" w:color="auto"/>
      </w:divBdr>
    </w:div>
    <w:div w:id="605500318">
      <w:bodyDiv w:val="1"/>
      <w:marLeft w:val="0"/>
      <w:marRight w:val="0"/>
      <w:marTop w:val="0"/>
      <w:marBottom w:val="0"/>
      <w:divBdr>
        <w:top w:val="none" w:sz="0" w:space="0" w:color="auto"/>
        <w:left w:val="none" w:sz="0" w:space="0" w:color="auto"/>
        <w:bottom w:val="none" w:sz="0" w:space="0" w:color="auto"/>
        <w:right w:val="none" w:sz="0" w:space="0" w:color="auto"/>
      </w:divBdr>
    </w:div>
    <w:div w:id="605582293">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5692009">
      <w:bodyDiv w:val="1"/>
      <w:marLeft w:val="0"/>
      <w:marRight w:val="0"/>
      <w:marTop w:val="0"/>
      <w:marBottom w:val="0"/>
      <w:divBdr>
        <w:top w:val="none" w:sz="0" w:space="0" w:color="auto"/>
        <w:left w:val="none" w:sz="0" w:space="0" w:color="auto"/>
        <w:bottom w:val="none" w:sz="0" w:space="0" w:color="auto"/>
        <w:right w:val="none" w:sz="0" w:space="0" w:color="auto"/>
      </w:divBdr>
    </w:div>
    <w:div w:id="605893220">
      <w:bodyDiv w:val="1"/>
      <w:marLeft w:val="0"/>
      <w:marRight w:val="0"/>
      <w:marTop w:val="0"/>
      <w:marBottom w:val="0"/>
      <w:divBdr>
        <w:top w:val="none" w:sz="0" w:space="0" w:color="auto"/>
        <w:left w:val="none" w:sz="0" w:space="0" w:color="auto"/>
        <w:bottom w:val="none" w:sz="0" w:space="0" w:color="auto"/>
        <w:right w:val="none" w:sz="0" w:space="0" w:color="auto"/>
      </w:divBdr>
    </w:div>
    <w:div w:id="605966569">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693483">
      <w:bodyDiv w:val="1"/>
      <w:marLeft w:val="0"/>
      <w:marRight w:val="0"/>
      <w:marTop w:val="0"/>
      <w:marBottom w:val="0"/>
      <w:divBdr>
        <w:top w:val="none" w:sz="0" w:space="0" w:color="auto"/>
        <w:left w:val="none" w:sz="0" w:space="0" w:color="auto"/>
        <w:bottom w:val="none" w:sz="0" w:space="0" w:color="auto"/>
        <w:right w:val="none" w:sz="0" w:space="0" w:color="auto"/>
      </w:divBdr>
    </w:div>
    <w:div w:id="606817562">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46366">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7927008">
      <w:bodyDiv w:val="1"/>
      <w:marLeft w:val="0"/>
      <w:marRight w:val="0"/>
      <w:marTop w:val="0"/>
      <w:marBottom w:val="0"/>
      <w:divBdr>
        <w:top w:val="none" w:sz="0" w:space="0" w:color="auto"/>
        <w:left w:val="none" w:sz="0" w:space="0" w:color="auto"/>
        <w:bottom w:val="none" w:sz="0" w:space="0" w:color="auto"/>
        <w:right w:val="none" w:sz="0" w:space="0" w:color="auto"/>
      </w:divBdr>
    </w:div>
    <w:div w:id="608119666">
      <w:bodyDiv w:val="1"/>
      <w:marLeft w:val="0"/>
      <w:marRight w:val="0"/>
      <w:marTop w:val="0"/>
      <w:marBottom w:val="0"/>
      <w:divBdr>
        <w:top w:val="none" w:sz="0" w:space="0" w:color="auto"/>
        <w:left w:val="none" w:sz="0" w:space="0" w:color="auto"/>
        <w:bottom w:val="none" w:sz="0" w:space="0" w:color="auto"/>
        <w:right w:val="none" w:sz="0" w:space="0" w:color="auto"/>
      </w:divBdr>
    </w:div>
    <w:div w:id="608121257">
      <w:bodyDiv w:val="1"/>
      <w:marLeft w:val="0"/>
      <w:marRight w:val="0"/>
      <w:marTop w:val="0"/>
      <w:marBottom w:val="0"/>
      <w:divBdr>
        <w:top w:val="none" w:sz="0" w:space="0" w:color="auto"/>
        <w:left w:val="none" w:sz="0" w:space="0" w:color="auto"/>
        <w:bottom w:val="none" w:sz="0" w:space="0" w:color="auto"/>
        <w:right w:val="none" w:sz="0" w:space="0" w:color="auto"/>
      </w:divBdr>
    </w:div>
    <w:div w:id="608124823">
      <w:bodyDiv w:val="1"/>
      <w:marLeft w:val="0"/>
      <w:marRight w:val="0"/>
      <w:marTop w:val="0"/>
      <w:marBottom w:val="0"/>
      <w:divBdr>
        <w:top w:val="none" w:sz="0" w:space="0" w:color="auto"/>
        <w:left w:val="none" w:sz="0" w:space="0" w:color="auto"/>
        <w:bottom w:val="none" w:sz="0" w:space="0" w:color="auto"/>
        <w:right w:val="none" w:sz="0" w:space="0" w:color="auto"/>
      </w:divBdr>
    </w:div>
    <w:div w:id="608203033">
      <w:bodyDiv w:val="1"/>
      <w:marLeft w:val="0"/>
      <w:marRight w:val="0"/>
      <w:marTop w:val="0"/>
      <w:marBottom w:val="0"/>
      <w:divBdr>
        <w:top w:val="none" w:sz="0" w:space="0" w:color="auto"/>
        <w:left w:val="none" w:sz="0" w:space="0" w:color="auto"/>
        <w:bottom w:val="none" w:sz="0" w:space="0" w:color="auto"/>
        <w:right w:val="none" w:sz="0" w:space="0" w:color="auto"/>
      </w:divBdr>
    </w:div>
    <w:div w:id="608317118">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4472">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708530">
      <w:bodyDiv w:val="1"/>
      <w:marLeft w:val="0"/>
      <w:marRight w:val="0"/>
      <w:marTop w:val="0"/>
      <w:marBottom w:val="0"/>
      <w:divBdr>
        <w:top w:val="none" w:sz="0" w:space="0" w:color="auto"/>
        <w:left w:val="none" w:sz="0" w:space="0" w:color="auto"/>
        <w:bottom w:val="none" w:sz="0" w:space="0" w:color="auto"/>
        <w:right w:val="none" w:sz="0" w:space="0" w:color="auto"/>
      </w:divBdr>
    </w:div>
    <w:div w:id="608775252">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8857564">
      <w:bodyDiv w:val="1"/>
      <w:marLeft w:val="0"/>
      <w:marRight w:val="0"/>
      <w:marTop w:val="0"/>
      <w:marBottom w:val="0"/>
      <w:divBdr>
        <w:top w:val="none" w:sz="0" w:space="0" w:color="auto"/>
        <w:left w:val="none" w:sz="0" w:space="0" w:color="auto"/>
        <w:bottom w:val="none" w:sz="0" w:space="0" w:color="auto"/>
        <w:right w:val="none" w:sz="0" w:space="0" w:color="auto"/>
      </w:divBdr>
    </w:div>
    <w:div w:id="608971040">
      <w:bodyDiv w:val="1"/>
      <w:marLeft w:val="0"/>
      <w:marRight w:val="0"/>
      <w:marTop w:val="0"/>
      <w:marBottom w:val="0"/>
      <w:divBdr>
        <w:top w:val="none" w:sz="0" w:space="0" w:color="auto"/>
        <w:left w:val="none" w:sz="0" w:space="0" w:color="auto"/>
        <w:bottom w:val="none" w:sz="0" w:space="0" w:color="auto"/>
        <w:right w:val="none" w:sz="0" w:space="0" w:color="auto"/>
      </w:divBdr>
    </w:div>
    <w:div w:id="609044070">
      <w:bodyDiv w:val="1"/>
      <w:marLeft w:val="0"/>
      <w:marRight w:val="0"/>
      <w:marTop w:val="0"/>
      <w:marBottom w:val="0"/>
      <w:divBdr>
        <w:top w:val="none" w:sz="0" w:space="0" w:color="auto"/>
        <w:left w:val="none" w:sz="0" w:space="0" w:color="auto"/>
        <w:bottom w:val="none" w:sz="0" w:space="0" w:color="auto"/>
        <w:right w:val="none" w:sz="0" w:space="0" w:color="auto"/>
      </w:divBdr>
    </w:div>
    <w:div w:id="609044856">
      <w:bodyDiv w:val="1"/>
      <w:marLeft w:val="0"/>
      <w:marRight w:val="0"/>
      <w:marTop w:val="0"/>
      <w:marBottom w:val="0"/>
      <w:divBdr>
        <w:top w:val="none" w:sz="0" w:space="0" w:color="auto"/>
        <w:left w:val="none" w:sz="0" w:space="0" w:color="auto"/>
        <w:bottom w:val="none" w:sz="0" w:space="0" w:color="auto"/>
        <w:right w:val="none" w:sz="0" w:space="0" w:color="auto"/>
      </w:divBdr>
    </w:div>
    <w:div w:id="609091722">
      <w:bodyDiv w:val="1"/>
      <w:marLeft w:val="0"/>
      <w:marRight w:val="0"/>
      <w:marTop w:val="0"/>
      <w:marBottom w:val="0"/>
      <w:divBdr>
        <w:top w:val="none" w:sz="0" w:space="0" w:color="auto"/>
        <w:left w:val="none" w:sz="0" w:space="0" w:color="auto"/>
        <w:bottom w:val="none" w:sz="0" w:space="0" w:color="auto"/>
        <w:right w:val="none" w:sz="0" w:space="0" w:color="auto"/>
      </w:divBdr>
    </w:div>
    <w:div w:id="609095760">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09241643">
      <w:bodyDiv w:val="1"/>
      <w:marLeft w:val="0"/>
      <w:marRight w:val="0"/>
      <w:marTop w:val="0"/>
      <w:marBottom w:val="0"/>
      <w:divBdr>
        <w:top w:val="none" w:sz="0" w:space="0" w:color="auto"/>
        <w:left w:val="none" w:sz="0" w:space="0" w:color="auto"/>
        <w:bottom w:val="none" w:sz="0" w:space="0" w:color="auto"/>
        <w:right w:val="none" w:sz="0" w:space="0" w:color="auto"/>
      </w:divBdr>
    </w:div>
    <w:div w:id="609320544">
      <w:bodyDiv w:val="1"/>
      <w:marLeft w:val="0"/>
      <w:marRight w:val="0"/>
      <w:marTop w:val="0"/>
      <w:marBottom w:val="0"/>
      <w:divBdr>
        <w:top w:val="none" w:sz="0" w:space="0" w:color="auto"/>
        <w:left w:val="none" w:sz="0" w:space="0" w:color="auto"/>
        <w:bottom w:val="none" w:sz="0" w:space="0" w:color="auto"/>
        <w:right w:val="none" w:sz="0" w:space="0" w:color="auto"/>
      </w:divBdr>
    </w:div>
    <w:div w:id="609435192">
      <w:bodyDiv w:val="1"/>
      <w:marLeft w:val="0"/>
      <w:marRight w:val="0"/>
      <w:marTop w:val="0"/>
      <w:marBottom w:val="0"/>
      <w:divBdr>
        <w:top w:val="none" w:sz="0" w:space="0" w:color="auto"/>
        <w:left w:val="none" w:sz="0" w:space="0" w:color="auto"/>
        <w:bottom w:val="none" w:sz="0" w:space="0" w:color="auto"/>
        <w:right w:val="none" w:sz="0" w:space="0" w:color="auto"/>
      </w:divBdr>
    </w:div>
    <w:div w:id="609437450">
      <w:bodyDiv w:val="1"/>
      <w:marLeft w:val="0"/>
      <w:marRight w:val="0"/>
      <w:marTop w:val="0"/>
      <w:marBottom w:val="0"/>
      <w:divBdr>
        <w:top w:val="none" w:sz="0" w:space="0" w:color="auto"/>
        <w:left w:val="none" w:sz="0" w:space="0" w:color="auto"/>
        <w:bottom w:val="none" w:sz="0" w:space="0" w:color="auto"/>
        <w:right w:val="none" w:sz="0" w:space="0" w:color="auto"/>
      </w:divBdr>
    </w:div>
    <w:div w:id="609515176">
      <w:bodyDiv w:val="1"/>
      <w:marLeft w:val="0"/>
      <w:marRight w:val="0"/>
      <w:marTop w:val="0"/>
      <w:marBottom w:val="0"/>
      <w:divBdr>
        <w:top w:val="none" w:sz="0" w:space="0" w:color="auto"/>
        <w:left w:val="none" w:sz="0" w:space="0" w:color="auto"/>
        <w:bottom w:val="none" w:sz="0" w:space="0" w:color="auto"/>
        <w:right w:val="none" w:sz="0" w:space="0" w:color="auto"/>
      </w:divBdr>
    </w:div>
    <w:div w:id="609555570">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236434">
      <w:bodyDiv w:val="1"/>
      <w:marLeft w:val="0"/>
      <w:marRight w:val="0"/>
      <w:marTop w:val="0"/>
      <w:marBottom w:val="0"/>
      <w:divBdr>
        <w:top w:val="none" w:sz="0" w:space="0" w:color="auto"/>
        <w:left w:val="none" w:sz="0" w:space="0" w:color="auto"/>
        <w:bottom w:val="none" w:sz="0" w:space="0" w:color="auto"/>
        <w:right w:val="none" w:sz="0" w:space="0" w:color="auto"/>
      </w:divBdr>
    </w:div>
    <w:div w:id="610284722">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0674739">
      <w:bodyDiv w:val="1"/>
      <w:marLeft w:val="0"/>
      <w:marRight w:val="0"/>
      <w:marTop w:val="0"/>
      <w:marBottom w:val="0"/>
      <w:divBdr>
        <w:top w:val="none" w:sz="0" w:space="0" w:color="auto"/>
        <w:left w:val="none" w:sz="0" w:space="0" w:color="auto"/>
        <w:bottom w:val="none" w:sz="0" w:space="0" w:color="auto"/>
        <w:right w:val="none" w:sz="0" w:space="0" w:color="auto"/>
      </w:divBdr>
    </w:div>
    <w:div w:id="610745433">
      <w:bodyDiv w:val="1"/>
      <w:marLeft w:val="0"/>
      <w:marRight w:val="0"/>
      <w:marTop w:val="0"/>
      <w:marBottom w:val="0"/>
      <w:divBdr>
        <w:top w:val="none" w:sz="0" w:space="0" w:color="auto"/>
        <w:left w:val="none" w:sz="0" w:space="0" w:color="auto"/>
        <w:bottom w:val="none" w:sz="0" w:space="0" w:color="auto"/>
        <w:right w:val="none" w:sz="0" w:space="0" w:color="auto"/>
      </w:divBdr>
    </w:div>
    <w:div w:id="610748033">
      <w:bodyDiv w:val="1"/>
      <w:marLeft w:val="0"/>
      <w:marRight w:val="0"/>
      <w:marTop w:val="0"/>
      <w:marBottom w:val="0"/>
      <w:divBdr>
        <w:top w:val="none" w:sz="0" w:space="0" w:color="auto"/>
        <w:left w:val="none" w:sz="0" w:space="0" w:color="auto"/>
        <w:bottom w:val="none" w:sz="0" w:space="0" w:color="auto"/>
        <w:right w:val="none" w:sz="0" w:space="0" w:color="auto"/>
      </w:divBdr>
    </w:div>
    <w:div w:id="61082017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277935">
      <w:bodyDiv w:val="1"/>
      <w:marLeft w:val="0"/>
      <w:marRight w:val="0"/>
      <w:marTop w:val="0"/>
      <w:marBottom w:val="0"/>
      <w:divBdr>
        <w:top w:val="none" w:sz="0" w:space="0" w:color="auto"/>
        <w:left w:val="none" w:sz="0" w:space="0" w:color="auto"/>
        <w:bottom w:val="none" w:sz="0" w:space="0" w:color="auto"/>
        <w:right w:val="none" w:sz="0" w:space="0" w:color="auto"/>
      </w:divBdr>
    </w:div>
    <w:div w:id="611279598">
      <w:bodyDiv w:val="1"/>
      <w:marLeft w:val="0"/>
      <w:marRight w:val="0"/>
      <w:marTop w:val="0"/>
      <w:marBottom w:val="0"/>
      <w:divBdr>
        <w:top w:val="none" w:sz="0" w:space="0" w:color="auto"/>
        <w:left w:val="none" w:sz="0" w:space="0" w:color="auto"/>
        <w:bottom w:val="none" w:sz="0" w:space="0" w:color="auto"/>
        <w:right w:val="none" w:sz="0" w:space="0" w:color="auto"/>
      </w:divBdr>
    </w:div>
    <w:div w:id="611402577">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1975917">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250129">
      <w:bodyDiv w:val="1"/>
      <w:marLeft w:val="0"/>
      <w:marRight w:val="0"/>
      <w:marTop w:val="0"/>
      <w:marBottom w:val="0"/>
      <w:divBdr>
        <w:top w:val="none" w:sz="0" w:space="0" w:color="auto"/>
        <w:left w:val="none" w:sz="0" w:space="0" w:color="auto"/>
        <w:bottom w:val="none" w:sz="0" w:space="0" w:color="auto"/>
        <w:right w:val="none" w:sz="0" w:space="0" w:color="auto"/>
      </w:divBdr>
    </w:div>
    <w:div w:id="612369773">
      <w:bodyDiv w:val="1"/>
      <w:marLeft w:val="0"/>
      <w:marRight w:val="0"/>
      <w:marTop w:val="0"/>
      <w:marBottom w:val="0"/>
      <w:divBdr>
        <w:top w:val="none" w:sz="0" w:space="0" w:color="auto"/>
        <w:left w:val="none" w:sz="0" w:space="0" w:color="auto"/>
        <w:bottom w:val="none" w:sz="0" w:space="0" w:color="auto"/>
        <w:right w:val="none" w:sz="0" w:space="0" w:color="auto"/>
      </w:divBdr>
    </w:div>
    <w:div w:id="612371108">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713481">
      <w:bodyDiv w:val="1"/>
      <w:marLeft w:val="0"/>
      <w:marRight w:val="0"/>
      <w:marTop w:val="0"/>
      <w:marBottom w:val="0"/>
      <w:divBdr>
        <w:top w:val="none" w:sz="0" w:space="0" w:color="auto"/>
        <w:left w:val="none" w:sz="0" w:space="0" w:color="auto"/>
        <w:bottom w:val="none" w:sz="0" w:space="0" w:color="auto"/>
        <w:right w:val="none" w:sz="0" w:space="0" w:color="auto"/>
      </w:divBdr>
    </w:div>
    <w:div w:id="612787795">
      <w:bodyDiv w:val="1"/>
      <w:marLeft w:val="0"/>
      <w:marRight w:val="0"/>
      <w:marTop w:val="0"/>
      <w:marBottom w:val="0"/>
      <w:divBdr>
        <w:top w:val="none" w:sz="0" w:space="0" w:color="auto"/>
        <w:left w:val="none" w:sz="0" w:space="0" w:color="auto"/>
        <w:bottom w:val="none" w:sz="0" w:space="0" w:color="auto"/>
        <w:right w:val="none" w:sz="0" w:space="0" w:color="auto"/>
      </w:divBdr>
    </w:div>
    <w:div w:id="612828349">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3173438">
      <w:bodyDiv w:val="1"/>
      <w:marLeft w:val="0"/>
      <w:marRight w:val="0"/>
      <w:marTop w:val="0"/>
      <w:marBottom w:val="0"/>
      <w:divBdr>
        <w:top w:val="none" w:sz="0" w:space="0" w:color="auto"/>
        <w:left w:val="none" w:sz="0" w:space="0" w:color="auto"/>
        <w:bottom w:val="none" w:sz="0" w:space="0" w:color="auto"/>
        <w:right w:val="none" w:sz="0" w:space="0" w:color="auto"/>
      </w:divBdr>
    </w:div>
    <w:div w:id="613362180">
      <w:bodyDiv w:val="1"/>
      <w:marLeft w:val="0"/>
      <w:marRight w:val="0"/>
      <w:marTop w:val="0"/>
      <w:marBottom w:val="0"/>
      <w:divBdr>
        <w:top w:val="none" w:sz="0" w:space="0" w:color="auto"/>
        <w:left w:val="none" w:sz="0" w:space="0" w:color="auto"/>
        <w:bottom w:val="none" w:sz="0" w:space="0" w:color="auto"/>
        <w:right w:val="none" w:sz="0" w:space="0" w:color="auto"/>
      </w:divBdr>
    </w:div>
    <w:div w:id="613488255">
      <w:bodyDiv w:val="1"/>
      <w:marLeft w:val="0"/>
      <w:marRight w:val="0"/>
      <w:marTop w:val="0"/>
      <w:marBottom w:val="0"/>
      <w:divBdr>
        <w:top w:val="none" w:sz="0" w:space="0" w:color="auto"/>
        <w:left w:val="none" w:sz="0" w:space="0" w:color="auto"/>
        <w:bottom w:val="none" w:sz="0" w:space="0" w:color="auto"/>
        <w:right w:val="none" w:sz="0" w:space="0" w:color="auto"/>
      </w:divBdr>
    </w:div>
    <w:div w:id="613830103">
      <w:bodyDiv w:val="1"/>
      <w:marLeft w:val="0"/>
      <w:marRight w:val="0"/>
      <w:marTop w:val="0"/>
      <w:marBottom w:val="0"/>
      <w:divBdr>
        <w:top w:val="none" w:sz="0" w:space="0" w:color="auto"/>
        <w:left w:val="none" w:sz="0" w:space="0" w:color="auto"/>
        <w:bottom w:val="none" w:sz="0" w:space="0" w:color="auto"/>
        <w:right w:val="none" w:sz="0" w:space="0" w:color="auto"/>
      </w:divBdr>
    </w:div>
    <w:div w:id="613907731">
      <w:bodyDiv w:val="1"/>
      <w:marLeft w:val="0"/>
      <w:marRight w:val="0"/>
      <w:marTop w:val="0"/>
      <w:marBottom w:val="0"/>
      <w:divBdr>
        <w:top w:val="none" w:sz="0" w:space="0" w:color="auto"/>
        <w:left w:val="none" w:sz="0" w:space="0" w:color="auto"/>
        <w:bottom w:val="none" w:sz="0" w:space="0" w:color="auto"/>
        <w:right w:val="none" w:sz="0" w:space="0" w:color="auto"/>
      </w:divBdr>
    </w:div>
    <w:div w:id="614018209">
      <w:bodyDiv w:val="1"/>
      <w:marLeft w:val="0"/>
      <w:marRight w:val="0"/>
      <w:marTop w:val="0"/>
      <w:marBottom w:val="0"/>
      <w:divBdr>
        <w:top w:val="none" w:sz="0" w:space="0" w:color="auto"/>
        <w:left w:val="none" w:sz="0" w:space="0" w:color="auto"/>
        <w:bottom w:val="none" w:sz="0" w:space="0" w:color="auto"/>
        <w:right w:val="none" w:sz="0" w:space="0" w:color="auto"/>
      </w:divBdr>
    </w:div>
    <w:div w:id="61409300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4554371">
      <w:bodyDiv w:val="1"/>
      <w:marLeft w:val="0"/>
      <w:marRight w:val="0"/>
      <w:marTop w:val="0"/>
      <w:marBottom w:val="0"/>
      <w:divBdr>
        <w:top w:val="none" w:sz="0" w:space="0" w:color="auto"/>
        <w:left w:val="none" w:sz="0" w:space="0" w:color="auto"/>
        <w:bottom w:val="none" w:sz="0" w:space="0" w:color="auto"/>
        <w:right w:val="none" w:sz="0" w:space="0" w:color="auto"/>
      </w:divBdr>
    </w:div>
    <w:div w:id="614751574">
      <w:bodyDiv w:val="1"/>
      <w:marLeft w:val="0"/>
      <w:marRight w:val="0"/>
      <w:marTop w:val="0"/>
      <w:marBottom w:val="0"/>
      <w:divBdr>
        <w:top w:val="none" w:sz="0" w:space="0" w:color="auto"/>
        <w:left w:val="none" w:sz="0" w:space="0" w:color="auto"/>
        <w:bottom w:val="none" w:sz="0" w:space="0" w:color="auto"/>
        <w:right w:val="none" w:sz="0" w:space="0" w:color="auto"/>
      </w:divBdr>
    </w:div>
    <w:div w:id="614795057">
      <w:bodyDiv w:val="1"/>
      <w:marLeft w:val="0"/>
      <w:marRight w:val="0"/>
      <w:marTop w:val="0"/>
      <w:marBottom w:val="0"/>
      <w:divBdr>
        <w:top w:val="none" w:sz="0" w:space="0" w:color="auto"/>
        <w:left w:val="none" w:sz="0" w:space="0" w:color="auto"/>
        <w:bottom w:val="none" w:sz="0" w:space="0" w:color="auto"/>
        <w:right w:val="none" w:sz="0" w:space="0" w:color="auto"/>
      </w:divBdr>
    </w:div>
    <w:div w:id="614868237">
      <w:bodyDiv w:val="1"/>
      <w:marLeft w:val="0"/>
      <w:marRight w:val="0"/>
      <w:marTop w:val="0"/>
      <w:marBottom w:val="0"/>
      <w:divBdr>
        <w:top w:val="none" w:sz="0" w:space="0" w:color="auto"/>
        <w:left w:val="none" w:sz="0" w:space="0" w:color="auto"/>
        <w:bottom w:val="none" w:sz="0" w:space="0" w:color="auto"/>
        <w:right w:val="none" w:sz="0" w:space="0" w:color="auto"/>
      </w:divBdr>
    </w:div>
    <w:div w:id="614942738">
      <w:bodyDiv w:val="1"/>
      <w:marLeft w:val="0"/>
      <w:marRight w:val="0"/>
      <w:marTop w:val="0"/>
      <w:marBottom w:val="0"/>
      <w:divBdr>
        <w:top w:val="none" w:sz="0" w:space="0" w:color="auto"/>
        <w:left w:val="none" w:sz="0" w:space="0" w:color="auto"/>
        <w:bottom w:val="none" w:sz="0" w:space="0" w:color="auto"/>
        <w:right w:val="none" w:sz="0" w:space="0" w:color="auto"/>
      </w:divBdr>
    </w:div>
    <w:div w:id="614946356">
      <w:bodyDiv w:val="1"/>
      <w:marLeft w:val="0"/>
      <w:marRight w:val="0"/>
      <w:marTop w:val="0"/>
      <w:marBottom w:val="0"/>
      <w:divBdr>
        <w:top w:val="none" w:sz="0" w:space="0" w:color="auto"/>
        <w:left w:val="none" w:sz="0" w:space="0" w:color="auto"/>
        <w:bottom w:val="none" w:sz="0" w:space="0" w:color="auto"/>
        <w:right w:val="none" w:sz="0" w:space="0" w:color="auto"/>
      </w:divBdr>
    </w:div>
    <w:div w:id="615063867">
      <w:bodyDiv w:val="1"/>
      <w:marLeft w:val="0"/>
      <w:marRight w:val="0"/>
      <w:marTop w:val="0"/>
      <w:marBottom w:val="0"/>
      <w:divBdr>
        <w:top w:val="none" w:sz="0" w:space="0" w:color="auto"/>
        <w:left w:val="none" w:sz="0" w:space="0" w:color="auto"/>
        <w:bottom w:val="none" w:sz="0" w:space="0" w:color="auto"/>
        <w:right w:val="none" w:sz="0" w:space="0" w:color="auto"/>
      </w:divBdr>
    </w:div>
    <w:div w:id="615258617">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10615">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454534">
      <w:bodyDiv w:val="1"/>
      <w:marLeft w:val="0"/>
      <w:marRight w:val="0"/>
      <w:marTop w:val="0"/>
      <w:marBottom w:val="0"/>
      <w:divBdr>
        <w:top w:val="none" w:sz="0" w:space="0" w:color="auto"/>
        <w:left w:val="none" w:sz="0" w:space="0" w:color="auto"/>
        <w:bottom w:val="none" w:sz="0" w:space="0" w:color="auto"/>
        <w:right w:val="none" w:sz="0" w:space="0" w:color="auto"/>
      </w:divBdr>
    </w:div>
    <w:div w:id="615676649">
      <w:bodyDiv w:val="1"/>
      <w:marLeft w:val="0"/>
      <w:marRight w:val="0"/>
      <w:marTop w:val="0"/>
      <w:marBottom w:val="0"/>
      <w:divBdr>
        <w:top w:val="none" w:sz="0" w:space="0" w:color="auto"/>
        <w:left w:val="none" w:sz="0" w:space="0" w:color="auto"/>
        <w:bottom w:val="none" w:sz="0" w:space="0" w:color="auto"/>
        <w:right w:val="none" w:sz="0" w:space="0" w:color="auto"/>
      </w:divBdr>
    </w:div>
    <w:div w:id="615869779">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5911912">
      <w:bodyDiv w:val="1"/>
      <w:marLeft w:val="0"/>
      <w:marRight w:val="0"/>
      <w:marTop w:val="0"/>
      <w:marBottom w:val="0"/>
      <w:divBdr>
        <w:top w:val="none" w:sz="0" w:space="0" w:color="auto"/>
        <w:left w:val="none" w:sz="0" w:space="0" w:color="auto"/>
        <w:bottom w:val="none" w:sz="0" w:space="0" w:color="auto"/>
        <w:right w:val="none" w:sz="0" w:space="0" w:color="auto"/>
      </w:divBdr>
    </w:div>
    <w:div w:id="615991684">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332734">
      <w:bodyDiv w:val="1"/>
      <w:marLeft w:val="0"/>
      <w:marRight w:val="0"/>
      <w:marTop w:val="0"/>
      <w:marBottom w:val="0"/>
      <w:divBdr>
        <w:top w:val="none" w:sz="0" w:space="0" w:color="auto"/>
        <w:left w:val="none" w:sz="0" w:space="0" w:color="auto"/>
        <w:bottom w:val="none" w:sz="0" w:space="0" w:color="auto"/>
        <w:right w:val="none" w:sz="0" w:space="0" w:color="auto"/>
      </w:divBdr>
    </w:div>
    <w:div w:id="616444749">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59442">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033773">
      <w:bodyDiv w:val="1"/>
      <w:marLeft w:val="0"/>
      <w:marRight w:val="0"/>
      <w:marTop w:val="0"/>
      <w:marBottom w:val="0"/>
      <w:divBdr>
        <w:top w:val="none" w:sz="0" w:space="0" w:color="auto"/>
        <w:left w:val="none" w:sz="0" w:space="0" w:color="auto"/>
        <w:bottom w:val="none" w:sz="0" w:space="0" w:color="auto"/>
        <w:right w:val="none" w:sz="0" w:space="0" w:color="auto"/>
      </w:divBdr>
    </w:div>
    <w:div w:id="617107886">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220857">
      <w:bodyDiv w:val="1"/>
      <w:marLeft w:val="0"/>
      <w:marRight w:val="0"/>
      <w:marTop w:val="0"/>
      <w:marBottom w:val="0"/>
      <w:divBdr>
        <w:top w:val="none" w:sz="0" w:space="0" w:color="auto"/>
        <w:left w:val="none" w:sz="0" w:space="0" w:color="auto"/>
        <w:bottom w:val="none" w:sz="0" w:space="0" w:color="auto"/>
        <w:right w:val="none" w:sz="0" w:space="0" w:color="auto"/>
      </w:divBdr>
    </w:div>
    <w:div w:id="618225658">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879682">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338199">
      <w:bodyDiv w:val="1"/>
      <w:marLeft w:val="0"/>
      <w:marRight w:val="0"/>
      <w:marTop w:val="0"/>
      <w:marBottom w:val="0"/>
      <w:divBdr>
        <w:top w:val="none" w:sz="0" w:space="0" w:color="auto"/>
        <w:left w:val="none" w:sz="0" w:space="0" w:color="auto"/>
        <w:bottom w:val="none" w:sz="0" w:space="0" w:color="auto"/>
        <w:right w:val="none" w:sz="0" w:space="0" w:color="auto"/>
      </w:divBdr>
    </w:div>
    <w:div w:id="619650098">
      <w:bodyDiv w:val="1"/>
      <w:marLeft w:val="0"/>
      <w:marRight w:val="0"/>
      <w:marTop w:val="0"/>
      <w:marBottom w:val="0"/>
      <w:divBdr>
        <w:top w:val="none" w:sz="0" w:space="0" w:color="auto"/>
        <w:left w:val="none" w:sz="0" w:space="0" w:color="auto"/>
        <w:bottom w:val="none" w:sz="0" w:space="0" w:color="auto"/>
        <w:right w:val="none" w:sz="0" w:space="0" w:color="auto"/>
      </w:divBdr>
    </w:div>
    <w:div w:id="619723256">
      <w:bodyDiv w:val="1"/>
      <w:marLeft w:val="0"/>
      <w:marRight w:val="0"/>
      <w:marTop w:val="0"/>
      <w:marBottom w:val="0"/>
      <w:divBdr>
        <w:top w:val="none" w:sz="0" w:space="0" w:color="auto"/>
        <w:left w:val="none" w:sz="0" w:space="0" w:color="auto"/>
        <w:bottom w:val="none" w:sz="0" w:space="0" w:color="auto"/>
        <w:right w:val="none" w:sz="0" w:space="0" w:color="auto"/>
      </w:divBdr>
    </w:div>
    <w:div w:id="619727547">
      <w:bodyDiv w:val="1"/>
      <w:marLeft w:val="0"/>
      <w:marRight w:val="0"/>
      <w:marTop w:val="0"/>
      <w:marBottom w:val="0"/>
      <w:divBdr>
        <w:top w:val="none" w:sz="0" w:space="0" w:color="auto"/>
        <w:left w:val="none" w:sz="0" w:space="0" w:color="auto"/>
        <w:bottom w:val="none" w:sz="0" w:space="0" w:color="auto"/>
        <w:right w:val="none" w:sz="0" w:space="0" w:color="auto"/>
      </w:divBdr>
    </w:div>
    <w:div w:id="619727601">
      <w:bodyDiv w:val="1"/>
      <w:marLeft w:val="0"/>
      <w:marRight w:val="0"/>
      <w:marTop w:val="0"/>
      <w:marBottom w:val="0"/>
      <w:divBdr>
        <w:top w:val="none" w:sz="0" w:space="0" w:color="auto"/>
        <w:left w:val="none" w:sz="0" w:space="0" w:color="auto"/>
        <w:bottom w:val="none" w:sz="0" w:space="0" w:color="auto"/>
        <w:right w:val="none" w:sz="0" w:space="0" w:color="auto"/>
      </w:divBdr>
    </w:div>
    <w:div w:id="61972915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065331">
      <w:bodyDiv w:val="1"/>
      <w:marLeft w:val="0"/>
      <w:marRight w:val="0"/>
      <w:marTop w:val="0"/>
      <w:marBottom w:val="0"/>
      <w:divBdr>
        <w:top w:val="none" w:sz="0" w:space="0" w:color="auto"/>
        <w:left w:val="none" w:sz="0" w:space="0" w:color="auto"/>
        <w:bottom w:val="none" w:sz="0" w:space="0" w:color="auto"/>
        <w:right w:val="none" w:sz="0" w:space="0" w:color="auto"/>
      </w:divBdr>
    </w:div>
    <w:div w:id="6201081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271">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0918140">
      <w:bodyDiv w:val="1"/>
      <w:marLeft w:val="0"/>
      <w:marRight w:val="0"/>
      <w:marTop w:val="0"/>
      <w:marBottom w:val="0"/>
      <w:divBdr>
        <w:top w:val="none" w:sz="0" w:space="0" w:color="auto"/>
        <w:left w:val="none" w:sz="0" w:space="0" w:color="auto"/>
        <w:bottom w:val="none" w:sz="0" w:space="0" w:color="auto"/>
        <w:right w:val="none" w:sz="0" w:space="0" w:color="auto"/>
      </w:divBdr>
    </w:div>
    <w:div w:id="621153783">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154896">
      <w:bodyDiv w:val="1"/>
      <w:marLeft w:val="0"/>
      <w:marRight w:val="0"/>
      <w:marTop w:val="0"/>
      <w:marBottom w:val="0"/>
      <w:divBdr>
        <w:top w:val="none" w:sz="0" w:space="0" w:color="auto"/>
        <w:left w:val="none" w:sz="0" w:space="0" w:color="auto"/>
        <w:bottom w:val="none" w:sz="0" w:space="0" w:color="auto"/>
        <w:right w:val="none" w:sz="0" w:space="0" w:color="auto"/>
      </w:divBdr>
    </w:div>
    <w:div w:id="621155154">
      <w:bodyDiv w:val="1"/>
      <w:marLeft w:val="0"/>
      <w:marRight w:val="0"/>
      <w:marTop w:val="0"/>
      <w:marBottom w:val="0"/>
      <w:divBdr>
        <w:top w:val="none" w:sz="0" w:space="0" w:color="auto"/>
        <w:left w:val="none" w:sz="0" w:space="0" w:color="auto"/>
        <w:bottom w:val="none" w:sz="0" w:space="0" w:color="auto"/>
        <w:right w:val="none" w:sz="0" w:space="0" w:color="auto"/>
      </w:divBdr>
    </w:div>
    <w:div w:id="621229106">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50">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4396">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1769500">
      <w:bodyDiv w:val="1"/>
      <w:marLeft w:val="0"/>
      <w:marRight w:val="0"/>
      <w:marTop w:val="0"/>
      <w:marBottom w:val="0"/>
      <w:divBdr>
        <w:top w:val="none" w:sz="0" w:space="0" w:color="auto"/>
        <w:left w:val="none" w:sz="0" w:space="0" w:color="auto"/>
        <w:bottom w:val="none" w:sz="0" w:space="0" w:color="auto"/>
        <w:right w:val="none" w:sz="0" w:space="0" w:color="auto"/>
      </w:divBdr>
    </w:div>
    <w:div w:id="622004874">
      <w:bodyDiv w:val="1"/>
      <w:marLeft w:val="0"/>
      <w:marRight w:val="0"/>
      <w:marTop w:val="0"/>
      <w:marBottom w:val="0"/>
      <w:divBdr>
        <w:top w:val="none" w:sz="0" w:space="0" w:color="auto"/>
        <w:left w:val="none" w:sz="0" w:space="0" w:color="auto"/>
        <w:bottom w:val="none" w:sz="0" w:space="0" w:color="auto"/>
        <w:right w:val="none" w:sz="0" w:space="0" w:color="auto"/>
      </w:divBdr>
    </w:div>
    <w:div w:id="622031846">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272211">
      <w:bodyDiv w:val="1"/>
      <w:marLeft w:val="0"/>
      <w:marRight w:val="0"/>
      <w:marTop w:val="0"/>
      <w:marBottom w:val="0"/>
      <w:divBdr>
        <w:top w:val="none" w:sz="0" w:space="0" w:color="auto"/>
        <w:left w:val="none" w:sz="0" w:space="0" w:color="auto"/>
        <w:bottom w:val="none" w:sz="0" w:space="0" w:color="auto"/>
        <w:right w:val="none" w:sz="0" w:space="0" w:color="auto"/>
      </w:divBdr>
    </w:div>
    <w:div w:id="622350175">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2469044">
      <w:bodyDiv w:val="1"/>
      <w:marLeft w:val="0"/>
      <w:marRight w:val="0"/>
      <w:marTop w:val="0"/>
      <w:marBottom w:val="0"/>
      <w:divBdr>
        <w:top w:val="none" w:sz="0" w:space="0" w:color="auto"/>
        <w:left w:val="none" w:sz="0" w:space="0" w:color="auto"/>
        <w:bottom w:val="none" w:sz="0" w:space="0" w:color="auto"/>
        <w:right w:val="none" w:sz="0" w:space="0" w:color="auto"/>
      </w:divBdr>
    </w:div>
    <w:div w:id="622731556">
      <w:bodyDiv w:val="1"/>
      <w:marLeft w:val="0"/>
      <w:marRight w:val="0"/>
      <w:marTop w:val="0"/>
      <w:marBottom w:val="0"/>
      <w:divBdr>
        <w:top w:val="none" w:sz="0" w:space="0" w:color="auto"/>
        <w:left w:val="none" w:sz="0" w:space="0" w:color="auto"/>
        <w:bottom w:val="none" w:sz="0" w:space="0" w:color="auto"/>
        <w:right w:val="none" w:sz="0" w:space="0" w:color="auto"/>
      </w:divBdr>
    </w:div>
    <w:div w:id="623001168">
      <w:bodyDiv w:val="1"/>
      <w:marLeft w:val="0"/>
      <w:marRight w:val="0"/>
      <w:marTop w:val="0"/>
      <w:marBottom w:val="0"/>
      <w:divBdr>
        <w:top w:val="none" w:sz="0" w:space="0" w:color="auto"/>
        <w:left w:val="none" w:sz="0" w:space="0" w:color="auto"/>
        <w:bottom w:val="none" w:sz="0" w:space="0" w:color="auto"/>
        <w:right w:val="none" w:sz="0" w:space="0" w:color="auto"/>
      </w:divBdr>
    </w:div>
    <w:div w:id="623005596">
      <w:bodyDiv w:val="1"/>
      <w:marLeft w:val="0"/>
      <w:marRight w:val="0"/>
      <w:marTop w:val="0"/>
      <w:marBottom w:val="0"/>
      <w:divBdr>
        <w:top w:val="none" w:sz="0" w:space="0" w:color="auto"/>
        <w:left w:val="none" w:sz="0" w:space="0" w:color="auto"/>
        <w:bottom w:val="none" w:sz="0" w:space="0" w:color="auto"/>
        <w:right w:val="none" w:sz="0" w:space="0" w:color="auto"/>
      </w:divBdr>
    </w:div>
    <w:div w:id="623080944">
      <w:bodyDiv w:val="1"/>
      <w:marLeft w:val="0"/>
      <w:marRight w:val="0"/>
      <w:marTop w:val="0"/>
      <w:marBottom w:val="0"/>
      <w:divBdr>
        <w:top w:val="none" w:sz="0" w:space="0" w:color="auto"/>
        <w:left w:val="none" w:sz="0" w:space="0" w:color="auto"/>
        <w:bottom w:val="none" w:sz="0" w:space="0" w:color="auto"/>
        <w:right w:val="none" w:sz="0" w:space="0" w:color="auto"/>
      </w:divBdr>
    </w:div>
    <w:div w:id="623123917">
      <w:bodyDiv w:val="1"/>
      <w:marLeft w:val="0"/>
      <w:marRight w:val="0"/>
      <w:marTop w:val="0"/>
      <w:marBottom w:val="0"/>
      <w:divBdr>
        <w:top w:val="none" w:sz="0" w:space="0" w:color="auto"/>
        <w:left w:val="none" w:sz="0" w:space="0" w:color="auto"/>
        <w:bottom w:val="none" w:sz="0" w:space="0" w:color="auto"/>
        <w:right w:val="none" w:sz="0" w:space="0" w:color="auto"/>
      </w:divBdr>
    </w:div>
    <w:div w:id="623314621">
      <w:bodyDiv w:val="1"/>
      <w:marLeft w:val="0"/>
      <w:marRight w:val="0"/>
      <w:marTop w:val="0"/>
      <w:marBottom w:val="0"/>
      <w:divBdr>
        <w:top w:val="none" w:sz="0" w:space="0" w:color="auto"/>
        <w:left w:val="none" w:sz="0" w:space="0" w:color="auto"/>
        <w:bottom w:val="none" w:sz="0" w:space="0" w:color="auto"/>
        <w:right w:val="none" w:sz="0" w:space="0" w:color="auto"/>
      </w:divBdr>
    </w:div>
    <w:div w:id="623342635">
      <w:bodyDiv w:val="1"/>
      <w:marLeft w:val="0"/>
      <w:marRight w:val="0"/>
      <w:marTop w:val="0"/>
      <w:marBottom w:val="0"/>
      <w:divBdr>
        <w:top w:val="none" w:sz="0" w:space="0" w:color="auto"/>
        <w:left w:val="none" w:sz="0" w:space="0" w:color="auto"/>
        <w:bottom w:val="none" w:sz="0" w:space="0" w:color="auto"/>
        <w:right w:val="none" w:sz="0" w:space="0" w:color="auto"/>
      </w:divBdr>
    </w:div>
    <w:div w:id="623730790">
      <w:bodyDiv w:val="1"/>
      <w:marLeft w:val="0"/>
      <w:marRight w:val="0"/>
      <w:marTop w:val="0"/>
      <w:marBottom w:val="0"/>
      <w:divBdr>
        <w:top w:val="none" w:sz="0" w:space="0" w:color="auto"/>
        <w:left w:val="none" w:sz="0" w:space="0" w:color="auto"/>
        <w:bottom w:val="none" w:sz="0" w:space="0" w:color="auto"/>
        <w:right w:val="none" w:sz="0" w:space="0" w:color="auto"/>
      </w:divBdr>
    </w:div>
    <w:div w:id="623779119">
      <w:bodyDiv w:val="1"/>
      <w:marLeft w:val="0"/>
      <w:marRight w:val="0"/>
      <w:marTop w:val="0"/>
      <w:marBottom w:val="0"/>
      <w:divBdr>
        <w:top w:val="none" w:sz="0" w:space="0" w:color="auto"/>
        <w:left w:val="none" w:sz="0" w:space="0" w:color="auto"/>
        <w:bottom w:val="none" w:sz="0" w:space="0" w:color="auto"/>
        <w:right w:val="none" w:sz="0" w:space="0" w:color="auto"/>
      </w:divBdr>
    </w:div>
    <w:div w:id="623853568">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3971815">
      <w:bodyDiv w:val="1"/>
      <w:marLeft w:val="0"/>
      <w:marRight w:val="0"/>
      <w:marTop w:val="0"/>
      <w:marBottom w:val="0"/>
      <w:divBdr>
        <w:top w:val="none" w:sz="0" w:space="0" w:color="auto"/>
        <w:left w:val="none" w:sz="0" w:space="0" w:color="auto"/>
        <w:bottom w:val="none" w:sz="0" w:space="0" w:color="auto"/>
        <w:right w:val="none" w:sz="0" w:space="0" w:color="auto"/>
      </w:divBdr>
    </w:div>
    <w:div w:id="624042135">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165713">
      <w:bodyDiv w:val="1"/>
      <w:marLeft w:val="0"/>
      <w:marRight w:val="0"/>
      <w:marTop w:val="0"/>
      <w:marBottom w:val="0"/>
      <w:divBdr>
        <w:top w:val="none" w:sz="0" w:space="0" w:color="auto"/>
        <w:left w:val="none" w:sz="0" w:space="0" w:color="auto"/>
        <w:bottom w:val="none" w:sz="0" w:space="0" w:color="auto"/>
        <w:right w:val="none" w:sz="0" w:space="0" w:color="auto"/>
      </w:divBdr>
    </w:div>
    <w:div w:id="624193025">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584356">
      <w:bodyDiv w:val="1"/>
      <w:marLeft w:val="0"/>
      <w:marRight w:val="0"/>
      <w:marTop w:val="0"/>
      <w:marBottom w:val="0"/>
      <w:divBdr>
        <w:top w:val="none" w:sz="0" w:space="0" w:color="auto"/>
        <w:left w:val="none" w:sz="0" w:space="0" w:color="auto"/>
        <w:bottom w:val="none" w:sz="0" w:space="0" w:color="auto"/>
        <w:right w:val="none" w:sz="0" w:space="0" w:color="auto"/>
      </w:divBdr>
    </w:div>
    <w:div w:id="624700366">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773566">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8474">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114415">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39129">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47856">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5936560">
      <w:bodyDiv w:val="1"/>
      <w:marLeft w:val="0"/>
      <w:marRight w:val="0"/>
      <w:marTop w:val="0"/>
      <w:marBottom w:val="0"/>
      <w:divBdr>
        <w:top w:val="none" w:sz="0" w:space="0" w:color="auto"/>
        <w:left w:val="none" w:sz="0" w:space="0" w:color="auto"/>
        <w:bottom w:val="none" w:sz="0" w:space="0" w:color="auto"/>
        <w:right w:val="none" w:sz="0" w:space="0" w:color="auto"/>
      </w:divBdr>
    </w:div>
    <w:div w:id="625962876">
      <w:bodyDiv w:val="1"/>
      <w:marLeft w:val="0"/>
      <w:marRight w:val="0"/>
      <w:marTop w:val="0"/>
      <w:marBottom w:val="0"/>
      <w:divBdr>
        <w:top w:val="none" w:sz="0" w:space="0" w:color="auto"/>
        <w:left w:val="none" w:sz="0" w:space="0" w:color="auto"/>
        <w:bottom w:val="none" w:sz="0" w:space="0" w:color="auto"/>
        <w:right w:val="none" w:sz="0" w:space="0" w:color="auto"/>
      </w:divBdr>
    </w:div>
    <w:div w:id="626080612">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202460">
      <w:bodyDiv w:val="1"/>
      <w:marLeft w:val="0"/>
      <w:marRight w:val="0"/>
      <w:marTop w:val="0"/>
      <w:marBottom w:val="0"/>
      <w:divBdr>
        <w:top w:val="none" w:sz="0" w:space="0" w:color="auto"/>
        <w:left w:val="none" w:sz="0" w:space="0" w:color="auto"/>
        <w:bottom w:val="none" w:sz="0" w:space="0" w:color="auto"/>
        <w:right w:val="none" w:sz="0" w:space="0" w:color="auto"/>
      </w:divBdr>
    </w:div>
    <w:div w:id="626351009">
      <w:bodyDiv w:val="1"/>
      <w:marLeft w:val="0"/>
      <w:marRight w:val="0"/>
      <w:marTop w:val="0"/>
      <w:marBottom w:val="0"/>
      <w:divBdr>
        <w:top w:val="none" w:sz="0" w:space="0" w:color="auto"/>
        <w:left w:val="none" w:sz="0" w:space="0" w:color="auto"/>
        <w:bottom w:val="none" w:sz="0" w:space="0" w:color="auto"/>
        <w:right w:val="none" w:sz="0" w:space="0" w:color="auto"/>
      </w:divBdr>
    </w:div>
    <w:div w:id="626353810">
      <w:bodyDiv w:val="1"/>
      <w:marLeft w:val="0"/>
      <w:marRight w:val="0"/>
      <w:marTop w:val="0"/>
      <w:marBottom w:val="0"/>
      <w:divBdr>
        <w:top w:val="none" w:sz="0" w:space="0" w:color="auto"/>
        <w:left w:val="none" w:sz="0" w:space="0" w:color="auto"/>
        <w:bottom w:val="none" w:sz="0" w:space="0" w:color="auto"/>
        <w:right w:val="none" w:sz="0" w:space="0" w:color="auto"/>
      </w:divBdr>
    </w:div>
    <w:div w:id="626475554">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6594266">
      <w:bodyDiv w:val="1"/>
      <w:marLeft w:val="0"/>
      <w:marRight w:val="0"/>
      <w:marTop w:val="0"/>
      <w:marBottom w:val="0"/>
      <w:divBdr>
        <w:top w:val="none" w:sz="0" w:space="0" w:color="auto"/>
        <w:left w:val="none" w:sz="0" w:space="0" w:color="auto"/>
        <w:bottom w:val="none" w:sz="0" w:space="0" w:color="auto"/>
        <w:right w:val="none" w:sz="0" w:space="0" w:color="auto"/>
      </w:divBdr>
    </w:div>
    <w:div w:id="626736204">
      <w:bodyDiv w:val="1"/>
      <w:marLeft w:val="0"/>
      <w:marRight w:val="0"/>
      <w:marTop w:val="0"/>
      <w:marBottom w:val="0"/>
      <w:divBdr>
        <w:top w:val="none" w:sz="0" w:space="0" w:color="auto"/>
        <w:left w:val="none" w:sz="0" w:space="0" w:color="auto"/>
        <w:bottom w:val="none" w:sz="0" w:space="0" w:color="auto"/>
        <w:right w:val="none" w:sz="0" w:space="0" w:color="auto"/>
      </w:divBdr>
    </w:div>
    <w:div w:id="626737484">
      <w:bodyDiv w:val="1"/>
      <w:marLeft w:val="0"/>
      <w:marRight w:val="0"/>
      <w:marTop w:val="0"/>
      <w:marBottom w:val="0"/>
      <w:divBdr>
        <w:top w:val="none" w:sz="0" w:space="0" w:color="auto"/>
        <w:left w:val="none" w:sz="0" w:space="0" w:color="auto"/>
        <w:bottom w:val="none" w:sz="0" w:space="0" w:color="auto"/>
        <w:right w:val="none" w:sz="0" w:space="0" w:color="auto"/>
      </w:divBdr>
    </w:div>
    <w:div w:id="626863003">
      <w:bodyDiv w:val="1"/>
      <w:marLeft w:val="0"/>
      <w:marRight w:val="0"/>
      <w:marTop w:val="0"/>
      <w:marBottom w:val="0"/>
      <w:divBdr>
        <w:top w:val="none" w:sz="0" w:space="0" w:color="auto"/>
        <w:left w:val="none" w:sz="0" w:space="0" w:color="auto"/>
        <w:bottom w:val="none" w:sz="0" w:space="0" w:color="auto"/>
        <w:right w:val="none" w:sz="0" w:space="0" w:color="auto"/>
      </w:divBdr>
    </w:div>
    <w:div w:id="626932501">
      <w:bodyDiv w:val="1"/>
      <w:marLeft w:val="0"/>
      <w:marRight w:val="0"/>
      <w:marTop w:val="0"/>
      <w:marBottom w:val="0"/>
      <w:divBdr>
        <w:top w:val="none" w:sz="0" w:space="0" w:color="auto"/>
        <w:left w:val="none" w:sz="0" w:space="0" w:color="auto"/>
        <w:bottom w:val="none" w:sz="0" w:space="0" w:color="auto"/>
        <w:right w:val="none" w:sz="0" w:space="0" w:color="auto"/>
      </w:divBdr>
    </w:div>
    <w:div w:id="626935478">
      <w:bodyDiv w:val="1"/>
      <w:marLeft w:val="0"/>
      <w:marRight w:val="0"/>
      <w:marTop w:val="0"/>
      <w:marBottom w:val="0"/>
      <w:divBdr>
        <w:top w:val="none" w:sz="0" w:space="0" w:color="auto"/>
        <w:left w:val="none" w:sz="0" w:space="0" w:color="auto"/>
        <w:bottom w:val="none" w:sz="0" w:space="0" w:color="auto"/>
        <w:right w:val="none" w:sz="0" w:space="0" w:color="auto"/>
      </w:divBdr>
    </w:div>
    <w:div w:id="627051203">
      <w:bodyDiv w:val="1"/>
      <w:marLeft w:val="0"/>
      <w:marRight w:val="0"/>
      <w:marTop w:val="0"/>
      <w:marBottom w:val="0"/>
      <w:divBdr>
        <w:top w:val="none" w:sz="0" w:space="0" w:color="auto"/>
        <w:left w:val="none" w:sz="0" w:space="0" w:color="auto"/>
        <w:bottom w:val="none" w:sz="0" w:space="0" w:color="auto"/>
        <w:right w:val="none" w:sz="0" w:space="0" w:color="auto"/>
      </w:divBdr>
    </w:div>
    <w:div w:id="627055594">
      <w:bodyDiv w:val="1"/>
      <w:marLeft w:val="0"/>
      <w:marRight w:val="0"/>
      <w:marTop w:val="0"/>
      <w:marBottom w:val="0"/>
      <w:divBdr>
        <w:top w:val="none" w:sz="0" w:space="0" w:color="auto"/>
        <w:left w:val="none" w:sz="0" w:space="0" w:color="auto"/>
        <w:bottom w:val="none" w:sz="0" w:space="0" w:color="auto"/>
        <w:right w:val="none" w:sz="0" w:space="0" w:color="auto"/>
      </w:divBdr>
    </w:div>
    <w:div w:id="627202612">
      <w:bodyDiv w:val="1"/>
      <w:marLeft w:val="0"/>
      <w:marRight w:val="0"/>
      <w:marTop w:val="0"/>
      <w:marBottom w:val="0"/>
      <w:divBdr>
        <w:top w:val="none" w:sz="0" w:space="0" w:color="auto"/>
        <w:left w:val="none" w:sz="0" w:space="0" w:color="auto"/>
        <w:bottom w:val="none" w:sz="0" w:space="0" w:color="auto"/>
        <w:right w:val="none" w:sz="0" w:space="0" w:color="auto"/>
      </w:divBdr>
    </w:div>
    <w:div w:id="627245064">
      <w:bodyDiv w:val="1"/>
      <w:marLeft w:val="0"/>
      <w:marRight w:val="0"/>
      <w:marTop w:val="0"/>
      <w:marBottom w:val="0"/>
      <w:divBdr>
        <w:top w:val="none" w:sz="0" w:space="0" w:color="auto"/>
        <w:left w:val="none" w:sz="0" w:space="0" w:color="auto"/>
        <w:bottom w:val="none" w:sz="0" w:space="0" w:color="auto"/>
        <w:right w:val="none" w:sz="0" w:space="0" w:color="auto"/>
      </w:divBdr>
    </w:div>
    <w:div w:id="627277573">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09248">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125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7860700">
      <w:bodyDiv w:val="1"/>
      <w:marLeft w:val="0"/>
      <w:marRight w:val="0"/>
      <w:marTop w:val="0"/>
      <w:marBottom w:val="0"/>
      <w:divBdr>
        <w:top w:val="none" w:sz="0" w:space="0" w:color="auto"/>
        <w:left w:val="none" w:sz="0" w:space="0" w:color="auto"/>
        <w:bottom w:val="none" w:sz="0" w:space="0" w:color="auto"/>
        <w:right w:val="none" w:sz="0" w:space="0" w:color="auto"/>
      </w:divBdr>
    </w:div>
    <w:div w:id="627860901">
      <w:bodyDiv w:val="1"/>
      <w:marLeft w:val="0"/>
      <w:marRight w:val="0"/>
      <w:marTop w:val="0"/>
      <w:marBottom w:val="0"/>
      <w:divBdr>
        <w:top w:val="none" w:sz="0" w:space="0" w:color="auto"/>
        <w:left w:val="none" w:sz="0" w:space="0" w:color="auto"/>
        <w:bottom w:val="none" w:sz="0" w:space="0" w:color="auto"/>
        <w:right w:val="none" w:sz="0" w:space="0" w:color="auto"/>
      </w:divBdr>
    </w:div>
    <w:div w:id="627971762">
      <w:bodyDiv w:val="1"/>
      <w:marLeft w:val="0"/>
      <w:marRight w:val="0"/>
      <w:marTop w:val="0"/>
      <w:marBottom w:val="0"/>
      <w:divBdr>
        <w:top w:val="none" w:sz="0" w:space="0" w:color="auto"/>
        <w:left w:val="none" w:sz="0" w:space="0" w:color="auto"/>
        <w:bottom w:val="none" w:sz="0" w:space="0" w:color="auto"/>
        <w:right w:val="none" w:sz="0" w:space="0" w:color="auto"/>
      </w:divBdr>
    </w:div>
    <w:div w:id="628098521">
      <w:bodyDiv w:val="1"/>
      <w:marLeft w:val="0"/>
      <w:marRight w:val="0"/>
      <w:marTop w:val="0"/>
      <w:marBottom w:val="0"/>
      <w:divBdr>
        <w:top w:val="none" w:sz="0" w:space="0" w:color="auto"/>
        <w:left w:val="none" w:sz="0" w:space="0" w:color="auto"/>
        <w:bottom w:val="none" w:sz="0" w:space="0" w:color="auto"/>
        <w:right w:val="none" w:sz="0" w:space="0" w:color="auto"/>
      </w:divBdr>
    </w:div>
    <w:div w:id="628245809">
      <w:bodyDiv w:val="1"/>
      <w:marLeft w:val="0"/>
      <w:marRight w:val="0"/>
      <w:marTop w:val="0"/>
      <w:marBottom w:val="0"/>
      <w:divBdr>
        <w:top w:val="none" w:sz="0" w:space="0" w:color="auto"/>
        <w:left w:val="none" w:sz="0" w:space="0" w:color="auto"/>
        <w:bottom w:val="none" w:sz="0" w:space="0" w:color="auto"/>
        <w:right w:val="none" w:sz="0" w:space="0" w:color="auto"/>
      </w:divBdr>
    </w:div>
    <w:div w:id="628587014">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8977147">
      <w:bodyDiv w:val="1"/>
      <w:marLeft w:val="0"/>
      <w:marRight w:val="0"/>
      <w:marTop w:val="0"/>
      <w:marBottom w:val="0"/>
      <w:divBdr>
        <w:top w:val="none" w:sz="0" w:space="0" w:color="auto"/>
        <w:left w:val="none" w:sz="0" w:space="0" w:color="auto"/>
        <w:bottom w:val="none" w:sz="0" w:space="0" w:color="auto"/>
        <w:right w:val="none" w:sz="0" w:space="0" w:color="auto"/>
      </w:divBdr>
    </w:div>
    <w:div w:id="629092328">
      <w:bodyDiv w:val="1"/>
      <w:marLeft w:val="0"/>
      <w:marRight w:val="0"/>
      <w:marTop w:val="0"/>
      <w:marBottom w:val="0"/>
      <w:divBdr>
        <w:top w:val="none" w:sz="0" w:space="0" w:color="auto"/>
        <w:left w:val="none" w:sz="0" w:space="0" w:color="auto"/>
        <w:bottom w:val="none" w:sz="0" w:space="0" w:color="auto"/>
        <w:right w:val="none" w:sz="0" w:space="0" w:color="auto"/>
      </w:divBdr>
    </w:div>
    <w:div w:id="629096898">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43399">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482593">
      <w:bodyDiv w:val="1"/>
      <w:marLeft w:val="0"/>
      <w:marRight w:val="0"/>
      <w:marTop w:val="0"/>
      <w:marBottom w:val="0"/>
      <w:divBdr>
        <w:top w:val="none" w:sz="0" w:space="0" w:color="auto"/>
        <w:left w:val="none" w:sz="0" w:space="0" w:color="auto"/>
        <w:bottom w:val="none" w:sz="0" w:space="0" w:color="auto"/>
        <w:right w:val="none" w:sz="0" w:space="0" w:color="auto"/>
      </w:divBdr>
    </w:div>
    <w:div w:id="629625784">
      <w:bodyDiv w:val="1"/>
      <w:marLeft w:val="0"/>
      <w:marRight w:val="0"/>
      <w:marTop w:val="0"/>
      <w:marBottom w:val="0"/>
      <w:divBdr>
        <w:top w:val="none" w:sz="0" w:space="0" w:color="auto"/>
        <w:left w:val="none" w:sz="0" w:space="0" w:color="auto"/>
        <w:bottom w:val="none" w:sz="0" w:space="0" w:color="auto"/>
        <w:right w:val="none" w:sz="0" w:space="0" w:color="auto"/>
      </w:divBdr>
    </w:div>
    <w:div w:id="629672439">
      <w:bodyDiv w:val="1"/>
      <w:marLeft w:val="0"/>
      <w:marRight w:val="0"/>
      <w:marTop w:val="0"/>
      <w:marBottom w:val="0"/>
      <w:divBdr>
        <w:top w:val="none" w:sz="0" w:space="0" w:color="auto"/>
        <w:left w:val="none" w:sz="0" w:space="0" w:color="auto"/>
        <w:bottom w:val="none" w:sz="0" w:space="0" w:color="auto"/>
        <w:right w:val="none" w:sz="0" w:space="0" w:color="auto"/>
      </w:divBdr>
    </w:div>
    <w:div w:id="629674199">
      <w:bodyDiv w:val="1"/>
      <w:marLeft w:val="0"/>
      <w:marRight w:val="0"/>
      <w:marTop w:val="0"/>
      <w:marBottom w:val="0"/>
      <w:divBdr>
        <w:top w:val="none" w:sz="0" w:space="0" w:color="auto"/>
        <w:left w:val="none" w:sz="0" w:space="0" w:color="auto"/>
        <w:bottom w:val="none" w:sz="0" w:space="0" w:color="auto"/>
        <w:right w:val="none" w:sz="0" w:space="0" w:color="auto"/>
      </w:divBdr>
    </w:div>
    <w:div w:id="629749314">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095233">
      <w:bodyDiv w:val="1"/>
      <w:marLeft w:val="0"/>
      <w:marRight w:val="0"/>
      <w:marTop w:val="0"/>
      <w:marBottom w:val="0"/>
      <w:divBdr>
        <w:top w:val="none" w:sz="0" w:space="0" w:color="auto"/>
        <w:left w:val="none" w:sz="0" w:space="0" w:color="auto"/>
        <w:bottom w:val="none" w:sz="0" w:space="0" w:color="auto"/>
        <w:right w:val="none" w:sz="0" w:space="0" w:color="auto"/>
      </w:divBdr>
    </w:div>
    <w:div w:id="630325501">
      <w:bodyDiv w:val="1"/>
      <w:marLeft w:val="0"/>
      <w:marRight w:val="0"/>
      <w:marTop w:val="0"/>
      <w:marBottom w:val="0"/>
      <w:divBdr>
        <w:top w:val="none" w:sz="0" w:space="0" w:color="auto"/>
        <w:left w:val="none" w:sz="0" w:space="0" w:color="auto"/>
        <w:bottom w:val="none" w:sz="0" w:space="0" w:color="auto"/>
        <w:right w:val="none" w:sz="0" w:space="0" w:color="auto"/>
      </w:divBdr>
    </w:div>
    <w:div w:id="630327499">
      <w:bodyDiv w:val="1"/>
      <w:marLeft w:val="0"/>
      <w:marRight w:val="0"/>
      <w:marTop w:val="0"/>
      <w:marBottom w:val="0"/>
      <w:divBdr>
        <w:top w:val="none" w:sz="0" w:space="0" w:color="auto"/>
        <w:left w:val="none" w:sz="0" w:space="0" w:color="auto"/>
        <w:bottom w:val="none" w:sz="0" w:space="0" w:color="auto"/>
        <w:right w:val="none" w:sz="0" w:space="0" w:color="auto"/>
      </w:divBdr>
    </w:div>
    <w:div w:id="630329217">
      <w:bodyDiv w:val="1"/>
      <w:marLeft w:val="0"/>
      <w:marRight w:val="0"/>
      <w:marTop w:val="0"/>
      <w:marBottom w:val="0"/>
      <w:divBdr>
        <w:top w:val="none" w:sz="0" w:space="0" w:color="auto"/>
        <w:left w:val="none" w:sz="0" w:space="0" w:color="auto"/>
        <w:bottom w:val="none" w:sz="0" w:space="0" w:color="auto"/>
        <w:right w:val="none" w:sz="0" w:space="0" w:color="auto"/>
      </w:divBdr>
    </w:div>
    <w:div w:id="630357272">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0478394">
      <w:bodyDiv w:val="1"/>
      <w:marLeft w:val="0"/>
      <w:marRight w:val="0"/>
      <w:marTop w:val="0"/>
      <w:marBottom w:val="0"/>
      <w:divBdr>
        <w:top w:val="none" w:sz="0" w:space="0" w:color="auto"/>
        <w:left w:val="none" w:sz="0" w:space="0" w:color="auto"/>
        <w:bottom w:val="none" w:sz="0" w:space="0" w:color="auto"/>
        <w:right w:val="none" w:sz="0" w:space="0" w:color="auto"/>
      </w:divBdr>
    </w:div>
    <w:div w:id="630676512">
      <w:bodyDiv w:val="1"/>
      <w:marLeft w:val="0"/>
      <w:marRight w:val="0"/>
      <w:marTop w:val="0"/>
      <w:marBottom w:val="0"/>
      <w:divBdr>
        <w:top w:val="none" w:sz="0" w:space="0" w:color="auto"/>
        <w:left w:val="none" w:sz="0" w:space="0" w:color="auto"/>
        <w:bottom w:val="none" w:sz="0" w:space="0" w:color="auto"/>
        <w:right w:val="none" w:sz="0" w:space="0" w:color="auto"/>
      </w:divBdr>
    </w:div>
    <w:div w:id="630981632">
      <w:bodyDiv w:val="1"/>
      <w:marLeft w:val="0"/>
      <w:marRight w:val="0"/>
      <w:marTop w:val="0"/>
      <w:marBottom w:val="0"/>
      <w:divBdr>
        <w:top w:val="none" w:sz="0" w:space="0" w:color="auto"/>
        <w:left w:val="none" w:sz="0" w:space="0" w:color="auto"/>
        <w:bottom w:val="none" w:sz="0" w:space="0" w:color="auto"/>
        <w:right w:val="none" w:sz="0" w:space="0" w:color="auto"/>
      </w:divBdr>
    </w:div>
    <w:div w:id="630981889">
      <w:bodyDiv w:val="1"/>
      <w:marLeft w:val="0"/>
      <w:marRight w:val="0"/>
      <w:marTop w:val="0"/>
      <w:marBottom w:val="0"/>
      <w:divBdr>
        <w:top w:val="none" w:sz="0" w:space="0" w:color="auto"/>
        <w:left w:val="none" w:sz="0" w:space="0" w:color="auto"/>
        <w:bottom w:val="none" w:sz="0" w:space="0" w:color="auto"/>
        <w:right w:val="none" w:sz="0" w:space="0" w:color="auto"/>
      </w:divBdr>
    </w:div>
    <w:div w:id="631012248">
      <w:bodyDiv w:val="1"/>
      <w:marLeft w:val="0"/>
      <w:marRight w:val="0"/>
      <w:marTop w:val="0"/>
      <w:marBottom w:val="0"/>
      <w:divBdr>
        <w:top w:val="none" w:sz="0" w:space="0" w:color="auto"/>
        <w:left w:val="none" w:sz="0" w:space="0" w:color="auto"/>
        <w:bottom w:val="none" w:sz="0" w:space="0" w:color="auto"/>
        <w:right w:val="none" w:sz="0" w:space="0" w:color="auto"/>
      </w:divBdr>
    </w:div>
    <w:div w:id="631057293">
      <w:bodyDiv w:val="1"/>
      <w:marLeft w:val="0"/>
      <w:marRight w:val="0"/>
      <w:marTop w:val="0"/>
      <w:marBottom w:val="0"/>
      <w:divBdr>
        <w:top w:val="none" w:sz="0" w:space="0" w:color="auto"/>
        <w:left w:val="none" w:sz="0" w:space="0" w:color="auto"/>
        <w:bottom w:val="none" w:sz="0" w:space="0" w:color="auto"/>
        <w:right w:val="none" w:sz="0" w:space="0" w:color="auto"/>
      </w:divBdr>
    </w:div>
    <w:div w:id="631063134">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248219">
      <w:bodyDiv w:val="1"/>
      <w:marLeft w:val="0"/>
      <w:marRight w:val="0"/>
      <w:marTop w:val="0"/>
      <w:marBottom w:val="0"/>
      <w:divBdr>
        <w:top w:val="none" w:sz="0" w:space="0" w:color="auto"/>
        <w:left w:val="none" w:sz="0" w:space="0" w:color="auto"/>
        <w:bottom w:val="none" w:sz="0" w:space="0" w:color="auto"/>
        <w:right w:val="none" w:sz="0" w:space="0" w:color="auto"/>
      </w:divBdr>
    </w:div>
    <w:div w:id="631329948">
      <w:bodyDiv w:val="1"/>
      <w:marLeft w:val="0"/>
      <w:marRight w:val="0"/>
      <w:marTop w:val="0"/>
      <w:marBottom w:val="0"/>
      <w:divBdr>
        <w:top w:val="none" w:sz="0" w:space="0" w:color="auto"/>
        <w:left w:val="none" w:sz="0" w:space="0" w:color="auto"/>
        <w:bottom w:val="none" w:sz="0" w:space="0" w:color="auto"/>
        <w:right w:val="none" w:sz="0" w:space="0" w:color="auto"/>
      </w:divBdr>
    </w:div>
    <w:div w:id="631374097">
      <w:bodyDiv w:val="1"/>
      <w:marLeft w:val="0"/>
      <w:marRight w:val="0"/>
      <w:marTop w:val="0"/>
      <w:marBottom w:val="0"/>
      <w:divBdr>
        <w:top w:val="none" w:sz="0" w:space="0" w:color="auto"/>
        <w:left w:val="none" w:sz="0" w:space="0" w:color="auto"/>
        <w:bottom w:val="none" w:sz="0" w:space="0" w:color="auto"/>
        <w:right w:val="none" w:sz="0" w:space="0" w:color="auto"/>
      </w:divBdr>
    </w:div>
    <w:div w:id="631667912">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1979922">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323199">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2950158">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174581">
      <w:bodyDiv w:val="1"/>
      <w:marLeft w:val="0"/>
      <w:marRight w:val="0"/>
      <w:marTop w:val="0"/>
      <w:marBottom w:val="0"/>
      <w:divBdr>
        <w:top w:val="none" w:sz="0" w:space="0" w:color="auto"/>
        <w:left w:val="none" w:sz="0" w:space="0" w:color="auto"/>
        <w:bottom w:val="none" w:sz="0" w:space="0" w:color="auto"/>
        <w:right w:val="none" w:sz="0" w:space="0" w:color="auto"/>
      </w:divBdr>
    </w:div>
    <w:div w:id="633340067">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3828579">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145364">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678992">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4943878">
      <w:bodyDiv w:val="1"/>
      <w:marLeft w:val="0"/>
      <w:marRight w:val="0"/>
      <w:marTop w:val="0"/>
      <w:marBottom w:val="0"/>
      <w:divBdr>
        <w:top w:val="none" w:sz="0" w:space="0" w:color="auto"/>
        <w:left w:val="none" w:sz="0" w:space="0" w:color="auto"/>
        <w:bottom w:val="none" w:sz="0" w:space="0" w:color="auto"/>
        <w:right w:val="none" w:sz="0" w:space="0" w:color="auto"/>
      </w:divBdr>
    </w:div>
    <w:div w:id="634986507">
      <w:bodyDiv w:val="1"/>
      <w:marLeft w:val="0"/>
      <w:marRight w:val="0"/>
      <w:marTop w:val="0"/>
      <w:marBottom w:val="0"/>
      <w:divBdr>
        <w:top w:val="none" w:sz="0" w:space="0" w:color="auto"/>
        <w:left w:val="none" w:sz="0" w:space="0" w:color="auto"/>
        <w:bottom w:val="none" w:sz="0" w:space="0" w:color="auto"/>
        <w:right w:val="none" w:sz="0" w:space="0" w:color="auto"/>
      </w:divBdr>
    </w:div>
    <w:div w:id="635332832">
      <w:bodyDiv w:val="1"/>
      <w:marLeft w:val="0"/>
      <w:marRight w:val="0"/>
      <w:marTop w:val="0"/>
      <w:marBottom w:val="0"/>
      <w:divBdr>
        <w:top w:val="none" w:sz="0" w:space="0" w:color="auto"/>
        <w:left w:val="none" w:sz="0" w:space="0" w:color="auto"/>
        <w:bottom w:val="none" w:sz="0" w:space="0" w:color="auto"/>
        <w:right w:val="none" w:sz="0" w:space="0" w:color="auto"/>
      </w:divBdr>
    </w:div>
    <w:div w:id="635334276">
      <w:bodyDiv w:val="1"/>
      <w:marLeft w:val="0"/>
      <w:marRight w:val="0"/>
      <w:marTop w:val="0"/>
      <w:marBottom w:val="0"/>
      <w:divBdr>
        <w:top w:val="none" w:sz="0" w:space="0" w:color="auto"/>
        <w:left w:val="none" w:sz="0" w:space="0" w:color="auto"/>
        <w:bottom w:val="none" w:sz="0" w:space="0" w:color="auto"/>
        <w:right w:val="none" w:sz="0" w:space="0" w:color="auto"/>
      </w:divBdr>
    </w:div>
    <w:div w:id="635337116">
      <w:bodyDiv w:val="1"/>
      <w:marLeft w:val="0"/>
      <w:marRight w:val="0"/>
      <w:marTop w:val="0"/>
      <w:marBottom w:val="0"/>
      <w:divBdr>
        <w:top w:val="none" w:sz="0" w:space="0" w:color="auto"/>
        <w:left w:val="none" w:sz="0" w:space="0" w:color="auto"/>
        <w:bottom w:val="none" w:sz="0" w:space="0" w:color="auto"/>
        <w:right w:val="none" w:sz="0" w:space="0" w:color="auto"/>
      </w:divBdr>
    </w:div>
    <w:div w:id="635574993">
      <w:bodyDiv w:val="1"/>
      <w:marLeft w:val="0"/>
      <w:marRight w:val="0"/>
      <w:marTop w:val="0"/>
      <w:marBottom w:val="0"/>
      <w:divBdr>
        <w:top w:val="none" w:sz="0" w:space="0" w:color="auto"/>
        <w:left w:val="none" w:sz="0" w:space="0" w:color="auto"/>
        <w:bottom w:val="none" w:sz="0" w:space="0" w:color="auto"/>
        <w:right w:val="none" w:sz="0" w:space="0" w:color="auto"/>
      </w:divBdr>
    </w:div>
    <w:div w:id="635764943">
      <w:bodyDiv w:val="1"/>
      <w:marLeft w:val="0"/>
      <w:marRight w:val="0"/>
      <w:marTop w:val="0"/>
      <w:marBottom w:val="0"/>
      <w:divBdr>
        <w:top w:val="none" w:sz="0" w:space="0" w:color="auto"/>
        <w:left w:val="none" w:sz="0" w:space="0" w:color="auto"/>
        <w:bottom w:val="none" w:sz="0" w:space="0" w:color="auto"/>
        <w:right w:val="none" w:sz="0" w:space="0" w:color="auto"/>
      </w:divBdr>
    </w:div>
    <w:div w:id="635767980">
      <w:bodyDiv w:val="1"/>
      <w:marLeft w:val="0"/>
      <w:marRight w:val="0"/>
      <w:marTop w:val="0"/>
      <w:marBottom w:val="0"/>
      <w:divBdr>
        <w:top w:val="none" w:sz="0" w:space="0" w:color="auto"/>
        <w:left w:val="none" w:sz="0" w:space="0" w:color="auto"/>
        <w:bottom w:val="none" w:sz="0" w:space="0" w:color="auto"/>
        <w:right w:val="none" w:sz="0" w:space="0" w:color="auto"/>
      </w:divBdr>
    </w:div>
    <w:div w:id="635916100">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033963">
      <w:bodyDiv w:val="1"/>
      <w:marLeft w:val="0"/>
      <w:marRight w:val="0"/>
      <w:marTop w:val="0"/>
      <w:marBottom w:val="0"/>
      <w:divBdr>
        <w:top w:val="none" w:sz="0" w:space="0" w:color="auto"/>
        <w:left w:val="none" w:sz="0" w:space="0" w:color="auto"/>
        <w:bottom w:val="none" w:sz="0" w:space="0" w:color="auto"/>
        <w:right w:val="none" w:sz="0" w:space="0" w:color="auto"/>
      </w:divBdr>
    </w:div>
    <w:div w:id="636297773">
      <w:bodyDiv w:val="1"/>
      <w:marLeft w:val="0"/>
      <w:marRight w:val="0"/>
      <w:marTop w:val="0"/>
      <w:marBottom w:val="0"/>
      <w:divBdr>
        <w:top w:val="none" w:sz="0" w:space="0" w:color="auto"/>
        <w:left w:val="none" w:sz="0" w:space="0" w:color="auto"/>
        <w:bottom w:val="none" w:sz="0" w:space="0" w:color="auto"/>
        <w:right w:val="none" w:sz="0" w:space="0" w:color="auto"/>
      </w:divBdr>
    </w:div>
    <w:div w:id="636566601">
      <w:bodyDiv w:val="1"/>
      <w:marLeft w:val="0"/>
      <w:marRight w:val="0"/>
      <w:marTop w:val="0"/>
      <w:marBottom w:val="0"/>
      <w:divBdr>
        <w:top w:val="none" w:sz="0" w:space="0" w:color="auto"/>
        <w:left w:val="none" w:sz="0" w:space="0" w:color="auto"/>
        <w:bottom w:val="none" w:sz="0" w:space="0" w:color="auto"/>
        <w:right w:val="none" w:sz="0" w:space="0" w:color="auto"/>
      </w:divBdr>
    </w:div>
    <w:div w:id="636640805">
      <w:bodyDiv w:val="1"/>
      <w:marLeft w:val="0"/>
      <w:marRight w:val="0"/>
      <w:marTop w:val="0"/>
      <w:marBottom w:val="0"/>
      <w:divBdr>
        <w:top w:val="none" w:sz="0" w:space="0" w:color="auto"/>
        <w:left w:val="none" w:sz="0" w:space="0" w:color="auto"/>
        <w:bottom w:val="none" w:sz="0" w:space="0" w:color="auto"/>
        <w:right w:val="none" w:sz="0" w:space="0" w:color="auto"/>
      </w:divBdr>
    </w:div>
    <w:div w:id="636643244">
      <w:bodyDiv w:val="1"/>
      <w:marLeft w:val="0"/>
      <w:marRight w:val="0"/>
      <w:marTop w:val="0"/>
      <w:marBottom w:val="0"/>
      <w:divBdr>
        <w:top w:val="none" w:sz="0" w:space="0" w:color="auto"/>
        <w:left w:val="none" w:sz="0" w:space="0" w:color="auto"/>
        <w:bottom w:val="none" w:sz="0" w:space="0" w:color="auto"/>
        <w:right w:val="none" w:sz="0" w:space="0" w:color="auto"/>
      </w:divBdr>
    </w:div>
    <w:div w:id="636685793">
      <w:bodyDiv w:val="1"/>
      <w:marLeft w:val="0"/>
      <w:marRight w:val="0"/>
      <w:marTop w:val="0"/>
      <w:marBottom w:val="0"/>
      <w:divBdr>
        <w:top w:val="none" w:sz="0" w:space="0" w:color="auto"/>
        <w:left w:val="none" w:sz="0" w:space="0" w:color="auto"/>
        <w:bottom w:val="none" w:sz="0" w:space="0" w:color="auto"/>
        <w:right w:val="none" w:sz="0" w:space="0" w:color="auto"/>
      </w:divBdr>
    </w:div>
    <w:div w:id="636691128">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1624845763">
          <w:marLeft w:val="0"/>
          <w:marRight w:val="0"/>
          <w:marTop w:val="0"/>
          <w:marBottom w:val="0"/>
          <w:divBdr>
            <w:top w:val="none" w:sz="0" w:space="0" w:color="auto"/>
            <w:left w:val="none" w:sz="0" w:space="0" w:color="auto"/>
            <w:bottom w:val="none" w:sz="0" w:space="0" w:color="auto"/>
            <w:right w:val="none" w:sz="0" w:space="0" w:color="auto"/>
          </w:divBdr>
          <w:divsChild>
            <w:div w:id="457066620">
              <w:marLeft w:val="0"/>
              <w:marRight w:val="0"/>
              <w:marTop w:val="0"/>
              <w:marBottom w:val="0"/>
              <w:divBdr>
                <w:top w:val="none" w:sz="0" w:space="0" w:color="auto"/>
                <w:left w:val="none" w:sz="0" w:space="0" w:color="auto"/>
                <w:bottom w:val="none" w:sz="0" w:space="0" w:color="auto"/>
                <w:right w:val="none" w:sz="0" w:space="0" w:color="auto"/>
              </w:divBdr>
            </w:div>
            <w:div w:id="755783043">
              <w:marLeft w:val="0"/>
              <w:marRight w:val="0"/>
              <w:marTop w:val="0"/>
              <w:marBottom w:val="0"/>
              <w:divBdr>
                <w:top w:val="none" w:sz="0" w:space="0" w:color="auto"/>
                <w:left w:val="none" w:sz="0" w:space="0" w:color="auto"/>
                <w:bottom w:val="none" w:sz="0" w:space="0" w:color="auto"/>
                <w:right w:val="none" w:sz="0" w:space="0" w:color="auto"/>
              </w:divBdr>
            </w:div>
          </w:divsChild>
        </w:div>
        <w:div w:id="2039431390">
          <w:marLeft w:val="0"/>
          <w:marRight w:val="0"/>
          <w:marTop w:val="0"/>
          <w:marBottom w:val="0"/>
          <w:divBdr>
            <w:top w:val="none" w:sz="0" w:space="0" w:color="auto"/>
            <w:left w:val="none" w:sz="0" w:space="0" w:color="auto"/>
            <w:bottom w:val="none" w:sz="0" w:space="0" w:color="auto"/>
            <w:right w:val="none" w:sz="0" w:space="0" w:color="auto"/>
          </w:divBdr>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46397">
      <w:bodyDiv w:val="1"/>
      <w:marLeft w:val="0"/>
      <w:marRight w:val="0"/>
      <w:marTop w:val="0"/>
      <w:marBottom w:val="0"/>
      <w:divBdr>
        <w:top w:val="none" w:sz="0" w:space="0" w:color="auto"/>
        <w:left w:val="none" w:sz="0" w:space="0" w:color="auto"/>
        <w:bottom w:val="none" w:sz="0" w:space="0" w:color="auto"/>
        <w:right w:val="none" w:sz="0" w:space="0" w:color="auto"/>
      </w:divBdr>
    </w:div>
    <w:div w:id="63715332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7958093">
      <w:bodyDiv w:val="1"/>
      <w:marLeft w:val="0"/>
      <w:marRight w:val="0"/>
      <w:marTop w:val="0"/>
      <w:marBottom w:val="0"/>
      <w:divBdr>
        <w:top w:val="none" w:sz="0" w:space="0" w:color="auto"/>
        <w:left w:val="none" w:sz="0" w:space="0" w:color="auto"/>
        <w:bottom w:val="none" w:sz="0" w:space="0" w:color="auto"/>
        <w:right w:val="none" w:sz="0" w:space="0" w:color="auto"/>
      </w:divBdr>
    </w:div>
    <w:div w:id="638073060">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460183">
      <w:bodyDiv w:val="1"/>
      <w:marLeft w:val="0"/>
      <w:marRight w:val="0"/>
      <w:marTop w:val="0"/>
      <w:marBottom w:val="0"/>
      <w:divBdr>
        <w:top w:val="none" w:sz="0" w:space="0" w:color="auto"/>
        <w:left w:val="none" w:sz="0" w:space="0" w:color="auto"/>
        <w:bottom w:val="none" w:sz="0" w:space="0" w:color="auto"/>
        <w:right w:val="none" w:sz="0" w:space="0" w:color="auto"/>
      </w:divBdr>
    </w:div>
    <w:div w:id="638463573">
      <w:bodyDiv w:val="1"/>
      <w:marLeft w:val="0"/>
      <w:marRight w:val="0"/>
      <w:marTop w:val="0"/>
      <w:marBottom w:val="0"/>
      <w:divBdr>
        <w:top w:val="none" w:sz="0" w:space="0" w:color="auto"/>
        <w:left w:val="none" w:sz="0" w:space="0" w:color="auto"/>
        <w:bottom w:val="none" w:sz="0" w:space="0" w:color="auto"/>
        <w:right w:val="none" w:sz="0" w:space="0" w:color="auto"/>
      </w:divBdr>
    </w:div>
    <w:div w:id="638611078">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19792">
      <w:bodyDiv w:val="1"/>
      <w:marLeft w:val="0"/>
      <w:marRight w:val="0"/>
      <w:marTop w:val="0"/>
      <w:marBottom w:val="0"/>
      <w:divBdr>
        <w:top w:val="none" w:sz="0" w:space="0" w:color="auto"/>
        <w:left w:val="none" w:sz="0" w:space="0" w:color="auto"/>
        <w:bottom w:val="none" w:sz="0" w:space="0" w:color="auto"/>
        <w:right w:val="none" w:sz="0" w:space="0" w:color="auto"/>
      </w:divBdr>
    </w:div>
    <w:div w:id="638921454">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072557">
      <w:bodyDiv w:val="1"/>
      <w:marLeft w:val="0"/>
      <w:marRight w:val="0"/>
      <w:marTop w:val="0"/>
      <w:marBottom w:val="0"/>
      <w:divBdr>
        <w:top w:val="none" w:sz="0" w:space="0" w:color="auto"/>
        <w:left w:val="none" w:sz="0" w:space="0" w:color="auto"/>
        <w:bottom w:val="none" w:sz="0" w:space="0" w:color="auto"/>
        <w:right w:val="none" w:sz="0" w:space="0" w:color="auto"/>
      </w:divBdr>
    </w:div>
    <w:div w:id="639269579">
      <w:bodyDiv w:val="1"/>
      <w:marLeft w:val="0"/>
      <w:marRight w:val="0"/>
      <w:marTop w:val="0"/>
      <w:marBottom w:val="0"/>
      <w:divBdr>
        <w:top w:val="none" w:sz="0" w:space="0" w:color="auto"/>
        <w:left w:val="none" w:sz="0" w:space="0" w:color="auto"/>
        <w:bottom w:val="none" w:sz="0" w:space="0" w:color="auto"/>
        <w:right w:val="none" w:sz="0" w:space="0" w:color="auto"/>
      </w:divBdr>
    </w:div>
    <w:div w:id="639306922">
      <w:bodyDiv w:val="1"/>
      <w:marLeft w:val="0"/>
      <w:marRight w:val="0"/>
      <w:marTop w:val="0"/>
      <w:marBottom w:val="0"/>
      <w:divBdr>
        <w:top w:val="none" w:sz="0" w:space="0" w:color="auto"/>
        <w:left w:val="none" w:sz="0" w:space="0" w:color="auto"/>
        <w:bottom w:val="none" w:sz="0" w:space="0" w:color="auto"/>
        <w:right w:val="none" w:sz="0" w:space="0" w:color="auto"/>
      </w:divBdr>
    </w:div>
    <w:div w:id="639457119">
      <w:bodyDiv w:val="1"/>
      <w:marLeft w:val="0"/>
      <w:marRight w:val="0"/>
      <w:marTop w:val="0"/>
      <w:marBottom w:val="0"/>
      <w:divBdr>
        <w:top w:val="none" w:sz="0" w:space="0" w:color="auto"/>
        <w:left w:val="none" w:sz="0" w:space="0" w:color="auto"/>
        <w:bottom w:val="none" w:sz="0" w:space="0" w:color="auto"/>
        <w:right w:val="none" w:sz="0" w:space="0" w:color="auto"/>
      </w:divBdr>
    </w:div>
    <w:div w:id="639723160">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18861">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60982">
      <w:bodyDiv w:val="1"/>
      <w:marLeft w:val="0"/>
      <w:marRight w:val="0"/>
      <w:marTop w:val="0"/>
      <w:marBottom w:val="0"/>
      <w:divBdr>
        <w:top w:val="none" w:sz="0" w:space="0" w:color="auto"/>
        <w:left w:val="none" w:sz="0" w:space="0" w:color="auto"/>
        <w:bottom w:val="none" w:sz="0" w:space="0" w:color="auto"/>
        <w:right w:val="none" w:sz="0" w:space="0" w:color="auto"/>
      </w:divBdr>
    </w:div>
    <w:div w:id="640187467">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2059">
      <w:bodyDiv w:val="1"/>
      <w:marLeft w:val="0"/>
      <w:marRight w:val="0"/>
      <w:marTop w:val="0"/>
      <w:marBottom w:val="0"/>
      <w:divBdr>
        <w:top w:val="none" w:sz="0" w:space="0" w:color="auto"/>
        <w:left w:val="none" w:sz="0" w:space="0" w:color="auto"/>
        <w:bottom w:val="none" w:sz="0" w:space="0" w:color="auto"/>
        <w:right w:val="none" w:sz="0" w:space="0" w:color="auto"/>
      </w:divBdr>
    </w:div>
    <w:div w:id="640233854">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577826">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69797">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13798">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0964954">
      <w:bodyDiv w:val="1"/>
      <w:marLeft w:val="0"/>
      <w:marRight w:val="0"/>
      <w:marTop w:val="0"/>
      <w:marBottom w:val="0"/>
      <w:divBdr>
        <w:top w:val="none" w:sz="0" w:space="0" w:color="auto"/>
        <w:left w:val="none" w:sz="0" w:space="0" w:color="auto"/>
        <w:bottom w:val="none" w:sz="0" w:space="0" w:color="auto"/>
        <w:right w:val="none" w:sz="0" w:space="0" w:color="auto"/>
      </w:divBdr>
    </w:div>
    <w:div w:id="641152685">
      <w:bodyDiv w:val="1"/>
      <w:marLeft w:val="0"/>
      <w:marRight w:val="0"/>
      <w:marTop w:val="0"/>
      <w:marBottom w:val="0"/>
      <w:divBdr>
        <w:top w:val="none" w:sz="0" w:space="0" w:color="auto"/>
        <w:left w:val="none" w:sz="0" w:space="0" w:color="auto"/>
        <w:bottom w:val="none" w:sz="0" w:space="0" w:color="auto"/>
        <w:right w:val="none" w:sz="0" w:space="0" w:color="auto"/>
      </w:divBdr>
    </w:div>
    <w:div w:id="641228357">
      <w:bodyDiv w:val="1"/>
      <w:marLeft w:val="0"/>
      <w:marRight w:val="0"/>
      <w:marTop w:val="0"/>
      <w:marBottom w:val="0"/>
      <w:divBdr>
        <w:top w:val="none" w:sz="0" w:space="0" w:color="auto"/>
        <w:left w:val="none" w:sz="0" w:space="0" w:color="auto"/>
        <w:bottom w:val="none" w:sz="0" w:space="0" w:color="auto"/>
        <w:right w:val="none" w:sz="0" w:space="0" w:color="auto"/>
      </w:divBdr>
    </w:div>
    <w:div w:id="641229595">
      <w:bodyDiv w:val="1"/>
      <w:marLeft w:val="0"/>
      <w:marRight w:val="0"/>
      <w:marTop w:val="0"/>
      <w:marBottom w:val="0"/>
      <w:divBdr>
        <w:top w:val="none" w:sz="0" w:space="0" w:color="auto"/>
        <w:left w:val="none" w:sz="0" w:space="0" w:color="auto"/>
        <w:bottom w:val="none" w:sz="0" w:space="0" w:color="auto"/>
        <w:right w:val="none" w:sz="0" w:space="0" w:color="auto"/>
      </w:divBdr>
    </w:div>
    <w:div w:id="641235058">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1623120">
      <w:bodyDiv w:val="1"/>
      <w:marLeft w:val="0"/>
      <w:marRight w:val="0"/>
      <w:marTop w:val="0"/>
      <w:marBottom w:val="0"/>
      <w:divBdr>
        <w:top w:val="none" w:sz="0" w:space="0" w:color="auto"/>
        <w:left w:val="none" w:sz="0" w:space="0" w:color="auto"/>
        <w:bottom w:val="none" w:sz="0" w:space="0" w:color="auto"/>
        <w:right w:val="none" w:sz="0" w:space="0" w:color="auto"/>
      </w:divBdr>
    </w:div>
    <w:div w:id="641812965">
      <w:bodyDiv w:val="1"/>
      <w:marLeft w:val="0"/>
      <w:marRight w:val="0"/>
      <w:marTop w:val="0"/>
      <w:marBottom w:val="0"/>
      <w:divBdr>
        <w:top w:val="none" w:sz="0" w:space="0" w:color="auto"/>
        <w:left w:val="none" w:sz="0" w:space="0" w:color="auto"/>
        <w:bottom w:val="none" w:sz="0" w:space="0" w:color="auto"/>
        <w:right w:val="none" w:sz="0" w:space="0" w:color="auto"/>
      </w:divBdr>
    </w:div>
    <w:div w:id="641884344">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395115">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2932961">
      <w:bodyDiv w:val="1"/>
      <w:marLeft w:val="0"/>
      <w:marRight w:val="0"/>
      <w:marTop w:val="0"/>
      <w:marBottom w:val="0"/>
      <w:divBdr>
        <w:top w:val="none" w:sz="0" w:space="0" w:color="auto"/>
        <w:left w:val="none" w:sz="0" w:space="0" w:color="auto"/>
        <w:bottom w:val="none" w:sz="0" w:space="0" w:color="auto"/>
        <w:right w:val="none" w:sz="0" w:space="0" w:color="auto"/>
      </w:divBdr>
    </w:div>
    <w:div w:id="643237500">
      <w:bodyDiv w:val="1"/>
      <w:marLeft w:val="0"/>
      <w:marRight w:val="0"/>
      <w:marTop w:val="0"/>
      <w:marBottom w:val="0"/>
      <w:divBdr>
        <w:top w:val="none" w:sz="0" w:space="0" w:color="auto"/>
        <w:left w:val="none" w:sz="0" w:space="0" w:color="auto"/>
        <w:bottom w:val="none" w:sz="0" w:space="0" w:color="auto"/>
        <w:right w:val="none" w:sz="0" w:space="0" w:color="auto"/>
      </w:divBdr>
    </w:div>
    <w:div w:id="643314377">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395181">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588968">
      <w:bodyDiv w:val="1"/>
      <w:marLeft w:val="0"/>
      <w:marRight w:val="0"/>
      <w:marTop w:val="0"/>
      <w:marBottom w:val="0"/>
      <w:divBdr>
        <w:top w:val="none" w:sz="0" w:space="0" w:color="auto"/>
        <w:left w:val="none" w:sz="0" w:space="0" w:color="auto"/>
        <w:bottom w:val="none" w:sz="0" w:space="0" w:color="auto"/>
        <w:right w:val="none" w:sz="0" w:space="0" w:color="auto"/>
      </w:divBdr>
    </w:div>
    <w:div w:id="643775584">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499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3898456">
      <w:bodyDiv w:val="1"/>
      <w:marLeft w:val="0"/>
      <w:marRight w:val="0"/>
      <w:marTop w:val="0"/>
      <w:marBottom w:val="0"/>
      <w:divBdr>
        <w:top w:val="none" w:sz="0" w:space="0" w:color="auto"/>
        <w:left w:val="none" w:sz="0" w:space="0" w:color="auto"/>
        <w:bottom w:val="none" w:sz="0" w:space="0" w:color="auto"/>
        <w:right w:val="none" w:sz="0" w:space="0" w:color="auto"/>
      </w:divBdr>
    </w:div>
    <w:div w:id="644090019">
      <w:bodyDiv w:val="1"/>
      <w:marLeft w:val="0"/>
      <w:marRight w:val="0"/>
      <w:marTop w:val="0"/>
      <w:marBottom w:val="0"/>
      <w:divBdr>
        <w:top w:val="none" w:sz="0" w:space="0" w:color="auto"/>
        <w:left w:val="none" w:sz="0" w:space="0" w:color="auto"/>
        <w:bottom w:val="none" w:sz="0" w:space="0" w:color="auto"/>
        <w:right w:val="none" w:sz="0" w:space="0" w:color="auto"/>
      </w:divBdr>
    </w:div>
    <w:div w:id="644116992">
      <w:bodyDiv w:val="1"/>
      <w:marLeft w:val="0"/>
      <w:marRight w:val="0"/>
      <w:marTop w:val="0"/>
      <w:marBottom w:val="0"/>
      <w:divBdr>
        <w:top w:val="none" w:sz="0" w:space="0" w:color="auto"/>
        <w:left w:val="none" w:sz="0" w:space="0" w:color="auto"/>
        <w:bottom w:val="none" w:sz="0" w:space="0" w:color="auto"/>
        <w:right w:val="none" w:sz="0" w:space="0" w:color="auto"/>
      </w:divBdr>
    </w:div>
    <w:div w:id="644358332">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4701672">
      <w:bodyDiv w:val="1"/>
      <w:marLeft w:val="0"/>
      <w:marRight w:val="0"/>
      <w:marTop w:val="0"/>
      <w:marBottom w:val="0"/>
      <w:divBdr>
        <w:top w:val="none" w:sz="0" w:space="0" w:color="auto"/>
        <w:left w:val="none" w:sz="0" w:space="0" w:color="auto"/>
        <w:bottom w:val="none" w:sz="0" w:space="0" w:color="auto"/>
        <w:right w:val="none" w:sz="0" w:space="0" w:color="auto"/>
      </w:divBdr>
    </w:div>
    <w:div w:id="644821220">
      <w:bodyDiv w:val="1"/>
      <w:marLeft w:val="0"/>
      <w:marRight w:val="0"/>
      <w:marTop w:val="0"/>
      <w:marBottom w:val="0"/>
      <w:divBdr>
        <w:top w:val="none" w:sz="0" w:space="0" w:color="auto"/>
        <w:left w:val="none" w:sz="0" w:space="0" w:color="auto"/>
        <w:bottom w:val="none" w:sz="0" w:space="0" w:color="auto"/>
        <w:right w:val="none" w:sz="0" w:space="0" w:color="auto"/>
      </w:divBdr>
    </w:div>
    <w:div w:id="645009992">
      <w:bodyDiv w:val="1"/>
      <w:marLeft w:val="0"/>
      <w:marRight w:val="0"/>
      <w:marTop w:val="0"/>
      <w:marBottom w:val="0"/>
      <w:divBdr>
        <w:top w:val="none" w:sz="0" w:space="0" w:color="auto"/>
        <w:left w:val="none" w:sz="0" w:space="0" w:color="auto"/>
        <w:bottom w:val="none" w:sz="0" w:space="0" w:color="auto"/>
        <w:right w:val="none" w:sz="0" w:space="0" w:color="auto"/>
      </w:divBdr>
    </w:div>
    <w:div w:id="645088912">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404275">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4887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5668693">
      <w:bodyDiv w:val="1"/>
      <w:marLeft w:val="0"/>
      <w:marRight w:val="0"/>
      <w:marTop w:val="0"/>
      <w:marBottom w:val="0"/>
      <w:divBdr>
        <w:top w:val="none" w:sz="0" w:space="0" w:color="auto"/>
        <w:left w:val="none" w:sz="0" w:space="0" w:color="auto"/>
        <w:bottom w:val="none" w:sz="0" w:space="0" w:color="auto"/>
        <w:right w:val="none" w:sz="0" w:space="0" w:color="auto"/>
      </w:divBdr>
    </w:div>
    <w:div w:id="645747826">
      <w:bodyDiv w:val="1"/>
      <w:marLeft w:val="0"/>
      <w:marRight w:val="0"/>
      <w:marTop w:val="0"/>
      <w:marBottom w:val="0"/>
      <w:divBdr>
        <w:top w:val="none" w:sz="0" w:space="0" w:color="auto"/>
        <w:left w:val="none" w:sz="0" w:space="0" w:color="auto"/>
        <w:bottom w:val="none" w:sz="0" w:space="0" w:color="auto"/>
        <w:right w:val="none" w:sz="0" w:space="0" w:color="auto"/>
      </w:divBdr>
    </w:div>
    <w:div w:id="645932255">
      <w:bodyDiv w:val="1"/>
      <w:marLeft w:val="0"/>
      <w:marRight w:val="0"/>
      <w:marTop w:val="0"/>
      <w:marBottom w:val="0"/>
      <w:divBdr>
        <w:top w:val="none" w:sz="0" w:space="0" w:color="auto"/>
        <w:left w:val="none" w:sz="0" w:space="0" w:color="auto"/>
        <w:bottom w:val="none" w:sz="0" w:space="0" w:color="auto"/>
        <w:right w:val="none" w:sz="0" w:space="0" w:color="auto"/>
      </w:divBdr>
    </w:div>
    <w:div w:id="645933806">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393879">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663806">
      <w:bodyDiv w:val="1"/>
      <w:marLeft w:val="0"/>
      <w:marRight w:val="0"/>
      <w:marTop w:val="0"/>
      <w:marBottom w:val="0"/>
      <w:divBdr>
        <w:top w:val="none" w:sz="0" w:space="0" w:color="auto"/>
        <w:left w:val="none" w:sz="0" w:space="0" w:color="auto"/>
        <w:bottom w:val="none" w:sz="0" w:space="0" w:color="auto"/>
        <w:right w:val="none" w:sz="0" w:space="0" w:color="auto"/>
      </w:divBdr>
    </w:div>
    <w:div w:id="646710990">
      <w:bodyDiv w:val="1"/>
      <w:marLeft w:val="0"/>
      <w:marRight w:val="0"/>
      <w:marTop w:val="0"/>
      <w:marBottom w:val="0"/>
      <w:divBdr>
        <w:top w:val="none" w:sz="0" w:space="0" w:color="auto"/>
        <w:left w:val="none" w:sz="0" w:space="0" w:color="auto"/>
        <w:bottom w:val="none" w:sz="0" w:space="0" w:color="auto"/>
        <w:right w:val="none" w:sz="0" w:space="0" w:color="auto"/>
      </w:divBdr>
    </w:div>
    <w:div w:id="646738819">
      <w:bodyDiv w:val="1"/>
      <w:marLeft w:val="0"/>
      <w:marRight w:val="0"/>
      <w:marTop w:val="0"/>
      <w:marBottom w:val="0"/>
      <w:divBdr>
        <w:top w:val="none" w:sz="0" w:space="0" w:color="auto"/>
        <w:left w:val="none" w:sz="0" w:space="0" w:color="auto"/>
        <w:bottom w:val="none" w:sz="0" w:space="0" w:color="auto"/>
        <w:right w:val="none" w:sz="0" w:space="0" w:color="auto"/>
      </w:divBdr>
    </w:div>
    <w:div w:id="646741226">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2181">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318558">
      <w:bodyDiv w:val="1"/>
      <w:marLeft w:val="0"/>
      <w:marRight w:val="0"/>
      <w:marTop w:val="0"/>
      <w:marBottom w:val="0"/>
      <w:divBdr>
        <w:top w:val="none" w:sz="0" w:space="0" w:color="auto"/>
        <w:left w:val="none" w:sz="0" w:space="0" w:color="auto"/>
        <w:bottom w:val="none" w:sz="0" w:space="0" w:color="auto"/>
        <w:right w:val="none" w:sz="0" w:space="0" w:color="auto"/>
      </w:divBdr>
    </w:div>
    <w:div w:id="647322041">
      <w:bodyDiv w:val="1"/>
      <w:marLeft w:val="0"/>
      <w:marRight w:val="0"/>
      <w:marTop w:val="0"/>
      <w:marBottom w:val="0"/>
      <w:divBdr>
        <w:top w:val="none" w:sz="0" w:space="0" w:color="auto"/>
        <w:left w:val="none" w:sz="0" w:space="0" w:color="auto"/>
        <w:bottom w:val="none" w:sz="0" w:space="0" w:color="auto"/>
        <w:right w:val="none" w:sz="0" w:space="0" w:color="auto"/>
      </w:divBdr>
    </w:div>
    <w:div w:id="647631782">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7828816">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45285">
      <w:bodyDiv w:val="1"/>
      <w:marLeft w:val="0"/>
      <w:marRight w:val="0"/>
      <w:marTop w:val="0"/>
      <w:marBottom w:val="0"/>
      <w:divBdr>
        <w:top w:val="none" w:sz="0" w:space="0" w:color="auto"/>
        <w:left w:val="none" w:sz="0" w:space="0" w:color="auto"/>
        <w:bottom w:val="none" w:sz="0" w:space="0" w:color="auto"/>
        <w:right w:val="none" w:sz="0" w:space="0" w:color="auto"/>
      </w:divBdr>
    </w:div>
    <w:div w:id="648286059">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369202">
      <w:bodyDiv w:val="1"/>
      <w:marLeft w:val="0"/>
      <w:marRight w:val="0"/>
      <w:marTop w:val="0"/>
      <w:marBottom w:val="0"/>
      <w:divBdr>
        <w:top w:val="none" w:sz="0" w:space="0" w:color="auto"/>
        <w:left w:val="none" w:sz="0" w:space="0" w:color="auto"/>
        <w:bottom w:val="none" w:sz="0" w:space="0" w:color="auto"/>
        <w:right w:val="none" w:sz="0" w:space="0" w:color="auto"/>
      </w:divBdr>
    </w:div>
    <w:div w:id="648434929">
      <w:bodyDiv w:val="1"/>
      <w:marLeft w:val="0"/>
      <w:marRight w:val="0"/>
      <w:marTop w:val="0"/>
      <w:marBottom w:val="0"/>
      <w:divBdr>
        <w:top w:val="none" w:sz="0" w:space="0" w:color="auto"/>
        <w:left w:val="none" w:sz="0" w:space="0" w:color="auto"/>
        <w:bottom w:val="none" w:sz="0" w:space="0" w:color="auto"/>
        <w:right w:val="none" w:sz="0" w:space="0" w:color="auto"/>
      </w:divBdr>
    </w:div>
    <w:div w:id="648436682">
      <w:bodyDiv w:val="1"/>
      <w:marLeft w:val="0"/>
      <w:marRight w:val="0"/>
      <w:marTop w:val="0"/>
      <w:marBottom w:val="0"/>
      <w:divBdr>
        <w:top w:val="none" w:sz="0" w:space="0" w:color="auto"/>
        <w:left w:val="none" w:sz="0" w:space="0" w:color="auto"/>
        <w:bottom w:val="none" w:sz="0" w:space="0" w:color="auto"/>
        <w:right w:val="none" w:sz="0" w:space="0" w:color="auto"/>
      </w:divBdr>
    </w:div>
    <w:div w:id="648556985">
      <w:bodyDiv w:val="1"/>
      <w:marLeft w:val="0"/>
      <w:marRight w:val="0"/>
      <w:marTop w:val="0"/>
      <w:marBottom w:val="0"/>
      <w:divBdr>
        <w:top w:val="none" w:sz="0" w:space="0" w:color="auto"/>
        <w:left w:val="none" w:sz="0" w:space="0" w:color="auto"/>
        <w:bottom w:val="none" w:sz="0" w:space="0" w:color="auto"/>
        <w:right w:val="none" w:sz="0" w:space="0" w:color="auto"/>
      </w:divBdr>
    </w:div>
    <w:div w:id="648632152">
      <w:bodyDiv w:val="1"/>
      <w:marLeft w:val="0"/>
      <w:marRight w:val="0"/>
      <w:marTop w:val="0"/>
      <w:marBottom w:val="0"/>
      <w:divBdr>
        <w:top w:val="none" w:sz="0" w:space="0" w:color="auto"/>
        <w:left w:val="none" w:sz="0" w:space="0" w:color="auto"/>
        <w:bottom w:val="none" w:sz="0" w:space="0" w:color="auto"/>
        <w:right w:val="none" w:sz="0" w:space="0" w:color="auto"/>
      </w:divBdr>
    </w:div>
    <w:div w:id="648635208">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7828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209642">
      <w:bodyDiv w:val="1"/>
      <w:marLeft w:val="0"/>
      <w:marRight w:val="0"/>
      <w:marTop w:val="0"/>
      <w:marBottom w:val="0"/>
      <w:divBdr>
        <w:top w:val="none" w:sz="0" w:space="0" w:color="auto"/>
        <w:left w:val="none" w:sz="0" w:space="0" w:color="auto"/>
        <w:bottom w:val="none" w:sz="0" w:space="0" w:color="auto"/>
        <w:right w:val="none" w:sz="0" w:space="0" w:color="auto"/>
      </w:divBdr>
    </w:div>
    <w:div w:id="649217791">
      <w:bodyDiv w:val="1"/>
      <w:marLeft w:val="0"/>
      <w:marRight w:val="0"/>
      <w:marTop w:val="0"/>
      <w:marBottom w:val="0"/>
      <w:divBdr>
        <w:top w:val="none" w:sz="0" w:space="0" w:color="auto"/>
        <w:left w:val="none" w:sz="0" w:space="0" w:color="auto"/>
        <w:bottom w:val="none" w:sz="0" w:space="0" w:color="auto"/>
        <w:right w:val="none" w:sz="0" w:space="0" w:color="auto"/>
      </w:divBdr>
    </w:div>
    <w:div w:id="649286589">
      <w:bodyDiv w:val="1"/>
      <w:marLeft w:val="0"/>
      <w:marRight w:val="0"/>
      <w:marTop w:val="0"/>
      <w:marBottom w:val="0"/>
      <w:divBdr>
        <w:top w:val="none" w:sz="0" w:space="0" w:color="auto"/>
        <w:left w:val="none" w:sz="0" w:space="0" w:color="auto"/>
        <w:bottom w:val="none" w:sz="0" w:space="0" w:color="auto"/>
        <w:right w:val="none" w:sz="0" w:space="0" w:color="auto"/>
      </w:divBdr>
    </w:div>
    <w:div w:id="649288509">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49790114">
      <w:bodyDiv w:val="1"/>
      <w:marLeft w:val="0"/>
      <w:marRight w:val="0"/>
      <w:marTop w:val="0"/>
      <w:marBottom w:val="0"/>
      <w:divBdr>
        <w:top w:val="none" w:sz="0" w:space="0" w:color="auto"/>
        <w:left w:val="none" w:sz="0" w:space="0" w:color="auto"/>
        <w:bottom w:val="none" w:sz="0" w:space="0" w:color="auto"/>
        <w:right w:val="none" w:sz="0" w:space="0" w:color="auto"/>
      </w:divBdr>
    </w:div>
    <w:div w:id="649939286">
      <w:bodyDiv w:val="1"/>
      <w:marLeft w:val="0"/>
      <w:marRight w:val="0"/>
      <w:marTop w:val="0"/>
      <w:marBottom w:val="0"/>
      <w:divBdr>
        <w:top w:val="none" w:sz="0" w:space="0" w:color="auto"/>
        <w:left w:val="none" w:sz="0" w:space="0" w:color="auto"/>
        <w:bottom w:val="none" w:sz="0" w:space="0" w:color="auto"/>
        <w:right w:val="none" w:sz="0" w:space="0" w:color="auto"/>
      </w:divBdr>
    </w:div>
    <w:div w:id="650133570">
      <w:bodyDiv w:val="1"/>
      <w:marLeft w:val="0"/>
      <w:marRight w:val="0"/>
      <w:marTop w:val="0"/>
      <w:marBottom w:val="0"/>
      <w:divBdr>
        <w:top w:val="none" w:sz="0" w:space="0" w:color="auto"/>
        <w:left w:val="none" w:sz="0" w:space="0" w:color="auto"/>
        <w:bottom w:val="none" w:sz="0" w:space="0" w:color="auto"/>
        <w:right w:val="none" w:sz="0" w:space="0" w:color="auto"/>
      </w:divBdr>
    </w:div>
    <w:div w:id="650137945">
      <w:bodyDiv w:val="1"/>
      <w:marLeft w:val="0"/>
      <w:marRight w:val="0"/>
      <w:marTop w:val="0"/>
      <w:marBottom w:val="0"/>
      <w:divBdr>
        <w:top w:val="none" w:sz="0" w:space="0" w:color="auto"/>
        <w:left w:val="none" w:sz="0" w:space="0" w:color="auto"/>
        <w:bottom w:val="none" w:sz="0" w:space="0" w:color="auto"/>
        <w:right w:val="none" w:sz="0" w:space="0" w:color="auto"/>
      </w:divBdr>
    </w:div>
    <w:div w:id="650138473">
      <w:bodyDiv w:val="1"/>
      <w:marLeft w:val="0"/>
      <w:marRight w:val="0"/>
      <w:marTop w:val="0"/>
      <w:marBottom w:val="0"/>
      <w:divBdr>
        <w:top w:val="none" w:sz="0" w:space="0" w:color="auto"/>
        <w:left w:val="none" w:sz="0" w:space="0" w:color="auto"/>
        <w:bottom w:val="none" w:sz="0" w:space="0" w:color="auto"/>
        <w:right w:val="none" w:sz="0" w:space="0" w:color="auto"/>
      </w:divBdr>
    </w:div>
    <w:div w:id="650252559">
      <w:bodyDiv w:val="1"/>
      <w:marLeft w:val="0"/>
      <w:marRight w:val="0"/>
      <w:marTop w:val="0"/>
      <w:marBottom w:val="0"/>
      <w:divBdr>
        <w:top w:val="none" w:sz="0" w:space="0" w:color="auto"/>
        <w:left w:val="none" w:sz="0" w:space="0" w:color="auto"/>
        <w:bottom w:val="none" w:sz="0" w:space="0" w:color="auto"/>
        <w:right w:val="none" w:sz="0" w:space="0" w:color="auto"/>
      </w:divBdr>
    </w:div>
    <w:div w:id="650327130">
      <w:bodyDiv w:val="1"/>
      <w:marLeft w:val="0"/>
      <w:marRight w:val="0"/>
      <w:marTop w:val="0"/>
      <w:marBottom w:val="0"/>
      <w:divBdr>
        <w:top w:val="none" w:sz="0" w:space="0" w:color="auto"/>
        <w:left w:val="none" w:sz="0" w:space="0" w:color="auto"/>
        <w:bottom w:val="none" w:sz="0" w:space="0" w:color="auto"/>
        <w:right w:val="none" w:sz="0" w:space="0" w:color="auto"/>
      </w:divBdr>
    </w:div>
    <w:div w:id="650408834">
      <w:bodyDiv w:val="1"/>
      <w:marLeft w:val="0"/>
      <w:marRight w:val="0"/>
      <w:marTop w:val="0"/>
      <w:marBottom w:val="0"/>
      <w:divBdr>
        <w:top w:val="none" w:sz="0" w:space="0" w:color="auto"/>
        <w:left w:val="none" w:sz="0" w:space="0" w:color="auto"/>
        <w:bottom w:val="none" w:sz="0" w:space="0" w:color="auto"/>
        <w:right w:val="none" w:sz="0" w:space="0" w:color="auto"/>
      </w:divBdr>
    </w:div>
    <w:div w:id="650445358">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595015">
      <w:bodyDiv w:val="1"/>
      <w:marLeft w:val="0"/>
      <w:marRight w:val="0"/>
      <w:marTop w:val="0"/>
      <w:marBottom w:val="0"/>
      <w:divBdr>
        <w:top w:val="none" w:sz="0" w:space="0" w:color="auto"/>
        <w:left w:val="none" w:sz="0" w:space="0" w:color="auto"/>
        <w:bottom w:val="none" w:sz="0" w:space="0" w:color="auto"/>
        <w:right w:val="none" w:sz="0" w:space="0" w:color="auto"/>
      </w:divBdr>
    </w:div>
    <w:div w:id="650596692">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0905694">
      <w:bodyDiv w:val="1"/>
      <w:marLeft w:val="0"/>
      <w:marRight w:val="0"/>
      <w:marTop w:val="0"/>
      <w:marBottom w:val="0"/>
      <w:divBdr>
        <w:top w:val="none" w:sz="0" w:space="0" w:color="auto"/>
        <w:left w:val="none" w:sz="0" w:space="0" w:color="auto"/>
        <w:bottom w:val="none" w:sz="0" w:space="0" w:color="auto"/>
        <w:right w:val="none" w:sz="0" w:space="0" w:color="auto"/>
      </w:divBdr>
    </w:div>
    <w:div w:id="650912048">
      <w:bodyDiv w:val="1"/>
      <w:marLeft w:val="0"/>
      <w:marRight w:val="0"/>
      <w:marTop w:val="0"/>
      <w:marBottom w:val="0"/>
      <w:divBdr>
        <w:top w:val="none" w:sz="0" w:space="0" w:color="auto"/>
        <w:left w:val="none" w:sz="0" w:space="0" w:color="auto"/>
        <w:bottom w:val="none" w:sz="0" w:space="0" w:color="auto"/>
        <w:right w:val="none" w:sz="0" w:space="0" w:color="auto"/>
      </w:divBdr>
    </w:div>
    <w:div w:id="651181524">
      <w:bodyDiv w:val="1"/>
      <w:marLeft w:val="0"/>
      <w:marRight w:val="0"/>
      <w:marTop w:val="0"/>
      <w:marBottom w:val="0"/>
      <w:divBdr>
        <w:top w:val="none" w:sz="0" w:space="0" w:color="auto"/>
        <w:left w:val="none" w:sz="0" w:space="0" w:color="auto"/>
        <w:bottom w:val="none" w:sz="0" w:space="0" w:color="auto"/>
        <w:right w:val="none" w:sz="0" w:space="0" w:color="auto"/>
      </w:divBdr>
    </w:div>
    <w:div w:id="651254494">
      <w:bodyDiv w:val="1"/>
      <w:marLeft w:val="0"/>
      <w:marRight w:val="0"/>
      <w:marTop w:val="0"/>
      <w:marBottom w:val="0"/>
      <w:divBdr>
        <w:top w:val="none" w:sz="0" w:space="0" w:color="auto"/>
        <w:left w:val="none" w:sz="0" w:space="0" w:color="auto"/>
        <w:bottom w:val="none" w:sz="0" w:space="0" w:color="auto"/>
        <w:right w:val="none" w:sz="0" w:space="0" w:color="auto"/>
      </w:divBdr>
    </w:div>
    <w:div w:id="651374727">
      <w:bodyDiv w:val="1"/>
      <w:marLeft w:val="0"/>
      <w:marRight w:val="0"/>
      <w:marTop w:val="0"/>
      <w:marBottom w:val="0"/>
      <w:divBdr>
        <w:top w:val="none" w:sz="0" w:space="0" w:color="auto"/>
        <w:left w:val="none" w:sz="0" w:space="0" w:color="auto"/>
        <w:bottom w:val="none" w:sz="0" w:space="0" w:color="auto"/>
        <w:right w:val="none" w:sz="0" w:space="0" w:color="auto"/>
      </w:divBdr>
    </w:div>
    <w:div w:id="651564441">
      <w:bodyDiv w:val="1"/>
      <w:marLeft w:val="0"/>
      <w:marRight w:val="0"/>
      <w:marTop w:val="0"/>
      <w:marBottom w:val="0"/>
      <w:divBdr>
        <w:top w:val="none" w:sz="0" w:space="0" w:color="auto"/>
        <w:left w:val="none" w:sz="0" w:space="0" w:color="auto"/>
        <w:bottom w:val="none" w:sz="0" w:space="0" w:color="auto"/>
        <w:right w:val="none" w:sz="0" w:space="0" w:color="auto"/>
      </w:divBdr>
    </w:div>
    <w:div w:id="651758629">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69205">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566127">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027812">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264917">
      <w:bodyDiv w:val="1"/>
      <w:marLeft w:val="0"/>
      <w:marRight w:val="0"/>
      <w:marTop w:val="0"/>
      <w:marBottom w:val="0"/>
      <w:divBdr>
        <w:top w:val="none" w:sz="0" w:space="0" w:color="auto"/>
        <w:left w:val="none" w:sz="0" w:space="0" w:color="auto"/>
        <w:bottom w:val="none" w:sz="0" w:space="0" w:color="auto"/>
        <w:right w:val="none" w:sz="0" w:space="0" w:color="auto"/>
      </w:divBdr>
    </w:div>
    <w:div w:id="653292967">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459710">
      <w:bodyDiv w:val="1"/>
      <w:marLeft w:val="0"/>
      <w:marRight w:val="0"/>
      <w:marTop w:val="0"/>
      <w:marBottom w:val="0"/>
      <w:divBdr>
        <w:top w:val="none" w:sz="0" w:space="0" w:color="auto"/>
        <w:left w:val="none" w:sz="0" w:space="0" w:color="auto"/>
        <w:bottom w:val="none" w:sz="0" w:space="0" w:color="auto"/>
        <w:right w:val="none" w:sz="0" w:space="0" w:color="auto"/>
      </w:divBdr>
    </w:div>
    <w:div w:id="653460476">
      <w:bodyDiv w:val="1"/>
      <w:marLeft w:val="0"/>
      <w:marRight w:val="0"/>
      <w:marTop w:val="0"/>
      <w:marBottom w:val="0"/>
      <w:divBdr>
        <w:top w:val="none" w:sz="0" w:space="0" w:color="auto"/>
        <w:left w:val="none" w:sz="0" w:space="0" w:color="auto"/>
        <w:bottom w:val="none" w:sz="0" w:space="0" w:color="auto"/>
        <w:right w:val="none" w:sz="0" w:space="0" w:color="auto"/>
      </w:divBdr>
    </w:div>
    <w:div w:id="653487331">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119">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4568">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533074">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4914968">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569873">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148217">
      <w:bodyDiv w:val="1"/>
      <w:marLeft w:val="0"/>
      <w:marRight w:val="0"/>
      <w:marTop w:val="0"/>
      <w:marBottom w:val="0"/>
      <w:divBdr>
        <w:top w:val="none" w:sz="0" w:space="0" w:color="auto"/>
        <w:left w:val="none" w:sz="0" w:space="0" w:color="auto"/>
        <w:bottom w:val="none" w:sz="0" w:space="0" w:color="auto"/>
        <w:right w:val="none" w:sz="0" w:space="0" w:color="auto"/>
      </w:divBdr>
    </w:div>
    <w:div w:id="656154377">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6999390">
      <w:bodyDiv w:val="1"/>
      <w:marLeft w:val="0"/>
      <w:marRight w:val="0"/>
      <w:marTop w:val="0"/>
      <w:marBottom w:val="0"/>
      <w:divBdr>
        <w:top w:val="none" w:sz="0" w:space="0" w:color="auto"/>
        <w:left w:val="none" w:sz="0" w:space="0" w:color="auto"/>
        <w:bottom w:val="none" w:sz="0" w:space="0" w:color="auto"/>
        <w:right w:val="none" w:sz="0" w:space="0" w:color="auto"/>
      </w:divBdr>
    </w:div>
    <w:div w:id="65707265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458581">
      <w:bodyDiv w:val="1"/>
      <w:marLeft w:val="0"/>
      <w:marRight w:val="0"/>
      <w:marTop w:val="0"/>
      <w:marBottom w:val="0"/>
      <w:divBdr>
        <w:top w:val="none" w:sz="0" w:space="0" w:color="auto"/>
        <w:left w:val="none" w:sz="0" w:space="0" w:color="auto"/>
        <w:bottom w:val="none" w:sz="0" w:space="0" w:color="auto"/>
        <w:right w:val="none" w:sz="0" w:space="0" w:color="auto"/>
      </w:divBdr>
    </w:div>
    <w:div w:id="6576552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09359">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003734">
      <w:bodyDiv w:val="1"/>
      <w:marLeft w:val="0"/>
      <w:marRight w:val="0"/>
      <w:marTop w:val="0"/>
      <w:marBottom w:val="0"/>
      <w:divBdr>
        <w:top w:val="none" w:sz="0" w:space="0" w:color="auto"/>
        <w:left w:val="none" w:sz="0" w:space="0" w:color="auto"/>
        <w:bottom w:val="none" w:sz="0" w:space="0" w:color="auto"/>
        <w:right w:val="none" w:sz="0" w:space="0" w:color="auto"/>
      </w:divBdr>
    </w:div>
    <w:div w:id="658116481">
      <w:bodyDiv w:val="1"/>
      <w:marLeft w:val="0"/>
      <w:marRight w:val="0"/>
      <w:marTop w:val="0"/>
      <w:marBottom w:val="0"/>
      <w:divBdr>
        <w:top w:val="none" w:sz="0" w:space="0" w:color="auto"/>
        <w:left w:val="none" w:sz="0" w:space="0" w:color="auto"/>
        <w:bottom w:val="none" w:sz="0" w:space="0" w:color="auto"/>
        <w:right w:val="none" w:sz="0" w:space="0" w:color="auto"/>
      </w:divBdr>
    </w:div>
    <w:div w:id="658119748">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190400">
      <w:bodyDiv w:val="1"/>
      <w:marLeft w:val="0"/>
      <w:marRight w:val="0"/>
      <w:marTop w:val="0"/>
      <w:marBottom w:val="0"/>
      <w:divBdr>
        <w:top w:val="none" w:sz="0" w:space="0" w:color="auto"/>
        <w:left w:val="none" w:sz="0" w:space="0" w:color="auto"/>
        <w:bottom w:val="none" w:sz="0" w:space="0" w:color="auto"/>
        <w:right w:val="none" w:sz="0" w:space="0" w:color="auto"/>
      </w:divBdr>
    </w:div>
    <w:div w:id="658193590">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272497">
      <w:bodyDiv w:val="1"/>
      <w:marLeft w:val="0"/>
      <w:marRight w:val="0"/>
      <w:marTop w:val="0"/>
      <w:marBottom w:val="0"/>
      <w:divBdr>
        <w:top w:val="none" w:sz="0" w:space="0" w:color="auto"/>
        <w:left w:val="none" w:sz="0" w:space="0" w:color="auto"/>
        <w:bottom w:val="none" w:sz="0" w:space="0" w:color="auto"/>
        <w:right w:val="none" w:sz="0" w:space="0" w:color="auto"/>
      </w:divBdr>
    </w:div>
    <w:div w:id="658316291">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8971317">
      <w:bodyDiv w:val="1"/>
      <w:marLeft w:val="0"/>
      <w:marRight w:val="0"/>
      <w:marTop w:val="0"/>
      <w:marBottom w:val="0"/>
      <w:divBdr>
        <w:top w:val="none" w:sz="0" w:space="0" w:color="auto"/>
        <w:left w:val="none" w:sz="0" w:space="0" w:color="auto"/>
        <w:bottom w:val="none" w:sz="0" w:space="0" w:color="auto"/>
        <w:right w:val="none" w:sz="0" w:space="0" w:color="auto"/>
      </w:divBdr>
    </w:div>
    <w:div w:id="659041909">
      <w:bodyDiv w:val="1"/>
      <w:marLeft w:val="0"/>
      <w:marRight w:val="0"/>
      <w:marTop w:val="0"/>
      <w:marBottom w:val="0"/>
      <w:divBdr>
        <w:top w:val="none" w:sz="0" w:space="0" w:color="auto"/>
        <w:left w:val="none" w:sz="0" w:space="0" w:color="auto"/>
        <w:bottom w:val="none" w:sz="0" w:space="0" w:color="auto"/>
        <w:right w:val="none" w:sz="0" w:space="0" w:color="auto"/>
      </w:divBdr>
    </w:div>
    <w:div w:id="659386729">
      <w:bodyDiv w:val="1"/>
      <w:marLeft w:val="0"/>
      <w:marRight w:val="0"/>
      <w:marTop w:val="0"/>
      <w:marBottom w:val="0"/>
      <w:divBdr>
        <w:top w:val="none" w:sz="0" w:space="0" w:color="auto"/>
        <w:left w:val="none" w:sz="0" w:space="0" w:color="auto"/>
        <w:bottom w:val="none" w:sz="0" w:space="0" w:color="auto"/>
        <w:right w:val="none" w:sz="0" w:space="0" w:color="auto"/>
      </w:divBdr>
    </w:div>
    <w:div w:id="659425840">
      <w:bodyDiv w:val="1"/>
      <w:marLeft w:val="0"/>
      <w:marRight w:val="0"/>
      <w:marTop w:val="0"/>
      <w:marBottom w:val="0"/>
      <w:divBdr>
        <w:top w:val="none" w:sz="0" w:space="0" w:color="auto"/>
        <w:left w:val="none" w:sz="0" w:space="0" w:color="auto"/>
        <w:bottom w:val="none" w:sz="0" w:space="0" w:color="auto"/>
        <w:right w:val="none" w:sz="0" w:space="0" w:color="auto"/>
      </w:divBdr>
    </w:div>
    <w:div w:id="659426587">
      <w:bodyDiv w:val="1"/>
      <w:marLeft w:val="0"/>
      <w:marRight w:val="0"/>
      <w:marTop w:val="0"/>
      <w:marBottom w:val="0"/>
      <w:divBdr>
        <w:top w:val="none" w:sz="0" w:space="0" w:color="auto"/>
        <w:left w:val="none" w:sz="0" w:space="0" w:color="auto"/>
        <w:bottom w:val="none" w:sz="0" w:space="0" w:color="auto"/>
        <w:right w:val="none" w:sz="0" w:space="0" w:color="auto"/>
      </w:divBdr>
    </w:div>
    <w:div w:id="659583311">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59888481">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306218">
      <w:bodyDiv w:val="1"/>
      <w:marLeft w:val="0"/>
      <w:marRight w:val="0"/>
      <w:marTop w:val="0"/>
      <w:marBottom w:val="0"/>
      <w:divBdr>
        <w:top w:val="none" w:sz="0" w:space="0" w:color="auto"/>
        <w:left w:val="none" w:sz="0" w:space="0" w:color="auto"/>
        <w:bottom w:val="none" w:sz="0" w:space="0" w:color="auto"/>
        <w:right w:val="none" w:sz="0" w:space="0" w:color="auto"/>
      </w:divBdr>
    </w:div>
    <w:div w:id="660501153">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21572">
      <w:bodyDiv w:val="1"/>
      <w:marLeft w:val="0"/>
      <w:marRight w:val="0"/>
      <w:marTop w:val="0"/>
      <w:marBottom w:val="0"/>
      <w:divBdr>
        <w:top w:val="none" w:sz="0" w:space="0" w:color="auto"/>
        <w:left w:val="none" w:sz="0" w:space="0" w:color="auto"/>
        <w:bottom w:val="none" w:sz="0" w:space="0" w:color="auto"/>
        <w:right w:val="none" w:sz="0" w:space="0" w:color="auto"/>
      </w:divBdr>
    </w:div>
    <w:div w:id="660696815">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0886779">
      <w:bodyDiv w:val="1"/>
      <w:marLeft w:val="0"/>
      <w:marRight w:val="0"/>
      <w:marTop w:val="0"/>
      <w:marBottom w:val="0"/>
      <w:divBdr>
        <w:top w:val="none" w:sz="0" w:space="0" w:color="auto"/>
        <w:left w:val="none" w:sz="0" w:space="0" w:color="auto"/>
        <w:bottom w:val="none" w:sz="0" w:space="0" w:color="auto"/>
        <w:right w:val="none" w:sz="0" w:space="0" w:color="auto"/>
      </w:divBdr>
    </w:div>
    <w:div w:id="660933944">
      <w:bodyDiv w:val="1"/>
      <w:marLeft w:val="0"/>
      <w:marRight w:val="0"/>
      <w:marTop w:val="0"/>
      <w:marBottom w:val="0"/>
      <w:divBdr>
        <w:top w:val="none" w:sz="0" w:space="0" w:color="auto"/>
        <w:left w:val="none" w:sz="0" w:space="0" w:color="auto"/>
        <w:bottom w:val="none" w:sz="0" w:space="0" w:color="auto"/>
        <w:right w:val="none" w:sz="0" w:space="0" w:color="auto"/>
      </w:divBdr>
    </w:div>
    <w:div w:id="660935859">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397169">
      <w:bodyDiv w:val="1"/>
      <w:marLeft w:val="0"/>
      <w:marRight w:val="0"/>
      <w:marTop w:val="0"/>
      <w:marBottom w:val="0"/>
      <w:divBdr>
        <w:top w:val="none" w:sz="0" w:space="0" w:color="auto"/>
        <w:left w:val="none" w:sz="0" w:space="0" w:color="auto"/>
        <w:bottom w:val="none" w:sz="0" w:space="0" w:color="auto"/>
        <w:right w:val="none" w:sz="0" w:space="0" w:color="auto"/>
      </w:divBdr>
    </w:div>
    <w:div w:id="661399150">
      <w:bodyDiv w:val="1"/>
      <w:marLeft w:val="0"/>
      <w:marRight w:val="0"/>
      <w:marTop w:val="0"/>
      <w:marBottom w:val="0"/>
      <w:divBdr>
        <w:top w:val="none" w:sz="0" w:space="0" w:color="auto"/>
        <w:left w:val="none" w:sz="0" w:space="0" w:color="auto"/>
        <w:bottom w:val="none" w:sz="0" w:space="0" w:color="auto"/>
        <w:right w:val="none" w:sz="0" w:space="0" w:color="auto"/>
      </w:divBdr>
    </w:div>
    <w:div w:id="661735547">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053080">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317267">
      <w:bodyDiv w:val="1"/>
      <w:marLeft w:val="0"/>
      <w:marRight w:val="0"/>
      <w:marTop w:val="0"/>
      <w:marBottom w:val="0"/>
      <w:divBdr>
        <w:top w:val="none" w:sz="0" w:space="0" w:color="auto"/>
        <w:left w:val="none" w:sz="0" w:space="0" w:color="auto"/>
        <w:bottom w:val="none" w:sz="0" w:space="0" w:color="auto"/>
        <w:right w:val="none" w:sz="0" w:space="0" w:color="auto"/>
      </w:divBdr>
    </w:div>
    <w:div w:id="662393362">
      <w:bodyDiv w:val="1"/>
      <w:marLeft w:val="0"/>
      <w:marRight w:val="0"/>
      <w:marTop w:val="0"/>
      <w:marBottom w:val="0"/>
      <w:divBdr>
        <w:top w:val="none" w:sz="0" w:space="0" w:color="auto"/>
        <w:left w:val="none" w:sz="0" w:space="0" w:color="auto"/>
        <w:bottom w:val="none" w:sz="0" w:space="0" w:color="auto"/>
        <w:right w:val="none" w:sz="0" w:space="0" w:color="auto"/>
      </w:divBdr>
    </w:div>
    <w:div w:id="662396077">
      <w:bodyDiv w:val="1"/>
      <w:marLeft w:val="0"/>
      <w:marRight w:val="0"/>
      <w:marTop w:val="0"/>
      <w:marBottom w:val="0"/>
      <w:divBdr>
        <w:top w:val="none" w:sz="0" w:space="0" w:color="auto"/>
        <w:left w:val="none" w:sz="0" w:space="0" w:color="auto"/>
        <w:bottom w:val="none" w:sz="0" w:space="0" w:color="auto"/>
        <w:right w:val="none" w:sz="0" w:space="0" w:color="auto"/>
      </w:divBdr>
    </w:div>
    <w:div w:id="662465022">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585889">
      <w:bodyDiv w:val="1"/>
      <w:marLeft w:val="0"/>
      <w:marRight w:val="0"/>
      <w:marTop w:val="0"/>
      <w:marBottom w:val="0"/>
      <w:divBdr>
        <w:top w:val="none" w:sz="0" w:space="0" w:color="auto"/>
        <w:left w:val="none" w:sz="0" w:space="0" w:color="auto"/>
        <w:bottom w:val="none" w:sz="0" w:space="0" w:color="auto"/>
        <w:right w:val="none" w:sz="0" w:space="0" w:color="auto"/>
      </w:divBdr>
    </w:div>
    <w:div w:id="662589375">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26302">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096378">
      <w:bodyDiv w:val="1"/>
      <w:marLeft w:val="0"/>
      <w:marRight w:val="0"/>
      <w:marTop w:val="0"/>
      <w:marBottom w:val="0"/>
      <w:divBdr>
        <w:top w:val="none" w:sz="0" w:space="0" w:color="auto"/>
        <w:left w:val="none" w:sz="0" w:space="0" w:color="auto"/>
        <w:bottom w:val="none" w:sz="0" w:space="0" w:color="auto"/>
        <w:right w:val="none" w:sz="0" w:space="0" w:color="auto"/>
      </w:divBdr>
    </w:div>
    <w:div w:id="663096465">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551">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3922">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555456">
      <w:bodyDiv w:val="1"/>
      <w:marLeft w:val="0"/>
      <w:marRight w:val="0"/>
      <w:marTop w:val="0"/>
      <w:marBottom w:val="0"/>
      <w:divBdr>
        <w:top w:val="none" w:sz="0" w:space="0" w:color="auto"/>
        <w:left w:val="none" w:sz="0" w:space="0" w:color="auto"/>
        <w:bottom w:val="none" w:sz="0" w:space="0" w:color="auto"/>
        <w:right w:val="none" w:sz="0" w:space="0" w:color="auto"/>
      </w:divBdr>
    </w:div>
    <w:div w:id="663630422">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3751350">
      <w:bodyDiv w:val="1"/>
      <w:marLeft w:val="0"/>
      <w:marRight w:val="0"/>
      <w:marTop w:val="0"/>
      <w:marBottom w:val="0"/>
      <w:divBdr>
        <w:top w:val="none" w:sz="0" w:space="0" w:color="auto"/>
        <w:left w:val="none" w:sz="0" w:space="0" w:color="auto"/>
        <w:bottom w:val="none" w:sz="0" w:space="0" w:color="auto"/>
        <w:right w:val="none" w:sz="0" w:space="0" w:color="auto"/>
      </w:divBdr>
    </w:div>
    <w:div w:id="663892874">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171112">
      <w:bodyDiv w:val="1"/>
      <w:marLeft w:val="0"/>
      <w:marRight w:val="0"/>
      <w:marTop w:val="0"/>
      <w:marBottom w:val="0"/>
      <w:divBdr>
        <w:top w:val="none" w:sz="0" w:space="0" w:color="auto"/>
        <w:left w:val="none" w:sz="0" w:space="0" w:color="auto"/>
        <w:bottom w:val="none" w:sz="0" w:space="0" w:color="auto"/>
        <w:right w:val="none" w:sz="0" w:space="0" w:color="auto"/>
      </w:divBdr>
    </w:div>
    <w:div w:id="664212062">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4357059">
      <w:bodyDiv w:val="1"/>
      <w:marLeft w:val="0"/>
      <w:marRight w:val="0"/>
      <w:marTop w:val="0"/>
      <w:marBottom w:val="0"/>
      <w:divBdr>
        <w:top w:val="none" w:sz="0" w:space="0" w:color="auto"/>
        <w:left w:val="none" w:sz="0" w:space="0" w:color="auto"/>
        <w:bottom w:val="none" w:sz="0" w:space="0" w:color="auto"/>
        <w:right w:val="none" w:sz="0" w:space="0" w:color="auto"/>
      </w:divBdr>
    </w:div>
    <w:div w:id="664666640">
      <w:bodyDiv w:val="1"/>
      <w:marLeft w:val="0"/>
      <w:marRight w:val="0"/>
      <w:marTop w:val="0"/>
      <w:marBottom w:val="0"/>
      <w:divBdr>
        <w:top w:val="none" w:sz="0" w:space="0" w:color="auto"/>
        <w:left w:val="none" w:sz="0" w:space="0" w:color="auto"/>
        <w:bottom w:val="none" w:sz="0" w:space="0" w:color="auto"/>
        <w:right w:val="none" w:sz="0" w:space="0" w:color="auto"/>
      </w:divBdr>
    </w:div>
    <w:div w:id="664667560">
      <w:bodyDiv w:val="1"/>
      <w:marLeft w:val="0"/>
      <w:marRight w:val="0"/>
      <w:marTop w:val="0"/>
      <w:marBottom w:val="0"/>
      <w:divBdr>
        <w:top w:val="none" w:sz="0" w:space="0" w:color="auto"/>
        <w:left w:val="none" w:sz="0" w:space="0" w:color="auto"/>
        <w:bottom w:val="none" w:sz="0" w:space="0" w:color="auto"/>
        <w:right w:val="none" w:sz="0" w:space="0" w:color="auto"/>
      </w:divBdr>
    </w:div>
    <w:div w:id="664893260">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743857">
      <w:bodyDiv w:val="1"/>
      <w:marLeft w:val="0"/>
      <w:marRight w:val="0"/>
      <w:marTop w:val="0"/>
      <w:marBottom w:val="0"/>
      <w:divBdr>
        <w:top w:val="none" w:sz="0" w:space="0" w:color="auto"/>
        <w:left w:val="none" w:sz="0" w:space="0" w:color="auto"/>
        <w:bottom w:val="none" w:sz="0" w:space="0" w:color="auto"/>
        <w:right w:val="none" w:sz="0" w:space="0" w:color="auto"/>
      </w:divBdr>
    </w:div>
    <w:div w:id="665861909">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371705">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6515261">
      <w:bodyDiv w:val="1"/>
      <w:marLeft w:val="0"/>
      <w:marRight w:val="0"/>
      <w:marTop w:val="0"/>
      <w:marBottom w:val="0"/>
      <w:divBdr>
        <w:top w:val="none" w:sz="0" w:space="0" w:color="auto"/>
        <w:left w:val="none" w:sz="0" w:space="0" w:color="auto"/>
        <w:bottom w:val="none" w:sz="0" w:space="0" w:color="auto"/>
        <w:right w:val="none" w:sz="0" w:space="0" w:color="auto"/>
      </w:divBdr>
    </w:div>
    <w:div w:id="666515516">
      <w:bodyDiv w:val="1"/>
      <w:marLeft w:val="0"/>
      <w:marRight w:val="0"/>
      <w:marTop w:val="0"/>
      <w:marBottom w:val="0"/>
      <w:divBdr>
        <w:top w:val="none" w:sz="0" w:space="0" w:color="auto"/>
        <w:left w:val="none" w:sz="0" w:space="0" w:color="auto"/>
        <w:bottom w:val="none" w:sz="0" w:space="0" w:color="auto"/>
        <w:right w:val="none" w:sz="0" w:space="0" w:color="auto"/>
      </w:divBdr>
    </w:div>
    <w:div w:id="666597518">
      <w:bodyDiv w:val="1"/>
      <w:marLeft w:val="0"/>
      <w:marRight w:val="0"/>
      <w:marTop w:val="0"/>
      <w:marBottom w:val="0"/>
      <w:divBdr>
        <w:top w:val="none" w:sz="0" w:space="0" w:color="auto"/>
        <w:left w:val="none" w:sz="0" w:space="0" w:color="auto"/>
        <w:bottom w:val="none" w:sz="0" w:space="0" w:color="auto"/>
        <w:right w:val="none" w:sz="0" w:space="0" w:color="auto"/>
      </w:divBdr>
    </w:div>
    <w:div w:id="666639260">
      <w:bodyDiv w:val="1"/>
      <w:marLeft w:val="0"/>
      <w:marRight w:val="0"/>
      <w:marTop w:val="0"/>
      <w:marBottom w:val="0"/>
      <w:divBdr>
        <w:top w:val="none" w:sz="0" w:space="0" w:color="auto"/>
        <w:left w:val="none" w:sz="0" w:space="0" w:color="auto"/>
        <w:bottom w:val="none" w:sz="0" w:space="0" w:color="auto"/>
        <w:right w:val="none" w:sz="0" w:space="0" w:color="auto"/>
      </w:divBdr>
    </w:div>
    <w:div w:id="666829937">
      <w:bodyDiv w:val="1"/>
      <w:marLeft w:val="0"/>
      <w:marRight w:val="0"/>
      <w:marTop w:val="0"/>
      <w:marBottom w:val="0"/>
      <w:divBdr>
        <w:top w:val="none" w:sz="0" w:space="0" w:color="auto"/>
        <w:left w:val="none" w:sz="0" w:space="0" w:color="auto"/>
        <w:bottom w:val="none" w:sz="0" w:space="0" w:color="auto"/>
        <w:right w:val="none" w:sz="0" w:space="0" w:color="auto"/>
      </w:divBdr>
    </w:div>
    <w:div w:id="667026291">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295711">
      <w:bodyDiv w:val="1"/>
      <w:marLeft w:val="0"/>
      <w:marRight w:val="0"/>
      <w:marTop w:val="0"/>
      <w:marBottom w:val="0"/>
      <w:divBdr>
        <w:top w:val="none" w:sz="0" w:space="0" w:color="auto"/>
        <w:left w:val="none" w:sz="0" w:space="0" w:color="auto"/>
        <w:bottom w:val="none" w:sz="0" w:space="0" w:color="auto"/>
        <w:right w:val="none" w:sz="0" w:space="0" w:color="auto"/>
      </w:divBdr>
    </w:div>
    <w:div w:id="667631336">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683366">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7903603">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171014">
      <w:bodyDiv w:val="1"/>
      <w:marLeft w:val="0"/>
      <w:marRight w:val="0"/>
      <w:marTop w:val="0"/>
      <w:marBottom w:val="0"/>
      <w:divBdr>
        <w:top w:val="none" w:sz="0" w:space="0" w:color="auto"/>
        <w:left w:val="none" w:sz="0" w:space="0" w:color="auto"/>
        <w:bottom w:val="none" w:sz="0" w:space="0" w:color="auto"/>
        <w:right w:val="none" w:sz="0" w:space="0" w:color="auto"/>
      </w:divBdr>
    </w:div>
    <w:div w:id="668171532">
      <w:bodyDiv w:val="1"/>
      <w:marLeft w:val="0"/>
      <w:marRight w:val="0"/>
      <w:marTop w:val="0"/>
      <w:marBottom w:val="0"/>
      <w:divBdr>
        <w:top w:val="none" w:sz="0" w:space="0" w:color="auto"/>
        <w:left w:val="none" w:sz="0" w:space="0" w:color="auto"/>
        <w:bottom w:val="none" w:sz="0" w:space="0" w:color="auto"/>
        <w:right w:val="none" w:sz="0" w:space="0" w:color="auto"/>
      </w:divBdr>
    </w:div>
    <w:div w:id="668364251">
      <w:bodyDiv w:val="1"/>
      <w:marLeft w:val="0"/>
      <w:marRight w:val="0"/>
      <w:marTop w:val="0"/>
      <w:marBottom w:val="0"/>
      <w:divBdr>
        <w:top w:val="none" w:sz="0" w:space="0" w:color="auto"/>
        <w:left w:val="none" w:sz="0" w:space="0" w:color="auto"/>
        <w:bottom w:val="none" w:sz="0" w:space="0" w:color="auto"/>
        <w:right w:val="none" w:sz="0" w:space="0" w:color="auto"/>
      </w:divBdr>
    </w:div>
    <w:div w:id="6684887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796275">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137622">
      <w:bodyDiv w:val="1"/>
      <w:marLeft w:val="0"/>
      <w:marRight w:val="0"/>
      <w:marTop w:val="0"/>
      <w:marBottom w:val="0"/>
      <w:divBdr>
        <w:top w:val="none" w:sz="0" w:space="0" w:color="auto"/>
        <w:left w:val="none" w:sz="0" w:space="0" w:color="auto"/>
        <w:bottom w:val="none" w:sz="0" w:space="0" w:color="auto"/>
        <w:right w:val="none" w:sz="0" w:space="0" w:color="auto"/>
      </w:divBdr>
    </w:div>
    <w:div w:id="669261620">
      <w:bodyDiv w:val="1"/>
      <w:marLeft w:val="0"/>
      <w:marRight w:val="0"/>
      <w:marTop w:val="0"/>
      <w:marBottom w:val="0"/>
      <w:divBdr>
        <w:top w:val="none" w:sz="0" w:space="0" w:color="auto"/>
        <w:left w:val="none" w:sz="0" w:space="0" w:color="auto"/>
        <w:bottom w:val="none" w:sz="0" w:space="0" w:color="auto"/>
        <w:right w:val="none" w:sz="0" w:space="0" w:color="auto"/>
      </w:divBdr>
    </w:div>
    <w:div w:id="669529997">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799256">
      <w:bodyDiv w:val="1"/>
      <w:marLeft w:val="0"/>
      <w:marRight w:val="0"/>
      <w:marTop w:val="0"/>
      <w:marBottom w:val="0"/>
      <w:divBdr>
        <w:top w:val="none" w:sz="0" w:space="0" w:color="auto"/>
        <w:left w:val="none" w:sz="0" w:space="0" w:color="auto"/>
        <w:bottom w:val="none" w:sz="0" w:space="0" w:color="auto"/>
        <w:right w:val="none" w:sz="0" w:space="0" w:color="auto"/>
      </w:divBdr>
    </w:div>
    <w:div w:id="66979964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064181">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327844">
      <w:bodyDiv w:val="1"/>
      <w:marLeft w:val="0"/>
      <w:marRight w:val="0"/>
      <w:marTop w:val="0"/>
      <w:marBottom w:val="0"/>
      <w:divBdr>
        <w:top w:val="none" w:sz="0" w:space="0" w:color="auto"/>
        <w:left w:val="none" w:sz="0" w:space="0" w:color="auto"/>
        <w:bottom w:val="none" w:sz="0" w:space="0" w:color="auto"/>
        <w:right w:val="none" w:sz="0" w:space="0" w:color="auto"/>
      </w:divBdr>
    </w:div>
    <w:div w:id="670328704">
      <w:bodyDiv w:val="1"/>
      <w:marLeft w:val="0"/>
      <w:marRight w:val="0"/>
      <w:marTop w:val="0"/>
      <w:marBottom w:val="0"/>
      <w:divBdr>
        <w:top w:val="none" w:sz="0" w:space="0" w:color="auto"/>
        <w:left w:val="none" w:sz="0" w:space="0" w:color="auto"/>
        <w:bottom w:val="none" w:sz="0" w:space="0" w:color="auto"/>
        <w:right w:val="none" w:sz="0" w:space="0" w:color="auto"/>
      </w:divBdr>
    </w:div>
    <w:div w:id="670371191">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0572028">
      <w:bodyDiv w:val="1"/>
      <w:marLeft w:val="0"/>
      <w:marRight w:val="0"/>
      <w:marTop w:val="0"/>
      <w:marBottom w:val="0"/>
      <w:divBdr>
        <w:top w:val="none" w:sz="0" w:space="0" w:color="auto"/>
        <w:left w:val="none" w:sz="0" w:space="0" w:color="auto"/>
        <w:bottom w:val="none" w:sz="0" w:space="0" w:color="auto"/>
        <w:right w:val="none" w:sz="0" w:space="0" w:color="auto"/>
      </w:divBdr>
    </w:div>
    <w:div w:id="670720724">
      <w:bodyDiv w:val="1"/>
      <w:marLeft w:val="0"/>
      <w:marRight w:val="0"/>
      <w:marTop w:val="0"/>
      <w:marBottom w:val="0"/>
      <w:divBdr>
        <w:top w:val="none" w:sz="0" w:space="0" w:color="auto"/>
        <w:left w:val="none" w:sz="0" w:space="0" w:color="auto"/>
        <w:bottom w:val="none" w:sz="0" w:space="0" w:color="auto"/>
        <w:right w:val="none" w:sz="0" w:space="0" w:color="auto"/>
      </w:divBdr>
    </w:div>
    <w:div w:id="670721911">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492574">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299214">
      <w:bodyDiv w:val="1"/>
      <w:marLeft w:val="0"/>
      <w:marRight w:val="0"/>
      <w:marTop w:val="0"/>
      <w:marBottom w:val="0"/>
      <w:divBdr>
        <w:top w:val="none" w:sz="0" w:space="0" w:color="auto"/>
        <w:left w:val="none" w:sz="0" w:space="0" w:color="auto"/>
        <w:bottom w:val="none" w:sz="0" w:space="0" w:color="auto"/>
        <w:right w:val="none" w:sz="0" w:space="0" w:color="auto"/>
      </w:divBdr>
    </w:div>
    <w:div w:id="672338424">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494149">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689429">
      <w:bodyDiv w:val="1"/>
      <w:marLeft w:val="0"/>
      <w:marRight w:val="0"/>
      <w:marTop w:val="0"/>
      <w:marBottom w:val="0"/>
      <w:divBdr>
        <w:top w:val="none" w:sz="0" w:space="0" w:color="auto"/>
        <w:left w:val="none" w:sz="0" w:space="0" w:color="auto"/>
        <w:bottom w:val="none" w:sz="0" w:space="0" w:color="auto"/>
        <w:right w:val="none" w:sz="0" w:space="0" w:color="auto"/>
      </w:divBdr>
    </w:div>
    <w:div w:id="672729819">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879787">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2992015">
      <w:bodyDiv w:val="1"/>
      <w:marLeft w:val="0"/>
      <w:marRight w:val="0"/>
      <w:marTop w:val="0"/>
      <w:marBottom w:val="0"/>
      <w:divBdr>
        <w:top w:val="none" w:sz="0" w:space="0" w:color="auto"/>
        <w:left w:val="none" w:sz="0" w:space="0" w:color="auto"/>
        <w:bottom w:val="none" w:sz="0" w:space="0" w:color="auto"/>
        <w:right w:val="none" w:sz="0" w:space="0" w:color="auto"/>
      </w:divBdr>
    </w:div>
    <w:div w:id="672995227">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144731">
      <w:bodyDiv w:val="1"/>
      <w:marLeft w:val="0"/>
      <w:marRight w:val="0"/>
      <w:marTop w:val="0"/>
      <w:marBottom w:val="0"/>
      <w:divBdr>
        <w:top w:val="none" w:sz="0" w:space="0" w:color="auto"/>
        <w:left w:val="none" w:sz="0" w:space="0" w:color="auto"/>
        <w:bottom w:val="none" w:sz="0" w:space="0" w:color="auto"/>
        <w:right w:val="none" w:sz="0" w:space="0" w:color="auto"/>
      </w:divBdr>
    </w:div>
    <w:div w:id="673190707">
      <w:bodyDiv w:val="1"/>
      <w:marLeft w:val="0"/>
      <w:marRight w:val="0"/>
      <w:marTop w:val="0"/>
      <w:marBottom w:val="0"/>
      <w:divBdr>
        <w:top w:val="none" w:sz="0" w:space="0" w:color="auto"/>
        <w:left w:val="none" w:sz="0" w:space="0" w:color="auto"/>
        <w:bottom w:val="none" w:sz="0" w:space="0" w:color="auto"/>
        <w:right w:val="none" w:sz="0" w:space="0" w:color="auto"/>
      </w:divBdr>
    </w:div>
    <w:div w:id="673457616">
      <w:bodyDiv w:val="1"/>
      <w:marLeft w:val="0"/>
      <w:marRight w:val="0"/>
      <w:marTop w:val="0"/>
      <w:marBottom w:val="0"/>
      <w:divBdr>
        <w:top w:val="none" w:sz="0" w:space="0" w:color="auto"/>
        <w:left w:val="none" w:sz="0" w:space="0" w:color="auto"/>
        <w:bottom w:val="none" w:sz="0" w:space="0" w:color="auto"/>
        <w:right w:val="none" w:sz="0" w:space="0" w:color="auto"/>
      </w:divBdr>
    </w:div>
    <w:div w:id="673458729">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654935">
      <w:bodyDiv w:val="1"/>
      <w:marLeft w:val="0"/>
      <w:marRight w:val="0"/>
      <w:marTop w:val="0"/>
      <w:marBottom w:val="0"/>
      <w:divBdr>
        <w:top w:val="none" w:sz="0" w:space="0" w:color="auto"/>
        <w:left w:val="none" w:sz="0" w:space="0" w:color="auto"/>
        <w:bottom w:val="none" w:sz="0" w:space="0" w:color="auto"/>
        <w:right w:val="none" w:sz="0" w:space="0" w:color="auto"/>
      </w:divBdr>
    </w:div>
    <w:div w:id="673722606">
      <w:bodyDiv w:val="1"/>
      <w:marLeft w:val="0"/>
      <w:marRight w:val="0"/>
      <w:marTop w:val="0"/>
      <w:marBottom w:val="0"/>
      <w:divBdr>
        <w:top w:val="none" w:sz="0" w:space="0" w:color="auto"/>
        <w:left w:val="none" w:sz="0" w:space="0" w:color="auto"/>
        <w:bottom w:val="none" w:sz="0" w:space="0" w:color="auto"/>
        <w:right w:val="none" w:sz="0" w:space="0" w:color="auto"/>
      </w:divBdr>
    </w:div>
    <w:div w:id="673727776">
      <w:bodyDiv w:val="1"/>
      <w:marLeft w:val="0"/>
      <w:marRight w:val="0"/>
      <w:marTop w:val="0"/>
      <w:marBottom w:val="0"/>
      <w:divBdr>
        <w:top w:val="none" w:sz="0" w:space="0" w:color="auto"/>
        <w:left w:val="none" w:sz="0" w:space="0" w:color="auto"/>
        <w:bottom w:val="none" w:sz="0" w:space="0" w:color="auto"/>
        <w:right w:val="none" w:sz="0" w:space="0" w:color="auto"/>
      </w:divBdr>
    </w:div>
    <w:div w:id="673730584">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118186">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381564">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573096">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5310061">
      <w:bodyDiv w:val="1"/>
      <w:marLeft w:val="0"/>
      <w:marRight w:val="0"/>
      <w:marTop w:val="0"/>
      <w:marBottom w:val="0"/>
      <w:divBdr>
        <w:top w:val="none" w:sz="0" w:space="0" w:color="auto"/>
        <w:left w:val="none" w:sz="0" w:space="0" w:color="auto"/>
        <w:bottom w:val="none" w:sz="0" w:space="0" w:color="auto"/>
        <w:right w:val="none" w:sz="0" w:space="0" w:color="auto"/>
      </w:divBdr>
    </w:div>
    <w:div w:id="675310321">
      <w:bodyDiv w:val="1"/>
      <w:marLeft w:val="0"/>
      <w:marRight w:val="0"/>
      <w:marTop w:val="0"/>
      <w:marBottom w:val="0"/>
      <w:divBdr>
        <w:top w:val="none" w:sz="0" w:space="0" w:color="auto"/>
        <w:left w:val="none" w:sz="0" w:space="0" w:color="auto"/>
        <w:bottom w:val="none" w:sz="0" w:space="0" w:color="auto"/>
        <w:right w:val="none" w:sz="0" w:space="0" w:color="auto"/>
      </w:divBdr>
    </w:div>
    <w:div w:id="675310368">
      <w:bodyDiv w:val="1"/>
      <w:marLeft w:val="0"/>
      <w:marRight w:val="0"/>
      <w:marTop w:val="0"/>
      <w:marBottom w:val="0"/>
      <w:divBdr>
        <w:top w:val="none" w:sz="0" w:space="0" w:color="auto"/>
        <w:left w:val="none" w:sz="0" w:space="0" w:color="auto"/>
        <w:bottom w:val="none" w:sz="0" w:space="0" w:color="auto"/>
        <w:right w:val="none" w:sz="0" w:space="0" w:color="auto"/>
      </w:divBdr>
    </w:div>
    <w:div w:id="675349191">
      <w:bodyDiv w:val="1"/>
      <w:marLeft w:val="0"/>
      <w:marRight w:val="0"/>
      <w:marTop w:val="0"/>
      <w:marBottom w:val="0"/>
      <w:divBdr>
        <w:top w:val="none" w:sz="0" w:space="0" w:color="auto"/>
        <w:left w:val="none" w:sz="0" w:space="0" w:color="auto"/>
        <w:bottom w:val="none" w:sz="0" w:space="0" w:color="auto"/>
        <w:right w:val="none" w:sz="0" w:space="0" w:color="auto"/>
      </w:divBdr>
    </w:div>
    <w:div w:id="675428591">
      <w:bodyDiv w:val="1"/>
      <w:marLeft w:val="0"/>
      <w:marRight w:val="0"/>
      <w:marTop w:val="0"/>
      <w:marBottom w:val="0"/>
      <w:divBdr>
        <w:top w:val="none" w:sz="0" w:space="0" w:color="auto"/>
        <w:left w:val="none" w:sz="0" w:space="0" w:color="auto"/>
        <w:bottom w:val="none" w:sz="0" w:space="0" w:color="auto"/>
        <w:right w:val="none" w:sz="0" w:space="0" w:color="auto"/>
      </w:divBdr>
    </w:div>
    <w:div w:id="675501796">
      <w:bodyDiv w:val="1"/>
      <w:marLeft w:val="0"/>
      <w:marRight w:val="0"/>
      <w:marTop w:val="0"/>
      <w:marBottom w:val="0"/>
      <w:divBdr>
        <w:top w:val="none" w:sz="0" w:space="0" w:color="auto"/>
        <w:left w:val="none" w:sz="0" w:space="0" w:color="auto"/>
        <w:bottom w:val="none" w:sz="0" w:space="0" w:color="auto"/>
        <w:right w:val="none" w:sz="0" w:space="0" w:color="auto"/>
      </w:divBdr>
    </w:div>
    <w:div w:id="675959781">
      <w:bodyDiv w:val="1"/>
      <w:marLeft w:val="0"/>
      <w:marRight w:val="0"/>
      <w:marTop w:val="0"/>
      <w:marBottom w:val="0"/>
      <w:divBdr>
        <w:top w:val="none" w:sz="0" w:space="0" w:color="auto"/>
        <w:left w:val="none" w:sz="0" w:space="0" w:color="auto"/>
        <w:bottom w:val="none" w:sz="0" w:space="0" w:color="auto"/>
        <w:right w:val="none" w:sz="0" w:space="0" w:color="auto"/>
      </w:divBdr>
    </w:div>
    <w:div w:id="676269320">
      <w:bodyDiv w:val="1"/>
      <w:marLeft w:val="0"/>
      <w:marRight w:val="0"/>
      <w:marTop w:val="0"/>
      <w:marBottom w:val="0"/>
      <w:divBdr>
        <w:top w:val="none" w:sz="0" w:space="0" w:color="auto"/>
        <w:left w:val="none" w:sz="0" w:space="0" w:color="auto"/>
        <w:bottom w:val="none" w:sz="0" w:space="0" w:color="auto"/>
        <w:right w:val="none" w:sz="0" w:space="0" w:color="auto"/>
      </w:divBdr>
    </w:div>
    <w:div w:id="67634510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11430">
      <w:bodyDiv w:val="1"/>
      <w:marLeft w:val="0"/>
      <w:marRight w:val="0"/>
      <w:marTop w:val="0"/>
      <w:marBottom w:val="0"/>
      <w:divBdr>
        <w:top w:val="none" w:sz="0" w:space="0" w:color="auto"/>
        <w:left w:val="none" w:sz="0" w:space="0" w:color="auto"/>
        <w:bottom w:val="none" w:sz="0" w:space="0" w:color="auto"/>
        <w:right w:val="none" w:sz="0" w:space="0" w:color="auto"/>
      </w:divBdr>
    </w:div>
    <w:div w:id="676813793">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69689">
      <w:bodyDiv w:val="1"/>
      <w:marLeft w:val="0"/>
      <w:marRight w:val="0"/>
      <w:marTop w:val="0"/>
      <w:marBottom w:val="0"/>
      <w:divBdr>
        <w:top w:val="none" w:sz="0" w:space="0" w:color="auto"/>
        <w:left w:val="none" w:sz="0" w:space="0" w:color="auto"/>
        <w:bottom w:val="none" w:sz="0" w:space="0" w:color="auto"/>
        <w:right w:val="none" w:sz="0" w:space="0" w:color="auto"/>
      </w:divBdr>
    </w:div>
    <w:div w:id="677274648">
      <w:bodyDiv w:val="1"/>
      <w:marLeft w:val="0"/>
      <w:marRight w:val="0"/>
      <w:marTop w:val="0"/>
      <w:marBottom w:val="0"/>
      <w:divBdr>
        <w:top w:val="none" w:sz="0" w:space="0" w:color="auto"/>
        <w:left w:val="none" w:sz="0" w:space="0" w:color="auto"/>
        <w:bottom w:val="none" w:sz="0" w:space="0" w:color="auto"/>
        <w:right w:val="none" w:sz="0" w:space="0" w:color="auto"/>
      </w:divBdr>
    </w:div>
    <w:div w:id="677274973">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8240535">
      <w:bodyDiv w:val="1"/>
      <w:marLeft w:val="0"/>
      <w:marRight w:val="0"/>
      <w:marTop w:val="0"/>
      <w:marBottom w:val="0"/>
      <w:divBdr>
        <w:top w:val="none" w:sz="0" w:space="0" w:color="auto"/>
        <w:left w:val="none" w:sz="0" w:space="0" w:color="auto"/>
        <w:bottom w:val="none" w:sz="0" w:space="0" w:color="auto"/>
        <w:right w:val="none" w:sz="0" w:space="0" w:color="auto"/>
      </w:divBdr>
    </w:div>
    <w:div w:id="678585509">
      <w:bodyDiv w:val="1"/>
      <w:marLeft w:val="0"/>
      <w:marRight w:val="0"/>
      <w:marTop w:val="0"/>
      <w:marBottom w:val="0"/>
      <w:divBdr>
        <w:top w:val="none" w:sz="0" w:space="0" w:color="auto"/>
        <w:left w:val="none" w:sz="0" w:space="0" w:color="auto"/>
        <w:bottom w:val="none" w:sz="0" w:space="0" w:color="auto"/>
        <w:right w:val="none" w:sz="0" w:space="0" w:color="auto"/>
      </w:divBdr>
    </w:div>
    <w:div w:id="67885399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357868">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79626129">
      <w:bodyDiv w:val="1"/>
      <w:marLeft w:val="0"/>
      <w:marRight w:val="0"/>
      <w:marTop w:val="0"/>
      <w:marBottom w:val="0"/>
      <w:divBdr>
        <w:top w:val="none" w:sz="0" w:space="0" w:color="auto"/>
        <w:left w:val="none" w:sz="0" w:space="0" w:color="auto"/>
        <w:bottom w:val="none" w:sz="0" w:space="0" w:color="auto"/>
        <w:right w:val="none" w:sz="0" w:space="0" w:color="auto"/>
      </w:divBdr>
    </w:div>
    <w:div w:id="679696427">
      <w:bodyDiv w:val="1"/>
      <w:marLeft w:val="0"/>
      <w:marRight w:val="0"/>
      <w:marTop w:val="0"/>
      <w:marBottom w:val="0"/>
      <w:divBdr>
        <w:top w:val="none" w:sz="0" w:space="0" w:color="auto"/>
        <w:left w:val="none" w:sz="0" w:space="0" w:color="auto"/>
        <w:bottom w:val="none" w:sz="0" w:space="0" w:color="auto"/>
        <w:right w:val="none" w:sz="0" w:space="0" w:color="auto"/>
      </w:divBdr>
    </w:div>
    <w:div w:id="679701849">
      <w:bodyDiv w:val="1"/>
      <w:marLeft w:val="0"/>
      <w:marRight w:val="0"/>
      <w:marTop w:val="0"/>
      <w:marBottom w:val="0"/>
      <w:divBdr>
        <w:top w:val="none" w:sz="0" w:space="0" w:color="auto"/>
        <w:left w:val="none" w:sz="0" w:space="0" w:color="auto"/>
        <w:bottom w:val="none" w:sz="0" w:space="0" w:color="auto"/>
        <w:right w:val="none" w:sz="0" w:space="0" w:color="auto"/>
      </w:divBdr>
    </w:div>
    <w:div w:id="679819465">
      <w:bodyDiv w:val="1"/>
      <w:marLeft w:val="0"/>
      <w:marRight w:val="0"/>
      <w:marTop w:val="0"/>
      <w:marBottom w:val="0"/>
      <w:divBdr>
        <w:top w:val="none" w:sz="0" w:space="0" w:color="auto"/>
        <w:left w:val="none" w:sz="0" w:space="0" w:color="auto"/>
        <w:bottom w:val="none" w:sz="0" w:space="0" w:color="auto"/>
        <w:right w:val="none" w:sz="0" w:space="0" w:color="auto"/>
      </w:divBdr>
    </w:div>
    <w:div w:id="679967194">
      <w:bodyDiv w:val="1"/>
      <w:marLeft w:val="0"/>
      <w:marRight w:val="0"/>
      <w:marTop w:val="0"/>
      <w:marBottom w:val="0"/>
      <w:divBdr>
        <w:top w:val="none" w:sz="0" w:space="0" w:color="auto"/>
        <w:left w:val="none" w:sz="0" w:space="0" w:color="auto"/>
        <w:bottom w:val="none" w:sz="0" w:space="0" w:color="auto"/>
        <w:right w:val="none" w:sz="0" w:space="0" w:color="auto"/>
      </w:divBdr>
    </w:div>
    <w:div w:id="680277041">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472075">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0819995">
      <w:bodyDiv w:val="1"/>
      <w:marLeft w:val="0"/>
      <w:marRight w:val="0"/>
      <w:marTop w:val="0"/>
      <w:marBottom w:val="0"/>
      <w:divBdr>
        <w:top w:val="none" w:sz="0" w:space="0" w:color="auto"/>
        <w:left w:val="none" w:sz="0" w:space="0" w:color="auto"/>
        <w:bottom w:val="none" w:sz="0" w:space="0" w:color="auto"/>
        <w:right w:val="none" w:sz="0" w:space="0" w:color="auto"/>
      </w:divBdr>
    </w:div>
    <w:div w:id="680863272">
      <w:bodyDiv w:val="1"/>
      <w:marLeft w:val="0"/>
      <w:marRight w:val="0"/>
      <w:marTop w:val="0"/>
      <w:marBottom w:val="0"/>
      <w:divBdr>
        <w:top w:val="none" w:sz="0" w:space="0" w:color="auto"/>
        <w:left w:val="none" w:sz="0" w:space="0" w:color="auto"/>
        <w:bottom w:val="none" w:sz="0" w:space="0" w:color="auto"/>
        <w:right w:val="none" w:sz="0" w:space="0" w:color="auto"/>
      </w:divBdr>
    </w:div>
    <w:div w:id="680931227">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249756">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443931">
      <w:bodyDiv w:val="1"/>
      <w:marLeft w:val="0"/>
      <w:marRight w:val="0"/>
      <w:marTop w:val="0"/>
      <w:marBottom w:val="0"/>
      <w:divBdr>
        <w:top w:val="none" w:sz="0" w:space="0" w:color="auto"/>
        <w:left w:val="none" w:sz="0" w:space="0" w:color="auto"/>
        <w:bottom w:val="none" w:sz="0" w:space="0" w:color="auto"/>
        <w:right w:val="none" w:sz="0" w:space="0" w:color="auto"/>
      </w:divBdr>
    </w:div>
    <w:div w:id="681468223">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1665779">
      <w:bodyDiv w:val="1"/>
      <w:marLeft w:val="0"/>
      <w:marRight w:val="0"/>
      <w:marTop w:val="0"/>
      <w:marBottom w:val="0"/>
      <w:divBdr>
        <w:top w:val="none" w:sz="0" w:space="0" w:color="auto"/>
        <w:left w:val="none" w:sz="0" w:space="0" w:color="auto"/>
        <w:bottom w:val="none" w:sz="0" w:space="0" w:color="auto"/>
        <w:right w:val="none" w:sz="0" w:space="0" w:color="auto"/>
      </w:divBdr>
    </w:div>
    <w:div w:id="681903962">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130390">
      <w:bodyDiv w:val="1"/>
      <w:marLeft w:val="0"/>
      <w:marRight w:val="0"/>
      <w:marTop w:val="0"/>
      <w:marBottom w:val="0"/>
      <w:divBdr>
        <w:top w:val="none" w:sz="0" w:space="0" w:color="auto"/>
        <w:left w:val="none" w:sz="0" w:space="0" w:color="auto"/>
        <w:bottom w:val="none" w:sz="0" w:space="0" w:color="auto"/>
        <w:right w:val="none" w:sz="0" w:space="0" w:color="auto"/>
      </w:divBdr>
    </w:div>
    <w:div w:id="682367745">
      <w:bodyDiv w:val="1"/>
      <w:marLeft w:val="0"/>
      <w:marRight w:val="0"/>
      <w:marTop w:val="0"/>
      <w:marBottom w:val="0"/>
      <w:divBdr>
        <w:top w:val="none" w:sz="0" w:space="0" w:color="auto"/>
        <w:left w:val="none" w:sz="0" w:space="0" w:color="auto"/>
        <w:bottom w:val="none" w:sz="0" w:space="0" w:color="auto"/>
        <w:right w:val="none" w:sz="0" w:space="0" w:color="auto"/>
      </w:divBdr>
    </w:div>
    <w:div w:id="682440272">
      <w:bodyDiv w:val="1"/>
      <w:marLeft w:val="0"/>
      <w:marRight w:val="0"/>
      <w:marTop w:val="0"/>
      <w:marBottom w:val="0"/>
      <w:divBdr>
        <w:top w:val="none" w:sz="0" w:space="0" w:color="auto"/>
        <w:left w:val="none" w:sz="0" w:space="0" w:color="auto"/>
        <w:bottom w:val="none" w:sz="0" w:space="0" w:color="auto"/>
        <w:right w:val="none" w:sz="0" w:space="0" w:color="auto"/>
      </w:divBdr>
    </w:div>
    <w:div w:id="682440537">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2705879">
      <w:bodyDiv w:val="1"/>
      <w:marLeft w:val="0"/>
      <w:marRight w:val="0"/>
      <w:marTop w:val="0"/>
      <w:marBottom w:val="0"/>
      <w:divBdr>
        <w:top w:val="none" w:sz="0" w:space="0" w:color="auto"/>
        <w:left w:val="none" w:sz="0" w:space="0" w:color="auto"/>
        <w:bottom w:val="none" w:sz="0" w:space="0" w:color="auto"/>
        <w:right w:val="none" w:sz="0" w:space="0" w:color="auto"/>
      </w:divBdr>
    </w:div>
    <w:div w:id="682973158">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095825">
      <w:bodyDiv w:val="1"/>
      <w:marLeft w:val="0"/>
      <w:marRight w:val="0"/>
      <w:marTop w:val="0"/>
      <w:marBottom w:val="0"/>
      <w:divBdr>
        <w:top w:val="none" w:sz="0" w:space="0" w:color="auto"/>
        <w:left w:val="none" w:sz="0" w:space="0" w:color="auto"/>
        <w:bottom w:val="none" w:sz="0" w:space="0" w:color="auto"/>
        <w:right w:val="none" w:sz="0" w:space="0" w:color="auto"/>
      </w:divBdr>
    </w:div>
    <w:div w:id="683239978">
      <w:bodyDiv w:val="1"/>
      <w:marLeft w:val="0"/>
      <w:marRight w:val="0"/>
      <w:marTop w:val="0"/>
      <w:marBottom w:val="0"/>
      <w:divBdr>
        <w:top w:val="none" w:sz="0" w:space="0" w:color="auto"/>
        <w:left w:val="none" w:sz="0" w:space="0" w:color="auto"/>
        <w:bottom w:val="none" w:sz="0" w:space="0" w:color="auto"/>
        <w:right w:val="none" w:sz="0" w:space="0" w:color="auto"/>
      </w:divBdr>
    </w:div>
    <w:div w:id="683290125">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363198">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438037">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3752819">
      <w:bodyDiv w:val="1"/>
      <w:marLeft w:val="0"/>
      <w:marRight w:val="0"/>
      <w:marTop w:val="0"/>
      <w:marBottom w:val="0"/>
      <w:divBdr>
        <w:top w:val="none" w:sz="0" w:space="0" w:color="auto"/>
        <w:left w:val="none" w:sz="0" w:space="0" w:color="auto"/>
        <w:bottom w:val="none" w:sz="0" w:space="0" w:color="auto"/>
        <w:right w:val="none" w:sz="0" w:space="0" w:color="auto"/>
      </w:divBdr>
    </w:div>
    <w:div w:id="683819818">
      <w:bodyDiv w:val="1"/>
      <w:marLeft w:val="0"/>
      <w:marRight w:val="0"/>
      <w:marTop w:val="0"/>
      <w:marBottom w:val="0"/>
      <w:divBdr>
        <w:top w:val="none" w:sz="0" w:space="0" w:color="auto"/>
        <w:left w:val="none" w:sz="0" w:space="0" w:color="auto"/>
        <w:bottom w:val="none" w:sz="0" w:space="0" w:color="auto"/>
        <w:right w:val="none" w:sz="0" w:space="0" w:color="auto"/>
      </w:divBdr>
    </w:div>
    <w:div w:id="683942976">
      <w:bodyDiv w:val="1"/>
      <w:marLeft w:val="0"/>
      <w:marRight w:val="0"/>
      <w:marTop w:val="0"/>
      <w:marBottom w:val="0"/>
      <w:divBdr>
        <w:top w:val="none" w:sz="0" w:space="0" w:color="auto"/>
        <w:left w:val="none" w:sz="0" w:space="0" w:color="auto"/>
        <w:bottom w:val="none" w:sz="0" w:space="0" w:color="auto"/>
        <w:right w:val="none" w:sz="0" w:space="0" w:color="auto"/>
      </w:divBdr>
    </w:div>
    <w:div w:id="684138271">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4580">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5833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135691">
      <w:bodyDiv w:val="1"/>
      <w:marLeft w:val="0"/>
      <w:marRight w:val="0"/>
      <w:marTop w:val="0"/>
      <w:marBottom w:val="0"/>
      <w:divBdr>
        <w:top w:val="none" w:sz="0" w:space="0" w:color="auto"/>
        <w:left w:val="none" w:sz="0" w:space="0" w:color="auto"/>
        <w:bottom w:val="none" w:sz="0" w:space="0" w:color="auto"/>
        <w:right w:val="none" w:sz="0" w:space="0" w:color="auto"/>
      </w:divBdr>
    </w:div>
    <w:div w:id="685332877">
      <w:bodyDiv w:val="1"/>
      <w:marLeft w:val="0"/>
      <w:marRight w:val="0"/>
      <w:marTop w:val="0"/>
      <w:marBottom w:val="0"/>
      <w:divBdr>
        <w:top w:val="none" w:sz="0" w:space="0" w:color="auto"/>
        <w:left w:val="none" w:sz="0" w:space="0" w:color="auto"/>
        <w:bottom w:val="none" w:sz="0" w:space="0" w:color="auto"/>
        <w:right w:val="none" w:sz="0" w:space="0" w:color="auto"/>
      </w:divBdr>
    </w:div>
    <w:div w:id="685517798">
      <w:bodyDiv w:val="1"/>
      <w:marLeft w:val="0"/>
      <w:marRight w:val="0"/>
      <w:marTop w:val="0"/>
      <w:marBottom w:val="0"/>
      <w:divBdr>
        <w:top w:val="none" w:sz="0" w:space="0" w:color="auto"/>
        <w:left w:val="none" w:sz="0" w:space="0" w:color="auto"/>
        <w:bottom w:val="none" w:sz="0" w:space="0" w:color="auto"/>
        <w:right w:val="none" w:sz="0" w:space="0" w:color="auto"/>
      </w:divBdr>
    </w:div>
    <w:div w:id="685595649">
      <w:bodyDiv w:val="1"/>
      <w:marLeft w:val="0"/>
      <w:marRight w:val="0"/>
      <w:marTop w:val="0"/>
      <w:marBottom w:val="0"/>
      <w:divBdr>
        <w:top w:val="none" w:sz="0" w:space="0" w:color="auto"/>
        <w:left w:val="none" w:sz="0" w:space="0" w:color="auto"/>
        <w:bottom w:val="none" w:sz="0" w:space="0" w:color="auto"/>
        <w:right w:val="none" w:sz="0" w:space="0" w:color="auto"/>
      </w:divBdr>
    </w:div>
    <w:div w:id="685599842">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15363">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5982580">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6059357">
      <w:bodyDiv w:val="1"/>
      <w:marLeft w:val="0"/>
      <w:marRight w:val="0"/>
      <w:marTop w:val="0"/>
      <w:marBottom w:val="0"/>
      <w:divBdr>
        <w:top w:val="none" w:sz="0" w:space="0" w:color="auto"/>
        <w:left w:val="none" w:sz="0" w:space="0" w:color="auto"/>
        <w:bottom w:val="none" w:sz="0" w:space="0" w:color="auto"/>
        <w:right w:val="none" w:sz="0" w:space="0" w:color="auto"/>
      </w:divBdr>
    </w:div>
    <w:div w:id="686096626">
      <w:bodyDiv w:val="1"/>
      <w:marLeft w:val="0"/>
      <w:marRight w:val="0"/>
      <w:marTop w:val="0"/>
      <w:marBottom w:val="0"/>
      <w:divBdr>
        <w:top w:val="none" w:sz="0" w:space="0" w:color="auto"/>
        <w:left w:val="none" w:sz="0" w:space="0" w:color="auto"/>
        <w:bottom w:val="none" w:sz="0" w:space="0" w:color="auto"/>
        <w:right w:val="none" w:sz="0" w:space="0" w:color="auto"/>
      </w:divBdr>
    </w:div>
    <w:div w:id="686492211">
      <w:bodyDiv w:val="1"/>
      <w:marLeft w:val="0"/>
      <w:marRight w:val="0"/>
      <w:marTop w:val="0"/>
      <w:marBottom w:val="0"/>
      <w:divBdr>
        <w:top w:val="none" w:sz="0" w:space="0" w:color="auto"/>
        <w:left w:val="none" w:sz="0" w:space="0" w:color="auto"/>
        <w:bottom w:val="none" w:sz="0" w:space="0" w:color="auto"/>
        <w:right w:val="none" w:sz="0" w:space="0" w:color="auto"/>
      </w:divBdr>
    </w:div>
    <w:div w:id="686518403">
      <w:bodyDiv w:val="1"/>
      <w:marLeft w:val="0"/>
      <w:marRight w:val="0"/>
      <w:marTop w:val="0"/>
      <w:marBottom w:val="0"/>
      <w:divBdr>
        <w:top w:val="none" w:sz="0" w:space="0" w:color="auto"/>
        <w:left w:val="none" w:sz="0" w:space="0" w:color="auto"/>
        <w:bottom w:val="none" w:sz="0" w:space="0" w:color="auto"/>
        <w:right w:val="none" w:sz="0" w:space="0" w:color="auto"/>
      </w:divBdr>
    </w:div>
    <w:div w:id="686638982">
      <w:bodyDiv w:val="1"/>
      <w:marLeft w:val="0"/>
      <w:marRight w:val="0"/>
      <w:marTop w:val="0"/>
      <w:marBottom w:val="0"/>
      <w:divBdr>
        <w:top w:val="none" w:sz="0" w:space="0" w:color="auto"/>
        <w:left w:val="none" w:sz="0" w:space="0" w:color="auto"/>
        <w:bottom w:val="none" w:sz="0" w:space="0" w:color="auto"/>
        <w:right w:val="none" w:sz="0" w:space="0" w:color="auto"/>
      </w:divBdr>
    </w:div>
    <w:div w:id="686753335">
      <w:bodyDiv w:val="1"/>
      <w:marLeft w:val="0"/>
      <w:marRight w:val="0"/>
      <w:marTop w:val="0"/>
      <w:marBottom w:val="0"/>
      <w:divBdr>
        <w:top w:val="none" w:sz="0" w:space="0" w:color="auto"/>
        <w:left w:val="none" w:sz="0" w:space="0" w:color="auto"/>
        <w:bottom w:val="none" w:sz="0" w:space="0" w:color="auto"/>
        <w:right w:val="none" w:sz="0" w:space="0" w:color="auto"/>
      </w:divBdr>
    </w:div>
    <w:div w:id="686755064">
      <w:bodyDiv w:val="1"/>
      <w:marLeft w:val="0"/>
      <w:marRight w:val="0"/>
      <w:marTop w:val="0"/>
      <w:marBottom w:val="0"/>
      <w:divBdr>
        <w:top w:val="none" w:sz="0" w:space="0" w:color="auto"/>
        <w:left w:val="none" w:sz="0" w:space="0" w:color="auto"/>
        <w:bottom w:val="none" w:sz="0" w:space="0" w:color="auto"/>
        <w:right w:val="none" w:sz="0" w:space="0" w:color="auto"/>
      </w:divBdr>
    </w:div>
    <w:div w:id="686756407">
      <w:bodyDiv w:val="1"/>
      <w:marLeft w:val="0"/>
      <w:marRight w:val="0"/>
      <w:marTop w:val="0"/>
      <w:marBottom w:val="0"/>
      <w:divBdr>
        <w:top w:val="none" w:sz="0" w:space="0" w:color="auto"/>
        <w:left w:val="none" w:sz="0" w:space="0" w:color="auto"/>
        <w:bottom w:val="none" w:sz="0" w:space="0" w:color="auto"/>
        <w:right w:val="none" w:sz="0" w:space="0" w:color="auto"/>
      </w:divBdr>
    </w:div>
    <w:div w:id="686827362">
      <w:bodyDiv w:val="1"/>
      <w:marLeft w:val="0"/>
      <w:marRight w:val="0"/>
      <w:marTop w:val="0"/>
      <w:marBottom w:val="0"/>
      <w:divBdr>
        <w:top w:val="none" w:sz="0" w:space="0" w:color="auto"/>
        <w:left w:val="none" w:sz="0" w:space="0" w:color="auto"/>
        <w:bottom w:val="none" w:sz="0" w:space="0" w:color="auto"/>
        <w:right w:val="none" w:sz="0" w:space="0" w:color="auto"/>
      </w:divBdr>
    </w:div>
    <w:div w:id="686831063">
      <w:bodyDiv w:val="1"/>
      <w:marLeft w:val="0"/>
      <w:marRight w:val="0"/>
      <w:marTop w:val="0"/>
      <w:marBottom w:val="0"/>
      <w:divBdr>
        <w:top w:val="none" w:sz="0" w:space="0" w:color="auto"/>
        <w:left w:val="none" w:sz="0" w:space="0" w:color="auto"/>
        <w:bottom w:val="none" w:sz="0" w:space="0" w:color="auto"/>
        <w:right w:val="none" w:sz="0" w:space="0" w:color="auto"/>
      </w:divBdr>
    </w:div>
    <w:div w:id="686833916">
      <w:bodyDiv w:val="1"/>
      <w:marLeft w:val="0"/>
      <w:marRight w:val="0"/>
      <w:marTop w:val="0"/>
      <w:marBottom w:val="0"/>
      <w:divBdr>
        <w:top w:val="none" w:sz="0" w:space="0" w:color="auto"/>
        <w:left w:val="none" w:sz="0" w:space="0" w:color="auto"/>
        <w:bottom w:val="none" w:sz="0" w:space="0" w:color="auto"/>
        <w:right w:val="none" w:sz="0" w:space="0" w:color="auto"/>
      </w:divBdr>
    </w:div>
    <w:div w:id="686834640">
      <w:bodyDiv w:val="1"/>
      <w:marLeft w:val="0"/>
      <w:marRight w:val="0"/>
      <w:marTop w:val="0"/>
      <w:marBottom w:val="0"/>
      <w:divBdr>
        <w:top w:val="none" w:sz="0" w:space="0" w:color="auto"/>
        <w:left w:val="none" w:sz="0" w:space="0" w:color="auto"/>
        <w:bottom w:val="none" w:sz="0" w:space="0" w:color="auto"/>
        <w:right w:val="none" w:sz="0" w:space="0" w:color="auto"/>
      </w:divBdr>
    </w:div>
    <w:div w:id="686911519">
      <w:bodyDiv w:val="1"/>
      <w:marLeft w:val="0"/>
      <w:marRight w:val="0"/>
      <w:marTop w:val="0"/>
      <w:marBottom w:val="0"/>
      <w:divBdr>
        <w:top w:val="none" w:sz="0" w:space="0" w:color="auto"/>
        <w:left w:val="none" w:sz="0" w:space="0" w:color="auto"/>
        <w:bottom w:val="none" w:sz="0" w:space="0" w:color="auto"/>
        <w:right w:val="none" w:sz="0" w:space="0" w:color="auto"/>
      </w:divBdr>
    </w:div>
    <w:div w:id="686952296">
      <w:bodyDiv w:val="1"/>
      <w:marLeft w:val="0"/>
      <w:marRight w:val="0"/>
      <w:marTop w:val="0"/>
      <w:marBottom w:val="0"/>
      <w:divBdr>
        <w:top w:val="none" w:sz="0" w:space="0" w:color="auto"/>
        <w:left w:val="none" w:sz="0" w:space="0" w:color="auto"/>
        <w:bottom w:val="none" w:sz="0" w:space="0" w:color="auto"/>
        <w:right w:val="none" w:sz="0" w:space="0" w:color="auto"/>
      </w:divBdr>
    </w:div>
    <w:div w:id="687101877">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7220411">
      <w:bodyDiv w:val="1"/>
      <w:marLeft w:val="0"/>
      <w:marRight w:val="0"/>
      <w:marTop w:val="0"/>
      <w:marBottom w:val="0"/>
      <w:divBdr>
        <w:top w:val="none" w:sz="0" w:space="0" w:color="auto"/>
        <w:left w:val="none" w:sz="0" w:space="0" w:color="auto"/>
        <w:bottom w:val="none" w:sz="0" w:space="0" w:color="auto"/>
        <w:right w:val="none" w:sz="0" w:space="0" w:color="auto"/>
      </w:divBdr>
    </w:div>
    <w:div w:id="687222556">
      <w:bodyDiv w:val="1"/>
      <w:marLeft w:val="0"/>
      <w:marRight w:val="0"/>
      <w:marTop w:val="0"/>
      <w:marBottom w:val="0"/>
      <w:divBdr>
        <w:top w:val="none" w:sz="0" w:space="0" w:color="auto"/>
        <w:left w:val="none" w:sz="0" w:space="0" w:color="auto"/>
        <w:bottom w:val="none" w:sz="0" w:space="0" w:color="auto"/>
        <w:right w:val="none" w:sz="0" w:space="0" w:color="auto"/>
      </w:divBdr>
    </w:div>
    <w:div w:id="687407825">
      <w:bodyDiv w:val="1"/>
      <w:marLeft w:val="0"/>
      <w:marRight w:val="0"/>
      <w:marTop w:val="0"/>
      <w:marBottom w:val="0"/>
      <w:divBdr>
        <w:top w:val="none" w:sz="0" w:space="0" w:color="auto"/>
        <w:left w:val="none" w:sz="0" w:space="0" w:color="auto"/>
        <w:bottom w:val="none" w:sz="0" w:space="0" w:color="auto"/>
        <w:right w:val="none" w:sz="0" w:space="0" w:color="auto"/>
      </w:divBdr>
    </w:div>
    <w:div w:id="687482901">
      <w:bodyDiv w:val="1"/>
      <w:marLeft w:val="0"/>
      <w:marRight w:val="0"/>
      <w:marTop w:val="0"/>
      <w:marBottom w:val="0"/>
      <w:divBdr>
        <w:top w:val="none" w:sz="0" w:space="0" w:color="auto"/>
        <w:left w:val="none" w:sz="0" w:space="0" w:color="auto"/>
        <w:bottom w:val="none" w:sz="0" w:space="0" w:color="auto"/>
        <w:right w:val="none" w:sz="0" w:space="0" w:color="auto"/>
      </w:divBdr>
    </w:div>
    <w:div w:id="687485184">
      <w:bodyDiv w:val="1"/>
      <w:marLeft w:val="0"/>
      <w:marRight w:val="0"/>
      <w:marTop w:val="0"/>
      <w:marBottom w:val="0"/>
      <w:divBdr>
        <w:top w:val="none" w:sz="0" w:space="0" w:color="auto"/>
        <w:left w:val="none" w:sz="0" w:space="0" w:color="auto"/>
        <w:bottom w:val="none" w:sz="0" w:space="0" w:color="auto"/>
        <w:right w:val="none" w:sz="0" w:space="0" w:color="auto"/>
      </w:divBdr>
    </w:div>
    <w:div w:id="687609008">
      <w:bodyDiv w:val="1"/>
      <w:marLeft w:val="0"/>
      <w:marRight w:val="0"/>
      <w:marTop w:val="0"/>
      <w:marBottom w:val="0"/>
      <w:divBdr>
        <w:top w:val="none" w:sz="0" w:space="0" w:color="auto"/>
        <w:left w:val="none" w:sz="0" w:space="0" w:color="auto"/>
        <w:bottom w:val="none" w:sz="0" w:space="0" w:color="auto"/>
        <w:right w:val="none" w:sz="0" w:space="0" w:color="auto"/>
      </w:divBdr>
    </w:div>
    <w:div w:id="687753266">
      <w:bodyDiv w:val="1"/>
      <w:marLeft w:val="0"/>
      <w:marRight w:val="0"/>
      <w:marTop w:val="0"/>
      <w:marBottom w:val="0"/>
      <w:divBdr>
        <w:top w:val="none" w:sz="0" w:space="0" w:color="auto"/>
        <w:left w:val="none" w:sz="0" w:space="0" w:color="auto"/>
        <w:bottom w:val="none" w:sz="0" w:space="0" w:color="auto"/>
        <w:right w:val="none" w:sz="0" w:space="0" w:color="auto"/>
      </w:divBdr>
    </w:div>
    <w:div w:id="687755396">
      <w:bodyDiv w:val="1"/>
      <w:marLeft w:val="0"/>
      <w:marRight w:val="0"/>
      <w:marTop w:val="0"/>
      <w:marBottom w:val="0"/>
      <w:divBdr>
        <w:top w:val="none" w:sz="0" w:space="0" w:color="auto"/>
        <w:left w:val="none" w:sz="0" w:space="0" w:color="auto"/>
        <w:bottom w:val="none" w:sz="0" w:space="0" w:color="auto"/>
        <w:right w:val="none" w:sz="0" w:space="0" w:color="auto"/>
      </w:divBdr>
    </w:div>
    <w:div w:id="687832578">
      <w:bodyDiv w:val="1"/>
      <w:marLeft w:val="0"/>
      <w:marRight w:val="0"/>
      <w:marTop w:val="0"/>
      <w:marBottom w:val="0"/>
      <w:divBdr>
        <w:top w:val="none" w:sz="0" w:space="0" w:color="auto"/>
        <w:left w:val="none" w:sz="0" w:space="0" w:color="auto"/>
        <w:bottom w:val="none" w:sz="0" w:space="0" w:color="auto"/>
        <w:right w:val="none" w:sz="0" w:space="0" w:color="auto"/>
      </w:divBdr>
    </w:div>
    <w:div w:id="687873969">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138511">
      <w:bodyDiv w:val="1"/>
      <w:marLeft w:val="0"/>
      <w:marRight w:val="0"/>
      <w:marTop w:val="0"/>
      <w:marBottom w:val="0"/>
      <w:divBdr>
        <w:top w:val="none" w:sz="0" w:space="0" w:color="auto"/>
        <w:left w:val="none" w:sz="0" w:space="0" w:color="auto"/>
        <w:bottom w:val="none" w:sz="0" w:space="0" w:color="auto"/>
        <w:right w:val="none" w:sz="0" w:space="0" w:color="auto"/>
      </w:divBdr>
    </w:div>
    <w:div w:id="688143577">
      <w:bodyDiv w:val="1"/>
      <w:marLeft w:val="0"/>
      <w:marRight w:val="0"/>
      <w:marTop w:val="0"/>
      <w:marBottom w:val="0"/>
      <w:divBdr>
        <w:top w:val="none" w:sz="0" w:space="0" w:color="auto"/>
        <w:left w:val="none" w:sz="0" w:space="0" w:color="auto"/>
        <w:bottom w:val="none" w:sz="0" w:space="0" w:color="auto"/>
        <w:right w:val="none" w:sz="0" w:space="0" w:color="auto"/>
      </w:divBdr>
    </w:div>
    <w:div w:id="688221309">
      <w:bodyDiv w:val="1"/>
      <w:marLeft w:val="0"/>
      <w:marRight w:val="0"/>
      <w:marTop w:val="0"/>
      <w:marBottom w:val="0"/>
      <w:divBdr>
        <w:top w:val="none" w:sz="0" w:space="0" w:color="auto"/>
        <w:left w:val="none" w:sz="0" w:space="0" w:color="auto"/>
        <w:bottom w:val="none" w:sz="0" w:space="0" w:color="auto"/>
        <w:right w:val="none" w:sz="0" w:space="0" w:color="auto"/>
      </w:divBdr>
    </w:div>
    <w:div w:id="688337211">
      <w:bodyDiv w:val="1"/>
      <w:marLeft w:val="0"/>
      <w:marRight w:val="0"/>
      <w:marTop w:val="0"/>
      <w:marBottom w:val="0"/>
      <w:divBdr>
        <w:top w:val="none" w:sz="0" w:space="0" w:color="auto"/>
        <w:left w:val="none" w:sz="0" w:space="0" w:color="auto"/>
        <w:bottom w:val="none" w:sz="0" w:space="0" w:color="auto"/>
        <w:right w:val="none" w:sz="0" w:space="0" w:color="auto"/>
      </w:divBdr>
    </w:div>
    <w:div w:id="688410935">
      <w:bodyDiv w:val="1"/>
      <w:marLeft w:val="0"/>
      <w:marRight w:val="0"/>
      <w:marTop w:val="0"/>
      <w:marBottom w:val="0"/>
      <w:divBdr>
        <w:top w:val="none" w:sz="0" w:space="0" w:color="auto"/>
        <w:left w:val="none" w:sz="0" w:space="0" w:color="auto"/>
        <w:bottom w:val="none" w:sz="0" w:space="0" w:color="auto"/>
        <w:right w:val="none" w:sz="0" w:space="0" w:color="auto"/>
      </w:divBdr>
    </w:div>
    <w:div w:id="688456170">
      <w:bodyDiv w:val="1"/>
      <w:marLeft w:val="0"/>
      <w:marRight w:val="0"/>
      <w:marTop w:val="0"/>
      <w:marBottom w:val="0"/>
      <w:divBdr>
        <w:top w:val="none" w:sz="0" w:space="0" w:color="auto"/>
        <w:left w:val="none" w:sz="0" w:space="0" w:color="auto"/>
        <w:bottom w:val="none" w:sz="0" w:space="0" w:color="auto"/>
        <w:right w:val="none" w:sz="0" w:space="0" w:color="auto"/>
      </w:divBdr>
    </w:div>
    <w:div w:id="688718747">
      <w:bodyDiv w:val="1"/>
      <w:marLeft w:val="0"/>
      <w:marRight w:val="0"/>
      <w:marTop w:val="0"/>
      <w:marBottom w:val="0"/>
      <w:divBdr>
        <w:top w:val="none" w:sz="0" w:space="0" w:color="auto"/>
        <w:left w:val="none" w:sz="0" w:space="0" w:color="auto"/>
        <w:bottom w:val="none" w:sz="0" w:space="0" w:color="auto"/>
        <w:right w:val="none" w:sz="0" w:space="0" w:color="auto"/>
      </w:divBdr>
    </w:div>
    <w:div w:id="688724555">
      <w:bodyDiv w:val="1"/>
      <w:marLeft w:val="0"/>
      <w:marRight w:val="0"/>
      <w:marTop w:val="0"/>
      <w:marBottom w:val="0"/>
      <w:divBdr>
        <w:top w:val="none" w:sz="0" w:space="0" w:color="auto"/>
        <w:left w:val="none" w:sz="0" w:space="0" w:color="auto"/>
        <w:bottom w:val="none" w:sz="0" w:space="0" w:color="auto"/>
        <w:right w:val="none" w:sz="0" w:space="0" w:color="auto"/>
      </w:divBdr>
    </w:div>
    <w:div w:id="688799421">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2588">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337708">
      <w:bodyDiv w:val="1"/>
      <w:marLeft w:val="0"/>
      <w:marRight w:val="0"/>
      <w:marTop w:val="0"/>
      <w:marBottom w:val="0"/>
      <w:divBdr>
        <w:top w:val="none" w:sz="0" w:space="0" w:color="auto"/>
        <w:left w:val="none" w:sz="0" w:space="0" w:color="auto"/>
        <w:bottom w:val="none" w:sz="0" w:space="0" w:color="auto"/>
        <w:right w:val="none" w:sz="0" w:space="0" w:color="auto"/>
      </w:divBdr>
    </w:div>
    <w:div w:id="689455156">
      <w:bodyDiv w:val="1"/>
      <w:marLeft w:val="0"/>
      <w:marRight w:val="0"/>
      <w:marTop w:val="0"/>
      <w:marBottom w:val="0"/>
      <w:divBdr>
        <w:top w:val="none" w:sz="0" w:space="0" w:color="auto"/>
        <w:left w:val="none" w:sz="0" w:space="0" w:color="auto"/>
        <w:bottom w:val="none" w:sz="0" w:space="0" w:color="auto"/>
        <w:right w:val="none" w:sz="0" w:space="0" w:color="auto"/>
      </w:divBdr>
    </w:div>
    <w:div w:id="689838633">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89913869">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182346">
      <w:bodyDiv w:val="1"/>
      <w:marLeft w:val="0"/>
      <w:marRight w:val="0"/>
      <w:marTop w:val="0"/>
      <w:marBottom w:val="0"/>
      <w:divBdr>
        <w:top w:val="none" w:sz="0" w:space="0" w:color="auto"/>
        <w:left w:val="none" w:sz="0" w:space="0" w:color="auto"/>
        <w:bottom w:val="none" w:sz="0" w:space="0" w:color="auto"/>
        <w:right w:val="none" w:sz="0" w:space="0" w:color="auto"/>
      </w:divBdr>
    </w:div>
    <w:div w:id="690302748">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4414">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497755">
      <w:bodyDiv w:val="1"/>
      <w:marLeft w:val="0"/>
      <w:marRight w:val="0"/>
      <w:marTop w:val="0"/>
      <w:marBottom w:val="0"/>
      <w:divBdr>
        <w:top w:val="none" w:sz="0" w:space="0" w:color="auto"/>
        <w:left w:val="none" w:sz="0" w:space="0" w:color="auto"/>
        <w:bottom w:val="none" w:sz="0" w:space="0" w:color="auto"/>
        <w:right w:val="none" w:sz="0" w:space="0" w:color="auto"/>
      </w:divBdr>
    </w:div>
    <w:div w:id="690641054">
      <w:bodyDiv w:val="1"/>
      <w:marLeft w:val="0"/>
      <w:marRight w:val="0"/>
      <w:marTop w:val="0"/>
      <w:marBottom w:val="0"/>
      <w:divBdr>
        <w:top w:val="none" w:sz="0" w:space="0" w:color="auto"/>
        <w:left w:val="none" w:sz="0" w:space="0" w:color="auto"/>
        <w:bottom w:val="none" w:sz="0" w:space="0" w:color="auto"/>
        <w:right w:val="none" w:sz="0" w:space="0" w:color="auto"/>
      </w:divBdr>
    </w:div>
    <w:div w:id="690762346">
      <w:bodyDiv w:val="1"/>
      <w:marLeft w:val="0"/>
      <w:marRight w:val="0"/>
      <w:marTop w:val="0"/>
      <w:marBottom w:val="0"/>
      <w:divBdr>
        <w:top w:val="none" w:sz="0" w:space="0" w:color="auto"/>
        <w:left w:val="none" w:sz="0" w:space="0" w:color="auto"/>
        <w:bottom w:val="none" w:sz="0" w:space="0" w:color="auto"/>
        <w:right w:val="none" w:sz="0" w:space="0" w:color="auto"/>
      </w:divBdr>
    </w:div>
    <w:div w:id="690841730">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031013">
      <w:bodyDiv w:val="1"/>
      <w:marLeft w:val="0"/>
      <w:marRight w:val="0"/>
      <w:marTop w:val="0"/>
      <w:marBottom w:val="0"/>
      <w:divBdr>
        <w:top w:val="none" w:sz="0" w:space="0" w:color="auto"/>
        <w:left w:val="none" w:sz="0" w:space="0" w:color="auto"/>
        <w:bottom w:val="none" w:sz="0" w:space="0" w:color="auto"/>
        <w:right w:val="none" w:sz="0" w:space="0" w:color="auto"/>
      </w:divBdr>
    </w:div>
    <w:div w:id="691105129">
      <w:bodyDiv w:val="1"/>
      <w:marLeft w:val="0"/>
      <w:marRight w:val="0"/>
      <w:marTop w:val="0"/>
      <w:marBottom w:val="0"/>
      <w:divBdr>
        <w:top w:val="none" w:sz="0" w:space="0" w:color="auto"/>
        <w:left w:val="none" w:sz="0" w:space="0" w:color="auto"/>
        <w:bottom w:val="none" w:sz="0" w:space="0" w:color="auto"/>
        <w:right w:val="none" w:sz="0" w:space="0" w:color="auto"/>
      </w:divBdr>
    </w:div>
    <w:div w:id="691154471">
      <w:bodyDiv w:val="1"/>
      <w:marLeft w:val="0"/>
      <w:marRight w:val="0"/>
      <w:marTop w:val="0"/>
      <w:marBottom w:val="0"/>
      <w:divBdr>
        <w:top w:val="none" w:sz="0" w:space="0" w:color="auto"/>
        <w:left w:val="none" w:sz="0" w:space="0" w:color="auto"/>
        <w:bottom w:val="none" w:sz="0" w:space="0" w:color="auto"/>
        <w:right w:val="none" w:sz="0" w:space="0" w:color="auto"/>
      </w:divBdr>
    </w:div>
    <w:div w:id="691229498">
      <w:bodyDiv w:val="1"/>
      <w:marLeft w:val="0"/>
      <w:marRight w:val="0"/>
      <w:marTop w:val="0"/>
      <w:marBottom w:val="0"/>
      <w:divBdr>
        <w:top w:val="none" w:sz="0" w:space="0" w:color="auto"/>
        <w:left w:val="none" w:sz="0" w:space="0" w:color="auto"/>
        <w:bottom w:val="none" w:sz="0" w:space="0" w:color="auto"/>
        <w:right w:val="none" w:sz="0" w:space="0" w:color="auto"/>
      </w:divBdr>
    </w:div>
    <w:div w:id="691496198">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758085">
      <w:bodyDiv w:val="1"/>
      <w:marLeft w:val="0"/>
      <w:marRight w:val="0"/>
      <w:marTop w:val="0"/>
      <w:marBottom w:val="0"/>
      <w:divBdr>
        <w:top w:val="none" w:sz="0" w:space="0" w:color="auto"/>
        <w:left w:val="none" w:sz="0" w:space="0" w:color="auto"/>
        <w:bottom w:val="none" w:sz="0" w:space="0" w:color="auto"/>
        <w:right w:val="none" w:sz="0" w:space="0" w:color="auto"/>
      </w:divBdr>
    </w:div>
    <w:div w:id="691876519">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149403">
      <w:bodyDiv w:val="1"/>
      <w:marLeft w:val="0"/>
      <w:marRight w:val="0"/>
      <w:marTop w:val="0"/>
      <w:marBottom w:val="0"/>
      <w:divBdr>
        <w:top w:val="none" w:sz="0" w:space="0" w:color="auto"/>
        <w:left w:val="none" w:sz="0" w:space="0" w:color="auto"/>
        <w:bottom w:val="none" w:sz="0" w:space="0" w:color="auto"/>
        <w:right w:val="none" w:sz="0" w:space="0" w:color="auto"/>
      </w:divBdr>
    </w:div>
    <w:div w:id="692459255">
      <w:bodyDiv w:val="1"/>
      <w:marLeft w:val="0"/>
      <w:marRight w:val="0"/>
      <w:marTop w:val="0"/>
      <w:marBottom w:val="0"/>
      <w:divBdr>
        <w:top w:val="none" w:sz="0" w:space="0" w:color="auto"/>
        <w:left w:val="none" w:sz="0" w:space="0" w:color="auto"/>
        <w:bottom w:val="none" w:sz="0" w:space="0" w:color="auto"/>
        <w:right w:val="none" w:sz="0" w:space="0" w:color="auto"/>
      </w:divBdr>
    </w:div>
    <w:div w:id="692460712">
      <w:bodyDiv w:val="1"/>
      <w:marLeft w:val="0"/>
      <w:marRight w:val="0"/>
      <w:marTop w:val="0"/>
      <w:marBottom w:val="0"/>
      <w:divBdr>
        <w:top w:val="none" w:sz="0" w:space="0" w:color="auto"/>
        <w:left w:val="none" w:sz="0" w:space="0" w:color="auto"/>
        <w:bottom w:val="none" w:sz="0" w:space="0" w:color="auto"/>
        <w:right w:val="none" w:sz="0" w:space="0" w:color="auto"/>
      </w:divBdr>
    </w:div>
    <w:div w:id="692607265">
      <w:bodyDiv w:val="1"/>
      <w:marLeft w:val="0"/>
      <w:marRight w:val="0"/>
      <w:marTop w:val="0"/>
      <w:marBottom w:val="0"/>
      <w:divBdr>
        <w:top w:val="none" w:sz="0" w:space="0" w:color="auto"/>
        <w:left w:val="none" w:sz="0" w:space="0" w:color="auto"/>
        <w:bottom w:val="none" w:sz="0" w:space="0" w:color="auto"/>
        <w:right w:val="none" w:sz="0" w:space="0" w:color="auto"/>
      </w:divBdr>
    </w:div>
    <w:div w:id="692731778">
      <w:bodyDiv w:val="1"/>
      <w:marLeft w:val="0"/>
      <w:marRight w:val="0"/>
      <w:marTop w:val="0"/>
      <w:marBottom w:val="0"/>
      <w:divBdr>
        <w:top w:val="none" w:sz="0" w:space="0" w:color="auto"/>
        <w:left w:val="none" w:sz="0" w:space="0" w:color="auto"/>
        <w:bottom w:val="none" w:sz="0" w:space="0" w:color="auto"/>
        <w:right w:val="none" w:sz="0" w:space="0" w:color="auto"/>
      </w:divBdr>
    </w:div>
    <w:div w:id="692800264">
      <w:bodyDiv w:val="1"/>
      <w:marLeft w:val="0"/>
      <w:marRight w:val="0"/>
      <w:marTop w:val="0"/>
      <w:marBottom w:val="0"/>
      <w:divBdr>
        <w:top w:val="none" w:sz="0" w:space="0" w:color="auto"/>
        <w:left w:val="none" w:sz="0" w:space="0" w:color="auto"/>
        <w:bottom w:val="none" w:sz="0" w:space="0" w:color="auto"/>
        <w:right w:val="none" w:sz="0" w:space="0" w:color="auto"/>
      </w:divBdr>
    </w:div>
    <w:div w:id="692849432">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2994364">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192789">
      <w:bodyDiv w:val="1"/>
      <w:marLeft w:val="0"/>
      <w:marRight w:val="0"/>
      <w:marTop w:val="0"/>
      <w:marBottom w:val="0"/>
      <w:divBdr>
        <w:top w:val="none" w:sz="0" w:space="0" w:color="auto"/>
        <w:left w:val="none" w:sz="0" w:space="0" w:color="auto"/>
        <w:bottom w:val="none" w:sz="0" w:space="0" w:color="auto"/>
        <w:right w:val="none" w:sz="0" w:space="0" w:color="auto"/>
      </w:divBdr>
    </w:div>
    <w:div w:id="693699747">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30993">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5536">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4311016">
      <w:bodyDiv w:val="1"/>
      <w:marLeft w:val="0"/>
      <w:marRight w:val="0"/>
      <w:marTop w:val="0"/>
      <w:marBottom w:val="0"/>
      <w:divBdr>
        <w:top w:val="none" w:sz="0" w:space="0" w:color="auto"/>
        <w:left w:val="none" w:sz="0" w:space="0" w:color="auto"/>
        <w:bottom w:val="none" w:sz="0" w:space="0" w:color="auto"/>
        <w:right w:val="none" w:sz="0" w:space="0" w:color="auto"/>
      </w:divBdr>
    </w:div>
    <w:div w:id="694505243">
      <w:bodyDiv w:val="1"/>
      <w:marLeft w:val="0"/>
      <w:marRight w:val="0"/>
      <w:marTop w:val="0"/>
      <w:marBottom w:val="0"/>
      <w:divBdr>
        <w:top w:val="none" w:sz="0" w:space="0" w:color="auto"/>
        <w:left w:val="none" w:sz="0" w:space="0" w:color="auto"/>
        <w:bottom w:val="none" w:sz="0" w:space="0" w:color="auto"/>
        <w:right w:val="none" w:sz="0" w:space="0" w:color="auto"/>
      </w:divBdr>
    </w:div>
    <w:div w:id="694506598">
      <w:bodyDiv w:val="1"/>
      <w:marLeft w:val="0"/>
      <w:marRight w:val="0"/>
      <w:marTop w:val="0"/>
      <w:marBottom w:val="0"/>
      <w:divBdr>
        <w:top w:val="none" w:sz="0" w:space="0" w:color="auto"/>
        <w:left w:val="none" w:sz="0" w:space="0" w:color="auto"/>
        <w:bottom w:val="none" w:sz="0" w:space="0" w:color="auto"/>
        <w:right w:val="none" w:sz="0" w:space="0" w:color="auto"/>
      </w:divBdr>
    </w:div>
    <w:div w:id="694616938">
      <w:bodyDiv w:val="1"/>
      <w:marLeft w:val="0"/>
      <w:marRight w:val="0"/>
      <w:marTop w:val="0"/>
      <w:marBottom w:val="0"/>
      <w:divBdr>
        <w:top w:val="none" w:sz="0" w:space="0" w:color="auto"/>
        <w:left w:val="none" w:sz="0" w:space="0" w:color="auto"/>
        <w:bottom w:val="none" w:sz="0" w:space="0" w:color="auto"/>
        <w:right w:val="none" w:sz="0" w:space="0" w:color="auto"/>
      </w:divBdr>
    </w:div>
    <w:div w:id="694960803">
      <w:bodyDiv w:val="1"/>
      <w:marLeft w:val="0"/>
      <w:marRight w:val="0"/>
      <w:marTop w:val="0"/>
      <w:marBottom w:val="0"/>
      <w:divBdr>
        <w:top w:val="none" w:sz="0" w:space="0" w:color="auto"/>
        <w:left w:val="none" w:sz="0" w:space="0" w:color="auto"/>
        <w:bottom w:val="none" w:sz="0" w:space="0" w:color="auto"/>
        <w:right w:val="none" w:sz="0" w:space="0" w:color="auto"/>
      </w:divBdr>
    </w:div>
    <w:div w:id="695152339">
      <w:bodyDiv w:val="1"/>
      <w:marLeft w:val="0"/>
      <w:marRight w:val="0"/>
      <w:marTop w:val="0"/>
      <w:marBottom w:val="0"/>
      <w:divBdr>
        <w:top w:val="none" w:sz="0" w:space="0" w:color="auto"/>
        <w:left w:val="none" w:sz="0" w:space="0" w:color="auto"/>
        <w:bottom w:val="none" w:sz="0" w:space="0" w:color="auto"/>
        <w:right w:val="none" w:sz="0" w:space="0" w:color="auto"/>
      </w:divBdr>
    </w:div>
    <w:div w:id="695160714">
      <w:bodyDiv w:val="1"/>
      <w:marLeft w:val="0"/>
      <w:marRight w:val="0"/>
      <w:marTop w:val="0"/>
      <w:marBottom w:val="0"/>
      <w:divBdr>
        <w:top w:val="none" w:sz="0" w:space="0" w:color="auto"/>
        <w:left w:val="none" w:sz="0" w:space="0" w:color="auto"/>
        <w:bottom w:val="none" w:sz="0" w:space="0" w:color="auto"/>
        <w:right w:val="none" w:sz="0" w:space="0" w:color="auto"/>
      </w:divBdr>
    </w:div>
    <w:div w:id="695232685">
      <w:bodyDiv w:val="1"/>
      <w:marLeft w:val="0"/>
      <w:marRight w:val="0"/>
      <w:marTop w:val="0"/>
      <w:marBottom w:val="0"/>
      <w:divBdr>
        <w:top w:val="none" w:sz="0" w:space="0" w:color="auto"/>
        <w:left w:val="none" w:sz="0" w:space="0" w:color="auto"/>
        <w:bottom w:val="none" w:sz="0" w:space="0" w:color="auto"/>
        <w:right w:val="none" w:sz="0" w:space="0" w:color="auto"/>
      </w:divBdr>
    </w:div>
    <w:div w:id="695234542">
      <w:bodyDiv w:val="1"/>
      <w:marLeft w:val="0"/>
      <w:marRight w:val="0"/>
      <w:marTop w:val="0"/>
      <w:marBottom w:val="0"/>
      <w:divBdr>
        <w:top w:val="none" w:sz="0" w:space="0" w:color="auto"/>
        <w:left w:val="none" w:sz="0" w:space="0" w:color="auto"/>
        <w:bottom w:val="none" w:sz="0" w:space="0" w:color="auto"/>
        <w:right w:val="none" w:sz="0" w:space="0" w:color="auto"/>
      </w:divBdr>
    </w:div>
    <w:div w:id="695235286">
      <w:bodyDiv w:val="1"/>
      <w:marLeft w:val="0"/>
      <w:marRight w:val="0"/>
      <w:marTop w:val="0"/>
      <w:marBottom w:val="0"/>
      <w:divBdr>
        <w:top w:val="none" w:sz="0" w:space="0" w:color="auto"/>
        <w:left w:val="none" w:sz="0" w:space="0" w:color="auto"/>
        <w:bottom w:val="none" w:sz="0" w:space="0" w:color="auto"/>
        <w:right w:val="none" w:sz="0" w:space="0" w:color="auto"/>
      </w:divBdr>
    </w:div>
    <w:div w:id="695498264">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5735201">
      <w:bodyDiv w:val="1"/>
      <w:marLeft w:val="0"/>
      <w:marRight w:val="0"/>
      <w:marTop w:val="0"/>
      <w:marBottom w:val="0"/>
      <w:divBdr>
        <w:top w:val="none" w:sz="0" w:space="0" w:color="auto"/>
        <w:left w:val="none" w:sz="0" w:space="0" w:color="auto"/>
        <w:bottom w:val="none" w:sz="0" w:space="0" w:color="auto"/>
        <w:right w:val="none" w:sz="0" w:space="0" w:color="auto"/>
      </w:divBdr>
    </w:div>
    <w:div w:id="695808056">
      <w:bodyDiv w:val="1"/>
      <w:marLeft w:val="0"/>
      <w:marRight w:val="0"/>
      <w:marTop w:val="0"/>
      <w:marBottom w:val="0"/>
      <w:divBdr>
        <w:top w:val="none" w:sz="0" w:space="0" w:color="auto"/>
        <w:left w:val="none" w:sz="0" w:space="0" w:color="auto"/>
        <w:bottom w:val="none" w:sz="0" w:space="0" w:color="auto"/>
        <w:right w:val="none" w:sz="0" w:space="0" w:color="auto"/>
      </w:divBdr>
    </w:div>
    <w:div w:id="695930491">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050604">
      <w:bodyDiv w:val="1"/>
      <w:marLeft w:val="0"/>
      <w:marRight w:val="0"/>
      <w:marTop w:val="0"/>
      <w:marBottom w:val="0"/>
      <w:divBdr>
        <w:top w:val="none" w:sz="0" w:space="0" w:color="auto"/>
        <w:left w:val="none" w:sz="0" w:space="0" w:color="auto"/>
        <w:bottom w:val="none" w:sz="0" w:space="0" w:color="auto"/>
        <w:right w:val="none" w:sz="0" w:space="0" w:color="auto"/>
      </w:divBdr>
    </w:div>
    <w:div w:id="697199295">
      <w:bodyDiv w:val="1"/>
      <w:marLeft w:val="0"/>
      <w:marRight w:val="0"/>
      <w:marTop w:val="0"/>
      <w:marBottom w:val="0"/>
      <w:divBdr>
        <w:top w:val="none" w:sz="0" w:space="0" w:color="auto"/>
        <w:left w:val="none" w:sz="0" w:space="0" w:color="auto"/>
        <w:bottom w:val="none" w:sz="0" w:space="0" w:color="auto"/>
        <w:right w:val="none" w:sz="0" w:space="0" w:color="auto"/>
      </w:divBdr>
    </w:div>
    <w:div w:id="697438014">
      <w:bodyDiv w:val="1"/>
      <w:marLeft w:val="0"/>
      <w:marRight w:val="0"/>
      <w:marTop w:val="0"/>
      <w:marBottom w:val="0"/>
      <w:divBdr>
        <w:top w:val="none" w:sz="0" w:space="0" w:color="auto"/>
        <w:left w:val="none" w:sz="0" w:space="0" w:color="auto"/>
        <w:bottom w:val="none" w:sz="0" w:space="0" w:color="auto"/>
        <w:right w:val="none" w:sz="0" w:space="0" w:color="auto"/>
      </w:divBdr>
    </w:div>
    <w:div w:id="697662745">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858558">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044419">
      <w:bodyDiv w:val="1"/>
      <w:marLeft w:val="0"/>
      <w:marRight w:val="0"/>
      <w:marTop w:val="0"/>
      <w:marBottom w:val="0"/>
      <w:divBdr>
        <w:top w:val="none" w:sz="0" w:space="0" w:color="auto"/>
        <w:left w:val="none" w:sz="0" w:space="0" w:color="auto"/>
        <w:bottom w:val="none" w:sz="0" w:space="0" w:color="auto"/>
        <w:right w:val="none" w:sz="0" w:space="0" w:color="auto"/>
      </w:divBdr>
    </w:div>
    <w:div w:id="698166248">
      <w:bodyDiv w:val="1"/>
      <w:marLeft w:val="0"/>
      <w:marRight w:val="0"/>
      <w:marTop w:val="0"/>
      <w:marBottom w:val="0"/>
      <w:divBdr>
        <w:top w:val="none" w:sz="0" w:space="0" w:color="auto"/>
        <w:left w:val="none" w:sz="0" w:space="0" w:color="auto"/>
        <w:bottom w:val="none" w:sz="0" w:space="0" w:color="auto"/>
        <w:right w:val="none" w:sz="0" w:space="0" w:color="auto"/>
      </w:divBdr>
    </w:div>
    <w:div w:id="698242984">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438475">
      <w:bodyDiv w:val="1"/>
      <w:marLeft w:val="0"/>
      <w:marRight w:val="0"/>
      <w:marTop w:val="0"/>
      <w:marBottom w:val="0"/>
      <w:divBdr>
        <w:top w:val="none" w:sz="0" w:space="0" w:color="auto"/>
        <w:left w:val="none" w:sz="0" w:space="0" w:color="auto"/>
        <w:bottom w:val="none" w:sz="0" w:space="0" w:color="auto"/>
        <w:right w:val="none" w:sz="0" w:space="0" w:color="auto"/>
      </w:divBdr>
    </w:div>
    <w:div w:id="698625701">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279494">
      <w:bodyDiv w:val="1"/>
      <w:marLeft w:val="0"/>
      <w:marRight w:val="0"/>
      <w:marTop w:val="0"/>
      <w:marBottom w:val="0"/>
      <w:divBdr>
        <w:top w:val="none" w:sz="0" w:space="0" w:color="auto"/>
        <w:left w:val="none" w:sz="0" w:space="0" w:color="auto"/>
        <w:bottom w:val="none" w:sz="0" w:space="0" w:color="auto"/>
        <w:right w:val="none" w:sz="0" w:space="0" w:color="auto"/>
      </w:divBdr>
    </w:div>
    <w:div w:id="699353955">
      <w:bodyDiv w:val="1"/>
      <w:marLeft w:val="0"/>
      <w:marRight w:val="0"/>
      <w:marTop w:val="0"/>
      <w:marBottom w:val="0"/>
      <w:divBdr>
        <w:top w:val="none" w:sz="0" w:space="0" w:color="auto"/>
        <w:left w:val="none" w:sz="0" w:space="0" w:color="auto"/>
        <w:bottom w:val="none" w:sz="0" w:space="0" w:color="auto"/>
        <w:right w:val="none" w:sz="0" w:space="0" w:color="auto"/>
      </w:divBdr>
    </w:div>
    <w:div w:id="699431301">
      <w:bodyDiv w:val="1"/>
      <w:marLeft w:val="0"/>
      <w:marRight w:val="0"/>
      <w:marTop w:val="0"/>
      <w:marBottom w:val="0"/>
      <w:divBdr>
        <w:top w:val="none" w:sz="0" w:space="0" w:color="auto"/>
        <w:left w:val="none" w:sz="0" w:space="0" w:color="auto"/>
        <w:bottom w:val="none" w:sz="0" w:space="0" w:color="auto"/>
        <w:right w:val="none" w:sz="0" w:space="0" w:color="auto"/>
      </w:divBdr>
    </w:div>
    <w:div w:id="699473635">
      <w:bodyDiv w:val="1"/>
      <w:marLeft w:val="0"/>
      <w:marRight w:val="0"/>
      <w:marTop w:val="0"/>
      <w:marBottom w:val="0"/>
      <w:divBdr>
        <w:top w:val="none" w:sz="0" w:space="0" w:color="auto"/>
        <w:left w:val="none" w:sz="0" w:space="0" w:color="auto"/>
        <w:bottom w:val="none" w:sz="0" w:space="0" w:color="auto"/>
        <w:right w:val="none" w:sz="0" w:space="0" w:color="auto"/>
      </w:divBdr>
    </w:div>
    <w:div w:id="699550805">
      <w:bodyDiv w:val="1"/>
      <w:marLeft w:val="0"/>
      <w:marRight w:val="0"/>
      <w:marTop w:val="0"/>
      <w:marBottom w:val="0"/>
      <w:divBdr>
        <w:top w:val="none" w:sz="0" w:space="0" w:color="auto"/>
        <w:left w:val="none" w:sz="0" w:space="0" w:color="auto"/>
        <w:bottom w:val="none" w:sz="0" w:space="0" w:color="auto"/>
        <w:right w:val="none" w:sz="0" w:space="0" w:color="auto"/>
      </w:divBdr>
    </w:div>
    <w:div w:id="699625003">
      <w:bodyDiv w:val="1"/>
      <w:marLeft w:val="0"/>
      <w:marRight w:val="0"/>
      <w:marTop w:val="0"/>
      <w:marBottom w:val="0"/>
      <w:divBdr>
        <w:top w:val="none" w:sz="0" w:space="0" w:color="auto"/>
        <w:left w:val="none" w:sz="0" w:space="0" w:color="auto"/>
        <w:bottom w:val="none" w:sz="0" w:space="0" w:color="auto"/>
        <w:right w:val="none" w:sz="0" w:space="0" w:color="auto"/>
      </w:divBdr>
    </w:div>
    <w:div w:id="699626214">
      <w:bodyDiv w:val="1"/>
      <w:marLeft w:val="0"/>
      <w:marRight w:val="0"/>
      <w:marTop w:val="0"/>
      <w:marBottom w:val="0"/>
      <w:divBdr>
        <w:top w:val="none" w:sz="0" w:space="0" w:color="auto"/>
        <w:left w:val="none" w:sz="0" w:space="0" w:color="auto"/>
        <w:bottom w:val="none" w:sz="0" w:space="0" w:color="auto"/>
        <w:right w:val="none" w:sz="0" w:space="0" w:color="auto"/>
      </w:divBdr>
    </w:div>
    <w:div w:id="699862454">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08645">
      <w:bodyDiv w:val="1"/>
      <w:marLeft w:val="0"/>
      <w:marRight w:val="0"/>
      <w:marTop w:val="0"/>
      <w:marBottom w:val="0"/>
      <w:divBdr>
        <w:top w:val="none" w:sz="0" w:space="0" w:color="auto"/>
        <w:left w:val="none" w:sz="0" w:space="0" w:color="auto"/>
        <w:bottom w:val="none" w:sz="0" w:space="0" w:color="auto"/>
        <w:right w:val="none" w:sz="0" w:space="0" w:color="auto"/>
      </w:divBdr>
    </w:div>
    <w:div w:id="700009650">
      <w:bodyDiv w:val="1"/>
      <w:marLeft w:val="0"/>
      <w:marRight w:val="0"/>
      <w:marTop w:val="0"/>
      <w:marBottom w:val="0"/>
      <w:divBdr>
        <w:top w:val="none" w:sz="0" w:space="0" w:color="auto"/>
        <w:left w:val="none" w:sz="0" w:space="0" w:color="auto"/>
        <w:bottom w:val="none" w:sz="0" w:space="0" w:color="auto"/>
        <w:right w:val="none" w:sz="0" w:space="0" w:color="auto"/>
      </w:divBdr>
    </w:div>
    <w:div w:id="700012144">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326513">
      <w:bodyDiv w:val="1"/>
      <w:marLeft w:val="0"/>
      <w:marRight w:val="0"/>
      <w:marTop w:val="0"/>
      <w:marBottom w:val="0"/>
      <w:divBdr>
        <w:top w:val="none" w:sz="0" w:space="0" w:color="auto"/>
        <w:left w:val="none" w:sz="0" w:space="0" w:color="auto"/>
        <w:bottom w:val="none" w:sz="0" w:space="0" w:color="auto"/>
        <w:right w:val="none" w:sz="0" w:space="0" w:color="auto"/>
      </w:divBdr>
    </w:div>
    <w:div w:id="700470282">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055021">
      <w:bodyDiv w:val="1"/>
      <w:marLeft w:val="0"/>
      <w:marRight w:val="0"/>
      <w:marTop w:val="0"/>
      <w:marBottom w:val="0"/>
      <w:divBdr>
        <w:top w:val="none" w:sz="0" w:space="0" w:color="auto"/>
        <w:left w:val="none" w:sz="0" w:space="0" w:color="auto"/>
        <w:bottom w:val="none" w:sz="0" w:space="0" w:color="auto"/>
        <w:right w:val="none" w:sz="0" w:space="0" w:color="auto"/>
      </w:divBdr>
    </w:div>
    <w:div w:id="701367958">
      <w:bodyDiv w:val="1"/>
      <w:marLeft w:val="0"/>
      <w:marRight w:val="0"/>
      <w:marTop w:val="0"/>
      <w:marBottom w:val="0"/>
      <w:divBdr>
        <w:top w:val="none" w:sz="0" w:space="0" w:color="auto"/>
        <w:left w:val="none" w:sz="0" w:space="0" w:color="auto"/>
        <w:bottom w:val="none" w:sz="0" w:space="0" w:color="auto"/>
        <w:right w:val="none" w:sz="0" w:space="0" w:color="auto"/>
      </w:divBdr>
    </w:div>
    <w:div w:id="701439697">
      <w:bodyDiv w:val="1"/>
      <w:marLeft w:val="0"/>
      <w:marRight w:val="0"/>
      <w:marTop w:val="0"/>
      <w:marBottom w:val="0"/>
      <w:divBdr>
        <w:top w:val="none" w:sz="0" w:space="0" w:color="auto"/>
        <w:left w:val="none" w:sz="0" w:space="0" w:color="auto"/>
        <w:bottom w:val="none" w:sz="0" w:space="0" w:color="auto"/>
        <w:right w:val="none" w:sz="0" w:space="0" w:color="auto"/>
      </w:divBdr>
    </w:div>
    <w:div w:id="701629909">
      <w:bodyDiv w:val="1"/>
      <w:marLeft w:val="0"/>
      <w:marRight w:val="0"/>
      <w:marTop w:val="0"/>
      <w:marBottom w:val="0"/>
      <w:divBdr>
        <w:top w:val="none" w:sz="0" w:space="0" w:color="auto"/>
        <w:left w:val="none" w:sz="0" w:space="0" w:color="auto"/>
        <w:bottom w:val="none" w:sz="0" w:space="0" w:color="auto"/>
        <w:right w:val="none" w:sz="0" w:space="0" w:color="auto"/>
      </w:divBdr>
    </w:div>
    <w:div w:id="701825541">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1900044">
      <w:bodyDiv w:val="1"/>
      <w:marLeft w:val="0"/>
      <w:marRight w:val="0"/>
      <w:marTop w:val="0"/>
      <w:marBottom w:val="0"/>
      <w:divBdr>
        <w:top w:val="none" w:sz="0" w:space="0" w:color="auto"/>
        <w:left w:val="none" w:sz="0" w:space="0" w:color="auto"/>
        <w:bottom w:val="none" w:sz="0" w:space="0" w:color="auto"/>
        <w:right w:val="none" w:sz="0" w:space="0" w:color="auto"/>
      </w:divBdr>
    </w:div>
    <w:div w:id="701906535">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244278">
      <w:bodyDiv w:val="1"/>
      <w:marLeft w:val="0"/>
      <w:marRight w:val="0"/>
      <w:marTop w:val="0"/>
      <w:marBottom w:val="0"/>
      <w:divBdr>
        <w:top w:val="none" w:sz="0" w:space="0" w:color="auto"/>
        <w:left w:val="none" w:sz="0" w:space="0" w:color="auto"/>
        <w:bottom w:val="none" w:sz="0" w:space="0" w:color="auto"/>
        <w:right w:val="none" w:sz="0" w:space="0" w:color="auto"/>
      </w:divBdr>
    </w:div>
    <w:div w:id="702367677">
      <w:bodyDiv w:val="1"/>
      <w:marLeft w:val="0"/>
      <w:marRight w:val="0"/>
      <w:marTop w:val="0"/>
      <w:marBottom w:val="0"/>
      <w:divBdr>
        <w:top w:val="none" w:sz="0" w:space="0" w:color="auto"/>
        <w:left w:val="none" w:sz="0" w:space="0" w:color="auto"/>
        <w:bottom w:val="none" w:sz="0" w:space="0" w:color="auto"/>
        <w:right w:val="none" w:sz="0" w:space="0" w:color="auto"/>
      </w:divBdr>
    </w:div>
    <w:div w:id="702368806">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488039">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678052">
      <w:bodyDiv w:val="1"/>
      <w:marLeft w:val="0"/>
      <w:marRight w:val="0"/>
      <w:marTop w:val="0"/>
      <w:marBottom w:val="0"/>
      <w:divBdr>
        <w:top w:val="none" w:sz="0" w:space="0" w:color="auto"/>
        <w:left w:val="none" w:sz="0" w:space="0" w:color="auto"/>
        <w:bottom w:val="none" w:sz="0" w:space="0" w:color="auto"/>
        <w:right w:val="none" w:sz="0" w:space="0" w:color="auto"/>
      </w:divBdr>
    </w:div>
    <w:div w:id="702748811">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097457">
      <w:bodyDiv w:val="1"/>
      <w:marLeft w:val="0"/>
      <w:marRight w:val="0"/>
      <w:marTop w:val="0"/>
      <w:marBottom w:val="0"/>
      <w:divBdr>
        <w:top w:val="none" w:sz="0" w:space="0" w:color="auto"/>
        <w:left w:val="none" w:sz="0" w:space="0" w:color="auto"/>
        <w:bottom w:val="none" w:sz="0" w:space="0" w:color="auto"/>
        <w:right w:val="none" w:sz="0" w:space="0" w:color="auto"/>
      </w:divBdr>
    </w:div>
    <w:div w:id="703211131">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408321">
      <w:bodyDiv w:val="1"/>
      <w:marLeft w:val="0"/>
      <w:marRight w:val="0"/>
      <w:marTop w:val="0"/>
      <w:marBottom w:val="0"/>
      <w:divBdr>
        <w:top w:val="none" w:sz="0" w:space="0" w:color="auto"/>
        <w:left w:val="none" w:sz="0" w:space="0" w:color="auto"/>
        <w:bottom w:val="none" w:sz="0" w:space="0" w:color="auto"/>
        <w:right w:val="none" w:sz="0" w:space="0" w:color="auto"/>
      </w:divBdr>
    </w:div>
    <w:div w:id="703485611">
      <w:bodyDiv w:val="1"/>
      <w:marLeft w:val="0"/>
      <w:marRight w:val="0"/>
      <w:marTop w:val="0"/>
      <w:marBottom w:val="0"/>
      <w:divBdr>
        <w:top w:val="none" w:sz="0" w:space="0" w:color="auto"/>
        <w:left w:val="none" w:sz="0" w:space="0" w:color="auto"/>
        <w:bottom w:val="none" w:sz="0" w:space="0" w:color="auto"/>
        <w:right w:val="none" w:sz="0" w:space="0" w:color="auto"/>
      </w:divBdr>
    </w:div>
    <w:div w:id="703674280">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3869146">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133216">
      <w:bodyDiv w:val="1"/>
      <w:marLeft w:val="0"/>
      <w:marRight w:val="0"/>
      <w:marTop w:val="0"/>
      <w:marBottom w:val="0"/>
      <w:divBdr>
        <w:top w:val="none" w:sz="0" w:space="0" w:color="auto"/>
        <w:left w:val="none" w:sz="0" w:space="0" w:color="auto"/>
        <w:bottom w:val="none" w:sz="0" w:space="0" w:color="auto"/>
        <w:right w:val="none" w:sz="0" w:space="0" w:color="auto"/>
      </w:divBdr>
    </w:div>
    <w:div w:id="704213928">
      <w:bodyDiv w:val="1"/>
      <w:marLeft w:val="0"/>
      <w:marRight w:val="0"/>
      <w:marTop w:val="0"/>
      <w:marBottom w:val="0"/>
      <w:divBdr>
        <w:top w:val="none" w:sz="0" w:space="0" w:color="auto"/>
        <w:left w:val="none" w:sz="0" w:space="0" w:color="auto"/>
        <w:bottom w:val="none" w:sz="0" w:space="0" w:color="auto"/>
        <w:right w:val="none" w:sz="0" w:space="0" w:color="auto"/>
      </w:divBdr>
    </w:div>
    <w:div w:id="704326726">
      <w:bodyDiv w:val="1"/>
      <w:marLeft w:val="0"/>
      <w:marRight w:val="0"/>
      <w:marTop w:val="0"/>
      <w:marBottom w:val="0"/>
      <w:divBdr>
        <w:top w:val="none" w:sz="0" w:space="0" w:color="auto"/>
        <w:left w:val="none" w:sz="0" w:space="0" w:color="auto"/>
        <w:bottom w:val="none" w:sz="0" w:space="0" w:color="auto"/>
        <w:right w:val="none" w:sz="0" w:space="0" w:color="auto"/>
      </w:divBdr>
    </w:div>
    <w:div w:id="70432835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4715309">
      <w:bodyDiv w:val="1"/>
      <w:marLeft w:val="0"/>
      <w:marRight w:val="0"/>
      <w:marTop w:val="0"/>
      <w:marBottom w:val="0"/>
      <w:divBdr>
        <w:top w:val="none" w:sz="0" w:space="0" w:color="auto"/>
        <w:left w:val="none" w:sz="0" w:space="0" w:color="auto"/>
        <w:bottom w:val="none" w:sz="0" w:space="0" w:color="auto"/>
        <w:right w:val="none" w:sz="0" w:space="0" w:color="auto"/>
      </w:divBdr>
    </w:div>
    <w:div w:id="704866751">
      <w:bodyDiv w:val="1"/>
      <w:marLeft w:val="0"/>
      <w:marRight w:val="0"/>
      <w:marTop w:val="0"/>
      <w:marBottom w:val="0"/>
      <w:divBdr>
        <w:top w:val="none" w:sz="0" w:space="0" w:color="auto"/>
        <w:left w:val="none" w:sz="0" w:space="0" w:color="auto"/>
        <w:bottom w:val="none" w:sz="0" w:space="0" w:color="auto"/>
        <w:right w:val="none" w:sz="0" w:space="0" w:color="auto"/>
      </w:divBdr>
    </w:div>
    <w:div w:id="704913554">
      <w:bodyDiv w:val="1"/>
      <w:marLeft w:val="0"/>
      <w:marRight w:val="0"/>
      <w:marTop w:val="0"/>
      <w:marBottom w:val="0"/>
      <w:divBdr>
        <w:top w:val="none" w:sz="0" w:space="0" w:color="auto"/>
        <w:left w:val="none" w:sz="0" w:space="0" w:color="auto"/>
        <w:bottom w:val="none" w:sz="0" w:space="0" w:color="auto"/>
        <w:right w:val="none" w:sz="0" w:space="0" w:color="auto"/>
      </w:divBdr>
    </w:div>
    <w:div w:id="704990216">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5269">
      <w:bodyDiv w:val="1"/>
      <w:marLeft w:val="0"/>
      <w:marRight w:val="0"/>
      <w:marTop w:val="0"/>
      <w:marBottom w:val="0"/>
      <w:divBdr>
        <w:top w:val="none" w:sz="0" w:space="0" w:color="auto"/>
        <w:left w:val="none" w:sz="0" w:space="0" w:color="auto"/>
        <w:bottom w:val="none" w:sz="0" w:space="0" w:color="auto"/>
        <w:right w:val="none" w:sz="0" w:space="0" w:color="auto"/>
      </w:divBdr>
    </w:div>
    <w:div w:id="705105629">
      <w:bodyDiv w:val="1"/>
      <w:marLeft w:val="0"/>
      <w:marRight w:val="0"/>
      <w:marTop w:val="0"/>
      <w:marBottom w:val="0"/>
      <w:divBdr>
        <w:top w:val="none" w:sz="0" w:space="0" w:color="auto"/>
        <w:left w:val="none" w:sz="0" w:space="0" w:color="auto"/>
        <w:bottom w:val="none" w:sz="0" w:space="0" w:color="auto"/>
        <w:right w:val="none" w:sz="0" w:space="0" w:color="auto"/>
      </w:divBdr>
    </w:div>
    <w:div w:id="705106892">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181915">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255412">
      <w:bodyDiv w:val="1"/>
      <w:marLeft w:val="0"/>
      <w:marRight w:val="0"/>
      <w:marTop w:val="0"/>
      <w:marBottom w:val="0"/>
      <w:divBdr>
        <w:top w:val="none" w:sz="0" w:space="0" w:color="auto"/>
        <w:left w:val="none" w:sz="0" w:space="0" w:color="auto"/>
        <w:bottom w:val="none" w:sz="0" w:space="0" w:color="auto"/>
        <w:right w:val="none" w:sz="0" w:space="0" w:color="auto"/>
      </w:divBdr>
    </w:div>
    <w:div w:id="705299243">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219462">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6873000">
      <w:bodyDiv w:val="1"/>
      <w:marLeft w:val="0"/>
      <w:marRight w:val="0"/>
      <w:marTop w:val="0"/>
      <w:marBottom w:val="0"/>
      <w:divBdr>
        <w:top w:val="none" w:sz="0" w:space="0" w:color="auto"/>
        <w:left w:val="none" w:sz="0" w:space="0" w:color="auto"/>
        <w:bottom w:val="none" w:sz="0" w:space="0" w:color="auto"/>
        <w:right w:val="none" w:sz="0" w:space="0" w:color="auto"/>
      </w:divBdr>
    </w:div>
    <w:div w:id="706877555">
      <w:bodyDiv w:val="1"/>
      <w:marLeft w:val="0"/>
      <w:marRight w:val="0"/>
      <w:marTop w:val="0"/>
      <w:marBottom w:val="0"/>
      <w:divBdr>
        <w:top w:val="none" w:sz="0" w:space="0" w:color="auto"/>
        <w:left w:val="none" w:sz="0" w:space="0" w:color="auto"/>
        <w:bottom w:val="none" w:sz="0" w:space="0" w:color="auto"/>
        <w:right w:val="none" w:sz="0" w:space="0" w:color="auto"/>
      </w:divBdr>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7291498">
      <w:bodyDiv w:val="1"/>
      <w:marLeft w:val="0"/>
      <w:marRight w:val="0"/>
      <w:marTop w:val="0"/>
      <w:marBottom w:val="0"/>
      <w:divBdr>
        <w:top w:val="none" w:sz="0" w:space="0" w:color="auto"/>
        <w:left w:val="none" w:sz="0" w:space="0" w:color="auto"/>
        <w:bottom w:val="none" w:sz="0" w:space="0" w:color="auto"/>
        <w:right w:val="none" w:sz="0" w:space="0" w:color="auto"/>
      </w:divBdr>
    </w:div>
    <w:div w:id="707409144">
      <w:bodyDiv w:val="1"/>
      <w:marLeft w:val="0"/>
      <w:marRight w:val="0"/>
      <w:marTop w:val="0"/>
      <w:marBottom w:val="0"/>
      <w:divBdr>
        <w:top w:val="none" w:sz="0" w:space="0" w:color="auto"/>
        <w:left w:val="none" w:sz="0" w:space="0" w:color="auto"/>
        <w:bottom w:val="none" w:sz="0" w:space="0" w:color="auto"/>
        <w:right w:val="none" w:sz="0" w:space="0" w:color="auto"/>
      </w:divBdr>
    </w:div>
    <w:div w:id="707492184">
      <w:bodyDiv w:val="1"/>
      <w:marLeft w:val="0"/>
      <w:marRight w:val="0"/>
      <w:marTop w:val="0"/>
      <w:marBottom w:val="0"/>
      <w:divBdr>
        <w:top w:val="none" w:sz="0" w:space="0" w:color="auto"/>
        <w:left w:val="none" w:sz="0" w:space="0" w:color="auto"/>
        <w:bottom w:val="none" w:sz="0" w:space="0" w:color="auto"/>
        <w:right w:val="none" w:sz="0" w:space="0" w:color="auto"/>
      </w:divBdr>
    </w:div>
    <w:div w:id="707528764">
      <w:bodyDiv w:val="1"/>
      <w:marLeft w:val="0"/>
      <w:marRight w:val="0"/>
      <w:marTop w:val="0"/>
      <w:marBottom w:val="0"/>
      <w:divBdr>
        <w:top w:val="none" w:sz="0" w:space="0" w:color="auto"/>
        <w:left w:val="none" w:sz="0" w:space="0" w:color="auto"/>
        <w:bottom w:val="none" w:sz="0" w:space="0" w:color="auto"/>
        <w:right w:val="none" w:sz="0" w:space="0" w:color="auto"/>
      </w:divBdr>
    </w:div>
    <w:div w:id="707529836">
      <w:bodyDiv w:val="1"/>
      <w:marLeft w:val="0"/>
      <w:marRight w:val="0"/>
      <w:marTop w:val="0"/>
      <w:marBottom w:val="0"/>
      <w:divBdr>
        <w:top w:val="none" w:sz="0" w:space="0" w:color="auto"/>
        <w:left w:val="none" w:sz="0" w:space="0" w:color="auto"/>
        <w:bottom w:val="none" w:sz="0" w:space="0" w:color="auto"/>
        <w:right w:val="none" w:sz="0" w:space="0" w:color="auto"/>
      </w:divBdr>
    </w:div>
    <w:div w:id="707686293">
      <w:bodyDiv w:val="1"/>
      <w:marLeft w:val="0"/>
      <w:marRight w:val="0"/>
      <w:marTop w:val="0"/>
      <w:marBottom w:val="0"/>
      <w:divBdr>
        <w:top w:val="none" w:sz="0" w:space="0" w:color="auto"/>
        <w:left w:val="none" w:sz="0" w:space="0" w:color="auto"/>
        <w:bottom w:val="none" w:sz="0" w:space="0" w:color="auto"/>
        <w:right w:val="none" w:sz="0" w:space="0" w:color="auto"/>
      </w:divBdr>
    </w:div>
    <w:div w:id="707871556">
      <w:bodyDiv w:val="1"/>
      <w:marLeft w:val="0"/>
      <w:marRight w:val="0"/>
      <w:marTop w:val="0"/>
      <w:marBottom w:val="0"/>
      <w:divBdr>
        <w:top w:val="none" w:sz="0" w:space="0" w:color="auto"/>
        <w:left w:val="none" w:sz="0" w:space="0" w:color="auto"/>
        <w:bottom w:val="none" w:sz="0" w:space="0" w:color="auto"/>
        <w:right w:val="none" w:sz="0" w:space="0" w:color="auto"/>
      </w:divBdr>
    </w:div>
    <w:div w:id="707879585">
      <w:bodyDiv w:val="1"/>
      <w:marLeft w:val="0"/>
      <w:marRight w:val="0"/>
      <w:marTop w:val="0"/>
      <w:marBottom w:val="0"/>
      <w:divBdr>
        <w:top w:val="none" w:sz="0" w:space="0" w:color="auto"/>
        <w:left w:val="none" w:sz="0" w:space="0" w:color="auto"/>
        <w:bottom w:val="none" w:sz="0" w:space="0" w:color="auto"/>
        <w:right w:val="none" w:sz="0" w:space="0" w:color="auto"/>
      </w:divBdr>
    </w:div>
    <w:div w:id="707947940">
      <w:bodyDiv w:val="1"/>
      <w:marLeft w:val="0"/>
      <w:marRight w:val="0"/>
      <w:marTop w:val="0"/>
      <w:marBottom w:val="0"/>
      <w:divBdr>
        <w:top w:val="none" w:sz="0" w:space="0" w:color="auto"/>
        <w:left w:val="none" w:sz="0" w:space="0" w:color="auto"/>
        <w:bottom w:val="none" w:sz="0" w:space="0" w:color="auto"/>
        <w:right w:val="none" w:sz="0" w:space="0" w:color="auto"/>
      </w:divBdr>
    </w:div>
    <w:div w:id="707948475">
      <w:bodyDiv w:val="1"/>
      <w:marLeft w:val="0"/>
      <w:marRight w:val="0"/>
      <w:marTop w:val="0"/>
      <w:marBottom w:val="0"/>
      <w:divBdr>
        <w:top w:val="none" w:sz="0" w:space="0" w:color="auto"/>
        <w:left w:val="none" w:sz="0" w:space="0" w:color="auto"/>
        <w:bottom w:val="none" w:sz="0" w:space="0" w:color="auto"/>
        <w:right w:val="none" w:sz="0" w:space="0" w:color="auto"/>
      </w:divBdr>
    </w:div>
    <w:div w:id="708459644">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188187">
      <w:bodyDiv w:val="1"/>
      <w:marLeft w:val="0"/>
      <w:marRight w:val="0"/>
      <w:marTop w:val="0"/>
      <w:marBottom w:val="0"/>
      <w:divBdr>
        <w:top w:val="none" w:sz="0" w:space="0" w:color="auto"/>
        <w:left w:val="none" w:sz="0" w:space="0" w:color="auto"/>
        <w:bottom w:val="none" w:sz="0" w:space="0" w:color="auto"/>
        <w:right w:val="none" w:sz="0" w:space="0" w:color="auto"/>
      </w:divBdr>
    </w:div>
    <w:div w:id="709307404">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570129">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763824">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229079">
      <w:bodyDiv w:val="1"/>
      <w:marLeft w:val="0"/>
      <w:marRight w:val="0"/>
      <w:marTop w:val="0"/>
      <w:marBottom w:val="0"/>
      <w:divBdr>
        <w:top w:val="none" w:sz="0" w:space="0" w:color="auto"/>
        <w:left w:val="none" w:sz="0" w:space="0" w:color="auto"/>
        <w:bottom w:val="none" w:sz="0" w:space="0" w:color="auto"/>
        <w:right w:val="none" w:sz="0" w:space="0" w:color="auto"/>
      </w:divBdr>
    </w:div>
    <w:div w:id="710349359">
      <w:bodyDiv w:val="1"/>
      <w:marLeft w:val="0"/>
      <w:marRight w:val="0"/>
      <w:marTop w:val="0"/>
      <w:marBottom w:val="0"/>
      <w:divBdr>
        <w:top w:val="none" w:sz="0" w:space="0" w:color="auto"/>
        <w:left w:val="none" w:sz="0" w:space="0" w:color="auto"/>
        <w:bottom w:val="none" w:sz="0" w:space="0" w:color="auto"/>
        <w:right w:val="none" w:sz="0" w:space="0" w:color="auto"/>
      </w:divBdr>
    </w:div>
    <w:div w:id="710375052">
      <w:bodyDiv w:val="1"/>
      <w:marLeft w:val="0"/>
      <w:marRight w:val="0"/>
      <w:marTop w:val="0"/>
      <w:marBottom w:val="0"/>
      <w:divBdr>
        <w:top w:val="none" w:sz="0" w:space="0" w:color="auto"/>
        <w:left w:val="none" w:sz="0" w:space="0" w:color="auto"/>
        <w:bottom w:val="none" w:sz="0" w:space="0" w:color="auto"/>
        <w:right w:val="none" w:sz="0" w:space="0" w:color="auto"/>
      </w:divBdr>
    </w:div>
    <w:div w:id="710497587">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764383">
      <w:bodyDiv w:val="1"/>
      <w:marLeft w:val="0"/>
      <w:marRight w:val="0"/>
      <w:marTop w:val="0"/>
      <w:marBottom w:val="0"/>
      <w:divBdr>
        <w:top w:val="none" w:sz="0" w:space="0" w:color="auto"/>
        <w:left w:val="none" w:sz="0" w:space="0" w:color="auto"/>
        <w:bottom w:val="none" w:sz="0" w:space="0" w:color="auto"/>
        <w:right w:val="none" w:sz="0" w:space="0" w:color="auto"/>
      </w:divBdr>
    </w:div>
    <w:div w:id="710813021">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0957834">
      <w:bodyDiv w:val="1"/>
      <w:marLeft w:val="0"/>
      <w:marRight w:val="0"/>
      <w:marTop w:val="0"/>
      <w:marBottom w:val="0"/>
      <w:divBdr>
        <w:top w:val="none" w:sz="0" w:space="0" w:color="auto"/>
        <w:left w:val="none" w:sz="0" w:space="0" w:color="auto"/>
        <w:bottom w:val="none" w:sz="0" w:space="0" w:color="auto"/>
        <w:right w:val="none" w:sz="0" w:space="0" w:color="auto"/>
      </w:divBdr>
    </w:div>
    <w:div w:id="711227528">
      <w:bodyDiv w:val="1"/>
      <w:marLeft w:val="0"/>
      <w:marRight w:val="0"/>
      <w:marTop w:val="0"/>
      <w:marBottom w:val="0"/>
      <w:divBdr>
        <w:top w:val="none" w:sz="0" w:space="0" w:color="auto"/>
        <w:left w:val="none" w:sz="0" w:space="0" w:color="auto"/>
        <w:bottom w:val="none" w:sz="0" w:space="0" w:color="auto"/>
        <w:right w:val="none" w:sz="0" w:space="0" w:color="auto"/>
      </w:divBdr>
    </w:div>
    <w:div w:id="71126792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467858">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687001">
      <w:bodyDiv w:val="1"/>
      <w:marLeft w:val="0"/>
      <w:marRight w:val="0"/>
      <w:marTop w:val="0"/>
      <w:marBottom w:val="0"/>
      <w:divBdr>
        <w:top w:val="none" w:sz="0" w:space="0" w:color="auto"/>
        <w:left w:val="none" w:sz="0" w:space="0" w:color="auto"/>
        <w:bottom w:val="none" w:sz="0" w:space="0" w:color="auto"/>
        <w:right w:val="none" w:sz="0" w:space="0" w:color="auto"/>
      </w:divBdr>
    </w:div>
    <w:div w:id="711731632">
      <w:bodyDiv w:val="1"/>
      <w:marLeft w:val="0"/>
      <w:marRight w:val="0"/>
      <w:marTop w:val="0"/>
      <w:marBottom w:val="0"/>
      <w:divBdr>
        <w:top w:val="none" w:sz="0" w:space="0" w:color="auto"/>
        <w:left w:val="none" w:sz="0" w:space="0" w:color="auto"/>
        <w:bottom w:val="none" w:sz="0" w:space="0" w:color="auto"/>
        <w:right w:val="none" w:sz="0" w:space="0" w:color="auto"/>
      </w:divBdr>
    </w:div>
    <w:div w:id="711882674">
      <w:bodyDiv w:val="1"/>
      <w:marLeft w:val="0"/>
      <w:marRight w:val="0"/>
      <w:marTop w:val="0"/>
      <w:marBottom w:val="0"/>
      <w:divBdr>
        <w:top w:val="none" w:sz="0" w:space="0" w:color="auto"/>
        <w:left w:val="none" w:sz="0" w:space="0" w:color="auto"/>
        <w:bottom w:val="none" w:sz="0" w:space="0" w:color="auto"/>
        <w:right w:val="none" w:sz="0" w:space="0" w:color="auto"/>
      </w:divBdr>
    </w:div>
    <w:div w:id="71188447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1930239">
      <w:bodyDiv w:val="1"/>
      <w:marLeft w:val="0"/>
      <w:marRight w:val="0"/>
      <w:marTop w:val="0"/>
      <w:marBottom w:val="0"/>
      <w:divBdr>
        <w:top w:val="none" w:sz="0" w:space="0" w:color="auto"/>
        <w:left w:val="none" w:sz="0" w:space="0" w:color="auto"/>
        <w:bottom w:val="none" w:sz="0" w:space="0" w:color="auto"/>
        <w:right w:val="none" w:sz="0" w:space="0" w:color="auto"/>
      </w:divBdr>
    </w:div>
    <w:div w:id="711996360">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533984">
      <w:bodyDiv w:val="1"/>
      <w:marLeft w:val="0"/>
      <w:marRight w:val="0"/>
      <w:marTop w:val="0"/>
      <w:marBottom w:val="0"/>
      <w:divBdr>
        <w:top w:val="none" w:sz="0" w:space="0" w:color="auto"/>
        <w:left w:val="none" w:sz="0" w:space="0" w:color="auto"/>
        <w:bottom w:val="none" w:sz="0" w:space="0" w:color="auto"/>
        <w:right w:val="none" w:sz="0" w:space="0" w:color="auto"/>
      </w:divBdr>
    </w:div>
    <w:div w:id="712581532">
      <w:bodyDiv w:val="1"/>
      <w:marLeft w:val="0"/>
      <w:marRight w:val="0"/>
      <w:marTop w:val="0"/>
      <w:marBottom w:val="0"/>
      <w:divBdr>
        <w:top w:val="none" w:sz="0" w:space="0" w:color="auto"/>
        <w:left w:val="none" w:sz="0" w:space="0" w:color="auto"/>
        <w:bottom w:val="none" w:sz="0" w:space="0" w:color="auto"/>
        <w:right w:val="none" w:sz="0" w:space="0" w:color="auto"/>
      </w:divBdr>
    </w:div>
    <w:div w:id="712583480">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2967548">
      <w:bodyDiv w:val="1"/>
      <w:marLeft w:val="0"/>
      <w:marRight w:val="0"/>
      <w:marTop w:val="0"/>
      <w:marBottom w:val="0"/>
      <w:divBdr>
        <w:top w:val="none" w:sz="0" w:space="0" w:color="auto"/>
        <w:left w:val="none" w:sz="0" w:space="0" w:color="auto"/>
        <w:bottom w:val="none" w:sz="0" w:space="0" w:color="auto"/>
        <w:right w:val="none" w:sz="0" w:space="0" w:color="auto"/>
      </w:divBdr>
    </w:div>
    <w:div w:id="712969309">
      <w:bodyDiv w:val="1"/>
      <w:marLeft w:val="0"/>
      <w:marRight w:val="0"/>
      <w:marTop w:val="0"/>
      <w:marBottom w:val="0"/>
      <w:divBdr>
        <w:top w:val="none" w:sz="0" w:space="0" w:color="auto"/>
        <w:left w:val="none" w:sz="0" w:space="0" w:color="auto"/>
        <w:bottom w:val="none" w:sz="0" w:space="0" w:color="auto"/>
        <w:right w:val="none" w:sz="0" w:space="0" w:color="auto"/>
      </w:divBdr>
    </w:div>
    <w:div w:id="712970372">
      <w:bodyDiv w:val="1"/>
      <w:marLeft w:val="0"/>
      <w:marRight w:val="0"/>
      <w:marTop w:val="0"/>
      <w:marBottom w:val="0"/>
      <w:divBdr>
        <w:top w:val="none" w:sz="0" w:space="0" w:color="auto"/>
        <w:left w:val="none" w:sz="0" w:space="0" w:color="auto"/>
        <w:bottom w:val="none" w:sz="0" w:space="0" w:color="auto"/>
        <w:right w:val="none" w:sz="0" w:space="0" w:color="auto"/>
      </w:divBdr>
    </w:div>
    <w:div w:id="713240212">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651460">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3848645">
      <w:bodyDiv w:val="1"/>
      <w:marLeft w:val="0"/>
      <w:marRight w:val="0"/>
      <w:marTop w:val="0"/>
      <w:marBottom w:val="0"/>
      <w:divBdr>
        <w:top w:val="none" w:sz="0" w:space="0" w:color="auto"/>
        <w:left w:val="none" w:sz="0" w:space="0" w:color="auto"/>
        <w:bottom w:val="none" w:sz="0" w:space="0" w:color="auto"/>
        <w:right w:val="none" w:sz="0" w:space="0" w:color="auto"/>
      </w:divBdr>
    </w:div>
    <w:div w:id="713889908">
      <w:bodyDiv w:val="1"/>
      <w:marLeft w:val="0"/>
      <w:marRight w:val="0"/>
      <w:marTop w:val="0"/>
      <w:marBottom w:val="0"/>
      <w:divBdr>
        <w:top w:val="none" w:sz="0" w:space="0" w:color="auto"/>
        <w:left w:val="none" w:sz="0" w:space="0" w:color="auto"/>
        <w:bottom w:val="none" w:sz="0" w:space="0" w:color="auto"/>
        <w:right w:val="none" w:sz="0" w:space="0" w:color="auto"/>
      </w:divBdr>
    </w:div>
    <w:div w:id="713964310">
      <w:bodyDiv w:val="1"/>
      <w:marLeft w:val="0"/>
      <w:marRight w:val="0"/>
      <w:marTop w:val="0"/>
      <w:marBottom w:val="0"/>
      <w:divBdr>
        <w:top w:val="none" w:sz="0" w:space="0" w:color="auto"/>
        <w:left w:val="none" w:sz="0" w:space="0" w:color="auto"/>
        <w:bottom w:val="none" w:sz="0" w:space="0" w:color="auto"/>
        <w:right w:val="none" w:sz="0" w:space="0" w:color="auto"/>
      </w:divBdr>
    </w:div>
    <w:div w:id="714044994">
      <w:bodyDiv w:val="1"/>
      <w:marLeft w:val="0"/>
      <w:marRight w:val="0"/>
      <w:marTop w:val="0"/>
      <w:marBottom w:val="0"/>
      <w:divBdr>
        <w:top w:val="none" w:sz="0" w:space="0" w:color="auto"/>
        <w:left w:val="none" w:sz="0" w:space="0" w:color="auto"/>
        <w:bottom w:val="none" w:sz="0" w:space="0" w:color="auto"/>
        <w:right w:val="none" w:sz="0" w:space="0" w:color="auto"/>
      </w:divBdr>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4427257">
      <w:bodyDiv w:val="1"/>
      <w:marLeft w:val="0"/>
      <w:marRight w:val="0"/>
      <w:marTop w:val="0"/>
      <w:marBottom w:val="0"/>
      <w:divBdr>
        <w:top w:val="none" w:sz="0" w:space="0" w:color="auto"/>
        <w:left w:val="none" w:sz="0" w:space="0" w:color="auto"/>
        <w:bottom w:val="none" w:sz="0" w:space="0" w:color="auto"/>
        <w:right w:val="none" w:sz="0" w:space="0" w:color="auto"/>
      </w:divBdr>
    </w:div>
    <w:div w:id="714740621">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496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391164">
      <w:bodyDiv w:val="1"/>
      <w:marLeft w:val="0"/>
      <w:marRight w:val="0"/>
      <w:marTop w:val="0"/>
      <w:marBottom w:val="0"/>
      <w:divBdr>
        <w:top w:val="none" w:sz="0" w:space="0" w:color="auto"/>
        <w:left w:val="none" w:sz="0" w:space="0" w:color="auto"/>
        <w:bottom w:val="none" w:sz="0" w:space="0" w:color="auto"/>
        <w:right w:val="none" w:sz="0" w:space="0" w:color="auto"/>
      </w:divBdr>
    </w:div>
    <w:div w:id="715395276">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736669">
      <w:bodyDiv w:val="1"/>
      <w:marLeft w:val="0"/>
      <w:marRight w:val="0"/>
      <w:marTop w:val="0"/>
      <w:marBottom w:val="0"/>
      <w:divBdr>
        <w:top w:val="none" w:sz="0" w:space="0" w:color="auto"/>
        <w:left w:val="none" w:sz="0" w:space="0" w:color="auto"/>
        <w:bottom w:val="none" w:sz="0" w:space="0" w:color="auto"/>
        <w:right w:val="none" w:sz="0" w:space="0" w:color="auto"/>
      </w:divBdr>
    </w:div>
    <w:div w:id="715737884">
      <w:bodyDiv w:val="1"/>
      <w:marLeft w:val="0"/>
      <w:marRight w:val="0"/>
      <w:marTop w:val="0"/>
      <w:marBottom w:val="0"/>
      <w:divBdr>
        <w:top w:val="none" w:sz="0" w:space="0" w:color="auto"/>
        <w:left w:val="none" w:sz="0" w:space="0" w:color="auto"/>
        <w:bottom w:val="none" w:sz="0" w:space="0" w:color="auto"/>
        <w:right w:val="none" w:sz="0" w:space="0" w:color="auto"/>
      </w:divBdr>
    </w:div>
    <w:div w:id="715740050">
      <w:bodyDiv w:val="1"/>
      <w:marLeft w:val="0"/>
      <w:marRight w:val="0"/>
      <w:marTop w:val="0"/>
      <w:marBottom w:val="0"/>
      <w:divBdr>
        <w:top w:val="none" w:sz="0" w:space="0" w:color="auto"/>
        <w:left w:val="none" w:sz="0" w:space="0" w:color="auto"/>
        <w:bottom w:val="none" w:sz="0" w:space="0" w:color="auto"/>
        <w:right w:val="none" w:sz="0" w:space="0" w:color="auto"/>
      </w:divBdr>
    </w:div>
    <w:div w:id="715860921">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051181">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121893">
      <w:bodyDiv w:val="1"/>
      <w:marLeft w:val="0"/>
      <w:marRight w:val="0"/>
      <w:marTop w:val="0"/>
      <w:marBottom w:val="0"/>
      <w:divBdr>
        <w:top w:val="none" w:sz="0" w:space="0" w:color="auto"/>
        <w:left w:val="none" w:sz="0" w:space="0" w:color="auto"/>
        <w:bottom w:val="none" w:sz="0" w:space="0" w:color="auto"/>
        <w:right w:val="none" w:sz="0" w:space="0" w:color="auto"/>
      </w:divBdr>
    </w:div>
    <w:div w:id="716123527">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398337">
      <w:bodyDiv w:val="1"/>
      <w:marLeft w:val="0"/>
      <w:marRight w:val="0"/>
      <w:marTop w:val="0"/>
      <w:marBottom w:val="0"/>
      <w:divBdr>
        <w:top w:val="none" w:sz="0" w:space="0" w:color="auto"/>
        <w:left w:val="none" w:sz="0" w:space="0" w:color="auto"/>
        <w:bottom w:val="none" w:sz="0" w:space="0" w:color="auto"/>
        <w:right w:val="none" w:sz="0" w:space="0" w:color="auto"/>
      </w:divBdr>
    </w:div>
    <w:div w:id="716469194">
      <w:bodyDiv w:val="1"/>
      <w:marLeft w:val="0"/>
      <w:marRight w:val="0"/>
      <w:marTop w:val="0"/>
      <w:marBottom w:val="0"/>
      <w:divBdr>
        <w:top w:val="none" w:sz="0" w:space="0" w:color="auto"/>
        <w:left w:val="none" w:sz="0" w:space="0" w:color="auto"/>
        <w:bottom w:val="none" w:sz="0" w:space="0" w:color="auto"/>
        <w:right w:val="none" w:sz="0" w:space="0" w:color="auto"/>
      </w:divBdr>
    </w:div>
    <w:div w:id="71658810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6702823">
      <w:bodyDiv w:val="1"/>
      <w:marLeft w:val="0"/>
      <w:marRight w:val="0"/>
      <w:marTop w:val="0"/>
      <w:marBottom w:val="0"/>
      <w:divBdr>
        <w:top w:val="none" w:sz="0" w:space="0" w:color="auto"/>
        <w:left w:val="none" w:sz="0" w:space="0" w:color="auto"/>
        <w:bottom w:val="none" w:sz="0" w:space="0" w:color="auto"/>
        <w:right w:val="none" w:sz="0" w:space="0" w:color="auto"/>
      </w:divBdr>
    </w:div>
    <w:div w:id="716931044">
      <w:bodyDiv w:val="1"/>
      <w:marLeft w:val="0"/>
      <w:marRight w:val="0"/>
      <w:marTop w:val="0"/>
      <w:marBottom w:val="0"/>
      <w:divBdr>
        <w:top w:val="none" w:sz="0" w:space="0" w:color="auto"/>
        <w:left w:val="none" w:sz="0" w:space="0" w:color="auto"/>
        <w:bottom w:val="none" w:sz="0" w:space="0" w:color="auto"/>
        <w:right w:val="none" w:sz="0" w:space="0" w:color="auto"/>
      </w:divBdr>
    </w:div>
    <w:div w:id="716978867">
      <w:bodyDiv w:val="1"/>
      <w:marLeft w:val="0"/>
      <w:marRight w:val="0"/>
      <w:marTop w:val="0"/>
      <w:marBottom w:val="0"/>
      <w:divBdr>
        <w:top w:val="none" w:sz="0" w:space="0" w:color="auto"/>
        <w:left w:val="none" w:sz="0" w:space="0" w:color="auto"/>
        <w:bottom w:val="none" w:sz="0" w:space="0" w:color="auto"/>
        <w:right w:val="none" w:sz="0" w:space="0" w:color="auto"/>
      </w:divBdr>
    </w:div>
    <w:div w:id="717242262">
      <w:bodyDiv w:val="1"/>
      <w:marLeft w:val="0"/>
      <w:marRight w:val="0"/>
      <w:marTop w:val="0"/>
      <w:marBottom w:val="0"/>
      <w:divBdr>
        <w:top w:val="none" w:sz="0" w:space="0" w:color="auto"/>
        <w:left w:val="none" w:sz="0" w:space="0" w:color="auto"/>
        <w:bottom w:val="none" w:sz="0" w:space="0" w:color="auto"/>
        <w:right w:val="none" w:sz="0" w:space="0" w:color="auto"/>
      </w:divBdr>
    </w:div>
    <w:div w:id="717245271">
      <w:bodyDiv w:val="1"/>
      <w:marLeft w:val="0"/>
      <w:marRight w:val="0"/>
      <w:marTop w:val="0"/>
      <w:marBottom w:val="0"/>
      <w:divBdr>
        <w:top w:val="none" w:sz="0" w:space="0" w:color="auto"/>
        <w:left w:val="none" w:sz="0" w:space="0" w:color="auto"/>
        <w:bottom w:val="none" w:sz="0" w:space="0" w:color="auto"/>
        <w:right w:val="none" w:sz="0" w:space="0" w:color="auto"/>
      </w:divBdr>
    </w:div>
    <w:div w:id="717313738">
      <w:bodyDiv w:val="1"/>
      <w:marLeft w:val="0"/>
      <w:marRight w:val="0"/>
      <w:marTop w:val="0"/>
      <w:marBottom w:val="0"/>
      <w:divBdr>
        <w:top w:val="none" w:sz="0" w:space="0" w:color="auto"/>
        <w:left w:val="none" w:sz="0" w:space="0" w:color="auto"/>
        <w:bottom w:val="none" w:sz="0" w:space="0" w:color="auto"/>
        <w:right w:val="none" w:sz="0" w:space="0" w:color="auto"/>
      </w:divBdr>
    </w:div>
    <w:div w:id="717508657">
      <w:bodyDiv w:val="1"/>
      <w:marLeft w:val="0"/>
      <w:marRight w:val="0"/>
      <w:marTop w:val="0"/>
      <w:marBottom w:val="0"/>
      <w:divBdr>
        <w:top w:val="none" w:sz="0" w:space="0" w:color="auto"/>
        <w:left w:val="none" w:sz="0" w:space="0" w:color="auto"/>
        <w:bottom w:val="none" w:sz="0" w:space="0" w:color="auto"/>
        <w:right w:val="none" w:sz="0" w:space="0" w:color="auto"/>
      </w:divBdr>
    </w:div>
    <w:div w:id="717513880">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7822123">
      <w:bodyDiv w:val="1"/>
      <w:marLeft w:val="0"/>
      <w:marRight w:val="0"/>
      <w:marTop w:val="0"/>
      <w:marBottom w:val="0"/>
      <w:divBdr>
        <w:top w:val="none" w:sz="0" w:space="0" w:color="auto"/>
        <w:left w:val="none" w:sz="0" w:space="0" w:color="auto"/>
        <w:bottom w:val="none" w:sz="0" w:space="0" w:color="auto"/>
        <w:right w:val="none" w:sz="0" w:space="0" w:color="auto"/>
      </w:divBdr>
    </w:div>
    <w:div w:id="717823390">
      <w:bodyDiv w:val="1"/>
      <w:marLeft w:val="0"/>
      <w:marRight w:val="0"/>
      <w:marTop w:val="0"/>
      <w:marBottom w:val="0"/>
      <w:divBdr>
        <w:top w:val="none" w:sz="0" w:space="0" w:color="auto"/>
        <w:left w:val="none" w:sz="0" w:space="0" w:color="auto"/>
        <w:bottom w:val="none" w:sz="0" w:space="0" w:color="auto"/>
        <w:right w:val="none" w:sz="0" w:space="0" w:color="auto"/>
      </w:divBdr>
    </w:div>
    <w:div w:id="718280127">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8630020">
      <w:bodyDiv w:val="1"/>
      <w:marLeft w:val="0"/>
      <w:marRight w:val="0"/>
      <w:marTop w:val="0"/>
      <w:marBottom w:val="0"/>
      <w:divBdr>
        <w:top w:val="none" w:sz="0" w:space="0" w:color="auto"/>
        <w:left w:val="none" w:sz="0" w:space="0" w:color="auto"/>
        <w:bottom w:val="none" w:sz="0" w:space="0" w:color="auto"/>
        <w:right w:val="none" w:sz="0" w:space="0" w:color="auto"/>
      </w:divBdr>
    </w:div>
    <w:div w:id="718633625">
      <w:bodyDiv w:val="1"/>
      <w:marLeft w:val="0"/>
      <w:marRight w:val="0"/>
      <w:marTop w:val="0"/>
      <w:marBottom w:val="0"/>
      <w:divBdr>
        <w:top w:val="none" w:sz="0" w:space="0" w:color="auto"/>
        <w:left w:val="none" w:sz="0" w:space="0" w:color="auto"/>
        <w:bottom w:val="none" w:sz="0" w:space="0" w:color="auto"/>
        <w:right w:val="none" w:sz="0" w:space="0" w:color="auto"/>
      </w:divBdr>
    </w:div>
    <w:div w:id="718824118">
      <w:bodyDiv w:val="1"/>
      <w:marLeft w:val="0"/>
      <w:marRight w:val="0"/>
      <w:marTop w:val="0"/>
      <w:marBottom w:val="0"/>
      <w:divBdr>
        <w:top w:val="none" w:sz="0" w:space="0" w:color="auto"/>
        <w:left w:val="none" w:sz="0" w:space="0" w:color="auto"/>
        <w:bottom w:val="none" w:sz="0" w:space="0" w:color="auto"/>
        <w:right w:val="none" w:sz="0" w:space="0" w:color="auto"/>
      </w:divBdr>
    </w:div>
    <w:div w:id="718938288">
      <w:bodyDiv w:val="1"/>
      <w:marLeft w:val="0"/>
      <w:marRight w:val="0"/>
      <w:marTop w:val="0"/>
      <w:marBottom w:val="0"/>
      <w:divBdr>
        <w:top w:val="none" w:sz="0" w:space="0" w:color="auto"/>
        <w:left w:val="none" w:sz="0" w:space="0" w:color="auto"/>
        <w:bottom w:val="none" w:sz="0" w:space="0" w:color="auto"/>
        <w:right w:val="none" w:sz="0" w:space="0" w:color="auto"/>
      </w:divBdr>
    </w:div>
    <w:div w:id="718944757">
      <w:bodyDiv w:val="1"/>
      <w:marLeft w:val="0"/>
      <w:marRight w:val="0"/>
      <w:marTop w:val="0"/>
      <w:marBottom w:val="0"/>
      <w:divBdr>
        <w:top w:val="none" w:sz="0" w:space="0" w:color="auto"/>
        <w:left w:val="none" w:sz="0" w:space="0" w:color="auto"/>
        <w:bottom w:val="none" w:sz="0" w:space="0" w:color="auto"/>
        <w:right w:val="none" w:sz="0" w:space="0" w:color="auto"/>
      </w:divBdr>
    </w:div>
    <w:div w:id="719014493">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2397">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19548404">
      <w:bodyDiv w:val="1"/>
      <w:marLeft w:val="0"/>
      <w:marRight w:val="0"/>
      <w:marTop w:val="0"/>
      <w:marBottom w:val="0"/>
      <w:divBdr>
        <w:top w:val="none" w:sz="0" w:space="0" w:color="auto"/>
        <w:left w:val="none" w:sz="0" w:space="0" w:color="auto"/>
        <w:bottom w:val="none" w:sz="0" w:space="0" w:color="auto"/>
        <w:right w:val="none" w:sz="0" w:space="0" w:color="auto"/>
      </w:divBdr>
    </w:div>
    <w:div w:id="719746533">
      <w:bodyDiv w:val="1"/>
      <w:marLeft w:val="0"/>
      <w:marRight w:val="0"/>
      <w:marTop w:val="0"/>
      <w:marBottom w:val="0"/>
      <w:divBdr>
        <w:top w:val="none" w:sz="0" w:space="0" w:color="auto"/>
        <w:left w:val="none" w:sz="0" w:space="0" w:color="auto"/>
        <w:bottom w:val="none" w:sz="0" w:space="0" w:color="auto"/>
        <w:right w:val="none" w:sz="0" w:space="0" w:color="auto"/>
      </w:divBdr>
    </w:div>
    <w:div w:id="719864185">
      <w:bodyDiv w:val="1"/>
      <w:marLeft w:val="0"/>
      <w:marRight w:val="0"/>
      <w:marTop w:val="0"/>
      <w:marBottom w:val="0"/>
      <w:divBdr>
        <w:top w:val="none" w:sz="0" w:space="0" w:color="auto"/>
        <w:left w:val="none" w:sz="0" w:space="0" w:color="auto"/>
        <w:bottom w:val="none" w:sz="0" w:space="0" w:color="auto"/>
        <w:right w:val="none" w:sz="0" w:space="0" w:color="auto"/>
      </w:divBdr>
    </w:div>
    <w:div w:id="720054009">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060817">
      <w:bodyDiv w:val="1"/>
      <w:marLeft w:val="0"/>
      <w:marRight w:val="0"/>
      <w:marTop w:val="0"/>
      <w:marBottom w:val="0"/>
      <w:divBdr>
        <w:top w:val="none" w:sz="0" w:space="0" w:color="auto"/>
        <w:left w:val="none" w:sz="0" w:space="0" w:color="auto"/>
        <w:bottom w:val="none" w:sz="0" w:space="0" w:color="auto"/>
        <w:right w:val="none" w:sz="0" w:space="0" w:color="auto"/>
      </w:divBdr>
    </w:div>
    <w:div w:id="720131892">
      <w:bodyDiv w:val="1"/>
      <w:marLeft w:val="0"/>
      <w:marRight w:val="0"/>
      <w:marTop w:val="0"/>
      <w:marBottom w:val="0"/>
      <w:divBdr>
        <w:top w:val="none" w:sz="0" w:space="0" w:color="auto"/>
        <w:left w:val="none" w:sz="0" w:space="0" w:color="auto"/>
        <w:bottom w:val="none" w:sz="0" w:space="0" w:color="auto"/>
        <w:right w:val="none" w:sz="0" w:space="0" w:color="auto"/>
      </w:divBdr>
    </w:div>
    <w:div w:id="720134236">
      <w:bodyDiv w:val="1"/>
      <w:marLeft w:val="0"/>
      <w:marRight w:val="0"/>
      <w:marTop w:val="0"/>
      <w:marBottom w:val="0"/>
      <w:divBdr>
        <w:top w:val="none" w:sz="0" w:space="0" w:color="auto"/>
        <w:left w:val="none" w:sz="0" w:space="0" w:color="auto"/>
        <w:bottom w:val="none" w:sz="0" w:space="0" w:color="auto"/>
        <w:right w:val="none" w:sz="0" w:space="0" w:color="auto"/>
      </w:divBdr>
    </w:div>
    <w:div w:id="720322700">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51718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07979">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1230">
      <w:bodyDiv w:val="1"/>
      <w:marLeft w:val="0"/>
      <w:marRight w:val="0"/>
      <w:marTop w:val="0"/>
      <w:marBottom w:val="0"/>
      <w:divBdr>
        <w:top w:val="none" w:sz="0" w:space="0" w:color="auto"/>
        <w:left w:val="none" w:sz="0" w:space="0" w:color="auto"/>
        <w:bottom w:val="none" w:sz="0" w:space="0" w:color="auto"/>
        <w:right w:val="none" w:sz="0" w:space="0" w:color="auto"/>
      </w:divBdr>
    </w:div>
    <w:div w:id="720832195">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28852">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1171344">
      <w:bodyDiv w:val="1"/>
      <w:marLeft w:val="0"/>
      <w:marRight w:val="0"/>
      <w:marTop w:val="0"/>
      <w:marBottom w:val="0"/>
      <w:divBdr>
        <w:top w:val="none" w:sz="0" w:space="0" w:color="auto"/>
        <w:left w:val="none" w:sz="0" w:space="0" w:color="auto"/>
        <w:bottom w:val="none" w:sz="0" w:space="0" w:color="auto"/>
        <w:right w:val="none" w:sz="0" w:space="0" w:color="auto"/>
      </w:divBdr>
    </w:div>
    <w:div w:id="721321748">
      <w:bodyDiv w:val="1"/>
      <w:marLeft w:val="0"/>
      <w:marRight w:val="0"/>
      <w:marTop w:val="0"/>
      <w:marBottom w:val="0"/>
      <w:divBdr>
        <w:top w:val="none" w:sz="0" w:space="0" w:color="auto"/>
        <w:left w:val="none" w:sz="0" w:space="0" w:color="auto"/>
        <w:bottom w:val="none" w:sz="0" w:space="0" w:color="auto"/>
        <w:right w:val="none" w:sz="0" w:space="0" w:color="auto"/>
      </w:divBdr>
    </w:div>
    <w:div w:id="721368072">
      <w:bodyDiv w:val="1"/>
      <w:marLeft w:val="0"/>
      <w:marRight w:val="0"/>
      <w:marTop w:val="0"/>
      <w:marBottom w:val="0"/>
      <w:divBdr>
        <w:top w:val="none" w:sz="0" w:space="0" w:color="auto"/>
        <w:left w:val="none" w:sz="0" w:space="0" w:color="auto"/>
        <w:bottom w:val="none" w:sz="0" w:space="0" w:color="auto"/>
        <w:right w:val="none" w:sz="0" w:space="0" w:color="auto"/>
      </w:divBdr>
    </w:div>
    <w:div w:id="721439373">
      <w:bodyDiv w:val="1"/>
      <w:marLeft w:val="0"/>
      <w:marRight w:val="0"/>
      <w:marTop w:val="0"/>
      <w:marBottom w:val="0"/>
      <w:divBdr>
        <w:top w:val="none" w:sz="0" w:space="0" w:color="auto"/>
        <w:left w:val="none" w:sz="0" w:space="0" w:color="auto"/>
        <w:bottom w:val="none" w:sz="0" w:space="0" w:color="auto"/>
        <w:right w:val="none" w:sz="0" w:space="0" w:color="auto"/>
      </w:divBdr>
    </w:div>
    <w:div w:id="721445807">
      <w:bodyDiv w:val="1"/>
      <w:marLeft w:val="0"/>
      <w:marRight w:val="0"/>
      <w:marTop w:val="0"/>
      <w:marBottom w:val="0"/>
      <w:divBdr>
        <w:top w:val="none" w:sz="0" w:space="0" w:color="auto"/>
        <w:left w:val="none" w:sz="0" w:space="0" w:color="auto"/>
        <w:bottom w:val="none" w:sz="0" w:space="0" w:color="auto"/>
        <w:right w:val="none" w:sz="0" w:space="0" w:color="auto"/>
      </w:divBdr>
    </w:div>
    <w:div w:id="721640758">
      <w:bodyDiv w:val="1"/>
      <w:marLeft w:val="0"/>
      <w:marRight w:val="0"/>
      <w:marTop w:val="0"/>
      <w:marBottom w:val="0"/>
      <w:divBdr>
        <w:top w:val="none" w:sz="0" w:space="0" w:color="auto"/>
        <w:left w:val="none" w:sz="0" w:space="0" w:color="auto"/>
        <w:bottom w:val="none" w:sz="0" w:space="0" w:color="auto"/>
        <w:right w:val="none" w:sz="0" w:space="0" w:color="auto"/>
      </w:divBdr>
    </w:div>
    <w:div w:id="721641489">
      <w:bodyDiv w:val="1"/>
      <w:marLeft w:val="0"/>
      <w:marRight w:val="0"/>
      <w:marTop w:val="0"/>
      <w:marBottom w:val="0"/>
      <w:divBdr>
        <w:top w:val="none" w:sz="0" w:space="0" w:color="auto"/>
        <w:left w:val="none" w:sz="0" w:space="0" w:color="auto"/>
        <w:bottom w:val="none" w:sz="0" w:space="0" w:color="auto"/>
        <w:right w:val="none" w:sz="0" w:space="0" w:color="auto"/>
      </w:divBdr>
    </w:div>
    <w:div w:id="721710733">
      <w:bodyDiv w:val="1"/>
      <w:marLeft w:val="0"/>
      <w:marRight w:val="0"/>
      <w:marTop w:val="0"/>
      <w:marBottom w:val="0"/>
      <w:divBdr>
        <w:top w:val="none" w:sz="0" w:space="0" w:color="auto"/>
        <w:left w:val="none" w:sz="0" w:space="0" w:color="auto"/>
        <w:bottom w:val="none" w:sz="0" w:space="0" w:color="auto"/>
        <w:right w:val="none" w:sz="0" w:space="0" w:color="auto"/>
      </w:divBdr>
    </w:div>
    <w:div w:id="721947123">
      <w:bodyDiv w:val="1"/>
      <w:marLeft w:val="0"/>
      <w:marRight w:val="0"/>
      <w:marTop w:val="0"/>
      <w:marBottom w:val="0"/>
      <w:divBdr>
        <w:top w:val="none" w:sz="0" w:space="0" w:color="auto"/>
        <w:left w:val="none" w:sz="0" w:space="0" w:color="auto"/>
        <w:bottom w:val="none" w:sz="0" w:space="0" w:color="auto"/>
        <w:right w:val="none" w:sz="0" w:space="0" w:color="auto"/>
      </w:divBdr>
    </w:div>
    <w:div w:id="722024178">
      <w:bodyDiv w:val="1"/>
      <w:marLeft w:val="0"/>
      <w:marRight w:val="0"/>
      <w:marTop w:val="0"/>
      <w:marBottom w:val="0"/>
      <w:divBdr>
        <w:top w:val="none" w:sz="0" w:space="0" w:color="auto"/>
        <w:left w:val="none" w:sz="0" w:space="0" w:color="auto"/>
        <w:bottom w:val="none" w:sz="0" w:space="0" w:color="auto"/>
        <w:right w:val="none" w:sz="0" w:space="0" w:color="auto"/>
      </w:divBdr>
    </w:div>
    <w:div w:id="722170804">
      <w:bodyDiv w:val="1"/>
      <w:marLeft w:val="0"/>
      <w:marRight w:val="0"/>
      <w:marTop w:val="0"/>
      <w:marBottom w:val="0"/>
      <w:divBdr>
        <w:top w:val="none" w:sz="0" w:space="0" w:color="auto"/>
        <w:left w:val="none" w:sz="0" w:space="0" w:color="auto"/>
        <w:bottom w:val="none" w:sz="0" w:space="0" w:color="auto"/>
        <w:right w:val="none" w:sz="0" w:space="0" w:color="auto"/>
      </w:divBdr>
    </w:div>
    <w:div w:id="722288032">
      <w:bodyDiv w:val="1"/>
      <w:marLeft w:val="0"/>
      <w:marRight w:val="0"/>
      <w:marTop w:val="0"/>
      <w:marBottom w:val="0"/>
      <w:divBdr>
        <w:top w:val="none" w:sz="0" w:space="0" w:color="auto"/>
        <w:left w:val="none" w:sz="0" w:space="0" w:color="auto"/>
        <w:bottom w:val="none" w:sz="0" w:space="0" w:color="auto"/>
        <w:right w:val="none" w:sz="0" w:space="0" w:color="auto"/>
      </w:divBdr>
    </w:div>
    <w:div w:id="722338259">
      <w:bodyDiv w:val="1"/>
      <w:marLeft w:val="0"/>
      <w:marRight w:val="0"/>
      <w:marTop w:val="0"/>
      <w:marBottom w:val="0"/>
      <w:divBdr>
        <w:top w:val="none" w:sz="0" w:space="0" w:color="auto"/>
        <w:left w:val="none" w:sz="0" w:space="0" w:color="auto"/>
        <w:bottom w:val="none" w:sz="0" w:space="0" w:color="auto"/>
        <w:right w:val="none" w:sz="0" w:space="0" w:color="auto"/>
      </w:divBdr>
    </w:div>
    <w:div w:id="722364230">
      <w:bodyDiv w:val="1"/>
      <w:marLeft w:val="0"/>
      <w:marRight w:val="0"/>
      <w:marTop w:val="0"/>
      <w:marBottom w:val="0"/>
      <w:divBdr>
        <w:top w:val="none" w:sz="0" w:space="0" w:color="auto"/>
        <w:left w:val="none" w:sz="0" w:space="0" w:color="auto"/>
        <w:bottom w:val="none" w:sz="0" w:space="0" w:color="auto"/>
        <w:right w:val="none" w:sz="0" w:space="0" w:color="auto"/>
      </w:divBdr>
    </w:div>
    <w:div w:id="722408593">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2755248">
      <w:bodyDiv w:val="1"/>
      <w:marLeft w:val="0"/>
      <w:marRight w:val="0"/>
      <w:marTop w:val="0"/>
      <w:marBottom w:val="0"/>
      <w:divBdr>
        <w:top w:val="none" w:sz="0" w:space="0" w:color="auto"/>
        <w:left w:val="none" w:sz="0" w:space="0" w:color="auto"/>
        <w:bottom w:val="none" w:sz="0" w:space="0" w:color="auto"/>
        <w:right w:val="none" w:sz="0" w:space="0" w:color="auto"/>
      </w:divBdr>
    </w:div>
    <w:div w:id="722871181">
      <w:bodyDiv w:val="1"/>
      <w:marLeft w:val="0"/>
      <w:marRight w:val="0"/>
      <w:marTop w:val="0"/>
      <w:marBottom w:val="0"/>
      <w:divBdr>
        <w:top w:val="none" w:sz="0" w:space="0" w:color="auto"/>
        <w:left w:val="none" w:sz="0" w:space="0" w:color="auto"/>
        <w:bottom w:val="none" w:sz="0" w:space="0" w:color="auto"/>
        <w:right w:val="none" w:sz="0" w:space="0" w:color="auto"/>
      </w:divBdr>
    </w:div>
    <w:div w:id="722873435">
      <w:bodyDiv w:val="1"/>
      <w:marLeft w:val="0"/>
      <w:marRight w:val="0"/>
      <w:marTop w:val="0"/>
      <w:marBottom w:val="0"/>
      <w:divBdr>
        <w:top w:val="none" w:sz="0" w:space="0" w:color="auto"/>
        <w:left w:val="none" w:sz="0" w:space="0" w:color="auto"/>
        <w:bottom w:val="none" w:sz="0" w:space="0" w:color="auto"/>
        <w:right w:val="none" w:sz="0" w:space="0" w:color="auto"/>
      </w:divBdr>
    </w:div>
    <w:div w:id="722875848">
      <w:bodyDiv w:val="1"/>
      <w:marLeft w:val="0"/>
      <w:marRight w:val="0"/>
      <w:marTop w:val="0"/>
      <w:marBottom w:val="0"/>
      <w:divBdr>
        <w:top w:val="none" w:sz="0" w:space="0" w:color="auto"/>
        <w:left w:val="none" w:sz="0" w:space="0" w:color="auto"/>
        <w:bottom w:val="none" w:sz="0" w:space="0" w:color="auto"/>
        <w:right w:val="none" w:sz="0" w:space="0" w:color="auto"/>
      </w:divBdr>
    </w:div>
    <w:div w:id="722949492">
      <w:bodyDiv w:val="1"/>
      <w:marLeft w:val="0"/>
      <w:marRight w:val="0"/>
      <w:marTop w:val="0"/>
      <w:marBottom w:val="0"/>
      <w:divBdr>
        <w:top w:val="none" w:sz="0" w:space="0" w:color="auto"/>
        <w:left w:val="none" w:sz="0" w:space="0" w:color="auto"/>
        <w:bottom w:val="none" w:sz="0" w:space="0" w:color="auto"/>
        <w:right w:val="none" w:sz="0" w:space="0" w:color="auto"/>
      </w:divBdr>
    </w:div>
    <w:div w:id="723018805">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258515">
      <w:bodyDiv w:val="1"/>
      <w:marLeft w:val="0"/>
      <w:marRight w:val="0"/>
      <w:marTop w:val="0"/>
      <w:marBottom w:val="0"/>
      <w:divBdr>
        <w:top w:val="none" w:sz="0" w:space="0" w:color="auto"/>
        <w:left w:val="none" w:sz="0" w:space="0" w:color="auto"/>
        <w:bottom w:val="none" w:sz="0" w:space="0" w:color="auto"/>
        <w:right w:val="none" w:sz="0" w:space="0" w:color="auto"/>
      </w:divBdr>
    </w:div>
    <w:div w:id="723261087">
      <w:bodyDiv w:val="1"/>
      <w:marLeft w:val="0"/>
      <w:marRight w:val="0"/>
      <w:marTop w:val="0"/>
      <w:marBottom w:val="0"/>
      <w:divBdr>
        <w:top w:val="none" w:sz="0" w:space="0" w:color="auto"/>
        <w:left w:val="none" w:sz="0" w:space="0" w:color="auto"/>
        <w:bottom w:val="none" w:sz="0" w:space="0" w:color="auto"/>
        <w:right w:val="none" w:sz="0" w:space="0" w:color="auto"/>
      </w:divBdr>
    </w:div>
    <w:div w:id="723524271">
      <w:bodyDiv w:val="1"/>
      <w:marLeft w:val="0"/>
      <w:marRight w:val="0"/>
      <w:marTop w:val="0"/>
      <w:marBottom w:val="0"/>
      <w:divBdr>
        <w:top w:val="none" w:sz="0" w:space="0" w:color="auto"/>
        <w:left w:val="none" w:sz="0" w:space="0" w:color="auto"/>
        <w:bottom w:val="none" w:sz="0" w:space="0" w:color="auto"/>
        <w:right w:val="none" w:sz="0" w:space="0" w:color="auto"/>
      </w:divBdr>
    </w:div>
    <w:div w:id="723528004">
      <w:bodyDiv w:val="1"/>
      <w:marLeft w:val="0"/>
      <w:marRight w:val="0"/>
      <w:marTop w:val="0"/>
      <w:marBottom w:val="0"/>
      <w:divBdr>
        <w:top w:val="none" w:sz="0" w:space="0" w:color="auto"/>
        <w:left w:val="none" w:sz="0" w:space="0" w:color="auto"/>
        <w:bottom w:val="none" w:sz="0" w:space="0" w:color="auto"/>
        <w:right w:val="none" w:sz="0" w:space="0" w:color="auto"/>
      </w:divBdr>
    </w:div>
    <w:div w:id="7237202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3799431">
      <w:bodyDiv w:val="1"/>
      <w:marLeft w:val="0"/>
      <w:marRight w:val="0"/>
      <w:marTop w:val="0"/>
      <w:marBottom w:val="0"/>
      <w:divBdr>
        <w:top w:val="none" w:sz="0" w:space="0" w:color="auto"/>
        <w:left w:val="none" w:sz="0" w:space="0" w:color="auto"/>
        <w:bottom w:val="none" w:sz="0" w:space="0" w:color="auto"/>
        <w:right w:val="none" w:sz="0" w:space="0" w:color="auto"/>
      </w:divBdr>
    </w:div>
    <w:div w:id="724184350">
      <w:bodyDiv w:val="1"/>
      <w:marLeft w:val="0"/>
      <w:marRight w:val="0"/>
      <w:marTop w:val="0"/>
      <w:marBottom w:val="0"/>
      <w:divBdr>
        <w:top w:val="none" w:sz="0" w:space="0" w:color="auto"/>
        <w:left w:val="none" w:sz="0" w:space="0" w:color="auto"/>
        <w:bottom w:val="none" w:sz="0" w:space="0" w:color="auto"/>
        <w:right w:val="none" w:sz="0" w:space="0" w:color="auto"/>
      </w:divBdr>
    </w:div>
    <w:div w:id="724572822">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839248">
      <w:bodyDiv w:val="1"/>
      <w:marLeft w:val="0"/>
      <w:marRight w:val="0"/>
      <w:marTop w:val="0"/>
      <w:marBottom w:val="0"/>
      <w:divBdr>
        <w:top w:val="none" w:sz="0" w:space="0" w:color="auto"/>
        <w:left w:val="none" w:sz="0" w:space="0" w:color="auto"/>
        <w:bottom w:val="none" w:sz="0" w:space="0" w:color="auto"/>
        <w:right w:val="none" w:sz="0" w:space="0" w:color="auto"/>
      </w:divBdr>
    </w:div>
    <w:div w:id="72484245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563646">
      <w:bodyDiv w:val="1"/>
      <w:marLeft w:val="0"/>
      <w:marRight w:val="0"/>
      <w:marTop w:val="0"/>
      <w:marBottom w:val="0"/>
      <w:divBdr>
        <w:top w:val="none" w:sz="0" w:space="0" w:color="auto"/>
        <w:left w:val="none" w:sz="0" w:space="0" w:color="auto"/>
        <w:bottom w:val="none" w:sz="0" w:space="0" w:color="auto"/>
        <w:right w:val="none" w:sz="0" w:space="0" w:color="auto"/>
      </w:divBdr>
    </w:div>
    <w:div w:id="725615583">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690467">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879662">
      <w:bodyDiv w:val="1"/>
      <w:marLeft w:val="0"/>
      <w:marRight w:val="0"/>
      <w:marTop w:val="0"/>
      <w:marBottom w:val="0"/>
      <w:divBdr>
        <w:top w:val="none" w:sz="0" w:space="0" w:color="auto"/>
        <w:left w:val="none" w:sz="0" w:space="0" w:color="auto"/>
        <w:bottom w:val="none" w:sz="0" w:space="0" w:color="auto"/>
        <w:right w:val="none" w:sz="0" w:space="0" w:color="auto"/>
      </w:divBdr>
    </w:div>
    <w:div w:id="725909062">
      <w:bodyDiv w:val="1"/>
      <w:marLeft w:val="0"/>
      <w:marRight w:val="0"/>
      <w:marTop w:val="0"/>
      <w:marBottom w:val="0"/>
      <w:divBdr>
        <w:top w:val="none" w:sz="0" w:space="0" w:color="auto"/>
        <w:left w:val="none" w:sz="0" w:space="0" w:color="auto"/>
        <w:bottom w:val="none" w:sz="0" w:space="0" w:color="auto"/>
        <w:right w:val="none" w:sz="0" w:space="0" w:color="auto"/>
      </w:divBdr>
    </w:div>
    <w:div w:id="725952046">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5958591">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031388">
      <w:bodyDiv w:val="1"/>
      <w:marLeft w:val="0"/>
      <w:marRight w:val="0"/>
      <w:marTop w:val="0"/>
      <w:marBottom w:val="0"/>
      <w:divBdr>
        <w:top w:val="none" w:sz="0" w:space="0" w:color="auto"/>
        <w:left w:val="none" w:sz="0" w:space="0" w:color="auto"/>
        <w:bottom w:val="none" w:sz="0" w:space="0" w:color="auto"/>
        <w:right w:val="none" w:sz="0" w:space="0" w:color="auto"/>
      </w:divBdr>
    </w:div>
    <w:div w:id="726075460">
      <w:bodyDiv w:val="1"/>
      <w:marLeft w:val="0"/>
      <w:marRight w:val="0"/>
      <w:marTop w:val="0"/>
      <w:marBottom w:val="0"/>
      <w:divBdr>
        <w:top w:val="none" w:sz="0" w:space="0" w:color="auto"/>
        <w:left w:val="none" w:sz="0" w:space="0" w:color="auto"/>
        <w:bottom w:val="none" w:sz="0" w:space="0" w:color="auto"/>
        <w:right w:val="none" w:sz="0" w:space="0" w:color="auto"/>
      </w:divBdr>
    </w:div>
    <w:div w:id="726102920">
      <w:bodyDiv w:val="1"/>
      <w:marLeft w:val="0"/>
      <w:marRight w:val="0"/>
      <w:marTop w:val="0"/>
      <w:marBottom w:val="0"/>
      <w:divBdr>
        <w:top w:val="none" w:sz="0" w:space="0" w:color="auto"/>
        <w:left w:val="none" w:sz="0" w:space="0" w:color="auto"/>
        <w:bottom w:val="none" w:sz="0" w:space="0" w:color="auto"/>
        <w:right w:val="none" w:sz="0" w:space="0" w:color="auto"/>
      </w:divBdr>
    </w:div>
    <w:div w:id="726337408">
      <w:bodyDiv w:val="1"/>
      <w:marLeft w:val="0"/>
      <w:marRight w:val="0"/>
      <w:marTop w:val="0"/>
      <w:marBottom w:val="0"/>
      <w:divBdr>
        <w:top w:val="none" w:sz="0" w:space="0" w:color="auto"/>
        <w:left w:val="none" w:sz="0" w:space="0" w:color="auto"/>
        <w:bottom w:val="none" w:sz="0" w:space="0" w:color="auto"/>
        <w:right w:val="none" w:sz="0" w:space="0" w:color="auto"/>
      </w:divBdr>
    </w:div>
    <w:div w:id="726421533">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535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6996823">
      <w:bodyDiv w:val="1"/>
      <w:marLeft w:val="0"/>
      <w:marRight w:val="0"/>
      <w:marTop w:val="0"/>
      <w:marBottom w:val="0"/>
      <w:divBdr>
        <w:top w:val="none" w:sz="0" w:space="0" w:color="auto"/>
        <w:left w:val="none" w:sz="0" w:space="0" w:color="auto"/>
        <w:bottom w:val="none" w:sz="0" w:space="0" w:color="auto"/>
        <w:right w:val="none" w:sz="0" w:space="0" w:color="auto"/>
      </w:divBdr>
    </w:div>
    <w:div w:id="727075512">
      <w:bodyDiv w:val="1"/>
      <w:marLeft w:val="0"/>
      <w:marRight w:val="0"/>
      <w:marTop w:val="0"/>
      <w:marBottom w:val="0"/>
      <w:divBdr>
        <w:top w:val="none" w:sz="0" w:space="0" w:color="auto"/>
        <w:left w:val="none" w:sz="0" w:space="0" w:color="auto"/>
        <w:bottom w:val="none" w:sz="0" w:space="0" w:color="auto"/>
        <w:right w:val="none" w:sz="0" w:space="0" w:color="auto"/>
      </w:divBdr>
    </w:div>
    <w:div w:id="727337134">
      <w:bodyDiv w:val="1"/>
      <w:marLeft w:val="0"/>
      <w:marRight w:val="0"/>
      <w:marTop w:val="0"/>
      <w:marBottom w:val="0"/>
      <w:divBdr>
        <w:top w:val="none" w:sz="0" w:space="0" w:color="auto"/>
        <w:left w:val="none" w:sz="0" w:space="0" w:color="auto"/>
        <w:bottom w:val="none" w:sz="0" w:space="0" w:color="auto"/>
        <w:right w:val="none" w:sz="0" w:space="0" w:color="auto"/>
      </w:divBdr>
    </w:div>
    <w:div w:id="727414449">
      <w:bodyDiv w:val="1"/>
      <w:marLeft w:val="0"/>
      <w:marRight w:val="0"/>
      <w:marTop w:val="0"/>
      <w:marBottom w:val="0"/>
      <w:divBdr>
        <w:top w:val="none" w:sz="0" w:space="0" w:color="auto"/>
        <w:left w:val="none" w:sz="0" w:space="0" w:color="auto"/>
        <w:bottom w:val="none" w:sz="0" w:space="0" w:color="auto"/>
        <w:right w:val="none" w:sz="0" w:space="0" w:color="auto"/>
      </w:divBdr>
    </w:div>
    <w:div w:id="727459722">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611098">
      <w:bodyDiv w:val="1"/>
      <w:marLeft w:val="0"/>
      <w:marRight w:val="0"/>
      <w:marTop w:val="0"/>
      <w:marBottom w:val="0"/>
      <w:divBdr>
        <w:top w:val="none" w:sz="0" w:space="0" w:color="auto"/>
        <w:left w:val="none" w:sz="0" w:space="0" w:color="auto"/>
        <w:bottom w:val="none" w:sz="0" w:space="0" w:color="auto"/>
        <w:right w:val="none" w:sz="0" w:space="0" w:color="auto"/>
      </w:divBdr>
    </w:div>
    <w:div w:id="727651642">
      <w:bodyDiv w:val="1"/>
      <w:marLeft w:val="0"/>
      <w:marRight w:val="0"/>
      <w:marTop w:val="0"/>
      <w:marBottom w:val="0"/>
      <w:divBdr>
        <w:top w:val="none" w:sz="0" w:space="0" w:color="auto"/>
        <w:left w:val="none" w:sz="0" w:space="0" w:color="auto"/>
        <w:bottom w:val="none" w:sz="0" w:space="0" w:color="auto"/>
        <w:right w:val="none" w:sz="0" w:space="0" w:color="auto"/>
      </w:divBdr>
    </w:div>
    <w:div w:id="727656645">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7923985">
      <w:bodyDiv w:val="1"/>
      <w:marLeft w:val="0"/>
      <w:marRight w:val="0"/>
      <w:marTop w:val="0"/>
      <w:marBottom w:val="0"/>
      <w:divBdr>
        <w:top w:val="none" w:sz="0" w:space="0" w:color="auto"/>
        <w:left w:val="none" w:sz="0" w:space="0" w:color="auto"/>
        <w:bottom w:val="none" w:sz="0" w:space="0" w:color="auto"/>
        <w:right w:val="none" w:sz="0" w:space="0" w:color="auto"/>
      </w:divBdr>
    </w:div>
    <w:div w:id="727994885">
      <w:bodyDiv w:val="1"/>
      <w:marLeft w:val="0"/>
      <w:marRight w:val="0"/>
      <w:marTop w:val="0"/>
      <w:marBottom w:val="0"/>
      <w:divBdr>
        <w:top w:val="none" w:sz="0" w:space="0" w:color="auto"/>
        <w:left w:val="none" w:sz="0" w:space="0" w:color="auto"/>
        <w:bottom w:val="none" w:sz="0" w:space="0" w:color="auto"/>
        <w:right w:val="none" w:sz="0" w:space="0" w:color="auto"/>
      </w:divBdr>
    </w:div>
    <w:div w:id="728263006">
      <w:bodyDiv w:val="1"/>
      <w:marLeft w:val="0"/>
      <w:marRight w:val="0"/>
      <w:marTop w:val="0"/>
      <w:marBottom w:val="0"/>
      <w:divBdr>
        <w:top w:val="none" w:sz="0" w:space="0" w:color="auto"/>
        <w:left w:val="none" w:sz="0" w:space="0" w:color="auto"/>
        <w:bottom w:val="none" w:sz="0" w:space="0" w:color="auto"/>
        <w:right w:val="none" w:sz="0" w:space="0" w:color="auto"/>
      </w:divBdr>
    </w:div>
    <w:div w:id="728264245">
      <w:bodyDiv w:val="1"/>
      <w:marLeft w:val="0"/>
      <w:marRight w:val="0"/>
      <w:marTop w:val="0"/>
      <w:marBottom w:val="0"/>
      <w:divBdr>
        <w:top w:val="none" w:sz="0" w:space="0" w:color="auto"/>
        <w:left w:val="none" w:sz="0" w:space="0" w:color="auto"/>
        <w:bottom w:val="none" w:sz="0" w:space="0" w:color="auto"/>
        <w:right w:val="none" w:sz="0" w:space="0" w:color="auto"/>
      </w:divBdr>
    </w:div>
    <w:div w:id="728305438">
      <w:bodyDiv w:val="1"/>
      <w:marLeft w:val="0"/>
      <w:marRight w:val="0"/>
      <w:marTop w:val="0"/>
      <w:marBottom w:val="0"/>
      <w:divBdr>
        <w:top w:val="none" w:sz="0" w:space="0" w:color="auto"/>
        <w:left w:val="none" w:sz="0" w:space="0" w:color="auto"/>
        <w:bottom w:val="none" w:sz="0" w:space="0" w:color="auto"/>
        <w:right w:val="none" w:sz="0" w:space="0" w:color="auto"/>
      </w:divBdr>
    </w:div>
    <w:div w:id="728387196">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035303">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307582">
      <w:bodyDiv w:val="1"/>
      <w:marLeft w:val="0"/>
      <w:marRight w:val="0"/>
      <w:marTop w:val="0"/>
      <w:marBottom w:val="0"/>
      <w:divBdr>
        <w:top w:val="none" w:sz="0" w:space="0" w:color="auto"/>
        <w:left w:val="none" w:sz="0" w:space="0" w:color="auto"/>
        <w:bottom w:val="none" w:sz="0" w:space="0" w:color="auto"/>
        <w:right w:val="none" w:sz="0" w:space="0" w:color="auto"/>
      </w:divBdr>
    </w:div>
    <w:div w:id="729571592">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29616627">
      <w:bodyDiv w:val="1"/>
      <w:marLeft w:val="0"/>
      <w:marRight w:val="0"/>
      <w:marTop w:val="0"/>
      <w:marBottom w:val="0"/>
      <w:divBdr>
        <w:top w:val="none" w:sz="0" w:space="0" w:color="auto"/>
        <w:left w:val="none" w:sz="0" w:space="0" w:color="auto"/>
        <w:bottom w:val="none" w:sz="0" w:space="0" w:color="auto"/>
        <w:right w:val="none" w:sz="0" w:space="0" w:color="auto"/>
      </w:divBdr>
    </w:div>
    <w:div w:id="729622653">
      <w:bodyDiv w:val="1"/>
      <w:marLeft w:val="0"/>
      <w:marRight w:val="0"/>
      <w:marTop w:val="0"/>
      <w:marBottom w:val="0"/>
      <w:divBdr>
        <w:top w:val="none" w:sz="0" w:space="0" w:color="auto"/>
        <w:left w:val="none" w:sz="0" w:space="0" w:color="auto"/>
        <w:bottom w:val="none" w:sz="0" w:space="0" w:color="auto"/>
        <w:right w:val="none" w:sz="0" w:space="0" w:color="auto"/>
      </w:divBdr>
    </w:div>
    <w:div w:id="729812442">
      <w:bodyDiv w:val="1"/>
      <w:marLeft w:val="0"/>
      <w:marRight w:val="0"/>
      <w:marTop w:val="0"/>
      <w:marBottom w:val="0"/>
      <w:divBdr>
        <w:top w:val="none" w:sz="0" w:space="0" w:color="auto"/>
        <w:left w:val="none" w:sz="0" w:space="0" w:color="auto"/>
        <w:bottom w:val="none" w:sz="0" w:space="0" w:color="auto"/>
        <w:right w:val="none" w:sz="0" w:space="0" w:color="auto"/>
      </w:divBdr>
    </w:div>
    <w:div w:id="730008180">
      <w:bodyDiv w:val="1"/>
      <w:marLeft w:val="0"/>
      <w:marRight w:val="0"/>
      <w:marTop w:val="0"/>
      <w:marBottom w:val="0"/>
      <w:divBdr>
        <w:top w:val="none" w:sz="0" w:space="0" w:color="auto"/>
        <w:left w:val="none" w:sz="0" w:space="0" w:color="auto"/>
        <w:bottom w:val="none" w:sz="0" w:space="0" w:color="auto"/>
        <w:right w:val="none" w:sz="0" w:space="0" w:color="auto"/>
      </w:divBdr>
    </w:div>
    <w:div w:id="730033924">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229452">
      <w:bodyDiv w:val="1"/>
      <w:marLeft w:val="0"/>
      <w:marRight w:val="0"/>
      <w:marTop w:val="0"/>
      <w:marBottom w:val="0"/>
      <w:divBdr>
        <w:top w:val="none" w:sz="0" w:space="0" w:color="auto"/>
        <w:left w:val="none" w:sz="0" w:space="0" w:color="auto"/>
        <w:bottom w:val="none" w:sz="0" w:space="0" w:color="auto"/>
        <w:right w:val="none" w:sz="0" w:space="0" w:color="auto"/>
      </w:divBdr>
    </w:div>
    <w:div w:id="730229909">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537374">
      <w:bodyDiv w:val="1"/>
      <w:marLeft w:val="0"/>
      <w:marRight w:val="0"/>
      <w:marTop w:val="0"/>
      <w:marBottom w:val="0"/>
      <w:divBdr>
        <w:top w:val="none" w:sz="0" w:space="0" w:color="auto"/>
        <w:left w:val="none" w:sz="0" w:space="0" w:color="auto"/>
        <w:bottom w:val="none" w:sz="0" w:space="0" w:color="auto"/>
        <w:right w:val="none" w:sz="0" w:space="0" w:color="auto"/>
      </w:divBdr>
    </w:div>
    <w:div w:id="730540148">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0810660">
      <w:bodyDiv w:val="1"/>
      <w:marLeft w:val="0"/>
      <w:marRight w:val="0"/>
      <w:marTop w:val="0"/>
      <w:marBottom w:val="0"/>
      <w:divBdr>
        <w:top w:val="none" w:sz="0" w:space="0" w:color="auto"/>
        <w:left w:val="none" w:sz="0" w:space="0" w:color="auto"/>
        <w:bottom w:val="none" w:sz="0" w:space="0" w:color="auto"/>
        <w:right w:val="none" w:sz="0" w:space="0" w:color="auto"/>
      </w:divBdr>
    </w:div>
    <w:div w:id="731119922">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579556">
      <w:bodyDiv w:val="1"/>
      <w:marLeft w:val="0"/>
      <w:marRight w:val="0"/>
      <w:marTop w:val="0"/>
      <w:marBottom w:val="0"/>
      <w:divBdr>
        <w:top w:val="none" w:sz="0" w:space="0" w:color="auto"/>
        <w:left w:val="none" w:sz="0" w:space="0" w:color="auto"/>
        <w:bottom w:val="none" w:sz="0" w:space="0" w:color="auto"/>
        <w:right w:val="none" w:sz="0" w:space="0" w:color="auto"/>
      </w:divBdr>
    </w:div>
    <w:div w:id="731662832">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044842">
      <w:bodyDiv w:val="1"/>
      <w:marLeft w:val="0"/>
      <w:marRight w:val="0"/>
      <w:marTop w:val="0"/>
      <w:marBottom w:val="0"/>
      <w:divBdr>
        <w:top w:val="none" w:sz="0" w:space="0" w:color="auto"/>
        <w:left w:val="none" w:sz="0" w:space="0" w:color="auto"/>
        <w:bottom w:val="none" w:sz="0" w:space="0" w:color="auto"/>
        <w:right w:val="none" w:sz="0" w:space="0" w:color="auto"/>
      </w:divBdr>
    </w:div>
    <w:div w:id="732116884">
      <w:bodyDiv w:val="1"/>
      <w:marLeft w:val="0"/>
      <w:marRight w:val="0"/>
      <w:marTop w:val="0"/>
      <w:marBottom w:val="0"/>
      <w:divBdr>
        <w:top w:val="none" w:sz="0" w:space="0" w:color="auto"/>
        <w:left w:val="none" w:sz="0" w:space="0" w:color="auto"/>
        <w:bottom w:val="none" w:sz="0" w:space="0" w:color="auto"/>
        <w:right w:val="none" w:sz="0" w:space="0" w:color="auto"/>
      </w:divBdr>
    </w:div>
    <w:div w:id="732658535">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2854609">
      <w:bodyDiv w:val="1"/>
      <w:marLeft w:val="0"/>
      <w:marRight w:val="0"/>
      <w:marTop w:val="0"/>
      <w:marBottom w:val="0"/>
      <w:divBdr>
        <w:top w:val="none" w:sz="0" w:space="0" w:color="auto"/>
        <w:left w:val="none" w:sz="0" w:space="0" w:color="auto"/>
        <w:bottom w:val="none" w:sz="0" w:space="0" w:color="auto"/>
        <w:right w:val="none" w:sz="0" w:space="0" w:color="auto"/>
      </w:divBdr>
    </w:div>
    <w:div w:id="732890540">
      <w:bodyDiv w:val="1"/>
      <w:marLeft w:val="0"/>
      <w:marRight w:val="0"/>
      <w:marTop w:val="0"/>
      <w:marBottom w:val="0"/>
      <w:divBdr>
        <w:top w:val="none" w:sz="0" w:space="0" w:color="auto"/>
        <w:left w:val="none" w:sz="0" w:space="0" w:color="auto"/>
        <w:bottom w:val="none" w:sz="0" w:space="0" w:color="auto"/>
        <w:right w:val="none" w:sz="0" w:space="0" w:color="auto"/>
      </w:divBdr>
    </w:div>
    <w:div w:id="732966265">
      <w:bodyDiv w:val="1"/>
      <w:marLeft w:val="0"/>
      <w:marRight w:val="0"/>
      <w:marTop w:val="0"/>
      <w:marBottom w:val="0"/>
      <w:divBdr>
        <w:top w:val="none" w:sz="0" w:space="0" w:color="auto"/>
        <w:left w:val="none" w:sz="0" w:space="0" w:color="auto"/>
        <w:bottom w:val="none" w:sz="0" w:space="0" w:color="auto"/>
        <w:right w:val="none" w:sz="0" w:space="0" w:color="auto"/>
      </w:divBdr>
    </w:div>
    <w:div w:id="733046276">
      <w:bodyDiv w:val="1"/>
      <w:marLeft w:val="0"/>
      <w:marRight w:val="0"/>
      <w:marTop w:val="0"/>
      <w:marBottom w:val="0"/>
      <w:divBdr>
        <w:top w:val="none" w:sz="0" w:space="0" w:color="auto"/>
        <w:left w:val="none" w:sz="0" w:space="0" w:color="auto"/>
        <w:bottom w:val="none" w:sz="0" w:space="0" w:color="auto"/>
        <w:right w:val="none" w:sz="0" w:space="0" w:color="auto"/>
      </w:divBdr>
    </w:div>
    <w:div w:id="733166398">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355242">
      <w:bodyDiv w:val="1"/>
      <w:marLeft w:val="0"/>
      <w:marRight w:val="0"/>
      <w:marTop w:val="0"/>
      <w:marBottom w:val="0"/>
      <w:divBdr>
        <w:top w:val="none" w:sz="0" w:space="0" w:color="auto"/>
        <w:left w:val="none" w:sz="0" w:space="0" w:color="auto"/>
        <w:bottom w:val="none" w:sz="0" w:space="0" w:color="auto"/>
        <w:right w:val="none" w:sz="0" w:space="0" w:color="auto"/>
      </w:divBdr>
    </w:div>
    <w:div w:id="733432204">
      <w:bodyDiv w:val="1"/>
      <w:marLeft w:val="0"/>
      <w:marRight w:val="0"/>
      <w:marTop w:val="0"/>
      <w:marBottom w:val="0"/>
      <w:divBdr>
        <w:top w:val="none" w:sz="0" w:space="0" w:color="auto"/>
        <w:left w:val="none" w:sz="0" w:space="0" w:color="auto"/>
        <w:bottom w:val="none" w:sz="0" w:space="0" w:color="auto"/>
        <w:right w:val="none" w:sz="0" w:space="0" w:color="auto"/>
      </w:divBdr>
    </w:div>
    <w:div w:id="733507126">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857061">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126705">
      <w:bodyDiv w:val="1"/>
      <w:marLeft w:val="0"/>
      <w:marRight w:val="0"/>
      <w:marTop w:val="0"/>
      <w:marBottom w:val="0"/>
      <w:divBdr>
        <w:top w:val="none" w:sz="0" w:space="0" w:color="auto"/>
        <w:left w:val="none" w:sz="0" w:space="0" w:color="auto"/>
        <w:bottom w:val="none" w:sz="0" w:space="0" w:color="auto"/>
        <w:right w:val="none" w:sz="0" w:space="0" w:color="auto"/>
      </w:divBdr>
    </w:div>
    <w:div w:id="735326689">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665972">
      <w:bodyDiv w:val="1"/>
      <w:marLeft w:val="0"/>
      <w:marRight w:val="0"/>
      <w:marTop w:val="0"/>
      <w:marBottom w:val="0"/>
      <w:divBdr>
        <w:top w:val="none" w:sz="0" w:space="0" w:color="auto"/>
        <w:left w:val="none" w:sz="0" w:space="0" w:color="auto"/>
        <w:bottom w:val="none" w:sz="0" w:space="0" w:color="auto"/>
        <w:right w:val="none" w:sz="0" w:space="0" w:color="auto"/>
      </w:divBdr>
    </w:div>
    <w:div w:id="735779717">
      <w:bodyDiv w:val="1"/>
      <w:marLeft w:val="0"/>
      <w:marRight w:val="0"/>
      <w:marTop w:val="0"/>
      <w:marBottom w:val="0"/>
      <w:divBdr>
        <w:top w:val="none" w:sz="0" w:space="0" w:color="auto"/>
        <w:left w:val="none" w:sz="0" w:space="0" w:color="auto"/>
        <w:bottom w:val="none" w:sz="0" w:space="0" w:color="auto"/>
        <w:right w:val="none" w:sz="0" w:space="0" w:color="auto"/>
      </w:divBdr>
    </w:div>
    <w:div w:id="735788604">
      <w:bodyDiv w:val="1"/>
      <w:marLeft w:val="0"/>
      <w:marRight w:val="0"/>
      <w:marTop w:val="0"/>
      <w:marBottom w:val="0"/>
      <w:divBdr>
        <w:top w:val="none" w:sz="0" w:space="0" w:color="auto"/>
        <w:left w:val="none" w:sz="0" w:space="0" w:color="auto"/>
        <w:bottom w:val="none" w:sz="0" w:space="0" w:color="auto"/>
        <w:right w:val="none" w:sz="0" w:space="0" w:color="auto"/>
      </w:divBdr>
    </w:div>
    <w:div w:id="735975931">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052941">
      <w:bodyDiv w:val="1"/>
      <w:marLeft w:val="0"/>
      <w:marRight w:val="0"/>
      <w:marTop w:val="0"/>
      <w:marBottom w:val="0"/>
      <w:divBdr>
        <w:top w:val="none" w:sz="0" w:space="0" w:color="auto"/>
        <w:left w:val="none" w:sz="0" w:space="0" w:color="auto"/>
        <w:bottom w:val="none" w:sz="0" w:space="0" w:color="auto"/>
        <w:right w:val="none" w:sz="0" w:space="0" w:color="auto"/>
      </w:divBdr>
    </w:div>
    <w:div w:id="736124731">
      <w:bodyDiv w:val="1"/>
      <w:marLeft w:val="0"/>
      <w:marRight w:val="0"/>
      <w:marTop w:val="0"/>
      <w:marBottom w:val="0"/>
      <w:divBdr>
        <w:top w:val="none" w:sz="0" w:space="0" w:color="auto"/>
        <w:left w:val="none" w:sz="0" w:space="0" w:color="auto"/>
        <w:bottom w:val="none" w:sz="0" w:space="0" w:color="auto"/>
        <w:right w:val="none" w:sz="0" w:space="0" w:color="auto"/>
      </w:divBdr>
    </w:div>
    <w:div w:id="736173102">
      <w:bodyDiv w:val="1"/>
      <w:marLeft w:val="0"/>
      <w:marRight w:val="0"/>
      <w:marTop w:val="0"/>
      <w:marBottom w:val="0"/>
      <w:divBdr>
        <w:top w:val="none" w:sz="0" w:space="0" w:color="auto"/>
        <w:left w:val="none" w:sz="0" w:space="0" w:color="auto"/>
        <w:bottom w:val="none" w:sz="0" w:space="0" w:color="auto"/>
        <w:right w:val="none" w:sz="0" w:space="0" w:color="auto"/>
      </w:divBdr>
    </w:div>
    <w:div w:id="736242120">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6710374">
      <w:bodyDiv w:val="1"/>
      <w:marLeft w:val="0"/>
      <w:marRight w:val="0"/>
      <w:marTop w:val="0"/>
      <w:marBottom w:val="0"/>
      <w:divBdr>
        <w:top w:val="none" w:sz="0" w:space="0" w:color="auto"/>
        <w:left w:val="none" w:sz="0" w:space="0" w:color="auto"/>
        <w:bottom w:val="none" w:sz="0" w:space="0" w:color="auto"/>
        <w:right w:val="none" w:sz="0" w:space="0" w:color="auto"/>
      </w:divBdr>
    </w:div>
    <w:div w:id="736781673">
      <w:bodyDiv w:val="1"/>
      <w:marLeft w:val="0"/>
      <w:marRight w:val="0"/>
      <w:marTop w:val="0"/>
      <w:marBottom w:val="0"/>
      <w:divBdr>
        <w:top w:val="none" w:sz="0" w:space="0" w:color="auto"/>
        <w:left w:val="none" w:sz="0" w:space="0" w:color="auto"/>
        <w:bottom w:val="none" w:sz="0" w:space="0" w:color="auto"/>
        <w:right w:val="none" w:sz="0" w:space="0" w:color="auto"/>
      </w:divBdr>
    </w:div>
    <w:div w:id="736787527">
      <w:bodyDiv w:val="1"/>
      <w:marLeft w:val="0"/>
      <w:marRight w:val="0"/>
      <w:marTop w:val="0"/>
      <w:marBottom w:val="0"/>
      <w:divBdr>
        <w:top w:val="none" w:sz="0" w:space="0" w:color="auto"/>
        <w:left w:val="none" w:sz="0" w:space="0" w:color="auto"/>
        <w:bottom w:val="none" w:sz="0" w:space="0" w:color="auto"/>
        <w:right w:val="none" w:sz="0" w:space="0" w:color="auto"/>
      </w:divBdr>
    </w:div>
    <w:div w:id="736825290">
      <w:bodyDiv w:val="1"/>
      <w:marLeft w:val="0"/>
      <w:marRight w:val="0"/>
      <w:marTop w:val="0"/>
      <w:marBottom w:val="0"/>
      <w:divBdr>
        <w:top w:val="none" w:sz="0" w:space="0" w:color="auto"/>
        <w:left w:val="none" w:sz="0" w:space="0" w:color="auto"/>
        <w:bottom w:val="none" w:sz="0" w:space="0" w:color="auto"/>
        <w:right w:val="none" w:sz="0" w:space="0" w:color="auto"/>
      </w:divBdr>
    </w:div>
    <w:div w:id="736830640">
      <w:bodyDiv w:val="1"/>
      <w:marLeft w:val="0"/>
      <w:marRight w:val="0"/>
      <w:marTop w:val="0"/>
      <w:marBottom w:val="0"/>
      <w:divBdr>
        <w:top w:val="none" w:sz="0" w:space="0" w:color="auto"/>
        <w:left w:val="none" w:sz="0" w:space="0" w:color="auto"/>
        <w:bottom w:val="none" w:sz="0" w:space="0" w:color="auto"/>
        <w:right w:val="none" w:sz="0" w:space="0" w:color="auto"/>
      </w:divBdr>
    </w:div>
    <w:div w:id="736905857">
      <w:bodyDiv w:val="1"/>
      <w:marLeft w:val="0"/>
      <w:marRight w:val="0"/>
      <w:marTop w:val="0"/>
      <w:marBottom w:val="0"/>
      <w:divBdr>
        <w:top w:val="none" w:sz="0" w:space="0" w:color="auto"/>
        <w:left w:val="none" w:sz="0" w:space="0" w:color="auto"/>
        <w:bottom w:val="none" w:sz="0" w:space="0" w:color="auto"/>
        <w:right w:val="none" w:sz="0" w:space="0" w:color="auto"/>
      </w:divBdr>
    </w:div>
    <w:div w:id="736972321">
      <w:bodyDiv w:val="1"/>
      <w:marLeft w:val="0"/>
      <w:marRight w:val="0"/>
      <w:marTop w:val="0"/>
      <w:marBottom w:val="0"/>
      <w:divBdr>
        <w:top w:val="none" w:sz="0" w:space="0" w:color="auto"/>
        <w:left w:val="none" w:sz="0" w:space="0" w:color="auto"/>
        <w:bottom w:val="none" w:sz="0" w:space="0" w:color="auto"/>
        <w:right w:val="none" w:sz="0" w:space="0" w:color="auto"/>
      </w:divBdr>
    </w:div>
    <w:div w:id="736978954">
      <w:bodyDiv w:val="1"/>
      <w:marLeft w:val="0"/>
      <w:marRight w:val="0"/>
      <w:marTop w:val="0"/>
      <w:marBottom w:val="0"/>
      <w:divBdr>
        <w:top w:val="none" w:sz="0" w:space="0" w:color="auto"/>
        <w:left w:val="none" w:sz="0" w:space="0" w:color="auto"/>
        <w:bottom w:val="none" w:sz="0" w:space="0" w:color="auto"/>
        <w:right w:val="none" w:sz="0" w:space="0" w:color="auto"/>
      </w:divBdr>
    </w:div>
    <w:div w:id="737049807">
      <w:bodyDiv w:val="1"/>
      <w:marLeft w:val="0"/>
      <w:marRight w:val="0"/>
      <w:marTop w:val="0"/>
      <w:marBottom w:val="0"/>
      <w:divBdr>
        <w:top w:val="none" w:sz="0" w:space="0" w:color="auto"/>
        <w:left w:val="none" w:sz="0" w:space="0" w:color="auto"/>
        <w:bottom w:val="none" w:sz="0" w:space="0" w:color="auto"/>
        <w:right w:val="none" w:sz="0" w:space="0" w:color="auto"/>
      </w:divBdr>
    </w:div>
    <w:div w:id="737360683">
      <w:bodyDiv w:val="1"/>
      <w:marLeft w:val="0"/>
      <w:marRight w:val="0"/>
      <w:marTop w:val="0"/>
      <w:marBottom w:val="0"/>
      <w:divBdr>
        <w:top w:val="none" w:sz="0" w:space="0" w:color="auto"/>
        <w:left w:val="none" w:sz="0" w:space="0" w:color="auto"/>
        <w:bottom w:val="none" w:sz="0" w:space="0" w:color="auto"/>
        <w:right w:val="none" w:sz="0" w:space="0" w:color="auto"/>
      </w:divBdr>
    </w:div>
    <w:div w:id="737365665">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705690">
      <w:bodyDiv w:val="1"/>
      <w:marLeft w:val="0"/>
      <w:marRight w:val="0"/>
      <w:marTop w:val="0"/>
      <w:marBottom w:val="0"/>
      <w:divBdr>
        <w:top w:val="none" w:sz="0" w:space="0" w:color="auto"/>
        <w:left w:val="none" w:sz="0" w:space="0" w:color="auto"/>
        <w:bottom w:val="none" w:sz="0" w:space="0" w:color="auto"/>
        <w:right w:val="none" w:sz="0" w:space="0" w:color="auto"/>
      </w:divBdr>
    </w:div>
    <w:div w:id="737747819">
      <w:bodyDiv w:val="1"/>
      <w:marLeft w:val="0"/>
      <w:marRight w:val="0"/>
      <w:marTop w:val="0"/>
      <w:marBottom w:val="0"/>
      <w:divBdr>
        <w:top w:val="none" w:sz="0" w:space="0" w:color="auto"/>
        <w:left w:val="none" w:sz="0" w:space="0" w:color="auto"/>
        <w:bottom w:val="none" w:sz="0" w:space="0" w:color="auto"/>
        <w:right w:val="none" w:sz="0" w:space="0" w:color="auto"/>
      </w:divBdr>
    </w:div>
    <w:div w:id="737749839">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213964">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36690">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327557">
      <w:bodyDiv w:val="1"/>
      <w:marLeft w:val="0"/>
      <w:marRight w:val="0"/>
      <w:marTop w:val="0"/>
      <w:marBottom w:val="0"/>
      <w:divBdr>
        <w:top w:val="none" w:sz="0" w:space="0" w:color="auto"/>
        <w:left w:val="none" w:sz="0" w:space="0" w:color="auto"/>
        <w:bottom w:val="none" w:sz="0" w:space="0" w:color="auto"/>
        <w:right w:val="none" w:sz="0" w:space="0" w:color="auto"/>
      </w:divBdr>
    </w:div>
    <w:div w:id="739406645">
      <w:bodyDiv w:val="1"/>
      <w:marLeft w:val="0"/>
      <w:marRight w:val="0"/>
      <w:marTop w:val="0"/>
      <w:marBottom w:val="0"/>
      <w:divBdr>
        <w:top w:val="none" w:sz="0" w:space="0" w:color="auto"/>
        <w:left w:val="none" w:sz="0" w:space="0" w:color="auto"/>
        <w:bottom w:val="none" w:sz="0" w:space="0" w:color="auto"/>
        <w:right w:val="none" w:sz="0" w:space="0" w:color="auto"/>
      </w:divBdr>
    </w:div>
    <w:div w:id="739446214">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69254">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39794097">
      <w:bodyDiv w:val="1"/>
      <w:marLeft w:val="0"/>
      <w:marRight w:val="0"/>
      <w:marTop w:val="0"/>
      <w:marBottom w:val="0"/>
      <w:divBdr>
        <w:top w:val="none" w:sz="0" w:space="0" w:color="auto"/>
        <w:left w:val="none" w:sz="0" w:space="0" w:color="auto"/>
        <w:bottom w:val="none" w:sz="0" w:space="0" w:color="auto"/>
        <w:right w:val="none" w:sz="0" w:space="0" w:color="auto"/>
      </w:divBdr>
    </w:div>
    <w:div w:id="740062778">
      <w:bodyDiv w:val="1"/>
      <w:marLeft w:val="0"/>
      <w:marRight w:val="0"/>
      <w:marTop w:val="0"/>
      <w:marBottom w:val="0"/>
      <w:divBdr>
        <w:top w:val="none" w:sz="0" w:space="0" w:color="auto"/>
        <w:left w:val="none" w:sz="0" w:space="0" w:color="auto"/>
        <w:bottom w:val="none" w:sz="0" w:space="0" w:color="auto"/>
        <w:right w:val="none" w:sz="0" w:space="0" w:color="auto"/>
      </w:divBdr>
    </w:div>
    <w:div w:id="740130616">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360">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04660">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101139">
      <w:bodyDiv w:val="1"/>
      <w:marLeft w:val="0"/>
      <w:marRight w:val="0"/>
      <w:marTop w:val="0"/>
      <w:marBottom w:val="0"/>
      <w:divBdr>
        <w:top w:val="none" w:sz="0" w:space="0" w:color="auto"/>
        <w:left w:val="none" w:sz="0" w:space="0" w:color="auto"/>
        <w:bottom w:val="none" w:sz="0" w:space="0" w:color="auto"/>
        <w:right w:val="none" w:sz="0" w:space="0" w:color="auto"/>
      </w:divBdr>
    </w:div>
    <w:div w:id="741102889">
      <w:bodyDiv w:val="1"/>
      <w:marLeft w:val="0"/>
      <w:marRight w:val="0"/>
      <w:marTop w:val="0"/>
      <w:marBottom w:val="0"/>
      <w:divBdr>
        <w:top w:val="none" w:sz="0" w:space="0" w:color="auto"/>
        <w:left w:val="none" w:sz="0" w:space="0" w:color="auto"/>
        <w:bottom w:val="none" w:sz="0" w:space="0" w:color="auto"/>
        <w:right w:val="none" w:sz="0" w:space="0" w:color="auto"/>
      </w:divBdr>
    </w:div>
    <w:div w:id="741148831">
      <w:bodyDiv w:val="1"/>
      <w:marLeft w:val="0"/>
      <w:marRight w:val="0"/>
      <w:marTop w:val="0"/>
      <w:marBottom w:val="0"/>
      <w:divBdr>
        <w:top w:val="none" w:sz="0" w:space="0" w:color="auto"/>
        <w:left w:val="none" w:sz="0" w:space="0" w:color="auto"/>
        <w:bottom w:val="none" w:sz="0" w:space="0" w:color="auto"/>
        <w:right w:val="none" w:sz="0" w:space="0" w:color="auto"/>
      </w:divBdr>
    </w:div>
    <w:div w:id="741148887">
      <w:bodyDiv w:val="1"/>
      <w:marLeft w:val="0"/>
      <w:marRight w:val="0"/>
      <w:marTop w:val="0"/>
      <w:marBottom w:val="0"/>
      <w:divBdr>
        <w:top w:val="none" w:sz="0" w:space="0" w:color="auto"/>
        <w:left w:val="none" w:sz="0" w:space="0" w:color="auto"/>
        <w:bottom w:val="none" w:sz="0" w:space="0" w:color="auto"/>
        <w:right w:val="none" w:sz="0" w:space="0" w:color="auto"/>
      </w:divBdr>
    </w:div>
    <w:div w:id="741367993">
      <w:bodyDiv w:val="1"/>
      <w:marLeft w:val="0"/>
      <w:marRight w:val="0"/>
      <w:marTop w:val="0"/>
      <w:marBottom w:val="0"/>
      <w:divBdr>
        <w:top w:val="none" w:sz="0" w:space="0" w:color="auto"/>
        <w:left w:val="none" w:sz="0" w:space="0" w:color="auto"/>
        <w:bottom w:val="none" w:sz="0" w:space="0" w:color="auto"/>
        <w:right w:val="none" w:sz="0" w:space="0" w:color="auto"/>
      </w:divBdr>
    </w:div>
    <w:div w:id="741414905">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676508">
      <w:bodyDiv w:val="1"/>
      <w:marLeft w:val="0"/>
      <w:marRight w:val="0"/>
      <w:marTop w:val="0"/>
      <w:marBottom w:val="0"/>
      <w:divBdr>
        <w:top w:val="none" w:sz="0" w:space="0" w:color="auto"/>
        <w:left w:val="none" w:sz="0" w:space="0" w:color="auto"/>
        <w:bottom w:val="none" w:sz="0" w:space="0" w:color="auto"/>
        <w:right w:val="none" w:sz="0" w:space="0" w:color="auto"/>
      </w:divBdr>
    </w:div>
    <w:div w:id="741681353">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139801">
      <w:bodyDiv w:val="1"/>
      <w:marLeft w:val="0"/>
      <w:marRight w:val="0"/>
      <w:marTop w:val="0"/>
      <w:marBottom w:val="0"/>
      <w:divBdr>
        <w:top w:val="none" w:sz="0" w:space="0" w:color="auto"/>
        <w:left w:val="none" w:sz="0" w:space="0" w:color="auto"/>
        <w:bottom w:val="none" w:sz="0" w:space="0" w:color="auto"/>
        <w:right w:val="none" w:sz="0" w:space="0" w:color="auto"/>
      </w:divBdr>
    </w:div>
    <w:div w:id="742291229">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602392">
      <w:bodyDiv w:val="1"/>
      <w:marLeft w:val="0"/>
      <w:marRight w:val="0"/>
      <w:marTop w:val="0"/>
      <w:marBottom w:val="0"/>
      <w:divBdr>
        <w:top w:val="none" w:sz="0" w:space="0" w:color="auto"/>
        <w:left w:val="none" w:sz="0" w:space="0" w:color="auto"/>
        <w:bottom w:val="none" w:sz="0" w:space="0" w:color="auto"/>
        <w:right w:val="none" w:sz="0" w:space="0" w:color="auto"/>
      </w:divBdr>
    </w:div>
    <w:div w:id="742609799">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450163">
      <w:bodyDiv w:val="1"/>
      <w:marLeft w:val="0"/>
      <w:marRight w:val="0"/>
      <w:marTop w:val="0"/>
      <w:marBottom w:val="0"/>
      <w:divBdr>
        <w:top w:val="none" w:sz="0" w:space="0" w:color="auto"/>
        <w:left w:val="none" w:sz="0" w:space="0" w:color="auto"/>
        <w:bottom w:val="none" w:sz="0" w:space="0" w:color="auto"/>
        <w:right w:val="none" w:sz="0" w:space="0" w:color="auto"/>
      </w:divBdr>
    </w:div>
    <w:div w:id="743456623">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3793762">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179583">
      <w:bodyDiv w:val="1"/>
      <w:marLeft w:val="0"/>
      <w:marRight w:val="0"/>
      <w:marTop w:val="0"/>
      <w:marBottom w:val="0"/>
      <w:divBdr>
        <w:top w:val="none" w:sz="0" w:space="0" w:color="auto"/>
        <w:left w:val="none" w:sz="0" w:space="0" w:color="auto"/>
        <w:bottom w:val="none" w:sz="0" w:space="0" w:color="auto"/>
        <w:right w:val="none" w:sz="0" w:space="0" w:color="auto"/>
      </w:divBdr>
    </w:div>
    <w:div w:id="744301745">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0353">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690794">
      <w:bodyDiv w:val="1"/>
      <w:marLeft w:val="0"/>
      <w:marRight w:val="0"/>
      <w:marTop w:val="0"/>
      <w:marBottom w:val="0"/>
      <w:divBdr>
        <w:top w:val="none" w:sz="0" w:space="0" w:color="auto"/>
        <w:left w:val="none" w:sz="0" w:space="0" w:color="auto"/>
        <w:bottom w:val="none" w:sz="0" w:space="0" w:color="auto"/>
        <w:right w:val="none" w:sz="0" w:space="0" w:color="auto"/>
      </w:divBdr>
    </w:div>
    <w:div w:id="744885772">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685572">
      <w:bodyDiv w:val="1"/>
      <w:marLeft w:val="0"/>
      <w:marRight w:val="0"/>
      <w:marTop w:val="0"/>
      <w:marBottom w:val="0"/>
      <w:divBdr>
        <w:top w:val="none" w:sz="0" w:space="0" w:color="auto"/>
        <w:left w:val="none" w:sz="0" w:space="0" w:color="auto"/>
        <w:bottom w:val="none" w:sz="0" w:space="0" w:color="auto"/>
        <w:right w:val="none" w:sz="0" w:space="0" w:color="auto"/>
      </w:divBdr>
    </w:div>
    <w:div w:id="745878420">
      <w:bodyDiv w:val="1"/>
      <w:marLeft w:val="0"/>
      <w:marRight w:val="0"/>
      <w:marTop w:val="0"/>
      <w:marBottom w:val="0"/>
      <w:divBdr>
        <w:top w:val="none" w:sz="0" w:space="0" w:color="auto"/>
        <w:left w:val="none" w:sz="0" w:space="0" w:color="auto"/>
        <w:bottom w:val="none" w:sz="0" w:space="0" w:color="auto"/>
        <w:right w:val="none" w:sz="0" w:space="0" w:color="auto"/>
      </w:divBdr>
    </w:div>
    <w:div w:id="74588085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001159">
      <w:bodyDiv w:val="1"/>
      <w:marLeft w:val="0"/>
      <w:marRight w:val="0"/>
      <w:marTop w:val="0"/>
      <w:marBottom w:val="0"/>
      <w:divBdr>
        <w:top w:val="none" w:sz="0" w:space="0" w:color="auto"/>
        <w:left w:val="none" w:sz="0" w:space="0" w:color="auto"/>
        <w:bottom w:val="none" w:sz="0" w:space="0" w:color="auto"/>
        <w:right w:val="none" w:sz="0" w:space="0" w:color="auto"/>
      </w:divBdr>
    </w:div>
    <w:div w:id="746148467">
      <w:bodyDiv w:val="1"/>
      <w:marLeft w:val="0"/>
      <w:marRight w:val="0"/>
      <w:marTop w:val="0"/>
      <w:marBottom w:val="0"/>
      <w:divBdr>
        <w:top w:val="none" w:sz="0" w:space="0" w:color="auto"/>
        <w:left w:val="none" w:sz="0" w:space="0" w:color="auto"/>
        <w:bottom w:val="none" w:sz="0" w:space="0" w:color="auto"/>
        <w:right w:val="none" w:sz="0" w:space="0" w:color="auto"/>
      </w:divBdr>
    </w:div>
    <w:div w:id="746194293">
      <w:bodyDiv w:val="1"/>
      <w:marLeft w:val="0"/>
      <w:marRight w:val="0"/>
      <w:marTop w:val="0"/>
      <w:marBottom w:val="0"/>
      <w:divBdr>
        <w:top w:val="none" w:sz="0" w:space="0" w:color="auto"/>
        <w:left w:val="none" w:sz="0" w:space="0" w:color="auto"/>
        <w:bottom w:val="none" w:sz="0" w:space="0" w:color="auto"/>
        <w:right w:val="none" w:sz="0" w:space="0" w:color="auto"/>
      </w:divBdr>
    </w:div>
    <w:div w:id="746194766">
      <w:bodyDiv w:val="1"/>
      <w:marLeft w:val="0"/>
      <w:marRight w:val="0"/>
      <w:marTop w:val="0"/>
      <w:marBottom w:val="0"/>
      <w:divBdr>
        <w:top w:val="none" w:sz="0" w:space="0" w:color="auto"/>
        <w:left w:val="none" w:sz="0" w:space="0" w:color="auto"/>
        <w:bottom w:val="none" w:sz="0" w:space="0" w:color="auto"/>
        <w:right w:val="none" w:sz="0" w:space="0" w:color="auto"/>
      </w:divBdr>
    </w:div>
    <w:div w:id="746222347">
      <w:bodyDiv w:val="1"/>
      <w:marLeft w:val="0"/>
      <w:marRight w:val="0"/>
      <w:marTop w:val="0"/>
      <w:marBottom w:val="0"/>
      <w:divBdr>
        <w:top w:val="none" w:sz="0" w:space="0" w:color="auto"/>
        <w:left w:val="none" w:sz="0" w:space="0" w:color="auto"/>
        <w:bottom w:val="none" w:sz="0" w:space="0" w:color="auto"/>
        <w:right w:val="none" w:sz="0" w:space="0" w:color="auto"/>
      </w:divBdr>
    </w:div>
    <w:div w:id="746265674">
      <w:bodyDiv w:val="1"/>
      <w:marLeft w:val="0"/>
      <w:marRight w:val="0"/>
      <w:marTop w:val="0"/>
      <w:marBottom w:val="0"/>
      <w:divBdr>
        <w:top w:val="none" w:sz="0" w:space="0" w:color="auto"/>
        <w:left w:val="none" w:sz="0" w:space="0" w:color="auto"/>
        <w:bottom w:val="none" w:sz="0" w:space="0" w:color="auto"/>
        <w:right w:val="none" w:sz="0" w:space="0" w:color="auto"/>
      </w:divBdr>
    </w:div>
    <w:div w:id="746420227">
      <w:bodyDiv w:val="1"/>
      <w:marLeft w:val="0"/>
      <w:marRight w:val="0"/>
      <w:marTop w:val="0"/>
      <w:marBottom w:val="0"/>
      <w:divBdr>
        <w:top w:val="none" w:sz="0" w:space="0" w:color="auto"/>
        <w:left w:val="none" w:sz="0" w:space="0" w:color="auto"/>
        <w:bottom w:val="none" w:sz="0" w:space="0" w:color="auto"/>
        <w:right w:val="none" w:sz="0" w:space="0" w:color="auto"/>
      </w:divBdr>
    </w:div>
    <w:div w:id="746613839">
      <w:bodyDiv w:val="1"/>
      <w:marLeft w:val="0"/>
      <w:marRight w:val="0"/>
      <w:marTop w:val="0"/>
      <w:marBottom w:val="0"/>
      <w:divBdr>
        <w:top w:val="none" w:sz="0" w:space="0" w:color="auto"/>
        <w:left w:val="none" w:sz="0" w:space="0" w:color="auto"/>
        <w:bottom w:val="none" w:sz="0" w:space="0" w:color="auto"/>
        <w:right w:val="none" w:sz="0" w:space="0" w:color="auto"/>
      </w:divBdr>
    </w:div>
    <w:div w:id="746655719">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6925659">
      <w:bodyDiv w:val="1"/>
      <w:marLeft w:val="0"/>
      <w:marRight w:val="0"/>
      <w:marTop w:val="0"/>
      <w:marBottom w:val="0"/>
      <w:divBdr>
        <w:top w:val="none" w:sz="0" w:space="0" w:color="auto"/>
        <w:left w:val="none" w:sz="0" w:space="0" w:color="auto"/>
        <w:bottom w:val="none" w:sz="0" w:space="0" w:color="auto"/>
        <w:right w:val="none" w:sz="0" w:space="0" w:color="auto"/>
      </w:divBdr>
    </w:div>
    <w:div w:id="746927686">
      <w:bodyDiv w:val="1"/>
      <w:marLeft w:val="0"/>
      <w:marRight w:val="0"/>
      <w:marTop w:val="0"/>
      <w:marBottom w:val="0"/>
      <w:divBdr>
        <w:top w:val="none" w:sz="0" w:space="0" w:color="auto"/>
        <w:left w:val="none" w:sz="0" w:space="0" w:color="auto"/>
        <w:bottom w:val="none" w:sz="0" w:space="0" w:color="auto"/>
        <w:right w:val="none" w:sz="0" w:space="0" w:color="auto"/>
      </w:divBdr>
    </w:div>
    <w:div w:id="747310516">
      <w:bodyDiv w:val="1"/>
      <w:marLeft w:val="0"/>
      <w:marRight w:val="0"/>
      <w:marTop w:val="0"/>
      <w:marBottom w:val="0"/>
      <w:divBdr>
        <w:top w:val="none" w:sz="0" w:space="0" w:color="auto"/>
        <w:left w:val="none" w:sz="0" w:space="0" w:color="auto"/>
        <w:bottom w:val="none" w:sz="0" w:space="0" w:color="auto"/>
        <w:right w:val="none" w:sz="0" w:space="0" w:color="auto"/>
      </w:divBdr>
    </w:div>
    <w:div w:id="747461007">
      <w:bodyDiv w:val="1"/>
      <w:marLeft w:val="0"/>
      <w:marRight w:val="0"/>
      <w:marTop w:val="0"/>
      <w:marBottom w:val="0"/>
      <w:divBdr>
        <w:top w:val="none" w:sz="0" w:space="0" w:color="auto"/>
        <w:left w:val="none" w:sz="0" w:space="0" w:color="auto"/>
        <w:bottom w:val="none" w:sz="0" w:space="0" w:color="auto"/>
        <w:right w:val="none" w:sz="0" w:space="0" w:color="auto"/>
      </w:divBdr>
    </w:div>
    <w:div w:id="747731149">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4973">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159871">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623622">
      <w:bodyDiv w:val="1"/>
      <w:marLeft w:val="0"/>
      <w:marRight w:val="0"/>
      <w:marTop w:val="0"/>
      <w:marBottom w:val="0"/>
      <w:divBdr>
        <w:top w:val="none" w:sz="0" w:space="0" w:color="auto"/>
        <w:left w:val="none" w:sz="0" w:space="0" w:color="auto"/>
        <w:bottom w:val="none" w:sz="0" w:space="0" w:color="auto"/>
        <w:right w:val="none" w:sz="0" w:space="0" w:color="auto"/>
      </w:divBdr>
    </w:div>
    <w:div w:id="748885686">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078997">
      <w:bodyDiv w:val="1"/>
      <w:marLeft w:val="0"/>
      <w:marRight w:val="0"/>
      <w:marTop w:val="0"/>
      <w:marBottom w:val="0"/>
      <w:divBdr>
        <w:top w:val="none" w:sz="0" w:space="0" w:color="auto"/>
        <w:left w:val="none" w:sz="0" w:space="0" w:color="auto"/>
        <w:bottom w:val="none" w:sz="0" w:space="0" w:color="auto"/>
        <w:right w:val="none" w:sz="0" w:space="0" w:color="auto"/>
      </w:divBdr>
    </w:div>
    <w:div w:id="749081612">
      <w:bodyDiv w:val="1"/>
      <w:marLeft w:val="0"/>
      <w:marRight w:val="0"/>
      <w:marTop w:val="0"/>
      <w:marBottom w:val="0"/>
      <w:divBdr>
        <w:top w:val="none" w:sz="0" w:space="0" w:color="auto"/>
        <w:left w:val="none" w:sz="0" w:space="0" w:color="auto"/>
        <w:bottom w:val="none" w:sz="0" w:space="0" w:color="auto"/>
        <w:right w:val="none" w:sz="0" w:space="0" w:color="auto"/>
      </w:divBdr>
    </w:div>
    <w:div w:id="749160794">
      <w:bodyDiv w:val="1"/>
      <w:marLeft w:val="0"/>
      <w:marRight w:val="0"/>
      <w:marTop w:val="0"/>
      <w:marBottom w:val="0"/>
      <w:divBdr>
        <w:top w:val="none" w:sz="0" w:space="0" w:color="auto"/>
        <w:left w:val="none" w:sz="0" w:space="0" w:color="auto"/>
        <w:bottom w:val="none" w:sz="0" w:space="0" w:color="auto"/>
        <w:right w:val="none" w:sz="0" w:space="0" w:color="auto"/>
      </w:divBdr>
    </w:div>
    <w:div w:id="749232181">
      <w:bodyDiv w:val="1"/>
      <w:marLeft w:val="0"/>
      <w:marRight w:val="0"/>
      <w:marTop w:val="0"/>
      <w:marBottom w:val="0"/>
      <w:divBdr>
        <w:top w:val="none" w:sz="0" w:space="0" w:color="auto"/>
        <w:left w:val="none" w:sz="0" w:space="0" w:color="auto"/>
        <w:bottom w:val="none" w:sz="0" w:space="0" w:color="auto"/>
        <w:right w:val="none" w:sz="0" w:space="0" w:color="auto"/>
      </w:divBdr>
    </w:div>
    <w:div w:id="749277886">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498338">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395567">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657250">
      <w:bodyDiv w:val="1"/>
      <w:marLeft w:val="0"/>
      <w:marRight w:val="0"/>
      <w:marTop w:val="0"/>
      <w:marBottom w:val="0"/>
      <w:divBdr>
        <w:top w:val="none" w:sz="0" w:space="0" w:color="auto"/>
        <w:left w:val="none" w:sz="0" w:space="0" w:color="auto"/>
        <w:bottom w:val="none" w:sz="0" w:space="0" w:color="auto"/>
        <w:right w:val="none" w:sz="0" w:space="0" w:color="auto"/>
      </w:divBdr>
    </w:div>
    <w:div w:id="750736090">
      <w:bodyDiv w:val="1"/>
      <w:marLeft w:val="0"/>
      <w:marRight w:val="0"/>
      <w:marTop w:val="0"/>
      <w:marBottom w:val="0"/>
      <w:divBdr>
        <w:top w:val="none" w:sz="0" w:space="0" w:color="auto"/>
        <w:left w:val="none" w:sz="0" w:space="0" w:color="auto"/>
        <w:bottom w:val="none" w:sz="0" w:space="0" w:color="auto"/>
        <w:right w:val="none" w:sz="0" w:space="0" w:color="auto"/>
      </w:divBdr>
    </w:div>
    <w:div w:id="750739520">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0858630">
      <w:bodyDiv w:val="1"/>
      <w:marLeft w:val="0"/>
      <w:marRight w:val="0"/>
      <w:marTop w:val="0"/>
      <w:marBottom w:val="0"/>
      <w:divBdr>
        <w:top w:val="none" w:sz="0" w:space="0" w:color="auto"/>
        <w:left w:val="none" w:sz="0" w:space="0" w:color="auto"/>
        <w:bottom w:val="none" w:sz="0" w:space="0" w:color="auto"/>
        <w:right w:val="none" w:sz="0" w:space="0" w:color="auto"/>
      </w:divBdr>
    </w:div>
    <w:div w:id="750934986">
      <w:bodyDiv w:val="1"/>
      <w:marLeft w:val="0"/>
      <w:marRight w:val="0"/>
      <w:marTop w:val="0"/>
      <w:marBottom w:val="0"/>
      <w:divBdr>
        <w:top w:val="none" w:sz="0" w:space="0" w:color="auto"/>
        <w:left w:val="none" w:sz="0" w:space="0" w:color="auto"/>
        <w:bottom w:val="none" w:sz="0" w:space="0" w:color="auto"/>
        <w:right w:val="none" w:sz="0" w:space="0" w:color="auto"/>
      </w:divBdr>
    </w:div>
    <w:div w:id="750977083">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269811">
      <w:bodyDiv w:val="1"/>
      <w:marLeft w:val="0"/>
      <w:marRight w:val="0"/>
      <w:marTop w:val="0"/>
      <w:marBottom w:val="0"/>
      <w:divBdr>
        <w:top w:val="none" w:sz="0" w:space="0" w:color="auto"/>
        <w:left w:val="none" w:sz="0" w:space="0" w:color="auto"/>
        <w:bottom w:val="none" w:sz="0" w:space="0" w:color="auto"/>
        <w:right w:val="none" w:sz="0" w:space="0" w:color="auto"/>
      </w:divBdr>
    </w:div>
    <w:div w:id="751657844">
      <w:bodyDiv w:val="1"/>
      <w:marLeft w:val="0"/>
      <w:marRight w:val="0"/>
      <w:marTop w:val="0"/>
      <w:marBottom w:val="0"/>
      <w:divBdr>
        <w:top w:val="none" w:sz="0" w:space="0" w:color="auto"/>
        <w:left w:val="none" w:sz="0" w:space="0" w:color="auto"/>
        <w:bottom w:val="none" w:sz="0" w:space="0" w:color="auto"/>
        <w:right w:val="none" w:sz="0" w:space="0" w:color="auto"/>
      </w:divBdr>
    </w:div>
    <w:div w:id="751661267">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3858">
      <w:bodyDiv w:val="1"/>
      <w:marLeft w:val="0"/>
      <w:marRight w:val="0"/>
      <w:marTop w:val="0"/>
      <w:marBottom w:val="0"/>
      <w:divBdr>
        <w:top w:val="none" w:sz="0" w:space="0" w:color="auto"/>
        <w:left w:val="none" w:sz="0" w:space="0" w:color="auto"/>
        <w:bottom w:val="none" w:sz="0" w:space="0" w:color="auto"/>
        <w:right w:val="none" w:sz="0" w:space="0" w:color="auto"/>
      </w:divBdr>
    </w:div>
    <w:div w:id="752554858">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699600">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48359">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2779099">
      <w:bodyDiv w:val="1"/>
      <w:marLeft w:val="0"/>
      <w:marRight w:val="0"/>
      <w:marTop w:val="0"/>
      <w:marBottom w:val="0"/>
      <w:divBdr>
        <w:top w:val="none" w:sz="0" w:space="0" w:color="auto"/>
        <w:left w:val="none" w:sz="0" w:space="0" w:color="auto"/>
        <w:bottom w:val="none" w:sz="0" w:space="0" w:color="auto"/>
        <w:right w:val="none" w:sz="0" w:space="0" w:color="auto"/>
      </w:divBdr>
    </w:div>
    <w:div w:id="753090369">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473205">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3824957">
      <w:bodyDiv w:val="1"/>
      <w:marLeft w:val="0"/>
      <w:marRight w:val="0"/>
      <w:marTop w:val="0"/>
      <w:marBottom w:val="0"/>
      <w:divBdr>
        <w:top w:val="none" w:sz="0" w:space="0" w:color="auto"/>
        <w:left w:val="none" w:sz="0" w:space="0" w:color="auto"/>
        <w:bottom w:val="none" w:sz="0" w:space="0" w:color="auto"/>
        <w:right w:val="none" w:sz="0" w:space="0" w:color="auto"/>
      </w:divBdr>
    </w:div>
    <w:div w:id="754203703">
      <w:bodyDiv w:val="1"/>
      <w:marLeft w:val="0"/>
      <w:marRight w:val="0"/>
      <w:marTop w:val="0"/>
      <w:marBottom w:val="0"/>
      <w:divBdr>
        <w:top w:val="none" w:sz="0" w:space="0" w:color="auto"/>
        <w:left w:val="none" w:sz="0" w:space="0" w:color="auto"/>
        <w:bottom w:val="none" w:sz="0" w:space="0" w:color="auto"/>
        <w:right w:val="none" w:sz="0" w:space="0" w:color="auto"/>
      </w:divBdr>
    </w:div>
    <w:div w:id="754325513">
      <w:bodyDiv w:val="1"/>
      <w:marLeft w:val="0"/>
      <w:marRight w:val="0"/>
      <w:marTop w:val="0"/>
      <w:marBottom w:val="0"/>
      <w:divBdr>
        <w:top w:val="none" w:sz="0" w:space="0" w:color="auto"/>
        <w:left w:val="none" w:sz="0" w:space="0" w:color="auto"/>
        <w:bottom w:val="none" w:sz="0" w:space="0" w:color="auto"/>
        <w:right w:val="none" w:sz="0" w:space="0" w:color="auto"/>
      </w:divBdr>
    </w:div>
    <w:div w:id="754741882">
      <w:bodyDiv w:val="1"/>
      <w:marLeft w:val="0"/>
      <w:marRight w:val="0"/>
      <w:marTop w:val="0"/>
      <w:marBottom w:val="0"/>
      <w:divBdr>
        <w:top w:val="none" w:sz="0" w:space="0" w:color="auto"/>
        <w:left w:val="none" w:sz="0" w:space="0" w:color="auto"/>
        <w:bottom w:val="none" w:sz="0" w:space="0" w:color="auto"/>
        <w:right w:val="none" w:sz="0" w:space="0" w:color="auto"/>
      </w:divBdr>
    </w:div>
    <w:div w:id="754788701">
      <w:bodyDiv w:val="1"/>
      <w:marLeft w:val="0"/>
      <w:marRight w:val="0"/>
      <w:marTop w:val="0"/>
      <w:marBottom w:val="0"/>
      <w:divBdr>
        <w:top w:val="none" w:sz="0" w:space="0" w:color="auto"/>
        <w:left w:val="none" w:sz="0" w:space="0" w:color="auto"/>
        <w:bottom w:val="none" w:sz="0" w:space="0" w:color="auto"/>
        <w:right w:val="none" w:sz="0" w:space="0" w:color="auto"/>
      </w:divBdr>
    </w:div>
    <w:div w:id="755051507">
      <w:bodyDiv w:val="1"/>
      <w:marLeft w:val="0"/>
      <w:marRight w:val="0"/>
      <w:marTop w:val="0"/>
      <w:marBottom w:val="0"/>
      <w:divBdr>
        <w:top w:val="none" w:sz="0" w:space="0" w:color="auto"/>
        <w:left w:val="none" w:sz="0" w:space="0" w:color="auto"/>
        <w:bottom w:val="none" w:sz="0" w:space="0" w:color="auto"/>
        <w:right w:val="none" w:sz="0" w:space="0" w:color="auto"/>
      </w:divBdr>
    </w:div>
    <w:div w:id="755395285">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5588205">
      <w:bodyDiv w:val="1"/>
      <w:marLeft w:val="0"/>
      <w:marRight w:val="0"/>
      <w:marTop w:val="0"/>
      <w:marBottom w:val="0"/>
      <w:divBdr>
        <w:top w:val="none" w:sz="0" w:space="0" w:color="auto"/>
        <w:left w:val="none" w:sz="0" w:space="0" w:color="auto"/>
        <w:bottom w:val="none" w:sz="0" w:space="0" w:color="auto"/>
        <w:right w:val="none" w:sz="0" w:space="0" w:color="auto"/>
      </w:divBdr>
    </w:div>
    <w:div w:id="755591977">
      <w:bodyDiv w:val="1"/>
      <w:marLeft w:val="0"/>
      <w:marRight w:val="0"/>
      <w:marTop w:val="0"/>
      <w:marBottom w:val="0"/>
      <w:divBdr>
        <w:top w:val="none" w:sz="0" w:space="0" w:color="auto"/>
        <w:left w:val="none" w:sz="0" w:space="0" w:color="auto"/>
        <w:bottom w:val="none" w:sz="0" w:space="0" w:color="auto"/>
        <w:right w:val="none" w:sz="0" w:space="0" w:color="auto"/>
      </w:divBdr>
    </w:div>
    <w:div w:id="755597195">
      <w:bodyDiv w:val="1"/>
      <w:marLeft w:val="0"/>
      <w:marRight w:val="0"/>
      <w:marTop w:val="0"/>
      <w:marBottom w:val="0"/>
      <w:divBdr>
        <w:top w:val="none" w:sz="0" w:space="0" w:color="auto"/>
        <w:left w:val="none" w:sz="0" w:space="0" w:color="auto"/>
        <w:bottom w:val="none" w:sz="0" w:space="0" w:color="auto"/>
        <w:right w:val="none" w:sz="0" w:space="0" w:color="auto"/>
      </w:divBdr>
    </w:div>
    <w:div w:id="755635029">
      <w:bodyDiv w:val="1"/>
      <w:marLeft w:val="0"/>
      <w:marRight w:val="0"/>
      <w:marTop w:val="0"/>
      <w:marBottom w:val="0"/>
      <w:divBdr>
        <w:top w:val="none" w:sz="0" w:space="0" w:color="auto"/>
        <w:left w:val="none" w:sz="0" w:space="0" w:color="auto"/>
        <w:bottom w:val="none" w:sz="0" w:space="0" w:color="auto"/>
        <w:right w:val="none" w:sz="0" w:space="0" w:color="auto"/>
      </w:divBdr>
    </w:div>
    <w:div w:id="755858065">
      <w:bodyDiv w:val="1"/>
      <w:marLeft w:val="0"/>
      <w:marRight w:val="0"/>
      <w:marTop w:val="0"/>
      <w:marBottom w:val="0"/>
      <w:divBdr>
        <w:top w:val="none" w:sz="0" w:space="0" w:color="auto"/>
        <w:left w:val="none" w:sz="0" w:space="0" w:color="auto"/>
        <w:bottom w:val="none" w:sz="0" w:space="0" w:color="auto"/>
        <w:right w:val="none" w:sz="0" w:space="0" w:color="auto"/>
      </w:divBdr>
    </w:div>
    <w:div w:id="755905563">
      <w:bodyDiv w:val="1"/>
      <w:marLeft w:val="0"/>
      <w:marRight w:val="0"/>
      <w:marTop w:val="0"/>
      <w:marBottom w:val="0"/>
      <w:divBdr>
        <w:top w:val="none" w:sz="0" w:space="0" w:color="auto"/>
        <w:left w:val="none" w:sz="0" w:space="0" w:color="auto"/>
        <w:bottom w:val="none" w:sz="0" w:space="0" w:color="auto"/>
        <w:right w:val="none" w:sz="0" w:space="0" w:color="auto"/>
      </w:divBdr>
    </w:div>
    <w:div w:id="756175187">
      <w:bodyDiv w:val="1"/>
      <w:marLeft w:val="0"/>
      <w:marRight w:val="0"/>
      <w:marTop w:val="0"/>
      <w:marBottom w:val="0"/>
      <w:divBdr>
        <w:top w:val="none" w:sz="0" w:space="0" w:color="auto"/>
        <w:left w:val="none" w:sz="0" w:space="0" w:color="auto"/>
        <w:bottom w:val="none" w:sz="0" w:space="0" w:color="auto"/>
        <w:right w:val="none" w:sz="0" w:space="0" w:color="auto"/>
      </w:divBdr>
    </w:div>
    <w:div w:id="756252329">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093519">
      <w:bodyDiv w:val="1"/>
      <w:marLeft w:val="0"/>
      <w:marRight w:val="0"/>
      <w:marTop w:val="0"/>
      <w:marBottom w:val="0"/>
      <w:divBdr>
        <w:top w:val="none" w:sz="0" w:space="0" w:color="auto"/>
        <w:left w:val="none" w:sz="0" w:space="0" w:color="auto"/>
        <w:bottom w:val="none" w:sz="0" w:space="0" w:color="auto"/>
        <w:right w:val="none" w:sz="0" w:space="0" w:color="auto"/>
      </w:divBdr>
    </w:div>
    <w:div w:id="757141871">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1465">
      <w:bodyDiv w:val="1"/>
      <w:marLeft w:val="0"/>
      <w:marRight w:val="0"/>
      <w:marTop w:val="0"/>
      <w:marBottom w:val="0"/>
      <w:divBdr>
        <w:top w:val="none" w:sz="0" w:space="0" w:color="auto"/>
        <w:left w:val="none" w:sz="0" w:space="0" w:color="auto"/>
        <w:bottom w:val="none" w:sz="0" w:space="0" w:color="auto"/>
        <w:right w:val="none" w:sz="0" w:space="0" w:color="auto"/>
      </w:divBdr>
    </w:div>
    <w:div w:id="757212203">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7597061">
      <w:bodyDiv w:val="1"/>
      <w:marLeft w:val="0"/>
      <w:marRight w:val="0"/>
      <w:marTop w:val="0"/>
      <w:marBottom w:val="0"/>
      <w:divBdr>
        <w:top w:val="none" w:sz="0" w:space="0" w:color="auto"/>
        <w:left w:val="none" w:sz="0" w:space="0" w:color="auto"/>
        <w:bottom w:val="none" w:sz="0" w:space="0" w:color="auto"/>
        <w:right w:val="none" w:sz="0" w:space="0" w:color="auto"/>
      </w:divBdr>
    </w:div>
    <w:div w:id="757795480">
      <w:bodyDiv w:val="1"/>
      <w:marLeft w:val="0"/>
      <w:marRight w:val="0"/>
      <w:marTop w:val="0"/>
      <w:marBottom w:val="0"/>
      <w:divBdr>
        <w:top w:val="none" w:sz="0" w:space="0" w:color="auto"/>
        <w:left w:val="none" w:sz="0" w:space="0" w:color="auto"/>
        <w:bottom w:val="none" w:sz="0" w:space="0" w:color="auto"/>
        <w:right w:val="none" w:sz="0" w:space="0" w:color="auto"/>
      </w:divBdr>
    </w:div>
    <w:div w:id="757948338">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255557">
      <w:bodyDiv w:val="1"/>
      <w:marLeft w:val="0"/>
      <w:marRight w:val="0"/>
      <w:marTop w:val="0"/>
      <w:marBottom w:val="0"/>
      <w:divBdr>
        <w:top w:val="none" w:sz="0" w:space="0" w:color="auto"/>
        <w:left w:val="none" w:sz="0" w:space="0" w:color="auto"/>
        <w:bottom w:val="none" w:sz="0" w:space="0" w:color="auto"/>
        <w:right w:val="none" w:sz="0" w:space="0" w:color="auto"/>
      </w:divBdr>
    </w:div>
    <w:div w:id="758449484">
      <w:bodyDiv w:val="1"/>
      <w:marLeft w:val="0"/>
      <w:marRight w:val="0"/>
      <w:marTop w:val="0"/>
      <w:marBottom w:val="0"/>
      <w:divBdr>
        <w:top w:val="none" w:sz="0" w:space="0" w:color="auto"/>
        <w:left w:val="none" w:sz="0" w:space="0" w:color="auto"/>
        <w:bottom w:val="none" w:sz="0" w:space="0" w:color="auto"/>
        <w:right w:val="none" w:sz="0" w:space="0" w:color="auto"/>
      </w:divBdr>
    </w:div>
    <w:div w:id="758450231">
      <w:bodyDiv w:val="1"/>
      <w:marLeft w:val="0"/>
      <w:marRight w:val="0"/>
      <w:marTop w:val="0"/>
      <w:marBottom w:val="0"/>
      <w:divBdr>
        <w:top w:val="none" w:sz="0" w:space="0" w:color="auto"/>
        <w:left w:val="none" w:sz="0" w:space="0" w:color="auto"/>
        <w:bottom w:val="none" w:sz="0" w:space="0" w:color="auto"/>
        <w:right w:val="none" w:sz="0" w:space="0" w:color="auto"/>
      </w:divBdr>
    </w:div>
    <w:div w:id="758480707">
      <w:bodyDiv w:val="1"/>
      <w:marLeft w:val="0"/>
      <w:marRight w:val="0"/>
      <w:marTop w:val="0"/>
      <w:marBottom w:val="0"/>
      <w:divBdr>
        <w:top w:val="none" w:sz="0" w:space="0" w:color="auto"/>
        <w:left w:val="none" w:sz="0" w:space="0" w:color="auto"/>
        <w:bottom w:val="none" w:sz="0" w:space="0" w:color="auto"/>
        <w:right w:val="none" w:sz="0" w:space="0" w:color="auto"/>
      </w:divBdr>
    </w:div>
    <w:div w:id="758791033">
      <w:bodyDiv w:val="1"/>
      <w:marLeft w:val="0"/>
      <w:marRight w:val="0"/>
      <w:marTop w:val="0"/>
      <w:marBottom w:val="0"/>
      <w:divBdr>
        <w:top w:val="none" w:sz="0" w:space="0" w:color="auto"/>
        <w:left w:val="none" w:sz="0" w:space="0" w:color="auto"/>
        <w:bottom w:val="none" w:sz="0" w:space="0" w:color="auto"/>
        <w:right w:val="none" w:sz="0" w:space="0" w:color="auto"/>
      </w:divBdr>
    </w:div>
    <w:div w:id="758872803">
      <w:bodyDiv w:val="1"/>
      <w:marLeft w:val="0"/>
      <w:marRight w:val="0"/>
      <w:marTop w:val="0"/>
      <w:marBottom w:val="0"/>
      <w:divBdr>
        <w:top w:val="none" w:sz="0" w:space="0" w:color="auto"/>
        <w:left w:val="none" w:sz="0" w:space="0" w:color="auto"/>
        <w:bottom w:val="none" w:sz="0" w:space="0" w:color="auto"/>
        <w:right w:val="none" w:sz="0" w:space="0" w:color="auto"/>
      </w:divBdr>
    </w:div>
    <w:div w:id="75891188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59254468">
      <w:bodyDiv w:val="1"/>
      <w:marLeft w:val="0"/>
      <w:marRight w:val="0"/>
      <w:marTop w:val="0"/>
      <w:marBottom w:val="0"/>
      <w:divBdr>
        <w:top w:val="none" w:sz="0" w:space="0" w:color="auto"/>
        <w:left w:val="none" w:sz="0" w:space="0" w:color="auto"/>
        <w:bottom w:val="none" w:sz="0" w:space="0" w:color="auto"/>
        <w:right w:val="none" w:sz="0" w:space="0" w:color="auto"/>
      </w:divBdr>
    </w:div>
    <w:div w:id="759260254">
      <w:bodyDiv w:val="1"/>
      <w:marLeft w:val="0"/>
      <w:marRight w:val="0"/>
      <w:marTop w:val="0"/>
      <w:marBottom w:val="0"/>
      <w:divBdr>
        <w:top w:val="none" w:sz="0" w:space="0" w:color="auto"/>
        <w:left w:val="none" w:sz="0" w:space="0" w:color="auto"/>
        <w:bottom w:val="none" w:sz="0" w:space="0" w:color="auto"/>
        <w:right w:val="none" w:sz="0" w:space="0" w:color="auto"/>
      </w:divBdr>
    </w:div>
    <w:div w:id="759566005">
      <w:bodyDiv w:val="1"/>
      <w:marLeft w:val="0"/>
      <w:marRight w:val="0"/>
      <w:marTop w:val="0"/>
      <w:marBottom w:val="0"/>
      <w:divBdr>
        <w:top w:val="none" w:sz="0" w:space="0" w:color="auto"/>
        <w:left w:val="none" w:sz="0" w:space="0" w:color="auto"/>
        <w:bottom w:val="none" w:sz="0" w:space="0" w:color="auto"/>
        <w:right w:val="none" w:sz="0" w:space="0" w:color="auto"/>
      </w:divBdr>
    </w:div>
    <w:div w:id="759717355">
      <w:bodyDiv w:val="1"/>
      <w:marLeft w:val="0"/>
      <w:marRight w:val="0"/>
      <w:marTop w:val="0"/>
      <w:marBottom w:val="0"/>
      <w:divBdr>
        <w:top w:val="none" w:sz="0" w:space="0" w:color="auto"/>
        <w:left w:val="none" w:sz="0" w:space="0" w:color="auto"/>
        <w:bottom w:val="none" w:sz="0" w:space="0" w:color="auto"/>
        <w:right w:val="none" w:sz="0" w:space="0" w:color="auto"/>
      </w:divBdr>
    </w:div>
    <w:div w:id="759788997">
      <w:bodyDiv w:val="1"/>
      <w:marLeft w:val="0"/>
      <w:marRight w:val="0"/>
      <w:marTop w:val="0"/>
      <w:marBottom w:val="0"/>
      <w:divBdr>
        <w:top w:val="none" w:sz="0" w:space="0" w:color="auto"/>
        <w:left w:val="none" w:sz="0" w:space="0" w:color="auto"/>
        <w:bottom w:val="none" w:sz="0" w:space="0" w:color="auto"/>
        <w:right w:val="none" w:sz="0" w:space="0" w:color="auto"/>
      </w:divBdr>
    </w:div>
    <w:div w:id="759915786">
      <w:bodyDiv w:val="1"/>
      <w:marLeft w:val="0"/>
      <w:marRight w:val="0"/>
      <w:marTop w:val="0"/>
      <w:marBottom w:val="0"/>
      <w:divBdr>
        <w:top w:val="none" w:sz="0" w:space="0" w:color="auto"/>
        <w:left w:val="none" w:sz="0" w:space="0" w:color="auto"/>
        <w:bottom w:val="none" w:sz="0" w:space="0" w:color="auto"/>
        <w:right w:val="none" w:sz="0" w:space="0" w:color="auto"/>
      </w:divBdr>
    </w:div>
    <w:div w:id="760029300">
      <w:bodyDiv w:val="1"/>
      <w:marLeft w:val="0"/>
      <w:marRight w:val="0"/>
      <w:marTop w:val="0"/>
      <w:marBottom w:val="0"/>
      <w:divBdr>
        <w:top w:val="none" w:sz="0" w:space="0" w:color="auto"/>
        <w:left w:val="none" w:sz="0" w:space="0" w:color="auto"/>
        <w:bottom w:val="none" w:sz="0" w:space="0" w:color="auto"/>
        <w:right w:val="none" w:sz="0" w:space="0" w:color="auto"/>
      </w:divBdr>
    </w:div>
    <w:div w:id="760033429">
      <w:bodyDiv w:val="1"/>
      <w:marLeft w:val="0"/>
      <w:marRight w:val="0"/>
      <w:marTop w:val="0"/>
      <w:marBottom w:val="0"/>
      <w:divBdr>
        <w:top w:val="none" w:sz="0" w:space="0" w:color="auto"/>
        <w:left w:val="none" w:sz="0" w:space="0" w:color="auto"/>
        <w:bottom w:val="none" w:sz="0" w:space="0" w:color="auto"/>
        <w:right w:val="none" w:sz="0" w:space="0" w:color="auto"/>
      </w:divBdr>
    </w:div>
    <w:div w:id="760415435">
      <w:bodyDiv w:val="1"/>
      <w:marLeft w:val="0"/>
      <w:marRight w:val="0"/>
      <w:marTop w:val="0"/>
      <w:marBottom w:val="0"/>
      <w:divBdr>
        <w:top w:val="none" w:sz="0" w:space="0" w:color="auto"/>
        <w:left w:val="none" w:sz="0" w:space="0" w:color="auto"/>
        <w:bottom w:val="none" w:sz="0" w:space="0" w:color="auto"/>
        <w:right w:val="none" w:sz="0" w:space="0" w:color="auto"/>
      </w:divBdr>
    </w:div>
    <w:div w:id="760444698">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0762374">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298260">
      <w:bodyDiv w:val="1"/>
      <w:marLeft w:val="0"/>
      <w:marRight w:val="0"/>
      <w:marTop w:val="0"/>
      <w:marBottom w:val="0"/>
      <w:divBdr>
        <w:top w:val="none" w:sz="0" w:space="0" w:color="auto"/>
        <w:left w:val="none" w:sz="0" w:space="0" w:color="auto"/>
        <w:bottom w:val="none" w:sz="0" w:space="0" w:color="auto"/>
        <w:right w:val="none" w:sz="0" w:space="0" w:color="auto"/>
      </w:divBdr>
    </w:div>
    <w:div w:id="761410321">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604755">
      <w:bodyDiv w:val="1"/>
      <w:marLeft w:val="0"/>
      <w:marRight w:val="0"/>
      <w:marTop w:val="0"/>
      <w:marBottom w:val="0"/>
      <w:divBdr>
        <w:top w:val="none" w:sz="0" w:space="0" w:color="auto"/>
        <w:left w:val="none" w:sz="0" w:space="0" w:color="auto"/>
        <w:bottom w:val="none" w:sz="0" w:space="0" w:color="auto"/>
        <w:right w:val="none" w:sz="0" w:space="0" w:color="auto"/>
      </w:divBdr>
    </w:div>
    <w:div w:id="761725383">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146372">
      <w:bodyDiv w:val="1"/>
      <w:marLeft w:val="0"/>
      <w:marRight w:val="0"/>
      <w:marTop w:val="0"/>
      <w:marBottom w:val="0"/>
      <w:divBdr>
        <w:top w:val="none" w:sz="0" w:space="0" w:color="auto"/>
        <w:left w:val="none" w:sz="0" w:space="0" w:color="auto"/>
        <w:bottom w:val="none" w:sz="0" w:space="0" w:color="auto"/>
        <w:right w:val="none" w:sz="0" w:space="0" w:color="auto"/>
      </w:divBdr>
    </w:div>
    <w:div w:id="762385383">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535386">
      <w:bodyDiv w:val="1"/>
      <w:marLeft w:val="0"/>
      <w:marRight w:val="0"/>
      <w:marTop w:val="0"/>
      <w:marBottom w:val="0"/>
      <w:divBdr>
        <w:top w:val="none" w:sz="0" w:space="0" w:color="auto"/>
        <w:left w:val="none" w:sz="0" w:space="0" w:color="auto"/>
        <w:bottom w:val="none" w:sz="0" w:space="0" w:color="auto"/>
        <w:right w:val="none" w:sz="0" w:space="0" w:color="auto"/>
      </w:divBdr>
    </w:div>
    <w:div w:id="762726195">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2993522">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258951">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645208">
      <w:bodyDiv w:val="1"/>
      <w:marLeft w:val="0"/>
      <w:marRight w:val="0"/>
      <w:marTop w:val="0"/>
      <w:marBottom w:val="0"/>
      <w:divBdr>
        <w:top w:val="none" w:sz="0" w:space="0" w:color="auto"/>
        <w:left w:val="none" w:sz="0" w:space="0" w:color="auto"/>
        <w:bottom w:val="none" w:sz="0" w:space="0" w:color="auto"/>
        <w:right w:val="none" w:sz="0" w:space="0" w:color="auto"/>
      </w:divBdr>
    </w:div>
    <w:div w:id="763693466">
      <w:bodyDiv w:val="1"/>
      <w:marLeft w:val="0"/>
      <w:marRight w:val="0"/>
      <w:marTop w:val="0"/>
      <w:marBottom w:val="0"/>
      <w:divBdr>
        <w:top w:val="none" w:sz="0" w:space="0" w:color="auto"/>
        <w:left w:val="none" w:sz="0" w:space="0" w:color="auto"/>
        <w:bottom w:val="none" w:sz="0" w:space="0" w:color="auto"/>
        <w:right w:val="none" w:sz="0" w:space="0" w:color="auto"/>
      </w:divBdr>
    </w:div>
    <w:div w:id="763764633">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02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233620">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574787">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11638">
      <w:bodyDiv w:val="1"/>
      <w:marLeft w:val="0"/>
      <w:marRight w:val="0"/>
      <w:marTop w:val="0"/>
      <w:marBottom w:val="0"/>
      <w:divBdr>
        <w:top w:val="none" w:sz="0" w:space="0" w:color="auto"/>
        <w:left w:val="none" w:sz="0" w:space="0" w:color="auto"/>
        <w:bottom w:val="none" w:sz="0" w:space="0" w:color="auto"/>
        <w:right w:val="none" w:sz="0" w:space="0" w:color="auto"/>
      </w:divBdr>
    </w:div>
    <w:div w:id="764880610">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4963223">
      <w:bodyDiv w:val="1"/>
      <w:marLeft w:val="0"/>
      <w:marRight w:val="0"/>
      <w:marTop w:val="0"/>
      <w:marBottom w:val="0"/>
      <w:divBdr>
        <w:top w:val="none" w:sz="0" w:space="0" w:color="auto"/>
        <w:left w:val="none" w:sz="0" w:space="0" w:color="auto"/>
        <w:bottom w:val="none" w:sz="0" w:space="0" w:color="auto"/>
        <w:right w:val="none" w:sz="0" w:space="0" w:color="auto"/>
      </w:divBdr>
    </w:div>
    <w:div w:id="765030728">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275844">
      <w:bodyDiv w:val="1"/>
      <w:marLeft w:val="0"/>
      <w:marRight w:val="0"/>
      <w:marTop w:val="0"/>
      <w:marBottom w:val="0"/>
      <w:divBdr>
        <w:top w:val="none" w:sz="0" w:space="0" w:color="auto"/>
        <w:left w:val="none" w:sz="0" w:space="0" w:color="auto"/>
        <w:bottom w:val="none" w:sz="0" w:space="0" w:color="auto"/>
        <w:right w:val="none" w:sz="0" w:space="0" w:color="auto"/>
      </w:divBdr>
    </w:div>
    <w:div w:id="765346354">
      <w:bodyDiv w:val="1"/>
      <w:marLeft w:val="0"/>
      <w:marRight w:val="0"/>
      <w:marTop w:val="0"/>
      <w:marBottom w:val="0"/>
      <w:divBdr>
        <w:top w:val="none" w:sz="0" w:space="0" w:color="auto"/>
        <w:left w:val="none" w:sz="0" w:space="0" w:color="auto"/>
        <w:bottom w:val="none" w:sz="0" w:space="0" w:color="auto"/>
        <w:right w:val="none" w:sz="0" w:space="0" w:color="auto"/>
      </w:divBdr>
    </w:div>
    <w:div w:id="765468914">
      <w:bodyDiv w:val="1"/>
      <w:marLeft w:val="0"/>
      <w:marRight w:val="0"/>
      <w:marTop w:val="0"/>
      <w:marBottom w:val="0"/>
      <w:divBdr>
        <w:top w:val="none" w:sz="0" w:space="0" w:color="auto"/>
        <w:left w:val="none" w:sz="0" w:space="0" w:color="auto"/>
        <w:bottom w:val="none" w:sz="0" w:space="0" w:color="auto"/>
        <w:right w:val="none" w:sz="0" w:space="0" w:color="auto"/>
      </w:divBdr>
    </w:div>
    <w:div w:id="765541876">
      <w:bodyDiv w:val="1"/>
      <w:marLeft w:val="0"/>
      <w:marRight w:val="0"/>
      <w:marTop w:val="0"/>
      <w:marBottom w:val="0"/>
      <w:divBdr>
        <w:top w:val="none" w:sz="0" w:space="0" w:color="auto"/>
        <w:left w:val="none" w:sz="0" w:space="0" w:color="auto"/>
        <w:bottom w:val="none" w:sz="0" w:space="0" w:color="auto"/>
        <w:right w:val="none" w:sz="0" w:space="0" w:color="auto"/>
      </w:divBdr>
    </w:div>
    <w:div w:id="765659759">
      <w:bodyDiv w:val="1"/>
      <w:marLeft w:val="0"/>
      <w:marRight w:val="0"/>
      <w:marTop w:val="0"/>
      <w:marBottom w:val="0"/>
      <w:divBdr>
        <w:top w:val="none" w:sz="0" w:space="0" w:color="auto"/>
        <w:left w:val="none" w:sz="0" w:space="0" w:color="auto"/>
        <w:bottom w:val="none" w:sz="0" w:space="0" w:color="auto"/>
        <w:right w:val="none" w:sz="0" w:space="0" w:color="auto"/>
      </w:divBdr>
    </w:div>
    <w:div w:id="765687923">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079157">
      <w:bodyDiv w:val="1"/>
      <w:marLeft w:val="0"/>
      <w:marRight w:val="0"/>
      <w:marTop w:val="0"/>
      <w:marBottom w:val="0"/>
      <w:divBdr>
        <w:top w:val="none" w:sz="0" w:space="0" w:color="auto"/>
        <w:left w:val="none" w:sz="0" w:space="0" w:color="auto"/>
        <w:bottom w:val="none" w:sz="0" w:space="0" w:color="auto"/>
        <w:right w:val="none" w:sz="0" w:space="0" w:color="auto"/>
      </w:divBdr>
    </w:div>
    <w:div w:id="766119371">
      <w:bodyDiv w:val="1"/>
      <w:marLeft w:val="0"/>
      <w:marRight w:val="0"/>
      <w:marTop w:val="0"/>
      <w:marBottom w:val="0"/>
      <w:divBdr>
        <w:top w:val="none" w:sz="0" w:space="0" w:color="auto"/>
        <w:left w:val="none" w:sz="0" w:space="0" w:color="auto"/>
        <w:bottom w:val="none" w:sz="0" w:space="0" w:color="auto"/>
        <w:right w:val="none" w:sz="0" w:space="0" w:color="auto"/>
      </w:divBdr>
    </w:div>
    <w:div w:id="766312731">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387904">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536184">
      <w:bodyDiv w:val="1"/>
      <w:marLeft w:val="0"/>
      <w:marRight w:val="0"/>
      <w:marTop w:val="0"/>
      <w:marBottom w:val="0"/>
      <w:divBdr>
        <w:top w:val="none" w:sz="0" w:space="0" w:color="auto"/>
        <w:left w:val="none" w:sz="0" w:space="0" w:color="auto"/>
        <w:bottom w:val="none" w:sz="0" w:space="0" w:color="auto"/>
        <w:right w:val="none" w:sz="0" w:space="0" w:color="auto"/>
      </w:divBdr>
    </w:div>
    <w:div w:id="766652882">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735283">
      <w:bodyDiv w:val="1"/>
      <w:marLeft w:val="0"/>
      <w:marRight w:val="0"/>
      <w:marTop w:val="0"/>
      <w:marBottom w:val="0"/>
      <w:divBdr>
        <w:top w:val="none" w:sz="0" w:space="0" w:color="auto"/>
        <w:left w:val="none" w:sz="0" w:space="0" w:color="auto"/>
        <w:bottom w:val="none" w:sz="0" w:space="0" w:color="auto"/>
        <w:right w:val="none" w:sz="0" w:space="0" w:color="auto"/>
      </w:divBdr>
    </w:div>
    <w:div w:id="766771631">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6847108">
      <w:bodyDiv w:val="1"/>
      <w:marLeft w:val="0"/>
      <w:marRight w:val="0"/>
      <w:marTop w:val="0"/>
      <w:marBottom w:val="0"/>
      <w:divBdr>
        <w:top w:val="none" w:sz="0" w:space="0" w:color="auto"/>
        <w:left w:val="none" w:sz="0" w:space="0" w:color="auto"/>
        <w:bottom w:val="none" w:sz="0" w:space="0" w:color="auto"/>
        <w:right w:val="none" w:sz="0" w:space="0" w:color="auto"/>
      </w:divBdr>
    </w:div>
    <w:div w:id="767039730">
      <w:bodyDiv w:val="1"/>
      <w:marLeft w:val="0"/>
      <w:marRight w:val="0"/>
      <w:marTop w:val="0"/>
      <w:marBottom w:val="0"/>
      <w:divBdr>
        <w:top w:val="none" w:sz="0" w:space="0" w:color="auto"/>
        <w:left w:val="none" w:sz="0" w:space="0" w:color="auto"/>
        <w:bottom w:val="none" w:sz="0" w:space="0" w:color="auto"/>
        <w:right w:val="none" w:sz="0" w:space="0" w:color="auto"/>
      </w:divBdr>
    </w:div>
    <w:div w:id="767314723">
      <w:bodyDiv w:val="1"/>
      <w:marLeft w:val="0"/>
      <w:marRight w:val="0"/>
      <w:marTop w:val="0"/>
      <w:marBottom w:val="0"/>
      <w:divBdr>
        <w:top w:val="none" w:sz="0" w:space="0" w:color="auto"/>
        <w:left w:val="none" w:sz="0" w:space="0" w:color="auto"/>
        <w:bottom w:val="none" w:sz="0" w:space="0" w:color="auto"/>
        <w:right w:val="none" w:sz="0" w:space="0" w:color="auto"/>
      </w:divBdr>
    </w:div>
    <w:div w:id="767432231">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67458383">
      <w:bodyDiv w:val="1"/>
      <w:marLeft w:val="0"/>
      <w:marRight w:val="0"/>
      <w:marTop w:val="0"/>
      <w:marBottom w:val="0"/>
      <w:divBdr>
        <w:top w:val="none" w:sz="0" w:space="0" w:color="auto"/>
        <w:left w:val="none" w:sz="0" w:space="0" w:color="auto"/>
        <w:bottom w:val="none" w:sz="0" w:space="0" w:color="auto"/>
        <w:right w:val="none" w:sz="0" w:space="0" w:color="auto"/>
      </w:divBdr>
    </w:div>
    <w:div w:id="767577115">
      <w:bodyDiv w:val="1"/>
      <w:marLeft w:val="0"/>
      <w:marRight w:val="0"/>
      <w:marTop w:val="0"/>
      <w:marBottom w:val="0"/>
      <w:divBdr>
        <w:top w:val="none" w:sz="0" w:space="0" w:color="auto"/>
        <w:left w:val="none" w:sz="0" w:space="0" w:color="auto"/>
        <w:bottom w:val="none" w:sz="0" w:space="0" w:color="auto"/>
        <w:right w:val="none" w:sz="0" w:space="0" w:color="auto"/>
      </w:divBdr>
    </w:div>
    <w:div w:id="767653850">
      <w:bodyDiv w:val="1"/>
      <w:marLeft w:val="0"/>
      <w:marRight w:val="0"/>
      <w:marTop w:val="0"/>
      <w:marBottom w:val="0"/>
      <w:divBdr>
        <w:top w:val="none" w:sz="0" w:space="0" w:color="auto"/>
        <w:left w:val="none" w:sz="0" w:space="0" w:color="auto"/>
        <w:bottom w:val="none" w:sz="0" w:space="0" w:color="auto"/>
        <w:right w:val="none" w:sz="0" w:space="0" w:color="auto"/>
      </w:divBdr>
    </w:div>
    <w:div w:id="767896980">
      <w:bodyDiv w:val="1"/>
      <w:marLeft w:val="0"/>
      <w:marRight w:val="0"/>
      <w:marTop w:val="0"/>
      <w:marBottom w:val="0"/>
      <w:divBdr>
        <w:top w:val="none" w:sz="0" w:space="0" w:color="auto"/>
        <w:left w:val="none" w:sz="0" w:space="0" w:color="auto"/>
        <w:bottom w:val="none" w:sz="0" w:space="0" w:color="auto"/>
        <w:right w:val="none" w:sz="0" w:space="0" w:color="auto"/>
      </w:divBdr>
    </w:div>
    <w:div w:id="768086441">
      <w:bodyDiv w:val="1"/>
      <w:marLeft w:val="0"/>
      <w:marRight w:val="0"/>
      <w:marTop w:val="0"/>
      <w:marBottom w:val="0"/>
      <w:divBdr>
        <w:top w:val="none" w:sz="0" w:space="0" w:color="auto"/>
        <w:left w:val="none" w:sz="0" w:space="0" w:color="auto"/>
        <w:bottom w:val="none" w:sz="0" w:space="0" w:color="auto"/>
        <w:right w:val="none" w:sz="0" w:space="0" w:color="auto"/>
      </w:divBdr>
    </w:div>
    <w:div w:id="768086838">
      <w:bodyDiv w:val="1"/>
      <w:marLeft w:val="0"/>
      <w:marRight w:val="0"/>
      <w:marTop w:val="0"/>
      <w:marBottom w:val="0"/>
      <w:divBdr>
        <w:top w:val="none" w:sz="0" w:space="0" w:color="auto"/>
        <w:left w:val="none" w:sz="0" w:space="0" w:color="auto"/>
        <w:bottom w:val="none" w:sz="0" w:space="0" w:color="auto"/>
        <w:right w:val="none" w:sz="0" w:space="0" w:color="auto"/>
      </w:divBdr>
    </w:div>
    <w:div w:id="768352458">
      <w:bodyDiv w:val="1"/>
      <w:marLeft w:val="0"/>
      <w:marRight w:val="0"/>
      <w:marTop w:val="0"/>
      <w:marBottom w:val="0"/>
      <w:divBdr>
        <w:top w:val="none" w:sz="0" w:space="0" w:color="auto"/>
        <w:left w:val="none" w:sz="0" w:space="0" w:color="auto"/>
        <w:bottom w:val="none" w:sz="0" w:space="0" w:color="auto"/>
        <w:right w:val="none" w:sz="0" w:space="0" w:color="auto"/>
      </w:divBdr>
    </w:div>
    <w:div w:id="768619625">
      <w:bodyDiv w:val="1"/>
      <w:marLeft w:val="0"/>
      <w:marRight w:val="0"/>
      <w:marTop w:val="0"/>
      <w:marBottom w:val="0"/>
      <w:divBdr>
        <w:top w:val="none" w:sz="0" w:space="0" w:color="auto"/>
        <w:left w:val="none" w:sz="0" w:space="0" w:color="auto"/>
        <w:bottom w:val="none" w:sz="0" w:space="0" w:color="auto"/>
        <w:right w:val="none" w:sz="0" w:space="0" w:color="auto"/>
      </w:divBdr>
    </w:div>
    <w:div w:id="768744142">
      <w:bodyDiv w:val="1"/>
      <w:marLeft w:val="0"/>
      <w:marRight w:val="0"/>
      <w:marTop w:val="0"/>
      <w:marBottom w:val="0"/>
      <w:divBdr>
        <w:top w:val="none" w:sz="0" w:space="0" w:color="auto"/>
        <w:left w:val="none" w:sz="0" w:space="0" w:color="auto"/>
        <w:bottom w:val="none" w:sz="0" w:space="0" w:color="auto"/>
        <w:right w:val="none" w:sz="0" w:space="0" w:color="auto"/>
      </w:divBdr>
    </w:div>
    <w:div w:id="768886570">
      <w:bodyDiv w:val="1"/>
      <w:marLeft w:val="0"/>
      <w:marRight w:val="0"/>
      <w:marTop w:val="0"/>
      <w:marBottom w:val="0"/>
      <w:divBdr>
        <w:top w:val="none" w:sz="0" w:space="0" w:color="auto"/>
        <w:left w:val="none" w:sz="0" w:space="0" w:color="auto"/>
        <w:bottom w:val="none" w:sz="0" w:space="0" w:color="auto"/>
        <w:right w:val="none" w:sz="0" w:space="0" w:color="auto"/>
      </w:divBdr>
    </w:div>
    <w:div w:id="769155743">
      <w:bodyDiv w:val="1"/>
      <w:marLeft w:val="0"/>
      <w:marRight w:val="0"/>
      <w:marTop w:val="0"/>
      <w:marBottom w:val="0"/>
      <w:divBdr>
        <w:top w:val="none" w:sz="0" w:space="0" w:color="auto"/>
        <w:left w:val="none" w:sz="0" w:space="0" w:color="auto"/>
        <w:bottom w:val="none" w:sz="0" w:space="0" w:color="auto"/>
        <w:right w:val="none" w:sz="0" w:space="0" w:color="auto"/>
      </w:divBdr>
    </w:div>
    <w:div w:id="769200474">
      <w:bodyDiv w:val="1"/>
      <w:marLeft w:val="0"/>
      <w:marRight w:val="0"/>
      <w:marTop w:val="0"/>
      <w:marBottom w:val="0"/>
      <w:divBdr>
        <w:top w:val="none" w:sz="0" w:space="0" w:color="auto"/>
        <w:left w:val="none" w:sz="0" w:space="0" w:color="auto"/>
        <w:bottom w:val="none" w:sz="0" w:space="0" w:color="auto"/>
        <w:right w:val="none" w:sz="0" w:space="0" w:color="auto"/>
      </w:divBdr>
    </w:div>
    <w:div w:id="769352365">
      <w:bodyDiv w:val="1"/>
      <w:marLeft w:val="0"/>
      <w:marRight w:val="0"/>
      <w:marTop w:val="0"/>
      <w:marBottom w:val="0"/>
      <w:divBdr>
        <w:top w:val="none" w:sz="0" w:space="0" w:color="auto"/>
        <w:left w:val="none" w:sz="0" w:space="0" w:color="auto"/>
        <w:bottom w:val="none" w:sz="0" w:space="0" w:color="auto"/>
        <w:right w:val="none" w:sz="0" w:space="0" w:color="auto"/>
      </w:divBdr>
    </w:div>
    <w:div w:id="769357068">
      <w:bodyDiv w:val="1"/>
      <w:marLeft w:val="0"/>
      <w:marRight w:val="0"/>
      <w:marTop w:val="0"/>
      <w:marBottom w:val="0"/>
      <w:divBdr>
        <w:top w:val="none" w:sz="0" w:space="0" w:color="auto"/>
        <w:left w:val="none" w:sz="0" w:space="0" w:color="auto"/>
        <w:bottom w:val="none" w:sz="0" w:space="0" w:color="auto"/>
        <w:right w:val="none" w:sz="0" w:space="0" w:color="auto"/>
      </w:divBdr>
    </w:div>
    <w:div w:id="769550001">
      <w:bodyDiv w:val="1"/>
      <w:marLeft w:val="0"/>
      <w:marRight w:val="0"/>
      <w:marTop w:val="0"/>
      <w:marBottom w:val="0"/>
      <w:divBdr>
        <w:top w:val="none" w:sz="0" w:space="0" w:color="auto"/>
        <w:left w:val="none" w:sz="0" w:space="0" w:color="auto"/>
        <w:bottom w:val="none" w:sz="0" w:space="0" w:color="auto"/>
        <w:right w:val="none" w:sz="0" w:space="0" w:color="auto"/>
      </w:divBdr>
    </w:div>
    <w:div w:id="769593689">
      <w:bodyDiv w:val="1"/>
      <w:marLeft w:val="0"/>
      <w:marRight w:val="0"/>
      <w:marTop w:val="0"/>
      <w:marBottom w:val="0"/>
      <w:divBdr>
        <w:top w:val="none" w:sz="0" w:space="0" w:color="auto"/>
        <w:left w:val="none" w:sz="0" w:space="0" w:color="auto"/>
        <w:bottom w:val="none" w:sz="0" w:space="0" w:color="auto"/>
        <w:right w:val="none" w:sz="0" w:space="0" w:color="auto"/>
      </w:divBdr>
    </w:div>
    <w:div w:id="769738987">
      <w:bodyDiv w:val="1"/>
      <w:marLeft w:val="0"/>
      <w:marRight w:val="0"/>
      <w:marTop w:val="0"/>
      <w:marBottom w:val="0"/>
      <w:divBdr>
        <w:top w:val="none" w:sz="0" w:space="0" w:color="auto"/>
        <w:left w:val="none" w:sz="0" w:space="0" w:color="auto"/>
        <w:bottom w:val="none" w:sz="0" w:space="0" w:color="auto"/>
        <w:right w:val="none" w:sz="0" w:space="0" w:color="auto"/>
      </w:divBdr>
    </w:div>
    <w:div w:id="769857944">
      <w:bodyDiv w:val="1"/>
      <w:marLeft w:val="0"/>
      <w:marRight w:val="0"/>
      <w:marTop w:val="0"/>
      <w:marBottom w:val="0"/>
      <w:divBdr>
        <w:top w:val="none" w:sz="0" w:space="0" w:color="auto"/>
        <w:left w:val="none" w:sz="0" w:space="0" w:color="auto"/>
        <w:bottom w:val="none" w:sz="0" w:space="0" w:color="auto"/>
        <w:right w:val="none" w:sz="0" w:space="0" w:color="auto"/>
      </w:divBdr>
    </w:div>
    <w:div w:id="769862325">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0245808">
      <w:bodyDiv w:val="1"/>
      <w:marLeft w:val="0"/>
      <w:marRight w:val="0"/>
      <w:marTop w:val="0"/>
      <w:marBottom w:val="0"/>
      <w:divBdr>
        <w:top w:val="none" w:sz="0" w:space="0" w:color="auto"/>
        <w:left w:val="none" w:sz="0" w:space="0" w:color="auto"/>
        <w:bottom w:val="none" w:sz="0" w:space="0" w:color="auto"/>
        <w:right w:val="none" w:sz="0" w:space="0" w:color="auto"/>
      </w:divBdr>
    </w:div>
    <w:div w:id="770399006">
      <w:bodyDiv w:val="1"/>
      <w:marLeft w:val="0"/>
      <w:marRight w:val="0"/>
      <w:marTop w:val="0"/>
      <w:marBottom w:val="0"/>
      <w:divBdr>
        <w:top w:val="none" w:sz="0" w:space="0" w:color="auto"/>
        <w:left w:val="none" w:sz="0" w:space="0" w:color="auto"/>
        <w:bottom w:val="none" w:sz="0" w:space="0" w:color="auto"/>
        <w:right w:val="none" w:sz="0" w:space="0" w:color="auto"/>
      </w:divBdr>
    </w:div>
    <w:div w:id="770587455">
      <w:bodyDiv w:val="1"/>
      <w:marLeft w:val="0"/>
      <w:marRight w:val="0"/>
      <w:marTop w:val="0"/>
      <w:marBottom w:val="0"/>
      <w:divBdr>
        <w:top w:val="none" w:sz="0" w:space="0" w:color="auto"/>
        <w:left w:val="none" w:sz="0" w:space="0" w:color="auto"/>
        <w:bottom w:val="none" w:sz="0" w:space="0" w:color="auto"/>
        <w:right w:val="none" w:sz="0" w:space="0" w:color="auto"/>
      </w:divBdr>
    </w:div>
    <w:div w:id="770668239">
      <w:bodyDiv w:val="1"/>
      <w:marLeft w:val="0"/>
      <w:marRight w:val="0"/>
      <w:marTop w:val="0"/>
      <w:marBottom w:val="0"/>
      <w:divBdr>
        <w:top w:val="none" w:sz="0" w:space="0" w:color="auto"/>
        <w:left w:val="none" w:sz="0" w:space="0" w:color="auto"/>
        <w:bottom w:val="none" w:sz="0" w:space="0" w:color="auto"/>
        <w:right w:val="none" w:sz="0" w:space="0" w:color="auto"/>
      </w:divBdr>
    </w:div>
    <w:div w:id="770900736">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25850">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172992">
      <w:bodyDiv w:val="1"/>
      <w:marLeft w:val="0"/>
      <w:marRight w:val="0"/>
      <w:marTop w:val="0"/>
      <w:marBottom w:val="0"/>
      <w:divBdr>
        <w:top w:val="none" w:sz="0" w:space="0" w:color="auto"/>
        <w:left w:val="none" w:sz="0" w:space="0" w:color="auto"/>
        <w:bottom w:val="none" w:sz="0" w:space="0" w:color="auto"/>
        <w:right w:val="none" w:sz="0" w:space="0" w:color="auto"/>
      </w:divBdr>
    </w:div>
    <w:div w:id="771246340">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32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1585828">
      <w:bodyDiv w:val="1"/>
      <w:marLeft w:val="0"/>
      <w:marRight w:val="0"/>
      <w:marTop w:val="0"/>
      <w:marBottom w:val="0"/>
      <w:divBdr>
        <w:top w:val="none" w:sz="0" w:space="0" w:color="auto"/>
        <w:left w:val="none" w:sz="0" w:space="0" w:color="auto"/>
        <w:bottom w:val="none" w:sz="0" w:space="0" w:color="auto"/>
        <w:right w:val="none" w:sz="0" w:space="0" w:color="auto"/>
      </w:divBdr>
    </w:div>
    <w:div w:id="771780955">
      <w:bodyDiv w:val="1"/>
      <w:marLeft w:val="0"/>
      <w:marRight w:val="0"/>
      <w:marTop w:val="0"/>
      <w:marBottom w:val="0"/>
      <w:divBdr>
        <w:top w:val="none" w:sz="0" w:space="0" w:color="auto"/>
        <w:left w:val="none" w:sz="0" w:space="0" w:color="auto"/>
        <w:bottom w:val="none" w:sz="0" w:space="0" w:color="auto"/>
        <w:right w:val="none" w:sz="0" w:space="0" w:color="auto"/>
      </w:divBdr>
    </w:div>
    <w:div w:id="771827941">
      <w:bodyDiv w:val="1"/>
      <w:marLeft w:val="0"/>
      <w:marRight w:val="0"/>
      <w:marTop w:val="0"/>
      <w:marBottom w:val="0"/>
      <w:divBdr>
        <w:top w:val="none" w:sz="0" w:space="0" w:color="auto"/>
        <w:left w:val="none" w:sz="0" w:space="0" w:color="auto"/>
        <w:bottom w:val="none" w:sz="0" w:space="0" w:color="auto"/>
        <w:right w:val="none" w:sz="0" w:space="0" w:color="auto"/>
      </w:divBdr>
    </w:div>
    <w:div w:id="771899653">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285566">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476993">
      <w:bodyDiv w:val="1"/>
      <w:marLeft w:val="0"/>
      <w:marRight w:val="0"/>
      <w:marTop w:val="0"/>
      <w:marBottom w:val="0"/>
      <w:divBdr>
        <w:top w:val="none" w:sz="0" w:space="0" w:color="auto"/>
        <w:left w:val="none" w:sz="0" w:space="0" w:color="auto"/>
        <w:bottom w:val="none" w:sz="0" w:space="0" w:color="auto"/>
        <w:right w:val="none" w:sz="0" w:space="0" w:color="auto"/>
      </w:divBdr>
    </w:div>
    <w:div w:id="772477005">
      <w:bodyDiv w:val="1"/>
      <w:marLeft w:val="0"/>
      <w:marRight w:val="0"/>
      <w:marTop w:val="0"/>
      <w:marBottom w:val="0"/>
      <w:divBdr>
        <w:top w:val="none" w:sz="0" w:space="0" w:color="auto"/>
        <w:left w:val="none" w:sz="0" w:space="0" w:color="auto"/>
        <w:bottom w:val="none" w:sz="0" w:space="0" w:color="auto"/>
        <w:right w:val="none" w:sz="0" w:space="0" w:color="auto"/>
      </w:divBdr>
    </w:div>
    <w:div w:id="772553887">
      <w:bodyDiv w:val="1"/>
      <w:marLeft w:val="0"/>
      <w:marRight w:val="0"/>
      <w:marTop w:val="0"/>
      <w:marBottom w:val="0"/>
      <w:divBdr>
        <w:top w:val="none" w:sz="0" w:space="0" w:color="auto"/>
        <w:left w:val="none" w:sz="0" w:space="0" w:color="auto"/>
        <w:bottom w:val="none" w:sz="0" w:space="0" w:color="auto"/>
        <w:right w:val="none" w:sz="0" w:space="0" w:color="auto"/>
      </w:divBdr>
    </w:div>
    <w:div w:id="772625879">
      <w:bodyDiv w:val="1"/>
      <w:marLeft w:val="0"/>
      <w:marRight w:val="0"/>
      <w:marTop w:val="0"/>
      <w:marBottom w:val="0"/>
      <w:divBdr>
        <w:top w:val="none" w:sz="0" w:space="0" w:color="auto"/>
        <w:left w:val="none" w:sz="0" w:space="0" w:color="auto"/>
        <w:bottom w:val="none" w:sz="0" w:space="0" w:color="auto"/>
        <w:right w:val="none" w:sz="0" w:space="0" w:color="auto"/>
      </w:divBdr>
    </w:div>
    <w:div w:id="772701155">
      <w:bodyDiv w:val="1"/>
      <w:marLeft w:val="0"/>
      <w:marRight w:val="0"/>
      <w:marTop w:val="0"/>
      <w:marBottom w:val="0"/>
      <w:divBdr>
        <w:top w:val="none" w:sz="0" w:space="0" w:color="auto"/>
        <w:left w:val="none" w:sz="0" w:space="0" w:color="auto"/>
        <w:bottom w:val="none" w:sz="0" w:space="0" w:color="auto"/>
        <w:right w:val="none" w:sz="0" w:space="0" w:color="auto"/>
      </w:divBdr>
    </w:div>
    <w:div w:id="772752224">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211679">
      <w:bodyDiv w:val="1"/>
      <w:marLeft w:val="0"/>
      <w:marRight w:val="0"/>
      <w:marTop w:val="0"/>
      <w:marBottom w:val="0"/>
      <w:divBdr>
        <w:top w:val="none" w:sz="0" w:space="0" w:color="auto"/>
        <w:left w:val="none" w:sz="0" w:space="0" w:color="auto"/>
        <w:bottom w:val="none" w:sz="0" w:space="0" w:color="auto"/>
        <w:right w:val="none" w:sz="0" w:space="0" w:color="auto"/>
      </w:divBdr>
    </w:div>
    <w:div w:id="773406612">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176890">
      <w:bodyDiv w:val="1"/>
      <w:marLeft w:val="0"/>
      <w:marRight w:val="0"/>
      <w:marTop w:val="0"/>
      <w:marBottom w:val="0"/>
      <w:divBdr>
        <w:top w:val="none" w:sz="0" w:space="0" w:color="auto"/>
        <w:left w:val="none" w:sz="0" w:space="0" w:color="auto"/>
        <w:bottom w:val="none" w:sz="0" w:space="0" w:color="auto"/>
        <w:right w:val="none" w:sz="0" w:space="0" w:color="auto"/>
      </w:divBdr>
    </w:div>
    <w:div w:id="774207201">
      <w:bodyDiv w:val="1"/>
      <w:marLeft w:val="0"/>
      <w:marRight w:val="0"/>
      <w:marTop w:val="0"/>
      <w:marBottom w:val="0"/>
      <w:divBdr>
        <w:top w:val="none" w:sz="0" w:space="0" w:color="auto"/>
        <w:left w:val="none" w:sz="0" w:space="0" w:color="auto"/>
        <w:bottom w:val="none" w:sz="0" w:space="0" w:color="auto"/>
        <w:right w:val="none" w:sz="0" w:space="0" w:color="auto"/>
      </w:divBdr>
    </w:div>
    <w:div w:id="774251705">
      <w:bodyDiv w:val="1"/>
      <w:marLeft w:val="0"/>
      <w:marRight w:val="0"/>
      <w:marTop w:val="0"/>
      <w:marBottom w:val="0"/>
      <w:divBdr>
        <w:top w:val="none" w:sz="0" w:space="0" w:color="auto"/>
        <w:left w:val="none" w:sz="0" w:space="0" w:color="auto"/>
        <w:bottom w:val="none" w:sz="0" w:space="0" w:color="auto"/>
        <w:right w:val="none" w:sz="0" w:space="0" w:color="auto"/>
      </w:divBdr>
    </w:div>
    <w:div w:id="774254754">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73607">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640525">
      <w:bodyDiv w:val="1"/>
      <w:marLeft w:val="0"/>
      <w:marRight w:val="0"/>
      <w:marTop w:val="0"/>
      <w:marBottom w:val="0"/>
      <w:divBdr>
        <w:top w:val="none" w:sz="0" w:space="0" w:color="auto"/>
        <w:left w:val="none" w:sz="0" w:space="0" w:color="auto"/>
        <w:bottom w:val="none" w:sz="0" w:space="0" w:color="auto"/>
        <w:right w:val="none" w:sz="0" w:space="0" w:color="auto"/>
      </w:divBdr>
    </w:div>
    <w:div w:id="774641042">
      <w:bodyDiv w:val="1"/>
      <w:marLeft w:val="0"/>
      <w:marRight w:val="0"/>
      <w:marTop w:val="0"/>
      <w:marBottom w:val="0"/>
      <w:divBdr>
        <w:top w:val="none" w:sz="0" w:space="0" w:color="auto"/>
        <w:left w:val="none" w:sz="0" w:space="0" w:color="auto"/>
        <w:bottom w:val="none" w:sz="0" w:space="0" w:color="auto"/>
        <w:right w:val="none" w:sz="0" w:space="0" w:color="auto"/>
      </w:divBdr>
    </w:div>
    <w:div w:id="774717057">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4904404">
      <w:bodyDiv w:val="1"/>
      <w:marLeft w:val="0"/>
      <w:marRight w:val="0"/>
      <w:marTop w:val="0"/>
      <w:marBottom w:val="0"/>
      <w:divBdr>
        <w:top w:val="none" w:sz="0" w:space="0" w:color="auto"/>
        <w:left w:val="none" w:sz="0" w:space="0" w:color="auto"/>
        <w:bottom w:val="none" w:sz="0" w:space="0" w:color="auto"/>
        <w:right w:val="none" w:sz="0" w:space="0" w:color="auto"/>
      </w:divBdr>
    </w:div>
    <w:div w:id="774908259">
      <w:bodyDiv w:val="1"/>
      <w:marLeft w:val="0"/>
      <w:marRight w:val="0"/>
      <w:marTop w:val="0"/>
      <w:marBottom w:val="0"/>
      <w:divBdr>
        <w:top w:val="none" w:sz="0" w:space="0" w:color="auto"/>
        <w:left w:val="none" w:sz="0" w:space="0" w:color="auto"/>
        <w:bottom w:val="none" w:sz="0" w:space="0" w:color="auto"/>
        <w:right w:val="none" w:sz="0" w:space="0" w:color="auto"/>
      </w:divBdr>
    </w:div>
    <w:div w:id="774977793">
      <w:bodyDiv w:val="1"/>
      <w:marLeft w:val="0"/>
      <w:marRight w:val="0"/>
      <w:marTop w:val="0"/>
      <w:marBottom w:val="0"/>
      <w:divBdr>
        <w:top w:val="none" w:sz="0" w:space="0" w:color="auto"/>
        <w:left w:val="none" w:sz="0" w:space="0" w:color="auto"/>
        <w:bottom w:val="none" w:sz="0" w:space="0" w:color="auto"/>
        <w:right w:val="none" w:sz="0" w:space="0" w:color="auto"/>
      </w:divBdr>
    </w:div>
    <w:div w:id="774983731">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447427">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5709676">
      <w:bodyDiv w:val="1"/>
      <w:marLeft w:val="0"/>
      <w:marRight w:val="0"/>
      <w:marTop w:val="0"/>
      <w:marBottom w:val="0"/>
      <w:divBdr>
        <w:top w:val="none" w:sz="0" w:space="0" w:color="auto"/>
        <w:left w:val="none" w:sz="0" w:space="0" w:color="auto"/>
        <w:bottom w:val="none" w:sz="0" w:space="0" w:color="auto"/>
        <w:right w:val="none" w:sz="0" w:space="0" w:color="auto"/>
      </w:divBdr>
    </w:div>
    <w:div w:id="775753725">
      <w:bodyDiv w:val="1"/>
      <w:marLeft w:val="0"/>
      <w:marRight w:val="0"/>
      <w:marTop w:val="0"/>
      <w:marBottom w:val="0"/>
      <w:divBdr>
        <w:top w:val="none" w:sz="0" w:space="0" w:color="auto"/>
        <w:left w:val="none" w:sz="0" w:space="0" w:color="auto"/>
        <w:bottom w:val="none" w:sz="0" w:space="0" w:color="auto"/>
        <w:right w:val="none" w:sz="0" w:space="0" w:color="auto"/>
      </w:divBdr>
    </w:div>
    <w:div w:id="775909438">
      <w:bodyDiv w:val="1"/>
      <w:marLeft w:val="0"/>
      <w:marRight w:val="0"/>
      <w:marTop w:val="0"/>
      <w:marBottom w:val="0"/>
      <w:divBdr>
        <w:top w:val="none" w:sz="0" w:space="0" w:color="auto"/>
        <w:left w:val="none" w:sz="0" w:space="0" w:color="auto"/>
        <w:bottom w:val="none" w:sz="0" w:space="0" w:color="auto"/>
        <w:right w:val="none" w:sz="0" w:space="0" w:color="auto"/>
      </w:divBdr>
    </w:div>
    <w:div w:id="776022550">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097493">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366780">
      <w:bodyDiv w:val="1"/>
      <w:marLeft w:val="0"/>
      <w:marRight w:val="0"/>
      <w:marTop w:val="0"/>
      <w:marBottom w:val="0"/>
      <w:divBdr>
        <w:top w:val="none" w:sz="0" w:space="0" w:color="auto"/>
        <w:left w:val="none" w:sz="0" w:space="0" w:color="auto"/>
        <w:bottom w:val="none" w:sz="0" w:space="0" w:color="auto"/>
        <w:right w:val="none" w:sz="0" w:space="0" w:color="auto"/>
      </w:divBdr>
    </w:div>
    <w:div w:id="776415067">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02781">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138348">
      <w:bodyDiv w:val="1"/>
      <w:marLeft w:val="0"/>
      <w:marRight w:val="0"/>
      <w:marTop w:val="0"/>
      <w:marBottom w:val="0"/>
      <w:divBdr>
        <w:top w:val="none" w:sz="0" w:space="0" w:color="auto"/>
        <w:left w:val="none" w:sz="0" w:space="0" w:color="auto"/>
        <w:bottom w:val="none" w:sz="0" w:space="0" w:color="auto"/>
        <w:right w:val="none" w:sz="0" w:space="0" w:color="auto"/>
      </w:divBdr>
    </w:div>
    <w:div w:id="777215309">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529633">
      <w:bodyDiv w:val="1"/>
      <w:marLeft w:val="0"/>
      <w:marRight w:val="0"/>
      <w:marTop w:val="0"/>
      <w:marBottom w:val="0"/>
      <w:divBdr>
        <w:top w:val="none" w:sz="0" w:space="0" w:color="auto"/>
        <w:left w:val="none" w:sz="0" w:space="0" w:color="auto"/>
        <w:bottom w:val="none" w:sz="0" w:space="0" w:color="auto"/>
        <w:right w:val="none" w:sz="0" w:space="0" w:color="auto"/>
      </w:divBdr>
    </w:div>
    <w:div w:id="777603749">
      <w:bodyDiv w:val="1"/>
      <w:marLeft w:val="0"/>
      <w:marRight w:val="0"/>
      <w:marTop w:val="0"/>
      <w:marBottom w:val="0"/>
      <w:divBdr>
        <w:top w:val="none" w:sz="0" w:space="0" w:color="auto"/>
        <w:left w:val="none" w:sz="0" w:space="0" w:color="auto"/>
        <w:bottom w:val="none" w:sz="0" w:space="0" w:color="auto"/>
        <w:right w:val="none" w:sz="0" w:space="0" w:color="auto"/>
      </w:divBdr>
    </w:div>
    <w:div w:id="77786814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7918234">
      <w:bodyDiv w:val="1"/>
      <w:marLeft w:val="0"/>
      <w:marRight w:val="0"/>
      <w:marTop w:val="0"/>
      <w:marBottom w:val="0"/>
      <w:divBdr>
        <w:top w:val="none" w:sz="0" w:space="0" w:color="auto"/>
        <w:left w:val="none" w:sz="0" w:space="0" w:color="auto"/>
        <w:bottom w:val="none" w:sz="0" w:space="0" w:color="auto"/>
        <w:right w:val="none" w:sz="0" w:space="0" w:color="auto"/>
      </w:divBdr>
    </w:div>
    <w:div w:id="777987248">
      <w:bodyDiv w:val="1"/>
      <w:marLeft w:val="0"/>
      <w:marRight w:val="0"/>
      <w:marTop w:val="0"/>
      <w:marBottom w:val="0"/>
      <w:divBdr>
        <w:top w:val="none" w:sz="0" w:space="0" w:color="auto"/>
        <w:left w:val="none" w:sz="0" w:space="0" w:color="auto"/>
        <w:bottom w:val="none" w:sz="0" w:space="0" w:color="auto"/>
        <w:right w:val="none" w:sz="0" w:space="0" w:color="auto"/>
      </w:divBdr>
    </w:div>
    <w:div w:id="778069556">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78186464">
      <w:bodyDiv w:val="1"/>
      <w:marLeft w:val="0"/>
      <w:marRight w:val="0"/>
      <w:marTop w:val="0"/>
      <w:marBottom w:val="0"/>
      <w:divBdr>
        <w:top w:val="none" w:sz="0" w:space="0" w:color="auto"/>
        <w:left w:val="none" w:sz="0" w:space="0" w:color="auto"/>
        <w:bottom w:val="none" w:sz="0" w:space="0" w:color="auto"/>
        <w:right w:val="none" w:sz="0" w:space="0" w:color="auto"/>
      </w:divBdr>
    </w:div>
    <w:div w:id="778333230">
      <w:bodyDiv w:val="1"/>
      <w:marLeft w:val="0"/>
      <w:marRight w:val="0"/>
      <w:marTop w:val="0"/>
      <w:marBottom w:val="0"/>
      <w:divBdr>
        <w:top w:val="none" w:sz="0" w:space="0" w:color="auto"/>
        <w:left w:val="none" w:sz="0" w:space="0" w:color="auto"/>
        <w:bottom w:val="none" w:sz="0" w:space="0" w:color="auto"/>
        <w:right w:val="none" w:sz="0" w:space="0" w:color="auto"/>
      </w:divBdr>
    </w:div>
    <w:div w:id="778531622">
      <w:bodyDiv w:val="1"/>
      <w:marLeft w:val="0"/>
      <w:marRight w:val="0"/>
      <w:marTop w:val="0"/>
      <w:marBottom w:val="0"/>
      <w:divBdr>
        <w:top w:val="none" w:sz="0" w:space="0" w:color="auto"/>
        <w:left w:val="none" w:sz="0" w:space="0" w:color="auto"/>
        <w:bottom w:val="none" w:sz="0" w:space="0" w:color="auto"/>
        <w:right w:val="none" w:sz="0" w:space="0" w:color="auto"/>
      </w:divBdr>
    </w:div>
    <w:div w:id="778715767">
      <w:bodyDiv w:val="1"/>
      <w:marLeft w:val="0"/>
      <w:marRight w:val="0"/>
      <w:marTop w:val="0"/>
      <w:marBottom w:val="0"/>
      <w:divBdr>
        <w:top w:val="none" w:sz="0" w:space="0" w:color="auto"/>
        <w:left w:val="none" w:sz="0" w:space="0" w:color="auto"/>
        <w:bottom w:val="none" w:sz="0" w:space="0" w:color="auto"/>
        <w:right w:val="none" w:sz="0" w:space="0" w:color="auto"/>
      </w:divBdr>
    </w:div>
    <w:div w:id="778720138">
      <w:bodyDiv w:val="1"/>
      <w:marLeft w:val="0"/>
      <w:marRight w:val="0"/>
      <w:marTop w:val="0"/>
      <w:marBottom w:val="0"/>
      <w:divBdr>
        <w:top w:val="none" w:sz="0" w:space="0" w:color="auto"/>
        <w:left w:val="none" w:sz="0" w:space="0" w:color="auto"/>
        <w:bottom w:val="none" w:sz="0" w:space="0" w:color="auto"/>
        <w:right w:val="none" w:sz="0" w:space="0" w:color="auto"/>
      </w:divBdr>
    </w:div>
    <w:div w:id="778766865">
      <w:bodyDiv w:val="1"/>
      <w:marLeft w:val="0"/>
      <w:marRight w:val="0"/>
      <w:marTop w:val="0"/>
      <w:marBottom w:val="0"/>
      <w:divBdr>
        <w:top w:val="none" w:sz="0" w:space="0" w:color="auto"/>
        <w:left w:val="none" w:sz="0" w:space="0" w:color="auto"/>
        <w:bottom w:val="none" w:sz="0" w:space="0" w:color="auto"/>
        <w:right w:val="none" w:sz="0" w:space="0" w:color="auto"/>
      </w:divBdr>
    </w:div>
    <w:div w:id="778916817">
      <w:bodyDiv w:val="1"/>
      <w:marLeft w:val="0"/>
      <w:marRight w:val="0"/>
      <w:marTop w:val="0"/>
      <w:marBottom w:val="0"/>
      <w:divBdr>
        <w:top w:val="none" w:sz="0" w:space="0" w:color="auto"/>
        <w:left w:val="none" w:sz="0" w:space="0" w:color="auto"/>
        <w:bottom w:val="none" w:sz="0" w:space="0" w:color="auto"/>
        <w:right w:val="none" w:sz="0" w:space="0" w:color="auto"/>
      </w:divBdr>
    </w:div>
    <w:div w:id="778989938">
      <w:bodyDiv w:val="1"/>
      <w:marLeft w:val="0"/>
      <w:marRight w:val="0"/>
      <w:marTop w:val="0"/>
      <w:marBottom w:val="0"/>
      <w:divBdr>
        <w:top w:val="none" w:sz="0" w:space="0" w:color="auto"/>
        <w:left w:val="none" w:sz="0" w:space="0" w:color="auto"/>
        <w:bottom w:val="none" w:sz="0" w:space="0" w:color="auto"/>
        <w:right w:val="none" w:sz="0" w:space="0" w:color="auto"/>
      </w:divBdr>
    </w:div>
    <w:div w:id="779182155">
      <w:bodyDiv w:val="1"/>
      <w:marLeft w:val="0"/>
      <w:marRight w:val="0"/>
      <w:marTop w:val="0"/>
      <w:marBottom w:val="0"/>
      <w:divBdr>
        <w:top w:val="none" w:sz="0" w:space="0" w:color="auto"/>
        <w:left w:val="none" w:sz="0" w:space="0" w:color="auto"/>
        <w:bottom w:val="none" w:sz="0" w:space="0" w:color="auto"/>
        <w:right w:val="none" w:sz="0" w:space="0" w:color="auto"/>
      </w:divBdr>
    </w:div>
    <w:div w:id="779299804">
      <w:bodyDiv w:val="1"/>
      <w:marLeft w:val="0"/>
      <w:marRight w:val="0"/>
      <w:marTop w:val="0"/>
      <w:marBottom w:val="0"/>
      <w:divBdr>
        <w:top w:val="none" w:sz="0" w:space="0" w:color="auto"/>
        <w:left w:val="none" w:sz="0" w:space="0" w:color="auto"/>
        <w:bottom w:val="none" w:sz="0" w:space="0" w:color="auto"/>
        <w:right w:val="none" w:sz="0" w:space="0" w:color="auto"/>
      </w:divBdr>
    </w:div>
    <w:div w:id="779489239">
      <w:bodyDiv w:val="1"/>
      <w:marLeft w:val="0"/>
      <w:marRight w:val="0"/>
      <w:marTop w:val="0"/>
      <w:marBottom w:val="0"/>
      <w:divBdr>
        <w:top w:val="none" w:sz="0" w:space="0" w:color="auto"/>
        <w:left w:val="none" w:sz="0" w:space="0" w:color="auto"/>
        <w:bottom w:val="none" w:sz="0" w:space="0" w:color="auto"/>
        <w:right w:val="none" w:sz="0" w:space="0" w:color="auto"/>
      </w:divBdr>
    </w:div>
    <w:div w:id="779571168">
      <w:bodyDiv w:val="1"/>
      <w:marLeft w:val="0"/>
      <w:marRight w:val="0"/>
      <w:marTop w:val="0"/>
      <w:marBottom w:val="0"/>
      <w:divBdr>
        <w:top w:val="none" w:sz="0" w:space="0" w:color="auto"/>
        <w:left w:val="none" w:sz="0" w:space="0" w:color="auto"/>
        <w:bottom w:val="none" w:sz="0" w:space="0" w:color="auto"/>
        <w:right w:val="none" w:sz="0" w:space="0" w:color="auto"/>
      </w:divBdr>
    </w:div>
    <w:div w:id="779645219">
      <w:bodyDiv w:val="1"/>
      <w:marLeft w:val="0"/>
      <w:marRight w:val="0"/>
      <w:marTop w:val="0"/>
      <w:marBottom w:val="0"/>
      <w:divBdr>
        <w:top w:val="none" w:sz="0" w:space="0" w:color="auto"/>
        <w:left w:val="none" w:sz="0" w:space="0" w:color="auto"/>
        <w:bottom w:val="none" w:sz="0" w:space="0" w:color="auto"/>
        <w:right w:val="none" w:sz="0" w:space="0" w:color="auto"/>
      </w:divBdr>
    </w:div>
    <w:div w:id="779688534">
      <w:bodyDiv w:val="1"/>
      <w:marLeft w:val="0"/>
      <w:marRight w:val="0"/>
      <w:marTop w:val="0"/>
      <w:marBottom w:val="0"/>
      <w:divBdr>
        <w:top w:val="none" w:sz="0" w:space="0" w:color="auto"/>
        <w:left w:val="none" w:sz="0" w:space="0" w:color="auto"/>
        <w:bottom w:val="none" w:sz="0" w:space="0" w:color="auto"/>
        <w:right w:val="none" w:sz="0" w:space="0" w:color="auto"/>
      </w:divBdr>
    </w:div>
    <w:div w:id="779909516">
      <w:bodyDiv w:val="1"/>
      <w:marLeft w:val="0"/>
      <w:marRight w:val="0"/>
      <w:marTop w:val="0"/>
      <w:marBottom w:val="0"/>
      <w:divBdr>
        <w:top w:val="none" w:sz="0" w:space="0" w:color="auto"/>
        <w:left w:val="none" w:sz="0" w:space="0" w:color="auto"/>
        <w:bottom w:val="none" w:sz="0" w:space="0" w:color="auto"/>
        <w:right w:val="none" w:sz="0" w:space="0" w:color="auto"/>
      </w:divBdr>
    </w:div>
    <w:div w:id="779955821">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153347">
      <w:bodyDiv w:val="1"/>
      <w:marLeft w:val="0"/>
      <w:marRight w:val="0"/>
      <w:marTop w:val="0"/>
      <w:marBottom w:val="0"/>
      <w:divBdr>
        <w:top w:val="none" w:sz="0" w:space="0" w:color="auto"/>
        <w:left w:val="none" w:sz="0" w:space="0" w:color="auto"/>
        <w:bottom w:val="none" w:sz="0" w:space="0" w:color="auto"/>
        <w:right w:val="none" w:sz="0" w:space="0" w:color="auto"/>
      </w:divBdr>
    </w:div>
    <w:div w:id="78053558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607213">
      <w:bodyDiv w:val="1"/>
      <w:marLeft w:val="0"/>
      <w:marRight w:val="0"/>
      <w:marTop w:val="0"/>
      <w:marBottom w:val="0"/>
      <w:divBdr>
        <w:top w:val="none" w:sz="0" w:space="0" w:color="auto"/>
        <w:left w:val="none" w:sz="0" w:space="0" w:color="auto"/>
        <w:bottom w:val="none" w:sz="0" w:space="0" w:color="auto"/>
        <w:right w:val="none" w:sz="0" w:space="0" w:color="auto"/>
      </w:divBdr>
    </w:div>
    <w:div w:id="780732255">
      <w:bodyDiv w:val="1"/>
      <w:marLeft w:val="0"/>
      <w:marRight w:val="0"/>
      <w:marTop w:val="0"/>
      <w:marBottom w:val="0"/>
      <w:divBdr>
        <w:top w:val="none" w:sz="0" w:space="0" w:color="auto"/>
        <w:left w:val="none" w:sz="0" w:space="0" w:color="auto"/>
        <w:bottom w:val="none" w:sz="0" w:space="0" w:color="auto"/>
        <w:right w:val="none" w:sz="0" w:space="0" w:color="auto"/>
      </w:divBdr>
    </w:div>
    <w:div w:id="780800432">
      <w:bodyDiv w:val="1"/>
      <w:marLeft w:val="0"/>
      <w:marRight w:val="0"/>
      <w:marTop w:val="0"/>
      <w:marBottom w:val="0"/>
      <w:divBdr>
        <w:top w:val="none" w:sz="0" w:space="0" w:color="auto"/>
        <w:left w:val="none" w:sz="0" w:space="0" w:color="auto"/>
        <w:bottom w:val="none" w:sz="0" w:space="0" w:color="auto"/>
        <w:right w:val="none" w:sz="0" w:space="0" w:color="auto"/>
      </w:divBdr>
    </w:div>
    <w:div w:id="780803298">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04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0995002">
      <w:bodyDiv w:val="1"/>
      <w:marLeft w:val="0"/>
      <w:marRight w:val="0"/>
      <w:marTop w:val="0"/>
      <w:marBottom w:val="0"/>
      <w:divBdr>
        <w:top w:val="none" w:sz="0" w:space="0" w:color="auto"/>
        <w:left w:val="none" w:sz="0" w:space="0" w:color="auto"/>
        <w:bottom w:val="none" w:sz="0" w:space="0" w:color="auto"/>
        <w:right w:val="none" w:sz="0" w:space="0" w:color="auto"/>
      </w:divBdr>
    </w:div>
    <w:div w:id="781144622">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537909">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07400">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266764">
      <w:bodyDiv w:val="1"/>
      <w:marLeft w:val="0"/>
      <w:marRight w:val="0"/>
      <w:marTop w:val="0"/>
      <w:marBottom w:val="0"/>
      <w:divBdr>
        <w:top w:val="none" w:sz="0" w:space="0" w:color="auto"/>
        <w:left w:val="none" w:sz="0" w:space="0" w:color="auto"/>
        <w:bottom w:val="none" w:sz="0" w:space="0" w:color="auto"/>
        <w:right w:val="none" w:sz="0" w:space="0" w:color="auto"/>
      </w:divBdr>
    </w:div>
    <w:div w:id="782499938">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3235555">
      <w:bodyDiv w:val="1"/>
      <w:marLeft w:val="0"/>
      <w:marRight w:val="0"/>
      <w:marTop w:val="0"/>
      <w:marBottom w:val="0"/>
      <w:divBdr>
        <w:top w:val="none" w:sz="0" w:space="0" w:color="auto"/>
        <w:left w:val="none" w:sz="0" w:space="0" w:color="auto"/>
        <w:bottom w:val="none" w:sz="0" w:space="0" w:color="auto"/>
        <w:right w:val="none" w:sz="0" w:space="0" w:color="auto"/>
      </w:divBdr>
    </w:div>
    <w:div w:id="783310255">
      <w:bodyDiv w:val="1"/>
      <w:marLeft w:val="0"/>
      <w:marRight w:val="0"/>
      <w:marTop w:val="0"/>
      <w:marBottom w:val="0"/>
      <w:divBdr>
        <w:top w:val="none" w:sz="0" w:space="0" w:color="auto"/>
        <w:left w:val="none" w:sz="0" w:space="0" w:color="auto"/>
        <w:bottom w:val="none" w:sz="0" w:space="0" w:color="auto"/>
        <w:right w:val="none" w:sz="0" w:space="0" w:color="auto"/>
      </w:divBdr>
    </w:div>
    <w:div w:id="783429839">
      <w:bodyDiv w:val="1"/>
      <w:marLeft w:val="0"/>
      <w:marRight w:val="0"/>
      <w:marTop w:val="0"/>
      <w:marBottom w:val="0"/>
      <w:divBdr>
        <w:top w:val="none" w:sz="0" w:space="0" w:color="auto"/>
        <w:left w:val="none" w:sz="0" w:space="0" w:color="auto"/>
        <w:bottom w:val="none" w:sz="0" w:space="0" w:color="auto"/>
        <w:right w:val="none" w:sz="0" w:space="0" w:color="auto"/>
      </w:divBdr>
    </w:div>
    <w:div w:id="783696379">
      <w:bodyDiv w:val="1"/>
      <w:marLeft w:val="0"/>
      <w:marRight w:val="0"/>
      <w:marTop w:val="0"/>
      <w:marBottom w:val="0"/>
      <w:divBdr>
        <w:top w:val="none" w:sz="0" w:space="0" w:color="auto"/>
        <w:left w:val="none" w:sz="0" w:space="0" w:color="auto"/>
        <w:bottom w:val="none" w:sz="0" w:space="0" w:color="auto"/>
        <w:right w:val="none" w:sz="0" w:space="0" w:color="auto"/>
      </w:divBdr>
    </w:div>
    <w:div w:id="783886775">
      <w:bodyDiv w:val="1"/>
      <w:marLeft w:val="0"/>
      <w:marRight w:val="0"/>
      <w:marTop w:val="0"/>
      <w:marBottom w:val="0"/>
      <w:divBdr>
        <w:top w:val="none" w:sz="0" w:space="0" w:color="auto"/>
        <w:left w:val="none" w:sz="0" w:space="0" w:color="auto"/>
        <w:bottom w:val="none" w:sz="0" w:space="0" w:color="auto"/>
        <w:right w:val="none" w:sz="0" w:space="0" w:color="auto"/>
      </w:divBdr>
    </w:div>
    <w:div w:id="783959993">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085095">
      <w:bodyDiv w:val="1"/>
      <w:marLeft w:val="0"/>
      <w:marRight w:val="0"/>
      <w:marTop w:val="0"/>
      <w:marBottom w:val="0"/>
      <w:divBdr>
        <w:top w:val="none" w:sz="0" w:space="0" w:color="auto"/>
        <w:left w:val="none" w:sz="0" w:space="0" w:color="auto"/>
        <w:bottom w:val="none" w:sz="0" w:space="0" w:color="auto"/>
        <w:right w:val="none" w:sz="0" w:space="0" w:color="auto"/>
      </w:divBdr>
    </w:div>
    <w:div w:id="784151504">
      <w:bodyDiv w:val="1"/>
      <w:marLeft w:val="0"/>
      <w:marRight w:val="0"/>
      <w:marTop w:val="0"/>
      <w:marBottom w:val="0"/>
      <w:divBdr>
        <w:top w:val="none" w:sz="0" w:space="0" w:color="auto"/>
        <w:left w:val="none" w:sz="0" w:space="0" w:color="auto"/>
        <w:bottom w:val="none" w:sz="0" w:space="0" w:color="auto"/>
        <w:right w:val="none" w:sz="0" w:space="0" w:color="auto"/>
      </w:divBdr>
    </w:div>
    <w:div w:id="784233273">
      <w:bodyDiv w:val="1"/>
      <w:marLeft w:val="0"/>
      <w:marRight w:val="0"/>
      <w:marTop w:val="0"/>
      <w:marBottom w:val="0"/>
      <w:divBdr>
        <w:top w:val="none" w:sz="0" w:space="0" w:color="auto"/>
        <w:left w:val="none" w:sz="0" w:space="0" w:color="auto"/>
        <w:bottom w:val="none" w:sz="0" w:space="0" w:color="auto"/>
        <w:right w:val="none" w:sz="0" w:space="0" w:color="auto"/>
      </w:divBdr>
    </w:div>
    <w:div w:id="784277292">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4546363">
      <w:bodyDiv w:val="1"/>
      <w:marLeft w:val="0"/>
      <w:marRight w:val="0"/>
      <w:marTop w:val="0"/>
      <w:marBottom w:val="0"/>
      <w:divBdr>
        <w:top w:val="none" w:sz="0" w:space="0" w:color="auto"/>
        <w:left w:val="none" w:sz="0" w:space="0" w:color="auto"/>
        <w:bottom w:val="none" w:sz="0" w:space="0" w:color="auto"/>
        <w:right w:val="none" w:sz="0" w:space="0" w:color="auto"/>
      </w:divBdr>
    </w:div>
    <w:div w:id="784615241">
      <w:bodyDiv w:val="1"/>
      <w:marLeft w:val="0"/>
      <w:marRight w:val="0"/>
      <w:marTop w:val="0"/>
      <w:marBottom w:val="0"/>
      <w:divBdr>
        <w:top w:val="none" w:sz="0" w:space="0" w:color="auto"/>
        <w:left w:val="none" w:sz="0" w:space="0" w:color="auto"/>
        <w:bottom w:val="none" w:sz="0" w:space="0" w:color="auto"/>
        <w:right w:val="none" w:sz="0" w:space="0" w:color="auto"/>
      </w:divBdr>
    </w:div>
    <w:div w:id="784695214">
      <w:bodyDiv w:val="1"/>
      <w:marLeft w:val="0"/>
      <w:marRight w:val="0"/>
      <w:marTop w:val="0"/>
      <w:marBottom w:val="0"/>
      <w:divBdr>
        <w:top w:val="none" w:sz="0" w:space="0" w:color="auto"/>
        <w:left w:val="none" w:sz="0" w:space="0" w:color="auto"/>
        <w:bottom w:val="none" w:sz="0" w:space="0" w:color="auto"/>
        <w:right w:val="none" w:sz="0" w:space="0" w:color="auto"/>
      </w:divBdr>
    </w:div>
    <w:div w:id="784731753">
      <w:bodyDiv w:val="1"/>
      <w:marLeft w:val="0"/>
      <w:marRight w:val="0"/>
      <w:marTop w:val="0"/>
      <w:marBottom w:val="0"/>
      <w:divBdr>
        <w:top w:val="none" w:sz="0" w:space="0" w:color="auto"/>
        <w:left w:val="none" w:sz="0" w:space="0" w:color="auto"/>
        <w:bottom w:val="none" w:sz="0" w:space="0" w:color="auto"/>
        <w:right w:val="none" w:sz="0" w:space="0" w:color="auto"/>
      </w:divBdr>
    </w:div>
    <w:div w:id="78492539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470652">
      <w:bodyDiv w:val="1"/>
      <w:marLeft w:val="0"/>
      <w:marRight w:val="0"/>
      <w:marTop w:val="0"/>
      <w:marBottom w:val="0"/>
      <w:divBdr>
        <w:top w:val="none" w:sz="0" w:space="0" w:color="auto"/>
        <w:left w:val="none" w:sz="0" w:space="0" w:color="auto"/>
        <w:bottom w:val="none" w:sz="0" w:space="0" w:color="auto"/>
        <w:right w:val="none" w:sz="0" w:space="0" w:color="auto"/>
      </w:divBdr>
    </w:div>
    <w:div w:id="785584574">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659722">
      <w:bodyDiv w:val="1"/>
      <w:marLeft w:val="0"/>
      <w:marRight w:val="0"/>
      <w:marTop w:val="0"/>
      <w:marBottom w:val="0"/>
      <w:divBdr>
        <w:top w:val="none" w:sz="0" w:space="0" w:color="auto"/>
        <w:left w:val="none" w:sz="0" w:space="0" w:color="auto"/>
        <w:bottom w:val="none" w:sz="0" w:space="0" w:color="auto"/>
        <w:right w:val="none" w:sz="0" w:space="0" w:color="auto"/>
      </w:divBdr>
    </w:div>
    <w:div w:id="785780676">
      <w:bodyDiv w:val="1"/>
      <w:marLeft w:val="0"/>
      <w:marRight w:val="0"/>
      <w:marTop w:val="0"/>
      <w:marBottom w:val="0"/>
      <w:divBdr>
        <w:top w:val="none" w:sz="0" w:space="0" w:color="auto"/>
        <w:left w:val="none" w:sz="0" w:space="0" w:color="auto"/>
        <w:bottom w:val="none" w:sz="0" w:space="0" w:color="auto"/>
        <w:right w:val="none" w:sz="0" w:space="0" w:color="auto"/>
      </w:divBdr>
    </w:div>
    <w:div w:id="785781285">
      <w:bodyDiv w:val="1"/>
      <w:marLeft w:val="0"/>
      <w:marRight w:val="0"/>
      <w:marTop w:val="0"/>
      <w:marBottom w:val="0"/>
      <w:divBdr>
        <w:top w:val="none" w:sz="0" w:space="0" w:color="auto"/>
        <w:left w:val="none" w:sz="0" w:space="0" w:color="auto"/>
        <w:bottom w:val="none" w:sz="0" w:space="0" w:color="auto"/>
        <w:right w:val="none" w:sz="0" w:space="0" w:color="auto"/>
      </w:divBdr>
    </w:div>
    <w:div w:id="785806686">
      <w:bodyDiv w:val="1"/>
      <w:marLeft w:val="0"/>
      <w:marRight w:val="0"/>
      <w:marTop w:val="0"/>
      <w:marBottom w:val="0"/>
      <w:divBdr>
        <w:top w:val="none" w:sz="0" w:space="0" w:color="auto"/>
        <w:left w:val="none" w:sz="0" w:space="0" w:color="auto"/>
        <w:bottom w:val="none" w:sz="0" w:space="0" w:color="auto"/>
        <w:right w:val="none" w:sz="0" w:space="0" w:color="auto"/>
      </w:divBdr>
    </w:div>
    <w:div w:id="785848348">
      <w:bodyDiv w:val="1"/>
      <w:marLeft w:val="0"/>
      <w:marRight w:val="0"/>
      <w:marTop w:val="0"/>
      <w:marBottom w:val="0"/>
      <w:divBdr>
        <w:top w:val="none" w:sz="0" w:space="0" w:color="auto"/>
        <w:left w:val="none" w:sz="0" w:space="0" w:color="auto"/>
        <w:bottom w:val="none" w:sz="0" w:space="0" w:color="auto"/>
        <w:right w:val="none" w:sz="0" w:space="0" w:color="auto"/>
      </w:divBdr>
    </w:div>
    <w:div w:id="785854545">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042771">
      <w:bodyDiv w:val="1"/>
      <w:marLeft w:val="0"/>
      <w:marRight w:val="0"/>
      <w:marTop w:val="0"/>
      <w:marBottom w:val="0"/>
      <w:divBdr>
        <w:top w:val="none" w:sz="0" w:space="0" w:color="auto"/>
        <w:left w:val="none" w:sz="0" w:space="0" w:color="auto"/>
        <w:bottom w:val="none" w:sz="0" w:space="0" w:color="auto"/>
        <w:right w:val="none" w:sz="0" w:space="0" w:color="auto"/>
      </w:divBdr>
    </w:div>
    <w:div w:id="786198638">
      <w:bodyDiv w:val="1"/>
      <w:marLeft w:val="0"/>
      <w:marRight w:val="0"/>
      <w:marTop w:val="0"/>
      <w:marBottom w:val="0"/>
      <w:divBdr>
        <w:top w:val="none" w:sz="0" w:space="0" w:color="auto"/>
        <w:left w:val="none" w:sz="0" w:space="0" w:color="auto"/>
        <w:bottom w:val="none" w:sz="0" w:space="0" w:color="auto"/>
        <w:right w:val="none" w:sz="0" w:space="0" w:color="auto"/>
      </w:divBdr>
    </w:div>
    <w:div w:id="786237411">
      <w:bodyDiv w:val="1"/>
      <w:marLeft w:val="0"/>
      <w:marRight w:val="0"/>
      <w:marTop w:val="0"/>
      <w:marBottom w:val="0"/>
      <w:divBdr>
        <w:top w:val="none" w:sz="0" w:space="0" w:color="auto"/>
        <w:left w:val="none" w:sz="0" w:space="0" w:color="auto"/>
        <w:bottom w:val="none" w:sz="0" w:space="0" w:color="auto"/>
        <w:right w:val="none" w:sz="0" w:space="0" w:color="auto"/>
      </w:divBdr>
    </w:div>
    <w:div w:id="786267539">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6780693">
      <w:bodyDiv w:val="1"/>
      <w:marLeft w:val="0"/>
      <w:marRight w:val="0"/>
      <w:marTop w:val="0"/>
      <w:marBottom w:val="0"/>
      <w:divBdr>
        <w:top w:val="none" w:sz="0" w:space="0" w:color="auto"/>
        <w:left w:val="none" w:sz="0" w:space="0" w:color="auto"/>
        <w:bottom w:val="none" w:sz="0" w:space="0" w:color="auto"/>
        <w:right w:val="none" w:sz="0" w:space="0" w:color="auto"/>
      </w:divBdr>
    </w:div>
    <w:div w:id="787042690">
      <w:bodyDiv w:val="1"/>
      <w:marLeft w:val="0"/>
      <w:marRight w:val="0"/>
      <w:marTop w:val="0"/>
      <w:marBottom w:val="0"/>
      <w:divBdr>
        <w:top w:val="none" w:sz="0" w:space="0" w:color="auto"/>
        <w:left w:val="none" w:sz="0" w:space="0" w:color="auto"/>
        <w:bottom w:val="none" w:sz="0" w:space="0" w:color="auto"/>
        <w:right w:val="none" w:sz="0" w:space="0" w:color="auto"/>
      </w:divBdr>
    </w:div>
    <w:div w:id="787119618">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236011">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2403">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703160">
      <w:bodyDiv w:val="1"/>
      <w:marLeft w:val="0"/>
      <w:marRight w:val="0"/>
      <w:marTop w:val="0"/>
      <w:marBottom w:val="0"/>
      <w:divBdr>
        <w:top w:val="none" w:sz="0" w:space="0" w:color="auto"/>
        <w:left w:val="none" w:sz="0" w:space="0" w:color="auto"/>
        <w:bottom w:val="none" w:sz="0" w:space="0" w:color="auto"/>
        <w:right w:val="none" w:sz="0" w:space="0" w:color="auto"/>
      </w:divBdr>
    </w:div>
    <w:div w:id="787817840">
      <w:bodyDiv w:val="1"/>
      <w:marLeft w:val="0"/>
      <w:marRight w:val="0"/>
      <w:marTop w:val="0"/>
      <w:marBottom w:val="0"/>
      <w:divBdr>
        <w:top w:val="none" w:sz="0" w:space="0" w:color="auto"/>
        <w:left w:val="none" w:sz="0" w:space="0" w:color="auto"/>
        <w:bottom w:val="none" w:sz="0" w:space="0" w:color="auto"/>
        <w:right w:val="none" w:sz="0" w:space="0" w:color="auto"/>
      </w:divBdr>
    </w:div>
    <w:div w:id="787819884">
      <w:bodyDiv w:val="1"/>
      <w:marLeft w:val="0"/>
      <w:marRight w:val="0"/>
      <w:marTop w:val="0"/>
      <w:marBottom w:val="0"/>
      <w:divBdr>
        <w:top w:val="none" w:sz="0" w:space="0" w:color="auto"/>
        <w:left w:val="none" w:sz="0" w:space="0" w:color="auto"/>
        <w:bottom w:val="none" w:sz="0" w:space="0" w:color="auto"/>
        <w:right w:val="none" w:sz="0" w:space="0" w:color="auto"/>
      </w:divBdr>
    </w:div>
    <w:div w:id="787893815">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013230">
      <w:bodyDiv w:val="1"/>
      <w:marLeft w:val="0"/>
      <w:marRight w:val="0"/>
      <w:marTop w:val="0"/>
      <w:marBottom w:val="0"/>
      <w:divBdr>
        <w:top w:val="none" w:sz="0" w:space="0" w:color="auto"/>
        <w:left w:val="none" w:sz="0" w:space="0" w:color="auto"/>
        <w:bottom w:val="none" w:sz="0" w:space="0" w:color="auto"/>
        <w:right w:val="none" w:sz="0" w:space="0" w:color="auto"/>
      </w:divBdr>
    </w:div>
    <w:div w:id="788158963">
      <w:bodyDiv w:val="1"/>
      <w:marLeft w:val="0"/>
      <w:marRight w:val="0"/>
      <w:marTop w:val="0"/>
      <w:marBottom w:val="0"/>
      <w:divBdr>
        <w:top w:val="none" w:sz="0" w:space="0" w:color="auto"/>
        <w:left w:val="none" w:sz="0" w:space="0" w:color="auto"/>
        <w:bottom w:val="none" w:sz="0" w:space="0" w:color="auto"/>
        <w:right w:val="none" w:sz="0" w:space="0" w:color="auto"/>
      </w:divBdr>
    </w:div>
    <w:div w:id="788164132">
      <w:bodyDiv w:val="1"/>
      <w:marLeft w:val="0"/>
      <w:marRight w:val="0"/>
      <w:marTop w:val="0"/>
      <w:marBottom w:val="0"/>
      <w:divBdr>
        <w:top w:val="none" w:sz="0" w:space="0" w:color="auto"/>
        <w:left w:val="none" w:sz="0" w:space="0" w:color="auto"/>
        <w:bottom w:val="none" w:sz="0" w:space="0" w:color="auto"/>
        <w:right w:val="none" w:sz="0" w:space="0" w:color="auto"/>
      </w:divBdr>
    </w:div>
    <w:div w:id="788202374">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552942">
      <w:bodyDiv w:val="1"/>
      <w:marLeft w:val="0"/>
      <w:marRight w:val="0"/>
      <w:marTop w:val="0"/>
      <w:marBottom w:val="0"/>
      <w:divBdr>
        <w:top w:val="none" w:sz="0" w:space="0" w:color="auto"/>
        <w:left w:val="none" w:sz="0" w:space="0" w:color="auto"/>
        <w:bottom w:val="none" w:sz="0" w:space="0" w:color="auto"/>
        <w:right w:val="none" w:sz="0" w:space="0" w:color="auto"/>
      </w:divBdr>
    </w:div>
    <w:div w:id="788667447">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8933964">
      <w:bodyDiv w:val="1"/>
      <w:marLeft w:val="0"/>
      <w:marRight w:val="0"/>
      <w:marTop w:val="0"/>
      <w:marBottom w:val="0"/>
      <w:divBdr>
        <w:top w:val="none" w:sz="0" w:space="0" w:color="auto"/>
        <w:left w:val="none" w:sz="0" w:space="0" w:color="auto"/>
        <w:bottom w:val="none" w:sz="0" w:space="0" w:color="auto"/>
        <w:right w:val="none" w:sz="0" w:space="0" w:color="auto"/>
      </w:divBdr>
    </w:div>
    <w:div w:id="789009735">
      <w:bodyDiv w:val="1"/>
      <w:marLeft w:val="0"/>
      <w:marRight w:val="0"/>
      <w:marTop w:val="0"/>
      <w:marBottom w:val="0"/>
      <w:divBdr>
        <w:top w:val="none" w:sz="0" w:space="0" w:color="auto"/>
        <w:left w:val="none" w:sz="0" w:space="0" w:color="auto"/>
        <w:bottom w:val="none" w:sz="0" w:space="0" w:color="auto"/>
        <w:right w:val="none" w:sz="0" w:space="0" w:color="auto"/>
      </w:divBdr>
    </w:div>
    <w:div w:id="789013539">
      <w:bodyDiv w:val="1"/>
      <w:marLeft w:val="0"/>
      <w:marRight w:val="0"/>
      <w:marTop w:val="0"/>
      <w:marBottom w:val="0"/>
      <w:divBdr>
        <w:top w:val="none" w:sz="0" w:space="0" w:color="auto"/>
        <w:left w:val="none" w:sz="0" w:space="0" w:color="auto"/>
        <w:bottom w:val="none" w:sz="0" w:space="0" w:color="auto"/>
        <w:right w:val="none" w:sz="0" w:space="0" w:color="auto"/>
      </w:divBdr>
    </w:div>
    <w:div w:id="789058671">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402330">
      <w:bodyDiv w:val="1"/>
      <w:marLeft w:val="0"/>
      <w:marRight w:val="0"/>
      <w:marTop w:val="0"/>
      <w:marBottom w:val="0"/>
      <w:divBdr>
        <w:top w:val="none" w:sz="0" w:space="0" w:color="auto"/>
        <w:left w:val="none" w:sz="0" w:space="0" w:color="auto"/>
        <w:bottom w:val="none" w:sz="0" w:space="0" w:color="auto"/>
        <w:right w:val="none" w:sz="0" w:space="0" w:color="auto"/>
      </w:divBdr>
    </w:div>
    <w:div w:id="789512915">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49443">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323354">
      <w:bodyDiv w:val="1"/>
      <w:marLeft w:val="0"/>
      <w:marRight w:val="0"/>
      <w:marTop w:val="0"/>
      <w:marBottom w:val="0"/>
      <w:divBdr>
        <w:top w:val="none" w:sz="0" w:space="0" w:color="auto"/>
        <w:left w:val="none" w:sz="0" w:space="0" w:color="auto"/>
        <w:bottom w:val="none" w:sz="0" w:space="0" w:color="auto"/>
        <w:right w:val="none" w:sz="0" w:space="0" w:color="auto"/>
      </w:divBdr>
    </w:div>
    <w:div w:id="790393802">
      <w:bodyDiv w:val="1"/>
      <w:marLeft w:val="0"/>
      <w:marRight w:val="0"/>
      <w:marTop w:val="0"/>
      <w:marBottom w:val="0"/>
      <w:divBdr>
        <w:top w:val="none" w:sz="0" w:space="0" w:color="auto"/>
        <w:left w:val="none" w:sz="0" w:space="0" w:color="auto"/>
        <w:bottom w:val="none" w:sz="0" w:space="0" w:color="auto"/>
        <w:right w:val="none" w:sz="0" w:space="0" w:color="auto"/>
      </w:divBdr>
    </w:div>
    <w:div w:id="790443453">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0712025">
      <w:bodyDiv w:val="1"/>
      <w:marLeft w:val="0"/>
      <w:marRight w:val="0"/>
      <w:marTop w:val="0"/>
      <w:marBottom w:val="0"/>
      <w:divBdr>
        <w:top w:val="none" w:sz="0" w:space="0" w:color="auto"/>
        <w:left w:val="none" w:sz="0" w:space="0" w:color="auto"/>
        <w:bottom w:val="none" w:sz="0" w:space="0" w:color="auto"/>
        <w:right w:val="none" w:sz="0" w:space="0" w:color="auto"/>
      </w:divBdr>
    </w:div>
    <w:div w:id="790904139">
      <w:bodyDiv w:val="1"/>
      <w:marLeft w:val="0"/>
      <w:marRight w:val="0"/>
      <w:marTop w:val="0"/>
      <w:marBottom w:val="0"/>
      <w:divBdr>
        <w:top w:val="none" w:sz="0" w:space="0" w:color="auto"/>
        <w:left w:val="none" w:sz="0" w:space="0" w:color="auto"/>
        <w:bottom w:val="none" w:sz="0" w:space="0" w:color="auto"/>
        <w:right w:val="none" w:sz="0" w:space="0" w:color="auto"/>
      </w:divBdr>
    </w:div>
    <w:div w:id="791098411">
      <w:bodyDiv w:val="1"/>
      <w:marLeft w:val="0"/>
      <w:marRight w:val="0"/>
      <w:marTop w:val="0"/>
      <w:marBottom w:val="0"/>
      <w:divBdr>
        <w:top w:val="none" w:sz="0" w:space="0" w:color="auto"/>
        <w:left w:val="none" w:sz="0" w:space="0" w:color="auto"/>
        <w:bottom w:val="none" w:sz="0" w:space="0" w:color="auto"/>
        <w:right w:val="none" w:sz="0" w:space="0" w:color="auto"/>
      </w:divBdr>
    </w:div>
    <w:div w:id="791284726">
      <w:bodyDiv w:val="1"/>
      <w:marLeft w:val="0"/>
      <w:marRight w:val="0"/>
      <w:marTop w:val="0"/>
      <w:marBottom w:val="0"/>
      <w:divBdr>
        <w:top w:val="none" w:sz="0" w:space="0" w:color="auto"/>
        <w:left w:val="none" w:sz="0" w:space="0" w:color="auto"/>
        <w:bottom w:val="none" w:sz="0" w:space="0" w:color="auto"/>
        <w:right w:val="none" w:sz="0" w:space="0" w:color="auto"/>
      </w:divBdr>
    </w:div>
    <w:div w:id="791291722">
      <w:bodyDiv w:val="1"/>
      <w:marLeft w:val="0"/>
      <w:marRight w:val="0"/>
      <w:marTop w:val="0"/>
      <w:marBottom w:val="0"/>
      <w:divBdr>
        <w:top w:val="none" w:sz="0" w:space="0" w:color="auto"/>
        <w:left w:val="none" w:sz="0" w:space="0" w:color="auto"/>
        <w:bottom w:val="none" w:sz="0" w:space="0" w:color="auto"/>
        <w:right w:val="none" w:sz="0" w:space="0" w:color="auto"/>
      </w:divBdr>
    </w:div>
    <w:div w:id="791366644">
      <w:bodyDiv w:val="1"/>
      <w:marLeft w:val="0"/>
      <w:marRight w:val="0"/>
      <w:marTop w:val="0"/>
      <w:marBottom w:val="0"/>
      <w:divBdr>
        <w:top w:val="none" w:sz="0" w:space="0" w:color="auto"/>
        <w:left w:val="none" w:sz="0" w:space="0" w:color="auto"/>
        <w:bottom w:val="none" w:sz="0" w:space="0" w:color="auto"/>
        <w:right w:val="none" w:sz="0" w:space="0" w:color="auto"/>
      </w:divBdr>
    </w:div>
    <w:div w:id="791480042">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2924">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2095886">
      <w:bodyDiv w:val="1"/>
      <w:marLeft w:val="0"/>
      <w:marRight w:val="0"/>
      <w:marTop w:val="0"/>
      <w:marBottom w:val="0"/>
      <w:divBdr>
        <w:top w:val="none" w:sz="0" w:space="0" w:color="auto"/>
        <w:left w:val="none" w:sz="0" w:space="0" w:color="auto"/>
        <w:bottom w:val="none" w:sz="0" w:space="0" w:color="auto"/>
        <w:right w:val="none" w:sz="0" w:space="0" w:color="auto"/>
      </w:divBdr>
    </w:div>
    <w:div w:id="792210866">
      <w:bodyDiv w:val="1"/>
      <w:marLeft w:val="0"/>
      <w:marRight w:val="0"/>
      <w:marTop w:val="0"/>
      <w:marBottom w:val="0"/>
      <w:divBdr>
        <w:top w:val="none" w:sz="0" w:space="0" w:color="auto"/>
        <w:left w:val="none" w:sz="0" w:space="0" w:color="auto"/>
        <w:bottom w:val="none" w:sz="0" w:space="0" w:color="auto"/>
        <w:right w:val="none" w:sz="0" w:space="0" w:color="auto"/>
      </w:divBdr>
    </w:div>
    <w:div w:id="792290472">
      <w:bodyDiv w:val="1"/>
      <w:marLeft w:val="0"/>
      <w:marRight w:val="0"/>
      <w:marTop w:val="0"/>
      <w:marBottom w:val="0"/>
      <w:divBdr>
        <w:top w:val="none" w:sz="0" w:space="0" w:color="auto"/>
        <w:left w:val="none" w:sz="0" w:space="0" w:color="auto"/>
        <w:bottom w:val="none" w:sz="0" w:space="0" w:color="auto"/>
        <w:right w:val="none" w:sz="0" w:space="0" w:color="auto"/>
      </w:divBdr>
    </w:div>
    <w:div w:id="792403759">
      <w:bodyDiv w:val="1"/>
      <w:marLeft w:val="0"/>
      <w:marRight w:val="0"/>
      <w:marTop w:val="0"/>
      <w:marBottom w:val="0"/>
      <w:divBdr>
        <w:top w:val="none" w:sz="0" w:space="0" w:color="auto"/>
        <w:left w:val="none" w:sz="0" w:space="0" w:color="auto"/>
        <w:bottom w:val="none" w:sz="0" w:space="0" w:color="auto"/>
        <w:right w:val="none" w:sz="0" w:space="0" w:color="auto"/>
      </w:divBdr>
    </w:div>
    <w:div w:id="792404978">
      <w:bodyDiv w:val="1"/>
      <w:marLeft w:val="0"/>
      <w:marRight w:val="0"/>
      <w:marTop w:val="0"/>
      <w:marBottom w:val="0"/>
      <w:divBdr>
        <w:top w:val="none" w:sz="0" w:space="0" w:color="auto"/>
        <w:left w:val="none" w:sz="0" w:space="0" w:color="auto"/>
        <w:bottom w:val="none" w:sz="0" w:space="0" w:color="auto"/>
        <w:right w:val="none" w:sz="0" w:space="0" w:color="auto"/>
      </w:divBdr>
    </w:div>
    <w:div w:id="792477154">
      <w:bodyDiv w:val="1"/>
      <w:marLeft w:val="0"/>
      <w:marRight w:val="0"/>
      <w:marTop w:val="0"/>
      <w:marBottom w:val="0"/>
      <w:divBdr>
        <w:top w:val="none" w:sz="0" w:space="0" w:color="auto"/>
        <w:left w:val="none" w:sz="0" w:space="0" w:color="auto"/>
        <w:bottom w:val="none" w:sz="0" w:space="0" w:color="auto"/>
        <w:right w:val="none" w:sz="0" w:space="0" w:color="auto"/>
      </w:divBdr>
    </w:div>
    <w:div w:id="792528358">
      <w:bodyDiv w:val="1"/>
      <w:marLeft w:val="0"/>
      <w:marRight w:val="0"/>
      <w:marTop w:val="0"/>
      <w:marBottom w:val="0"/>
      <w:divBdr>
        <w:top w:val="none" w:sz="0" w:space="0" w:color="auto"/>
        <w:left w:val="none" w:sz="0" w:space="0" w:color="auto"/>
        <w:bottom w:val="none" w:sz="0" w:space="0" w:color="auto"/>
        <w:right w:val="none" w:sz="0" w:space="0" w:color="auto"/>
      </w:divBdr>
    </w:div>
    <w:div w:id="792594525">
      <w:bodyDiv w:val="1"/>
      <w:marLeft w:val="0"/>
      <w:marRight w:val="0"/>
      <w:marTop w:val="0"/>
      <w:marBottom w:val="0"/>
      <w:divBdr>
        <w:top w:val="none" w:sz="0" w:space="0" w:color="auto"/>
        <w:left w:val="none" w:sz="0" w:space="0" w:color="auto"/>
        <w:bottom w:val="none" w:sz="0" w:space="0" w:color="auto"/>
        <w:right w:val="none" w:sz="0" w:space="0" w:color="auto"/>
      </w:divBdr>
    </w:div>
    <w:div w:id="792791810">
      <w:bodyDiv w:val="1"/>
      <w:marLeft w:val="0"/>
      <w:marRight w:val="0"/>
      <w:marTop w:val="0"/>
      <w:marBottom w:val="0"/>
      <w:divBdr>
        <w:top w:val="none" w:sz="0" w:space="0" w:color="auto"/>
        <w:left w:val="none" w:sz="0" w:space="0" w:color="auto"/>
        <w:bottom w:val="none" w:sz="0" w:space="0" w:color="auto"/>
        <w:right w:val="none" w:sz="0" w:space="0" w:color="auto"/>
      </w:divBdr>
    </w:div>
    <w:div w:id="792871231">
      <w:bodyDiv w:val="1"/>
      <w:marLeft w:val="0"/>
      <w:marRight w:val="0"/>
      <w:marTop w:val="0"/>
      <w:marBottom w:val="0"/>
      <w:divBdr>
        <w:top w:val="none" w:sz="0" w:space="0" w:color="auto"/>
        <w:left w:val="none" w:sz="0" w:space="0" w:color="auto"/>
        <w:bottom w:val="none" w:sz="0" w:space="0" w:color="auto"/>
        <w:right w:val="none" w:sz="0" w:space="0" w:color="auto"/>
      </w:divBdr>
    </w:div>
    <w:div w:id="792939189">
      <w:bodyDiv w:val="1"/>
      <w:marLeft w:val="0"/>
      <w:marRight w:val="0"/>
      <w:marTop w:val="0"/>
      <w:marBottom w:val="0"/>
      <w:divBdr>
        <w:top w:val="none" w:sz="0" w:space="0" w:color="auto"/>
        <w:left w:val="none" w:sz="0" w:space="0" w:color="auto"/>
        <w:bottom w:val="none" w:sz="0" w:space="0" w:color="auto"/>
        <w:right w:val="none" w:sz="0" w:space="0" w:color="auto"/>
      </w:divBdr>
    </w:div>
    <w:div w:id="792985842">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3796005">
      <w:bodyDiv w:val="1"/>
      <w:marLeft w:val="0"/>
      <w:marRight w:val="0"/>
      <w:marTop w:val="0"/>
      <w:marBottom w:val="0"/>
      <w:divBdr>
        <w:top w:val="none" w:sz="0" w:space="0" w:color="auto"/>
        <w:left w:val="none" w:sz="0" w:space="0" w:color="auto"/>
        <w:bottom w:val="none" w:sz="0" w:space="0" w:color="auto"/>
        <w:right w:val="none" w:sz="0" w:space="0" w:color="auto"/>
      </w:divBdr>
    </w:div>
    <w:div w:id="793796142">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524733">
      <w:bodyDiv w:val="1"/>
      <w:marLeft w:val="0"/>
      <w:marRight w:val="0"/>
      <w:marTop w:val="0"/>
      <w:marBottom w:val="0"/>
      <w:divBdr>
        <w:top w:val="none" w:sz="0" w:space="0" w:color="auto"/>
        <w:left w:val="none" w:sz="0" w:space="0" w:color="auto"/>
        <w:bottom w:val="none" w:sz="0" w:space="0" w:color="auto"/>
        <w:right w:val="none" w:sz="0" w:space="0" w:color="auto"/>
      </w:divBdr>
    </w:div>
    <w:div w:id="794718282">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4762168">
      <w:bodyDiv w:val="1"/>
      <w:marLeft w:val="0"/>
      <w:marRight w:val="0"/>
      <w:marTop w:val="0"/>
      <w:marBottom w:val="0"/>
      <w:divBdr>
        <w:top w:val="none" w:sz="0" w:space="0" w:color="auto"/>
        <w:left w:val="none" w:sz="0" w:space="0" w:color="auto"/>
        <w:bottom w:val="none" w:sz="0" w:space="0" w:color="auto"/>
        <w:right w:val="none" w:sz="0" w:space="0" w:color="auto"/>
      </w:divBdr>
    </w:div>
    <w:div w:id="794832469">
      <w:bodyDiv w:val="1"/>
      <w:marLeft w:val="0"/>
      <w:marRight w:val="0"/>
      <w:marTop w:val="0"/>
      <w:marBottom w:val="0"/>
      <w:divBdr>
        <w:top w:val="none" w:sz="0" w:space="0" w:color="auto"/>
        <w:left w:val="none" w:sz="0" w:space="0" w:color="auto"/>
        <w:bottom w:val="none" w:sz="0" w:space="0" w:color="auto"/>
        <w:right w:val="none" w:sz="0" w:space="0" w:color="auto"/>
      </w:divBdr>
    </w:div>
    <w:div w:id="794908419">
      <w:bodyDiv w:val="1"/>
      <w:marLeft w:val="0"/>
      <w:marRight w:val="0"/>
      <w:marTop w:val="0"/>
      <w:marBottom w:val="0"/>
      <w:divBdr>
        <w:top w:val="none" w:sz="0" w:space="0" w:color="auto"/>
        <w:left w:val="none" w:sz="0" w:space="0" w:color="auto"/>
        <w:bottom w:val="none" w:sz="0" w:space="0" w:color="auto"/>
        <w:right w:val="none" w:sz="0" w:space="0" w:color="auto"/>
      </w:divBdr>
    </w:div>
    <w:div w:id="794909966">
      <w:bodyDiv w:val="1"/>
      <w:marLeft w:val="0"/>
      <w:marRight w:val="0"/>
      <w:marTop w:val="0"/>
      <w:marBottom w:val="0"/>
      <w:divBdr>
        <w:top w:val="none" w:sz="0" w:space="0" w:color="auto"/>
        <w:left w:val="none" w:sz="0" w:space="0" w:color="auto"/>
        <w:bottom w:val="none" w:sz="0" w:space="0" w:color="auto"/>
        <w:right w:val="none" w:sz="0" w:space="0" w:color="auto"/>
      </w:divBdr>
    </w:div>
    <w:div w:id="794910427">
      <w:bodyDiv w:val="1"/>
      <w:marLeft w:val="0"/>
      <w:marRight w:val="0"/>
      <w:marTop w:val="0"/>
      <w:marBottom w:val="0"/>
      <w:divBdr>
        <w:top w:val="none" w:sz="0" w:space="0" w:color="auto"/>
        <w:left w:val="none" w:sz="0" w:space="0" w:color="auto"/>
        <w:bottom w:val="none" w:sz="0" w:space="0" w:color="auto"/>
        <w:right w:val="none" w:sz="0" w:space="0" w:color="auto"/>
      </w:divBdr>
    </w:div>
    <w:div w:id="795217992">
      <w:bodyDiv w:val="1"/>
      <w:marLeft w:val="0"/>
      <w:marRight w:val="0"/>
      <w:marTop w:val="0"/>
      <w:marBottom w:val="0"/>
      <w:divBdr>
        <w:top w:val="none" w:sz="0" w:space="0" w:color="auto"/>
        <w:left w:val="none" w:sz="0" w:space="0" w:color="auto"/>
        <w:bottom w:val="none" w:sz="0" w:space="0" w:color="auto"/>
        <w:right w:val="none" w:sz="0" w:space="0" w:color="auto"/>
      </w:divBdr>
    </w:div>
    <w:div w:id="795290717">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638843">
      <w:bodyDiv w:val="1"/>
      <w:marLeft w:val="0"/>
      <w:marRight w:val="0"/>
      <w:marTop w:val="0"/>
      <w:marBottom w:val="0"/>
      <w:divBdr>
        <w:top w:val="none" w:sz="0" w:space="0" w:color="auto"/>
        <w:left w:val="none" w:sz="0" w:space="0" w:color="auto"/>
        <w:bottom w:val="none" w:sz="0" w:space="0" w:color="auto"/>
        <w:right w:val="none" w:sz="0" w:space="0" w:color="auto"/>
      </w:divBdr>
    </w:div>
    <w:div w:id="795755516">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35660">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5953190">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535473">
      <w:bodyDiv w:val="1"/>
      <w:marLeft w:val="0"/>
      <w:marRight w:val="0"/>
      <w:marTop w:val="0"/>
      <w:marBottom w:val="0"/>
      <w:divBdr>
        <w:top w:val="none" w:sz="0" w:space="0" w:color="auto"/>
        <w:left w:val="none" w:sz="0" w:space="0" w:color="auto"/>
        <w:bottom w:val="none" w:sz="0" w:space="0" w:color="auto"/>
        <w:right w:val="none" w:sz="0" w:space="0" w:color="auto"/>
      </w:divBdr>
    </w:div>
    <w:div w:id="796601497">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6947320">
      <w:bodyDiv w:val="1"/>
      <w:marLeft w:val="0"/>
      <w:marRight w:val="0"/>
      <w:marTop w:val="0"/>
      <w:marBottom w:val="0"/>
      <w:divBdr>
        <w:top w:val="none" w:sz="0" w:space="0" w:color="auto"/>
        <w:left w:val="none" w:sz="0" w:space="0" w:color="auto"/>
        <w:bottom w:val="none" w:sz="0" w:space="0" w:color="auto"/>
        <w:right w:val="none" w:sz="0" w:space="0" w:color="auto"/>
      </w:divBdr>
    </w:div>
    <w:div w:id="796990482">
      <w:bodyDiv w:val="1"/>
      <w:marLeft w:val="0"/>
      <w:marRight w:val="0"/>
      <w:marTop w:val="0"/>
      <w:marBottom w:val="0"/>
      <w:divBdr>
        <w:top w:val="none" w:sz="0" w:space="0" w:color="auto"/>
        <w:left w:val="none" w:sz="0" w:space="0" w:color="auto"/>
        <w:bottom w:val="none" w:sz="0" w:space="0" w:color="auto"/>
        <w:right w:val="none" w:sz="0" w:space="0" w:color="auto"/>
      </w:divBdr>
    </w:div>
    <w:div w:id="797063349">
      <w:bodyDiv w:val="1"/>
      <w:marLeft w:val="0"/>
      <w:marRight w:val="0"/>
      <w:marTop w:val="0"/>
      <w:marBottom w:val="0"/>
      <w:divBdr>
        <w:top w:val="none" w:sz="0" w:space="0" w:color="auto"/>
        <w:left w:val="none" w:sz="0" w:space="0" w:color="auto"/>
        <w:bottom w:val="none" w:sz="0" w:space="0" w:color="auto"/>
        <w:right w:val="none" w:sz="0" w:space="0" w:color="auto"/>
      </w:divBdr>
    </w:div>
    <w:div w:id="797143356">
      <w:bodyDiv w:val="1"/>
      <w:marLeft w:val="0"/>
      <w:marRight w:val="0"/>
      <w:marTop w:val="0"/>
      <w:marBottom w:val="0"/>
      <w:divBdr>
        <w:top w:val="none" w:sz="0" w:space="0" w:color="auto"/>
        <w:left w:val="none" w:sz="0" w:space="0" w:color="auto"/>
        <w:bottom w:val="none" w:sz="0" w:space="0" w:color="auto"/>
        <w:right w:val="none" w:sz="0" w:space="0" w:color="auto"/>
      </w:divBdr>
    </w:div>
    <w:div w:id="797333775">
      <w:bodyDiv w:val="1"/>
      <w:marLeft w:val="0"/>
      <w:marRight w:val="0"/>
      <w:marTop w:val="0"/>
      <w:marBottom w:val="0"/>
      <w:divBdr>
        <w:top w:val="none" w:sz="0" w:space="0" w:color="auto"/>
        <w:left w:val="none" w:sz="0" w:space="0" w:color="auto"/>
        <w:bottom w:val="none" w:sz="0" w:space="0" w:color="auto"/>
        <w:right w:val="none" w:sz="0" w:space="0" w:color="auto"/>
      </w:divBdr>
    </w:div>
    <w:div w:id="797382372">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453501">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646460">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8032488">
      <w:bodyDiv w:val="1"/>
      <w:marLeft w:val="0"/>
      <w:marRight w:val="0"/>
      <w:marTop w:val="0"/>
      <w:marBottom w:val="0"/>
      <w:divBdr>
        <w:top w:val="none" w:sz="0" w:space="0" w:color="auto"/>
        <w:left w:val="none" w:sz="0" w:space="0" w:color="auto"/>
        <w:bottom w:val="none" w:sz="0" w:space="0" w:color="auto"/>
        <w:right w:val="none" w:sz="0" w:space="0" w:color="auto"/>
      </w:divBdr>
    </w:div>
    <w:div w:id="798188671">
      <w:bodyDiv w:val="1"/>
      <w:marLeft w:val="0"/>
      <w:marRight w:val="0"/>
      <w:marTop w:val="0"/>
      <w:marBottom w:val="0"/>
      <w:divBdr>
        <w:top w:val="none" w:sz="0" w:space="0" w:color="auto"/>
        <w:left w:val="none" w:sz="0" w:space="0" w:color="auto"/>
        <w:bottom w:val="none" w:sz="0" w:space="0" w:color="auto"/>
        <w:right w:val="none" w:sz="0" w:space="0" w:color="auto"/>
      </w:divBdr>
    </w:div>
    <w:div w:id="798305719">
      <w:bodyDiv w:val="1"/>
      <w:marLeft w:val="0"/>
      <w:marRight w:val="0"/>
      <w:marTop w:val="0"/>
      <w:marBottom w:val="0"/>
      <w:divBdr>
        <w:top w:val="none" w:sz="0" w:space="0" w:color="auto"/>
        <w:left w:val="none" w:sz="0" w:space="0" w:color="auto"/>
        <w:bottom w:val="none" w:sz="0" w:space="0" w:color="auto"/>
        <w:right w:val="none" w:sz="0" w:space="0" w:color="auto"/>
      </w:divBdr>
    </w:div>
    <w:div w:id="798375474">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8719899">
      <w:bodyDiv w:val="1"/>
      <w:marLeft w:val="0"/>
      <w:marRight w:val="0"/>
      <w:marTop w:val="0"/>
      <w:marBottom w:val="0"/>
      <w:divBdr>
        <w:top w:val="none" w:sz="0" w:space="0" w:color="auto"/>
        <w:left w:val="none" w:sz="0" w:space="0" w:color="auto"/>
        <w:bottom w:val="none" w:sz="0" w:space="0" w:color="auto"/>
        <w:right w:val="none" w:sz="0" w:space="0" w:color="auto"/>
      </w:divBdr>
    </w:div>
    <w:div w:id="798885147">
      <w:bodyDiv w:val="1"/>
      <w:marLeft w:val="0"/>
      <w:marRight w:val="0"/>
      <w:marTop w:val="0"/>
      <w:marBottom w:val="0"/>
      <w:divBdr>
        <w:top w:val="none" w:sz="0" w:space="0" w:color="auto"/>
        <w:left w:val="none" w:sz="0" w:space="0" w:color="auto"/>
        <w:bottom w:val="none" w:sz="0" w:space="0" w:color="auto"/>
        <w:right w:val="none" w:sz="0" w:space="0" w:color="auto"/>
      </w:divBdr>
    </w:div>
    <w:div w:id="799424059">
      <w:bodyDiv w:val="1"/>
      <w:marLeft w:val="0"/>
      <w:marRight w:val="0"/>
      <w:marTop w:val="0"/>
      <w:marBottom w:val="0"/>
      <w:divBdr>
        <w:top w:val="none" w:sz="0" w:space="0" w:color="auto"/>
        <w:left w:val="none" w:sz="0" w:space="0" w:color="auto"/>
        <w:bottom w:val="none" w:sz="0" w:space="0" w:color="auto"/>
        <w:right w:val="none" w:sz="0" w:space="0" w:color="auto"/>
      </w:divBdr>
    </w:div>
    <w:div w:id="799491193">
      <w:bodyDiv w:val="1"/>
      <w:marLeft w:val="0"/>
      <w:marRight w:val="0"/>
      <w:marTop w:val="0"/>
      <w:marBottom w:val="0"/>
      <w:divBdr>
        <w:top w:val="none" w:sz="0" w:space="0" w:color="auto"/>
        <w:left w:val="none" w:sz="0" w:space="0" w:color="auto"/>
        <w:bottom w:val="none" w:sz="0" w:space="0" w:color="auto"/>
        <w:right w:val="none" w:sz="0" w:space="0" w:color="auto"/>
      </w:divBdr>
    </w:div>
    <w:div w:id="799570042">
      <w:bodyDiv w:val="1"/>
      <w:marLeft w:val="0"/>
      <w:marRight w:val="0"/>
      <w:marTop w:val="0"/>
      <w:marBottom w:val="0"/>
      <w:divBdr>
        <w:top w:val="none" w:sz="0" w:space="0" w:color="auto"/>
        <w:left w:val="none" w:sz="0" w:space="0" w:color="auto"/>
        <w:bottom w:val="none" w:sz="0" w:space="0" w:color="auto"/>
        <w:right w:val="none" w:sz="0" w:space="0" w:color="auto"/>
      </w:divBdr>
    </w:div>
    <w:div w:id="799609190">
      <w:bodyDiv w:val="1"/>
      <w:marLeft w:val="0"/>
      <w:marRight w:val="0"/>
      <w:marTop w:val="0"/>
      <w:marBottom w:val="0"/>
      <w:divBdr>
        <w:top w:val="none" w:sz="0" w:space="0" w:color="auto"/>
        <w:left w:val="none" w:sz="0" w:space="0" w:color="auto"/>
        <w:bottom w:val="none" w:sz="0" w:space="0" w:color="auto"/>
        <w:right w:val="none" w:sz="0" w:space="0" w:color="auto"/>
      </w:divBdr>
    </w:div>
    <w:div w:id="799617367">
      <w:bodyDiv w:val="1"/>
      <w:marLeft w:val="0"/>
      <w:marRight w:val="0"/>
      <w:marTop w:val="0"/>
      <w:marBottom w:val="0"/>
      <w:divBdr>
        <w:top w:val="none" w:sz="0" w:space="0" w:color="auto"/>
        <w:left w:val="none" w:sz="0" w:space="0" w:color="auto"/>
        <w:bottom w:val="none" w:sz="0" w:space="0" w:color="auto"/>
        <w:right w:val="none" w:sz="0" w:space="0" w:color="auto"/>
      </w:divBdr>
    </w:div>
    <w:div w:id="799686977">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799956852">
      <w:bodyDiv w:val="1"/>
      <w:marLeft w:val="0"/>
      <w:marRight w:val="0"/>
      <w:marTop w:val="0"/>
      <w:marBottom w:val="0"/>
      <w:divBdr>
        <w:top w:val="none" w:sz="0" w:space="0" w:color="auto"/>
        <w:left w:val="none" w:sz="0" w:space="0" w:color="auto"/>
        <w:bottom w:val="none" w:sz="0" w:space="0" w:color="auto"/>
        <w:right w:val="none" w:sz="0" w:space="0" w:color="auto"/>
      </w:divBdr>
    </w:div>
    <w:div w:id="800072483">
      <w:bodyDiv w:val="1"/>
      <w:marLeft w:val="0"/>
      <w:marRight w:val="0"/>
      <w:marTop w:val="0"/>
      <w:marBottom w:val="0"/>
      <w:divBdr>
        <w:top w:val="none" w:sz="0" w:space="0" w:color="auto"/>
        <w:left w:val="none" w:sz="0" w:space="0" w:color="auto"/>
        <w:bottom w:val="none" w:sz="0" w:space="0" w:color="auto"/>
        <w:right w:val="none" w:sz="0" w:space="0" w:color="auto"/>
      </w:divBdr>
    </w:div>
    <w:div w:id="800075405">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150431">
      <w:bodyDiv w:val="1"/>
      <w:marLeft w:val="0"/>
      <w:marRight w:val="0"/>
      <w:marTop w:val="0"/>
      <w:marBottom w:val="0"/>
      <w:divBdr>
        <w:top w:val="none" w:sz="0" w:space="0" w:color="auto"/>
        <w:left w:val="none" w:sz="0" w:space="0" w:color="auto"/>
        <w:bottom w:val="none" w:sz="0" w:space="0" w:color="auto"/>
        <w:right w:val="none" w:sz="0" w:space="0" w:color="auto"/>
      </w:divBdr>
    </w:div>
    <w:div w:id="800267018">
      <w:bodyDiv w:val="1"/>
      <w:marLeft w:val="0"/>
      <w:marRight w:val="0"/>
      <w:marTop w:val="0"/>
      <w:marBottom w:val="0"/>
      <w:divBdr>
        <w:top w:val="none" w:sz="0" w:space="0" w:color="auto"/>
        <w:left w:val="none" w:sz="0" w:space="0" w:color="auto"/>
        <w:bottom w:val="none" w:sz="0" w:space="0" w:color="auto"/>
        <w:right w:val="none" w:sz="0" w:space="0" w:color="auto"/>
      </w:divBdr>
    </w:div>
    <w:div w:id="800341836">
      <w:bodyDiv w:val="1"/>
      <w:marLeft w:val="0"/>
      <w:marRight w:val="0"/>
      <w:marTop w:val="0"/>
      <w:marBottom w:val="0"/>
      <w:divBdr>
        <w:top w:val="none" w:sz="0" w:space="0" w:color="auto"/>
        <w:left w:val="none" w:sz="0" w:space="0" w:color="auto"/>
        <w:bottom w:val="none" w:sz="0" w:space="0" w:color="auto"/>
        <w:right w:val="none" w:sz="0" w:space="0" w:color="auto"/>
      </w:divBdr>
    </w:div>
    <w:div w:id="800542010">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000926">
      <w:bodyDiv w:val="1"/>
      <w:marLeft w:val="0"/>
      <w:marRight w:val="0"/>
      <w:marTop w:val="0"/>
      <w:marBottom w:val="0"/>
      <w:divBdr>
        <w:top w:val="none" w:sz="0" w:space="0" w:color="auto"/>
        <w:left w:val="none" w:sz="0" w:space="0" w:color="auto"/>
        <w:bottom w:val="none" w:sz="0" w:space="0" w:color="auto"/>
        <w:right w:val="none" w:sz="0" w:space="0" w:color="auto"/>
      </w:divBdr>
    </w:div>
    <w:div w:id="801072079">
      <w:bodyDiv w:val="1"/>
      <w:marLeft w:val="0"/>
      <w:marRight w:val="0"/>
      <w:marTop w:val="0"/>
      <w:marBottom w:val="0"/>
      <w:divBdr>
        <w:top w:val="none" w:sz="0" w:space="0" w:color="auto"/>
        <w:left w:val="none" w:sz="0" w:space="0" w:color="auto"/>
        <w:bottom w:val="none" w:sz="0" w:space="0" w:color="auto"/>
        <w:right w:val="none" w:sz="0" w:space="0" w:color="auto"/>
      </w:divBdr>
    </w:div>
    <w:div w:id="801268213">
      <w:bodyDiv w:val="1"/>
      <w:marLeft w:val="0"/>
      <w:marRight w:val="0"/>
      <w:marTop w:val="0"/>
      <w:marBottom w:val="0"/>
      <w:divBdr>
        <w:top w:val="none" w:sz="0" w:space="0" w:color="auto"/>
        <w:left w:val="none" w:sz="0" w:space="0" w:color="auto"/>
        <w:bottom w:val="none" w:sz="0" w:space="0" w:color="auto"/>
        <w:right w:val="none" w:sz="0" w:space="0" w:color="auto"/>
      </w:divBdr>
    </w:div>
    <w:div w:id="801384777">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575017">
      <w:bodyDiv w:val="1"/>
      <w:marLeft w:val="0"/>
      <w:marRight w:val="0"/>
      <w:marTop w:val="0"/>
      <w:marBottom w:val="0"/>
      <w:divBdr>
        <w:top w:val="none" w:sz="0" w:space="0" w:color="auto"/>
        <w:left w:val="none" w:sz="0" w:space="0" w:color="auto"/>
        <w:bottom w:val="none" w:sz="0" w:space="0" w:color="auto"/>
        <w:right w:val="none" w:sz="0" w:space="0" w:color="auto"/>
      </w:divBdr>
    </w:div>
    <w:div w:id="801577576">
      <w:bodyDiv w:val="1"/>
      <w:marLeft w:val="0"/>
      <w:marRight w:val="0"/>
      <w:marTop w:val="0"/>
      <w:marBottom w:val="0"/>
      <w:divBdr>
        <w:top w:val="none" w:sz="0" w:space="0" w:color="auto"/>
        <w:left w:val="none" w:sz="0" w:space="0" w:color="auto"/>
        <w:bottom w:val="none" w:sz="0" w:space="0" w:color="auto"/>
        <w:right w:val="none" w:sz="0" w:space="0" w:color="auto"/>
      </w:divBdr>
    </w:div>
    <w:div w:id="801848714">
      <w:bodyDiv w:val="1"/>
      <w:marLeft w:val="0"/>
      <w:marRight w:val="0"/>
      <w:marTop w:val="0"/>
      <w:marBottom w:val="0"/>
      <w:divBdr>
        <w:top w:val="none" w:sz="0" w:space="0" w:color="auto"/>
        <w:left w:val="none" w:sz="0" w:space="0" w:color="auto"/>
        <w:bottom w:val="none" w:sz="0" w:space="0" w:color="auto"/>
        <w:right w:val="none" w:sz="0" w:space="0" w:color="auto"/>
      </w:divBdr>
    </w:div>
    <w:div w:id="8018492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4274">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7390">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04517">
      <w:bodyDiv w:val="1"/>
      <w:marLeft w:val="0"/>
      <w:marRight w:val="0"/>
      <w:marTop w:val="0"/>
      <w:marBottom w:val="0"/>
      <w:divBdr>
        <w:top w:val="none" w:sz="0" w:space="0" w:color="auto"/>
        <w:left w:val="none" w:sz="0" w:space="0" w:color="auto"/>
        <w:bottom w:val="none" w:sz="0" w:space="0" w:color="auto"/>
        <w:right w:val="none" w:sz="0" w:space="0" w:color="auto"/>
      </w:divBdr>
    </w:div>
    <w:div w:id="803351407">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352009">
      <w:bodyDiv w:val="1"/>
      <w:marLeft w:val="0"/>
      <w:marRight w:val="0"/>
      <w:marTop w:val="0"/>
      <w:marBottom w:val="0"/>
      <w:divBdr>
        <w:top w:val="none" w:sz="0" w:space="0" w:color="auto"/>
        <w:left w:val="none" w:sz="0" w:space="0" w:color="auto"/>
        <w:bottom w:val="none" w:sz="0" w:space="0" w:color="auto"/>
        <w:right w:val="none" w:sz="0" w:space="0" w:color="auto"/>
      </w:divBdr>
    </w:div>
    <w:div w:id="803425147">
      <w:bodyDiv w:val="1"/>
      <w:marLeft w:val="0"/>
      <w:marRight w:val="0"/>
      <w:marTop w:val="0"/>
      <w:marBottom w:val="0"/>
      <w:divBdr>
        <w:top w:val="none" w:sz="0" w:space="0" w:color="auto"/>
        <w:left w:val="none" w:sz="0" w:space="0" w:color="auto"/>
        <w:bottom w:val="none" w:sz="0" w:space="0" w:color="auto"/>
        <w:right w:val="none" w:sz="0" w:space="0" w:color="auto"/>
      </w:divBdr>
    </w:div>
    <w:div w:id="80361741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5811">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35571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492636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21615">
      <w:bodyDiv w:val="1"/>
      <w:marLeft w:val="0"/>
      <w:marRight w:val="0"/>
      <w:marTop w:val="0"/>
      <w:marBottom w:val="0"/>
      <w:divBdr>
        <w:top w:val="none" w:sz="0" w:space="0" w:color="auto"/>
        <w:left w:val="none" w:sz="0" w:space="0" w:color="auto"/>
        <w:bottom w:val="none" w:sz="0" w:space="0" w:color="auto"/>
        <w:right w:val="none" w:sz="0" w:space="0" w:color="auto"/>
      </w:divBdr>
    </w:div>
    <w:div w:id="805126611">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203825">
      <w:bodyDiv w:val="1"/>
      <w:marLeft w:val="0"/>
      <w:marRight w:val="0"/>
      <w:marTop w:val="0"/>
      <w:marBottom w:val="0"/>
      <w:divBdr>
        <w:top w:val="none" w:sz="0" w:space="0" w:color="auto"/>
        <w:left w:val="none" w:sz="0" w:space="0" w:color="auto"/>
        <w:bottom w:val="none" w:sz="0" w:space="0" w:color="auto"/>
        <w:right w:val="none" w:sz="0" w:space="0" w:color="auto"/>
      </w:divBdr>
    </w:div>
    <w:div w:id="805313042">
      <w:bodyDiv w:val="1"/>
      <w:marLeft w:val="0"/>
      <w:marRight w:val="0"/>
      <w:marTop w:val="0"/>
      <w:marBottom w:val="0"/>
      <w:divBdr>
        <w:top w:val="none" w:sz="0" w:space="0" w:color="auto"/>
        <w:left w:val="none" w:sz="0" w:space="0" w:color="auto"/>
        <w:bottom w:val="none" w:sz="0" w:space="0" w:color="auto"/>
        <w:right w:val="none" w:sz="0" w:space="0" w:color="auto"/>
      </w:divBdr>
    </w:div>
    <w:div w:id="805393122">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466258">
      <w:bodyDiv w:val="1"/>
      <w:marLeft w:val="0"/>
      <w:marRight w:val="0"/>
      <w:marTop w:val="0"/>
      <w:marBottom w:val="0"/>
      <w:divBdr>
        <w:top w:val="none" w:sz="0" w:space="0" w:color="auto"/>
        <w:left w:val="none" w:sz="0" w:space="0" w:color="auto"/>
        <w:bottom w:val="none" w:sz="0" w:space="0" w:color="auto"/>
        <w:right w:val="none" w:sz="0" w:space="0" w:color="auto"/>
      </w:divBdr>
    </w:div>
    <w:div w:id="805658304">
      <w:bodyDiv w:val="1"/>
      <w:marLeft w:val="0"/>
      <w:marRight w:val="0"/>
      <w:marTop w:val="0"/>
      <w:marBottom w:val="0"/>
      <w:divBdr>
        <w:top w:val="none" w:sz="0" w:space="0" w:color="auto"/>
        <w:left w:val="none" w:sz="0" w:space="0" w:color="auto"/>
        <w:bottom w:val="none" w:sz="0" w:space="0" w:color="auto"/>
        <w:right w:val="none" w:sz="0" w:space="0" w:color="auto"/>
      </w:divBdr>
    </w:div>
    <w:div w:id="805662895">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050923">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2273">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362584">
      <w:bodyDiv w:val="1"/>
      <w:marLeft w:val="0"/>
      <w:marRight w:val="0"/>
      <w:marTop w:val="0"/>
      <w:marBottom w:val="0"/>
      <w:divBdr>
        <w:top w:val="none" w:sz="0" w:space="0" w:color="auto"/>
        <w:left w:val="none" w:sz="0" w:space="0" w:color="auto"/>
        <w:bottom w:val="none" w:sz="0" w:space="0" w:color="auto"/>
        <w:right w:val="none" w:sz="0" w:space="0" w:color="auto"/>
      </w:divBdr>
    </w:div>
    <w:div w:id="806363115">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6706840">
      <w:bodyDiv w:val="1"/>
      <w:marLeft w:val="0"/>
      <w:marRight w:val="0"/>
      <w:marTop w:val="0"/>
      <w:marBottom w:val="0"/>
      <w:divBdr>
        <w:top w:val="none" w:sz="0" w:space="0" w:color="auto"/>
        <w:left w:val="none" w:sz="0" w:space="0" w:color="auto"/>
        <w:bottom w:val="none" w:sz="0" w:space="0" w:color="auto"/>
        <w:right w:val="none" w:sz="0" w:space="0" w:color="auto"/>
      </w:divBdr>
    </w:div>
    <w:div w:id="806823275">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090498">
      <w:bodyDiv w:val="1"/>
      <w:marLeft w:val="0"/>
      <w:marRight w:val="0"/>
      <w:marTop w:val="0"/>
      <w:marBottom w:val="0"/>
      <w:divBdr>
        <w:top w:val="none" w:sz="0" w:space="0" w:color="auto"/>
        <w:left w:val="none" w:sz="0" w:space="0" w:color="auto"/>
        <w:bottom w:val="none" w:sz="0" w:space="0" w:color="auto"/>
        <w:right w:val="none" w:sz="0" w:space="0" w:color="auto"/>
      </w:divBdr>
    </w:div>
    <w:div w:id="807211703">
      <w:bodyDiv w:val="1"/>
      <w:marLeft w:val="0"/>
      <w:marRight w:val="0"/>
      <w:marTop w:val="0"/>
      <w:marBottom w:val="0"/>
      <w:divBdr>
        <w:top w:val="none" w:sz="0" w:space="0" w:color="auto"/>
        <w:left w:val="none" w:sz="0" w:space="0" w:color="auto"/>
        <w:bottom w:val="none" w:sz="0" w:space="0" w:color="auto"/>
        <w:right w:val="none" w:sz="0" w:space="0" w:color="auto"/>
      </w:divBdr>
    </w:div>
    <w:div w:id="807284357">
      <w:bodyDiv w:val="1"/>
      <w:marLeft w:val="0"/>
      <w:marRight w:val="0"/>
      <w:marTop w:val="0"/>
      <w:marBottom w:val="0"/>
      <w:divBdr>
        <w:top w:val="none" w:sz="0" w:space="0" w:color="auto"/>
        <w:left w:val="none" w:sz="0" w:space="0" w:color="auto"/>
        <w:bottom w:val="none" w:sz="0" w:space="0" w:color="auto"/>
        <w:right w:val="none" w:sz="0" w:space="0" w:color="auto"/>
      </w:divBdr>
    </w:div>
    <w:div w:id="807286606">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547873">
      <w:bodyDiv w:val="1"/>
      <w:marLeft w:val="0"/>
      <w:marRight w:val="0"/>
      <w:marTop w:val="0"/>
      <w:marBottom w:val="0"/>
      <w:divBdr>
        <w:top w:val="none" w:sz="0" w:space="0" w:color="auto"/>
        <w:left w:val="none" w:sz="0" w:space="0" w:color="auto"/>
        <w:bottom w:val="none" w:sz="0" w:space="0" w:color="auto"/>
        <w:right w:val="none" w:sz="0" w:space="0" w:color="auto"/>
      </w:divBdr>
    </w:div>
    <w:div w:id="807549666">
      <w:bodyDiv w:val="1"/>
      <w:marLeft w:val="0"/>
      <w:marRight w:val="0"/>
      <w:marTop w:val="0"/>
      <w:marBottom w:val="0"/>
      <w:divBdr>
        <w:top w:val="none" w:sz="0" w:space="0" w:color="auto"/>
        <w:left w:val="none" w:sz="0" w:space="0" w:color="auto"/>
        <w:bottom w:val="none" w:sz="0" w:space="0" w:color="auto"/>
        <w:right w:val="none" w:sz="0" w:space="0" w:color="auto"/>
      </w:divBdr>
    </w:div>
    <w:div w:id="807549747">
      <w:bodyDiv w:val="1"/>
      <w:marLeft w:val="0"/>
      <w:marRight w:val="0"/>
      <w:marTop w:val="0"/>
      <w:marBottom w:val="0"/>
      <w:divBdr>
        <w:top w:val="none" w:sz="0" w:space="0" w:color="auto"/>
        <w:left w:val="none" w:sz="0" w:space="0" w:color="auto"/>
        <w:bottom w:val="none" w:sz="0" w:space="0" w:color="auto"/>
        <w:right w:val="none" w:sz="0" w:space="0" w:color="auto"/>
      </w:divBdr>
    </w:div>
    <w:div w:id="807745540">
      <w:bodyDiv w:val="1"/>
      <w:marLeft w:val="0"/>
      <w:marRight w:val="0"/>
      <w:marTop w:val="0"/>
      <w:marBottom w:val="0"/>
      <w:divBdr>
        <w:top w:val="none" w:sz="0" w:space="0" w:color="auto"/>
        <w:left w:val="none" w:sz="0" w:space="0" w:color="auto"/>
        <w:bottom w:val="none" w:sz="0" w:space="0" w:color="auto"/>
        <w:right w:val="none" w:sz="0" w:space="0" w:color="auto"/>
      </w:divBdr>
    </w:div>
    <w:div w:id="807821123">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090139">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210727">
      <w:bodyDiv w:val="1"/>
      <w:marLeft w:val="0"/>
      <w:marRight w:val="0"/>
      <w:marTop w:val="0"/>
      <w:marBottom w:val="0"/>
      <w:divBdr>
        <w:top w:val="none" w:sz="0" w:space="0" w:color="auto"/>
        <w:left w:val="none" w:sz="0" w:space="0" w:color="auto"/>
        <w:bottom w:val="none" w:sz="0" w:space="0" w:color="auto"/>
        <w:right w:val="none" w:sz="0" w:space="0" w:color="auto"/>
      </w:divBdr>
    </w:div>
    <w:div w:id="808397132">
      <w:bodyDiv w:val="1"/>
      <w:marLeft w:val="0"/>
      <w:marRight w:val="0"/>
      <w:marTop w:val="0"/>
      <w:marBottom w:val="0"/>
      <w:divBdr>
        <w:top w:val="none" w:sz="0" w:space="0" w:color="auto"/>
        <w:left w:val="none" w:sz="0" w:space="0" w:color="auto"/>
        <w:bottom w:val="none" w:sz="0" w:space="0" w:color="auto"/>
        <w:right w:val="none" w:sz="0" w:space="0" w:color="auto"/>
      </w:divBdr>
    </w:div>
    <w:div w:id="80852022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593102">
      <w:bodyDiv w:val="1"/>
      <w:marLeft w:val="0"/>
      <w:marRight w:val="0"/>
      <w:marTop w:val="0"/>
      <w:marBottom w:val="0"/>
      <w:divBdr>
        <w:top w:val="none" w:sz="0" w:space="0" w:color="auto"/>
        <w:left w:val="none" w:sz="0" w:space="0" w:color="auto"/>
        <w:bottom w:val="none" w:sz="0" w:space="0" w:color="auto"/>
        <w:right w:val="none" w:sz="0" w:space="0" w:color="auto"/>
      </w:divBdr>
    </w:div>
    <w:div w:id="808671396">
      <w:bodyDiv w:val="1"/>
      <w:marLeft w:val="0"/>
      <w:marRight w:val="0"/>
      <w:marTop w:val="0"/>
      <w:marBottom w:val="0"/>
      <w:divBdr>
        <w:top w:val="none" w:sz="0" w:space="0" w:color="auto"/>
        <w:left w:val="none" w:sz="0" w:space="0" w:color="auto"/>
        <w:bottom w:val="none" w:sz="0" w:space="0" w:color="auto"/>
        <w:right w:val="none" w:sz="0" w:space="0" w:color="auto"/>
      </w:divBdr>
    </w:div>
    <w:div w:id="808790784">
      <w:bodyDiv w:val="1"/>
      <w:marLeft w:val="0"/>
      <w:marRight w:val="0"/>
      <w:marTop w:val="0"/>
      <w:marBottom w:val="0"/>
      <w:divBdr>
        <w:top w:val="none" w:sz="0" w:space="0" w:color="auto"/>
        <w:left w:val="none" w:sz="0" w:space="0" w:color="auto"/>
        <w:bottom w:val="none" w:sz="0" w:space="0" w:color="auto"/>
        <w:right w:val="none" w:sz="0" w:space="0" w:color="auto"/>
      </w:divBdr>
    </w:div>
    <w:div w:id="808859469">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053916">
      <w:bodyDiv w:val="1"/>
      <w:marLeft w:val="0"/>
      <w:marRight w:val="0"/>
      <w:marTop w:val="0"/>
      <w:marBottom w:val="0"/>
      <w:divBdr>
        <w:top w:val="none" w:sz="0" w:space="0" w:color="auto"/>
        <w:left w:val="none" w:sz="0" w:space="0" w:color="auto"/>
        <w:bottom w:val="none" w:sz="0" w:space="0" w:color="auto"/>
        <w:right w:val="none" w:sz="0" w:space="0" w:color="auto"/>
      </w:divBdr>
    </w:div>
    <w:div w:id="809055602">
      <w:bodyDiv w:val="1"/>
      <w:marLeft w:val="0"/>
      <w:marRight w:val="0"/>
      <w:marTop w:val="0"/>
      <w:marBottom w:val="0"/>
      <w:divBdr>
        <w:top w:val="none" w:sz="0" w:space="0" w:color="auto"/>
        <w:left w:val="none" w:sz="0" w:space="0" w:color="auto"/>
        <w:bottom w:val="none" w:sz="0" w:space="0" w:color="auto"/>
        <w:right w:val="none" w:sz="0" w:space="0" w:color="auto"/>
      </w:divBdr>
    </w:div>
    <w:div w:id="809130061">
      <w:bodyDiv w:val="1"/>
      <w:marLeft w:val="0"/>
      <w:marRight w:val="0"/>
      <w:marTop w:val="0"/>
      <w:marBottom w:val="0"/>
      <w:divBdr>
        <w:top w:val="none" w:sz="0" w:space="0" w:color="auto"/>
        <w:left w:val="none" w:sz="0" w:space="0" w:color="auto"/>
        <w:bottom w:val="none" w:sz="0" w:space="0" w:color="auto"/>
        <w:right w:val="none" w:sz="0" w:space="0" w:color="auto"/>
      </w:divBdr>
    </w:div>
    <w:div w:id="809174935">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329113">
      <w:bodyDiv w:val="1"/>
      <w:marLeft w:val="0"/>
      <w:marRight w:val="0"/>
      <w:marTop w:val="0"/>
      <w:marBottom w:val="0"/>
      <w:divBdr>
        <w:top w:val="none" w:sz="0" w:space="0" w:color="auto"/>
        <w:left w:val="none" w:sz="0" w:space="0" w:color="auto"/>
        <w:bottom w:val="none" w:sz="0" w:space="0" w:color="auto"/>
        <w:right w:val="none" w:sz="0" w:space="0" w:color="auto"/>
      </w:divBdr>
    </w:div>
    <w:div w:id="809597908">
      <w:bodyDiv w:val="1"/>
      <w:marLeft w:val="0"/>
      <w:marRight w:val="0"/>
      <w:marTop w:val="0"/>
      <w:marBottom w:val="0"/>
      <w:divBdr>
        <w:top w:val="none" w:sz="0" w:space="0" w:color="auto"/>
        <w:left w:val="none" w:sz="0" w:space="0" w:color="auto"/>
        <w:bottom w:val="none" w:sz="0" w:space="0" w:color="auto"/>
        <w:right w:val="none" w:sz="0" w:space="0" w:color="auto"/>
      </w:divBdr>
    </w:div>
    <w:div w:id="809707500">
      <w:bodyDiv w:val="1"/>
      <w:marLeft w:val="0"/>
      <w:marRight w:val="0"/>
      <w:marTop w:val="0"/>
      <w:marBottom w:val="0"/>
      <w:divBdr>
        <w:top w:val="none" w:sz="0" w:space="0" w:color="auto"/>
        <w:left w:val="none" w:sz="0" w:space="0" w:color="auto"/>
        <w:bottom w:val="none" w:sz="0" w:space="0" w:color="auto"/>
        <w:right w:val="none" w:sz="0" w:space="0" w:color="auto"/>
      </w:divBdr>
    </w:div>
    <w:div w:id="809781945">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784925">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634858">
      <w:bodyDiv w:val="1"/>
      <w:marLeft w:val="0"/>
      <w:marRight w:val="0"/>
      <w:marTop w:val="0"/>
      <w:marBottom w:val="0"/>
      <w:divBdr>
        <w:top w:val="none" w:sz="0" w:space="0" w:color="auto"/>
        <w:left w:val="none" w:sz="0" w:space="0" w:color="auto"/>
        <w:bottom w:val="none" w:sz="0" w:space="0" w:color="auto"/>
        <w:right w:val="none" w:sz="0" w:space="0" w:color="auto"/>
      </w:divBdr>
    </w:div>
    <w:div w:id="810638997">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5693">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026159">
      <w:bodyDiv w:val="1"/>
      <w:marLeft w:val="0"/>
      <w:marRight w:val="0"/>
      <w:marTop w:val="0"/>
      <w:marBottom w:val="0"/>
      <w:divBdr>
        <w:top w:val="none" w:sz="0" w:space="0" w:color="auto"/>
        <w:left w:val="none" w:sz="0" w:space="0" w:color="auto"/>
        <w:bottom w:val="none" w:sz="0" w:space="0" w:color="auto"/>
        <w:right w:val="none" w:sz="0" w:space="0" w:color="auto"/>
      </w:divBdr>
    </w:div>
    <w:div w:id="811093187">
      <w:bodyDiv w:val="1"/>
      <w:marLeft w:val="0"/>
      <w:marRight w:val="0"/>
      <w:marTop w:val="0"/>
      <w:marBottom w:val="0"/>
      <w:divBdr>
        <w:top w:val="none" w:sz="0" w:space="0" w:color="auto"/>
        <w:left w:val="none" w:sz="0" w:space="0" w:color="auto"/>
        <w:bottom w:val="none" w:sz="0" w:space="0" w:color="auto"/>
        <w:right w:val="none" w:sz="0" w:space="0" w:color="auto"/>
      </w:divBdr>
    </w:div>
    <w:div w:id="811141788">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363058">
      <w:bodyDiv w:val="1"/>
      <w:marLeft w:val="0"/>
      <w:marRight w:val="0"/>
      <w:marTop w:val="0"/>
      <w:marBottom w:val="0"/>
      <w:divBdr>
        <w:top w:val="none" w:sz="0" w:space="0" w:color="auto"/>
        <w:left w:val="none" w:sz="0" w:space="0" w:color="auto"/>
        <w:bottom w:val="none" w:sz="0" w:space="0" w:color="auto"/>
        <w:right w:val="none" w:sz="0" w:space="0" w:color="auto"/>
      </w:divBdr>
    </w:div>
    <w:div w:id="811364464">
      <w:bodyDiv w:val="1"/>
      <w:marLeft w:val="0"/>
      <w:marRight w:val="0"/>
      <w:marTop w:val="0"/>
      <w:marBottom w:val="0"/>
      <w:divBdr>
        <w:top w:val="none" w:sz="0" w:space="0" w:color="auto"/>
        <w:left w:val="none" w:sz="0" w:space="0" w:color="auto"/>
        <w:bottom w:val="none" w:sz="0" w:space="0" w:color="auto"/>
        <w:right w:val="none" w:sz="0" w:space="0" w:color="auto"/>
      </w:divBdr>
    </w:div>
    <w:div w:id="811404330">
      <w:bodyDiv w:val="1"/>
      <w:marLeft w:val="0"/>
      <w:marRight w:val="0"/>
      <w:marTop w:val="0"/>
      <w:marBottom w:val="0"/>
      <w:divBdr>
        <w:top w:val="none" w:sz="0" w:space="0" w:color="auto"/>
        <w:left w:val="none" w:sz="0" w:space="0" w:color="auto"/>
        <w:bottom w:val="none" w:sz="0" w:space="0" w:color="auto"/>
        <w:right w:val="none" w:sz="0" w:space="0" w:color="auto"/>
      </w:divBdr>
    </w:div>
    <w:div w:id="811563535">
      <w:bodyDiv w:val="1"/>
      <w:marLeft w:val="0"/>
      <w:marRight w:val="0"/>
      <w:marTop w:val="0"/>
      <w:marBottom w:val="0"/>
      <w:divBdr>
        <w:top w:val="none" w:sz="0" w:space="0" w:color="auto"/>
        <w:left w:val="none" w:sz="0" w:space="0" w:color="auto"/>
        <w:bottom w:val="none" w:sz="0" w:space="0" w:color="auto"/>
        <w:right w:val="none" w:sz="0" w:space="0" w:color="auto"/>
      </w:divBdr>
    </w:div>
    <w:div w:id="811563921">
      <w:bodyDiv w:val="1"/>
      <w:marLeft w:val="0"/>
      <w:marRight w:val="0"/>
      <w:marTop w:val="0"/>
      <w:marBottom w:val="0"/>
      <w:divBdr>
        <w:top w:val="none" w:sz="0" w:space="0" w:color="auto"/>
        <w:left w:val="none" w:sz="0" w:space="0" w:color="auto"/>
        <w:bottom w:val="none" w:sz="0" w:space="0" w:color="auto"/>
        <w:right w:val="none" w:sz="0" w:space="0" w:color="auto"/>
      </w:divBdr>
    </w:div>
    <w:div w:id="811601947">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021940">
      <w:bodyDiv w:val="1"/>
      <w:marLeft w:val="0"/>
      <w:marRight w:val="0"/>
      <w:marTop w:val="0"/>
      <w:marBottom w:val="0"/>
      <w:divBdr>
        <w:top w:val="none" w:sz="0" w:space="0" w:color="auto"/>
        <w:left w:val="none" w:sz="0" w:space="0" w:color="auto"/>
        <w:bottom w:val="none" w:sz="0" w:space="0" w:color="auto"/>
        <w:right w:val="none" w:sz="0" w:space="0" w:color="auto"/>
      </w:divBdr>
    </w:div>
    <w:div w:id="812023650">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648271">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2721274">
      <w:bodyDiv w:val="1"/>
      <w:marLeft w:val="0"/>
      <w:marRight w:val="0"/>
      <w:marTop w:val="0"/>
      <w:marBottom w:val="0"/>
      <w:divBdr>
        <w:top w:val="none" w:sz="0" w:space="0" w:color="auto"/>
        <w:left w:val="none" w:sz="0" w:space="0" w:color="auto"/>
        <w:bottom w:val="none" w:sz="0" w:space="0" w:color="auto"/>
        <w:right w:val="none" w:sz="0" w:space="0" w:color="auto"/>
      </w:divBdr>
    </w:div>
    <w:div w:id="812723085">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376743">
      <w:bodyDiv w:val="1"/>
      <w:marLeft w:val="0"/>
      <w:marRight w:val="0"/>
      <w:marTop w:val="0"/>
      <w:marBottom w:val="0"/>
      <w:divBdr>
        <w:top w:val="none" w:sz="0" w:space="0" w:color="auto"/>
        <w:left w:val="none" w:sz="0" w:space="0" w:color="auto"/>
        <w:bottom w:val="none" w:sz="0" w:space="0" w:color="auto"/>
        <w:right w:val="none" w:sz="0" w:space="0" w:color="auto"/>
      </w:divBdr>
    </w:div>
    <w:div w:id="813831831">
      <w:bodyDiv w:val="1"/>
      <w:marLeft w:val="0"/>
      <w:marRight w:val="0"/>
      <w:marTop w:val="0"/>
      <w:marBottom w:val="0"/>
      <w:divBdr>
        <w:top w:val="none" w:sz="0" w:space="0" w:color="auto"/>
        <w:left w:val="none" w:sz="0" w:space="0" w:color="auto"/>
        <w:bottom w:val="none" w:sz="0" w:space="0" w:color="auto"/>
        <w:right w:val="none" w:sz="0" w:space="0" w:color="auto"/>
      </w:divBdr>
    </w:div>
    <w:div w:id="813911313">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3985097">
      <w:bodyDiv w:val="1"/>
      <w:marLeft w:val="0"/>
      <w:marRight w:val="0"/>
      <w:marTop w:val="0"/>
      <w:marBottom w:val="0"/>
      <w:divBdr>
        <w:top w:val="none" w:sz="0" w:space="0" w:color="auto"/>
        <w:left w:val="none" w:sz="0" w:space="0" w:color="auto"/>
        <w:bottom w:val="none" w:sz="0" w:space="0" w:color="auto"/>
        <w:right w:val="none" w:sz="0" w:space="0" w:color="auto"/>
      </w:divBdr>
    </w:div>
    <w:div w:id="813987526">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2807">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375054">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831562">
      <w:bodyDiv w:val="1"/>
      <w:marLeft w:val="0"/>
      <w:marRight w:val="0"/>
      <w:marTop w:val="0"/>
      <w:marBottom w:val="0"/>
      <w:divBdr>
        <w:top w:val="none" w:sz="0" w:space="0" w:color="auto"/>
        <w:left w:val="none" w:sz="0" w:space="0" w:color="auto"/>
        <w:bottom w:val="none" w:sz="0" w:space="0" w:color="auto"/>
        <w:right w:val="none" w:sz="0" w:space="0" w:color="auto"/>
      </w:divBdr>
    </w:div>
    <w:div w:id="814837795">
      <w:bodyDiv w:val="1"/>
      <w:marLeft w:val="0"/>
      <w:marRight w:val="0"/>
      <w:marTop w:val="0"/>
      <w:marBottom w:val="0"/>
      <w:divBdr>
        <w:top w:val="none" w:sz="0" w:space="0" w:color="auto"/>
        <w:left w:val="none" w:sz="0" w:space="0" w:color="auto"/>
        <w:bottom w:val="none" w:sz="0" w:space="0" w:color="auto"/>
        <w:right w:val="none" w:sz="0" w:space="0" w:color="auto"/>
      </w:divBdr>
    </w:div>
    <w:div w:id="814877208">
      <w:bodyDiv w:val="1"/>
      <w:marLeft w:val="0"/>
      <w:marRight w:val="0"/>
      <w:marTop w:val="0"/>
      <w:marBottom w:val="0"/>
      <w:divBdr>
        <w:top w:val="none" w:sz="0" w:space="0" w:color="auto"/>
        <w:left w:val="none" w:sz="0" w:space="0" w:color="auto"/>
        <w:bottom w:val="none" w:sz="0" w:space="0" w:color="auto"/>
        <w:right w:val="none" w:sz="0" w:space="0" w:color="auto"/>
      </w:divBdr>
    </w:div>
    <w:div w:id="814907080">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487647">
      <w:bodyDiv w:val="1"/>
      <w:marLeft w:val="0"/>
      <w:marRight w:val="0"/>
      <w:marTop w:val="0"/>
      <w:marBottom w:val="0"/>
      <w:divBdr>
        <w:top w:val="none" w:sz="0" w:space="0" w:color="auto"/>
        <w:left w:val="none" w:sz="0" w:space="0" w:color="auto"/>
        <w:bottom w:val="none" w:sz="0" w:space="0" w:color="auto"/>
        <w:right w:val="none" w:sz="0" w:space="0" w:color="auto"/>
      </w:divBdr>
    </w:div>
    <w:div w:id="815685619">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5804944">
      <w:bodyDiv w:val="1"/>
      <w:marLeft w:val="0"/>
      <w:marRight w:val="0"/>
      <w:marTop w:val="0"/>
      <w:marBottom w:val="0"/>
      <w:divBdr>
        <w:top w:val="none" w:sz="0" w:space="0" w:color="auto"/>
        <w:left w:val="none" w:sz="0" w:space="0" w:color="auto"/>
        <w:bottom w:val="none" w:sz="0" w:space="0" w:color="auto"/>
        <w:right w:val="none" w:sz="0" w:space="0" w:color="auto"/>
      </w:divBdr>
    </w:div>
    <w:div w:id="815804972">
      <w:bodyDiv w:val="1"/>
      <w:marLeft w:val="0"/>
      <w:marRight w:val="0"/>
      <w:marTop w:val="0"/>
      <w:marBottom w:val="0"/>
      <w:divBdr>
        <w:top w:val="none" w:sz="0" w:space="0" w:color="auto"/>
        <w:left w:val="none" w:sz="0" w:space="0" w:color="auto"/>
        <w:bottom w:val="none" w:sz="0" w:space="0" w:color="auto"/>
        <w:right w:val="none" w:sz="0" w:space="0" w:color="auto"/>
      </w:divBdr>
    </w:div>
    <w:div w:id="815873846">
      <w:bodyDiv w:val="1"/>
      <w:marLeft w:val="0"/>
      <w:marRight w:val="0"/>
      <w:marTop w:val="0"/>
      <w:marBottom w:val="0"/>
      <w:divBdr>
        <w:top w:val="none" w:sz="0" w:space="0" w:color="auto"/>
        <w:left w:val="none" w:sz="0" w:space="0" w:color="auto"/>
        <w:bottom w:val="none" w:sz="0" w:space="0" w:color="auto"/>
        <w:right w:val="none" w:sz="0" w:space="0" w:color="auto"/>
      </w:divBdr>
    </w:div>
    <w:div w:id="815881071">
      <w:bodyDiv w:val="1"/>
      <w:marLeft w:val="0"/>
      <w:marRight w:val="0"/>
      <w:marTop w:val="0"/>
      <w:marBottom w:val="0"/>
      <w:divBdr>
        <w:top w:val="none" w:sz="0" w:space="0" w:color="auto"/>
        <w:left w:val="none" w:sz="0" w:space="0" w:color="auto"/>
        <w:bottom w:val="none" w:sz="0" w:space="0" w:color="auto"/>
        <w:right w:val="none" w:sz="0" w:space="0" w:color="auto"/>
      </w:divBdr>
    </w:div>
    <w:div w:id="816068194">
      <w:bodyDiv w:val="1"/>
      <w:marLeft w:val="0"/>
      <w:marRight w:val="0"/>
      <w:marTop w:val="0"/>
      <w:marBottom w:val="0"/>
      <w:divBdr>
        <w:top w:val="none" w:sz="0" w:space="0" w:color="auto"/>
        <w:left w:val="none" w:sz="0" w:space="0" w:color="auto"/>
        <w:bottom w:val="none" w:sz="0" w:space="0" w:color="auto"/>
        <w:right w:val="none" w:sz="0" w:space="0" w:color="auto"/>
      </w:divBdr>
    </w:div>
    <w:div w:id="816068575">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652811">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6726035">
      <w:bodyDiv w:val="1"/>
      <w:marLeft w:val="0"/>
      <w:marRight w:val="0"/>
      <w:marTop w:val="0"/>
      <w:marBottom w:val="0"/>
      <w:divBdr>
        <w:top w:val="none" w:sz="0" w:space="0" w:color="auto"/>
        <w:left w:val="none" w:sz="0" w:space="0" w:color="auto"/>
        <w:bottom w:val="none" w:sz="0" w:space="0" w:color="auto"/>
        <w:right w:val="none" w:sz="0" w:space="0" w:color="auto"/>
      </w:divBdr>
    </w:div>
    <w:div w:id="816920889">
      <w:bodyDiv w:val="1"/>
      <w:marLeft w:val="0"/>
      <w:marRight w:val="0"/>
      <w:marTop w:val="0"/>
      <w:marBottom w:val="0"/>
      <w:divBdr>
        <w:top w:val="none" w:sz="0" w:space="0" w:color="auto"/>
        <w:left w:val="none" w:sz="0" w:space="0" w:color="auto"/>
        <w:bottom w:val="none" w:sz="0" w:space="0" w:color="auto"/>
        <w:right w:val="none" w:sz="0" w:space="0" w:color="auto"/>
      </w:divBdr>
    </w:div>
    <w:div w:id="816991017">
      <w:bodyDiv w:val="1"/>
      <w:marLeft w:val="0"/>
      <w:marRight w:val="0"/>
      <w:marTop w:val="0"/>
      <w:marBottom w:val="0"/>
      <w:divBdr>
        <w:top w:val="none" w:sz="0" w:space="0" w:color="auto"/>
        <w:left w:val="none" w:sz="0" w:space="0" w:color="auto"/>
        <w:bottom w:val="none" w:sz="0" w:space="0" w:color="auto"/>
        <w:right w:val="none" w:sz="0" w:space="0" w:color="auto"/>
      </w:divBdr>
    </w:div>
    <w:div w:id="817114242">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264118">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037250">
      <w:bodyDiv w:val="1"/>
      <w:marLeft w:val="0"/>
      <w:marRight w:val="0"/>
      <w:marTop w:val="0"/>
      <w:marBottom w:val="0"/>
      <w:divBdr>
        <w:top w:val="none" w:sz="0" w:space="0" w:color="auto"/>
        <w:left w:val="none" w:sz="0" w:space="0" w:color="auto"/>
        <w:bottom w:val="none" w:sz="0" w:space="0" w:color="auto"/>
        <w:right w:val="none" w:sz="0" w:space="0" w:color="auto"/>
      </w:divBdr>
    </w:div>
    <w:div w:id="818037273">
      <w:bodyDiv w:val="1"/>
      <w:marLeft w:val="0"/>
      <w:marRight w:val="0"/>
      <w:marTop w:val="0"/>
      <w:marBottom w:val="0"/>
      <w:divBdr>
        <w:top w:val="none" w:sz="0" w:space="0" w:color="auto"/>
        <w:left w:val="none" w:sz="0" w:space="0" w:color="auto"/>
        <w:bottom w:val="none" w:sz="0" w:space="0" w:color="auto"/>
        <w:right w:val="none" w:sz="0" w:space="0" w:color="auto"/>
      </w:divBdr>
    </w:div>
    <w:div w:id="818232987">
      <w:bodyDiv w:val="1"/>
      <w:marLeft w:val="0"/>
      <w:marRight w:val="0"/>
      <w:marTop w:val="0"/>
      <w:marBottom w:val="0"/>
      <w:divBdr>
        <w:top w:val="none" w:sz="0" w:space="0" w:color="auto"/>
        <w:left w:val="none" w:sz="0" w:space="0" w:color="auto"/>
        <w:bottom w:val="none" w:sz="0" w:space="0" w:color="auto"/>
        <w:right w:val="none" w:sz="0" w:space="0" w:color="auto"/>
      </w:divBdr>
    </w:div>
    <w:div w:id="818305542">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503267">
      <w:bodyDiv w:val="1"/>
      <w:marLeft w:val="0"/>
      <w:marRight w:val="0"/>
      <w:marTop w:val="0"/>
      <w:marBottom w:val="0"/>
      <w:divBdr>
        <w:top w:val="none" w:sz="0" w:space="0" w:color="auto"/>
        <w:left w:val="none" w:sz="0" w:space="0" w:color="auto"/>
        <w:bottom w:val="none" w:sz="0" w:space="0" w:color="auto"/>
        <w:right w:val="none" w:sz="0" w:space="0" w:color="auto"/>
      </w:divBdr>
    </w:div>
    <w:div w:id="818617247">
      <w:bodyDiv w:val="1"/>
      <w:marLeft w:val="0"/>
      <w:marRight w:val="0"/>
      <w:marTop w:val="0"/>
      <w:marBottom w:val="0"/>
      <w:divBdr>
        <w:top w:val="none" w:sz="0" w:space="0" w:color="auto"/>
        <w:left w:val="none" w:sz="0" w:space="0" w:color="auto"/>
        <w:bottom w:val="none" w:sz="0" w:space="0" w:color="auto"/>
        <w:right w:val="none" w:sz="0" w:space="0" w:color="auto"/>
      </w:divBdr>
    </w:div>
    <w:div w:id="818618730">
      <w:bodyDiv w:val="1"/>
      <w:marLeft w:val="0"/>
      <w:marRight w:val="0"/>
      <w:marTop w:val="0"/>
      <w:marBottom w:val="0"/>
      <w:divBdr>
        <w:top w:val="none" w:sz="0" w:space="0" w:color="auto"/>
        <w:left w:val="none" w:sz="0" w:space="0" w:color="auto"/>
        <w:bottom w:val="none" w:sz="0" w:space="0" w:color="auto"/>
        <w:right w:val="none" w:sz="0" w:space="0" w:color="auto"/>
      </w:divBdr>
    </w:div>
    <w:div w:id="818688453">
      <w:bodyDiv w:val="1"/>
      <w:marLeft w:val="0"/>
      <w:marRight w:val="0"/>
      <w:marTop w:val="0"/>
      <w:marBottom w:val="0"/>
      <w:divBdr>
        <w:top w:val="none" w:sz="0" w:space="0" w:color="auto"/>
        <w:left w:val="none" w:sz="0" w:space="0" w:color="auto"/>
        <w:bottom w:val="none" w:sz="0" w:space="0" w:color="auto"/>
        <w:right w:val="none" w:sz="0" w:space="0" w:color="auto"/>
      </w:divBdr>
    </w:div>
    <w:div w:id="818770550">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2063">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228557">
      <w:bodyDiv w:val="1"/>
      <w:marLeft w:val="0"/>
      <w:marRight w:val="0"/>
      <w:marTop w:val="0"/>
      <w:marBottom w:val="0"/>
      <w:divBdr>
        <w:top w:val="none" w:sz="0" w:space="0" w:color="auto"/>
        <w:left w:val="none" w:sz="0" w:space="0" w:color="auto"/>
        <w:bottom w:val="none" w:sz="0" w:space="0" w:color="auto"/>
        <w:right w:val="none" w:sz="0" w:space="0" w:color="auto"/>
      </w:divBdr>
    </w:div>
    <w:div w:id="819424193">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19732162">
      <w:bodyDiv w:val="1"/>
      <w:marLeft w:val="0"/>
      <w:marRight w:val="0"/>
      <w:marTop w:val="0"/>
      <w:marBottom w:val="0"/>
      <w:divBdr>
        <w:top w:val="none" w:sz="0" w:space="0" w:color="auto"/>
        <w:left w:val="none" w:sz="0" w:space="0" w:color="auto"/>
        <w:bottom w:val="none" w:sz="0" w:space="0" w:color="auto"/>
        <w:right w:val="none" w:sz="0" w:space="0" w:color="auto"/>
      </w:divBdr>
    </w:div>
    <w:div w:id="81988611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656203">
      <w:bodyDiv w:val="1"/>
      <w:marLeft w:val="0"/>
      <w:marRight w:val="0"/>
      <w:marTop w:val="0"/>
      <w:marBottom w:val="0"/>
      <w:divBdr>
        <w:top w:val="none" w:sz="0" w:space="0" w:color="auto"/>
        <w:left w:val="none" w:sz="0" w:space="0" w:color="auto"/>
        <w:bottom w:val="none" w:sz="0" w:space="0" w:color="auto"/>
        <w:right w:val="none" w:sz="0" w:space="0" w:color="auto"/>
      </w:divBdr>
    </w:div>
    <w:div w:id="820729302">
      <w:bodyDiv w:val="1"/>
      <w:marLeft w:val="0"/>
      <w:marRight w:val="0"/>
      <w:marTop w:val="0"/>
      <w:marBottom w:val="0"/>
      <w:divBdr>
        <w:top w:val="none" w:sz="0" w:space="0" w:color="auto"/>
        <w:left w:val="none" w:sz="0" w:space="0" w:color="auto"/>
        <w:bottom w:val="none" w:sz="0" w:space="0" w:color="auto"/>
        <w:right w:val="none" w:sz="0" w:space="0" w:color="auto"/>
      </w:divBdr>
    </w:div>
    <w:div w:id="820733099">
      <w:bodyDiv w:val="1"/>
      <w:marLeft w:val="0"/>
      <w:marRight w:val="0"/>
      <w:marTop w:val="0"/>
      <w:marBottom w:val="0"/>
      <w:divBdr>
        <w:top w:val="none" w:sz="0" w:space="0" w:color="auto"/>
        <w:left w:val="none" w:sz="0" w:space="0" w:color="auto"/>
        <w:bottom w:val="none" w:sz="0" w:space="0" w:color="auto"/>
        <w:right w:val="none" w:sz="0" w:space="0" w:color="auto"/>
      </w:divBdr>
    </w:div>
    <w:div w:id="820852830">
      <w:bodyDiv w:val="1"/>
      <w:marLeft w:val="0"/>
      <w:marRight w:val="0"/>
      <w:marTop w:val="0"/>
      <w:marBottom w:val="0"/>
      <w:divBdr>
        <w:top w:val="none" w:sz="0" w:space="0" w:color="auto"/>
        <w:left w:val="none" w:sz="0" w:space="0" w:color="auto"/>
        <w:bottom w:val="none" w:sz="0" w:space="0" w:color="auto"/>
        <w:right w:val="none" w:sz="0" w:space="0" w:color="auto"/>
      </w:divBdr>
    </w:div>
    <w:div w:id="820925844">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314614">
      <w:bodyDiv w:val="1"/>
      <w:marLeft w:val="0"/>
      <w:marRight w:val="0"/>
      <w:marTop w:val="0"/>
      <w:marBottom w:val="0"/>
      <w:divBdr>
        <w:top w:val="none" w:sz="0" w:space="0" w:color="auto"/>
        <w:left w:val="none" w:sz="0" w:space="0" w:color="auto"/>
        <w:bottom w:val="none" w:sz="0" w:space="0" w:color="auto"/>
        <w:right w:val="none" w:sz="0" w:space="0" w:color="auto"/>
      </w:divBdr>
    </w:div>
    <w:div w:id="821383356">
      <w:bodyDiv w:val="1"/>
      <w:marLeft w:val="0"/>
      <w:marRight w:val="0"/>
      <w:marTop w:val="0"/>
      <w:marBottom w:val="0"/>
      <w:divBdr>
        <w:top w:val="none" w:sz="0" w:space="0" w:color="auto"/>
        <w:left w:val="none" w:sz="0" w:space="0" w:color="auto"/>
        <w:bottom w:val="none" w:sz="0" w:space="0" w:color="auto"/>
        <w:right w:val="none" w:sz="0" w:space="0" w:color="auto"/>
      </w:divBdr>
    </w:div>
    <w:div w:id="821506447">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7568">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044347">
      <w:bodyDiv w:val="1"/>
      <w:marLeft w:val="0"/>
      <w:marRight w:val="0"/>
      <w:marTop w:val="0"/>
      <w:marBottom w:val="0"/>
      <w:divBdr>
        <w:top w:val="none" w:sz="0" w:space="0" w:color="auto"/>
        <w:left w:val="none" w:sz="0" w:space="0" w:color="auto"/>
        <w:bottom w:val="none" w:sz="0" w:space="0" w:color="auto"/>
        <w:right w:val="none" w:sz="0" w:space="0" w:color="auto"/>
      </w:divBdr>
    </w:div>
    <w:div w:id="822235247">
      <w:bodyDiv w:val="1"/>
      <w:marLeft w:val="0"/>
      <w:marRight w:val="0"/>
      <w:marTop w:val="0"/>
      <w:marBottom w:val="0"/>
      <w:divBdr>
        <w:top w:val="none" w:sz="0" w:space="0" w:color="auto"/>
        <w:left w:val="none" w:sz="0" w:space="0" w:color="auto"/>
        <w:bottom w:val="none" w:sz="0" w:space="0" w:color="auto"/>
        <w:right w:val="none" w:sz="0" w:space="0" w:color="auto"/>
      </w:divBdr>
    </w:div>
    <w:div w:id="822477406">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2696739">
      <w:bodyDiv w:val="1"/>
      <w:marLeft w:val="0"/>
      <w:marRight w:val="0"/>
      <w:marTop w:val="0"/>
      <w:marBottom w:val="0"/>
      <w:divBdr>
        <w:top w:val="none" w:sz="0" w:space="0" w:color="auto"/>
        <w:left w:val="none" w:sz="0" w:space="0" w:color="auto"/>
        <w:bottom w:val="none" w:sz="0" w:space="0" w:color="auto"/>
        <w:right w:val="none" w:sz="0" w:space="0" w:color="auto"/>
      </w:divBdr>
    </w:div>
    <w:div w:id="822890724">
      <w:bodyDiv w:val="1"/>
      <w:marLeft w:val="0"/>
      <w:marRight w:val="0"/>
      <w:marTop w:val="0"/>
      <w:marBottom w:val="0"/>
      <w:divBdr>
        <w:top w:val="none" w:sz="0" w:space="0" w:color="auto"/>
        <w:left w:val="none" w:sz="0" w:space="0" w:color="auto"/>
        <w:bottom w:val="none" w:sz="0" w:space="0" w:color="auto"/>
        <w:right w:val="none" w:sz="0" w:space="0" w:color="auto"/>
      </w:divBdr>
    </w:div>
    <w:div w:id="822894550">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207115">
      <w:bodyDiv w:val="1"/>
      <w:marLeft w:val="0"/>
      <w:marRight w:val="0"/>
      <w:marTop w:val="0"/>
      <w:marBottom w:val="0"/>
      <w:divBdr>
        <w:top w:val="none" w:sz="0" w:space="0" w:color="auto"/>
        <w:left w:val="none" w:sz="0" w:space="0" w:color="auto"/>
        <w:bottom w:val="none" w:sz="0" w:space="0" w:color="auto"/>
        <w:right w:val="none" w:sz="0" w:space="0" w:color="auto"/>
      </w:divBdr>
    </w:div>
    <w:div w:id="823351671">
      <w:bodyDiv w:val="1"/>
      <w:marLeft w:val="0"/>
      <w:marRight w:val="0"/>
      <w:marTop w:val="0"/>
      <w:marBottom w:val="0"/>
      <w:divBdr>
        <w:top w:val="none" w:sz="0" w:space="0" w:color="auto"/>
        <w:left w:val="none" w:sz="0" w:space="0" w:color="auto"/>
        <w:bottom w:val="none" w:sz="0" w:space="0" w:color="auto"/>
        <w:right w:val="none" w:sz="0" w:space="0" w:color="auto"/>
      </w:divBdr>
    </w:div>
    <w:div w:id="823394902">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0064">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3819133">
      <w:bodyDiv w:val="1"/>
      <w:marLeft w:val="0"/>
      <w:marRight w:val="0"/>
      <w:marTop w:val="0"/>
      <w:marBottom w:val="0"/>
      <w:divBdr>
        <w:top w:val="none" w:sz="0" w:space="0" w:color="auto"/>
        <w:left w:val="none" w:sz="0" w:space="0" w:color="auto"/>
        <w:bottom w:val="none" w:sz="0" w:space="0" w:color="auto"/>
        <w:right w:val="none" w:sz="0" w:space="0" w:color="auto"/>
      </w:divBdr>
    </w:div>
    <w:div w:id="823933797">
      <w:bodyDiv w:val="1"/>
      <w:marLeft w:val="0"/>
      <w:marRight w:val="0"/>
      <w:marTop w:val="0"/>
      <w:marBottom w:val="0"/>
      <w:divBdr>
        <w:top w:val="none" w:sz="0" w:space="0" w:color="auto"/>
        <w:left w:val="none" w:sz="0" w:space="0" w:color="auto"/>
        <w:bottom w:val="none" w:sz="0" w:space="0" w:color="auto"/>
        <w:right w:val="none" w:sz="0" w:space="0" w:color="auto"/>
      </w:divBdr>
    </w:div>
    <w:div w:id="824011704">
      <w:bodyDiv w:val="1"/>
      <w:marLeft w:val="0"/>
      <w:marRight w:val="0"/>
      <w:marTop w:val="0"/>
      <w:marBottom w:val="0"/>
      <w:divBdr>
        <w:top w:val="none" w:sz="0" w:space="0" w:color="auto"/>
        <w:left w:val="none" w:sz="0" w:space="0" w:color="auto"/>
        <w:bottom w:val="none" w:sz="0" w:space="0" w:color="auto"/>
        <w:right w:val="none" w:sz="0" w:space="0" w:color="auto"/>
      </w:divBdr>
    </w:div>
    <w:div w:id="824511660">
      <w:bodyDiv w:val="1"/>
      <w:marLeft w:val="0"/>
      <w:marRight w:val="0"/>
      <w:marTop w:val="0"/>
      <w:marBottom w:val="0"/>
      <w:divBdr>
        <w:top w:val="none" w:sz="0" w:space="0" w:color="auto"/>
        <w:left w:val="none" w:sz="0" w:space="0" w:color="auto"/>
        <w:bottom w:val="none" w:sz="0" w:space="0" w:color="auto"/>
        <w:right w:val="none" w:sz="0" w:space="0" w:color="auto"/>
      </w:divBdr>
    </w:div>
    <w:div w:id="824588133">
      <w:bodyDiv w:val="1"/>
      <w:marLeft w:val="0"/>
      <w:marRight w:val="0"/>
      <w:marTop w:val="0"/>
      <w:marBottom w:val="0"/>
      <w:divBdr>
        <w:top w:val="none" w:sz="0" w:space="0" w:color="auto"/>
        <w:left w:val="none" w:sz="0" w:space="0" w:color="auto"/>
        <w:bottom w:val="none" w:sz="0" w:space="0" w:color="auto"/>
        <w:right w:val="none" w:sz="0" w:space="0" w:color="auto"/>
      </w:divBdr>
    </w:div>
    <w:div w:id="824784469">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193">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513319">
      <w:bodyDiv w:val="1"/>
      <w:marLeft w:val="0"/>
      <w:marRight w:val="0"/>
      <w:marTop w:val="0"/>
      <w:marBottom w:val="0"/>
      <w:divBdr>
        <w:top w:val="none" w:sz="0" w:space="0" w:color="auto"/>
        <w:left w:val="none" w:sz="0" w:space="0" w:color="auto"/>
        <w:bottom w:val="none" w:sz="0" w:space="0" w:color="auto"/>
        <w:right w:val="none" w:sz="0" w:space="0" w:color="auto"/>
      </w:divBdr>
    </w:div>
    <w:div w:id="825628433">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26106">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5901982">
      <w:bodyDiv w:val="1"/>
      <w:marLeft w:val="0"/>
      <w:marRight w:val="0"/>
      <w:marTop w:val="0"/>
      <w:marBottom w:val="0"/>
      <w:divBdr>
        <w:top w:val="none" w:sz="0" w:space="0" w:color="auto"/>
        <w:left w:val="none" w:sz="0" w:space="0" w:color="auto"/>
        <w:bottom w:val="none" w:sz="0" w:space="0" w:color="auto"/>
        <w:right w:val="none" w:sz="0" w:space="0" w:color="auto"/>
      </w:divBdr>
    </w:div>
    <w:div w:id="826242528">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79461">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483919">
      <w:bodyDiv w:val="1"/>
      <w:marLeft w:val="0"/>
      <w:marRight w:val="0"/>
      <w:marTop w:val="0"/>
      <w:marBottom w:val="0"/>
      <w:divBdr>
        <w:top w:val="none" w:sz="0" w:space="0" w:color="auto"/>
        <w:left w:val="none" w:sz="0" w:space="0" w:color="auto"/>
        <w:bottom w:val="none" w:sz="0" w:space="0" w:color="auto"/>
        <w:right w:val="none" w:sz="0" w:space="0" w:color="auto"/>
      </w:divBdr>
    </w:div>
    <w:div w:id="826550530">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677512">
      <w:bodyDiv w:val="1"/>
      <w:marLeft w:val="0"/>
      <w:marRight w:val="0"/>
      <w:marTop w:val="0"/>
      <w:marBottom w:val="0"/>
      <w:divBdr>
        <w:top w:val="none" w:sz="0" w:space="0" w:color="auto"/>
        <w:left w:val="none" w:sz="0" w:space="0" w:color="auto"/>
        <w:bottom w:val="none" w:sz="0" w:space="0" w:color="auto"/>
        <w:right w:val="none" w:sz="0" w:space="0" w:color="auto"/>
      </w:divBdr>
    </w:div>
    <w:div w:id="826826869">
      <w:bodyDiv w:val="1"/>
      <w:marLeft w:val="0"/>
      <w:marRight w:val="0"/>
      <w:marTop w:val="0"/>
      <w:marBottom w:val="0"/>
      <w:divBdr>
        <w:top w:val="none" w:sz="0" w:space="0" w:color="auto"/>
        <w:left w:val="none" w:sz="0" w:space="0" w:color="auto"/>
        <w:bottom w:val="none" w:sz="0" w:space="0" w:color="auto"/>
        <w:right w:val="none" w:sz="0" w:space="0" w:color="auto"/>
      </w:divBdr>
    </w:div>
    <w:div w:id="826827380">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6943289">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021556">
      <w:bodyDiv w:val="1"/>
      <w:marLeft w:val="0"/>
      <w:marRight w:val="0"/>
      <w:marTop w:val="0"/>
      <w:marBottom w:val="0"/>
      <w:divBdr>
        <w:top w:val="none" w:sz="0" w:space="0" w:color="auto"/>
        <w:left w:val="none" w:sz="0" w:space="0" w:color="auto"/>
        <w:bottom w:val="none" w:sz="0" w:space="0" w:color="auto"/>
        <w:right w:val="none" w:sz="0" w:space="0" w:color="auto"/>
      </w:divBdr>
    </w:div>
    <w:div w:id="827210539">
      <w:bodyDiv w:val="1"/>
      <w:marLeft w:val="0"/>
      <w:marRight w:val="0"/>
      <w:marTop w:val="0"/>
      <w:marBottom w:val="0"/>
      <w:divBdr>
        <w:top w:val="none" w:sz="0" w:space="0" w:color="auto"/>
        <w:left w:val="none" w:sz="0" w:space="0" w:color="auto"/>
        <w:bottom w:val="none" w:sz="0" w:space="0" w:color="auto"/>
        <w:right w:val="none" w:sz="0" w:space="0" w:color="auto"/>
      </w:divBdr>
    </w:div>
    <w:div w:id="827211292">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1800">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26489">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594382">
      <w:bodyDiv w:val="1"/>
      <w:marLeft w:val="0"/>
      <w:marRight w:val="0"/>
      <w:marTop w:val="0"/>
      <w:marBottom w:val="0"/>
      <w:divBdr>
        <w:top w:val="none" w:sz="0" w:space="0" w:color="auto"/>
        <w:left w:val="none" w:sz="0" w:space="0" w:color="auto"/>
        <w:bottom w:val="none" w:sz="0" w:space="0" w:color="auto"/>
        <w:right w:val="none" w:sz="0" w:space="0" w:color="auto"/>
      </w:divBdr>
    </w:div>
    <w:div w:id="827676861">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38722">
      <w:bodyDiv w:val="1"/>
      <w:marLeft w:val="0"/>
      <w:marRight w:val="0"/>
      <w:marTop w:val="0"/>
      <w:marBottom w:val="0"/>
      <w:divBdr>
        <w:top w:val="none" w:sz="0" w:space="0" w:color="auto"/>
        <w:left w:val="none" w:sz="0" w:space="0" w:color="auto"/>
        <w:bottom w:val="none" w:sz="0" w:space="0" w:color="auto"/>
        <w:right w:val="none" w:sz="0" w:space="0" w:color="auto"/>
      </w:divBdr>
    </w:div>
    <w:div w:id="827943263">
      <w:bodyDiv w:val="1"/>
      <w:marLeft w:val="0"/>
      <w:marRight w:val="0"/>
      <w:marTop w:val="0"/>
      <w:marBottom w:val="0"/>
      <w:divBdr>
        <w:top w:val="none" w:sz="0" w:space="0" w:color="auto"/>
        <w:left w:val="none" w:sz="0" w:space="0" w:color="auto"/>
        <w:bottom w:val="none" w:sz="0" w:space="0" w:color="auto"/>
        <w:right w:val="none" w:sz="0" w:space="0" w:color="auto"/>
      </w:divBdr>
    </w:div>
    <w:div w:id="827985161">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07222">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51692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71478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173937">
      <w:bodyDiv w:val="1"/>
      <w:marLeft w:val="0"/>
      <w:marRight w:val="0"/>
      <w:marTop w:val="0"/>
      <w:marBottom w:val="0"/>
      <w:divBdr>
        <w:top w:val="none" w:sz="0" w:space="0" w:color="auto"/>
        <w:left w:val="none" w:sz="0" w:space="0" w:color="auto"/>
        <w:bottom w:val="none" w:sz="0" w:space="0" w:color="auto"/>
        <w:right w:val="none" w:sz="0" w:space="0" w:color="auto"/>
      </w:divBdr>
    </w:div>
    <w:div w:id="829175308">
      <w:bodyDiv w:val="1"/>
      <w:marLeft w:val="0"/>
      <w:marRight w:val="0"/>
      <w:marTop w:val="0"/>
      <w:marBottom w:val="0"/>
      <w:divBdr>
        <w:top w:val="none" w:sz="0" w:space="0" w:color="auto"/>
        <w:left w:val="none" w:sz="0" w:space="0" w:color="auto"/>
        <w:bottom w:val="none" w:sz="0" w:space="0" w:color="auto"/>
        <w:right w:val="none" w:sz="0" w:space="0" w:color="auto"/>
      </w:divBdr>
    </w:div>
    <w:div w:id="829445922">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717366">
      <w:bodyDiv w:val="1"/>
      <w:marLeft w:val="0"/>
      <w:marRight w:val="0"/>
      <w:marTop w:val="0"/>
      <w:marBottom w:val="0"/>
      <w:divBdr>
        <w:top w:val="none" w:sz="0" w:space="0" w:color="auto"/>
        <w:left w:val="none" w:sz="0" w:space="0" w:color="auto"/>
        <w:bottom w:val="none" w:sz="0" w:space="0" w:color="auto"/>
        <w:right w:val="none" w:sz="0" w:space="0" w:color="auto"/>
      </w:divBdr>
    </w:div>
    <w:div w:id="829828490">
      <w:bodyDiv w:val="1"/>
      <w:marLeft w:val="0"/>
      <w:marRight w:val="0"/>
      <w:marTop w:val="0"/>
      <w:marBottom w:val="0"/>
      <w:divBdr>
        <w:top w:val="none" w:sz="0" w:space="0" w:color="auto"/>
        <w:left w:val="none" w:sz="0" w:space="0" w:color="auto"/>
        <w:bottom w:val="none" w:sz="0" w:space="0" w:color="auto"/>
        <w:right w:val="none" w:sz="0" w:space="0" w:color="auto"/>
      </w:divBdr>
    </w:div>
    <w:div w:id="829830798">
      <w:bodyDiv w:val="1"/>
      <w:marLeft w:val="0"/>
      <w:marRight w:val="0"/>
      <w:marTop w:val="0"/>
      <w:marBottom w:val="0"/>
      <w:divBdr>
        <w:top w:val="none" w:sz="0" w:space="0" w:color="auto"/>
        <w:left w:val="none" w:sz="0" w:space="0" w:color="auto"/>
        <w:bottom w:val="none" w:sz="0" w:space="0" w:color="auto"/>
        <w:right w:val="none" w:sz="0" w:space="0" w:color="auto"/>
      </w:divBdr>
    </w:div>
    <w:div w:id="829832707">
      <w:bodyDiv w:val="1"/>
      <w:marLeft w:val="0"/>
      <w:marRight w:val="0"/>
      <w:marTop w:val="0"/>
      <w:marBottom w:val="0"/>
      <w:divBdr>
        <w:top w:val="none" w:sz="0" w:space="0" w:color="auto"/>
        <w:left w:val="none" w:sz="0" w:space="0" w:color="auto"/>
        <w:bottom w:val="none" w:sz="0" w:space="0" w:color="auto"/>
        <w:right w:val="none" w:sz="0" w:space="0" w:color="auto"/>
      </w:divBdr>
    </w:div>
    <w:div w:id="829835569">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020139">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297951">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31664">
      <w:bodyDiv w:val="1"/>
      <w:marLeft w:val="0"/>
      <w:marRight w:val="0"/>
      <w:marTop w:val="0"/>
      <w:marBottom w:val="0"/>
      <w:divBdr>
        <w:top w:val="none" w:sz="0" w:space="0" w:color="auto"/>
        <w:left w:val="none" w:sz="0" w:space="0" w:color="auto"/>
        <w:bottom w:val="none" w:sz="0" w:space="0" w:color="auto"/>
        <w:right w:val="none" w:sz="0" w:space="0" w:color="auto"/>
      </w:divBdr>
    </w:div>
    <w:div w:id="830876466">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094385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263562">
      <w:bodyDiv w:val="1"/>
      <w:marLeft w:val="0"/>
      <w:marRight w:val="0"/>
      <w:marTop w:val="0"/>
      <w:marBottom w:val="0"/>
      <w:divBdr>
        <w:top w:val="none" w:sz="0" w:space="0" w:color="auto"/>
        <w:left w:val="none" w:sz="0" w:space="0" w:color="auto"/>
        <w:bottom w:val="none" w:sz="0" w:space="0" w:color="auto"/>
        <w:right w:val="none" w:sz="0" w:space="0" w:color="auto"/>
      </w:divBdr>
    </w:div>
    <w:div w:id="831333720">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08">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1679949">
      <w:bodyDiv w:val="1"/>
      <w:marLeft w:val="0"/>
      <w:marRight w:val="0"/>
      <w:marTop w:val="0"/>
      <w:marBottom w:val="0"/>
      <w:divBdr>
        <w:top w:val="none" w:sz="0" w:space="0" w:color="auto"/>
        <w:left w:val="none" w:sz="0" w:space="0" w:color="auto"/>
        <w:bottom w:val="none" w:sz="0" w:space="0" w:color="auto"/>
        <w:right w:val="none" w:sz="0" w:space="0" w:color="auto"/>
      </w:divBdr>
    </w:div>
    <w:div w:id="831992455">
      <w:bodyDiv w:val="1"/>
      <w:marLeft w:val="0"/>
      <w:marRight w:val="0"/>
      <w:marTop w:val="0"/>
      <w:marBottom w:val="0"/>
      <w:divBdr>
        <w:top w:val="none" w:sz="0" w:space="0" w:color="auto"/>
        <w:left w:val="none" w:sz="0" w:space="0" w:color="auto"/>
        <w:bottom w:val="none" w:sz="0" w:space="0" w:color="auto"/>
        <w:right w:val="none" w:sz="0" w:space="0" w:color="auto"/>
      </w:divBdr>
    </w:div>
    <w:div w:id="832112054">
      <w:bodyDiv w:val="1"/>
      <w:marLeft w:val="0"/>
      <w:marRight w:val="0"/>
      <w:marTop w:val="0"/>
      <w:marBottom w:val="0"/>
      <w:divBdr>
        <w:top w:val="none" w:sz="0" w:space="0" w:color="auto"/>
        <w:left w:val="none" w:sz="0" w:space="0" w:color="auto"/>
        <w:bottom w:val="none" w:sz="0" w:space="0" w:color="auto"/>
        <w:right w:val="none" w:sz="0" w:space="0" w:color="auto"/>
      </w:divBdr>
    </w:div>
    <w:div w:id="832142287">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381477">
      <w:bodyDiv w:val="1"/>
      <w:marLeft w:val="0"/>
      <w:marRight w:val="0"/>
      <w:marTop w:val="0"/>
      <w:marBottom w:val="0"/>
      <w:divBdr>
        <w:top w:val="none" w:sz="0" w:space="0" w:color="auto"/>
        <w:left w:val="none" w:sz="0" w:space="0" w:color="auto"/>
        <w:bottom w:val="none" w:sz="0" w:space="0" w:color="auto"/>
        <w:right w:val="none" w:sz="0" w:space="0" w:color="auto"/>
      </w:divBdr>
    </w:div>
    <w:div w:id="832451134">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2453451">
      <w:bodyDiv w:val="1"/>
      <w:marLeft w:val="0"/>
      <w:marRight w:val="0"/>
      <w:marTop w:val="0"/>
      <w:marBottom w:val="0"/>
      <w:divBdr>
        <w:top w:val="none" w:sz="0" w:space="0" w:color="auto"/>
        <w:left w:val="none" w:sz="0" w:space="0" w:color="auto"/>
        <w:bottom w:val="none" w:sz="0" w:space="0" w:color="auto"/>
        <w:right w:val="none" w:sz="0" w:space="0" w:color="auto"/>
      </w:divBdr>
    </w:div>
    <w:div w:id="832645845">
      <w:bodyDiv w:val="1"/>
      <w:marLeft w:val="0"/>
      <w:marRight w:val="0"/>
      <w:marTop w:val="0"/>
      <w:marBottom w:val="0"/>
      <w:divBdr>
        <w:top w:val="none" w:sz="0" w:space="0" w:color="auto"/>
        <w:left w:val="none" w:sz="0" w:space="0" w:color="auto"/>
        <w:bottom w:val="none" w:sz="0" w:space="0" w:color="auto"/>
        <w:right w:val="none" w:sz="0" w:space="0" w:color="auto"/>
      </w:divBdr>
    </w:div>
    <w:div w:id="832796759">
      <w:bodyDiv w:val="1"/>
      <w:marLeft w:val="0"/>
      <w:marRight w:val="0"/>
      <w:marTop w:val="0"/>
      <w:marBottom w:val="0"/>
      <w:divBdr>
        <w:top w:val="none" w:sz="0" w:space="0" w:color="auto"/>
        <w:left w:val="none" w:sz="0" w:space="0" w:color="auto"/>
        <w:bottom w:val="none" w:sz="0" w:space="0" w:color="auto"/>
        <w:right w:val="none" w:sz="0" w:space="0" w:color="auto"/>
      </w:divBdr>
    </w:div>
    <w:div w:id="832914679">
      <w:bodyDiv w:val="1"/>
      <w:marLeft w:val="0"/>
      <w:marRight w:val="0"/>
      <w:marTop w:val="0"/>
      <w:marBottom w:val="0"/>
      <w:divBdr>
        <w:top w:val="none" w:sz="0" w:space="0" w:color="auto"/>
        <w:left w:val="none" w:sz="0" w:space="0" w:color="auto"/>
        <w:bottom w:val="none" w:sz="0" w:space="0" w:color="auto"/>
        <w:right w:val="none" w:sz="0" w:space="0" w:color="auto"/>
      </w:divBdr>
    </w:div>
    <w:div w:id="832990459">
      <w:bodyDiv w:val="1"/>
      <w:marLeft w:val="0"/>
      <w:marRight w:val="0"/>
      <w:marTop w:val="0"/>
      <w:marBottom w:val="0"/>
      <w:divBdr>
        <w:top w:val="none" w:sz="0" w:space="0" w:color="auto"/>
        <w:left w:val="none" w:sz="0" w:space="0" w:color="auto"/>
        <w:bottom w:val="none" w:sz="0" w:space="0" w:color="auto"/>
        <w:right w:val="none" w:sz="0" w:space="0" w:color="auto"/>
      </w:divBdr>
    </w:div>
    <w:div w:id="833103384">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2781">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763701">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027548">
      <w:bodyDiv w:val="1"/>
      <w:marLeft w:val="0"/>
      <w:marRight w:val="0"/>
      <w:marTop w:val="0"/>
      <w:marBottom w:val="0"/>
      <w:divBdr>
        <w:top w:val="none" w:sz="0" w:space="0" w:color="auto"/>
        <w:left w:val="none" w:sz="0" w:space="0" w:color="auto"/>
        <w:bottom w:val="none" w:sz="0" w:space="0" w:color="auto"/>
        <w:right w:val="none" w:sz="0" w:space="0" w:color="auto"/>
      </w:divBdr>
    </w:div>
    <w:div w:id="834078214">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227038">
      <w:bodyDiv w:val="1"/>
      <w:marLeft w:val="0"/>
      <w:marRight w:val="0"/>
      <w:marTop w:val="0"/>
      <w:marBottom w:val="0"/>
      <w:divBdr>
        <w:top w:val="none" w:sz="0" w:space="0" w:color="auto"/>
        <w:left w:val="none" w:sz="0" w:space="0" w:color="auto"/>
        <w:bottom w:val="none" w:sz="0" w:space="0" w:color="auto"/>
        <w:right w:val="none" w:sz="0" w:space="0" w:color="auto"/>
      </w:divBdr>
    </w:div>
    <w:div w:id="834802158">
      <w:bodyDiv w:val="1"/>
      <w:marLeft w:val="0"/>
      <w:marRight w:val="0"/>
      <w:marTop w:val="0"/>
      <w:marBottom w:val="0"/>
      <w:divBdr>
        <w:top w:val="none" w:sz="0" w:space="0" w:color="auto"/>
        <w:left w:val="none" w:sz="0" w:space="0" w:color="auto"/>
        <w:bottom w:val="none" w:sz="0" w:space="0" w:color="auto"/>
        <w:right w:val="none" w:sz="0" w:space="0" w:color="auto"/>
      </w:divBdr>
    </w:div>
    <w:div w:id="834876089">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076826">
      <w:bodyDiv w:val="1"/>
      <w:marLeft w:val="0"/>
      <w:marRight w:val="0"/>
      <w:marTop w:val="0"/>
      <w:marBottom w:val="0"/>
      <w:divBdr>
        <w:top w:val="none" w:sz="0" w:space="0" w:color="auto"/>
        <w:left w:val="none" w:sz="0" w:space="0" w:color="auto"/>
        <w:bottom w:val="none" w:sz="0" w:space="0" w:color="auto"/>
        <w:right w:val="none" w:sz="0" w:space="0" w:color="auto"/>
      </w:divBdr>
    </w:div>
    <w:div w:id="835266671">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5538715">
      <w:bodyDiv w:val="1"/>
      <w:marLeft w:val="0"/>
      <w:marRight w:val="0"/>
      <w:marTop w:val="0"/>
      <w:marBottom w:val="0"/>
      <w:divBdr>
        <w:top w:val="none" w:sz="0" w:space="0" w:color="auto"/>
        <w:left w:val="none" w:sz="0" w:space="0" w:color="auto"/>
        <w:bottom w:val="none" w:sz="0" w:space="0" w:color="auto"/>
        <w:right w:val="none" w:sz="0" w:space="0" w:color="auto"/>
      </w:divBdr>
    </w:div>
    <w:div w:id="835730275">
      <w:bodyDiv w:val="1"/>
      <w:marLeft w:val="0"/>
      <w:marRight w:val="0"/>
      <w:marTop w:val="0"/>
      <w:marBottom w:val="0"/>
      <w:divBdr>
        <w:top w:val="none" w:sz="0" w:space="0" w:color="auto"/>
        <w:left w:val="none" w:sz="0" w:space="0" w:color="auto"/>
        <w:bottom w:val="none" w:sz="0" w:space="0" w:color="auto"/>
        <w:right w:val="none" w:sz="0" w:space="0" w:color="auto"/>
      </w:divBdr>
    </w:div>
    <w:div w:id="835807275">
      <w:bodyDiv w:val="1"/>
      <w:marLeft w:val="0"/>
      <w:marRight w:val="0"/>
      <w:marTop w:val="0"/>
      <w:marBottom w:val="0"/>
      <w:divBdr>
        <w:top w:val="none" w:sz="0" w:space="0" w:color="auto"/>
        <w:left w:val="none" w:sz="0" w:space="0" w:color="auto"/>
        <w:bottom w:val="none" w:sz="0" w:space="0" w:color="auto"/>
        <w:right w:val="none" w:sz="0" w:space="0" w:color="auto"/>
      </w:divBdr>
    </w:div>
    <w:div w:id="836459274">
      <w:bodyDiv w:val="1"/>
      <w:marLeft w:val="0"/>
      <w:marRight w:val="0"/>
      <w:marTop w:val="0"/>
      <w:marBottom w:val="0"/>
      <w:divBdr>
        <w:top w:val="none" w:sz="0" w:space="0" w:color="auto"/>
        <w:left w:val="none" w:sz="0" w:space="0" w:color="auto"/>
        <w:bottom w:val="none" w:sz="0" w:space="0" w:color="auto"/>
        <w:right w:val="none" w:sz="0" w:space="0" w:color="auto"/>
      </w:divBdr>
    </w:div>
    <w:div w:id="836530500">
      <w:bodyDiv w:val="1"/>
      <w:marLeft w:val="0"/>
      <w:marRight w:val="0"/>
      <w:marTop w:val="0"/>
      <w:marBottom w:val="0"/>
      <w:divBdr>
        <w:top w:val="none" w:sz="0" w:space="0" w:color="auto"/>
        <w:left w:val="none" w:sz="0" w:space="0" w:color="auto"/>
        <w:bottom w:val="none" w:sz="0" w:space="0" w:color="auto"/>
        <w:right w:val="none" w:sz="0" w:space="0" w:color="auto"/>
      </w:divBdr>
    </w:div>
    <w:div w:id="836651119">
      <w:bodyDiv w:val="1"/>
      <w:marLeft w:val="0"/>
      <w:marRight w:val="0"/>
      <w:marTop w:val="0"/>
      <w:marBottom w:val="0"/>
      <w:divBdr>
        <w:top w:val="none" w:sz="0" w:space="0" w:color="auto"/>
        <w:left w:val="none" w:sz="0" w:space="0" w:color="auto"/>
        <w:bottom w:val="none" w:sz="0" w:space="0" w:color="auto"/>
        <w:right w:val="none" w:sz="0" w:space="0" w:color="auto"/>
      </w:divBdr>
    </w:div>
    <w:div w:id="836653663">
      <w:bodyDiv w:val="1"/>
      <w:marLeft w:val="0"/>
      <w:marRight w:val="0"/>
      <w:marTop w:val="0"/>
      <w:marBottom w:val="0"/>
      <w:divBdr>
        <w:top w:val="none" w:sz="0" w:space="0" w:color="auto"/>
        <w:left w:val="none" w:sz="0" w:space="0" w:color="auto"/>
        <w:bottom w:val="none" w:sz="0" w:space="0" w:color="auto"/>
        <w:right w:val="none" w:sz="0" w:space="0" w:color="auto"/>
      </w:divBdr>
    </w:div>
    <w:div w:id="836655916">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499119">
      <w:bodyDiv w:val="1"/>
      <w:marLeft w:val="0"/>
      <w:marRight w:val="0"/>
      <w:marTop w:val="0"/>
      <w:marBottom w:val="0"/>
      <w:divBdr>
        <w:top w:val="none" w:sz="0" w:space="0" w:color="auto"/>
        <w:left w:val="none" w:sz="0" w:space="0" w:color="auto"/>
        <w:bottom w:val="none" w:sz="0" w:space="0" w:color="auto"/>
        <w:right w:val="none" w:sz="0" w:space="0" w:color="auto"/>
      </w:divBdr>
    </w:div>
    <w:div w:id="837842869">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36538">
      <w:bodyDiv w:val="1"/>
      <w:marLeft w:val="0"/>
      <w:marRight w:val="0"/>
      <w:marTop w:val="0"/>
      <w:marBottom w:val="0"/>
      <w:divBdr>
        <w:top w:val="none" w:sz="0" w:space="0" w:color="auto"/>
        <w:left w:val="none" w:sz="0" w:space="0" w:color="auto"/>
        <w:bottom w:val="none" w:sz="0" w:space="0" w:color="auto"/>
        <w:right w:val="none" w:sz="0" w:space="0" w:color="auto"/>
      </w:divBdr>
    </w:div>
    <w:div w:id="838079897">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440">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8883215">
      <w:bodyDiv w:val="1"/>
      <w:marLeft w:val="0"/>
      <w:marRight w:val="0"/>
      <w:marTop w:val="0"/>
      <w:marBottom w:val="0"/>
      <w:divBdr>
        <w:top w:val="none" w:sz="0" w:space="0" w:color="auto"/>
        <w:left w:val="none" w:sz="0" w:space="0" w:color="auto"/>
        <w:bottom w:val="none" w:sz="0" w:space="0" w:color="auto"/>
        <w:right w:val="none" w:sz="0" w:space="0" w:color="auto"/>
      </w:divBdr>
    </w:div>
    <w:div w:id="839008469">
      <w:bodyDiv w:val="1"/>
      <w:marLeft w:val="0"/>
      <w:marRight w:val="0"/>
      <w:marTop w:val="0"/>
      <w:marBottom w:val="0"/>
      <w:divBdr>
        <w:top w:val="none" w:sz="0" w:space="0" w:color="auto"/>
        <w:left w:val="none" w:sz="0" w:space="0" w:color="auto"/>
        <w:bottom w:val="none" w:sz="0" w:space="0" w:color="auto"/>
        <w:right w:val="none" w:sz="0" w:space="0" w:color="auto"/>
      </w:divBdr>
    </w:div>
    <w:div w:id="839197614">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46678">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39858050">
      <w:bodyDiv w:val="1"/>
      <w:marLeft w:val="0"/>
      <w:marRight w:val="0"/>
      <w:marTop w:val="0"/>
      <w:marBottom w:val="0"/>
      <w:divBdr>
        <w:top w:val="none" w:sz="0" w:space="0" w:color="auto"/>
        <w:left w:val="none" w:sz="0" w:space="0" w:color="auto"/>
        <w:bottom w:val="none" w:sz="0" w:space="0" w:color="auto"/>
        <w:right w:val="none" w:sz="0" w:space="0" w:color="auto"/>
      </w:divBdr>
    </w:div>
    <w:div w:id="840005839">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317433">
      <w:bodyDiv w:val="1"/>
      <w:marLeft w:val="0"/>
      <w:marRight w:val="0"/>
      <w:marTop w:val="0"/>
      <w:marBottom w:val="0"/>
      <w:divBdr>
        <w:top w:val="none" w:sz="0" w:space="0" w:color="auto"/>
        <w:left w:val="none" w:sz="0" w:space="0" w:color="auto"/>
        <w:bottom w:val="none" w:sz="0" w:space="0" w:color="auto"/>
        <w:right w:val="none" w:sz="0" w:space="0" w:color="auto"/>
      </w:divBdr>
    </w:div>
    <w:div w:id="840319988">
      <w:bodyDiv w:val="1"/>
      <w:marLeft w:val="0"/>
      <w:marRight w:val="0"/>
      <w:marTop w:val="0"/>
      <w:marBottom w:val="0"/>
      <w:divBdr>
        <w:top w:val="none" w:sz="0" w:space="0" w:color="auto"/>
        <w:left w:val="none" w:sz="0" w:space="0" w:color="auto"/>
        <w:bottom w:val="none" w:sz="0" w:space="0" w:color="auto"/>
        <w:right w:val="none" w:sz="0" w:space="0" w:color="auto"/>
      </w:divBdr>
    </w:div>
    <w:div w:id="840437939">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79542">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0849723">
      <w:bodyDiv w:val="1"/>
      <w:marLeft w:val="0"/>
      <w:marRight w:val="0"/>
      <w:marTop w:val="0"/>
      <w:marBottom w:val="0"/>
      <w:divBdr>
        <w:top w:val="none" w:sz="0" w:space="0" w:color="auto"/>
        <w:left w:val="none" w:sz="0" w:space="0" w:color="auto"/>
        <w:bottom w:val="none" w:sz="0" w:space="0" w:color="auto"/>
        <w:right w:val="none" w:sz="0" w:space="0" w:color="auto"/>
      </w:divBdr>
    </w:div>
    <w:div w:id="840969085">
      <w:bodyDiv w:val="1"/>
      <w:marLeft w:val="0"/>
      <w:marRight w:val="0"/>
      <w:marTop w:val="0"/>
      <w:marBottom w:val="0"/>
      <w:divBdr>
        <w:top w:val="none" w:sz="0" w:space="0" w:color="auto"/>
        <w:left w:val="none" w:sz="0" w:space="0" w:color="auto"/>
        <w:bottom w:val="none" w:sz="0" w:space="0" w:color="auto"/>
        <w:right w:val="none" w:sz="0" w:space="0" w:color="auto"/>
      </w:divBdr>
    </w:div>
    <w:div w:id="841049541">
      <w:bodyDiv w:val="1"/>
      <w:marLeft w:val="0"/>
      <w:marRight w:val="0"/>
      <w:marTop w:val="0"/>
      <w:marBottom w:val="0"/>
      <w:divBdr>
        <w:top w:val="none" w:sz="0" w:space="0" w:color="auto"/>
        <w:left w:val="none" w:sz="0" w:space="0" w:color="auto"/>
        <w:bottom w:val="none" w:sz="0" w:space="0" w:color="auto"/>
        <w:right w:val="none" w:sz="0" w:space="0" w:color="auto"/>
      </w:divBdr>
    </w:div>
    <w:div w:id="841093047">
      <w:bodyDiv w:val="1"/>
      <w:marLeft w:val="0"/>
      <w:marRight w:val="0"/>
      <w:marTop w:val="0"/>
      <w:marBottom w:val="0"/>
      <w:divBdr>
        <w:top w:val="none" w:sz="0" w:space="0" w:color="auto"/>
        <w:left w:val="none" w:sz="0" w:space="0" w:color="auto"/>
        <w:bottom w:val="none" w:sz="0" w:space="0" w:color="auto"/>
        <w:right w:val="none" w:sz="0" w:space="0" w:color="auto"/>
      </w:divBdr>
    </w:div>
    <w:div w:id="841164767">
      <w:bodyDiv w:val="1"/>
      <w:marLeft w:val="0"/>
      <w:marRight w:val="0"/>
      <w:marTop w:val="0"/>
      <w:marBottom w:val="0"/>
      <w:divBdr>
        <w:top w:val="none" w:sz="0" w:space="0" w:color="auto"/>
        <w:left w:val="none" w:sz="0" w:space="0" w:color="auto"/>
        <w:bottom w:val="none" w:sz="0" w:space="0" w:color="auto"/>
        <w:right w:val="none" w:sz="0" w:space="0" w:color="auto"/>
      </w:divBdr>
    </w:div>
    <w:div w:id="841164791">
      <w:bodyDiv w:val="1"/>
      <w:marLeft w:val="0"/>
      <w:marRight w:val="0"/>
      <w:marTop w:val="0"/>
      <w:marBottom w:val="0"/>
      <w:divBdr>
        <w:top w:val="none" w:sz="0" w:space="0" w:color="auto"/>
        <w:left w:val="none" w:sz="0" w:space="0" w:color="auto"/>
        <w:bottom w:val="none" w:sz="0" w:space="0" w:color="auto"/>
        <w:right w:val="none" w:sz="0" w:space="0" w:color="auto"/>
      </w:divBdr>
    </w:div>
    <w:div w:id="841166052">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1286409">
      <w:bodyDiv w:val="1"/>
      <w:marLeft w:val="0"/>
      <w:marRight w:val="0"/>
      <w:marTop w:val="0"/>
      <w:marBottom w:val="0"/>
      <w:divBdr>
        <w:top w:val="none" w:sz="0" w:space="0" w:color="auto"/>
        <w:left w:val="none" w:sz="0" w:space="0" w:color="auto"/>
        <w:bottom w:val="none" w:sz="0" w:space="0" w:color="auto"/>
        <w:right w:val="none" w:sz="0" w:space="0" w:color="auto"/>
      </w:divBdr>
    </w:div>
    <w:div w:id="841552769">
      <w:bodyDiv w:val="1"/>
      <w:marLeft w:val="0"/>
      <w:marRight w:val="0"/>
      <w:marTop w:val="0"/>
      <w:marBottom w:val="0"/>
      <w:divBdr>
        <w:top w:val="none" w:sz="0" w:space="0" w:color="auto"/>
        <w:left w:val="none" w:sz="0" w:space="0" w:color="auto"/>
        <w:bottom w:val="none" w:sz="0" w:space="0" w:color="auto"/>
        <w:right w:val="none" w:sz="0" w:space="0" w:color="auto"/>
      </w:divBdr>
    </w:div>
    <w:div w:id="842011840">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203425">
      <w:bodyDiv w:val="1"/>
      <w:marLeft w:val="0"/>
      <w:marRight w:val="0"/>
      <w:marTop w:val="0"/>
      <w:marBottom w:val="0"/>
      <w:divBdr>
        <w:top w:val="none" w:sz="0" w:space="0" w:color="auto"/>
        <w:left w:val="none" w:sz="0" w:space="0" w:color="auto"/>
        <w:bottom w:val="none" w:sz="0" w:space="0" w:color="auto"/>
        <w:right w:val="none" w:sz="0" w:space="0" w:color="auto"/>
      </w:divBdr>
    </w:div>
    <w:div w:id="842208194">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2823064">
      <w:bodyDiv w:val="1"/>
      <w:marLeft w:val="0"/>
      <w:marRight w:val="0"/>
      <w:marTop w:val="0"/>
      <w:marBottom w:val="0"/>
      <w:divBdr>
        <w:top w:val="none" w:sz="0" w:space="0" w:color="auto"/>
        <w:left w:val="none" w:sz="0" w:space="0" w:color="auto"/>
        <w:bottom w:val="none" w:sz="0" w:space="0" w:color="auto"/>
        <w:right w:val="none" w:sz="0" w:space="0" w:color="auto"/>
      </w:divBdr>
    </w:div>
    <w:div w:id="842865601">
      <w:bodyDiv w:val="1"/>
      <w:marLeft w:val="0"/>
      <w:marRight w:val="0"/>
      <w:marTop w:val="0"/>
      <w:marBottom w:val="0"/>
      <w:divBdr>
        <w:top w:val="none" w:sz="0" w:space="0" w:color="auto"/>
        <w:left w:val="none" w:sz="0" w:space="0" w:color="auto"/>
        <w:bottom w:val="none" w:sz="0" w:space="0" w:color="auto"/>
        <w:right w:val="none" w:sz="0" w:space="0" w:color="auto"/>
      </w:divBdr>
    </w:div>
    <w:div w:id="843083941">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203182">
      <w:bodyDiv w:val="1"/>
      <w:marLeft w:val="0"/>
      <w:marRight w:val="0"/>
      <w:marTop w:val="0"/>
      <w:marBottom w:val="0"/>
      <w:divBdr>
        <w:top w:val="none" w:sz="0" w:space="0" w:color="auto"/>
        <w:left w:val="none" w:sz="0" w:space="0" w:color="auto"/>
        <w:bottom w:val="none" w:sz="0" w:space="0" w:color="auto"/>
        <w:right w:val="none" w:sz="0" w:space="0" w:color="auto"/>
      </w:divBdr>
    </w:div>
    <w:div w:id="843323964">
      <w:bodyDiv w:val="1"/>
      <w:marLeft w:val="0"/>
      <w:marRight w:val="0"/>
      <w:marTop w:val="0"/>
      <w:marBottom w:val="0"/>
      <w:divBdr>
        <w:top w:val="none" w:sz="0" w:space="0" w:color="auto"/>
        <w:left w:val="none" w:sz="0" w:space="0" w:color="auto"/>
        <w:bottom w:val="none" w:sz="0" w:space="0" w:color="auto"/>
        <w:right w:val="none" w:sz="0" w:space="0" w:color="auto"/>
      </w:divBdr>
    </w:div>
    <w:div w:id="843394970">
      <w:bodyDiv w:val="1"/>
      <w:marLeft w:val="0"/>
      <w:marRight w:val="0"/>
      <w:marTop w:val="0"/>
      <w:marBottom w:val="0"/>
      <w:divBdr>
        <w:top w:val="none" w:sz="0" w:space="0" w:color="auto"/>
        <w:left w:val="none" w:sz="0" w:space="0" w:color="auto"/>
        <w:bottom w:val="none" w:sz="0" w:space="0" w:color="auto"/>
        <w:right w:val="none" w:sz="0" w:space="0" w:color="auto"/>
      </w:divBdr>
    </w:div>
    <w:div w:id="843477453">
      <w:bodyDiv w:val="1"/>
      <w:marLeft w:val="0"/>
      <w:marRight w:val="0"/>
      <w:marTop w:val="0"/>
      <w:marBottom w:val="0"/>
      <w:divBdr>
        <w:top w:val="none" w:sz="0" w:space="0" w:color="auto"/>
        <w:left w:val="none" w:sz="0" w:space="0" w:color="auto"/>
        <w:bottom w:val="none" w:sz="0" w:space="0" w:color="auto"/>
        <w:right w:val="none" w:sz="0" w:space="0" w:color="auto"/>
      </w:divBdr>
    </w:div>
    <w:div w:id="843519575">
      <w:bodyDiv w:val="1"/>
      <w:marLeft w:val="0"/>
      <w:marRight w:val="0"/>
      <w:marTop w:val="0"/>
      <w:marBottom w:val="0"/>
      <w:divBdr>
        <w:top w:val="none" w:sz="0" w:space="0" w:color="auto"/>
        <w:left w:val="none" w:sz="0" w:space="0" w:color="auto"/>
        <w:bottom w:val="none" w:sz="0" w:space="0" w:color="auto"/>
        <w:right w:val="none" w:sz="0" w:space="0" w:color="auto"/>
      </w:divBdr>
    </w:div>
    <w:div w:id="843593457">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3855925">
      <w:bodyDiv w:val="1"/>
      <w:marLeft w:val="0"/>
      <w:marRight w:val="0"/>
      <w:marTop w:val="0"/>
      <w:marBottom w:val="0"/>
      <w:divBdr>
        <w:top w:val="none" w:sz="0" w:space="0" w:color="auto"/>
        <w:left w:val="none" w:sz="0" w:space="0" w:color="auto"/>
        <w:bottom w:val="none" w:sz="0" w:space="0" w:color="auto"/>
        <w:right w:val="none" w:sz="0" w:space="0" w:color="auto"/>
      </w:divBdr>
    </w:div>
    <w:div w:id="844174459">
      <w:bodyDiv w:val="1"/>
      <w:marLeft w:val="0"/>
      <w:marRight w:val="0"/>
      <w:marTop w:val="0"/>
      <w:marBottom w:val="0"/>
      <w:divBdr>
        <w:top w:val="none" w:sz="0" w:space="0" w:color="auto"/>
        <w:left w:val="none" w:sz="0" w:space="0" w:color="auto"/>
        <w:bottom w:val="none" w:sz="0" w:space="0" w:color="auto"/>
        <w:right w:val="none" w:sz="0" w:space="0" w:color="auto"/>
      </w:divBdr>
    </w:div>
    <w:div w:id="844245322">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592044">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857328">
      <w:bodyDiv w:val="1"/>
      <w:marLeft w:val="0"/>
      <w:marRight w:val="0"/>
      <w:marTop w:val="0"/>
      <w:marBottom w:val="0"/>
      <w:divBdr>
        <w:top w:val="none" w:sz="0" w:space="0" w:color="auto"/>
        <w:left w:val="none" w:sz="0" w:space="0" w:color="auto"/>
        <w:bottom w:val="none" w:sz="0" w:space="0" w:color="auto"/>
        <w:right w:val="none" w:sz="0" w:space="0" w:color="auto"/>
      </w:divBdr>
    </w:div>
    <w:div w:id="844901020">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482217">
      <w:bodyDiv w:val="1"/>
      <w:marLeft w:val="0"/>
      <w:marRight w:val="0"/>
      <w:marTop w:val="0"/>
      <w:marBottom w:val="0"/>
      <w:divBdr>
        <w:top w:val="none" w:sz="0" w:space="0" w:color="auto"/>
        <w:left w:val="none" w:sz="0" w:space="0" w:color="auto"/>
        <w:bottom w:val="none" w:sz="0" w:space="0" w:color="auto"/>
        <w:right w:val="none" w:sz="0" w:space="0" w:color="auto"/>
      </w:divBdr>
    </w:div>
    <w:div w:id="845510951">
      <w:bodyDiv w:val="1"/>
      <w:marLeft w:val="0"/>
      <w:marRight w:val="0"/>
      <w:marTop w:val="0"/>
      <w:marBottom w:val="0"/>
      <w:divBdr>
        <w:top w:val="none" w:sz="0" w:space="0" w:color="auto"/>
        <w:left w:val="none" w:sz="0" w:space="0" w:color="auto"/>
        <w:bottom w:val="none" w:sz="0" w:space="0" w:color="auto"/>
        <w:right w:val="none" w:sz="0" w:space="0" w:color="auto"/>
      </w:divBdr>
    </w:div>
    <w:div w:id="845554722">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706786">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5903187">
      <w:bodyDiv w:val="1"/>
      <w:marLeft w:val="0"/>
      <w:marRight w:val="0"/>
      <w:marTop w:val="0"/>
      <w:marBottom w:val="0"/>
      <w:divBdr>
        <w:top w:val="none" w:sz="0" w:space="0" w:color="auto"/>
        <w:left w:val="none" w:sz="0" w:space="0" w:color="auto"/>
        <w:bottom w:val="none" w:sz="0" w:space="0" w:color="auto"/>
        <w:right w:val="none" w:sz="0" w:space="0" w:color="auto"/>
      </w:divBdr>
    </w:div>
    <w:div w:id="845944124">
      <w:bodyDiv w:val="1"/>
      <w:marLeft w:val="0"/>
      <w:marRight w:val="0"/>
      <w:marTop w:val="0"/>
      <w:marBottom w:val="0"/>
      <w:divBdr>
        <w:top w:val="none" w:sz="0" w:space="0" w:color="auto"/>
        <w:left w:val="none" w:sz="0" w:space="0" w:color="auto"/>
        <w:bottom w:val="none" w:sz="0" w:space="0" w:color="auto"/>
        <w:right w:val="none" w:sz="0" w:space="0" w:color="auto"/>
      </w:divBdr>
    </w:div>
    <w:div w:id="845947715">
      <w:bodyDiv w:val="1"/>
      <w:marLeft w:val="0"/>
      <w:marRight w:val="0"/>
      <w:marTop w:val="0"/>
      <w:marBottom w:val="0"/>
      <w:divBdr>
        <w:top w:val="none" w:sz="0" w:space="0" w:color="auto"/>
        <w:left w:val="none" w:sz="0" w:space="0" w:color="auto"/>
        <w:bottom w:val="none" w:sz="0" w:space="0" w:color="auto"/>
        <w:right w:val="none" w:sz="0" w:space="0" w:color="auto"/>
      </w:divBdr>
    </w:div>
    <w:div w:id="846022457">
      <w:bodyDiv w:val="1"/>
      <w:marLeft w:val="0"/>
      <w:marRight w:val="0"/>
      <w:marTop w:val="0"/>
      <w:marBottom w:val="0"/>
      <w:divBdr>
        <w:top w:val="none" w:sz="0" w:space="0" w:color="auto"/>
        <w:left w:val="none" w:sz="0" w:space="0" w:color="auto"/>
        <w:bottom w:val="none" w:sz="0" w:space="0" w:color="auto"/>
        <w:right w:val="none" w:sz="0" w:space="0" w:color="auto"/>
      </w:divBdr>
    </w:div>
    <w:div w:id="846099676">
      <w:bodyDiv w:val="1"/>
      <w:marLeft w:val="0"/>
      <w:marRight w:val="0"/>
      <w:marTop w:val="0"/>
      <w:marBottom w:val="0"/>
      <w:divBdr>
        <w:top w:val="none" w:sz="0" w:space="0" w:color="auto"/>
        <w:left w:val="none" w:sz="0" w:space="0" w:color="auto"/>
        <w:bottom w:val="none" w:sz="0" w:space="0" w:color="auto"/>
        <w:right w:val="none" w:sz="0" w:space="0" w:color="auto"/>
      </w:divBdr>
    </w:div>
    <w:div w:id="846138769">
      <w:bodyDiv w:val="1"/>
      <w:marLeft w:val="0"/>
      <w:marRight w:val="0"/>
      <w:marTop w:val="0"/>
      <w:marBottom w:val="0"/>
      <w:divBdr>
        <w:top w:val="none" w:sz="0" w:space="0" w:color="auto"/>
        <w:left w:val="none" w:sz="0" w:space="0" w:color="auto"/>
        <w:bottom w:val="none" w:sz="0" w:space="0" w:color="auto"/>
        <w:right w:val="none" w:sz="0" w:space="0" w:color="auto"/>
      </w:divBdr>
    </w:div>
    <w:div w:id="846142578">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752533">
      <w:bodyDiv w:val="1"/>
      <w:marLeft w:val="0"/>
      <w:marRight w:val="0"/>
      <w:marTop w:val="0"/>
      <w:marBottom w:val="0"/>
      <w:divBdr>
        <w:top w:val="none" w:sz="0" w:space="0" w:color="auto"/>
        <w:left w:val="none" w:sz="0" w:space="0" w:color="auto"/>
        <w:bottom w:val="none" w:sz="0" w:space="0" w:color="auto"/>
        <w:right w:val="none" w:sz="0" w:space="0" w:color="auto"/>
      </w:divBdr>
    </w:div>
    <w:div w:id="846790899">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138825">
      <w:bodyDiv w:val="1"/>
      <w:marLeft w:val="0"/>
      <w:marRight w:val="0"/>
      <w:marTop w:val="0"/>
      <w:marBottom w:val="0"/>
      <w:divBdr>
        <w:top w:val="none" w:sz="0" w:space="0" w:color="auto"/>
        <w:left w:val="none" w:sz="0" w:space="0" w:color="auto"/>
        <w:bottom w:val="none" w:sz="0" w:space="0" w:color="auto"/>
        <w:right w:val="none" w:sz="0" w:space="0" w:color="auto"/>
      </w:divBdr>
    </w:div>
    <w:div w:id="847250508">
      <w:bodyDiv w:val="1"/>
      <w:marLeft w:val="0"/>
      <w:marRight w:val="0"/>
      <w:marTop w:val="0"/>
      <w:marBottom w:val="0"/>
      <w:divBdr>
        <w:top w:val="none" w:sz="0" w:space="0" w:color="auto"/>
        <w:left w:val="none" w:sz="0" w:space="0" w:color="auto"/>
        <w:bottom w:val="none" w:sz="0" w:space="0" w:color="auto"/>
        <w:right w:val="none" w:sz="0" w:space="0" w:color="auto"/>
      </w:divBdr>
    </w:div>
    <w:div w:id="847250763">
      <w:bodyDiv w:val="1"/>
      <w:marLeft w:val="0"/>
      <w:marRight w:val="0"/>
      <w:marTop w:val="0"/>
      <w:marBottom w:val="0"/>
      <w:divBdr>
        <w:top w:val="none" w:sz="0" w:space="0" w:color="auto"/>
        <w:left w:val="none" w:sz="0" w:space="0" w:color="auto"/>
        <w:bottom w:val="none" w:sz="0" w:space="0" w:color="auto"/>
        <w:right w:val="none" w:sz="0" w:space="0" w:color="auto"/>
      </w:divBdr>
    </w:div>
    <w:div w:id="847521830">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862876">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059751">
      <w:bodyDiv w:val="1"/>
      <w:marLeft w:val="0"/>
      <w:marRight w:val="0"/>
      <w:marTop w:val="0"/>
      <w:marBottom w:val="0"/>
      <w:divBdr>
        <w:top w:val="none" w:sz="0" w:space="0" w:color="auto"/>
        <w:left w:val="none" w:sz="0" w:space="0" w:color="auto"/>
        <w:bottom w:val="none" w:sz="0" w:space="0" w:color="auto"/>
        <w:right w:val="none" w:sz="0" w:space="0" w:color="auto"/>
      </w:divBdr>
    </w:div>
    <w:div w:id="848064732">
      <w:bodyDiv w:val="1"/>
      <w:marLeft w:val="0"/>
      <w:marRight w:val="0"/>
      <w:marTop w:val="0"/>
      <w:marBottom w:val="0"/>
      <w:divBdr>
        <w:top w:val="none" w:sz="0" w:space="0" w:color="auto"/>
        <w:left w:val="none" w:sz="0" w:space="0" w:color="auto"/>
        <w:bottom w:val="none" w:sz="0" w:space="0" w:color="auto"/>
        <w:right w:val="none" w:sz="0" w:space="0" w:color="auto"/>
      </w:divBdr>
    </w:div>
    <w:div w:id="848325570">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564190">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2864">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8719412">
      <w:bodyDiv w:val="1"/>
      <w:marLeft w:val="0"/>
      <w:marRight w:val="0"/>
      <w:marTop w:val="0"/>
      <w:marBottom w:val="0"/>
      <w:divBdr>
        <w:top w:val="none" w:sz="0" w:space="0" w:color="auto"/>
        <w:left w:val="none" w:sz="0" w:space="0" w:color="auto"/>
        <w:bottom w:val="none" w:sz="0" w:space="0" w:color="auto"/>
        <w:right w:val="none" w:sz="0" w:space="0" w:color="auto"/>
      </w:divBdr>
    </w:div>
    <w:div w:id="848720860">
      <w:bodyDiv w:val="1"/>
      <w:marLeft w:val="0"/>
      <w:marRight w:val="0"/>
      <w:marTop w:val="0"/>
      <w:marBottom w:val="0"/>
      <w:divBdr>
        <w:top w:val="none" w:sz="0" w:space="0" w:color="auto"/>
        <w:left w:val="none" w:sz="0" w:space="0" w:color="auto"/>
        <w:bottom w:val="none" w:sz="0" w:space="0" w:color="auto"/>
        <w:right w:val="none" w:sz="0" w:space="0" w:color="auto"/>
      </w:divBdr>
    </w:div>
    <w:div w:id="848833350">
      <w:bodyDiv w:val="1"/>
      <w:marLeft w:val="0"/>
      <w:marRight w:val="0"/>
      <w:marTop w:val="0"/>
      <w:marBottom w:val="0"/>
      <w:divBdr>
        <w:top w:val="none" w:sz="0" w:space="0" w:color="auto"/>
        <w:left w:val="none" w:sz="0" w:space="0" w:color="auto"/>
        <w:bottom w:val="none" w:sz="0" w:space="0" w:color="auto"/>
        <w:right w:val="none" w:sz="0" w:space="0" w:color="auto"/>
      </w:divBdr>
    </w:div>
    <w:div w:id="848955089">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182640">
      <w:bodyDiv w:val="1"/>
      <w:marLeft w:val="0"/>
      <w:marRight w:val="0"/>
      <w:marTop w:val="0"/>
      <w:marBottom w:val="0"/>
      <w:divBdr>
        <w:top w:val="none" w:sz="0" w:space="0" w:color="auto"/>
        <w:left w:val="none" w:sz="0" w:space="0" w:color="auto"/>
        <w:bottom w:val="none" w:sz="0" w:space="0" w:color="auto"/>
        <w:right w:val="none" w:sz="0" w:space="0" w:color="auto"/>
      </w:divBdr>
    </w:div>
    <w:div w:id="849291556">
      <w:bodyDiv w:val="1"/>
      <w:marLeft w:val="0"/>
      <w:marRight w:val="0"/>
      <w:marTop w:val="0"/>
      <w:marBottom w:val="0"/>
      <w:divBdr>
        <w:top w:val="none" w:sz="0" w:space="0" w:color="auto"/>
        <w:left w:val="none" w:sz="0" w:space="0" w:color="auto"/>
        <w:bottom w:val="none" w:sz="0" w:space="0" w:color="auto"/>
        <w:right w:val="none" w:sz="0" w:space="0" w:color="auto"/>
      </w:divBdr>
    </w:div>
    <w:div w:id="849374297">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49759089">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145329">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605581">
      <w:bodyDiv w:val="1"/>
      <w:marLeft w:val="0"/>
      <w:marRight w:val="0"/>
      <w:marTop w:val="0"/>
      <w:marBottom w:val="0"/>
      <w:divBdr>
        <w:top w:val="none" w:sz="0" w:space="0" w:color="auto"/>
        <w:left w:val="none" w:sz="0" w:space="0" w:color="auto"/>
        <w:bottom w:val="none" w:sz="0" w:space="0" w:color="auto"/>
        <w:right w:val="none" w:sz="0" w:space="0" w:color="auto"/>
      </w:divBdr>
    </w:div>
    <w:div w:id="850872358">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0947794">
      <w:bodyDiv w:val="1"/>
      <w:marLeft w:val="0"/>
      <w:marRight w:val="0"/>
      <w:marTop w:val="0"/>
      <w:marBottom w:val="0"/>
      <w:divBdr>
        <w:top w:val="none" w:sz="0" w:space="0" w:color="auto"/>
        <w:left w:val="none" w:sz="0" w:space="0" w:color="auto"/>
        <w:bottom w:val="none" w:sz="0" w:space="0" w:color="auto"/>
        <w:right w:val="none" w:sz="0" w:space="0" w:color="auto"/>
      </w:divBdr>
    </w:div>
    <w:div w:id="850993813">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258379">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840421">
      <w:bodyDiv w:val="1"/>
      <w:marLeft w:val="0"/>
      <w:marRight w:val="0"/>
      <w:marTop w:val="0"/>
      <w:marBottom w:val="0"/>
      <w:divBdr>
        <w:top w:val="none" w:sz="0" w:space="0" w:color="auto"/>
        <w:left w:val="none" w:sz="0" w:space="0" w:color="auto"/>
        <w:bottom w:val="none" w:sz="0" w:space="0" w:color="auto"/>
        <w:right w:val="none" w:sz="0" w:space="0" w:color="auto"/>
      </w:divBdr>
    </w:div>
    <w:div w:id="851920872">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113155">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2763795">
      <w:bodyDiv w:val="1"/>
      <w:marLeft w:val="0"/>
      <w:marRight w:val="0"/>
      <w:marTop w:val="0"/>
      <w:marBottom w:val="0"/>
      <w:divBdr>
        <w:top w:val="none" w:sz="0" w:space="0" w:color="auto"/>
        <w:left w:val="none" w:sz="0" w:space="0" w:color="auto"/>
        <w:bottom w:val="none" w:sz="0" w:space="0" w:color="auto"/>
        <w:right w:val="none" w:sz="0" w:space="0" w:color="auto"/>
      </w:divBdr>
    </w:div>
    <w:div w:id="852769223">
      <w:bodyDiv w:val="1"/>
      <w:marLeft w:val="0"/>
      <w:marRight w:val="0"/>
      <w:marTop w:val="0"/>
      <w:marBottom w:val="0"/>
      <w:divBdr>
        <w:top w:val="none" w:sz="0" w:space="0" w:color="auto"/>
        <w:left w:val="none" w:sz="0" w:space="0" w:color="auto"/>
        <w:bottom w:val="none" w:sz="0" w:space="0" w:color="auto"/>
        <w:right w:val="none" w:sz="0" w:space="0" w:color="auto"/>
      </w:divBdr>
    </w:div>
    <w:div w:id="852839399">
      <w:bodyDiv w:val="1"/>
      <w:marLeft w:val="0"/>
      <w:marRight w:val="0"/>
      <w:marTop w:val="0"/>
      <w:marBottom w:val="0"/>
      <w:divBdr>
        <w:top w:val="none" w:sz="0" w:space="0" w:color="auto"/>
        <w:left w:val="none" w:sz="0" w:space="0" w:color="auto"/>
        <w:bottom w:val="none" w:sz="0" w:space="0" w:color="auto"/>
        <w:right w:val="none" w:sz="0" w:space="0" w:color="auto"/>
      </w:divBdr>
    </w:div>
    <w:div w:id="853301505">
      <w:bodyDiv w:val="1"/>
      <w:marLeft w:val="0"/>
      <w:marRight w:val="0"/>
      <w:marTop w:val="0"/>
      <w:marBottom w:val="0"/>
      <w:divBdr>
        <w:top w:val="none" w:sz="0" w:space="0" w:color="auto"/>
        <w:left w:val="none" w:sz="0" w:space="0" w:color="auto"/>
        <w:bottom w:val="none" w:sz="0" w:space="0" w:color="auto"/>
        <w:right w:val="none" w:sz="0" w:space="0" w:color="auto"/>
      </w:divBdr>
    </w:div>
    <w:div w:id="853416879">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21670">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43277">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3764076">
      <w:bodyDiv w:val="1"/>
      <w:marLeft w:val="0"/>
      <w:marRight w:val="0"/>
      <w:marTop w:val="0"/>
      <w:marBottom w:val="0"/>
      <w:divBdr>
        <w:top w:val="none" w:sz="0" w:space="0" w:color="auto"/>
        <w:left w:val="none" w:sz="0" w:space="0" w:color="auto"/>
        <w:bottom w:val="none" w:sz="0" w:space="0" w:color="auto"/>
        <w:right w:val="none" w:sz="0" w:space="0" w:color="auto"/>
      </w:divBdr>
    </w:div>
    <w:div w:id="853883022">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22222">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541673">
      <w:bodyDiv w:val="1"/>
      <w:marLeft w:val="0"/>
      <w:marRight w:val="0"/>
      <w:marTop w:val="0"/>
      <w:marBottom w:val="0"/>
      <w:divBdr>
        <w:top w:val="none" w:sz="0" w:space="0" w:color="auto"/>
        <w:left w:val="none" w:sz="0" w:space="0" w:color="auto"/>
        <w:bottom w:val="none" w:sz="0" w:space="0" w:color="auto"/>
        <w:right w:val="none" w:sz="0" w:space="0" w:color="auto"/>
      </w:divBdr>
    </w:div>
    <w:div w:id="854736477">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268347">
      <w:bodyDiv w:val="1"/>
      <w:marLeft w:val="0"/>
      <w:marRight w:val="0"/>
      <w:marTop w:val="0"/>
      <w:marBottom w:val="0"/>
      <w:divBdr>
        <w:top w:val="none" w:sz="0" w:space="0" w:color="auto"/>
        <w:left w:val="none" w:sz="0" w:space="0" w:color="auto"/>
        <w:bottom w:val="none" w:sz="0" w:space="0" w:color="auto"/>
        <w:right w:val="none" w:sz="0" w:space="0" w:color="auto"/>
      </w:divBdr>
    </w:div>
    <w:div w:id="855316070">
      <w:bodyDiv w:val="1"/>
      <w:marLeft w:val="0"/>
      <w:marRight w:val="0"/>
      <w:marTop w:val="0"/>
      <w:marBottom w:val="0"/>
      <w:divBdr>
        <w:top w:val="none" w:sz="0" w:space="0" w:color="auto"/>
        <w:left w:val="none" w:sz="0" w:space="0" w:color="auto"/>
        <w:bottom w:val="none" w:sz="0" w:space="0" w:color="auto"/>
        <w:right w:val="none" w:sz="0" w:space="0" w:color="auto"/>
      </w:divBdr>
    </w:div>
    <w:div w:id="855339604">
      <w:bodyDiv w:val="1"/>
      <w:marLeft w:val="0"/>
      <w:marRight w:val="0"/>
      <w:marTop w:val="0"/>
      <w:marBottom w:val="0"/>
      <w:divBdr>
        <w:top w:val="none" w:sz="0" w:space="0" w:color="auto"/>
        <w:left w:val="none" w:sz="0" w:space="0" w:color="auto"/>
        <w:bottom w:val="none" w:sz="0" w:space="0" w:color="auto"/>
        <w:right w:val="none" w:sz="0" w:space="0" w:color="auto"/>
      </w:divBdr>
    </w:div>
    <w:div w:id="855387696">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188767">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314506">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6962262">
      <w:bodyDiv w:val="1"/>
      <w:marLeft w:val="0"/>
      <w:marRight w:val="0"/>
      <w:marTop w:val="0"/>
      <w:marBottom w:val="0"/>
      <w:divBdr>
        <w:top w:val="none" w:sz="0" w:space="0" w:color="auto"/>
        <w:left w:val="none" w:sz="0" w:space="0" w:color="auto"/>
        <w:bottom w:val="none" w:sz="0" w:space="0" w:color="auto"/>
        <w:right w:val="none" w:sz="0" w:space="0" w:color="auto"/>
      </w:divBdr>
    </w:div>
    <w:div w:id="856963704">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281844">
      <w:bodyDiv w:val="1"/>
      <w:marLeft w:val="0"/>
      <w:marRight w:val="0"/>
      <w:marTop w:val="0"/>
      <w:marBottom w:val="0"/>
      <w:divBdr>
        <w:top w:val="none" w:sz="0" w:space="0" w:color="auto"/>
        <w:left w:val="none" w:sz="0" w:space="0" w:color="auto"/>
        <w:bottom w:val="none" w:sz="0" w:space="0" w:color="auto"/>
        <w:right w:val="none" w:sz="0" w:space="0" w:color="auto"/>
      </w:divBdr>
    </w:div>
    <w:div w:id="857431587">
      <w:bodyDiv w:val="1"/>
      <w:marLeft w:val="0"/>
      <w:marRight w:val="0"/>
      <w:marTop w:val="0"/>
      <w:marBottom w:val="0"/>
      <w:divBdr>
        <w:top w:val="none" w:sz="0" w:space="0" w:color="auto"/>
        <w:left w:val="none" w:sz="0" w:space="0" w:color="auto"/>
        <w:bottom w:val="none" w:sz="0" w:space="0" w:color="auto"/>
        <w:right w:val="none" w:sz="0" w:space="0" w:color="auto"/>
      </w:divBdr>
    </w:div>
    <w:div w:id="857473097">
      <w:bodyDiv w:val="1"/>
      <w:marLeft w:val="0"/>
      <w:marRight w:val="0"/>
      <w:marTop w:val="0"/>
      <w:marBottom w:val="0"/>
      <w:divBdr>
        <w:top w:val="none" w:sz="0" w:space="0" w:color="auto"/>
        <w:left w:val="none" w:sz="0" w:space="0" w:color="auto"/>
        <w:bottom w:val="none" w:sz="0" w:space="0" w:color="auto"/>
        <w:right w:val="none" w:sz="0" w:space="0" w:color="auto"/>
      </w:divBdr>
    </w:div>
    <w:div w:id="857618946">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549111">
      <w:bodyDiv w:val="1"/>
      <w:marLeft w:val="0"/>
      <w:marRight w:val="0"/>
      <w:marTop w:val="0"/>
      <w:marBottom w:val="0"/>
      <w:divBdr>
        <w:top w:val="none" w:sz="0" w:space="0" w:color="auto"/>
        <w:left w:val="none" w:sz="0" w:space="0" w:color="auto"/>
        <w:bottom w:val="none" w:sz="0" w:space="0" w:color="auto"/>
        <w:right w:val="none" w:sz="0" w:space="0" w:color="auto"/>
      </w:divBdr>
    </w:div>
    <w:div w:id="858815506">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6806">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011422">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272978">
      <w:bodyDiv w:val="1"/>
      <w:marLeft w:val="0"/>
      <w:marRight w:val="0"/>
      <w:marTop w:val="0"/>
      <w:marBottom w:val="0"/>
      <w:divBdr>
        <w:top w:val="none" w:sz="0" w:space="0" w:color="auto"/>
        <w:left w:val="none" w:sz="0" w:space="0" w:color="auto"/>
        <w:bottom w:val="none" w:sz="0" w:space="0" w:color="auto"/>
        <w:right w:val="none" w:sz="0" w:space="0" w:color="auto"/>
      </w:divBdr>
    </w:div>
    <w:div w:id="859273515">
      <w:bodyDiv w:val="1"/>
      <w:marLeft w:val="0"/>
      <w:marRight w:val="0"/>
      <w:marTop w:val="0"/>
      <w:marBottom w:val="0"/>
      <w:divBdr>
        <w:top w:val="none" w:sz="0" w:space="0" w:color="auto"/>
        <w:left w:val="none" w:sz="0" w:space="0" w:color="auto"/>
        <w:bottom w:val="none" w:sz="0" w:space="0" w:color="auto"/>
        <w:right w:val="none" w:sz="0" w:space="0" w:color="auto"/>
      </w:divBdr>
    </w:div>
    <w:div w:id="859398322">
      <w:bodyDiv w:val="1"/>
      <w:marLeft w:val="0"/>
      <w:marRight w:val="0"/>
      <w:marTop w:val="0"/>
      <w:marBottom w:val="0"/>
      <w:divBdr>
        <w:top w:val="none" w:sz="0" w:space="0" w:color="auto"/>
        <w:left w:val="none" w:sz="0" w:space="0" w:color="auto"/>
        <w:bottom w:val="none" w:sz="0" w:space="0" w:color="auto"/>
        <w:right w:val="none" w:sz="0" w:space="0" w:color="auto"/>
      </w:divBdr>
    </w:div>
    <w:div w:id="859464463">
      <w:bodyDiv w:val="1"/>
      <w:marLeft w:val="0"/>
      <w:marRight w:val="0"/>
      <w:marTop w:val="0"/>
      <w:marBottom w:val="0"/>
      <w:divBdr>
        <w:top w:val="none" w:sz="0" w:space="0" w:color="auto"/>
        <w:left w:val="none" w:sz="0" w:space="0" w:color="auto"/>
        <w:bottom w:val="none" w:sz="0" w:space="0" w:color="auto"/>
        <w:right w:val="none" w:sz="0" w:space="0" w:color="auto"/>
      </w:divBdr>
    </w:div>
    <w:div w:id="859467075">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59781011">
      <w:bodyDiv w:val="1"/>
      <w:marLeft w:val="0"/>
      <w:marRight w:val="0"/>
      <w:marTop w:val="0"/>
      <w:marBottom w:val="0"/>
      <w:divBdr>
        <w:top w:val="none" w:sz="0" w:space="0" w:color="auto"/>
        <w:left w:val="none" w:sz="0" w:space="0" w:color="auto"/>
        <w:bottom w:val="none" w:sz="0" w:space="0" w:color="auto"/>
        <w:right w:val="none" w:sz="0" w:space="0" w:color="auto"/>
      </w:divBdr>
    </w:div>
    <w:div w:id="859784204">
      <w:bodyDiv w:val="1"/>
      <w:marLeft w:val="0"/>
      <w:marRight w:val="0"/>
      <w:marTop w:val="0"/>
      <w:marBottom w:val="0"/>
      <w:divBdr>
        <w:top w:val="none" w:sz="0" w:space="0" w:color="auto"/>
        <w:left w:val="none" w:sz="0" w:space="0" w:color="auto"/>
        <w:bottom w:val="none" w:sz="0" w:space="0" w:color="auto"/>
        <w:right w:val="none" w:sz="0" w:space="0" w:color="auto"/>
      </w:divBdr>
    </w:div>
    <w:div w:id="859975924">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16653">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363216">
      <w:bodyDiv w:val="1"/>
      <w:marLeft w:val="0"/>
      <w:marRight w:val="0"/>
      <w:marTop w:val="0"/>
      <w:marBottom w:val="0"/>
      <w:divBdr>
        <w:top w:val="none" w:sz="0" w:space="0" w:color="auto"/>
        <w:left w:val="none" w:sz="0" w:space="0" w:color="auto"/>
        <w:bottom w:val="none" w:sz="0" w:space="0" w:color="auto"/>
        <w:right w:val="none" w:sz="0" w:space="0" w:color="auto"/>
      </w:divBdr>
    </w:div>
    <w:div w:id="860365018">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0969345">
      <w:bodyDiv w:val="1"/>
      <w:marLeft w:val="0"/>
      <w:marRight w:val="0"/>
      <w:marTop w:val="0"/>
      <w:marBottom w:val="0"/>
      <w:divBdr>
        <w:top w:val="none" w:sz="0" w:space="0" w:color="auto"/>
        <w:left w:val="none" w:sz="0" w:space="0" w:color="auto"/>
        <w:bottom w:val="none" w:sz="0" w:space="0" w:color="auto"/>
        <w:right w:val="none" w:sz="0" w:space="0" w:color="auto"/>
      </w:divBdr>
    </w:div>
    <w:div w:id="861017678">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209838">
      <w:bodyDiv w:val="1"/>
      <w:marLeft w:val="0"/>
      <w:marRight w:val="0"/>
      <w:marTop w:val="0"/>
      <w:marBottom w:val="0"/>
      <w:divBdr>
        <w:top w:val="none" w:sz="0" w:space="0" w:color="auto"/>
        <w:left w:val="none" w:sz="0" w:space="0" w:color="auto"/>
        <w:bottom w:val="none" w:sz="0" w:space="0" w:color="auto"/>
        <w:right w:val="none" w:sz="0" w:space="0" w:color="auto"/>
      </w:divBdr>
    </w:div>
    <w:div w:id="861236971">
      <w:bodyDiv w:val="1"/>
      <w:marLeft w:val="0"/>
      <w:marRight w:val="0"/>
      <w:marTop w:val="0"/>
      <w:marBottom w:val="0"/>
      <w:divBdr>
        <w:top w:val="none" w:sz="0" w:space="0" w:color="auto"/>
        <w:left w:val="none" w:sz="0" w:space="0" w:color="auto"/>
        <w:bottom w:val="none" w:sz="0" w:space="0" w:color="auto"/>
        <w:right w:val="none" w:sz="0" w:space="0" w:color="auto"/>
      </w:divBdr>
    </w:div>
    <w:div w:id="861628257">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010550">
      <w:bodyDiv w:val="1"/>
      <w:marLeft w:val="0"/>
      <w:marRight w:val="0"/>
      <w:marTop w:val="0"/>
      <w:marBottom w:val="0"/>
      <w:divBdr>
        <w:top w:val="none" w:sz="0" w:space="0" w:color="auto"/>
        <w:left w:val="none" w:sz="0" w:space="0" w:color="auto"/>
        <w:bottom w:val="none" w:sz="0" w:space="0" w:color="auto"/>
        <w:right w:val="none" w:sz="0" w:space="0" w:color="auto"/>
      </w:divBdr>
    </w:div>
    <w:div w:id="862087245">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40462">
      <w:bodyDiv w:val="1"/>
      <w:marLeft w:val="0"/>
      <w:marRight w:val="0"/>
      <w:marTop w:val="0"/>
      <w:marBottom w:val="0"/>
      <w:divBdr>
        <w:top w:val="none" w:sz="0" w:space="0" w:color="auto"/>
        <w:left w:val="none" w:sz="0" w:space="0" w:color="auto"/>
        <w:bottom w:val="none" w:sz="0" w:space="0" w:color="auto"/>
        <w:right w:val="none" w:sz="0" w:space="0" w:color="auto"/>
      </w:divBdr>
    </w:div>
    <w:div w:id="862940957">
      <w:bodyDiv w:val="1"/>
      <w:marLeft w:val="0"/>
      <w:marRight w:val="0"/>
      <w:marTop w:val="0"/>
      <w:marBottom w:val="0"/>
      <w:divBdr>
        <w:top w:val="none" w:sz="0" w:space="0" w:color="auto"/>
        <w:left w:val="none" w:sz="0" w:space="0" w:color="auto"/>
        <w:bottom w:val="none" w:sz="0" w:space="0" w:color="auto"/>
        <w:right w:val="none" w:sz="0" w:space="0" w:color="auto"/>
      </w:divBdr>
    </w:div>
    <w:div w:id="862942166">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176027">
      <w:bodyDiv w:val="1"/>
      <w:marLeft w:val="0"/>
      <w:marRight w:val="0"/>
      <w:marTop w:val="0"/>
      <w:marBottom w:val="0"/>
      <w:divBdr>
        <w:top w:val="none" w:sz="0" w:space="0" w:color="auto"/>
        <w:left w:val="none" w:sz="0" w:space="0" w:color="auto"/>
        <w:bottom w:val="none" w:sz="0" w:space="0" w:color="auto"/>
        <w:right w:val="none" w:sz="0" w:space="0" w:color="auto"/>
      </w:divBdr>
    </w:div>
    <w:div w:id="863179668">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3784419">
      <w:bodyDiv w:val="1"/>
      <w:marLeft w:val="0"/>
      <w:marRight w:val="0"/>
      <w:marTop w:val="0"/>
      <w:marBottom w:val="0"/>
      <w:divBdr>
        <w:top w:val="none" w:sz="0" w:space="0" w:color="auto"/>
        <w:left w:val="none" w:sz="0" w:space="0" w:color="auto"/>
        <w:bottom w:val="none" w:sz="0" w:space="0" w:color="auto"/>
        <w:right w:val="none" w:sz="0" w:space="0" w:color="auto"/>
      </w:divBdr>
    </w:div>
    <w:div w:id="863830436">
      <w:bodyDiv w:val="1"/>
      <w:marLeft w:val="0"/>
      <w:marRight w:val="0"/>
      <w:marTop w:val="0"/>
      <w:marBottom w:val="0"/>
      <w:divBdr>
        <w:top w:val="none" w:sz="0" w:space="0" w:color="auto"/>
        <w:left w:val="none" w:sz="0" w:space="0" w:color="auto"/>
        <w:bottom w:val="none" w:sz="0" w:space="0" w:color="auto"/>
        <w:right w:val="none" w:sz="0" w:space="0" w:color="auto"/>
      </w:divBdr>
    </w:div>
    <w:div w:id="864028146">
      <w:bodyDiv w:val="1"/>
      <w:marLeft w:val="0"/>
      <w:marRight w:val="0"/>
      <w:marTop w:val="0"/>
      <w:marBottom w:val="0"/>
      <w:divBdr>
        <w:top w:val="none" w:sz="0" w:space="0" w:color="auto"/>
        <w:left w:val="none" w:sz="0" w:space="0" w:color="auto"/>
        <w:bottom w:val="none" w:sz="0" w:space="0" w:color="auto"/>
        <w:right w:val="none" w:sz="0" w:space="0" w:color="auto"/>
      </w:divBdr>
    </w:div>
    <w:div w:id="864446946">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4976792">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5675594">
      <w:bodyDiv w:val="1"/>
      <w:marLeft w:val="0"/>
      <w:marRight w:val="0"/>
      <w:marTop w:val="0"/>
      <w:marBottom w:val="0"/>
      <w:divBdr>
        <w:top w:val="none" w:sz="0" w:space="0" w:color="auto"/>
        <w:left w:val="none" w:sz="0" w:space="0" w:color="auto"/>
        <w:bottom w:val="none" w:sz="0" w:space="0" w:color="auto"/>
        <w:right w:val="none" w:sz="0" w:space="0" w:color="auto"/>
      </w:divBdr>
    </w:div>
    <w:div w:id="865682419">
      <w:bodyDiv w:val="1"/>
      <w:marLeft w:val="0"/>
      <w:marRight w:val="0"/>
      <w:marTop w:val="0"/>
      <w:marBottom w:val="0"/>
      <w:divBdr>
        <w:top w:val="none" w:sz="0" w:space="0" w:color="auto"/>
        <w:left w:val="none" w:sz="0" w:space="0" w:color="auto"/>
        <w:bottom w:val="none" w:sz="0" w:space="0" w:color="auto"/>
        <w:right w:val="none" w:sz="0" w:space="0" w:color="auto"/>
      </w:divBdr>
    </w:div>
    <w:div w:id="865872106">
      <w:bodyDiv w:val="1"/>
      <w:marLeft w:val="0"/>
      <w:marRight w:val="0"/>
      <w:marTop w:val="0"/>
      <w:marBottom w:val="0"/>
      <w:divBdr>
        <w:top w:val="none" w:sz="0" w:space="0" w:color="auto"/>
        <w:left w:val="none" w:sz="0" w:space="0" w:color="auto"/>
        <w:bottom w:val="none" w:sz="0" w:space="0" w:color="auto"/>
        <w:right w:val="none" w:sz="0" w:space="0" w:color="auto"/>
      </w:divBdr>
    </w:div>
    <w:div w:id="866061871">
      <w:bodyDiv w:val="1"/>
      <w:marLeft w:val="0"/>
      <w:marRight w:val="0"/>
      <w:marTop w:val="0"/>
      <w:marBottom w:val="0"/>
      <w:divBdr>
        <w:top w:val="none" w:sz="0" w:space="0" w:color="auto"/>
        <w:left w:val="none" w:sz="0" w:space="0" w:color="auto"/>
        <w:bottom w:val="none" w:sz="0" w:space="0" w:color="auto"/>
        <w:right w:val="none" w:sz="0" w:space="0" w:color="auto"/>
      </w:divBdr>
    </w:div>
    <w:div w:id="866067514">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62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068473">
      <w:bodyDiv w:val="1"/>
      <w:marLeft w:val="0"/>
      <w:marRight w:val="0"/>
      <w:marTop w:val="0"/>
      <w:marBottom w:val="0"/>
      <w:divBdr>
        <w:top w:val="none" w:sz="0" w:space="0" w:color="auto"/>
        <w:left w:val="none" w:sz="0" w:space="0" w:color="auto"/>
        <w:bottom w:val="none" w:sz="0" w:space="0" w:color="auto"/>
        <w:right w:val="none" w:sz="0" w:space="0" w:color="auto"/>
      </w:divBdr>
    </w:div>
    <w:div w:id="867110879">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255998">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598014">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7832739">
      <w:bodyDiv w:val="1"/>
      <w:marLeft w:val="0"/>
      <w:marRight w:val="0"/>
      <w:marTop w:val="0"/>
      <w:marBottom w:val="0"/>
      <w:divBdr>
        <w:top w:val="none" w:sz="0" w:space="0" w:color="auto"/>
        <w:left w:val="none" w:sz="0" w:space="0" w:color="auto"/>
        <w:bottom w:val="none" w:sz="0" w:space="0" w:color="auto"/>
        <w:right w:val="none" w:sz="0" w:space="0" w:color="auto"/>
      </w:divBdr>
    </w:div>
    <w:div w:id="867988723">
      <w:bodyDiv w:val="1"/>
      <w:marLeft w:val="0"/>
      <w:marRight w:val="0"/>
      <w:marTop w:val="0"/>
      <w:marBottom w:val="0"/>
      <w:divBdr>
        <w:top w:val="none" w:sz="0" w:space="0" w:color="auto"/>
        <w:left w:val="none" w:sz="0" w:space="0" w:color="auto"/>
        <w:bottom w:val="none" w:sz="0" w:space="0" w:color="auto"/>
        <w:right w:val="none" w:sz="0" w:space="0" w:color="auto"/>
      </w:divBdr>
    </w:div>
    <w:div w:id="868031026">
      <w:bodyDiv w:val="1"/>
      <w:marLeft w:val="0"/>
      <w:marRight w:val="0"/>
      <w:marTop w:val="0"/>
      <w:marBottom w:val="0"/>
      <w:divBdr>
        <w:top w:val="none" w:sz="0" w:space="0" w:color="auto"/>
        <w:left w:val="none" w:sz="0" w:space="0" w:color="auto"/>
        <w:bottom w:val="none" w:sz="0" w:space="0" w:color="auto"/>
        <w:right w:val="none" w:sz="0" w:space="0" w:color="auto"/>
      </w:divBdr>
    </w:div>
    <w:div w:id="868033497">
      <w:bodyDiv w:val="1"/>
      <w:marLeft w:val="0"/>
      <w:marRight w:val="0"/>
      <w:marTop w:val="0"/>
      <w:marBottom w:val="0"/>
      <w:divBdr>
        <w:top w:val="none" w:sz="0" w:space="0" w:color="auto"/>
        <w:left w:val="none" w:sz="0" w:space="0" w:color="auto"/>
        <w:bottom w:val="none" w:sz="0" w:space="0" w:color="auto"/>
        <w:right w:val="none" w:sz="0" w:space="0" w:color="auto"/>
      </w:divBdr>
    </w:div>
    <w:div w:id="868295464">
      <w:bodyDiv w:val="1"/>
      <w:marLeft w:val="0"/>
      <w:marRight w:val="0"/>
      <w:marTop w:val="0"/>
      <w:marBottom w:val="0"/>
      <w:divBdr>
        <w:top w:val="none" w:sz="0" w:space="0" w:color="auto"/>
        <w:left w:val="none" w:sz="0" w:space="0" w:color="auto"/>
        <w:bottom w:val="none" w:sz="0" w:space="0" w:color="auto"/>
        <w:right w:val="none" w:sz="0" w:space="0" w:color="auto"/>
      </w:divBdr>
    </w:div>
    <w:div w:id="868303146">
      <w:bodyDiv w:val="1"/>
      <w:marLeft w:val="0"/>
      <w:marRight w:val="0"/>
      <w:marTop w:val="0"/>
      <w:marBottom w:val="0"/>
      <w:divBdr>
        <w:top w:val="none" w:sz="0" w:space="0" w:color="auto"/>
        <w:left w:val="none" w:sz="0" w:space="0" w:color="auto"/>
        <w:bottom w:val="none" w:sz="0" w:space="0" w:color="auto"/>
        <w:right w:val="none" w:sz="0" w:space="0" w:color="auto"/>
      </w:divBdr>
    </w:div>
    <w:div w:id="868421819">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571958">
      <w:bodyDiv w:val="1"/>
      <w:marLeft w:val="0"/>
      <w:marRight w:val="0"/>
      <w:marTop w:val="0"/>
      <w:marBottom w:val="0"/>
      <w:divBdr>
        <w:top w:val="none" w:sz="0" w:space="0" w:color="auto"/>
        <w:left w:val="none" w:sz="0" w:space="0" w:color="auto"/>
        <w:bottom w:val="none" w:sz="0" w:space="0" w:color="auto"/>
        <w:right w:val="none" w:sz="0" w:space="0" w:color="auto"/>
      </w:divBdr>
    </w:div>
    <w:div w:id="868639393">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8877869">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295770">
      <w:bodyDiv w:val="1"/>
      <w:marLeft w:val="0"/>
      <w:marRight w:val="0"/>
      <w:marTop w:val="0"/>
      <w:marBottom w:val="0"/>
      <w:divBdr>
        <w:top w:val="none" w:sz="0" w:space="0" w:color="auto"/>
        <w:left w:val="none" w:sz="0" w:space="0" w:color="auto"/>
        <w:bottom w:val="none" w:sz="0" w:space="0" w:color="auto"/>
        <w:right w:val="none" w:sz="0" w:space="0" w:color="auto"/>
      </w:divBdr>
    </w:div>
    <w:div w:id="869338826">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495494">
      <w:bodyDiv w:val="1"/>
      <w:marLeft w:val="0"/>
      <w:marRight w:val="0"/>
      <w:marTop w:val="0"/>
      <w:marBottom w:val="0"/>
      <w:divBdr>
        <w:top w:val="none" w:sz="0" w:space="0" w:color="auto"/>
        <w:left w:val="none" w:sz="0" w:space="0" w:color="auto"/>
        <w:bottom w:val="none" w:sz="0" w:space="0" w:color="auto"/>
        <w:right w:val="none" w:sz="0" w:space="0" w:color="auto"/>
      </w:divBdr>
    </w:div>
    <w:div w:id="869533943">
      <w:bodyDiv w:val="1"/>
      <w:marLeft w:val="0"/>
      <w:marRight w:val="0"/>
      <w:marTop w:val="0"/>
      <w:marBottom w:val="0"/>
      <w:divBdr>
        <w:top w:val="none" w:sz="0" w:space="0" w:color="auto"/>
        <w:left w:val="none" w:sz="0" w:space="0" w:color="auto"/>
        <w:bottom w:val="none" w:sz="0" w:space="0" w:color="auto"/>
        <w:right w:val="none" w:sz="0" w:space="0" w:color="auto"/>
      </w:divBdr>
    </w:div>
    <w:div w:id="869538065">
      <w:bodyDiv w:val="1"/>
      <w:marLeft w:val="0"/>
      <w:marRight w:val="0"/>
      <w:marTop w:val="0"/>
      <w:marBottom w:val="0"/>
      <w:divBdr>
        <w:top w:val="none" w:sz="0" w:space="0" w:color="auto"/>
        <w:left w:val="none" w:sz="0" w:space="0" w:color="auto"/>
        <w:bottom w:val="none" w:sz="0" w:space="0" w:color="auto"/>
        <w:right w:val="none" w:sz="0" w:space="0" w:color="auto"/>
      </w:divBdr>
    </w:div>
    <w:div w:id="869562324">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58427">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3813">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341735">
      <w:bodyDiv w:val="1"/>
      <w:marLeft w:val="0"/>
      <w:marRight w:val="0"/>
      <w:marTop w:val="0"/>
      <w:marBottom w:val="0"/>
      <w:divBdr>
        <w:top w:val="none" w:sz="0" w:space="0" w:color="auto"/>
        <w:left w:val="none" w:sz="0" w:space="0" w:color="auto"/>
        <w:bottom w:val="none" w:sz="0" w:space="0" w:color="auto"/>
        <w:right w:val="none" w:sz="0" w:space="0" w:color="auto"/>
      </w:divBdr>
    </w:div>
    <w:div w:id="870413940">
      <w:bodyDiv w:val="1"/>
      <w:marLeft w:val="0"/>
      <w:marRight w:val="0"/>
      <w:marTop w:val="0"/>
      <w:marBottom w:val="0"/>
      <w:divBdr>
        <w:top w:val="none" w:sz="0" w:space="0" w:color="auto"/>
        <w:left w:val="none" w:sz="0" w:space="0" w:color="auto"/>
        <w:bottom w:val="none" w:sz="0" w:space="0" w:color="auto"/>
        <w:right w:val="none" w:sz="0" w:space="0" w:color="auto"/>
      </w:divBdr>
    </w:div>
    <w:div w:id="870650290">
      <w:bodyDiv w:val="1"/>
      <w:marLeft w:val="0"/>
      <w:marRight w:val="0"/>
      <w:marTop w:val="0"/>
      <w:marBottom w:val="0"/>
      <w:divBdr>
        <w:top w:val="none" w:sz="0" w:space="0" w:color="auto"/>
        <w:left w:val="none" w:sz="0" w:space="0" w:color="auto"/>
        <w:bottom w:val="none" w:sz="0" w:space="0" w:color="auto"/>
        <w:right w:val="none" w:sz="0" w:space="0" w:color="auto"/>
      </w:divBdr>
    </w:div>
    <w:div w:id="870726796">
      <w:bodyDiv w:val="1"/>
      <w:marLeft w:val="0"/>
      <w:marRight w:val="0"/>
      <w:marTop w:val="0"/>
      <w:marBottom w:val="0"/>
      <w:divBdr>
        <w:top w:val="none" w:sz="0" w:space="0" w:color="auto"/>
        <w:left w:val="none" w:sz="0" w:space="0" w:color="auto"/>
        <w:bottom w:val="none" w:sz="0" w:space="0" w:color="auto"/>
        <w:right w:val="none" w:sz="0" w:space="0" w:color="auto"/>
      </w:divBdr>
    </w:div>
    <w:div w:id="870800236">
      <w:bodyDiv w:val="1"/>
      <w:marLeft w:val="0"/>
      <w:marRight w:val="0"/>
      <w:marTop w:val="0"/>
      <w:marBottom w:val="0"/>
      <w:divBdr>
        <w:top w:val="none" w:sz="0" w:space="0" w:color="auto"/>
        <w:left w:val="none" w:sz="0" w:space="0" w:color="auto"/>
        <w:bottom w:val="none" w:sz="0" w:space="0" w:color="auto"/>
        <w:right w:val="none" w:sz="0" w:space="0" w:color="auto"/>
      </w:divBdr>
    </w:div>
    <w:div w:id="870874917">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23432">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042857">
      <w:bodyDiv w:val="1"/>
      <w:marLeft w:val="0"/>
      <w:marRight w:val="0"/>
      <w:marTop w:val="0"/>
      <w:marBottom w:val="0"/>
      <w:divBdr>
        <w:top w:val="none" w:sz="0" w:space="0" w:color="auto"/>
        <w:left w:val="none" w:sz="0" w:space="0" w:color="auto"/>
        <w:bottom w:val="none" w:sz="0" w:space="0" w:color="auto"/>
        <w:right w:val="none" w:sz="0" w:space="0" w:color="auto"/>
      </w:divBdr>
    </w:div>
    <w:div w:id="871112368">
      <w:bodyDiv w:val="1"/>
      <w:marLeft w:val="0"/>
      <w:marRight w:val="0"/>
      <w:marTop w:val="0"/>
      <w:marBottom w:val="0"/>
      <w:divBdr>
        <w:top w:val="none" w:sz="0" w:space="0" w:color="auto"/>
        <w:left w:val="none" w:sz="0" w:space="0" w:color="auto"/>
        <w:bottom w:val="none" w:sz="0" w:space="0" w:color="auto"/>
        <w:right w:val="none" w:sz="0" w:space="0" w:color="auto"/>
      </w:divBdr>
    </w:div>
    <w:div w:id="871380471">
      <w:bodyDiv w:val="1"/>
      <w:marLeft w:val="0"/>
      <w:marRight w:val="0"/>
      <w:marTop w:val="0"/>
      <w:marBottom w:val="0"/>
      <w:divBdr>
        <w:top w:val="none" w:sz="0" w:space="0" w:color="auto"/>
        <w:left w:val="none" w:sz="0" w:space="0" w:color="auto"/>
        <w:bottom w:val="none" w:sz="0" w:space="0" w:color="auto"/>
        <w:right w:val="none" w:sz="0" w:space="0" w:color="auto"/>
      </w:divBdr>
    </w:div>
    <w:div w:id="871453942">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570491">
      <w:bodyDiv w:val="1"/>
      <w:marLeft w:val="0"/>
      <w:marRight w:val="0"/>
      <w:marTop w:val="0"/>
      <w:marBottom w:val="0"/>
      <w:divBdr>
        <w:top w:val="none" w:sz="0" w:space="0" w:color="auto"/>
        <w:left w:val="none" w:sz="0" w:space="0" w:color="auto"/>
        <w:bottom w:val="none" w:sz="0" w:space="0" w:color="auto"/>
        <w:right w:val="none" w:sz="0" w:space="0" w:color="auto"/>
      </w:divBdr>
    </w:div>
    <w:div w:id="871570729">
      <w:bodyDiv w:val="1"/>
      <w:marLeft w:val="0"/>
      <w:marRight w:val="0"/>
      <w:marTop w:val="0"/>
      <w:marBottom w:val="0"/>
      <w:divBdr>
        <w:top w:val="none" w:sz="0" w:space="0" w:color="auto"/>
        <w:left w:val="none" w:sz="0" w:space="0" w:color="auto"/>
        <w:bottom w:val="none" w:sz="0" w:space="0" w:color="auto"/>
        <w:right w:val="none" w:sz="0" w:space="0" w:color="auto"/>
      </w:divBdr>
    </w:div>
    <w:div w:id="871579350">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848442">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034410">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156866">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87999">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345157">
      <w:bodyDiv w:val="1"/>
      <w:marLeft w:val="0"/>
      <w:marRight w:val="0"/>
      <w:marTop w:val="0"/>
      <w:marBottom w:val="0"/>
      <w:divBdr>
        <w:top w:val="none" w:sz="0" w:space="0" w:color="auto"/>
        <w:left w:val="none" w:sz="0" w:space="0" w:color="auto"/>
        <w:bottom w:val="none" w:sz="0" w:space="0" w:color="auto"/>
        <w:right w:val="none" w:sz="0" w:space="0" w:color="auto"/>
      </w:divBdr>
    </w:div>
    <w:div w:id="873468047">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12324">
      <w:bodyDiv w:val="1"/>
      <w:marLeft w:val="0"/>
      <w:marRight w:val="0"/>
      <w:marTop w:val="0"/>
      <w:marBottom w:val="0"/>
      <w:divBdr>
        <w:top w:val="none" w:sz="0" w:space="0" w:color="auto"/>
        <w:left w:val="none" w:sz="0" w:space="0" w:color="auto"/>
        <w:bottom w:val="none" w:sz="0" w:space="0" w:color="auto"/>
        <w:right w:val="none" w:sz="0" w:space="0" w:color="auto"/>
      </w:divBdr>
    </w:div>
    <w:div w:id="873612368">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3881276">
      <w:bodyDiv w:val="1"/>
      <w:marLeft w:val="0"/>
      <w:marRight w:val="0"/>
      <w:marTop w:val="0"/>
      <w:marBottom w:val="0"/>
      <w:divBdr>
        <w:top w:val="none" w:sz="0" w:space="0" w:color="auto"/>
        <w:left w:val="none" w:sz="0" w:space="0" w:color="auto"/>
        <w:bottom w:val="none" w:sz="0" w:space="0" w:color="auto"/>
        <w:right w:val="none" w:sz="0" w:space="0" w:color="auto"/>
      </w:divBdr>
    </w:div>
    <w:div w:id="873998491">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342260">
      <w:bodyDiv w:val="1"/>
      <w:marLeft w:val="0"/>
      <w:marRight w:val="0"/>
      <w:marTop w:val="0"/>
      <w:marBottom w:val="0"/>
      <w:divBdr>
        <w:top w:val="none" w:sz="0" w:space="0" w:color="auto"/>
        <w:left w:val="none" w:sz="0" w:space="0" w:color="auto"/>
        <w:bottom w:val="none" w:sz="0" w:space="0" w:color="auto"/>
        <w:right w:val="none" w:sz="0" w:space="0" w:color="auto"/>
      </w:divBdr>
    </w:div>
    <w:div w:id="874461995">
      <w:bodyDiv w:val="1"/>
      <w:marLeft w:val="0"/>
      <w:marRight w:val="0"/>
      <w:marTop w:val="0"/>
      <w:marBottom w:val="0"/>
      <w:divBdr>
        <w:top w:val="none" w:sz="0" w:space="0" w:color="auto"/>
        <w:left w:val="none" w:sz="0" w:space="0" w:color="auto"/>
        <w:bottom w:val="none" w:sz="0" w:space="0" w:color="auto"/>
        <w:right w:val="none" w:sz="0" w:space="0" w:color="auto"/>
      </w:divBdr>
    </w:div>
    <w:div w:id="874587851">
      <w:bodyDiv w:val="1"/>
      <w:marLeft w:val="0"/>
      <w:marRight w:val="0"/>
      <w:marTop w:val="0"/>
      <w:marBottom w:val="0"/>
      <w:divBdr>
        <w:top w:val="none" w:sz="0" w:space="0" w:color="auto"/>
        <w:left w:val="none" w:sz="0" w:space="0" w:color="auto"/>
        <w:bottom w:val="none" w:sz="0" w:space="0" w:color="auto"/>
        <w:right w:val="none" w:sz="0" w:space="0" w:color="auto"/>
      </w:divBdr>
    </w:div>
    <w:div w:id="874658485">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122464">
      <w:bodyDiv w:val="1"/>
      <w:marLeft w:val="0"/>
      <w:marRight w:val="0"/>
      <w:marTop w:val="0"/>
      <w:marBottom w:val="0"/>
      <w:divBdr>
        <w:top w:val="none" w:sz="0" w:space="0" w:color="auto"/>
        <w:left w:val="none" w:sz="0" w:space="0" w:color="auto"/>
        <w:bottom w:val="none" w:sz="0" w:space="0" w:color="auto"/>
        <w:right w:val="none" w:sz="0" w:space="0" w:color="auto"/>
      </w:divBdr>
    </w:div>
    <w:div w:id="875125129">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700440">
      <w:bodyDiv w:val="1"/>
      <w:marLeft w:val="0"/>
      <w:marRight w:val="0"/>
      <w:marTop w:val="0"/>
      <w:marBottom w:val="0"/>
      <w:divBdr>
        <w:top w:val="none" w:sz="0" w:space="0" w:color="auto"/>
        <w:left w:val="none" w:sz="0" w:space="0" w:color="auto"/>
        <w:bottom w:val="none" w:sz="0" w:space="0" w:color="auto"/>
        <w:right w:val="none" w:sz="0" w:space="0" w:color="auto"/>
      </w:divBdr>
    </w:div>
    <w:div w:id="875888829">
      <w:bodyDiv w:val="1"/>
      <w:marLeft w:val="0"/>
      <w:marRight w:val="0"/>
      <w:marTop w:val="0"/>
      <w:marBottom w:val="0"/>
      <w:divBdr>
        <w:top w:val="none" w:sz="0" w:space="0" w:color="auto"/>
        <w:left w:val="none" w:sz="0" w:space="0" w:color="auto"/>
        <w:bottom w:val="none" w:sz="0" w:space="0" w:color="auto"/>
        <w:right w:val="none" w:sz="0" w:space="0" w:color="auto"/>
      </w:divBdr>
    </w:div>
    <w:div w:id="875893062">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161873">
      <w:bodyDiv w:val="1"/>
      <w:marLeft w:val="0"/>
      <w:marRight w:val="0"/>
      <w:marTop w:val="0"/>
      <w:marBottom w:val="0"/>
      <w:divBdr>
        <w:top w:val="none" w:sz="0" w:space="0" w:color="auto"/>
        <w:left w:val="none" w:sz="0" w:space="0" w:color="auto"/>
        <w:bottom w:val="none" w:sz="0" w:space="0" w:color="auto"/>
        <w:right w:val="none" w:sz="0" w:space="0" w:color="auto"/>
      </w:divBdr>
    </w:div>
    <w:div w:id="876166083">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351784">
      <w:bodyDiv w:val="1"/>
      <w:marLeft w:val="0"/>
      <w:marRight w:val="0"/>
      <w:marTop w:val="0"/>
      <w:marBottom w:val="0"/>
      <w:divBdr>
        <w:top w:val="none" w:sz="0" w:space="0" w:color="auto"/>
        <w:left w:val="none" w:sz="0" w:space="0" w:color="auto"/>
        <w:bottom w:val="none" w:sz="0" w:space="0" w:color="auto"/>
        <w:right w:val="none" w:sz="0" w:space="0" w:color="auto"/>
      </w:divBdr>
    </w:div>
    <w:div w:id="876357001">
      <w:bodyDiv w:val="1"/>
      <w:marLeft w:val="0"/>
      <w:marRight w:val="0"/>
      <w:marTop w:val="0"/>
      <w:marBottom w:val="0"/>
      <w:divBdr>
        <w:top w:val="none" w:sz="0" w:space="0" w:color="auto"/>
        <w:left w:val="none" w:sz="0" w:space="0" w:color="auto"/>
        <w:bottom w:val="none" w:sz="0" w:space="0" w:color="auto"/>
        <w:right w:val="none" w:sz="0" w:space="0" w:color="auto"/>
      </w:divBdr>
    </w:div>
    <w:div w:id="87650133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008430">
      <w:bodyDiv w:val="1"/>
      <w:marLeft w:val="0"/>
      <w:marRight w:val="0"/>
      <w:marTop w:val="0"/>
      <w:marBottom w:val="0"/>
      <w:divBdr>
        <w:top w:val="none" w:sz="0" w:space="0" w:color="auto"/>
        <w:left w:val="none" w:sz="0" w:space="0" w:color="auto"/>
        <w:bottom w:val="none" w:sz="0" w:space="0" w:color="auto"/>
        <w:right w:val="none" w:sz="0" w:space="0" w:color="auto"/>
      </w:divBdr>
    </w:div>
    <w:div w:id="877089162">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23396">
      <w:bodyDiv w:val="1"/>
      <w:marLeft w:val="0"/>
      <w:marRight w:val="0"/>
      <w:marTop w:val="0"/>
      <w:marBottom w:val="0"/>
      <w:divBdr>
        <w:top w:val="none" w:sz="0" w:space="0" w:color="auto"/>
        <w:left w:val="none" w:sz="0" w:space="0" w:color="auto"/>
        <w:bottom w:val="none" w:sz="0" w:space="0" w:color="auto"/>
        <w:right w:val="none" w:sz="0" w:space="0" w:color="auto"/>
      </w:divBdr>
    </w:div>
    <w:div w:id="877662700">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7931663">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06057">
      <w:bodyDiv w:val="1"/>
      <w:marLeft w:val="0"/>
      <w:marRight w:val="0"/>
      <w:marTop w:val="0"/>
      <w:marBottom w:val="0"/>
      <w:divBdr>
        <w:top w:val="none" w:sz="0" w:space="0" w:color="auto"/>
        <w:left w:val="none" w:sz="0" w:space="0" w:color="auto"/>
        <w:bottom w:val="none" w:sz="0" w:space="0" w:color="auto"/>
        <w:right w:val="none" w:sz="0" w:space="0" w:color="auto"/>
      </w:divBdr>
    </w:div>
    <w:div w:id="878207111">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468105">
      <w:bodyDiv w:val="1"/>
      <w:marLeft w:val="0"/>
      <w:marRight w:val="0"/>
      <w:marTop w:val="0"/>
      <w:marBottom w:val="0"/>
      <w:divBdr>
        <w:top w:val="none" w:sz="0" w:space="0" w:color="auto"/>
        <w:left w:val="none" w:sz="0" w:space="0" w:color="auto"/>
        <w:bottom w:val="none" w:sz="0" w:space="0" w:color="auto"/>
        <w:right w:val="none" w:sz="0" w:space="0" w:color="auto"/>
      </w:divBdr>
    </w:div>
    <w:div w:id="878664026">
      <w:bodyDiv w:val="1"/>
      <w:marLeft w:val="0"/>
      <w:marRight w:val="0"/>
      <w:marTop w:val="0"/>
      <w:marBottom w:val="0"/>
      <w:divBdr>
        <w:top w:val="none" w:sz="0" w:space="0" w:color="auto"/>
        <w:left w:val="none" w:sz="0" w:space="0" w:color="auto"/>
        <w:bottom w:val="none" w:sz="0" w:space="0" w:color="auto"/>
        <w:right w:val="none" w:sz="0" w:space="0" w:color="auto"/>
      </w:divBdr>
    </w:div>
    <w:div w:id="878665556">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0772">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246814">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367646">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442576">
      <w:bodyDiv w:val="1"/>
      <w:marLeft w:val="0"/>
      <w:marRight w:val="0"/>
      <w:marTop w:val="0"/>
      <w:marBottom w:val="0"/>
      <w:divBdr>
        <w:top w:val="none" w:sz="0" w:space="0" w:color="auto"/>
        <w:left w:val="none" w:sz="0" w:space="0" w:color="auto"/>
        <w:bottom w:val="none" w:sz="0" w:space="0" w:color="auto"/>
        <w:right w:val="none" w:sz="0" w:space="0" w:color="auto"/>
      </w:divBdr>
    </w:div>
    <w:div w:id="879509989">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3316">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79902348">
      <w:bodyDiv w:val="1"/>
      <w:marLeft w:val="0"/>
      <w:marRight w:val="0"/>
      <w:marTop w:val="0"/>
      <w:marBottom w:val="0"/>
      <w:divBdr>
        <w:top w:val="none" w:sz="0" w:space="0" w:color="auto"/>
        <w:left w:val="none" w:sz="0" w:space="0" w:color="auto"/>
        <w:bottom w:val="none" w:sz="0" w:space="0" w:color="auto"/>
        <w:right w:val="none" w:sz="0" w:space="0" w:color="auto"/>
      </w:divBdr>
    </w:div>
    <w:div w:id="880046948">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168122">
      <w:bodyDiv w:val="1"/>
      <w:marLeft w:val="0"/>
      <w:marRight w:val="0"/>
      <w:marTop w:val="0"/>
      <w:marBottom w:val="0"/>
      <w:divBdr>
        <w:top w:val="none" w:sz="0" w:space="0" w:color="auto"/>
        <w:left w:val="none" w:sz="0" w:space="0" w:color="auto"/>
        <w:bottom w:val="none" w:sz="0" w:space="0" w:color="auto"/>
        <w:right w:val="none" w:sz="0" w:space="0" w:color="auto"/>
      </w:divBdr>
    </w:div>
    <w:div w:id="880552765">
      <w:bodyDiv w:val="1"/>
      <w:marLeft w:val="0"/>
      <w:marRight w:val="0"/>
      <w:marTop w:val="0"/>
      <w:marBottom w:val="0"/>
      <w:divBdr>
        <w:top w:val="none" w:sz="0" w:space="0" w:color="auto"/>
        <w:left w:val="none" w:sz="0" w:space="0" w:color="auto"/>
        <w:bottom w:val="none" w:sz="0" w:space="0" w:color="auto"/>
        <w:right w:val="none" w:sz="0" w:space="0" w:color="auto"/>
      </w:divBdr>
    </w:div>
    <w:div w:id="880553259">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578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0678326">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136956">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333656">
      <w:bodyDiv w:val="1"/>
      <w:marLeft w:val="0"/>
      <w:marRight w:val="0"/>
      <w:marTop w:val="0"/>
      <w:marBottom w:val="0"/>
      <w:divBdr>
        <w:top w:val="none" w:sz="0" w:space="0" w:color="auto"/>
        <w:left w:val="none" w:sz="0" w:space="0" w:color="auto"/>
        <w:bottom w:val="none" w:sz="0" w:space="0" w:color="auto"/>
        <w:right w:val="none" w:sz="0" w:space="0" w:color="auto"/>
      </w:divBdr>
    </w:div>
    <w:div w:id="881524861">
      <w:bodyDiv w:val="1"/>
      <w:marLeft w:val="0"/>
      <w:marRight w:val="0"/>
      <w:marTop w:val="0"/>
      <w:marBottom w:val="0"/>
      <w:divBdr>
        <w:top w:val="none" w:sz="0" w:space="0" w:color="auto"/>
        <w:left w:val="none" w:sz="0" w:space="0" w:color="auto"/>
        <w:bottom w:val="none" w:sz="0" w:space="0" w:color="auto"/>
        <w:right w:val="none" w:sz="0" w:space="0" w:color="auto"/>
      </w:divBdr>
    </w:div>
    <w:div w:id="881749386">
      <w:bodyDiv w:val="1"/>
      <w:marLeft w:val="0"/>
      <w:marRight w:val="0"/>
      <w:marTop w:val="0"/>
      <w:marBottom w:val="0"/>
      <w:divBdr>
        <w:top w:val="none" w:sz="0" w:space="0" w:color="auto"/>
        <w:left w:val="none" w:sz="0" w:space="0" w:color="auto"/>
        <w:bottom w:val="none" w:sz="0" w:space="0" w:color="auto"/>
        <w:right w:val="none" w:sz="0" w:space="0" w:color="auto"/>
      </w:divBdr>
    </w:div>
    <w:div w:id="881869485">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2599289">
      <w:bodyDiv w:val="1"/>
      <w:marLeft w:val="0"/>
      <w:marRight w:val="0"/>
      <w:marTop w:val="0"/>
      <w:marBottom w:val="0"/>
      <w:divBdr>
        <w:top w:val="none" w:sz="0" w:space="0" w:color="auto"/>
        <w:left w:val="none" w:sz="0" w:space="0" w:color="auto"/>
        <w:bottom w:val="none" w:sz="0" w:space="0" w:color="auto"/>
        <w:right w:val="none" w:sz="0" w:space="0" w:color="auto"/>
      </w:divBdr>
    </w:div>
    <w:div w:id="882717352">
      <w:bodyDiv w:val="1"/>
      <w:marLeft w:val="0"/>
      <w:marRight w:val="0"/>
      <w:marTop w:val="0"/>
      <w:marBottom w:val="0"/>
      <w:divBdr>
        <w:top w:val="none" w:sz="0" w:space="0" w:color="auto"/>
        <w:left w:val="none" w:sz="0" w:space="0" w:color="auto"/>
        <w:bottom w:val="none" w:sz="0" w:space="0" w:color="auto"/>
        <w:right w:val="none" w:sz="0" w:space="0" w:color="auto"/>
      </w:divBdr>
    </w:div>
    <w:div w:id="882987261">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65901">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3372781">
      <w:bodyDiv w:val="1"/>
      <w:marLeft w:val="0"/>
      <w:marRight w:val="0"/>
      <w:marTop w:val="0"/>
      <w:marBottom w:val="0"/>
      <w:divBdr>
        <w:top w:val="none" w:sz="0" w:space="0" w:color="auto"/>
        <w:left w:val="none" w:sz="0" w:space="0" w:color="auto"/>
        <w:bottom w:val="none" w:sz="0" w:space="0" w:color="auto"/>
        <w:right w:val="none" w:sz="0" w:space="0" w:color="auto"/>
      </w:divBdr>
    </w:div>
    <w:div w:id="883446497">
      <w:bodyDiv w:val="1"/>
      <w:marLeft w:val="0"/>
      <w:marRight w:val="0"/>
      <w:marTop w:val="0"/>
      <w:marBottom w:val="0"/>
      <w:divBdr>
        <w:top w:val="none" w:sz="0" w:space="0" w:color="auto"/>
        <w:left w:val="none" w:sz="0" w:space="0" w:color="auto"/>
        <w:bottom w:val="none" w:sz="0" w:space="0" w:color="auto"/>
        <w:right w:val="none" w:sz="0" w:space="0" w:color="auto"/>
      </w:divBdr>
    </w:div>
    <w:div w:id="883565284">
      <w:bodyDiv w:val="1"/>
      <w:marLeft w:val="0"/>
      <w:marRight w:val="0"/>
      <w:marTop w:val="0"/>
      <w:marBottom w:val="0"/>
      <w:divBdr>
        <w:top w:val="none" w:sz="0" w:space="0" w:color="auto"/>
        <w:left w:val="none" w:sz="0" w:space="0" w:color="auto"/>
        <w:bottom w:val="none" w:sz="0" w:space="0" w:color="auto"/>
        <w:right w:val="none" w:sz="0" w:space="0" w:color="auto"/>
      </w:divBdr>
    </w:div>
    <w:div w:id="883642773">
      <w:bodyDiv w:val="1"/>
      <w:marLeft w:val="0"/>
      <w:marRight w:val="0"/>
      <w:marTop w:val="0"/>
      <w:marBottom w:val="0"/>
      <w:divBdr>
        <w:top w:val="none" w:sz="0" w:space="0" w:color="auto"/>
        <w:left w:val="none" w:sz="0" w:space="0" w:color="auto"/>
        <w:bottom w:val="none" w:sz="0" w:space="0" w:color="auto"/>
        <w:right w:val="none" w:sz="0" w:space="0" w:color="auto"/>
      </w:divBdr>
    </w:div>
    <w:div w:id="883908359">
      <w:bodyDiv w:val="1"/>
      <w:marLeft w:val="0"/>
      <w:marRight w:val="0"/>
      <w:marTop w:val="0"/>
      <w:marBottom w:val="0"/>
      <w:divBdr>
        <w:top w:val="none" w:sz="0" w:space="0" w:color="auto"/>
        <w:left w:val="none" w:sz="0" w:space="0" w:color="auto"/>
        <w:bottom w:val="none" w:sz="0" w:space="0" w:color="auto"/>
        <w:right w:val="none" w:sz="0" w:space="0" w:color="auto"/>
      </w:divBdr>
    </w:div>
    <w:div w:id="883954392">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290469">
      <w:bodyDiv w:val="1"/>
      <w:marLeft w:val="0"/>
      <w:marRight w:val="0"/>
      <w:marTop w:val="0"/>
      <w:marBottom w:val="0"/>
      <w:divBdr>
        <w:top w:val="none" w:sz="0" w:space="0" w:color="auto"/>
        <w:left w:val="none" w:sz="0" w:space="0" w:color="auto"/>
        <w:bottom w:val="none" w:sz="0" w:space="0" w:color="auto"/>
        <w:right w:val="none" w:sz="0" w:space="0" w:color="auto"/>
      </w:divBdr>
    </w:div>
    <w:div w:id="884364963">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751837">
      <w:bodyDiv w:val="1"/>
      <w:marLeft w:val="0"/>
      <w:marRight w:val="0"/>
      <w:marTop w:val="0"/>
      <w:marBottom w:val="0"/>
      <w:divBdr>
        <w:top w:val="none" w:sz="0" w:space="0" w:color="auto"/>
        <w:left w:val="none" w:sz="0" w:space="0" w:color="auto"/>
        <w:bottom w:val="none" w:sz="0" w:space="0" w:color="auto"/>
        <w:right w:val="none" w:sz="0" w:space="0" w:color="auto"/>
      </w:divBdr>
    </w:div>
    <w:div w:id="884757401">
      <w:bodyDiv w:val="1"/>
      <w:marLeft w:val="0"/>
      <w:marRight w:val="0"/>
      <w:marTop w:val="0"/>
      <w:marBottom w:val="0"/>
      <w:divBdr>
        <w:top w:val="none" w:sz="0" w:space="0" w:color="auto"/>
        <w:left w:val="none" w:sz="0" w:space="0" w:color="auto"/>
        <w:bottom w:val="none" w:sz="0" w:space="0" w:color="auto"/>
        <w:right w:val="none" w:sz="0" w:space="0" w:color="auto"/>
      </w:divBdr>
    </w:div>
    <w:div w:id="884828138">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6973">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5599844">
      <w:bodyDiv w:val="1"/>
      <w:marLeft w:val="0"/>
      <w:marRight w:val="0"/>
      <w:marTop w:val="0"/>
      <w:marBottom w:val="0"/>
      <w:divBdr>
        <w:top w:val="none" w:sz="0" w:space="0" w:color="auto"/>
        <w:left w:val="none" w:sz="0" w:space="0" w:color="auto"/>
        <w:bottom w:val="none" w:sz="0" w:space="0" w:color="auto"/>
        <w:right w:val="none" w:sz="0" w:space="0" w:color="auto"/>
      </w:divBdr>
    </w:div>
    <w:div w:id="885725955">
      <w:bodyDiv w:val="1"/>
      <w:marLeft w:val="0"/>
      <w:marRight w:val="0"/>
      <w:marTop w:val="0"/>
      <w:marBottom w:val="0"/>
      <w:divBdr>
        <w:top w:val="none" w:sz="0" w:space="0" w:color="auto"/>
        <w:left w:val="none" w:sz="0" w:space="0" w:color="auto"/>
        <w:bottom w:val="none" w:sz="0" w:space="0" w:color="auto"/>
        <w:right w:val="none" w:sz="0" w:space="0" w:color="auto"/>
      </w:divBdr>
    </w:div>
    <w:div w:id="885872730">
      <w:bodyDiv w:val="1"/>
      <w:marLeft w:val="0"/>
      <w:marRight w:val="0"/>
      <w:marTop w:val="0"/>
      <w:marBottom w:val="0"/>
      <w:divBdr>
        <w:top w:val="none" w:sz="0" w:space="0" w:color="auto"/>
        <w:left w:val="none" w:sz="0" w:space="0" w:color="auto"/>
        <w:bottom w:val="none" w:sz="0" w:space="0" w:color="auto"/>
        <w:right w:val="none" w:sz="0" w:space="0" w:color="auto"/>
      </w:divBdr>
    </w:div>
    <w:div w:id="886137859">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261542">
      <w:bodyDiv w:val="1"/>
      <w:marLeft w:val="0"/>
      <w:marRight w:val="0"/>
      <w:marTop w:val="0"/>
      <w:marBottom w:val="0"/>
      <w:divBdr>
        <w:top w:val="none" w:sz="0" w:space="0" w:color="auto"/>
        <w:left w:val="none" w:sz="0" w:space="0" w:color="auto"/>
        <w:bottom w:val="none" w:sz="0" w:space="0" w:color="auto"/>
        <w:right w:val="none" w:sz="0" w:space="0" w:color="auto"/>
      </w:divBdr>
    </w:div>
    <w:div w:id="88644841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31126">
      <w:bodyDiv w:val="1"/>
      <w:marLeft w:val="0"/>
      <w:marRight w:val="0"/>
      <w:marTop w:val="0"/>
      <w:marBottom w:val="0"/>
      <w:divBdr>
        <w:top w:val="none" w:sz="0" w:space="0" w:color="auto"/>
        <w:left w:val="none" w:sz="0" w:space="0" w:color="auto"/>
        <w:bottom w:val="none" w:sz="0" w:space="0" w:color="auto"/>
        <w:right w:val="none" w:sz="0" w:space="0" w:color="auto"/>
      </w:divBdr>
    </w:div>
    <w:div w:id="886532629">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725072">
      <w:bodyDiv w:val="1"/>
      <w:marLeft w:val="0"/>
      <w:marRight w:val="0"/>
      <w:marTop w:val="0"/>
      <w:marBottom w:val="0"/>
      <w:divBdr>
        <w:top w:val="none" w:sz="0" w:space="0" w:color="auto"/>
        <w:left w:val="none" w:sz="0" w:space="0" w:color="auto"/>
        <w:bottom w:val="none" w:sz="0" w:space="0" w:color="auto"/>
        <w:right w:val="none" w:sz="0" w:space="0" w:color="auto"/>
      </w:divBdr>
    </w:div>
    <w:div w:id="886797545">
      <w:bodyDiv w:val="1"/>
      <w:marLeft w:val="0"/>
      <w:marRight w:val="0"/>
      <w:marTop w:val="0"/>
      <w:marBottom w:val="0"/>
      <w:divBdr>
        <w:top w:val="none" w:sz="0" w:space="0" w:color="auto"/>
        <w:left w:val="none" w:sz="0" w:space="0" w:color="auto"/>
        <w:bottom w:val="none" w:sz="0" w:space="0" w:color="auto"/>
        <w:right w:val="none" w:sz="0" w:space="0" w:color="auto"/>
      </w:divBdr>
    </w:div>
    <w:div w:id="886799539">
      <w:bodyDiv w:val="1"/>
      <w:marLeft w:val="0"/>
      <w:marRight w:val="0"/>
      <w:marTop w:val="0"/>
      <w:marBottom w:val="0"/>
      <w:divBdr>
        <w:top w:val="none" w:sz="0" w:space="0" w:color="auto"/>
        <w:left w:val="none" w:sz="0" w:space="0" w:color="auto"/>
        <w:bottom w:val="none" w:sz="0" w:space="0" w:color="auto"/>
        <w:right w:val="none" w:sz="0" w:space="0" w:color="auto"/>
      </w:divBdr>
    </w:div>
    <w:div w:id="886911996">
      <w:bodyDiv w:val="1"/>
      <w:marLeft w:val="0"/>
      <w:marRight w:val="0"/>
      <w:marTop w:val="0"/>
      <w:marBottom w:val="0"/>
      <w:divBdr>
        <w:top w:val="none" w:sz="0" w:space="0" w:color="auto"/>
        <w:left w:val="none" w:sz="0" w:space="0" w:color="auto"/>
        <w:bottom w:val="none" w:sz="0" w:space="0" w:color="auto"/>
        <w:right w:val="none" w:sz="0" w:space="0" w:color="auto"/>
      </w:divBdr>
    </w:div>
    <w:div w:id="886992802">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4912">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8496731">
      <w:bodyDiv w:val="1"/>
      <w:marLeft w:val="0"/>
      <w:marRight w:val="0"/>
      <w:marTop w:val="0"/>
      <w:marBottom w:val="0"/>
      <w:divBdr>
        <w:top w:val="none" w:sz="0" w:space="0" w:color="auto"/>
        <w:left w:val="none" w:sz="0" w:space="0" w:color="auto"/>
        <w:bottom w:val="none" w:sz="0" w:space="0" w:color="auto"/>
        <w:right w:val="none" w:sz="0" w:space="0" w:color="auto"/>
      </w:divBdr>
    </w:div>
    <w:div w:id="888684504">
      <w:bodyDiv w:val="1"/>
      <w:marLeft w:val="0"/>
      <w:marRight w:val="0"/>
      <w:marTop w:val="0"/>
      <w:marBottom w:val="0"/>
      <w:divBdr>
        <w:top w:val="none" w:sz="0" w:space="0" w:color="auto"/>
        <w:left w:val="none" w:sz="0" w:space="0" w:color="auto"/>
        <w:bottom w:val="none" w:sz="0" w:space="0" w:color="auto"/>
        <w:right w:val="none" w:sz="0" w:space="0" w:color="auto"/>
      </w:divBdr>
    </w:div>
    <w:div w:id="888758596">
      <w:bodyDiv w:val="1"/>
      <w:marLeft w:val="0"/>
      <w:marRight w:val="0"/>
      <w:marTop w:val="0"/>
      <w:marBottom w:val="0"/>
      <w:divBdr>
        <w:top w:val="none" w:sz="0" w:space="0" w:color="auto"/>
        <w:left w:val="none" w:sz="0" w:space="0" w:color="auto"/>
        <w:bottom w:val="none" w:sz="0" w:space="0" w:color="auto"/>
        <w:right w:val="none" w:sz="0" w:space="0" w:color="auto"/>
      </w:divBdr>
    </w:div>
    <w:div w:id="888806626">
      <w:bodyDiv w:val="1"/>
      <w:marLeft w:val="0"/>
      <w:marRight w:val="0"/>
      <w:marTop w:val="0"/>
      <w:marBottom w:val="0"/>
      <w:divBdr>
        <w:top w:val="none" w:sz="0" w:space="0" w:color="auto"/>
        <w:left w:val="none" w:sz="0" w:space="0" w:color="auto"/>
        <w:bottom w:val="none" w:sz="0" w:space="0" w:color="auto"/>
        <w:right w:val="none" w:sz="0" w:space="0" w:color="auto"/>
      </w:divBdr>
    </w:div>
    <w:div w:id="888995910">
      <w:bodyDiv w:val="1"/>
      <w:marLeft w:val="0"/>
      <w:marRight w:val="0"/>
      <w:marTop w:val="0"/>
      <w:marBottom w:val="0"/>
      <w:divBdr>
        <w:top w:val="none" w:sz="0" w:space="0" w:color="auto"/>
        <w:left w:val="none" w:sz="0" w:space="0" w:color="auto"/>
        <w:bottom w:val="none" w:sz="0" w:space="0" w:color="auto"/>
        <w:right w:val="none" w:sz="0" w:space="0" w:color="auto"/>
      </w:divBdr>
    </w:div>
    <w:div w:id="889196342">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389734">
      <w:bodyDiv w:val="1"/>
      <w:marLeft w:val="0"/>
      <w:marRight w:val="0"/>
      <w:marTop w:val="0"/>
      <w:marBottom w:val="0"/>
      <w:divBdr>
        <w:top w:val="none" w:sz="0" w:space="0" w:color="auto"/>
        <w:left w:val="none" w:sz="0" w:space="0" w:color="auto"/>
        <w:bottom w:val="none" w:sz="0" w:space="0" w:color="auto"/>
        <w:right w:val="none" w:sz="0" w:space="0" w:color="auto"/>
      </w:divBdr>
    </w:div>
    <w:div w:id="889456114">
      <w:bodyDiv w:val="1"/>
      <w:marLeft w:val="0"/>
      <w:marRight w:val="0"/>
      <w:marTop w:val="0"/>
      <w:marBottom w:val="0"/>
      <w:divBdr>
        <w:top w:val="none" w:sz="0" w:space="0" w:color="auto"/>
        <w:left w:val="none" w:sz="0" w:space="0" w:color="auto"/>
        <w:bottom w:val="none" w:sz="0" w:space="0" w:color="auto"/>
        <w:right w:val="none" w:sz="0" w:space="0" w:color="auto"/>
      </w:divBdr>
    </w:div>
    <w:div w:id="889800963">
      <w:bodyDiv w:val="1"/>
      <w:marLeft w:val="0"/>
      <w:marRight w:val="0"/>
      <w:marTop w:val="0"/>
      <w:marBottom w:val="0"/>
      <w:divBdr>
        <w:top w:val="none" w:sz="0" w:space="0" w:color="auto"/>
        <w:left w:val="none" w:sz="0" w:space="0" w:color="auto"/>
        <w:bottom w:val="none" w:sz="0" w:space="0" w:color="auto"/>
        <w:right w:val="none" w:sz="0" w:space="0" w:color="auto"/>
      </w:divBdr>
    </w:div>
    <w:div w:id="889878211">
      <w:bodyDiv w:val="1"/>
      <w:marLeft w:val="0"/>
      <w:marRight w:val="0"/>
      <w:marTop w:val="0"/>
      <w:marBottom w:val="0"/>
      <w:divBdr>
        <w:top w:val="none" w:sz="0" w:space="0" w:color="auto"/>
        <w:left w:val="none" w:sz="0" w:space="0" w:color="auto"/>
        <w:bottom w:val="none" w:sz="0" w:space="0" w:color="auto"/>
        <w:right w:val="none" w:sz="0" w:space="0" w:color="auto"/>
      </w:divBdr>
    </w:div>
    <w:div w:id="889922143">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076570">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266737">
      <w:bodyDiv w:val="1"/>
      <w:marLeft w:val="0"/>
      <w:marRight w:val="0"/>
      <w:marTop w:val="0"/>
      <w:marBottom w:val="0"/>
      <w:divBdr>
        <w:top w:val="none" w:sz="0" w:space="0" w:color="auto"/>
        <w:left w:val="none" w:sz="0" w:space="0" w:color="auto"/>
        <w:bottom w:val="none" w:sz="0" w:space="0" w:color="auto"/>
        <w:right w:val="none" w:sz="0" w:space="0" w:color="auto"/>
      </w:divBdr>
    </w:div>
    <w:div w:id="890381365">
      <w:bodyDiv w:val="1"/>
      <w:marLeft w:val="0"/>
      <w:marRight w:val="0"/>
      <w:marTop w:val="0"/>
      <w:marBottom w:val="0"/>
      <w:divBdr>
        <w:top w:val="none" w:sz="0" w:space="0" w:color="auto"/>
        <w:left w:val="none" w:sz="0" w:space="0" w:color="auto"/>
        <w:bottom w:val="none" w:sz="0" w:space="0" w:color="auto"/>
        <w:right w:val="none" w:sz="0" w:space="0" w:color="auto"/>
      </w:divBdr>
    </w:div>
    <w:div w:id="890383860">
      <w:bodyDiv w:val="1"/>
      <w:marLeft w:val="0"/>
      <w:marRight w:val="0"/>
      <w:marTop w:val="0"/>
      <w:marBottom w:val="0"/>
      <w:divBdr>
        <w:top w:val="none" w:sz="0" w:space="0" w:color="auto"/>
        <w:left w:val="none" w:sz="0" w:space="0" w:color="auto"/>
        <w:bottom w:val="none" w:sz="0" w:space="0" w:color="auto"/>
        <w:right w:val="none" w:sz="0" w:space="0" w:color="auto"/>
      </w:divBdr>
    </w:div>
    <w:div w:id="890384267">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386648">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884564">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1965136">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350870">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203510">
      <w:bodyDiv w:val="1"/>
      <w:marLeft w:val="0"/>
      <w:marRight w:val="0"/>
      <w:marTop w:val="0"/>
      <w:marBottom w:val="0"/>
      <w:divBdr>
        <w:top w:val="none" w:sz="0" w:space="0" w:color="auto"/>
        <w:left w:val="none" w:sz="0" w:space="0" w:color="auto"/>
        <w:bottom w:val="none" w:sz="0" w:space="0" w:color="auto"/>
        <w:right w:val="none" w:sz="0" w:space="0" w:color="auto"/>
      </w:divBdr>
    </w:div>
    <w:div w:id="893396171">
      <w:bodyDiv w:val="1"/>
      <w:marLeft w:val="0"/>
      <w:marRight w:val="0"/>
      <w:marTop w:val="0"/>
      <w:marBottom w:val="0"/>
      <w:divBdr>
        <w:top w:val="none" w:sz="0" w:space="0" w:color="auto"/>
        <w:left w:val="none" w:sz="0" w:space="0" w:color="auto"/>
        <w:bottom w:val="none" w:sz="0" w:space="0" w:color="auto"/>
        <w:right w:val="none" w:sz="0" w:space="0" w:color="auto"/>
      </w:divBdr>
    </w:div>
    <w:div w:id="893548026">
      <w:bodyDiv w:val="1"/>
      <w:marLeft w:val="0"/>
      <w:marRight w:val="0"/>
      <w:marTop w:val="0"/>
      <w:marBottom w:val="0"/>
      <w:divBdr>
        <w:top w:val="none" w:sz="0" w:space="0" w:color="auto"/>
        <w:left w:val="none" w:sz="0" w:space="0" w:color="auto"/>
        <w:bottom w:val="none" w:sz="0" w:space="0" w:color="auto"/>
        <w:right w:val="none" w:sz="0" w:space="0" w:color="auto"/>
      </w:divBdr>
    </w:div>
    <w:div w:id="893663593">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3931643">
      <w:bodyDiv w:val="1"/>
      <w:marLeft w:val="0"/>
      <w:marRight w:val="0"/>
      <w:marTop w:val="0"/>
      <w:marBottom w:val="0"/>
      <w:divBdr>
        <w:top w:val="none" w:sz="0" w:space="0" w:color="auto"/>
        <w:left w:val="none" w:sz="0" w:space="0" w:color="auto"/>
        <w:bottom w:val="none" w:sz="0" w:space="0" w:color="auto"/>
        <w:right w:val="none" w:sz="0" w:space="0" w:color="auto"/>
      </w:divBdr>
    </w:div>
    <w:div w:id="894002184">
      <w:bodyDiv w:val="1"/>
      <w:marLeft w:val="0"/>
      <w:marRight w:val="0"/>
      <w:marTop w:val="0"/>
      <w:marBottom w:val="0"/>
      <w:divBdr>
        <w:top w:val="none" w:sz="0" w:space="0" w:color="auto"/>
        <w:left w:val="none" w:sz="0" w:space="0" w:color="auto"/>
        <w:bottom w:val="none" w:sz="0" w:space="0" w:color="auto"/>
        <w:right w:val="none" w:sz="0" w:space="0" w:color="auto"/>
      </w:divBdr>
    </w:div>
    <w:div w:id="894045033">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4507680">
      <w:bodyDiv w:val="1"/>
      <w:marLeft w:val="0"/>
      <w:marRight w:val="0"/>
      <w:marTop w:val="0"/>
      <w:marBottom w:val="0"/>
      <w:divBdr>
        <w:top w:val="none" w:sz="0" w:space="0" w:color="auto"/>
        <w:left w:val="none" w:sz="0" w:space="0" w:color="auto"/>
        <w:bottom w:val="none" w:sz="0" w:space="0" w:color="auto"/>
        <w:right w:val="none" w:sz="0" w:space="0" w:color="auto"/>
      </w:divBdr>
    </w:div>
    <w:div w:id="894582033">
      <w:bodyDiv w:val="1"/>
      <w:marLeft w:val="0"/>
      <w:marRight w:val="0"/>
      <w:marTop w:val="0"/>
      <w:marBottom w:val="0"/>
      <w:divBdr>
        <w:top w:val="none" w:sz="0" w:space="0" w:color="auto"/>
        <w:left w:val="none" w:sz="0" w:space="0" w:color="auto"/>
        <w:bottom w:val="none" w:sz="0" w:space="0" w:color="auto"/>
        <w:right w:val="none" w:sz="0" w:space="0" w:color="auto"/>
      </w:divBdr>
    </w:div>
    <w:div w:id="894704369">
      <w:bodyDiv w:val="1"/>
      <w:marLeft w:val="0"/>
      <w:marRight w:val="0"/>
      <w:marTop w:val="0"/>
      <w:marBottom w:val="0"/>
      <w:divBdr>
        <w:top w:val="none" w:sz="0" w:space="0" w:color="auto"/>
        <w:left w:val="none" w:sz="0" w:space="0" w:color="auto"/>
        <w:bottom w:val="none" w:sz="0" w:space="0" w:color="auto"/>
        <w:right w:val="none" w:sz="0" w:space="0" w:color="auto"/>
      </w:divBdr>
    </w:div>
    <w:div w:id="894853695">
      <w:bodyDiv w:val="1"/>
      <w:marLeft w:val="0"/>
      <w:marRight w:val="0"/>
      <w:marTop w:val="0"/>
      <w:marBottom w:val="0"/>
      <w:divBdr>
        <w:top w:val="none" w:sz="0" w:space="0" w:color="auto"/>
        <w:left w:val="none" w:sz="0" w:space="0" w:color="auto"/>
        <w:bottom w:val="none" w:sz="0" w:space="0" w:color="auto"/>
        <w:right w:val="none" w:sz="0" w:space="0" w:color="auto"/>
      </w:divBdr>
    </w:div>
    <w:div w:id="894968144">
      <w:bodyDiv w:val="1"/>
      <w:marLeft w:val="0"/>
      <w:marRight w:val="0"/>
      <w:marTop w:val="0"/>
      <w:marBottom w:val="0"/>
      <w:divBdr>
        <w:top w:val="none" w:sz="0" w:space="0" w:color="auto"/>
        <w:left w:val="none" w:sz="0" w:space="0" w:color="auto"/>
        <w:bottom w:val="none" w:sz="0" w:space="0" w:color="auto"/>
        <w:right w:val="none" w:sz="0" w:space="0" w:color="auto"/>
      </w:divBdr>
    </w:div>
    <w:div w:id="895043148">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120447">
      <w:bodyDiv w:val="1"/>
      <w:marLeft w:val="0"/>
      <w:marRight w:val="0"/>
      <w:marTop w:val="0"/>
      <w:marBottom w:val="0"/>
      <w:divBdr>
        <w:top w:val="none" w:sz="0" w:space="0" w:color="auto"/>
        <w:left w:val="none" w:sz="0" w:space="0" w:color="auto"/>
        <w:bottom w:val="none" w:sz="0" w:space="0" w:color="auto"/>
        <w:right w:val="none" w:sz="0" w:space="0" w:color="auto"/>
      </w:divBdr>
    </w:div>
    <w:div w:id="895162662">
      <w:bodyDiv w:val="1"/>
      <w:marLeft w:val="0"/>
      <w:marRight w:val="0"/>
      <w:marTop w:val="0"/>
      <w:marBottom w:val="0"/>
      <w:divBdr>
        <w:top w:val="none" w:sz="0" w:space="0" w:color="auto"/>
        <w:left w:val="none" w:sz="0" w:space="0" w:color="auto"/>
        <w:bottom w:val="none" w:sz="0" w:space="0" w:color="auto"/>
        <w:right w:val="none" w:sz="0" w:space="0" w:color="auto"/>
      </w:divBdr>
    </w:div>
    <w:div w:id="895237893">
      <w:bodyDiv w:val="1"/>
      <w:marLeft w:val="0"/>
      <w:marRight w:val="0"/>
      <w:marTop w:val="0"/>
      <w:marBottom w:val="0"/>
      <w:divBdr>
        <w:top w:val="none" w:sz="0" w:space="0" w:color="auto"/>
        <w:left w:val="none" w:sz="0" w:space="0" w:color="auto"/>
        <w:bottom w:val="none" w:sz="0" w:space="0" w:color="auto"/>
        <w:right w:val="none" w:sz="0" w:space="0" w:color="auto"/>
      </w:divBdr>
    </w:div>
    <w:div w:id="895239712">
      <w:bodyDiv w:val="1"/>
      <w:marLeft w:val="0"/>
      <w:marRight w:val="0"/>
      <w:marTop w:val="0"/>
      <w:marBottom w:val="0"/>
      <w:divBdr>
        <w:top w:val="none" w:sz="0" w:space="0" w:color="auto"/>
        <w:left w:val="none" w:sz="0" w:space="0" w:color="auto"/>
        <w:bottom w:val="none" w:sz="0" w:space="0" w:color="auto"/>
        <w:right w:val="none" w:sz="0" w:space="0" w:color="auto"/>
      </w:divBdr>
    </w:div>
    <w:div w:id="895314310">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1897">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508590">
      <w:bodyDiv w:val="1"/>
      <w:marLeft w:val="0"/>
      <w:marRight w:val="0"/>
      <w:marTop w:val="0"/>
      <w:marBottom w:val="0"/>
      <w:divBdr>
        <w:top w:val="none" w:sz="0" w:space="0" w:color="auto"/>
        <w:left w:val="none" w:sz="0" w:space="0" w:color="auto"/>
        <w:bottom w:val="none" w:sz="0" w:space="0" w:color="auto"/>
        <w:right w:val="none" w:sz="0" w:space="0" w:color="auto"/>
      </w:divBdr>
    </w:div>
    <w:div w:id="895698594">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5777266">
      <w:bodyDiv w:val="1"/>
      <w:marLeft w:val="0"/>
      <w:marRight w:val="0"/>
      <w:marTop w:val="0"/>
      <w:marBottom w:val="0"/>
      <w:divBdr>
        <w:top w:val="none" w:sz="0" w:space="0" w:color="auto"/>
        <w:left w:val="none" w:sz="0" w:space="0" w:color="auto"/>
        <w:bottom w:val="none" w:sz="0" w:space="0" w:color="auto"/>
        <w:right w:val="none" w:sz="0" w:space="0" w:color="auto"/>
      </w:divBdr>
    </w:div>
    <w:div w:id="895778127">
      <w:bodyDiv w:val="1"/>
      <w:marLeft w:val="0"/>
      <w:marRight w:val="0"/>
      <w:marTop w:val="0"/>
      <w:marBottom w:val="0"/>
      <w:divBdr>
        <w:top w:val="none" w:sz="0" w:space="0" w:color="auto"/>
        <w:left w:val="none" w:sz="0" w:space="0" w:color="auto"/>
        <w:bottom w:val="none" w:sz="0" w:space="0" w:color="auto"/>
        <w:right w:val="none" w:sz="0" w:space="0" w:color="auto"/>
      </w:divBdr>
    </w:div>
    <w:div w:id="895818534">
      <w:bodyDiv w:val="1"/>
      <w:marLeft w:val="0"/>
      <w:marRight w:val="0"/>
      <w:marTop w:val="0"/>
      <w:marBottom w:val="0"/>
      <w:divBdr>
        <w:top w:val="none" w:sz="0" w:space="0" w:color="auto"/>
        <w:left w:val="none" w:sz="0" w:space="0" w:color="auto"/>
        <w:bottom w:val="none" w:sz="0" w:space="0" w:color="auto"/>
        <w:right w:val="none" w:sz="0" w:space="0" w:color="auto"/>
      </w:divBdr>
    </w:div>
    <w:div w:id="895894310">
      <w:bodyDiv w:val="1"/>
      <w:marLeft w:val="0"/>
      <w:marRight w:val="0"/>
      <w:marTop w:val="0"/>
      <w:marBottom w:val="0"/>
      <w:divBdr>
        <w:top w:val="none" w:sz="0" w:space="0" w:color="auto"/>
        <w:left w:val="none" w:sz="0" w:space="0" w:color="auto"/>
        <w:bottom w:val="none" w:sz="0" w:space="0" w:color="auto"/>
        <w:right w:val="none" w:sz="0" w:space="0" w:color="auto"/>
      </w:divBdr>
    </w:div>
    <w:div w:id="896014641">
      <w:bodyDiv w:val="1"/>
      <w:marLeft w:val="0"/>
      <w:marRight w:val="0"/>
      <w:marTop w:val="0"/>
      <w:marBottom w:val="0"/>
      <w:divBdr>
        <w:top w:val="none" w:sz="0" w:space="0" w:color="auto"/>
        <w:left w:val="none" w:sz="0" w:space="0" w:color="auto"/>
        <w:bottom w:val="none" w:sz="0" w:space="0" w:color="auto"/>
        <w:right w:val="none" w:sz="0" w:space="0" w:color="auto"/>
      </w:divBdr>
    </w:div>
    <w:div w:id="896353146">
      <w:bodyDiv w:val="1"/>
      <w:marLeft w:val="0"/>
      <w:marRight w:val="0"/>
      <w:marTop w:val="0"/>
      <w:marBottom w:val="0"/>
      <w:divBdr>
        <w:top w:val="none" w:sz="0" w:space="0" w:color="auto"/>
        <w:left w:val="none" w:sz="0" w:space="0" w:color="auto"/>
        <w:bottom w:val="none" w:sz="0" w:space="0" w:color="auto"/>
        <w:right w:val="none" w:sz="0" w:space="0" w:color="auto"/>
      </w:divBdr>
    </w:div>
    <w:div w:id="896357607">
      <w:bodyDiv w:val="1"/>
      <w:marLeft w:val="0"/>
      <w:marRight w:val="0"/>
      <w:marTop w:val="0"/>
      <w:marBottom w:val="0"/>
      <w:divBdr>
        <w:top w:val="none" w:sz="0" w:space="0" w:color="auto"/>
        <w:left w:val="none" w:sz="0" w:space="0" w:color="auto"/>
        <w:bottom w:val="none" w:sz="0" w:space="0" w:color="auto"/>
        <w:right w:val="none" w:sz="0" w:space="0" w:color="auto"/>
      </w:divBdr>
    </w:div>
    <w:div w:id="896432564">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817436">
      <w:bodyDiv w:val="1"/>
      <w:marLeft w:val="0"/>
      <w:marRight w:val="0"/>
      <w:marTop w:val="0"/>
      <w:marBottom w:val="0"/>
      <w:divBdr>
        <w:top w:val="none" w:sz="0" w:space="0" w:color="auto"/>
        <w:left w:val="none" w:sz="0" w:space="0" w:color="auto"/>
        <w:bottom w:val="none" w:sz="0" w:space="0" w:color="auto"/>
        <w:right w:val="none" w:sz="0" w:space="0" w:color="auto"/>
      </w:divBdr>
    </w:div>
    <w:div w:id="896933466">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5868">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205784">
      <w:bodyDiv w:val="1"/>
      <w:marLeft w:val="0"/>
      <w:marRight w:val="0"/>
      <w:marTop w:val="0"/>
      <w:marBottom w:val="0"/>
      <w:divBdr>
        <w:top w:val="none" w:sz="0" w:space="0" w:color="auto"/>
        <w:left w:val="none" w:sz="0" w:space="0" w:color="auto"/>
        <w:bottom w:val="none" w:sz="0" w:space="0" w:color="auto"/>
        <w:right w:val="none" w:sz="0" w:space="0" w:color="auto"/>
      </w:divBdr>
    </w:div>
    <w:div w:id="897322901">
      <w:bodyDiv w:val="1"/>
      <w:marLeft w:val="0"/>
      <w:marRight w:val="0"/>
      <w:marTop w:val="0"/>
      <w:marBottom w:val="0"/>
      <w:divBdr>
        <w:top w:val="none" w:sz="0" w:space="0" w:color="auto"/>
        <w:left w:val="none" w:sz="0" w:space="0" w:color="auto"/>
        <w:bottom w:val="none" w:sz="0" w:space="0" w:color="auto"/>
        <w:right w:val="none" w:sz="0" w:space="0" w:color="auto"/>
      </w:divBdr>
    </w:div>
    <w:div w:id="897326743">
      <w:bodyDiv w:val="1"/>
      <w:marLeft w:val="0"/>
      <w:marRight w:val="0"/>
      <w:marTop w:val="0"/>
      <w:marBottom w:val="0"/>
      <w:divBdr>
        <w:top w:val="none" w:sz="0" w:space="0" w:color="auto"/>
        <w:left w:val="none" w:sz="0" w:space="0" w:color="auto"/>
        <w:bottom w:val="none" w:sz="0" w:space="0" w:color="auto"/>
        <w:right w:val="none" w:sz="0" w:space="0" w:color="auto"/>
      </w:divBdr>
    </w:div>
    <w:div w:id="897398072">
      <w:bodyDiv w:val="1"/>
      <w:marLeft w:val="0"/>
      <w:marRight w:val="0"/>
      <w:marTop w:val="0"/>
      <w:marBottom w:val="0"/>
      <w:divBdr>
        <w:top w:val="none" w:sz="0" w:space="0" w:color="auto"/>
        <w:left w:val="none" w:sz="0" w:space="0" w:color="auto"/>
        <w:bottom w:val="none" w:sz="0" w:space="0" w:color="auto"/>
        <w:right w:val="none" w:sz="0" w:space="0" w:color="auto"/>
      </w:divBdr>
    </w:div>
    <w:div w:id="897402288">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050117">
      <w:bodyDiv w:val="1"/>
      <w:marLeft w:val="0"/>
      <w:marRight w:val="0"/>
      <w:marTop w:val="0"/>
      <w:marBottom w:val="0"/>
      <w:divBdr>
        <w:top w:val="none" w:sz="0" w:space="0" w:color="auto"/>
        <w:left w:val="none" w:sz="0" w:space="0" w:color="auto"/>
        <w:bottom w:val="none" w:sz="0" w:space="0" w:color="auto"/>
        <w:right w:val="none" w:sz="0" w:space="0" w:color="auto"/>
      </w:divBdr>
    </w:div>
    <w:div w:id="898057107">
      <w:bodyDiv w:val="1"/>
      <w:marLeft w:val="0"/>
      <w:marRight w:val="0"/>
      <w:marTop w:val="0"/>
      <w:marBottom w:val="0"/>
      <w:divBdr>
        <w:top w:val="none" w:sz="0" w:space="0" w:color="auto"/>
        <w:left w:val="none" w:sz="0" w:space="0" w:color="auto"/>
        <w:bottom w:val="none" w:sz="0" w:space="0" w:color="auto"/>
        <w:right w:val="none" w:sz="0" w:space="0" w:color="auto"/>
      </w:divBdr>
    </w:div>
    <w:div w:id="898173629">
      <w:bodyDiv w:val="1"/>
      <w:marLeft w:val="0"/>
      <w:marRight w:val="0"/>
      <w:marTop w:val="0"/>
      <w:marBottom w:val="0"/>
      <w:divBdr>
        <w:top w:val="none" w:sz="0" w:space="0" w:color="auto"/>
        <w:left w:val="none" w:sz="0" w:space="0" w:color="auto"/>
        <w:bottom w:val="none" w:sz="0" w:space="0" w:color="auto"/>
        <w:right w:val="none" w:sz="0" w:space="0" w:color="auto"/>
      </w:divBdr>
    </w:div>
    <w:div w:id="898243494">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8246818">
      <w:bodyDiv w:val="1"/>
      <w:marLeft w:val="0"/>
      <w:marRight w:val="0"/>
      <w:marTop w:val="0"/>
      <w:marBottom w:val="0"/>
      <w:divBdr>
        <w:top w:val="none" w:sz="0" w:space="0" w:color="auto"/>
        <w:left w:val="none" w:sz="0" w:space="0" w:color="auto"/>
        <w:bottom w:val="none" w:sz="0" w:space="0" w:color="auto"/>
        <w:right w:val="none" w:sz="0" w:space="0" w:color="auto"/>
      </w:divBdr>
    </w:div>
    <w:div w:id="898323118">
      <w:bodyDiv w:val="1"/>
      <w:marLeft w:val="0"/>
      <w:marRight w:val="0"/>
      <w:marTop w:val="0"/>
      <w:marBottom w:val="0"/>
      <w:divBdr>
        <w:top w:val="none" w:sz="0" w:space="0" w:color="auto"/>
        <w:left w:val="none" w:sz="0" w:space="0" w:color="auto"/>
        <w:bottom w:val="none" w:sz="0" w:space="0" w:color="auto"/>
        <w:right w:val="none" w:sz="0" w:space="0" w:color="auto"/>
      </w:divBdr>
    </w:div>
    <w:div w:id="898396574">
      <w:bodyDiv w:val="1"/>
      <w:marLeft w:val="0"/>
      <w:marRight w:val="0"/>
      <w:marTop w:val="0"/>
      <w:marBottom w:val="0"/>
      <w:divBdr>
        <w:top w:val="none" w:sz="0" w:space="0" w:color="auto"/>
        <w:left w:val="none" w:sz="0" w:space="0" w:color="auto"/>
        <w:bottom w:val="none" w:sz="0" w:space="0" w:color="auto"/>
        <w:right w:val="none" w:sz="0" w:space="0" w:color="auto"/>
      </w:divBdr>
    </w:div>
    <w:div w:id="898398896">
      <w:bodyDiv w:val="1"/>
      <w:marLeft w:val="0"/>
      <w:marRight w:val="0"/>
      <w:marTop w:val="0"/>
      <w:marBottom w:val="0"/>
      <w:divBdr>
        <w:top w:val="none" w:sz="0" w:space="0" w:color="auto"/>
        <w:left w:val="none" w:sz="0" w:space="0" w:color="auto"/>
        <w:bottom w:val="none" w:sz="0" w:space="0" w:color="auto"/>
        <w:right w:val="none" w:sz="0" w:space="0" w:color="auto"/>
      </w:divBdr>
    </w:div>
    <w:div w:id="898517089">
      <w:bodyDiv w:val="1"/>
      <w:marLeft w:val="0"/>
      <w:marRight w:val="0"/>
      <w:marTop w:val="0"/>
      <w:marBottom w:val="0"/>
      <w:divBdr>
        <w:top w:val="none" w:sz="0" w:space="0" w:color="auto"/>
        <w:left w:val="none" w:sz="0" w:space="0" w:color="auto"/>
        <w:bottom w:val="none" w:sz="0" w:space="0" w:color="auto"/>
        <w:right w:val="none" w:sz="0" w:space="0" w:color="auto"/>
      </w:divBdr>
    </w:div>
    <w:div w:id="898594557">
      <w:bodyDiv w:val="1"/>
      <w:marLeft w:val="0"/>
      <w:marRight w:val="0"/>
      <w:marTop w:val="0"/>
      <w:marBottom w:val="0"/>
      <w:divBdr>
        <w:top w:val="none" w:sz="0" w:space="0" w:color="auto"/>
        <w:left w:val="none" w:sz="0" w:space="0" w:color="auto"/>
        <w:bottom w:val="none" w:sz="0" w:space="0" w:color="auto"/>
        <w:right w:val="none" w:sz="0" w:space="0" w:color="auto"/>
      </w:divBdr>
    </w:div>
    <w:div w:id="898714366">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247352">
      <w:bodyDiv w:val="1"/>
      <w:marLeft w:val="0"/>
      <w:marRight w:val="0"/>
      <w:marTop w:val="0"/>
      <w:marBottom w:val="0"/>
      <w:divBdr>
        <w:top w:val="none" w:sz="0" w:space="0" w:color="auto"/>
        <w:left w:val="none" w:sz="0" w:space="0" w:color="auto"/>
        <w:bottom w:val="none" w:sz="0" w:space="0" w:color="auto"/>
        <w:right w:val="none" w:sz="0" w:space="0" w:color="auto"/>
      </w:divBdr>
    </w:div>
    <w:div w:id="899288732">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707590">
      <w:bodyDiv w:val="1"/>
      <w:marLeft w:val="0"/>
      <w:marRight w:val="0"/>
      <w:marTop w:val="0"/>
      <w:marBottom w:val="0"/>
      <w:divBdr>
        <w:top w:val="none" w:sz="0" w:space="0" w:color="auto"/>
        <w:left w:val="none" w:sz="0" w:space="0" w:color="auto"/>
        <w:bottom w:val="none" w:sz="0" w:space="0" w:color="auto"/>
        <w:right w:val="none" w:sz="0" w:space="0" w:color="auto"/>
      </w:divBdr>
    </w:div>
    <w:div w:id="899752646">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17659">
      <w:bodyDiv w:val="1"/>
      <w:marLeft w:val="0"/>
      <w:marRight w:val="0"/>
      <w:marTop w:val="0"/>
      <w:marBottom w:val="0"/>
      <w:divBdr>
        <w:top w:val="none" w:sz="0" w:space="0" w:color="auto"/>
        <w:left w:val="none" w:sz="0" w:space="0" w:color="auto"/>
        <w:bottom w:val="none" w:sz="0" w:space="0" w:color="auto"/>
        <w:right w:val="none" w:sz="0" w:space="0" w:color="auto"/>
      </w:divBdr>
    </w:div>
    <w:div w:id="900018743">
      <w:bodyDiv w:val="1"/>
      <w:marLeft w:val="0"/>
      <w:marRight w:val="0"/>
      <w:marTop w:val="0"/>
      <w:marBottom w:val="0"/>
      <w:divBdr>
        <w:top w:val="none" w:sz="0" w:space="0" w:color="auto"/>
        <w:left w:val="none" w:sz="0" w:space="0" w:color="auto"/>
        <w:bottom w:val="none" w:sz="0" w:space="0" w:color="auto"/>
        <w:right w:val="none" w:sz="0" w:space="0" w:color="auto"/>
      </w:divBdr>
    </w:div>
    <w:div w:id="900019753">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615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0824355">
      <w:bodyDiv w:val="1"/>
      <w:marLeft w:val="0"/>
      <w:marRight w:val="0"/>
      <w:marTop w:val="0"/>
      <w:marBottom w:val="0"/>
      <w:divBdr>
        <w:top w:val="none" w:sz="0" w:space="0" w:color="auto"/>
        <w:left w:val="none" w:sz="0" w:space="0" w:color="auto"/>
        <w:bottom w:val="none" w:sz="0" w:space="0" w:color="auto"/>
        <w:right w:val="none" w:sz="0" w:space="0" w:color="auto"/>
      </w:divBdr>
    </w:div>
    <w:div w:id="900940091">
      <w:bodyDiv w:val="1"/>
      <w:marLeft w:val="0"/>
      <w:marRight w:val="0"/>
      <w:marTop w:val="0"/>
      <w:marBottom w:val="0"/>
      <w:divBdr>
        <w:top w:val="none" w:sz="0" w:space="0" w:color="auto"/>
        <w:left w:val="none" w:sz="0" w:space="0" w:color="auto"/>
        <w:bottom w:val="none" w:sz="0" w:space="0" w:color="auto"/>
        <w:right w:val="none" w:sz="0" w:space="0" w:color="auto"/>
      </w:divBdr>
    </w:div>
    <w:div w:id="901017437">
      <w:bodyDiv w:val="1"/>
      <w:marLeft w:val="0"/>
      <w:marRight w:val="0"/>
      <w:marTop w:val="0"/>
      <w:marBottom w:val="0"/>
      <w:divBdr>
        <w:top w:val="none" w:sz="0" w:space="0" w:color="auto"/>
        <w:left w:val="none" w:sz="0" w:space="0" w:color="auto"/>
        <w:bottom w:val="none" w:sz="0" w:space="0" w:color="auto"/>
        <w:right w:val="none" w:sz="0" w:space="0" w:color="auto"/>
      </w:divBdr>
    </w:div>
    <w:div w:id="901062226">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21096">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1646039">
      <w:bodyDiv w:val="1"/>
      <w:marLeft w:val="0"/>
      <w:marRight w:val="0"/>
      <w:marTop w:val="0"/>
      <w:marBottom w:val="0"/>
      <w:divBdr>
        <w:top w:val="none" w:sz="0" w:space="0" w:color="auto"/>
        <w:left w:val="none" w:sz="0" w:space="0" w:color="auto"/>
        <w:bottom w:val="none" w:sz="0" w:space="0" w:color="auto"/>
        <w:right w:val="none" w:sz="0" w:space="0" w:color="auto"/>
      </w:divBdr>
    </w:div>
    <w:div w:id="901715650">
      <w:bodyDiv w:val="1"/>
      <w:marLeft w:val="0"/>
      <w:marRight w:val="0"/>
      <w:marTop w:val="0"/>
      <w:marBottom w:val="0"/>
      <w:divBdr>
        <w:top w:val="none" w:sz="0" w:space="0" w:color="auto"/>
        <w:left w:val="none" w:sz="0" w:space="0" w:color="auto"/>
        <w:bottom w:val="none" w:sz="0" w:space="0" w:color="auto"/>
        <w:right w:val="none" w:sz="0" w:space="0" w:color="auto"/>
      </w:divBdr>
    </w:div>
    <w:div w:id="901793297">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253990">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527051">
      <w:bodyDiv w:val="1"/>
      <w:marLeft w:val="0"/>
      <w:marRight w:val="0"/>
      <w:marTop w:val="0"/>
      <w:marBottom w:val="0"/>
      <w:divBdr>
        <w:top w:val="none" w:sz="0" w:space="0" w:color="auto"/>
        <w:left w:val="none" w:sz="0" w:space="0" w:color="auto"/>
        <w:bottom w:val="none" w:sz="0" w:space="0" w:color="auto"/>
        <w:right w:val="none" w:sz="0" w:space="0" w:color="auto"/>
      </w:divBdr>
    </w:div>
    <w:div w:id="902790374">
      <w:bodyDiv w:val="1"/>
      <w:marLeft w:val="0"/>
      <w:marRight w:val="0"/>
      <w:marTop w:val="0"/>
      <w:marBottom w:val="0"/>
      <w:divBdr>
        <w:top w:val="none" w:sz="0" w:space="0" w:color="auto"/>
        <w:left w:val="none" w:sz="0" w:space="0" w:color="auto"/>
        <w:bottom w:val="none" w:sz="0" w:space="0" w:color="auto"/>
        <w:right w:val="none" w:sz="0" w:space="0" w:color="auto"/>
      </w:divBdr>
    </w:div>
    <w:div w:id="902835908">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2985471">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3641456">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072954">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143355">
      <w:bodyDiv w:val="1"/>
      <w:marLeft w:val="0"/>
      <w:marRight w:val="0"/>
      <w:marTop w:val="0"/>
      <w:marBottom w:val="0"/>
      <w:divBdr>
        <w:top w:val="none" w:sz="0" w:space="0" w:color="auto"/>
        <w:left w:val="none" w:sz="0" w:space="0" w:color="auto"/>
        <w:bottom w:val="none" w:sz="0" w:space="0" w:color="auto"/>
        <w:right w:val="none" w:sz="0" w:space="0" w:color="auto"/>
      </w:divBdr>
    </w:div>
    <w:div w:id="904488889">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4728404">
      <w:bodyDiv w:val="1"/>
      <w:marLeft w:val="0"/>
      <w:marRight w:val="0"/>
      <w:marTop w:val="0"/>
      <w:marBottom w:val="0"/>
      <w:divBdr>
        <w:top w:val="none" w:sz="0" w:space="0" w:color="auto"/>
        <w:left w:val="none" w:sz="0" w:space="0" w:color="auto"/>
        <w:bottom w:val="none" w:sz="0" w:space="0" w:color="auto"/>
        <w:right w:val="none" w:sz="0" w:space="0" w:color="auto"/>
      </w:divBdr>
    </w:div>
    <w:div w:id="904799029">
      <w:bodyDiv w:val="1"/>
      <w:marLeft w:val="0"/>
      <w:marRight w:val="0"/>
      <w:marTop w:val="0"/>
      <w:marBottom w:val="0"/>
      <w:divBdr>
        <w:top w:val="none" w:sz="0" w:space="0" w:color="auto"/>
        <w:left w:val="none" w:sz="0" w:space="0" w:color="auto"/>
        <w:bottom w:val="none" w:sz="0" w:space="0" w:color="auto"/>
        <w:right w:val="none" w:sz="0" w:space="0" w:color="auto"/>
      </w:divBdr>
    </w:div>
    <w:div w:id="904947505">
      <w:bodyDiv w:val="1"/>
      <w:marLeft w:val="0"/>
      <w:marRight w:val="0"/>
      <w:marTop w:val="0"/>
      <w:marBottom w:val="0"/>
      <w:divBdr>
        <w:top w:val="none" w:sz="0" w:space="0" w:color="auto"/>
        <w:left w:val="none" w:sz="0" w:space="0" w:color="auto"/>
        <w:bottom w:val="none" w:sz="0" w:space="0" w:color="auto"/>
        <w:right w:val="none" w:sz="0" w:space="0" w:color="auto"/>
      </w:divBdr>
    </w:div>
    <w:div w:id="905068209">
      <w:bodyDiv w:val="1"/>
      <w:marLeft w:val="0"/>
      <w:marRight w:val="0"/>
      <w:marTop w:val="0"/>
      <w:marBottom w:val="0"/>
      <w:divBdr>
        <w:top w:val="none" w:sz="0" w:space="0" w:color="auto"/>
        <w:left w:val="none" w:sz="0" w:space="0" w:color="auto"/>
        <w:bottom w:val="none" w:sz="0" w:space="0" w:color="auto"/>
        <w:right w:val="none" w:sz="0" w:space="0" w:color="auto"/>
      </w:divBdr>
    </w:div>
    <w:div w:id="905141092">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336884">
      <w:bodyDiv w:val="1"/>
      <w:marLeft w:val="0"/>
      <w:marRight w:val="0"/>
      <w:marTop w:val="0"/>
      <w:marBottom w:val="0"/>
      <w:divBdr>
        <w:top w:val="none" w:sz="0" w:space="0" w:color="auto"/>
        <w:left w:val="none" w:sz="0" w:space="0" w:color="auto"/>
        <w:bottom w:val="none" w:sz="0" w:space="0" w:color="auto"/>
        <w:right w:val="none" w:sz="0" w:space="0" w:color="auto"/>
      </w:divBdr>
    </w:div>
    <w:div w:id="905459807">
      <w:bodyDiv w:val="1"/>
      <w:marLeft w:val="0"/>
      <w:marRight w:val="0"/>
      <w:marTop w:val="0"/>
      <w:marBottom w:val="0"/>
      <w:divBdr>
        <w:top w:val="none" w:sz="0" w:space="0" w:color="auto"/>
        <w:left w:val="none" w:sz="0" w:space="0" w:color="auto"/>
        <w:bottom w:val="none" w:sz="0" w:space="0" w:color="auto"/>
        <w:right w:val="none" w:sz="0" w:space="0" w:color="auto"/>
      </w:divBdr>
    </w:div>
    <w:div w:id="905721001">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5995472">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536">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571910">
      <w:bodyDiv w:val="1"/>
      <w:marLeft w:val="0"/>
      <w:marRight w:val="0"/>
      <w:marTop w:val="0"/>
      <w:marBottom w:val="0"/>
      <w:divBdr>
        <w:top w:val="none" w:sz="0" w:space="0" w:color="auto"/>
        <w:left w:val="none" w:sz="0" w:space="0" w:color="auto"/>
        <w:bottom w:val="none" w:sz="0" w:space="0" w:color="auto"/>
        <w:right w:val="none" w:sz="0" w:space="0" w:color="auto"/>
      </w:divBdr>
    </w:div>
    <w:div w:id="906771124">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7033059">
      <w:bodyDiv w:val="1"/>
      <w:marLeft w:val="0"/>
      <w:marRight w:val="0"/>
      <w:marTop w:val="0"/>
      <w:marBottom w:val="0"/>
      <w:divBdr>
        <w:top w:val="none" w:sz="0" w:space="0" w:color="auto"/>
        <w:left w:val="none" w:sz="0" w:space="0" w:color="auto"/>
        <w:bottom w:val="none" w:sz="0" w:space="0" w:color="auto"/>
        <w:right w:val="none" w:sz="0" w:space="0" w:color="auto"/>
      </w:divBdr>
    </w:div>
    <w:div w:id="907106739">
      <w:bodyDiv w:val="1"/>
      <w:marLeft w:val="0"/>
      <w:marRight w:val="0"/>
      <w:marTop w:val="0"/>
      <w:marBottom w:val="0"/>
      <w:divBdr>
        <w:top w:val="none" w:sz="0" w:space="0" w:color="auto"/>
        <w:left w:val="none" w:sz="0" w:space="0" w:color="auto"/>
        <w:bottom w:val="none" w:sz="0" w:space="0" w:color="auto"/>
        <w:right w:val="none" w:sz="0" w:space="0" w:color="auto"/>
      </w:divBdr>
    </w:div>
    <w:div w:id="907230971">
      <w:bodyDiv w:val="1"/>
      <w:marLeft w:val="0"/>
      <w:marRight w:val="0"/>
      <w:marTop w:val="0"/>
      <w:marBottom w:val="0"/>
      <w:divBdr>
        <w:top w:val="none" w:sz="0" w:space="0" w:color="auto"/>
        <w:left w:val="none" w:sz="0" w:space="0" w:color="auto"/>
        <w:bottom w:val="none" w:sz="0" w:space="0" w:color="auto"/>
        <w:right w:val="none" w:sz="0" w:space="0" w:color="auto"/>
      </w:divBdr>
    </w:div>
    <w:div w:id="907542823">
      <w:bodyDiv w:val="1"/>
      <w:marLeft w:val="0"/>
      <w:marRight w:val="0"/>
      <w:marTop w:val="0"/>
      <w:marBottom w:val="0"/>
      <w:divBdr>
        <w:top w:val="none" w:sz="0" w:space="0" w:color="auto"/>
        <w:left w:val="none" w:sz="0" w:space="0" w:color="auto"/>
        <w:bottom w:val="none" w:sz="0" w:space="0" w:color="auto"/>
        <w:right w:val="none" w:sz="0" w:space="0" w:color="auto"/>
      </w:divBdr>
    </w:div>
    <w:div w:id="907613662">
      <w:bodyDiv w:val="1"/>
      <w:marLeft w:val="0"/>
      <w:marRight w:val="0"/>
      <w:marTop w:val="0"/>
      <w:marBottom w:val="0"/>
      <w:divBdr>
        <w:top w:val="none" w:sz="0" w:space="0" w:color="auto"/>
        <w:left w:val="none" w:sz="0" w:space="0" w:color="auto"/>
        <w:bottom w:val="none" w:sz="0" w:space="0" w:color="auto"/>
        <w:right w:val="none" w:sz="0" w:space="0" w:color="auto"/>
      </w:divBdr>
    </w:div>
    <w:div w:id="907959250">
      <w:bodyDiv w:val="1"/>
      <w:marLeft w:val="0"/>
      <w:marRight w:val="0"/>
      <w:marTop w:val="0"/>
      <w:marBottom w:val="0"/>
      <w:divBdr>
        <w:top w:val="none" w:sz="0" w:space="0" w:color="auto"/>
        <w:left w:val="none" w:sz="0" w:space="0" w:color="auto"/>
        <w:bottom w:val="none" w:sz="0" w:space="0" w:color="auto"/>
        <w:right w:val="none" w:sz="0" w:space="0" w:color="auto"/>
      </w:divBdr>
    </w:div>
    <w:div w:id="908198801">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3044">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8883066">
      <w:bodyDiv w:val="1"/>
      <w:marLeft w:val="0"/>
      <w:marRight w:val="0"/>
      <w:marTop w:val="0"/>
      <w:marBottom w:val="0"/>
      <w:divBdr>
        <w:top w:val="none" w:sz="0" w:space="0" w:color="auto"/>
        <w:left w:val="none" w:sz="0" w:space="0" w:color="auto"/>
        <w:bottom w:val="none" w:sz="0" w:space="0" w:color="auto"/>
        <w:right w:val="none" w:sz="0" w:space="0" w:color="auto"/>
      </w:divBdr>
    </w:div>
    <w:div w:id="909003869">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123092">
      <w:bodyDiv w:val="1"/>
      <w:marLeft w:val="0"/>
      <w:marRight w:val="0"/>
      <w:marTop w:val="0"/>
      <w:marBottom w:val="0"/>
      <w:divBdr>
        <w:top w:val="none" w:sz="0" w:space="0" w:color="auto"/>
        <w:left w:val="none" w:sz="0" w:space="0" w:color="auto"/>
        <w:bottom w:val="none" w:sz="0" w:space="0" w:color="auto"/>
        <w:right w:val="none" w:sz="0" w:space="0" w:color="auto"/>
      </w:divBdr>
    </w:div>
    <w:div w:id="909147430">
      <w:bodyDiv w:val="1"/>
      <w:marLeft w:val="0"/>
      <w:marRight w:val="0"/>
      <w:marTop w:val="0"/>
      <w:marBottom w:val="0"/>
      <w:divBdr>
        <w:top w:val="none" w:sz="0" w:space="0" w:color="auto"/>
        <w:left w:val="none" w:sz="0" w:space="0" w:color="auto"/>
        <w:bottom w:val="none" w:sz="0" w:space="0" w:color="auto"/>
        <w:right w:val="none" w:sz="0" w:space="0" w:color="auto"/>
      </w:divBdr>
    </w:div>
    <w:div w:id="909267985">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272586">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09736447">
      <w:bodyDiv w:val="1"/>
      <w:marLeft w:val="0"/>
      <w:marRight w:val="0"/>
      <w:marTop w:val="0"/>
      <w:marBottom w:val="0"/>
      <w:divBdr>
        <w:top w:val="none" w:sz="0" w:space="0" w:color="auto"/>
        <w:left w:val="none" w:sz="0" w:space="0" w:color="auto"/>
        <w:bottom w:val="none" w:sz="0" w:space="0" w:color="auto"/>
        <w:right w:val="none" w:sz="0" w:space="0" w:color="auto"/>
      </w:divBdr>
    </w:div>
    <w:div w:id="910038414">
      <w:bodyDiv w:val="1"/>
      <w:marLeft w:val="0"/>
      <w:marRight w:val="0"/>
      <w:marTop w:val="0"/>
      <w:marBottom w:val="0"/>
      <w:divBdr>
        <w:top w:val="none" w:sz="0" w:space="0" w:color="auto"/>
        <w:left w:val="none" w:sz="0" w:space="0" w:color="auto"/>
        <w:bottom w:val="none" w:sz="0" w:space="0" w:color="auto"/>
        <w:right w:val="none" w:sz="0" w:space="0" w:color="auto"/>
      </w:divBdr>
    </w:div>
    <w:div w:id="910238354">
      <w:bodyDiv w:val="1"/>
      <w:marLeft w:val="0"/>
      <w:marRight w:val="0"/>
      <w:marTop w:val="0"/>
      <w:marBottom w:val="0"/>
      <w:divBdr>
        <w:top w:val="none" w:sz="0" w:space="0" w:color="auto"/>
        <w:left w:val="none" w:sz="0" w:space="0" w:color="auto"/>
        <w:bottom w:val="none" w:sz="0" w:space="0" w:color="auto"/>
        <w:right w:val="none" w:sz="0" w:space="0" w:color="auto"/>
      </w:divBdr>
    </w:div>
    <w:div w:id="910386736">
      <w:bodyDiv w:val="1"/>
      <w:marLeft w:val="0"/>
      <w:marRight w:val="0"/>
      <w:marTop w:val="0"/>
      <w:marBottom w:val="0"/>
      <w:divBdr>
        <w:top w:val="none" w:sz="0" w:space="0" w:color="auto"/>
        <w:left w:val="none" w:sz="0" w:space="0" w:color="auto"/>
        <w:bottom w:val="none" w:sz="0" w:space="0" w:color="auto"/>
        <w:right w:val="none" w:sz="0" w:space="0" w:color="auto"/>
      </w:divBdr>
    </w:div>
    <w:div w:id="910432042">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0652692">
      <w:bodyDiv w:val="1"/>
      <w:marLeft w:val="0"/>
      <w:marRight w:val="0"/>
      <w:marTop w:val="0"/>
      <w:marBottom w:val="0"/>
      <w:divBdr>
        <w:top w:val="none" w:sz="0" w:space="0" w:color="auto"/>
        <w:left w:val="none" w:sz="0" w:space="0" w:color="auto"/>
        <w:bottom w:val="none" w:sz="0" w:space="0" w:color="auto"/>
        <w:right w:val="none" w:sz="0" w:space="0" w:color="auto"/>
      </w:divBdr>
    </w:div>
    <w:div w:id="910700401">
      <w:bodyDiv w:val="1"/>
      <w:marLeft w:val="0"/>
      <w:marRight w:val="0"/>
      <w:marTop w:val="0"/>
      <w:marBottom w:val="0"/>
      <w:divBdr>
        <w:top w:val="none" w:sz="0" w:space="0" w:color="auto"/>
        <w:left w:val="none" w:sz="0" w:space="0" w:color="auto"/>
        <w:bottom w:val="none" w:sz="0" w:space="0" w:color="auto"/>
        <w:right w:val="none" w:sz="0" w:space="0" w:color="auto"/>
      </w:divBdr>
    </w:div>
    <w:div w:id="911088996">
      <w:bodyDiv w:val="1"/>
      <w:marLeft w:val="0"/>
      <w:marRight w:val="0"/>
      <w:marTop w:val="0"/>
      <w:marBottom w:val="0"/>
      <w:divBdr>
        <w:top w:val="none" w:sz="0" w:space="0" w:color="auto"/>
        <w:left w:val="none" w:sz="0" w:space="0" w:color="auto"/>
        <w:bottom w:val="none" w:sz="0" w:space="0" w:color="auto"/>
        <w:right w:val="none" w:sz="0" w:space="0" w:color="auto"/>
      </w:divBdr>
    </w:div>
    <w:div w:id="911155744">
      <w:bodyDiv w:val="1"/>
      <w:marLeft w:val="0"/>
      <w:marRight w:val="0"/>
      <w:marTop w:val="0"/>
      <w:marBottom w:val="0"/>
      <w:divBdr>
        <w:top w:val="none" w:sz="0" w:space="0" w:color="auto"/>
        <w:left w:val="none" w:sz="0" w:space="0" w:color="auto"/>
        <w:bottom w:val="none" w:sz="0" w:space="0" w:color="auto"/>
        <w:right w:val="none" w:sz="0" w:space="0" w:color="auto"/>
      </w:divBdr>
    </w:div>
    <w:div w:id="911280236">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354476">
      <w:bodyDiv w:val="1"/>
      <w:marLeft w:val="0"/>
      <w:marRight w:val="0"/>
      <w:marTop w:val="0"/>
      <w:marBottom w:val="0"/>
      <w:divBdr>
        <w:top w:val="none" w:sz="0" w:space="0" w:color="auto"/>
        <w:left w:val="none" w:sz="0" w:space="0" w:color="auto"/>
        <w:bottom w:val="none" w:sz="0" w:space="0" w:color="auto"/>
        <w:right w:val="none" w:sz="0" w:space="0" w:color="auto"/>
      </w:divBdr>
    </w:div>
    <w:div w:id="911431589">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1619270">
      <w:bodyDiv w:val="1"/>
      <w:marLeft w:val="0"/>
      <w:marRight w:val="0"/>
      <w:marTop w:val="0"/>
      <w:marBottom w:val="0"/>
      <w:divBdr>
        <w:top w:val="none" w:sz="0" w:space="0" w:color="auto"/>
        <w:left w:val="none" w:sz="0" w:space="0" w:color="auto"/>
        <w:bottom w:val="none" w:sz="0" w:space="0" w:color="auto"/>
        <w:right w:val="none" w:sz="0" w:space="0" w:color="auto"/>
      </w:divBdr>
    </w:div>
    <w:div w:id="911737321">
      <w:bodyDiv w:val="1"/>
      <w:marLeft w:val="0"/>
      <w:marRight w:val="0"/>
      <w:marTop w:val="0"/>
      <w:marBottom w:val="0"/>
      <w:divBdr>
        <w:top w:val="none" w:sz="0" w:space="0" w:color="auto"/>
        <w:left w:val="none" w:sz="0" w:space="0" w:color="auto"/>
        <w:bottom w:val="none" w:sz="0" w:space="0" w:color="auto"/>
        <w:right w:val="none" w:sz="0" w:space="0" w:color="auto"/>
      </w:divBdr>
    </w:div>
    <w:div w:id="912085431">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469173">
      <w:bodyDiv w:val="1"/>
      <w:marLeft w:val="0"/>
      <w:marRight w:val="0"/>
      <w:marTop w:val="0"/>
      <w:marBottom w:val="0"/>
      <w:divBdr>
        <w:top w:val="none" w:sz="0" w:space="0" w:color="auto"/>
        <w:left w:val="none" w:sz="0" w:space="0" w:color="auto"/>
        <w:bottom w:val="none" w:sz="0" w:space="0" w:color="auto"/>
        <w:right w:val="none" w:sz="0" w:space="0" w:color="auto"/>
      </w:divBdr>
    </w:div>
    <w:div w:id="912469193">
      <w:bodyDiv w:val="1"/>
      <w:marLeft w:val="0"/>
      <w:marRight w:val="0"/>
      <w:marTop w:val="0"/>
      <w:marBottom w:val="0"/>
      <w:divBdr>
        <w:top w:val="none" w:sz="0" w:space="0" w:color="auto"/>
        <w:left w:val="none" w:sz="0" w:space="0" w:color="auto"/>
        <w:bottom w:val="none" w:sz="0" w:space="0" w:color="auto"/>
        <w:right w:val="none" w:sz="0" w:space="0" w:color="auto"/>
      </w:divBdr>
    </w:div>
    <w:div w:id="912593125">
      <w:bodyDiv w:val="1"/>
      <w:marLeft w:val="0"/>
      <w:marRight w:val="0"/>
      <w:marTop w:val="0"/>
      <w:marBottom w:val="0"/>
      <w:divBdr>
        <w:top w:val="none" w:sz="0" w:space="0" w:color="auto"/>
        <w:left w:val="none" w:sz="0" w:space="0" w:color="auto"/>
        <w:bottom w:val="none" w:sz="0" w:space="0" w:color="auto"/>
        <w:right w:val="none" w:sz="0" w:space="0" w:color="auto"/>
      </w:divBdr>
    </w:div>
    <w:div w:id="912663471">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003873">
      <w:bodyDiv w:val="1"/>
      <w:marLeft w:val="0"/>
      <w:marRight w:val="0"/>
      <w:marTop w:val="0"/>
      <w:marBottom w:val="0"/>
      <w:divBdr>
        <w:top w:val="none" w:sz="0" w:space="0" w:color="auto"/>
        <w:left w:val="none" w:sz="0" w:space="0" w:color="auto"/>
        <w:bottom w:val="none" w:sz="0" w:space="0" w:color="auto"/>
        <w:right w:val="none" w:sz="0" w:space="0" w:color="auto"/>
      </w:divBdr>
    </w:div>
    <w:div w:id="913079752">
      <w:bodyDiv w:val="1"/>
      <w:marLeft w:val="0"/>
      <w:marRight w:val="0"/>
      <w:marTop w:val="0"/>
      <w:marBottom w:val="0"/>
      <w:divBdr>
        <w:top w:val="none" w:sz="0" w:space="0" w:color="auto"/>
        <w:left w:val="none" w:sz="0" w:space="0" w:color="auto"/>
        <w:bottom w:val="none" w:sz="0" w:space="0" w:color="auto"/>
        <w:right w:val="none" w:sz="0" w:space="0" w:color="auto"/>
      </w:divBdr>
    </w:div>
    <w:div w:id="913122368">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3197521">
      <w:bodyDiv w:val="1"/>
      <w:marLeft w:val="0"/>
      <w:marRight w:val="0"/>
      <w:marTop w:val="0"/>
      <w:marBottom w:val="0"/>
      <w:divBdr>
        <w:top w:val="none" w:sz="0" w:space="0" w:color="auto"/>
        <w:left w:val="none" w:sz="0" w:space="0" w:color="auto"/>
        <w:bottom w:val="none" w:sz="0" w:space="0" w:color="auto"/>
        <w:right w:val="none" w:sz="0" w:space="0" w:color="auto"/>
      </w:divBdr>
    </w:div>
    <w:div w:id="913204217">
      <w:bodyDiv w:val="1"/>
      <w:marLeft w:val="0"/>
      <w:marRight w:val="0"/>
      <w:marTop w:val="0"/>
      <w:marBottom w:val="0"/>
      <w:divBdr>
        <w:top w:val="none" w:sz="0" w:space="0" w:color="auto"/>
        <w:left w:val="none" w:sz="0" w:space="0" w:color="auto"/>
        <w:bottom w:val="none" w:sz="0" w:space="0" w:color="auto"/>
        <w:right w:val="none" w:sz="0" w:space="0" w:color="auto"/>
      </w:divBdr>
    </w:div>
    <w:div w:id="913441160">
      <w:bodyDiv w:val="1"/>
      <w:marLeft w:val="0"/>
      <w:marRight w:val="0"/>
      <w:marTop w:val="0"/>
      <w:marBottom w:val="0"/>
      <w:divBdr>
        <w:top w:val="none" w:sz="0" w:space="0" w:color="auto"/>
        <w:left w:val="none" w:sz="0" w:space="0" w:color="auto"/>
        <w:bottom w:val="none" w:sz="0" w:space="0" w:color="auto"/>
        <w:right w:val="none" w:sz="0" w:space="0" w:color="auto"/>
      </w:divBdr>
    </w:div>
    <w:div w:id="913511378">
      <w:bodyDiv w:val="1"/>
      <w:marLeft w:val="0"/>
      <w:marRight w:val="0"/>
      <w:marTop w:val="0"/>
      <w:marBottom w:val="0"/>
      <w:divBdr>
        <w:top w:val="none" w:sz="0" w:space="0" w:color="auto"/>
        <w:left w:val="none" w:sz="0" w:space="0" w:color="auto"/>
        <w:bottom w:val="none" w:sz="0" w:space="0" w:color="auto"/>
        <w:right w:val="none" w:sz="0" w:space="0" w:color="auto"/>
      </w:divBdr>
    </w:div>
    <w:div w:id="913583145">
      <w:bodyDiv w:val="1"/>
      <w:marLeft w:val="0"/>
      <w:marRight w:val="0"/>
      <w:marTop w:val="0"/>
      <w:marBottom w:val="0"/>
      <w:divBdr>
        <w:top w:val="none" w:sz="0" w:space="0" w:color="auto"/>
        <w:left w:val="none" w:sz="0" w:space="0" w:color="auto"/>
        <w:bottom w:val="none" w:sz="0" w:space="0" w:color="auto"/>
        <w:right w:val="none" w:sz="0" w:space="0" w:color="auto"/>
      </w:divBdr>
    </w:div>
    <w:div w:id="913667352">
      <w:bodyDiv w:val="1"/>
      <w:marLeft w:val="0"/>
      <w:marRight w:val="0"/>
      <w:marTop w:val="0"/>
      <w:marBottom w:val="0"/>
      <w:divBdr>
        <w:top w:val="none" w:sz="0" w:space="0" w:color="auto"/>
        <w:left w:val="none" w:sz="0" w:space="0" w:color="auto"/>
        <w:bottom w:val="none" w:sz="0" w:space="0" w:color="auto"/>
        <w:right w:val="none" w:sz="0" w:space="0" w:color="auto"/>
      </w:divBdr>
    </w:div>
    <w:div w:id="913975955">
      <w:bodyDiv w:val="1"/>
      <w:marLeft w:val="0"/>
      <w:marRight w:val="0"/>
      <w:marTop w:val="0"/>
      <w:marBottom w:val="0"/>
      <w:divBdr>
        <w:top w:val="none" w:sz="0" w:space="0" w:color="auto"/>
        <w:left w:val="none" w:sz="0" w:space="0" w:color="auto"/>
        <w:bottom w:val="none" w:sz="0" w:space="0" w:color="auto"/>
        <w:right w:val="none" w:sz="0" w:space="0" w:color="auto"/>
      </w:divBdr>
    </w:div>
    <w:div w:id="914051717">
      <w:bodyDiv w:val="1"/>
      <w:marLeft w:val="0"/>
      <w:marRight w:val="0"/>
      <w:marTop w:val="0"/>
      <w:marBottom w:val="0"/>
      <w:divBdr>
        <w:top w:val="none" w:sz="0" w:space="0" w:color="auto"/>
        <w:left w:val="none" w:sz="0" w:space="0" w:color="auto"/>
        <w:bottom w:val="none" w:sz="0" w:space="0" w:color="auto"/>
        <w:right w:val="none" w:sz="0" w:space="0" w:color="auto"/>
      </w:divBdr>
    </w:div>
    <w:div w:id="914245916">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627569">
      <w:bodyDiv w:val="1"/>
      <w:marLeft w:val="0"/>
      <w:marRight w:val="0"/>
      <w:marTop w:val="0"/>
      <w:marBottom w:val="0"/>
      <w:divBdr>
        <w:top w:val="none" w:sz="0" w:space="0" w:color="auto"/>
        <w:left w:val="none" w:sz="0" w:space="0" w:color="auto"/>
        <w:bottom w:val="none" w:sz="0" w:space="0" w:color="auto"/>
        <w:right w:val="none" w:sz="0" w:space="0" w:color="auto"/>
      </w:divBdr>
    </w:div>
    <w:div w:id="914784230">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091170">
      <w:bodyDiv w:val="1"/>
      <w:marLeft w:val="0"/>
      <w:marRight w:val="0"/>
      <w:marTop w:val="0"/>
      <w:marBottom w:val="0"/>
      <w:divBdr>
        <w:top w:val="none" w:sz="0" w:space="0" w:color="auto"/>
        <w:left w:val="none" w:sz="0" w:space="0" w:color="auto"/>
        <w:bottom w:val="none" w:sz="0" w:space="0" w:color="auto"/>
        <w:right w:val="none" w:sz="0" w:space="0" w:color="auto"/>
      </w:divBdr>
    </w:div>
    <w:div w:id="91524073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4301">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324559">
      <w:bodyDiv w:val="1"/>
      <w:marLeft w:val="0"/>
      <w:marRight w:val="0"/>
      <w:marTop w:val="0"/>
      <w:marBottom w:val="0"/>
      <w:divBdr>
        <w:top w:val="none" w:sz="0" w:space="0" w:color="auto"/>
        <w:left w:val="none" w:sz="0" w:space="0" w:color="auto"/>
        <w:bottom w:val="none" w:sz="0" w:space="0" w:color="auto"/>
        <w:right w:val="none" w:sz="0" w:space="0" w:color="auto"/>
      </w:divBdr>
    </w:div>
    <w:div w:id="916326175">
      <w:bodyDiv w:val="1"/>
      <w:marLeft w:val="0"/>
      <w:marRight w:val="0"/>
      <w:marTop w:val="0"/>
      <w:marBottom w:val="0"/>
      <w:divBdr>
        <w:top w:val="none" w:sz="0" w:space="0" w:color="auto"/>
        <w:left w:val="none" w:sz="0" w:space="0" w:color="auto"/>
        <w:bottom w:val="none" w:sz="0" w:space="0" w:color="auto"/>
        <w:right w:val="none" w:sz="0" w:space="0" w:color="auto"/>
      </w:divBdr>
    </w:div>
    <w:div w:id="916402134">
      <w:bodyDiv w:val="1"/>
      <w:marLeft w:val="0"/>
      <w:marRight w:val="0"/>
      <w:marTop w:val="0"/>
      <w:marBottom w:val="0"/>
      <w:divBdr>
        <w:top w:val="none" w:sz="0" w:space="0" w:color="auto"/>
        <w:left w:val="none" w:sz="0" w:space="0" w:color="auto"/>
        <w:bottom w:val="none" w:sz="0" w:space="0" w:color="auto"/>
        <w:right w:val="none" w:sz="0" w:space="0" w:color="auto"/>
      </w:divBdr>
    </w:div>
    <w:div w:id="916525101">
      <w:bodyDiv w:val="1"/>
      <w:marLeft w:val="0"/>
      <w:marRight w:val="0"/>
      <w:marTop w:val="0"/>
      <w:marBottom w:val="0"/>
      <w:divBdr>
        <w:top w:val="none" w:sz="0" w:space="0" w:color="auto"/>
        <w:left w:val="none" w:sz="0" w:space="0" w:color="auto"/>
        <w:bottom w:val="none" w:sz="0" w:space="0" w:color="auto"/>
        <w:right w:val="none" w:sz="0" w:space="0" w:color="auto"/>
      </w:divBdr>
    </w:div>
    <w:div w:id="916673775">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6863000">
      <w:bodyDiv w:val="1"/>
      <w:marLeft w:val="0"/>
      <w:marRight w:val="0"/>
      <w:marTop w:val="0"/>
      <w:marBottom w:val="0"/>
      <w:divBdr>
        <w:top w:val="none" w:sz="0" w:space="0" w:color="auto"/>
        <w:left w:val="none" w:sz="0" w:space="0" w:color="auto"/>
        <w:bottom w:val="none" w:sz="0" w:space="0" w:color="auto"/>
        <w:right w:val="none" w:sz="0" w:space="0" w:color="auto"/>
      </w:divBdr>
    </w:div>
    <w:div w:id="916935586">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0703">
      <w:bodyDiv w:val="1"/>
      <w:marLeft w:val="0"/>
      <w:marRight w:val="0"/>
      <w:marTop w:val="0"/>
      <w:marBottom w:val="0"/>
      <w:divBdr>
        <w:top w:val="none" w:sz="0" w:space="0" w:color="auto"/>
        <w:left w:val="none" w:sz="0" w:space="0" w:color="auto"/>
        <w:bottom w:val="none" w:sz="0" w:space="0" w:color="auto"/>
        <w:right w:val="none" w:sz="0" w:space="0" w:color="auto"/>
      </w:divBdr>
    </w:div>
    <w:div w:id="918293167">
      <w:bodyDiv w:val="1"/>
      <w:marLeft w:val="0"/>
      <w:marRight w:val="0"/>
      <w:marTop w:val="0"/>
      <w:marBottom w:val="0"/>
      <w:divBdr>
        <w:top w:val="none" w:sz="0" w:space="0" w:color="auto"/>
        <w:left w:val="none" w:sz="0" w:space="0" w:color="auto"/>
        <w:bottom w:val="none" w:sz="0" w:space="0" w:color="auto"/>
        <w:right w:val="none" w:sz="0" w:space="0" w:color="auto"/>
      </w:divBdr>
    </w:div>
    <w:div w:id="918293733">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828539">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18547">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172103">
      <w:bodyDiv w:val="1"/>
      <w:marLeft w:val="0"/>
      <w:marRight w:val="0"/>
      <w:marTop w:val="0"/>
      <w:marBottom w:val="0"/>
      <w:divBdr>
        <w:top w:val="none" w:sz="0" w:space="0" w:color="auto"/>
        <w:left w:val="none" w:sz="0" w:space="0" w:color="auto"/>
        <w:bottom w:val="none" w:sz="0" w:space="0" w:color="auto"/>
        <w:right w:val="none" w:sz="0" w:space="0" w:color="auto"/>
      </w:divBdr>
    </w:div>
    <w:div w:id="919339204">
      <w:bodyDiv w:val="1"/>
      <w:marLeft w:val="0"/>
      <w:marRight w:val="0"/>
      <w:marTop w:val="0"/>
      <w:marBottom w:val="0"/>
      <w:divBdr>
        <w:top w:val="none" w:sz="0" w:space="0" w:color="auto"/>
        <w:left w:val="none" w:sz="0" w:space="0" w:color="auto"/>
        <w:bottom w:val="none" w:sz="0" w:space="0" w:color="auto"/>
        <w:right w:val="none" w:sz="0" w:space="0" w:color="auto"/>
      </w:divBdr>
    </w:div>
    <w:div w:id="919369301">
      <w:bodyDiv w:val="1"/>
      <w:marLeft w:val="0"/>
      <w:marRight w:val="0"/>
      <w:marTop w:val="0"/>
      <w:marBottom w:val="0"/>
      <w:divBdr>
        <w:top w:val="none" w:sz="0" w:space="0" w:color="auto"/>
        <w:left w:val="none" w:sz="0" w:space="0" w:color="auto"/>
        <w:bottom w:val="none" w:sz="0" w:space="0" w:color="auto"/>
        <w:right w:val="none" w:sz="0" w:space="0" w:color="auto"/>
      </w:divBdr>
    </w:div>
    <w:div w:id="919405723">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19950687">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144526">
      <w:bodyDiv w:val="1"/>
      <w:marLeft w:val="0"/>
      <w:marRight w:val="0"/>
      <w:marTop w:val="0"/>
      <w:marBottom w:val="0"/>
      <w:divBdr>
        <w:top w:val="none" w:sz="0" w:space="0" w:color="auto"/>
        <w:left w:val="none" w:sz="0" w:space="0" w:color="auto"/>
        <w:bottom w:val="none" w:sz="0" w:space="0" w:color="auto"/>
        <w:right w:val="none" w:sz="0" w:space="0" w:color="auto"/>
      </w:divBdr>
    </w:div>
    <w:div w:id="920216929">
      <w:bodyDiv w:val="1"/>
      <w:marLeft w:val="0"/>
      <w:marRight w:val="0"/>
      <w:marTop w:val="0"/>
      <w:marBottom w:val="0"/>
      <w:divBdr>
        <w:top w:val="none" w:sz="0" w:space="0" w:color="auto"/>
        <w:left w:val="none" w:sz="0" w:space="0" w:color="auto"/>
        <w:bottom w:val="none" w:sz="0" w:space="0" w:color="auto"/>
        <w:right w:val="none" w:sz="0" w:space="0" w:color="auto"/>
      </w:divBdr>
    </w:div>
    <w:div w:id="920333057">
      <w:bodyDiv w:val="1"/>
      <w:marLeft w:val="0"/>
      <w:marRight w:val="0"/>
      <w:marTop w:val="0"/>
      <w:marBottom w:val="0"/>
      <w:divBdr>
        <w:top w:val="none" w:sz="0" w:space="0" w:color="auto"/>
        <w:left w:val="none" w:sz="0" w:space="0" w:color="auto"/>
        <w:bottom w:val="none" w:sz="0" w:space="0" w:color="auto"/>
        <w:right w:val="none" w:sz="0" w:space="0" w:color="auto"/>
      </w:divBdr>
    </w:div>
    <w:div w:id="920528446">
      <w:bodyDiv w:val="1"/>
      <w:marLeft w:val="0"/>
      <w:marRight w:val="0"/>
      <w:marTop w:val="0"/>
      <w:marBottom w:val="0"/>
      <w:divBdr>
        <w:top w:val="none" w:sz="0" w:space="0" w:color="auto"/>
        <w:left w:val="none" w:sz="0" w:space="0" w:color="auto"/>
        <w:bottom w:val="none" w:sz="0" w:space="0" w:color="auto"/>
        <w:right w:val="none" w:sz="0" w:space="0" w:color="auto"/>
      </w:divBdr>
    </w:div>
    <w:div w:id="920674406">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0914946">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57144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645872">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1992832">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302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416979">
      <w:bodyDiv w:val="1"/>
      <w:marLeft w:val="0"/>
      <w:marRight w:val="0"/>
      <w:marTop w:val="0"/>
      <w:marBottom w:val="0"/>
      <w:divBdr>
        <w:top w:val="none" w:sz="0" w:space="0" w:color="auto"/>
        <w:left w:val="none" w:sz="0" w:space="0" w:color="auto"/>
        <w:bottom w:val="none" w:sz="0" w:space="0" w:color="auto"/>
        <w:right w:val="none" w:sz="0" w:space="0" w:color="auto"/>
      </w:divBdr>
    </w:div>
    <w:div w:id="923417138">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688952">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3950344">
      <w:bodyDiv w:val="1"/>
      <w:marLeft w:val="0"/>
      <w:marRight w:val="0"/>
      <w:marTop w:val="0"/>
      <w:marBottom w:val="0"/>
      <w:divBdr>
        <w:top w:val="none" w:sz="0" w:space="0" w:color="auto"/>
        <w:left w:val="none" w:sz="0" w:space="0" w:color="auto"/>
        <w:bottom w:val="none" w:sz="0" w:space="0" w:color="auto"/>
        <w:right w:val="none" w:sz="0" w:space="0" w:color="auto"/>
      </w:divBdr>
    </w:div>
    <w:div w:id="923997890">
      <w:bodyDiv w:val="1"/>
      <w:marLeft w:val="0"/>
      <w:marRight w:val="0"/>
      <w:marTop w:val="0"/>
      <w:marBottom w:val="0"/>
      <w:divBdr>
        <w:top w:val="none" w:sz="0" w:space="0" w:color="auto"/>
        <w:left w:val="none" w:sz="0" w:space="0" w:color="auto"/>
        <w:bottom w:val="none" w:sz="0" w:space="0" w:color="auto"/>
        <w:right w:val="none" w:sz="0" w:space="0" w:color="auto"/>
      </w:divBdr>
    </w:div>
    <w:div w:id="923998370">
      <w:bodyDiv w:val="1"/>
      <w:marLeft w:val="0"/>
      <w:marRight w:val="0"/>
      <w:marTop w:val="0"/>
      <w:marBottom w:val="0"/>
      <w:divBdr>
        <w:top w:val="none" w:sz="0" w:space="0" w:color="auto"/>
        <w:left w:val="none" w:sz="0" w:space="0" w:color="auto"/>
        <w:bottom w:val="none" w:sz="0" w:space="0" w:color="auto"/>
        <w:right w:val="none" w:sz="0" w:space="0" w:color="auto"/>
      </w:divBdr>
    </w:div>
    <w:div w:id="924076016">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38920">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412969">
      <w:bodyDiv w:val="1"/>
      <w:marLeft w:val="0"/>
      <w:marRight w:val="0"/>
      <w:marTop w:val="0"/>
      <w:marBottom w:val="0"/>
      <w:divBdr>
        <w:top w:val="none" w:sz="0" w:space="0" w:color="auto"/>
        <w:left w:val="none" w:sz="0" w:space="0" w:color="auto"/>
        <w:bottom w:val="none" w:sz="0" w:space="0" w:color="auto"/>
        <w:right w:val="none" w:sz="0" w:space="0" w:color="auto"/>
      </w:divBdr>
    </w:div>
    <w:div w:id="924415132">
      <w:bodyDiv w:val="1"/>
      <w:marLeft w:val="0"/>
      <w:marRight w:val="0"/>
      <w:marTop w:val="0"/>
      <w:marBottom w:val="0"/>
      <w:divBdr>
        <w:top w:val="none" w:sz="0" w:space="0" w:color="auto"/>
        <w:left w:val="none" w:sz="0" w:space="0" w:color="auto"/>
        <w:bottom w:val="none" w:sz="0" w:space="0" w:color="auto"/>
        <w:right w:val="none" w:sz="0" w:space="0" w:color="auto"/>
      </w:divBdr>
    </w:div>
    <w:div w:id="924456466">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288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041115">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384875">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764648">
      <w:bodyDiv w:val="1"/>
      <w:marLeft w:val="0"/>
      <w:marRight w:val="0"/>
      <w:marTop w:val="0"/>
      <w:marBottom w:val="0"/>
      <w:divBdr>
        <w:top w:val="none" w:sz="0" w:space="0" w:color="auto"/>
        <w:left w:val="none" w:sz="0" w:space="0" w:color="auto"/>
        <w:bottom w:val="none" w:sz="0" w:space="0" w:color="auto"/>
        <w:right w:val="none" w:sz="0" w:space="0" w:color="auto"/>
      </w:divBdr>
    </w:div>
    <w:div w:id="925843042">
      <w:bodyDiv w:val="1"/>
      <w:marLeft w:val="0"/>
      <w:marRight w:val="0"/>
      <w:marTop w:val="0"/>
      <w:marBottom w:val="0"/>
      <w:divBdr>
        <w:top w:val="none" w:sz="0" w:space="0" w:color="auto"/>
        <w:left w:val="none" w:sz="0" w:space="0" w:color="auto"/>
        <w:bottom w:val="none" w:sz="0" w:space="0" w:color="auto"/>
        <w:right w:val="none" w:sz="0" w:space="0" w:color="auto"/>
      </w:divBdr>
    </w:div>
    <w:div w:id="925964233">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378774">
      <w:bodyDiv w:val="1"/>
      <w:marLeft w:val="0"/>
      <w:marRight w:val="0"/>
      <w:marTop w:val="0"/>
      <w:marBottom w:val="0"/>
      <w:divBdr>
        <w:top w:val="none" w:sz="0" w:space="0" w:color="auto"/>
        <w:left w:val="none" w:sz="0" w:space="0" w:color="auto"/>
        <w:bottom w:val="none" w:sz="0" w:space="0" w:color="auto"/>
        <w:right w:val="none" w:sz="0" w:space="0" w:color="auto"/>
      </w:divBdr>
    </w:div>
    <w:div w:id="926502774">
      <w:bodyDiv w:val="1"/>
      <w:marLeft w:val="0"/>
      <w:marRight w:val="0"/>
      <w:marTop w:val="0"/>
      <w:marBottom w:val="0"/>
      <w:divBdr>
        <w:top w:val="none" w:sz="0" w:space="0" w:color="auto"/>
        <w:left w:val="none" w:sz="0" w:space="0" w:color="auto"/>
        <w:bottom w:val="none" w:sz="0" w:space="0" w:color="auto"/>
        <w:right w:val="none" w:sz="0" w:space="0" w:color="auto"/>
      </w:divBdr>
    </w:div>
    <w:div w:id="926620930">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269307">
      <w:bodyDiv w:val="1"/>
      <w:marLeft w:val="0"/>
      <w:marRight w:val="0"/>
      <w:marTop w:val="0"/>
      <w:marBottom w:val="0"/>
      <w:divBdr>
        <w:top w:val="none" w:sz="0" w:space="0" w:color="auto"/>
        <w:left w:val="none" w:sz="0" w:space="0" w:color="auto"/>
        <w:bottom w:val="none" w:sz="0" w:space="0" w:color="auto"/>
        <w:right w:val="none" w:sz="0" w:space="0" w:color="auto"/>
      </w:divBdr>
    </w:div>
    <w:div w:id="927301340">
      <w:bodyDiv w:val="1"/>
      <w:marLeft w:val="0"/>
      <w:marRight w:val="0"/>
      <w:marTop w:val="0"/>
      <w:marBottom w:val="0"/>
      <w:divBdr>
        <w:top w:val="none" w:sz="0" w:space="0" w:color="auto"/>
        <w:left w:val="none" w:sz="0" w:space="0" w:color="auto"/>
        <w:bottom w:val="none" w:sz="0" w:space="0" w:color="auto"/>
        <w:right w:val="none" w:sz="0" w:space="0" w:color="auto"/>
      </w:divBdr>
    </w:div>
    <w:div w:id="927349924">
      <w:bodyDiv w:val="1"/>
      <w:marLeft w:val="0"/>
      <w:marRight w:val="0"/>
      <w:marTop w:val="0"/>
      <w:marBottom w:val="0"/>
      <w:divBdr>
        <w:top w:val="none" w:sz="0" w:space="0" w:color="auto"/>
        <w:left w:val="none" w:sz="0" w:space="0" w:color="auto"/>
        <w:bottom w:val="none" w:sz="0" w:space="0" w:color="auto"/>
        <w:right w:val="none" w:sz="0" w:space="0" w:color="auto"/>
      </w:divBdr>
    </w:div>
    <w:div w:id="927350383">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7544668">
      <w:bodyDiv w:val="1"/>
      <w:marLeft w:val="0"/>
      <w:marRight w:val="0"/>
      <w:marTop w:val="0"/>
      <w:marBottom w:val="0"/>
      <w:divBdr>
        <w:top w:val="none" w:sz="0" w:space="0" w:color="auto"/>
        <w:left w:val="none" w:sz="0" w:space="0" w:color="auto"/>
        <w:bottom w:val="none" w:sz="0" w:space="0" w:color="auto"/>
        <w:right w:val="none" w:sz="0" w:space="0" w:color="auto"/>
      </w:divBdr>
    </w:div>
    <w:div w:id="927739820">
      <w:bodyDiv w:val="1"/>
      <w:marLeft w:val="0"/>
      <w:marRight w:val="0"/>
      <w:marTop w:val="0"/>
      <w:marBottom w:val="0"/>
      <w:divBdr>
        <w:top w:val="none" w:sz="0" w:space="0" w:color="auto"/>
        <w:left w:val="none" w:sz="0" w:space="0" w:color="auto"/>
        <w:bottom w:val="none" w:sz="0" w:space="0" w:color="auto"/>
        <w:right w:val="none" w:sz="0" w:space="0" w:color="auto"/>
      </w:divBdr>
      <w:divsChild>
        <w:div w:id="1367438736">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27930215">
      <w:bodyDiv w:val="1"/>
      <w:marLeft w:val="0"/>
      <w:marRight w:val="0"/>
      <w:marTop w:val="0"/>
      <w:marBottom w:val="0"/>
      <w:divBdr>
        <w:top w:val="none" w:sz="0" w:space="0" w:color="auto"/>
        <w:left w:val="none" w:sz="0" w:space="0" w:color="auto"/>
        <w:bottom w:val="none" w:sz="0" w:space="0" w:color="auto"/>
        <w:right w:val="none" w:sz="0" w:space="0" w:color="auto"/>
      </w:divBdr>
    </w:div>
    <w:div w:id="928079167">
      <w:bodyDiv w:val="1"/>
      <w:marLeft w:val="0"/>
      <w:marRight w:val="0"/>
      <w:marTop w:val="0"/>
      <w:marBottom w:val="0"/>
      <w:divBdr>
        <w:top w:val="none" w:sz="0" w:space="0" w:color="auto"/>
        <w:left w:val="none" w:sz="0" w:space="0" w:color="auto"/>
        <w:bottom w:val="none" w:sz="0" w:space="0" w:color="auto"/>
        <w:right w:val="none" w:sz="0" w:space="0" w:color="auto"/>
      </w:divBdr>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391917">
      <w:bodyDiv w:val="1"/>
      <w:marLeft w:val="0"/>
      <w:marRight w:val="0"/>
      <w:marTop w:val="0"/>
      <w:marBottom w:val="0"/>
      <w:divBdr>
        <w:top w:val="none" w:sz="0" w:space="0" w:color="auto"/>
        <w:left w:val="none" w:sz="0" w:space="0" w:color="auto"/>
        <w:bottom w:val="none" w:sz="0" w:space="0" w:color="auto"/>
        <w:right w:val="none" w:sz="0" w:space="0" w:color="auto"/>
      </w:divBdr>
    </w:div>
    <w:div w:id="928394844">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470379">
      <w:bodyDiv w:val="1"/>
      <w:marLeft w:val="0"/>
      <w:marRight w:val="0"/>
      <w:marTop w:val="0"/>
      <w:marBottom w:val="0"/>
      <w:divBdr>
        <w:top w:val="none" w:sz="0" w:space="0" w:color="auto"/>
        <w:left w:val="none" w:sz="0" w:space="0" w:color="auto"/>
        <w:bottom w:val="none" w:sz="0" w:space="0" w:color="auto"/>
        <w:right w:val="none" w:sz="0" w:space="0" w:color="auto"/>
      </w:divBdr>
    </w:div>
    <w:div w:id="928739182">
      <w:bodyDiv w:val="1"/>
      <w:marLeft w:val="0"/>
      <w:marRight w:val="0"/>
      <w:marTop w:val="0"/>
      <w:marBottom w:val="0"/>
      <w:divBdr>
        <w:top w:val="none" w:sz="0" w:space="0" w:color="auto"/>
        <w:left w:val="none" w:sz="0" w:space="0" w:color="auto"/>
        <w:bottom w:val="none" w:sz="0" w:space="0" w:color="auto"/>
        <w:right w:val="none" w:sz="0" w:space="0" w:color="auto"/>
      </w:divBdr>
    </w:div>
    <w:div w:id="928927097">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29218">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8975024">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120256">
      <w:bodyDiv w:val="1"/>
      <w:marLeft w:val="0"/>
      <w:marRight w:val="0"/>
      <w:marTop w:val="0"/>
      <w:marBottom w:val="0"/>
      <w:divBdr>
        <w:top w:val="none" w:sz="0" w:space="0" w:color="auto"/>
        <w:left w:val="none" w:sz="0" w:space="0" w:color="auto"/>
        <w:bottom w:val="none" w:sz="0" w:space="0" w:color="auto"/>
        <w:right w:val="none" w:sz="0" w:space="0" w:color="auto"/>
      </w:divBdr>
    </w:div>
    <w:div w:id="929124696">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582215">
      <w:bodyDiv w:val="1"/>
      <w:marLeft w:val="0"/>
      <w:marRight w:val="0"/>
      <w:marTop w:val="0"/>
      <w:marBottom w:val="0"/>
      <w:divBdr>
        <w:top w:val="none" w:sz="0" w:space="0" w:color="auto"/>
        <w:left w:val="none" w:sz="0" w:space="0" w:color="auto"/>
        <w:bottom w:val="none" w:sz="0" w:space="0" w:color="auto"/>
        <w:right w:val="none" w:sz="0" w:space="0" w:color="auto"/>
      </w:divBdr>
    </w:div>
    <w:div w:id="929851285">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043971">
      <w:bodyDiv w:val="1"/>
      <w:marLeft w:val="0"/>
      <w:marRight w:val="0"/>
      <w:marTop w:val="0"/>
      <w:marBottom w:val="0"/>
      <w:divBdr>
        <w:top w:val="none" w:sz="0" w:space="0" w:color="auto"/>
        <w:left w:val="none" w:sz="0" w:space="0" w:color="auto"/>
        <w:bottom w:val="none" w:sz="0" w:space="0" w:color="auto"/>
        <w:right w:val="none" w:sz="0" w:space="0" w:color="auto"/>
      </w:divBdr>
    </w:div>
    <w:div w:id="930158057">
      <w:bodyDiv w:val="1"/>
      <w:marLeft w:val="0"/>
      <w:marRight w:val="0"/>
      <w:marTop w:val="0"/>
      <w:marBottom w:val="0"/>
      <w:divBdr>
        <w:top w:val="none" w:sz="0" w:space="0" w:color="auto"/>
        <w:left w:val="none" w:sz="0" w:space="0" w:color="auto"/>
        <w:bottom w:val="none" w:sz="0" w:space="0" w:color="auto"/>
        <w:right w:val="none" w:sz="0" w:space="0" w:color="auto"/>
      </w:divBdr>
    </w:div>
    <w:div w:id="930164860">
      <w:bodyDiv w:val="1"/>
      <w:marLeft w:val="0"/>
      <w:marRight w:val="0"/>
      <w:marTop w:val="0"/>
      <w:marBottom w:val="0"/>
      <w:divBdr>
        <w:top w:val="none" w:sz="0" w:space="0" w:color="auto"/>
        <w:left w:val="none" w:sz="0" w:space="0" w:color="auto"/>
        <w:bottom w:val="none" w:sz="0" w:space="0" w:color="auto"/>
        <w:right w:val="none" w:sz="0" w:space="0" w:color="auto"/>
      </w:divBdr>
    </w:div>
    <w:div w:id="930310008">
      <w:bodyDiv w:val="1"/>
      <w:marLeft w:val="0"/>
      <w:marRight w:val="0"/>
      <w:marTop w:val="0"/>
      <w:marBottom w:val="0"/>
      <w:divBdr>
        <w:top w:val="none" w:sz="0" w:space="0" w:color="auto"/>
        <w:left w:val="none" w:sz="0" w:space="0" w:color="auto"/>
        <w:bottom w:val="none" w:sz="0" w:space="0" w:color="auto"/>
        <w:right w:val="none" w:sz="0" w:space="0" w:color="auto"/>
      </w:divBdr>
    </w:div>
    <w:div w:id="930354968">
      <w:bodyDiv w:val="1"/>
      <w:marLeft w:val="0"/>
      <w:marRight w:val="0"/>
      <w:marTop w:val="0"/>
      <w:marBottom w:val="0"/>
      <w:divBdr>
        <w:top w:val="none" w:sz="0" w:space="0" w:color="auto"/>
        <w:left w:val="none" w:sz="0" w:space="0" w:color="auto"/>
        <w:bottom w:val="none" w:sz="0" w:space="0" w:color="auto"/>
        <w:right w:val="none" w:sz="0" w:space="0" w:color="auto"/>
      </w:divBdr>
    </w:div>
    <w:div w:id="930358412">
      <w:bodyDiv w:val="1"/>
      <w:marLeft w:val="0"/>
      <w:marRight w:val="0"/>
      <w:marTop w:val="0"/>
      <w:marBottom w:val="0"/>
      <w:divBdr>
        <w:top w:val="none" w:sz="0" w:space="0" w:color="auto"/>
        <w:left w:val="none" w:sz="0" w:space="0" w:color="auto"/>
        <w:bottom w:val="none" w:sz="0" w:space="0" w:color="auto"/>
        <w:right w:val="none" w:sz="0" w:space="0" w:color="auto"/>
      </w:divBdr>
    </w:div>
    <w:div w:id="930432599">
      <w:bodyDiv w:val="1"/>
      <w:marLeft w:val="0"/>
      <w:marRight w:val="0"/>
      <w:marTop w:val="0"/>
      <w:marBottom w:val="0"/>
      <w:divBdr>
        <w:top w:val="none" w:sz="0" w:space="0" w:color="auto"/>
        <w:left w:val="none" w:sz="0" w:space="0" w:color="auto"/>
        <w:bottom w:val="none" w:sz="0" w:space="0" w:color="auto"/>
        <w:right w:val="none" w:sz="0" w:space="0" w:color="auto"/>
      </w:divBdr>
    </w:div>
    <w:div w:id="930629677">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0813900">
      <w:bodyDiv w:val="1"/>
      <w:marLeft w:val="0"/>
      <w:marRight w:val="0"/>
      <w:marTop w:val="0"/>
      <w:marBottom w:val="0"/>
      <w:divBdr>
        <w:top w:val="none" w:sz="0" w:space="0" w:color="auto"/>
        <w:left w:val="none" w:sz="0" w:space="0" w:color="auto"/>
        <w:bottom w:val="none" w:sz="0" w:space="0" w:color="auto"/>
        <w:right w:val="none" w:sz="0" w:space="0" w:color="auto"/>
      </w:divBdr>
    </w:div>
    <w:div w:id="930819014">
      <w:bodyDiv w:val="1"/>
      <w:marLeft w:val="0"/>
      <w:marRight w:val="0"/>
      <w:marTop w:val="0"/>
      <w:marBottom w:val="0"/>
      <w:divBdr>
        <w:top w:val="none" w:sz="0" w:space="0" w:color="auto"/>
        <w:left w:val="none" w:sz="0" w:space="0" w:color="auto"/>
        <w:bottom w:val="none" w:sz="0" w:space="0" w:color="auto"/>
        <w:right w:val="none" w:sz="0" w:space="0" w:color="auto"/>
      </w:divBdr>
    </w:div>
    <w:div w:id="931085533">
      <w:bodyDiv w:val="1"/>
      <w:marLeft w:val="0"/>
      <w:marRight w:val="0"/>
      <w:marTop w:val="0"/>
      <w:marBottom w:val="0"/>
      <w:divBdr>
        <w:top w:val="none" w:sz="0" w:space="0" w:color="auto"/>
        <w:left w:val="none" w:sz="0" w:space="0" w:color="auto"/>
        <w:bottom w:val="none" w:sz="0" w:space="0" w:color="auto"/>
        <w:right w:val="none" w:sz="0" w:space="0" w:color="auto"/>
      </w:divBdr>
    </w:div>
    <w:div w:id="931157940">
      <w:bodyDiv w:val="1"/>
      <w:marLeft w:val="0"/>
      <w:marRight w:val="0"/>
      <w:marTop w:val="0"/>
      <w:marBottom w:val="0"/>
      <w:divBdr>
        <w:top w:val="none" w:sz="0" w:space="0" w:color="auto"/>
        <w:left w:val="none" w:sz="0" w:space="0" w:color="auto"/>
        <w:bottom w:val="none" w:sz="0" w:space="0" w:color="auto"/>
        <w:right w:val="none" w:sz="0" w:space="0" w:color="auto"/>
      </w:divBdr>
    </w:div>
    <w:div w:id="931204582">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29561">
      <w:bodyDiv w:val="1"/>
      <w:marLeft w:val="0"/>
      <w:marRight w:val="0"/>
      <w:marTop w:val="0"/>
      <w:marBottom w:val="0"/>
      <w:divBdr>
        <w:top w:val="none" w:sz="0" w:space="0" w:color="auto"/>
        <w:left w:val="none" w:sz="0" w:space="0" w:color="auto"/>
        <w:bottom w:val="none" w:sz="0" w:space="0" w:color="auto"/>
        <w:right w:val="none" w:sz="0" w:space="0" w:color="auto"/>
      </w:divBdr>
    </w:div>
    <w:div w:id="931469287">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667">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126497">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208938">
      <w:bodyDiv w:val="1"/>
      <w:marLeft w:val="0"/>
      <w:marRight w:val="0"/>
      <w:marTop w:val="0"/>
      <w:marBottom w:val="0"/>
      <w:divBdr>
        <w:top w:val="none" w:sz="0" w:space="0" w:color="auto"/>
        <w:left w:val="none" w:sz="0" w:space="0" w:color="auto"/>
        <w:bottom w:val="none" w:sz="0" w:space="0" w:color="auto"/>
        <w:right w:val="none" w:sz="0" w:space="0" w:color="auto"/>
      </w:divBdr>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2395430">
      <w:bodyDiv w:val="1"/>
      <w:marLeft w:val="0"/>
      <w:marRight w:val="0"/>
      <w:marTop w:val="0"/>
      <w:marBottom w:val="0"/>
      <w:divBdr>
        <w:top w:val="none" w:sz="0" w:space="0" w:color="auto"/>
        <w:left w:val="none" w:sz="0" w:space="0" w:color="auto"/>
        <w:bottom w:val="none" w:sz="0" w:space="0" w:color="auto"/>
        <w:right w:val="none" w:sz="0" w:space="0" w:color="auto"/>
      </w:divBdr>
    </w:div>
    <w:div w:id="932396359">
      <w:bodyDiv w:val="1"/>
      <w:marLeft w:val="0"/>
      <w:marRight w:val="0"/>
      <w:marTop w:val="0"/>
      <w:marBottom w:val="0"/>
      <w:divBdr>
        <w:top w:val="none" w:sz="0" w:space="0" w:color="auto"/>
        <w:left w:val="none" w:sz="0" w:space="0" w:color="auto"/>
        <w:bottom w:val="none" w:sz="0" w:space="0" w:color="auto"/>
        <w:right w:val="none" w:sz="0" w:space="0" w:color="auto"/>
      </w:divBdr>
    </w:div>
    <w:div w:id="932398369">
      <w:bodyDiv w:val="1"/>
      <w:marLeft w:val="0"/>
      <w:marRight w:val="0"/>
      <w:marTop w:val="0"/>
      <w:marBottom w:val="0"/>
      <w:divBdr>
        <w:top w:val="none" w:sz="0" w:space="0" w:color="auto"/>
        <w:left w:val="none" w:sz="0" w:space="0" w:color="auto"/>
        <w:bottom w:val="none" w:sz="0" w:space="0" w:color="auto"/>
        <w:right w:val="none" w:sz="0" w:space="0" w:color="auto"/>
      </w:divBdr>
    </w:div>
    <w:div w:id="932591428">
      <w:bodyDiv w:val="1"/>
      <w:marLeft w:val="0"/>
      <w:marRight w:val="0"/>
      <w:marTop w:val="0"/>
      <w:marBottom w:val="0"/>
      <w:divBdr>
        <w:top w:val="none" w:sz="0" w:space="0" w:color="auto"/>
        <w:left w:val="none" w:sz="0" w:space="0" w:color="auto"/>
        <w:bottom w:val="none" w:sz="0" w:space="0" w:color="auto"/>
        <w:right w:val="none" w:sz="0" w:space="0" w:color="auto"/>
      </w:divBdr>
    </w:div>
    <w:div w:id="932592487">
      <w:bodyDiv w:val="1"/>
      <w:marLeft w:val="0"/>
      <w:marRight w:val="0"/>
      <w:marTop w:val="0"/>
      <w:marBottom w:val="0"/>
      <w:divBdr>
        <w:top w:val="none" w:sz="0" w:space="0" w:color="auto"/>
        <w:left w:val="none" w:sz="0" w:space="0" w:color="auto"/>
        <w:bottom w:val="none" w:sz="0" w:space="0" w:color="auto"/>
        <w:right w:val="none" w:sz="0" w:space="0" w:color="auto"/>
      </w:divBdr>
    </w:div>
    <w:div w:id="932593452">
      <w:bodyDiv w:val="1"/>
      <w:marLeft w:val="0"/>
      <w:marRight w:val="0"/>
      <w:marTop w:val="0"/>
      <w:marBottom w:val="0"/>
      <w:divBdr>
        <w:top w:val="none" w:sz="0" w:space="0" w:color="auto"/>
        <w:left w:val="none" w:sz="0" w:space="0" w:color="auto"/>
        <w:bottom w:val="none" w:sz="0" w:space="0" w:color="auto"/>
        <w:right w:val="none" w:sz="0" w:space="0" w:color="auto"/>
      </w:divBdr>
    </w:div>
    <w:div w:id="932664376">
      <w:bodyDiv w:val="1"/>
      <w:marLeft w:val="0"/>
      <w:marRight w:val="0"/>
      <w:marTop w:val="0"/>
      <w:marBottom w:val="0"/>
      <w:divBdr>
        <w:top w:val="none" w:sz="0" w:space="0" w:color="auto"/>
        <w:left w:val="none" w:sz="0" w:space="0" w:color="auto"/>
        <w:bottom w:val="none" w:sz="0" w:space="0" w:color="auto"/>
        <w:right w:val="none" w:sz="0" w:space="0" w:color="auto"/>
      </w:divBdr>
    </w:div>
    <w:div w:id="932937205">
      <w:bodyDiv w:val="1"/>
      <w:marLeft w:val="0"/>
      <w:marRight w:val="0"/>
      <w:marTop w:val="0"/>
      <w:marBottom w:val="0"/>
      <w:divBdr>
        <w:top w:val="none" w:sz="0" w:space="0" w:color="auto"/>
        <w:left w:val="none" w:sz="0" w:space="0" w:color="auto"/>
        <w:bottom w:val="none" w:sz="0" w:space="0" w:color="auto"/>
        <w:right w:val="none" w:sz="0" w:space="0" w:color="auto"/>
      </w:divBdr>
    </w:div>
    <w:div w:id="933054535">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3516803">
      <w:bodyDiv w:val="1"/>
      <w:marLeft w:val="0"/>
      <w:marRight w:val="0"/>
      <w:marTop w:val="0"/>
      <w:marBottom w:val="0"/>
      <w:divBdr>
        <w:top w:val="none" w:sz="0" w:space="0" w:color="auto"/>
        <w:left w:val="none" w:sz="0" w:space="0" w:color="auto"/>
        <w:bottom w:val="none" w:sz="0" w:space="0" w:color="auto"/>
        <w:right w:val="none" w:sz="0" w:space="0" w:color="auto"/>
      </w:divBdr>
    </w:div>
    <w:div w:id="933518862">
      <w:bodyDiv w:val="1"/>
      <w:marLeft w:val="0"/>
      <w:marRight w:val="0"/>
      <w:marTop w:val="0"/>
      <w:marBottom w:val="0"/>
      <w:divBdr>
        <w:top w:val="none" w:sz="0" w:space="0" w:color="auto"/>
        <w:left w:val="none" w:sz="0" w:space="0" w:color="auto"/>
        <w:bottom w:val="none" w:sz="0" w:space="0" w:color="auto"/>
        <w:right w:val="none" w:sz="0" w:space="0" w:color="auto"/>
      </w:divBdr>
    </w:div>
    <w:div w:id="933632315">
      <w:bodyDiv w:val="1"/>
      <w:marLeft w:val="0"/>
      <w:marRight w:val="0"/>
      <w:marTop w:val="0"/>
      <w:marBottom w:val="0"/>
      <w:divBdr>
        <w:top w:val="none" w:sz="0" w:space="0" w:color="auto"/>
        <w:left w:val="none" w:sz="0" w:space="0" w:color="auto"/>
        <w:bottom w:val="none" w:sz="0" w:space="0" w:color="auto"/>
        <w:right w:val="none" w:sz="0" w:space="0" w:color="auto"/>
      </w:divBdr>
    </w:div>
    <w:div w:id="934049455">
      <w:bodyDiv w:val="1"/>
      <w:marLeft w:val="0"/>
      <w:marRight w:val="0"/>
      <w:marTop w:val="0"/>
      <w:marBottom w:val="0"/>
      <w:divBdr>
        <w:top w:val="none" w:sz="0" w:space="0" w:color="auto"/>
        <w:left w:val="none" w:sz="0" w:space="0" w:color="auto"/>
        <w:bottom w:val="none" w:sz="0" w:space="0" w:color="auto"/>
        <w:right w:val="none" w:sz="0" w:space="0" w:color="auto"/>
      </w:divBdr>
    </w:div>
    <w:div w:id="934289566">
      <w:bodyDiv w:val="1"/>
      <w:marLeft w:val="0"/>
      <w:marRight w:val="0"/>
      <w:marTop w:val="0"/>
      <w:marBottom w:val="0"/>
      <w:divBdr>
        <w:top w:val="none" w:sz="0" w:space="0" w:color="auto"/>
        <w:left w:val="none" w:sz="0" w:space="0" w:color="auto"/>
        <w:bottom w:val="none" w:sz="0" w:space="0" w:color="auto"/>
        <w:right w:val="none" w:sz="0" w:space="0" w:color="auto"/>
      </w:divBdr>
    </w:div>
    <w:div w:id="934634793">
      <w:bodyDiv w:val="1"/>
      <w:marLeft w:val="0"/>
      <w:marRight w:val="0"/>
      <w:marTop w:val="0"/>
      <w:marBottom w:val="0"/>
      <w:divBdr>
        <w:top w:val="none" w:sz="0" w:space="0" w:color="auto"/>
        <w:left w:val="none" w:sz="0" w:space="0" w:color="auto"/>
        <w:bottom w:val="none" w:sz="0" w:space="0" w:color="auto"/>
        <w:right w:val="none" w:sz="0" w:space="0" w:color="auto"/>
      </w:divBdr>
    </w:div>
    <w:div w:id="934706363">
      <w:bodyDiv w:val="1"/>
      <w:marLeft w:val="0"/>
      <w:marRight w:val="0"/>
      <w:marTop w:val="0"/>
      <w:marBottom w:val="0"/>
      <w:divBdr>
        <w:top w:val="none" w:sz="0" w:space="0" w:color="auto"/>
        <w:left w:val="none" w:sz="0" w:space="0" w:color="auto"/>
        <w:bottom w:val="none" w:sz="0" w:space="0" w:color="auto"/>
        <w:right w:val="none" w:sz="0" w:space="0" w:color="auto"/>
      </w:divBdr>
    </w:div>
    <w:div w:id="934827335">
      <w:bodyDiv w:val="1"/>
      <w:marLeft w:val="0"/>
      <w:marRight w:val="0"/>
      <w:marTop w:val="0"/>
      <w:marBottom w:val="0"/>
      <w:divBdr>
        <w:top w:val="none" w:sz="0" w:space="0" w:color="auto"/>
        <w:left w:val="none" w:sz="0" w:space="0" w:color="auto"/>
        <w:bottom w:val="none" w:sz="0" w:space="0" w:color="auto"/>
        <w:right w:val="none" w:sz="0" w:space="0" w:color="auto"/>
      </w:divBdr>
    </w:div>
    <w:div w:id="934828142">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018411">
      <w:bodyDiv w:val="1"/>
      <w:marLeft w:val="0"/>
      <w:marRight w:val="0"/>
      <w:marTop w:val="0"/>
      <w:marBottom w:val="0"/>
      <w:divBdr>
        <w:top w:val="none" w:sz="0" w:space="0" w:color="auto"/>
        <w:left w:val="none" w:sz="0" w:space="0" w:color="auto"/>
        <w:bottom w:val="none" w:sz="0" w:space="0" w:color="auto"/>
        <w:right w:val="none" w:sz="0" w:space="0" w:color="auto"/>
      </w:divBdr>
    </w:div>
    <w:div w:id="935020582">
      <w:bodyDiv w:val="1"/>
      <w:marLeft w:val="0"/>
      <w:marRight w:val="0"/>
      <w:marTop w:val="0"/>
      <w:marBottom w:val="0"/>
      <w:divBdr>
        <w:top w:val="none" w:sz="0" w:space="0" w:color="auto"/>
        <w:left w:val="none" w:sz="0" w:space="0" w:color="auto"/>
        <w:bottom w:val="none" w:sz="0" w:space="0" w:color="auto"/>
        <w:right w:val="none" w:sz="0" w:space="0" w:color="auto"/>
      </w:divBdr>
    </w:div>
    <w:div w:id="935091352">
      <w:bodyDiv w:val="1"/>
      <w:marLeft w:val="0"/>
      <w:marRight w:val="0"/>
      <w:marTop w:val="0"/>
      <w:marBottom w:val="0"/>
      <w:divBdr>
        <w:top w:val="none" w:sz="0" w:space="0" w:color="auto"/>
        <w:left w:val="none" w:sz="0" w:space="0" w:color="auto"/>
        <w:bottom w:val="none" w:sz="0" w:space="0" w:color="auto"/>
        <w:right w:val="none" w:sz="0" w:space="0" w:color="auto"/>
      </w:divBdr>
    </w:div>
    <w:div w:id="935136826">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407991">
      <w:bodyDiv w:val="1"/>
      <w:marLeft w:val="0"/>
      <w:marRight w:val="0"/>
      <w:marTop w:val="0"/>
      <w:marBottom w:val="0"/>
      <w:divBdr>
        <w:top w:val="none" w:sz="0" w:space="0" w:color="auto"/>
        <w:left w:val="none" w:sz="0" w:space="0" w:color="auto"/>
        <w:bottom w:val="none" w:sz="0" w:space="0" w:color="auto"/>
        <w:right w:val="none" w:sz="0" w:space="0" w:color="auto"/>
      </w:divBdr>
    </w:div>
    <w:div w:id="935408971">
      <w:bodyDiv w:val="1"/>
      <w:marLeft w:val="0"/>
      <w:marRight w:val="0"/>
      <w:marTop w:val="0"/>
      <w:marBottom w:val="0"/>
      <w:divBdr>
        <w:top w:val="none" w:sz="0" w:space="0" w:color="auto"/>
        <w:left w:val="none" w:sz="0" w:space="0" w:color="auto"/>
        <w:bottom w:val="none" w:sz="0" w:space="0" w:color="auto"/>
        <w:right w:val="none" w:sz="0" w:space="0" w:color="auto"/>
      </w:divBdr>
    </w:div>
    <w:div w:id="935669900">
      <w:bodyDiv w:val="1"/>
      <w:marLeft w:val="0"/>
      <w:marRight w:val="0"/>
      <w:marTop w:val="0"/>
      <w:marBottom w:val="0"/>
      <w:divBdr>
        <w:top w:val="none" w:sz="0" w:space="0" w:color="auto"/>
        <w:left w:val="none" w:sz="0" w:space="0" w:color="auto"/>
        <w:bottom w:val="none" w:sz="0" w:space="0" w:color="auto"/>
        <w:right w:val="none" w:sz="0" w:space="0" w:color="auto"/>
      </w:divBdr>
    </w:div>
    <w:div w:id="935673723">
      <w:bodyDiv w:val="1"/>
      <w:marLeft w:val="0"/>
      <w:marRight w:val="0"/>
      <w:marTop w:val="0"/>
      <w:marBottom w:val="0"/>
      <w:divBdr>
        <w:top w:val="none" w:sz="0" w:space="0" w:color="auto"/>
        <w:left w:val="none" w:sz="0" w:space="0" w:color="auto"/>
        <w:bottom w:val="none" w:sz="0" w:space="0" w:color="auto"/>
        <w:right w:val="none" w:sz="0" w:space="0" w:color="auto"/>
      </w:divBdr>
    </w:div>
    <w:div w:id="935745417">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211224">
      <w:bodyDiv w:val="1"/>
      <w:marLeft w:val="0"/>
      <w:marRight w:val="0"/>
      <w:marTop w:val="0"/>
      <w:marBottom w:val="0"/>
      <w:divBdr>
        <w:top w:val="none" w:sz="0" w:space="0" w:color="auto"/>
        <w:left w:val="none" w:sz="0" w:space="0" w:color="auto"/>
        <w:bottom w:val="none" w:sz="0" w:space="0" w:color="auto"/>
        <w:right w:val="none" w:sz="0" w:space="0" w:color="auto"/>
      </w:divBdr>
    </w:div>
    <w:div w:id="936257857">
      <w:bodyDiv w:val="1"/>
      <w:marLeft w:val="0"/>
      <w:marRight w:val="0"/>
      <w:marTop w:val="0"/>
      <w:marBottom w:val="0"/>
      <w:divBdr>
        <w:top w:val="none" w:sz="0" w:space="0" w:color="auto"/>
        <w:left w:val="none" w:sz="0" w:space="0" w:color="auto"/>
        <w:bottom w:val="none" w:sz="0" w:space="0" w:color="auto"/>
        <w:right w:val="none" w:sz="0" w:space="0" w:color="auto"/>
      </w:divBdr>
    </w:div>
    <w:div w:id="936403856">
      <w:bodyDiv w:val="1"/>
      <w:marLeft w:val="0"/>
      <w:marRight w:val="0"/>
      <w:marTop w:val="0"/>
      <w:marBottom w:val="0"/>
      <w:divBdr>
        <w:top w:val="none" w:sz="0" w:space="0" w:color="auto"/>
        <w:left w:val="none" w:sz="0" w:space="0" w:color="auto"/>
        <w:bottom w:val="none" w:sz="0" w:space="0" w:color="auto"/>
        <w:right w:val="none" w:sz="0" w:space="0" w:color="auto"/>
      </w:divBdr>
    </w:div>
    <w:div w:id="936595093">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670300">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6837722">
      <w:bodyDiv w:val="1"/>
      <w:marLeft w:val="0"/>
      <w:marRight w:val="0"/>
      <w:marTop w:val="0"/>
      <w:marBottom w:val="0"/>
      <w:divBdr>
        <w:top w:val="none" w:sz="0" w:space="0" w:color="auto"/>
        <w:left w:val="none" w:sz="0" w:space="0" w:color="auto"/>
        <w:bottom w:val="none" w:sz="0" w:space="0" w:color="auto"/>
        <w:right w:val="none" w:sz="0" w:space="0" w:color="auto"/>
      </w:divBdr>
    </w:div>
    <w:div w:id="936979415">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257756">
      <w:bodyDiv w:val="1"/>
      <w:marLeft w:val="0"/>
      <w:marRight w:val="0"/>
      <w:marTop w:val="0"/>
      <w:marBottom w:val="0"/>
      <w:divBdr>
        <w:top w:val="none" w:sz="0" w:space="0" w:color="auto"/>
        <w:left w:val="none" w:sz="0" w:space="0" w:color="auto"/>
        <w:bottom w:val="none" w:sz="0" w:space="0" w:color="auto"/>
        <w:right w:val="none" w:sz="0" w:space="0" w:color="auto"/>
      </w:divBdr>
    </w:div>
    <w:div w:id="937443087">
      <w:bodyDiv w:val="1"/>
      <w:marLeft w:val="0"/>
      <w:marRight w:val="0"/>
      <w:marTop w:val="0"/>
      <w:marBottom w:val="0"/>
      <w:divBdr>
        <w:top w:val="none" w:sz="0" w:space="0" w:color="auto"/>
        <w:left w:val="none" w:sz="0" w:space="0" w:color="auto"/>
        <w:bottom w:val="none" w:sz="0" w:space="0" w:color="auto"/>
        <w:right w:val="none" w:sz="0" w:space="0" w:color="auto"/>
      </w:divBdr>
    </w:div>
    <w:div w:id="937637008">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080">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09827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290110">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23886">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6862">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263044">
      <w:bodyDiv w:val="1"/>
      <w:marLeft w:val="0"/>
      <w:marRight w:val="0"/>
      <w:marTop w:val="0"/>
      <w:marBottom w:val="0"/>
      <w:divBdr>
        <w:top w:val="none" w:sz="0" w:space="0" w:color="auto"/>
        <w:left w:val="none" w:sz="0" w:space="0" w:color="auto"/>
        <w:bottom w:val="none" w:sz="0" w:space="0" w:color="auto"/>
        <w:right w:val="none" w:sz="0" w:space="0" w:color="auto"/>
      </w:divBdr>
    </w:div>
    <w:div w:id="93929016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489914">
      <w:bodyDiv w:val="1"/>
      <w:marLeft w:val="0"/>
      <w:marRight w:val="0"/>
      <w:marTop w:val="0"/>
      <w:marBottom w:val="0"/>
      <w:divBdr>
        <w:top w:val="none" w:sz="0" w:space="0" w:color="auto"/>
        <w:left w:val="none" w:sz="0" w:space="0" w:color="auto"/>
        <w:bottom w:val="none" w:sz="0" w:space="0" w:color="auto"/>
        <w:right w:val="none" w:sz="0" w:space="0" w:color="auto"/>
      </w:divBdr>
    </w:div>
    <w:div w:id="939608650">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256660">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378311">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530151">
      <w:bodyDiv w:val="1"/>
      <w:marLeft w:val="0"/>
      <w:marRight w:val="0"/>
      <w:marTop w:val="0"/>
      <w:marBottom w:val="0"/>
      <w:divBdr>
        <w:top w:val="none" w:sz="0" w:space="0" w:color="auto"/>
        <w:left w:val="none" w:sz="0" w:space="0" w:color="auto"/>
        <w:bottom w:val="none" w:sz="0" w:space="0" w:color="auto"/>
        <w:right w:val="none" w:sz="0" w:space="0" w:color="auto"/>
      </w:divBdr>
    </w:div>
    <w:div w:id="940600968">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0651271">
      <w:bodyDiv w:val="1"/>
      <w:marLeft w:val="0"/>
      <w:marRight w:val="0"/>
      <w:marTop w:val="0"/>
      <w:marBottom w:val="0"/>
      <w:divBdr>
        <w:top w:val="none" w:sz="0" w:space="0" w:color="auto"/>
        <w:left w:val="none" w:sz="0" w:space="0" w:color="auto"/>
        <w:bottom w:val="none" w:sz="0" w:space="0" w:color="auto"/>
        <w:right w:val="none" w:sz="0" w:space="0" w:color="auto"/>
      </w:divBdr>
    </w:div>
    <w:div w:id="941183600">
      <w:bodyDiv w:val="1"/>
      <w:marLeft w:val="0"/>
      <w:marRight w:val="0"/>
      <w:marTop w:val="0"/>
      <w:marBottom w:val="0"/>
      <w:divBdr>
        <w:top w:val="none" w:sz="0" w:space="0" w:color="auto"/>
        <w:left w:val="none" w:sz="0" w:space="0" w:color="auto"/>
        <w:bottom w:val="none" w:sz="0" w:space="0" w:color="auto"/>
        <w:right w:val="none" w:sz="0" w:space="0" w:color="auto"/>
      </w:divBdr>
    </w:div>
    <w:div w:id="941189321">
      <w:bodyDiv w:val="1"/>
      <w:marLeft w:val="0"/>
      <w:marRight w:val="0"/>
      <w:marTop w:val="0"/>
      <w:marBottom w:val="0"/>
      <w:divBdr>
        <w:top w:val="none" w:sz="0" w:space="0" w:color="auto"/>
        <w:left w:val="none" w:sz="0" w:space="0" w:color="auto"/>
        <w:bottom w:val="none" w:sz="0" w:space="0" w:color="auto"/>
        <w:right w:val="none" w:sz="0" w:space="0" w:color="auto"/>
      </w:divBdr>
    </w:div>
    <w:div w:id="941304214">
      <w:bodyDiv w:val="1"/>
      <w:marLeft w:val="0"/>
      <w:marRight w:val="0"/>
      <w:marTop w:val="0"/>
      <w:marBottom w:val="0"/>
      <w:divBdr>
        <w:top w:val="none" w:sz="0" w:space="0" w:color="auto"/>
        <w:left w:val="none" w:sz="0" w:space="0" w:color="auto"/>
        <w:bottom w:val="none" w:sz="0" w:space="0" w:color="auto"/>
        <w:right w:val="none" w:sz="0" w:space="0" w:color="auto"/>
      </w:divBdr>
    </w:div>
    <w:div w:id="941449740">
      <w:bodyDiv w:val="1"/>
      <w:marLeft w:val="0"/>
      <w:marRight w:val="0"/>
      <w:marTop w:val="0"/>
      <w:marBottom w:val="0"/>
      <w:divBdr>
        <w:top w:val="none" w:sz="0" w:space="0" w:color="auto"/>
        <w:left w:val="none" w:sz="0" w:space="0" w:color="auto"/>
        <w:bottom w:val="none" w:sz="0" w:space="0" w:color="auto"/>
        <w:right w:val="none" w:sz="0" w:space="0" w:color="auto"/>
      </w:divBdr>
    </w:div>
    <w:div w:id="941450447">
      <w:bodyDiv w:val="1"/>
      <w:marLeft w:val="0"/>
      <w:marRight w:val="0"/>
      <w:marTop w:val="0"/>
      <w:marBottom w:val="0"/>
      <w:divBdr>
        <w:top w:val="none" w:sz="0" w:space="0" w:color="auto"/>
        <w:left w:val="none" w:sz="0" w:space="0" w:color="auto"/>
        <w:bottom w:val="none" w:sz="0" w:space="0" w:color="auto"/>
        <w:right w:val="none" w:sz="0" w:space="0" w:color="auto"/>
      </w:divBdr>
    </w:div>
    <w:div w:id="941457076">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646067">
      <w:bodyDiv w:val="1"/>
      <w:marLeft w:val="0"/>
      <w:marRight w:val="0"/>
      <w:marTop w:val="0"/>
      <w:marBottom w:val="0"/>
      <w:divBdr>
        <w:top w:val="none" w:sz="0" w:space="0" w:color="auto"/>
        <w:left w:val="none" w:sz="0" w:space="0" w:color="auto"/>
        <w:bottom w:val="none" w:sz="0" w:space="0" w:color="auto"/>
        <w:right w:val="none" w:sz="0" w:space="0" w:color="auto"/>
      </w:divBdr>
    </w:div>
    <w:div w:id="941650707">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030308">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228895">
      <w:bodyDiv w:val="1"/>
      <w:marLeft w:val="0"/>
      <w:marRight w:val="0"/>
      <w:marTop w:val="0"/>
      <w:marBottom w:val="0"/>
      <w:divBdr>
        <w:top w:val="none" w:sz="0" w:space="0" w:color="auto"/>
        <w:left w:val="none" w:sz="0" w:space="0" w:color="auto"/>
        <w:bottom w:val="none" w:sz="0" w:space="0" w:color="auto"/>
        <w:right w:val="none" w:sz="0" w:space="0" w:color="auto"/>
      </w:divBdr>
    </w:div>
    <w:div w:id="942539397">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46978">
      <w:bodyDiv w:val="1"/>
      <w:marLeft w:val="0"/>
      <w:marRight w:val="0"/>
      <w:marTop w:val="0"/>
      <w:marBottom w:val="0"/>
      <w:divBdr>
        <w:top w:val="none" w:sz="0" w:space="0" w:color="auto"/>
        <w:left w:val="none" w:sz="0" w:space="0" w:color="auto"/>
        <w:bottom w:val="none" w:sz="0" w:space="0" w:color="auto"/>
        <w:right w:val="none" w:sz="0" w:space="0" w:color="auto"/>
      </w:divBdr>
    </w:div>
    <w:div w:id="943154939">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225467">
      <w:bodyDiv w:val="1"/>
      <w:marLeft w:val="0"/>
      <w:marRight w:val="0"/>
      <w:marTop w:val="0"/>
      <w:marBottom w:val="0"/>
      <w:divBdr>
        <w:top w:val="none" w:sz="0" w:space="0" w:color="auto"/>
        <w:left w:val="none" w:sz="0" w:space="0" w:color="auto"/>
        <w:bottom w:val="none" w:sz="0" w:space="0" w:color="auto"/>
        <w:right w:val="none" w:sz="0" w:space="0" w:color="auto"/>
      </w:divBdr>
    </w:div>
    <w:div w:id="943733797">
      <w:bodyDiv w:val="1"/>
      <w:marLeft w:val="0"/>
      <w:marRight w:val="0"/>
      <w:marTop w:val="0"/>
      <w:marBottom w:val="0"/>
      <w:divBdr>
        <w:top w:val="none" w:sz="0" w:space="0" w:color="auto"/>
        <w:left w:val="none" w:sz="0" w:space="0" w:color="auto"/>
        <w:bottom w:val="none" w:sz="0" w:space="0" w:color="auto"/>
        <w:right w:val="none" w:sz="0" w:space="0" w:color="auto"/>
      </w:divBdr>
    </w:div>
    <w:div w:id="943734642">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3849748">
      <w:bodyDiv w:val="1"/>
      <w:marLeft w:val="0"/>
      <w:marRight w:val="0"/>
      <w:marTop w:val="0"/>
      <w:marBottom w:val="0"/>
      <w:divBdr>
        <w:top w:val="none" w:sz="0" w:space="0" w:color="auto"/>
        <w:left w:val="none" w:sz="0" w:space="0" w:color="auto"/>
        <w:bottom w:val="none" w:sz="0" w:space="0" w:color="auto"/>
        <w:right w:val="none" w:sz="0" w:space="0" w:color="auto"/>
      </w:divBdr>
    </w:div>
    <w:div w:id="943881571">
      <w:bodyDiv w:val="1"/>
      <w:marLeft w:val="0"/>
      <w:marRight w:val="0"/>
      <w:marTop w:val="0"/>
      <w:marBottom w:val="0"/>
      <w:divBdr>
        <w:top w:val="none" w:sz="0" w:space="0" w:color="auto"/>
        <w:left w:val="none" w:sz="0" w:space="0" w:color="auto"/>
        <w:bottom w:val="none" w:sz="0" w:space="0" w:color="auto"/>
        <w:right w:val="none" w:sz="0" w:space="0" w:color="auto"/>
      </w:divBdr>
    </w:div>
    <w:div w:id="944193471">
      <w:bodyDiv w:val="1"/>
      <w:marLeft w:val="0"/>
      <w:marRight w:val="0"/>
      <w:marTop w:val="0"/>
      <w:marBottom w:val="0"/>
      <w:divBdr>
        <w:top w:val="none" w:sz="0" w:space="0" w:color="auto"/>
        <w:left w:val="none" w:sz="0" w:space="0" w:color="auto"/>
        <w:bottom w:val="none" w:sz="0" w:space="0" w:color="auto"/>
        <w:right w:val="none" w:sz="0" w:space="0" w:color="auto"/>
      </w:divBdr>
    </w:div>
    <w:div w:id="944272017">
      <w:bodyDiv w:val="1"/>
      <w:marLeft w:val="0"/>
      <w:marRight w:val="0"/>
      <w:marTop w:val="0"/>
      <w:marBottom w:val="0"/>
      <w:divBdr>
        <w:top w:val="none" w:sz="0" w:space="0" w:color="auto"/>
        <w:left w:val="none" w:sz="0" w:space="0" w:color="auto"/>
        <w:bottom w:val="none" w:sz="0" w:space="0" w:color="auto"/>
        <w:right w:val="none" w:sz="0" w:space="0" w:color="auto"/>
      </w:divBdr>
    </w:div>
    <w:div w:id="944383892">
      <w:bodyDiv w:val="1"/>
      <w:marLeft w:val="0"/>
      <w:marRight w:val="0"/>
      <w:marTop w:val="0"/>
      <w:marBottom w:val="0"/>
      <w:divBdr>
        <w:top w:val="none" w:sz="0" w:space="0" w:color="auto"/>
        <w:left w:val="none" w:sz="0" w:space="0" w:color="auto"/>
        <w:bottom w:val="none" w:sz="0" w:space="0" w:color="auto"/>
        <w:right w:val="none" w:sz="0" w:space="0" w:color="auto"/>
      </w:divBdr>
    </w:div>
    <w:div w:id="944727395">
      <w:bodyDiv w:val="1"/>
      <w:marLeft w:val="0"/>
      <w:marRight w:val="0"/>
      <w:marTop w:val="0"/>
      <w:marBottom w:val="0"/>
      <w:divBdr>
        <w:top w:val="none" w:sz="0" w:space="0" w:color="auto"/>
        <w:left w:val="none" w:sz="0" w:space="0" w:color="auto"/>
        <w:bottom w:val="none" w:sz="0" w:space="0" w:color="auto"/>
        <w:right w:val="none" w:sz="0" w:space="0" w:color="auto"/>
      </w:divBdr>
    </w:div>
    <w:div w:id="944772011">
      <w:bodyDiv w:val="1"/>
      <w:marLeft w:val="0"/>
      <w:marRight w:val="0"/>
      <w:marTop w:val="0"/>
      <w:marBottom w:val="0"/>
      <w:divBdr>
        <w:top w:val="none" w:sz="0" w:space="0" w:color="auto"/>
        <w:left w:val="none" w:sz="0" w:space="0" w:color="auto"/>
        <w:bottom w:val="none" w:sz="0" w:space="0" w:color="auto"/>
        <w:right w:val="none" w:sz="0" w:space="0" w:color="auto"/>
      </w:divBdr>
    </w:div>
    <w:div w:id="944772154">
      <w:bodyDiv w:val="1"/>
      <w:marLeft w:val="0"/>
      <w:marRight w:val="0"/>
      <w:marTop w:val="0"/>
      <w:marBottom w:val="0"/>
      <w:divBdr>
        <w:top w:val="none" w:sz="0" w:space="0" w:color="auto"/>
        <w:left w:val="none" w:sz="0" w:space="0" w:color="auto"/>
        <w:bottom w:val="none" w:sz="0" w:space="0" w:color="auto"/>
        <w:right w:val="none" w:sz="0" w:space="0" w:color="auto"/>
      </w:divBdr>
    </w:div>
    <w:div w:id="944773342">
      <w:bodyDiv w:val="1"/>
      <w:marLeft w:val="0"/>
      <w:marRight w:val="0"/>
      <w:marTop w:val="0"/>
      <w:marBottom w:val="0"/>
      <w:divBdr>
        <w:top w:val="none" w:sz="0" w:space="0" w:color="auto"/>
        <w:left w:val="none" w:sz="0" w:space="0" w:color="auto"/>
        <w:bottom w:val="none" w:sz="0" w:space="0" w:color="auto"/>
        <w:right w:val="none" w:sz="0" w:space="0" w:color="auto"/>
      </w:divBdr>
    </w:div>
    <w:div w:id="944851964">
      <w:bodyDiv w:val="1"/>
      <w:marLeft w:val="0"/>
      <w:marRight w:val="0"/>
      <w:marTop w:val="0"/>
      <w:marBottom w:val="0"/>
      <w:divBdr>
        <w:top w:val="none" w:sz="0" w:space="0" w:color="auto"/>
        <w:left w:val="none" w:sz="0" w:space="0" w:color="auto"/>
        <w:bottom w:val="none" w:sz="0" w:space="0" w:color="auto"/>
        <w:right w:val="none" w:sz="0" w:space="0" w:color="auto"/>
      </w:divBdr>
    </w:div>
    <w:div w:id="944924745">
      <w:bodyDiv w:val="1"/>
      <w:marLeft w:val="0"/>
      <w:marRight w:val="0"/>
      <w:marTop w:val="0"/>
      <w:marBottom w:val="0"/>
      <w:divBdr>
        <w:top w:val="none" w:sz="0" w:space="0" w:color="auto"/>
        <w:left w:val="none" w:sz="0" w:space="0" w:color="auto"/>
        <w:bottom w:val="none" w:sz="0" w:space="0" w:color="auto"/>
        <w:right w:val="none" w:sz="0" w:space="0" w:color="auto"/>
      </w:divBdr>
    </w:div>
    <w:div w:id="945236098">
      <w:bodyDiv w:val="1"/>
      <w:marLeft w:val="0"/>
      <w:marRight w:val="0"/>
      <w:marTop w:val="0"/>
      <w:marBottom w:val="0"/>
      <w:divBdr>
        <w:top w:val="none" w:sz="0" w:space="0" w:color="auto"/>
        <w:left w:val="none" w:sz="0" w:space="0" w:color="auto"/>
        <w:bottom w:val="none" w:sz="0" w:space="0" w:color="auto"/>
        <w:right w:val="none" w:sz="0" w:space="0" w:color="auto"/>
      </w:divBdr>
    </w:div>
    <w:div w:id="945312541">
      <w:bodyDiv w:val="1"/>
      <w:marLeft w:val="0"/>
      <w:marRight w:val="0"/>
      <w:marTop w:val="0"/>
      <w:marBottom w:val="0"/>
      <w:divBdr>
        <w:top w:val="none" w:sz="0" w:space="0" w:color="auto"/>
        <w:left w:val="none" w:sz="0" w:space="0" w:color="auto"/>
        <w:bottom w:val="none" w:sz="0" w:space="0" w:color="auto"/>
        <w:right w:val="none" w:sz="0" w:space="0" w:color="auto"/>
      </w:divBdr>
    </w:div>
    <w:div w:id="945384746">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43185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506677">
      <w:bodyDiv w:val="1"/>
      <w:marLeft w:val="0"/>
      <w:marRight w:val="0"/>
      <w:marTop w:val="0"/>
      <w:marBottom w:val="0"/>
      <w:divBdr>
        <w:top w:val="none" w:sz="0" w:space="0" w:color="auto"/>
        <w:left w:val="none" w:sz="0" w:space="0" w:color="auto"/>
        <w:bottom w:val="none" w:sz="0" w:space="0" w:color="auto"/>
        <w:right w:val="none" w:sz="0" w:space="0" w:color="auto"/>
      </w:divBdr>
    </w:div>
    <w:div w:id="945691516">
      <w:bodyDiv w:val="1"/>
      <w:marLeft w:val="0"/>
      <w:marRight w:val="0"/>
      <w:marTop w:val="0"/>
      <w:marBottom w:val="0"/>
      <w:divBdr>
        <w:top w:val="none" w:sz="0" w:space="0" w:color="auto"/>
        <w:left w:val="none" w:sz="0" w:space="0" w:color="auto"/>
        <w:bottom w:val="none" w:sz="0" w:space="0" w:color="auto"/>
        <w:right w:val="none" w:sz="0" w:space="0" w:color="auto"/>
      </w:divBdr>
    </w:div>
    <w:div w:id="945694263">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084774">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23635">
      <w:bodyDiv w:val="1"/>
      <w:marLeft w:val="0"/>
      <w:marRight w:val="0"/>
      <w:marTop w:val="0"/>
      <w:marBottom w:val="0"/>
      <w:divBdr>
        <w:top w:val="none" w:sz="0" w:space="0" w:color="auto"/>
        <w:left w:val="none" w:sz="0" w:space="0" w:color="auto"/>
        <w:bottom w:val="none" w:sz="0" w:space="0" w:color="auto"/>
        <w:right w:val="none" w:sz="0" w:space="0" w:color="auto"/>
      </w:divBdr>
    </w:div>
    <w:div w:id="946430498">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542198">
      <w:bodyDiv w:val="1"/>
      <w:marLeft w:val="0"/>
      <w:marRight w:val="0"/>
      <w:marTop w:val="0"/>
      <w:marBottom w:val="0"/>
      <w:divBdr>
        <w:top w:val="none" w:sz="0" w:space="0" w:color="auto"/>
        <w:left w:val="none" w:sz="0" w:space="0" w:color="auto"/>
        <w:bottom w:val="none" w:sz="0" w:space="0" w:color="auto"/>
        <w:right w:val="none" w:sz="0" w:space="0" w:color="auto"/>
      </w:divBdr>
    </w:div>
    <w:div w:id="946543621">
      <w:bodyDiv w:val="1"/>
      <w:marLeft w:val="0"/>
      <w:marRight w:val="0"/>
      <w:marTop w:val="0"/>
      <w:marBottom w:val="0"/>
      <w:divBdr>
        <w:top w:val="none" w:sz="0" w:space="0" w:color="auto"/>
        <w:left w:val="none" w:sz="0" w:space="0" w:color="auto"/>
        <w:bottom w:val="none" w:sz="0" w:space="0" w:color="auto"/>
        <w:right w:val="none" w:sz="0" w:space="0" w:color="auto"/>
      </w:divBdr>
    </w:div>
    <w:div w:id="946696504">
      <w:bodyDiv w:val="1"/>
      <w:marLeft w:val="0"/>
      <w:marRight w:val="0"/>
      <w:marTop w:val="0"/>
      <w:marBottom w:val="0"/>
      <w:divBdr>
        <w:top w:val="none" w:sz="0" w:space="0" w:color="auto"/>
        <w:left w:val="none" w:sz="0" w:space="0" w:color="auto"/>
        <w:bottom w:val="none" w:sz="0" w:space="0" w:color="auto"/>
        <w:right w:val="none" w:sz="0" w:space="0" w:color="auto"/>
      </w:divBdr>
    </w:div>
    <w:div w:id="946698453">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816797">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083453">
      <w:bodyDiv w:val="1"/>
      <w:marLeft w:val="0"/>
      <w:marRight w:val="0"/>
      <w:marTop w:val="0"/>
      <w:marBottom w:val="0"/>
      <w:divBdr>
        <w:top w:val="none" w:sz="0" w:space="0" w:color="auto"/>
        <w:left w:val="none" w:sz="0" w:space="0" w:color="auto"/>
        <w:bottom w:val="none" w:sz="0" w:space="0" w:color="auto"/>
        <w:right w:val="none" w:sz="0" w:space="0" w:color="auto"/>
      </w:divBdr>
    </w:div>
    <w:div w:id="94719657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7811240">
      <w:bodyDiv w:val="1"/>
      <w:marLeft w:val="0"/>
      <w:marRight w:val="0"/>
      <w:marTop w:val="0"/>
      <w:marBottom w:val="0"/>
      <w:divBdr>
        <w:top w:val="none" w:sz="0" w:space="0" w:color="auto"/>
        <w:left w:val="none" w:sz="0" w:space="0" w:color="auto"/>
        <w:bottom w:val="none" w:sz="0" w:space="0" w:color="auto"/>
        <w:right w:val="none" w:sz="0" w:space="0" w:color="auto"/>
      </w:divBdr>
    </w:div>
    <w:div w:id="948195860">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16434">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8463956">
      <w:bodyDiv w:val="1"/>
      <w:marLeft w:val="0"/>
      <w:marRight w:val="0"/>
      <w:marTop w:val="0"/>
      <w:marBottom w:val="0"/>
      <w:divBdr>
        <w:top w:val="none" w:sz="0" w:space="0" w:color="auto"/>
        <w:left w:val="none" w:sz="0" w:space="0" w:color="auto"/>
        <w:bottom w:val="none" w:sz="0" w:space="0" w:color="auto"/>
        <w:right w:val="none" w:sz="0" w:space="0" w:color="auto"/>
      </w:divBdr>
    </w:div>
    <w:div w:id="948589080">
      <w:bodyDiv w:val="1"/>
      <w:marLeft w:val="0"/>
      <w:marRight w:val="0"/>
      <w:marTop w:val="0"/>
      <w:marBottom w:val="0"/>
      <w:divBdr>
        <w:top w:val="none" w:sz="0" w:space="0" w:color="auto"/>
        <w:left w:val="none" w:sz="0" w:space="0" w:color="auto"/>
        <w:bottom w:val="none" w:sz="0" w:space="0" w:color="auto"/>
        <w:right w:val="none" w:sz="0" w:space="0" w:color="auto"/>
      </w:divBdr>
    </w:div>
    <w:div w:id="948659419">
      <w:bodyDiv w:val="1"/>
      <w:marLeft w:val="0"/>
      <w:marRight w:val="0"/>
      <w:marTop w:val="0"/>
      <w:marBottom w:val="0"/>
      <w:divBdr>
        <w:top w:val="none" w:sz="0" w:space="0" w:color="auto"/>
        <w:left w:val="none" w:sz="0" w:space="0" w:color="auto"/>
        <w:bottom w:val="none" w:sz="0" w:space="0" w:color="auto"/>
        <w:right w:val="none" w:sz="0" w:space="0" w:color="auto"/>
      </w:divBdr>
    </w:div>
    <w:div w:id="948779340">
      <w:bodyDiv w:val="1"/>
      <w:marLeft w:val="0"/>
      <w:marRight w:val="0"/>
      <w:marTop w:val="0"/>
      <w:marBottom w:val="0"/>
      <w:divBdr>
        <w:top w:val="none" w:sz="0" w:space="0" w:color="auto"/>
        <w:left w:val="none" w:sz="0" w:space="0" w:color="auto"/>
        <w:bottom w:val="none" w:sz="0" w:space="0" w:color="auto"/>
        <w:right w:val="none" w:sz="0" w:space="0" w:color="auto"/>
      </w:divBdr>
    </w:div>
    <w:div w:id="948976971">
      <w:bodyDiv w:val="1"/>
      <w:marLeft w:val="0"/>
      <w:marRight w:val="0"/>
      <w:marTop w:val="0"/>
      <w:marBottom w:val="0"/>
      <w:divBdr>
        <w:top w:val="none" w:sz="0" w:space="0" w:color="auto"/>
        <w:left w:val="none" w:sz="0" w:space="0" w:color="auto"/>
        <w:bottom w:val="none" w:sz="0" w:space="0" w:color="auto"/>
        <w:right w:val="none" w:sz="0" w:space="0" w:color="auto"/>
      </w:divBdr>
    </w:div>
    <w:div w:id="949238944">
      <w:bodyDiv w:val="1"/>
      <w:marLeft w:val="0"/>
      <w:marRight w:val="0"/>
      <w:marTop w:val="0"/>
      <w:marBottom w:val="0"/>
      <w:divBdr>
        <w:top w:val="none" w:sz="0" w:space="0" w:color="auto"/>
        <w:left w:val="none" w:sz="0" w:space="0" w:color="auto"/>
        <w:bottom w:val="none" w:sz="0" w:space="0" w:color="auto"/>
        <w:right w:val="none" w:sz="0" w:space="0" w:color="auto"/>
      </w:divBdr>
    </w:div>
    <w:div w:id="949240484">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357364">
      <w:bodyDiv w:val="1"/>
      <w:marLeft w:val="0"/>
      <w:marRight w:val="0"/>
      <w:marTop w:val="0"/>
      <w:marBottom w:val="0"/>
      <w:divBdr>
        <w:top w:val="none" w:sz="0" w:space="0" w:color="auto"/>
        <w:left w:val="none" w:sz="0" w:space="0" w:color="auto"/>
        <w:bottom w:val="none" w:sz="0" w:space="0" w:color="auto"/>
        <w:right w:val="none" w:sz="0" w:space="0" w:color="auto"/>
      </w:divBdr>
    </w:div>
    <w:div w:id="949361505">
      <w:bodyDiv w:val="1"/>
      <w:marLeft w:val="0"/>
      <w:marRight w:val="0"/>
      <w:marTop w:val="0"/>
      <w:marBottom w:val="0"/>
      <w:divBdr>
        <w:top w:val="none" w:sz="0" w:space="0" w:color="auto"/>
        <w:left w:val="none" w:sz="0" w:space="0" w:color="auto"/>
        <w:bottom w:val="none" w:sz="0" w:space="0" w:color="auto"/>
        <w:right w:val="none" w:sz="0" w:space="0" w:color="auto"/>
      </w:divBdr>
    </w:div>
    <w:div w:id="949430932">
      <w:bodyDiv w:val="1"/>
      <w:marLeft w:val="0"/>
      <w:marRight w:val="0"/>
      <w:marTop w:val="0"/>
      <w:marBottom w:val="0"/>
      <w:divBdr>
        <w:top w:val="none" w:sz="0" w:space="0" w:color="auto"/>
        <w:left w:val="none" w:sz="0" w:space="0" w:color="auto"/>
        <w:bottom w:val="none" w:sz="0" w:space="0" w:color="auto"/>
        <w:right w:val="none" w:sz="0" w:space="0" w:color="auto"/>
      </w:divBdr>
    </w:div>
    <w:div w:id="949434892">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553409">
      <w:bodyDiv w:val="1"/>
      <w:marLeft w:val="0"/>
      <w:marRight w:val="0"/>
      <w:marTop w:val="0"/>
      <w:marBottom w:val="0"/>
      <w:divBdr>
        <w:top w:val="none" w:sz="0" w:space="0" w:color="auto"/>
        <w:left w:val="none" w:sz="0" w:space="0" w:color="auto"/>
        <w:bottom w:val="none" w:sz="0" w:space="0" w:color="auto"/>
        <w:right w:val="none" w:sz="0" w:space="0" w:color="auto"/>
      </w:divBdr>
    </w:div>
    <w:div w:id="949899145">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49971823">
      <w:bodyDiv w:val="1"/>
      <w:marLeft w:val="0"/>
      <w:marRight w:val="0"/>
      <w:marTop w:val="0"/>
      <w:marBottom w:val="0"/>
      <w:divBdr>
        <w:top w:val="none" w:sz="0" w:space="0" w:color="auto"/>
        <w:left w:val="none" w:sz="0" w:space="0" w:color="auto"/>
        <w:bottom w:val="none" w:sz="0" w:space="0" w:color="auto"/>
        <w:right w:val="none" w:sz="0" w:space="0" w:color="auto"/>
      </w:divBdr>
    </w:div>
    <w:div w:id="950018718">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481002">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69775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823490">
      <w:bodyDiv w:val="1"/>
      <w:marLeft w:val="0"/>
      <w:marRight w:val="0"/>
      <w:marTop w:val="0"/>
      <w:marBottom w:val="0"/>
      <w:divBdr>
        <w:top w:val="none" w:sz="0" w:space="0" w:color="auto"/>
        <w:left w:val="none" w:sz="0" w:space="0" w:color="auto"/>
        <w:bottom w:val="none" w:sz="0" w:space="0" w:color="auto"/>
        <w:right w:val="none" w:sz="0" w:space="0" w:color="auto"/>
      </w:divBdr>
    </w:div>
    <w:div w:id="950933313">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130043">
      <w:bodyDiv w:val="1"/>
      <w:marLeft w:val="0"/>
      <w:marRight w:val="0"/>
      <w:marTop w:val="0"/>
      <w:marBottom w:val="0"/>
      <w:divBdr>
        <w:top w:val="none" w:sz="0" w:space="0" w:color="auto"/>
        <w:left w:val="none" w:sz="0" w:space="0" w:color="auto"/>
        <w:bottom w:val="none" w:sz="0" w:space="0" w:color="auto"/>
        <w:right w:val="none" w:sz="0" w:space="0" w:color="auto"/>
      </w:divBdr>
    </w:div>
    <w:div w:id="951133825">
      <w:bodyDiv w:val="1"/>
      <w:marLeft w:val="0"/>
      <w:marRight w:val="0"/>
      <w:marTop w:val="0"/>
      <w:marBottom w:val="0"/>
      <w:divBdr>
        <w:top w:val="none" w:sz="0" w:space="0" w:color="auto"/>
        <w:left w:val="none" w:sz="0" w:space="0" w:color="auto"/>
        <w:bottom w:val="none" w:sz="0" w:space="0" w:color="auto"/>
        <w:right w:val="none" w:sz="0" w:space="0" w:color="auto"/>
      </w:divBdr>
    </w:div>
    <w:div w:id="951204686">
      <w:bodyDiv w:val="1"/>
      <w:marLeft w:val="0"/>
      <w:marRight w:val="0"/>
      <w:marTop w:val="0"/>
      <w:marBottom w:val="0"/>
      <w:divBdr>
        <w:top w:val="none" w:sz="0" w:space="0" w:color="auto"/>
        <w:left w:val="none" w:sz="0" w:space="0" w:color="auto"/>
        <w:bottom w:val="none" w:sz="0" w:space="0" w:color="auto"/>
        <w:right w:val="none" w:sz="0" w:space="0" w:color="auto"/>
      </w:divBdr>
    </w:div>
    <w:div w:id="951211788">
      <w:bodyDiv w:val="1"/>
      <w:marLeft w:val="0"/>
      <w:marRight w:val="0"/>
      <w:marTop w:val="0"/>
      <w:marBottom w:val="0"/>
      <w:divBdr>
        <w:top w:val="none" w:sz="0" w:space="0" w:color="auto"/>
        <w:left w:val="none" w:sz="0" w:space="0" w:color="auto"/>
        <w:bottom w:val="none" w:sz="0" w:space="0" w:color="auto"/>
        <w:right w:val="none" w:sz="0" w:space="0" w:color="auto"/>
      </w:divBdr>
    </w:div>
    <w:div w:id="951397177">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595014">
      <w:bodyDiv w:val="1"/>
      <w:marLeft w:val="0"/>
      <w:marRight w:val="0"/>
      <w:marTop w:val="0"/>
      <w:marBottom w:val="0"/>
      <w:divBdr>
        <w:top w:val="none" w:sz="0" w:space="0" w:color="auto"/>
        <w:left w:val="none" w:sz="0" w:space="0" w:color="auto"/>
        <w:bottom w:val="none" w:sz="0" w:space="0" w:color="auto"/>
        <w:right w:val="none" w:sz="0" w:space="0" w:color="auto"/>
      </w:divBdr>
    </w:div>
    <w:div w:id="951670002">
      <w:bodyDiv w:val="1"/>
      <w:marLeft w:val="0"/>
      <w:marRight w:val="0"/>
      <w:marTop w:val="0"/>
      <w:marBottom w:val="0"/>
      <w:divBdr>
        <w:top w:val="none" w:sz="0" w:space="0" w:color="auto"/>
        <w:left w:val="none" w:sz="0" w:space="0" w:color="auto"/>
        <w:bottom w:val="none" w:sz="0" w:space="0" w:color="auto"/>
        <w:right w:val="none" w:sz="0" w:space="0" w:color="auto"/>
      </w:divBdr>
    </w:div>
    <w:div w:id="951858222">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126616">
      <w:bodyDiv w:val="1"/>
      <w:marLeft w:val="0"/>
      <w:marRight w:val="0"/>
      <w:marTop w:val="0"/>
      <w:marBottom w:val="0"/>
      <w:divBdr>
        <w:top w:val="none" w:sz="0" w:space="0" w:color="auto"/>
        <w:left w:val="none" w:sz="0" w:space="0" w:color="auto"/>
        <w:bottom w:val="none" w:sz="0" w:space="0" w:color="auto"/>
        <w:right w:val="none" w:sz="0" w:space="0" w:color="auto"/>
      </w:divBdr>
    </w:div>
    <w:div w:id="952175830">
      <w:bodyDiv w:val="1"/>
      <w:marLeft w:val="0"/>
      <w:marRight w:val="0"/>
      <w:marTop w:val="0"/>
      <w:marBottom w:val="0"/>
      <w:divBdr>
        <w:top w:val="none" w:sz="0" w:space="0" w:color="auto"/>
        <w:left w:val="none" w:sz="0" w:space="0" w:color="auto"/>
        <w:bottom w:val="none" w:sz="0" w:space="0" w:color="auto"/>
        <w:right w:val="none" w:sz="0" w:space="0" w:color="auto"/>
      </w:divBdr>
    </w:div>
    <w:div w:id="952247455">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443777">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789425">
      <w:bodyDiv w:val="1"/>
      <w:marLeft w:val="0"/>
      <w:marRight w:val="0"/>
      <w:marTop w:val="0"/>
      <w:marBottom w:val="0"/>
      <w:divBdr>
        <w:top w:val="none" w:sz="0" w:space="0" w:color="auto"/>
        <w:left w:val="none" w:sz="0" w:space="0" w:color="auto"/>
        <w:bottom w:val="none" w:sz="0" w:space="0" w:color="auto"/>
        <w:right w:val="none" w:sz="0" w:space="0" w:color="auto"/>
      </w:divBdr>
    </w:div>
    <w:div w:id="952789538">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48763">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487861">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3903834">
      <w:bodyDiv w:val="1"/>
      <w:marLeft w:val="0"/>
      <w:marRight w:val="0"/>
      <w:marTop w:val="0"/>
      <w:marBottom w:val="0"/>
      <w:divBdr>
        <w:top w:val="none" w:sz="0" w:space="0" w:color="auto"/>
        <w:left w:val="none" w:sz="0" w:space="0" w:color="auto"/>
        <w:bottom w:val="none" w:sz="0" w:space="0" w:color="auto"/>
        <w:right w:val="none" w:sz="0" w:space="0" w:color="auto"/>
      </w:divBdr>
    </w:div>
    <w:div w:id="954555217">
      <w:bodyDiv w:val="1"/>
      <w:marLeft w:val="0"/>
      <w:marRight w:val="0"/>
      <w:marTop w:val="0"/>
      <w:marBottom w:val="0"/>
      <w:divBdr>
        <w:top w:val="none" w:sz="0" w:space="0" w:color="auto"/>
        <w:left w:val="none" w:sz="0" w:space="0" w:color="auto"/>
        <w:bottom w:val="none" w:sz="0" w:space="0" w:color="auto"/>
        <w:right w:val="none" w:sz="0" w:space="0" w:color="auto"/>
      </w:divBdr>
    </w:div>
    <w:div w:id="954942807">
      <w:bodyDiv w:val="1"/>
      <w:marLeft w:val="0"/>
      <w:marRight w:val="0"/>
      <w:marTop w:val="0"/>
      <w:marBottom w:val="0"/>
      <w:divBdr>
        <w:top w:val="none" w:sz="0" w:space="0" w:color="auto"/>
        <w:left w:val="none" w:sz="0" w:space="0" w:color="auto"/>
        <w:bottom w:val="none" w:sz="0" w:space="0" w:color="auto"/>
        <w:right w:val="none" w:sz="0" w:space="0" w:color="auto"/>
      </w:divBdr>
    </w:div>
    <w:div w:id="955139284">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215398">
      <w:bodyDiv w:val="1"/>
      <w:marLeft w:val="0"/>
      <w:marRight w:val="0"/>
      <w:marTop w:val="0"/>
      <w:marBottom w:val="0"/>
      <w:divBdr>
        <w:top w:val="none" w:sz="0" w:space="0" w:color="auto"/>
        <w:left w:val="none" w:sz="0" w:space="0" w:color="auto"/>
        <w:bottom w:val="none" w:sz="0" w:space="0" w:color="auto"/>
        <w:right w:val="none" w:sz="0" w:space="0" w:color="auto"/>
      </w:divBdr>
    </w:div>
    <w:div w:id="955333886">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104831">
      <w:bodyDiv w:val="1"/>
      <w:marLeft w:val="0"/>
      <w:marRight w:val="0"/>
      <w:marTop w:val="0"/>
      <w:marBottom w:val="0"/>
      <w:divBdr>
        <w:top w:val="none" w:sz="0" w:space="0" w:color="auto"/>
        <w:left w:val="none" w:sz="0" w:space="0" w:color="auto"/>
        <w:bottom w:val="none" w:sz="0" w:space="0" w:color="auto"/>
        <w:right w:val="none" w:sz="0" w:space="0" w:color="auto"/>
      </w:divBdr>
    </w:div>
    <w:div w:id="956253080">
      <w:bodyDiv w:val="1"/>
      <w:marLeft w:val="0"/>
      <w:marRight w:val="0"/>
      <w:marTop w:val="0"/>
      <w:marBottom w:val="0"/>
      <w:divBdr>
        <w:top w:val="none" w:sz="0" w:space="0" w:color="auto"/>
        <w:left w:val="none" w:sz="0" w:space="0" w:color="auto"/>
        <w:bottom w:val="none" w:sz="0" w:space="0" w:color="auto"/>
        <w:right w:val="none" w:sz="0" w:space="0" w:color="auto"/>
      </w:divBdr>
    </w:div>
    <w:div w:id="956329421">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370389">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2267">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4000">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76345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103398">
      <w:bodyDiv w:val="1"/>
      <w:marLeft w:val="0"/>
      <w:marRight w:val="0"/>
      <w:marTop w:val="0"/>
      <w:marBottom w:val="0"/>
      <w:divBdr>
        <w:top w:val="none" w:sz="0" w:space="0" w:color="auto"/>
        <w:left w:val="none" w:sz="0" w:space="0" w:color="auto"/>
        <w:bottom w:val="none" w:sz="0" w:space="0" w:color="auto"/>
        <w:right w:val="none" w:sz="0" w:space="0" w:color="auto"/>
      </w:divBdr>
    </w:div>
    <w:div w:id="957418430">
      <w:bodyDiv w:val="1"/>
      <w:marLeft w:val="0"/>
      <w:marRight w:val="0"/>
      <w:marTop w:val="0"/>
      <w:marBottom w:val="0"/>
      <w:divBdr>
        <w:top w:val="none" w:sz="0" w:space="0" w:color="auto"/>
        <w:left w:val="none" w:sz="0" w:space="0" w:color="auto"/>
        <w:bottom w:val="none" w:sz="0" w:space="0" w:color="auto"/>
        <w:right w:val="none" w:sz="0" w:space="0" w:color="auto"/>
      </w:divBdr>
    </w:div>
    <w:div w:id="957490557">
      <w:bodyDiv w:val="1"/>
      <w:marLeft w:val="0"/>
      <w:marRight w:val="0"/>
      <w:marTop w:val="0"/>
      <w:marBottom w:val="0"/>
      <w:divBdr>
        <w:top w:val="none" w:sz="0" w:space="0" w:color="auto"/>
        <w:left w:val="none" w:sz="0" w:space="0" w:color="auto"/>
        <w:bottom w:val="none" w:sz="0" w:space="0" w:color="auto"/>
        <w:right w:val="none" w:sz="0" w:space="0" w:color="auto"/>
      </w:divBdr>
    </w:div>
    <w:div w:id="957613733">
      <w:bodyDiv w:val="1"/>
      <w:marLeft w:val="0"/>
      <w:marRight w:val="0"/>
      <w:marTop w:val="0"/>
      <w:marBottom w:val="0"/>
      <w:divBdr>
        <w:top w:val="none" w:sz="0" w:space="0" w:color="auto"/>
        <w:left w:val="none" w:sz="0" w:space="0" w:color="auto"/>
        <w:bottom w:val="none" w:sz="0" w:space="0" w:color="auto"/>
        <w:right w:val="none" w:sz="0" w:space="0" w:color="auto"/>
      </w:divBdr>
    </w:div>
    <w:div w:id="957679637">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074670">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1579">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148625">
      <w:bodyDiv w:val="1"/>
      <w:marLeft w:val="0"/>
      <w:marRight w:val="0"/>
      <w:marTop w:val="0"/>
      <w:marBottom w:val="0"/>
      <w:divBdr>
        <w:top w:val="none" w:sz="0" w:space="0" w:color="auto"/>
        <w:left w:val="none" w:sz="0" w:space="0" w:color="auto"/>
        <w:bottom w:val="none" w:sz="0" w:space="0" w:color="auto"/>
        <w:right w:val="none" w:sz="0" w:space="0" w:color="auto"/>
      </w:divBdr>
    </w:div>
    <w:div w:id="958296443">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88554">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533170">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681261">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8954944">
      <w:bodyDiv w:val="1"/>
      <w:marLeft w:val="0"/>
      <w:marRight w:val="0"/>
      <w:marTop w:val="0"/>
      <w:marBottom w:val="0"/>
      <w:divBdr>
        <w:top w:val="none" w:sz="0" w:space="0" w:color="auto"/>
        <w:left w:val="none" w:sz="0" w:space="0" w:color="auto"/>
        <w:bottom w:val="none" w:sz="0" w:space="0" w:color="auto"/>
        <w:right w:val="none" w:sz="0" w:space="0" w:color="auto"/>
      </w:divBdr>
    </w:div>
    <w:div w:id="958990573">
      <w:bodyDiv w:val="1"/>
      <w:marLeft w:val="0"/>
      <w:marRight w:val="0"/>
      <w:marTop w:val="0"/>
      <w:marBottom w:val="0"/>
      <w:divBdr>
        <w:top w:val="none" w:sz="0" w:space="0" w:color="auto"/>
        <w:left w:val="none" w:sz="0" w:space="0" w:color="auto"/>
        <w:bottom w:val="none" w:sz="0" w:space="0" w:color="auto"/>
        <w:right w:val="none" w:sz="0" w:space="0" w:color="auto"/>
      </w:divBdr>
    </w:div>
    <w:div w:id="958991420">
      <w:bodyDiv w:val="1"/>
      <w:marLeft w:val="0"/>
      <w:marRight w:val="0"/>
      <w:marTop w:val="0"/>
      <w:marBottom w:val="0"/>
      <w:divBdr>
        <w:top w:val="none" w:sz="0" w:space="0" w:color="auto"/>
        <w:left w:val="none" w:sz="0" w:space="0" w:color="auto"/>
        <w:bottom w:val="none" w:sz="0" w:space="0" w:color="auto"/>
        <w:right w:val="none" w:sz="0" w:space="0" w:color="auto"/>
      </w:divBdr>
    </w:div>
    <w:div w:id="958997892">
      <w:bodyDiv w:val="1"/>
      <w:marLeft w:val="0"/>
      <w:marRight w:val="0"/>
      <w:marTop w:val="0"/>
      <w:marBottom w:val="0"/>
      <w:divBdr>
        <w:top w:val="none" w:sz="0" w:space="0" w:color="auto"/>
        <w:left w:val="none" w:sz="0" w:space="0" w:color="auto"/>
        <w:bottom w:val="none" w:sz="0" w:space="0" w:color="auto"/>
        <w:right w:val="none" w:sz="0" w:space="0" w:color="auto"/>
      </w:divBdr>
    </w:div>
    <w:div w:id="959068723">
      <w:bodyDiv w:val="1"/>
      <w:marLeft w:val="0"/>
      <w:marRight w:val="0"/>
      <w:marTop w:val="0"/>
      <w:marBottom w:val="0"/>
      <w:divBdr>
        <w:top w:val="none" w:sz="0" w:space="0" w:color="auto"/>
        <w:left w:val="none" w:sz="0" w:space="0" w:color="auto"/>
        <w:bottom w:val="none" w:sz="0" w:space="0" w:color="auto"/>
        <w:right w:val="none" w:sz="0" w:space="0" w:color="auto"/>
      </w:divBdr>
    </w:div>
    <w:div w:id="959145160">
      <w:bodyDiv w:val="1"/>
      <w:marLeft w:val="0"/>
      <w:marRight w:val="0"/>
      <w:marTop w:val="0"/>
      <w:marBottom w:val="0"/>
      <w:divBdr>
        <w:top w:val="none" w:sz="0" w:space="0" w:color="auto"/>
        <w:left w:val="none" w:sz="0" w:space="0" w:color="auto"/>
        <w:bottom w:val="none" w:sz="0" w:space="0" w:color="auto"/>
        <w:right w:val="none" w:sz="0" w:space="0" w:color="auto"/>
      </w:divBdr>
    </w:div>
    <w:div w:id="959185458">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460851">
      <w:bodyDiv w:val="1"/>
      <w:marLeft w:val="0"/>
      <w:marRight w:val="0"/>
      <w:marTop w:val="0"/>
      <w:marBottom w:val="0"/>
      <w:divBdr>
        <w:top w:val="none" w:sz="0" w:space="0" w:color="auto"/>
        <w:left w:val="none" w:sz="0" w:space="0" w:color="auto"/>
        <w:bottom w:val="none" w:sz="0" w:space="0" w:color="auto"/>
        <w:right w:val="none" w:sz="0" w:space="0" w:color="auto"/>
      </w:divBdr>
    </w:div>
    <w:div w:id="959603082">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729627">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59920969">
      <w:bodyDiv w:val="1"/>
      <w:marLeft w:val="0"/>
      <w:marRight w:val="0"/>
      <w:marTop w:val="0"/>
      <w:marBottom w:val="0"/>
      <w:divBdr>
        <w:top w:val="none" w:sz="0" w:space="0" w:color="auto"/>
        <w:left w:val="none" w:sz="0" w:space="0" w:color="auto"/>
        <w:bottom w:val="none" w:sz="0" w:space="0" w:color="auto"/>
        <w:right w:val="none" w:sz="0" w:space="0" w:color="auto"/>
      </w:divBdr>
    </w:div>
    <w:div w:id="960111612">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0645925">
      <w:bodyDiv w:val="1"/>
      <w:marLeft w:val="0"/>
      <w:marRight w:val="0"/>
      <w:marTop w:val="0"/>
      <w:marBottom w:val="0"/>
      <w:divBdr>
        <w:top w:val="none" w:sz="0" w:space="0" w:color="auto"/>
        <w:left w:val="none" w:sz="0" w:space="0" w:color="auto"/>
        <w:bottom w:val="none" w:sz="0" w:space="0" w:color="auto"/>
        <w:right w:val="none" w:sz="0" w:space="0" w:color="auto"/>
      </w:divBdr>
    </w:div>
    <w:div w:id="960654067">
      <w:bodyDiv w:val="1"/>
      <w:marLeft w:val="0"/>
      <w:marRight w:val="0"/>
      <w:marTop w:val="0"/>
      <w:marBottom w:val="0"/>
      <w:divBdr>
        <w:top w:val="none" w:sz="0" w:space="0" w:color="auto"/>
        <w:left w:val="none" w:sz="0" w:space="0" w:color="auto"/>
        <w:bottom w:val="none" w:sz="0" w:space="0" w:color="auto"/>
        <w:right w:val="none" w:sz="0" w:space="0" w:color="auto"/>
      </w:divBdr>
    </w:div>
    <w:div w:id="960720947">
      <w:bodyDiv w:val="1"/>
      <w:marLeft w:val="0"/>
      <w:marRight w:val="0"/>
      <w:marTop w:val="0"/>
      <w:marBottom w:val="0"/>
      <w:divBdr>
        <w:top w:val="none" w:sz="0" w:space="0" w:color="auto"/>
        <w:left w:val="none" w:sz="0" w:space="0" w:color="auto"/>
        <w:bottom w:val="none" w:sz="0" w:space="0" w:color="auto"/>
        <w:right w:val="none" w:sz="0" w:space="0" w:color="auto"/>
      </w:divBdr>
    </w:div>
    <w:div w:id="960768619">
      <w:bodyDiv w:val="1"/>
      <w:marLeft w:val="0"/>
      <w:marRight w:val="0"/>
      <w:marTop w:val="0"/>
      <w:marBottom w:val="0"/>
      <w:divBdr>
        <w:top w:val="none" w:sz="0" w:space="0" w:color="auto"/>
        <w:left w:val="none" w:sz="0" w:space="0" w:color="auto"/>
        <w:bottom w:val="none" w:sz="0" w:space="0" w:color="auto"/>
        <w:right w:val="none" w:sz="0" w:space="0" w:color="auto"/>
      </w:divBdr>
    </w:div>
    <w:div w:id="960839918">
      <w:bodyDiv w:val="1"/>
      <w:marLeft w:val="0"/>
      <w:marRight w:val="0"/>
      <w:marTop w:val="0"/>
      <w:marBottom w:val="0"/>
      <w:divBdr>
        <w:top w:val="none" w:sz="0" w:space="0" w:color="auto"/>
        <w:left w:val="none" w:sz="0" w:space="0" w:color="auto"/>
        <w:bottom w:val="none" w:sz="0" w:space="0" w:color="auto"/>
        <w:right w:val="none" w:sz="0" w:space="0" w:color="auto"/>
      </w:divBdr>
    </w:div>
    <w:div w:id="961035691">
      <w:bodyDiv w:val="1"/>
      <w:marLeft w:val="0"/>
      <w:marRight w:val="0"/>
      <w:marTop w:val="0"/>
      <w:marBottom w:val="0"/>
      <w:divBdr>
        <w:top w:val="none" w:sz="0" w:space="0" w:color="auto"/>
        <w:left w:val="none" w:sz="0" w:space="0" w:color="auto"/>
        <w:bottom w:val="none" w:sz="0" w:space="0" w:color="auto"/>
        <w:right w:val="none" w:sz="0" w:space="0" w:color="auto"/>
      </w:divBdr>
    </w:div>
    <w:div w:id="961309217">
      <w:bodyDiv w:val="1"/>
      <w:marLeft w:val="0"/>
      <w:marRight w:val="0"/>
      <w:marTop w:val="0"/>
      <w:marBottom w:val="0"/>
      <w:divBdr>
        <w:top w:val="none" w:sz="0" w:space="0" w:color="auto"/>
        <w:left w:val="none" w:sz="0" w:space="0" w:color="auto"/>
        <w:bottom w:val="none" w:sz="0" w:space="0" w:color="auto"/>
        <w:right w:val="none" w:sz="0" w:space="0" w:color="auto"/>
      </w:divBdr>
    </w:div>
    <w:div w:id="961499229">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080210">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345942">
      <w:bodyDiv w:val="1"/>
      <w:marLeft w:val="0"/>
      <w:marRight w:val="0"/>
      <w:marTop w:val="0"/>
      <w:marBottom w:val="0"/>
      <w:divBdr>
        <w:top w:val="none" w:sz="0" w:space="0" w:color="auto"/>
        <w:left w:val="none" w:sz="0" w:space="0" w:color="auto"/>
        <w:bottom w:val="none" w:sz="0" w:space="0" w:color="auto"/>
        <w:right w:val="none" w:sz="0" w:space="0" w:color="auto"/>
      </w:divBdr>
    </w:div>
    <w:div w:id="962348943">
      <w:bodyDiv w:val="1"/>
      <w:marLeft w:val="0"/>
      <w:marRight w:val="0"/>
      <w:marTop w:val="0"/>
      <w:marBottom w:val="0"/>
      <w:divBdr>
        <w:top w:val="none" w:sz="0" w:space="0" w:color="auto"/>
        <w:left w:val="none" w:sz="0" w:space="0" w:color="auto"/>
        <w:bottom w:val="none" w:sz="0" w:space="0" w:color="auto"/>
        <w:right w:val="none" w:sz="0" w:space="0" w:color="auto"/>
      </w:divBdr>
    </w:div>
    <w:div w:id="962426629">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539046">
      <w:bodyDiv w:val="1"/>
      <w:marLeft w:val="0"/>
      <w:marRight w:val="0"/>
      <w:marTop w:val="0"/>
      <w:marBottom w:val="0"/>
      <w:divBdr>
        <w:top w:val="none" w:sz="0" w:space="0" w:color="auto"/>
        <w:left w:val="none" w:sz="0" w:space="0" w:color="auto"/>
        <w:bottom w:val="none" w:sz="0" w:space="0" w:color="auto"/>
        <w:right w:val="none" w:sz="0" w:space="0" w:color="auto"/>
      </w:divBdr>
    </w:div>
    <w:div w:id="962686371">
      <w:bodyDiv w:val="1"/>
      <w:marLeft w:val="0"/>
      <w:marRight w:val="0"/>
      <w:marTop w:val="0"/>
      <w:marBottom w:val="0"/>
      <w:divBdr>
        <w:top w:val="none" w:sz="0" w:space="0" w:color="auto"/>
        <w:left w:val="none" w:sz="0" w:space="0" w:color="auto"/>
        <w:bottom w:val="none" w:sz="0" w:space="0" w:color="auto"/>
        <w:right w:val="none" w:sz="0" w:space="0" w:color="auto"/>
      </w:divBdr>
    </w:div>
    <w:div w:id="962689889">
      <w:bodyDiv w:val="1"/>
      <w:marLeft w:val="0"/>
      <w:marRight w:val="0"/>
      <w:marTop w:val="0"/>
      <w:marBottom w:val="0"/>
      <w:divBdr>
        <w:top w:val="none" w:sz="0" w:space="0" w:color="auto"/>
        <w:left w:val="none" w:sz="0" w:space="0" w:color="auto"/>
        <w:bottom w:val="none" w:sz="0" w:space="0" w:color="auto"/>
        <w:right w:val="none" w:sz="0" w:space="0" w:color="auto"/>
      </w:divBdr>
    </w:div>
    <w:div w:id="962804695">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123859">
      <w:bodyDiv w:val="1"/>
      <w:marLeft w:val="0"/>
      <w:marRight w:val="0"/>
      <w:marTop w:val="0"/>
      <w:marBottom w:val="0"/>
      <w:divBdr>
        <w:top w:val="none" w:sz="0" w:space="0" w:color="auto"/>
        <w:left w:val="none" w:sz="0" w:space="0" w:color="auto"/>
        <w:bottom w:val="none" w:sz="0" w:space="0" w:color="auto"/>
        <w:right w:val="none" w:sz="0" w:space="0" w:color="auto"/>
      </w:divBdr>
    </w:div>
    <w:div w:id="963388200">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462766">
      <w:bodyDiv w:val="1"/>
      <w:marLeft w:val="0"/>
      <w:marRight w:val="0"/>
      <w:marTop w:val="0"/>
      <w:marBottom w:val="0"/>
      <w:divBdr>
        <w:top w:val="none" w:sz="0" w:space="0" w:color="auto"/>
        <w:left w:val="none" w:sz="0" w:space="0" w:color="auto"/>
        <w:bottom w:val="none" w:sz="0" w:space="0" w:color="auto"/>
        <w:right w:val="none" w:sz="0" w:space="0" w:color="auto"/>
      </w:divBdr>
    </w:div>
    <w:div w:id="963539072">
      <w:bodyDiv w:val="1"/>
      <w:marLeft w:val="0"/>
      <w:marRight w:val="0"/>
      <w:marTop w:val="0"/>
      <w:marBottom w:val="0"/>
      <w:divBdr>
        <w:top w:val="none" w:sz="0" w:space="0" w:color="auto"/>
        <w:left w:val="none" w:sz="0" w:space="0" w:color="auto"/>
        <w:bottom w:val="none" w:sz="0" w:space="0" w:color="auto"/>
        <w:right w:val="none" w:sz="0" w:space="0" w:color="auto"/>
      </w:divBdr>
    </w:div>
    <w:div w:id="963659908">
      <w:bodyDiv w:val="1"/>
      <w:marLeft w:val="0"/>
      <w:marRight w:val="0"/>
      <w:marTop w:val="0"/>
      <w:marBottom w:val="0"/>
      <w:divBdr>
        <w:top w:val="none" w:sz="0" w:space="0" w:color="auto"/>
        <w:left w:val="none" w:sz="0" w:space="0" w:color="auto"/>
        <w:bottom w:val="none" w:sz="0" w:space="0" w:color="auto"/>
        <w:right w:val="none" w:sz="0" w:space="0" w:color="auto"/>
      </w:divBdr>
    </w:div>
    <w:div w:id="963735382">
      <w:bodyDiv w:val="1"/>
      <w:marLeft w:val="0"/>
      <w:marRight w:val="0"/>
      <w:marTop w:val="0"/>
      <w:marBottom w:val="0"/>
      <w:divBdr>
        <w:top w:val="none" w:sz="0" w:space="0" w:color="auto"/>
        <w:left w:val="none" w:sz="0" w:space="0" w:color="auto"/>
        <w:bottom w:val="none" w:sz="0" w:space="0" w:color="auto"/>
        <w:right w:val="none" w:sz="0" w:space="0" w:color="auto"/>
      </w:divBdr>
    </w:div>
    <w:div w:id="96373629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776701">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3849829">
      <w:bodyDiv w:val="1"/>
      <w:marLeft w:val="0"/>
      <w:marRight w:val="0"/>
      <w:marTop w:val="0"/>
      <w:marBottom w:val="0"/>
      <w:divBdr>
        <w:top w:val="none" w:sz="0" w:space="0" w:color="auto"/>
        <w:left w:val="none" w:sz="0" w:space="0" w:color="auto"/>
        <w:bottom w:val="none" w:sz="0" w:space="0" w:color="auto"/>
        <w:right w:val="none" w:sz="0" w:space="0" w:color="auto"/>
      </w:divBdr>
    </w:div>
    <w:div w:id="963973067">
      <w:bodyDiv w:val="1"/>
      <w:marLeft w:val="0"/>
      <w:marRight w:val="0"/>
      <w:marTop w:val="0"/>
      <w:marBottom w:val="0"/>
      <w:divBdr>
        <w:top w:val="none" w:sz="0" w:space="0" w:color="auto"/>
        <w:left w:val="none" w:sz="0" w:space="0" w:color="auto"/>
        <w:bottom w:val="none" w:sz="0" w:space="0" w:color="auto"/>
        <w:right w:val="none" w:sz="0" w:space="0" w:color="auto"/>
      </w:divBdr>
    </w:div>
    <w:div w:id="963997985">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240914">
      <w:bodyDiv w:val="1"/>
      <w:marLeft w:val="0"/>
      <w:marRight w:val="0"/>
      <w:marTop w:val="0"/>
      <w:marBottom w:val="0"/>
      <w:divBdr>
        <w:top w:val="none" w:sz="0" w:space="0" w:color="auto"/>
        <w:left w:val="none" w:sz="0" w:space="0" w:color="auto"/>
        <w:bottom w:val="none" w:sz="0" w:space="0" w:color="auto"/>
        <w:right w:val="none" w:sz="0" w:space="0" w:color="auto"/>
      </w:divBdr>
    </w:div>
    <w:div w:id="964313585">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390109">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160926">
      <w:bodyDiv w:val="1"/>
      <w:marLeft w:val="0"/>
      <w:marRight w:val="0"/>
      <w:marTop w:val="0"/>
      <w:marBottom w:val="0"/>
      <w:divBdr>
        <w:top w:val="none" w:sz="0" w:space="0" w:color="auto"/>
        <w:left w:val="none" w:sz="0" w:space="0" w:color="auto"/>
        <w:bottom w:val="none" w:sz="0" w:space="0" w:color="auto"/>
        <w:right w:val="none" w:sz="0" w:space="0" w:color="auto"/>
      </w:divBdr>
    </w:div>
    <w:div w:id="965231848">
      <w:bodyDiv w:val="1"/>
      <w:marLeft w:val="0"/>
      <w:marRight w:val="0"/>
      <w:marTop w:val="0"/>
      <w:marBottom w:val="0"/>
      <w:divBdr>
        <w:top w:val="none" w:sz="0" w:space="0" w:color="auto"/>
        <w:left w:val="none" w:sz="0" w:space="0" w:color="auto"/>
        <w:bottom w:val="none" w:sz="0" w:space="0" w:color="auto"/>
        <w:right w:val="none" w:sz="0" w:space="0" w:color="auto"/>
      </w:divBdr>
    </w:div>
    <w:div w:id="965353193">
      <w:bodyDiv w:val="1"/>
      <w:marLeft w:val="0"/>
      <w:marRight w:val="0"/>
      <w:marTop w:val="0"/>
      <w:marBottom w:val="0"/>
      <w:divBdr>
        <w:top w:val="none" w:sz="0" w:space="0" w:color="auto"/>
        <w:left w:val="none" w:sz="0" w:space="0" w:color="auto"/>
        <w:bottom w:val="none" w:sz="0" w:space="0" w:color="auto"/>
        <w:right w:val="none" w:sz="0" w:space="0" w:color="auto"/>
      </w:divBdr>
    </w:div>
    <w:div w:id="965356001">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546098">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741098">
      <w:bodyDiv w:val="1"/>
      <w:marLeft w:val="0"/>
      <w:marRight w:val="0"/>
      <w:marTop w:val="0"/>
      <w:marBottom w:val="0"/>
      <w:divBdr>
        <w:top w:val="none" w:sz="0" w:space="0" w:color="auto"/>
        <w:left w:val="none" w:sz="0" w:space="0" w:color="auto"/>
        <w:bottom w:val="none" w:sz="0" w:space="0" w:color="auto"/>
        <w:right w:val="none" w:sz="0" w:space="0" w:color="auto"/>
      </w:divBdr>
    </w:div>
    <w:div w:id="965817331">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5887983">
      <w:bodyDiv w:val="1"/>
      <w:marLeft w:val="0"/>
      <w:marRight w:val="0"/>
      <w:marTop w:val="0"/>
      <w:marBottom w:val="0"/>
      <w:divBdr>
        <w:top w:val="none" w:sz="0" w:space="0" w:color="auto"/>
        <w:left w:val="none" w:sz="0" w:space="0" w:color="auto"/>
        <w:bottom w:val="none" w:sz="0" w:space="0" w:color="auto"/>
        <w:right w:val="none" w:sz="0" w:space="0" w:color="auto"/>
      </w:divBdr>
    </w:div>
    <w:div w:id="966351436">
      <w:bodyDiv w:val="1"/>
      <w:marLeft w:val="0"/>
      <w:marRight w:val="0"/>
      <w:marTop w:val="0"/>
      <w:marBottom w:val="0"/>
      <w:divBdr>
        <w:top w:val="none" w:sz="0" w:space="0" w:color="auto"/>
        <w:left w:val="none" w:sz="0" w:space="0" w:color="auto"/>
        <w:bottom w:val="none" w:sz="0" w:space="0" w:color="auto"/>
        <w:right w:val="none" w:sz="0" w:space="0" w:color="auto"/>
      </w:divBdr>
    </w:div>
    <w:div w:id="966351608">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841745600">
          <w:marLeft w:val="0"/>
          <w:marRight w:val="0"/>
          <w:marTop w:val="0"/>
          <w:marBottom w:val="0"/>
          <w:divBdr>
            <w:top w:val="none" w:sz="0" w:space="0" w:color="auto"/>
            <w:left w:val="none" w:sz="0" w:space="0" w:color="auto"/>
            <w:bottom w:val="none" w:sz="0" w:space="0" w:color="auto"/>
            <w:right w:val="none" w:sz="0" w:space="0" w:color="auto"/>
          </w:divBdr>
          <w:divsChild>
            <w:div w:id="450976022">
              <w:marLeft w:val="0"/>
              <w:marRight w:val="0"/>
              <w:marTop w:val="0"/>
              <w:marBottom w:val="0"/>
              <w:divBdr>
                <w:top w:val="none" w:sz="0" w:space="0" w:color="auto"/>
                <w:left w:val="none" w:sz="0" w:space="0" w:color="auto"/>
                <w:bottom w:val="none" w:sz="0" w:space="0" w:color="auto"/>
                <w:right w:val="none" w:sz="0" w:space="0" w:color="auto"/>
              </w:divBdr>
            </w:div>
            <w:div w:id="1324774128">
              <w:marLeft w:val="0"/>
              <w:marRight w:val="0"/>
              <w:marTop w:val="0"/>
              <w:marBottom w:val="0"/>
              <w:divBdr>
                <w:top w:val="none" w:sz="0" w:space="0" w:color="auto"/>
                <w:left w:val="none" w:sz="0" w:space="0" w:color="auto"/>
                <w:bottom w:val="none" w:sz="0" w:space="0" w:color="auto"/>
                <w:right w:val="none" w:sz="0" w:space="0" w:color="auto"/>
              </w:divBdr>
            </w:div>
          </w:divsChild>
        </w:div>
        <w:div w:id="2077583673">
          <w:marLeft w:val="0"/>
          <w:marRight w:val="0"/>
          <w:marTop w:val="0"/>
          <w:marBottom w:val="0"/>
          <w:divBdr>
            <w:top w:val="none" w:sz="0" w:space="0" w:color="auto"/>
            <w:left w:val="none" w:sz="0" w:space="0" w:color="auto"/>
            <w:bottom w:val="none" w:sz="0" w:space="0" w:color="auto"/>
            <w:right w:val="none" w:sz="0" w:space="0" w:color="auto"/>
          </w:divBdr>
        </w:div>
      </w:divsChild>
    </w:div>
    <w:div w:id="967007003">
      <w:bodyDiv w:val="1"/>
      <w:marLeft w:val="0"/>
      <w:marRight w:val="0"/>
      <w:marTop w:val="0"/>
      <w:marBottom w:val="0"/>
      <w:divBdr>
        <w:top w:val="none" w:sz="0" w:space="0" w:color="auto"/>
        <w:left w:val="none" w:sz="0" w:space="0" w:color="auto"/>
        <w:bottom w:val="none" w:sz="0" w:space="0" w:color="auto"/>
        <w:right w:val="none" w:sz="0" w:space="0" w:color="auto"/>
      </w:divBdr>
    </w:div>
    <w:div w:id="967129342">
      <w:bodyDiv w:val="1"/>
      <w:marLeft w:val="0"/>
      <w:marRight w:val="0"/>
      <w:marTop w:val="0"/>
      <w:marBottom w:val="0"/>
      <w:divBdr>
        <w:top w:val="none" w:sz="0" w:space="0" w:color="auto"/>
        <w:left w:val="none" w:sz="0" w:space="0" w:color="auto"/>
        <w:bottom w:val="none" w:sz="0" w:space="0" w:color="auto"/>
        <w:right w:val="none" w:sz="0" w:space="0" w:color="auto"/>
      </w:divBdr>
    </w:div>
    <w:div w:id="967393051">
      <w:bodyDiv w:val="1"/>
      <w:marLeft w:val="0"/>
      <w:marRight w:val="0"/>
      <w:marTop w:val="0"/>
      <w:marBottom w:val="0"/>
      <w:divBdr>
        <w:top w:val="none" w:sz="0" w:space="0" w:color="auto"/>
        <w:left w:val="none" w:sz="0" w:space="0" w:color="auto"/>
        <w:bottom w:val="none" w:sz="0" w:space="0" w:color="auto"/>
        <w:right w:val="none" w:sz="0" w:space="0" w:color="auto"/>
      </w:divBdr>
    </w:div>
    <w:div w:id="967396918">
      <w:bodyDiv w:val="1"/>
      <w:marLeft w:val="0"/>
      <w:marRight w:val="0"/>
      <w:marTop w:val="0"/>
      <w:marBottom w:val="0"/>
      <w:divBdr>
        <w:top w:val="none" w:sz="0" w:space="0" w:color="auto"/>
        <w:left w:val="none" w:sz="0" w:space="0" w:color="auto"/>
        <w:bottom w:val="none" w:sz="0" w:space="0" w:color="auto"/>
        <w:right w:val="none" w:sz="0" w:space="0" w:color="auto"/>
      </w:divBdr>
    </w:div>
    <w:div w:id="967398627">
      <w:bodyDiv w:val="1"/>
      <w:marLeft w:val="0"/>
      <w:marRight w:val="0"/>
      <w:marTop w:val="0"/>
      <w:marBottom w:val="0"/>
      <w:divBdr>
        <w:top w:val="none" w:sz="0" w:space="0" w:color="auto"/>
        <w:left w:val="none" w:sz="0" w:space="0" w:color="auto"/>
        <w:bottom w:val="none" w:sz="0" w:space="0" w:color="auto"/>
        <w:right w:val="none" w:sz="0" w:space="0" w:color="auto"/>
      </w:divBdr>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169677">
      <w:bodyDiv w:val="1"/>
      <w:marLeft w:val="0"/>
      <w:marRight w:val="0"/>
      <w:marTop w:val="0"/>
      <w:marBottom w:val="0"/>
      <w:divBdr>
        <w:top w:val="none" w:sz="0" w:space="0" w:color="auto"/>
        <w:left w:val="none" w:sz="0" w:space="0" w:color="auto"/>
        <w:bottom w:val="none" w:sz="0" w:space="0" w:color="auto"/>
        <w:right w:val="none" w:sz="0" w:space="0" w:color="auto"/>
      </w:divBdr>
    </w:div>
    <w:div w:id="968243386">
      <w:bodyDiv w:val="1"/>
      <w:marLeft w:val="0"/>
      <w:marRight w:val="0"/>
      <w:marTop w:val="0"/>
      <w:marBottom w:val="0"/>
      <w:divBdr>
        <w:top w:val="none" w:sz="0" w:space="0" w:color="auto"/>
        <w:left w:val="none" w:sz="0" w:space="0" w:color="auto"/>
        <w:bottom w:val="none" w:sz="0" w:space="0" w:color="auto"/>
        <w:right w:val="none" w:sz="0" w:space="0" w:color="auto"/>
      </w:divBdr>
    </w:div>
    <w:div w:id="968323098">
      <w:bodyDiv w:val="1"/>
      <w:marLeft w:val="0"/>
      <w:marRight w:val="0"/>
      <w:marTop w:val="0"/>
      <w:marBottom w:val="0"/>
      <w:divBdr>
        <w:top w:val="none" w:sz="0" w:space="0" w:color="auto"/>
        <w:left w:val="none" w:sz="0" w:space="0" w:color="auto"/>
        <w:bottom w:val="none" w:sz="0" w:space="0" w:color="auto"/>
        <w:right w:val="none" w:sz="0" w:space="0" w:color="auto"/>
      </w:divBdr>
    </w:div>
    <w:div w:id="968391886">
      <w:bodyDiv w:val="1"/>
      <w:marLeft w:val="0"/>
      <w:marRight w:val="0"/>
      <w:marTop w:val="0"/>
      <w:marBottom w:val="0"/>
      <w:divBdr>
        <w:top w:val="none" w:sz="0" w:space="0" w:color="auto"/>
        <w:left w:val="none" w:sz="0" w:space="0" w:color="auto"/>
        <w:bottom w:val="none" w:sz="0" w:space="0" w:color="auto"/>
        <w:right w:val="none" w:sz="0" w:space="0" w:color="auto"/>
      </w:divBdr>
    </w:div>
    <w:div w:id="968778822">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087558">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259">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479301">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208922">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598303">
      <w:bodyDiv w:val="1"/>
      <w:marLeft w:val="0"/>
      <w:marRight w:val="0"/>
      <w:marTop w:val="0"/>
      <w:marBottom w:val="0"/>
      <w:divBdr>
        <w:top w:val="none" w:sz="0" w:space="0" w:color="auto"/>
        <w:left w:val="none" w:sz="0" w:space="0" w:color="auto"/>
        <w:bottom w:val="none" w:sz="0" w:space="0" w:color="auto"/>
        <w:right w:val="none" w:sz="0" w:space="0" w:color="auto"/>
      </w:divBdr>
    </w:div>
    <w:div w:id="971860519">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1978632">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252764">
      <w:bodyDiv w:val="1"/>
      <w:marLeft w:val="0"/>
      <w:marRight w:val="0"/>
      <w:marTop w:val="0"/>
      <w:marBottom w:val="0"/>
      <w:divBdr>
        <w:top w:val="none" w:sz="0" w:space="0" w:color="auto"/>
        <w:left w:val="none" w:sz="0" w:space="0" w:color="auto"/>
        <w:bottom w:val="none" w:sz="0" w:space="0" w:color="auto"/>
        <w:right w:val="none" w:sz="0" w:space="0" w:color="auto"/>
      </w:divBdr>
    </w:div>
    <w:div w:id="972297976">
      <w:bodyDiv w:val="1"/>
      <w:marLeft w:val="0"/>
      <w:marRight w:val="0"/>
      <w:marTop w:val="0"/>
      <w:marBottom w:val="0"/>
      <w:divBdr>
        <w:top w:val="none" w:sz="0" w:space="0" w:color="auto"/>
        <w:left w:val="none" w:sz="0" w:space="0" w:color="auto"/>
        <w:bottom w:val="none" w:sz="0" w:space="0" w:color="auto"/>
        <w:right w:val="none" w:sz="0" w:space="0" w:color="auto"/>
      </w:divBdr>
    </w:div>
    <w:div w:id="972321373">
      <w:bodyDiv w:val="1"/>
      <w:marLeft w:val="0"/>
      <w:marRight w:val="0"/>
      <w:marTop w:val="0"/>
      <w:marBottom w:val="0"/>
      <w:divBdr>
        <w:top w:val="none" w:sz="0" w:space="0" w:color="auto"/>
        <w:left w:val="none" w:sz="0" w:space="0" w:color="auto"/>
        <w:bottom w:val="none" w:sz="0" w:space="0" w:color="auto"/>
        <w:right w:val="none" w:sz="0" w:space="0" w:color="auto"/>
      </w:divBdr>
    </w:div>
    <w:div w:id="972369598">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2904721">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070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221956">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3683332">
      <w:bodyDiv w:val="1"/>
      <w:marLeft w:val="0"/>
      <w:marRight w:val="0"/>
      <w:marTop w:val="0"/>
      <w:marBottom w:val="0"/>
      <w:divBdr>
        <w:top w:val="none" w:sz="0" w:space="0" w:color="auto"/>
        <w:left w:val="none" w:sz="0" w:space="0" w:color="auto"/>
        <w:bottom w:val="none" w:sz="0" w:space="0" w:color="auto"/>
        <w:right w:val="none" w:sz="0" w:space="0" w:color="auto"/>
      </w:divBdr>
    </w:div>
    <w:div w:id="973831835">
      <w:bodyDiv w:val="1"/>
      <w:marLeft w:val="0"/>
      <w:marRight w:val="0"/>
      <w:marTop w:val="0"/>
      <w:marBottom w:val="0"/>
      <w:divBdr>
        <w:top w:val="none" w:sz="0" w:space="0" w:color="auto"/>
        <w:left w:val="none" w:sz="0" w:space="0" w:color="auto"/>
        <w:bottom w:val="none" w:sz="0" w:space="0" w:color="auto"/>
        <w:right w:val="none" w:sz="0" w:space="0" w:color="auto"/>
      </w:divBdr>
    </w:div>
    <w:div w:id="974220296">
      <w:bodyDiv w:val="1"/>
      <w:marLeft w:val="0"/>
      <w:marRight w:val="0"/>
      <w:marTop w:val="0"/>
      <w:marBottom w:val="0"/>
      <w:divBdr>
        <w:top w:val="none" w:sz="0" w:space="0" w:color="auto"/>
        <w:left w:val="none" w:sz="0" w:space="0" w:color="auto"/>
        <w:bottom w:val="none" w:sz="0" w:space="0" w:color="auto"/>
        <w:right w:val="none" w:sz="0" w:space="0" w:color="auto"/>
      </w:divBdr>
    </w:div>
    <w:div w:id="974330890">
      <w:bodyDiv w:val="1"/>
      <w:marLeft w:val="0"/>
      <w:marRight w:val="0"/>
      <w:marTop w:val="0"/>
      <w:marBottom w:val="0"/>
      <w:divBdr>
        <w:top w:val="none" w:sz="0" w:space="0" w:color="auto"/>
        <w:left w:val="none" w:sz="0" w:space="0" w:color="auto"/>
        <w:bottom w:val="none" w:sz="0" w:space="0" w:color="auto"/>
        <w:right w:val="none" w:sz="0" w:space="0" w:color="auto"/>
      </w:divBdr>
    </w:div>
    <w:div w:id="974523625">
      <w:bodyDiv w:val="1"/>
      <w:marLeft w:val="0"/>
      <w:marRight w:val="0"/>
      <w:marTop w:val="0"/>
      <w:marBottom w:val="0"/>
      <w:divBdr>
        <w:top w:val="none" w:sz="0" w:space="0" w:color="auto"/>
        <w:left w:val="none" w:sz="0" w:space="0" w:color="auto"/>
        <w:bottom w:val="none" w:sz="0" w:space="0" w:color="auto"/>
        <w:right w:val="none" w:sz="0" w:space="0" w:color="auto"/>
      </w:divBdr>
    </w:div>
    <w:div w:id="974604807">
      <w:bodyDiv w:val="1"/>
      <w:marLeft w:val="0"/>
      <w:marRight w:val="0"/>
      <w:marTop w:val="0"/>
      <w:marBottom w:val="0"/>
      <w:divBdr>
        <w:top w:val="none" w:sz="0" w:space="0" w:color="auto"/>
        <w:left w:val="none" w:sz="0" w:space="0" w:color="auto"/>
        <w:bottom w:val="none" w:sz="0" w:space="0" w:color="auto"/>
        <w:right w:val="none" w:sz="0" w:space="0" w:color="auto"/>
      </w:divBdr>
    </w:div>
    <w:div w:id="974676565">
      <w:bodyDiv w:val="1"/>
      <w:marLeft w:val="0"/>
      <w:marRight w:val="0"/>
      <w:marTop w:val="0"/>
      <w:marBottom w:val="0"/>
      <w:divBdr>
        <w:top w:val="none" w:sz="0" w:space="0" w:color="auto"/>
        <w:left w:val="none" w:sz="0" w:space="0" w:color="auto"/>
        <w:bottom w:val="none" w:sz="0" w:space="0" w:color="auto"/>
        <w:right w:val="none" w:sz="0" w:space="0" w:color="auto"/>
      </w:divBdr>
    </w:div>
    <w:div w:id="974678634">
      <w:bodyDiv w:val="1"/>
      <w:marLeft w:val="0"/>
      <w:marRight w:val="0"/>
      <w:marTop w:val="0"/>
      <w:marBottom w:val="0"/>
      <w:divBdr>
        <w:top w:val="none" w:sz="0" w:space="0" w:color="auto"/>
        <w:left w:val="none" w:sz="0" w:space="0" w:color="auto"/>
        <w:bottom w:val="none" w:sz="0" w:space="0" w:color="auto"/>
        <w:right w:val="none" w:sz="0" w:space="0" w:color="auto"/>
      </w:divBdr>
    </w:div>
    <w:div w:id="974720251">
      <w:bodyDiv w:val="1"/>
      <w:marLeft w:val="0"/>
      <w:marRight w:val="0"/>
      <w:marTop w:val="0"/>
      <w:marBottom w:val="0"/>
      <w:divBdr>
        <w:top w:val="none" w:sz="0" w:space="0" w:color="auto"/>
        <w:left w:val="none" w:sz="0" w:space="0" w:color="auto"/>
        <w:bottom w:val="none" w:sz="0" w:space="0" w:color="auto"/>
        <w:right w:val="none" w:sz="0" w:space="0" w:color="auto"/>
      </w:divBdr>
    </w:div>
    <w:div w:id="974725202">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334240">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5717227">
      <w:bodyDiv w:val="1"/>
      <w:marLeft w:val="0"/>
      <w:marRight w:val="0"/>
      <w:marTop w:val="0"/>
      <w:marBottom w:val="0"/>
      <w:divBdr>
        <w:top w:val="none" w:sz="0" w:space="0" w:color="auto"/>
        <w:left w:val="none" w:sz="0" w:space="0" w:color="auto"/>
        <w:bottom w:val="none" w:sz="0" w:space="0" w:color="auto"/>
        <w:right w:val="none" w:sz="0" w:space="0" w:color="auto"/>
      </w:divBdr>
    </w:div>
    <w:div w:id="975914838">
      <w:bodyDiv w:val="1"/>
      <w:marLeft w:val="0"/>
      <w:marRight w:val="0"/>
      <w:marTop w:val="0"/>
      <w:marBottom w:val="0"/>
      <w:divBdr>
        <w:top w:val="none" w:sz="0" w:space="0" w:color="auto"/>
        <w:left w:val="none" w:sz="0" w:space="0" w:color="auto"/>
        <w:bottom w:val="none" w:sz="0" w:space="0" w:color="auto"/>
        <w:right w:val="none" w:sz="0" w:space="0" w:color="auto"/>
      </w:divBdr>
    </w:div>
    <w:div w:id="975990118">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033321">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568870">
      <w:bodyDiv w:val="1"/>
      <w:marLeft w:val="0"/>
      <w:marRight w:val="0"/>
      <w:marTop w:val="0"/>
      <w:marBottom w:val="0"/>
      <w:divBdr>
        <w:top w:val="none" w:sz="0" w:space="0" w:color="auto"/>
        <w:left w:val="none" w:sz="0" w:space="0" w:color="auto"/>
        <w:bottom w:val="none" w:sz="0" w:space="0" w:color="auto"/>
        <w:right w:val="none" w:sz="0" w:space="0" w:color="auto"/>
      </w:divBdr>
    </w:div>
    <w:div w:id="976641166">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6836251">
      <w:bodyDiv w:val="1"/>
      <w:marLeft w:val="0"/>
      <w:marRight w:val="0"/>
      <w:marTop w:val="0"/>
      <w:marBottom w:val="0"/>
      <w:divBdr>
        <w:top w:val="none" w:sz="0" w:space="0" w:color="auto"/>
        <w:left w:val="none" w:sz="0" w:space="0" w:color="auto"/>
        <w:bottom w:val="none" w:sz="0" w:space="0" w:color="auto"/>
        <w:right w:val="none" w:sz="0" w:space="0" w:color="auto"/>
      </w:divBdr>
    </w:div>
    <w:div w:id="976958440">
      <w:bodyDiv w:val="1"/>
      <w:marLeft w:val="0"/>
      <w:marRight w:val="0"/>
      <w:marTop w:val="0"/>
      <w:marBottom w:val="0"/>
      <w:divBdr>
        <w:top w:val="none" w:sz="0" w:space="0" w:color="auto"/>
        <w:left w:val="none" w:sz="0" w:space="0" w:color="auto"/>
        <w:bottom w:val="none" w:sz="0" w:space="0" w:color="auto"/>
        <w:right w:val="none" w:sz="0" w:space="0" w:color="auto"/>
      </w:divBdr>
    </w:div>
    <w:div w:id="977103136">
      <w:bodyDiv w:val="1"/>
      <w:marLeft w:val="0"/>
      <w:marRight w:val="0"/>
      <w:marTop w:val="0"/>
      <w:marBottom w:val="0"/>
      <w:divBdr>
        <w:top w:val="none" w:sz="0" w:space="0" w:color="auto"/>
        <w:left w:val="none" w:sz="0" w:space="0" w:color="auto"/>
        <w:bottom w:val="none" w:sz="0" w:space="0" w:color="auto"/>
        <w:right w:val="none" w:sz="0" w:space="0" w:color="auto"/>
      </w:divBdr>
    </w:div>
    <w:div w:id="977220826">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7539423">
      <w:bodyDiv w:val="1"/>
      <w:marLeft w:val="0"/>
      <w:marRight w:val="0"/>
      <w:marTop w:val="0"/>
      <w:marBottom w:val="0"/>
      <w:divBdr>
        <w:top w:val="none" w:sz="0" w:space="0" w:color="auto"/>
        <w:left w:val="none" w:sz="0" w:space="0" w:color="auto"/>
        <w:bottom w:val="none" w:sz="0" w:space="0" w:color="auto"/>
        <w:right w:val="none" w:sz="0" w:space="0" w:color="auto"/>
      </w:divBdr>
    </w:div>
    <w:div w:id="977805728">
      <w:bodyDiv w:val="1"/>
      <w:marLeft w:val="0"/>
      <w:marRight w:val="0"/>
      <w:marTop w:val="0"/>
      <w:marBottom w:val="0"/>
      <w:divBdr>
        <w:top w:val="none" w:sz="0" w:space="0" w:color="auto"/>
        <w:left w:val="none" w:sz="0" w:space="0" w:color="auto"/>
        <w:bottom w:val="none" w:sz="0" w:space="0" w:color="auto"/>
        <w:right w:val="none" w:sz="0" w:space="0" w:color="auto"/>
      </w:divBdr>
    </w:div>
    <w:div w:id="977953034">
      <w:bodyDiv w:val="1"/>
      <w:marLeft w:val="0"/>
      <w:marRight w:val="0"/>
      <w:marTop w:val="0"/>
      <w:marBottom w:val="0"/>
      <w:divBdr>
        <w:top w:val="none" w:sz="0" w:space="0" w:color="auto"/>
        <w:left w:val="none" w:sz="0" w:space="0" w:color="auto"/>
        <w:bottom w:val="none" w:sz="0" w:space="0" w:color="auto"/>
        <w:right w:val="none" w:sz="0" w:space="0" w:color="auto"/>
      </w:divBdr>
    </w:div>
    <w:div w:id="97807534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190985">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269663">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608312">
      <w:bodyDiv w:val="1"/>
      <w:marLeft w:val="0"/>
      <w:marRight w:val="0"/>
      <w:marTop w:val="0"/>
      <w:marBottom w:val="0"/>
      <w:divBdr>
        <w:top w:val="none" w:sz="0" w:space="0" w:color="auto"/>
        <w:left w:val="none" w:sz="0" w:space="0" w:color="auto"/>
        <w:bottom w:val="none" w:sz="0" w:space="0" w:color="auto"/>
        <w:right w:val="none" w:sz="0" w:space="0" w:color="auto"/>
      </w:divBdr>
    </w:div>
    <w:div w:id="978725733">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189148">
      <w:bodyDiv w:val="1"/>
      <w:marLeft w:val="0"/>
      <w:marRight w:val="0"/>
      <w:marTop w:val="0"/>
      <w:marBottom w:val="0"/>
      <w:divBdr>
        <w:top w:val="none" w:sz="0" w:space="0" w:color="auto"/>
        <w:left w:val="none" w:sz="0" w:space="0" w:color="auto"/>
        <w:bottom w:val="none" w:sz="0" w:space="0" w:color="auto"/>
        <w:right w:val="none" w:sz="0" w:space="0" w:color="auto"/>
      </w:divBdr>
    </w:div>
    <w:div w:id="979337184">
      <w:bodyDiv w:val="1"/>
      <w:marLeft w:val="0"/>
      <w:marRight w:val="0"/>
      <w:marTop w:val="0"/>
      <w:marBottom w:val="0"/>
      <w:divBdr>
        <w:top w:val="none" w:sz="0" w:space="0" w:color="auto"/>
        <w:left w:val="none" w:sz="0" w:space="0" w:color="auto"/>
        <w:bottom w:val="none" w:sz="0" w:space="0" w:color="auto"/>
        <w:right w:val="none" w:sz="0" w:space="0" w:color="auto"/>
      </w:divBdr>
    </w:div>
    <w:div w:id="979454408">
      <w:bodyDiv w:val="1"/>
      <w:marLeft w:val="0"/>
      <w:marRight w:val="0"/>
      <w:marTop w:val="0"/>
      <w:marBottom w:val="0"/>
      <w:divBdr>
        <w:top w:val="none" w:sz="0" w:space="0" w:color="auto"/>
        <w:left w:val="none" w:sz="0" w:space="0" w:color="auto"/>
        <w:bottom w:val="none" w:sz="0" w:space="0" w:color="auto"/>
        <w:right w:val="none" w:sz="0" w:space="0" w:color="auto"/>
      </w:divBdr>
    </w:div>
    <w:div w:id="979455986">
      <w:bodyDiv w:val="1"/>
      <w:marLeft w:val="0"/>
      <w:marRight w:val="0"/>
      <w:marTop w:val="0"/>
      <w:marBottom w:val="0"/>
      <w:divBdr>
        <w:top w:val="none" w:sz="0" w:space="0" w:color="auto"/>
        <w:left w:val="none" w:sz="0" w:space="0" w:color="auto"/>
        <w:bottom w:val="none" w:sz="0" w:space="0" w:color="auto"/>
        <w:right w:val="none" w:sz="0" w:space="0" w:color="auto"/>
      </w:divBdr>
    </w:div>
    <w:div w:id="979458074">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79575721">
      <w:bodyDiv w:val="1"/>
      <w:marLeft w:val="0"/>
      <w:marRight w:val="0"/>
      <w:marTop w:val="0"/>
      <w:marBottom w:val="0"/>
      <w:divBdr>
        <w:top w:val="none" w:sz="0" w:space="0" w:color="auto"/>
        <w:left w:val="none" w:sz="0" w:space="0" w:color="auto"/>
        <w:bottom w:val="none" w:sz="0" w:space="0" w:color="auto"/>
        <w:right w:val="none" w:sz="0" w:space="0" w:color="auto"/>
      </w:divBdr>
    </w:div>
    <w:div w:id="979961288">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112071">
      <w:bodyDiv w:val="1"/>
      <w:marLeft w:val="0"/>
      <w:marRight w:val="0"/>
      <w:marTop w:val="0"/>
      <w:marBottom w:val="0"/>
      <w:divBdr>
        <w:top w:val="none" w:sz="0" w:space="0" w:color="auto"/>
        <w:left w:val="none" w:sz="0" w:space="0" w:color="auto"/>
        <w:bottom w:val="none" w:sz="0" w:space="0" w:color="auto"/>
        <w:right w:val="none" w:sz="0" w:space="0" w:color="auto"/>
      </w:divBdr>
    </w:div>
    <w:div w:id="980421105">
      <w:bodyDiv w:val="1"/>
      <w:marLeft w:val="0"/>
      <w:marRight w:val="0"/>
      <w:marTop w:val="0"/>
      <w:marBottom w:val="0"/>
      <w:divBdr>
        <w:top w:val="none" w:sz="0" w:space="0" w:color="auto"/>
        <w:left w:val="none" w:sz="0" w:space="0" w:color="auto"/>
        <w:bottom w:val="none" w:sz="0" w:space="0" w:color="auto"/>
        <w:right w:val="none" w:sz="0" w:space="0" w:color="auto"/>
      </w:divBdr>
    </w:div>
    <w:div w:id="980495905">
      <w:bodyDiv w:val="1"/>
      <w:marLeft w:val="0"/>
      <w:marRight w:val="0"/>
      <w:marTop w:val="0"/>
      <w:marBottom w:val="0"/>
      <w:divBdr>
        <w:top w:val="none" w:sz="0" w:space="0" w:color="auto"/>
        <w:left w:val="none" w:sz="0" w:space="0" w:color="auto"/>
        <w:bottom w:val="none" w:sz="0" w:space="0" w:color="auto"/>
        <w:right w:val="none" w:sz="0" w:space="0" w:color="auto"/>
      </w:divBdr>
    </w:div>
    <w:div w:id="980502143">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65909">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0814127">
      <w:bodyDiv w:val="1"/>
      <w:marLeft w:val="0"/>
      <w:marRight w:val="0"/>
      <w:marTop w:val="0"/>
      <w:marBottom w:val="0"/>
      <w:divBdr>
        <w:top w:val="none" w:sz="0" w:space="0" w:color="auto"/>
        <w:left w:val="none" w:sz="0" w:space="0" w:color="auto"/>
        <w:bottom w:val="none" w:sz="0" w:space="0" w:color="auto"/>
        <w:right w:val="none" w:sz="0" w:space="0" w:color="auto"/>
      </w:divBdr>
    </w:div>
    <w:div w:id="980885745">
      <w:bodyDiv w:val="1"/>
      <w:marLeft w:val="0"/>
      <w:marRight w:val="0"/>
      <w:marTop w:val="0"/>
      <w:marBottom w:val="0"/>
      <w:divBdr>
        <w:top w:val="none" w:sz="0" w:space="0" w:color="auto"/>
        <w:left w:val="none" w:sz="0" w:space="0" w:color="auto"/>
        <w:bottom w:val="none" w:sz="0" w:space="0" w:color="auto"/>
        <w:right w:val="none" w:sz="0" w:space="0" w:color="auto"/>
      </w:divBdr>
    </w:div>
    <w:div w:id="981664764">
      <w:bodyDiv w:val="1"/>
      <w:marLeft w:val="0"/>
      <w:marRight w:val="0"/>
      <w:marTop w:val="0"/>
      <w:marBottom w:val="0"/>
      <w:divBdr>
        <w:top w:val="none" w:sz="0" w:space="0" w:color="auto"/>
        <w:left w:val="none" w:sz="0" w:space="0" w:color="auto"/>
        <w:bottom w:val="none" w:sz="0" w:space="0" w:color="auto"/>
        <w:right w:val="none" w:sz="0" w:space="0" w:color="auto"/>
      </w:divBdr>
    </w:div>
    <w:div w:id="981735334">
      <w:bodyDiv w:val="1"/>
      <w:marLeft w:val="0"/>
      <w:marRight w:val="0"/>
      <w:marTop w:val="0"/>
      <w:marBottom w:val="0"/>
      <w:divBdr>
        <w:top w:val="none" w:sz="0" w:space="0" w:color="auto"/>
        <w:left w:val="none" w:sz="0" w:space="0" w:color="auto"/>
        <w:bottom w:val="none" w:sz="0" w:space="0" w:color="auto"/>
        <w:right w:val="none" w:sz="0" w:space="0" w:color="auto"/>
      </w:divBdr>
    </w:div>
    <w:div w:id="981888515">
      <w:bodyDiv w:val="1"/>
      <w:marLeft w:val="0"/>
      <w:marRight w:val="0"/>
      <w:marTop w:val="0"/>
      <w:marBottom w:val="0"/>
      <w:divBdr>
        <w:top w:val="none" w:sz="0" w:space="0" w:color="auto"/>
        <w:left w:val="none" w:sz="0" w:space="0" w:color="auto"/>
        <w:bottom w:val="none" w:sz="0" w:space="0" w:color="auto"/>
        <w:right w:val="none" w:sz="0" w:space="0" w:color="auto"/>
      </w:divBdr>
    </w:div>
    <w:div w:id="981888623">
      <w:bodyDiv w:val="1"/>
      <w:marLeft w:val="0"/>
      <w:marRight w:val="0"/>
      <w:marTop w:val="0"/>
      <w:marBottom w:val="0"/>
      <w:divBdr>
        <w:top w:val="none" w:sz="0" w:space="0" w:color="auto"/>
        <w:left w:val="none" w:sz="0" w:space="0" w:color="auto"/>
        <w:bottom w:val="none" w:sz="0" w:space="0" w:color="auto"/>
        <w:right w:val="none" w:sz="0" w:space="0" w:color="auto"/>
      </w:divBdr>
    </w:div>
    <w:div w:id="981890402">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084049">
      <w:bodyDiv w:val="1"/>
      <w:marLeft w:val="0"/>
      <w:marRight w:val="0"/>
      <w:marTop w:val="0"/>
      <w:marBottom w:val="0"/>
      <w:divBdr>
        <w:top w:val="none" w:sz="0" w:space="0" w:color="auto"/>
        <w:left w:val="none" w:sz="0" w:space="0" w:color="auto"/>
        <w:bottom w:val="none" w:sz="0" w:space="0" w:color="auto"/>
        <w:right w:val="none" w:sz="0" w:space="0" w:color="auto"/>
      </w:divBdr>
    </w:div>
    <w:div w:id="982124507">
      <w:bodyDiv w:val="1"/>
      <w:marLeft w:val="0"/>
      <w:marRight w:val="0"/>
      <w:marTop w:val="0"/>
      <w:marBottom w:val="0"/>
      <w:divBdr>
        <w:top w:val="none" w:sz="0" w:space="0" w:color="auto"/>
        <w:left w:val="none" w:sz="0" w:space="0" w:color="auto"/>
        <w:bottom w:val="none" w:sz="0" w:space="0" w:color="auto"/>
        <w:right w:val="none" w:sz="0" w:space="0" w:color="auto"/>
      </w:divBdr>
    </w:div>
    <w:div w:id="982199591">
      <w:bodyDiv w:val="1"/>
      <w:marLeft w:val="0"/>
      <w:marRight w:val="0"/>
      <w:marTop w:val="0"/>
      <w:marBottom w:val="0"/>
      <w:divBdr>
        <w:top w:val="none" w:sz="0" w:space="0" w:color="auto"/>
        <w:left w:val="none" w:sz="0" w:space="0" w:color="auto"/>
        <w:bottom w:val="none" w:sz="0" w:space="0" w:color="auto"/>
        <w:right w:val="none" w:sz="0" w:space="0" w:color="auto"/>
      </w:divBdr>
    </w:div>
    <w:div w:id="982277347">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537929">
      <w:bodyDiv w:val="1"/>
      <w:marLeft w:val="0"/>
      <w:marRight w:val="0"/>
      <w:marTop w:val="0"/>
      <w:marBottom w:val="0"/>
      <w:divBdr>
        <w:top w:val="none" w:sz="0" w:space="0" w:color="auto"/>
        <w:left w:val="none" w:sz="0" w:space="0" w:color="auto"/>
        <w:bottom w:val="none" w:sz="0" w:space="0" w:color="auto"/>
        <w:right w:val="none" w:sz="0" w:space="0" w:color="auto"/>
      </w:divBdr>
    </w:div>
    <w:div w:id="982538603">
      <w:bodyDiv w:val="1"/>
      <w:marLeft w:val="0"/>
      <w:marRight w:val="0"/>
      <w:marTop w:val="0"/>
      <w:marBottom w:val="0"/>
      <w:divBdr>
        <w:top w:val="none" w:sz="0" w:space="0" w:color="auto"/>
        <w:left w:val="none" w:sz="0" w:space="0" w:color="auto"/>
        <w:bottom w:val="none" w:sz="0" w:space="0" w:color="auto"/>
        <w:right w:val="none" w:sz="0" w:space="0" w:color="auto"/>
      </w:divBdr>
    </w:div>
    <w:div w:id="982544830">
      <w:bodyDiv w:val="1"/>
      <w:marLeft w:val="0"/>
      <w:marRight w:val="0"/>
      <w:marTop w:val="0"/>
      <w:marBottom w:val="0"/>
      <w:divBdr>
        <w:top w:val="none" w:sz="0" w:space="0" w:color="auto"/>
        <w:left w:val="none" w:sz="0" w:space="0" w:color="auto"/>
        <w:bottom w:val="none" w:sz="0" w:space="0" w:color="auto"/>
        <w:right w:val="none" w:sz="0" w:space="0" w:color="auto"/>
      </w:divBdr>
    </w:div>
    <w:div w:id="982659831">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2806816">
      <w:bodyDiv w:val="1"/>
      <w:marLeft w:val="0"/>
      <w:marRight w:val="0"/>
      <w:marTop w:val="0"/>
      <w:marBottom w:val="0"/>
      <w:divBdr>
        <w:top w:val="none" w:sz="0" w:space="0" w:color="auto"/>
        <w:left w:val="none" w:sz="0" w:space="0" w:color="auto"/>
        <w:bottom w:val="none" w:sz="0" w:space="0" w:color="auto"/>
        <w:right w:val="none" w:sz="0" w:space="0" w:color="auto"/>
      </w:divBdr>
    </w:div>
    <w:div w:id="982853029">
      <w:bodyDiv w:val="1"/>
      <w:marLeft w:val="0"/>
      <w:marRight w:val="0"/>
      <w:marTop w:val="0"/>
      <w:marBottom w:val="0"/>
      <w:divBdr>
        <w:top w:val="none" w:sz="0" w:space="0" w:color="auto"/>
        <w:left w:val="none" w:sz="0" w:space="0" w:color="auto"/>
        <w:bottom w:val="none" w:sz="0" w:space="0" w:color="auto"/>
        <w:right w:val="none" w:sz="0" w:space="0" w:color="auto"/>
      </w:divBdr>
    </w:div>
    <w:div w:id="982927030">
      <w:bodyDiv w:val="1"/>
      <w:marLeft w:val="0"/>
      <w:marRight w:val="0"/>
      <w:marTop w:val="0"/>
      <w:marBottom w:val="0"/>
      <w:divBdr>
        <w:top w:val="none" w:sz="0" w:space="0" w:color="auto"/>
        <w:left w:val="none" w:sz="0" w:space="0" w:color="auto"/>
        <w:bottom w:val="none" w:sz="0" w:space="0" w:color="auto"/>
        <w:right w:val="none" w:sz="0" w:space="0" w:color="auto"/>
      </w:divBdr>
    </w:div>
    <w:div w:id="982933092">
      <w:bodyDiv w:val="1"/>
      <w:marLeft w:val="0"/>
      <w:marRight w:val="0"/>
      <w:marTop w:val="0"/>
      <w:marBottom w:val="0"/>
      <w:divBdr>
        <w:top w:val="none" w:sz="0" w:space="0" w:color="auto"/>
        <w:left w:val="none" w:sz="0" w:space="0" w:color="auto"/>
        <w:bottom w:val="none" w:sz="0" w:space="0" w:color="auto"/>
        <w:right w:val="none" w:sz="0" w:space="0" w:color="auto"/>
      </w:divBdr>
    </w:div>
    <w:div w:id="983201502">
      <w:bodyDiv w:val="1"/>
      <w:marLeft w:val="0"/>
      <w:marRight w:val="0"/>
      <w:marTop w:val="0"/>
      <w:marBottom w:val="0"/>
      <w:divBdr>
        <w:top w:val="none" w:sz="0" w:space="0" w:color="auto"/>
        <w:left w:val="none" w:sz="0" w:space="0" w:color="auto"/>
        <w:bottom w:val="none" w:sz="0" w:space="0" w:color="auto"/>
        <w:right w:val="none" w:sz="0" w:space="0" w:color="auto"/>
      </w:divBdr>
    </w:div>
    <w:div w:id="983385832">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662143">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780240">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48961">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235241">
      <w:bodyDiv w:val="1"/>
      <w:marLeft w:val="0"/>
      <w:marRight w:val="0"/>
      <w:marTop w:val="0"/>
      <w:marBottom w:val="0"/>
      <w:divBdr>
        <w:top w:val="none" w:sz="0" w:space="0" w:color="auto"/>
        <w:left w:val="none" w:sz="0" w:space="0" w:color="auto"/>
        <w:bottom w:val="none" w:sz="0" w:space="0" w:color="auto"/>
        <w:right w:val="none" w:sz="0" w:space="0" w:color="auto"/>
      </w:divBdr>
    </w:div>
    <w:div w:id="984242611">
      <w:bodyDiv w:val="1"/>
      <w:marLeft w:val="0"/>
      <w:marRight w:val="0"/>
      <w:marTop w:val="0"/>
      <w:marBottom w:val="0"/>
      <w:divBdr>
        <w:top w:val="none" w:sz="0" w:space="0" w:color="auto"/>
        <w:left w:val="none" w:sz="0" w:space="0" w:color="auto"/>
        <w:bottom w:val="none" w:sz="0" w:space="0" w:color="auto"/>
        <w:right w:val="none" w:sz="0" w:space="0" w:color="auto"/>
      </w:divBdr>
    </w:div>
    <w:div w:id="984313951">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551350">
      <w:bodyDiv w:val="1"/>
      <w:marLeft w:val="0"/>
      <w:marRight w:val="0"/>
      <w:marTop w:val="0"/>
      <w:marBottom w:val="0"/>
      <w:divBdr>
        <w:top w:val="none" w:sz="0" w:space="0" w:color="auto"/>
        <w:left w:val="none" w:sz="0" w:space="0" w:color="auto"/>
        <w:bottom w:val="none" w:sz="0" w:space="0" w:color="auto"/>
        <w:right w:val="none" w:sz="0" w:space="0" w:color="auto"/>
      </w:divBdr>
    </w:div>
    <w:div w:id="98462501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704133">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4965682">
      <w:bodyDiv w:val="1"/>
      <w:marLeft w:val="0"/>
      <w:marRight w:val="0"/>
      <w:marTop w:val="0"/>
      <w:marBottom w:val="0"/>
      <w:divBdr>
        <w:top w:val="none" w:sz="0" w:space="0" w:color="auto"/>
        <w:left w:val="none" w:sz="0" w:space="0" w:color="auto"/>
        <w:bottom w:val="none" w:sz="0" w:space="0" w:color="auto"/>
        <w:right w:val="none" w:sz="0" w:space="0" w:color="auto"/>
      </w:divBdr>
    </w:div>
    <w:div w:id="985009100">
      <w:bodyDiv w:val="1"/>
      <w:marLeft w:val="0"/>
      <w:marRight w:val="0"/>
      <w:marTop w:val="0"/>
      <w:marBottom w:val="0"/>
      <w:divBdr>
        <w:top w:val="none" w:sz="0" w:space="0" w:color="auto"/>
        <w:left w:val="none" w:sz="0" w:space="0" w:color="auto"/>
        <w:bottom w:val="none" w:sz="0" w:space="0" w:color="auto"/>
        <w:right w:val="none" w:sz="0" w:space="0" w:color="auto"/>
      </w:divBdr>
    </w:div>
    <w:div w:id="985009433">
      <w:bodyDiv w:val="1"/>
      <w:marLeft w:val="0"/>
      <w:marRight w:val="0"/>
      <w:marTop w:val="0"/>
      <w:marBottom w:val="0"/>
      <w:divBdr>
        <w:top w:val="none" w:sz="0" w:space="0" w:color="auto"/>
        <w:left w:val="none" w:sz="0" w:space="0" w:color="auto"/>
        <w:bottom w:val="none" w:sz="0" w:space="0" w:color="auto"/>
        <w:right w:val="none" w:sz="0" w:space="0" w:color="auto"/>
      </w:divBdr>
    </w:div>
    <w:div w:id="985011977">
      <w:bodyDiv w:val="1"/>
      <w:marLeft w:val="0"/>
      <w:marRight w:val="0"/>
      <w:marTop w:val="0"/>
      <w:marBottom w:val="0"/>
      <w:divBdr>
        <w:top w:val="none" w:sz="0" w:space="0" w:color="auto"/>
        <w:left w:val="none" w:sz="0" w:space="0" w:color="auto"/>
        <w:bottom w:val="none" w:sz="0" w:space="0" w:color="auto"/>
        <w:right w:val="none" w:sz="0" w:space="0" w:color="auto"/>
      </w:divBdr>
    </w:div>
    <w:div w:id="985158515">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285034">
      <w:bodyDiv w:val="1"/>
      <w:marLeft w:val="0"/>
      <w:marRight w:val="0"/>
      <w:marTop w:val="0"/>
      <w:marBottom w:val="0"/>
      <w:divBdr>
        <w:top w:val="none" w:sz="0" w:space="0" w:color="auto"/>
        <w:left w:val="none" w:sz="0" w:space="0" w:color="auto"/>
        <w:bottom w:val="none" w:sz="0" w:space="0" w:color="auto"/>
        <w:right w:val="none" w:sz="0" w:space="0" w:color="auto"/>
      </w:divBdr>
    </w:div>
    <w:div w:id="985357587">
      <w:bodyDiv w:val="1"/>
      <w:marLeft w:val="0"/>
      <w:marRight w:val="0"/>
      <w:marTop w:val="0"/>
      <w:marBottom w:val="0"/>
      <w:divBdr>
        <w:top w:val="none" w:sz="0" w:space="0" w:color="auto"/>
        <w:left w:val="none" w:sz="0" w:space="0" w:color="auto"/>
        <w:bottom w:val="none" w:sz="0" w:space="0" w:color="auto"/>
        <w:right w:val="none" w:sz="0" w:space="0" w:color="auto"/>
      </w:divBdr>
    </w:div>
    <w:div w:id="985401945">
      <w:bodyDiv w:val="1"/>
      <w:marLeft w:val="0"/>
      <w:marRight w:val="0"/>
      <w:marTop w:val="0"/>
      <w:marBottom w:val="0"/>
      <w:divBdr>
        <w:top w:val="none" w:sz="0" w:space="0" w:color="auto"/>
        <w:left w:val="none" w:sz="0" w:space="0" w:color="auto"/>
        <w:bottom w:val="none" w:sz="0" w:space="0" w:color="auto"/>
        <w:right w:val="none" w:sz="0" w:space="0" w:color="auto"/>
      </w:divBdr>
    </w:div>
    <w:div w:id="985474167">
      <w:bodyDiv w:val="1"/>
      <w:marLeft w:val="0"/>
      <w:marRight w:val="0"/>
      <w:marTop w:val="0"/>
      <w:marBottom w:val="0"/>
      <w:divBdr>
        <w:top w:val="none" w:sz="0" w:space="0" w:color="auto"/>
        <w:left w:val="none" w:sz="0" w:space="0" w:color="auto"/>
        <w:bottom w:val="none" w:sz="0" w:space="0" w:color="auto"/>
        <w:right w:val="none" w:sz="0" w:space="0" w:color="auto"/>
      </w:divBdr>
    </w:div>
    <w:div w:id="985477665">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13981">
      <w:bodyDiv w:val="1"/>
      <w:marLeft w:val="0"/>
      <w:marRight w:val="0"/>
      <w:marTop w:val="0"/>
      <w:marBottom w:val="0"/>
      <w:divBdr>
        <w:top w:val="none" w:sz="0" w:space="0" w:color="auto"/>
        <w:left w:val="none" w:sz="0" w:space="0" w:color="auto"/>
        <w:bottom w:val="none" w:sz="0" w:space="0" w:color="auto"/>
        <w:right w:val="none" w:sz="0" w:space="0" w:color="auto"/>
      </w:divBdr>
    </w:div>
    <w:div w:id="985888920">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130744">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205502">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590828">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6932938">
      <w:bodyDiv w:val="1"/>
      <w:marLeft w:val="0"/>
      <w:marRight w:val="0"/>
      <w:marTop w:val="0"/>
      <w:marBottom w:val="0"/>
      <w:divBdr>
        <w:top w:val="none" w:sz="0" w:space="0" w:color="auto"/>
        <w:left w:val="none" w:sz="0" w:space="0" w:color="auto"/>
        <w:bottom w:val="none" w:sz="0" w:space="0" w:color="auto"/>
        <w:right w:val="none" w:sz="0" w:space="0" w:color="auto"/>
      </w:divBdr>
    </w:div>
    <w:div w:id="986976943">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69279">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7173369">
      <w:bodyDiv w:val="1"/>
      <w:marLeft w:val="0"/>
      <w:marRight w:val="0"/>
      <w:marTop w:val="0"/>
      <w:marBottom w:val="0"/>
      <w:divBdr>
        <w:top w:val="none" w:sz="0" w:space="0" w:color="auto"/>
        <w:left w:val="none" w:sz="0" w:space="0" w:color="auto"/>
        <w:bottom w:val="none" w:sz="0" w:space="0" w:color="auto"/>
        <w:right w:val="none" w:sz="0" w:space="0" w:color="auto"/>
      </w:divBdr>
    </w:div>
    <w:div w:id="987243221">
      <w:bodyDiv w:val="1"/>
      <w:marLeft w:val="0"/>
      <w:marRight w:val="0"/>
      <w:marTop w:val="0"/>
      <w:marBottom w:val="0"/>
      <w:divBdr>
        <w:top w:val="none" w:sz="0" w:space="0" w:color="auto"/>
        <w:left w:val="none" w:sz="0" w:space="0" w:color="auto"/>
        <w:bottom w:val="none" w:sz="0" w:space="0" w:color="auto"/>
        <w:right w:val="none" w:sz="0" w:space="0" w:color="auto"/>
      </w:divBdr>
    </w:div>
    <w:div w:id="987438323">
      <w:bodyDiv w:val="1"/>
      <w:marLeft w:val="0"/>
      <w:marRight w:val="0"/>
      <w:marTop w:val="0"/>
      <w:marBottom w:val="0"/>
      <w:divBdr>
        <w:top w:val="none" w:sz="0" w:space="0" w:color="auto"/>
        <w:left w:val="none" w:sz="0" w:space="0" w:color="auto"/>
        <w:bottom w:val="none" w:sz="0" w:space="0" w:color="auto"/>
        <w:right w:val="none" w:sz="0" w:space="0" w:color="auto"/>
      </w:divBdr>
    </w:div>
    <w:div w:id="987513036">
      <w:bodyDiv w:val="1"/>
      <w:marLeft w:val="0"/>
      <w:marRight w:val="0"/>
      <w:marTop w:val="0"/>
      <w:marBottom w:val="0"/>
      <w:divBdr>
        <w:top w:val="none" w:sz="0" w:space="0" w:color="auto"/>
        <w:left w:val="none" w:sz="0" w:space="0" w:color="auto"/>
        <w:bottom w:val="none" w:sz="0" w:space="0" w:color="auto"/>
        <w:right w:val="none" w:sz="0" w:space="0" w:color="auto"/>
      </w:divBdr>
    </w:div>
    <w:div w:id="987515071">
      <w:bodyDiv w:val="1"/>
      <w:marLeft w:val="0"/>
      <w:marRight w:val="0"/>
      <w:marTop w:val="0"/>
      <w:marBottom w:val="0"/>
      <w:divBdr>
        <w:top w:val="none" w:sz="0" w:space="0" w:color="auto"/>
        <w:left w:val="none" w:sz="0" w:space="0" w:color="auto"/>
        <w:bottom w:val="none" w:sz="0" w:space="0" w:color="auto"/>
        <w:right w:val="none" w:sz="0" w:space="0" w:color="auto"/>
      </w:divBdr>
    </w:div>
    <w:div w:id="987827773">
      <w:bodyDiv w:val="1"/>
      <w:marLeft w:val="0"/>
      <w:marRight w:val="0"/>
      <w:marTop w:val="0"/>
      <w:marBottom w:val="0"/>
      <w:divBdr>
        <w:top w:val="none" w:sz="0" w:space="0" w:color="auto"/>
        <w:left w:val="none" w:sz="0" w:space="0" w:color="auto"/>
        <w:bottom w:val="none" w:sz="0" w:space="0" w:color="auto"/>
        <w:right w:val="none" w:sz="0" w:space="0" w:color="auto"/>
      </w:divBdr>
    </w:div>
    <w:div w:id="987905131">
      <w:bodyDiv w:val="1"/>
      <w:marLeft w:val="0"/>
      <w:marRight w:val="0"/>
      <w:marTop w:val="0"/>
      <w:marBottom w:val="0"/>
      <w:divBdr>
        <w:top w:val="none" w:sz="0" w:space="0" w:color="auto"/>
        <w:left w:val="none" w:sz="0" w:space="0" w:color="auto"/>
        <w:bottom w:val="none" w:sz="0" w:space="0" w:color="auto"/>
        <w:right w:val="none" w:sz="0" w:space="0" w:color="auto"/>
      </w:divBdr>
    </w:div>
    <w:div w:id="987973270">
      <w:bodyDiv w:val="1"/>
      <w:marLeft w:val="0"/>
      <w:marRight w:val="0"/>
      <w:marTop w:val="0"/>
      <w:marBottom w:val="0"/>
      <w:divBdr>
        <w:top w:val="none" w:sz="0" w:space="0" w:color="auto"/>
        <w:left w:val="none" w:sz="0" w:space="0" w:color="auto"/>
        <w:bottom w:val="none" w:sz="0" w:space="0" w:color="auto"/>
        <w:right w:val="none" w:sz="0" w:space="0" w:color="auto"/>
      </w:divBdr>
    </w:div>
    <w:div w:id="987975533">
      <w:bodyDiv w:val="1"/>
      <w:marLeft w:val="0"/>
      <w:marRight w:val="0"/>
      <w:marTop w:val="0"/>
      <w:marBottom w:val="0"/>
      <w:divBdr>
        <w:top w:val="none" w:sz="0" w:space="0" w:color="auto"/>
        <w:left w:val="none" w:sz="0" w:space="0" w:color="auto"/>
        <w:bottom w:val="none" w:sz="0" w:space="0" w:color="auto"/>
        <w:right w:val="none" w:sz="0" w:space="0" w:color="auto"/>
      </w:divBdr>
    </w:div>
    <w:div w:id="988168915">
      <w:bodyDiv w:val="1"/>
      <w:marLeft w:val="0"/>
      <w:marRight w:val="0"/>
      <w:marTop w:val="0"/>
      <w:marBottom w:val="0"/>
      <w:divBdr>
        <w:top w:val="none" w:sz="0" w:space="0" w:color="auto"/>
        <w:left w:val="none" w:sz="0" w:space="0" w:color="auto"/>
        <w:bottom w:val="none" w:sz="0" w:space="0" w:color="auto"/>
        <w:right w:val="none" w:sz="0" w:space="0" w:color="auto"/>
      </w:divBdr>
    </w:div>
    <w:div w:id="988244737">
      <w:bodyDiv w:val="1"/>
      <w:marLeft w:val="0"/>
      <w:marRight w:val="0"/>
      <w:marTop w:val="0"/>
      <w:marBottom w:val="0"/>
      <w:divBdr>
        <w:top w:val="none" w:sz="0" w:space="0" w:color="auto"/>
        <w:left w:val="none" w:sz="0" w:space="0" w:color="auto"/>
        <w:bottom w:val="none" w:sz="0" w:space="0" w:color="auto"/>
        <w:right w:val="none" w:sz="0" w:space="0" w:color="auto"/>
      </w:divBdr>
    </w:div>
    <w:div w:id="988287147">
      <w:bodyDiv w:val="1"/>
      <w:marLeft w:val="0"/>
      <w:marRight w:val="0"/>
      <w:marTop w:val="0"/>
      <w:marBottom w:val="0"/>
      <w:divBdr>
        <w:top w:val="none" w:sz="0" w:space="0" w:color="auto"/>
        <w:left w:val="none" w:sz="0" w:space="0" w:color="auto"/>
        <w:bottom w:val="none" w:sz="0" w:space="0" w:color="auto"/>
        <w:right w:val="none" w:sz="0" w:space="0" w:color="auto"/>
      </w:divBdr>
    </w:div>
    <w:div w:id="988292387">
      <w:bodyDiv w:val="1"/>
      <w:marLeft w:val="0"/>
      <w:marRight w:val="0"/>
      <w:marTop w:val="0"/>
      <w:marBottom w:val="0"/>
      <w:divBdr>
        <w:top w:val="none" w:sz="0" w:space="0" w:color="auto"/>
        <w:left w:val="none" w:sz="0" w:space="0" w:color="auto"/>
        <w:bottom w:val="none" w:sz="0" w:space="0" w:color="auto"/>
        <w:right w:val="none" w:sz="0" w:space="0" w:color="auto"/>
      </w:divBdr>
    </w:div>
    <w:div w:id="988560129">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216561">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476310">
      <w:bodyDiv w:val="1"/>
      <w:marLeft w:val="0"/>
      <w:marRight w:val="0"/>
      <w:marTop w:val="0"/>
      <w:marBottom w:val="0"/>
      <w:divBdr>
        <w:top w:val="none" w:sz="0" w:space="0" w:color="auto"/>
        <w:left w:val="none" w:sz="0" w:space="0" w:color="auto"/>
        <w:bottom w:val="none" w:sz="0" w:space="0" w:color="auto"/>
        <w:right w:val="none" w:sz="0" w:space="0" w:color="auto"/>
      </w:divBdr>
    </w:div>
    <w:div w:id="989677105">
      <w:bodyDiv w:val="1"/>
      <w:marLeft w:val="0"/>
      <w:marRight w:val="0"/>
      <w:marTop w:val="0"/>
      <w:marBottom w:val="0"/>
      <w:divBdr>
        <w:top w:val="none" w:sz="0" w:space="0" w:color="auto"/>
        <w:left w:val="none" w:sz="0" w:space="0" w:color="auto"/>
        <w:bottom w:val="none" w:sz="0" w:space="0" w:color="auto"/>
        <w:right w:val="none" w:sz="0" w:space="0" w:color="auto"/>
      </w:divBdr>
    </w:div>
    <w:div w:id="989749721">
      <w:bodyDiv w:val="1"/>
      <w:marLeft w:val="0"/>
      <w:marRight w:val="0"/>
      <w:marTop w:val="0"/>
      <w:marBottom w:val="0"/>
      <w:divBdr>
        <w:top w:val="none" w:sz="0" w:space="0" w:color="auto"/>
        <w:left w:val="none" w:sz="0" w:space="0" w:color="auto"/>
        <w:bottom w:val="none" w:sz="0" w:space="0" w:color="auto"/>
        <w:right w:val="none" w:sz="0" w:space="0" w:color="auto"/>
      </w:divBdr>
    </w:div>
    <w:div w:id="989867209">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430">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013664">
      <w:bodyDiv w:val="1"/>
      <w:marLeft w:val="0"/>
      <w:marRight w:val="0"/>
      <w:marTop w:val="0"/>
      <w:marBottom w:val="0"/>
      <w:divBdr>
        <w:top w:val="none" w:sz="0" w:space="0" w:color="auto"/>
        <w:left w:val="none" w:sz="0" w:space="0" w:color="auto"/>
        <w:bottom w:val="none" w:sz="0" w:space="0" w:color="auto"/>
        <w:right w:val="none" w:sz="0" w:space="0" w:color="auto"/>
      </w:divBdr>
    </w:div>
    <w:div w:id="990016864">
      <w:bodyDiv w:val="1"/>
      <w:marLeft w:val="0"/>
      <w:marRight w:val="0"/>
      <w:marTop w:val="0"/>
      <w:marBottom w:val="0"/>
      <w:divBdr>
        <w:top w:val="none" w:sz="0" w:space="0" w:color="auto"/>
        <w:left w:val="none" w:sz="0" w:space="0" w:color="auto"/>
        <w:bottom w:val="none" w:sz="0" w:space="0" w:color="auto"/>
        <w:right w:val="none" w:sz="0" w:space="0" w:color="auto"/>
      </w:divBdr>
    </w:div>
    <w:div w:id="990064215">
      <w:bodyDiv w:val="1"/>
      <w:marLeft w:val="0"/>
      <w:marRight w:val="0"/>
      <w:marTop w:val="0"/>
      <w:marBottom w:val="0"/>
      <w:divBdr>
        <w:top w:val="none" w:sz="0" w:space="0" w:color="auto"/>
        <w:left w:val="none" w:sz="0" w:space="0" w:color="auto"/>
        <w:bottom w:val="none" w:sz="0" w:space="0" w:color="auto"/>
        <w:right w:val="none" w:sz="0" w:space="0" w:color="auto"/>
      </w:divBdr>
    </w:div>
    <w:div w:id="990131797">
      <w:bodyDiv w:val="1"/>
      <w:marLeft w:val="0"/>
      <w:marRight w:val="0"/>
      <w:marTop w:val="0"/>
      <w:marBottom w:val="0"/>
      <w:divBdr>
        <w:top w:val="none" w:sz="0" w:space="0" w:color="auto"/>
        <w:left w:val="none" w:sz="0" w:space="0" w:color="auto"/>
        <w:bottom w:val="none" w:sz="0" w:space="0" w:color="auto"/>
        <w:right w:val="none" w:sz="0" w:space="0" w:color="auto"/>
      </w:divBdr>
    </w:div>
    <w:div w:id="990139135">
      <w:bodyDiv w:val="1"/>
      <w:marLeft w:val="0"/>
      <w:marRight w:val="0"/>
      <w:marTop w:val="0"/>
      <w:marBottom w:val="0"/>
      <w:divBdr>
        <w:top w:val="none" w:sz="0" w:space="0" w:color="auto"/>
        <w:left w:val="none" w:sz="0" w:space="0" w:color="auto"/>
        <w:bottom w:val="none" w:sz="0" w:space="0" w:color="auto"/>
        <w:right w:val="none" w:sz="0" w:space="0" w:color="auto"/>
      </w:divBdr>
    </w:div>
    <w:div w:id="990207636">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255119">
      <w:bodyDiv w:val="1"/>
      <w:marLeft w:val="0"/>
      <w:marRight w:val="0"/>
      <w:marTop w:val="0"/>
      <w:marBottom w:val="0"/>
      <w:divBdr>
        <w:top w:val="none" w:sz="0" w:space="0" w:color="auto"/>
        <w:left w:val="none" w:sz="0" w:space="0" w:color="auto"/>
        <w:bottom w:val="none" w:sz="0" w:space="0" w:color="auto"/>
        <w:right w:val="none" w:sz="0" w:space="0" w:color="auto"/>
      </w:divBdr>
    </w:div>
    <w:div w:id="991257471">
      <w:bodyDiv w:val="1"/>
      <w:marLeft w:val="0"/>
      <w:marRight w:val="0"/>
      <w:marTop w:val="0"/>
      <w:marBottom w:val="0"/>
      <w:divBdr>
        <w:top w:val="none" w:sz="0" w:space="0" w:color="auto"/>
        <w:left w:val="none" w:sz="0" w:space="0" w:color="auto"/>
        <w:bottom w:val="none" w:sz="0" w:space="0" w:color="auto"/>
        <w:right w:val="none" w:sz="0" w:space="0" w:color="auto"/>
      </w:divBdr>
    </w:div>
    <w:div w:id="991300292">
      <w:bodyDiv w:val="1"/>
      <w:marLeft w:val="0"/>
      <w:marRight w:val="0"/>
      <w:marTop w:val="0"/>
      <w:marBottom w:val="0"/>
      <w:divBdr>
        <w:top w:val="none" w:sz="0" w:space="0" w:color="auto"/>
        <w:left w:val="none" w:sz="0" w:space="0" w:color="auto"/>
        <w:bottom w:val="none" w:sz="0" w:space="0" w:color="auto"/>
        <w:right w:val="none" w:sz="0" w:space="0" w:color="auto"/>
      </w:divBdr>
    </w:div>
    <w:div w:id="991445966">
      <w:bodyDiv w:val="1"/>
      <w:marLeft w:val="0"/>
      <w:marRight w:val="0"/>
      <w:marTop w:val="0"/>
      <w:marBottom w:val="0"/>
      <w:divBdr>
        <w:top w:val="none" w:sz="0" w:space="0" w:color="auto"/>
        <w:left w:val="none" w:sz="0" w:space="0" w:color="auto"/>
        <w:bottom w:val="none" w:sz="0" w:space="0" w:color="auto"/>
        <w:right w:val="none" w:sz="0" w:space="0" w:color="auto"/>
      </w:divBdr>
    </w:div>
    <w:div w:id="99144676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711311">
      <w:bodyDiv w:val="1"/>
      <w:marLeft w:val="0"/>
      <w:marRight w:val="0"/>
      <w:marTop w:val="0"/>
      <w:marBottom w:val="0"/>
      <w:divBdr>
        <w:top w:val="none" w:sz="0" w:space="0" w:color="auto"/>
        <w:left w:val="none" w:sz="0" w:space="0" w:color="auto"/>
        <w:bottom w:val="none" w:sz="0" w:space="0" w:color="auto"/>
        <w:right w:val="none" w:sz="0" w:space="0" w:color="auto"/>
      </w:divBdr>
    </w:div>
    <w:div w:id="991788348">
      <w:bodyDiv w:val="1"/>
      <w:marLeft w:val="0"/>
      <w:marRight w:val="0"/>
      <w:marTop w:val="0"/>
      <w:marBottom w:val="0"/>
      <w:divBdr>
        <w:top w:val="none" w:sz="0" w:space="0" w:color="auto"/>
        <w:left w:val="none" w:sz="0" w:space="0" w:color="auto"/>
        <w:bottom w:val="none" w:sz="0" w:space="0" w:color="auto"/>
        <w:right w:val="none" w:sz="0" w:space="0" w:color="auto"/>
      </w:divBdr>
    </w:div>
    <w:div w:id="991834868">
      <w:bodyDiv w:val="1"/>
      <w:marLeft w:val="0"/>
      <w:marRight w:val="0"/>
      <w:marTop w:val="0"/>
      <w:marBottom w:val="0"/>
      <w:divBdr>
        <w:top w:val="none" w:sz="0" w:space="0" w:color="auto"/>
        <w:left w:val="none" w:sz="0" w:space="0" w:color="auto"/>
        <w:bottom w:val="none" w:sz="0" w:space="0" w:color="auto"/>
        <w:right w:val="none" w:sz="0" w:space="0" w:color="auto"/>
      </w:divBdr>
    </w:div>
    <w:div w:id="991913423">
      <w:bodyDiv w:val="1"/>
      <w:marLeft w:val="0"/>
      <w:marRight w:val="0"/>
      <w:marTop w:val="0"/>
      <w:marBottom w:val="0"/>
      <w:divBdr>
        <w:top w:val="none" w:sz="0" w:space="0" w:color="auto"/>
        <w:left w:val="none" w:sz="0" w:space="0" w:color="auto"/>
        <w:bottom w:val="none" w:sz="0" w:space="0" w:color="auto"/>
        <w:right w:val="none" w:sz="0" w:space="0" w:color="auto"/>
      </w:divBdr>
    </w:div>
    <w:div w:id="991980498">
      <w:bodyDiv w:val="1"/>
      <w:marLeft w:val="0"/>
      <w:marRight w:val="0"/>
      <w:marTop w:val="0"/>
      <w:marBottom w:val="0"/>
      <w:divBdr>
        <w:top w:val="none" w:sz="0" w:space="0" w:color="auto"/>
        <w:left w:val="none" w:sz="0" w:space="0" w:color="auto"/>
        <w:bottom w:val="none" w:sz="0" w:space="0" w:color="auto"/>
        <w:right w:val="none" w:sz="0" w:space="0" w:color="auto"/>
      </w:divBdr>
    </w:div>
    <w:div w:id="991981391">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2491156">
      <w:bodyDiv w:val="1"/>
      <w:marLeft w:val="0"/>
      <w:marRight w:val="0"/>
      <w:marTop w:val="0"/>
      <w:marBottom w:val="0"/>
      <w:divBdr>
        <w:top w:val="none" w:sz="0" w:space="0" w:color="auto"/>
        <w:left w:val="none" w:sz="0" w:space="0" w:color="auto"/>
        <w:bottom w:val="none" w:sz="0" w:space="0" w:color="auto"/>
        <w:right w:val="none" w:sz="0" w:space="0" w:color="auto"/>
      </w:divBdr>
    </w:div>
    <w:div w:id="992567154">
      <w:bodyDiv w:val="1"/>
      <w:marLeft w:val="0"/>
      <w:marRight w:val="0"/>
      <w:marTop w:val="0"/>
      <w:marBottom w:val="0"/>
      <w:divBdr>
        <w:top w:val="none" w:sz="0" w:space="0" w:color="auto"/>
        <w:left w:val="none" w:sz="0" w:space="0" w:color="auto"/>
        <w:bottom w:val="none" w:sz="0" w:space="0" w:color="auto"/>
        <w:right w:val="none" w:sz="0" w:space="0" w:color="auto"/>
      </w:divBdr>
    </w:div>
    <w:div w:id="992678734">
      <w:bodyDiv w:val="1"/>
      <w:marLeft w:val="0"/>
      <w:marRight w:val="0"/>
      <w:marTop w:val="0"/>
      <w:marBottom w:val="0"/>
      <w:divBdr>
        <w:top w:val="none" w:sz="0" w:space="0" w:color="auto"/>
        <w:left w:val="none" w:sz="0" w:space="0" w:color="auto"/>
        <w:bottom w:val="none" w:sz="0" w:space="0" w:color="auto"/>
        <w:right w:val="none" w:sz="0" w:space="0" w:color="auto"/>
      </w:divBdr>
    </w:div>
    <w:div w:id="992831687">
      <w:bodyDiv w:val="1"/>
      <w:marLeft w:val="0"/>
      <w:marRight w:val="0"/>
      <w:marTop w:val="0"/>
      <w:marBottom w:val="0"/>
      <w:divBdr>
        <w:top w:val="none" w:sz="0" w:space="0" w:color="auto"/>
        <w:left w:val="none" w:sz="0" w:space="0" w:color="auto"/>
        <w:bottom w:val="none" w:sz="0" w:space="0" w:color="auto"/>
        <w:right w:val="none" w:sz="0" w:space="0" w:color="auto"/>
      </w:divBdr>
    </w:div>
    <w:div w:id="993023854">
      <w:bodyDiv w:val="1"/>
      <w:marLeft w:val="0"/>
      <w:marRight w:val="0"/>
      <w:marTop w:val="0"/>
      <w:marBottom w:val="0"/>
      <w:divBdr>
        <w:top w:val="none" w:sz="0" w:space="0" w:color="auto"/>
        <w:left w:val="none" w:sz="0" w:space="0" w:color="auto"/>
        <w:bottom w:val="none" w:sz="0" w:space="0" w:color="auto"/>
        <w:right w:val="none" w:sz="0" w:space="0" w:color="auto"/>
      </w:divBdr>
    </w:div>
    <w:div w:id="993025915">
      <w:bodyDiv w:val="1"/>
      <w:marLeft w:val="0"/>
      <w:marRight w:val="0"/>
      <w:marTop w:val="0"/>
      <w:marBottom w:val="0"/>
      <w:divBdr>
        <w:top w:val="none" w:sz="0" w:space="0" w:color="auto"/>
        <w:left w:val="none" w:sz="0" w:space="0" w:color="auto"/>
        <w:bottom w:val="none" w:sz="0" w:space="0" w:color="auto"/>
        <w:right w:val="none" w:sz="0" w:space="0" w:color="auto"/>
      </w:divBdr>
    </w:div>
    <w:div w:id="993141085">
      <w:bodyDiv w:val="1"/>
      <w:marLeft w:val="0"/>
      <w:marRight w:val="0"/>
      <w:marTop w:val="0"/>
      <w:marBottom w:val="0"/>
      <w:divBdr>
        <w:top w:val="none" w:sz="0" w:space="0" w:color="auto"/>
        <w:left w:val="none" w:sz="0" w:space="0" w:color="auto"/>
        <w:bottom w:val="none" w:sz="0" w:space="0" w:color="auto"/>
        <w:right w:val="none" w:sz="0" w:space="0" w:color="auto"/>
      </w:divBdr>
    </w:div>
    <w:div w:id="993143850">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725380">
      <w:bodyDiv w:val="1"/>
      <w:marLeft w:val="0"/>
      <w:marRight w:val="0"/>
      <w:marTop w:val="0"/>
      <w:marBottom w:val="0"/>
      <w:divBdr>
        <w:top w:val="none" w:sz="0" w:space="0" w:color="auto"/>
        <w:left w:val="none" w:sz="0" w:space="0" w:color="auto"/>
        <w:bottom w:val="none" w:sz="0" w:space="0" w:color="auto"/>
        <w:right w:val="none" w:sz="0" w:space="0" w:color="auto"/>
      </w:divBdr>
    </w:div>
    <w:div w:id="993802691">
      <w:bodyDiv w:val="1"/>
      <w:marLeft w:val="0"/>
      <w:marRight w:val="0"/>
      <w:marTop w:val="0"/>
      <w:marBottom w:val="0"/>
      <w:divBdr>
        <w:top w:val="none" w:sz="0" w:space="0" w:color="auto"/>
        <w:left w:val="none" w:sz="0" w:space="0" w:color="auto"/>
        <w:bottom w:val="none" w:sz="0" w:space="0" w:color="auto"/>
        <w:right w:val="none" w:sz="0" w:space="0" w:color="auto"/>
      </w:divBdr>
    </w:div>
    <w:div w:id="993872059">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064680">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184721">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453002">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4644829">
      <w:bodyDiv w:val="1"/>
      <w:marLeft w:val="0"/>
      <w:marRight w:val="0"/>
      <w:marTop w:val="0"/>
      <w:marBottom w:val="0"/>
      <w:divBdr>
        <w:top w:val="none" w:sz="0" w:space="0" w:color="auto"/>
        <w:left w:val="none" w:sz="0" w:space="0" w:color="auto"/>
        <w:bottom w:val="none" w:sz="0" w:space="0" w:color="auto"/>
        <w:right w:val="none" w:sz="0" w:space="0" w:color="auto"/>
      </w:divBdr>
    </w:div>
    <w:div w:id="994794096">
      <w:bodyDiv w:val="1"/>
      <w:marLeft w:val="0"/>
      <w:marRight w:val="0"/>
      <w:marTop w:val="0"/>
      <w:marBottom w:val="0"/>
      <w:divBdr>
        <w:top w:val="none" w:sz="0" w:space="0" w:color="auto"/>
        <w:left w:val="none" w:sz="0" w:space="0" w:color="auto"/>
        <w:bottom w:val="none" w:sz="0" w:space="0" w:color="auto"/>
        <w:right w:val="none" w:sz="0" w:space="0" w:color="auto"/>
      </w:divBdr>
    </w:div>
    <w:div w:id="995181384">
      <w:bodyDiv w:val="1"/>
      <w:marLeft w:val="0"/>
      <w:marRight w:val="0"/>
      <w:marTop w:val="0"/>
      <w:marBottom w:val="0"/>
      <w:divBdr>
        <w:top w:val="none" w:sz="0" w:space="0" w:color="auto"/>
        <w:left w:val="none" w:sz="0" w:space="0" w:color="auto"/>
        <w:bottom w:val="none" w:sz="0" w:space="0" w:color="auto"/>
        <w:right w:val="none" w:sz="0" w:space="0" w:color="auto"/>
      </w:divBdr>
    </w:div>
    <w:div w:id="995451781">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5643999">
      <w:bodyDiv w:val="1"/>
      <w:marLeft w:val="0"/>
      <w:marRight w:val="0"/>
      <w:marTop w:val="0"/>
      <w:marBottom w:val="0"/>
      <w:divBdr>
        <w:top w:val="none" w:sz="0" w:space="0" w:color="auto"/>
        <w:left w:val="none" w:sz="0" w:space="0" w:color="auto"/>
        <w:bottom w:val="none" w:sz="0" w:space="0" w:color="auto"/>
        <w:right w:val="none" w:sz="0" w:space="0" w:color="auto"/>
      </w:divBdr>
    </w:div>
    <w:div w:id="995648541">
      <w:bodyDiv w:val="1"/>
      <w:marLeft w:val="0"/>
      <w:marRight w:val="0"/>
      <w:marTop w:val="0"/>
      <w:marBottom w:val="0"/>
      <w:divBdr>
        <w:top w:val="none" w:sz="0" w:space="0" w:color="auto"/>
        <w:left w:val="none" w:sz="0" w:space="0" w:color="auto"/>
        <w:bottom w:val="none" w:sz="0" w:space="0" w:color="auto"/>
        <w:right w:val="none" w:sz="0" w:space="0" w:color="auto"/>
      </w:divBdr>
    </w:div>
    <w:div w:id="995915920">
      <w:bodyDiv w:val="1"/>
      <w:marLeft w:val="0"/>
      <w:marRight w:val="0"/>
      <w:marTop w:val="0"/>
      <w:marBottom w:val="0"/>
      <w:divBdr>
        <w:top w:val="none" w:sz="0" w:space="0" w:color="auto"/>
        <w:left w:val="none" w:sz="0" w:space="0" w:color="auto"/>
        <w:bottom w:val="none" w:sz="0" w:space="0" w:color="auto"/>
        <w:right w:val="none" w:sz="0" w:space="0" w:color="auto"/>
      </w:divBdr>
    </w:div>
    <w:div w:id="996373656">
      <w:bodyDiv w:val="1"/>
      <w:marLeft w:val="0"/>
      <w:marRight w:val="0"/>
      <w:marTop w:val="0"/>
      <w:marBottom w:val="0"/>
      <w:divBdr>
        <w:top w:val="none" w:sz="0" w:space="0" w:color="auto"/>
        <w:left w:val="none" w:sz="0" w:space="0" w:color="auto"/>
        <w:bottom w:val="none" w:sz="0" w:space="0" w:color="auto"/>
        <w:right w:val="none" w:sz="0" w:space="0" w:color="auto"/>
      </w:divBdr>
    </w:div>
    <w:div w:id="996376276">
      <w:bodyDiv w:val="1"/>
      <w:marLeft w:val="0"/>
      <w:marRight w:val="0"/>
      <w:marTop w:val="0"/>
      <w:marBottom w:val="0"/>
      <w:divBdr>
        <w:top w:val="none" w:sz="0" w:space="0" w:color="auto"/>
        <w:left w:val="none" w:sz="0" w:space="0" w:color="auto"/>
        <w:bottom w:val="none" w:sz="0" w:space="0" w:color="auto"/>
        <w:right w:val="none" w:sz="0" w:space="0" w:color="auto"/>
      </w:divBdr>
    </w:div>
    <w:div w:id="996376405">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615336">
      <w:bodyDiv w:val="1"/>
      <w:marLeft w:val="0"/>
      <w:marRight w:val="0"/>
      <w:marTop w:val="0"/>
      <w:marBottom w:val="0"/>
      <w:divBdr>
        <w:top w:val="none" w:sz="0" w:space="0" w:color="auto"/>
        <w:left w:val="none" w:sz="0" w:space="0" w:color="auto"/>
        <w:bottom w:val="none" w:sz="0" w:space="0" w:color="auto"/>
        <w:right w:val="none" w:sz="0" w:space="0" w:color="auto"/>
      </w:divBdr>
    </w:div>
    <w:div w:id="996685902">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268515">
      <w:bodyDiv w:val="1"/>
      <w:marLeft w:val="0"/>
      <w:marRight w:val="0"/>
      <w:marTop w:val="0"/>
      <w:marBottom w:val="0"/>
      <w:divBdr>
        <w:top w:val="none" w:sz="0" w:space="0" w:color="auto"/>
        <w:left w:val="none" w:sz="0" w:space="0" w:color="auto"/>
        <w:bottom w:val="none" w:sz="0" w:space="0" w:color="auto"/>
        <w:right w:val="none" w:sz="0" w:space="0" w:color="auto"/>
      </w:divBdr>
    </w:div>
    <w:div w:id="997417628">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7614773">
      <w:bodyDiv w:val="1"/>
      <w:marLeft w:val="0"/>
      <w:marRight w:val="0"/>
      <w:marTop w:val="0"/>
      <w:marBottom w:val="0"/>
      <w:divBdr>
        <w:top w:val="none" w:sz="0" w:space="0" w:color="auto"/>
        <w:left w:val="none" w:sz="0" w:space="0" w:color="auto"/>
        <w:bottom w:val="none" w:sz="0" w:space="0" w:color="auto"/>
        <w:right w:val="none" w:sz="0" w:space="0" w:color="auto"/>
      </w:divBdr>
    </w:div>
    <w:div w:id="997853143">
      <w:bodyDiv w:val="1"/>
      <w:marLeft w:val="0"/>
      <w:marRight w:val="0"/>
      <w:marTop w:val="0"/>
      <w:marBottom w:val="0"/>
      <w:divBdr>
        <w:top w:val="none" w:sz="0" w:space="0" w:color="auto"/>
        <w:left w:val="none" w:sz="0" w:space="0" w:color="auto"/>
        <w:bottom w:val="none" w:sz="0" w:space="0" w:color="auto"/>
        <w:right w:val="none" w:sz="0" w:space="0" w:color="auto"/>
      </w:divBdr>
    </w:div>
    <w:div w:id="997879291">
      <w:bodyDiv w:val="1"/>
      <w:marLeft w:val="0"/>
      <w:marRight w:val="0"/>
      <w:marTop w:val="0"/>
      <w:marBottom w:val="0"/>
      <w:divBdr>
        <w:top w:val="none" w:sz="0" w:space="0" w:color="auto"/>
        <w:left w:val="none" w:sz="0" w:space="0" w:color="auto"/>
        <w:bottom w:val="none" w:sz="0" w:space="0" w:color="auto"/>
        <w:right w:val="none" w:sz="0" w:space="0" w:color="auto"/>
      </w:divBdr>
    </w:div>
    <w:div w:id="998115302">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602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312239">
      <w:bodyDiv w:val="1"/>
      <w:marLeft w:val="0"/>
      <w:marRight w:val="0"/>
      <w:marTop w:val="0"/>
      <w:marBottom w:val="0"/>
      <w:divBdr>
        <w:top w:val="none" w:sz="0" w:space="0" w:color="auto"/>
        <w:left w:val="none" w:sz="0" w:space="0" w:color="auto"/>
        <w:bottom w:val="none" w:sz="0" w:space="0" w:color="auto"/>
        <w:right w:val="none" w:sz="0" w:space="0" w:color="auto"/>
      </w:divBdr>
    </w:div>
    <w:div w:id="998313423">
      <w:bodyDiv w:val="1"/>
      <w:marLeft w:val="0"/>
      <w:marRight w:val="0"/>
      <w:marTop w:val="0"/>
      <w:marBottom w:val="0"/>
      <w:divBdr>
        <w:top w:val="none" w:sz="0" w:space="0" w:color="auto"/>
        <w:left w:val="none" w:sz="0" w:space="0" w:color="auto"/>
        <w:bottom w:val="none" w:sz="0" w:space="0" w:color="auto"/>
        <w:right w:val="none" w:sz="0" w:space="0" w:color="auto"/>
      </w:divBdr>
    </w:div>
    <w:div w:id="998341111">
      <w:bodyDiv w:val="1"/>
      <w:marLeft w:val="0"/>
      <w:marRight w:val="0"/>
      <w:marTop w:val="0"/>
      <w:marBottom w:val="0"/>
      <w:divBdr>
        <w:top w:val="none" w:sz="0" w:space="0" w:color="auto"/>
        <w:left w:val="none" w:sz="0" w:space="0" w:color="auto"/>
        <w:bottom w:val="none" w:sz="0" w:space="0" w:color="auto"/>
        <w:right w:val="none" w:sz="0" w:space="0" w:color="auto"/>
      </w:divBdr>
    </w:div>
    <w:div w:id="998460630">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53821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727114">
      <w:bodyDiv w:val="1"/>
      <w:marLeft w:val="0"/>
      <w:marRight w:val="0"/>
      <w:marTop w:val="0"/>
      <w:marBottom w:val="0"/>
      <w:divBdr>
        <w:top w:val="none" w:sz="0" w:space="0" w:color="auto"/>
        <w:left w:val="none" w:sz="0" w:space="0" w:color="auto"/>
        <w:bottom w:val="none" w:sz="0" w:space="0" w:color="auto"/>
        <w:right w:val="none" w:sz="0" w:space="0" w:color="auto"/>
      </w:divBdr>
    </w:div>
    <w:div w:id="998770516">
      <w:bodyDiv w:val="1"/>
      <w:marLeft w:val="0"/>
      <w:marRight w:val="0"/>
      <w:marTop w:val="0"/>
      <w:marBottom w:val="0"/>
      <w:divBdr>
        <w:top w:val="none" w:sz="0" w:space="0" w:color="auto"/>
        <w:left w:val="none" w:sz="0" w:space="0" w:color="auto"/>
        <w:bottom w:val="none" w:sz="0" w:space="0" w:color="auto"/>
        <w:right w:val="none" w:sz="0" w:space="0" w:color="auto"/>
      </w:divBdr>
    </w:div>
    <w:div w:id="998777629">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852666">
      <w:bodyDiv w:val="1"/>
      <w:marLeft w:val="0"/>
      <w:marRight w:val="0"/>
      <w:marTop w:val="0"/>
      <w:marBottom w:val="0"/>
      <w:divBdr>
        <w:top w:val="none" w:sz="0" w:space="0" w:color="auto"/>
        <w:left w:val="none" w:sz="0" w:space="0" w:color="auto"/>
        <w:bottom w:val="none" w:sz="0" w:space="0" w:color="auto"/>
        <w:right w:val="none" w:sz="0" w:space="0" w:color="auto"/>
      </w:divBdr>
    </w:div>
    <w:div w:id="998922876">
      <w:bodyDiv w:val="1"/>
      <w:marLeft w:val="0"/>
      <w:marRight w:val="0"/>
      <w:marTop w:val="0"/>
      <w:marBottom w:val="0"/>
      <w:divBdr>
        <w:top w:val="none" w:sz="0" w:space="0" w:color="auto"/>
        <w:left w:val="none" w:sz="0" w:space="0" w:color="auto"/>
        <w:bottom w:val="none" w:sz="0" w:space="0" w:color="auto"/>
        <w:right w:val="none" w:sz="0" w:space="0" w:color="auto"/>
      </w:divBdr>
    </w:div>
    <w:div w:id="998970662">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038870">
      <w:bodyDiv w:val="1"/>
      <w:marLeft w:val="0"/>
      <w:marRight w:val="0"/>
      <w:marTop w:val="0"/>
      <w:marBottom w:val="0"/>
      <w:divBdr>
        <w:top w:val="none" w:sz="0" w:space="0" w:color="auto"/>
        <w:left w:val="none" w:sz="0" w:space="0" w:color="auto"/>
        <w:bottom w:val="none" w:sz="0" w:space="0" w:color="auto"/>
        <w:right w:val="none" w:sz="0" w:space="0" w:color="auto"/>
      </w:divBdr>
    </w:div>
    <w:div w:id="999117773">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849836">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356594">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0963124">
      <w:bodyDiv w:val="1"/>
      <w:marLeft w:val="0"/>
      <w:marRight w:val="0"/>
      <w:marTop w:val="0"/>
      <w:marBottom w:val="0"/>
      <w:divBdr>
        <w:top w:val="none" w:sz="0" w:space="0" w:color="auto"/>
        <w:left w:val="none" w:sz="0" w:space="0" w:color="auto"/>
        <w:bottom w:val="none" w:sz="0" w:space="0" w:color="auto"/>
        <w:right w:val="none" w:sz="0" w:space="0" w:color="auto"/>
      </w:divBdr>
    </w:div>
    <w:div w:id="1001078324">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392808">
      <w:bodyDiv w:val="1"/>
      <w:marLeft w:val="0"/>
      <w:marRight w:val="0"/>
      <w:marTop w:val="0"/>
      <w:marBottom w:val="0"/>
      <w:divBdr>
        <w:top w:val="none" w:sz="0" w:space="0" w:color="auto"/>
        <w:left w:val="none" w:sz="0" w:space="0" w:color="auto"/>
        <w:bottom w:val="none" w:sz="0" w:space="0" w:color="auto"/>
        <w:right w:val="none" w:sz="0" w:space="0" w:color="auto"/>
      </w:divBdr>
    </w:div>
    <w:div w:id="1001591328">
      <w:bodyDiv w:val="1"/>
      <w:marLeft w:val="0"/>
      <w:marRight w:val="0"/>
      <w:marTop w:val="0"/>
      <w:marBottom w:val="0"/>
      <w:divBdr>
        <w:top w:val="none" w:sz="0" w:space="0" w:color="auto"/>
        <w:left w:val="none" w:sz="0" w:space="0" w:color="auto"/>
        <w:bottom w:val="none" w:sz="0" w:space="0" w:color="auto"/>
        <w:right w:val="none" w:sz="0" w:space="0" w:color="auto"/>
      </w:divBdr>
    </w:div>
    <w:div w:id="1001663892">
      <w:bodyDiv w:val="1"/>
      <w:marLeft w:val="0"/>
      <w:marRight w:val="0"/>
      <w:marTop w:val="0"/>
      <w:marBottom w:val="0"/>
      <w:divBdr>
        <w:top w:val="none" w:sz="0" w:space="0" w:color="auto"/>
        <w:left w:val="none" w:sz="0" w:space="0" w:color="auto"/>
        <w:bottom w:val="none" w:sz="0" w:space="0" w:color="auto"/>
        <w:right w:val="none" w:sz="0" w:space="0" w:color="auto"/>
      </w:divBdr>
    </w:div>
    <w:div w:id="1001733622">
      <w:bodyDiv w:val="1"/>
      <w:marLeft w:val="0"/>
      <w:marRight w:val="0"/>
      <w:marTop w:val="0"/>
      <w:marBottom w:val="0"/>
      <w:divBdr>
        <w:top w:val="none" w:sz="0" w:space="0" w:color="auto"/>
        <w:left w:val="none" w:sz="0" w:space="0" w:color="auto"/>
        <w:bottom w:val="none" w:sz="0" w:space="0" w:color="auto"/>
        <w:right w:val="none" w:sz="0" w:space="0" w:color="auto"/>
      </w:divBdr>
    </w:div>
    <w:div w:id="1001736423">
      <w:bodyDiv w:val="1"/>
      <w:marLeft w:val="0"/>
      <w:marRight w:val="0"/>
      <w:marTop w:val="0"/>
      <w:marBottom w:val="0"/>
      <w:divBdr>
        <w:top w:val="none" w:sz="0" w:space="0" w:color="auto"/>
        <w:left w:val="none" w:sz="0" w:space="0" w:color="auto"/>
        <w:bottom w:val="none" w:sz="0" w:space="0" w:color="auto"/>
        <w:right w:val="none" w:sz="0" w:space="0" w:color="auto"/>
      </w:divBdr>
    </w:div>
    <w:div w:id="1001737020">
      <w:bodyDiv w:val="1"/>
      <w:marLeft w:val="0"/>
      <w:marRight w:val="0"/>
      <w:marTop w:val="0"/>
      <w:marBottom w:val="0"/>
      <w:divBdr>
        <w:top w:val="none" w:sz="0" w:space="0" w:color="auto"/>
        <w:left w:val="none" w:sz="0" w:space="0" w:color="auto"/>
        <w:bottom w:val="none" w:sz="0" w:space="0" w:color="auto"/>
        <w:right w:val="none" w:sz="0" w:space="0" w:color="auto"/>
      </w:divBdr>
    </w:div>
    <w:div w:id="1001927629">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004200">
      <w:bodyDiv w:val="1"/>
      <w:marLeft w:val="0"/>
      <w:marRight w:val="0"/>
      <w:marTop w:val="0"/>
      <w:marBottom w:val="0"/>
      <w:divBdr>
        <w:top w:val="none" w:sz="0" w:space="0" w:color="auto"/>
        <w:left w:val="none" w:sz="0" w:space="0" w:color="auto"/>
        <w:bottom w:val="none" w:sz="0" w:space="0" w:color="auto"/>
        <w:right w:val="none" w:sz="0" w:space="0" w:color="auto"/>
      </w:divBdr>
    </w:div>
    <w:div w:id="1002009303">
      <w:bodyDiv w:val="1"/>
      <w:marLeft w:val="0"/>
      <w:marRight w:val="0"/>
      <w:marTop w:val="0"/>
      <w:marBottom w:val="0"/>
      <w:divBdr>
        <w:top w:val="none" w:sz="0" w:space="0" w:color="auto"/>
        <w:left w:val="none" w:sz="0" w:space="0" w:color="auto"/>
        <w:bottom w:val="none" w:sz="0" w:space="0" w:color="auto"/>
        <w:right w:val="none" w:sz="0" w:space="0" w:color="auto"/>
      </w:divBdr>
    </w:div>
    <w:div w:id="1002122105">
      <w:bodyDiv w:val="1"/>
      <w:marLeft w:val="0"/>
      <w:marRight w:val="0"/>
      <w:marTop w:val="0"/>
      <w:marBottom w:val="0"/>
      <w:divBdr>
        <w:top w:val="none" w:sz="0" w:space="0" w:color="auto"/>
        <w:left w:val="none" w:sz="0" w:space="0" w:color="auto"/>
        <w:bottom w:val="none" w:sz="0" w:space="0" w:color="auto"/>
        <w:right w:val="none" w:sz="0" w:space="0" w:color="auto"/>
      </w:divBdr>
    </w:div>
    <w:div w:id="1002125517">
      <w:bodyDiv w:val="1"/>
      <w:marLeft w:val="0"/>
      <w:marRight w:val="0"/>
      <w:marTop w:val="0"/>
      <w:marBottom w:val="0"/>
      <w:divBdr>
        <w:top w:val="none" w:sz="0" w:space="0" w:color="auto"/>
        <w:left w:val="none" w:sz="0" w:space="0" w:color="auto"/>
        <w:bottom w:val="none" w:sz="0" w:space="0" w:color="auto"/>
        <w:right w:val="none" w:sz="0" w:space="0" w:color="auto"/>
      </w:divBdr>
    </w:div>
    <w:div w:id="1002199170">
      <w:bodyDiv w:val="1"/>
      <w:marLeft w:val="0"/>
      <w:marRight w:val="0"/>
      <w:marTop w:val="0"/>
      <w:marBottom w:val="0"/>
      <w:divBdr>
        <w:top w:val="none" w:sz="0" w:space="0" w:color="auto"/>
        <w:left w:val="none" w:sz="0" w:space="0" w:color="auto"/>
        <w:bottom w:val="none" w:sz="0" w:space="0" w:color="auto"/>
        <w:right w:val="none" w:sz="0" w:space="0" w:color="auto"/>
      </w:divBdr>
    </w:div>
    <w:div w:id="1002321823">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2507848">
      <w:bodyDiv w:val="1"/>
      <w:marLeft w:val="0"/>
      <w:marRight w:val="0"/>
      <w:marTop w:val="0"/>
      <w:marBottom w:val="0"/>
      <w:divBdr>
        <w:top w:val="none" w:sz="0" w:space="0" w:color="auto"/>
        <w:left w:val="none" w:sz="0" w:space="0" w:color="auto"/>
        <w:bottom w:val="none" w:sz="0" w:space="0" w:color="auto"/>
        <w:right w:val="none" w:sz="0" w:space="0" w:color="auto"/>
      </w:divBdr>
    </w:div>
    <w:div w:id="1003052157">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37875">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2645">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3434055">
      <w:bodyDiv w:val="1"/>
      <w:marLeft w:val="0"/>
      <w:marRight w:val="0"/>
      <w:marTop w:val="0"/>
      <w:marBottom w:val="0"/>
      <w:divBdr>
        <w:top w:val="none" w:sz="0" w:space="0" w:color="auto"/>
        <w:left w:val="none" w:sz="0" w:space="0" w:color="auto"/>
        <w:bottom w:val="none" w:sz="0" w:space="0" w:color="auto"/>
        <w:right w:val="none" w:sz="0" w:space="0" w:color="auto"/>
      </w:divBdr>
    </w:div>
    <w:div w:id="1003515353">
      <w:bodyDiv w:val="1"/>
      <w:marLeft w:val="0"/>
      <w:marRight w:val="0"/>
      <w:marTop w:val="0"/>
      <w:marBottom w:val="0"/>
      <w:divBdr>
        <w:top w:val="none" w:sz="0" w:space="0" w:color="auto"/>
        <w:left w:val="none" w:sz="0" w:space="0" w:color="auto"/>
        <w:bottom w:val="none" w:sz="0" w:space="0" w:color="auto"/>
        <w:right w:val="none" w:sz="0" w:space="0" w:color="auto"/>
      </w:divBdr>
    </w:div>
    <w:div w:id="1003973005">
      <w:bodyDiv w:val="1"/>
      <w:marLeft w:val="0"/>
      <w:marRight w:val="0"/>
      <w:marTop w:val="0"/>
      <w:marBottom w:val="0"/>
      <w:divBdr>
        <w:top w:val="none" w:sz="0" w:space="0" w:color="auto"/>
        <w:left w:val="none" w:sz="0" w:space="0" w:color="auto"/>
        <w:bottom w:val="none" w:sz="0" w:space="0" w:color="auto"/>
        <w:right w:val="none" w:sz="0" w:space="0" w:color="auto"/>
      </w:divBdr>
    </w:div>
    <w:div w:id="1004011979">
      <w:bodyDiv w:val="1"/>
      <w:marLeft w:val="0"/>
      <w:marRight w:val="0"/>
      <w:marTop w:val="0"/>
      <w:marBottom w:val="0"/>
      <w:divBdr>
        <w:top w:val="none" w:sz="0" w:space="0" w:color="auto"/>
        <w:left w:val="none" w:sz="0" w:space="0" w:color="auto"/>
        <w:bottom w:val="none" w:sz="0" w:space="0" w:color="auto"/>
        <w:right w:val="none" w:sz="0" w:space="0" w:color="auto"/>
      </w:divBdr>
    </w:div>
    <w:div w:id="1004016335">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06441">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476374">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11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316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4895083">
      <w:bodyDiv w:val="1"/>
      <w:marLeft w:val="0"/>
      <w:marRight w:val="0"/>
      <w:marTop w:val="0"/>
      <w:marBottom w:val="0"/>
      <w:divBdr>
        <w:top w:val="none" w:sz="0" w:space="0" w:color="auto"/>
        <w:left w:val="none" w:sz="0" w:space="0" w:color="auto"/>
        <w:bottom w:val="none" w:sz="0" w:space="0" w:color="auto"/>
        <w:right w:val="none" w:sz="0" w:space="0" w:color="auto"/>
      </w:divBdr>
    </w:div>
    <w:div w:id="1004936745">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283300">
      <w:bodyDiv w:val="1"/>
      <w:marLeft w:val="0"/>
      <w:marRight w:val="0"/>
      <w:marTop w:val="0"/>
      <w:marBottom w:val="0"/>
      <w:divBdr>
        <w:top w:val="none" w:sz="0" w:space="0" w:color="auto"/>
        <w:left w:val="none" w:sz="0" w:space="0" w:color="auto"/>
        <w:bottom w:val="none" w:sz="0" w:space="0" w:color="auto"/>
        <w:right w:val="none" w:sz="0" w:space="0" w:color="auto"/>
      </w:divBdr>
    </w:div>
    <w:div w:id="1005326604">
      <w:bodyDiv w:val="1"/>
      <w:marLeft w:val="0"/>
      <w:marRight w:val="0"/>
      <w:marTop w:val="0"/>
      <w:marBottom w:val="0"/>
      <w:divBdr>
        <w:top w:val="none" w:sz="0" w:space="0" w:color="auto"/>
        <w:left w:val="none" w:sz="0" w:space="0" w:color="auto"/>
        <w:bottom w:val="none" w:sz="0" w:space="0" w:color="auto"/>
        <w:right w:val="none" w:sz="0" w:space="0" w:color="auto"/>
      </w:divBdr>
    </w:div>
    <w:div w:id="1005327898">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132402">
      <w:bodyDiv w:val="1"/>
      <w:marLeft w:val="0"/>
      <w:marRight w:val="0"/>
      <w:marTop w:val="0"/>
      <w:marBottom w:val="0"/>
      <w:divBdr>
        <w:top w:val="none" w:sz="0" w:space="0" w:color="auto"/>
        <w:left w:val="none" w:sz="0" w:space="0" w:color="auto"/>
        <w:bottom w:val="none" w:sz="0" w:space="0" w:color="auto"/>
        <w:right w:val="none" w:sz="0" w:space="0" w:color="auto"/>
      </w:divBdr>
    </w:div>
    <w:div w:id="1006134299">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46535">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371899">
      <w:bodyDiv w:val="1"/>
      <w:marLeft w:val="0"/>
      <w:marRight w:val="0"/>
      <w:marTop w:val="0"/>
      <w:marBottom w:val="0"/>
      <w:divBdr>
        <w:top w:val="none" w:sz="0" w:space="0" w:color="auto"/>
        <w:left w:val="none" w:sz="0" w:space="0" w:color="auto"/>
        <w:bottom w:val="none" w:sz="0" w:space="0" w:color="auto"/>
        <w:right w:val="none" w:sz="0" w:space="0" w:color="auto"/>
      </w:divBdr>
    </w:div>
    <w:div w:id="1006514153">
      <w:bodyDiv w:val="1"/>
      <w:marLeft w:val="0"/>
      <w:marRight w:val="0"/>
      <w:marTop w:val="0"/>
      <w:marBottom w:val="0"/>
      <w:divBdr>
        <w:top w:val="none" w:sz="0" w:space="0" w:color="auto"/>
        <w:left w:val="none" w:sz="0" w:space="0" w:color="auto"/>
        <w:bottom w:val="none" w:sz="0" w:space="0" w:color="auto"/>
        <w:right w:val="none" w:sz="0" w:space="0" w:color="auto"/>
      </w:divBdr>
    </w:div>
    <w:div w:id="1006588779">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638469">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6978051">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296076">
      <w:bodyDiv w:val="1"/>
      <w:marLeft w:val="0"/>
      <w:marRight w:val="0"/>
      <w:marTop w:val="0"/>
      <w:marBottom w:val="0"/>
      <w:divBdr>
        <w:top w:val="none" w:sz="0" w:space="0" w:color="auto"/>
        <w:left w:val="none" w:sz="0" w:space="0" w:color="auto"/>
        <w:bottom w:val="none" w:sz="0" w:space="0" w:color="auto"/>
        <w:right w:val="none" w:sz="0" w:space="0" w:color="auto"/>
      </w:divBdr>
    </w:div>
    <w:div w:id="1007370089">
      <w:bodyDiv w:val="1"/>
      <w:marLeft w:val="0"/>
      <w:marRight w:val="0"/>
      <w:marTop w:val="0"/>
      <w:marBottom w:val="0"/>
      <w:divBdr>
        <w:top w:val="none" w:sz="0" w:space="0" w:color="auto"/>
        <w:left w:val="none" w:sz="0" w:space="0" w:color="auto"/>
        <w:bottom w:val="none" w:sz="0" w:space="0" w:color="auto"/>
        <w:right w:val="none" w:sz="0" w:space="0" w:color="auto"/>
      </w:divBdr>
    </w:div>
    <w:div w:id="1007441250">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7751759">
      <w:bodyDiv w:val="1"/>
      <w:marLeft w:val="0"/>
      <w:marRight w:val="0"/>
      <w:marTop w:val="0"/>
      <w:marBottom w:val="0"/>
      <w:divBdr>
        <w:top w:val="none" w:sz="0" w:space="0" w:color="auto"/>
        <w:left w:val="none" w:sz="0" w:space="0" w:color="auto"/>
        <w:bottom w:val="none" w:sz="0" w:space="0" w:color="auto"/>
        <w:right w:val="none" w:sz="0" w:space="0" w:color="auto"/>
      </w:divBdr>
    </w:div>
    <w:div w:id="1007830695">
      <w:bodyDiv w:val="1"/>
      <w:marLeft w:val="0"/>
      <w:marRight w:val="0"/>
      <w:marTop w:val="0"/>
      <w:marBottom w:val="0"/>
      <w:divBdr>
        <w:top w:val="none" w:sz="0" w:space="0" w:color="auto"/>
        <w:left w:val="none" w:sz="0" w:space="0" w:color="auto"/>
        <w:bottom w:val="none" w:sz="0" w:space="0" w:color="auto"/>
        <w:right w:val="none" w:sz="0" w:space="0" w:color="auto"/>
      </w:divBdr>
    </w:div>
    <w:div w:id="1008100563">
      <w:bodyDiv w:val="1"/>
      <w:marLeft w:val="0"/>
      <w:marRight w:val="0"/>
      <w:marTop w:val="0"/>
      <w:marBottom w:val="0"/>
      <w:divBdr>
        <w:top w:val="none" w:sz="0" w:space="0" w:color="auto"/>
        <w:left w:val="none" w:sz="0" w:space="0" w:color="auto"/>
        <w:bottom w:val="none" w:sz="0" w:space="0" w:color="auto"/>
        <w:right w:val="none" w:sz="0" w:space="0" w:color="auto"/>
      </w:divBdr>
    </w:div>
    <w:div w:id="1008361156">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8556565">
      <w:bodyDiv w:val="1"/>
      <w:marLeft w:val="0"/>
      <w:marRight w:val="0"/>
      <w:marTop w:val="0"/>
      <w:marBottom w:val="0"/>
      <w:divBdr>
        <w:top w:val="none" w:sz="0" w:space="0" w:color="auto"/>
        <w:left w:val="none" w:sz="0" w:space="0" w:color="auto"/>
        <w:bottom w:val="none" w:sz="0" w:space="0" w:color="auto"/>
        <w:right w:val="none" w:sz="0" w:space="0" w:color="auto"/>
      </w:divBdr>
    </w:div>
    <w:div w:id="1008630299">
      <w:bodyDiv w:val="1"/>
      <w:marLeft w:val="0"/>
      <w:marRight w:val="0"/>
      <w:marTop w:val="0"/>
      <w:marBottom w:val="0"/>
      <w:divBdr>
        <w:top w:val="none" w:sz="0" w:space="0" w:color="auto"/>
        <w:left w:val="none" w:sz="0" w:space="0" w:color="auto"/>
        <w:bottom w:val="none" w:sz="0" w:space="0" w:color="auto"/>
        <w:right w:val="none" w:sz="0" w:space="0" w:color="auto"/>
      </w:divBdr>
    </w:div>
    <w:div w:id="1008872984">
      <w:bodyDiv w:val="1"/>
      <w:marLeft w:val="0"/>
      <w:marRight w:val="0"/>
      <w:marTop w:val="0"/>
      <w:marBottom w:val="0"/>
      <w:divBdr>
        <w:top w:val="none" w:sz="0" w:space="0" w:color="auto"/>
        <w:left w:val="none" w:sz="0" w:space="0" w:color="auto"/>
        <w:bottom w:val="none" w:sz="0" w:space="0" w:color="auto"/>
        <w:right w:val="none" w:sz="0" w:space="0" w:color="auto"/>
      </w:divBdr>
    </w:div>
    <w:div w:id="1009141429">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330820">
      <w:bodyDiv w:val="1"/>
      <w:marLeft w:val="0"/>
      <w:marRight w:val="0"/>
      <w:marTop w:val="0"/>
      <w:marBottom w:val="0"/>
      <w:divBdr>
        <w:top w:val="none" w:sz="0" w:space="0" w:color="auto"/>
        <w:left w:val="none" w:sz="0" w:space="0" w:color="auto"/>
        <w:bottom w:val="none" w:sz="0" w:space="0" w:color="auto"/>
        <w:right w:val="none" w:sz="0" w:space="0" w:color="auto"/>
      </w:divBdr>
    </w:div>
    <w:div w:id="1009403417">
      <w:bodyDiv w:val="1"/>
      <w:marLeft w:val="0"/>
      <w:marRight w:val="0"/>
      <w:marTop w:val="0"/>
      <w:marBottom w:val="0"/>
      <w:divBdr>
        <w:top w:val="none" w:sz="0" w:space="0" w:color="auto"/>
        <w:left w:val="none" w:sz="0" w:space="0" w:color="auto"/>
        <w:bottom w:val="none" w:sz="0" w:space="0" w:color="auto"/>
        <w:right w:val="none" w:sz="0" w:space="0" w:color="auto"/>
      </w:divBdr>
    </w:div>
    <w:div w:id="1009405266">
      <w:bodyDiv w:val="1"/>
      <w:marLeft w:val="0"/>
      <w:marRight w:val="0"/>
      <w:marTop w:val="0"/>
      <w:marBottom w:val="0"/>
      <w:divBdr>
        <w:top w:val="none" w:sz="0" w:space="0" w:color="auto"/>
        <w:left w:val="none" w:sz="0" w:space="0" w:color="auto"/>
        <w:bottom w:val="none" w:sz="0" w:space="0" w:color="auto"/>
        <w:right w:val="none" w:sz="0" w:space="0" w:color="auto"/>
      </w:divBdr>
    </w:div>
    <w:div w:id="1009521120">
      <w:bodyDiv w:val="1"/>
      <w:marLeft w:val="0"/>
      <w:marRight w:val="0"/>
      <w:marTop w:val="0"/>
      <w:marBottom w:val="0"/>
      <w:divBdr>
        <w:top w:val="none" w:sz="0" w:space="0" w:color="auto"/>
        <w:left w:val="none" w:sz="0" w:space="0" w:color="auto"/>
        <w:bottom w:val="none" w:sz="0" w:space="0" w:color="auto"/>
        <w:right w:val="none" w:sz="0" w:space="0" w:color="auto"/>
      </w:divBdr>
    </w:div>
    <w:div w:id="1009680098">
      <w:bodyDiv w:val="1"/>
      <w:marLeft w:val="0"/>
      <w:marRight w:val="0"/>
      <w:marTop w:val="0"/>
      <w:marBottom w:val="0"/>
      <w:divBdr>
        <w:top w:val="none" w:sz="0" w:space="0" w:color="auto"/>
        <w:left w:val="none" w:sz="0" w:space="0" w:color="auto"/>
        <w:bottom w:val="none" w:sz="0" w:space="0" w:color="auto"/>
        <w:right w:val="none" w:sz="0" w:space="0" w:color="auto"/>
      </w:divBdr>
    </w:div>
    <w:div w:id="1009722648">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59541">
      <w:bodyDiv w:val="1"/>
      <w:marLeft w:val="0"/>
      <w:marRight w:val="0"/>
      <w:marTop w:val="0"/>
      <w:marBottom w:val="0"/>
      <w:divBdr>
        <w:top w:val="none" w:sz="0" w:space="0" w:color="auto"/>
        <w:left w:val="none" w:sz="0" w:space="0" w:color="auto"/>
        <w:bottom w:val="none" w:sz="0" w:space="0" w:color="auto"/>
        <w:right w:val="none" w:sz="0" w:space="0" w:color="auto"/>
      </w:divBdr>
    </w:div>
    <w:div w:id="1010062115">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0375557">
      <w:bodyDiv w:val="1"/>
      <w:marLeft w:val="0"/>
      <w:marRight w:val="0"/>
      <w:marTop w:val="0"/>
      <w:marBottom w:val="0"/>
      <w:divBdr>
        <w:top w:val="none" w:sz="0" w:space="0" w:color="auto"/>
        <w:left w:val="none" w:sz="0" w:space="0" w:color="auto"/>
        <w:bottom w:val="none" w:sz="0" w:space="0" w:color="auto"/>
        <w:right w:val="none" w:sz="0" w:space="0" w:color="auto"/>
      </w:divBdr>
    </w:div>
    <w:div w:id="1010567087">
      <w:bodyDiv w:val="1"/>
      <w:marLeft w:val="0"/>
      <w:marRight w:val="0"/>
      <w:marTop w:val="0"/>
      <w:marBottom w:val="0"/>
      <w:divBdr>
        <w:top w:val="none" w:sz="0" w:space="0" w:color="auto"/>
        <w:left w:val="none" w:sz="0" w:space="0" w:color="auto"/>
        <w:bottom w:val="none" w:sz="0" w:space="0" w:color="auto"/>
        <w:right w:val="none" w:sz="0" w:space="0" w:color="auto"/>
      </w:divBdr>
    </w:div>
    <w:div w:id="1010716708">
      <w:bodyDiv w:val="1"/>
      <w:marLeft w:val="0"/>
      <w:marRight w:val="0"/>
      <w:marTop w:val="0"/>
      <w:marBottom w:val="0"/>
      <w:divBdr>
        <w:top w:val="none" w:sz="0" w:space="0" w:color="auto"/>
        <w:left w:val="none" w:sz="0" w:space="0" w:color="auto"/>
        <w:bottom w:val="none" w:sz="0" w:space="0" w:color="auto"/>
        <w:right w:val="none" w:sz="0" w:space="0" w:color="auto"/>
      </w:divBdr>
    </w:div>
    <w:div w:id="1010722784">
      <w:bodyDiv w:val="1"/>
      <w:marLeft w:val="0"/>
      <w:marRight w:val="0"/>
      <w:marTop w:val="0"/>
      <w:marBottom w:val="0"/>
      <w:divBdr>
        <w:top w:val="none" w:sz="0" w:space="0" w:color="auto"/>
        <w:left w:val="none" w:sz="0" w:space="0" w:color="auto"/>
        <w:bottom w:val="none" w:sz="0" w:space="0" w:color="auto"/>
        <w:right w:val="none" w:sz="0" w:space="0" w:color="auto"/>
      </w:divBdr>
    </w:div>
    <w:div w:id="1010832225">
      <w:bodyDiv w:val="1"/>
      <w:marLeft w:val="0"/>
      <w:marRight w:val="0"/>
      <w:marTop w:val="0"/>
      <w:marBottom w:val="0"/>
      <w:divBdr>
        <w:top w:val="none" w:sz="0" w:space="0" w:color="auto"/>
        <w:left w:val="none" w:sz="0" w:space="0" w:color="auto"/>
        <w:bottom w:val="none" w:sz="0" w:space="0" w:color="auto"/>
        <w:right w:val="none" w:sz="0" w:space="0" w:color="auto"/>
      </w:divBdr>
    </w:div>
    <w:div w:id="1010984535">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879210">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031326">
      <w:bodyDiv w:val="1"/>
      <w:marLeft w:val="0"/>
      <w:marRight w:val="0"/>
      <w:marTop w:val="0"/>
      <w:marBottom w:val="0"/>
      <w:divBdr>
        <w:top w:val="none" w:sz="0" w:space="0" w:color="auto"/>
        <w:left w:val="none" w:sz="0" w:space="0" w:color="auto"/>
        <w:bottom w:val="none" w:sz="0" w:space="0" w:color="auto"/>
        <w:right w:val="none" w:sz="0" w:space="0" w:color="auto"/>
      </w:divBdr>
    </w:div>
    <w:div w:id="1012104366">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29521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488959">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035">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2686382">
      <w:bodyDiv w:val="1"/>
      <w:marLeft w:val="0"/>
      <w:marRight w:val="0"/>
      <w:marTop w:val="0"/>
      <w:marBottom w:val="0"/>
      <w:divBdr>
        <w:top w:val="none" w:sz="0" w:space="0" w:color="auto"/>
        <w:left w:val="none" w:sz="0" w:space="0" w:color="auto"/>
        <w:bottom w:val="none" w:sz="0" w:space="0" w:color="auto"/>
        <w:right w:val="none" w:sz="0" w:space="0" w:color="auto"/>
      </w:divBdr>
    </w:div>
    <w:div w:id="1012798022">
      <w:bodyDiv w:val="1"/>
      <w:marLeft w:val="0"/>
      <w:marRight w:val="0"/>
      <w:marTop w:val="0"/>
      <w:marBottom w:val="0"/>
      <w:divBdr>
        <w:top w:val="none" w:sz="0" w:space="0" w:color="auto"/>
        <w:left w:val="none" w:sz="0" w:space="0" w:color="auto"/>
        <w:bottom w:val="none" w:sz="0" w:space="0" w:color="auto"/>
        <w:right w:val="none" w:sz="0" w:space="0" w:color="auto"/>
      </w:divBdr>
    </w:div>
    <w:div w:id="1012806062">
      <w:bodyDiv w:val="1"/>
      <w:marLeft w:val="0"/>
      <w:marRight w:val="0"/>
      <w:marTop w:val="0"/>
      <w:marBottom w:val="0"/>
      <w:divBdr>
        <w:top w:val="none" w:sz="0" w:space="0" w:color="auto"/>
        <w:left w:val="none" w:sz="0" w:space="0" w:color="auto"/>
        <w:bottom w:val="none" w:sz="0" w:space="0" w:color="auto"/>
        <w:right w:val="none" w:sz="0" w:space="0" w:color="auto"/>
      </w:divBdr>
    </w:div>
    <w:div w:id="1012875088">
      <w:bodyDiv w:val="1"/>
      <w:marLeft w:val="0"/>
      <w:marRight w:val="0"/>
      <w:marTop w:val="0"/>
      <w:marBottom w:val="0"/>
      <w:divBdr>
        <w:top w:val="none" w:sz="0" w:space="0" w:color="auto"/>
        <w:left w:val="none" w:sz="0" w:space="0" w:color="auto"/>
        <w:bottom w:val="none" w:sz="0" w:space="0" w:color="auto"/>
        <w:right w:val="none" w:sz="0" w:space="0" w:color="auto"/>
      </w:divBdr>
    </w:div>
    <w:div w:id="1013072056">
      <w:bodyDiv w:val="1"/>
      <w:marLeft w:val="0"/>
      <w:marRight w:val="0"/>
      <w:marTop w:val="0"/>
      <w:marBottom w:val="0"/>
      <w:divBdr>
        <w:top w:val="none" w:sz="0" w:space="0" w:color="auto"/>
        <w:left w:val="none" w:sz="0" w:space="0" w:color="auto"/>
        <w:bottom w:val="none" w:sz="0" w:space="0" w:color="auto"/>
        <w:right w:val="none" w:sz="0" w:space="0" w:color="auto"/>
      </w:divBdr>
    </w:div>
    <w:div w:id="1013218088">
      <w:bodyDiv w:val="1"/>
      <w:marLeft w:val="0"/>
      <w:marRight w:val="0"/>
      <w:marTop w:val="0"/>
      <w:marBottom w:val="0"/>
      <w:divBdr>
        <w:top w:val="none" w:sz="0" w:space="0" w:color="auto"/>
        <w:left w:val="none" w:sz="0" w:space="0" w:color="auto"/>
        <w:bottom w:val="none" w:sz="0" w:space="0" w:color="auto"/>
        <w:right w:val="none" w:sz="0" w:space="0" w:color="auto"/>
      </w:divBdr>
    </w:div>
    <w:div w:id="1013411679">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528263">
      <w:bodyDiv w:val="1"/>
      <w:marLeft w:val="0"/>
      <w:marRight w:val="0"/>
      <w:marTop w:val="0"/>
      <w:marBottom w:val="0"/>
      <w:divBdr>
        <w:top w:val="none" w:sz="0" w:space="0" w:color="auto"/>
        <w:left w:val="none" w:sz="0" w:space="0" w:color="auto"/>
        <w:bottom w:val="none" w:sz="0" w:space="0" w:color="auto"/>
        <w:right w:val="none" w:sz="0" w:space="0" w:color="auto"/>
      </w:divBdr>
    </w:div>
    <w:div w:id="1013802000">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190221">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458940">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4964001">
      <w:bodyDiv w:val="1"/>
      <w:marLeft w:val="0"/>
      <w:marRight w:val="0"/>
      <w:marTop w:val="0"/>
      <w:marBottom w:val="0"/>
      <w:divBdr>
        <w:top w:val="none" w:sz="0" w:space="0" w:color="auto"/>
        <w:left w:val="none" w:sz="0" w:space="0" w:color="auto"/>
        <w:bottom w:val="none" w:sz="0" w:space="0" w:color="auto"/>
        <w:right w:val="none" w:sz="0" w:space="0" w:color="auto"/>
      </w:divBdr>
    </w:div>
    <w:div w:id="1015033459">
      <w:bodyDiv w:val="1"/>
      <w:marLeft w:val="0"/>
      <w:marRight w:val="0"/>
      <w:marTop w:val="0"/>
      <w:marBottom w:val="0"/>
      <w:divBdr>
        <w:top w:val="none" w:sz="0" w:space="0" w:color="auto"/>
        <w:left w:val="none" w:sz="0" w:space="0" w:color="auto"/>
        <w:bottom w:val="none" w:sz="0" w:space="0" w:color="auto"/>
        <w:right w:val="none" w:sz="0" w:space="0" w:color="auto"/>
      </w:divBdr>
    </w:div>
    <w:div w:id="1015034025">
      <w:bodyDiv w:val="1"/>
      <w:marLeft w:val="0"/>
      <w:marRight w:val="0"/>
      <w:marTop w:val="0"/>
      <w:marBottom w:val="0"/>
      <w:divBdr>
        <w:top w:val="none" w:sz="0" w:space="0" w:color="auto"/>
        <w:left w:val="none" w:sz="0" w:space="0" w:color="auto"/>
        <w:bottom w:val="none" w:sz="0" w:space="0" w:color="auto"/>
        <w:right w:val="none" w:sz="0" w:space="0" w:color="auto"/>
      </w:divBdr>
    </w:div>
    <w:div w:id="1015115175">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00570">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561562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082920">
      <w:bodyDiv w:val="1"/>
      <w:marLeft w:val="0"/>
      <w:marRight w:val="0"/>
      <w:marTop w:val="0"/>
      <w:marBottom w:val="0"/>
      <w:divBdr>
        <w:top w:val="none" w:sz="0" w:space="0" w:color="auto"/>
        <w:left w:val="none" w:sz="0" w:space="0" w:color="auto"/>
        <w:bottom w:val="none" w:sz="0" w:space="0" w:color="auto"/>
        <w:right w:val="none" w:sz="0" w:space="0" w:color="auto"/>
      </w:divBdr>
    </w:div>
    <w:div w:id="1016270429">
      <w:bodyDiv w:val="1"/>
      <w:marLeft w:val="0"/>
      <w:marRight w:val="0"/>
      <w:marTop w:val="0"/>
      <w:marBottom w:val="0"/>
      <w:divBdr>
        <w:top w:val="none" w:sz="0" w:space="0" w:color="auto"/>
        <w:left w:val="none" w:sz="0" w:space="0" w:color="auto"/>
        <w:bottom w:val="none" w:sz="0" w:space="0" w:color="auto"/>
        <w:right w:val="none" w:sz="0" w:space="0" w:color="auto"/>
      </w:divBdr>
    </w:div>
    <w:div w:id="1016419926">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582565">
      <w:bodyDiv w:val="1"/>
      <w:marLeft w:val="0"/>
      <w:marRight w:val="0"/>
      <w:marTop w:val="0"/>
      <w:marBottom w:val="0"/>
      <w:divBdr>
        <w:top w:val="none" w:sz="0" w:space="0" w:color="auto"/>
        <w:left w:val="none" w:sz="0" w:space="0" w:color="auto"/>
        <w:bottom w:val="none" w:sz="0" w:space="0" w:color="auto"/>
        <w:right w:val="none" w:sz="0" w:space="0" w:color="auto"/>
      </w:divBdr>
    </w:div>
    <w:div w:id="1017659756">
      <w:bodyDiv w:val="1"/>
      <w:marLeft w:val="0"/>
      <w:marRight w:val="0"/>
      <w:marTop w:val="0"/>
      <w:marBottom w:val="0"/>
      <w:divBdr>
        <w:top w:val="none" w:sz="0" w:space="0" w:color="auto"/>
        <w:left w:val="none" w:sz="0" w:space="0" w:color="auto"/>
        <w:bottom w:val="none" w:sz="0" w:space="0" w:color="auto"/>
        <w:right w:val="none" w:sz="0" w:space="0" w:color="auto"/>
      </w:divBdr>
    </w:div>
    <w:div w:id="1017732654">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7930212">
      <w:bodyDiv w:val="1"/>
      <w:marLeft w:val="0"/>
      <w:marRight w:val="0"/>
      <w:marTop w:val="0"/>
      <w:marBottom w:val="0"/>
      <w:divBdr>
        <w:top w:val="none" w:sz="0" w:space="0" w:color="auto"/>
        <w:left w:val="none" w:sz="0" w:space="0" w:color="auto"/>
        <w:bottom w:val="none" w:sz="0" w:space="0" w:color="auto"/>
        <w:right w:val="none" w:sz="0" w:space="0" w:color="auto"/>
      </w:divBdr>
    </w:div>
    <w:div w:id="1018042872">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308606">
      <w:bodyDiv w:val="1"/>
      <w:marLeft w:val="0"/>
      <w:marRight w:val="0"/>
      <w:marTop w:val="0"/>
      <w:marBottom w:val="0"/>
      <w:divBdr>
        <w:top w:val="none" w:sz="0" w:space="0" w:color="auto"/>
        <w:left w:val="none" w:sz="0" w:space="0" w:color="auto"/>
        <w:bottom w:val="none" w:sz="0" w:space="0" w:color="auto"/>
        <w:right w:val="none" w:sz="0" w:space="0" w:color="auto"/>
      </w:divBdr>
    </w:div>
    <w:div w:id="1018429896">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582080">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694809">
      <w:bodyDiv w:val="1"/>
      <w:marLeft w:val="0"/>
      <w:marRight w:val="0"/>
      <w:marTop w:val="0"/>
      <w:marBottom w:val="0"/>
      <w:divBdr>
        <w:top w:val="none" w:sz="0" w:space="0" w:color="auto"/>
        <w:left w:val="none" w:sz="0" w:space="0" w:color="auto"/>
        <w:bottom w:val="none" w:sz="0" w:space="0" w:color="auto"/>
        <w:right w:val="none" w:sz="0" w:space="0" w:color="auto"/>
      </w:divBdr>
    </w:div>
    <w:div w:id="1018777061">
      <w:bodyDiv w:val="1"/>
      <w:marLeft w:val="0"/>
      <w:marRight w:val="0"/>
      <w:marTop w:val="0"/>
      <w:marBottom w:val="0"/>
      <w:divBdr>
        <w:top w:val="none" w:sz="0" w:space="0" w:color="auto"/>
        <w:left w:val="none" w:sz="0" w:space="0" w:color="auto"/>
        <w:bottom w:val="none" w:sz="0" w:space="0" w:color="auto"/>
        <w:right w:val="none" w:sz="0" w:space="0" w:color="auto"/>
      </w:divBdr>
    </w:div>
    <w:div w:id="1018849541">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16131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19968005">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274522">
      <w:bodyDiv w:val="1"/>
      <w:marLeft w:val="0"/>
      <w:marRight w:val="0"/>
      <w:marTop w:val="0"/>
      <w:marBottom w:val="0"/>
      <w:divBdr>
        <w:top w:val="none" w:sz="0" w:space="0" w:color="auto"/>
        <w:left w:val="none" w:sz="0" w:space="0" w:color="auto"/>
        <w:bottom w:val="none" w:sz="0" w:space="0" w:color="auto"/>
        <w:right w:val="none" w:sz="0" w:space="0" w:color="auto"/>
      </w:divBdr>
    </w:div>
    <w:div w:id="102027761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0623932">
      <w:bodyDiv w:val="1"/>
      <w:marLeft w:val="0"/>
      <w:marRight w:val="0"/>
      <w:marTop w:val="0"/>
      <w:marBottom w:val="0"/>
      <w:divBdr>
        <w:top w:val="none" w:sz="0" w:space="0" w:color="auto"/>
        <w:left w:val="none" w:sz="0" w:space="0" w:color="auto"/>
        <w:bottom w:val="none" w:sz="0" w:space="0" w:color="auto"/>
        <w:right w:val="none" w:sz="0" w:space="0" w:color="auto"/>
      </w:divBdr>
    </w:div>
    <w:div w:id="1020744371">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5470">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1320226">
      <w:bodyDiv w:val="1"/>
      <w:marLeft w:val="0"/>
      <w:marRight w:val="0"/>
      <w:marTop w:val="0"/>
      <w:marBottom w:val="0"/>
      <w:divBdr>
        <w:top w:val="none" w:sz="0" w:space="0" w:color="auto"/>
        <w:left w:val="none" w:sz="0" w:space="0" w:color="auto"/>
        <w:bottom w:val="none" w:sz="0" w:space="0" w:color="auto"/>
        <w:right w:val="none" w:sz="0" w:space="0" w:color="auto"/>
      </w:divBdr>
    </w:div>
    <w:div w:id="1021323992">
      <w:bodyDiv w:val="1"/>
      <w:marLeft w:val="0"/>
      <w:marRight w:val="0"/>
      <w:marTop w:val="0"/>
      <w:marBottom w:val="0"/>
      <w:divBdr>
        <w:top w:val="none" w:sz="0" w:space="0" w:color="auto"/>
        <w:left w:val="none" w:sz="0" w:space="0" w:color="auto"/>
        <w:bottom w:val="none" w:sz="0" w:space="0" w:color="auto"/>
        <w:right w:val="none" w:sz="0" w:space="0" w:color="auto"/>
      </w:divBdr>
    </w:div>
    <w:div w:id="1021398135">
      <w:bodyDiv w:val="1"/>
      <w:marLeft w:val="0"/>
      <w:marRight w:val="0"/>
      <w:marTop w:val="0"/>
      <w:marBottom w:val="0"/>
      <w:divBdr>
        <w:top w:val="none" w:sz="0" w:space="0" w:color="auto"/>
        <w:left w:val="none" w:sz="0" w:space="0" w:color="auto"/>
        <w:bottom w:val="none" w:sz="0" w:space="0" w:color="auto"/>
        <w:right w:val="none" w:sz="0" w:space="0" w:color="auto"/>
      </w:divBdr>
    </w:div>
    <w:div w:id="1021513596">
      <w:bodyDiv w:val="1"/>
      <w:marLeft w:val="0"/>
      <w:marRight w:val="0"/>
      <w:marTop w:val="0"/>
      <w:marBottom w:val="0"/>
      <w:divBdr>
        <w:top w:val="none" w:sz="0" w:space="0" w:color="auto"/>
        <w:left w:val="none" w:sz="0" w:space="0" w:color="auto"/>
        <w:bottom w:val="none" w:sz="0" w:space="0" w:color="auto"/>
        <w:right w:val="none" w:sz="0" w:space="0" w:color="auto"/>
      </w:divBdr>
    </w:div>
    <w:div w:id="1021860516">
      <w:bodyDiv w:val="1"/>
      <w:marLeft w:val="0"/>
      <w:marRight w:val="0"/>
      <w:marTop w:val="0"/>
      <w:marBottom w:val="0"/>
      <w:divBdr>
        <w:top w:val="none" w:sz="0" w:space="0" w:color="auto"/>
        <w:left w:val="none" w:sz="0" w:space="0" w:color="auto"/>
        <w:bottom w:val="none" w:sz="0" w:space="0" w:color="auto"/>
        <w:right w:val="none" w:sz="0" w:space="0" w:color="auto"/>
      </w:divBdr>
    </w:div>
    <w:div w:id="1022168202">
      <w:bodyDiv w:val="1"/>
      <w:marLeft w:val="0"/>
      <w:marRight w:val="0"/>
      <w:marTop w:val="0"/>
      <w:marBottom w:val="0"/>
      <w:divBdr>
        <w:top w:val="none" w:sz="0" w:space="0" w:color="auto"/>
        <w:left w:val="none" w:sz="0" w:space="0" w:color="auto"/>
        <w:bottom w:val="none" w:sz="0" w:space="0" w:color="auto"/>
        <w:right w:val="none" w:sz="0" w:space="0" w:color="auto"/>
      </w:divBdr>
    </w:div>
    <w:div w:id="1022241866">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321641">
      <w:bodyDiv w:val="1"/>
      <w:marLeft w:val="0"/>
      <w:marRight w:val="0"/>
      <w:marTop w:val="0"/>
      <w:marBottom w:val="0"/>
      <w:divBdr>
        <w:top w:val="none" w:sz="0" w:space="0" w:color="auto"/>
        <w:left w:val="none" w:sz="0" w:space="0" w:color="auto"/>
        <w:bottom w:val="none" w:sz="0" w:space="0" w:color="auto"/>
        <w:right w:val="none" w:sz="0" w:space="0" w:color="auto"/>
      </w:divBdr>
    </w:div>
    <w:div w:id="1022437468">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560177">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05393">
      <w:bodyDiv w:val="1"/>
      <w:marLeft w:val="0"/>
      <w:marRight w:val="0"/>
      <w:marTop w:val="0"/>
      <w:marBottom w:val="0"/>
      <w:divBdr>
        <w:top w:val="none" w:sz="0" w:space="0" w:color="auto"/>
        <w:left w:val="none" w:sz="0" w:space="0" w:color="auto"/>
        <w:bottom w:val="none" w:sz="0" w:space="0" w:color="auto"/>
        <w:right w:val="none" w:sz="0" w:space="0" w:color="auto"/>
      </w:divBdr>
    </w:div>
    <w:div w:id="1022707162">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2823976">
      <w:bodyDiv w:val="1"/>
      <w:marLeft w:val="0"/>
      <w:marRight w:val="0"/>
      <w:marTop w:val="0"/>
      <w:marBottom w:val="0"/>
      <w:divBdr>
        <w:top w:val="none" w:sz="0" w:space="0" w:color="auto"/>
        <w:left w:val="none" w:sz="0" w:space="0" w:color="auto"/>
        <w:bottom w:val="none" w:sz="0" w:space="0" w:color="auto"/>
        <w:right w:val="none" w:sz="0" w:space="0" w:color="auto"/>
      </w:divBdr>
    </w:div>
    <w:div w:id="1022901912">
      <w:bodyDiv w:val="1"/>
      <w:marLeft w:val="0"/>
      <w:marRight w:val="0"/>
      <w:marTop w:val="0"/>
      <w:marBottom w:val="0"/>
      <w:divBdr>
        <w:top w:val="none" w:sz="0" w:space="0" w:color="auto"/>
        <w:left w:val="none" w:sz="0" w:space="0" w:color="auto"/>
        <w:bottom w:val="none" w:sz="0" w:space="0" w:color="auto"/>
        <w:right w:val="none" w:sz="0" w:space="0" w:color="auto"/>
      </w:divBdr>
    </w:div>
    <w:div w:id="1023046875">
      <w:bodyDiv w:val="1"/>
      <w:marLeft w:val="0"/>
      <w:marRight w:val="0"/>
      <w:marTop w:val="0"/>
      <w:marBottom w:val="0"/>
      <w:divBdr>
        <w:top w:val="none" w:sz="0" w:space="0" w:color="auto"/>
        <w:left w:val="none" w:sz="0" w:space="0" w:color="auto"/>
        <w:bottom w:val="none" w:sz="0" w:space="0" w:color="auto"/>
        <w:right w:val="none" w:sz="0" w:space="0" w:color="auto"/>
      </w:divBdr>
    </w:div>
    <w:div w:id="1023281972">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3433328">
      <w:bodyDiv w:val="1"/>
      <w:marLeft w:val="0"/>
      <w:marRight w:val="0"/>
      <w:marTop w:val="0"/>
      <w:marBottom w:val="0"/>
      <w:divBdr>
        <w:top w:val="none" w:sz="0" w:space="0" w:color="auto"/>
        <w:left w:val="none" w:sz="0" w:space="0" w:color="auto"/>
        <w:bottom w:val="none" w:sz="0" w:space="0" w:color="auto"/>
        <w:right w:val="none" w:sz="0" w:space="0" w:color="auto"/>
      </w:divBdr>
    </w:div>
    <w:div w:id="1023552149">
      <w:bodyDiv w:val="1"/>
      <w:marLeft w:val="0"/>
      <w:marRight w:val="0"/>
      <w:marTop w:val="0"/>
      <w:marBottom w:val="0"/>
      <w:divBdr>
        <w:top w:val="none" w:sz="0" w:space="0" w:color="auto"/>
        <w:left w:val="none" w:sz="0" w:space="0" w:color="auto"/>
        <w:bottom w:val="none" w:sz="0" w:space="0" w:color="auto"/>
        <w:right w:val="none" w:sz="0" w:space="0" w:color="auto"/>
      </w:divBdr>
    </w:div>
    <w:div w:id="1023823639">
      <w:bodyDiv w:val="1"/>
      <w:marLeft w:val="0"/>
      <w:marRight w:val="0"/>
      <w:marTop w:val="0"/>
      <w:marBottom w:val="0"/>
      <w:divBdr>
        <w:top w:val="none" w:sz="0" w:space="0" w:color="auto"/>
        <w:left w:val="none" w:sz="0" w:space="0" w:color="auto"/>
        <w:bottom w:val="none" w:sz="0" w:space="0" w:color="auto"/>
        <w:right w:val="none" w:sz="0" w:space="0" w:color="auto"/>
      </w:divBdr>
    </w:div>
    <w:div w:id="1023943669">
      <w:bodyDiv w:val="1"/>
      <w:marLeft w:val="0"/>
      <w:marRight w:val="0"/>
      <w:marTop w:val="0"/>
      <w:marBottom w:val="0"/>
      <w:divBdr>
        <w:top w:val="none" w:sz="0" w:space="0" w:color="auto"/>
        <w:left w:val="none" w:sz="0" w:space="0" w:color="auto"/>
        <w:bottom w:val="none" w:sz="0" w:space="0" w:color="auto"/>
        <w:right w:val="none" w:sz="0" w:space="0" w:color="auto"/>
      </w:divBdr>
    </w:div>
    <w:div w:id="1024137225">
      <w:bodyDiv w:val="1"/>
      <w:marLeft w:val="0"/>
      <w:marRight w:val="0"/>
      <w:marTop w:val="0"/>
      <w:marBottom w:val="0"/>
      <w:divBdr>
        <w:top w:val="none" w:sz="0" w:space="0" w:color="auto"/>
        <w:left w:val="none" w:sz="0" w:space="0" w:color="auto"/>
        <w:bottom w:val="none" w:sz="0" w:space="0" w:color="auto"/>
        <w:right w:val="none" w:sz="0" w:space="0" w:color="auto"/>
      </w:divBdr>
    </w:div>
    <w:div w:id="1024285639">
      <w:bodyDiv w:val="1"/>
      <w:marLeft w:val="0"/>
      <w:marRight w:val="0"/>
      <w:marTop w:val="0"/>
      <w:marBottom w:val="0"/>
      <w:divBdr>
        <w:top w:val="none" w:sz="0" w:space="0" w:color="auto"/>
        <w:left w:val="none" w:sz="0" w:space="0" w:color="auto"/>
        <w:bottom w:val="none" w:sz="0" w:space="0" w:color="auto"/>
        <w:right w:val="none" w:sz="0" w:space="0" w:color="auto"/>
      </w:divBdr>
    </w:div>
    <w:div w:id="1024289582">
      <w:bodyDiv w:val="1"/>
      <w:marLeft w:val="0"/>
      <w:marRight w:val="0"/>
      <w:marTop w:val="0"/>
      <w:marBottom w:val="0"/>
      <w:divBdr>
        <w:top w:val="none" w:sz="0" w:space="0" w:color="auto"/>
        <w:left w:val="none" w:sz="0" w:space="0" w:color="auto"/>
        <w:bottom w:val="none" w:sz="0" w:space="0" w:color="auto"/>
        <w:right w:val="none" w:sz="0" w:space="0" w:color="auto"/>
      </w:divBdr>
    </w:div>
    <w:div w:id="1024594275">
      <w:bodyDiv w:val="1"/>
      <w:marLeft w:val="0"/>
      <w:marRight w:val="0"/>
      <w:marTop w:val="0"/>
      <w:marBottom w:val="0"/>
      <w:divBdr>
        <w:top w:val="none" w:sz="0" w:space="0" w:color="auto"/>
        <w:left w:val="none" w:sz="0" w:space="0" w:color="auto"/>
        <w:bottom w:val="none" w:sz="0" w:space="0" w:color="auto"/>
        <w:right w:val="none" w:sz="0" w:space="0" w:color="auto"/>
      </w:divBdr>
    </w:div>
    <w:div w:id="1024672728">
      <w:bodyDiv w:val="1"/>
      <w:marLeft w:val="0"/>
      <w:marRight w:val="0"/>
      <w:marTop w:val="0"/>
      <w:marBottom w:val="0"/>
      <w:divBdr>
        <w:top w:val="none" w:sz="0" w:space="0" w:color="auto"/>
        <w:left w:val="none" w:sz="0" w:space="0" w:color="auto"/>
        <w:bottom w:val="none" w:sz="0" w:space="0" w:color="auto"/>
        <w:right w:val="none" w:sz="0" w:space="0" w:color="auto"/>
      </w:divBdr>
    </w:div>
    <w:div w:id="1024745097">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4752589">
      <w:bodyDiv w:val="1"/>
      <w:marLeft w:val="0"/>
      <w:marRight w:val="0"/>
      <w:marTop w:val="0"/>
      <w:marBottom w:val="0"/>
      <w:divBdr>
        <w:top w:val="none" w:sz="0" w:space="0" w:color="auto"/>
        <w:left w:val="none" w:sz="0" w:space="0" w:color="auto"/>
        <w:bottom w:val="none" w:sz="0" w:space="0" w:color="auto"/>
        <w:right w:val="none" w:sz="0" w:space="0" w:color="auto"/>
      </w:divBdr>
    </w:div>
    <w:div w:id="1024787606">
      <w:bodyDiv w:val="1"/>
      <w:marLeft w:val="0"/>
      <w:marRight w:val="0"/>
      <w:marTop w:val="0"/>
      <w:marBottom w:val="0"/>
      <w:divBdr>
        <w:top w:val="none" w:sz="0" w:space="0" w:color="auto"/>
        <w:left w:val="none" w:sz="0" w:space="0" w:color="auto"/>
        <w:bottom w:val="none" w:sz="0" w:space="0" w:color="auto"/>
        <w:right w:val="none" w:sz="0" w:space="0" w:color="auto"/>
      </w:divBdr>
    </w:div>
    <w:div w:id="102479293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250374">
      <w:bodyDiv w:val="1"/>
      <w:marLeft w:val="0"/>
      <w:marRight w:val="0"/>
      <w:marTop w:val="0"/>
      <w:marBottom w:val="0"/>
      <w:divBdr>
        <w:top w:val="none" w:sz="0" w:space="0" w:color="auto"/>
        <w:left w:val="none" w:sz="0" w:space="0" w:color="auto"/>
        <w:bottom w:val="none" w:sz="0" w:space="0" w:color="auto"/>
        <w:right w:val="none" w:sz="0" w:space="0" w:color="auto"/>
      </w:divBdr>
    </w:div>
    <w:div w:id="1025516705">
      <w:bodyDiv w:val="1"/>
      <w:marLeft w:val="0"/>
      <w:marRight w:val="0"/>
      <w:marTop w:val="0"/>
      <w:marBottom w:val="0"/>
      <w:divBdr>
        <w:top w:val="none" w:sz="0" w:space="0" w:color="auto"/>
        <w:left w:val="none" w:sz="0" w:space="0" w:color="auto"/>
        <w:bottom w:val="none" w:sz="0" w:space="0" w:color="auto"/>
        <w:right w:val="none" w:sz="0" w:space="0" w:color="auto"/>
      </w:divBdr>
    </w:div>
    <w:div w:id="1025517817">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718547">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5986093">
      <w:bodyDiv w:val="1"/>
      <w:marLeft w:val="0"/>
      <w:marRight w:val="0"/>
      <w:marTop w:val="0"/>
      <w:marBottom w:val="0"/>
      <w:divBdr>
        <w:top w:val="none" w:sz="0" w:space="0" w:color="auto"/>
        <w:left w:val="none" w:sz="0" w:space="0" w:color="auto"/>
        <w:bottom w:val="none" w:sz="0" w:space="0" w:color="auto"/>
        <w:right w:val="none" w:sz="0" w:space="0" w:color="auto"/>
      </w:divBdr>
    </w:div>
    <w:div w:id="1026061455">
      <w:bodyDiv w:val="1"/>
      <w:marLeft w:val="0"/>
      <w:marRight w:val="0"/>
      <w:marTop w:val="0"/>
      <w:marBottom w:val="0"/>
      <w:divBdr>
        <w:top w:val="none" w:sz="0" w:space="0" w:color="auto"/>
        <w:left w:val="none" w:sz="0" w:space="0" w:color="auto"/>
        <w:bottom w:val="none" w:sz="0" w:space="0" w:color="auto"/>
        <w:right w:val="none" w:sz="0" w:space="0" w:color="auto"/>
      </w:divBdr>
    </w:div>
    <w:div w:id="1026297488">
      <w:bodyDiv w:val="1"/>
      <w:marLeft w:val="0"/>
      <w:marRight w:val="0"/>
      <w:marTop w:val="0"/>
      <w:marBottom w:val="0"/>
      <w:divBdr>
        <w:top w:val="none" w:sz="0" w:space="0" w:color="auto"/>
        <w:left w:val="none" w:sz="0" w:space="0" w:color="auto"/>
        <w:bottom w:val="none" w:sz="0" w:space="0" w:color="auto"/>
        <w:right w:val="none" w:sz="0" w:space="0" w:color="auto"/>
      </w:divBdr>
    </w:div>
    <w:div w:id="1026298980">
      <w:bodyDiv w:val="1"/>
      <w:marLeft w:val="0"/>
      <w:marRight w:val="0"/>
      <w:marTop w:val="0"/>
      <w:marBottom w:val="0"/>
      <w:divBdr>
        <w:top w:val="none" w:sz="0" w:space="0" w:color="auto"/>
        <w:left w:val="none" w:sz="0" w:space="0" w:color="auto"/>
        <w:bottom w:val="none" w:sz="0" w:space="0" w:color="auto"/>
        <w:right w:val="none" w:sz="0" w:space="0" w:color="auto"/>
      </w:divBdr>
    </w:div>
    <w:div w:id="1026365603">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447188">
      <w:bodyDiv w:val="1"/>
      <w:marLeft w:val="0"/>
      <w:marRight w:val="0"/>
      <w:marTop w:val="0"/>
      <w:marBottom w:val="0"/>
      <w:divBdr>
        <w:top w:val="none" w:sz="0" w:space="0" w:color="auto"/>
        <w:left w:val="none" w:sz="0" w:space="0" w:color="auto"/>
        <w:bottom w:val="none" w:sz="0" w:space="0" w:color="auto"/>
        <w:right w:val="none" w:sz="0" w:space="0" w:color="auto"/>
      </w:divBdr>
    </w:div>
    <w:div w:id="1026516335">
      <w:bodyDiv w:val="1"/>
      <w:marLeft w:val="0"/>
      <w:marRight w:val="0"/>
      <w:marTop w:val="0"/>
      <w:marBottom w:val="0"/>
      <w:divBdr>
        <w:top w:val="none" w:sz="0" w:space="0" w:color="auto"/>
        <w:left w:val="none" w:sz="0" w:space="0" w:color="auto"/>
        <w:bottom w:val="none" w:sz="0" w:space="0" w:color="auto"/>
        <w:right w:val="none" w:sz="0" w:space="0" w:color="auto"/>
      </w:divBdr>
    </w:div>
    <w:div w:id="1026517006">
      <w:bodyDiv w:val="1"/>
      <w:marLeft w:val="0"/>
      <w:marRight w:val="0"/>
      <w:marTop w:val="0"/>
      <w:marBottom w:val="0"/>
      <w:divBdr>
        <w:top w:val="none" w:sz="0" w:space="0" w:color="auto"/>
        <w:left w:val="none" w:sz="0" w:space="0" w:color="auto"/>
        <w:bottom w:val="none" w:sz="0" w:space="0" w:color="auto"/>
        <w:right w:val="none" w:sz="0" w:space="0" w:color="auto"/>
      </w:divBdr>
    </w:div>
    <w:div w:id="1026518607">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753459">
      <w:bodyDiv w:val="1"/>
      <w:marLeft w:val="0"/>
      <w:marRight w:val="0"/>
      <w:marTop w:val="0"/>
      <w:marBottom w:val="0"/>
      <w:divBdr>
        <w:top w:val="none" w:sz="0" w:space="0" w:color="auto"/>
        <w:left w:val="none" w:sz="0" w:space="0" w:color="auto"/>
        <w:bottom w:val="none" w:sz="0" w:space="0" w:color="auto"/>
        <w:right w:val="none" w:sz="0" w:space="0" w:color="auto"/>
      </w:divBdr>
    </w:div>
    <w:div w:id="1026833978">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7100401">
      <w:bodyDiv w:val="1"/>
      <w:marLeft w:val="0"/>
      <w:marRight w:val="0"/>
      <w:marTop w:val="0"/>
      <w:marBottom w:val="0"/>
      <w:divBdr>
        <w:top w:val="none" w:sz="0" w:space="0" w:color="auto"/>
        <w:left w:val="none" w:sz="0" w:space="0" w:color="auto"/>
        <w:bottom w:val="none" w:sz="0" w:space="0" w:color="auto"/>
        <w:right w:val="none" w:sz="0" w:space="0" w:color="auto"/>
      </w:divBdr>
    </w:div>
    <w:div w:id="1027100940">
      <w:bodyDiv w:val="1"/>
      <w:marLeft w:val="0"/>
      <w:marRight w:val="0"/>
      <w:marTop w:val="0"/>
      <w:marBottom w:val="0"/>
      <w:divBdr>
        <w:top w:val="none" w:sz="0" w:space="0" w:color="auto"/>
        <w:left w:val="none" w:sz="0" w:space="0" w:color="auto"/>
        <w:bottom w:val="none" w:sz="0" w:space="0" w:color="auto"/>
        <w:right w:val="none" w:sz="0" w:space="0" w:color="auto"/>
      </w:divBdr>
    </w:div>
    <w:div w:id="1027415582">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562585">
      <w:bodyDiv w:val="1"/>
      <w:marLeft w:val="0"/>
      <w:marRight w:val="0"/>
      <w:marTop w:val="0"/>
      <w:marBottom w:val="0"/>
      <w:divBdr>
        <w:top w:val="none" w:sz="0" w:space="0" w:color="auto"/>
        <w:left w:val="none" w:sz="0" w:space="0" w:color="auto"/>
        <w:bottom w:val="none" w:sz="0" w:space="0" w:color="auto"/>
        <w:right w:val="none" w:sz="0" w:space="0" w:color="auto"/>
      </w:divBdr>
    </w:div>
    <w:div w:id="1027563513">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8408735">
      <w:bodyDiv w:val="1"/>
      <w:marLeft w:val="0"/>
      <w:marRight w:val="0"/>
      <w:marTop w:val="0"/>
      <w:marBottom w:val="0"/>
      <w:divBdr>
        <w:top w:val="none" w:sz="0" w:space="0" w:color="auto"/>
        <w:left w:val="none" w:sz="0" w:space="0" w:color="auto"/>
        <w:bottom w:val="none" w:sz="0" w:space="0" w:color="auto"/>
        <w:right w:val="none" w:sz="0" w:space="0" w:color="auto"/>
      </w:divBdr>
    </w:div>
    <w:div w:id="1028674876">
      <w:bodyDiv w:val="1"/>
      <w:marLeft w:val="0"/>
      <w:marRight w:val="0"/>
      <w:marTop w:val="0"/>
      <w:marBottom w:val="0"/>
      <w:divBdr>
        <w:top w:val="none" w:sz="0" w:space="0" w:color="auto"/>
        <w:left w:val="none" w:sz="0" w:space="0" w:color="auto"/>
        <w:bottom w:val="none" w:sz="0" w:space="0" w:color="auto"/>
        <w:right w:val="none" w:sz="0" w:space="0" w:color="auto"/>
      </w:divBdr>
    </w:div>
    <w:div w:id="1028679228">
      <w:bodyDiv w:val="1"/>
      <w:marLeft w:val="0"/>
      <w:marRight w:val="0"/>
      <w:marTop w:val="0"/>
      <w:marBottom w:val="0"/>
      <w:divBdr>
        <w:top w:val="none" w:sz="0" w:space="0" w:color="auto"/>
        <w:left w:val="none" w:sz="0" w:space="0" w:color="auto"/>
        <w:bottom w:val="none" w:sz="0" w:space="0" w:color="auto"/>
        <w:right w:val="none" w:sz="0" w:space="0" w:color="auto"/>
      </w:divBdr>
    </w:div>
    <w:div w:id="1028724083">
      <w:bodyDiv w:val="1"/>
      <w:marLeft w:val="0"/>
      <w:marRight w:val="0"/>
      <w:marTop w:val="0"/>
      <w:marBottom w:val="0"/>
      <w:divBdr>
        <w:top w:val="none" w:sz="0" w:space="0" w:color="auto"/>
        <w:left w:val="none" w:sz="0" w:space="0" w:color="auto"/>
        <w:bottom w:val="none" w:sz="0" w:space="0" w:color="auto"/>
        <w:right w:val="none" w:sz="0" w:space="0" w:color="auto"/>
      </w:divBdr>
    </w:div>
    <w:div w:id="1028868030">
      <w:bodyDiv w:val="1"/>
      <w:marLeft w:val="0"/>
      <w:marRight w:val="0"/>
      <w:marTop w:val="0"/>
      <w:marBottom w:val="0"/>
      <w:divBdr>
        <w:top w:val="none" w:sz="0" w:space="0" w:color="auto"/>
        <w:left w:val="none" w:sz="0" w:space="0" w:color="auto"/>
        <w:bottom w:val="none" w:sz="0" w:space="0" w:color="auto"/>
        <w:right w:val="none" w:sz="0" w:space="0" w:color="auto"/>
      </w:divBdr>
    </w:div>
    <w:div w:id="1028870022">
      <w:bodyDiv w:val="1"/>
      <w:marLeft w:val="0"/>
      <w:marRight w:val="0"/>
      <w:marTop w:val="0"/>
      <w:marBottom w:val="0"/>
      <w:divBdr>
        <w:top w:val="none" w:sz="0" w:space="0" w:color="auto"/>
        <w:left w:val="none" w:sz="0" w:space="0" w:color="auto"/>
        <w:bottom w:val="none" w:sz="0" w:space="0" w:color="auto"/>
        <w:right w:val="none" w:sz="0" w:space="0" w:color="auto"/>
      </w:divBdr>
    </w:div>
    <w:div w:id="1028874168">
      <w:bodyDiv w:val="1"/>
      <w:marLeft w:val="0"/>
      <w:marRight w:val="0"/>
      <w:marTop w:val="0"/>
      <w:marBottom w:val="0"/>
      <w:divBdr>
        <w:top w:val="none" w:sz="0" w:space="0" w:color="auto"/>
        <w:left w:val="none" w:sz="0" w:space="0" w:color="auto"/>
        <w:bottom w:val="none" w:sz="0" w:space="0" w:color="auto"/>
        <w:right w:val="none" w:sz="0" w:space="0" w:color="auto"/>
      </w:divBdr>
    </w:div>
    <w:div w:id="1028994048">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00449">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29723898">
      <w:bodyDiv w:val="1"/>
      <w:marLeft w:val="0"/>
      <w:marRight w:val="0"/>
      <w:marTop w:val="0"/>
      <w:marBottom w:val="0"/>
      <w:divBdr>
        <w:top w:val="none" w:sz="0" w:space="0" w:color="auto"/>
        <w:left w:val="none" w:sz="0" w:space="0" w:color="auto"/>
        <w:bottom w:val="none" w:sz="0" w:space="0" w:color="auto"/>
        <w:right w:val="none" w:sz="0" w:space="0" w:color="auto"/>
      </w:divBdr>
    </w:div>
    <w:div w:id="1029797050">
      <w:bodyDiv w:val="1"/>
      <w:marLeft w:val="0"/>
      <w:marRight w:val="0"/>
      <w:marTop w:val="0"/>
      <w:marBottom w:val="0"/>
      <w:divBdr>
        <w:top w:val="none" w:sz="0" w:space="0" w:color="auto"/>
        <w:left w:val="none" w:sz="0" w:space="0" w:color="auto"/>
        <w:bottom w:val="none" w:sz="0" w:space="0" w:color="auto"/>
        <w:right w:val="none" w:sz="0" w:space="0" w:color="auto"/>
      </w:divBdr>
    </w:div>
    <w:div w:id="1029994616">
      <w:bodyDiv w:val="1"/>
      <w:marLeft w:val="0"/>
      <w:marRight w:val="0"/>
      <w:marTop w:val="0"/>
      <w:marBottom w:val="0"/>
      <w:divBdr>
        <w:top w:val="none" w:sz="0" w:space="0" w:color="auto"/>
        <w:left w:val="none" w:sz="0" w:space="0" w:color="auto"/>
        <w:bottom w:val="none" w:sz="0" w:space="0" w:color="auto"/>
        <w:right w:val="none" w:sz="0" w:space="0" w:color="auto"/>
      </w:divBdr>
    </w:div>
    <w:div w:id="1030183215">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0491697">
      <w:bodyDiv w:val="1"/>
      <w:marLeft w:val="0"/>
      <w:marRight w:val="0"/>
      <w:marTop w:val="0"/>
      <w:marBottom w:val="0"/>
      <w:divBdr>
        <w:top w:val="none" w:sz="0" w:space="0" w:color="auto"/>
        <w:left w:val="none" w:sz="0" w:space="0" w:color="auto"/>
        <w:bottom w:val="none" w:sz="0" w:space="0" w:color="auto"/>
        <w:right w:val="none" w:sz="0" w:space="0" w:color="auto"/>
      </w:divBdr>
    </w:div>
    <w:div w:id="1030494491">
      <w:bodyDiv w:val="1"/>
      <w:marLeft w:val="0"/>
      <w:marRight w:val="0"/>
      <w:marTop w:val="0"/>
      <w:marBottom w:val="0"/>
      <w:divBdr>
        <w:top w:val="none" w:sz="0" w:space="0" w:color="auto"/>
        <w:left w:val="none" w:sz="0" w:space="0" w:color="auto"/>
        <w:bottom w:val="none" w:sz="0" w:space="0" w:color="auto"/>
        <w:right w:val="none" w:sz="0" w:space="0" w:color="auto"/>
      </w:divBdr>
    </w:div>
    <w:div w:id="1030960384">
      <w:bodyDiv w:val="1"/>
      <w:marLeft w:val="0"/>
      <w:marRight w:val="0"/>
      <w:marTop w:val="0"/>
      <w:marBottom w:val="0"/>
      <w:divBdr>
        <w:top w:val="none" w:sz="0" w:space="0" w:color="auto"/>
        <w:left w:val="none" w:sz="0" w:space="0" w:color="auto"/>
        <w:bottom w:val="none" w:sz="0" w:space="0" w:color="auto"/>
        <w:right w:val="none" w:sz="0" w:space="0" w:color="auto"/>
      </w:divBdr>
    </w:div>
    <w:div w:id="1031105857">
      <w:bodyDiv w:val="1"/>
      <w:marLeft w:val="0"/>
      <w:marRight w:val="0"/>
      <w:marTop w:val="0"/>
      <w:marBottom w:val="0"/>
      <w:divBdr>
        <w:top w:val="none" w:sz="0" w:space="0" w:color="auto"/>
        <w:left w:val="none" w:sz="0" w:space="0" w:color="auto"/>
        <w:bottom w:val="none" w:sz="0" w:space="0" w:color="auto"/>
        <w:right w:val="none" w:sz="0" w:space="0" w:color="auto"/>
      </w:divBdr>
    </w:div>
    <w:div w:id="1031147903">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347242">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12278">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1765036">
      <w:bodyDiv w:val="1"/>
      <w:marLeft w:val="0"/>
      <w:marRight w:val="0"/>
      <w:marTop w:val="0"/>
      <w:marBottom w:val="0"/>
      <w:divBdr>
        <w:top w:val="none" w:sz="0" w:space="0" w:color="auto"/>
        <w:left w:val="none" w:sz="0" w:space="0" w:color="auto"/>
        <w:bottom w:val="none" w:sz="0" w:space="0" w:color="auto"/>
        <w:right w:val="none" w:sz="0" w:space="0" w:color="auto"/>
      </w:divBdr>
    </w:div>
    <w:div w:id="1031765763">
      <w:bodyDiv w:val="1"/>
      <w:marLeft w:val="0"/>
      <w:marRight w:val="0"/>
      <w:marTop w:val="0"/>
      <w:marBottom w:val="0"/>
      <w:divBdr>
        <w:top w:val="none" w:sz="0" w:space="0" w:color="auto"/>
        <w:left w:val="none" w:sz="0" w:space="0" w:color="auto"/>
        <w:bottom w:val="none" w:sz="0" w:space="0" w:color="auto"/>
        <w:right w:val="none" w:sz="0" w:space="0" w:color="auto"/>
      </w:divBdr>
    </w:div>
    <w:div w:id="1031804297">
      <w:bodyDiv w:val="1"/>
      <w:marLeft w:val="0"/>
      <w:marRight w:val="0"/>
      <w:marTop w:val="0"/>
      <w:marBottom w:val="0"/>
      <w:divBdr>
        <w:top w:val="none" w:sz="0" w:space="0" w:color="auto"/>
        <w:left w:val="none" w:sz="0" w:space="0" w:color="auto"/>
        <w:bottom w:val="none" w:sz="0" w:space="0" w:color="auto"/>
        <w:right w:val="none" w:sz="0" w:space="0" w:color="auto"/>
      </w:divBdr>
    </w:div>
    <w:div w:id="1031809778">
      <w:bodyDiv w:val="1"/>
      <w:marLeft w:val="0"/>
      <w:marRight w:val="0"/>
      <w:marTop w:val="0"/>
      <w:marBottom w:val="0"/>
      <w:divBdr>
        <w:top w:val="none" w:sz="0" w:space="0" w:color="auto"/>
        <w:left w:val="none" w:sz="0" w:space="0" w:color="auto"/>
        <w:bottom w:val="none" w:sz="0" w:space="0" w:color="auto"/>
        <w:right w:val="none" w:sz="0" w:space="0" w:color="auto"/>
      </w:divBdr>
    </w:div>
    <w:div w:id="1032146737">
      <w:bodyDiv w:val="1"/>
      <w:marLeft w:val="0"/>
      <w:marRight w:val="0"/>
      <w:marTop w:val="0"/>
      <w:marBottom w:val="0"/>
      <w:divBdr>
        <w:top w:val="none" w:sz="0" w:space="0" w:color="auto"/>
        <w:left w:val="none" w:sz="0" w:space="0" w:color="auto"/>
        <w:bottom w:val="none" w:sz="0" w:space="0" w:color="auto"/>
        <w:right w:val="none" w:sz="0" w:space="0" w:color="auto"/>
      </w:divBdr>
    </w:div>
    <w:div w:id="1032459064">
      <w:bodyDiv w:val="1"/>
      <w:marLeft w:val="0"/>
      <w:marRight w:val="0"/>
      <w:marTop w:val="0"/>
      <w:marBottom w:val="0"/>
      <w:divBdr>
        <w:top w:val="none" w:sz="0" w:space="0" w:color="auto"/>
        <w:left w:val="none" w:sz="0" w:space="0" w:color="auto"/>
        <w:bottom w:val="none" w:sz="0" w:space="0" w:color="auto"/>
        <w:right w:val="none" w:sz="0" w:space="0" w:color="auto"/>
      </w:divBdr>
    </w:div>
    <w:div w:id="1032538404">
      <w:bodyDiv w:val="1"/>
      <w:marLeft w:val="0"/>
      <w:marRight w:val="0"/>
      <w:marTop w:val="0"/>
      <w:marBottom w:val="0"/>
      <w:divBdr>
        <w:top w:val="none" w:sz="0" w:space="0" w:color="auto"/>
        <w:left w:val="none" w:sz="0" w:space="0" w:color="auto"/>
        <w:bottom w:val="none" w:sz="0" w:space="0" w:color="auto"/>
        <w:right w:val="none" w:sz="0" w:space="0" w:color="auto"/>
      </w:divBdr>
    </w:div>
    <w:div w:id="1032539154">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802678">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191111">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3384279">
      <w:bodyDiv w:val="1"/>
      <w:marLeft w:val="0"/>
      <w:marRight w:val="0"/>
      <w:marTop w:val="0"/>
      <w:marBottom w:val="0"/>
      <w:divBdr>
        <w:top w:val="none" w:sz="0" w:space="0" w:color="auto"/>
        <w:left w:val="none" w:sz="0" w:space="0" w:color="auto"/>
        <w:bottom w:val="none" w:sz="0" w:space="0" w:color="auto"/>
        <w:right w:val="none" w:sz="0" w:space="0" w:color="auto"/>
      </w:divBdr>
    </w:div>
    <w:div w:id="1033386563">
      <w:bodyDiv w:val="1"/>
      <w:marLeft w:val="0"/>
      <w:marRight w:val="0"/>
      <w:marTop w:val="0"/>
      <w:marBottom w:val="0"/>
      <w:divBdr>
        <w:top w:val="none" w:sz="0" w:space="0" w:color="auto"/>
        <w:left w:val="none" w:sz="0" w:space="0" w:color="auto"/>
        <w:bottom w:val="none" w:sz="0" w:space="0" w:color="auto"/>
        <w:right w:val="none" w:sz="0" w:space="0" w:color="auto"/>
      </w:divBdr>
    </w:div>
    <w:div w:id="1033579618">
      <w:bodyDiv w:val="1"/>
      <w:marLeft w:val="0"/>
      <w:marRight w:val="0"/>
      <w:marTop w:val="0"/>
      <w:marBottom w:val="0"/>
      <w:divBdr>
        <w:top w:val="none" w:sz="0" w:space="0" w:color="auto"/>
        <w:left w:val="none" w:sz="0" w:space="0" w:color="auto"/>
        <w:bottom w:val="none" w:sz="0" w:space="0" w:color="auto"/>
        <w:right w:val="none" w:sz="0" w:space="0" w:color="auto"/>
      </w:divBdr>
    </w:div>
    <w:div w:id="1033724081">
      <w:bodyDiv w:val="1"/>
      <w:marLeft w:val="0"/>
      <w:marRight w:val="0"/>
      <w:marTop w:val="0"/>
      <w:marBottom w:val="0"/>
      <w:divBdr>
        <w:top w:val="none" w:sz="0" w:space="0" w:color="auto"/>
        <w:left w:val="none" w:sz="0" w:space="0" w:color="auto"/>
        <w:bottom w:val="none" w:sz="0" w:space="0" w:color="auto"/>
        <w:right w:val="none" w:sz="0" w:space="0" w:color="auto"/>
      </w:divBdr>
    </w:div>
    <w:div w:id="1033847542">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303736">
      <w:bodyDiv w:val="1"/>
      <w:marLeft w:val="0"/>
      <w:marRight w:val="0"/>
      <w:marTop w:val="0"/>
      <w:marBottom w:val="0"/>
      <w:divBdr>
        <w:top w:val="none" w:sz="0" w:space="0" w:color="auto"/>
        <w:left w:val="none" w:sz="0" w:space="0" w:color="auto"/>
        <w:bottom w:val="none" w:sz="0" w:space="0" w:color="auto"/>
        <w:right w:val="none" w:sz="0" w:space="0" w:color="auto"/>
      </w:divBdr>
    </w:div>
    <w:div w:id="1034424869">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765531">
      <w:bodyDiv w:val="1"/>
      <w:marLeft w:val="0"/>
      <w:marRight w:val="0"/>
      <w:marTop w:val="0"/>
      <w:marBottom w:val="0"/>
      <w:divBdr>
        <w:top w:val="none" w:sz="0" w:space="0" w:color="auto"/>
        <w:left w:val="none" w:sz="0" w:space="0" w:color="auto"/>
        <w:bottom w:val="none" w:sz="0" w:space="0" w:color="auto"/>
        <w:right w:val="none" w:sz="0" w:space="0" w:color="auto"/>
      </w:divBdr>
    </w:div>
    <w:div w:id="1034774862">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888923">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083523">
      <w:bodyDiv w:val="1"/>
      <w:marLeft w:val="0"/>
      <w:marRight w:val="0"/>
      <w:marTop w:val="0"/>
      <w:marBottom w:val="0"/>
      <w:divBdr>
        <w:top w:val="none" w:sz="0" w:space="0" w:color="auto"/>
        <w:left w:val="none" w:sz="0" w:space="0" w:color="auto"/>
        <w:bottom w:val="none" w:sz="0" w:space="0" w:color="auto"/>
        <w:right w:val="none" w:sz="0" w:space="0" w:color="auto"/>
      </w:divBdr>
    </w:div>
    <w:div w:id="1035157457">
      <w:bodyDiv w:val="1"/>
      <w:marLeft w:val="0"/>
      <w:marRight w:val="0"/>
      <w:marTop w:val="0"/>
      <w:marBottom w:val="0"/>
      <w:divBdr>
        <w:top w:val="none" w:sz="0" w:space="0" w:color="auto"/>
        <w:left w:val="none" w:sz="0" w:space="0" w:color="auto"/>
        <w:bottom w:val="none" w:sz="0" w:space="0" w:color="auto"/>
        <w:right w:val="none" w:sz="0" w:space="0" w:color="auto"/>
      </w:divBdr>
    </w:div>
    <w:div w:id="1035229264">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472589">
      <w:bodyDiv w:val="1"/>
      <w:marLeft w:val="0"/>
      <w:marRight w:val="0"/>
      <w:marTop w:val="0"/>
      <w:marBottom w:val="0"/>
      <w:divBdr>
        <w:top w:val="none" w:sz="0" w:space="0" w:color="auto"/>
        <w:left w:val="none" w:sz="0" w:space="0" w:color="auto"/>
        <w:bottom w:val="none" w:sz="0" w:space="0" w:color="auto"/>
        <w:right w:val="none" w:sz="0" w:space="0" w:color="auto"/>
      </w:divBdr>
    </w:div>
    <w:div w:id="1035499657">
      <w:bodyDiv w:val="1"/>
      <w:marLeft w:val="0"/>
      <w:marRight w:val="0"/>
      <w:marTop w:val="0"/>
      <w:marBottom w:val="0"/>
      <w:divBdr>
        <w:top w:val="none" w:sz="0" w:space="0" w:color="auto"/>
        <w:left w:val="none" w:sz="0" w:space="0" w:color="auto"/>
        <w:bottom w:val="none" w:sz="0" w:space="0" w:color="auto"/>
        <w:right w:val="none" w:sz="0" w:space="0" w:color="auto"/>
      </w:divBdr>
    </w:div>
    <w:div w:id="103562050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739500">
      <w:bodyDiv w:val="1"/>
      <w:marLeft w:val="0"/>
      <w:marRight w:val="0"/>
      <w:marTop w:val="0"/>
      <w:marBottom w:val="0"/>
      <w:divBdr>
        <w:top w:val="none" w:sz="0" w:space="0" w:color="auto"/>
        <w:left w:val="none" w:sz="0" w:space="0" w:color="auto"/>
        <w:bottom w:val="none" w:sz="0" w:space="0" w:color="auto"/>
        <w:right w:val="none" w:sz="0" w:space="0" w:color="auto"/>
      </w:divBdr>
    </w:div>
    <w:div w:id="1035886535">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6658704">
      <w:bodyDiv w:val="1"/>
      <w:marLeft w:val="0"/>
      <w:marRight w:val="0"/>
      <w:marTop w:val="0"/>
      <w:marBottom w:val="0"/>
      <w:divBdr>
        <w:top w:val="none" w:sz="0" w:space="0" w:color="auto"/>
        <w:left w:val="none" w:sz="0" w:space="0" w:color="auto"/>
        <w:bottom w:val="none" w:sz="0" w:space="0" w:color="auto"/>
        <w:right w:val="none" w:sz="0" w:space="0" w:color="auto"/>
      </w:divBdr>
    </w:div>
    <w:div w:id="1036733045">
      <w:bodyDiv w:val="1"/>
      <w:marLeft w:val="0"/>
      <w:marRight w:val="0"/>
      <w:marTop w:val="0"/>
      <w:marBottom w:val="0"/>
      <w:divBdr>
        <w:top w:val="none" w:sz="0" w:space="0" w:color="auto"/>
        <w:left w:val="none" w:sz="0" w:space="0" w:color="auto"/>
        <w:bottom w:val="none" w:sz="0" w:space="0" w:color="auto"/>
        <w:right w:val="none" w:sz="0" w:space="0" w:color="auto"/>
      </w:divBdr>
    </w:div>
    <w:div w:id="1036926095">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051560">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391947">
      <w:bodyDiv w:val="1"/>
      <w:marLeft w:val="0"/>
      <w:marRight w:val="0"/>
      <w:marTop w:val="0"/>
      <w:marBottom w:val="0"/>
      <w:divBdr>
        <w:top w:val="none" w:sz="0" w:space="0" w:color="auto"/>
        <w:left w:val="none" w:sz="0" w:space="0" w:color="auto"/>
        <w:bottom w:val="none" w:sz="0" w:space="0" w:color="auto"/>
        <w:right w:val="none" w:sz="0" w:space="0" w:color="auto"/>
      </w:divBdr>
    </w:div>
    <w:div w:id="1037462318">
      <w:bodyDiv w:val="1"/>
      <w:marLeft w:val="0"/>
      <w:marRight w:val="0"/>
      <w:marTop w:val="0"/>
      <w:marBottom w:val="0"/>
      <w:divBdr>
        <w:top w:val="none" w:sz="0" w:space="0" w:color="auto"/>
        <w:left w:val="none" w:sz="0" w:space="0" w:color="auto"/>
        <w:bottom w:val="none" w:sz="0" w:space="0" w:color="auto"/>
        <w:right w:val="none" w:sz="0" w:space="0" w:color="auto"/>
      </w:divBdr>
    </w:div>
    <w:div w:id="1037464167">
      <w:bodyDiv w:val="1"/>
      <w:marLeft w:val="0"/>
      <w:marRight w:val="0"/>
      <w:marTop w:val="0"/>
      <w:marBottom w:val="0"/>
      <w:divBdr>
        <w:top w:val="none" w:sz="0" w:space="0" w:color="auto"/>
        <w:left w:val="none" w:sz="0" w:space="0" w:color="auto"/>
        <w:bottom w:val="none" w:sz="0" w:space="0" w:color="auto"/>
        <w:right w:val="none" w:sz="0" w:space="0" w:color="auto"/>
      </w:divBdr>
    </w:div>
    <w:div w:id="1037512277">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044711">
      <w:bodyDiv w:val="1"/>
      <w:marLeft w:val="0"/>
      <w:marRight w:val="0"/>
      <w:marTop w:val="0"/>
      <w:marBottom w:val="0"/>
      <w:divBdr>
        <w:top w:val="none" w:sz="0" w:space="0" w:color="auto"/>
        <w:left w:val="none" w:sz="0" w:space="0" w:color="auto"/>
        <w:bottom w:val="none" w:sz="0" w:space="0" w:color="auto"/>
        <w:right w:val="none" w:sz="0" w:space="0" w:color="auto"/>
      </w:divBdr>
    </w:div>
    <w:div w:id="1038311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2889">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162868">
      <w:bodyDiv w:val="1"/>
      <w:marLeft w:val="0"/>
      <w:marRight w:val="0"/>
      <w:marTop w:val="0"/>
      <w:marBottom w:val="0"/>
      <w:divBdr>
        <w:top w:val="none" w:sz="0" w:space="0" w:color="auto"/>
        <w:left w:val="none" w:sz="0" w:space="0" w:color="auto"/>
        <w:bottom w:val="none" w:sz="0" w:space="0" w:color="auto"/>
        <w:right w:val="none" w:sz="0" w:space="0" w:color="auto"/>
      </w:divBdr>
    </w:div>
    <w:div w:id="1039285133">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428290">
      <w:bodyDiv w:val="1"/>
      <w:marLeft w:val="0"/>
      <w:marRight w:val="0"/>
      <w:marTop w:val="0"/>
      <w:marBottom w:val="0"/>
      <w:divBdr>
        <w:top w:val="none" w:sz="0" w:space="0" w:color="auto"/>
        <w:left w:val="none" w:sz="0" w:space="0" w:color="auto"/>
        <w:bottom w:val="none" w:sz="0" w:space="0" w:color="auto"/>
        <w:right w:val="none" w:sz="0" w:space="0" w:color="auto"/>
      </w:divBdr>
    </w:div>
    <w:div w:id="1039470329">
      <w:bodyDiv w:val="1"/>
      <w:marLeft w:val="0"/>
      <w:marRight w:val="0"/>
      <w:marTop w:val="0"/>
      <w:marBottom w:val="0"/>
      <w:divBdr>
        <w:top w:val="none" w:sz="0" w:space="0" w:color="auto"/>
        <w:left w:val="none" w:sz="0" w:space="0" w:color="auto"/>
        <w:bottom w:val="none" w:sz="0" w:space="0" w:color="auto"/>
        <w:right w:val="none" w:sz="0" w:space="0" w:color="auto"/>
      </w:divBdr>
    </w:div>
    <w:div w:id="1039546004">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39742891">
      <w:bodyDiv w:val="1"/>
      <w:marLeft w:val="0"/>
      <w:marRight w:val="0"/>
      <w:marTop w:val="0"/>
      <w:marBottom w:val="0"/>
      <w:divBdr>
        <w:top w:val="none" w:sz="0" w:space="0" w:color="auto"/>
        <w:left w:val="none" w:sz="0" w:space="0" w:color="auto"/>
        <w:bottom w:val="none" w:sz="0" w:space="0" w:color="auto"/>
        <w:right w:val="none" w:sz="0" w:space="0" w:color="auto"/>
      </w:divBdr>
    </w:div>
    <w:div w:id="1039744197">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0668771">
      <w:bodyDiv w:val="1"/>
      <w:marLeft w:val="0"/>
      <w:marRight w:val="0"/>
      <w:marTop w:val="0"/>
      <w:marBottom w:val="0"/>
      <w:divBdr>
        <w:top w:val="none" w:sz="0" w:space="0" w:color="auto"/>
        <w:left w:val="none" w:sz="0" w:space="0" w:color="auto"/>
        <w:bottom w:val="none" w:sz="0" w:space="0" w:color="auto"/>
        <w:right w:val="none" w:sz="0" w:space="0" w:color="auto"/>
      </w:divBdr>
    </w:div>
    <w:div w:id="1040785927">
      <w:bodyDiv w:val="1"/>
      <w:marLeft w:val="0"/>
      <w:marRight w:val="0"/>
      <w:marTop w:val="0"/>
      <w:marBottom w:val="0"/>
      <w:divBdr>
        <w:top w:val="none" w:sz="0" w:space="0" w:color="auto"/>
        <w:left w:val="none" w:sz="0" w:space="0" w:color="auto"/>
        <w:bottom w:val="none" w:sz="0" w:space="0" w:color="auto"/>
        <w:right w:val="none" w:sz="0" w:space="0" w:color="auto"/>
      </w:divBdr>
    </w:div>
    <w:div w:id="1040786892">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30436">
      <w:bodyDiv w:val="1"/>
      <w:marLeft w:val="0"/>
      <w:marRight w:val="0"/>
      <w:marTop w:val="0"/>
      <w:marBottom w:val="0"/>
      <w:divBdr>
        <w:top w:val="none" w:sz="0" w:space="0" w:color="auto"/>
        <w:left w:val="none" w:sz="0" w:space="0" w:color="auto"/>
        <w:bottom w:val="none" w:sz="0" w:space="0" w:color="auto"/>
        <w:right w:val="none" w:sz="0" w:space="0" w:color="auto"/>
      </w:divBdr>
    </w:div>
    <w:div w:id="1041133235">
      <w:bodyDiv w:val="1"/>
      <w:marLeft w:val="0"/>
      <w:marRight w:val="0"/>
      <w:marTop w:val="0"/>
      <w:marBottom w:val="0"/>
      <w:divBdr>
        <w:top w:val="none" w:sz="0" w:space="0" w:color="auto"/>
        <w:left w:val="none" w:sz="0" w:space="0" w:color="auto"/>
        <w:bottom w:val="none" w:sz="0" w:space="0" w:color="auto"/>
        <w:right w:val="none" w:sz="0" w:space="0" w:color="auto"/>
      </w:divBdr>
    </w:div>
    <w:div w:id="1041170664">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368906">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1712770">
      <w:bodyDiv w:val="1"/>
      <w:marLeft w:val="0"/>
      <w:marRight w:val="0"/>
      <w:marTop w:val="0"/>
      <w:marBottom w:val="0"/>
      <w:divBdr>
        <w:top w:val="none" w:sz="0" w:space="0" w:color="auto"/>
        <w:left w:val="none" w:sz="0" w:space="0" w:color="auto"/>
        <w:bottom w:val="none" w:sz="0" w:space="0" w:color="auto"/>
        <w:right w:val="none" w:sz="0" w:space="0" w:color="auto"/>
      </w:divBdr>
    </w:div>
    <w:div w:id="1041857131">
      <w:bodyDiv w:val="1"/>
      <w:marLeft w:val="0"/>
      <w:marRight w:val="0"/>
      <w:marTop w:val="0"/>
      <w:marBottom w:val="0"/>
      <w:divBdr>
        <w:top w:val="none" w:sz="0" w:space="0" w:color="auto"/>
        <w:left w:val="none" w:sz="0" w:space="0" w:color="auto"/>
        <w:bottom w:val="none" w:sz="0" w:space="0" w:color="auto"/>
        <w:right w:val="none" w:sz="0" w:space="0" w:color="auto"/>
      </w:divBdr>
    </w:div>
    <w:div w:id="1041973567">
      <w:bodyDiv w:val="1"/>
      <w:marLeft w:val="0"/>
      <w:marRight w:val="0"/>
      <w:marTop w:val="0"/>
      <w:marBottom w:val="0"/>
      <w:divBdr>
        <w:top w:val="none" w:sz="0" w:space="0" w:color="auto"/>
        <w:left w:val="none" w:sz="0" w:space="0" w:color="auto"/>
        <w:bottom w:val="none" w:sz="0" w:space="0" w:color="auto"/>
        <w:right w:val="none" w:sz="0" w:space="0" w:color="auto"/>
      </w:divBdr>
    </w:div>
    <w:div w:id="1041978596">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511802">
      <w:bodyDiv w:val="1"/>
      <w:marLeft w:val="0"/>
      <w:marRight w:val="0"/>
      <w:marTop w:val="0"/>
      <w:marBottom w:val="0"/>
      <w:divBdr>
        <w:top w:val="none" w:sz="0" w:space="0" w:color="auto"/>
        <w:left w:val="none" w:sz="0" w:space="0" w:color="auto"/>
        <w:bottom w:val="none" w:sz="0" w:space="0" w:color="auto"/>
        <w:right w:val="none" w:sz="0" w:space="0" w:color="auto"/>
      </w:divBdr>
    </w:div>
    <w:div w:id="1042679878">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2754167">
      <w:bodyDiv w:val="1"/>
      <w:marLeft w:val="0"/>
      <w:marRight w:val="0"/>
      <w:marTop w:val="0"/>
      <w:marBottom w:val="0"/>
      <w:divBdr>
        <w:top w:val="none" w:sz="0" w:space="0" w:color="auto"/>
        <w:left w:val="none" w:sz="0" w:space="0" w:color="auto"/>
        <w:bottom w:val="none" w:sz="0" w:space="0" w:color="auto"/>
        <w:right w:val="none" w:sz="0" w:space="0" w:color="auto"/>
      </w:divBdr>
    </w:div>
    <w:div w:id="1043018536">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16536">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347985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403642">
      <w:bodyDiv w:val="1"/>
      <w:marLeft w:val="0"/>
      <w:marRight w:val="0"/>
      <w:marTop w:val="0"/>
      <w:marBottom w:val="0"/>
      <w:divBdr>
        <w:top w:val="none" w:sz="0" w:space="0" w:color="auto"/>
        <w:left w:val="none" w:sz="0" w:space="0" w:color="auto"/>
        <w:bottom w:val="none" w:sz="0" w:space="0" w:color="auto"/>
        <w:right w:val="none" w:sz="0" w:space="0" w:color="auto"/>
      </w:divBdr>
    </w:div>
    <w:div w:id="1044447947">
      <w:bodyDiv w:val="1"/>
      <w:marLeft w:val="0"/>
      <w:marRight w:val="0"/>
      <w:marTop w:val="0"/>
      <w:marBottom w:val="0"/>
      <w:divBdr>
        <w:top w:val="none" w:sz="0" w:space="0" w:color="auto"/>
        <w:left w:val="none" w:sz="0" w:space="0" w:color="auto"/>
        <w:bottom w:val="none" w:sz="0" w:space="0" w:color="auto"/>
        <w:right w:val="none" w:sz="0" w:space="0" w:color="auto"/>
      </w:divBdr>
    </w:div>
    <w:div w:id="1044526224">
      <w:bodyDiv w:val="1"/>
      <w:marLeft w:val="0"/>
      <w:marRight w:val="0"/>
      <w:marTop w:val="0"/>
      <w:marBottom w:val="0"/>
      <w:divBdr>
        <w:top w:val="none" w:sz="0" w:space="0" w:color="auto"/>
        <w:left w:val="none" w:sz="0" w:space="0" w:color="auto"/>
        <w:bottom w:val="none" w:sz="0" w:space="0" w:color="auto"/>
        <w:right w:val="none" w:sz="0" w:space="0" w:color="auto"/>
      </w:divBdr>
    </w:div>
    <w:div w:id="1044595550">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4670994">
      <w:bodyDiv w:val="1"/>
      <w:marLeft w:val="0"/>
      <w:marRight w:val="0"/>
      <w:marTop w:val="0"/>
      <w:marBottom w:val="0"/>
      <w:divBdr>
        <w:top w:val="none" w:sz="0" w:space="0" w:color="auto"/>
        <w:left w:val="none" w:sz="0" w:space="0" w:color="auto"/>
        <w:bottom w:val="none" w:sz="0" w:space="0" w:color="auto"/>
        <w:right w:val="none" w:sz="0" w:space="0" w:color="auto"/>
      </w:divBdr>
    </w:div>
    <w:div w:id="1044713255">
      <w:bodyDiv w:val="1"/>
      <w:marLeft w:val="0"/>
      <w:marRight w:val="0"/>
      <w:marTop w:val="0"/>
      <w:marBottom w:val="0"/>
      <w:divBdr>
        <w:top w:val="none" w:sz="0" w:space="0" w:color="auto"/>
        <w:left w:val="none" w:sz="0" w:space="0" w:color="auto"/>
        <w:bottom w:val="none" w:sz="0" w:space="0" w:color="auto"/>
        <w:right w:val="none" w:sz="0" w:space="0" w:color="auto"/>
      </w:divBdr>
    </w:div>
    <w:div w:id="1044716058">
      <w:bodyDiv w:val="1"/>
      <w:marLeft w:val="0"/>
      <w:marRight w:val="0"/>
      <w:marTop w:val="0"/>
      <w:marBottom w:val="0"/>
      <w:divBdr>
        <w:top w:val="none" w:sz="0" w:space="0" w:color="auto"/>
        <w:left w:val="none" w:sz="0" w:space="0" w:color="auto"/>
        <w:bottom w:val="none" w:sz="0" w:space="0" w:color="auto"/>
        <w:right w:val="none" w:sz="0" w:space="0" w:color="auto"/>
      </w:divBdr>
    </w:div>
    <w:div w:id="1044716834">
      <w:bodyDiv w:val="1"/>
      <w:marLeft w:val="0"/>
      <w:marRight w:val="0"/>
      <w:marTop w:val="0"/>
      <w:marBottom w:val="0"/>
      <w:divBdr>
        <w:top w:val="none" w:sz="0" w:space="0" w:color="auto"/>
        <w:left w:val="none" w:sz="0" w:space="0" w:color="auto"/>
        <w:bottom w:val="none" w:sz="0" w:space="0" w:color="auto"/>
        <w:right w:val="none" w:sz="0" w:space="0" w:color="auto"/>
      </w:divBdr>
    </w:div>
    <w:div w:id="1044985783">
      <w:bodyDiv w:val="1"/>
      <w:marLeft w:val="0"/>
      <w:marRight w:val="0"/>
      <w:marTop w:val="0"/>
      <w:marBottom w:val="0"/>
      <w:divBdr>
        <w:top w:val="none" w:sz="0" w:space="0" w:color="auto"/>
        <w:left w:val="none" w:sz="0" w:space="0" w:color="auto"/>
        <w:bottom w:val="none" w:sz="0" w:space="0" w:color="auto"/>
        <w:right w:val="none" w:sz="0" w:space="0" w:color="auto"/>
      </w:divBdr>
    </w:div>
    <w:div w:id="1044988569">
      <w:bodyDiv w:val="1"/>
      <w:marLeft w:val="0"/>
      <w:marRight w:val="0"/>
      <w:marTop w:val="0"/>
      <w:marBottom w:val="0"/>
      <w:divBdr>
        <w:top w:val="none" w:sz="0" w:space="0" w:color="auto"/>
        <w:left w:val="none" w:sz="0" w:space="0" w:color="auto"/>
        <w:bottom w:val="none" w:sz="0" w:space="0" w:color="auto"/>
        <w:right w:val="none" w:sz="0" w:space="0" w:color="auto"/>
      </w:divBdr>
    </w:div>
    <w:div w:id="1045327176">
      <w:bodyDiv w:val="1"/>
      <w:marLeft w:val="0"/>
      <w:marRight w:val="0"/>
      <w:marTop w:val="0"/>
      <w:marBottom w:val="0"/>
      <w:divBdr>
        <w:top w:val="none" w:sz="0" w:space="0" w:color="auto"/>
        <w:left w:val="none" w:sz="0" w:space="0" w:color="auto"/>
        <w:bottom w:val="none" w:sz="0" w:space="0" w:color="auto"/>
        <w:right w:val="none" w:sz="0" w:space="0" w:color="auto"/>
      </w:divBdr>
    </w:div>
    <w:div w:id="1045376975">
      <w:bodyDiv w:val="1"/>
      <w:marLeft w:val="0"/>
      <w:marRight w:val="0"/>
      <w:marTop w:val="0"/>
      <w:marBottom w:val="0"/>
      <w:divBdr>
        <w:top w:val="none" w:sz="0" w:space="0" w:color="auto"/>
        <w:left w:val="none" w:sz="0" w:space="0" w:color="auto"/>
        <w:bottom w:val="none" w:sz="0" w:space="0" w:color="auto"/>
        <w:right w:val="none" w:sz="0" w:space="0" w:color="auto"/>
      </w:divBdr>
    </w:div>
    <w:div w:id="1045521012">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5683">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26705">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2392">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836279">
      <w:bodyDiv w:val="1"/>
      <w:marLeft w:val="0"/>
      <w:marRight w:val="0"/>
      <w:marTop w:val="0"/>
      <w:marBottom w:val="0"/>
      <w:divBdr>
        <w:top w:val="none" w:sz="0" w:space="0" w:color="auto"/>
        <w:left w:val="none" w:sz="0" w:space="0" w:color="auto"/>
        <w:bottom w:val="none" w:sz="0" w:space="0" w:color="auto"/>
        <w:right w:val="none" w:sz="0" w:space="0" w:color="auto"/>
      </w:divBdr>
    </w:div>
    <w:div w:id="1046838418">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223606">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342373">
      <w:bodyDiv w:val="1"/>
      <w:marLeft w:val="0"/>
      <w:marRight w:val="0"/>
      <w:marTop w:val="0"/>
      <w:marBottom w:val="0"/>
      <w:divBdr>
        <w:top w:val="none" w:sz="0" w:space="0" w:color="auto"/>
        <w:left w:val="none" w:sz="0" w:space="0" w:color="auto"/>
        <w:bottom w:val="none" w:sz="0" w:space="0" w:color="auto"/>
        <w:right w:val="none" w:sz="0" w:space="0" w:color="auto"/>
      </w:divBdr>
    </w:div>
    <w:div w:id="1047535039">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7871882">
      <w:bodyDiv w:val="1"/>
      <w:marLeft w:val="0"/>
      <w:marRight w:val="0"/>
      <w:marTop w:val="0"/>
      <w:marBottom w:val="0"/>
      <w:divBdr>
        <w:top w:val="none" w:sz="0" w:space="0" w:color="auto"/>
        <w:left w:val="none" w:sz="0" w:space="0" w:color="auto"/>
        <w:bottom w:val="none" w:sz="0" w:space="0" w:color="auto"/>
        <w:right w:val="none" w:sz="0" w:space="0" w:color="auto"/>
      </w:divBdr>
    </w:div>
    <w:div w:id="1048139205">
      <w:bodyDiv w:val="1"/>
      <w:marLeft w:val="0"/>
      <w:marRight w:val="0"/>
      <w:marTop w:val="0"/>
      <w:marBottom w:val="0"/>
      <w:divBdr>
        <w:top w:val="none" w:sz="0" w:space="0" w:color="auto"/>
        <w:left w:val="none" w:sz="0" w:space="0" w:color="auto"/>
        <w:bottom w:val="none" w:sz="0" w:space="0" w:color="auto"/>
        <w:right w:val="none" w:sz="0" w:space="0" w:color="auto"/>
      </w:divBdr>
    </w:div>
    <w:div w:id="1048259250">
      <w:bodyDiv w:val="1"/>
      <w:marLeft w:val="0"/>
      <w:marRight w:val="0"/>
      <w:marTop w:val="0"/>
      <w:marBottom w:val="0"/>
      <w:divBdr>
        <w:top w:val="none" w:sz="0" w:space="0" w:color="auto"/>
        <w:left w:val="none" w:sz="0" w:space="0" w:color="auto"/>
        <w:bottom w:val="none" w:sz="0" w:space="0" w:color="auto"/>
        <w:right w:val="none" w:sz="0" w:space="0" w:color="auto"/>
      </w:divBdr>
    </w:div>
    <w:div w:id="1048336402">
      <w:bodyDiv w:val="1"/>
      <w:marLeft w:val="0"/>
      <w:marRight w:val="0"/>
      <w:marTop w:val="0"/>
      <w:marBottom w:val="0"/>
      <w:divBdr>
        <w:top w:val="none" w:sz="0" w:space="0" w:color="auto"/>
        <w:left w:val="none" w:sz="0" w:space="0" w:color="auto"/>
        <w:bottom w:val="none" w:sz="0" w:space="0" w:color="auto"/>
        <w:right w:val="none" w:sz="0" w:space="0" w:color="auto"/>
      </w:divBdr>
    </w:div>
    <w:div w:id="1048337881">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22239">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064614">
      <w:bodyDiv w:val="1"/>
      <w:marLeft w:val="0"/>
      <w:marRight w:val="0"/>
      <w:marTop w:val="0"/>
      <w:marBottom w:val="0"/>
      <w:divBdr>
        <w:top w:val="none" w:sz="0" w:space="0" w:color="auto"/>
        <w:left w:val="none" w:sz="0" w:space="0" w:color="auto"/>
        <w:bottom w:val="none" w:sz="0" w:space="0" w:color="auto"/>
        <w:right w:val="none" w:sz="0" w:space="0" w:color="auto"/>
      </w:divBdr>
    </w:div>
    <w:div w:id="1049107504">
      <w:bodyDiv w:val="1"/>
      <w:marLeft w:val="0"/>
      <w:marRight w:val="0"/>
      <w:marTop w:val="0"/>
      <w:marBottom w:val="0"/>
      <w:divBdr>
        <w:top w:val="none" w:sz="0" w:space="0" w:color="auto"/>
        <w:left w:val="none" w:sz="0" w:space="0" w:color="auto"/>
        <w:bottom w:val="none" w:sz="0" w:space="0" w:color="auto"/>
        <w:right w:val="none" w:sz="0" w:space="0" w:color="auto"/>
      </w:divBdr>
    </w:div>
    <w:div w:id="1049301041">
      <w:bodyDiv w:val="1"/>
      <w:marLeft w:val="0"/>
      <w:marRight w:val="0"/>
      <w:marTop w:val="0"/>
      <w:marBottom w:val="0"/>
      <w:divBdr>
        <w:top w:val="none" w:sz="0" w:space="0" w:color="auto"/>
        <w:left w:val="none" w:sz="0" w:space="0" w:color="auto"/>
        <w:bottom w:val="none" w:sz="0" w:space="0" w:color="auto"/>
        <w:right w:val="none" w:sz="0" w:space="0" w:color="auto"/>
      </w:divBdr>
    </w:div>
    <w:div w:id="1049450348">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567924">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225711">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419088">
      <w:bodyDiv w:val="1"/>
      <w:marLeft w:val="0"/>
      <w:marRight w:val="0"/>
      <w:marTop w:val="0"/>
      <w:marBottom w:val="0"/>
      <w:divBdr>
        <w:top w:val="none" w:sz="0" w:space="0" w:color="auto"/>
        <w:left w:val="none" w:sz="0" w:space="0" w:color="auto"/>
        <w:bottom w:val="none" w:sz="0" w:space="0" w:color="auto"/>
        <w:right w:val="none" w:sz="0" w:space="0" w:color="auto"/>
      </w:divBdr>
    </w:div>
    <w:div w:id="1050499925">
      <w:bodyDiv w:val="1"/>
      <w:marLeft w:val="0"/>
      <w:marRight w:val="0"/>
      <w:marTop w:val="0"/>
      <w:marBottom w:val="0"/>
      <w:divBdr>
        <w:top w:val="none" w:sz="0" w:space="0" w:color="auto"/>
        <w:left w:val="none" w:sz="0" w:space="0" w:color="auto"/>
        <w:bottom w:val="none" w:sz="0" w:space="0" w:color="auto"/>
        <w:right w:val="none" w:sz="0" w:space="0" w:color="auto"/>
      </w:divBdr>
    </w:div>
    <w:div w:id="1050810466">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0886987">
      <w:bodyDiv w:val="1"/>
      <w:marLeft w:val="0"/>
      <w:marRight w:val="0"/>
      <w:marTop w:val="0"/>
      <w:marBottom w:val="0"/>
      <w:divBdr>
        <w:top w:val="none" w:sz="0" w:space="0" w:color="auto"/>
        <w:left w:val="none" w:sz="0" w:space="0" w:color="auto"/>
        <w:bottom w:val="none" w:sz="0" w:space="0" w:color="auto"/>
        <w:right w:val="none" w:sz="0" w:space="0" w:color="auto"/>
      </w:divBdr>
    </w:div>
    <w:div w:id="1050958286">
      <w:bodyDiv w:val="1"/>
      <w:marLeft w:val="0"/>
      <w:marRight w:val="0"/>
      <w:marTop w:val="0"/>
      <w:marBottom w:val="0"/>
      <w:divBdr>
        <w:top w:val="none" w:sz="0" w:space="0" w:color="auto"/>
        <w:left w:val="none" w:sz="0" w:space="0" w:color="auto"/>
        <w:bottom w:val="none" w:sz="0" w:space="0" w:color="auto"/>
        <w:right w:val="none" w:sz="0" w:space="0" w:color="auto"/>
      </w:divBdr>
    </w:div>
    <w:div w:id="1050958350">
      <w:bodyDiv w:val="1"/>
      <w:marLeft w:val="0"/>
      <w:marRight w:val="0"/>
      <w:marTop w:val="0"/>
      <w:marBottom w:val="0"/>
      <w:divBdr>
        <w:top w:val="none" w:sz="0" w:space="0" w:color="auto"/>
        <w:left w:val="none" w:sz="0" w:space="0" w:color="auto"/>
        <w:bottom w:val="none" w:sz="0" w:space="0" w:color="auto"/>
        <w:right w:val="none" w:sz="0" w:space="0" w:color="auto"/>
      </w:divBdr>
    </w:div>
    <w:div w:id="1050960117">
      <w:bodyDiv w:val="1"/>
      <w:marLeft w:val="0"/>
      <w:marRight w:val="0"/>
      <w:marTop w:val="0"/>
      <w:marBottom w:val="0"/>
      <w:divBdr>
        <w:top w:val="none" w:sz="0" w:space="0" w:color="auto"/>
        <w:left w:val="none" w:sz="0" w:space="0" w:color="auto"/>
        <w:bottom w:val="none" w:sz="0" w:space="0" w:color="auto"/>
        <w:right w:val="none" w:sz="0" w:space="0" w:color="auto"/>
      </w:divBdr>
    </w:div>
    <w:div w:id="1051465436">
      <w:bodyDiv w:val="1"/>
      <w:marLeft w:val="0"/>
      <w:marRight w:val="0"/>
      <w:marTop w:val="0"/>
      <w:marBottom w:val="0"/>
      <w:divBdr>
        <w:top w:val="none" w:sz="0" w:space="0" w:color="auto"/>
        <w:left w:val="none" w:sz="0" w:space="0" w:color="auto"/>
        <w:bottom w:val="none" w:sz="0" w:space="0" w:color="auto"/>
        <w:right w:val="none" w:sz="0" w:space="0" w:color="auto"/>
      </w:divBdr>
    </w:div>
    <w:div w:id="1051657841">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1922994">
      <w:bodyDiv w:val="1"/>
      <w:marLeft w:val="0"/>
      <w:marRight w:val="0"/>
      <w:marTop w:val="0"/>
      <w:marBottom w:val="0"/>
      <w:divBdr>
        <w:top w:val="none" w:sz="0" w:space="0" w:color="auto"/>
        <w:left w:val="none" w:sz="0" w:space="0" w:color="auto"/>
        <w:bottom w:val="none" w:sz="0" w:space="0" w:color="auto"/>
        <w:right w:val="none" w:sz="0" w:space="0" w:color="auto"/>
      </w:divBdr>
    </w:div>
    <w:div w:id="1052343371">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2726225">
      <w:bodyDiv w:val="1"/>
      <w:marLeft w:val="0"/>
      <w:marRight w:val="0"/>
      <w:marTop w:val="0"/>
      <w:marBottom w:val="0"/>
      <w:divBdr>
        <w:top w:val="none" w:sz="0" w:space="0" w:color="auto"/>
        <w:left w:val="none" w:sz="0" w:space="0" w:color="auto"/>
        <w:bottom w:val="none" w:sz="0" w:space="0" w:color="auto"/>
        <w:right w:val="none" w:sz="0" w:space="0" w:color="auto"/>
      </w:divBdr>
    </w:div>
    <w:div w:id="1053039837">
      <w:bodyDiv w:val="1"/>
      <w:marLeft w:val="0"/>
      <w:marRight w:val="0"/>
      <w:marTop w:val="0"/>
      <w:marBottom w:val="0"/>
      <w:divBdr>
        <w:top w:val="none" w:sz="0" w:space="0" w:color="auto"/>
        <w:left w:val="none" w:sz="0" w:space="0" w:color="auto"/>
        <w:bottom w:val="none" w:sz="0" w:space="0" w:color="auto"/>
        <w:right w:val="none" w:sz="0" w:space="0" w:color="auto"/>
      </w:divBdr>
    </w:div>
    <w:div w:id="1053040594">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307615">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3965592">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230215">
      <w:bodyDiv w:val="1"/>
      <w:marLeft w:val="0"/>
      <w:marRight w:val="0"/>
      <w:marTop w:val="0"/>
      <w:marBottom w:val="0"/>
      <w:divBdr>
        <w:top w:val="none" w:sz="0" w:space="0" w:color="auto"/>
        <w:left w:val="none" w:sz="0" w:space="0" w:color="auto"/>
        <w:bottom w:val="none" w:sz="0" w:space="0" w:color="auto"/>
        <w:right w:val="none" w:sz="0" w:space="0" w:color="auto"/>
      </w:divBdr>
    </w:div>
    <w:div w:id="1054231881">
      <w:bodyDiv w:val="1"/>
      <w:marLeft w:val="0"/>
      <w:marRight w:val="0"/>
      <w:marTop w:val="0"/>
      <w:marBottom w:val="0"/>
      <w:divBdr>
        <w:top w:val="none" w:sz="0" w:space="0" w:color="auto"/>
        <w:left w:val="none" w:sz="0" w:space="0" w:color="auto"/>
        <w:bottom w:val="none" w:sz="0" w:space="0" w:color="auto"/>
        <w:right w:val="none" w:sz="0" w:space="0" w:color="auto"/>
      </w:divBdr>
    </w:div>
    <w:div w:id="1054348541">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474848">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16649">
      <w:bodyDiv w:val="1"/>
      <w:marLeft w:val="0"/>
      <w:marRight w:val="0"/>
      <w:marTop w:val="0"/>
      <w:marBottom w:val="0"/>
      <w:divBdr>
        <w:top w:val="none" w:sz="0" w:space="0" w:color="auto"/>
        <w:left w:val="none" w:sz="0" w:space="0" w:color="auto"/>
        <w:bottom w:val="none" w:sz="0" w:space="0" w:color="auto"/>
        <w:right w:val="none" w:sz="0" w:space="0" w:color="auto"/>
      </w:divBdr>
    </w:div>
    <w:div w:id="1054694584">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155149">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2364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544796">
      <w:bodyDiv w:val="1"/>
      <w:marLeft w:val="0"/>
      <w:marRight w:val="0"/>
      <w:marTop w:val="0"/>
      <w:marBottom w:val="0"/>
      <w:divBdr>
        <w:top w:val="none" w:sz="0" w:space="0" w:color="auto"/>
        <w:left w:val="none" w:sz="0" w:space="0" w:color="auto"/>
        <w:bottom w:val="none" w:sz="0" w:space="0" w:color="auto"/>
        <w:right w:val="none" w:sz="0" w:space="0" w:color="auto"/>
      </w:divBdr>
    </w:div>
    <w:div w:id="1055738200">
      <w:bodyDiv w:val="1"/>
      <w:marLeft w:val="0"/>
      <w:marRight w:val="0"/>
      <w:marTop w:val="0"/>
      <w:marBottom w:val="0"/>
      <w:divBdr>
        <w:top w:val="none" w:sz="0" w:space="0" w:color="auto"/>
        <w:left w:val="none" w:sz="0" w:space="0" w:color="auto"/>
        <w:bottom w:val="none" w:sz="0" w:space="0" w:color="auto"/>
        <w:right w:val="none" w:sz="0" w:space="0" w:color="auto"/>
      </w:divBdr>
    </w:div>
    <w:div w:id="1055858545">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665443">
      <w:bodyDiv w:val="1"/>
      <w:marLeft w:val="0"/>
      <w:marRight w:val="0"/>
      <w:marTop w:val="0"/>
      <w:marBottom w:val="0"/>
      <w:divBdr>
        <w:top w:val="none" w:sz="0" w:space="0" w:color="auto"/>
        <w:left w:val="none" w:sz="0" w:space="0" w:color="auto"/>
        <w:bottom w:val="none" w:sz="0" w:space="0" w:color="auto"/>
        <w:right w:val="none" w:sz="0" w:space="0" w:color="auto"/>
      </w:divBdr>
    </w:div>
    <w:div w:id="1056704024">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6857238">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557783">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7898958">
      <w:bodyDiv w:val="1"/>
      <w:marLeft w:val="0"/>
      <w:marRight w:val="0"/>
      <w:marTop w:val="0"/>
      <w:marBottom w:val="0"/>
      <w:divBdr>
        <w:top w:val="none" w:sz="0" w:space="0" w:color="auto"/>
        <w:left w:val="none" w:sz="0" w:space="0" w:color="auto"/>
        <w:bottom w:val="none" w:sz="0" w:space="0" w:color="auto"/>
        <w:right w:val="none" w:sz="0" w:space="0" w:color="auto"/>
      </w:divBdr>
    </w:div>
    <w:div w:id="1057899445">
      <w:bodyDiv w:val="1"/>
      <w:marLeft w:val="0"/>
      <w:marRight w:val="0"/>
      <w:marTop w:val="0"/>
      <w:marBottom w:val="0"/>
      <w:divBdr>
        <w:top w:val="none" w:sz="0" w:space="0" w:color="auto"/>
        <w:left w:val="none" w:sz="0" w:space="0" w:color="auto"/>
        <w:bottom w:val="none" w:sz="0" w:space="0" w:color="auto"/>
        <w:right w:val="none" w:sz="0" w:space="0" w:color="auto"/>
      </w:divBdr>
    </w:div>
    <w:div w:id="1058087870">
      <w:bodyDiv w:val="1"/>
      <w:marLeft w:val="0"/>
      <w:marRight w:val="0"/>
      <w:marTop w:val="0"/>
      <w:marBottom w:val="0"/>
      <w:divBdr>
        <w:top w:val="none" w:sz="0" w:space="0" w:color="auto"/>
        <w:left w:val="none" w:sz="0" w:space="0" w:color="auto"/>
        <w:bottom w:val="none" w:sz="0" w:space="0" w:color="auto"/>
        <w:right w:val="none" w:sz="0" w:space="0" w:color="auto"/>
      </w:divBdr>
    </w:div>
    <w:div w:id="1058090349">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481097">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557590">
      <w:bodyDiv w:val="1"/>
      <w:marLeft w:val="0"/>
      <w:marRight w:val="0"/>
      <w:marTop w:val="0"/>
      <w:marBottom w:val="0"/>
      <w:divBdr>
        <w:top w:val="none" w:sz="0" w:space="0" w:color="auto"/>
        <w:left w:val="none" w:sz="0" w:space="0" w:color="auto"/>
        <w:bottom w:val="none" w:sz="0" w:space="0" w:color="auto"/>
        <w:right w:val="none" w:sz="0" w:space="0" w:color="auto"/>
      </w:divBdr>
    </w:div>
    <w:div w:id="1058624633">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129732">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402682">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6384">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59985565">
      <w:bodyDiv w:val="1"/>
      <w:marLeft w:val="0"/>
      <w:marRight w:val="0"/>
      <w:marTop w:val="0"/>
      <w:marBottom w:val="0"/>
      <w:divBdr>
        <w:top w:val="none" w:sz="0" w:space="0" w:color="auto"/>
        <w:left w:val="none" w:sz="0" w:space="0" w:color="auto"/>
        <w:bottom w:val="none" w:sz="0" w:space="0" w:color="auto"/>
        <w:right w:val="none" w:sz="0" w:space="0" w:color="auto"/>
      </w:divBdr>
    </w:div>
    <w:div w:id="1060132453">
      <w:bodyDiv w:val="1"/>
      <w:marLeft w:val="0"/>
      <w:marRight w:val="0"/>
      <w:marTop w:val="0"/>
      <w:marBottom w:val="0"/>
      <w:divBdr>
        <w:top w:val="none" w:sz="0" w:space="0" w:color="auto"/>
        <w:left w:val="none" w:sz="0" w:space="0" w:color="auto"/>
        <w:bottom w:val="none" w:sz="0" w:space="0" w:color="auto"/>
        <w:right w:val="none" w:sz="0" w:space="0" w:color="auto"/>
      </w:divBdr>
    </w:div>
    <w:div w:id="1060248934">
      <w:bodyDiv w:val="1"/>
      <w:marLeft w:val="0"/>
      <w:marRight w:val="0"/>
      <w:marTop w:val="0"/>
      <w:marBottom w:val="0"/>
      <w:divBdr>
        <w:top w:val="none" w:sz="0" w:space="0" w:color="auto"/>
        <w:left w:val="none" w:sz="0" w:space="0" w:color="auto"/>
        <w:bottom w:val="none" w:sz="0" w:space="0" w:color="auto"/>
        <w:right w:val="none" w:sz="0" w:space="0" w:color="auto"/>
      </w:divBdr>
    </w:div>
    <w:div w:id="1060516630">
      <w:bodyDiv w:val="1"/>
      <w:marLeft w:val="0"/>
      <w:marRight w:val="0"/>
      <w:marTop w:val="0"/>
      <w:marBottom w:val="0"/>
      <w:divBdr>
        <w:top w:val="none" w:sz="0" w:space="0" w:color="auto"/>
        <w:left w:val="none" w:sz="0" w:space="0" w:color="auto"/>
        <w:bottom w:val="none" w:sz="0" w:space="0" w:color="auto"/>
        <w:right w:val="none" w:sz="0" w:space="0" w:color="auto"/>
      </w:divBdr>
    </w:div>
    <w:div w:id="1060597957">
      <w:bodyDiv w:val="1"/>
      <w:marLeft w:val="0"/>
      <w:marRight w:val="0"/>
      <w:marTop w:val="0"/>
      <w:marBottom w:val="0"/>
      <w:divBdr>
        <w:top w:val="none" w:sz="0" w:space="0" w:color="auto"/>
        <w:left w:val="none" w:sz="0" w:space="0" w:color="auto"/>
        <w:bottom w:val="none" w:sz="0" w:space="0" w:color="auto"/>
        <w:right w:val="none" w:sz="0" w:space="0" w:color="auto"/>
      </w:divBdr>
    </w:div>
    <w:div w:id="1060640221">
      <w:bodyDiv w:val="1"/>
      <w:marLeft w:val="0"/>
      <w:marRight w:val="0"/>
      <w:marTop w:val="0"/>
      <w:marBottom w:val="0"/>
      <w:divBdr>
        <w:top w:val="none" w:sz="0" w:space="0" w:color="auto"/>
        <w:left w:val="none" w:sz="0" w:space="0" w:color="auto"/>
        <w:bottom w:val="none" w:sz="0" w:space="0" w:color="auto"/>
        <w:right w:val="none" w:sz="0" w:space="0" w:color="auto"/>
      </w:divBdr>
    </w:div>
    <w:div w:id="1060905568">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1176848">
      <w:bodyDiv w:val="1"/>
      <w:marLeft w:val="0"/>
      <w:marRight w:val="0"/>
      <w:marTop w:val="0"/>
      <w:marBottom w:val="0"/>
      <w:divBdr>
        <w:top w:val="none" w:sz="0" w:space="0" w:color="auto"/>
        <w:left w:val="none" w:sz="0" w:space="0" w:color="auto"/>
        <w:bottom w:val="none" w:sz="0" w:space="0" w:color="auto"/>
        <w:right w:val="none" w:sz="0" w:space="0" w:color="auto"/>
      </w:divBdr>
    </w:div>
    <w:div w:id="1061177455">
      <w:bodyDiv w:val="1"/>
      <w:marLeft w:val="0"/>
      <w:marRight w:val="0"/>
      <w:marTop w:val="0"/>
      <w:marBottom w:val="0"/>
      <w:divBdr>
        <w:top w:val="none" w:sz="0" w:space="0" w:color="auto"/>
        <w:left w:val="none" w:sz="0" w:space="0" w:color="auto"/>
        <w:bottom w:val="none" w:sz="0" w:space="0" w:color="auto"/>
        <w:right w:val="none" w:sz="0" w:space="0" w:color="auto"/>
      </w:divBdr>
    </w:div>
    <w:div w:id="1061292330">
      <w:bodyDiv w:val="1"/>
      <w:marLeft w:val="0"/>
      <w:marRight w:val="0"/>
      <w:marTop w:val="0"/>
      <w:marBottom w:val="0"/>
      <w:divBdr>
        <w:top w:val="none" w:sz="0" w:space="0" w:color="auto"/>
        <w:left w:val="none" w:sz="0" w:space="0" w:color="auto"/>
        <w:bottom w:val="none" w:sz="0" w:space="0" w:color="auto"/>
        <w:right w:val="none" w:sz="0" w:space="0" w:color="auto"/>
      </w:divBdr>
    </w:div>
    <w:div w:id="1061829921">
      <w:bodyDiv w:val="1"/>
      <w:marLeft w:val="0"/>
      <w:marRight w:val="0"/>
      <w:marTop w:val="0"/>
      <w:marBottom w:val="0"/>
      <w:divBdr>
        <w:top w:val="none" w:sz="0" w:space="0" w:color="auto"/>
        <w:left w:val="none" w:sz="0" w:space="0" w:color="auto"/>
        <w:bottom w:val="none" w:sz="0" w:space="0" w:color="auto"/>
        <w:right w:val="none" w:sz="0" w:space="0" w:color="auto"/>
      </w:divBdr>
    </w:div>
    <w:div w:id="1061949914">
      <w:bodyDiv w:val="1"/>
      <w:marLeft w:val="0"/>
      <w:marRight w:val="0"/>
      <w:marTop w:val="0"/>
      <w:marBottom w:val="0"/>
      <w:divBdr>
        <w:top w:val="none" w:sz="0" w:space="0" w:color="auto"/>
        <w:left w:val="none" w:sz="0" w:space="0" w:color="auto"/>
        <w:bottom w:val="none" w:sz="0" w:space="0" w:color="auto"/>
        <w:right w:val="none" w:sz="0" w:space="0" w:color="auto"/>
      </w:divBdr>
    </w:div>
    <w:div w:id="1062101699">
      <w:bodyDiv w:val="1"/>
      <w:marLeft w:val="0"/>
      <w:marRight w:val="0"/>
      <w:marTop w:val="0"/>
      <w:marBottom w:val="0"/>
      <w:divBdr>
        <w:top w:val="none" w:sz="0" w:space="0" w:color="auto"/>
        <w:left w:val="none" w:sz="0" w:space="0" w:color="auto"/>
        <w:bottom w:val="none" w:sz="0" w:space="0" w:color="auto"/>
        <w:right w:val="none" w:sz="0" w:space="0" w:color="auto"/>
      </w:divBdr>
    </w:div>
    <w:div w:id="1062172848">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294686">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2748857">
      <w:bodyDiv w:val="1"/>
      <w:marLeft w:val="0"/>
      <w:marRight w:val="0"/>
      <w:marTop w:val="0"/>
      <w:marBottom w:val="0"/>
      <w:divBdr>
        <w:top w:val="none" w:sz="0" w:space="0" w:color="auto"/>
        <w:left w:val="none" w:sz="0" w:space="0" w:color="auto"/>
        <w:bottom w:val="none" w:sz="0" w:space="0" w:color="auto"/>
        <w:right w:val="none" w:sz="0" w:space="0" w:color="auto"/>
      </w:divBdr>
    </w:div>
    <w:div w:id="1062948876">
      <w:bodyDiv w:val="1"/>
      <w:marLeft w:val="0"/>
      <w:marRight w:val="0"/>
      <w:marTop w:val="0"/>
      <w:marBottom w:val="0"/>
      <w:divBdr>
        <w:top w:val="none" w:sz="0" w:space="0" w:color="auto"/>
        <w:left w:val="none" w:sz="0" w:space="0" w:color="auto"/>
        <w:bottom w:val="none" w:sz="0" w:space="0" w:color="auto"/>
        <w:right w:val="none" w:sz="0" w:space="0" w:color="auto"/>
      </w:divBdr>
    </w:div>
    <w:div w:id="1063025633">
      <w:bodyDiv w:val="1"/>
      <w:marLeft w:val="0"/>
      <w:marRight w:val="0"/>
      <w:marTop w:val="0"/>
      <w:marBottom w:val="0"/>
      <w:divBdr>
        <w:top w:val="none" w:sz="0" w:space="0" w:color="auto"/>
        <w:left w:val="none" w:sz="0" w:space="0" w:color="auto"/>
        <w:bottom w:val="none" w:sz="0" w:space="0" w:color="auto"/>
        <w:right w:val="none" w:sz="0" w:space="0" w:color="auto"/>
      </w:divBdr>
    </w:div>
    <w:div w:id="1063068570">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328920">
      <w:bodyDiv w:val="1"/>
      <w:marLeft w:val="0"/>
      <w:marRight w:val="0"/>
      <w:marTop w:val="0"/>
      <w:marBottom w:val="0"/>
      <w:divBdr>
        <w:top w:val="none" w:sz="0" w:space="0" w:color="auto"/>
        <w:left w:val="none" w:sz="0" w:space="0" w:color="auto"/>
        <w:bottom w:val="none" w:sz="0" w:space="0" w:color="auto"/>
        <w:right w:val="none" w:sz="0" w:space="0" w:color="auto"/>
      </w:divBdr>
    </w:div>
    <w:div w:id="1063410495">
      <w:bodyDiv w:val="1"/>
      <w:marLeft w:val="0"/>
      <w:marRight w:val="0"/>
      <w:marTop w:val="0"/>
      <w:marBottom w:val="0"/>
      <w:divBdr>
        <w:top w:val="none" w:sz="0" w:space="0" w:color="auto"/>
        <w:left w:val="none" w:sz="0" w:space="0" w:color="auto"/>
        <w:bottom w:val="none" w:sz="0" w:space="0" w:color="auto"/>
        <w:right w:val="none" w:sz="0" w:space="0" w:color="auto"/>
      </w:divBdr>
    </w:div>
    <w:div w:id="1063413357">
      <w:bodyDiv w:val="1"/>
      <w:marLeft w:val="0"/>
      <w:marRight w:val="0"/>
      <w:marTop w:val="0"/>
      <w:marBottom w:val="0"/>
      <w:divBdr>
        <w:top w:val="none" w:sz="0" w:space="0" w:color="auto"/>
        <w:left w:val="none" w:sz="0" w:space="0" w:color="auto"/>
        <w:bottom w:val="none" w:sz="0" w:space="0" w:color="auto"/>
        <w:right w:val="none" w:sz="0" w:space="0" w:color="auto"/>
      </w:divBdr>
    </w:div>
    <w:div w:id="1063480127">
      <w:bodyDiv w:val="1"/>
      <w:marLeft w:val="0"/>
      <w:marRight w:val="0"/>
      <w:marTop w:val="0"/>
      <w:marBottom w:val="0"/>
      <w:divBdr>
        <w:top w:val="none" w:sz="0" w:space="0" w:color="auto"/>
        <w:left w:val="none" w:sz="0" w:space="0" w:color="auto"/>
        <w:bottom w:val="none" w:sz="0" w:space="0" w:color="auto"/>
        <w:right w:val="none" w:sz="0" w:space="0" w:color="auto"/>
      </w:divBdr>
    </w:div>
    <w:div w:id="1063482845">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598000">
      <w:bodyDiv w:val="1"/>
      <w:marLeft w:val="0"/>
      <w:marRight w:val="0"/>
      <w:marTop w:val="0"/>
      <w:marBottom w:val="0"/>
      <w:divBdr>
        <w:top w:val="none" w:sz="0" w:space="0" w:color="auto"/>
        <w:left w:val="none" w:sz="0" w:space="0" w:color="auto"/>
        <w:bottom w:val="none" w:sz="0" w:space="0" w:color="auto"/>
        <w:right w:val="none" w:sz="0" w:space="0" w:color="auto"/>
      </w:divBdr>
    </w:div>
    <w:div w:id="1063790887">
      <w:bodyDiv w:val="1"/>
      <w:marLeft w:val="0"/>
      <w:marRight w:val="0"/>
      <w:marTop w:val="0"/>
      <w:marBottom w:val="0"/>
      <w:divBdr>
        <w:top w:val="none" w:sz="0" w:space="0" w:color="auto"/>
        <w:left w:val="none" w:sz="0" w:space="0" w:color="auto"/>
        <w:bottom w:val="none" w:sz="0" w:space="0" w:color="auto"/>
        <w:right w:val="none" w:sz="0" w:space="0" w:color="auto"/>
      </w:divBdr>
    </w:div>
    <w:div w:id="106379515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17904">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060741">
      <w:bodyDiv w:val="1"/>
      <w:marLeft w:val="0"/>
      <w:marRight w:val="0"/>
      <w:marTop w:val="0"/>
      <w:marBottom w:val="0"/>
      <w:divBdr>
        <w:top w:val="none" w:sz="0" w:space="0" w:color="auto"/>
        <w:left w:val="none" w:sz="0" w:space="0" w:color="auto"/>
        <w:bottom w:val="none" w:sz="0" w:space="0" w:color="auto"/>
        <w:right w:val="none" w:sz="0" w:space="0" w:color="auto"/>
      </w:divBdr>
    </w:div>
    <w:div w:id="1064136478">
      <w:bodyDiv w:val="1"/>
      <w:marLeft w:val="0"/>
      <w:marRight w:val="0"/>
      <w:marTop w:val="0"/>
      <w:marBottom w:val="0"/>
      <w:divBdr>
        <w:top w:val="none" w:sz="0" w:space="0" w:color="auto"/>
        <w:left w:val="none" w:sz="0" w:space="0" w:color="auto"/>
        <w:bottom w:val="none" w:sz="0" w:space="0" w:color="auto"/>
        <w:right w:val="none" w:sz="0" w:space="0" w:color="auto"/>
      </w:divBdr>
    </w:div>
    <w:div w:id="1064140381">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530701">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4992179">
      <w:bodyDiv w:val="1"/>
      <w:marLeft w:val="0"/>
      <w:marRight w:val="0"/>
      <w:marTop w:val="0"/>
      <w:marBottom w:val="0"/>
      <w:divBdr>
        <w:top w:val="none" w:sz="0" w:space="0" w:color="auto"/>
        <w:left w:val="none" w:sz="0" w:space="0" w:color="auto"/>
        <w:bottom w:val="none" w:sz="0" w:space="0" w:color="auto"/>
        <w:right w:val="none" w:sz="0" w:space="0" w:color="auto"/>
      </w:divBdr>
    </w:div>
    <w:div w:id="1065181518">
      <w:bodyDiv w:val="1"/>
      <w:marLeft w:val="0"/>
      <w:marRight w:val="0"/>
      <w:marTop w:val="0"/>
      <w:marBottom w:val="0"/>
      <w:divBdr>
        <w:top w:val="none" w:sz="0" w:space="0" w:color="auto"/>
        <w:left w:val="none" w:sz="0" w:space="0" w:color="auto"/>
        <w:bottom w:val="none" w:sz="0" w:space="0" w:color="auto"/>
        <w:right w:val="none" w:sz="0" w:space="0" w:color="auto"/>
      </w:divBdr>
    </w:div>
    <w:div w:id="1065251614">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5687133">
      <w:bodyDiv w:val="1"/>
      <w:marLeft w:val="0"/>
      <w:marRight w:val="0"/>
      <w:marTop w:val="0"/>
      <w:marBottom w:val="0"/>
      <w:divBdr>
        <w:top w:val="none" w:sz="0" w:space="0" w:color="auto"/>
        <w:left w:val="none" w:sz="0" w:space="0" w:color="auto"/>
        <w:bottom w:val="none" w:sz="0" w:space="0" w:color="auto"/>
        <w:right w:val="none" w:sz="0" w:space="0" w:color="auto"/>
      </w:divBdr>
    </w:div>
    <w:div w:id="1065762259">
      <w:bodyDiv w:val="1"/>
      <w:marLeft w:val="0"/>
      <w:marRight w:val="0"/>
      <w:marTop w:val="0"/>
      <w:marBottom w:val="0"/>
      <w:divBdr>
        <w:top w:val="none" w:sz="0" w:space="0" w:color="auto"/>
        <w:left w:val="none" w:sz="0" w:space="0" w:color="auto"/>
        <w:bottom w:val="none" w:sz="0" w:space="0" w:color="auto"/>
        <w:right w:val="none" w:sz="0" w:space="0" w:color="auto"/>
      </w:divBdr>
    </w:div>
    <w:div w:id="1065909030">
      <w:bodyDiv w:val="1"/>
      <w:marLeft w:val="0"/>
      <w:marRight w:val="0"/>
      <w:marTop w:val="0"/>
      <w:marBottom w:val="0"/>
      <w:divBdr>
        <w:top w:val="none" w:sz="0" w:space="0" w:color="auto"/>
        <w:left w:val="none" w:sz="0" w:space="0" w:color="auto"/>
        <w:bottom w:val="none" w:sz="0" w:space="0" w:color="auto"/>
        <w:right w:val="none" w:sz="0" w:space="0" w:color="auto"/>
      </w:divBdr>
    </w:div>
    <w:div w:id="1066025712">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148895">
      <w:bodyDiv w:val="1"/>
      <w:marLeft w:val="0"/>
      <w:marRight w:val="0"/>
      <w:marTop w:val="0"/>
      <w:marBottom w:val="0"/>
      <w:divBdr>
        <w:top w:val="none" w:sz="0" w:space="0" w:color="auto"/>
        <w:left w:val="none" w:sz="0" w:space="0" w:color="auto"/>
        <w:bottom w:val="none" w:sz="0" w:space="0" w:color="auto"/>
        <w:right w:val="none" w:sz="0" w:space="0" w:color="auto"/>
      </w:divBdr>
    </w:div>
    <w:div w:id="1066151949">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41765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6801782">
      <w:bodyDiv w:val="1"/>
      <w:marLeft w:val="0"/>
      <w:marRight w:val="0"/>
      <w:marTop w:val="0"/>
      <w:marBottom w:val="0"/>
      <w:divBdr>
        <w:top w:val="none" w:sz="0" w:space="0" w:color="auto"/>
        <w:left w:val="none" w:sz="0" w:space="0" w:color="auto"/>
        <w:bottom w:val="none" w:sz="0" w:space="0" w:color="auto"/>
        <w:right w:val="none" w:sz="0" w:space="0" w:color="auto"/>
      </w:divBdr>
    </w:div>
    <w:div w:id="1067024127">
      <w:bodyDiv w:val="1"/>
      <w:marLeft w:val="0"/>
      <w:marRight w:val="0"/>
      <w:marTop w:val="0"/>
      <w:marBottom w:val="0"/>
      <w:divBdr>
        <w:top w:val="none" w:sz="0" w:space="0" w:color="auto"/>
        <w:left w:val="none" w:sz="0" w:space="0" w:color="auto"/>
        <w:bottom w:val="none" w:sz="0" w:space="0" w:color="auto"/>
        <w:right w:val="none" w:sz="0" w:space="0" w:color="auto"/>
      </w:divBdr>
    </w:div>
    <w:div w:id="1067263858">
      <w:bodyDiv w:val="1"/>
      <w:marLeft w:val="0"/>
      <w:marRight w:val="0"/>
      <w:marTop w:val="0"/>
      <w:marBottom w:val="0"/>
      <w:divBdr>
        <w:top w:val="none" w:sz="0" w:space="0" w:color="auto"/>
        <w:left w:val="none" w:sz="0" w:space="0" w:color="auto"/>
        <w:bottom w:val="none" w:sz="0" w:space="0" w:color="auto"/>
        <w:right w:val="none" w:sz="0" w:space="0" w:color="auto"/>
      </w:divBdr>
    </w:div>
    <w:div w:id="1067459829">
      <w:bodyDiv w:val="1"/>
      <w:marLeft w:val="0"/>
      <w:marRight w:val="0"/>
      <w:marTop w:val="0"/>
      <w:marBottom w:val="0"/>
      <w:divBdr>
        <w:top w:val="none" w:sz="0" w:space="0" w:color="auto"/>
        <w:left w:val="none" w:sz="0" w:space="0" w:color="auto"/>
        <w:bottom w:val="none" w:sz="0" w:space="0" w:color="auto"/>
        <w:right w:val="none" w:sz="0" w:space="0" w:color="auto"/>
      </w:divBdr>
    </w:div>
    <w:div w:id="1067604637">
      <w:bodyDiv w:val="1"/>
      <w:marLeft w:val="0"/>
      <w:marRight w:val="0"/>
      <w:marTop w:val="0"/>
      <w:marBottom w:val="0"/>
      <w:divBdr>
        <w:top w:val="none" w:sz="0" w:space="0" w:color="auto"/>
        <w:left w:val="none" w:sz="0" w:space="0" w:color="auto"/>
        <w:bottom w:val="none" w:sz="0" w:space="0" w:color="auto"/>
        <w:right w:val="none" w:sz="0" w:space="0" w:color="auto"/>
      </w:divBdr>
    </w:div>
    <w:div w:id="1067606140">
      <w:bodyDiv w:val="1"/>
      <w:marLeft w:val="0"/>
      <w:marRight w:val="0"/>
      <w:marTop w:val="0"/>
      <w:marBottom w:val="0"/>
      <w:divBdr>
        <w:top w:val="none" w:sz="0" w:space="0" w:color="auto"/>
        <w:left w:val="none" w:sz="0" w:space="0" w:color="auto"/>
        <w:bottom w:val="none" w:sz="0" w:space="0" w:color="auto"/>
        <w:right w:val="none" w:sz="0" w:space="0" w:color="auto"/>
      </w:divBdr>
    </w:div>
    <w:div w:id="1067679608">
      <w:bodyDiv w:val="1"/>
      <w:marLeft w:val="0"/>
      <w:marRight w:val="0"/>
      <w:marTop w:val="0"/>
      <w:marBottom w:val="0"/>
      <w:divBdr>
        <w:top w:val="none" w:sz="0" w:space="0" w:color="auto"/>
        <w:left w:val="none" w:sz="0" w:space="0" w:color="auto"/>
        <w:bottom w:val="none" w:sz="0" w:space="0" w:color="auto"/>
        <w:right w:val="none" w:sz="0" w:space="0" w:color="auto"/>
      </w:divBdr>
    </w:div>
    <w:div w:id="1067924342">
      <w:bodyDiv w:val="1"/>
      <w:marLeft w:val="0"/>
      <w:marRight w:val="0"/>
      <w:marTop w:val="0"/>
      <w:marBottom w:val="0"/>
      <w:divBdr>
        <w:top w:val="none" w:sz="0" w:space="0" w:color="auto"/>
        <w:left w:val="none" w:sz="0" w:space="0" w:color="auto"/>
        <w:bottom w:val="none" w:sz="0" w:space="0" w:color="auto"/>
        <w:right w:val="none" w:sz="0" w:space="0" w:color="auto"/>
      </w:divBdr>
    </w:div>
    <w:div w:id="1067999602">
      <w:bodyDiv w:val="1"/>
      <w:marLeft w:val="0"/>
      <w:marRight w:val="0"/>
      <w:marTop w:val="0"/>
      <w:marBottom w:val="0"/>
      <w:divBdr>
        <w:top w:val="none" w:sz="0" w:space="0" w:color="auto"/>
        <w:left w:val="none" w:sz="0" w:space="0" w:color="auto"/>
        <w:bottom w:val="none" w:sz="0" w:space="0" w:color="auto"/>
        <w:right w:val="none" w:sz="0" w:space="0" w:color="auto"/>
      </w:divBdr>
    </w:div>
    <w:div w:id="1068266191">
      <w:bodyDiv w:val="1"/>
      <w:marLeft w:val="0"/>
      <w:marRight w:val="0"/>
      <w:marTop w:val="0"/>
      <w:marBottom w:val="0"/>
      <w:divBdr>
        <w:top w:val="none" w:sz="0" w:space="0" w:color="auto"/>
        <w:left w:val="none" w:sz="0" w:space="0" w:color="auto"/>
        <w:bottom w:val="none" w:sz="0" w:space="0" w:color="auto"/>
        <w:right w:val="none" w:sz="0" w:space="0" w:color="auto"/>
      </w:divBdr>
    </w:div>
    <w:div w:id="1068726212">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09702">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21017">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888230">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70034402">
      <w:bodyDiv w:val="1"/>
      <w:marLeft w:val="0"/>
      <w:marRight w:val="0"/>
      <w:marTop w:val="0"/>
      <w:marBottom w:val="0"/>
      <w:divBdr>
        <w:top w:val="none" w:sz="0" w:space="0" w:color="auto"/>
        <w:left w:val="none" w:sz="0" w:space="0" w:color="auto"/>
        <w:bottom w:val="none" w:sz="0" w:space="0" w:color="auto"/>
        <w:right w:val="none" w:sz="0" w:space="0" w:color="auto"/>
      </w:divBdr>
    </w:div>
    <w:div w:id="1070034680">
      <w:bodyDiv w:val="1"/>
      <w:marLeft w:val="0"/>
      <w:marRight w:val="0"/>
      <w:marTop w:val="0"/>
      <w:marBottom w:val="0"/>
      <w:divBdr>
        <w:top w:val="none" w:sz="0" w:space="0" w:color="auto"/>
        <w:left w:val="none" w:sz="0" w:space="0" w:color="auto"/>
        <w:bottom w:val="none" w:sz="0" w:space="0" w:color="auto"/>
        <w:right w:val="none" w:sz="0" w:space="0" w:color="auto"/>
      </w:divBdr>
    </w:div>
    <w:div w:id="1070037904">
      <w:bodyDiv w:val="1"/>
      <w:marLeft w:val="0"/>
      <w:marRight w:val="0"/>
      <w:marTop w:val="0"/>
      <w:marBottom w:val="0"/>
      <w:divBdr>
        <w:top w:val="none" w:sz="0" w:space="0" w:color="auto"/>
        <w:left w:val="none" w:sz="0" w:space="0" w:color="auto"/>
        <w:bottom w:val="none" w:sz="0" w:space="0" w:color="auto"/>
        <w:right w:val="none" w:sz="0" w:space="0" w:color="auto"/>
      </w:divBdr>
    </w:div>
    <w:div w:id="1070351467">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494662">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0729597">
      <w:bodyDiv w:val="1"/>
      <w:marLeft w:val="0"/>
      <w:marRight w:val="0"/>
      <w:marTop w:val="0"/>
      <w:marBottom w:val="0"/>
      <w:divBdr>
        <w:top w:val="none" w:sz="0" w:space="0" w:color="auto"/>
        <w:left w:val="none" w:sz="0" w:space="0" w:color="auto"/>
        <w:bottom w:val="none" w:sz="0" w:space="0" w:color="auto"/>
        <w:right w:val="none" w:sz="0" w:space="0" w:color="auto"/>
      </w:divBdr>
    </w:div>
    <w:div w:id="1070731996">
      <w:bodyDiv w:val="1"/>
      <w:marLeft w:val="0"/>
      <w:marRight w:val="0"/>
      <w:marTop w:val="0"/>
      <w:marBottom w:val="0"/>
      <w:divBdr>
        <w:top w:val="none" w:sz="0" w:space="0" w:color="auto"/>
        <w:left w:val="none" w:sz="0" w:space="0" w:color="auto"/>
        <w:bottom w:val="none" w:sz="0" w:space="0" w:color="auto"/>
        <w:right w:val="none" w:sz="0" w:space="0" w:color="auto"/>
      </w:divBdr>
    </w:div>
    <w:div w:id="1070956000">
      <w:bodyDiv w:val="1"/>
      <w:marLeft w:val="0"/>
      <w:marRight w:val="0"/>
      <w:marTop w:val="0"/>
      <w:marBottom w:val="0"/>
      <w:divBdr>
        <w:top w:val="none" w:sz="0" w:space="0" w:color="auto"/>
        <w:left w:val="none" w:sz="0" w:space="0" w:color="auto"/>
        <w:bottom w:val="none" w:sz="0" w:space="0" w:color="auto"/>
        <w:right w:val="none" w:sz="0" w:space="0" w:color="auto"/>
      </w:divBdr>
    </w:div>
    <w:div w:id="1071001636">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777110">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1856614">
      <w:bodyDiv w:val="1"/>
      <w:marLeft w:val="0"/>
      <w:marRight w:val="0"/>
      <w:marTop w:val="0"/>
      <w:marBottom w:val="0"/>
      <w:divBdr>
        <w:top w:val="none" w:sz="0" w:space="0" w:color="auto"/>
        <w:left w:val="none" w:sz="0" w:space="0" w:color="auto"/>
        <w:bottom w:val="none" w:sz="0" w:space="0" w:color="auto"/>
        <w:right w:val="none" w:sz="0" w:space="0" w:color="auto"/>
      </w:divBdr>
    </w:div>
    <w:div w:id="1072120676">
      <w:bodyDiv w:val="1"/>
      <w:marLeft w:val="0"/>
      <w:marRight w:val="0"/>
      <w:marTop w:val="0"/>
      <w:marBottom w:val="0"/>
      <w:divBdr>
        <w:top w:val="none" w:sz="0" w:space="0" w:color="auto"/>
        <w:left w:val="none" w:sz="0" w:space="0" w:color="auto"/>
        <w:bottom w:val="none" w:sz="0" w:space="0" w:color="auto"/>
        <w:right w:val="none" w:sz="0" w:space="0" w:color="auto"/>
      </w:divBdr>
    </w:div>
    <w:div w:id="1072199301">
      <w:bodyDiv w:val="1"/>
      <w:marLeft w:val="0"/>
      <w:marRight w:val="0"/>
      <w:marTop w:val="0"/>
      <w:marBottom w:val="0"/>
      <w:divBdr>
        <w:top w:val="none" w:sz="0" w:space="0" w:color="auto"/>
        <w:left w:val="none" w:sz="0" w:space="0" w:color="auto"/>
        <w:bottom w:val="none" w:sz="0" w:space="0" w:color="auto"/>
        <w:right w:val="none" w:sz="0" w:space="0" w:color="auto"/>
      </w:divBdr>
    </w:div>
    <w:div w:id="1072393876">
      <w:bodyDiv w:val="1"/>
      <w:marLeft w:val="0"/>
      <w:marRight w:val="0"/>
      <w:marTop w:val="0"/>
      <w:marBottom w:val="0"/>
      <w:divBdr>
        <w:top w:val="none" w:sz="0" w:space="0" w:color="auto"/>
        <w:left w:val="none" w:sz="0" w:space="0" w:color="auto"/>
        <w:bottom w:val="none" w:sz="0" w:space="0" w:color="auto"/>
        <w:right w:val="none" w:sz="0" w:space="0" w:color="auto"/>
      </w:divBdr>
    </w:div>
    <w:div w:id="1072432186">
      <w:bodyDiv w:val="1"/>
      <w:marLeft w:val="0"/>
      <w:marRight w:val="0"/>
      <w:marTop w:val="0"/>
      <w:marBottom w:val="0"/>
      <w:divBdr>
        <w:top w:val="none" w:sz="0" w:space="0" w:color="auto"/>
        <w:left w:val="none" w:sz="0" w:space="0" w:color="auto"/>
        <w:bottom w:val="none" w:sz="0" w:space="0" w:color="auto"/>
        <w:right w:val="none" w:sz="0" w:space="0" w:color="auto"/>
      </w:divBdr>
    </w:div>
    <w:div w:id="1072580772">
      <w:bodyDiv w:val="1"/>
      <w:marLeft w:val="0"/>
      <w:marRight w:val="0"/>
      <w:marTop w:val="0"/>
      <w:marBottom w:val="0"/>
      <w:divBdr>
        <w:top w:val="none" w:sz="0" w:space="0" w:color="auto"/>
        <w:left w:val="none" w:sz="0" w:space="0" w:color="auto"/>
        <w:bottom w:val="none" w:sz="0" w:space="0" w:color="auto"/>
        <w:right w:val="none" w:sz="0" w:space="0" w:color="auto"/>
      </w:divBdr>
    </w:div>
    <w:div w:id="1072585643">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2849167">
      <w:bodyDiv w:val="1"/>
      <w:marLeft w:val="0"/>
      <w:marRight w:val="0"/>
      <w:marTop w:val="0"/>
      <w:marBottom w:val="0"/>
      <w:divBdr>
        <w:top w:val="none" w:sz="0" w:space="0" w:color="auto"/>
        <w:left w:val="none" w:sz="0" w:space="0" w:color="auto"/>
        <w:bottom w:val="none" w:sz="0" w:space="0" w:color="auto"/>
        <w:right w:val="none" w:sz="0" w:space="0" w:color="auto"/>
      </w:divBdr>
    </w:div>
    <w:div w:id="1072922356">
      <w:bodyDiv w:val="1"/>
      <w:marLeft w:val="0"/>
      <w:marRight w:val="0"/>
      <w:marTop w:val="0"/>
      <w:marBottom w:val="0"/>
      <w:divBdr>
        <w:top w:val="none" w:sz="0" w:space="0" w:color="auto"/>
        <w:left w:val="none" w:sz="0" w:space="0" w:color="auto"/>
        <w:bottom w:val="none" w:sz="0" w:space="0" w:color="auto"/>
        <w:right w:val="none" w:sz="0" w:space="0" w:color="auto"/>
      </w:divBdr>
    </w:div>
    <w:div w:id="1073047712">
      <w:bodyDiv w:val="1"/>
      <w:marLeft w:val="0"/>
      <w:marRight w:val="0"/>
      <w:marTop w:val="0"/>
      <w:marBottom w:val="0"/>
      <w:divBdr>
        <w:top w:val="none" w:sz="0" w:space="0" w:color="auto"/>
        <w:left w:val="none" w:sz="0" w:space="0" w:color="auto"/>
        <w:bottom w:val="none" w:sz="0" w:space="0" w:color="auto"/>
        <w:right w:val="none" w:sz="0" w:space="0" w:color="auto"/>
      </w:divBdr>
    </w:div>
    <w:div w:id="1073434117">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3505373">
      <w:bodyDiv w:val="1"/>
      <w:marLeft w:val="0"/>
      <w:marRight w:val="0"/>
      <w:marTop w:val="0"/>
      <w:marBottom w:val="0"/>
      <w:divBdr>
        <w:top w:val="none" w:sz="0" w:space="0" w:color="auto"/>
        <w:left w:val="none" w:sz="0" w:space="0" w:color="auto"/>
        <w:bottom w:val="none" w:sz="0" w:space="0" w:color="auto"/>
        <w:right w:val="none" w:sz="0" w:space="0" w:color="auto"/>
      </w:divBdr>
    </w:div>
    <w:div w:id="1073624470">
      <w:bodyDiv w:val="1"/>
      <w:marLeft w:val="0"/>
      <w:marRight w:val="0"/>
      <w:marTop w:val="0"/>
      <w:marBottom w:val="0"/>
      <w:divBdr>
        <w:top w:val="none" w:sz="0" w:space="0" w:color="auto"/>
        <w:left w:val="none" w:sz="0" w:space="0" w:color="auto"/>
        <w:bottom w:val="none" w:sz="0" w:space="0" w:color="auto"/>
        <w:right w:val="none" w:sz="0" w:space="0" w:color="auto"/>
      </w:divBdr>
    </w:div>
    <w:div w:id="1073696041">
      <w:bodyDiv w:val="1"/>
      <w:marLeft w:val="0"/>
      <w:marRight w:val="0"/>
      <w:marTop w:val="0"/>
      <w:marBottom w:val="0"/>
      <w:divBdr>
        <w:top w:val="none" w:sz="0" w:space="0" w:color="auto"/>
        <w:left w:val="none" w:sz="0" w:space="0" w:color="auto"/>
        <w:bottom w:val="none" w:sz="0" w:space="0" w:color="auto"/>
        <w:right w:val="none" w:sz="0" w:space="0" w:color="auto"/>
      </w:divBdr>
    </w:div>
    <w:div w:id="1073704272">
      <w:bodyDiv w:val="1"/>
      <w:marLeft w:val="0"/>
      <w:marRight w:val="0"/>
      <w:marTop w:val="0"/>
      <w:marBottom w:val="0"/>
      <w:divBdr>
        <w:top w:val="none" w:sz="0" w:space="0" w:color="auto"/>
        <w:left w:val="none" w:sz="0" w:space="0" w:color="auto"/>
        <w:bottom w:val="none" w:sz="0" w:space="0" w:color="auto"/>
        <w:right w:val="none" w:sz="0" w:space="0" w:color="auto"/>
      </w:divBdr>
    </w:div>
    <w:div w:id="1073818849">
      <w:bodyDiv w:val="1"/>
      <w:marLeft w:val="0"/>
      <w:marRight w:val="0"/>
      <w:marTop w:val="0"/>
      <w:marBottom w:val="0"/>
      <w:divBdr>
        <w:top w:val="none" w:sz="0" w:space="0" w:color="auto"/>
        <w:left w:val="none" w:sz="0" w:space="0" w:color="auto"/>
        <w:bottom w:val="none" w:sz="0" w:space="0" w:color="auto"/>
        <w:right w:val="none" w:sz="0" w:space="0" w:color="auto"/>
      </w:divBdr>
    </w:div>
    <w:div w:id="1073966784">
      <w:bodyDiv w:val="1"/>
      <w:marLeft w:val="0"/>
      <w:marRight w:val="0"/>
      <w:marTop w:val="0"/>
      <w:marBottom w:val="0"/>
      <w:divBdr>
        <w:top w:val="none" w:sz="0" w:space="0" w:color="auto"/>
        <w:left w:val="none" w:sz="0" w:space="0" w:color="auto"/>
        <w:bottom w:val="none" w:sz="0" w:space="0" w:color="auto"/>
        <w:right w:val="none" w:sz="0" w:space="0" w:color="auto"/>
      </w:divBdr>
    </w:div>
    <w:div w:id="1074014484">
      <w:bodyDiv w:val="1"/>
      <w:marLeft w:val="0"/>
      <w:marRight w:val="0"/>
      <w:marTop w:val="0"/>
      <w:marBottom w:val="0"/>
      <w:divBdr>
        <w:top w:val="none" w:sz="0" w:space="0" w:color="auto"/>
        <w:left w:val="none" w:sz="0" w:space="0" w:color="auto"/>
        <w:bottom w:val="none" w:sz="0" w:space="0" w:color="auto"/>
        <w:right w:val="none" w:sz="0" w:space="0" w:color="auto"/>
      </w:divBdr>
    </w:div>
    <w:div w:id="1074162656">
      <w:bodyDiv w:val="1"/>
      <w:marLeft w:val="0"/>
      <w:marRight w:val="0"/>
      <w:marTop w:val="0"/>
      <w:marBottom w:val="0"/>
      <w:divBdr>
        <w:top w:val="none" w:sz="0" w:space="0" w:color="auto"/>
        <w:left w:val="none" w:sz="0" w:space="0" w:color="auto"/>
        <w:bottom w:val="none" w:sz="0" w:space="0" w:color="auto"/>
        <w:right w:val="none" w:sz="0" w:space="0" w:color="auto"/>
      </w:divBdr>
    </w:div>
    <w:div w:id="1074276257">
      <w:bodyDiv w:val="1"/>
      <w:marLeft w:val="0"/>
      <w:marRight w:val="0"/>
      <w:marTop w:val="0"/>
      <w:marBottom w:val="0"/>
      <w:divBdr>
        <w:top w:val="none" w:sz="0" w:space="0" w:color="auto"/>
        <w:left w:val="none" w:sz="0" w:space="0" w:color="auto"/>
        <w:bottom w:val="none" w:sz="0" w:space="0" w:color="auto"/>
        <w:right w:val="none" w:sz="0" w:space="0" w:color="auto"/>
      </w:divBdr>
    </w:div>
    <w:div w:id="1074353481">
      <w:bodyDiv w:val="1"/>
      <w:marLeft w:val="0"/>
      <w:marRight w:val="0"/>
      <w:marTop w:val="0"/>
      <w:marBottom w:val="0"/>
      <w:divBdr>
        <w:top w:val="none" w:sz="0" w:space="0" w:color="auto"/>
        <w:left w:val="none" w:sz="0" w:space="0" w:color="auto"/>
        <w:bottom w:val="none" w:sz="0" w:space="0" w:color="auto"/>
        <w:right w:val="none" w:sz="0" w:space="0" w:color="auto"/>
      </w:divBdr>
    </w:div>
    <w:div w:id="1074399080">
      <w:bodyDiv w:val="1"/>
      <w:marLeft w:val="0"/>
      <w:marRight w:val="0"/>
      <w:marTop w:val="0"/>
      <w:marBottom w:val="0"/>
      <w:divBdr>
        <w:top w:val="none" w:sz="0" w:space="0" w:color="auto"/>
        <w:left w:val="none" w:sz="0" w:space="0" w:color="auto"/>
        <w:bottom w:val="none" w:sz="0" w:space="0" w:color="auto"/>
        <w:right w:val="none" w:sz="0" w:space="0" w:color="auto"/>
      </w:divBdr>
    </w:div>
    <w:div w:id="1074471796">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669540">
      <w:bodyDiv w:val="1"/>
      <w:marLeft w:val="0"/>
      <w:marRight w:val="0"/>
      <w:marTop w:val="0"/>
      <w:marBottom w:val="0"/>
      <w:divBdr>
        <w:top w:val="none" w:sz="0" w:space="0" w:color="auto"/>
        <w:left w:val="none" w:sz="0" w:space="0" w:color="auto"/>
        <w:bottom w:val="none" w:sz="0" w:space="0" w:color="auto"/>
        <w:right w:val="none" w:sz="0" w:space="0" w:color="auto"/>
      </w:divBdr>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859210">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123681">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5473239">
      <w:bodyDiv w:val="1"/>
      <w:marLeft w:val="0"/>
      <w:marRight w:val="0"/>
      <w:marTop w:val="0"/>
      <w:marBottom w:val="0"/>
      <w:divBdr>
        <w:top w:val="none" w:sz="0" w:space="0" w:color="auto"/>
        <w:left w:val="none" w:sz="0" w:space="0" w:color="auto"/>
        <w:bottom w:val="none" w:sz="0" w:space="0" w:color="auto"/>
        <w:right w:val="none" w:sz="0" w:space="0" w:color="auto"/>
      </w:divBdr>
    </w:div>
    <w:div w:id="1075514959">
      <w:bodyDiv w:val="1"/>
      <w:marLeft w:val="0"/>
      <w:marRight w:val="0"/>
      <w:marTop w:val="0"/>
      <w:marBottom w:val="0"/>
      <w:divBdr>
        <w:top w:val="none" w:sz="0" w:space="0" w:color="auto"/>
        <w:left w:val="none" w:sz="0" w:space="0" w:color="auto"/>
        <w:bottom w:val="none" w:sz="0" w:space="0" w:color="auto"/>
        <w:right w:val="none" w:sz="0" w:space="0" w:color="auto"/>
      </w:divBdr>
    </w:div>
    <w:div w:id="1075519600">
      <w:bodyDiv w:val="1"/>
      <w:marLeft w:val="0"/>
      <w:marRight w:val="0"/>
      <w:marTop w:val="0"/>
      <w:marBottom w:val="0"/>
      <w:divBdr>
        <w:top w:val="none" w:sz="0" w:space="0" w:color="auto"/>
        <w:left w:val="none" w:sz="0" w:space="0" w:color="auto"/>
        <w:bottom w:val="none" w:sz="0" w:space="0" w:color="auto"/>
        <w:right w:val="none" w:sz="0" w:space="0" w:color="auto"/>
      </w:divBdr>
    </w:div>
    <w:div w:id="1075665296">
      <w:bodyDiv w:val="1"/>
      <w:marLeft w:val="0"/>
      <w:marRight w:val="0"/>
      <w:marTop w:val="0"/>
      <w:marBottom w:val="0"/>
      <w:divBdr>
        <w:top w:val="none" w:sz="0" w:space="0" w:color="auto"/>
        <w:left w:val="none" w:sz="0" w:space="0" w:color="auto"/>
        <w:bottom w:val="none" w:sz="0" w:space="0" w:color="auto"/>
        <w:right w:val="none" w:sz="0" w:space="0" w:color="auto"/>
      </w:divBdr>
    </w:div>
    <w:div w:id="1076055585">
      <w:bodyDiv w:val="1"/>
      <w:marLeft w:val="0"/>
      <w:marRight w:val="0"/>
      <w:marTop w:val="0"/>
      <w:marBottom w:val="0"/>
      <w:divBdr>
        <w:top w:val="none" w:sz="0" w:space="0" w:color="auto"/>
        <w:left w:val="none" w:sz="0" w:space="0" w:color="auto"/>
        <w:bottom w:val="none" w:sz="0" w:space="0" w:color="auto"/>
        <w:right w:val="none" w:sz="0" w:space="0" w:color="auto"/>
      </w:divBdr>
    </w:div>
    <w:div w:id="1076122468">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558354">
      <w:bodyDiv w:val="1"/>
      <w:marLeft w:val="0"/>
      <w:marRight w:val="0"/>
      <w:marTop w:val="0"/>
      <w:marBottom w:val="0"/>
      <w:divBdr>
        <w:top w:val="none" w:sz="0" w:space="0" w:color="auto"/>
        <w:left w:val="none" w:sz="0" w:space="0" w:color="auto"/>
        <w:bottom w:val="none" w:sz="0" w:space="0" w:color="auto"/>
        <w:right w:val="none" w:sz="0" w:space="0" w:color="auto"/>
      </w:divBdr>
    </w:div>
    <w:div w:id="1077630413">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899825">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331961">
      <w:bodyDiv w:val="1"/>
      <w:marLeft w:val="0"/>
      <w:marRight w:val="0"/>
      <w:marTop w:val="0"/>
      <w:marBottom w:val="0"/>
      <w:divBdr>
        <w:top w:val="none" w:sz="0" w:space="0" w:color="auto"/>
        <w:left w:val="none" w:sz="0" w:space="0" w:color="auto"/>
        <w:bottom w:val="none" w:sz="0" w:space="0" w:color="auto"/>
        <w:right w:val="none" w:sz="0" w:space="0" w:color="auto"/>
      </w:divBdr>
    </w:div>
    <w:div w:id="107847795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8985096">
      <w:bodyDiv w:val="1"/>
      <w:marLeft w:val="0"/>
      <w:marRight w:val="0"/>
      <w:marTop w:val="0"/>
      <w:marBottom w:val="0"/>
      <w:divBdr>
        <w:top w:val="none" w:sz="0" w:space="0" w:color="auto"/>
        <w:left w:val="none" w:sz="0" w:space="0" w:color="auto"/>
        <w:bottom w:val="none" w:sz="0" w:space="0" w:color="auto"/>
        <w:right w:val="none" w:sz="0" w:space="0" w:color="auto"/>
      </w:divBdr>
    </w:div>
    <w:div w:id="1079062099">
      <w:bodyDiv w:val="1"/>
      <w:marLeft w:val="0"/>
      <w:marRight w:val="0"/>
      <w:marTop w:val="0"/>
      <w:marBottom w:val="0"/>
      <w:divBdr>
        <w:top w:val="none" w:sz="0" w:space="0" w:color="auto"/>
        <w:left w:val="none" w:sz="0" w:space="0" w:color="auto"/>
        <w:bottom w:val="none" w:sz="0" w:space="0" w:color="auto"/>
        <w:right w:val="none" w:sz="0" w:space="0" w:color="auto"/>
      </w:divBdr>
    </w:div>
    <w:div w:id="1079134932">
      <w:bodyDiv w:val="1"/>
      <w:marLeft w:val="0"/>
      <w:marRight w:val="0"/>
      <w:marTop w:val="0"/>
      <w:marBottom w:val="0"/>
      <w:divBdr>
        <w:top w:val="none" w:sz="0" w:space="0" w:color="auto"/>
        <w:left w:val="none" w:sz="0" w:space="0" w:color="auto"/>
        <w:bottom w:val="none" w:sz="0" w:space="0" w:color="auto"/>
        <w:right w:val="none" w:sz="0" w:space="0" w:color="auto"/>
      </w:divBdr>
    </w:div>
    <w:div w:id="1079254155">
      <w:bodyDiv w:val="1"/>
      <w:marLeft w:val="0"/>
      <w:marRight w:val="0"/>
      <w:marTop w:val="0"/>
      <w:marBottom w:val="0"/>
      <w:divBdr>
        <w:top w:val="none" w:sz="0" w:space="0" w:color="auto"/>
        <w:left w:val="none" w:sz="0" w:space="0" w:color="auto"/>
        <w:bottom w:val="none" w:sz="0" w:space="0" w:color="auto"/>
        <w:right w:val="none" w:sz="0" w:space="0" w:color="auto"/>
      </w:divBdr>
    </w:div>
    <w:div w:id="1079255774">
      <w:bodyDiv w:val="1"/>
      <w:marLeft w:val="0"/>
      <w:marRight w:val="0"/>
      <w:marTop w:val="0"/>
      <w:marBottom w:val="0"/>
      <w:divBdr>
        <w:top w:val="none" w:sz="0" w:space="0" w:color="auto"/>
        <w:left w:val="none" w:sz="0" w:space="0" w:color="auto"/>
        <w:bottom w:val="none" w:sz="0" w:space="0" w:color="auto"/>
        <w:right w:val="none" w:sz="0" w:space="0" w:color="auto"/>
      </w:divBdr>
    </w:div>
    <w:div w:id="1079257634">
      <w:bodyDiv w:val="1"/>
      <w:marLeft w:val="0"/>
      <w:marRight w:val="0"/>
      <w:marTop w:val="0"/>
      <w:marBottom w:val="0"/>
      <w:divBdr>
        <w:top w:val="none" w:sz="0" w:space="0" w:color="auto"/>
        <w:left w:val="none" w:sz="0" w:space="0" w:color="auto"/>
        <w:bottom w:val="none" w:sz="0" w:space="0" w:color="auto"/>
        <w:right w:val="none" w:sz="0" w:space="0" w:color="auto"/>
      </w:divBdr>
    </w:div>
    <w:div w:id="1079476146">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79668438">
      <w:bodyDiv w:val="1"/>
      <w:marLeft w:val="0"/>
      <w:marRight w:val="0"/>
      <w:marTop w:val="0"/>
      <w:marBottom w:val="0"/>
      <w:divBdr>
        <w:top w:val="none" w:sz="0" w:space="0" w:color="auto"/>
        <w:left w:val="none" w:sz="0" w:space="0" w:color="auto"/>
        <w:bottom w:val="none" w:sz="0" w:space="0" w:color="auto"/>
        <w:right w:val="none" w:sz="0" w:space="0" w:color="auto"/>
      </w:divBdr>
    </w:div>
    <w:div w:id="1079669110">
      <w:bodyDiv w:val="1"/>
      <w:marLeft w:val="0"/>
      <w:marRight w:val="0"/>
      <w:marTop w:val="0"/>
      <w:marBottom w:val="0"/>
      <w:divBdr>
        <w:top w:val="none" w:sz="0" w:space="0" w:color="auto"/>
        <w:left w:val="none" w:sz="0" w:space="0" w:color="auto"/>
        <w:bottom w:val="none" w:sz="0" w:space="0" w:color="auto"/>
        <w:right w:val="none" w:sz="0" w:space="0" w:color="auto"/>
      </w:divBdr>
    </w:div>
    <w:div w:id="1080177097">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299041">
      <w:bodyDiv w:val="1"/>
      <w:marLeft w:val="0"/>
      <w:marRight w:val="0"/>
      <w:marTop w:val="0"/>
      <w:marBottom w:val="0"/>
      <w:divBdr>
        <w:top w:val="none" w:sz="0" w:space="0" w:color="auto"/>
        <w:left w:val="none" w:sz="0" w:space="0" w:color="auto"/>
        <w:bottom w:val="none" w:sz="0" w:space="0" w:color="auto"/>
        <w:right w:val="none" w:sz="0" w:space="0" w:color="auto"/>
      </w:divBdr>
    </w:div>
    <w:div w:id="1080324501">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0981187">
      <w:bodyDiv w:val="1"/>
      <w:marLeft w:val="0"/>
      <w:marRight w:val="0"/>
      <w:marTop w:val="0"/>
      <w:marBottom w:val="0"/>
      <w:divBdr>
        <w:top w:val="none" w:sz="0" w:space="0" w:color="auto"/>
        <w:left w:val="none" w:sz="0" w:space="0" w:color="auto"/>
        <w:bottom w:val="none" w:sz="0" w:space="0" w:color="auto"/>
        <w:right w:val="none" w:sz="0" w:space="0" w:color="auto"/>
      </w:divBdr>
    </w:div>
    <w:div w:id="1081021646">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222984">
      <w:bodyDiv w:val="1"/>
      <w:marLeft w:val="0"/>
      <w:marRight w:val="0"/>
      <w:marTop w:val="0"/>
      <w:marBottom w:val="0"/>
      <w:divBdr>
        <w:top w:val="none" w:sz="0" w:space="0" w:color="auto"/>
        <w:left w:val="none" w:sz="0" w:space="0" w:color="auto"/>
        <w:bottom w:val="none" w:sz="0" w:space="0" w:color="auto"/>
        <w:right w:val="none" w:sz="0" w:space="0" w:color="auto"/>
      </w:divBdr>
    </w:div>
    <w:div w:id="1081291448">
      <w:bodyDiv w:val="1"/>
      <w:marLeft w:val="0"/>
      <w:marRight w:val="0"/>
      <w:marTop w:val="0"/>
      <w:marBottom w:val="0"/>
      <w:divBdr>
        <w:top w:val="none" w:sz="0" w:space="0" w:color="auto"/>
        <w:left w:val="none" w:sz="0" w:space="0" w:color="auto"/>
        <w:bottom w:val="none" w:sz="0" w:space="0" w:color="auto"/>
        <w:right w:val="none" w:sz="0" w:space="0" w:color="auto"/>
      </w:divBdr>
    </w:div>
    <w:div w:id="1081365325">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372161">
      <w:bodyDiv w:val="1"/>
      <w:marLeft w:val="0"/>
      <w:marRight w:val="0"/>
      <w:marTop w:val="0"/>
      <w:marBottom w:val="0"/>
      <w:divBdr>
        <w:top w:val="none" w:sz="0" w:space="0" w:color="auto"/>
        <w:left w:val="none" w:sz="0" w:space="0" w:color="auto"/>
        <w:bottom w:val="none" w:sz="0" w:space="0" w:color="auto"/>
        <w:right w:val="none" w:sz="0" w:space="0" w:color="auto"/>
      </w:divBdr>
    </w:div>
    <w:div w:id="1081560439">
      <w:bodyDiv w:val="1"/>
      <w:marLeft w:val="0"/>
      <w:marRight w:val="0"/>
      <w:marTop w:val="0"/>
      <w:marBottom w:val="0"/>
      <w:divBdr>
        <w:top w:val="none" w:sz="0" w:space="0" w:color="auto"/>
        <w:left w:val="none" w:sz="0" w:space="0" w:color="auto"/>
        <w:bottom w:val="none" w:sz="0" w:space="0" w:color="auto"/>
        <w:right w:val="none" w:sz="0" w:space="0" w:color="auto"/>
      </w:divBdr>
    </w:div>
    <w:div w:id="1081638104">
      <w:bodyDiv w:val="1"/>
      <w:marLeft w:val="0"/>
      <w:marRight w:val="0"/>
      <w:marTop w:val="0"/>
      <w:marBottom w:val="0"/>
      <w:divBdr>
        <w:top w:val="none" w:sz="0" w:space="0" w:color="auto"/>
        <w:left w:val="none" w:sz="0" w:space="0" w:color="auto"/>
        <w:bottom w:val="none" w:sz="0" w:space="0" w:color="auto"/>
        <w:right w:val="none" w:sz="0" w:space="0" w:color="auto"/>
      </w:divBdr>
    </w:div>
    <w:div w:id="1081638518">
      <w:bodyDiv w:val="1"/>
      <w:marLeft w:val="0"/>
      <w:marRight w:val="0"/>
      <w:marTop w:val="0"/>
      <w:marBottom w:val="0"/>
      <w:divBdr>
        <w:top w:val="none" w:sz="0" w:space="0" w:color="auto"/>
        <w:left w:val="none" w:sz="0" w:space="0" w:color="auto"/>
        <w:bottom w:val="none" w:sz="0" w:space="0" w:color="auto"/>
        <w:right w:val="none" w:sz="0" w:space="0" w:color="auto"/>
      </w:divBdr>
    </w:div>
    <w:div w:id="1081677020">
      <w:bodyDiv w:val="1"/>
      <w:marLeft w:val="0"/>
      <w:marRight w:val="0"/>
      <w:marTop w:val="0"/>
      <w:marBottom w:val="0"/>
      <w:divBdr>
        <w:top w:val="none" w:sz="0" w:space="0" w:color="auto"/>
        <w:left w:val="none" w:sz="0" w:space="0" w:color="auto"/>
        <w:bottom w:val="none" w:sz="0" w:space="0" w:color="auto"/>
        <w:right w:val="none" w:sz="0" w:space="0" w:color="auto"/>
      </w:divBdr>
    </w:div>
    <w:div w:id="1081759024">
      <w:bodyDiv w:val="1"/>
      <w:marLeft w:val="0"/>
      <w:marRight w:val="0"/>
      <w:marTop w:val="0"/>
      <w:marBottom w:val="0"/>
      <w:divBdr>
        <w:top w:val="none" w:sz="0" w:space="0" w:color="auto"/>
        <w:left w:val="none" w:sz="0" w:space="0" w:color="auto"/>
        <w:bottom w:val="none" w:sz="0" w:space="0" w:color="auto"/>
        <w:right w:val="none" w:sz="0" w:space="0" w:color="auto"/>
      </w:divBdr>
    </w:div>
    <w:div w:id="1081803560">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1948022">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1490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2869331">
      <w:bodyDiv w:val="1"/>
      <w:marLeft w:val="0"/>
      <w:marRight w:val="0"/>
      <w:marTop w:val="0"/>
      <w:marBottom w:val="0"/>
      <w:divBdr>
        <w:top w:val="none" w:sz="0" w:space="0" w:color="auto"/>
        <w:left w:val="none" w:sz="0" w:space="0" w:color="auto"/>
        <w:bottom w:val="none" w:sz="0" w:space="0" w:color="auto"/>
        <w:right w:val="none" w:sz="0" w:space="0" w:color="auto"/>
      </w:divBdr>
    </w:div>
    <w:div w:id="1082991096">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255797">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382022">
      <w:bodyDiv w:val="1"/>
      <w:marLeft w:val="0"/>
      <w:marRight w:val="0"/>
      <w:marTop w:val="0"/>
      <w:marBottom w:val="0"/>
      <w:divBdr>
        <w:top w:val="none" w:sz="0" w:space="0" w:color="auto"/>
        <w:left w:val="none" w:sz="0" w:space="0" w:color="auto"/>
        <w:bottom w:val="none" w:sz="0" w:space="0" w:color="auto"/>
        <w:right w:val="none" w:sz="0" w:space="0" w:color="auto"/>
      </w:divBdr>
    </w:div>
    <w:div w:id="1083455490">
      <w:bodyDiv w:val="1"/>
      <w:marLeft w:val="0"/>
      <w:marRight w:val="0"/>
      <w:marTop w:val="0"/>
      <w:marBottom w:val="0"/>
      <w:divBdr>
        <w:top w:val="none" w:sz="0" w:space="0" w:color="auto"/>
        <w:left w:val="none" w:sz="0" w:space="0" w:color="auto"/>
        <w:bottom w:val="none" w:sz="0" w:space="0" w:color="auto"/>
        <w:right w:val="none" w:sz="0" w:space="0" w:color="auto"/>
      </w:divBdr>
    </w:div>
    <w:div w:id="1083525458">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602614">
      <w:bodyDiv w:val="1"/>
      <w:marLeft w:val="0"/>
      <w:marRight w:val="0"/>
      <w:marTop w:val="0"/>
      <w:marBottom w:val="0"/>
      <w:divBdr>
        <w:top w:val="none" w:sz="0" w:space="0" w:color="auto"/>
        <w:left w:val="none" w:sz="0" w:space="0" w:color="auto"/>
        <w:bottom w:val="none" w:sz="0" w:space="0" w:color="auto"/>
        <w:right w:val="none" w:sz="0" w:space="0" w:color="auto"/>
      </w:divBdr>
    </w:div>
    <w:div w:id="1083603211">
      <w:bodyDiv w:val="1"/>
      <w:marLeft w:val="0"/>
      <w:marRight w:val="0"/>
      <w:marTop w:val="0"/>
      <w:marBottom w:val="0"/>
      <w:divBdr>
        <w:top w:val="none" w:sz="0" w:space="0" w:color="auto"/>
        <w:left w:val="none" w:sz="0" w:space="0" w:color="auto"/>
        <w:bottom w:val="none" w:sz="0" w:space="0" w:color="auto"/>
        <w:right w:val="none" w:sz="0" w:space="0" w:color="auto"/>
      </w:divBdr>
    </w:div>
    <w:div w:id="1083648399">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303183">
      <w:bodyDiv w:val="1"/>
      <w:marLeft w:val="0"/>
      <w:marRight w:val="0"/>
      <w:marTop w:val="0"/>
      <w:marBottom w:val="0"/>
      <w:divBdr>
        <w:top w:val="none" w:sz="0" w:space="0" w:color="auto"/>
        <w:left w:val="none" w:sz="0" w:space="0" w:color="auto"/>
        <w:bottom w:val="none" w:sz="0" w:space="0" w:color="auto"/>
        <w:right w:val="none" w:sz="0" w:space="0" w:color="auto"/>
      </w:divBdr>
    </w:div>
    <w:div w:id="1084454401">
      <w:bodyDiv w:val="1"/>
      <w:marLeft w:val="0"/>
      <w:marRight w:val="0"/>
      <w:marTop w:val="0"/>
      <w:marBottom w:val="0"/>
      <w:divBdr>
        <w:top w:val="none" w:sz="0" w:space="0" w:color="auto"/>
        <w:left w:val="none" w:sz="0" w:space="0" w:color="auto"/>
        <w:bottom w:val="none" w:sz="0" w:space="0" w:color="auto"/>
        <w:right w:val="none" w:sz="0" w:space="0" w:color="auto"/>
      </w:divBdr>
    </w:div>
    <w:div w:id="1084492202">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4574303">
      <w:bodyDiv w:val="1"/>
      <w:marLeft w:val="0"/>
      <w:marRight w:val="0"/>
      <w:marTop w:val="0"/>
      <w:marBottom w:val="0"/>
      <w:divBdr>
        <w:top w:val="none" w:sz="0" w:space="0" w:color="auto"/>
        <w:left w:val="none" w:sz="0" w:space="0" w:color="auto"/>
        <w:bottom w:val="none" w:sz="0" w:space="0" w:color="auto"/>
        <w:right w:val="none" w:sz="0" w:space="0" w:color="auto"/>
      </w:divBdr>
    </w:div>
    <w:div w:id="1084957906">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151429">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5490127">
      <w:bodyDiv w:val="1"/>
      <w:marLeft w:val="0"/>
      <w:marRight w:val="0"/>
      <w:marTop w:val="0"/>
      <w:marBottom w:val="0"/>
      <w:divBdr>
        <w:top w:val="none" w:sz="0" w:space="0" w:color="auto"/>
        <w:left w:val="none" w:sz="0" w:space="0" w:color="auto"/>
        <w:bottom w:val="none" w:sz="0" w:space="0" w:color="auto"/>
        <w:right w:val="none" w:sz="0" w:space="0" w:color="auto"/>
      </w:divBdr>
    </w:div>
    <w:div w:id="1085567163">
      <w:bodyDiv w:val="1"/>
      <w:marLeft w:val="0"/>
      <w:marRight w:val="0"/>
      <w:marTop w:val="0"/>
      <w:marBottom w:val="0"/>
      <w:divBdr>
        <w:top w:val="none" w:sz="0" w:space="0" w:color="auto"/>
        <w:left w:val="none" w:sz="0" w:space="0" w:color="auto"/>
        <w:bottom w:val="none" w:sz="0" w:space="0" w:color="auto"/>
        <w:right w:val="none" w:sz="0" w:space="0" w:color="auto"/>
      </w:divBdr>
    </w:div>
    <w:div w:id="1085613033">
      <w:bodyDiv w:val="1"/>
      <w:marLeft w:val="0"/>
      <w:marRight w:val="0"/>
      <w:marTop w:val="0"/>
      <w:marBottom w:val="0"/>
      <w:divBdr>
        <w:top w:val="none" w:sz="0" w:space="0" w:color="auto"/>
        <w:left w:val="none" w:sz="0" w:space="0" w:color="auto"/>
        <w:bottom w:val="none" w:sz="0" w:space="0" w:color="auto"/>
        <w:right w:val="none" w:sz="0" w:space="0" w:color="auto"/>
      </w:divBdr>
    </w:div>
    <w:div w:id="1085801322">
      <w:bodyDiv w:val="1"/>
      <w:marLeft w:val="0"/>
      <w:marRight w:val="0"/>
      <w:marTop w:val="0"/>
      <w:marBottom w:val="0"/>
      <w:divBdr>
        <w:top w:val="none" w:sz="0" w:space="0" w:color="auto"/>
        <w:left w:val="none" w:sz="0" w:space="0" w:color="auto"/>
        <w:bottom w:val="none" w:sz="0" w:space="0" w:color="auto"/>
        <w:right w:val="none" w:sz="0" w:space="0" w:color="auto"/>
      </w:divBdr>
    </w:div>
    <w:div w:id="1085805137">
      <w:bodyDiv w:val="1"/>
      <w:marLeft w:val="0"/>
      <w:marRight w:val="0"/>
      <w:marTop w:val="0"/>
      <w:marBottom w:val="0"/>
      <w:divBdr>
        <w:top w:val="none" w:sz="0" w:space="0" w:color="auto"/>
        <w:left w:val="none" w:sz="0" w:space="0" w:color="auto"/>
        <w:bottom w:val="none" w:sz="0" w:space="0" w:color="auto"/>
        <w:right w:val="none" w:sz="0" w:space="0" w:color="auto"/>
      </w:divBdr>
    </w:div>
    <w:div w:id="1085878742">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653017">
      <w:bodyDiv w:val="1"/>
      <w:marLeft w:val="0"/>
      <w:marRight w:val="0"/>
      <w:marTop w:val="0"/>
      <w:marBottom w:val="0"/>
      <w:divBdr>
        <w:top w:val="none" w:sz="0" w:space="0" w:color="auto"/>
        <w:left w:val="none" w:sz="0" w:space="0" w:color="auto"/>
        <w:bottom w:val="none" w:sz="0" w:space="0" w:color="auto"/>
        <w:right w:val="none" w:sz="0" w:space="0" w:color="auto"/>
      </w:divBdr>
    </w:div>
    <w:div w:id="1086657067">
      <w:bodyDiv w:val="1"/>
      <w:marLeft w:val="0"/>
      <w:marRight w:val="0"/>
      <w:marTop w:val="0"/>
      <w:marBottom w:val="0"/>
      <w:divBdr>
        <w:top w:val="none" w:sz="0" w:space="0" w:color="auto"/>
        <w:left w:val="none" w:sz="0" w:space="0" w:color="auto"/>
        <w:bottom w:val="none" w:sz="0" w:space="0" w:color="auto"/>
        <w:right w:val="none" w:sz="0" w:space="0" w:color="auto"/>
      </w:divBdr>
    </w:div>
    <w:div w:id="1086801847">
      <w:bodyDiv w:val="1"/>
      <w:marLeft w:val="0"/>
      <w:marRight w:val="0"/>
      <w:marTop w:val="0"/>
      <w:marBottom w:val="0"/>
      <w:divBdr>
        <w:top w:val="none" w:sz="0" w:space="0" w:color="auto"/>
        <w:left w:val="none" w:sz="0" w:space="0" w:color="auto"/>
        <w:bottom w:val="none" w:sz="0" w:space="0" w:color="auto"/>
        <w:right w:val="none" w:sz="0" w:space="0" w:color="auto"/>
      </w:divBdr>
    </w:div>
    <w:div w:id="1086875507">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6924393">
      <w:bodyDiv w:val="1"/>
      <w:marLeft w:val="0"/>
      <w:marRight w:val="0"/>
      <w:marTop w:val="0"/>
      <w:marBottom w:val="0"/>
      <w:divBdr>
        <w:top w:val="none" w:sz="0" w:space="0" w:color="auto"/>
        <w:left w:val="none" w:sz="0" w:space="0" w:color="auto"/>
        <w:bottom w:val="none" w:sz="0" w:space="0" w:color="auto"/>
        <w:right w:val="none" w:sz="0" w:space="0" w:color="auto"/>
      </w:divBdr>
    </w:div>
    <w:div w:id="1087071354">
      <w:bodyDiv w:val="1"/>
      <w:marLeft w:val="0"/>
      <w:marRight w:val="0"/>
      <w:marTop w:val="0"/>
      <w:marBottom w:val="0"/>
      <w:divBdr>
        <w:top w:val="none" w:sz="0" w:space="0" w:color="auto"/>
        <w:left w:val="none" w:sz="0" w:space="0" w:color="auto"/>
        <w:bottom w:val="none" w:sz="0" w:space="0" w:color="auto"/>
        <w:right w:val="none" w:sz="0" w:space="0" w:color="auto"/>
      </w:divBdr>
    </w:div>
    <w:div w:id="1087074461">
      <w:bodyDiv w:val="1"/>
      <w:marLeft w:val="0"/>
      <w:marRight w:val="0"/>
      <w:marTop w:val="0"/>
      <w:marBottom w:val="0"/>
      <w:divBdr>
        <w:top w:val="none" w:sz="0" w:space="0" w:color="auto"/>
        <w:left w:val="none" w:sz="0" w:space="0" w:color="auto"/>
        <w:bottom w:val="none" w:sz="0" w:space="0" w:color="auto"/>
        <w:right w:val="none" w:sz="0" w:space="0" w:color="auto"/>
      </w:divBdr>
    </w:div>
    <w:div w:id="108718696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583092">
      <w:bodyDiv w:val="1"/>
      <w:marLeft w:val="0"/>
      <w:marRight w:val="0"/>
      <w:marTop w:val="0"/>
      <w:marBottom w:val="0"/>
      <w:divBdr>
        <w:top w:val="none" w:sz="0" w:space="0" w:color="auto"/>
        <w:left w:val="none" w:sz="0" w:space="0" w:color="auto"/>
        <w:bottom w:val="none" w:sz="0" w:space="0" w:color="auto"/>
        <w:right w:val="none" w:sz="0" w:space="0" w:color="auto"/>
      </w:divBdr>
    </w:div>
    <w:div w:id="1087653826">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11377">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4711">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498666">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8695771">
      <w:bodyDiv w:val="1"/>
      <w:marLeft w:val="0"/>
      <w:marRight w:val="0"/>
      <w:marTop w:val="0"/>
      <w:marBottom w:val="0"/>
      <w:divBdr>
        <w:top w:val="none" w:sz="0" w:space="0" w:color="auto"/>
        <w:left w:val="none" w:sz="0" w:space="0" w:color="auto"/>
        <w:bottom w:val="none" w:sz="0" w:space="0" w:color="auto"/>
        <w:right w:val="none" w:sz="0" w:space="0" w:color="auto"/>
      </w:divBdr>
    </w:div>
    <w:div w:id="1089085406">
      <w:bodyDiv w:val="1"/>
      <w:marLeft w:val="0"/>
      <w:marRight w:val="0"/>
      <w:marTop w:val="0"/>
      <w:marBottom w:val="0"/>
      <w:divBdr>
        <w:top w:val="none" w:sz="0" w:space="0" w:color="auto"/>
        <w:left w:val="none" w:sz="0" w:space="0" w:color="auto"/>
        <w:bottom w:val="none" w:sz="0" w:space="0" w:color="auto"/>
        <w:right w:val="none" w:sz="0" w:space="0" w:color="auto"/>
      </w:divBdr>
    </w:div>
    <w:div w:id="1089157052">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89690410">
      <w:bodyDiv w:val="1"/>
      <w:marLeft w:val="0"/>
      <w:marRight w:val="0"/>
      <w:marTop w:val="0"/>
      <w:marBottom w:val="0"/>
      <w:divBdr>
        <w:top w:val="none" w:sz="0" w:space="0" w:color="auto"/>
        <w:left w:val="none" w:sz="0" w:space="0" w:color="auto"/>
        <w:bottom w:val="none" w:sz="0" w:space="0" w:color="auto"/>
        <w:right w:val="none" w:sz="0" w:space="0" w:color="auto"/>
      </w:divBdr>
    </w:div>
    <w:div w:id="1089741899">
      <w:bodyDiv w:val="1"/>
      <w:marLeft w:val="0"/>
      <w:marRight w:val="0"/>
      <w:marTop w:val="0"/>
      <w:marBottom w:val="0"/>
      <w:divBdr>
        <w:top w:val="none" w:sz="0" w:space="0" w:color="auto"/>
        <w:left w:val="none" w:sz="0" w:space="0" w:color="auto"/>
        <w:bottom w:val="none" w:sz="0" w:space="0" w:color="auto"/>
        <w:right w:val="none" w:sz="0" w:space="0" w:color="auto"/>
      </w:divBdr>
    </w:div>
    <w:div w:id="1090195330">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0929258">
      <w:bodyDiv w:val="1"/>
      <w:marLeft w:val="0"/>
      <w:marRight w:val="0"/>
      <w:marTop w:val="0"/>
      <w:marBottom w:val="0"/>
      <w:divBdr>
        <w:top w:val="none" w:sz="0" w:space="0" w:color="auto"/>
        <w:left w:val="none" w:sz="0" w:space="0" w:color="auto"/>
        <w:bottom w:val="none" w:sz="0" w:space="0" w:color="auto"/>
        <w:right w:val="none" w:sz="0" w:space="0" w:color="auto"/>
      </w:divBdr>
    </w:div>
    <w:div w:id="1091052424">
      <w:bodyDiv w:val="1"/>
      <w:marLeft w:val="0"/>
      <w:marRight w:val="0"/>
      <w:marTop w:val="0"/>
      <w:marBottom w:val="0"/>
      <w:divBdr>
        <w:top w:val="none" w:sz="0" w:space="0" w:color="auto"/>
        <w:left w:val="none" w:sz="0" w:space="0" w:color="auto"/>
        <w:bottom w:val="none" w:sz="0" w:space="0" w:color="auto"/>
        <w:right w:val="none" w:sz="0" w:space="0" w:color="auto"/>
      </w:divBdr>
    </w:div>
    <w:div w:id="1091243358">
      <w:bodyDiv w:val="1"/>
      <w:marLeft w:val="0"/>
      <w:marRight w:val="0"/>
      <w:marTop w:val="0"/>
      <w:marBottom w:val="0"/>
      <w:divBdr>
        <w:top w:val="none" w:sz="0" w:space="0" w:color="auto"/>
        <w:left w:val="none" w:sz="0" w:space="0" w:color="auto"/>
        <w:bottom w:val="none" w:sz="0" w:space="0" w:color="auto"/>
        <w:right w:val="none" w:sz="0" w:space="0" w:color="auto"/>
      </w:divBdr>
    </w:div>
    <w:div w:id="1091244940">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655997">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1850619">
      <w:bodyDiv w:val="1"/>
      <w:marLeft w:val="0"/>
      <w:marRight w:val="0"/>
      <w:marTop w:val="0"/>
      <w:marBottom w:val="0"/>
      <w:divBdr>
        <w:top w:val="none" w:sz="0" w:space="0" w:color="auto"/>
        <w:left w:val="none" w:sz="0" w:space="0" w:color="auto"/>
        <w:bottom w:val="none" w:sz="0" w:space="0" w:color="auto"/>
        <w:right w:val="none" w:sz="0" w:space="0" w:color="auto"/>
      </w:divBdr>
    </w:div>
    <w:div w:id="1091856313">
      <w:bodyDiv w:val="1"/>
      <w:marLeft w:val="0"/>
      <w:marRight w:val="0"/>
      <w:marTop w:val="0"/>
      <w:marBottom w:val="0"/>
      <w:divBdr>
        <w:top w:val="none" w:sz="0" w:space="0" w:color="auto"/>
        <w:left w:val="none" w:sz="0" w:space="0" w:color="auto"/>
        <w:bottom w:val="none" w:sz="0" w:space="0" w:color="auto"/>
        <w:right w:val="none" w:sz="0" w:space="0" w:color="auto"/>
      </w:divBdr>
    </w:div>
    <w:div w:id="1091897331">
      <w:bodyDiv w:val="1"/>
      <w:marLeft w:val="0"/>
      <w:marRight w:val="0"/>
      <w:marTop w:val="0"/>
      <w:marBottom w:val="0"/>
      <w:divBdr>
        <w:top w:val="none" w:sz="0" w:space="0" w:color="auto"/>
        <w:left w:val="none" w:sz="0" w:space="0" w:color="auto"/>
        <w:bottom w:val="none" w:sz="0" w:space="0" w:color="auto"/>
        <w:right w:val="none" w:sz="0" w:space="0" w:color="auto"/>
      </w:divBdr>
    </w:div>
    <w:div w:id="1091973081">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122886">
      <w:bodyDiv w:val="1"/>
      <w:marLeft w:val="0"/>
      <w:marRight w:val="0"/>
      <w:marTop w:val="0"/>
      <w:marBottom w:val="0"/>
      <w:divBdr>
        <w:top w:val="none" w:sz="0" w:space="0" w:color="auto"/>
        <w:left w:val="none" w:sz="0" w:space="0" w:color="auto"/>
        <w:bottom w:val="none" w:sz="0" w:space="0" w:color="auto"/>
        <w:right w:val="none" w:sz="0" w:space="0" w:color="auto"/>
      </w:divBdr>
    </w:div>
    <w:div w:id="1092237077">
      <w:bodyDiv w:val="1"/>
      <w:marLeft w:val="0"/>
      <w:marRight w:val="0"/>
      <w:marTop w:val="0"/>
      <w:marBottom w:val="0"/>
      <w:divBdr>
        <w:top w:val="none" w:sz="0" w:space="0" w:color="auto"/>
        <w:left w:val="none" w:sz="0" w:space="0" w:color="auto"/>
        <w:bottom w:val="none" w:sz="0" w:space="0" w:color="auto"/>
        <w:right w:val="none" w:sz="0" w:space="0" w:color="auto"/>
      </w:divBdr>
    </w:div>
    <w:div w:id="1092354238">
      <w:bodyDiv w:val="1"/>
      <w:marLeft w:val="0"/>
      <w:marRight w:val="0"/>
      <w:marTop w:val="0"/>
      <w:marBottom w:val="0"/>
      <w:divBdr>
        <w:top w:val="none" w:sz="0" w:space="0" w:color="auto"/>
        <w:left w:val="none" w:sz="0" w:space="0" w:color="auto"/>
        <w:bottom w:val="none" w:sz="0" w:space="0" w:color="auto"/>
        <w:right w:val="none" w:sz="0" w:space="0" w:color="auto"/>
      </w:divBdr>
    </w:div>
    <w:div w:id="1092581299">
      <w:bodyDiv w:val="1"/>
      <w:marLeft w:val="0"/>
      <w:marRight w:val="0"/>
      <w:marTop w:val="0"/>
      <w:marBottom w:val="0"/>
      <w:divBdr>
        <w:top w:val="none" w:sz="0" w:space="0" w:color="auto"/>
        <w:left w:val="none" w:sz="0" w:space="0" w:color="auto"/>
        <w:bottom w:val="none" w:sz="0" w:space="0" w:color="auto"/>
        <w:right w:val="none" w:sz="0" w:space="0" w:color="auto"/>
      </w:divBdr>
    </w:div>
    <w:div w:id="1092773930">
      <w:bodyDiv w:val="1"/>
      <w:marLeft w:val="0"/>
      <w:marRight w:val="0"/>
      <w:marTop w:val="0"/>
      <w:marBottom w:val="0"/>
      <w:divBdr>
        <w:top w:val="none" w:sz="0" w:space="0" w:color="auto"/>
        <w:left w:val="none" w:sz="0" w:space="0" w:color="auto"/>
        <w:bottom w:val="none" w:sz="0" w:space="0" w:color="auto"/>
        <w:right w:val="none" w:sz="0" w:space="0" w:color="auto"/>
      </w:divBdr>
    </w:div>
    <w:div w:id="1092818287">
      <w:bodyDiv w:val="1"/>
      <w:marLeft w:val="0"/>
      <w:marRight w:val="0"/>
      <w:marTop w:val="0"/>
      <w:marBottom w:val="0"/>
      <w:divBdr>
        <w:top w:val="none" w:sz="0" w:space="0" w:color="auto"/>
        <w:left w:val="none" w:sz="0" w:space="0" w:color="auto"/>
        <w:bottom w:val="none" w:sz="0" w:space="0" w:color="auto"/>
        <w:right w:val="none" w:sz="0" w:space="0" w:color="auto"/>
      </w:divBdr>
    </w:div>
    <w:div w:id="1092824193">
      <w:bodyDiv w:val="1"/>
      <w:marLeft w:val="0"/>
      <w:marRight w:val="0"/>
      <w:marTop w:val="0"/>
      <w:marBottom w:val="0"/>
      <w:divBdr>
        <w:top w:val="none" w:sz="0" w:space="0" w:color="auto"/>
        <w:left w:val="none" w:sz="0" w:space="0" w:color="auto"/>
        <w:bottom w:val="none" w:sz="0" w:space="0" w:color="auto"/>
        <w:right w:val="none" w:sz="0" w:space="0" w:color="auto"/>
      </w:divBdr>
    </w:div>
    <w:div w:id="1092896086">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2973048">
      <w:bodyDiv w:val="1"/>
      <w:marLeft w:val="0"/>
      <w:marRight w:val="0"/>
      <w:marTop w:val="0"/>
      <w:marBottom w:val="0"/>
      <w:divBdr>
        <w:top w:val="none" w:sz="0" w:space="0" w:color="auto"/>
        <w:left w:val="none" w:sz="0" w:space="0" w:color="auto"/>
        <w:bottom w:val="none" w:sz="0" w:space="0" w:color="auto"/>
        <w:right w:val="none" w:sz="0" w:space="0" w:color="auto"/>
      </w:divBdr>
    </w:div>
    <w:div w:id="1093090009">
      <w:bodyDiv w:val="1"/>
      <w:marLeft w:val="0"/>
      <w:marRight w:val="0"/>
      <w:marTop w:val="0"/>
      <w:marBottom w:val="0"/>
      <w:divBdr>
        <w:top w:val="none" w:sz="0" w:space="0" w:color="auto"/>
        <w:left w:val="none" w:sz="0" w:space="0" w:color="auto"/>
        <w:bottom w:val="none" w:sz="0" w:space="0" w:color="auto"/>
        <w:right w:val="none" w:sz="0" w:space="0" w:color="auto"/>
      </w:divBdr>
    </w:div>
    <w:div w:id="1093162005">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11845">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2545">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629726">
      <w:bodyDiv w:val="1"/>
      <w:marLeft w:val="0"/>
      <w:marRight w:val="0"/>
      <w:marTop w:val="0"/>
      <w:marBottom w:val="0"/>
      <w:divBdr>
        <w:top w:val="none" w:sz="0" w:space="0" w:color="auto"/>
        <w:left w:val="none" w:sz="0" w:space="0" w:color="auto"/>
        <w:bottom w:val="none" w:sz="0" w:space="0" w:color="auto"/>
        <w:right w:val="none" w:sz="0" w:space="0" w:color="auto"/>
      </w:divBdr>
    </w:div>
    <w:div w:id="1093744225">
      <w:bodyDiv w:val="1"/>
      <w:marLeft w:val="0"/>
      <w:marRight w:val="0"/>
      <w:marTop w:val="0"/>
      <w:marBottom w:val="0"/>
      <w:divBdr>
        <w:top w:val="none" w:sz="0" w:space="0" w:color="auto"/>
        <w:left w:val="none" w:sz="0" w:space="0" w:color="auto"/>
        <w:bottom w:val="none" w:sz="0" w:space="0" w:color="auto"/>
        <w:right w:val="none" w:sz="0" w:space="0" w:color="auto"/>
      </w:divBdr>
    </w:div>
    <w:div w:id="1093934041">
      <w:bodyDiv w:val="1"/>
      <w:marLeft w:val="0"/>
      <w:marRight w:val="0"/>
      <w:marTop w:val="0"/>
      <w:marBottom w:val="0"/>
      <w:divBdr>
        <w:top w:val="none" w:sz="0" w:space="0" w:color="auto"/>
        <w:left w:val="none" w:sz="0" w:space="0" w:color="auto"/>
        <w:bottom w:val="none" w:sz="0" w:space="0" w:color="auto"/>
        <w:right w:val="none" w:sz="0" w:space="0" w:color="auto"/>
      </w:divBdr>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134281">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203726">
      <w:bodyDiv w:val="1"/>
      <w:marLeft w:val="0"/>
      <w:marRight w:val="0"/>
      <w:marTop w:val="0"/>
      <w:marBottom w:val="0"/>
      <w:divBdr>
        <w:top w:val="none" w:sz="0" w:space="0" w:color="auto"/>
        <w:left w:val="none" w:sz="0" w:space="0" w:color="auto"/>
        <w:bottom w:val="none" w:sz="0" w:space="0" w:color="auto"/>
        <w:right w:val="none" w:sz="0" w:space="0" w:color="auto"/>
      </w:divBdr>
    </w:div>
    <w:div w:id="1094279716">
      <w:bodyDiv w:val="1"/>
      <w:marLeft w:val="0"/>
      <w:marRight w:val="0"/>
      <w:marTop w:val="0"/>
      <w:marBottom w:val="0"/>
      <w:divBdr>
        <w:top w:val="none" w:sz="0" w:space="0" w:color="auto"/>
        <w:left w:val="none" w:sz="0" w:space="0" w:color="auto"/>
        <w:bottom w:val="none" w:sz="0" w:space="0" w:color="auto"/>
        <w:right w:val="none" w:sz="0" w:space="0" w:color="auto"/>
      </w:divBdr>
    </w:div>
    <w:div w:id="109432504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669870">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4659">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4941696">
      <w:bodyDiv w:val="1"/>
      <w:marLeft w:val="0"/>
      <w:marRight w:val="0"/>
      <w:marTop w:val="0"/>
      <w:marBottom w:val="0"/>
      <w:divBdr>
        <w:top w:val="none" w:sz="0" w:space="0" w:color="auto"/>
        <w:left w:val="none" w:sz="0" w:space="0" w:color="auto"/>
        <w:bottom w:val="none" w:sz="0" w:space="0" w:color="auto"/>
        <w:right w:val="none" w:sz="0" w:space="0" w:color="auto"/>
      </w:divBdr>
    </w:div>
    <w:div w:id="1095050212">
      <w:bodyDiv w:val="1"/>
      <w:marLeft w:val="0"/>
      <w:marRight w:val="0"/>
      <w:marTop w:val="0"/>
      <w:marBottom w:val="0"/>
      <w:divBdr>
        <w:top w:val="none" w:sz="0" w:space="0" w:color="auto"/>
        <w:left w:val="none" w:sz="0" w:space="0" w:color="auto"/>
        <w:bottom w:val="none" w:sz="0" w:space="0" w:color="auto"/>
        <w:right w:val="none" w:sz="0" w:space="0" w:color="auto"/>
      </w:divBdr>
    </w:div>
    <w:div w:id="1095056837">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516896">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789692">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052419">
      <w:bodyDiv w:val="1"/>
      <w:marLeft w:val="0"/>
      <w:marRight w:val="0"/>
      <w:marTop w:val="0"/>
      <w:marBottom w:val="0"/>
      <w:divBdr>
        <w:top w:val="none" w:sz="0" w:space="0" w:color="auto"/>
        <w:left w:val="none" w:sz="0" w:space="0" w:color="auto"/>
        <w:bottom w:val="none" w:sz="0" w:space="0" w:color="auto"/>
        <w:right w:val="none" w:sz="0" w:space="0" w:color="auto"/>
      </w:divBdr>
    </w:div>
    <w:div w:id="1096368439">
      <w:bodyDiv w:val="1"/>
      <w:marLeft w:val="0"/>
      <w:marRight w:val="0"/>
      <w:marTop w:val="0"/>
      <w:marBottom w:val="0"/>
      <w:divBdr>
        <w:top w:val="none" w:sz="0" w:space="0" w:color="auto"/>
        <w:left w:val="none" w:sz="0" w:space="0" w:color="auto"/>
        <w:bottom w:val="none" w:sz="0" w:space="0" w:color="auto"/>
        <w:right w:val="none" w:sz="0" w:space="0" w:color="auto"/>
      </w:divBdr>
    </w:div>
    <w:div w:id="1096369402">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07432">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018769">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336183">
      <w:bodyDiv w:val="1"/>
      <w:marLeft w:val="0"/>
      <w:marRight w:val="0"/>
      <w:marTop w:val="0"/>
      <w:marBottom w:val="0"/>
      <w:divBdr>
        <w:top w:val="none" w:sz="0" w:space="0" w:color="auto"/>
        <w:left w:val="none" w:sz="0" w:space="0" w:color="auto"/>
        <w:bottom w:val="none" w:sz="0" w:space="0" w:color="auto"/>
        <w:right w:val="none" w:sz="0" w:space="0" w:color="auto"/>
      </w:divBdr>
    </w:div>
    <w:div w:id="1097603291">
      <w:bodyDiv w:val="1"/>
      <w:marLeft w:val="0"/>
      <w:marRight w:val="0"/>
      <w:marTop w:val="0"/>
      <w:marBottom w:val="0"/>
      <w:divBdr>
        <w:top w:val="none" w:sz="0" w:space="0" w:color="auto"/>
        <w:left w:val="none" w:sz="0" w:space="0" w:color="auto"/>
        <w:bottom w:val="none" w:sz="0" w:space="0" w:color="auto"/>
        <w:right w:val="none" w:sz="0" w:space="0" w:color="auto"/>
      </w:divBdr>
    </w:div>
    <w:div w:id="1097797157">
      <w:bodyDiv w:val="1"/>
      <w:marLeft w:val="0"/>
      <w:marRight w:val="0"/>
      <w:marTop w:val="0"/>
      <w:marBottom w:val="0"/>
      <w:divBdr>
        <w:top w:val="none" w:sz="0" w:space="0" w:color="auto"/>
        <w:left w:val="none" w:sz="0" w:space="0" w:color="auto"/>
        <w:bottom w:val="none" w:sz="0" w:space="0" w:color="auto"/>
        <w:right w:val="none" w:sz="0" w:space="0" w:color="auto"/>
      </w:divBdr>
    </w:div>
    <w:div w:id="1097797551">
      <w:bodyDiv w:val="1"/>
      <w:marLeft w:val="0"/>
      <w:marRight w:val="0"/>
      <w:marTop w:val="0"/>
      <w:marBottom w:val="0"/>
      <w:divBdr>
        <w:top w:val="none" w:sz="0" w:space="0" w:color="auto"/>
        <w:left w:val="none" w:sz="0" w:space="0" w:color="auto"/>
        <w:bottom w:val="none" w:sz="0" w:space="0" w:color="auto"/>
        <w:right w:val="none" w:sz="0" w:space="0" w:color="auto"/>
      </w:divBdr>
    </w:div>
    <w:div w:id="109782346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7867768">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405343">
      <w:bodyDiv w:val="1"/>
      <w:marLeft w:val="0"/>
      <w:marRight w:val="0"/>
      <w:marTop w:val="0"/>
      <w:marBottom w:val="0"/>
      <w:divBdr>
        <w:top w:val="none" w:sz="0" w:space="0" w:color="auto"/>
        <w:left w:val="none" w:sz="0" w:space="0" w:color="auto"/>
        <w:bottom w:val="none" w:sz="0" w:space="0" w:color="auto"/>
        <w:right w:val="none" w:sz="0" w:space="0" w:color="auto"/>
      </w:divBdr>
    </w:div>
    <w:div w:id="1098409620">
      <w:bodyDiv w:val="1"/>
      <w:marLeft w:val="0"/>
      <w:marRight w:val="0"/>
      <w:marTop w:val="0"/>
      <w:marBottom w:val="0"/>
      <w:divBdr>
        <w:top w:val="none" w:sz="0" w:space="0" w:color="auto"/>
        <w:left w:val="none" w:sz="0" w:space="0" w:color="auto"/>
        <w:bottom w:val="none" w:sz="0" w:space="0" w:color="auto"/>
        <w:right w:val="none" w:sz="0" w:space="0" w:color="auto"/>
      </w:divBdr>
    </w:div>
    <w:div w:id="1098477660">
      <w:bodyDiv w:val="1"/>
      <w:marLeft w:val="0"/>
      <w:marRight w:val="0"/>
      <w:marTop w:val="0"/>
      <w:marBottom w:val="0"/>
      <w:divBdr>
        <w:top w:val="none" w:sz="0" w:space="0" w:color="auto"/>
        <w:left w:val="none" w:sz="0" w:space="0" w:color="auto"/>
        <w:bottom w:val="none" w:sz="0" w:space="0" w:color="auto"/>
        <w:right w:val="none" w:sz="0" w:space="0" w:color="auto"/>
      </w:divBdr>
    </w:div>
    <w:div w:id="1098604114">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8913549">
      <w:bodyDiv w:val="1"/>
      <w:marLeft w:val="0"/>
      <w:marRight w:val="0"/>
      <w:marTop w:val="0"/>
      <w:marBottom w:val="0"/>
      <w:divBdr>
        <w:top w:val="none" w:sz="0" w:space="0" w:color="auto"/>
        <w:left w:val="none" w:sz="0" w:space="0" w:color="auto"/>
        <w:bottom w:val="none" w:sz="0" w:space="0" w:color="auto"/>
        <w:right w:val="none" w:sz="0" w:space="0" w:color="auto"/>
      </w:divBdr>
    </w:div>
    <w:div w:id="10989861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571246">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099763125">
      <w:bodyDiv w:val="1"/>
      <w:marLeft w:val="0"/>
      <w:marRight w:val="0"/>
      <w:marTop w:val="0"/>
      <w:marBottom w:val="0"/>
      <w:divBdr>
        <w:top w:val="none" w:sz="0" w:space="0" w:color="auto"/>
        <w:left w:val="none" w:sz="0" w:space="0" w:color="auto"/>
        <w:bottom w:val="none" w:sz="0" w:space="0" w:color="auto"/>
        <w:right w:val="none" w:sz="0" w:space="0" w:color="auto"/>
      </w:divBdr>
    </w:div>
    <w:div w:id="1099837073">
      <w:bodyDiv w:val="1"/>
      <w:marLeft w:val="0"/>
      <w:marRight w:val="0"/>
      <w:marTop w:val="0"/>
      <w:marBottom w:val="0"/>
      <w:divBdr>
        <w:top w:val="none" w:sz="0" w:space="0" w:color="auto"/>
        <w:left w:val="none" w:sz="0" w:space="0" w:color="auto"/>
        <w:bottom w:val="none" w:sz="0" w:space="0" w:color="auto"/>
        <w:right w:val="none" w:sz="0" w:space="0" w:color="auto"/>
      </w:divBdr>
    </w:div>
    <w:div w:id="1099981458">
      <w:bodyDiv w:val="1"/>
      <w:marLeft w:val="0"/>
      <w:marRight w:val="0"/>
      <w:marTop w:val="0"/>
      <w:marBottom w:val="0"/>
      <w:divBdr>
        <w:top w:val="none" w:sz="0" w:space="0" w:color="auto"/>
        <w:left w:val="none" w:sz="0" w:space="0" w:color="auto"/>
        <w:bottom w:val="none" w:sz="0" w:space="0" w:color="auto"/>
        <w:right w:val="none" w:sz="0" w:space="0" w:color="auto"/>
      </w:divBdr>
    </w:div>
    <w:div w:id="1100178032">
      <w:bodyDiv w:val="1"/>
      <w:marLeft w:val="0"/>
      <w:marRight w:val="0"/>
      <w:marTop w:val="0"/>
      <w:marBottom w:val="0"/>
      <w:divBdr>
        <w:top w:val="none" w:sz="0" w:space="0" w:color="auto"/>
        <w:left w:val="none" w:sz="0" w:space="0" w:color="auto"/>
        <w:bottom w:val="none" w:sz="0" w:space="0" w:color="auto"/>
        <w:right w:val="none" w:sz="0" w:space="0" w:color="auto"/>
      </w:divBdr>
    </w:div>
    <w:div w:id="1100415164">
      <w:bodyDiv w:val="1"/>
      <w:marLeft w:val="0"/>
      <w:marRight w:val="0"/>
      <w:marTop w:val="0"/>
      <w:marBottom w:val="0"/>
      <w:divBdr>
        <w:top w:val="none" w:sz="0" w:space="0" w:color="auto"/>
        <w:left w:val="none" w:sz="0" w:space="0" w:color="auto"/>
        <w:bottom w:val="none" w:sz="0" w:space="0" w:color="auto"/>
        <w:right w:val="none" w:sz="0" w:space="0" w:color="auto"/>
      </w:divBdr>
    </w:div>
    <w:div w:id="1100638134">
      <w:bodyDiv w:val="1"/>
      <w:marLeft w:val="0"/>
      <w:marRight w:val="0"/>
      <w:marTop w:val="0"/>
      <w:marBottom w:val="0"/>
      <w:divBdr>
        <w:top w:val="none" w:sz="0" w:space="0" w:color="auto"/>
        <w:left w:val="none" w:sz="0" w:space="0" w:color="auto"/>
        <w:bottom w:val="none" w:sz="0" w:space="0" w:color="auto"/>
        <w:right w:val="none" w:sz="0" w:space="0" w:color="auto"/>
      </w:divBdr>
    </w:div>
    <w:div w:id="1100640546">
      <w:bodyDiv w:val="1"/>
      <w:marLeft w:val="0"/>
      <w:marRight w:val="0"/>
      <w:marTop w:val="0"/>
      <w:marBottom w:val="0"/>
      <w:divBdr>
        <w:top w:val="none" w:sz="0" w:space="0" w:color="auto"/>
        <w:left w:val="none" w:sz="0" w:space="0" w:color="auto"/>
        <w:bottom w:val="none" w:sz="0" w:space="0" w:color="auto"/>
        <w:right w:val="none" w:sz="0" w:space="0" w:color="auto"/>
      </w:divBdr>
    </w:div>
    <w:div w:id="1100878492">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026400">
      <w:bodyDiv w:val="1"/>
      <w:marLeft w:val="0"/>
      <w:marRight w:val="0"/>
      <w:marTop w:val="0"/>
      <w:marBottom w:val="0"/>
      <w:divBdr>
        <w:top w:val="none" w:sz="0" w:space="0" w:color="auto"/>
        <w:left w:val="none" w:sz="0" w:space="0" w:color="auto"/>
        <w:bottom w:val="none" w:sz="0" w:space="0" w:color="auto"/>
        <w:right w:val="none" w:sz="0" w:space="0" w:color="auto"/>
      </w:divBdr>
    </w:div>
    <w:div w:id="1101027889">
      <w:bodyDiv w:val="1"/>
      <w:marLeft w:val="0"/>
      <w:marRight w:val="0"/>
      <w:marTop w:val="0"/>
      <w:marBottom w:val="0"/>
      <w:divBdr>
        <w:top w:val="none" w:sz="0" w:space="0" w:color="auto"/>
        <w:left w:val="none" w:sz="0" w:space="0" w:color="auto"/>
        <w:bottom w:val="none" w:sz="0" w:space="0" w:color="auto"/>
        <w:right w:val="none" w:sz="0" w:space="0" w:color="auto"/>
      </w:divBdr>
    </w:div>
    <w:div w:id="1101142608">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1477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224722">
      <w:bodyDiv w:val="1"/>
      <w:marLeft w:val="0"/>
      <w:marRight w:val="0"/>
      <w:marTop w:val="0"/>
      <w:marBottom w:val="0"/>
      <w:divBdr>
        <w:top w:val="none" w:sz="0" w:space="0" w:color="auto"/>
        <w:left w:val="none" w:sz="0" w:space="0" w:color="auto"/>
        <w:bottom w:val="none" w:sz="0" w:space="0" w:color="auto"/>
        <w:right w:val="none" w:sz="0" w:space="0" w:color="auto"/>
      </w:divBdr>
    </w:div>
    <w:div w:id="1101297129">
      <w:bodyDiv w:val="1"/>
      <w:marLeft w:val="0"/>
      <w:marRight w:val="0"/>
      <w:marTop w:val="0"/>
      <w:marBottom w:val="0"/>
      <w:divBdr>
        <w:top w:val="none" w:sz="0" w:space="0" w:color="auto"/>
        <w:left w:val="none" w:sz="0" w:space="0" w:color="auto"/>
        <w:bottom w:val="none" w:sz="0" w:space="0" w:color="auto"/>
        <w:right w:val="none" w:sz="0" w:space="0" w:color="auto"/>
      </w:divBdr>
    </w:div>
    <w:div w:id="1101536275">
      <w:bodyDiv w:val="1"/>
      <w:marLeft w:val="0"/>
      <w:marRight w:val="0"/>
      <w:marTop w:val="0"/>
      <w:marBottom w:val="0"/>
      <w:divBdr>
        <w:top w:val="none" w:sz="0" w:space="0" w:color="auto"/>
        <w:left w:val="none" w:sz="0" w:space="0" w:color="auto"/>
        <w:bottom w:val="none" w:sz="0" w:space="0" w:color="auto"/>
        <w:right w:val="none" w:sz="0" w:space="0" w:color="auto"/>
      </w:divBdr>
    </w:div>
    <w:div w:id="1101561116">
      <w:bodyDiv w:val="1"/>
      <w:marLeft w:val="0"/>
      <w:marRight w:val="0"/>
      <w:marTop w:val="0"/>
      <w:marBottom w:val="0"/>
      <w:divBdr>
        <w:top w:val="none" w:sz="0" w:space="0" w:color="auto"/>
        <w:left w:val="none" w:sz="0" w:space="0" w:color="auto"/>
        <w:bottom w:val="none" w:sz="0" w:space="0" w:color="auto"/>
        <w:right w:val="none" w:sz="0" w:space="0" w:color="auto"/>
      </w:divBdr>
    </w:div>
    <w:div w:id="1101608823">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685489">
      <w:bodyDiv w:val="1"/>
      <w:marLeft w:val="0"/>
      <w:marRight w:val="0"/>
      <w:marTop w:val="0"/>
      <w:marBottom w:val="0"/>
      <w:divBdr>
        <w:top w:val="none" w:sz="0" w:space="0" w:color="auto"/>
        <w:left w:val="none" w:sz="0" w:space="0" w:color="auto"/>
        <w:bottom w:val="none" w:sz="0" w:space="0" w:color="auto"/>
        <w:right w:val="none" w:sz="0" w:space="0" w:color="auto"/>
      </w:divBdr>
    </w:div>
    <w:div w:id="1101687164">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1994707">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45138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2990845">
      <w:bodyDiv w:val="1"/>
      <w:marLeft w:val="0"/>
      <w:marRight w:val="0"/>
      <w:marTop w:val="0"/>
      <w:marBottom w:val="0"/>
      <w:divBdr>
        <w:top w:val="none" w:sz="0" w:space="0" w:color="auto"/>
        <w:left w:val="none" w:sz="0" w:space="0" w:color="auto"/>
        <w:bottom w:val="none" w:sz="0" w:space="0" w:color="auto"/>
        <w:right w:val="none" w:sz="0" w:space="0" w:color="auto"/>
      </w:divBdr>
    </w:div>
    <w:div w:id="1102994018">
      <w:bodyDiv w:val="1"/>
      <w:marLeft w:val="0"/>
      <w:marRight w:val="0"/>
      <w:marTop w:val="0"/>
      <w:marBottom w:val="0"/>
      <w:divBdr>
        <w:top w:val="none" w:sz="0" w:space="0" w:color="auto"/>
        <w:left w:val="none" w:sz="0" w:space="0" w:color="auto"/>
        <w:bottom w:val="none" w:sz="0" w:space="0" w:color="auto"/>
        <w:right w:val="none" w:sz="0" w:space="0" w:color="auto"/>
      </w:divBdr>
    </w:div>
    <w:div w:id="1103184363">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3770163">
      <w:bodyDiv w:val="1"/>
      <w:marLeft w:val="0"/>
      <w:marRight w:val="0"/>
      <w:marTop w:val="0"/>
      <w:marBottom w:val="0"/>
      <w:divBdr>
        <w:top w:val="none" w:sz="0" w:space="0" w:color="auto"/>
        <w:left w:val="none" w:sz="0" w:space="0" w:color="auto"/>
        <w:bottom w:val="none" w:sz="0" w:space="0" w:color="auto"/>
        <w:right w:val="none" w:sz="0" w:space="0" w:color="auto"/>
      </w:divBdr>
    </w:div>
    <w:div w:id="1104307962">
      <w:bodyDiv w:val="1"/>
      <w:marLeft w:val="0"/>
      <w:marRight w:val="0"/>
      <w:marTop w:val="0"/>
      <w:marBottom w:val="0"/>
      <w:divBdr>
        <w:top w:val="none" w:sz="0" w:space="0" w:color="auto"/>
        <w:left w:val="none" w:sz="0" w:space="0" w:color="auto"/>
        <w:bottom w:val="none" w:sz="0" w:space="0" w:color="auto"/>
        <w:right w:val="none" w:sz="0" w:space="0" w:color="auto"/>
      </w:divBdr>
    </w:div>
    <w:div w:id="1104544382">
      <w:bodyDiv w:val="1"/>
      <w:marLeft w:val="0"/>
      <w:marRight w:val="0"/>
      <w:marTop w:val="0"/>
      <w:marBottom w:val="0"/>
      <w:divBdr>
        <w:top w:val="none" w:sz="0" w:space="0" w:color="auto"/>
        <w:left w:val="none" w:sz="0" w:space="0" w:color="auto"/>
        <w:bottom w:val="none" w:sz="0" w:space="0" w:color="auto"/>
        <w:right w:val="none" w:sz="0" w:space="0" w:color="auto"/>
      </w:divBdr>
    </w:div>
    <w:div w:id="1104571826">
      <w:bodyDiv w:val="1"/>
      <w:marLeft w:val="0"/>
      <w:marRight w:val="0"/>
      <w:marTop w:val="0"/>
      <w:marBottom w:val="0"/>
      <w:divBdr>
        <w:top w:val="none" w:sz="0" w:space="0" w:color="auto"/>
        <w:left w:val="none" w:sz="0" w:space="0" w:color="auto"/>
        <w:bottom w:val="none" w:sz="0" w:space="0" w:color="auto"/>
        <w:right w:val="none" w:sz="0" w:space="0" w:color="auto"/>
      </w:divBdr>
    </w:div>
    <w:div w:id="1104572367">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4879257">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491702">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5613086">
      <w:bodyDiv w:val="1"/>
      <w:marLeft w:val="0"/>
      <w:marRight w:val="0"/>
      <w:marTop w:val="0"/>
      <w:marBottom w:val="0"/>
      <w:divBdr>
        <w:top w:val="none" w:sz="0" w:space="0" w:color="auto"/>
        <w:left w:val="none" w:sz="0" w:space="0" w:color="auto"/>
        <w:bottom w:val="none" w:sz="0" w:space="0" w:color="auto"/>
        <w:right w:val="none" w:sz="0" w:space="0" w:color="auto"/>
      </w:divBdr>
    </w:div>
    <w:div w:id="1105807885">
      <w:bodyDiv w:val="1"/>
      <w:marLeft w:val="0"/>
      <w:marRight w:val="0"/>
      <w:marTop w:val="0"/>
      <w:marBottom w:val="0"/>
      <w:divBdr>
        <w:top w:val="none" w:sz="0" w:space="0" w:color="auto"/>
        <w:left w:val="none" w:sz="0" w:space="0" w:color="auto"/>
        <w:bottom w:val="none" w:sz="0" w:space="0" w:color="auto"/>
        <w:right w:val="none" w:sz="0" w:space="0" w:color="auto"/>
      </w:divBdr>
    </w:div>
    <w:div w:id="1105878771">
      <w:bodyDiv w:val="1"/>
      <w:marLeft w:val="0"/>
      <w:marRight w:val="0"/>
      <w:marTop w:val="0"/>
      <w:marBottom w:val="0"/>
      <w:divBdr>
        <w:top w:val="none" w:sz="0" w:space="0" w:color="auto"/>
        <w:left w:val="none" w:sz="0" w:space="0" w:color="auto"/>
        <w:bottom w:val="none" w:sz="0" w:space="0" w:color="auto"/>
        <w:right w:val="none" w:sz="0" w:space="0" w:color="auto"/>
      </w:divBdr>
    </w:div>
    <w:div w:id="1106001169">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265230">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464914">
      <w:bodyDiv w:val="1"/>
      <w:marLeft w:val="0"/>
      <w:marRight w:val="0"/>
      <w:marTop w:val="0"/>
      <w:marBottom w:val="0"/>
      <w:divBdr>
        <w:top w:val="none" w:sz="0" w:space="0" w:color="auto"/>
        <w:left w:val="none" w:sz="0" w:space="0" w:color="auto"/>
        <w:bottom w:val="none" w:sz="0" w:space="0" w:color="auto"/>
        <w:right w:val="none" w:sz="0" w:space="0" w:color="auto"/>
      </w:divBdr>
    </w:div>
    <w:div w:id="1106533953">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6727526">
      <w:bodyDiv w:val="1"/>
      <w:marLeft w:val="0"/>
      <w:marRight w:val="0"/>
      <w:marTop w:val="0"/>
      <w:marBottom w:val="0"/>
      <w:divBdr>
        <w:top w:val="none" w:sz="0" w:space="0" w:color="auto"/>
        <w:left w:val="none" w:sz="0" w:space="0" w:color="auto"/>
        <w:bottom w:val="none" w:sz="0" w:space="0" w:color="auto"/>
        <w:right w:val="none" w:sz="0" w:space="0" w:color="auto"/>
      </w:divBdr>
    </w:div>
    <w:div w:id="1107046345">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307798">
      <w:bodyDiv w:val="1"/>
      <w:marLeft w:val="0"/>
      <w:marRight w:val="0"/>
      <w:marTop w:val="0"/>
      <w:marBottom w:val="0"/>
      <w:divBdr>
        <w:top w:val="none" w:sz="0" w:space="0" w:color="auto"/>
        <w:left w:val="none" w:sz="0" w:space="0" w:color="auto"/>
        <w:bottom w:val="none" w:sz="0" w:space="0" w:color="auto"/>
        <w:right w:val="none" w:sz="0" w:space="0" w:color="auto"/>
      </w:divBdr>
    </w:div>
    <w:div w:id="1107386978">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7848763">
      <w:bodyDiv w:val="1"/>
      <w:marLeft w:val="0"/>
      <w:marRight w:val="0"/>
      <w:marTop w:val="0"/>
      <w:marBottom w:val="0"/>
      <w:divBdr>
        <w:top w:val="none" w:sz="0" w:space="0" w:color="auto"/>
        <w:left w:val="none" w:sz="0" w:space="0" w:color="auto"/>
        <w:bottom w:val="none" w:sz="0" w:space="0" w:color="auto"/>
        <w:right w:val="none" w:sz="0" w:space="0" w:color="auto"/>
      </w:divBdr>
    </w:div>
    <w:div w:id="1108230762">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8358060">
      <w:bodyDiv w:val="1"/>
      <w:marLeft w:val="0"/>
      <w:marRight w:val="0"/>
      <w:marTop w:val="0"/>
      <w:marBottom w:val="0"/>
      <w:divBdr>
        <w:top w:val="none" w:sz="0" w:space="0" w:color="auto"/>
        <w:left w:val="none" w:sz="0" w:space="0" w:color="auto"/>
        <w:bottom w:val="none" w:sz="0" w:space="0" w:color="auto"/>
        <w:right w:val="none" w:sz="0" w:space="0" w:color="auto"/>
      </w:divBdr>
    </w:div>
    <w:div w:id="1108426483">
      <w:bodyDiv w:val="1"/>
      <w:marLeft w:val="0"/>
      <w:marRight w:val="0"/>
      <w:marTop w:val="0"/>
      <w:marBottom w:val="0"/>
      <w:divBdr>
        <w:top w:val="none" w:sz="0" w:space="0" w:color="auto"/>
        <w:left w:val="none" w:sz="0" w:space="0" w:color="auto"/>
        <w:bottom w:val="none" w:sz="0" w:space="0" w:color="auto"/>
        <w:right w:val="none" w:sz="0" w:space="0" w:color="auto"/>
      </w:divBdr>
    </w:div>
    <w:div w:id="1108542326">
      <w:bodyDiv w:val="1"/>
      <w:marLeft w:val="0"/>
      <w:marRight w:val="0"/>
      <w:marTop w:val="0"/>
      <w:marBottom w:val="0"/>
      <w:divBdr>
        <w:top w:val="none" w:sz="0" w:space="0" w:color="auto"/>
        <w:left w:val="none" w:sz="0" w:space="0" w:color="auto"/>
        <w:bottom w:val="none" w:sz="0" w:space="0" w:color="auto"/>
        <w:right w:val="none" w:sz="0" w:space="0" w:color="auto"/>
      </w:divBdr>
    </w:div>
    <w:div w:id="1108890361">
      <w:bodyDiv w:val="1"/>
      <w:marLeft w:val="0"/>
      <w:marRight w:val="0"/>
      <w:marTop w:val="0"/>
      <w:marBottom w:val="0"/>
      <w:divBdr>
        <w:top w:val="none" w:sz="0" w:space="0" w:color="auto"/>
        <w:left w:val="none" w:sz="0" w:space="0" w:color="auto"/>
        <w:bottom w:val="none" w:sz="0" w:space="0" w:color="auto"/>
        <w:right w:val="none" w:sz="0" w:space="0" w:color="auto"/>
      </w:divBdr>
    </w:div>
    <w:div w:id="1108895295">
      <w:bodyDiv w:val="1"/>
      <w:marLeft w:val="0"/>
      <w:marRight w:val="0"/>
      <w:marTop w:val="0"/>
      <w:marBottom w:val="0"/>
      <w:divBdr>
        <w:top w:val="none" w:sz="0" w:space="0" w:color="auto"/>
        <w:left w:val="none" w:sz="0" w:space="0" w:color="auto"/>
        <w:bottom w:val="none" w:sz="0" w:space="0" w:color="auto"/>
        <w:right w:val="none" w:sz="0" w:space="0" w:color="auto"/>
      </w:divBdr>
    </w:div>
    <w:div w:id="1109201460">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228541844">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 w:id="1320425293">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sChild>
        </w:div>
        <w:div w:id="1552955411">
          <w:marLeft w:val="0"/>
          <w:marRight w:val="0"/>
          <w:marTop w:val="0"/>
          <w:marBottom w:val="0"/>
          <w:divBdr>
            <w:top w:val="none" w:sz="0" w:space="0" w:color="auto"/>
            <w:left w:val="none" w:sz="0" w:space="0" w:color="auto"/>
            <w:bottom w:val="none" w:sz="0" w:space="0" w:color="auto"/>
            <w:right w:val="none" w:sz="0" w:space="0" w:color="auto"/>
          </w:divBdr>
        </w:div>
        <w:div w:id="1944341052">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09815246">
      <w:bodyDiv w:val="1"/>
      <w:marLeft w:val="0"/>
      <w:marRight w:val="0"/>
      <w:marTop w:val="0"/>
      <w:marBottom w:val="0"/>
      <w:divBdr>
        <w:top w:val="none" w:sz="0" w:space="0" w:color="auto"/>
        <w:left w:val="none" w:sz="0" w:space="0" w:color="auto"/>
        <w:bottom w:val="none" w:sz="0" w:space="0" w:color="auto"/>
        <w:right w:val="none" w:sz="0" w:space="0" w:color="auto"/>
      </w:divBdr>
    </w:div>
    <w:div w:id="1109937475">
      <w:bodyDiv w:val="1"/>
      <w:marLeft w:val="0"/>
      <w:marRight w:val="0"/>
      <w:marTop w:val="0"/>
      <w:marBottom w:val="0"/>
      <w:divBdr>
        <w:top w:val="none" w:sz="0" w:space="0" w:color="auto"/>
        <w:left w:val="none" w:sz="0" w:space="0" w:color="auto"/>
        <w:bottom w:val="none" w:sz="0" w:space="0" w:color="auto"/>
        <w:right w:val="none" w:sz="0" w:space="0" w:color="auto"/>
      </w:divBdr>
    </w:div>
    <w:div w:id="1110126347">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471487">
      <w:bodyDiv w:val="1"/>
      <w:marLeft w:val="0"/>
      <w:marRight w:val="0"/>
      <w:marTop w:val="0"/>
      <w:marBottom w:val="0"/>
      <w:divBdr>
        <w:top w:val="none" w:sz="0" w:space="0" w:color="auto"/>
        <w:left w:val="none" w:sz="0" w:space="0" w:color="auto"/>
        <w:bottom w:val="none" w:sz="0" w:space="0" w:color="auto"/>
        <w:right w:val="none" w:sz="0" w:space="0" w:color="auto"/>
      </w:divBdr>
    </w:div>
    <w:div w:id="1110704706">
      <w:bodyDiv w:val="1"/>
      <w:marLeft w:val="0"/>
      <w:marRight w:val="0"/>
      <w:marTop w:val="0"/>
      <w:marBottom w:val="0"/>
      <w:divBdr>
        <w:top w:val="none" w:sz="0" w:space="0" w:color="auto"/>
        <w:left w:val="none" w:sz="0" w:space="0" w:color="auto"/>
        <w:bottom w:val="none" w:sz="0" w:space="0" w:color="auto"/>
        <w:right w:val="none" w:sz="0" w:space="0" w:color="auto"/>
      </w:divBdr>
    </w:div>
    <w:div w:id="1110734689">
      <w:bodyDiv w:val="1"/>
      <w:marLeft w:val="0"/>
      <w:marRight w:val="0"/>
      <w:marTop w:val="0"/>
      <w:marBottom w:val="0"/>
      <w:divBdr>
        <w:top w:val="none" w:sz="0" w:space="0" w:color="auto"/>
        <w:left w:val="none" w:sz="0" w:space="0" w:color="auto"/>
        <w:bottom w:val="none" w:sz="0" w:space="0" w:color="auto"/>
        <w:right w:val="none" w:sz="0" w:space="0" w:color="auto"/>
      </w:divBdr>
    </w:div>
    <w:div w:id="1110734836">
      <w:bodyDiv w:val="1"/>
      <w:marLeft w:val="0"/>
      <w:marRight w:val="0"/>
      <w:marTop w:val="0"/>
      <w:marBottom w:val="0"/>
      <w:divBdr>
        <w:top w:val="none" w:sz="0" w:space="0" w:color="auto"/>
        <w:left w:val="none" w:sz="0" w:space="0" w:color="auto"/>
        <w:bottom w:val="none" w:sz="0" w:space="0" w:color="auto"/>
        <w:right w:val="none" w:sz="0" w:space="0" w:color="auto"/>
      </w:divBdr>
    </w:div>
    <w:div w:id="1110778614">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0977411">
      <w:bodyDiv w:val="1"/>
      <w:marLeft w:val="0"/>
      <w:marRight w:val="0"/>
      <w:marTop w:val="0"/>
      <w:marBottom w:val="0"/>
      <w:divBdr>
        <w:top w:val="none" w:sz="0" w:space="0" w:color="auto"/>
        <w:left w:val="none" w:sz="0" w:space="0" w:color="auto"/>
        <w:bottom w:val="none" w:sz="0" w:space="0" w:color="auto"/>
        <w:right w:val="none" w:sz="0" w:space="0" w:color="auto"/>
      </w:divBdr>
    </w:div>
    <w:div w:id="1111125280">
      <w:bodyDiv w:val="1"/>
      <w:marLeft w:val="0"/>
      <w:marRight w:val="0"/>
      <w:marTop w:val="0"/>
      <w:marBottom w:val="0"/>
      <w:divBdr>
        <w:top w:val="none" w:sz="0" w:space="0" w:color="auto"/>
        <w:left w:val="none" w:sz="0" w:space="0" w:color="auto"/>
        <w:bottom w:val="none" w:sz="0" w:space="0" w:color="auto"/>
        <w:right w:val="none" w:sz="0" w:space="0" w:color="auto"/>
      </w:divBdr>
    </w:div>
    <w:div w:id="1111433389">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1978442">
      <w:bodyDiv w:val="1"/>
      <w:marLeft w:val="0"/>
      <w:marRight w:val="0"/>
      <w:marTop w:val="0"/>
      <w:marBottom w:val="0"/>
      <w:divBdr>
        <w:top w:val="none" w:sz="0" w:space="0" w:color="auto"/>
        <w:left w:val="none" w:sz="0" w:space="0" w:color="auto"/>
        <w:bottom w:val="none" w:sz="0" w:space="0" w:color="auto"/>
        <w:right w:val="none" w:sz="0" w:space="0" w:color="auto"/>
      </w:divBdr>
    </w:div>
    <w:div w:id="1112015470">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287345">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557966">
      <w:bodyDiv w:val="1"/>
      <w:marLeft w:val="0"/>
      <w:marRight w:val="0"/>
      <w:marTop w:val="0"/>
      <w:marBottom w:val="0"/>
      <w:divBdr>
        <w:top w:val="none" w:sz="0" w:space="0" w:color="auto"/>
        <w:left w:val="none" w:sz="0" w:space="0" w:color="auto"/>
        <w:bottom w:val="none" w:sz="0" w:space="0" w:color="auto"/>
        <w:right w:val="none" w:sz="0" w:space="0" w:color="auto"/>
      </w:divBdr>
    </w:div>
    <w:div w:id="1112633617">
      <w:bodyDiv w:val="1"/>
      <w:marLeft w:val="0"/>
      <w:marRight w:val="0"/>
      <w:marTop w:val="0"/>
      <w:marBottom w:val="0"/>
      <w:divBdr>
        <w:top w:val="none" w:sz="0" w:space="0" w:color="auto"/>
        <w:left w:val="none" w:sz="0" w:space="0" w:color="auto"/>
        <w:bottom w:val="none" w:sz="0" w:space="0" w:color="auto"/>
        <w:right w:val="none" w:sz="0" w:space="0" w:color="auto"/>
      </w:divBdr>
    </w:div>
    <w:div w:id="1112670600">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2897879">
      <w:bodyDiv w:val="1"/>
      <w:marLeft w:val="0"/>
      <w:marRight w:val="0"/>
      <w:marTop w:val="0"/>
      <w:marBottom w:val="0"/>
      <w:divBdr>
        <w:top w:val="none" w:sz="0" w:space="0" w:color="auto"/>
        <w:left w:val="none" w:sz="0" w:space="0" w:color="auto"/>
        <w:bottom w:val="none" w:sz="0" w:space="0" w:color="auto"/>
        <w:right w:val="none" w:sz="0" w:space="0" w:color="auto"/>
      </w:divBdr>
    </w:div>
    <w:div w:id="1112936275">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474285">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47779">
      <w:bodyDiv w:val="1"/>
      <w:marLeft w:val="0"/>
      <w:marRight w:val="0"/>
      <w:marTop w:val="0"/>
      <w:marBottom w:val="0"/>
      <w:divBdr>
        <w:top w:val="none" w:sz="0" w:space="0" w:color="auto"/>
        <w:left w:val="none" w:sz="0" w:space="0" w:color="auto"/>
        <w:bottom w:val="none" w:sz="0" w:space="0" w:color="auto"/>
        <w:right w:val="none" w:sz="0" w:space="0" w:color="auto"/>
      </w:divBdr>
    </w:div>
    <w:div w:id="1113784522">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59406">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133447">
      <w:bodyDiv w:val="1"/>
      <w:marLeft w:val="0"/>
      <w:marRight w:val="0"/>
      <w:marTop w:val="0"/>
      <w:marBottom w:val="0"/>
      <w:divBdr>
        <w:top w:val="none" w:sz="0" w:space="0" w:color="auto"/>
        <w:left w:val="none" w:sz="0" w:space="0" w:color="auto"/>
        <w:bottom w:val="none" w:sz="0" w:space="0" w:color="auto"/>
        <w:right w:val="none" w:sz="0" w:space="0" w:color="auto"/>
      </w:divBdr>
    </w:div>
    <w:div w:id="1114209205">
      <w:bodyDiv w:val="1"/>
      <w:marLeft w:val="0"/>
      <w:marRight w:val="0"/>
      <w:marTop w:val="0"/>
      <w:marBottom w:val="0"/>
      <w:divBdr>
        <w:top w:val="none" w:sz="0" w:space="0" w:color="auto"/>
        <w:left w:val="none" w:sz="0" w:space="0" w:color="auto"/>
        <w:bottom w:val="none" w:sz="0" w:space="0" w:color="auto"/>
        <w:right w:val="none" w:sz="0" w:space="0" w:color="auto"/>
      </w:divBdr>
    </w:div>
    <w:div w:id="1114324137">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401406">
      <w:bodyDiv w:val="1"/>
      <w:marLeft w:val="0"/>
      <w:marRight w:val="0"/>
      <w:marTop w:val="0"/>
      <w:marBottom w:val="0"/>
      <w:divBdr>
        <w:top w:val="none" w:sz="0" w:space="0" w:color="auto"/>
        <w:left w:val="none" w:sz="0" w:space="0" w:color="auto"/>
        <w:bottom w:val="none" w:sz="0" w:space="0" w:color="auto"/>
        <w:right w:val="none" w:sz="0" w:space="0" w:color="auto"/>
      </w:divBdr>
    </w:div>
    <w:div w:id="1114448516">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4594278">
      <w:bodyDiv w:val="1"/>
      <w:marLeft w:val="0"/>
      <w:marRight w:val="0"/>
      <w:marTop w:val="0"/>
      <w:marBottom w:val="0"/>
      <w:divBdr>
        <w:top w:val="none" w:sz="0" w:space="0" w:color="auto"/>
        <w:left w:val="none" w:sz="0" w:space="0" w:color="auto"/>
        <w:bottom w:val="none" w:sz="0" w:space="0" w:color="auto"/>
        <w:right w:val="none" w:sz="0" w:space="0" w:color="auto"/>
      </w:divBdr>
    </w:div>
    <w:div w:id="1114641981">
      <w:bodyDiv w:val="1"/>
      <w:marLeft w:val="0"/>
      <w:marRight w:val="0"/>
      <w:marTop w:val="0"/>
      <w:marBottom w:val="0"/>
      <w:divBdr>
        <w:top w:val="none" w:sz="0" w:space="0" w:color="auto"/>
        <w:left w:val="none" w:sz="0" w:space="0" w:color="auto"/>
        <w:bottom w:val="none" w:sz="0" w:space="0" w:color="auto"/>
        <w:right w:val="none" w:sz="0" w:space="0" w:color="auto"/>
      </w:divBdr>
    </w:div>
    <w:div w:id="1114835547">
      <w:bodyDiv w:val="1"/>
      <w:marLeft w:val="0"/>
      <w:marRight w:val="0"/>
      <w:marTop w:val="0"/>
      <w:marBottom w:val="0"/>
      <w:divBdr>
        <w:top w:val="none" w:sz="0" w:space="0" w:color="auto"/>
        <w:left w:val="none" w:sz="0" w:space="0" w:color="auto"/>
        <w:bottom w:val="none" w:sz="0" w:space="0" w:color="auto"/>
        <w:right w:val="none" w:sz="0" w:space="0" w:color="auto"/>
      </w:divBdr>
    </w:div>
    <w:div w:id="1114977332">
      <w:bodyDiv w:val="1"/>
      <w:marLeft w:val="0"/>
      <w:marRight w:val="0"/>
      <w:marTop w:val="0"/>
      <w:marBottom w:val="0"/>
      <w:divBdr>
        <w:top w:val="none" w:sz="0" w:space="0" w:color="auto"/>
        <w:left w:val="none" w:sz="0" w:space="0" w:color="auto"/>
        <w:bottom w:val="none" w:sz="0" w:space="0" w:color="auto"/>
        <w:right w:val="none" w:sz="0" w:space="0" w:color="auto"/>
      </w:divBdr>
    </w:div>
    <w:div w:id="1115250350">
      <w:bodyDiv w:val="1"/>
      <w:marLeft w:val="0"/>
      <w:marRight w:val="0"/>
      <w:marTop w:val="0"/>
      <w:marBottom w:val="0"/>
      <w:divBdr>
        <w:top w:val="none" w:sz="0" w:space="0" w:color="auto"/>
        <w:left w:val="none" w:sz="0" w:space="0" w:color="auto"/>
        <w:bottom w:val="none" w:sz="0" w:space="0" w:color="auto"/>
        <w:right w:val="none" w:sz="0" w:space="0" w:color="auto"/>
      </w:divBdr>
    </w:div>
    <w:div w:id="1115321354">
      <w:bodyDiv w:val="1"/>
      <w:marLeft w:val="0"/>
      <w:marRight w:val="0"/>
      <w:marTop w:val="0"/>
      <w:marBottom w:val="0"/>
      <w:divBdr>
        <w:top w:val="none" w:sz="0" w:space="0" w:color="auto"/>
        <w:left w:val="none" w:sz="0" w:space="0" w:color="auto"/>
        <w:bottom w:val="none" w:sz="0" w:space="0" w:color="auto"/>
        <w:right w:val="none" w:sz="0" w:space="0" w:color="auto"/>
      </w:divBdr>
    </w:div>
    <w:div w:id="1115363479">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5516878">
      <w:bodyDiv w:val="1"/>
      <w:marLeft w:val="0"/>
      <w:marRight w:val="0"/>
      <w:marTop w:val="0"/>
      <w:marBottom w:val="0"/>
      <w:divBdr>
        <w:top w:val="none" w:sz="0" w:space="0" w:color="auto"/>
        <w:left w:val="none" w:sz="0" w:space="0" w:color="auto"/>
        <w:bottom w:val="none" w:sz="0" w:space="0" w:color="auto"/>
        <w:right w:val="none" w:sz="0" w:space="0" w:color="auto"/>
      </w:divBdr>
    </w:div>
    <w:div w:id="1115634224">
      <w:bodyDiv w:val="1"/>
      <w:marLeft w:val="0"/>
      <w:marRight w:val="0"/>
      <w:marTop w:val="0"/>
      <w:marBottom w:val="0"/>
      <w:divBdr>
        <w:top w:val="none" w:sz="0" w:space="0" w:color="auto"/>
        <w:left w:val="none" w:sz="0" w:space="0" w:color="auto"/>
        <w:bottom w:val="none" w:sz="0" w:space="0" w:color="auto"/>
        <w:right w:val="none" w:sz="0" w:space="0" w:color="auto"/>
      </w:divBdr>
    </w:div>
    <w:div w:id="1115634288">
      <w:bodyDiv w:val="1"/>
      <w:marLeft w:val="0"/>
      <w:marRight w:val="0"/>
      <w:marTop w:val="0"/>
      <w:marBottom w:val="0"/>
      <w:divBdr>
        <w:top w:val="none" w:sz="0" w:space="0" w:color="auto"/>
        <w:left w:val="none" w:sz="0" w:space="0" w:color="auto"/>
        <w:bottom w:val="none" w:sz="0" w:space="0" w:color="auto"/>
        <w:right w:val="none" w:sz="0" w:space="0" w:color="auto"/>
      </w:divBdr>
    </w:div>
    <w:div w:id="1115635952">
      <w:bodyDiv w:val="1"/>
      <w:marLeft w:val="0"/>
      <w:marRight w:val="0"/>
      <w:marTop w:val="0"/>
      <w:marBottom w:val="0"/>
      <w:divBdr>
        <w:top w:val="none" w:sz="0" w:space="0" w:color="auto"/>
        <w:left w:val="none" w:sz="0" w:space="0" w:color="auto"/>
        <w:bottom w:val="none" w:sz="0" w:space="0" w:color="auto"/>
        <w:right w:val="none" w:sz="0" w:space="0" w:color="auto"/>
      </w:divBdr>
    </w:div>
    <w:div w:id="1115713900">
      <w:bodyDiv w:val="1"/>
      <w:marLeft w:val="0"/>
      <w:marRight w:val="0"/>
      <w:marTop w:val="0"/>
      <w:marBottom w:val="0"/>
      <w:divBdr>
        <w:top w:val="none" w:sz="0" w:space="0" w:color="auto"/>
        <w:left w:val="none" w:sz="0" w:space="0" w:color="auto"/>
        <w:bottom w:val="none" w:sz="0" w:space="0" w:color="auto"/>
        <w:right w:val="none" w:sz="0" w:space="0" w:color="auto"/>
      </w:divBdr>
    </w:div>
    <w:div w:id="1115754839">
      <w:bodyDiv w:val="1"/>
      <w:marLeft w:val="0"/>
      <w:marRight w:val="0"/>
      <w:marTop w:val="0"/>
      <w:marBottom w:val="0"/>
      <w:divBdr>
        <w:top w:val="none" w:sz="0" w:space="0" w:color="auto"/>
        <w:left w:val="none" w:sz="0" w:space="0" w:color="auto"/>
        <w:bottom w:val="none" w:sz="0" w:space="0" w:color="auto"/>
        <w:right w:val="none" w:sz="0" w:space="0" w:color="auto"/>
      </w:divBdr>
    </w:div>
    <w:div w:id="1115975970">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677619">
      <w:bodyDiv w:val="1"/>
      <w:marLeft w:val="0"/>
      <w:marRight w:val="0"/>
      <w:marTop w:val="0"/>
      <w:marBottom w:val="0"/>
      <w:divBdr>
        <w:top w:val="none" w:sz="0" w:space="0" w:color="auto"/>
        <w:left w:val="none" w:sz="0" w:space="0" w:color="auto"/>
        <w:bottom w:val="none" w:sz="0" w:space="0" w:color="auto"/>
        <w:right w:val="none" w:sz="0" w:space="0" w:color="auto"/>
      </w:divBdr>
    </w:div>
    <w:div w:id="1116680332">
      <w:bodyDiv w:val="1"/>
      <w:marLeft w:val="0"/>
      <w:marRight w:val="0"/>
      <w:marTop w:val="0"/>
      <w:marBottom w:val="0"/>
      <w:divBdr>
        <w:top w:val="none" w:sz="0" w:space="0" w:color="auto"/>
        <w:left w:val="none" w:sz="0" w:space="0" w:color="auto"/>
        <w:bottom w:val="none" w:sz="0" w:space="0" w:color="auto"/>
        <w:right w:val="none" w:sz="0" w:space="0" w:color="auto"/>
      </w:divBdr>
    </w:div>
    <w:div w:id="1116825330">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6943065">
      <w:bodyDiv w:val="1"/>
      <w:marLeft w:val="0"/>
      <w:marRight w:val="0"/>
      <w:marTop w:val="0"/>
      <w:marBottom w:val="0"/>
      <w:divBdr>
        <w:top w:val="none" w:sz="0" w:space="0" w:color="auto"/>
        <w:left w:val="none" w:sz="0" w:space="0" w:color="auto"/>
        <w:bottom w:val="none" w:sz="0" w:space="0" w:color="auto"/>
        <w:right w:val="none" w:sz="0" w:space="0" w:color="auto"/>
      </w:divBdr>
    </w:div>
    <w:div w:id="1117020691">
      <w:bodyDiv w:val="1"/>
      <w:marLeft w:val="0"/>
      <w:marRight w:val="0"/>
      <w:marTop w:val="0"/>
      <w:marBottom w:val="0"/>
      <w:divBdr>
        <w:top w:val="none" w:sz="0" w:space="0" w:color="auto"/>
        <w:left w:val="none" w:sz="0" w:space="0" w:color="auto"/>
        <w:bottom w:val="none" w:sz="0" w:space="0" w:color="auto"/>
        <w:right w:val="none" w:sz="0" w:space="0" w:color="auto"/>
      </w:divBdr>
    </w:div>
    <w:div w:id="1117023761">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213847">
      <w:bodyDiv w:val="1"/>
      <w:marLeft w:val="0"/>
      <w:marRight w:val="0"/>
      <w:marTop w:val="0"/>
      <w:marBottom w:val="0"/>
      <w:divBdr>
        <w:top w:val="none" w:sz="0" w:space="0" w:color="auto"/>
        <w:left w:val="none" w:sz="0" w:space="0" w:color="auto"/>
        <w:bottom w:val="none" w:sz="0" w:space="0" w:color="auto"/>
        <w:right w:val="none" w:sz="0" w:space="0" w:color="auto"/>
      </w:divBdr>
    </w:div>
    <w:div w:id="1117408623">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530349">
      <w:bodyDiv w:val="1"/>
      <w:marLeft w:val="0"/>
      <w:marRight w:val="0"/>
      <w:marTop w:val="0"/>
      <w:marBottom w:val="0"/>
      <w:divBdr>
        <w:top w:val="none" w:sz="0" w:space="0" w:color="auto"/>
        <w:left w:val="none" w:sz="0" w:space="0" w:color="auto"/>
        <w:bottom w:val="none" w:sz="0" w:space="0" w:color="auto"/>
        <w:right w:val="none" w:sz="0" w:space="0" w:color="auto"/>
      </w:divBdr>
    </w:div>
    <w:div w:id="1117679300">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723475">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8136375">
      <w:bodyDiv w:val="1"/>
      <w:marLeft w:val="0"/>
      <w:marRight w:val="0"/>
      <w:marTop w:val="0"/>
      <w:marBottom w:val="0"/>
      <w:divBdr>
        <w:top w:val="none" w:sz="0" w:space="0" w:color="auto"/>
        <w:left w:val="none" w:sz="0" w:space="0" w:color="auto"/>
        <w:bottom w:val="none" w:sz="0" w:space="0" w:color="auto"/>
        <w:right w:val="none" w:sz="0" w:space="0" w:color="auto"/>
      </w:divBdr>
    </w:div>
    <w:div w:id="1118178271">
      <w:bodyDiv w:val="1"/>
      <w:marLeft w:val="0"/>
      <w:marRight w:val="0"/>
      <w:marTop w:val="0"/>
      <w:marBottom w:val="0"/>
      <w:divBdr>
        <w:top w:val="none" w:sz="0" w:space="0" w:color="auto"/>
        <w:left w:val="none" w:sz="0" w:space="0" w:color="auto"/>
        <w:bottom w:val="none" w:sz="0" w:space="0" w:color="auto"/>
        <w:right w:val="none" w:sz="0" w:space="0" w:color="auto"/>
      </w:divBdr>
    </w:div>
    <w:div w:id="1118183644">
      <w:bodyDiv w:val="1"/>
      <w:marLeft w:val="0"/>
      <w:marRight w:val="0"/>
      <w:marTop w:val="0"/>
      <w:marBottom w:val="0"/>
      <w:divBdr>
        <w:top w:val="none" w:sz="0" w:space="0" w:color="auto"/>
        <w:left w:val="none" w:sz="0" w:space="0" w:color="auto"/>
        <w:bottom w:val="none" w:sz="0" w:space="0" w:color="auto"/>
        <w:right w:val="none" w:sz="0" w:space="0" w:color="auto"/>
      </w:divBdr>
    </w:div>
    <w:div w:id="1118336808">
      <w:bodyDiv w:val="1"/>
      <w:marLeft w:val="0"/>
      <w:marRight w:val="0"/>
      <w:marTop w:val="0"/>
      <w:marBottom w:val="0"/>
      <w:divBdr>
        <w:top w:val="none" w:sz="0" w:space="0" w:color="auto"/>
        <w:left w:val="none" w:sz="0" w:space="0" w:color="auto"/>
        <w:bottom w:val="none" w:sz="0" w:space="0" w:color="auto"/>
        <w:right w:val="none" w:sz="0" w:space="0" w:color="auto"/>
      </w:divBdr>
    </w:div>
    <w:div w:id="1118524689">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8988910">
      <w:bodyDiv w:val="1"/>
      <w:marLeft w:val="0"/>
      <w:marRight w:val="0"/>
      <w:marTop w:val="0"/>
      <w:marBottom w:val="0"/>
      <w:divBdr>
        <w:top w:val="none" w:sz="0" w:space="0" w:color="auto"/>
        <w:left w:val="none" w:sz="0" w:space="0" w:color="auto"/>
        <w:bottom w:val="none" w:sz="0" w:space="0" w:color="auto"/>
        <w:right w:val="none" w:sz="0" w:space="0" w:color="auto"/>
      </w:divBdr>
    </w:div>
    <w:div w:id="1119031981">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371968">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488861">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7556">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294622">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421335">
      <w:bodyDiv w:val="1"/>
      <w:marLeft w:val="0"/>
      <w:marRight w:val="0"/>
      <w:marTop w:val="0"/>
      <w:marBottom w:val="0"/>
      <w:divBdr>
        <w:top w:val="none" w:sz="0" w:space="0" w:color="auto"/>
        <w:left w:val="none" w:sz="0" w:space="0" w:color="auto"/>
        <w:bottom w:val="none" w:sz="0" w:space="0" w:color="auto"/>
        <w:right w:val="none" w:sz="0" w:space="0" w:color="auto"/>
      </w:divBdr>
    </w:div>
    <w:div w:id="1120490923">
      <w:bodyDiv w:val="1"/>
      <w:marLeft w:val="0"/>
      <w:marRight w:val="0"/>
      <w:marTop w:val="0"/>
      <w:marBottom w:val="0"/>
      <w:divBdr>
        <w:top w:val="none" w:sz="0" w:space="0" w:color="auto"/>
        <w:left w:val="none" w:sz="0" w:space="0" w:color="auto"/>
        <w:bottom w:val="none" w:sz="0" w:space="0" w:color="auto"/>
        <w:right w:val="none" w:sz="0" w:space="0" w:color="auto"/>
      </w:divBdr>
    </w:div>
    <w:div w:id="1120535012">
      <w:bodyDiv w:val="1"/>
      <w:marLeft w:val="0"/>
      <w:marRight w:val="0"/>
      <w:marTop w:val="0"/>
      <w:marBottom w:val="0"/>
      <w:divBdr>
        <w:top w:val="none" w:sz="0" w:space="0" w:color="auto"/>
        <w:left w:val="none" w:sz="0" w:space="0" w:color="auto"/>
        <w:bottom w:val="none" w:sz="0" w:space="0" w:color="auto"/>
        <w:right w:val="none" w:sz="0" w:space="0" w:color="auto"/>
      </w:divBdr>
    </w:div>
    <w:div w:id="1120564341">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0761567">
      <w:bodyDiv w:val="1"/>
      <w:marLeft w:val="0"/>
      <w:marRight w:val="0"/>
      <w:marTop w:val="0"/>
      <w:marBottom w:val="0"/>
      <w:divBdr>
        <w:top w:val="none" w:sz="0" w:space="0" w:color="auto"/>
        <w:left w:val="none" w:sz="0" w:space="0" w:color="auto"/>
        <w:bottom w:val="none" w:sz="0" w:space="0" w:color="auto"/>
        <w:right w:val="none" w:sz="0" w:space="0" w:color="auto"/>
      </w:divBdr>
    </w:div>
    <w:div w:id="1120800994">
      <w:bodyDiv w:val="1"/>
      <w:marLeft w:val="0"/>
      <w:marRight w:val="0"/>
      <w:marTop w:val="0"/>
      <w:marBottom w:val="0"/>
      <w:divBdr>
        <w:top w:val="none" w:sz="0" w:space="0" w:color="auto"/>
        <w:left w:val="none" w:sz="0" w:space="0" w:color="auto"/>
        <w:bottom w:val="none" w:sz="0" w:space="0" w:color="auto"/>
        <w:right w:val="none" w:sz="0" w:space="0" w:color="auto"/>
      </w:divBdr>
    </w:div>
    <w:div w:id="1120952167">
      <w:bodyDiv w:val="1"/>
      <w:marLeft w:val="0"/>
      <w:marRight w:val="0"/>
      <w:marTop w:val="0"/>
      <w:marBottom w:val="0"/>
      <w:divBdr>
        <w:top w:val="none" w:sz="0" w:space="0" w:color="auto"/>
        <w:left w:val="none" w:sz="0" w:space="0" w:color="auto"/>
        <w:bottom w:val="none" w:sz="0" w:space="0" w:color="auto"/>
        <w:right w:val="none" w:sz="0" w:space="0" w:color="auto"/>
      </w:divBdr>
    </w:div>
    <w:div w:id="1121149268">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1876786">
      <w:bodyDiv w:val="1"/>
      <w:marLeft w:val="0"/>
      <w:marRight w:val="0"/>
      <w:marTop w:val="0"/>
      <w:marBottom w:val="0"/>
      <w:divBdr>
        <w:top w:val="none" w:sz="0" w:space="0" w:color="auto"/>
        <w:left w:val="none" w:sz="0" w:space="0" w:color="auto"/>
        <w:bottom w:val="none" w:sz="0" w:space="0" w:color="auto"/>
        <w:right w:val="none" w:sz="0" w:space="0" w:color="auto"/>
      </w:divBdr>
    </w:div>
    <w:div w:id="1122383468">
      <w:bodyDiv w:val="1"/>
      <w:marLeft w:val="0"/>
      <w:marRight w:val="0"/>
      <w:marTop w:val="0"/>
      <w:marBottom w:val="0"/>
      <w:divBdr>
        <w:top w:val="none" w:sz="0" w:space="0" w:color="auto"/>
        <w:left w:val="none" w:sz="0" w:space="0" w:color="auto"/>
        <w:bottom w:val="none" w:sz="0" w:space="0" w:color="auto"/>
        <w:right w:val="none" w:sz="0" w:space="0" w:color="auto"/>
      </w:divBdr>
    </w:div>
    <w:div w:id="1122503892">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223">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3231736">
      <w:bodyDiv w:val="1"/>
      <w:marLeft w:val="0"/>
      <w:marRight w:val="0"/>
      <w:marTop w:val="0"/>
      <w:marBottom w:val="0"/>
      <w:divBdr>
        <w:top w:val="none" w:sz="0" w:space="0" w:color="auto"/>
        <w:left w:val="none" w:sz="0" w:space="0" w:color="auto"/>
        <w:bottom w:val="none" w:sz="0" w:space="0" w:color="auto"/>
        <w:right w:val="none" w:sz="0" w:space="0" w:color="auto"/>
      </w:divBdr>
    </w:div>
    <w:div w:id="1123377605">
      <w:bodyDiv w:val="1"/>
      <w:marLeft w:val="0"/>
      <w:marRight w:val="0"/>
      <w:marTop w:val="0"/>
      <w:marBottom w:val="0"/>
      <w:divBdr>
        <w:top w:val="none" w:sz="0" w:space="0" w:color="auto"/>
        <w:left w:val="none" w:sz="0" w:space="0" w:color="auto"/>
        <w:bottom w:val="none" w:sz="0" w:space="0" w:color="auto"/>
        <w:right w:val="none" w:sz="0" w:space="0" w:color="auto"/>
      </w:divBdr>
    </w:div>
    <w:div w:id="1123770298">
      <w:bodyDiv w:val="1"/>
      <w:marLeft w:val="0"/>
      <w:marRight w:val="0"/>
      <w:marTop w:val="0"/>
      <w:marBottom w:val="0"/>
      <w:divBdr>
        <w:top w:val="none" w:sz="0" w:space="0" w:color="auto"/>
        <w:left w:val="none" w:sz="0" w:space="0" w:color="auto"/>
        <w:bottom w:val="none" w:sz="0" w:space="0" w:color="auto"/>
        <w:right w:val="none" w:sz="0" w:space="0" w:color="auto"/>
      </w:divBdr>
    </w:div>
    <w:div w:id="1123959599">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080329">
      <w:bodyDiv w:val="1"/>
      <w:marLeft w:val="0"/>
      <w:marRight w:val="0"/>
      <w:marTop w:val="0"/>
      <w:marBottom w:val="0"/>
      <w:divBdr>
        <w:top w:val="none" w:sz="0" w:space="0" w:color="auto"/>
        <w:left w:val="none" w:sz="0" w:space="0" w:color="auto"/>
        <w:bottom w:val="none" w:sz="0" w:space="0" w:color="auto"/>
        <w:right w:val="none" w:sz="0" w:space="0" w:color="auto"/>
      </w:divBdr>
    </w:div>
    <w:div w:id="1124274342">
      <w:bodyDiv w:val="1"/>
      <w:marLeft w:val="0"/>
      <w:marRight w:val="0"/>
      <w:marTop w:val="0"/>
      <w:marBottom w:val="0"/>
      <w:divBdr>
        <w:top w:val="none" w:sz="0" w:space="0" w:color="auto"/>
        <w:left w:val="none" w:sz="0" w:space="0" w:color="auto"/>
        <w:bottom w:val="none" w:sz="0" w:space="0" w:color="auto"/>
        <w:right w:val="none" w:sz="0" w:space="0" w:color="auto"/>
      </w:divBdr>
    </w:div>
    <w:div w:id="1124420745">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544906">
      <w:bodyDiv w:val="1"/>
      <w:marLeft w:val="0"/>
      <w:marRight w:val="0"/>
      <w:marTop w:val="0"/>
      <w:marBottom w:val="0"/>
      <w:divBdr>
        <w:top w:val="none" w:sz="0" w:space="0" w:color="auto"/>
        <w:left w:val="none" w:sz="0" w:space="0" w:color="auto"/>
        <w:bottom w:val="none" w:sz="0" w:space="0" w:color="auto"/>
        <w:right w:val="none" w:sz="0" w:space="0" w:color="auto"/>
      </w:divBdr>
    </w:div>
    <w:div w:id="1124809113">
      <w:bodyDiv w:val="1"/>
      <w:marLeft w:val="0"/>
      <w:marRight w:val="0"/>
      <w:marTop w:val="0"/>
      <w:marBottom w:val="0"/>
      <w:divBdr>
        <w:top w:val="none" w:sz="0" w:space="0" w:color="auto"/>
        <w:left w:val="none" w:sz="0" w:space="0" w:color="auto"/>
        <w:bottom w:val="none" w:sz="0" w:space="0" w:color="auto"/>
        <w:right w:val="none" w:sz="0" w:space="0" w:color="auto"/>
      </w:divBdr>
    </w:div>
    <w:div w:id="1124888282">
      <w:bodyDiv w:val="1"/>
      <w:marLeft w:val="0"/>
      <w:marRight w:val="0"/>
      <w:marTop w:val="0"/>
      <w:marBottom w:val="0"/>
      <w:divBdr>
        <w:top w:val="none" w:sz="0" w:space="0" w:color="auto"/>
        <w:left w:val="none" w:sz="0" w:space="0" w:color="auto"/>
        <w:bottom w:val="none" w:sz="0" w:space="0" w:color="auto"/>
        <w:right w:val="none" w:sz="0" w:space="0" w:color="auto"/>
      </w:divBdr>
    </w:div>
    <w:div w:id="1124929925">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269124">
      <w:bodyDiv w:val="1"/>
      <w:marLeft w:val="0"/>
      <w:marRight w:val="0"/>
      <w:marTop w:val="0"/>
      <w:marBottom w:val="0"/>
      <w:divBdr>
        <w:top w:val="none" w:sz="0" w:space="0" w:color="auto"/>
        <w:left w:val="none" w:sz="0" w:space="0" w:color="auto"/>
        <w:bottom w:val="none" w:sz="0" w:space="0" w:color="auto"/>
        <w:right w:val="none" w:sz="0" w:space="0" w:color="auto"/>
      </w:divBdr>
    </w:div>
    <w:div w:id="1125343889">
      <w:bodyDiv w:val="1"/>
      <w:marLeft w:val="0"/>
      <w:marRight w:val="0"/>
      <w:marTop w:val="0"/>
      <w:marBottom w:val="0"/>
      <w:divBdr>
        <w:top w:val="none" w:sz="0" w:space="0" w:color="auto"/>
        <w:left w:val="none" w:sz="0" w:space="0" w:color="auto"/>
        <w:bottom w:val="none" w:sz="0" w:space="0" w:color="auto"/>
        <w:right w:val="none" w:sz="0" w:space="0" w:color="auto"/>
      </w:divBdr>
    </w:div>
    <w:div w:id="1125463381">
      <w:bodyDiv w:val="1"/>
      <w:marLeft w:val="0"/>
      <w:marRight w:val="0"/>
      <w:marTop w:val="0"/>
      <w:marBottom w:val="0"/>
      <w:divBdr>
        <w:top w:val="none" w:sz="0" w:space="0" w:color="auto"/>
        <w:left w:val="none" w:sz="0" w:space="0" w:color="auto"/>
        <w:bottom w:val="none" w:sz="0" w:space="0" w:color="auto"/>
        <w:right w:val="none" w:sz="0" w:space="0" w:color="auto"/>
      </w:divBdr>
    </w:div>
    <w:div w:id="1125466595">
      <w:bodyDiv w:val="1"/>
      <w:marLeft w:val="0"/>
      <w:marRight w:val="0"/>
      <w:marTop w:val="0"/>
      <w:marBottom w:val="0"/>
      <w:divBdr>
        <w:top w:val="none" w:sz="0" w:space="0" w:color="auto"/>
        <w:left w:val="none" w:sz="0" w:space="0" w:color="auto"/>
        <w:bottom w:val="none" w:sz="0" w:space="0" w:color="auto"/>
        <w:right w:val="none" w:sz="0" w:space="0" w:color="auto"/>
      </w:divBdr>
    </w:div>
    <w:div w:id="1125470415">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777744">
      <w:bodyDiv w:val="1"/>
      <w:marLeft w:val="0"/>
      <w:marRight w:val="0"/>
      <w:marTop w:val="0"/>
      <w:marBottom w:val="0"/>
      <w:divBdr>
        <w:top w:val="none" w:sz="0" w:space="0" w:color="auto"/>
        <w:left w:val="none" w:sz="0" w:space="0" w:color="auto"/>
        <w:bottom w:val="none" w:sz="0" w:space="0" w:color="auto"/>
        <w:right w:val="none" w:sz="0" w:space="0" w:color="auto"/>
      </w:divBdr>
    </w:div>
    <w:div w:id="1125851788">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199843">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65386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047967">
      <w:bodyDiv w:val="1"/>
      <w:marLeft w:val="0"/>
      <w:marRight w:val="0"/>
      <w:marTop w:val="0"/>
      <w:marBottom w:val="0"/>
      <w:divBdr>
        <w:top w:val="none" w:sz="0" w:space="0" w:color="auto"/>
        <w:left w:val="none" w:sz="0" w:space="0" w:color="auto"/>
        <w:bottom w:val="none" w:sz="0" w:space="0" w:color="auto"/>
        <w:right w:val="none" w:sz="0" w:space="0" w:color="auto"/>
      </w:divBdr>
    </w:div>
    <w:div w:id="1127158737">
      <w:bodyDiv w:val="1"/>
      <w:marLeft w:val="0"/>
      <w:marRight w:val="0"/>
      <w:marTop w:val="0"/>
      <w:marBottom w:val="0"/>
      <w:divBdr>
        <w:top w:val="none" w:sz="0" w:space="0" w:color="auto"/>
        <w:left w:val="none" w:sz="0" w:space="0" w:color="auto"/>
        <w:bottom w:val="none" w:sz="0" w:space="0" w:color="auto"/>
        <w:right w:val="none" w:sz="0" w:space="0" w:color="auto"/>
      </w:divBdr>
    </w:div>
    <w:div w:id="1127167126">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7970896">
      <w:bodyDiv w:val="1"/>
      <w:marLeft w:val="0"/>
      <w:marRight w:val="0"/>
      <w:marTop w:val="0"/>
      <w:marBottom w:val="0"/>
      <w:divBdr>
        <w:top w:val="none" w:sz="0" w:space="0" w:color="auto"/>
        <w:left w:val="none" w:sz="0" w:space="0" w:color="auto"/>
        <w:bottom w:val="none" w:sz="0" w:space="0" w:color="auto"/>
        <w:right w:val="none" w:sz="0" w:space="0" w:color="auto"/>
      </w:divBdr>
    </w:div>
    <w:div w:id="1128087004">
      <w:bodyDiv w:val="1"/>
      <w:marLeft w:val="0"/>
      <w:marRight w:val="0"/>
      <w:marTop w:val="0"/>
      <w:marBottom w:val="0"/>
      <w:divBdr>
        <w:top w:val="none" w:sz="0" w:space="0" w:color="auto"/>
        <w:left w:val="none" w:sz="0" w:space="0" w:color="auto"/>
        <w:bottom w:val="none" w:sz="0" w:space="0" w:color="auto"/>
        <w:right w:val="none" w:sz="0" w:space="0" w:color="auto"/>
      </w:divBdr>
    </w:div>
    <w:div w:id="1128089956">
      <w:bodyDiv w:val="1"/>
      <w:marLeft w:val="0"/>
      <w:marRight w:val="0"/>
      <w:marTop w:val="0"/>
      <w:marBottom w:val="0"/>
      <w:divBdr>
        <w:top w:val="none" w:sz="0" w:space="0" w:color="auto"/>
        <w:left w:val="none" w:sz="0" w:space="0" w:color="auto"/>
        <w:bottom w:val="none" w:sz="0" w:space="0" w:color="auto"/>
        <w:right w:val="none" w:sz="0" w:space="0" w:color="auto"/>
      </w:divBdr>
    </w:div>
    <w:div w:id="1128165677">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8469284">
      <w:bodyDiv w:val="1"/>
      <w:marLeft w:val="0"/>
      <w:marRight w:val="0"/>
      <w:marTop w:val="0"/>
      <w:marBottom w:val="0"/>
      <w:divBdr>
        <w:top w:val="none" w:sz="0" w:space="0" w:color="auto"/>
        <w:left w:val="none" w:sz="0" w:space="0" w:color="auto"/>
        <w:bottom w:val="none" w:sz="0" w:space="0" w:color="auto"/>
        <w:right w:val="none" w:sz="0" w:space="0" w:color="auto"/>
      </w:divBdr>
    </w:div>
    <w:div w:id="1128665253">
      <w:bodyDiv w:val="1"/>
      <w:marLeft w:val="0"/>
      <w:marRight w:val="0"/>
      <w:marTop w:val="0"/>
      <w:marBottom w:val="0"/>
      <w:divBdr>
        <w:top w:val="none" w:sz="0" w:space="0" w:color="auto"/>
        <w:left w:val="none" w:sz="0" w:space="0" w:color="auto"/>
        <w:bottom w:val="none" w:sz="0" w:space="0" w:color="auto"/>
        <w:right w:val="none" w:sz="0" w:space="0" w:color="auto"/>
      </w:divBdr>
    </w:div>
    <w:div w:id="1129013578">
      <w:bodyDiv w:val="1"/>
      <w:marLeft w:val="0"/>
      <w:marRight w:val="0"/>
      <w:marTop w:val="0"/>
      <w:marBottom w:val="0"/>
      <w:divBdr>
        <w:top w:val="none" w:sz="0" w:space="0" w:color="auto"/>
        <w:left w:val="none" w:sz="0" w:space="0" w:color="auto"/>
        <w:bottom w:val="none" w:sz="0" w:space="0" w:color="auto"/>
        <w:right w:val="none" w:sz="0" w:space="0" w:color="auto"/>
      </w:divBdr>
    </w:div>
    <w:div w:id="1129205244">
      <w:bodyDiv w:val="1"/>
      <w:marLeft w:val="0"/>
      <w:marRight w:val="0"/>
      <w:marTop w:val="0"/>
      <w:marBottom w:val="0"/>
      <w:divBdr>
        <w:top w:val="none" w:sz="0" w:space="0" w:color="auto"/>
        <w:left w:val="none" w:sz="0" w:space="0" w:color="auto"/>
        <w:bottom w:val="none" w:sz="0" w:space="0" w:color="auto"/>
        <w:right w:val="none" w:sz="0" w:space="0" w:color="auto"/>
      </w:divBdr>
    </w:div>
    <w:div w:id="1129251053">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710238">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29931078">
      <w:bodyDiv w:val="1"/>
      <w:marLeft w:val="0"/>
      <w:marRight w:val="0"/>
      <w:marTop w:val="0"/>
      <w:marBottom w:val="0"/>
      <w:divBdr>
        <w:top w:val="none" w:sz="0" w:space="0" w:color="auto"/>
        <w:left w:val="none" w:sz="0" w:space="0" w:color="auto"/>
        <w:bottom w:val="none" w:sz="0" w:space="0" w:color="auto"/>
        <w:right w:val="none" w:sz="0" w:space="0" w:color="auto"/>
      </w:divBdr>
    </w:div>
    <w:div w:id="1129932322">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056044">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435292">
      <w:bodyDiv w:val="1"/>
      <w:marLeft w:val="0"/>
      <w:marRight w:val="0"/>
      <w:marTop w:val="0"/>
      <w:marBottom w:val="0"/>
      <w:divBdr>
        <w:top w:val="none" w:sz="0" w:space="0" w:color="auto"/>
        <w:left w:val="none" w:sz="0" w:space="0" w:color="auto"/>
        <w:bottom w:val="none" w:sz="0" w:space="0" w:color="auto"/>
        <w:right w:val="none" w:sz="0" w:space="0" w:color="auto"/>
      </w:divBdr>
    </w:div>
    <w:div w:id="1130437094">
      <w:bodyDiv w:val="1"/>
      <w:marLeft w:val="0"/>
      <w:marRight w:val="0"/>
      <w:marTop w:val="0"/>
      <w:marBottom w:val="0"/>
      <w:divBdr>
        <w:top w:val="none" w:sz="0" w:space="0" w:color="auto"/>
        <w:left w:val="none" w:sz="0" w:space="0" w:color="auto"/>
        <w:bottom w:val="none" w:sz="0" w:space="0" w:color="auto"/>
        <w:right w:val="none" w:sz="0" w:space="0" w:color="auto"/>
      </w:divBdr>
    </w:div>
    <w:div w:id="1130510791">
      <w:bodyDiv w:val="1"/>
      <w:marLeft w:val="0"/>
      <w:marRight w:val="0"/>
      <w:marTop w:val="0"/>
      <w:marBottom w:val="0"/>
      <w:divBdr>
        <w:top w:val="none" w:sz="0" w:space="0" w:color="auto"/>
        <w:left w:val="none" w:sz="0" w:space="0" w:color="auto"/>
        <w:bottom w:val="none" w:sz="0" w:space="0" w:color="auto"/>
        <w:right w:val="none" w:sz="0" w:space="0" w:color="auto"/>
      </w:divBdr>
    </w:div>
    <w:div w:id="1130517951">
      <w:bodyDiv w:val="1"/>
      <w:marLeft w:val="0"/>
      <w:marRight w:val="0"/>
      <w:marTop w:val="0"/>
      <w:marBottom w:val="0"/>
      <w:divBdr>
        <w:top w:val="none" w:sz="0" w:space="0" w:color="auto"/>
        <w:left w:val="none" w:sz="0" w:space="0" w:color="auto"/>
        <w:bottom w:val="none" w:sz="0" w:space="0" w:color="auto"/>
        <w:right w:val="none" w:sz="0" w:space="0" w:color="auto"/>
      </w:divBdr>
    </w:div>
    <w:div w:id="1130519417">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784299">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0980610">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094334">
      <w:bodyDiv w:val="1"/>
      <w:marLeft w:val="0"/>
      <w:marRight w:val="0"/>
      <w:marTop w:val="0"/>
      <w:marBottom w:val="0"/>
      <w:divBdr>
        <w:top w:val="none" w:sz="0" w:space="0" w:color="auto"/>
        <w:left w:val="none" w:sz="0" w:space="0" w:color="auto"/>
        <w:bottom w:val="none" w:sz="0" w:space="0" w:color="auto"/>
        <w:right w:val="none" w:sz="0" w:space="0" w:color="auto"/>
      </w:divBdr>
    </w:div>
    <w:div w:id="1131173490">
      <w:bodyDiv w:val="1"/>
      <w:marLeft w:val="0"/>
      <w:marRight w:val="0"/>
      <w:marTop w:val="0"/>
      <w:marBottom w:val="0"/>
      <w:divBdr>
        <w:top w:val="none" w:sz="0" w:space="0" w:color="auto"/>
        <w:left w:val="none" w:sz="0" w:space="0" w:color="auto"/>
        <w:bottom w:val="none" w:sz="0" w:space="0" w:color="auto"/>
        <w:right w:val="none" w:sz="0" w:space="0" w:color="auto"/>
      </w:divBdr>
    </w:div>
    <w:div w:id="1131480661">
      <w:bodyDiv w:val="1"/>
      <w:marLeft w:val="0"/>
      <w:marRight w:val="0"/>
      <w:marTop w:val="0"/>
      <w:marBottom w:val="0"/>
      <w:divBdr>
        <w:top w:val="none" w:sz="0" w:space="0" w:color="auto"/>
        <w:left w:val="none" w:sz="0" w:space="0" w:color="auto"/>
        <w:bottom w:val="none" w:sz="0" w:space="0" w:color="auto"/>
        <w:right w:val="none" w:sz="0" w:space="0" w:color="auto"/>
      </w:divBdr>
    </w:div>
    <w:div w:id="1131559858">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1938287">
      <w:bodyDiv w:val="1"/>
      <w:marLeft w:val="0"/>
      <w:marRight w:val="0"/>
      <w:marTop w:val="0"/>
      <w:marBottom w:val="0"/>
      <w:divBdr>
        <w:top w:val="none" w:sz="0" w:space="0" w:color="auto"/>
        <w:left w:val="none" w:sz="0" w:space="0" w:color="auto"/>
        <w:bottom w:val="none" w:sz="0" w:space="0" w:color="auto"/>
        <w:right w:val="none" w:sz="0" w:space="0" w:color="auto"/>
      </w:divBdr>
    </w:div>
    <w:div w:id="1131939084">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14258">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28774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363287">
      <w:bodyDiv w:val="1"/>
      <w:marLeft w:val="0"/>
      <w:marRight w:val="0"/>
      <w:marTop w:val="0"/>
      <w:marBottom w:val="0"/>
      <w:divBdr>
        <w:top w:val="none" w:sz="0" w:space="0" w:color="auto"/>
        <w:left w:val="none" w:sz="0" w:space="0" w:color="auto"/>
        <w:bottom w:val="none" w:sz="0" w:space="0" w:color="auto"/>
        <w:right w:val="none" w:sz="0" w:space="0" w:color="auto"/>
      </w:divBdr>
    </w:div>
    <w:div w:id="1132404134">
      <w:bodyDiv w:val="1"/>
      <w:marLeft w:val="0"/>
      <w:marRight w:val="0"/>
      <w:marTop w:val="0"/>
      <w:marBottom w:val="0"/>
      <w:divBdr>
        <w:top w:val="none" w:sz="0" w:space="0" w:color="auto"/>
        <w:left w:val="none" w:sz="0" w:space="0" w:color="auto"/>
        <w:bottom w:val="none" w:sz="0" w:space="0" w:color="auto"/>
        <w:right w:val="none" w:sz="0" w:space="0" w:color="auto"/>
      </w:divBdr>
    </w:div>
    <w:div w:id="1132483109">
      <w:bodyDiv w:val="1"/>
      <w:marLeft w:val="0"/>
      <w:marRight w:val="0"/>
      <w:marTop w:val="0"/>
      <w:marBottom w:val="0"/>
      <w:divBdr>
        <w:top w:val="none" w:sz="0" w:space="0" w:color="auto"/>
        <w:left w:val="none" w:sz="0" w:space="0" w:color="auto"/>
        <w:bottom w:val="none" w:sz="0" w:space="0" w:color="auto"/>
        <w:right w:val="none" w:sz="0" w:space="0" w:color="auto"/>
      </w:divBdr>
    </w:div>
    <w:div w:id="1132676049">
      <w:bodyDiv w:val="1"/>
      <w:marLeft w:val="0"/>
      <w:marRight w:val="0"/>
      <w:marTop w:val="0"/>
      <w:marBottom w:val="0"/>
      <w:divBdr>
        <w:top w:val="none" w:sz="0" w:space="0" w:color="auto"/>
        <w:left w:val="none" w:sz="0" w:space="0" w:color="auto"/>
        <w:bottom w:val="none" w:sz="0" w:space="0" w:color="auto"/>
        <w:right w:val="none" w:sz="0" w:space="0" w:color="auto"/>
      </w:divBdr>
    </w:div>
    <w:div w:id="1132744940">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749253">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2943959">
      <w:bodyDiv w:val="1"/>
      <w:marLeft w:val="0"/>
      <w:marRight w:val="0"/>
      <w:marTop w:val="0"/>
      <w:marBottom w:val="0"/>
      <w:divBdr>
        <w:top w:val="none" w:sz="0" w:space="0" w:color="auto"/>
        <w:left w:val="none" w:sz="0" w:space="0" w:color="auto"/>
        <w:bottom w:val="none" w:sz="0" w:space="0" w:color="auto"/>
        <w:right w:val="none" w:sz="0" w:space="0" w:color="auto"/>
      </w:divBdr>
    </w:div>
    <w:div w:id="1132945058">
      <w:bodyDiv w:val="1"/>
      <w:marLeft w:val="0"/>
      <w:marRight w:val="0"/>
      <w:marTop w:val="0"/>
      <w:marBottom w:val="0"/>
      <w:divBdr>
        <w:top w:val="none" w:sz="0" w:space="0" w:color="auto"/>
        <w:left w:val="none" w:sz="0" w:space="0" w:color="auto"/>
        <w:bottom w:val="none" w:sz="0" w:space="0" w:color="auto"/>
        <w:right w:val="none" w:sz="0" w:space="0" w:color="auto"/>
      </w:divBdr>
    </w:div>
    <w:div w:id="1132986526">
      <w:bodyDiv w:val="1"/>
      <w:marLeft w:val="0"/>
      <w:marRight w:val="0"/>
      <w:marTop w:val="0"/>
      <w:marBottom w:val="0"/>
      <w:divBdr>
        <w:top w:val="none" w:sz="0" w:space="0" w:color="auto"/>
        <w:left w:val="none" w:sz="0" w:space="0" w:color="auto"/>
        <w:bottom w:val="none" w:sz="0" w:space="0" w:color="auto"/>
        <w:right w:val="none" w:sz="0" w:space="0" w:color="auto"/>
      </w:divBdr>
    </w:div>
    <w:div w:id="1132989131">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668646">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056962">
      <w:bodyDiv w:val="1"/>
      <w:marLeft w:val="0"/>
      <w:marRight w:val="0"/>
      <w:marTop w:val="0"/>
      <w:marBottom w:val="0"/>
      <w:divBdr>
        <w:top w:val="none" w:sz="0" w:space="0" w:color="auto"/>
        <w:left w:val="none" w:sz="0" w:space="0" w:color="auto"/>
        <w:bottom w:val="none" w:sz="0" w:space="0" w:color="auto"/>
        <w:right w:val="none" w:sz="0" w:space="0" w:color="auto"/>
      </w:divBdr>
    </w:div>
    <w:div w:id="1134106859">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521353">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0225">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4762233">
      <w:bodyDiv w:val="1"/>
      <w:marLeft w:val="0"/>
      <w:marRight w:val="0"/>
      <w:marTop w:val="0"/>
      <w:marBottom w:val="0"/>
      <w:divBdr>
        <w:top w:val="none" w:sz="0" w:space="0" w:color="auto"/>
        <w:left w:val="none" w:sz="0" w:space="0" w:color="auto"/>
        <w:bottom w:val="none" w:sz="0" w:space="0" w:color="auto"/>
        <w:right w:val="none" w:sz="0" w:space="0" w:color="auto"/>
      </w:divBdr>
    </w:div>
    <w:div w:id="1134830095">
      <w:bodyDiv w:val="1"/>
      <w:marLeft w:val="0"/>
      <w:marRight w:val="0"/>
      <w:marTop w:val="0"/>
      <w:marBottom w:val="0"/>
      <w:divBdr>
        <w:top w:val="none" w:sz="0" w:space="0" w:color="auto"/>
        <w:left w:val="none" w:sz="0" w:space="0" w:color="auto"/>
        <w:bottom w:val="none" w:sz="0" w:space="0" w:color="auto"/>
        <w:right w:val="none" w:sz="0" w:space="0" w:color="auto"/>
      </w:divBdr>
    </w:div>
    <w:div w:id="1134907497">
      <w:bodyDiv w:val="1"/>
      <w:marLeft w:val="0"/>
      <w:marRight w:val="0"/>
      <w:marTop w:val="0"/>
      <w:marBottom w:val="0"/>
      <w:divBdr>
        <w:top w:val="none" w:sz="0" w:space="0" w:color="auto"/>
        <w:left w:val="none" w:sz="0" w:space="0" w:color="auto"/>
        <w:bottom w:val="none" w:sz="0" w:space="0" w:color="auto"/>
        <w:right w:val="none" w:sz="0" w:space="0" w:color="auto"/>
      </w:divBdr>
    </w:div>
    <w:div w:id="1135023368">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4726">
      <w:bodyDiv w:val="1"/>
      <w:marLeft w:val="0"/>
      <w:marRight w:val="0"/>
      <w:marTop w:val="0"/>
      <w:marBottom w:val="0"/>
      <w:divBdr>
        <w:top w:val="none" w:sz="0" w:space="0" w:color="auto"/>
        <w:left w:val="none" w:sz="0" w:space="0" w:color="auto"/>
        <w:bottom w:val="none" w:sz="0" w:space="0" w:color="auto"/>
        <w:right w:val="none" w:sz="0" w:space="0" w:color="auto"/>
      </w:divBdr>
    </w:div>
    <w:div w:id="1135026470">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101597">
      <w:bodyDiv w:val="1"/>
      <w:marLeft w:val="0"/>
      <w:marRight w:val="0"/>
      <w:marTop w:val="0"/>
      <w:marBottom w:val="0"/>
      <w:divBdr>
        <w:top w:val="none" w:sz="0" w:space="0" w:color="auto"/>
        <w:left w:val="none" w:sz="0" w:space="0" w:color="auto"/>
        <w:bottom w:val="none" w:sz="0" w:space="0" w:color="auto"/>
        <w:right w:val="none" w:sz="0" w:space="0" w:color="auto"/>
      </w:divBdr>
    </w:div>
    <w:div w:id="1135176588">
      <w:bodyDiv w:val="1"/>
      <w:marLeft w:val="0"/>
      <w:marRight w:val="0"/>
      <w:marTop w:val="0"/>
      <w:marBottom w:val="0"/>
      <w:divBdr>
        <w:top w:val="none" w:sz="0" w:space="0" w:color="auto"/>
        <w:left w:val="none" w:sz="0" w:space="0" w:color="auto"/>
        <w:bottom w:val="none" w:sz="0" w:space="0" w:color="auto"/>
        <w:right w:val="none" w:sz="0" w:space="0" w:color="auto"/>
      </w:divBdr>
    </w:div>
    <w:div w:id="1135295298">
      <w:bodyDiv w:val="1"/>
      <w:marLeft w:val="0"/>
      <w:marRight w:val="0"/>
      <w:marTop w:val="0"/>
      <w:marBottom w:val="0"/>
      <w:divBdr>
        <w:top w:val="none" w:sz="0" w:space="0" w:color="auto"/>
        <w:left w:val="none" w:sz="0" w:space="0" w:color="auto"/>
        <w:bottom w:val="none" w:sz="0" w:space="0" w:color="auto"/>
        <w:right w:val="none" w:sz="0" w:space="0" w:color="auto"/>
      </w:divBdr>
    </w:div>
    <w:div w:id="1135299636">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684872">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5830832">
      <w:bodyDiv w:val="1"/>
      <w:marLeft w:val="0"/>
      <w:marRight w:val="0"/>
      <w:marTop w:val="0"/>
      <w:marBottom w:val="0"/>
      <w:divBdr>
        <w:top w:val="none" w:sz="0" w:space="0" w:color="auto"/>
        <w:left w:val="none" w:sz="0" w:space="0" w:color="auto"/>
        <w:bottom w:val="none" w:sz="0" w:space="0" w:color="auto"/>
        <w:right w:val="none" w:sz="0" w:space="0" w:color="auto"/>
      </w:divBdr>
    </w:div>
    <w:div w:id="1136145619">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264760">
      <w:bodyDiv w:val="1"/>
      <w:marLeft w:val="0"/>
      <w:marRight w:val="0"/>
      <w:marTop w:val="0"/>
      <w:marBottom w:val="0"/>
      <w:divBdr>
        <w:top w:val="none" w:sz="0" w:space="0" w:color="auto"/>
        <w:left w:val="none" w:sz="0" w:space="0" w:color="auto"/>
        <w:bottom w:val="none" w:sz="0" w:space="0" w:color="auto"/>
        <w:right w:val="none" w:sz="0" w:space="0" w:color="auto"/>
      </w:divBdr>
    </w:div>
    <w:div w:id="1136292801">
      <w:bodyDiv w:val="1"/>
      <w:marLeft w:val="0"/>
      <w:marRight w:val="0"/>
      <w:marTop w:val="0"/>
      <w:marBottom w:val="0"/>
      <w:divBdr>
        <w:top w:val="none" w:sz="0" w:space="0" w:color="auto"/>
        <w:left w:val="none" w:sz="0" w:space="0" w:color="auto"/>
        <w:bottom w:val="none" w:sz="0" w:space="0" w:color="auto"/>
        <w:right w:val="none" w:sz="0" w:space="0" w:color="auto"/>
      </w:divBdr>
    </w:div>
    <w:div w:id="1136488172">
      <w:bodyDiv w:val="1"/>
      <w:marLeft w:val="0"/>
      <w:marRight w:val="0"/>
      <w:marTop w:val="0"/>
      <w:marBottom w:val="0"/>
      <w:divBdr>
        <w:top w:val="none" w:sz="0" w:space="0" w:color="auto"/>
        <w:left w:val="none" w:sz="0" w:space="0" w:color="auto"/>
        <w:bottom w:val="none" w:sz="0" w:space="0" w:color="auto"/>
        <w:right w:val="none" w:sz="0" w:space="0" w:color="auto"/>
      </w:divBdr>
    </w:div>
    <w:div w:id="1136680788">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6874078">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574584">
      <w:bodyDiv w:val="1"/>
      <w:marLeft w:val="0"/>
      <w:marRight w:val="0"/>
      <w:marTop w:val="0"/>
      <w:marBottom w:val="0"/>
      <w:divBdr>
        <w:top w:val="none" w:sz="0" w:space="0" w:color="auto"/>
        <w:left w:val="none" w:sz="0" w:space="0" w:color="auto"/>
        <w:bottom w:val="none" w:sz="0" w:space="0" w:color="auto"/>
        <w:right w:val="none" w:sz="0" w:space="0" w:color="auto"/>
      </w:divBdr>
    </w:div>
    <w:div w:id="1137650855">
      <w:bodyDiv w:val="1"/>
      <w:marLeft w:val="0"/>
      <w:marRight w:val="0"/>
      <w:marTop w:val="0"/>
      <w:marBottom w:val="0"/>
      <w:divBdr>
        <w:top w:val="none" w:sz="0" w:space="0" w:color="auto"/>
        <w:left w:val="none" w:sz="0" w:space="0" w:color="auto"/>
        <w:bottom w:val="none" w:sz="0" w:space="0" w:color="auto"/>
        <w:right w:val="none" w:sz="0" w:space="0" w:color="auto"/>
      </w:divBdr>
    </w:div>
    <w:div w:id="1137726022">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04955">
      <w:bodyDiv w:val="1"/>
      <w:marLeft w:val="0"/>
      <w:marRight w:val="0"/>
      <w:marTop w:val="0"/>
      <w:marBottom w:val="0"/>
      <w:divBdr>
        <w:top w:val="none" w:sz="0" w:space="0" w:color="auto"/>
        <w:left w:val="none" w:sz="0" w:space="0" w:color="auto"/>
        <w:bottom w:val="none" w:sz="0" w:space="0" w:color="auto"/>
        <w:right w:val="none" w:sz="0" w:space="0" w:color="auto"/>
      </w:divBdr>
    </w:div>
    <w:div w:id="113810878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300149">
      <w:bodyDiv w:val="1"/>
      <w:marLeft w:val="0"/>
      <w:marRight w:val="0"/>
      <w:marTop w:val="0"/>
      <w:marBottom w:val="0"/>
      <w:divBdr>
        <w:top w:val="none" w:sz="0" w:space="0" w:color="auto"/>
        <w:left w:val="none" w:sz="0" w:space="0" w:color="auto"/>
        <w:bottom w:val="none" w:sz="0" w:space="0" w:color="auto"/>
        <w:right w:val="none" w:sz="0" w:space="0" w:color="auto"/>
      </w:divBdr>
    </w:div>
    <w:div w:id="1138305092">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6784">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844616">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8958721">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151466">
      <w:bodyDiv w:val="1"/>
      <w:marLeft w:val="0"/>
      <w:marRight w:val="0"/>
      <w:marTop w:val="0"/>
      <w:marBottom w:val="0"/>
      <w:divBdr>
        <w:top w:val="none" w:sz="0" w:space="0" w:color="auto"/>
        <w:left w:val="none" w:sz="0" w:space="0" w:color="auto"/>
        <w:bottom w:val="none" w:sz="0" w:space="0" w:color="auto"/>
        <w:right w:val="none" w:sz="0" w:space="0" w:color="auto"/>
      </w:divBdr>
    </w:div>
    <w:div w:id="1139221610">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39760648">
      <w:bodyDiv w:val="1"/>
      <w:marLeft w:val="0"/>
      <w:marRight w:val="0"/>
      <w:marTop w:val="0"/>
      <w:marBottom w:val="0"/>
      <w:divBdr>
        <w:top w:val="none" w:sz="0" w:space="0" w:color="auto"/>
        <w:left w:val="none" w:sz="0" w:space="0" w:color="auto"/>
        <w:bottom w:val="none" w:sz="0" w:space="0" w:color="auto"/>
        <w:right w:val="none" w:sz="0" w:space="0" w:color="auto"/>
      </w:divBdr>
    </w:div>
    <w:div w:id="1139882657">
      <w:bodyDiv w:val="1"/>
      <w:marLeft w:val="0"/>
      <w:marRight w:val="0"/>
      <w:marTop w:val="0"/>
      <w:marBottom w:val="0"/>
      <w:divBdr>
        <w:top w:val="none" w:sz="0" w:space="0" w:color="auto"/>
        <w:left w:val="none" w:sz="0" w:space="0" w:color="auto"/>
        <w:bottom w:val="none" w:sz="0" w:space="0" w:color="auto"/>
        <w:right w:val="none" w:sz="0" w:space="0" w:color="auto"/>
      </w:divBdr>
    </w:div>
    <w:div w:id="1139959500">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610398">
      <w:bodyDiv w:val="1"/>
      <w:marLeft w:val="0"/>
      <w:marRight w:val="0"/>
      <w:marTop w:val="0"/>
      <w:marBottom w:val="0"/>
      <w:divBdr>
        <w:top w:val="none" w:sz="0" w:space="0" w:color="auto"/>
        <w:left w:val="none" w:sz="0" w:space="0" w:color="auto"/>
        <w:bottom w:val="none" w:sz="0" w:space="0" w:color="auto"/>
        <w:right w:val="none" w:sz="0" w:space="0" w:color="auto"/>
      </w:divBdr>
    </w:div>
    <w:div w:id="1140682876">
      <w:bodyDiv w:val="1"/>
      <w:marLeft w:val="0"/>
      <w:marRight w:val="0"/>
      <w:marTop w:val="0"/>
      <w:marBottom w:val="0"/>
      <w:divBdr>
        <w:top w:val="none" w:sz="0" w:space="0" w:color="auto"/>
        <w:left w:val="none" w:sz="0" w:space="0" w:color="auto"/>
        <w:bottom w:val="none" w:sz="0" w:space="0" w:color="auto"/>
        <w:right w:val="none" w:sz="0" w:space="0" w:color="auto"/>
      </w:divBdr>
    </w:div>
    <w:div w:id="1140728455">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0810105">
      <w:bodyDiv w:val="1"/>
      <w:marLeft w:val="0"/>
      <w:marRight w:val="0"/>
      <w:marTop w:val="0"/>
      <w:marBottom w:val="0"/>
      <w:divBdr>
        <w:top w:val="none" w:sz="0" w:space="0" w:color="auto"/>
        <w:left w:val="none" w:sz="0" w:space="0" w:color="auto"/>
        <w:bottom w:val="none" w:sz="0" w:space="0" w:color="auto"/>
        <w:right w:val="none" w:sz="0" w:space="0" w:color="auto"/>
      </w:divBdr>
    </w:div>
    <w:div w:id="1140851799">
      <w:bodyDiv w:val="1"/>
      <w:marLeft w:val="0"/>
      <w:marRight w:val="0"/>
      <w:marTop w:val="0"/>
      <w:marBottom w:val="0"/>
      <w:divBdr>
        <w:top w:val="none" w:sz="0" w:space="0" w:color="auto"/>
        <w:left w:val="none" w:sz="0" w:space="0" w:color="auto"/>
        <w:bottom w:val="none" w:sz="0" w:space="0" w:color="auto"/>
        <w:right w:val="none" w:sz="0" w:space="0" w:color="auto"/>
      </w:divBdr>
    </w:div>
    <w:div w:id="1140918814">
      <w:bodyDiv w:val="1"/>
      <w:marLeft w:val="0"/>
      <w:marRight w:val="0"/>
      <w:marTop w:val="0"/>
      <w:marBottom w:val="0"/>
      <w:divBdr>
        <w:top w:val="none" w:sz="0" w:space="0" w:color="auto"/>
        <w:left w:val="none" w:sz="0" w:space="0" w:color="auto"/>
        <w:bottom w:val="none" w:sz="0" w:space="0" w:color="auto"/>
        <w:right w:val="none" w:sz="0" w:space="0" w:color="auto"/>
      </w:divBdr>
    </w:div>
    <w:div w:id="1141389877">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577552">
      <w:bodyDiv w:val="1"/>
      <w:marLeft w:val="0"/>
      <w:marRight w:val="0"/>
      <w:marTop w:val="0"/>
      <w:marBottom w:val="0"/>
      <w:divBdr>
        <w:top w:val="none" w:sz="0" w:space="0" w:color="auto"/>
        <w:left w:val="none" w:sz="0" w:space="0" w:color="auto"/>
        <w:bottom w:val="none" w:sz="0" w:space="0" w:color="auto"/>
        <w:right w:val="none" w:sz="0" w:space="0" w:color="auto"/>
      </w:divBdr>
    </w:div>
    <w:div w:id="1141657396">
      <w:bodyDiv w:val="1"/>
      <w:marLeft w:val="0"/>
      <w:marRight w:val="0"/>
      <w:marTop w:val="0"/>
      <w:marBottom w:val="0"/>
      <w:divBdr>
        <w:top w:val="none" w:sz="0" w:space="0" w:color="auto"/>
        <w:left w:val="none" w:sz="0" w:space="0" w:color="auto"/>
        <w:bottom w:val="none" w:sz="0" w:space="0" w:color="auto"/>
        <w:right w:val="none" w:sz="0" w:space="0" w:color="auto"/>
      </w:divBdr>
    </w:div>
    <w:div w:id="1141769191">
      <w:bodyDiv w:val="1"/>
      <w:marLeft w:val="0"/>
      <w:marRight w:val="0"/>
      <w:marTop w:val="0"/>
      <w:marBottom w:val="0"/>
      <w:divBdr>
        <w:top w:val="none" w:sz="0" w:space="0" w:color="auto"/>
        <w:left w:val="none" w:sz="0" w:space="0" w:color="auto"/>
        <w:bottom w:val="none" w:sz="0" w:space="0" w:color="auto"/>
        <w:right w:val="none" w:sz="0" w:space="0" w:color="auto"/>
      </w:divBdr>
    </w:div>
    <w:div w:id="1141773310">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121">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115859">
      <w:bodyDiv w:val="1"/>
      <w:marLeft w:val="0"/>
      <w:marRight w:val="0"/>
      <w:marTop w:val="0"/>
      <w:marBottom w:val="0"/>
      <w:divBdr>
        <w:top w:val="none" w:sz="0" w:space="0" w:color="auto"/>
        <w:left w:val="none" w:sz="0" w:space="0" w:color="auto"/>
        <w:bottom w:val="none" w:sz="0" w:space="0" w:color="auto"/>
        <w:right w:val="none" w:sz="0" w:space="0" w:color="auto"/>
      </w:divBdr>
    </w:div>
    <w:div w:id="1142162731">
      <w:bodyDiv w:val="1"/>
      <w:marLeft w:val="0"/>
      <w:marRight w:val="0"/>
      <w:marTop w:val="0"/>
      <w:marBottom w:val="0"/>
      <w:divBdr>
        <w:top w:val="none" w:sz="0" w:space="0" w:color="auto"/>
        <w:left w:val="none" w:sz="0" w:space="0" w:color="auto"/>
        <w:bottom w:val="none" w:sz="0" w:space="0" w:color="auto"/>
        <w:right w:val="none" w:sz="0" w:space="0" w:color="auto"/>
      </w:divBdr>
    </w:div>
    <w:div w:id="1142426555">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577584">
      <w:bodyDiv w:val="1"/>
      <w:marLeft w:val="0"/>
      <w:marRight w:val="0"/>
      <w:marTop w:val="0"/>
      <w:marBottom w:val="0"/>
      <w:divBdr>
        <w:top w:val="none" w:sz="0" w:space="0" w:color="auto"/>
        <w:left w:val="none" w:sz="0" w:space="0" w:color="auto"/>
        <w:bottom w:val="none" w:sz="0" w:space="0" w:color="auto"/>
        <w:right w:val="none" w:sz="0" w:space="0" w:color="auto"/>
      </w:divBdr>
    </w:div>
    <w:div w:id="1142651427">
      <w:bodyDiv w:val="1"/>
      <w:marLeft w:val="0"/>
      <w:marRight w:val="0"/>
      <w:marTop w:val="0"/>
      <w:marBottom w:val="0"/>
      <w:divBdr>
        <w:top w:val="none" w:sz="0" w:space="0" w:color="auto"/>
        <w:left w:val="none" w:sz="0" w:space="0" w:color="auto"/>
        <w:bottom w:val="none" w:sz="0" w:space="0" w:color="auto"/>
        <w:right w:val="none" w:sz="0" w:space="0" w:color="auto"/>
      </w:divBdr>
    </w:div>
    <w:div w:id="1142696139">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2818257">
      <w:bodyDiv w:val="1"/>
      <w:marLeft w:val="0"/>
      <w:marRight w:val="0"/>
      <w:marTop w:val="0"/>
      <w:marBottom w:val="0"/>
      <w:divBdr>
        <w:top w:val="none" w:sz="0" w:space="0" w:color="auto"/>
        <w:left w:val="none" w:sz="0" w:space="0" w:color="auto"/>
        <w:bottom w:val="none" w:sz="0" w:space="0" w:color="auto"/>
        <w:right w:val="none" w:sz="0" w:space="0" w:color="auto"/>
      </w:divBdr>
    </w:div>
    <w:div w:id="1142961176">
      <w:bodyDiv w:val="1"/>
      <w:marLeft w:val="0"/>
      <w:marRight w:val="0"/>
      <w:marTop w:val="0"/>
      <w:marBottom w:val="0"/>
      <w:divBdr>
        <w:top w:val="none" w:sz="0" w:space="0" w:color="auto"/>
        <w:left w:val="none" w:sz="0" w:space="0" w:color="auto"/>
        <w:bottom w:val="none" w:sz="0" w:space="0" w:color="auto"/>
        <w:right w:val="none" w:sz="0" w:space="0" w:color="auto"/>
      </w:divBdr>
    </w:div>
    <w:div w:id="1142967024">
      <w:bodyDiv w:val="1"/>
      <w:marLeft w:val="0"/>
      <w:marRight w:val="0"/>
      <w:marTop w:val="0"/>
      <w:marBottom w:val="0"/>
      <w:divBdr>
        <w:top w:val="none" w:sz="0" w:space="0" w:color="auto"/>
        <w:left w:val="none" w:sz="0" w:space="0" w:color="auto"/>
        <w:bottom w:val="none" w:sz="0" w:space="0" w:color="auto"/>
        <w:right w:val="none" w:sz="0" w:space="0" w:color="auto"/>
      </w:divBdr>
    </w:div>
    <w:div w:id="1143042675">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234334">
      <w:bodyDiv w:val="1"/>
      <w:marLeft w:val="0"/>
      <w:marRight w:val="0"/>
      <w:marTop w:val="0"/>
      <w:marBottom w:val="0"/>
      <w:divBdr>
        <w:top w:val="none" w:sz="0" w:space="0" w:color="auto"/>
        <w:left w:val="none" w:sz="0" w:space="0" w:color="auto"/>
        <w:bottom w:val="none" w:sz="0" w:space="0" w:color="auto"/>
        <w:right w:val="none" w:sz="0" w:space="0" w:color="auto"/>
      </w:divBdr>
    </w:div>
    <w:div w:id="1143502693">
      <w:bodyDiv w:val="1"/>
      <w:marLeft w:val="0"/>
      <w:marRight w:val="0"/>
      <w:marTop w:val="0"/>
      <w:marBottom w:val="0"/>
      <w:divBdr>
        <w:top w:val="none" w:sz="0" w:space="0" w:color="auto"/>
        <w:left w:val="none" w:sz="0" w:space="0" w:color="auto"/>
        <w:bottom w:val="none" w:sz="0" w:space="0" w:color="auto"/>
        <w:right w:val="none" w:sz="0" w:space="0" w:color="auto"/>
      </w:divBdr>
    </w:div>
    <w:div w:id="1143543451">
      <w:bodyDiv w:val="1"/>
      <w:marLeft w:val="0"/>
      <w:marRight w:val="0"/>
      <w:marTop w:val="0"/>
      <w:marBottom w:val="0"/>
      <w:divBdr>
        <w:top w:val="none" w:sz="0" w:space="0" w:color="auto"/>
        <w:left w:val="none" w:sz="0" w:space="0" w:color="auto"/>
        <w:bottom w:val="none" w:sz="0" w:space="0" w:color="auto"/>
        <w:right w:val="none" w:sz="0" w:space="0" w:color="auto"/>
      </w:divBdr>
    </w:div>
    <w:div w:id="1143545802">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3620965">
      <w:bodyDiv w:val="1"/>
      <w:marLeft w:val="0"/>
      <w:marRight w:val="0"/>
      <w:marTop w:val="0"/>
      <w:marBottom w:val="0"/>
      <w:divBdr>
        <w:top w:val="none" w:sz="0" w:space="0" w:color="auto"/>
        <w:left w:val="none" w:sz="0" w:space="0" w:color="auto"/>
        <w:bottom w:val="none" w:sz="0" w:space="0" w:color="auto"/>
        <w:right w:val="none" w:sz="0" w:space="0" w:color="auto"/>
      </w:divBdr>
    </w:div>
    <w:div w:id="1143889636">
      <w:bodyDiv w:val="1"/>
      <w:marLeft w:val="0"/>
      <w:marRight w:val="0"/>
      <w:marTop w:val="0"/>
      <w:marBottom w:val="0"/>
      <w:divBdr>
        <w:top w:val="none" w:sz="0" w:space="0" w:color="auto"/>
        <w:left w:val="none" w:sz="0" w:space="0" w:color="auto"/>
        <w:bottom w:val="none" w:sz="0" w:space="0" w:color="auto"/>
        <w:right w:val="none" w:sz="0" w:space="0" w:color="auto"/>
      </w:divBdr>
    </w:div>
    <w:div w:id="1143932271">
      <w:bodyDiv w:val="1"/>
      <w:marLeft w:val="0"/>
      <w:marRight w:val="0"/>
      <w:marTop w:val="0"/>
      <w:marBottom w:val="0"/>
      <w:divBdr>
        <w:top w:val="none" w:sz="0" w:space="0" w:color="auto"/>
        <w:left w:val="none" w:sz="0" w:space="0" w:color="auto"/>
        <w:bottom w:val="none" w:sz="0" w:space="0" w:color="auto"/>
        <w:right w:val="none" w:sz="0" w:space="0" w:color="auto"/>
      </w:divBdr>
    </w:div>
    <w:div w:id="11442775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4586285">
      <w:bodyDiv w:val="1"/>
      <w:marLeft w:val="0"/>
      <w:marRight w:val="0"/>
      <w:marTop w:val="0"/>
      <w:marBottom w:val="0"/>
      <w:divBdr>
        <w:top w:val="none" w:sz="0" w:space="0" w:color="auto"/>
        <w:left w:val="none" w:sz="0" w:space="0" w:color="auto"/>
        <w:bottom w:val="none" w:sz="0" w:space="0" w:color="auto"/>
        <w:right w:val="none" w:sz="0" w:space="0" w:color="auto"/>
      </w:divBdr>
    </w:div>
    <w:div w:id="1144734978">
      <w:bodyDiv w:val="1"/>
      <w:marLeft w:val="0"/>
      <w:marRight w:val="0"/>
      <w:marTop w:val="0"/>
      <w:marBottom w:val="0"/>
      <w:divBdr>
        <w:top w:val="none" w:sz="0" w:space="0" w:color="auto"/>
        <w:left w:val="none" w:sz="0" w:space="0" w:color="auto"/>
        <w:bottom w:val="none" w:sz="0" w:space="0" w:color="auto"/>
        <w:right w:val="none" w:sz="0" w:space="0" w:color="auto"/>
      </w:divBdr>
    </w:div>
    <w:div w:id="1144928256">
      <w:bodyDiv w:val="1"/>
      <w:marLeft w:val="0"/>
      <w:marRight w:val="0"/>
      <w:marTop w:val="0"/>
      <w:marBottom w:val="0"/>
      <w:divBdr>
        <w:top w:val="none" w:sz="0" w:space="0" w:color="auto"/>
        <w:left w:val="none" w:sz="0" w:space="0" w:color="auto"/>
        <w:bottom w:val="none" w:sz="0" w:space="0" w:color="auto"/>
        <w:right w:val="none" w:sz="0" w:space="0" w:color="auto"/>
      </w:divBdr>
    </w:div>
    <w:div w:id="1144931743">
      <w:bodyDiv w:val="1"/>
      <w:marLeft w:val="0"/>
      <w:marRight w:val="0"/>
      <w:marTop w:val="0"/>
      <w:marBottom w:val="0"/>
      <w:divBdr>
        <w:top w:val="none" w:sz="0" w:space="0" w:color="auto"/>
        <w:left w:val="none" w:sz="0" w:space="0" w:color="auto"/>
        <w:bottom w:val="none" w:sz="0" w:space="0" w:color="auto"/>
        <w:right w:val="none" w:sz="0" w:space="0" w:color="auto"/>
      </w:divBdr>
    </w:div>
    <w:div w:id="1145271693">
      <w:bodyDiv w:val="1"/>
      <w:marLeft w:val="0"/>
      <w:marRight w:val="0"/>
      <w:marTop w:val="0"/>
      <w:marBottom w:val="0"/>
      <w:divBdr>
        <w:top w:val="none" w:sz="0" w:space="0" w:color="auto"/>
        <w:left w:val="none" w:sz="0" w:space="0" w:color="auto"/>
        <w:bottom w:val="none" w:sz="0" w:space="0" w:color="auto"/>
        <w:right w:val="none" w:sz="0" w:space="0" w:color="auto"/>
      </w:divBdr>
    </w:div>
    <w:div w:id="1145315124">
      <w:bodyDiv w:val="1"/>
      <w:marLeft w:val="0"/>
      <w:marRight w:val="0"/>
      <w:marTop w:val="0"/>
      <w:marBottom w:val="0"/>
      <w:divBdr>
        <w:top w:val="none" w:sz="0" w:space="0" w:color="auto"/>
        <w:left w:val="none" w:sz="0" w:space="0" w:color="auto"/>
        <w:bottom w:val="none" w:sz="0" w:space="0" w:color="auto"/>
        <w:right w:val="none" w:sz="0" w:space="0" w:color="auto"/>
      </w:divBdr>
    </w:div>
    <w:div w:id="1145468732">
      <w:bodyDiv w:val="1"/>
      <w:marLeft w:val="0"/>
      <w:marRight w:val="0"/>
      <w:marTop w:val="0"/>
      <w:marBottom w:val="0"/>
      <w:divBdr>
        <w:top w:val="none" w:sz="0" w:space="0" w:color="auto"/>
        <w:left w:val="none" w:sz="0" w:space="0" w:color="auto"/>
        <w:bottom w:val="none" w:sz="0" w:space="0" w:color="auto"/>
        <w:right w:val="none" w:sz="0" w:space="0" w:color="auto"/>
      </w:divBdr>
    </w:div>
    <w:div w:id="1145585124">
      <w:bodyDiv w:val="1"/>
      <w:marLeft w:val="0"/>
      <w:marRight w:val="0"/>
      <w:marTop w:val="0"/>
      <w:marBottom w:val="0"/>
      <w:divBdr>
        <w:top w:val="none" w:sz="0" w:space="0" w:color="auto"/>
        <w:left w:val="none" w:sz="0" w:space="0" w:color="auto"/>
        <w:bottom w:val="none" w:sz="0" w:space="0" w:color="auto"/>
        <w:right w:val="none" w:sz="0" w:space="0" w:color="auto"/>
      </w:divBdr>
    </w:div>
    <w:div w:id="1146166348">
      <w:bodyDiv w:val="1"/>
      <w:marLeft w:val="0"/>
      <w:marRight w:val="0"/>
      <w:marTop w:val="0"/>
      <w:marBottom w:val="0"/>
      <w:divBdr>
        <w:top w:val="none" w:sz="0" w:space="0" w:color="auto"/>
        <w:left w:val="none" w:sz="0" w:space="0" w:color="auto"/>
        <w:bottom w:val="none" w:sz="0" w:space="0" w:color="auto"/>
        <w:right w:val="none" w:sz="0" w:space="0" w:color="auto"/>
      </w:divBdr>
    </w:div>
    <w:div w:id="1146242631">
      <w:bodyDiv w:val="1"/>
      <w:marLeft w:val="0"/>
      <w:marRight w:val="0"/>
      <w:marTop w:val="0"/>
      <w:marBottom w:val="0"/>
      <w:divBdr>
        <w:top w:val="none" w:sz="0" w:space="0" w:color="auto"/>
        <w:left w:val="none" w:sz="0" w:space="0" w:color="auto"/>
        <w:bottom w:val="none" w:sz="0" w:space="0" w:color="auto"/>
        <w:right w:val="none" w:sz="0" w:space="0" w:color="auto"/>
      </w:divBdr>
    </w:div>
    <w:div w:id="1146243590">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513418">
      <w:bodyDiv w:val="1"/>
      <w:marLeft w:val="0"/>
      <w:marRight w:val="0"/>
      <w:marTop w:val="0"/>
      <w:marBottom w:val="0"/>
      <w:divBdr>
        <w:top w:val="none" w:sz="0" w:space="0" w:color="auto"/>
        <w:left w:val="none" w:sz="0" w:space="0" w:color="auto"/>
        <w:bottom w:val="none" w:sz="0" w:space="0" w:color="auto"/>
        <w:right w:val="none" w:sz="0" w:space="0" w:color="auto"/>
      </w:divBdr>
    </w:div>
    <w:div w:id="1146699868">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6971138">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163837">
      <w:bodyDiv w:val="1"/>
      <w:marLeft w:val="0"/>
      <w:marRight w:val="0"/>
      <w:marTop w:val="0"/>
      <w:marBottom w:val="0"/>
      <w:divBdr>
        <w:top w:val="none" w:sz="0" w:space="0" w:color="auto"/>
        <w:left w:val="none" w:sz="0" w:space="0" w:color="auto"/>
        <w:bottom w:val="none" w:sz="0" w:space="0" w:color="auto"/>
        <w:right w:val="none" w:sz="0" w:space="0" w:color="auto"/>
      </w:divBdr>
    </w:div>
    <w:div w:id="1147476088">
      <w:bodyDiv w:val="1"/>
      <w:marLeft w:val="0"/>
      <w:marRight w:val="0"/>
      <w:marTop w:val="0"/>
      <w:marBottom w:val="0"/>
      <w:divBdr>
        <w:top w:val="none" w:sz="0" w:space="0" w:color="auto"/>
        <w:left w:val="none" w:sz="0" w:space="0" w:color="auto"/>
        <w:bottom w:val="none" w:sz="0" w:space="0" w:color="auto"/>
        <w:right w:val="none" w:sz="0" w:space="0" w:color="auto"/>
      </w:divBdr>
    </w:div>
    <w:div w:id="1147667085">
      <w:bodyDiv w:val="1"/>
      <w:marLeft w:val="0"/>
      <w:marRight w:val="0"/>
      <w:marTop w:val="0"/>
      <w:marBottom w:val="0"/>
      <w:divBdr>
        <w:top w:val="none" w:sz="0" w:space="0" w:color="auto"/>
        <w:left w:val="none" w:sz="0" w:space="0" w:color="auto"/>
        <w:bottom w:val="none" w:sz="0" w:space="0" w:color="auto"/>
        <w:right w:val="none" w:sz="0" w:space="0" w:color="auto"/>
      </w:divBdr>
    </w:div>
    <w:div w:id="1147749317">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089340">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208484">
      <w:bodyDiv w:val="1"/>
      <w:marLeft w:val="0"/>
      <w:marRight w:val="0"/>
      <w:marTop w:val="0"/>
      <w:marBottom w:val="0"/>
      <w:divBdr>
        <w:top w:val="none" w:sz="0" w:space="0" w:color="auto"/>
        <w:left w:val="none" w:sz="0" w:space="0" w:color="auto"/>
        <w:bottom w:val="none" w:sz="0" w:space="0" w:color="auto"/>
        <w:right w:val="none" w:sz="0" w:space="0" w:color="auto"/>
      </w:divBdr>
    </w:div>
    <w:div w:id="1148279219">
      <w:bodyDiv w:val="1"/>
      <w:marLeft w:val="0"/>
      <w:marRight w:val="0"/>
      <w:marTop w:val="0"/>
      <w:marBottom w:val="0"/>
      <w:divBdr>
        <w:top w:val="none" w:sz="0" w:space="0" w:color="auto"/>
        <w:left w:val="none" w:sz="0" w:space="0" w:color="auto"/>
        <w:bottom w:val="none" w:sz="0" w:space="0" w:color="auto"/>
        <w:right w:val="none" w:sz="0" w:space="0" w:color="auto"/>
      </w:divBdr>
    </w:div>
    <w:div w:id="1148398940">
      <w:bodyDiv w:val="1"/>
      <w:marLeft w:val="0"/>
      <w:marRight w:val="0"/>
      <w:marTop w:val="0"/>
      <w:marBottom w:val="0"/>
      <w:divBdr>
        <w:top w:val="none" w:sz="0" w:space="0" w:color="auto"/>
        <w:left w:val="none" w:sz="0" w:space="0" w:color="auto"/>
        <w:bottom w:val="none" w:sz="0" w:space="0" w:color="auto"/>
        <w:right w:val="none" w:sz="0" w:space="0" w:color="auto"/>
      </w:divBdr>
    </w:div>
    <w:div w:id="1148400067">
      <w:bodyDiv w:val="1"/>
      <w:marLeft w:val="0"/>
      <w:marRight w:val="0"/>
      <w:marTop w:val="0"/>
      <w:marBottom w:val="0"/>
      <w:divBdr>
        <w:top w:val="none" w:sz="0" w:space="0" w:color="auto"/>
        <w:left w:val="none" w:sz="0" w:space="0" w:color="auto"/>
        <w:bottom w:val="none" w:sz="0" w:space="0" w:color="auto"/>
        <w:right w:val="none" w:sz="0" w:space="0" w:color="auto"/>
      </w:divBdr>
    </w:div>
    <w:div w:id="1148472999">
      <w:bodyDiv w:val="1"/>
      <w:marLeft w:val="0"/>
      <w:marRight w:val="0"/>
      <w:marTop w:val="0"/>
      <w:marBottom w:val="0"/>
      <w:divBdr>
        <w:top w:val="none" w:sz="0" w:space="0" w:color="auto"/>
        <w:left w:val="none" w:sz="0" w:space="0" w:color="auto"/>
        <w:bottom w:val="none" w:sz="0" w:space="0" w:color="auto"/>
        <w:right w:val="none" w:sz="0" w:space="0" w:color="auto"/>
      </w:divBdr>
    </w:div>
    <w:div w:id="1148473080">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8787380">
      <w:bodyDiv w:val="1"/>
      <w:marLeft w:val="0"/>
      <w:marRight w:val="0"/>
      <w:marTop w:val="0"/>
      <w:marBottom w:val="0"/>
      <w:divBdr>
        <w:top w:val="none" w:sz="0" w:space="0" w:color="auto"/>
        <w:left w:val="none" w:sz="0" w:space="0" w:color="auto"/>
        <w:bottom w:val="none" w:sz="0" w:space="0" w:color="auto"/>
        <w:right w:val="none" w:sz="0" w:space="0" w:color="auto"/>
      </w:divBdr>
    </w:div>
    <w:div w:id="1149129075">
      <w:bodyDiv w:val="1"/>
      <w:marLeft w:val="0"/>
      <w:marRight w:val="0"/>
      <w:marTop w:val="0"/>
      <w:marBottom w:val="0"/>
      <w:divBdr>
        <w:top w:val="none" w:sz="0" w:space="0" w:color="auto"/>
        <w:left w:val="none" w:sz="0" w:space="0" w:color="auto"/>
        <w:bottom w:val="none" w:sz="0" w:space="0" w:color="auto"/>
        <w:right w:val="none" w:sz="0" w:space="0" w:color="auto"/>
      </w:divBdr>
    </w:div>
    <w:div w:id="1149134877">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49634308">
      <w:bodyDiv w:val="1"/>
      <w:marLeft w:val="0"/>
      <w:marRight w:val="0"/>
      <w:marTop w:val="0"/>
      <w:marBottom w:val="0"/>
      <w:divBdr>
        <w:top w:val="none" w:sz="0" w:space="0" w:color="auto"/>
        <w:left w:val="none" w:sz="0" w:space="0" w:color="auto"/>
        <w:bottom w:val="none" w:sz="0" w:space="0" w:color="auto"/>
        <w:right w:val="none" w:sz="0" w:space="0" w:color="auto"/>
      </w:divBdr>
    </w:div>
    <w:div w:id="1149712313">
      <w:bodyDiv w:val="1"/>
      <w:marLeft w:val="0"/>
      <w:marRight w:val="0"/>
      <w:marTop w:val="0"/>
      <w:marBottom w:val="0"/>
      <w:divBdr>
        <w:top w:val="none" w:sz="0" w:space="0" w:color="auto"/>
        <w:left w:val="none" w:sz="0" w:space="0" w:color="auto"/>
        <w:bottom w:val="none" w:sz="0" w:space="0" w:color="auto"/>
        <w:right w:val="none" w:sz="0" w:space="0" w:color="auto"/>
      </w:divBdr>
    </w:div>
    <w:div w:id="1150252326">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0637620">
      <w:bodyDiv w:val="1"/>
      <w:marLeft w:val="0"/>
      <w:marRight w:val="0"/>
      <w:marTop w:val="0"/>
      <w:marBottom w:val="0"/>
      <w:divBdr>
        <w:top w:val="none" w:sz="0" w:space="0" w:color="auto"/>
        <w:left w:val="none" w:sz="0" w:space="0" w:color="auto"/>
        <w:bottom w:val="none" w:sz="0" w:space="0" w:color="auto"/>
        <w:right w:val="none" w:sz="0" w:space="0" w:color="auto"/>
      </w:divBdr>
    </w:div>
    <w:div w:id="1150829285">
      <w:bodyDiv w:val="1"/>
      <w:marLeft w:val="0"/>
      <w:marRight w:val="0"/>
      <w:marTop w:val="0"/>
      <w:marBottom w:val="0"/>
      <w:divBdr>
        <w:top w:val="none" w:sz="0" w:space="0" w:color="auto"/>
        <w:left w:val="none" w:sz="0" w:space="0" w:color="auto"/>
        <w:bottom w:val="none" w:sz="0" w:space="0" w:color="auto"/>
        <w:right w:val="none" w:sz="0" w:space="0" w:color="auto"/>
      </w:divBdr>
    </w:div>
    <w:div w:id="1150899497">
      <w:bodyDiv w:val="1"/>
      <w:marLeft w:val="0"/>
      <w:marRight w:val="0"/>
      <w:marTop w:val="0"/>
      <w:marBottom w:val="0"/>
      <w:divBdr>
        <w:top w:val="none" w:sz="0" w:space="0" w:color="auto"/>
        <w:left w:val="none" w:sz="0" w:space="0" w:color="auto"/>
        <w:bottom w:val="none" w:sz="0" w:space="0" w:color="auto"/>
        <w:right w:val="none" w:sz="0" w:space="0" w:color="auto"/>
      </w:divBdr>
    </w:div>
    <w:div w:id="1151024473">
      <w:bodyDiv w:val="1"/>
      <w:marLeft w:val="0"/>
      <w:marRight w:val="0"/>
      <w:marTop w:val="0"/>
      <w:marBottom w:val="0"/>
      <w:divBdr>
        <w:top w:val="none" w:sz="0" w:space="0" w:color="auto"/>
        <w:left w:val="none" w:sz="0" w:space="0" w:color="auto"/>
        <w:bottom w:val="none" w:sz="0" w:space="0" w:color="auto"/>
        <w:right w:val="none" w:sz="0" w:space="0" w:color="auto"/>
      </w:divBdr>
    </w:div>
    <w:div w:id="1151094735">
      <w:bodyDiv w:val="1"/>
      <w:marLeft w:val="0"/>
      <w:marRight w:val="0"/>
      <w:marTop w:val="0"/>
      <w:marBottom w:val="0"/>
      <w:divBdr>
        <w:top w:val="none" w:sz="0" w:space="0" w:color="auto"/>
        <w:left w:val="none" w:sz="0" w:space="0" w:color="auto"/>
        <w:bottom w:val="none" w:sz="0" w:space="0" w:color="auto"/>
        <w:right w:val="none" w:sz="0" w:space="0" w:color="auto"/>
      </w:divBdr>
    </w:div>
    <w:div w:id="1151285818">
      <w:bodyDiv w:val="1"/>
      <w:marLeft w:val="0"/>
      <w:marRight w:val="0"/>
      <w:marTop w:val="0"/>
      <w:marBottom w:val="0"/>
      <w:divBdr>
        <w:top w:val="none" w:sz="0" w:space="0" w:color="auto"/>
        <w:left w:val="none" w:sz="0" w:space="0" w:color="auto"/>
        <w:bottom w:val="none" w:sz="0" w:space="0" w:color="auto"/>
        <w:right w:val="none" w:sz="0" w:space="0" w:color="auto"/>
      </w:divBdr>
    </w:div>
    <w:div w:id="1151293627">
      <w:bodyDiv w:val="1"/>
      <w:marLeft w:val="0"/>
      <w:marRight w:val="0"/>
      <w:marTop w:val="0"/>
      <w:marBottom w:val="0"/>
      <w:divBdr>
        <w:top w:val="none" w:sz="0" w:space="0" w:color="auto"/>
        <w:left w:val="none" w:sz="0" w:space="0" w:color="auto"/>
        <w:bottom w:val="none" w:sz="0" w:space="0" w:color="auto"/>
        <w:right w:val="none" w:sz="0" w:space="0" w:color="auto"/>
      </w:divBdr>
    </w:div>
    <w:div w:id="1151823175">
      <w:bodyDiv w:val="1"/>
      <w:marLeft w:val="0"/>
      <w:marRight w:val="0"/>
      <w:marTop w:val="0"/>
      <w:marBottom w:val="0"/>
      <w:divBdr>
        <w:top w:val="none" w:sz="0" w:space="0" w:color="auto"/>
        <w:left w:val="none" w:sz="0" w:space="0" w:color="auto"/>
        <w:bottom w:val="none" w:sz="0" w:space="0" w:color="auto"/>
        <w:right w:val="none" w:sz="0" w:space="0" w:color="auto"/>
      </w:divBdr>
    </w:div>
    <w:div w:id="1152137672">
      <w:bodyDiv w:val="1"/>
      <w:marLeft w:val="0"/>
      <w:marRight w:val="0"/>
      <w:marTop w:val="0"/>
      <w:marBottom w:val="0"/>
      <w:divBdr>
        <w:top w:val="none" w:sz="0" w:space="0" w:color="auto"/>
        <w:left w:val="none" w:sz="0" w:space="0" w:color="auto"/>
        <w:bottom w:val="none" w:sz="0" w:space="0" w:color="auto"/>
        <w:right w:val="none" w:sz="0" w:space="0" w:color="auto"/>
      </w:divBdr>
    </w:div>
    <w:div w:id="1152211273">
      <w:bodyDiv w:val="1"/>
      <w:marLeft w:val="0"/>
      <w:marRight w:val="0"/>
      <w:marTop w:val="0"/>
      <w:marBottom w:val="0"/>
      <w:divBdr>
        <w:top w:val="none" w:sz="0" w:space="0" w:color="auto"/>
        <w:left w:val="none" w:sz="0" w:space="0" w:color="auto"/>
        <w:bottom w:val="none" w:sz="0" w:space="0" w:color="auto"/>
        <w:right w:val="none" w:sz="0" w:space="0" w:color="auto"/>
      </w:divBdr>
    </w:div>
    <w:div w:id="1152336220">
      <w:bodyDiv w:val="1"/>
      <w:marLeft w:val="0"/>
      <w:marRight w:val="0"/>
      <w:marTop w:val="0"/>
      <w:marBottom w:val="0"/>
      <w:divBdr>
        <w:top w:val="none" w:sz="0" w:space="0" w:color="auto"/>
        <w:left w:val="none" w:sz="0" w:space="0" w:color="auto"/>
        <w:bottom w:val="none" w:sz="0" w:space="0" w:color="auto"/>
        <w:right w:val="none" w:sz="0" w:space="0" w:color="auto"/>
      </w:divBdr>
    </w:div>
    <w:div w:id="1152520532">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2599339">
      <w:bodyDiv w:val="1"/>
      <w:marLeft w:val="0"/>
      <w:marRight w:val="0"/>
      <w:marTop w:val="0"/>
      <w:marBottom w:val="0"/>
      <w:divBdr>
        <w:top w:val="none" w:sz="0" w:space="0" w:color="auto"/>
        <w:left w:val="none" w:sz="0" w:space="0" w:color="auto"/>
        <w:bottom w:val="none" w:sz="0" w:space="0" w:color="auto"/>
        <w:right w:val="none" w:sz="0" w:space="0" w:color="auto"/>
      </w:divBdr>
    </w:div>
    <w:div w:id="1152674321">
      <w:bodyDiv w:val="1"/>
      <w:marLeft w:val="0"/>
      <w:marRight w:val="0"/>
      <w:marTop w:val="0"/>
      <w:marBottom w:val="0"/>
      <w:divBdr>
        <w:top w:val="none" w:sz="0" w:space="0" w:color="auto"/>
        <w:left w:val="none" w:sz="0" w:space="0" w:color="auto"/>
        <w:bottom w:val="none" w:sz="0" w:space="0" w:color="auto"/>
        <w:right w:val="none" w:sz="0" w:space="0" w:color="auto"/>
      </w:divBdr>
    </w:div>
    <w:div w:id="1152722994">
      <w:bodyDiv w:val="1"/>
      <w:marLeft w:val="0"/>
      <w:marRight w:val="0"/>
      <w:marTop w:val="0"/>
      <w:marBottom w:val="0"/>
      <w:divBdr>
        <w:top w:val="none" w:sz="0" w:space="0" w:color="auto"/>
        <w:left w:val="none" w:sz="0" w:space="0" w:color="auto"/>
        <w:bottom w:val="none" w:sz="0" w:space="0" w:color="auto"/>
        <w:right w:val="none" w:sz="0" w:space="0" w:color="auto"/>
      </w:divBdr>
    </w:div>
    <w:div w:id="1152912854">
      <w:bodyDiv w:val="1"/>
      <w:marLeft w:val="0"/>
      <w:marRight w:val="0"/>
      <w:marTop w:val="0"/>
      <w:marBottom w:val="0"/>
      <w:divBdr>
        <w:top w:val="none" w:sz="0" w:space="0" w:color="auto"/>
        <w:left w:val="none" w:sz="0" w:space="0" w:color="auto"/>
        <w:bottom w:val="none" w:sz="0" w:space="0" w:color="auto"/>
        <w:right w:val="none" w:sz="0" w:space="0" w:color="auto"/>
      </w:divBdr>
    </w:div>
    <w:div w:id="1153258942">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329993">
      <w:bodyDiv w:val="1"/>
      <w:marLeft w:val="0"/>
      <w:marRight w:val="0"/>
      <w:marTop w:val="0"/>
      <w:marBottom w:val="0"/>
      <w:divBdr>
        <w:top w:val="none" w:sz="0" w:space="0" w:color="auto"/>
        <w:left w:val="none" w:sz="0" w:space="0" w:color="auto"/>
        <w:bottom w:val="none" w:sz="0" w:space="0" w:color="auto"/>
        <w:right w:val="none" w:sz="0" w:space="0" w:color="auto"/>
      </w:divBdr>
    </w:div>
    <w:div w:id="1153377197">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3986236">
      <w:bodyDiv w:val="1"/>
      <w:marLeft w:val="0"/>
      <w:marRight w:val="0"/>
      <w:marTop w:val="0"/>
      <w:marBottom w:val="0"/>
      <w:divBdr>
        <w:top w:val="none" w:sz="0" w:space="0" w:color="auto"/>
        <w:left w:val="none" w:sz="0" w:space="0" w:color="auto"/>
        <w:bottom w:val="none" w:sz="0" w:space="0" w:color="auto"/>
        <w:right w:val="none" w:sz="0" w:space="0" w:color="auto"/>
      </w:divBdr>
    </w:div>
    <w:div w:id="1153990522">
      <w:bodyDiv w:val="1"/>
      <w:marLeft w:val="0"/>
      <w:marRight w:val="0"/>
      <w:marTop w:val="0"/>
      <w:marBottom w:val="0"/>
      <w:divBdr>
        <w:top w:val="none" w:sz="0" w:space="0" w:color="auto"/>
        <w:left w:val="none" w:sz="0" w:space="0" w:color="auto"/>
        <w:bottom w:val="none" w:sz="0" w:space="0" w:color="auto"/>
        <w:right w:val="none" w:sz="0" w:space="0" w:color="auto"/>
      </w:divBdr>
    </w:div>
    <w:div w:id="1154298354">
      <w:bodyDiv w:val="1"/>
      <w:marLeft w:val="0"/>
      <w:marRight w:val="0"/>
      <w:marTop w:val="0"/>
      <w:marBottom w:val="0"/>
      <w:divBdr>
        <w:top w:val="none" w:sz="0" w:space="0" w:color="auto"/>
        <w:left w:val="none" w:sz="0" w:space="0" w:color="auto"/>
        <w:bottom w:val="none" w:sz="0" w:space="0" w:color="auto"/>
        <w:right w:val="none" w:sz="0" w:space="0" w:color="auto"/>
      </w:divBdr>
    </w:div>
    <w:div w:id="1154372514">
      <w:bodyDiv w:val="1"/>
      <w:marLeft w:val="0"/>
      <w:marRight w:val="0"/>
      <w:marTop w:val="0"/>
      <w:marBottom w:val="0"/>
      <w:divBdr>
        <w:top w:val="none" w:sz="0" w:space="0" w:color="auto"/>
        <w:left w:val="none" w:sz="0" w:space="0" w:color="auto"/>
        <w:bottom w:val="none" w:sz="0" w:space="0" w:color="auto"/>
        <w:right w:val="none" w:sz="0" w:space="0" w:color="auto"/>
      </w:divBdr>
    </w:div>
    <w:div w:id="1154562596">
      <w:bodyDiv w:val="1"/>
      <w:marLeft w:val="0"/>
      <w:marRight w:val="0"/>
      <w:marTop w:val="0"/>
      <w:marBottom w:val="0"/>
      <w:divBdr>
        <w:top w:val="none" w:sz="0" w:space="0" w:color="auto"/>
        <w:left w:val="none" w:sz="0" w:space="0" w:color="auto"/>
        <w:bottom w:val="none" w:sz="0" w:space="0" w:color="auto"/>
        <w:right w:val="none" w:sz="0" w:space="0" w:color="auto"/>
      </w:divBdr>
    </w:div>
    <w:div w:id="1154839324">
      <w:bodyDiv w:val="1"/>
      <w:marLeft w:val="0"/>
      <w:marRight w:val="0"/>
      <w:marTop w:val="0"/>
      <w:marBottom w:val="0"/>
      <w:divBdr>
        <w:top w:val="none" w:sz="0" w:space="0" w:color="auto"/>
        <w:left w:val="none" w:sz="0" w:space="0" w:color="auto"/>
        <w:bottom w:val="none" w:sz="0" w:space="0" w:color="auto"/>
        <w:right w:val="none" w:sz="0" w:space="0" w:color="auto"/>
      </w:divBdr>
    </w:div>
    <w:div w:id="1154957595">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029686">
      <w:bodyDiv w:val="1"/>
      <w:marLeft w:val="0"/>
      <w:marRight w:val="0"/>
      <w:marTop w:val="0"/>
      <w:marBottom w:val="0"/>
      <w:divBdr>
        <w:top w:val="none" w:sz="0" w:space="0" w:color="auto"/>
        <w:left w:val="none" w:sz="0" w:space="0" w:color="auto"/>
        <w:bottom w:val="none" w:sz="0" w:space="0" w:color="auto"/>
        <w:right w:val="none" w:sz="0" w:space="0" w:color="auto"/>
      </w:divBdr>
    </w:div>
    <w:div w:id="1155030969">
      <w:bodyDiv w:val="1"/>
      <w:marLeft w:val="0"/>
      <w:marRight w:val="0"/>
      <w:marTop w:val="0"/>
      <w:marBottom w:val="0"/>
      <w:divBdr>
        <w:top w:val="none" w:sz="0" w:space="0" w:color="auto"/>
        <w:left w:val="none" w:sz="0" w:space="0" w:color="auto"/>
        <w:bottom w:val="none" w:sz="0" w:space="0" w:color="auto"/>
        <w:right w:val="none" w:sz="0" w:space="0" w:color="auto"/>
      </w:divBdr>
    </w:div>
    <w:div w:id="1155074813">
      <w:bodyDiv w:val="1"/>
      <w:marLeft w:val="0"/>
      <w:marRight w:val="0"/>
      <w:marTop w:val="0"/>
      <w:marBottom w:val="0"/>
      <w:divBdr>
        <w:top w:val="none" w:sz="0" w:space="0" w:color="auto"/>
        <w:left w:val="none" w:sz="0" w:space="0" w:color="auto"/>
        <w:bottom w:val="none" w:sz="0" w:space="0" w:color="auto"/>
        <w:right w:val="none" w:sz="0" w:space="0" w:color="auto"/>
      </w:divBdr>
    </w:div>
    <w:div w:id="1155295852">
      <w:bodyDiv w:val="1"/>
      <w:marLeft w:val="0"/>
      <w:marRight w:val="0"/>
      <w:marTop w:val="0"/>
      <w:marBottom w:val="0"/>
      <w:divBdr>
        <w:top w:val="none" w:sz="0" w:space="0" w:color="auto"/>
        <w:left w:val="none" w:sz="0" w:space="0" w:color="auto"/>
        <w:bottom w:val="none" w:sz="0" w:space="0" w:color="auto"/>
        <w:right w:val="none" w:sz="0" w:space="0" w:color="auto"/>
      </w:divBdr>
    </w:div>
    <w:div w:id="1155491340">
      <w:bodyDiv w:val="1"/>
      <w:marLeft w:val="0"/>
      <w:marRight w:val="0"/>
      <w:marTop w:val="0"/>
      <w:marBottom w:val="0"/>
      <w:divBdr>
        <w:top w:val="none" w:sz="0" w:space="0" w:color="auto"/>
        <w:left w:val="none" w:sz="0" w:space="0" w:color="auto"/>
        <w:bottom w:val="none" w:sz="0" w:space="0" w:color="auto"/>
        <w:right w:val="none" w:sz="0" w:space="0" w:color="auto"/>
      </w:divBdr>
    </w:div>
    <w:div w:id="1155605588">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755492">
      <w:bodyDiv w:val="1"/>
      <w:marLeft w:val="0"/>
      <w:marRight w:val="0"/>
      <w:marTop w:val="0"/>
      <w:marBottom w:val="0"/>
      <w:divBdr>
        <w:top w:val="none" w:sz="0" w:space="0" w:color="auto"/>
        <w:left w:val="none" w:sz="0" w:space="0" w:color="auto"/>
        <w:bottom w:val="none" w:sz="0" w:space="0" w:color="auto"/>
        <w:right w:val="none" w:sz="0" w:space="0" w:color="auto"/>
      </w:divBdr>
    </w:div>
    <w:div w:id="1155759073">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188956">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334210">
      <w:bodyDiv w:val="1"/>
      <w:marLeft w:val="0"/>
      <w:marRight w:val="0"/>
      <w:marTop w:val="0"/>
      <w:marBottom w:val="0"/>
      <w:divBdr>
        <w:top w:val="none" w:sz="0" w:space="0" w:color="auto"/>
        <w:left w:val="none" w:sz="0" w:space="0" w:color="auto"/>
        <w:bottom w:val="none" w:sz="0" w:space="0" w:color="auto"/>
        <w:right w:val="none" w:sz="0" w:space="0" w:color="auto"/>
      </w:divBdr>
    </w:div>
    <w:div w:id="1156457248">
      <w:bodyDiv w:val="1"/>
      <w:marLeft w:val="0"/>
      <w:marRight w:val="0"/>
      <w:marTop w:val="0"/>
      <w:marBottom w:val="0"/>
      <w:divBdr>
        <w:top w:val="none" w:sz="0" w:space="0" w:color="auto"/>
        <w:left w:val="none" w:sz="0" w:space="0" w:color="auto"/>
        <w:bottom w:val="none" w:sz="0" w:space="0" w:color="auto"/>
        <w:right w:val="none" w:sz="0" w:space="0" w:color="auto"/>
      </w:divBdr>
    </w:div>
    <w:div w:id="1156534713">
      <w:bodyDiv w:val="1"/>
      <w:marLeft w:val="0"/>
      <w:marRight w:val="0"/>
      <w:marTop w:val="0"/>
      <w:marBottom w:val="0"/>
      <w:divBdr>
        <w:top w:val="none" w:sz="0" w:space="0" w:color="auto"/>
        <w:left w:val="none" w:sz="0" w:space="0" w:color="auto"/>
        <w:bottom w:val="none" w:sz="0" w:space="0" w:color="auto"/>
        <w:right w:val="none" w:sz="0" w:space="0" w:color="auto"/>
      </w:divBdr>
    </w:div>
    <w:div w:id="1156606552">
      <w:bodyDiv w:val="1"/>
      <w:marLeft w:val="0"/>
      <w:marRight w:val="0"/>
      <w:marTop w:val="0"/>
      <w:marBottom w:val="0"/>
      <w:divBdr>
        <w:top w:val="none" w:sz="0" w:space="0" w:color="auto"/>
        <w:left w:val="none" w:sz="0" w:space="0" w:color="auto"/>
        <w:bottom w:val="none" w:sz="0" w:space="0" w:color="auto"/>
        <w:right w:val="none" w:sz="0" w:space="0" w:color="auto"/>
      </w:divBdr>
    </w:div>
    <w:div w:id="1156612022">
      <w:bodyDiv w:val="1"/>
      <w:marLeft w:val="0"/>
      <w:marRight w:val="0"/>
      <w:marTop w:val="0"/>
      <w:marBottom w:val="0"/>
      <w:divBdr>
        <w:top w:val="none" w:sz="0" w:space="0" w:color="auto"/>
        <w:left w:val="none" w:sz="0" w:space="0" w:color="auto"/>
        <w:bottom w:val="none" w:sz="0" w:space="0" w:color="auto"/>
        <w:right w:val="none" w:sz="0" w:space="0" w:color="auto"/>
      </w:divBdr>
    </w:div>
    <w:div w:id="1156648972">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6917460">
      <w:bodyDiv w:val="1"/>
      <w:marLeft w:val="0"/>
      <w:marRight w:val="0"/>
      <w:marTop w:val="0"/>
      <w:marBottom w:val="0"/>
      <w:divBdr>
        <w:top w:val="none" w:sz="0" w:space="0" w:color="auto"/>
        <w:left w:val="none" w:sz="0" w:space="0" w:color="auto"/>
        <w:bottom w:val="none" w:sz="0" w:space="0" w:color="auto"/>
        <w:right w:val="none" w:sz="0" w:space="0" w:color="auto"/>
      </w:divBdr>
    </w:div>
    <w:div w:id="1156920240">
      <w:bodyDiv w:val="1"/>
      <w:marLeft w:val="0"/>
      <w:marRight w:val="0"/>
      <w:marTop w:val="0"/>
      <w:marBottom w:val="0"/>
      <w:divBdr>
        <w:top w:val="none" w:sz="0" w:space="0" w:color="auto"/>
        <w:left w:val="none" w:sz="0" w:space="0" w:color="auto"/>
        <w:bottom w:val="none" w:sz="0" w:space="0" w:color="auto"/>
        <w:right w:val="none" w:sz="0" w:space="0" w:color="auto"/>
      </w:divBdr>
    </w:div>
    <w:div w:id="1156922662">
      <w:bodyDiv w:val="1"/>
      <w:marLeft w:val="0"/>
      <w:marRight w:val="0"/>
      <w:marTop w:val="0"/>
      <w:marBottom w:val="0"/>
      <w:divBdr>
        <w:top w:val="none" w:sz="0" w:space="0" w:color="auto"/>
        <w:left w:val="none" w:sz="0" w:space="0" w:color="auto"/>
        <w:bottom w:val="none" w:sz="0" w:space="0" w:color="auto"/>
        <w:right w:val="none" w:sz="0" w:space="0" w:color="auto"/>
      </w:divBdr>
    </w:div>
    <w:div w:id="1156992048">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4996">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189050">
      <w:bodyDiv w:val="1"/>
      <w:marLeft w:val="0"/>
      <w:marRight w:val="0"/>
      <w:marTop w:val="0"/>
      <w:marBottom w:val="0"/>
      <w:divBdr>
        <w:top w:val="none" w:sz="0" w:space="0" w:color="auto"/>
        <w:left w:val="none" w:sz="0" w:space="0" w:color="auto"/>
        <w:bottom w:val="none" w:sz="0" w:space="0" w:color="auto"/>
        <w:right w:val="none" w:sz="0" w:space="0" w:color="auto"/>
      </w:divBdr>
    </w:div>
    <w:div w:id="1157302282">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7458637">
      <w:bodyDiv w:val="1"/>
      <w:marLeft w:val="0"/>
      <w:marRight w:val="0"/>
      <w:marTop w:val="0"/>
      <w:marBottom w:val="0"/>
      <w:divBdr>
        <w:top w:val="none" w:sz="0" w:space="0" w:color="auto"/>
        <w:left w:val="none" w:sz="0" w:space="0" w:color="auto"/>
        <w:bottom w:val="none" w:sz="0" w:space="0" w:color="auto"/>
        <w:right w:val="none" w:sz="0" w:space="0" w:color="auto"/>
      </w:divBdr>
    </w:div>
    <w:div w:id="1157720090">
      <w:bodyDiv w:val="1"/>
      <w:marLeft w:val="0"/>
      <w:marRight w:val="0"/>
      <w:marTop w:val="0"/>
      <w:marBottom w:val="0"/>
      <w:divBdr>
        <w:top w:val="none" w:sz="0" w:space="0" w:color="auto"/>
        <w:left w:val="none" w:sz="0" w:space="0" w:color="auto"/>
        <w:bottom w:val="none" w:sz="0" w:space="0" w:color="auto"/>
        <w:right w:val="none" w:sz="0" w:space="0" w:color="auto"/>
      </w:divBdr>
    </w:div>
    <w:div w:id="1157725622">
      <w:bodyDiv w:val="1"/>
      <w:marLeft w:val="0"/>
      <w:marRight w:val="0"/>
      <w:marTop w:val="0"/>
      <w:marBottom w:val="0"/>
      <w:divBdr>
        <w:top w:val="none" w:sz="0" w:space="0" w:color="auto"/>
        <w:left w:val="none" w:sz="0" w:space="0" w:color="auto"/>
        <w:bottom w:val="none" w:sz="0" w:space="0" w:color="auto"/>
        <w:right w:val="none" w:sz="0" w:space="0" w:color="auto"/>
      </w:divBdr>
    </w:div>
    <w:div w:id="1157846619">
      <w:bodyDiv w:val="1"/>
      <w:marLeft w:val="0"/>
      <w:marRight w:val="0"/>
      <w:marTop w:val="0"/>
      <w:marBottom w:val="0"/>
      <w:divBdr>
        <w:top w:val="none" w:sz="0" w:space="0" w:color="auto"/>
        <w:left w:val="none" w:sz="0" w:space="0" w:color="auto"/>
        <w:bottom w:val="none" w:sz="0" w:space="0" w:color="auto"/>
        <w:right w:val="none" w:sz="0" w:space="0" w:color="auto"/>
      </w:divBdr>
    </w:div>
    <w:div w:id="1158233843">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498894">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767965">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156081">
      <w:bodyDiv w:val="1"/>
      <w:marLeft w:val="0"/>
      <w:marRight w:val="0"/>
      <w:marTop w:val="0"/>
      <w:marBottom w:val="0"/>
      <w:divBdr>
        <w:top w:val="none" w:sz="0" w:space="0" w:color="auto"/>
        <w:left w:val="none" w:sz="0" w:space="0" w:color="auto"/>
        <w:bottom w:val="none" w:sz="0" w:space="0" w:color="auto"/>
        <w:right w:val="none" w:sz="0" w:space="0" w:color="auto"/>
      </w:divBdr>
    </w:div>
    <w:div w:id="1159158096">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6139">
      <w:bodyDiv w:val="1"/>
      <w:marLeft w:val="0"/>
      <w:marRight w:val="0"/>
      <w:marTop w:val="0"/>
      <w:marBottom w:val="0"/>
      <w:divBdr>
        <w:top w:val="none" w:sz="0" w:space="0" w:color="auto"/>
        <w:left w:val="none" w:sz="0" w:space="0" w:color="auto"/>
        <w:bottom w:val="none" w:sz="0" w:space="0" w:color="auto"/>
        <w:right w:val="none" w:sz="0" w:space="0" w:color="auto"/>
      </w:divBdr>
    </w:div>
    <w:div w:id="1159226916">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268696">
      <w:bodyDiv w:val="1"/>
      <w:marLeft w:val="0"/>
      <w:marRight w:val="0"/>
      <w:marTop w:val="0"/>
      <w:marBottom w:val="0"/>
      <w:divBdr>
        <w:top w:val="none" w:sz="0" w:space="0" w:color="auto"/>
        <w:left w:val="none" w:sz="0" w:space="0" w:color="auto"/>
        <w:bottom w:val="none" w:sz="0" w:space="0" w:color="auto"/>
        <w:right w:val="none" w:sz="0" w:space="0" w:color="auto"/>
      </w:divBdr>
    </w:div>
    <w:div w:id="1159274957">
      <w:bodyDiv w:val="1"/>
      <w:marLeft w:val="0"/>
      <w:marRight w:val="0"/>
      <w:marTop w:val="0"/>
      <w:marBottom w:val="0"/>
      <w:divBdr>
        <w:top w:val="none" w:sz="0" w:space="0" w:color="auto"/>
        <w:left w:val="none" w:sz="0" w:space="0" w:color="auto"/>
        <w:bottom w:val="none" w:sz="0" w:space="0" w:color="auto"/>
        <w:right w:val="none" w:sz="0" w:space="0" w:color="auto"/>
      </w:divBdr>
    </w:div>
    <w:div w:id="1159343792">
      <w:bodyDiv w:val="1"/>
      <w:marLeft w:val="0"/>
      <w:marRight w:val="0"/>
      <w:marTop w:val="0"/>
      <w:marBottom w:val="0"/>
      <w:divBdr>
        <w:top w:val="none" w:sz="0" w:space="0" w:color="auto"/>
        <w:left w:val="none" w:sz="0" w:space="0" w:color="auto"/>
        <w:bottom w:val="none" w:sz="0" w:space="0" w:color="auto"/>
        <w:right w:val="none" w:sz="0" w:space="0" w:color="auto"/>
      </w:divBdr>
    </w:div>
    <w:div w:id="1159346746">
      <w:bodyDiv w:val="1"/>
      <w:marLeft w:val="0"/>
      <w:marRight w:val="0"/>
      <w:marTop w:val="0"/>
      <w:marBottom w:val="0"/>
      <w:divBdr>
        <w:top w:val="none" w:sz="0" w:space="0" w:color="auto"/>
        <w:left w:val="none" w:sz="0" w:space="0" w:color="auto"/>
        <w:bottom w:val="none" w:sz="0" w:space="0" w:color="auto"/>
        <w:right w:val="none" w:sz="0" w:space="0" w:color="auto"/>
      </w:divBdr>
    </w:div>
    <w:div w:id="1159425253">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002497">
      <w:bodyDiv w:val="1"/>
      <w:marLeft w:val="0"/>
      <w:marRight w:val="0"/>
      <w:marTop w:val="0"/>
      <w:marBottom w:val="0"/>
      <w:divBdr>
        <w:top w:val="none" w:sz="0" w:space="0" w:color="auto"/>
        <w:left w:val="none" w:sz="0" w:space="0" w:color="auto"/>
        <w:bottom w:val="none" w:sz="0" w:space="0" w:color="auto"/>
        <w:right w:val="none" w:sz="0" w:space="0" w:color="auto"/>
      </w:divBdr>
    </w:div>
    <w:div w:id="1160006613">
      <w:bodyDiv w:val="1"/>
      <w:marLeft w:val="0"/>
      <w:marRight w:val="0"/>
      <w:marTop w:val="0"/>
      <w:marBottom w:val="0"/>
      <w:divBdr>
        <w:top w:val="none" w:sz="0" w:space="0" w:color="auto"/>
        <w:left w:val="none" w:sz="0" w:space="0" w:color="auto"/>
        <w:bottom w:val="none" w:sz="0" w:space="0" w:color="auto"/>
        <w:right w:val="none" w:sz="0" w:space="0" w:color="auto"/>
      </w:divBdr>
    </w:div>
    <w:div w:id="1160079858">
      <w:bodyDiv w:val="1"/>
      <w:marLeft w:val="0"/>
      <w:marRight w:val="0"/>
      <w:marTop w:val="0"/>
      <w:marBottom w:val="0"/>
      <w:divBdr>
        <w:top w:val="none" w:sz="0" w:space="0" w:color="auto"/>
        <w:left w:val="none" w:sz="0" w:space="0" w:color="auto"/>
        <w:bottom w:val="none" w:sz="0" w:space="0" w:color="auto"/>
        <w:right w:val="none" w:sz="0" w:space="0" w:color="auto"/>
      </w:divBdr>
    </w:div>
    <w:div w:id="1160124350">
      <w:bodyDiv w:val="1"/>
      <w:marLeft w:val="0"/>
      <w:marRight w:val="0"/>
      <w:marTop w:val="0"/>
      <w:marBottom w:val="0"/>
      <w:divBdr>
        <w:top w:val="none" w:sz="0" w:space="0" w:color="auto"/>
        <w:left w:val="none" w:sz="0" w:space="0" w:color="auto"/>
        <w:bottom w:val="none" w:sz="0" w:space="0" w:color="auto"/>
        <w:right w:val="none" w:sz="0" w:space="0" w:color="auto"/>
      </w:divBdr>
    </w:div>
    <w:div w:id="1160196519">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0728623">
      <w:bodyDiv w:val="1"/>
      <w:marLeft w:val="0"/>
      <w:marRight w:val="0"/>
      <w:marTop w:val="0"/>
      <w:marBottom w:val="0"/>
      <w:divBdr>
        <w:top w:val="none" w:sz="0" w:space="0" w:color="auto"/>
        <w:left w:val="none" w:sz="0" w:space="0" w:color="auto"/>
        <w:bottom w:val="none" w:sz="0" w:space="0" w:color="auto"/>
        <w:right w:val="none" w:sz="0" w:space="0" w:color="auto"/>
      </w:divBdr>
    </w:div>
    <w:div w:id="1160734040">
      <w:bodyDiv w:val="1"/>
      <w:marLeft w:val="0"/>
      <w:marRight w:val="0"/>
      <w:marTop w:val="0"/>
      <w:marBottom w:val="0"/>
      <w:divBdr>
        <w:top w:val="none" w:sz="0" w:space="0" w:color="auto"/>
        <w:left w:val="none" w:sz="0" w:space="0" w:color="auto"/>
        <w:bottom w:val="none" w:sz="0" w:space="0" w:color="auto"/>
        <w:right w:val="none" w:sz="0" w:space="0" w:color="auto"/>
      </w:divBdr>
    </w:div>
    <w:div w:id="1160775795">
      <w:bodyDiv w:val="1"/>
      <w:marLeft w:val="0"/>
      <w:marRight w:val="0"/>
      <w:marTop w:val="0"/>
      <w:marBottom w:val="0"/>
      <w:divBdr>
        <w:top w:val="none" w:sz="0" w:space="0" w:color="auto"/>
        <w:left w:val="none" w:sz="0" w:space="0" w:color="auto"/>
        <w:bottom w:val="none" w:sz="0" w:space="0" w:color="auto"/>
        <w:right w:val="none" w:sz="0" w:space="0" w:color="auto"/>
      </w:divBdr>
    </w:div>
    <w:div w:id="1160970948">
      <w:bodyDiv w:val="1"/>
      <w:marLeft w:val="0"/>
      <w:marRight w:val="0"/>
      <w:marTop w:val="0"/>
      <w:marBottom w:val="0"/>
      <w:divBdr>
        <w:top w:val="none" w:sz="0" w:space="0" w:color="auto"/>
        <w:left w:val="none" w:sz="0" w:space="0" w:color="auto"/>
        <w:bottom w:val="none" w:sz="0" w:space="0" w:color="auto"/>
        <w:right w:val="none" w:sz="0" w:space="0" w:color="auto"/>
      </w:divBdr>
    </w:div>
    <w:div w:id="1161116421">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582174">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1847657">
      <w:bodyDiv w:val="1"/>
      <w:marLeft w:val="0"/>
      <w:marRight w:val="0"/>
      <w:marTop w:val="0"/>
      <w:marBottom w:val="0"/>
      <w:divBdr>
        <w:top w:val="none" w:sz="0" w:space="0" w:color="auto"/>
        <w:left w:val="none" w:sz="0" w:space="0" w:color="auto"/>
        <w:bottom w:val="none" w:sz="0" w:space="0" w:color="auto"/>
        <w:right w:val="none" w:sz="0" w:space="0" w:color="auto"/>
      </w:divBdr>
    </w:div>
    <w:div w:id="1161849835">
      <w:bodyDiv w:val="1"/>
      <w:marLeft w:val="0"/>
      <w:marRight w:val="0"/>
      <w:marTop w:val="0"/>
      <w:marBottom w:val="0"/>
      <w:divBdr>
        <w:top w:val="none" w:sz="0" w:space="0" w:color="auto"/>
        <w:left w:val="none" w:sz="0" w:space="0" w:color="auto"/>
        <w:bottom w:val="none" w:sz="0" w:space="0" w:color="auto"/>
        <w:right w:val="none" w:sz="0" w:space="0" w:color="auto"/>
      </w:divBdr>
    </w:div>
    <w:div w:id="1161964372">
      <w:bodyDiv w:val="1"/>
      <w:marLeft w:val="0"/>
      <w:marRight w:val="0"/>
      <w:marTop w:val="0"/>
      <w:marBottom w:val="0"/>
      <w:divBdr>
        <w:top w:val="none" w:sz="0" w:space="0" w:color="auto"/>
        <w:left w:val="none" w:sz="0" w:space="0" w:color="auto"/>
        <w:bottom w:val="none" w:sz="0" w:space="0" w:color="auto"/>
        <w:right w:val="none" w:sz="0" w:space="0" w:color="auto"/>
      </w:divBdr>
    </w:div>
    <w:div w:id="1162040062">
      <w:bodyDiv w:val="1"/>
      <w:marLeft w:val="0"/>
      <w:marRight w:val="0"/>
      <w:marTop w:val="0"/>
      <w:marBottom w:val="0"/>
      <w:divBdr>
        <w:top w:val="none" w:sz="0" w:space="0" w:color="auto"/>
        <w:left w:val="none" w:sz="0" w:space="0" w:color="auto"/>
        <w:bottom w:val="none" w:sz="0" w:space="0" w:color="auto"/>
        <w:right w:val="none" w:sz="0" w:space="0" w:color="auto"/>
      </w:divBdr>
    </w:div>
    <w:div w:id="116204216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157351">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354415">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745546">
      <w:bodyDiv w:val="1"/>
      <w:marLeft w:val="0"/>
      <w:marRight w:val="0"/>
      <w:marTop w:val="0"/>
      <w:marBottom w:val="0"/>
      <w:divBdr>
        <w:top w:val="none" w:sz="0" w:space="0" w:color="auto"/>
        <w:left w:val="none" w:sz="0" w:space="0" w:color="auto"/>
        <w:bottom w:val="none" w:sz="0" w:space="0" w:color="auto"/>
        <w:right w:val="none" w:sz="0" w:space="0" w:color="auto"/>
      </w:divBdr>
    </w:div>
    <w:div w:id="1162937111">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277773">
      <w:bodyDiv w:val="1"/>
      <w:marLeft w:val="0"/>
      <w:marRight w:val="0"/>
      <w:marTop w:val="0"/>
      <w:marBottom w:val="0"/>
      <w:divBdr>
        <w:top w:val="none" w:sz="0" w:space="0" w:color="auto"/>
        <w:left w:val="none" w:sz="0" w:space="0" w:color="auto"/>
        <w:bottom w:val="none" w:sz="0" w:space="0" w:color="auto"/>
        <w:right w:val="none" w:sz="0" w:space="0" w:color="auto"/>
      </w:divBdr>
    </w:div>
    <w:div w:id="1163282805">
      <w:bodyDiv w:val="1"/>
      <w:marLeft w:val="0"/>
      <w:marRight w:val="0"/>
      <w:marTop w:val="0"/>
      <w:marBottom w:val="0"/>
      <w:divBdr>
        <w:top w:val="none" w:sz="0" w:space="0" w:color="auto"/>
        <w:left w:val="none" w:sz="0" w:space="0" w:color="auto"/>
        <w:bottom w:val="none" w:sz="0" w:space="0" w:color="auto"/>
        <w:right w:val="none" w:sz="0" w:space="0" w:color="auto"/>
      </w:divBdr>
    </w:div>
    <w:div w:id="1163469640">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3817951">
      <w:bodyDiv w:val="1"/>
      <w:marLeft w:val="0"/>
      <w:marRight w:val="0"/>
      <w:marTop w:val="0"/>
      <w:marBottom w:val="0"/>
      <w:divBdr>
        <w:top w:val="none" w:sz="0" w:space="0" w:color="auto"/>
        <w:left w:val="none" w:sz="0" w:space="0" w:color="auto"/>
        <w:bottom w:val="none" w:sz="0" w:space="0" w:color="auto"/>
        <w:right w:val="none" w:sz="0" w:space="0" w:color="auto"/>
      </w:divBdr>
    </w:div>
    <w:div w:id="1164128450">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278420">
      <w:bodyDiv w:val="1"/>
      <w:marLeft w:val="0"/>
      <w:marRight w:val="0"/>
      <w:marTop w:val="0"/>
      <w:marBottom w:val="0"/>
      <w:divBdr>
        <w:top w:val="none" w:sz="0" w:space="0" w:color="auto"/>
        <w:left w:val="none" w:sz="0" w:space="0" w:color="auto"/>
        <w:bottom w:val="none" w:sz="0" w:space="0" w:color="auto"/>
        <w:right w:val="none" w:sz="0" w:space="0" w:color="auto"/>
      </w:divBdr>
    </w:div>
    <w:div w:id="1164466026">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4780817">
      <w:bodyDiv w:val="1"/>
      <w:marLeft w:val="0"/>
      <w:marRight w:val="0"/>
      <w:marTop w:val="0"/>
      <w:marBottom w:val="0"/>
      <w:divBdr>
        <w:top w:val="none" w:sz="0" w:space="0" w:color="auto"/>
        <w:left w:val="none" w:sz="0" w:space="0" w:color="auto"/>
        <w:bottom w:val="none" w:sz="0" w:space="0" w:color="auto"/>
        <w:right w:val="none" w:sz="0" w:space="0" w:color="auto"/>
      </w:divBdr>
    </w:div>
    <w:div w:id="1164930644">
      <w:bodyDiv w:val="1"/>
      <w:marLeft w:val="0"/>
      <w:marRight w:val="0"/>
      <w:marTop w:val="0"/>
      <w:marBottom w:val="0"/>
      <w:divBdr>
        <w:top w:val="none" w:sz="0" w:space="0" w:color="auto"/>
        <w:left w:val="none" w:sz="0" w:space="0" w:color="auto"/>
        <w:bottom w:val="none" w:sz="0" w:space="0" w:color="auto"/>
        <w:right w:val="none" w:sz="0" w:space="0" w:color="auto"/>
      </w:divBdr>
    </w:div>
    <w:div w:id="1165050096">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434098">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635003">
      <w:bodyDiv w:val="1"/>
      <w:marLeft w:val="0"/>
      <w:marRight w:val="0"/>
      <w:marTop w:val="0"/>
      <w:marBottom w:val="0"/>
      <w:divBdr>
        <w:top w:val="none" w:sz="0" w:space="0" w:color="auto"/>
        <w:left w:val="none" w:sz="0" w:space="0" w:color="auto"/>
        <w:bottom w:val="none" w:sz="0" w:space="0" w:color="auto"/>
        <w:right w:val="none" w:sz="0" w:space="0" w:color="auto"/>
      </w:divBdr>
    </w:div>
    <w:div w:id="1165709118">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5827650">
      <w:bodyDiv w:val="1"/>
      <w:marLeft w:val="0"/>
      <w:marRight w:val="0"/>
      <w:marTop w:val="0"/>
      <w:marBottom w:val="0"/>
      <w:divBdr>
        <w:top w:val="none" w:sz="0" w:space="0" w:color="auto"/>
        <w:left w:val="none" w:sz="0" w:space="0" w:color="auto"/>
        <w:bottom w:val="none" w:sz="0" w:space="0" w:color="auto"/>
        <w:right w:val="none" w:sz="0" w:space="0" w:color="auto"/>
      </w:divBdr>
    </w:div>
    <w:div w:id="1165851997">
      <w:bodyDiv w:val="1"/>
      <w:marLeft w:val="0"/>
      <w:marRight w:val="0"/>
      <w:marTop w:val="0"/>
      <w:marBottom w:val="0"/>
      <w:divBdr>
        <w:top w:val="none" w:sz="0" w:space="0" w:color="auto"/>
        <w:left w:val="none" w:sz="0" w:space="0" w:color="auto"/>
        <w:bottom w:val="none" w:sz="0" w:space="0" w:color="auto"/>
        <w:right w:val="none" w:sz="0" w:space="0" w:color="auto"/>
      </w:divBdr>
    </w:div>
    <w:div w:id="1166016783">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167812">
      <w:bodyDiv w:val="1"/>
      <w:marLeft w:val="0"/>
      <w:marRight w:val="0"/>
      <w:marTop w:val="0"/>
      <w:marBottom w:val="0"/>
      <w:divBdr>
        <w:top w:val="none" w:sz="0" w:space="0" w:color="auto"/>
        <w:left w:val="none" w:sz="0" w:space="0" w:color="auto"/>
        <w:bottom w:val="none" w:sz="0" w:space="0" w:color="auto"/>
        <w:right w:val="none" w:sz="0" w:space="0" w:color="auto"/>
      </w:divBdr>
    </w:div>
    <w:div w:id="1166478882">
      <w:bodyDiv w:val="1"/>
      <w:marLeft w:val="0"/>
      <w:marRight w:val="0"/>
      <w:marTop w:val="0"/>
      <w:marBottom w:val="0"/>
      <w:divBdr>
        <w:top w:val="none" w:sz="0" w:space="0" w:color="auto"/>
        <w:left w:val="none" w:sz="0" w:space="0" w:color="auto"/>
        <w:bottom w:val="none" w:sz="0" w:space="0" w:color="auto"/>
        <w:right w:val="none" w:sz="0" w:space="0" w:color="auto"/>
      </w:divBdr>
    </w:div>
    <w:div w:id="1166743497">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6895582">
      <w:bodyDiv w:val="1"/>
      <w:marLeft w:val="0"/>
      <w:marRight w:val="0"/>
      <w:marTop w:val="0"/>
      <w:marBottom w:val="0"/>
      <w:divBdr>
        <w:top w:val="none" w:sz="0" w:space="0" w:color="auto"/>
        <w:left w:val="none" w:sz="0" w:space="0" w:color="auto"/>
        <w:bottom w:val="none" w:sz="0" w:space="0" w:color="auto"/>
        <w:right w:val="none" w:sz="0" w:space="0" w:color="auto"/>
      </w:divBdr>
    </w:div>
    <w:div w:id="1167019671">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131278">
      <w:bodyDiv w:val="1"/>
      <w:marLeft w:val="0"/>
      <w:marRight w:val="0"/>
      <w:marTop w:val="0"/>
      <w:marBottom w:val="0"/>
      <w:divBdr>
        <w:top w:val="none" w:sz="0" w:space="0" w:color="auto"/>
        <w:left w:val="none" w:sz="0" w:space="0" w:color="auto"/>
        <w:bottom w:val="none" w:sz="0" w:space="0" w:color="auto"/>
        <w:right w:val="none" w:sz="0" w:space="0" w:color="auto"/>
      </w:divBdr>
    </w:div>
    <w:div w:id="1167329054">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793752">
      <w:bodyDiv w:val="1"/>
      <w:marLeft w:val="0"/>
      <w:marRight w:val="0"/>
      <w:marTop w:val="0"/>
      <w:marBottom w:val="0"/>
      <w:divBdr>
        <w:top w:val="none" w:sz="0" w:space="0" w:color="auto"/>
        <w:left w:val="none" w:sz="0" w:space="0" w:color="auto"/>
        <w:bottom w:val="none" w:sz="0" w:space="0" w:color="auto"/>
        <w:right w:val="none" w:sz="0" w:space="0" w:color="auto"/>
      </w:divBdr>
    </w:div>
    <w:div w:id="1167865471">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323838">
      <w:bodyDiv w:val="1"/>
      <w:marLeft w:val="0"/>
      <w:marRight w:val="0"/>
      <w:marTop w:val="0"/>
      <w:marBottom w:val="0"/>
      <w:divBdr>
        <w:top w:val="none" w:sz="0" w:space="0" w:color="auto"/>
        <w:left w:val="none" w:sz="0" w:space="0" w:color="auto"/>
        <w:bottom w:val="none" w:sz="0" w:space="0" w:color="auto"/>
        <w:right w:val="none" w:sz="0" w:space="0" w:color="auto"/>
      </w:divBdr>
    </w:div>
    <w:div w:id="1168404811">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8638820">
      <w:bodyDiv w:val="1"/>
      <w:marLeft w:val="0"/>
      <w:marRight w:val="0"/>
      <w:marTop w:val="0"/>
      <w:marBottom w:val="0"/>
      <w:divBdr>
        <w:top w:val="none" w:sz="0" w:space="0" w:color="auto"/>
        <w:left w:val="none" w:sz="0" w:space="0" w:color="auto"/>
        <w:bottom w:val="none" w:sz="0" w:space="0" w:color="auto"/>
        <w:right w:val="none" w:sz="0" w:space="0" w:color="auto"/>
      </w:divBdr>
    </w:div>
    <w:div w:id="1168713188">
      <w:bodyDiv w:val="1"/>
      <w:marLeft w:val="0"/>
      <w:marRight w:val="0"/>
      <w:marTop w:val="0"/>
      <w:marBottom w:val="0"/>
      <w:divBdr>
        <w:top w:val="none" w:sz="0" w:space="0" w:color="auto"/>
        <w:left w:val="none" w:sz="0" w:space="0" w:color="auto"/>
        <w:bottom w:val="none" w:sz="0" w:space="0" w:color="auto"/>
        <w:right w:val="none" w:sz="0" w:space="0" w:color="auto"/>
      </w:divBdr>
    </w:div>
    <w:div w:id="1168908504">
      <w:bodyDiv w:val="1"/>
      <w:marLeft w:val="0"/>
      <w:marRight w:val="0"/>
      <w:marTop w:val="0"/>
      <w:marBottom w:val="0"/>
      <w:divBdr>
        <w:top w:val="none" w:sz="0" w:space="0" w:color="auto"/>
        <w:left w:val="none" w:sz="0" w:space="0" w:color="auto"/>
        <w:bottom w:val="none" w:sz="0" w:space="0" w:color="auto"/>
        <w:right w:val="none" w:sz="0" w:space="0" w:color="auto"/>
      </w:divBdr>
    </w:div>
    <w:div w:id="1168983241">
      <w:bodyDiv w:val="1"/>
      <w:marLeft w:val="0"/>
      <w:marRight w:val="0"/>
      <w:marTop w:val="0"/>
      <w:marBottom w:val="0"/>
      <w:divBdr>
        <w:top w:val="none" w:sz="0" w:space="0" w:color="auto"/>
        <w:left w:val="none" w:sz="0" w:space="0" w:color="auto"/>
        <w:bottom w:val="none" w:sz="0" w:space="0" w:color="auto"/>
        <w:right w:val="none" w:sz="0" w:space="0" w:color="auto"/>
      </w:divBdr>
    </w:div>
    <w:div w:id="1169053034">
      <w:bodyDiv w:val="1"/>
      <w:marLeft w:val="0"/>
      <w:marRight w:val="0"/>
      <w:marTop w:val="0"/>
      <w:marBottom w:val="0"/>
      <w:divBdr>
        <w:top w:val="none" w:sz="0" w:space="0" w:color="auto"/>
        <w:left w:val="none" w:sz="0" w:space="0" w:color="auto"/>
        <w:bottom w:val="none" w:sz="0" w:space="0" w:color="auto"/>
        <w:right w:val="none" w:sz="0" w:space="0" w:color="auto"/>
      </w:divBdr>
    </w:div>
    <w:div w:id="1169054404">
      <w:bodyDiv w:val="1"/>
      <w:marLeft w:val="0"/>
      <w:marRight w:val="0"/>
      <w:marTop w:val="0"/>
      <w:marBottom w:val="0"/>
      <w:divBdr>
        <w:top w:val="none" w:sz="0" w:space="0" w:color="auto"/>
        <w:left w:val="none" w:sz="0" w:space="0" w:color="auto"/>
        <w:bottom w:val="none" w:sz="0" w:space="0" w:color="auto"/>
        <w:right w:val="none" w:sz="0" w:space="0" w:color="auto"/>
      </w:divBdr>
    </w:div>
    <w:div w:id="1169099493">
      <w:bodyDiv w:val="1"/>
      <w:marLeft w:val="0"/>
      <w:marRight w:val="0"/>
      <w:marTop w:val="0"/>
      <w:marBottom w:val="0"/>
      <w:divBdr>
        <w:top w:val="none" w:sz="0" w:space="0" w:color="auto"/>
        <w:left w:val="none" w:sz="0" w:space="0" w:color="auto"/>
        <w:bottom w:val="none" w:sz="0" w:space="0" w:color="auto"/>
        <w:right w:val="none" w:sz="0" w:space="0" w:color="auto"/>
      </w:divBdr>
    </w:div>
    <w:div w:id="1169173521">
      <w:bodyDiv w:val="1"/>
      <w:marLeft w:val="0"/>
      <w:marRight w:val="0"/>
      <w:marTop w:val="0"/>
      <w:marBottom w:val="0"/>
      <w:divBdr>
        <w:top w:val="none" w:sz="0" w:space="0" w:color="auto"/>
        <w:left w:val="none" w:sz="0" w:space="0" w:color="auto"/>
        <w:bottom w:val="none" w:sz="0" w:space="0" w:color="auto"/>
        <w:right w:val="none" w:sz="0" w:space="0" w:color="auto"/>
      </w:divBdr>
    </w:div>
    <w:div w:id="1169175156">
      <w:bodyDiv w:val="1"/>
      <w:marLeft w:val="0"/>
      <w:marRight w:val="0"/>
      <w:marTop w:val="0"/>
      <w:marBottom w:val="0"/>
      <w:divBdr>
        <w:top w:val="none" w:sz="0" w:space="0" w:color="auto"/>
        <w:left w:val="none" w:sz="0" w:space="0" w:color="auto"/>
        <w:bottom w:val="none" w:sz="0" w:space="0" w:color="auto"/>
        <w:right w:val="none" w:sz="0" w:space="0" w:color="auto"/>
      </w:divBdr>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69783634">
      <w:bodyDiv w:val="1"/>
      <w:marLeft w:val="0"/>
      <w:marRight w:val="0"/>
      <w:marTop w:val="0"/>
      <w:marBottom w:val="0"/>
      <w:divBdr>
        <w:top w:val="none" w:sz="0" w:space="0" w:color="auto"/>
        <w:left w:val="none" w:sz="0" w:space="0" w:color="auto"/>
        <w:bottom w:val="none" w:sz="0" w:space="0" w:color="auto"/>
        <w:right w:val="none" w:sz="0" w:space="0" w:color="auto"/>
      </w:divBdr>
    </w:div>
    <w:div w:id="1169830498">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04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18950">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489924">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065167">
      <w:bodyDiv w:val="1"/>
      <w:marLeft w:val="0"/>
      <w:marRight w:val="0"/>
      <w:marTop w:val="0"/>
      <w:marBottom w:val="0"/>
      <w:divBdr>
        <w:top w:val="none" w:sz="0" w:space="0" w:color="auto"/>
        <w:left w:val="none" w:sz="0" w:space="0" w:color="auto"/>
        <w:bottom w:val="none" w:sz="0" w:space="0" w:color="auto"/>
        <w:right w:val="none" w:sz="0" w:space="0" w:color="auto"/>
      </w:divBdr>
    </w:div>
    <w:div w:id="1171069730">
      <w:bodyDiv w:val="1"/>
      <w:marLeft w:val="0"/>
      <w:marRight w:val="0"/>
      <w:marTop w:val="0"/>
      <w:marBottom w:val="0"/>
      <w:divBdr>
        <w:top w:val="none" w:sz="0" w:space="0" w:color="auto"/>
        <w:left w:val="none" w:sz="0" w:space="0" w:color="auto"/>
        <w:bottom w:val="none" w:sz="0" w:space="0" w:color="auto"/>
        <w:right w:val="none" w:sz="0" w:space="0" w:color="auto"/>
      </w:divBdr>
    </w:div>
    <w:div w:id="1171211995">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480595">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523772">
      <w:bodyDiv w:val="1"/>
      <w:marLeft w:val="0"/>
      <w:marRight w:val="0"/>
      <w:marTop w:val="0"/>
      <w:marBottom w:val="0"/>
      <w:divBdr>
        <w:top w:val="none" w:sz="0" w:space="0" w:color="auto"/>
        <w:left w:val="none" w:sz="0" w:space="0" w:color="auto"/>
        <w:bottom w:val="none" w:sz="0" w:space="0" w:color="auto"/>
        <w:right w:val="none" w:sz="0" w:space="0" w:color="auto"/>
      </w:divBdr>
    </w:div>
    <w:div w:id="1171527332">
      <w:bodyDiv w:val="1"/>
      <w:marLeft w:val="0"/>
      <w:marRight w:val="0"/>
      <w:marTop w:val="0"/>
      <w:marBottom w:val="0"/>
      <w:divBdr>
        <w:top w:val="none" w:sz="0" w:space="0" w:color="auto"/>
        <w:left w:val="none" w:sz="0" w:space="0" w:color="auto"/>
        <w:bottom w:val="none" w:sz="0" w:space="0" w:color="auto"/>
        <w:right w:val="none" w:sz="0" w:space="0" w:color="auto"/>
      </w:divBdr>
    </w:div>
    <w:div w:id="1171604347">
      <w:bodyDiv w:val="1"/>
      <w:marLeft w:val="0"/>
      <w:marRight w:val="0"/>
      <w:marTop w:val="0"/>
      <w:marBottom w:val="0"/>
      <w:divBdr>
        <w:top w:val="none" w:sz="0" w:space="0" w:color="auto"/>
        <w:left w:val="none" w:sz="0" w:space="0" w:color="auto"/>
        <w:bottom w:val="none" w:sz="0" w:space="0" w:color="auto"/>
        <w:right w:val="none" w:sz="0" w:space="0" w:color="auto"/>
      </w:divBdr>
    </w:div>
    <w:div w:id="1171679359">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871537">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259736">
      <w:bodyDiv w:val="1"/>
      <w:marLeft w:val="0"/>
      <w:marRight w:val="0"/>
      <w:marTop w:val="0"/>
      <w:marBottom w:val="0"/>
      <w:divBdr>
        <w:top w:val="none" w:sz="0" w:space="0" w:color="auto"/>
        <w:left w:val="none" w:sz="0" w:space="0" w:color="auto"/>
        <w:bottom w:val="none" w:sz="0" w:space="0" w:color="auto"/>
        <w:right w:val="none" w:sz="0" w:space="0" w:color="auto"/>
      </w:divBdr>
    </w:div>
    <w:div w:id="1172336864">
      <w:bodyDiv w:val="1"/>
      <w:marLeft w:val="0"/>
      <w:marRight w:val="0"/>
      <w:marTop w:val="0"/>
      <w:marBottom w:val="0"/>
      <w:divBdr>
        <w:top w:val="none" w:sz="0" w:space="0" w:color="auto"/>
        <w:left w:val="none" w:sz="0" w:space="0" w:color="auto"/>
        <w:bottom w:val="none" w:sz="0" w:space="0" w:color="auto"/>
        <w:right w:val="none" w:sz="0" w:space="0" w:color="auto"/>
      </w:divBdr>
    </w:div>
    <w:div w:id="1172452237">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24344">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2992039">
      <w:bodyDiv w:val="1"/>
      <w:marLeft w:val="0"/>
      <w:marRight w:val="0"/>
      <w:marTop w:val="0"/>
      <w:marBottom w:val="0"/>
      <w:divBdr>
        <w:top w:val="none" w:sz="0" w:space="0" w:color="auto"/>
        <w:left w:val="none" w:sz="0" w:space="0" w:color="auto"/>
        <w:bottom w:val="none" w:sz="0" w:space="0" w:color="auto"/>
        <w:right w:val="none" w:sz="0" w:space="0" w:color="auto"/>
      </w:divBdr>
    </w:div>
    <w:div w:id="1173029105">
      <w:bodyDiv w:val="1"/>
      <w:marLeft w:val="0"/>
      <w:marRight w:val="0"/>
      <w:marTop w:val="0"/>
      <w:marBottom w:val="0"/>
      <w:divBdr>
        <w:top w:val="none" w:sz="0" w:space="0" w:color="auto"/>
        <w:left w:val="none" w:sz="0" w:space="0" w:color="auto"/>
        <w:bottom w:val="none" w:sz="0" w:space="0" w:color="auto"/>
        <w:right w:val="none" w:sz="0" w:space="0" w:color="auto"/>
      </w:divBdr>
    </w:div>
    <w:div w:id="1173031297">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570938">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716472">
      <w:bodyDiv w:val="1"/>
      <w:marLeft w:val="0"/>
      <w:marRight w:val="0"/>
      <w:marTop w:val="0"/>
      <w:marBottom w:val="0"/>
      <w:divBdr>
        <w:top w:val="none" w:sz="0" w:space="0" w:color="auto"/>
        <w:left w:val="none" w:sz="0" w:space="0" w:color="auto"/>
        <w:bottom w:val="none" w:sz="0" w:space="0" w:color="auto"/>
        <w:right w:val="none" w:sz="0" w:space="0" w:color="auto"/>
      </w:divBdr>
    </w:div>
    <w:div w:id="1173758323">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222425">
      <w:bodyDiv w:val="1"/>
      <w:marLeft w:val="0"/>
      <w:marRight w:val="0"/>
      <w:marTop w:val="0"/>
      <w:marBottom w:val="0"/>
      <w:divBdr>
        <w:top w:val="none" w:sz="0" w:space="0" w:color="auto"/>
        <w:left w:val="none" w:sz="0" w:space="0" w:color="auto"/>
        <w:bottom w:val="none" w:sz="0" w:space="0" w:color="auto"/>
        <w:right w:val="none" w:sz="0" w:space="0" w:color="auto"/>
      </w:divBdr>
    </w:div>
    <w:div w:id="1174298655">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422518">
      <w:bodyDiv w:val="1"/>
      <w:marLeft w:val="0"/>
      <w:marRight w:val="0"/>
      <w:marTop w:val="0"/>
      <w:marBottom w:val="0"/>
      <w:divBdr>
        <w:top w:val="none" w:sz="0" w:space="0" w:color="auto"/>
        <w:left w:val="none" w:sz="0" w:space="0" w:color="auto"/>
        <w:bottom w:val="none" w:sz="0" w:space="0" w:color="auto"/>
        <w:right w:val="none" w:sz="0" w:space="0" w:color="auto"/>
      </w:divBdr>
    </w:div>
    <w:div w:id="1174540007">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4958878">
      <w:bodyDiv w:val="1"/>
      <w:marLeft w:val="0"/>
      <w:marRight w:val="0"/>
      <w:marTop w:val="0"/>
      <w:marBottom w:val="0"/>
      <w:divBdr>
        <w:top w:val="none" w:sz="0" w:space="0" w:color="auto"/>
        <w:left w:val="none" w:sz="0" w:space="0" w:color="auto"/>
        <w:bottom w:val="none" w:sz="0" w:space="0" w:color="auto"/>
        <w:right w:val="none" w:sz="0" w:space="0" w:color="auto"/>
      </w:divBdr>
    </w:div>
    <w:div w:id="1175220597">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388569">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419376">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731015">
      <w:bodyDiv w:val="1"/>
      <w:marLeft w:val="0"/>
      <w:marRight w:val="0"/>
      <w:marTop w:val="0"/>
      <w:marBottom w:val="0"/>
      <w:divBdr>
        <w:top w:val="none" w:sz="0" w:space="0" w:color="auto"/>
        <w:left w:val="none" w:sz="0" w:space="0" w:color="auto"/>
        <w:bottom w:val="none" w:sz="0" w:space="0" w:color="auto"/>
        <w:right w:val="none" w:sz="0" w:space="0" w:color="auto"/>
      </w:divBdr>
    </w:div>
    <w:div w:id="1175877213">
      <w:bodyDiv w:val="1"/>
      <w:marLeft w:val="0"/>
      <w:marRight w:val="0"/>
      <w:marTop w:val="0"/>
      <w:marBottom w:val="0"/>
      <w:divBdr>
        <w:top w:val="none" w:sz="0" w:space="0" w:color="auto"/>
        <w:left w:val="none" w:sz="0" w:space="0" w:color="auto"/>
        <w:bottom w:val="none" w:sz="0" w:space="0" w:color="auto"/>
        <w:right w:val="none" w:sz="0" w:space="0" w:color="auto"/>
      </w:divBdr>
    </w:div>
    <w:div w:id="1175919915">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5993321">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265188">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459026">
      <w:bodyDiv w:val="1"/>
      <w:marLeft w:val="0"/>
      <w:marRight w:val="0"/>
      <w:marTop w:val="0"/>
      <w:marBottom w:val="0"/>
      <w:divBdr>
        <w:top w:val="none" w:sz="0" w:space="0" w:color="auto"/>
        <w:left w:val="none" w:sz="0" w:space="0" w:color="auto"/>
        <w:bottom w:val="none" w:sz="0" w:space="0" w:color="auto"/>
        <w:right w:val="none" w:sz="0" w:space="0" w:color="auto"/>
      </w:divBdr>
    </w:div>
    <w:div w:id="1176529611">
      <w:bodyDiv w:val="1"/>
      <w:marLeft w:val="0"/>
      <w:marRight w:val="0"/>
      <w:marTop w:val="0"/>
      <w:marBottom w:val="0"/>
      <w:divBdr>
        <w:top w:val="none" w:sz="0" w:space="0" w:color="auto"/>
        <w:left w:val="none" w:sz="0" w:space="0" w:color="auto"/>
        <w:bottom w:val="none" w:sz="0" w:space="0" w:color="auto"/>
        <w:right w:val="none" w:sz="0" w:space="0" w:color="auto"/>
      </w:divBdr>
    </w:div>
    <w:div w:id="1176530810">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16803">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036127">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7498491">
      <w:bodyDiv w:val="1"/>
      <w:marLeft w:val="0"/>
      <w:marRight w:val="0"/>
      <w:marTop w:val="0"/>
      <w:marBottom w:val="0"/>
      <w:divBdr>
        <w:top w:val="none" w:sz="0" w:space="0" w:color="auto"/>
        <w:left w:val="none" w:sz="0" w:space="0" w:color="auto"/>
        <w:bottom w:val="none" w:sz="0" w:space="0" w:color="auto"/>
        <w:right w:val="none" w:sz="0" w:space="0" w:color="auto"/>
      </w:divBdr>
    </w:div>
    <w:div w:id="1177618315">
      <w:bodyDiv w:val="1"/>
      <w:marLeft w:val="0"/>
      <w:marRight w:val="0"/>
      <w:marTop w:val="0"/>
      <w:marBottom w:val="0"/>
      <w:divBdr>
        <w:top w:val="none" w:sz="0" w:space="0" w:color="auto"/>
        <w:left w:val="none" w:sz="0" w:space="0" w:color="auto"/>
        <w:bottom w:val="none" w:sz="0" w:space="0" w:color="auto"/>
        <w:right w:val="none" w:sz="0" w:space="0" w:color="auto"/>
      </w:divBdr>
    </w:div>
    <w:div w:id="1177696178">
      <w:bodyDiv w:val="1"/>
      <w:marLeft w:val="0"/>
      <w:marRight w:val="0"/>
      <w:marTop w:val="0"/>
      <w:marBottom w:val="0"/>
      <w:divBdr>
        <w:top w:val="none" w:sz="0" w:space="0" w:color="auto"/>
        <w:left w:val="none" w:sz="0" w:space="0" w:color="auto"/>
        <w:bottom w:val="none" w:sz="0" w:space="0" w:color="auto"/>
        <w:right w:val="none" w:sz="0" w:space="0" w:color="auto"/>
      </w:divBdr>
    </w:div>
    <w:div w:id="1177886139">
      <w:bodyDiv w:val="1"/>
      <w:marLeft w:val="0"/>
      <w:marRight w:val="0"/>
      <w:marTop w:val="0"/>
      <w:marBottom w:val="0"/>
      <w:divBdr>
        <w:top w:val="none" w:sz="0" w:space="0" w:color="auto"/>
        <w:left w:val="none" w:sz="0" w:space="0" w:color="auto"/>
        <w:bottom w:val="none" w:sz="0" w:space="0" w:color="auto"/>
        <w:right w:val="none" w:sz="0" w:space="0" w:color="auto"/>
      </w:divBdr>
    </w:div>
    <w:div w:id="1178081640">
      <w:bodyDiv w:val="1"/>
      <w:marLeft w:val="0"/>
      <w:marRight w:val="0"/>
      <w:marTop w:val="0"/>
      <w:marBottom w:val="0"/>
      <w:divBdr>
        <w:top w:val="none" w:sz="0" w:space="0" w:color="auto"/>
        <w:left w:val="none" w:sz="0" w:space="0" w:color="auto"/>
        <w:bottom w:val="none" w:sz="0" w:space="0" w:color="auto"/>
        <w:right w:val="none" w:sz="0" w:space="0" w:color="auto"/>
      </w:divBdr>
    </w:div>
    <w:div w:id="1178083294">
      <w:bodyDiv w:val="1"/>
      <w:marLeft w:val="0"/>
      <w:marRight w:val="0"/>
      <w:marTop w:val="0"/>
      <w:marBottom w:val="0"/>
      <w:divBdr>
        <w:top w:val="none" w:sz="0" w:space="0" w:color="auto"/>
        <w:left w:val="none" w:sz="0" w:space="0" w:color="auto"/>
        <w:bottom w:val="none" w:sz="0" w:space="0" w:color="auto"/>
        <w:right w:val="none" w:sz="0" w:space="0" w:color="auto"/>
      </w:divBdr>
    </w:div>
    <w:div w:id="1178151965">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235600">
      <w:bodyDiv w:val="1"/>
      <w:marLeft w:val="0"/>
      <w:marRight w:val="0"/>
      <w:marTop w:val="0"/>
      <w:marBottom w:val="0"/>
      <w:divBdr>
        <w:top w:val="none" w:sz="0" w:space="0" w:color="auto"/>
        <w:left w:val="none" w:sz="0" w:space="0" w:color="auto"/>
        <w:bottom w:val="none" w:sz="0" w:space="0" w:color="auto"/>
        <w:right w:val="none" w:sz="0" w:space="0" w:color="auto"/>
      </w:divBdr>
    </w:div>
    <w:div w:id="1178301872">
      <w:bodyDiv w:val="1"/>
      <w:marLeft w:val="0"/>
      <w:marRight w:val="0"/>
      <w:marTop w:val="0"/>
      <w:marBottom w:val="0"/>
      <w:divBdr>
        <w:top w:val="none" w:sz="0" w:space="0" w:color="auto"/>
        <w:left w:val="none" w:sz="0" w:space="0" w:color="auto"/>
        <w:bottom w:val="none" w:sz="0" w:space="0" w:color="auto"/>
        <w:right w:val="none" w:sz="0" w:space="0" w:color="auto"/>
      </w:divBdr>
    </w:div>
    <w:div w:id="1178498259">
      <w:bodyDiv w:val="1"/>
      <w:marLeft w:val="0"/>
      <w:marRight w:val="0"/>
      <w:marTop w:val="0"/>
      <w:marBottom w:val="0"/>
      <w:divBdr>
        <w:top w:val="none" w:sz="0" w:space="0" w:color="auto"/>
        <w:left w:val="none" w:sz="0" w:space="0" w:color="auto"/>
        <w:bottom w:val="none" w:sz="0" w:space="0" w:color="auto"/>
        <w:right w:val="none" w:sz="0" w:space="0" w:color="auto"/>
      </w:divBdr>
    </w:div>
    <w:div w:id="1178621738">
      <w:bodyDiv w:val="1"/>
      <w:marLeft w:val="0"/>
      <w:marRight w:val="0"/>
      <w:marTop w:val="0"/>
      <w:marBottom w:val="0"/>
      <w:divBdr>
        <w:top w:val="none" w:sz="0" w:space="0" w:color="auto"/>
        <w:left w:val="none" w:sz="0" w:space="0" w:color="auto"/>
        <w:bottom w:val="none" w:sz="0" w:space="0" w:color="auto"/>
        <w:right w:val="none" w:sz="0" w:space="0" w:color="auto"/>
      </w:divBdr>
    </w:div>
    <w:div w:id="1178690298">
      <w:bodyDiv w:val="1"/>
      <w:marLeft w:val="0"/>
      <w:marRight w:val="0"/>
      <w:marTop w:val="0"/>
      <w:marBottom w:val="0"/>
      <w:divBdr>
        <w:top w:val="none" w:sz="0" w:space="0" w:color="auto"/>
        <w:left w:val="none" w:sz="0" w:space="0" w:color="auto"/>
        <w:bottom w:val="none" w:sz="0" w:space="0" w:color="auto"/>
        <w:right w:val="none" w:sz="0" w:space="0" w:color="auto"/>
      </w:divBdr>
    </w:div>
    <w:div w:id="1178736402">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884485">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02802">
      <w:bodyDiv w:val="1"/>
      <w:marLeft w:val="0"/>
      <w:marRight w:val="0"/>
      <w:marTop w:val="0"/>
      <w:marBottom w:val="0"/>
      <w:divBdr>
        <w:top w:val="none" w:sz="0" w:space="0" w:color="auto"/>
        <w:left w:val="none" w:sz="0" w:space="0" w:color="auto"/>
        <w:bottom w:val="none" w:sz="0" w:space="0" w:color="auto"/>
        <w:right w:val="none" w:sz="0" w:space="0" w:color="auto"/>
      </w:divBdr>
    </w:div>
    <w:div w:id="1179004665">
      <w:bodyDiv w:val="1"/>
      <w:marLeft w:val="0"/>
      <w:marRight w:val="0"/>
      <w:marTop w:val="0"/>
      <w:marBottom w:val="0"/>
      <w:divBdr>
        <w:top w:val="none" w:sz="0" w:space="0" w:color="auto"/>
        <w:left w:val="none" w:sz="0" w:space="0" w:color="auto"/>
        <w:bottom w:val="none" w:sz="0" w:space="0" w:color="auto"/>
        <w:right w:val="none" w:sz="0" w:space="0" w:color="auto"/>
      </w:divBdr>
    </w:div>
    <w:div w:id="1179008457">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68439">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44909">
      <w:bodyDiv w:val="1"/>
      <w:marLeft w:val="0"/>
      <w:marRight w:val="0"/>
      <w:marTop w:val="0"/>
      <w:marBottom w:val="0"/>
      <w:divBdr>
        <w:top w:val="none" w:sz="0" w:space="0" w:color="auto"/>
        <w:left w:val="none" w:sz="0" w:space="0" w:color="auto"/>
        <w:bottom w:val="none" w:sz="0" w:space="0" w:color="auto"/>
        <w:right w:val="none" w:sz="0" w:space="0" w:color="auto"/>
      </w:divBdr>
    </w:div>
    <w:div w:id="1179350142">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79736570">
      <w:bodyDiv w:val="1"/>
      <w:marLeft w:val="0"/>
      <w:marRight w:val="0"/>
      <w:marTop w:val="0"/>
      <w:marBottom w:val="0"/>
      <w:divBdr>
        <w:top w:val="none" w:sz="0" w:space="0" w:color="auto"/>
        <w:left w:val="none" w:sz="0" w:space="0" w:color="auto"/>
        <w:bottom w:val="none" w:sz="0" w:space="0" w:color="auto"/>
        <w:right w:val="none" w:sz="0" w:space="0" w:color="auto"/>
      </w:divBdr>
    </w:div>
    <w:div w:id="1179849977">
      <w:bodyDiv w:val="1"/>
      <w:marLeft w:val="0"/>
      <w:marRight w:val="0"/>
      <w:marTop w:val="0"/>
      <w:marBottom w:val="0"/>
      <w:divBdr>
        <w:top w:val="none" w:sz="0" w:space="0" w:color="auto"/>
        <w:left w:val="none" w:sz="0" w:space="0" w:color="auto"/>
        <w:bottom w:val="none" w:sz="0" w:space="0" w:color="auto"/>
        <w:right w:val="none" w:sz="0" w:space="0" w:color="auto"/>
      </w:divBdr>
    </w:div>
    <w:div w:id="1179854049">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578900">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0897130">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353454">
      <w:bodyDiv w:val="1"/>
      <w:marLeft w:val="0"/>
      <w:marRight w:val="0"/>
      <w:marTop w:val="0"/>
      <w:marBottom w:val="0"/>
      <w:divBdr>
        <w:top w:val="none" w:sz="0" w:space="0" w:color="auto"/>
        <w:left w:val="none" w:sz="0" w:space="0" w:color="auto"/>
        <w:bottom w:val="none" w:sz="0" w:space="0" w:color="auto"/>
        <w:right w:val="none" w:sz="0" w:space="0" w:color="auto"/>
      </w:divBdr>
    </w:div>
    <w:div w:id="1181357750">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1969289">
      <w:bodyDiv w:val="1"/>
      <w:marLeft w:val="0"/>
      <w:marRight w:val="0"/>
      <w:marTop w:val="0"/>
      <w:marBottom w:val="0"/>
      <w:divBdr>
        <w:top w:val="none" w:sz="0" w:space="0" w:color="auto"/>
        <w:left w:val="none" w:sz="0" w:space="0" w:color="auto"/>
        <w:bottom w:val="none" w:sz="0" w:space="0" w:color="auto"/>
        <w:right w:val="none" w:sz="0" w:space="0" w:color="auto"/>
      </w:divBdr>
    </w:div>
    <w:div w:id="1182280314">
      <w:bodyDiv w:val="1"/>
      <w:marLeft w:val="0"/>
      <w:marRight w:val="0"/>
      <w:marTop w:val="0"/>
      <w:marBottom w:val="0"/>
      <w:divBdr>
        <w:top w:val="none" w:sz="0" w:space="0" w:color="auto"/>
        <w:left w:val="none" w:sz="0" w:space="0" w:color="auto"/>
        <w:bottom w:val="none" w:sz="0" w:space="0" w:color="auto"/>
        <w:right w:val="none" w:sz="0" w:space="0" w:color="auto"/>
      </w:divBdr>
    </w:div>
    <w:div w:id="1182623534">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743401">
      <w:bodyDiv w:val="1"/>
      <w:marLeft w:val="0"/>
      <w:marRight w:val="0"/>
      <w:marTop w:val="0"/>
      <w:marBottom w:val="0"/>
      <w:divBdr>
        <w:top w:val="none" w:sz="0" w:space="0" w:color="auto"/>
        <w:left w:val="none" w:sz="0" w:space="0" w:color="auto"/>
        <w:bottom w:val="none" w:sz="0" w:space="0" w:color="auto"/>
        <w:right w:val="none" w:sz="0" w:space="0" w:color="auto"/>
      </w:divBdr>
    </w:div>
    <w:div w:id="1182743749">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015678">
      <w:bodyDiv w:val="1"/>
      <w:marLeft w:val="0"/>
      <w:marRight w:val="0"/>
      <w:marTop w:val="0"/>
      <w:marBottom w:val="0"/>
      <w:divBdr>
        <w:top w:val="none" w:sz="0" w:space="0" w:color="auto"/>
        <w:left w:val="none" w:sz="0" w:space="0" w:color="auto"/>
        <w:bottom w:val="none" w:sz="0" w:space="0" w:color="auto"/>
        <w:right w:val="none" w:sz="0" w:space="0" w:color="auto"/>
      </w:divBdr>
    </w:div>
    <w:div w:id="118312618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01698">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544172">
      <w:bodyDiv w:val="1"/>
      <w:marLeft w:val="0"/>
      <w:marRight w:val="0"/>
      <w:marTop w:val="0"/>
      <w:marBottom w:val="0"/>
      <w:divBdr>
        <w:top w:val="none" w:sz="0" w:space="0" w:color="auto"/>
        <w:left w:val="none" w:sz="0" w:space="0" w:color="auto"/>
        <w:bottom w:val="none" w:sz="0" w:space="0" w:color="auto"/>
        <w:right w:val="none" w:sz="0" w:space="0" w:color="auto"/>
      </w:divBdr>
    </w:div>
    <w:div w:id="1183742788">
      <w:bodyDiv w:val="1"/>
      <w:marLeft w:val="0"/>
      <w:marRight w:val="0"/>
      <w:marTop w:val="0"/>
      <w:marBottom w:val="0"/>
      <w:divBdr>
        <w:top w:val="none" w:sz="0" w:space="0" w:color="auto"/>
        <w:left w:val="none" w:sz="0" w:space="0" w:color="auto"/>
        <w:bottom w:val="none" w:sz="0" w:space="0" w:color="auto"/>
        <w:right w:val="none" w:sz="0" w:space="0" w:color="auto"/>
      </w:divBdr>
    </w:div>
    <w:div w:id="1183783825">
      <w:bodyDiv w:val="1"/>
      <w:marLeft w:val="0"/>
      <w:marRight w:val="0"/>
      <w:marTop w:val="0"/>
      <w:marBottom w:val="0"/>
      <w:divBdr>
        <w:top w:val="none" w:sz="0" w:space="0" w:color="auto"/>
        <w:left w:val="none" w:sz="0" w:space="0" w:color="auto"/>
        <w:bottom w:val="none" w:sz="0" w:space="0" w:color="auto"/>
        <w:right w:val="none" w:sz="0" w:space="0" w:color="auto"/>
      </w:divBdr>
    </w:div>
    <w:div w:id="1183857101">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33528">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3982206">
      <w:bodyDiv w:val="1"/>
      <w:marLeft w:val="0"/>
      <w:marRight w:val="0"/>
      <w:marTop w:val="0"/>
      <w:marBottom w:val="0"/>
      <w:divBdr>
        <w:top w:val="none" w:sz="0" w:space="0" w:color="auto"/>
        <w:left w:val="none" w:sz="0" w:space="0" w:color="auto"/>
        <w:bottom w:val="none" w:sz="0" w:space="0" w:color="auto"/>
        <w:right w:val="none" w:sz="0" w:space="0" w:color="auto"/>
      </w:divBdr>
    </w:div>
    <w:div w:id="1184049793">
      <w:bodyDiv w:val="1"/>
      <w:marLeft w:val="0"/>
      <w:marRight w:val="0"/>
      <w:marTop w:val="0"/>
      <w:marBottom w:val="0"/>
      <w:divBdr>
        <w:top w:val="none" w:sz="0" w:space="0" w:color="auto"/>
        <w:left w:val="none" w:sz="0" w:space="0" w:color="auto"/>
        <w:bottom w:val="none" w:sz="0" w:space="0" w:color="auto"/>
        <w:right w:val="none" w:sz="0" w:space="0" w:color="auto"/>
      </w:divBdr>
    </w:div>
    <w:div w:id="1184056455">
      <w:bodyDiv w:val="1"/>
      <w:marLeft w:val="0"/>
      <w:marRight w:val="0"/>
      <w:marTop w:val="0"/>
      <w:marBottom w:val="0"/>
      <w:divBdr>
        <w:top w:val="none" w:sz="0" w:space="0" w:color="auto"/>
        <w:left w:val="none" w:sz="0" w:space="0" w:color="auto"/>
        <w:bottom w:val="none" w:sz="0" w:space="0" w:color="auto"/>
        <w:right w:val="none" w:sz="0" w:space="0" w:color="auto"/>
      </w:divBdr>
    </w:div>
    <w:div w:id="1184127893">
      <w:bodyDiv w:val="1"/>
      <w:marLeft w:val="0"/>
      <w:marRight w:val="0"/>
      <w:marTop w:val="0"/>
      <w:marBottom w:val="0"/>
      <w:divBdr>
        <w:top w:val="none" w:sz="0" w:space="0" w:color="auto"/>
        <w:left w:val="none" w:sz="0" w:space="0" w:color="auto"/>
        <w:bottom w:val="none" w:sz="0" w:space="0" w:color="auto"/>
        <w:right w:val="none" w:sz="0" w:space="0" w:color="auto"/>
      </w:divBdr>
    </w:div>
    <w:div w:id="1184171073">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4398409">
      <w:bodyDiv w:val="1"/>
      <w:marLeft w:val="0"/>
      <w:marRight w:val="0"/>
      <w:marTop w:val="0"/>
      <w:marBottom w:val="0"/>
      <w:divBdr>
        <w:top w:val="none" w:sz="0" w:space="0" w:color="auto"/>
        <w:left w:val="none" w:sz="0" w:space="0" w:color="auto"/>
        <w:bottom w:val="none" w:sz="0" w:space="0" w:color="auto"/>
        <w:right w:val="none" w:sz="0" w:space="0" w:color="auto"/>
      </w:divBdr>
    </w:div>
    <w:div w:id="1184515191">
      <w:bodyDiv w:val="1"/>
      <w:marLeft w:val="0"/>
      <w:marRight w:val="0"/>
      <w:marTop w:val="0"/>
      <w:marBottom w:val="0"/>
      <w:divBdr>
        <w:top w:val="none" w:sz="0" w:space="0" w:color="auto"/>
        <w:left w:val="none" w:sz="0" w:space="0" w:color="auto"/>
        <w:bottom w:val="none" w:sz="0" w:space="0" w:color="auto"/>
        <w:right w:val="none" w:sz="0" w:space="0" w:color="auto"/>
      </w:divBdr>
    </w:div>
    <w:div w:id="1184636726">
      <w:bodyDiv w:val="1"/>
      <w:marLeft w:val="0"/>
      <w:marRight w:val="0"/>
      <w:marTop w:val="0"/>
      <w:marBottom w:val="0"/>
      <w:divBdr>
        <w:top w:val="none" w:sz="0" w:space="0" w:color="auto"/>
        <w:left w:val="none" w:sz="0" w:space="0" w:color="auto"/>
        <w:bottom w:val="none" w:sz="0" w:space="0" w:color="auto"/>
        <w:right w:val="none" w:sz="0" w:space="0" w:color="auto"/>
      </w:divBdr>
    </w:div>
    <w:div w:id="1185051663">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094959">
      <w:bodyDiv w:val="1"/>
      <w:marLeft w:val="0"/>
      <w:marRight w:val="0"/>
      <w:marTop w:val="0"/>
      <w:marBottom w:val="0"/>
      <w:divBdr>
        <w:top w:val="none" w:sz="0" w:space="0" w:color="auto"/>
        <w:left w:val="none" w:sz="0" w:space="0" w:color="auto"/>
        <w:bottom w:val="none" w:sz="0" w:space="0" w:color="auto"/>
        <w:right w:val="none" w:sz="0" w:space="0" w:color="auto"/>
      </w:divBdr>
    </w:div>
    <w:div w:id="1185242728">
      <w:bodyDiv w:val="1"/>
      <w:marLeft w:val="0"/>
      <w:marRight w:val="0"/>
      <w:marTop w:val="0"/>
      <w:marBottom w:val="0"/>
      <w:divBdr>
        <w:top w:val="none" w:sz="0" w:space="0" w:color="auto"/>
        <w:left w:val="none" w:sz="0" w:space="0" w:color="auto"/>
        <w:bottom w:val="none" w:sz="0" w:space="0" w:color="auto"/>
        <w:right w:val="none" w:sz="0" w:space="0" w:color="auto"/>
      </w:divBdr>
    </w:div>
    <w:div w:id="1185248882">
      <w:bodyDiv w:val="1"/>
      <w:marLeft w:val="0"/>
      <w:marRight w:val="0"/>
      <w:marTop w:val="0"/>
      <w:marBottom w:val="0"/>
      <w:divBdr>
        <w:top w:val="none" w:sz="0" w:space="0" w:color="auto"/>
        <w:left w:val="none" w:sz="0" w:space="0" w:color="auto"/>
        <w:bottom w:val="none" w:sz="0" w:space="0" w:color="auto"/>
        <w:right w:val="none" w:sz="0" w:space="0" w:color="auto"/>
      </w:divBdr>
    </w:div>
    <w:div w:id="1185440242">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510813">
      <w:bodyDiv w:val="1"/>
      <w:marLeft w:val="0"/>
      <w:marRight w:val="0"/>
      <w:marTop w:val="0"/>
      <w:marBottom w:val="0"/>
      <w:divBdr>
        <w:top w:val="none" w:sz="0" w:space="0" w:color="auto"/>
        <w:left w:val="none" w:sz="0" w:space="0" w:color="auto"/>
        <w:bottom w:val="none" w:sz="0" w:space="0" w:color="auto"/>
        <w:right w:val="none" w:sz="0" w:space="0" w:color="auto"/>
      </w:divBdr>
    </w:div>
    <w:div w:id="1185553355">
      <w:bodyDiv w:val="1"/>
      <w:marLeft w:val="0"/>
      <w:marRight w:val="0"/>
      <w:marTop w:val="0"/>
      <w:marBottom w:val="0"/>
      <w:divBdr>
        <w:top w:val="none" w:sz="0" w:space="0" w:color="auto"/>
        <w:left w:val="none" w:sz="0" w:space="0" w:color="auto"/>
        <w:bottom w:val="none" w:sz="0" w:space="0" w:color="auto"/>
        <w:right w:val="none" w:sz="0" w:space="0" w:color="auto"/>
      </w:divBdr>
    </w:div>
    <w:div w:id="1185560276">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5822959">
      <w:bodyDiv w:val="1"/>
      <w:marLeft w:val="0"/>
      <w:marRight w:val="0"/>
      <w:marTop w:val="0"/>
      <w:marBottom w:val="0"/>
      <w:divBdr>
        <w:top w:val="none" w:sz="0" w:space="0" w:color="auto"/>
        <w:left w:val="none" w:sz="0" w:space="0" w:color="auto"/>
        <w:bottom w:val="none" w:sz="0" w:space="0" w:color="auto"/>
        <w:right w:val="none" w:sz="0" w:space="0" w:color="auto"/>
      </w:divBdr>
    </w:div>
    <w:div w:id="1186167311">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407055">
      <w:bodyDiv w:val="1"/>
      <w:marLeft w:val="0"/>
      <w:marRight w:val="0"/>
      <w:marTop w:val="0"/>
      <w:marBottom w:val="0"/>
      <w:divBdr>
        <w:top w:val="none" w:sz="0" w:space="0" w:color="auto"/>
        <w:left w:val="none" w:sz="0" w:space="0" w:color="auto"/>
        <w:bottom w:val="none" w:sz="0" w:space="0" w:color="auto"/>
        <w:right w:val="none" w:sz="0" w:space="0" w:color="auto"/>
      </w:divBdr>
    </w:div>
    <w:div w:id="1186551759">
      <w:bodyDiv w:val="1"/>
      <w:marLeft w:val="0"/>
      <w:marRight w:val="0"/>
      <w:marTop w:val="0"/>
      <w:marBottom w:val="0"/>
      <w:divBdr>
        <w:top w:val="none" w:sz="0" w:space="0" w:color="auto"/>
        <w:left w:val="none" w:sz="0" w:space="0" w:color="auto"/>
        <w:bottom w:val="none" w:sz="0" w:space="0" w:color="auto"/>
        <w:right w:val="none" w:sz="0" w:space="0" w:color="auto"/>
      </w:divBdr>
    </w:div>
    <w:div w:id="1186560744">
      <w:bodyDiv w:val="1"/>
      <w:marLeft w:val="0"/>
      <w:marRight w:val="0"/>
      <w:marTop w:val="0"/>
      <w:marBottom w:val="0"/>
      <w:divBdr>
        <w:top w:val="none" w:sz="0" w:space="0" w:color="auto"/>
        <w:left w:val="none" w:sz="0" w:space="0" w:color="auto"/>
        <w:bottom w:val="none" w:sz="0" w:space="0" w:color="auto"/>
        <w:right w:val="none" w:sz="0" w:space="0" w:color="auto"/>
      </w:divBdr>
    </w:div>
    <w:div w:id="1186747684">
      <w:bodyDiv w:val="1"/>
      <w:marLeft w:val="0"/>
      <w:marRight w:val="0"/>
      <w:marTop w:val="0"/>
      <w:marBottom w:val="0"/>
      <w:divBdr>
        <w:top w:val="none" w:sz="0" w:space="0" w:color="auto"/>
        <w:left w:val="none" w:sz="0" w:space="0" w:color="auto"/>
        <w:bottom w:val="none" w:sz="0" w:space="0" w:color="auto"/>
        <w:right w:val="none" w:sz="0" w:space="0" w:color="auto"/>
      </w:divBdr>
    </w:div>
    <w:div w:id="1186751327">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475800">
      <w:bodyDiv w:val="1"/>
      <w:marLeft w:val="0"/>
      <w:marRight w:val="0"/>
      <w:marTop w:val="0"/>
      <w:marBottom w:val="0"/>
      <w:divBdr>
        <w:top w:val="none" w:sz="0" w:space="0" w:color="auto"/>
        <w:left w:val="none" w:sz="0" w:space="0" w:color="auto"/>
        <w:bottom w:val="none" w:sz="0" w:space="0" w:color="auto"/>
        <w:right w:val="none" w:sz="0" w:space="0" w:color="auto"/>
      </w:divBdr>
    </w:div>
    <w:div w:id="1187672765">
      <w:bodyDiv w:val="1"/>
      <w:marLeft w:val="0"/>
      <w:marRight w:val="0"/>
      <w:marTop w:val="0"/>
      <w:marBottom w:val="0"/>
      <w:divBdr>
        <w:top w:val="none" w:sz="0" w:space="0" w:color="auto"/>
        <w:left w:val="none" w:sz="0" w:space="0" w:color="auto"/>
        <w:bottom w:val="none" w:sz="0" w:space="0" w:color="auto"/>
        <w:right w:val="none" w:sz="0" w:space="0" w:color="auto"/>
      </w:divBdr>
    </w:div>
    <w:div w:id="1187712308">
      <w:bodyDiv w:val="1"/>
      <w:marLeft w:val="0"/>
      <w:marRight w:val="0"/>
      <w:marTop w:val="0"/>
      <w:marBottom w:val="0"/>
      <w:divBdr>
        <w:top w:val="none" w:sz="0" w:space="0" w:color="auto"/>
        <w:left w:val="none" w:sz="0" w:space="0" w:color="auto"/>
        <w:bottom w:val="none" w:sz="0" w:space="0" w:color="auto"/>
        <w:right w:val="none" w:sz="0" w:space="0" w:color="auto"/>
      </w:divBdr>
    </w:div>
    <w:div w:id="1187862885">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020">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330296">
      <w:bodyDiv w:val="1"/>
      <w:marLeft w:val="0"/>
      <w:marRight w:val="0"/>
      <w:marTop w:val="0"/>
      <w:marBottom w:val="0"/>
      <w:divBdr>
        <w:top w:val="none" w:sz="0" w:space="0" w:color="auto"/>
        <w:left w:val="none" w:sz="0" w:space="0" w:color="auto"/>
        <w:bottom w:val="none" w:sz="0" w:space="0" w:color="auto"/>
        <w:right w:val="none" w:sz="0" w:space="0" w:color="auto"/>
      </w:divBdr>
    </w:div>
    <w:div w:id="1188368090">
      <w:bodyDiv w:val="1"/>
      <w:marLeft w:val="0"/>
      <w:marRight w:val="0"/>
      <w:marTop w:val="0"/>
      <w:marBottom w:val="0"/>
      <w:divBdr>
        <w:top w:val="none" w:sz="0" w:space="0" w:color="auto"/>
        <w:left w:val="none" w:sz="0" w:space="0" w:color="auto"/>
        <w:bottom w:val="none" w:sz="0" w:space="0" w:color="auto"/>
        <w:right w:val="none" w:sz="0" w:space="0" w:color="auto"/>
      </w:divBdr>
    </w:div>
    <w:div w:id="1188564491">
      <w:bodyDiv w:val="1"/>
      <w:marLeft w:val="0"/>
      <w:marRight w:val="0"/>
      <w:marTop w:val="0"/>
      <w:marBottom w:val="0"/>
      <w:divBdr>
        <w:top w:val="none" w:sz="0" w:space="0" w:color="auto"/>
        <w:left w:val="none" w:sz="0" w:space="0" w:color="auto"/>
        <w:bottom w:val="none" w:sz="0" w:space="0" w:color="auto"/>
        <w:right w:val="none" w:sz="0" w:space="0" w:color="auto"/>
      </w:divBdr>
    </w:div>
    <w:div w:id="1188636869">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5306">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761517">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176814">
      <w:bodyDiv w:val="1"/>
      <w:marLeft w:val="0"/>
      <w:marRight w:val="0"/>
      <w:marTop w:val="0"/>
      <w:marBottom w:val="0"/>
      <w:divBdr>
        <w:top w:val="none" w:sz="0" w:space="0" w:color="auto"/>
        <w:left w:val="none" w:sz="0" w:space="0" w:color="auto"/>
        <w:bottom w:val="none" w:sz="0" w:space="0" w:color="auto"/>
        <w:right w:val="none" w:sz="0" w:space="0" w:color="auto"/>
      </w:divBdr>
    </w:div>
    <w:div w:id="1189182422">
      <w:bodyDiv w:val="1"/>
      <w:marLeft w:val="0"/>
      <w:marRight w:val="0"/>
      <w:marTop w:val="0"/>
      <w:marBottom w:val="0"/>
      <w:divBdr>
        <w:top w:val="none" w:sz="0" w:space="0" w:color="auto"/>
        <w:left w:val="none" w:sz="0" w:space="0" w:color="auto"/>
        <w:bottom w:val="none" w:sz="0" w:space="0" w:color="auto"/>
        <w:right w:val="none" w:sz="0" w:space="0" w:color="auto"/>
      </w:divBdr>
    </w:div>
    <w:div w:id="1189299377">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679538">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877281">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031082">
      <w:bodyDiv w:val="1"/>
      <w:marLeft w:val="0"/>
      <w:marRight w:val="0"/>
      <w:marTop w:val="0"/>
      <w:marBottom w:val="0"/>
      <w:divBdr>
        <w:top w:val="none" w:sz="0" w:space="0" w:color="auto"/>
        <w:left w:val="none" w:sz="0" w:space="0" w:color="auto"/>
        <w:bottom w:val="none" w:sz="0" w:space="0" w:color="auto"/>
        <w:right w:val="none" w:sz="0" w:space="0" w:color="auto"/>
      </w:divBdr>
    </w:div>
    <w:div w:id="1190145791">
      <w:bodyDiv w:val="1"/>
      <w:marLeft w:val="0"/>
      <w:marRight w:val="0"/>
      <w:marTop w:val="0"/>
      <w:marBottom w:val="0"/>
      <w:divBdr>
        <w:top w:val="none" w:sz="0" w:space="0" w:color="auto"/>
        <w:left w:val="none" w:sz="0" w:space="0" w:color="auto"/>
        <w:bottom w:val="none" w:sz="0" w:space="0" w:color="auto"/>
        <w:right w:val="none" w:sz="0" w:space="0" w:color="auto"/>
      </w:divBdr>
    </w:div>
    <w:div w:id="1190148189">
      <w:bodyDiv w:val="1"/>
      <w:marLeft w:val="0"/>
      <w:marRight w:val="0"/>
      <w:marTop w:val="0"/>
      <w:marBottom w:val="0"/>
      <w:divBdr>
        <w:top w:val="none" w:sz="0" w:space="0" w:color="auto"/>
        <w:left w:val="none" w:sz="0" w:space="0" w:color="auto"/>
        <w:bottom w:val="none" w:sz="0" w:space="0" w:color="auto"/>
        <w:right w:val="none" w:sz="0" w:space="0" w:color="auto"/>
      </w:divBdr>
    </w:div>
    <w:div w:id="1190297462">
      <w:bodyDiv w:val="1"/>
      <w:marLeft w:val="0"/>
      <w:marRight w:val="0"/>
      <w:marTop w:val="0"/>
      <w:marBottom w:val="0"/>
      <w:divBdr>
        <w:top w:val="none" w:sz="0" w:space="0" w:color="auto"/>
        <w:left w:val="none" w:sz="0" w:space="0" w:color="auto"/>
        <w:bottom w:val="none" w:sz="0" w:space="0" w:color="auto"/>
        <w:right w:val="none" w:sz="0" w:space="0" w:color="auto"/>
      </w:divBdr>
    </w:div>
    <w:div w:id="1190340687">
      <w:bodyDiv w:val="1"/>
      <w:marLeft w:val="0"/>
      <w:marRight w:val="0"/>
      <w:marTop w:val="0"/>
      <w:marBottom w:val="0"/>
      <w:divBdr>
        <w:top w:val="none" w:sz="0" w:space="0" w:color="auto"/>
        <w:left w:val="none" w:sz="0" w:space="0" w:color="auto"/>
        <w:bottom w:val="none" w:sz="0" w:space="0" w:color="auto"/>
        <w:right w:val="none" w:sz="0" w:space="0" w:color="auto"/>
      </w:divBdr>
    </w:div>
    <w:div w:id="1190409725">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417325">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0685976">
      <w:bodyDiv w:val="1"/>
      <w:marLeft w:val="0"/>
      <w:marRight w:val="0"/>
      <w:marTop w:val="0"/>
      <w:marBottom w:val="0"/>
      <w:divBdr>
        <w:top w:val="none" w:sz="0" w:space="0" w:color="auto"/>
        <w:left w:val="none" w:sz="0" w:space="0" w:color="auto"/>
        <w:bottom w:val="none" w:sz="0" w:space="0" w:color="auto"/>
        <w:right w:val="none" w:sz="0" w:space="0" w:color="auto"/>
      </w:divBdr>
    </w:div>
    <w:div w:id="1190794847">
      <w:bodyDiv w:val="1"/>
      <w:marLeft w:val="0"/>
      <w:marRight w:val="0"/>
      <w:marTop w:val="0"/>
      <w:marBottom w:val="0"/>
      <w:divBdr>
        <w:top w:val="none" w:sz="0" w:space="0" w:color="auto"/>
        <w:left w:val="none" w:sz="0" w:space="0" w:color="auto"/>
        <w:bottom w:val="none" w:sz="0" w:space="0" w:color="auto"/>
        <w:right w:val="none" w:sz="0" w:space="0" w:color="auto"/>
      </w:divBdr>
    </w:div>
    <w:div w:id="1190877478">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068558">
      <w:bodyDiv w:val="1"/>
      <w:marLeft w:val="0"/>
      <w:marRight w:val="0"/>
      <w:marTop w:val="0"/>
      <w:marBottom w:val="0"/>
      <w:divBdr>
        <w:top w:val="none" w:sz="0" w:space="0" w:color="auto"/>
        <w:left w:val="none" w:sz="0" w:space="0" w:color="auto"/>
        <w:bottom w:val="none" w:sz="0" w:space="0" w:color="auto"/>
        <w:right w:val="none" w:sz="0" w:space="0" w:color="auto"/>
      </w:divBdr>
    </w:div>
    <w:div w:id="1191070767">
      <w:bodyDiv w:val="1"/>
      <w:marLeft w:val="0"/>
      <w:marRight w:val="0"/>
      <w:marTop w:val="0"/>
      <w:marBottom w:val="0"/>
      <w:divBdr>
        <w:top w:val="none" w:sz="0" w:space="0" w:color="auto"/>
        <w:left w:val="none" w:sz="0" w:space="0" w:color="auto"/>
        <w:bottom w:val="none" w:sz="0" w:space="0" w:color="auto"/>
        <w:right w:val="none" w:sz="0" w:space="0" w:color="auto"/>
      </w:divBdr>
    </w:div>
    <w:div w:id="1191335637">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52835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646262">
      <w:bodyDiv w:val="1"/>
      <w:marLeft w:val="0"/>
      <w:marRight w:val="0"/>
      <w:marTop w:val="0"/>
      <w:marBottom w:val="0"/>
      <w:divBdr>
        <w:top w:val="none" w:sz="0" w:space="0" w:color="auto"/>
        <w:left w:val="none" w:sz="0" w:space="0" w:color="auto"/>
        <w:bottom w:val="none" w:sz="0" w:space="0" w:color="auto"/>
        <w:right w:val="none" w:sz="0" w:space="0" w:color="auto"/>
      </w:divBdr>
    </w:div>
    <w:div w:id="1191718539">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1990537">
      <w:bodyDiv w:val="1"/>
      <w:marLeft w:val="0"/>
      <w:marRight w:val="0"/>
      <w:marTop w:val="0"/>
      <w:marBottom w:val="0"/>
      <w:divBdr>
        <w:top w:val="none" w:sz="0" w:space="0" w:color="auto"/>
        <w:left w:val="none" w:sz="0" w:space="0" w:color="auto"/>
        <w:bottom w:val="none" w:sz="0" w:space="0" w:color="auto"/>
        <w:right w:val="none" w:sz="0" w:space="0" w:color="auto"/>
      </w:divBdr>
    </w:div>
    <w:div w:id="1192256639">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05581">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494154">
      <w:bodyDiv w:val="1"/>
      <w:marLeft w:val="0"/>
      <w:marRight w:val="0"/>
      <w:marTop w:val="0"/>
      <w:marBottom w:val="0"/>
      <w:divBdr>
        <w:top w:val="none" w:sz="0" w:space="0" w:color="auto"/>
        <w:left w:val="none" w:sz="0" w:space="0" w:color="auto"/>
        <w:bottom w:val="none" w:sz="0" w:space="0" w:color="auto"/>
        <w:right w:val="none" w:sz="0" w:space="0" w:color="auto"/>
      </w:divBdr>
    </w:div>
    <w:div w:id="1192718806">
      <w:bodyDiv w:val="1"/>
      <w:marLeft w:val="0"/>
      <w:marRight w:val="0"/>
      <w:marTop w:val="0"/>
      <w:marBottom w:val="0"/>
      <w:divBdr>
        <w:top w:val="none" w:sz="0" w:space="0" w:color="auto"/>
        <w:left w:val="none" w:sz="0" w:space="0" w:color="auto"/>
        <w:bottom w:val="none" w:sz="0" w:space="0" w:color="auto"/>
        <w:right w:val="none" w:sz="0" w:space="0" w:color="auto"/>
      </w:divBdr>
    </w:div>
    <w:div w:id="1192721173">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2954974">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5926">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4242">
      <w:bodyDiv w:val="1"/>
      <w:marLeft w:val="0"/>
      <w:marRight w:val="0"/>
      <w:marTop w:val="0"/>
      <w:marBottom w:val="0"/>
      <w:divBdr>
        <w:top w:val="none" w:sz="0" w:space="0" w:color="auto"/>
        <w:left w:val="none" w:sz="0" w:space="0" w:color="auto"/>
        <w:bottom w:val="none" w:sz="0" w:space="0" w:color="auto"/>
        <w:right w:val="none" w:sz="0" w:space="0" w:color="auto"/>
      </w:divBdr>
    </w:div>
    <w:div w:id="1193376190">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3416621">
      <w:bodyDiv w:val="1"/>
      <w:marLeft w:val="0"/>
      <w:marRight w:val="0"/>
      <w:marTop w:val="0"/>
      <w:marBottom w:val="0"/>
      <w:divBdr>
        <w:top w:val="none" w:sz="0" w:space="0" w:color="auto"/>
        <w:left w:val="none" w:sz="0" w:space="0" w:color="auto"/>
        <w:bottom w:val="none" w:sz="0" w:space="0" w:color="auto"/>
        <w:right w:val="none" w:sz="0" w:space="0" w:color="auto"/>
      </w:divBdr>
    </w:div>
    <w:div w:id="1193498471">
      <w:bodyDiv w:val="1"/>
      <w:marLeft w:val="0"/>
      <w:marRight w:val="0"/>
      <w:marTop w:val="0"/>
      <w:marBottom w:val="0"/>
      <w:divBdr>
        <w:top w:val="none" w:sz="0" w:space="0" w:color="auto"/>
        <w:left w:val="none" w:sz="0" w:space="0" w:color="auto"/>
        <w:bottom w:val="none" w:sz="0" w:space="0" w:color="auto"/>
        <w:right w:val="none" w:sz="0" w:space="0" w:color="auto"/>
      </w:divBdr>
    </w:div>
    <w:div w:id="1193500170">
      <w:bodyDiv w:val="1"/>
      <w:marLeft w:val="0"/>
      <w:marRight w:val="0"/>
      <w:marTop w:val="0"/>
      <w:marBottom w:val="0"/>
      <w:divBdr>
        <w:top w:val="none" w:sz="0" w:space="0" w:color="auto"/>
        <w:left w:val="none" w:sz="0" w:space="0" w:color="auto"/>
        <w:bottom w:val="none" w:sz="0" w:space="0" w:color="auto"/>
        <w:right w:val="none" w:sz="0" w:space="0" w:color="auto"/>
      </w:divBdr>
    </w:div>
    <w:div w:id="1193689210">
      <w:bodyDiv w:val="1"/>
      <w:marLeft w:val="0"/>
      <w:marRight w:val="0"/>
      <w:marTop w:val="0"/>
      <w:marBottom w:val="0"/>
      <w:divBdr>
        <w:top w:val="none" w:sz="0" w:space="0" w:color="auto"/>
        <w:left w:val="none" w:sz="0" w:space="0" w:color="auto"/>
        <w:bottom w:val="none" w:sz="0" w:space="0" w:color="auto"/>
        <w:right w:val="none" w:sz="0" w:space="0" w:color="auto"/>
      </w:divBdr>
    </w:div>
    <w:div w:id="1193689434">
      <w:bodyDiv w:val="1"/>
      <w:marLeft w:val="0"/>
      <w:marRight w:val="0"/>
      <w:marTop w:val="0"/>
      <w:marBottom w:val="0"/>
      <w:divBdr>
        <w:top w:val="none" w:sz="0" w:space="0" w:color="auto"/>
        <w:left w:val="none" w:sz="0" w:space="0" w:color="auto"/>
        <w:bottom w:val="none" w:sz="0" w:space="0" w:color="auto"/>
        <w:right w:val="none" w:sz="0" w:space="0" w:color="auto"/>
      </w:divBdr>
    </w:div>
    <w:div w:id="1193691976">
      <w:bodyDiv w:val="1"/>
      <w:marLeft w:val="0"/>
      <w:marRight w:val="0"/>
      <w:marTop w:val="0"/>
      <w:marBottom w:val="0"/>
      <w:divBdr>
        <w:top w:val="none" w:sz="0" w:space="0" w:color="auto"/>
        <w:left w:val="none" w:sz="0" w:space="0" w:color="auto"/>
        <w:bottom w:val="none" w:sz="0" w:space="0" w:color="auto"/>
        <w:right w:val="none" w:sz="0" w:space="0" w:color="auto"/>
      </w:divBdr>
    </w:div>
    <w:div w:id="1193805685">
      <w:bodyDiv w:val="1"/>
      <w:marLeft w:val="0"/>
      <w:marRight w:val="0"/>
      <w:marTop w:val="0"/>
      <w:marBottom w:val="0"/>
      <w:divBdr>
        <w:top w:val="none" w:sz="0" w:space="0" w:color="auto"/>
        <w:left w:val="none" w:sz="0" w:space="0" w:color="auto"/>
        <w:bottom w:val="none" w:sz="0" w:space="0" w:color="auto"/>
        <w:right w:val="none" w:sz="0" w:space="0" w:color="auto"/>
      </w:divBdr>
    </w:div>
    <w:div w:id="1193810921">
      <w:bodyDiv w:val="1"/>
      <w:marLeft w:val="0"/>
      <w:marRight w:val="0"/>
      <w:marTop w:val="0"/>
      <w:marBottom w:val="0"/>
      <w:divBdr>
        <w:top w:val="none" w:sz="0" w:space="0" w:color="auto"/>
        <w:left w:val="none" w:sz="0" w:space="0" w:color="auto"/>
        <w:bottom w:val="none" w:sz="0" w:space="0" w:color="auto"/>
        <w:right w:val="none" w:sz="0" w:space="0" w:color="auto"/>
      </w:divBdr>
    </w:div>
    <w:div w:id="1193886706">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155399">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656025">
      <w:bodyDiv w:val="1"/>
      <w:marLeft w:val="0"/>
      <w:marRight w:val="0"/>
      <w:marTop w:val="0"/>
      <w:marBottom w:val="0"/>
      <w:divBdr>
        <w:top w:val="none" w:sz="0" w:space="0" w:color="auto"/>
        <w:left w:val="none" w:sz="0" w:space="0" w:color="auto"/>
        <w:bottom w:val="none" w:sz="0" w:space="0" w:color="auto"/>
        <w:right w:val="none" w:sz="0" w:space="0" w:color="auto"/>
      </w:divBdr>
    </w:div>
    <w:div w:id="1194660046">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4805661">
      <w:bodyDiv w:val="1"/>
      <w:marLeft w:val="0"/>
      <w:marRight w:val="0"/>
      <w:marTop w:val="0"/>
      <w:marBottom w:val="0"/>
      <w:divBdr>
        <w:top w:val="none" w:sz="0" w:space="0" w:color="auto"/>
        <w:left w:val="none" w:sz="0" w:space="0" w:color="auto"/>
        <w:bottom w:val="none" w:sz="0" w:space="0" w:color="auto"/>
        <w:right w:val="none" w:sz="0" w:space="0" w:color="auto"/>
      </w:divBdr>
    </w:div>
    <w:div w:id="1194881930">
      <w:bodyDiv w:val="1"/>
      <w:marLeft w:val="0"/>
      <w:marRight w:val="0"/>
      <w:marTop w:val="0"/>
      <w:marBottom w:val="0"/>
      <w:divBdr>
        <w:top w:val="none" w:sz="0" w:space="0" w:color="auto"/>
        <w:left w:val="none" w:sz="0" w:space="0" w:color="auto"/>
        <w:bottom w:val="none" w:sz="0" w:space="0" w:color="auto"/>
        <w:right w:val="none" w:sz="0" w:space="0" w:color="auto"/>
      </w:divBdr>
    </w:div>
    <w:div w:id="1194920963">
      <w:bodyDiv w:val="1"/>
      <w:marLeft w:val="0"/>
      <w:marRight w:val="0"/>
      <w:marTop w:val="0"/>
      <w:marBottom w:val="0"/>
      <w:divBdr>
        <w:top w:val="none" w:sz="0" w:space="0" w:color="auto"/>
        <w:left w:val="none" w:sz="0" w:space="0" w:color="auto"/>
        <w:bottom w:val="none" w:sz="0" w:space="0" w:color="auto"/>
        <w:right w:val="none" w:sz="0" w:space="0" w:color="auto"/>
      </w:divBdr>
    </w:div>
    <w:div w:id="1195120771">
      <w:bodyDiv w:val="1"/>
      <w:marLeft w:val="0"/>
      <w:marRight w:val="0"/>
      <w:marTop w:val="0"/>
      <w:marBottom w:val="0"/>
      <w:divBdr>
        <w:top w:val="none" w:sz="0" w:space="0" w:color="auto"/>
        <w:left w:val="none" w:sz="0" w:space="0" w:color="auto"/>
        <w:bottom w:val="none" w:sz="0" w:space="0" w:color="auto"/>
        <w:right w:val="none" w:sz="0" w:space="0" w:color="auto"/>
      </w:divBdr>
    </w:div>
    <w:div w:id="1195390299">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850869">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28378">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39173">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310036">
      <w:bodyDiv w:val="1"/>
      <w:marLeft w:val="0"/>
      <w:marRight w:val="0"/>
      <w:marTop w:val="0"/>
      <w:marBottom w:val="0"/>
      <w:divBdr>
        <w:top w:val="none" w:sz="0" w:space="0" w:color="auto"/>
        <w:left w:val="none" w:sz="0" w:space="0" w:color="auto"/>
        <w:bottom w:val="none" w:sz="0" w:space="0" w:color="auto"/>
        <w:right w:val="none" w:sz="0" w:space="0" w:color="auto"/>
      </w:divBdr>
    </w:div>
    <w:div w:id="1196311228">
      <w:bodyDiv w:val="1"/>
      <w:marLeft w:val="0"/>
      <w:marRight w:val="0"/>
      <w:marTop w:val="0"/>
      <w:marBottom w:val="0"/>
      <w:divBdr>
        <w:top w:val="none" w:sz="0" w:space="0" w:color="auto"/>
        <w:left w:val="none" w:sz="0" w:space="0" w:color="auto"/>
        <w:bottom w:val="none" w:sz="0" w:space="0" w:color="auto"/>
        <w:right w:val="none" w:sz="0" w:space="0" w:color="auto"/>
      </w:divBdr>
    </w:div>
    <w:div w:id="1196580862">
      <w:bodyDiv w:val="1"/>
      <w:marLeft w:val="0"/>
      <w:marRight w:val="0"/>
      <w:marTop w:val="0"/>
      <w:marBottom w:val="0"/>
      <w:divBdr>
        <w:top w:val="none" w:sz="0" w:space="0" w:color="auto"/>
        <w:left w:val="none" w:sz="0" w:space="0" w:color="auto"/>
        <w:bottom w:val="none" w:sz="0" w:space="0" w:color="auto"/>
        <w:right w:val="none" w:sz="0" w:space="0" w:color="auto"/>
      </w:divBdr>
    </w:div>
    <w:div w:id="1196697453">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844765">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083255">
      <w:bodyDiv w:val="1"/>
      <w:marLeft w:val="0"/>
      <w:marRight w:val="0"/>
      <w:marTop w:val="0"/>
      <w:marBottom w:val="0"/>
      <w:divBdr>
        <w:top w:val="none" w:sz="0" w:space="0" w:color="auto"/>
        <w:left w:val="none" w:sz="0" w:space="0" w:color="auto"/>
        <w:bottom w:val="none" w:sz="0" w:space="0" w:color="auto"/>
        <w:right w:val="none" w:sz="0" w:space="0" w:color="auto"/>
      </w:divBdr>
    </w:div>
    <w:div w:id="1197085350">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426091">
      <w:bodyDiv w:val="1"/>
      <w:marLeft w:val="0"/>
      <w:marRight w:val="0"/>
      <w:marTop w:val="0"/>
      <w:marBottom w:val="0"/>
      <w:divBdr>
        <w:top w:val="none" w:sz="0" w:space="0" w:color="auto"/>
        <w:left w:val="none" w:sz="0" w:space="0" w:color="auto"/>
        <w:bottom w:val="none" w:sz="0" w:space="0" w:color="auto"/>
        <w:right w:val="none" w:sz="0" w:space="0" w:color="auto"/>
      </w:divBdr>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7619628">
      <w:bodyDiv w:val="1"/>
      <w:marLeft w:val="0"/>
      <w:marRight w:val="0"/>
      <w:marTop w:val="0"/>
      <w:marBottom w:val="0"/>
      <w:divBdr>
        <w:top w:val="none" w:sz="0" w:space="0" w:color="auto"/>
        <w:left w:val="none" w:sz="0" w:space="0" w:color="auto"/>
        <w:bottom w:val="none" w:sz="0" w:space="0" w:color="auto"/>
        <w:right w:val="none" w:sz="0" w:space="0" w:color="auto"/>
      </w:divBdr>
    </w:div>
    <w:div w:id="1197889527">
      <w:bodyDiv w:val="1"/>
      <w:marLeft w:val="0"/>
      <w:marRight w:val="0"/>
      <w:marTop w:val="0"/>
      <w:marBottom w:val="0"/>
      <w:divBdr>
        <w:top w:val="none" w:sz="0" w:space="0" w:color="auto"/>
        <w:left w:val="none" w:sz="0" w:space="0" w:color="auto"/>
        <w:bottom w:val="none" w:sz="0" w:space="0" w:color="auto"/>
        <w:right w:val="none" w:sz="0" w:space="0" w:color="auto"/>
      </w:divBdr>
    </w:div>
    <w:div w:id="1198276495">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56275">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052963">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318999">
      <w:bodyDiv w:val="1"/>
      <w:marLeft w:val="0"/>
      <w:marRight w:val="0"/>
      <w:marTop w:val="0"/>
      <w:marBottom w:val="0"/>
      <w:divBdr>
        <w:top w:val="none" w:sz="0" w:space="0" w:color="auto"/>
        <w:left w:val="none" w:sz="0" w:space="0" w:color="auto"/>
        <w:bottom w:val="none" w:sz="0" w:space="0" w:color="auto"/>
        <w:right w:val="none" w:sz="0" w:space="0" w:color="auto"/>
      </w:divBdr>
    </w:div>
    <w:div w:id="1199703353">
      <w:bodyDiv w:val="1"/>
      <w:marLeft w:val="0"/>
      <w:marRight w:val="0"/>
      <w:marTop w:val="0"/>
      <w:marBottom w:val="0"/>
      <w:divBdr>
        <w:top w:val="none" w:sz="0" w:space="0" w:color="auto"/>
        <w:left w:val="none" w:sz="0" w:space="0" w:color="auto"/>
        <w:bottom w:val="none" w:sz="0" w:space="0" w:color="auto"/>
        <w:right w:val="none" w:sz="0" w:space="0" w:color="auto"/>
      </w:divBdr>
    </w:div>
    <w:div w:id="1199704503">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241906">
      <w:bodyDiv w:val="1"/>
      <w:marLeft w:val="0"/>
      <w:marRight w:val="0"/>
      <w:marTop w:val="0"/>
      <w:marBottom w:val="0"/>
      <w:divBdr>
        <w:top w:val="none" w:sz="0" w:space="0" w:color="auto"/>
        <w:left w:val="none" w:sz="0" w:space="0" w:color="auto"/>
        <w:bottom w:val="none" w:sz="0" w:space="0" w:color="auto"/>
        <w:right w:val="none" w:sz="0" w:space="0" w:color="auto"/>
      </w:divBdr>
    </w:div>
    <w:div w:id="1200435985">
      <w:bodyDiv w:val="1"/>
      <w:marLeft w:val="0"/>
      <w:marRight w:val="0"/>
      <w:marTop w:val="0"/>
      <w:marBottom w:val="0"/>
      <w:divBdr>
        <w:top w:val="none" w:sz="0" w:space="0" w:color="auto"/>
        <w:left w:val="none" w:sz="0" w:space="0" w:color="auto"/>
        <w:bottom w:val="none" w:sz="0" w:space="0" w:color="auto"/>
        <w:right w:val="none" w:sz="0" w:space="0" w:color="auto"/>
      </w:divBdr>
    </w:div>
    <w:div w:id="12006315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238280">
      <w:bodyDiv w:val="1"/>
      <w:marLeft w:val="0"/>
      <w:marRight w:val="0"/>
      <w:marTop w:val="0"/>
      <w:marBottom w:val="0"/>
      <w:divBdr>
        <w:top w:val="none" w:sz="0" w:space="0" w:color="auto"/>
        <w:left w:val="none" w:sz="0" w:space="0" w:color="auto"/>
        <w:bottom w:val="none" w:sz="0" w:space="0" w:color="auto"/>
        <w:right w:val="none" w:sz="0" w:space="0" w:color="auto"/>
      </w:divBdr>
    </w:div>
    <w:div w:id="1201239904">
      <w:bodyDiv w:val="1"/>
      <w:marLeft w:val="0"/>
      <w:marRight w:val="0"/>
      <w:marTop w:val="0"/>
      <w:marBottom w:val="0"/>
      <w:divBdr>
        <w:top w:val="none" w:sz="0" w:space="0" w:color="auto"/>
        <w:left w:val="none" w:sz="0" w:space="0" w:color="auto"/>
        <w:bottom w:val="none" w:sz="0" w:space="0" w:color="auto"/>
        <w:right w:val="none" w:sz="0" w:space="0" w:color="auto"/>
      </w:divBdr>
    </w:div>
    <w:div w:id="1201355448">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631908">
      <w:bodyDiv w:val="1"/>
      <w:marLeft w:val="0"/>
      <w:marRight w:val="0"/>
      <w:marTop w:val="0"/>
      <w:marBottom w:val="0"/>
      <w:divBdr>
        <w:top w:val="none" w:sz="0" w:space="0" w:color="auto"/>
        <w:left w:val="none" w:sz="0" w:space="0" w:color="auto"/>
        <w:bottom w:val="none" w:sz="0" w:space="0" w:color="auto"/>
        <w:right w:val="none" w:sz="0" w:space="0" w:color="auto"/>
      </w:divBdr>
    </w:div>
    <w:div w:id="1201669825">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20913">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895693">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283762">
      <w:bodyDiv w:val="1"/>
      <w:marLeft w:val="0"/>
      <w:marRight w:val="0"/>
      <w:marTop w:val="0"/>
      <w:marBottom w:val="0"/>
      <w:divBdr>
        <w:top w:val="none" w:sz="0" w:space="0" w:color="auto"/>
        <w:left w:val="none" w:sz="0" w:space="0" w:color="auto"/>
        <w:bottom w:val="none" w:sz="0" w:space="0" w:color="auto"/>
        <w:right w:val="none" w:sz="0" w:space="0" w:color="auto"/>
      </w:divBdr>
    </w:div>
    <w:div w:id="1202399350">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785388">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129510">
      <w:bodyDiv w:val="1"/>
      <w:marLeft w:val="0"/>
      <w:marRight w:val="0"/>
      <w:marTop w:val="0"/>
      <w:marBottom w:val="0"/>
      <w:divBdr>
        <w:top w:val="none" w:sz="0" w:space="0" w:color="auto"/>
        <w:left w:val="none" w:sz="0" w:space="0" w:color="auto"/>
        <w:bottom w:val="none" w:sz="0" w:space="0" w:color="auto"/>
        <w:right w:val="none" w:sz="0" w:space="0" w:color="auto"/>
      </w:divBdr>
    </w:div>
    <w:div w:id="1203178167">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399090">
      <w:bodyDiv w:val="1"/>
      <w:marLeft w:val="0"/>
      <w:marRight w:val="0"/>
      <w:marTop w:val="0"/>
      <w:marBottom w:val="0"/>
      <w:divBdr>
        <w:top w:val="none" w:sz="0" w:space="0" w:color="auto"/>
        <w:left w:val="none" w:sz="0" w:space="0" w:color="auto"/>
        <w:bottom w:val="none" w:sz="0" w:space="0" w:color="auto"/>
        <w:right w:val="none" w:sz="0" w:space="0" w:color="auto"/>
      </w:divBdr>
    </w:div>
    <w:div w:id="1203588954">
      <w:bodyDiv w:val="1"/>
      <w:marLeft w:val="0"/>
      <w:marRight w:val="0"/>
      <w:marTop w:val="0"/>
      <w:marBottom w:val="0"/>
      <w:divBdr>
        <w:top w:val="none" w:sz="0" w:space="0" w:color="auto"/>
        <w:left w:val="none" w:sz="0" w:space="0" w:color="auto"/>
        <w:bottom w:val="none" w:sz="0" w:space="0" w:color="auto"/>
        <w:right w:val="none" w:sz="0" w:space="0" w:color="auto"/>
      </w:divBdr>
    </w:div>
    <w:div w:id="1203591350">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4631508">
      <w:bodyDiv w:val="1"/>
      <w:marLeft w:val="0"/>
      <w:marRight w:val="0"/>
      <w:marTop w:val="0"/>
      <w:marBottom w:val="0"/>
      <w:divBdr>
        <w:top w:val="none" w:sz="0" w:space="0" w:color="auto"/>
        <w:left w:val="none" w:sz="0" w:space="0" w:color="auto"/>
        <w:bottom w:val="none" w:sz="0" w:space="0" w:color="auto"/>
        <w:right w:val="none" w:sz="0" w:space="0" w:color="auto"/>
      </w:divBdr>
    </w:div>
    <w:div w:id="1204826648">
      <w:bodyDiv w:val="1"/>
      <w:marLeft w:val="0"/>
      <w:marRight w:val="0"/>
      <w:marTop w:val="0"/>
      <w:marBottom w:val="0"/>
      <w:divBdr>
        <w:top w:val="none" w:sz="0" w:space="0" w:color="auto"/>
        <w:left w:val="none" w:sz="0" w:space="0" w:color="auto"/>
        <w:bottom w:val="none" w:sz="0" w:space="0" w:color="auto"/>
        <w:right w:val="none" w:sz="0" w:space="0" w:color="auto"/>
      </w:divBdr>
    </w:div>
    <w:div w:id="1204977064">
      <w:bodyDiv w:val="1"/>
      <w:marLeft w:val="0"/>
      <w:marRight w:val="0"/>
      <w:marTop w:val="0"/>
      <w:marBottom w:val="0"/>
      <w:divBdr>
        <w:top w:val="none" w:sz="0" w:space="0" w:color="auto"/>
        <w:left w:val="none" w:sz="0" w:space="0" w:color="auto"/>
        <w:bottom w:val="none" w:sz="0" w:space="0" w:color="auto"/>
        <w:right w:val="none" w:sz="0" w:space="0" w:color="auto"/>
      </w:divBdr>
    </w:div>
    <w:div w:id="1205023388">
      <w:bodyDiv w:val="1"/>
      <w:marLeft w:val="0"/>
      <w:marRight w:val="0"/>
      <w:marTop w:val="0"/>
      <w:marBottom w:val="0"/>
      <w:divBdr>
        <w:top w:val="none" w:sz="0" w:space="0" w:color="auto"/>
        <w:left w:val="none" w:sz="0" w:space="0" w:color="auto"/>
        <w:bottom w:val="none" w:sz="0" w:space="0" w:color="auto"/>
        <w:right w:val="none" w:sz="0" w:space="0" w:color="auto"/>
      </w:divBdr>
    </w:div>
    <w:div w:id="1205094302">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210872">
      <w:bodyDiv w:val="1"/>
      <w:marLeft w:val="0"/>
      <w:marRight w:val="0"/>
      <w:marTop w:val="0"/>
      <w:marBottom w:val="0"/>
      <w:divBdr>
        <w:top w:val="none" w:sz="0" w:space="0" w:color="auto"/>
        <w:left w:val="none" w:sz="0" w:space="0" w:color="auto"/>
        <w:bottom w:val="none" w:sz="0" w:space="0" w:color="auto"/>
        <w:right w:val="none" w:sz="0" w:space="0" w:color="auto"/>
      </w:divBdr>
    </w:div>
    <w:div w:id="1205216710">
      <w:bodyDiv w:val="1"/>
      <w:marLeft w:val="0"/>
      <w:marRight w:val="0"/>
      <w:marTop w:val="0"/>
      <w:marBottom w:val="0"/>
      <w:divBdr>
        <w:top w:val="none" w:sz="0" w:space="0" w:color="auto"/>
        <w:left w:val="none" w:sz="0" w:space="0" w:color="auto"/>
        <w:bottom w:val="none" w:sz="0" w:space="0" w:color="auto"/>
        <w:right w:val="none" w:sz="0" w:space="0" w:color="auto"/>
      </w:divBdr>
    </w:div>
    <w:div w:id="120536460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412855">
      <w:bodyDiv w:val="1"/>
      <w:marLeft w:val="0"/>
      <w:marRight w:val="0"/>
      <w:marTop w:val="0"/>
      <w:marBottom w:val="0"/>
      <w:divBdr>
        <w:top w:val="none" w:sz="0" w:space="0" w:color="auto"/>
        <w:left w:val="none" w:sz="0" w:space="0" w:color="auto"/>
        <w:bottom w:val="none" w:sz="0" w:space="0" w:color="auto"/>
        <w:right w:val="none" w:sz="0" w:space="0" w:color="auto"/>
      </w:divBdr>
    </w:div>
    <w:div w:id="1205485092">
      <w:bodyDiv w:val="1"/>
      <w:marLeft w:val="0"/>
      <w:marRight w:val="0"/>
      <w:marTop w:val="0"/>
      <w:marBottom w:val="0"/>
      <w:divBdr>
        <w:top w:val="none" w:sz="0" w:space="0" w:color="auto"/>
        <w:left w:val="none" w:sz="0" w:space="0" w:color="auto"/>
        <w:bottom w:val="none" w:sz="0" w:space="0" w:color="auto"/>
        <w:right w:val="none" w:sz="0" w:space="0" w:color="auto"/>
      </w:divBdr>
    </w:div>
    <w:div w:id="1205629841">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25901">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455254">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789933">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6943713">
      <w:bodyDiv w:val="1"/>
      <w:marLeft w:val="0"/>
      <w:marRight w:val="0"/>
      <w:marTop w:val="0"/>
      <w:marBottom w:val="0"/>
      <w:divBdr>
        <w:top w:val="none" w:sz="0" w:space="0" w:color="auto"/>
        <w:left w:val="none" w:sz="0" w:space="0" w:color="auto"/>
        <w:bottom w:val="none" w:sz="0" w:space="0" w:color="auto"/>
        <w:right w:val="none" w:sz="0" w:space="0" w:color="auto"/>
      </w:divBdr>
    </w:div>
    <w:div w:id="1207136026">
      <w:bodyDiv w:val="1"/>
      <w:marLeft w:val="0"/>
      <w:marRight w:val="0"/>
      <w:marTop w:val="0"/>
      <w:marBottom w:val="0"/>
      <w:divBdr>
        <w:top w:val="none" w:sz="0" w:space="0" w:color="auto"/>
        <w:left w:val="none" w:sz="0" w:space="0" w:color="auto"/>
        <w:bottom w:val="none" w:sz="0" w:space="0" w:color="auto"/>
        <w:right w:val="none" w:sz="0" w:space="0" w:color="auto"/>
      </w:divBdr>
    </w:div>
    <w:div w:id="1207256343">
      <w:bodyDiv w:val="1"/>
      <w:marLeft w:val="0"/>
      <w:marRight w:val="0"/>
      <w:marTop w:val="0"/>
      <w:marBottom w:val="0"/>
      <w:divBdr>
        <w:top w:val="none" w:sz="0" w:space="0" w:color="auto"/>
        <w:left w:val="none" w:sz="0" w:space="0" w:color="auto"/>
        <w:bottom w:val="none" w:sz="0" w:space="0" w:color="auto"/>
        <w:right w:val="none" w:sz="0" w:space="0" w:color="auto"/>
      </w:divBdr>
    </w:div>
    <w:div w:id="1207377666">
      <w:bodyDiv w:val="1"/>
      <w:marLeft w:val="0"/>
      <w:marRight w:val="0"/>
      <w:marTop w:val="0"/>
      <w:marBottom w:val="0"/>
      <w:divBdr>
        <w:top w:val="none" w:sz="0" w:space="0" w:color="auto"/>
        <w:left w:val="none" w:sz="0" w:space="0" w:color="auto"/>
        <w:bottom w:val="none" w:sz="0" w:space="0" w:color="auto"/>
        <w:right w:val="none" w:sz="0" w:space="0" w:color="auto"/>
      </w:divBdr>
    </w:div>
    <w:div w:id="1207638268">
      <w:bodyDiv w:val="1"/>
      <w:marLeft w:val="0"/>
      <w:marRight w:val="0"/>
      <w:marTop w:val="0"/>
      <w:marBottom w:val="0"/>
      <w:divBdr>
        <w:top w:val="none" w:sz="0" w:space="0" w:color="auto"/>
        <w:left w:val="none" w:sz="0" w:space="0" w:color="auto"/>
        <w:bottom w:val="none" w:sz="0" w:space="0" w:color="auto"/>
        <w:right w:val="none" w:sz="0" w:space="0" w:color="auto"/>
      </w:divBdr>
    </w:div>
    <w:div w:id="1207639365">
      <w:bodyDiv w:val="1"/>
      <w:marLeft w:val="0"/>
      <w:marRight w:val="0"/>
      <w:marTop w:val="0"/>
      <w:marBottom w:val="0"/>
      <w:divBdr>
        <w:top w:val="none" w:sz="0" w:space="0" w:color="auto"/>
        <w:left w:val="none" w:sz="0" w:space="0" w:color="auto"/>
        <w:bottom w:val="none" w:sz="0" w:space="0" w:color="auto"/>
        <w:right w:val="none" w:sz="0" w:space="0" w:color="auto"/>
      </w:divBdr>
    </w:div>
    <w:div w:id="12077177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7794201">
      <w:bodyDiv w:val="1"/>
      <w:marLeft w:val="0"/>
      <w:marRight w:val="0"/>
      <w:marTop w:val="0"/>
      <w:marBottom w:val="0"/>
      <w:divBdr>
        <w:top w:val="none" w:sz="0" w:space="0" w:color="auto"/>
        <w:left w:val="none" w:sz="0" w:space="0" w:color="auto"/>
        <w:bottom w:val="none" w:sz="0" w:space="0" w:color="auto"/>
        <w:right w:val="none" w:sz="0" w:space="0" w:color="auto"/>
      </w:divBdr>
    </w:div>
    <w:div w:id="1207833306">
      <w:bodyDiv w:val="1"/>
      <w:marLeft w:val="0"/>
      <w:marRight w:val="0"/>
      <w:marTop w:val="0"/>
      <w:marBottom w:val="0"/>
      <w:divBdr>
        <w:top w:val="none" w:sz="0" w:space="0" w:color="auto"/>
        <w:left w:val="none" w:sz="0" w:space="0" w:color="auto"/>
        <w:bottom w:val="none" w:sz="0" w:space="0" w:color="auto"/>
        <w:right w:val="none" w:sz="0" w:space="0" w:color="auto"/>
      </w:divBdr>
    </w:div>
    <w:div w:id="1207838016">
      <w:bodyDiv w:val="1"/>
      <w:marLeft w:val="0"/>
      <w:marRight w:val="0"/>
      <w:marTop w:val="0"/>
      <w:marBottom w:val="0"/>
      <w:divBdr>
        <w:top w:val="none" w:sz="0" w:space="0" w:color="auto"/>
        <w:left w:val="none" w:sz="0" w:space="0" w:color="auto"/>
        <w:bottom w:val="none" w:sz="0" w:space="0" w:color="auto"/>
        <w:right w:val="none" w:sz="0" w:space="0" w:color="auto"/>
      </w:divBdr>
    </w:div>
    <w:div w:id="1207987421">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375703">
      <w:bodyDiv w:val="1"/>
      <w:marLeft w:val="0"/>
      <w:marRight w:val="0"/>
      <w:marTop w:val="0"/>
      <w:marBottom w:val="0"/>
      <w:divBdr>
        <w:top w:val="none" w:sz="0" w:space="0" w:color="auto"/>
        <w:left w:val="none" w:sz="0" w:space="0" w:color="auto"/>
        <w:bottom w:val="none" w:sz="0" w:space="0" w:color="auto"/>
        <w:right w:val="none" w:sz="0" w:space="0" w:color="auto"/>
      </w:divBdr>
    </w:div>
    <w:div w:id="1208563471">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8950262">
      <w:bodyDiv w:val="1"/>
      <w:marLeft w:val="0"/>
      <w:marRight w:val="0"/>
      <w:marTop w:val="0"/>
      <w:marBottom w:val="0"/>
      <w:divBdr>
        <w:top w:val="none" w:sz="0" w:space="0" w:color="auto"/>
        <w:left w:val="none" w:sz="0" w:space="0" w:color="auto"/>
        <w:bottom w:val="none" w:sz="0" w:space="0" w:color="auto"/>
        <w:right w:val="none" w:sz="0" w:space="0" w:color="auto"/>
      </w:divBdr>
    </w:div>
    <w:div w:id="1208952078">
      <w:bodyDiv w:val="1"/>
      <w:marLeft w:val="0"/>
      <w:marRight w:val="0"/>
      <w:marTop w:val="0"/>
      <w:marBottom w:val="0"/>
      <w:divBdr>
        <w:top w:val="none" w:sz="0" w:space="0" w:color="auto"/>
        <w:left w:val="none" w:sz="0" w:space="0" w:color="auto"/>
        <w:bottom w:val="none" w:sz="0" w:space="0" w:color="auto"/>
        <w:right w:val="none" w:sz="0" w:space="0" w:color="auto"/>
      </w:divBdr>
    </w:div>
    <w:div w:id="1209075055">
      <w:bodyDiv w:val="1"/>
      <w:marLeft w:val="0"/>
      <w:marRight w:val="0"/>
      <w:marTop w:val="0"/>
      <w:marBottom w:val="0"/>
      <w:divBdr>
        <w:top w:val="none" w:sz="0" w:space="0" w:color="auto"/>
        <w:left w:val="none" w:sz="0" w:space="0" w:color="auto"/>
        <w:bottom w:val="none" w:sz="0" w:space="0" w:color="auto"/>
        <w:right w:val="none" w:sz="0" w:space="0" w:color="auto"/>
      </w:divBdr>
    </w:div>
    <w:div w:id="1209219540">
      <w:bodyDiv w:val="1"/>
      <w:marLeft w:val="0"/>
      <w:marRight w:val="0"/>
      <w:marTop w:val="0"/>
      <w:marBottom w:val="0"/>
      <w:divBdr>
        <w:top w:val="none" w:sz="0" w:space="0" w:color="auto"/>
        <w:left w:val="none" w:sz="0" w:space="0" w:color="auto"/>
        <w:bottom w:val="none" w:sz="0" w:space="0" w:color="auto"/>
        <w:right w:val="none" w:sz="0" w:space="0" w:color="auto"/>
      </w:divBdr>
    </w:div>
    <w:div w:id="1209226885">
      <w:bodyDiv w:val="1"/>
      <w:marLeft w:val="0"/>
      <w:marRight w:val="0"/>
      <w:marTop w:val="0"/>
      <w:marBottom w:val="0"/>
      <w:divBdr>
        <w:top w:val="none" w:sz="0" w:space="0" w:color="auto"/>
        <w:left w:val="none" w:sz="0" w:space="0" w:color="auto"/>
        <w:bottom w:val="none" w:sz="0" w:space="0" w:color="auto"/>
        <w:right w:val="none" w:sz="0" w:space="0" w:color="auto"/>
      </w:divBdr>
    </w:div>
    <w:div w:id="1209336631">
      <w:bodyDiv w:val="1"/>
      <w:marLeft w:val="0"/>
      <w:marRight w:val="0"/>
      <w:marTop w:val="0"/>
      <w:marBottom w:val="0"/>
      <w:divBdr>
        <w:top w:val="none" w:sz="0" w:space="0" w:color="auto"/>
        <w:left w:val="none" w:sz="0" w:space="0" w:color="auto"/>
        <w:bottom w:val="none" w:sz="0" w:space="0" w:color="auto"/>
        <w:right w:val="none" w:sz="0" w:space="0" w:color="auto"/>
      </w:divBdr>
    </w:div>
    <w:div w:id="1209415156">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564378">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53200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65715">
      <w:bodyDiv w:val="1"/>
      <w:marLeft w:val="0"/>
      <w:marRight w:val="0"/>
      <w:marTop w:val="0"/>
      <w:marBottom w:val="0"/>
      <w:divBdr>
        <w:top w:val="none" w:sz="0" w:space="0" w:color="auto"/>
        <w:left w:val="none" w:sz="0" w:space="0" w:color="auto"/>
        <w:bottom w:val="none" w:sz="0" w:space="0" w:color="auto"/>
        <w:right w:val="none" w:sz="0" w:space="0" w:color="auto"/>
      </w:divBdr>
    </w:div>
    <w:div w:id="1211069306">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08922">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115767">
      <w:bodyDiv w:val="1"/>
      <w:marLeft w:val="0"/>
      <w:marRight w:val="0"/>
      <w:marTop w:val="0"/>
      <w:marBottom w:val="0"/>
      <w:divBdr>
        <w:top w:val="none" w:sz="0" w:space="0" w:color="auto"/>
        <w:left w:val="none" w:sz="0" w:space="0" w:color="auto"/>
        <w:bottom w:val="none" w:sz="0" w:space="0" w:color="auto"/>
        <w:right w:val="none" w:sz="0" w:space="0" w:color="auto"/>
      </w:divBdr>
    </w:div>
    <w:div w:id="1211116327">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1309836">
      <w:bodyDiv w:val="1"/>
      <w:marLeft w:val="0"/>
      <w:marRight w:val="0"/>
      <w:marTop w:val="0"/>
      <w:marBottom w:val="0"/>
      <w:divBdr>
        <w:top w:val="none" w:sz="0" w:space="0" w:color="auto"/>
        <w:left w:val="none" w:sz="0" w:space="0" w:color="auto"/>
        <w:bottom w:val="none" w:sz="0" w:space="0" w:color="auto"/>
        <w:right w:val="none" w:sz="0" w:space="0" w:color="auto"/>
      </w:divBdr>
    </w:div>
    <w:div w:id="1211570898">
      <w:bodyDiv w:val="1"/>
      <w:marLeft w:val="0"/>
      <w:marRight w:val="0"/>
      <w:marTop w:val="0"/>
      <w:marBottom w:val="0"/>
      <w:divBdr>
        <w:top w:val="none" w:sz="0" w:space="0" w:color="auto"/>
        <w:left w:val="none" w:sz="0" w:space="0" w:color="auto"/>
        <w:bottom w:val="none" w:sz="0" w:space="0" w:color="auto"/>
        <w:right w:val="none" w:sz="0" w:space="0" w:color="auto"/>
      </w:divBdr>
    </w:div>
    <w:div w:id="1211578191">
      <w:bodyDiv w:val="1"/>
      <w:marLeft w:val="0"/>
      <w:marRight w:val="0"/>
      <w:marTop w:val="0"/>
      <w:marBottom w:val="0"/>
      <w:divBdr>
        <w:top w:val="none" w:sz="0" w:space="0" w:color="auto"/>
        <w:left w:val="none" w:sz="0" w:space="0" w:color="auto"/>
        <w:bottom w:val="none" w:sz="0" w:space="0" w:color="auto"/>
        <w:right w:val="none" w:sz="0" w:space="0" w:color="auto"/>
      </w:divBdr>
    </w:div>
    <w:div w:id="1211725193">
      <w:bodyDiv w:val="1"/>
      <w:marLeft w:val="0"/>
      <w:marRight w:val="0"/>
      <w:marTop w:val="0"/>
      <w:marBottom w:val="0"/>
      <w:divBdr>
        <w:top w:val="none" w:sz="0" w:space="0" w:color="auto"/>
        <w:left w:val="none" w:sz="0" w:space="0" w:color="auto"/>
        <w:bottom w:val="none" w:sz="0" w:space="0" w:color="auto"/>
        <w:right w:val="none" w:sz="0" w:space="0" w:color="auto"/>
      </w:divBdr>
    </w:div>
    <w:div w:id="1211769738">
      <w:bodyDiv w:val="1"/>
      <w:marLeft w:val="0"/>
      <w:marRight w:val="0"/>
      <w:marTop w:val="0"/>
      <w:marBottom w:val="0"/>
      <w:divBdr>
        <w:top w:val="none" w:sz="0" w:space="0" w:color="auto"/>
        <w:left w:val="none" w:sz="0" w:space="0" w:color="auto"/>
        <w:bottom w:val="none" w:sz="0" w:space="0" w:color="auto"/>
        <w:right w:val="none" w:sz="0" w:space="0" w:color="auto"/>
      </w:divBdr>
    </w:div>
    <w:div w:id="1211917605">
      <w:bodyDiv w:val="1"/>
      <w:marLeft w:val="0"/>
      <w:marRight w:val="0"/>
      <w:marTop w:val="0"/>
      <w:marBottom w:val="0"/>
      <w:divBdr>
        <w:top w:val="none" w:sz="0" w:space="0" w:color="auto"/>
        <w:left w:val="none" w:sz="0" w:space="0" w:color="auto"/>
        <w:bottom w:val="none" w:sz="0" w:space="0" w:color="auto"/>
        <w:right w:val="none" w:sz="0" w:space="0" w:color="auto"/>
      </w:divBdr>
    </w:div>
    <w:div w:id="1211920893">
      <w:bodyDiv w:val="1"/>
      <w:marLeft w:val="0"/>
      <w:marRight w:val="0"/>
      <w:marTop w:val="0"/>
      <w:marBottom w:val="0"/>
      <w:divBdr>
        <w:top w:val="none" w:sz="0" w:space="0" w:color="auto"/>
        <w:left w:val="none" w:sz="0" w:space="0" w:color="auto"/>
        <w:bottom w:val="none" w:sz="0" w:space="0" w:color="auto"/>
        <w:right w:val="none" w:sz="0" w:space="0" w:color="auto"/>
      </w:divBdr>
    </w:div>
    <w:div w:id="1212036949">
      <w:bodyDiv w:val="1"/>
      <w:marLeft w:val="0"/>
      <w:marRight w:val="0"/>
      <w:marTop w:val="0"/>
      <w:marBottom w:val="0"/>
      <w:divBdr>
        <w:top w:val="none" w:sz="0" w:space="0" w:color="auto"/>
        <w:left w:val="none" w:sz="0" w:space="0" w:color="auto"/>
        <w:bottom w:val="none" w:sz="0" w:space="0" w:color="auto"/>
        <w:right w:val="none" w:sz="0" w:space="0" w:color="auto"/>
      </w:divBdr>
    </w:div>
    <w:div w:id="1212038061">
      <w:bodyDiv w:val="1"/>
      <w:marLeft w:val="0"/>
      <w:marRight w:val="0"/>
      <w:marTop w:val="0"/>
      <w:marBottom w:val="0"/>
      <w:divBdr>
        <w:top w:val="none" w:sz="0" w:space="0" w:color="auto"/>
        <w:left w:val="none" w:sz="0" w:space="0" w:color="auto"/>
        <w:bottom w:val="none" w:sz="0" w:space="0" w:color="auto"/>
        <w:right w:val="none" w:sz="0" w:space="0" w:color="auto"/>
      </w:divBdr>
    </w:div>
    <w:div w:id="1212303157">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425037">
      <w:bodyDiv w:val="1"/>
      <w:marLeft w:val="0"/>
      <w:marRight w:val="0"/>
      <w:marTop w:val="0"/>
      <w:marBottom w:val="0"/>
      <w:divBdr>
        <w:top w:val="none" w:sz="0" w:space="0" w:color="auto"/>
        <w:left w:val="none" w:sz="0" w:space="0" w:color="auto"/>
        <w:bottom w:val="none" w:sz="0" w:space="0" w:color="auto"/>
        <w:right w:val="none" w:sz="0" w:space="0" w:color="auto"/>
      </w:divBdr>
    </w:div>
    <w:div w:id="1212500096">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3648">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3687703">
      <w:bodyDiv w:val="1"/>
      <w:marLeft w:val="0"/>
      <w:marRight w:val="0"/>
      <w:marTop w:val="0"/>
      <w:marBottom w:val="0"/>
      <w:divBdr>
        <w:top w:val="none" w:sz="0" w:space="0" w:color="auto"/>
        <w:left w:val="none" w:sz="0" w:space="0" w:color="auto"/>
        <w:bottom w:val="none" w:sz="0" w:space="0" w:color="auto"/>
        <w:right w:val="none" w:sz="0" w:space="0" w:color="auto"/>
      </w:divBdr>
    </w:div>
    <w:div w:id="1213809732">
      <w:bodyDiv w:val="1"/>
      <w:marLeft w:val="0"/>
      <w:marRight w:val="0"/>
      <w:marTop w:val="0"/>
      <w:marBottom w:val="0"/>
      <w:divBdr>
        <w:top w:val="none" w:sz="0" w:space="0" w:color="auto"/>
        <w:left w:val="none" w:sz="0" w:space="0" w:color="auto"/>
        <w:bottom w:val="none" w:sz="0" w:space="0" w:color="auto"/>
        <w:right w:val="none" w:sz="0" w:space="0" w:color="auto"/>
      </w:divBdr>
    </w:div>
    <w:div w:id="1213997898">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192778">
      <w:bodyDiv w:val="1"/>
      <w:marLeft w:val="0"/>
      <w:marRight w:val="0"/>
      <w:marTop w:val="0"/>
      <w:marBottom w:val="0"/>
      <w:divBdr>
        <w:top w:val="none" w:sz="0" w:space="0" w:color="auto"/>
        <w:left w:val="none" w:sz="0" w:space="0" w:color="auto"/>
        <w:bottom w:val="none" w:sz="0" w:space="0" w:color="auto"/>
        <w:right w:val="none" w:sz="0" w:space="0" w:color="auto"/>
      </w:divBdr>
    </w:div>
    <w:div w:id="1214197731">
      <w:bodyDiv w:val="1"/>
      <w:marLeft w:val="0"/>
      <w:marRight w:val="0"/>
      <w:marTop w:val="0"/>
      <w:marBottom w:val="0"/>
      <w:divBdr>
        <w:top w:val="none" w:sz="0" w:space="0" w:color="auto"/>
        <w:left w:val="none" w:sz="0" w:space="0" w:color="auto"/>
        <w:bottom w:val="none" w:sz="0" w:space="0" w:color="auto"/>
        <w:right w:val="none" w:sz="0" w:space="0" w:color="auto"/>
      </w:divBdr>
    </w:div>
    <w:div w:id="1214266766">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275048">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463111">
      <w:bodyDiv w:val="1"/>
      <w:marLeft w:val="0"/>
      <w:marRight w:val="0"/>
      <w:marTop w:val="0"/>
      <w:marBottom w:val="0"/>
      <w:divBdr>
        <w:top w:val="none" w:sz="0" w:space="0" w:color="auto"/>
        <w:left w:val="none" w:sz="0" w:space="0" w:color="auto"/>
        <w:bottom w:val="none" w:sz="0" w:space="0" w:color="auto"/>
        <w:right w:val="none" w:sz="0" w:space="0" w:color="auto"/>
      </w:divBdr>
    </w:div>
    <w:div w:id="1214736777">
      <w:bodyDiv w:val="1"/>
      <w:marLeft w:val="0"/>
      <w:marRight w:val="0"/>
      <w:marTop w:val="0"/>
      <w:marBottom w:val="0"/>
      <w:divBdr>
        <w:top w:val="none" w:sz="0" w:space="0" w:color="auto"/>
        <w:left w:val="none" w:sz="0" w:space="0" w:color="auto"/>
        <w:bottom w:val="none" w:sz="0" w:space="0" w:color="auto"/>
        <w:right w:val="none" w:sz="0" w:space="0" w:color="auto"/>
      </w:divBdr>
    </w:div>
    <w:div w:id="1214804987">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4928590">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004658">
      <w:bodyDiv w:val="1"/>
      <w:marLeft w:val="0"/>
      <w:marRight w:val="0"/>
      <w:marTop w:val="0"/>
      <w:marBottom w:val="0"/>
      <w:divBdr>
        <w:top w:val="none" w:sz="0" w:space="0" w:color="auto"/>
        <w:left w:val="none" w:sz="0" w:space="0" w:color="auto"/>
        <w:bottom w:val="none" w:sz="0" w:space="0" w:color="auto"/>
        <w:right w:val="none" w:sz="0" w:space="0" w:color="auto"/>
      </w:divBdr>
    </w:div>
    <w:div w:id="1215044319">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5462695">
      <w:bodyDiv w:val="1"/>
      <w:marLeft w:val="0"/>
      <w:marRight w:val="0"/>
      <w:marTop w:val="0"/>
      <w:marBottom w:val="0"/>
      <w:divBdr>
        <w:top w:val="none" w:sz="0" w:space="0" w:color="auto"/>
        <w:left w:val="none" w:sz="0" w:space="0" w:color="auto"/>
        <w:bottom w:val="none" w:sz="0" w:space="0" w:color="auto"/>
        <w:right w:val="none" w:sz="0" w:space="0" w:color="auto"/>
      </w:divBdr>
    </w:div>
    <w:div w:id="1215776831">
      <w:bodyDiv w:val="1"/>
      <w:marLeft w:val="0"/>
      <w:marRight w:val="0"/>
      <w:marTop w:val="0"/>
      <w:marBottom w:val="0"/>
      <w:divBdr>
        <w:top w:val="none" w:sz="0" w:space="0" w:color="auto"/>
        <w:left w:val="none" w:sz="0" w:space="0" w:color="auto"/>
        <w:bottom w:val="none" w:sz="0" w:space="0" w:color="auto"/>
        <w:right w:val="none" w:sz="0" w:space="0" w:color="auto"/>
      </w:divBdr>
    </w:div>
    <w:div w:id="1215779691">
      <w:bodyDiv w:val="1"/>
      <w:marLeft w:val="0"/>
      <w:marRight w:val="0"/>
      <w:marTop w:val="0"/>
      <w:marBottom w:val="0"/>
      <w:divBdr>
        <w:top w:val="none" w:sz="0" w:space="0" w:color="auto"/>
        <w:left w:val="none" w:sz="0" w:space="0" w:color="auto"/>
        <w:bottom w:val="none" w:sz="0" w:space="0" w:color="auto"/>
        <w:right w:val="none" w:sz="0" w:space="0" w:color="auto"/>
      </w:divBdr>
    </w:div>
    <w:div w:id="1215897397">
      <w:bodyDiv w:val="1"/>
      <w:marLeft w:val="0"/>
      <w:marRight w:val="0"/>
      <w:marTop w:val="0"/>
      <w:marBottom w:val="0"/>
      <w:divBdr>
        <w:top w:val="none" w:sz="0" w:space="0" w:color="auto"/>
        <w:left w:val="none" w:sz="0" w:space="0" w:color="auto"/>
        <w:bottom w:val="none" w:sz="0" w:space="0" w:color="auto"/>
        <w:right w:val="none" w:sz="0" w:space="0" w:color="auto"/>
      </w:divBdr>
    </w:div>
    <w:div w:id="1215921359">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161922">
      <w:bodyDiv w:val="1"/>
      <w:marLeft w:val="0"/>
      <w:marRight w:val="0"/>
      <w:marTop w:val="0"/>
      <w:marBottom w:val="0"/>
      <w:divBdr>
        <w:top w:val="none" w:sz="0" w:space="0" w:color="auto"/>
        <w:left w:val="none" w:sz="0" w:space="0" w:color="auto"/>
        <w:bottom w:val="none" w:sz="0" w:space="0" w:color="auto"/>
        <w:right w:val="none" w:sz="0" w:space="0" w:color="auto"/>
      </w:divBdr>
    </w:div>
    <w:div w:id="1216352555">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354155">
      <w:bodyDiv w:val="1"/>
      <w:marLeft w:val="0"/>
      <w:marRight w:val="0"/>
      <w:marTop w:val="0"/>
      <w:marBottom w:val="0"/>
      <w:divBdr>
        <w:top w:val="none" w:sz="0" w:space="0" w:color="auto"/>
        <w:left w:val="none" w:sz="0" w:space="0" w:color="auto"/>
        <w:bottom w:val="none" w:sz="0" w:space="0" w:color="auto"/>
        <w:right w:val="none" w:sz="0" w:space="0" w:color="auto"/>
      </w:divBdr>
    </w:div>
    <w:div w:id="1216432535">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502497">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812534">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011460">
      <w:bodyDiv w:val="1"/>
      <w:marLeft w:val="0"/>
      <w:marRight w:val="0"/>
      <w:marTop w:val="0"/>
      <w:marBottom w:val="0"/>
      <w:divBdr>
        <w:top w:val="none" w:sz="0" w:space="0" w:color="auto"/>
        <w:left w:val="none" w:sz="0" w:space="0" w:color="auto"/>
        <w:bottom w:val="none" w:sz="0" w:space="0" w:color="auto"/>
        <w:right w:val="none" w:sz="0" w:space="0" w:color="auto"/>
      </w:divBdr>
    </w:div>
    <w:div w:id="1217081830">
      <w:bodyDiv w:val="1"/>
      <w:marLeft w:val="0"/>
      <w:marRight w:val="0"/>
      <w:marTop w:val="0"/>
      <w:marBottom w:val="0"/>
      <w:divBdr>
        <w:top w:val="none" w:sz="0" w:space="0" w:color="auto"/>
        <w:left w:val="none" w:sz="0" w:space="0" w:color="auto"/>
        <w:bottom w:val="none" w:sz="0" w:space="0" w:color="auto"/>
        <w:right w:val="none" w:sz="0" w:space="0" w:color="auto"/>
      </w:divBdr>
    </w:div>
    <w:div w:id="1217160971">
      <w:bodyDiv w:val="1"/>
      <w:marLeft w:val="0"/>
      <w:marRight w:val="0"/>
      <w:marTop w:val="0"/>
      <w:marBottom w:val="0"/>
      <w:divBdr>
        <w:top w:val="none" w:sz="0" w:space="0" w:color="auto"/>
        <w:left w:val="none" w:sz="0" w:space="0" w:color="auto"/>
        <w:bottom w:val="none" w:sz="0" w:space="0" w:color="auto"/>
        <w:right w:val="none" w:sz="0" w:space="0" w:color="auto"/>
      </w:divBdr>
    </w:div>
    <w:div w:id="1217283196">
      <w:bodyDiv w:val="1"/>
      <w:marLeft w:val="0"/>
      <w:marRight w:val="0"/>
      <w:marTop w:val="0"/>
      <w:marBottom w:val="0"/>
      <w:divBdr>
        <w:top w:val="none" w:sz="0" w:space="0" w:color="auto"/>
        <w:left w:val="none" w:sz="0" w:space="0" w:color="auto"/>
        <w:bottom w:val="none" w:sz="0" w:space="0" w:color="auto"/>
        <w:right w:val="none" w:sz="0" w:space="0" w:color="auto"/>
      </w:divBdr>
    </w:div>
    <w:div w:id="1217467535">
      <w:bodyDiv w:val="1"/>
      <w:marLeft w:val="0"/>
      <w:marRight w:val="0"/>
      <w:marTop w:val="0"/>
      <w:marBottom w:val="0"/>
      <w:divBdr>
        <w:top w:val="none" w:sz="0" w:space="0" w:color="auto"/>
        <w:left w:val="none" w:sz="0" w:space="0" w:color="auto"/>
        <w:bottom w:val="none" w:sz="0" w:space="0" w:color="auto"/>
        <w:right w:val="none" w:sz="0" w:space="0" w:color="auto"/>
      </w:divBdr>
    </w:div>
    <w:div w:id="1217473010">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7819128">
      <w:bodyDiv w:val="1"/>
      <w:marLeft w:val="0"/>
      <w:marRight w:val="0"/>
      <w:marTop w:val="0"/>
      <w:marBottom w:val="0"/>
      <w:divBdr>
        <w:top w:val="none" w:sz="0" w:space="0" w:color="auto"/>
        <w:left w:val="none" w:sz="0" w:space="0" w:color="auto"/>
        <w:bottom w:val="none" w:sz="0" w:space="0" w:color="auto"/>
        <w:right w:val="none" w:sz="0" w:space="0" w:color="auto"/>
      </w:divBdr>
    </w:div>
    <w:div w:id="1217937568">
      <w:bodyDiv w:val="1"/>
      <w:marLeft w:val="0"/>
      <w:marRight w:val="0"/>
      <w:marTop w:val="0"/>
      <w:marBottom w:val="0"/>
      <w:divBdr>
        <w:top w:val="none" w:sz="0" w:space="0" w:color="auto"/>
        <w:left w:val="none" w:sz="0" w:space="0" w:color="auto"/>
        <w:bottom w:val="none" w:sz="0" w:space="0" w:color="auto"/>
        <w:right w:val="none" w:sz="0" w:space="0" w:color="auto"/>
      </w:divBdr>
    </w:div>
    <w:div w:id="1218198296">
      <w:bodyDiv w:val="1"/>
      <w:marLeft w:val="0"/>
      <w:marRight w:val="0"/>
      <w:marTop w:val="0"/>
      <w:marBottom w:val="0"/>
      <w:divBdr>
        <w:top w:val="none" w:sz="0" w:space="0" w:color="auto"/>
        <w:left w:val="none" w:sz="0" w:space="0" w:color="auto"/>
        <w:bottom w:val="none" w:sz="0" w:space="0" w:color="auto"/>
        <w:right w:val="none" w:sz="0" w:space="0" w:color="auto"/>
      </w:divBdr>
    </w:div>
    <w:div w:id="1218207564">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319841">
      <w:bodyDiv w:val="1"/>
      <w:marLeft w:val="0"/>
      <w:marRight w:val="0"/>
      <w:marTop w:val="0"/>
      <w:marBottom w:val="0"/>
      <w:divBdr>
        <w:top w:val="none" w:sz="0" w:space="0" w:color="auto"/>
        <w:left w:val="none" w:sz="0" w:space="0" w:color="auto"/>
        <w:bottom w:val="none" w:sz="0" w:space="0" w:color="auto"/>
        <w:right w:val="none" w:sz="0" w:space="0" w:color="auto"/>
      </w:divBdr>
    </w:div>
    <w:div w:id="1218391256">
      <w:bodyDiv w:val="1"/>
      <w:marLeft w:val="0"/>
      <w:marRight w:val="0"/>
      <w:marTop w:val="0"/>
      <w:marBottom w:val="0"/>
      <w:divBdr>
        <w:top w:val="none" w:sz="0" w:space="0" w:color="auto"/>
        <w:left w:val="none" w:sz="0" w:space="0" w:color="auto"/>
        <w:bottom w:val="none" w:sz="0" w:space="0" w:color="auto"/>
        <w:right w:val="none" w:sz="0" w:space="0" w:color="auto"/>
      </w:divBdr>
    </w:div>
    <w:div w:id="1218513395">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047675">
      <w:bodyDiv w:val="1"/>
      <w:marLeft w:val="0"/>
      <w:marRight w:val="0"/>
      <w:marTop w:val="0"/>
      <w:marBottom w:val="0"/>
      <w:divBdr>
        <w:top w:val="none" w:sz="0" w:space="0" w:color="auto"/>
        <w:left w:val="none" w:sz="0" w:space="0" w:color="auto"/>
        <w:bottom w:val="none" w:sz="0" w:space="0" w:color="auto"/>
        <w:right w:val="none" w:sz="0" w:space="0" w:color="auto"/>
      </w:divBdr>
    </w:div>
    <w:div w:id="1219241213">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514447">
      <w:bodyDiv w:val="1"/>
      <w:marLeft w:val="0"/>
      <w:marRight w:val="0"/>
      <w:marTop w:val="0"/>
      <w:marBottom w:val="0"/>
      <w:divBdr>
        <w:top w:val="none" w:sz="0" w:space="0" w:color="auto"/>
        <w:left w:val="none" w:sz="0" w:space="0" w:color="auto"/>
        <w:bottom w:val="none" w:sz="0" w:space="0" w:color="auto"/>
        <w:right w:val="none" w:sz="0" w:space="0" w:color="auto"/>
      </w:divBdr>
    </w:div>
    <w:div w:id="1219782697">
      <w:bodyDiv w:val="1"/>
      <w:marLeft w:val="0"/>
      <w:marRight w:val="0"/>
      <w:marTop w:val="0"/>
      <w:marBottom w:val="0"/>
      <w:divBdr>
        <w:top w:val="none" w:sz="0" w:space="0" w:color="auto"/>
        <w:left w:val="none" w:sz="0" w:space="0" w:color="auto"/>
        <w:bottom w:val="none" w:sz="0" w:space="0" w:color="auto"/>
        <w:right w:val="none" w:sz="0" w:space="0" w:color="auto"/>
      </w:divBdr>
    </w:div>
    <w:div w:id="1219783358">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094419">
      <w:bodyDiv w:val="1"/>
      <w:marLeft w:val="0"/>
      <w:marRight w:val="0"/>
      <w:marTop w:val="0"/>
      <w:marBottom w:val="0"/>
      <w:divBdr>
        <w:top w:val="none" w:sz="0" w:space="0" w:color="auto"/>
        <w:left w:val="none" w:sz="0" w:space="0" w:color="auto"/>
        <w:bottom w:val="none" w:sz="0" w:space="0" w:color="auto"/>
        <w:right w:val="none" w:sz="0" w:space="0" w:color="auto"/>
      </w:divBdr>
    </w:div>
    <w:div w:id="1220239663">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435145">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48962">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819164">
      <w:bodyDiv w:val="1"/>
      <w:marLeft w:val="0"/>
      <w:marRight w:val="0"/>
      <w:marTop w:val="0"/>
      <w:marBottom w:val="0"/>
      <w:divBdr>
        <w:top w:val="none" w:sz="0" w:space="0" w:color="auto"/>
        <w:left w:val="none" w:sz="0" w:space="0" w:color="auto"/>
        <w:bottom w:val="none" w:sz="0" w:space="0" w:color="auto"/>
        <w:right w:val="none" w:sz="0" w:space="0" w:color="auto"/>
      </w:divBdr>
    </w:div>
    <w:div w:id="1220871269">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163105">
      <w:bodyDiv w:val="1"/>
      <w:marLeft w:val="0"/>
      <w:marRight w:val="0"/>
      <w:marTop w:val="0"/>
      <w:marBottom w:val="0"/>
      <w:divBdr>
        <w:top w:val="none" w:sz="0" w:space="0" w:color="auto"/>
        <w:left w:val="none" w:sz="0" w:space="0" w:color="auto"/>
        <w:bottom w:val="none" w:sz="0" w:space="0" w:color="auto"/>
        <w:right w:val="none" w:sz="0" w:space="0" w:color="auto"/>
      </w:divBdr>
    </w:div>
    <w:div w:id="1221207931">
      <w:bodyDiv w:val="1"/>
      <w:marLeft w:val="0"/>
      <w:marRight w:val="0"/>
      <w:marTop w:val="0"/>
      <w:marBottom w:val="0"/>
      <w:divBdr>
        <w:top w:val="none" w:sz="0" w:space="0" w:color="auto"/>
        <w:left w:val="none" w:sz="0" w:space="0" w:color="auto"/>
        <w:bottom w:val="none" w:sz="0" w:space="0" w:color="auto"/>
        <w:right w:val="none" w:sz="0" w:space="0" w:color="auto"/>
      </w:divBdr>
    </w:div>
    <w:div w:id="1221290195">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357">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1558130">
      <w:bodyDiv w:val="1"/>
      <w:marLeft w:val="0"/>
      <w:marRight w:val="0"/>
      <w:marTop w:val="0"/>
      <w:marBottom w:val="0"/>
      <w:divBdr>
        <w:top w:val="none" w:sz="0" w:space="0" w:color="auto"/>
        <w:left w:val="none" w:sz="0" w:space="0" w:color="auto"/>
        <w:bottom w:val="none" w:sz="0" w:space="0" w:color="auto"/>
        <w:right w:val="none" w:sz="0" w:space="0" w:color="auto"/>
      </w:divBdr>
    </w:div>
    <w:div w:id="1221943902">
      <w:bodyDiv w:val="1"/>
      <w:marLeft w:val="0"/>
      <w:marRight w:val="0"/>
      <w:marTop w:val="0"/>
      <w:marBottom w:val="0"/>
      <w:divBdr>
        <w:top w:val="none" w:sz="0" w:space="0" w:color="auto"/>
        <w:left w:val="none" w:sz="0" w:space="0" w:color="auto"/>
        <w:bottom w:val="none" w:sz="0" w:space="0" w:color="auto"/>
        <w:right w:val="none" w:sz="0" w:space="0" w:color="auto"/>
      </w:divBdr>
    </w:div>
    <w:div w:id="1222012085">
      <w:bodyDiv w:val="1"/>
      <w:marLeft w:val="0"/>
      <w:marRight w:val="0"/>
      <w:marTop w:val="0"/>
      <w:marBottom w:val="0"/>
      <w:divBdr>
        <w:top w:val="none" w:sz="0" w:space="0" w:color="auto"/>
        <w:left w:val="none" w:sz="0" w:space="0" w:color="auto"/>
        <w:bottom w:val="none" w:sz="0" w:space="0" w:color="auto"/>
        <w:right w:val="none" w:sz="0" w:space="0" w:color="auto"/>
      </w:divBdr>
    </w:div>
    <w:div w:id="1222131868">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447404">
      <w:bodyDiv w:val="1"/>
      <w:marLeft w:val="0"/>
      <w:marRight w:val="0"/>
      <w:marTop w:val="0"/>
      <w:marBottom w:val="0"/>
      <w:divBdr>
        <w:top w:val="none" w:sz="0" w:space="0" w:color="auto"/>
        <w:left w:val="none" w:sz="0" w:space="0" w:color="auto"/>
        <w:bottom w:val="none" w:sz="0" w:space="0" w:color="auto"/>
        <w:right w:val="none" w:sz="0" w:space="0" w:color="auto"/>
      </w:divBdr>
    </w:div>
    <w:div w:id="1222525680">
      <w:bodyDiv w:val="1"/>
      <w:marLeft w:val="0"/>
      <w:marRight w:val="0"/>
      <w:marTop w:val="0"/>
      <w:marBottom w:val="0"/>
      <w:divBdr>
        <w:top w:val="none" w:sz="0" w:space="0" w:color="auto"/>
        <w:left w:val="none" w:sz="0" w:space="0" w:color="auto"/>
        <w:bottom w:val="none" w:sz="0" w:space="0" w:color="auto"/>
        <w:right w:val="none" w:sz="0" w:space="0" w:color="auto"/>
      </w:divBdr>
    </w:div>
    <w:div w:id="1222525800">
      <w:bodyDiv w:val="1"/>
      <w:marLeft w:val="0"/>
      <w:marRight w:val="0"/>
      <w:marTop w:val="0"/>
      <w:marBottom w:val="0"/>
      <w:divBdr>
        <w:top w:val="none" w:sz="0" w:space="0" w:color="auto"/>
        <w:left w:val="none" w:sz="0" w:space="0" w:color="auto"/>
        <w:bottom w:val="none" w:sz="0" w:space="0" w:color="auto"/>
        <w:right w:val="none" w:sz="0" w:space="0" w:color="auto"/>
      </w:divBdr>
    </w:div>
    <w:div w:id="1222668761">
      <w:bodyDiv w:val="1"/>
      <w:marLeft w:val="0"/>
      <w:marRight w:val="0"/>
      <w:marTop w:val="0"/>
      <w:marBottom w:val="0"/>
      <w:divBdr>
        <w:top w:val="none" w:sz="0" w:space="0" w:color="auto"/>
        <w:left w:val="none" w:sz="0" w:space="0" w:color="auto"/>
        <w:bottom w:val="none" w:sz="0" w:space="0" w:color="auto"/>
        <w:right w:val="none" w:sz="0" w:space="0" w:color="auto"/>
      </w:divBdr>
    </w:div>
    <w:div w:id="1222712785">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862548">
      <w:bodyDiv w:val="1"/>
      <w:marLeft w:val="0"/>
      <w:marRight w:val="0"/>
      <w:marTop w:val="0"/>
      <w:marBottom w:val="0"/>
      <w:divBdr>
        <w:top w:val="none" w:sz="0" w:space="0" w:color="auto"/>
        <w:left w:val="none" w:sz="0" w:space="0" w:color="auto"/>
        <w:bottom w:val="none" w:sz="0" w:space="0" w:color="auto"/>
        <w:right w:val="none" w:sz="0" w:space="0" w:color="auto"/>
      </w:divBdr>
    </w:div>
    <w:div w:id="1222905944">
      <w:bodyDiv w:val="1"/>
      <w:marLeft w:val="0"/>
      <w:marRight w:val="0"/>
      <w:marTop w:val="0"/>
      <w:marBottom w:val="0"/>
      <w:divBdr>
        <w:top w:val="none" w:sz="0" w:space="0" w:color="auto"/>
        <w:left w:val="none" w:sz="0" w:space="0" w:color="auto"/>
        <w:bottom w:val="none" w:sz="0" w:space="0" w:color="auto"/>
        <w:right w:val="none" w:sz="0" w:space="0" w:color="auto"/>
      </w:divBdr>
    </w:div>
    <w:div w:id="1222906972">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24592">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441357">
      <w:bodyDiv w:val="1"/>
      <w:marLeft w:val="0"/>
      <w:marRight w:val="0"/>
      <w:marTop w:val="0"/>
      <w:marBottom w:val="0"/>
      <w:divBdr>
        <w:top w:val="none" w:sz="0" w:space="0" w:color="auto"/>
        <w:left w:val="none" w:sz="0" w:space="0" w:color="auto"/>
        <w:bottom w:val="none" w:sz="0" w:space="0" w:color="auto"/>
        <w:right w:val="none" w:sz="0" w:space="0" w:color="auto"/>
      </w:divBdr>
    </w:div>
    <w:div w:id="1223559811">
      <w:bodyDiv w:val="1"/>
      <w:marLeft w:val="0"/>
      <w:marRight w:val="0"/>
      <w:marTop w:val="0"/>
      <w:marBottom w:val="0"/>
      <w:divBdr>
        <w:top w:val="none" w:sz="0" w:space="0" w:color="auto"/>
        <w:left w:val="none" w:sz="0" w:space="0" w:color="auto"/>
        <w:bottom w:val="none" w:sz="0" w:space="0" w:color="auto"/>
        <w:right w:val="none" w:sz="0" w:space="0" w:color="auto"/>
      </w:divBdr>
    </w:div>
    <w:div w:id="1223638486">
      <w:bodyDiv w:val="1"/>
      <w:marLeft w:val="0"/>
      <w:marRight w:val="0"/>
      <w:marTop w:val="0"/>
      <w:marBottom w:val="0"/>
      <w:divBdr>
        <w:top w:val="none" w:sz="0" w:space="0" w:color="auto"/>
        <w:left w:val="none" w:sz="0" w:space="0" w:color="auto"/>
        <w:bottom w:val="none" w:sz="0" w:space="0" w:color="auto"/>
        <w:right w:val="none" w:sz="0" w:space="0" w:color="auto"/>
      </w:divBdr>
    </w:div>
    <w:div w:id="1223709969">
      <w:bodyDiv w:val="1"/>
      <w:marLeft w:val="0"/>
      <w:marRight w:val="0"/>
      <w:marTop w:val="0"/>
      <w:marBottom w:val="0"/>
      <w:divBdr>
        <w:top w:val="none" w:sz="0" w:space="0" w:color="auto"/>
        <w:left w:val="none" w:sz="0" w:space="0" w:color="auto"/>
        <w:bottom w:val="none" w:sz="0" w:space="0" w:color="auto"/>
        <w:right w:val="none" w:sz="0" w:space="0" w:color="auto"/>
      </w:divBdr>
    </w:div>
    <w:div w:id="1223755007">
      <w:bodyDiv w:val="1"/>
      <w:marLeft w:val="0"/>
      <w:marRight w:val="0"/>
      <w:marTop w:val="0"/>
      <w:marBottom w:val="0"/>
      <w:divBdr>
        <w:top w:val="none" w:sz="0" w:space="0" w:color="auto"/>
        <w:left w:val="none" w:sz="0" w:space="0" w:color="auto"/>
        <w:bottom w:val="none" w:sz="0" w:space="0" w:color="auto"/>
        <w:right w:val="none" w:sz="0" w:space="0" w:color="auto"/>
      </w:divBdr>
    </w:div>
    <w:div w:id="1223760521">
      <w:bodyDiv w:val="1"/>
      <w:marLeft w:val="0"/>
      <w:marRight w:val="0"/>
      <w:marTop w:val="0"/>
      <w:marBottom w:val="0"/>
      <w:divBdr>
        <w:top w:val="none" w:sz="0" w:space="0" w:color="auto"/>
        <w:left w:val="none" w:sz="0" w:space="0" w:color="auto"/>
        <w:bottom w:val="none" w:sz="0" w:space="0" w:color="auto"/>
        <w:right w:val="none" w:sz="0" w:space="0" w:color="auto"/>
      </w:divBdr>
    </w:div>
    <w:div w:id="1223786397">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100063">
      <w:bodyDiv w:val="1"/>
      <w:marLeft w:val="0"/>
      <w:marRight w:val="0"/>
      <w:marTop w:val="0"/>
      <w:marBottom w:val="0"/>
      <w:divBdr>
        <w:top w:val="none" w:sz="0" w:space="0" w:color="auto"/>
        <w:left w:val="none" w:sz="0" w:space="0" w:color="auto"/>
        <w:bottom w:val="none" w:sz="0" w:space="0" w:color="auto"/>
        <w:right w:val="none" w:sz="0" w:space="0" w:color="auto"/>
      </w:divBdr>
    </w:div>
    <w:div w:id="1224215308">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490884">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140009">
      <w:bodyDiv w:val="1"/>
      <w:marLeft w:val="0"/>
      <w:marRight w:val="0"/>
      <w:marTop w:val="0"/>
      <w:marBottom w:val="0"/>
      <w:divBdr>
        <w:top w:val="none" w:sz="0" w:space="0" w:color="auto"/>
        <w:left w:val="none" w:sz="0" w:space="0" w:color="auto"/>
        <w:bottom w:val="none" w:sz="0" w:space="0" w:color="auto"/>
        <w:right w:val="none" w:sz="0" w:space="0" w:color="auto"/>
      </w:divBdr>
    </w:div>
    <w:div w:id="1225525096">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792675">
      <w:bodyDiv w:val="1"/>
      <w:marLeft w:val="0"/>
      <w:marRight w:val="0"/>
      <w:marTop w:val="0"/>
      <w:marBottom w:val="0"/>
      <w:divBdr>
        <w:top w:val="none" w:sz="0" w:space="0" w:color="auto"/>
        <w:left w:val="none" w:sz="0" w:space="0" w:color="auto"/>
        <w:bottom w:val="none" w:sz="0" w:space="0" w:color="auto"/>
        <w:right w:val="none" w:sz="0" w:space="0" w:color="auto"/>
      </w:divBdr>
    </w:div>
    <w:div w:id="1225868319">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5994851">
      <w:bodyDiv w:val="1"/>
      <w:marLeft w:val="0"/>
      <w:marRight w:val="0"/>
      <w:marTop w:val="0"/>
      <w:marBottom w:val="0"/>
      <w:divBdr>
        <w:top w:val="none" w:sz="0" w:space="0" w:color="auto"/>
        <w:left w:val="none" w:sz="0" w:space="0" w:color="auto"/>
        <w:bottom w:val="none" w:sz="0" w:space="0" w:color="auto"/>
        <w:right w:val="none" w:sz="0" w:space="0" w:color="auto"/>
      </w:divBdr>
    </w:div>
    <w:div w:id="1226186376">
      <w:bodyDiv w:val="1"/>
      <w:marLeft w:val="0"/>
      <w:marRight w:val="0"/>
      <w:marTop w:val="0"/>
      <w:marBottom w:val="0"/>
      <w:divBdr>
        <w:top w:val="none" w:sz="0" w:space="0" w:color="auto"/>
        <w:left w:val="none" w:sz="0" w:space="0" w:color="auto"/>
        <w:bottom w:val="none" w:sz="0" w:space="0" w:color="auto"/>
        <w:right w:val="none" w:sz="0" w:space="0" w:color="auto"/>
      </w:divBdr>
    </w:div>
    <w:div w:id="1226261638">
      <w:bodyDiv w:val="1"/>
      <w:marLeft w:val="0"/>
      <w:marRight w:val="0"/>
      <w:marTop w:val="0"/>
      <w:marBottom w:val="0"/>
      <w:divBdr>
        <w:top w:val="none" w:sz="0" w:space="0" w:color="auto"/>
        <w:left w:val="none" w:sz="0" w:space="0" w:color="auto"/>
        <w:bottom w:val="none" w:sz="0" w:space="0" w:color="auto"/>
        <w:right w:val="none" w:sz="0" w:space="0" w:color="auto"/>
      </w:divBdr>
    </w:div>
    <w:div w:id="1226455637">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18508">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6842313">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7374988">
      <w:bodyDiv w:val="1"/>
      <w:marLeft w:val="0"/>
      <w:marRight w:val="0"/>
      <w:marTop w:val="0"/>
      <w:marBottom w:val="0"/>
      <w:divBdr>
        <w:top w:val="none" w:sz="0" w:space="0" w:color="auto"/>
        <w:left w:val="none" w:sz="0" w:space="0" w:color="auto"/>
        <w:bottom w:val="none" w:sz="0" w:space="0" w:color="auto"/>
        <w:right w:val="none" w:sz="0" w:space="0" w:color="auto"/>
      </w:divBdr>
    </w:div>
    <w:div w:id="1227838090">
      <w:bodyDiv w:val="1"/>
      <w:marLeft w:val="0"/>
      <w:marRight w:val="0"/>
      <w:marTop w:val="0"/>
      <w:marBottom w:val="0"/>
      <w:divBdr>
        <w:top w:val="none" w:sz="0" w:space="0" w:color="auto"/>
        <w:left w:val="none" w:sz="0" w:space="0" w:color="auto"/>
        <w:bottom w:val="none" w:sz="0" w:space="0" w:color="auto"/>
        <w:right w:val="none" w:sz="0" w:space="0" w:color="auto"/>
      </w:divBdr>
    </w:div>
    <w:div w:id="1227909535">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106289">
      <w:bodyDiv w:val="1"/>
      <w:marLeft w:val="0"/>
      <w:marRight w:val="0"/>
      <w:marTop w:val="0"/>
      <w:marBottom w:val="0"/>
      <w:divBdr>
        <w:top w:val="none" w:sz="0" w:space="0" w:color="auto"/>
        <w:left w:val="none" w:sz="0" w:space="0" w:color="auto"/>
        <w:bottom w:val="none" w:sz="0" w:space="0" w:color="auto"/>
        <w:right w:val="none" w:sz="0" w:space="0" w:color="auto"/>
      </w:divBdr>
    </w:div>
    <w:div w:id="1228153333">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422877">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880893">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075590">
      <w:bodyDiv w:val="1"/>
      <w:marLeft w:val="0"/>
      <w:marRight w:val="0"/>
      <w:marTop w:val="0"/>
      <w:marBottom w:val="0"/>
      <w:divBdr>
        <w:top w:val="none" w:sz="0" w:space="0" w:color="auto"/>
        <w:left w:val="none" w:sz="0" w:space="0" w:color="auto"/>
        <w:bottom w:val="none" w:sz="0" w:space="0" w:color="auto"/>
        <w:right w:val="none" w:sz="0" w:space="0" w:color="auto"/>
      </w:divBdr>
    </w:div>
    <w:div w:id="1229195542">
      <w:bodyDiv w:val="1"/>
      <w:marLeft w:val="0"/>
      <w:marRight w:val="0"/>
      <w:marTop w:val="0"/>
      <w:marBottom w:val="0"/>
      <w:divBdr>
        <w:top w:val="none" w:sz="0" w:space="0" w:color="auto"/>
        <w:left w:val="none" w:sz="0" w:space="0" w:color="auto"/>
        <w:bottom w:val="none" w:sz="0" w:space="0" w:color="auto"/>
        <w:right w:val="none" w:sz="0" w:space="0" w:color="auto"/>
      </w:divBdr>
    </w:div>
    <w:div w:id="1229220183">
      <w:bodyDiv w:val="1"/>
      <w:marLeft w:val="0"/>
      <w:marRight w:val="0"/>
      <w:marTop w:val="0"/>
      <w:marBottom w:val="0"/>
      <w:divBdr>
        <w:top w:val="none" w:sz="0" w:space="0" w:color="auto"/>
        <w:left w:val="none" w:sz="0" w:space="0" w:color="auto"/>
        <w:bottom w:val="none" w:sz="0" w:space="0" w:color="auto"/>
        <w:right w:val="none" w:sz="0" w:space="0" w:color="auto"/>
      </w:divBdr>
    </w:div>
    <w:div w:id="1229222360">
      <w:bodyDiv w:val="1"/>
      <w:marLeft w:val="0"/>
      <w:marRight w:val="0"/>
      <w:marTop w:val="0"/>
      <w:marBottom w:val="0"/>
      <w:divBdr>
        <w:top w:val="none" w:sz="0" w:space="0" w:color="auto"/>
        <w:left w:val="none" w:sz="0" w:space="0" w:color="auto"/>
        <w:bottom w:val="none" w:sz="0" w:space="0" w:color="auto"/>
        <w:right w:val="none" w:sz="0" w:space="0" w:color="auto"/>
      </w:divBdr>
    </w:div>
    <w:div w:id="1229264549">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29731298">
      <w:bodyDiv w:val="1"/>
      <w:marLeft w:val="0"/>
      <w:marRight w:val="0"/>
      <w:marTop w:val="0"/>
      <w:marBottom w:val="0"/>
      <w:divBdr>
        <w:top w:val="none" w:sz="0" w:space="0" w:color="auto"/>
        <w:left w:val="none" w:sz="0" w:space="0" w:color="auto"/>
        <w:bottom w:val="none" w:sz="0" w:space="0" w:color="auto"/>
        <w:right w:val="none" w:sz="0" w:space="0" w:color="auto"/>
      </w:divBdr>
    </w:div>
    <w:div w:id="122980164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266823">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7630">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575122">
      <w:bodyDiv w:val="1"/>
      <w:marLeft w:val="0"/>
      <w:marRight w:val="0"/>
      <w:marTop w:val="0"/>
      <w:marBottom w:val="0"/>
      <w:divBdr>
        <w:top w:val="none" w:sz="0" w:space="0" w:color="auto"/>
        <w:left w:val="none" w:sz="0" w:space="0" w:color="auto"/>
        <w:bottom w:val="none" w:sz="0" w:space="0" w:color="auto"/>
        <w:right w:val="none" w:sz="0" w:space="0" w:color="auto"/>
      </w:divBdr>
    </w:div>
    <w:div w:id="1230578383">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0730203">
      <w:bodyDiv w:val="1"/>
      <w:marLeft w:val="0"/>
      <w:marRight w:val="0"/>
      <w:marTop w:val="0"/>
      <w:marBottom w:val="0"/>
      <w:divBdr>
        <w:top w:val="none" w:sz="0" w:space="0" w:color="auto"/>
        <w:left w:val="none" w:sz="0" w:space="0" w:color="auto"/>
        <w:bottom w:val="none" w:sz="0" w:space="0" w:color="auto"/>
        <w:right w:val="none" w:sz="0" w:space="0" w:color="auto"/>
      </w:divBdr>
    </w:div>
    <w:div w:id="1231229371">
      <w:bodyDiv w:val="1"/>
      <w:marLeft w:val="0"/>
      <w:marRight w:val="0"/>
      <w:marTop w:val="0"/>
      <w:marBottom w:val="0"/>
      <w:divBdr>
        <w:top w:val="none" w:sz="0" w:space="0" w:color="auto"/>
        <w:left w:val="none" w:sz="0" w:space="0" w:color="auto"/>
        <w:bottom w:val="none" w:sz="0" w:space="0" w:color="auto"/>
        <w:right w:val="none" w:sz="0" w:space="0" w:color="auto"/>
      </w:divBdr>
    </w:div>
    <w:div w:id="1231304932">
      <w:bodyDiv w:val="1"/>
      <w:marLeft w:val="0"/>
      <w:marRight w:val="0"/>
      <w:marTop w:val="0"/>
      <w:marBottom w:val="0"/>
      <w:divBdr>
        <w:top w:val="none" w:sz="0" w:space="0" w:color="auto"/>
        <w:left w:val="none" w:sz="0" w:space="0" w:color="auto"/>
        <w:bottom w:val="none" w:sz="0" w:space="0" w:color="auto"/>
        <w:right w:val="none" w:sz="0" w:space="0" w:color="auto"/>
      </w:divBdr>
    </w:div>
    <w:div w:id="1231385539">
      <w:bodyDiv w:val="1"/>
      <w:marLeft w:val="0"/>
      <w:marRight w:val="0"/>
      <w:marTop w:val="0"/>
      <w:marBottom w:val="0"/>
      <w:divBdr>
        <w:top w:val="none" w:sz="0" w:space="0" w:color="auto"/>
        <w:left w:val="none" w:sz="0" w:space="0" w:color="auto"/>
        <w:bottom w:val="none" w:sz="0" w:space="0" w:color="auto"/>
        <w:right w:val="none" w:sz="0" w:space="0" w:color="auto"/>
      </w:divBdr>
    </w:div>
    <w:div w:id="1231649719">
      <w:bodyDiv w:val="1"/>
      <w:marLeft w:val="0"/>
      <w:marRight w:val="0"/>
      <w:marTop w:val="0"/>
      <w:marBottom w:val="0"/>
      <w:divBdr>
        <w:top w:val="none" w:sz="0" w:space="0" w:color="auto"/>
        <w:left w:val="none" w:sz="0" w:space="0" w:color="auto"/>
        <w:bottom w:val="none" w:sz="0" w:space="0" w:color="auto"/>
        <w:right w:val="none" w:sz="0" w:space="0" w:color="auto"/>
      </w:divBdr>
    </w:div>
    <w:div w:id="1231843740">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1962083">
      <w:bodyDiv w:val="1"/>
      <w:marLeft w:val="0"/>
      <w:marRight w:val="0"/>
      <w:marTop w:val="0"/>
      <w:marBottom w:val="0"/>
      <w:divBdr>
        <w:top w:val="none" w:sz="0" w:space="0" w:color="auto"/>
        <w:left w:val="none" w:sz="0" w:space="0" w:color="auto"/>
        <w:bottom w:val="none" w:sz="0" w:space="0" w:color="auto"/>
        <w:right w:val="none" w:sz="0" w:space="0" w:color="auto"/>
      </w:divBdr>
    </w:div>
    <w:div w:id="1232034258">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5466">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27956">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501633">
      <w:bodyDiv w:val="1"/>
      <w:marLeft w:val="0"/>
      <w:marRight w:val="0"/>
      <w:marTop w:val="0"/>
      <w:marBottom w:val="0"/>
      <w:divBdr>
        <w:top w:val="none" w:sz="0" w:space="0" w:color="auto"/>
        <w:left w:val="none" w:sz="0" w:space="0" w:color="auto"/>
        <w:bottom w:val="none" w:sz="0" w:space="0" w:color="auto"/>
        <w:right w:val="none" w:sz="0" w:space="0" w:color="auto"/>
      </w:divBdr>
    </w:div>
    <w:div w:id="1232689699">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2933220">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3269868">
      <w:bodyDiv w:val="1"/>
      <w:marLeft w:val="0"/>
      <w:marRight w:val="0"/>
      <w:marTop w:val="0"/>
      <w:marBottom w:val="0"/>
      <w:divBdr>
        <w:top w:val="none" w:sz="0" w:space="0" w:color="auto"/>
        <w:left w:val="none" w:sz="0" w:space="0" w:color="auto"/>
        <w:bottom w:val="none" w:sz="0" w:space="0" w:color="auto"/>
        <w:right w:val="none" w:sz="0" w:space="0" w:color="auto"/>
      </w:divBdr>
    </w:div>
    <w:div w:id="1233464228">
      <w:bodyDiv w:val="1"/>
      <w:marLeft w:val="0"/>
      <w:marRight w:val="0"/>
      <w:marTop w:val="0"/>
      <w:marBottom w:val="0"/>
      <w:divBdr>
        <w:top w:val="none" w:sz="0" w:space="0" w:color="auto"/>
        <w:left w:val="none" w:sz="0" w:space="0" w:color="auto"/>
        <w:bottom w:val="none" w:sz="0" w:space="0" w:color="auto"/>
        <w:right w:val="none" w:sz="0" w:space="0" w:color="auto"/>
      </w:divBdr>
    </w:div>
    <w:div w:id="1233658097">
      <w:bodyDiv w:val="1"/>
      <w:marLeft w:val="0"/>
      <w:marRight w:val="0"/>
      <w:marTop w:val="0"/>
      <w:marBottom w:val="0"/>
      <w:divBdr>
        <w:top w:val="none" w:sz="0" w:space="0" w:color="auto"/>
        <w:left w:val="none" w:sz="0" w:space="0" w:color="auto"/>
        <w:bottom w:val="none" w:sz="0" w:space="0" w:color="auto"/>
        <w:right w:val="none" w:sz="0" w:space="0" w:color="auto"/>
      </w:divBdr>
    </w:div>
    <w:div w:id="1233738830">
      <w:bodyDiv w:val="1"/>
      <w:marLeft w:val="0"/>
      <w:marRight w:val="0"/>
      <w:marTop w:val="0"/>
      <w:marBottom w:val="0"/>
      <w:divBdr>
        <w:top w:val="none" w:sz="0" w:space="0" w:color="auto"/>
        <w:left w:val="none" w:sz="0" w:space="0" w:color="auto"/>
        <w:bottom w:val="none" w:sz="0" w:space="0" w:color="auto"/>
        <w:right w:val="none" w:sz="0" w:space="0" w:color="auto"/>
      </w:divBdr>
    </w:div>
    <w:div w:id="1234001346">
      <w:bodyDiv w:val="1"/>
      <w:marLeft w:val="0"/>
      <w:marRight w:val="0"/>
      <w:marTop w:val="0"/>
      <w:marBottom w:val="0"/>
      <w:divBdr>
        <w:top w:val="none" w:sz="0" w:space="0" w:color="auto"/>
        <w:left w:val="none" w:sz="0" w:space="0" w:color="auto"/>
        <w:bottom w:val="none" w:sz="0" w:space="0" w:color="auto"/>
        <w:right w:val="none" w:sz="0" w:space="0" w:color="auto"/>
      </w:divBdr>
    </w:div>
    <w:div w:id="1234244326">
      <w:bodyDiv w:val="1"/>
      <w:marLeft w:val="0"/>
      <w:marRight w:val="0"/>
      <w:marTop w:val="0"/>
      <w:marBottom w:val="0"/>
      <w:divBdr>
        <w:top w:val="none" w:sz="0" w:space="0" w:color="auto"/>
        <w:left w:val="none" w:sz="0" w:space="0" w:color="auto"/>
        <w:bottom w:val="none" w:sz="0" w:space="0" w:color="auto"/>
        <w:right w:val="none" w:sz="0" w:space="0" w:color="auto"/>
      </w:divBdr>
    </w:div>
    <w:div w:id="1234270846">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660066">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03716">
      <w:bodyDiv w:val="1"/>
      <w:marLeft w:val="0"/>
      <w:marRight w:val="0"/>
      <w:marTop w:val="0"/>
      <w:marBottom w:val="0"/>
      <w:divBdr>
        <w:top w:val="none" w:sz="0" w:space="0" w:color="auto"/>
        <w:left w:val="none" w:sz="0" w:space="0" w:color="auto"/>
        <w:bottom w:val="none" w:sz="0" w:space="0" w:color="auto"/>
        <w:right w:val="none" w:sz="0" w:space="0" w:color="auto"/>
      </w:divBdr>
    </w:div>
    <w:div w:id="1235512670">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6867">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776219">
      <w:bodyDiv w:val="1"/>
      <w:marLeft w:val="0"/>
      <w:marRight w:val="0"/>
      <w:marTop w:val="0"/>
      <w:marBottom w:val="0"/>
      <w:divBdr>
        <w:top w:val="none" w:sz="0" w:space="0" w:color="auto"/>
        <w:left w:val="none" w:sz="0" w:space="0" w:color="auto"/>
        <w:bottom w:val="none" w:sz="0" w:space="0" w:color="auto"/>
        <w:right w:val="none" w:sz="0" w:space="0" w:color="auto"/>
      </w:divBdr>
    </w:div>
    <w:div w:id="1235890158">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6009662">
      <w:bodyDiv w:val="1"/>
      <w:marLeft w:val="0"/>
      <w:marRight w:val="0"/>
      <w:marTop w:val="0"/>
      <w:marBottom w:val="0"/>
      <w:divBdr>
        <w:top w:val="none" w:sz="0" w:space="0" w:color="auto"/>
        <w:left w:val="none" w:sz="0" w:space="0" w:color="auto"/>
        <w:bottom w:val="none" w:sz="0" w:space="0" w:color="auto"/>
        <w:right w:val="none" w:sz="0" w:space="0" w:color="auto"/>
      </w:divBdr>
    </w:div>
    <w:div w:id="1236818464">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474816">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6722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788777">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7981880">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8440640">
      <w:bodyDiv w:val="1"/>
      <w:marLeft w:val="0"/>
      <w:marRight w:val="0"/>
      <w:marTop w:val="0"/>
      <w:marBottom w:val="0"/>
      <w:divBdr>
        <w:top w:val="none" w:sz="0" w:space="0" w:color="auto"/>
        <w:left w:val="none" w:sz="0" w:space="0" w:color="auto"/>
        <w:bottom w:val="none" w:sz="0" w:space="0" w:color="auto"/>
        <w:right w:val="none" w:sz="0" w:space="0" w:color="auto"/>
      </w:divBdr>
    </w:div>
    <w:div w:id="1238662713">
      <w:bodyDiv w:val="1"/>
      <w:marLeft w:val="0"/>
      <w:marRight w:val="0"/>
      <w:marTop w:val="0"/>
      <w:marBottom w:val="0"/>
      <w:divBdr>
        <w:top w:val="none" w:sz="0" w:space="0" w:color="auto"/>
        <w:left w:val="none" w:sz="0" w:space="0" w:color="auto"/>
        <w:bottom w:val="none" w:sz="0" w:space="0" w:color="auto"/>
        <w:right w:val="none" w:sz="0" w:space="0" w:color="auto"/>
      </w:divBdr>
    </w:div>
    <w:div w:id="1238706094">
      <w:bodyDiv w:val="1"/>
      <w:marLeft w:val="0"/>
      <w:marRight w:val="0"/>
      <w:marTop w:val="0"/>
      <w:marBottom w:val="0"/>
      <w:divBdr>
        <w:top w:val="none" w:sz="0" w:space="0" w:color="auto"/>
        <w:left w:val="none" w:sz="0" w:space="0" w:color="auto"/>
        <w:bottom w:val="none" w:sz="0" w:space="0" w:color="auto"/>
        <w:right w:val="none" w:sz="0" w:space="0" w:color="auto"/>
      </w:divBdr>
    </w:div>
    <w:div w:id="1239024901">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056090">
      <w:bodyDiv w:val="1"/>
      <w:marLeft w:val="0"/>
      <w:marRight w:val="0"/>
      <w:marTop w:val="0"/>
      <w:marBottom w:val="0"/>
      <w:divBdr>
        <w:top w:val="none" w:sz="0" w:space="0" w:color="auto"/>
        <w:left w:val="none" w:sz="0" w:space="0" w:color="auto"/>
        <w:bottom w:val="none" w:sz="0" w:space="0" w:color="auto"/>
        <w:right w:val="none" w:sz="0" w:space="0" w:color="auto"/>
      </w:divBdr>
    </w:div>
    <w:div w:id="1239091721">
      <w:bodyDiv w:val="1"/>
      <w:marLeft w:val="0"/>
      <w:marRight w:val="0"/>
      <w:marTop w:val="0"/>
      <w:marBottom w:val="0"/>
      <w:divBdr>
        <w:top w:val="none" w:sz="0" w:space="0" w:color="auto"/>
        <w:left w:val="none" w:sz="0" w:space="0" w:color="auto"/>
        <w:bottom w:val="none" w:sz="0" w:space="0" w:color="auto"/>
        <w:right w:val="none" w:sz="0" w:space="0" w:color="auto"/>
      </w:divBdr>
    </w:div>
    <w:div w:id="1239098779">
      <w:bodyDiv w:val="1"/>
      <w:marLeft w:val="0"/>
      <w:marRight w:val="0"/>
      <w:marTop w:val="0"/>
      <w:marBottom w:val="0"/>
      <w:divBdr>
        <w:top w:val="none" w:sz="0" w:space="0" w:color="auto"/>
        <w:left w:val="none" w:sz="0" w:space="0" w:color="auto"/>
        <w:bottom w:val="none" w:sz="0" w:space="0" w:color="auto"/>
        <w:right w:val="none" w:sz="0" w:space="0" w:color="auto"/>
      </w:divBdr>
    </w:div>
    <w:div w:id="1239365080">
      <w:bodyDiv w:val="1"/>
      <w:marLeft w:val="0"/>
      <w:marRight w:val="0"/>
      <w:marTop w:val="0"/>
      <w:marBottom w:val="0"/>
      <w:divBdr>
        <w:top w:val="none" w:sz="0" w:space="0" w:color="auto"/>
        <w:left w:val="none" w:sz="0" w:space="0" w:color="auto"/>
        <w:bottom w:val="none" w:sz="0" w:space="0" w:color="auto"/>
        <w:right w:val="none" w:sz="0" w:space="0" w:color="auto"/>
      </w:divBdr>
    </w:div>
    <w:div w:id="1239557484">
      <w:bodyDiv w:val="1"/>
      <w:marLeft w:val="0"/>
      <w:marRight w:val="0"/>
      <w:marTop w:val="0"/>
      <w:marBottom w:val="0"/>
      <w:divBdr>
        <w:top w:val="none" w:sz="0" w:space="0" w:color="auto"/>
        <w:left w:val="none" w:sz="0" w:space="0" w:color="auto"/>
        <w:bottom w:val="none" w:sz="0" w:space="0" w:color="auto"/>
        <w:right w:val="none" w:sz="0" w:space="0" w:color="auto"/>
      </w:divBdr>
    </w:div>
    <w:div w:id="1239680146">
      <w:bodyDiv w:val="1"/>
      <w:marLeft w:val="0"/>
      <w:marRight w:val="0"/>
      <w:marTop w:val="0"/>
      <w:marBottom w:val="0"/>
      <w:divBdr>
        <w:top w:val="none" w:sz="0" w:space="0" w:color="auto"/>
        <w:left w:val="none" w:sz="0" w:space="0" w:color="auto"/>
        <w:bottom w:val="none" w:sz="0" w:space="0" w:color="auto"/>
        <w:right w:val="none" w:sz="0" w:space="0" w:color="auto"/>
      </w:divBdr>
    </w:div>
    <w:div w:id="1239750615">
      <w:bodyDiv w:val="1"/>
      <w:marLeft w:val="0"/>
      <w:marRight w:val="0"/>
      <w:marTop w:val="0"/>
      <w:marBottom w:val="0"/>
      <w:divBdr>
        <w:top w:val="none" w:sz="0" w:space="0" w:color="auto"/>
        <w:left w:val="none" w:sz="0" w:space="0" w:color="auto"/>
        <w:bottom w:val="none" w:sz="0" w:space="0" w:color="auto"/>
        <w:right w:val="none" w:sz="0" w:space="0" w:color="auto"/>
      </w:divBdr>
    </w:div>
    <w:div w:id="1239825719">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39948927">
      <w:bodyDiv w:val="1"/>
      <w:marLeft w:val="0"/>
      <w:marRight w:val="0"/>
      <w:marTop w:val="0"/>
      <w:marBottom w:val="0"/>
      <w:divBdr>
        <w:top w:val="none" w:sz="0" w:space="0" w:color="auto"/>
        <w:left w:val="none" w:sz="0" w:space="0" w:color="auto"/>
        <w:bottom w:val="none" w:sz="0" w:space="0" w:color="auto"/>
        <w:right w:val="none" w:sz="0" w:space="0" w:color="auto"/>
      </w:divBdr>
    </w:div>
    <w:div w:id="1240402296">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674454">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872618">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5422">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251887">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331705">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636345">
      <w:bodyDiv w:val="1"/>
      <w:marLeft w:val="0"/>
      <w:marRight w:val="0"/>
      <w:marTop w:val="0"/>
      <w:marBottom w:val="0"/>
      <w:divBdr>
        <w:top w:val="none" w:sz="0" w:space="0" w:color="auto"/>
        <w:left w:val="none" w:sz="0" w:space="0" w:color="auto"/>
        <w:bottom w:val="none" w:sz="0" w:space="0" w:color="auto"/>
        <w:right w:val="none" w:sz="0" w:space="0" w:color="auto"/>
      </w:divBdr>
    </w:div>
    <w:div w:id="124263959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2912010">
      <w:bodyDiv w:val="1"/>
      <w:marLeft w:val="0"/>
      <w:marRight w:val="0"/>
      <w:marTop w:val="0"/>
      <w:marBottom w:val="0"/>
      <w:divBdr>
        <w:top w:val="none" w:sz="0" w:space="0" w:color="auto"/>
        <w:left w:val="none" w:sz="0" w:space="0" w:color="auto"/>
        <w:bottom w:val="none" w:sz="0" w:space="0" w:color="auto"/>
        <w:right w:val="none" w:sz="0" w:space="0" w:color="auto"/>
      </w:divBdr>
    </w:div>
    <w:div w:id="1243024716">
      <w:bodyDiv w:val="1"/>
      <w:marLeft w:val="0"/>
      <w:marRight w:val="0"/>
      <w:marTop w:val="0"/>
      <w:marBottom w:val="0"/>
      <w:divBdr>
        <w:top w:val="none" w:sz="0" w:space="0" w:color="auto"/>
        <w:left w:val="none" w:sz="0" w:space="0" w:color="auto"/>
        <w:bottom w:val="none" w:sz="0" w:space="0" w:color="auto"/>
        <w:right w:val="none" w:sz="0" w:space="0" w:color="auto"/>
      </w:divBdr>
    </w:div>
    <w:div w:id="1243107654">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3416456">
      <w:bodyDiv w:val="1"/>
      <w:marLeft w:val="0"/>
      <w:marRight w:val="0"/>
      <w:marTop w:val="0"/>
      <w:marBottom w:val="0"/>
      <w:divBdr>
        <w:top w:val="none" w:sz="0" w:space="0" w:color="auto"/>
        <w:left w:val="none" w:sz="0" w:space="0" w:color="auto"/>
        <w:bottom w:val="none" w:sz="0" w:space="0" w:color="auto"/>
        <w:right w:val="none" w:sz="0" w:space="0" w:color="auto"/>
      </w:divBdr>
    </w:div>
    <w:div w:id="1243484767">
      <w:bodyDiv w:val="1"/>
      <w:marLeft w:val="0"/>
      <w:marRight w:val="0"/>
      <w:marTop w:val="0"/>
      <w:marBottom w:val="0"/>
      <w:divBdr>
        <w:top w:val="none" w:sz="0" w:space="0" w:color="auto"/>
        <w:left w:val="none" w:sz="0" w:space="0" w:color="auto"/>
        <w:bottom w:val="none" w:sz="0" w:space="0" w:color="auto"/>
        <w:right w:val="none" w:sz="0" w:space="0" w:color="auto"/>
      </w:divBdr>
    </w:div>
    <w:div w:id="1243494476">
      <w:bodyDiv w:val="1"/>
      <w:marLeft w:val="0"/>
      <w:marRight w:val="0"/>
      <w:marTop w:val="0"/>
      <w:marBottom w:val="0"/>
      <w:divBdr>
        <w:top w:val="none" w:sz="0" w:space="0" w:color="auto"/>
        <w:left w:val="none" w:sz="0" w:space="0" w:color="auto"/>
        <w:bottom w:val="none" w:sz="0" w:space="0" w:color="auto"/>
        <w:right w:val="none" w:sz="0" w:space="0" w:color="auto"/>
      </w:divBdr>
    </w:div>
    <w:div w:id="1243681825">
      <w:bodyDiv w:val="1"/>
      <w:marLeft w:val="0"/>
      <w:marRight w:val="0"/>
      <w:marTop w:val="0"/>
      <w:marBottom w:val="0"/>
      <w:divBdr>
        <w:top w:val="none" w:sz="0" w:space="0" w:color="auto"/>
        <w:left w:val="none" w:sz="0" w:space="0" w:color="auto"/>
        <w:bottom w:val="none" w:sz="0" w:space="0" w:color="auto"/>
        <w:right w:val="none" w:sz="0" w:space="0" w:color="auto"/>
      </w:divBdr>
    </w:div>
    <w:div w:id="1243682694">
      <w:bodyDiv w:val="1"/>
      <w:marLeft w:val="0"/>
      <w:marRight w:val="0"/>
      <w:marTop w:val="0"/>
      <w:marBottom w:val="0"/>
      <w:divBdr>
        <w:top w:val="none" w:sz="0" w:space="0" w:color="auto"/>
        <w:left w:val="none" w:sz="0" w:space="0" w:color="auto"/>
        <w:bottom w:val="none" w:sz="0" w:space="0" w:color="auto"/>
        <w:right w:val="none" w:sz="0" w:space="0" w:color="auto"/>
      </w:divBdr>
    </w:div>
    <w:div w:id="1243877574">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293680">
      <w:bodyDiv w:val="1"/>
      <w:marLeft w:val="0"/>
      <w:marRight w:val="0"/>
      <w:marTop w:val="0"/>
      <w:marBottom w:val="0"/>
      <w:divBdr>
        <w:top w:val="none" w:sz="0" w:space="0" w:color="auto"/>
        <w:left w:val="none" w:sz="0" w:space="0" w:color="auto"/>
        <w:bottom w:val="none" w:sz="0" w:space="0" w:color="auto"/>
        <w:right w:val="none" w:sz="0" w:space="0" w:color="auto"/>
      </w:divBdr>
    </w:div>
    <w:div w:id="1244409850">
      <w:bodyDiv w:val="1"/>
      <w:marLeft w:val="0"/>
      <w:marRight w:val="0"/>
      <w:marTop w:val="0"/>
      <w:marBottom w:val="0"/>
      <w:divBdr>
        <w:top w:val="none" w:sz="0" w:space="0" w:color="auto"/>
        <w:left w:val="none" w:sz="0" w:space="0" w:color="auto"/>
        <w:bottom w:val="none" w:sz="0" w:space="0" w:color="auto"/>
        <w:right w:val="none" w:sz="0" w:space="0" w:color="auto"/>
      </w:divBdr>
    </w:div>
    <w:div w:id="1244484647">
      <w:bodyDiv w:val="1"/>
      <w:marLeft w:val="0"/>
      <w:marRight w:val="0"/>
      <w:marTop w:val="0"/>
      <w:marBottom w:val="0"/>
      <w:divBdr>
        <w:top w:val="none" w:sz="0" w:space="0" w:color="auto"/>
        <w:left w:val="none" w:sz="0" w:space="0" w:color="auto"/>
        <w:bottom w:val="none" w:sz="0" w:space="0" w:color="auto"/>
        <w:right w:val="none" w:sz="0" w:space="0" w:color="auto"/>
      </w:divBdr>
    </w:div>
    <w:div w:id="1244490208">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726395">
      <w:bodyDiv w:val="1"/>
      <w:marLeft w:val="0"/>
      <w:marRight w:val="0"/>
      <w:marTop w:val="0"/>
      <w:marBottom w:val="0"/>
      <w:divBdr>
        <w:top w:val="none" w:sz="0" w:space="0" w:color="auto"/>
        <w:left w:val="none" w:sz="0" w:space="0" w:color="auto"/>
        <w:bottom w:val="none" w:sz="0" w:space="0" w:color="auto"/>
        <w:right w:val="none" w:sz="0" w:space="0" w:color="auto"/>
      </w:divBdr>
    </w:div>
    <w:div w:id="1244880255">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42229">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189364">
      <w:bodyDiv w:val="1"/>
      <w:marLeft w:val="0"/>
      <w:marRight w:val="0"/>
      <w:marTop w:val="0"/>
      <w:marBottom w:val="0"/>
      <w:divBdr>
        <w:top w:val="none" w:sz="0" w:space="0" w:color="auto"/>
        <w:left w:val="none" w:sz="0" w:space="0" w:color="auto"/>
        <w:bottom w:val="none" w:sz="0" w:space="0" w:color="auto"/>
        <w:right w:val="none" w:sz="0" w:space="0" w:color="auto"/>
      </w:divBdr>
    </w:div>
    <w:div w:id="1245262836">
      <w:bodyDiv w:val="1"/>
      <w:marLeft w:val="0"/>
      <w:marRight w:val="0"/>
      <w:marTop w:val="0"/>
      <w:marBottom w:val="0"/>
      <w:divBdr>
        <w:top w:val="none" w:sz="0" w:space="0" w:color="auto"/>
        <w:left w:val="none" w:sz="0" w:space="0" w:color="auto"/>
        <w:bottom w:val="none" w:sz="0" w:space="0" w:color="auto"/>
        <w:right w:val="none" w:sz="0" w:space="0" w:color="auto"/>
      </w:divBdr>
    </w:div>
    <w:div w:id="1245266912">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533198">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5995691">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300228">
      <w:bodyDiv w:val="1"/>
      <w:marLeft w:val="0"/>
      <w:marRight w:val="0"/>
      <w:marTop w:val="0"/>
      <w:marBottom w:val="0"/>
      <w:divBdr>
        <w:top w:val="none" w:sz="0" w:space="0" w:color="auto"/>
        <w:left w:val="none" w:sz="0" w:space="0" w:color="auto"/>
        <w:bottom w:val="none" w:sz="0" w:space="0" w:color="auto"/>
        <w:right w:val="none" w:sz="0" w:space="0" w:color="auto"/>
      </w:divBdr>
    </w:div>
    <w:div w:id="1246495974">
      <w:bodyDiv w:val="1"/>
      <w:marLeft w:val="0"/>
      <w:marRight w:val="0"/>
      <w:marTop w:val="0"/>
      <w:marBottom w:val="0"/>
      <w:divBdr>
        <w:top w:val="none" w:sz="0" w:space="0" w:color="auto"/>
        <w:left w:val="none" w:sz="0" w:space="0" w:color="auto"/>
        <w:bottom w:val="none" w:sz="0" w:space="0" w:color="auto"/>
        <w:right w:val="none" w:sz="0" w:space="0" w:color="auto"/>
      </w:divBdr>
    </w:div>
    <w:div w:id="1246497598">
      <w:bodyDiv w:val="1"/>
      <w:marLeft w:val="0"/>
      <w:marRight w:val="0"/>
      <w:marTop w:val="0"/>
      <w:marBottom w:val="0"/>
      <w:divBdr>
        <w:top w:val="none" w:sz="0" w:space="0" w:color="auto"/>
        <w:left w:val="none" w:sz="0" w:space="0" w:color="auto"/>
        <w:bottom w:val="none" w:sz="0" w:space="0" w:color="auto"/>
        <w:right w:val="none" w:sz="0" w:space="0" w:color="auto"/>
      </w:divBdr>
    </w:div>
    <w:div w:id="1246645009">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7379339">
      <w:bodyDiv w:val="1"/>
      <w:marLeft w:val="0"/>
      <w:marRight w:val="0"/>
      <w:marTop w:val="0"/>
      <w:marBottom w:val="0"/>
      <w:divBdr>
        <w:top w:val="none" w:sz="0" w:space="0" w:color="auto"/>
        <w:left w:val="none" w:sz="0" w:space="0" w:color="auto"/>
        <w:bottom w:val="none" w:sz="0" w:space="0" w:color="auto"/>
        <w:right w:val="none" w:sz="0" w:space="0" w:color="auto"/>
      </w:divBdr>
    </w:div>
    <w:div w:id="1247762419">
      <w:bodyDiv w:val="1"/>
      <w:marLeft w:val="0"/>
      <w:marRight w:val="0"/>
      <w:marTop w:val="0"/>
      <w:marBottom w:val="0"/>
      <w:divBdr>
        <w:top w:val="none" w:sz="0" w:space="0" w:color="auto"/>
        <w:left w:val="none" w:sz="0" w:space="0" w:color="auto"/>
        <w:bottom w:val="none" w:sz="0" w:space="0" w:color="auto"/>
        <w:right w:val="none" w:sz="0" w:space="0" w:color="auto"/>
      </w:divBdr>
    </w:div>
    <w:div w:id="1247767616">
      <w:bodyDiv w:val="1"/>
      <w:marLeft w:val="0"/>
      <w:marRight w:val="0"/>
      <w:marTop w:val="0"/>
      <w:marBottom w:val="0"/>
      <w:divBdr>
        <w:top w:val="none" w:sz="0" w:space="0" w:color="auto"/>
        <w:left w:val="none" w:sz="0" w:space="0" w:color="auto"/>
        <w:bottom w:val="none" w:sz="0" w:space="0" w:color="auto"/>
        <w:right w:val="none" w:sz="0" w:space="0" w:color="auto"/>
      </w:divBdr>
    </w:div>
    <w:div w:id="1248227700">
      <w:bodyDiv w:val="1"/>
      <w:marLeft w:val="0"/>
      <w:marRight w:val="0"/>
      <w:marTop w:val="0"/>
      <w:marBottom w:val="0"/>
      <w:divBdr>
        <w:top w:val="none" w:sz="0" w:space="0" w:color="auto"/>
        <w:left w:val="none" w:sz="0" w:space="0" w:color="auto"/>
        <w:bottom w:val="none" w:sz="0" w:space="0" w:color="auto"/>
        <w:right w:val="none" w:sz="0" w:space="0" w:color="auto"/>
      </w:divBdr>
    </w:div>
    <w:div w:id="1248270646">
      <w:bodyDiv w:val="1"/>
      <w:marLeft w:val="0"/>
      <w:marRight w:val="0"/>
      <w:marTop w:val="0"/>
      <w:marBottom w:val="0"/>
      <w:divBdr>
        <w:top w:val="none" w:sz="0" w:space="0" w:color="auto"/>
        <w:left w:val="none" w:sz="0" w:space="0" w:color="auto"/>
        <w:bottom w:val="none" w:sz="0" w:space="0" w:color="auto"/>
        <w:right w:val="none" w:sz="0" w:space="0" w:color="auto"/>
      </w:divBdr>
    </w:div>
    <w:div w:id="1248467261">
      <w:bodyDiv w:val="1"/>
      <w:marLeft w:val="0"/>
      <w:marRight w:val="0"/>
      <w:marTop w:val="0"/>
      <w:marBottom w:val="0"/>
      <w:divBdr>
        <w:top w:val="none" w:sz="0" w:space="0" w:color="auto"/>
        <w:left w:val="none" w:sz="0" w:space="0" w:color="auto"/>
        <w:bottom w:val="none" w:sz="0" w:space="0" w:color="auto"/>
        <w:right w:val="none" w:sz="0" w:space="0" w:color="auto"/>
      </w:divBdr>
    </w:div>
    <w:div w:id="1248612174">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8807317">
      <w:bodyDiv w:val="1"/>
      <w:marLeft w:val="0"/>
      <w:marRight w:val="0"/>
      <w:marTop w:val="0"/>
      <w:marBottom w:val="0"/>
      <w:divBdr>
        <w:top w:val="none" w:sz="0" w:space="0" w:color="auto"/>
        <w:left w:val="none" w:sz="0" w:space="0" w:color="auto"/>
        <w:bottom w:val="none" w:sz="0" w:space="0" w:color="auto"/>
        <w:right w:val="none" w:sz="0" w:space="0" w:color="auto"/>
      </w:divBdr>
    </w:div>
    <w:div w:id="1248809532">
      <w:bodyDiv w:val="1"/>
      <w:marLeft w:val="0"/>
      <w:marRight w:val="0"/>
      <w:marTop w:val="0"/>
      <w:marBottom w:val="0"/>
      <w:divBdr>
        <w:top w:val="none" w:sz="0" w:space="0" w:color="auto"/>
        <w:left w:val="none" w:sz="0" w:space="0" w:color="auto"/>
        <w:bottom w:val="none" w:sz="0" w:space="0" w:color="auto"/>
        <w:right w:val="none" w:sz="0" w:space="0" w:color="auto"/>
      </w:divBdr>
    </w:div>
    <w:div w:id="1248923828">
      <w:bodyDiv w:val="1"/>
      <w:marLeft w:val="0"/>
      <w:marRight w:val="0"/>
      <w:marTop w:val="0"/>
      <w:marBottom w:val="0"/>
      <w:divBdr>
        <w:top w:val="none" w:sz="0" w:space="0" w:color="auto"/>
        <w:left w:val="none" w:sz="0" w:space="0" w:color="auto"/>
        <w:bottom w:val="none" w:sz="0" w:space="0" w:color="auto"/>
        <w:right w:val="none" w:sz="0" w:space="0" w:color="auto"/>
      </w:divBdr>
    </w:div>
    <w:div w:id="1248929474">
      <w:bodyDiv w:val="1"/>
      <w:marLeft w:val="0"/>
      <w:marRight w:val="0"/>
      <w:marTop w:val="0"/>
      <w:marBottom w:val="0"/>
      <w:divBdr>
        <w:top w:val="none" w:sz="0" w:space="0" w:color="auto"/>
        <w:left w:val="none" w:sz="0" w:space="0" w:color="auto"/>
        <w:bottom w:val="none" w:sz="0" w:space="0" w:color="auto"/>
        <w:right w:val="none" w:sz="0" w:space="0" w:color="auto"/>
      </w:divBdr>
    </w:div>
    <w:div w:id="1249116836">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4999957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23594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314637">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0697865">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1354072">
      <w:bodyDiv w:val="1"/>
      <w:marLeft w:val="0"/>
      <w:marRight w:val="0"/>
      <w:marTop w:val="0"/>
      <w:marBottom w:val="0"/>
      <w:divBdr>
        <w:top w:val="none" w:sz="0" w:space="0" w:color="auto"/>
        <w:left w:val="none" w:sz="0" w:space="0" w:color="auto"/>
        <w:bottom w:val="none" w:sz="0" w:space="0" w:color="auto"/>
        <w:right w:val="none" w:sz="0" w:space="0" w:color="auto"/>
      </w:divBdr>
    </w:div>
    <w:div w:id="1251543473">
      <w:bodyDiv w:val="1"/>
      <w:marLeft w:val="0"/>
      <w:marRight w:val="0"/>
      <w:marTop w:val="0"/>
      <w:marBottom w:val="0"/>
      <w:divBdr>
        <w:top w:val="none" w:sz="0" w:space="0" w:color="auto"/>
        <w:left w:val="none" w:sz="0" w:space="0" w:color="auto"/>
        <w:bottom w:val="none" w:sz="0" w:space="0" w:color="auto"/>
        <w:right w:val="none" w:sz="0" w:space="0" w:color="auto"/>
      </w:divBdr>
    </w:div>
    <w:div w:id="1251547787">
      <w:bodyDiv w:val="1"/>
      <w:marLeft w:val="0"/>
      <w:marRight w:val="0"/>
      <w:marTop w:val="0"/>
      <w:marBottom w:val="0"/>
      <w:divBdr>
        <w:top w:val="none" w:sz="0" w:space="0" w:color="auto"/>
        <w:left w:val="none" w:sz="0" w:space="0" w:color="auto"/>
        <w:bottom w:val="none" w:sz="0" w:space="0" w:color="auto"/>
        <w:right w:val="none" w:sz="0" w:space="0" w:color="auto"/>
      </w:divBdr>
    </w:div>
    <w:div w:id="1251547897">
      <w:bodyDiv w:val="1"/>
      <w:marLeft w:val="0"/>
      <w:marRight w:val="0"/>
      <w:marTop w:val="0"/>
      <w:marBottom w:val="0"/>
      <w:divBdr>
        <w:top w:val="none" w:sz="0" w:space="0" w:color="auto"/>
        <w:left w:val="none" w:sz="0" w:space="0" w:color="auto"/>
        <w:bottom w:val="none" w:sz="0" w:space="0" w:color="auto"/>
        <w:right w:val="none" w:sz="0" w:space="0" w:color="auto"/>
      </w:divBdr>
    </w:div>
    <w:div w:id="1251549607">
      <w:bodyDiv w:val="1"/>
      <w:marLeft w:val="0"/>
      <w:marRight w:val="0"/>
      <w:marTop w:val="0"/>
      <w:marBottom w:val="0"/>
      <w:divBdr>
        <w:top w:val="none" w:sz="0" w:space="0" w:color="auto"/>
        <w:left w:val="none" w:sz="0" w:space="0" w:color="auto"/>
        <w:bottom w:val="none" w:sz="0" w:space="0" w:color="auto"/>
        <w:right w:val="none" w:sz="0" w:space="0" w:color="auto"/>
      </w:divBdr>
    </w:div>
    <w:div w:id="1251810974">
      <w:bodyDiv w:val="1"/>
      <w:marLeft w:val="0"/>
      <w:marRight w:val="0"/>
      <w:marTop w:val="0"/>
      <w:marBottom w:val="0"/>
      <w:divBdr>
        <w:top w:val="none" w:sz="0" w:space="0" w:color="auto"/>
        <w:left w:val="none" w:sz="0" w:space="0" w:color="auto"/>
        <w:bottom w:val="none" w:sz="0" w:space="0" w:color="auto"/>
        <w:right w:val="none" w:sz="0" w:space="0" w:color="auto"/>
      </w:divBdr>
    </w:div>
    <w:div w:id="1252005834">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082014">
      <w:bodyDiv w:val="1"/>
      <w:marLeft w:val="0"/>
      <w:marRight w:val="0"/>
      <w:marTop w:val="0"/>
      <w:marBottom w:val="0"/>
      <w:divBdr>
        <w:top w:val="none" w:sz="0" w:space="0" w:color="auto"/>
        <w:left w:val="none" w:sz="0" w:space="0" w:color="auto"/>
        <w:bottom w:val="none" w:sz="0" w:space="0" w:color="auto"/>
        <w:right w:val="none" w:sz="0" w:space="0" w:color="auto"/>
      </w:divBdr>
    </w:div>
    <w:div w:id="1252156819">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396487">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5198">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2590229">
      <w:bodyDiv w:val="1"/>
      <w:marLeft w:val="0"/>
      <w:marRight w:val="0"/>
      <w:marTop w:val="0"/>
      <w:marBottom w:val="0"/>
      <w:divBdr>
        <w:top w:val="none" w:sz="0" w:space="0" w:color="auto"/>
        <w:left w:val="none" w:sz="0" w:space="0" w:color="auto"/>
        <w:bottom w:val="none" w:sz="0" w:space="0" w:color="auto"/>
        <w:right w:val="none" w:sz="0" w:space="0" w:color="auto"/>
      </w:divBdr>
    </w:div>
    <w:div w:id="1252935327">
      <w:bodyDiv w:val="1"/>
      <w:marLeft w:val="0"/>
      <w:marRight w:val="0"/>
      <w:marTop w:val="0"/>
      <w:marBottom w:val="0"/>
      <w:divBdr>
        <w:top w:val="none" w:sz="0" w:space="0" w:color="auto"/>
        <w:left w:val="none" w:sz="0" w:space="0" w:color="auto"/>
        <w:bottom w:val="none" w:sz="0" w:space="0" w:color="auto"/>
        <w:right w:val="none" w:sz="0" w:space="0" w:color="auto"/>
      </w:divBdr>
    </w:div>
    <w:div w:id="1253002617">
      <w:bodyDiv w:val="1"/>
      <w:marLeft w:val="0"/>
      <w:marRight w:val="0"/>
      <w:marTop w:val="0"/>
      <w:marBottom w:val="0"/>
      <w:divBdr>
        <w:top w:val="none" w:sz="0" w:space="0" w:color="auto"/>
        <w:left w:val="none" w:sz="0" w:space="0" w:color="auto"/>
        <w:bottom w:val="none" w:sz="0" w:space="0" w:color="auto"/>
        <w:right w:val="none" w:sz="0" w:space="0" w:color="auto"/>
      </w:divBdr>
    </w:div>
    <w:div w:id="1253785404">
      <w:bodyDiv w:val="1"/>
      <w:marLeft w:val="0"/>
      <w:marRight w:val="0"/>
      <w:marTop w:val="0"/>
      <w:marBottom w:val="0"/>
      <w:divBdr>
        <w:top w:val="none" w:sz="0" w:space="0" w:color="auto"/>
        <w:left w:val="none" w:sz="0" w:space="0" w:color="auto"/>
        <w:bottom w:val="none" w:sz="0" w:space="0" w:color="auto"/>
        <w:right w:val="none" w:sz="0" w:space="0" w:color="auto"/>
      </w:divBdr>
    </w:div>
    <w:div w:id="1253852153">
      <w:bodyDiv w:val="1"/>
      <w:marLeft w:val="0"/>
      <w:marRight w:val="0"/>
      <w:marTop w:val="0"/>
      <w:marBottom w:val="0"/>
      <w:divBdr>
        <w:top w:val="none" w:sz="0" w:space="0" w:color="auto"/>
        <w:left w:val="none" w:sz="0" w:space="0" w:color="auto"/>
        <w:bottom w:val="none" w:sz="0" w:space="0" w:color="auto"/>
        <w:right w:val="none" w:sz="0" w:space="0" w:color="auto"/>
      </w:divBdr>
    </w:div>
    <w:div w:id="1253930444">
      <w:bodyDiv w:val="1"/>
      <w:marLeft w:val="0"/>
      <w:marRight w:val="0"/>
      <w:marTop w:val="0"/>
      <w:marBottom w:val="0"/>
      <w:divBdr>
        <w:top w:val="none" w:sz="0" w:space="0" w:color="auto"/>
        <w:left w:val="none" w:sz="0" w:space="0" w:color="auto"/>
        <w:bottom w:val="none" w:sz="0" w:space="0" w:color="auto"/>
        <w:right w:val="none" w:sz="0" w:space="0" w:color="auto"/>
      </w:divBdr>
    </w:div>
    <w:div w:id="1253973021">
      <w:bodyDiv w:val="1"/>
      <w:marLeft w:val="0"/>
      <w:marRight w:val="0"/>
      <w:marTop w:val="0"/>
      <w:marBottom w:val="0"/>
      <w:divBdr>
        <w:top w:val="none" w:sz="0" w:space="0" w:color="auto"/>
        <w:left w:val="none" w:sz="0" w:space="0" w:color="auto"/>
        <w:bottom w:val="none" w:sz="0" w:space="0" w:color="auto"/>
        <w:right w:val="none" w:sz="0" w:space="0" w:color="auto"/>
      </w:divBdr>
    </w:div>
    <w:div w:id="1253975934">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166843">
      <w:bodyDiv w:val="1"/>
      <w:marLeft w:val="0"/>
      <w:marRight w:val="0"/>
      <w:marTop w:val="0"/>
      <w:marBottom w:val="0"/>
      <w:divBdr>
        <w:top w:val="none" w:sz="0" w:space="0" w:color="auto"/>
        <w:left w:val="none" w:sz="0" w:space="0" w:color="auto"/>
        <w:bottom w:val="none" w:sz="0" w:space="0" w:color="auto"/>
        <w:right w:val="none" w:sz="0" w:space="0" w:color="auto"/>
      </w:divBdr>
    </w:div>
    <w:div w:id="1254170357">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509982">
      <w:bodyDiv w:val="1"/>
      <w:marLeft w:val="0"/>
      <w:marRight w:val="0"/>
      <w:marTop w:val="0"/>
      <w:marBottom w:val="0"/>
      <w:divBdr>
        <w:top w:val="none" w:sz="0" w:space="0" w:color="auto"/>
        <w:left w:val="none" w:sz="0" w:space="0" w:color="auto"/>
        <w:bottom w:val="none" w:sz="0" w:space="0" w:color="auto"/>
        <w:right w:val="none" w:sz="0" w:space="0" w:color="auto"/>
      </w:divBdr>
    </w:div>
    <w:div w:id="1254558181">
      <w:bodyDiv w:val="1"/>
      <w:marLeft w:val="0"/>
      <w:marRight w:val="0"/>
      <w:marTop w:val="0"/>
      <w:marBottom w:val="0"/>
      <w:divBdr>
        <w:top w:val="none" w:sz="0" w:space="0" w:color="auto"/>
        <w:left w:val="none" w:sz="0" w:space="0" w:color="auto"/>
        <w:bottom w:val="none" w:sz="0" w:space="0" w:color="auto"/>
        <w:right w:val="none" w:sz="0" w:space="0" w:color="auto"/>
      </w:divBdr>
    </w:div>
    <w:div w:id="1254583406">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630444">
      <w:bodyDiv w:val="1"/>
      <w:marLeft w:val="0"/>
      <w:marRight w:val="0"/>
      <w:marTop w:val="0"/>
      <w:marBottom w:val="0"/>
      <w:divBdr>
        <w:top w:val="none" w:sz="0" w:space="0" w:color="auto"/>
        <w:left w:val="none" w:sz="0" w:space="0" w:color="auto"/>
        <w:bottom w:val="none" w:sz="0" w:space="0" w:color="auto"/>
        <w:right w:val="none" w:sz="0" w:space="0" w:color="auto"/>
      </w:divBdr>
    </w:div>
    <w:div w:id="1254704614">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282891">
      <w:bodyDiv w:val="1"/>
      <w:marLeft w:val="0"/>
      <w:marRight w:val="0"/>
      <w:marTop w:val="0"/>
      <w:marBottom w:val="0"/>
      <w:divBdr>
        <w:top w:val="none" w:sz="0" w:space="0" w:color="auto"/>
        <w:left w:val="none" w:sz="0" w:space="0" w:color="auto"/>
        <w:bottom w:val="none" w:sz="0" w:space="0" w:color="auto"/>
        <w:right w:val="none" w:sz="0" w:space="0" w:color="auto"/>
      </w:divBdr>
    </w:div>
    <w:div w:id="1255431289">
      <w:bodyDiv w:val="1"/>
      <w:marLeft w:val="0"/>
      <w:marRight w:val="0"/>
      <w:marTop w:val="0"/>
      <w:marBottom w:val="0"/>
      <w:divBdr>
        <w:top w:val="none" w:sz="0" w:space="0" w:color="auto"/>
        <w:left w:val="none" w:sz="0" w:space="0" w:color="auto"/>
        <w:bottom w:val="none" w:sz="0" w:space="0" w:color="auto"/>
        <w:right w:val="none" w:sz="0" w:space="0" w:color="auto"/>
      </w:divBdr>
    </w:div>
    <w:div w:id="1255671712">
      <w:bodyDiv w:val="1"/>
      <w:marLeft w:val="0"/>
      <w:marRight w:val="0"/>
      <w:marTop w:val="0"/>
      <w:marBottom w:val="0"/>
      <w:divBdr>
        <w:top w:val="none" w:sz="0" w:space="0" w:color="auto"/>
        <w:left w:val="none" w:sz="0" w:space="0" w:color="auto"/>
        <w:bottom w:val="none" w:sz="0" w:space="0" w:color="auto"/>
        <w:right w:val="none" w:sz="0" w:space="0" w:color="auto"/>
      </w:divBdr>
    </w:div>
    <w:div w:id="1255818933">
      <w:bodyDiv w:val="1"/>
      <w:marLeft w:val="0"/>
      <w:marRight w:val="0"/>
      <w:marTop w:val="0"/>
      <w:marBottom w:val="0"/>
      <w:divBdr>
        <w:top w:val="none" w:sz="0" w:space="0" w:color="auto"/>
        <w:left w:val="none" w:sz="0" w:space="0" w:color="auto"/>
        <w:bottom w:val="none" w:sz="0" w:space="0" w:color="auto"/>
        <w:right w:val="none" w:sz="0" w:space="0" w:color="auto"/>
      </w:divBdr>
    </w:div>
    <w:div w:id="125589870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092033">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397152">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477257">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6866104">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294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08569">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7055">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178">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59875104">
      <w:bodyDiv w:val="1"/>
      <w:marLeft w:val="0"/>
      <w:marRight w:val="0"/>
      <w:marTop w:val="0"/>
      <w:marBottom w:val="0"/>
      <w:divBdr>
        <w:top w:val="none" w:sz="0" w:space="0" w:color="auto"/>
        <w:left w:val="none" w:sz="0" w:space="0" w:color="auto"/>
        <w:bottom w:val="none" w:sz="0" w:space="0" w:color="auto"/>
        <w:right w:val="none" w:sz="0" w:space="0" w:color="auto"/>
      </w:divBdr>
    </w:div>
    <w:div w:id="1259942026">
      <w:bodyDiv w:val="1"/>
      <w:marLeft w:val="0"/>
      <w:marRight w:val="0"/>
      <w:marTop w:val="0"/>
      <w:marBottom w:val="0"/>
      <w:divBdr>
        <w:top w:val="none" w:sz="0" w:space="0" w:color="auto"/>
        <w:left w:val="none" w:sz="0" w:space="0" w:color="auto"/>
        <w:bottom w:val="none" w:sz="0" w:space="0" w:color="auto"/>
        <w:right w:val="none" w:sz="0" w:space="0" w:color="auto"/>
      </w:divBdr>
    </w:div>
    <w:div w:id="1260060754">
      <w:bodyDiv w:val="1"/>
      <w:marLeft w:val="0"/>
      <w:marRight w:val="0"/>
      <w:marTop w:val="0"/>
      <w:marBottom w:val="0"/>
      <w:divBdr>
        <w:top w:val="none" w:sz="0" w:space="0" w:color="auto"/>
        <w:left w:val="none" w:sz="0" w:space="0" w:color="auto"/>
        <w:bottom w:val="none" w:sz="0" w:space="0" w:color="auto"/>
        <w:right w:val="none" w:sz="0" w:space="0" w:color="auto"/>
      </w:divBdr>
    </w:div>
    <w:div w:id="1260138745">
      <w:bodyDiv w:val="1"/>
      <w:marLeft w:val="0"/>
      <w:marRight w:val="0"/>
      <w:marTop w:val="0"/>
      <w:marBottom w:val="0"/>
      <w:divBdr>
        <w:top w:val="none" w:sz="0" w:space="0" w:color="auto"/>
        <w:left w:val="none" w:sz="0" w:space="0" w:color="auto"/>
        <w:bottom w:val="none" w:sz="0" w:space="0" w:color="auto"/>
        <w:right w:val="none" w:sz="0" w:space="0" w:color="auto"/>
      </w:divBdr>
    </w:div>
    <w:div w:id="1260289039">
      <w:bodyDiv w:val="1"/>
      <w:marLeft w:val="0"/>
      <w:marRight w:val="0"/>
      <w:marTop w:val="0"/>
      <w:marBottom w:val="0"/>
      <w:divBdr>
        <w:top w:val="none" w:sz="0" w:space="0" w:color="auto"/>
        <w:left w:val="none" w:sz="0" w:space="0" w:color="auto"/>
        <w:bottom w:val="none" w:sz="0" w:space="0" w:color="auto"/>
        <w:right w:val="none" w:sz="0" w:space="0" w:color="auto"/>
      </w:divBdr>
    </w:div>
    <w:div w:id="1260528485">
      <w:bodyDiv w:val="1"/>
      <w:marLeft w:val="0"/>
      <w:marRight w:val="0"/>
      <w:marTop w:val="0"/>
      <w:marBottom w:val="0"/>
      <w:divBdr>
        <w:top w:val="none" w:sz="0" w:space="0" w:color="auto"/>
        <w:left w:val="none" w:sz="0" w:space="0" w:color="auto"/>
        <w:bottom w:val="none" w:sz="0" w:space="0" w:color="auto"/>
        <w:right w:val="none" w:sz="0" w:space="0" w:color="auto"/>
      </w:divBdr>
    </w:div>
    <w:div w:id="1260529888">
      <w:bodyDiv w:val="1"/>
      <w:marLeft w:val="0"/>
      <w:marRight w:val="0"/>
      <w:marTop w:val="0"/>
      <w:marBottom w:val="0"/>
      <w:divBdr>
        <w:top w:val="none" w:sz="0" w:space="0" w:color="auto"/>
        <w:left w:val="none" w:sz="0" w:space="0" w:color="auto"/>
        <w:bottom w:val="none" w:sz="0" w:space="0" w:color="auto"/>
        <w:right w:val="none" w:sz="0" w:space="0" w:color="auto"/>
      </w:divBdr>
    </w:div>
    <w:div w:id="1260599634">
      <w:bodyDiv w:val="1"/>
      <w:marLeft w:val="0"/>
      <w:marRight w:val="0"/>
      <w:marTop w:val="0"/>
      <w:marBottom w:val="0"/>
      <w:divBdr>
        <w:top w:val="none" w:sz="0" w:space="0" w:color="auto"/>
        <w:left w:val="none" w:sz="0" w:space="0" w:color="auto"/>
        <w:bottom w:val="none" w:sz="0" w:space="0" w:color="auto"/>
        <w:right w:val="none" w:sz="0" w:space="0" w:color="auto"/>
      </w:divBdr>
    </w:div>
    <w:div w:id="1260602497">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874023">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1790936">
      <w:bodyDiv w:val="1"/>
      <w:marLeft w:val="0"/>
      <w:marRight w:val="0"/>
      <w:marTop w:val="0"/>
      <w:marBottom w:val="0"/>
      <w:divBdr>
        <w:top w:val="none" w:sz="0" w:space="0" w:color="auto"/>
        <w:left w:val="none" w:sz="0" w:space="0" w:color="auto"/>
        <w:bottom w:val="none" w:sz="0" w:space="0" w:color="auto"/>
        <w:right w:val="none" w:sz="0" w:space="0" w:color="auto"/>
      </w:divBdr>
    </w:div>
    <w:div w:id="1262031684">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76352">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252716">
      <w:bodyDiv w:val="1"/>
      <w:marLeft w:val="0"/>
      <w:marRight w:val="0"/>
      <w:marTop w:val="0"/>
      <w:marBottom w:val="0"/>
      <w:divBdr>
        <w:top w:val="none" w:sz="0" w:space="0" w:color="auto"/>
        <w:left w:val="none" w:sz="0" w:space="0" w:color="auto"/>
        <w:bottom w:val="none" w:sz="0" w:space="0" w:color="auto"/>
        <w:right w:val="none" w:sz="0" w:space="0" w:color="auto"/>
      </w:divBdr>
    </w:div>
    <w:div w:id="1262297697">
      <w:bodyDiv w:val="1"/>
      <w:marLeft w:val="0"/>
      <w:marRight w:val="0"/>
      <w:marTop w:val="0"/>
      <w:marBottom w:val="0"/>
      <w:divBdr>
        <w:top w:val="none" w:sz="0" w:space="0" w:color="auto"/>
        <w:left w:val="none" w:sz="0" w:space="0" w:color="auto"/>
        <w:bottom w:val="none" w:sz="0" w:space="0" w:color="auto"/>
        <w:right w:val="none" w:sz="0" w:space="0" w:color="auto"/>
      </w:divBdr>
    </w:div>
    <w:div w:id="1262371313">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492835">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09879">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344648">
      <w:bodyDiv w:val="1"/>
      <w:marLeft w:val="0"/>
      <w:marRight w:val="0"/>
      <w:marTop w:val="0"/>
      <w:marBottom w:val="0"/>
      <w:divBdr>
        <w:top w:val="none" w:sz="0" w:space="0" w:color="auto"/>
        <w:left w:val="none" w:sz="0" w:space="0" w:color="auto"/>
        <w:bottom w:val="none" w:sz="0" w:space="0" w:color="auto"/>
        <w:right w:val="none" w:sz="0" w:space="0" w:color="auto"/>
      </w:divBdr>
    </w:div>
    <w:div w:id="1263487645">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191815">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4606615">
      <w:bodyDiv w:val="1"/>
      <w:marLeft w:val="0"/>
      <w:marRight w:val="0"/>
      <w:marTop w:val="0"/>
      <w:marBottom w:val="0"/>
      <w:divBdr>
        <w:top w:val="none" w:sz="0" w:space="0" w:color="auto"/>
        <w:left w:val="none" w:sz="0" w:space="0" w:color="auto"/>
        <w:bottom w:val="none" w:sz="0" w:space="0" w:color="auto"/>
        <w:right w:val="none" w:sz="0" w:space="0" w:color="auto"/>
      </w:divBdr>
    </w:div>
    <w:div w:id="1264845744">
      <w:bodyDiv w:val="1"/>
      <w:marLeft w:val="0"/>
      <w:marRight w:val="0"/>
      <w:marTop w:val="0"/>
      <w:marBottom w:val="0"/>
      <w:divBdr>
        <w:top w:val="none" w:sz="0" w:space="0" w:color="auto"/>
        <w:left w:val="none" w:sz="0" w:space="0" w:color="auto"/>
        <w:bottom w:val="none" w:sz="0" w:space="0" w:color="auto"/>
        <w:right w:val="none" w:sz="0" w:space="0" w:color="auto"/>
      </w:divBdr>
    </w:div>
    <w:div w:id="1264876456">
      <w:bodyDiv w:val="1"/>
      <w:marLeft w:val="0"/>
      <w:marRight w:val="0"/>
      <w:marTop w:val="0"/>
      <w:marBottom w:val="0"/>
      <w:divBdr>
        <w:top w:val="none" w:sz="0" w:space="0" w:color="auto"/>
        <w:left w:val="none" w:sz="0" w:space="0" w:color="auto"/>
        <w:bottom w:val="none" w:sz="0" w:space="0" w:color="auto"/>
        <w:right w:val="none" w:sz="0" w:space="0" w:color="auto"/>
      </w:divBdr>
    </w:div>
    <w:div w:id="1265069944">
      <w:bodyDiv w:val="1"/>
      <w:marLeft w:val="0"/>
      <w:marRight w:val="0"/>
      <w:marTop w:val="0"/>
      <w:marBottom w:val="0"/>
      <w:divBdr>
        <w:top w:val="none" w:sz="0" w:space="0" w:color="auto"/>
        <w:left w:val="none" w:sz="0" w:space="0" w:color="auto"/>
        <w:bottom w:val="none" w:sz="0" w:space="0" w:color="auto"/>
        <w:right w:val="none" w:sz="0" w:space="0" w:color="auto"/>
      </w:divBdr>
    </w:div>
    <w:div w:id="126507224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192396">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6295">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572972">
      <w:bodyDiv w:val="1"/>
      <w:marLeft w:val="0"/>
      <w:marRight w:val="0"/>
      <w:marTop w:val="0"/>
      <w:marBottom w:val="0"/>
      <w:divBdr>
        <w:top w:val="none" w:sz="0" w:space="0" w:color="auto"/>
        <w:left w:val="none" w:sz="0" w:space="0" w:color="auto"/>
        <w:bottom w:val="none" w:sz="0" w:space="0" w:color="auto"/>
        <w:right w:val="none" w:sz="0" w:space="0" w:color="auto"/>
      </w:divBdr>
    </w:div>
    <w:div w:id="126565378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19811">
      <w:bodyDiv w:val="1"/>
      <w:marLeft w:val="0"/>
      <w:marRight w:val="0"/>
      <w:marTop w:val="0"/>
      <w:marBottom w:val="0"/>
      <w:divBdr>
        <w:top w:val="none" w:sz="0" w:space="0" w:color="auto"/>
        <w:left w:val="none" w:sz="0" w:space="0" w:color="auto"/>
        <w:bottom w:val="none" w:sz="0" w:space="0" w:color="auto"/>
        <w:right w:val="none" w:sz="0" w:space="0" w:color="auto"/>
      </w:divBdr>
    </w:div>
    <w:div w:id="1265921551">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114075">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6571535">
      <w:bodyDiv w:val="1"/>
      <w:marLeft w:val="0"/>
      <w:marRight w:val="0"/>
      <w:marTop w:val="0"/>
      <w:marBottom w:val="0"/>
      <w:divBdr>
        <w:top w:val="none" w:sz="0" w:space="0" w:color="auto"/>
        <w:left w:val="none" w:sz="0" w:space="0" w:color="auto"/>
        <w:bottom w:val="none" w:sz="0" w:space="0" w:color="auto"/>
        <w:right w:val="none" w:sz="0" w:space="0" w:color="auto"/>
      </w:divBdr>
    </w:div>
    <w:div w:id="1266646403">
      <w:bodyDiv w:val="1"/>
      <w:marLeft w:val="0"/>
      <w:marRight w:val="0"/>
      <w:marTop w:val="0"/>
      <w:marBottom w:val="0"/>
      <w:divBdr>
        <w:top w:val="none" w:sz="0" w:space="0" w:color="auto"/>
        <w:left w:val="none" w:sz="0" w:space="0" w:color="auto"/>
        <w:bottom w:val="none" w:sz="0" w:space="0" w:color="auto"/>
        <w:right w:val="none" w:sz="0" w:space="0" w:color="auto"/>
      </w:divBdr>
    </w:div>
    <w:div w:id="1266765997">
      <w:bodyDiv w:val="1"/>
      <w:marLeft w:val="0"/>
      <w:marRight w:val="0"/>
      <w:marTop w:val="0"/>
      <w:marBottom w:val="0"/>
      <w:divBdr>
        <w:top w:val="none" w:sz="0" w:space="0" w:color="auto"/>
        <w:left w:val="none" w:sz="0" w:space="0" w:color="auto"/>
        <w:bottom w:val="none" w:sz="0" w:space="0" w:color="auto"/>
        <w:right w:val="none" w:sz="0" w:space="0" w:color="auto"/>
      </w:divBdr>
    </w:div>
    <w:div w:id="1266882040">
      <w:bodyDiv w:val="1"/>
      <w:marLeft w:val="0"/>
      <w:marRight w:val="0"/>
      <w:marTop w:val="0"/>
      <w:marBottom w:val="0"/>
      <w:divBdr>
        <w:top w:val="none" w:sz="0" w:space="0" w:color="auto"/>
        <w:left w:val="none" w:sz="0" w:space="0" w:color="auto"/>
        <w:bottom w:val="none" w:sz="0" w:space="0" w:color="auto"/>
        <w:right w:val="none" w:sz="0" w:space="0" w:color="auto"/>
      </w:divBdr>
    </w:div>
    <w:div w:id="1267037702">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693204">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0015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36367">
      <w:bodyDiv w:val="1"/>
      <w:marLeft w:val="0"/>
      <w:marRight w:val="0"/>
      <w:marTop w:val="0"/>
      <w:marBottom w:val="0"/>
      <w:divBdr>
        <w:top w:val="none" w:sz="0" w:space="0" w:color="auto"/>
        <w:left w:val="none" w:sz="0" w:space="0" w:color="auto"/>
        <w:bottom w:val="none" w:sz="0" w:space="0" w:color="auto"/>
        <w:right w:val="none" w:sz="0" w:space="0" w:color="auto"/>
      </w:divBdr>
    </w:div>
    <w:div w:id="1268537590">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581560">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8926195">
      <w:bodyDiv w:val="1"/>
      <w:marLeft w:val="0"/>
      <w:marRight w:val="0"/>
      <w:marTop w:val="0"/>
      <w:marBottom w:val="0"/>
      <w:divBdr>
        <w:top w:val="none" w:sz="0" w:space="0" w:color="auto"/>
        <w:left w:val="none" w:sz="0" w:space="0" w:color="auto"/>
        <w:bottom w:val="none" w:sz="0" w:space="0" w:color="auto"/>
        <w:right w:val="none" w:sz="0" w:space="0" w:color="auto"/>
      </w:divBdr>
    </w:div>
    <w:div w:id="1269043238">
      <w:bodyDiv w:val="1"/>
      <w:marLeft w:val="0"/>
      <w:marRight w:val="0"/>
      <w:marTop w:val="0"/>
      <w:marBottom w:val="0"/>
      <w:divBdr>
        <w:top w:val="none" w:sz="0" w:space="0" w:color="auto"/>
        <w:left w:val="none" w:sz="0" w:space="0" w:color="auto"/>
        <w:bottom w:val="none" w:sz="0" w:space="0" w:color="auto"/>
        <w:right w:val="none" w:sz="0" w:space="0" w:color="auto"/>
      </w:divBdr>
    </w:div>
    <w:div w:id="1269045069">
      <w:bodyDiv w:val="1"/>
      <w:marLeft w:val="0"/>
      <w:marRight w:val="0"/>
      <w:marTop w:val="0"/>
      <w:marBottom w:val="0"/>
      <w:divBdr>
        <w:top w:val="none" w:sz="0" w:space="0" w:color="auto"/>
        <w:left w:val="none" w:sz="0" w:space="0" w:color="auto"/>
        <w:bottom w:val="none" w:sz="0" w:space="0" w:color="auto"/>
        <w:right w:val="none" w:sz="0" w:space="0" w:color="auto"/>
      </w:divBdr>
    </w:div>
    <w:div w:id="1269118016">
      <w:bodyDiv w:val="1"/>
      <w:marLeft w:val="0"/>
      <w:marRight w:val="0"/>
      <w:marTop w:val="0"/>
      <w:marBottom w:val="0"/>
      <w:divBdr>
        <w:top w:val="none" w:sz="0" w:space="0" w:color="auto"/>
        <w:left w:val="none" w:sz="0" w:space="0" w:color="auto"/>
        <w:bottom w:val="none" w:sz="0" w:space="0" w:color="auto"/>
        <w:right w:val="none" w:sz="0" w:space="0" w:color="auto"/>
      </w:divBdr>
    </w:div>
    <w:div w:id="1269197791">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461498">
      <w:bodyDiv w:val="1"/>
      <w:marLeft w:val="0"/>
      <w:marRight w:val="0"/>
      <w:marTop w:val="0"/>
      <w:marBottom w:val="0"/>
      <w:divBdr>
        <w:top w:val="none" w:sz="0" w:space="0" w:color="auto"/>
        <w:left w:val="none" w:sz="0" w:space="0" w:color="auto"/>
        <w:bottom w:val="none" w:sz="0" w:space="0" w:color="auto"/>
        <w:right w:val="none" w:sz="0" w:space="0" w:color="auto"/>
      </w:divBdr>
    </w:div>
    <w:div w:id="1269502708">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510272">
      <w:bodyDiv w:val="1"/>
      <w:marLeft w:val="0"/>
      <w:marRight w:val="0"/>
      <w:marTop w:val="0"/>
      <w:marBottom w:val="0"/>
      <w:divBdr>
        <w:top w:val="none" w:sz="0" w:space="0" w:color="auto"/>
        <w:left w:val="none" w:sz="0" w:space="0" w:color="auto"/>
        <w:bottom w:val="none" w:sz="0" w:space="0" w:color="auto"/>
        <w:right w:val="none" w:sz="0" w:space="0" w:color="auto"/>
      </w:divBdr>
    </w:div>
    <w:div w:id="1269699127">
      <w:bodyDiv w:val="1"/>
      <w:marLeft w:val="0"/>
      <w:marRight w:val="0"/>
      <w:marTop w:val="0"/>
      <w:marBottom w:val="0"/>
      <w:divBdr>
        <w:top w:val="none" w:sz="0" w:space="0" w:color="auto"/>
        <w:left w:val="none" w:sz="0" w:space="0" w:color="auto"/>
        <w:bottom w:val="none" w:sz="0" w:space="0" w:color="auto"/>
        <w:right w:val="none" w:sz="0" w:space="0" w:color="auto"/>
      </w:divBdr>
    </w:div>
    <w:div w:id="1269772501">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779774">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695095">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0971199">
      <w:bodyDiv w:val="1"/>
      <w:marLeft w:val="0"/>
      <w:marRight w:val="0"/>
      <w:marTop w:val="0"/>
      <w:marBottom w:val="0"/>
      <w:divBdr>
        <w:top w:val="none" w:sz="0" w:space="0" w:color="auto"/>
        <w:left w:val="none" w:sz="0" w:space="0" w:color="auto"/>
        <w:bottom w:val="none" w:sz="0" w:space="0" w:color="auto"/>
        <w:right w:val="none" w:sz="0" w:space="0" w:color="auto"/>
      </w:divBdr>
    </w:div>
    <w:div w:id="1271425603">
      <w:bodyDiv w:val="1"/>
      <w:marLeft w:val="0"/>
      <w:marRight w:val="0"/>
      <w:marTop w:val="0"/>
      <w:marBottom w:val="0"/>
      <w:divBdr>
        <w:top w:val="none" w:sz="0" w:space="0" w:color="auto"/>
        <w:left w:val="none" w:sz="0" w:space="0" w:color="auto"/>
        <w:bottom w:val="none" w:sz="0" w:space="0" w:color="auto"/>
        <w:right w:val="none" w:sz="0" w:space="0" w:color="auto"/>
      </w:divBdr>
    </w:div>
    <w:div w:id="1271662959">
      <w:bodyDiv w:val="1"/>
      <w:marLeft w:val="0"/>
      <w:marRight w:val="0"/>
      <w:marTop w:val="0"/>
      <w:marBottom w:val="0"/>
      <w:divBdr>
        <w:top w:val="none" w:sz="0" w:space="0" w:color="auto"/>
        <w:left w:val="none" w:sz="0" w:space="0" w:color="auto"/>
        <w:bottom w:val="none" w:sz="0" w:space="0" w:color="auto"/>
        <w:right w:val="none" w:sz="0" w:space="0" w:color="auto"/>
      </w:divBdr>
    </w:div>
    <w:div w:id="1271663515">
      <w:bodyDiv w:val="1"/>
      <w:marLeft w:val="0"/>
      <w:marRight w:val="0"/>
      <w:marTop w:val="0"/>
      <w:marBottom w:val="0"/>
      <w:divBdr>
        <w:top w:val="none" w:sz="0" w:space="0" w:color="auto"/>
        <w:left w:val="none" w:sz="0" w:space="0" w:color="auto"/>
        <w:bottom w:val="none" w:sz="0" w:space="0" w:color="auto"/>
        <w:right w:val="none" w:sz="0" w:space="0" w:color="auto"/>
      </w:divBdr>
    </w:div>
    <w:div w:id="1271743824">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014640">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130715">
      <w:bodyDiv w:val="1"/>
      <w:marLeft w:val="0"/>
      <w:marRight w:val="0"/>
      <w:marTop w:val="0"/>
      <w:marBottom w:val="0"/>
      <w:divBdr>
        <w:top w:val="none" w:sz="0" w:space="0" w:color="auto"/>
        <w:left w:val="none" w:sz="0" w:space="0" w:color="auto"/>
        <w:bottom w:val="none" w:sz="0" w:space="0" w:color="auto"/>
        <w:right w:val="none" w:sz="0" w:space="0" w:color="auto"/>
      </w:divBdr>
    </w:div>
    <w:div w:id="1272274943">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589955">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530">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783221">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048153">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394493">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3827238">
      <w:bodyDiv w:val="1"/>
      <w:marLeft w:val="0"/>
      <w:marRight w:val="0"/>
      <w:marTop w:val="0"/>
      <w:marBottom w:val="0"/>
      <w:divBdr>
        <w:top w:val="none" w:sz="0" w:space="0" w:color="auto"/>
        <w:left w:val="none" w:sz="0" w:space="0" w:color="auto"/>
        <w:bottom w:val="none" w:sz="0" w:space="0" w:color="auto"/>
        <w:right w:val="none" w:sz="0" w:space="0" w:color="auto"/>
      </w:divBdr>
    </w:div>
    <w:div w:id="1273827979">
      <w:bodyDiv w:val="1"/>
      <w:marLeft w:val="0"/>
      <w:marRight w:val="0"/>
      <w:marTop w:val="0"/>
      <w:marBottom w:val="0"/>
      <w:divBdr>
        <w:top w:val="none" w:sz="0" w:space="0" w:color="auto"/>
        <w:left w:val="none" w:sz="0" w:space="0" w:color="auto"/>
        <w:bottom w:val="none" w:sz="0" w:space="0" w:color="auto"/>
        <w:right w:val="none" w:sz="0" w:space="0" w:color="auto"/>
      </w:divBdr>
    </w:div>
    <w:div w:id="1273827987">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82619">
      <w:bodyDiv w:val="1"/>
      <w:marLeft w:val="0"/>
      <w:marRight w:val="0"/>
      <w:marTop w:val="0"/>
      <w:marBottom w:val="0"/>
      <w:divBdr>
        <w:top w:val="none" w:sz="0" w:space="0" w:color="auto"/>
        <w:left w:val="none" w:sz="0" w:space="0" w:color="auto"/>
        <w:bottom w:val="none" w:sz="0" w:space="0" w:color="auto"/>
        <w:right w:val="none" w:sz="0" w:space="0" w:color="auto"/>
      </w:divBdr>
    </w:div>
    <w:div w:id="1274285196">
      <w:bodyDiv w:val="1"/>
      <w:marLeft w:val="0"/>
      <w:marRight w:val="0"/>
      <w:marTop w:val="0"/>
      <w:marBottom w:val="0"/>
      <w:divBdr>
        <w:top w:val="none" w:sz="0" w:space="0" w:color="auto"/>
        <w:left w:val="none" w:sz="0" w:space="0" w:color="auto"/>
        <w:bottom w:val="none" w:sz="0" w:space="0" w:color="auto"/>
        <w:right w:val="none" w:sz="0" w:space="0" w:color="auto"/>
      </w:divBdr>
    </w:div>
    <w:div w:id="1274285513">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437801">
      <w:bodyDiv w:val="1"/>
      <w:marLeft w:val="0"/>
      <w:marRight w:val="0"/>
      <w:marTop w:val="0"/>
      <w:marBottom w:val="0"/>
      <w:divBdr>
        <w:top w:val="none" w:sz="0" w:space="0" w:color="auto"/>
        <w:left w:val="none" w:sz="0" w:space="0" w:color="auto"/>
        <w:bottom w:val="none" w:sz="0" w:space="0" w:color="auto"/>
        <w:right w:val="none" w:sz="0" w:space="0" w:color="auto"/>
      </w:divBdr>
    </w:div>
    <w:div w:id="1274633161">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4896327">
      <w:bodyDiv w:val="1"/>
      <w:marLeft w:val="0"/>
      <w:marRight w:val="0"/>
      <w:marTop w:val="0"/>
      <w:marBottom w:val="0"/>
      <w:divBdr>
        <w:top w:val="none" w:sz="0" w:space="0" w:color="auto"/>
        <w:left w:val="none" w:sz="0" w:space="0" w:color="auto"/>
        <w:bottom w:val="none" w:sz="0" w:space="0" w:color="auto"/>
        <w:right w:val="none" w:sz="0" w:space="0" w:color="auto"/>
      </w:divBdr>
    </w:div>
    <w:div w:id="127521358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333712">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484516">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5792224">
      <w:bodyDiv w:val="1"/>
      <w:marLeft w:val="0"/>
      <w:marRight w:val="0"/>
      <w:marTop w:val="0"/>
      <w:marBottom w:val="0"/>
      <w:divBdr>
        <w:top w:val="none" w:sz="0" w:space="0" w:color="auto"/>
        <w:left w:val="none" w:sz="0" w:space="0" w:color="auto"/>
        <w:bottom w:val="none" w:sz="0" w:space="0" w:color="auto"/>
        <w:right w:val="none" w:sz="0" w:space="0" w:color="auto"/>
      </w:divBdr>
    </w:div>
    <w:div w:id="1275940919">
      <w:bodyDiv w:val="1"/>
      <w:marLeft w:val="0"/>
      <w:marRight w:val="0"/>
      <w:marTop w:val="0"/>
      <w:marBottom w:val="0"/>
      <w:divBdr>
        <w:top w:val="none" w:sz="0" w:space="0" w:color="auto"/>
        <w:left w:val="none" w:sz="0" w:space="0" w:color="auto"/>
        <w:bottom w:val="none" w:sz="0" w:space="0" w:color="auto"/>
        <w:right w:val="none" w:sz="0" w:space="0" w:color="auto"/>
      </w:divBdr>
    </w:div>
    <w:div w:id="1275943242">
      <w:bodyDiv w:val="1"/>
      <w:marLeft w:val="0"/>
      <w:marRight w:val="0"/>
      <w:marTop w:val="0"/>
      <w:marBottom w:val="0"/>
      <w:divBdr>
        <w:top w:val="none" w:sz="0" w:space="0" w:color="auto"/>
        <w:left w:val="none" w:sz="0" w:space="0" w:color="auto"/>
        <w:bottom w:val="none" w:sz="0" w:space="0" w:color="auto"/>
        <w:right w:val="none" w:sz="0" w:space="0" w:color="auto"/>
      </w:divBdr>
    </w:div>
    <w:div w:id="1276205794">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6601002">
      <w:bodyDiv w:val="1"/>
      <w:marLeft w:val="0"/>
      <w:marRight w:val="0"/>
      <w:marTop w:val="0"/>
      <w:marBottom w:val="0"/>
      <w:divBdr>
        <w:top w:val="none" w:sz="0" w:space="0" w:color="auto"/>
        <w:left w:val="none" w:sz="0" w:space="0" w:color="auto"/>
        <w:bottom w:val="none" w:sz="0" w:space="0" w:color="auto"/>
        <w:right w:val="none" w:sz="0" w:space="0" w:color="auto"/>
      </w:divBdr>
    </w:div>
    <w:div w:id="1277057598">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6608">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7715705">
      <w:bodyDiv w:val="1"/>
      <w:marLeft w:val="0"/>
      <w:marRight w:val="0"/>
      <w:marTop w:val="0"/>
      <w:marBottom w:val="0"/>
      <w:divBdr>
        <w:top w:val="none" w:sz="0" w:space="0" w:color="auto"/>
        <w:left w:val="none" w:sz="0" w:space="0" w:color="auto"/>
        <w:bottom w:val="none" w:sz="0" w:space="0" w:color="auto"/>
        <w:right w:val="none" w:sz="0" w:space="0" w:color="auto"/>
      </w:divBdr>
    </w:div>
    <w:div w:id="1277905120">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099643">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8291464">
      <w:bodyDiv w:val="1"/>
      <w:marLeft w:val="0"/>
      <w:marRight w:val="0"/>
      <w:marTop w:val="0"/>
      <w:marBottom w:val="0"/>
      <w:divBdr>
        <w:top w:val="none" w:sz="0" w:space="0" w:color="auto"/>
        <w:left w:val="none" w:sz="0" w:space="0" w:color="auto"/>
        <w:bottom w:val="none" w:sz="0" w:space="0" w:color="auto"/>
        <w:right w:val="none" w:sz="0" w:space="0" w:color="auto"/>
      </w:divBdr>
    </w:div>
    <w:div w:id="1278291903">
      <w:bodyDiv w:val="1"/>
      <w:marLeft w:val="0"/>
      <w:marRight w:val="0"/>
      <w:marTop w:val="0"/>
      <w:marBottom w:val="0"/>
      <w:divBdr>
        <w:top w:val="none" w:sz="0" w:space="0" w:color="auto"/>
        <w:left w:val="none" w:sz="0" w:space="0" w:color="auto"/>
        <w:bottom w:val="none" w:sz="0" w:space="0" w:color="auto"/>
        <w:right w:val="none" w:sz="0" w:space="0" w:color="auto"/>
      </w:divBdr>
    </w:div>
    <w:div w:id="1278761067">
      <w:bodyDiv w:val="1"/>
      <w:marLeft w:val="0"/>
      <w:marRight w:val="0"/>
      <w:marTop w:val="0"/>
      <w:marBottom w:val="0"/>
      <w:divBdr>
        <w:top w:val="none" w:sz="0" w:space="0" w:color="auto"/>
        <w:left w:val="none" w:sz="0" w:space="0" w:color="auto"/>
        <w:bottom w:val="none" w:sz="0" w:space="0" w:color="auto"/>
        <w:right w:val="none" w:sz="0" w:space="0" w:color="auto"/>
      </w:divBdr>
    </w:div>
    <w:div w:id="1278869699">
      <w:bodyDiv w:val="1"/>
      <w:marLeft w:val="0"/>
      <w:marRight w:val="0"/>
      <w:marTop w:val="0"/>
      <w:marBottom w:val="0"/>
      <w:divBdr>
        <w:top w:val="none" w:sz="0" w:space="0" w:color="auto"/>
        <w:left w:val="none" w:sz="0" w:space="0" w:color="auto"/>
        <w:bottom w:val="none" w:sz="0" w:space="0" w:color="auto"/>
        <w:right w:val="none" w:sz="0" w:space="0" w:color="auto"/>
      </w:divBdr>
    </w:div>
    <w:div w:id="1279069487">
      <w:bodyDiv w:val="1"/>
      <w:marLeft w:val="0"/>
      <w:marRight w:val="0"/>
      <w:marTop w:val="0"/>
      <w:marBottom w:val="0"/>
      <w:divBdr>
        <w:top w:val="none" w:sz="0" w:space="0" w:color="auto"/>
        <w:left w:val="none" w:sz="0" w:space="0" w:color="auto"/>
        <w:bottom w:val="none" w:sz="0" w:space="0" w:color="auto"/>
        <w:right w:val="none" w:sz="0" w:space="0" w:color="auto"/>
      </w:divBdr>
    </w:div>
    <w:div w:id="1279140509">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147061">
      <w:bodyDiv w:val="1"/>
      <w:marLeft w:val="0"/>
      <w:marRight w:val="0"/>
      <w:marTop w:val="0"/>
      <w:marBottom w:val="0"/>
      <w:divBdr>
        <w:top w:val="none" w:sz="0" w:space="0" w:color="auto"/>
        <w:left w:val="none" w:sz="0" w:space="0" w:color="auto"/>
        <w:bottom w:val="none" w:sz="0" w:space="0" w:color="auto"/>
        <w:right w:val="none" w:sz="0" w:space="0" w:color="auto"/>
      </w:divBdr>
    </w:div>
    <w:div w:id="1279295436">
      <w:bodyDiv w:val="1"/>
      <w:marLeft w:val="0"/>
      <w:marRight w:val="0"/>
      <w:marTop w:val="0"/>
      <w:marBottom w:val="0"/>
      <w:divBdr>
        <w:top w:val="none" w:sz="0" w:space="0" w:color="auto"/>
        <w:left w:val="none" w:sz="0" w:space="0" w:color="auto"/>
        <w:bottom w:val="none" w:sz="0" w:space="0" w:color="auto"/>
        <w:right w:val="none" w:sz="0" w:space="0" w:color="auto"/>
      </w:divBdr>
    </w:div>
    <w:div w:id="1279340356">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798045">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02855">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79987854">
      <w:bodyDiv w:val="1"/>
      <w:marLeft w:val="0"/>
      <w:marRight w:val="0"/>
      <w:marTop w:val="0"/>
      <w:marBottom w:val="0"/>
      <w:divBdr>
        <w:top w:val="none" w:sz="0" w:space="0" w:color="auto"/>
        <w:left w:val="none" w:sz="0" w:space="0" w:color="auto"/>
        <w:bottom w:val="none" w:sz="0" w:space="0" w:color="auto"/>
        <w:right w:val="none" w:sz="0" w:space="0" w:color="auto"/>
      </w:divBdr>
    </w:div>
    <w:div w:id="128018369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575611">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0724819">
      <w:bodyDiv w:val="1"/>
      <w:marLeft w:val="0"/>
      <w:marRight w:val="0"/>
      <w:marTop w:val="0"/>
      <w:marBottom w:val="0"/>
      <w:divBdr>
        <w:top w:val="none" w:sz="0" w:space="0" w:color="auto"/>
        <w:left w:val="none" w:sz="0" w:space="0" w:color="auto"/>
        <w:bottom w:val="none" w:sz="0" w:space="0" w:color="auto"/>
        <w:right w:val="none" w:sz="0" w:space="0" w:color="auto"/>
      </w:divBdr>
    </w:div>
    <w:div w:id="1280986392">
      <w:bodyDiv w:val="1"/>
      <w:marLeft w:val="0"/>
      <w:marRight w:val="0"/>
      <w:marTop w:val="0"/>
      <w:marBottom w:val="0"/>
      <w:divBdr>
        <w:top w:val="none" w:sz="0" w:space="0" w:color="auto"/>
        <w:left w:val="none" w:sz="0" w:space="0" w:color="auto"/>
        <w:bottom w:val="none" w:sz="0" w:space="0" w:color="auto"/>
        <w:right w:val="none" w:sz="0" w:space="0" w:color="auto"/>
      </w:divBdr>
    </w:div>
    <w:div w:id="1280987071">
      <w:bodyDiv w:val="1"/>
      <w:marLeft w:val="0"/>
      <w:marRight w:val="0"/>
      <w:marTop w:val="0"/>
      <w:marBottom w:val="0"/>
      <w:divBdr>
        <w:top w:val="none" w:sz="0" w:space="0" w:color="auto"/>
        <w:left w:val="none" w:sz="0" w:space="0" w:color="auto"/>
        <w:bottom w:val="none" w:sz="0" w:space="0" w:color="auto"/>
        <w:right w:val="none" w:sz="0" w:space="0" w:color="auto"/>
      </w:divBdr>
    </w:div>
    <w:div w:id="1280988619">
      <w:bodyDiv w:val="1"/>
      <w:marLeft w:val="0"/>
      <w:marRight w:val="0"/>
      <w:marTop w:val="0"/>
      <w:marBottom w:val="0"/>
      <w:divBdr>
        <w:top w:val="none" w:sz="0" w:space="0" w:color="auto"/>
        <w:left w:val="none" w:sz="0" w:space="0" w:color="auto"/>
        <w:bottom w:val="none" w:sz="0" w:space="0" w:color="auto"/>
        <w:right w:val="none" w:sz="0" w:space="0" w:color="auto"/>
      </w:divBdr>
    </w:div>
    <w:div w:id="1281034388">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187824">
      <w:bodyDiv w:val="1"/>
      <w:marLeft w:val="0"/>
      <w:marRight w:val="0"/>
      <w:marTop w:val="0"/>
      <w:marBottom w:val="0"/>
      <w:divBdr>
        <w:top w:val="none" w:sz="0" w:space="0" w:color="auto"/>
        <w:left w:val="none" w:sz="0" w:space="0" w:color="auto"/>
        <w:bottom w:val="none" w:sz="0" w:space="0" w:color="auto"/>
        <w:right w:val="none" w:sz="0" w:space="0" w:color="auto"/>
      </w:divBdr>
    </w:div>
    <w:div w:id="1281374425">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1836775">
      <w:bodyDiv w:val="1"/>
      <w:marLeft w:val="0"/>
      <w:marRight w:val="0"/>
      <w:marTop w:val="0"/>
      <w:marBottom w:val="0"/>
      <w:divBdr>
        <w:top w:val="none" w:sz="0" w:space="0" w:color="auto"/>
        <w:left w:val="none" w:sz="0" w:space="0" w:color="auto"/>
        <w:bottom w:val="none" w:sz="0" w:space="0" w:color="auto"/>
        <w:right w:val="none" w:sz="0" w:space="0" w:color="auto"/>
      </w:divBdr>
    </w:div>
    <w:div w:id="1281954319">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036320">
      <w:bodyDiv w:val="1"/>
      <w:marLeft w:val="0"/>
      <w:marRight w:val="0"/>
      <w:marTop w:val="0"/>
      <w:marBottom w:val="0"/>
      <w:divBdr>
        <w:top w:val="none" w:sz="0" w:space="0" w:color="auto"/>
        <w:left w:val="none" w:sz="0" w:space="0" w:color="auto"/>
        <w:bottom w:val="none" w:sz="0" w:space="0" w:color="auto"/>
        <w:right w:val="none" w:sz="0" w:space="0" w:color="auto"/>
      </w:divBdr>
    </w:div>
    <w:div w:id="1282148554">
      <w:bodyDiv w:val="1"/>
      <w:marLeft w:val="0"/>
      <w:marRight w:val="0"/>
      <w:marTop w:val="0"/>
      <w:marBottom w:val="0"/>
      <w:divBdr>
        <w:top w:val="none" w:sz="0" w:space="0" w:color="auto"/>
        <w:left w:val="none" w:sz="0" w:space="0" w:color="auto"/>
        <w:bottom w:val="none" w:sz="0" w:space="0" w:color="auto"/>
        <w:right w:val="none" w:sz="0" w:space="0" w:color="auto"/>
      </w:divBdr>
    </w:div>
    <w:div w:id="1282225278">
      <w:bodyDiv w:val="1"/>
      <w:marLeft w:val="0"/>
      <w:marRight w:val="0"/>
      <w:marTop w:val="0"/>
      <w:marBottom w:val="0"/>
      <w:divBdr>
        <w:top w:val="none" w:sz="0" w:space="0" w:color="auto"/>
        <w:left w:val="none" w:sz="0" w:space="0" w:color="auto"/>
        <w:bottom w:val="none" w:sz="0" w:space="0" w:color="auto"/>
        <w:right w:val="none" w:sz="0" w:space="0" w:color="auto"/>
      </w:divBdr>
    </w:div>
    <w:div w:id="1282423270">
      <w:bodyDiv w:val="1"/>
      <w:marLeft w:val="0"/>
      <w:marRight w:val="0"/>
      <w:marTop w:val="0"/>
      <w:marBottom w:val="0"/>
      <w:divBdr>
        <w:top w:val="none" w:sz="0" w:space="0" w:color="auto"/>
        <w:left w:val="none" w:sz="0" w:space="0" w:color="auto"/>
        <w:bottom w:val="none" w:sz="0" w:space="0" w:color="auto"/>
        <w:right w:val="none" w:sz="0" w:space="0" w:color="auto"/>
      </w:divBdr>
    </w:div>
    <w:div w:id="1282493862">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766351">
      <w:bodyDiv w:val="1"/>
      <w:marLeft w:val="0"/>
      <w:marRight w:val="0"/>
      <w:marTop w:val="0"/>
      <w:marBottom w:val="0"/>
      <w:divBdr>
        <w:top w:val="none" w:sz="0" w:space="0" w:color="auto"/>
        <w:left w:val="none" w:sz="0" w:space="0" w:color="auto"/>
        <w:bottom w:val="none" w:sz="0" w:space="0" w:color="auto"/>
        <w:right w:val="none" w:sz="0" w:space="0" w:color="auto"/>
      </w:divBdr>
    </w:div>
    <w:div w:id="1282804467">
      <w:bodyDiv w:val="1"/>
      <w:marLeft w:val="0"/>
      <w:marRight w:val="0"/>
      <w:marTop w:val="0"/>
      <w:marBottom w:val="0"/>
      <w:divBdr>
        <w:top w:val="none" w:sz="0" w:space="0" w:color="auto"/>
        <w:left w:val="none" w:sz="0" w:space="0" w:color="auto"/>
        <w:bottom w:val="none" w:sz="0" w:space="0" w:color="auto"/>
        <w:right w:val="none" w:sz="0" w:space="0" w:color="auto"/>
      </w:divBdr>
    </w:div>
    <w:div w:id="1282808854">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078387">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3489304">
      <w:bodyDiv w:val="1"/>
      <w:marLeft w:val="0"/>
      <w:marRight w:val="0"/>
      <w:marTop w:val="0"/>
      <w:marBottom w:val="0"/>
      <w:divBdr>
        <w:top w:val="none" w:sz="0" w:space="0" w:color="auto"/>
        <w:left w:val="none" w:sz="0" w:space="0" w:color="auto"/>
        <w:bottom w:val="none" w:sz="0" w:space="0" w:color="auto"/>
        <w:right w:val="none" w:sz="0" w:space="0" w:color="auto"/>
      </w:divBdr>
    </w:div>
    <w:div w:id="1283683824">
      <w:bodyDiv w:val="1"/>
      <w:marLeft w:val="0"/>
      <w:marRight w:val="0"/>
      <w:marTop w:val="0"/>
      <w:marBottom w:val="0"/>
      <w:divBdr>
        <w:top w:val="none" w:sz="0" w:space="0" w:color="auto"/>
        <w:left w:val="none" w:sz="0" w:space="0" w:color="auto"/>
        <w:bottom w:val="none" w:sz="0" w:space="0" w:color="auto"/>
        <w:right w:val="none" w:sz="0" w:space="0" w:color="auto"/>
      </w:divBdr>
    </w:div>
    <w:div w:id="1283729170">
      <w:bodyDiv w:val="1"/>
      <w:marLeft w:val="0"/>
      <w:marRight w:val="0"/>
      <w:marTop w:val="0"/>
      <w:marBottom w:val="0"/>
      <w:divBdr>
        <w:top w:val="none" w:sz="0" w:space="0" w:color="auto"/>
        <w:left w:val="none" w:sz="0" w:space="0" w:color="auto"/>
        <w:bottom w:val="none" w:sz="0" w:space="0" w:color="auto"/>
        <w:right w:val="none" w:sz="0" w:space="0" w:color="auto"/>
      </w:divBdr>
    </w:div>
    <w:div w:id="1283852350">
      <w:bodyDiv w:val="1"/>
      <w:marLeft w:val="0"/>
      <w:marRight w:val="0"/>
      <w:marTop w:val="0"/>
      <w:marBottom w:val="0"/>
      <w:divBdr>
        <w:top w:val="none" w:sz="0" w:space="0" w:color="auto"/>
        <w:left w:val="none" w:sz="0" w:space="0" w:color="auto"/>
        <w:bottom w:val="none" w:sz="0" w:space="0" w:color="auto"/>
        <w:right w:val="none" w:sz="0" w:space="0" w:color="auto"/>
      </w:divBdr>
    </w:div>
    <w:div w:id="1284071196">
      <w:bodyDiv w:val="1"/>
      <w:marLeft w:val="0"/>
      <w:marRight w:val="0"/>
      <w:marTop w:val="0"/>
      <w:marBottom w:val="0"/>
      <w:divBdr>
        <w:top w:val="none" w:sz="0" w:space="0" w:color="auto"/>
        <w:left w:val="none" w:sz="0" w:space="0" w:color="auto"/>
        <w:bottom w:val="none" w:sz="0" w:space="0" w:color="auto"/>
        <w:right w:val="none" w:sz="0" w:space="0" w:color="auto"/>
      </w:divBdr>
    </w:div>
    <w:div w:id="1284115438">
      <w:bodyDiv w:val="1"/>
      <w:marLeft w:val="0"/>
      <w:marRight w:val="0"/>
      <w:marTop w:val="0"/>
      <w:marBottom w:val="0"/>
      <w:divBdr>
        <w:top w:val="none" w:sz="0" w:space="0" w:color="auto"/>
        <w:left w:val="none" w:sz="0" w:space="0" w:color="auto"/>
        <w:bottom w:val="none" w:sz="0" w:space="0" w:color="auto"/>
        <w:right w:val="none" w:sz="0" w:space="0" w:color="auto"/>
      </w:divBdr>
    </w:div>
    <w:div w:id="1284118568">
      <w:bodyDiv w:val="1"/>
      <w:marLeft w:val="0"/>
      <w:marRight w:val="0"/>
      <w:marTop w:val="0"/>
      <w:marBottom w:val="0"/>
      <w:divBdr>
        <w:top w:val="none" w:sz="0" w:space="0" w:color="auto"/>
        <w:left w:val="none" w:sz="0" w:space="0" w:color="auto"/>
        <w:bottom w:val="none" w:sz="0" w:space="0" w:color="auto"/>
        <w:right w:val="none" w:sz="0" w:space="0" w:color="auto"/>
      </w:divBdr>
    </w:div>
    <w:div w:id="1284120374">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57099">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462956">
      <w:bodyDiv w:val="1"/>
      <w:marLeft w:val="0"/>
      <w:marRight w:val="0"/>
      <w:marTop w:val="0"/>
      <w:marBottom w:val="0"/>
      <w:divBdr>
        <w:top w:val="none" w:sz="0" w:space="0" w:color="auto"/>
        <w:left w:val="none" w:sz="0" w:space="0" w:color="auto"/>
        <w:bottom w:val="none" w:sz="0" w:space="0" w:color="auto"/>
        <w:right w:val="none" w:sz="0" w:space="0" w:color="auto"/>
      </w:divBdr>
    </w:div>
    <w:div w:id="1284582676">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33819">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4921206">
      <w:bodyDiv w:val="1"/>
      <w:marLeft w:val="0"/>
      <w:marRight w:val="0"/>
      <w:marTop w:val="0"/>
      <w:marBottom w:val="0"/>
      <w:divBdr>
        <w:top w:val="none" w:sz="0" w:space="0" w:color="auto"/>
        <w:left w:val="none" w:sz="0" w:space="0" w:color="auto"/>
        <w:bottom w:val="none" w:sz="0" w:space="0" w:color="auto"/>
        <w:right w:val="none" w:sz="0" w:space="0" w:color="auto"/>
      </w:divBdr>
    </w:div>
    <w:div w:id="1285112094">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16096">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231790">
      <w:bodyDiv w:val="1"/>
      <w:marLeft w:val="0"/>
      <w:marRight w:val="0"/>
      <w:marTop w:val="0"/>
      <w:marBottom w:val="0"/>
      <w:divBdr>
        <w:top w:val="none" w:sz="0" w:space="0" w:color="auto"/>
        <w:left w:val="none" w:sz="0" w:space="0" w:color="auto"/>
        <w:bottom w:val="none" w:sz="0" w:space="0" w:color="auto"/>
        <w:right w:val="none" w:sz="0" w:space="0" w:color="auto"/>
      </w:divBdr>
    </w:div>
    <w:div w:id="1285233356">
      <w:bodyDiv w:val="1"/>
      <w:marLeft w:val="0"/>
      <w:marRight w:val="0"/>
      <w:marTop w:val="0"/>
      <w:marBottom w:val="0"/>
      <w:divBdr>
        <w:top w:val="none" w:sz="0" w:space="0" w:color="auto"/>
        <w:left w:val="none" w:sz="0" w:space="0" w:color="auto"/>
        <w:bottom w:val="none" w:sz="0" w:space="0" w:color="auto"/>
        <w:right w:val="none" w:sz="0" w:space="0" w:color="auto"/>
      </w:divBdr>
    </w:div>
    <w:div w:id="1285380088">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386856">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70354">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5883906">
      <w:bodyDiv w:val="1"/>
      <w:marLeft w:val="0"/>
      <w:marRight w:val="0"/>
      <w:marTop w:val="0"/>
      <w:marBottom w:val="0"/>
      <w:divBdr>
        <w:top w:val="none" w:sz="0" w:space="0" w:color="auto"/>
        <w:left w:val="none" w:sz="0" w:space="0" w:color="auto"/>
        <w:bottom w:val="none" w:sz="0" w:space="0" w:color="auto"/>
        <w:right w:val="none" w:sz="0" w:space="0" w:color="auto"/>
      </w:divBdr>
    </w:div>
    <w:div w:id="1286039519">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161759">
      <w:bodyDiv w:val="1"/>
      <w:marLeft w:val="0"/>
      <w:marRight w:val="0"/>
      <w:marTop w:val="0"/>
      <w:marBottom w:val="0"/>
      <w:divBdr>
        <w:top w:val="none" w:sz="0" w:space="0" w:color="auto"/>
        <w:left w:val="none" w:sz="0" w:space="0" w:color="auto"/>
        <w:bottom w:val="none" w:sz="0" w:space="0" w:color="auto"/>
        <w:right w:val="none" w:sz="0" w:space="0" w:color="auto"/>
      </w:divBdr>
    </w:div>
    <w:div w:id="1286231547">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6699173">
      <w:bodyDiv w:val="1"/>
      <w:marLeft w:val="0"/>
      <w:marRight w:val="0"/>
      <w:marTop w:val="0"/>
      <w:marBottom w:val="0"/>
      <w:divBdr>
        <w:top w:val="none" w:sz="0" w:space="0" w:color="auto"/>
        <w:left w:val="none" w:sz="0" w:space="0" w:color="auto"/>
        <w:bottom w:val="none" w:sz="0" w:space="0" w:color="auto"/>
        <w:right w:val="none" w:sz="0" w:space="0" w:color="auto"/>
      </w:divBdr>
    </w:div>
    <w:div w:id="1286815823">
      <w:bodyDiv w:val="1"/>
      <w:marLeft w:val="0"/>
      <w:marRight w:val="0"/>
      <w:marTop w:val="0"/>
      <w:marBottom w:val="0"/>
      <w:divBdr>
        <w:top w:val="none" w:sz="0" w:space="0" w:color="auto"/>
        <w:left w:val="none" w:sz="0" w:space="0" w:color="auto"/>
        <w:bottom w:val="none" w:sz="0" w:space="0" w:color="auto"/>
        <w:right w:val="none" w:sz="0" w:space="0" w:color="auto"/>
      </w:divBdr>
    </w:div>
    <w:div w:id="1286886086">
      <w:bodyDiv w:val="1"/>
      <w:marLeft w:val="0"/>
      <w:marRight w:val="0"/>
      <w:marTop w:val="0"/>
      <w:marBottom w:val="0"/>
      <w:divBdr>
        <w:top w:val="none" w:sz="0" w:space="0" w:color="auto"/>
        <w:left w:val="none" w:sz="0" w:space="0" w:color="auto"/>
        <w:bottom w:val="none" w:sz="0" w:space="0" w:color="auto"/>
        <w:right w:val="none" w:sz="0" w:space="0" w:color="auto"/>
      </w:divBdr>
    </w:div>
    <w:div w:id="1286886309">
      <w:bodyDiv w:val="1"/>
      <w:marLeft w:val="0"/>
      <w:marRight w:val="0"/>
      <w:marTop w:val="0"/>
      <w:marBottom w:val="0"/>
      <w:divBdr>
        <w:top w:val="none" w:sz="0" w:space="0" w:color="auto"/>
        <w:left w:val="none" w:sz="0" w:space="0" w:color="auto"/>
        <w:bottom w:val="none" w:sz="0" w:space="0" w:color="auto"/>
        <w:right w:val="none" w:sz="0" w:space="0" w:color="auto"/>
      </w:divBdr>
    </w:div>
    <w:div w:id="1286960594">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009209">
      <w:bodyDiv w:val="1"/>
      <w:marLeft w:val="0"/>
      <w:marRight w:val="0"/>
      <w:marTop w:val="0"/>
      <w:marBottom w:val="0"/>
      <w:divBdr>
        <w:top w:val="none" w:sz="0" w:space="0" w:color="auto"/>
        <w:left w:val="none" w:sz="0" w:space="0" w:color="auto"/>
        <w:bottom w:val="none" w:sz="0" w:space="0" w:color="auto"/>
        <w:right w:val="none" w:sz="0" w:space="0" w:color="auto"/>
      </w:divBdr>
    </w:div>
    <w:div w:id="1287086200">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617354">
      <w:bodyDiv w:val="1"/>
      <w:marLeft w:val="0"/>
      <w:marRight w:val="0"/>
      <w:marTop w:val="0"/>
      <w:marBottom w:val="0"/>
      <w:divBdr>
        <w:top w:val="none" w:sz="0" w:space="0" w:color="auto"/>
        <w:left w:val="none" w:sz="0" w:space="0" w:color="auto"/>
        <w:bottom w:val="none" w:sz="0" w:space="0" w:color="auto"/>
        <w:right w:val="none" w:sz="0" w:space="0" w:color="auto"/>
      </w:divBdr>
    </w:div>
    <w:div w:id="1287665483">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7851148">
      <w:bodyDiv w:val="1"/>
      <w:marLeft w:val="0"/>
      <w:marRight w:val="0"/>
      <w:marTop w:val="0"/>
      <w:marBottom w:val="0"/>
      <w:divBdr>
        <w:top w:val="none" w:sz="0" w:space="0" w:color="auto"/>
        <w:left w:val="none" w:sz="0" w:space="0" w:color="auto"/>
        <w:bottom w:val="none" w:sz="0" w:space="0" w:color="auto"/>
        <w:right w:val="none" w:sz="0" w:space="0" w:color="auto"/>
      </w:divBdr>
    </w:div>
    <w:div w:id="1288004876">
      <w:bodyDiv w:val="1"/>
      <w:marLeft w:val="0"/>
      <w:marRight w:val="0"/>
      <w:marTop w:val="0"/>
      <w:marBottom w:val="0"/>
      <w:divBdr>
        <w:top w:val="none" w:sz="0" w:space="0" w:color="auto"/>
        <w:left w:val="none" w:sz="0" w:space="0" w:color="auto"/>
        <w:bottom w:val="none" w:sz="0" w:space="0" w:color="auto"/>
        <w:right w:val="none" w:sz="0" w:space="0" w:color="auto"/>
      </w:divBdr>
    </w:div>
    <w:div w:id="1288046156">
      <w:bodyDiv w:val="1"/>
      <w:marLeft w:val="0"/>
      <w:marRight w:val="0"/>
      <w:marTop w:val="0"/>
      <w:marBottom w:val="0"/>
      <w:divBdr>
        <w:top w:val="none" w:sz="0" w:space="0" w:color="auto"/>
        <w:left w:val="none" w:sz="0" w:space="0" w:color="auto"/>
        <w:bottom w:val="none" w:sz="0" w:space="0" w:color="auto"/>
        <w:right w:val="none" w:sz="0" w:space="0" w:color="auto"/>
      </w:divBdr>
    </w:div>
    <w:div w:id="1288047489">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119578">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316499">
      <w:bodyDiv w:val="1"/>
      <w:marLeft w:val="0"/>
      <w:marRight w:val="0"/>
      <w:marTop w:val="0"/>
      <w:marBottom w:val="0"/>
      <w:divBdr>
        <w:top w:val="none" w:sz="0" w:space="0" w:color="auto"/>
        <w:left w:val="none" w:sz="0" w:space="0" w:color="auto"/>
        <w:bottom w:val="none" w:sz="0" w:space="0" w:color="auto"/>
        <w:right w:val="none" w:sz="0" w:space="0" w:color="auto"/>
      </w:divBdr>
    </w:div>
    <w:div w:id="1288438464">
      <w:bodyDiv w:val="1"/>
      <w:marLeft w:val="0"/>
      <w:marRight w:val="0"/>
      <w:marTop w:val="0"/>
      <w:marBottom w:val="0"/>
      <w:divBdr>
        <w:top w:val="none" w:sz="0" w:space="0" w:color="auto"/>
        <w:left w:val="none" w:sz="0" w:space="0" w:color="auto"/>
        <w:bottom w:val="none" w:sz="0" w:space="0" w:color="auto"/>
        <w:right w:val="none" w:sz="0" w:space="0" w:color="auto"/>
      </w:divBdr>
    </w:div>
    <w:div w:id="1288660564">
      <w:bodyDiv w:val="1"/>
      <w:marLeft w:val="0"/>
      <w:marRight w:val="0"/>
      <w:marTop w:val="0"/>
      <w:marBottom w:val="0"/>
      <w:divBdr>
        <w:top w:val="none" w:sz="0" w:space="0" w:color="auto"/>
        <w:left w:val="none" w:sz="0" w:space="0" w:color="auto"/>
        <w:bottom w:val="none" w:sz="0" w:space="0" w:color="auto"/>
        <w:right w:val="none" w:sz="0" w:space="0" w:color="auto"/>
      </w:divBdr>
    </w:div>
    <w:div w:id="1288700843">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8849956">
      <w:bodyDiv w:val="1"/>
      <w:marLeft w:val="0"/>
      <w:marRight w:val="0"/>
      <w:marTop w:val="0"/>
      <w:marBottom w:val="0"/>
      <w:divBdr>
        <w:top w:val="none" w:sz="0" w:space="0" w:color="auto"/>
        <w:left w:val="none" w:sz="0" w:space="0" w:color="auto"/>
        <w:bottom w:val="none" w:sz="0" w:space="0" w:color="auto"/>
        <w:right w:val="none" w:sz="0" w:space="0" w:color="auto"/>
      </w:divBdr>
    </w:div>
    <w:div w:id="1288858793">
      <w:bodyDiv w:val="1"/>
      <w:marLeft w:val="0"/>
      <w:marRight w:val="0"/>
      <w:marTop w:val="0"/>
      <w:marBottom w:val="0"/>
      <w:divBdr>
        <w:top w:val="none" w:sz="0" w:space="0" w:color="auto"/>
        <w:left w:val="none" w:sz="0" w:space="0" w:color="auto"/>
        <w:bottom w:val="none" w:sz="0" w:space="0" w:color="auto"/>
        <w:right w:val="none" w:sz="0" w:space="0" w:color="auto"/>
      </w:divBdr>
    </w:div>
    <w:div w:id="1288927422">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436383">
      <w:bodyDiv w:val="1"/>
      <w:marLeft w:val="0"/>
      <w:marRight w:val="0"/>
      <w:marTop w:val="0"/>
      <w:marBottom w:val="0"/>
      <w:divBdr>
        <w:top w:val="none" w:sz="0" w:space="0" w:color="auto"/>
        <w:left w:val="none" w:sz="0" w:space="0" w:color="auto"/>
        <w:bottom w:val="none" w:sz="0" w:space="0" w:color="auto"/>
        <w:right w:val="none" w:sz="0" w:space="0" w:color="auto"/>
      </w:divBdr>
    </w:div>
    <w:div w:id="1289512618">
      <w:bodyDiv w:val="1"/>
      <w:marLeft w:val="0"/>
      <w:marRight w:val="0"/>
      <w:marTop w:val="0"/>
      <w:marBottom w:val="0"/>
      <w:divBdr>
        <w:top w:val="none" w:sz="0" w:space="0" w:color="auto"/>
        <w:left w:val="none" w:sz="0" w:space="0" w:color="auto"/>
        <w:bottom w:val="none" w:sz="0" w:space="0" w:color="auto"/>
        <w:right w:val="none" w:sz="0" w:space="0" w:color="auto"/>
      </w:divBdr>
    </w:div>
    <w:div w:id="1289623356">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89774831">
      <w:bodyDiv w:val="1"/>
      <w:marLeft w:val="0"/>
      <w:marRight w:val="0"/>
      <w:marTop w:val="0"/>
      <w:marBottom w:val="0"/>
      <w:divBdr>
        <w:top w:val="none" w:sz="0" w:space="0" w:color="auto"/>
        <w:left w:val="none" w:sz="0" w:space="0" w:color="auto"/>
        <w:bottom w:val="none" w:sz="0" w:space="0" w:color="auto"/>
        <w:right w:val="none" w:sz="0" w:space="0" w:color="auto"/>
      </w:divBdr>
    </w:div>
    <w:div w:id="1289816189">
      <w:bodyDiv w:val="1"/>
      <w:marLeft w:val="0"/>
      <w:marRight w:val="0"/>
      <w:marTop w:val="0"/>
      <w:marBottom w:val="0"/>
      <w:divBdr>
        <w:top w:val="none" w:sz="0" w:space="0" w:color="auto"/>
        <w:left w:val="none" w:sz="0" w:space="0" w:color="auto"/>
        <w:bottom w:val="none" w:sz="0" w:space="0" w:color="auto"/>
        <w:right w:val="none" w:sz="0" w:space="0" w:color="auto"/>
      </w:divBdr>
    </w:div>
    <w:div w:id="1289969318">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434018">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0747291">
      <w:bodyDiv w:val="1"/>
      <w:marLeft w:val="0"/>
      <w:marRight w:val="0"/>
      <w:marTop w:val="0"/>
      <w:marBottom w:val="0"/>
      <w:divBdr>
        <w:top w:val="none" w:sz="0" w:space="0" w:color="auto"/>
        <w:left w:val="none" w:sz="0" w:space="0" w:color="auto"/>
        <w:bottom w:val="none" w:sz="0" w:space="0" w:color="auto"/>
        <w:right w:val="none" w:sz="0" w:space="0" w:color="auto"/>
      </w:divBdr>
    </w:div>
    <w:div w:id="1291012468">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083607">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1941128">
      <w:bodyDiv w:val="1"/>
      <w:marLeft w:val="0"/>
      <w:marRight w:val="0"/>
      <w:marTop w:val="0"/>
      <w:marBottom w:val="0"/>
      <w:divBdr>
        <w:top w:val="none" w:sz="0" w:space="0" w:color="auto"/>
        <w:left w:val="none" w:sz="0" w:space="0" w:color="auto"/>
        <w:bottom w:val="none" w:sz="0" w:space="0" w:color="auto"/>
        <w:right w:val="none" w:sz="0" w:space="0" w:color="auto"/>
      </w:divBdr>
    </w:div>
    <w:div w:id="1292051194">
      <w:bodyDiv w:val="1"/>
      <w:marLeft w:val="0"/>
      <w:marRight w:val="0"/>
      <w:marTop w:val="0"/>
      <w:marBottom w:val="0"/>
      <w:divBdr>
        <w:top w:val="none" w:sz="0" w:space="0" w:color="auto"/>
        <w:left w:val="none" w:sz="0" w:space="0" w:color="auto"/>
        <w:bottom w:val="none" w:sz="0" w:space="0" w:color="auto"/>
        <w:right w:val="none" w:sz="0" w:space="0" w:color="auto"/>
      </w:divBdr>
    </w:div>
    <w:div w:id="1292052419">
      <w:bodyDiv w:val="1"/>
      <w:marLeft w:val="0"/>
      <w:marRight w:val="0"/>
      <w:marTop w:val="0"/>
      <w:marBottom w:val="0"/>
      <w:divBdr>
        <w:top w:val="none" w:sz="0" w:space="0" w:color="auto"/>
        <w:left w:val="none" w:sz="0" w:space="0" w:color="auto"/>
        <w:bottom w:val="none" w:sz="0" w:space="0" w:color="auto"/>
        <w:right w:val="none" w:sz="0" w:space="0" w:color="auto"/>
      </w:divBdr>
    </w:div>
    <w:div w:id="1292057437">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2400963">
      <w:bodyDiv w:val="1"/>
      <w:marLeft w:val="0"/>
      <w:marRight w:val="0"/>
      <w:marTop w:val="0"/>
      <w:marBottom w:val="0"/>
      <w:divBdr>
        <w:top w:val="none" w:sz="0" w:space="0" w:color="auto"/>
        <w:left w:val="none" w:sz="0" w:space="0" w:color="auto"/>
        <w:bottom w:val="none" w:sz="0" w:space="0" w:color="auto"/>
        <w:right w:val="none" w:sz="0" w:space="0" w:color="auto"/>
      </w:divBdr>
    </w:div>
    <w:div w:id="1292441605">
      <w:bodyDiv w:val="1"/>
      <w:marLeft w:val="0"/>
      <w:marRight w:val="0"/>
      <w:marTop w:val="0"/>
      <w:marBottom w:val="0"/>
      <w:divBdr>
        <w:top w:val="none" w:sz="0" w:space="0" w:color="auto"/>
        <w:left w:val="none" w:sz="0" w:space="0" w:color="auto"/>
        <w:bottom w:val="none" w:sz="0" w:space="0" w:color="auto"/>
        <w:right w:val="none" w:sz="0" w:space="0" w:color="auto"/>
      </w:divBdr>
    </w:div>
    <w:div w:id="1292442837">
      <w:bodyDiv w:val="1"/>
      <w:marLeft w:val="0"/>
      <w:marRight w:val="0"/>
      <w:marTop w:val="0"/>
      <w:marBottom w:val="0"/>
      <w:divBdr>
        <w:top w:val="none" w:sz="0" w:space="0" w:color="auto"/>
        <w:left w:val="none" w:sz="0" w:space="0" w:color="auto"/>
        <w:bottom w:val="none" w:sz="0" w:space="0" w:color="auto"/>
        <w:right w:val="none" w:sz="0" w:space="0" w:color="auto"/>
      </w:divBdr>
    </w:div>
    <w:div w:id="1292856582">
      <w:bodyDiv w:val="1"/>
      <w:marLeft w:val="0"/>
      <w:marRight w:val="0"/>
      <w:marTop w:val="0"/>
      <w:marBottom w:val="0"/>
      <w:divBdr>
        <w:top w:val="none" w:sz="0" w:space="0" w:color="auto"/>
        <w:left w:val="none" w:sz="0" w:space="0" w:color="auto"/>
        <w:bottom w:val="none" w:sz="0" w:space="0" w:color="auto"/>
        <w:right w:val="none" w:sz="0" w:space="0" w:color="auto"/>
      </w:divBdr>
    </w:div>
    <w:div w:id="1292977678">
      <w:bodyDiv w:val="1"/>
      <w:marLeft w:val="0"/>
      <w:marRight w:val="0"/>
      <w:marTop w:val="0"/>
      <w:marBottom w:val="0"/>
      <w:divBdr>
        <w:top w:val="none" w:sz="0" w:space="0" w:color="auto"/>
        <w:left w:val="none" w:sz="0" w:space="0" w:color="auto"/>
        <w:bottom w:val="none" w:sz="0" w:space="0" w:color="auto"/>
        <w:right w:val="none" w:sz="0" w:space="0" w:color="auto"/>
      </w:divBdr>
    </w:div>
    <w:div w:id="1293055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5">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01967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4293233">
      <w:bodyDiv w:val="1"/>
      <w:marLeft w:val="0"/>
      <w:marRight w:val="0"/>
      <w:marTop w:val="0"/>
      <w:marBottom w:val="0"/>
      <w:divBdr>
        <w:top w:val="none" w:sz="0" w:space="0" w:color="auto"/>
        <w:left w:val="none" w:sz="0" w:space="0" w:color="auto"/>
        <w:bottom w:val="none" w:sz="0" w:space="0" w:color="auto"/>
        <w:right w:val="none" w:sz="0" w:space="0" w:color="auto"/>
      </w:divBdr>
    </w:div>
    <w:div w:id="1294605445">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678519">
      <w:bodyDiv w:val="1"/>
      <w:marLeft w:val="0"/>
      <w:marRight w:val="0"/>
      <w:marTop w:val="0"/>
      <w:marBottom w:val="0"/>
      <w:divBdr>
        <w:top w:val="none" w:sz="0" w:space="0" w:color="auto"/>
        <w:left w:val="none" w:sz="0" w:space="0" w:color="auto"/>
        <w:bottom w:val="none" w:sz="0" w:space="0" w:color="auto"/>
        <w:right w:val="none" w:sz="0" w:space="0" w:color="auto"/>
      </w:divBdr>
    </w:div>
    <w:div w:id="1295791127">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6146">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37362">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0344">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522226">
      <w:bodyDiv w:val="1"/>
      <w:marLeft w:val="0"/>
      <w:marRight w:val="0"/>
      <w:marTop w:val="0"/>
      <w:marBottom w:val="0"/>
      <w:divBdr>
        <w:top w:val="none" w:sz="0" w:space="0" w:color="auto"/>
        <w:left w:val="none" w:sz="0" w:space="0" w:color="auto"/>
        <w:bottom w:val="none" w:sz="0" w:space="0" w:color="auto"/>
        <w:right w:val="none" w:sz="0" w:space="0" w:color="auto"/>
      </w:divBdr>
    </w:div>
    <w:div w:id="1296643769">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6909738">
      <w:bodyDiv w:val="1"/>
      <w:marLeft w:val="0"/>
      <w:marRight w:val="0"/>
      <w:marTop w:val="0"/>
      <w:marBottom w:val="0"/>
      <w:divBdr>
        <w:top w:val="none" w:sz="0" w:space="0" w:color="auto"/>
        <w:left w:val="none" w:sz="0" w:space="0" w:color="auto"/>
        <w:bottom w:val="none" w:sz="0" w:space="0" w:color="auto"/>
        <w:right w:val="none" w:sz="0" w:space="0" w:color="auto"/>
      </w:divBdr>
    </w:div>
    <w:div w:id="1296911126">
      <w:bodyDiv w:val="1"/>
      <w:marLeft w:val="0"/>
      <w:marRight w:val="0"/>
      <w:marTop w:val="0"/>
      <w:marBottom w:val="0"/>
      <w:divBdr>
        <w:top w:val="none" w:sz="0" w:space="0" w:color="auto"/>
        <w:left w:val="none" w:sz="0" w:space="0" w:color="auto"/>
        <w:bottom w:val="none" w:sz="0" w:space="0" w:color="auto"/>
        <w:right w:val="none" w:sz="0" w:space="0" w:color="auto"/>
      </w:divBdr>
    </w:div>
    <w:div w:id="1296912573">
      <w:bodyDiv w:val="1"/>
      <w:marLeft w:val="0"/>
      <w:marRight w:val="0"/>
      <w:marTop w:val="0"/>
      <w:marBottom w:val="0"/>
      <w:divBdr>
        <w:top w:val="none" w:sz="0" w:space="0" w:color="auto"/>
        <w:left w:val="none" w:sz="0" w:space="0" w:color="auto"/>
        <w:bottom w:val="none" w:sz="0" w:space="0" w:color="auto"/>
        <w:right w:val="none" w:sz="0" w:space="0" w:color="auto"/>
      </w:divBdr>
    </w:div>
    <w:div w:id="1296982201">
      <w:bodyDiv w:val="1"/>
      <w:marLeft w:val="0"/>
      <w:marRight w:val="0"/>
      <w:marTop w:val="0"/>
      <w:marBottom w:val="0"/>
      <w:divBdr>
        <w:top w:val="none" w:sz="0" w:space="0" w:color="auto"/>
        <w:left w:val="none" w:sz="0" w:space="0" w:color="auto"/>
        <w:bottom w:val="none" w:sz="0" w:space="0" w:color="auto"/>
        <w:right w:val="none" w:sz="0" w:space="0" w:color="auto"/>
      </w:divBdr>
    </w:div>
    <w:div w:id="1297175564">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492737">
      <w:bodyDiv w:val="1"/>
      <w:marLeft w:val="0"/>
      <w:marRight w:val="0"/>
      <w:marTop w:val="0"/>
      <w:marBottom w:val="0"/>
      <w:divBdr>
        <w:top w:val="none" w:sz="0" w:space="0" w:color="auto"/>
        <w:left w:val="none" w:sz="0" w:space="0" w:color="auto"/>
        <w:bottom w:val="none" w:sz="0" w:space="0" w:color="auto"/>
        <w:right w:val="none" w:sz="0" w:space="0" w:color="auto"/>
      </w:divBdr>
    </w:div>
    <w:div w:id="1297567279">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7955350">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79892">
      <w:bodyDiv w:val="1"/>
      <w:marLeft w:val="0"/>
      <w:marRight w:val="0"/>
      <w:marTop w:val="0"/>
      <w:marBottom w:val="0"/>
      <w:divBdr>
        <w:top w:val="none" w:sz="0" w:space="0" w:color="auto"/>
        <w:left w:val="none" w:sz="0" w:space="0" w:color="auto"/>
        <w:bottom w:val="none" w:sz="0" w:space="0" w:color="auto"/>
        <w:right w:val="none" w:sz="0" w:space="0" w:color="auto"/>
      </w:divBdr>
    </w:div>
    <w:div w:id="1298682179">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754887">
      <w:bodyDiv w:val="1"/>
      <w:marLeft w:val="0"/>
      <w:marRight w:val="0"/>
      <w:marTop w:val="0"/>
      <w:marBottom w:val="0"/>
      <w:divBdr>
        <w:top w:val="none" w:sz="0" w:space="0" w:color="auto"/>
        <w:left w:val="none" w:sz="0" w:space="0" w:color="auto"/>
        <w:bottom w:val="none" w:sz="0" w:space="0" w:color="auto"/>
        <w:right w:val="none" w:sz="0" w:space="0" w:color="auto"/>
      </w:divBdr>
    </w:div>
    <w:div w:id="1298879168">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8950375">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070616">
      <w:bodyDiv w:val="1"/>
      <w:marLeft w:val="0"/>
      <w:marRight w:val="0"/>
      <w:marTop w:val="0"/>
      <w:marBottom w:val="0"/>
      <w:divBdr>
        <w:top w:val="none" w:sz="0" w:space="0" w:color="auto"/>
        <w:left w:val="none" w:sz="0" w:space="0" w:color="auto"/>
        <w:bottom w:val="none" w:sz="0" w:space="0" w:color="auto"/>
        <w:right w:val="none" w:sz="0" w:space="0" w:color="auto"/>
      </w:divBdr>
    </w:div>
    <w:div w:id="1299070859">
      <w:bodyDiv w:val="1"/>
      <w:marLeft w:val="0"/>
      <w:marRight w:val="0"/>
      <w:marTop w:val="0"/>
      <w:marBottom w:val="0"/>
      <w:divBdr>
        <w:top w:val="none" w:sz="0" w:space="0" w:color="auto"/>
        <w:left w:val="none" w:sz="0" w:space="0" w:color="auto"/>
        <w:bottom w:val="none" w:sz="0" w:space="0" w:color="auto"/>
        <w:right w:val="none" w:sz="0" w:space="0" w:color="auto"/>
      </w:divBdr>
    </w:div>
    <w:div w:id="1299215778">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299457103">
      <w:bodyDiv w:val="1"/>
      <w:marLeft w:val="0"/>
      <w:marRight w:val="0"/>
      <w:marTop w:val="0"/>
      <w:marBottom w:val="0"/>
      <w:divBdr>
        <w:top w:val="none" w:sz="0" w:space="0" w:color="auto"/>
        <w:left w:val="none" w:sz="0" w:space="0" w:color="auto"/>
        <w:bottom w:val="none" w:sz="0" w:space="0" w:color="auto"/>
        <w:right w:val="none" w:sz="0" w:space="0" w:color="auto"/>
      </w:divBdr>
    </w:div>
    <w:div w:id="1299653061">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09544">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299957">
      <w:bodyDiv w:val="1"/>
      <w:marLeft w:val="0"/>
      <w:marRight w:val="0"/>
      <w:marTop w:val="0"/>
      <w:marBottom w:val="0"/>
      <w:divBdr>
        <w:top w:val="none" w:sz="0" w:space="0" w:color="auto"/>
        <w:left w:val="none" w:sz="0" w:space="0" w:color="auto"/>
        <w:bottom w:val="none" w:sz="0" w:space="0" w:color="auto"/>
        <w:right w:val="none" w:sz="0" w:space="0" w:color="auto"/>
      </w:divBdr>
    </w:div>
    <w:div w:id="1300306640">
      <w:bodyDiv w:val="1"/>
      <w:marLeft w:val="0"/>
      <w:marRight w:val="0"/>
      <w:marTop w:val="0"/>
      <w:marBottom w:val="0"/>
      <w:divBdr>
        <w:top w:val="none" w:sz="0" w:space="0" w:color="auto"/>
        <w:left w:val="none" w:sz="0" w:space="0" w:color="auto"/>
        <w:bottom w:val="none" w:sz="0" w:space="0" w:color="auto"/>
        <w:right w:val="none" w:sz="0" w:space="0" w:color="auto"/>
      </w:divBdr>
    </w:div>
    <w:div w:id="1300378414">
      <w:bodyDiv w:val="1"/>
      <w:marLeft w:val="0"/>
      <w:marRight w:val="0"/>
      <w:marTop w:val="0"/>
      <w:marBottom w:val="0"/>
      <w:divBdr>
        <w:top w:val="none" w:sz="0" w:space="0" w:color="auto"/>
        <w:left w:val="none" w:sz="0" w:space="0" w:color="auto"/>
        <w:bottom w:val="none" w:sz="0" w:space="0" w:color="auto"/>
        <w:right w:val="none" w:sz="0" w:space="0" w:color="auto"/>
      </w:divBdr>
    </w:div>
    <w:div w:id="1300457424">
      <w:bodyDiv w:val="1"/>
      <w:marLeft w:val="0"/>
      <w:marRight w:val="0"/>
      <w:marTop w:val="0"/>
      <w:marBottom w:val="0"/>
      <w:divBdr>
        <w:top w:val="none" w:sz="0" w:space="0" w:color="auto"/>
        <w:left w:val="none" w:sz="0" w:space="0" w:color="auto"/>
        <w:bottom w:val="none" w:sz="0" w:space="0" w:color="auto"/>
        <w:right w:val="none" w:sz="0" w:space="0" w:color="auto"/>
      </w:divBdr>
    </w:div>
    <w:div w:id="1300578097">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49763">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0917534">
      <w:bodyDiv w:val="1"/>
      <w:marLeft w:val="0"/>
      <w:marRight w:val="0"/>
      <w:marTop w:val="0"/>
      <w:marBottom w:val="0"/>
      <w:divBdr>
        <w:top w:val="none" w:sz="0" w:space="0" w:color="auto"/>
        <w:left w:val="none" w:sz="0" w:space="0" w:color="auto"/>
        <w:bottom w:val="none" w:sz="0" w:space="0" w:color="auto"/>
        <w:right w:val="none" w:sz="0" w:space="0" w:color="auto"/>
      </w:divBdr>
    </w:div>
    <w:div w:id="1300958116">
      <w:bodyDiv w:val="1"/>
      <w:marLeft w:val="0"/>
      <w:marRight w:val="0"/>
      <w:marTop w:val="0"/>
      <w:marBottom w:val="0"/>
      <w:divBdr>
        <w:top w:val="none" w:sz="0" w:space="0" w:color="auto"/>
        <w:left w:val="none" w:sz="0" w:space="0" w:color="auto"/>
        <w:bottom w:val="none" w:sz="0" w:space="0" w:color="auto"/>
        <w:right w:val="none" w:sz="0" w:space="0" w:color="auto"/>
      </w:divBdr>
    </w:div>
    <w:div w:id="1301033301">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3758">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576351">
      <w:bodyDiv w:val="1"/>
      <w:marLeft w:val="0"/>
      <w:marRight w:val="0"/>
      <w:marTop w:val="0"/>
      <w:marBottom w:val="0"/>
      <w:divBdr>
        <w:top w:val="none" w:sz="0" w:space="0" w:color="auto"/>
        <w:left w:val="none" w:sz="0" w:space="0" w:color="auto"/>
        <w:bottom w:val="none" w:sz="0" w:space="0" w:color="auto"/>
        <w:right w:val="none" w:sz="0" w:space="0" w:color="auto"/>
      </w:divBdr>
    </w:div>
    <w:div w:id="1301612801">
      <w:bodyDiv w:val="1"/>
      <w:marLeft w:val="0"/>
      <w:marRight w:val="0"/>
      <w:marTop w:val="0"/>
      <w:marBottom w:val="0"/>
      <w:divBdr>
        <w:top w:val="none" w:sz="0" w:space="0" w:color="auto"/>
        <w:left w:val="none" w:sz="0" w:space="0" w:color="auto"/>
        <w:bottom w:val="none" w:sz="0" w:space="0" w:color="auto"/>
        <w:right w:val="none" w:sz="0" w:space="0" w:color="auto"/>
      </w:divBdr>
    </w:div>
    <w:div w:id="1301762100">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540913">
      <w:bodyDiv w:val="1"/>
      <w:marLeft w:val="0"/>
      <w:marRight w:val="0"/>
      <w:marTop w:val="0"/>
      <w:marBottom w:val="0"/>
      <w:divBdr>
        <w:top w:val="none" w:sz="0" w:space="0" w:color="auto"/>
        <w:left w:val="none" w:sz="0" w:space="0" w:color="auto"/>
        <w:bottom w:val="none" w:sz="0" w:space="0" w:color="auto"/>
        <w:right w:val="none" w:sz="0" w:space="0" w:color="auto"/>
      </w:divBdr>
    </w:div>
    <w:div w:id="1302541900">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04712">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077324">
      <w:bodyDiv w:val="1"/>
      <w:marLeft w:val="0"/>
      <w:marRight w:val="0"/>
      <w:marTop w:val="0"/>
      <w:marBottom w:val="0"/>
      <w:divBdr>
        <w:top w:val="none" w:sz="0" w:space="0" w:color="auto"/>
        <w:left w:val="none" w:sz="0" w:space="0" w:color="auto"/>
        <w:bottom w:val="none" w:sz="0" w:space="0" w:color="auto"/>
        <w:right w:val="none" w:sz="0" w:space="0" w:color="auto"/>
      </w:divBdr>
    </w:div>
    <w:div w:id="1303123952">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584385">
      <w:bodyDiv w:val="1"/>
      <w:marLeft w:val="0"/>
      <w:marRight w:val="0"/>
      <w:marTop w:val="0"/>
      <w:marBottom w:val="0"/>
      <w:divBdr>
        <w:top w:val="none" w:sz="0" w:space="0" w:color="auto"/>
        <w:left w:val="none" w:sz="0" w:space="0" w:color="auto"/>
        <w:bottom w:val="none" w:sz="0" w:space="0" w:color="auto"/>
        <w:right w:val="none" w:sz="0" w:space="0" w:color="auto"/>
      </w:divBdr>
    </w:div>
    <w:div w:id="1303657168">
      <w:bodyDiv w:val="1"/>
      <w:marLeft w:val="0"/>
      <w:marRight w:val="0"/>
      <w:marTop w:val="0"/>
      <w:marBottom w:val="0"/>
      <w:divBdr>
        <w:top w:val="none" w:sz="0" w:space="0" w:color="auto"/>
        <w:left w:val="none" w:sz="0" w:space="0" w:color="auto"/>
        <w:bottom w:val="none" w:sz="0" w:space="0" w:color="auto"/>
        <w:right w:val="none" w:sz="0" w:space="0" w:color="auto"/>
      </w:divBdr>
    </w:div>
    <w:div w:id="1303661125">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3805058">
      <w:bodyDiv w:val="1"/>
      <w:marLeft w:val="0"/>
      <w:marRight w:val="0"/>
      <w:marTop w:val="0"/>
      <w:marBottom w:val="0"/>
      <w:divBdr>
        <w:top w:val="none" w:sz="0" w:space="0" w:color="auto"/>
        <w:left w:val="none" w:sz="0" w:space="0" w:color="auto"/>
        <w:bottom w:val="none" w:sz="0" w:space="0" w:color="auto"/>
        <w:right w:val="none" w:sz="0" w:space="0" w:color="auto"/>
      </w:divBdr>
    </w:div>
    <w:div w:id="1303924916">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194293">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501628">
      <w:bodyDiv w:val="1"/>
      <w:marLeft w:val="0"/>
      <w:marRight w:val="0"/>
      <w:marTop w:val="0"/>
      <w:marBottom w:val="0"/>
      <w:divBdr>
        <w:top w:val="none" w:sz="0" w:space="0" w:color="auto"/>
        <w:left w:val="none" w:sz="0" w:space="0" w:color="auto"/>
        <w:bottom w:val="none" w:sz="0" w:space="0" w:color="auto"/>
        <w:right w:val="none" w:sz="0" w:space="0" w:color="auto"/>
      </w:divBdr>
    </w:div>
    <w:div w:id="1304653789">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777419">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038265">
      <w:bodyDiv w:val="1"/>
      <w:marLeft w:val="0"/>
      <w:marRight w:val="0"/>
      <w:marTop w:val="0"/>
      <w:marBottom w:val="0"/>
      <w:divBdr>
        <w:top w:val="none" w:sz="0" w:space="0" w:color="auto"/>
        <w:left w:val="none" w:sz="0" w:space="0" w:color="auto"/>
        <w:bottom w:val="none" w:sz="0" w:space="0" w:color="auto"/>
        <w:right w:val="none" w:sz="0" w:space="0" w:color="auto"/>
      </w:divBdr>
    </w:div>
    <w:div w:id="1305084415">
      <w:bodyDiv w:val="1"/>
      <w:marLeft w:val="0"/>
      <w:marRight w:val="0"/>
      <w:marTop w:val="0"/>
      <w:marBottom w:val="0"/>
      <w:divBdr>
        <w:top w:val="none" w:sz="0" w:space="0" w:color="auto"/>
        <w:left w:val="none" w:sz="0" w:space="0" w:color="auto"/>
        <w:bottom w:val="none" w:sz="0" w:space="0" w:color="auto"/>
        <w:right w:val="none" w:sz="0" w:space="0" w:color="auto"/>
      </w:divBdr>
    </w:div>
    <w:div w:id="1305113966">
      <w:bodyDiv w:val="1"/>
      <w:marLeft w:val="0"/>
      <w:marRight w:val="0"/>
      <w:marTop w:val="0"/>
      <w:marBottom w:val="0"/>
      <w:divBdr>
        <w:top w:val="none" w:sz="0" w:space="0" w:color="auto"/>
        <w:left w:val="none" w:sz="0" w:space="0" w:color="auto"/>
        <w:bottom w:val="none" w:sz="0" w:space="0" w:color="auto"/>
        <w:right w:val="none" w:sz="0" w:space="0" w:color="auto"/>
      </w:divBdr>
    </w:div>
    <w:div w:id="1305161031">
      <w:bodyDiv w:val="1"/>
      <w:marLeft w:val="0"/>
      <w:marRight w:val="0"/>
      <w:marTop w:val="0"/>
      <w:marBottom w:val="0"/>
      <w:divBdr>
        <w:top w:val="none" w:sz="0" w:space="0" w:color="auto"/>
        <w:left w:val="none" w:sz="0" w:space="0" w:color="auto"/>
        <w:bottom w:val="none" w:sz="0" w:space="0" w:color="auto"/>
        <w:right w:val="none" w:sz="0" w:space="0" w:color="auto"/>
      </w:divBdr>
    </w:div>
    <w:div w:id="1305280594">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5550026">
      <w:bodyDiv w:val="1"/>
      <w:marLeft w:val="0"/>
      <w:marRight w:val="0"/>
      <w:marTop w:val="0"/>
      <w:marBottom w:val="0"/>
      <w:divBdr>
        <w:top w:val="none" w:sz="0" w:space="0" w:color="auto"/>
        <w:left w:val="none" w:sz="0" w:space="0" w:color="auto"/>
        <w:bottom w:val="none" w:sz="0" w:space="0" w:color="auto"/>
        <w:right w:val="none" w:sz="0" w:space="0" w:color="auto"/>
      </w:divBdr>
    </w:div>
    <w:div w:id="1305694005">
      <w:bodyDiv w:val="1"/>
      <w:marLeft w:val="0"/>
      <w:marRight w:val="0"/>
      <w:marTop w:val="0"/>
      <w:marBottom w:val="0"/>
      <w:divBdr>
        <w:top w:val="none" w:sz="0" w:space="0" w:color="auto"/>
        <w:left w:val="none" w:sz="0" w:space="0" w:color="auto"/>
        <w:bottom w:val="none" w:sz="0" w:space="0" w:color="auto"/>
        <w:right w:val="none" w:sz="0" w:space="0" w:color="auto"/>
      </w:divBdr>
    </w:div>
    <w:div w:id="1305768241">
      <w:bodyDiv w:val="1"/>
      <w:marLeft w:val="0"/>
      <w:marRight w:val="0"/>
      <w:marTop w:val="0"/>
      <w:marBottom w:val="0"/>
      <w:divBdr>
        <w:top w:val="none" w:sz="0" w:space="0" w:color="auto"/>
        <w:left w:val="none" w:sz="0" w:space="0" w:color="auto"/>
        <w:bottom w:val="none" w:sz="0" w:space="0" w:color="auto"/>
        <w:right w:val="none" w:sz="0" w:space="0" w:color="auto"/>
      </w:divBdr>
    </w:div>
    <w:div w:id="1305812101">
      <w:bodyDiv w:val="1"/>
      <w:marLeft w:val="0"/>
      <w:marRight w:val="0"/>
      <w:marTop w:val="0"/>
      <w:marBottom w:val="0"/>
      <w:divBdr>
        <w:top w:val="none" w:sz="0" w:space="0" w:color="auto"/>
        <w:left w:val="none" w:sz="0" w:space="0" w:color="auto"/>
        <w:bottom w:val="none" w:sz="0" w:space="0" w:color="auto"/>
        <w:right w:val="none" w:sz="0" w:space="0" w:color="auto"/>
      </w:divBdr>
    </w:div>
    <w:div w:id="1305967824">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6199645">
      <w:bodyDiv w:val="1"/>
      <w:marLeft w:val="0"/>
      <w:marRight w:val="0"/>
      <w:marTop w:val="0"/>
      <w:marBottom w:val="0"/>
      <w:divBdr>
        <w:top w:val="none" w:sz="0" w:space="0" w:color="auto"/>
        <w:left w:val="none" w:sz="0" w:space="0" w:color="auto"/>
        <w:bottom w:val="none" w:sz="0" w:space="0" w:color="auto"/>
        <w:right w:val="none" w:sz="0" w:space="0" w:color="auto"/>
      </w:divBdr>
    </w:div>
    <w:div w:id="1306273821">
      <w:bodyDiv w:val="1"/>
      <w:marLeft w:val="0"/>
      <w:marRight w:val="0"/>
      <w:marTop w:val="0"/>
      <w:marBottom w:val="0"/>
      <w:divBdr>
        <w:top w:val="none" w:sz="0" w:space="0" w:color="auto"/>
        <w:left w:val="none" w:sz="0" w:space="0" w:color="auto"/>
        <w:bottom w:val="none" w:sz="0" w:space="0" w:color="auto"/>
        <w:right w:val="none" w:sz="0" w:space="0" w:color="auto"/>
      </w:divBdr>
    </w:div>
    <w:div w:id="1306355245">
      <w:bodyDiv w:val="1"/>
      <w:marLeft w:val="0"/>
      <w:marRight w:val="0"/>
      <w:marTop w:val="0"/>
      <w:marBottom w:val="0"/>
      <w:divBdr>
        <w:top w:val="none" w:sz="0" w:space="0" w:color="auto"/>
        <w:left w:val="none" w:sz="0" w:space="0" w:color="auto"/>
        <w:bottom w:val="none" w:sz="0" w:space="0" w:color="auto"/>
        <w:right w:val="none" w:sz="0" w:space="0" w:color="auto"/>
      </w:divBdr>
    </w:div>
    <w:div w:id="1307010232">
      <w:bodyDiv w:val="1"/>
      <w:marLeft w:val="0"/>
      <w:marRight w:val="0"/>
      <w:marTop w:val="0"/>
      <w:marBottom w:val="0"/>
      <w:divBdr>
        <w:top w:val="none" w:sz="0" w:space="0" w:color="auto"/>
        <w:left w:val="none" w:sz="0" w:space="0" w:color="auto"/>
        <w:bottom w:val="none" w:sz="0" w:space="0" w:color="auto"/>
        <w:right w:val="none" w:sz="0" w:space="0" w:color="auto"/>
      </w:divBdr>
    </w:div>
    <w:div w:id="1307130894">
      <w:bodyDiv w:val="1"/>
      <w:marLeft w:val="0"/>
      <w:marRight w:val="0"/>
      <w:marTop w:val="0"/>
      <w:marBottom w:val="0"/>
      <w:divBdr>
        <w:top w:val="none" w:sz="0" w:space="0" w:color="auto"/>
        <w:left w:val="none" w:sz="0" w:space="0" w:color="auto"/>
        <w:bottom w:val="none" w:sz="0" w:space="0" w:color="auto"/>
        <w:right w:val="none" w:sz="0" w:space="0" w:color="auto"/>
      </w:divBdr>
    </w:div>
    <w:div w:id="1307318611">
      <w:bodyDiv w:val="1"/>
      <w:marLeft w:val="0"/>
      <w:marRight w:val="0"/>
      <w:marTop w:val="0"/>
      <w:marBottom w:val="0"/>
      <w:divBdr>
        <w:top w:val="none" w:sz="0" w:space="0" w:color="auto"/>
        <w:left w:val="none" w:sz="0" w:space="0" w:color="auto"/>
        <w:bottom w:val="none" w:sz="0" w:space="0" w:color="auto"/>
        <w:right w:val="none" w:sz="0" w:space="0" w:color="auto"/>
      </w:divBdr>
    </w:div>
    <w:div w:id="1307585435">
      <w:bodyDiv w:val="1"/>
      <w:marLeft w:val="0"/>
      <w:marRight w:val="0"/>
      <w:marTop w:val="0"/>
      <w:marBottom w:val="0"/>
      <w:divBdr>
        <w:top w:val="none" w:sz="0" w:space="0" w:color="auto"/>
        <w:left w:val="none" w:sz="0" w:space="0" w:color="auto"/>
        <w:bottom w:val="none" w:sz="0" w:space="0" w:color="auto"/>
        <w:right w:val="none" w:sz="0" w:space="0" w:color="auto"/>
      </w:divBdr>
    </w:div>
    <w:div w:id="1307859970">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7971274">
      <w:bodyDiv w:val="1"/>
      <w:marLeft w:val="0"/>
      <w:marRight w:val="0"/>
      <w:marTop w:val="0"/>
      <w:marBottom w:val="0"/>
      <w:divBdr>
        <w:top w:val="none" w:sz="0" w:space="0" w:color="auto"/>
        <w:left w:val="none" w:sz="0" w:space="0" w:color="auto"/>
        <w:bottom w:val="none" w:sz="0" w:space="0" w:color="auto"/>
        <w:right w:val="none" w:sz="0" w:space="0" w:color="auto"/>
      </w:divBdr>
    </w:div>
    <w:div w:id="1307973540">
      <w:bodyDiv w:val="1"/>
      <w:marLeft w:val="0"/>
      <w:marRight w:val="0"/>
      <w:marTop w:val="0"/>
      <w:marBottom w:val="0"/>
      <w:divBdr>
        <w:top w:val="none" w:sz="0" w:space="0" w:color="auto"/>
        <w:left w:val="none" w:sz="0" w:space="0" w:color="auto"/>
        <w:bottom w:val="none" w:sz="0" w:space="0" w:color="auto"/>
        <w:right w:val="none" w:sz="0" w:space="0" w:color="auto"/>
      </w:divBdr>
    </w:div>
    <w:div w:id="1308166913">
      <w:bodyDiv w:val="1"/>
      <w:marLeft w:val="0"/>
      <w:marRight w:val="0"/>
      <w:marTop w:val="0"/>
      <w:marBottom w:val="0"/>
      <w:divBdr>
        <w:top w:val="none" w:sz="0" w:space="0" w:color="auto"/>
        <w:left w:val="none" w:sz="0" w:space="0" w:color="auto"/>
        <w:bottom w:val="none" w:sz="0" w:space="0" w:color="auto"/>
        <w:right w:val="none" w:sz="0" w:space="0" w:color="auto"/>
      </w:divBdr>
    </w:div>
    <w:div w:id="1308365053">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3758">
      <w:bodyDiv w:val="1"/>
      <w:marLeft w:val="0"/>
      <w:marRight w:val="0"/>
      <w:marTop w:val="0"/>
      <w:marBottom w:val="0"/>
      <w:divBdr>
        <w:top w:val="none" w:sz="0" w:space="0" w:color="auto"/>
        <w:left w:val="none" w:sz="0" w:space="0" w:color="auto"/>
        <w:bottom w:val="none" w:sz="0" w:space="0" w:color="auto"/>
        <w:right w:val="none" w:sz="0" w:space="0" w:color="auto"/>
      </w:divBdr>
    </w:div>
    <w:div w:id="1308583814">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781284">
      <w:bodyDiv w:val="1"/>
      <w:marLeft w:val="0"/>
      <w:marRight w:val="0"/>
      <w:marTop w:val="0"/>
      <w:marBottom w:val="0"/>
      <w:divBdr>
        <w:top w:val="none" w:sz="0" w:space="0" w:color="auto"/>
        <w:left w:val="none" w:sz="0" w:space="0" w:color="auto"/>
        <w:bottom w:val="none" w:sz="0" w:space="0" w:color="auto"/>
        <w:right w:val="none" w:sz="0" w:space="0" w:color="auto"/>
      </w:divBdr>
    </w:div>
    <w:div w:id="130882406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167924">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38440">
      <w:bodyDiv w:val="1"/>
      <w:marLeft w:val="0"/>
      <w:marRight w:val="0"/>
      <w:marTop w:val="0"/>
      <w:marBottom w:val="0"/>
      <w:divBdr>
        <w:top w:val="none" w:sz="0" w:space="0" w:color="auto"/>
        <w:left w:val="none" w:sz="0" w:space="0" w:color="auto"/>
        <w:bottom w:val="none" w:sz="0" w:space="0" w:color="auto"/>
        <w:right w:val="none" w:sz="0" w:space="0" w:color="auto"/>
      </w:divBdr>
    </w:div>
    <w:div w:id="1309241184">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280511">
      <w:bodyDiv w:val="1"/>
      <w:marLeft w:val="0"/>
      <w:marRight w:val="0"/>
      <w:marTop w:val="0"/>
      <w:marBottom w:val="0"/>
      <w:divBdr>
        <w:top w:val="none" w:sz="0" w:space="0" w:color="auto"/>
        <w:left w:val="none" w:sz="0" w:space="0" w:color="auto"/>
        <w:bottom w:val="none" w:sz="0" w:space="0" w:color="auto"/>
        <w:right w:val="none" w:sz="0" w:space="0" w:color="auto"/>
      </w:divBdr>
    </w:div>
    <w:div w:id="1309288611">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37617">
      <w:bodyDiv w:val="1"/>
      <w:marLeft w:val="0"/>
      <w:marRight w:val="0"/>
      <w:marTop w:val="0"/>
      <w:marBottom w:val="0"/>
      <w:divBdr>
        <w:top w:val="none" w:sz="0" w:space="0" w:color="auto"/>
        <w:left w:val="none" w:sz="0" w:space="0" w:color="auto"/>
        <w:bottom w:val="none" w:sz="0" w:space="0" w:color="auto"/>
        <w:right w:val="none" w:sz="0" w:space="0" w:color="auto"/>
      </w:divBdr>
    </w:div>
    <w:div w:id="1309479030">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09826242">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285981">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02191">
      <w:bodyDiv w:val="1"/>
      <w:marLeft w:val="0"/>
      <w:marRight w:val="0"/>
      <w:marTop w:val="0"/>
      <w:marBottom w:val="0"/>
      <w:divBdr>
        <w:top w:val="none" w:sz="0" w:space="0" w:color="auto"/>
        <w:left w:val="none" w:sz="0" w:space="0" w:color="auto"/>
        <w:bottom w:val="none" w:sz="0" w:space="0" w:color="auto"/>
        <w:right w:val="none" w:sz="0" w:space="0" w:color="auto"/>
      </w:divBdr>
    </w:div>
    <w:div w:id="1310406051">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0675028">
      <w:bodyDiv w:val="1"/>
      <w:marLeft w:val="0"/>
      <w:marRight w:val="0"/>
      <w:marTop w:val="0"/>
      <w:marBottom w:val="0"/>
      <w:divBdr>
        <w:top w:val="none" w:sz="0" w:space="0" w:color="auto"/>
        <w:left w:val="none" w:sz="0" w:space="0" w:color="auto"/>
        <w:bottom w:val="none" w:sz="0" w:space="0" w:color="auto"/>
        <w:right w:val="none" w:sz="0" w:space="0" w:color="auto"/>
      </w:divBdr>
    </w:div>
    <w:div w:id="1310785912">
      <w:bodyDiv w:val="1"/>
      <w:marLeft w:val="0"/>
      <w:marRight w:val="0"/>
      <w:marTop w:val="0"/>
      <w:marBottom w:val="0"/>
      <w:divBdr>
        <w:top w:val="none" w:sz="0" w:space="0" w:color="auto"/>
        <w:left w:val="none" w:sz="0" w:space="0" w:color="auto"/>
        <w:bottom w:val="none" w:sz="0" w:space="0" w:color="auto"/>
        <w:right w:val="none" w:sz="0" w:space="0" w:color="auto"/>
      </w:divBdr>
    </w:div>
    <w:div w:id="1310863056">
      <w:bodyDiv w:val="1"/>
      <w:marLeft w:val="0"/>
      <w:marRight w:val="0"/>
      <w:marTop w:val="0"/>
      <w:marBottom w:val="0"/>
      <w:divBdr>
        <w:top w:val="none" w:sz="0" w:space="0" w:color="auto"/>
        <w:left w:val="none" w:sz="0" w:space="0" w:color="auto"/>
        <w:bottom w:val="none" w:sz="0" w:space="0" w:color="auto"/>
        <w:right w:val="none" w:sz="0" w:space="0" w:color="auto"/>
      </w:divBdr>
    </w:div>
    <w:div w:id="1310985347">
      <w:bodyDiv w:val="1"/>
      <w:marLeft w:val="0"/>
      <w:marRight w:val="0"/>
      <w:marTop w:val="0"/>
      <w:marBottom w:val="0"/>
      <w:divBdr>
        <w:top w:val="none" w:sz="0" w:space="0" w:color="auto"/>
        <w:left w:val="none" w:sz="0" w:space="0" w:color="auto"/>
        <w:bottom w:val="none" w:sz="0" w:space="0" w:color="auto"/>
        <w:right w:val="none" w:sz="0" w:space="0" w:color="auto"/>
      </w:divBdr>
    </w:div>
    <w:div w:id="1311055062">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323249">
      <w:bodyDiv w:val="1"/>
      <w:marLeft w:val="0"/>
      <w:marRight w:val="0"/>
      <w:marTop w:val="0"/>
      <w:marBottom w:val="0"/>
      <w:divBdr>
        <w:top w:val="none" w:sz="0" w:space="0" w:color="auto"/>
        <w:left w:val="none" w:sz="0" w:space="0" w:color="auto"/>
        <w:bottom w:val="none" w:sz="0" w:space="0" w:color="auto"/>
        <w:right w:val="none" w:sz="0" w:space="0" w:color="auto"/>
      </w:divBdr>
    </w:div>
    <w:div w:id="1311402730">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784373">
      <w:bodyDiv w:val="1"/>
      <w:marLeft w:val="0"/>
      <w:marRight w:val="0"/>
      <w:marTop w:val="0"/>
      <w:marBottom w:val="0"/>
      <w:divBdr>
        <w:top w:val="none" w:sz="0" w:space="0" w:color="auto"/>
        <w:left w:val="none" w:sz="0" w:space="0" w:color="auto"/>
        <w:bottom w:val="none" w:sz="0" w:space="0" w:color="auto"/>
        <w:right w:val="none" w:sz="0" w:space="0" w:color="auto"/>
      </w:divBdr>
    </w:div>
    <w:div w:id="1311903319">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323517">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2563933">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64">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371753">
      <w:bodyDiv w:val="1"/>
      <w:marLeft w:val="0"/>
      <w:marRight w:val="0"/>
      <w:marTop w:val="0"/>
      <w:marBottom w:val="0"/>
      <w:divBdr>
        <w:top w:val="none" w:sz="0" w:space="0" w:color="auto"/>
        <w:left w:val="none" w:sz="0" w:space="0" w:color="auto"/>
        <w:bottom w:val="none" w:sz="0" w:space="0" w:color="auto"/>
        <w:right w:val="none" w:sz="0" w:space="0" w:color="auto"/>
      </w:divBdr>
    </w:div>
    <w:div w:id="1313751845">
      <w:bodyDiv w:val="1"/>
      <w:marLeft w:val="0"/>
      <w:marRight w:val="0"/>
      <w:marTop w:val="0"/>
      <w:marBottom w:val="0"/>
      <w:divBdr>
        <w:top w:val="none" w:sz="0" w:space="0" w:color="auto"/>
        <w:left w:val="none" w:sz="0" w:space="0" w:color="auto"/>
        <w:bottom w:val="none" w:sz="0" w:space="0" w:color="auto"/>
        <w:right w:val="none" w:sz="0" w:space="0" w:color="auto"/>
      </w:divBdr>
    </w:div>
    <w:div w:id="1313868806">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218750">
      <w:bodyDiv w:val="1"/>
      <w:marLeft w:val="0"/>
      <w:marRight w:val="0"/>
      <w:marTop w:val="0"/>
      <w:marBottom w:val="0"/>
      <w:divBdr>
        <w:top w:val="none" w:sz="0" w:space="0" w:color="auto"/>
        <w:left w:val="none" w:sz="0" w:space="0" w:color="auto"/>
        <w:bottom w:val="none" w:sz="0" w:space="0" w:color="auto"/>
        <w:right w:val="none" w:sz="0" w:space="0" w:color="auto"/>
      </w:divBdr>
    </w:div>
    <w:div w:id="1314405919">
      <w:bodyDiv w:val="1"/>
      <w:marLeft w:val="0"/>
      <w:marRight w:val="0"/>
      <w:marTop w:val="0"/>
      <w:marBottom w:val="0"/>
      <w:divBdr>
        <w:top w:val="none" w:sz="0" w:space="0" w:color="auto"/>
        <w:left w:val="none" w:sz="0" w:space="0" w:color="auto"/>
        <w:bottom w:val="none" w:sz="0" w:space="0" w:color="auto"/>
        <w:right w:val="none" w:sz="0" w:space="0" w:color="auto"/>
      </w:divBdr>
    </w:div>
    <w:div w:id="1314408467">
      <w:bodyDiv w:val="1"/>
      <w:marLeft w:val="0"/>
      <w:marRight w:val="0"/>
      <w:marTop w:val="0"/>
      <w:marBottom w:val="0"/>
      <w:divBdr>
        <w:top w:val="none" w:sz="0" w:space="0" w:color="auto"/>
        <w:left w:val="none" w:sz="0" w:space="0" w:color="auto"/>
        <w:bottom w:val="none" w:sz="0" w:space="0" w:color="auto"/>
        <w:right w:val="none" w:sz="0" w:space="0" w:color="auto"/>
      </w:divBdr>
    </w:div>
    <w:div w:id="1314486636">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065048">
      <w:bodyDiv w:val="1"/>
      <w:marLeft w:val="0"/>
      <w:marRight w:val="0"/>
      <w:marTop w:val="0"/>
      <w:marBottom w:val="0"/>
      <w:divBdr>
        <w:top w:val="none" w:sz="0" w:space="0" w:color="auto"/>
        <w:left w:val="none" w:sz="0" w:space="0" w:color="auto"/>
        <w:bottom w:val="none" w:sz="0" w:space="0" w:color="auto"/>
        <w:right w:val="none" w:sz="0" w:space="0" w:color="auto"/>
      </w:divBdr>
    </w:div>
    <w:div w:id="1315258250">
      <w:bodyDiv w:val="1"/>
      <w:marLeft w:val="0"/>
      <w:marRight w:val="0"/>
      <w:marTop w:val="0"/>
      <w:marBottom w:val="0"/>
      <w:divBdr>
        <w:top w:val="none" w:sz="0" w:space="0" w:color="auto"/>
        <w:left w:val="none" w:sz="0" w:space="0" w:color="auto"/>
        <w:bottom w:val="none" w:sz="0" w:space="0" w:color="auto"/>
        <w:right w:val="none" w:sz="0" w:space="0" w:color="auto"/>
      </w:divBdr>
    </w:div>
    <w:div w:id="1315261244">
      <w:bodyDiv w:val="1"/>
      <w:marLeft w:val="0"/>
      <w:marRight w:val="0"/>
      <w:marTop w:val="0"/>
      <w:marBottom w:val="0"/>
      <w:divBdr>
        <w:top w:val="none" w:sz="0" w:space="0" w:color="auto"/>
        <w:left w:val="none" w:sz="0" w:space="0" w:color="auto"/>
        <w:bottom w:val="none" w:sz="0" w:space="0" w:color="auto"/>
        <w:right w:val="none" w:sz="0" w:space="0" w:color="auto"/>
      </w:divBdr>
    </w:div>
    <w:div w:id="1315446789">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5718148">
      <w:bodyDiv w:val="1"/>
      <w:marLeft w:val="0"/>
      <w:marRight w:val="0"/>
      <w:marTop w:val="0"/>
      <w:marBottom w:val="0"/>
      <w:divBdr>
        <w:top w:val="none" w:sz="0" w:space="0" w:color="auto"/>
        <w:left w:val="none" w:sz="0" w:space="0" w:color="auto"/>
        <w:bottom w:val="none" w:sz="0" w:space="0" w:color="auto"/>
        <w:right w:val="none" w:sz="0" w:space="0" w:color="auto"/>
      </w:divBdr>
    </w:div>
    <w:div w:id="1315720822">
      <w:bodyDiv w:val="1"/>
      <w:marLeft w:val="0"/>
      <w:marRight w:val="0"/>
      <w:marTop w:val="0"/>
      <w:marBottom w:val="0"/>
      <w:divBdr>
        <w:top w:val="none" w:sz="0" w:space="0" w:color="auto"/>
        <w:left w:val="none" w:sz="0" w:space="0" w:color="auto"/>
        <w:bottom w:val="none" w:sz="0" w:space="0" w:color="auto"/>
        <w:right w:val="none" w:sz="0" w:space="0" w:color="auto"/>
      </w:divBdr>
    </w:div>
    <w:div w:id="1315796554">
      <w:bodyDiv w:val="1"/>
      <w:marLeft w:val="0"/>
      <w:marRight w:val="0"/>
      <w:marTop w:val="0"/>
      <w:marBottom w:val="0"/>
      <w:divBdr>
        <w:top w:val="none" w:sz="0" w:space="0" w:color="auto"/>
        <w:left w:val="none" w:sz="0" w:space="0" w:color="auto"/>
        <w:bottom w:val="none" w:sz="0" w:space="0" w:color="auto"/>
        <w:right w:val="none" w:sz="0" w:space="0" w:color="auto"/>
      </w:divBdr>
    </w:div>
    <w:div w:id="1315915364">
      <w:bodyDiv w:val="1"/>
      <w:marLeft w:val="0"/>
      <w:marRight w:val="0"/>
      <w:marTop w:val="0"/>
      <w:marBottom w:val="0"/>
      <w:divBdr>
        <w:top w:val="none" w:sz="0" w:space="0" w:color="auto"/>
        <w:left w:val="none" w:sz="0" w:space="0" w:color="auto"/>
        <w:bottom w:val="none" w:sz="0" w:space="0" w:color="auto"/>
        <w:right w:val="none" w:sz="0" w:space="0" w:color="auto"/>
      </w:divBdr>
    </w:div>
    <w:div w:id="1316106647">
      <w:bodyDiv w:val="1"/>
      <w:marLeft w:val="0"/>
      <w:marRight w:val="0"/>
      <w:marTop w:val="0"/>
      <w:marBottom w:val="0"/>
      <w:divBdr>
        <w:top w:val="none" w:sz="0" w:space="0" w:color="auto"/>
        <w:left w:val="none" w:sz="0" w:space="0" w:color="auto"/>
        <w:bottom w:val="none" w:sz="0" w:space="0" w:color="auto"/>
        <w:right w:val="none" w:sz="0" w:space="0" w:color="auto"/>
      </w:divBdr>
    </w:div>
    <w:div w:id="1316448859">
      <w:bodyDiv w:val="1"/>
      <w:marLeft w:val="0"/>
      <w:marRight w:val="0"/>
      <w:marTop w:val="0"/>
      <w:marBottom w:val="0"/>
      <w:divBdr>
        <w:top w:val="none" w:sz="0" w:space="0" w:color="auto"/>
        <w:left w:val="none" w:sz="0" w:space="0" w:color="auto"/>
        <w:bottom w:val="none" w:sz="0" w:space="0" w:color="auto"/>
        <w:right w:val="none" w:sz="0" w:space="0" w:color="auto"/>
      </w:divBdr>
    </w:div>
    <w:div w:id="1316489949">
      <w:bodyDiv w:val="1"/>
      <w:marLeft w:val="0"/>
      <w:marRight w:val="0"/>
      <w:marTop w:val="0"/>
      <w:marBottom w:val="0"/>
      <w:divBdr>
        <w:top w:val="none" w:sz="0" w:space="0" w:color="auto"/>
        <w:left w:val="none" w:sz="0" w:space="0" w:color="auto"/>
        <w:bottom w:val="none" w:sz="0" w:space="0" w:color="auto"/>
        <w:right w:val="none" w:sz="0" w:space="0" w:color="auto"/>
      </w:divBdr>
    </w:div>
    <w:div w:id="1316494134">
      <w:bodyDiv w:val="1"/>
      <w:marLeft w:val="0"/>
      <w:marRight w:val="0"/>
      <w:marTop w:val="0"/>
      <w:marBottom w:val="0"/>
      <w:divBdr>
        <w:top w:val="none" w:sz="0" w:space="0" w:color="auto"/>
        <w:left w:val="none" w:sz="0" w:space="0" w:color="auto"/>
        <w:bottom w:val="none" w:sz="0" w:space="0" w:color="auto"/>
        <w:right w:val="none" w:sz="0" w:space="0" w:color="auto"/>
      </w:divBdr>
    </w:div>
    <w:div w:id="1316643582">
      <w:bodyDiv w:val="1"/>
      <w:marLeft w:val="0"/>
      <w:marRight w:val="0"/>
      <w:marTop w:val="0"/>
      <w:marBottom w:val="0"/>
      <w:divBdr>
        <w:top w:val="none" w:sz="0" w:space="0" w:color="auto"/>
        <w:left w:val="none" w:sz="0" w:space="0" w:color="auto"/>
        <w:bottom w:val="none" w:sz="0" w:space="0" w:color="auto"/>
        <w:right w:val="none" w:sz="0" w:space="0" w:color="auto"/>
      </w:divBdr>
    </w:div>
    <w:div w:id="1316762046">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32351">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104007">
      <w:bodyDiv w:val="1"/>
      <w:marLeft w:val="0"/>
      <w:marRight w:val="0"/>
      <w:marTop w:val="0"/>
      <w:marBottom w:val="0"/>
      <w:divBdr>
        <w:top w:val="none" w:sz="0" w:space="0" w:color="auto"/>
        <w:left w:val="none" w:sz="0" w:space="0" w:color="auto"/>
        <w:bottom w:val="none" w:sz="0" w:space="0" w:color="auto"/>
        <w:right w:val="none" w:sz="0" w:space="0" w:color="auto"/>
      </w:divBdr>
    </w:div>
    <w:div w:id="1317222739">
      <w:bodyDiv w:val="1"/>
      <w:marLeft w:val="0"/>
      <w:marRight w:val="0"/>
      <w:marTop w:val="0"/>
      <w:marBottom w:val="0"/>
      <w:divBdr>
        <w:top w:val="none" w:sz="0" w:space="0" w:color="auto"/>
        <w:left w:val="none" w:sz="0" w:space="0" w:color="auto"/>
        <w:bottom w:val="none" w:sz="0" w:space="0" w:color="auto"/>
        <w:right w:val="none" w:sz="0" w:space="0" w:color="auto"/>
      </w:divBdr>
    </w:div>
    <w:div w:id="1317294688">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7302045">
      <w:bodyDiv w:val="1"/>
      <w:marLeft w:val="0"/>
      <w:marRight w:val="0"/>
      <w:marTop w:val="0"/>
      <w:marBottom w:val="0"/>
      <w:divBdr>
        <w:top w:val="none" w:sz="0" w:space="0" w:color="auto"/>
        <w:left w:val="none" w:sz="0" w:space="0" w:color="auto"/>
        <w:bottom w:val="none" w:sz="0" w:space="0" w:color="auto"/>
        <w:right w:val="none" w:sz="0" w:space="0" w:color="auto"/>
      </w:divBdr>
    </w:div>
    <w:div w:id="1317689585">
      <w:bodyDiv w:val="1"/>
      <w:marLeft w:val="0"/>
      <w:marRight w:val="0"/>
      <w:marTop w:val="0"/>
      <w:marBottom w:val="0"/>
      <w:divBdr>
        <w:top w:val="none" w:sz="0" w:space="0" w:color="auto"/>
        <w:left w:val="none" w:sz="0" w:space="0" w:color="auto"/>
        <w:bottom w:val="none" w:sz="0" w:space="0" w:color="auto"/>
        <w:right w:val="none" w:sz="0" w:space="0" w:color="auto"/>
      </w:divBdr>
    </w:div>
    <w:div w:id="1317881425">
      <w:bodyDiv w:val="1"/>
      <w:marLeft w:val="0"/>
      <w:marRight w:val="0"/>
      <w:marTop w:val="0"/>
      <w:marBottom w:val="0"/>
      <w:divBdr>
        <w:top w:val="none" w:sz="0" w:space="0" w:color="auto"/>
        <w:left w:val="none" w:sz="0" w:space="0" w:color="auto"/>
        <w:bottom w:val="none" w:sz="0" w:space="0" w:color="auto"/>
        <w:right w:val="none" w:sz="0" w:space="0" w:color="auto"/>
      </w:divBdr>
    </w:div>
    <w:div w:id="1318071482">
      <w:bodyDiv w:val="1"/>
      <w:marLeft w:val="0"/>
      <w:marRight w:val="0"/>
      <w:marTop w:val="0"/>
      <w:marBottom w:val="0"/>
      <w:divBdr>
        <w:top w:val="none" w:sz="0" w:space="0" w:color="auto"/>
        <w:left w:val="none" w:sz="0" w:space="0" w:color="auto"/>
        <w:bottom w:val="none" w:sz="0" w:space="0" w:color="auto"/>
        <w:right w:val="none" w:sz="0" w:space="0" w:color="auto"/>
      </w:divBdr>
    </w:div>
    <w:div w:id="1318191461">
      <w:bodyDiv w:val="1"/>
      <w:marLeft w:val="0"/>
      <w:marRight w:val="0"/>
      <w:marTop w:val="0"/>
      <w:marBottom w:val="0"/>
      <w:divBdr>
        <w:top w:val="none" w:sz="0" w:space="0" w:color="auto"/>
        <w:left w:val="none" w:sz="0" w:space="0" w:color="auto"/>
        <w:bottom w:val="none" w:sz="0" w:space="0" w:color="auto"/>
        <w:right w:val="none" w:sz="0" w:space="0" w:color="auto"/>
      </w:divBdr>
    </w:div>
    <w:div w:id="1318345645">
      <w:bodyDiv w:val="1"/>
      <w:marLeft w:val="0"/>
      <w:marRight w:val="0"/>
      <w:marTop w:val="0"/>
      <w:marBottom w:val="0"/>
      <w:divBdr>
        <w:top w:val="none" w:sz="0" w:space="0" w:color="auto"/>
        <w:left w:val="none" w:sz="0" w:space="0" w:color="auto"/>
        <w:bottom w:val="none" w:sz="0" w:space="0" w:color="auto"/>
        <w:right w:val="none" w:sz="0" w:space="0" w:color="auto"/>
      </w:divBdr>
    </w:div>
    <w:div w:id="1318415396">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26482">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22587">
      <w:bodyDiv w:val="1"/>
      <w:marLeft w:val="0"/>
      <w:marRight w:val="0"/>
      <w:marTop w:val="0"/>
      <w:marBottom w:val="0"/>
      <w:divBdr>
        <w:top w:val="none" w:sz="0" w:space="0" w:color="auto"/>
        <w:left w:val="none" w:sz="0" w:space="0" w:color="auto"/>
        <w:bottom w:val="none" w:sz="0" w:space="0" w:color="auto"/>
        <w:right w:val="none" w:sz="0" w:space="0" w:color="auto"/>
      </w:divBdr>
    </w:div>
    <w:div w:id="1318993456">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10356">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381985">
      <w:bodyDiv w:val="1"/>
      <w:marLeft w:val="0"/>
      <w:marRight w:val="0"/>
      <w:marTop w:val="0"/>
      <w:marBottom w:val="0"/>
      <w:divBdr>
        <w:top w:val="none" w:sz="0" w:space="0" w:color="auto"/>
        <w:left w:val="none" w:sz="0" w:space="0" w:color="auto"/>
        <w:bottom w:val="none" w:sz="0" w:space="0" w:color="auto"/>
        <w:right w:val="none" w:sz="0" w:space="0" w:color="auto"/>
      </w:divBdr>
    </w:div>
    <w:div w:id="1319502682">
      <w:bodyDiv w:val="1"/>
      <w:marLeft w:val="0"/>
      <w:marRight w:val="0"/>
      <w:marTop w:val="0"/>
      <w:marBottom w:val="0"/>
      <w:divBdr>
        <w:top w:val="none" w:sz="0" w:space="0" w:color="auto"/>
        <w:left w:val="none" w:sz="0" w:space="0" w:color="auto"/>
        <w:bottom w:val="none" w:sz="0" w:space="0" w:color="auto"/>
        <w:right w:val="none" w:sz="0" w:space="0" w:color="auto"/>
      </w:divBdr>
    </w:div>
    <w:div w:id="1319653377">
      <w:bodyDiv w:val="1"/>
      <w:marLeft w:val="0"/>
      <w:marRight w:val="0"/>
      <w:marTop w:val="0"/>
      <w:marBottom w:val="0"/>
      <w:divBdr>
        <w:top w:val="none" w:sz="0" w:space="0" w:color="auto"/>
        <w:left w:val="none" w:sz="0" w:space="0" w:color="auto"/>
        <w:bottom w:val="none" w:sz="0" w:space="0" w:color="auto"/>
        <w:right w:val="none" w:sz="0" w:space="0" w:color="auto"/>
      </w:divBdr>
    </w:div>
    <w:div w:id="1319655880">
      <w:bodyDiv w:val="1"/>
      <w:marLeft w:val="0"/>
      <w:marRight w:val="0"/>
      <w:marTop w:val="0"/>
      <w:marBottom w:val="0"/>
      <w:divBdr>
        <w:top w:val="none" w:sz="0" w:space="0" w:color="auto"/>
        <w:left w:val="none" w:sz="0" w:space="0" w:color="auto"/>
        <w:bottom w:val="none" w:sz="0" w:space="0" w:color="auto"/>
        <w:right w:val="none" w:sz="0" w:space="0" w:color="auto"/>
      </w:divBdr>
    </w:div>
    <w:div w:id="1319722475">
      <w:bodyDiv w:val="1"/>
      <w:marLeft w:val="0"/>
      <w:marRight w:val="0"/>
      <w:marTop w:val="0"/>
      <w:marBottom w:val="0"/>
      <w:divBdr>
        <w:top w:val="none" w:sz="0" w:space="0" w:color="auto"/>
        <w:left w:val="none" w:sz="0" w:space="0" w:color="auto"/>
        <w:bottom w:val="none" w:sz="0" w:space="0" w:color="auto"/>
        <w:right w:val="none" w:sz="0" w:space="0" w:color="auto"/>
      </w:divBdr>
    </w:div>
    <w:div w:id="1319774073">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117719">
      <w:bodyDiv w:val="1"/>
      <w:marLeft w:val="0"/>
      <w:marRight w:val="0"/>
      <w:marTop w:val="0"/>
      <w:marBottom w:val="0"/>
      <w:divBdr>
        <w:top w:val="none" w:sz="0" w:space="0" w:color="auto"/>
        <w:left w:val="none" w:sz="0" w:space="0" w:color="auto"/>
        <w:bottom w:val="none" w:sz="0" w:space="0" w:color="auto"/>
        <w:right w:val="none" w:sz="0" w:space="0" w:color="auto"/>
      </w:divBdr>
    </w:div>
    <w:div w:id="132022945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622896">
      <w:bodyDiv w:val="1"/>
      <w:marLeft w:val="0"/>
      <w:marRight w:val="0"/>
      <w:marTop w:val="0"/>
      <w:marBottom w:val="0"/>
      <w:divBdr>
        <w:top w:val="none" w:sz="0" w:space="0" w:color="auto"/>
        <w:left w:val="none" w:sz="0" w:space="0" w:color="auto"/>
        <w:bottom w:val="none" w:sz="0" w:space="0" w:color="auto"/>
        <w:right w:val="none" w:sz="0" w:space="0" w:color="auto"/>
      </w:divBdr>
    </w:div>
    <w:div w:id="1320646849">
      <w:bodyDiv w:val="1"/>
      <w:marLeft w:val="0"/>
      <w:marRight w:val="0"/>
      <w:marTop w:val="0"/>
      <w:marBottom w:val="0"/>
      <w:divBdr>
        <w:top w:val="none" w:sz="0" w:space="0" w:color="auto"/>
        <w:left w:val="none" w:sz="0" w:space="0" w:color="auto"/>
        <w:bottom w:val="none" w:sz="0" w:space="0" w:color="auto"/>
        <w:right w:val="none" w:sz="0" w:space="0" w:color="auto"/>
      </w:divBdr>
    </w:div>
    <w:div w:id="1320814416">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58040">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231779">
      <w:bodyDiv w:val="1"/>
      <w:marLeft w:val="0"/>
      <w:marRight w:val="0"/>
      <w:marTop w:val="0"/>
      <w:marBottom w:val="0"/>
      <w:divBdr>
        <w:top w:val="none" w:sz="0" w:space="0" w:color="auto"/>
        <w:left w:val="none" w:sz="0" w:space="0" w:color="auto"/>
        <w:bottom w:val="none" w:sz="0" w:space="0" w:color="auto"/>
        <w:right w:val="none" w:sz="0" w:space="0" w:color="auto"/>
      </w:divBdr>
    </w:div>
    <w:div w:id="1321274694">
      <w:bodyDiv w:val="1"/>
      <w:marLeft w:val="0"/>
      <w:marRight w:val="0"/>
      <w:marTop w:val="0"/>
      <w:marBottom w:val="0"/>
      <w:divBdr>
        <w:top w:val="none" w:sz="0" w:space="0" w:color="auto"/>
        <w:left w:val="none" w:sz="0" w:space="0" w:color="auto"/>
        <w:bottom w:val="none" w:sz="0" w:space="0" w:color="auto"/>
        <w:right w:val="none" w:sz="0" w:space="0" w:color="auto"/>
      </w:divBdr>
    </w:div>
    <w:div w:id="1321426166">
      <w:bodyDiv w:val="1"/>
      <w:marLeft w:val="0"/>
      <w:marRight w:val="0"/>
      <w:marTop w:val="0"/>
      <w:marBottom w:val="0"/>
      <w:divBdr>
        <w:top w:val="none" w:sz="0" w:space="0" w:color="auto"/>
        <w:left w:val="none" w:sz="0" w:space="0" w:color="auto"/>
        <w:bottom w:val="none" w:sz="0" w:space="0" w:color="auto"/>
        <w:right w:val="none" w:sz="0" w:space="0" w:color="auto"/>
      </w:divBdr>
    </w:div>
    <w:div w:id="1321495632">
      <w:bodyDiv w:val="1"/>
      <w:marLeft w:val="0"/>
      <w:marRight w:val="0"/>
      <w:marTop w:val="0"/>
      <w:marBottom w:val="0"/>
      <w:divBdr>
        <w:top w:val="none" w:sz="0" w:space="0" w:color="auto"/>
        <w:left w:val="none" w:sz="0" w:space="0" w:color="auto"/>
        <w:bottom w:val="none" w:sz="0" w:space="0" w:color="auto"/>
        <w:right w:val="none" w:sz="0" w:space="0" w:color="auto"/>
      </w:divBdr>
    </w:div>
    <w:div w:id="1321540865">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1546629">
      <w:bodyDiv w:val="1"/>
      <w:marLeft w:val="0"/>
      <w:marRight w:val="0"/>
      <w:marTop w:val="0"/>
      <w:marBottom w:val="0"/>
      <w:divBdr>
        <w:top w:val="none" w:sz="0" w:space="0" w:color="auto"/>
        <w:left w:val="none" w:sz="0" w:space="0" w:color="auto"/>
        <w:bottom w:val="none" w:sz="0" w:space="0" w:color="auto"/>
        <w:right w:val="none" w:sz="0" w:space="0" w:color="auto"/>
      </w:divBdr>
    </w:div>
    <w:div w:id="1321731690">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084021">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2394561">
      <w:bodyDiv w:val="1"/>
      <w:marLeft w:val="0"/>
      <w:marRight w:val="0"/>
      <w:marTop w:val="0"/>
      <w:marBottom w:val="0"/>
      <w:divBdr>
        <w:top w:val="none" w:sz="0" w:space="0" w:color="auto"/>
        <w:left w:val="none" w:sz="0" w:space="0" w:color="auto"/>
        <w:bottom w:val="none" w:sz="0" w:space="0" w:color="auto"/>
        <w:right w:val="none" w:sz="0" w:space="0" w:color="auto"/>
      </w:divBdr>
    </w:div>
    <w:div w:id="1322585952">
      <w:bodyDiv w:val="1"/>
      <w:marLeft w:val="0"/>
      <w:marRight w:val="0"/>
      <w:marTop w:val="0"/>
      <w:marBottom w:val="0"/>
      <w:divBdr>
        <w:top w:val="none" w:sz="0" w:space="0" w:color="auto"/>
        <w:left w:val="none" w:sz="0" w:space="0" w:color="auto"/>
        <w:bottom w:val="none" w:sz="0" w:space="0" w:color="auto"/>
        <w:right w:val="none" w:sz="0" w:space="0" w:color="auto"/>
      </w:divBdr>
    </w:div>
    <w:div w:id="1322852468">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045842">
      <w:bodyDiv w:val="1"/>
      <w:marLeft w:val="0"/>
      <w:marRight w:val="0"/>
      <w:marTop w:val="0"/>
      <w:marBottom w:val="0"/>
      <w:divBdr>
        <w:top w:val="none" w:sz="0" w:space="0" w:color="auto"/>
        <w:left w:val="none" w:sz="0" w:space="0" w:color="auto"/>
        <w:bottom w:val="none" w:sz="0" w:space="0" w:color="auto"/>
        <w:right w:val="none" w:sz="0" w:space="0" w:color="auto"/>
      </w:divBdr>
    </w:div>
    <w:div w:id="1323195032">
      <w:bodyDiv w:val="1"/>
      <w:marLeft w:val="0"/>
      <w:marRight w:val="0"/>
      <w:marTop w:val="0"/>
      <w:marBottom w:val="0"/>
      <w:divBdr>
        <w:top w:val="none" w:sz="0" w:space="0" w:color="auto"/>
        <w:left w:val="none" w:sz="0" w:space="0" w:color="auto"/>
        <w:bottom w:val="none" w:sz="0" w:space="0" w:color="auto"/>
        <w:right w:val="none" w:sz="0" w:space="0" w:color="auto"/>
      </w:divBdr>
    </w:div>
    <w:div w:id="1323434760">
      <w:bodyDiv w:val="1"/>
      <w:marLeft w:val="0"/>
      <w:marRight w:val="0"/>
      <w:marTop w:val="0"/>
      <w:marBottom w:val="0"/>
      <w:divBdr>
        <w:top w:val="none" w:sz="0" w:space="0" w:color="auto"/>
        <w:left w:val="none" w:sz="0" w:space="0" w:color="auto"/>
        <w:bottom w:val="none" w:sz="0" w:space="0" w:color="auto"/>
        <w:right w:val="none" w:sz="0" w:space="0" w:color="auto"/>
      </w:divBdr>
    </w:div>
    <w:div w:id="1323436730">
      <w:bodyDiv w:val="1"/>
      <w:marLeft w:val="0"/>
      <w:marRight w:val="0"/>
      <w:marTop w:val="0"/>
      <w:marBottom w:val="0"/>
      <w:divBdr>
        <w:top w:val="none" w:sz="0" w:space="0" w:color="auto"/>
        <w:left w:val="none" w:sz="0" w:space="0" w:color="auto"/>
        <w:bottom w:val="none" w:sz="0" w:space="0" w:color="auto"/>
        <w:right w:val="none" w:sz="0" w:space="0" w:color="auto"/>
      </w:divBdr>
    </w:div>
    <w:div w:id="1323656103">
      <w:bodyDiv w:val="1"/>
      <w:marLeft w:val="0"/>
      <w:marRight w:val="0"/>
      <w:marTop w:val="0"/>
      <w:marBottom w:val="0"/>
      <w:divBdr>
        <w:top w:val="none" w:sz="0" w:space="0" w:color="auto"/>
        <w:left w:val="none" w:sz="0" w:space="0" w:color="auto"/>
        <w:bottom w:val="none" w:sz="0" w:space="0" w:color="auto"/>
        <w:right w:val="none" w:sz="0" w:space="0" w:color="auto"/>
      </w:divBdr>
    </w:div>
    <w:div w:id="1323657795">
      <w:bodyDiv w:val="1"/>
      <w:marLeft w:val="0"/>
      <w:marRight w:val="0"/>
      <w:marTop w:val="0"/>
      <w:marBottom w:val="0"/>
      <w:divBdr>
        <w:top w:val="none" w:sz="0" w:space="0" w:color="auto"/>
        <w:left w:val="none" w:sz="0" w:space="0" w:color="auto"/>
        <w:bottom w:val="none" w:sz="0" w:space="0" w:color="auto"/>
        <w:right w:val="none" w:sz="0" w:space="0" w:color="auto"/>
      </w:divBdr>
    </w:div>
    <w:div w:id="1323701534">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3899297">
      <w:bodyDiv w:val="1"/>
      <w:marLeft w:val="0"/>
      <w:marRight w:val="0"/>
      <w:marTop w:val="0"/>
      <w:marBottom w:val="0"/>
      <w:divBdr>
        <w:top w:val="none" w:sz="0" w:space="0" w:color="auto"/>
        <w:left w:val="none" w:sz="0" w:space="0" w:color="auto"/>
        <w:bottom w:val="none" w:sz="0" w:space="0" w:color="auto"/>
        <w:right w:val="none" w:sz="0" w:space="0" w:color="auto"/>
      </w:divBdr>
    </w:div>
    <w:div w:id="1323924885">
      <w:bodyDiv w:val="1"/>
      <w:marLeft w:val="0"/>
      <w:marRight w:val="0"/>
      <w:marTop w:val="0"/>
      <w:marBottom w:val="0"/>
      <w:divBdr>
        <w:top w:val="none" w:sz="0" w:space="0" w:color="auto"/>
        <w:left w:val="none" w:sz="0" w:space="0" w:color="auto"/>
        <w:bottom w:val="none" w:sz="0" w:space="0" w:color="auto"/>
        <w:right w:val="none" w:sz="0" w:space="0" w:color="auto"/>
      </w:divBdr>
    </w:div>
    <w:div w:id="1323970513">
      <w:bodyDiv w:val="1"/>
      <w:marLeft w:val="0"/>
      <w:marRight w:val="0"/>
      <w:marTop w:val="0"/>
      <w:marBottom w:val="0"/>
      <w:divBdr>
        <w:top w:val="none" w:sz="0" w:space="0" w:color="auto"/>
        <w:left w:val="none" w:sz="0" w:space="0" w:color="auto"/>
        <w:bottom w:val="none" w:sz="0" w:space="0" w:color="auto"/>
        <w:right w:val="none" w:sz="0" w:space="0" w:color="auto"/>
      </w:divBdr>
    </w:div>
    <w:div w:id="1324044300">
      <w:bodyDiv w:val="1"/>
      <w:marLeft w:val="0"/>
      <w:marRight w:val="0"/>
      <w:marTop w:val="0"/>
      <w:marBottom w:val="0"/>
      <w:divBdr>
        <w:top w:val="none" w:sz="0" w:space="0" w:color="auto"/>
        <w:left w:val="none" w:sz="0" w:space="0" w:color="auto"/>
        <w:bottom w:val="none" w:sz="0" w:space="0" w:color="auto"/>
        <w:right w:val="none" w:sz="0" w:space="0" w:color="auto"/>
      </w:divBdr>
    </w:div>
    <w:div w:id="1324159149">
      <w:bodyDiv w:val="1"/>
      <w:marLeft w:val="0"/>
      <w:marRight w:val="0"/>
      <w:marTop w:val="0"/>
      <w:marBottom w:val="0"/>
      <w:divBdr>
        <w:top w:val="none" w:sz="0" w:space="0" w:color="auto"/>
        <w:left w:val="none" w:sz="0" w:space="0" w:color="auto"/>
        <w:bottom w:val="none" w:sz="0" w:space="0" w:color="auto"/>
        <w:right w:val="none" w:sz="0" w:space="0" w:color="auto"/>
      </w:divBdr>
    </w:div>
    <w:div w:id="1324356279">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6849">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508901">
      <w:bodyDiv w:val="1"/>
      <w:marLeft w:val="0"/>
      <w:marRight w:val="0"/>
      <w:marTop w:val="0"/>
      <w:marBottom w:val="0"/>
      <w:divBdr>
        <w:top w:val="none" w:sz="0" w:space="0" w:color="auto"/>
        <w:left w:val="none" w:sz="0" w:space="0" w:color="auto"/>
        <w:bottom w:val="none" w:sz="0" w:space="0" w:color="auto"/>
        <w:right w:val="none" w:sz="0" w:space="0" w:color="auto"/>
      </w:divBdr>
    </w:div>
    <w:div w:id="1324815449">
      <w:bodyDiv w:val="1"/>
      <w:marLeft w:val="0"/>
      <w:marRight w:val="0"/>
      <w:marTop w:val="0"/>
      <w:marBottom w:val="0"/>
      <w:divBdr>
        <w:top w:val="none" w:sz="0" w:space="0" w:color="auto"/>
        <w:left w:val="none" w:sz="0" w:space="0" w:color="auto"/>
        <w:bottom w:val="none" w:sz="0" w:space="0" w:color="auto"/>
        <w:right w:val="none" w:sz="0" w:space="0" w:color="auto"/>
      </w:divBdr>
    </w:div>
    <w:div w:id="1324815505">
      <w:bodyDiv w:val="1"/>
      <w:marLeft w:val="0"/>
      <w:marRight w:val="0"/>
      <w:marTop w:val="0"/>
      <w:marBottom w:val="0"/>
      <w:divBdr>
        <w:top w:val="none" w:sz="0" w:space="0" w:color="auto"/>
        <w:left w:val="none" w:sz="0" w:space="0" w:color="auto"/>
        <w:bottom w:val="none" w:sz="0" w:space="0" w:color="auto"/>
        <w:right w:val="none" w:sz="0" w:space="0" w:color="auto"/>
      </w:divBdr>
    </w:div>
    <w:div w:id="1324817470">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4820780">
      <w:bodyDiv w:val="1"/>
      <w:marLeft w:val="0"/>
      <w:marRight w:val="0"/>
      <w:marTop w:val="0"/>
      <w:marBottom w:val="0"/>
      <w:divBdr>
        <w:top w:val="none" w:sz="0" w:space="0" w:color="auto"/>
        <w:left w:val="none" w:sz="0" w:space="0" w:color="auto"/>
        <w:bottom w:val="none" w:sz="0" w:space="0" w:color="auto"/>
        <w:right w:val="none" w:sz="0" w:space="0" w:color="auto"/>
      </w:divBdr>
    </w:div>
    <w:div w:id="1325011200">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129704">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514552">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7901298">
      <w:bodyDiv w:val="1"/>
      <w:marLeft w:val="0"/>
      <w:marRight w:val="0"/>
      <w:marTop w:val="0"/>
      <w:marBottom w:val="0"/>
      <w:divBdr>
        <w:top w:val="none" w:sz="0" w:space="0" w:color="auto"/>
        <w:left w:val="none" w:sz="0" w:space="0" w:color="auto"/>
        <w:bottom w:val="none" w:sz="0" w:space="0" w:color="auto"/>
        <w:right w:val="none" w:sz="0" w:space="0" w:color="auto"/>
      </w:divBdr>
    </w:div>
    <w:div w:id="1327978163">
      <w:bodyDiv w:val="1"/>
      <w:marLeft w:val="0"/>
      <w:marRight w:val="0"/>
      <w:marTop w:val="0"/>
      <w:marBottom w:val="0"/>
      <w:divBdr>
        <w:top w:val="none" w:sz="0" w:space="0" w:color="auto"/>
        <w:left w:val="none" w:sz="0" w:space="0" w:color="auto"/>
        <w:bottom w:val="none" w:sz="0" w:space="0" w:color="auto"/>
        <w:right w:val="none" w:sz="0" w:space="0" w:color="auto"/>
      </w:divBdr>
    </w:div>
    <w:div w:id="1328090226">
      <w:bodyDiv w:val="1"/>
      <w:marLeft w:val="0"/>
      <w:marRight w:val="0"/>
      <w:marTop w:val="0"/>
      <w:marBottom w:val="0"/>
      <w:divBdr>
        <w:top w:val="none" w:sz="0" w:space="0" w:color="auto"/>
        <w:left w:val="none" w:sz="0" w:space="0" w:color="auto"/>
        <w:bottom w:val="none" w:sz="0" w:space="0" w:color="auto"/>
        <w:right w:val="none" w:sz="0" w:space="0" w:color="auto"/>
      </w:divBdr>
    </w:div>
    <w:div w:id="1328165855">
      <w:bodyDiv w:val="1"/>
      <w:marLeft w:val="0"/>
      <w:marRight w:val="0"/>
      <w:marTop w:val="0"/>
      <w:marBottom w:val="0"/>
      <w:divBdr>
        <w:top w:val="none" w:sz="0" w:space="0" w:color="auto"/>
        <w:left w:val="none" w:sz="0" w:space="0" w:color="auto"/>
        <w:bottom w:val="none" w:sz="0" w:space="0" w:color="auto"/>
        <w:right w:val="none" w:sz="0" w:space="0" w:color="auto"/>
      </w:divBdr>
    </w:div>
    <w:div w:id="1328480492">
      <w:bodyDiv w:val="1"/>
      <w:marLeft w:val="0"/>
      <w:marRight w:val="0"/>
      <w:marTop w:val="0"/>
      <w:marBottom w:val="0"/>
      <w:divBdr>
        <w:top w:val="none" w:sz="0" w:space="0" w:color="auto"/>
        <w:left w:val="none" w:sz="0" w:space="0" w:color="auto"/>
        <w:bottom w:val="none" w:sz="0" w:space="0" w:color="auto"/>
        <w:right w:val="none" w:sz="0" w:space="0" w:color="auto"/>
      </w:divBdr>
    </w:div>
    <w:div w:id="1328561527">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07838">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29105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02854">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29678517">
      <w:bodyDiv w:val="1"/>
      <w:marLeft w:val="0"/>
      <w:marRight w:val="0"/>
      <w:marTop w:val="0"/>
      <w:marBottom w:val="0"/>
      <w:divBdr>
        <w:top w:val="none" w:sz="0" w:space="0" w:color="auto"/>
        <w:left w:val="none" w:sz="0" w:space="0" w:color="auto"/>
        <w:bottom w:val="none" w:sz="0" w:space="0" w:color="auto"/>
        <w:right w:val="none" w:sz="0" w:space="0" w:color="auto"/>
      </w:divBdr>
    </w:div>
    <w:div w:id="1330063287">
      <w:bodyDiv w:val="1"/>
      <w:marLeft w:val="0"/>
      <w:marRight w:val="0"/>
      <w:marTop w:val="0"/>
      <w:marBottom w:val="0"/>
      <w:divBdr>
        <w:top w:val="none" w:sz="0" w:space="0" w:color="auto"/>
        <w:left w:val="none" w:sz="0" w:space="0" w:color="auto"/>
        <w:bottom w:val="none" w:sz="0" w:space="0" w:color="auto"/>
        <w:right w:val="none" w:sz="0" w:space="0" w:color="auto"/>
      </w:divBdr>
    </w:div>
    <w:div w:id="1330137784">
      <w:bodyDiv w:val="1"/>
      <w:marLeft w:val="0"/>
      <w:marRight w:val="0"/>
      <w:marTop w:val="0"/>
      <w:marBottom w:val="0"/>
      <w:divBdr>
        <w:top w:val="none" w:sz="0" w:space="0" w:color="auto"/>
        <w:left w:val="none" w:sz="0" w:space="0" w:color="auto"/>
        <w:bottom w:val="none" w:sz="0" w:space="0" w:color="auto"/>
        <w:right w:val="none" w:sz="0" w:space="0" w:color="auto"/>
      </w:divBdr>
    </w:div>
    <w:div w:id="1330207357">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331896">
      <w:bodyDiv w:val="1"/>
      <w:marLeft w:val="0"/>
      <w:marRight w:val="0"/>
      <w:marTop w:val="0"/>
      <w:marBottom w:val="0"/>
      <w:divBdr>
        <w:top w:val="none" w:sz="0" w:space="0" w:color="auto"/>
        <w:left w:val="none" w:sz="0" w:space="0" w:color="auto"/>
        <w:bottom w:val="none" w:sz="0" w:space="0" w:color="auto"/>
        <w:right w:val="none" w:sz="0" w:space="0" w:color="auto"/>
      </w:divBdr>
    </w:div>
    <w:div w:id="1330593874">
      <w:bodyDiv w:val="1"/>
      <w:marLeft w:val="0"/>
      <w:marRight w:val="0"/>
      <w:marTop w:val="0"/>
      <w:marBottom w:val="0"/>
      <w:divBdr>
        <w:top w:val="none" w:sz="0" w:space="0" w:color="auto"/>
        <w:left w:val="none" w:sz="0" w:space="0" w:color="auto"/>
        <w:bottom w:val="none" w:sz="0" w:space="0" w:color="auto"/>
        <w:right w:val="none" w:sz="0" w:space="0" w:color="auto"/>
      </w:divBdr>
    </w:div>
    <w:div w:id="1330600340">
      <w:bodyDiv w:val="1"/>
      <w:marLeft w:val="0"/>
      <w:marRight w:val="0"/>
      <w:marTop w:val="0"/>
      <w:marBottom w:val="0"/>
      <w:divBdr>
        <w:top w:val="none" w:sz="0" w:space="0" w:color="auto"/>
        <w:left w:val="none" w:sz="0" w:space="0" w:color="auto"/>
        <w:bottom w:val="none" w:sz="0" w:space="0" w:color="auto"/>
        <w:right w:val="none" w:sz="0" w:space="0" w:color="auto"/>
      </w:divBdr>
    </w:div>
    <w:div w:id="1330716624">
      <w:bodyDiv w:val="1"/>
      <w:marLeft w:val="0"/>
      <w:marRight w:val="0"/>
      <w:marTop w:val="0"/>
      <w:marBottom w:val="0"/>
      <w:divBdr>
        <w:top w:val="none" w:sz="0" w:space="0" w:color="auto"/>
        <w:left w:val="none" w:sz="0" w:space="0" w:color="auto"/>
        <w:bottom w:val="none" w:sz="0" w:space="0" w:color="auto"/>
        <w:right w:val="none" w:sz="0" w:space="0" w:color="auto"/>
      </w:divBdr>
    </w:div>
    <w:div w:id="1330717385">
      <w:bodyDiv w:val="1"/>
      <w:marLeft w:val="0"/>
      <w:marRight w:val="0"/>
      <w:marTop w:val="0"/>
      <w:marBottom w:val="0"/>
      <w:divBdr>
        <w:top w:val="none" w:sz="0" w:space="0" w:color="auto"/>
        <w:left w:val="none" w:sz="0" w:space="0" w:color="auto"/>
        <w:bottom w:val="none" w:sz="0" w:space="0" w:color="auto"/>
        <w:right w:val="none" w:sz="0" w:space="0" w:color="auto"/>
      </w:divBdr>
    </w:div>
    <w:div w:id="1330791293">
      <w:bodyDiv w:val="1"/>
      <w:marLeft w:val="0"/>
      <w:marRight w:val="0"/>
      <w:marTop w:val="0"/>
      <w:marBottom w:val="0"/>
      <w:divBdr>
        <w:top w:val="none" w:sz="0" w:space="0" w:color="auto"/>
        <w:left w:val="none" w:sz="0" w:space="0" w:color="auto"/>
        <w:bottom w:val="none" w:sz="0" w:space="0" w:color="auto"/>
        <w:right w:val="none" w:sz="0" w:space="0" w:color="auto"/>
      </w:divBdr>
    </w:div>
    <w:div w:id="1330912395">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0988916">
      <w:bodyDiv w:val="1"/>
      <w:marLeft w:val="0"/>
      <w:marRight w:val="0"/>
      <w:marTop w:val="0"/>
      <w:marBottom w:val="0"/>
      <w:divBdr>
        <w:top w:val="none" w:sz="0" w:space="0" w:color="auto"/>
        <w:left w:val="none" w:sz="0" w:space="0" w:color="auto"/>
        <w:bottom w:val="none" w:sz="0" w:space="0" w:color="auto"/>
        <w:right w:val="none" w:sz="0" w:space="0" w:color="auto"/>
      </w:divBdr>
    </w:div>
    <w:div w:id="1331056935">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133970">
      <w:bodyDiv w:val="1"/>
      <w:marLeft w:val="0"/>
      <w:marRight w:val="0"/>
      <w:marTop w:val="0"/>
      <w:marBottom w:val="0"/>
      <w:divBdr>
        <w:top w:val="none" w:sz="0" w:space="0" w:color="auto"/>
        <w:left w:val="none" w:sz="0" w:space="0" w:color="auto"/>
        <w:bottom w:val="none" w:sz="0" w:space="0" w:color="auto"/>
        <w:right w:val="none" w:sz="0" w:space="0" w:color="auto"/>
      </w:divBdr>
    </w:div>
    <w:div w:id="1331254488">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445245">
      <w:bodyDiv w:val="1"/>
      <w:marLeft w:val="0"/>
      <w:marRight w:val="0"/>
      <w:marTop w:val="0"/>
      <w:marBottom w:val="0"/>
      <w:divBdr>
        <w:top w:val="none" w:sz="0" w:space="0" w:color="auto"/>
        <w:left w:val="none" w:sz="0" w:space="0" w:color="auto"/>
        <w:bottom w:val="none" w:sz="0" w:space="0" w:color="auto"/>
        <w:right w:val="none" w:sz="0" w:space="0" w:color="auto"/>
      </w:divBdr>
    </w:div>
    <w:div w:id="1331563615">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1835731">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180786">
      <w:bodyDiv w:val="1"/>
      <w:marLeft w:val="0"/>
      <w:marRight w:val="0"/>
      <w:marTop w:val="0"/>
      <w:marBottom w:val="0"/>
      <w:divBdr>
        <w:top w:val="none" w:sz="0" w:space="0" w:color="auto"/>
        <w:left w:val="none" w:sz="0" w:space="0" w:color="auto"/>
        <w:bottom w:val="none" w:sz="0" w:space="0" w:color="auto"/>
        <w:right w:val="none" w:sz="0" w:space="0" w:color="auto"/>
      </w:divBdr>
    </w:div>
    <w:div w:id="1332217796">
      <w:bodyDiv w:val="1"/>
      <w:marLeft w:val="0"/>
      <w:marRight w:val="0"/>
      <w:marTop w:val="0"/>
      <w:marBottom w:val="0"/>
      <w:divBdr>
        <w:top w:val="none" w:sz="0" w:space="0" w:color="auto"/>
        <w:left w:val="none" w:sz="0" w:space="0" w:color="auto"/>
        <w:bottom w:val="none" w:sz="0" w:space="0" w:color="auto"/>
        <w:right w:val="none" w:sz="0" w:space="0" w:color="auto"/>
      </w:divBdr>
    </w:div>
    <w:div w:id="1332366806">
      <w:bodyDiv w:val="1"/>
      <w:marLeft w:val="0"/>
      <w:marRight w:val="0"/>
      <w:marTop w:val="0"/>
      <w:marBottom w:val="0"/>
      <w:divBdr>
        <w:top w:val="none" w:sz="0" w:space="0" w:color="auto"/>
        <w:left w:val="none" w:sz="0" w:space="0" w:color="auto"/>
        <w:bottom w:val="none" w:sz="0" w:space="0" w:color="auto"/>
        <w:right w:val="none" w:sz="0" w:space="0" w:color="auto"/>
      </w:divBdr>
    </w:div>
    <w:div w:id="1332444344">
      <w:bodyDiv w:val="1"/>
      <w:marLeft w:val="0"/>
      <w:marRight w:val="0"/>
      <w:marTop w:val="0"/>
      <w:marBottom w:val="0"/>
      <w:divBdr>
        <w:top w:val="none" w:sz="0" w:space="0" w:color="auto"/>
        <w:left w:val="none" w:sz="0" w:space="0" w:color="auto"/>
        <w:bottom w:val="none" w:sz="0" w:space="0" w:color="auto"/>
        <w:right w:val="none" w:sz="0" w:space="0" w:color="auto"/>
      </w:divBdr>
    </w:div>
    <w:div w:id="1332444571">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635361">
      <w:bodyDiv w:val="1"/>
      <w:marLeft w:val="0"/>
      <w:marRight w:val="0"/>
      <w:marTop w:val="0"/>
      <w:marBottom w:val="0"/>
      <w:divBdr>
        <w:top w:val="none" w:sz="0" w:space="0" w:color="auto"/>
        <w:left w:val="none" w:sz="0" w:space="0" w:color="auto"/>
        <w:bottom w:val="none" w:sz="0" w:space="0" w:color="auto"/>
        <w:right w:val="none" w:sz="0" w:space="0" w:color="auto"/>
      </w:divBdr>
    </w:div>
    <w:div w:id="1332641113">
      <w:bodyDiv w:val="1"/>
      <w:marLeft w:val="0"/>
      <w:marRight w:val="0"/>
      <w:marTop w:val="0"/>
      <w:marBottom w:val="0"/>
      <w:divBdr>
        <w:top w:val="none" w:sz="0" w:space="0" w:color="auto"/>
        <w:left w:val="none" w:sz="0" w:space="0" w:color="auto"/>
        <w:bottom w:val="none" w:sz="0" w:space="0" w:color="auto"/>
        <w:right w:val="none" w:sz="0" w:space="0" w:color="auto"/>
      </w:divBdr>
    </w:div>
    <w:div w:id="1332877418">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264497">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725433">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063055">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382279">
      <w:bodyDiv w:val="1"/>
      <w:marLeft w:val="0"/>
      <w:marRight w:val="0"/>
      <w:marTop w:val="0"/>
      <w:marBottom w:val="0"/>
      <w:divBdr>
        <w:top w:val="none" w:sz="0" w:space="0" w:color="auto"/>
        <w:left w:val="none" w:sz="0" w:space="0" w:color="auto"/>
        <w:bottom w:val="none" w:sz="0" w:space="0" w:color="auto"/>
        <w:right w:val="none" w:sz="0" w:space="0" w:color="auto"/>
      </w:divBdr>
    </w:div>
    <w:div w:id="1334532364">
      <w:bodyDiv w:val="1"/>
      <w:marLeft w:val="0"/>
      <w:marRight w:val="0"/>
      <w:marTop w:val="0"/>
      <w:marBottom w:val="0"/>
      <w:divBdr>
        <w:top w:val="none" w:sz="0" w:space="0" w:color="auto"/>
        <w:left w:val="none" w:sz="0" w:space="0" w:color="auto"/>
        <w:bottom w:val="none" w:sz="0" w:space="0" w:color="auto"/>
        <w:right w:val="none" w:sz="0" w:space="0" w:color="auto"/>
      </w:divBdr>
    </w:div>
    <w:div w:id="1334601941">
      <w:bodyDiv w:val="1"/>
      <w:marLeft w:val="0"/>
      <w:marRight w:val="0"/>
      <w:marTop w:val="0"/>
      <w:marBottom w:val="0"/>
      <w:divBdr>
        <w:top w:val="none" w:sz="0" w:space="0" w:color="auto"/>
        <w:left w:val="none" w:sz="0" w:space="0" w:color="auto"/>
        <w:bottom w:val="none" w:sz="0" w:space="0" w:color="auto"/>
        <w:right w:val="none" w:sz="0" w:space="0" w:color="auto"/>
      </w:divBdr>
    </w:div>
    <w:div w:id="1334794898">
      <w:bodyDiv w:val="1"/>
      <w:marLeft w:val="0"/>
      <w:marRight w:val="0"/>
      <w:marTop w:val="0"/>
      <w:marBottom w:val="0"/>
      <w:divBdr>
        <w:top w:val="none" w:sz="0" w:space="0" w:color="auto"/>
        <w:left w:val="none" w:sz="0" w:space="0" w:color="auto"/>
        <w:bottom w:val="none" w:sz="0" w:space="0" w:color="auto"/>
        <w:right w:val="none" w:sz="0" w:space="0" w:color="auto"/>
      </w:divBdr>
    </w:div>
    <w:div w:id="1334798132">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4869793">
      <w:bodyDiv w:val="1"/>
      <w:marLeft w:val="0"/>
      <w:marRight w:val="0"/>
      <w:marTop w:val="0"/>
      <w:marBottom w:val="0"/>
      <w:divBdr>
        <w:top w:val="none" w:sz="0" w:space="0" w:color="auto"/>
        <w:left w:val="none" w:sz="0" w:space="0" w:color="auto"/>
        <w:bottom w:val="none" w:sz="0" w:space="0" w:color="auto"/>
        <w:right w:val="none" w:sz="0" w:space="0" w:color="auto"/>
      </w:divBdr>
    </w:div>
    <w:div w:id="1334916562">
      <w:bodyDiv w:val="1"/>
      <w:marLeft w:val="0"/>
      <w:marRight w:val="0"/>
      <w:marTop w:val="0"/>
      <w:marBottom w:val="0"/>
      <w:divBdr>
        <w:top w:val="none" w:sz="0" w:space="0" w:color="auto"/>
        <w:left w:val="none" w:sz="0" w:space="0" w:color="auto"/>
        <w:bottom w:val="none" w:sz="0" w:space="0" w:color="auto"/>
        <w:right w:val="none" w:sz="0" w:space="0" w:color="auto"/>
      </w:divBdr>
    </w:div>
    <w:div w:id="1335182377">
      <w:bodyDiv w:val="1"/>
      <w:marLeft w:val="0"/>
      <w:marRight w:val="0"/>
      <w:marTop w:val="0"/>
      <w:marBottom w:val="0"/>
      <w:divBdr>
        <w:top w:val="none" w:sz="0" w:space="0" w:color="auto"/>
        <w:left w:val="none" w:sz="0" w:space="0" w:color="auto"/>
        <w:bottom w:val="none" w:sz="0" w:space="0" w:color="auto"/>
        <w:right w:val="none" w:sz="0" w:space="0" w:color="auto"/>
      </w:divBdr>
    </w:div>
    <w:div w:id="1335259432">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2319">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572129">
      <w:bodyDiv w:val="1"/>
      <w:marLeft w:val="0"/>
      <w:marRight w:val="0"/>
      <w:marTop w:val="0"/>
      <w:marBottom w:val="0"/>
      <w:divBdr>
        <w:top w:val="none" w:sz="0" w:space="0" w:color="auto"/>
        <w:left w:val="none" w:sz="0" w:space="0" w:color="auto"/>
        <w:bottom w:val="none" w:sz="0" w:space="0" w:color="auto"/>
        <w:right w:val="none" w:sz="0" w:space="0" w:color="auto"/>
      </w:divBdr>
    </w:div>
    <w:div w:id="1335645629">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5954498">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6422714">
      <w:bodyDiv w:val="1"/>
      <w:marLeft w:val="0"/>
      <w:marRight w:val="0"/>
      <w:marTop w:val="0"/>
      <w:marBottom w:val="0"/>
      <w:divBdr>
        <w:top w:val="none" w:sz="0" w:space="0" w:color="auto"/>
        <w:left w:val="none" w:sz="0" w:space="0" w:color="auto"/>
        <w:bottom w:val="none" w:sz="0" w:space="0" w:color="auto"/>
        <w:right w:val="none" w:sz="0" w:space="0" w:color="auto"/>
      </w:divBdr>
    </w:div>
    <w:div w:id="1336493661">
      <w:bodyDiv w:val="1"/>
      <w:marLeft w:val="0"/>
      <w:marRight w:val="0"/>
      <w:marTop w:val="0"/>
      <w:marBottom w:val="0"/>
      <w:divBdr>
        <w:top w:val="none" w:sz="0" w:space="0" w:color="auto"/>
        <w:left w:val="none" w:sz="0" w:space="0" w:color="auto"/>
        <w:bottom w:val="none" w:sz="0" w:space="0" w:color="auto"/>
        <w:right w:val="none" w:sz="0" w:space="0" w:color="auto"/>
      </w:divBdr>
    </w:div>
    <w:div w:id="1336610629">
      <w:bodyDiv w:val="1"/>
      <w:marLeft w:val="0"/>
      <w:marRight w:val="0"/>
      <w:marTop w:val="0"/>
      <w:marBottom w:val="0"/>
      <w:divBdr>
        <w:top w:val="none" w:sz="0" w:space="0" w:color="auto"/>
        <w:left w:val="none" w:sz="0" w:space="0" w:color="auto"/>
        <w:bottom w:val="none" w:sz="0" w:space="0" w:color="auto"/>
        <w:right w:val="none" w:sz="0" w:space="0" w:color="auto"/>
      </w:divBdr>
    </w:div>
    <w:div w:id="1337076484">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7805793">
      <w:bodyDiv w:val="1"/>
      <w:marLeft w:val="0"/>
      <w:marRight w:val="0"/>
      <w:marTop w:val="0"/>
      <w:marBottom w:val="0"/>
      <w:divBdr>
        <w:top w:val="none" w:sz="0" w:space="0" w:color="auto"/>
        <w:left w:val="none" w:sz="0" w:space="0" w:color="auto"/>
        <w:bottom w:val="none" w:sz="0" w:space="0" w:color="auto"/>
        <w:right w:val="none" w:sz="0" w:space="0" w:color="auto"/>
      </w:divBdr>
    </w:div>
    <w:div w:id="1337920629">
      <w:bodyDiv w:val="1"/>
      <w:marLeft w:val="0"/>
      <w:marRight w:val="0"/>
      <w:marTop w:val="0"/>
      <w:marBottom w:val="0"/>
      <w:divBdr>
        <w:top w:val="none" w:sz="0" w:space="0" w:color="auto"/>
        <w:left w:val="none" w:sz="0" w:space="0" w:color="auto"/>
        <w:bottom w:val="none" w:sz="0" w:space="0" w:color="auto"/>
        <w:right w:val="none" w:sz="0" w:space="0" w:color="auto"/>
      </w:divBdr>
    </w:div>
    <w:div w:id="1337926737">
      <w:bodyDiv w:val="1"/>
      <w:marLeft w:val="0"/>
      <w:marRight w:val="0"/>
      <w:marTop w:val="0"/>
      <w:marBottom w:val="0"/>
      <w:divBdr>
        <w:top w:val="none" w:sz="0" w:space="0" w:color="auto"/>
        <w:left w:val="none" w:sz="0" w:space="0" w:color="auto"/>
        <w:bottom w:val="none" w:sz="0" w:space="0" w:color="auto"/>
        <w:right w:val="none" w:sz="0" w:space="0" w:color="auto"/>
      </w:divBdr>
    </w:div>
    <w:div w:id="1338001692">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315037">
      <w:bodyDiv w:val="1"/>
      <w:marLeft w:val="0"/>
      <w:marRight w:val="0"/>
      <w:marTop w:val="0"/>
      <w:marBottom w:val="0"/>
      <w:divBdr>
        <w:top w:val="none" w:sz="0" w:space="0" w:color="auto"/>
        <w:left w:val="none" w:sz="0" w:space="0" w:color="auto"/>
        <w:bottom w:val="none" w:sz="0" w:space="0" w:color="auto"/>
        <w:right w:val="none" w:sz="0" w:space="0" w:color="auto"/>
      </w:divBdr>
    </w:div>
    <w:div w:id="1338463551">
      <w:bodyDiv w:val="1"/>
      <w:marLeft w:val="0"/>
      <w:marRight w:val="0"/>
      <w:marTop w:val="0"/>
      <w:marBottom w:val="0"/>
      <w:divBdr>
        <w:top w:val="none" w:sz="0" w:space="0" w:color="auto"/>
        <w:left w:val="none" w:sz="0" w:space="0" w:color="auto"/>
        <w:bottom w:val="none" w:sz="0" w:space="0" w:color="auto"/>
        <w:right w:val="none" w:sz="0" w:space="0" w:color="auto"/>
      </w:divBdr>
    </w:div>
    <w:div w:id="1338539227">
      <w:bodyDiv w:val="1"/>
      <w:marLeft w:val="0"/>
      <w:marRight w:val="0"/>
      <w:marTop w:val="0"/>
      <w:marBottom w:val="0"/>
      <w:divBdr>
        <w:top w:val="none" w:sz="0" w:space="0" w:color="auto"/>
        <w:left w:val="none" w:sz="0" w:space="0" w:color="auto"/>
        <w:bottom w:val="none" w:sz="0" w:space="0" w:color="auto"/>
        <w:right w:val="none" w:sz="0" w:space="0" w:color="auto"/>
      </w:divBdr>
    </w:div>
    <w:div w:id="1338580200">
      <w:bodyDiv w:val="1"/>
      <w:marLeft w:val="0"/>
      <w:marRight w:val="0"/>
      <w:marTop w:val="0"/>
      <w:marBottom w:val="0"/>
      <w:divBdr>
        <w:top w:val="none" w:sz="0" w:space="0" w:color="auto"/>
        <w:left w:val="none" w:sz="0" w:space="0" w:color="auto"/>
        <w:bottom w:val="none" w:sz="0" w:space="0" w:color="auto"/>
        <w:right w:val="none" w:sz="0" w:space="0" w:color="auto"/>
      </w:divBdr>
    </w:div>
    <w:div w:id="1338657391">
      <w:bodyDiv w:val="1"/>
      <w:marLeft w:val="0"/>
      <w:marRight w:val="0"/>
      <w:marTop w:val="0"/>
      <w:marBottom w:val="0"/>
      <w:divBdr>
        <w:top w:val="none" w:sz="0" w:space="0" w:color="auto"/>
        <w:left w:val="none" w:sz="0" w:space="0" w:color="auto"/>
        <w:bottom w:val="none" w:sz="0" w:space="0" w:color="auto"/>
        <w:right w:val="none" w:sz="0" w:space="0" w:color="auto"/>
      </w:divBdr>
    </w:div>
    <w:div w:id="1338725992">
      <w:bodyDiv w:val="1"/>
      <w:marLeft w:val="0"/>
      <w:marRight w:val="0"/>
      <w:marTop w:val="0"/>
      <w:marBottom w:val="0"/>
      <w:divBdr>
        <w:top w:val="none" w:sz="0" w:space="0" w:color="auto"/>
        <w:left w:val="none" w:sz="0" w:space="0" w:color="auto"/>
        <w:bottom w:val="none" w:sz="0" w:space="0" w:color="auto"/>
        <w:right w:val="none" w:sz="0" w:space="0" w:color="auto"/>
      </w:divBdr>
    </w:div>
    <w:div w:id="1338726287">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192432">
      <w:bodyDiv w:val="1"/>
      <w:marLeft w:val="0"/>
      <w:marRight w:val="0"/>
      <w:marTop w:val="0"/>
      <w:marBottom w:val="0"/>
      <w:divBdr>
        <w:top w:val="none" w:sz="0" w:space="0" w:color="auto"/>
        <w:left w:val="none" w:sz="0" w:space="0" w:color="auto"/>
        <w:bottom w:val="none" w:sz="0" w:space="0" w:color="auto"/>
        <w:right w:val="none" w:sz="0" w:space="0" w:color="auto"/>
      </w:divBdr>
    </w:div>
    <w:div w:id="1339385858">
      <w:bodyDiv w:val="1"/>
      <w:marLeft w:val="0"/>
      <w:marRight w:val="0"/>
      <w:marTop w:val="0"/>
      <w:marBottom w:val="0"/>
      <w:divBdr>
        <w:top w:val="none" w:sz="0" w:space="0" w:color="auto"/>
        <w:left w:val="none" w:sz="0" w:space="0" w:color="auto"/>
        <w:bottom w:val="none" w:sz="0" w:space="0" w:color="auto"/>
        <w:right w:val="none" w:sz="0" w:space="0" w:color="auto"/>
      </w:divBdr>
    </w:div>
    <w:div w:id="1339426475">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578341">
      <w:bodyDiv w:val="1"/>
      <w:marLeft w:val="0"/>
      <w:marRight w:val="0"/>
      <w:marTop w:val="0"/>
      <w:marBottom w:val="0"/>
      <w:divBdr>
        <w:top w:val="none" w:sz="0" w:space="0" w:color="auto"/>
        <w:left w:val="none" w:sz="0" w:space="0" w:color="auto"/>
        <w:bottom w:val="none" w:sz="0" w:space="0" w:color="auto"/>
        <w:right w:val="none" w:sz="0" w:space="0" w:color="auto"/>
      </w:divBdr>
    </w:div>
    <w:div w:id="1339767602">
      <w:bodyDiv w:val="1"/>
      <w:marLeft w:val="0"/>
      <w:marRight w:val="0"/>
      <w:marTop w:val="0"/>
      <w:marBottom w:val="0"/>
      <w:divBdr>
        <w:top w:val="none" w:sz="0" w:space="0" w:color="auto"/>
        <w:left w:val="none" w:sz="0" w:space="0" w:color="auto"/>
        <w:bottom w:val="none" w:sz="0" w:space="0" w:color="auto"/>
        <w:right w:val="none" w:sz="0" w:space="0" w:color="auto"/>
      </w:divBdr>
    </w:div>
    <w:div w:id="1339771037">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35304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2445">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0811598">
      <w:bodyDiv w:val="1"/>
      <w:marLeft w:val="0"/>
      <w:marRight w:val="0"/>
      <w:marTop w:val="0"/>
      <w:marBottom w:val="0"/>
      <w:divBdr>
        <w:top w:val="none" w:sz="0" w:space="0" w:color="auto"/>
        <w:left w:val="none" w:sz="0" w:space="0" w:color="auto"/>
        <w:bottom w:val="none" w:sz="0" w:space="0" w:color="auto"/>
        <w:right w:val="none" w:sz="0" w:space="0" w:color="auto"/>
      </w:divBdr>
    </w:div>
    <w:div w:id="1341157029">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588261">
      <w:bodyDiv w:val="1"/>
      <w:marLeft w:val="0"/>
      <w:marRight w:val="0"/>
      <w:marTop w:val="0"/>
      <w:marBottom w:val="0"/>
      <w:divBdr>
        <w:top w:val="none" w:sz="0" w:space="0" w:color="auto"/>
        <w:left w:val="none" w:sz="0" w:space="0" w:color="auto"/>
        <w:bottom w:val="none" w:sz="0" w:space="0" w:color="auto"/>
        <w:right w:val="none" w:sz="0" w:space="0" w:color="auto"/>
      </w:divBdr>
    </w:div>
    <w:div w:id="1341615500">
      <w:bodyDiv w:val="1"/>
      <w:marLeft w:val="0"/>
      <w:marRight w:val="0"/>
      <w:marTop w:val="0"/>
      <w:marBottom w:val="0"/>
      <w:divBdr>
        <w:top w:val="none" w:sz="0" w:space="0" w:color="auto"/>
        <w:left w:val="none" w:sz="0" w:space="0" w:color="auto"/>
        <w:bottom w:val="none" w:sz="0" w:space="0" w:color="auto"/>
        <w:right w:val="none" w:sz="0" w:space="0" w:color="auto"/>
      </w:divBdr>
    </w:div>
    <w:div w:id="1341663341">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37624">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1859614">
      <w:bodyDiv w:val="1"/>
      <w:marLeft w:val="0"/>
      <w:marRight w:val="0"/>
      <w:marTop w:val="0"/>
      <w:marBottom w:val="0"/>
      <w:divBdr>
        <w:top w:val="none" w:sz="0" w:space="0" w:color="auto"/>
        <w:left w:val="none" w:sz="0" w:space="0" w:color="auto"/>
        <w:bottom w:val="none" w:sz="0" w:space="0" w:color="auto"/>
        <w:right w:val="none" w:sz="0" w:space="0" w:color="auto"/>
      </w:divBdr>
    </w:div>
    <w:div w:id="1342512889">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663457">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12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168419">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432613">
      <w:bodyDiv w:val="1"/>
      <w:marLeft w:val="0"/>
      <w:marRight w:val="0"/>
      <w:marTop w:val="0"/>
      <w:marBottom w:val="0"/>
      <w:divBdr>
        <w:top w:val="none" w:sz="0" w:space="0" w:color="auto"/>
        <w:left w:val="none" w:sz="0" w:space="0" w:color="auto"/>
        <w:bottom w:val="none" w:sz="0" w:space="0" w:color="auto"/>
        <w:right w:val="none" w:sz="0" w:space="0" w:color="auto"/>
      </w:divBdr>
    </w:div>
    <w:div w:id="1343433202">
      <w:bodyDiv w:val="1"/>
      <w:marLeft w:val="0"/>
      <w:marRight w:val="0"/>
      <w:marTop w:val="0"/>
      <w:marBottom w:val="0"/>
      <w:divBdr>
        <w:top w:val="none" w:sz="0" w:space="0" w:color="auto"/>
        <w:left w:val="none" w:sz="0" w:space="0" w:color="auto"/>
        <w:bottom w:val="none" w:sz="0" w:space="0" w:color="auto"/>
        <w:right w:val="none" w:sz="0" w:space="0" w:color="auto"/>
      </w:divBdr>
    </w:div>
    <w:div w:id="1343512842">
      <w:bodyDiv w:val="1"/>
      <w:marLeft w:val="0"/>
      <w:marRight w:val="0"/>
      <w:marTop w:val="0"/>
      <w:marBottom w:val="0"/>
      <w:divBdr>
        <w:top w:val="none" w:sz="0" w:space="0" w:color="auto"/>
        <w:left w:val="none" w:sz="0" w:space="0" w:color="auto"/>
        <w:bottom w:val="none" w:sz="0" w:space="0" w:color="auto"/>
        <w:right w:val="none" w:sz="0" w:space="0" w:color="auto"/>
      </w:divBdr>
    </w:div>
    <w:div w:id="1343514075">
      <w:bodyDiv w:val="1"/>
      <w:marLeft w:val="0"/>
      <w:marRight w:val="0"/>
      <w:marTop w:val="0"/>
      <w:marBottom w:val="0"/>
      <w:divBdr>
        <w:top w:val="none" w:sz="0" w:space="0" w:color="auto"/>
        <w:left w:val="none" w:sz="0" w:space="0" w:color="auto"/>
        <w:bottom w:val="none" w:sz="0" w:space="0" w:color="auto"/>
        <w:right w:val="none" w:sz="0" w:space="0" w:color="auto"/>
      </w:divBdr>
    </w:div>
    <w:div w:id="1343514322">
      <w:bodyDiv w:val="1"/>
      <w:marLeft w:val="0"/>
      <w:marRight w:val="0"/>
      <w:marTop w:val="0"/>
      <w:marBottom w:val="0"/>
      <w:divBdr>
        <w:top w:val="none" w:sz="0" w:space="0" w:color="auto"/>
        <w:left w:val="none" w:sz="0" w:space="0" w:color="auto"/>
        <w:bottom w:val="none" w:sz="0" w:space="0" w:color="auto"/>
        <w:right w:val="none" w:sz="0" w:space="0" w:color="auto"/>
      </w:divBdr>
    </w:div>
    <w:div w:id="1343581512">
      <w:bodyDiv w:val="1"/>
      <w:marLeft w:val="0"/>
      <w:marRight w:val="0"/>
      <w:marTop w:val="0"/>
      <w:marBottom w:val="0"/>
      <w:divBdr>
        <w:top w:val="none" w:sz="0" w:space="0" w:color="auto"/>
        <w:left w:val="none" w:sz="0" w:space="0" w:color="auto"/>
        <w:bottom w:val="none" w:sz="0" w:space="0" w:color="auto"/>
        <w:right w:val="none" w:sz="0" w:space="0" w:color="auto"/>
      </w:divBdr>
    </w:div>
    <w:div w:id="1343821926">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432293">
      <w:bodyDiv w:val="1"/>
      <w:marLeft w:val="0"/>
      <w:marRight w:val="0"/>
      <w:marTop w:val="0"/>
      <w:marBottom w:val="0"/>
      <w:divBdr>
        <w:top w:val="none" w:sz="0" w:space="0" w:color="auto"/>
        <w:left w:val="none" w:sz="0" w:space="0" w:color="auto"/>
        <w:bottom w:val="none" w:sz="0" w:space="0" w:color="auto"/>
        <w:right w:val="none" w:sz="0" w:space="0" w:color="auto"/>
      </w:divBdr>
    </w:div>
    <w:div w:id="1344625857">
      <w:bodyDiv w:val="1"/>
      <w:marLeft w:val="0"/>
      <w:marRight w:val="0"/>
      <w:marTop w:val="0"/>
      <w:marBottom w:val="0"/>
      <w:divBdr>
        <w:top w:val="none" w:sz="0" w:space="0" w:color="auto"/>
        <w:left w:val="none" w:sz="0" w:space="0" w:color="auto"/>
        <w:bottom w:val="none" w:sz="0" w:space="0" w:color="auto"/>
        <w:right w:val="none" w:sz="0" w:space="0" w:color="auto"/>
      </w:divBdr>
    </w:div>
    <w:div w:id="1344671069">
      <w:bodyDiv w:val="1"/>
      <w:marLeft w:val="0"/>
      <w:marRight w:val="0"/>
      <w:marTop w:val="0"/>
      <w:marBottom w:val="0"/>
      <w:divBdr>
        <w:top w:val="none" w:sz="0" w:space="0" w:color="auto"/>
        <w:left w:val="none" w:sz="0" w:space="0" w:color="auto"/>
        <w:bottom w:val="none" w:sz="0" w:space="0" w:color="auto"/>
        <w:right w:val="none" w:sz="0" w:space="0" w:color="auto"/>
      </w:divBdr>
    </w:div>
    <w:div w:id="1344749544">
      <w:bodyDiv w:val="1"/>
      <w:marLeft w:val="0"/>
      <w:marRight w:val="0"/>
      <w:marTop w:val="0"/>
      <w:marBottom w:val="0"/>
      <w:divBdr>
        <w:top w:val="none" w:sz="0" w:space="0" w:color="auto"/>
        <w:left w:val="none" w:sz="0" w:space="0" w:color="auto"/>
        <w:bottom w:val="none" w:sz="0" w:space="0" w:color="auto"/>
        <w:right w:val="none" w:sz="0" w:space="0" w:color="auto"/>
      </w:divBdr>
    </w:div>
    <w:div w:id="1344936927">
      <w:bodyDiv w:val="1"/>
      <w:marLeft w:val="0"/>
      <w:marRight w:val="0"/>
      <w:marTop w:val="0"/>
      <w:marBottom w:val="0"/>
      <w:divBdr>
        <w:top w:val="none" w:sz="0" w:space="0" w:color="auto"/>
        <w:left w:val="none" w:sz="0" w:space="0" w:color="auto"/>
        <w:bottom w:val="none" w:sz="0" w:space="0" w:color="auto"/>
        <w:right w:val="none" w:sz="0" w:space="0" w:color="auto"/>
      </w:divBdr>
    </w:div>
    <w:div w:id="1344940120">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128079">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03479">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64335">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053916">
      <w:bodyDiv w:val="1"/>
      <w:marLeft w:val="0"/>
      <w:marRight w:val="0"/>
      <w:marTop w:val="0"/>
      <w:marBottom w:val="0"/>
      <w:divBdr>
        <w:top w:val="none" w:sz="0" w:space="0" w:color="auto"/>
        <w:left w:val="none" w:sz="0" w:space="0" w:color="auto"/>
        <w:bottom w:val="none" w:sz="0" w:space="0" w:color="auto"/>
        <w:right w:val="none" w:sz="0" w:space="0" w:color="auto"/>
      </w:divBdr>
    </w:div>
    <w:div w:id="134605897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202083">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050139">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512056">
      <w:bodyDiv w:val="1"/>
      <w:marLeft w:val="0"/>
      <w:marRight w:val="0"/>
      <w:marTop w:val="0"/>
      <w:marBottom w:val="0"/>
      <w:divBdr>
        <w:top w:val="none" w:sz="0" w:space="0" w:color="auto"/>
        <w:left w:val="none" w:sz="0" w:space="0" w:color="auto"/>
        <w:bottom w:val="none" w:sz="0" w:space="0" w:color="auto"/>
        <w:right w:val="none" w:sz="0" w:space="0" w:color="auto"/>
      </w:divBdr>
    </w:div>
    <w:div w:id="1347555407">
      <w:bodyDiv w:val="1"/>
      <w:marLeft w:val="0"/>
      <w:marRight w:val="0"/>
      <w:marTop w:val="0"/>
      <w:marBottom w:val="0"/>
      <w:divBdr>
        <w:top w:val="none" w:sz="0" w:space="0" w:color="auto"/>
        <w:left w:val="none" w:sz="0" w:space="0" w:color="auto"/>
        <w:bottom w:val="none" w:sz="0" w:space="0" w:color="auto"/>
        <w:right w:val="none" w:sz="0" w:space="0" w:color="auto"/>
      </w:divBdr>
    </w:div>
    <w:div w:id="1347637867">
      <w:bodyDiv w:val="1"/>
      <w:marLeft w:val="0"/>
      <w:marRight w:val="0"/>
      <w:marTop w:val="0"/>
      <w:marBottom w:val="0"/>
      <w:divBdr>
        <w:top w:val="none" w:sz="0" w:space="0" w:color="auto"/>
        <w:left w:val="none" w:sz="0" w:space="0" w:color="auto"/>
        <w:bottom w:val="none" w:sz="0" w:space="0" w:color="auto"/>
        <w:right w:val="none" w:sz="0" w:space="0" w:color="auto"/>
      </w:divBdr>
    </w:div>
    <w:div w:id="1347707131">
      <w:bodyDiv w:val="1"/>
      <w:marLeft w:val="0"/>
      <w:marRight w:val="0"/>
      <w:marTop w:val="0"/>
      <w:marBottom w:val="0"/>
      <w:divBdr>
        <w:top w:val="none" w:sz="0" w:space="0" w:color="auto"/>
        <w:left w:val="none" w:sz="0" w:space="0" w:color="auto"/>
        <w:bottom w:val="none" w:sz="0" w:space="0" w:color="auto"/>
        <w:right w:val="none" w:sz="0" w:space="0" w:color="auto"/>
      </w:divBdr>
    </w:div>
    <w:div w:id="1347756328">
      <w:bodyDiv w:val="1"/>
      <w:marLeft w:val="0"/>
      <w:marRight w:val="0"/>
      <w:marTop w:val="0"/>
      <w:marBottom w:val="0"/>
      <w:divBdr>
        <w:top w:val="none" w:sz="0" w:space="0" w:color="auto"/>
        <w:left w:val="none" w:sz="0" w:space="0" w:color="auto"/>
        <w:bottom w:val="none" w:sz="0" w:space="0" w:color="auto"/>
        <w:right w:val="none" w:sz="0" w:space="0" w:color="auto"/>
      </w:divBdr>
    </w:div>
    <w:div w:id="1347832101">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018281">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8605950">
      <w:bodyDiv w:val="1"/>
      <w:marLeft w:val="0"/>
      <w:marRight w:val="0"/>
      <w:marTop w:val="0"/>
      <w:marBottom w:val="0"/>
      <w:divBdr>
        <w:top w:val="none" w:sz="0" w:space="0" w:color="auto"/>
        <w:left w:val="none" w:sz="0" w:space="0" w:color="auto"/>
        <w:bottom w:val="none" w:sz="0" w:space="0" w:color="auto"/>
        <w:right w:val="none" w:sz="0" w:space="0" w:color="auto"/>
      </w:divBdr>
    </w:div>
    <w:div w:id="1348823869">
      <w:bodyDiv w:val="1"/>
      <w:marLeft w:val="0"/>
      <w:marRight w:val="0"/>
      <w:marTop w:val="0"/>
      <w:marBottom w:val="0"/>
      <w:divBdr>
        <w:top w:val="none" w:sz="0" w:space="0" w:color="auto"/>
        <w:left w:val="none" w:sz="0" w:space="0" w:color="auto"/>
        <w:bottom w:val="none" w:sz="0" w:space="0" w:color="auto"/>
        <w:right w:val="none" w:sz="0" w:space="0" w:color="auto"/>
      </w:divBdr>
    </w:div>
    <w:div w:id="1348867816">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140545">
      <w:bodyDiv w:val="1"/>
      <w:marLeft w:val="0"/>
      <w:marRight w:val="0"/>
      <w:marTop w:val="0"/>
      <w:marBottom w:val="0"/>
      <w:divBdr>
        <w:top w:val="none" w:sz="0" w:space="0" w:color="auto"/>
        <w:left w:val="none" w:sz="0" w:space="0" w:color="auto"/>
        <w:bottom w:val="none" w:sz="0" w:space="0" w:color="auto"/>
        <w:right w:val="none" w:sz="0" w:space="0" w:color="auto"/>
      </w:divBdr>
    </w:div>
    <w:div w:id="1349213616">
      <w:bodyDiv w:val="1"/>
      <w:marLeft w:val="0"/>
      <w:marRight w:val="0"/>
      <w:marTop w:val="0"/>
      <w:marBottom w:val="0"/>
      <w:divBdr>
        <w:top w:val="none" w:sz="0" w:space="0" w:color="auto"/>
        <w:left w:val="none" w:sz="0" w:space="0" w:color="auto"/>
        <w:bottom w:val="none" w:sz="0" w:space="0" w:color="auto"/>
        <w:right w:val="none" w:sz="0" w:space="0" w:color="auto"/>
      </w:divBdr>
    </w:div>
    <w:div w:id="1349217330">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330686">
      <w:bodyDiv w:val="1"/>
      <w:marLeft w:val="0"/>
      <w:marRight w:val="0"/>
      <w:marTop w:val="0"/>
      <w:marBottom w:val="0"/>
      <w:divBdr>
        <w:top w:val="none" w:sz="0" w:space="0" w:color="auto"/>
        <w:left w:val="none" w:sz="0" w:space="0" w:color="auto"/>
        <w:bottom w:val="none" w:sz="0" w:space="0" w:color="auto"/>
        <w:right w:val="none" w:sz="0" w:space="0" w:color="auto"/>
      </w:divBdr>
    </w:div>
    <w:div w:id="134933377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29969">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49716068">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257091">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451212">
      <w:bodyDiv w:val="1"/>
      <w:marLeft w:val="0"/>
      <w:marRight w:val="0"/>
      <w:marTop w:val="0"/>
      <w:marBottom w:val="0"/>
      <w:divBdr>
        <w:top w:val="none" w:sz="0" w:space="0" w:color="auto"/>
        <w:left w:val="none" w:sz="0" w:space="0" w:color="auto"/>
        <w:bottom w:val="none" w:sz="0" w:space="0" w:color="auto"/>
        <w:right w:val="none" w:sz="0" w:space="0" w:color="auto"/>
      </w:divBdr>
    </w:div>
    <w:div w:id="1350519647">
      <w:bodyDiv w:val="1"/>
      <w:marLeft w:val="0"/>
      <w:marRight w:val="0"/>
      <w:marTop w:val="0"/>
      <w:marBottom w:val="0"/>
      <w:divBdr>
        <w:top w:val="none" w:sz="0" w:space="0" w:color="auto"/>
        <w:left w:val="none" w:sz="0" w:space="0" w:color="auto"/>
        <w:bottom w:val="none" w:sz="0" w:space="0" w:color="auto"/>
        <w:right w:val="none" w:sz="0" w:space="0" w:color="auto"/>
      </w:divBdr>
    </w:div>
    <w:div w:id="1350527065">
      <w:bodyDiv w:val="1"/>
      <w:marLeft w:val="0"/>
      <w:marRight w:val="0"/>
      <w:marTop w:val="0"/>
      <w:marBottom w:val="0"/>
      <w:divBdr>
        <w:top w:val="none" w:sz="0" w:space="0" w:color="auto"/>
        <w:left w:val="none" w:sz="0" w:space="0" w:color="auto"/>
        <w:bottom w:val="none" w:sz="0" w:space="0" w:color="auto"/>
        <w:right w:val="none" w:sz="0" w:space="0" w:color="auto"/>
      </w:divBdr>
    </w:div>
    <w:div w:id="1350568940">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0832740">
      <w:bodyDiv w:val="1"/>
      <w:marLeft w:val="0"/>
      <w:marRight w:val="0"/>
      <w:marTop w:val="0"/>
      <w:marBottom w:val="0"/>
      <w:divBdr>
        <w:top w:val="none" w:sz="0" w:space="0" w:color="auto"/>
        <w:left w:val="none" w:sz="0" w:space="0" w:color="auto"/>
        <w:bottom w:val="none" w:sz="0" w:space="0" w:color="auto"/>
        <w:right w:val="none" w:sz="0" w:space="0" w:color="auto"/>
      </w:divBdr>
    </w:div>
    <w:div w:id="1350833832">
      <w:bodyDiv w:val="1"/>
      <w:marLeft w:val="0"/>
      <w:marRight w:val="0"/>
      <w:marTop w:val="0"/>
      <w:marBottom w:val="0"/>
      <w:divBdr>
        <w:top w:val="none" w:sz="0" w:space="0" w:color="auto"/>
        <w:left w:val="none" w:sz="0" w:space="0" w:color="auto"/>
        <w:bottom w:val="none" w:sz="0" w:space="0" w:color="auto"/>
        <w:right w:val="none" w:sz="0" w:space="0" w:color="auto"/>
      </w:divBdr>
    </w:div>
    <w:div w:id="1350838548">
      <w:bodyDiv w:val="1"/>
      <w:marLeft w:val="0"/>
      <w:marRight w:val="0"/>
      <w:marTop w:val="0"/>
      <w:marBottom w:val="0"/>
      <w:divBdr>
        <w:top w:val="none" w:sz="0" w:space="0" w:color="auto"/>
        <w:left w:val="none" w:sz="0" w:space="0" w:color="auto"/>
        <w:bottom w:val="none" w:sz="0" w:space="0" w:color="auto"/>
        <w:right w:val="none" w:sz="0" w:space="0" w:color="auto"/>
      </w:divBdr>
    </w:div>
    <w:div w:id="1350983118">
      <w:bodyDiv w:val="1"/>
      <w:marLeft w:val="0"/>
      <w:marRight w:val="0"/>
      <w:marTop w:val="0"/>
      <w:marBottom w:val="0"/>
      <w:divBdr>
        <w:top w:val="none" w:sz="0" w:space="0" w:color="auto"/>
        <w:left w:val="none" w:sz="0" w:space="0" w:color="auto"/>
        <w:bottom w:val="none" w:sz="0" w:space="0" w:color="auto"/>
        <w:right w:val="none" w:sz="0" w:space="0" w:color="auto"/>
      </w:divBdr>
    </w:div>
    <w:div w:id="135102696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760089">
      <w:bodyDiv w:val="1"/>
      <w:marLeft w:val="0"/>
      <w:marRight w:val="0"/>
      <w:marTop w:val="0"/>
      <w:marBottom w:val="0"/>
      <w:divBdr>
        <w:top w:val="none" w:sz="0" w:space="0" w:color="auto"/>
        <w:left w:val="none" w:sz="0" w:space="0" w:color="auto"/>
        <w:bottom w:val="none" w:sz="0" w:space="0" w:color="auto"/>
        <w:right w:val="none" w:sz="0" w:space="0" w:color="auto"/>
      </w:divBdr>
    </w:div>
    <w:div w:id="1351837432">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073667">
      <w:bodyDiv w:val="1"/>
      <w:marLeft w:val="0"/>
      <w:marRight w:val="0"/>
      <w:marTop w:val="0"/>
      <w:marBottom w:val="0"/>
      <w:divBdr>
        <w:top w:val="none" w:sz="0" w:space="0" w:color="auto"/>
        <w:left w:val="none" w:sz="0" w:space="0" w:color="auto"/>
        <w:bottom w:val="none" w:sz="0" w:space="0" w:color="auto"/>
        <w:right w:val="none" w:sz="0" w:space="0" w:color="auto"/>
      </w:divBdr>
    </w:div>
    <w:div w:id="1352142771">
      <w:bodyDiv w:val="1"/>
      <w:marLeft w:val="0"/>
      <w:marRight w:val="0"/>
      <w:marTop w:val="0"/>
      <w:marBottom w:val="0"/>
      <w:divBdr>
        <w:top w:val="none" w:sz="0" w:space="0" w:color="auto"/>
        <w:left w:val="none" w:sz="0" w:space="0" w:color="auto"/>
        <w:bottom w:val="none" w:sz="0" w:space="0" w:color="auto"/>
        <w:right w:val="none" w:sz="0" w:space="0" w:color="auto"/>
      </w:divBdr>
    </w:div>
    <w:div w:id="1352218912">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39638">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494410">
      <w:bodyDiv w:val="1"/>
      <w:marLeft w:val="0"/>
      <w:marRight w:val="0"/>
      <w:marTop w:val="0"/>
      <w:marBottom w:val="0"/>
      <w:divBdr>
        <w:top w:val="none" w:sz="0" w:space="0" w:color="auto"/>
        <w:left w:val="none" w:sz="0" w:space="0" w:color="auto"/>
        <w:bottom w:val="none" w:sz="0" w:space="0" w:color="auto"/>
        <w:right w:val="none" w:sz="0" w:space="0" w:color="auto"/>
      </w:divBdr>
    </w:div>
    <w:div w:id="1352610607">
      <w:bodyDiv w:val="1"/>
      <w:marLeft w:val="0"/>
      <w:marRight w:val="0"/>
      <w:marTop w:val="0"/>
      <w:marBottom w:val="0"/>
      <w:divBdr>
        <w:top w:val="none" w:sz="0" w:space="0" w:color="auto"/>
        <w:left w:val="none" w:sz="0" w:space="0" w:color="auto"/>
        <w:bottom w:val="none" w:sz="0" w:space="0" w:color="auto"/>
        <w:right w:val="none" w:sz="0" w:space="0" w:color="auto"/>
      </w:divBdr>
    </w:div>
    <w:div w:id="1352684722">
      <w:bodyDiv w:val="1"/>
      <w:marLeft w:val="0"/>
      <w:marRight w:val="0"/>
      <w:marTop w:val="0"/>
      <w:marBottom w:val="0"/>
      <w:divBdr>
        <w:top w:val="none" w:sz="0" w:space="0" w:color="auto"/>
        <w:left w:val="none" w:sz="0" w:space="0" w:color="auto"/>
        <w:bottom w:val="none" w:sz="0" w:space="0" w:color="auto"/>
        <w:right w:val="none" w:sz="0" w:space="0" w:color="auto"/>
      </w:divBdr>
    </w:div>
    <w:div w:id="135275493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874489">
      <w:bodyDiv w:val="1"/>
      <w:marLeft w:val="0"/>
      <w:marRight w:val="0"/>
      <w:marTop w:val="0"/>
      <w:marBottom w:val="0"/>
      <w:divBdr>
        <w:top w:val="none" w:sz="0" w:space="0" w:color="auto"/>
        <w:left w:val="none" w:sz="0" w:space="0" w:color="auto"/>
        <w:bottom w:val="none" w:sz="0" w:space="0" w:color="auto"/>
        <w:right w:val="none" w:sz="0" w:space="0" w:color="auto"/>
      </w:divBdr>
    </w:div>
    <w:div w:id="1352879106">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216629">
      <w:bodyDiv w:val="1"/>
      <w:marLeft w:val="0"/>
      <w:marRight w:val="0"/>
      <w:marTop w:val="0"/>
      <w:marBottom w:val="0"/>
      <w:divBdr>
        <w:top w:val="none" w:sz="0" w:space="0" w:color="auto"/>
        <w:left w:val="none" w:sz="0" w:space="0" w:color="auto"/>
        <w:bottom w:val="none" w:sz="0" w:space="0" w:color="auto"/>
        <w:right w:val="none" w:sz="0" w:space="0" w:color="auto"/>
      </w:divBdr>
    </w:div>
    <w:div w:id="13533388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23404">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3918940">
      <w:bodyDiv w:val="1"/>
      <w:marLeft w:val="0"/>
      <w:marRight w:val="0"/>
      <w:marTop w:val="0"/>
      <w:marBottom w:val="0"/>
      <w:divBdr>
        <w:top w:val="none" w:sz="0" w:space="0" w:color="auto"/>
        <w:left w:val="none" w:sz="0" w:space="0" w:color="auto"/>
        <w:bottom w:val="none" w:sz="0" w:space="0" w:color="auto"/>
        <w:right w:val="none" w:sz="0" w:space="0" w:color="auto"/>
      </w:divBdr>
    </w:div>
    <w:div w:id="1353997216">
      <w:bodyDiv w:val="1"/>
      <w:marLeft w:val="0"/>
      <w:marRight w:val="0"/>
      <w:marTop w:val="0"/>
      <w:marBottom w:val="0"/>
      <w:divBdr>
        <w:top w:val="none" w:sz="0" w:space="0" w:color="auto"/>
        <w:left w:val="none" w:sz="0" w:space="0" w:color="auto"/>
        <w:bottom w:val="none" w:sz="0" w:space="0" w:color="auto"/>
        <w:right w:val="none" w:sz="0" w:space="0" w:color="auto"/>
      </w:divBdr>
    </w:div>
    <w:div w:id="1354066098">
      <w:bodyDiv w:val="1"/>
      <w:marLeft w:val="0"/>
      <w:marRight w:val="0"/>
      <w:marTop w:val="0"/>
      <w:marBottom w:val="0"/>
      <w:divBdr>
        <w:top w:val="none" w:sz="0" w:space="0" w:color="auto"/>
        <w:left w:val="none" w:sz="0" w:space="0" w:color="auto"/>
        <w:bottom w:val="none" w:sz="0" w:space="0" w:color="auto"/>
        <w:right w:val="none" w:sz="0" w:space="0" w:color="auto"/>
      </w:divBdr>
    </w:div>
    <w:div w:id="1354111013">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185654">
      <w:bodyDiv w:val="1"/>
      <w:marLeft w:val="0"/>
      <w:marRight w:val="0"/>
      <w:marTop w:val="0"/>
      <w:marBottom w:val="0"/>
      <w:divBdr>
        <w:top w:val="none" w:sz="0" w:space="0" w:color="auto"/>
        <w:left w:val="none" w:sz="0" w:space="0" w:color="auto"/>
        <w:bottom w:val="none" w:sz="0" w:space="0" w:color="auto"/>
        <w:right w:val="none" w:sz="0" w:space="0" w:color="auto"/>
      </w:divBdr>
    </w:div>
    <w:div w:id="1355227127">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308201">
      <w:bodyDiv w:val="1"/>
      <w:marLeft w:val="0"/>
      <w:marRight w:val="0"/>
      <w:marTop w:val="0"/>
      <w:marBottom w:val="0"/>
      <w:divBdr>
        <w:top w:val="none" w:sz="0" w:space="0" w:color="auto"/>
        <w:left w:val="none" w:sz="0" w:space="0" w:color="auto"/>
        <w:bottom w:val="none" w:sz="0" w:space="0" w:color="auto"/>
        <w:right w:val="none" w:sz="0" w:space="0" w:color="auto"/>
      </w:divBdr>
    </w:div>
    <w:div w:id="1355308241">
      <w:bodyDiv w:val="1"/>
      <w:marLeft w:val="0"/>
      <w:marRight w:val="0"/>
      <w:marTop w:val="0"/>
      <w:marBottom w:val="0"/>
      <w:divBdr>
        <w:top w:val="none" w:sz="0" w:space="0" w:color="auto"/>
        <w:left w:val="none" w:sz="0" w:space="0" w:color="auto"/>
        <w:bottom w:val="none" w:sz="0" w:space="0" w:color="auto"/>
        <w:right w:val="none" w:sz="0" w:space="0" w:color="auto"/>
      </w:divBdr>
    </w:div>
    <w:div w:id="1355350949">
      <w:bodyDiv w:val="1"/>
      <w:marLeft w:val="0"/>
      <w:marRight w:val="0"/>
      <w:marTop w:val="0"/>
      <w:marBottom w:val="0"/>
      <w:divBdr>
        <w:top w:val="none" w:sz="0" w:space="0" w:color="auto"/>
        <w:left w:val="none" w:sz="0" w:space="0" w:color="auto"/>
        <w:bottom w:val="none" w:sz="0" w:space="0" w:color="auto"/>
        <w:right w:val="none" w:sz="0" w:space="0" w:color="auto"/>
      </w:divBdr>
    </w:div>
    <w:div w:id="1355377168">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618165">
      <w:bodyDiv w:val="1"/>
      <w:marLeft w:val="0"/>
      <w:marRight w:val="0"/>
      <w:marTop w:val="0"/>
      <w:marBottom w:val="0"/>
      <w:divBdr>
        <w:top w:val="none" w:sz="0" w:space="0" w:color="auto"/>
        <w:left w:val="none" w:sz="0" w:space="0" w:color="auto"/>
        <w:bottom w:val="none" w:sz="0" w:space="0" w:color="auto"/>
        <w:right w:val="none" w:sz="0" w:space="0" w:color="auto"/>
      </w:divBdr>
    </w:div>
    <w:div w:id="1355643970">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5958621">
      <w:bodyDiv w:val="1"/>
      <w:marLeft w:val="0"/>
      <w:marRight w:val="0"/>
      <w:marTop w:val="0"/>
      <w:marBottom w:val="0"/>
      <w:divBdr>
        <w:top w:val="none" w:sz="0" w:space="0" w:color="auto"/>
        <w:left w:val="none" w:sz="0" w:space="0" w:color="auto"/>
        <w:bottom w:val="none" w:sz="0" w:space="0" w:color="auto"/>
        <w:right w:val="none" w:sz="0" w:space="0" w:color="auto"/>
      </w:divBdr>
    </w:div>
    <w:div w:id="1356075947">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422887">
      <w:bodyDiv w:val="1"/>
      <w:marLeft w:val="0"/>
      <w:marRight w:val="0"/>
      <w:marTop w:val="0"/>
      <w:marBottom w:val="0"/>
      <w:divBdr>
        <w:top w:val="none" w:sz="0" w:space="0" w:color="auto"/>
        <w:left w:val="none" w:sz="0" w:space="0" w:color="auto"/>
        <w:bottom w:val="none" w:sz="0" w:space="0" w:color="auto"/>
        <w:right w:val="none" w:sz="0" w:space="0" w:color="auto"/>
      </w:divBdr>
    </w:div>
    <w:div w:id="1356613655">
      <w:bodyDiv w:val="1"/>
      <w:marLeft w:val="0"/>
      <w:marRight w:val="0"/>
      <w:marTop w:val="0"/>
      <w:marBottom w:val="0"/>
      <w:divBdr>
        <w:top w:val="none" w:sz="0" w:space="0" w:color="auto"/>
        <w:left w:val="none" w:sz="0" w:space="0" w:color="auto"/>
        <w:bottom w:val="none" w:sz="0" w:space="0" w:color="auto"/>
        <w:right w:val="none" w:sz="0" w:space="0" w:color="auto"/>
      </w:divBdr>
    </w:div>
    <w:div w:id="1356737252">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073560">
      <w:bodyDiv w:val="1"/>
      <w:marLeft w:val="0"/>
      <w:marRight w:val="0"/>
      <w:marTop w:val="0"/>
      <w:marBottom w:val="0"/>
      <w:divBdr>
        <w:top w:val="none" w:sz="0" w:space="0" w:color="auto"/>
        <w:left w:val="none" w:sz="0" w:space="0" w:color="auto"/>
        <w:bottom w:val="none" w:sz="0" w:space="0" w:color="auto"/>
        <w:right w:val="none" w:sz="0" w:space="0" w:color="auto"/>
      </w:divBdr>
    </w:div>
    <w:div w:id="1357078742">
      <w:bodyDiv w:val="1"/>
      <w:marLeft w:val="0"/>
      <w:marRight w:val="0"/>
      <w:marTop w:val="0"/>
      <w:marBottom w:val="0"/>
      <w:divBdr>
        <w:top w:val="none" w:sz="0" w:space="0" w:color="auto"/>
        <w:left w:val="none" w:sz="0" w:space="0" w:color="auto"/>
        <w:bottom w:val="none" w:sz="0" w:space="0" w:color="auto"/>
        <w:right w:val="none" w:sz="0" w:space="0" w:color="auto"/>
      </w:divBdr>
    </w:div>
    <w:div w:id="1357343810">
      <w:bodyDiv w:val="1"/>
      <w:marLeft w:val="0"/>
      <w:marRight w:val="0"/>
      <w:marTop w:val="0"/>
      <w:marBottom w:val="0"/>
      <w:divBdr>
        <w:top w:val="none" w:sz="0" w:space="0" w:color="auto"/>
        <w:left w:val="none" w:sz="0" w:space="0" w:color="auto"/>
        <w:bottom w:val="none" w:sz="0" w:space="0" w:color="auto"/>
        <w:right w:val="none" w:sz="0" w:space="0" w:color="auto"/>
      </w:divBdr>
    </w:div>
    <w:div w:id="1357385661">
      <w:bodyDiv w:val="1"/>
      <w:marLeft w:val="0"/>
      <w:marRight w:val="0"/>
      <w:marTop w:val="0"/>
      <w:marBottom w:val="0"/>
      <w:divBdr>
        <w:top w:val="none" w:sz="0" w:space="0" w:color="auto"/>
        <w:left w:val="none" w:sz="0" w:space="0" w:color="auto"/>
        <w:bottom w:val="none" w:sz="0" w:space="0" w:color="auto"/>
        <w:right w:val="none" w:sz="0" w:space="0" w:color="auto"/>
      </w:divBdr>
    </w:div>
    <w:div w:id="1357392053">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848985">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191498">
      <w:bodyDiv w:val="1"/>
      <w:marLeft w:val="0"/>
      <w:marRight w:val="0"/>
      <w:marTop w:val="0"/>
      <w:marBottom w:val="0"/>
      <w:divBdr>
        <w:top w:val="none" w:sz="0" w:space="0" w:color="auto"/>
        <w:left w:val="none" w:sz="0" w:space="0" w:color="auto"/>
        <w:bottom w:val="none" w:sz="0" w:space="0" w:color="auto"/>
        <w:right w:val="none" w:sz="0" w:space="0" w:color="auto"/>
      </w:divBdr>
    </w:div>
    <w:div w:id="1358196065">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8701558">
      <w:bodyDiv w:val="1"/>
      <w:marLeft w:val="0"/>
      <w:marRight w:val="0"/>
      <w:marTop w:val="0"/>
      <w:marBottom w:val="0"/>
      <w:divBdr>
        <w:top w:val="none" w:sz="0" w:space="0" w:color="auto"/>
        <w:left w:val="none" w:sz="0" w:space="0" w:color="auto"/>
        <w:bottom w:val="none" w:sz="0" w:space="0" w:color="auto"/>
        <w:right w:val="none" w:sz="0" w:space="0" w:color="auto"/>
      </w:divBdr>
    </w:div>
    <w:div w:id="1358889717">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237904">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434025">
      <w:bodyDiv w:val="1"/>
      <w:marLeft w:val="0"/>
      <w:marRight w:val="0"/>
      <w:marTop w:val="0"/>
      <w:marBottom w:val="0"/>
      <w:divBdr>
        <w:top w:val="none" w:sz="0" w:space="0" w:color="auto"/>
        <w:left w:val="none" w:sz="0" w:space="0" w:color="auto"/>
        <w:bottom w:val="none" w:sz="0" w:space="0" w:color="auto"/>
        <w:right w:val="none" w:sz="0" w:space="0" w:color="auto"/>
      </w:divBdr>
    </w:div>
    <w:div w:id="1359501148">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59770425">
      <w:bodyDiv w:val="1"/>
      <w:marLeft w:val="0"/>
      <w:marRight w:val="0"/>
      <w:marTop w:val="0"/>
      <w:marBottom w:val="0"/>
      <w:divBdr>
        <w:top w:val="none" w:sz="0" w:space="0" w:color="auto"/>
        <w:left w:val="none" w:sz="0" w:space="0" w:color="auto"/>
        <w:bottom w:val="none" w:sz="0" w:space="0" w:color="auto"/>
        <w:right w:val="none" w:sz="0" w:space="0" w:color="auto"/>
      </w:divBdr>
    </w:div>
    <w:div w:id="1359772563">
      <w:bodyDiv w:val="1"/>
      <w:marLeft w:val="0"/>
      <w:marRight w:val="0"/>
      <w:marTop w:val="0"/>
      <w:marBottom w:val="0"/>
      <w:divBdr>
        <w:top w:val="none" w:sz="0" w:space="0" w:color="auto"/>
        <w:left w:val="none" w:sz="0" w:space="0" w:color="auto"/>
        <w:bottom w:val="none" w:sz="0" w:space="0" w:color="auto"/>
        <w:right w:val="none" w:sz="0" w:space="0" w:color="auto"/>
      </w:divBdr>
    </w:div>
    <w:div w:id="1360008021">
      <w:bodyDiv w:val="1"/>
      <w:marLeft w:val="0"/>
      <w:marRight w:val="0"/>
      <w:marTop w:val="0"/>
      <w:marBottom w:val="0"/>
      <w:divBdr>
        <w:top w:val="none" w:sz="0" w:space="0" w:color="auto"/>
        <w:left w:val="none" w:sz="0" w:space="0" w:color="auto"/>
        <w:bottom w:val="none" w:sz="0" w:space="0" w:color="auto"/>
        <w:right w:val="none" w:sz="0" w:space="0" w:color="auto"/>
      </w:divBdr>
    </w:div>
    <w:div w:id="1360011840">
      <w:bodyDiv w:val="1"/>
      <w:marLeft w:val="0"/>
      <w:marRight w:val="0"/>
      <w:marTop w:val="0"/>
      <w:marBottom w:val="0"/>
      <w:divBdr>
        <w:top w:val="none" w:sz="0" w:space="0" w:color="auto"/>
        <w:left w:val="none" w:sz="0" w:space="0" w:color="auto"/>
        <w:bottom w:val="none" w:sz="0" w:space="0" w:color="auto"/>
        <w:right w:val="none" w:sz="0" w:space="0" w:color="auto"/>
      </w:divBdr>
    </w:div>
    <w:div w:id="1360280540">
      <w:bodyDiv w:val="1"/>
      <w:marLeft w:val="0"/>
      <w:marRight w:val="0"/>
      <w:marTop w:val="0"/>
      <w:marBottom w:val="0"/>
      <w:divBdr>
        <w:top w:val="none" w:sz="0" w:space="0" w:color="auto"/>
        <w:left w:val="none" w:sz="0" w:space="0" w:color="auto"/>
        <w:bottom w:val="none" w:sz="0" w:space="0" w:color="auto"/>
        <w:right w:val="none" w:sz="0" w:space="0" w:color="auto"/>
      </w:divBdr>
    </w:div>
    <w:div w:id="1360426244">
      <w:bodyDiv w:val="1"/>
      <w:marLeft w:val="0"/>
      <w:marRight w:val="0"/>
      <w:marTop w:val="0"/>
      <w:marBottom w:val="0"/>
      <w:divBdr>
        <w:top w:val="none" w:sz="0" w:space="0" w:color="auto"/>
        <w:left w:val="none" w:sz="0" w:space="0" w:color="auto"/>
        <w:bottom w:val="none" w:sz="0" w:space="0" w:color="auto"/>
        <w:right w:val="none" w:sz="0" w:space="0" w:color="auto"/>
      </w:divBdr>
    </w:div>
    <w:div w:id="1360428680">
      <w:bodyDiv w:val="1"/>
      <w:marLeft w:val="0"/>
      <w:marRight w:val="0"/>
      <w:marTop w:val="0"/>
      <w:marBottom w:val="0"/>
      <w:divBdr>
        <w:top w:val="none" w:sz="0" w:space="0" w:color="auto"/>
        <w:left w:val="none" w:sz="0" w:space="0" w:color="auto"/>
        <w:bottom w:val="none" w:sz="0" w:space="0" w:color="auto"/>
        <w:right w:val="none" w:sz="0" w:space="0" w:color="auto"/>
      </w:divBdr>
    </w:div>
    <w:div w:id="1360473965">
      <w:bodyDiv w:val="1"/>
      <w:marLeft w:val="0"/>
      <w:marRight w:val="0"/>
      <w:marTop w:val="0"/>
      <w:marBottom w:val="0"/>
      <w:divBdr>
        <w:top w:val="none" w:sz="0" w:space="0" w:color="auto"/>
        <w:left w:val="none" w:sz="0" w:space="0" w:color="auto"/>
        <w:bottom w:val="none" w:sz="0" w:space="0" w:color="auto"/>
        <w:right w:val="none" w:sz="0" w:space="0" w:color="auto"/>
      </w:divBdr>
    </w:div>
    <w:div w:id="1360474017">
      <w:bodyDiv w:val="1"/>
      <w:marLeft w:val="0"/>
      <w:marRight w:val="0"/>
      <w:marTop w:val="0"/>
      <w:marBottom w:val="0"/>
      <w:divBdr>
        <w:top w:val="none" w:sz="0" w:space="0" w:color="auto"/>
        <w:left w:val="none" w:sz="0" w:space="0" w:color="auto"/>
        <w:bottom w:val="none" w:sz="0" w:space="0" w:color="auto"/>
        <w:right w:val="none" w:sz="0" w:space="0" w:color="auto"/>
      </w:divBdr>
    </w:div>
    <w:div w:id="1360856198">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129994">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278927">
      <w:bodyDiv w:val="1"/>
      <w:marLeft w:val="0"/>
      <w:marRight w:val="0"/>
      <w:marTop w:val="0"/>
      <w:marBottom w:val="0"/>
      <w:divBdr>
        <w:top w:val="none" w:sz="0" w:space="0" w:color="auto"/>
        <w:left w:val="none" w:sz="0" w:space="0" w:color="auto"/>
        <w:bottom w:val="none" w:sz="0" w:space="0" w:color="auto"/>
        <w:right w:val="none" w:sz="0" w:space="0" w:color="auto"/>
      </w:divBdr>
    </w:div>
    <w:div w:id="1361279981">
      <w:bodyDiv w:val="1"/>
      <w:marLeft w:val="0"/>
      <w:marRight w:val="0"/>
      <w:marTop w:val="0"/>
      <w:marBottom w:val="0"/>
      <w:divBdr>
        <w:top w:val="none" w:sz="0" w:space="0" w:color="auto"/>
        <w:left w:val="none" w:sz="0" w:space="0" w:color="auto"/>
        <w:bottom w:val="none" w:sz="0" w:space="0" w:color="auto"/>
        <w:right w:val="none" w:sz="0" w:space="0" w:color="auto"/>
      </w:divBdr>
    </w:div>
    <w:div w:id="1361323232">
      <w:bodyDiv w:val="1"/>
      <w:marLeft w:val="0"/>
      <w:marRight w:val="0"/>
      <w:marTop w:val="0"/>
      <w:marBottom w:val="0"/>
      <w:divBdr>
        <w:top w:val="none" w:sz="0" w:space="0" w:color="auto"/>
        <w:left w:val="none" w:sz="0" w:space="0" w:color="auto"/>
        <w:bottom w:val="none" w:sz="0" w:space="0" w:color="auto"/>
        <w:right w:val="none" w:sz="0" w:space="0" w:color="auto"/>
      </w:divBdr>
    </w:div>
    <w:div w:id="1361397199">
      <w:bodyDiv w:val="1"/>
      <w:marLeft w:val="0"/>
      <w:marRight w:val="0"/>
      <w:marTop w:val="0"/>
      <w:marBottom w:val="0"/>
      <w:divBdr>
        <w:top w:val="none" w:sz="0" w:space="0" w:color="auto"/>
        <w:left w:val="none" w:sz="0" w:space="0" w:color="auto"/>
        <w:bottom w:val="none" w:sz="0" w:space="0" w:color="auto"/>
        <w:right w:val="none" w:sz="0" w:space="0" w:color="auto"/>
      </w:divBdr>
    </w:div>
    <w:div w:id="1361467902">
      <w:bodyDiv w:val="1"/>
      <w:marLeft w:val="0"/>
      <w:marRight w:val="0"/>
      <w:marTop w:val="0"/>
      <w:marBottom w:val="0"/>
      <w:divBdr>
        <w:top w:val="none" w:sz="0" w:space="0" w:color="auto"/>
        <w:left w:val="none" w:sz="0" w:space="0" w:color="auto"/>
        <w:bottom w:val="none" w:sz="0" w:space="0" w:color="auto"/>
        <w:right w:val="none" w:sz="0" w:space="0" w:color="auto"/>
      </w:divBdr>
    </w:div>
    <w:div w:id="13615860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1785448">
      <w:bodyDiv w:val="1"/>
      <w:marLeft w:val="0"/>
      <w:marRight w:val="0"/>
      <w:marTop w:val="0"/>
      <w:marBottom w:val="0"/>
      <w:divBdr>
        <w:top w:val="none" w:sz="0" w:space="0" w:color="auto"/>
        <w:left w:val="none" w:sz="0" w:space="0" w:color="auto"/>
        <w:bottom w:val="none" w:sz="0" w:space="0" w:color="auto"/>
        <w:right w:val="none" w:sz="0" w:space="0" w:color="auto"/>
      </w:divBdr>
    </w:div>
    <w:div w:id="1362243140">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2680">
      <w:bodyDiv w:val="1"/>
      <w:marLeft w:val="0"/>
      <w:marRight w:val="0"/>
      <w:marTop w:val="0"/>
      <w:marBottom w:val="0"/>
      <w:divBdr>
        <w:top w:val="none" w:sz="0" w:space="0" w:color="auto"/>
        <w:left w:val="none" w:sz="0" w:space="0" w:color="auto"/>
        <w:bottom w:val="none" w:sz="0" w:space="0" w:color="auto"/>
        <w:right w:val="none" w:sz="0" w:space="0" w:color="auto"/>
      </w:divBdr>
    </w:div>
    <w:div w:id="1362436594">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2704834">
      <w:bodyDiv w:val="1"/>
      <w:marLeft w:val="0"/>
      <w:marRight w:val="0"/>
      <w:marTop w:val="0"/>
      <w:marBottom w:val="0"/>
      <w:divBdr>
        <w:top w:val="none" w:sz="0" w:space="0" w:color="auto"/>
        <w:left w:val="none" w:sz="0" w:space="0" w:color="auto"/>
        <w:bottom w:val="none" w:sz="0" w:space="0" w:color="auto"/>
        <w:right w:val="none" w:sz="0" w:space="0" w:color="auto"/>
      </w:divBdr>
    </w:div>
    <w:div w:id="1362704856">
      <w:bodyDiv w:val="1"/>
      <w:marLeft w:val="0"/>
      <w:marRight w:val="0"/>
      <w:marTop w:val="0"/>
      <w:marBottom w:val="0"/>
      <w:divBdr>
        <w:top w:val="none" w:sz="0" w:space="0" w:color="auto"/>
        <w:left w:val="none" w:sz="0" w:space="0" w:color="auto"/>
        <w:bottom w:val="none" w:sz="0" w:space="0" w:color="auto"/>
        <w:right w:val="none" w:sz="0" w:space="0" w:color="auto"/>
      </w:divBdr>
    </w:div>
    <w:div w:id="1362780033">
      <w:bodyDiv w:val="1"/>
      <w:marLeft w:val="0"/>
      <w:marRight w:val="0"/>
      <w:marTop w:val="0"/>
      <w:marBottom w:val="0"/>
      <w:divBdr>
        <w:top w:val="none" w:sz="0" w:space="0" w:color="auto"/>
        <w:left w:val="none" w:sz="0" w:space="0" w:color="auto"/>
        <w:bottom w:val="none" w:sz="0" w:space="0" w:color="auto"/>
        <w:right w:val="none" w:sz="0" w:space="0" w:color="auto"/>
      </w:divBdr>
    </w:div>
    <w:div w:id="1363282349">
      <w:bodyDiv w:val="1"/>
      <w:marLeft w:val="0"/>
      <w:marRight w:val="0"/>
      <w:marTop w:val="0"/>
      <w:marBottom w:val="0"/>
      <w:divBdr>
        <w:top w:val="none" w:sz="0" w:space="0" w:color="auto"/>
        <w:left w:val="none" w:sz="0" w:space="0" w:color="auto"/>
        <w:bottom w:val="none" w:sz="0" w:space="0" w:color="auto"/>
        <w:right w:val="none" w:sz="0" w:space="0" w:color="auto"/>
      </w:divBdr>
    </w:div>
    <w:div w:id="1363286465">
      <w:bodyDiv w:val="1"/>
      <w:marLeft w:val="0"/>
      <w:marRight w:val="0"/>
      <w:marTop w:val="0"/>
      <w:marBottom w:val="0"/>
      <w:divBdr>
        <w:top w:val="none" w:sz="0" w:space="0" w:color="auto"/>
        <w:left w:val="none" w:sz="0" w:space="0" w:color="auto"/>
        <w:bottom w:val="none" w:sz="0" w:space="0" w:color="auto"/>
        <w:right w:val="none" w:sz="0" w:space="0" w:color="auto"/>
      </w:divBdr>
    </w:div>
    <w:div w:id="1363438140">
      <w:bodyDiv w:val="1"/>
      <w:marLeft w:val="0"/>
      <w:marRight w:val="0"/>
      <w:marTop w:val="0"/>
      <w:marBottom w:val="0"/>
      <w:divBdr>
        <w:top w:val="none" w:sz="0" w:space="0" w:color="auto"/>
        <w:left w:val="none" w:sz="0" w:space="0" w:color="auto"/>
        <w:bottom w:val="none" w:sz="0" w:space="0" w:color="auto"/>
        <w:right w:val="none" w:sz="0" w:space="0" w:color="auto"/>
      </w:divBdr>
    </w:div>
    <w:div w:id="1363441062">
      <w:bodyDiv w:val="1"/>
      <w:marLeft w:val="0"/>
      <w:marRight w:val="0"/>
      <w:marTop w:val="0"/>
      <w:marBottom w:val="0"/>
      <w:divBdr>
        <w:top w:val="none" w:sz="0" w:space="0" w:color="auto"/>
        <w:left w:val="none" w:sz="0" w:space="0" w:color="auto"/>
        <w:bottom w:val="none" w:sz="0" w:space="0" w:color="auto"/>
        <w:right w:val="none" w:sz="0" w:space="0" w:color="auto"/>
      </w:divBdr>
    </w:div>
    <w:div w:id="1363441352">
      <w:bodyDiv w:val="1"/>
      <w:marLeft w:val="0"/>
      <w:marRight w:val="0"/>
      <w:marTop w:val="0"/>
      <w:marBottom w:val="0"/>
      <w:divBdr>
        <w:top w:val="none" w:sz="0" w:space="0" w:color="auto"/>
        <w:left w:val="none" w:sz="0" w:space="0" w:color="auto"/>
        <w:bottom w:val="none" w:sz="0" w:space="0" w:color="auto"/>
        <w:right w:val="none" w:sz="0" w:space="0" w:color="auto"/>
      </w:divBdr>
    </w:div>
    <w:div w:id="1363627847">
      <w:bodyDiv w:val="1"/>
      <w:marLeft w:val="0"/>
      <w:marRight w:val="0"/>
      <w:marTop w:val="0"/>
      <w:marBottom w:val="0"/>
      <w:divBdr>
        <w:top w:val="none" w:sz="0" w:space="0" w:color="auto"/>
        <w:left w:val="none" w:sz="0" w:space="0" w:color="auto"/>
        <w:bottom w:val="none" w:sz="0" w:space="0" w:color="auto"/>
        <w:right w:val="none" w:sz="0" w:space="0" w:color="auto"/>
      </w:divBdr>
    </w:div>
    <w:div w:id="1363674562">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091592">
      <w:bodyDiv w:val="1"/>
      <w:marLeft w:val="0"/>
      <w:marRight w:val="0"/>
      <w:marTop w:val="0"/>
      <w:marBottom w:val="0"/>
      <w:divBdr>
        <w:top w:val="none" w:sz="0" w:space="0" w:color="auto"/>
        <w:left w:val="none" w:sz="0" w:space="0" w:color="auto"/>
        <w:bottom w:val="none" w:sz="0" w:space="0" w:color="auto"/>
        <w:right w:val="none" w:sz="0" w:space="0" w:color="auto"/>
      </w:divBdr>
    </w:div>
    <w:div w:id="1364208015">
      <w:bodyDiv w:val="1"/>
      <w:marLeft w:val="0"/>
      <w:marRight w:val="0"/>
      <w:marTop w:val="0"/>
      <w:marBottom w:val="0"/>
      <w:divBdr>
        <w:top w:val="none" w:sz="0" w:space="0" w:color="auto"/>
        <w:left w:val="none" w:sz="0" w:space="0" w:color="auto"/>
        <w:bottom w:val="none" w:sz="0" w:space="0" w:color="auto"/>
        <w:right w:val="none" w:sz="0" w:space="0" w:color="auto"/>
      </w:divBdr>
    </w:div>
    <w:div w:id="1364211528">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398438">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594976">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37537">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059379">
      <w:bodyDiv w:val="1"/>
      <w:marLeft w:val="0"/>
      <w:marRight w:val="0"/>
      <w:marTop w:val="0"/>
      <w:marBottom w:val="0"/>
      <w:divBdr>
        <w:top w:val="none" w:sz="0" w:space="0" w:color="auto"/>
        <w:left w:val="none" w:sz="0" w:space="0" w:color="auto"/>
        <w:bottom w:val="none" w:sz="0" w:space="0" w:color="auto"/>
        <w:right w:val="none" w:sz="0" w:space="0" w:color="auto"/>
      </w:divBdr>
    </w:div>
    <w:div w:id="1365062369">
      <w:bodyDiv w:val="1"/>
      <w:marLeft w:val="0"/>
      <w:marRight w:val="0"/>
      <w:marTop w:val="0"/>
      <w:marBottom w:val="0"/>
      <w:divBdr>
        <w:top w:val="none" w:sz="0" w:space="0" w:color="auto"/>
        <w:left w:val="none" w:sz="0" w:space="0" w:color="auto"/>
        <w:bottom w:val="none" w:sz="0" w:space="0" w:color="auto"/>
        <w:right w:val="none" w:sz="0" w:space="0" w:color="auto"/>
      </w:divBdr>
    </w:div>
    <w:div w:id="1365131688">
      <w:bodyDiv w:val="1"/>
      <w:marLeft w:val="0"/>
      <w:marRight w:val="0"/>
      <w:marTop w:val="0"/>
      <w:marBottom w:val="0"/>
      <w:divBdr>
        <w:top w:val="none" w:sz="0" w:space="0" w:color="auto"/>
        <w:left w:val="none" w:sz="0" w:space="0" w:color="auto"/>
        <w:bottom w:val="none" w:sz="0" w:space="0" w:color="auto"/>
        <w:right w:val="none" w:sz="0" w:space="0" w:color="auto"/>
      </w:divBdr>
    </w:div>
    <w:div w:id="1365256620">
      <w:bodyDiv w:val="1"/>
      <w:marLeft w:val="0"/>
      <w:marRight w:val="0"/>
      <w:marTop w:val="0"/>
      <w:marBottom w:val="0"/>
      <w:divBdr>
        <w:top w:val="none" w:sz="0" w:space="0" w:color="auto"/>
        <w:left w:val="none" w:sz="0" w:space="0" w:color="auto"/>
        <w:bottom w:val="none" w:sz="0" w:space="0" w:color="auto"/>
        <w:right w:val="none" w:sz="0" w:space="0" w:color="auto"/>
      </w:divBdr>
    </w:div>
    <w:div w:id="1365449591">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594779">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5908841">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062152">
      <w:bodyDiv w:val="1"/>
      <w:marLeft w:val="0"/>
      <w:marRight w:val="0"/>
      <w:marTop w:val="0"/>
      <w:marBottom w:val="0"/>
      <w:divBdr>
        <w:top w:val="none" w:sz="0" w:space="0" w:color="auto"/>
        <w:left w:val="none" w:sz="0" w:space="0" w:color="auto"/>
        <w:bottom w:val="none" w:sz="0" w:space="0" w:color="auto"/>
        <w:right w:val="none" w:sz="0" w:space="0" w:color="auto"/>
      </w:divBdr>
    </w:div>
    <w:div w:id="1366129572">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6714610">
      <w:bodyDiv w:val="1"/>
      <w:marLeft w:val="0"/>
      <w:marRight w:val="0"/>
      <w:marTop w:val="0"/>
      <w:marBottom w:val="0"/>
      <w:divBdr>
        <w:top w:val="none" w:sz="0" w:space="0" w:color="auto"/>
        <w:left w:val="none" w:sz="0" w:space="0" w:color="auto"/>
        <w:bottom w:val="none" w:sz="0" w:space="0" w:color="auto"/>
        <w:right w:val="none" w:sz="0" w:space="0" w:color="auto"/>
      </w:divBdr>
    </w:div>
    <w:div w:id="1366829619">
      <w:bodyDiv w:val="1"/>
      <w:marLeft w:val="0"/>
      <w:marRight w:val="0"/>
      <w:marTop w:val="0"/>
      <w:marBottom w:val="0"/>
      <w:divBdr>
        <w:top w:val="none" w:sz="0" w:space="0" w:color="auto"/>
        <w:left w:val="none" w:sz="0" w:space="0" w:color="auto"/>
        <w:bottom w:val="none" w:sz="0" w:space="0" w:color="auto"/>
        <w:right w:val="none" w:sz="0" w:space="0" w:color="auto"/>
      </w:divBdr>
    </w:div>
    <w:div w:id="1367024145">
      <w:bodyDiv w:val="1"/>
      <w:marLeft w:val="0"/>
      <w:marRight w:val="0"/>
      <w:marTop w:val="0"/>
      <w:marBottom w:val="0"/>
      <w:divBdr>
        <w:top w:val="none" w:sz="0" w:space="0" w:color="auto"/>
        <w:left w:val="none" w:sz="0" w:space="0" w:color="auto"/>
        <w:bottom w:val="none" w:sz="0" w:space="0" w:color="auto"/>
        <w:right w:val="none" w:sz="0" w:space="0" w:color="auto"/>
      </w:divBdr>
    </w:div>
    <w:div w:id="1367097154">
      <w:bodyDiv w:val="1"/>
      <w:marLeft w:val="0"/>
      <w:marRight w:val="0"/>
      <w:marTop w:val="0"/>
      <w:marBottom w:val="0"/>
      <w:divBdr>
        <w:top w:val="none" w:sz="0" w:space="0" w:color="auto"/>
        <w:left w:val="none" w:sz="0" w:space="0" w:color="auto"/>
        <w:bottom w:val="none" w:sz="0" w:space="0" w:color="auto"/>
        <w:right w:val="none" w:sz="0" w:space="0" w:color="auto"/>
      </w:divBdr>
    </w:div>
    <w:div w:id="1367097186">
      <w:bodyDiv w:val="1"/>
      <w:marLeft w:val="0"/>
      <w:marRight w:val="0"/>
      <w:marTop w:val="0"/>
      <w:marBottom w:val="0"/>
      <w:divBdr>
        <w:top w:val="none" w:sz="0" w:space="0" w:color="auto"/>
        <w:left w:val="none" w:sz="0" w:space="0" w:color="auto"/>
        <w:bottom w:val="none" w:sz="0" w:space="0" w:color="auto"/>
        <w:right w:val="none" w:sz="0" w:space="0" w:color="auto"/>
      </w:divBdr>
    </w:div>
    <w:div w:id="1367172659">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484097">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262225">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487616">
      <w:bodyDiv w:val="1"/>
      <w:marLeft w:val="0"/>
      <w:marRight w:val="0"/>
      <w:marTop w:val="0"/>
      <w:marBottom w:val="0"/>
      <w:divBdr>
        <w:top w:val="none" w:sz="0" w:space="0" w:color="auto"/>
        <w:left w:val="none" w:sz="0" w:space="0" w:color="auto"/>
        <w:bottom w:val="none" w:sz="0" w:space="0" w:color="auto"/>
        <w:right w:val="none" w:sz="0" w:space="0" w:color="auto"/>
      </w:divBdr>
    </w:div>
    <w:div w:id="1368677532">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8750361">
      <w:bodyDiv w:val="1"/>
      <w:marLeft w:val="0"/>
      <w:marRight w:val="0"/>
      <w:marTop w:val="0"/>
      <w:marBottom w:val="0"/>
      <w:divBdr>
        <w:top w:val="none" w:sz="0" w:space="0" w:color="auto"/>
        <w:left w:val="none" w:sz="0" w:space="0" w:color="auto"/>
        <w:bottom w:val="none" w:sz="0" w:space="0" w:color="auto"/>
        <w:right w:val="none" w:sz="0" w:space="0" w:color="auto"/>
      </w:divBdr>
    </w:div>
    <w:div w:id="1368873899">
      <w:bodyDiv w:val="1"/>
      <w:marLeft w:val="0"/>
      <w:marRight w:val="0"/>
      <w:marTop w:val="0"/>
      <w:marBottom w:val="0"/>
      <w:divBdr>
        <w:top w:val="none" w:sz="0" w:space="0" w:color="auto"/>
        <w:left w:val="none" w:sz="0" w:space="0" w:color="auto"/>
        <w:bottom w:val="none" w:sz="0" w:space="0" w:color="auto"/>
        <w:right w:val="none" w:sz="0" w:space="0" w:color="auto"/>
      </w:divBdr>
    </w:div>
    <w:div w:id="1368917422">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407099">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20728">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032926">
      <w:bodyDiv w:val="1"/>
      <w:marLeft w:val="0"/>
      <w:marRight w:val="0"/>
      <w:marTop w:val="0"/>
      <w:marBottom w:val="0"/>
      <w:divBdr>
        <w:top w:val="none" w:sz="0" w:space="0" w:color="auto"/>
        <w:left w:val="none" w:sz="0" w:space="0" w:color="auto"/>
        <w:bottom w:val="none" w:sz="0" w:space="0" w:color="auto"/>
        <w:right w:val="none" w:sz="0" w:space="0" w:color="auto"/>
      </w:divBdr>
    </w:div>
    <w:div w:id="1370109527">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497998">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1492970">
      <w:bodyDiv w:val="1"/>
      <w:marLeft w:val="0"/>
      <w:marRight w:val="0"/>
      <w:marTop w:val="0"/>
      <w:marBottom w:val="0"/>
      <w:divBdr>
        <w:top w:val="none" w:sz="0" w:space="0" w:color="auto"/>
        <w:left w:val="none" w:sz="0" w:space="0" w:color="auto"/>
        <w:bottom w:val="none" w:sz="0" w:space="0" w:color="auto"/>
        <w:right w:val="none" w:sz="0" w:space="0" w:color="auto"/>
      </w:divBdr>
    </w:div>
    <w:div w:id="1371493116">
      <w:bodyDiv w:val="1"/>
      <w:marLeft w:val="0"/>
      <w:marRight w:val="0"/>
      <w:marTop w:val="0"/>
      <w:marBottom w:val="0"/>
      <w:divBdr>
        <w:top w:val="none" w:sz="0" w:space="0" w:color="auto"/>
        <w:left w:val="none" w:sz="0" w:space="0" w:color="auto"/>
        <w:bottom w:val="none" w:sz="0" w:space="0" w:color="auto"/>
        <w:right w:val="none" w:sz="0" w:space="0" w:color="auto"/>
      </w:divBdr>
    </w:div>
    <w:div w:id="1371954596">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074552">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195109">
      <w:bodyDiv w:val="1"/>
      <w:marLeft w:val="0"/>
      <w:marRight w:val="0"/>
      <w:marTop w:val="0"/>
      <w:marBottom w:val="0"/>
      <w:divBdr>
        <w:top w:val="none" w:sz="0" w:space="0" w:color="auto"/>
        <w:left w:val="none" w:sz="0" w:space="0" w:color="auto"/>
        <w:bottom w:val="none" w:sz="0" w:space="0" w:color="auto"/>
        <w:right w:val="none" w:sz="0" w:space="0" w:color="auto"/>
      </w:divBdr>
    </w:div>
    <w:div w:id="1372262366">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416282">
      <w:bodyDiv w:val="1"/>
      <w:marLeft w:val="0"/>
      <w:marRight w:val="0"/>
      <w:marTop w:val="0"/>
      <w:marBottom w:val="0"/>
      <w:divBdr>
        <w:top w:val="none" w:sz="0" w:space="0" w:color="auto"/>
        <w:left w:val="none" w:sz="0" w:space="0" w:color="auto"/>
        <w:bottom w:val="none" w:sz="0" w:space="0" w:color="auto"/>
        <w:right w:val="none" w:sz="0" w:space="0" w:color="auto"/>
      </w:divBdr>
    </w:div>
    <w:div w:id="1372653246">
      <w:bodyDiv w:val="1"/>
      <w:marLeft w:val="0"/>
      <w:marRight w:val="0"/>
      <w:marTop w:val="0"/>
      <w:marBottom w:val="0"/>
      <w:divBdr>
        <w:top w:val="none" w:sz="0" w:space="0" w:color="auto"/>
        <w:left w:val="none" w:sz="0" w:space="0" w:color="auto"/>
        <w:bottom w:val="none" w:sz="0" w:space="0" w:color="auto"/>
        <w:right w:val="none" w:sz="0" w:space="0" w:color="auto"/>
      </w:divBdr>
    </w:div>
    <w:div w:id="1372730616">
      <w:bodyDiv w:val="1"/>
      <w:marLeft w:val="0"/>
      <w:marRight w:val="0"/>
      <w:marTop w:val="0"/>
      <w:marBottom w:val="0"/>
      <w:divBdr>
        <w:top w:val="none" w:sz="0" w:space="0" w:color="auto"/>
        <w:left w:val="none" w:sz="0" w:space="0" w:color="auto"/>
        <w:bottom w:val="none" w:sz="0" w:space="0" w:color="auto"/>
        <w:right w:val="none" w:sz="0" w:space="0" w:color="auto"/>
      </w:divBdr>
    </w:div>
    <w:div w:id="1372799923">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2874478">
      <w:bodyDiv w:val="1"/>
      <w:marLeft w:val="0"/>
      <w:marRight w:val="0"/>
      <w:marTop w:val="0"/>
      <w:marBottom w:val="0"/>
      <w:divBdr>
        <w:top w:val="none" w:sz="0" w:space="0" w:color="auto"/>
        <w:left w:val="none" w:sz="0" w:space="0" w:color="auto"/>
        <w:bottom w:val="none" w:sz="0" w:space="0" w:color="auto"/>
        <w:right w:val="none" w:sz="0" w:space="0" w:color="auto"/>
      </w:divBdr>
    </w:div>
    <w:div w:id="1372996264">
      <w:bodyDiv w:val="1"/>
      <w:marLeft w:val="0"/>
      <w:marRight w:val="0"/>
      <w:marTop w:val="0"/>
      <w:marBottom w:val="0"/>
      <w:divBdr>
        <w:top w:val="none" w:sz="0" w:space="0" w:color="auto"/>
        <w:left w:val="none" w:sz="0" w:space="0" w:color="auto"/>
        <w:bottom w:val="none" w:sz="0" w:space="0" w:color="auto"/>
        <w:right w:val="none" w:sz="0" w:space="0" w:color="auto"/>
      </w:divBdr>
    </w:div>
    <w:div w:id="1373113627">
      <w:bodyDiv w:val="1"/>
      <w:marLeft w:val="0"/>
      <w:marRight w:val="0"/>
      <w:marTop w:val="0"/>
      <w:marBottom w:val="0"/>
      <w:divBdr>
        <w:top w:val="none" w:sz="0" w:space="0" w:color="auto"/>
        <w:left w:val="none" w:sz="0" w:space="0" w:color="auto"/>
        <w:bottom w:val="none" w:sz="0" w:space="0" w:color="auto"/>
        <w:right w:val="none" w:sz="0" w:space="0" w:color="auto"/>
      </w:divBdr>
    </w:div>
    <w:div w:id="1373194699">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386987">
      <w:bodyDiv w:val="1"/>
      <w:marLeft w:val="0"/>
      <w:marRight w:val="0"/>
      <w:marTop w:val="0"/>
      <w:marBottom w:val="0"/>
      <w:divBdr>
        <w:top w:val="none" w:sz="0" w:space="0" w:color="auto"/>
        <w:left w:val="none" w:sz="0" w:space="0" w:color="auto"/>
        <w:bottom w:val="none" w:sz="0" w:space="0" w:color="auto"/>
        <w:right w:val="none" w:sz="0" w:space="0" w:color="auto"/>
      </w:divBdr>
    </w:div>
    <w:div w:id="1373460176">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3729700">
      <w:bodyDiv w:val="1"/>
      <w:marLeft w:val="0"/>
      <w:marRight w:val="0"/>
      <w:marTop w:val="0"/>
      <w:marBottom w:val="0"/>
      <w:divBdr>
        <w:top w:val="none" w:sz="0" w:space="0" w:color="auto"/>
        <w:left w:val="none" w:sz="0" w:space="0" w:color="auto"/>
        <w:bottom w:val="none" w:sz="0" w:space="0" w:color="auto"/>
        <w:right w:val="none" w:sz="0" w:space="0" w:color="auto"/>
      </w:divBdr>
    </w:div>
    <w:div w:id="1373731638">
      <w:bodyDiv w:val="1"/>
      <w:marLeft w:val="0"/>
      <w:marRight w:val="0"/>
      <w:marTop w:val="0"/>
      <w:marBottom w:val="0"/>
      <w:divBdr>
        <w:top w:val="none" w:sz="0" w:space="0" w:color="auto"/>
        <w:left w:val="none" w:sz="0" w:space="0" w:color="auto"/>
        <w:bottom w:val="none" w:sz="0" w:space="0" w:color="auto"/>
        <w:right w:val="none" w:sz="0" w:space="0" w:color="auto"/>
      </w:divBdr>
    </w:div>
    <w:div w:id="1373767180">
      <w:bodyDiv w:val="1"/>
      <w:marLeft w:val="0"/>
      <w:marRight w:val="0"/>
      <w:marTop w:val="0"/>
      <w:marBottom w:val="0"/>
      <w:divBdr>
        <w:top w:val="none" w:sz="0" w:space="0" w:color="auto"/>
        <w:left w:val="none" w:sz="0" w:space="0" w:color="auto"/>
        <w:bottom w:val="none" w:sz="0" w:space="0" w:color="auto"/>
        <w:right w:val="none" w:sz="0" w:space="0" w:color="auto"/>
      </w:divBdr>
    </w:div>
    <w:div w:id="1373847896">
      <w:bodyDiv w:val="1"/>
      <w:marLeft w:val="0"/>
      <w:marRight w:val="0"/>
      <w:marTop w:val="0"/>
      <w:marBottom w:val="0"/>
      <w:divBdr>
        <w:top w:val="none" w:sz="0" w:space="0" w:color="auto"/>
        <w:left w:val="none" w:sz="0" w:space="0" w:color="auto"/>
        <w:bottom w:val="none" w:sz="0" w:space="0" w:color="auto"/>
        <w:right w:val="none" w:sz="0" w:space="0" w:color="auto"/>
      </w:divBdr>
    </w:div>
    <w:div w:id="1374231339">
      <w:bodyDiv w:val="1"/>
      <w:marLeft w:val="0"/>
      <w:marRight w:val="0"/>
      <w:marTop w:val="0"/>
      <w:marBottom w:val="0"/>
      <w:divBdr>
        <w:top w:val="none" w:sz="0" w:space="0" w:color="auto"/>
        <w:left w:val="none" w:sz="0" w:space="0" w:color="auto"/>
        <w:bottom w:val="none" w:sz="0" w:space="0" w:color="auto"/>
        <w:right w:val="none" w:sz="0" w:space="0" w:color="auto"/>
      </w:divBdr>
    </w:div>
    <w:div w:id="1374421347">
      <w:bodyDiv w:val="1"/>
      <w:marLeft w:val="0"/>
      <w:marRight w:val="0"/>
      <w:marTop w:val="0"/>
      <w:marBottom w:val="0"/>
      <w:divBdr>
        <w:top w:val="none" w:sz="0" w:space="0" w:color="auto"/>
        <w:left w:val="none" w:sz="0" w:space="0" w:color="auto"/>
        <w:bottom w:val="none" w:sz="0" w:space="0" w:color="auto"/>
        <w:right w:val="none" w:sz="0" w:space="0" w:color="auto"/>
      </w:divBdr>
    </w:div>
    <w:div w:id="1374425513">
      <w:bodyDiv w:val="1"/>
      <w:marLeft w:val="0"/>
      <w:marRight w:val="0"/>
      <w:marTop w:val="0"/>
      <w:marBottom w:val="0"/>
      <w:divBdr>
        <w:top w:val="none" w:sz="0" w:space="0" w:color="auto"/>
        <w:left w:val="none" w:sz="0" w:space="0" w:color="auto"/>
        <w:bottom w:val="none" w:sz="0" w:space="0" w:color="auto"/>
        <w:right w:val="none" w:sz="0" w:space="0" w:color="auto"/>
      </w:divBdr>
    </w:div>
    <w:div w:id="1374504128">
      <w:bodyDiv w:val="1"/>
      <w:marLeft w:val="0"/>
      <w:marRight w:val="0"/>
      <w:marTop w:val="0"/>
      <w:marBottom w:val="0"/>
      <w:divBdr>
        <w:top w:val="none" w:sz="0" w:space="0" w:color="auto"/>
        <w:left w:val="none" w:sz="0" w:space="0" w:color="auto"/>
        <w:bottom w:val="none" w:sz="0" w:space="0" w:color="auto"/>
        <w:right w:val="none" w:sz="0" w:space="0" w:color="auto"/>
      </w:divBdr>
    </w:div>
    <w:div w:id="1374576692">
      <w:bodyDiv w:val="1"/>
      <w:marLeft w:val="0"/>
      <w:marRight w:val="0"/>
      <w:marTop w:val="0"/>
      <w:marBottom w:val="0"/>
      <w:divBdr>
        <w:top w:val="none" w:sz="0" w:space="0" w:color="auto"/>
        <w:left w:val="none" w:sz="0" w:space="0" w:color="auto"/>
        <w:bottom w:val="none" w:sz="0" w:space="0" w:color="auto"/>
        <w:right w:val="none" w:sz="0" w:space="0" w:color="auto"/>
      </w:divBdr>
    </w:div>
    <w:div w:id="1374649838">
      <w:bodyDiv w:val="1"/>
      <w:marLeft w:val="0"/>
      <w:marRight w:val="0"/>
      <w:marTop w:val="0"/>
      <w:marBottom w:val="0"/>
      <w:divBdr>
        <w:top w:val="none" w:sz="0" w:space="0" w:color="auto"/>
        <w:left w:val="none" w:sz="0" w:space="0" w:color="auto"/>
        <w:bottom w:val="none" w:sz="0" w:space="0" w:color="auto"/>
        <w:right w:val="none" w:sz="0" w:space="0" w:color="auto"/>
      </w:divBdr>
    </w:div>
    <w:div w:id="1374693615">
      <w:bodyDiv w:val="1"/>
      <w:marLeft w:val="0"/>
      <w:marRight w:val="0"/>
      <w:marTop w:val="0"/>
      <w:marBottom w:val="0"/>
      <w:divBdr>
        <w:top w:val="none" w:sz="0" w:space="0" w:color="auto"/>
        <w:left w:val="none" w:sz="0" w:space="0" w:color="auto"/>
        <w:bottom w:val="none" w:sz="0" w:space="0" w:color="auto"/>
        <w:right w:val="none" w:sz="0" w:space="0" w:color="auto"/>
      </w:divBdr>
    </w:div>
    <w:div w:id="1374696836">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034673">
      <w:bodyDiv w:val="1"/>
      <w:marLeft w:val="0"/>
      <w:marRight w:val="0"/>
      <w:marTop w:val="0"/>
      <w:marBottom w:val="0"/>
      <w:divBdr>
        <w:top w:val="none" w:sz="0" w:space="0" w:color="auto"/>
        <w:left w:val="none" w:sz="0" w:space="0" w:color="auto"/>
        <w:bottom w:val="none" w:sz="0" w:space="0" w:color="auto"/>
        <w:right w:val="none" w:sz="0" w:space="0" w:color="auto"/>
      </w:divBdr>
    </w:div>
    <w:div w:id="1375037905">
      <w:bodyDiv w:val="1"/>
      <w:marLeft w:val="0"/>
      <w:marRight w:val="0"/>
      <w:marTop w:val="0"/>
      <w:marBottom w:val="0"/>
      <w:divBdr>
        <w:top w:val="none" w:sz="0" w:space="0" w:color="auto"/>
        <w:left w:val="none" w:sz="0" w:space="0" w:color="auto"/>
        <w:bottom w:val="none" w:sz="0" w:space="0" w:color="auto"/>
        <w:right w:val="none" w:sz="0" w:space="0" w:color="auto"/>
      </w:divBdr>
    </w:div>
    <w:div w:id="1375078102">
      <w:bodyDiv w:val="1"/>
      <w:marLeft w:val="0"/>
      <w:marRight w:val="0"/>
      <w:marTop w:val="0"/>
      <w:marBottom w:val="0"/>
      <w:divBdr>
        <w:top w:val="none" w:sz="0" w:space="0" w:color="auto"/>
        <w:left w:val="none" w:sz="0" w:space="0" w:color="auto"/>
        <w:bottom w:val="none" w:sz="0" w:space="0" w:color="auto"/>
        <w:right w:val="none" w:sz="0" w:space="0" w:color="auto"/>
      </w:divBdr>
    </w:div>
    <w:div w:id="1375108918">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230286">
      <w:bodyDiv w:val="1"/>
      <w:marLeft w:val="0"/>
      <w:marRight w:val="0"/>
      <w:marTop w:val="0"/>
      <w:marBottom w:val="0"/>
      <w:divBdr>
        <w:top w:val="none" w:sz="0" w:space="0" w:color="auto"/>
        <w:left w:val="none" w:sz="0" w:space="0" w:color="auto"/>
        <w:bottom w:val="none" w:sz="0" w:space="0" w:color="auto"/>
        <w:right w:val="none" w:sz="0" w:space="0" w:color="auto"/>
      </w:divBdr>
    </w:div>
    <w:div w:id="1375235135">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89091">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5886909">
      <w:bodyDiv w:val="1"/>
      <w:marLeft w:val="0"/>
      <w:marRight w:val="0"/>
      <w:marTop w:val="0"/>
      <w:marBottom w:val="0"/>
      <w:divBdr>
        <w:top w:val="none" w:sz="0" w:space="0" w:color="auto"/>
        <w:left w:val="none" w:sz="0" w:space="0" w:color="auto"/>
        <w:bottom w:val="none" w:sz="0" w:space="0" w:color="auto"/>
        <w:right w:val="none" w:sz="0" w:space="0" w:color="auto"/>
      </w:divBdr>
    </w:div>
    <w:div w:id="1376002032">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150489">
      <w:bodyDiv w:val="1"/>
      <w:marLeft w:val="0"/>
      <w:marRight w:val="0"/>
      <w:marTop w:val="0"/>
      <w:marBottom w:val="0"/>
      <w:divBdr>
        <w:top w:val="none" w:sz="0" w:space="0" w:color="auto"/>
        <w:left w:val="none" w:sz="0" w:space="0" w:color="auto"/>
        <w:bottom w:val="none" w:sz="0" w:space="0" w:color="auto"/>
        <w:right w:val="none" w:sz="0" w:space="0" w:color="auto"/>
      </w:divBdr>
    </w:div>
    <w:div w:id="1376152579">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586258">
      <w:bodyDiv w:val="1"/>
      <w:marLeft w:val="0"/>
      <w:marRight w:val="0"/>
      <w:marTop w:val="0"/>
      <w:marBottom w:val="0"/>
      <w:divBdr>
        <w:top w:val="none" w:sz="0" w:space="0" w:color="auto"/>
        <w:left w:val="none" w:sz="0" w:space="0" w:color="auto"/>
        <w:bottom w:val="none" w:sz="0" w:space="0" w:color="auto"/>
        <w:right w:val="none" w:sz="0" w:space="0" w:color="auto"/>
      </w:divBdr>
    </w:div>
    <w:div w:id="1376614584">
      <w:bodyDiv w:val="1"/>
      <w:marLeft w:val="0"/>
      <w:marRight w:val="0"/>
      <w:marTop w:val="0"/>
      <w:marBottom w:val="0"/>
      <w:divBdr>
        <w:top w:val="none" w:sz="0" w:space="0" w:color="auto"/>
        <w:left w:val="none" w:sz="0" w:space="0" w:color="auto"/>
        <w:bottom w:val="none" w:sz="0" w:space="0" w:color="auto"/>
        <w:right w:val="none" w:sz="0" w:space="0" w:color="auto"/>
      </w:divBdr>
    </w:div>
    <w:div w:id="1376657309">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6661347">
      <w:bodyDiv w:val="1"/>
      <w:marLeft w:val="0"/>
      <w:marRight w:val="0"/>
      <w:marTop w:val="0"/>
      <w:marBottom w:val="0"/>
      <w:divBdr>
        <w:top w:val="none" w:sz="0" w:space="0" w:color="auto"/>
        <w:left w:val="none" w:sz="0" w:space="0" w:color="auto"/>
        <w:bottom w:val="none" w:sz="0" w:space="0" w:color="auto"/>
        <w:right w:val="none" w:sz="0" w:space="0" w:color="auto"/>
      </w:divBdr>
    </w:div>
    <w:div w:id="1376780497">
      <w:bodyDiv w:val="1"/>
      <w:marLeft w:val="0"/>
      <w:marRight w:val="0"/>
      <w:marTop w:val="0"/>
      <w:marBottom w:val="0"/>
      <w:divBdr>
        <w:top w:val="none" w:sz="0" w:space="0" w:color="auto"/>
        <w:left w:val="none" w:sz="0" w:space="0" w:color="auto"/>
        <w:bottom w:val="none" w:sz="0" w:space="0" w:color="auto"/>
        <w:right w:val="none" w:sz="0" w:space="0" w:color="auto"/>
      </w:divBdr>
    </w:div>
    <w:div w:id="1376929814">
      <w:bodyDiv w:val="1"/>
      <w:marLeft w:val="0"/>
      <w:marRight w:val="0"/>
      <w:marTop w:val="0"/>
      <w:marBottom w:val="0"/>
      <w:divBdr>
        <w:top w:val="none" w:sz="0" w:space="0" w:color="auto"/>
        <w:left w:val="none" w:sz="0" w:space="0" w:color="auto"/>
        <w:bottom w:val="none" w:sz="0" w:space="0" w:color="auto"/>
        <w:right w:val="none" w:sz="0" w:space="0" w:color="auto"/>
      </w:divBdr>
    </w:div>
    <w:div w:id="1377004619">
      <w:bodyDiv w:val="1"/>
      <w:marLeft w:val="0"/>
      <w:marRight w:val="0"/>
      <w:marTop w:val="0"/>
      <w:marBottom w:val="0"/>
      <w:divBdr>
        <w:top w:val="none" w:sz="0" w:space="0" w:color="auto"/>
        <w:left w:val="none" w:sz="0" w:space="0" w:color="auto"/>
        <w:bottom w:val="none" w:sz="0" w:space="0" w:color="auto"/>
        <w:right w:val="none" w:sz="0" w:space="0" w:color="auto"/>
      </w:divBdr>
    </w:div>
    <w:div w:id="1377119666">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394819">
      <w:bodyDiv w:val="1"/>
      <w:marLeft w:val="0"/>
      <w:marRight w:val="0"/>
      <w:marTop w:val="0"/>
      <w:marBottom w:val="0"/>
      <w:divBdr>
        <w:top w:val="none" w:sz="0" w:space="0" w:color="auto"/>
        <w:left w:val="none" w:sz="0" w:space="0" w:color="auto"/>
        <w:bottom w:val="none" w:sz="0" w:space="0" w:color="auto"/>
        <w:right w:val="none" w:sz="0" w:space="0" w:color="auto"/>
      </w:divBdr>
    </w:div>
    <w:div w:id="1377461213">
      <w:bodyDiv w:val="1"/>
      <w:marLeft w:val="0"/>
      <w:marRight w:val="0"/>
      <w:marTop w:val="0"/>
      <w:marBottom w:val="0"/>
      <w:divBdr>
        <w:top w:val="none" w:sz="0" w:space="0" w:color="auto"/>
        <w:left w:val="none" w:sz="0" w:space="0" w:color="auto"/>
        <w:bottom w:val="none" w:sz="0" w:space="0" w:color="auto"/>
        <w:right w:val="none" w:sz="0" w:space="0" w:color="auto"/>
      </w:divBdr>
    </w:div>
    <w:div w:id="1377465588">
      <w:bodyDiv w:val="1"/>
      <w:marLeft w:val="0"/>
      <w:marRight w:val="0"/>
      <w:marTop w:val="0"/>
      <w:marBottom w:val="0"/>
      <w:divBdr>
        <w:top w:val="none" w:sz="0" w:space="0" w:color="auto"/>
        <w:left w:val="none" w:sz="0" w:space="0" w:color="auto"/>
        <w:bottom w:val="none" w:sz="0" w:space="0" w:color="auto"/>
        <w:right w:val="none" w:sz="0" w:space="0" w:color="auto"/>
      </w:divBdr>
    </w:div>
    <w:div w:id="1377698689">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7703185">
      <w:bodyDiv w:val="1"/>
      <w:marLeft w:val="0"/>
      <w:marRight w:val="0"/>
      <w:marTop w:val="0"/>
      <w:marBottom w:val="0"/>
      <w:divBdr>
        <w:top w:val="none" w:sz="0" w:space="0" w:color="auto"/>
        <w:left w:val="none" w:sz="0" w:space="0" w:color="auto"/>
        <w:bottom w:val="none" w:sz="0" w:space="0" w:color="auto"/>
        <w:right w:val="none" w:sz="0" w:space="0" w:color="auto"/>
      </w:divBdr>
    </w:div>
    <w:div w:id="1377703537">
      <w:bodyDiv w:val="1"/>
      <w:marLeft w:val="0"/>
      <w:marRight w:val="0"/>
      <w:marTop w:val="0"/>
      <w:marBottom w:val="0"/>
      <w:divBdr>
        <w:top w:val="none" w:sz="0" w:space="0" w:color="auto"/>
        <w:left w:val="none" w:sz="0" w:space="0" w:color="auto"/>
        <w:bottom w:val="none" w:sz="0" w:space="0" w:color="auto"/>
        <w:right w:val="none" w:sz="0" w:space="0" w:color="auto"/>
      </w:divBdr>
    </w:div>
    <w:div w:id="1377780065">
      <w:bodyDiv w:val="1"/>
      <w:marLeft w:val="0"/>
      <w:marRight w:val="0"/>
      <w:marTop w:val="0"/>
      <w:marBottom w:val="0"/>
      <w:divBdr>
        <w:top w:val="none" w:sz="0" w:space="0" w:color="auto"/>
        <w:left w:val="none" w:sz="0" w:space="0" w:color="auto"/>
        <w:bottom w:val="none" w:sz="0" w:space="0" w:color="auto"/>
        <w:right w:val="none" w:sz="0" w:space="0" w:color="auto"/>
      </w:divBdr>
    </w:div>
    <w:div w:id="1377852137">
      <w:bodyDiv w:val="1"/>
      <w:marLeft w:val="0"/>
      <w:marRight w:val="0"/>
      <w:marTop w:val="0"/>
      <w:marBottom w:val="0"/>
      <w:divBdr>
        <w:top w:val="none" w:sz="0" w:space="0" w:color="auto"/>
        <w:left w:val="none" w:sz="0" w:space="0" w:color="auto"/>
        <w:bottom w:val="none" w:sz="0" w:space="0" w:color="auto"/>
        <w:right w:val="none" w:sz="0" w:space="0" w:color="auto"/>
      </w:divBdr>
    </w:div>
    <w:div w:id="1377855491">
      <w:bodyDiv w:val="1"/>
      <w:marLeft w:val="0"/>
      <w:marRight w:val="0"/>
      <w:marTop w:val="0"/>
      <w:marBottom w:val="0"/>
      <w:divBdr>
        <w:top w:val="none" w:sz="0" w:space="0" w:color="auto"/>
        <w:left w:val="none" w:sz="0" w:space="0" w:color="auto"/>
        <w:bottom w:val="none" w:sz="0" w:space="0" w:color="auto"/>
        <w:right w:val="none" w:sz="0" w:space="0" w:color="auto"/>
      </w:divBdr>
    </w:div>
    <w:div w:id="1378315873">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774905">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161985">
      <w:bodyDiv w:val="1"/>
      <w:marLeft w:val="0"/>
      <w:marRight w:val="0"/>
      <w:marTop w:val="0"/>
      <w:marBottom w:val="0"/>
      <w:divBdr>
        <w:top w:val="none" w:sz="0" w:space="0" w:color="auto"/>
        <w:left w:val="none" w:sz="0" w:space="0" w:color="auto"/>
        <w:bottom w:val="none" w:sz="0" w:space="0" w:color="auto"/>
        <w:right w:val="none" w:sz="0" w:space="0" w:color="auto"/>
      </w:divBdr>
    </w:div>
    <w:div w:id="1379233772">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478292">
      <w:bodyDiv w:val="1"/>
      <w:marLeft w:val="0"/>
      <w:marRight w:val="0"/>
      <w:marTop w:val="0"/>
      <w:marBottom w:val="0"/>
      <w:divBdr>
        <w:top w:val="none" w:sz="0" w:space="0" w:color="auto"/>
        <w:left w:val="none" w:sz="0" w:space="0" w:color="auto"/>
        <w:bottom w:val="none" w:sz="0" w:space="0" w:color="auto"/>
        <w:right w:val="none" w:sz="0" w:space="0" w:color="auto"/>
      </w:divBdr>
    </w:div>
    <w:div w:id="1379545561">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79931581">
      <w:bodyDiv w:val="1"/>
      <w:marLeft w:val="0"/>
      <w:marRight w:val="0"/>
      <w:marTop w:val="0"/>
      <w:marBottom w:val="0"/>
      <w:divBdr>
        <w:top w:val="none" w:sz="0" w:space="0" w:color="auto"/>
        <w:left w:val="none" w:sz="0" w:space="0" w:color="auto"/>
        <w:bottom w:val="none" w:sz="0" w:space="0" w:color="auto"/>
        <w:right w:val="none" w:sz="0" w:space="0" w:color="auto"/>
      </w:divBdr>
    </w:div>
    <w:div w:id="1380086152">
      <w:bodyDiv w:val="1"/>
      <w:marLeft w:val="0"/>
      <w:marRight w:val="0"/>
      <w:marTop w:val="0"/>
      <w:marBottom w:val="0"/>
      <w:divBdr>
        <w:top w:val="none" w:sz="0" w:space="0" w:color="auto"/>
        <w:left w:val="none" w:sz="0" w:space="0" w:color="auto"/>
        <w:bottom w:val="none" w:sz="0" w:space="0" w:color="auto"/>
        <w:right w:val="none" w:sz="0" w:space="0" w:color="auto"/>
      </w:divBdr>
    </w:div>
    <w:div w:id="1380086820">
      <w:bodyDiv w:val="1"/>
      <w:marLeft w:val="0"/>
      <w:marRight w:val="0"/>
      <w:marTop w:val="0"/>
      <w:marBottom w:val="0"/>
      <w:divBdr>
        <w:top w:val="none" w:sz="0" w:space="0" w:color="auto"/>
        <w:left w:val="none" w:sz="0" w:space="0" w:color="auto"/>
        <w:bottom w:val="none" w:sz="0" w:space="0" w:color="auto"/>
        <w:right w:val="none" w:sz="0" w:space="0" w:color="auto"/>
      </w:divBdr>
    </w:div>
    <w:div w:id="1380201382">
      <w:bodyDiv w:val="1"/>
      <w:marLeft w:val="0"/>
      <w:marRight w:val="0"/>
      <w:marTop w:val="0"/>
      <w:marBottom w:val="0"/>
      <w:divBdr>
        <w:top w:val="none" w:sz="0" w:space="0" w:color="auto"/>
        <w:left w:val="none" w:sz="0" w:space="0" w:color="auto"/>
        <w:bottom w:val="none" w:sz="0" w:space="0" w:color="auto"/>
        <w:right w:val="none" w:sz="0" w:space="0" w:color="auto"/>
      </w:divBdr>
    </w:div>
    <w:div w:id="1380207966">
      <w:bodyDiv w:val="1"/>
      <w:marLeft w:val="0"/>
      <w:marRight w:val="0"/>
      <w:marTop w:val="0"/>
      <w:marBottom w:val="0"/>
      <w:divBdr>
        <w:top w:val="none" w:sz="0" w:space="0" w:color="auto"/>
        <w:left w:val="none" w:sz="0" w:space="0" w:color="auto"/>
        <w:bottom w:val="none" w:sz="0" w:space="0" w:color="auto"/>
        <w:right w:val="none" w:sz="0" w:space="0" w:color="auto"/>
      </w:divBdr>
    </w:div>
    <w:div w:id="1380283720">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474426">
      <w:bodyDiv w:val="1"/>
      <w:marLeft w:val="0"/>
      <w:marRight w:val="0"/>
      <w:marTop w:val="0"/>
      <w:marBottom w:val="0"/>
      <w:divBdr>
        <w:top w:val="none" w:sz="0" w:space="0" w:color="auto"/>
        <w:left w:val="none" w:sz="0" w:space="0" w:color="auto"/>
        <w:bottom w:val="none" w:sz="0" w:space="0" w:color="auto"/>
        <w:right w:val="none" w:sz="0" w:space="0" w:color="auto"/>
      </w:divBdr>
    </w:div>
    <w:div w:id="1380781722">
      <w:bodyDiv w:val="1"/>
      <w:marLeft w:val="0"/>
      <w:marRight w:val="0"/>
      <w:marTop w:val="0"/>
      <w:marBottom w:val="0"/>
      <w:divBdr>
        <w:top w:val="none" w:sz="0" w:space="0" w:color="auto"/>
        <w:left w:val="none" w:sz="0" w:space="0" w:color="auto"/>
        <w:bottom w:val="none" w:sz="0" w:space="0" w:color="auto"/>
        <w:right w:val="none" w:sz="0" w:space="0" w:color="auto"/>
      </w:divBdr>
    </w:div>
    <w:div w:id="1380864400">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0977030">
      <w:bodyDiv w:val="1"/>
      <w:marLeft w:val="0"/>
      <w:marRight w:val="0"/>
      <w:marTop w:val="0"/>
      <w:marBottom w:val="0"/>
      <w:divBdr>
        <w:top w:val="none" w:sz="0" w:space="0" w:color="auto"/>
        <w:left w:val="none" w:sz="0" w:space="0" w:color="auto"/>
        <w:bottom w:val="none" w:sz="0" w:space="0" w:color="auto"/>
        <w:right w:val="none" w:sz="0" w:space="0" w:color="auto"/>
      </w:divBdr>
    </w:div>
    <w:div w:id="1381054414">
      <w:bodyDiv w:val="1"/>
      <w:marLeft w:val="0"/>
      <w:marRight w:val="0"/>
      <w:marTop w:val="0"/>
      <w:marBottom w:val="0"/>
      <w:divBdr>
        <w:top w:val="none" w:sz="0" w:space="0" w:color="auto"/>
        <w:left w:val="none" w:sz="0" w:space="0" w:color="auto"/>
        <w:bottom w:val="none" w:sz="0" w:space="0" w:color="auto"/>
        <w:right w:val="none" w:sz="0" w:space="0" w:color="auto"/>
      </w:divBdr>
    </w:div>
    <w:div w:id="1381242864">
      <w:bodyDiv w:val="1"/>
      <w:marLeft w:val="0"/>
      <w:marRight w:val="0"/>
      <w:marTop w:val="0"/>
      <w:marBottom w:val="0"/>
      <w:divBdr>
        <w:top w:val="none" w:sz="0" w:space="0" w:color="auto"/>
        <w:left w:val="none" w:sz="0" w:space="0" w:color="auto"/>
        <w:bottom w:val="none" w:sz="0" w:space="0" w:color="auto"/>
        <w:right w:val="none" w:sz="0" w:space="0" w:color="auto"/>
      </w:divBdr>
    </w:div>
    <w:div w:id="1381324708">
      <w:bodyDiv w:val="1"/>
      <w:marLeft w:val="0"/>
      <w:marRight w:val="0"/>
      <w:marTop w:val="0"/>
      <w:marBottom w:val="0"/>
      <w:divBdr>
        <w:top w:val="none" w:sz="0" w:space="0" w:color="auto"/>
        <w:left w:val="none" w:sz="0" w:space="0" w:color="auto"/>
        <w:bottom w:val="none" w:sz="0" w:space="0" w:color="auto"/>
        <w:right w:val="none" w:sz="0" w:space="0" w:color="auto"/>
      </w:divBdr>
    </w:div>
    <w:div w:id="1381704171">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553963">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2708253">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099297">
      <w:bodyDiv w:val="1"/>
      <w:marLeft w:val="0"/>
      <w:marRight w:val="0"/>
      <w:marTop w:val="0"/>
      <w:marBottom w:val="0"/>
      <w:divBdr>
        <w:top w:val="none" w:sz="0" w:space="0" w:color="auto"/>
        <w:left w:val="none" w:sz="0" w:space="0" w:color="auto"/>
        <w:bottom w:val="none" w:sz="0" w:space="0" w:color="auto"/>
        <w:right w:val="none" w:sz="0" w:space="0" w:color="auto"/>
      </w:divBdr>
    </w:div>
    <w:div w:id="1383138178">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3404763">
      <w:bodyDiv w:val="1"/>
      <w:marLeft w:val="0"/>
      <w:marRight w:val="0"/>
      <w:marTop w:val="0"/>
      <w:marBottom w:val="0"/>
      <w:divBdr>
        <w:top w:val="none" w:sz="0" w:space="0" w:color="auto"/>
        <w:left w:val="none" w:sz="0" w:space="0" w:color="auto"/>
        <w:bottom w:val="none" w:sz="0" w:space="0" w:color="auto"/>
        <w:right w:val="none" w:sz="0" w:space="0" w:color="auto"/>
      </w:divBdr>
    </w:div>
    <w:div w:id="1383603876">
      <w:bodyDiv w:val="1"/>
      <w:marLeft w:val="0"/>
      <w:marRight w:val="0"/>
      <w:marTop w:val="0"/>
      <w:marBottom w:val="0"/>
      <w:divBdr>
        <w:top w:val="none" w:sz="0" w:space="0" w:color="auto"/>
        <w:left w:val="none" w:sz="0" w:space="0" w:color="auto"/>
        <w:bottom w:val="none" w:sz="0" w:space="0" w:color="auto"/>
        <w:right w:val="none" w:sz="0" w:space="0" w:color="auto"/>
      </w:divBdr>
    </w:div>
    <w:div w:id="1383627649">
      <w:bodyDiv w:val="1"/>
      <w:marLeft w:val="0"/>
      <w:marRight w:val="0"/>
      <w:marTop w:val="0"/>
      <w:marBottom w:val="0"/>
      <w:divBdr>
        <w:top w:val="none" w:sz="0" w:space="0" w:color="auto"/>
        <w:left w:val="none" w:sz="0" w:space="0" w:color="auto"/>
        <w:bottom w:val="none" w:sz="0" w:space="0" w:color="auto"/>
        <w:right w:val="none" w:sz="0" w:space="0" w:color="auto"/>
      </w:divBdr>
    </w:div>
    <w:div w:id="1383754280">
      <w:bodyDiv w:val="1"/>
      <w:marLeft w:val="0"/>
      <w:marRight w:val="0"/>
      <w:marTop w:val="0"/>
      <w:marBottom w:val="0"/>
      <w:divBdr>
        <w:top w:val="none" w:sz="0" w:space="0" w:color="auto"/>
        <w:left w:val="none" w:sz="0" w:space="0" w:color="auto"/>
        <w:bottom w:val="none" w:sz="0" w:space="0" w:color="auto"/>
        <w:right w:val="none" w:sz="0" w:space="0" w:color="auto"/>
      </w:divBdr>
    </w:div>
    <w:div w:id="1383866262">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014815">
      <w:bodyDiv w:val="1"/>
      <w:marLeft w:val="0"/>
      <w:marRight w:val="0"/>
      <w:marTop w:val="0"/>
      <w:marBottom w:val="0"/>
      <w:divBdr>
        <w:top w:val="none" w:sz="0" w:space="0" w:color="auto"/>
        <w:left w:val="none" w:sz="0" w:space="0" w:color="auto"/>
        <w:bottom w:val="none" w:sz="0" w:space="0" w:color="auto"/>
        <w:right w:val="none" w:sz="0" w:space="0" w:color="auto"/>
      </w:divBdr>
    </w:div>
    <w:div w:id="1384212978">
      <w:bodyDiv w:val="1"/>
      <w:marLeft w:val="0"/>
      <w:marRight w:val="0"/>
      <w:marTop w:val="0"/>
      <w:marBottom w:val="0"/>
      <w:divBdr>
        <w:top w:val="none" w:sz="0" w:space="0" w:color="auto"/>
        <w:left w:val="none" w:sz="0" w:space="0" w:color="auto"/>
        <w:bottom w:val="none" w:sz="0" w:space="0" w:color="auto"/>
        <w:right w:val="none" w:sz="0" w:space="0" w:color="auto"/>
      </w:divBdr>
    </w:div>
    <w:div w:id="1384283058">
      <w:bodyDiv w:val="1"/>
      <w:marLeft w:val="0"/>
      <w:marRight w:val="0"/>
      <w:marTop w:val="0"/>
      <w:marBottom w:val="0"/>
      <w:divBdr>
        <w:top w:val="none" w:sz="0" w:space="0" w:color="auto"/>
        <w:left w:val="none" w:sz="0" w:space="0" w:color="auto"/>
        <w:bottom w:val="none" w:sz="0" w:space="0" w:color="auto"/>
        <w:right w:val="none" w:sz="0" w:space="0" w:color="auto"/>
      </w:divBdr>
    </w:div>
    <w:div w:id="1384712652">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4720573">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451718">
      <w:bodyDiv w:val="1"/>
      <w:marLeft w:val="0"/>
      <w:marRight w:val="0"/>
      <w:marTop w:val="0"/>
      <w:marBottom w:val="0"/>
      <w:divBdr>
        <w:top w:val="none" w:sz="0" w:space="0" w:color="auto"/>
        <w:left w:val="none" w:sz="0" w:space="0" w:color="auto"/>
        <w:bottom w:val="none" w:sz="0" w:space="0" w:color="auto"/>
        <w:right w:val="none" w:sz="0" w:space="0" w:color="auto"/>
      </w:divBdr>
    </w:div>
    <w:div w:id="1385522975">
      <w:bodyDiv w:val="1"/>
      <w:marLeft w:val="0"/>
      <w:marRight w:val="0"/>
      <w:marTop w:val="0"/>
      <w:marBottom w:val="0"/>
      <w:divBdr>
        <w:top w:val="none" w:sz="0" w:space="0" w:color="auto"/>
        <w:left w:val="none" w:sz="0" w:space="0" w:color="auto"/>
        <w:bottom w:val="none" w:sz="0" w:space="0" w:color="auto"/>
        <w:right w:val="none" w:sz="0" w:space="0" w:color="auto"/>
      </w:divBdr>
    </w:div>
    <w:div w:id="1385564505">
      <w:bodyDiv w:val="1"/>
      <w:marLeft w:val="0"/>
      <w:marRight w:val="0"/>
      <w:marTop w:val="0"/>
      <w:marBottom w:val="0"/>
      <w:divBdr>
        <w:top w:val="none" w:sz="0" w:space="0" w:color="auto"/>
        <w:left w:val="none" w:sz="0" w:space="0" w:color="auto"/>
        <w:bottom w:val="none" w:sz="0" w:space="0" w:color="auto"/>
        <w:right w:val="none" w:sz="0" w:space="0" w:color="auto"/>
      </w:divBdr>
    </w:div>
    <w:div w:id="1385715229">
      <w:bodyDiv w:val="1"/>
      <w:marLeft w:val="0"/>
      <w:marRight w:val="0"/>
      <w:marTop w:val="0"/>
      <w:marBottom w:val="0"/>
      <w:divBdr>
        <w:top w:val="none" w:sz="0" w:space="0" w:color="auto"/>
        <w:left w:val="none" w:sz="0" w:space="0" w:color="auto"/>
        <w:bottom w:val="none" w:sz="0" w:space="0" w:color="auto"/>
        <w:right w:val="none" w:sz="0" w:space="0" w:color="auto"/>
      </w:divBdr>
    </w:div>
    <w:div w:id="1385715349">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180054">
      <w:bodyDiv w:val="1"/>
      <w:marLeft w:val="0"/>
      <w:marRight w:val="0"/>
      <w:marTop w:val="0"/>
      <w:marBottom w:val="0"/>
      <w:divBdr>
        <w:top w:val="none" w:sz="0" w:space="0" w:color="auto"/>
        <w:left w:val="none" w:sz="0" w:space="0" w:color="auto"/>
        <w:bottom w:val="none" w:sz="0" w:space="0" w:color="auto"/>
        <w:right w:val="none" w:sz="0" w:space="0" w:color="auto"/>
      </w:divBdr>
    </w:div>
    <w:div w:id="1386180064">
      <w:bodyDiv w:val="1"/>
      <w:marLeft w:val="0"/>
      <w:marRight w:val="0"/>
      <w:marTop w:val="0"/>
      <w:marBottom w:val="0"/>
      <w:divBdr>
        <w:top w:val="none" w:sz="0" w:space="0" w:color="auto"/>
        <w:left w:val="none" w:sz="0" w:space="0" w:color="auto"/>
        <w:bottom w:val="none" w:sz="0" w:space="0" w:color="auto"/>
        <w:right w:val="none" w:sz="0" w:space="0" w:color="auto"/>
      </w:divBdr>
    </w:div>
    <w:div w:id="1386298860">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561408">
      <w:bodyDiv w:val="1"/>
      <w:marLeft w:val="0"/>
      <w:marRight w:val="0"/>
      <w:marTop w:val="0"/>
      <w:marBottom w:val="0"/>
      <w:divBdr>
        <w:top w:val="none" w:sz="0" w:space="0" w:color="auto"/>
        <w:left w:val="none" w:sz="0" w:space="0" w:color="auto"/>
        <w:bottom w:val="none" w:sz="0" w:space="0" w:color="auto"/>
        <w:right w:val="none" w:sz="0" w:space="0" w:color="auto"/>
      </w:divBdr>
    </w:div>
    <w:div w:id="1386568660">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6685908">
      <w:bodyDiv w:val="1"/>
      <w:marLeft w:val="0"/>
      <w:marRight w:val="0"/>
      <w:marTop w:val="0"/>
      <w:marBottom w:val="0"/>
      <w:divBdr>
        <w:top w:val="none" w:sz="0" w:space="0" w:color="auto"/>
        <w:left w:val="none" w:sz="0" w:space="0" w:color="auto"/>
        <w:bottom w:val="none" w:sz="0" w:space="0" w:color="auto"/>
        <w:right w:val="none" w:sz="0" w:space="0" w:color="auto"/>
      </w:divBdr>
    </w:div>
    <w:div w:id="1387100216">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2019">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798294">
      <w:bodyDiv w:val="1"/>
      <w:marLeft w:val="0"/>
      <w:marRight w:val="0"/>
      <w:marTop w:val="0"/>
      <w:marBottom w:val="0"/>
      <w:divBdr>
        <w:top w:val="none" w:sz="0" w:space="0" w:color="auto"/>
        <w:left w:val="none" w:sz="0" w:space="0" w:color="auto"/>
        <w:bottom w:val="none" w:sz="0" w:space="0" w:color="auto"/>
        <w:right w:val="none" w:sz="0" w:space="0" w:color="auto"/>
      </w:divBdr>
    </w:div>
    <w:div w:id="1387874356">
      <w:bodyDiv w:val="1"/>
      <w:marLeft w:val="0"/>
      <w:marRight w:val="0"/>
      <w:marTop w:val="0"/>
      <w:marBottom w:val="0"/>
      <w:divBdr>
        <w:top w:val="none" w:sz="0" w:space="0" w:color="auto"/>
        <w:left w:val="none" w:sz="0" w:space="0" w:color="auto"/>
        <w:bottom w:val="none" w:sz="0" w:space="0" w:color="auto"/>
        <w:right w:val="none" w:sz="0" w:space="0" w:color="auto"/>
      </w:divBdr>
    </w:div>
    <w:div w:id="1387953271">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336721">
      <w:bodyDiv w:val="1"/>
      <w:marLeft w:val="0"/>
      <w:marRight w:val="0"/>
      <w:marTop w:val="0"/>
      <w:marBottom w:val="0"/>
      <w:divBdr>
        <w:top w:val="none" w:sz="0" w:space="0" w:color="auto"/>
        <w:left w:val="none" w:sz="0" w:space="0" w:color="auto"/>
        <w:bottom w:val="none" w:sz="0" w:space="0" w:color="auto"/>
        <w:right w:val="none" w:sz="0" w:space="0" w:color="auto"/>
      </w:divBdr>
    </w:div>
    <w:div w:id="1388648803">
      <w:bodyDiv w:val="1"/>
      <w:marLeft w:val="0"/>
      <w:marRight w:val="0"/>
      <w:marTop w:val="0"/>
      <w:marBottom w:val="0"/>
      <w:divBdr>
        <w:top w:val="none" w:sz="0" w:space="0" w:color="auto"/>
        <w:left w:val="none" w:sz="0" w:space="0" w:color="auto"/>
        <w:bottom w:val="none" w:sz="0" w:space="0" w:color="auto"/>
        <w:right w:val="none" w:sz="0" w:space="0" w:color="auto"/>
      </w:divBdr>
    </w:div>
    <w:div w:id="1388721903">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89765814">
      <w:bodyDiv w:val="1"/>
      <w:marLeft w:val="0"/>
      <w:marRight w:val="0"/>
      <w:marTop w:val="0"/>
      <w:marBottom w:val="0"/>
      <w:divBdr>
        <w:top w:val="none" w:sz="0" w:space="0" w:color="auto"/>
        <w:left w:val="none" w:sz="0" w:space="0" w:color="auto"/>
        <w:bottom w:val="none" w:sz="0" w:space="0" w:color="auto"/>
        <w:right w:val="none" w:sz="0" w:space="0" w:color="auto"/>
      </w:divBdr>
    </w:div>
    <w:div w:id="1390029431">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030189">
      <w:bodyDiv w:val="1"/>
      <w:marLeft w:val="0"/>
      <w:marRight w:val="0"/>
      <w:marTop w:val="0"/>
      <w:marBottom w:val="0"/>
      <w:divBdr>
        <w:top w:val="none" w:sz="0" w:space="0" w:color="auto"/>
        <w:left w:val="none" w:sz="0" w:space="0" w:color="auto"/>
        <w:bottom w:val="none" w:sz="0" w:space="0" w:color="auto"/>
        <w:right w:val="none" w:sz="0" w:space="0" w:color="auto"/>
      </w:divBdr>
    </w:div>
    <w:div w:id="1390228964">
      <w:bodyDiv w:val="1"/>
      <w:marLeft w:val="0"/>
      <w:marRight w:val="0"/>
      <w:marTop w:val="0"/>
      <w:marBottom w:val="0"/>
      <w:divBdr>
        <w:top w:val="none" w:sz="0" w:space="0" w:color="auto"/>
        <w:left w:val="none" w:sz="0" w:space="0" w:color="auto"/>
        <w:bottom w:val="none" w:sz="0" w:space="0" w:color="auto"/>
        <w:right w:val="none" w:sz="0" w:space="0" w:color="auto"/>
      </w:divBdr>
    </w:div>
    <w:div w:id="139088077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0960381">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269227">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539588">
      <w:bodyDiv w:val="1"/>
      <w:marLeft w:val="0"/>
      <w:marRight w:val="0"/>
      <w:marTop w:val="0"/>
      <w:marBottom w:val="0"/>
      <w:divBdr>
        <w:top w:val="none" w:sz="0" w:space="0" w:color="auto"/>
        <w:left w:val="none" w:sz="0" w:space="0" w:color="auto"/>
        <w:bottom w:val="none" w:sz="0" w:space="0" w:color="auto"/>
        <w:right w:val="none" w:sz="0" w:space="0" w:color="auto"/>
      </w:divBdr>
    </w:div>
    <w:div w:id="1391608815">
      <w:bodyDiv w:val="1"/>
      <w:marLeft w:val="0"/>
      <w:marRight w:val="0"/>
      <w:marTop w:val="0"/>
      <w:marBottom w:val="0"/>
      <w:divBdr>
        <w:top w:val="none" w:sz="0" w:space="0" w:color="auto"/>
        <w:left w:val="none" w:sz="0" w:space="0" w:color="auto"/>
        <w:bottom w:val="none" w:sz="0" w:space="0" w:color="auto"/>
        <w:right w:val="none" w:sz="0" w:space="0" w:color="auto"/>
      </w:divBdr>
    </w:div>
    <w:div w:id="1391610956">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1687613">
      <w:bodyDiv w:val="1"/>
      <w:marLeft w:val="0"/>
      <w:marRight w:val="0"/>
      <w:marTop w:val="0"/>
      <w:marBottom w:val="0"/>
      <w:divBdr>
        <w:top w:val="none" w:sz="0" w:space="0" w:color="auto"/>
        <w:left w:val="none" w:sz="0" w:space="0" w:color="auto"/>
        <w:bottom w:val="none" w:sz="0" w:space="0" w:color="auto"/>
        <w:right w:val="none" w:sz="0" w:space="0" w:color="auto"/>
      </w:divBdr>
    </w:div>
    <w:div w:id="1391727119">
      <w:bodyDiv w:val="1"/>
      <w:marLeft w:val="0"/>
      <w:marRight w:val="0"/>
      <w:marTop w:val="0"/>
      <w:marBottom w:val="0"/>
      <w:divBdr>
        <w:top w:val="none" w:sz="0" w:space="0" w:color="auto"/>
        <w:left w:val="none" w:sz="0" w:space="0" w:color="auto"/>
        <w:bottom w:val="none" w:sz="0" w:space="0" w:color="auto"/>
        <w:right w:val="none" w:sz="0" w:space="0" w:color="auto"/>
      </w:divBdr>
    </w:div>
    <w:div w:id="1391805295">
      <w:bodyDiv w:val="1"/>
      <w:marLeft w:val="0"/>
      <w:marRight w:val="0"/>
      <w:marTop w:val="0"/>
      <w:marBottom w:val="0"/>
      <w:divBdr>
        <w:top w:val="none" w:sz="0" w:space="0" w:color="auto"/>
        <w:left w:val="none" w:sz="0" w:space="0" w:color="auto"/>
        <w:bottom w:val="none" w:sz="0" w:space="0" w:color="auto"/>
        <w:right w:val="none" w:sz="0" w:space="0" w:color="auto"/>
      </w:divBdr>
    </w:div>
    <w:div w:id="1392002451">
      <w:bodyDiv w:val="1"/>
      <w:marLeft w:val="0"/>
      <w:marRight w:val="0"/>
      <w:marTop w:val="0"/>
      <w:marBottom w:val="0"/>
      <w:divBdr>
        <w:top w:val="none" w:sz="0" w:space="0" w:color="auto"/>
        <w:left w:val="none" w:sz="0" w:space="0" w:color="auto"/>
        <w:bottom w:val="none" w:sz="0" w:space="0" w:color="auto"/>
        <w:right w:val="none" w:sz="0" w:space="0" w:color="auto"/>
      </w:divBdr>
    </w:div>
    <w:div w:id="1392071770">
      <w:bodyDiv w:val="1"/>
      <w:marLeft w:val="0"/>
      <w:marRight w:val="0"/>
      <w:marTop w:val="0"/>
      <w:marBottom w:val="0"/>
      <w:divBdr>
        <w:top w:val="none" w:sz="0" w:space="0" w:color="auto"/>
        <w:left w:val="none" w:sz="0" w:space="0" w:color="auto"/>
        <w:bottom w:val="none" w:sz="0" w:space="0" w:color="auto"/>
        <w:right w:val="none" w:sz="0" w:space="0" w:color="auto"/>
      </w:divBdr>
    </w:div>
    <w:div w:id="1392116495">
      <w:bodyDiv w:val="1"/>
      <w:marLeft w:val="0"/>
      <w:marRight w:val="0"/>
      <w:marTop w:val="0"/>
      <w:marBottom w:val="0"/>
      <w:divBdr>
        <w:top w:val="none" w:sz="0" w:space="0" w:color="auto"/>
        <w:left w:val="none" w:sz="0" w:space="0" w:color="auto"/>
        <w:bottom w:val="none" w:sz="0" w:space="0" w:color="auto"/>
        <w:right w:val="none" w:sz="0" w:space="0" w:color="auto"/>
      </w:divBdr>
    </w:div>
    <w:div w:id="1392266261">
      <w:bodyDiv w:val="1"/>
      <w:marLeft w:val="0"/>
      <w:marRight w:val="0"/>
      <w:marTop w:val="0"/>
      <w:marBottom w:val="0"/>
      <w:divBdr>
        <w:top w:val="none" w:sz="0" w:space="0" w:color="auto"/>
        <w:left w:val="none" w:sz="0" w:space="0" w:color="auto"/>
        <w:bottom w:val="none" w:sz="0" w:space="0" w:color="auto"/>
        <w:right w:val="none" w:sz="0" w:space="0" w:color="auto"/>
      </w:divBdr>
    </w:div>
    <w:div w:id="1392266828">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2850173">
      <w:bodyDiv w:val="1"/>
      <w:marLeft w:val="0"/>
      <w:marRight w:val="0"/>
      <w:marTop w:val="0"/>
      <w:marBottom w:val="0"/>
      <w:divBdr>
        <w:top w:val="none" w:sz="0" w:space="0" w:color="auto"/>
        <w:left w:val="none" w:sz="0" w:space="0" w:color="auto"/>
        <w:bottom w:val="none" w:sz="0" w:space="0" w:color="auto"/>
        <w:right w:val="none" w:sz="0" w:space="0" w:color="auto"/>
      </w:divBdr>
    </w:div>
    <w:div w:id="1392852469">
      <w:bodyDiv w:val="1"/>
      <w:marLeft w:val="0"/>
      <w:marRight w:val="0"/>
      <w:marTop w:val="0"/>
      <w:marBottom w:val="0"/>
      <w:divBdr>
        <w:top w:val="none" w:sz="0" w:space="0" w:color="auto"/>
        <w:left w:val="none" w:sz="0" w:space="0" w:color="auto"/>
        <w:bottom w:val="none" w:sz="0" w:space="0" w:color="auto"/>
        <w:right w:val="none" w:sz="0" w:space="0" w:color="auto"/>
      </w:divBdr>
    </w:div>
    <w:div w:id="1392997759">
      <w:bodyDiv w:val="1"/>
      <w:marLeft w:val="0"/>
      <w:marRight w:val="0"/>
      <w:marTop w:val="0"/>
      <w:marBottom w:val="0"/>
      <w:divBdr>
        <w:top w:val="none" w:sz="0" w:space="0" w:color="auto"/>
        <w:left w:val="none" w:sz="0" w:space="0" w:color="auto"/>
        <w:bottom w:val="none" w:sz="0" w:space="0" w:color="auto"/>
        <w:right w:val="none" w:sz="0" w:space="0" w:color="auto"/>
      </w:divBdr>
    </w:div>
    <w:div w:id="1392999302">
      <w:bodyDiv w:val="1"/>
      <w:marLeft w:val="0"/>
      <w:marRight w:val="0"/>
      <w:marTop w:val="0"/>
      <w:marBottom w:val="0"/>
      <w:divBdr>
        <w:top w:val="none" w:sz="0" w:space="0" w:color="auto"/>
        <w:left w:val="none" w:sz="0" w:space="0" w:color="auto"/>
        <w:bottom w:val="none" w:sz="0" w:space="0" w:color="auto"/>
        <w:right w:val="none" w:sz="0" w:space="0" w:color="auto"/>
      </w:divBdr>
    </w:div>
    <w:div w:id="1393000221">
      <w:bodyDiv w:val="1"/>
      <w:marLeft w:val="0"/>
      <w:marRight w:val="0"/>
      <w:marTop w:val="0"/>
      <w:marBottom w:val="0"/>
      <w:divBdr>
        <w:top w:val="none" w:sz="0" w:space="0" w:color="auto"/>
        <w:left w:val="none" w:sz="0" w:space="0" w:color="auto"/>
        <w:bottom w:val="none" w:sz="0" w:space="0" w:color="auto"/>
        <w:right w:val="none" w:sz="0" w:space="0" w:color="auto"/>
      </w:divBdr>
    </w:div>
    <w:div w:id="1393433105">
      <w:bodyDiv w:val="1"/>
      <w:marLeft w:val="0"/>
      <w:marRight w:val="0"/>
      <w:marTop w:val="0"/>
      <w:marBottom w:val="0"/>
      <w:divBdr>
        <w:top w:val="none" w:sz="0" w:space="0" w:color="auto"/>
        <w:left w:val="none" w:sz="0" w:space="0" w:color="auto"/>
        <w:bottom w:val="none" w:sz="0" w:space="0" w:color="auto"/>
        <w:right w:val="none" w:sz="0" w:space="0" w:color="auto"/>
      </w:divBdr>
    </w:div>
    <w:div w:id="1393768845">
      <w:bodyDiv w:val="1"/>
      <w:marLeft w:val="0"/>
      <w:marRight w:val="0"/>
      <w:marTop w:val="0"/>
      <w:marBottom w:val="0"/>
      <w:divBdr>
        <w:top w:val="none" w:sz="0" w:space="0" w:color="auto"/>
        <w:left w:val="none" w:sz="0" w:space="0" w:color="auto"/>
        <w:bottom w:val="none" w:sz="0" w:space="0" w:color="auto"/>
        <w:right w:val="none" w:sz="0" w:space="0" w:color="auto"/>
      </w:divBdr>
    </w:div>
    <w:div w:id="1393773426">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507185">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155798">
      <w:bodyDiv w:val="1"/>
      <w:marLeft w:val="0"/>
      <w:marRight w:val="0"/>
      <w:marTop w:val="0"/>
      <w:marBottom w:val="0"/>
      <w:divBdr>
        <w:top w:val="none" w:sz="0" w:space="0" w:color="auto"/>
        <w:left w:val="none" w:sz="0" w:space="0" w:color="auto"/>
        <w:bottom w:val="none" w:sz="0" w:space="0" w:color="auto"/>
        <w:right w:val="none" w:sz="0" w:space="0" w:color="auto"/>
      </w:divBdr>
    </w:div>
    <w:div w:id="1395348798">
      <w:bodyDiv w:val="1"/>
      <w:marLeft w:val="0"/>
      <w:marRight w:val="0"/>
      <w:marTop w:val="0"/>
      <w:marBottom w:val="0"/>
      <w:divBdr>
        <w:top w:val="none" w:sz="0" w:space="0" w:color="auto"/>
        <w:left w:val="none" w:sz="0" w:space="0" w:color="auto"/>
        <w:bottom w:val="none" w:sz="0" w:space="0" w:color="auto"/>
        <w:right w:val="none" w:sz="0" w:space="0" w:color="auto"/>
      </w:divBdr>
    </w:div>
    <w:div w:id="1395466810">
      <w:bodyDiv w:val="1"/>
      <w:marLeft w:val="0"/>
      <w:marRight w:val="0"/>
      <w:marTop w:val="0"/>
      <w:marBottom w:val="0"/>
      <w:divBdr>
        <w:top w:val="none" w:sz="0" w:space="0" w:color="auto"/>
        <w:left w:val="none" w:sz="0" w:space="0" w:color="auto"/>
        <w:bottom w:val="none" w:sz="0" w:space="0" w:color="auto"/>
        <w:right w:val="none" w:sz="0" w:space="0" w:color="auto"/>
      </w:divBdr>
    </w:div>
    <w:div w:id="1395473540">
      <w:bodyDiv w:val="1"/>
      <w:marLeft w:val="0"/>
      <w:marRight w:val="0"/>
      <w:marTop w:val="0"/>
      <w:marBottom w:val="0"/>
      <w:divBdr>
        <w:top w:val="none" w:sz="0" w:space="0" w:color="auto"/>
        <w:left w:val="none" w:sz="0" w:space="0" w:color="auto"/>
        <w:bottom w:val="none" w:sz="0" w:space="0" w:color="auto"/>
        <w:right w:val="none" w:sz="0" w:space="0" w:color="auto"/>
      </w:divBdr>
    </w:div>
    <w:div w:id="1395591909">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0068">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197680">
      <w:bodyDiv w:val="1"/>
      <w:marLeft w:val="0"/>
      <w:marRight w:val="0"/>
      <w:marTop w:val="0"/>
      <w:marBottom w:val="0"/>
      <w:divBdr>
        <w:top w:val="none" w:sz="0" w:space="0" w:color="auto"/>
        <w:left w:val="none" w:sz="0" w:space="0" w:color="auto"/>
        <w:bottom w:val="none" w:sz="0" w:space="0" w:color="auto"/>
        <w:right w:val="none" w:sz="0" w:space="0" w:color="auto"/>
      </w:divBdr>
    </w:div>
    <w:div w:id="1396197963">
      <w:bodyDiv w:val="1"/>
      <w:marLeft w:val="0"/>
      <w:marRight w:val="0"/>
      <w:marTop w:val="0"/>
      <w:marBottom w:val="0"/>
      <w:divBdr>
        <w:top w:val="none" w:sz="0" w:space="0" w:color="auto"/>
        <w:left w:val="none" w:sz="0" w:space="0" w:color="auto"/>
        <w:bottom w:val="none" w:sz="0" w:space="0" w:color="auto"/>
        <w:right w:val="none" w:sz="0" w:space="0" w:color="auto"/>
      </w:divBdr>
    </w:div>
    <w:div w:id="1396277154">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466540">
      <w:bodyDiv w:val="1"/>
      <w:marLeft w:val="0"/>
      <w:marRight w:val="0"/>
      <w:marTop w:val="0"/>
      <w:marBottom w:val="0"/>
      <w:divBdr>
        <w:top w:val="none" w:sz="0" w:space="0" w:color="auto"/>
        <w:left w:val="none" w:sz="0" w:space="0" w:color="auto"/>
        <w:bottom w:val="none" w:sz="0" w:space="0" w:color="auto"/>
        <w:right w:val="none" w:sz="0" w:space="0" w:color="auto"/>
      </w:divBdr>
    </w:div>
    <w:div w:id="1396512006">
      <w:bodyDiv w:val="1"/>
      <w:marLeft w:val="0"/>
      <w:marRight w:val="0"/>
      <w:marTop w:val="0"/>
      <w:marBottom w:val="0"/>
      <w:divBdr>
        <w:top w:val="none" w:sz="0" w:space="0" w:color="auto"/>
        <w:left w:val="none" w:sz="0" w:space="0" w:color="auto"/>
        <w:bottom w:val="none" w:sz="0" w:space="0" w:color="auto"/>
        <w:right w:val="none" w:sz="0" w:space="0" w:color="auto"/>
      </w:divBdr>
    </w:div>
    <w:div w:id="1396660971">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122269">
      <w:bodyDiv w:val="1"/>
      <w:marLeft w:val="0"/>
      <w:marRight w:val="0"/>
      <w:marTop w:val="0"/>
      <w:marBottom w:val="0"/>
      <w:divBdr>
        <w:top w:val="none" w:sz="0" w:space="0" w:color="auto"/>
        <w:left w:val="none" w:sz="0" w:space="0" w:color="auto"/>
        <w:bottom w:val="none" w:sz="0" w:space="0" w:color="auto"/>
        <w:right w:val="none" w:sz="0" w:space="0" w:color="auto"/>
      </w:divBdr>
    </w:div>
    <w:div w:id="1397124963">
      <w:bodyDiv w:val="1"/>
      <w:marLeft w:val="0"/>
      <w:marRight w:val="0"/>
      <w:marTop w:val="0"/>
      <w:marBottom w:val="0"/>
      <w:divBdr>
        <w:top w:val="none" w:sz="0" w:space="0" w:color="auto"/>
        <w:left w:val="none" w:sz="0" w:space="0" w:color="auto"/>
        <w:bottom w:val="none" w:sz="0" w:space="0" w:color="auto"/>
        <w:right w:val="none" w:sz="0" w:space="0" w:color="auto"/>
      </w:divBdr>
    </w:div>
    <w:div w:id="1397125617">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313796">
      <w:bodyDiv w:val="1"/>
      <w:marLeft w:val="0"/>
      <w:marRight w:val="0"/>
      <w:marTop w:val="0"/>
      <w:marBottom w:val="0"/>
      <w:divBdr>
        <w:top w:val="none" w:sz="0" w:space="0" w:color="auto"/>
        <w:left w:val="none" w:sz="0" w:space="0" w:color="auto"/>
        <w:bottom w:val="none" w:sz="0" w:space="0" w:color="auto"/>
        <w:right w:val="none" w:sz="0" w:space="0" w:color="auto"/>
      </w:divBdr>
    </w:div>
    <w:div w:id="1397314949">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555435">
      <w:bodyDiv w:val="1"/>
      <w:marLeft w:val="0"/>
      <w:marRight w:val="0"/>
      <w:marTop w:val="0"/>
      <w:marBottom w:val="0"/>
      <w:divBdr>
        <w:top w:val="none" w:sz="0" w:space="0" w:color="auto"/>
        <w:left w:val="none" w:sz="0" w:space="0" w:color="auto"/>
        <w:bottom w:val="none" w:sz="0" w:space="0" w:color="auto"/>
        <w:right w:val="none" w:sz="0" w:space="0" w:color="auto"/>
      </w:divBdr>
    </w:div>
    <w:div w:id="1397556188">
      <w:bodyDiv w:val="1"/>
      <w:marLeft w:val="0"/>
      <w:marRight w:val="0"/>
      <w:marTop w:val="0"/>
      <w:marBottom w:val="0"/>
      <w:divBdr>
        <w:top w:val="none" w:sz="0" w:space="0" w:color="auto"/>
        <w:left w:val="none" w:sz="0" w:space="0" w:color="auto"/>
        <w:bottom w:val="none" w:sz="0" w:space="0" w:color="auto"/>
        <w:right w:val="none" w:sz="0" w:space="0" w:color="auto"/>
      </w:divBdr>
    </w:div>
    <w:div w:id="1397703405">
      <w:bodyDiv w:val="1"/>
      <w:marLeft w:val="0"/>
      <w:marRight w:val="0"/>
      <w:marTop w:val="0"/>
      <w:marBottom w:val="0"/>
      <w:divBdr>
        <w:top w:val="none" w:sz="0" w:space="0" w:color="auto"/>
        <w:left w:val="none" w:sz="0" w:space="0" w:color="auto"/>
        <w:bottom w:val="none" w:sz="0" w:space="0" w:color="auto"/>
        <w:right w:val="none" w:sz="0" w:space="0" w:color="auto"/>
      </w:divBdr>
    </w:div>
    <w:div w:id="1397782709">
      <w:bodyDiv w:val="1"/>
      <w:marLeft w:val="0"/>
      <w:marRight w:val="0"/>
      <w:marTop w:val="0"/>
      <w:marBottom w:val="0"/>
      <w:divBdr>
        <w:top w:val="none" w:sz="0" w:space="0" w:color="auto"/>
        <w:left w:val="none" w:sz="0" w:space="0" w:color="auto"/>
        <w:bottom w:val="none" w:sz="0" w:space="0" w:color="auto"/>
        <w:right w:val="none" w:sz="0" w:space="0" w:color="auto"/>
      </w:divBdr>
    </w:div>
    <w:div w:id="1397821523">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8632353">
      <w:bodyDiv w:val="1"/>
      <w:marLeft w:val="0"/>
      <w:marRight w:val="0"/>
      <w:marTop w:val="0"/>
      <w:marBottom w:val="0"/>
      <w:divBdr>
        <w:top w:val="none" w:sz="0" w:space="0" w:color="auto"/>
        <w:left w:val="none" w:sz="0" w:space="0" w:color="auto"/>
        <w:bottom w:val="none" w:sz="0" w:space="0" w:color="auto"/>
        <w:right w:val="none" w:sz="0" w:space="0" w:color="auto"/>
      </w:divBdr>
    </w:div>
    <w:div w:id="1398749997">
      <w:bodyDiv w:val="1"/>
      <w:marLeft w:val="0"/>
      <w:marRight w:val="0"/>
      <w:marTop w:val="0"/>
      <w:marBottom w:val="0"/>
      <w:divBdr>
        <w:top w:val="none" w:sz="0" w:space="0" w:color="auto"/>
        <w:left w:val="none" w:sz="0" w:space="0" w:color="auto"/>
        <w:bottom w:val="none" w:sz="0" w:space="0" w:color="auto"/>
        <w:right w:val="none" w:sz="0" w:space="0" w:color="auto"/>
      </w:divBdr>
    </w:div>
    <w:div w:id="1398895192">
      <w:bodyDiv w:val="1"/>
      <w:marLeft w:val="0"/>
      <w:marRight w:val="0"/>
      <w:marTop w:val="0"/>
      <w:marBottom w:val="0"/>
      <w:divBdr>
        <w:top w:val="none" w:sz="0" w:space="0" w:color="auto"/>
        <w:left w:val="none" w:sz="0" w:space="0" w:color="auto"/>
        <w:bottom w:val="none" w:sz="0" w:space="0" w:color="auto"/>
        <w:right w:val="none" w:sz="0" w:space="0" w:color="auto"/>
      </w:divBdr>
    </w:div>
    <w:div w:id="1398896895">
      <w:bodyDiv w:val="1"/>
      <w:marLeft w:val="0"/>
      <w:marRight w:val="0"/>
      <w:marTop w:val="0"/>
      <w:marBottom w:val="0"/>
      <w:divBdr>
        <w:top w:val="none" w:sz="0" w:space="0" w:color="auto"/>
        <w:left w:val="none" w:sz="0" w:space="0" w:color="auto"/>
        <w:bottom w:val="none" w:sz="0" w:space="0" w:color="auto"/>
        <w:right w:val="none" w:sz="0" w:space="0" w:color="auto"/>
      </w:divBdr>
    </w:div>
    <w:div w:id="1398942768">
      <w:bodyDiv w:val="1"/>
      <w:marLeft w:val="0"/>
      <w:marRight w:val="0"/>
      <w:marTop w:val="0"/>
      <w:marBottom w:val="0"/>
      <w:divBdr>
        <w:top w:val="none" w:sz="0" w:space="0" w:color="auto"/>
        <w:left w:val="none" w:sz="0" w:space="0" w:color="auto"/>
        <w:bottom w:val="none" w:sz="0" w:space="0" w:color="auto"/>
        <w:right w:val="none" w:sz="0" w:space="0" w:color="auto"/>
      </w:divBdr>
    </w:div>
    <w:div w:id="1399015608">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356467">
      <w:bodyDiv w:val="1"/>
      <w:marLeft w:val="0"/>
      <w:marRight w:val="0"/>
      <w:marTop w:val="0"/>
      <w:marBottom w:val="0"/>
      <w:divBdr>
        <w:top w:val="none" w:sz="0" w:space="0" w:color="auto"/>
        <w:left w:val="none" w:sz="0" w:space="0" w:color="auto"/>
        <w:bottom w:val="none" w:sz="0" w:space="0" w:color="auto"/>
        <w:right w:val="none" w:sz="0" w:space="0" w:color="auto"/>
      </w:divBdr>
    </w:div>
    <w:div w:id="1399396920">
      <w:bodyDiv w:val="1"/>
      <w:marLeft w:val="0"/>
      <w:marRight w:val="0"/>
      <w:marTop w:val="0"/>
      <w:marBottom w:val="0"/>
      <w:divBdr>
        <w:top w:val="none" w:sz="0" w:space="0" w:color="auto"/>
        <w:left w:val="none" w:sz="0" w:space="0" w:color="auto"/>
        <w:bottom w:val="none" w:sz="0" w:space="0" w:color="auto"/>
        <w:right w:val="none" w:sz="0" w:space="0" w:color="auto"/>
      </w:divBdr>
    </w:div>
    <w:div w:id="1399403158">
      <w:bodyDiv w:val="1"/>
      <w:marLeft w:val="0"/>
      <w:marRight w:val="0"/>
      <w:marTop w:val="0"/>
      <w:marBottom w:val="0"/>
      <w:divBdr>
        <w:top w:val="none" w:sz="0" w:space="0" w:color="auto"/>
        <w:left w:val="none" w:sz="0" w:space="0" w:color="auto"/>
        <w:bottom w:val="none" w:sz="0" w:space="0" w:color="auto"/>
        <w:right w:val="none" w:sz="0" w:space="0" w:color="auto"/>
      </w:divBdr>
    </w:div>
    <w:div w:id="1399590507">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399747265">
      <w:bodyDiv w:val="1"/>
      <w:marLeft w:val="0"/>
      <w:marRight w:val="0"/>
      <w:marTop w:val="0"/>
      <w:marBottom w:val="0"/>
      <w:divBdr>
        <w:top w:val="none" w:sz="0" w:space="0" w:color="auto"/>
        <w:left w:val="none" w:sz="0" w:space="0" w:color="auto"/>
        <w:bottom w:val="none" w:sz="0" w:space="0" w:color="auto"/>
        <w:right w:val="none" w:sz="0" w:space="0" w:color="auto"/>
      </w:divBdr>
    </w:div>
    <w:div w:id="1399748426">
      <w:bodyDiv w:val="1"/>
      <w:marLeft w:val="0"/>
      <w:marRight w:val="0"/>
      <w:marTop w:val="0"/>
      <w:marBottom w:val="0"/>
      <w:divBdr>
        <w:top w:val="none" w:sz="0" w:space="0" w:color="auto"/>
        <w:left w:val="none" w:sz="0" w:space="0" w:color="auto"/>
        <w:bottom w:val="none" w:sz="0" w:space="0" w:color="auto"/>
        <w:right w:val="none" w:sz="0" w:space="0" w:color="auto"/>
      </w:divBdr>
    </w:div>
    <w:div w:id="1400052532">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056793">
      <w:bodyDiv w:val="1"/>
      <w:marLeft w:val="0"/>
      <w:marRight w:val="0"/>
      <w:marTop w:val="0"/>
      <w:marBottom w:val="0"/>
      <w:divBdr>
        <w:top w:val="none" w:sz="0" w:space="0" w:color="auto"/>
        <w:left w:val="none" w:sz="0" w:space="0" w:color="auto"/>
        <w:bottom w:val="none" w:sz="0" w:space="0" w:color="auto"/>
        <w:right w:val="none" w:sz="0" w:space="0" w:color="auto"/>
      </w:divBdr>
    </w:div>
    <w:div w:id="1400131236">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0209212">
      <w:bodyDiv w:val="1"/>
      <w:marLeft w:val="0"/>
      <w:marRight w:val="0"/>
      <w:marTop w:val="0"/>
      <w:marBottom w:val="0"/>
      <w:divBdr>
        <w:top w:val="none" w:sz="0" w:space="0" w:color="auto"/>
        <w:left w:val="none" w:sz="0" w:space="0" w:color="auto"/>
        <w:bottom w:val="none" w:sz="0" w:space="0" w:color="auto"/>
        <w:right w:val="none" w:sz="0" w:space="0" w:color="auto"/>
      </w:divBdr>
    </w:div>
    <w:div w:id="1400444937">
      <w:bodyDiv w:val="1"/>
      <w:marLeft w:val="0"/>
      <w:marRight w:val="0"/>
      <w:marTop w:val="0"/>
      <w:marBottom w:val="0"/>
      <w:divBdr>
        <w:top w:val="none" w:sz="0" w:space="0" w:color="auto"/>
        <w:left w:val="none" w:sz="0" w:space="0" w:color="auto"/>
        <w:bottom w:val="none" w:sz="0" w:space="0" w:color="auto"/>
        <w:right w:val="none" w:sz="0" w:space="0" w:color="auto"/>
      </w:divBdr>
    </w:div>
    <w:div w:id="1400784270">
      <w:bodyDiv w:val="1"/>
      <w:marLeft w:val="0"/>
      <w:marRight w:val="0"/>
      <w:marTop w:val="0"/>
      <w:marBottom w:val="0"/>
      <w:divBdr>
        <w:top w:val="none" w:sz="0" w:space="0" w:color="auto"/>
        <w:left w:val="none" w:sz="0" w:space="0" w:color="auto"/>
        <w:bottom w:val="none" w:sz="0" w:space="0" w:color="auto"/>
        <w:right w:val="none" w:sz="0" w:space="0" w:color="auto"/>
      </w:divBdr>
    </w:div>
    <w:div w:id="1401059464">
      <w:bodyDiv w:val="1"/>
      <w:marLeft w:val="0"/>
      <w:marRight w:val="0"/>
      <w:marTop w:val="0"/>
      <w:marBottom w:val="0"/>
      <w:divBdr>
        <w:top w:val="none" w:sz="0" w:space="0" w:color="auto"/>
        <w:left w:val="none" w:sz="0" w:space="0" w:color="auto"/>
        <w:bottom w:val="none" w:sz="0" w:space="0" w:color="auto"/>
        <w:right w:val="none" w:sz="0" w:space="0" w:color="auto"/>
      </w:divBdr>
    </w:div>
    <w:div w:id="1401098048">
      <w:bodyDiv w:val="1"/>
      <w:marLeft w:val="0"/>
      <w:marRight w:val="0"/>
      <w:marTop w:val="0"/>
      <w:marBottom w:val="0"/>
      <w:divBdr>
        <w:top w:val="none" w:sz="0" w:space="0" w:color="auto"/>
        <w:left w:val="none" w:sz="0" w:space="0" w:color="auto"/>
        <w:bottom w:val="none" w:sz="0" w:space="0" w:color="auto"/>
        <w:right w:val="none" w:sz="0" w:space="0" w:color="auto"/>
      </w:divBdr>
    </w:div>
    <w:div w:id="1401710743">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1949153">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09116">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2868417">
      <w:bodyDiv w:val="1"/>
      <w:marLeft w:val="0"/>
      <w:marRight w:val="0"/>
      <w:marTop w:val="0"/>
      <w:marBottom w:val="0"/>
      <w:divBdr>
        <w:top w:val="none" w:sz="0" w:space="0" w:color="auto"/>
        <w:left w:val="none" w:sz="0" w:space="0" w:color="auto"/>
        <w:bottom w:val="none" w:sz="0" w:space="0" w:color="auto"/>
        <w:right w:val="none" w:sz="0" w:space="0" w:color="auto"/>
      </w:divBdr>
    </w:div>
    <w:div w:id="1402868676">
      <w:bodyDiv w:val="1"/>
      <w:marLeft w:val="0"/>
      <w:marRight w:val="0"/>
      <w:marTop w:val="0"/>
      <w:marBottom w:val="0"/>
      <w:divBdr>
        <w:top w:val="none" w:sz="0" w:space="0" w:color="auto"/>
        <w:left w:val="none" w:sz="0" w:space="0" w:color="auto"/>
        <w:bottom w:val="none" w:sz="0" w:space="0" w:color="auto"/>
        <w:right w:val="none" w:sz="0" w:space="0" w:color="auto"/>
      </w:divBdr>
    </w:div>
    <w:div w:id="140333729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3717189">
      <w:bodyDiv w:val="1"/>
      <w:marLeft w:val="0"/>
      <w:marRight w:val="0"/>
      <w:marTop w:val="0"/>
      <w:marBottom w:val="0"/>
      <w:divBdr>
        <w:top w:val="none" w:sz="0" w:space="0" w:color="auto"/>
        <w:left w:val="none" w:sz="0" w:space="0" w:color="auto"/>
        <w:bottom w:val="none" w:sz="0" w:space="0" w:color="auto"/>
        <w:right w:val="none" w:sz="0" w:space="0" w:color="auto"/>
      </w:divBdr>
    </w:div>
    <w:div w:id="1404138956">
      <w:bodyDiv w:val="1"/>
      <w:marLeft w:val="0"/>
      <w:marRight w:val="0"/>
      <w:marTop w:val="0"/>
      <w:marBottom w:val="0"/>
      <w:divBdr>
        <w:top w:val="none" w:sz="0" w:space="0" w:color="auto"/>
        <w:left w:val="none" w:sz="0" w:space="0" w:color="auto"/>
        <w:bottom w:val="none" w:sz="0" w:space="0" w:color="auto"/>
        <w:right w:val="none" w:sz="0" w:space="0" w:color="auto"/>
      </w:divBdr>
    </w:div>
    <w:div w:id="1404179041">
      <w:bodyDiv w:val="1"/>
      <w:marLeft w:val="0"/>
      <w:marRight w:val="0"/>
      <w:marTop w:val="0"/>
      <w:marBottom w:val="0"/>
      <w:divBdr>
        <w:top w:val="none" w:sz="0" w:space="0" w:color="auto"/>
        <w:left w:val="none" w:sz="0" w:space="0" w:color="auto"/>
        <w:bottom w:val="none" w:sz="0" w:space="0" w:color="auto"/>
        <w:right w:val="none" w:sz="0" w:space="0" w:color="auto"/>
      </w:divBdr>
    </w:div>
    <w:div w:id="1404373552">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4093">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4831852">
      <w:bodyDiv w:val="1"/>
      <w:marLeft w:val="0"/>
      <w:marRight w:val="0"/>
      <w:marTop w:val="0"/>
      <w:marBottom w:val="0"/>
      <w:divBdr>
        <w:top w:val="none" w:sz="0" w:space="0" w:color="auto"/>
        <w:left w:val="none" w:sz="0" w:space="0" w:color="auto"/>
        <w:bottom w:val="none" w:sz="0" w:space="0" w:color="auto"/>
        <w:right w:val="none" w:sz="0" w:space="0" w:color="auto"/>
      </w:divBdr>
    </w:div>
    <w:div w:id="1404839549">
      <w:bodyDiv w:val="1"/>
      <w:marLeft w:val="0"/>
      <w:marRight w:val="0"/>
      <w:marTop w:val="0"/>
      <w:marBottom w:val="0"/>
      <w:divBdr>
        <w:top w:val="none" w:sz="0" w:space="0" w:color="auto"/>
        <w:left w:val="none" w:sz="0" w:space="0" w:color="auto"/>
        <w:bottom w:val="none" w:sz="0" w:space="0" w:color="auto"/>
        <w:right w:val="none" w:sz="0" w:space="0" w:color="auto"/>
      </w:divBdr>
    </w:div>
    <w:div w:id="1404913588">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370324">
      <w:bodyDiv w:val="1"/>
      <w:marLeft w:val="0"/>
      <w:marRight w:val="0"/>
      <w:marTop w:val="0"/>
      <w:marBottom w:val="0"/>
      <w:divBdr>
        <w:top w:val="none" w:sz="0" w:space="0" w:color="auto"/>
        <w:left w:val="none" w:sz="0" w:space="0" w:color="auto"/>
        <w:bottom w:val="none" w:sz="0" w:space="0" w:color="auto"/>
        <w:right w:val="none" w:sz="0" w:space="0" w:color="auto"/>
      </w:divBdr>
    </w:div>
    <w:div w:id="1405378117">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685320">
      <w:bodyDiv w:val="1"/>
      <w:marLeft w:val="0"/>
      <w:marRight w:val="0"/>
      <w:marTop w:val="0"/>
      <w:marBottom w:val="0"/>
      <w:divBdr>
        <w:top w:val="none" w:sz="0" w:space="0" w:color="auto"/>
        <w:left w:val="none" w:sz="0" w:space="0" w:color="auto"/>
        <w:bottom w:val="none" w:sz="0" w:space="0" w:color="auto"/>
        <w:right w:val="none" w:sz="0" w:space="0" w:color="auto"/>
      </w:divBdr>
    </w:div>
    <w:div w:id="1405881050">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18111">
      <w:bodyDiv w:val="1"/>
      <w:marLeft w:val="0"/>
      <w:marRight w:val="0"/>
      <w:marTop w:val="0"/>
      <w:marBottom w:val="0"/>
      <w:divBdr>
        <w:top w:val="none" w:sz="0" w:space="0" w:color="auto"/>
        <w:left w:val="none" w:sz="0" w:space="0" w:color="auto"/>
        <w:bottom w:val="none" w:sz="0" w:space="0" w:color="auto"/>
        <w:right w:val="none" w:sz="0" w:space="0" w:color="auto"/>
      </w:divBdr>
    </w:div>
    <w:div w:id="1406222309">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87706">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684478">
      <w:bodyDiv w:val="1"/>
      <w:marLeft w:val="0"/>
      <w:marRight w:val="0"/>
      <w:marTop w:val="0"/>
      <w:marBottom w:val="0"/>
      <w:divBdr>
        <w:top w:val="none" w:sz="0" w:space="0" w:color="auto"/>
        <w:left w:val="none" w:sz="0" w:space="0" w:color="auto"/>
        <w:bottom w:val="none" w:sz="0" w:space="0" w:color="auto"/>
        <w:right w:val="none" w:sz="0" w:space="0" w:color="auto"/>
      </w:divBdr>
    </w:div>
    <w:div w:id="1406757729">
      <w:bodyDiv w:val="1"/>
      <w:marLeft w:val="0"/>
      <w:marRight w:val="0"/>
      <w:marTop w:val="0"/>
      <w:marBottom w:val="0"/>
      <w:divBdr>
        <w:top w:val="none" w:sz="0" w:space="0" w:color="auto"/>
        <w:left w:val="none" w:sz="0" w:space="0" w:color="auto"/>
        <w:bottom w:val="none" w:sz="0" w:space="0" w:color="auto"/>
        <w:right w:val="none" w:sz="0" w:space="0" w:color="auto"/>
      </w:divBdr>
    </w:div>
    <w:div w:id="1406758557">
      <w:bodyDiv w:val="1"/>
      <w:marLeft w:val="0"/>
      <w:marRight w:val="0"/>
      <w:marTop w:val="0"/>
      <w:marBottom w:val="0"/>
      <w:divBdr>
        <w:top w:val="none" w:sz="0" w:space="0" w:color="auto"/>
        <w:left w:val="none" w:sz="0" w:space="0" w:color="auto"/>
        <w:bottom w:val="none" w:sz="0" w:space="0" w:color="auto"/>
        <w:right w:val="none" w:sz="0" w:space="0" w:color="auto"/>
      </w:divBdr>
    </w:div>
    <w:div w:id="1406800554">
      <w:bodyDiv w:val="1"/>
      <w:marLeft w:val="0"/>
      <w:marRight w:val="0"/>
      <w:marTop w:val="0"/>
      <w:marBottom w:val="0"/>
      <w:divBdr>
        <w:top w:val="none" w:sz="0" w:space="0" w:color="auto"/>
        <w:left w:val="none" w:sz="0" w:space="0" w:color="auto"/>
        <w:bottom w:val="none" w:sz="0" w:space="0" w:color="auto"/>
        <w:right w:val="none" w:sz="0" w:space="0" w:color="auto"/>
      </w:divBdr>
    </w:div>
    <w:div w:id="1406873056">
      <w:bodyDiv w:val="1"/>
      <w:marLeft w:val="0"/>
      <w:marRight w:val="0"/>
      <w:marTop w:val="0"/>
      <w:marBottom w:val="0"/>
      <w:divBdr>
        <w:top w:val="none" w:sz="0" w:space="0" w:color="auto"/>
        <w:left w:val="none" w:sz="0" w:space="0" w:color="auto"/>
        <w:bottom w:val="none" w:sz="0" w:space="0" w:color="auto"/>
        <w:right w:val="none" w:sz="0" w:space="0" w:color="auto"/>
      </w:divBdr>
    </w:div>
    <w:div w:id="1406878340">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6994946">
      <w:bodyDiv w:val="1"/>
      <w:marLeft w:val="0"/>
      <w:marRight w:val="0"/>
      <w:marTop w:val="0"/>
      <w:marBottom w:val="0"/>
      <w:divBdr>
        <w:top w:val="none" w:sz="0" w:space="0" w:color="auto"/>
        <w:left w:val="none" w:sz="0" w:space="0" w:color="auto"/>
        <w:bottom w:val="none" w:sz="0" w:space="0" w:color="auto"/>
        <w:right w:val="none" w:sz="0" w:space="0" w:color="auto"/>
      </w:divBdr>
    </w:div>
    <w:div w:id="1407338405">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704">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533294">
      <w:bodyDiv w:val="1"/>
      <w:marLeft w:val="0"/>
      <w:marRight w:val="0"/>
      <w:marTop w:val="0"/>
      <w:marBottom w:val="0"/>
      <w:divBdr>
        <w:top w:val="none" w:sz="0" w:space="0" w:color="auto"/>
        <w:left w:val="none" w:sz="0" w:space="0" w:color="auto"/>
        <w:bottom w:val="none" w:sz="0" w:space="0" w:color="auto"/>
        <w:right w:val="none" w:sz="0" w:space="0" w:color="auto"/>
      </w:divBdr>
    </w:div>
    <w:div w:id="1407535790">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678795">
      <w:bodyDiv w:val="1"/>
      <w:marLeft w:val="0"/>
      <w:marRight w:val="0"/>
      <w:marTop w:val="0"/>
      <w:marBottom w:val="0"/>
      <w:divBdr>
        <w:top w:val="none" w:sz="0" w:space="0" w:color="auto"/>
        <w:left w:val="none" w:sz="0" w:space="0" w:color="auto"/>
        <w:bottom w:val="none" w:sz="0" w:space="0" w:color="auto"/>
        <w:right w:val="none" w:sz="0" w:space="0" w:color="auto"/>
      </w:divBdr>
    </w:div>
    <w:div w:id="1407873569">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873917">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8073603">
      <w:bodyDiv w:val="1"/>
      <w:marLeft w:val="0"/>
      <w:marRight w:val="0"/>
      <w:marTop w:val="0"/>
      <w:marBottom w:val="0"/>
      <w:divBdr>
        <w:top w:val="none" w:sz="0" w:space="0" w:color="auto"/>
        <w:left w:val="none" w:sz="0" w:space="0" w:color="auto"/>
        <w:bottom w:val="none" w:sz="0" w:space="0" w:color="auto"/>
        <w:right w:val="none" w:sz="0" w:space="0" w:color="auto"/>
      </w:divBdr>
    </w:div>
    <w:div w:id="1408185090">
      <w:bodyDiv w:val="1"/>
      <w:marLeft w:val="0"/>
      <w:marRight w:val="0"/>
      <w:marTop w:val="0"/>
      <w:marBottom w:val="0"/>
      <w:divBdr>
        <w:top w:val="none" w:sz="0" w:space="0" w:color="auto"/>
        <w:left w:val="none" w:sz="0" w:space="0" w:color="auto"/>
        <w:bottom w:val="none" w:sz="0" w:space="0" w:color="auto"/>
        <w:right w:val="none" w:sz="0" w:space="0" w:color="auto"/>
      </w:divBdr>
    </w:div>
    <w:div w:id="1408452330">
      <w:bodyDiv w:val="1"/>
      <w:marLeft w:val="0"/>
      <w:marRight w:val="0"/>
      <w:marTop w:val="0"/>
      <w:marBottom w:val="0"/>
      <w:divBdr>
        <w:top w:val="none" w:sz="0" w:space="0" w:color="auto"/>
        <w:left w:val="none" w:sz="0" w:space="0" w:color="auto"/>
        <w:bottom w:val="none" w:sz="0" w:space="0" w:color="auto"/>
        <w:right w:val="none" w:sz="0" w:space="0" w:color="auto"/>
      </w:divBdr>
    </w:div>
    <w:div w:id="1408500994">
      <w:bodyDiv w:val="1"/>
      <w:marLeft w:val="0"/>
      <w:marRight w:val="0"/>
      <w:marTop w:val="0"/>
      <w:marBottom w:val="0"/>
      <w:divBdr>
        <w:top w:val="none" w:sz="0" w:space="0" w:color="auto"/>
        <w:left w:val="none" w:sz="0" w:space="0" w:color="auto"/>
        <w:bottom w:val="none" w:sz="0" w:space="0" w:color="auto"/>
        <w:right w:val="none" w:sz="0" w:space="0" w:color="auto"/>
      </w:divBdr>
    </w:div>
    <w:div w:id="1408722854">
      <w:bodyDiv w:val="1"/>
      <w:marLeft w:val="0"/>
      <w:marRight w:val="0"/>
      <w:marTop w:val="0"/>
      <w:marBottom w:val="0"/>
      <w:divBdr>
        <w:top w:val="none" w:sz="0" w:space="0" w:color="auto"/>
        <w:left w:val="none" w:sz="0" w:space="0" w:color="auto"/>
        <w:bottom w:val="none" w:sz="0" w:space="0" w:color="auto"/>
        <w:right w:val="none" w:sz="0" w:space="0" w:color="auto"/>
      </w:divBdr>
    </w:div>
    <w:div w:id="1408962036">
      <w:bodyDiv w:val="1"/>
      <w:marLeft w:val="0"/>
      <w:marRight w:val="0"/>
      <w:marTop w:val="0"/>
      <w:marBottom w:val="0"/>
      <w:divBdr>
        <w:top w:val="none" w:sz="0" w:space="0" w:color="auto"/>
        <w:left w:val="none" w:sz="0" w:space="0" w:color="auto"/>
        <w:bottom w:val="none" w:sz="0" w:space="0" w:color="auto"/>
        <w:right w:val="none" w:sz="0" w:space="0" w:color="auto"/>
      </w:divBdr>
    </w:div>
    <w:div w:id="1409035442">
      <w:bodyDiv w:val="1"/>
      <w:marLeft w:val="0"/>
      <w:marRight w:val="0"/>
      <w:marTop w:val="0"/>
      <w:marBottom w:val="0"/>
      <w:divBdr>
        <w:top w:val="none" w:sz="0" w:space="0" w:color="auto"/>
        <w:left w:val="none" w:sz="0" w:space="0" w:color="auto"/>
        <w:bottom w:val="none" w:sz="0" w:space="0" w:color="auto"/>
        <w:right w:val="none" w:sz="0" w:space="0" w:color="auto"/>
      </w:divBdr>
    </w:div>
    <w:div w:id="1409112704">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09883784">
      <w:bodyDiv w:val="1"/>
      <w:marLeft w:val="0"/>
      <w:marRight w:val="0"/>
      <w:marTop w:val="0"/>
      <w:marBottom w:val="0"/>
      <w:divBdr>
        <w:top w:val="none" w:sz="0" w:space="0" w:color="auto"/>
        <w:left w:val="none" w:sz="0" w:space="0" w:color="auto"/>
        <w:bottom w:val="none" w:sz="0" w:space="0" w:color="auto"/>
        <w:right w:val="none" w:sz="0" w:space="0" w:color="auto"/>
      </w:divBdr>
    </w:div>
    <w:div w:id="1410155822">
      <w:bodyDiv w:val="1"/>
      <w:marLeft w:val="0"/>
      <w:marRight w:val="0"/>
      <w:marTop w:val="0"/>
      <w:marBottom w:val="0"/>
      <w:divBdr>
        <w:top w:val="none" w:sz="0" w:space="0" w:color="auto"/>
        <w:left w:val="none" w:sz="0" w:space="0" w:color="auto"/>
        <w:bottom w:val="none" w:sz="0" w:space="0" w:color="auto"/>
        <w:right w:val="none" w:sz="0" w:space="0" w:color="auto"/>
      </w:divBdr>
    </w:div>
    <w:div w:id="1410422871">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691962">
      <w:bodyDiv w:val="1"/>
      <w:marLeft w:val="0"/>
      <w:marRight w:val="0"/>
      <w:marTop w:val="0"/>
      <w:marBottom w:val="0"/>
      <w:divBdr>
        <w:top w:val="none" w:sz="0" w:space="0" w:color="auto"/>
        <w:left w:val="none" w:sz="0" w:space="0" w:color="auto"/>
        <w:bottom w:val="none" w:sz="0" w:space="0" w:color="auto"/>
        <w:right w:val="none" w:sz="0" w:space="0" w:color="auto"/>
      </w:divBdr>
    </w:div>
    <w:div w:id="1410734439">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075201">
      <w:bodyDiv w:val="1"/>
      <w:marLeft w:val="0"/>
      <w:marRight w:val="0"/>
      <w:marTop w:val="0"/>
      <w:marBottom w:val="0"/>
      <w:divBdr>
        <w:top w:val="none" w:sz="0" w:space="0" w:color="auto"/>
        <w:left w:val="none" w:sz="0" w:space="0" w:color="auto"/>
        <w:bottom w:val="none" w:sz="0" w:space="0" w:color="auto"/>
        <w:right w:val="none" w:sz="0" w:space="0" w:color="auto"/>
      </w:divBdr>
    </w:div>
    <w:div w:id="1411191525">
      <w:bodyDiv w:val="1"/>
      <w:marLeft w:val="0"/>
      <w:marRight w:val="0"/>
      <w:marTop w:val="0"/>
      <w:marBottom w:val="0"/>
      <w:divBdr>
        <w:top w:val="none" w:sz="0" w:space="0" w:color="auto"/>
        <w:left w:val="none" w:sz="0" w:space="0" w:color="auto"/>
        <w:bottom w:val="none" w:sz="0" w:space="0" w:color="auto"/>
        <w:right w:val="none" w:sz="0" w:space="0" w:color="auto"/>
      </w:divBdr>
    </w:div>
    <w:div w:id="1411195751">
      <w:bodyDiv w:val="1"/>
      <w:marLeft w:val="0"/>
      <w:marRight w:val="0"/>
      <w:marTop w:val="0"/>
      <w:marBottom w:val="0"/>
      <w:divBdr>
        <w:top w:val="none" w:sz="0" w:space="0" w:color="auto"/>
        <w:left w:val="none" w:sz="0" w:space="0" w:color="auto"/>
        <w:bottom w:val="none" w:sz="0" w:space="0" w:color="auto"/>
        <w:right w:val="none" w:sz="0" w:space="0" w:color="auto"/>
      </w:divBdr>
    </w:div>
    <w:div w:id="1411317981">
      <w:bodyDiv w:val="1"/>
      <w:marLeft w:val="0"/>
      <w:marRight w:val="0"/>
      <w:marTop w:val="0"/>
      <w:marBottom w:val="0"/>
      <w:divBdr>
        <w:top w:val="none" w:sz="0" w:space="0" w:color="auto"/>
        <w:left w:val="none" w:sz="0" w:space="0" w:color="auto"/>
        <w:bottom w:val="none" w:sz="0" w:space="0" w:color="auto"/>
        <w:right w:val="none" w:sz="0" w:space="0" w:color="auto"/>
      </w:divBdr>
    </w:div>
    <w:div w:id="1411539242">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1927379">
      <w:bodyDiv w:val="1"/>
      <w:marLeft w:val="0"/>
      <w:marRight w:val="0"/>
      <w:marTop w:val="0"/>
      <w:marBottom w:val="0"/>
      <w:divBdr>
        <w:top w:val="none" w:sz="0" w:space="0" w:color="auto"/>
        <w:left w:val="none" w:sz="0" w:space="0" w:color="auto"/>
        <w:bottom w:val="none" w:sz="0" w:space="0" w:color="auto"/>
        <w:right w:val="none" w:sz="0" w:space="0" w:color="auto"/>
      </w:divBdr>
    </w:div>
    <w:div w:id="1412314250">
      <w:bodyDiv w:val="1"/>
      <w:marLeft w:val="0"/>
      <w:marRight w:val="0"/>
      <w:marTop w:val="0"/>
      <w:marBottom w:val="0"/>
      <w:divBdr>
        <w:top w:val="none" w:sz="0" w:space="0" w:color="auto"/>
        <w:left w:val="none" w:sz="0" w:space="0" w:color="auto"/>
        <w:bottom w:val="none" w:sz="0" w:space="0" w:color="auto"/>
        <w:right w:val="none" w:sz="0" w:space="0" w:color="auto"/>
      </w:divBdr>
    </w:div>
    <w:div w:id="1412506943">
      <w:bodyDiv w:val="1"/>
      <w:marLeft w:val="0"/>
      <w:marRight w:val="0"/>
      <w:marTop w:val="0"/>
      <w:marBottom w:val="0"/>
      <w:divBdr>
        <w:top w:val="none" w:sz="0" w:space="0" w:color="auto"/>
        <w:left w:val="none" w:sz="0" w:space="0" w:color="auto"/>
        <w:bottom w:val="none" w:sz="0" w:space="0" w:color="auto"/>
        <w:right w:val="none" w:sz="0" w:space="0" w:color="auto"/>
      </w:divBdr>
    </w:div>
    <w:div w:id="1412579010">
      <w:bodyDiv w:val="1"/>
      <w:marLeft w:val="0"/>
      <w:marRight w:val="0"/>
      <w:marTop w:val="0"/>
      <w:marBottom w:val="0"/>
      <w:divBdr>
        <w:top w:val="none" w:sz="0" w:space="0" w:color="auto"/>
        <w:left w:val="none" w:sz="0" w:space="0" w:color="auto"/>
        <w:bottom w:val="none" w:sz="0" w:space="0" w:color="auto"/>
        <w:right w:val="none" w:sz="0" w:space="0" w:color="auto"/>
      </w:divBdr>
    </w:div>
    <w:div w:id="1412656282">
      <w:bodyDiv w:val="1"/>
      <w:marLeft w:val="0"/>
      <w:marRight w:val="0"/>
      <w:marTop w:val="0"/>
      <w:marBottom w:val="0"/>
      <w:divBdr>
        <w:top w:val="none" w:sz="0" w:space="0" w:color="auto"/>
        <w:left w:val="none" w:sz="0" w:space="0" w:color="auto"/>
        <w:bottom w:val="none" w:sz="0" w:space="0" w:color="auto"/>
        <w:right w:val="none" w:sz="0" w:space="0" w:color="auto"/>
      </w:divBdr>
    </w:div>
    <w:div w:id="141266111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13853">
      <w:bodyDiv w:val="1"/>
      <w:marLeft w:val="0"/>
      <w:marRight w:val="0"/>
      <w:marTop w:val="0"/>
      <w:marBottom w:val="0"/>
      <w:divBdr>
        <w:top w:val="none" w:sz="0" w:space="0" w:color="auto"/>
        <w:left w:val="none" w:sz="0" w:space="0" w:color="auto"/>
        <w:bottom w:val="none" w:sz="0" w:space="0" w:color="auto"/>
        <w:right w:val="none" w:sz="0" w:space="0" w:color="auto"/>
      </w:divBdr>
    </w:div>
    <w:div w:id="1413316200">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425519">
      <w:bodyDiv w:val="1"/>
      <w:marLeft w:val="0"/>
      <w:marRight w:val="0"/>
      <w:marTop w:val="0"/>
      <w:marBottom w:val="0"/>
      <w:divBdr>
        <w:top w:val="none" w:sz="0" w:space="0" w:color="auto"/>
        <w:left w:val="none" w:sz="0" w:space="0" w:color="auto"/>
        <w:bottom w:val="none" w:sz="0" w:space="0" w:color="auto"/>
        <w:right w:val="none" w:sz="0" w:space="0" w:color="auto"/>
      </w:divBdr>
    </w:div>
    <w:div w:id="1413430625">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88825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397083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07480">
      <w:bodyDiv w:val="1"/>
      <w:marLeft w:val="0"/>
      <w:marRight w:val="0"/>
      <w:marTop w:val="0"/>
      <w:marBottom w:val="0"/>
      <w:divBdr>
        <w:top w:val="none" w:sz="0" w:space="0" w:color="auto"/>
        <w:left w:val="none" w:sz="0" w:space="0" w:color="auto"/>
        <w:bottom w:val="none" w:sz="0" w:space="0" w:color="auto"/>
        <w:right w:val="none" w:sz="0" w:space="0" w:color="auto"/>
      </w:divBdr>
    </w:div>
    <w:div w:id="1414232044">
      <w:bodyDiv w:val="1"/>
      <w:marLeft w:val="0"/>
      <w:marRight w:val="0"/>
      <w:marTop w:val="0"/>
      <w:marBottom w:val="0"/>
      <w:divBdr>
        <w:top w:val="none" w:sz="0" w:space="0" w:color="auto"/>
        <w:left w:val="none" w:sz="0" w:space="0" w:color="auto"/>
        <w:bottom w:val="none" w:sz="0" w:space="0" w:color="auto"/>
        <w:right w:val="none" w:sz="0" w:space="0" w:color="auto"/>
      </w:divBdr>
    </w:div>
    <w:div w:id="1414232201">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277029">
      <w:bodyDiv w:val="1"/>
      <w:marLeft w:val="0"/>
      <w:marRight w:val="0"/>
      <w:marTop w:val="0"/>
      <w:marBottom w:val="0"/>
      <w:divBdr>
        <w:top w:val="none" w:sz="0" w:space="0" w:color="auto"/>
        <w:left w:val="none" w:sz="0" w:space="0" w:color="auto"/>
        <w:bottom w:val="none" w:sz="0" w:space="0" w:color="auto"/>
        <w:right w:val="none" w:sz="0" w:space="0" w:color="auto"/>
      </w:divBdr>
    </w:div>
    <w:div w:id="1414352549">
      <w:bodyDiv w:val="1"/>
      <w:marLeft w:val="0"/>
      <w:marRight w:val="0"/>
      <w:marTop w:val="0"/>
      <w:marBottom w:val="0"/>
      <w:divBdr>
        <w:top w:val="none" w:sz="0" w:space="0" w:color="auto"/>
        <w:left w:val="none" w:sz="0" w:space="0" w:color="auto"/>
        <w:bottom w:val="none" w:sz="0" w:space="0" w:color="auto"/>
        <w:right w:val="none" w:sz="0" w:space="0" w:color="auto"/>
      </w:divBdr>
    </w:div>
    <w:div w:id="1414471573">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4812465">
      <w:bodyDiv w:val="1"/>
      <w:marLeft w:val="0"/>
      <w:marRight w:val="0"/>
      <w:marTop w:val="0"/>
      <w:marBottom w:val="0"/>
      <w:divBdr>
        <w:top w:val="none" w:sz="0" w:space="0" w:color="auto"/>
        <w:left w:val="none" w:sz="0" w:space="0" w:color="auto"/>
        <w:bottom w:val="none" w:sz="0" w:space="0" w:color="auto"/>
        <w:right w:val="none" w:sz="0" w:space="0" w:color="auto"/>
      </w:divBdr>
    </w:div>
    <w:div w:id="1414857725">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205238">
      <w:bodyDiv w:val="1"/>
      <w:marLeft w:val="0"/>
      <w:marRight w:val="0"/>
      <w:marTop w:val="0"/>
      <w:marBottom w:val="0"/>
      <w:divBdr>
        <w:top w:val="none" w:sz="0" w:space="0" w:color="auto"/>
        <w:left w:val="none" w:sz="0" w:space="0" w:color="auto"/>
        <w:bottom w:val="none" w:sz="0" w:space="0" w:color="auto"/>
        <w:right w:val="none" w:sz="0" w:space="0" w:color="auto"/>
      </w:divBdr>
    </w:div>
    <w:div w:id="1415322745">
      <w:bodyDiv w:val="1"/>
      <w:marLeft w:val="0"/>
      <w:marRight w:val="0"/>
      <w:marTop w:val="0"/>
      <w:marBottom w:val="0"/>
      <w:divBdr>
        <w:top w:val="none" w:sz="0" w:space="0" w:color="auto"/>
        <w:left w:val="none" w:sz="0" w:space="0" w:color="auto"/>
        <w:bottom w:val="none" w:sz="0" w:space="0" w:color="auto"/>
        <w:right w:val="none" w:sz="0" w:space="0" w:color="auto"/>
      </w:divBdr>
    </w:div>
    <w:div w:id="1415324080">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223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591892">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5975610">
      <w:bodyDiv w:val="1"/>
      <w:marLeft w:val="0"/>
      <w:marRight w:val="0"/>
      <w:marTop w:val="0"/>
      <w:marBottom w:val="0"/>
      <w:divBdr>
        <w:top w:val="none" w:sz="0" w:space="0" w:color="auto"/>
        <w:left w:val="none" w:sz="0" w:space="0" w:color="auto"/>
        <w:bottom w:val="none" w:sz="0" w:space="0" w:color="auto"/>
        <w:right w:val="none" w:sz="0" w:space="0" w:color="auto"/>
      </w:divBdr>
    </w:div>
    <w:div w:id="1416435985">
      <w:bodyDiv w:val="1"/>
      <w:marLeft w:val="0"/>
      <w:marRight w:val="0"/>
      <w:marTop w:val="0"/>
      <w:marBottom w:val="0"/>
      <w:divBdr>
        <w:top w:val="none" w:sz="0" w:space="0" w:color="auto"/>
        <w:left w:val="none" w:sz="0" w:space="0" w:color="auto"/>
        <w:bottom w:val="none" w:sz="0" w:space="0" w:color="auto"/>
        <w:right w:val="none" w:sz="0" w:space="0" w:color="auto"/>
      </w:divBdr>
    </w:div>
    <w:div w:id="1416442394">
      <w:bodyDiv w:val="1"/>
      <w:marLeft w:val="0"/>
      <w:marRight w:val="0"/>
      <w:marTop w:val="0"/>
      <w:marBottom w:val="0"/>
      <w:divBdr>
        <w:top w:val="none" w:sz="0" w:space="0" w:color="auto"/>
        <w:left w:val="none" w:sz="0" w:space="0" w:color="auto"/>
        <w:bottom w:val="none" w:sz="0" w:space="0" w:color="auto"/>
        <w:right w:val="none" w:sz="0" w:space="0" w:color="auto"/>
      </w:divBdr>
    </w:div>
    <w:div w:id="1416510741">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6512159">
      <w:bodyDiv w:val="1"/>
      <w:marLeft w:val="0"/>
      <w:marRight w:val="0"/>
      <w:marTop w:val="0"/>
      <w:marBottom w:val="0"/>
      <w:divBdr>
        <w:top w:val="none" w:sz="0" w:space="0" w:color="auto"/>
        <w:left w:val="none" w:sz="0" w:space="0" w:color="auto"/>
        <w:bottom w:val="none" w:sz="0" w:space="0" w:color="auto"/>
        <w:right w:val="none" w:sz="0" w:space="0" w:color="auto"/>
      </w:divBdr>
    </w:div>
    <w:div w:id="1416631601">
      <w:bodyDiv w:val="1"/>
      <w:marLeft w:val="0"/>
      <w:marRight w:val="0"/>
      <w:marTop w:val="0"/>
      <w:marBottom w:val="0"/>
      <w:divBdr>
        <w:top w:val="none" w:sz="0" w:space="0" w:color="auto"/>
        <w:left w:val="none" w:sz="0" w:space="0" w:color="auto"/>
        <w:bottom w:val="none" w:sz="0" w:space="0" w:color="auto"/>
        <w:right w:val="none" w:sz="0" w:space="0" w:color="auto"/>
      </w:divBdr>
    </w:div>
    <w:div w:id="1416973761">
      <w:bodyDiv w:val="1"/>
      <w:marLeft w:val="0"/>
      <w:marRight w:val="0"/>
      <w:marTop w:val="0"/>
      <w:marBottom w:val="0"/>
      <w:divBdr>
        <w:top w:val="none" w:sz="0" w:space="0" w:color="auto"/>
        <w:left w:val="none" w:sz="0" w:space="0" w:color="auto"/>
        <w:bottom w:val="none" w:sz="0" w:space="0" w:color="auto"/>
        <w:right w:val="none" w:sz="0" w:space="0" w:color="auto"/>
      </w:divBdr>
    </w:div>
    <w:div w:id="1417246139">
      <w:bodyDiv w:val="1"/>
      <w:marLeft w:val="0"/>
      <w:marRight w:val="0"/>
      <w:marTop w:val="0"/>
      <w:marBottom w:val="0"/>
      <w:divBdr>
        <w:top w:val="none" w:sz="0" w:space="0" w:color="auto"/>
        <w:left w:val="none" w:sz="0" w:space="0" w:color="auto"/>
        <w:bottom w:val="none" w:sz="0" w:space="0" w:color="auto"/>
        <w:right w:val="none" w:sz="0" w:space="0" w:color="auto"/>
      </w:divBdr>
    </w:div>
    <w:div w:id="1417365815">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632035">
      <w:bodyDiv w:val="1"/>
      <w:marLeft w:val="0"/>
      <w:marRight w:val="0"/>
      <w:marTop w:val="0"/>
      <w:marBottom w:val="0"/>
      <w:divBdr>
        <w:top w:val="none" w:sz="0" w:space="0" w:color="auto"/>
        <w:left w:val="none" w:sz="0" w:space="0" w:color="auto"/>
        <w:bottom w:val="none" w:sz="0" w:space="0" w:color="auto"/>
        <w:right w:val="none" w:sz="0" w:space="0" w:color="auto"/>
      </w:divBdr>
    </w:div>
    <w:div w:id="1417677702">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752367">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091954">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289132">
      <w:bodyDiv w:val="1"/>
      <w:marLeft w:val="0"/>
      <w:marRight w:val="0"/>
      <w:marTop w:val="0"/>
      <w:marBottom w:val="0"/>
      <w:divBdr>
        <w:top w:val="none" w:sz="0" w:space="0" w:color="auto"/>
        <w:left w:val="none" w:sz="0" w:space="0" w:color="auto"/>
        <w:bottom w:val="none" w:sz="0" w:space="0" w:color="auto"/>
        <w:right w:val="none" w:sz="0" w:space="0" w:color="auto"/>
      </w:divBdr>
    </w:div>
    <w:div w:id="1418600289">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32448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7926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060321">
      <w:bodyDiv w:val="1"/>
      <w:marLeft w:val="0"/>
      <w:marRight w:val="0"/>
      <w:marTop w:val="0"/>
      <w:marBottom w:val="0"/>
      <w:divBdr>
        <w:top w:val="none" w:sz="0" w:space="0" w:color="auto"/>
        <w:left w:val="none" w:sz="0" w:space="0" w:color="auto"/>
        <w:bottom w:val="none" w:sz="0" w:space="0" w:color="auto"/>
        <w:right w:val="none" w:sz="0" w:space="0" w:color="auto"/>
      </w:divBdr>
    </w:div>
    <w:div w:id="1420129753">
      <w:bodyDiv w:val="1"/>
      <w:marLeft w:val="0"/>
      <w:marRight w:val="0"/>
      <w:marTop w:val="0"/>
      <w:marBottom w:val="0"/>
      <w:divBdr>
        <w:top w:val="none" w:sz="0" w:space="0" w:color="auto"/>
        <w:left w:val="none" w:sz="0" w:space="0" w:color="auto"/>
        <w:bottom w:val="none" w:sz="0" w:space="0" w:color="auto"/>
        <w:right w:val="none" w:sz="0" w:space="0" w:color="auto"/>
      </w:divBdr>
    </w:div>
    <w:div w:id="1420178623">
      <w:bodyDiv w:val="1"/>
      <w:marLeft w:val="0"/>
      <w:marRight w:val="0"/>
      <w:marTop w:val="0"/>
      <w:marBottom w:val="0"/>
      <w:divBdr>
        <w:top w:val="none" w:sz="0" w:space="0" w:color="auto"/>
        <w:left w:val="none" w:sz="0" w:space="0" w:color="auto"/>
        <w:bottom w:val="none" w:sz="0" w:space="0" w:color="auto"/>
        <w:right w:val="none" w:sz="0" w:space="0" w:color="auto"/>
      </w:divBdr>
    </w:div>
    <w:div w:id="1420180665">
      <w:bodyDiv w:val="1"/>
      <w:marLeft w:val="0"/>
      <w:marRight w:val="0"/>
      <w:marTop w:val="0"/>
      <w:marBottom w:val="0"/>
      <w:divBdr>
        <w:top w:val="none" w:sz="0" w:space="0" w:color="auto"/>
        <w:left w:val="none" w:sz="0" w:space="0" w:color="auto"/>
        <w:bottom w:val="none" w:sz="0" w:space="0" w:color="auto"/>
        <w:right w:val="none" w:sz="0" w:space="0" w:color="auto"/>
      </w:divBdr>
    </w:div>
    <w:div w:id="1420447017">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0836105">
      <w:bodyDiv w:val="1"/>
      <w:marLeft w:val="0"/>
      <w:marRight w:val="0"/>
      <w:marTop w:val="0"/>
      <w:marBottom w:val="0"/>
      <w:divBdr>
        <w:top w:val="none" w:sz="0" w:space="0" w:color="auto"/>
        <w:left w:val="none" w:sz="0" w:space="0" w:color="auto"/>
        <w:bottom w:val="none" w:sz="0" w:space="0" w:color="auto"/>
        <w:right w:val="none" w:sz="0" w:space="0" w:color="auto"/>
      </w:divBdr>
    </w:div>
    <w:div w:id="1420978224">
      <w:bodyDiv w:val="1"/>
      <w:marLeft w:val="0"/>
      <w:marRight w:val="0"/>
      <w:marTop w:val="0"/>
      <w:marBottom w:val="0"/>
      <w:divBdr>
        <w:top w:val="none" w:sz="0" w:space="0" w:color="auto"/>
        <w:left w:val="none" w:sz="0" w:space="0" w:color="auto"/>
        <w:bottom w:val="none" w:sz="0" w:space="0" w:color="auto"/>
        <w:right w:val="none" w:sz="0" w:space="0" w:color="auto"/>
      </w:divBdr>
    </w:div>
    <w:div w:id="1420982943">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26853">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68073">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1372706">
      <w:bodyDiv w:val="1"/>
      <w:marLeft w:val="0"/>
      <w:marRight w:val="0"/>
      <w:marTop w:val="0"/>
      <w:marBottom w:val="0"/>
      <w:divBdr>
        <w:top w:val="none" w:sz="0" w:space="0" w:color="auto"/>
        <w:left w:val="none" w:sz="0" w:space="0" w:color="auto"/>
        <w:bottom w:val="none" w:sz="0" w:space="0" w:color="auto"/>
        <w:right w:val="none" w:sz="0" w:space="0" w:color="auto"/>
      </w:divBdr>
    </w:div>
    <w:div w:id="1421416210">
      <w:bodyDiv w:val="1"/>
      <w:marLeft w:val="0"/>
      <w:marRight w:val="0"/>
      <w:marTop w:val="0"/>
      <w:marBottom w:val="0"/>
      <w:divBdr>
        <w:top w:val="none" w:sz="0" w:space="0" w:color="auto"/>
        <w:left w:val="none" w:sz="0" w:space="0" w:color="auto"/>
        <w:bottom w:val="none" w:sz="0" w:space="0" w:color="auto"/>
        <w:right w:val="none" w:sz="0" w:space="0" w:color="auto"/>
      </w:divBdr>
    </w:div>
    <w:div w:id="1421482448">
      <w:bodyDiv w:val="1"/>
      <w:marLeft w:val="0"/>
      <w:marRight w:val="0"/>
      <w:marTop w:val="0"/>
      <w:marBottom w:val="0"/>
      <w:divBdr>
        <w:top w:val="none" w:sz="0" w:space="0" w:color="auto"/>
        <w:left w:val="none" w:sz="0" w:space="0" w:color="auto"/>
        <w:bottom w:val="none" w:sz="0" w:space="0" w:color="auto"/>
        <w:right w:val="none" w:sz="0" w:space="0" w:color="auto"/>
      </w:divBdr>
    </w:div>
    <w:div w:id="1421558942">
      <w:bodyDiv w:val="1"/>
      <w:marLeft w:val="0"/>
      <w:marRight w:val="0"/>
      <w:marTop w:val="0"/>
      <w:marBottom w:val="0"/>
      <w:divBdr>
        <w:top w:val="none" w:sz="0" w:space="0" w:color="auto"/>
        <w:left w:val="none" w:sz="0" w:space="0" w:color="auto"/>
        <w:bottom w:val="none" w:sz="0" w:space="0" w:color="auto"/>
        <w:right w:val="none" w:sz="0" w:space="0" w:color="auto"/>
      </w:divBdr>
    </w:div>
    <w:div w:id="1421833333">
      <w:bodyDiv w:val="1"/>
      <w:marLeft w:val="0"/>
      <w:marRight w:val="0"/>
      <w:marTop w:val="0"/>
      <w:marBottom w:val="0"/>
      <w:divBdr>
        <w:top w:val="none" w:sz="0" w:space="0" w:color="auto"/>
        <w:left w:val="none" w:sz="0" w:space="0" w:color="auto"/>
        <w:bottom w:val="none" w:sz="0" w:space="0" w:color="auto"/>
        <w:right w:val="none" w:sz="0" w:space="0" w:color="auto"/>
      </w:divBdr>
    </w:div>
    <w:div w:id="1421834840">
      <w:bodyDiv w:val="1"/>
      <w:marLeft w:val="0"/>
      <w:marRight w:val="0"/>
      <w:marTop w:val="0"/>
      <w:marBottom w:val="0"/>
      <w:divBdr>
        <w:top w:val="none" w:sz="0" w:space="0" w:color="auto"/>
        <w:left w:val="none" w:sz="0" w:space="0" w:color="auto"/>
        <w:bottom w:val="none" w:sz="0" w:space="0" w:color="auto"/>
        <w:right w:val="none" w:sz="0" w:space="0" w:color="auto"/>
      </w:divBdr>
    </w:div>
    <w:div w:id="1421876376">
      <w:bodyDiv w:val="1"/>
      <w:marLeft w:val="0"/>
      <w:marRight w:val="0"/>
      <w:marTop w:val="0"/>
      <w:marBottom w:val="0"/>
      <w:divBdr>
        <w:top w:val="none" w:sz="0" w:space="0" w:color="auto"/>
        <w:left w:val="none" w:sz="0" w:space="0" w:color="auto"/>
        <w:bottom w:val="none" w:sz="0" w:space="0" w:color="auto"/>
        <w:right w:val="none" w:sz="0" w:space="0" w:color="auto"/>
      </w:divBdr>
    </w:div>
    <w:div w:id="1421948555">
      <w:bodyDiv w:val="1"/>
      <w:marLeft w:val="0"/>
      <w:marRight w:val="0"/>
      <w:marTop w:val="0"/>
      <w:marBottom w:val="0"/>
      <w:divBdr>
        <w:top w:val="none" w:sz="0" w:space="0" w:color="auto"/>
        <w:left w:val="none" w:sz="0" w:space="0" w:color="auto"/>
        <w:bottom w:val="none" w:sz="0" w:space="0" w:color="auto"/>
        <w:right w:val="none" w:sz="0" w:space="0" w:color="auto"/>
      </w:divBdr>
    </w:div>
    <w:div w:id="1421951163">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140512">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2607653">
      <w:bodyDiv w:val="1"/>
      <w:marLeft w:val="0"/>
      <w:marRight w:val="0"/>
      <w:marTop w:val="0"/>
      <w:marBottom w:val="0"/>
      <w:divBdr>
        <w:top w:val="none" w:sz="0" w:space="0" w:color="auto"/>
        <w:left w:val="none" w:sz="0" w:space="0" w:color="auto"/>
        <w:bottom w:val="none" w:sz="0" w:space="0" w:color="auto"/>
        <w:right w:val="none" w:sz="0" w:space="0" w:color="auto"/>
      </w:divBdr>
    </w:div>
    <w:div w:id="1422868688">
      <w:bodyDiv w:val="1"/>
      <w:marLeft w:val="0"/>
      <w:marRight w:val="0"/>
      <w:marTop w:val="0"/>
      <w:marBottom w:val="0"/>
      <w:divBdr>
        <w:top w:val="none" w:sz="0" w:space="0" w:color="auto"/>
        <w:left w:val="none" w:sz="0" w:space="0" w:color="auto"/>
        <w:bottom w:val="none" w:sz="0" w:space="0" w:color="auto"/>
        <w:right w:val="none" w:sz="0" w:space="0" w:color="auto"/>
      </w:divBdr>
    </w:div>
    <w:div w:id="1422947373">
      <w:bodyDiv w:val="1"/>
      <w:marLeft w:val="0"/>
      <w:marRight w:val="0"/>
      <w:marTop w:val="0"/>
      <w:marBottom w:val="0"/>
      <w:divBdr>
        <w:top w:val="none" w:sz="0" w:space="0" w:color="auto"/>
        <w:left w:val="none" w:sz="0" w:space="0" w:color="auto"/>
        <w:bottom w:val="none" w:sz="0" w:space="0" w:color="auto"/>
        <w:right w:val="none" w:sz="0" w:space="0" w:color="auto"/>
      </w:divBdr>
    </w:div>
    <w:div w:id="1422948326">
      <w:bodyDiv w:val="1"/>
      <w:marLeft w:val="0"/>
      <w:marRight w:val="0"/>
      <w:marTop w:val="0"/>
      <w:marBottom w:val="0"/>
      <w:divBdr>
        <w:top w:val="none" w:sz="0" w:space="0" w:color="auto"/>
        <w:left w:val="none" w:sz="0" w:space="0" w:color="auto"/>
        <w:bottom w:val="none" w:sz="0" w:space="0" w:color="auto"/>
        <w:right w:val="none" w:sz="0" w:space="0" w:color="auto"/>
      </w:divBdr>
    </w:div>
    <w:div w:id="1422992531">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3">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256051">
      <w:bodyDiv w:val="1"/>
      <w:marLeft w:val="0"/>
      <w:marRight w:val="0"/>
      <w:marTop w:val="0"/>
      <w:marBottom w:val="0"/>
      <w:divBdr>
        <w:top w:val="none" w:sz="0" w:space="0" w:color="auto"/>
        <w:left w:val="none" w:sz="0" w:space="0" w:color="auto"/>
        <w:bottom w:val="none" w:sz="0" w:space="0" w:color="auto"/>
        <w:right w:val="none" w:sz="0" w:space="0" w:color="auto"/>
      </w:divBdr>
    </w:div>
    <w:div w:id="1423262616">
      <w:bodyDiv w:val="1"/>
      <w:marLeft w:val="0"/>
      <w:marRight w:val="0"/>
      <w:marTop w:val="0"/>
      <w:marBottom w:val="0"/>
      <w:divBdr>
        <w:top w:val="none" w:sz="0" w:space="0" w:color="auto"/>
        <w:left w:val="none" w:sz="0" w:space="0" w:color="auto"/>
        <w:bottom w:val="none" w:sz="0" w:space="0" w:color="auto"/>
        <w:right w:val="none" w:sz="0" w:space="0" w:color="auto"/>
      </w:divBdr>
    </w:div>
    <w:div w:id="1423599664">
      <w:bodyDiv w:val="1"/>
      <w:marLeft w:val="0"/>
      <w:marRight w:val="0"/>
      <w:marTop w:val="0"/>
      <w:marBottom w:val="0"/>
      <w:divBdr>
        <w:top w:val="none" w:sz="0" w:space="0" w:color="auto"/>
        <w:left w:val="none" w:sz="0" w:space="0" w:color="auto"/>
        <w:bottom w:val="none" w:sz="0" w:space="0" w:color="auto"/>
        <w:right w:val="none" w:sz="0" w:space="0" w:color="auto"/>
      </w:divBdr>
    </w:div>
    <w:div w:id="1423600155">
      <w:bodyDiv w:val="1"/>
      <w:marLeft w:val="0"/>
      <w:marRight w:val="0"/>
      <w:marTop w:val="0"/>
      <w:marBottom w:val="0"/>
      <w:divBdr>
        <w:top w:val="none" w:sz="0" w:space="0" w:color="auto"/>
        <w:left w:val="none" w:sz="0" w:space="0" w:color="auto"/>
        <w:bottom w:val="none" w:sz="0" w:space="0" w:color="auto"/>
        <w:right w:val="none" w:sz="0" w:space="0" w:color="auto"/>
      </w:divBdr>
    </w:div>
    <w:div w:id="1423645231">
      <w:bodyDiv w:val="1"/>
      <w:marLeft w:val="0"/>
      <w:marRight w:val="0"/>
      <w:marTop w:val="0"/>
      <w:marBottom w:val="0"/>
      <w:divBdr>
        <w:top w:val="none" w:sz="0" w:space="0" w:color="auto"/>
        <w:left w:val="none" w:sz="0" w:space="0" w:color="auto"/>
        <w:bottom w:val="none" w:sz="0" w:space="0" w:color="auto"/>
        <w:right w:val="none" w:sz="0" w:space="0" w:color="auto"/>
      </w:divBdr>
    </w:div>
    <w:div w:id="1423718125">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3796427">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184179">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4641593">
      <w:bodyDiv w:val="1"/>
      <w:marLeft w:val="0"/>
      <w:marRight w:val="0"/>
      <w:marTop w:val="0"/>
      <w:marBottom w:val="0"/>
      <w:divBdr>
        <w:top w:val="none" w:sz="0" w:space="0" w:color="auto"/>
        <w:left w:val="none" w:sz="0" w:space="0" w:color="auto"/>
        <w:bottom w:val="none" w:sz="0" w:space="0" w:color="auto"/>
        <w:right w:val="none" w:sz="0" w:space="0" w:color="auto"/>
      </w:divBdr>
    </w:div>
    <w:div w:id="1424912535">
      <w:bodyDiv w:val="1"/>
      <w:marLeft w:val="0"/>
      <w:marRight w:val="0"/>
      <w:marTop w:val="0"/>
      <w:marBottom w:val="0"/>
      <w:divBdr>
        <w:top w:val="none" w:sz="0" w:space="0" w:color="auto"/>
        <w:left w:val="none" w:sz="0" w:space="0" w:color="auto"/>
        <w:bottom w:val="none" w:sz="0" w:space="0" w:color="auto"/>
        <w:right w:val="none" w:sz="0" w:space="0" w:color="auto"/>
      </w:divBdr>
    </w:div>
    <w:div w:id="1425028685">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223101">
      <w:bodyDiv w:val="1"/>
      <w:marLeft w:val="0"/>
      <w:marRight w:val="0"/>
      <w:marTop w:val="0"/>
      <w:marBottom w:val="0"/>
      <w:divBdr>
        <w:top w:val="none" w:sz="0" w:space="0" w:color="auto"/>
        <w:left w:val="none" w:sz="0" w:space="0" w:color="auto"/>
        <w:bottom w:val="none" w:sz="0" w:space="0" w:color="auto"/>
        <w:right w:val="none" w:sz="0" w:space="0" w:color="auto"/>
      </w:divBdr>
    </w:div>
    <w:div w:id="1425609491">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5878288">
      <w:bodyDiv w:val="1"/>
      <w:marLeft w:val="0"/>
      <w:marRight w:val="0"/>
      <w:marTop w:val="0"/>
      <w:marBottom w:val="0"/>
      <w:divBdr>
        <w:top w:val="none" w:sz="0" w:space="0" w:color="auto"/>
        <w:left w:val="none" w:sz="0" w:space="0" w:color="auto"/>
        <w:bottom w:val="none" w:sz="0" w:space="0" w:color="auto"/>
        <w:right w:val="none" w:sz="0" w:space="0" w:color="auto"/>
      </w:divBdr>
    </w:div>
    <w:div w:id="1426068932">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077286">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264269">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726609">
      <w:bodyDiv w:val="1"/>
      <w:marLeft w:val="0"/>
      <w:marRight w:val="0"/>
      <w:marTop w:val="0"/>
      <w:marBottom w:val="0"/>
      <w:divBdr>
        <w:top w:val="none" w:sz="0" w:space="0" w:color="auto"/>
        <w:left w:val="none" w:sz="0" w:space="0" w:color="auto"/>
        <w:bottom w:val="none" w:sz="0" w:space="0" w:color="auto"/>
        <w:right w:val="none" w:sz="0" w:space="0" w:color="auto"/>
      </w:divBdr>
    </w:div>
    <w:div w:id="1426799613">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6994175">
      <w:bodyDiv w:val="1"/>
      <w:marLeft w:val="0"/>
      <w:marRight w:val="0"/>
      <w:marTop w:val="0"/>
      <w:marBottom w:val="0"/>
      <w:divBdr>
        <w:top w:val="none" w:sz="0" w:space="0" w:color="auto"/>
        <w:left w:val="none" w:sz="0" w:space="0" w:color="auto"/>
        <w:bottom w:val="none" w:sz="0" w:space="0" w:color="auto"/>
        <w:right w:val="none" w:sz="0" w:space="0" w:color="auto"/>
      </w:divBdr>
    </w:div>
    <w:div w:id="1427186299">
      <w:bodyDiv w:val="1"/>
      <w:marLeft w:val="0"/>
      <w:marRight w:val="0"/>
      <w:marTop w:val="0"/>
      <w:marBottom w:val="0"/>
      <w:divBdr>
        <w:top w:val="none" w:sz="0" w:space="0" w:color="auto"/>
        <w:left w:val="none" w:sz="0" w:space="0" w:color="auto"/>
        <w:bottom w:val="none" w:sz="0" w:space="0" w:color="auto"/>
        <w:right w:val="none" w:sz="0" w:space="0" w:color="auto"/>
      </w:divBdr>
    </w:div>
    <w:div w:id="1427267440">
      <w:bodyDiv w:val="1"/>
      <w:marLeft w:val="0"/>
      <w:marRight w:val="0"/>
      <w:marTop w:val="0"/>
      <w:marBottom w:val="0"/>
      <w:divBdr>
        <w:top w:val="none" w:sz="0" w:space="0" w:color="auto"/>
        <w:left w:val="none" w:sz="0" w:space="0" w:color="auto"/>
        <w:bottom w:val="none" w:sz="0" w:space="0" w:color="auto"/>
        <w:right w:val="none" w:sz="0" w:space="0" w:color="auto"/>
      </w:divBdr>
    </w:div>
    <w:div w:id="1427267547">
      <w:bodyDiv w:val="1"/>
      <w:marLeft w:val="0"/>
      <w:marRight w:val="0"/>
      <w:marTop w:val="0"/>
      <w:marBottom w:val="0"/>
      <w:divBdr>
        <w:top w:val="none" w:sz="0" w:space="0" w:color="auto"/>
        <w:left w:val="none" w:sz="0" w:space="0" w:color="auto"/>
        <w:bottom w:val="none" w:sz="0" w:space="0" w:color="auto"/>
        <w:right w:val="none" w:sz="0" w:space="0" w:color="auto"/>
      </w:divBdr>
    </w:div>
    <w:div w:id="1427385365">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7841862">
      <w:bodyDiv w:val="1"/>
      <w:marLeft w:val="0"/>
      <w:marRight w:val="0"/>
      <w:marTop w:val="0"/>
      <w:marBottom w:val="0"/>
      <w:divBdr>
        <w:top w:val="none" w:sz="0" w:space="0" w:color="auto"/>
        <w:left w:val="none" w:sz="0" w:space="0" w:color="auto"/>
        <w:bottom w:val="none" w:sz="0" w:space="0" w:color="auto"/>
        <w:right w:val="none" w:sz="0" w:space="0" w:color="auto"/>
      </w:divBdr>
    </w:div>
    <w:div w:id="1427921965">
      <w:bodyDiv w:val="1"/>
      <w:marLeft w:val="0"/>
      <w:marRight w:val="0"/>
      <w:marTop w:val="0"/>
      <w:marBottom w:val="0"/>
      <w:divBdr>
        <w:top w:val="none" w:sz="0" w:space="0" w:color="auto"/>
        <w:left w:val="none" w:sz="0" w:space="0" w:color="auto"/>
        <w:bottom w:val="none" w:sz="0" w:space="0" w:color="auto"/>
        <w:right w:val="none" w:sz="0" w:space="0" w:color="auto"/>
      </w:divBdr>
    </w:div>
    <w:div w:id="1427965862">
      <w:bodyDiv w:val="1"/>
      <w:marLeft w:val="0"/>
      <w:marRight w:val="0"/>
      <w:marTop w:val="0"/>
      <w:marBottom w:val="0"/>
      <w:divBdr>
        <w:top w:val="none" w:sz="0" w:space="0" w:color="auto"/>
        <w:left w:val="none" w:sz="0" w:space="0" w:color="auto"/>
        <w:bottom w:val="none" w:sz="0" w:space="0" w:color="auto"/>
        <w:right w:val="none" w:sz="0" w:space="0" w:color="auto"/>
      </w:divBdr>
    </w:div>
    <w:div w:id="1427966320">
      <w:bodyDiv w:val="1"/>
      <w:marLeft w:val="0"/>
      <w:marRight w:val="0"/>
      <w:marTop w:val="0"/>
      <w:marBottom w:val="0"/>
      <w:divBdr>
        <w:top w:val="none" w:sz="0" w:space="0" w:color="auto"/>
        <w:left w:val="none" w:sz="0" w:space="0" w:color="auto"/>
        <w:bottom w:val="none" w:sz="0" w:space="0" w:color="auto"/>
        <w:right w:val="none" w:sz="0" w:space="0" w:color="auto"/>
      </w:divBdr>
    </w:div>
    <w:div w:id="1428044097">
      <w:bodyDiv w:val="1"/>
      <w:marLeft w:val="0"/>
      <w:marRight w:val="0"/>
      <w:marTop w:val="0"/>
      <w:marBottom w:val="0"/>
      <w:divBdr>
        <w:top w:val="none" w:sz="0" w:space="0" w:color="auto"/>
        <w:left w:val="none" w:sz="0" w:space="0" w:color="auto"/>
        <w:bottom w:val="none" w:sz="0" w:space="0" w:color="auto"/>
        <w:right w:val="none" w:sz="0" w:space="0" w:color="auto"/>
      </w:divBdr>
    </w:div>
    <w:div w:id="1428379244">
      <w:bodyDiv w:val="1"/>
      <w:marLeft w:val="0"/>
      <w:marRight w:val="0"/>
      <w:marTop w:val="0"/>
      <w:marBottom w:val="0"/>
      <w:divBdr>
        <w:top w:val="none" w:sz="0" w:space="0" w:color="auto"/>
        <w:left w:val="none" w:sz="0" w:space="0" w:color="auto"/>
        <w:bottom w:val="none" w:sz="0" w:space="0" w:color="auto"/>
        <w:right w:val="none" w:sz="0" w:space="0" w:color="auto"/>
      </w:divBdr>
    </w:div>
    <w:div w:id="1428496879">
      <w:bodyDiv w:val="1"/>
      <w:marLeft w:val="0"/>
      <w:marRight w:val="0"/>
      <w:marTop w:val="0"/>
      <w:marBottom w:val="0"/>
      <w:divBdr>
        <w:top w:val="none" w:sz="0" w:space="0" w:color="auto"/>
        <w:left w:val="none" w:sz="0" w:space="0" w:color="auto"/>
        <w:bottom w:val="none" w:sz="0" w:space="0" w:color="auto"/>
        <w:right w:val="none" w:sz="0" w:space="0" w:color="auto"/>
      </w:divBdr>
    </w:div>
    <w:div w:id="1428575779">
      <w:bodyDiv w:val="1"/>
      <w:marLeft w:val="0"/>
      <w:marRight w:val="0"/>
      <w:marTop w:val="0"/>
      <w:marBottom w:val="0"/>
      <w:divBdr>
        <w:top w:val="none" w:sz="0" w:space="0" w:color="auto"/>
        <w:left w:val="none" w:sz="0" w:space="0" w:color="auto"/>
        <w:bottom w:val="none" w:sz="0" w:space="0" w:color="auto"/>
        <w:right w:val="none" w:sz="0" w:space="0" w:color="auto"/>
      </w:divBdr>
    </w:div>
    <w:div w:id="1428840713">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034369">
      <w:bodyDiv w:val="1"/>
      <w:marLeft w:val="0"/>
      <w:marRight w:val="0"/>
      <w:marTop w:val="0"/>
      <w:marBottom w:val="0"/>
      <w:divBdr>
        <w:top w:val="none" w:sz="0" w:space="0" w:color="auto"/>
        <w:left w:val="none" w:sz="0" w:space="0" w:color="auto"/>
        <w:bottom w:val="none" w:sz="0" w:space="0" w:color="auto"/>
        <w:right w:val="none" w:sz="0" w:space="0" w:color="auto"/>
      </w:divBdr>
    </w:div>
    <w:div w:id="1429041348">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152891">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547970">
      <w:bodyDiv w:val="1"/>
      <w:marLeft w:val="0"/>
      <w:marRight w:val="0"/>
      <w:marTop w:val="0"/>
      <w:marBottom w:val="0"/>
      <w:divBdr>
        <w:top w:val="none" w:sz="0" w:space="0" w:color="auto"/>
        <w:left w:val="none" w:sz="0" w:space="0" w:color="auto"/>
        <w:bottom w:val="none" w:sz="0" w:space="0" w:color="auto"/>
        <w:right w:val="none" w:sz="0" w:space="0" w:color="auto"/>
      </w:divBdr>
    </w:div>
    <w:div w:id="1429696923">
      <w:bodyDiv w:val="1"/>
      <w:marLeft w:val="0"/>
      <w:marRight w:val="0"/>
      <w:marTop w:val="0"/>
      <w:marBottom w:val="0"/>
      <w:divBdr>
        <w:top w:val="none" w:sz="0" w:space="0" w:color="auto"/>
        <w:left w:val="none" w:sz="0" w:space="0" w:color="auto"/>
        <w:bottom w:val="none" w:sz="0" w:space="0" w:color="auto"/>
        <w:right w:val="none" w:sz="0" w:space="0" w:color="auto"/>
      </w:divBdr>
    </w:div>
    <w:div w:id="1429698923">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886521">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350745">
      <w:bodyDiv w:val="1"/>
      <w:marLeft w:val="0"/>
      <w:marRight w:val="0"/>
      <w:marTop w:val="0"/>
      <w:marBottom w:val="0"/>
      <w:divBdr>
        <w:top w:val="none" w:sz="0" w:space="0" w:color="auto"/>
        <w:left w:val="none" w:sz="0" w:space="0" w:color="auto"/>
        <w:bottom w:val="none" w:sz="0" w:space="0" w:color="auto"/>
        <w:right w:val="none" w:sz="0" w:space="0" w:color="auto"/>
      </w:divBdr>
    </w:div>
    <w:div w:id="1430391373">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0545543">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04500">
      <w:bodyDiv w:val="1"/>
      <w:marLeft w:val="0"/>
      <w:marRight w:val="0"/>
      <w:marTop w:val="0"/>
      <w:marBottom w:val="0"/>
      <w:divBdr>
        <w:top w:val="none" w:sz="0" w:space="0" w:color="auto"/>
        <w:left w:val="none" w:sz="0" w:space="0" w:color="auto"/>
        <w:bottom w:val="none" w:sz="0" w:space="0" w:color="auto"/>
        <w:right w:val="none" w:sz="0" w:space="0" w:color="auto"/>
      </w:divBdr>
    </w:div>
    <w:div w:id="1431046646">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268678">
      <w:bodyDiv w:val="1"/>
      <w:marLeft w:val="0"/>
      <w:marRight w:val="0"/>
      <w:marTop w:val="0"/>
      <w:marBottom w:val="0"/>
      <w:divBdr>
        <w:top w:val="none" w:sz="0" w:space="0" w:color="auto"/>
        <w:left w:val="none" w:sz="0" w:space="0" w:color="auto"/>
        <w:bottom w:val="none" w:sz="0" w:space="0" w:color="auto"/>
        <w:right w:val="none" w:sz="0" w:space="0" w:color="auto"/>
      </w:divBdr>
    </w:div>
    <w:div w:id="1431313530">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463059">
      <w:bodyDiv w:val="1"/>
      <w:marLeft w:val="0"/>
      <w:marRight w:val="0"/>
      <w:marTop w:val="0"/>
      <w:marBottom w:val="0"/>
      <w:divBdr>
        <w:top w:val="none" w:sz="0" w:space="0" w:color="auto"/>
        <w:left w:val="none" w:sz="0" w:space="0" w:color="auto"/>
        <w:bottom w:val="none" w:sz="0" w:space="0" w:color="auto"/>
        <w:right w:val="none" w:sz="0" w:space="0" w:color="auto"/>
      </w:divBdr>
    </w:div>
    <w:div w:id="143150583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242157">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359640">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306">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2822287">
      <w:bodyDiv w:val="1"/>
      <w:marLeft w:val="0"/>
      <w:marRight w:val="0"/>
      <w:marTop w:val="0"/>
      <w:marBottom w:val="0"/>
      <w:divBdr>
        <w:top w:val="none" w:sz="0" w:space="0" w:color="auto"/>
        <w:left w:val="none" w:sz="0" w:space="0" w:color="auto"/>
        <w:bottom w:val="none" w:sz="0" w:space="0" w:color="auto"/>
        <w:right w:val="none" w:sz="0" w:space="0" w:color="auto"/>
      </w:divBdr>
    </w:div>
    <w:div w:id="1432973170">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166684">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549931">
      <w:bodyDiv w:val="1"/>
      <w:marLeft w:val="0"/>
      <w:marRight w:val="0"/>
      <w:marTop w:val="0"/>
      <w:marBottom w:val="0"/>
      <w:divBdr>
        <w:top w:val="none" w:sz="0" w:space="0" w:color="auto"/>
        <w:left w:val="none" w:sz="0" w:space="0" w:color="auto"/>
        <w:bottom w:val="none" w:sz="0" w:space="0" w:color="auto"/>
        <w:right w:val="none" w:sz="0" w:space="0" w:color="auto"/>
      </w:divBdr>
    </w:div>
    <w:div w:id="1433622903">
      <w:bodyDiv w:val="1"/>
      <w:marLeft w:val="0"/>
      <w:marRight w:val="0"/>
      <w:marTop w:val="0"/>
      <w:marBottom w:val="0"/>
      <w:divBdr>
        <w:top w:val="none" w:sz="0" w:space="0" w:color="auto"/>
        <w:left w:val="none" w:sz="0" w:space="0" w:color="auto"/>
        <w:bottom w:val="none" w:sz="0" w:space="0" w:color="auto"/>
        <w:right w:val="none" w:sz="0" w:space="0" w:color="auto"/>
      </w:divBdr>
    </w:div>
    <w:div w:id="1433741221">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820535">
      <w:bodyDiv w:val="1"/>
      <w:marLeft w:val="0"/>
      <w:marRight w:val="0"/>
      <w:marTop w:val="0"/>
      <w:marBottom w:val="0"/>
      <w:divBdr>
        <w:top w:val="none" w:sz="0" w:space="0" w:color="auto"/>
        <w:left w:val="none" w:sz="0" w:space="0" w:color="auto"/>
        <w:bottom w:val="none" w:sz="0" w:space="0" w:color="auto"/>
        <w:right w:val="none" w:sz="0" w:space="0" w:color="auto"/>
      </w:divBdr>
    </w:div>
    <w:div w:id="1433863582">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3940186">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322065">
      <w:bodyDiv w:val="1"/>
      <w:marLeft w:val="0"/>
      <w:marRight w:val="0"/>
      <w:marTop w:val="0"/>
      <w:marBottom w:val="0"/>
      <w:divBdr>
        <w:top w:val="none" w:sz="0" w:space="0" w:color="auto"/>
        <w:left w:val="none" w:sz="0" w:space="0" w:color="auto"/>
        <w:bottom w:val="none" w:sz="0" w:space="0" w:color="auto"/>
        <w:right w:val="none" w:sz="0" w:space="0" w:color="auto"/>
      </w:divBdr>
    </w:div>
    <w:div w:id="1434519971">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857279">
      <w:bodyDiv w:val="1"/>
      <w:marLeft w:val="0"/>
      <w:marRight w:val="0"/>
      <w:marTop w:val="0"/>
      <w:marBottom w:val="0"/>
      <w:divBdr>
        <w:top w:val="none" w:sz="0" w:space="0" w:color="auto"/>
        <w:left w:val="none" w:sz="0" w:space="0" w:color="auto"/>
        <w:bottom w:val="none" w:sz="0" w:space="0" w:color="auto"/>
        <w:right w:val="none" w:sz="0" w:space="0" w:color="auto"/>
      </w:divBdr>
    </w:div>
    <w:div w:id="1434860348">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053097">
      <w:bodyDiv w:val="1"/>
      <w:marLeft w:val="0"/>
      <w:marRight w:val="0"/>
      <w:marTop w:val="0"/>
      <w:marBottom w:val="0"/>
      <w:divBdr>
        <w:top w:val="none" w:sz="0" w:space="0" w:color="auto"/>
        <w:left w:val="none" w:sz="0" w:space="0" w:color="auto"/>
        <w:bottom w:val="none" w:sz="0" w:space="0" w:color="auto"/>
        <w:right w:val="none" w:sz="0" w:space="0" w:color="auto"/>
      </w:divBdr>
    </w:div>
    <w:div w:id="1435173611">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323960">
      <w:bodyDiv w:val="1"/>
      <w:marLeft w:val="0"/>
      <w:marRight w:val="0"/>
      <w:marTop w:val="0"/>
      <w:marBottom w:val="0"/>
      <w:divBdr>
        <w:top w:val="none" w:sz="0" w:space="0" w:color="auto"/>
        <w:left w:val="none" w:sz="0" w:space="0" w:color="auto"/>
        <w:bottom w:val="none" w:sz="0" w:space="0" w:color="auto"/>
        <w:right w:val="none" w:sz="0" w:space="0" w:color="auto"/>
      </w:divBdr>
    </w:div>
    <w:div w:id="1435327011">
      <w:bodyDiv w:val="1"/>
      <w:marLeft w:val="0"/>
      <w:marRight w:val="0"/>
      <w:marTop w:val="0"/>
      <w:marBottom w:val="0"/>
      <w:divBdr>
        <w:top w:val="none" w:sz="0" w:space="0" w:color="auto"/>
        <w:left w:val="none" w:sz="0" w:space="0" w:color="auto"/>
        <w:bottom w:val="none" w:sz="0" w:space="0" w:color="auto"/>
        <w:right w:val="none" w:sz="0" w:space="0" w:color="auto"/>
      </w:divBdr>
    </w:div>
    <w:div w:id="1435398017">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591966">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5980959">
      <w:bodyDiv w:val="1"/>
      <w:marLeft w:val="0"/>
      <w:marRight w:val="0"/>
      <w:marTop w:val="0"/>
      <w:marBottom w:val="0"/>
      <w:divBdr>
        <w:top w:val="none" w:sz="0" w:space="0" w:color="auto"/>
        <w:left w:val="none" w:sz="0" w:space="0" w:color="auto"/>
        <w:bottom w:val="none" w:sz="0" w:space="0" w:color="auto"/>
        <w:right w:val="none" w:sz="0" w:space="0" w:color="auto"/>
      </w:divBdr>
    </w:div>
    <w:div w:id="1436056874">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319528">
      <w:bodyDiv w:val="1"/>
      <w:marLeft w:val="0"/>
      <w:marRight w:val="0"/>
      <w:marTop w:val="0"/>
      <w:marBottom w:val="0"/>
      <w:divBdr>
        <w:top w:val="none" w:sz="0" w:space="0" w:color="auto"/>
        <w:left w:val="none" w:sz="0" w:space="0" w:color="auto"/>
        <w:bottom w:val="none" w:sz="0" w:space="0" w:color="auto"/>
        <w:right w:val="none" w:sz="0" w:space="0" w:color="auto"/>
      </w:divBdr>
    </w:div>
    <w:div w:id="1436443693">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12387">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6944720">
      <w:bodyDiv w:val="1"/>
      <w:marLeft w:val="0"/>
      <w:marRight w:val="0"/>
      <w:marTop w:val="0"/>
      <w:marBottom w:val="0"/>
      <w:divBdr>
        <w:top w:val="none" w:sz="0" w:space="0" w:color="auto"/>
        <w:left w:val="none" w:sz="0" w:space="0" w:color="auto"/>
        <w:bottom w:val="none" w:sz="0" w:space="0" w:color="auto"/>
        <w:right w:val="none" w:sz="0" w:space="0" w:color="auto"/>
      </w:divBdr>
    </w:div>
    <w:div w:id="1436947080">
      <w:bodyDiv w:val="1"/>
      <w:marLeft w:val="0"/>
      <w:marRight w:val="0"/>
      <w:marTop w:val="0"/>
      <w:marBottom w:val="0"/>
      <w:divBdr>
        <w:top w:val="none" w:sz="0" w:space="0" w:color="auto"/>
        <w:left w:val="none" w:sz="0" w:space="0" w:color="auto"/>
        <w:bottom w:val="none" w:sz="0" w:space="0" w:color="auto"/>
        <w:right w:val="none" w:sz="0" w:space="0" w:color="auto"/>
      </w:divBdr>
    </w:div>
    <w:div w:id="1437213474">
      <w:bodyDiv w:val="1"/>
      <w:marLeft w:val="0"/>
      <w:marRight w:val="0"/>
      <w:marTop w:val="0"/>
      <w:marBottom w:val="0"/>
      <w:divBdr>
        <w:top w:val="none" w:sz="0" w:space="0" w:color="auto"/>
        <w:left w:val="none" w:sz="0" w:space="0" w:color="auto"/>
        <w:bottom w:val="none" w:sz="0" w:space="0" w:color="auto"/>
        <w:right w:val="none" w:sz="0" w:space="0" w:color="auto"/>
      </w:divBdr>
    </w:div>
    <w:div w:id="1437286878">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7824705">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137373">
      <w:bodyDiv w:val="1"/>
      <w:marLeft w:val="0"/>
      <w:marRight w:val="0"/>
      <w:marTop w:val="0"/>
      <w:marBottom w:val="0"/>
      <w:divBdr>
        <w:top w:val="none" w:sz="0" w:space="0" w:color="auto"/>
        <w:left w:val="none" w:sz="0" w:space="0" w:color="auto"/>
        <w:bottom w:val="none" w:sz="0" w:space="0" w:color="auto"/>
        <w:right w:val="none" w:sz="0" w:space="0" w:color="auto"/>
      </w:divBdr>
    </w:div>
    <w:div w:id="1438217076">
      <w:bodyDiv w:val="1"/>
      <w:marLeft w:val="0"/>
      <w:marRight w:val="0"/>
      <w:marTop w:val="0"/>
      <w:marBottom w:val="0"/>
      <w:divBdr>
        <w:top w:val="none" w:sz="0" w:space="0" w:color="auto"/>
        <w:left w:val="none" w:sz="0" w:space="0" w:color="auto"/>
        <w:bottom w:val="none" w:sz="0" w:space="0" w:color="auto"/>
        <w:right w:val="none" w:sz="0" w:space="0" w:color="auto"/>
      </w:divBdr>
    </w:div>
    <w:div w:id="1438257052">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5869">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670342">
      <w:bodyDiv w:val="1"/>
      <w:marLeft w:val="0"/>
      <w:marRight w:val="0"/>
      <w:marTop w:val="0"/>
      <w:marBottom w:val="0"/>
      <w:divBdr>
        <w:top w:val="none" w:sz="0" w:space="0" w:color="auto"/>
        <w:left w:val="none" w:sz="0" w:space="0" w:color="auto"/>
        <w:bottom w:val="none" w:sz="0" w:space="0" w:color="auto"/>
        <w:right w:val="none" w:sz="0" w:space="0" w:color="auto"/>
      </w:divBdr>
    </w:div>
    <w:div w:id="1438716184">
      <w:bodyDiv w:val="1"/>
      <w:marLeft w:val="0"/>
      <w:marRight w:val="0"/>
      <w:marTop w:val="0"/>
      <w:marBottom w:val="0"/>
      <w:divBdr>
        <w:top w:val="none" w:sz="0" w:space="0" w:color="auto"/>
        <w:left w:val="none" w:sz="0" w:space="0" w:color="auto"/>
        <w:bottom w:val="none" w:sz="0" w:space="0" w:color="auto"/>
        <w:right w:val="none" w:sz="0" w:space="0" w:color="auto"/>
      </w:divBdr>
    </w:div>
    <w:div w:id="1438721564">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065743">
      <w:bodyDiv w:val="1"/>
      <w:marLeft w:val="0"/>
      <w:marRight w:val="0"/>
      <w:marTop w:val="0"/>
      <w:marBottom w:val="0"/>
      <w:divBdr>
        <w:top w:val="none" w:sz="0" w:space="0" w:color="auto"/>
        <w:left w:val="none" w:sz="0" w:space="0" w:color="auto"/>
        <w:bottom w:val="none" w:sz="0" w:space="0" w:color="auto"/>
        <w:right w:val="none" w:sz="0" w:space="0" w:color="auto"/>
      </w:divBdr>
    </w:div>
    <w:div w:id="1439183176">
      <w:bodyDiv w:val="1"/>
      <w:marLeft w:val="0"/>
      <w:marRight w:val="0"/>
      <w:marTop w:val="0"/>
      <w:marBottom w:val="0"/>
      <w:divBdr>
        <w:top w:val="none" w:sz="0" w:space="0" w:color="auto"/>
        <w:left w:val="none" w:sz="0" w:space="0" w:color="auto"/>
        <w:bottom w:val="none" w:sz="0" w:space="0" w:color="auto"/>
        <w:right w:val="none" w:sz="0" w:space="0" w:color="auto"/>
      </w:divBdr>
    </w:div>
    <w:div w:id="1439326443">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37113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63790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791282">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39985969">
      <w:bodyDiv w:val="1"/>
      <w:marLeft w:val="0"/>
      <w:marRight w:val="0"/>
      <w:marTop w:val="0"/>
      <w:marBottom w:val="0"/>
      <w:divBdr>
        <w:top w:val="none" w:sz="0" w:space="0" w:color="auto"/>
        <w:left w:val="none" w:sz="0" w:space="0" w:color="auto"/>
        <w:bottom w:val="none" w:sz="0" w:space="0" w:color="auto"/>
        <w:right w:val="none" w:sz="0" w:space="0" w:color="auto"/>
      </w:divBdr>
    </w:div>
    <w:div w:id="1440250980">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636340">
      <w:bodyDiv w:val="1"/>
      <w:marLeft w:val="0"/>
      <w:marRight w:val="0"/>
      <w:marTop w:val="0"/>
      <w:marBottom w:val="0"/>
      <w:divBdr>
        <w:top w:val="none" w:sz="0" w:space="0" w:color="auto"/>
        <w:left w:val="none" w:sz="0" w:space="0" w:color="auto"/>
        <w:bottom w:val="none" w:sz="0" w:space="0" w:color="auto"/>
        <w:right w:val="none" w:sz="0" w:space="0" w:color="auto"/>
      </w:divBdr>
    </w:div>
    <w:div w:id="1440759364">
      <w:bodyDiv w:val="1"/>
      <w:marLeft w:val="0"/>
      <w:marRight w:val="0"/>
      <w:marTop w:val="0"/>
      <w:marBottom w:val="0"/>
      <w:divBdr>
        <w:top w:val="none" w:sz="0" w:space="0" w:color="auto"/>
        <w:left w:val="none" w:sz="0" w:space="0" w:color="auto"/>
        <w:bottom w:val="none" w:sz="0" w:space="0" w:color="auto"/>
        <w:right w:val="none" w:sz="0" w:space="0" w:color="auto"/>
      </w:divBdr>
    </w:div>
    <w:div w:id="1440761038">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2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338856">
      <w:bodyDiv w:val="1"/>
      <w:marLeft w:val="0"/>
      <w:marRight w:val="0"/>
      <w:marTop w:val="0"/>
      <w:marBottom w:val="0"/>
      <w:divBdr>
        <w:top w:val="none" w:sz="0" w:space="0" w:color="auto"/>
        <w:left w:val="none" w:sz="0" w:space="0" w:color="auto"/>
        <w:bottom w:val="none" w:sz="0" w:space="0" w:color="auto"/>
        <w:right w:val="none" w:sz="0" w:space="0" w:color="auto"/>
      </w:divBdr>
    </w:div>
    <w:div w:id="1441410649">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070888">
      <w:bodyDiv w:val="1"/>
      <w:marLeft w:val="0"/>
      <w:marRight w:val="0"/>
      <w:marTop w:val="0"/>
      <w:marBottom w:val="0"/>
      <w:divBdr>
        <w:top w:val="none" w:sz="0" w:space="0" w:color="auto"/>
        <w:left w:val="none" w:sz="0" w:space="0" w:color="auto"/>
        <w:bottom w:val="none" w:sz="0" w:space="0" w:color="auto"/>
        <w:right w:val="none" w:sz="0" w:space="0" w:color="auto"/>
      </w:divBdr>
    </w:div>
    <w:div w:id="1442257392">
      <w:bodyDiv w:val="1"/>
      <w:marLeft w:val="0"/>
      <w:marRight w:val="0"/>
      <w:marTop w:val="0"/>
      <w:marBottom w:val="0"/>
      <w:divBdr>
        <w:top w:val="none" w:sz="0" w:space="0" w:color="auto"/>
        <w:left w:val="none" w:sz="0" w:space="0" w:color="auto"/>
        <w:bottom w:val="none" w:sz="0" w:space="0" w:color="auto"/>
        <w:right w:val="none" w:sz="0" w:space="0" w:color="auto"/>
      </w:divBdr>
    </w:div>
    <w:div w:id="1442332908">
      <w:bodyDiv w:val="1"/>
      <w:marLeft w:val="0"/>
      <w:marRight w:val="0"/>
      <w:marTop w:val="0"/>
      <w:marBottom w:val="0"/>
      <w:divBdr>
        <w:top w:val="none" w:sz="0" w:space="0" w:color="auto"/>
        <w:left w:val="none" w:sz="0" w:space="0" w:color="auto"/>
        <w:bottom w:val="none" w:sz="0" w:space="0" w:color="auto"/>
        <w:right w:val="none" w:sz="0" w:space="0" w:color="auto"/>
      </w:divBdr>
    </w:div>
    <w:div w:id="1442333637">
      <w:bodyDiv w:val="1"/>
      <w:marLeft w:val="0"/>
      <w:marRight w:val="0"/>
      <w:marTop w:val="0"/>
      <w:marBottom w:val="0"/>
      <w:divBdr>
        <w:top w:val="none" w:sz="0" w:space="0" w:color="auto"/>
        <w:left w:val="none" w:sz="0" w:space="0" w:color="auto"/>
        <w:bottom w:val="none" w:sz="0" w:space="0" w:color="auto"/>
        <w:right w:val="none" w:sz="0" w:space="0" w:color="auto"/>
      </w:divBdr>
    </w:div>
    <w:div w:id="1442334422">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2797326">
      <w:bodyDiv w:val="1"/>
      <w:marLeft w:val="0"/>
      <w:marRight w:val="0"/>
      <w:marTop w:val="0"/>
      <w:marBottom w:val="0"/>
      <w:divBdr>
        <w:top w:val="none" w:sz="0" w:space="0" w:color="auto"/>
        <w:left w:val="none" w:sz="0" w:space="0" w:color="auto"/>
        <w:bottom w:val="none" w:sz="0" w:space="0" w:color="auto"/>
        <w:right w:val="none" w:sz="0" w:space="0" w:color="auto"/>
      </w:divBdr>
    </w:div>
    <w:div w:id="1442844888">
      <w:bodyDiv w:val="1"/>
      <w:marLeft w:val="0"/>
      <w:marRight w:val="0"/>
      <w:marTop w:val="0"/>
      <w:marBottom w:val="0"/>
      <w:divBdr>
        <w:top w:val="none" w:sz="0" w:space="0" w:color="auto"/>
        <w:left w:val="none" w:sz="0" w:space="0" w:color="auto"/>
        <w:bottom w:val="none" w:sz="0" w:space="0" w:color="auto"/>
        <w:right w:val="none" w:sz="0" w:space="0" w:color="auto"/>
      </w:divBdr>
    </w:div>
    <w:div w:id="1442912928">
      <w:bodyDiv w:val="1"/>
      <w:marLeft w:val="0"/>
      <w:marRight w:val="0"/>
      <w:marTop w:val="0"/>
      <w:marBottom w:val="0"/>
      <w:divBdr>
        <w:top w:val="none" w:sz="0" w:space="0" w:color="auto"/>
        <w:left w:val="none" w:sz="0" w:space="0" w:color="auto"/>
        <w:bottom w:val="none" w:sz="0" w:space="0" w:color="auto"/>
        <w:right w:val="none" w:sz="0" w:space="0" w:color="auto"/>
      </w:divBdr>
    </w:div>
    <w:div w:id="1442994908">
      <w:bodyDiv w:val="1"/>
      <w:marLeft w:val="0"/>
      <w:marRight w:val="0"/>
      <w:marTop w:val="0"/>
      <w:marBottom w:val="0"/>
      <w:divBdr>
        <w:top w:val="none" w:sz="0" w:space="0" w:color="auto"/>
        <w:left w:val="none" w:sz="0" w:space="0" w:color="auto"/>
        <w:bottom w:val="none" w:sz="0" w:space="0" w:color="auto"/>
        <w:right w:val="none" w:sz="0" w:space="0" w:color="auto"/>
      </w:divBdr>
    </w:div>
    <w:div w:id="1443069415">
      <w:bodyDiv w:val="1"/>
      <w:marLeft w:val="0"/>
      <w:marRight w:val="0"/>
      <w:marTop w:val="0"/>
      <w:marBottom w:val="0"/>
      <w:divBdr>
        <w:top w:val="none" w:sz="0" w:space="0" w:color="auto"/>
        <w:left w:val="none" w:sz="0" w:space="0" w:color="auto"/>
        <w:bottom w:val="none" w:sz="0" w:space="0" w:color="auto"/>
        <w:right w:val="none" w:sz="0" w:space="0" w:color="auto"/>
      </w:divBdr>
    </w:div>
    <w:div w:id="1443304119">
      <w:bodyDiv w:val="1"/>
      <w:marLeft w:val="0"/>
      <w:marRight w:val="0"/>
      <w:marTop w:val="0"/>
      <w:marBottom w:val="0"/>
      <w:divBdr>
        <w:top w:val="none" w:sz="0" w:space="0" w:color="auto"/>
        <w:left w:val="none" w:sz="0" w:space="0" w:color="auto"/>
        <w:bottom w:val="none" w:sz="0" w:space="0" w:color="auto"/>
        <w:right w:val="none" w:sz="0" w:space="0" w:color="auto"/>
      </w:divBdr>
    </w:div>
    <w:div w:id="1443378922">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571414">
      <w:bodyDiv w:val="1"/>
      <w:marLeft w:val="0"/>
      <w:marRight w:val="0"/>
      <w:marTop w:val="0"/>
      <w:marBottom w:val="0"/>
      <w:divBdr>
        <w:top w:val="none" w:sz="0" w:space="0" w:color="auto"/>
        <w:left w:val="none" w:sz="0" w:space="0" w:color="auto"/>
        <w:bottom w:val="none" w:sz="0" w:space="0" w:color="auto"/>
        <w:right w:val="none" w:sz="0" w:space="0" w:color="auto"/>
      </w:divBdr>
    </w:div>
    <w:div w:id="1443649588">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3959469">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299543">
      <w:bodyDiv w:val="1"/>
      <w:marLeft w:val="0"/>
      <w:marRight w:val="0"/>
      <w:marTop w:val="0"/>
      <w:marBottom w:val="0"/>
      <w:divBdr>
        <w:top w:val="none" w:sz="0" w:space="0" w:color="auto"/>
        <w:left w:val="none" w:sz="0" w:space="0" w:color="auto"/>
        <w:bottom w:val="none" w:sz="0" w:space="0" w:color="auto"/>
        <w:right w:val="none" w:sz="0" w:space="0" w:color="auto"/>
      </w:divBdr>
    </w:div>
    <w:div w:id="1444417431">
      <w:bodyDiv w:val="1"/>
      <w:marLeft w:val="0"/>
      <w:marRight w:val="0"/>
      <w:marTop w:val="0"/>
      <w:marBottom w:val="0"/>
      <w:divBdr>
        <w:top w:val="none" w:sz="0" w:space="0" w:color="auto"/>
        <w:left w:val="none" w:sz="0" w:space="0" w:color="auto"/>
        <w:bottom w:val="none" w:sz="0" w:space="0" w:color="auto"/>
        <w:right w:val="none" w:sz="0" w:space="0" w:color="auto"/>
      </w:divBdr>
    </w:div>
    <w:div w:id="1444570765">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4836485">
      <w:bodyDiv w:val="1"/>
      <w:marLeft w:val="0"/>
      <w:marRight w:val="0"/>
      <w:marTop w:val="0"/>
      <w:marBottom w:val="0"/>
      <w:divBdr>
        <w:top w:val="none" w:sz="0" w:space="0" w:color="auto"/>
        <w:left w:val="none" w:sz="0" w:space="0" w:color="auto"/>
        <w:bottom w:val="none" w:sz="0" w:space="0" w:color="auto"/>
        <w:right w:val="none" w:sz="0" w:space="0" w:color="auto"/>
      </w:divBdr>
    </w:div>
    <w:div w:id="1444836897">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227711">
      <w:bodyDiv w:val="1"/>
      <w:marLeft w:val="0"/>
      <w:marRight w:val="0"/>
      <w:marTop w:val="0"/>
      <w:marBottom w:val="0"/>
      <w:divBdr>
        <w:top w:val="none" w:sz="0" w:space="0" w:color="auto"/>
        <w:left w:val="none" w:sz="0" w:space="0" w:color="auto"/>
        <w:bottom w:val="none" w:sz="0" w:space="0" w:color="auto"/>
        <w:right w:val="none" w:sz="0" w:space="0" w:color="auto"/>
      </w:divBdr>
    </w:div>
    <w:div w:id="1445420169">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4826">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13105">
      <w:bodyDiv w:val="1"/>
      <w:marLeft w:val="0"/>
      <w:marRight w:val="0"/>
      <w:marTop w:val="0"/>
      <w:marBottom w:val="0"/>
      <w:divBdr>
        <w:top w:val="none" w:sz="0" w:space="0" w:color="auto"/>
        <w:left w:val="none" w:sz="0" w:space="0" w:color="auto"/>
        <w:bottom w:val="none" w:sz="0" w:space="0" w:color="auto"/>
        <w:right w:val="none" w:sz="0" w:space="0" w:color="auto"/>
      </w:divBdr>
    </w:div>
    <w:div w:id="1445616703">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5926905">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080313">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122646">
      <w:bodyDiv w:val="1"/>
      <w:marLeft w:val="0"/>
      <w:marRight w:val="0"/>
      <w:marTop w:val="0"/>
      <w:marBottom w:val="0"/>
      <w:divBdr>
        <w:top w:val="none" w:sz="0" w:space="0" w:color="auto"/>
        <w:left w:val="none" w:sz="0" w:space="0" w:color="auto"/>
        <w:bottom w:val="none" w:sz="0" w:space="0" w:color="auto"/>
        <w:right w:val="none" w:sz="0" w:space="0" w:color="auto"/>
      </w:divBdr>
    </w:div>
    <w:div w:id="1446273167">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23648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7654062">
      <w:bodyDiv w:val="1"/>
      <w:marLeft w:val="0"/>
      <w:marRight w:val="0"/>
      <w:marTop w:val="0"/>
      <w:marBottom w:val="0"/>
      <w:divBdr>
        <w:top w:val="none" w:sz="0" w:space="0" w:color="auto"/>
        <w:left w:val="none" w:sz="0" w:space="0" w:color="auto"/>
        <w:bottom w:val="none" w:sz="0" w:space="0" w:color="auto"/>
        <w:right w:val="none" w:sz="0" w:space="0" w:color="auto"/>
      </w:divBdr>
    </w:div>
    <w:div w:id="1447657359">
      <w:bodyDiv w:val="1"/>
      <w:marLeft w:val="0"/>
      <w:marRight w:val="0"/>
      <w:marTop w:val="0"/>
      <w:marBottom w:val="0"/>
      <w:divBdr>
        <w:top w:val="none" w:sz="0" w:space="0" w:color="auto"/>
        <w:left w:val="none" w:sz="0" w:space="0" w:color="auto"/>
        <w:bottom w:val="none" w:sz="0" w:space="0" w:color="auto"/>
        <w:right w:val="none" w:sz="0" w:space="0" w:color="auto"/>
      </w:divBdr>
    </w:div>
    <w:div w:id="1447696348">
      <w:bodyDiv w:val="1"/>
      <w:marLeft w:val="0"/>
      <w:marRight w:val="0"/>
      <w:marTop w:val="0"/>
      <w:marBottom w:val="0"/>
      <w:divBdr>
        <w:top w:val="none" w:sz="0" w:space="0" w:color="auto"/>
        <w:left w:val="none" w:sz="0" w:space="0" w:color="auto"/>
        <w:bottom w:val="none" w:sz="0" w:space="0" w:color="auto"/>
        <w:right w:val="none" w:sz="0" w:space="0" w:color="auto"/>
      </w:divBdr>
    </w:div>
    <w:div w:id="1447696531">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086271">
      <w:bodyDiv w:val="1"/>
      <w:marLeft w:val="0"/>
      <w:marRight w:val="0"/>
      <w:marTop w:val="0"/>
      <w:marBottom w:val="0"/>
      <w:divBdr>
        <w:top w:val="none" w:sz="0" w:space="0" w:color="auto"/>
        <w:left w:val="none" w:sz="0" w:space="0" w:color="auto"/>
        <w:bottom w:val="none" w:sz="0" w:space="0" w:color="auto"/>
        <w:right w:val="none" w:sz="0" w:space="0" w:color="auto"/>
      </w:divBdr>
    </w:div>
    <w:div w:id="1448112569">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8351997">
      <w:bodyDiv w:val="1"/>
      <w:marLeft w:val="0"/>
      <w:marRight w:val="0"/>
      <w:marTop w:val="0"/>
      <w:marBottom w:val="0"/>
      <w:divBdr>
        <w:top w:val="none" w:sz="0" w:space="0" w:color="auto"/>
        <w:left w:val="none" w:sz="0" w:space="0" w:color="auto"/>
        <w:bottom w:val="none" w:sz="0" w:space="0" w:color="auto"/>
        <w:right w:val="none" w:sz="0" w:space="0" w:color="auto"/>
      </w:divBdr>
    </w:div>
    <w:div w:id="1448623512">
      <w:bodyDiv w:val="1"/>
      <w:marLeft w:val="0"/>
      <w:marRight w:val="0"/>
      <w:marTop w:val="0"/>
      <w:marBottom w:val="0"/>
      <w:divBdr>
        <w:top w:val="none" w:sz="0" w:space="0" w:color="auto"/>
        <w:left w:val="none" w:sz="0" w:space="0" w:color="auto"/>
        <w:bottom w:val="none" w:sz="0" w:space="0" w:color="auto"/>
        <w:right w:val="none" w:sz="0" w:space="0" w:color="auto"/>
      </w:divBdr>
    </w:div>
    <w:div w:id="1448893311">
      <w:bodyDiv w:val="1"/>
      <w:marLeft w:val="0"/>
      <w:marRight w:val="0"/>
      <w:marTop w:val="0"/>
      <w:marBottom w:val="0"/>
      <w:divBdr>
        <w:top w:val="none" w:sz="0" w:space="0" w:color="auto"/>
        <w:left w:val="none" w:sz="0" w:space="0" w:color="auto"/>
        <w:bottom w:val="none" w:sz="0" w:space="0" w:color="auto"/>
        <w:right w:val="none" w:sz="0" w:space="0" w:color="auto"/>
      </w:divBdr>
    </w:div>
    <w:div w:id="1449079918">
      <w:bodyDiv w:val="1"/>
      <w:marLeft w:val="0"/>
      <w:marRight w:val="0"/>
      <w:marTop w:val="0"/>
      <w:marBottom w:val="0"/>
      <w:divBdr>
        <w:top w:val="none" w:sz="0" w:space="0" w:color="auto"/>
        <w:left w:val="none" w:sz="0" w:space="0" w:color="auto"/>
        <w:bottom w:val="none" w:sz="0" w:space="0" w:color="auto"/>
        <w:right w:val="none" w:sz="0" w:space="0" w:color="auto"/>
      </w:divBdr>
    </w:div>
    <w:div w:id="1449157143">
      <w:bodyDiv w:val="1"/>
      <w:marLeft w:val="0"/>
      <w:marRight w:val="0"/>
      <w:marTop w:val="0"/>
      <w:marBottom w:val="0"/>
      <w:divBdr>
        <w:top w:val="none" w:sz="0" w:space="0" w:color="auto"/>
        <w:left w:val="none" w:sz="0" w:space="0" w:color="auto"/>
        <w:bottom w:val="none" w:sz="0" w:space="0" w:color="auto"/>
        <w:right w:val="none" w:sz="0" w:space="0" w:color="auto"/>
      </w:divBdr>
    </w:div>
    <w:div w:id="1449395752">
      <w:bodyDiv w:val="1"/>
      <w:marLeft w:val="0"/>
      <w:marRight w:val="0"/>
      <w:marTop w:val="0"/>
      <w:marBottom w:val="0"/>
      <w:divBdr>
        <w:top w:val="none" w:sz="0" w:space="0" w:color="auto"/>
        <w:left w:val="none" w:sz="0" w:space="0" w:color="auto"/>
        <w:bottom w:val="none" w:sz="0" w:space="0" w:color="auto"/>
        <w:right w:val="none" w:sz="0" w:space="0" w:color="auto"/>
      </w:divBdr>
    </w:div>
    <w:div w:id="1449468984">
      <w:bodyDiv w:val="1"/>
      <w:marLeft w:val="0"/>
      <w:marRight w:val="0"/>
      <w:marTop w:val="0"/>
      <w:marBottom w:val="0"/>
      <w:divBdr>
        <w:top w:val="none" w:sz="0" w:space="0" w:color="auto"/>
        <w:left w:val="none" w:sz="0" w:space="0" w:color="auto"/>
        <w:bottom w:val="none" w:sz="0" w:space="0" w:color="auto"/>
        <w:right w:val="none" w:sz="0" w:space="0" w:color="auto"/>
      </w:divBdr>
    </w:div>
    <w:div w:id="1449470883">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49734041">
      <w:bodyDiv w:val="1"/>
      <w:marLeft w:val="0"/>
      <w:marRight w:val="0"/>
      <w:marTop w:val="0"/>
      <w:marBottom w:val="0"/>
      <w:divBdr>
        <w:top w:val="none" w:sz="0" w:space="0" w:color="auto"/>
        <w:left w:val="none" w:sz="0" w:space="0" w:color="auto"/>
        <w:bottom w:val="none" w:sz="0" w:space="0" w:color="auto"/>
        <w:right w:val="none" w:sz="0" w:space="0" w:color="auto"/>
      </w:divBdr>
    </w:div>
    <w:div w:id="1449735378">
      <w:bodyDiv w:val="1"/>
      <w:marLeft w:val="0"/>
      <w:marRight w:val="0"/>
      <w:marTop w:val="0"/>
      <w:marBottom w:val="0"/>
      <w:divBdr>
        <w:top w:val="none" w:sz="0" w:space="0" w:color="auto"/>
        <w:left w:val="none" w:sz="0" w:space="0" w:color="auto"/>
        <w:bottom w:val="none" w:sz="0" w:space="0" w:color="auto"/>
        <w:right w:val="none" w:sz="0" w:space="0" w:color="auto"/>
      </w:divBdr>
    </w:div>
    <w:div w:id="1449811847">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03194">
      <w:bodyDiv w:val="1"/>
      <w:marLeft w:val="0"/>
      <w:marRight w:val="0"/>
      <w:marTop w:val="0"/>
      <w:marBottom w:val="0"/>
      <w:divBdr>
        <w:top w:val="none" w:sz="0" w:space="0" w:color="auto"/>
        <w:left w:val="none" w:sz="0" w:space="0" w:color="auto"/>
        <w:bottom w:val="none" w:sz="0" w:space="0" w:color="auto"/>
        <w:right w:val="none" w:sz="0" w:space="0" w:color="auto"/>
      </w:divBdr>
    </w:div>
    <w:div w:id="1450204319">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27851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0707528">
      <w:bodyDiv w:val="1"/>
      <w:marLeft w:val="0"/>
      <w:marRight w:val="0"/>
      <w:marTop w:val="0"/>
      <w:marBottom w:val="0"/>
      <w:divBdr>
        <w:top w:val="none" w:sz="0" w:space="0" w:color="auto"/>
        <w:left w:val="none" w:sz="0" w:space="0" w:color="auto"/>
        <w:bottom w:val="none" w:sz="0" w:space="0" w:color="auto"/>
        <w:right w:val="none" w:sz="0" w:space="0" w:color="auto"/>
      </w:divBdr>
    </w:div>
    <w:div w:id="1451322338">
      <w:bodyDiv w:val="1"/>
      <w:marLeft w:val="0"/>
      <w:marRight w:val="0"/>
      <w:marTop w:val="0"/>
      <w:marBottom w:val="0"/>
      <w:divBdr>
        <w:top w:val="none" w:sz="0" w:space="0" w:color="auto"/>
        <w:left w:val="none" w:sz="0" w:space="0" w:color="auto"/>
        <w:bottom w:val="none" w:sz="0" w:space="0" w:color="auto"/>
        <w:right w:val="none" w:sz="0" w:space="0" w:color="auto"/>
      </w:divBdr>
    </w:div>
    <w:div w:id="1451360364">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630812">
      <w:bodyDiv w:val="1"/>
      <w:marLeft w:val="0"/>
      <w:marRight w:val="0"/>
      <w:marTop w:val="0"/>
      <w:marBottom w:val="0"/>
      <w:divBdr>
        <w:top w:val="none" w:sz="0" w:space="0" w:color="auto"/>
        <w:left w:val="none" w:sz="0" w:space="0" w:color="auto"/>
        <w:bottom w:val="none" w:sz="0" w:space="0" w:color="auto"/>
        <w:right w:val="none" w:sz="0" w:space="0" w:color="auto"/>
      </w:divBdr>
    </w:div>
    <w:div w:id="1451634178">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1972963">
      <w:bodyDiv w:val="1"/>
      <w:marLeft w:val="0"/>
      <w:marRight w:val="0"/>
      <w:marTop w:val="0"/>
      <w:marBottom w:val="0"/>
      <w:divBdr>
        <w:top w:val="none" w:sz="0" w:space="0" w:color="auto"/>
        <w:left w:val="none" w:sz="0" w:space="0" w:color="auto"/>
        <w:bottom w:val="none" w:sz="0" w:space="0" w:color="auto"/>
        <w:right w:val="none" w:sz="0" w:space="0" w:color="auto"/>
      </w:divBdr>
    </w:div>
    <w:div w:id="14519763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167152">
      <w:bodyDiv w:val="1"/>
      <w:marLeft w:val="0"/>
      <w:marRight w:val="0"/>
      <w:marTop w:val="0"/>
      <w:marBottom w:val="0"/>
      <w:divBdr>
        <w:top w:val="none" w:sz="0" w:space="0" w:color="auto"/>
        <w:left w:val="none" w:sz="0" w:space="0" w:color="auto"/>
        <w:bottom w:val="none" w:sz="0" w:space="0" w:color="auto"/>
        <w:right w:val="none" w:sz="0" w:space="0" w:color="auto"/>
      </w:divBdr>
    </w:div>
    <w:div w:id="1452241892">
      <w:bodyDiv w:val="1"/>
      <w:marLeft w:val="0"/>
      <w:marRight w:val="0"/>
      <w:marTop w:val="0"/>
      <w:marBottom w:val="0"/>
      <w:divBdr>
        <w:top w:val="none" w:sz="0" w:space="0" w:color="auto"/>
        <w:left w:val="none" w:sz="0" w:space="0" w:color="auto"/>
        <w:bottom w:val="none" w:sz="0" w:space="0" w:color="auto"/>
        <w:right w:val="none" w:sz="0" w:space="0" w:color="auto"/>
      </w:divBdr>
    </w:div>
    <w:div w:id="1452242458">
      <w:bodyDiv w:val="1"/>
      <w:marLeft w:val="0"/>
      <w:marRight w:val="0"/>
      <w:marTop w:val="0"/>
      <w:marBottom w:val="0"/>
      <w:divBdr>
        <w:top w:val="none" w:sz="0" w:space="0" w:color="auto"/>
        <w:left w:val="none" w:sz="0" w:space="0" w:color="auto"/>
        <w:bottom w:val="none" w:sz="0" w:space="0" w:color="auto"/>
        <w:right w:val="none" w:sz="0" w:space="0" w:color="auto"/>
      </w:divBdr>
    </w:div>
    <w:div w:id="1452280439">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4044">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2899432">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397120">
      <w:bodyDiv w:val="1"/>
      <w:marLeft w:val="0"/>
      <w:marRight w:val="0"/>
      <w:marTop w:val="0"/>
      <w:marBottom w:val="0"/>
      <w:divBdr>
        <w:top w:val="none" w:sz="0" w:space="0" w:color="auto"/>
        <w:left w:val="none" w:sz="0" w:space="0" w:color="auto"/>
        <w:bottom w:val="none" w:sz="0" w:space="0" w:color="auto"/>
        <w:right w:val="none" w:sz="0" w:space="0" w:color="auto"/>
      </w:divBdr>
    </w:div>
    <w:div w:id="1453522999">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3041">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67443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3941228">
      <w:bodyDiv w:val="1"/>
      <w:marLeft w:val="0"/>
      <w:marRight w:val="0"/>
      <w:marTop w:val="0"/>
      <w:marBottom w:val="0"/>
      <w:divBdr>
        <w:top w:val="none" w:sz="0" w:space="0" w:color="auto"/>
        <w:left w:val="none" w:sz="0" w:space="0" w:color="auto"/>
        <w:bottom w:val="none" w:sz="0" w:space="0" w:color="auto"/>
        <w:right w:val="none" w:sz="0" w:space="0" w:color="auto"/>
      </w:divBdr>
    </w:div>
    <w:div w:id="1454131866">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02082">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599029">
      <w:bodyDiv w:val="1"/>
      <w:marLeft w:val="0"/>
      <w:marRight w:val="0"/>
      <w:marTop w:val="0"/>
      <w:marBottom w:val="0"/>
      <w:divBdr>
        <w:top w:val="none" w:sz="0" w:space="0" w:color="auto"/>
        <w:left w:val="none" w:sz="0" w:space="0" w:color="auto"/>
        <w:bottom w:val="none" w:sz="0" w:space="0" w:color="auto"/>
        <w:right w:val="none" w:sz="0" w:space="0" w:color="auto"/>
      </w:divBdr>
    </w:div>
    <w:div w:id="1454668579">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4864597">
      <w:bodyDiv w:val="1"/>
      <w:marLeft w:val="0"/>
      <w:marRight w:val="0"/>
      <w:marTop w:val="0"/>
      <w:marBottom w:val="0"/>
      <w:divBdr>
        <w:top w:val="none" w:sz="0" w:space="0" w:color="auto"/>
        <w:left w:val="none" w:sz="0" w:space="0" w:color="auto"/>
        <w:bottom w:val="none" w:sz="0" w:space="0" w:color="auto"/>
        <w:right w:val="none" w:sz="0" w:space="0" w:color="auto"/>
      </w:divBdr>
    </w:div>
    <w:div w:id="1455053013">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174253">
      <w:bodyDiv w:val="1"/>
      <w:marLeft w:val="0"/>
      <w:marRight w:val="0"/>
      <w:marTop w:val="0"/>
      <w:marBottom w:val="0"/>
      <w:divBdr>
        <w:top w:val="none" w:sz="0" w:space="0" w:color="auto"/>
        <w:left w:val="none" w:sz="0" w:space="0" w:color="auto"/>
        <w:bottom w:val="none" w:sz="0" w:space="0" w:color="auto"/>
        <w:right w:val="none" w:sz="0" w:space="0" w:color="auto"/>
      </w:divBdr>
    </w:div>
    <w:div w:id="1455174542">
      <w:bodyDiv w:val="1"/>
      <w:marLeft w:val="0"/>
      <w:marRight w:val="0"/>
      <w:marTop w:val="0"/>
      <w:marBottom w:val="0"/>
      <w:divBdr>
        <w:top w:val="none" w:sz="0" w:space="0" w:color="auto"/>
        <w:left w:val="none" w:sz="0" w:space="0" w:color="auto"/>
        <w:bottom w:val="none" w:sz="0" w:space="0" w:color="auto"/>
        <w:right w:val="none" w:sz="0" w:space="0" w:color="auto"/>
      </w:divBdr>
    </w:div>
    <w:div w:id="1455363470">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5712958">
      <w:bodyDiv w:val="1"/>
      <w:marLeft w:val="0"/>
      <w:marRight w:val="0"/>
      <w:marTop w:val="0"/>
      <w:marBottom w:val="0"/>
      <w:divBdr>
        <w:top w:val="none" w:sz="0" w:space="0" w:color="auto"/>
        <w:left w:val="none" w:sz="0" w:space="0" w:color="auto"/>
        <w:bottom w:val="none" w:sz="0" w:space="0" w:color="auto"/>
        <w:right w:val="none" w:sz="0" w:space="0" w:color="auto"/>
      </w:divBdr>
    </w:div>
    <w:div w:id="1455752571">
      <w:bodyDiv w:val="1"/>
      <w:marLeft w:val="0"/>
      <w:marRight w:val="0"/>
      <w:marTop w:val="0"/>
      <w:marBottom w:val="0"/>
      <w:divBdr>
        <w:top w:val="none" w:sz="0" w:space="0" w:color="auto"/>
        <w:left w:val="none" w:sz="0" w:space="0" w:color="auto"/>
        <w:bottom w:val="none" w:sz="0" w:space="0" w:color="auto"/>
        <w:right w:val="none" w:sz="0" w:space="0" w:color="auto"/>
      </w:divBdr>
    </w:div>
    <w:div w:id="1455783360">
      <w:bodyDiv w:val="1"/>
      <w:marLeft w:val="0"/>
      <w:marRight w:val="0"/>
      <w:marTop w:val="0"/>
      <w:marBottom w:val="0"/>
      <w:divBdr>
        <w:top w:val="none" w:sz="0" w:space="0" w:color="auto"/>
        <w:left w:val="none" w:sz="0" w:space="0" w:color="auto"/>
        <w:bottom w:val="none" w:sz="0" w:space="0" w:color="auto"/>
        <w:right w:val="none" w:sz="0" w:space="0" w:color="auto"/>
      </w:divBdr>
    </w:div>
    <w:div w:id="1456177073">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6218746">
      <w:bodyDiv w:val="1"/>
      <w:marLeft w:val="0"/>
      <w:marRight w:val="0"/>
      <w:marTop w:val="0"/>
      <w:marBottom w:val="0"/>
      <w:divBdr>
        <w:top w:val="none" w:sz="0" w:space="0" w:color="auto"/>
        <w:left w:val="none" w:sz="0" w:space="0" w:color="auto"/>
        <w:bottom w:val="none" w:sz="0" w:space="0" w:color="auto"/>
        <w:right w:val="none" w:sz="0" w:space="0" w:color="auto"/>
      </w:divBdr>
    </w:div>
    <w:div w:id="1456366784">
      <w:bodyDiv w:val="1"/>
      <w:marLeft w:val="0"/>
      <w:marRight w:val="0"/>
      <w:marTop w:val="0"/>
      <w:marBottom w:val="0"/>
      <w:divBdr>
        <w:top w:val="none" w:sz="0" w:space="0" w:color="auto"/>
        <w:left w:val="none" w:sz="0" w:space="0" w:color="auto"/>
        <w:bottom w:val="none" w:sz="0" w:space="0" w:color="auto"/>
        <w:right w:val="none" w:sz="0" w:space="0" w:color="auto"/>
      </w:divBdr>
    </w:div>
    <w:div w:id="1456370709">
      <w:bodyDiv w:val="1"/>
      <w:marLeft w:val="0"/>
      <w:marRight w:val="0"/>
      <w:marTop w:val="0"/>
      <w:marBottom w:val="0"/>
      <w:divBdr>
        <w:top w:val="none" w:sz="0" w:space="0" w:color="auto"/>
        <w:left w:val="none" w:sz="0" w:space="0" w:color="auto"/>
        <w:bottom w:val="none" w:sz="0" w:space="0" w:color="auto"/>
        <w:right w:val="none" w:sz="0" w:space="0" w:color="auto"/>
      </w:divBdr>
    </w:div>
    <w:div w:id="1456555783">
      <w:bodyDiv w:val="1"/>
      <w:marLeft w:val="0"/>
      <w:marRight w:val="0"/>
      <w:marTop w:val="0"/>
      <w:marBottom w:val="0"/>
      <w:divBdr>
        <w:top w:val="none" w:sz="0" w:space="0" w:color="auto"/>
        <w:left w:val="none" w:sz="0" w:space="0" w:color="auto"/>
        <w:bottom w:val="none" w:sz="0" w:space="0" w:color="auto"/>
        <w:right w:val="none" w:sz="0" w:space="0" w:color="auto"/>
      </w:divBdr>
    </w:div>
    <w:div w:id="1456564429">
      <w:bodyDiv w:val="1"/>
      <w:marLeft w:val="0"/>
      <w:marRight w:val="0"/>
      <w:marTop w:val="0"/>
      <w:marBottom w:val="0"/>
      <w:divBdr>
        <w:top w:val="none" w:sz="0" w:space="0" w:color="auto"/>
        <w:left w:val="none" w:sz="0" w:space="0" w:color="auto"/>
        <w:bottom w:val="none" w:sz="0" w:space="0" w:color="auto"/>
        <w:right w:val="none" w:sz="0" w:space="0" w:color="auto"/>
      </w:divBdr>
    </w:div>
    <w:div w:id="1456751517">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068557">
      <w:bodyDiv w:val="1"/>
      <w:marLeft w:val="0"/>
      <w:marRight w:val="0"/>
      <w:marTop w:val="0"/>
      <w:marBottom w:val="0"/>
      <w:divBdr>
        <w:top w:val="none" w:sz="0" w:space="0" w:color="auto"/>
        <w:left w:val="none" w:sz="0" w:space="0" w:color="auto"/>
        <w:bottom w:val="none" w:sz="0" w:space="0" w:color="auto"/>
        <w:right w:val="none" w:sz="0" w:space="0" w:color="auto"/>
      </w:divBdr>
    </w:div>
    <w:div w:id="1457215242">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143195">
      <w:bodyDiv w:val="1"/>
      <w:marLeft w:val="0"/>
      <w:marRight w:val="0"/>
      <w:marTop w:val="0"/>
      <w:marBottom w:val="0"/>
      <w:divBdr>
        <w:top w:val="none" w:sz="0" w:space="0" w:color="auto"/>
        <w:left w:val="none" w:sz="0" w:space="0" w:color="auto"/>
        <w:bottom w:val="none" w:sz="0" w:space="0" w:color="auto"/>
        <w:right w:val="none" w:sz="0" w:space="0" w:color="auto"/>
      </w:divBdr>
    </w:div>
    <w:div w:id="1458257589">
      <w:bodyDiv w:val="1"/>
      <w:marLeft w:val="0"/>
      <w:marRight w:val="0"/>
      <w:marTop w:val="0"/>
      <w:marBottom w:val="0"/>
      <w:divBdr>
        <w:top w:val="none" w:sz="0" w:space="0" w:color="auto"/>
        <w:left w:val="none" w:sz="0" w:space="0" w:color="auto"/>
        <w:bottom w:val="none" w:sz="0" w:space="0" w:color="auto"/>
        <w:right w:val="none" w:sz="0" w:space="0" w:color="auto"/>
      </w:divBdr>
    </w:div>
    <w:div w:id="1458572781">
      <w:bodyDiv w:val="1"/>
      <w:marLeft w:val="0"/>
      <w:marRight w:val="0"/>
      <w:marTop w:val="0"/>
      <w:marBottom w:val="0"/>
      <w:divBdr>
        <w:top w:val="none" w:sz="0" w:space="0" w:color="auto"/>
        <w:left w:val="none" w:sz="0" w:space="0" w:color="auto"/>
        <w:bottom w:val="none" w:sz="0" w:space="0" w:color="auto"/>
        <w:right w:val="none" w:sz="0" w:space="0" w:color="auto"/>
      </w:divBdr>
    </w:div>
    <w:div w:id="1458648816">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8914505">
      <w:bodyDiv w:val="1"/>
      <w:marLeft w:val="0"/>
      <w:marRight w:val="0"/>
      <w:marTop w:val="0"/>
      <w:marBottom w:val="0"/>
      <w:divBdr>
        <w:top w:val="none" w:sz="0" w:space="0" w:color="auto"/>
        <w:left w:val="none" w:sz="0" w:space="0" w:color="auto"/>
        <w:bottom w:val="none" w:sz="0" w:space="0" w:color="auto"/>
        <w:right w:val="none" w:sz="0" w:space="0" w:color="auto"/>
      </w:divBdr>
    </w:div>
    <w:div w:id="1459029054">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89728">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563697">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100288">
      <w:bodyDiv w:val="1"/>
      <w:marLeft w:val="0"/>
      <w:marRight w:val="0"/>
      <w:marTop w:val="0"/>
      <w:marBottom w:val="0"/>
      <w:divBdr>
        <w:top w:val="none" w:sz="0" w:space="0" w:color="auto"/>
        <w:left w:val="none" w:sz="0" w:space="0" w:color="auto"/>
        <w:bottom w:val="none" w:sz="0" w:space="0" w:color="auto"/>
        <w:right w:val="none" w:sz="0" w:space="0" w:color="auto"/>
      </w:divBdr>
    </w:div>
    <w:div w:id="1460103419">
      <w:bodyDiv w:val="1"/>
      <w:marLeft w:val="0"/>
      <w:marRight w:val="0"/>
      <w:marTop w:val="0"/>
      <w:marBottom w:val="0"/>
      <w:divBdr>
        <w:top w:val="none" w:sz="0" w:space="0" w:color="auto"/>
        <w:left w:val="none" w:sz="0" w:space="0" w:color="auto"/>
        <w:bottom w:val="none" w:sz="0" w:space="0" w:color="auto"/>
        <w:right w:val="none" w:sz="0" w:space="0" w:color="auto"/>
      </w:divBdr>
    </w:div>
    <w:div w:id="1460222607">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496054">
      <w:bodyDiv w:val="1"/>
      <w:marLeft w:val="0"/>
      <w:marRight w:val="0"/>
      <w:marTop w:val="0"/>
      <w:marBottom w:val="0"/>
      <w:divBdr>
        <w:top w:val="none" w:sz="0" w:space="0" w:color="auto"/>
        <w:left w:val="none" w:sz="0" w:space="0" w:color="auto"/>
        <w:bottom w:val="none" w:sz="0" w:space="0" w:color="auto"/>
        <w:right w:val="none" w:sz="0" w:space="0" w:color="auto"/>
      </w:divBdr>
    </w:div>
    <w:div w:id="1460565599">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265935">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460201">
      <w:bodyDiv w:val="1"/>
      <w:marLeft w:val="0"/>
      <w:marRight w:val="0"/>
      <w:marTop w:val="0"/>
      <w:marBottom w:val="0"/>
      <w:divBdr>
        <w:top w:val="none" w:sz="0" w:space="0" w:color="auto"/>
        <w:left w:val="none" w:sz="0" w:space="0" w:color="auto"/>
        <w:bottom w:val="none" w:sz="0" w:space="0" w:color="auto"/>
        <w:right w:val="none" w:sz="0" w:space="0" w:color="auto"/>
      </w:divBdr>
    </w:div>
    <w:div w:id="1461462939">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681699">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1804660">
      <w:bodyDiv w:val="1"/>
      <w:marLeft w:val="0"/>
      <w:marRight w:val="0"/>
      <w:marTop w:val="0"/>
      <w:marBottom w:val="0"/>
      <w:divBdr>
        <w:top w:val="none" w:sz="0" w:space="0" w:color="auto"/>
        <w:left w:val="none" w:sz="0" w:space="0" w:color="auto"/>
        <w:bottom w:val="none" w:sz="0" w:space="0" w:color="auto"/>
        <w:right w:val="none" w:sz="0" w:space="0" w:color="auto"/>
      </w:divBdr>
    </w:div>
    <w:div w:id="1462109139">
      <w:bodyDiv w:val="1"/>
      <w:marLeft w:val="0"/>
      <w:marRight w:val="0"/>
      <w:marTop w:val="0"/>
      <w:marBottom w:val="0"/>
      <w:divBdr>
        <w:top w:val="none" w:sz="0" w:space="0" w:color="auto"/>
        <w:left w:val="none" w:sz="0" w:space="0" w:color="auto"/>
        <w:bottom w:val="none" w:sz="0" w:space="0" w:color="auto"/>
        <w:right w:val="none" w:sz="0" w:space="0" w:color="auto"/>
      </w:divBdr>
    </w:div>
    <w:div w:id="1462186308">
      <w:bodyDiv w:val="1"/>
      <w:marLeft w:val="0"/>
      <w:marRight w:val="0"/>
      <w:marTop w:val="0"/>
      <w:marBottom w:val="0"/>
      <w:divBdr>
        <w:top w:val="none" w:sz="0" w:space="0" w:color="auto"/>
        <w:left w:val="none" w:sz="0" w:space="0" w:color="auto"/>
        <w:bottom w:val="none" w:sz="0" w:space="0" w:color="auto"/>
        <w:right w:val="none" w:sz="0" w:space="0" w:color="auto"/>
      </w:divBdr>
    </w:div>
    <w:div w:id="1462191497">
      <w:bodyDiv w:val="1"/>
      <w:marLeft w:val="0"/>
      <w:marRight w:val="0"/>
      <w:marTop w:val="0"/>
      <w:marBottom w:val="0"/>
      <w:divBdr>
        <w:top w:val="none" w:sz="0" w:space="0" w:color="auto"/>
        <w:left w:val="none" w:sz="0" w:space="0" w:color="auto"/>
        <w:bottom w:val="none" w:sz="0" w:space="0" w:color="auto"/>
        <w:right w:val="none" w:sz="0" w:space="0" w:color="auto"/>
      </w:divBdr>
    </w:div>
    <w:div w:id="1462263978">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382360">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2955">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304774">
      <w:bodyDiv w:val="1"/>
      <w:marLeft w:val="0"/>
      <w:marRight w:val="0"/>
      <w:marTop w:val="0"/>
      <w:marBottom w:val="0"/>
      <w:divBdr>
        <w:top w:val="none" w:sz="0" w:space="0" w:color="auto"/>
        <w:left w:val="none" w:sz="0" w:space="0" w:color="auto"/>
        <w:bottom w:val="none" w:sz="0" w:space="0" w:color="auto"/>
        <w:right w:val="none" w:sz="0" w:space="0" w:color="auto"/>
      </w:divBdr>
    </w:div>
    <w:div w:id="1463385696">
      <w:bodyDiv w:val="1"/>
      <w:marLeft w:val="0"/>
      <w:marRight w:val="0"/>
      <w:marTop w:val="0"/>
      <w:marBottom w:val="0"/>
      <w:divBdr>
        <w:top w:val="none" w:sz="0" w:space="0" w:color="auto"/>
        <w:left w:val="none" w:sz="0" w:space="0" w:color="auto"/>
        <w:bottom w:val="none" w:sz="0" w:space="0" w:color="auto"/>
        <w:right w:val="none" w:sz="0" w:space="0" w:color="auto"/>
      </w:divBdr>
    </w:div>
    <w:div w:id="1463421231">
      <w:bodyDiv w:val="1"/>
      <w:marLeft w:val="0"/>
      <w:marRight w:val="0"/>
      <w:marTop w:val="0"/>
      <w:marBottom w:val="0"/>
      <w:divBdr>
        <w:top w:val="none" w:sz="0" w:space="0" w:color="auto"/>
        <w:left w:val="none" w:sz="0" w:space="0" w:color="auto"/>
        <w:bottom w:val="none" w:sz="0" w:space="0" w:color="auto"/>
        <w:right w:val="none" w:sz="0" w:space="0" w:color="auto"/>
      </w:divBdr>
    </w:div>
    <w:div w:id="146364639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3883132">
      <w:bodyDiv w:val="1"/>
      <w:marLeft w:val="0"/>
      <w:marRight w:val="0"/>
      <w:marTop w:val="0"/>
      <w:marBottom w:val="0"/>
      <w:divBdr>
        <w:top w:val="none" w:sz="0" w:space="0" w:color="auto"/>
        <w:left w:val="none" w:sz="0" w:space="0" w:color="auto"/>
        <w:bottom w:val="none" w:sz="0" w:space="0" w:color="auto"/>
        <w:right w:val="none" w:sz="0" w:space="0" w:color="auto"/>
      </w:divBdr>
    </w:div>
    <w:div w:id="14638881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153168">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497100">
      <w:bodyDiv w:val="1"/>
      <w:marLeft w:val="0"/>
      <w:marRight w:val="0"/>
      <w:marTop w:val="0"/>
      <w:marBottom w:val="0"/>
      <w:divBdr>
        <w:top w:val="none" w:sz="0" w:space="0" w:color="auto"/>
        <w:left w:val="none" w:sz="0" w:space="0" w:color="auto"/>
        <w:bottom w:val="none" w:sz="0" w:space="0" w:color="auto"/>
        <w:right w:val="none" w:sz="0" w:space="0" w:color="auto"/>
      </w:divBdr>
    </w:div>
    <w:div w:id="1464538041">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06245">
      <w:bodyDiv w:val="1"/>
      <w:marLeft w:val="0"/>
      <w:marRight w:val="0"/>
      <w:marTop w:val="0"/>
      <w:marBottom w:val="0"/>
      <w:divBdr>
        <w:top w:val="none" w:sz="0" w:space="0" w:color="auto"/>
        <w:left w:val="none" w:sz="0" w:space="0" w:color="auto"/>
        <w:bottom w:val="none" w:sz="0" w:space="0" w:color="auto"/>
        <w:right w:val="none" w:sz="0" w:space="0" w:color="auto"/>
      </w:divBdr>
    </w:div>
    <w:div w:id="146488602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000188">
      <w:bodyDiv w:val="1"/>
      <w:marLeft w:val="0"/>
      <w:marRight w:val="0"/>
      <w:marTop w:val="0"/>
      <w:marBottom w:val="0"/>
      <w:divBdr>
        <w:top w:val="none" w:sz="0" w:space="0" w:color="auto"/>
        <w:left w:val="none" w:sz="0" w:space="0" w:color="auto"/>
        <w:bottom w:val="none" w:sz="0" w:space="0" w:color="auto"/>
        <w:right w:val="none" w:sz="0" w:space="0" w:color="auto"/>
      </w:divBdr>
    </w:div>
    <w:div w:id="1465079613">
      <w:bodyDiv w:val="1"/>
      <w:marLeft w:val="0"/>
      <w:marRight w:val="0"/>
      <w:marTop w:val="0"/>
      <w:marBottom w:val="0"/>
      <w:divBdr>
        <w:top w:val="none" w:sz="0" w:space="0" w:color="auto"/>
        <w:left w:val="none" w:sz="0" w:space="0" w:color="auto"/>
        <w:bottom w:val="none" w:sz="0" w:space="0" w:color="auto"/>
        <w:right w:val="none" w:sz="0" w:space="0" w:color="auto"/>
      </w:divBdr>
    </w:div>
    <w:div w:id="1465199859">
      <w:bodyDiv w:val="1"/>
      <w:marLeft w:val="0"/>
      <w:marRight w:val="0"/>
      <w:marTop w:val="0"/>
      <w:marBottom w:val="0"/>
      <w:divBdr>
        <w:top w:val="none" w:sz="0" w:space="0" w:color="auto"/>
        <w:left w:val="none" w:sz="0" w:space="0" w:color="auto"/>
        <w:bottom w:val="none" w:sz="0" w:space="0" w:color="auto"/>
        <w:right w:val="none" w:sz="0" w:space="0" w:color="auto"/>
      </w:divBdr>
    </w:div>
    <w:div w:id="1465268132">
      <w:bodyDiv w:val="1"/>
      <w:marLeft w:val="0"/>
      <w:marRight w:val="0"/>
      <w:marTop w:val="0"/>
      <w:marBottom w:val="0"/>
      <w:divBdr>
        <w:top w:val="none" w:sz="0" w:space="0" w:color="auto"/>
        <w:left w:val="none" w:sz="0" w:space="0" w:color="auto"/>
        <w:bottom w:val="none" w:sz="0" w:space="0" w:color="auto"/>
        <w:right w:val="none" w:sz="0" w:space="0" w:color="auto"/>
      </w:divBdr>
    </w:div>
    <w:div w:id="1465464833">
      <w:bodyDiv w:val="1"/>
      <w:marLeft w:val="0"/>
      <w:marRight w:val="0"/>
      <w:marTop w:val="0"/>
      <w:marBottom w:val="0"/>
      <w:divBdr>
        <w:top w:val="none" w:sz="0" w:space="0" w:color="auto"/>
        <w:left w:val="none" w:sz="0" w:space="0" w:color="auto"/>
        <w:bottom w:val="none" w:sz="0" w:space="0" w:color="auto"/>
        <w:right w:val="none" w:sz="0" w:space="0" w:color="auto"/>
      </w:divBdr>
    </w:div>
    <w:div w:id="1465804991">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5999635">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617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6122889">
      <w:bodyDiv w:val="1"/>
      <w:marLeft w:val="0"/>
      <w:marRight w:val="0"/>
      <w:marTop w:val="0"/>
      <w:marBottom w:val="0"/>
      <w:divBdr>
        <w:top w:val="none" w:sz="0" w:space="0" w:color="auto"/>
        <w:left w:val="none" w:sz="0" w:space="0" w:color="auto"/>
        <w:bottom w:val="none" w:sz="0" w:space="0" w:color="auto"/>
        <w:right w:val="none" w:sz="0" w:space="0" w:color="auto"/>
      </w:divBdr>
    </w:div>
    <w:div w:id="1466268100">
      <w:bodyDiv w:val="1"/>
      <w:marLeft w:val="0"/>
      <w:marRight w:val="0"/>
      <w:marTop w:val="0"/>
      <w:marBottom w:val="0"/>
      <w:divBdr>
        <w:top w:val="none" w:sz="0" w:space="0" w:color="auto"/>
        <w:left w:val="none" w:sz="0" w:space="0" w:color="auto"/>
        <w:bottom w:val="none" w:sz="0" w:space="0" w:color="auto"/>
        <w:right w:val="none" w:sz="0" w:space="0" w:color="auto"/>
      </w:divBdr>
    </w:div>
    <w:div w:id="1466386280">
      <w:bodyDiv w:val="1"/>
      <w:marLeft w:val="0"/>
      <w:marRight w:val="0"/>
      <w:marTop w:val="0"/>
      <w:marBottom w:val="0"/>
      <w:divBdr>
        <w:top w:val="none" w:sz="0" w:space="0" w:color="auto"/>
        <w:left w:val="none" w:sz="0" w:space="0" w:color="auto"/>
        <w:bottom w:val="none" w:sz="0" w:space="0" w:color="auto"/>
        <w:right w:val="none" w:sz="0" w:space="0" w:color="auto"/>
      </w:divBdr>
    </w:div>
    <w:div w:id="1466772751">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703909">
      <w:bodyDiv w:val="1"/>
      <w:marLeft w:val="0"/>
      <w:marRight w:val="0"/>
      <w:marTop w:val="0"/>
      <w:marBottom w:val="0"/>
      <w:divBdr>
        <w:top w:val="none" w:sz="0" w:space="0" w:color="auto"/>
        <w:left w:val="none" w:sz="0" w:space="0" w:color="auto"/>
        <w:bottom w:val="none" w:sz="0" w:space="0" w:color="auto"/>
        <w:right w:val="none" w:sz="0" w:space="0" w:color="auto"/>
      </w:divBdr>
    </w:div>
    <w:div w:id="1467776119">
      <w:bodyDiv w:val="1"/>
      <w:marLeft w:val="0"/>
      <w:marRight w:val="0"/>
      <w:marTop w:val="0"/>
      <w:marBottom w:val="0"/>
      <w:divBdr>
        <w:top w:val="none" w:sz="0" w:space="0" w:color="auto"/>
        <w:left w:val="none" w:sz="0" w:space="0" w:color="auto"/>
        <w:bottom w:val="none" w:sz="0" w:space="0" w:color="auto"/>
        <w:right w:val="none" w:sz="0" w:space="0" w:color="auto"/>
      </w:divBdr>
    </w:div>
    <w:div w:id="1467965019">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009511">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354102">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670677">
      <w:bodyDiv w:val="1"/>
      <w:marLeft w:val="0"/>
      <w:marRight w:val="0"/>
      <w:marTop w:val="0"/>
      <w:marBottom w:val="0"/>
      <w:divBdr>
        <w:top w:val="none" w:sz="0" w:space="0" w:color="auto"/>
        <w:left w:val="none" w:sz="0" w:space="0" w:color="auto"/>
        <w:bottom w:val="none" w:sz="0" w:space="0" w:color="auto"/>
        <w:right w:val="none" w:sz="0" w:space="0" w:color="auto"/>
      </w:divBdr>
    </w:div>
    <w:div w:id="1468743073">
      <w:bodyDiv w:val="1"/>
      <w:marLeft w:val="0"/>
      <w:marRight w:val="0"/>
      <w:marTop w:val="0"/>
      <w:marBottom w:val="0"/>
      <w:divBdr>
        <w:top w:val="none" w:sz="0" w:space="0" w:color="auto"/>
        <w:left w:val="none" w:sz="0" w:space="0" w:color="auto"/>
        <w:bottom w:val="none" w:sz="0" w:space="0" w:color="auto"/>
        <w:right w:val="none" w:sz="0" w:space="0" w:color="auto"/>
      </w:divBdr>
    </w:div>
    <w:div w:id="1468933117">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8938586">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494227127">
          <w:marLeft w:val="0"/>
          <w:marRight w:val="0"/>
          <w:marTop w:val="0"/>
          <w:marBottom w:val="0"/>
          <w:divBdr>
            <w:top w:val="none" w:sz="0" w:space="0" w:color="auto"/>
            <w:left w:val="none" w:sz="0" w:space="0" w:color="auto"/>
            <w:bottom w:val="none" w:sz="0" w:space="0" w:color="auto"/>
            <w:right w:val="none" w:sz="0" w:space="0" w:color="auto"/>
          </w:divBdr>
        </w:div>
        <w:div w:id="1054306549">
          <w:marLeft w:val="0"/>
          <w:marRight w:val="0"/>
          <w:marTop w:val="0"/>
          <w:marBottom w:val="0"/>
          <w:divBdr>
            <w:top w:val="none" w:sz="0" w:space="0" w:color="auto"/>
            <w:left w:val="none" w:sz="0" w:space="0" w:color="auto"/>
            <w:bottom w:val="none" w:sz="0" w:space="0" w:color="auto"/>
            <w:right w:val="none" w:sz="0" w:space="0" w:color="auto"/>
          </w:divBdr>
        </w:div>
      </w:divsChild>
    </w:div>
    <w:div w:id="1469014352">
      <w:bodyDiv w:val="1"/>
      <w:marLeft w:val="0"/>
      <w:marRight w:val="0"/>
      <w:marTop w:val="0"/>
      <w:marBottom w:val="0"/>
      <w:divBdr>
        <w:top w:val="none" w:sz="0" w:space="0" w:color="auto"/>
        <w:left w:val="none" w:sz="0" w:space="0" w:color="auto"/>
        <w:bottom w:val="none" w:sz="0" w:space="0" w:color="auto"/>
        <w:right w:val="none" w:sz="0" w:space="0" w:color="auto"/>
      </w:divBdr>
    </w:div>
    <w:div w:id="1469056190">
      <w:bodyDiv w:val="1"/>
      <w:marLeft w:val="0"/>
      <w:marRight w:val="0"/>
      <w:marTop w:val="0"/>
      <w:marBottom w:val="0"/>
      <w:divBdr>
        <w:top w:val="none" w:sz="0" w:space="0" w:color="auto"/>
        <w:left w:val="none" w:sz="0" w:space="0" w:color="auto"/>
        <w:bottom w:val="none" w:sz="0" w:space="0" w:color="auto"/>
        <w:right w:val="none" w:sz="0" w:space="0" w:color="auto"/>
      </w:divBdr>
    </w:div>
    <w:div w:id="1469087641">
      <w:bodyDiv w:val="1"/>
      <w:marLeft w:val="0"/>
      <w:marRight w:val="0"/>
      <w:marTop w:val="0"/>
      <w:marBottom w:val="0"/>
      <w:divBdr>
        <w:top w:val="none" w:sz="0" w:space="0" w:color="auto"/>
        <w:left w:val="none" w:sz="0" w:space="0" w:color="auto"/>
        <w:bottom w:val="none" w:sz="0" w:space="0" w:color="auto"/>
        <w:right w:val="none" w:sz="0" w:space="0" w:color="auto"/>
      </w:divBdr>
    </w:div>
    <w:div w:id="1469201233">
      <w:bodyDiv w:val="1"/>
      <w:marLeft w:val="0"/>
      <w:marRight w:val="0"/>
      <w:marTop w:val="0"/>
      <w:marBottom w:val="0"/>
      <w:divBdr>
        <w:top w:val="none" w:sz="0" w:space="0" w:color="auto"/>
        <w:left w:val="none" w:sz="0" w:space="0" w:color="auto"/>
        <w:bottom w:val="none" w:sz="0" w:space="0" w:color="auto"/>
        <w:right w:val="none" w:sz="0" w:space="0" w:color="auto"/>
      </w:divBdr>
    </w:div>
    <w:div w:id="1469277241">
      <w:bodyDiv w:val="1"/>
      <w:marLeft w:val="0"/>
      <w:marRight w:val="0"/>
      <w:marTop w:val="0"/>
      <w:marBottom w:val="0"/>
      <w:divBdr>
        <w:top w:val="none" w:sz="0" w:space="0" w:color="auto"/>
        <w:left w:val="none" w:sz="0" w:space="0" w:color="auto"/>
        <w:bottom w:val="none" w:sz="0" w:space="0" w:color="auto"/>
        <w:right w:val="none" w:sz="0" w:space="0" w:color="auto"/>
      </w:divBdr>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325978">
      <w:bodyDiv w:val="1"/>
      <w:marLeft w:val="0"/>
      <w:marRight w:val="0"/>
      <w:marTop w:val="0"/>
      <w:marBottom w:val="0"/>
      <w:divBdr>
        <w:top w:val="none" w:sz="0" w:space="0" w:color="auto"/>
        <w:left w:val="none" w:sz="0" w:space="0" w:color="auto"/>
        <w:bottom w:val="none" w:sz="0" w:space="0" w:color="auto"/>
        <w:right w:val="none" w:sz="0" w:space="0" w:color="auto"/>
      </w:divBdr>
    </w:div>
    <w:div w:id="1469519301">
      <w:bodyDiv w:val="1"/>
      <w:marLeft w:val="0"/>
      <w:marRight w:val="0"/>
      <w:marTop w:val="0"/>
      <w:marBottom w:val="0"/>
      <w:divBdr>
        <w:top w:val="none" w:sz="0" w:space="0" w:color="auto"/>
        <w:left w:val="none" w:sz="0" w:space="0" w:color="auto"/>
        <w:bottom w:val="none" w:sz="0" w:space="0" w:color="auto"/>
        <w:right w:val="none" w:sz="0" w:space="0" w:color="auto"/>
      </w:divBdr>
    </w:div>
    <w:div w:id="1469665422">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4087">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0130969">
      <w:bodyDiv w:val="1"/>
      <w:marLeft w:val="0"/>
      <w:marRight w:val="0"/>
      <w:marTop w:val="0"/>
      <w:marBottom w:val="0"/>
      <w:divBdr>
        <w:top w:val="none" w:sz="0" w:space="0" w:color="auto"/>
        <w:left w:val="none" w:sz="0" w:space="0" w:color="auto"/>
        <w:bottom w:val="none" w:sz="0" w:space="0" w:color="auto"/>
        <w:right w:val="none" w:sz="0" w:space="0" w:color="auto"/>
      </w:divBdr>
    </w:div>
    <w:div w:id="1470589281">
      <w:bodyDiv w:val="1"/>
      <w:marLeft w:val="0"/>
      <w:marRight w:val="0"/>
      <w:marTop w:val="0"/>
      <w:marBottom w:val="0"/>
      <w:divBdr>
        <w:top w:val="none" w:sz="0" w:space="0" w:color="auto"/>
        <w:left w:val="none" w:sz="0" w:space="0" w:color="auto"/>
        <w:bottom w:val="none" w:sz="0" w:space="0" w:color="auto"/>
        <w:right w:val="none" w:sz="0" w:space="0" w:color="auto"/>
      </w:divBdr>
    </w:div>
    <w:div w:id="1470826519">
      <w:bodyDiv w:val="1"/>
      <w:marLeft w:val="0"/>
      <w:marRight w:val="0"/>
      <w:marTop w:val="0"/>
      <w:marBottom w:val="0"/>
      <w:divBdr>
        <w:top w:val="none" w:sz="0" w:space="0" w:color="auto"/>
        <w:left w:val="none" w:sz="0" w:space="0" w:color="auto"/>
        <w:bottom w:val="none" w:sz="0" w:space="0" w:color="auto"/>
        <w:right w:val="none" w:sz="0" w:space="0" w:color="auto"/>
      </w:divBdr>
    </w:div>
    <w:div w:id="1470900076">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046626">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015238">
      <w:bodyDiv w:val="1"/>
      <w:marLeft w:val="0"/>
      <w:marRight w:val="0"/>
      <w:marTop w:val="0"/>
      <w:marBottom w:val="0"/>
      <w:divBdr>
        <w:top w:val="none" w:sz="0" w:space="0" w:color="auto"/>
        <w:left w:val="none" w:sz="0" w:space="0" w:color="auto"/>
        <w:bottom w:val="none" w:sz="0" w:space="0" w:color="auto"/>
        <w:right w:val="none" w:sz="0" w:space="0" w:color="auto"/>
      </w:divBdr>
    </w:div>
    <w:div w:id="1472209089">
      <w:bodyDiv w:val="1"/>
      <w:marLeft w:val="0"/>
      <w:marRight w:val="0"/>
      <w:marTop w:val="0"/>
      <w:marBottom w:val="0"/>
      <w:divBdr>
        <w:top w:val="none" w:sz="0" w:space="0" w:color="auto"/>
        <w:left w:val="none" w:sz="0" w:space="0" w:color="auto"/>
        <w:bottom w:val="none" w:sz="0" w:space="0" w:color="auto"/>
        <w:right w:val="none" w:sz="0" w:space="0" w:color="auto"/>
      </w:divBdr>
    </w:div>
    <w:div w:id="1472362279">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2559923">
      <w:bodyDiv w:val="1"/>
      <w:marLeft w:val="0"/>
      <w:marRight w:val="0"/>
      <w:marTop w:val="0"/>
      <w:marBottom w:val="0"/>
      <w:divBdr>
        <w:top w:val="none" w:sz="0" w:space="0" w:color="auto"/>
        <w:left w:val="none" w:sz="0" w:space="0" w:color="auto"/>
        <w:bottom w:val="none" w:sz="0" w:space="0" w:color="auto"/>
        <w:right w:val="none" w:sz="0" w:space="0" w:color="auto"/>
      </w:divBdr>
    </w:div>
    <w:div w:id="1472677809">
      <w:bodyDiv w:val="1"/>
      <w:marLeft w:val="0"/>
      <w:marRight w:val="0"/>
      <w:marTop w:val="0"/>
      <w:marBottom w:val="0"/>
      <w:divBdr>
        <w:top w:val="none" w:sz="0" w:space="0" w:color="auto"/>
        <w:left w:val="none" w:sz="0" w:space="0" w:color="auto"/>
        <w:bottom w:val="none" w:sz="0" w:space="0" w:color="auto"/>
        <w:right w:val="none" w:sz="0" w:space="0" w:color="auto"/>
      </w:divBdr>
    </w:div>
    <w:div w:id="1472791202">
      <w:bodyDiv w:val="1"/>
      <w:marLeft w:val="0"/>
      <w:marRight w:val="0"/>
      <w:marTop w:val="0"/>
      <w:marBottom w:val="0"/>
      <w:divBdr>
        <w:top w:val="none" w:sz="0" w:space="0" w:color="auto"/>
        <w:left w:val="none" w:sz="0" w:space="0" w:color="auto"/>
        <w:bottom w:val="none" w:sz="0" w:space="0" w:color="auto"/>
        <w:right w:val="none" w:sz="0" w:space="0" w:color="auto"/>
      </w:divBdr>
    </w:div>
    <w:div w:id="1472863201">
      <w:bodyDiv w:val="1"/>
      <w:marLeft w:val="0"/>
      <w:marRight w:val="0"/>
      <w:marTop w:val="0"/>
      <w:marBottom w:val="0"/>
      <w:divBdr>
        <w:top w:val="none" w:sz="0" w:space="0" w:color="auto"/>
        <w:left w:val="none" w:sz="0" w:space="0" w:color="auto"/>
        <w:bottom w:val="none" w:sz="0" w:space="0" w:color="auto"/>
        <w:right w:val="none" w:sz="0" w:space="0" w:color="auto"/>
      </w:divBdr>
    </w:div>
    <w:div w:id="1472864284">
      <w:bodyDiv w:val="1"/>
      <w:marLeft w:val="0"/>
      <w:marRight w:val="0"/>
      <w:marTop w:val="0"/>
      <w:marBottom w:val="0"/>
      <w:divBdr>
        <w:top w:val="none" w:sz="0" w:space="0" w:color="auto"/>
        <w:left w:val="none" w:sz="0" w:space="0" w:color="auto"/>
        <w:bottom w:val="none" w:sz="0" w:space="0" w:color="auto"/>
        <w:right w:val="none" w:sz="0" w:space="0" w:color="auto"/>
      </w:divBdr>
    </w:div>
    <w:div w:id="1473059564">
      <w:bodyDiv w:val="1"/>
      <w:marLeft w:val="0"/>
      <w:marRight w:val="0"/>
      <w:marTop w:val="0"/>
      <w:marBottom w:val="0"/>
      <w:divBdr>
        <w:top w:val="none" w:sz="0" w:space="0" w:color="auto"/>
        <w:left w:val="none" w:sz="0" w:space="0" w:color="auto"/>
        <w:bottom w:val="none" w:sz="0" w:space="0" w:color="auto"/>
        <w:right w:val="none" w:sz="0" w:space="0" w:color="auto"/>
      </w:divBdr>
    </w:div>
    <w:div w:id="1473256490">
      <w:bodyDiv w:val="1"/>
      <w:marLeft w:val="0"/>
      <w:marRight w:val="0"/>
      <w:marTop w:val="0"/>
      <w:marBottom w:val="0"/>
      <w:divBdr>
        <w:top w:val="none" w:sz="0" w:space="0" w:color="auto"/>
        <w:left w:val="none" w:sz="0" w:space="0" w:color="auto"/>
        <w:bottom w:val="none" w:sz="0" w:space="0" w:color="auto"/>
        <w:right w:val="none" w:sz="0" w:space="0" w:color="auto"/>
      </w:divBdr>
    </w:div>
    <w:div w:id="1473403775">
      <w:bodyDiv w:val="1"/>
      <w:marLeft w:val="0"/>
      <w:marRight w:val="0"/>
      <w:marTop w:val="0"/>
      <w:marBottom w:val="0"/>
      <w:divBdr>
        <w:top w:val="none" w:sz="0" w:space="0" w:color="auto"/>
        <w:left w:val="none" w:sz="0" w:space="0" w:color="auto"/>
        <w:bottom w:val="none" w:sz="0" w:space="0" w:color="auto"/>
        <w:right w:val="none" w:sz="0" w:space="0" w:color="auto"/>
      </w:divBdr>
    </w:div>
    <w:div w:id="1473449880">
      <w:bodyDiv w:val="1"/>
      <w:marLeft w:val="0"/>
      <w:marRight w:val="0"/>
      <w:marTop w:val="0"/>
      <w:marBottom w:val="0"/>
      <w:divBdr>
        <w:top w:val="none" w:sz="0" w:space="0" w:color="auto"/>
        <w:left w:val="none" w:sz="0" w:space="0" w:color="auto"/>
        <w:bottom w:val="none" w:sz="0" w:space="0" w:color="auto"/>
        <w:right w:val="none" w:sz="0" w:space="0" w:color="auto"/>
      </w:divBdr>
    </w:div>
    <w:div w:id="1473517674">
      <w:bodyDiv w:val="1"/>
      <w:marLeft w:val="0"/>
      <w:marRight w:val="0"/>
      <w:marTop w:val="0"/>
      <w:marBottom w:val="0"/>
      <w:divBdr>
        <w:top w:val="none" w:sz="0" w:space="0" w:color="auto"/>
        <w:left w:val="none" w:sz="0" w:space="0" w:color="auto"/>
        <w:bottom w:val="none" w:sz="0" w:space="0" w:color="auto"/>
        <w:right w:val="none" w:sz="0" w:space="0" w:color="auto"/>
      </w:divBdr>
    </w:div>
    <w:div w:id="1473714139">
      <w:bodyDiv w:val="1"/>
      <w:marLeft w:val="0"/>
      <w:marRight w:val="0"/>
      <w:marTop w:val="0"/>
      <w:marBottom w:val="0"/>
      <w:divBdr>
        <w:top w:val="none" w:sz="0" w:space="0" w:color="auto"/>
        <w:left w:val="none" w:sz="0" w:space="0" w:color="auto"/>
        <w:bottom w:val="none" w:sz="0" w:space="0" w:color="auto"/>
        <w:right w:val="none" w:sz="0" w:space="0" w:color="auto"/>
      </w:divBdr>
    </w:div>
    <w:div w:id="1473791507">
      <w:bodyDiv w:val="1"/>
      <w:marLeft w:val="0"/>
      <w:marRight w:val="0"/>
      <w:marTop w:val="0"/>
      <w:marBottom w:val="0"/>
      <w:divBdr>
        <w:top w:val="none" w:sz="0" w:space="0" w:color="auto"/>
        <w:left w:val="none" w:sz="0" w:space="0" w:color="auto"/>
        <w:bottom w:val="none" w:sz="0" w:space="0" w:color="auto"/>
        <w:right w:val="none" w:sz="0" w:space="0" w:color="auto"/>
      </w:divBdr>
    </w:div>
    <w:div w:id="1473866933">
      <w:bodyDiv w:val="1"/>
      <w:marLeft w:val="0"/>
      <w:marRight w:val="0"/>
      <w:marTop w:val="0"/>
      <w:marBottom w:val="0"/>
      <w:divBdr>
        <w:top w:val="none" w:sz="0" w:space="0" w:color="auto"/>
        <w:left w:val="none" w:sz="0" w:space="0" w:color="auto"/>
        <w:bottom w:val="none" w:sz="0" w:space="0" w:color="auto"/>
        <w:right w:val="none" w:sz="0" w:space="0" w:color="auto"/>
      </w:divBdr>
    </w:div>
    <w:div w:id="1473979473">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761267">
      <w:bodyDiv w:val="1"/>
      <w:marLeft w:val="0"/>
      <w:marRight w:val="0"/>
      <w:marTop w:val="0"/>
      <w:marBottom w:val="0"/>
      <w:divBdr>
        <w:top w:val="none" w:sz="0" w:space="0" w:color="auto"/>
        <w:left w:val="none" w:sz="0" w:space="0" w:color="auto"/>
        <w:bottom w:val="none" w:sz="0" w:space="0" w:color="auto"/>
        <w:right w:val="none" w:sz="0" w:space="0" w:color="auto"/>
      </w:divBdr>
    </w:div>
    <w:div w:id="1474788914">
      <w:bodyDiv w:val="1"/>
      <w:marLeft w:val="0"/>
      <w:marRight w:val="0"/>
      <w:marTop w:val="0"/>
      <w:marBottom w:val="0"/>
      <w:divBdr>
        <w:top w:val="none" w:sz="0" w:space="0" w:color="auto"/>
        <w:left w:val="none" w:sz="0" w:space="0" w:color="auto"/>
        <w:bottom w:val="none" w:sz="0" w:space="0" w:color="auto"/>
        <w:right w:val="none" w:sz="0" w:space="0" w:color="auto"/>
      </w:divBdr>
    </w:div>
    <w:div w:id="1474829973">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4984680">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294780">
      <w:bodyDiv w:val="1"/>
      <w:marLeft w:val="0"/>
      <w:marRight w:val="0"/>
      <w:marTop w:val="0"/>
      <w:marBottom w:val="0"/>
      <w:divBdr>
        <w:top w:val="none" w:sz="0" w:space="0" w:color="auto"/>
        <w:left w:val="none" w:sz="0" w:space="0" w:color="auto"/>
        <w:bottom w:val="none" w:sz="0" w:space="0" w:color="auto"/>
        <w:right w:val="none" w:sz="0" w:space="0" w:color="auto"/>
      </w:divBdr>
    </w:div>
    <w:div w:id="1475560177">
      <w:bodyDiv w:val="1"/>
      <w:marLeft w:val="0"/>
      <w:marRight w:val="0"/>
      <w:marTop w:val="0"/>
      <w:marBottom w:val="0"/>
      <w:divBdr>
        <w:top w:val="none" w:sz="0" w:space="0" w:color="auto"/>
        <w:left w:val="none" w:sz="0" w:space="0" w:color="auto"/>
        <w:bottom w:val="none" w:sz="0" w:space="0" w:color="auto"/>
        <w:right w:val="none" w:sz="0" w:space="0" w:color="auto"/>
      </w:divBdr>
    </w:div>
    <w:div w:id="1475682918">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5947795">
      <w:bodyDiv w:val="1"/>
      <w:marLeft w:val="0"/>
      <w:marRight w:val="0"/>
      <w:marTop w:val="0"/>
      <w:marBottom w:val="0"/>
      <w:divBdr>
        <w:top w:val="none" w:sz="0" w:space="0" w:color="auto"/>
        <w:left w:val="none" w:sz="0" w:space="0" w:color="auto"/>
        <w:bottom w:val="none" w:sz="0" w:space="0" w:color="auto"/>
        <w:right w:val="none" w:sz="0" w:space="0" w:color="auto"/>
      </w:divBdr>
    </w:div>
    <w:div w:id="1476023196">
      <w:bodyDiv w:val="1"/>
      <w:marLeft w:val="0"/>
      <w:marRight w:val="0"/>
      <w:marTop w:val="0"/>
      <w:marBottom w:val="0"/>
      <w:divBdr>
        <w:top w:val="none" w:sz="0" w:space="0" w:color="auto"/>
        <w:left w:val="none" w:sz="0" w:space="0" w:color="auto"/>
        <w:bottom w:val="none" w:sz="0" w:space="0" w:color="auto"/>
        <w:right w:val="none" w:sz="0" w:space="0" w:color="auto"/>
      </w:divBdr>
    </w:div>
    <w:div w:id="1476289289">
      <w:bodyDiv w:val="1"/>
      <w:marLeft w:val="0"/>
      <w:marRight w:val="0"/>
      <w:marTop w:val="0"/>
      <w:marBottom w:val="0"/>
      <w:divBdr>
        <w:top w:val="none" w:sz="0" w:space="0" w:color="auto"/>
        <w:left w:val="none" w:sz="0" w:space="0" w:color="auto"/>
        <w:bottom w:val="none" w:sz="0" w:space="0" w:color="auto"/>
        <w:right w:val="none" w:sz="0" w:space="0" w:color="auto"/>
      </w:divBdr>
    </w:div>
    <w:div w:id="1476339172">
      <w:bodyDiv w:val="1"/>
      <w:marLeft w:val="0"/>
      <w:marRight w:val="0"/>
      <w:marTop w:val="0"/>
      <w:marBottom w:val="0"/>
      <w:divBdr>
        <w:top w:val="none" w:sz="0" w:space="0" w:color="auto"/>
        <w:left w:val="none" w:sz="0" w:space="0" w:color="auto"/>
        <w:bottom w:val="none" w:sz="0" w:space="0" w:color="auto"/>
        <w:right w:val="none" w:sz="0" w:space="0" w:color="auto"/>
      </w:divBdr>
    </w:div>
    <w:div w:id="1476407346">
      <w:bodyDiv w:val="1"/>
      <w:marLeft w:val="0"/>
      <w:marRight w:val="0"/>
      <w:marTop w:val="0"/>
      <w:marBottom w:val="0"/>
      <w:divBdr>
        <w:top w:val="none" w:sz="0" w:space="0" w:color="auto"/>
        <w:left w:val="none" w:sz="0" w:space="0" w:color="auto"/>
        <w:bottom w:val="none" w:sz="0" w:space="0" w:color="auto"/>
        <w:right w:val="none" w:sz="0" w:space="0" w:color="auto"/>
      </w:divBdr>
    </w:div>
    <w:div w:id="1476602191">
      <w:bodyDiv w:val="1"/>
      <w:marLeft w:val="0"/>
      <w:marRight w:val="0"/>
      <w:marTop w:val="0"/>
      <w:marBottom w:val="0"/>
      <w:divBdr>
        <w:top w:val="none" w:sz="0" w:space="0" w:color="auto"/>
        <w:left w:val="none" w:sz="0" w:space="0" w:color="auto"/>
        <w:bottom w:val="none" w:sz="0" w:space="0" w:color="auto"/>
        <w:right w:val="none" w:sz="0" w:space="0" w:color="auto"/>
      </w:divBdr>
    </w:div>
    <w:div w:id="1476683881">
      <w:bodyDiv w:val="1"/>
      <w:marLeft w:val="0"/>
      <w:marRight w:val="0"/>
      <w:marTop w:val="0"/>
      <w:marBottom w:val="0"/>
      <w:divBdr>
        <w:top w:val="none" w:sz="0" w:space="0" w:color="auto"/>
        <w:left w:val="none" w:sz="0" w:space="0" w:color="auto"/>
        <w:bottom w:val="none" w:sz="0" w:space="0" w:color="auto"/>
        <w:right w:val="none" w:sz="0" w:space="0" w:color="auto"/>
      </w:divBdr>
    </w:div>
    <w:div w:id="1476793305">
      <w:bodyDiv w:val="1"/>
      <w:marLeft w:val="0"/>
      <w:marRight w:val="0"/>
      <w:marTop w:val="0"/>
      <w:marBottom w:val="0"/>
      <w:divBdr>
        <w:top w:val="none" w:sz="0" w:space="0" w:color="auto"/>
        <w:left w:val="none" w:sz="0" w:space="0" w:color="auto"/>
        <w:bottom w:val="none" w:sz="0" w:space="0" w:color="auto"/>
        <w:right w:val="none" w:sz="0" w:space="0" w:color="auto"/>
      </w:divBdr>
    </w:div>
    <w:div w:id="1476873115">
      <w:bodyDiv w:val="1"/>
      <w:marLeft w:val="0"/>
      <w:marRight w:val="0"/>
      <w:marTop w:val="0"/>
      <w:marBottom w:val="0"/>
      <w:divBdr>
        <w:top w:val="none" w:sz="0" w:space="0" w:color="auto"/>
        <w:left w:val="none" w:sz="0" w:space="0" w:color="auto"/>
        <w:bottom w:val="none" w:sz="0" w:space="0" w:color="auto"/>
        <w:right w:val="none" w:sz="0" w:space="0" w:color="auto"/>
      </w:divBdr>
    </w:div>
    <w:div w:id="1476874333">
      <w:bodyDiv w:val="1"/>
      <w:marLeft w:val="0"/>
      <w:marRight w:val="0"/>
      <w:marTop w:val="0"/>
      <w:marBottom w:val="0"/>
      <w:divBdr>
        <w:top w:val="none" w:sz="0" w:space="0" w:color="auto"/>
        <w:left w:val="none" w:sz="0" w:space="0" w:color="auto"/>
        <w:bottom w:val="none" w:sz="0" w:space="0" w:color="auto"/>
        <w:right w:val="none" w:sz="0" w:space="0" w:color="auto"/>
      </w:divBdr>
    </w:div>
    <w:div w:id="1476995189">
      <w:bodyDiv w:val="1"/>
      <w:marLeft w:val="0"/>
      <w:marRight w:val="0"/>
      <w:marTop w:val="0"/>
      <w:marBottom w:val="0"/>
      <w:divBdr>
        <w:top w:val="none" w:sz="0" w:space="0" w:color="auto"/>
        <w:left w:val="none" w:sz="0" w:space="0" w:color="auto"/>
        <w:bottom w:val="none" w:sz="0" w:space="0" w:color="auto"/>
        <w:right w:val="none" w:sz="0" w:space="0" w:color="auto"/>
      </w:divBdr>
    </w:div>
    <w:div w:id="1477410759">
      <w:bodyDiv w:val="1"/>
      <w:marLeft w:val="0"/>
      <w:marRight w:val="0"/>
      <w:marTop w:val="0"/>
      <w:marBottom w:val="0"/>
      <w:divBdr>
        <w:top w:val="none" w:sz="0" w:space="0" w:color="auto"/>
        <w:left w:val="none" w:sz="0" w:space="0" w:color="auto"/>
        <w:bottom w:val="none" w:sz="0" w:space="0" w:color="auto"/>
        <w:right w:val="none" w:sz="0" w:space="0" w:color="auto"/>
      </w:divBdr>
    </w:div>
    <w:div w:id="1477644214">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7721165">
      <w:bodyDiv w:val="1"/>
      <w:marLeft w:val="0"/>
      <w:marRight w:val="0"/>
      <w:marTop w:val="0"/>
      <w:marBottom w:val="0"/>
      <w:divBdr>
        <w:top w:val="none" w:sz="0" w:space="0" w:color="auto"/>
        <w:left w:val="none" w:sz="0" w:space="0" w:color="auto"/>
        <w:bottom w:val="none" w:sz="0" w:space="0" w:color="auto"/>
        <w:right w:val="none" w:sz="0" w:space="0" w:color="auto"/>
      </w:divBdr>
    </w:div>
    <w:div w:id="1477802242">
      <w:bodyDiv w:val="1"/>
      <w:marLeft w:val="0"/>
      <w:marRight w:val="0"/>
      <w:marTop w:val="0"/>
      <w:marBottom w:val="0"/>
      <w:divBdr>
        <w:top w:val="none" w:sz="0" w:space="0" w:color="auto"/>
        <w:left w:val="none" w:sz="0" w:space="0" w:color="auto"/>
        <w:bottom w:val="none" w:sz="0" w:space="0" w:color="auto"/>
        <w:right w:val="none" w:sz="0" w:space="0" w:color="auto"/>
      </w:divBdr>
    </w:div>
    <w:div w:id="1477838458">
      <w:bodyDiv w:val="1"/>
      <w:marLeft w:val="0"/>
      <w:marRight w:val="0"/>
      <w:marTop w:val="0"/>
      <w:marBottom w:val="0"/>
      <w:divBdr>
        <w:top w:val="none" w:sz="0" w:space="0" w:color="auto"/>
        <w:left w:val="none" w:sz="0" w:space="0" w:color="auto"/>
        <w:bottom w:val="none" w:sz="0" w:space="0" w:color="auto"/>
        <w:right w:val="none" w:sz="0" w:space="0" w:color="auto"/>
      </w:divBdr>
    </w:div>
    <w:div w:id="1478301483">
      <w:bodyDiv w:val="1"/>
      <w:marLeft w:val="0"/>
      <w:marRight w:val="0"/>
      <w:marTop w:val="0"/>
      <w:marBottom w:val="0"/>
      <w:divBdr>
        <w:top w:val="none" w:sz="0" w:space="0" w:color="auto"/>
        <w:left w:val="none" w:sz="0" w:space="0" w:color="auto"/>
        <w:bottom w:val="none" w:sz="0" w:space="0" w:color="auto"/>
        <w:right w:val="none" w:sz="0" w:space="0" w:color="auto"/>
      </w:divBdr>
    </w:div>
    <w:div w:id="1478571147">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229432">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566079">
      <w:bodyDiv w:val="1"/>
      <w:marLeft w:val="0"/>
      <w:marRight w:val="0"/>
      <w:marTop w:val="0"/>
      <w:marBottom w:val="0"/>
      <w:divBdr>
        <w:top w:val="none" w:sz="0" w:space="0" w:color="auto"/>
        <w:left w:val="none" w:sz="0" w:space="0" w:color="auto"/>
        <w:bottom w:val="none" w:sz="0" w:space="0" w:color="auto"/>
        <w:right w:val="none" w:sz="0" w:space="0" w:color="auto"/>
      </w:divBdr>
    </w:div>
    <w:div w:id="1479608462">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86538">
      <w:bodyDiv w:val="1"/>
      <w:marLeft w:val="0"/>
      <w:marRight w:val="0"/>
      <w:marTop w:val="0"/>
      <w:marBottom w:val="0"/>
      <w:divBdr>
        <w:top w:val="none" w:sz="0" w:space="0" w:color="auto"/>
        <w:left w:val="none" w:sz="0" w:space="0" w:color="auto"/>
        <w:bottom w:val="none" w:sz="0" w:space="0" w:color="auto"/>
        <w:right w:val="none" w:sz="0" w:space="0" w:color="auto"/>
      </w:divBdr>
    </w:div>
    <w:div w:id="1479687272">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810725">
      <w:bodyDiv w:val="1"/>
      <w:marLeft w:val="0"/>
      <w:marRight w:val="0"/>
      <w:marTop w:val="0"/>
      <w:marBottom w:val="0"/>
      <w:divBdr>
        <w:top w:val="none" w:sz="0" w:space="0" w:color="auto"/>
        <w:left w:val="none" w:sz="0" w:space="0" w:color="auto"/>
        <w:bottom w:val="none" w:sz="0" w:space="0" w:color="auto"/>
        <w:right w:val="none" w:sz="0" w:space="0" w:color="auto"/>
      </w:divBdr>
    </w:div>
    <w:div w:id="1479881992">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79959631">
      <w:bodyDiv w:val="1"/>
      <w:marLeft w:val="0"/>
      <w:marRight w:val="0"/>
      <w:marTop w:val="0"/>
      <w:marBottom w:val="0"/>
      <w:divBdr>
        <w:top w:val="none" w:sz="0" w:space="0" w:color="auto"/>
        <w:left w:val="none" w:sz="0" w:space="0" w:color="auto"/>
        <w:bottom w:val="none" w:sz="0" w:space="0" w:color="auto"/>
        <w:right w:val="none" w:sz="0" w:space="0" w:color="auto"/>
      </w:divBdr>
    </w:div>
    <w:div w:id="1480074699">
      <w:bodyDiv w:val="1"/>
      <w:marLeft w:val="0"/>
      <w:marRight w:val="0"/>
      <w:marTop w:val="0"/>
      <w:marBottom w:val="0"/>
      <w:divBdr>
        <w:top w:val="none" w:sz="0" w:space="0" w:color="auto"/>
        <w:left w:val="none" w:sz="0" w:space="0" w:color="auto"/>
        <w:bottom w:val="none" w:sz="0" w:space="0" w:color="auto"/>
        <w:right w:val="none" w:sz="0" w:space="0" w:color="auto"/>
      </w:divBdr>
    </w:div>
    <w:div w:id="1480151558">
      <w:bodyDiv w:val="1"/>
      <w:marLeft w:val="0"/>
      <w:marRight w:val="0"/>
      <w:marTop w:val="0"/>
      <w:marBottom w:val="0"/>
      <w:divBdr>
        <w:top w:val="none" w:sz="0" w:space="0" w:color="auto"/>
        <w:left w:val="none" w:sz="0" w:space="0" w:color="auto"/>
        <w:bottom w:val="none" w:sz="0" w:space="0" w:color="auto"/>
        <w:right w:val="none" w:sz="0" w:space="0" w:color="auto"/>
      </w:divBdr>
    </w:div>
    <w:div w:id="1480265730">
      <w:bodyDiv w:val="1"/>
      <w:marLeft w:val="0"/>
      <w:marRight w:val="0"/>
      <w:marTop w:val="0"/>
      <w:marBottom w:val="0"/>
      <w:divBdr>
        <w:top w:val="none" w:sz="0" w:space="0" w:color="auto"/>
        <w:left w:val="none" w:sz="0" w:space="0" w:color="auto"/>
        <w:bottom w:val="none" w:sz="0" w:space="0" w:color="auto"/>
        <w:right w:val="none" w:sz="0" w:space="0" w:color="auto"/>
      </w:divBdr>
    </w:div>
    <w:div w:id="1480266500">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532931">
      <w:bodyDiv w:val="1"/>
      <w:marLeft w:val="0"/>
      <w:marRight w:val="0"/>
      <w:marTop w:val="0"/>
      <w:marBottom w:val="0"/>
      <w:divBdr>
        <w:top w:val="none" w:sz="0" w:space="0" w:color="auto"/>
        <w:left w:val="none" w:sz="0" w:space="0" w:color="auto"/>
        <w:bottom w:val="none" w:sz="0" w:space="0" w:color="auto"/>
        <w:right w:val="none" w:sz="0" w:space="0" w:color="auto"/>
      </w:divBdr>
    </w:div>
    <w:div w:id="1480612954">
      <w:bodyDiv w:val="1"/>
      <w:marLeft w:val="0"/>
      <w:marRight w:val="0"/>
      <w:marTop w:val="0"/>
      <w:marBottom w:val="0"/>
      <w:divBdr>
        <w:top w:val="none" w:sz="0" w:space="0" w:color="auto"/>
        <w:left w:val="none" w:sz="0" w:space="0" w:color="auto"/>
        <w:bottom w:val="none" w:sz="0" w:space="0" w:color="auto"/>
        <w:right w:val="none" w:sz="0" w:space="0" w:color="auto"/>
      </w:divBdr>
    </w:div>
    <w:div w:id="1480807389">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27118">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0999370">
      <w:bodyDiv w:val="1"/>
      <w:marLeft w:val="0"/>
      <w:marRight w:val="0"/>
      <w:marTop w:val="0"/>
      <w:marBottom w:val="0"/>
      <w:divBdr>
        <w:top w:val="none" w:sz="0" w:space="0" w:color="auto"/>
        <w:left w:val="none" w:sz="0" w:space="0" w:color="auto"/>
        <w:bottom w:val="none" w:sz="0" w:space="0" w:color="auto"/>
        <w:right w:val="none" w:sz="0" w:space="0" w:color="auto"/>
      </w:divBdr>
    </w:div>
    <w:div w:id="1481270579">
      <w:bodyDiv w:val="1"/>
      <w:marLeft w:val="0"/>
      <w:marRight w:val="0"/>
      <w:marTop w:val="0"/>
      <w:marBottom w:val="0"/>
      <w:divBdr>
        <w:top w:val="none" w:sz="0" w:space="0" w:color="auto"/>
        <w:left w:val="none" w:sz="0" w:space="0" w:color="auto"/>
        <w:bottom w:val="none" w:sz="0" w:space="0" w:color="auto"/>
        <w:right w:val="none" w:sz="0" w:space="0" w:color="auto"/>
      </w:divBdr>
    </w:div>
    <w:div w:id="1481388026">
      <w:bodyDiv w:val="1"/>
      <w:marLeft w:val="0"/>
      <w:marRight w:val="0"/>
      <w:marTop w:val="0"/>
      <w:marBottom w:val="0"/>
      <w:divBdr>
        <w:top w:val="none" w:sz="0" w:space="0" w:color="auto"/>
        <w:left w:val="none" w:sz="0" w:space="0" w:color="auto"/>
        <w:bottom w:val="none" w:sz="0" w:space="0" w:color="auto"/>
        <w:right w:val="none" w:sz="0" w:space="0" w:color="auto"/>
      </w:divBdr>
    </w:div>
    <w:div w:id="1481730427">
      <w:bodyDiv w:val="1"/>
      <w:marLeft w:val="0"/>
      <w:marRight w:val="0"/>
      <w:marTop w:val="0"/>
      <w:marBottom w:val="0"/>
      <w:divBdr>
        <w:top w:val="none" w:sz="0" w:space="0" w:color="auto"/>
        <w:left w:val="none" w:sz="0" w:space="0" w:color="auto"/>
        <w:bottom w:val="none" w:sz="0" w:space="0" w:color="auto"/>
        <w:right w:val="none" w:sz="0" w:space="0" w:color="auto"/>
      </w:divBdr>
    </w:div>
    <w:div w:id="1481770339">
      <w:bodyDiv w:val="1"/>
      <w:marLeft w:val="0"/>
      <w:marRight w:val="0"/>
      <w:marTop w:val="0"/>
      <w:marBottom w:val="0"/>
      <w:divBdr>
        <w:top w:val="none" w:sz="0" w:space="0" w:color="auto"/>
        <w:left w:val="none" w:sz="0" w:space="0" w:color="auto"/>
        <w:bottom w:val="none" w:sz="0" w:space="0" w:color="auto"/>
        <w:right w:val="none" w:sz="0" w:space="0" w:color="auto"/>
      </w:divBdr>
    </w:div>
    <w:div w:id="1482038983">
      <w:bodyDiv w:val="1"/>
      <w:marLeft w:val="0"/>
      <w:marRight w:val="0"/>
      <w:marTop w:val="0"/>
      <w:marBottom w:val="0"/>
      <w:divBdr>
        <w:top w:val="none" w:sz="0" w:space="0" w:color="auto"/>
        <w:left w:val="none" w:sz="0" w:space="0" w:color="auto"/>
        <w:bottom w:val="none" w:sz="0" w:space="0" w:color="auto"/>
        <w:right w:val="none" w:sz="0" w:space="0" w:color="auto"/>
      </w:divBdr>
    </w:div>
    <w:div w:id="1482111752">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10517">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699167">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228325">
      <w:bodyDiv w:val="1"/>
      <w:marLeft w:val="0"/>
      <w:marRight w:val="0"/>
      <w:marTop w:val="0"/>
      <w:marBottom w:val="0"/>
      <w:divBdr>
        <w:top w:val="none" w:sz="0" w:space="0" w:color="auto"/>
        <w:left w:val="none" w:sz="0" w:space="0" w:color="auto"/>
        <w:bottom w:val="none" w:sz="0" w:space="0" w:color="auto"/>
        <w:right w:val="none" w:sz="0" w:space="0" w:color="auto"/>
      </w:divBdr>
    </w:div>
    <w:div w:id="1483348893">
      <w:bodyDiv w:val="1"/>
      <w:marLeft w:val="0"/>
      <w:marRight w:val="0"/>
      <w:marTop w:val="0"/>
      <w:marBottom w:val="0"/>
      <w:divBdr>
        <w:top w:val="none" w:sz="0" w:space="0" w:color="auto"/>
        <w:left w:val="none" w:sz="0" w:space="0" w:color="auto"/>
        <w:bottom w:val="none" w:sz="0" w:space="0" w:color="auto"/>
        <w:right w:val="none" w:sz="0" w:space="0" w:color="auto"/>
      </w:divBdr>
    </w:div>
    <w:div w:id="1483692302">
      <w:bodyDiv w:val="1"/>
      <w:marLeft w:val="0"/>
      <w:marRight w:val="0"/>
      <w:marTop w:val="0"/>
      <w:marBottom w:val="0"/>
      <w:divBdr>
        <w:top w:val="none" w:sz="0" w:space="0" w:color="auto"/>
        <w:left w:val="none" w:sz="0" w:space="0" w:color="auto"/>
        <w:bottom w:val="none" w:sz="0" w:space="0" w:color="auto"/>
        <w:right w:val="none" w:sz="0" w:space="0" w:color="auto"/>
      </w:divBdr>
    </w:div>
    <w:div w:id="1483811400">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081886">
      <w:bodyDiv w:val="1"/>
      <w:marLeft w:val="0"/>
      <w:marRight w:val="0"/>
      <w:marTop w:val="0"/>
      <w:marBottom w:val="0"/>
      <w:divBdr>
        <w:top w:val="none" w:sz="0" w:space="0" w:color="auto"/>
        <w:left w:val="none" w:sz="0" w:space="0" w:color="auto"/>
        <w:bottom w:val="none" w:sz="0" w:space="0" w:color="auto"/>
        <w:right w:val="none" w:sz="0" w:space="0" w:color="auto"/>
      </w:divBdr>
    </w:div>
    <w:div w:id="1484153829">
      <w:bodyDiv w:val="1"/>
      <w:marLeft w:val="0"/>
      <w:marRight w:val="0"/>
      <w:marTop w:val="0"/>
      <w:marBottom w:val="0"/>
      <w:divBdr>
        <w:top w:val="none" w:sz="0" w:space="0" w:color="auto"/>
        <w:left w:val="none" w:sz="0" w:space="0" w:color="auto"/>
        <w:bottom w:val="none" w:sz="0" w:space="0" w:color="auto"/>
        <w:right w:val="none" w:sz="0" w:space="0" w:color="auto"/>
      </w:divBdr>
    </w:div>
    <w:div w:id="1484196281">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395696">
      <w:bodyDiv w:val="1"/>
      <w:marLeft w:val="0"/>
      <w:marRight w:val="0"/>
      <w:marTop w:val="0"/>
      <w:marBottom w:val="0"/>
      <w:divBdr>
        <w:top w:val="none" w:sz="0" w:space="0" w:color="auto"/>
        <w:left w:val="none" w:sz="0" w:space="0" w:color="auto"/>
        <w:bottom w:val="none" w:sz="0" w:space="0" w:color="auto"/>
        <w:right w:val="none" w:sz="0" w:space="0" w:color="auto"/>
      </w:divBdr>
    </w:div>
    <w:div w:id="1484547083">
      <w:bodyDiv w:val="1"/>
      <w:marLeft w:val="0"/>
      <w:marRight w:val="0"/>
      <w:marTop w:val="0"/>
      <w:marBottom w:val="0"/>
      <w:divBdr>
        <w:top w:val="none" w:sz="0" w:space="0" w:color="auto"/>
        <w:left w:val="none" w:sz="0" w:space="0" w:color="auto"/>
        <w:bottom w:val="none" w:sz="0" w:space="0" w:color="auto"/>
        <w:right w:val="none" w:sz="0" w:space="0" w:color="auto"/>
      </w:divBdr>
    </w:div>
    <w:div w:id="1484590937">
      <w:bodyDiv w:val="1"/>
      <w:marLeft w:val="0"/>
      <w:marRight w:val="0"/>
      <w:marTop w:val="0"/>
      <w:marBottom w:val="0"/>
      <w:divBdr>
        <w:top w:val="none" w:sz="0" w:space="0" w:color="auto"/>
        <w:left w:val="none" w:sz="0" w:space="0" w:color="auto"/>
        <w:bottom w:val="none" w:sz="0" w:space="0" w:color="auto"/>
        <w:right w:val="none" w:sz="0" w:space="0" w:color="auto"/>
      </w:divBdr>
    </w:div>
    <w:div w:id="1484619320">
      <w:bodyDiv w:val="1"/>
      <w:marLeft w:val="0"/>
      <w:marRight w:val="0"/>
      <w:marTop w:val="0"/>
      <w:marBottom w:val="0"/>
      <w:divBdr>
        <w:top w:val="none" w:sz="0" w:space="0" w:color="auto"/>
        <w:left w:val="none" w:sz="0" w:space="0" w:color="auto"/>
        <w:bottom w:val="none" w:sz="0" w:space="0" w:color="auto"/>
        <w:right w:val="none" w:sz="0" w:space="0" w:color="auto"/>
      </w:divBdr>
    </w:div>
    <w:div w:id="1484665138">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4855519">
      <w:bodyDiv w:val="1"/>
      <w:marLeft w:val="0"/>
      <w:marRight w:val="0"/>
      <w:marTop w:val="0"/>
      <w:marBottom w:val="0"/>
      <w:divBdr>
        <w:top w:val="none" w:sz="0" w:space="0" w:color="auto"/>
        <w:left w:val="none" w:sz="0" w:space="0" w:color="auto"/>
        <w:bottom w:val="none" w:sz="0" w:space="0" w:color="auto"/>
        <w:right w:val="none" w:sz="0" w:space="0" w:color="auto"/>
      </w:divBdr>
    </w:div>
    <w:div w:id="1484927537">
      <w:bodyDiv w:val="1"/>
      <w:marLeft w:val="0"/>
      <w:marRight w:val="0"/>
      <w:marTop w:val="0"/>
      <w:marBottom w:val="0"/>
      <w:divBdr>
        <w:top w:val="none" w:sz="0" w:space="0" w:color="auto"/>
        <w:left w:val="none" w:sz="0" w:space="0" w:color="auto"/>
        <w:bottom w:val="none" w:sz="0" w:space="0" w:color="auto"/>
        <w:right w:val="none" w:sz="0" w:space="0" w:color="auto"/>
      </w:divBdr>
    </w:div>
    <w:div w:id="1485046346">
      <w:bodyDiv w:val="1"/>
      <w:marLeft w:val="0"/>
      <w:marRight w:val="0"/>
      <w:marTop w:val="0"/>
      <w:marBottom w:val="0"/>
      <w:divBdr>
        <w:top w:val="none" w:sz="0" w:space="0" w:color="auto"/>
        <w:left w:val="none" w:sz="0" w:space="0" w:color="auto"/>
        <w:bottom w:val="none" w:sz="0" w:space="0" w:color="auto"/>
        <w:right w:val="none" w:sz="0" w:space="0" w:color="auto"/>
      </w:divBdr>
    </w:div>
    <w:div w:id="1485242949">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18801">
      <w:bodyDiv w:val="1"/>
      <w:marLeft w:val="0"/>
      <w:marRight w:val="0"/>
      <w:marTop w:val="0"/>
      <w:marBottom w:val="0"/>
      <w:divBdr>
        <w:top w:val="none" w:sz="0" w:space="0" w:color="auto"/>
        <w:left w:val="none" w:sz="0" w:space="0" w:color="auto"/>
        <w:bottom w:val="none" w:sz="0" w:space="0" w:color="auto"/>
        <w:right w:val="none" w:sz="0" w:space="0" w:color="auto"/>
      </w:divBdr>
    </w:div>
    <w:div w:id="1485321091">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470310">
      <w:bodyDiv w:val="1"/>
      <w:marLeft w:val="0"/>
      <w:marRight w:val="0"/>
      <w:marTop w:val="0"/>
      <w:marBottom w:val="0"/>
      <w:divBdr>
        <w:top w:val="none" w:sz="0" w:space="0" w:color="auto"/>
        <w:left w:val="none" w:sz="0" w:space="0" w:color="auto"/>
        <w:bottom w:val="none" w:sz="0" w:space="0" w:color="auto"/>
        <w:right w:val="none" w:sz="0" w:space="0" w:color="auto"/>
      </w:divBdr>
    </w:div>
    <w:div w:id="1485470573">
      <w:bodyDiv w:val="1"/>
      <w:marLeft w:val="0"/>
      <w:marRight w:val="0"/>
      <w:marTop w:val="0"/>
      <w:marBottom w:val="0"/>
      <w:divBdr>
        <w:top w:val="none" w:sz="0" w:space="0" w:color="auto"/>
        <w:left w:val="none" w:sz="0" w:space="0" w:color="auto"/>
        <w:bottom w:val="none" w:sz="0" w:space="0" w:color="auto"/>
        <w:right w:val="none" w:sz="0" w:space="0" w:color="auto"/>
      </w:divBdr>
    </w:div>
    <w:div w:id="1485512973">
      <w:bodyDiv w:val="1"/>
      <w:marLeft w:val="0"/>
      <w:marRight w:val="0"/>
      <w:marTop w:val="0"/>
      <w:marBottom w:val="0"/>
      <w:divBdr>
        <w:top w:val="none" w:sz="0" w:space="0" w:color="auto"/>
        <w:left w:val="none" w:sz="0" w:space="0" w:color="auto"/>
        <w:bottom w:val="none" w:sz="0" w:space="0" w:color="auto"/>
        <w:right w:val="none" w:sz="0" w:space="0" w:color="auto"/>
      </w:divBdr>
    </w:div>
    <w:div w:id="1485662214">
      <w:bodyDiv w:val="1"/>
      <w:marLeft w:val="0"/>
      <w:marRight w:val="0"/>
      <w:marTop w:val="0"/>
      <w:marBottom w:val="0"/>
      <w:divBdr>
        <w:top w:val="none" w:sz="0" w:space="0" w:color="auto"/>
        <w:left w:val="none" w:sz="0" w:space="0" w:color="auto"/>
        <w:bottom w:val="none" w:sz="0" w:space="0" w:color="auto"/>
        <w:right w:val="none" w:sz="0" w:space="0" w:color="auto"/>
      </w:divBdr>
    </w:div>
    <w:div w:id="1485775511">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5969178">
      <w:bodyDiv w:val="1"/>
      <w:marLeft w:val="0"/>
      <w:marRight w:val="0"/>
      <w:marTop w:val="0"/>
      <w:marBottom w:val="0"/>
      <w:divBdr>
        <w:top w:val="none" w:sz="0" w:space="0" w:color="auto"/>
        <w:left w:val="none" w:sz="0" w:space="0" w:color="auto"/>
        <w:bottom w:val="none" w:sz="0" w:space="0" w:color="auto"/>
        <w:right w:val="none" w:sz="0" w:space="0" w:color="auto"/>
      </w:divBdr>
    </w:div>
    <w:div w:id="1486047421">
      <w:bodyDiv w:val="1"/>
      <w:marLeft w:val="0"/>
      <w:marRight w:val="0"/>
      <w:marTop w:val="0"/>
      <w:marBottom w:val="0"/>
      <w:divBdr>
        <w:top w:val="none" w:sz="0" w:space="0" w:color="auto"/>
        <w:left w:val="none" w:sz="0" w:space="0" w:color="auto"/>
        <w:bottom w:val="none" w:sz="0" w:space="0" w:color="auto"/>
        <w:right w:val="none" w:sz="0" w:space="0" w:color="auto"/>
      </w:divBdr>
    </w:div>
    <w:div w:id="1486051253">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166772">
      <w:bodyDiv w:val="1"/>
      <w:marLeft w:val="0"/>
      <w:marRight w:val="0"/>
      <w:marTop w:val="0"/>
      <w:marBottom w:val="0"/>
      <w:divBdr>
        <w:top w:val="none" w:sz="0" w:space="0" w:color="auto"/>
        <w:left w:val="none" w:sz="0" w:space="0" w:color="auto"/>
        <w:bottom w:val="none" w:sz="0" w:space="0" w:color="auto"/>
        <w:right w:val="none" w:sz="0" w:space="0" w:color="auto"/>
      </w:divBdr>
    </w:div>
    <w:div w:id="1486242552">
      <w:bodyDiv w:val="1"/>
      <w:marLeft w:val="0"/>
      <w:marRight w:val="0"/>
      <w:marTop w:val="0"/>
      <w:marBottom w:val="0"/>
      <w:divBdr>
        <w:top w:val="none" w:sz="0" w:space="0" w:color="auto"/>
        <w:left w:val="none" w:sz="0" w:space="0" w:color="auto"/>
        <w:bottom w:val="none" w:sz="0" w:space="0" w:color="auto"/>
        <w:right w:val="none" w:sz="0" w:space="0" w:color="auto"/>
      </w:divBdr>
    </w:div>
    <w:div w:id="1486510323">
      <w:bodyDiv w:val="1"/>
      <w:marLeft w:val="0"/>
      <w:marRight w:val="0"/>
      <w:marTop w:val="0"/>
      <w:marBottom w:val="0"/>
      <w:divBdr>
        <w:top w:val="none" w:sz="0" w:space="0" w:color="auto"/>
        <w:left w:val="none" w:sz="0" w:space="0" w:color="auto"/>
        <w:bottom w:val="none" w:sz="0" w:space="0" w:color="auto"/>
        <w:right w:val="none" w:sz="0" w:space="0" w:color="auto"/>
      </w:divBdr>
    </w:div>
    <w:div w:id="1486624857">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013212">
      <w:bodyDiv w:val="1"/>
      <w:marLeft w:val="0"/>
      <w:marRight w:val="0"/>
      <w:marTop w:val="0"/>
      <w:marBottom w:val="0"/>
      <w:divBdr>
        <w:top w:val="none" w:sz="0" w:space="0" w:color="auto"/>
        <w:left w:val="none" w:sz="0" w:space="0" w:color="auto"/>
        <w:bottom w:val="none" w:sz="0" w:space="0" w:color="auto"/>
        <w:right w:val="none" w:sz="0" w:space="0" w:color="auto"/>
      </w:divBdr>
    </w:div>
    <w:div w:id="1487015720">
      <w:bodyDiv w:val="1"/>
      <w:marLeft w:val="0"/>
      <w:marRight w:val="0"/>
      <w:marTop w:val="0"/>
      <w:marBottom w:val="0"/>
      <w:divBdr>
        <w:top w:val="none" w:sz="0" w:space="0" w:color="auto"/>
        <w:left w:val="none" w:sz="0" w:space="0" w:color="auto"/>
        <w:bottom w:val="none" w:sz="0" w:space="0" w:color="auto"/>
        <w:right w:val="none" w:sz="0" w:space="0" w:color="auto"/>
      </w:divBdr>
    </w:div>
    <w:div w:id="1487018058">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167934">
      <w:bodyDiv w:val="1"/>
      <w:marLeft w:val="0"/>
      <w:marRight w:val="0"/>
      <w:marTop w:val="0"/>
      <w:marBottom w:val="0"/>
      <w:divBdr>
        <w:top w:val="none" w:sz="0" w:space="0" w:color="auto"/>
        <w:left w:val="none" w:sz="0" w:space="0" w:color="auto"/>
        <w:bottom w:val="none" w:sz="0" w:space="0" w:color="auto"/>
        <w:right w:val="none" w:sz="0" w:space="0" w:color="auto"/>
      </w:divBdr>
    </w:div>
    <w:div w:id="1487237532">
      <w:bodyDiv w:val="1"/>
      <w:marLeft w:val="0"/>
      <w:marRight w:val="0"/>
      <w:marTop w:val="0"/>
      <w:marBottom w:val="0"/>
      <w:divBdr>
        <w:top w:val="none" w:sz="0" w:space="0" w:color="auto"/>
        <w:left w:val="none" w:sz="0" w:space="0" w:color="auto"/>
        <w:bottom w:val="none" w:sz="0" w:space="0" w:color="auto"/>
        <w:right w:val="none" w:sz="0" w:space="0" w:color="auto"/>
      </w:divBdr>
    </w:div>
    <w:div w:id="1487355307">
      <w:bodyDiv w:val="1"/>
      <w:marLeft w:val="0"/>
      <w:marRight w:val="0"/>
      <w:marTop w:val="0"/>
      <w:marBottom w:val="0"/>
      <w:divBdr>
        <w:top w:val="none" w:sz="0" w:space="0" w:color="auto"/>
        <w:left w:val="none" w:sz="0" w:space="0" w:color="auto"/>
        <w:bottom w:val="none" w:sz="0" w:space="0" w:color="auto"/>
        <w:right w:val="none" w:sz="0" w:space="0" w:color="auto"/>
      </w:divBdr>
    </w:div>
    <w:div w:id="1487476341">
      <w:bodyDiv w:val="1"/>
      <w:marLeft w:val="0"/>
      <w:marRight w:val="0"/>
      <w:marTop w:val="0"/>
      <w:marBottom w:val="0"/>
      <w:divBdr>
        <w:top w:val="none" w:sz="0" w:space="0" w:color="auto"/>
        <w:left w:val="none" w:sz="0" w:space="0" w:color="auto"/>
        <w:bottom w:val="none" w:sz="0" w:space="0" w:color="auto"/>
        <w:right w:val="none" w:sz="0" w:space="0" w:color="auto"/>
      </w:divBdr>
    </w:div>
    <w:div w:id="1487622422">
      <w:bodyDiv w:val="1"/>
      <w:marLeft w:val="0"/>
      <w:marRight w:val="0"/>
      <w:marTop w:val="0"/>
      <w:marBottom w:val="0"/>
      <w:divBdr>
        <w:top w:val="none" w:sz="0" w:space="0" w:color="auto"/>
        <w:left w:val="none" w:sz="0" w:space="0" w:color="auto"/>
        <w:bottom w:val="none" w:sz="0" w:space="0" w:color="auto"/>
        <w:right w:val="none" w:sz="0" w:space="0" w:color="auto"/>
      </w:divBdr>
    </w:div>
    <w:div w:id="1487669176">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15555">
      <w:bodyDiv w:val="1"/>
      <w:marLeft w:val="0"/>
      <w:marRight w:val="0"/>
      <w:marTop w:val="0"/>
      <w:marBottom w:val="0"/>
      <w:divBdr>
        <w:top w:val="none" w:sz="0" w:space="0" w:color="auto"/>
        <w:left w:val="none" w:sz="0" w:space="0" w:color="auto"/>
        <w:bottom w:val="none" w:sz="0" w:space="0" w:color="auto"/>
        <w:right w:val="none" w:sz="0" w:space="0" w:color="auto"/>
      </w:divBdr>
    </w:div>
    <w:div w:id="1487815852">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7937245">
      <w:bodyDiv w:val="1"/>
      <w:marLeft w:val="0"/>
      <w:marRight w:val="0"/>
      <w:marTop w:val="0"/>
      <w:marBottom w:val="0"/>
      <w:divBdr>
        <w:top w:val="none" w:sz="0" w:space="0" w:color="auto"/>
        <w:left w:val="none" w:sz="0" w:space="0" w:color="auto"/>
        <w:bottom w:val="none" w:sz="0" w:space="0" w:color="auto"/>
        <w:right w:val="none" w:sz="0" w:space="0" w:color="auto"/>
      </w:divBdr>
    </w:div>
    <w:div w:id="1488017986">
      <w:bodyDiv w:val="1"/>
      <w:marLeft w:val="0"/>
      <w:marRight w:val="0"/>
      <w:marTop w:val="0"/>
      <w:marBottom w:val="0"/>
      <w:divBdr>
        <w:top w:val="none" w:sz="0" w:space="0" w:color="auto"/>
        <w:left w:val="none" w:sz="0" w:space="0" w:color="auto"/>
        <w:bottom w:val="none" w:sz="0" w:space="0" w:color="auto"/>
        <w:right w:val="none" w:sz="0" w:space="0" w:color="auto"/>
      </w:divBdr>
    </w:div>
    <w:div w:id="1488133809">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3895">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668372">
      <w:bodyDiv w:val="1"/>
      <w:marLeft w:val="0"/>
      <w:marRight w:val="0"/>
      <w:marTop w:val="0"/>
      <w:marBottom w:val="0"/>
      <w:divBdr>
        <w:top w:val="none" w:sz="0" w:space="0" w:color="auto"/>
        <w:left w:val="none" w:sz="0" w:space="0" w:color="auto"/>
        <w:bottom w:val="none" w:sz="0" w:space="0" w:color="auto"/>
        <w:right w:val="none" w:sz="0" w:space="0" w:color="auto"/>
      </w:divBdr>
    </w:div>
    <w:div w:id="1488786473">
      <w:bodyDiv w:val="1"/>
      <w:marLeft w:val="0"/>
      <w:marRight w:val="0"/>
      <w:marTop w:val="0"/>
      <w:marBottom w:val="0"/>
      <w:divBdr>
        <w:top w:val="none" w:sz="0" w:space="0" w:color="auto"/>
        <w:left w:val="none" w:sz="0" w:space="0" w:color="auto"/>
        <w:bottom w:val="none" w:sz="0" w:space="0" w:color="auto"/>
        <w:right w:val="none" w:sz="0" w:space="0" w:color="auto"/>
      </w:divBdr>
    </w:div>
    <w:div w:id="1488787520">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320345">
      <w:bodyDiv w:val="1"/>
      <w:marLeft w:val="0"/>
      <w:marRight w:val="0"/>
      <w:marTop w:val="0"/>
      <w:marBottom w:val="0"/>
      <w:divBdr>
        <w:top w:val="none" w:sz="0" w:space="0" w:color="auto"/>
        <w:left w:val="none" w:sz="0" w:space="0" w:color="auto"/>
        <w:bottom w:val="none" w:sz="0" w:space="0" w:color="auto"/>
        <w:right w:val="none" w:sz="0" w:space="0" w:color="auto"/>
      </w:divBdr>
    </w:div>
    <w:div w:id="1489324160">
      <w:bodyDiv w:val="1"/>
      <w:marLeft w:val="0"/>
      <w:marRight w:val="0"/>
      <w:marTop w:val="0"/>
      <w:marBottom w:val="0"/>
      <w:divBdr>
        <w:top w:val="none" w:sz="0" w:space="0" w:color="auto"/>
        <w:left w:val="none" w:sz="0" w:space="0" w:color="auto"/>
        <w:bottom w:val="none" w:sz="0" w:space="0" w:color="auto"/>
        <w:right w:val="none" w:sz="0" w:space="0" w:color="auto"/>
      </w:divBdr>
    </w:div>
    <w:div w:id="1489634083">
      <w:bodyDiv w:val="1"/>
      <w:marLeft w:val="0"/>
      <w:marRight w:val="0"/>
      <w:marTop w:val="0"/>
      <w:marBottom w:val="0"/>
      <w:divBdr>
        <w:top w:val="none" w:sz="0" w:space="0" w:color="auto"/>
        <w:left w:val="none" w:sz="0" w:space="0" w:color="auto"/>
        <w:bottom w:val="none" w:sz="0" w:space="0" w:color="auto"/>
        <w:right w:val="none" w:sz="0" w:space="0" w:color="auto"/>
      </w:divBdr>
    </w:div>
    <w:div w:id="1489786314">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00257">
      <w:bodyDiv w:val="1"/>
      <w:marLeft w:val="0"/>
      <w:marRight w:val="0"/>
      <w:marTop w:val="0"/>
      <w:marBottom w:val="0"/>
      <w:divBdr>
        <w:top w:val="none" w:sz="0" w:space="0" w:color="auto"/>
        <w:left w:val="none" w:sz="0" w:space="0" w:color="auto"/>
        <w:bottom w:val="none" w:sz="0" w:space="0" w:color="auto"/>
        <w:right w:val="none" w:sz="0" w:space="0" w:color="auto"/>
      </w:divBdr>
    </w:div>
    <w:div w:id="14899754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053793">
      <w:bodyDiv w:val="1"/>
      <w:marLeft w:val="0"/>
      <w:marRight w:val="0"/>
      <w:marTop w:val="0"/>
      <w:marBottom w:val="0"/>
      <w:divBdr>
        <w:top w:val="none" w:sz="0" w:space="0" w:color="auto"/>
        <w:left w:val="none" w:sz="0" w:space="0" w:color="auto"/>
        <w:bottom w:val="none" w:sz="0" w:space="0" w:color="auto"/>
        <w:right w:val="none" w:sz="0" w:space="0" w:color="auto"/>
      </w:divBdr>
    </w:div>
    <w:div w:id="1490056477">
      <w:bodyDiv w:val="1"/>
      <w:marLeft w:val="0"/>
      <w:marRight w:val="0"/>
      <w:marTop w:val="0"/>
      <w:marBottom w:val="0"/>
      <w:divBdr>
        <w:top w:val="none" w:sz="0" w:space="0" w:color="auto"/>
        <w:left w:val="none" w:sz="0" w:space="0" w:color="auto"/>
        <w:bottom w:val="none" w:sz="0" w:space="0" w:color="auto"/>
        <w:right w:val="none" w:sz="0" w:space="0" w:color="auto"/>
      </w:divBdr>
    </w:div>
    <w:div w:id="1490096416">
      <w:bodyDiv w:val="1"/>
      <w:marLeft w:val="0"/>
      <w:marRight w:val="0"/>
      <w:marTop w:val="0"/>
      <w:marBottom w:val="0"/>
      <w:divBdr>
        <w:top w:val="none" w:sz="0" w:space="0" w:color="auto"/>
        <w:left w:val="none" w:sz="0" w:space="0" w:color="auto"/>
        <w:bottom w:val="none" w:sz="0" w:space="0" w:color="auto"/>
        <w:right w:val="none" w:sz="0" w:space="0" w:color="auto"/>
      </w:divBdr>
    </w:div>
    <w:div w:id="1490098935">
      <w:bodyDiv w:val="1"/>
      <w:marLeft w:val="0"/>
      <w:marRight w:val="0"/>
      <w:marTop w:val="0"/>
      <w:marBottom w:val="0"/>
      <w:divBdr>
        <w:top w:val="none" w:sz="0" w:space="0" w:color="auto"/>
        <w:left w:val="none" w:sz="0" w:space="0" w:color="auto"/>
        <w:bottom w:val="none" w:sz="0" w:space="0" w:color="auto"/>
        <w:right w:val="none" w:sz="0" w:space="0" w:color="auto"/>
      </w:divBdr>
    </w:div>
    <w:div w:id="1490290417">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0637425">
      <w:bodyDiv w:val="1"/>
      <w:marLeft w:val="0"/>
      <w:marRight w:val="0"/>
      <w:marTop w:val="0"/>
      <w:marBottom w:val="0"/>
      <w:divBdr>
        <w:top w:val="none" w:sz="0" w:space="0" w:color="auto"/>
        <w:left w:val="none" w:sz="0" w:space="0" w:color="auto"/>
        <w:bottom w:val="none" w:sz="0" w:space="0" w:color="auto"/>
        <w:right w:val="none" w:sz="0" w:space="0" w:color="auto"/>
      </w:divBdr>
    </w:div>
    <w:div w:id="1490754227">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1556218">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14893">
      <w:bodyDiv w:val="1"/>
      <w:marLeft w:val="0"/>
      <w:marRight w:val="0"/>
      <w:marTop w:val="0"/>
      <w:marBottom w:val="0"/>
      <w:divBdr>
        <w:top w:val="none" w:sz="0" w:space="0" w:color="auto"/>
        <w:left w:val="none" w:sz="0" w:space="0" w:color="auto"/>
        <w:bottom w:val="none" w:sz="0" w:space="0" w:color="auto"/>
        <w:right w:val="none" w:sz="0" w:space="0" w:color="auto"/>
      </w:divBdr>
    </w:div>
    <w:div w:id="1492217417">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00327">
      <w:bodyDiv w:val="1"/>
      <w:marLeft w:val="0"/>
      <w:marRight w:val="0"/>
      <w:marTop w:val="0"/>
      <w:marBottom w:val="0"/>
      <w:divBdr>
        <w:top w:val="none" w:sz="0" w:space="0" w:color="auto"/>
        <w:left w:val="none" w:sz="0" w:space="0" w:color="auto"/>
        <w:bottom w:val="none" w:sz="0" w:space="0" w:color="auto"/>
        <w:right w:val="none" w:sz="0" w:space="0" w:color="auto"/>
      </w:divBdr>
    </w:div>
    <w:div w:id="149267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13846">
      <w:bodyDiv w:val="1"/>
      <w:marLeft w:val="0"/>
      <w:marRight w:val="0"/>
      <w:marTop w:val="0"/>
      <w:marBottom w:val="0"/>
      <w:divBdr>
        <w:top w:val="none" w:sz="0" w:space="0" w:color="auto"/>
        <w:left w:val="none" w:sz="0" w:space="0" w:color="auto"/>
        <w:bottom w:val="none" w:sz="0" w:space="0" w:color="auto"/>
        <w:right w:val="none" w:sz="0" w:space="0" w:color="auto"/>
      </w:divBdr>
    </w:div>
    <w:div w:id="1492793379">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2873521">
      <w:bodyDiv w:val="1"/>
      <w:marLeft w:val="0"/>
      <w:marRight w:val="0"/>
      <w:marTop w:val="0"/>
      <w:marBottom w:val="0"/>
      <w:divBdr>
        <w:top w:val="none" w:sz="0" w:space="0" w:color="auto"/>
        <w:left w:val="none" w:sz="0" w:space="0" w:color="auto"/>
        <w:bottom w:val="none" w:sz="0" w:space="0" w:color="auto"/>
        <w:right w:val="none" w:sz="0" w:space="0" w:color="auto"/>
      </w:divBdr>
    </w:div>
    <w:div w:id="1493254828">
      <w:bodyDiv w:val="1"/>
      <w:marLeft w:val="0"/>
      <w:marRight w:val="0"/>
      <w:marTop w:val="0"/>
      <w:marBottom w:val="0"/>
      <w:divBdr>
        <w:top w:val="none" w:sz="0" w:space="0" w:color="auto"/>
        <w:left w:val="none" w:sz="0" w:space="0" w:color="auto"/>
        <w:bottom w:val="none" w:sz="0" w:space="0" w:color="auto"/>
        <w:right w:val="none" w:sz="0" w:space="0" w:color="auto"/>
      </w:divBdr>
    </w:div>
    <w:div w:id="1493375486">
      <w:bodyDiv w:val="1"/>
      <w:marLeft w:val="0"/>
      <w:marRight w:val="0"/>
      <w:marTop w:val="0"/>
      <w:marBottom w:val="0"/>
      <w:divBdr>
        <w:top w:val="none" w:sz="0" w:space="0" w:color="auto"/>
        <w:left w:val="none" w:sz="0" w:space="0" w:color="auto"/>
        <w:bottom w:val="none" w:sz="0" w:space="0" w:color="auto"/>
        <w:right w:val="none" w:sz="0" w:space="0" w:color="auto"/>
      </w:divBdr>
    </w:div>
    <w:div w:id="1493445780">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101029">
      <w:bodyDiv w:val="1"/>
      <w:marLeft w:val="0"/>
      <w:marRight w:val="0"/>
      <w:marTop w:val="0"/>
      <w:marBottom w:val="0"/>
      <w:divBdr>
        <w:top w:val="none" w:sz="0" w:space="0" w:color="auto"/>
        <w:left w:val="none" w:sz="0" w:space="0" w:color="auto"/>
        <w:bottom w:val="none" w:sz="0" w:space="0" w:color="auto"/>
        <w:right w:val="none" w:sz="0" w:space="0" w:color="auto"/>
      </w:divBdr>
    </w:div>
    <w:div w:id="1494178869">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445289">
      <w:bodyDiv w:val="1"/>
      <w:marLeft w:val="0"/>
      <w:marRight w:val="0"/>
      <w:marTop w:val="0"/>
      <w:marBottom w:val="0"/>
      <w:divBdr>
        <w:top w:val="none" w:sz="0" w:space="0" w:color="auto"/>
        <w:left w:val="none" w:sz="0" w:space="0" w:color="auto"/>
        <w:bottom w:val="none" w:sz="0" w:space="0" w:color="auto"/>
        <w:right w:val="none" w:sz="0" w:space="0" w:color="auto"/>
      </w:divBdr>
    </w:div>
    <w:div w:id="1494446816">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68632">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44902">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19">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4830879">
      <w:bodyDiv w:val="1"/>
      <w:marLeft w:val="0"/>
      <w:marRight w:val="0"/>
      <w:marTop w:val="0"/>
      <w:marBottom w:val="0"/>
      <w:divBdr>
        <w:top w:val="none" w:sz="0" w:space="0" w:color="auto"/>
        <w:left w:val="none" w:sz="0" w:space="0" w:color="auto"/>
        <w:bottom w:val="none" w:sz="0" w:space="0" w:color="auto"/>
        <w:right w:val="none" w:sz="0" w:space="0" w:color="auto"/>
      </w:divBdr>
    </w:div>
    <w:div w:id="1495028062">
      <w:bodyDiv w:val="1"/>
      <w:marLeft w:val="0"/>
      <w:marRight w:val="0"/>
      <w:marTop w:val="0"/>
      <w:marBottom w:val="0"/>
      <w:divBdr>
        <w:top w:val="none" w:sz="0" w:space="0" w:color="auto"/>
        <w:left w:val="none" w:sz="0" w:space="0" w:color="auto"/>
        <w:bottom w:val="none" w:sz="0" w:space="0" w:color="auto"/>
        <w:right w:val="none" w:sz="0" w:space="0" w:color="auto"/>
      </w:divBdr>
    </w:div>
    <w:div w:id="1495073192">
      <w:bodyDiv w:val="1"/>
      <w:marLeft w:val="0"/>
      <w:marRight w:val="0"/>
      <w:marTop w:val="0"/>
      <w:marBottom w:val="0"/>
      <w:divBdr>
        <w:top w:val="none" w:sz="0" w:space="0" w:color="auto"/>
        <w:left w:val="none" w:sz="0" w:space="0" w:color="auto"/>
        <w:bottom w:val="none" w:sz="0" w:space="0" w:color="auto"/>
        <w:right w:val="none" w:sz="0" w:space="0" w:color="auto"/>
      </w:divBdr>
    </w:div>
    <w:div w:id="1495102381">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225491">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534604">
      <w:bodyDiv w:val="1"/>
      <w:marLeft w:val="0"/>
      <w:marRight w:val="0"/>
      <w:marTop w:val="0"/>
      <w:marBottom w:val="0"/>
      <w:divBdr>
        <w:top w:val="none" w:sz="0" w:space="0" w:color="auto"/>
        <w:left w:val="none" w:sz="0" w:space="0" w:color="auto"/>
        <w:bottom w:val="none" w:sz="0" w:space="0" w:color="auto"/>
        <w:right w:val="none" w:sz="0" w:space="0" w:color="auto"/>
      </w:divBdr>
    </w:div>
    <w:div w:id="1495609108">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798737">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5952506">
      <w:bodyDiv w:val="1"/>
      <w:marLeft w:val="0"/>
      <w:marRight w:val="0"/>
      <w:marTop w:val="0"/>
      <w:marBottom w:val="0"/>
      <w:divBdr>
        <w:top w:val="none" w:sz="0" w:space="0" w:color="auto"/>
        <w:left w:val="none" w:sz="0" w:space="0" w:color="auto"/>
        <w:bottom w:val="none" w:sz="0" w:space="0" w:color="auto"/>
        <w:right w:val="none" w:sz="0" w:space="0" w:color="auto"/>
      </w:divBdr>
    </w:div>
    <w:div w:id="1496215945">
      <w:bodyDiv w:val="1"/>
      <w:marLeft w:val="0"/>
      <w:marRight w:val="0"/>
      <w:marTop w:val="0"/>
      <w:marBottom w:val="0"/>
      <w:divBdr>
        <w:top w:val="none" w:sz="0" w:space="0" w:color="auto"/>
        <w:left w:val="none" w:sz="0" w:space="0" w:color="auto"/>
        <w:bottom w:val="none" w:sz="0" w:space="0" w:color="auto"/>
        <w:right w:val="none" w:sz="0" w:space="0" w:color="auto"/>
      </w:divBdr>
    </w:div>
    <w:div w:id="1496261606">
      <w:bodyDiv w:val="1"/>
      <w:marLeft w:val="0"/>
      <w:marRight w:val="0"/>
      <w:marTop w:val="0"/>
      <w:marBottom w:val="0"/>
      <w:divBdr>
        <w:top w:val="none" w:sz="0" w:space="0" w:color="auto"/>
        <w:left w:val="none" w:sz="0" w:space="0" w:color="auto"/>
        <w:bottom w:val="none" w:sz="0" w:space="0" w:color="auto"/>
        <w:right w:val="none" w:sz="0" w:space="0" w:color="auto"/>
      </w:divBdr>
    </w:div>
    <w:div w:id="1496410582">
      <w:bodyDiv w:val="1"/>
      <w:marLeft w:val="0"/>
      <w:marRight w:val="0"/>
      <w:marTop w:val="0"/>
      <w:marBottom w:val="0"/>
      <w:divBdr>
        <w:top w:val="none" w:sz="0" w:space="0" w:color="auto"/>
        <w:left w:val="none" w:sz="0" w:space="0" w:color="auto"/>
        <w:bottom w:val="none" w:sz="0" w:space="0" w:color="auto"/>
        <w:right w:val="none" w:sz="0" w:space="0" w:color="auto"/>
      </w:divBdr>
    </w:div>
    <w:div w:id="1496415734">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533895">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6723841">
      <w:bodyDiv w:val="1"/>
      <w:marLeft w:val="0"/>
      <w:marRight w:val="0"/>
      <w:marTop w:val="0"/>
      <w:marBottom w:val="0"/>
      <w:divBdr>
        <w:top w:val="none" w:sz="0" w:space="0" w:color="auto"/>
        <w:left w:val="none" w:sz="0" w:space="0" w:color="auto"/>
        <w:bottom w:val="none" w:sz="0" w:space="0" w:color="auto"/>
        <w:right w:val="none" w:sz="0" w:space="0" w:color="auto"/>
      </w:divBdr>
    </w:div>
    <w:div w:id="1496725410">
      <w:bodyDiv w:val="1"/>
      <w:marLeft w:val="0"/>
      <w:marRight w:val="0"/>
      <w:marTop w:val="0"/>
      <w:marBottom w:val="0"/>
      <w:divBdr>
        <w:top w:val="none" w:sz="0" w:space="0" w:color="auto"/>
        <w:left w:val="none" w:sz="0" w:space="0" w:color="auto"/>
        <w:bottom w:val="none" w:sz="0" w:space="0" w:color="auto"/>
        <w:right w:val="none" w:sz="0" w:space="0" w:color="auto"/>
      </w:divBdr>
    </w:div>
    <w:div w:id="1496871665">
      <w:bodyDiv w:val="1"/>
      <w:marLeft w:val="0"/>
      <w:marRight w:val="0"/>
      <w:marTop w:val="0"/>
      <w:marBottom w:val="0"/>
      <w:divBdr>
        <w:top w:val="none" w:sz="0" w:space="0" w:color="auto"/>
        <w:left w:val="none" w:sz="0" w:space="0" w:color="auto"/>
        <w:bottom w:val="none" w:sz="0" w:space="0" w:color="auto"/>
        <w:right w:val="none" w:sz="0" w:space="0" w:color="auto"/>
      </w:divBdr>
    </w:div>
    <w:div w:id="1497067723">
      <w:bodyDiv w:val="1"/>
      <w:marLeft w:val="0"/>
      <w:marRight w:val="0"/>
      <w:marTop w:val="0"/>
      <w:marBottom w:val="0"/>
      <w:divBdr>
        <w:top w:val="none" w:sz="0" w:space="0" w:color="auto"/>
        <w:left w:val="none" w:sz="0" w:space="0" w:color="auto"/>
        <w:bottom w:val="none" w:sz="0" w:space="0" w:color="auto"/>
        <w:right w:val="none" w:sz="0" w:space="0" w:color="auto"/>
      </w:divBdr>
    </w:div>
    <w:div w:id="1497069171">
      <w:bodyDiv w:val="1"/>
      <w:marLeft w:val="0"/>
      <w:marRight w:val="0"/>
      <w:marTop w:val="0"/>
      <w:marBottom w:val="0"/>
      <w:divBdr>
        <w:top w:val="none" w:sz="0" w:space="0" w:color="auto"/>
        <w:left w:val="none" w:sz="0" w:space="0" w:color="auto"/>
        <w:bottom w:val="none" w:sz="0" w:space="0" w:color="auto"/>
        <w:right w:val="none" w:sz="0" w:space="0" w:color="auto"/>
      </w:divBdr>
    </w:div>
    <w:div w:id="1497069975">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7919488">
      <w:bodyDiv w:val="1"/>
      <w:marLeft w:val="0"/>
      <w:marRight w:val="0"/>
      <w:marTop w:val="0"/>
      <w:marBottom w:val="0"/>
      <w:divBdr>
        <w:top w:val="none" w:sz="0" w:space="0" w:color="auto"/>
        <w:left w:val="none" w:sz="0" w:space="0" w:color="auto"/>
        <w:bottom w:val="none" w:sz="0" w:space="0" w:color="auto"/>
        <w:right w:val="none" w:sz="0" w:space="0" w:color="auto"/>
      </w:divBdr>
    </w:div>
    <w:div w:id="1497922128">
      <w:bodyDiv w:val="1"/>
      <w:marLeft w:val="0"/>
      <w:marRight w:val="0"/>
      <w:marTop w:val="0"/>
      <w:marBottom w:val="0"/>
      <w:divBdr>
        <w:top w:val="none" w:sz="0" w:space="0" w:color="auto"/>
        <w:left w:val="none" w:sz="0" w:space="0" w:color="auto"/>
        <w:bottom w:val="none" w:sz="0" w:space="0" w:color="auto"/>
        <w:right w:val="none" w:sz="0" w:space="0" w:color="auto"/>
      </w:divBdr>
    </w:div>
    <w:div w:id="1498031752">
      <w:bodyDiv w:val="1"/>
      <w:marLeft w:val="0"/>
      <w:marRight w:val="0"/>
      <w:marTop w:val="0"/>
      <w:marBottom w:val="0"/>
      <w:divBdr>
        <w:top w:val="none" w:sz="0" w:space="0" w:color="auto"/>
        <w:left w:val="none" w:sz="0" w:space="0" w:color="auto"/>
        <w:bottom w:val="none" w:sz="0" w:space="0" w:color="auto"/>
        <w:right w:val="none" w:sz="0" w:space="0" w:color="auto"/>
      </w:divBdr>
    </w:div>
    <w:div w:id="1498034942">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181490">
      <w:bodyDiv w:val="1"/>
      <w:marLeft w:val="0"/>
      <w:marRight w:val="0"/>
      <w:marTop w:val="0"/>
      <w:marBottom w:val="0"/>
      <w:divBdr>
        <w:top w:val="none" w:sz="0" w:space="0" w:color="auto"/>
        <w:left w:val="none" w:sz="0" w:space="0" w:color="auto"/>
        <w:bottom w:val="none" w:sz="0" w:space="0" w:color="auto"/>
        <w:right w:val="none" w:sz="0" w:space="0" w:color="auto"/>
      </w:divBdr>
    </w:div>
    <w:div w:id="1498224280">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8305921">
      <w:bodyDiv w:val="1"/>
      <w:marLeft w:val="0"/>
      <w:marRight w:val="0"/>
      <w:marTop w:val="0"/>
      <w:marBottom w:val="0"/>
      <w:divBdr>
        <w:top w:val="none" w:sz="0" w:space="0" w:color="auto"/>
        <w:left w:val="none" w:sz="0" w:space="0" w:color="auto"/>
        <w:bottom w:val="none" w:sz="0" w:space="0" w:color="auto"/>
        <w:right w:val="none" w:sz="0" w:space="0" w:color="auto"/>
      </w:divBdr>
    </w:div>
    <w:div w:id="1498501769">
      <w:bodyDiv w:val="1"/>
      <w:marLeft w:val="0"/>
      <w:marRight w:val="0"/>
      <w:marTop w:val="0"/>
      <w:marBottom w:val="0"/>
      <w:divBdr>
        <w:top w:val="none" w:sz="0" w:space="0" w:color="auto"/>
        <w:left w:val="none" w:sz="0" w:space="0" w:color="auto"/>
        <w:bottom w:val="none" w:sz="0" w:space="0" w:color="auto"/>
        <w:right w:val="none" w:sz="0" w:space="0" w:color="auto"/>
      </w:divBdr>
    </w:div>
    <w:div w:id="1498615515">
      <w:bodyDiv w:val="1"/>
      <w:marLeft w:val="0"/>
      <w:marRight w:val="0"/>
      <w:marTop w:val="0"/>
      <w:marBottom w:val="0"/>
      <w:divBdr>
        <w:top w:val="none" w:sz="0" w:space="0" w:color="auto"/>
        <w:left w:val="none" w:sz="0" w:space="0" w:color="auto"/>
        <w:bottom w:val="none" w:sz="0" w:space="0" w:color="auto"/>
        <w:right w:val="none" w:sz="0" w:space="0" w:color="auto"/>
      </w:divBdr>
    </w:div>
    <w:div w:id="1498955391">
      <w:bodyDiv w:val="1"/>
      <w:marLeft w:val="0"/>
      <w:marRight w:val="0"/>
      <w:marTop w:val="0"/>
      <w:marBottom w:val="0"/>
      <w:divBdr>
        <w:top w:val="none" w:sz="0" w:space="0" w:color="auto"/>
        <w:left w:val="none" w:sz="0" w:space="0" w:color="auto"/>
        <w:bottom w:val="none" w:sz="0" w:space="0" w:color="auto"/>
        <w:right w:val="none" w:sz="0" w:space="0" w:color="auto"/>
      </w:divBdr>
    </w:div>
    <w:div w:id="1499155250">
      <w:bodyDiv w:val="1"/>
      <w:marLeft w:val="0"/>
      <w:marRight w:val="0"/>
      <w:marTop w:val="0"/>
      <w:marBottom w:val="0"/>
      <w:divBdr>
        <w:top w:val="none" w:sz="0" w:space="0" w:color="auto"/>
        <w:left w:val="none" w:sz="0" w:space="0" w:color="auto"/>
        <w:bottom w:val="none" w:sz="0" w:space="0" w:color="auto"/>
        <w:right w:val="none" w:sz="0" w:space="0" w:color="auto"/>
      </w:divBdr>
    </w:div>
    <w:div w:id="1499156672">
      <w:bodyDiv w:val="1"/>
      <w:marLeft w:val="0"/>
      <w:marRight w:val="0"/>
      <w:marTop w:val="0"/>
      <w:marBottom w:val="0"/>
      <w:divBdr>
        <w:top w:val="none" w:sz="0" w:space="0" w:color="auto"/>
        <w:left w:val="none" w:sz="0" w:space="0" w:color="auto"/>
        <w:bottom w:val="none" w:sz="0" w:space="0" w:color="auto"/>
        <w:right w:val="none" w:sz="0" w:space="0" w:color="auto"/>
      </w:divBdr>
    </w:div>
    <w:div w:id="1499228184">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67945">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660904">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499925008">
      <w:bodyDiv w:val="1"/>
      <w:marLeft w:val="0"/>
      <w:marRight w:val="0"/>
      <w:marTop w:val="0"/>
      <w:marBottom w:val="0"/>
      <w:divBdr>
        <w:top w:val="none" w:sz="0" w:space="0" w:color="auto"/>
        <w:left w:val="none" w:sz="0" w:space="0" w:color="auto"/>
        <w:bottom w:val="none" w:sz="0" w:space="0" w:color="auto"/>
        <w:right w:val="none" w:sz="0" w:space="0" w:color="auto"/>
      </w:divBdr>
    </w:div>
    <w:div w:id="1499996615">
      <w:bodyDiv w:val="1"/>
      <w:marLeft w:val="0"/>
      <w:marRight w:val="0"/>
      <w:marTop w:val="0"/>
      <w:marBottom w:val="0"/>
      <w:divBdr>
        <w:top w:val="none" w:sz="0" w:space="0" w:color="auto"/>
        <w:left w:val="none" w:sz="0" w:space="0" w:color="auto"/>
        <w:bottom w:val="none" w:sz="0" w:space="0" w:color="auto"/>
        <w:right w:val="none" w:sz="0" w:space="0" w:color="auto"/>
      </w:divBdr>
    </w:div>
    <w:div w:id="1500192032">
      <w:bodyDiv w:val="1"/>
      <w:marLeft w:val="0"/>
      <w:marRight w:val="0"/>
      <w:marTop w:val="0"/>
      <w:marBottom w:val="0"/>
      <w:divBdr>
        <w:top w:val="none" w:sz="0" w:space="0" w:color="auto"/>
        <w:left w:val="none" w:sz="0" w:space="0" w:color="auto"/>
        <w:bottom w:val="none" w:sz="0" w:space="0" w:color="auto"/>
        <w:right w:val="none" w:sz="0" w:space="0" w:color="auto"/>
      </w:divBdr>
    </w:div>
    <w:div w:id="1500265636">
      <w:bodyDiv w:val="1"/>
      <w:marLeft w:val="0"/>
      <w:marRight w:val="0"/>
      <w:marTop w:val="0"/>
      <w:marBottom w:val="0"/>
      <w:divBdr>
        <w:top w:val="none" w:sz="0" w:space="0" w:color="auto"/>
        <w:left w:val="none" w:sz="0" w:space="0" w:color="auto"/>
        <w:bottom w:val="none" w:sz="0" w:space="0" w:color="auto"/>
        <w:right w:val="none" w:sz="0" w:space="0" w:color="auto"/>
      </w:divBdr>
    </w:div>
    <w:div w:id="1500266968">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46750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0776847">
      <w:bodyDiv w:val="1"/>
      <w:marLeft w:val="0"/>
      <w:marRight w:val="0"/>
      <w:marTop w:val="0"/>
      <w:marBottom w:val="0"/>
      <w:divBdr>
        <w:top w:val="none" w:sz="0" w:space="0" w:color="auto"/>
        <w:left w:val="none" w:sz="0" w:space="0" w:color="auto"/>
        <w:bottom w:val="none" w:sz="0" w:space="0" w:color="auto"/>
        <w:right w:val="none" w:sz="0" w:space="0" w:color="auto"/>
      </w:divBdr>
    </w:div>
    <w:div w:id="1500998020">
      <w:bodyDiv w:val="1"/>
      <w:marLeft w:val="0"/>
      <w:marRight w:val="0"/>
      <w:marTop w:val="0"/>
      <w:marBottom w:val="0"/>
      <w:divBdr>
        <w:top w:val="none" w:sz="0" w:space="0" w:color="auto"/>
        <w:left w:val="none" w:sz="0" w:space="0" w:color="auto"/>
        <w:bottom w:val="none" w:sz="0" w:space="0" w:color="auto"/>
        <w:right w:val="none" w:sz="0" w:space="0" w:color="auto"/>
      </w:divBdr>
    </w:div>
    <w:div w:id="1501116132">
      <w:bodyDiv w:val="1"/>
      <w:marLeft w:val="0"/>
      <w:marRight w:val="0"/>
      <w:marTop w:val="0"/>
      <w:marBottom w:val="0"/>
      <w:divBdr>
        <w:top w:val="none" w:sz="0" w:space="0" w:color="auto"/>
        <w:left w:val="none" w:sz="0" w:space="0" w:color="auto"/>
        <w:bottom w:val="none" w:sz="0" w:space="0" w:color="auto"/>
        <w:right w:val="none" w:sz="0" w:space="0" w:color="auto"/>
      </w:divBdr>
    </w:div>
    <w:div w:id="1501119058">
      <w:bodyDiv w:val="1"/>
      <w:marLeft w:val="0"/>
      <w:marRight w:val="0"/>
      <w:marTop w:val="0"/>
      <w:marBottom w:val="0"/>
      <w:divBdr>
        <w:top w:val="none" w:sz="0" w:space="0" w:color="auto"/>
        <w:left w:val="none" w:sz="0" w:space="0" w:color="auto"/>
        <w:bottom w:val="none" w:sz="0" w:space="0" w:color="auto"/>
        <w:right w:val="none" w:sz="0" w:space="0" w:color="auto"/>
      </w:divBdr>
    </w:div>
    <w:div w:id="1501460515">
      <w:bodyDiv w:val="1"/>
      <w:marLeft w:val="0"/>
      <w:marRight w:val="0"/>
      <w:marTop w:val="0"/>
      <w:marBottom w:val="0"/>
      <w:divBdr>
        <w:top w:val="none" w:sz="0" w:space="0" w:color="auto"/>
        <w:left w:val="none" w:sz="0" w:space="0" w:color="auto"/>
        <w:bottom w:val="none" w:sz="0" w:space="0" w:color="auto"/>
        <w:right w:val="none" w:sz="0" w:space="0" w:color="auto"/>
      </w:divBdr>
    </w:div>
    <w:div w:id="1501694047">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773653">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1964323">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545463">
      <w:bodyDiv w:val="1"/>
      <w:marLeft w:val="0"/>
      <w:marRight w:val="0"/>
      <w:marTop w:val="0"/>
      <w:marBottom w:val="0"/>
      <w:divBdr>
        <w:top w:val="none" w:sz="0" w:space="0" w:color="auto"/>
        <w:left w:val="none" w:sz="0" w:space="0" w:color="auto"/>
        <w:bottom w:val="none" w:sz="0" w:space="0" w:color="auto"/>
        <w:right w:val="none" w:sz="0" w:space="0" w:color="auto"/>
      </w:divBdr>
    </w:div>
    <w:div w:id="1502549535">
      <w:bodyDiv w:val="1"/>
      <w:marLeft w:val="0"/>
      <w:marRight w:val="0"/>
      <w:marTop w:val="0"/>
      <w:marBottom w:val="0"/>
      <w:divBdr>
        <w:top w:val="none" w:sz="0" w:space="0" w:color="auto"/>
        <w:left w:val="none" w:sz="0" w:space="0" w:color="auto"/>
        <w:bottom w:val="none" w:sz="0" w:space="0" w:color="auto"/>
        <w:right w:val="none" w:sz="0" w:space="0" w:color="auto"/>
      </w:divBdr>
    </w:div>
    <w:div w:id="1502622527">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13536">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2961898">
      <w:bodyDiv w:val="1"/>
      <w:marLeft w:val="0"/>
      <w:marRight w:val="0"/>
      <w:marTop w:val="0"/>
      <w:marBottom w:val="0"/>
      <w:divBdr>
        <w:top w:val="none" w:sz="0" w:space="0" w:color="auto"/>
        <w:left w:val="none" w:sz="0" w:space="0" w:color="auto"/>
        <w:bottom w:val="none" w:sz="0" w:space="0" w:color="auto"/>
        <w:right w:val="none" w:sz="0" w:space="0" w:color="auto"/>
      </w:divBdr>
    </w:div>
    <w:div w:id="1502967003">
      <w:bodyDiv w:val="1"/>
      <w:marLeft w:val="0"/>
      <w:marRight w:val="0"/>
      <w:marTop w:val="0"/>
      <w:marBottom w:val="0"/>
      <w:divBdr>
        <w:top w:val="none" w:sz="0" w:space="0" w:color="auto"/>
        <w:left w:val="none" w:sz="0" w:space="0" w:color="auto"/>
        <w:bottom w:val="none" w:sz="0" w:space="0" w:color="auto"/>
        <w:right w:val="none" w:sz="0" w:space="0" w:color="auto"/>
      </w:divBdr>
    </w:div>
    <w:div w:id="1503010702">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158865">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273120">
      <w:bodyDiv w:val="1"/>
      <w:marLeft w:val="0"/>
      <w:marRight w:val="0"/>
      <w:marTop w:val="0"/>
      <w:marBottom w:val="0"/>
      <w:divBdr>
        <w:top w:val="none" w:sz="0" w:space="0" w:color="auto"/>
        <w:left w:val="none" w:sz="0" w:space="0" w:color="auto"/>
        <w:bottom w:val="none" w:sz="0" w:space="0" w:color="auto"/>
        <w:right w:val="none" w:sz="0" w:space="0" w:color="auto"/>
      </w:divBdr>
    </w:div>
    <w:div w:id="1503349113">
      <w:bodyDiv w:val="1"/>
      <w:marLeft w:val="0"/>
      <w:marRight w:val="0"/>
      <w:marTop w:val="0"/>
      <w:marBottom w:val="0"/>
      <w:divBdr>
        <w:top w:val="none" w:sz="0" w:space="0" w:color="auto"/>
        <w:left w:val="none" w:sz="0" w:space="0" w:color="auto"/>
        <w:bottom w:val="none" w:sz="0" w:space="0" w:color="auto"/>
        <w:right w:val="none" w:sz="0" w:space="0" w:color="auto"/>
      </w:divBdr>
    </w:div>
    <w:div w:id="1503352799">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663762">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3812837">
      <w:bodyDiv w:val="1"/>
      <w:marLeft w:val="0"/>
      <w:marRight w:val="0"/>
      <w:marTop w:val="0"/>
      <w:marBottom w:val="0"/>
      <w:divBdr>
        <w:top w:val="none" w:sz="0" w:space="0" w:color="auto"/>
        <w:left w:val="none" w:sz="0" w:space="0" w:color="auto"/>
        <w:bottom w:val="none" w:sz="0" w:space="0" w:color="auto"/>
        <w:right w:val="none" w:sz="0" w:space="0" w:color="auto"/>
      </w:divBdr>
    </w:div>
    <w:div w:id="1503817517">
      <w:bodyDiv w:val="1"/>
      <w:marLeft w:val="0"/>
      <w:marRight w:val="0"/>
      <w:marTop w:val="0"/>
      <w:marBottom w:val="0"/>
      <w:divBdr>
        <w:top w:val="none" w:sz="0" w:space="0" w:color="auto"/>
        <w:left w:val="none" w:sz="0" w:space="0" w:color="auto"/>
        <w:bottom w:val="none" w:sz="0" w:space="0" w:color="auto"/>
        <w:right w:val="none" w:sz="0" w:space="0" w:color="auto"/>
      </w:divBdr>
    </w:div>
    <w:div w:id="1503857762">
      <w:bodyDiv w:val="1"/>
      <w:marLeft w:val="0"/>
      <w:marRight w:val="0"/>
      <w:marTop w:val="0"/>
      <w:marBottom w:val="0"/>
      <w:divBdr>
        <w:top w:val="none" w:sz="0" w:space="0" w:color="auto"/>
        <w:left w:val="none" w:sz="0" w:space="0" w:color="auto"/>
        <w:bottom w:val="none" w:sz="0" w:space="0" w:color="auto"/>
        <w:right w:val="none" w:sz="0" w:space="0" w:color="auto"/>
      </w:divBdr>
    </w:div>
    <w:div w:id="1503859752">
      <w:bodyDiv w:val="1"/>
      <w:marLeft w:val="0"/>
      <w:marRight w:val="0"/>
      <w:marTop w:val="0"/>
      <w:marBottom w:val="0"/>
      <w:divBdr>
        <w:top w:val="none" w:sz="0" w:space="0" w:color="auto"/>
        <w:left w:val="none" w:sz="0" w:space="0" w:color="auto"/>
        <w:bottom w:val="none" w:sz="0" w:space="0" w:color="auto"/>
        <w:right w:val="none" w:sz="0" w:space="0" w:color="auto"/>
      </w:divBdr>
    </w:div>
    <w:div w:id="1503886114">
      <w:bodyDiv w:val="1"/>
      <w:marLeft w:val="0"/>
      <w:marRight w:val="0"/>
      <w:marTop w:val="0"/>
      <w:marBottom w:val="0"/>
      <w:divBdr>
        <w:top w:val="none" w:sz="0" w:space="0" w:color="auto"/>
        <w:left w:val="none" w:sz="0" w:space="0" w:color="auto"/>
        <w:bottom w:val="none" w:sz="0" w:space="0" w:color="auto"/>
        <w:right w:val="none" w:sz="0" w:space="0" w:color="auto"/>
      </w:divBdr>
    </w:div>
    <w:div w:id="1503935442">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204693">
      <w:bodyDiv w:val="1"/>
      <w:marLeft w:val="0"/>
      <w:marRight w:val="0"/>
      <w:marTop w:val="0"/>
      <w:marBottom w:val="0"/>
      <w:divBdr>
        <w:top w:val="none" w:sz="0" w:space="0" w:color="auto"/>
        <w:left w:val="none" w:sz="0" w:space="0" w:color="auto"/>
        <w:bottom w:val="none" w:sz="0" w:space="0" w:color="auto"/>
        <w:right w:val="none" w:sz="0" w:space="0" w:color="auto"/>
      </w:divBdr>
    </w:div>
    <w:div w:id="1504278089">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4725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588897">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658914">
      <w:bodyDiv w:val="1"/>
      <w:marLeft w:val="0"/>
      <w:marRight w:val="0"/>
      <w:marTop w:val="0"/>
      <w:marBottom w:val="0"/>
      <w:divBdr>
        <w:top w:val="none" w:sz="0" w:space="0" w:color="auto"/>
        <w:left w:val="none" w:sz="0" w:space="0" w:color="auto"/>
        <w:bottom w:val="none" w:sz="0" w:space="0" w:color="auto"/>
        <w:right w:val="none" w:sz="0" w:space="0" w:color="auto"/>
      </w:divBdr>
    </w:div>
    <w:div w:id="1504710817">
      <w:bodyDiv w:val="1"/>
      <w:marLeft w:val="0"/>
      <w:marRight w:val="0"/>
      <w:marTop w:val="0"/>
      <w:marBottom w:val="0"/>
      <w:divBdr>
        <w:top w:val="none" w:sz="0" w:space="0" w:color="auto"/>
        <w:left w:val="none" w:sz="0" w:space="0" w:color="auto"/>
        <w:bottom w:val="none" w:sz="0" w:space="0" w:color="auto"/>
        <w:right w:val="none" w:sz="0" w:space="0" w:color="auto"/>
      </w:divBdr>
    </w:div>
    <w:div w:id="1504786002">
      <w:bodyDiv w:val="1"/>
      <w:marLeft w:val="0"/>
      <w:marRight w:val="0"/>
      <w:marTop w:val="0"/>
      <w:marBottom w:val="0"/>
      <w:divBdr>
        <w:top w:val="none" w:sz="0" w:space="0" w:color="auto"/>
        <w:left w:val="none" w:sz="0" w:space="0" w:color="auto"/>
        <w:bottom w:val="none" w:sz="0" w:space="0" w:color="auto"/>
        <w:right w:val="none" w:sz="0" w:space="0" w:color="auto"/>
      </w:divBdr>
    </w:div>
    <w:div w:id="1504855054">
      <w:bodyDiv w:val="1"/>
      <w:marLeft w:val="0"/>
      <w:marRight w:val="0"/>
      <w:marTop w:val="0"/>
      <w:marBottom w:val="0"/>
      <w:divBdr>
        <w:top w:val="none" w:sz="0" w:space="0" w:color="auto"/>
        <w:left w:val="none" w:sz="0" w:space="0" w:color="auto"/>
        <w:bottom w:val="none" w:sz="0" w:space="0" w:color="auto"/>
        <w:right w:val="none" w:sz="0" w:space="0" w:color="auto"/>
      </w:divBdr>
    </w:div>
    <w:div w:id="1504856656">
      <w:bodyDiv w:val="1"/>
      <w:marLeft w:val="0"/>
      <w:marRight w:val="0"/>
      <w:marTop w:val="0"/>
      <w:marBottom w:val="0"/>
      <w:divBdr>
        <w:top w:val="none" w:sz="0" w:space="0" w:color="auto"/>
        <w:left w:val="none" w:sz="0" w:space="0" w:color="auto"/>
        <w:bottom w:val="none" w:sz="0" w:space="0" w:color="auto"/>
        <w:right w:val="none" w:sz="0" w:space="0" w:color="auto"/>
      </w:divBdr>
    </w:div>
    <w:div w:id="1504857708">
      <w:bodyDiv w:val="1"/>
      <w:marLeft w:val="0"/>
      <w:marRight w:val="0"/>
      <w:marTop w:val="0"/>
      <w:marBottom w:val="0"/>
      <w:divBdr>
        <w:top w:val="none" w:sz="0" w:space="0" w:color="auto"/>
        <w:left w:val="none" w:sz="0" w:space="0" w:color="auto"/>
        <w:bottom w:val="none" w:sz="0" w:space="0" w:color="auto"/>
        <w:right w:val="none" w:sz="0" w:space="0" w:color="auto"/>
      </w:divBdr>
    </w:div>
    <w:div w:id="1504929566">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041">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238843">
      <w:bodyDiv w:val="1"/>
      <w:marLeft w:val="0"/>
      <w:marRight w:val="0"/>
      <w:marTop w:val="0"/>
      <w:marBottom w:val="0"/>
      <w:divBdr>
        <w:top w:val="none" w:sz="0" w:space="0" w:color="auto"/>
        <w:left w:val="none" w:sz="0" w:space="0" w:color="auto"/>
        <w:bottom w:val="none" w:sz="0" w:space="0" w:color="auto"/>
        <w:right w:val="none" w:sz="0" w:space="0" w:color="auto"/>
      </w:divBdr>
    </w:div>
    <w:div w:id="1505434929">
      <w:bodyDiv w:val="1"/>
      <w:marLeft w:val="0"/>
      <w:marRight w:val="0"/>
      <w:marTop w:val="0"/>
      <w:marBottom w:val="0"/>
      <w:divBdr>
        <w:top w:val="none" w:sz="0" w:space="0" w:color="auto"/>
        <w:left w:val="none" w:sz="0" w:space="0" w:color="auto"/>
        <w:bottom w:val="none" w:sz="0" w:space="0" w:color="auto"/>
        <w:right w:val="none" w:sz="0" w:space="0" w:color="auto"/>
      </w:divBdr>
    </w:div>
    <w:div w:id="1505435497">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8260">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5901433">
      <w:bodyDiv w:val="1"/>
      <w:marLeft w:val="0"/>
      <w:marRight w:val="0"/>
      <w:marTop w:val="0"/>
      <w:marBottom w:val="0"/>
      <w:divBdr>
        <w:top w:val="none" w:sz="0" w:space="0" w:color="auto"/>
        <w:left w:val="none" w:sz="0" w:space="0" w:color="auto"/>
        <w:bottom w:val="none" w:sz="0" w:space="0" w:color="auto"/>
        <w:right w:val="none" w:sz="0" w:space="0" w:color="auto"/>
      </w:divBdr>
    </w:div>
    <w:div w:id="1506017827">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096820">
      <w:bodyDiv w:val="1"/>
      <w:marLeft w:val="0"/>
      <w:marRight w:val="0"/>
      <w:marTop w:val="0"/>
      <w:marBottom w:val="0"/>
      <w:divBdr>
        <w:top w:val="none" w:sz="0" w:space="0" w:color="auto"/>
        <w:left w:val="none" w:sz="0" w:space="0" w:color="auto"/>
        <w:bottom w:val="none" w:sz="0" w:space="0" w:color="auto"/>
        <w:right w:val="none" w:sz="0" w:space="0" w:color="auto"/>
      </w:divBdr>
    </w:div>
    <w:div w:id="1506289716">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364312">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479061">
      <w:bodyDiv w:val="1"/>
      <w:marLeft w:val="0"/>
      <w:marRight w:val="0"/>
      <w:marTop w:val="0"/>
      <w:marBottom w:val="0"/>
      <w:divBdr>
        <w:top w:val="none" w:sz="0" w:space="0" w:color="auto"/>
        <w:left w:val="none" w:sz="0" w:space="0" w:color="auto"/>
        <w:bottom w:val="none" w:sz="0" w:space="0" w:color="auto"/>
        <w:right w:val="none" w:sz="0" w:space="0" w:color="auto"/>
      </w:divBdr>
    </w:div>
    <w:div w:id="1506556204">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742982">
      <w:bodyDiv w:val="1"/>
      <w:marLeft w:val="0"/>
      <w:marRight w:val="0"/>
      <w:marTop w:val="0"/>
      <w:marBottom w:val="0"/>
      <w:divBdr>
        <w:top w:val="none" w:sz="0" w:space="0" w:color="auto"/>
        <w:left w:val="none" w:sz="0" w:space="0" w:color="auto"/>
        <w:bottom w:val="none" w:sz="0" w:space="0" w:color="auto"/>
        <w:right w:val="none" w:sz="0" w:space="0" w:color="auto"/>
      </w:divBdr>
    </w:div>
    <w:div w:id="1506749934">
      <w:bodyDiv w:val="1"/>
      <w:marLeft w:val="0"/>
      <w:marRight w:val="0"/>
      <w:marTop w:val="0"/>
      <w:marBottom w:val="0"/>
      <w:divBdr>
        <w:top w:val="none" w:sz="0" w:space="0" w:color="auto"/>
        <w:left w:val="none" w:sz="0" w:space="0" w:color="auto"/>
        <w:bottom w:val="none" w:sz="0" w:space="0" w:color="auto"/>
        <w:right w:val="none" w:sz="0" w:space="0" w:color="auto"/>
      </w:divBdr>
    </w:div>
    <w:div w:id="1506894151">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5523">
      <w:bodyDiv w:val="1"/>
      <w:marLeft w:val="0"/>
      <w:marRight w:val="0"/>
      <w:marTop w:val="0"/>
      <w:marBottom w:val="0"/>
      <w:divBdr>
        <w:top w:val="none" w:sz="0" w:space="0" w:color="auto"/>
        <w:left w:val="none" w:sz="0" w:space="0" w:color="auto"/>
        <w:bottom w:val="none" w:sz="0" w:space="0" w:color="auto"/>
        <w:right w:val="none" w:sz="0" w:space="0" w:color="auto"/>
      </w:divBdr>
    </w:div>
    <w:div w:id="1507205949">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08425">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599246">
      <w:bodyDiv w:val="1"/>
      <w:marLeft w:val="0"/>
      <w:marRight w:val="0"/>
      <w:marTop w:val="0"/>
      <w:marBottom w:val="0"/>
      <w:divBdr>
        <w:top w:val="none" w:sz="0" w:space="0" w:color="auto"/>
        <w:left w:val="none" w:sz="0" w:space="0" w:color="auto"/>
        <w:bottom w:val="none" w:sz="0" w:space="0" w:color="auto"/>
        <w:right w:val="none" w:sz="0" w:space="0" w:color="auto"/>
      </w:divBdr>
    </w:div>
    <w:div w:id="1507746791">
      <w:bodyDiv w:val="1"/>
      <w:marLeft w:val="0"/>
      <w:marRight w:val="0"/>
      <w:marTop w:val="0"/>
      <w:marBottom w:val="0"/>
      <w:divBdr>
        <w:top w:val="none" w:sz="0" w:space="0" w:color="auto"/>
        <w:left w:val="none" w:sz="0" w:space="0" w:color="auto"/>
        <w:bottom w:val="none" w:sz="0" w:space="0" w:color="auto"/>
        <w:right w:val="none" w:sz="0" w:space="0" w:color="auto"/>
      </w:divBdr>
    </w:div>
    <w:div w:id="1507751215">
      <w:bodyDiv w:val="1"/>
      <w:marLeft w:val="0"/>
      <w:marRight w:val="0"/>
      <w:marTop w:val="0"/>
      <w:marBottom w:val="0"/>
      <w:divBdr>
        <w:top w:val="none" w:sz="0" w:space="0" w:color="auto"/>
        <w:left w:val="none" w:sz="0" w:space="0" w:color="auto"/>
        <w:bottom w:val="none" w:sz="0" w:space="0" w:color="auto"/>
        <w:right w:val="none" w:sz="0" w:space="0" w:color="auto"/>
      </w:divBdr>
    </w:div>
    <w:div w:id="1507865460">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135">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521274">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6608">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8981136">
      <w:bodyDiv w:val="1"/>
      <w:marLeft w:val="0"/>
      <w:marRight w:val="0"/>
      <w:marTop w:val="0"/>
      <w:marBottom w:val="0"/>
      <w:divBdr>
        <w:top w:val="none" w:sz="0" w:space="0" w:color="auto"/>
        <w:left w:val="none" w:sz="0" w:space="0" w:color="auto"/>
        <w:bottom w:val="none" w:sz="0" w:space="0" w:color="auto"/>
        <w:right w:val="none" w:sz="0" w:space="0" w:color="auto"/>
      </w:divBdr>
    </w:div>
    <w:div w:id="1509171080">
      <w:bodyDiv w:val="1"/>
      <w:marLeft w:val="0"/>
      <w:marRight w:val="0"/>
      <w:marTop w:val="0"/>
      <w:marBottom w:val="0"/>
      <w:divBdr>
        <w:top w:val="none" w:sz="0" w:space="0" w:color="auto"/>
        <w:left w:val="none" w:sz="0" w:space="0" w:color="auto"/>
        <w:bottom w:val="none" w:sz="0" w:space="0" w:color="auto"/>
        <w:right w:val="none" w:sz="0" w:space="0" w:color="auto"/>
      </w:divBdr>
    </w:div>
    <w:div w:id="1509756926">
      <w:bodyDiv w:val="1"/>
      <w:marLeft w:val="0"/>
      <w:marRight w:val="0"/>
      <w:marTop w:val="0"/>
      <w:marBottom w:val="0"/>
      <w:divBdr>
        <w:top w:val="none" w:sz="0" w:space="0" w:color="auto"/>
        <w:left w:val="none" w:sz="0" w:space="0" w:color="auto"/>
        <w:bottom w:val="none" w:sz="0" w:space="0" w:color="auto"/>
        <w:right w:val="none" w:sz="0" w:space="0" w:color="auto"/>
      </w:divBdr>
    </w:div>
    <w:div w:id="1509785111">
      <w:bodyDiv w:val="1"/>
      <w:marLeft w:val="0"/>
      <w:marRight w:val="0"/>
      <w:marTop w:val="0"/>
      <w:marBottom w:val="0"/>
      <w:divBdr>
        <w:top w:val="none" w:sz="0" w:space="0" w:color="auto"/>
        <w:left w:val="none" w:sz="0" w:space="0" w:color="auto"/>
        <w:bottom w:val="none" w:sz="0" w:space="0" w:color="auto"/>
        <w:right w:val="none" w:sz="0" w:space="0" w:color="auto"/>
      </w:divBdr>
    </w:div>
    <w:div w:id="1509825418">
      <w:bodyDiv w:val="1"/>
      <w:marLeft w:val="0"/>
      <w:marRight w:val="0"/>
      <w:marTop w:val="0"/>
      <w:marBottom w:val="0"/>
      <w:divBdr>
        <w:top w:val="none" w:sz="0" w:space="0" w:color="auto"/>
        <w:left w:val="none" w:sz="0" w:space="0" w:color="auto"/>
        <w:bottom w:val="none" w:sz="0" w:space="0" w:color="auto"/>
        <w:right w:val="none" w:sz="0" w:space="0" w:color="auto"/>
      </w:divBdr>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09952691">
      <w:bodyDiv w:val="1"/>
      <w:marLeft w:val="0"/>
      <w:marRight w:val="0"/>
      <w:marTop w:val="0"/>
      <w:marBottom w:val="0"/>
      <w:divBdr>
        <w:top w:val="none" w:sz="0" w:space="0" w:color="auto"/>
        <w:left w:val="none" w:sz="0" w:space="0" w:color="auto"/>
        <w:bottom w:val="none" w:sz="0" w:space="0" w:color="auto"/>
        <w:right w:val="none" w:sz="0" w:space="0" w:color="auto"/>
      </w:divBdr>
    </w:div>
    <w:div w:id="1510024590">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634933">
      <w:bodyDiv w:val="1"/>
      <w:marLeft w:val="0"/>
      <w:marRight w:val="0"/>
      <w:marTop w:val="0"/>
      <w:marBottom w:val="0"/>
      <w:divBdr>
        <w:top w:val="none" w:sz="0" w:space="0" w:color="auto"/>
        <w:left w:val="none" w:sz="0" w:space="0" w:color="auto"/>
        <w:bottom w:val="none" w:sz="0" w:space="0" w:color="auto"/>
        <w:right w:val="none" w:sz="0" w:space="0" w:color="auto"/>
      </w:divBdr>
    </w:div>
    <w:div w:id="1510801638">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094608">
      <w:bodyDiv w:val="1"/>
      <w:marLeft w:val="0"/>
      <w:marRight w:val="0"/>
      <w:marTop w:val="0"/>
      <w:marBottom w:val="0"/>
      <w:divBdr>
        <w:top w:val="none" w:sz="0" w:space="0" w:color="auto"/>
        <w:left w:val="none" w:sz="0" w:space="0" w:color="auto"/>
        <w:bottom w:val="none" w:sz="0" w:space="0" w:color="auto"/>
        <w:right w:val="none" w:sz="0" w:space="0" w:color="auto"/>
      </w:divBdr>
    </w:div>
    <w:div w:id="1511409697">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527611">
      <w:bodyDiv w:val="1"/>
      <w:marLeft w:val="0"/>
      <w:marRight w:val="0"/>
      <w:marTop w:val="0"/>
      <w:marBottom w:val="0"/>
      <w:divBdr>
        <w:top w:val="none" w:sz="0" w:space="0" w:color="auto"/>
        <w:left w:val="none" w:sz="0" w:space="0" w:color="auto"/>
        <w:bottom w:val="none" w:sz="0" w:space="0" w:color="auto"/>
        <w:right w:val="none" w:sz="0" w:space="0" w:color="auto"/>
      </w:divBdr>
    </w:div>
    <w:div w:id="1511674188">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795967">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1947728">
      <w:bodyDiv w:val="1"/>
      <w:marLeft w:val="0"/>
      <w:marRight w:val="0"/>
      <w:marTop w:val="0"/>
      <w:marBottom w:val="0"/>
      <w:divBdr>
        <w:top w:val="none" w:sz="0" w:space="0" w:color="auto"/>
        <w:left w:val="none" w:sz="0" w:space="0" w:color="auto"/>
        <w:bottom w:val="none" w:sz="0" w:space="0" w:color="auto"/>
        <w:right w:val="none" w:sz="0" w:space="0" w:color="auto"/>
      </w:divBdr>
    </w:div>
    <w:div w:id="1511992849">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455042">
      <w:bodyDiv w:val="1"/>
      <w:marLeft w:val="0"/>
      <w:marRight w:val="0"/>
      <w:marTop w:val="0"/>
      <w:marBottom w:val="0"/>
      <w:divBdr>
        <w:top w:val="none" w:sz="0" w:space="0" w:color="auto"/>
        <w:left w:val="none" w:sz="0" w:space="0" w:color="auto"/>
        <w:bottom w:val="none" w:sz="0" w:space="0" w:color="auto"/>
        <w:right w:val="none" w:sz="0" w:space="0" w:color="auto"/>
      </w:divBdr>
    </w:div>
    <w:div w:id="1512598220">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2835509">
      <w:bodyDiv w:val="1"/>
      <w:marLeft w:val="0"/>
      <w:marRight w:val="0"/>
      <w:marTop w:val="0"/>
      <w:marBottom w:val="0"/>
      <w:divBdr>
        <w:top w:val="none" w:sz="0" w:space="0" w:color="auto"/>
        <w:left w:val="none" w:sz="0" w:space="0" w:color="auto"/>
        <w:bottom w:val="none" w:sz="0" w:space="0" w:color="auto"/>
        <w:right w:val="none" w:sz="0" w:space="0" w:color="auto"/>
      </w:divBdr>
    </w:div>
    <w:div w:id="1512988367">
      <w:bodyDiv w:val="1"/>
      <w:marLeft w:val="0"/>
      <w:marRight w:val="0"/>
      <w:marTop w:val="0"/>
      <w:marBottom w:val="0"/>
      <w:divBdr>
        <w:top w:val="none" w:sz="0" w:space="0" w:color="auto"/>
        <w:left w:val="none" w:sz="0" w:space="0" w:color="auto"/>
        <w:bottom w:val="none" w:sz="0" w:space="0" w:color="auto"/>
        <w:right w:val="none" w:sz="0" w:space="0" w:color="auto"/>
      </w:divBdr>
    </w:div>
    <w:div w:id="1513059973">
      <w:bodyDiv w:val="1"/>
      <w:marLeft w:val="0"/>
      <w:marRight w:val="0"/>
      <w:marTop w:val="0"/>
      <w:marBottom w:val="0"/>
      <w:divBdr>
        <w:top w:val="none" w:sz="0" w:space="0" w:color="auto"/>
        <w:left w:val="none" w:sz="0" w:space="0" w:color="auto"/>
        <w:bottom w:val="none" w:sz="0" w:space="0" w:color="auto"/>
        <w:right w:val="none" w:sz="0" w:space="0" w:color="auto"/>
      </w:divBdr>
    </w:div>
    <w:div w:id="1513257044">
      <w:bodyDiv w:val="1"/>
      <w:marLeft w:val="0"/>
      <w:marRight w:val="0"/>
      <w:marTop w:val="0"/>
      <w:marBottom w:val="0"/>
      <w:divBdr>
        <w:top w:val="none" w:sz="0" w:space="0" w:color="auto"/>
        <w:left w:val="none" w:sz="0" w:space="0" w:color="auto"/>
        <w:bottom w:val="none" w:sz="0" w:space="0" w:color="auto"/>
        <w:right w:val="none" w:sz="0" w:space="0" w:color="auto"/>
      </w:divBdr>
    </w:div>
    <w:div w:id="1513296572">
      <w:bodyDiv w:val="1"/>
      <w:marLeft w:val="0"/>
      <w:marRight w:val="0"/>
      <w:marTop w:val="0"/>
      <w:marBottom w:val="0"/>
      <w:divBdr>
        <w:top w:val="none" w:sz="0" w:space="0" w:color="auto"/>
        <w:left w:val="none" w:sz="0" w:space="0" w:color="auto"/>
        <w:bottom w:val="none" w:sz="0" w:space="0" w:color="auto"/>
        <w:right w:val="none" w:sz="0" w:space="0" w:color="auto"/>
      </w:divBdr>
    </w:div>
    <w:div w:id="1513298798">
      <w:bodyDiv w:val="1"/>
      <w:marLeft w:val="0"/>
      <w:marRight w:val="0"/>
      <w:marTop w:val="0"/>
      <w:marBottom w:val="0"/>
      <w:divBdr>
        <w:top w:val="none" w:sz="0" w:space="0" w:color="auto"/>
        <w:left w:val="none" w:sz="0" w:space="0" w:color="auto"/>
        <w:bottom w:val="none" w:sz="0" w:space="0" w:color="auto"/>
        <w:right w:val="none" w:sz="0" w:space="0" w:color="auto"/>
      </w:divBdr>
    </w:div>
    <w:div w:id="1513303939">
      <w:bodyDiv w:val="1"/>
      <w:marLeft w:val="0"/>
      <w:marRight w:val="0"/>
      <w:marTop w:val="0"/>
      <w:marBottom w:val="0"/>
      <w:divBdr>
        <w:top w:val="none" w:sz="0" w:space="0" w:color="auto"/>
        <w:left w:val="none" w:sz="0" w:space="0" w:color="auto"/>
        <w:bottom w:val="none" w:sz="0" w:space="0" w:color="auto"/>
        <w:right w:val="none" w:sz="0" w:space="0" w:color="auto"/>
      </w:divBdr>
    </w:div>
    <w:div w:id="1513455509">
      <w:bodyDiv w:val="1"/>
      <w:marLeft w:val="0"/>
      <w:marRight w:val="0"/>
      <w:marTop w:val="0"/>
      <w:marBottom w:val="0"/>
      <w:divBdr>
        <w:top w:val="none" w:sz="0" w:space="0" w:color="auto"/>
        <w:left w:val="none" w:sz="0" w:space="0" w:color="auto"/>
        <w:bottom w:val="none" w:sz="0" w:space="0" w:color="auto"/>
        <w:right w:val="none" w:sz="0" w:space="0" w:color="auto"/>
      </w:divBdr>
    </w:div>
    <w:div w:id="1513492789">
      <w:bodyDiv w:val="1"/>
      <w:marLeft w:val="0"/>
      <w:marRight w:val="0"/>
      <w:marTop w:val="0"/>
      <w:marBottom w:val="0"/>
      <w:divBdr>
        <w:top w:val="none" w:sz="0" w:space="0" w:color="auto"/>
        <w:left w:val="none" w:sz="0" w:space="0" w:color="auto"/>
        <w:bottom w:val="none" w:sz="0" w:space="0" w:color="auto"/>
        <w:right w:val="none" w:sz="0" w:space="0" w:color="auto"/>
      </w:divBdr>
    </w:div>
    <w:div w:id="1513566171">
      <w:bodyDiv w:val="1"/>
      <w:marLeft w:val="0"/>
      <w:marRight w:val="0"/>
      <w:marTop w:val="0"/>
      <w:marBottom w:val="0"/>
      <w:divBdr>
        <w:top w:val="none" w:sz="0" w:space="0" w:color="auto"/>
        <w:left w:val="none" w:sz="0" w:space="0" w:color="auto"/>
        <w:bottom w:val="none" w:sz="0" w:space="0" w:color="auto"/>
        <w:right w:val="none" w:sz="0" w:space="0" w:color="auto"/>
      </w:divBdr>
    </w:div>
    <w:div w:id="1513570288">
      <w:bodyDiv w:val="1"/>
      <w:marLeft w:val="0"/>
      <w:marRight w:val="0"/>
      <w:marTop w:val="0"/>
      <w:marBottom w:val="0"/>
      <w:divBdr>
        <w:top w:val="none" w:sz="0" w:space="0" w:color="auto"/>
        <w:left w:val="none" w:sz="0" w:space="0" w:color="auto"/>
        <w:bottom w:val="none" w:sz="0" w:space="0" w:color="auto"/>
        <w:right w:val="none" w:sz="0" w:space="0" w:color="auto"/>
      </w:divBdr>
    </w:div>
    <w:div w:id="1513648004">
      <w:bodyDiv w:val="1"/>
      <w:marLeft w:val="0"/>
      <w:marRight w:val="0"/>
      <w:marTop w:val="0"/>
      <w:marBottom w:val="0"/>
      <w:divBdr>
        <w:top w:val="none" w:sz="0" w:space="0" w:color="auto"/>
        <w:left w:val="none" w:sz="0" w:space="0" w:color="auto"/>
        <w:bottom w:val="none" w:sz="0" w:space="0" w:color="auto"/>
        <w:right w:val="none" w:sz="0" w:space="0" w:color="auto"/>
      </w:divBdr>
    </w:div>
    <w:div w:id="1513838547">
      <w:bodyDiv w:val="1"/>
      <w:marLeft w:val="0"/>
      <w:marRight w:val="0"/>
      <w:marTop w:val="0"/>
      <w:marBottom w:val="0"/>
      <w:divBdr>
        <w:top w:val="none" w:sz="0" w:space="0" w:color="auto"/>
        <w:left w:val="none" w:sz="0" w:space="0" w:color="auto"/>
        <w:bottom w:val="none" w:sz="0" w:space="0" w:color="auto"/>
        <w:right w:val="none" w:sz="0" w:space="0" w:color="auto"/>
      </w:divBdr>
    </w:div>
    <w:div w:id="1513911537">
      <w:bodyDiv w:val="1"/>
      <w:marLeft w:val="0"/>
      <w:marRight w:val="0"/>
      <w:marTop w:val="0"/>
      <w:marBottom w:val="0"/>
      <w:divBdr>
        <w:top w:val="none" w:sz="0" w:space="0" w:color="auto"/>
        <w:left w:val="none" w:sz="0" w:space="0" w:color="auto"/>
        <w:bottom w:val="none" w:sz="0" w:space="0" w:color="auto"/>
        <w:right w:val="none" w:sz="0" w:space="0" w:color="auto"/>
      </w:divBdr>
    </w:div>
    <w:div w:id="1514151730">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227183">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765102">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4950323">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2303">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614051">
      <w:bodyDiv w:val="1"/>
      <w:marLeft w:val="0"/>
      <w:marRight w:val="0"/>
      <w:marTop w:val="0"/>
      <w:marBottom w:val="0"/>
      <w:divBdr>
        <w:top w:val="none" w:sz="0" w:space="0" w:color="auto"/>
        <w:left w:val="none" w:sz="0" w:space="0" w:color="auto"/>
        <w:bottom w:val="none" w:sz="0" w:space="0" w:color="auto"/>
        <w:right w:val="none" w:sz="0" w:space="0" w:color="auto"/>
      </w:divBdr>
    </w:div>
    <w:div w:id="1515725961">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306485">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6575992">
      <w:bodyDiv w:val="1"/>
      <w:marLeft w:val="0"/>
      <w:marRight w:val="0"/>
      <w:marTop w:val="0"/>
      <w:marBottom w:val="0"/>
      <w:divBdr>
        <w:top w:val="none" w:sz="0" w:space="0" w:color="auto"/>
        <w:left w:val="none" w:sz="0" w:space="0" w:color="auto"/>
        <w:bottom w:val="none" w:sz="0" w:space="0" w:color="auto"/>
        <w:right w:val="none" w:sz="0" w:space="0" w:color="auto"/>
      </w:divBdr>
    </w:div>
    <w:div w:id="1516730103">
      <w:bodyDiv w:val="1"/>
      <w:marLeft w:val="0"/>
      <w:marRight w:val="0"/>
      <w:marTop w:val="0"/>
      <w:marBottom w:val="0"/>
      <w:divBdr>
        <w:top w:val="none" w:sz="0" w:space="0" w:color="auto"/>
        <w:left w:val="none" w:sz="0" w:space="0" w:color="auto"/>
        <w:bottom w:val="none" w:sz="0" w:space="0" w:color="auto"/>
        <w:right w:val="none" w:sz="0" w:space="0" w:color="auto"/>
      </w:divBdr>
    </w:div>
    <w:div w:id="1517034668">
      <w:bodyDiv w:val="1"/>
      <w:marLeft w:val="0"/>
      <w:marRight w:val="0"/>
      <w:marTop w:val="0"/>
      <w:marBottom w:val="0"/>
      <w:divBdr>
        <w:top w:val="none" w:sz="0" w:space="0" w:color="auto"/>
        <w:left w:val="none" w:sz="0" w:space="0" w:color="auto"/>
        <w:bottom w:val="none" w:sz="0" w:space="0" w:color="auto"/>
        <w:right w:val="none" w:sz="0" w:space="0" w:color="auto"/>
      </w:divBdr>
    </w:div>
    <w:div w:id="1517111392">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232863">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498284">
      <w:bodyDiv w:val="1"/>
      <w:marLeft w:val="0"/>
      <w:marRight w:val="0"/>
      <w:marTop w:val="0"/>
      <w:marBottom w:val="0"/>
      <w:divBdr>
        <w:top w:val="none" w:sz="0" w:space="0" w:color="auto"/>
        <w:left w:val="none" w:sz="0" w:space="0" w:color="auto"/>
        <w:bottom w:val="none" w:sz="0" w:space="0" w:color="auto"/>
        <w:right w:val="none" w:sz="0" w:space="0" w:color="auto"/>
      </w:divBdr>
    </w:div>
    <w:div w:id="1517573534">
      <w:bodyDiv w:val="1"/>
      <w:marLeft w:val="0"/>
      <w:marRight w:val="0"/>
      <w:marTop w:val="0"/>
      <w:marBottom w:val="0"/>
      <w:divBdr>
        <w:top w:val="none" w:sz="0" w:space="0" w:color="auto"/>
        <w:left w:val="none" w:sz="0" w:space="0" w:color="auto"/>
        <w:bottom w:val="none" w:sz="0" w:space="0" w:color="auto"/>
        <w:right w:val="none" w:sz="0" w:space="0" w:color="auto"/>
      </w:divBdr>
    </w:div>
    <w:div w:id="1517578844">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7771170">
      <w:bodyDiv w:val="1"/>
      <w:marLeft w:val="0"/>
      <w:marRight w:val="0"/>
      <w:marTop w:val="0"/>
      <w:marBottom w:val="0"/>
      <w:divBdr>
        <w:top w:val="none" w:sz="0" w:space="0" w:color="auto"/>
        <w:left w:val="none" w:sz="0" w:space="0" w:color="auto"/>
        <w:bottom w:val="none" w:sz="0" w:space="0" w:color="auto"/>
        <w:right w:val="none" w:sz="0" w:space="0" w:color="auto"/>
      </w:divBdr>
    </w:div>
    <w:div w:id="1517846421">
      <w:bodyDiv w:val="1"/>
      <w:marLeft w:val="0"/>
      <w:marRight w:val="0"/>
      <w:marTop w:val="0"/>
      <w:marBottom w:val="0"/>
      <w:divBdr>
        <w:top w:val="none" w:sz="0" w:space="0" w:color="auto"/>
        <w:left w:val="none" w:sz="0" w:space="0" w:color="auto"/>
        <w:bottom w:val="none" w:sz="0" w:space="0" w:color="auto"/>
        <w:right w:val="none" w:sz="0" w:space="0" w:color="auto"/>
      </w:divBdr>
    </w:div>
    <w:div w:id="1517959371">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273016">
      <w:bodyDiv w:val="1"/>
      <w:marLeft w:val="0"/>
      <w:marRight w:val="0"/>
      <w:marTop w:val="0"/>
      <w:marBottom w:val="0"/>
      <w:divBdr>
        <w:top w:val="none" w:sz="0" w:space="0" w:color="auto"/>
        <w:left w:val="none" w:sz="0" w:space="0" w:color="auto"/>
        <w:bottom w:val="none" w:sz="0" w:space="0" w:color="auto"/>
        <w:right w:val="none" w:sz="0" w:space="0" w:color="auto"/>
      </w:divBdr>
    </w:div>
    <w:div w:id="1518277703">
      <w:bodyDiv w:val="1"/>
      <w:marLeft w:val="0"/>
      <w:marRight w:val="0"/>
      <w:marTop w:val="0"/>
      <w:marBottom w:val="0"/>
      <w:divBdr>
        <w:top w:val="none" w:sz="0" w:space="0" w:color="auto"/>
        <w:left w:val="none" w:sz="0" w:space="0" w:color="auto"/>
        <w:bottom w:val="none" w:sz="0" w:space="0" w:color="auto"/>
        <w:right w:val="none" w:sz="0" w:space="0" w:color="auto"/>
      </w:divBdr>
    </w:div>
    <w:div w:id="1518301919">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544842">
      <w:bodyDiv w:val="1"/>
      <w:marLeft w:val="0"/>
      <w:marRight w:val="0"/>
      <w:marTop w:val="0"/>
      <w:marBottom w:val="0"/>
      <w:divBdr>
        <w:top w:val="none" w:sz="0" w:space="0" w:color="auto"/>
        <w:left w:val="none" w:sz="0" w:space="0" w:color="auto"/>
        <w:bottom w:val="none" w:sz="0" w:space="0" w:color="auto"/>
        <w:right w:val="none" w:sz="0" w:space="0" w:color="auto"/>
      </w:divBdr>
    </w:div>
    <w:div w:id="1518697358">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811650">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8958407">
      <w:bodyDiv w:val="1"/>
      <w:marLeft w:val="0"/>
      <w:marRight w:val="0"/>
      <w:marTop w:val="0"/>
      <w:marBottom w:val="0"/>
      <w:divBdr>
        <w:top w:val="none" w:sz="0" w:space="0" w:color="auto"/>
        <w:left w:val="none" w:sz="0" w:space="0" w:color="auto"/>
        <w:bottom w:val="none" w:sz="0" w:space="0" w:color="auto"/>
        <w:right w:val="none" w:sz="0" w:space="0" w:color="auto"/>
      </w:divBdr>
    </w:div>
    <w:div w:id="1519005391">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658381">
      <w:bodyDiv w:val="1"/>
      <w:marLeft w:val="0"/>
      <w:marRight w:val="0"/>
      <w:marTop w:val="0"/>
      <w:marBottom w:val="0"/>
      <w:divBdr>
        <w:top w:val="none" w:sz="0" w:space="0" w:color="auto"/>
        <w:left w:val="none" w:sz="0" w:space="0" w:color="auto"/>
        <w:bottom w:val="none" w:sz="0" w:space="0" w:color="auto"/>
        <w:right w:val="none" w:sz="0" w:space="0" w:color="auto"/>
      </w:divBdr>
    </w:div>
    <w:div w:id="151980629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119546">
      <w:bodyDiv w:val="1"/>
      <w:marLeft w:val="0"/>
      <w:marRight w:val="0"/>
      <w:marTop w:val="0"/>
      <w:marBottom w:val="0"/>
      <w:divBdr>
        <w:top w:val="none" w:sz="0" w:space="0" w:color="auto"/>
        <w:left w:val="none" w:sz="0" w:space="0" w:color="auto"/>
        <w:bottom w:val="none" w:sz="0" w:space="0" w:color="auto"/>
        <w:right w:val="none" w:sz="0" w:space="0" w:color="auto"/>
      </w:divBdr>
    </w:div>
    <w:div w:id="1520241190">
      <w:bodyDiv w:val="1"/>
      <w:marLeft w:val="0"/>
      <w:marRight w:val="0"/>
      <w:marTop w:val="0"/>
      <w:marBottom w:val="0"/>
      <w:divBdr>
        <w:top w:val="none" w:sz="0" w:space="0" w:color="auto"/>
        <w:left w:val="none" w:sz="0" w:space="0" w:color="auto"/>
        <w:bottom w:val="none" w:sz="0" w:space="0" w:color="auto"/>
        <w:right w:val="none" w:sz="0" w:space="0" w:color="auto"/>
      </w:divBdr>
    </w:div>
    <w:div w:id="1520311902">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698240">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0238">
      <w:bodyDiv w:val="1"/>
      <w:marLeft w:val="0"/>
      <w:marRight w:val="0"/>
      <w:marTop w:val="0"/>
      <w:marBottom w:val="0"/>
      <w:divBdr>
        <w:top w:val="none" w:sz="0" w:space="0" w:color="auto"/>
        <w:left w:val="none" w:sz="0" w:space="0" w:color="auto"/>
        <w:bottom w:val="none" w:sz="0" w:space="0" w:color="auto"/>
        <w:right w:val="none" w:sz="0" w:space="0" w:color="auto"/>
      </w:divBdr>
    </w:div>
    <w:div w:id="1520852030">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046327">
      <w:bodyDiv w:val="1"/>
      <w:marLeft w:val="0"/>
      <w:marRight w:val="0"/>
      <w:marTop w:val="0"/>
      <w:marBottom w:val="0"/>
      <w:divBdr>
        <w:top w:val="none" w:sz="0" w:space="0" w:color="auto"/>
        <w:left w:val="none" w:sz="0" w:space="0" w:color="auto"/>
        <w:bottom w:val="none" w:sz="0" w:space="0" w:color="auto"/>
        <w:right w:val="none" w:sz="0" w:space="0" w:color="auto"/>
      </w:divBdr>
    </w:div>
    <w:div w:id="1521160449">
      <w:bodyDiv w:val="1"/>
      <w:marLeft w:val="0"/>
      <w:marRight w:val="0"/>
      <w:marTop w:val="0"/>
      <w:marBottom w:val="0"/>
      <w:divBdr>
        <w:top w:val="none" w:sz="0" w:space="0" w:color="auto"/>
        <w:left w:val="none" w:sz="0" w:space="0" w:color="auto"/>
        <w:bottom w:val="none" w:sz="0" w:space="0" w:color="auto"/>
        <w:right w:val="none" w:sz="0" w:space="0" w:color="auto"/>
      </w:divBdr>
    </w:div>
    <w:div w:id="1521164506">
      <w:bodyDiv w:val="1"/>
      <w:marLeft w:val="0"/>
      <w:marRight w:val="0"/>
      <w:marTop w:val="0"/>
      <w:marBottom w:val="0"/>
      <w:divBdr>
        <w:top w:val="none" w:sz="0" w:space="0" w:color="auto"/>
        <w:left w:val="none" w:sz="0" w:space="0" w:color="auto"/>
        <w:bottom w:val="none" w:sz="0" w:space="0" w:color="auto"/>
        <w:right w:val="none" w:sz="0" w:space="0" w:color="auto"/>
      </w:divBdr>
    </w:div>
    <w:div w:id="1521360914">
      <w:bodyDiv w:val="1"/>
      <w:marLeft w:val="0"/>
      <w:marRight w:val="0"/>
      <w:marTop w:val="0"/>
      <w:marBottom w:val="0"/>
      <w:divBdr>
        <w:top w:val="none" w:sz="0" w:space="0" w:color="auto"/>
        <w:left w:val="none" w:sz="0" w:space="0" w:color="auto"/>
        <w:bottom w:val="none" w:sz="0" w:space="0" w:color="auto"/>
        <w:right w:val="none" w:sz="0" w:space="0" w:color="auto"/>
      </w:divBdr>
    </w:div>
    <w:div w:id="1521506991">
      <w:bodyDiv w:val="1"/>
      <w:marLeft w:val="0"/>
      <w:marRight w:val="0"/>
      <w:marTop w:val="0"/>
      <w:marBottom w:val="0"/>
      <w:divBdr>
        <w:top w:val="none" w:sz="0" w:space="0" w:color="auto"/>
        <w:left w:val="none" w:sz="0" w:space="0" w:color="auto"/>
        <w:bottom w:val="none" w:sz="0" w:space="0" w:color="auto"/>
        <w:right w:val="none" w:sz="0" w:space="0" w:color="auto"/>
      </w:divBdr>
    </w:div>
    <w:div w:id="1521579567">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015799">
      <w:bodyDiv w:val="1"/>
      <w:marLeft w:val="0"/>
      <w:marRight w:val="0"/>
      <w:marTop w:val="0"/>
      <w:marBottom w:val="0"/>
      <w:divBdr>
        <w:top w:val="none" w:sz="0" w:space="0" w:color="auto"/>
        <w:left w:val="none" w:sz="0" w:space="0" w:color="auto"/>
        <w:bottom w:val="none" w:sz="0" w:space="0" w:color="auto"/>
        <w:right w:val="none" w:sz="0" w:space="0" w:color="auto"/>
      </w:divBdr>
    </w:div>
    <w:div w:id="1522351451">
      <w:bodyDiv w:val="1"/>
      <w:marLeft w:val="0"/>
      <w:marRight w:val="0"/>
      <w:marTop w:val="0"/>
      <w:marBottom w:val="0"/>
      <w:divBdr>
        <w:top w:val="none" w:sz="0" w:space="0" w:color="auto"/>
        <w:left w:val="none" w:sz="0" w:space="0" w:color="auto"/>
        <w:bottom w:val="none" w:sz="0" w:space="0" w:color="auto"/>
        <w:right w:val="none" w:sz="0" w:space="0" w:color="auto"/>
      </w:divBdr>
    </w:div>
    <w:div w:id="1522357062">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477516">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2627578">
      <w:bodyDiv w:val="1"/>
      <w:marLeft w:val="0"/>
      <w:marRight w:val="0"/>
      <w:marTop w:val="0"/>
      <w:marBottom w:val="0"/>
      <w:divBdr>
        <w:top w:val="none" w:sz="0" w:space="0" w:color="auto"/>
        <w:left w:val="none" w:sz="0" w:space="0" w:color="auto"/>
        <w:bottom w:val="none" w:sz="0" w:space="0" w:color="auto"/>
        <w:right w:val="none" w:sz="0" w:space="0" w:color="auto"/>
      </w:divBdr>
    </w:div>
    <w:div w:id="1522821051">
      <w:bodyDiv w:val="1"/>
      <w:marLeft w:val="0"/>
      <w:marRight w:val="0"/>
      <w:marTop w:val="0"/>
      <w:marBottom w:val="0"/>
      <w:divBdr>
        <w:top w:val="none" w:sz="0" w:space="0" w:color="auto"/>
        <w:left w:val="none" w:sz="0" w:space="0" w:color="auto"/>
        <w:bottom w:val="none" w:sz="0" w:space="0" w:color="auto"/>
        <w:right w:val="none" w:sz="0" w:space="0" w:color="auto"/>
      </w:divBdr>
    </w:div>
    <w:div w:id="1523206304">
      <w:bodyDiv w:val="1"/>
      <w:marLeft w:val="0"/>
      <w:marRight w:val="0"/>
      <w:marTop w:val="0"/>
      <w:marBottom w:val="0"/>
      <w:divBdr>
        <w:top w:val="none" w:sz="0" w:space="0" w:color="auto"/>
        <w:left w:val="none" w:sz="0" w:space="0" w:color="auto"/>
        <w:bottom w:val="none" w:sz="0" w:space="0" w:color="auto"/>
        <w:right w:val="none" w:sz="0" w:space="0" w:color="auto"/>
      </w:divBdr>
    </w:div>
    <w:div w:id="1523206726">
      <w:bodyDiv w:val="1"/>
      <w:marLeft w:val="0"/>
      <w:marRight w:val="0"/>
      <w:marTop w:val="0"/>
      <w:marBottom w:val="0"/>
      <w:divBdr>
        <w:top w:val="none" w:sz="0" w:space="0" w:color="auto"/>
        <w:left w:val="none" w:sz="0" w:space="0" w:color="auto"/>
        <w:bottom w:val="none" w:sz="0" w:space="0" w:color="auto"/>
        <w:right w:val="none" w:sz="0" w:space="0" w:color="auto"/>
      </w:divBdr>
    </w:div>
    <w:div w:id="1523401121">
      <w:bodyDiv w:val="1"/>
      <w:marLeft w:val="0"/>
      <w:marRight w:val="0"/>
      <w:marTop w:val="0"/>
      <w:marBottom w:val="0"/>
      <w:divBdr>
        <w:top w:val="none" w:sz="0" w:space="0" w:color="auto"/>
        <w:left w:val="none" w:sz="0" w:space="0" w:color="auto"/>
        <w:bottom w:val="none" w:sz="0" w:space="0" w:color="auto"/>
        <w:right w:val="none" w:sz="0" w:space="0" w:color="auto"/>
      </w:divBdr>
    </w:div>
    <w:div w:id="152347514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857095">
      <w:bodyDiv w:val="1"/>
      <w:marLeft w:val="0"/>
      <w:marRight w:val="0"/>
      <w:marTop w:val="0"/>
      <w:marBottom w:val="0"/>
      <w:divBdr>
        <w:top w:val="none" w:sz="0" w:space="0" w:color="auto"/>
        <w:left w:val="none" w:sz="0" w:space="0" w:color="auto"/>
        <w:bottom w:val="none" w:sz="0" w:space="0" w:color="auto"/>
        <w:right w:val="none" w:sz="0" w:space="0" w:color="auto"/>
      </w:divBdr>
    </w:div>
    <w:div w:id="1523857120">
      <w:bodyDiv w:val="1"/>
      <w:marLeft w:val="0"/>
      <w:marRight w:val="0"/>
      <w:marTop w:val="0"/>
      <w:marBottom w:val="0"/>
      <w:divBdr>
        <w:top w:val="none" w:sz="0" w:space="0" w:color="auto"/>
        <w:left w:val="none" w:sz="0" w:space="0" w:color="auto"/>
        <w:bottom w:val="none" w:sz="0" w:space="0" w:color="auto"/>
        <w:right w:val="none" w:sz="0" w:space="0" w:color="auto"/>
      </w:divBdr>
    </w:div>
    <w:div w:id="1523979500">
      <w:bodyDiv w:val="1"/>
      <w:marLeft w:val="0"/>
      <w:marRight w:val="0"/>
      <w:marTop w:val="0"/>
      <w:marBottom w:val="0"/>
      <w:divBdr>
        <w:top w:val="none" w:sz="0" w:space="0" w:color="auto"/>
        <w:left w:val="none" w:sz="0" w:space="0" w:color="auto"/>
        <w:bottom w:val="none" w:sz="0" w:space="0" w:color="auto"/>
        <w:right w:val="none" w:sz="0" w:space="0" w:color="auto"/>
      </w:divBdr>
    </w:div>
    <w:div w:id="1523980515">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174006">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4398468">
      <w:bodyDiv w:val="1"/>
      <w:marLeft w:val="0"/>
      <w:marRight w:val="0"/>
      <w:marTop w:val="0"/>
      <w:marBottom w:val="0"/>
      <w:divBdr>
        <w:top w:val="none" w:sz="0" w:space="0" w:color="auto"/>
        <w:left w:val="none" w:sz="0" w:space="0" w:color="auto"/>
        <w:bottom w:val="none" w:sz="0" w:space="0" w:color="auto"/>
        <w:right w:val="none" w:sz="0" w:space="0" w:color="auto"/>
      </w:divBdr>
    </w:div>
    <w:div w:id="1524589893">
      <w:bodyDiv w:val="1"/>
      <w:marLeft w:val="0"/>
      <w:marRight w:val="0"/>
      <w:marTop w:val="0"/>
      <w:marBottom w:val="0"/>
      <w:divBdr>
        <w:top w:val="none" w:sz="0" w:space="0" w:color="auto"/>
        <w:left w:val="none" w:sz="0" w:space="0" w:color="auto"/>
        <w:bottom w:val="none" w:sz="0" w:space="0" w:color="auto"/>
        <w:right w:val="none" w:sz="0" w:space="0" w:color="auto"/>
      </w:divBdr>
    </w:div>
    <w:div w:id="1524711625">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092969">
      <w:bodyDiv w:val="1"/>
      <w:marLeft w:val="0"/>
      <w:marRight w:val="0"/>
      <w:marTop w:val="0"/>
      <w:marBottom w:val="0"/>
      <w:divBdr>
        <w:top w:val="none" w:sz="0" w:space="0" w:color="auto"/>
        <w:left w:val="none" w:sz="0" w:space="0" w:color="auto"/>
        <w:bottom w:val="none" w:sz="0" w:space="0" w:color="auto"/>
        <w:right w:val="none" w:sz="0" w:space="0" w:color="auto"/>
      </w:divBdr>
    </w:div>
    <w:div w:id="1525165665">
      <w:bodyDiv w:val="1"/>
      <w:marLeft w:val="0"/>
      <w:marRight w:val="0"/>
      <w:marTop w:val="0"/>
      <w:marBottom w:val="0"/>
      <w:divBdr>
        <w:top w:val="none" w:sz="0" w:space="0" w:color="auto"/>
        <w:left w:val="none" w:sz="0" w:space="0" w:color="auto"/>
        <w:bottom w:val="none" w:sz="0" w:space="0" w:color="auto"/>
        <w:right w:val="none" w:sz="0" w:space="0" w:color="auto"/>
      </w:divBdr>
    </w:div>
    <w:div w:id="1525241372">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437743">
      <w:bodyDiv w:val="1"/>
      <w:marLeft w:val="0"/>
      <w:marRight w:val="0"/>
      <w:marTop w:val="0"/>
      <w:marBottom w:val="0"/>
      <w:divBdr>
        <w:top w:val="none" w:sz="0" w:space="0" w:color="auto"/>
        <w:left w:val="none" w:sz="0" w:space="0" w:color="auto"/>
        <w:bottom w:val="none" w:sz="0" w:space="0" w:color="auto"/>
        <w:right w:val="none" w:sz="0" w:space="0" w:color="auto"/>
      </w:divBdr>
    </w:div>
    <w:div w:id="1525437839">
      <w:bodyDiv w:val="1"/>
      <w:marLeft w:val="0"/>
      <w:marRight w:val="0"/>
      <w:marTop w:val="0"/>
      <w:marBottom w:val="0"/>
      <w:divBdr>
        <w:top w:val="none" w:sz="0" w:space="0" w:color="auto"/>
        <w:left w:val="none" w:sz="0" w:space="0" w:color="auto"/>
        <w:bottom w:val="none" w:sz="0" w:space="0" w:color="auto"/>
        <w:right w:val="none" w:sz="0" w:space="0" w:color="auto"/>
      </w:divBdr>
    </w:div>
    <w:div w:id="1525484527">
      <w:bodyDiv w:val="1"/>
      <w:marLeft w:val="0"/>
      <w:marRight w:val="0"/>
      <w:marTop w:val="0"/>
      <w:marBottom w:val="0"/>
      <w:divBdr>
        <w:top w:val="none" w:sz="0" w:space="0" w:color="auto"/>
        <w:left w:val="none" w:sz="0" w:space="0" w:color="auto"/>
        <w:bottom w:val="none" w:sz="0" w:space="0" w:color="auto"/>
        <w:right w:val="none" w:sz="0" w:space="0" w:color="auto"/>
      </w:divBdr>
    </w:div>
    <w:div w:id="1525484808">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5901736">
      <w:bodyDiv w:val="1"/>
      <w:marLeft w:val="0"/>
      <w:marRight w:val="0"/>
      <w:marTop w:val="0"/>
      <w:marBottom w:val="0"/>
      <w:divBdr>
        <w:top w:val="none" w:sz="0" w:space="0" w:color="auto"/>
        <w:left w:val="none" w:sz="0" w:space="0" w:color="auto"/>
        <w:bottom w:val="none" w:sz="0" w:space="0" w:color="auto"/>
        <w:right w:val="none" w:sz="0" w:space="0" w:color="auto"/>
      </w:divBdr>
    </w:div>
    <w:div w:id="1526090995">
      <w:bodyDiv w:val="1"/>
      <w:marLeft w:val="0"/>
      <w:marRight w:val="0"/>
      <w:marTop w:val="0"/>
      <w:marBottom w:val="0"/>
      <w:divBdr>
        <w:top w:val="none" w:sz="0" w:space="0" w:color="auto"/>
        <w:left w:val="none" w:sz="0" w:space="0" w:color="auto"/>
        <w:bottom w:val="none" w:sz="0" w:space="0" w:color="auto"/>
        <w:right w:val="none" w:sz="0" w:space="0" w:color="auto"/>
      </w:divBdr>
    </w:div>
    <w:div w:id="1526093351">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479869">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6939164">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139863">
      <w:bodyDiv w:val="1"/>
      <w:marLeft w:val="0"/>
      <w:marRight w:val="0"/>
      <w:marTop w:val="0"/>
      <w:marBottom w:val="0"/>
      <w:divBdr>
        <w:top w:val="none" w:sz="0" w:space="0" w:color="auto"/>
        <w:left w:val="none" w:sz="0" w:space="0" w:color="auto"/>
        <w:bottom w:val="none" w:sz="0" w:space="0" w:color="auto"/>
        <w:right w:val="none" w:sz="0" w:space="0" w:color="auto"/>
      </w:divBdr>
    </w:div>
    <w:div w:id="1527207571">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327291">
      <w:bodyDiv w:val="1"/>
      <w:marLeft w:val="0"/>
      <w:marRight w:val="0"/>
      <w:marTop w:val="0"/>
      <w:marBottom w:val="0"/>
      <w:divBdr>
        <w:top w:val="none" w:sz="0" w:space="0" w:color="auto"/>
        <w:left w:val="none" w:sz="0" w:space="0" w:color="auto"/>
        <w:bottom w:val="none" w:sz="0" w:space="0" w:color="auto"/>
        <w:right w:val="none" w:sz="0" w:space="0" w:color="auto"/>
      </w:divBdr>
    </w:div>
    <w:div w:id="1527477861">
      <w:bodyDiv w:val="1"/>
      <w:marLeft w:val="0"/>
      <w:marRight w:val="0"/>
      <w:marTop w:val="0"/>
      <w:marBottom w:val="0"/>
      <w:divBdr>
        <w:top w:val="none" w:sz="0" w:space="0" w:color="auto"/>
        <w:left w:val="none" w:sz="0" w:space="0" w:color="auto"/>
        <w:bottom w:val="none" w:sz="0" w:space="0" w:color="auto"/>
        <w:right w:val="none" w:sz="0" w:space="0" w:color="auto"/>
      </w:divBdr>
    </w:div>
    <w:div w:id="1527595708">
      <w:bodyDiv w:val="1"/>
      <w:marLeft w:val="0"/>
      <w:marRight w:val="0"/>
      <w:marTop w:val="0"/>
      <w:marBottom w:val="0"/>
      <w:divBdr>
        <w:top w:val="none" w:sz="0" w:space="0" w:color="auto"/>
        <w:left w:val="none" w:sz="0" w:space="0" w:color="auto"/>
        <w:bottom w:val="none" w:sz="0" w:space="0" w:color="auto"/>
        <w:right w:val="none" w:sz="0" w:space="0" w:color="auto"/>
      </w:divBdr>
    </w:div>
    <w:div w:id="1527671483">
      <w:bodyDiv w:val="1"/>
      <w:marLeft w:val="0"/>
      <w:marRight w:val="0"/>
      <w:marTop w:val="0"/>
      <w:marBottom w:val="0"/>
      <w:divBdr>
        <w:top w:val="none" w:sz="0" w:space="0" w:color="auto"/>
        <w:left w:val="none" w:sz="0" w:space="0" w:color="auto"/>
        <w:bottom w:val="none" w:sz="0" w:space="0" w:color="auto"/>
        <w:right w:val="none" w:sz="0" w:space="0" w:color="auto"/>
      </w:divBdr>
    </w:div>
    <w:div w:id="1527786802">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055343">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564277">
      <w:bodyDiv w:val="1"/>
      <w:marLeft w:val="0"/>
      <w:marRight w:val="0"/>
      <w:marTop w:val="0"/>
      <w:marBottom w:val="0"/>
      <w:divBdr>
        <w:top w:val="none" w:sz="0" w:space="0" w:color="auto"/>
        <w:left w:val="none" w:sz="0" w:space="0" w:color="auto"/>
        <w:bottom w:val="none" w:sz="0" w:space="0" w:color="auto"/>
        <w:right w:val="none" w:sz="0" w:space="0" w:color="auto"/>
      </w:divBdr>
    </w:div>
    <w:div w:id="1528643824">
      <w:bodyDiv w:val="1"/>
      <w:marLeft w:val="0"/>
      <w:marRight w:val="0"/>
      <w:marTop w:val="0"/>
      <w:marBottom w:val="0"/>
      <w:divBdr>
        <w:top w:val="none" w:sz="0" w:space="0" w:color="auto"/>
        <w:left w:val="none" w:sz="0" w:space="0" w:color="auto"/>
        <w:bottom w:val="none" w:sz="0" w:space="0" w:color="auto"/>
        <w:right w:val="none" w:sz="0" w:space="0" w:color="auto"/>
      </w:divBdr>
    </w:div>
    <w:div w:id="1528719698">
      <w:bodyDiv w:val="1"/>
      <w:marLeft w:val="0"/>
      <w:marRight w:val="0"/>
      <w:marTop w:val="0"/>
      <w:marBottom w:val="0"/>
      <w:divBdr>
        <w:top w:val="none" w:sz="0" w:space="0" w:color="auto"/>
        <w:left w:val="none" w:sz="0" w:space="0" w:color="auto"/>
        <w:bottom w:val="none" w:sz="0" w:space="0" w:color="auto"/>
        <w:right w:val="none" w:sz="0" w:space="0" w:color="auto"/>
      </w:divBdr>
    </w:div>
    <w:div w:id="1528833937">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023972">
      <w:bodyDiv w:val="1"/>
      <w:marLeft w:val="0"/>
      <w:marRight w:val="0"/>
      <w:marTop w:val="0"/>
      <w:marBottom w:val="0"/>
      <w:divBdr>
        <w:top w:val="none" w:sz="0" w:space="0" w:color="auto"/>
        <w:left w:val="none" w:sz="0" w:space="0" w:color="auto"/>
        <w:bottom w:val="none" w:sz="0" w:space="0" w:color="auto"/>
        <w:right w:val="none" w:sz="0" w:space="0" w:color="auto"/>
      </w:divBdr>
    </w:div>
    <w:div w:id="1529103192">
      <w:bodyDiv w:val="1"/>
      <w:marLeft w:val="0"/>
      <w:marRight w:val="0"/>
      <w:marTop w:val="0"/>
      <w:marBottom w:val="0"/>
      <w:divBdr>
        <w:top w:val="none" w:sz="0" w:space="0" w:color="auto"/>
        <w:left w:val="none" w:sz="0" w:space="0" w:color="auto"/>
        <w:bottom w:val="none" w:sz="0" w:space="0" w:color="auto"/>
        <w:right w:val="none" w:sz="0" w:space="0" w:color="auto"/>
      </w:divBdr>
    </w:div>
    <w:div w:id="1529178289">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29951502">
      <w:bodyDiv w:val="1"/>
      <w:marLeft w:val="0"/>
      <w:marRight w:val="0"/>
      <w:marTop w:val="0"/>
      <w:marBottom w:val="0"/>
      <w:divBdr>
        <w:top w:val="none" w:sz="0" w:space="0" w:color="auto"/>
        <w:left w:val="none" w:sz="0" w:space="0" w:color="auto"/>
        <w:bottom w:val="none" w:sz="0" w:space="0" w:color="auto"/>
        <w:right w:val="none" w:sz="0" w:space="0" w:color="auto"/>
      </w:divBdr>
    </w:div>
    <w:div w:id="1530023083">
      <w:bodyDiv w:val="1"/>
      <w:marLeft w:val="0"/>
      <w:marRight w:val="0"/>
      <w:marTop w:val="0"/>
      <w:marBottom w:val="0"/>
      <w:divBdr>
        <w:top w:val="none" w:sz="0" w:space="0" w:color="auto"/>
        <w:left w:val="none" w:sz="0" w:space="0" w:color="auto"/>
        <w:bottom w:val="none" w:sz="0" w:space="0" w:color="auto"/>
        <w:right w:val="none" w:sz="0" w:space="0" w:color="auto"/>
      </w:divBdr>
    </w:div>
    <w:div w:id="1530025661">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222603">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335979">
      <w:bodyDiv w:val="1"/>
      <w:marLeft w:val="0"/>
      <w:marRight w:val="0"/>
      <w:marTop w:val="0"/>
      <w:marBottom w:val="0"/>
      <w:divBdr>
        <w:top w:val="none" w:sz="0" w:space="0" w:color="auto"/>
        <w:left w:val="none" w:sz="0" w:space="0" w:color="auto"/>
        <w:bottom w:val="none" w:sz="0" w:space="0" w:color="auto"/>
        <w:right w:val="none" w:sz="0" w:space="0" w:color="auto"/>
      </w:divBdr>
    </w:div>
    <w:div w:id="1530486179">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677527">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0802002">
      <w:bodyDiv w:val="1"/>
      <w:marLeft w:val="0"/>
      <w:marRight w:val="0"/>
      <w:marTop w:val="0"/>
      <w:marBottom w:val="0"/>
      <w:divBdr>
        <w:top w:val="none" w:sz="0" w:space="0" w:color="auto"/>
        <w:left w:val="none" w:sz="0" w:space="0" w:color="auto"/>
        <w:bottom w:val="none" w:sz="0" w:space="0" w:color="auto"/>
        <w:right w:val="none" w:sz="0" w:space="0" w:color="auto"/>
      </w:divBdr>
    </w:div>
    <w:div w:id="1530873756">
      <w:bodyDiv w:val="1"/>
      <w:marLeft w:val="0"/>
      <w:marRight w:val="0"/>
      <w:marTop w:val="0"/>
      <w:marBottom w:val="0"/>
      <w:divBdr>
        <w:top w:val="none" w:sz="0" w:space="0" w:color="auto"/>
        <w:left w:val="none" w:sz="0" w:space="0" w:color="auto"/>
        <w:bottom w:val="none" w:sz="0" w:space="0" w:color="auto"/>
        <w:right w:val="none" w:sz="0" w:space="0" w:color="auto"/>
      </w:divBdr>
    </w:div>
    <w:div w:id="1530949875">
      <w:bodyDiv w:val="1"/>
      <w:marLeft w:val="0"/>
      <w:marRight w:val="0"/>
      <w:marTop w:val="0"/>
      <w:marBottom w:val="0"/>
      <w:divBdr>
        <w:top w:val="none" w:sz="0" w:space="0" w:color="auto"/>
        <w:left w:val="none" w:sz="0" w:space="0" w:color="auto"/>
        <w:bottom w:val="none" w:sz="0" w:space="0" w:color="auto"/>
        <w:right w:val="none" w:sz="0" w:space="0" w:color="auto"/>
      </w:divBdr>
    </w:div>
    <w:div w:id="1531333048">
      <w:bodyDiv w:val="1"/>
      <w:marLeft w:val="0"/>
      <w:marRight w:val="0"/>
      <w:marTop w:val="0"/>
      <w:marBottom w:val="0"/>
      <w:divBdr>
        <w:top w:val="none" w:sz="0" w:space="0" w:color="auto"/>
        <w:left w:val="none" w:sz="0" w:space="0" w:color="auto"/>
        <w:bottom w:val="none" w:sz="0" w:space="0" w:color="auto"/>
        <w:right w:val="none" w:sz="0" w:space="0" w:color="auto"/>
      </w:divBdr>
    </w:div>
    <w:div w:id="1531449896">
      <w:bodyDiv w:val="1"/>
      <w:marLeft w:val="0"/>
      <w:marRight w:val="0"/>
      <w:marTop w:val="0"/>
      <w:marBottom w:val="0"/>
      <w:divBdr>
        <w:top w:val="none" w:sz="0" w:space="0" w:color="auto"/>
        <w:left w:val="none" w:sz="0" w:space="0" w:color="auto"/>
        <w:bottom w:val="none" w:sz="0" w:space="0" w:color="auto"/>
        <w:right w:val="none" w:sz="0" w:space="0" w:color="auto"/>
      </w:divBdr>
    </w:div>
    <w:div w:id="1531600934">
      <w:bodyDiv w:val="1"/>
      <w:marLeft w:val="0"/>
      <w:marRight w:val="0"/>
      <w:marTop w:val="0"/>
      <w:marBottom w:val="0"/>
      <w:divBdr>
        <w:top w:val="none" w:sz="0" w:space="0" w:color="auto"/>
        <w:left w:val="none" w:sz="0" w:space="0" w:color="auto"/>
        <w:bottom w:val="none" w:sz="0" w:space="0" w:color="auto"/>
        <w:right w:val="none" w:sz="0" w:space="0" w:color="auto"/>
      </w:divBdr>
    </w:div>
    <w:div w:id="1531601258">
      <w:bodyDiv w:val="1"/>
      <w:marLeft w:val="0"/>
      <w:marRight w:val="0"/>
      <w:marTop w:val="0"/>
      <w:marBottom w:val="0"/>
      <w:divBdr>
        <w:top w:val="none" w:sz="0" w:space="0" w:color="auto"/>
        <w:left w:val="none" w:sz="0" w:space="0" w:color="auto"/>
        <w:bottom w:val="none" w:sz="0" w:space="0" w:color="auto"/>
        <w:right w:val="none" w:sz="0" w:space="0" w:color="auto"/>
      </w:divBdr>
    </w:div>
    <w:div w:id="1531603614">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1797224">
      <w:bodyDiv w:val="1"/>
      <w:marLeft w:val="0"/>
      <w:marRight w:val="0"/>
      <w:marTop w:val="0"/>
      <w:marBottom w:val="0"/>
      <w:divBdr>
        <w:top w:val="none" w:sz="0" w:space="0" w:color="auto"/>
        <w:left w:val="none" w:sz="0" w:space="0" w:color="auto"/>
        <w:bottom w:val="none" w:sz="0" w:space="0" w:color="auto"/>
        <w:right w:val="none" w:sz="0" w:space="0" w:color="auto"/>
      </w:divBdr>
    </w:div>
    <w:div w:id="1531918221">
      <w:bodyDiv w:val="1"/>
      <w:marLeft w:val="0"/>
      <w:marRight w:val="0"/>
      <w:marTop w:val="0"/>
      <w:marBottom w:val="0"/>
      <w:divBdr>
        <w:top w:val="none" w:sz="0" w:space="0" w:color="auto"/>
        <w:left w:val="none" w:sz="0" w:space="0" w:color="auto"/>
        <w:bottom w:val="none" w:sz="0" w:space="0" w:color="auto"/>
        <w:right w:val="none" w:sz="0" w:space="0" w:color="auto"/>
      </w:divBdr>
    </w:div>
    <w:div w:id="1532300616">
      <w:bodyDiv w:val="1"/>
      <w:marLeft w:val="0"/>
      <w:marRight w:val="0"/>
      <w:marTop w:val="0"/>
      <w:marBottom w:val="0"/>
      <w:divBdr>
        <w:top w:val="none" w:sz="0" w:space="0" w:color="auto"/>
        <w:left w:val="none" w:sz="0" w:space="0" w:color="auto"/>
        <w:bottom w:val="none" w:sz="0" w:space="0" w:color="auto"/>
        <w:right w:val="none" w:sz="0" w:space="0" w:color="auto"/>
      </w:divBdr>
    </w:div>
    <w:div w:id="1532305932">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153628">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074627">
      <w:bodyDiv w:val="1"/>
      <w:marLeft w:val="0"/>
      <w:marRight w:val="0"/>
      <w:marTop w:val="0"/>
      <w:marBottom w:val="0"/>
      <w:divBdr>
        <w:top w:val="none" w:sz="0" w:space="0" w:color="auto"/>
        <w:left w:val="none" w:sz="0" w:space="0" w:color="auto"/>
        <w:bottom w:val="none" w:sz="0" w:space="0" w:color="auto"/>
        <w:right w:val="none" w:sz="0" w:space="0" w:color="auto"/>
      </w:divBdr>
    </w:div>
    <w:div w:id="1534344434">
      <w:bodyDiv w:val="1"/>
      <w:marLeft w:val="0"/>
      <w:marRight w:val="0"/>
      <w:marTop w:val="0"/>
      <w:marBottom w:val="0"/>
      <w:divBdr>
        <w:top w:val="none" w:sz="0" w:space="0" w:color="auto"/>
        <w:left w:val="none" w:sz="0" w:space="0" w:color="auto"/>
        <w:bottom w:val="none" w:sz="0" w:space="0" w:color="auto"/>
        <w:right w:val="none" w:sz="0" w:space="0" w:color="auto"/>
      </w:divBdr>
    </w:div>
    <w:div w:id="1534612368">
      <w:bodyDiv w:val="1"/>
      <w:marLeft w:val="0"/>
      <w:marRight w:val="0"/>
      <w:marTop w:val="0"/>
      <w:marBottom w:val="0"/>
      <w:divBdr>
        <w:top w:val="none" w:sz="0" w:space="0" w:color="auto"/>
        <w:left w:val="none" w:sz="0" w:space="0" w:color="auto"/>
        <w:bottom w:val="none" w:sz="0" w:space="0" w:color="auto"/>
        <w:right w:val="none" w:sz="0" w:space="0" w:color="auto"/>
      </w:divBdr>
    </w:div>
    <w:div w:id="1534809095">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001725">
      <w:bodyDiv w:val="1"/>
      <w:marLeft w:val="0"/>
      <w:marRight w:val="0"/>
      <w:marTop w:val="0"/>
      <w:marBottom w:val="0"/>
      <w:divBdr>
        <w:top w:val="none" w:sz="0" w:space="0" w:color="auto"/>
        <w:left w:val="none" w:sz="0" w:space="0" w:color="auto"/>
        <w:bottom w:val="none" w:sz="0" w:space="0" w:color="auto"/>
        <w:right w:val="none" w:sz="0" w:space="0" w:color="auto"/>
      </w:divBdr>
    </w:div>
    <w:div w:id="1535075121">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456373">
      <w:bodyDiv w:val="1"/>
      <w:marLeft w:val="0"/>
      <w:marRight w:val="0"/>
      <w:marTop w:val="0"/>
      <w:marBottom w:val="0"/>
      <w:divBdr>
        <w:top w:val="none" w:sz="0" w:space="0" w:color="auto"/>
        <w:left w:val="none" w:sz="0" w:space="0" w:color="auto"/>
        <w:bottom w:val="none" w:sz="0" w:space="0" w:color="auto"/>
        <w:right w:val="none" w:sz="0" w:space="0" w:color="auto"/>
      </w:divBdr>
    </w:div>
    <w:div w:id="1535575521">
      <w:bodyDiv w:val="1"/>
      <w:marLeft w:val="0"/>
      <w:marRight w:val="0"/>
      <w:marTop w:val="0"/>
      <w:marBottom w:val="0"/>
      <w:divBdr>
        <w:top w:val="none" w:sz="0" w:space="0" w:color="auto"/>
        <w:left w:val="none" w:sz="0" w:space="0" w:color="auto"/>
        <w:bottom w:val="none" w:sz="0" w:space="0" w:color="auto"/>
        <w:right w:val="none" w:sz="0" w:space="0" w:color="auto"/>
      </w:divBdr>
    </w:div>
    <w:div w:id="1535577670">
      <w:bodyDiv w:val="1"/>
      <w:marLeft w:val="0"/>
      <w:marRight w:val="0"/>
      <w:marTop w:val="0"/>
      <w:marBottom w:val="0"/>
      <w:divBdr>
        <w:top w:val="none" w:sz="0" w:space="0" w:color="auto"/>
        <w:left w:val="none" w:sz="0" w:space="0" w:color="auto"/>
        <w:bottom w:val="none" w:sz="0" w:space="0" w:color="auto"/>
        <w:right w:val="none" w:sz="0" w:space="0" w:color="auto"/>
      </w:divBdr>
    </w:div>
    <w:div w:id="1535800504">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5997944">
      <w:bodyDiv w:val="1"/>
      <w:marLeft w:val="0"/>
      <w:marRight w:val="0"/>
      <w:marTop w:val="0"/>
      <w:marBottom w:val="0"/>
      <w:divBdr>
        <w:top w:val="none" w:sz="0" w:space="0" w:color="auto"/>
        <w:left w:val="none" w:sz="0" w:space="0" w:color="auto"/>
        <w:bottom w:val="none" w:sz="0" w:space="0" w:color="auto"/>
        <w:right w:val="none" w:sz="0" w:space="0" w:color="auto"/>
      </w:divBdr>
    </w:div>
    <w:div w:id="1536045338">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195089">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30637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6968504">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280407">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7623402">
      <w:bodyDiv w:val="1"/>
      <w:marLeft w:val="0"/>
      <w:marRight w:val="0"/>
      <w:marTop w:val="0"/>
      <w:marBottom w:val="0"/>
      <w:divBdr>
        <w:top w:val="none" w:sz="0" w:space="0" w:color="auto"/>
        <w:left w:val="none" w:sz="0" w:space="0" w:color="auto"/>
        <w:bottom w:val="none" w:sz="0" w:space="0" w:color="auto"/>
        <w:right w:val="none" w:sz="0" w:space="0" w:color="auto"/>
      </w:divBdr>
    </w:div>
    <w:div w:id="1537692155">
      <w:bodyDiv w:val="1"/>
      <w:marLeft w:val="0"/>
      <w:marRight w:val="0"/>
      <w:marTop w:val="0"/>
      <w:marBottom w:val="0"/>
      <w:divBdr>
        <w:top w:val="none" w:sz="0" w:space="0" w:color="auto"/>
        <w:left w:val="none" w:sz="0" w:space="0" w:color="auto"/>
        <w:bottom w:val="none" w:sz="0" w:space="0" w:color="auto"/>
        <w:right w:val="none" w:sz="0" w:space="0" w:color="auto"/>
      </w:divBdr>
    </w:div>
    <w:div w:id="1537818141">
      <w:bodyDiv w:val="1"/>
      <w:marLeft w:val="0"/>
      <w:marRight w:val="0"/>
      <w:marTop w:val="0"/>
      <w:marBottom w:val="0"/>
      <w:divBdr>
        <w:top w:val="none" w:sz="0" w:space="0" w:color="auto"/>
        <w:left w:val="none" w:sz="0" w:space="0" w:color="auto"/>
        <w:bottom w:val="none" w:sz="0" w:space="0" w:color="auto"/>
        <w:right w:val="none" w:sz="0" w:space="0" w:color="auto"/>
      </w:divBdr>
    </w:div>
    <w:div w:id="1538079578">
      <w:bodyDiv w:val="1"/>
      <w:marLeft w:val="0"/>
      <w:marRight w:val="0"/>
      <w:marTop w:val="0"/>
      <w:marBottom w:val="0"/>
      <w:divBdr>
        <w:top w:val="none" w:sz="0" w:space="0" w:color="auto"/>
        <w:left w:val="none" w:sz="0" w:space="0" w:color="auto"/>
        <w:bottom w:val="none" w:sz="0" w:space="0" w:color="auto"/>
        <w:right w:val="none" w:sz="0" w:space="0" w:color="auto"/>
      </w:divBdr>
    </w:div>
    <w:div w:id="1538198074">
      <w:bodyDiv w:val="1"/>
      <w:marLeft w:val="0"/>
      <w:marRight w:val="0"/>
      <w:marTop w:val="0"/>
      <w:marBottom w:val="0"/>
      <w:divBdr>
        <w:top w:val="none" w:sz="0" w:space="0" w:color="auto"/>
        <w:left w:val="none" w:sz="0" w:space="0" w:color="auto"/>
        <w:bottom w:val="none" w:sz="0" w:space="0" w:color="auto"/>
        <w:right w:val="none" w:sz="0" w:space="0" w:color="auto"/>
      </w:divBdr>
    </w:div>
    <w:div w:id="1538278455">
      <w:bodyDiv w:val="1"/>
      <w:marLeft w:val="0"/>
      <w:marRight w:val="0"/>
      <w:marTop w:val="0"/>
      <w:marBottom w:val="0"/>
      <w:divBdr>
        <w:top w:val="none" w:sz="0" w:space="0" w:color="auto"/>
        <w:left w:val="none" w:sz="0" w:space="0" w:color="auto"/>
        <w:bottom w:val="none" w:sz="0" w:space="0" w:color="auto"/>
        <w:right w:val="none" w:sz="0" w:space="0" w:color="auto"/>
      </w:divBdr>
    </w:div>
    <w:div w:id="1538395044">
      <w:bodyDiv w:val="1"/>
      <w:marLeft w:val="0"/>
      <w:marRight w:val="0"/>
      <w:marTop w:val="0"/>
      <w:marBottom w:val="0"/>
      <w:divBdr>
        <w:top w:val="none" w:sz="0" w:space="0" w:color="auto"/>
        <w:left w:val="none" w:sz="0" w:space="0" w:color="auto"/>
        <w:bottom w:val="none" w:sz="0" w:space="0" w:color="auto"/>
        <w:right w:val="none" w:sz="0" w:space="0" w:color="auto"/>
      </w:divBdr>
    </w:div>
    <w:div w:id="1538397772">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661510">
      <w:bodyDiv w:val="1"/>
      <w:marLeft w:val="0"/>
      <w:marRight w:val="0"/>
      <w:marTop w:val="0"/>
      <w:marBottom w:val="0"/>
      <w:divBdr>
        <w:top w:val="none" w:sz="0" w:space="0" w:color="auto"/>
        <w:left w:val="none" w:sz="0" w:space="0" w:color="auto"/>
        <w:bottom w:val="none" w:sz="0" w:space="0" w:color="auto"/>
        <w:right w:val="none" w:sz="0" w:space="0" w:color="auto"/>
      </w:divBdr>
    </w:div>
    <w:div w:id="1538851046">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8930427">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203004">
      <w:bodyDiv w:val="1"/>
      <w:marLeft w:val="0"/>
      <w:marRight w:val="0"/>
      <w:marTop w:val="0"/>
      <w:marBottom w:val="0"/>
      <w:divBdr>
        <w:top w:val="none" w:sz="0" w:space="0" w:color="auto"/>
        <w:left w:val="none" w:sz="0" w:space="0" w:color="auto"/>
        <w:bottom w:val="none" w:sz="0" w:space="0" w:color="auto"/>
        <w:right w:val="none" w:sz="0" w:space="0" w:color="auto"/>
      </w:divBdr>
    </w:div>
    <w:div w:id="1539271593">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18324">
      <w:bodyDiv w:val="1"/>
      <w:marLeft w:val="0"/>
      <w:marRight w:val="0"/>
      <w:marTop w:val="0"/>
      <w:marBottom w:val="0"/>
      <w:divBdr>
        <w:top w:val="none" w:sz="0" w:space="0" w:color="auto"/>
        <w:left w:val="none" w:sz="0" w:space="0" w:color="auto"/>
        <w:bottom w:val="none" w:sz="0" w:space="0" w:color="auto"/>
        <w:right w:val="none" w:sz="0" w:space="0" w:color="auto"/>
      </w:divBdr>
    </w:div>
    <w:div w:id="1539319805">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581907">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39971115">
      <w:bodyDiv w:val="1"/>
      <w:marLeft w:val="0"/>
      <w:marRight w:val="0"/>
      <w:marTop w:val="0"/>
      <w:marBottom w:val="0"/>
      <w:divBdr>
        <w:top w:val="none" w:sz="0" w:space="0" w:color="auto"/>
        <w:left w:val="none" w:sz="0" w:space="0" w:color="auto"/>
        <w:bottom w:val="none" w:sz="0" w:space="0" w:color="auto"/>
        <w:right w:val="none" w:sz="0" w:space="0" w:color="auto"/>
      </w:divBdr>
    </w:div>
    <w:div w:id="1540044920">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0241699">
      <w:bodyDiv w:val="1"/>
      <w:marLeft w:val="0"/>
      <w:marRight w:val="0"/>
      <w:marTop w:val="0"/>
      <w:marBottom w:val="0"/>
      <w:divBdr>
        <w:top w:val="none" w:sz="0" w:space="0" w:color="auto"/>
        <w:left w:val="none" w:sz="0" w:space="0" w:color="auto"/>
        <w:bottom w:val="none" w:sz="0" w:space="0" w:color="auto"/>
        <w:right w:val="none" w:sz="0" w:space="0" w:color="auto"/>
      </w:divBdr>
    </w:div>
    <w:div w:id="1540312070">
      <w:bodyDiv w:val="1"/>
      <w:marLeft w:val="0"/>
      <w:marRight w:val="0"/>
      <w:marTop w:val="0"/>
      <w:marBottom w:val="0"/>
      <w:divBdr>
        <w:top w:val="none" w:sz="0" w:space="0" w:color="auto"/>
        <w:left w:val="none" w:sz="0" w:space="0" w:color="auto"/>
        <w:bottom w:val="none" w:sz="0" w:space="0" w:color="auto"/>
        <w:right w:val="none" w:sz="0" w:space="0" w:color="auto"/>
      </w:divBdr>
    </w:div>
    <w:div w:id="1540557090">
      <w:bodyDiv w:val="1"/>
      <w:marLeft w:val="0"/>
      <w:marRight w:val="0"/>
      <w:marTop w:val="0"/>
      <w:marBottom w:val="0"/>
      <w:divBdr>
        <w:top w:val="none" w:sz="0" w:space="0" w:color="auto"/>
        <w:left w:val="none" w:sz="0" w:space="0" w:color="auto"/>
        <w:bottom w:val="none" w:sz="0" w:space="0" w:color="auto"/>
        <w:right w:val="none" w:sz="0" w:space="0" w:color="auto"/>
      </w:divBdr>
    </w:div>
    <w:div w:id="1541042805">
      <w:bodyDiv w:val="1"/>
      <w:marLeft w:val="0"/>
      <w:marRight w:val="0"/>
      <w:marTop w:val="0"/>
      <w:marBottom w:val="0"/>
      <w:divBdr>
        <w:top w:val="none" w:sz="0" w:space="0" w:color="auto"/>
        <w:left w:val="none" w:sz="0" w:space="0" w:color="auto"/>
        <w:bottom w:val="none" w:sz="0" w:space="0" w:color="auto"/>
        <w:right w:val="none" w:sz="0" w:space="0" w:color="auto"/>
      </w:divBdr>
    </w:div>
    <w:div w:id="1541160982">
      <w:bodyDiv w:val="1"/>
      <w:marLeft w:val="0"/>
      <w:marRight w:val="0"/>
      <w:marTop w:val="0"/>
      <w:marBottom w:val="0"/>
      <w:divBdr>
        <w:top w:val="none" w:sz="0" w:space="0" w:color="auto"/>
        <w:left w:val="none" w:sz="0" w:space="0" w:color="auto"/>
        <w:bottom w:val="none" w:sz="0" w:space="0" w:color="auto"/>
        <w:right w:val="none" w:sz="0" w:space="0" w:color="auto"/>
      </w:divBdr>
    </w:div>
    <w:div w:id="1541166309">
      <w:bodyDiv w:val="1"/>
      <w:marLeft w:val="0"/>
      <w:marRight w:val="0"/>
      <w:marTop w:val="0"/>
      <w:marBottom w:val="0"/>
      <w:divBdr>
        <w:top w:val="none" w:sz="0" w:space="0" w:color="auto"/>
        <w:left w:val="none" w:sz="0" w:space="0" w:color="auto"/>
        <w:bottom w:val="none" w:sz="0" w:space="0" w:color="auto"/>
        <w:right w:val="none" w:sz="0" w:space="0" w:color="auto"/>
      </w:divBdr>
    </w:div>
    <w:div w:id="1541240234">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3808">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549309">
      <w:bodyDiv w:val="1"/>
      <w:marLeft w:val="0"/>
      <w:marRight w:val="0"/>
      <w:marTop w:val="0"/>
      <w:marBottom w:val="0"/>
      <w:divBdr>
        <w:top w:val="none" w:sz="0" w:space="0" w:color="auto"/>
        <w:left w:val="none" w:sz="0" w:space="0" w:color="auto"/>
        <w:bottom w:val="none" w:sz="0" w:space="0" w:color="auto"/>
        <w:right w:val="none" w:sz="0" w:space="0" w:color="auto"/>
      </w:divBdr>
    </w:div>
    <w:div w:id="1541701059">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160144">
      <w:bodyDiv w:val="1"/>
      <w:marLeft w:val="0"/>
      <w:marRight w:val="0"/>
      <w:marTop w:val="0"/>
      <w:marBottom w:val="0"/>
      <w:divBdr>
        <w:top w:val="none" w:sz="0" w:space="0" w:color="auto"/>
        <w:left w:val="none" w:sz="0" w:space="0" w:color="auto"/>
        <w:bottom w:val="none" w:sz="0" w:space="0" w:color="auto"/>
        <w:right w:val="none" w:sz="0" w:space="0" w:color="auto"/>
      </w:divBdr>
    </w:div>
    <w:div w:id="1542352952">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476722">
      <w:bodyDiv w:val="1"/>
      <w:marLeft w:val="0"/>
      <w:marRight w:val="0"/>
      <w:marTop w:val="0"/>
      <w:marBottom w:val="0"/>
      <w:divBdr>
        <w:top w:val="none" w:sz="0" w:space="0" w:color="auto"/>
        <w:left w:val="none" w:sz="0" w:space="0" w:color="auto"/>
        <w:bottom w:val="none" w:sz="0" w:space="0" w:color="auto"/>
        <w:right w:val="none" w:sz="0" w:space="0" w:color="auto"/>
      </w:divBdr>
    </w:div>
    <w:div w:id="1542859989">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055289">
      <w:bodyDiv w:val="1"/>
      <w:marLeft w:val="0"/>
      <w:marRight w:val="0"/>
      <w:marTop w:val="0"/>
      <w:marBottom w:val="0"/>
      <w:divBdr>
        <w:top w:val="none" w:sz="0" w:space="0" w:color="auto"/>
        <w:left w:val="none" w:sz="0" w:space="0" w:color="auto"/>
        <w:bottom w:val="none" w:sz="0" w:space="0" w:color="auto"/>
        <w:right w:val="none" w:sz="0" w:space="0" w:color="auto"/>
      </w:divBdr>
    </w:div>
    <w:div w:id="1543133581">
      <w:bodyDiv w:val="1"/>
      <w:marLeft w:val="0"/>
      <w:marRight w:val="0"/>
      <w:marTop w:val="0"/>
      <w:marBottom w:val="0"/>
      <w:divBdr>
        <w:top w:val="none" w:sz="0" w:space="0" w:color="auto"/>
        <w:left w:val="none" w:sz="0" w:space="0" w:color="auto"/>
        <w:bottom w:val="none" w:sz="0" w:space="0" w:color="auto"/>
        <w:right w:val="none" w:sz="0" w:space="0" w:color="auto"/>
      </w:divBdr>
    </w:div>
    <w:div w:id="1543207021">
      <w:bodyDiv w:val="1"/>
      <w:marLeft w:val="0"/>
      <w:marRight w:val="0"/>
      <w:marTop w:val="0"/>
      <w:marBottom w:val="0"/>
      <w:divBdr>
        <w:top w:val="none" w:sz="0" w:space="0" w:color="auto"/>
        <w:left w:val="none" w:sz="0" w:space="0" w:color="auto"/>
        <w:bottom w:val="none" w:sz="0" w:space="0" w:color="auto"/>
        <w:right w:val="none" w:sz="0" w:space="0" w:color="auto"/>
      </w:divBdr>
    </w:div>
    <w:div w:id="1543244815">
      <w:bodyDiv w:val="1"/>
      <w:marLeft w:val="0"/>
      <w:marRight w:val="0"/>
      <w:marTop w:val="0"/>
      <w:marBottom w:val="0"/>
      <w:divBdr>
        <w:top w:val="none" w:sz="0" w:space="0" w:color="auto"/>
        <w:left w:val="none" w:sz="0" w:space="0" w:color="auto"/>
        <w:bottom w:val="none" w:sz="0" w:space="0" w:color="auto"/>
        <w:right w:val="none" w:sz="0" w:space="0" w:color="auto"/>
      </w:divBdr>
    </w:div>
    <w:div w:id="1543247397">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24235">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519709">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715612">
      <w:bodyDiv w:val="1"/>
      <w:marLeft w:val="0"/>
      <w:marRight w:val="0"/>
      <w:marTop w:val="0"/>
      <w:marBottom w:val="0"/>
      <w:divBdr>
        <w:top w:val="none" w:sz="0" w:space="0" w:color="auto"/>
        <w:left w:val="none" w:sz="0" w:space="0" w:color="auto"/>
        <w:bottom w:val="none" w:sz="0" w:space="0" w:color="auto"/>
        <w:right w:val="none" w:sz="0" w:space="0" w:color="auto"/>
      </w:divBdr>
    </w:div>
    <w:div w:id="1543786085">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3908466">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094451">
      <w:bodyDiv w:val="1"/>
      <w:marLeft w:val="0"/>
      <w:marRight w:val="0"/>
      <w:marTop w:val="0"/>
      <w:marBottom w:val="0"/>
      <w:divBdr>
        <w:top w:val="none" w:sz="0" w:space="0" w:color="auto"/>
        <w:left w:val="none" w:sz="0" w:space="0" w:color="auto"/>
        <w:bottom w:val="none" w:sz="0" w:space="0" w:color="auto"/>
        <w:right w:val="none" w:sz="0" w:space="0" w:color="auto"/>
      </w:divBdr>
    </w:div>
    <w:div w:id="1544097658">
      <w:bodyDiv w:val="1"/>
      <w:marLeft w:val="0"/>
      <w:marRight w:val="0"/>
      <w:marTop w:val="0"/>
      <w:marBottom w:val="0"/>
      <w:divBdr>
        <w:top w:val="none" w:sz="0" w:space="0" w:color="auto"/>
        <w:left w:val="none" w:sz="0" w:space="0" w:color="auto"/>
        <w:bottom w:val="none" w:sz="0" w:space="0" w:color="auto"/>
        <w:right w:val="none" w:sz="0" w:space="0" w:color="auto"/>
      </w:divBdr>
    </w:div>
    <w:div w:id="1544099485">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4635765">
      <w:bodyDiv w:val="1"/>
      <w:marLeft w:val="0"/>
      <w:marRight w:val="0"/>
      <w:marTop w:val="0"/>
      <w:marBottom w:val="0"/>
      <w:divBdr>
        <w:top w:val="none" w:sz="0" w:space="0" w:color="auto"/>
        <w:left w:val="none" w:sz="0" w:space="0" w:color="auto"/>
        <w:bottom w:val="none" w:sz="0" w:space="0" w:color="auto"/>
        <w:right w:val="none" w:sz="0" w:space="0" w:color="auto"/>
      </w:divBdr>
    </w:div>
    <w:div w:id="1544749205">
      <w:bodyDiv w:val="1"/>
      <w:marLeft w:val="0"/>
      <w:marRight w:val="0"/>
      <w:marTop w:val="0"/>
      <w:marBottom w:val="0"/>
      <w:divBdr>
        <w:top w:val="none" w:sz="0" w:space="0" w:color="auto"/>
        <w:left w:val="none" w:sz="0" w:space="0" w:color="auto"/>
        <w:bottom w:val="none" w:sz="0" w:space="0" w:color="auto"/>
        <w:right w:val="none" w:sz="0" w:space="0" w:color="auto"/>
      </w:divBdr>
    </w:div>
    <w:div w:id="1544908400">
      <w:bodyDiv w:val="1"/>
      <w:marLeft w:val="0"/>
      <w:marRight w:val="0"/>
      <w:marTop w:val="0"/>
      <w:marBottom w:val="0"/>
      <w:divBdr>
        <w:top w:val="none" w:sz="0" w:space="0" w:color="auto"/>
        <w:left w:val="none" w:sz="0" w:space="0" w:color="auto"/>
        <w:bottom w:val="none" w:sz="0" w:space="0" w:color="auto"/>
        <w:right w:val="none" w:sz="0" w:space="0" w:color="auto"/>
      </w:divBdr>
    </w:div>
    <w:div w:id="1545288866">
      <w:bodyDiv w:val="1"/>
      <w:marLeft w:val="0"/>
      <w:marRight w:val="0"/>
      <w:marTop w:val="0"/>
      <w:marBottom w:val="0"/>
      <w:divBdr>
        <w:top w:val="none" w:sz="0" w:space="0" w:color="auto"/>
        <w:left w:val="none" w:sz="0" w:space="0" w:color="auto"/>
        <w:bottom w:val="none" w:sz="0" w:space="0" w:color="auto"/>
        <w:right w:val="none" w:sz="0" w:space="0" w:color="auto"/>
      </w:divBdr>
    </w:div>
    <w:div w:id="1545367153">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79346">
      <w:bodyDiv w:val="1"/>
      <w:marLeft w:val="0"/>
      <w:marRight w:val="0"/>
      <w:marTop w:val="0"/>
      <w:marBottom w:val="0"/>
      <w:divBdr>
        <w:top w:val="none" w:sz="0" w:space="0" w:color="auto"/>
        <w:left w:val="none" w:sz="0" w:space="0" w:color="auto"/>
        <w:bottom w:val="none" w:sz="0" w:space="0" w:color="auto"/>
        <w:right w:val="none" w:sz="0" w:space="0" w:color="auto"/>
      </w:divBdr>
    </w:div>
    <w:div w:id="1545480175">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629620">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5947740">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403830">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2790">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39929">
      <w:bodyDiv w:val="1"/>
      <w:marLeft w:val="0"/>
      <w:marRight w:val="0"/>
      <w:marTop w:val="0"/>
      <w:marBottom w:val="0"/>
      <w:divBdr>
        <w:top w:val="none" w:sz="0" w:space="0" w:color="auto"/>
        <w:left w:val="none" w:sz="0" w:space="0" w:color="auto"/>
        <w:bottom w:val="none" w:sz="0" w:space="0" w:color="auto"/>
        <w:right w:val="none" w:sz="0" w:space="0" w:color="auto"/>
      </w:divBdr>
    </w:div>
    <w:div w:id="154694166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066614">
      <w:bodyDiv w:val="1"/>
      <w:marLeft w:val="0"/>
      <w:marRight w:val="0"/>
      <w:marTop w:val="0"/>
      <w:marBottom w:val="0"/>
      <w:divBdr>
        <w:top w:val="none" w:sz="0" w:space="0" w:color="auto"/>
        <w:left w:val="none" w:sz="0" w:space="0" w:color="auto"/>
        <w:bottom w:val="none" w:sz="0" w:space="0" w:color="auto"/>
        <w:right w:val="none" w:sz="0" w:space="0" w:color="auto"/>
      </w:divBdr>
    </w:div>
    <w:div w:id="1547252403">
      <w:bodyDiv w:val="1"/>
      <w:marLeft w:val="0"/>
      <w:marRight w:val="0"/>
      <w:marTop w:val="0"/>
      <w:marBottom w:val="0"/>
      <w:divBdr>
        <w:top w:val="none" w:sz="0" w:space="0" w:color="auto"/>
        <w:left w:val="none" w:sz="0" w:space="0" w:color="auto"/>
        <w:bottom w:val="none" w:sz="0" w:space="0" w:color="auto"/>
        <w:right w:val="none" w:sz="0" w:space="0" w:color="auto"/>
      </w:divBdr>
    </w:div>
    <w:div w:id="1547327901">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789205">
      <w:bodyDiv w:val="1"/>
      <w:marLeft w:val="0"/>
      <w:marRight w:val="0"/>
      <w:marTop w:val="0"/>
      <w:marBottom w:val="0"/>
      <w:divBdr>
        <w:top w:val="none" w:sz="0" w:space="0" w:color="auto"/>
        <w:left w:val="none" w:sz="0" w:space="0" w:color="auto"/>
        <w:bottom w:val="none" w:sz="0" w:space="0" w:color="auto"/>
        <w:right w:val="none" w:sz="0" w:space="0" w:color="auto"/>
      </w:divBdr>
    </w:div>
    <w:div w:id="1547831933">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105254">
      <w:bodyDiv w:val="1"/>
      <w:marLeft w:val="0"/>
      <w:marRight w:val="0"/>
      <w:marTop w:val="0"/>
      <w:marBottom w:val="0"/>
      <w:divBdr>
        <w:top w:val="none" w:sz="0" w:space="0" w:color="auto"/>
        <w:left w:val="none" w:sz="0" w:space="0" w:color="auto"/>
        <w:bottom w:val="none" w:sz="0" w:space="0" w:color="auto"/>
        <w:right w:val="none" w:sz="0" w:space="0" w:color="auto"/>
      </w:divBdr>
    </w:div>
    <w:div w:id="1548486797">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8756322">
      <w:bodyDiv w:val="1"/>
      <w:marLeft w:val="0"/>
      <w:marRight w:val="0"/>
      <w:marTop w:val="0"/>
      <w:marBottom w:val="0"/>
      <w:divBdr>
        <w:top w:val="none" w:sz="0" w:space="0" w:color="auto"/>
        <w:left w:val="none" w:sz="0" w:space="0" w:color="auto"/>
        <w:bottom w:val="none" w:sz="0" w:space="0" w:color="auto"/>
        <w:right w:val="none" w:sz="0" w:space="0" w:color="auto"/>
      </w:divBdr>
    </w:div>
    <w:div w:id="1548763717">
      <w:bodyDiv w:val="1"/>
      <w:marLeft w:val="0"/>
      <w:marRight w:val="0"/>
      <w:marTop w:val="0"/>
      <w:marBottom w:val="0"/>
      <w:divBdr>
        <w:top w:val="none" w:sz="0" w:space="0" w:color="auto"/>
        <w:left w:val="none" w:sz="0" w:space="0" w:color="auto"/>
        <w:bottom w:val="none" w:sz="0" w:space="0" w:color="auto"/>
        <w:right w:val="none" w:sz="0" w:space="0" w:color="auto"/>
      </w:divBdr>
    </w:div>
    <w:div w:id="1548880406">
      <w:bodyDiv w:val="1"/>
      <w:marLeft w:val="0"/>
      <w:marRight w:val="0"/>
      <w:marTop w:val="0"/>
      <w:marBottom w:val="0"/>
      <w:divBdr>
        <w:top w:val="none" w:sz="0" w:space="0" w:color="auto"/>
        <w:left w:val="none" w:sz="0" w:space="0" w:color="auto"/>
        <w:bottom w:val="none" w:sz="0" w:space="0" w:color="auto"/>
        <w:right w:val="none" w:sz="0" w:space="0" w:color="auto"/>
      </w:divBdr>
    </w:div>
    <w:div w:id="1549029462">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103848">
      <w:bodyDiv w:val="1"/>
      <w:marLeft w:val="0"/>
      <w:marRight w:val="0"/>
      <w:marTop w:val="0"/>
      <w:marBottom w:val="0"/>
      <w:divBdr>
        <w:top w:val="none" w:sz="0" w:space="0" w:color="auto"/>
        <w:left w:val="none" w:sz="0" w:space="0" w:color="auto"/>
        <w:bottom w:val="none" w:sz="0" w:space="0" w:color="auto"/>
        <w:right w:val="none" w:sz="0" w:space="0" w:color="auto"/>
      </w:divBdr>
    </w:div>
    <w:div w:id="1549106376">
      <w:bodyDiv w:val="1"/>
      <w:marLeft w:val="0"/>
      <w:marRight w:val="0"/>
      <w:marTop w:val="0"/>
      <w:marBottom w:val="0"/>
      <w:divBdr>
        <w:top w:val="none" w:sz="0" w:space="0" w:color="auto"/>
        <w:left w:val="none" w:sz="0" w:space="0" w:color="auto"/>
        <w:bottom w:val="none" w:sz="0" w:space="0" w:color="auto"/>
        <w:right w:val="none" w:sz="0" w:space="0" w:color="auto"/>
      </w:divBdr>
    </w:div>
    <w:div w:id="1549221916">
      <w:bodyDiv w:val="1"/>
      <w:marLeft w:val="0"/>
      <w:marRight w:val="0"/>
      <w:marTop w:val="0"/>
      <w:marBottom w:val="0"/>
      <w:divBdr>
        <w:top w:val="none" w:sz="0" w:space="0" w:color="auto"/>
        <w:left w:val="none" w:sz="0" w:space="0" w:color="auto"/>
        <w:bottom w:val="none" w:sz="0" w:space="0" w:color="auto"/>
        <w:right w:val="none" w:sz="0" w:space="0" w:color="auto"/>
      </w:divBdr>
    </w:div>
    <w:div w:id="1549222314">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2321">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11629">
      <w:bodyDiv w:val="1"/>
      <w:marLeft w:val="0"/>
      <w:marRight w:val="0"/>
      <w:marTop w:val="0"/>
      <w:marBottom w:val="0"/>
      <w:divBdr>
        <w:top w:val="none" w:sz="0" w:space="0" w:color="auto"/>
        <w:left w:val="none" w:sz="0" w:space="0" w:color="auto"/>
        <w:bottom w:val="none" w:sz="0" w:space="0" w:color="auto"/>
        <w:right w:val="none" w:sz="0" w:space="0" w:color="auto"/>
      </w:divBdr>
    </w:div>
    <w:div w:id="1549487662">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56161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49758920">
      <w:bodyDiv w:val="1"/>
      <w:marLeft w:val="0"/>
      <w:marRight w:val="0"/>
      <w:marTop w:val="0"/>
      <w:marBottom w:val="0"/>
      <w:divBdr>
        <w:top w:val="none" w:sz="0" w:space="0" w:color="auto"/>
        <w:left w:val="none" w:sz="0" w:space="0" w:color="auto"/>
        <w:bottom w:val="none" w:sz="0" w:space="0" w:color="auto"/>
        <w:right w:val="none" w:sz="0" w:space="0" w:color="auto"/>
      </w:divBdr>
    </w:div>
    <w:div w:id="1549872458">
      <w:bodyDiv w:val="1"/>
      <w:marLeft w:val="0"/>
      <w:marRight w:val="0"/>
      <w:marTop w:val="0"/>
      <w:marBottom w:val="0"/>
      <w:divBdr>
        <w:top w:val="none" w:sz="0" w:space="0" w:color="auto"/>
        <w:left w:val="none" w:sz="0" w:space="0" w:color="auto"/>
        <w:bottom w:val="none" w:sz="0" w:space="0" w:color="auto"/>
        <w:right w:val="none" w:sz="0" w:space="0" w:color="auto"/>
      </w:divBdr>
    </w:div>
    <w:div w:id="1549956982">
      <w:bodyDiv w:val="1"/>
      <w:marLeft w:val="0"/>
      <w:marRight w:val="0"/>
      <w:marTop w:val="0"/>
      <w:marBottom w:val="0"/>
      <w:divBdr>
        <w:top w:val="none" w:sz="0" w:space="0" w:color="auto"/>
        <w:left w:val="none" w:sz="0" w:space="0" w:color="auto"/>
        <w:bottom w:val="none" w:sz="0" w:space="0" w:color="auto"/>
        <w:right w:val="none" w:sz="0" w:space="0" w:color="auto"/>
      </w:divBdr>
    </w:div>
    <w:div w:id="1550342889">
      <w:bodyDiv w:val="1"/>
      <w:marLeft w:val="0"/>
      <w:marRight w:val="0"/>
      <w:marTop w:val="0"/>
      <w:marBottom w:val="0"/>
      <w:divBdr>
        <w:top w:val="none" w:sz="0" w:space="0" w:color="auto"/>
        <w:left w:val="none" w:sz="0" w:space="0" w:color="auto"/>
        <w:bottom w:val="none" w:sz="0" w:space="0" w:color="auto"/>
        <w:right w:val="none" w:sz="0" w:space="0" w:color="auto"/>
      </w:divBdr>
    </w:div>
    <w:div w:id="1550530800">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3248">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804958">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1371">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267612">
      <w:bodyDiv w:val="1"/>
      <w:marLeft w:val="0"/>
      <w:marRight w:val="0"/>
      <w:marTop w:val="0"/>
      <w:marBottom w:val="0"/>
      <w:divBdr>
        <w:top w:val="none" w:sz="0" w:space="0" w:color="auto"/>
        <w:left w:val="none" w:sz="0" w:space="0" w:color="auto"/>
        <w:bottom w:val="none" w:sz="0" w:space="0" w:color="auto"/>
        <w:right w:val="none" w:sz="0" w:space="0" w:color="auto"/>
      </w:divBdr>
    </w:div>
    <w:div w:id="1551377056">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1696140">
      <w:bodyDiv w:val="1"/>
      <w:marLeft w:val="0"/>
      <w:marRight w:val="0"/>
      <w:marTop w:val="0"/>
      <w:marBottom w:val="0"/>
      <w:divBdr>
        <w:top w:val="none" w:sz="0" w:space="0" w:color="auto"/>
        <w:left w:val="none" w:sz="0" w:space="0" w:color="auto"/>
        <w:bottom w:val="none" w:sz="0" w:space="0" w:color="auto"/>
        <w:right w:val="none" w:sz="0" w:space="0" w:color="auto"/>
      </w:divBdr>
    </w:div>
    <w:div w:id="1551764316">
      <w:bodyDiv w:val="1"/>
      <w:marLeft w:val="0"/>
      <w:marRight w:val="0"/>
      <w:marTop w:val="0"/>
      <w:marBottom w:val="0"/>
      <w:divBdr>
        <w:top w:val="none" w:sz="0" w:space="0" w:color="auto"/>
        <w:left w:val="none" w:sz="0" w:space="0" w:color="auto"/>
        <w:bottom w:val="none" w:sz="0" w:space="0" w:color="auto"/>
        <w:right w:val="none" w:sz="0" w:space="0" w:color="auto"/>
      </w:divBdr>
    </w:div>
    <w:div w:id="1551919852">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182154">
      <w:bodyDiv w:val="1"/>
      <w:marLeft w:val="0"/>
      <w:marRight w:val="0"/>
      <w:marTop w:val="0"/>
      <w:marBottom w:val="0"/>
      <w:divBdr>
        <w:top w:val="none" w:sz="0" w:space="0" w:color="auto"/>
        <w:left w:val="none" w:sz="0" w:space="0" w:color="auto"/>
        <w:bottom w:val="none" w:sz="0" w:space="0" w:color="auto"/>
        <w:right w:val="none" w:sz="0" w:space="0" w:color="auto"/>
      </w:divBdr>
    </w:div>
    <w:div w:id="1552185724">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037430">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268758">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646">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3418859">
      <w:bodyDiv w:val="1"/>
      <w:marLeft w:val="0"/>
      <w:marRight w:val="0"/>
      <w:marTop w:val="0"/>
      <w:marBottom w:val="0"/>
      <w:divBdr>
        <w:top w:val="none" w:sz="0" w:space="0" w:color="auto"/>
        <w:left w:val="none" w:sz="0" w:space="0" w:color="auto"/>
        <w:bottom w:val="none" w:sz="0" w:space="0" w:color="auto"/>
        <w:right w:val="none" w:sz="0" w:space="0" w:color="auto"/>
      </w:divBdr>
    </w:div>
    <w:div w:id="1553465944">
      <w:bodyDiv w:val="1"/>
      <w:marLeft w:val="0"/>
      <w:marRight w:val="0"/>
      <w:marTop w:val="0"/>
      <w:marBottom w:val="0"/>
      <w:divBdr>
        <w:top w:val="none" w:sz="0" w:space="0" w:color="auto"/>
        <w:left w:val="none" w:sz="0" w:space="0" w:color="auto"/>
        <w:bottom w:val="none" w:sz="0" w:space="0" w:color="auto"/>
        <w:right w:val="none" w:sz="0" w:space="0" w:color="auto"/>
      </w:divBdr>
    </w:div>
    <w:div w:id="155407259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4459355">
      <w:bodyDiv w:val="1"/>
      <w:marLeft w:val="0"/>
      <w:marRight w:val="0"/>
      <w:marTop w:val="0"/>
      <w:marBottom w:val="0"/>
      <w:divBdr>
        <w:top w:val="none" w:sz="0" w:space="0" w:color="auto"/>
        <w:left w:val="none" w:sz="0" w:space="0" w:color="auto"/>
        <w:bottom w:val="none" w:sz="0" w:space="0" w:color="auto"/>
        <w:right w:val="none" w:sz="0" w:space="0" w:color="auto"/>
      </w:divBdr>
    </w:div>
    <w:div w:id="1554542440">
      <w:bodyDiv w:val="1"/>
      <w:marLeft w:val="0"/>
      <w:marRight w:val="0"/>
      <w:marTop w:val="0"/>
      <w:marBottom w:val="0"/>
      <w:divBdr>
        <w:top w:val="none" w:sz="0" w:space="0" w:color="auto"/>
        <w:left w:val="none" w:sz="0" w:space="0" w:color="auto"/>
        <w:bottom w:val="none" w:sz="0" w:space="0" w:color="auto"/>
        <w:right w:val="none" w:sz="0" w:space="0" w:color="auto"/>
      </w:divBdr>
    </w:div>
    <w:div w:id="1554543511">
      <w:bodyDiv w:val="1"/>
      <w:marLeft w:val="0"/>
      <w:marRight w:val="0"/>
      <w:marTop w:val="0"/>
      <w:marBottom w:val="0"/>
      <w:divBdr>
        <w:top w:val="none" w:sz="0" w:space="0" w:color="auto"/>
        <w:left w:val="none" w:sz="0" w:space="0" w:color="auto"/>
        <w:bottom w:val="none" w:sz="0" w:space="0" w:color="auto"/>
        <w:right w:val="none" w:sz="0" w:space="0" w:color="auto"/>
      </w:divBdr>
    </w:div>
    <w:div w:id="1554579848">
      <w:bodyDiv w:val="1"/>
      <w:marLeft w:val="0"/>
      <w:marRight w:val="0"/>
      <w:marTop w:val="0"/>
      <w:marBottom w:val="0"/>
      <w:divBdr>
        <w:top w:val="none" w:sz="0" w:space="0" w:color="auto"/>
        <w:left w:val="none" w:sz="0" w:space="0" w:color="auto"/>
        <w:bottom w:val="none" w:sz="0" w:space="0" w:color="auto"/>
        <w:right w:val="none" w:sz="0" w:space="0" w:color="auto"/>
      </w:divBdr>
    </w:div>
    <w:div w:id="1554653221">
      <w:bodyDiv w:val="1"/>
      <w:marLeft w:val="0"/>
      <w:marRight w:val="0"/>
      <w:marTop w:val="0"/>
      <w:marBottom w:val="0"/>
      <w:divBdr>
        <w:top w:val="none" w:sz="0" w:space="0" w:color="auto"/>
        <w:left w:val="none" w:sz="0" w:space="0" w:color="auto"/>
        <w:bottom w:val="none" w:sz="0" w:space="0" w:color="auto"/>
        <w:right w:val="none" w:sz="0" w:space="0" w:color="auto"/>
      </w:divBdr>
    </w:div>
    <w:div w:id="1554657915">
      <w:bodyDiv w:val="1"/>
      <w:marLeft w:val="0"/>
      <w:marRight w:val="0"/>
      <w:marTop w:val="0"/>
      <w:marBottom w:val="0"/>
      <w:divBdr>
        <w:top w:val="none" w:sz="0" w:space="0" w:color="auto"/>
        <w:left w:val="none" w:sz="0" w:space="0" w:color="auto"/>
        <w:bottom w:val="none" w:sz="0" w:space="0" w:color="auto"/>
        <w:right w:val="none" w:sz="0" w:space="0" w:color="auto"/>
      </w:divBdr>
    </w:div>
    <w:div w:id="1554808265">
      <w:bodyDiv w:val="1"/>
      <w:marLeft w:val="0"/>
      <w:marRight w:val="0"/>
      <w:marTop w:val="0"/>
      <w:marBottom w:val="0"/>
      <w:divBdr>
        <w:top w:val="none" w:sz="0" w:space="0" w:color="auto"/>
        <w:left w:val="none" w:sz="0" w:space="0" w:color="auto"/>
        <w:bottom w:val="none" w:sz="0" w:space="0" w:color="auto"/>
        <w:right w:val="none" w:sz="0" w:space="0" w:color="auto"/>
      </w:divBdr>
    </w:div>
    <w:div w:id="1554849864">
      <w:bodyDiv w:val="1"/>
      <w:marLeft w:val="0"/>
      <w:marRight w:val="0"/>
      <w:marTop w:val="0"/>
      <w:marBottom w:val="0"/>
      <w:divBdr>
        <w:top w:val="none" w:sz="0" w:space="0" w:color="auto"/>
        <w:left w:val="none" w:sz="0" w:space="0" w:color="auto"/>
        <w:bottom w:val="none" w:sz="0" w:space="0" w:color="auto"/>
        <w:right w:val="none" w:sz="0" w:space="0" w:color="auto"/>
      </w:divBdr>
    </w:div>
    <w:div w:id="1554997931">
      <w:bodyDiv w:val="1"/>
      <w:marLeft w:val="0"/>
      <w:marRight w:val="0"/>
      <w:marTop w:val="0"/>
      <w:marBottom w:val="0"/>
      <w:divBdr>
        <w:top w:val="none" w:sz="0" w:space="0" w:color="auto"/>
        <w:left w:val="none" w:sz="0" w:space="0" w:color="auto"/>
        <w:bottom w:val="none" w:sz="0" w:space="0" w:color="auto"/>
        <w:right w:val="none" w:sz="0" w:space="0" w:color="auto"/>
      </w:divBdr>
    </w:div>
    <w:div w:id="1554998220">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042841">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390215">
      <w:bodyDiv w:val="1"/>
      <w:marLeft w:val="0"/>
      <w:marRight w:val="0"/>
      <w:marTop w:val="0"/>
      <w:marBottom w:val="0"/>
      <w:divBdr>
        <w:top w:val="none" w:sz="0" w:space="0" w:color="auto"/>
        <w:left w:val="none" w:sz="0" w:space="0" w:color="auto"/>
        <w:bottom w:val="none" w:sz="0" w:space="0" w:color="auto"/>
        <w:right w:val="none" w:sz="0" w:space="0" w:color="auto"/>
      </w:divBdr>
    </w:div>
    <w:div w:id="1555507947">
      <w:bodyDiv w:val="1"/>
      <w:marLeft w:val="0"/>
      <w:marRight w:val="0"/>
      <w:marTop w:val="0"/>
      <w:marBottom w:val="0"/>
      <w:divBdr>
        <w:top w:val="none" w:sz="0" w:space="0" w:color="auto"/>
        <w:left w:val="none" w:sz="0" w:space="0" w:color="auto"/>
        <w:bottom w:val="none" w:sz="0" w:space="0" w:color="auto"/>
        <w:right w:val="none" w:sz="0" w:space="0" w:color="auto"/>
      </w:divBdr>
    </w:div>
    <w:div w:id="1555580280">
      <w:bodyDiv w:val="1"/>
      <w:marLeft w:val="0"/>
      <w:marRight w:val="0"/>
      <w:marTop w:val="0"/>
      <w:marBottom w:val="0"/>
      <w:divBdr>
        <w:top w:val="none" w:sz="0" w:space="0" w:color="auto"/>
        <w:left w:val="none" w:sz="0" w:space="0" w:color="auto"/>
        <w:bottom w:val="none" w:sz="0" w:space="0" w:color="auto"/>
        <w:right w:val="none" w:sz="0" w:space="0" w:color="auto"/>
      </w:divBdr>
    </w:div>
    <w:div w:id="1555581144">
      <w:bodyDiv w:val="1"/>
      <w:marLeft w:val="0"/>
      <w:marRight w:val="0"/>
      <w:marTop w:val="0"/>
      <w:marBottom w:val="0"/>
      <w:divBdr>
        <w:top w:val="none" w:sz="0" w:space="0" w:color="auto"/>
        <w:left w:val="none" w:sz="0" w:space="0" w:color="auto"/>
        <w:bottom w:val="none" w:sz="0" w:space="0" w:color="auto"/>
        <w:right w:val="none" w:sz="0" w:space="0" w:color="auto"/>
      </w:divBdr>
    </w:div>
    <w:div w:id="1555653918">
      <w:bodyDiv w:val="1"/>
      <w:marLeft w:val="0"/>
      <w:marRight w:val="0"/>
      <w:marTop w:val="0"/>
      <w:marBottom w:val="0"/>
      <w:divBdr>
        <w:top w:val="none" w:sz="0" w:space="0" w:color="auto"/>
        <w:left w:val="none" w:sz="0" w:space="0" w:color="auto"/>
        <w:bottom w:val="none" w:sz="0" w:space="0" w:color="auto"/>
        <w:right w:val="none" w:sz="0" w:space="0" w:color="auto"/>
      </w:divBdr>
    </w:div>
    <w:div w:id="1555698526">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3120">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09322">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6743019">
      <w:bodyDiv w:val="1"/>
      <w:marLeft w:val="0"/>
      <w:marRight w:val="0"/>
      <w:marTop w:val="0"/>
      <w:marBottom w:val="0"/>
      <w:divBdr>
        <w:top w:val="none" w:sz="0" w:space="0" w:color="auto"/>
        <w:left w:val="none" w:sz="0" w:space="0" w:color="auto"/>
        <w:bottom w:val="none" w:sz="0" w:space="0" w:color="auto"/>
        <w:right w:val="none" w:sz="0" w:space="0" w:color="auto"/>
      </w:divBdr>
    </w:div>
    <w:div w:id="1556817902">
      <w:bodyDiv w:val="1"/>
      <w:marLeft w:val="0"/>
      <w:marRight w:val="0"/>
      <w:marTop w:val="0"/>
      <w:marBottom w:val="0"/>
      <w:divBdr>
        <w:top w:val="none" w:sz="0" w:space="0" w:color="auto"/>
        <w:left w:val="none" w:sz="0" w:space="0" w:color="auto"/>
        <w:bottom w:val="none" w:sz="0" w:space="0" w:color="auto"/>
        <w:right w:val="none" w:sz="0" w:space="0" w:color="auto"/>
      </w:divBdr>
    </w:div>
    <w:div w:id="1556886945">
      <w:bodyDiv w:val="1"/>
      <w:marLeft w:val="0"/>
      <w:marRight w:val="0"/>
      <w:marTop w:val="0"/>
      <w:marBottom w:val="0"/>
      <w:divBdr>
        <w:top w:val="none" w:sz="0" w:space="0" w:color="auto"/>
        <w:left w:val="none" w:sz="0" w:space="0" w:color="auto"/>
        <w:bottom w:val="none" w:sz="0" w:space="0" w:color="auto"/>
        <w:right w:val="none" w:sz="0" w:space="0" w:color="auto"/>
      </w:divBdr>
    </w:div>
    <w:div w:id="1556889138">
      <w:bodyDiv w:val="1"/>
      <w:marLeft w:val="0"/>
      <w:marRight w:val="0"/>
      <w:marTop w:val="0"/>
      <w:marBottom w:val="0"/>
      <w:divBdr>
        <w:top w:val="none" w:sz="0" w:space="0" w:color="auto"/>
        <w:left w:val="none" w:sz="0" w:space="0" w:color="auto"/>
        <w:bottom w:val="none" w:sz="0" w:space="0" w:color="auto"/>
        <w:right w:val="none" w:sz="0" w:space="0" w:color="auto"/>
      </w:divBdr>
    </w:div>
    <w:div w:id="1557163764">
      <w:bodyDiv w:val="1"/>
      <w:marLeft w:val="0"/>
      <w:marRight w:val="0"/>
      <w:marTop w:val="0"/>
      <w:marBottom w:val="0"/>
      <w:divBdr>
        <w:top w:val="none" w:sz="0" w:space="0" w:color="auto"/>
        <w:left w:val="none" w:sz="0" w:space="0" w:color="auto"/>
        <w:bottom w:val="none" w:sz="0" w:space="0" w:color="auto"/>
        <w:right w:val="none" w:sz="0" w:space="0" w:color="auto"/>
      </w:divBdr>
    </w:div>
    <w:div w:id="1557740099">
      <w:bodyDiv w:val="1"/>
      <w:marLeft w:val="0"/>
      <w:marRight w:val="0"/>
      <w:marTop w:val="0"/>
      <w:marBottom w:val="0"/>
      <w:divBdr>
        <w:top w:val="none" w:sz="0" w:space="0" w:color="auto"/>
        <w:left w:val="none" w:sz="0" w:space="0" w:color="auto"/>
        <w:bottom w:val="none" w:sz="0" w:space="0" w:color="auto"/>
        <w:right w:val="none" w:sz="0" w:space="0" w:color="auto"/>
      </w:divBdr>
    </w:div>
    <w:div w:id="1557813220">
      <w:bodyDiv w:val="1"/>
      <w:marLeft w:val="0"/>
      <w:marRight w:val="0"/>
      <w:marTop w:val="0"/>
      <w:marBottom w:val="0"/>
      <w:divBdr>
        <w:top w:val="none" w:sz="0" w:space="0" w:color="auto"/>
        <w:left w:val="none" w:sz="0" w:space="0" w:color="auto"/>
        <w:bottom w:val="none" w:sz="0" w:space="0" w:color="auto"/>
        <w:right w:val="none" w:sz="0" w:space="0" w:color="auto"/>
      </w:divBdr>
    </w:div>
    <w:div w:id="1557814998">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278672">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593684">
      <w:bodyDiv w:val="1"/>
      <w:marLeft w:val="0"/>
      <w:marRight w:val="0"/>
      <w:marTop w:val="0"/>
      <w:marBottom w:val="0"/>
      <w:divBdr>
        <w:top w:val="none" w:sz="0" w:space="0" w:color="auto"/>
        <w:left w:val="none" w:sz="0" w:space="0" w:color="auto"/>
        <w:bottom w:val="none" w:sz="0" w:space="0" w:color="auto"/>
        <w:right w:val="none" w:sz="0" w:space="0" w:color="auto"/>
      </w:divBdr>
    </w:div>
    <w:div w:id="1558660456">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10470">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8975892">
      <w:bodyDiv w:val="1"/>
      <w:marLeft w:val="0"/>
      <w:marRight w:val="0"/>
      <w:marTop w:val="0"/>
      <w:marBottom w:val="0"/>
      <w:divBdr>
        <w:top w:val="none" w:sz="0" w:space="0" w:color="auto"/>
        <w:left w:val="none" w:sz="0" w:space="0" w:color="auto"/>
        <w:bottom w:val="none" w:sz="0" w:space="0" w:color="auto"/>
        <w:right w:val="none" w:sz="0" w:space="0" w:color="auto"/>
      </w:divBdr>
    </w:div>
    <w:div w:id="1559045998">
      <w:bodyDiv w:val="1"/>
      <w:marLeft w:val="0"/>
      <w:marRight w:val="0"/>
      <w:marTop w:val="0"/>
      <w:marBottom w:val="0"/>
      <w:divBdr>
        <w:top w:val="none" w:sz="0" w:space="0" w:color="auto"/>
        <w:left w:val="none" w:sz="0" w:space="0" w:color="auto"/>
        <w:bottom w:val="none" w:sz="0" w:space="0" w:color="auto"/>
        <w:right w:val="none" w:sz="0" w:space="0" w:color="auto"/>
      </w:divBdr>
    </w:div>
    <w:div w:id="1559046195">
      <w:bodyDiv w:val="1"/>
      <w:marLeft w:val="0"/>
      <w:marRight w:val="0"/>
      <w:marTop w:val="0"/>
      <w:marBottom w:val="0"/>
      <w:divBdr>
        <w:top w:val="none" w:sz="0" w:space="0" w:color="auto"/>
        <w:left w:val="none" w:sz="0" w:space="0" w:color="auto"/>
        <w:bottom w:val="none" w:sz="0" w:space="0" w:color="auto"/>
        <w:right w:val="none" w:sz="0" w:space="0" w:color="auto"/>
      </w:divBdr>
    </w:div>
    <w:div w:id="1559124852">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508543">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06174">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784445">
      <w:bodyDiv w:val="1"/>
      <w:marLeft w:val="0"/>
      <w:marRight w:val="0"/>
      <w:marTop w:val="0"/>
      <w:marBottom w:val="0"/>
      <w:divBdr>
        <w:top w:val="none" w:sz="0" w:space="0" w:color="auto"/>
        <w:left w:val="none" w:sz="0" w:space="0" w:color="auto"/>
        <w:bottom w:val="none" w:sz="0" w:space="0" w:color="auto"/>
        <w:right w:val="none" w:sz="0" w:space="0" w:color="auto"/>
      </w:divBdr>
    </w:div>
    <w:div w:id="1559825761">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047455">
      <w:bodyDiv w:val="1"/>
      <w:marLeft w:val="0"/>
      <w:marRight w:val="0"/>
      <w:marTop w:val="0"/>
      <w:marBottom w:val="0"/>
      <w:divBdr>
        <w:top w:val="none" w:sz="0" w:space="0" w:color="auto"/>
        <w:left w:val="none" w:sz="0" w:space="0" w:color="auto"/>
        <w:bottom w:val="none" w:sz="0" w:space="0" w:color="auto"/>
        <w:right w:val="none" w:sz="0" w:space="0" w:color="auto"/>
      </w:divBdr>
    </w:div>
    <w:div w:id="1560051621">
      <w:bodyDiv w:val="1"/>
      <w:marLeft w:val="0"/>
      <w:marRight w:val="0"/>
      <w:marTop w:val="0"/>
      <w:marBottom w:val="0"/>
      <w:divBdr>
        <w:top w:val="none" w:sz="0" w:space="0" w:color="auto"/>
        <w:left w:val="none" w:sz="0" w:space="0" w:color="auto"/>
        <w:bottom w:val="none" w:sz="0" w:space="0" w:color="auto"/>
        <w:right w:val="none" w:sz="0" w:space="0" w:color="auto"/>
      </w:divBdr>
    </w:div>
    <w:div w:id="1560360120">
      <w:bodyDiv w:val="1"/>
      <w:marLeft w:val="0"/>
      <w:marRight w:val="0"/>
      <w:marTop w:val="0"/>
      <w:marBottom w:val="0"/>
      <w:divBdr>
        <w:top w:val="none" w:sz="0" w:space="0" w:color="auto"/>
        <w:left w:val="none" w:sz="0" w:space="0" w:color="auto"/>
        <w:bottom w:val="none" w:sz="0" w:space="0" w:color="auto"/>
        <w:right w:val="none" w:sz="0" w:space="0" w:color="auto"/>
      </w:divBdr>
    </w:div>
    <w:div w:id="1560627093">
      <w:bodyDiv w:val="1"/>
      <w:marLeft w:val="0"/>
      <w:marRight w:val="0"/>
      <w:marTop w:val="0"/>
      <w:marBottom w:val="0"/>
      <w:divBdr>
        <w:top w:val="none" w:sz="0" w:space="0" w:color="auto"/>
        <w:left w:val="none" w:sz="0" w:space="0" w:color="auto"/>
        <w:bottom w:val="none" w:sz="0" w:space="0" w:color="auto"/>
        <w:right w:val="none" w:sz="0" w:space="0" w:color="auto"/>
      </w:divBdr>
    </w:div>
    <w:div w:id="1560632563">
      <w:bodyDiv w:val="1"/>
      <w:marLeft w:val="0"/>
      <w:marRight w:val="0"/>
      <w:marTop w:val="0"/>
      <w:marBottom w:val="0"/>
      <w:divBdr>
        <w:top w:val="none" w:sz="0" w:space="0" w:color="auto"/>
        <w:left w:val="none" w:sz="0" w:space="0" w:color="auto"/>
        <w:bottom w:val="none" w:sz="0" w:space="0" w:color="auto"/>
        <w:right w:val="none" w:sz="0" w:space="0" w:color="auto"/>
      </w:divBdr>
    </w:div>
    <w:div w:id="1560827840">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014415">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284077">
      <w:bodyDiv w:val="1"/>
      <w:marLeft w:val="0"/>
      <w:marRight w:val="0"/>
      <w:marTop w:val="0"/>
      <w:marBottom w:val="0"/>
      <w:divBdr>
        <w:top w:val="none" w:sz="0" w:space="0" w:color="auto"/>
        <w:left w:val="none" w:sz="0" w:space="0" w:color="auto"/>
        <w:bottom w:val="none" w:sz="0" w:space="0" w:color="auto"/>
        <w:right w:val="none" w:sz="0" w:space="0" w:color="auto"/>
      </w:divBdr>
    </w:div>
    <w:div w:id="1561477149">
      <w:bodyDiv w:val="1"/>
      <w:marLeft w:val="0"/>
      <w:marRight w:val="0"/>
      <w:marTop w:val="0"/>
      <w:marBottom w:val="0"/>
      <w:divBdr>
        <w:top w:val="none" w:sz="0" w:space="0" w:color="auto"/>
        <w:left w:val="none" w:sz="0" w:space="0" w:color="auto"/>
        <w:bottom w:val="none" w:sz="0" w:space="0" w:color="auto"/>
        <w:right w:val="none" w:sz="0" w:space="0" w:color="auto"/>
      </w:divBdr>
    </w:div>
    <w:div w:id="1561477351">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3337">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591164">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2713336">
      <w:bodyDiv w:val="1"/>
      <w:marLeft w:val="0"/>
      <w:marRight w:val="0"/>
      <w:marTop w:val="0"/>
      <w:marBottom w:val="0"/>
      <w:divBdr>
        <w:top w:val="none" w:sz="0" w:space="0" w:color="auto"/>
        <w:left w:val="none" w:sz="0" w:space="0" w:color="auto"/>
        <w:bottom w:val="none" w:sz="0" w:space="0" w:color="auto"/>
        <w:right w:val="none" w:sz="0" w:space="0" w:color="auto"/>
      </w:divBdr>
    </w:div>
    <w:div w:id="1562985627">
      <w:bodyDiv w:val="1"/>
      <w:marLeft w:val="0"/>
      <w:marRight w:val="0"/>
      <w:marTop w:val="0"/>
      <w:marBottom w:val="0"/>
      <w:divBdr>
        <w:top w:val="none" w:sz="0" w:space="0" w:color="auto"/>
        <w:left w:val="none" w:sz="0" w:space="0" w:color="auto"/>
        <w:bottom w:val="none" w:sz="0" w:space="0" w:color="auto"/>
        <w:right w:val="none" w:sz="0" w:space="0" w:color="auto"/>
      </w:divBdr>
    </w:div>
    <w:div w:id="1563060979">
      <w:bodyDiv w:val="1"/>
      <w:marLeft w:val="0"/>
      <w:marRight w:val="0"/>
      <w:marTop w:val="0"/>
      <w:marBottom w:val="0"/>
      <w:divBdr>
        <w:top w:val="none" w:sz="0" w:space="0" w:color="auto"/>
        <w:left w:val="none" w:sz="0" w:space="0" w:color="auto"/>
        <w:bottom w:val="none" w:sz="0" w:space="0" w:color="auto"/>
        <w:right w:val="none" w:sz="0" w:space="0" w:color="auto"/>
      </w:divBdr>
    </w:div>
    <w:div w:id="1563254918">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444164">
      <w:bodyDiv w:val="1"/>
      <w:marLeft w:val="0"/>
      <w:marRight w:val="0"/>
      <w:marTop w:val="0"/>
      <w:marBottom w:val="0"/>
      <w:divBdr>
        <w:top w:val="none" w:sz="0" w:space="0" w:color="auto"/>
        <w:left w:val="none" w:sz="0" w:space="0" w:color="auto"/>
        <w:bottom w:val="none" w:sz="0" w:space="0" w:color="auto"/>
        <w:right w:val="none" w:sz="0" w:space="0" w:color="auto"/>
      </w:divBdr>
    </w:div>
    <w:div w:id="1563515835">
      <w:bodyDiv w:val="1"/>
      <w:marLeft w:val="0"/>
      <w:marRight w:val="0"/>
      <w:marTop w:val="0"/>
      <w:marBottom w:val="0"/>
      <w:divBdr>
        <w:top w:val="none" w:sz="0" w:space="0" w:color="auto"/>
        <w:left w:val="none" w:sz="0" w:space="0" w:color="auto"/>
        <w:bottom w:val="none" w:sz="0" w:space="0" w:color="auto"/>
        <w:right w:val="none" w:sz="0" w:space="0" w:color="auto"/>
      </w:divBdr>
    </w:div>
    <w:div w:id="1563519705">
      <w:bodyDiv w:val="1"/>
      <w:marLeft w:val="0"/>
      <w:marRight w:val="0"/>
      <w:marTop w:val="0"/>
      <w:marBottom w:val="0"/>
      <w:divBdr>
        <w:top w:val="none" w:sz="0" w:space="0" w:color="auto"/>
        <w:left w:val="none" w:sz="0" w:space="0" w:color="auto"/>
        <w:bottom w:val="none" w:sz="0" w:space="0" w:color="auto"/>
        <w:right w:val="none" w:sz="0" w:space="0" w:color="auto"/>
      </w:divBdr>
    </w:div>
    <w:div w:id="1563634597">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07667">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489376">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79513">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4758019">
      <w:bodyDiv w:val="1"/>
      <w:marLeft w:val="0"/>
      <w:marRight w:val="0"/>
      <w:marTop w:val="0"/>
      <w:marBottom w:val="0"/>
      <w:divBdr>
        <w:top w:val="none" w:sz="0" w:space="0" w:color="auto"/>
        <w:left w:val="none" w:sz="0" w:space="0" w:color="auto"/>
        <w:bottom w:val="none" w:sz="0" w:space="0" w:color="auto"/>
        <w:right w:val="none" w:sz="0" w:space="0" w:color="auto"/>
      </w:divBdr>
    </w:div>
    <w:div w:id="1564831518">
      <w:bodyDiv w:val="1"/>
      <w:marLeft w:val="0"/>
      <w:marRight w:val="0"/>
      <w:marTop w:val="0"/>
      <w:marBottom w:val="0"/>
      <w:divBdr>
        <w:top w:val="none" w:sz="0" w:space="0" w:color="auto"/>
        <w:left w:val="none" w:sz="0" w:space="0" w:color="auto"/>
        <w:bottom w:val="none" w:sz="0" w:space="0" w:color="auto"/>
        <w:right w:val="none" w:sz="0" w:space="0" w:color="auto"/>
      </w:divBdr>
    </w:div>
    <w:div w:id="1564951379">
      <w:bodyDiv w:val="1"/>
      <w:marLeft w:val="0"/>
      <w:marRight w:val="0"/>
      <w:marTop w:val="0"/>
      <w:marBottom w:val="0"/>
      <w:divBdr>
        <w:top w:val="none" w:sz="0" w:space="0" w:color="auto"/>
        <w:left w:val="none" w:sz="0" w:space="0" w:color="auto"/>
        <w:bottom w:val="none" w:sz="0" w:space="0" w:color="auto"/>
        <w:right w:val="none" w:sz="0" w:space="0" w:color="auto"/>
      </w:divBdr>
    </w:div>
    <w:div w:id="1565288154">
      <w:bodyDiv w:val="1"/>
      <w:marLeft w:val="0"/>
      <w:marRight w:val="0"/>
      <w:marTop w:val="0"/>
      <w:marBottom w:val="0"/>
      <w:divBdr>
        <w:top w:val="none" w:sz="0" w:space="0" w:color="auto"/>
        <w:left w:val="none" w:sz="0" w:space="0" w:color="auto"/>
        <w:bottom w:val="none" w:sz="0" w:space="0" w:color="auto"/>
        <w:right w:val="none" w:sz="0" w:space="0" w:color="auto"/>
      </w:divBdr>
    </w:div>
    <w:div w:id="1565292895">
      <w:bodyDiv w:val="1"/>
      <w:marLeft w:val="0"/>
      <w:marRight w:val="0"/>
      <w:marTop w:val="0"/>
      <w:marBottom w:val="0"/>
      <w:divBdr>
        <w:top w:val="none" w:sz="0" w:space="0" w:color="auto"/>
        <w:left w:val="none" w:sz="0" w:space="0" w:color="auto"/>
        <w:bottom w:val="none" w:sz="0" w:space="0" w:color="auto"/>
        <w:right w:val="none" w:sz="0" w:space="0" w:color="auto"/>
      </w:divBdr>
    </w:div>
    <w:div w:id="1565410832">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682484">
      <w:bodyDiv w:val="1"/>
      <w:marLeft w:val="0"/>
      <w:marRight w:val="0"/>
      <w:marTop w:val="0"/>
      <w:marBottom w:val="0"/>
      <w:divBdr>
        <w:top w:val="none" w:sz="0" w:space="0" w:color="auto"/>
        <w:left w:val="none" w:sz="0" w:space="0" w:color="auto"/>
        <w:bottom w:val="none" w:sz="0" w:space="0" w:color="auto"/>
        <w:right w:val="none" w:sz="0" w:space="0" w:color="auto"/>
      </w:divBdr>
    </w:div>
    <w:div w:id="1565944242">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5947780">
      <w:bodyDiv w:val="1"/>
      <w:marLeft w:val="0"/>
      <w:marRight w:val="0"/>
      <w:marTop w:val="0"/>
      <w:marBottom w:val="0"/>
      <w:divBdr>
        <w:top w:val="none" w:sz="0" w:space="0" w:color="auto"/>
        <w:left w:val="none" w:sz="0" w:space="0" w:color="auto"/>
        <w:bottom w:val="none" w:sz="0" w:space="0" w:color="auto"/>
        <w:right w:val="none" w:sz="0" w:space="0" w:color="auto"/>
      </w:divBdr>
    </w:div>
    <w:div w:id="1565989786">
      <w:bodyDiv w:val="1"/>
      <w:marLeft w:val="0"/>
      <w:marRight w:val="0"/>
      <w:marTop w:val="0"/>
      <w:marBottom w:val="0"/>
      <w:divBdr>
        <w:top w:val="none" w:sz="0" w:space="0" w:color="auto"/>
        <w:left w:val="none" w:sz="0" w:space="0" w:color="auto"/>
        <w:bottom w:val="none" w:sz="0" w:space="0" w:color="auto"/>
        <w:right w:val="none" w:sz="0" w:space="0" w:color="auto"/>
      </w:divBdr>
    </w:div>
    <w:div w:id="1566180856">
      <w:bodyDiv w:val="1"/>
      <w:marLeft w:val="0"/>
      <w:marRight w:val="0"/>
      <w:marTop w:val="0"/>
      <w:marBottom w:val="0"/>
      <w:divBdr>
        <w:top w:val="none" w:sz="0" w:space="0" w:color="auto"/>
        <w:left w:val="none" w:sz="0" w:space="0" w:color="auto"/>
        <w:bottom w:val="none" w:sz="0" w:space="0" w:color="auto"/>
        <w:right w:val="none" w:sz="0" w:space="0" w:color="auto"/>
      </w:divBdr>
    </w:div>
    <w:div w:id="1566184208">
      <w:bodyDiv w:val="1"/>
      <w:marLeft w:val="0"/>
      <w:marRight w:val="0"/>
      <w:marTop w:val="0"/>
      <w:marBottom w:val="0"/>
      <w:divBdr>
        <w:top w:val="none" w:sz="0" w:space="0" w:color="auto"/>
        <w:left w:val="none" w:sz="0" w:space="0" w:color="auto"/>
        <w:bottom w:val="none" w:sz="0" w:space="0" w:color="auto"/>
        <w:right w:val="none" w:sz="0" w:space="0" w:color="auto"/>
      </w:divBdr>
    </w:div>
    <w:div w:id="1566572912">
      <w:bodyDiv w:val="1"/>
      <w:marLeft w:val="0"/>
      <w:marRight w:val="0"/>
      <w:marTop w:val="0"/>
      <w:marBottom w:val="0"/>
      <w:divBdr>
        <w:top w:val="none" w:sz="0" w:space="0" w:color="auto"/>
        <w:left w:val="none" w:sz="0" w:space="0" w:color="auto"/>
        <w:bottom w:val="none" w:sz="0" w:space="0" w:color="auto"/>
        <w:right w:val="none" w:sz="0" w:space="0" w:color="auto"/>
      </w:divBdr>
    </w:div>
    <w:div w:id="1566600984">
      <w:bodyDiv w:val="1"/>
      <w:marLeft w:val="0"/>
      <w:marRight w:val="0"/>
      <w:marTop w:val="0"/>
      <w:marBottom w:val="0"/>
      <w:divBdr>
        <w:top w:val="none" w:sz="0" w:space="0" w:color="auto"/>
        <w:left w:val="none" w:sz="0" w:space="0" w:color="auto"/>
        <w:bottom w:val="none" w:sz="0" w:space="0" w:color="auto"/>
        <w:right w:val="none" w:sz="0" w:space="0" w:color="auto"/>
      </w:divBdr>
    </w:div>
    <w:div w:id="1566792121">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14713">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102720">
      <w:bodyDiv w:val="1"/>
      <w:marLeft w:val="0"/>
      <w:marRight w:val="0"/>
      <w:marTop w:val="0"/>
      <w:marBottom w:val="0"/>
      <w:divBdr>
        <w:top w:val="none" w:sz="0" w:space="0" w:color="auto"/>
        <w:left w:val="none" w:sz="0" w:space="0" w:color="auto"/>
        <w:bottom w:val="none" w:sz="0" w:space="0" w:color="auto"/>
        <w:right w:val="none" w:sz="0" w:space="0" w:color="auto"/>
      </w:divBdr>
    </w:div>
    <w:div w:id="1567179853">
      <w:bodyDiv w:val="1"/>
      <w:marLeft w:val="0"/>
      <w:marRight w:val="0"/>
      <w:marTop w:val="0"/>
      <w:marBottom w:val="0"/>
      <w:divBdr>
        <w:top w:val="none" w:sz="0" w:space="0" w:color="auto"/>
        <w:left w:val="none" w:sz="0" w:space="0" w:color="auto"/>
        <w:bottom w:val="none" w:sz="0" w:space="0" w:color="auto"/>
        <w:right w:val="none" w:sz="0" w:space="0" w:color="auto"/>
      </w:divBdr>
    </w:div>
    <w:div w:id="1567254004">
      <w:bodyDiv w:val="1"/>
      <w:marLeft w:val="0"/>
      <w:marRight w:val="0"/>
      <w:marTop w:val="0"/>
      <w:marBottom w:val="0"/>
      <w:divBdr>
        <w:top w:val="none" w:sz="0" w:space="0" w:color="auto"/>
        <w:left w:val="none" w:sz="0" w:space="0" w:color="auto"/>
        <w:bottom w:val="none" w:sz="0" w:space="0" w:color="auto"/>
        <w:right w:val="none" w:sz="0" w:space="0" w:color="auto"/>
      </w:divBdr>
    </w:div>
    <w:div w:id="1567371978">
      <w:bodyDiv w:val="1"/>
      <w:marLeft w:val="0"/>
      <w:marRight w:val="0"/>
      <w:marTop w:val="0"/>
      <w:marBottom w:val="0"/>
      <w:divBdr>
        <w:top w:val="none" w:sz="0" w:space="0" w:color="auto"/>
        <w:left w:val="none" w:sz="0" w:space="0" w:color="auto"/>
        <w:bottom w:val="none" w:sz="0" w:space="0" w:color="auto"/>
        <w:right w:val="none" w:sz="0" w:space="0" w:color="auto"/>
      </w:divBdr>
    </w:div>
    <w:div w:id="1567377650">
      <w:bodyDiv w:val="1"/>
      <w:marLeft w:val="0"/>
      <w:marRight w:val="0"/>
      <w:marTop w:val="0"/>
      <w:marBottom w:val="0"/>
      <w:divBdr>
        <w:top w:val="none" w:sz="0" w:space="0" w:color="auto"/>
        <w:left w:val="none" w:sz="0" w:space="0" w:color="auto"/>
        <w:bottom w:val="none" w:sz="0" w:space="0" w:color="auto"/>
        <w:right w:val="none" w:sz="0" w:space="0" w:color="auto"/>
      </w:divBdr>
    </w:div>
    <w:div w:id="1567379430">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6363">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026713">
      <w:bodyDiv w:val="1"/>
      <w:marLeft w:val="0"/>
      <w:marRight w:val="0"/>
      <w:marTop w:val="0"/>
      <w:marBottom w:val="0"/>
      <w:divBdr>
        <w:top w:val="none" w:sz="0" w:space="0" w:color="auto"/>
        <w:left w:val="none" w:sz="0" w:space="0" w:color="auto"/>
        <w:bottom w:val="none" w:sz="0" w:space="0" w:color="auto"/>
        <w:right w:val="none" w:sz="0" w:space="0" w:color="auto"/>
      </w:divBdr>
    </w:div>
    <w:div w:id="1568109611">
      <w:bodyDiv w:val="1"/>
      <w:marLeft w:val="0"/>
      <w:marRight w:val="0"/>
      <w:marTop w:val="0"/>
      <w:marBottom w:val="0"/>
      <w:divBdr>
        <w:top w:val="none" w:sz="0" w:space="0" w:color="auto"/>
        <w:left w:val="none" w:sz="0" w:space="0" w:color="auto"/>
        <w:bottom w:val="none" w:sz="0" w:space="0" w:color="auto"/>
        <w:right w:val="none" w:sz="0" w:space="0" w:color="auto"/>
      </w:divBdr>
    </w:div>
    <w:div w:id="1568146289">
      <w:bodyDiv w:val="1"/>
      <w:marLeft w:val="0"/>
      <w:marRight w:val="0"/>
      <w:marTop w:val="0"/>
      <w:marBottom w:val="0"/>
      <w:divBdr>
        <w:top w:val="none" w:sz="0" w:space="0" w:color="auto"/>
        <w:left w:val="none" w:sz="0" w:space="0" w:color="auto"/>
        <w:bottom w:val="none" w:sz="0" w:space="0" w:color="auto"/>
        <w:right w:val="none" w:sz="0" w:space="0" w:color="auto"/>
      </w:divBdr>
    </w:div>
    <w:div w:id="1568151645">
      <w:bodyDiv w:val="1"/>
      <w:marLeft w:val="0"/>
      <w:marRight w:val="0"/>
      <w:marTop w:val="0"/>
      <w:marBottom w:val="0"/>
      <w:divBdr>
        <w:top w:val="none" w:sz="0" w:space="0" w:color="auto"/>
        <w:left w:val="none" w:sz="0" w:space="0" w:color="auto"/>
        <w:bottom w:val="none" w:sz="0" w:space="0" w:color="auto"/>
        <w:right w:val="none" w:sz="0" w:space="0" w:color="auto"/>
      </w:divBdr>
    </w:div>
    <w:div w:id="1568416506">
      <w:bodyDiv w:val="1"/>
      <w:marLeft w:val="0"/>
      <w:marRight w:val="0"/>
      <w:marTop w:val="0"/>
      <w:marBottom w:val="0"/>
      <w:divBdr>
        <w:top w:val="none" w:sz="0" w:space="0" w:color="auto"/>
        <w:left w:val="none" w:sz="0" w:space="0" w:color="auto"/>
        <w:bottom w:val="none" w:sz="0" w:space="0" w:color="auto"/>
        <w:right w:val="none" w:sz="0" w:space="0" w:color="auto"/>
      </w:divBdr>
    </w:div>
    <w:div w:id="1568539010">
      <w:bodyDiv w:val="1"/>
      <w:marLeft w:val="0"/>
      <w:marRight w:val="0"/>
      <w:marTop w:val="0"/>
      <w:marBottom w:val="0"/>
      <w:divBdr>
        <w:top w:val="none" w:sz="0" w:space="0" w:color="auto"/>
        <w:left w:val="none" w:sz="0" w:space="0" w:color="auto"/>
        <w:bottom w:val="none" w:sz="0" w:space="0" w:color="auto"/>
        <w:right w:val="none" w:sz="0" w:space="0" w:color="auto"/>
      </w:divBdr>
    </w:div>
    <w:div w:id="1568540701">
      <w:bodyDiv w:val="1"/>
      <w:marLeft w:val="0"/>
      <w:marRight w:val="0"/>
      <w:marTop w:val="0"/>
      <w:marBottom w:val="0"/>
      <w:divBdr>
        <w:top w:val="none" w:sz="0" w:space="0" w:color="auto"/>
        <w:left w:val="none" w:sz="0" w:space="0" w:color="auto"/>
        <w:bottom w:val="none" w:sz="0" w:space="0" w:color="auto"/>
        <w:right w:val="none" w:sz="0" w:space="0" w:color="auto"/>
      </w:divBdr>
    </w:div>
    <w:div w:id="1568571149">
      <w:bodyDiv w:val="1"/>
      <w:marLeft w:val="0"/>
      <w:marRight w:val="0"/>
      <w:marTop w:val="0"/>
      <w:marBottom w:val="0"/>
      <w:divBdr>
        <w:top w:val="none" w:sz="0" w:space="0" w:color="auto"/>
        <w:left w:val="none" w:sz="0" w:space="0" w:color="auto"/>
        <w:bottom w:val="none" w:sz="0" w:space="0" w:color="auto"/>
        <w:right w:val="none" w:sz="0" w:space="0" w:color="auto"/>
      </w:divBdr>
    </w:div>
    <w:div w:id="1568611809">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68953917">
      <w:bodyDiv w:val="1"/>
      <w:marLeft w:val="0"/>
      <w:marRight w:val="0"/>
      <w:marTop w:val="0"/>
      <w:marBottom w:val="0"/>
      <w:divBdr>
        <w:top w:val="none" w:sz="0" w:space="0" w:color="auto"/>
        <w:left w:val="none" w:sz="0" w:space="0" w:color="auto"/>
        <w:bottom w:val="none" w:sz="0" w:space="0" w:color="auto"/>
        <w:right w:val="none" w:sz="0" w:space="0" w:color="auto"/>
      </w:divBdr>
    </w:div>
    <w:div w:id="1569144251">
      <w:bodyDiv w:val="1"/>
      <w:marLeft w:val="0"/>
      <w:marRight w:val="0"/>
      <w:marTop w:val="0"/>
      <w:marBottom w:val="0"/>
      <w:divBdr>
        <w:top w:val="none" w:sz="0" w:space="0" w:color="auto"/>
        <w:left w:val="none" w:sz="0" w:space="0" w:color="auto"/>
        <w:bottom w:val="none" w:sz="0" w:space="0" w:color="auto"/>
        <w:right w:val="none" w:sz="0" w:space="0" w:color="auto"/>
      </w:divBdr>
    </w:div>
    <w:div w:id="1569414753">
      <w:bodyDiv w:val="1"/>
      <w:marLeft w:val="0"/>
      <w:marRight w:val="0"/>
      <w:marTop w:val="0"/>
      <w:marBottom w:val="0"/>
      <w:divBdr>
        <w:top w:val="none" w:sz="0" w:space="0" w:color="auto"/>
        <w:left w:val="none" w:sz="0" w:space="0" w:color="auto"/>
        <w:bottom w:val="none" w:sz="0" w:space="0" w:color="auto"/>
        <w:right w:val="none" w:sz="0" w:space="0" w:color="auto"/>
      </w:divBdr>
    </w:div>
    <w:div w:id="1569457275">
      <w:bodyDiv w:val="1"/>
      <w:marLeft w:val="0"/>
      <w:marRight w:val="0"/>
      <w:marTop w:val="0"/>
      <w:marBottom w:val="0"/>
      <w:divBdr>
        <w:top w:val="none" w:sz="0" w:space="0" w:color="auto"/>
        <w:left w:val="none" w:sz="0" w:space="0" w:color="auto"/>
        <w:bottom w:val="none" w:sz="0" w:space="0" w:color="auto"/>
        <w:right w:val="none" w:sz="0" w:space="0" w:color="auto"/>
      </w:divBdr>
    </w:div>
    <w:div w:id="1569459120">
      <w:bodyDiv w:val="1"/>
      <w:marLeft w:val="0"/>
      <w:marRight w:val="0"/>
      <w:marTop w:val="0"/>
      <w:marBottom w:val="0"/>
      <w:divBdr>
        <w:top w:val="none" w:sz="0" w:space="0" w:color="auto"/>
        <w:left w:val="none" w:sz="0" w:space="0" w:color="auto"/>
        <w:bottom w:val="none" w:sz="0" w:space="0" w:color="auto"/>
        <w:right w:val="none" w:sz="0" w:space="0" w:color="auto"/>
      </w:divBdr>
    </w:div>
    <w:div w:id="1569462828">
      <w:bodyDiv w:val="1"/>
      <w:marLeft w:val="0"/>
      <w:marRight w:val="0"/>
      <w:marTop w:val="0"/>
      <w:marBottom w:val="0"/>
      <w:divBdr>
        <w:top w:val="none" w:sz="0" w:space="0" w:color="auto"/>
        <w:left w:val="none" w:sz="0" w:space="0" w:color="auto"/>
        <w:bottom w:val="none" w:sz="0" w:space="0" w:color="auto"/>
        <w:right w:val="none" w:sz="0" w:space="0" w:color="auto"/>
      </w:divBdr>
    </w:div>
    <w:div w:id="1570071559">
      <w:bodyDiv w:val="1"/>
      <w:marLeft w:val="0"/>
      <w:marRight w:val="0"/>
      <w:marTop w:val="0"/>
      <w:marBottom w:val="0"/>
      <w:divBdr>
        <w:top w:val="none" w:sz="0" w:space="0" w:color="auto"/>
        <w:left w:val="none" w:sz="0" w:space="0" w:color="auto"/>
        <w:bottom w:val="none" w:sz="0" w:space="0" w:color="auto"/>
        <w:right w:val="none" w:sz="0" w:space="0" w:color="auto"/>
      </w:divBdr>
    </w:div>
    <w:div w:id="1570340301">
      <w:bodyDiv w:val="1"/>
      <w:marLeft w:val="0"/>
      <w:marRight w:val="0"/>
      <w:marTop w:val="0"/>
      <w:marBottom w:val="0"/>
      <w:divBdr>
        <w:top w:val="none" w:sz="0" w:space="0" w:color="auto"/>
        <w:left w:val="none" w:sz="0" w:space="0" w:color="auto"/>
        <w:bottom w:val="none" w:sz="0" w:space="0" w:color="auto"/>
        <w:right w:val="none" w:sz="0" w:space="0" w:color="auto"/>
      </w:divBdr>
    </w:div>
    <w:div w:id="1570386622">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772118">
      <w:bodyDiv w:val="1"/>
      <w:marLeft w:val="0"/>
      <w:marRight w:val="0"/>
      <w:marTop w:val="0"/>
      <w:marBottom w:val="0"/>
      <w:divBdr>
        <w:top w:val="none" w:sz="0" w:space="0" w:color="auto"/>
        <w:left w:val="none" w:sz="0" w:space="0" w:color="auto"/>
        <w:bottom w:val="none" w:sz="0" w:space="0" w:color="auto"/>
        <w:right w:val="none" w:sz="0" w:space="0" w:color="auto"/>
      </w:divBdr>
    </w:div>
    <w:div w:id="1570774147">
      <w:bodyDiv w:val="1"/>
      <w:marLeft w:val="0"/>
      <w:marRight w:val="0"/>
      <w:marTop w:val="0"/>
      <w:marBottom w:val="0"/>
      <w:divBdr>
        <w:top w:val="none" w:sz="0" w:space="0" w:color="auto"/>
        <w:left w:val="none" w:sz="0" w:space="0" w:color="auto"/>
        <w:bottom w:val="none" w:sz="0" w:space="0" w:color="auto"/>
        <w:right w:val="none" w:sz="0" w:space="0" w:color="auto"/>
      </w:divBdr>
    </w:div>
    <w:div w:id="1570849838">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0923969">
      <w:bodyDiv w:val="1"/>
      <w:marLeft w:val="0"/>
      <w:marRight w:val="0"/>
      <w:marTop w:val="0"/>
      <w:marBottom w:val="0"/>
      <w:divBdr>
        <w:top w:val="none" w:sz="0" w:space="0" w:color="auto"/>
        <w:left w:val="none" w:sz="0" w:space="0" w:color="auto"/>
        <w:bottom w:val="none" w:sz="0" w:space="0" w:color="auto"/>
        <w:right w:val="none" w:sz="0" w:space="0" w:color="auto"/>
      </w:divBdr>
    </w:div>
    <w:div w:id="157103757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428563">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20319">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2887">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232622">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541622">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13089">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157494">
      <w:bodyDiv w:val="1"/>
      <w:marLeft w:val="0"/>
      <w:marRight w:val="0"/>
      <w:marTop w:val="0"/>
      <w:marBottom w:val="0"/>
      <w:divBdr>
        <w:top w:val="none" w:sz="0" w:space="0" w:color="auto"/>
        <w:left w:val="none" w:sz="0" w:space="0" w:color="auto"/>
        <w:bottom w:val="none" w:sz="0" w:space="0" w:color="auto"/>
        <w:right w:val="none" w:sz="0" w:space="0" w:color="auto"/>
      </w:divBdr>
    </w:div>
    <w:div w:id="1573345302">
      <w:bodyDiv w:val="1"/>
      <w:marLeft w:val="0"/>
      <w:marRight w:val="0"/>
      <w:marTop w:val="0"/>
      <w:marBottom w:val="0"/>
      <w:divBdr>
        <w:top w:val="none" w:sz="0" w:space="0" w:color="auto"/>
        <w:left w:val="none" w:sz="0" w:space="0" w:color="auto"/>
        <w:bottom w:val="none" w:sz="0" w:space="0" w:color="auto"/>
        <w:right w:val="none" w:sz="0" w:space="0" w:color="auto"/>
      </w:divBdr>
    </w:div>
    <w:div w:id="1573420126">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73877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08153">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462917">
      <w:bodyDiv w:val="1"/>
      <w:marLeft w:val="0"/>
      <w:marRight w:val="0"/>
      <w:marTop w:val="0"/>
      <w:marBottom w:val="0"/>
      <w:divBdr>
        <w:top w:val="none" w:sz="0" w:space="0" w:color="auto"/>
        <w:left w:val="none" w:sz="0" w:space="0" w:color="auto"/>
        <w:bottom w:val="none" w:sz="0" w:space="0" w:color="auto"/>
        <w:right w:val="none" w:sz="0" w:space="0" w:color="auto"/>
      </w:divBdr>
    </w:div>
    <w:div w:id="1574463905">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505520">
      <w:bodyDiv w:val="1"/>
      <w:marLeft w:val="0"/>
      <w:marRight w:val="0"/>
      <w:marTop w:val="0"/>
      <w:marBottom w:val="0"/>
      <w:divBdr>
        <w:top w:val="none" w:sz="0" w:space="0" w:color="auto"/>
        <w:left w:val="none" w:sz="0" w:space="0" w:color="auto"/>
        <w:bottom w:val="none" w:sz="0" w:space="0" w:color="auto"/>
        <w:right w:val="none" w:sz="0" w:space="0" w:color="auto"/>
      </w:divBdr>
    </w:div>
    <w:div w:id="1574699741">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116869">
      <w:bodyDiv w:val="1"/>
      <w:marLeft w:val="0"/>
      <w:marRight w:val="0"/>
      <w:marTop w:val="0"/>
      <w:marBottom w:val="0"/>
      <w:divBdr>
        <w:top w:val="none" w:sz="0" w:space="0" w:color="auto"/>
        <w:left w:val="none" w:sz="0" w:space="0" w:color="auto"/>
        <w:bottom w:val="none" w:sz="0" w:space="0" w:color="auto"/>
        <w:right w:val="none" w:sz="0" w:space="0" w:color="auto"/>
      </w:divBdr>
    </w:div>
    <w:div w:id="1575117117">
      <w:bodyDiv w:val="1"/>
      <w:marLeft w:val="0"/>
      <w:marRight w:val="0"/>
      <w:marTop w:val="0"/>
      <w:marBottom w:val="0"/>
      <w:divBdr>
        <w:top w:val="none" w:sz="0" w:space="0" w:color="auto"/>
        <w:left w:val="none" w:sz="0" w:space="0" w:color="auto"/>
        <w:bottom w:val="none" w:sz="0" w:space="0" w:color="auto"/>
        <w:right w:val="none" w:sz="0" w:space="0" w:color="auto"/>
      </w:divBdr>
    </w:div>
    <w:div w:id="1575119735">
      <w:bodyDiv w:val="1"/>
      <w:marLeft w:val="0"/>
      <w:marRight w:val="0"/>
      <w:marTop w:val="0"/>
      <w:marBottom w:val="0"/>
      <w:divBdr>
        <w:top w:val="none" w:sz="0" w:space="0" w:color="auto"/>
        <w:left w:val="none" w:sz="0" w:space="0" w:color="auto"/>
        <w:bottom w:val="none" w:sz="0" w:space="0" w:color="auto"/>
        <w:right w:val="none" w:sz="0" w:space="0" w:color="auto"/>
      </w:divBdr>
    </w:div>
    <w:div w:id="1575159245">
      <w:bodyDiv w:val="1"/>
      <w:marLeft w:val="0"/>
      <w:marRight w:val="0"/>
      <w:marTop w:val="0"/>
      <w:marBottom w:val="0"/>
      <w:divBdr>
        <w:top w:val="none" w:sz="0" w:space="0" w:color="auto"/>
        <w:left w:val="none" w:sz="0" w:space="0" w:color="auto"/>
        <w:bottom w:val="none" w:sz="0" w:space="0" w:color="auto"/>
        <w:right w:val="none" w:sz="0" w:space="0" w:color="auto"/>
      </w:divBdr>
    </w:div>
    <w:div w:id="1575163980">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5361979">
      <w:bodyDiv w:val="1"/>
      <w:marLeft w:val="0"/>
      <w:marRight w:val="0"/>
      <w:marTop w:val="0"/>
      <w:marBottom w:val="0"/>
      <w:divBdr>
        <w:top w:val="none" w:sz="0" w:space="0" w:color="auto"/>
        <w:left w:val="none" w:sz="0" w:space="0" w:color="auto"/>
        <w:bottom w:val="none" w:sz="0" w:space="0" w:color="auto"/>
        <w:right w:val="none" w:sz="0" w:space="0" w:color="auto"/>
      </w:divBdr>
    </w:div>
    <w:div w:id="1575580684">
      <w:bodyDiv w:val="1"/>
      <w:marLeft w:val="0"/>
      <w:marRight w:val="0"/>
      <w:marTop w:val="0"/>
      <w:marBottom w:val="0"/>
      <w:divBdr>
        <w:top w:val="none" w:sz="0" w:space="0" w:color="auto"/>
        <w:left w:val="none" w:sz="0" w:space="0" w:color="auto"/>
        <w:bottom w:val="none" w:sz="0" w:space="0" w:color="auto"/>
        <w:right w:val="none" w:sz="0" w:space="0" w:color="auto"/>
      </w:divBdr>
    </w:div>
    <w:div w:id="1575774261">
      <w:bodyDiv w:val="1"/>
      <w:marLeft w:val="0"/>
      <w:marRight w:val="0"/>
      <w:marTop w:val="0"/>
      <w:marBottom w:val="0"/>
      <w:divBdr>
        <w:top w:val="none" w:sz="0" w:space="0" w:color="auto"/>
        <w:left w:val="none" w:sz="0" w:space="0" w:color="auto"/>
        <w:bottom w:val="none" w:sz="0" w:space="0" w:color="auto"/>
        <w:right w:val="none" w:sz="0" w:space="0" w:color="auto"/>
      </w:divBdr>
    </w:div>
    <w:div w:id="1575778455">
      <w:bodyDiv w:val="1"/>
      <w:marLeft w:val="0"/>
      <w:marRight w:val="0"/>
      <w:marTop w:val="0"/>
      <w:marBottom w:val="0"/>
      <w:divBdr>
        <w:top w:val="none" w:sz="0" w:space="0" w:color="auto"/>
        <w:left w:val="none" w:sz="0" w:space="0" w:color="auto"/>
        <w:bottom w:val="none" w:sz="0" w:space="0" w:color="auto"/>
        <w:right w:val="none" w:sz="0" w:space="0" w:color="auto"/>
      </w:divBdr>
    </w:div>
    <w:div w:id="1575818331">
      <w:bodyDiv w:val="1"/>
      <w:marLeft w:val="0"/>
      <w:marRight w:val="0"/>
      <w:marTop w:val="0"/>
      <w:marBottom w:val="0"/>
      <w:divBdr>
        <w:top w:val="none" w:sz="0" w:space="0" w:color="auto"/>
        <w:left w:val="none" w:sz="0" w:space="0" w:color="auto"/>
        <w:bottom w:val="none" w:sz="0" w:space="0" w:color="auto"/>
        <w:right w:val="none" w:sz="0" w:space="0" w:color="auto"/>
      </w:divBdr>
    </w:div>
    <w:div w:id="1575970334">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6161791">
      <w:bodyDiv w:val="1"/>
      <w:marLeft w:val="0"/>
      <w:marRight w:val="0"/>
      <w:marTop w:val="0"/>
      <w:marBottom w:val="0"/>
      <w:divBdr>
        <w:top w:val="none" w:sz="0" w:space="0" w:color="auto"/>
        <w:left w:val="none" w:sz="0" w:space="0" w:color="auto"/>
        <w:bottom w:val="none" w:sz="0" w:space="0" w:color="auto"/>
        <w:right w:val="none" w:sz="0" w:space="0" w:color="auto"/>
      </w:divBdr>
    </w:div>
    <w:div w:id="1576277477">
      <w:bodyDiv w:val="1"/>
      <w:marLeft w:val="0"/>
      <w:marRight w:val="0"/>
      <w:marTop w:val="0"/>
      <w:marBottom w:val="0"/>
      <w:divBdr>
        <w:top w:val="none" w:sz="0" w:space="0" w:color="auto"/>
        <w:left w:val="none" w:sz="0" w:space="0" w:color="auto"/>
        <w:bottom w:val="none" w:sz="0" w:space="0" w:color="auto"/>
        <w:right w:val="none" w:sz="0" w:space="0" w:color="auto"/>
      </w:divBdr>
    </w:div>
    <w:div w:id="1576353943">
      <w:bodyDiv w:val="1"/>
      <w:marLeft w:val="0"/>
      <w:marRight w:val="0"/>
      <w:marTop w:val="0"/>
      <w:marBottom w:val="0"/>
      <w:divBdr>
        <w:top w:val="none" w:sz="0" w:space="0" w:color="auto"/>
        <w:left w:val="none" w:sz="0" w:space="0" w:color="auto"/>
        <w:bottom w:val="none" w:sz="0" w:space="0" w:color="auto"/>
        <w:right w:val="none" w:sz="0" w:space="0" w:color="auto"/>
      </w:divBdr>
    </w:div>
    <w:div w:id="1576356595">
      <w:bodyDiv w:val="1"/>
      <w:marLeft w:val="0"/>
      <w:marRight w:val="0"/>
      <w:marTop w:val="0"/>
      <w:marBottom w:val="0"/>
      <w:divBdr>
        <w:top w:val="none" w:sz="0" w:space="0" w:color="auto"/>
        <w:left w:val="none" w:sz="0" w:space="0" w:color="auto"/>
        <w:bottom w:val="none" w:sz="0" w:space="0" w:color="auto"/>
        <w:right w:val="none" w:sz="0" w:space="0" w:color="auto"/>
      </w:divBdr>
    </w:div>
    <w:div w:id="1576476722">
      <w:bodyDiv w:val="1"/>
      <w:marLeft w:val="0"/>
      <w:marRight w:val="0"/>
      <w:marTop w:val="0"/>
      <w:marBottom w:val="0"/>
      <w:divBdr>
        <w:top w:val="none" w:sz="0" w:space="0" w:color="auto"/>
        <w:left w:val="none" w:sz="0" w:space="0" w:color="auto"/>
        <w:bottom w:val="none" w:sz="0" w:space="0" w:color="auto"/>
        <w:right w:val="none" w:sz="0" w:space="0" w:color="auto"/>
      </w:divBdr>
    </w:div>
    <w:div w:id="1576553177">
      <w:bodyDiv w:val="1"/>
      <w:marLeft w:val="0"/>
      <w:marRight w:val="0"/>
      <w:marTop w:val="0"/>
      <w:marBottom w:val="0"/>
      <w:divBdr>
        <w:top w:val="none" w:sz="0" w:space="0" w:color="auto"/>
        <w:left w:val="none" w:sz="0" w:space="0" w:color="auto"/>
        <w:bottom w:val="none" w:sz="0" w:space="0" w:color="auto"/>
        <w:right w:val="none" w:sz="0" w:space="0" w:color="auto"/>
      </w:divBdr>
    </w:div>
    <w:div w:id="1576624943">
      <w:bodyDiv w:val="1"/>
      <w:marLeft w:val="0"/>
      <w:marRight w:val="0"/>
      <w:marTop w:val="0"/>
      <w:marBottom w:val="0"/>
      <w:divBdr>
        <w:top w:val="none" w:sz="0" w:space="0" w:color="auto"/>
        <w:left w:val="none" w:sz="0" w:space="0" w:color="auto"/>
        <w:bottom w:val="none" w:sz="0" w:space="0" w:color="auto"/>
        <w:right w:val="none" w:sz="0" w:space="0" w:color="auto"/>
      </w:divBdr>
    </w:div>
    <w:div w:id="1576818514">
      <w:bodyDiv w:val="1"/>
      <w:marLeft w:val="0"/>
      <w:marRight w:val="0"/>
      <w:marTop w:val="0"/>
      <w:marBottom w:val="0"/>
      <w:divBdr>
        <w:top w:val="none" w:sz="0" w:space="0" w:color="auto"/>
        <w:left w:val="none" w:sz="0" w:space="0" w:color="auto"/>
        <w:bottom w:val="none" w:sz="0" w:space="0" w:color="auto"/>
        <w:right w:val="none" w:sz="0" w:space="0" w:color="auto"/>
      </w:divBdr>
    </w:div>
    <w:div w:id="1576932093">
      <w:bodyDiv w:val="1"/>
      <w:marLeft w:val="0"/>
      <w:marRight w:val="0"/>
      <w:marTop w:val="0"/>
      <w:marBottom w:val="0"/>
      <w:divBdr>
        <w:top w:val="none" w:sz="0" w:space="0" w:color="auto"/>
        <w:left w:val="none" w:sz="0" w:space="0" w:color="auto"/>
        <w:bottom w:val="none" w:sz="0" w:space="0" w:color="auto"/>
        <w:right w:val="none" w:sz="0" w:space="0" w:color="auto"/>
      </w:divBdr>
    </w:div>
    <w:div w:id="1577058761">
      <w:bodyDiv w:val="1"/>
      <w:marLeft w:val="0"/>
      <w:marRight w:val="0"/>
      <w:marTop w:val="0"/>
      <w:marBottom w:val="0"/>
      <w:divBdr>
        <w:top w:val="none" w:sz="0" w:space="0" w:color="auto"/>
        <w:left w:val="none" w:sz="0" w:space="0" w:color="auto"/>
        <w:bottom w:val="none" w:sz="0" w:space="0" w:color="auto"/>
        <w:right w:val="none" w:sz="0" w:space="0" w:color="auto"/>
      </w:divBdr>
    </w:div>
    <w:div w:id="1577091059">
      <w:bodyDiv w:val="1"/>
      <w:marLeft w:val="0"/>
      <w:marRight w:val="0"/>
      <w:marTop w:val="0"/>
      <w:marBottom w:val="0"/>
      <w:divBdr>
        <w:top w:val="none" w:sz="0" w:space="0" w:color="auto"/>
        <w:left w:val="none" w:sz="0" w:space="0" w:color="auto"/>
        <w:bottom w:val="none" w:sz="0" w:space="0" w:color="auto"/>
        <w:right w:val="none" w:sz="0" w:space="0" w:color="auto"/>
      </w:divBdr>
    </w:div>
    <w:div w:id="1577278049">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398674">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664242">
      <w:bodyDiv w:val="1"/>
      <w:marLeft w:val="0"/>
      <w:marRight w:val="0"/>
      <w:marTop w:val="0"/>
      <w:marBottom w:val="0"/>
      <w:divBdr>
        <w:top w:val="none" w:sz="0" w:space="0" w:color="auto"/>
        <w:left w:val="none" w:sz="0" w:space="0" w:color="auto"/>
        <w:bottom w:val="none" w:sz="0" w:space="0" w:color="auto"/>
        <w:right w:val="none" w:sz="0" w:space="0" w:color="auto"/>
      </w:divBdr>
    </w:div>
    <w:div w:id="1577670311">
      <w:bodyDiv w:val="1"/>
      <w:marLeft w:val="0"/>
      <w:marRight w:val="0"/>
      <w:marTop w:val="0"/>
      <w:marBottom w:val="0"/>
      <w:divBdr>
        <w:top w:val="none" w:sz="0" w:space="0" w:color="auto"/>
        <w:left w:val="none" w:sz="0" w:space="0" w:color="auto"/>
        <w:bottom w:val="none" w:sz="0" w:space="0" w:color="auto"/>
        <w:right w:val="none" w:sz="0" w:space="0" w:color="auto"/>
      </w:divBdr>
    </w:div>
    <w:div w:id="1577858667">
      <w:bodyDiv w:val="1"/>
      <w:marLeft w:val="0"/>
      <w:marRight w:val="0"/>
      <w:marTop w:val="0"/>
      <w:marBottom w:val="0"/>
      <w:divBdr>
        <w:top w:val="none" w:sz="0" w:space="0" w:color="auto"/>
        <w:left w:val="none" w:sz="0" w:space="0" w:color="auto"/>
        <w:bottom w:val="none" w:sz="0" w:space="0" w:color="auto"/>
        <w:right w:val="none" w:sz="0" w:space="0" w:color="auto"/>
      </w:divBdr>
    </w:div>
    <w:div w:id="1577932939">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7981725">
      <w:bodyDiv w:val="1"/>
      <w:marLeft w:val="0"/>
      <w:marRight w:val="0"/>
      <w:marTop w:val="0"/>
      <w:marBottom w:val="0"/>
      <w:divBdr>
        <w:top w:val="none" w:sz="0" w:space="0" w:color="auto"/>
        <w:left w:val="none" w:sz="0" w:space="0" w:color="auto"/>
        <w:bottom w:val="none" w:sz="0" w:space="0" w:color="auto"/>
        <w:right w:val="none" w:sz="0" w:space="0" w:color="auto"/>
      </w:divBdr>
    </w:div>
    <w:div w:id="1578006744">
      <w:bodyDiv w:val="1"/>
      <w:marLeft w:val="0"/>
      <w:marRight w:val="0"/>
      <w:marTop w:val="0"/>
      <w:marBottom w:val="0"/>
      <w:divBdr>
        <w:top w:val="none" w:sz="0" w:space="0" w:color="auto"/>
        <w:left w:val="none" w:sz="0" w:space="0" w:color="auto"/>
        <w:bottom w:val="none" w:sz="0" w:space="0" w:color="auto"/>
        <w:right w:val="none" w:sz="0" w:space="0" w:color="auto"/>
      </w:divBdr>
    </w:div>
    <w:div w:id="1578007198">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202715">
      <w:bodyDiv w:val="1"/>
      <w:marLeft w:val="0"/>
      <w:marRight w:val="0"/>
      <w:marTop w:val="0"/>
      <w:marBottom w:val="0"/>
      <w:divBdr>
        <w:top w:val="none" w:sz="0" w:space="0" w:color="auto"/>
        <w:left w:val="none" w:sz="0" w:space="0" w:color="auto"/>
        <w:bottom w:val="none" w:sz="0" w:space="0" w:color="auto"/>
        <w:right w:val="none" w:sz="0" w:space="0" w:color="auto"/>
      </w:divBdr>
    </w:div>
    <w:div w:id="1578250595">
      <w:bodyDiv w:val="1"/>
      <w:marLeft w:val="0"/>
      <w:marRight w:val="0"/>
      <w:marTop w:val="0"/>
      <w:marBottom w:val="0"/>
      <w:divBdr>
        <w:top w:val="none" w:sz="0" w:space="0" w:color="auto"/>
        <w:left w:val="none" w:sz="0" w:space="0" w:color="auto"/>
        <w:bottom w:val="none" w:sz="0" w:space="0" w:color="auto"/>
        <w:right w:val="none" w:sz="0" w:space="0" w:color="auto"/>
      </w:divBdr>
    </w:div>
    <w:div w:id="1578436738">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781888">
      <w:bodyDiv w:val="1"/>
      <w:marLeft w:val="0"/>
      <w:marRight w:val="0"/>
      <w:marTop w:val="0"/>
      <w:marBottom w:val="0"/>
      <w:divBdr>
        <w:top w:val="none" w:sz="0" w:space="0" w:color="auto"/>
        <w:left w:val="none" w:sz="0" w:space="0" w:color="auto"/>
        <w:bottom w:val="none" w:sz="0" w:space="0" w:color="auto"/>
        <w:right w:val="none" w:sz="0" w:space="0" w:color="auto"/>
      </w:divBdr>
    </w:div>
    <w:div w:id="1578859630">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3022">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8978323">
      <w:bodyDiv w:val="1"/>
      <w:marLeft w:val="0"/>
      <w:marRight w:val="0"/>
      <w:marTop w:val="0"/>
      <w:marBottom w:val="0"/>
      <w:divBdr>
        <w:top w:val="none" w:sz="0" w:space="0" w:color="auto"/>
        <w:left w:val="none" w:sz="0" w:space="0" w:color="auto"/>
        <w:bottom w:val="none" w:sz="0" w:space="0" w:color="auto"/>
        <w:right w:val="none" w:sz="0" w:space="0" w:color="auto"/>
      </w:divBdr>
    </w:div>
    <w:div w:id="1579096080">
      <w:bodyDiv w:val="1"/>
      <w:marLeft w:val="0"/>
      <w:marRight w:val="0"/>
      <w:marTop w:val="0"/>
      <w:marBottom w:val="0"/>
      <w:divBdr>
        <w:top w:val="none" w:sz="0" w:space="0" w:color="auto"/>
        <w:left w:val="none" w:sz="0" w:space="0" w:color="auto"/>
        <w:bottom w:val="none" w:sz="0" w:space="0" w:color="auto"/>
        <w:right w:val="none" w:sz="0" w:space="0" w:color="auto"/>
      </w:divBdr>
    </w:div>
    <w:div w:id="1579096292">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552901">
      <w:bodyDiv w:val="1"/>
      <w:marLeft w:val="0"/>
      <w:marRight w:val="0"/>
      <w:marTop w:val="0"/>
      <w:marBottom w:val="0"/>
      <w:divBdr>
        <w:top w:val="none" w:sz="0" w:space="0" w:color="auto"/>
        <w:left w:val="none" w:sz="0" w:space="0" w:color="auto"/>
        <w:bottom w:val="none" w:sz="0" w:space="0" w:color="auto"/>
        <w:right w:val="none" w:sz="0" w:space="0" w:color="auto"/>
      </w:divBdr>
    </w:div>
    <w:div w:id="1579710774">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79900208">
      <w:bodyDiv w:val="1"/>
      <w:marLeft w:val="0"/>
      <w:marRight w:val="0"/>
      <w:marTop w:val="0"/>
      <w:marBottom w:val="0"/>
      <w:divBdr>
        <w:top w:val="none" w:sz="0" w:space="0" w:color="auto"/>
        <w:left w:val="none" w:sz="0" w:space="0" w:color="auto"/>
        <w:bottom w:val="none" w:sz="0" w:space="0" w:color="auto"/>
        <w:right w:val="none" w:sz="0" w:space="0" w:color="auto"/>
      </w:divBdr>
    </w:div>
    <w:div w:id="1579943783">
      <w:bodyDiv w:val="1"/>
      <w:marLeft w:val="0"/>
      <w:marRight w:val="0"/>
      <w:marTop w:val="0"/>
      <w:marBottom w:val="0"/>
      <w:divBdr>
        <w:top w:val="none" w:sz="0" w:space="0" w:color="auto"/>
        <w:left w:val="none" w:sz="0" w:space="0" w:color="auto"/>
        <w:bottom w:val="none" w:sz="0" w:space="0" w:color="auto"/>
        <w:right w:val="none" w:sz="0" w:space="0" w:color="auto"/>
      </w:divBdr>
    </w:div>
    <w:div w:id="1580020655">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097227">
      <w:bodyDiv w:val="1"/>
      <w:marLeft w:val="0"/>
      <w:marRight w:val="0"/>
      <w:marTop w:val="0"/>
      <w:marBottom w:val="0"/>
      <w:divBdr>
        <w:top w:val="none" w:sz="0" w:space="0" w:color="auto"/>
        <w:left w:val="none" w:sz="0" w:space="0" w:color="auto"/>
        <w:bottom w:val="none" w:sz="0" w:space="0" w:color="auto"/>
        <w:right w:val="none" w:sz="0" w:space="0" w:color="auto"/>
      </w:divBdr>
    </w:div>
    <w:div w:id="1580292376">
      <w:bodyDiv w:val="1"/>
      <w:marLeft w:val="0"/>
      <w:marRight w:val="0"/>
      <w:marTop w:val="0"/>
      <w:marBottom w:val="0"/>
      <w:divBdr>
        <w:top w:val="none" w:sz="0" w:space="0" w:color="auto"/>
        <w:left w:val="none" w:sz="0" w:space="0" w:color="auto"/>
        <w:bottom w:val="none" w:sz="0" w:space="0" w:color="auto"/>
        <w:right w:val="none" w:sz="0" w:space="0" w:color="auto"/>
      </w:divBdr>
    </w:div>
    <w:div w:id="1580292506">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557988">
      <w:bodyDiv w:val="1"/>
      <w:marLeft w:val="0"/>
      <w:marRight w:val="0"/>
      <w:marTop w:val="0"/>
      <w:marBottom w:val="0"/>
      <w:divBdr>
        <w:top w:val="none" w:sz="0" w:space="0" w:color="auto"/>
        <w:left w:val="none" w:sz="0" w:space="0" w:color="auto"/>
        <w:bottom w:val="none" w:sz="0" w:space="0" w:color="auto"/>
        <w:right w:val="none" w:sz="0" w:space="0" w:color="auto"/>
      </w:divBdr>
    </w:div>
    <w:div w:id="1580598419">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0823769">
      <w:bodyDiv w:val="1"/>
      <w:marLeft w:val="0"/>
      <w:marRight w:val="0"/>
      <w:marTop w:val="0"/>
      <w:marBottom w:val="0"/>
      <w:divBdr>
        <w:top w:val="none" w:sz="0" w:space="0" w:color="auto"/>
        <w:left w:val="none" w:sz="0" w:space="0" w:color="auto"/>
        <w:bottom w:val="none" w:sz="0" w:space="0" w:color="auto"/>
        <w:right w:val="none" w:sz="0" w:space="0" w:color="auto"/>
      </w:divBdr>
    </w:div>
    <w:div w:id="1580944876">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019342">
      <w:bodyDiv w:val="1"/>
      <w:marLeft w:val="0"/>
      <w:marRight w:val="0"/>
      <w:marTop w:val="0"/>
      <w:marBottom w:val="0"/>
      <w:divBdr>
        <w:top w:val="none" w:sz="0" w:space="0" w:color="auto"/>
        <w:left w:val="none" w:sz="0" w:space="0" w:color="auto"/>
        <w:bottom w:val="none" w:sz="0" w:space="0" w:color="auto"/>
        <w:right w:val="none" w:sz="0" w:space="0" w:color="auto"/>
      </w:divBdr>
    </w:div>
    <w:div w:id="1581212207">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1255782">
      <w:bodyDiv w:val="1"/>
      <w:marLeft w:val="0"/>
      <w:marRight w:val="0"/>
      <w:marTop w:val="0"/>
      <w:marBottom w:val="0"/>
      <w:divBdr>
        <w:top w:val="none" w:sz="0" w:space="0" w:color="auto"/>
        <w:left w:val="none" w:sz="0" w:space="0" w:color="auto"/>
        <w:bottom w:val="none" w:sz="0" w:space="0" w:color="auto"/>
        <w:right w:val="none" w:sz="0" w:space="0" w:color="auto"/>
      </w:divBdr>
    </w:div>
    <w:div w:id="1581520302">
      <w:bodyDiv w:val="1"/>
      <w:marLeft w:val="0"/>
      <w:marRight w:val="0"/>
      <w:marTop w:val="0"/>
      <w:marBottom w:val="0"/>
      <w:divBdr>
        <w:top w:val="none" w:sz="0" w:space="0" w:color="auto"/>
        <w:left w:val="none" w:sz="0" w:space="0" w:color="auto"/>
        <w:bottom w:val="none" w:sz="0" w:space="0" w:color="auto"/>
        <w:right w:val="none" w:sz="0" w:space="0" w:color="auto"/>
      </w:divBdr>
    </w:div>
    <w:div w:id="1581527168">
      <w:bodyDiv w:val="1"/>
      <w:marLeft w:val="0"/>
      <w:marRight w:val="0"/>
      <w:marTop w:val="0"/>
      <w:marBottom w:val="0"/>
      <w:divBdr>
        <w:top w:val="none" w:sz="0" w:space="0" w:color="auto"/>
        <w:left w:val="none" w:sz="0" w:space="0" w:color="auto"/>
        <w:bottom w:val="none" w:sz="0" w:space="0" w:color="auto"/>
        <w:right w:val="none" w:sz="0" w:space="0" w:color="auto"/>
      </w:divBdr>
    </w:div>
    <w:div w:id="1582106338">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2837363">
      <w:bodyDiv w:val="1"/>
      <w:marLeft w:val="0"/>
      <w:marRight w:val="0"/>
      <w:marTop w:val="0"/>
      <w:marBottom w:val="0"/>
      <w:divBdr>
        <w:top w:val="none" w:sz="0" w:space="0" w:color="auto"/>
        <w:left w:val="none" w:sz="0" w:space="0" w:color="auto"/>
        <w:bottom w:val="none" w:sz="0" w:space="0" w:color="auto"/>
        <w:right w:val="none" w:sz="0" w:space="0" w:color="auto"/>
      </w:divBdr>
    </w:div>
    <w:div w:id="1582980885">
      <w:bodyDiv w:val="1"/>
      <w:marLeft w:val="0"/>
      <w:marRight w:val="0"/>
      <w:marTop w:val="0"/>
      <w:marBottom w:val="0"/>
      <w:divBdr>
        <w:top w:val="none" w:sz="0" w:space="0" w:color="auto"/>
        <w:left w:val="none" w:sz="0" w:space="0" w:color="auto"/>
        <w:bottom w:val="none" w:sz="0" w:space="0" w:color="auto"/>
        <w:right w:val="none" w:sz="0" w:space="0" w:color="auto"/>
      </w:divBdr>
    </w:div>
    <w:div w:id="1583031056">
      <w:bodyDiv w:val="1"/>
      <w:marLeft w:val="0"/>
      <w:marRight w:val="0"/>
      <w:marTop w:val="0"/>
      <w:marBottom w:val="0"/>
      <w:divBdr>
        <w:top w:val="none" w:sz="0" w:space="0" w:color="auto"/>
        <w:left w:val="none" w:sz="0" w:space="0" w:color="auto"/>
        <w:bottom w:val="none" w:sz="0" w:space="0" w:color="auto"/>
        <w:right w:val="none" w:sz="0" w:space="0" w:color="auto"/>
      </w:divBdr>
    </w:div>
    <w:div w:id="1583249063">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491299">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17">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5736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3949385">
      <w:bodyDiv w:val="1"/>
      <w:marLeft w:val="0"/>
      <w:marRight w:val="0"/>
      <w:marTop w:val="0"/>
      <w:marBottom w:val="0"/>
      <w:divBdr>
        <w:top w:val="none" w:sz="0" w:space="0" w:color="auto"/>
        <w:left w:val="none" w:sz="0" w:space="0" w:color="auto"/>
        <w:bottom w:val="none" w:sz="0" w:space="0" w:color="auto"/>
        <w:right w:val="none" w:sz="0" w:space="0" w:color="auto"/>
      </w:divBdr>
    </w:div>
    <w:div w:id="1584293651">
      <w:bodyDiv w:val="1"/>
      <w:marLeft w:val="0"/>
      <w:marRight w:val="0"/>
      <w:marTop w:val="0"/>
      <w:marBottom w:val="0"/>
      <w:divBdr>
        <w:top w:val="none" w:sz="0" w:space="0" w:color="auto"/>
        <w:left w:val="none" w:sz="0" w:space="0" w:color="auto"/>
        <w:bottom w:val="none" w:sz="0" w:space="0" w:color="auto"/>
        <w:right w:val="none" w:sz="0" w:space="0" w:color="auto"/>
      </w:divBdr>
    </w:div>
    <w:div w:id="1584492180">
      <w:bodyDiv w:val="1"/>
      <w:marLeft w:val="0"/>
      <w:marRight w:val="0"/>
      <w:marTop w:val="0"/>
      <w:marBottom w:val="0"/>
      <w:divBdr>
        <w:top w:val="none" w:sz="0" w:space="0" w:color="auto"/>
        <w:left w:val="none" w:sz="0" w:space="0" w:color="auto"/>
        <w:bottom w:val="none" w:sz="0" w:space="0" w:color="auto"/>
        <w:right w:val="none" w:sz="0" w:space="0" w:color="auto"/>
      </w:divBdr>
    </w:div>
    <w:div w:id="1584558825">
      <w:bodyDiv w:val="1"/>
      <w:marLeft w:val="0"/>
      <w:marRight w:val="0"/>
      <w:marTop w:val="0"/>
      <w:marBottom w:val="0"/>
      <w:divBdr>
        <w:top w:val="none" w:sz="0" w:space="0" w:color="auto"/>
        <w:left w:val="none" w:sz="0" w:space="0" w:color="auto"/>
        <w:bottom w:val="none" w:sz="0" w:space="0" w:color="auto"/>
        <w:right w:val="none" w:sz="0" w:space="0" w:color="auto"/>
      </w:divBdr>
    </w:div>
    <w:div w:id="1584559751">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605417">
      <w:bodyDiv w:val="1"/>
      <w:marLeft w:val="0"/>
      <w:marRight w:val="0"/>
      <w:marTop w:val="0"/>
      <w:marBottom w:val="0"/>
      <w:divBdr>
        <w:top w:val="none" w:sz="0" w:space="0" w:color="auto"/>
        <w:left w:val="none" w:sz="0" w:space="0" w:color="auto"/>
        <w:bottom w:val="none" w:sz="0" w:space="0" w:color="auto"/>
        <w:right w:val="none" w:sz="0" w:space="0" w:color="auto"/>
      </w:divBdr>
    </w:div>
    <w:div w:id="1584686090">
      <w:bodyDiv w:val="1"/>
      <w:marLeft w:val="0"/>
      <w:marRight w:val="0"/>
      <w:marTop w:val="0"/>
      <w:marBottom w:val="0"/>
      <w:divBdr>
        <w:top w:val="none" w:sz="0" w:space="0" w:color="auto"/>
        <w:left w:val="none" w:sz="0" w:space="0" w:color="auto"/>
        <w:bottom w:val="none" w:sz="0" w:space="0" w:color="auto"/>
        <w:right w:val="none" w:sz="0" w:space="0" w:color="auto"/>
      </w:divBdr>
    </w:div>
    <w:div w:id="1584756928">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4992749">
      <w:bodyDiv w:val="1"/>
      <w:marLeft w:val="0"/>
      <w:marRight w:val="0"/>
      <w:marTop w:val="0"/>
      <w:marBottom w:val="0"/>
      <w:divBdr>
        <w:top w:val="none" w:sz="0" w:space="0" w:color="auto"/>
        <w:left w:val="none" w:sz="0" w:space="0" w:color="auto"/>
        <w:bottom w:val="none" w:sz="0" w:space="0" w:color="auto"/>
        <w:right w:val="none" w:sz="0" w:space="0" w:color="auto"/>
      </w:divBdr>
    </w:div>
    <w:div w:id="1584995089">
      <w:bodyDiv w:val="1"/>
      <w:marLeft w:val="0"/>
      <w:marRight w:val="0"/>
      <w:marTop w:val="0"/>
      <w:marBottom w:val="0"/>
      <w:divBdr>
        <w:top w:val="none" w:sz="0" w:space="0" w:color="auto"/>
        <w:left w:val="none" w:sz="0" w:space="0" w:color="auto"/>
        <w:bottom w:val="none" w:sz="0" w:space="0" w:color="auto"/>
        <w:right w:val="none" w:sz="0" w:space="0" w:color="auto"/>
      </w:divBdr>
    </w:div>
    <w:div w:id="1584997647">
      <w:bodyDiv w:val="1"/>
      <w:marLeft w:val="0"/>
      <w:marRight w:val="0"/>
      <w:marTop w:val="0"/>
      <w:marBottom w:val="0"/>
      <w:divBdr>
        <w:top w:val="none" w:sz="0" w:space="0" w:color="auto"/>
        <w:left w:val="none" w:sz="0" w:space="0" w:color="auto"/>
        <w:bottom w:val="none" w:sz="0" w:space="0" w:color="auto"/>
        <w:right w:val="none" w:sz="0" w:space="0" w:color="auto"/>
      </w:divBdr>
    </w:div>
    <w:div w:id="1585068140">
      <w:bodyDiv w:val="1"/>
      <w:marLeft w:val="0"/>
      <w:marRight w:val="0"/>
      <w:marTop w:val="0"/>
      <w:marBottom w:val="0"/>
      <w:divBdr>
        <w:top w:val="none" w:sz="0" w:space="0" w:color="auto"/>
        <w:left w:val="none" w:sz="0" w:space="0" w:color="auto"/>
        <w:bottom w:val="none" w:sz="0" w:space="0" w:color="auto"/>
        <w:right w:val="none" w:sz="0" w:space="0" w:color="auto"/>
      </w:divBdr>
    </w:div>
    <w:div w:id="1585382477">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455704">
      <w:bodyDiv w:val="1"/>
      <w:marLeft w:val="0"/>
      <w:marRight w:val="0"/>
      <w:marTop w:val="0"/>
      <w:marBottom w:val="0"/>
      <w:divBdr>
        <w:top w:val="none" w:sz="0" w:space="0" w:color="auto"/>
        <w:left w:val="none" w:sz="0" w:space="0" w:color="auto"/>
        <w:bottom w:val="none" w:sz="0" w:space="0" w:color="auto"/>
        <w:right w:val="none" w:sz="0" w:space="0" w:color="auto"/>
      </w:divBdr>
    </w:div>
    <w:div w:id="1585720020">
      <w:bodyDiv w:val="1"/>
      <w:marLeft w:val="0"/>
      <w:marRight w:val="0"/>
      <w:marTop w:val="0"/>
      <w:marBottom w:val="0"/>
      <w:divBdr>
        <w:top w:val="none" w:sz="0" w:space="0" w:color="auto"/>
        <w:left w:val="none" w:sz="0" w:space="0" w:color="auto"/>
        <w:bottom w:val="none" w:sz="0" w:space="0" w:color="auto"/>
        <w:right w:val="none" w:sz="0" w:space="0" w:color="auto"/>
      </w:divBdr>
    </w:div>
    <w:div w:id="1585796987">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066563">
      <w:bodyDiv w:val="1"/>
      <w:marLeft w:val="0"/>
      <w:marRight w:val="0"/>
      <w:marTop w:val="0"/>
      <w:marBottom w:val="0"/>
      <w:divBdr>
        <w:top w:val="none" w:sz="0" w:space="0" w:color="auto"/>
        <w:left w:val="none" w:sz="0" w:space="0" w:color="auto"/>
        <w:bottom w:val="none" w:sz="0" w:space="0" w:color="auto"/>
        <w:right w:val="none" w:sz="0" w:space="0" w:color="auto"/>
      </w:divBdr>
    </w:div>
    <w:div w:id="1586067761">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261863">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643380">
      <w:bodyDiv w:val="1"/>
      <w:marLeft w:val="0"/>
      <w:marRight w:val="0"/>
      <w:marTop w:val="0"/>
      <w:marBottom w:val="0"/>
      <w:divBdr>
        <w:top w:val="none" w:sz="0" w:space="0" w:color="auto"/>
        <w:left w:val="none" w:sz="0" w:space="0" w:color="auto"/>
        <w:bottom w:val="none" w:sz="0" w:space="0" w:color="auto"/>
        <w:right w:val="none" w:sz="0" w:space="0" w:color="auto"/>
      </w:divBdr>
    </w:div>
    <w:div w:id="1586913827">
      <w:bodyDiv w:val="1"/>
      <w:marLeft w:val="0"/>
      <w:marRight w:val="0"/>
      <w:marTop w:val="0"/>
      <w:marBottom w:val="0"/>
      <w:divBdr>
        <w:top w:val="none" w:sz="0" w:space="0" w:color="auto"/>
        <w:left w:val="none" w:sz="0" w:space="0" w:color="auto"/>
        <w:bottom w:val="none" w:sz="0" w:space="0" w:color="auto"/>
        <w:right w:val="none" w:sz="0" w:space="0" w:color="auto"/>
      </w:divBdr>
    </w:div>
    <w:div w:id="1586913843">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379954">
      <w:bodyDiv w:val="1"/>
      <w:marLeft w:val="0"/>
      <w:marRight w:val="0"/>
      <w:marTop w:val="0"/>
      <w:marBottom w:val="0"/>
      <w:divBdr>
        <w:top w:val="none" w:sz="0" w:space="0" w:color="auto"/>
        <w:left w:val="none" w:sz="0" w:space="0" w:color="auto"/>
        <w:bottom w:val="none" w:sz="0" w:space="0" w:color="auto"/>
        <w:right w:val="none" w:sz="0" w:space="0" w:color="auto"/>
      </w:divBdr>
    </w:div>
    <w:div w:id="1587417276">
      <w:bodyDiv w:val="1"/>
      <w:marLeft w:val="0"/>
      <w:marRight w:val="0"/>
      <w:marTop w:val="0"/>
      <w:marBottom w:val="0"/>
      <w:divBdr>
        <w:top w:val="none" w:sz="0" w:space="0" w:color="auto"/>
        <w:left w:val="none" w:sz="0" w:space="0" w:color="auto"/>
        <w:bottom w:val="none" w:sz="0" w:space="0" w:color="auto"/>
        <w:right w:val="none" w:sz="0" w:space="0" w:color="auto"/>
      </w:divBdr>
    </w:div>
    <w:div w:id="1587498871">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147184">
      <w:bodyDiv w:val="1"/>
      <w:marLeft w:val="0"/>
      <w:marRight w:val="0"/>
      <w:marTop w:val="0"/>
      <w:marBottom w:val="0"/>
      <w:divBdr>
        <w:top w:val="none" w:sz="0" w:space="0" w:color="auto"/>
        <w:left w:val="none" w:sz="0" w:space="0" w:color="auto"/>
        <w:bottom w:val="none" w:sz="0" w:space="0" w:color="auto"/>
        <w:right w:val="none" w:sz="0" w:space="0" w:color="auto"/>
      </w:divBdr>
    </w:div>
    <w:div w:id="1588267782">
      <w:bodyDiv w:val="1"/>
      <w:marLeft w:val="0"/>
      <w:marRight w:val="0"/>
      <w:marTop w:val="0"/>
      <w:marBottom w:val="0"/>
      <w:divBdr>
        <w:top w:val="none" w:sz="0" w:space="0" w:color="auto"/>
        <w:left w:val="none" w:sz="0" w:space="0" w:color="auto"/>
        <w:bottom w:val="none" w:sz="0" w:space="0" w:color="auto"/>
        <w:right w:val="none" w:sz="0" w:space="0" w:color="auto"/>
      </w:divBdr>
    </w:div>
    <w:div w:id="1588342596">
      <w:bodyDiv w:val="1"/>
      <w:marLeft w:val="0"/>
      <w:marRight w:val="0"/>
      <w:marTop w:val="0"/>
      <w:marBottom w:val="0"/>
      <w:divBdr>
        <w:top w:val="none" w:sz="0" w:space="0" w:color="auto"/>
        <w:left w:val="none" w:sz="0" w:space="0" w:color="auto"/>
        <w:bottom w:val="none" w:sz="0" w:space="0" w:color="auto"/>
        <w:right w:val="none" w:sz="0" w:space="0" w:color="auto"/>
      </w:divBdr>
    </w:div>
    <w:div w:id="1588347131">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888282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193797">
      <w:bodyDiv w:val="1"/>
      <w:marLeft w:val="0"/>
      <w:marRight w:val="0"/>
      <w:marTop w:val="0"/>
      <w:marBottom w:val="0"/>
      <w:divBdr>
        <w:top w:val="none" w:sz="0" w:space="0" w:color="auto"/>
        <w:left w:val="none" w:sz="0" w:space="0" w:color="auto"/>
        <w:bottom w:val="none" w:sz="0" w:space="0" w:color="auto"/>
        <w:right w:val="none" w:sz="0" w:space="0" w:color="auto"/>
      </w:divBdr>
    </w:div>
    <w:div w:id="1589461482">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89925989">
      <w:bodyDiv w:val="1"/>
      <w:marLeft w:val="0"/>
      <w:marRight w:val="0"/>
      <w:marTop w:val="0"/>
      <w:marBottom w:val="0"/>
      <w:divBdr>
        <w:top w:val="none" w:sz="0" w:space="0" w:color="auto"/>
        <w:left w:val="none" w:sz="0" w:space="0" w:color="auto"/>
        <w:bottom w:val="none" w:sz="0" w:space="0" w:color="auto"/>
        <w:right w:val="none" w:sz="0" w:space="0" w:color="auto"/>
      </w:divBdr>
    </w:div>
    <w:div w:id="1590039042">
      <w:bodyDiv w:val="1"/>
      <w:marLeft w:val="0"/>
      <w:marRight w:val="0"/>
      <w:marTop w:val="0"/>
      <w:marBottom w:val="0"/>
      <w:divBdr>
        <w:top w:val="none" w:sz="0" w:space="0" w:color="auto"/>
        <w:left w:val="none" w:sz="0" w:space="0" w:color="auto"/>
        <w:bottom w:val="none" w:sz="0" w:space="0" w:color="auto"/>
        <w:right w:val="none" w:sz="0" w:space="0" w:color="auto"/>
      </w:divBdr>
    </w:div>
    <w:div w:id="1590118219">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577205">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775834">
      <w:bodyDiv w:val="1"/>
      <w:marLeft w:val="0"/>
      <w:marRight w:val="0"/>
      <w:marTop w:val="0"/>
      <w:marBottom w:val="0"/>
      <w:divBdr>
        <w:top w:val="none" w:sz="0" w:space="0" w:color="auto"/>
        <w:left w:val="none" w:sz="0" w:space="0" w:color="auto"/>
        <w:bottom w:val="none" w:sz="0" w:space="0" w:color="auto"/>
        <w:right w:val="none" w:sz="0" w:space="0" w:color="auto"/>
      </w:divBdr>
    </w:div>
    <w:div w:id="1590851844">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0892527">
      <w:bodyDiv w:val="1"/>
      <w:marLeft w:val="0"/>
      <w:marRight w:val="0"/>
      <w:marTop w:val="0"/>
      <w:marBottom w:val="0"/>
      <w:divBdr>
        <w:top w:val="none" w:sz="0" w:space="0" w:color="auto"/>
        <w:left w:val="none" w:sz="0" w:space="0" w:color="auto"/>
        <w:bottom w:val="none" w:sz="0" w:space="0" w:color="auto"/>
        <w:right w:val="none" w:sz="0" w:space="0" w:color="auto"/>
      </w:divBdr>
    </w:div>
    <w:div w:id="1590962314">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1307767">
      <w:bodyDiv w:val="1"/>
      <w:marLeft w:val="0"/>
      <w:marRight w:val="0"/>
      <w:marTop w:val="0"/>
      <w:marBottom w:val="0"/>
      <w:divBdr>
        <w:top w:val="none" w:sz="0" w:space="0" w:color="auto"/>
        <w:left w:val="none" w:sz="0" w:space="0" w:color="auto"/>
        <w:bottom w:val="none" w:sz="0" w:space="0" w:color="auto"/>
        <w:right w:val="none" w:sz="0" w:space="0" w:color="auto"/>
      </w:divBdr>
    </w:div>
    <w:div w:id="1591430787">
      <w:bodyDiv w:val="1"/>
      <w:marLeft w:val="0"/>
      <w:marRight w:val="0"/>
      <w:marTop w:val="0"/>
      <w:marBottom w:val="0"/>
      <w:divBdr>
        <w:top w:val="none" w:sz="0" w:space="0" w:color="auto"/>
        <w:left w:val="none" w:sz="0" w:space="0" w:color="auto"/>
        <w:bottom w:val="none" w:sz="0" w:space="0" w:color="auto"/>
        <w:right w:val="none" w:sz="0" w:space="0" w:color="auto"/>
      </w:divBdr>
    </w:div>
    <w:div w:id="1591698649">
      <w:bodyDiv w:val="1"/>
      <w:marLeft w:val="0"/>
      <w:marRight w:val="0"/>
      <w:marTop w:val="0"/>
      <w:marBottom w:val="0"/>
      <w:divBdr>
        <w:top w:val="none" w:sz="0" w:space="0" w:color="auto"/>
        <w:left w:val="none" w:sz="0" w:space="0" w:color="auto"/>
        <w:bottom w:val="none" w:sz="0" w:space="0" w:color="auto"/>
        <w:right w:val="none" w:sz="0" w:space="0" w:color="auto"/>
      </w:divBdr>
    </w:div>
    <w:div w:id="1591965967">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272055">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2591671">
      <w:bodyDiv w:val="1"/>
      <w:marLeft w:val="0"/>
      <w:marRight w:val="0"/>
      <w:marTop w:val="0"/>
      <w:marBottom w:val="0"/>
      <w:divBdr>
        <w:top w:val="none" w:sz="0" w:space="0" w:color="auto"/>
        <w:left w:val="none" w:sz="0" w:space="0" w:color="auto"/>
        <w:bottom w:val="none" w:sz="0" w:space="0" w:color="auto"/>
        <w:right w:val="none" w:sz="0" w:space="0" w:color="auto"/>
      </w:divBdr>
    </w:div>
    <w:div w:id="1592665046">
      <w:bodyDiv w:val="1"/>
      <w:marLeft w:val="0"/>
      <w:marRight w:val="0"/>
      <w:marTop w:val="0"/>
      <w:marBottom w:val="0"/>
      <w:divBdr>
        <w:top w:val="none" w:sz="0" w:space="0" w:color="auto"/>
        <w:left w:val="none" w:sz="0" w:space="0" w:color="auto"/>
        <w:bottom w:val="none" w:sz="0" w:space="0" w:color="auto"/>
        <w:right w:val="none" w:sz="0" w:space="0" w:color="auto"/>
      </w:divBdr>
    </w:div>
    <w:div w:id="1592665212">
      <w:bodyDiv w:val="1"/>
      <w:marLeft w:val="0"/>
      <w:marRight w:val="0"/>
      <w:marTop w:val="0"/>
      <w:marBottom w:val="0"/>
      <w:divBdr>
        <w:top w:val="none" w:sz="0" w:space="0" w:color="auto"/>
        <w:left w:val="none" w:sz="0" w:space="0" w:color="auto"/>
        <w:bottom w:val="none" w:sz="0" w:space="0" w:color="auto"/>
        <w:right w:val="none" w:sz="0" w:space="0" w:color="auto"/>
      </w:divBdr>
    </w:div>
    <w:div w:id="1593119941">
      <w:bodyDiv w:val="1"/>
      <w:marLeft w:val="0"/>
      <w:marRight w:val="0"/>
      <w:marTop w:val="0"/>
      <w:marBottom w:val="0"/>
      <w:divBdr>
        <w:top w:val="none" w:sz="0" w:space="0" w:color="auto"/>
        <w:left w:val="none" w:sz="0" w:space="0" w:color="auto"/>
        <w:bottom w:val="none" w:sz="0" w:space="0" w:color="auto"/>
        <w:right w:val="none" w:sz="0" w:space="0" w:color="auto"/>
      </w:divBdr>
    </w:div>
    <w:div w:id="1593120137">
      <w:bodyDiv w:val="1"/>
      <w:marLeft w:val="0"/>
      <w:marRight w:val="0"/>
      <w:marTop w:val="0"/>
      <w:marBottom w:val="0"/>
      <w:divBdr>
        <w:top w:val="none" w:sz="0" w:space="0" w:color="auto"/>
        <w:left w:val="none" w:sz="0" w:space="0" w:color="auto"/>
        <w:bottom w:val="none" w:sz="0" w:space="0" w:color="auto"/>
        <w:right w:val="none" w:sz="0" w:space="0" w:color="auto"/>
      </w:divBdr>
    </w:div>
    <w:div w:id="1593393233">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10820">
      <w:bodyDiv w:val="1"/>
      <w:marLeft w:val="0"/>
      <w:marRight w:val="0"/>
      <w:marTop w:val="0"/>
      <w:marBottom w:val="0"/>
      <w:divBdr>
        <w:top w:val="none" w:sz="0" w:space="0" w:color="auto"/>
        <w:left w:val="none" w:sz="0" w:space="0" w:color="auto"/>
        <w:bottom w:val="none" w:sz="0" w:space="0" w:color="auto"/>
        <w:right w:val="none" w:sz="0" w:space="0" w:color="auto"/>
      </w:divBdr>
    </w:div>
    <w:div w:id="1593511468">
      <w:bodyDiv w:val="1"/>
      <w:marLeft w:val="0"/>
      <w:marRight w:val="0"/>
      <w:marTop w:val="0"/>
      <w:marBottom w:val="0"/>
      <w:divBdr>
        <w:top w:val="none" w:sz="0" w:space="0" w:color="auto"/>
        <w:left w:val="none" w:sz="0" w:space="0" w:color="auto"/>
        <w:bottom w:val="none" w:sz="0" w:space="0" w:color="auto"/>
        <w:right w:val="none" w:sz="0" w:space="0" w:color="auto"/>
      </w:divBdr>
    </w:div>
    <w:div w:id="159351394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733614">
      <w:bodyDiv w:val="1"/>
      <w:marLeft w:val="0"/>
      <w:marRight w:val="0"/>
      <w:marTop w:val="0"/>
      <w:marBottom w:val="0"/>
      <w:divBdr>
        <w:top w:val="none" w:sz="0" w:space="0" w:color="auto"/>
        <w:left w:val="none" w:sz="0" w:space="0" w:color="auto"/>
        <w:bottom w:val="none" w:sz="0" w:space="0" w:color="auto"/>
        <w:right w:val="none" w:sz="0" w:space="0" w:color="auto"/>
      </w:divBdr>
    </w:div>
    <w:div w:id="1593735167">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3973262">
      <w:bodyDiv w:val="1"/>
      <w:marLeft w:val="0"/>
      <w:marRight w:val="0"/>
      <w:marTop w:val="0"/>
      <w:marBottom w:val="0"/>
      <w:divBdr>
        <w:top w:val="none" w:sz="0" w:space="0" w:color="auto"/>
        <w:left w:val="none" w:sz="0" w:space="0" w:color="auto"/>
        <w:bottom w:val="none" w:sz="0" w:space="0" w:color="auto"/>
        <w:right w:val="none" w:sz="0" w:space="0" w:color="auto"/>
      </w:divBdr>
    </w:div>
    <w:div w:id="1593974296">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170437">
      <w:bodyDiv w:val="1"/>
      <w:marLeft w:val="0"/>
      <w:marRight w:val="0"/>
      <w:marTop w:val="0"/>
      <w:marBottom w:val="0"/>
      <w:divBdr>
        <w:top w:val="none" w:sz="0" w:space="0" w:color="auto"/>
        <w:left w:val="none" w:sz="0" w:space="0" w:color="auto"/>
        <w:bottom w:val="none" w:sz="0" w:space="0" w:color="auto"/>
        <w:right w:val="none" w:sz="0" w:space="0" w:color="auto"/>
      </w:divBdr>
    </w:div>
    <w:div w:id="1594313159">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4822224">
      <w:bodyDiv w:val="1"/>
      <w:marLeft w:val="0"/>
      <w:marRight w:val="0"/>
      <w:marTop w:val="0"/>
      <w:marBottom w:val="0"/>
      <w:divBdr>
        <w:top w:val="none" w:sz="0" w:space="0" w:color="auto"/>
        <w:left w:val="none" w:sz="0" w:space="0" w:color="auto"/>
        <w:bottom w:val="none" w:sz="0" w:space="0" w:color="auto"/>
        <w:right w:val="none" w:sz="0" w:space="0" w:color="auto"/>
      </w:divBdr>
    </w:div>
    <w:div w:id="1594894037">
      <w:bodyDiv w:val="1"/>
      <w:marLeft w:val="0"/>
      <w:marRight w:val="0"/>
      <w:marTop w:val="0"/>
      <w:marBottom w:val="0"/>
      <w:divBdr>
        <w:top w:val="none" w:sz="0" w:space="0" w:color="auto"/>
        <w:left w:val="none" w:sz="0" w:space="0" w:color="auto"/>
        <w:bottom w:val="none" w:sz="0" w:space="0" w:color="auto"/>
        <w:right w:val="none" w:sz="0" w:space="0" w:color="auto"/>
      </w:divBdr>
    </w:div>
    <w:div w:id="1594976401">
      <w:bodyDiv w:val="1"/>
      <w:marLeft w:val="0"/>
      <w:marRight w:val="0"/>
      <w:marTop w:val="0"/>
      <w:marBottom w:val="0"/>
      <w:divBdr>
        <w:top w:val="none" w:sz="0" w:space="0" w:color="auto"/>
        <w:left w:val="none" w:sz="0" w:space="0" w:color="auto"/>
        <w:bottom w:val="none" w:sz="0" w:space="0" w:color="auto"/>
        <w:right w:val="none" w:sz="0" w:space="0" w:color="auto"/>
      </w:divBdr>
    </w:div>
    <w:div w:id="1594976846">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5671429">
      <w:bodyDiv w:val="1"/>
      <w:marLeft w:val="0"/>
      <w:marRight w:val="0"/>
      <w:marTop w:val="0"/>
      <w:marBottom w:val="0"/>
      <w:divBdr>
        <w:top w:val="none" w:sz="0" w:space="0" w:color="auto"/>
        <w:left w:val="none" w:sz="0" w:space="0" w:color="auto"/>
        <w:bottom w:val="none" w:sz="0" w:space="0" w:color="auto"/>
        <w:right w:val="none" w:sz="0" w:space="0" w:color="auto"/>
      </w:divBdr>
    </w:div>
    <w:div w:id="1595750623">
      <w:bodyDiv w:val="1"/>
      <w:marLeft w:val="0"/>
      <w:marRight w:val="0"/>
      <w:marTop w:val="0"/>
      <w:marBottom w:val="0"/>
      <w:divBdr>
        <w:top w:val="none" w:sz="0" w:space="0" w:color="auto"/>
        <w:left w:val="none" w:sz="0" w:space="0" w:color="auto"/>
        <w:bottom w:val="none" w:sz="0" w:space="0" w:color="auto"/>
        <w:right w:val="none" w:sz="0" w:space="0" w:color="auto"/>
      </w:divBdr>
    </w:div>
    <w:div w:id="1595816763">
      <w:bodyDiv w:val="1"/>
      <w:marLeft w:val="0"/>
      <w:marRight w:val="0"/>
      <w:marTop w:val="0"/>
      <w:marBottom w:val="0"/>
      <w:divBdr>
        <w:top w:val="none" w:sz="0" w:space="0" w:color="auto"/>
        <w:left w:val="none" w:sz="0" w:space="0" w:color="auto"/>
        <w:bottom w:val="none" w:sz="0" w:space="0" w:color="auto"/>
        <w:right w:val="none" w:sz="0" w:space="0" w:color="auto"/>
      </w:divBdr>
    </w:div>
    <w:div w:id="1595825188">
      <w:bodyDiv w:val="1"/>
      <w:marLeft w:val="0"/>
      <w:marRight w:val="0"/>
      <w:marTop w:val="0"/>
      <w:marBottom w:val="0"/>
      <w:divBdr>
        <w:top w:val="none" w:sz="0" w:space="0" w:color="auto"/>
        <w:left w:val="none" w:sz="0" w:space="0" w:color="auto"/>
        <w:bottom w:val="none" w:sz="0" w:space="0" w:color="auto"/>
        <w:right w:val="none" w:sz="0" w:space="0" w:color="auto"/>
      </w:divBdr>
    </w:div>
    <w:div w:id="1595825333">
      <w:bodyDiv w:val="1"/>
      <w:marLeft w:val="0"/>
      <w:marRight w:val="0"/>
      <w:marTop w:val="0"/>
      <w:marBottom w:val="0"/>
      <w:divBdr>
        <w:top w:val="none" w:sz="0" w:space="0" w:color="auto"/>
        <w:left w:val="none" w:sz="0" w:space="0" w:color="auto"/>
        <w:bottom w:val="none" w:sz="0" w:space="0" w:color="auto"/>
        <w:right w:val="none" w:sz="0" w:space="0" w:color="auto"/>
      </w:divBdr>
    </w:div>
    <w:div w:id="1596286308">
      <w:bodyDiv w:val="1"/>
      <w:marLeft w:val="0"/>
      <w:marRight w:val="0"/>
      <w:marTop w:val="0"/>
      <w:marBottom w:val="0"/>
      <w:divBdr>
        <w:top w:val="none" w:sz="0" w:space="0" w:color="auto"/>
        <w:left w:val="none" w:sz="0" w:space="0" w:color="auto"/>
        <w:bottom w:val="none" w:sz="0" w:space="0" w:color="auto"/>
        <w:right w:val="none" w:sz="0" w:space="0" w:color="auto"/>
      </w:divBdr>
    </w:div>
    <w:div w:id="1596667871">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6939392">
      <w:bodyDiv w:val="1"/>
      <w:marLeft w:val="0"/>
      <w:marRight w:val="0"/>
      <w:marTop w:val="0"/>
      <w:marBottom w:val="0"/>
      <w:divBdr>
        <w:top w:val="none" w:sz="0" w:space="0" w:color="auto"/>
        <w:left w:val="none" w:sz="0" w:space="0" w:color="auto"/>
        <w:bottom w:val="none" w:sz="0" w:space="0" w:color="auto"/>
        <w:right w:val="none" w:sz="0" w:space="0" w:color="auto"/>
      </w:divBdr>
    </w:div>
    <w:div w:id="1597059507">
      <w:bodyDiv w:val="1"/>
      <w:marLeft w:val="0"/>
      <w:marRight w:val="0"/>
      <w:marTop w:val="0"/>
      <w:marBottom w:val="0"/>
      <w:divBdr>
        <w:top w:val="none" w:sz="0" w:space="0" w:color="auto"/>
        <w:left w:val="none" w:sz="0" w:space="0" w:color="auto"/>
        <w:bottom w:val="none" w:sz="0" w:space="0" w:color="auto"/>
        <w:right w:val="none" w:sz="0" w:space="0" w:color="auto"/>
      </w:divBdr>
    </w:div>
    <w:div w:id="1597326620">
      <w:bodyDiv w:val="1"/>
      <w:marLeft w:val="0"/>
      <w:marRight w:val="0"/>
      <w:marTop w:val="0"/>
      <w:marBottom w:val="0"/>
      <w:divBdr>
        <w:top w:val="none" w:sz="0" w:space="0" w:color="auto"/>
        <w:left w:val="none" w:sz="0" w:space="0" w:color="auto"/>
        <w:bottom w:val="none" w:sz="0" w:space="0" w:color="auto"/>
        <w:right w:val="none" w:sz="0" w:space="0" w:color="auto"/>
      </w:divBdr>
    </w:div>
    <w:div w:id="1597396914">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7713405">
      <w:bodyDiv w:val="1"/>
      <w:marLeft w:val="0"/>
      <w:marRight w:val="0"/>
      <w:marTop w:val="0"/>
      <w:marBottom w:val="0"/>
      <w:divBdr>
        <w:top w:val="none" w:sz="0" w:space="0" w:color="auto"/>
        <w:left w:val="none" w:sz="0" w:space="0" w:color="auto"/>
        <w:bottom w:val="none" w:sz="0" w:space="0" w:color="auto"/>
        <w:right w:val="none" w:sz="0" w:space="0" w:color="auto"/>
      </w:divBdr>
    </w:div>
    <w:div w:id="1598172415">
      <w:bodyDiv w:val="1"/>
      <w:marLeft w:val="0"/>
      <w:marRight w:val="0"/>
      <w:marTop w:val="0"/>
      <w:marBottom w:val="0"/>
      <w:divBdr>
        <w:top w:val="none" w:sz="0" w:space="0" w:color="auto"/>
        <w:left w:val="none" w:sz="0" w:space="0" w:color="auto"/>
        <w:bottom w:val="none" w:sz="0" w:space="0" w:color="auto"/>
        <w:right w:val="none" w:sz="0" w:space="0" w:color="auto"/>
      </w:divBdr>
    </w:div>
    <w:div w:id="1598292903">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519249">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8978997">
      <w:bodyDiv w:val="1"/>
      <w:marLeft w:val="0"/>
      <w:marRight w:val="0"/>
      <w:marTop w:val="0"/>
      <w:marBottom w:val="0"/>
      <w:divBdr>
        <w:top w:val="none" w:sz="0" w:space="0" w:color="auto"/>
        <w:left w:val="none" w:sz="0" w:space="0" w:color="auto"/>
        <w:bottom w:val="none" w:sz="0" w:space="0" w:color="auto"/>
        <w:right w:val="none" w:sz="0" w:space="0" w:color="auto"/>
      </w:divBdr>
    </w:div>
    <w:div w:id="1598979608">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095692">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413565">
      <w:bodyDiv w:val="1"/>
      <w:marLeft w:val="0"/>
      <w:marRight w:val="0"/>
      <w:marTop w:val="0"/>
      <w:marBottom w:val="0"/>
      <w:divBdr>
        <w:top w:val="none" w:sz="0" w:space="0" w:color="auto"/>
        <w:left w:val="none" w:sz="0" w:space="0" w:color="auto"/>
        <w:bottom w:val="none" w:sz="0" w:space="0" w:color="auto"/>
        <w:right w:val="none" w:sz="0" w:space="0" w:color="auto"/>
      </w:divBdr>
    </w:div>
    <w:div w:id="1599481721">
      <w:bodyDiv w:val="1"/>
      <w:marLeft w:val="0"/>
      <w:marRight w:val="0"/>
      <w:marTop w:val="0"/>
      <w:marBottom w:val="0"/>
      <w:divBdr>
        <w:top w:val="none" w:sz="0" w:space="0" w:color="auto"/>
        <w:left w:val="none" w:sz="0" w:space="0" w:color="auto"/>
        <w:bottom w:val="none" w:sz="0" w:space="0" w:color="auto"/>
        <w:right w:val="none" w:sz="0" w:space="0" w:color="auto"/>
      </w:divBdr>
    </w:div>
    <w:div w:id="1599482343">
      <w:bodyDiv w:val="1"/>
      <w:marLeft w:val="0"/>
      <w:marRight w:val="0"/>
      <w:marTop w:val="0"/>
      <w:marBottom w:val="0"/>
      <w:divBdr>
        <w:top w:val="none" w:sz="0" w:space="0" w:color="auto"/>
        <w:left w:val="none" w:sz="0" w:space="0" w:color="auto"/>
        <w:bottom w:val="none" w:sz="0" w:space="0" w:color="auto"/>
        <w:right w:val="none" w:sz="0" w:space="0" w:color="auto"/>
      </w:divBdr>
    </w:div>
    <w:div w:id="1599560266">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632187">
      <w:bodyDiv w:val="1"/>
      <w:marLeft w:val="0"/>
      <w:marRight w:val="0"/>
      <w:marTop w:val="0"/>
      <w:marBottom w:val="0"/>
      <w:divBdr>
        <w:top w:val="none" w:sz="0" w:space="0" w:color="auto"/>
        <w:left w:val="none" w:sz="0" w:space="0" w:color="auto"/>
        <w:bottom w:val="none" w:sz="0" w:space="0" w:color="auto"/>
        <w:right w:val="none" w:sz="0" w:space="0" w:color="auto"/>
      </w:divBdr>
    </w:div>
    <w:div w:id="1599756816">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2535">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068519">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521503">
      <w:bodyDiv w:val="1"/>
      <w:marLeft w:val="0"/>
      <w:marRight w:val="0"/>
      <w:marTop w:val="0"/>
      <w:marBottom w:val="0"/>
      <w:divBdr>
        <w:top w:val="none" w:sz="0" w:space="0" w:color="auto"/>
        <w:left w:val="none" w:sz="0" w:space="0" w:color="auto"/>
        <w:bottom w:val="none" w:sz="0" w:space="0" w:color="auto"/>
        <w:right w:val="none" w:sz="0" w:space="0" w:color="auto"/>
      </w:divBdr>
    </w:div>
    <w:div w:id="1600529367">
      <w:bodyDiv w:val="1"/>
      <w:marLeft w:val="0"/>
      <w:marRight w:val="0"/>
      <w:marTop w:val="0"/>
      <w:marBottom w:val="0"/>
      <w:divBdr>
        <w:top w:val="none" w:sz="0" w:space="0" w:color="auto"/>
        <w:left w:val="none" w:sz="0" w:space="0" w:color="auto"/>
        <w:bottom w:val="none" w:sz="0" w:space="0" w:color="auto"/>
        <w:right w:val="none" w:sz="0" w:space="0" w:color="auto"/>
      </w:divBdr>
    </w:div>
    <w:div w:id="1600603388">
      <w:bodyDiv w:val="1"/>
      <w:marLeft w:val="0"/>
      <w:marRight w:val="0"/>
      <w:marTop w:val="0"/>
      <w:marBottom w:val="0"/>
      <w:divBdr>
        <w:top w:val="none" w:sz="0" w:space="0" w:color="auto"/>
        <w:left w:val="none" w:sz="0" w:space="0" w:color="auto"/>
        <w:bottom w:val="none" w:sz="0" w:space="0" w:color="auto"/>
        <w:right w:val="none" w:sz="0" w:space="0" w:color="auto"/>
      </w:divBdr>
    </w:div>
    <w:div w:id="1600799004">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16932">
      <w:bodyDiv w:val="1"/>
      <w:marLeft w:val="0"/>
      <w:marRight w:val="0"/>
      <w:marTop w:val="0"/>
      <w:marBottom w:val="0"/>
      <w:divBdr>
        <w:top w:val="none" w:sz="0" w:space="0" w:color="auto"/>
        <w:left w:val="none" w:sz="0" w:space="0" w:color="auto"/>
        <w:bottom w:val="none" w:sz="0" w:space="0" w:color="auto"/>
        <w:right w:val="none" w:sz="0" w:space="0" w:color="auto"/>
      </w:divBdr>
    </w:div>
    <w:div w:id="1600985950">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333822">
      <w:bodyDiv w:val="1"/>
      <w:marLeft w:val="0"/>
      <w:marRight w:val="0"/>
      <w:marTop w:val="0"/>
      <w:marBottom w:val="0"/>
      <w:divBdr>
        <w:top w:val="none" w:sz="0" w:space="0" w:color="auto"/>
        <w:left w:val="none" w:sz="0" w:space="0" w:color="auto"/>
        <w:bottom w:val="none" w:sz="0" w:space="0" w:color="auto"/>
        <w:right w:val="none" w:sz="0" w:space="0" w:color="auto"/>
      </w:divBdr>
    </w:div>
    <w:div w:id="1601378474">
      <w:bodyDiv w:val="1"/>
      <w:marLeft w:val="0"/>
      <w:marRight w:val="0"/>
      <w:marTop w:val="0"/>
      <w:marBottom w:val="0"/>
      <w:divBdr>
        <w:top w:val="none" w:sz="0" w:space="0" w:color="auto"/>
        <w:left w:val="none" w:sz="0" w:space="0" w:color="auto"/>
        <w:bottom w:val="none" w:sz="0" w:space="0" w:color="auto"/>
        <w:right w:val="none" w:sz="0" w:space="0" w:color="auto"/>
      </w:divBdr>
    </w:div>
    <w:div w:id="160140425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1719776">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184949">
      <w:bodyDiv w:val="1"/>
      <w:marLeft w:val="0"/>
      <w:marRight w:val="0"/>
      <w:marTop w:val="0"/>
      <w:marBottom w:val="0"/>
      <w:divBdr>
        <w:top w:val="none" w:sz="0" w:space="0" w:color="auto"/>
        <w:left w:val="none" w:sz="0" w:space="0" w:color="auto"/>
        <w:bottom w:val="none" w:sz="0" w:space="0" w:color="auto"/>
        <w:right w:val="none" w:sz="0" w:space="0" w:color="auto"/>
      </w:divBdr>
    </w:div>
    <w:div w:id="1602296502">
      <w:bodyDiv w:val="1"/>
      <w:marLeft w:val="0"/>
      <w:marRight w:val="0"/>
      <w:marTop w:val="0"/>
      <w:marBottom w:val="0"/>
      <w:divBdr>
        <w:top w:val="none" w:sz="0" w:space="0" w:color="auto"/>
        <w:left w:val="none" w:sz="0" w:space="0" w:color="auto"/>
        <w:bottom w:val="none" w:sz="0" w:space="0" w:color="auto"/>
        <w:right w:val="none" w:sz="0" w:space="0" w:color="auto"/>
      </w:divBdr>
    </w:div>
    <w:div w:id="1602370201">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2954728">
      <w:bodyDiv w:val="1"/>
      <w:marLeft w:val="0"/>
      <w:marRight w:val="0"/>
      <w:marTop w:val="0"/>
      <w:marBottom w:val="0"/>
      <w:divBdr>
        <w:top w:val="none" w:sz="0" w:space="0" w:color="auto"/>
        <w:left w:val="none" w:sz="0" w:space="0" w:color="auto"/>
        <w:bottom w:val="none" w:sz="0" w:space="0" w:color="auto"/>
        <w:right w:val="none" w:sz="0" w:space="0" w:color="auto"/>
      </w:divBdr>
    </w:div>
    <w:div w:id="1602957908">
      <w:bodyDiv w:val="1"/>
      <w:marLeft w:val="0"/>
      <w:marRight w:val="0"/>
      <w:marTop w:val="0"/>
      <w:marBottom w:val="0"/>
      <w:divBdr>
        <w:top w:val="none" w:sz="0" w:space="0" w:color="auto"/>
        <w:left w:val="none" w:sz="0" w:space="0" w:color="auto"/>
        <w:bottom w:val="none" w:sz="0" w:space="0" w:color="auto"/>
        <w:right w:val="none" w:sz="0" w:space="0" w:color="auto"/>
      </w:divBdr>
    </w:div>
    <w:div w:id="1603027260">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032472">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106235">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343882">
      <w:bodyDiv w:val="1"/>
      <w:marLeft w:val="0"/>
      <w:marRight w:val="0"/>
      <w:marTop w:val="0"/>
      <w:marBottom w:val="0"/>
      <w:divBdr>
        <w:top w:val="none" w:sz="0" w:space="0" w:color="auto"/>
        <w:left w:val="none" w:sz="0" w:space="0" w:color="auto"/>
        <w:bottom w:val="none" w:sz="0" w:space="0" w:color="auto"/>
        <w:right w:val="none" w:sz="0" w:space="0" w:color="auto"/>
      </w:divBdr>
    </w:div>
    <w:div w:id="1603488587">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561828">
      <w:bodyDiv w:val="1"/>
      <w:marLeft w:val="0"/>
      <w:marRight w:val="0"/>
      <w:marTop w:val="0"/>
      <w:marBottom w:val="0"/>
      <w:divBdr>
        <w:top w:val="none" w:sz="0" w:space="0" w:color="auto"/>
        <w:left w:val="none" w:sz="0" w:space="0" w:color="auto"/>
        <w:bottom w:val="none" w:sz="0" w:space="0" w:color="auto"/>
        <w:right w:val="none" w:sz="0" w:space="0" w:color="auto"/>
      </w:divBdr>
    </w:div>
    <w:div w:id="1603760807">
      <w:bodyDiv w:val="1"/>
      <w:marLeft w:val="0"/>
      <w:marRight w:val="0"/>
      <w:marTop w:val="0"/>
      <w:marBottom w:val="0"/>
      <w:divBdr>
        <w:top w:val="none" w:sz="0" w:space="0" w:color="auto"/>
        <w:left w:val="none" w:sz="0" w:space="0" w:color="auto"/>
        <w:bottom w:val="none" w:sz="0" w:space="0" w:color="auto"/>
        <w:right w:val="none" w:sz="0" w:space="0" w:color="auto"/>
      </w:divBdr>
    </w:div>
    <w:div w:id="1603763411">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44765">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190782">
      <w:bodyDiv w:val="1"/>
      <w:marLeft w:val="0"/>
      <w:marRight w:val="0"/>
      <w:marTop w:val="0"/>
      <w:marBottom w:val="0"/>
      <w:divBdr>
        <w:top w:val="none" w:sz="0" w:space="0" w:color="auto"/>
        <w:left w:val="none" w:sz="0" w:space="0" w:color="auto"/>
        <w:bottom w:val="none" w:sz="0" w:space="0" w:color="auto"/>
        <w:right w:val="none" w:sz="0" w:space="0" w:color="auto"/>
      </w:divBdr>
    </w:div>
    <w:div w:id="1604799803">
      <w:bodyDiv w:val="1"/>
      <w:marLeft w:val="0"/>
      <w:marRight w:val="0"/>
      <w:marTop w:val="0"/>
      <w:marBottom w:val="0"/>
      <w:divBdr>
        <w:top w:val="none" w:sz="0" w:space="0" w:color="auto"/>
        <w:left w:val="none" w:sz="0" w:space="0" w:color="auto"/>
        <w:bottom w:val="none" w:sz="0" w:space="0" w:color="auto"/>
        <w:right w:val="none" w:sz="0" w:space="0" w:color="auto"/>
      </w:divBdr>
    </w:div>
    <w:div w:id="1604801622">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4921594">
      <w:bodyDiv w:val="1"/>
      <w:marLeft w:val="0"/>
      <w:marRight w:val="0"/>
      <w:marTop w:val="0"/>
      <w:marBottom w:val="0"/>
      <w:divBdr>
        <w:top w:val="none" w:sz="0" w:space="0" w:color="auto"/>
        <w:left w:val="none" w:sz="0" w:space="0" w:color="auto"/>
        <w:bottom w:val="none" w:sz="0" w:space="0" w:color="auto"/>
        <w:right w:val="none" w:sz="0" w:space="0" w:color="auto"/>
      </w:divBdr>
    </w:div>
    <w:div w:id="1605307723">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5652550">
      <w:bodyDiv w:val="1"/>
      <w:marLeft w:val="0"/>
      <w:marRight w:val="0"/>
      <w:marTop w:val="0"/>
      <w:marBottom w:val="0"/>
      <w:divBdr>
        <w:top w:val="none" w:sz="0" w:space="0" w:color="auto"/>
        <w:left w:val="none" w:sz="0" w:space="0" w:color="auto"/>
        <w:bottom w:val="none" w:sz="0" w:space="0" w:color="auto"/>
        <w:right w:val="none" w:sz="0" w:space="0" w:color="auto"/>
      </w:divBdr>
    </w:div>
    <w:div w:id="1605839504">
      <w:bodyDiv w:val="1"/>
      <w:marLeft w:val="0"/>
      <w:marRight w:val="0"/>
      <w:marTop w:val="0"/>
      <w:marBottom w:val="0"/>
      <w:divBdr>
        <w:top w:val="none" w:sz="0" w:space="0" w:color="auto"/>
        <w:left w:val="none" w:sz="0" w:space="0" w:color="auto"/>
        <w:bottom w:val="none" w:sz="0" w:space="0" w:color="auto"/>
        <w:right w:val="none" w:sz="0" w:space="0" w:color="auto"/>
      </w:divBdr>
    </w:div>
    <w:div w:id="1605963438">
      <w:bodyDiv w:val="1"/>
      <w:marLeft w:val="0"/>
      <w:marRight w:val="0"/>
      <w:marTop w:val="0"/>
      <w:marBottom w:val="0"/>
      <w:divBdr>
        <w:top w:val="none" w:sz="0" w:space="0" w:color="auto"/>
        <w:left w:val="none" w:sz="0" w:space="0" w:color="auto"/>
        <w:bottom w:val="none" w:sz="0" w:space="0" w:color="auto"/>
        <w:right w:val="none" w:sz="0" w:space="0" w:color="auto"/>
      </w:divBdr>
    </w:div>
    <w:div w:id="1605989523">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02267">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695833">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11491">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73473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266423">
      <w:bodyDiv w:val="1"/>
      <w:marLeft w:val="0"/>
      <w:marRight w:val="0"/>
      <w:marTop w:val="0"/>
      <w:marBottom w:val="0"/>
      <w:divBdr>
        <w:top w:val="none" w:sz="0" w:space="0" w:color="auto"/>
        <w:left w:val="none" w:sz="0" w:space="0" w:color="auto"/>
        <w:bottom w:val="none" w:sz="0" w:space="0" w:color="auto"/>
        <w:right w:val="none" w:sz="0" w:space="0" w:color="auto"/>
      </w:divBdr>
    </w:div>
    <w:div w:id="1608270557">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464218">
      <w:bodyDiv w:val="1"/>
      <w:marLeft w:val="0"/>
      <w:marRight w:val="0"/>
      <w:marTop w:val="0"/>
      <w:marBottom w:val="0"/>
      <w:divBdr>
        <w:top w:val="none" w:sz="0" w:space="0" w:color="auto"/>
        <w:left w:val="none" w:sz="0" w:space="0" w:color="auto"/>
        <w:bottom w:val="none" w:sz="0" w:space="0" w:color="auto"/>
        <w:right w:val="none" w:sz="0" w:space="0" w:color="auto"/>
      </w:divBdr>
    </w:div>
    <w:div w:id="1608466709">
      <w:bodyDiv w:val="1"/>
      <w:marLeft w:val="0"/>
      <w:marRight w:val="0"/>
      <w:marTop w:val="0"/>
      <w:marBottom w:val="0"/>
      <w:divBdr>
        <w:top w:val="none" w:sz="0" w:space="0" w:color="auto"/>
        <w:left w:val="none" w:sz="0" w:space="0" w:color="auto"/>
        <w:bottom w:val="none" w:sz="0" w:space="0" w:color="auto"/>
        <w:right w:val="none" w:sz="0" w:space="0" w:color="auto"/>
      </w:divBdr>
    </w:div>
    <w:div w:id="1608542655">
      <w:bodyDiv w:val="1"/>
      <w:marLeft w:val="0"/>
      <w:marRight w:val="0"/>
      <w:marTop w:val="0"/>
      <w:marBottom w:val="0"/>
      <w:divBdr>
        <w:top w:val="none" w:sz="0" w:space="0" w:color="auto"/>
        <w:left w:val="none" w:sz="0" w:space="0" w:color="auto"/>
        <w:bottom w:val="none" w:sz="0" w:space="0" w:color="auto"/>
        <w:right w:val="none" w:sz="0" w:space="0" w:color="auto"/>
      </w:divBdr>
    </w:div>
    <w:div w:id="1608587144">
      <w:bodyDiv w:val="1"/>
      <w:marLeft w:val="0"/>
      <w:marRight w:val="0"/>
      <w:marTop w:val="0"/>
      <w:marBottom w:val="0"/>
      <w:divBdr>
        <w:top w:val="none" w:sz="0" w:space="0" w:color="auto"/>
        <w:left w:val="none" w:sz="0" w:space="0" w:color="auto"/>
        <w:bottom w:val="none" w:sz="0" w:space="0" w:color="auto"/>
        <w:right w:val="none" w:sz="0" w:space="0" w:color="auto"/>
      </w:divBdr>
    </w:div>
    <w:div w:id="1608657564">
      <w:bodyDiv w:val="1"/>
      <w:marLeft w:val="0"/>
      <w:marRight w:val="0"/>
      <w:marTop w:val="0"/>
      <w:marBottom w:val="0"/>
      <w:divBdr>
        <w:top w:val="none" w:sz="0" w:space="0" w:color="auto"/>
        <w:left w:val="none" w:sz="0" w:space="0" w:color="auto"/>
        <w:bottom w:val="none" w:sz="0" w:space="0" w:color="auto"/>
        <w:right w:val="none" w:sz="0" w:space="0" w:color="auto"/>
      </w:divBdr>
    </w:div>
    <w:div w:id="1608923850">
      <w:bodyDiv w:val="1"/>
      <w:marLeft w:val="0"/>
      <w:marRight w:val="0"/>
      <w:marTop w:val="0"/>
      <w:marBottom w:val="0"/>
      <w:divBdr>
        <w:top w:val="none" w:sz="0" w:space="0" w:color="auto"/>
        <w:left w:val="none" w:sz="0" w:space="0" w:color="auto"/>
        <w:bottom w:val="none" w:sz="0" w:space="0" w:color="auto"/>
        <w:right w:val="none" w:sz="0" w:space="0" w:color="auto"/>
      </w:divBdr>
    </w:div>
    <w:div w:id="1608924807">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043653">
      <w:bodyDiv w:val="1"/>
      <w:marLeft w:val="0"/>
      <w:marRight w:val="0"/>
      <w:marTop w:val="0"/>
      <w:marBottom w:val="0"/>
      <w:divBdr>
        <w:top w:val="none" w:sz="0" w:space="0" w:color="auto"/>
        <w:left w:val="none" w:sz="0" w:space="0" w:color="auto"/>
        <w:bottom w:val="none" w:sz="0" w:space="0" w:color="auto"/>
        <w:right w:val="none" w:sz="0" w:space="0" w:color="auto"/>
      </w:divBdr>
    </w:div>
    <w:div w:id="1609047195">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241056">
      <w:bodyDiv w:val="1"/>
      <w:marLeft w:val="0"/>
      <w:marRight w:val="0"/>
      <w:marTop w:val="0"/>
      <w:marBottom w:val="0"/>
      <w:divBdr>
        <w:top w:val="none" w:sz="0" w:space="0" w:color="auto"/>
        <w:left w:val="none" w:sz="0" w:space="0" w:color="auto"/>
        <w:bottom w:val="none" w:sz="0" w:space="0" w:color="auto"/>
        <w:right w:val="none" w:sz="0" w:space="0" w:color="auto"/>
      </w:divBdr>
    </w:div>
    <w:div w:id="1609266136">
      <w:bodyDiv w:val="1"/>
      <w:marLeft w:val="0"/>
      <w:marRight w:val="0"/>
      <w:marTop w:val="0"/>
      <w:marBottom w:val="0"/>
      <w:divBdr>
        <w:top w:val="none" w:sz="0" w:space="0" w:color="auto"/>
        <w:left w:val="none" w:sz="0" w:space="0" w:color="auto"/>
        <w:bottom w:val="none" w:sz="0" w:space="0" w:color="auto"/>
        <w:right w:val="none" w:sz="0" w:space="0" w:color="auto"/>
      </w:divBdr>
    </w:div>
    <w:div w:id="160965884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704544">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09971586">
      <w:bodyDiv w:val="1"/>
      <w:marLeft w:val="0"/>
      <w:marRight w:val="0"/>
      <w:marTop w:val="0"/>
      <w:marBottom w:val="0"/>
      <w:divBdr>
        <w:top w:val="none" w:sz="0" w:space="0" w:color="auto"/>
        <w:left w:val="none" w:sz="0" w:space="0" w:color="auto"/>
        <w:bottom w:val="none" w:sz="0" w:space="0" w:color="auto"/>
        <w:right w:val="none" w:sz="0" w:space="0" w:color="auto"/>
      </w:divBdr>
    </w:div>
    <w:div w:id="1610047123">
      <w:bodyDiv w:val="1"/>
      <w:marLeft w:val="0"/>
      <w:marRight w:val="0"/>
      <w:marTop w:val="0"/>
      <w:marBottom w:val="0"/>
      <w:divBdr>
        <w:top w:val="none" w:sz="0" w:space="0" w:color="auto"/>
        <w:left w:val="none" w:sz="0" w:space="0" w:color="auto"/>
        <w:bottom w:val="none" w:sz="0" w:space="0" w:color="auto"/>
        <w:right w:val="none" w:sz="0" w:space="0" w:color="auto"/>
      </w:divBdr>
    </w:div>
    <w:div w:id="1610116147">
      <w:bodyDiv w:val="1"/>
      <w:marLeft w:val="0"/>
      <w:marRight w:val="0"/>
      <w:marTop w:val="0"/>
      <w:marBottom w:val="0"/>
      <w:divBdr>
        <w:top w:val="none" w:sz="0" w:space="0" w:color="auto"/>
        <w:left w:val="none" w:sz="0" w:space="0" w:color="auto"/>
        <w:bottom w:val="none" w:sz="0" w:space="0" w:color="auto"/>
        <w:right w:val="none" w:sz="0" w:space="0" w:color="auto"/>
      </w:divBdr>
    </w:div>
    <w:div w:id="1610239508">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0426069">
      <w:bodyDiv w:val="1"/>
      <w:marLeft w:val="0"/>
      <w:marRight w:val="0"/>
      <w:marTop w:val="0"/>
      <w:marBottom w:val="0"/>
      <w:divBdr>
        <w:top w:val="none" w:sz="0" w:space="0" w:color="auto"/>
        <w:left w:val="none" w:sz="0" w:space="0" w:color="auto"/>
        <w:bottom w:val="none" w:sz="0" w:space="0" w:color="auto"/>
        <w:right w:val="none" w:sz="0" w:space="0" w:color="auto"/>
      </w:divBdr>
    </w:div>
    <w:div w:id="1610550686">
      <w:bodyDiv w:val="1"/>
      <w:marLeft w:val="0"/>
      <w:marRight w:val="0"/>
      <w:marTop w:val="0"/>
      <w:marBottom w:val="0"/>
      <w:divBdr>
        <w:top w:val="none" w:sz="0" w:space="0" w:color="auto"/>
        <w:left w:val="none" w:sz="0" w:space="0" w:color="auto"/>
        <w:bottom w:val="none" w:sz="0" w:space="0" w:color="auto"/>
        <w:right w:val="none" w:sz="0" w:space="0" w:color="auto"/>
      </w:divBdr>
    </w:div>
    <w:div w:id="1610628314">
      <w:bodyDiv w:val="1"/>
      <w:marLeft w:val="0"/>
      <w:marRight w:val="0"/>
      <w:marTop w:val="0"/>
      <w:marBottom w:val="0"/>
      <w:divBdr>
        <w:top w:val="none" w:sz="0" w:space="0" w:color="auto"/>
        <w:left w:val="none" w:sz="0" w:space="0" w:color="auto"/>
        <w:bottom w:val="none" w:sz="0" w:space="0" w:color="auto"/>
        <w:right w:val="none" w:sz="0" w:space="0" w:color="auto"/>
      </w:divBdr>
    </w:div>
    <w:div w:id="1610821818">
      <w:bodyDiv w:val="1"/>
      <w:marLeft w:val="0"/>
      <w:marRight w:val="0"/>
      <w:marTop w:val="0"/>
      <w:marBottom w:val="0"/>
      <w:divBdr>
        <w:top w:val="none" w:sz="0" w:space="0" w:color="auto"/>
        <w:left w:val="none" w:sz="0" w:space="0" w:color="auto"/>
        <w:bottom w:val="none" w:sz="0" w:space="0" w:color="auto"/>
        <w:right w:val="none" w:sz="0" w:space="0" w:color="auto"/>
      </w:divBdr>
    </w:div>
    <w:div w:id="1611084623">
      <w:bodyDiv w:val="1"/>
      <w:marLeft w:val="0"/>
      <w:marRight w:val="0"/>
      <w:marTop w:val="0"/>
      <w:marBottom w:val="0"/>
      <w:divBdr>
        <w:top w:val="none" w:sz="0" w:space="0" w:color="auto"/>
        <w:left w:val="none" w:sz="0" w:space="0" w:color="auto"/>
        <w:bottom w:val="none" w:sz="0" w:space="0" w:color="auto"/>
        <w:right w:val="none" w:sz="0" w:space="0" w:color="auto"/>
      </w:divBdr>
    </w:div>
    <w:div w:id="1611157334">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1933076">
      <w:bodyDiv w:val="1"/>
      <w:marLeft w:val="0"/>
      <w:marRight w:val="0"/>
      <w:marTop w:val="0"/>
      <w:marBottom w:val="0"/>
      <w:divBdr>
        <w:top w:val="none" w:sz="0" w:space="0" w:color="auto"/>
        <w:left w:val="none" w:sz="0" w:space="0" w:color="auto"/>
        <w:bottom w:val="none" w:sz="0" w:space="0" w:color="auto"/>
        <w:right w:val="none" w:sz="0" w:space="0" w:color="auto"/>
      </w:divBdr>
    </w:div>
    <w:div w:id="1611934805">
      <w:bodyDiv w:val="1"/>
      <w:marLeft w:val="0"/>
      <w:marRight w:val="0"/>
      <w:marTop w:val="0"/>
      <w:marBottom w:val="0"/>
      <w:divBdr>
        <w:top w:val="none" w:sz="0" w:space="0" w:color="auto"/>
        <w:left w:val="none" w:sz="0" w:space="0" w:color="auto"/>
        <w:bottom w:val="none" w:sz="0" w:space="0" w:color="auto"/>
        <w:right w:val="none" w:sz="0" w:space="0" w:color="auto"/>
      </w:divBdr>
    </w:div>
    <w:div w:id="1611937779">
      <w:bodyDiv w:val="1"/>
      <w:marLeft w:val="0"/>
      <w:marRight w:val="0"/>
      <w:marTop w:val="0"/>
      <w:marBottom w:val="0"/>
      <w:divBdr>
        <w:top w:val="none" w:sz="0" w:space="0" w:color="auto"/>
        <w:left w:val="none" w:sz="0" w:space="0" w:color="auto"/>
        <w:bottom w:val="none" w:sz="0" w:space="0" w:color="auto"/>
        <w:right w:val="none" w:sz="0" w:space="0" w:color="auto"/>
      </w:divBdr>
    </w:div>
    <w:div w:id="1612010382">
      <w:bodyDiv w:val="1"/>
      <w:marLeft w:val="0"/>
      <w:marRight w:val="0"/>
      <w:marTop w:val="0"/>
      <w:marBottom w:val="0"/>
      <w:divBdr>
        <w:top w:val="none" w:sz="0" w:space="0" w:color="auto"/>
        <w:left w:val="none" w:sz="0" w:space="0" w:color="auto"/>
        <w:bottom w:val="none" w:sz="0" w:space="0" w:color="auto"/>
        <w:right w:val="none" w:sz="0" w:space="0" w:color="auto"/>
      </w:divBdr>
    </w:div>
    <w:div w:id="1612012601">
      <w:bodyDiv w:val="1"/>
      <w:marLeft w:val="0"/>
      <w:marRight w:val="0"/>
      <w:marTop w:val="0"/>
      <w:marBottom w:val="0"/>
      <w:divBdr>
        <w:top w:val="none" w:sz="0" w:space="0" w:color="auto"/>
        <w:left w:val="none" w:sz="0" w:space="0" w:color="auto"/>
        <w:bottom w:val="none" w:sz="0" w:space="0" w:color="auto"/>
        <w:right w:val="none" w:sz="0" w:space="0" w:color="auto"/>
      </w:divBdr>
    </w:div>
    <w:div w:id="1612081109">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123084">
      <w:bodyDiv w:val="1"/>
      <w:marLeft w:val="0"/>
      <w:marRight w:val="0"/>
      <w:marTop w:val="0"/>
      <w:marBottom w:val="0"/>
      <w:divBdr>
        <w:top w:val="none" w:sz="0" w:space="0" w:color="auto"/>
        <w:left w:val="none" w:sz="0" w:space="0" w:color="auto"/>
        <w:bottom w:val="none" w:sz="0" w:space="0" w:color="auto"/>
        <w:right w:val="none" w:sz="0" w:space="0" w:color="auto"/>
      </w:divBdr>
    </w:div>
    <w:div w:id="1612202373">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320758">
      <w:bodyDiv w:val="1"/>
      <w:marLeft w:val="0"/>
      <w:marRight w:val="0"/>
      <w:marTop w:val="0"/>
      <w:marBottom w:val="0"/>
      <w:divBdr>
        <w:top w:val="none" w:sz="0" w:space="0" w:color="auto"/>
        <w:left w:val="none" w:sz="0" w:space="0" w:color="auto"/>
        <w:bottom w:val="none" w:sz="0" w:space="0" w:color="auto"/>
        <w:right w:val="none" w:sz="0" w:space="0" w:color="auto"/>
      </w:divBdr>
    </w:div>
    <w:div w:id="1612467981">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591395">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2859194">
      <w:bodyDiv w:val="1"/>
      <w:marLeft w:val="0"/>
      <w:marRight w:val="0"/>
      <w:marTop w:val="0"/>
      <w:marBottom w:val="0"/>
      <w:divBdr>
        <w:top w:val="none" w:sz="0" w:space="0" w:color="auto"/>
        <w:left w:val="none" w:sz="0" w:space="0" w:color="auto"/>
        <w:bottom w:val="none" w:sz="0" w:space="0" w:color="auto"/>
        <w:right w:val="none" w:sz="0" w:space="0" w:color="auto"/>
      </w:divBdr>
    </w:div>
    <w:div w:id="1613048592">
      <w:bodyDiv w:val="1"/>
      <w:marLeft w:val="0"/>
      <w:marRight w:val="0"/>
      <w:marTop w:val="0"/>
      <w:marBottom w:val="0"/>
      <w:divBdr>
        <w:top w:val="none" w:sz="0" w:space="0" w:color="auto"/>
        <w:left w:val="none" w:sz="0" w:space="0" w:color="auto"/>
        <w:bottom w:val="none" w:sz="0" w:space="0" w:color="auto"/>
        <w:right w:val="none" w:sz="0" w:space="0" w:color="auto"/>
      </w:divBdr>
    </w:div>
    <w:div w:id="1613171750">
      <w:bodyDiv w:val="1"/>
      <w:marLeft w:val="0"/>
      <w:marRight w:val="0"/>
      <w:marTop w:val="0"/>
      <w:marBottom w:val="0"/>
      <w:divBdr>
        <w:top w:val="none" w:sz="0" w:space="0" w:color="auto"/>
        <w:left w:val="none" w:sz="0" w:space="0" w:color="auto"/>
        <w:bottom w:val="none" w:sz="0" w:space="0" w:color="auto"/>
        <w:right w:val="none" w:sz="0" w:space="0" w:color="auto"/>
      </w:divBdr>
    </w:div>
    <w:div w:id="1613197867">
      <w:bodyDiv w:val="1"/>
      <w:marLeft w:val="0"/>
      <w:marRight w:val="0"/>
      <w:marTop w:val="0"/>
      <w:marBottom w:val="0"/>
      <w:divBdr>
        <w:top w:val="none" w:sz="0" w:space="0" w:color="auto"/>
        <w:left w:val="none" w:sz="0" w:space="0" w:color="auto"/>
        <w:bottom w:val="none" w:sz="0" w:space="0" w:color="auto"/>
        <w:right w:val="none" w:sz="0" w:space="0" w:color="auto"/>
      </w:divBdr>
    </w:div>
    <w:div w:id="1613394547">
      <w:bodyDiv w:val="1"/>
      <w:marLeft w:val="0"/>
      <w:marRight w:val="0"/>
      <w:marTop w:val="0"/>
      <w:marBottom w:val="0"/>
      <w:divBdr>
        <w:top w:val="none" w:sz="0" w:space="0" w:color="auto"/>
        <w:left w:val="none" w:sz="0" w:space="0" w:color="auto"/>
        <w:bottom w:val="none" w:sz="0" w:space="0" w:color="auto"/>
        <w:right w:val="none" w:sz="0" w:space="0" w:color="auto"/>
      </w:divBdr>
    </w:div>
    <w:div w:id="1613627832">
      <w:bodyDiv w:val="1"/>
      <w:marLeft w:val="0"/>
      <w:marRight w:val="0"/>
      <w:marTop w:val="0"/>
      <w:marBottom w:val="0"/>
      <w:divBdr>
        <w:top w:val="none" w:sz="0" w:space="0" w:color="auto"/>
        <w:left w:val="none" w:sz="0" w:space="0" w:color="auto"/>
        <w:bottom w:val="none" w:sz="0" w:space="0" w:color="auto"/>
        <w:right w:val="none" w:sz="0" w:space="0" w:color="auto"/>
      </w:divBdr>
    </w:div>
    <w:div w:id="1613631094">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3711216">
      <w:bodyDiv w:val="1"/>
      <w:marLeft w:val="0"/>
      <w:marRight w:val="0"/>
      <w:marTop w:val="0"/>
      <w:marBottom w:val="0"/>
      <w:divBdr>
        <w:top w:val="none" w:sz="0" w:space="0" w:color="auto"/>
        <w:left w:val="none" w:sz="0" w:space="0" w:color="auto"/>
        <w:bottom w:val="none" w:sz="0" w:space="0" w:color="auto"/>
        <w:right w:val="none" w:sz="0" w:space="0" w:color="auto"/>
      </w:divBdr>
    </w:div>
    <w:div w:id="1613786634">
      <w:bodyDiv w:val="1"/>
      <w:marLeft w:val="0"/>
      <w:marRight w:val="0"/>
      <w:marTop w:val="0"/>
      <w:marBottom w:val="0"/>
      <w:divBdr>
        <w:top w:val="none" w:sz="0" w:space="0" w:color="auto"/>
        <w:left w:val="none" w:sz="0" w:space="0" w:color="auto"/>
        <w:bottom w:val="none" w:sz="0" w:space="0" w:color="auto"/>
        <w:right w:val="none" w:sz="0" w:space="0" w:color="auto"/>
      </w:divBdr>
    </w:div>
    <w:div w:id="1613829426">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753299">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4970757">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205977">
      <w:bodyDiv w:val="1"/>
      <w:marLeft w:val="0"/>
      <w:marRight w:val="0"/>
      <w:marTop w:val="0"/>
      <w:marBottom w:val="0"/>
      <w:divBdr>
        <w:top w:val="none" w:sz="0" w:space="0" w:color="auto"/>
        <w:left w:val="none" w:sz="0" w:space="0" w:color="auto"/>
        <w:bottom w:val="none" w:sz="0" w:space="0" w:color="auto"/>
        <w:right w:val="none" w:sz="0" w:space="0" w:color="auto"/>
      </w:divBdr>
    </w:div>
    <w:div w:id="1615477452">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5867015">
      <w:bodyDiv w:val="1"/>
      <w:marLeft w:val="0"/>
      <w:marRight w:val="0"/>
      <w:marTop w:val="0"/>
      <w:marBottom w:val="0"/>
      <w:divBdr>
        <w:top w:val="none" w:sz="0" w:space="0" w:color="auto"/>
        <w:left w:val="none" w:sz="0" w:space="0" w:color="auto"/>
        <w:bottom w:val="none" w:sz="0" w:space="0" w:color="auto"/>
        <w:right w:val="none" w:sz="0" w:space="0" w:color="auto"/>
      </w:divBdr>
    </w:div>
    <w:div w:id="1615936522">
      <w:bodyDiv w:val="1"/>
      <w:marLeft w:val="0"/>
      <w:marRight w:val="0"/>
      <w:marTop w:val="0"/>
      <w:marBottom w:val="0"/>
      <w:divBdr>
        <w:top w:val="none" w:sz="0" w:space="0" w:color="auto"/>
        <w:left w:val="none" w:sz="0" w:space="0" w:color="auto"/>
        <w:bottom w:val="none" w:sz="0" w:space="0" w:color="auto"/>
        <w:right w:val="none" w:sz="0" w:space="0" w:color="auto"/>
      </w:divBdr>
    </w:div>
    <w:div w:id="1616015352">
      <w:bodyDiv w:val="1"/>
      <w:marLeft w:val="0"/>
      <w:marRight w:val="0"/>
      <w:marTop w:val="0"/>
      <w:marBottom w:val="0"/>
      <w:divBdr>
        <w:top w:val="none" w:sz="0" w:space="0" w:color="auto"/>
        <w:left w:val="none" w:sz="0" w:space="0" w:color="auto"/>
        <w:bottom w:val="none" w:sz="0" w:space="0" w:color="auto"/>
        <w:right w:val="none" w:sz="0" w:space="0" w:color="auto"/>
      </w:divBdr>
    </w:div>
    <w:div w:id="1616130659">
      <w:bodyDiv w:val="1"/>
      <w:marLeft w:val="0"/>
      <w:marRight w:val="0"/>
      <w:marTop w:val="0"/>
      <w:marBottom w:val="0"/>
      <w:divBdr>
        <w:top w:val="none" w:sz="0" w:space="0" w:color="auto"/>
        <w:left w:val="none" w:sz="0" w:space="0" w:color="auto"/>
        <w:bottom w:val="none" w:sz="0" w:space="0" w:color="auto"/>
        <w:right w:val="none" w:sz="0" w:space="0" w:color="auto"/>
      </w:divBdr>
    </w:div>
    <w:div w:id="1616253349">
      <w:bodyDiv w:val="1"/>
      <w:marLeft w:val="0"/>
      <w:marRight w:val="0"/>
      <w:marTop w:val="0"/>
      <w:marBottom w:val="0"/>
      <w:divBdr>
        <w:top w:val="none" w:sz="0" w:space="0" w:color="auto"/>
        <w:left w:val="none" w:sz="0" w:space="0" w:color="auto"/>
        <w:bottom w:val="none" w:sz="0" w:space="0" w:color="auto"/>
        <w:right w:val="none" w:sz="0" w:space="0" w:color="auto"/>
      </w:divBdr>
    </w:div>
    <w:div w:id="1616405124">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520567">
      <w:bodyDiv w:val="1"/>
      <w:marLeft w:val="0"/>
      <w:marRight w:val="0"/>
      <w:marTop w:val="0"/>
      <w:marBottom w:val="0"/>
      <w:divBdr>
        <w:top w:val="none" w:sz="0" w:space="0" w:color="auto"/>
        <w:left w:val="none" w:sz="0" w:space="0" w:color="auto"/>
        <w:bottom w:val="none" w:sz="0" w:space="0" w:color="auto"/>
        <w:right w:val="none" w:sz="0" w:space="0" w:color="auto"/>
      </w:divBdr>
    </w:div>
    <w:div w:id="1616525185">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173439">
      <w:bodyDiv w:val="1"/>
      <w:marLeft w:val="0"/>
      <w:marRight w:val="0"/>
      <w:marTop w:val="0"/>
      <w:marBottom w:val="0"/>
      <w:divBdr>
        <w:top w:val="none" w:sz="0" w:space="0" w:color="auto"/>
        <w:left w:val="none" w:sz="0" w:space="0" w:color="auto"/>
        <w:bottom w:val="none" w:sz="0" w:space="0" w:color="auto"/>
        <w:right w:val="none" w:sz="0" w:space="0" w:color="auto"/>
      </w:divBdr>
    </w:div>
    <w:div w:id="1617323411">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25912">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443117">
      <w:bodyDiv w:val="1"/>
      <w:marLeft w:val="0"/>
      <w:marRight w:val="0"/>
      <w:marTop w:val="0"/>
      <w:marBottom w:val="0"/>
      <w:divBdr>
        <w:top w:val="none" w:sz="0" w:space="0" w:color="auto"/>
        <w:left w:val="none" w:sz="0" w:space="0" w:color="auto"/>
        <w:bottom w:val="none" w:sz="0" w:space="0" w:color="auto"/>
        <w:right w:val="none" w:sz="0" w:space="0" w:color="auto"/>
      </w:divBdr>
    </w:div>
    <w:div w:id="1617635862">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03182">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296801">
      <w:bodyDiv w:val="1"/>
      <w:marLeft w:val="0"/>
      <w:marRight w:val="0"/>
      <w:marTop w:val="0"/>
      <w:marBottom w:val="0"/>
      <w:divBdr>
        <w:top w:val="none" w:sz="0" w:space="0" w:color="auto"/>
        <w:left w:val="none" w:sz="0" w:space="0" w:color="auto"/>
        <w:bottom w:val="none" w:sz="0" w:space="0" w:color="auto"/>
        <w:right w:val="none" w:sz="0" w:space="0" w:color="auto"/>
      </w:divBdr>
    </w:div>
    <w:div w:id="1618636020">
      <w:bodyDiv w:val="1"/>
      <w:marLeft w:val="0"/>
      <w:marRight w:val="0"/>
      <w:marTop w:val="0"/>
      <w:marBottom w:val="0"/>
      <w:divBdr>
        <w:top w:val="none" w:sz="0" w:space="0" w:color="auto"/>
        <w:left w:val="none" w:sz="0" w:space="0" w:color="auto"/>
        <w:bottom w:val="none" w:sz="0" w:space="0" w:color="auto"/>
        <w:right w:val="none" w:sz="0" w:space="0" w:color="auto"/>
      </w:divBdr>
    </w:div>
    <w:div w:id="1618754754">
      <w:bodyDiv w:val="1"/>
      <w:marLeft w:val="0"/>
      <w:marRight w:val="0"/>
      <w:marTop w:val="0"/>
      <w:marBottom w:val="0"/>
      <w:divBdr>
        <w:top w:val="none" w:sz="0" w:space="0" w:color="auto"/>
        <w:left w:val="none" w:sz="0" w:space="0" w:color="auto"/>
        <w:bottom w:val="none" w:sz="0" w:space="0" w:color="auto"/>
        <w:right w:val="none" w:sz="0" w:space="0" w:color="auto"/>
      </w:divBdr>
    </w:div>
    <w:div w:id="1618755792">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070115">
      <w:bodyDiv w:val="1"/>
      <w:marLeft w:val="0"/>
      <w:marRight w:val="0"/>
      <w:marTop w:val="0"/>
      <w:marBottom w:val="0"/>
      <w:divBdr>
        <w:top w:val="none" w:sz="0" w:space="0" w:color="auto"/>
        <w:left w:val="none" w:sz="0" w:space="0" w:color="auto"/>
        <w:bottom w:val="none" w:sz="0" w:space="0" w:color="auto"/>
        <w:right w:val="none" w:sz="0" w:space="0" w:color="auto"/>
      </w:divBdr>
    </w:div>
    <w:div w:id="1619212953">
      <w:bodyDiv w:val="1"/>
      <w:marLeft w:val="0"/>
      <w:marRight w:val="0"/>
      <w:marTop w:val="0"/>
      <w:marBottom w:val="0"/>
      <w:divBdr>
        <w:top w:val="none" w:sz="0" w:space="0" w:color="auto"/>
        <w:left w:val="none" w:sz="0" w:space="0" w:color="auto"/>
        <w:bottom w:val="none" w:sz="0" w:space="0" w:color="auto"/>
        <w:right w:val="none" w:sz="0" w:space="0" w:color="auto"/>
      </w:divBdr>
    </w:div>
    <w:div w:id="1619217590">
      <w:bodyDiv w:val="1"/>
      <w:marLeft w:val="0"/>
      <w:marRight w:val="0"/>
      <w:marTop w:val="0"/>
      <w:marBottom w:val="0"/>
      <w:divBdr>
        <w:top w:val="none" w:sz="0" w:space="0" w:color="auto"/>
        <w:left w:val="none" w:sz="0" w:space="0" w:color="auto"/>
        <w:bottom w:val="none" w:sz="0" w:space="0" w:color="auto"/>
        <w:right w:val="none" w:sz="0" w:space="0" w:color="auto"/>
      </w:divBdr>
    </w:div>
    <w:div w:id="1619289031">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483916">
      <w:bodyDiv w:val="1"/>
      <w:marLeft w:val="0"/>
      <w:marRight w:val="0"/>
      <w:marTop w:val="0"/>
      <w:marBottom w:val="0"/>
      <w:divBdr>
        <w:top w:val="none" w:sz="0" w:space="0" w:color="auto"/>
        <w:left w:val="none" w:sz="0" w:space="0" w:color="auto"/>
        <w:bottom w:val="none" w:sz="0" w:space="0" w:color="auto"/>
        <w:right w:val="none" w:sz="0" w:space="0" w:color="auto"/>
      </w:divBdr>
    </w:div>
    <w:div w:id="1619557201">
      <w:bodyDiv w:val="1"/>
      <w:marLeft w:val="0"/>
      <w:marRight w:val="0"/>
      <w:marTop w:val="0"/>
      <w:marBottom w:val="0"/>
      <w:divBdr>
        <w:top w:val="none" w:sz="0" w:space="0" w:color="auto"/>
        <w:left w:val="none" w:sz="0" w:space="0" w:color="auto"/>
        <w:bottom w:val="none" w:sz="0" w:space="0" w:color="auto"/>
        <w:right w:val="none" w:sz="0" w:space="0" w:color="auto"/>
      </w:divBdr>
    </w:div>
    <w:div w:id="1619722492">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19950163">
      <w:bodyDiv w:val="1"/>
      <w:marLeft w:val="0"/>
      <w:marRight w:val="0"/>
      <w:marTop w:val="0"/>
      <w:marBottom w:val="0"/>
      <w:divBdr>
        <w:top w:val="none" w:sz="0" w:space="0" w:color="auto"/>
        <w:left w:val="none" w:sz="0" w:space="0" w:color="auto"/>
        <w:bottom w:val="none" w:sz="0" w:space="0" w:color="auto"/>
        <w:right w:val="none" w:sz="0" w:space="0" w:color="auto"/>
      </w:divBdr>
    </w:div>
    <w:div w:id="1619950503">
      <w:bodyDiv w:val="1"/>
      <w:marLeft w:val="0"/>
      <w:marRight w:val="0"/>
      <w:marTop w:val="0"/>
      <w:marBottom w:val="0"/>
      <w:divBdr>
        <w:top w:val="none" w:sz="0" w:space="0" w:color="auto"/>
        <w:left w:val="none" w:sz="0" w:space="0" w:color="auto"/>
        <w:bottom w:val="none" w:sz="0" w:space="0" w:color="auto"/>
        <w:right w:val="none" w:sz="0" w:space="0" w:color="auto"/>
      </w:divBdr>
    </w:div>
    <w:div w:id="1620256218">
      <w:bodyDiv w:val="1"/>
      <w:marLeft w:val="0"/>
      <w:marRight w:val="0"/>
      <w:marTop w:val="0"/>
      <w:marBottom w:val="0"/>
      <w:divBdr>
        <w:top w:val="none" w:sz="0" w:space="0" w:color="auto"/>
        <w:left w:val="none" w:sz="0" w:space="0" w:color="auto"/>
        <w:bottom w:val="none" w:sz="0" w:space="0" w:color="auto"/>
        <w:right w:val="none" w:sz="0" w:space="0" w:color="auto"/>
      </w:divBdr>
    </w:div>
    <w:div w:id="1620330914">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408820">
      <w:bodyDiv w:val="1"/>
      <w:marLeft w:val="0"/>
      <w:marRight w:val="0"/>
      <w:marTop w:val="0"/>
      <w:marBottom w:val="0"/>
      <w:divBdr>
        <w:top w:val="none" w:sz="0" w:space="0" w:color="auto"/>
        <w:left w:val="none" w:sz="0" w:space="0" w:color="auto"/>
        <w:bottom w:val="none" w:sz="0" w:space="0" w:color="auto"/>
        <w:right w:val="none" w:sz="0" w:space="0" w:color="auto"/>
      </w:divBdr>
    </w:div>
    <w:div w:id="1620453675">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0986165">
      <w:bodyDiv w:val="1"/>
      <w:marLeft w:val="0"/>
      <w:marRight w:val="0"/>
      <w:marTop w:val="0"/>
      <w:marBottom w:val="0"/>
      <w:divBdr>
        <w:top w:val="none" w:sz="0" w:space="0" w:color="auto"/>
        <w:left w:val="none" w:sz="0" w:space="0" w:color="auto"/>
        <w:bottom w:val="none" w:sz="0" w:space="0" w:color="auto"/>
        <w:right w:val="none" w:sz="0" w:space="0" w:color="auto"/>
      </w:divBdr>
    </w:div>
    <w:div w:id="1620989221">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300181">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1916272">
      <w:bodyDiv w:val="1"/>
      <w:marLeft w:val="0"/>
      <w:marRight w:val="0"/>
      <w:marTop w:val="0"/>
      <w:marBottom w:val="0"/>
      <w:divBdr>
        <w:top w:val="none" w:sz="0" w:space="0" w:color="auto"/>
        <w:left w:val="none" w:sz="0" w:space="0" w:color="auto"/>
        <w:bottom w:val="none" w:sz="0" w:space="0" w:color="auto"/>
        <w:right w:val="none" w:sz="0" w:space="0" w:color="auto"/>
      </w:divBdr>
    </w:div>
    <w:div w:id="1622028908">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497885">
      <w:bodyDiv w:val="1"/>
      <w:marLeft w:val="0"/>
      <w:marRight w:val="0"/>
      <w:marTop w:val="0"/>
      <w:marBottom w:val="0"/>
      <w:divBdr>
        <w:top w:val="none" w:sz="0" w:space="0" w:color="auto"/>
        <w:left w:val="none" w:sz="0" w:space="0" w:color="auto"/>
        <w:bottom w:val="none" w:sz="0" w:space="0" w:color="auto"/>
        <w:right w:val="none" w:sz="0" w:space="0" w:color="auto"/>
      </w:divBdr>
    </w:div>
    <w:div w:id="1622567423">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2958074">
      <w:bodyDiv w:val="1"/>
      <w:marLeft w:val="0"/>
      <w:marRight w:val="0"/>
      <w:marTop w:val="0"/>
      <w:marBottom w:val="0"/>
      <w:divBdr>
        <w:top w:val="none" w:sz="0" w:space="0" w:color="auto"/>
        <w:left w:val="none" w:sz="0" w:space="0" w:color="auto"/>
        <w:bottom w:val="none" w:sz="0" w:space="0" w:color="auto"/>
        <w:right w:val="none" w:sz="0" w:space="0" w:color="auto"/>
      </w:divBdr>
    </w:div>
    <w:div w:id="1622959138">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146588">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879620">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5133">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3926540">
      <w:bodyDiv w:val="1"/>
      <w:marLeft w:val="0"/>
      <w:marRight w:val="0"/>
      <w:marTop w:val="0"/>
      <w:marBottom w:val="0"/>
      <w:divBdr>
        <w:top w:val="none" w:sz="0" w:space="0" w:color="auto"/>
        <w:left w:val="none" w:sz="0" w:space="0" w:color="auto"/>
        <w:bottom w:val="none" w:sz="0" w:space="0" w:color="auto"/>
        <w:right w:val="none" w:sz="0" w:space="0" w:color="auto"/>
      </w:divBdr>
    </w:div>
    <w:div w:id="1623997315">
      <w:bodyDiv w:val="1"/>
      <w:marLeft w:val="0"/>
      <w:marRight w:val="0"/>
      <w:marTop w:val="0"/>
      <w:marBottom w:val="0"/>
      <w:divBdr>
        <w:top w:val="none" w:sz="0" w:space="0" w:color="auto"/>
        <w:left w:val="none" w:sz="0" w:space="0" w:color="auto"/>
        <w:bottom w:val="none" w:sz="0" w:space="0" w:color="auto"/>
        <w:right w:val="none" w:sz="0" w:space="0" w:color="auto"/>
      </w:divBdr>
    </w:div>
    <w:div w:id="1624113896">
      <w:bodyDiv w:val="1"/>
      <w:marLeft w:val="0"/>
      <w:marRight w:val="0"/>
      <w:marTop w:val="0"/>
      <w:marBottom w:val="0"/>
      <w:divBdr>
        <w:top w:val="none" w:sz="0" w:space="0" w:color="auto"/>
        <w:left w:val="none" w:sz="0" w:space="0" w:color="auto"/>
        <w:bottom w:val="none" w:sz="0" w:space="0" w:color="auto"/>
        <w:right w:val="none" w:sz="0" w:space="0" w:color="auto"/>
      </w:divBdr>
    </w:div>
    <w:div w:id="1624144924">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265207">
      <w:bodyDiv w:val="1"/>
      <w:marLeft w:val="0"/>
      <w:marRight w:val="0"/>
      <w:marTop w:val="0"/>
      <w:marBottom w:val="0"/>
      <w:divBdr>
        <w:top w:val="none" w:sz="0" w:space="0" w:color="auto"/>
        <w:left w:val="none" w:sz="0" w:space="0" w:color="auto"/>
        <w:bottom w:val="none" w:sz="0" w:space="0" w:color="auto"/>
        <w:right w:val="none" w:sz="0" w:space="0" w:color="auto"/>
      </w:divBdr>
    </w:div>
    <w:div w:id="1624270513">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457941">
      <w:bodyDiv w:val="1"/>
      <w:marLeft w:val="0"/>
      <w:marRight w:val="0"/>
      <w:marTop w:val="0"/>
      <w:marBottom w:val="0"/>
      <w:divBdr>
        <w:top w:val="none" w:sz="0" w:space="0" w:color="auto"/>
        <w:left w:val="none" w:sz="0" w:space="0" w:color="auto"/>
        <w:bottom w:val="none" w:sz="0" w:space="0" w:color="auto"/>
        <w:right w:val="none" w:sz="0" w:space="0" w:color="auto"/>
      </w:divBdr>
    </w:div>
    <w:div w:id="1624507161">
      <w:bodyDiv w:val="1"/>
      <w:marLeft w:val="0"/>
      <w:marRight w:val="0"/>
      <w:marTop w:val="0"/>
      <w:marBottom w:val="0"/>
      <w:divBdr>
        <w:top w:val="none" w:sz="0" w:space="0" w:color="auto"/>
        <w:left w:val="none" w:sz="0" w:space="0" w:color="auto"/>
        <w:bottom w:val="none" w:sz="0" w:space="0" w:color="auto"/>
        <w:right w:val="none" w:sz="0" w:space="0" w:color="auto"/>
      </w:divBdr>
    </w:div>
    <w:div w:id="1624577453">
      <w:bodyDiv w:val="1"/>
      <w:marLeft w:val="0"/>
      <w:marRight w:val="0"/>
      <w:marTop w:val="0"/>
      <w:marBottom w:val="0"/>
      <w:divBdr>
        <w:top w:val="none" w:sz="0" w:space="0" w:color="auto"/>
        <w:left w:val="none" w:sz="0" w:space="0" w:color="auto"/>
        <w:bottom w:val="none" w:sz="0" w:space="0" w:color="auto"/>
        <w:right w:val="none" w:sz="0" w:space="0" w:color="auto"/>
      </w:divBdr>
    </w:div>
    <w:div w:id="1624654116">
      <w:bodyDiv w:val="1"/>
      <w:marLeft w:val="0"/>
      <w:marRight w:val="0"/>
      <w:marTop w:val="0"/>
      <w:marBottom w:val="0"/>
      <w:divBdr>
        <w:top w:val="none" w:sz="0" w:space="0" w:color="auto"/>
        <w:left w:val="none" w:sz="0" w:space="0" w:color="auto"/>
        <w:bottom w:val="none" w:sz="0" w:space="0" w:color="auto"/>
        <w:right w:val="none" w:sz="0" w:space="0" w:color="auto"/>
      </w:divBdr>
    </w:div>
    <w:div w:id="1624918584">
      <w:bodyDiv w:val="1"/>
      <w:marLeft w:val="0"/>
      <w:marRight w:val="0"/>
      <w:marTop w:val="0"/>
      <w:marBottom w:val="0"/>
      <w:divBdr>
        <w:top w:val="none" w:sz="0" w:space="0" w:color="auto"/>
        <w:left w:val="none" w:sz="0" w:space="0" w:color="auto"/>
        <w:bottom w:val="none" w:sz="0" w:space="0" w:color="auto"/>
        <w:right w:val="none" w:sz="0" w:space="0" w:color="auto"/>
      </w:divBdr>
    </w:div>
    <w:div w:id="1624924163">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114739">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119374">
      <w:bodyDiv w:val="1"/>
      <w:marLeft w:val="0"/>
      <w:marRight w:val="0"/>
      <w:marTop w:val="0"/>
      <w:marBottom w:val="0"/>
      <w:divBdr>
        <w:top w:val="none" w:sz="0" w:space="0" w:color="auto"/>
        <w:left w:val="none" w:sz="0" w:space="0" w:color="auto"/>
        <w:bottom w:val="none" w:sz="0" w:space="0" w:color="auto"/>
        <w:right w:val="none" w:sz="0" w:space="0" w:color="auto"/>
      </w:divBdr>
    </w:div>
    <w:div w:id="1625383425">
      <w:bodyDiv w:val="1"/>
      <w:marLeft w:val="0"/>
      <w:marRight w:val="0"/>
      <w:marTop w:val="0"/>
      <w:marBottom w:val="0"/>
      <w:divBdr>
        <w:top w:val="none" w:sz="0" w:space="0" w:color="auto"/>
        <w:left w:val="none" w:sz="0" w:space="0" w:color="auto"/>
        <w:bottom w:val="none" w:sz="0" w:space="0" w:color="auto"/>
        <w:right w:val="none" w:sz="0" w:space="0" w:color="auto"/>
      </w:divBdr>
    </w:div>
    <w:div w:id="1625387896">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50589">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693159">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6161778">
      <w:bodyDiv w:val="1"/>
      <w:marLeft w:val="0"/>
      <w:marRight w:val="0"/>
      <w:marTop w:val="0"/>
      <w:marBottom w:val="0"/>
      <w:divBdr>
        <w:top w:val="none" w:sz="0" w:space="0" w:color="auto"/>
        <w:left w:val="none" w:sz="0" w:space="0" w:color="auto"/>
        <w:bottom w:val="none" w:sz="0" w:space="0" w:color="auto"/>
        <w:right w:val="none" w:sz="0" w:space="0" w:color="auto"/>
      </w:divBdr>
    </w:div>
    <w:div w:id="1626231352">
      <w:bodyDiv w:val="1"/>
      <w:marLeft w:val="0"/>
      <w:marRight w:val="0"/>
      <w:marTop w:val="0"/>
      <w:marBottom w:val="0"/>
      <w:divBdr>
        <w:top w:val="none" w:sz="0" w:space="0" w:color="auto"/>
        <w:left w:val="none" w:sz="0" w:space="0" w:color="auto"/>
        <w:bottom w:val="none" w:sz="0" w:space="0" w:color="auto"/>
        <w:right w:val="none" w:sz="0" w:space="0" w:color="auto"/>
      </w:divBdr>
    </w:div>
    <w:div w:id="1626233309">
      <w:bodyDiv w:val="1"/>
      <w:marLeft w:val="0"/>
      <w:marRight w:val="0"/>
      <w:marTop w:val="0"/>
      <w:marBottom w:val="0"/>
      <w:divBdr>
        <w:top w:val="none" w:sz="0" w:space="0" w:color="auto"/>
        <w:left w:val="none" w:sz="0" w:space="0" w:color="auto"/>
        <w:bottom w:val="none" w:sz="0" w:space="0" w:color="auto"/>
        <w:right w:val="none" w:sz="0" w:space="0" w:color="auto"/>
      </w:divBdr>
    </w:div>
    <w:div w:id="1626424446">
      <w:bodyDiv w:val="1"/>
      <w:marLeft w:val="0"/>
      <w:marRight w:val="0"/>
      <w:marTop w:val="0"/>
      <w:marBottom w:val="0"/>
      <w:divBdr>
        <w:top w:val="none" w:sz="0" w:space="0" w:color="auto"/>
        <w:left w:val="none" w:sz="0" w:space="0" w:color="auto"/>
        <w:bottom w:val="none" w:sz="0" w:space="0" w:color="auto"/>
        <w:right w:val="none" w:sz="0" w:space="0" w:color="auto"/>
      </w:divBdr>
    </w:div>
    <w:div w:id="1626890038">
      <w:bodyDiv w:val="1"/>
      <w:marLeft w:val="0"/>
      <w:marRight w:val="0"/>
      <w:marTop w:val="0"/>
      <w:marBottom w:val="0"/>
      <w:divBdr>
        <w:top w:val="none" w:sz="0" w:space="0" w:color="auto"/>
        <w:left w:val="none" w:sz="0" w:space="0" w:color="auto"/>
        <w:bottom w:val="none" w:sz="0" w:space="0" w:color="auto"/>
        <w:right w:val="none" w:sz="0" w:space="0" w:color="auto"/>
      </w:divBdr>
    </w:div>
    <w:div w:id="1626962450">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395014">
      <w:bodyDiv w:val="1"/>
      <w:marLeft w:val="0"/>
      <w:marRight w:val="0"/>
      <w:marTop w:val="0"/>
      <w:marBottom w:val="0"/>
      <w:divBdr>
        <w:top w:val="none" w:sz="0" w:space="0" w:color="auto"/>
        <w:left w:val="none" w:sz="0" w:space="0" w:color="auto"/>
        <w:bottom w:val="none" w:sz="0" w:space="0" w:color="auto"/>
        <w:right w:val="none" w:sz="0" w:space="0" w:color="auto"/>
      </w:divBdr>
    </w:div>
    <w:div w:id="1627469259">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046076">
      <w:bodyDiv w:val="1"/>
      <w:marLeft w:val="0"/>
      <w:marRight w:val="0"/>
      <w:marTop w:val="0"/>
      <w:marBottom w:val="0"/>
      <w:divBdr>
        <w:top w:val="none" w:sz="0" w:space="0" w:color="auto"/>
        <w:left w:val="none" w:sz="0" w:space="0" w:color="auto"/>
        <w:bottom w:val="none" w:sz="0" w:space="0" w:color="auto"/>
        <w:right w:val="none" w:sz="0" w:space="0" w:color="auto"/>
      </w:divBdr>
    </w:div>
    <w:div w:id="1628122019">
      <w:bodyDiv w:val="1"/>
      <w:marLeft w:val="0"/>
      <w:marRight w:val="0"/>
      <w:marTop w:val="0"/>
      <w:marBottom w:val="0"/>
      <w:divBdr>
        <w:top w:val="none" w:sz="0" w:space="0" w:color="auto"/>
        <w:left w:val="none" w:sz="0" w:space="0" w:color="auto"/>
        <w:bottom w:val="none" w:sz="0" w:space="0" w:color="auto"/>
        <w:right w:val="none" w:sz="0" w:space="0" w:color="auto"/>
      </w:divBdr>
    </w:div>
    <w:div w:id="1628195103">
      <w:bodyDiv w:val="1"/>
      <w:marLeft w:val="0"/>
      <w:marRight w:val="0"/>
      <w:marTop w:val="0"/>
      <w:marBottom w:val="0"/>
      <w:divBdr>
        <w:top w:val="none" w:sz="0" w:space="0" w:color="auto"/>
        <w:left w:val="none" w:sz="0" w:space="0" w:color="auto"/>
        <w:bottom w:val="none" w:sz="0" w:space="0" w:color="auto"/>
        <w:right w:val="none" w:sz="0" w:space="0" w:color="auto"/>
      </w:divBdr>
    </w:div>
    <w:div w:id="1628202340">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8850548">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428912">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2267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085841">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546098">
      <w:bodyDiv w:val="1"/>
      <w:marLeft w:val="0"/>
      <w:marRight w:val="0"/>
      <w:marTop w:val="0"/>
      <w:marBottom w:val="0"/>
      <w:divBdr>
        <w:top w:val="none" w:sz="0" w:space="0" w:color="auto"/>
        <w:left w:val="none" w:sz="0" w:space="0" w:color="auto"/>
        <w:bottom w:val="none" w:sz="0" w:space="0" w:color="auto"/>
        <w:right w:val="none" w:sz="0" w:space="0" w:color="auto"/>
      </w:divBdr>
    </w:div>
    <w:div w:id="1630554193">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823320">
      <w:bodyDiv w:val="1"/>
      <w:marLeft w:val="0"/>
      <w:marRight w:val="0"/>
      <w:marTop w:val="0"/>
      <w:marBottom w:val="0"/>
      <w:divBdr>
        <w:top w:val="none" w:sz="0" w:space="0" w:color="auto"/>
        <w:left w:val="none" w:sz="0" w:space="0" w:color="auto"/>
        <w:bottom w:val="none" w:sz="0" w:space="0" w:color="auto"/>
        <w:right w:val="none" w:sz="0" w:space="0" w:color="auto"/>
      </w:divBdr>
    </w:div>
    <w:div w:id="1630938584">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6604">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351870">
      <w:bodyDiv w:val="1"/>
      <w:marLeft w:val="0"/>
      <w:marRight w:val="0"/>
      <w:marTop w:val="0"/>
      <w:marBottom w:val="0"/>
      <w:divBdr>
        <w:top w:val="none" w:sz="0" w:space="0" w:color="auto"/>
        <w:left w:val="none" w:sz="0" w:space="0" w:color="auto"/>
        <w:bottom w:val="none" w:sz="0" w:space="0" w:color="auto"/>
        <w:right w:val="none" w:sz="0" w:space="0" w:color="auto"/>
      </w:divBdr>
    </w:div>
    <w:div w:id="1631478410">
      <w:bodyDiv w:val="1"/>
      <w:marLeft w:val="0"/>
      <w:marRight w:val="0"/>
      <w:marTop w:val="0"/>
      <w:marBottom w:val="0"/>
      <w:divBdr>
        <w:top w:val="none" w:sz="0" w:space="0" w:color="auto"/>
        <w:left w:val="none" w:sz="0" w:space="0" w:color="auto"/>
        <w:bottom w:val="none" w:sz="0" w:space="0" w:color="auto"/>
        <w:right w:val="none" w:sz="0" w:space="0" w:color="auto"/>
      </w:divBdr>
    </w:div>
    <w:div w:id="1631589876">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38297">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1858130">
      <w:bodyDiv w:val="1"/>
      <w:marLeft w:val="0"/>
      <w:marRight w:val="0"/>
      <w:marTop w:val="0"/>
      <w:marBottom w:val="0"/>
      <w:divBdr>
        <w:top w:val="none" w:sz="0" w:space="0" w:color="auto"/>
        <w:left w:val="none" w:sz="0" w:space="0" w:color="auto"/>
        <w:bottom w:val="none" w:sz="0" w:space="0" w:color="auto"/>
        <w:right w:val="none" w:sz="0" w:space="0" w:color="auto"/>
      </w:divBdr>
    </w:div>
    <w:div w:id="1631978992">
      <w:bodyDiv w:val="1"/>
      <w:marLeft w:val="0"/>
      <w:marRight w:val="0"/>
      <w:marTop w:val="0"/>
      <w:marBottom w:val="0"/>
      <w:divBdr>
        <w:top w:val="none" w:sz="0" w:space="0" w:color="auto"/>
        <w:left w:val="none" w:sz="0" w:space="0" w:color="auto"/>
        <w:bottom w:val="none" w:sz="0" w:space="0" w:color="auto"/>
        <w:right w:val="none" w:sz="0" w:space="0" w:color="auto"/>
      </w:divBdr>
    </w:div>
    <w:div w:id="1631979100">
      <w:bodyDiv w:val="1"/>
      <w:marLeft w:val="0"/>
      <w:marRight w:val="0"/>
      <w:marTop w:val="0"/>
      <w:marBottom w:val="0"/>
      <w:divBdr>
        <w:top w:val="none" w:sz="0" w:space="0" w:color="auto"/>
        <w:left w:val="none" w:sz="0" w:space="0" w:color="auto"/>
        <w:bottom w:val="none" w:sz="0" w:space="0" w:color="auto"/>
        <w:right w:val="none" w:sz="0" w:space="0" w:color="auto"/>
      </w:divBdr>
    </w:div>
    <w:div w:id="1632130810">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176326">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593477">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787718">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3708">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290315">
      <w:bodyDiv w:val="1"/>
      <w:marLeft w:val="0"/>
      <w:marRight w:val="0"/>
      <w:marTop w:val="0"/>
      <w:marBottom w:val="0"/>
      <w:divBdr>
        <w:top w:val="none" w:sz="0" w:space="0" w:color="auto"/>
        <w:left w:val="none" w:sz="0" w:space="0" w:color="auto"/>
        <w:bottom w:val="none" w:sz="0" w:space="0" w:color="auto"/>
        <w:right w:val="none" w:sz="0" w:space="0" w:color="auto"/>
      </w:divBdr>
    </w:div>
    <w:div w:id="1633365860">
      <w:bodyDiv w:val="1"/>
      <w:marLeft w:val="0"/>
      <w:marRight w:val="0"/>
      <w:marTop w:val="0"/>
      <w:marBottom w:val="0"/>
      <w:divBdr>
        <w:top w:val="none" w:sz="0" w:space="0" w:color="auto"/>
        <w:left w:val="none" w:sz="0" w:space="0" w:color="auto"/>
        <w:bottom w:val="none" w:sz="0" w:space="0" w:color="auto"/>
        <w:right w:val="none" w:sz="0" w:space="0" w:color="auto"/>
      </w:divBdr>
    </w:div>
    <w:div w:id="1633439164">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3975800">
      <w:bodyDiv w:val="1"/>
      <w:marLeft w:val="0"/>
      <w:marRight w:val="0"/>
      <w:marTop w:val="0"/>
      <w:marBottom w:val="0"/>
      <w:divBdr>
        <w:top w:val="none" w:sz="0" w:space="0" w:color="auto"/>
        <w:left w:val="none" w:sz="0" w:space="0" w:color="auto"/>
        <w:bottom w:val="none" w:sz="0" w:space="0" w:color="auto"/>
        <w:right w:val="none" w:sz="0" w:space="0" w:color="auto"/>
      </w:divBdr>
    </w:div>
    <w:div w:id="1634095990">
      <w:bodyDiv w:val="1"/>
      <w:marLeft w:val="0"/>
      <w:marRight w:val="0"/>
      <w:marTop w:val="0"/>
      <w:marBottom w:val="0"/>
      <w:divBdr>
        <w:top w:val="none" w:sz="0" w:space="0" w:color="auto"/>
        <w:left w:val="none" w:sz="0" w:space="0" w:color="auto"/>
        <w:bottom w:val="none" w:sz="0" w:space="0" w:color="auto"/>
        <w:right w:val="none" w:sz="0" w:space="0" w:color="auto"/>
      </w:divBdr>
    </w:div>
    <w:div w:id="1634212485">
      <w:bodyDiv w:val="1"/>
      <w:marLeft w:val="0"/>
      <w:marRight w:val="0"/>
      <w:marTop w:val="0"/>
      <w:marBottom w:val="0"/>
      <w:divBdr>
        <w:top w:val="none" w:sz="0" w:space="0" w:color="auto"/>
        <w:left w:val="none" w:sz="0" w:space="0" w:color="auto"/>
        <w:bottom w:val="none" w:sz="0" w:space="0" w:color="auto"/>
        <w:right w:val="none" w:sz="0" w:space="0" w:color="auto"/>
      </w:divBdr>
    </w:div>
    <w:div w:id="1634367421">
      <w:bodyDiv w:val="1"/>
      <w:marLeft w:val="0"/>
      <w:marRight w:val="0"/>
      <w:marTop w:val="0"/>
      <w:marBottom w:val="0"/>
      <w:divBdr>
        <w:top w:val="none" w:sz="0" w:space="0" w:color="auto"/>
        <w:left w:val="none" w:sz="0" w:space="0" w:color="auto"/>
        <w:bottom w:val="none" w:sz="0" w:space="0" w:color="auto"/>
        <w:right w:val="none" w:sz="0" w:space="0" w:color="auto"/>
      </w:divBdr>
    </w:div>
    <w:div w:id="1634557529">
      <w:bodyDiv w:val="1"/>
      <w:marLeft w:val="0"/>
      <w:marRight w:val="0"/>
      <w:marTop w:val="0"/>
      <w:marBottom w:val="0"/>
      <w:divBdr>
        <w:top w:val="none" w:sz="0" w:space="0" w:color="auto"/>
        <w:left w:val="none" w:sz="0" w:space="0" w:color="auto"/>
        <w:bottom w:val="none" w:sz="0" w:space="0" w:color="auto"/>
        <w:right w:val="none" w:sz="0" w:space="0" w:color="auto"/>
      </w:divBdr>
    </w:div>
    <w:div w:id="1634822942">
      <w:bodyDiv w:val="1"/>
      <w:marLeft w:val="0"/>
      <w:marRight w:val="0"/>
      <w:marTop w:val="0"/>
      <w:marBottom w:val="0"/>
      <w:divBdr>
        <w:top w:val="none" w:sz="0" w:space="0" w:color="auto"/>
        <w:left w:val="none" w:sz="0" w:space="0" w:color="auto"/>
        <w:bottom w:val="none" w:sz="0" w:space="0" w:color="auto"/>
        <w:right w:val="none" w:sz="0" w:space="0" w:color="auto"/>
      </w:divBdr>
    </w:div>
    <w:div w:id="1634870098">
      <w:bodyDiv w:val="1"/>
      <w:marLeft w:val="0"/>
      <w:marRight w:val="0"/>
      <w:marTop w:val="0"/>
      <w:marBottom w:val="0"/>
      <w:divBdr>
        <w:top w:val="none" w:sz="0" w:space="0" w:color="auto"/>
        <w:left w:val="none" w:sz="0" w:space="0" w:color="auto"/>
        <w:bottom w:val="none" w:sz="0" w:space="0" w:color="auto"/>
        <w:right w:val="none" w:sz="0" w:space="0" w:color="auto"/>
      </w:divBdr>
    </w:div>
    <w:div w:id="1635063491">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065316">
      <w:bodyDiv w:val="1"/>
      <w:marLeft w:val="0"/>
      <w:marRight w:val="0"/>
      <w:marTop w:val="0"/>
      <w:marBottom w:val="0"/>
      <w:divBdr>
        <w:top w:val="none" w:sz="0" w:space="0" w:color="auto"/>
        <w:left w:val="none" w:sz="0" w:space="0" w:color="auto"/>
        <w:bottom w:val="none" w:sz="0" w:space="0" w:color="auto"/>
        <w:right w:val="none" w:sz="0" w:space="0" w:color="auto"/>
      </w:divBdr>
    </w:div>
    <w:div w:id="1635134793">
      <w:bodyDiv w:val="1"/>
      <w:marLeft w:val="0"/>
      <w:marRight w:val="0"/>
      <w:marTop w:val="0"/>
      <w:marBottom w:val="0"/>
      <w:divBdr>
        <w:top w:val="none" w:sz="0" w:space="0" w:color="auto"/>
        <w:left w:val="none" w:sz="0" w:space="0" w:color="auto"/>
        <w:bottom w:val="none" w:sz="0" w:space="0" w:color="auto"/>
        <w:right w:val="none" w:sz="0" w:space="0" w:color="auto"/>
      </w:divBdr>
    </w:div>
    <w:div w:id="1635209899">
      <w:bodyDiv w:val="1"/>
      <w:marLeft w:val="0"/>
      <w:marRight w:val="0"/>
      <w:marTop w:val="0"/>
      <w:marBottom w:val="0"/>
      <w:divBdr>
        <w:top w:val="none" w:sz="0" w:space="0" w:color="auto"/>
        <w:left w:val="none" w:sz="0" w:space="0" w:color="auto"/>
        <w:bottom w:val="none" w:sz="0" w:space="0" w:color="auto"/>
        <w:right w:val="none" w:sz="0" w:space="0" w:color="auto"/>
      </w:divBdr>
    </w:div>
    <w:div w:id="1635519881">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5866098">
      <w:bodyDiv w:val="1"/>
      <w:marLeft w:val="0"/>
      <w:marRight w:val="0"/>
      <w:marTop w:val="0"/>
      <w:marBottom w:val="0"/>
      <w:divBdr>
        <w:top w:val="none" w:sz="0" w:space="0" w:color="auto"/>
        <w:left w:val="none" w:sz="0" w:space="0" w:color="auto"/>
        <w:bottom w:val="none" w:sz="0" w:space="0" w:color="auto"/>
        <w:right w:val="none" w:sz="0" w:space="0" w:color="auto"/>
      </w:divBdr>
    </w:div>
    <w:div w:id="1635914237">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058698">
      <w:bodyDiv w:val="1"/>
      <w:marLeft w:val="0"/>
      <w:marRight w:val="0"/>
      <w:marTop w:val="0"/>
      <w:marBottom w:val="0"/>
      <w:divBdr>
        <w:top w:val="none" w:sz="0" w:space="0" w:color="auto"/>
        <w:left w:val="none" w:sz="0" w:space="0" w:color="auto"/>
        <w:bottom w:val="none" w:sz="0" w:space="0" w:color="auto"/>
        <w:right w:val="none" w:sz="0" w:space="0" w:color="auto"/>
      </w:divBdr>
    </w:div>
    <w:div w:id="1636106324">
      <w:bodyDiv w:val="1"/>
      <w:marLeft w:val="0"/>
      <w:marRight w:val="0"/>
      <w:marTop w:val="0"/>
      <w:marBottom w:val="0"/>
      <w:divBdr>
        <w:top w:val="none" w:sz="0" w:space="0" w:color="auto"/>
        <w:left w:val="none" w:sz="0" w:space="0" w:color="auto"/>
        <w:bottom w:val="none" w:sz="0" w:space="0" w:color="auto"/>
        <w:right w:val="none" w:sz="0" w:space="0" w:color="auto"/>
      </w:divBdr>
    </w:div>
    <w:div w:id="1636369235">
      <w:bodyDiv w:val="1"/>
      <w:marLeft w:val="0"/>
      <w:marRight w:val="0"/>
      <w:marTop w:val="0"/>
      <w:marBottom w:val="0"/>
      <w:divBdr>
        <w:top w:val="none" w:sz="0" w:space="0" w:color="auto"/>
        <w:left w:val="none" w:sz="0" w:space="0" w:color="auto"/>
        <w:bottom w:val="none" w:sz="0" w:space="0" w:color="auto"/>
        <w:right w:val="none" w:sz="0" w:space="0" w:color="auto"/>
      </w:divBdr>
    </w:div>
    <w:div w:id="1636522049">
      <w:bodyDiv w:val="1"/>
      <w:marLeft w:val="0"/>
      <w:marRight w:val="0"/>
      <w:marTop w:val="0"/>
      <w:marBottom w:val="0"/>
      <w:divBdr>
        <w:top w:val="none" w:sz="0" w:space="0" w:color="auto"/>
        <w:left w:val="none" w:sz="0" w:space="0" w:color="auto"/>
        <w:bottom w:val="none" w:sz="0" w:space="0" w:color="auto"/>
        <w:right w:val="none" w:sz="0" w:space="0" w:color="auto"/>
      </w:divBdr>
      <w:divsChild>
        <w:div w:id="169969952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1636566533">
      <w:bodyDiv w:val="1"/>
      <w:marLeft w:val="0"/>
      <w:marRight w:val="0"/>
      <w:marTop w:val="0"/>
      <w:marBottom w:val="0"/>
      <w:divBdr>
        <w:top w:val="none" w:sz="0" w:space="0" w:color="auto"/>
        <w:left w:val="none" w:sz="0" w:space="0" w:color="auto"/>
        <w:bottom w:val="none" w:sz="0" w:space="0" w:color="auto"/>
        <w:right w:val="none" w:sz="0" w:space="0" w:color="auto"/>
      </w:divBdr>
    </w:div>
    <w:div w:id="1636567684">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7443026">
      <w:bodyDiv w:val="1"/>
      <w:marLeft w:val="0"/>
      <w:marRight w:val="0"/>
      <w:marTop w:val="0"/>
      <w:marBottom w:val="0"/>
      <w:divBdr>
        <w:top w:val="none" w:sz="0" w:space="0" w:color="auto"/>
        <w:left w:val="none" w:sz="0" w:space="0" w:color="auto"/>
        <w:bottom w:val="none" w:sz="0" w:space="0" w:color="auto"/>
        <w:right w:val="none" w:sz="0" w:space="0" w:color="auto"/>
      </w:divBdr>
    </w:div>
    <w:div w:id="1637486572">
      <w:bodyDiv w:val="1"/>
      <w:marLeft w:val="0"/>
      <w:marRight w:val="0"/>
      <w:marTop w:val="0"/>
      <w:marBottom w:val="0"/>
      <w:divBdr>
        <w:top w:val="none" w:sz="0" w:space="0" w:color="auto"/>
        <w:left w:val="none" w:sz="0" w:space="0" w:color="auto"/>
        <w:bottom w:val="none" w:sz="0" w:space="0" w:color="auto"/>
        <w:right w:val="none" w:sz="0" w:space="0" w:color="auto"/>
      </w:divBdr>
    </w:div>
    <w:div w:id="1637877970">
      <w:bodyDiv w:val="1"/>
      <w:marLeft w:val="0"/>
      <w:marRight w:val="0"/>
      <w:marTop w:val="0"/>
      <w:marBottom w:val="0"/>
      <w:divBdr>
        <w:top w:val="none" w:sz="0" w:space="0" w:color="auto"/>
        <w:left w:val="none" w:sz="0" w:space="0" w:color="auto"/>
        <w:bottom w:val="none" w:sz="0" w:space="0" w:color="auto"/>
        <w:right w:val="none" w:sz="0" w:space="0" w:color="auto"/>
      </w:divBdr>
    </w:div>
    <w:div w:id="1637947871">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8293697">
      <w:bodyDiv w:val="1"/>
      <w:marLeft w:val="0"/>
      <w:marRight w:val="0"/>
      <w:marTop w:val="0"/>
      <w:marBottom w:val="0"/>
      <w:divBdr>
        <w:top w:val="none" w:sz="0" w:space="0" w:color="auto"/>
        <w:left w:val="none" w:sz="0" w:space="0" w:color="auto"/>
        <w:bottom w:val="none" w:sz="0" w:space="0" w:color="auto"/>
        <w:right w:val="none" w:sz="0" w:space="0" w:color="auto"/>
      </w:divBdr>
    </w:div>
    <w:div w:id="1638493406">
      <w:bodyDiv w:val="1"/>
      <w:marLeft w:val="0"/>
      <w:marRight w:val="0"/>
      <w:marTop w:val="0"/>
      <w:marBottom w:val="0"/>
      <w:divBdr>
        <w:top w:val="none" w:sz="0" w:space="0" w:color="auto"/>
        <w:left w:val="none" w:sz="0" w:space="0" w:color="auto"/>
        <w:bottom w:val="none" w:sz="0" w:space="0" w:color="auto"/>
        <w:right w:val="none" w:sz="0" w:space="0" w:color="auto"/>
      </w:divBdr>
    </w:div>
    <w:div w:id="1638879680">
      <w:bodyDiv w:val="1"/>
      <w:marLeft w:val="0"/>
      <w:marRight w:val="0"/>
      <w:marTop w:val="0"/>
      <w:marBottom w:val="0"/>
      <w:divBdr>
        <w:top w:val="none" w:sz="0" w:space="0" w:color="auto"/>
        <w:left w:val="none" w:sz="0" w:space="0" w:color="auto"/>
        <w:bottom w:val="none" w:sz="0" w:space="0" w:color="auto"/>
        <w:right w:val="none" w:sz="0" w:space="0" w:color="auto"/>
      </w:divBdr>
    </w:div>
    <w:div w:id="1639066824">
      <w:bodyDiv w:val="1"/>
      <w:marLeft w:val="0"/>
      <w:marRight w:val="0"/>
      <w:marTop w:val="0"/>
      <w:marBottom w:val="0"/>
      <w:divBdr>
        <w:top w:val="none" w:sz="0" w:space="0" w:color="auto"/>
        <w:left w:val="none" w:sz="0" w:space="0" w:color="auto"/>
        <w:bottom w:val="none" w:sz="0" w:space="0" w:color="auto"/>
        <w:right w:val="none" w:sz="0" w:space="0" w:color="auto"/>
      </w:divBdr>
    </w:div>
    <w:div w:id="1639073761">
      <w:bodyDiv w:val="1"/>
      <w:marLeft w:val="0"/>
      <w:marRight w:val="0"/>
      <w:marTop w:val="0"/>
      <w:marBottom w:val="0"/>
      <w:divBdr>
        <w:top w:val="none" w:sz="0" w:space="0" w:color="auto"/>
        <w:left w:val="none" w:sz="0" w:space="0" w:color="auto"/>
        <w:bottom w:val="none" w:sz="0" w:space="0" w:color="auto"/>
        <w:right w:val="none" w:sz="0" w:space="0" w:color="auto"/>
      </w:divBdr>
    </w:div>
    <w:div w:id="1639148775">
      <w:bodyDiv w:val="1"/>
      <w:marLeft w:val="0"/>
      <w:marRight w:val="0"/>
      <w:marTop w:val="0"/>
      <w:marBottom w:val="0"/>
      <w:divBdr>
        <w:top w:val="none" w:sz="0" w:space="0" w:color="auto"/>
        <w:left w:val="none" w:sz="0" w:space="0" w:color="auto"/>
        <w:bottom w:val="none" w:sz="0" w:space="0" w:color="auto"/>
        <w:right w:val="none" w:sz="0" w:space="0" w:color="auto"/>
      </w:divBdr>
    </w:div>
    <w:div w:id="1639257705">
      <w:bodyDiv w:val="1"/>
      <w:marLeft w:val="0"/>
      <w:marRight w:val="0"/>
      <w:marTop w:val="0"/>
      <w:marBottom w:val="0"/>
      <w:divBdr>
        <w:top w:val="none" w:sz="0" w:space="0" w:color="auto"/>
        <w:left w:val="none" w:sz="0" w:space="0" w:color="auto"/>
        <w:bottom w:val="none" w:sz="0" w:space="0" w:color="auto"/>
        <w:right w:val="none" w:sz="0" w:space="0" w:color="auto"/>
      </w:divBdr>
    </w:div>
    <w:div w:id="1639336040">
      <w:bodyDiv w:val="1"/>
      <w:marLeft w:val="0"/>
      <w:marRight w:val="0"/>
      <w:marTop w:val="0"/>
      <w:marBottom w:val="0"/>
      <w:divBdr>
        <w:top w:val="none" w:sz="0" w:space="0" w:color="auto"/>
        <w:left w:val="none" w:sz="0" w:space="0" w:color="auto"/>
        <w:bottom w:val="none" w:sz="0" w:space="0" w:color="auto"/>
        <w:right w:val="none" w:sz="0" w:space="0" w:color="auto"/>
      </w:divBdr>
    </w:div>
    <w:div w:id="1639721077">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802562">
      <w:bodyDiv w:val="1"/>
      <w:marLeft w:val="0"/>
      <w:marRight w:val="0"/>
      <w:marTop w:val="0"/>
      <w:marBottom w:val="0"/>
      <w:divBdr>
        <w:top w:val="none" w:sz="0" w:space="0" w:color="auto"/>
        <w:left w:val="none" w:sz="0" w:space="0" w:color="auto"/>
        <w:bottom w:val="none" w:sz="0" w:space="0" w:color="auto"/>
        <w:right w:val="none" w:sz="0" w:space="0" w:color="auto"/>
      </w:divBdr>
    </w:div>
    <w:div w:id="1639846211">
      <w:bodyDiv w:val="1"/>
      <w:marLeft w:val="0"/>
      <w:marRight w:val="0"/>
      <w:marTop w:val="0"/>
      <w:marBottom w:val="0"/>
      <w:divBdr>
        <w:top w:val="none" w:sz="0" w:space="0" w:color="auto"/>
        <w:left w:val="none" w:sz="0" w:space="0" w:color="auto"/>
        <w:bottom w:val="none" w:sz="0" w:space="0" w:color="auto"/>
        <w:right w:val="none" w:sz="0" w:space="0" w:color="auto"/>
      </w:divBdr>
    </w:div>
    <w:div w:id="1639917513">
      <w:bodyDiv w:val="1"/>
      <w:marLeft w:val="0"/>
      <w:marRight w:val="0"/>
      <w:marTop w:val="0"/>
      <w:marBottom w:val="0"/>
      <w:divBdr>
        <w:top w:val="none" w:sz="0" w:space="0" w:color="auto"/>
        <w:left w:val="none" w:sz="0" w:space="0" w:color="auto"/>
        <w:bottom w:val="none" w:sz="0" w:space="0" w:color="auto"/>
        <w:right w:val="none" w:sz="0" w:space="0" w:color="auto"/>
      </w:divBdr>
    </w:div>
    <w:div w:id="1639991938">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069164">
      <w:bodyDiv w:val="1"/>
      <w:marLeft w:val="0"/>
      <w:marRight w:val="0"/>
      <w:marTop w:val="0"/>
      <w:marBottom w:val="0"/>
      <w:divBdr>
        <w:top w:val="none" w:sz="0" w:space="0" w:color="auto"/>
        <w:left w:val="none" w:sz="0" w:space="0" w:color="auto"/>
        <w:bottom w:val="none" w:sz="0" w:space="0" w:color="auto"/>
        <w:right w:val="none" w:sz="0" w:space="0" w:color="auto"/>
      </w:divBdr>
    </w:div>
    <w:div w:id="1640264098">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572237">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0917525">
      <w:bodyDiv w:val="1"/>
      <w:marLeft w:val="0"/>
      <w:marRight w:val="0"/>
      <w:marTop w:val="0"/>
      <w:marBottom w:val="0"/>
      <w:divBdr>
        <w:top w:val="none" w:sz="0" w:space="0" w:color="auto"/>
        <w:left w:val="none" w:sz="0" w:space="0" w:color="auto"/>
        <w:bottom w:val="none" w:sz="0" w:space="0" w:color="auto"/>
        <w:right w:val="none" w:sz="0" w:space="0" w:color="auto"/>
      </w:divBdr>
    </w:div>
    <w:div w:id="1640963364">
      <w:bodyDiv w:val="1"/>
      <w:marLeft w:val="0"/>
      <w:marRight w:val="0"/>
      <w:marTop w:val="0"/>
      <w:marBottom w:val="0"/>
      <w:divBdr>
        <w:top w:val="none" w:sz="0" w:space="0" w:color="auto"/>
        <w:left w:val="none" w:sz="0" w:space="0" w:color="auto"/>
        <w:bottom w:val="none" w:sz="0" w:space="0" w:color="auto"/>
        <w:right w:val="none" w:sz="0" w:space="0" w:color="auto"/>
      </w:divBdr>
    </w:div>
    <w:div w:id="1641033529">
      <w:bodyDiv w:val="1"/>
      <w:marLeft w:val="0"/>
      <w:marRight w:val="0"/>
      <w:marTop w:val="0"/>
      <w:marBottom w:val="0"/>
      <w:divBdr>
        <w:top w:val="none" w:sz="0" w:space="0" w:color="auto"/>
        <w:left w:val="none" w:sz="0" w:space="0" w:color="auto"/>
        <w:bottom w:val="none" w:sz="0" w:space="0" w:color="auto"/>
        <w:right w:val="none" w:sz="0" w:space="0" w:color="auto"/>
      </w:divBdr>
    </w:div>
    <w:div w:id="1641112216">
      <w:bodyDiv w:val="1"/>
      <w:marLeft w:val="0"/>
      <w:marRight w:val="0"/>
      <w:marTop w:val="0"/>
      <w:marBottom w:val="0"/>
      <w:divBdr>
        <w:top w:val="none" w:sz="0" w:space="0" w:color="auto"/>
        <w:left w:val="none" w:sz="0" w:space="0" w:color="auto"/>
        <w:bottom w:val="none" w:sz="0" w:space="0" w:color="auto"/>
        <w:right w:val="none" w:sz="0" w:space="0" w:color="auto"/>
      </w:divBdr>
    </w:div>
    <w:div w:id="1641181885">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425101">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643828">
      <w:bodyDiv w:val="1"/>
      <w:marLeft w:val="0"/>
      <w:marRight w:val="0"/>
      <w:marTop w:val="0"/>
      <w:marBottom w:val="0"/>
      <w:divBdr>
        <w:top w:val="none" w:sz="0" w:space="0" w:color="auto"/>
        <w:left w:val="none" w:sz="0" w:space="0" w:color="auto"/>
        <w:bottom w:val="none" w:sz="0" w:space="0" w:color="auto"/>
        <w:right w:val="none" w:sz="0" w:space="0" w:color="auto"/>
      </w:divBdr>
    </w:div>
    <w:div w:id="1641687477">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879012">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075926">
      <w:bodyDiv w:val="1"/>
      <w:marLeft w:val="0"/>
      <w:marRight w:val="0"/>
      <w:marTop w:val="0"/>
      <w:marBottom w:val="0"/>
      <w:divBdr>
        <w:top w:val="none" w:sz="0" w:space="0" w:color="auto"/>
        <w:left w:val="none" w:sz="0" w:space="0" w:color="auto"/>
        <w:bottom w:val="none" w:sz="0" w:space="0" w:color="auto"/>
        <w:right w:val="none" w:sz="0" w:space="0" w:color="auto"/>
      </w:divBdr>
    </w:div>
    <w:div w:id="1642155118">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268819">
      <w:bodyDiv w:val="1"/>
      <w:marLeft w:val="0"/>
      <w:marRight w:val="0"/>
      <w:marTop w:val="0"/>
      <w:marBottom w:val="0"/>
      <w:divBdr>
        <w:top w:val="none" w:sz="0" w:space="0" w:color="auto"/>
        <w:left w:val="none" w:sz="0" w:space="0" w:color="auto"/>
        <w:bottom w:val="none" w:sz="0" w:space="0" w:color="auto"/>
        <w:right w:val="none" w:sz="0" w:space="0" w:color="auto"/>
      </w:divBdr>
    </w:div>
    <w:div w:id="1642341491">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19321">
      <w:bodyDiv w:val="1"/>
      <w:marLeft w:val="0"/>
      <w:marRight w:val="0"/>
      <w:marTop w:val="0"/>
      <w:marBottom w:val="0"/>
      <w:divBdr>
        <w:top w:val="none" w:sz="0" w:space="0" w:color="auto"/>
        <w:left w:val="none" w:sz="0" w:space="0" w:color="auto"/>
        <w:bottom w:val="none" w:sz="0" w:space="0" w:color="auto"/>
        <w:right w:val="none" w:sz="0" w:space="0" w:color="auto"/>
      </w:divBdr>
    </w:div>
    <w:div w:id="1642422440">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422962">
      <w:bodyDiv w:val="1"/>
      <w:marLeft w:val="0"/>
      <w:marRight w:val="0"/>
      <w:marTop w:val="0"/>
      <w:marBottom w:val="0"/>
      <w:divBdr>
        <w:top w:val="none" w:sz="0" w:space="0" w:color="auto"/>
        <w:left w:val="none" w:sz="0" w:space="0" w:color="auto"/>
        <w:bottom w:val="none" w:sz="0" w:space="0" w:color="auto"/>
        <w:right w:val="none" w:sz="0" w:space="0" w:color="auto"/>
      </w:divBdr>
    </w:div>
    <w:div w:id="1642542938">
      <w:bodyDiv w:val="1"/>
      <w:marLeft w:val="0"/>
      <w:marRight w:val="0"/>
      <w:marTop w:val="0"/>
      <w:marBottom w:val="0"/>
      <w:divBdr>
        <w:top w:val="none" w:sz="0" w:space="0" w:color="auto"/>
        <w:left w:val="none" w:sz="0" w:space="0" w:color="auto"/>
        <w:bottom w:val="none" w:sz="0" w:space="0" w:color="auto"/>
        <w:right w:val="none" w:sz="0" w:space="0" w:color="auto"/>
      </w:divBdr>
    </w:div>
    <w:div w:id="1642616064">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811671">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189483">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539292">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308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4701795">
      <w:bodyDiv w:val="1"/>
      <w:marLeft w:val="0"/>
      <w:marRight w:val="0"/>
      <w:marTop w:val="0"/>
      <w:marBottom w:val="0"/>
      <w:divBdr>
        <w:top w:val="none" w:sz="0" w:space="0" w:color="auto"/>
        <w:left w:val="none" w:sz="0" w:space="0" w:color="auto"/>
        <w:bottom w:val="none" w:sz="0" w:space="0" w:color="auto"/>
        <w:right w:val="none" w:sz="0" w:space="0" w:color="auto"/>
      </w:divBdr>
    </w:div>
    <w:div w:id="1644962543">
      <w:bodyDiv w:val="1"/>
      <w:marLeft w:val="0"/>
      <w:marRight w:val="0"/>
      <w:marTop w:val="0"/>
      <w:marBottom w:val="0"/>
      <w:divBdr>
        <w:top w:val="none" w:sz="0" w:space="0" w:color="auto"/>
        <w:left w:val="none" w:sz="0" w:space="0" w:color="auto"/>
        <w:bottom w:val="none" w:sz="0" w:space="0" w:color="auto"/>
        <w:right w:val="none" w:sz="0" w:space="0" w:color="auto"/>
      </w:divBdr>
    </w:div>
    <w:div w:id="1645087065">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0910">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5695942">
      <w:bodyDiv w:val="1"/>
      <w:marLeft w:val="0"/>
      <w:marRight w:val="0"/>
      <w:marTop w:val="0"/>
      <w:marBottom w:val="0"/>
      <w:divBdr>
        <w:top w:val="none" w:sz="0" w:space="0" w:color="auto"/>
        <w:left w:val="none" w:sz="0" w:space="0" w:color="auto"/>
        <w:bottom w:val="none" w:sz="0" w:space="0" w:color="auto"/>
        <w:right w:val="none" w:sz="0" w:space="0" w:color="auto"/>
      </w:divBdr>
    </w:div>
    <w:div w:id="1645813060">
      <w:bodyDiv w:val="1"/>
      <w:marLeft w:val="0"/>
      <w:marRight w:val="0"/>
      <w:marTop w:val="0"/>
      <w:marBottom w:val="0"/>
      <w:divBdr>
        <w:top w:val="none" w:sz="0" w:space="0" w:color="auto"/>
        <w:left w:val="none" w:sz="0" w:space="0" w:color="auto"/>
        <w:bottom w:val="none" w:sz="0" w:space="0" w:color="auto"/>
        <w:right w:val="none" w:sz="0" w:space="0" w:color="auto"/>
      </w:divBdr>
    </w:div>
    <w:div w:id="1645968144">
      <w:bodyDiv w:val="1"/>
      <w:marLeft w:val="0"/>
      <w:marRight w:val="0"/>
      <w:marTop w:val="0"/>
      <w:marBottom w:val="0"/>
      <w:divBdr>
        <w:top w:val="none" w:sz="0" w:space="0" w:color="auto"/>
        <w:left w:val="none" w:sz="0" w:space="0" w:color="auto"/>
        <w:bottom w:val="none" w:sz="0" w:space="0" w:color="auto"/>
        <w:right w:val="none" w:sz="0" w:space="0" w:color="auto"/>
      </w:divBdr>
    </w:div>
    <w:div w:id="1646010429">
      <w:bodyDiv w:val="1"/>
      <w:marLeft w:val="0"/>
      <w:marRight w:val="0"/>
      <w:marTop w:val="0"/>
      <w:marBottom w:val="0"/>
      <w:divBdr>
        <w:top w:val="none" w:sz="0" w:space="0" w:color="auto"/>
        <w:left w:val="none" w:sz="0" w:space="0" w:color="auto"/>
        <w:bottom w:val="none" w:sz="0" w:space="0" w:color="auto"/>
        <w:right w:val="none" w:sz="0" w:space="0" w:color="auto"/>
      </w:divBdr>
    </w:div>
    <w:div w:id="1646079608">
      <w:bodyDiv w:val="1"/>
      <w:marLeft w:val="0"/>
      <w:marRight w:val="0"/>
      <w:marTop w:val="0"/>
      <w:marBottom w:val="0"/>
      <w:divBdr>
        <w:top w:val="none" w:sz="0" w:space="0" w:color="auto"/>
        <w:left w:val="none" w:sz="0" w:space="0" w:color="auto"/>
        <w:bottom w:val="none" w:sz="0" w:space="0" w:color="auto"/>
        <w:right w:val="none" w:sz="0" w:space="0" w:color="auto"/>
      </w:divBdr>
    </w:div>
    <w:div w:id="1646156267">
      <w:bodyDiv w:val="1"/>
      <w:marLeft w:val="0"/>
      <w:marRight w:val="0"/>
      <w:marTop w:val="0"/>
      <w:marBottom w:val="0"/>
      <w:divBdr>
        <w:top w:val="none" w:sz="0" w:space="0" w:color="auto"/>
        <w:left w:val="none" w:sz="0" w:space="0" w:color="auto"/>
        <w:bottom w:val="none" w:sz="0" w:space="0" w:color="auto"/>
        <w:right w:val="none" w:sz="0" w:space="0" w:color="auto"/>
      </w:divBdr>
    </w:div>
    <w:div w:id="1646156411">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353078">
      <w:bodyDiv w:val="1"/>
      <w:marLeft w:val="0"/>
      <w:marRight w:val="0"/>
      <w:marTop w:val="0"/>
      <w:marBottom w:val="0"/>
      <w:divBdr>
        <w:top w:val="none" w:sz="0" w:space="0" w:color="auto"/>
        <w:left w:val="none" w:sz="0" w:space="0" w:color="auto"/>
        <w:bottom w:val="none" w:sz="0" w:space="0" w:color="auto"/>
        <w:right w:val="none" w:sz="0" w:space="0" w:color="auto"/>
      </w:divBdr>
    </w:div>
    <w:div w:id="1646354644">
      <w:bodyDiv w:val="1"/>
      <w:marLeft w:val="0"/>
      <w:marRight w:val="0"/>
      <w:marTop w:val="0"/>
      <w:marBottom w:val="0"/>
      <w:divBdr>
        <w:top w:val="none" w:sz="0" w:space="0" w:color="auto"/>
        <w:left w:val="none" w:sz="0" w:space="0" w:color="auto"/>
        <w:bottom w:val="none" w:sz="0" w:space="0" w:color="auto"/>
        <w:right w:val="none" w:sz="0" w:space="0" w:color="auto"/>
      </w:divBdr>
    </w:div>
    <w:div w:id="1646425993">
      <w:bodyDiv w:val="1"/>
      <w:marLeft w:val="0"/>
      <w:marRight w:val="0"/>
      <w:marTop w:val="0"/>
      <w:marBottom w:val="0"/>
      <w:divBdr>
        <w:top w:val="none" w:sz="0" w:space="0" w:color="auto"/>
        <w:left w:val="none" w:sz="0" w:space="0" w:color="auto"/>
        <w:bottom w:val="none" w:sz="0" w:space="0" w:color="auto"/>
        <w:right w:val="none" w:sz="0" w:space="0" w:color="auto"/>
      </w:divBdr>
    </w:div>
    <w:div w:id="1646474704">
      <w:bodyDiv w:val="1"/>
      <w:marLeft w:val="0"/>
      <w:marRight w:val="0"/>
      <w:marTop w:val="0"/>
      <w:marBottom w:val="0"/>
      <w:divBdr>
        <w:top w:val="none" w:sz="0" w:space="0" w:color="auto"/>
        <w:left w:val="none" w:sz="0" w:space="0" w:color="auto"/>
        <w:bottom w:val="none" w:sz="0" w:space="0" w:color="auto"/>
        <w:right w:val="none" w:sz="0" w:space="0" w:color="auto"/>
      </w:divBdr>
    </w:div>
    <w:div w:id="1646544367">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3225">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126279">
      <w:bodyDiv w:val="1"/>
      <w:marLeft w:val="0"/>
      <w:marRight w:val="0"/>
      <w:marTop w:val="0"/>
      <w:marBottom w:val="0"/>
      <w:divBdr>
        <w:top w:val="none" w:sz="0" w:space="0" w:color="auto"/>
        <w:left w:val="none" w:sz="0" w:space="0" w:color="auto"/>
        <w:bottom w:val="none" w:sz="0" w:space="0" w:color="auto"/>
        <w:right w:val="none" w:sz="0" w:space="0" w:color="auto"/>
      </w:divBdr>
    </w:div>
    <w:div w:id="1647203110">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7588208">
      <w:bodyDiv w:val="1"/>
      <w:marLeft w:val="0"/>
      <w:marRight w:val="0"/>
      <w:marTop w:val="0"/>
      <w:marBottom w:val="0"/>
      <w:divBdr>
        <w:top w:val="none" w:sz="0" w:space="0" w:color="auto"/>
        <w:left w:val="none" w:sz="0" w:space="0" w:color="auto"/>
        <w:bottom w:val="none" w:sz="0" w:space="0" w:color="auto"/>
        <w:right w:val="none" w:sz="0" w:space="0" w:color="auto"/>
      </w:divBdr>
    </w:div>
    <w:div w:id="1647785143">
      <w:bodyDiv w:val="1"/>
      <w:marLeft w:val="0"/>
      <w:marRight w:val="0"/>
      <w:marTop w:val="0"/>
      <w:marBottom w:val="0"/>
      <w:divBdr>
        <w:top w:val="none" w:sz="0" w:space="0" w:color="auto"/>
        <w:left w:val="none" w:sz="0" w:space="0" w:color="auto"/>
        <w:bottom w:val="none" w:sz="0" w:space="0" w:color="auto"/>
        <w:right w:val="none" w:sz="0" w:space="0" w:color="auto"/>
      </w:divBdr>
    </w:div>
    <w:div w:id="1647970692">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24164">
      <w:bodyDiv w:val="1"/>
      <w:marLeft w:val="0"/>
      <w:marRight w:val="0"/>
      <w:marTop w:val="0"/>
      <w:marBottom w:val="0"/>
      <w:divBdr>
        <w:top w:val="none" w:sz="0" w:space="0" w:color="auto"/>
        <w:left w:val="none" w:sz="0" w:space="0" w:color="auto"/>
        <w:bottom w:val="none" w:sz="0" w:space="0" w:color="auto"/>
        <w:right w:val="none" w:sz="0" w:space="0" w:color="auto"/>
      </w:divBdr>
    </w:div>
    <w:div w:id="1648129562">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8512450">
      <w:bodyDiv w:val="1"/>
      <w:marLeft w:val="0"/>
      <w:marRight w:val="0"/>
      <w:marTop w:val="0"/>
      <w:marBottom w:val="0"/>
      <w:divBdr>
        <w:top w:val="none" w:sz="0" w:space="0" w:color="auto"/>
        <w:left w:val="none" w:sz="0" w:space="0" w:color="auto"/>
        <w:bottom w:val="none" w:sz="0" w:space="0" w:color="auto"/>
        <w:right w:val="none" w:sz="0" w:space="0" w:color="auto"/>
      </w:divBdr>
    </w:div>
    <w:div w:id="1648627690">
      <w:bodyDiv w:val="1"/>
      <w:marLeft w:val="0"/>
      <w:marRight w:val="0"/>
      <w:marTop w:val="0"/>
      <w:marBottom w:val="0"/>
      <w:divBdr>
        <w:top w:val="none" w:sz="0" w:space="0" w:color="auto"/>
        <w:left w:val="none" w:sz="0" w:space="0" w:color="auto"/>
        <w:bottom w:val="none" w:sz="0" w:space="0" w:color="auto"/>
        <w:right w:val="none" w:sz="0" w:space="0" w:color="auto"/>
      </w:divBdr>
    </w:div>
    <w:div w:id="1648852523">
      <w:bodyDiv w:val="1"/>
      <w:marLeft w:val="0"/>
      <w:marRight w:val="0"/>
      <w:marTop w:val="0"/>
      <w:marBottom w:val="0"/>
      <w:divBdr>
        <w:top w:val="none" w:sz="0" w:space="0" w:color="auto"/>
        <w:left w:val="none" w:sz="0" w:space="0" w:color="auto"/>
        <w:bottom w:val="none" w:sz="0" w:space="0" w:color="auto"/>
        <w:right w:val="none" w:sz="0" w:space="0" w:color="auto"/>
      </w:divBdr>
    </w:div>
    <w:div w:id="1648900215">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358551">
      <w:bodyDiv w:val="1"/>
      <w:marLeft w:val="0"/>
      <w:marRight w:val="0"/>
      <w:marTop w:val="0"/>
      <w:marBottom w:val="0"/>
      <w:divBdr>
        <w:top w:val="none" w:sz="0" w:space="0" w:color="auto"/>
        <w:left w:val="none" w:sz="0" w:space="0" w:color="auto"/>
        <w:bottom w:val="none" w:sz="0" w:space="0" w:color="auto"/>
        <w:right w:val="none" w:sz="0" w:space="0" w:color="auto"/>
      </w:divBdr>
    </w:div>
    <w:div w:id="1649552259">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49631482">
      <w:bodyDiv w:val="1"/>
      <w:marLeft w:val="0"/>
      <w:marRight w:val="0"/>
      <w:marTop w:val="0"/>
      <w:marBottom w:val="0"/>
      <w:divBdr>
        <w:top w:val="none" w:sz="0" w:space="0" w:color="auto"/>
        <w:left w:val="none" w:sz="0" w:space="0" w:color="auto"/>
        <w:bottom w:val="none" w:sz="0" w:space="0" w:color="auto"/>
        <w:right w:val="none" w:sz="0" w:space="0" w:color="auto"/>
      </w:divBdr>
    </w:div>
    <w:div w:id="1649704226">
      <w:bodyDiv w:val="1"/>
      <w:marLeft w:val="0"/>
      <w:marRight w:val="0"/>
      <w:marTop w:val="0"/>
      <w:marBottom w:val="0"/>
      <w:divBdr>
        <w:top w:val="none" w:sz="0" w:space="0" w:color="auto"/>
        <w:left w:val="none" w:sz="0" w:space="0" w:color="auto"/>
        <w:bottom w:val="none" w:sz="0" w:space="0" w:color="auto"/>
        <w:right w:val="none" w:sz="0" w:space="0" w:color="auto"/>
      </w:divBdr>
    </w:div>
    <w:div w:id="1649825435">
      <w:bodyDiv w:val="1"/>
      <w:marLeft w:val="0"/>
      <w:marRight w:val="0"/>
      <w:marTop w:val="0"/>
      <w:marBottom w:val="0"/>
      <w:divBdr>
        <w:top w:val="none" w:sz="0" w:space="0" w:color="auto"/>
        <w:left w:val="none" w:sz="0" w:space="0" w:color="auto"/>
        <w:bottom w:val="none" w:sz="0" w:space="0" w:color="auto"/>
        <w:right w:val="none" w:sz="0" w:space="0" w:color="auto"/>
      </w:divBdr>
    </w:div>
    <w:div w:id="1650090226">
      <w:bodyDiv w:val="1"/>
      <w:marLeft w:val="0"/>
      <w:marRight w:val="0"/>
      <w:marTop w:val="0"/>
      <w:marBottom w:val="0"/>
      <w:divBdr>
        <w:top w:val="none" w:sz="0" w:space="0" w:color="auto"/>
        <w:left w:val="none" w:sz="0" w:space="0" w:color="auto"/>
        <w:bottom w:val="none" w:sz="0" w:space="0" w:color="auto"/>
        <w:right w:val="none" w:sz="0" w:space="0" w:color="auto"/>
      </w:divBdr>
    </w:div>
    <w:div w:id="1650206647">
      <w:bodyDiv w:val="1"/>
      <w:marLeft w:val="0"/>
      <w:marRight w:val="0"/>
      <w:marTop w:val="0"/>
      <w:marBottom w:val="0"/>
      <w:divBdr>
        <w:top w:val="none" w:sz="0" w:space="0" w:color="auto"/>
        <w:left w:val="none" w:sz="0" w:space="0" w:color="auto"/>
        <w:bottom w:val="none" w:sz="0" w:space="0" w:color="auto"/>
        <w:right w:val="none" w:sz="0" w:space="0" w:color="auto"/>
      </w:divBdr>
    </w:div>
    <w:div w:id="1650286591">
      <w:bodyDiv w:val="1"/>
      <w:marLeft w:val="0"/>
      <w:marRight w:val="0"/>
      <w:marTop w:val="0"/>
      <w:marBottom w:val="0"/>
      <w:divBdr>
        <w:top w:val="none" w:sz="0" w:space="0" w:color="auto"/>
        <w:left w:val="none" w:sz="0" w:space="0" w:color="auto"/>
        <w:bottom w:val="none" w:sz="0" w:space="0" w:color="auto"/>
        <w:right w:val="none" w:sz="0" w:space="0" w:color="auto"/>
      </w:divBdr>
    </w:div>
    <w:div w:id="1650405125">
      <w:bodyDiv w:val="1"/>
      <w:marLeft w:val="0"/>
      <w:marRight w:val="0"/>
      <w:marTop w:val="0"/>
      <w:marBottom w:val="0"/>
      <w:divBdr>
        <w:top w:val="none" w:sz="0" w:space="0" w:color="auto"/>
        <w:left w:val="none" w:sz="0" w:space="0" w:color="auto"/>
        <w:bottom w:val="none" w:sz="0" w:space="0" w:color="auto"/>
        <w:right w:val="none" w:sz="0" w:space="0" w:color="auto"/>
      </w:divBdr>
    </w:div>
    <w:div w:id="1650474426">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591190">
      <w:bodyDiv w:val="1"/>
      <w:marLeft w:val="0"/>
      <w:marRight w:val="0"/>
      <w:marTop w:val="0"/>
      <w:marBottom w:val="0"/>
      <w:divBdr>
        <w:top w:val="none" w:sz="0" w:space="0" w:color="auto"/>
        <w:left w:val="none" w:sz="0" w:space="0" w:color="auto"/>
        <w:bottom w:val="none" w:sz="0" w:space="0" w:color="auto"/>
        <w:right w:val="none" w:sz="0" w:space="0" w:color="auto"/>
      </w:divBdr>
    </w:div>
    <w:div w:id="1650595455">
      <w:bodyDiv w:val="1"/>
      <w:marLeft w:val="0"/>
      <w:marRight w:val="0"/>
      <w:marTop w:val="0"/>
      <w:marBottom w:val="0"/>
      <w:divBdr>
        <w:top w:val="none" w:sz="0" w:space="0" w:color="auto"/>
        <w:left w:val="none" w:sz="0" w:space="0" w:color="auto"/>
        <w:bottom w:val="none" w:sz="0" w:space="0" w:color="auto"/>
        <w:right w:val="none" w:sz="0" w:space="0" w:color="auto"/>
      </w:divBdr>
    </w:div>
    <w:div w:id="1650667428">
      <w:bodyDiv w:val="1"/>
      <w:marLeft w:val="0"/>
      <w:marRight w:val="0"/>
      <w:marTop w:val="0"/>
      <w:marBottom w:val="0"/>
      <w:divBdr>
        <w:top w:val="none" w:sz="0" w:space="0" w:color="auto"/>
        <w:left w:val="none" w:sz="0" w:space="0" w:color="auto"/>
        <w:bottom w:val="none" w:sz="0" w:space="0" w:color="auto"/>
        <w:right w:val="none" w:sz="0" w:space="0" w:color="auto"/>
      </w:divBdr>
    </w:div>
    <w:div w:id="1650667880">
      <w:bodyDiv w:val="1"/>
      <w:marLeft w:val="0"/>
      <w:marRight w:val="0"/>
      <w:marTop w:val="0"/>
      <w:marBottom w:val="0"/>
      <w:divBdr>
        <w:top w:val="none" w:sz="0" w:space="0" w:color="auto"/>
        <w:left w:val="none" w:sz="0" w:space="0" w:color="auto"/>
        <w:bottom w:val="none" w:sz="0" w:space="0" w:color="auto"/>
        <w:right w:val="none" w:sz="0" w:space="0" w:color="auto"/>
      </w:divBdr>
    </w:div>
    <w:div w:id="1650747780">
      <w:bodyDiv w:val="1"/>
      <w:marLeft w:val="0"/>
      <w:marRight w:val="0"/>
      <w:marTop w:val="0"/>
      <w:marBottom w:val="0"/>
      <w:divBdr>
        <w:top w:val="none" w:sz="0" w:space="0" w:color="auto"/>
        <w:left w:val="none" w:sz="0" w:space="0" w:color="auto"/>
        <w:bottom w:val="none" w:sz="0" w:space="0" w:color="auto"/>
        <w:right w:val="none" w:sz="0" w:space="0" w:color="auto"/>
      </w:divBdr>
    </w:div>
    <w:div w:id="1650789575">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0492">
      <w:bodyDiv w:val="1"/>
      <w:marLeft w:val="0"/>
      <w:marRight w:val="0"/>
      <w:marTop w:val="0"/>
      <w:marBottom w:val="0"/>
      <w:divBdr>
        <w:top w:val="none" w:sz="0" w:space="0" w:color="auto"/>
        <w:left w:val="none" w:sz="0" w:space="0" w:color="auto"/>
        <w:bottom w:val="none" w:sz="0" w:space="0" w:color="auto"/>
        <w:right w:val="none" w:sz="0" w:space="0" w:color="auto"/>
      </w:divBdr>
    </w:div>
    <w:div w:id="1651012559">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447078">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638980">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175364">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442963">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639189">
      <w:bodyDiv w:val="1"/>
      <w:marLeft w:val="0"/>
      <w:marRight w:val="0"/>
      <w:marTop w:val="0"/>
      <w:marBottom w:val="0"/>
      <w:divBdr>
        <w:top w:val="none" w:sz="0" w:space="0" w:color="auto"/>
        <w:left w:val="none" w:sz="0" w:space="0" w:color="auto"/>
        <w:bottom w:val="none" w:sz="0" w:space="0" w:color="auto"/>
        <w:right w:val="none" w:sz="0" w:space="0" w:color="auto"/>
      </w:divBdr>
    </w:div>
    <w:div w:id="1652640701">
      <w:bodyDiv w:val="1"/>
      <w:marLeft w:val="0"/>
      <w:marRight w:val="0"/>
      <w:marTop w:val="0"/>
      <w:marBottom w:val="0"/>
      <w:divBdr>
        <w:top w:val="none" w:sz="0" w:space="0" w:color="auto"/>
        <w:left w:val="none" w:sz="0" w:space="0" w:color="auto"/>
        <w:bottom w:val="none" w:sz="0" w:space="0" w:color="auto"/>
        <w:right w:val="none" w:sz="0" w:space="0" w:color="auto"/>
      </w:divBdr>
    </w:div>
    <w:div w:id="1652710895">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830923">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370251">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04990">
      <w:bodyDiv w:val="1"/>
      <w:marLeft w:val="0"/>
      <w:marRight w:val="0"/>
      <w:marTop w:val="0"/>
      <w:marBottom w:val="0"/>
      <w:divBdr>
        <w:top w:val="none" w:sz="0" w:space="0" w:color="auto"/>
        <w:left w:val="none" w:sz="0" w:space="0" w:color="auto"/>
        <w:bottom w:val="none" w:sz="0" w:space="0" w:color="auto"/>
        <w:right w:val="none" w:sz="0" w:space="0" w:color="auto"/>
      </w:divBdr>
    </w:div>
    <w:div w:id="1653607134">
      <w:bodyDiv w:val="1"/>
      <w:marLeft w:val="0"/>
      <w:marRight w:val="0"/>
      <w:marTop w:val="0"/>
      <w:marBottom w:val="0"/>
      <w:divBdr>
        <w:top w:val="none" w:sz="0" w:space="0" w:color="auto"/>
        <w:left w:val="none" w:sz="0" w:space="0" w:color="auto"/>
        <w:bottom w:val="none" w:sz="0" w:space="0" w:color="auto"/>
        <w:right w:val="none" w:sz="0" w:space="0" w:color="auto"/>
      </w:divBdr>
    </w:div>
    <w:div w:id="1653674508">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3682629">
      <w:bodyDiv w:val="1"/>
      <w:marLeft w:val="0"/>
      <w:marRight w:val="0"/>
      <w:marTop w:val="0"/>
      <w:marBottom w:val="0"/>
      <w:divBdr>
        <w:top w:val="none" w:sz="0" w:space="0" w:color="auto"/>
        <w:left w:val="none" w:sz="0" w:space="0" w:color="auto"/>
        <w:bottom w:val="none" w:sz="0" w:space="0" w:color="auto"/>
        <w:right w:val="none" w:sz="0" w:space="0" w:color="auto"/>
      </w:divBdr>
    </w:div>
    <w:div w:id="1653869672">
      <w:bodyDiv w:val="1"/>
      <w:marLeft w:val="0"/>
      <w:marRight w:val="0"/>
      <w:marTop w:val="0"/>
      <w:marBottom w:val="0"/>
      <w:divBdr>
        <w:top w:val="none" w:sz="0" w:space="0" w:color="auto"/>
        <w:left w:val="none" w:sz="0" w:space="0" w:color="auto"/>
        <w:bottom w:val="none" w:sz="0" w:space="0" w:color="auto"/>
        <w:right w:val="none" w:sz="0" w:space="0" w:color="auto"/>
      </w:divBdr>
    </w:div>
    <w:div w:id="1654021477">
      <w:bodyDiv w:val="1"/>
      <w:marLeft w:val="0"/>
      <w:marRight w:val="0"/>
      <w:marTop w:val="0"/>
      <w:marBottom w:val="0"/>
      <w:divBdr>
        <w:top w:val="none" w:sz="0" w:space="0" w:color="auto"/>
        <w:left w:val="none" w:sz="0" w:space="0" w:color="auto"/>
        <w:bottom w:val="none" w:sz="0" w:space="0" w:color="auto"/>
        <w:right w:val="none" w:sz="0" w:space="0" w:color="auto"/>
      </w:divBdr>
    </w:div>
    <w:div w:id="1654219591">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4915629">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328440">
      <w:bodyDiv w:val="1"/>
      <w:marLeft w:val="0"/>
      <w:marRight w:val="0"/>
      <w:marTop w:val="0"/>
      <w:marBottom w:val="0"/>
      <w:divBdr>
        <w:top w:val="none" w:sz="0" w:space="0" w:color="auto"/>
        <w:left w:val="none" w:sz="0" w:space="0" w:color="auto"/>
        <w:bottom w:val="none" w:sz="0" w:space="0" w:color="auto"/>
        <w:right w:val="none" w:sz="0" w:space="0" w:color="auto"/>
      </w:divBdr>
    </w:div>
    <w:div w:id="1655405097">
      <w:bodyDiv w:val="1"/>
      <w:marLeft w:val="0"/>
      <w:marRight w:val="0"/>
      <w:marTop w:val="0"/>
      <w:marBottom w:val="0"/>
      <w:divBdr>
        <w:top w:val="none" w:sz="0" w:space="0" w:color="auto"/>
        <w:left w:val="none" w:sz="0" w:space="0" w:color="auto"/>
        <w:bottom w:val="none" w:sz="0" w:space="0" w:color="auto"/>
        <w:right w:val="none" w:sz="0" w:space="0" w:color="auto"/>
      </w:divBdr>
    </w:div>
    <w:div w:id="1655449053">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059715">
      <w:bodyDiv w:val="1"/>
      <w:marLeft w:val="0"/>
      <w:marRight w:val="0"/>
      <w:marTop w:val="0"/>
      <w:marBottom w:val="0"/>
      <w:divBdr>
        <w:top w:val="none" w:sz="0" w:space="0" w:color="auto"/>
        <w:left w:val="none" w:sz="0" w:space="0" w:color="auto"/>
        <w:bottom w:val="none" w:sz="0" w:space="0" w:color="auto"/>
        <w:right w:val="none" w:sz="0" w:space="0" w:color="auto"/>
      </w:divBdr>
    </w:div>
    <w:div w:id="1656103474">
      <w:bodyDiv w:val="1"/>
      <w:marLeft w:val="0"/>
      <w:marRight w:val="0"/>
      <w:marTop w:val="0"/>
      <w:marBottom w:val="0"/>
      <w:divBdr>
        <w:top w:val="none" w:sz="0" w:space="0" w:color="auto"/>
        <w:left w:val="none" w:sz="0" w:space="0" w:color="auto"/>
        <w:bottom w:val="none" w:sz="0" w:space="0" w:color="auto"/>
        <w:right w:val="none" w:sz="0" w:space="0" w:color="auto"/>
      </w:divBdr>
    </w:div>
    <w:div w:id="1656180960">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589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639513">
      <w:bodyDiv w:val="1"/>
      <w:marLeft w:val="0"/>
      <w:marRight w:val="0"/>
      <w:marTop w:val="0"/>
      <w:marBottom w:val="0"/>
      <w:divBdr>
        <w:top w:val="none" w:sz="0" w:space="0" w:color="auto"/>
        <w:left w:val="none" w:sz="0" w:space="0" w:color="auto"/>
        <w:bottom w:val="none" w:sz="0" w:space="0" w:color="auto"/>
        <w:right w:val="none" w:sz="0" w:space="0" w:color="auto"/>
      </w:divBdr>
    </w:div>
    <w:div w:id="1656687668">
      <w:bodyDiv w:val="1"/>
      <w:marLeft w:val="0"/>
      <w:marRight w:val="0"/>
      <w:marTop w:val="0"/>
      <w:marBottom w:val="0"/>
      <w:divBdr>
        <w:top w:val="none" w:sz="0" w:space="0" w:color="auto"/>
        <w:left w:val="none" w:sz="0" w:space="0" w:color="auto"/>
        <w:bottom w:val="none" w:sz="0" w:space="0" w:color="auto"/>
        <w:right w:val="none" w:sz="0" w:space="0" w:color="auto"/>
      </w:divBdr>
    </w:div>
    <w:div w:id="1656912365">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6959274">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442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150167">
      <w:bodyDiv w:val="1"/>
      <w:marLeft w:val="0"/>
      <w:marRight w:val="0"/>
      <w:marTop w:val="0"/>
      <w:marBottom w:val="0"/>
      <w:divBdr>
        <w:top w:val="none" w:sz="0" w:space="0" w:color="auto"/>
        <w:left w:val="none" w:sz="0" w:space="0" w:color="auto"/>
        <w:bottom w:val="none" w:sz="0" w:space="0" w:color="auto"/>
        <w:right w:val="none" w:sz="0" w:space="0" w:color="auto"/>
      </w:divBdr>
    </w:div>
    <w:div w:id="1657489257">
      <w:bodyDiv w:val="1"/>
      <w:marLeft w:val="0"/>
      <w:marRight w:val="0"/>
      <w:marTop w:val="0"/>
      <w:marBottom w:val="0"/>
      <w:divBdr>
        <w:top w:val="none" w:sz="0" w:space="0" w:color="auto"/>
        <w:left w:val="none" w:sz="0" w:space="0" w:color="auto"/>
        <w:bottom w:val="none" w:sz="0" w:space="0" w:color="auto"/>
        <w:right w:val="none" w:sz="0" w:space="0" w:color="auto"/>
      </w:divBdr>
    </w:div>
    <w:div w:id="1657609840">
      <w:bodyDiv w:val="1"/>
      <w:marLeft w:val="0"/>
      <w:marRight w:val="0"/>
      <w:marTop w:val="0"/>
      <w:marBottom w:val="0"/>
      <w:divBdr>
        <w:top w:val="none" w:sz="0" w:space="0" w:color="auto"/>
        <w:left w:val="none" w:sz="0" w:space="0" w:color="auto"/>
        <w:bottom w:val="none" w:sz="0" w:space="0" w:color="auto"/>
        <w:right w:val="none" w:sz="0" w:space="0" w:color="auto"/>
      </w:divBdr>
    </w:div>
    <w:div w:id="1657688000">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7877143">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414819">
      <w:bodyDiv w:val="1"/>
      <w:marLeft w:val="0"/>
      <w:marRight w:val="0"/>
      <w:marTop w:val="0"/>
      <w:marBottom w:val="0"/>
      <w:divBdr>
        <w:top w:val="none" w:sz="0" w:space="0" w:color="auto"/>
        <w:left w:val="none" w:sz="0" w:space="0" w:color="auto"/>
        <w:bottom w:val="none" w:sz="0" w:space="0" w:color="auto"/>
        <w:right w:val="none" w:sz="0" w:space="0" w:color="auto"/>
      </w:divBdr>
    </w:div>
    <w:div w:id="1658460894">
      <w:bodyDiv w:val="1"/>
      <w:marLeft w:val="0"/>
      <w:marRight w:val="0"/>
      <w:marTop w:val="0"/>
      <w:marBottom w:val="0"/>
      <w:divBdr>
        <w:top w:val="none" w:sz="0" w:space="0" w:color="auto"/>
        <w:left w:val="none" w:sz="0" w:space="0" w:color="auto"/>
        <w:bottom w:val="none" w:sz="0" w:space="0" w:color="auto"/>
        <w:right w:val="none" w:sz="0" w:space="0" w:color="auto"/>
      </w:divBdr>
    </w:div>
    <w:div w:id="1658656459">
      <w:bodyDiv w:val="1"/>
      <w:marLeft w:val="0"/>
      <w:marRight w:val="0"/>
      <w:marTop w:val="0"/>
      <w:marBottom w:val="0"/>
      <w:divBdr>
        <w:top w:val="none" w:sz="0" w:space="0" w:color="auto"/>
        <w:left w:val="none" w:sz="0" w:space="0" w:color="auto"/>
        <w:bottom w:val="none" w:sz="0" w:space="0" w:color="auto"/>
        <w:right w:val="none" w:sz="0" w:space="0" w:color="auto"/>
      </w:divBdr>
    </w:div>
    <w:div w:id="1658877737">
      <w:bodyDiv w:val="1"/>
      <w:marLeft w:val="0"/>
      <w:marRight w:val="0"/>
      <w:marTop w:val="0"/>
      <w:marBottom w:val="0"/>
      <w:divBdr>
        <w:top w:val="none" w:sz="0" w:space="0" w:color="auto"/>
        <w:left w:val="none" w:sz="0" w:space="0" w:color="auto"/>
        <w:bottom w:val="none" w:sz="0" w:space="0" w:color="auto"/>
        <w:right w:val="none" w:sz="0" w:space="0" w:color="auto"/>
      </w:divBdr>
    </w:div>
    <w:div w:id="1658919884">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533759">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59844280">
      <w:bodyDiv w:val="1"/>
      <w:marLeft w:val="0"/>
      <w:marRight w:val="0"/>
      <w:marTop w:val="0"/>
      <w:marBottom w:val="0"/>
      <w:divBdr>
        <w:top w:val="none" w:sz="0" w:space="0" w:color="auto"/>
        <w:left w:val="none" w:sz="0" w:space="0" w:color="auto"/>
        <w:bottom w:val="none" w:sz="0" w:space="0" w:color="auto"/>
        <w:right w:val="none" w:sz="0" w:space="0" w:color="auto"/>
      </w:divBdr>
    </w:div>
    <w:div w:id="1660034658">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111843">
      <w:bodyDiv w:val="1"/>
      <w:marLeft w:val="0"/>
      <w:marRight w:val="0"/>
      <w:marTop w:val="0"/>
      <w:marBottom w:val="0"/>
      <w:divBdr>
        <w:top w:val="none" w:sz="0" w:space="0" w:color="auto"/>
        <w:left w:val="none" w:sz="0" w:space="0" w:color="auto"/>
        <w:bottom w:val="none" w:sz="0" w:space="0" w:color="auto"/>
        <w:right w:val="none" w:sz="0" w:space="0" w:color="auto"/>
      </w:divBdr>
    </w:div>
    <w:div w:id="1660187365">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431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1233255">
      <w:bodyDiv w:val="1"/>
      <w:marLeft w:val="0"/>
      <w:marRight w:val="0"/>
      <w:marTop w:val="0"/>
      <w:marBottom w:val="0"/>
      <w:divBdr>
        <w:top w:val="none" w:sz="0" w:space="0" w:color="auto"/>
        <w:left w:val="none" w:sz="0" w:space="0" w:color="auto"/>
        <w:bottom w:val="none" w:sz="0" w:space="0" w:color="auto"/>
        <w:right w:val="none" w:sz="0" w:space="0" w:color="auto"/>
      </w:divBdr>
    </w:div>
    <w:div w:id="1661348627">
      <w:bodyDiv w:val="1"/>
      <w:marLeft w:val="0"/>
      <w:marRight w:val="0"/>
      <w:marTop w:val="0"/>
      <w:marBottom w:val="0"/>
      <w:divBdr>
        <w:top w:val="none" w:sz="0" w:space="0" w:color="auto"/>
        <w:left w:val="none" w:sz="0" w:space="0" w:color="auto"/>
        <w:bottom w:val="none" w:sz="0" w:space="0" w:color="auto"/>
        <w:right w:val="none" w:sz="0" w:space="0" w:color="auto"/>
      </w:divBdr>
    </w:div>
    <w:div w:id="1661497572">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075337">
      <w:bodyDiv w:val="1"/>
      <w:marLeft w:val="0"/>
      <w:marRight w:val="0"/>
      <w:marTop w:val="0"/>
      <w:marBottom w:val="0"/>
      <w:divBdr>
        <w:top w:val="none" w:sz="0" w:space="0" w:color="auto"/>
        <w:left w:val="none" w:sz="0" w:space="0" w:color="auto"/>
        <w:bottom w:val="none" w:sz="0" w:space="0" w:color="auto"/>
        <w:right w:val="none" w:sz="0" w:space="0" w:color="auto"/>
      </w:divBdr>
    </w:div>
    <w:div w:id="1662076691">
      <w:bodyDiv w:val="1"/>
      <w:marLeft w:val="0"/>
      <w:marRight w:val="0"/>
      <w:marTop w:val="0"/>
      <w:marBottom w:val="0"/>
      <w:divBdr>
        <w:top w:val="none" w:sz="0" w:space="0" w:color="auto"/>
        <w:left w:val="none" w:sz="0" w:space="0" w:color="auto"/>
        <w:bottom w:val="none" w:sz="0" w:space="0" w:color="auto"/>
        <w:right w:val="none" w:sz="0" w:space="0" w:color="auto"/>
      </w:divBdr>
    </w:div>
    <w:div w:id="1662192418">
      <w:bodyDiv w:val="1"/>
      <w:marLeft w:val="0"/>
      <w:marRight w:val="0"/>
      <w:marTop w:val="0"/>
      <w:marBottom w:val="0"/>
      <w:divBdr>
        <w:top w:val="none" w:sz="0" w:space="0" w:color="auto"/>
        <w:left w:val="none" w:sz="0" w:space="0" w:color="auto"/>
        <w:bottom w:val="none" w:sz="0" w:space="0" w:color="auto"/>
        <w:right w:val="none" w:sz="0" w:space="0" w:color="auto"/>
      </w:divBdr>
    </w:div>
    <w:div w:id="1662196512">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460648">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2730727">
      <w:bodyDiv w:val="1"/>
      <w:marLeft w:val="0"/>
      <w:marRight w:val="0"/>
      <w:marTop w:val="0"/>
      <w:marBottom w:val="0"/>
      <w:divBdr>
        <w:top w:val="none" w:sz="0" w:space="0" w:color="auto"/>
        <w:left w:val="none" w:sz="0" w:space="0" w:color="auto"/>
        <w:bottom w:val="none" w:sz="0" w:space="0" w:color="auto"/>
        <w:right w:val="none" w:sz="0" w:space="0" w:color="auto"/>
      </w:divBdr>
    </w:div>
    <w:div w:id="1662779937">
      <w:bodyDiv w:val="1"/>
      <w:marLeft w:val="0"/>
      <w:marRight w:val="0"/>
      <w:marTop w:val="0"/>
      <w:marBottom w:val="0"/>
      <w:divBdr>
        <w:top w:val="none" w:sz="0" w:space="0" w:color="auto"/>
        <w:left w:val="none" w:sz="0" w:space="0" w:color="auto"/>
        <w:bottom w:val="none" w:sz="0" w:space="0" w:color="auto"/>
        <w:right w:val="none" w:sz="0" w:space="0" w:color="auto"/>
      </w:divBdr>
    </w:div>
    <w:div w:id="1662927572">
      <w:bodyDiv w:val="1"/>
      <w:marLeft w:val="0"/>
      <w:marRight w:val="0"/>
      <w:marTop w:val="0"/>
      <w:marBottom w:val="0"/>
      <w:divBdr>
        <w:top w:val="none" w:sz="0" w:space="0" w:color="auto"/>
        <w:left w:val="none" w:sz="0" w:space="0" w:color="auto"/>
        <w:bottom w:val="none" w:sz="0" w:space="0" w:color="auto"/>
        <w:right w:val="none" w:sz="0" w:space="0" w:color="auto"/>
      </w:divBdr>
    </w:div>
    <w:div w:id="1663006655">
      <w:bodyDiv w:val="1"/>
      <w:marLeft w:val="0"/>
      <w:marRight w:val="0"/>
      <w:marTop w:val="0"/>
      <w:marBottom w:val="0"/>
      <w:divBdr>
        <w:top w:val="none" w:sz="0" w:space="0" w:color="auto"/>
        <w:left w:val="none" w:sz="0" w:space="0" w:color="auto"/>
        <w:bottom w:val="none" w:sz="0" w:space="0" w:color="auto"/>
        <w:right w:val="none" w:sz="0" w:space="0" w:color="auto"/>
      </w:divBdr>
    </w:div>
    <w:div w:id="1663242386">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120485">
      <w:bodyDiv w:val="1"/>
      <w:marLeft w:val="0"/>
      <w:marRight w:val="0"/>
      <w:marTop w:val="0"/>
      <w:marBottom w:val="0"/>
      <w:divBdr>
        <w:top w:val="none" w:sz="0" w:space="0" w:color="auto"/>
        <w:left w:val="none" w:sz="0" w:space="0" w:color="auto"/>
        <w:bottom w:val="none" w:sz="0" w:space="0" w:color="auto"/>
        <w:right w:val="none" w:sz="0" w:space="0" w:color="auto"/>
      </w:divBdr>
    </w:div>
    <w:div w:id="1664234908">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502288">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4773752">
      <w:bodyDiv w:val="1"/>
      <w:marLeft w:val="0"/>
      <w:marRight w:val="0"/>
      <w:marTop w:val="0"/>
      <w:marBottom w:val="0"/>
      <w:divBdr>
        <w:top w:val="none" w:sz="0" w:space="0" w:color="auto"/>
        <w:left w:val="none" w:sz="0" w:space="0" w:color="auto"/>
        <w:bottom w:val="none" w:sz="0" w:space="0" w:color="auto"/>
        <w:right w:val="none" w:sz="0" w:space="0" w:color="auto"/>
      </w:divBdr>
    </w:div>
    <w:div w:id="1664777085">
      <w:bodyDiv w:val="1"/>
      <w:marLeft w:val="0"/>
      <w:marRight w:val="0"/>
      <w:marTop w:val="0"/>
      <w:marBottom w:val="0"/>
      <w:divBdr>
        <w:top w:val="none" w:sz="0" w:space="0" w:color="auto"/>
        <w:left w:val="none" w:sz="0" w:space="0" w:color="auto"/>
        <w:bottom w:val="none" w:sz="0" w:space="0" w:color="auto"/>
        <w:right w:val="none" w:sz="0" w:space="0" w:color="auto"/>
      </w:divBdr>
    </w:div>
    <w:div w:id="1665007867">
      <w:bodyDiv w:val="1"/>
      <w:marLeft w:val="0"/>
      <w:marRight w:val="0"/>
      <w:marTop w:val="0"/>
      <w:marBottom w:val="0"/>
      <w:divBdr>
        <w:top w:val="none" w:sz="0" w:space="0" w:color="auto"/>
        <w:left w:val="none" w:sz="0" w:space="0" w:color="auto"/>
        <w:bottom w:val="none" w:sz="0" w:space="0" w:color="auto"/>
        <w:right w:val="none" w:sz="0" w:space="0" w:color="auto"/>
      </w:divBdr>
    </w:div>
    <w:div w:id="1665039566">
      <w:bodyDiv w:val="1"/>
      <w:marLeft w:val="0"/>
      <w:marRight w:val="0"/>
      <w:marTop w:val="0"/>
      <w:marBottom w:val="0"/>
      <w:divBdr>
        <w:top w:val="none" w:sz="0" w:space="0" w:color="auto"/>
        <w:left w:val="none" w:sz="0" w:space="0" w:color="auto"/>
        <w:bottom w:val="none" w:sz="0" w:space="0" w:color="auto"/>
        <w:right w:val="none" w:sz="0" w:space="0" w:color="auto"/>
      </w:divBdr>
    </w:div>
    <w:div w:id="1665084069">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432392">
      <w:bodyDiv w:val="1"/>
      <w:marLeft w:val="0"/>
      <w:marRight w:val="0"/>
      <w:marTop w:val="0"/>
      <w:marBottom w:val="0"/>
      <w:divBdr>
        <w:top w:val="none" w:sz="0" w:space="0" w:color="auto"/>
        <w:left w:val="none" w:sz="0" w:space="0" w:color="auto"/>
        <w:bottom w:val="none" w:sz="0" w:space="0" w:color="auto"/>
        <w:right w:val="none" w:sz="0" w:space="0" w:color="auto"/>
      </w:divBdr>
    </w:div>
    <w:div w:id="1665470048">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628353">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5939501">
      <w:bodyDiv w:val="1"/>
      <w:marLeft w:val="0"/>
      <w:marRight w:val="0"/>
      <w:marTop w:val="0"/>
      <w:marBottom w:val="0"/>
      <w:divBdr>
        <w:top w:val="none" w:sz="0" w:space="0" w:color="auto"/>
        <w:left w:val="none" w:sz="0" w:space="0" w:color="auto"/>
        <w:bottom w:val="none" w:sz="0" w:space="0" w:color="auto"/>
        <w:right w:val="none" w:sz="0" w:space="0" w:color="auto"/>
      </w:divBdr>
    </w:div>
    <w:div w:id="1666201412">
      <w:bodyDiv w:val="1"/>
      <w:marLeft w:val="0"/>
      <w:marRight w:val="0"/>
      <w:marTop w:val="0"/>
      <w:marBottom w:val="0"/>
      <w:divBdr>
        <w:top w:val="none" w:sz="0" w:space="0" w:color="auto"/>
        <w:left w:val="none" w:sz="0" w:space="0" w:color="auto"/>
        <w:bottom w:val="none" w:sz="0" w:space="0" w:color="auto"/>
        <w:right w:val="none" w:sz="0" w:space="0" w:color="auto"/>
      </w:divBdr>
    </w:div>
    <w:div w:id="1666276814">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395585">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6476614">
      <w:bodyDiv w:val="1"/>
      <w:marLeft w:val="0"/>
      <w:marRight w:val="0"/>
      <w:marTop w:val="0"/>
      <w:marBottom w:val="0"/>
      <w:divBdr>
        <w:top w:val="none" w:sz="0" w:space="0" w:color="auto"/>
        <w:left w:val="none" w:sz="0" w:space="0" w:color="auto"/>
        <w:bottom w:val="none" w:sz="0" w:space="0" w:color="auto"/>
        <w:right w:val="none" w:sz="0" w:space="0" w:color="auto"/>
      </w:divBdr>
    </w:div>
    <w:div w:id="1666663578">
      <w:bodyDiv w:val="1"/>
      <w:marLeft w:val="0"/>
      <w:marRight w:val="0"/>
      <w:marTop w:val="0"/>
      <w:marBottom w:val="0"/>
      <w:divBdr>
        <w:top w:val="none" w:sz="0" w:space="0" w:color="auto"/>
        <w:left w:val="none" w:sz="0" w:space="0" w:color="auto"/>
        <w:bottom w:val="none" w:sz="0" w:space="0" w:color="auto"/>
        <w:right w:val="none" w:sz="0" w:space="0" w:color="auto"/>
      </w:divBdr>
    </w:div>
    <w:div w:id="1666979374">
      <w:bodyDiv w:val="1"/>
      <w:marLeft w:val="0"/>
      <w:marRight w:val="0"/>
      <w:marTop w:val="0"/>
      <w:marBottom w:val="0"/>
      <w:divBdr>
        <w:top w:val="none" w:sz="0" w:space="0" w:color="auto"/>
        <w:left w:val="none" w:sz="0" w:space="0" w:color="auto"/>
        <w:bottom w:val="none" w:sz="0" w:space="0" w:color="auto"/>
        <w:right w:val="none" w:sz="0" w:space="0" w:color="auto"/>
      </w:divBdr>
    </w:div>
    <w:div w:id="1667006163">
      <w:bodyDiv w:val="1"/>
      <w:marLeft w:val="0"/>
      <w:marRight w:val="0"/>
      <w:marTop w:val="0"/>
      <w:marBottom w:val="0"/>
      <w:divBdr>
        <w:top w:val="none" w:sz="0" w:space="0" w:color="auto"/>
        <w:left w:val="none" w:sz="0" w:space="0" w:color="auto"/>
        <w:bottom w:val="none" w:sz="0" w:space="0" w:color="auto"/>
        <w:right w:val="none" w:sz="0" w:space="0" w:color="auto"/>
      </w:divBdr>
    </w:div>
    <w:div w:id="1667122768">
      <w:bodyDiv w:val="1"/>
      <w:marLeft w:val="0"/>
      <w:marRight w:val="0"/>
      <w:marTop w:val="0"/>
      <w:marBottom w:val="0"/>
      <w:divBdr>
        <w:top w:val="none" w:sz="0" w:space="0" w:color="auto"/>
        <w:left w:val="none" w:sz="0" w:space="0" w:color="auto"/>
        <w:bottom w:val="none" w:sz="0" w:space="0" w:color="auto"/>
        <w:right w:val="none" w:sz="0" w:space="0" w:color="auto"/>
      </w:divBdr>
    </w:div>
    <w:div w:id="1667123874">
      <w:bodyDiv w:val="1"/>
      <w:marLeft w:val="0"/>
      <w:marRight w:val="0"/>
      <w:marTop w:val="0"/>
      <w:marBottom w:val="0"/>
      <w:divBdr>
        <w:top w:val="none" w:sz="0" w:space="0" w:color="auto"/>
        <w:left w:val="none" w:sz="0" w:space="0" w:color="auto"/>
        <w:bottom w:val="none" w:sz="0" w:space="0" w:color="auto"/>
        <w:right w:val="none" w:sz="0" w:space="0" w:color="auto"/>
      </w:divBdr>
    </w:div>
    <w:div w:id="1667319345">
      <w:bodyDiv w:val="1"/>
      <w:marLeft w:val="0"/>
      <w:marRight w:val="0"/>
      <w:marTop w:val="0"/>
      <w:marBottom w:val="0"/>
      <w:divBdr>
        <w:top w:val="none" w:sz="0" w:space="0" w:color="auto"/>
        <w:left w:val="none" w:sz="0" w:space="0" w:color="auto"/>
        <w:bottom w:val="none" w:sz="0" w:space="0" w:color="auto"/>
        <w:right w:val="none" w:sz="0" w:space="0" w:color="auto"/>
      </w:divBdr>
    </w:div>
    <w:div w:id="1667440171">
      <w:bodyDiv w:val="1"/>
      <w:marLeft w:val="0"/>
      <w:marRight w:val="0"/>
      <w:marTop w:val="0"/>
      <w:marBottom w:val="0"/>
      <w:divBdr>
        <w:top w:val="none" w:sz="0" w:space="0" w:color="auto"/>
        <w:left w:val="none" w:sz="0" w:space="0" w:color="auto"/>
        <w:bottom w:val="none" w:sz="0" w:space="0" w:color="auto"/>
        <w:right w:val="none" w:sz="0" w:space="0" w:color="auto"/>
      </w:divBdr>
    </w:div>
    <w:div w:id="1667515065">
      <w:bodyDiv w:val="1"/>
      <w:marLeft w:val="0"/>
      <w:marRight w:val="0"/>
      <w:marTop w:val="0"/>
      <w:marBottom w:val="0"/>
      <w:divBdr>
        <w:top w:val="none" w:sz="0" w:space="0" w:color="auto"/>
        <w:left w:val="none" w:sz="0" w:space="0" w:color="auto"/>
        <w:bottom w:val="none" w:sz="0" w:space="0" w:color="auto"/>
        <w:right w:val="none" w:sz="0" w:space="0" w:color="auto"/>
      </w:divBdr>
    </w:div>
    <w:div w:id="1667516823">
      <w:bodyDiv w:val="1"/>
      <w:marLeft w:val="0"/>
      <w:marRight w:val="0"/>
      <w:marTop w:val="0"/>
      <w:marBottom w:val="0"/>
      <w:divBdr>
        <w:top w:val="none" w:sz="0" w:space="0" w:color="auto"/>
        <w:left w:val="none" w:sz="0" w:space="0" w:color="auto"/>
        <w:bottom w:val="none" w:sz="0" w:space="0" w:color="auto"/>
        <w:right w:val="none" w:sz="0" w:space="0" w:color="auto"/>
      </w:divBdr>
    </w:div>
    <w:div w:id="1667518569">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706477">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247374">
      <w:bodyDiv w:val="1"/>
      <w:marLeft w:val="0"/>
      <w:marRight w:val="0"/>
      <w:marTop w:val="0"/>
      <w:marBottom w:val="0"/>
      <w:divBdr>
        <w:top w:val="none" w:sz="0" w:space="0" w:color="auto"/>
        <w:left w:val="none" w:sz="0" w:space="0" w:color="auto"/>
        <w:bottom w:val="none" w:sz="0" w:space="0" w:color="auto"/>
        <w:right w:val="none" w:sz="0" w:space="0" w:color="auto"/>
      </w:divBdr>
    </w:div>
    <w:div w:id="1668249479">
      <w:bodyDiv w:val="1"/>
      <w:marLeft w:val="0"/>
      <w:marRight w:val="0"/>
      <w:marTop w:val="0"/>
      <w:marBottom w:val="0"/>
      <w:divBdr>
        <w:top w:val="none" w:sz="0" w:space="0" w:color="auto"/>
        <w:left w:val="none" w:sz="0" w:space="0" w:color="auto"/>
        <w:bottom w:val="none" w:sz="0" w:space="0" w:color="auto"/>
        <w:right w:val="none" w:sz="0" w:space="0" w:color="auto"/>
      </w:divBdr>
    </w:div>
    <w:div w:id="1668285667">
      <w:bodyDiv w:val="1"/>
      <w:marLeft w:val="0"/>
      <w:marRight w:val="0"/>
      <w:marTop w:val="0"/>
      <w:marBottom w:val="0"/>
      <w:divBdr>
        <w:top w:val="none" w:sz="0" w:space="0" w:color="auto"/>
        <w:left w:val="none" w:sz="0" w:space="0" w:color="auto"/>
        <w:bottom w:val="none" w:sz="0" w:space="0" w:color="auto"/>
        <w:right w:val="none" w:sz="0" w:space="0" w:color="auto"/>
      </w:divBdr>
    </w:div>
    <w:div w:id="1668316863">
      <w:bodyDiv w:val="1"/>
      <w:marLeft w:val="0"/>
      <w:marRight w:val="0"/>
      <w:marTop w:val="0"/>
      <w:marBottom w:val="0"/>
      <w:divBdr>
        <w:top w:val="none" w:sz="0" w:space="0" w:color="auto"/>
        <w:left w:val="none" w:sz="0" w:space="0" w:color="auto"/>
        <w:bottom w:val="none" w:sz="0" w:space="0" w:color="auto"/>
        <w:right w:val="none" w:sz="0" w:space="0" w:color="auto"/>
      </w:divBdr>
    </w:div>
    <w:div w:id="1668317110">
      <w:bodyDiv w:val="1"/>
      <w:marLeft w:val="0"/>
      <w:marRight w:val="0"/>
      <w:marTop w:val="0"/>
      <w:marBottom w:val="0"/>
      <w:divBdr>
        <w:top w:val="none" w:sz="0" w:space="0" w:color="auto"/>
        <w:left w:val="none" w:sz="0" w:space="0" w:color="auto"/>
        <w:bottom w:val="none" w:sz="0" w:space="0" w:color="auto"/>
        <w:right w:val="none" w:sz="0" w:space="0" w:color="auto"/>
      </w:divBdr>
    </w:div>
    <w:div w:id="1668434568">
      <w:bodyDiv w:val="1"/>
      <w:marLeft w:val="0"/>
      <w:marRight w:val="0"/>
      <w:marTop w:val="0"/>
      <w:marBottom w:val="0"/>
      <w:divBdr>
        <w:top w:val="none" w:sz="0" w:space="0" w:color="auto"/>
        <w:left w:val="none" w:sz="0" w:space="0" w:color="auto"/>
        <w:bottom w:val="none" w:sz="0" w:space="0" w:color="auto"/>
        <w:right w:val="none" w:sz="0" w:space="0" w:color="auto"/>
      </w:divBdr>
    </w:div>
    <w:div w:id="1668440924">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3009">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22854">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096945">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751699">
      <w:bodyDiv w:val="1"/>
      <w:marLeft w:val="0"/>
      <w:marRight w:val="0"/>
      <w:marTop w:val="0"/>
      <w:marBottom w:val="0"/>
      <w:divBdr>
        <w:top w:val="none" w:sz="0" w:space="0" w:color="auto"/>
        <w:left w:val="none" w:sz="0" w:space="0" w:color="auto"/>
        <w:bottom w:val="none" w:sz="0" w:space="0" w:color="auto"/>
        <w:right w:val="none" w:sz="0" w:space="0" w:color="auto"/>
      </w:divBdr>
    </w:div>
    <w:div w:id="1669795418">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405483">
      <w:bodyDiv w:val="1"/>
      <w:marLeft w:val="0"/>
      <w:marRight w:val="0"/>
      <w:marTop w:val="0"/>
      <w:marBottom w:val="0"/>
      <w:divBdr>
        <w:top w:val="none" w:sz="0" w:space="0" w:color="auto"/>
        <w:left w:val="none" w:sz="0" w:space="0" w:color="auto"/>
        <w:bottom w:val="none" w:sz="0" w:space="0" w:color="auto"/>
        <w:right w:val="none" w:sz="0" w:space="0" w:color="auto"/>
      </w:divBdr>
    </w:div>
    <w:div w:id="1670449424">
      <w:bodyDiv w:val="1"/>
      <w:marLeft w:val="0"/>
      <w:marRight w:val="0"/>
      <w:marTop w:val="0"/>
      <w:marBottom w:val="0"/>
      <w:divBdr>
        <w:top w:val="none" w:sz="0" w:space="0" w:color="auto"/>
        <w:left w:val="none" w:sz="0" w:space="0" w:color="auto"/>
        <w:bottom w:val="none" w:sz="0" w:space="0" w:color="auto"/>
        <w:right w:val="none" w:sz="0" w:space="0" w:color="auto"/>
      </w:divBdr>
    </w:div>
    <w:div w:id="1670519608">
      <w:bodyDiv w:val="1"/>
      <w:marLeft w:val="0"/>
      <w:marRight w:val="0"/>
      <w:marTop w:val="0"/>
      <w:marBottom w:val="0"/>
      <w:divBdr>
        <w:top w:val="none" w:sz="0" w:space="0" w:color="auto"/>
        <w:left w:val="none" w:sz="0" w:space="0" w:color="auto"/>
        <w:bottom w:val="none" w:sz="0" w:space="0" w:color="auto"/>
        <w:right w:val="none" w:sz="0" w:space="0" w:color="auto"/>
      </w:divBdr>
    </w:div>
    <w:div w:id="1670669266">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17626">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181218">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1330402">
      <w:bodyDiv w:val="1"/>
      <w:marLeft w:val="0"/>
      <w:marRight w:val="0"/>
      <w:marTop w:val="0"/>
      <w:marBottom w:val="0"/>
      <w:divBdr>
        <w:top w:val="none" w:sz="0" w:space="0" w:color="auto"/>
        <w:left w:val="none" w:sz="0" w:space="0" w:color="auto"/>
        <w:bottom w:val="none" w:sz="0" w:space="0" w:color="auto"/>
        <w:right w:val="none" w:sz="0" w:space="0" w:color="auto"/>
      </w:divBdr>
    </w:div>
    <w:div w:id="1671331137">
      <w:bodyDiv w:val="1"/>
      <w:marLeft w:val="0"/>
      <w:marRight w:val="0"/>
      <w:marTop w:val="0"/>
      <w:marBottom w:val="0"/>
      <w:divBdr>
        <w:top w:val="none" w:sz="0" w:space="0" w:color="auto"/>
        <w:left w:val="none" w:sz="0" w:space="0" w:color="auto"/>
        <w:bottom w:val="none" w:sz="0" w:space="0" w:color="auto"/>
        <w:right w:val="none" w:sz="0" w:space="0" w:color="auto"/>
      </w:divBdr>
    </w:div>
    <w:div w:id="1671710000">
      <w:bodyDiv w:val="1"/>
      <w:marLeft w:val="0"/>
      <w:marRight w:val="0"/>
      <w:marTop w:val="0"/>
      <w:marBottom w:val="0"/>
      <w:divBdr>
        <w:top w:val="none" w:sz="0" w:space="0" w:color="auto"/>
        <w:left w:val="none" w:sz="0" w:space="0" w:color="auto"/>
        <w:bottom w:val="none" w:sz="0" w:space="0" w:color="auto"/>
        <w:right w:val="none" w:sz="0" w:space="0" w:color="auto"/>
      </w:divBdr>
    </w:div>
    <w:div w:id="1671907211">
      <w:bodyDiv w:val="1"/>
      <w:marLeft w:val="0"/>
      <w:marRight w:val="0"/>
      <w:marTop w:val="0"/>
      <w:marBottom w:val="0"/>
      <w:divBdr>
        <w:top w:val="none" w:sz="0" w:space="0" w:color="auto"/>
        <w:left w:val="none" w:sz="0" w:space="0" w:color="auto"/>
        <w:bottom w:val="none" w:sz="0" w:space="0" w:color="auto"/>
        <w:right w:val="none" w:sz="0" w:space="0" w:color="auto"/>
      </w:divBdr>
    </w:div>
    <w:div w:id="1671985424">
      <w:bodyDiv w:val="1"/>
      <w:marLeft w:val="0"/>
      <w:marRight w:val="0"/>
      <w:marTop w:val="0"/>
      <w:marBottom w:val="0"/>
      <w:divBdr>
        <w:top w:val="none" w:sz="0" w:space="0" w:color="auto"/>
        <w:left w:val="none" w:sz="0" w:space="0" w:color="auto"/>
        <w:bottom w:val="none" w:sz="0" w:space="0" w:color="auto"/>
        <w:right w:val="none" w:sz="0" w:space="0" w:color="auto"/>
      </w:divBdr>
    </w:div>
    <w:div w:id="1672105175">
      <w:bodyDiv w:val="1"/>
      <w:marLeft w:val="0"/>
      <w:marRight w:val="0"/>
      <w:marTop w:val="0"/>
      <w:marBottom w:val="0"/>
      <w:divBdr>
        <w:top w:val="none" w:sz="0" w:space="0" w:color="auto"/>
        <w:left w:val="none" w:sz="0" w:space="0" w:color="auto"/>
        <w:bottom w:val="none" w:sz="0" w:space="0" w:color="auto"/>
        <w:right w:val="none" w:sz="0" w:space="0" w:color="auto"/>
      </w:divBdr>
    </w:div>
    <w:div w:id="1672294830">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2443222">
      <w:bodyDiv w:val="1"/>
      <w:marLeft w:val="0"/>
      <w:marRight w:val="0"/>
      <w:marTop w:val="0"/>
      <w:marBottom w:val="0"/>
      <w:divBdr>
        <w:top w:val="none" w:sz="0" w:space="0" w:color="auto"/>
        <w:left w:val="none" w:sz="0" w:space="0" w:color="auto"/>
        <w:bottom w:val="none" w:sz="0" w:space="0" w:color="auto"/>
        <w:right w:val="none" w:sz="0" w:space="0" w:color="auto"/>
      </w:divBdr>
    </w:div>
    <w:div w:id="1672566825">
      <w:bodyDiv w:val="1"/>
      <w:marLeft w:val="0"/>
      <w:marRight w:val="0"/>
      <w:marTop w:val="0"/>
      <w:marBottom w:val="0"/>
      <w:divBdr>
        <w:top w:val="none" w:sz="0" w:space="0" w:color="auto"/>
        <w:left w:val="none" w:sz="0" w:space="0" w:color="auto"/>
        <w:bottom w:val="none" w:sz="0" w:space="0" w:color="auto"/>
        <w:right w:val="none" w:sz="0" w:space="0" w:color="auto"/>
      </w:divBdr>
    </w:div>
    <w:div w:id="1672640364">
      <w:bodyDiv w:val="1"/>
      <w:marLeft w:val="0"/>
      <w:marRight w:val="0"/>
      <w:marTop w:val="0"/>
      <w:marBottom w:val="0"/>
      <w:divBdr>
        <w:top w:val="none" w:sz="0" w:space="0" w:color="auto"/>
        <w:left w:val="none" w:sz="0" w:space="0" w:color="auto"/>
        <w:bottom w:val="none" w:sz="0" w:space="0" w:color="auto"/>
        <w:right w:val="none" w:sz="0" w:space="0" w:color="auto"/>
      </w:divBdr>
    </w:div>
    <w:div w:id="167268354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143260">
      <w:bodyDiv w:val="1"/>
      <w:marLeft w:val="0"/>
      <w:marRight w:val="0"/>
      <w:marTop w:val="0"/>
      <w:marBottom w:val="0"/>
      <w:divBdr>
        <w:top w:val="none" w:sz="0" w:space="0" w:color="auto"/>
        <w:left w:val="none" w:sz="0" w:space="0" w:color="auto"/>
        <w:bottom w:val="none" w:sz="0" w:space="0" w:color="auto"/>
        <w:right w:val="none" w:sz="0" w:space="0" w:color="auto"/>
      </w:divBdr>
    </w:div>
    <w:div w:id="1673413037">
      <w:bodyDiv w:val="1"/>
      <w:marLeft w:val="0"/>
      <w:marRight w:val="0"/>
      <w:marTop w:val="0"/>
      <w:marBottom w:val="0"/>
      <w:divBdr>
        <w:top w:val="none" w:sz="0" w:space="0" w:color="auto"/>
        <w:left w:val="none" w:sz="0" w:space="0" w:color="auto"/>
        <w:bottom w:val="none" w:sz="0" w:space="0" w:color="auto"/>
        <w:right w:val="none" w:sz="0" w:space="0" w:color="auto"/>
      </w:divBdr>
    </w:div>
    <w:div w:id="1673529462">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3676533">
      <w:bodyDiv w:val="1"/>
      <w:marLeft w:val="0"/>
      <w:marRight w:val="0"/>
      <w:marTop w:val="0"/>
      <w:marBottom w:val="0"/>
      <w:divBdr>
        <w:top w:val="none" w:sz="0" w:space="0" w:color="auto"/>
        <w:left w:val="none" w:sz="0" w:space="0" w:color="auto"/>
        <w:bottom w:val="none" w:sz="0" w:space="0" w:color="auto"/>
        <w:right w:val="none" w:sz="0" w:space="0" w:color="auto"/>
      </w:divBdr>
    </w:div>
    <w:div w:id="1674071449">
      <w:bodyDiv w:val="1"/>
      <w:marLeft w:val="0"/>
      <w:marRight w:val="0"/>
      <w:marTop w:val="0"/>
      <w:marBottom w:val="0"/>
      <w:divBdr>
        <w:top w:val="none" w:sz="0" w:space="0" w:color="auto"/>
        <w:left w:val="none" w:sz="0" w:space="0" w:color="auto"/>
        <w:bottom w:val="none" w:sz="0" w:space="0" w:color="auto"/>
        <w:right w:val="none" w:sz="0" w:space="0" w:color="auto"/>
      </w:divBdr>
    </w:div>
    <w:div w:id="167414451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33633">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605834">
      <w:bodyDiv w:val="1"/>
      <w:marLeft w:val="0"/>
      <w:marRight w:val="0"/>
      <w:marTop w:val="0"/>
      <w:marBottom w:val="0"/>
      <w:divBdr>
        <w:top w:val="none" w:sz="0" w:space="0" w:color="auto"/>
        <w:left w:val="none" w:sz="0" w:space="0" w:color="auto"/>
        <w:bottom w:val="none" w:sz="0" w:space="0" w:color="auto"/>
        <w:right w:val="none" w:sz="0" w:space="0" w:color="auto"/>
      </w:divBdr>
    </w:div>
    <w:div w:id="1674642838">
      <w:bodyDiv w:val="1"/>
      <w:marLeft w:val="0"/>
      <w:marRight w:val="0"/>
      <w:marTop w:val="0"/>
      <w:marBottom w:val="0"/>
      <w:divBdr>
        <w:top w:val="none" w:sz="0" w:space="0" w:color="auto"/>
        <w:left w:val="none" w:sz="0" w:space="0" w:color="auto"/>
        <w:bottom w:val="none" w:sz="0" w:space="0" w:color="auto"/>
        <w:right w:val="none" w:sz="0" w:space="0" w:color="auto"/>
      </w:divBdr>
    </w:div>
    <w:div w:id="1674842547">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0120">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6864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17781">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766895">
      <w:bodyDiv w:val="1"/>
      <w:marLeft w:val="0"/>
      <w:marRight w:val="0"/>
      <w:marTop w:val="0"/>
      <w:marBottom w:val="0"/>
      <w:divBdr>
        <w:top w:val="none" w:sz="0" w:space="0" w:color="auto"/>
        <w:left w:val="none" w:sz="0" w:space="0" w:color="auto"/>
        <w:bottom w:val="none" w:sz="0" w:space="0" w:color="auto"/>
        <w:right w:val="none" w:sz="0" w:space="0" w:color="auto"/>
      </w:divBdr>
    </w:div>
    <w:div w:id="1675838005">
      <w:bodyDiv w:val="1"/>
      <w:marLeft w:val="0"/>
      <w:marRight w:val="0"/>
      <w:marTop w:val="0"/>
      <w:marBottom w:val="0"/>
      <w:divBdr>
        <w:top w:val="none" w:sz="0" w:space="0" w:color="auto"/>
        <w:left w:val="none" w:sz="0" w:space="0" w:color="auto"/>
        <w:bottom w:val="none" w:sz="0" w:space="0" w:color="auto"/>
        <w:right w:val="none" w:sz="0" w:space="0" w:color="auto"/>
      </w:divBdr>
    </w:div>
    <w:div w:id="167591245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029900">
      <w:bodyDiv w:val="1"/>
      <w:marLeft w:val="0"/>
      <w:marRight w:val="0"/>
      <w:marTop w:val="0"/>
      <w:marBottom w:val="0"/>
      <w:divBdr>
        <w:top w:val="none" w:sz="0" w:space="0" w:color="auto"/>
        <w:left w:val="none" w:sz="0" w:space="0" w:color="auto"/>
        <w:bottom w:val="none" w:sz="0" w:space="0" w:color="auto"/>
        <w:right w:val="none" w:sz="0" w:space="0" w:color="auto"/>
      </w:divBdr>
    </w:div>
    <w:div w:id="1676178999">
      <w:bodyDiv w:val="1"/>
      <w:marLeft w:val="0"/>
      <w:marRight w:val="0"/>
      <w:marTop w:val="0"/>
      <w:marBottom w:val="0"/>
      <w:divBdr>
        <w:top w:val="none" w:sz="0" w:space="0" w:color="auto"/>
        <w:left w:val="none" w:sz="0" w:space="0" w:color="auto"/>
        <w:bottom w:val="none" w:sz="0" w:space="0" w:color="auto"/>
        <w:right w:val="none" w:sz="0" w:space="0" w:color="auto"/>
      </w:divBdr>
    </w:div>
    <w:div w:id="1676181287">
      <w:bodyDiv w:val="1"/>
      <w:marLeft w:val="0"/>
      <w:marRight w:val="0"/>
      <w:marTop w:val="0"/>
      <w:marBottom w:val="0"/>
      <w:divBdr>
        <w:top w:val="none" w:sz="0" w:space="0" w:color="auto"/>
        <w:left w:val="none" w:sz="0" w:space="0" w:color="auto"/>
        <w:bottom w:val="none" w:sz="0" w:space="0" w:color="auto"/>
        <w:right w:val="none" w:sz="0" w:space="0" w:color="auto"/>
      </w:divBdr>
    </w:div>
    <w:div w:id="167630144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372629">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688211">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1286">
      <w:bodyDiv w:val="1"/>
      <w:marLeft w:val="0"/>
      <w:marRight w:val="0"/>
      <w:marTop w:val="0"/>
      <w:marBottom w:val="0"/>
      <w:divBdr>
        <w:top w:val="none" w:sz="0" w:space="0" w:color="auto"/>
        <w:left w:val="none" w:sz="0" w:space="0" w:color="auto"/>
        <w:bottom w:val="none" w:sz="0" w:space="0" w:color="auto"/>
        <w:right w:val="none" w:sz="0" w:space="0" w:color="auto"/>
      </w:divBdr>
    </w:div>
    <w:div w:id="1677001301">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0873">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197372">
      <w:bodyDiv w:val="1"/>
      <w:marLeft w:val="0"/>
      <w:marRight w:val="0"/>
      <w:marTop w:val="0"/>
      <w:marBottom w:val="0"/>
      <w:divBdr>
        <w:top w:val="none" w:sz="0" w:space="0" w:color="auto"/>
        <w:left w:val="none" w:sz="0" w:space="0" w:color="auto"/>
        <w:bottom w:val="none" w:sz="0" w:space="0" w:color="auto"/>
        <w:right w:val="none" w:sz="0" w:space="0" w:color="auto"/>
      </w:divBdr>
    </w:div>
    <w:div w:id="1677272070">
      <w:bodyDiv w:val="1"/>
      <w:marLeft w:val="0"/>
      <w:marRight w:val="0"/>
      <w:marTop w:val="0"/>
      <w:marBottom w:val="0"/>
      <w:divBdr>
        <w:top w:val="none" w:sz="0" w:space="0" w:color="auto"/>
        <w:left w:val="none" w:sz="0" w:space="0" w:color="auto"/>
        <w:bottom w:val="none" w:sz="0" w:space="0" w:color="auto"/>
        <w:right w:val="none" w:sz="0" w:space="0" w:color="auto"/>
      </w:divBdr>
    </w:div>
    <w:div w:id="1677417364">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16678">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43486">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35492">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8656158">
      <w:bodyDiv w:val="1"/>
      <w:marLeft w:val="0"/>
      <w:marRight w:val="0"/>
      <w:marTop w:val="0"/>
      <w:marBottom w:val="0"/>
      <w:divBdr>
        <w:top w:val="none" w:sz="0" w:space="0" w:color="auto"/>
        <w:left w:val="none" w:sz="0" w:space="0" w:color="auto"/>
        <w:bottom w:val="none" w:sz="0" w:space="0" w:color="auto"/>
        <w:right w:val="none" w:sz="0" w:space="0" w:color="auto"/>
      </w:divBdr>
    </w:div>
    <w:div w:id="1678923450">
      <w:bodyDiv w:val="1"/>
      <w:marLeft w:val="0"/>
      <w:marRight w:val="0"/>
      <w:marTop w:val="0"/>
      <w:marBottom w:val="0"/>
      <w:divBdr>
        <w:top w:val="none" w:sz="0" w:space="0" w:color="auto"/>
        <w:left w:val="none" w:sz="0" w:space="0" w:color="auto"/>
        <w:bottom w:val="none" w:sz="0" w:space="0" w:color="auto"/>
        <w:right w:val="none" w:sz="0" w:space="0" w:color="auto"/>
      </w:divBdr>
    </w:div>
    <w:div w:id="1678924680">
      <w:bodyDiv w:val="1"/>
      <w:marLeft w:val="0"/>
      <w:marRight w:val="0"/>
      <w:marTop w:val="0"/>
      <w:marBottom w:val="0"/>
      <w:divBdr>
        <w:top w:val="none" w:sz="0" w:space="0" w:color="auto"/>
        <w:left w:val="none" w:sz="0" w:space="0" w:color="auto"/>
        <w:bottom w:val="none" w:sz="0" w:space="0" w:color="auto"/>
        <w:right w:val="none" w:sz="0" w:space="0" w:color="auto"/>
      </w:divBdr>
    </w:div>
    <w:div w:id="1679039219">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79382140">
      <w:bodyDiv w:val="1"/>
      <w:marLeft w:val="0"/>
      <w:marRight w:val="0"/>
      <w:marTop w:val="0"/>
      <w:marBottom w:val="0"/>
      <w:divBdr>
        <w:top w:val="none" w:sz="0" w:space="0" w:color="auto"/>
        <w:left w:val="none" w:sz="0" w:space="0" w:color="auto"/>
        <w:bottom w:val="none" w:sz="0" w:space="0" w:color="auto"/>
        <w:right w:val="none" w:sz="0" w:space="0" w:color="auto"/>
      </w:divBdr>
    </w:div>
    <w:div w:id="1679428347">
      <w:bodyDiv w:val="1"/>
      <w:marLeft w:val="0"/>
      <w:marRight w:val="0"/>
      <w:marTop w:val="0"/>
      <w:marBottom w:val="0"/>
      <w:divBdr>
        <w:top w:val="none" w:sz="0" w:space="0" w:color="auto"/>
        <w:left w:val="none" w:sz="0" w:space="0" w:color="auto"/>
        <w:bottom w:val="none" w:sz="0" w:space="0" w:color="auto"/>
        <w:right w:val="none" w:sz="0" w:space="0" w:color="auto"/>
      </w:divBdr>
    </w:div>
    <w:div w:id="1679499269">
      <w:bodyDiv w:val="1"/>
      <w:marLeft w:val="0"/>
      <w:marRight w:val="0"/>
      <w:marTop w:val="0"/>
      <w:marBottom w:val="0"/>
      <w:divBdr>
        <w:top w:val="none" w:sz="0" w:space="0" w:color="auto"/>
        <w:left w:val="none" w:sz="0" w:space="0" w:color="auto"/>
        <w:bottom w:val="none" w:sz="0" w:space="0" w:color="auto"/>
        <w:right w:val="none" w:sz="0" w:space="0" w:color="auto"/>
      </w:divBdr>
    </w:div>
    <w:div w:id="1679773005">
      <w:bodyDiv w:val="1"/>
      <w:marLeft w:val="0"/>
      <w:marRight w:val="0"/>
      <w:marTop w:val="0"/>
      <w:marBottom w:val="0"/>
      <w:divBdr>
        <w:top w:val="none" w:sz="0" w:space="0" w:color="auto"/>
        <w:left w:val="none" w:sz="0" w:space="0" w:color="auto"/>
        <w:bottom w:val="none" w:sz="0" w:space="0" w:color="auto"/>
        <w:right w:val="none" w:sz="0" w:space="0" w:color="auto"/>
      </w:divBdr>
    </w:div>
    <w:div w:id="1679889524">
      <w:bodyDiv w:val="1"/>
      <w:marLeft w:val="0"/>
      <w:marRight w:val="0"/>
      <w:marTop w:val="0"/>
      <w:marBottom w:val="0"/>
      <w:divBdr>
        <w:top w:val="none" w:sz="0" w:space="0" w:color="auto"/>
        <w:left w:val="none" w:sz="0" w:space="0" w:color="auto"/>
        <w:bottom w:val="none" w:sz="0" w:space="0" w:color="auto"/>
        <w:right w:val="none" w:sz="0" w:space="0" w:color="auto"/>
      </w:divBdr>
    </w:div>
    <w:div w:id="1680038270">
      <w:bodyDiv w:val="1"/>
      <w:marLeft w:val="0"/>
      <w:marRight w:val="0"/>
      <w:marTop w:val="0"/>
      <w:marBottom w:val="0"/>
      <w:divBdr>
        <w:top w:val="none" w:sz="0" w:space="0" w:color="auto"/>
        <w:left w:val="none" w:sz="0" w:space="0" w:color="auto"/>
        <w:bottom w:val="none" w:sz="0" w:space="0" w:color="auto"/>
        <w:right w:val="none" w:sz="0" w:space="0" w:color="auto"/>
      </w:divBdr>
    </w:div>
    <w:div w:id="1680083077">
      <w:bodyDiv w:val="1"/>
      <w:marLeft w:val="0"/>
      <w:marRight w:val="0"/>
      <w:marTop w:val="0"/>
      <w:marBottom w:val="0"/>
      <w:divBdr>
        <w:top w:val="none" w:sz="0" w:space="0" w:color="auto"/>
        <w:left w:val="none" w:sz="0" w:space="0" w:color="auto"/>
        <w:bottom w:val="none" w:sz="0" w:space="0" w:color="auto"/>
        <w:right w:val="none" w:sz="0" w:space="0" w:color="auto"/>
      </w:divBdr>
    </w:div>
    <w:div w:id="1680279580">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545057">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10887">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3721">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082988">
      <w:bodyDiv w:val="1"/>
      <w:marLeft w:val="0"/>
      <w:marRight w:val="0"/>
      <w:marTop w:val="0"/>
      <w:marBottom w:val="0"/>
      <w:divBdr>
        <w:top w:val="none" w:sz="0" w:space="0" w:color="auto"/>
        <w:left w:val="none" w:sz="0" w:space="0" w:color="auto"/>
        <w:bottom w:val="none" w:sz="0" w:space="0" w:color="auto"/>
        <w:right w:val="none" w:sz="0" w:space="0" w:color="auto"/>
      </w:divBdr>
    </w:div>
    <w:div w:id="1681084014">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46988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1933833">
      <w:bodyDiv w:val="1"/>
      <w:marLeft w:val="0"/>
      <w:marRight w:val="0"/>
      <w:marTop w:val="0"/>
      <w:marBottom w:val="0"/>
      <w:divBdr>
        <w:top w:val="none" w:sz="0" w:space="0" w:color="auto"/>
        <w:left w:val="none" w:sz="0" w:space="0" w:color="auto"/>
        <w:bottom w:val="none" w:sz="0" w:space="0" w:color="auto"/>
        <w:right w:val="none" w:sz="0" w:space="0" w:color="auto"/>
      </w:divBdr>
    </w:div>
    <w:div w:id="1681934115">
      <w:bodyDiv w:val="1"/>
      <w:marLeft w:val="0"/>
      <w:marRight w:val="0"/>
      <w:marTop w:val="0"/>
      <w:marBottom w:val="0"/>
      <w:divBdr>
        <w:top w:val="none" w:sz="0" w:space="0" w:color="auto"/>
        <w:left w:val="none" w:sz="0" w:space="0" w:color="auto"/>
        <w:bottom w:val="none" w:sz="0" w:space="0" w:color="auto"/>
        <w:right w:val="none" w:sz="0" w:space="0" w:color="auto"/>
      </w:divBdr>
    </w:div>
    <w:div w:id="1682078274">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391665">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2584421">
      <w:bodyDiv w:val="1"/>
      <w:marLeft w:val="0"/>
      <w:marRight w:val="0"/>
      <w:marTop w:val="0"/>
      <w:marBottom w:val="0"/>
      <w:divBdr>
        <w:top w:val="none" w:sz="0" w:space="0" w:color="auto"/>
        <w:left w:val="none" w:sz="0" w:space="0" w:color="auto"/>
        <w:bottom w:val="none" w:sz="0" w:space="0" w:color="auto"/>
        <w:right w:val="none" w:sz="0" w:space="0" w:color="auto"/>
      </w:divBdr>
    </w:div>
    <w:div w:id="1682856321">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3277">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133">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0622">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17554">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3895090">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162147">
      <w:bodyDiv w:val="1"/>
      <w:marLeft w:val="0"/>
      <w:marRight w:val="0"/>
      <w:marTop w:val="0"/>
      <w:marBottom w:val="0"/>
      <w:divBdr>
        <w:top w:val="none" w:sz="0" w:space="0" w:color="auto"/>
        <w:left w:val="none" w:sz="0" w:space="0" w:color="auto"/>
        <w:bottom w:val="none" w:sz="0" w:space="0" w:color="auto"/>
        <w:right w:val="none" w:sz="0" w:space="0" w:color="auto"/>
      </w:divBdr>
    </w:div>
    <w:div w:id="1684429005">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4741194">
      <w:bodyDiv w:val="1"/>
      <w:marLeft w:val="0"/>
      <w:marRight w:val="0"/>
      <w:marTop w:val="0"/>
      <w:marBottom w:val="0"/>
      <w:divBdr>
        <w:top w:val="none" w:sz="0" w:space="0" w:color="auto"/>
        <w:left w:val="none" w:sz="0" w:space="0" w:color="auto"/>
        <w:bottom w:val="none" w:sz="0" w:space="0" w:color="auto"/>
        <w:right w:val="none" w:sz="0" w:space="0" w:color="auto"/>
      </w:divBdr>
    </w:div>
    <w:div w:id="1684746377">
      <w:bodyDiv w:val="1"/>
      <w:marLeft w:val="0"/>
      <w:marRight w:val="0"/>
      <w:marTop w:val="0"/>
      <w:marBottom w:val="0"/>
      <w:divBdr>
        <w:top w:val="none" w:sz="0" w:space="0" w:color="auto"/>
        <w:left w:val="none" w:sz="0" w:space="0" w:color="auto"/>
        <w:bottom w:val="none" w:sz="0" w:space="0" w:color="auto"/>
        <w:right w:val="none" w:sz="0" w:space="0" w:color="auto"/>
      </w:divBdr>
    </w:div>
    <w:div w:id="1685089820">
      <w:bodyDiv w:val="1"/>
      <w:marLeft w:val="0"/>
      <w:marRight w:val="0"/>
      <w:marTop w:val="0"/>
      <w:marBottom w:val="0"/>
      <w:divBdr>
        <w:top w:val="none" w:sz="0" w:space="0" w:color="auto"/>
        <w:left w:val="none" w:sz="0" w:space="0" w:color="auto"/>
        <w:bottom w:val="none" w:sz="0" w:space="0" w:color="auto"/>
        <w:right w:val="none" w:sz="0" w:space="0" w:color="auto"/>
      </w:divBdr>
    </w:div>
    <w:div w:id="1685202308">
      <w:bodyDiv w:val="1"/>
      <w:marLeft w:val="0"/>
      <w:marRight w:val="0"/>
      <w:marTop w:val="0"/>
      <w:marBottom w:val="0"/>
      <w:divBdr>
        <w:top w:val="none" w:sz="0" w:space="0" w:color="auto"/>
        <w:left w:val="none" w:sz="0" w:space="0" w:color="auto"/>
        <w:bottom w:val="none" w:sz="0" w:space="0" w:color="auto"/>
        <w:right w:val="none" w:sz="0" w:space="0" w:color="auto"/>
      </w:divBdr>
    </w:div>
    <w:div w:id="1685204397">
      <w:bodyDiv w:val="1"/>
      <w:marLeft w:val="0"/>
      <w:marRight w:val="0"/>
      <w:marTop w:val="0"/>
      <w:marBottom w:val="0"/>
      <w:divBdr>
        <w:top w:val="none" w:sz="0" w:space="0" w:color="auto"/>
        <w:left w:val="none" w:sz="0" w:space="0" w:color="auto"/>
        <w:bottom w:val="none" w:sz="0" w:space="0" w:color="auto"/>
        <w:right w:val="none" w:sz="0" w:space="0" w:color="auto"/>
      </w:divBdr>
    </w:div>
    <w:div w:id="1685328941">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5857280">
      <w:bodyDiv w:val="1"/>
      <w:marLeft w:val="0"/>
      <w:marRight w:val="0"/>
      <w:marTop w:val="0"/>
      <w:marBottom w:val="0"/>
      <w:divBdr>
        <w:top w:val="none" w:sz="0" w:space="0" w:color="auto"/>
        <w:left w:val="none" w:sz="0" w:space="0" w:color="auto"/>
        <w:bottom w:val="none" w:sz="0" w:space="0" w:color="auto"/>
        <w:right w:val="none" w:sz="0" w:space="0" w:color="auto"/>
      </w:divBdr>
    </w:div>
    <w:div w:id="1685857704">
      <w:bodyDiv w:val="1"/>
      <w:marLeft w:val="0"/>
      <w:marRight w:val="0"/>
      <w:marTop w:val="0"/>
      <w:marBottom w:val="0"/>
      <w:divBdr>
        <w:top w:val="none" w:sz="0" w:space="0" w:color="auto"/>
        <w:left w:val="none" w:sz="0" w:space="0" w:color="auto"/>
        <w:bottom w:val="none" w:sz="0" w:space="0" w:color="auto"/>
        <w:right w:val="none" w:sz="0" w:space="0" w:color="auto"/>
      </w:divBdr>
    </w:div>
    <w:div w:id="1685932440">
      <w:bodyDiv w:val="1"/>
      <w:marLeft w:val="0"/>
      <w:marRight w:val="0"/>
      <w:marTop w:val="0"/>
      <w:marBottom w:val="0"/>
      <w:divBdr>
        <w:top w:val="none" w:sz="0" w:space="0" w:color="auto"/>
        <w:left w:val="none" w:sz="0" w:space="0" w:color="auto"/>
        <w:bottom w:val="none" w:sz="0" w:space="0" w:color="auto"/>
        <w:right w:val="none" w:sz="0" w:space="0" w:color="auto"/>
      </w:divBdr>
    </w:div>
    <w:div w:id="1685934232">
      <w:bodyDiv w:val="1"/>
      <w:marLeft w:val="0"/>
      <w:marRight w:val="0"/>
      <w:marTop w:val="0"/>
      <w:marBottom w:val="0"/>
      <w:divBdr>
        <w:top w:val="none" w:sz="0" w:space="0" w:color="auto"/>
        <w:left w:val="none" w:sz="0" w:space="0" w:color="auto"/>
        <w:bottom w:val="none" w:sz="0" w:space="0" w:color="auto"/>
        <w:right w:val="none" w:sz="0" w:space="0" w:color="auto"/>
      </w:divBdr>
    </w:div>
    <w:div w:id="1686130125">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33">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441921">
      <w:bodyDiv w:val="1"/>
      <w:marLeft w:val="0"/>
      <w:marRight w:val="0"/>
      <w:marTop w:val="0"/>
      <w:marBottom w:val="0"/>
      <w:divBdr>
        <w:top w:val="none" w:sz="0" w:space="0" w:color="auto"/>
        <w:left w:val="none" w:sz="0" w:space="0" w:color="auto"/>
        <w:bottom w:val="none" w:sz="0" w:space="0" w:color="auto"/>
        <w:right w:val="none" w:sz="0" w:space="0" w:color="auto"/>
      </w:divBdr>
    </w:div>
    <w:div w:id="1686442693">
      <w:bodyDiv w:val="1"/>
      <w:marLeft w:val="0"/>
      <w:marRight w:val="0"/>
      <w:marTop w:val="0"/>
      <w:marBottom w:val="0"/>
      <w:divBdr>
        <w:top w:val="none" w:sz="0" w:space="0" w:color="auto"/>
        <w:left w:val="none" w:sz="0" w:space="0" w:color="auto"/>
        <w:bottom w:val="none" w:sz="0" w:space="0" w:color="auto"/>
        <w:right w:val="none" w:sz="0" w:space="0" w:color="auto"/>
      </w:divBdr>
    </w:div>
    <w:div w:id="1686521456">
      <w:bodyDiv w:val="1"/>
      <w:marLeft w:val="0"/>
      <w:marRight w:val="0"/>
      <w:marTop w:val="0"/>
      <w:marBottom w:val="0"/>
      <w:divBdr>
        <w:top w:val="none" w:sz="0" w:space="0" w:color="auto"/>
        <w:left w:val="none" w:sz="0" w:space="0" w:color="auto"/>
        <w:bottom w:val="none" w:sz="0" w:space="0" w:color="auto"/>
        <w:right w:val="none" w:sz="0" w:space="0" w:color="auto"/>
      </w:divBdr>
    </w:div>
    <w:div w:id="1686596856">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02720">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052172">
      <w:bodyDiv w:val="1"/>
      <w:marLeft w:val="0"/>
      <w:marRight w:val="0"/>
      <w:marTop w:val="0"/>
      <w:marBottom w:val="0"/>
      <w:divBdr>
        <w:top w:val="none" w:sz="0" w:space="0" w:color="auto"/>
        <w:left w:val="none" w:sz="0" w:space="0" w:color="auto"/>
        <w:bottom w:val="none" w:sz="0" w:space="0" w:color="auto"/>
        <w:right w:val="none" w:sz="0" w:space="0" w:color="auto"/>
      </w:divBdr>
    </w:div>
    <w:div w:id="1687054855">
      <w:bodyDiv w:val="1"/>
      <w:marLeft w:val="0"/>
      <w:marRight w:val="0"/>
      <w:marTop w:val="0"/>
      <w:marBottom w:val="0"/>
      <w:divBdr>
        <w:top w:val="none" w:sz="0" w:space="0" w:color="auto"/>
        <w:left w:val="none" w:sz="0" w:space="0" w:color="auto"/>
        <w:bottom w:val="none" w:sz="0" w:space="0" w:color="auto"/>
        <w:right w:val="none" w:sz="0" w:space="0" w:color="auto"/>
      </w:divBdr>
    </w:div>
    <w:div w:id="1687171436">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250137">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515354">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899005">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7973635">
      <w:bodyDiv w:val="1"/>
      <w:marLeft w:val="0"/>
      <w:marRight w:val="0"/>
      <w:marTop w:val="0"/>
      <w:marBottom w:val="0"/>
      <w:divBdr>
        <w:top w:val="none" w:sz="0" w:space="0" w:color="auto"/>
        <w:left w:val="none" w:sz="0" w:space="0" w:color="auto"/>
        <w:bottom w:val="none" w:sz="0" w:space="0" w:color="auto"/>
        <w:right w:val="none" w:sz="0" w:space="0" w:color="auto"/>
      </w:divBdr>
    </w:div>
    <w:div w:id="1688016478">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215339">
      <w:bodyDiv w:val="1"/>
      <w:marLeft w:val="0"/>
      <w:marRight w:val="0"/>
      <w:marTop w:val="0"/>
      <w:marBottom w:val="0"/>
      <w:divBdr>
        <w:top w:val="none" w:sz="0" w:space="0" w:color="auto"/>
        <w:left w:val="none" w:sz="0" w:space="0" w:color="auto"/>
        <w:bottom w:val="none" w:sz="0" w:space="0" w:color="auto"/>
        <w:right w:val="none" w:sz="0" w:space="0" w:color="auto"/>
      </w:divBdr>
    </w:div>
    <w:div w:id="1688407491">
      <w:bodyDiv w:val="1"/>
      <w:marLeft w:val="0"/>
      <w:marRight w:val="0"/>
      <w:marTop w:val="0"/>
      <w:marBottom w:val="0"/>
      <w:divBdr>
        <w:top w:val="none" w:sz="0" w:space="0" w:color="auto"/>
        <w:left w:val="none" w:sz="0" w:space="0" w:color="auto"/>
        <w:bottom w:val="none" w:sz="0" w:space="0" w:color="auto"/>
        <w:right w:val="none" w:sz="0" w:space="0" w:color="auto"/>
      </w:divBdr>
    </w:div>
    <w:div w:id="1688482652">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752791">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059803">
      <w:bodyDiv w:val="1"/>
      <w:marLeft w:val="0"/>
      <w:marRight w:val="0"/>
      <w:marTop w:val="0"/>
      <w:marBottom w:val="0"/>
      <w:divBdr>
        <w:top w:val="none" w:sz="0" w:space="0" w:color="auto"/>
        <w:left w:val="none" w:sz="0" w:space="0" w:color="auto"/>
        <w:bottom w:val="none" w:sz="0" w:space="0" w:color="auto"/>
        <w:right w:val="none" w:sz="0" w:space="0" w:color="auto"/>
      </w:divBdr>
    </w:div>
    <w:div w:id="1689060365">
      <w:bodyDiv w:val="1"/>
      <w:marLeft w:val="0"/>
      <w:marRight w:val="0"/>
      <w:marTop w:val="0"/>
      <w:marBottom w:val="0"/>
      <w:divBdr>
        <w:top w:val="none" w:sz="0" w:space="0" w:color="auto"/>
        <w:left w:val="none" w:sz="0" w:space="0" w:color="auto"/>
        <w:bottom w:val="none" w:sz="0" w:space="0" w:color="auto"/>
        <w:right w:val="none" w:sz="0" w:space="0" w:color="auto"/>
      </w:divBdr>
    </w:div>
    <w:div w:id="1689065958">
      <w:bodyDiv w:val="1"/>
      <w:marLeft w:val="0"/>
      <w:marRight w:val="0"/>
      <w:marTop w:val="0"/>
      <w:marBottom w:val="0"/>
      <w:divBdr>
        <w:top w:val="none" w:sz="0" w:space="0" w:color="auto"/>
        <w:left w:val="none" w:sz="0" w:space="0" w:color="auto"/>
        <w:bottom w:val="none" w:sz="0" w:space="0" w:color="auto"/>
        <w:right w:val="none" w:sz="0" w:space="0" w:color="auto"/>
      </w:divBdr>
    </w:div>
    <w:div w:id="1689134032">
      <w:bodyDiv w:val="1"/>
      <w:marLeft w:val="0"/>
      <w:marRight w:val="0"/>
      <w:marTop w:val="0"/>
      <w:marBottom w:val="0"/>
      <w:divBdr>
        <w:top w:val="none" w:sz="0" w:space="0" w:color="auto"/>
        <w:left w:val="none" w:sz="0" w:space="0" w:color="auto"/>
        <w:bottom w:val="none" w:sz="0" w:space="0" w:color="auto"/>
        <w:right w:val="none" w:sz="0" w:space="0" w:color="auto"/>
      </w:divBdr>
    </w:div>
    <w:div w:id="1689135154">
      <w:bodyDiv w:val="1"/>
      <w:marLeft w:val="0"/>
      <w:marRight w:val="0"/>
      <w:marTop w:val="0"/>
      <w:marBottom w:val="0"/>
      <w:divBdr>
        <w:top w:val="none" w:sz="0" w:space="0" w:color="auto"/>
        <w:left w:val="none" w:sz="0" w:space="0" w:color="auto"/>
        <w:bottom w:val="none" w:sz="0" w:space="0" w:color="auto"/>
        <w:right w:val="none" w:sz="0" w:space="0" w:color="auto"/>
      </w:divBdr>
    </w:div>
    <w:div w:id="1689215678">
      <w:bodyDiv w:val="1"/>
      <w:marLeft w:val="0"/>
      <w:marRight w:val="0"/>
      <w:marTop w:val="0"/>
      <w:marBottom w:val="0"/>
      <w:divBdr>
        <w:top w:val="none" w:sz="0" w:space="0" w:color="auto"/>
        <w:left w:val="none" w:sz="0" w:space="0" w:color="auto"/>
        <w:bottom w:val="none" w:sz="0" w:space="0" w:color="auto"/>
        <w:right w:val="none" w:sz="0" w:space="0" w:color="auto"/>
      </w:divBdr>
    </w:div>
    <w:div w:id="1689717371">
      <w:bodyDiv w:val="1"/>
      <w:marLeft w:val="0"/>
      <w:marRight w:val="0"/>
      <w:marTop w:val="0"/>
      <w:marBottom w:val="0"/>
      <w:divBdr>
        <w:top w:val="none" w:sz="0" w:space="0" w:color="auto"/>
        <w:left w:val="none" w:sz="0" w:space="0" w:color="auto"/>
        <w:bottom w:val="none" w:sz="0" w:space="0" w:color="auto"/>
        <w:right w:val="none" w:sz="0" w:space="0" w:color="auto"/>
      </w:divBdr>
    </w:div>
    <w:div w:id="1689718835">
      <w:bodyDiv w:val="1"/>
      <w:marLeft w:val="0"/>
      <w:marRight w:val="0"/>
      <w:marTop w:val="0"/>
      <w:marBottom w:val="0"/>
      <w:divBdr>
        <w:top w:val="none" w:sz="0" w:space="0" w:color="auto"/>
        <w:left w:val="none" w:sz="0" w:space="0" w:color="auto"/>
        <w:bottom w:val="none" w:sz="0" w:space="0" w:color="auto"/>
        <w:right w:val="none" w:sz="0" w:space="0" w:color="auto"/>
      </w:divBdr>
    </w:div>
    <w:div w:id="1689720834">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258982">
      <w:bodyDiv w:val="1"/>
      <w:marLeft w:val="0"/>
      <w:marRight w:val="0"/>
      <w:marTop w:val="0"/>
      <w:marBottom w:val="0"/>
      <w:divBdr>
        <w:top w:val="none" w:sz="0" w:space="0" w:color="auto"/>
        <w:left w:val="none" w:sz="0" w:space="0" w:color="auto"/>
        <w:bottom w:val="none" w:sz="0" w:space="0" w:color="auto"/>
        <w:right w:val="none" w:sz="0" w:space="0" w:color="auto"/>
      </w:divBdr>
    </w:div>
    <w:div w:id="1690371116">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452730">
      <w:bodyDiv w:val="1"/>
      <w:marLeft w:val="0"/>
      <w:marRight w:val="0"/>
      <w:marTop w:val="0"/>
      <w:marBottom w:val="0"/>
      <w:divBdr>
        <w:top w:val="none" w:sz="0" w:space="0" w:color="auto"/>
        <w:left w:val="none" w:sz="0" w:space="0" w:color="auto"/>
        <w:bottom w:val="none" w:sz="0" w:space="0" w:color="auto"/>
        <w:right w:val="none" w:sz="0" w:space="0" w:color="auto"/>
      </w:divBdr>
    </w:div>
    <w:div w:id="1690597439">
      <w:bodyDiv w:val="1"/>
      <w:marLeft w:val="0"/>
      <w:marRight w:val="0"/>
      <w:marTop w:val="0"/>
      <w:marBottom w:val="0"/>
      <w:divBdr>
        <w:top w:val="none" w:sz="0" w:space="0" w:color="auto"/>
        <w:left w:val="none" w:sz="0" w:space="0" w:color="auto"/>
        <w:bottom w:val="none" w:sz="0" w:space="0" w:color="auto"/>
        <w:right w:val="none" w:sz="0" w:space="0" w:color="auto"/>
      </w:divBdr>
    </w:div>
    <w:div w:id="1690599158">
      <w:bodyDiv w:val="1"/>
      <w:marLeft w:val="0"/>
      <w:marRight w:val="0"/>
      <w:marTop w:val="0"/>
      <w:marBottom w:val="0"/>
      <w:divBdr>
        <w:top w:val="none" w:sz="0" w:space="0" w:color="auto"/>
        <w:left w:val="none" w:sz="0" w:space="0" w:color="auto"/>
        <w:bottom w:val="none" w:sz="0" w:space="0" w:color="auto"/>
        <w:right w:val="none" w:sz="0" w:space="0" w:color="auto"/>
      </w:divBdr>
    </w:div>
    <w:div w:id="1690645763">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0989468">
      <w:bodyDiv w:val="1"/>
      <w:marLeft w:val="0"/>
      <w:marRight w:val="0"/>
      <w:marTop w:val="0"/>
      <w:marBottom w:val="0"/>
      <w:divBdr>
        <w:top w:val="none" w:sz="0" w:space="0" w:color="auto"/>
        <w:left w:val="none" w:sz="0" w:space="0" w:color="auto"/>
        <w:bottom w:val="none" w:sz="0" w:space="0" w:color="auto"/>
        <w:right w:val="none" w:sz="0" w:space="0" w:color="auto"/>
      </w:divBdr>
    </w:div>
    <w:div w:id="1691026107">
      <w:bodyDiv w:val="1"/>
      <w:marLeft w:val="0"/>
      <w:marRight w:val="0"/>
      <w:marTop w:val="0"/>
      <w:marBottom w:val="0"/>
      <w:divBdr>
        <w:top w:val="none" w:sz="0" w:space="0" w:color="auto"/>
        <w:left w:val="none" w:sz="0" w:space="0" w:color="auto"/>
        <w:bottom w:val="none" w:sz="0" w:space="0" w:color="auto"/>
        <w:right w:val="none" w:sz="0" w:space="0" w:color="auto"/>
      </w:divBdr>
    </w:div>
    <w:div w:id="1691175009">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2085">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176343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181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336479">
      <w:bodyDiv w:val="1"/>
      <w:marLeft w:val="0"/>
      <w:marRight w:val="0"/>
      <w:marTop w:val="0"/>
      <w:marBottom w:val="0"/>
      <w:divBdr>
        <w:top w:val="none" w:sz="0" w:space="0" w:color="auto"/>
        <w:left w:val="none" w:sz="0" w:space="0" w:color="auto"/>
        <w:bottom w:val="none" w:sz="0" w:space="0" w:color="auto"/>
        <w:right w:val="none" w:sz="0" w:space="0" w:color="auto"/>
      </w:divBdr>
    </w:div>
    <w:div w:id="1692336811">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36264">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2803558">
      <w:bodyDiv w:val="1"/>
      <w:marLeft w:val="0"/>
      <w:marRight w:val="0"/>
      <w:marTop w:val="0"/>
      <w:marBottom w:val="0"/>
      <w:divBdr>
        <w:top w:val="none" w:sz="0" w:space="0" w:color="auto"/>
        <w:left w:val="none" w:sz="0" w:space="0" w:color="auto"/>
        <w:bottom w:val="none" w:sz="0" w:space="0" w:color="auto"/>
        <w:right w:val="none" w:sz="0" w:space="0" w:color="auto"/>
      </w:divBdr>
    </w:div>
    <w:div w:id="1693143773">
      <w:bodyDiv w:val="1"/>
      <w:marLeft w:val="0"/>
      <w:marRight w:val="0"/>
      <w:marTop w:val="0"/>
      <w:marBottom w:val="0"/>
      <w:divBdr>
        <w:top w:val="none" w:sz="0" w:space="0" w:color="auto"/>
        <w:left w:val="none" w:sz="0" w:space="0" w:color="auto"/>
        <w:bottom w:val="none" w:sz="0" w:space="0" w:color="auto"/>
        <w:right w:val="none" w:sz="0" w:space="0" w:color="auto"/>
      </w:divBdr>
    </w:div>
    <w:div w:id="1693144923">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12971">
      <w:bodyDiv w:val="1"/>
      <w:marLeft w:val="0"/>
      <w:marRight w:val="0"/>
      <w:marTop w:val="0"/>
      <w:marBottom w:val="0"/>
      <w:divBdr>
        <w:top w:val="none" w:sz="0" w:space="0" w:color="auto"/>
        <w:left w:val="none" w:sz="0" w:space="0" w:color="auto"/>
        <w:bottom w:val="none" w:sz="0" w:space="0" w:color="auto"/>
        <w:right w:val="none" w:sz="0" w:space="0" w:color="auto"/>
      </w:divBdr>
    </w:div>
    <w:div w:id="1693414815">
      <w:bodyDiv w:val="1"/>
      <w:marLeft w:val="0"/>
      <w:marRight w:val="0"/>
      <w:marTop w:val="0"/>
      <w:marBottom w:val="0"/>
      <w:divBdr>
        <w:top w:val="none" w:sz="0" w:space="0" w:color="auto"/>
        <w:left w:val="none" w:sz="0" w:space="0" w:color="auto"/>
        <w:bottom w:val="none" w:sz="0" w:space="0" w:color="auto"/>
        <w:right w:val="none" w:sz="0" w:space="0" w:color="auto"/>
      </w:divBdr>
    </w:div>
    <w:div w:id="1693415183">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3727042">
      <w:bodyDiv w:val="1"/>
      <w:marLeft w:val="0"/>
      <w:marRight w:val="0"/>
      <w:marTop w:val="0"/>
      <w:marBottom w:val="0"/>
      <w:divBdr>
        <w:top w:val="none" w:sz="0" w:space="0" w:color="auto"/>
        <w:left w:val="none" w:sz="0" w:space="0" w:color="auto"/>
        <w:bottom w:val="none" w:sz="0" w:space="0" w:color="auto"/>
        <w:right w:val="none" w:sz="0" w:space="0" w:color="auto"/>
      </w:divBdr>
    </w:div>
    <w:div w:id="1693797681">
      <w:bodyDiv w:val="1"/>
      <w:marLeft w:val="0"/>
      <w:marRight w:val="0"/>
      <w:marTop w:val="0"/>
      <w:marBottom w:val="0"/>
      <w:divBdr>
        <w:top w:val="none" w:sz="0" w:space="0" w:color="auto"/>
        <w:left w:val="none" w:sz="0" w:space="0" w:color="auto"/>
        <w:bottom w:val="none" w:sz="0" w:space="0" w:color="auto"/>
        <w:right w:val="none" w:sz="0" w:space="0" w:color="auto"/>
      </w:divBdr>
    </w:div>
    <w:div w:id="1693916276">
      <w:bodyDiv w:val="1"/>
      <w:marLeft w:val="0"/>
      <w:marRight w:val="0"/>
      <w:marTop w:val="0"/>
      <w:marBottom w:val="0"/>
      <w:divBdr>
        <w:top w:val="none" w:sz="0" w:space="0" w:color="auto"/>
        <w:left w:val="none" w:sz="0" w:space="0" w:color="auto"/>
        <w:bottom w:val="none" w:sz="0" w:space="0" w:color="auto"/>
        <w:right w:val="none" w:sz="0" w:space="0" w:color="auto"/>
      </w:divBdr>
    </w:div>
    <w:div w:id="1693992795">
      <w:bodyDiv w:val="1"/>
      <w:marLeft w:val="0"/>
      <w:marRight w:val="0"/>
      <w:marTop w:val="0"/>
      <w:marBottom w:val="0"/>
      <w:divBdr>
        <w:top w:val="none" w:sz="0" w:space="0" w:color="auto"/>
        <w:left w:val="none" w:sz="0" w:space="0" w:color="auto"/>
        <w:bottom w:val="none" w:sz="0" w:space="0" w:color="auto"/>
        <w:right w:val="none" w:sz="0" w:space="0" w:color="auto"/>
      </w:divBdr>
    </w:div>
    <w:div w:id="1693995987">
      <w:bodyDiv w:val="1"/>
      <w:marLeft w:val="0"/>
      <w:marRight w:val="0"/>
      <w:marTop w:val="0"/>
      <w:marBottom w:val="0"/>
      <w:divBdr>
        <w:top w:val="none" w:sz="0" w:space="0" w:color="auto"/>
        <w:left w:val="none" w:sz="0" w:space="0" w:color="auto"/>
        <w:bottom w:val="none" w:sz="0" w:space="0" w:color="auto"/>
        <w:right w:val="none" w:sz="0" w:space="0" w:color="auto"/>
      </w:divBdr>
    </w:div>
    <w:div w:id="1693998516">
      <w:bodyDiv w:val="1"/>
      <w:marLeft w:val="0"/>
      <w:marRight w:val="0"/>
      <w:marTop w:val="0"/>
      <w:marBottom w:val="0"/>
      <w:divBdr>
        <w:top w:val="none" w:sz="0" w:space="0" w:color="auto"/>
        <w:left w:val="none" w:sz="0" w:space="0" w:color="auto"/>
        <w:bottom w:val="none" w:sz="0" w:space="0" w:color="auto"/>
        <w:right w:val="none" w:sz="0" w:space="0" w:color="auto"/>
      </w:divBdr>
    </w:div>
    <w:div w:id="1694040576">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569203">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4915083">
      <w:bodyDiv w:val="1"/>
      <w:marLeft w:val="0"/>
      <w:marRight w:val="0"/>
      <w:marTop w:val="0"/>
      <w:marBottom w:val="0"/>
      <w:divBdr>
        <w:top w:val="none" w:sz="0" w:space="0" w:color="auto"/>
        <w:left w:val="none" w:sz="0" w:space="0" w:color="auto"/>
        <w:bottom w:val="none" w:sz="0" w:space="0" w:color="auto"/>
        <w:right w:val="none" w:sz="0" w:space="0" w:color="auto"/>
      </w:divBdr>
    </w:div>
    <w:div w:id="1694964764">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306990">
      <w:bodyDiv w:val="1"/>
      <w:marLeft w:val="0"/>
      <w:marRight w:val="0"/>
      <w:marTop w:val="0"/>
      <w:marBottom w:val="0"/>
      <w:divBdr>
        <w:top w:val="none" w:sz="0" w:space="0" w:color="auto"/>
        <w:left w:val="none" w:sz="0" w:space="0" w:color="auto"/>
        <w:bottom w:val="none" w:sz="0" w:space="0" w:color="auto"/>
        <w:right w:val="none" w:sz="0" w:space="0" w:color="auto"/>
      </w:divBdr>
    </w:div>
    <w:div w:id="1695376315">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24000">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223658">
      <w:bodyDiv w:val="1"/>
      <w:marLeft w:val="0"/>
      <w:marRight w:val="0"/>
      <w:marTop w:val="0"/>
      <w:marBottom w:val="0"/>
      <w:divBdr>
        <w:top w:val="none" w:sz="0" w:space="0" w:color="auto"/>
        <w:left w:val="none" w:sz="0" w:space="0" w:color="auto"/>
        <w:bottom w:val="none" w:sz="0" w:space="0" w:color="auto"/>
        <w:right w:val="none" w:sz="0" w:space="0" w:color="auto"/>
      </w:divBdr>
    </w:div>
    <w:div w:id="1696299232">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67746">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494120">
      <w:bodyDiv w:val="1"/>
      <w:marLeft w:val="0"/>
      <w:marRight w:val="0"/>
      <w:marTop w:val="0"/>
      <w:marBottom w:val="0"/>
      <w:divBdr>
        <w:top w:val="none" w:sz="0" w:space="0" w:color="auto"/>
        <w:left w:val="none" w:sz="0" w:space="0" w:color="auto"/>
        <w:bottom w:val="none" w:sz="0" w:space="0" w:color="auto"/>
        <w:right w:val="none" w:sz="0" w:space="0" w:color="auto"/>
      </w:divBdr>
    </w:div>
    <w:div w:id="1696537097">
      <w:bodyDiv w:val="1"/>
      <w:marLeft w:val="0"/>
      <w:marRight w:val="0"/>
      <w:marTop w:val="0"/>
      <w:marBottom w:val="0"/>
      <w:divBdr>
        <w:top w:val="none" w:sz="0" w:space="0" w:color="auto"/>
        <w:left w:val="none" w:sz="0" w:space="0" w:color="auto"/>
        <w:bottom w:val="none" w:sz="0" w:space="0" w:color="auto"/>
        <w:right w:val="none" w:sz="0" w:space="0" w:color="auto"/>
      </w:divBdr>
    </w:div>
    <w:div w:id="1696541769">
      <w:bodyDiv w:val="1"/>
      <w:marLeft w:val="0"/>
      <w:marRight w:val="0"/>
      <w:marTop w:val="0"/>
      <w:marBottom w:val="0"/>
      <w:divBdr>
        <w:top w:val="none" w:sz="0" w:space="0" w:color="auto"/>
        <w:left w:val="none" w:sz="0" w:space="0" w:color="auto"/>
        <w:bottom w:val="none" w:sz="0" w:space="0" w:color="auto"/>
        <w:right w:val="none" w:sz="0" w:space="0" w:color="auto"/>
      </w:divBdr>
    </w:div>
    <w:div w:id="1696690584">
      <w:bodyDiv w:val="1"/>
      <w:marLeft w:val="0"/>
      <w:marRight w:val="0"/>
      <w:marTop w:val="0"/>
      <w:marBottom w:val="0"/>
      <w:divBdr>
        <w:top w:val="none" w:sz="0" w:space="0" w:color="auto"/>
        <w:left w:val="none" w:sz="0" w:space="0" w:color="auto"/>
        <w:bottom w:val="none" w:sz="0" w:space="0" w:color="auto"/>
        <w:right w:val="none" w:sz="0" w:space="0" w:color="auto"/>
      </w:divBdr>
    </w:div>
    <w:div w:id="1696812336">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00466">
      <w:bodyDiv w:val="1"/>
      <w:marLeft w:val="0"/>
      <w:marRight w:val="0"/>
      <w:marTop w:val="0"/>
      <w:marBottom w:val="0"/>
      <w:divBdr>
        <w:top w:val="none" w:sz="0" w:space="0" w:color="auto"/>
        <w:left w:val="none" w:sz="0" w:space="0" w:color="auto"/>
        <w:bottom w:val="none" w:sz="0" w:space="0" w:color="auto"/>
        <w:right w:val="none" w:sz="0" w:space="0" w:color="auto"/>
      </w:divBdr>
    </w:div>
    <w:div w:id="1697005627">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081352">
      <w:bodyDiv w:val="1"/>
      <w:marLeft w:val="0"/>
      <w:marRight w:val="0"/>
      <w:marTop w:val="0"/>
      <w:marBottom w:val="0"/>
      <w:divBdr>
        <w:top w:val="none" w:sz="0" w:space="0" w:color="auto"/>
        <w:left w:val="none" w:sz="0" w:space="0" w:color="auto"/>
        <w:bottom w:val="none" w:sz="0" w:space="0" w:color="auto"/>
        <w:right w:val="none" w:sz="0" w:space="0" w:color="auto"/>
      </w:divBdr>
    </w:div>
    <w:div w:id="1697342144">
      <w:bodyDiv w:val="1"/>
      <w:marLeft w:val="0"/>
      <w:marRight w:val="0"/>
      <w:marTop w:val="0"/>
      <w:marBottom w:val="0"/>
      <w:divBdr>
        <w:top w:val="none" w:sz="0" w:space="0" w:color="auto"/>
        <w:left w:val="none" w:sz="0" w:space="0" w:color="auto"/>
        <w:bottom w:val="none" w:sz="0" w:space="0" w:color="auto"/>
        <w:right w:val="none" w:sz="0" w:space="0" w:color="auto"/>
      </w:divBdr>
    </w:div>
    <w:div w:id="1697464398">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656001">
      <w:bodyDiv w:val="1"/>
      <w:marLeft w:val="0"/>
      <w:marRight w:val="0"/>
      <w:marTop w:val="0"/>
      <w:marBottom w:val="0"/>
      <w:divBdr>
        <w:top w:val="none" w:sz="0" w:space="0" w:color="auto"/>
        <w:left w:val="none" w:sz="0" w:space="0" w:color="auto"/>
        <w:bottom w:val="none" w:sz="0" w:space="0" w:color="auto"/>
        <w:right w:val="none" w:sz="0" w:space="0" w:color="auto"/>
      </w:divBdr>
    </w:div>
    <w:div w:id="1697778757">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8045204">
      <w:bodyDiv w:val="1"/>
      <w:marLeft w:val="0"/>
      <w:marRight w:val="0"/>
      <w:marTop w:val="0"/>
      <w:marBottom w:val="0"/>
      <w:divBdr>
        <w:top w:val="none" w:sz="0" w:space="0" w:color="auto"/>
        <w:left w:val="none" w:sz="0" w:space="0" w:color="auto"/>
        <w:bottom w:val="none" w:sz="0" w:space="0" w:color="auto"/>
        <w:right w:val="none" w:sz="0" w:space="0" w:color="auto"/>
      </w:divBdr>
    </w:div>
    <w:div w:id="1698238960">
      <w:bodyDiv w:val="1"/>
      <w:marLeft w:val="0"/>
      <w:marRight w:val="0"/>
      <w:marTop w:val="0"/>
      <w:marBottom w:val="0"/>
      <w:divBdr>
        <w:top w:val="none" w:sz="0" w:space="0" w:color="auto"/>
        <w:left w:val="none" w:sz="0" w:space="0" w:color="auto"/>
        <w:bottom w:val="none" w:sz="0" w:space="0" w:color="auto"/>
        <w:right w:val="none" w:sz="0" w:space="0" w:color="auto"/>
      </w:divBdr>
    </w:div>
    <w:div w:id="1698777327">
      <w:bodyDiv w:val="1"/>
      <w:marLeft w:val="0"/>
      <w:marRight w:val="0"/>
      <w:marTop w:val="0"/>
      <w:marBottom w:val="0"/>
      <w:divBdr>
        <w:top w:val="none" w:sz="0" w:space="0" w:color="auto"/>
        <w:left w:val="none" w:sz="0" w:space="0" w:color="auto"/>
        <w:bottom w:val="none" w:sz="0" w:space="0" w:color="auto"/>
        <w:right w:val="none" w:sz="0" w:space="0" w:color="auto"/>
      </w:divBdr>
    </w:div>
    <w:div w:id="1698893560">
      <w:bodyDiv w:val="1"/>
      <w:marLeft w:val="0"/>
      <w:marRight w:val="0"/>
      <w:marTop w:val="0"/>
      <w:marBottom w:val="0"/>
      <w:divBdr>
        <w:top w:val="none" w:sz="0" w:space="0" w:color="auto"/>
        <w:left w:val="none" w:sz="0" w:space="0" w:color="auto"/>
        <w:bottom w:val="none" w:sz="0" w:space="0" w:color="auto"/>
        <w:right w:val="none" w:sz="0" w:space="0" w:color="auto"/>
      </w:divBdr>
    </w:div>
    <w:div w:id="1699117814">
      <w:bodyDiv w:val="1"/>
      <w:marLeft w:val="0"/>
      <w:marRight w:val="0"/>
      <w:marTop w:val="0"/>
      <w:marBottom w:val="0"/>
      <w:divBdr>
        <w:top w:val="none" w:sz="0" w:space="0" w:color="auto"/>
        <w:left w:val="none" w:sz="0" w:space="0" w:color="auto"/>
        <w:bottom w:val="none" w:sz="0" w:space="0" w:color="auto"/>
        <w:right w:val="none" w:sz="0" w:space="0" w:color="auto"/>
      </w:divBdr>
    </w:div>
    <w:div w:id="1699502163">
      <w:bodyDiv w:val="1"/>
      <w:marLeft w:val="0"/>
      <w:marRight w:val="0"/>
      <w:marTop w:val="0"/>
      <w:marBottom w:val="0"/>
      <w:divBdr>
        <w:top w:val="none" w:sz="0" w:space="0" w:color="auto"/>
        <w:left w:val="none" w:sz="0" w:space="0" w:color="auto"/>
        <w:bottom w:val="none" w:sz="0" w:space="0" w:color="auto"/>
        <w:right w:val="none" w:sz="0" w:space="0" w:color="auto"/>
      </w:divBdr>
    </w:div>
    <w:div w:id="1699507922">
      <w:bodyDiv w:val="1"/>
      <w:marLeft w:val="0"/>
      <w:marRight w:val="0"/>
      <w:marTop w:val="0"/>
      <w:marBottom w:val="0"/>
      <w:divBdr>
        <w:top w:val="none" w:sz="0" w:space="0" w:color="auto"/>
        <w:left w:val="none" w:sz="0" w:space="0" w:color="auto"/>
        <w:bottom w:val="none" w:sz="0" w:space="0" w:color="auto"/>
        <w:right w:val="none" w:sz="0" w:space="0" w:color="auto"/>
      </w:divBdr>
    </w:div>
    <w:div w:id="1699576030">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699742862">
      <w:bodyDiv w:val="1"/>
      <w:marLeft w:val="0"/>
      <w:marRight w:val="0"/>
      <w:marTop w:val="0"/>
      <w:marBottom w:val="0"/>
      <w:divBdr>
        <w:top w:val="none" w:sz="0" w:space="0" w:color="auto"/>
        <w:left w:val="none" w:sz="0" w:space="0" w:color="auto"/>
        <w:bottom w:val="none" w:sz="0" w:space="0" w:color="auto"/>
        <w:right w:val="none" w:sz="0" w:space="0" w:color="auto"/>
      </w:divBdr>
    </w:div>
    <w:div w:id="1699811383">
      <w:bodyDiv w:val="1"/>
      <w:marLeft w:val="0"/>
      <w:marRight w:val="0"/>
      <w:marTop w:val="0"/>
      <w:marBottom w:val="0"/>
      <w:divBdr>
        <w:top w:val="none" w:sz="0" w:space="0" w:color="auto"/>
        <w:left w:val="none" w:sz="0" w:space="0" w:color="auto"/>
        <w:bottom w:val="none" w:sz="0" w:space="0" w:color="auto"/>
        <w:right w:val="none" w:sz="0" w:space="0" w:color="auto"/>
      </w:divBdr>
    </w:div>
    <w:div w:id="1699819094">
      <w:bodyDiv w:val="1"/>
      <w:marLeft w:val="0"/>
      <w:marRight w:val="0"/>
      <w:marTop w:val="0"/>
      <w:marBottom w:val="0"/>
      <w:divBdr>
        <w:top w:val="none" w:sz="0" w:space="0" w:color="auto"/>
        <w:left w:val="none" w:sz="0" w:space="0" w:color="auto"/>
        <w:bottom w:val="none" w:sz="0" w:space="0" w:color="auto"/>
        <w:right w:val="none" w:sz="0" w:space="0" w:color="auto"/>
      </w:divBdr>
    </w:div>
    <w:div w:id="1699969605">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0203990">
      <w:bodyDiv w:val="1"/>
      <w:marLeft w:val="0"/>
      <w:marRight w:val="0"/>
      <w:marTop w:val="0"/>
      <w:marBottom w:val="0"/>
      <w:divBdr>
        <w:top w:val="none" w:sz="0" w:space="0" w:color="auto"/>
        <w:left w:val="none" w:sz="0" w:space="0" w:color="auto"/>
        <w:bottom w:val="none" w:sz="0" w:space="0" w:color="auto"/>
        <w:right w:val="none" w:sz="0" w:space="0" w:color="auto"/>
      </w:divBdr>
    </w:div>
    <w:div w:id="1700355822">
      <w:bodyDiv w:val="1"/>
      <w:marLeft w:val="0"/>
      <w:marRight w:val="0"/>
      <w:marTop w:val="0"/>
      <w:marBottom w:val="0"/>
      <w:divBdr>
        <w:top w:val="none" w:sz="0" w:space="0" w:color="auto"/>
        <w:left w:val="none" w:sz="0" w:space="0" w:color="auto"/>
        <w:bottom w:val="none" w:sz="0" w:space="0" w:color="auto"/>
        <w:right w:val="none" w:sz="0" w:space="0" w:color="auto"/>
      </w:divBdr>
    </w:div>
    <w:div w:id="1700356447">
      <w:bodyDiv w:val="1"/>
      <w:marLeft w:val="0"/>
      <w:marRight w:val="0"/>
      <w:marTop w:val="0"/>
      <w:marBottom w:val="0"/>
      <w:divBdr>
        <w:top w:val="none" w:sz="0" w:space="0" w:color="auto"/>
        <w:left w:val="none" w:sz="0" w:space="0" w:color="auto"/>
        <w:bottom w:val="none" w:sz="0" w:space="0" w:color="auto"/>
        <w:right w:val="none" w:sz="0" w:space="0" w:color="auto"/>
      </w:divBdr>
    </w:div>
    <w:div w:id="1700357133">
      <w:bodyDiv w:val="1"/>
      <w:marLeft w:val="0"/>
      <w:marRight w:val="0"/>
      <w:marTop w:val="0"/>
      <w:marBottom w:val="0"/>
      <w:divBdr>
        <w:top w:val="none" w:sz="0" w:space="0" w:color="auto"/>
        <w:left w:val="none" w:sz="0" w:space="0" w:color="auto"/>
        <w:bottom w:val="none" w:sz="0" w:space="0" w:color="auto"/>
        <w:right w:val="none" w:sz="0" w:space="0" w:color="auto"/>
      </w:divBdr>
    </w:div>
    <w:div w:id="1700425545">
      <w:bodyDiv w:val="1"/>
      <w:marLeft w:val="0"/>
      <w:marRight w:val="0"/>
      <w:marTop w:val="0"/>
      <w:marBottom w:val="0"/>
      <w:divBdr>
        <w:top w:val="none" w:sz="0" w:space="0" w:color="auto"/>
        <w:left w:val="none" w:sz="0" w:space="0" w:color="auto"/>
        <w:bottom w:val="none" w:sz="0" w:space="0" w:color="auto"/>
        <w:right w:val="none" w:sz="0" w:space="0" w:color="auto"/>
      </w:divBdr>
    </w:div>
    <w:div w:id="1700427789">
      <w:bodyDiv w:val="1"/>
      <w:marLeft w:val="0"/>
      <w:marRight w:val="0"/>
      <w:marTop w:val="0"/>
      <w:marBottom w:val="0"/>
      <w:divBdr>
        <w:top w:val="none" w:sz="0" w:space="0" w:color="auto"/>
        <w:left w:val="none" w:sz="0" w:space="0" w:color="auto"/>
        <w:bottom w:val="none" w:sz="0" w:space="0" w:color="auto"/>
        <w:right w:val="none" w:sz="0" w:space="0" w:color="auto"/>
      </w:divBdr>
    </w:div>
    <w:div w:id="1700429054">
      <w:bodyDiv w:val="1"/>
      <w:marLeft w:val="0"/>
      <w:marRight w:val="0"/>
      <w:marTop w:val="0"/>
      <w:marBottom w:val="0"/>
      <w:divBdr>
        <w:top w:val="none" w:sz="0" w:space="0" w:color="auto"/>
        <w:left w:val="none" w:sz="0" w:space="0" w:color="auto"/>
        <w:bottom w:val="none" w:sz="0" w:space="0" w:color="auto"/>
        <w:right w:val="none" w:sz="0" w:space="0" w:color="auto"/>
      </w:divBdr>
    </w:div>
    <w:div w:id="1700886943">
      <w:bodyDiv w:val="1"/>
      <w:marLeft w:val="0"/>
      <w:marRight w:val="0"/>
      <w:marTop w:val="0"/>
      <w:marBottom w:val="0"/>
      <w:divBdr>
        <w:top w:val="none" w:sz="0" w:space="0" w:color="auto"/>
        <w:left w:val="none" w:sz="0" w:space="0" w:color="auto"/>
        <w:bottom w:val="none" w:sz="0" w:space="0" w:color="auto"/>
        <w:right w:val="none" w:sz="0" w:space="0" w:color="auto"/>
      </w:divBdr>
    </w:div>
    <w:div w:id="1701124079">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1201751">
      <w:bodyDiv w:val="1"/>
      <w:marLeft w:val="0"/>
      <w:marRight w:val="0"/>
      <w:marTop w:val="0"/>
      <w:marBottom w:val="0"/>
      <w:divBdr>
        <w:top w:val="none" w:sz="0" w:space="0" w:color="auto"/>
        <w:left w:val="none" w:sz="0" w:space="0" w:color="auto"/>
        <w:bottom w:val="none" w:sz="0" w:space="0" w:color="auto"/>
        <w:right w:val="none" w:sz="0" w:space="0" w:color="auto"/>
      </w:divBdr>
    </w:div>
    <w:div w:id="1701471458">
      <w:bodyDiv w:val="1"/>
      <w:marLeft w:val="0"/>
      <w:marRight w:val="0"/>
      <w:marTop w:val="0"/>
      <w:marBottom w:val="0"/>
      <w:divBdr>
        <w:top w:val="none" w:sz="0" w:space="0" w:color="auto"/>
        <w:left w:val="none" w:sz="0" w:space="0" w:color="auto"/>
        <w:bottom w:val="none" w:sz="0" w:space="0" w:color="auto"/>
        <w:right w:val="none" w:sz="0" w:space="0" w:color="auto"/>
      </w:divBdr>
    </w:div>
    <w:div w:id="1701584261">
      <w:bodyDiv w:val="1"/>
      <w:marLeft w:val="0"/>
      <w:marRight w:val="0"/>
      <w:marTop w:val="0"/>
      <w:marBottom w:val="0"/>
      <w:divBdr>
        <w:top w:val="none" w:sz="0" w:space="0" w:color="auto"/>
        <w:left w:val="none" w:sz="0" w:space="0" w:color="auto"/>
        <w:bottom w:val="none" w:sz="0" w:space="0" w:color="auto"/>
        <w:right w:val="none" w:sz="0" w:space="0" w:color="auto"/>
      </w:divBdr>
    </w:div>
    <w:div w:id="1701739517">
      <w:bodyDiv w:val="1"/>
      <w:marLeft w:val="0"/>
      <w:marRight w:val="0"/>
      <w:marTop w:val="0"/>
      <w:marBottom w:val="0"/>
      <w:divBdr>
        <w:top w:val="none" w:sz="0" w:space="0" w:color="auto"/>
        <w:left w:val="none" w:sz="0" w:space="0" w:color="auto"/>
        <w:bottom w:val="none" w:sz="0" w:space="0" w:color="auto"/>
        <w:right w:val="none" w:sz="0" w:space="0" w:color="auto"/>
      </w:divBdr>
    </w:div>
    <w:div w:id="1702123584">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436528">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628614">
      <w:bodyDiv w:val="1"/>
      <w:marLeft w:val="0"/>
      <w:marRight w:val="0"/>
      <w:marTop w:val="0"/>
      <w:marBottom w:val="0"/>
      <w:divBdr>
        <w:top w:val="none" w:sz="0" w:space="0" w:color="auto"/>
        <w:left w:val="none" w:sz="0" w:space="0" w:color="auto"/>
        <w:bottom w:val="none" w:sz="0" w:space="0" w:color="auto"/>
        <w:right w:val="none" w:sz="0" w:space="0" w:color="auto"/>
      </w:divBdr>
    </w:div>
    <w:div w:id="1702709224">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165834">
      <w:bodyDiv w:val="1"/>
      <w:marLeft w:val="0"/>
      <w:marRight w:val="0"/>
      <w:marTop w:val="0"/>
      <w:marBottom w:val="0"/>
      <w:divBdr>
        <w:top w:val="none" w:sz="0" w:space="0" w:color="auto"/>
        <w:left w:val="none" w:sz="0" w:space="0" w:color="auto"/>
        <w:bottom w:val="none" w:sz="0" w:space="0" w:color="auto"/>
        <w:right w:val="none" w:sz="0" w:space="0" w:color="auto"/>
      </w:divBdr>
    </w:div>
    <w:div w:id="1703282301">
      <w:bodyDiv w:val="1"/>
      <w:marLeft w:val="0"/>
      <w:marRight w:val="0"/>
      <w:marTop w:val="0"/>
      <w:marBottom w:val="0"/>
      <w:divBdr>
        <w:top w:val="none" w:sz="0" w:space="0" w:color="auto"/>
        <w:left w:val="none" w:sz="0" w:space="0" w:color="auto"/>
        <w:bottom w:val="none" w:sz="0" w:space="0" w:color="auto"/>
        <w:right w:val="none" w:sz="0" w:space="0" w:color="auto"/>
      </w:divBdr>
    </w:div>
    <w:div w:id="1703361045">
      <w:bodyDiv w:val="1"/>
      <w:marLeft w:val="0"/>
      <w:marRight w:val="0"/>
      <w:marTop w:val="0"/>
      <w:marBottom w:val="0"/>
      <w:divBdr>
        <w:top w:val="none" w:sz="0" w:space="0" w:color="auto"/>
        <w:left w:val="none" w:sz="0" w:space="0" w:color="auto"/>
        <w:bottom w:val="none" w:sz="0" w:space="0" w:color="auto"/>
        <w:right w:val="none" w:sz="0" w:space="0" w:color="auto"/>
      </w:divBdr>
    </w:div>
    <w:div w:id="1703551741">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3939327">
      <w:bodyDiv w:val="1"/>
      <w:marLeft w:val="0"/>
      <w:marRight w:val="0"/>
      <w:marTop w:val="0"/>
      <w:marBottom w:val="0"/>
      <w:divBdr>
        <w:top w:val="none" w:sz="0" w:space="0" w:color="auto"/>
        <w:left w:val="none" w:sz="0" w:space="0" w:color="auto"/>
        <w:bottom w:val="none" w:sz="0" w:space="0" w:color="auto"/>
        <w:right w:val="none" w:sz="0" w:space="0" w:color="auto"/>
      </w:divBdr>
    </w:div>
    <w:div w:id="1704094988">
      <w:bodyDiv w:val="1"/>
      <w:marLeft w:val="0"/>
      <w:marRight w:val="0"/>
      <w:marTop w:val="0"/>
      <w:marBottom w:val="0"/>
      <w:divBdr>
        <w:top w:val="none" w:sz="0" w:space="0" w:color="auto"/>
        <w:left w:val="none" w:sz="0" w:space="0" w:color="auto"/>
        <w:bottom w:val="none" w:sz="0" w:space="0" w:color="auto"/>
        <w:right w:val="none" w:sz="0" w:space="0" w:color="auto"/>
      </w:divBdr>
    </w:div>
    <w:div w:id="1704164730">
      <w:bodyDiv w:val="1"/>
      <w:marLeft w:val="0"/>
      <w:marRight w:val="0"/>
      <w:marTop w:val="0"/>
      <w:marBottom w:val="0"/>
      <w:divBdr>
        <w:top w:val="none" w:sz="0" w:space="0" w:color="auto"/>
        <w:left w:val="none" w:sz="0" w:space="0" w:color="auto"/>
        <w:bottom w:val="none" w:sz="0" w:space="0" w:color="auto"/>
        <w:right w:val="none" w:sz="0" w:space="0" w:color="auto"/>
      </w:divBdr>
    </w:div>
    <w:div w:id="1704474745">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19026">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4938516">
      <w:bodyDiv w:val="1"/>
      <w:marLeft w:val="0"/>
      <w:marRight w:val="0"/>
      <w:marTop w:val="0"/>
      <w:marBottom w:val="0"/>
      <w:divBdr>
        <w:top w:val="none" w:sz="0" w:space="0" w:color="auto"/>
        <w:left w:val="none" w:sz="0" w:space="0" w:color="auto"/>
        <w:bottom w:val="none" w:sz="0" w:space="0" w:color="auto"/>
        <w:right w:val="none" w:sz="0" w:space="0" w:color="auto"/>
      </w:divBdr>
    </w:div>
    <w:div w:id="1705010819">
      <w:bodyDiv w:val="1"/>
      <w:marLeft w:val="0"/>
      <w:marRight w:val="0"/>
      <w:marTop w:val="0"/>
      <w:marBottom w:val="0"/>
      <w:divBdr>
        <w:top w:val="none" w:sz="0" w:space="0" w:color="auto"/>
        <w:left w:val="none" w:sz="0" w:space="0" w:color="auto"/>
        <w:bottom w:val="none" w:sz="0" w:space="0" w:color="auto"/>
        <w:right w:val="none" w:sz="0" w:space="0" w:color="auto"/>
      </w:divBdr>
    </w:div>
    <w:div w:id="1705056274">
      <w:bodyDiv w:val="1"/>
      <w:marLeft w:val="0"/>
      <w:marRight w:val="0"/>
      <w:marTop w:val="0"/>
      <w:marBottom w:val="0"/>
      <w:divBdr>
        <w:top w:val="none" w:sz="0" w:space="0" w:color="auto"/>
        <w:left w:val="none" w:sz="0" w:space="0" w:color="auto"/>
        <w:bottom w:val="none" w:sz="0" w:space="0" w:color="auto"/>
        <w:right w:val="none" w:sz="0" w:space="0" w:color="auto"/>
      </w:divBdr>
    </w:div>
    <w:div w:id="1705133525">
      <w:bodyDiv w:val="1"/>
      <w:marLeft w:val="0"/>
      <w:marRight w:val="0"/>
      <w:marTop w:val="0"/>
      <w:marBottom w:val="0"/>
      <w:divBdr>
        <w:top w:val="none" w:sz="0" w:space="0" w:color="auto"/>
        <w:left w:val="none" w:sz="0" w:space="0" w:color="auto"/>
        <w:bottom w:val="none" w:sz="0" w:space="0" w:color="auto"/>
        <w:right w:val="none" w:sz="0" w:space="0" w:color="auto"/>
      </w:divBdr>
    </w:div>
    <w:div w:id="1705207096">
      <w:bodyDiv w:val="1"/>
      <w:marLeft w:val="0"/>
      <w:marRight w:val="0"/>
      <w:marTop w:val="0"/>
      <w:marBottom w:val="0"/>
      <w:divBdr>
        <w:top w:val="none" w:sz="0" w:space="0" w:color="auto"/>
        <w:left w:val="none" w:sz="0" w:space="0" w:color="auto"/>
        <w:bottom w:val="none" w:sz="0" w:space="0" w:color="auto"/>
        <w:right w:val="none" w:sz="0" w:space="0" w:color="auto"/>
      </w:divBdr>
    </w:div>
    <w:div w:id="1705212022">
      <w:bodyDiv w:val="1"/>
      <w:marLeft w:val="0"/>
      <w:marRight w:val="0"/>
      <w:marTop w:val="0"/>
      <w:marBottom w:val="0"/>
      <w:divBdr>
        <w:top w:val="none" w:sz="0" w:space="0" w:color="auto"/>
        <w:left w:val="none" w:sz="0" w:space="0" w:color="auto"/>
        <w:bottom w:val="none" w:sz="0" w:space="0" w:color="auto"/>
        <w:right w:val="none" w:sz="0" w:space="0" w:color="auto"/>
      </w:divBdr>
    </w:div>
    <w:div w:id="1705253464">
      <w:bodyDiv w:val="1"/>
      <w:marLeft w:val="0"/>
      <w:marRight w:val="0"/>
      <w:marTop w:val="0"/>
      <w:marBottom w:val="0"/>
      <w:divBdr>
        <w:top w:val="none" w:sz="0" w:space="0" w:color="auto"/>
        <w:left w:val="none" w:sz="0" w:space="0" w:color="auto"/>
        <w:bottom w:val="none" w:sz="0" w:space="0" w:color="auto"/>
        <w:right w:val="none" w:sz="0" w:space="0" w:color="auto"/>
      </w:divBdr>
    </w:div>
    <w:div w:id="1705326666">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6707">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69594">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14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253598">
      <w:bodyDiv w:val="1"/>
      <w:marLeft w:val="0"/>
      <w:marRight w:val="0"/>
      <w:marTop w:val="0"/>
      <w:marBottom w:val="0"/>
      <w:divBdr>
        <w:top w:val="none" w:sz="0" w:space="0" w:color="auto"/>
        <w:left w:val="none" w:sz="0" w:space="0" w:color="auto"/>
        <w:bottom w:val="none" w:sz="0" w:space="0" w:color="auto"/>
        <w:right w:val="none" w:sz="0" w:space="0" w:color="auto"/>
      </w:divBdr>
    </w:div>
    <w:div w:id="1706367967">
      <w:bodyDiv w:val="1"/>
      <w:marLeft w:val="0"/>
      <w:marRight w:val="0"/>
      <w:marTop w:val="0"/>
      <w:marBottom w:val="0"/>
      <w:divBdr>
        <w:top w:val="none" w:sz="0" w:space="0" w:color="auto"/>
        <w:left w:val="none" w:sz="0" w:space="0" w:color="auto"/>
        <w:bottom w:val="none" w:sz="0" w:space="0" w:color="auto"/>
        <w:right w:val="none" w:sz="0" w:space="0" w:color="auto"/>
      </w:divBdr>
    </w:div>
    <w:div w:id="1706373080">
      <w:bodyDiv w:val="1"/>
      <w:marLeft w:val="0"/>
      <w:marRight w:val="0"/>
      <w:marTop w:val="0"/>
      <w:marBottom w:val="0"/>
      <w:divBdr>
        <w:top w:val="none" w:sz="0" w:space="0" w:color="auto"/>
        <w:left w:val="none" w:sz="0" w:space="0" w:color="auto"/>
        <w:bottom w:val="none" w:sz="0" w:space="0" w:color="auto"/>
        <w:right w:val="none" w:sz="0" w:space="0" w:color="auto"/>
      </w:divBdr>
    </w:div>
    <w:div w:id="1706523171">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6979614">
      <w:bodyDiv w:val="1"/>
      <w:marLeft w:val="0"/>
      <w:marRight w:val="0"/>
      <w:marTop w:val="0"/>
      <w:marBottom w:val="0"/>
      <w:divBdr>
        <w:top w:val="none" w:sz="0" w:space="0" w:color="auto"/>
        <w:left w:val="none" w:sz="0" w:space="0" w:color="auto"/>
        <w:bottom w:val="none" w:sz="0" w:space="0" w:color="auto"/>
        <w:right w:val="none" w:sz="0" w:space="0" w:color="auto"/>
      </w:divBdr>
    </w:div>
    <w:div w:id="170698046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170301">
      <w:bodyDiv w:val="1"/>
      <w:marLeft w:val="0"/>
      <w:marRight w:val="0"/>
      <w:marTop w:val="0"/>
      <w:marBottom w:val="0"/>
      <w:divBdr>
        <w:top w:val="none" w:sz="0" w:space="0" w:color="auto"/>
        <w:left w:val="none" w:sz="0" w:space="0" w:color="auto"/>
        <w:bottom w:val="none" w:sz="0" w:space="0" w:color="auto"/>
        <w:right w:val="none" w:sz="0" w:space="0" w:color="auto"/>
      </w:divBdr>
    </w:div>
    <w:div w:id="1707367867">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872890">
      <w:bodyDiv w:val="1"/>
      <w:marLeft w:val="0"/>
      <w:marRight w:val="0"/>
      <w:marTop w:val="0"/>
      <w:marBottom w:val="0"/>
      <w:divBdr>
        <w:top w:val="none" w:sz="0" w:space="0" w:color="auto"/>
        <w:left w:val="none" w:sz="0" w:space="0" w:color="auto"/>
        <w:bottom w:val="none" w:sz="0" w:space="0" w:color="auto"/>
        <w:right w:val="none" w:sz="0" w:space="0" w:color="auto"/>
      </w:divBdr>
    </w:div>
    <w:div w:id="1707874089">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211547">
      <w:bodyDiv w:val="1"/>
      <w:marLeft w:val="0"/>
      <w:marRight w:val="0"/>
      <w:marTop w:val="0"/>
      <w:marBottom w:val="0"/>
      <w:divBdr>
        <w:top w:val="none" w:sz="0" w:space="0" w:color="auto"/>
        <w:left w:val="none" w:sz="0" w:space="0" w:color="auto"/>
        <w:bottom w:val="none" w:sz="0" w:space="0" w:color="auto"/>
        <w:right w:val="none" w:sz="0" w:space="0" w:color="auto"/>
      </w:divBdr>
    </w:div>
    <w:div w:id="1708218551">
      <w:bodyDiv w:val="1"/>
      <w:marLeft w:val="0"/>
      <w:marRight w:val="0"/>
      <w:marTop w:val="0"/>
      <w:marBottom w:val="0"/>
      <w:divBdr>
        <w:top w:val="none" w:sz="0" w:space="0" w:color="auto"/>
        <w:left w:val="none" w:sz="0" w:space="0" w:color="auto"/>
        <w:bottom w:val="none" w:sz="0" w:space="0" w:color="auto"/>
        <w:right w:val="none" w:sz="0" w:space="0" w:color="auto"/>
      </w:divBdr>
    </w:div>
    <w:div w:id="1708331485">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8599369">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454947">
      <w:bodyDiv w:val="1"/>
      <w:marLeft w:val="0"/>
      <w:marRight w:val="0"/>
      <w:marTop w:val="0"/>
      <w:marBottom w:val="0"/>
      <w:divBdr>
        <w:top w:val="none" w:sz="0" w:space="0" w:color="auto"/>
        <w:left w:val="none" w:sz="0" w:space="0" w:color="auto"/>
        <w:bottom w:val="none" w:sz="0" w:space="0" w:color="auto"/>
        <w:right w:val="none" w:sz="0" w:space="0" w:color="auto"/>
      </w:divBdr>
    </w:div>
    <w:div w:id="1709600696">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716956">
      <w:bodyDiv w:val="1"/>
      <w:marLeft w:val="0"/>
      <w:marRight w:val="0"/>
      <w:marTop w:val="0"/>
      <w:marBottom w:val="0"/>
      <w:divBdr>
        <w:top w:val="none" w:sz="0" w:space="0" w:color="auto"/>
        <w:left w:val="none" w:sz="0" w:space="0" w:color="auto"/>
        <w:bottom w:val="none" w:sz="0" w:space="0" w:color="auto"/>
        <w:right w:val="none" w:sz="0" w:space="0" w:color="auto"/>
      </w:divBdr>
    </w:div>
    <w:div w:id="1709796361">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09838447">
      <w:bodyDiv w:val="1"/>
      <w:marLeft w:val="0"/>
      <w:marRight w:val="0"/>
      <w:marTop w:val="0"/>
      <w:marBottom w:val="0"/>
      <w:divBdr>
        <w:top w:val="none" w:sz="0" w:space="0" w:color="auto"/>
        <w:left w:val="none" w:sz="0" w:space="0" w:color="auto"/>
        <w:bottom w:val="none" w:sz="0" w:space="0" w:color="auto"/>
        <w:right w:val="none" w:sz="0" w:space="0" w:color="auto"/>
      </w:divBdr>
      <w:divsChild>
        <w:div w:id="1246722353">
          <w:marLeft w:val="0"/>
          <w:marRight w:val="0"/>
          <w:marTop w:val="0"/>
          <w:marBottom w:val="450"/>
          <w:divBdr>
            <w:top w:val="single" w:sz="6" w:space="12" w:color="DDDDDB"/>
            <w:left w:val="single" w:sz="6" w:space="15" w:color="DDDDDB"/>
            <w:bottom w:val="single" w:sz="6" w:space="12" w:color="DDDDDB"/>
            <w:right w:val="single" w:sz="6" w:space="15" w:color="DDDDDB"/>
          </w:divBdr>
        </w:div>
        <w:div w:id="1867257310">
          <w:marLeft w:val="0"/>
          <w:marRight w:val="0"/>
          <w:marTop w:val="0"/>
          <w:marBottom w:val="450"/>
          <w:divBdr>
            <w:top w:val="single" w:sz="6" w:space="12" w:color="DDDDDB"/>
            <w:left w:val="single" w:sz="6" w:space="14" w:color="DDDDDB"/>
            <w:bottom w:val="single" w:sz="6" w:space="12" w:color="DDDDDB"/>
            <w:right w:val="single" w:sz="6" w:space="14" w:color="DDDDDB"/>
          </w:divBdr>
        </w:div>
      </w:divsChild>
    </w:div>
    <w:div w:id="1709866003">
      <w:bodyDiv w:val="1"/>
      <w:marLeft w:val="0"/>
      <w:marRight w:val="0"/>
      <w:marTop w:val="0"/>
      <w:marBottom w:val="0"/>
      <w:divBdr>
        <w:top w:val="none" w:sz="0" w:space="0" w:color="auto"/>
        <w:left w:val="none" w:sz="0" w:space="0" w:color="auto"/>
        <w:bottom w:val="none" w:sz="0" w:space="0" w:color="auto"/>
        <w:right w:val="none" w:sz="0" w:space="0" w:color="auto"/>
      </w:divBdr>
    </w:div>
    <w:div w:id="1709866015">
      <w:bodyDiv w:val="1"/>
      <w:marLeft w:val="0"/>
      <w:marRight w:val="0"/>
      <w:marTop w:val="0"/>
      <w:marBottom w:val="0"/>
      <w:divBdr>
        <w:top w:val="none" w:sz="0" w:space="0" w:color="auto"/>
        <w:left w:val="none" w:sz="0" w:space="0" w:color="auto"/>
        <w:bottom w:val="none" w:sz="0" w:space="0" w:color="auto"/>
        <w:right w:val="none" w:sz="0" w:space="0" w:color="auto"/>
      </w:divBdr>
    </w:div>
    <w:div w:id="1709987732">
      <w:bodyDiv w:val="1"/>
      <w:marLeft w:val="0"/>
      <w:marRight w:val="0"/>
      <w:marTop w:val="0"/>
      <w:marBottom w:val="0"/>
      <w:divBdr>
        <w:top w:val="none" w:sz="0" w:space="0" w:color="auto"/>
        <w:left w:val="none" w:sz="0" w:space="0" w:color="auto"/>
        <w:bottom w:val="none" w:sz="0" w:space="0" w:color="auto"/>
        <w:right w:val="none" w:sz="0" w:space="0" w:color="auto"/>
      </w:divBdr>
    </w:div>
    <w:div w:id="1710104273">
      <w:bodyDiv w:val="1"/>
      <w:marLeft w:val="0"/>
      <w:marRight w:val="0"/>
      <w:marTop w:val="0"/>
      <w:marBottom w:val="0"/>
      <w:divBdr>
        <w:top w:val="none" w:sz="0" w:space="0" w:color="auto"/>
        <w:left w:val="none" w:sz="0" w:space="0" w:color="auto"/>
        <w:bottom w:val="none" w:sz="0" w:space="0" w:color="auto"/>
        <w:right w:val="none" w:sz="0" w:space="0" w:color="auto"/>
      </w:divBdr>
    </w:div>
    <w:div w:id="1710107448">
      <w:bodyDiv w:val="1"/>
      <w:marLeft w:val="0"/>
      <w:marRight w:val="0"/>
      <w:marTop w:val="0"/>
      <w:marBottom w:val="0"/>
      <w:divBdr>
        <w:top w:val="none" w:sz="0" w:space="0" w:color="auto"/>
        <w:left w:val="none" w:sz="0" w:space="0" w:color="auto"/>
        <w:bottom w:val="none" w:sz="0" w:space="0" w:color="auto"/>
        <w:right w:val="none" w:sz="0" w:space="0" w:color="auto"/>
      </w:divBdr>
    </w:div>
    <w:div w:id="1710300581">
      <w:bodyDiv w:val="1"/>
      <w:marLeft w:val="0"/>
      <w:marRight w:val="0"/>
      <w:marTop w:val="0"/>
      <w:marBottom w:val="0"/>
      <w:divBdr>
        <w:top w:val="none" w:sz="0" w:space="0" w:color="auto"/>
        <w:left w:val="none" w:sz="0" w:space="0" w:color="auto"/>
        <w:bottom w:val="none" w:sz="0" w:space="0" w:color="auto"/>
        <w:right w:val="none" w:sz="0" w:space="0" w:color="auto"/>
      </w:divBdr>
    </w:div>
    <w:div w:id="1710371175">
      <w:bodyDiv w:val="1"/>
      <w:marLeft w:val="0"/>
      <w:marRight w:val="0"/>
      <w:marTop w:val="0"/>
      <w:marBottom w:val="0"/>
      <w:divBdr>
        <w:top w:val="none" w:sz="0" w:space="0" w:color="auto"/>
        <w:left w:val="none" w:sz="0" w:space="0" w:color="auto"/>
        <w:bottom w:val="none" w:sz="0" w:space="0" w:color="auto"/>
        <w:right w:val="none" w:sz="0" w:space="0" w:color="auto"/>
      </w:divBdr>
    </w:div>
    <w:div w:id="1710373334">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716357">
      <w:bodyDiv w:val="1"/>
      <w:marLeft w:val="0"/>
      <w:marRight w:val="0"/>
      <w:marTop w:val="0"/>
      <w:marBottom w:val="0"/>
      <w:divBdr>
        <w:top w:val="none" w:sz="0" w:space="0" w:color="auto"/>
        <w:left w:val="none" w:sz="0" w:space="0" w:color="auto"/>
        <w:bottom w:val="none" w:sz="0" w:space="0" w:color="auto"/>
        <w:right w:val="none" w:sz="0" w:space="0" w:color="auto"/>
      </w:divBdr>
    </w:div>
    <w:div w:id="1710757299">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084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106676">
      <w:bodyDiv w:val="1"/>
      <w:marLeft w:val="0"/>
      <w:marRight w:val="0"/>
      <w:marTop w:val="0"/>
      <w:marBottom w:val="0"/>
      <w:divBdr>
        <w:top w:val="none" w:sz="0" w:space="0" w:color="auto"/>
        <w:left w:val="none" w:sz="0" w:space="0" w:color="auto"/>
        <w:bottom w:val="none" w:sz="0" w:space="0" w:color="auto"/>
        <w:right w:val="none" w:sz="0" w:space="0" w:color="auto"/>
      </w:divBdr>
    </w:div>
    <w:div w:id="1711301266">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805450">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1998095">
      <w:bodyDiv w:val="1"/>
      <w:marLeft w:val="0"/>
      <w:marRight w:val="0"/>
      <w:marTop w:val="0"/>
      <w:marBottom w:val="0"/>
      <w:divBdr>
        <w:top w:val="none" w:sz="0" w:space="0" w:color="auto"/>
        <w:left w:val="none" w:sz="0" w:space="0" w:color="auto"/>
        <w:bottom w:val="none" w:sz="0" w:space="0" w:color="auto"/>
        <w:right w:val="none" w:sz="0" w:space="0" w:color="auto"/>
      </w:divBdr>
    </w:div>
    <w:div w:id="1711998881">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344732">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2925634">
      <w:bodyDiv w:val="1"/>
      <w:marLeft w:val="0"/>
      <w:marRight w:val="0"/>
      <w:marTop w:val="0"/>
      <w:marBottom w:val="0"/>
      <w:divBdr>
        <w:top w:val="none" w:sz="0" w:space="0" w:color="auto"/>
        <w:left w:val="none" w:sz="0" w:space="0" w:color="auto"/>
        <w:bottom w:val="none" w:sz="0" w:space="0" w:color="auto"/>
        <w:right w:val="none" w:sz="0" w:space="0" w:color="auto"/>
      </w:divBdr>
    </w:div>
    <w:div w:id="1712995487">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79965">
      <w:bodyDiv w:val="1"/>
      <w:marLeft w:val="0"/>
      <w:marRight w:val="0"/>
      <w:marTop w:val="0"/>
      <w:marBottom w:val="0"/>
      <w:divBdr>
        <w:top w:val="none" w:sz="0" w:space="0" w:color="auto"/>
        <w:left w:val="none" w:sz="0" w:space="0" w:color="auto"/>
        <w:bottom w:val="none" w:sz="0" w:space="0" w:color="auto"/>
        <w:right w:val="none" w:sz="0" w:space="0" w:color="auto"/>
      </w:divBdr>
    </w:div>
    <w:div w:id="1713385393">
      <w:bodyDiv w:val="1"/>
      <w:marLeft w:val="0"/>
      <w:marRight w:val="0"/>
      <w:marTop w:val="0"/>
      <w:marBottom w:val="0"/>
      <w:divBdr>
        <w:top w:val="none" w:sz="0" w:space="0" w:color="auto"/>
        <w:left w:val="none" w:sz="0" w:space="0" w:color="auto"/>
        <w:bottom w:val="none" w:sz="0" w:space="0" w:color="auto"/>
        <w:right w:val="none" w:sz="0" w:space="0" w:color="auto"/>
      </w:divBdr>
    </w:div>
    <w:div w:id="1713387233">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56385">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574998">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3846380">
      <w:bodyDiv w:val="1"/>
      <w:marLeft w:val="0"/>
      <w:marRight w:val="0"/>
      <w:marTop w:val="0"/>
      <w:marBottom w:val="0"/>
      <w:divBdr>
        <w:top w:val="none" w:sz="0" w:space="0" w:color="auto"/>
        <w:left w:val="none" w:sz="0" w:space="0" w:color="auto"/>
        <w:bottom w:val="none" w:sz="0" w:space="0" w:color="auto"/>
        <w:right w:val="none" w:sz="0" w:space="0" w:color="auto"/>
      </w:divBdr>
    </w:div>
    <w:div w:id="1714113774">
      <w:bodyDiv w:val="1"/>
      <w:marLeft w:val="0"/>
      <w:marRight w:val="0"/>
      <w:marTop w:val="0"/>
      <w:marBottom w:val="0"/>
      <w:divBdr>
        <w:top w:val="none" w:sz="0" w:space="0" w:color="auto"/>
        <w:left w:val="none" w:sz="0" w:space="0" w:color="auto"/>
        <w:bottom w:val="none" w:sz="0" w:space="0" w:color="auto"/>
        <w:right w:val="none" w:sz="0" w:space="0" w:color="auto"/>
      </w:divBdr>
    </w:div>
    <w:div w:id="1714191412">
      <w:bodyDiv w:val="1"/>
      <w:marLeft w:val="0"/>
      <w:marRight w:val="0"/>
      <w:marTop w:val="0"/>
      <w:marBottom w:val="0"/>
      <w:divBdr>
        <w:top w:val="none" w:sz="0" w:space="0" w:color="auto"/>
        <w:left w:val="none" w:sz="0" w:space="0" w:color="auto"/>
        <w:bottom w:val="none" w:sz="0" w:space="0" w:color="auto"/>
        <w:right w:val="none" w:sz="0" w:space="0" w:color="auto"/>
      </w:divBdr>
    </w:div>
    <w:div w:id="1714236200">
      <w:bodyDiv w:val="1"/>
      <w:marLeft w:val="0"/>
      <w:marRight w:val="0"/>
      <w:marTop w:val="0"/>
      <w:marBottom w:val="0"/>
      <w:divBdr>
        <w:top w:val="none" w:sz="0" w:space="0" w:color="auto"/>
        <w:left w:val="none" w:sz="0" w:space="0" w:color="auto"/>
        <w:bottom w:val="none" w:sz="0" w:space="0" w:color="auto"/>
        <w:right w:val="none" w:sz="0" w:space="0" w:color="auto"/>
      </w:divBdr>
    </w:div>
    <w:div w:id="1714576903">
      <w:bodyDiv w:val="1"/>
      <w:marLeft w:val="0"/>
      <w:marRight w:val="0"/>
      <w:marTop w:val="0"/>
      <w:marBottom w:val="0"/>
      <w:divBdr>
        <w:top w:val="none" w:sz="0" w:space="0" w:color="auto"/>
        <w:left w:val="none" w:sz="0" w:space="0" w:color="auto"/>
        <w:bottom w:val="none" w:sz="0" w:space="0" w:color="auto"/>
        <w:right w:val="none" w:sz="0" w:space="0" w:color="auto"/>
      </w:divBdr>
    </w:div>
    <w:div w:id="1714578161">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57843">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5152382">
      <w:bodyDiv w:val="1"/>
      <w:marLeft w:val="0"/>
      <w:marRight w:val="0"/>
      <w:marTop w:val="0"/>
      <w:marBottom w:val="0"/>
      <w:divBdr>
        <w:top w:val="none" w:sz="0" w:space="0" w:color="auto"/>
        <w:left w:val="none" w:sz="0" w:space="0" w:color="auto"/>
        <w:bottom w:val="none" w:sz="0" w:space="0" w:color="auto"/>
        <w:right w:val="none" w:sz="0" w:space="0" w:color="auto"/>
      </w:divBdr>
    </w:div>
    <w:div w:id="1715226090">
      <w:bodyDiv w:val="1"/>
      <w:marLeft w:val="0"/>
      <w:marRight w:val="0"/>
      <w:marTop w:val="0"/>
      <w:marBottom w:val="0"/>
      <w:divBdr>
        <w:top w:val="none" w:sz="0" w:space="0" w:color="auto"/>
        <w:left w:val="none" w:sz="0" w:space="0" w:color="auto"/>
        <w:bottom w:val="none" w:sz="0" w:space="0" w:color="auto"/>
        <w:right w:val="none" w:sz="0" w:space="0" w:color="auto"/>
      </w:divBdr>
    </w:div>
    <w:div w:id="1715302158">
      <w:bodyDiv w:val="1"/>
      <w:marLeft w:val="0"/>
      <w:marRight w:val="0"/>
      <w:marTop w:val="0"/>
      <w:marBottom w:val="0"/>
      <w:divBdr>
        <w:top w:val="none" w:sz="0" w:space="0" w:color="auto"/>
        <w:left w:val="none" w:sz="0" w:space="0" w:color="auto"/>
        <w:bottom w:val="none" w:sz="0" w:space="0" w:color="auto"/>
        <w:right w:val="none" w:sz="0" w:space="0" w:color="auto"/>
      </w:divBdr>
    </w:div>
    <w:div w:id="1715349633">
      <w:bodyDiv w:val="1"/>
      <w:marLeft w:val="0"/>
      <w:marRight w:val="0"/>
      <w:marTop w:val="0"/>
      <w:marBottom w:val="0"/>
      <w:divBdr>
        <w:top w:val="none" w:sz="0" w:space="0" w:color="auto"/>
        <w:left w:val="none" w:sz="0" w:space="0" w:color="auto"/>
        <w:bottom w:val="none" w:sz="0" w:space="0" w:color="auto"/>
        <w:right w:val="none" w:sz="0" w:space="0" w:color="auto"/>
      </w:divBdr>
    </w:div>
    <w:div w:id="1715428269">
      <w:bodyDiv w:val="1"/>
      <w:marLeft w:val="0"/>
      <w:marRight w:val="0"/>
      <w:marTop w:val="0"/>
      <w:marBottom w:val="0"/>
      <w:divBdr>
        <w:top w:val="none" w:sz="0" w:space="0" w:color="auto"/>
        <w:left w:val="none" w:sz="0" w:space="0" w:color="auto"/>
        <w:bottom w:val="none" w:sz="0" w:space="0" w:color="auto"/>
        <w:right w:val="none" w:sz="0" w:space="0" w:color="auto"/>
      </w:divBdr>
    </w:div>
    <w:div w:id="1715496408">
      <w:bodyDiv w:val="1"/>
      <w:marLeft w:val="0"/>
      <w:marRight w:val="0"/>
      <w:marTop w:val="0"/>
      <w:marBottom w:val="0"/>
      <w:divBdr>
        <w:top w:val="none" w:sz="0" w:space="0" w:color="auto"/>
        <w:left w:val="none" w:sz="0" w:space="0" w:color="auto"/>
        <w:bottom w:val="none" w:sz="0" w:space="0" w:color="auto"/>
        <w:right w:val="none" w:sz="0" w:space="0" w:color="auto"/>
      </w:divBdr>
    </w:div>
    <w:div w:id="1715692704">
      <w:bodyDiv w:val="1"/>
      <w:marLeft w:val="0"/>
      <w:marRight w:val="0"/>
      <w:marTop w:val="0"/>
      <w:marBottom w:val="0"/>
      <w:divBdr>
        <w:top w:val="none" w:sz="0" w:space="0" w:color="auto"/>
        <w:left w:val="none" w:sz="0" w:space="0" w:color="auto"/>
        <w:bottom w:val="none" w:sz="0" w:space="0" w:color="auto"/>
        <w:right w:val="none" w:sz="0" w:space="0" w:color="auto"/>
      </w:divBdr>
    </w:div>
    <w:div w:id="1715697351">
      <w:bodyDiv w:val="1"/>
      <w:marLeft w:val="0"/>
      <w:marRight w:val="0"/>
      <w:marTop w:val="0"/>
      <w:marBottom w:val="0"/>
      <w:divBdr>
        <w:top w:val="none" w:sz="0" w:space="0" w:color="auto"/>
        <w:left w:val="none" w:sz="0" w:space="0" w:color="auto"/>
        <w:bottom w:val="none" w:sz="0" w:space="0" w:color="auto"/>
        <w:right w:val="none" w:sz="0" w:space="0" w:color="auto"/>
      </w:divBdr>
    </w:div>
    <w:div w:id="1715737244">
      <w:bodyDiv w:val="1"/>
      <w:marLeft w:val="0"/>
      <w:marRight w:val="0"/>
      <w:marTop w:val="0"/>
      <w:marBottom w:val="0"/>
      <w:divBdr>
        <w:top w:val="none" w:sz="0" w:space="0" w:color="auto"/>
        <w:left w:val="none" w:sz="0" w:space="0" w:color="auto"/>
        <w:bottom w:val="none" w:sz="0" w:space="0" w:color="auto"/>
        <w:right w:val="none" w:sz="0" w:space="0" w:color="auto"/>
      </w:divBdr>
    </w:div>
    <w:div w:id="1715887824">
      <w:bodyDiv w:val="1"/>
      <w:marLeft w:val="0"/>
      <w:marRight w:val="0"/>
      <w:marTop w:val="0"/>
      <w:marBottom w:val="0"/>
      <w:divBdr>
        <w:top w:val="none" w:sz="0" w:space="0" w:color="auto"/>
        <w:left w:val="none" w:sz="0" w:space="0" w:color="auto"/>
        <w:bottom w:val="none" w:sz="0" w:space="0" w:color="auto"/>
        <w:right w:val="none" w:sz="0" w:space="0" w:color="auto"/>
      </w:divBdr>
    </w:div>
    <w:div w:id="1716004525">
      <w:bodyDiv w:val="1"/>
      <w:marLeft w:val="0"/>
      <w:marRight w:val="0"/>
      <w:marTop w:val="0"/>
      <w:marBottom w:val="0"/>
      <w:divBdr>
        <w:top w:val="none" w:sz="0" w:space="0" w:color="auto"/>
        <w:left w:val="none" w:sz="0" w:space="0" w:color="auto"/>
        <w:bottom w:val="none" w:sz="0" w:space="0" w:color="auto"/>
        <w:right w:val="none" w:sz="0" w:space="0" w:color="auto"/>
      </w:divBdr>
    </w:div>
    <w:div w:id="1716007814">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151326">
      <w:bodyDiv w:val="1"/>
      <w:marLeft w:val="0"/>
      <w:marRight w:val="0"/>
      <w:marTop w:val="0"/>
      <w:marBottom w:val="0"/>
      <w:divBdr>
        <w:top w:val="none" w:sz="0" w:space="0" w:color="auto"/>
        <w:left w:val="none" w:sz="0" w:space="0" w:color="auto"/>
        <w:bottom w:val="none" w:sz="0" w:space="0" w:color="auto"/>
        <w:right w:val="none" w:sz="0" w:space="0" w:color="auto"/>
      </w:divBdr>
    </w:div>
    <w:div w:id="1716154050">
      <w:bodyDiv w:val="1"/>
      <w:marLeft w:val="0"/>
      <w:marRight w:val="0"/>
      <w:marTop w:val="0"/>
      <w:marBottom w:val="0"/>
      <w:divBdr>
        <w:top w:val="none" w:sz="0" w:space="0" w:color="auto"/>
        <w:left w:val="none" w:sz="0" w:space="0" w:color="auto"/>
        <w:bottom w:val="none" w:sz="0" w:space="0" w:color="auto"/>
        <w:right w:val="none" w:sz="0" w:space="0" w:color="auto"/>
      </w:divBdr>
    </w:div>
    <w:div w:id="1716158355">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539227">
      <w:bodyDiv w:val="1"/>
      <w:marLeft w:val="0"/>
      <w:marRight w:val="0"/>
      <w:marTop w:val="0"/>
      <w:marBottom w:val="0"/>
      <w:divBdr>
        <w:top w:val="none" w:sz="0" w:space="0" w:color="auto"/>
        <w:left w:val="none" w:sz="0" w:space="0" w:color="auto"/>
        <w:bottom w:val="none" w:sz="0" w:space="0" w:color="auto"/>
        <w:right w:val="none" w:sz="0" w:space="0" w:color="auto"/>
      </w:divBdr>
    </w:div>
    <w:div w:id="1716546230">
      <w:bodyDiv w:val="1"/>
      <w:marLeft w:val="0"/>
      <w:marRight w:val="0"/>
      <w:marTop w:val="0"/>
      <w:marBottom w:val="0"/>
      <w:divBdr>
        <w:top w:val="none" w:sz="0" w:space="0" w:color="auto"/>
        <w:left w:val="none" w:sz="0" w:space="0" w:color="auto"/>
        <w:bottom w:val="none" w:sz="0" w:space="0" w:color="auto"/>
        <w:right w:val="none" w:sz="0" w:space="0" w:color="auto"/>
      </w:divBdr>
    </w:div>
    <w:div w:id="1716738181">
      <w:bodyDiv w:val="1"/>
      <w:marLeft w:val="0"/>
      <w:marRight w:val="0"/>
      <w:marTop w:val="0"/>
      <w:marBottom w:val="0"/>
      <w:divBdr>
        <w:top w:val="none" w:sz="0" w:space="0" w:color="auto"/>
        <w:left w:val="none" w:sz="0" w:space="0" w:color="auto"/>
        <w:bottom w:val="none" w:sz="0" w:space="0" w:color="auto"/>
        <w:right w:val="none" w:sz="0" w:space="0" w:color="auto"/>
      </w:divBdr>
    </w:div>
    <w:div w:id="1716808345">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6850607">
      <w:bodyDiv w:val="1"/>
      <w:marLeft w:val="0"/>
      <w:marRight w:val="0"/>
      <w:marTop w:val="0"/>
      <w:marBottom w:val="0"/>
      <w:divBdr>
        <w:top w:val="none" w:sz="0" w:space="0" w:color="auto"/>
        <w:left w:val="none" w:sz="0" w:space="0" w:color="auto"/>
        <w:bottom w:val="none" w:sz="0" w:space="0" w:color="auto"/>
        <w:right w:val="none" w:sz="0" w:space="0" w:color="auto"/>
      </w:divBdr>
    </w:div>
    <w:div w:id="1716853200">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241269">
      <w:bodyDiv w:val="1"/>
      <w:marLeft w:val="0"/>
      <w:marRight w:val="0"/>
      <w:marTop w:val="0"/>
      <w:marBottom w:val="0"/>
      <w:divBdr>
        <w:top w:val="none" w:sz="0" w:space="0" w:color="auto"/>
        <w:left w:val="none" w:sz="0" w:space="0" w:color="auto"/>
        <w:bottom w:val="none" w:sz="0" w:space="0" w:color="auto"/>
        <w:right w:val="none" w:sz="0" w:space="0" w:color="auto"/>
      </w:divBdr>
    </w:div>
    <w:div w:id="1717312963">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385171">
      <w:bodyDiv w:val="1"/>
      <w:marLeft w:val="0"/>
      <w:marRight w:val="0"/>
      <w:marTop w:val="0"/>
      <w:marBottom w:val="0"/>
      <w:divBdr>
        <w:top w:val="none" w:sz="0" w:space="0" w:color="auto"/>
        <w:left w:val="none" w:sz="0" w:space="0" w:color="auto"/>
        <w:bottom w:val="none" w:sz="0" w:space="0" w:color="auto"/>
        <w:right w:val="none" w:sz="0" w:space="0" w:color="auto"/>
      </w:divBdr>
    </w:div>
    <w:div w:id="1717388475">
      <w:bodyDiv w:val="1"/>
      <w:marLeft w:val="0"/>
      <w:marRight w:val="0"/>
      <w:marTop w:val="0"/>
      <w:marBottom w:val="0"/>
      <w:divBdr>
        <w:top w:val="none" w:sz="0" w:space="0" w:color="auto"/>
        <w:left w:val="none" w:sz="0" w:space="0" w:color="auto"/>
        <w:bottom w:val="none" w:sz="0" w:space="0" w:color="auto"/>
        <w:right w:val="none" w:sz="0" w:space="0" w:color="auto"/>
      </w:divBdr>
    </w:div>
    <w:div w:id="1717437009">
      <w:bodyDiv w:val="1"/>
      <w:marLeft w:val="0"/>
      <w:marRight w:val="0"/>
      <w:marTop w:val="0"/>
      <w:marBottom w:val="0"/>
      <w:divBdr>
        <w:top w:val="none" w:sz="0" w:space="0" w:color="auto"/>
        <w:left w:val="none" w:sz="0" w:space="0" w:color="auto"/>
        <w:bottom w:val="none" w:sz="0" w:space="0" w:color="auto"/>
        <w:right w:val="none" w:sz="0" w:space="0" w:color="auto"/>
      </w:divBdr>
    </w:div>
    <w:div w:id="1717924607">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242817">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8697316">
      <w:bodyDiv w:val="1"/>
      <w:marLeft w:val="0"/>
      <w:marRight w:val="0"/>
      <w:marTop w:val="0"/>
      <w:marBottom w:val="0"/>
      <w:divBdr>
        <w:top w:val="none" w:sz="0" w:space="0" w:color="auto"/>
        <w:left w:val="none" w:sz="0" w:space="0" w:color="auto"/>
        <w:bottom w:val="none" w:sz="0" w:space="0" w:color="auto"/>
        <w:right w:val="none" w:sz="0" w:space="0" w:color="auto"/>
      </w:divBdr>
    </w:div>
    <w:div w:id="1718890652">
      <w:bodyDiv w:val="1"/>
      <w:marLeft w:val="0"/>
      <w:marRight w:val="0"/>
      <w:marTop w:val="0"/>
      <w:marBottom w:val="0"/>
      <w:divBdr>
        <w:top w:val="none" w:sz="0" w:space="0" w:color="auto"/>
        <w:left w:val="none" w:sz="0" w:space="0" w:color="auto"/>
        <w:bottom w:val="none" w:sz="0" w:space="0" w:color="auto"/>
        <w:right w:val="none" w:sz="0" w:space="0" w:color="auto"/>
      </w:divBdr>
    </w:div>
    <w:div w:id="1718970833">
      <w:bodyDiv w:val="1"/>
      <w:marLeft w:val="0"/>
      <w:marRight w:val="0"/>
      <w:marTop w:val="0"/>
      <w:marBottom w:val="0"/>
      <w:divBdr>
        <w:top w:val="none" w:sz="0" w:space="0" w:color="auto"/>
        <w:left w:val="none" w:sz="0" w:space="0" w:color="auto"/>
        <w:bottom w:val="none" w:sz="0" w:space="0" w:color="auto"/>
        <w:right w:val="none" w:sz="0" w:space="0" w:color="auto"/>
      </w:divBdr>
    </w:div>
    <w:div w:id="1719014460">
      <w:bodyDiv w:val="1"/>
      <w:marLeft w:val="0"/>
      <w:marRight w:val="0"/>
      <w:marTop w:val="0"/>
      <w:marBottom w:val="0"/>
      <w:divBdr>
        <w:top w:val="none" w:sz="0" w:space="0" w:color="auto"/>
        <w:left w:val="none" w:sz="0" w:space="0" w:color="auto"/>
        <w:bottom w:val="none" w:sz="0" w:space="0" w:color="auto"/>
        <w:right w:val="none" w:sz="0" w:space="0" w:color="auto"/>
      </w:divBdr>
    </w:div>
    <w:div w:id="1719014582">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236313">
      <w:bodyDiv w:val="1"/>
      <w:marLeft w:val="0"/>
      <w:marRight w:val="0"/>
      <w:marTop w:val="0"/>
      <w:marBottom w:val="0"/>
      <w:divBdr>
        <w:top w:val="none" w:sz="0" w:space="0" w:color="auto"/>
        <w:left w:val="none" w:sz="0" w:space="0" w:color="auto"/>
        <w:bottom w:val="none" w:sz="0" w:space="0" w:color="auto"/>
        <w:right w:val="none" w:sz="0" w:space="0" w:color="auto"/>
      </w:divBdr>
    </w:div>
    <w:div w:id="1719276040">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553560">
      <w:bodyDiv w:val="1"/>
      <w:marLeft w:val="0"/>
      <w:marRight w:val="0"/>
      <w:marTop w:val="0"/>
      <w:marBottom w:val="0"/>
      <w:divBdr>
        <w:top w:val="none" w:sz="0" w:space="0" w:color="auto"/>
        <w:left w:val="none" w:sz="0" w:space="0" w:color="auto"/>
        <w:bottom w:val="none" w:sz="0" w:space="0" w:color="auto"/>
        <w:right w:val="none" w:sz="0" w:space="0" w:color="auto"/>
      </w:divBdr>
    </w:div>
    <w:div w:id="1719669980">
      <w:bodyDiv w:val="1"/>
      <w:marLeft w:val="0"/>
      <w:marRight w:val="0"/>
      <w:marTop w:val="0"/>
      <w:marBottom w:val="0"/>
      <w:divBdr>
        <w:top w:val="none" w:sz="0" w:space="0" w:color="auto"/>
        <w:left w:val="none" w:sz="0" w:space="0" w:color="auto"/>
        <w:bottom w:val="none" w:sz="0" w:space="0" w:color="auto"/>
        <w:right w:val="none" w:sz="0" w:space="0" w:color="auto"/>
      </w:divBdr>
    </w:div>
    <w:div w:id="1719936526">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20206590">
      <w:bodyDiv w:val="1"/>
      <w:marLeft w:val="0"/>
      <w:marRight w:val="0"/>
      <w:marTop w:val="0"/>
      <w:marBottom w:val="0"/>
      <w:divBdr>
        <w:top w:val="none" w:sz="0" w:space="0" w:color="auto"/>
        <w:left w:val="none" w:sz="0" w:space="0" w:color="auto"/>
        <w:bottom w:val="none" w:sz="0" w:space="0" w:color="auto"/>
        <w:right w:val="none" w:sz="0" w:space="0" w:color="auto"/>
      </w:divBdr>
    </w:div>
    <w:div w:id="1720393470">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665202">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0937155">
      <w:bodyDiv w:val="1"/>
      <w:marLeft w:val="0"/>
      <w:marRight w:val="0"/>
      <w:marTop w:val="0"/>
      <w:marBottom w:val="0"/>
      <w:divBdr>
        <w:top w:val="none" w:sz="0" w:space="0" w:color="auto"/>
        <w:left w:val="none" w:sz="0" w:space="0" w:color="auto"/>
        <w:bottom w:val="none" w:sz="0" w:space="0" w:color="auto"/>
        <w:right w:val="none" w:sz="0" w:space="0" w:color="auto"/>
      </w:divBdr>
    </w:div>
    <w:div w:id="1721127249">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713003">
      <w:bodyDiv w:val="1"/>
      <w:marLeft w:val="0"/>
      <w:marRight w:val="0"/>
      <w:marTop w:val="0"/>
      <w:marBottom w:val="0"/>
      <w:divBdr>
        <w:top w:val="none" w:sz="0" w:space="0" w:color="auto"/>
        <w:left w:val="none" w:sz="0" w:space="0" w:color="auto"/>
        <w:bottom w:val="none" w:sz="0" w:space="0" w:color="auto"/>
        <w:right w:val="none" w:sz="0" w:space="0" w:color="auto"/>
      </w:divBdr>
    </w:div>
    <w:div w:id="1721784722">
      <w:bodyDiv w:val="1"/>
      <w:marLeft w:val="0"/>
      <w:marRight w:val="0"/>
      <w:marTop w:val="0"/>
      <w:marBottom w:val="0"/>
      <w:divBdr>
        <w:top w:val="none" w:sz="0" w:space="0" w:color="auto"/>
        <w:left w:val="none" w:sz="0" w:space="0" w:color="auto"/>
        <w:bottom w:val="none" w:sz="0" w:space="0" w:color="auto"/>
        <w:right w:val="none" w:sz="0" w:space="0" w:color="auto"/>
      </w:divBdr>
    </w:div>
    <w:div w:id="1721786929">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318378">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2633358">
      <w:bodyDiv w:val="1"/>
      <w:marLeft w:val="0"/>
      <w:marRight w:val="0"/>
      <w:marTop w:val="0"/>
      <w:marBottom w:val="0"/>
      <w:divBdr>
        <w:top w:val="none" w:sz="0" w:space="0" w:color="auto"/>
        <w:left w:val="none" w:sz="0" w:space="0" w:color="auto"/>
        <w:bottom w:val="none" w:sz="0" w:space="0" w:color="auto"/>
        <w:right w:val="none" w:sz="0" w:space="0" w:color="auto"/>
      </w:divBdr>
    </w:div>
    <w:div w:id="1722902490">
      <w:bodyDiv w:val="1"/>
      <w:marLeft w:val="0"/>
      <w:marRight w:val="0"/>
      <w:marTop w:val="0"/>
      <w:marBottom w:val="0"/>
      <w:divBdr>
        <w:top w:val="none" w:sz="0" w:space="0" w:color="auto"/>
        <w:left w:val="none" w:sz="0" w:space="0" w:color="auto"/>
        <w:bottom w:val="none" w:sz="0" w:space="0" w:color="auto"/>
        <w:right w:val="none" w:sz="0" w:space="0" w:color="auto"/>
      </w:divBdr>
    </w:div>
    <w:div w:id="1722904118">
      <w:bodyDiv w:val="1"/>
      <w:marLeft w:val="0"/>
      <w:marRight w:val="0"/>
      <w:marTop w:val="0"/>
      <w:marBottom w:val="0"/>
      <w:divBdr>
        <w:top w:val="none" w:sz="0" w:space="0" w:color="auto"/>
        <w:left w:val="none" w:sz="0" w:space="0" w:color="auto"/>
        <w:bottom w:val="none" w:sz="0" w:space="0" w:color="auto"/>
        <w:right w:val="none" w:sz="0" w:space="0" w:color="auto"/>
      </w:divBdr>
    </w:div>
    <w:div w:id="1722973887">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09645">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3481339">
      <w:bodyDiv w:val="1"/>
      <w:marLeft w:val="0"/>
      <w:marRight w:val="0"/>
      <w:marTop w:val="0"/>
      <w:marBottom w:val="0"/>
      <w:divBdr>
        <w:top w:val="none" w:sz="0" w:space="0" w:color="auto"/>
        <w:left w:val="none" w:sz="0" w:space="0" w:color="auto"/>
        <w:bottom w:val="none" w:sz="0" w:space="0" w:color="auto"/>
        <w:right w:val="none" w:sz="0" w:space="0" w:color="auto"/>
      </w:divBdr>
    </w:div>
    <w:div w:id="1723939123">
      <w:bodyDiv w:val="1"/>
      <w:marLeft w:val="0"/>
      <w:marRight w:val="0"/>
      <w:marTop w:val="0"/>
      <w:marBottom w:val="0"/>
      <w:divBdr>
        <w:top w:val="none" w:sz="0" w:space="0" w:color="auto"/>
        <w:left w:val="none" w:sz="0" w:space="0" w:color="auto"/>
        <w:bottom w:val="none" w:sz="0" w:space="0" w:color="auto"/>
        <w:right w:val="none" w:sz="0" w:space="0" w:color="auto"/>
      </w:divBdr>
    </w:div>
    <w:div w:id="1724132813">
      <w:bodyDiv w:val="1"/>
      <w:marLeft w:val="0"/>
      <w:marRight w:val="0"/>
      <w:marTop w:val="0"/>
      <w:marBottom w:val="0"/>
      <w:divBdr>
        <w:top w:val="none" w:sz="0" w:space="0" w:color="auto"/>
        <w:left w:val="none" w:sz="0" w:space="0" w:color="auto"/>
        <w:bottom w:val="none" w:sz="0" w:space="0" w:color="auto"/>
        <w:right w:val="none" w:sz="0" w:space="0" w:color="auto"/>
      </w:divBdr>
    </w:div>
    <w:div w:id="1724284014">
      <w:bodyDiv w:val="1"/>
      <w:marLeft w:val="0"/>
      <w:marRight w:val="0"/>
      <w:marTop w:val="0"/>
      <w:marBottom w:val="0"/>
      <w:divBdr>
        <w:top w:val="none" w:sz="0" w:space="0" w:color="auto"/>
        <w:left w:val="none" w:sz="0" w:space="0" w:color="auto"/>
        <w:bottom w:val="none" w:sz="0" w:space="0" w:color="auto"/>
        <w:right w:val="none" w:sz="0" w:space="0" w:color="auto"/>
      </w:divBdr>
    </w:div>
    <w:div w:id="1724327198">
      <w:bodyDiv w:val="1"/>
      <w:marLeft w:val="0"/>
      <w:marRight w:val="0"/>
      <w:marTop w:val="0"/>
      <w:marBottom w:val="0"/>
      <w:divBdr>
        <w:top w:val="none" w:sz="0" w:space="0" w:color="auto"/>
        <w:left w:val="none" w:sz="0" w:space="0" w:color="auto"/>
        <w:bottom w:val="none" w:sz="0" w:space="0" w:color="auto"/>
        <w:right w:val="none" w:sz="0" w:space="0" w:color="auto"/>
      </w:divBdr>
    </w:div>
    <w:div w:id="1724407922">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19651">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22">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59628">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325784">
      <w:bodyDiv w:val="1"/>
      <w:marLeft w:val="0"/>
      <w:marRight w:val="0"/>
      <w:marTop w:val="0"/>
      <w:marBottom w:val="0"/>
      <w:divBdr>
        <w:top w:val="none" w:sz="0" w:space="0" w:color="auto"/>
        <w:left w:val="none" w:sz="0" w:space="0" w:color="auto"/>
        <w:bottom w:val="none" w:sz="0" w:space="0" w:color="auto"/>
        <w:right w:val="none" w:sz="0" w:space="0" w:color="auto"/>
      </w:divBdr>
    </w:div>
    <w:div w:id="1725326321">
      <w:bodyDiv w:val="1"/>
      <w:marLeft w:val="0"/>
      <w:marRight w:val="0"/>
      <w:marTop w:val="0"/>
      <w:marBottom w:val="0"/>
      <w:divBdr>
        <w:top w:val="none" w:sz="0" w:space="0" w:color="auto"/>
        <w:left w:val="none" w:sz="0" w:space="0" w:color="auto"/>
        <w:bottom w:val="none" w:sz="0" w:space="0" w:color="auto"/>
        <w:right w:val="none" w:sz="0" w:space="0" w:color="auto"/>
      </w:divBdr>
    </w:div>
    <w:div w:id="1725372159">
      <w:bodyDiv w:val="1"/>
      <w:marLeft w:val="0"/>
      <w:marRight w:val="0"/>
      <w:marTop w:val="0"/>
      <w:marBottom w:val="0"/>
      <w:divBdr>
        <w:top w:val="none" w:sz="0" w:space="0" w:color="auto"/>
        <w:left w:val="none" w:sz="0" w:space="0" w:color="auto"/>
        <w:bottom w:val="none" w:sz="0" w:space="0" w:color="auto"/>
        <w:right w:val="none" w:sz="0" w:space="0" w:color="auto"/>
      </w:divBdr>
    </w:div>
    <w:div w:id="1725374475">
      <w:bodyDiv w:val="1"/>
      <w:marLeft w:val="0"/>
      <w:marRight w:val="0"/>
      <w:marTop w:val="0"/>
      <w:marBottom w:val="0"/>
      <w:divBdr>
        <w:top w:val="none" w:sz="0" w:space="0" w:color="auto"/>
        <w:left w:val="none" w:sz="0" w:space="0" w:color="auto"/>
        <w:bottom w:val="none" w:sz="0" w:space="0" w:color="auto"/>
        <w:right w:val="none" w:sz="0" w:space="0" w:color="auto"/>
      </w:divBdr>
    </w:div>
    <w:div w:id="1725442008">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18090">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219467">
      <w:bodyDiv w:val="1"/>
      <w:marLeft w:val="0"/>
      <w:marRight w:val="0"/>
      <w:marTop w:val="0"/>
      <w:marBottom w:val="0"/>
      <w:divBdr>
        <w:top w:val="none" w:sz="0" w:space="0" w:color="auto"/>
        <w:left w:val="none" w:sz="0" w:space="0" w:color="auto"/>
        <w:bottom w:val="none" w:sz="0" w:space="0" w:color="auto"/>
        <w:right w:val="none" w:sz="0" w:space="0" w:color="auto"/>
      </w:divBdr>
    </w:div>
    <w:div w:id="1726370827">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441486">
      <w:bodyDiv w:val="1"/>
      <w:marLeft w:val="0"/>
      <w:marRight w:val="0"/>
      <w:marTop w:val="0"/>
      <w:marBottom w:val="0"/>
      <w:divBdr>
        <w:top w:val="none" w:sz="0" w:space="0" w:color="auto"/>
        <w:left w:val="none" w:sz="0" w:space="0" w:color="auto"/>
        <w:bottom w:val="none" w:sz="0" w:space="0" w:color="auto"/>
        <w:right w:val="none" w:sz="0" w:space="0" w:color="auto"/>
      </w:divBdr>
    </w:div>
    <w:div w:id="1726484774">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6879903">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139615">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530492">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066926">
      <w:bodyDiv w:val="1"/>
      <w:marLeft w:val="0"/>
      <w:marRight w:val="0"/>
      <w:marTop w:val="0"/>
      <w:marBottom w:val="0"/>
      <w:divBdr>
        <w:top w:val="none" w:sz="0" w:space="0" w:color="auto"/>
        <w:left w:val="none" w:sz="0" w:space="0" w:color="auto"/>
        <w:bottom w:val="none" w:sz="0" w:space="0" w:color="auto"/>
        <w:right w:val="none" w:sz="0" w:space="0" w:color="auto"/>
      </w:divBdr>
    </w:div>
    <w:div w:id="1728140589">
      <w:bodyDiv w:val="1"/>
      <w:marLeft w:val="0"/>
      <w:marRight w:val="0"/>
      <w:marTop w:val="0"/>
      <w:marBottom w:val="0"/>
      <w:divBdr>
        <w:top w:val="none" w:sz="0" w:space="0" w:color="auto"/>
        <w:left w:val="none" w:sz="0" w:space="0" w:color="auto"/>
        <w:bottom w:val="none" w:sz="0" w:space="0" w:color="auto"/>
        <w:right w:val="none" w:sz="0" w:space="0" w:color="auto"/>
      </w:divBdr>
    </w:div>
    <w:div w:id="1728216625">
      <w:bodyDiv w:val="1"/>
      <w:marLeft w:val="0"/>
      <w:marRight w:val="0"/>
      <w:marTop w:val="0"/>
      <w:marBottom w:val="0"/>
      <w:divBdr>
        <w:top w:val="none" w:sz="0" w:space="0" w:color="auto"/>
        <w:left w:val="none" w:sz="0" w:space="0" w:color="auto"/>
        <w:bottom w:val="none" w:sz="0" w:space="0" w:color="auto"/>
        <w:right w:val="none" w:sz="0" w:space="0" w:color="auto"/>
      </w:divBdr>
    </w:div>
    <w:div w:id="1728413605">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799960">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104591">
      <w:bodyDiv w:val="1"/>
      <w:marLeft w:val="0"/>
      <w:marRight w:val="0"/>
      <w:marTop w:val="0"/>
      <w:marBottom w:val="0"/>
      <w:divBdr>
        <w:top w:val="none" w:sz="0" w:space="0" w:color="auto"/>
        <w:left w:val="none" w:sz="0" w:space="0" w:color="auto"/>
        <w:bottom w:val="none" w:sz="0" w:space="0" w:color="auto"/>
        <w:right w:val="none" w:sz="0" w:space="0" w:color="auto"/>
      </w:divBdr>
    </w:div>
    <w:div w:id="1729302062">
      <w:bodyDiv w:val="1"/>
      <w:marLeft w:val="0"/>
      <w:marRight w:val="0"/>
      <w:marTop w:val="0"/>
      <w:marBottom w:val="0"/>
      <w:divBdr>
        <w:top w:val="none" w:sz="0" w:space="0" w:color="auto"/>
        <w:left w:val="none" w:sz="0" w:space="0" w:color="auto"/>
        <w:bottom w:val="none" w:sz="0" w:space="0" w:color="auto"/>
        <w:right w:val="none" w:sz="0" w:space="0" w:color="auto"/>
      </w:divBdr>
    </w:div>
    <w:div w:id="1729303745">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382447">
      <w:bodyDiv w:val="1"/>
      <w:marLeft w:val="0"/>
      <w:marRight w:val="0"/>
      <w:marTop w:val="0"/>
      <w:marBottom w:val="0"/>
      <w:divBdr>
        <w:top w:val="none" w:sz="0" w:space="0" w:color="auto"/>
        <w:left w:val="none" w:sz="0" w:space="0" w:color="auto"/>
        <w:bottom w:val="none" w:sz="0" w:space="0" w:color="auto"/>
        <w:right w:val="none" w:sz="0" w:space="0" w:color="auto"/>
      </w:divBdr>
    </w:div>
    <w:div w:id="1729452182">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458399">
      <w:bodyDiv w:val="1"/>
      <w:marLeft w:val="0"/>
      <w:marRight w:val="0"/>
      <w:marTop w:val="0"/>
      <w:marBottom w:val="0"/>
      <w:divBdr>
        <w:top w:val="none" w:sz="0" w:space="0" w:color="auto"/>
        <w:left w:val="none" w:sz="0" w:space="0" w:color="auto"/>
        <w:bottom w:val="none" w:sz="0" w:space="0" w:color="auto"/>
        <w:right w:val="none" w:sz="0" w:space="0" w:color="auto"/>
      </w:divBdr>
    </w:div>
    <w:div w:id="1729496257">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29843158">
      <w:bodyDiv w:val="1"/>
      <w:marLeft w:val="0"/>
      <w:marRight w:val="0"/>
      <w:marTop w:val="0"/>
      <w:marBottom w:val="0"/>
      <w:divBdr>
        <w:top w:val="none" w:sz="0" w:space="0" w:color="auto"/>
        <w:left w:val="none" w:sz="0" w:space="0" w:color="auto"/>
        <w:bottom w:val="none" w:sz="0" w:space="0" w:color="auto"/>
        <w:right w:val="none" w:sz="0" w:space="0" w:color="auto"/>
      </w:divBdr>
    </w:div>
    <w:div w:id="1729957348">
      <w:bodyDiv w:val="1"/>
      <w:marLeft w:val="0"/>
      <w:marRight w:val="0"/>
      <w:marTop w:val="0"/>
      <w:marBottom w:val="0"/>
      <w:divBdr>
        <w:top w:val="none" w:sz="0" w:space="0" w:color="auto"/>
        <w:left w:val="none" w:sz="0" w:space="0" w:color="auto"/>
        <w:bottom w:val="none" w:sz="0" w:space="0" w:color="auto"/>
        <w:right w:val="none" w:sz="0" w:space="0" w:color="auto"/>
      </w:divBdr>
    </w:div>
    <w:div w:id="1729957757">
      <w:bodyDiv w:val="1"/>
      <w:marLeft w:val="0"/>
      <w:marRight w:val="0"/>
      <w:marTop w:val="0"/>
      <w:marBottom w:val="0"/>
      <w:divBdr>
        <w:top w:val="none" w:sz="0" w:space="0" w:color="auto"/>
        <w:left w:val="none" w:sz="0" w:space="0" w:color="auto"/>
        <w:bottom w:val="none" w:sz="0" w:space="0" w:color="auto"/>
        <w:right w:val="none" w:sz="0" w:space="0" w:color="auto"/>
      </w:divBdr>
    </w:div>
    <w:div w:id="1730181049">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304862">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418982">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0954919">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2496">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223997">
      <w:bodyDiv w:val="1"/>
      <w:marLeft w:val="0"/>
      <w:marRight w:val="0"/>
      <w:marTop w:val="0"/>
      <w:marBottom w:val="0"/>
      <w:divBdr>
        <w:top w:val="none" w:sz="0" w:space="0" w:color="auto"/>
        <w:left w:val="none" w:sz="0" w:space="0" w:color="auto"/>
        <w:bottom w:val="none" w:sz="0" w:space="0" w:color="auto"/>
        <w:right w:val="none" w:sz="0" w:space="0" w:color="auto"/>
      </w:divBdr>
    </w:div>
    <w:div w:id="1731270569">
      <w:bodyDiv w:val="1"/>
      <w:marLeft w:val="0"/>
      <w:marRight w:val="0"/>
      <w:marTop w:val="0"/>
      <w:marBottom w:val="0"/>
      <w:divBdr>
        <w:top w:val="none" w:sz="0" w:space="0" w:color="auto"/>
        <w:left w:val="none" w:sz="0" w:space="0" w:color="auto"/>
        <w:bottom w:val="none" w:sz="0" w:space="0" w:color="auto"/>
        <w:right w:val="none" w:sz="0" w:space="0" w:color="auto"/>
      </w:divBdr>
    </w:div>
    <w:div w:id="1731535575">
      <w:bodyDiv w:val="1"/>
      <w:marLeft w:val="0"/>
      <w:marRight w:val="0"/>
      <w:marTop w:val="0"/>
      <w:marBottom w:val="0"/>
      <w:divBdr>
        <w:top w:val="none" w:sz="0" w:space="0" w:color="auto"/>
        <w:left w:val="none" w:sz="0" w:space="0" w:color="auto"/>
        <w:bottom w:val="none" w:sz="0" w:space="0" w:color="auto"/>
        <w:right w:val="none" w:sz="0" w:space="0" w:color="auto"/>
      </w:divBdr>
    </w:div>
    <w:div w:id="1731612367">
      <w:bodyDiv w:val="1"/>
      <w:marLeft w:val="0"/>
      <w:marRight w:val="0"/>
      <w:marTop w:val="0"/>
      <w:marBottom w:val="0"/>
      <w:divBdr>
        <w:top w:val="none" w:sz="0" w:space="0" w:color="auto"/>
        <w:left w:val="none" w:sz="0" w:space="0" w:color="auto"/>
        <w:bottom w:val="none" w:sz="0" w:space="0" w:color="auto"/>
        <w:right w:val="none" w:sz="0" w:space="0" w:color="auto"/>
      </w:divBdr>
    </w:div>
    <w:div w:id="1731658340">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1879847">
      <w:bodyDiv w:val="1"/>
      <w:marLeft w:val="0"/>
      <w:marRight w:val="0"/>
      <w:marTop w:val="0"/>
      <w:marBottom w:val="0"/>
      <w:divBdr>
        <w:top w:val="none" w:sz="0" w:space="0" w:color="auto"/>
        <w:left w:val="none" w:sz="0" w:space="0" w:color="auto"/>
        <w:bottom w:val="none" w:sz="0" w:space="0" w:color="auto"/>
        <w:right w:val="none" w:sz="0" w:space="0" w:color="auto"/>
      </w:divBdr>
    </w:div>
    <w:div w:id="1732002686">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147004">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2532596">
      <w:bodyDiv w:val="1"/>
      <w:marLeft w:val="0"/>
      <w:marRight w:val="0"/>
      <w:marTop w:val="0"/>
      <w:marBottom w:val="0"/>
      <w:divBdr>
        <w:top w:val="none" w:sz="0" w:space="0" w:color="auto"/>
        <w:left w:val="none" w:sz="0" w:space="0" w:color="auto"/>
        <w:bottom w:val="none" w:sz="0" w:space="0" w:color="auto"/>
        <w:right w:val="none" w:sz="0" w:space="0" w:color="auto"/>
      </w:divBdr>
    </w:div>
    <w:div w:id="1732657781">
      <w:bodyDiv w:val="1"/>
      <w:marLeft w:val="0"/>
      <w:marRight w:val="0"/>
      <w:marTop w:val="0"/>
      <w:marBottom w:val="0"/>
      <w:divBdr>
        <w:top w:val="none" w:sz="0" w:space="0" w:color="auto"/>
        <w:left w:val="none" w:sz="0" w:space="0" w:color="auto"/>
        <w:bottom w:val="none" w:sz="0" w:space="0" w:color="auto"/>
        <w:right w:val="none" w:sz="0" w:space="0" w:color="auto"/>
      </w:divBdr>
    </w:div>
    <w:div w:id="1732801979">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382113">
      <w:bodyDiv w:val="1"/>
      <w:marLeft w:val="0"/>
      <w:marRight w:val="0"/>
      <w:marTop w:val="0"/>
      <w:marBottom w:val="0"/>
      <w:divBdr>
        <w:top w:val="none" w:sz="0" w:space="0" w:color="auto"/>
        <w:left w:val="none" w:sz="0" w:space="0" w:color="auto"/>
        <w:bottom w:val="none" w:sz="0" w:space="0" w:color="auto"/>
        <w:right w:val="none" w:sz="0" w:space="0" w:color="auto"/>
      </w:divBdr>
    </w:div>
    <w:div w:id="1733499564">
      <w:bodyDiv w:val="1"/>
      <w:marLeft w:val="0"/>
      <w:marRight w:val="0"/>
      <w:marTop w:val="0"/>
      <w:marBottom w:val="0"/>
      <w:divBdr>
        <w:top w:val="none" w:sz="0" w:space="0" w:color="auto"/>
        <w:left w:val="none" w:sz="0" w:space="0" w:color="auto"/>
        <w:bottom w:val="none" w:sz="0" w:space="0" w:color="auto"/>
        <w:right w:val="none" w:sz="0" w:space="0" w:color="auto"/>
      </w:divBdr>
    </w:div>
    <w:div w:id="1733775830">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3848544">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308350">
      <w:bodyDiv w:val="1"/>
      <w:marLeft w:val="0"/>
      <w:marRight w:val="0"/>
      <w:marTop w:val="0"/>
      <w:marBottom w:val="0"/>
      <w:divBdr>
        <w:top w:val="none" w:sz="0" w:space="0" w:color="auto"/>
        <w:left w:val="none" w:sz="0" w:space="0" w:color="auto"/>
        <w:bottom w:val="none" w:sz="0" w:space="0" w:color="auto"/>
        <w:right w:val="none" w:sz="0" w:space="0" w:color="auto"/>
      </w:divBdr>
    </w:div>
    <w:div w:id="1734616403">
      <w:bodyDiv w:val="1"/>
      <w:marLeft w:val="0"/>
      <w:marRight w:val="0"/>
      <w:marTop w:val="0"/>
      <w:marBottom w:val="0"/>
      <w:divBdr>
        <w:top w:val="none" w:sz="0" w:space="0" w:color="auto"/>
        <w:left w:val="none" w:sz="0" w:space="0" w:color="auto"/>
        <w:bottom w:val="none" w:sz="0" w:space="0" w:color="auto"/>
        <w:right w:val="none" w:sz="0" w:space="0" w:color="auto"/>
      </w:divBdr>
    </w:div>
    <w:div w:id="1734698045">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4884264">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006213">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660184">
      <w:bodyDiv w:val="1"/>
      <w:marLeft w:val="0"/>
      <w:marRight w:val="0"/>
      <w:marTop w:val="0"/>
      <w:marBottom w:val="0"/>
      <w:divBdr>
        <w:top w:val="none" w:sz="0" w:space="0" w:color="auto"/>
        <w:left w:val="none" w:sz="0" w:space="0" w:color="auto"/>
        <w:bottom w:val="none" w:sz="0" w:space="0" w:color="auto"/>
        <w:right w:val="none" w:sz="0" w:space="0" w:color="auto"/>
      </w:divBdr>
    </w:div>
    <w:div w:id="1735810097">
      <w:bodyDiv w:val="1"/>
      <w:marLeft w:val="0"/>
      <w:marRight w:val="0"/>
      <w:marTop w:val="0"/>
      <w:marBottom w:val="0"/>
      <w:divBdr>
        <w:top w:val="none" w:sz="0" w:space="0" w:color="auto"/>
        <w:left w:val="none" w:sz="0" w:space="0" w:color="auto"/>
        <w:bottom w:val="none" w:sz="0" w:space="0" w:color="auto"/>
        <w:right w:val="none" w:sz="0" w:space="0" w:color="auto"/>
      </w:divBdr>
    </w:div>
    <w:div w:id="1735815713">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586456">
      <w:bodyDiv w:val="1"/>
      <w:marLeft w:val="0"/>
      <w:marRight w:val="0"/>
      <w:marTop w:val="0"/>
      <w:marBottom w:val="0"/>
      <w:divBdr>
        <w:top w:val="none" w:sz="0" w:space="0" w:color="auto"/>
        <w:left w:val="none" w:sz="0" w:space="0" w:color="auto"/>
        <w:bottom w:val="none" w:sz="0" w:space="0" w:color="auto"/>
        <w:right w:val="none" w:sz="0" w:space="0" w:color="auto"/>
      </w:divBdr>
    </w:div>
    <w:div w:id="1736659720">
      <w:bodyDiv w:val="1"/>
      <w:marLeft w:val="0"/>
      <w:marRight w:val="0"/>
      <w:marTop w:val="0"/>
      <w:marBottom w:val="0"/>
      <w:divBdr>
        <w:top w:val="none" w:sz="0" w:space="0" w:color="auto"/>
        <w:left w:val="none" w:sz="0" w:space="0" w:color="auto"/>
        <w:bottom w:val="none" w:sz="0" w:space="0" w:color="auto"/>
        <w:right w:val="none" w:sz="0" w:space="0" w:color="auto"/>
      </w:divBdr>
    </w:div>
    <w:div w:id="1736777983">
      <w:bodyDiv w:val="1"/>
      <w:marLeft w:val="0"/>
      <w:marRight w:val="0"/>
      <w:marTop w:val="0"/>
      <w:marBottom w:val="0"/>
      <w:divBdr>
        <w:top w:val="none" w:sz="0" w:space="0" w:color="auto"/>
        <w:left w:val="none" w:sz="0" w:space="0" w:color="auto"/>
        <w:bottom w:val="none" w:sz="0" w:space="0" w:color="auto"/>
        <w:right w:val="none" w:sz="0" w:space="0" w:color="auto"/>
      </w:divBdr>
    </w:div>
    <w:div w:id="1736851893">
      <w:bodyDiv w:val="1"/>
      <w:marLeft w:val="0"/>
      <w:marRight w:val="0"/>
      <w:marTop w:val="0"/>
      <w:marBottom w:val="0"/>
      <w:divBdr>
        <w:top w:val="none" w:sz="0" w:space="0" w:color="auto"/>
        <w:left w:val="none" w:sz="0" w:space="0" w:color="auto"/>
        <w:bottom w:val="none" w:sz="0" w:space="0" w:color="auto"/>
        <w:right w:val="none" w:sz="0" w:space="0" w:color="auto"/>
      </w:divBdr>
    </w:div>
    <w:div w:id="1736855914">
      <w:bodyDiv w:val="1"/>
      <w:marLeft w:val="0"/>
      <w:marRight w:val="0"/>
      <w:marTop w:val="0"/>
      <w:marBottom w:val="0"/>
      <w:divBdr>
        <w:top w:val="none" w:sz="0" w:space="0" w:color="auto"/>
        <w:left w:val="none" w:sz="0" w:space="0" w:color="auto"/>
        <w:bottom w:val="none" w:sz="0" w:space="0" w:color="auto"/>
        <w:right w:val="none" w:sz="0" w:space="0" w:color="auto"/>
      </w:divBdr>
    </w:div>
    <w:div w:id="1736858331">
      <w:bodyDiv w:val="1"/>
      <w:marLeft w:val="0"/>
      <w:marRight w:val="0"/>
      <w:marTop w:val="0"/>
      <w:marBottom w:val="0"/>
      <w:divBdr>
        <w:top w:val="none" w:sz="0" w:space="0" w:color="auto"/>
        <w:left w:val="none" w:sz="0" w:space="0" w:color="auto"/>
        <w:bottom w:val="none" w:sz="0" w:space="0" w:color="auto"/>
        <w:right w:val="none" w:sz="0" w:space="0" w:color="auto"/>
      </w:divBdr>
    </w:div>
    <w:div w:id="1736858937">
      <w:bodyDiv w:val="1"/>
      <w:marLeft w:val="0"/>
      <w:marRight w:val="0"/>
      <w:marTop w:val="0"/>
      <w:marBottom w:val="0"/>
      <w:divBdr>
        <w:top w:val="none" w:sz="0" w:space="0" w:color="auto"/>
        <w:left w:val="none" w:sz="0" w:space="0" w:color="auto"/>
        <w:bottom w:val="none" w:sz="0" w:space="0" w:color="auto"/>
        <w:right w:val="none" w:sz="0" w:space="0" w:color="auto"/>
      </w:divBdr>
    </w:div>
    <w:div w:id="1736925625">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6977242">
      <w:bodyDiv w:val="1"/>
      <w:marLeft w:val="0"/>
      <w:marRight w:val="0"/>
      <w:marTop w:val="0"/>
      <w:marBottom w:val="0"/>
      <w:divBdr>
        <w:top w:val="none" w:sz="0" w:space="0" w:color="auto"/>
        <w:left w:val="none" w:sz="0" w:space="0" w:color="auto"/>
        <w:bottom w:val="none" w:sz="0" w:space="0" w:color="auto"/>
        <w:right w:val="none" w:sz="0" w:space="0" w:color="auto"/>
      </w:divBdr>
    </w:div>
    <w:div w:id="1737049792">
      <w:bodyDiv w:val="1"/>
      <w:marLeft w:val="0"/>
      <w:marRight w:val="0"/>
      <w:marTop w:val="0"/>
      <w:marBottom w:val="0"/>
      <w:divBdr>
        <w:top w:val="none" w:sz="0" w:space="0" w:color="auto"/>
        <w:left w:val="none" w:sz="0" w:space="0" w:color="auto"/>
        <w:bottom w:val="none" w:sz="0" w:space="0" w:color="auto"/>
        <w:right w:val="none" w:sz="0" w:space="0" w:color="auto"/>
      </w:divBdr>
    </w:div>
    <w:div w:id="1737245731">
      <w:bodyDiv w:val="1"/>
      <w:marLeft w:val="0"/>
      <w:marRight w:val="0"/>
      <w:marTop w:val="0"/>
      <w:marBottom w:val="0"/>
      <w:divBdr>
        <w:top w:val="none" w:sz="0" w:space="0" w:color="auto"/>
        <w:left w:val="none" w:sz="0" w:space="0" w:color="auto"/>
        <w:bottom w:val="none" w:sz="0" w:space="0" w:color="auto"/>
        <w:right w:val="none" w:sz="0" w:space="0" w:color="auto"/>
      </w:divBdr>
    </w:div>
    <w:div w:id="1737315804">
      <w:bodyDiv w:val="1"/>
      <w:marLeft w:val="0"/>
      <w:marRight w:val="0"/>
      <w:marTop w:val="0"/>
      <w:marBottom w:val="0"/>
      <w:divBdr>
        <w:top w:val="none" w:sz="0" w:space="0" w:color="auto"/>
        <w:left w:val="none" w:sz="0" w:space="0" w:color="auto"/>
        <w:bottom w:val="none" w:sz="0" w:space="0" w:color="auto"/>
        <w:right w:val="none" w:sz="0" w:space="0" w:color="auto"/>
      </w:divBdr>
    </w:div>
    <w:div w:id="1737317454">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432364">
      <w:bodyDiv w:val="1"/>
      <w:marLeft w:val="0"/>
      <w:marRight w:val="0"/>
      <w:marTop w:val="0"/>
      <w:marBottom w:val="0"/>
      <w:divBdr>
        <w:top w:val="none" w:sz="0" w:space="0" w:color="auto"/>
        <w:left w:val="none" w:sz="0" w:space="0" w:color="auto"/>
        <w:bottom w:val="none" w:sz="0" w:space="0" w:color="auto"/>
        <w:right w:val="none" w:sz="0" w:space="0" w:color="auto"/>
      </w:divBdr>
    </w:div>
    <w:div w:id="1737586466">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016861">
      <w:bodyDiv w:val="1"/>
      <w:marLeft w:val="0"/>
      <w:marRight w:val="0"/>
      <w:marTop w:val="0"/>
      <w:marBottom w:val="0"/>
      <w:divBdr>
        <w:top w:val="none" w:sz="0" w:space="0" w:color="auto"/>
        <w:left w:val="none" w:sz="0" w:space="0" w:color="auto"/>
        <w:bottom w:val="none" w:sz="0" w:space="0" w:color="auto"/>
        <w:right w:val="none" w:sz="0" w:space="0" w:color="auto"/>
      </w:divBdr>
    </w:div>
    <w:div w:id="1738475929">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8818102">
      <w:bodyDiv w:val="1"/>
      <w:marLeft w:val="0"/>
      <w:marRight w:val="0"/>
      <w:marTop w:val="0"/>
      <w:marBottom w:val="0"/>
      <w:divBdr>
        <w:top w:val="none" w:sz="0" w:space="0" w:color="auto"/>
        <w:left w:val="none" w:sz="0" w:space="0" w:color="auto"/>
        <w:bottom w:val="none" w:sz="0" w:space="0" w:color="auto"/>
        <w:right w:val="none" w:sz="0" w:space="0" w:color="auto"/>
      </w:divBdr>
    </w:div>
    <w:div w:id="173916142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283370">
      <w:bodyDiv w:val="1"/>
      <w:marLeft w:val="0"/>
      <w:marRight w:val="0"/>
      <w:marTop w:val="0"/>
      <w:marBottom w:val="0"/>
      <w:divBdr>
        <w:top w:val="none" w:sz="0" w:space="0" w:color="auto"/>
        <w:left w:val="none" w:sz="0" w:space="0" w:color="auto"/>
        <w:bottom w:val="none" w:sz="0" w:space="0" w:color="auto"/>
        <w:right w:val="none" w:sz="0" w:space="0" w:color="auto"/>
      </w:divBdr>
    </w:div>
    <w:div w:id="1739547676">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0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39941339">
      <w:bodyDiv w:val="1"/>
      <w:marLeft w:val="0"/>
      <w:marRight w:val="0"/>
      <w:marTop w:val="0"/>
      <w:marBottom w:val="0"/>
      <w:divBdr>
        <w:top w:val="none" w:sz="0" w:space="0" w:color="auto"/>
        <w:left w:val="none" w:sz="0" w:space="0" w:color="auto"/>
        <w:bottom w:val="none" w:sz="0" w:space="0" w:color="auto"/>
        <w:right w:val="none" w:sz="0" w:space="0" w:color="auto"/>
      </w:divBdr>
    </w:div>
    <w:div w:id="1740052951">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0665450">
      <w:bodyDiv w:val="1"/>
      <w:marLeft w:val="0"/>
      <w:marRight w:val="0"/>
      <w:marTop w:val="0"/>
      <w:marBottom w:val="0"/>
      <w:divBdr>
        <w:top w:val="none" w:sz="0" w:space="0" w:color="auto"/>
        <w:left w:val="none" w:sz="0" w:space="0" w:color="auto"/>
        <w:bottom w:val="none" w:sz="0" w:space="0" w:color="auto"/>
        <w:right w:val="none" w:sz="0" w:space="0" w:color="auto"/>
      </w:divBdr>
    </w:div>
    <w:div w:id="1740862921">
      <w:bodyDiv w:val="1"/>
      <w:marLeft w:val="0"/>
      <w:marRight w:val="0"/>
      <w:marTop w:val="0"/>
      <w:marBottom w:val="0"/>
      <w:divBdr>
        <w:top w:val="none" w:sz="0" w:space="0" w:color="auto"/>
        <w:left w:val="none" w:sz="0" w:space="0" w:color="auto"/>
        <w:bottom w:val="none" w:sz="0" w:space="0" w:color="auto"/>
        <w:right w:val="none" w:sz="0" w:space="0" w:color="auto"/>
      </w:divBdr>
    </w:div>
    <w:div w:id="1740981957">
      <w:bodyDiv w:val="1"/>
      <w:marLeft w:val="0"/>
      <w:marRight w:val="0"/>
      <w:marTop w:val="0"/>
      <w:marBottom w:val="0"/>
      <w:divBdr>
        <w:top w:val="none" w:sz="0" w:space="0" w:color="auto"/>
        <w:left w:val="none" w:sz="0" w:space="0" w:color="auto"/>
        <w:bottom w:val="none" w:sz="0" w:space="0" w:color="auto"/>
        <w:right w:val="none" w:sz="0" w:space="0" w:color="auto"/>
      </w:divBdr>
    </w:div>
    <w:div w:id="1741126420">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175459">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368990">
      <w:bodyDiv w:val="1"/>
      <w:marLeft w:val="0"/>
      <w:marRight w:val="0"/>
      <w:marTop w:val="0"/>
      <w:marBottom w:val="0"/>
      <w:divBdr>
        <w:top w:val="none" w:sz="0" w:space="0" w:color="auto"/>
        <w:left w:val="none" w:sz="0" w:space="0" w:color="auto"/>
        <w:bottom w:val="none" w:sz="0" w:space="0" w:color="auto"/>
        <w:right w:val="none" w:sz="0" w:space="0" w:color="auto"/>
      </w:divBdr>
    </w:div>
    <w:div w:id="1741437275">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639551">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3389">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17697">
      <w:bodyDiv w:val="1"/>
      <w:marLeft w:val="0"/>
      <w:marRight w:val="0"/>
      <w:marTop w:val="0"/>
      <w:marBottom w:val="0"/>
      <w:divBdr>
        <w:top w:val="none" w:sz="0" w:space="0" w:color="auto"/>
        <w:left w:val="none" w:sz="0" w:space="0" w:color="auto"/>
        <w:bottom w:val="none" w:sz="0" w:space="0" w:color="auto"/>
        <w:right w:val="none" w:sz="0" w:space="0" w:color="auto"/>
      </w:divBdr>
    </w:div>
    <w:div w:id="1742093137">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101494">
      <w:bodyDiv w:val="1"/>
      <w:marLeft w:val="0"/>
      <w:marRight w:val="0"/>
      <w:marTop w:val="0"/>
      <w:marBottom w:val="0"/>
      <w:divBdr>
        <w:top w:val="none" w:sz="0" w:space="0" w:color="auto"/>
        <w:left w:val="none" w:sz="0" w:space="0" w:color="auto"/>
        <w:bottom w:val="none" w:sz="0" w:space="0" w:color="auto"/>
        <w:right w:val="none" w:sz="0" w:space="0" w:color="auto"/>
      </w:divBdr>
    </w:div>
    <w:div w:id="1742291838">
      <w:bodyDiv w:val="1"/>
      <w:marLeft w:val="0"/>
      <w:marRight w:val="0"/>
      <w:marTop w:val="0"/>
      <w:marBottom w:val="0"/>
      <w:divBdr>
        <w:top w:val="none" w:sz="0" w:space="0" w:color="auto"/>
        <w:left w:val="none" w:sz="0" w:space="0" w:color="auto"/>
        <w:bottom w:val="none" w:sz="0" w:space="0" w:color="auto"/>
        <w:right w:val="none" w:sz="0" w:space="0" w:color="auto"/>
      </w:divBdr>
    </w:div>
    <w:div w:id="1742479119">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2830483">
      <w:bodyDiv w:val="1"/>
      <w:marLeft w:val="0"/>
      <w:marRight w:val="0"/>
      <w:marTop w:val="0"/>
      <w:marBottom w:val="0"/>
      <w:divBdr>
        <w:top w:val="none" w:sz="0" w:space="0" w:color="auto"/>
        <w:left w:val="none" w:sz="0" w:space="0" w:color="auto"/>
        <w:bottom w:val="none" w:sz="0" w:space="0" w:color="auto"/>
        <w:right w:val="none" w:sz="0" w:space="0" w:color="auto"/>
      </w:divBdr>
    </w:div>
    <w:div w:id="1743289953">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411602">
      <w:bodyDiv w:val="1"/>
      <w:marLeft w:val="0"/>
      <w:marRight w:val="0"/>
      <w:marTop w:val="0"/>
      <w:marBottom w:val="0"/>
      <w:divBdr>
        <w:top w:val="none" w:sz="0" w:space="0" w:color="auto"/>
        <w:left w:val="none" w:sz="0" w:space="0" w:color="auto"/>
        <w:bottom w:val="none" w:sz="0" w:space="0" w:color="auto"/>
        <w:right w:val="none" w:sz="0" w:space="0" w:color="auto"/>
      </w:divBdr>
    </w:div>
    <w:div w:id="1743602061">
      <w:bodyDiv w:val="1"/>
      <w:marLeft w:val="0"/>
      <w:marRight w:val="0"/>
      <w:marTop w:val="0"/>
      <w:marBottom w:val="0"/>
      <w:divBdr>
        <w:top w:val="none" w:sz="0" w:space="0" w:color="auto"/>
        <w:left w:val="none" w:sz="0" w:space="0" w:color="auto"/>
        <w:bottom w:val="none" w:sz="0" w:space="0" w:color="auto"/>
        <w:right w:val="none" w:sz="0" w:space="0" w:color="auto"/>
      </w:divBdr>
    </w:div>
    <w:div w:id="1743602898">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7138">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3989569">
      <w:bodyDiv w:val="1"/>
      <w:marLeft w:val="0"/>
      <w:marRight w:val="0"/>
      <w:marTop w:val="0"/>
      <w:marBottom w:val="0"/>
      <w:divBdr>
        <w:top w:val="none" w:sz="0" w:space="0" w:color="auto"/>
        <w:left w:val="none" w:sz="0" w:space="0" w:color="auto"/>
        <w:bottom w:val="none" w:sz="0" w:space="0" w:color="auto"/>
        <w:right w:val="none" w:sz="0" w:space="0" w:color="auto"/>
      </w:divBdr>
    </w:div>
    <w:div w:id="1744180057">
      <w:bodyDiv w:val="1"/>
      <w:marLeft w:val="0"/>
      <w:marRight w:val="0"/>
      <w:marTop w:val="0"/>
      <w:marBottom w:val="0"/>
      <w:divBdr>
        <w:top w:val="none" w:sz="0" w:space="0" w:color="auto"/>
        <w:left w:val="none" w:sz="0" w:space="0" w:color="auto"/>
        <w:bottom w:val="none" w:sz="0" w:space="0" w:color="auto"/>
        <w:right w:val="none" w:sz="0" w:space="0" w:color="auto"/>
      </w:divBdr>
    </w:div>
    <w:div w:id="1744182473">
      <w:bodyDiv w:val="1"/>
      <w:marLeft w:val="0"/>
      <w:marRight w:val="0"/>
      <w:marTop w:val="0"/>
      <w:marBottom w:val="0"/>
      <w:divBdr>
        <w:top w:val="none" w:sz="0" w:space="0" w:color="auto"/>
        <w:left w:val="none" w:sz="0" w:space="0" w:color="auto"/>
        <w:bottom w:val="none" w:sz="0" w:space="0" w:color="auto"/>
        <w:right w:val="none" w:sz="0" w:space="0" w:color="auto"/>
      </w:divBdr>
    </w:div>
    <w:div w:id="1744254943">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402865">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099933">
      <w:bodyDiv w:val="1"/>
      <w:marLeft w:val="0"/>
      <w:marRight w:val="0"/>
      <w:marTop w:val="0"/>
      <w:marBottom w:val="0"/>
      <w:divBdr>
        <w:top w:val="none" w:sz="0" w:space="0" w:color="auto"/>
        <w:left w:val="none" w:sz="0" w:space="0" w:color="auto"/>
        <w:bottom w:val="none" w:sz="0" w:space="0" w:color="auto"/>
        <w:right w:val="none" w:sz="0" w:space="0" w:color="auto"/>
      </w:divBdr>
    </w:div>
    <w:div w:id="1745184338">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301554">
      <w:bodyDiv w:val="1"/>
      <w:marLeft w:val="0"/>
      <w:marRight w:val="0"/>
      <w:marTop w:val="0"/>
      <w:marBottom w:val="0"/>
      <w:divBdr>
        <w:top w:val="none" w:sz="0" w:space="0" w:color="auto"/>
        <w:left w:val="none" w:sz="0" w:space="0" w:color="auto"/>
        <w:bottom w:val="none" w:sz="0" w:space="0" w:color="auto"/>
        <w:right w:val="none" w:sz="0" w:space="0" w:color="auto"/>
      </w:divBdr>
    </w:div>
    <w:div w:id="1745489979">
      <w:bodyDiv w:val="1"/>
      <w:marLeft w:val="0"/>
      <w:marRight w:val="0"/>
      <w:marTop w:val="0"/>
      <w:marBottom w:val="0"/>
      <w:divBdr>
        <w:top w:val="none" w:sz="0" w:space="0" w:color="auto"/>
        <w:left w:val="none" w:sz="0" w:space="0" w:color="auto"/>
        <w:bottom w:val="none" w:sz="0" w:space="0" w:color="auto"/>
        <w:right w:val="none" w:sz="0" w:space="0" w:color="auto"/>
      </w:divBdr>
    </w:div>
    <w:div w:id="1745568021">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025600">
      <w:bodyDiv w:val="1"/>
      <w:marLeft w:val="0"/>
      <w:marRight w:val="0"/>
      <w:marTop w:val="0"/>
      <w:marBottom w:val="0"/>
      <w:divBdr>
        <w:top w:val="none" w:sz="0" w:space="0" w:color="auto"/>
        <w:left w:val="none" w:sz="0" w:space="0" w:color="auto"/>
        <w:bottom w:val="none" w:sz="0" w:space="0" w:color="auto"/>
        <w:right w:val="none" w:sz="0" w:space="0" w:color="auto"/>
      </w:divBdr>
    </w:div>
    <w:div w:id="1746101520">
      <w:bodyDiv w:val="1"/>
      <w:marLeft w:val="0"/>
      <w:marRight w:val="0"/>
      <w:marTop w:val="0"/>
      <w:marBottom w:val="0"/>
      <w:divBdr>
        <w:top w:val="none" w:sz="0" w:space="0" w:color="auto"/>
        <w:left w:val="none" w:sz="0" w:space="0" w:color="auto"/>
        <w:bottom w:val="none" w:sz="0" w:space="0" w:color="auto"/>
        <w:right w:val="none" w:sz="0" w:space="0" w:color="auto"/>
      </w:divBdr>
    </w:div>
    <w:div w:id="1746141586">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6565519">
      <w:bodyDiv w:val="1"/>
      <w:marLeft w:val="0"/>
      <w:marRight w:val="0"/>
      <w:marTop w:val="0"/>
      <w:marBottom w:val="0"/>
      <w:divBdr>
        <w:top w:val="none" w:sz="0" w:space="0" w:color="auto"/>
        <w:left w:val="none" w:sz="0" w:space="0" w:color="auto"/>
        <w:bottom w:val="none" w:sz="0" w:space="0" w:color="auto"/>
        <w:right w:val="none" w:sz="0" w:space="0" w:color="auto"/>
      </w:divBdr>
    </w:div>
    <w:div w:id="1746951948">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148968">
      <w:bodyDiv w:val="1"/>
      <w:marLeft w:val="0"/>
      <w:marRight w:val="0"/>
      <w:marTop w:val="0"/>
      <w:marBottom w:val="0"/>
      <w:divBdr>
        <w:top w:val="none" w:sz="0" w:space="0" w:color="auto"/>
        <w:left w:val="none" w:sz="0" w:space="0" w:color="auto"/>
        <w:bottom w:val="none" w:sz="0" w:space="0" w:color="auto"/>
        <w:right w:val="none" w:sz="0" w:space="0" w:color="auto"/>
      </w:divBdr>
    </w:div>
    <w:div w:id="1747222379">
      <w:bodyDiv w:val="1"/>
      <w:marLeft w:val="0"/>
      <w:marRight w:val="0"/>
      <w:marTop w:val="0"/>
      <w:marBottom w:val="0"/>
      <w:divBdr>
        <w:top w:val="none" w:sz="0" w:space="0" w:color="auto"/>
        <w:left w:val="none" w:sz="0" w:space="0" w:color="auto"/>
        <w:bottom w:val="none" w:sz="0" w:space="0" w:color="auto"/>
        <w:right w:val="none" w:sz="0" w:space="0" w:color="auto"/>
      </w:divBdr>
    </w:div>
    <w:div w:id="1747459848">
      <w:bodyDiv w:val="1"/>
      <w:marLeft w:val="0"/>
      <w:marRight w:val="0"/>
      <w:marTop w:val="0"/>
      <w:marBottom w:val="0"/>
      <w:divBdr>
        <w:top w:val="none" w:sz="0" w:space="0" w:color="auto"/>
        <w:left w:val="none" w:sz="0" w:space="0" w:color="auto"/>
        <w:bottom w:val="none" w:sz="0" w:space="0" w:color="auto"/>
        <w:right w:val="none" w:sz="0" w:space="0" w:color="auto"/>
      </w:divBdr>
    </w:div>
    <w:div w:id="1747610918">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798240">
      <w:bodyDiv w:val="1"/>
      <w:marLeft w:val="0"/>
      <w:marRight w:val="0"/>
      <w:marTop w:val="0"/>
      <w:marBottom w:val="0"/>
      <w:divBdr>
        <w:top w:val="none" w:sz="0" w:space="0" w:color="auto"/>
        <w:left w:val="none" w:sz="0" w:space="0" w:color="auto"/>
        <w:bottom w:val="none" w:sz="0" w:space="0" w:color="auto"/>
        <w:right w:val="none" w:sz="0" w:space="0" w:color="auto"/>
      </w:divBdr>
    </w:div>
    <w:div w:id="1747799102">
      <w:bodyDiv w:val="1"/>
      <w:marLeft w:val="0"/>
      <w:marRight w:val="0"/>
      <w:marTop w:val="0"/>
      <w:marBottom w:val="0"/>
      <w:divBdr>
        <w:top w:val="none" w:sz="0" w:space="0" w:color="auto"/>
        <w:left w:val="none" w:sz="0" w:space="0" w:color="auto"/>
        <w:bottom w:val="none" w:sz="0" w:space="0" w:color="auto"/>
        <w:right w:val="none" w:sz="0" w:space="0" w:color="auto"/>
      </w:divBdr>
    </w:div>
    <w:div w:id="1747804770">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7990585">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24503">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896292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233371">
      <w:bodyDiv w:val="1"/>
      <w:marLeft w:val="0"/>
      <w:marRight w:val="0"/>
      <w:marTop w:val="0"/>
      <w:marBottom w:val="0"/>
      <w:divBdr>
        <w:top w:val="none" w:sz="0" w:space="0" w:color="auto"/>
        <w:left w:val="none" w:sz="0" w:space="0" w:color="auto"/>
        <w:bottom w:val="none" w:sz="0" w:space="0" w:color="auto"/>
        <w:right w:val="none" w:sz="0" w:space="0" w:color="auto"/>
      </w:divBdr>
    </w:div>
    <w:div w:id="1749420833">
      <w:bodyDiv w:val="1"/>
      <w:marLeft w:val="0"/>
      <w:marRight w:val="0"/>
      <w:marTop w:val="0"/>
      <w:marBottom w:val="0"/>
      <w:divBdr>
        <w:top w:val="none" w:sz="0" w:space="0" w:color="auto"/>
        <w:left w:val="none" w:sz="0" w:space="0" w:color="auto"/>
        <w:bottom w:val="none" w:sz="0" w:space="0" w:color="auto"/>
        <w:right w:val="none" w:sz="0" w:space="0" w:color="auto"/>
      </w:divBdr>
    </w:div>
    <w:div w:id="1749495149">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233228">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348922">
      <w:bodyDiv w:val="1"/>
      <w:marLeft w:val="0"/>
      <w:marRight w:val="0"/>
      <w:marTop w:val="0"/>
      <w:marBottom w:val="0"/>
      <w:divBdr>
        <w:top w:val="none" w:sz="0" w:space="0" w:color="auto"/>
        <w:left w:val="none" w:sz="0" w:space="0" w:color="auto"/>
        <w:bottom w:val="none" w:sz="0" w:space="0" w:color="auto"/>
        <w:right w:val="none" w:sz="0" w:space="0" w:color="auto"/>
      </w:divBdr>
    </w:div>
    <w:div w:id="1750422943">
      <w:bodyDiv w:val="1"/>
      <w:marLeft w:val="0"/>
      <w:marRight w:val="0"/>
      <w:marTop w:val="0"/>
      <w:marBottom w:val="0"/>
      <w:divBdr>
        <w:top w:val="none" w:sz="0" w:space="0" w:color="auto"/>
        <w:left w:val="none" w:sz="0" w:space="0" w:color="auto"/>
        <w:bottom w:val="none" w:sz="0" w:space="0" w:color="auto"/>
        <w:right w:val="none" w:sz="0" w:space="0" w:color="auto"/>
      </w:divBdr>
    </w:div>
    <w:div w:id="1750468898">
      <w:bodyDiv w:val="1"/>
      <w:marLeft w:val="0"/>
      <w:marRight w:val="0"/>
      <w:marTop w:val="0"/>
      <w:marBottom w:val="0"/>
      <w:divBdr>
        <w:top w:val="none" w:sz="0" w:space="0" w:color="auto"/>
        <w:left w:val="none" w:sz="0" w:space="0" w:color="auto"/>
        <w:bottom w:val="none" w:sz="0" w:space="0" w:color="auto"/>
        <w:right w:val="none" w:sz="0" w:space="0" w:color="auto"/>
      </w:divBdr>
    </w:div>
    <w:div w:id="1750493081">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539413">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0694996">
      <w:bodyDiv w:val="1"/>
      <w:marLeft w:val="0"/>
      <w:marRight w:val="0"/>
      <w:marTop w:val="0"/>
      <w:marBottom w:val="0"/>
      <w:divBdr>
        <w:top w:val="none" w:sz="0" w:space="0" w:color="auto"/>
        <w:left w:val="none" w:sz="0" w:space="0" w:color="auto"/>
        <w:bottom w:val="none" w:sz="0" w:space="0" w:color="auto"/>
        <w:right w:val="none" w:sz="0" w:space="0" w:color="auto"/>
      </w:divBdr>
    </w:div>
    <w:div w:id="1751191218">
      <w:bodyDiv w:val="1"/>
      <w:marLeft w:val="0"/>
      <w:marRight w:val="0"/>
      <w:marTop w:val="0"/>
      <w:marBottom w:val="0"/>
      <w:divBdr>
        <w:top w:val="none" w:sz="0" w:space="0" w:color="auto"/>
        <w:left w:val="none" w:sz="0" w:space="0" w:color="auto"/>
        <w:bottom w:val="none" w:sz="0" w:space="0" w:color="auto"/>
        <w:right w:val="none" w:sz="0" w:space="0" w:color="auto"/>
      </w:divBdr>
    </w:div>
    <w:div w:id="1751267995">
      <w:bodyDiv w:val="1"/>
      <w:marLeft w:val="0"/>
      <w:marRight w:val="0"/>
      <w:marTop w:val="0"/>
      <w:marBottom w:val="0"/>
      <w:divBdr>
        <w:top w:val="none" w:sz="0" w:space="0" w:color="auto"/>
        <w:left w:val="none" w:sz="0" w:space="0" w:color="auto"/>
        <w:bottom w:val="none" w:sz="0" w:space="0" w:color="auto"/>
        <w:right w:val="none" w:sz="0" w:space="0" w:color="auto"/>
      </w:divBdr>
    </w:div>
    <w:div w:id="1751274285">
      <w:bodyDiv w:val="1"/>
      <w:marLeft w:val="0"/>
      <w:marRight w:val="0"/>
      <w:marTop w:val="0"/>
      <w:marBottom w:val="0"/>
      <w:divBdr>
        <w:top w:val="none" w:sz="0" w:space="0" w:color="auto"/>
        <w:left w:val="none" w:sz="0" w:space="0" w:color="auto"/>
        <w:bottom w:val="none" w:sz="0" w:space="0" w:color="auto"/>
        <w:right w:val="none" w:sz="0" w:space="0" w:color="auto"/>
      </w:divBdr>
    </w:div>
    <w:div w:id="1751344421">
      <w:bodyDiv w:val="1"/>
      <w:marLeft w:val="0"/>
      <w:marRight w:val="0"/>
      <w:marTop w:val="0"/>
      <w:marBottom w:val="0"/>
      <w:divBdr>
        <w:top w:val="none" w:sz="0" w:space="0" w:color="auto"/>
        <w:left w:val="none" w:sz="0" w:space="0" w:color="auto"/>
        <w:bottom w:val="none" w:sz="0" w:space="0" w:color="auto"/>
        <w:right w:val="none" w:sz="0" w:space="0" w:color="auto"/>
      </w:divBdr>
    </w:div>
    <w:div w:id="1751466963">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1927200">
      <w:bodyDiv w:val="1"/>
      <w:marLeft w:val="0"/>
      <w:marRight w:val="0"/>
      <w:marTop w:val="0"/>
      <w:marBottom w:val="0"/>
      <w:divBdr>
        <w:top w:val="none" w:sz="0" w:space="0" w:color="auto"/>
        <w:left w:val="none" w:sz="0" w:space="0" w:color="auto"/>
        <w:bottom w:val="none" w:sz="0" w:space="0" w:color="auto"/>
        <w:right w:val="none" w:sz="0" w:space="0" w:color="auto"/>
      </w:divBdr>
    </w:div>
    <w:div w:id="1752043269">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2315565">
      <w:bodyDiv w:val="1"/>
      <w:marLeft w:val="0"/>
      <w:marRight w:val="0"/>
      <w:marTop w:val="0"/>
      <w:marBottom w:val="0"/>
      <w:divBdr>
        <w:top w:val="none" w:sz="0" w:space="0" w:color="auto"/>
        <w:left w:val="none" w:sz="0" w:space="0" w:color="auto"/>
        <w:bottom w:val="none" w:sz="0" w:space="0" w:color="auto"/>
        <w:right w:val="none" w:sz="0" w:space="0" w:color="auto"/>
      </w:divBdr>
    </w:div>
    <w:div w:id="1752435008">
      <w:bodyDiv w:val="1"/>
      <w:marLeft w:val="0"/>
      <w:marRight w:val="0"/>
      <w:marTop w:val="0"/>
      <w:marBottom w:val="0"/>
      <w:divBdr>
        <w:top w:val="none" w:sz="0" w:space="0" w:color="auto"/>
        <w:left w:val="none" w:sz="0" w:space="0" w:color="auto"/>
        <w:bottom w:val="none" w:sz="0" w:space="0" w:color="auto"/>
        <w:right w:val="none" w:sz="0" w:space="0" w:color="auto"/>
      </w:divBdr>
    </w:div>
    <w:div w:id="1752657049">
      <w:bodyDiv w:val="1"/>
      <w:marLeft w:val="0"/>
      <w:marRight w:val="0"/>
      <w:marTop w:val="0"/>
      <w:marBottom w:val="0"/>
      <w:divBdr>
        <w:top w:val="none" w:sz="0" w:space="0" w:color="auto"/>
        <w:left w:val="none" w:sz="0" w:space="0" w:color="auto"/>
        <w:bottom w:val="none" w:sz="0" w:space="0" w:color="auto"/>
        <w:right w:val="none" w:sz="0" w:space="0" w:color="auto"/>
      </w:divBdr>
    </w:div>
    <w:div w:id="1752776602">
      <w:bodyDiv w:val="1"/>
      <w:marLeft w:val="0"/>
      <w:marRight w:val="0"/>
      <w:marTop w:val="0"/>
      <w:marBottom w:val="0"/>
      <w:divBdr>
        <w:top w:val="none" w:sz="0" w:space="0" w:color="auto"/>
        <w:left w:val="none" w:sz="0" w:space="0" w:color="auto"/>
        <w:bottom w:val="none" w:sz="0" w:space="0" w:color="auto"/>
        <w:right w:val="none" w:sz="0" w:space="0" w:color="auto"/>
      </w:divBdr>
    </w:div>
    <w:div w:id="1752963473">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29976">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549988">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3821001">
      <w:bodyDiv w:val="1"/>
      <w:marLeft w:val="0"/>
      <w:marRight w:val="0"/>
      <w:marTop w:val="0"/>
      <w:marBottom w:val="0"/>
      <w:divBdr>
        <w:top w:val="none" w:sz="0" w:space="0" w:color="auto"/>
        <w:left w:val="none" w:sz="0" w:space="0" w:color="auto"/>
        <w:bottom w:val="none" w:sz="0" w:space="0" w:color="auto"/>
        <w:right w:val="none" w:sz="0" w:space="0" w:color="auto"/>
      </w:divBdr>
    </w:div>
    <w:div w:id="1754006459">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011028">
      <w:bodyDiv w:val="1"/>
      <w:marLeft w:val="0"/>
      <w:marRight w:val="0"/>
      <w:marTop w:val="0"/>
      <w:marBottom w:val="0"/>
      <w:divBdr>
        <w:top w:val="none" w:sz="0" w:space="0" w:color="auto"/>
        <w:left w:val="none" w:sz="0" w:space="0" w:color="auto"/>
        <w:bottom w:val="none" w:sz="0" w:space="0" w:color="auto"/>
        <w:right w:val="none" w:sz="0" w:space="0" w:color="auto"/>
      </w:divBdr>
    </w:div>
    <w:div w:id="175423207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357214">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542847">
      <w:bodyDiv w:val="1"/>
      <w:marLeft w:val="0"/>
      <w:marRight w:val="0"/>
      <w:marTop w:val="0"/>
      <w:marBottom w:val="0"/>
      <w:divBdr>
        <w:top w:val="none" w:sz="0" w:space="0" w:color="auto"/>
        <w:left w:val="none" w:sz="0" w:space="0" w:color="auto"/>
        <w:bottom w:val="none" w:sz="0" w:space="0" w:color="auto"/>
        <w:right w:val="none" w:sz="0" w:space="0" w:color="auto"/>
      </w:divBdr>
    </w:div>
    <w:div w:id="1754623302">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54938">
      <w:bodyDiv w:val="1"/>
      <w:marLeft w:val="0"/>
      <w:marRight w:val="0"/>
      <w:marTop w:val="0"/>
      <w:marBottom w:val="0"/>
      <w:divBdr>
        <w:top w:val="none" w:sz="0" w:space="0" w:color="auto"/>
        <w:left w:val="none" w:sz="0" w:space="0" w:color="auto"/>
        <w:bottom w:val="none" w:sz="0" w:space="0" w:color="auto"/>
        <w:right w:val="none" w:sz="0" w:space="0" w:color="auto"/>
      </w:divBdr>
    </w:div>
    <w:div w:id="1755080882">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084211">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664075">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85937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5975370">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436948">
      <w:bodyDiv w:val="1"/>
      <w:marLeft w:val="0"/>
      <w:marRight w:val="0"/>
      <w:marTop w:val="0"/>
      <w:marBottom w:val="0"/>
      <w:divBdr>
        <w:top w:val="none" w:sz="0" w:space="0" w:color="auto"/>
        <w:left w:val="none" w:sz="0" w:space="0" w:color="auto"/>
        <w:bottom w:val="none" w:sz="0" w:space="0" w:color="auto"/>
        <w:right w:val="none" w:sz="0" w:space="0" w:color="auto"/>
      </w:divBdr>
    </w:div>
    <w:div w:id="1756704129">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710435">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828812">
      <w:bodyDiv w:val="1"/>
      <w:marLeft w:val="0"/>
      <w:marRight w:val="0"/>
      <w:marTop w:val="0"/>
      <w:marBottom w:val="0"/>
      <w:divBdr>
        <w:top w:val="none" w:sz="0" w:space="0" w:color="auto"/>
        <w:left w:val="none" w:sz="0" w:space="0" w:color="auto"/>
        <w:bottom w:val="none" w:sz="0" w:space="0" w:color="auto"/>
        <w:right w:val="none" w:sz="0" w:space="0" w:color="auto"/>
      </w:divBdr>
    </w:div>
    <w:div w:id="1756903606">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093491">
      <w:bodyDiv w:val="1"/>
      <w:marLeft w:val="0"/>
      <w:marRight w:val="0"/>
      <w:marTop w:val="0"/>
      <w:marBottom w:val="0"/>
      <w:divBdr>
        <w:top w:val="none" w:sz="0" w:space="0" w:color="auto"/>
        <w:left w:val="none" w:sz="0" w:space="0" w:color="auto"/>
        <w:bottom w:val="none" w:sz="0" w:space="0" w:color="auto"/>
        <w:right w:val="none" w:sz="0" w:space="0" w:color="auto"/>
      </w:divBdr>
    </w:div>
    <w:div w:id="1757168663">
      <w:bodyDiv w:val="1"/>
      <w:marLeft w:val="0"/>
      <w:marRight w:val="0"/>
      <w:marTop w:val="0"/>
      <w:marBottom w:val="0"/>
      <w:divBdr>
        <w:top w:val="none" w:sz="0" w:space="0" w:color="auto"/>
        <w:left w:val="none" w:sz="0" w:space="0" w:color="auto"/>
        <w:bottom w:val="none" w:sz="0" w:space="0" w:color="auto"/>
        <w:right w:val="none" w:sz="0" w:space="0" w:color="auto"/>
      </w:divBdr>
    </w:div>
    <w:div w:id="1757290251">
      <w:bodyDiv w:val="1"/>
      <w:marLeft w:val="0"/>
      <w:marRight w:val="0"/>
      <w:marTop w:val="0"/>
      <w:marBottom w:val="0"/>
      <w:divBdr>
        <w:top w:val="none" w:sz="0" w:space="0" w:color="auto"/>
        <w:left w:val="none" w:sz="0" w:space="0" w:color="auto"/>
        <w:bottom w:val="none" w:sz="0" w:space="0" w:color="auto"/>
        <w:right w:val="none" w:sz="0" w:space="0" w:color="auto"/>
      </w:divBdr>
    </w:div>
    <w:div w:id="1757360170">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7555131">
      <w:bodyDiv w:val="1"/>
      <w:marLeft w:val="0"/>
      <w:marRight w:val="0"/>
      <w:marTop w:val="0"/>
      <w:marBottom w:val="0"/>
      <w:divBdr>
        <w:top w:val="none" w:sz="0" w:space="0" w:color="auto"/>
        <w:left w:val="none" w:sz="0" w:space="0" w:color="auto"/>
        <w:bottom w:val="none" w:sz="0" w:space="0" w:color="auto"/>
        <w:right w:val="none" w:sz="0" w:space="0" w:color="auto"/>
      </w:divBdr>
    </w:div>
    <w:div w:id="1757626004">
      <w:bodyDiv w:val="1"/>
      <w:marLeft w:val="0"/>
      <w:marRight w:val="0"/>
      <w:marTop w:val="0"/>
      <w:marBottom w:val="0"/>
      <w:divBdr>
        <w:top w:val="none" w:sz="0" w:space="0" w:color="auto"/>
        <w:left w:val="none" w:sz="0" w:space="0" w:color="auto"/>
        <w:bottom w:val="none" w:sz="0" w:space="0" w:color="auto"/>
        <w:right w:val="none" w:sz="0" w:space="0" w:color="auto"/>
      </w:divBdr>
    </w:div>
    <w:div w:id="1757821486">
      <w:bodyDiv w:val="1"/>
      <w:marLeft w:val="0"/>
      <w:marRight w:val="0"/>
      <w:marTop w:val="0"/>
      <w:marBottom w:val="0"/>
      <w:divBdr>
        <w:top w:val="none" w:sz="0" w:space="0" w:color="auto"/>
        <w:left w:val="none" w:sz="0" w:space="0" w:color="auto"/>
        <w:bottom w:val="none" w:sz="0" w:space="0" w:color="auto"/>
        <w:right w:val="none" w:sz="0" w:space="0" w:color="auto"/>
      </w:divBdr>
    </w:div>
    <w:div w:id="1757827578">
      <w:bodyDiv w:val="1"/>
      <w:marLeft w:val="0"/>
      <w:marRight w:val="0"/>
      <w:marTop w:val="0"/>
      <w:marBottom w:val="0"/>
      <w:divBdr>
        <w:top w:val="none" w:sz="0" w:space="0" w:color="auto"/>
        <w:left w:val="none" w:sz="0" w:space="0" w:color="auto"/>
        <w:bottom w:val="none" w:sz="0" w:space="0" w:color="auto"/>
        <w:right w:val="none" w:sz="0" w:space="0" w:color="auto"/>
      </w:divBdr>
    </w:div>
    <w:div w:id="1758094176">
      <w:bodyDiv w:val="1"/>
      <w:marLeft w:val="0"/>
      <w:marRight w:val="0"/>
      <w:marTop w:val="0"/>
      <w:marBottom w:val="0"/>
      <w:divBdr>
        <w:top w:val="none" w:sz="0" w:space="0" w:color="auto"/>
        <w:left w:val="none" w:sz="0" w:space="0" w:color="auto"/>
        <w:bottom w:val="none" w:sz="0" w:space="0" w:color="auto"/>
        <w:right w:val="none" w:sz="0" w:space="0" w:color="auto"/>
      </w:divBdr>
    </w:div>
    <w:div w:id="1758139530">
      <w:bodyDiv w:val="1"/>
      <w:marLeft w:val="0"/>
      <w:marRight w:val="0"/>
      <w:marTop w:val="0"/>
      <w:marBottom w:val="0"/>
      <w:divBdr>
        <w:top w:val="none" w:sz="0" w:space="0" w:color="auto"/>
        <w:left w:val="none" w:sz="0" w:space="0" w:color="auto"/>
        <w:bottom w:val="none" w:sz="0" w:space="0" w:color="auto"/>
        <w:right w:val="none" w:sz="0" w:space="0" w:color="auto"/>
      </w:divBdr>
    </w:div>
    <w:div w:id="1758476498">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554453">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8987623">
      <w:bodyDiv w:val="1"/>
      <w:marLeft w:val="0"/>
      <w:marRight w:val="0"/>
      <w:marTop w:val="0"/>
      <w:marBottom w:val="0"/>
      <w:divBdr>
        <w:top w:val="none" w:sz="0" w:space="0" w:color="auto"/>
        <w:left w:val="none" w:sz="0" w:space="0" w:color="auto"/>
        <w:bottom w:val="none" w:sz="0" w:space="0" w:color="auto"/>
        <w:right w:val="none" w:sz="0" w:space="0" w:color="auto"/>
      </w:divBdr>
    </w:div>
    <w:div w:id="1759013283">
      <w:bodyDiv w:val="1"/>
      <w:marLeft w:val="0"/>
      <w:marRight w:val="0"/>
      <w:marTop w:val="0"/>
      <w:marBottom w:val="0"/>
      <w:divBdr>
        <w:top w:val="none" w:sz="0" w:space="0" w:color="auto"/>
        <w:left w:val="none" w:sz="0" w:space="0" w:color="auto"/>
        <w:bottom w:val="none" w:sz="0" w:space="0" w:color="auto"/>
        <w:right w:val="none" w:sz="0" w:space="0" w:color="auto"/>
      </w:divBdr>
    </w:div>
    <w:div w:id="1759060195">
      <w:bodyDiv w:val="1"/>
      <w:marLeft w:val="0"/>
      <w:marRight w:val="0"/>
      <w:marTop w:val="0"/>
      <w:marBottom w:val="0"/>
      <w:divBdr>
        <w:top w:val="none" w:sz="0" w:space="0" w:color="auto"/>
        <w:left w:val="none" w:sz="0" w:space="0" w:color="auto"/>
        <w:bottom w:val="none" w:sz="0" w:space="0" w:color="auto"/>
        <w:right w:val="none" w:sz="0" w:space="0" w:color="auto"/>
      </w:divBdr>
    </w:div>
    <w:div w:id="1759135019">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474095">
      <w:bodyDiv w:val="1"/>
      <w:marLeft w:val="0"/>
      <w:marRight w:val="0"/>
      <w:marTop w:val="0"/>
      <w:marBottom w:val="0"/>
      <w:divBdr>
        <w:top w:val="none" w:sz="0" w:space="0" w:color="auto"/>
        <w:left w:val="none" w:sz="0" w:space="0" w:color="auto"/>
        <w:bottom w:val="none" w:sz="0" w:space="0" w:color="auto"/>
        <w:right w:val="none" w:sz="0" w:space="0" w:color="auto"/>
      </w:divBdr>
    </w:div>
    <w:div w:id="1759594992">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0371532">
      <w:bodyDiv w:val="1"/>
      <w:marLeft w:val="0"/>
      <w:marRight w:val="0"/>
      <w:marTop w:val="0"/>
      <w:marBottom w:val="0"/>
      <w:divBdr>
        <w:top w:val="none" w:sz="0" w:space="0" w:color="auto"/>
        <w:left w:val="none" w:sz="0" w:space="0" w:color="auto"/>
        <w:bottom w:val="none" w:sz="0" w:space="0" w:color="auto"/>
        <w:right w:val="none" w:sz="0" w:space="0" w:color="auto"/>
      </w:divBdr>
    </w:div>
    <w:div w:id="1760560238">
      <w:bodyDiv w:val="1"/>
      <w:marLeft w:val="0"/>
      <w:marRight w:val="0"/>
      <w:marTop w:val="0"/>
      <w:marBottom w:val="0"/>
      <w:divBdr>
        <w:top w:val="none" w:sz="0" w:space="0" w:color="auto"/>
        <w:left w:val="none" w:sz="0" w:space="0" w:color="auto"/>
        <w:bottom w:val="none" w:sz="0" w:space="0" w:color="auto"/>
        <w:right w:val="none" w:sz="0" w:space="0" w:color="auto"/>
      </w:divBdr>
    </w:div>
    <w:div w:id="1760638773">
      <w:bodyDiv w:val="1"/>
      <w:marLeft w:val="0"/>
      <w:marRight w:val="0"/>
      <w:marTop w:val="0"/>
      <w:marBottom w:val="0"/>
      <w:divBdr>
        <w:top w:val="none" w:sz="0" w:space="0" w:color="auto"/>
        <w:left w:val="none" w:sz="0" w:space="0" w:color="auto"/>
        <w:bottom w:val="none" w:sz="0" w:space="0" w:color="auto"/>
        <w:right w:val="none" w:sz="0" w:space="0" w:color="auto"/>
      </w:divBdr>
    </w:div>
    <w:div w:id="1761098011">
      <w:bodyDiv w:val="1"/>
      <w:marLeft w:val="0"/>
      <w:marRight w:val="0"/>
      <w:marTop w:val="0"/>
      <w:marBottom w:val="0"/>
      <w:divBdr>
        <w:top w:val="none" w:sz="0" w:space="0" w:color="auto"/>
        <w:left w:val="none" w:sz="0" w:space="0" w:color="auto"/>
        <w:bottom w:val="none" w:sz="0" w:space="0" w:color="auto"/>
        <w:right w:val="none" w:sz="0" w:space="0" w:color="auto"/>
      </w:divBdr>
    </w:div>
    <w:div w:id="1761296505">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486100">
      <w:bodyDiv w:val="1"/>
      <w:marLeft w:val="0"/>
      <w:marRight w:val="0"/>
      <w:marTop w:val="0"/>
      <w:marBottom w:val="0"/>
      <w:divBdr>
        <w:top w:val="none" w:sz="0" w:space="0" w:color="auto"/>
        <w:left w:val="none" w:sz="0" w:space="0" w:color="auto"/>
        <w:bottom w:val="none" w:sz="0" w:space="0" w:color="auto"/>
        <w:right w:val="none" w:sz="0" w:space="0" w:color="auto"/>
      </w:divBdr>
    </w:div>
    <w:div w:id="1761557300">
      <w:bodyDiv w:val="1"/>
      <w:marLeft w:val="0"/>
      <w:marRight w:val="0"/>
      <w:marTop w:val="0"/>
      <w:marBottom w:val="0"/>
      <w:divBdr>
        <w:top w:val="none" w:sz="0" w:space="0" w:color="auto"/>
        <w:left w:val="none" w:sz="0" w:space="0" w:color="auto"/>
        <w:bottom w:val="none" w:sz="0" w:space="0" w:color="auto"/>
        <w:right w:val="none" w:sz="0" w:space="0" w:color="auto"/>
      </w:divBdr>
    </w:div>
    <w:div w:id="1761561040">
      <w:bodyDiv w:val="1"/>
      <w:marLeft w:val="0"/>
      <w:marRight w:val="0"/>
      <w:marTop w:val="0"/>
      <w:marBottom w:val="0"/>
      <w:divBdr>
        <w:top w:val="none" w:sz="0" w:space="0" w:color="auto"/>
        <w:left w:val="none" w:sz="0" w:space="0" w:color="auto"/>
        <w:bottom w:val="none" w:sz="0" w:space="0" w:color="auto"/>
        <w:right w:val="none" w:sz="0" w:space="0" w:color="auto"/>
      </w:divBdr>
    </w:div>
    <w:div w:id="1761634785">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214974">
      <w:bodyDiv w:val="1"/>
      <w:marLeft w:val="0"/>
      <w:marRight w:val="0"/>
      <w:marTop w:val="0"/>
      <w:marBottom w:val="0"/>
      <w:divBdr>
        <w:top w:val="none" w:sz="0" w:space="0" w:color="auto"/>
        <w:left w:val="none" w:sz="0" w:space="0" w:color="auto"/>
        <w:bottom w:val="none" w:sz="0" w:space="0" w:color="auto"/>
        <w:right w:val="none" w:sz="0" w:space="0" w:color="auto"/>
      </w:divBdr>
    </w:div>
    <w:div w:id="1762216482">
      <w:bodyDiv w:val="1"/>
      <w:marLeft w:val="0"/>
      <w:marRight w:val="0"/>
      <w:marTop w:val="0"/>
      <w:marBottom w:val="0"/>
      <w:divBdr>
        <w:top w:val="none" w:sz="0" w:space="0" w:color="auto"/>
        <w:left w:val="none" w:sz="0" w:space="0" w:color="auto"/>
        <w:bottom w:val="none" w:sz="0" w:space="0" w:color="auto"/>
        <w:right w:val="none" w:sz="0" w:space="0" w:color="auto"/>
      </w:divBdr>
    </w:div>
    <w:div w:id="1762414236">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607016">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2871058">
      <w:bodyDiv w:val="1"/>
      <w:marLeft w:val="0"/>
      <w:marRight w:val="0"/>
      <w:marTop w:val="0"/>
      <w:marBottom w:val="0"/>
      <w:divBdr>
        <w:top w:val="none" w:sz="0" w:space="0" w:color="auto"/>
        <w:left w:val="none" w:sz="0" w:space="0" w:color="auto"/>
        <w:bottom w:val="none" w:sz="0" w:space="0" w:color="auto"/>
        <w:right w:val="none" w:sz="0" w:space="0" w:color="auto"/>
      </w:divBdr>
    </w:div>
    <w:div w:id="1763187733">
      <w:bodyDiv w:val="1"/>
      <w:marLeft w:val="0"/>
      <w:marRight w:val="0"/>
      <w:marTop w:val="0"/>
      <w:marBottom w:val="0"/>
      <w:divBdr>
        <w:top w:val="none" w:sz="0" w:space="0" w:color="auto"/>
        <w:left w:val="none" w:sz="0" w:space="0" w:color="auto"/>
        <w:bottom w:val="none" w:sz="0" w:space="0" w:color="auto"/>
        <w:right w:val="none" w:sz="0" w:space="0" w:color="auto"/>
      </w:divBdr>
    </w:div>
    <w:div w:id="1763337145">
      <w:bodyDiv w:val="1"/>
      <w:marLeft w:val="0"/>
      <w:marRight w:val="0"/>
      <w:marTop w:val="0"/>
      <w:marBottom w:val="0"/>
      <w:divBdr>
        <w:top w:val="none" w:sz="0" w:space="0" w:color="auto"/>
        <w:left w:val="none" w:sz="0" w:space="0" w:color="auto"/>
        <w:bottom w:val="none" w:sz="0" w:space="0" w:color="auto"/>
        <w:right w:val="none" w:sz="0" w:space="0" w:color="auto"/>
      </w:divBdr>
    </w:div>
    <w:div w:id="1763449227">
      <w:bodyDiv w:val="1"/>
      <w:marLeft w:val="0"/>
      <w:marRight w:val="0"/>
      <w:marTop w:val="0"/>
      <w:marBottom w:val="0"/>
      <w:divBdr>
        <w:top w:val="none" w:sz="0" w:space="0" w:color="auto"/>
        <w:left w:val="none" w:sz="0" w:space="0" w:color="auto"/>
        <w:bottom w:val="none" w:sz="0" w:space="0" w:color="auto"/>
        <w:right w:val="none" w:sz="0" w:space="0" w:color="auto"/>
      </w:divBdr>
    </w:div>
    <w:div w:id="1763531431">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795441">
      <w:bodyDiv w:val="1"/>
      <w:marLeft w:val="0"/>
      <w:marRight w:val="0"/>
      <w:marTop w:val="0"/>
      <w:marBottom w:val="0"/>
      <w:divBdr>
        <w:top w:val="none" w:sz="0" w:space="0" w:color="auto"/>
        <w:left w:val="none" w:sz="0" w:space="0" w:color="auto"/>
        <w:bottom w:val="none" w:sz="0" w:space="0" w:color="auto"/>
        <w:right w:val="none" w:sz="0" w:space="0" w:color="auto"/>
      </w:divBdr>
    </w:div>
    <w:div w:id="1763985592">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33981">
      <w:bodyDiv w:val="1"/>
      <w:marLeft w:val="0"/>
      <w:marRight w:val="0"/>
      <w:marTop w:val="0"/>
      <w:marBottom w:val="0"/>
      <w:divBdr>
        <w:top w:val="none" w:sz="0" w:space="0" w:color="auto"/>
        <w:left w:val="none" w:sz="0" w:space="0" w:color="auto"/>
        <w:bottom w:val="none" w:sz="0" w:space="0" w:color="auto"/>
        <w:right w:val="none" w:sz="0" w:space="0" w:color="auto"/>
      </w:divBdr>
    </w:div>
    <w:div w:id="1764061236">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296277">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53474">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836173">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4957894">
      <w:bodyDiv w:val="1"/>
      <w:marLeft w:val="0"/>
      <w:marRight w:val="0"/>
      <w:marTop w:val="0"/>
      <w:marBottom w:val="0"/>
      <w:divBdr>
        <w:top w:val="none" w:sz="0" w:space="0" w:color="auto"/>
        <w:left w:val="none" w:sz="0" w:space="0" w:color="auto"/>
        <w:bottom w:val="none" w:sz="0" w:space="0" w:color="auto"/>
        <w:right w:val="none" w:sz="0" w:space="0" w:color="auto"/>
      </w:divBdr>
    </w:div>
    <w:div w:id="1765029813">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153811">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5881619">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146388">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537324">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879916">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6922040">
      <w:bodyDiv w:val="1"/>
      <w:marLeft w:val="0"/>
      <w:marRight w:val="0"/>
      <w:marTop w:val="0"/>
      <w:marBottom w:val="0"/>
      <w:divBdr>
        <w:top w:val="none" w:sz="0" w:space="0" w:color="auto"/>
        <w:left w:val="none" w:sz="0" w:space="0" w:color="auto"/>
        <w:bottom w:val="none" w:sz="0" w:space="0" w:color="auto"/>
        <w:right w:val="none" w:sz="0" w:space="0" w:color="auto"/>
      </w:divBdr>
    </w:div>
    <w:div w:id="1766995688">
      <w:bodyDiv w:val="1"/>
      <w:marLeft w:val="0"/>
      <w:marRight w:val="0"/>
      <w:marTop w:val="0"/>
      <w:marBottom w:val="0"/>
      <w:divBdr>
        <w:top w:val="none" w:sz="0" w:space="0" w:color="auto"/>
        <w:left w:val="none" w:sz="0" w:space="0" w:color="auto"/>
        <w:bottom w:val="none" w:sz="0" w:space="0" w:color="auto"/>
        <w:right w:val="none" w:sz="0" w:space="0" w:color="auto"/>
      </w:divBdr>
    </w:div>
    <w:div w:id="1767077301">
      <w:bodyDiv w:val="1"/>
      <w:marLeft w:val="0"/>
      <w:marRight w:val="0"/>
      <w:marTop w:val="0"/>
      <w:marBottom w:val="0"/>
      <w:divBdr>
        <w:top w:val="none" w:sz="0" w:space="0" w:color="auto"/>
        <w:left w:val="none" w:sz="0" w:space="0" w:color="auto"/>
        <w:bottom w:val="none" w:sz="0" w:space="0" w:color="auto"/>
        <w:right w:val="none" w:sz="0" w:space="0" w:color="auto"/>
      </w:divBdr>
    </w:div>
    <w:div w:id="1767189138">
      <w:bodyDiv w:val="1"/>
      <w:marLeft w:val="0"/>
      <w:marRight w:val="0"/>
      <w:marTop w:val="0"/>
      <w:marBottom w:val="0"/>
      <w:divBdr>
        <w:top w:val="none" w:sz="0" w:space="0" w:color="auto"/>
        <w:left w:val="none" w:sz="0" w:space="0" w:color="auto"/>
        <w:bottom w:val="none" w:sz="0" w:space="0" w:color="auto"/>
        <w:right w:val="none" w:sz="0" w:space="0" w:color="auto"/>
      </w:divBdr>
    </w:div>
    <w:div w:id="1767265066">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384473">
      <w:bodyDiv w:val="1"/>
      <w:marLeft w:val="0"/>
      <w:marRight w:val="0"/>
      <w:marTop w:val="0"/>
      <w:marBottom w:val="0"/>
      <w:divBdr>
        <w:top w:val="none" w:sz="0" w:space="0" w:color="auto"/>
        <w:left w:val="none" w:sz="0" w:space="0" w:color="auto"/>
        <w:bottom w:val="none" w:sz="0" w:space="0" w:color="auto"/>
        <w:right w:val="none" w:sz="0" w:space="0" w:color="auto"/>
      </w:divBdr>
    </w:div>
    <w:div w:id="1767573521">
      <w:bodyDiv w:val="1"/>
      <w:marLeft w:val="0"/>
      <w:marRight w:val="0"/>
      <w:marTop w:val="0"/>
      <w:marBottom w:val="0"/>
      <w:divBdr>
        <w:top w:val="none" w:sz="0" w:space="0" w:color="auto"/>
        <w:left w:val="none" w:sz="0" w:space="0" w:color="auto"/>
        <w:bottom w:val="none" w:sz="0" w:space="0" w:color="auto"/>
        <w:right w:val="none" w:sz="0" w:space="0" w:color="auto"/>
      </w:divBdr>
    </w:div>
    <w:div w:id="1767773719">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850398">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112796">
      <w:bodyDiv w:val="1"/>
      <w:marLeft w:val="0"/>
      <w:marRight w:val="0"/>
      <w:marTop w:val="0"/>
      <w:marBottom w:val="0"/>
      <w:divBdr>
        <w:top w:val="none" w:sz="0" w:space="0" w:color="auto"/>
        <w:left w:val="none" w:sz="0" w:space="0" w:color="auto"/>
        <w:bottom w:val="none" w:sz="0" w:space="0" w:color="auto"/>
        <w:right w:val="none" w:sz="0" w:space="0" w:color="auto"/>
      </w:divBdr>
    </w:div>
    <w:div w:id="1768499529">
      <w:bodyDiv w:val="1"/>
      <w:marLeft w:val="0"/>
      <w:marRight w:val="0"/>
      <w:marTop w:val="0"/>
      <w:marBottom w:val="0"/>
      <w:divBdr>
        <w:top w:val="none" w:sz="0" w:space="0" w:color="auto"/>
        <w:left w:val="none" w:sz="0" w:space="0" w:color="auto"/>
        <w:bottom w:val="none" w:sz="0" w:space="0" w:color="auto"/>
        <w:right w:val="none" w:sz="0" w:space="0" w:color="auto"/>
      </w:divBdr>
    </w:div>
    <w:div w:id="1768504647">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575585">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652150">
      <w:bodyDiv w:val="1"/>
      <w:marLeft w:val="0"/>
      <w:marRight w:val="0"/>
      <w:marTop w:val="0"/>
      <w:marBottom w:val="0"/>
      <w:divBdr>
        <w:top w:val="none" w:sz="0" w:space="0" w:color="auto"/>
        <w:left w:val="none" w:sz="0" w:space="0" w:color="auto"/>
        <w:bottom w:val="none" w:sz="0" w:space="0" w:color="auto"/>
        <w:right w:val="none" w:sz="0" w:space="0" w:color="auto"/>
      </w:divBdr>
    </w:div>
    <w:div w:id="1768767095">
      <w:bodyDiv w:val="1"/>
      <w:marLeft w:val="0"/>
      <w:marRight w:val="0"/>
      <w:marTop w:val="0"/>
      <w:marBottom w:val="0"/>
      <w:divBdr>
        <w:top w:val="none" w:sz="0" w:space="0" w:color="auto"/>
        <w:left w:val="none" w:sz="0" w:space="0" w:color="auto"/>
        <w:bottom w:val="none" w:sz="0" w:space="0" w:color="auto"/>
        <w:right w:val="none" w:sz="0" w:space="0" w:color="auto"/>
      </w:divBdr>
    </w:div>
    <w:div w:id="1768847594">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5744">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69426360">
      <w:bodyDiv w:val="1"/>
      <w:marLeft w:val="0"/>
      <w:marRight w:val="0"/>
      <w:marTop w:val="0"/>
      <w:marBottom w:val="0"/>
      <w:divBdr>
        <w:top w:val="none" w:sz="0" w:space="0" w:color="auto"/>
        <w:left w:val="none" w:sz="0" w:space="0" w:color="auto"/>
        <w:bottom w:val="none" w:sz="0" w:space="0" w:color="auto"/>
        <w:right w:val="none" w:sz="0" w:space="0" w:color="auto"/>
      </w:divBdr>
    </w:div>
    <w:div w:id="1769497468">
      <w:bodyDiv w:val="1"/>
      <w:marLeft w:val="0"/>
      <w:marRight w:val="0"/>
      <w:marTop w:val="0"/>
      <w:marBottom w:val="0"/>
      <w:divBdr>
        <w:top w:val="none" w:sz="0" w:space="0" w:color="auto"/>
        <w:left w:val="none" w:sz="0" w:space="0" w:color="auto"/>
        <w:bottom w:val="none" w:sz="0" w:space="0" w:color="auto"/>
        <w:right w:val="none" w:sz="0" w:space="0" w:color="auto"/>
      </w:divBdr>
    </w:div>
    <w:div w:id="1769541324">
      <w:bodyDiv w:val="1"/>
      <w:marLeft w:val="0"/>
      <w:marRight w:val="0"/>
      <w:marTop w:val="0"/>
      <w:marBottom w:val="0"/>
      <w:divBdr>
        <w:top w:val="none" w:sz="0" w:space="0" w:color="auto"/>
        <w:left w:val="none" w:sz="0" w:space="0" w:color="auto"/>
        <w:bottom w:val="none" w:sz="0" w:space="0" w:color="auto"/>
        <w:right w:val="none" w:sz="0" w:space="0" w:color="auto"/>
      </w:divBdr>
    </w:div>
    <w:div w:id="1769619253">
      <w:bodyDiv w:val="1"/>
      <w:marLeft w:val="0"/>
      <w:marRight w:val="0"/>
      <w:marTop w:val="0"/>
      <w:marBottom w:val="0"/>
      <w:divBdr>
        <w:top w:val="none" w:sz="0" w:space="0" w:color="auto"/>
        <w:left w:val="none" w:sz="0" w:space="0" w:color="auto"/>
        <w:bottom w:val="none" w:sz="0" w:space="0" w:color="auto"/>
        <w:right w:val="none" w:sz="0" w:space="0" w:color="auto"/>
      </w:divBdr>
    </w:div>
    <w:div w:id="1769695305">
      <w:bodyDiv w:val="1"/>
      <w:marLeft w:val="0"/>
      <w:marRight w:val="0"/>
      <w:marTop w:val="0"/>
      <w:marBottom w:val="0"/>
      <w:divBdr>
        <w:top w:val="none" w:sz="0" w:space="0" w:color="auto"/>
        <w:left w:val="none" w:sz="0" w:space="0" w:color="auto"/>
        <w:bottom w:val="none" w:sz="0" w:space="0" w:color="auto"/>
        <w:right w:val="none" w:sz="0" w:space="0" w:color="auto"/>
      </w:divBdr>
    </w:div>
    <w:div w:id="1769735592">
      <w:bodyDiv w:val="1"/>
      <w:marLeft w:val="0"/>
      <w:marRight w:val="0"/>
      <w:marTop w:val="0"/>
      <w:marBottom w:val="0"/>
      <w:divBdr>
        <w:top w:val="none" w:sz="0" w:space="0" w:color="auto"/>
        <w:left w:val="none" w:sz="0" w:space="0" w:color="auto"/>
        <w:bottom w:val="none" w:sz="0" w:space="0" w:color="auto"/>
        <w:right w:val="none" w:sz="0" w:space="0" w:color="auto"/>
      </w:divBdr>
    </w:div>
    <w:div w:id="1769739206">
      <w:bodyDiv w:val="1"/>
      <w:marLeft w:val="0"/>
      <w:marRight w:val="0"/>
      <w:marTop w:val="0"/>
      <w:marBottom w:val="0"/>
      <w:divBdr>
        <w:top w:val="none" w:sz="0" w:space="0" w:color="auto"/>
        <w:left w:val="none" w:sz="0" w:space="0" w:color="auto"/>
        <w:bottom w:val="none" w:sz="0" w:space="0" w:color="auto"/>
        <w:right w:val="none" w:sz="0" w:space="0" w:color="auto"/>
      </w:divBdr>
    </w:div>
    <w:div w:id="1769889191">
      <w:bodyDiv w:val="1"/>
      <w:marLeft w:val="0"/>
      <w:marRight w:val="0"/>
      <w:marTop w:val="0"/>
      <w:marBottom w:val="0"/>
      <w:divBdr>
        <w:top w:val="none" w:sz="0" w:space="0" w:color="auto"/>
        <w:left w:val="none" w:sz="0" w:space="0" w:color="auto"/>
        <w:bottom w:val="none" w:sz="0" w:space="0" w:color="auto"/>
        <w:right w:val="none" w:sz="0" w:space="0" w:color="auto"/>
      </w:divBdr>
    </w:div>
    <w:div w:id="1769889538">
      <w:bodyDiv w:val="1"/>
      <w:marLeft w:val="0"/>
      <w:marRight w:val="0"/>
      <w:marTop w:val="0"/>
      <w:marBottom w:val="0"/>
      <w:divBdr>
        <w:top w:val="none" w:sz="0" w:space="0" w:color="auto"/>
        <w:left w:val="none" w:sz="0" w:space="0" w:color="auto"/>
        <w:bottom w:val="none" w:sz="0" w:space="0" w:color="auto"/>
        <w:right w:val="none" w:sz="0" w:space="0" w:color="auto"/>
      </w:divBdr>
    </w:div>
    <w:div w:id="1769960739">
      <w:bodyDiv w:val="1"/>
      <w:marLeft w:val="0"/>
      <w:marRight w:val="0"/>
      <w:marTop w:val="0"/>
      <w:marBottom w:val="0"/>
      <w:divBdr>
        <w:top w:val="none" w:sz="0" w:space="0" w:color="auto"/>
        <w:left w:val="none" w:sz="0" w:space="0" w:color="auto"/>
        <w:bottom w:val="none" w:sz="0" w:space="0" w:color="auto"/>
        <w:right w:val="none" w:sz="0" w:space="0" w:color="auto"/>
      </w:divBdr>
    </w:div>
    <w:div w:id="1770202332">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353674">
      <w:bodyDiv w:val="1"/>
      <w:marLeft w:val="0"/>
      <w:marRight w:val="0"/>
      <w:marTop w:val="0"/>
      <w:marBottom w:val="0"/>
      <w:divBdr>
        <w:top w:val="none" w:sz="0" w:space="0" w:color="auto"/>
        <w:left w:val="none" w:sz="0" w:space="0" w:color="auto"/>
        <w:bottom w:val="none" w:sz="0" w:space="0" w:color="auto"/>
        <w:right w:val="none" w:sz="0" w:space="0" w:color="auto"/>
      </w:divBdr>
    </w:div>
    <w:div w:id="1770465746">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81532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0931041">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24164">
      <w:bodyDiv w:val="1"/>
      <w:marLeft w:val="0"/>
      <w:marRight w:val="0"/>
      <w:marTop w:val="0"/>
      <w:marBottom w:val="0"/>
      <w:divBdr>
        <w:top w:val="none" w:sz="0" w:space="0" w:color="auto"/>
        <w:left w:val="none" w:sz="0" w:space="0" w:color="auto"/>
        <w:bottom w:val="none" w:sz="0" w:space="0" w:color="auto"/>
        <w:right w:val="none" w:sz="0" w:space="0" w:color="auto"/>
      </w:divBdr>
    </w:div>
    <w:div w:id="1771193658">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73080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1851444">
      <w:bodyDiv w:val="1"/>
      <w:marLeft w:val="0"/>
      <w:marRight w:val="0"/>
      <w:marTop w:val="0"/>
      <w:marBottom w:val="0"/>
      <w:divBdr>
        <w:top w:val="none" w:sz="0" w:space="0" w:color="auto"/>
        <w:left w:val="none" w:sz="0" w:space="0" w:color="auto"/>
        <w:bottom w:val="none" w:sz="0" w:space="0" w:color="auto"/>
        <w:right w:val="none" w:sz="0" w:space="0" w:color="auto"/>
      </w:divBdr>
    </w:div>
    <w:div w:id="1771853850">
      <w:bodyDiv w:val="1"/>
      <w:marLeft w:val="0"/>
      <w:marRight w:val="0"/>
      <w:marTop w:val="0"/>
      <w:marBottom w:val="0"/>
      <w:divBdr>
        <w:top w:val="none" w:sz="0" w:space="0" w:color="auto"/>
        <w:left w:val="none" w:sz="0" w:space="0" w:color="auto"/>
        <w:bottom w:val="none" w:sz="0" w:space="0" w:color="auto"/>
        <w:right w:val="none" w:sz="0" w:space="0" w:color="auto"/>
      </w:divBdr>
    </w:div>
    <w:div w:id="177192474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35025">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317464">
      <w:bodyDiv w:val="1"/>
      <w:marLeft w:val="0"/>
      <w:marRight w:val="0"/>
      <w:marTop w:val="0"/>
      <w:marBottom w:val="0"/>
      <w:divBdr>
        <w:top w:val="none" w:sz="0" w:space="0" w:color="auto"/>
        <w:left w:val="none" w:sz="0" w:space="0" w:color="auto"/>
        <w:bottom w:val="none" w:sz="0" w:space="0" w:color="auto"/>
        <w:right w:val="none" w:sz="0" w:space="0" w:color="auto"/>
      </w:divBdr>
    </w:div>
    <w:div w:id="1772579612">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359802">
      <w:bodyDiv w:val="1"/>
      <w:marLeft w:val="0"/>
      <w:marRight w:val="0"/>
      <w:marTop w:val="0"/>
      <w:marBottom w:val="0"/>
      <w:divBdr>
        <w:top w:val="none" w:sz="0" w:space="0" w:color="auto"/>
        <w:left w:val="none" w:sz="0" w:space="0" w:color="auto"/>
        <w:bottom w:val="none" w:sz="0" w:space="0" w:color="auto"/>
        <w:right w:val="none" w:sz="0" w:space="0" w:color="auto"/>
      </w:divBdr>
    </w:div>
    <w:div w:id="177343535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3743192">
      <w:bodyDiv w:val="1"/>
      <w:marLeft w:val="0"/>
      <w:marRight w:val="0"/>
      <w:marTop w:val="0"/>
      <w:marBottom w:val="0"/>
      <w:divBdr>
        <w:top w:val="none" w:sz="0" w:space="0" w:color="auto"/>
        <w:left w:val="none" w:sz="0" w:space="0" w:color="auto"/>
        <w:bottom w:val="none" w:sz="0" w:space="0" w:color="auto"/>
        <w:right w:val="none" w:sz="0" w:space="0" w:color="auto"/>
      </w:divBdr>
    </w:div>
    <w:div w:id="1773744649">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087564">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174698">
      <w:bodyDiv w:val="1"/>
      <w:marLeft w:val="0"/>
      <w:marRight w:val="0"/>
      <w:marTop w:val="0"/>
      <w:marBottom w:val="0"/>
      <w:divBdr>
        <w:top w:val="none" w:sz="0" w:space="0" w:color="auto"/>
        <w:left w:val="none" w:sz="0" w:space="0" w:color="auto"/>
        <w:bottom w:val="none" w:sz="0" w:space="0" w:color="auto"/>
        <w:right w:val="none" w:sz="0" w:space="0" w:color="auto"/>
      </w:divBdr>
    </w:div>
    <w:div w:id="1775202591">
      <w:bodyDiv w:val="1"/>
      <w:marLeft w:val="0"/>
      <w:marRight w:val="0"/>
      <w:marTop w:val="0"/>
      <w:marBottom w:val="0"/>
      <w:divBdr>
        <w:top w:val="none" w:sz="0" w:space="0" w:color="auto"/>
        <w:left w:val="none" w:sz="0" w:space="0" w:color="auto"/>
        <w:bottom w:val="none" w:sz="0" w:space="0" w:color="auto"/>
        <w:right w:val="none" w:sz="0" w:space="0" w:color="auto"/>
      </w:divBdr>
    </w:div>
    <w:div w:id="1775393684">
      <w:bodyDiv w:val="1"/>
      <w:marLeft w:val="0"/>
      <w:marRight w:val="0"/>
      <w:marTop w:val="0"/>
      <w:marBottom w:val="0"/>
      <w:divBdr>
        <w:top w:val="none" w:sz="0" w:space="0" w:color="auto"/>
        <w:left w:val="none" w:sz="0" w:space="0" w:color="auto"/>
        <w:bottom w:val="none" w:sz="0" w:space="0" w:color="auto"/>
        <w:right w:val="none" w:sz="0" w:space="0" w:color="auto"/>
      </w:divBdr>
    </w:div>
    <w:div w:id="1775396217">
      <w:bodyDiv w:val="1"/>
      <w:marLeft w:val="0"/>
      <w:marRight w:val="0"/>
      <w:marTop w:val="0"/>
      <w:marBottom w:val="0"/>
      <w:divBdr>
        <w:top w:val="none" w:sz="0" w:space="0" w:color="auto"/>
        <w:left w:val="none" w:sz="0" w:space="0" w:color="auto"/>
        <w:bottom w:val="none" w:sz="0" w:space="0" w:color="auto"/>
        <w:right w:val="none" w:sz="0" w:space="0" w:color="auto"/>
      </w:divBdr>
    </w:div>
    <w:div w:id="1775441891">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519605">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5710091">
      <w:bodyDiv w:val="1"/>
      <w:marLeft w:val="0"/>
      <w:marRight w:val="0"/>
      <w:marTop w:val="0"/>
      <w:marBottom w:val="0"/>
      <w:divBdr>
        <w:top w:val="none" w:sz="0" w:space="0" w:color="auto"/>
        <w:left w:val="none" w:sz="0" w:space="0" w:color="auto"/>
        <w:bottom w:val="none" w:sz="0" w:space="0" w:color="auto"/>
        <w:right w:val="none" w:sz="0" w:space="0" w:color="auto"/>
      </w:divBdr>
    </w:div>
    <w:div w:id="1775781209">
      <w:bodyDiv w:val="1"/>
      <w:marLeft w:val="0"/>
      <w:marRight w:val="0"/>
      <w:marTop w:val="0"/>
      <w:marBottom w:val="0"/>
      <w:divBdr>
        <w:top w:val="none" w:sz="0" w:space="0" w:color="auto"/>
        <w:left w:val="none" w:sz="0" w:space="0" w:color="auto"/>
        <w:bottom w:val="none" w:sz="0" w:space="0" w:color="auto"/>
        <w:right w:val="none" w:sz="0" w:space="0" w:color="auto"/>
      </w:divBdr>
    </w:div>
    <w:div w:id="1775856609">
      <w:bodyDiv w:val="1"/>
      <w:marLeft w:val="0"/>
      <w:marRight w:val="0"/>
      <w:marTop w:val="0"/>
      <w:marBottom w:val="0"/>
      <w:divBdr>
        <w:top w:val="none" w:sz="0" w:space="0" w:color="auto"/>
        <w:left w:val="none" w:sz="0" w:space="0" w:color="auto"/>
        <w:bottom w:val="none" w:sz="0" w:space="0" w:color="auto"/>
        <w:right w:val="none" w:sz="0" w:space="0" w:color="auto"/>
      </w:divBdr>
    </w:div>
    <w:div w:id="1775976029">
      <w:bodyDiv w:val="1"/>
      <w:marLeft w:val="0"/>
      <w:marRight w:val="0"/>
      <w:marTop w:val="0"/>
      <w:marBottom w:val="0"/>
      <w:divBdr>
        <w:top w:val="none" w:sz="0" w:space="0" w:color="auto"/>
        <w:left w:val="none" w:sz="0" w:space="0" w:color="auto"/>
        <w:bottom w:val="none" w:sz="0" w:space="0" w:color="auto"/>
        <w:right w:val="none" w:sz="0" w:space="0" w:color="auto"/>
      </w:divBdr>
    </w:div>
    <w:div w:id="1776051138">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364219">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75510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6898258">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408532">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061290">
      <w:bodyDiv w:val="1"/>
      <w:marLeft w:val="0"/>
      <w:marRight w:val="0"/>
      <w:marTop w:val="0"/>
      <w:marBottom w:val="0"/>
      <w:divBdr>
        <w:top w:val="none" w:sz="0" w:space="0" w:color="auto"/>
        <w:left w:val="none" w:sz="0" w:space="0" w:color="auto"/>
        <w:bottom w:val="none" w:sz="0" w:space="0" w:color="auto"/>
        <w:right w:val="none" w:sz="0" w:space="0" w:color="auto"/>
      </w:divBdr>
    </w:div>
    <w:div w:id="1778133434">
      <w:bodyDiv w:val="1"/>
      <w:marLeft w:val="0"/>
      <w:marRight w:val="0"/>
      <w:marTop w:val="0"/>
      <w:marBottom w:val="0"/>
      <w:divBdr>
        <w:top w:val="none" w:sz="0" w:space="0" w:color="auto"/>
        <w:left w:val="none" w:sz="0" w:space="0" w:color="auto"/>
        <w:bottom w:val="none" w:sz="0" w:space="0" w:color="auto"/>
        <w:right w:val="none" w:sz="0" w:space="0" w:color="auto"/>
      </w:divBdr>
    </w:div>
    <w:div w:id="1778133649">
      <w:bodyDiv w:val="1"/>
      <w:marLeft w:val="0"/>
      <w:marRight w:val="0"/>
      <w:marTop w:val="0"/>
      <w:marBottom w:val="0"/>
      <w:divBdr>
        <w:top w:val="none" w:sz="0" w:space="0" w:color="auto"/>
        <w:left w:val="none" w:sz="0" w:space="0" w:color="auto"/>
        <w:bottom w:val="none" w:sz="0" w:space="0" w:color="auto"/>
        <w:right w:val="none" w:sz="0" w:space="0" w:color="auto"/>
      </w:divBdr>
    </w:div>
    <w:div w:id="1778133956">
      <w:bodyDiv w:val="1"/>
      <w:marLeft w:val="0"/>
      <w:marRight w:val="0"/>
      <w:marTop w:val="0"/>
      <w:marBottom w:val="0"/>
      <w:divBdr>
        <w:top w:val="none" w:sz="0" w:space="0" w:color="auto"/>
        <w:left w:val="none" w:sz="0" w:space="0" w:color="auto"/>
        <w:bottom w:val="none" w:sz="0" w:space="0" w:color="auto"/>
        <w:right w:val="none" w:sz="0" w:space="0" w:color="auto"/>
      </w:divBdr>
    </w:div>
    <w:div w:id="1778139141">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8329616">
      <w:bodyDiv w:val="1"/>
      <w:marLeft w:val="0"/>
      <w:marRight w:val="0"/>
      <w:marTop w:val="0"/>
      <w:marBottom w:val="0"/>
      <w:divBdr>
        <w:top w:val="none" w:sz="0" w:space="0" w:color="auto"/>
        <w:left w:val="none" w:sz="0" w:space="0" w:color="auto"/>
        <w:bottom w:val="none" w:sz="0" w:space="0" w:color="auto"/>
        <w:right w:val="none" w:sz="0" w:space="0" w:color="auto"/>
      </w:divBdr>
    </w:div>
    <w:div w:id="1778519821">
      <w:bodyDiv w:val="1"/>
      <w:marLeft w:val="0"/>
      <w:marRight w:val="0"/>
      <w:marTop w:val="0"/>
      <w:marBottom w:val="0"/>
      <w:divBdr>
        <w:top w:val="none" w:sz="0" w:space="0" w:color="auto"/>
        <w:left w:val="none" w:sz="0" w:space="0" w:color="auto"/>
        <w:bottom w:val="none" w:sz="0" w:space="0" w:color="auto"/>
        <w:right w:val="none" w:sz="0" w:space="0" w:color="auto"/>
      </w:divBdr>
    </w:div>
    <w:div w:id="1778593920">
      <w:bodyDiv w:val="1"/>
      <w:marLeft w:val="0"/>
      <w:marRight w:val="0"/>
      <w:marTop w:val="0"/>
      <w:marBottom w:val="0"/>
      <w:divBdr>
        <w:top w:val="none" w:sz="0" w:space="0" w:color="auto"/>
        <w:left w:val="none" w:sz="0" w:space="0" w:color="auto"/>
        <w:bottom w:val="none" w:sz="0" w:space="0" w:color="auto"/>
        <w:right w:val="none" w:sz="0" w:space="0" w:color="auto"/>
      </w:divBdr>
    </w:div>
    <w:div w:id="1778787944">
      <w:bodyDiv w:val="1"/>
      <w:marLeft w:val="0"/>
      <w:marRight w:val="0"/>
      <w:marTop w:val="0"/>
      <w:marBottom w:val="0"/>
      <w:divBdr>
        <w:top w:val="none" w:sz="0" w:space="0" w:color="auto"/>
        <w:left w:val="none" w:sz="0" w:space="0" w:color="auto"/>
        <w:bottom w:val="none" w:sz="0" w:space="0" w:color="auto"/>
        <w:right w:val="none" w:sz="0" w:space="0" w:color="auto"/>
      </w:divBdr>
    </w:div>
    <w:div w:id="1778792208">
      <w:bodyDiv w:val="1"/>
      <w:marLeft w:val="0"/>
      <w:marRight w:val="0"/>
      <w:marTop w:val="0"/>
      <w:marBottom w:val="0"/>
      <w:divBdr>
        <w:top w:val="none" w:sz="0" w:space="0" w:color="auto"/>
        <w:left w:val="none" w:sz="0" w:space="0" w:color="auto"/>
        <w:bottom w:val="none" w:sz="0" w:space="0" w:color="auto"/>
        <w:right w:val="none" w:sz="0" w:space="0" w:color="auto"/>
      </w:divBdr>
    </w:div>
    <w:div w:id="1778864342">
      <w:bodyDiv w:val="1"/>
      <w:marLeft w:val="0"/>
      <w:marRight w:val="0"/>
      <w:marTop w:val="0"/>
      <w:marBottom w:val="0"/>
      <w:divBdr>
        <w:top w:val="none" w:sz="0" w:space="0" w:color="auto"/>
        <w:left w:val="none" w:sz="0" w:space="0" w:color="auto"/>
        <w:bottom w:val="none" w:sz="0" w:space="0" w:color="auto"/>
        <w:right w:val="none" w:sz="0" w:space="0" w:color="auto"/>
      </w:divBdr>
    </w:div>
    <w:div w:id="1778985352">
      <w:bodyDiv w:val="1"/>
      <w:marLeft w:val="0"/>
      <w:marRight w:val="0"/>
      <w:marTop w:val="0"/>
      <w:marBottom w:val="0"/>
      <w:divBdr>
        <w:top w:val="none" w:sz="0" w:space="0" w:color="auto"/>
        <w:left w:val="none" w:sz="0" w:space="0" w:color="auto"/>
        <w:bottom w:val="none" w:sz="0" w:space="0" w:color="auto"/>
        <w:right w:val="none" w:sz="0" w:space="0" w:color="auto"/>
      </w:divBdr>
    </w:div>
    <w:div w:id="1779257856">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326398">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717852">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031922">
      <w:bodyDiv w:val="1"/>
      <w:marLeft w:val="0"/>
      <w:marRight w:val="0"/>
      <w:marTop w:val="0"/>
      <w:marBottom w:val="0"/>
      <w:divBdr>
        <w:top w:val="none" w:sz="0" w:space="0" w:color="auto"/>
        <w:left w:val="none" w:sz="0" w:space="0" w:color="auto"/>
        <w:bottom w:val="none" w:sz="0" w:space="0" w:color="auto"/>
        <w:right w:val="none" w:sz="0" w:space="0" w:color="auto"/>
      </w:divBdr>
    </w:div>
    <w:div w:id="1780103987">
      <w:bodyDiv w:val="1"/>
      <w:marLeft w:val="0"/>
      <w:marRight w:val="0"/>
      <w:marTop w:val="0"/>
      <w:marBottom w:val="0"/>
      <w:divBdr>
        <w:top w:val="none" w:sz="0" w:space="0" w:color="auto"/>
        <w:left w:val="none" w:sz="0" w:space="0" w:color="auto"/>
        <w:bottom w:val="none" w:sz="0" w:space="0" w:color="auto"/>
        <w:right w:val="none" w:sz="0" w:space="0" w:color="auto"/>
      </w:divBdr>
    </w:div>
    <w:div w:id="1780177455">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366947">
      <w:bodyDiv w:val="1"/>
      <w:marLeft w:val="0"/>
      <w:marRight w:val="0"/>
      <w:marTop w:val="0"/>
      <w:marBottom w:val="0"/>
      <w:divBdr>
        <w:top w:val="none" w:sz="0" w:space="0" w:color="auto"/>
        <w:left w:val="none" w:sz="0" w:space="0" w:color="auto"/>
        <w:bottom w:val="none" w:sz="0" w:space="0" w:color="auto"/>
        <w:right w:val="none" w:sz="0" w:space="0" w:color="auto"/>
      </w:divBdr>
    </w:div>
    <w:div w:id="1780370298">
      <w:bodyDiv w:val="1"/>
      <w:marLeft w:val="0"/>
      <w:marRight w:val="0"/>
      <w:marTop w:val="0"/>
      <w:marBottom w:val="0"/>
      <w:divBdr>
        <w:top w:val="none" w:sz="0" w:space="0" w:color="auto"/>
        <w:left w:val="none" w:sz="0" w:space="0" w:color="auto"/>
        <w:bottom w:val="none" w:sz="0" w:space="0" w:color="auto"/>
        <w:right w:val="none" w:sz="0" w:space="0" w:color="auto"/>
      </w:divBdr>
    </w:div>
    <w:div w:id="1780374504">
      <w:bodyDiv w:val="1"/>
      <w:marLeft w:val="0"/>
      <w:marRight w:val="0"/>
      <w:marTop w:val="0"/>
      <w:marBottom w:val="0"/>
      <w:divBdr>
        <w:top w:val="none" w:sz="0" w:space="0" w:color="auto"/>
        <w:left w:val="none" w:sz="0" w:space="0" w:color="auto"/>
        <w:bottom w:val="none" w:sz="0" w:space="0" w:color="auto"/>
        <w:right w:val="none" w:sz="0" w:space="0" w:color="auto"/>
      </w:divBdr>
    </w:div>
    <w:div w:id="1780444422">
      <w:bodyDiv w:val="1"/>
      <w:marLeft w:val="0"/>
      <w:marRight w:val="0"/>
      <w:marTop w:val="0"/>
      <w:marBottom w:val="0"/>
      <w:divBdr>
        <w:top w:val="none" w:sz="0" w:space="0" w:color="auto"/>
        <w:left w:val="none" w:sz="0" w:space="0" w:color="auto"/>
        <w:bottom w:val="none" w:sz="0" w:space="0" w:color="auto"/>
        <w:right w:val="none" w:sz="0" w:space="0" w:color="auto"/>
      </w:divBdr>
    </w:div>
    <w:div w:id="1780635408">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026848">
      <w:bodyDiv w:val="1"/>
      <w:marLeft w:val="0"/>
      <w:marRight w:val="0"/>
      <w:marTop w:val="0"/>
      <w:marBottom w:val="0"/>
      <w:divBdr>
        <w:top w:val="none" w:sz="0" w:space="0" w:color="auto"/>
        <w:left w:val="none" w:sz="0" w:space="0" w:color="auto"/>
        <w:bottom w:val="none" w:sz="0" w:space="0" w:color="auto"/>
        <w:right w:val="none" w:sz="0" w:space="0" w:color="auto"/>
      </w:divBdr>
    </w:div>
    <w:div w:id="1781103668">
      <w:bodyDiv w:val="1"/>
      <w:marLeft w:val="0"/>
      <w:marRight w:val="0"/>
      <w:marTop w:val="0"/>
      <w:marBottom w:val="0"/>
      <w:divBdr>
        <w:top w:val="none" w:sz="0" w:space="0" w:color="auto"/>
        <w:left w:val="none" w:sz="0" w:space="0" w:color="auto"/>
        <w:bottom w:val="none" w:sz="0" w:space="0" w:color="auto"/>
        <w:right w:val="none" w:sz="0" w:space="0" w:color="auto"/>
      </w:divBdr>
    </w:div>
    <w:div w:id="1781140746">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483582">
      <w:bodyDiv w:val="1"/>
      <w:marLeft w:val="0"/>
      <w:marRight w:val="0"/>
      <w:marTop w:val="0"/>
      <w:marBottom w:val="0"/>
      <w:divBdr>
        <w:top w:val="none" w:sz="0" w:space="0" w:color="auto"/>
        <w:left w:val="none" w:sz="0" w:space="0" w:color="auto"/>
        <w:bottom w:val="none" w:sz="0" w:space="0" w:color="auto"/>
        <w:right w:val="none" w:sz="0" w:space="0" w:color="auto"/>
      </w:divBdr>
    </w:div>
    <w:div w:id="1781487225">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1954937">
      <w:bodyDiv w:val="1"/>
      <w:marLeft w:val="0"/>
      <w:marRight w:val="0"/>
      <w:marTop w:val="0"/>
      <w:marBottom w:val="0"/>
      <w:divBdr>
        <w:top w:val="none" w:sz="0" w:space="0" w:color="auto"/>
        <w:left w:val="none" w:sz="0" w:space="0" w:color="auto"/>
        <w:bottom w:val="none" w:sz="0" w:space="0" w:color="auto"/>
        <w:right w:val="none" w:sz="0" w:space="0" w:color="auto"/>
      </w:divBdr>
    </w:div>
    <w:div w:id="1781993930">
      <w:bodyDiv w:val="1"/>
      <w:marLeft w:val="0"/>
      <w:marRight w:val="0"/>
      <w:marTop w:val="0"/>
      <w:marBottom w:val="0"/>
      <w:divBdr>
        <w:top w:val="none" w:sz="0" w:space="0" w:color="auto"/>
        <w:left w:val="none" w:sz="0" w:space="0" w:color="auto"/>
        <w:bottom w:val="none" w:sz="0" w:space="0" w:color="auto"/>
        <w:right w:val="none" w:sz="0" w:space="0" w:color="auto"/>
      </w:divBdr>
    </w:div>
    <w:div w:id="1782066957">
      <w:bodyDiv w:val="1"/>
      <w:marLeft w:val="0"/>
      <w:marRight w:val="0"/>
      <w:marTop w:val="0"/>
      <w:marBottom w:val="0"/>
      <w:divBdr>
        <w:top w:val="none" w:sz="0" w:space="0" w:color="auto"/>
        <w:left w:val="none" w:sz="0" w:space="0" w:color="auto"/>
        <w:bottom w:val="none" w:sz="0" w:space="0" w:color="auto"/>
        <w:right w:val="none" w:sz="0" w:space="0" w:color="auto"/>
      </w:divBdr>
    </w:div>
    <w:div w:id="1782214826">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2602486">
      <w:bodyDiv w:val="1"/>
      <w:marLeft w:val="0"/>
      <w:marRight w:val="0"/>
      <w:marTop w:val="0"/>
      <w:marBottom w:val="0"/>
      <w:divBdr>
        <w:top w:val="none" w:sz="0" w:space="0" w:color="auto"/>
        <w:left w:val="none" w:sz="0" w:space="0" w:color="auto"/>
        <w:bottom w:val="none" w:sz="0" w:space="0" w:color="auto"/>
        <w:right w:val="none" w:sz="0" w:space="0" w:color="auto"/>
      </w:divBdr>
    </w:div>
    <w:div w:id="1782723425">
      <w:bodyDiv w:val="1"/>
      <w:marLeft w:val="0"/>
      <w:marRight w:val="0"/>
      <w:marTop w:val="0"/>
      <w:marBottom w:val="0"/>
      <w:divBdr>
        <w:top w:val="none" w:sz="0" w:space="0" w:color="auto"/>
        <w:left w:val="none" w:sz="0" w:space="0" w:color="auto"/>
        <w:bottom w:val="none" w:sz="0" w:space="0" w:color="auto"/>
        <w:right w:val="none" w:sz="0" w:space="0" w:color="auto"/>
      </w:divBdr>
    </w:div>
    <w:div w:id="1782870403">
      <w:bodyDiv w:val="1"/>
      <w:marLeft w:val="0"/>
      <w:marRight w:val="0"/>
      <w:marTop w:val="0"/>
      <w:marBottom w:val="0"/>
      <w:divBdr>
        <w:top w:val="none" w:sz="0" w:space="0" w:color="auto"/>
        <w:left w:val="none" w:sz="0" w:space="0" w:color="auto"/>
        <w:bottom w:val="none" w:sz="0" w:space="0" w:color="auto"/>
        <w:right w:val="none" w:sz="0" w:space="0" w:color="auto"/>
      </w:divBdr>
    </w:div>
    <w:div w:id="1783068768">
      <w:bodyDiv w:val="1"/>
      <w:marLeft w:val="0"/>
      <w:marRight w:val="0"/>
      <w:marTop w:val="0"/>
      <w:marBottom w:val="0"/>
      <w:divBdr>
        <w:top w:val="none" w:sz="0" w:space="0" w:color="auto"/>
        <w:left w:val="none" w:sz="0" w:space="0" w:color="auto"/>
        <w:bottom w:val="none" w:sz="0" w:space="0" w:color="auto"/>
        <w:right w:val="none" w:sz="0" w:space="0" w:color="auto"/>
      </w:divBdr>
    </w:div>
    <w:div w:id="1783261427">
      <w:bodyDiv w:val="1"/>
      <w:marLeft w:val="0"/>
      <w:marRight w:val="0"/>
      <w:marTop w:val="0"/>
      <w:marBottom w:val="0"/>
      <w:divBdr>
        <w:top w:val="none" w:sz="0" w:space="0" w:color="auto"/>
        <w:left w:val="none" w:sz="0" w:space="0" w:color="auto"/>
        <w:bottom w:val="none" w:sz="0" w:space="0" w:color="auto"/>
        <w:right w:val="none" w:sz="0" w:space="0" w:color="auto"/>
      </w:divBdr>
    </w:div>
    <w:div w:id="1783302677">
      <w:bodyDiv w:val="1"/>
      <w:marLeft w:val="0"/>
      <w:marRight w:val="0"/>
      <w:marTop w:val="0"/>
      <w:marBottom w:val="0"/>
      <w:divBdr>
        <w:top w:val="none" w:sz="0" w:space="0" w:color="auto"/>
        <w:left w:val="none" w:sz="0" w:space="0" w:color="auto"/>
        <w:bottom w:val="none" w:sz="0" w:space="0" w:color="auto"/>
        <w:right w:val="none" w:sz="0" w:space="0" w:color="auto"/>
      </w:divBdr>
    </w:div>
    <w:div w:id="1783377998">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3500705">
      <w:bodyDiv w:val="1"/>
      <w:marLeft w:val="0"/>
      <w:marRight w:val="0"/>
      <w:marTop w:val="0"/>
      <w:marBottom w:val="0"/>
      <w:divBdr>
        <w:top w:val="none" w:sz="0" w:space="0" w:color="auto"/>
        <w:left w:val="none" w:sz="0" w:space="0" w:color="auto"/>
        <w:bottom w:val="none" w:sz="0" w:space="0" w:color="auto"/>
        <w:right w:val="none" w:sz="0" w:space="0" w:color="auto"/>
      </w:divBdr>
    </w:div>
    <w:div w:id="1783524787">
      <w:bodyDiv w:val="1"/>
      <w:marLeft w:val="0"/>
      <w:marRight w:val="0"/>
      <w:marTop w:val="0"/>
      <w:marBottom w:val="0"/>
      <w:divBdr>
        <w:top w:val="none" w:sz="0" w:space="0" w:color="auto"/>
        <w:left w:val="none" w:sz="0" w:space="0" w:color="auto"/>
        <w:bottom w:val="none" w:sz="0" w:space="0" w:color="auto"/>
        <w:right w:val="none" w:sz="0" w:space="0" w:color="auto"/>
      </w:divBdr>
    </w:div>
    <w:div w:id="1783527478">
      <w:bodyDiv w:val="1"/>
      <w:marLeft w:val="0"/>
      <w:marRight w:val="0"/>
      <w:marTop w:val="0"/>
      <w:marBottom w:val="0"/>
      <w:divBdr>
        <w:top w:val="none" w:sz="0" w:space="0" w:color="auto"/>
        <w:left w:val="none" w:sz="0" w:space="0" w:color="auto"/>
        <w:bottom w:val="none" w:sz="0" w:space="0" w:color="auto"/>
        <w:right w:val="none" w:sz="0" w:space="0" w:color="auto"/>
      </w:divBdr>
    </w:div>
    <w:div w:id="1783648210">
      <w:bodyDiv w:val="1"/>
      <w:marLeft w:val="0"/>
      <w:marRight w:val="0"/>
      <w:marTop w:val="0"/>
      <w:marBottom w:val="0"/>
      <w:divBdr>
        <w:top w:val="none" w:sz="0" w:space="0" w:color="auto"/>
        <w:left w:val="none" w:sz="0" w:space="0" w:color="auto"/>
        <w:bottom w:val="none" w:sz="0" w:space="0" w:color="auto"/>
        <w:right w:val="none" w:sz="0" w:space="0" w:color="auto"/>
      </w:divBdr>
    </w:div>
    <w:div w:id="1783648741">
      <w:bodyDiv w:val="1"/>
      <w:marLeft w:val="0"/>
      <w:marRight w:val="0"/>
      <w:marTop w:val="0"/>
      <w:marBottom w:val="0"/>
      <w:divBdr>
        <w:top w:val="none" w:sz="0" w:space="0" w:color="auto"/>
        <w:left w:val="none" w:sz="0" w:space="0" w:color="auto"/>
        <w:bottom w:val="none" w:sz="0" w:space="0" w:color="auto"/>
        <w:right w:val="none" w:sz="0" w:space="0" w:color="auto"/>
      </w:divBdr>
    </w:div>
    <w:div w:id="1783721263">
      <w:bodyDiv w:val="1"/>
      <w:marLeft w:val="0"/>
      <w:marRight w:val="0"/>
      <w:marTop w:val="0"/>
      <w:marBottom w:val="0"/>
      <w:divBdr>
        <w:top w:val="none" w:sz="0" w:space="0" w:color="auto"/>
        <w:left w:val="none" w:sz="0" w:space="0" w:color="auto"/>
        <w:bottom w:val="none" w:sz="0" w:space="0" w:color="auto"/>
        <w:right w:val="none" w:sz="0" w:space="0" w:color="auto"/>
      </w:divBdr>
    </w:div>
    <w:div w:id="1783843685">
      <w:bodyDiv w:val="1"/>
      <w:marLeft w:val="0"/>
      <w:marRight w:val="0"/>
      <w:marTop w:val="0"/>
      <w:marBottom w:val="0"/>
      <w:divBdr>
        <w:top w:val="none" w:sz="0" w:space="0" w:color="auto"/>
        <w:left w:val="none" w:sz="0" w:space="0" w:color="auto"/>
        <w:bottom w:val="none" w:sz="0" w:space="0" w:color="auto"/>
        <w:right w:val="none" w:sz="0" w:space="0" w:color="auto"/>
      </w:divBdr>
    </w:div>
    <w:div w:id="1783914360">
      <w:bodyDiv w:val="1"/>
      <w:marLeft w:val="0"/>
      <w:marRight w:val="0"/>
      <w:marTop w:val="0"/>
      <w:marBottom w:val="0"/>
      <w:divBdr>
        <w:top w:val="none" w:sz="0" w:space="0" w:color="auto"/>
        <w:left w:val="none" w:sz="0" w:space="0" w:color="auto"/>
        <w:bottom w:val="none" w:sz="0" w:space="0" w:color="auto"/>
        <w:right w:val="none" w:sz="0" w:space="0" w:color="auto"/>
      </w:divBdr>
    </w:div>
    <w:div w:id="1783957857">
      <w:bodyDiv w:val="1"/>
      <w:marLeft w:val="0"/>
      <w:marRight w:val="0"/>
      <w:marTop w:val="0"/>
      <w:marBottom w:val="0"/>
      <w:divBdr>
        <w:top w:val="none" w:sz="0" w:space="0" w:color="auto"/>
        <w:left w:val="none" w:sz="0" w:space="0" w:color="auto"/>
        <w:bottom w:val="none" w:sz="0" w:space="0" w:color="auto"/>
        <w:right w:val="none" w:sz="0" w:space="0" w:color="auto"/>
      </w:divBdr>
    </w:div>
    <w:div w:id="1783958305">
      <w:bodyDiv w:val="1"/>
      <w:marLeft w:val="0"/>
      <w:marRight w:val="0"/>
      <w:marTop w:val="0"/>
      <w:marBottom w:val="0"/>
      <w:divBdr>
        <w:top w:val="none" w:sz="0" w:space="0" w:color="auto"/>
        <w:left w:val="none" w:sz="0" w:space="0" w:color="auto"/>
        <w:bottom w:val="none" w:sz="0" w:space="0" w:color="auto"/>
        <w:right w:val="none" w:sz="0" w:space="0" w:color="auto"/>
      </w:divBdr>
    </w:div>
    <w:div w:id="1783959573">
      <w:bodyDiv w:val="1"/>
      <w:marLeft w:val="0"/>
      <w:marRight w:val="0"/>
      <w:marTop w:val="0"/>
      <w:marBottom w:val="0"/>
      <w:divBdr>
        <w:top w:val="none" w:sz="0" w:space="0" w:color="auto"/>
        <w:left w:val="none" w:sz="0" w:space="0" w:color="auto"/>
        <w:bottom w:val="none" w:sz="0" w:space="0" w:color="auto"/>
        <w:right w:val="none" w:sz="0" w:space="0" w:color="auto"/>
      </w:divBdr>
    </w:div>
    <w:div w:id="1784030902">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300204">
      <w:bodyDiv w:val="1"/>
      <w:marLeft w:val="0"/>
      <w:marRight w:val="0"/>
      <w:marTop w:val="0"/>
      <w:marBottom w:val="0"/>
      <w:divBdr>
        <w:top w:val="none" w:sz="0" w:space="0" w:color="auto"/>
        <w:left w:val="none" w:sz="0" w:space="0" w:color="auto"/>
        <w:bottom w:val="none" w:sz="0" w:space="0" w:color="auto"/>
        <w:right w:val="none" w:sz="0" w:space="0" w:color="auto"/>
      </w:divBdr>
    </w:div>
    <w:div w:id="1784348771">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349339">
      <w:bodyDiv w:val="1"/>
      <w:marLeft w:val="0"/>
      <w:marRight w:val="0"/>
      <w:marTop w:val="0"/>
      <w:marBottom w:val="0"/>
      <w:divBdr>
        <w:top w:val="none" w:sz="0" w:space="0" w:color="auto"/>
        <w:left w:val="none" w:sz="0" w:space="0" w:color="auto"/>
        <w:bottom w:val="none" w:sz="0" w:space="0" w:color="auto"/>
        <w:right w:val="none" w:sz="0" w:space="0" w:color="auto"/>
      </w:divBdr>
    </w:div>
    <w:div w:id="1785534253">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075759">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39789">
      <w:bodyDiv w:val="1"/>
      <w:marLeft w:val="0"/>
      <w:marRight w:val="0"/>
      <w:marTop w:val="0"/>
      <w:marBottom w:val="0"/>
      <w:divBdr>
        <w:top w:val="none" w:sz="0" w:space="0" w:color="auto"/>
        <w:left w:val="none" w:sz="0" w:space="0" w:color="auto"/>
        <w:bottom w:val="none" w:sz="0" w:space="0" w:color="auto"/>
        <w:right w:val="none" w:sz="0" w:space="0" w:color="auto"/>
      </w:divBdr>
    </w:div>
    <w:div w:id="1786383196">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390888">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539148">
      <w:bodyDiv w:val="1"/>
      <w:marLeft w:val="0"/>
      <w:marRight w:val="0"/>
      <w:marTop w:val="0"/>
      <w:marBottom w:val="0"/>
      <w:divBdr>
        <w:top w:val="none" w:sz="0" w:space="0" w:color="auto"/>
        <w:left w:val="none" w:sz="0" w:space="0" w:color="auto"/>
        <w:bottom w:val="none" w:sz="0" w:space="0" w:color="auto"/>
        <w:right w:val="none" w:sz="0" w:space="0" w:color="auto"/>
      </w:divBdr>
    </w:div>
    <w:div w:id="1786577441">
      <w:bodyDiv w:val="1"/>
      <w:marLeft w:val="0"/>
      <w:marRight w:val="0"/>
      <w:marTop w:val="0"/>
      <w:marBottom w:val="0"/>
      <w:divBdr>
        <w:top w:val="none" w:sz="0" w:space="0" w:color="auto"/>
        <w:left w:val="none" w:sz="0" w:space="0" w:color="auto"/>
        <w:bottom w:val="none" w:sz="0" w:space="0" w:color="auto"/>
        <w:right w:val="none" w:sz="0" w:space="0" w:color="auto"/>
      </w:divBdr>
    </w:div>
    <w:div w:id="1786650800">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202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238522">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431895">
      <w:bodyDiv w:val="1"/>
      <w:marLeft w:val="0"/>
      <w:marRight w:val="0"/>
      <w:marTop w:val="0"/>
      <w:marBottom w:val="0"/>
      <w:divBdr>
        <w:top w:val="none" w:sz="0" w:space="0" w:color="auto"/>
        <w:left w:val="none" w:sz="0" w:space="0" w:color="auto"/>
        <w:bottom w:val="none" w:sz="0" w:space="0" w:color="auto"/>
        <w:right w:val="none" w:sz="0" w:space="0" w:color="auto"/>
      </w:divBdr>
    </w:div>
    <w:div w:id="1787583862">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851472">
      <w:bodyDiv w:val="1"/>
      <w:marLeft w:val="0"/>
      <w:marRight w:val="0"/>
      <w:marTop w:val="0"/>
      <w:marBottom w:val="0"/>
      <w:divBdr>
        <w:top w:val="none" w:sz="0" w:space="0" w:color="auto"/>
        <w:left w:val="none" w:sz="0" w:space="0" w:color="auto"/>
        <w:bottom w:val="none" w:sz="0" w:space="0" w:color="auto"/>
        <w:right w:val="none" w:sz="0" w:space="0" w:color="auto"/>
      </w:divBdr>
    </w:div>
    <w:div w:id="1787887818">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041272">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234559">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353628">
      <w:bodyDiv w:val="1"/>
      <w:marLeft w:val="0"/>
      <w:marRight w:val="0"/>
      <w:marTop w:val="0"/>
      <w:marBottom w:val="0"/>
      <w:divBdr>
        <w:top w:val="none" w:sz="0" w:space="0" w:color="auto"/>
        <w:left w:val="none" w:sz="0" w:space="0" w:color="auto"/>
        <w:bottom w:val="none" w:sz="0" w:space="0" w:color="auto"/>
        <w:right w:val="none" w:sz="0" w:space="0" w:color="auto"/>
      </w:divBdr>
    </w:div>
    <w:div w:id="1788506711">
      <w:bodyDiv w:val="1"/>
      <w:marLeft w:val="0"/>
      <w:marRight w:val="0"/>
      <w:marTop w:val="0"/>
      <w:marBottom w:val="0"/>
      <w:divBdr>
        <w:top w:val="none" w:sz="0" w:space="0" w:color="auto"/>
        <w:left w:val="none" w:sz="0" w:space="0" w:color="auto"/>
        <w:bottom w:val="none" w:sz="0" w:space="0" w:color="auto"/>
        <w:right w:val="none" w:sz="0" w:space="0" w:color="auto"/>
      </w:divBdr>
    </w:div>
    <w:div w:id="1788546070">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348748">
      <w:bodyDiv w:val="1"/>
      <w:marLeft w:val="0"/>
      <w:marRight w:val="0"/>
      <w:marTop w:val="0"/>
      <w:marBottom w:val="0"/>
      <w:divBdr>
        <w:top w:val="none" w:sz="0" w:space="0" w:color="auto"/>
        <w:left w:val="none" w:sz="0" w:space="0" w:color="auto"/>
        <w:bottom w:val="none" w:sz="0" w:space="0" w:color="auto"/>
        <w:right w:val="none" w:sz="0" w:space="0" w:color="auto"/>
      </w:divBdr>
    </w:div>
    <w:div w:id="1789422171">
      <w:bodyDiv w:val="1"/>
      <w:marLeft w:val="0"/>
      <w:marRight w:val="0"/>
      <w:marTop w:val="0"/>
      <w:marBottom w:val="0"/>
      <w:divBdr>
        <w:top w:val="none" w:sz="0" w:space="0" w:color="auto"/>
        <w:left w:val="none" w:sz="0" w:space="0" w:color="auto"/>
        <w:bottom w:val="none" w:sz="0" w:space="0" w:color="auto"/>
        <w:right w:val="none" w:sz="0" w:space="0" w:color="auto"/>
      </w:divBdr>
    </w:div>
    <w:div w:id="1789465378">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89812741">
      <w:bodyDiv w:val="1"/>
      <w:marLeft w:val="0"/>
      <w:marRight w:val="0"/>
      <w:marTop w:val="0"/>
      <w:marBottom w:val="0"/>
      <w:divBdr>
        <w:top w:val="none" w:sz="0" w:space="0" w:color="auto"/>
        <w:left w:val="none" w:sz="0" w:space="0" w:color="auto"/>
        <w:bottom w:val="none" w:sz="0" w:space="0" w:color="auto"/>
        <w:right w:val="none" w:sz="0" w:space="0" w:color="auto"/>
      </w:divBdr>
    </w:div>
    <w:div w:id="1789886427">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32660">
      <w:bodyDiv w:val="1"/>
      <w:marLeft w:val="0"/>
      <w:marRight w:val="0"/>
      <w:marTop w:val="0"/>
      <w:marBottom w:val="0"/>
      <w:divBdr>
        <w:top w:val="none" w:sz="0" w:space="0" w:color="auto"/>
        <w:left w:val="none" w:sz="0" w:space="0" w:color="auto"/>
        <w:bottom w:val="none" w:sz="0" w:space="0" w:color="auto"/>
        <w:right w:val="none" w:sz="0" w:space="0" w:color="auto"/>
      </w:divBdr>
    </w:div>
    <w:div w:id="179093454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0977457">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16867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20848">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820954">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284024">
      <w:bodyDiv w:val="1"/>
      <w:marLeft w:val="0"/>
      <w:marRight w:val="0"/>
      <w:marTop w:val="0"/>
      <w:marBottom w:val="0"/>
      <w:divBdr>
        <w:top w:val="none" w:sz="0" w:space="0" w:color="auto"/>
        <w:left w:val="none" w:sz="0" w:space="0" w:color="auto"/>
        <w:bottom w:val="none" w:sz="0" w:space="0" w:color="auto"/>
        <w:right w:val="none" w:sz="0" w:space="0" w:color="auto"/>
      </w:divBdr>
    </w:div>
    <w:div w:id="1792816973">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23203">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085557">
      <w:bodyDiv w:val="1"/>
      <w:marLeft w:val="0"/>
      <w:marRight w:val="0"/>
      <w:marTop w:val="0"/>
      <w:marBottom w:val="0"/>
      <w:divBdr>
        <w:top w:val="none" w:sz="0" w:space="0" w:color="auto"/>
        <w:left w:val="none" w:sz="0" w:space="0" w:color="auto"/>
        <w:bottom w:val="none" w:sz="0" w:space="0" w:color="auto"/>
        <w:right w:val="none" w:sz="0" w:space="0" w:color="auto"/>
      </w:divBdr>
    </w:div>
    <w:div w:id="1793207604">
      <w:bodyDiv w:val="1"/>
      <w:marLeft w:val="0"/>
      <w:marRight w:val="0"/>
      <w:marTop w:val="0"/>
      <w:marBottom w:val="0"/>
      <w:divBdr>
        <w:top w:val="none" w:sz="0" w:space="0" w:color="auto"/>
        <w:left w:val="none" w:sz="0" w:space="0" w:color="auto"/>
        <w:bottom w:val="none" w:sz="0" w:space="0" w:color="auto"/>
        <w:right w:val="none" w:sz="0" w:space="0" w:color="auto"/>
      </w:divBdr>
    </w:div>
    <w:div w:id="1793358115">
      <w:bodyDiv w:val="1"/>
      <w:marLeft w:val="0"/>
      <w:marRight w:val="0"/>
      <w:marTop w:val="0"/>
      <w:marBottom w:val="0"/>
      <w:divBdr>
        <w:top w:val="none" w:sz="0" w:space="0" w:color="auto"/>
        <w:left w:val="none" w:sz="0" w:space="0" w:color="auto"/>
        <w:bottom w:val="none" w:sz="0" w:space="0" w:color="auto"/>
        <w:right w:val="none" w:sz="0" w:space="0" w:color="auto"/>
      </w:divBdr>
    </w:div>
    <w:div w:id="1793478439">
      <w:bodyDiv w:val="1"/>
      <w:marLeft w:val="0"/>
      <w:marRight w:val="0"/>
      <w:marTop w:val="0"/>
      <w:marBottom w:val="0"/>
      <w:divBdr>
        <w:top w:val="none" w:sz="0" w:space="0" w:color="auto"/>
        <w:left w:val="none" w:sz="0" w:space="0" w:color="auto"/>
        <w:bottom w:val="none" w:sz="0" w:space="0" w:color="auto"/>
        <w:right w:val="none" w:sz="0" w:space="0" w:color="auto"/>
      </w:divBdr>
    </w:div>
    <w:div w:id="1793549814">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4431">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3935415">
      <w:bodyDiv w:val="1"/>
      <w:marLeft w:val="0"/>
      <w:marRight w:val="0"/>
      <w:marTop w:val="0"/>
      <w:marBottom w:val="0"/>
      <w:divBdr>
        <w:top w:val="none" w:sz="0" w:space="0" w:color="auto"/>
        <w:left w:val="none" w:sz="0" w:space="0" w:color="auto"/>
        <w:bottom w:val="none" w:sz="0" w:space="0" w:color="auto"/>
        <w:right w:val="none" w:sz="0" w:space="0" w:color="auto"/>
      </w:divBdr>
    </w:div>
    <w:div w:id="1793942434">
      <w:bodyDiv w:val="1"/>
      <w:marLeft w:val="0"/>
      <w:marRight w:val="0"/>
      <w:marTop w:val="0"/>
      <w:marBottom w:val="0"/>
      <w:divBdr>
        <w:top w:val="none" w:sz="0" w:space="0" w:color="auto"/>
        <w:left w:val="none" w:sz="0" w:space="0" w:color="auto"/>
        <w:bottom w:val="none" w:sz="0" w:space="0" w:color="auto"/>
        <w:right w:val="none" w:sz="0" w:space="0" w:color="auto"/>
      </w:divBdr>
    </w:div>
    <w:div w:id="1794057811">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135432">
      <w:bodyDiv w:val="1"/>
      <w:marLeft w:val="0"/>
      <w:marRight w:val="0"/>
      <w:marTop w:val="0"/>
      <w:marBottom w:val="0"/>
      <w:divBdr>
        <w:top w:val="none" w:sz="0" w:space="0" w:color="auto"/>
        <w:left w:val="none" w:sz="0" w:space="0" w:color="auto"/>
        <w:bottom w:val="none" w:sz="0" w:space="0" w:color="auto"/>
        <w:right w:val="none" w:sz="0" w:space="0" w:color="auto"/>
      </w:divBdr>
    </w:div>
    <w:div w:id="1794207541">
      <w:bodyDiv w:val="1"/>
      <w:marLeft w:val="0"/>
      <w:marRight w:val="0"/>
      <w:marTop w:val="0"/>
      <w:marBottom w:val="0"/>
      <w:divBdr>
        <w:top w:val="none" w:sz="0" w:space="0" w:color="auto"/>
        <w:left w:val="none" w:sz="0" w:space="0" w:color="auto"/>
        <w:bottom w:val="none" w:sz="0" w:space="0" w:color="auto"/>
        <w:right w:val="none" w:sz="0" w:space="0" w:color="auto"/>
      </w:divBdr>
    </w:div>
    <w:div w:id="1794246097">
      <w:bodyDiv w:val="1"/>
      <w:marLeft w:val="0"/>
      <w:marRight w:val="0"/>
      <w:marTop w:val="0"/>
      <w:marBottom w:val="0"/>
      <w:divBdr>
        <w:top w:val="none" w:sz="0" w:space="0" w:color="auto"/>
        <w:left w:val="none" w:sz="0" w:space="0" w:color="auto"/>
        <w:bottom w:val="none" w:sz="0" w:space="0" w:color="auto"/>
        <w:right w:val="none" w:sz="0" w:space="0" w:color="auto"/>
      </w:divBdr>
    </w:div>
    <w:div w:id="1794327094">
      <w:bodyDiv w:val="1"/>
      <w:marLeft w:val="0"/>
      <w:marRight w:val="0"/>
      <w:marTop w:val="0"/>
      <w:marBottom w:val="0"/>
      <w:divBdr>
        <w:top w:val="none" w:sz="0" w:space="0" w:color="auto"/>
        <w:left w:val="none" w:sz="0" w:space="0" w:color="auto"/>
        <w:bottom w:val="none" w:sz="0" w:space="0" w:color="auto"/>
        <w:right w:val="none" w:sz="0" w:space="0" w:color="auto"/>
      </w:divBdr>
    </w:div>
    <w:div w:id="1794783876">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06310">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174661">
      <w:bodyDiv w:val="1"/>
      <w:marLeft w:val="0"/>
      <w:marRight w:val="0"/>
      <w:marTop w:val="0"/>
      <w:marBottom w:val="0"/>
      <w:divBdr>
        <w:top w:val="none" w:sz="0" w:space="0" w:color="auto"/>
        <w:left w:val="none" w:sz="0" w:space="0" w:color="auto"/>
        <w:bottom w:val="none" w:sz="0" w:space="0" w:color="auto"/>
        <w:right w:val="none" w:sz="0" w:space="0" w:color="auto"/>
      </w:divBdr>
    </w:div>
    <w:div w:id="1795250346">
      <w:bodyDiv w:val="1"/>
      <w:marLeft w:val="0"/>
      <w:marRight w:val="0"/>
      <w:marTop w:val="0"/>
      <w:marBottom w:val="0"/>
      <w:divBdr>
        <w:top w:val="none" w:sz="0" w:space="0" w:color="auto"/>
        <w:left w:val="none" w:sz="0" w:space="0" w:color="auto"/>
        <w:bottom w:val="none" w:sz="0" w:space="0" w:color="auto"/>
        <w:right w:val="none" w:sz="0" w:space="0" w:color="auto"/>
      </w:divBdr>
    </w:div>
    <w:div w:id="1795323793">
      <w:bodyDiv w:val="1"/>
      <w:marLeft w:val="0"/>
      <w:marRight w:val="0"/>
      <w:marTop w:val="0"/>
      <w:marBottom w:val="0"/>
      <w:divBdr>
        <w:top w:val="none" w:sz="0" w:space="0" w:color="auto"/>
        <w:left w:val="none" w:sz="0" w:space="0" w:color="auto"/>
        <w:bottom w:val="none" w:sz="0" w:space="0" w:color="auto"/>
        <w:right w:val="none" w:sz="0" w:space="0" w:color="auto"/>
      </w:divBdr>
    </w:div>
    <w:div w:id="1795367288">
      <w:bodyDiv w:val="1"/>
      <w:marLeft w:val="0"/>
      <w:marRight w:val="0"/>
      <w:marTop w:val="0"/>
      <w:marBottom w:val="0"/>
      <w:divBdr>
        <w:top w:val="none" w:sz="0" w:space="0" w:color="auto"/>
        <w:left w:val="none" w:sz="0" w:space="0" w:color="auto"/>
        <w:bottom w:val="none" w:sz="0" w:space="0" w:color="auto"/>
        <w:right w:val="none" w:sz="0" w:space="0" w:color="auto"/>
      </w:divBdr>
    </w:div>
    <w:div w:id="1795443660">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559942">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715386">
      <w:bodyDiv w:val="1"/>
      <w:marLeft w:val="0"/>
      <w:marRight w:val="0"/>
      <w:marTop w:val="0"/>
      <w:marBottom w:val="0"/>
      <w:divBdr>
        <w:top w:val="none" w:sz="0" w:space="0" w:color="auto"/>
        <w:left w:val="none" w:sz="0" w:space="0" w:color="auto"/>
        <w:bottom w:val="none" w:sz="0" w:space="0" w:color="auto"/>
        <w:right w:val="none" w:sz="0" w:space="0" w:color="auto"/>
      </w:divBdr>
    </w:div>
    <w:div w:id="1795758237">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5975888">
      <w:bodyDiv w:val="1"/>
      <w:marLeft w:val="0"/>
      <w:marRight w:val="0"/>
      <w:marTop w:val="0"/>
      <w:marBottom w:val="0"/>
      <w:divBdr>
        <w:top w:val="none" w:sz="0" w:space="0" w:color="auto"/>
        <w:left w:val="none" w:sz="0" w:space="0" w:color="auto"/>
        <w:bottom w:val="none" w:sz="0" w:space="0" w:color="auto"/>
        <w:right w:val="none" w:sz="0" w:space="0" w:color="auto"/>
      </w:divBdr>
    </w:div>
    <w:div w:id="1796018855">
      <w:bodyDiv w:val="1"/>
      <w:marLeft w:val="0"/>
      <w:marRight w:val="0"/>
      <w:marTop w:val="0"/>
      <w:marBottom w:val="0"/>
      <w:divBdr>
        <w:top w:val="none" w:sz="0" w:space="0" w:color="auto"/>
        <w:left w:val="none" w:sz="0" w:space="0" w:color="auto"/>
        <w:bottom w:val="none" w:sz="0" w:space="0" w:color="auto"/>
        <w:right w:val="none" w:sz="0" w:space="0" w:color="auto"/>
      </w:divBdr>
    </w:div>
    <w:div w:id="179602560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673315">
      <w:bodyDiv w:val="1"/>
      <w:marLeft w:val="0"/>
      <w:marRight w:val="0"/>
      <w:marTop w:val="0"/>
      <w:marBottom w:val="0"/>
      <w:divBdr>
        <w:top w:val="none" w:sz="0" w:space="0" w:color="auto"/>
        <w:left w:val="none" w:sz="0" w:space="0" w:color="auto"/>
        <w:bottom w:val="none" w:sz="0" w:space="0" w:color="auto"/>
        <w:right w:val="none" w:sz="0" w:space="0" w:color="auto"/>
      </w:divBdr>
    </w:div>
    <w:div w:id="1796869632">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216411">
      <w:bodyDiv w:val="1"/>
      <w:marLeft w:val="0"/>
      <w:marRight w:val="0"/>
      <w:marTop w:val="0"/>
      <w:marBottom w:val="0"/>
      <w:divBdr>
        <w:top w:val="none" w:sz="0" w:space="0" w:color="auto"/>
        <w:left w:val="none" w:sz="0" w:space="0" w:color="auto"/>
        <w:bottom w:val="none" w:sz="0" w:space="0" w:color="auto"/>
        <w:right w:val="none" w:sz="0" w:space="0" w:color="auto"/>
      </w:divBdr>
    </w:div>
    <w:div w:id="1797286964">
      <w:bodyDiv w:val="1"/>
      <w:marLeft w:val="0"/>
      <w:marRight w:val="0"/>
      <w:marTop w:val="0"/>
      <w:marBottom w:val="0"/>
      <w:divBdr>
        <w:top w:val="none" w:sz="0" w:space="0" w:color="auto"/>
        <w:left w:val="none" w:sz="0" w:space="0" w:color="auto"/>
        <w:bottom w:val="none" w:sz="0" w:space="0" w:color="auto"/>
        <w:right w:val="none" w:sz="0" w:space="0" w:color="auto"/>
      </w:divBdr>
    </w:div>
    <w:div w:id="1797287082">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7723910">
      <w:bodyDiv w:val="1"/>
      <w:marLeft w:val="0"/>
      <w:marRight w:val="0"/>
      <w:marTop w:val="0"/>
      <w:marBottom w:val="0"/>
      <w:divBdr>
        <w:top w:val="none" w:sz="0" w:space="0" w:color="auto"/>
        <w:left w:val="none" w:sz="0" w:space="0" w:color="auto"/>
        <w:bottom w:val="none" w:sz="0" w:space="0" w:color="auto"/>
        <w:right w:val="none" w:sz="0" w:space="0" w:color="auto"/>
      </w:divBdr>
    </w:div>
    <w:div w:id="1797916723">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332783">
      <w:bodyDiv w:val="1"/>
      <w:marLeft w:val="0"/>
      <w:marRight w:val="0"/>
      <w:marTop w:val="0"/>
      <w:marBottom w:val="0"/>
      <w:divBdr>
        <w:top w:val="none" w:sz="0" w:space="0" w:color="auto"/>
        <w:left w:val="none" w:sz="0" w:space="0" w:color="auto"/>
        <w:bottom w:val="none" w:sz="0" w:space="0" w:color="auto"/>
        <w:right w:val="none" w:sz="0" w:space="0" w:color="auto"/>
      </w:divBdr>
    </w:div>
    <w:div w:id="1798374170">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8716146">
      <w:bodyDiv w:val="1"/>
      <w:marLeft w:val="0"/>
      <w:marRight w:val="0"/>
      <w:marTop w:val="0"/>
      <w:marBottom w:val="0"/>
      <w:divBdr>
        <w:top w:val="none" w:sz="0" w:space="0" w:color="auto"/>
        <w:left w:val="none" w:sz="0" w:space="0" w:color="auto"/>
        <w:bottom w:val="none" w:sz="0" w:space="0" w:color="auto"/>
        <w:right w:val="none" w:sz="0" w:space="0" w:color="auto"/>
      </w:divBdr>
    </w:div>
    <w:div w:id="1798792282">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799448373">
      <w:bodyDiv w:val="1"/>
      <w:marLeft w:val="0"/>
      <w:marRight w:val="0"/>
      <w:marTop w:val="0"/>
      <w:marBottom w:val="0"/>
      <w:divBdr>
        <w:top w:val="none" w:sz="0" w:space="0" w:color="auto"/>
        <w:left w:val="none" w:sz="0" w:space="0" w:color="auto"/>
        <w:bottom w:val="none" w:sz="0" w:space="0" w:color="auto"/>
        <w:right w:val="none" w:sz="0" w:space="0" w:color="auto"/>
      </w:divBdr>
    </w:div>
    <w:div w:id="1799494626">
      <w:bodyDiv w:val="1"/>
      <w:marLeft w:val="0"/>
      <w:marRight w:val="0"/>
      <w:marTop w:val="0"/>
      <w:marBottom w:val="0"/>
      <w:divBdr>
        <w:top w:val="none" w:sz="0" w:space="0" w:color="auto"/>
        <w:left w:val="none" w:sz="0" w:space="0" w:color="auto"/>
        <w:bottom w:val="none" w:sz="0" w:space="0" w:color="auto"/>
        <w:right w:val="none" w:sz="0" w:space="0" w:color="auto"/>
      </w:divBdr>
    </w:div>
    <w:div w:id="1799494695">
      <w:bodyDiv w:val="1"/>
      <w:marLeft w:val="0"/>
      <w:marRight w:val="0"/>
      <w:marTop w:val="0"/>
      <w:marBottom w:val="0"/>
      <w:divBdr>
        <w:top w:val="none" w:sz="0" w:space="0" w:color="auto"/>
        <w:left w:val="none" w:sz="0" w:space="0" w:color="auto"/>
        <w:bottom w:val="none" w:sz="0" w:space="0" w:color="auto"/>
        <w:right w:val="none" w:sz="0" w:space="0" w:color="auto"/>
      </w:divBdr>
    </w:div>
    <w:div w:id="1799685863">
      <w:bodyDiv w:val="1"/>
      <w:marLeft w:val="0"/>
      <w:marRight w:val="0"/>
      <w:marTop w:val="0"/>
      <w:marBottom w:val="0"/>
      <w:divBdr>
        <w:top w:val="none" w:sz="0" w:space="0" w:color="auto"/>
        <w:left w:val="none" w:sz="0" w:space="0" w:color="auto"/>
        <w:bottom w:val="none" w:sz="0" w:space="0" w:color="auto"/>
        <w:right w:val="none" w:sz="0" w:space="0" w:color="auto"/>
      </w:divBdr>
    </w:div>
    <w:div w:id="1799716707">
      <w:bodyDiv w:val="1"/>
      <w:marLeft w:val="0"/>
      <w:marRight w:val="0"/>
      <w:marTop w:val="0"/>
      <w:marBottom w:val="0"/>
      <w:divBdr>
        <w:top w:val="none" w:sz="0" w:space="0" w:color="auto"/>
        <w:left w:val="none" w:sz="0" w:space="0" w:color="auto"/>
        <w:bottom w:val="none" w:sz="0" w:space="0" w:color="auto"/>
        <w:right w:val="none" w:sz="0" w:space="0" w:color="auto"/>
      </w:divBdr>
    </w:div>
    <w:div w:id="1799951075">
      <w:bodyDiv w:val="1"/>
      <w:marLeft w:val="0"/>
      <w:marRight w:val="0"/>
      <w:marTop w:val="0"/>
      <w:marBottom w:val="0"/>
      <w:divBdr>
        <w:top w:val="none" w:sz="0" w:space="0" w:color="auto"/>
        <w:left w:val="none" w:sz="0" w:space="0" w:color="auto"/>
        <w:bottom w:val="none" w:sz="0" w:space="0" w:color="auto"/>
        <w:right w:val="none" w:sz="0" w:space="0" w:color="auto"/>
      </w:divBdr>
    </w:div>
    <w:div w:id="1800026472">
      <w:bodyDiv w:val="1"/>
      <w:marLeft w:val="0"/>
      <w:marRight w:val="0"/>
      <w:marTop w:val="0"/>
      <w:marBottom w:val="0"/>
      <w:divBdr>
        <w:top w:val="none" w:sz="0" w:space="0" w:color="auto"/>
        <w:left w:val="none" w:sz="0" w:space="0" w:color="auto"/>
        <w:bottom w:val="none" w:sz="0" w:space="0" w:color="auto"/>
        <w:right w:val="none" w:sz="0" w:space="0" w:color="auto"/>
      </w:divBdr>
    </w:div>
    <w:div w:id="1800029941">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150400">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343598">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613466">
      <w:bodyDiv w:val="1"/>
      <w:marLeft w:val="0"/>
      <w:marRight w:val="0"/>
      <w:marTop w:val="0"/>
      <w:marBottom w:val="0"/>
      <w:divBdr>
        <w:top w:val="none" w:sz="0" w:space="0" w:color="auto"/>
        <w:left w:val="none" w:sz="0" w:space="0" w:color="auto"/>
        <w:bottom w:val="none" w:sz="0" w:space="0" w:color="auto"/>
        <w:right w:val="none" w:sz="0" w:space="0" w:color="auto"/>
      </w:divBdr>
    </w:div>
    <w:div w:id="1800873982">
      <w:bodyDiv w:val="1"/>
      <w:marLeft w:val="0"/>
      <w:marRight w:val="0"/>
      <w:marTop w:val="0"/>
      <w:marBottom w:val="0"/>
      <w:divBdr>
        <w:top w:val="none" w:sz="0" w:space="0" w:color="auto"/>
        <w:left w:val="none" w:sz="0" w:space="0" w:color="auto"/>
        <w:bottom w:val="none" w:sz="0" w:space="0" w:color="auto"/>
        <w:right w:val="none" w:sz="0" w:space="0" w:color="auto"/>
      </w:divBdr>
    </w:div>
    <w:div w:id="1800880015">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0949986">
      <w:bodyDiv w:val="1"/>
      <w:marLeft w:val="0"/>
      <w:marRight w:val="0"/>
      <w:marTop w:val="0"/>
      <w:marBottom w:val="0"/>
      <w:divBdr>
        <w:top w:val="none" w:sz="0" w:space="0" w:color="auto"/>
        <w:left w:val="none" w:sz="0" w:space="0" w:color="auto"/>
        <w:bottom w:val="none" w:sz="0" w:space="0" w:color="auto"/>
        <w:right w:val="none" w:sz="0" w:space="0" w:color="auto"/>
      </w:divBdr>
    </w:div>
    <w:div w:id="1801025577">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193038">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416488">
      <w:bodyDiv w:val="1"/>
      <w:marLeft w:val="0"/>
      <w:marRight w:val="0"/>
      <w:marTop w:val="0"/>
      <w:marBottom w:val="0"/>
      <w:divBdr>
        <w:top w:val="none" w:sz="0" w:space="0" w:color="auto"/>
        <w:left w:val="none" w:sz="0" w:space="0" w:color="auto"/>
        <w:bottom w:val="none" w:sz="0" w:space="0" w:color="auto"/>
        <w:right w:val="none" w:sz="0" w:space="0" w:color="auto"/>
      </w:divBdr>
    </w:div>
    <w:div w:id="180145588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12797">
      <w:bodyDiv w:val="1"/>
      <w:marLeft w:val="0"/>
      <w:marRight w:val="0"/>
      <w:marTop w:val="0"/>
      <w:marBottom w:val="0"/>
      <w:divBdr>
        <w:top w:val="none" w:sz="0" w:space="0" w:color="auto"/>
        <w:left w:val="none" w:sz="0" w:space="0" w:color="auto"/>
        <w:bottom w:val="none" w:sz="0" w:space="0" w:color="auto"/>
        <w:right w:val="none" w:sz="0" w:space="0" w:color="auto"/>
      </w:divBdr>
    </w:div>
    <w:div w:id="1801655535">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1916903">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2185541">
      <w:bodyDiv w:val="1"/>
      <w:marLeft w:val="0"/>
      <w:marRight w:val="0"/>
      <w:marTop w:val="0"/>
      <w:marBottom w:val="0"/>
      <w:divBdr>
        <w:top w:val="none" w:sz="0" w:space="0" w:color="auto"/>
        <w:left w:val="none" w:sz="0" w:space="0" w:color="auto"/>
        <w:bottom w:val="none" w:sz="0" w:space="0" w:color="auto"/>
        <w:right w:val="none" w:sz="0" w:space="0" w:color="auto"/>
      </w:divBdr>
    </w:div>
    <w:div w:id="1802502575">
      <w:bodyDiv w:val="1"/>
      <w:marLeft w:val="0"/>
      <w:marRight w:val="0"/>
      <w:marTop w:val="0"/>
      <w:marBottom w:val="0"/>
      <w:divBdr>
        <w:top w:val="none" w:sz="0" w:space="0" w:color="auto"/>
        <w:left w:val="none" w:sz="0" w:space="0" w:color="auto"/>
        <w:bottom w:val="none" w:sz="0" w:space="0" w:color="auto"/>
        <w:right w:val="none" w:sz="0" w:space="0" w:color="auto"/>
      </w:divBdr>
    </w:div>
    <w:div w:id="1802652446">
      <w:bodyDiv w:val="1"/>
      <w:marLeft w:val="0"/>
      <w:marRight w:val="0"/>
      <w:marTop w:val="0"/>
      <w:marBottom w:val="0"/>
      <w:divBdr>
        <w:top w:val="none" w:sz="0" w:space="0" w:color="auto"/>
        <w:left w:val="none" w:sz="0" w:space="0" w:color="auto"/>
        <w:bottom w:val="none" w:sz="0" w:space="0" w:color="auto"/>
        <w:right w:val="none" w:sz="0" w:space="0" w:color="auto"/>
      </w:divBdr>
    </w:div>
    <w:div w:id="1802767011">
      <w:bodyDiv w:val="1"/>
      <w:marLeft w:val="0"/>
      <w:marRight w:val="0"/>
      <w:marTop w:val="0"/>
      <w:marBottom w:val="0"/>
      <w:divBdr>
        <w:top w:val="none" w:sz="0" w:space="0" w:color="auto"/>
        <w:left w:val="none" w:sz="0" w:space="0" w:color="auto"/>
        <w:bottom w:val="none" w:sz="0" w:space="0" w:color="auto"/>
        <w:right w:val="none" w:sz="0" w:space="0" w:color="auto"/>
      </w:divBdr>
    </w:div>
    <w:div w:id="1803226925">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575541">
      <w:bodyDiv w:val="1"/>
      <w:marLeft w:val="0"/>
      <w:marRight w:val="0"/>
      <w:marTop w:val="0"/>
      <w:marBottom w:val="0"/>
      <w:divBdr>
        <w:top w:val="none" w:sz="0" w:space="0" w:color="auto"/>
        <w:left w:val="none" w:sz="0" w:space="0" w:color="auto"/>
        <w:bottom w:val="none" w:sz="0" w:space="0" w:color="auto"/>
        <w:right w:val="none" w:sz="0" w:space="0" w:color="auto"/>
      </w:divBdr>
    </w:div>
    <w:div w:id="1803621696">
      <w:bodyDiv w:val="1"/>
      <w:marLeft w:val="0"/>
      <w:marRight w:val="0"/>
      <w:marTop w:val="0"/>
      <w:marBottom w:val="0"/>
      <w:divBdr>
        <w:top w:val="none" w:sz="0" w:space="0" w:color="auto"/>
        <w:left w:val="none" w:sz="0" w:space="0" w:color="auto"/>
        <w:bottom w:val="none" w:sz="0" w:space="0" w:color="auto"/>
        <w:right w:val="none" w:sz="0" w:space="0" w:color="auto"/>
      </w:divBdr>
    </w:div>
    <w:div w:id="1803648235">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232321">
      <w:bodyDiv w:val="1"/>
      <w:marLeft w:val="0"/>
      <w:marRight w:val="0"/>
      <w:marTop w:val="0"/>
      <w:marBottom w:val="0"/>
      <w:divBdr>
        <w:top w:val="none" w:sz="0" w:space="0" w:color="auto"/>
        <w:left w:val="none" w:sz="0" w:space="0" w:color="auto"/>
        <w:bottom w:val="none" w:sz="0" w:space="0" w:color="auto"/>
        <w:right w:val="none" w:sz="0" w:space="0" w:color="auto"/>
      </w:divBdr>
    </w:div>
    <w:div w:id="1804343429">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349135">
      <w:bodyDiv w:val="1"/>
      <w:marLeft w:val="0"/>
      <w:marRight w:val="0"/>
      <w:marTop w:val="0"/>
      <w:marBottom w:val="0"/>
      <w:divBdr>
        <w:top w:val="none" w:sz="0" w:space="0" w:color="auto"/>
        <w:left w:val="none" w:sz="0" w:space="0" w:color="auto"/>
        <w:bottom w:val="none" w:sz="0" w:space="0" w:color="auto"/>
        <w:right w:val="none" w:sz="0" w:space="0" w:color="auto"/>
      </w:divBdr>
    </w:div>
    <w:div w:id="1804351913">
      <w:bodyDiv w:val="1"/>
      <w:marLeft w:val="0"/>
      <w:marRight w:val="0"/>
      <w:marTop w:val="0"/>
      <w:marBottom w:val="0"/>
      <w:divBdr>
        <w:top w:val="none" w:sz="0" w:space="0" w:color="auto"/>
        <w:left w:val="none" w:sz="0" w:space="0" w:color="auto"/>
        <w:bottom w:val="none" w:sz="0" w:space="0" w:color="auto"/>
        <w:right w:val="none" w:sz="0" w:space="0" w:color="auto"/>
      </w:divBdr>
    </w:div>
    <w:div w:id="1804427150">
      <w:bodyDiv w:val="1"/>
      <w:marLeft w:val="0"/>
      <w:marRight w:val="0"/>
      <w:marTop w:val="0"/>
      <w:marBottom w:val="0"/>
      <w:divBdr>
        <w:top w:val="none" w:sz="0" w:space="0" w:color="auto"/>
        <w:left w:val="none" w:sz="0" w:space="0" w:color="auto"/>
        <w:bottom w:val="none" w:sz="0" w:space="0" w:color="auto"/>
        <w:right w:val="none" w:sz="0" w:space="0" w:color="auto"/>
      </w:divBdr>
    </w:div>
    <w:div w:id="1804495738">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0713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004220">
      <w:bodyDiv w:val="1"/>
      <w:marLeft w:val="0"/>
      <w:marRight w:val="0"/>
      <w:marTop w:val="0"/>
      <w:marBottom w:val="0"/>
      <w:divBdr>
        <w:top w:val="none" w:sz="0" w:space="0" w:color="auto"/>
        <w:left w:val="none" w:sz="0" w:space="0" w:color="auto"/>
        <w:bottom w:val="none" w:sz="0" w:space="0" w:color="auto"/>
        <w:right w:val="none" w:sz="0" w:space="0" w:color="auto"/>
      </w:divBdr>
    </w:div>
    <w:div w:id="1805152911">
      <w:bodyDiv w:val="1"/>
      <w:marLeft w:val="0"/>
      <w:marRight w:val="0"/>
      <w:marTop w:val="0"/>
      <w:marBottom w:val="0"/>
      <w:divBdr>
        <w:top w:val="none" w:sz="0" w:space="0" w:color="auto"/>
        <w:left w:val="none" w:sz="0" w:space="0" w:color="auto"/>
        <w:bottom w:val="none" w:sz="0" w:space="0" w:color="auto"/>
        <w:right w:val="none" w:sz="0" w:space="0" w:color="auto"/>
      </w:divBdr>
    </w:div>
    <w:div w:id="1805194036">
      <w:bodyDiv w:val="1"/>
      <w:marLeft w:val="0"/>
      <w:marRight w:val="0"/>
      <w:marTop w:val="0"/>
      <w:marBottom w:val="0"/>
      <w:divBdr>
        <w:top w:val="none" w:sz="0" w:space="0" w:color="auto"/>
        <w:left w:val="none" w:sz="0" w:space="0" w:color="auto"/>
        <w:bottom w:val="none" w:sz="0" w:space="0" w:color="auto"/>
        <w:right w:val="none" w:sz="0" w:space="0" w:color="auto"/>
      </w:divBdr>
    </w:div>
    <w:div w:id="1805344580">
      <w:bodyDiv w:val="1"/>
      <w:marLeft w:val="0"/>
      <w:marRight w:val="0"/>
      <w:marTop w:val="0"/>
      <w:marBottom w:val="0"/>
      <w:divBdr>
        <w:top w:val="none" w:sz="0" w:space="0" w:color="auto"/>
        <w:left w:val="none" w:sz="0" w:space="0" w:color="auto"/>
        <w:bottom w:val="none" w:sz="0" w:space="0" w:color="auto"/>
        <w:right w:val="none" w:sz="0" w:space="0" w:color="auto"/>
      </w:divBdr>
    </w:div>
    <w:div w:id="1805535421">
      <w:bodyDiv w:val="1"/>
      <w:marLeft w:val="0"/>
      <w:marRight w:val="0"/>
      <w:marTop w:val="0"/>
      <w:marBottom w:val="0"/>
      <w:divBdr>
        <w:top w:val="none" w:sz="0" w:space="0" w:color="auto"/>
        <w:left w:val="none" w:sz="0" w:space="0" w:color="auto"/>
        <w:bottom w:val="none" w:sz="0" w:space="0" w:color="auto"/>
        <w:right w:val="none" w:sz="0" w:space="0" w:color="auto"/>
      </w:divBdr>
    </w:div>
    <w:div w:id="1805535478">
      <w:bodyDiv w:val="1"/>
      <w:marLeft w:val="0"/>
      <w:marRight w:val="0"/>
      <w:marTop w:val="0"/>
      <w:marBottom w:val="0"/>
      <w:divBdr>
        <w:top w:val="none" w:sz="0" w:space="0" w:color="auto"/>
        <w:left w:val="none" w:sz="0" w:space="0" w:color="auto"/>
        <w:bottom w:val="none" w:sz="0" w:space="0" w:color="auto"/>
        <w:right w:val="none" w:sz="0" w:space="0" w:color="auto"/>
      </w:divBdr>
    </w:div>
    <w:div w:id="1805585372">
      <w:bodyDiv w:val="1"/>
      <w:marLeft w:val="0"/>
      <w:marRight w:val="0"/>
      <w:marTop w:val="0"/>
      <w:marBottom w:val="0"/>
      <w:divBdr>
        <w:top w:val="none" w:sz="0" w:space="0" w:color="auto"/>
        <w:left w:val="none" w:sz="0" w:space="0" w:color="auto"/>
        <w:bottom w:val="none" w:sz="0" w:space="0" w:color="auto"/>
        <w:right w:val="none" w:sz="0" w:space="0" w:color="auto"/>
      </w:divBdr>
    </w:div>
    <w:div w:id="1805655754">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5852113">
      <w:bodyDiv w:val="1"/>
      <w:marLeft w:val="0"/>
      <w:marRight w:val="0"/>
      <w:marTop w:val="0"/>
      <w:marBottom w:val="0"/>
      <w:divBdr>
        <w:top w:val="none" w:sz="0" w:space="0" w:color="auto"/>
        <w:left w:val="none" w:sz="0" w:space="0" w:color="auto"/>
        <w:bottom w:val="none" w:sz="0" w:space="0" w:color="auto"/>
        <w:right w:val="none" w:sz="0" w:space="0" w:color="auto"/>
      </w:divBdr>
    </w:div>
    <w:div w:id="1805921785">
      <w:bodyDiv w:val="1"/>
      <w:marLeft w:val="0"/>
      <w:marRight w:val="0"/>
      <w:marTop w:val="0"/>
      <w:marBottom w:val="0"/>
      <w:divBdr>
        <w:top w:val="none" w:sz="0" w:space="0" w:color="auto"/>
        <w:left w:val="none" w:sz="0" w:space="0" w:color="auto"/>
        <w:bottom w:val="none" w:sz="0" w:space="0" w:color="auto"/>
        <w:right w:val="none" w:sz="0" w:space="0" w:color="auto"/>
      </w:divBdr>
    </w:div>
    <w:div w:id="1805999696">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6881">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65943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897122">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45350">
      <w:bodyDiv w:val="1"/>
      <w:marLeft w:val="0"/>
      <w:marRight w:val="0"/>
      <w:marTop w:val="0"/>
      <w:marBottom w:val="0"/>
      <w:divBdr>
        <w:top w:val="none" w:sz="0" w:space="0" w:color="auto"/>
        <w:left w:val="none" w:sz="0" w:space="0" w:color="auto"/>
        <w:bottom w:val="none" w:sz="0" w:space="0" w:color="auto"/>
        <w:right w:val="none" w:sz="0" w:space="0" w:color="auto"/>
      </w:divBdr>
    </w:div>
    <w:div w:id="1807046460">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235289">
      <w:bodyDiv w:val="1"/>
      <w:marLeft w:val="0"/>
      <w:marRight w:val="0"/>
      <w:marTop w:val="0"/>
      <w:marBottom w:val="0"/>
      <w:divBdr>
        <w:top w:val="none" w:sz="0" w:space="0" w:color="auto"/>
        <w:left w:val="none" w:sz="0" w:space="0" w:color="auto"/>
        <w:bottom w:val="none" w:sz="0" w:space="0" w:color="auto"/>
        <w:right w:val="none" w:sz="0" w:space="0" w:color="auto"/>
      </w:divBdr>
    </w:div>
    <w:div w:id="1807238203">
      <w:bodyDiv w:val="1"/>
      <w:marLeft w:val="0"/>
      <w:marRight w:val="0"/>
      <w:marTop w:val="0"/>
      <w:marBottom w:val="0"/>
      <w:divBdr>
        <w:top w:val="none" w:sz="0" w:space="0" w:color="auto"/>
        <w:left w:val="none" w:sz="0" w:space="0" w:color="auto"/>
        <w:bottom w:val="none" w:sz="0" w:space="0" w:color="auto"/>
        <w:right w:val="none" w:sz="0" w:space="0" w:color="auto"/>
      </w:divBdr>
    </w:div>
    <w:div w:id="1807311927">
      <w:bodyDiv w:val="1"/>
      <w:marLeft w:val="0"/>
      <w:marRight w:val="0"/>
      <w:marTop w:val="0"/>
      <w:marBottom w:val="0"/>
      <w:divBdr>
        <w:top w:val="none" w:sz="0" w:space="0" w:color="auto"/>
        <w:left w:val="none" w:sz="0" w:space="0" w:color="auto"/>
        <w:bottom w:val="none" w:sz="0" w:space="0" w:color="auto"/>
        <w:right w:val="none" w:sz="0" w:space="0" w:color="auto"/>
      </w:divBdr>
    </w:div>
    <w:div w:id="1807383238">
      <w:bodyDiv w:val="1"/>
      <w:marLeft w:val="0"/>
      <w:marRight w:val="0"/>
      <w:marTop w:val="0"/>
      <w:marBottom w:val="0"/>
      <w:divBdr>
        <w:top w:val="none" w:sz="0" w:space="0" w:color="auto"/>
        <w:left w:val="none" w:sz="0" w:space="0" w:color="auto"/>
        <w:bottom w:val="none" w:sz="0" w:space="0" w:color="auto"/>
        <w:right w:val="none" w:sz="0" w:space="0" w:color="auto"/>
      </w:divBdr>
    </w:div>
    <w:div w:id="1807507020">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7890484">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204638">
      <w:bodyDiv w:val="1"/>
      <w:marLeft w:val="0"/>
      <w:marRight w:val="0"/>
      <w:marTop w:val="0"/>
      <w:marBottom w:val="0"/>
      <w:divBdr>
        <w:top w:val="none" w:sz="0" w:space="0" w:color="auto"/>
        <w:left w:val="none" w:sz="0" w:space="0" w:color="auto"/>
        <w:bottom w:val="none" w:sz="0" w:space="0" w:color="auto"/>
        <w:right w:val="none" w:sz="0" w:space="0" w:color="auto"/>
      </w:divBdr>
    </w:div>
    <w:div w:id="1808278059">
      <w:bodyDiv w:val="1"/>
      <w:marLeft w:val="0"/>
      <w:marRight w:val="0"/>
      <w:marTop w:val="0"/>
      <w:marBottom w:val="0"/>
      <w:divBdr>
        <w:top w:val="none" w:sz="0" w:space="0" w:color="auto"/>
        <w:left w:val="none" w:sz="0" w:space="0" w:color="auto"/>
        <w:bottom w:val="none" w:sz="0" w:space="0" w:color="auto"/>
        <w:right w:val="none" w:sz="0" w:space="0" w:color="auto"/>
      </w:divBdr>
    </w:div>
    <w:div w:id="1808352063">
      <w:bodyDiv w:val="1"/>
      <w:marLeft w:val="0"/>
      <w:marRight w:val="0"/>
      <w:marTop w:val="0"/>
      <w:marBottom w:val="0"/>
      <w:divBdr>
        <w:top w:val="none" w:sz="0" w:space="0" w:color="auto"/>
        <w:left w:val="none" w:sz="0" w:space="0" w:color="auto"/>
        <w:bottom w:val="none" w:sz="0" w:space="0" w:color="auto"/>
        <w:right w:val="none" w:sz="0" w:space="0" w:color="auto"/>
      </w:divBdr>
    </w:div>
    <w:div w:id="1808468667">
      <w:bodyDiv w:val="1"/>
      <w:marLeft w:val="0"/>
      <w:marRight w:val="0"/>
      <w:marTop w:val="0"/>
      <w:marBottom w:val="0"/>
      <w:divBdr>
        <w:top w:val="none" w:sz="0" w:space="0" w:color="auto"/>
        <w:left w:val="none" w:sz="0" w:space="0" w:color="auto"/>
        <w:bottom w:val="none" w:sz="0" w:space="0" w:color="auto"/>
        <w:right w:val="none" w:sz="0" w:space="0" w:color="auto"/>
      </w:divBdr>
    </w:div>
    <w:div w:id="1808624033">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8818641">
      <w:bodyDiv w:val="1"/>
      <w:marLeft w:val="0"/>
      <w:marRight w:val="0"/>
      <w:marTop w:val="0"/>
      <w:marBottom w:val="0"/>
      <w:divBdr>
        <w:top w:val="none" w:sz="0" w:space="0" w:color="auto"/>
        <w:left w:val="none" w:sz="0" w:space="0" w:color="auto"/>
        <w:bottom w:val="none" w:sz="0" w:space="0" w:color="auto"/>
        <w:right w:val="none" w:sz="0" w:space="0" w:color="auto"/>
      </w:divBdr>
    </w:div>
    <w:div w:id="1808888132">
      <w:bodyDiv w:val="1"/>
      <w:marLeft w:val="0"/>
      <w:marRight w:val="0"/>
      <w:marTop w:val="0"/>
      <w:marBottom w:val="0"/>
      <w:divBdr>
        <w:top w:val="none" w:sz="0" w:space="0" w:color="auto"/>
        <w:left w:val="none" w:sz="0" w:space="0" w:color="auto"/>
        <w:bottom w:val="none" w:sz="0" w:space="0" w:color="auto"/>
        <w:right w:val="none" w:sz="0" w:space="0" w:color="auto"/>
      </w:divBdr>
    </w:div>
    <w:div w:id="1809201753">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09668579">
      <w:bodyDiv w:val="1"/>
      <w:marLeft w:val="0"/>
      <w:marRight w:val="0"/>
      <w:marTop w:val="0"/>
      <w:marBottom w:val="0"/>
      <w:divBdr>
        <w:top w:val="none" w:sz="0" w:space="0" w:color="auto"/>
        <w:left w:val="none" w:sz="0" w:space="0" w:color="auto"/>
        <w:bottom w:val="none" w:sz="0" w:space="0" w:color="auto"/>
        <w:right w:val="none" w:sz="0" w:space="0" w:color="auto"/>
      </w:divBdr>
    </w:div>
    <w:div w:id="1809669535">
      <w:bodyDiv w:val="1"/>
      <w:marLeft w:val="0"/>
      <w:marRight w:val="0"/>
      <w:marTop w:val="0"/>
      <w:marBottom w:val="0"/>
      <w:divBdr>
        <w:top w:val="none" w:sz="0" w:space="0" w:color="auto"/>
        <w:left w:val="none" w:sz="0" w:space="0" w:color="auto"/>
        <w:bottom w:val="none" w:sz="0" w:space="0" w:color="auto"/>
        <w:right w:val="none" w:sz="0" w:space="0" w:color="auto"/>
      </w:divBdr>
    </w:div>
    <w:div w:id="1810246994">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514102">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5776">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0897200">
      <w:bodyDiv w:val="1"/>
      <w:marLeft w:val="0"/>
      <w:marRight w:val="0"/>
      <w:marTop w:val="0"/>
      <w:marBottom w:val="0"/>
      <w:divBdr>
        <w:top w:val="none" w:sz="0" w:space="0" w:color="auto"/>
        <w:left w:val="none" w:sz="0" w:space="0" w:color="auto"/>
        <w:bottom w:val="none" w:sz="0" w:space="0" w:color="auto"/>
        <w:right w:val="none" w:sz="0" w:space="0" w:color="auto"/>
      </w:divBdr>
    </w:div>
    <w:div w:id="1810974946">
      <w:bodyDiv w:val="1"/>
      <w:marLeft w:val="0"/>
      <w:marRight w:val="0"/>
      <w:marTop w:val="0"/>
      <w:marBottom w:val="0"/>
      <w:divBdr>
        <w:top w:val="none" w:sz="0" w:space="0" w:color="auto"/>
        <w:left w:val="none" w:sz="0" w:space="0" w:color="auto"/>
        <w:bottom w:val="none" w:sz="0" w:space="0" w:color="auto"/>
        <w:right w:val="none" w:sz="0" w:space="0" w:color="auto"/>
      </w:divBdr>
    </w:div>
    <w:div w:id="1811169123">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1316153">
      <w:bodyDiv w:val="1"/>
      <w:marLeft w:val="0"/>
      <w:marRight w:val="0"/>
      <w:marTop w:val="0"/>
      <w:marBottom w:val="0"/>
      <w:divBdr>
        <w:top w:val="none" w:sz="0" w:space="0" w:color="auto"/>
        <w:left w:val="none" w:sz="0" w:space="0" w:color="auto"/>
        <w:bottom w:val="none" w:sz="0" w:space="0" w:color="auto"/>
        <w:right w:val="none" w:sz="0" w:space="0" w:color="auto"/>
      </w:divBdr>
    </w:div>
    <w:div w:id="1811551882">
      <w:bodyDiv w:val="1"/>
      <w:marLeft w:val="0"/>
      <w:marRight w:val="0"/>
      <w:marTop w:val="0"/>
      <w:marBottom w:val="0"/>
      <w:divBdr>
        <w:top w:val="none" w:sz="0" w:space="0" w:color="auto"/>
        <w:left w:val="none" w:sz="0" w:space="0" w:color="auto"/>
        <w:bottom w:val="none" w:sz="0" w:space="0" w:color="auto"/>
        <w:right w:val="none" w:sz="0" w:space="0" w:color="auto"/>
      </w:divBdr>
    </w:div>
    <w:div w:id="1811632294">
      <w:bodyDiv w:val="1"/>
      <w:marLeft w:val="0"/>
      <w:marRight w:val="0"/>
      <w:marTop w:val="0"/>
      <w:marBottom w:val="0"/>
      <w:divBdr>
        <w:top w:val="none" w:sz="0" w:space="0" w:color="auto"/>
        <w:left w:val="none" w:sz="0" w:space="0" w:color="auto"/>
        <w:bottom w:val="none" w:sz="0" w:space="0" w:color="auto"/>
        <w:right w:val="none" w:sz="0" w:space="0" w:color="auto"/>
      </w:divBdr>
    </w:div>
    <w:div w:id="1811709545">
      <w:bodyDiv w:val="1"/>
      <w:marLeft w:val="0"/>
      <w:marRight w:val="0"/>
      <w:marTop w:val="0"/>
      <w:marBottom w:val="0"/>
      <w:divBdr>
        <w:top w:val="none" w:sz="0" w:space="0" w:color="auto"/>
        <w:left w:val="none" w:sz="0" w:space="0" w:color="auto"/>
        <w:bottom w:val="none" w:sz="0" w:space="0" w:color="auto"/>
        <w:right w:val="none" w:sz="0" w:space="0" w:color="auto"/>
      </w:divBdr>
    </w:div>
    <w:div w:id="1812018972">
      <w:bodyDiv w:val="1"/>
      <w:marLeft w:val="0"/>
      <w:marRight w:val="0"/>
      <w:marTop w:val="0"/>
      <w:marBottom w:val="0"/>
      <w:divBdr>
        <w:top w:val="none" w:sz="0" w:space="0" w:color="auto"/>
        <w:left w:val="none" w:sz="0" w:space="0" w:color="auto"/>
        <w:bottom w:val="none" w:sz="0" w:space="0" w:color="auto"/>
        <w:right w:val="none" w:sz="0" w:space="0" w:color="auto"/>
      </w:divBdr>
    </w:div>
    <w:div w:id="1812166314">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286965">
      <w:bodyDiv w:val="1"/>
      <w:marLeft w:val="0"/>
      <w:marRight w:val="0"/>
      <w:marTop w:val="0"/>
      <w:marBottom w:val="0"/>
      <w:divBdr>
        <w:top w:val="none" w:sz="0" w:space="0" w:color="auto"/>
        <w:left w:val="none" w:sz="0" w:space="0" w:color="auto"/>
        <w:bottom w:val="none" w:sz="0" w:space="0" w:color="auto"/>
        <w:right w:val="none" w:sz="0" w:space="0" w:color="auto"/>
      </w:divBdr>
    </w:div>
    <w:div w:id="1812401607">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013337">
      <w:bodyDiv w:val="1"/>
      <w:marLeft w:val="0"/>
      <w:marRight w:val="0"/>
      <w:marTop w:val="0"/>
      <w:marBottom w:val="0"/>
      <w:divBdr>
        <w:top w:val="none" w:sz="0" w:space="0" w:color="auto"/>
        <w:left w:val="none" w:sz="0" w:space="0" w:color="auto"/>
        <w:bottom w:val="none" w:sz="0" w:space="0" w:color="auto"/>
        <w:right w:val="none" w:sz="0" w:space="0" w:color="auto"/>
      </w:divBdr>
    </w:div>
    <w:div w:id="1813255992">
      <w:bodyDiv w:val="1"/>
      <w:marLeft w:val="0"/>
      <w:marRight w:val="0"/>
      <w:marTop w:val="0"/>
      <w:marBottom w:val="0"/>
      <w:divBdr>
        <w:top w:val="none" w:sz="0" w:space="0" w:color="auto"/>
        <w:left w:val="none" w:sz="0" w:space="0" w:color="auto"/>
        <w:bottom w:val="none" w:sz="0" w:space="0" w:color="auto"/>
        <w:right w:val="none" w:sz="0" w:space="0" w:color="auto"/>
      </w:divBdr>
    </w:div>
    <w:div w:id="1813323951">
      <w:bodyDiv w:val="1"/>
      <w:marLeft w:val="0"/>
      <w:marRight w:val="0"/>
      <w:marTop w:val="0"/>
      <w:marBottom w:val="0"/>
      <w:divBdr>
        <w:top w:val="none" w:sz="0" w:space="0" w:color="auto"/>
        <w:left w:val="none" w:sz="0" w:space="0" w:color="auto"/>
        <w:bottom w:val="none" w:sz="0" w:space="0" w:color="auto"/>
        <w:right w:val="none" w:sz="0" w:space="0" w:color="auto"/>
      </w:divBdr>
    </w:div>
    <w:div w:id="1813330621">
      <w:bodyDiv w:val="1"/>
      <w:marLeft w:val="0"/>
      <w:marRight w:val="0"/>
      <w:marTop w:val="0"/>
      <w:marBottom w:val="0"/>
      <w:divBdr>
        <w:top w:val="none" w:sz="0" w:space="0" w:color="auto"/>
        <w:left w:val="none" w:sz="0" w:space="0" w:color="auto"/>
        <w:bottom w:val="none" w:sz="0" w:space="0" w:color="auto"/>
        <w:right w:val="none" w:sz="0" w:space="0" w:color="auto"/>
      </w:divBdr>
    </w:div>
    <w:div w:id="1813521832">
      <w:bodyDiv w:val="1"/>
      <w:marLeft w:val="0"/>
      <w:marRight w:val="0"/>
      <w:marTop w:val="0"/>
      <w:marBottom w:val="0"/>
      <w:divBdr>
        <w:top w:val="none" w:sz="0" w:space="0" w:color="auto"/>
        <w:left w:val="none" w:sz="0" w:space="0" w:color="auto"/>
        <w:bottom w:val="none" w:sz="0" w:space="0" w:color="auto"/>
        <w:right w:val="none" w:sz="0" w:space="0" w:color="auto"/>
      </w:divBdr>
    </w:div>
    <w:div w:id="1813524642">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3790184">
      <w:bodyDiv w:val="1"/>
      <w:marLeft w:val="0"/>
      <w:marRight w:val="0"/>
      <w:marTop w:val="0"/>
      <w:marBottom w:val="0"/>
      <w:divBdr>
        <w:top w:val="none" w:sz="0" w:space="0" w:color="auto"/>
        <w:left w:val="none" w:sz="0" w:space="0" w:color="auto"/>
        <w:bottom w:val="none" w:sz="0" w:space="0" w:color="auto"/>
        <w:right w:val="none" w:sz="0" w:space="0" w:color="auto"/>
      </w:divBdr>
    </w:div>
    <w:div w:id="1814055675">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175806">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324966">
      <w:bodyDiv w:val="1"/>
      <w:marLeft w:val="0"/>
      <w:marRight w:val="0"/>
      <w:marTop w:val="0"/>
      <w:marBottom w:val="0"/>
      <w:divBdr>
        <w:top w:val="none" w:sz="0" w:space="0" w:color="auto"/>
        <w:left w:val="none" w:sz="0" w:space="0" w:color="auto"/>
        <w:bottom w:val="none" w:sz="0" w:space="0" w:color="auto"/>
        <w:right w:val="none" w:sz="0" w:space="0" w:color="auto"/>
      </w:divBdr>
    </w:div>
    <w:div w:id="1814441045">
      <w:bodyDiv w:val="1"/>
      <w:marLeft w:val="0"/>
      <w:marRight w:val="0"/>
      <w:marTop w:val="0"/>
      <w:marBottom w:val="0"/>
      <w:divBdr>
        <w:top w:val="none" w:sz="0" w:space="0" w:color="auto"/>
        <w:left w:val="none" w:sz="0" w:space="0" w:color="auto"/>
        <w:bottom w:val="none" w:sz="0" w:space="0" w:color="auto"/>
        <w:right w:val="none" w:sz="0" w:space="0" w:color="auto"/>
      </w:divBdr>
    </w:div>
    <w:div w:id="1814443793">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4524033">
      <w:bodyDiv w:val="1"/>
      <w:marLeft w:val="0"/>
      <w:marRight w:val="0"/>
      <w:marTop w:val="0"/>
      <w:marBottom w:val="0"/>
      <w:divBdr>
        <w:top w:val="none" w:sz="0" w:space="0" w:color="auto"/>
        <w:left w:val="none" w:sz="0" w:space="0" w:color="auto"/>
        <w:bottom w:val="none" w:sz="0" w:space="0" w:color="auto"/>
        <w:right w:val="none" w:sz="0" w:space="0" w:color="auto"/>
      </w:divBdr>
    </w:div>
    <w:div w:id="1814711021">
      <w:bodyDiv w:val="1"/>
      <w:marLeft w:val="0"/>
      <w:marRight w:val="0"/>
      <w:marTop w:val="0"/>
      <w:marBottom w:val="0"/>
      <w:divBdr>
        <w:top w:val="none" w:sz="0" w:space="0" w:color="auto"/>
        <w:left w:val="none" w:sz="0" w:space="0" w:color="auto"/>
        <w:bottom w:val="none" w:sz="0" w:space="0" w:color="auto"/>
        <w:right w:val="none" w:sz="0" w:space="0" w:color="auto"/>
      </w:divBdr>
    </w:div>
    <w:div w:id="1814758144">
      <w:bodyDiv w:val="1"/>
      <w:marLeft w:val="0"/>
      <w:marRight w:val="0"/>
      <w:marTop w:val="0"/>
      <w:marBottom w:val="0"/>
      <w:divBdr>
        <w:top w:val="none" w:sz="0" w:space="0" w:color="auto"/>
        <w:left w:val="none" w:sz="0" w:space="0" w:color="auto"/>
        <w:bottom w:val="none" w:sz="0" w:space="0" w:color="auto"/>
        <w:right w:val="none" w:sz="0" w:space="0" w:color="auto"/>
      </w:divBdr>
    </w:div>
    <w:div w:id="1814907428">
      <w:bodyDiv w:val="1"/>
      <w:marLeft w:val="0"/>
      <w:marRight w:val="0"/>
      <w:marTop w:val="0"/>
      <w:marBottom w:val="0"/>
      <w:divBdr>
        <w:top w:val="none" w:sz="0" w:space="0" w:color="auto"/>
        <w:left w:val="none" w:sz="0" w:space="0" w:color="auto"/>
        <w:bottom w:val="none" w:sz="0" w:space="0" w:color="auto"/>
        <w:right w:val="none" w:sz="0" w:space="0" w:color="auto"/>
      </w:divBdr>
    </w:div>
    <w:div w:id="1814979226">
      <w:bodyDiv w:val="1"/>
      <w:marLeft w:val="0"/>
      <w:marRight w:val="0"/>
      <w:marTop w:val="0"/>
      <w:marBottom w:val="0"/>
      <w:divBdr>
        <w:top w:val="none" w:sz="0" w:space="0" w:color="auto"/>
        <w:left w:val="none" w:sz="0" w:space="0" w:color="auto"/>
        <w:bottom w:val="none" w:sz="0" w:space="0" w:color="auto"/>
        <w:right w:val="none" w:sz="0" w:space="0" w:color="auto"/>
      </w:divBdr>
    </w:div>
    <w:div w:id="1815029925">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338931">
      <w:bodyDiv w:val="1"/>
      <w:marLeft w:val="0"/>
      <w:marRight w:val="0"/>
      <w:marTop w:val="0"/>
      <w:marBottom w:val="0"/>
      <w:divBdr>
        <w:top w:val="none" w:sz="0" w:space="0" w:color="auto"/>
        <w:left w:val="none" w:sz="0" w:space="0" w:color="auto"/>
        <w:bottom w:val="none" w:sz="0" w:space="0" w:color="auto"/>
        <w:right w:val="none" w:sz="0" w:space="0" w:color="auto"/>
      </w:divBdr>
    </w:div>
    <w:div w:id="1816406414">
      <w:bodyDiv w:val="1"/>
      <w:marLeft w:val="0"/>
      <w:marRight w:val="0"/>
      <w:marTop w:val="0"/>
      <w:marBottom w:val="0"/>
      <w:divBdr>
        <w:top w:val="none" w:sz="0" w:space="0" w:color="auto"/>
        <w:left w:val="none" w:sz="0" w:space="0" w:color="auto"/>
        <w:bottom w:val="none" w:sz="0" w:space="0" w:color="auto"/>
        <w:right w:val="none" w:sz="0" w:space="0" w:color="auto"/>
      </w:divBdr>
    </w:div>
    <w:div w:id="1816489302">
      <w:bodyDiv w:val="1"/>
      <w:marLeft w:val="0"/>
      <w:marRight w:val="0"/>
      <w:marTop w:val="0"/>
      <w:marBottom w:val="0"/>
      <w:divBdr>
        <w:top w:val="none" w:sz="0" w:space="0" w:color="auto"/>
        <w:left w:val="none" w:sz="0" w:space="0" w:color="auto"/>
        <w:bottom w:val="none" w:sz="0" w:space="0" w:color="auto"/>
        <w:right w:val="none" w:sz="0" w:space="0" w:color="auto"/>
      </w:divBdr>
    </w:div>
    <w:div w:id="1816530354">
      <w:bodyDiv w:val="1"/>
      <w:marLeft w:val="0"/>
      <w:marRight w:val="0"/>
      <w:marTop w:val="0"/>
      <w:marBottom w:val="0"/>
      <w:divBdr>
        <w:top w:val="none" w:sz="0" w:space="0" w:color="auto"/>
        <w:left w:val="none" w:sz="0" w:space="0" w:color="auto"/>
        <w:bottom w:val="none" w:sz="0" w:space="0" w:color="auto"/>
        <w:right w:val="none" w:sz="0" w:space="0" w:color="auto"/>
      </w:divBdr>
    </w:div>
    <w:div w:id="1816606154">
      <w:bodyDiv w:val="1"/>
      <w:marLeft w:val="0"/>
      <w:marRight w:val="0"/>
      <w:marTop w:val="0"/>
      <w:marBottom w:val="0"/>
      <w:divBdr>
        <w:top w:val="none" w:sz="0" w:space="0" w:color="auto"/>
        <w:left w:val="none" w:sz="0" w:space="0" w:color="auto"/>
        <w:bottom w:val="none" w:sz="0" w:space="0" w:color="auto"/>
        <w:right w:val="none" w:sz="0" w:space="0" w:color="auto"/>
      </w:divBdr>
    </w:div>
    <w:div w:id="1816725418">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6800265">
      <w:bodyDiv w:val="1"/>
      <w:marLeft w:val="0"/>
      <w:marRight w:val="0"/>
      <w:marTop w:val="0"/>
      <w:marBottom w:val="0"/>
      <w:divBdr>
        <w:top w:val="none" w:sz="0" w:space="0" w:color="auto"/>
        <w:left w:val="none" w:sz="0" w:space="0" w:color="auto"/>
        <w:bottom w:val="none" w:sz="0" w:space="0" w:color="auto"/>
        <w:right w:val="none" w:sz="0" w:space="0" w:color="auto"/>
      </w:divBdr>
    </w:div>
    <w:div w:id="1816875347">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5128">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650572">
      <w:bodyDiv w:val="1"/>
      <w:marLeft w:val="0"/>
      <w:marRight w:val="0"/>
      <w:marTop w:val="0"/>
      <w:marBottom w:val="0"/>
      <w:divBdr>
        <w:top w:val="none" w:sz="0" w:space="0" w:color="auto"/>
        <w:left w:val="none" w:sz="0" w:space="0" w:color="auto"/>
        <w:bottom w:val="none" w:sz="0" w:space="0" w:color="auto"/>
        <w:right w:val="none" w:sz="0" w:space="0" w:color="auto"/>
      </w:divBdr>
    </w:div>
    <w:div w:id="1817717065">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797017">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260936">
      <w:bodyDiv w:val="1"/>
      <w:marLeft w:val="0"/>
      <w:marRight w:val="0"/>
      <w:marTop w:val="0"/>
      <w:marBottom w:val="0"/>
      <w:divBdr>
        <w:top w:val="none" w:sz="0" w:space="0" w:color="auto"/>
        <w:left w:val="none" w:sz="0" w:space="0" w:color="auto"/>
        <w:bottom w:val="none" w:sz="0" w:space="0" w:color="auto"/>
        <w:right w:val="none" w:sz="0" w:space="0" w:color="auto"/>
      </w:divBdr>
    </w:div>
    <w:div w:id="1818262349">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8642698">
      <w:bodyDiv w:val="1"/>
      <w:marLeft w:val="0"/>
      <w:marRight w:val="0"/>
      <w:marTop w:val="0"/>
      <w:marBottom w:val="0"/>
      <w:divBdr>
        <w:top w:val="none" w:sz="0" w:space="0" w:color="auto"/>
        <w:left w:val="none" w:sz="0" w:space="0" w:color="auto"/>
        <w:bottom w:val="none" w:sz="0" w:space="0" w:color="auto"/>
        <w:right w:val="none" w:sz="0" w:space="0" w:color="auto"/>
      </w:divBdr>
    </w:div>
    <w:div w:id="1818957066">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492190">
      <w:bodyDiv w:val="1"/>
      <w:marLeft w:val="0"/>
      <w:marRight w:val="0"/>
      <w:marTop w:val="0"/>
      <w:marBottom w:val="0"/>
      <w:divBdr>
        <w:top w:val="none" w:sz="0" w:space="0" w:color="auto"/>
        <w:left w:val="none" w:sz="0" w:space="0" w:color="auto"/>
        <w:bottom w:val="none" w:sz="0" w:space="0" w:color="auto"/>
        <w:right w:val="none" w:sz="0" w:space="0" w:color="auto"/>
      </w:divBdr>
    </w:div>
    <w:div w:id="1819570043">
      <w:bodyDiv w:val="1"/>
      <w:marLeft w:val="0"/>
      <w:marRight w:val="0"/>
      <w:marTop w:val="0"/>
      <w:marBottom w:val="0"/>
      <w:divBdr>
        <w:top w:val="none" w:sz="0" w:space="0" w:color="auto"/>
        <w:left w:val="none" w:sz="0" w:space="0" w:color="auto"/>
        <w:bottom w:val="none" w:sz="0" w:space="0" w:color="auto"/>
        <w:right w:val="none" w:sz="0" w:space="0" w:color="auto"/>
      </w:divBdr>
    </w:div>
    <w:div w:id="1819610430">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616363">
      <w:bodyDiv w:val="1"/>
      <w:marLeft w:val="0"/>
      <w:marRight w:val="0"/>
      <w:marTop w:val="0"/>
      <w:marBottom w:val="0"/>
      <w:divBdr>
        <w:top w:val="none" w:sz="0" w:space="0" w:color="auto"/>
        <w:left w:val="none" w:sz="0" w:space="0" w:color="auto"/>
        <w:bottom w:val="none" w:sz="0" w:space="0" w:color="auto"/>
        <w:right w:val="none" w:sz="0" w:space="0" w:color="auto"/>
      </w:divBdr>
    </w:div>
    <w:div w:id="1819685031">
      <w:bodyDiv w:val="1"/>
      <w:marLeft w:val="0"/>
      <w:marRight w:val="0"/>
      <w:marTop w:val="0"/>
      <w:marBottom w:val="0"/>
      <w:divBdr>
        <w:top w:val="none" w:sz="0" w:space="0" w:color="auto"/>
        <w:left w:val="none" w:sz="0" w:space="0" w:color="auto"/>
        <w:bottom w:val="none" w:sz="0" w:space="0" w:color="auto"/>
        <w:right w:val="none" w:sz="0" w:space="0" w:color="auto"/>
      </w:divBdr>
    </w:div>
    <w:div w:id="1819690789">
      <w:bodyDiv w:val="1"/>
      <w:marLeft w:val="0"/>
      <w:marRight w:val="0"/>
      <w:marTop w:val="0"/>
      <w:marBottom w:val="0"/>
      <w:divBdr>
        <w:top w:val="none" w:sz="0" w:space="0" w:color="auto"/>
        <w:left w:val="none" w:sz="0" w:space="0" w:color="auto"/>
        <w:bottom w:val="none" w:sz="0" w:space="0" w:color="auto"/>
        <w:right w:val="none" w:sz="0" w:space="0" w:color="auto"/>
      </w:divBdr>
    </w:div>
    <w:div w:id="1819762383">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19958412">
      <w:bodyDiv w:val="1"/>
      <w:marLeft w:val="0"/>
      <w:marRight w:val="0"/>
      <w:marTop w:val="0"/>
      <w:marBottom w:val="0"/>
      <w:divBdr>
        <w:top w:val="none" w:sz="0" w:space="0" w:color="auto"/>
        <w:left w:val="none" w:sz="0" w:space="0" w:color="auto"/>
        <w:bottom w:val="none" w:sz="0" w:space="0" w:color="auto"/>
        <w:right w:val="none" w:sz="0" w:space="0" w:color="auto"/>
      </w:divBdr>
    </w:div>
    <w:div w:id="1820145824">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264060">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340961">
      <w:bodyDiv w:val="1"/>
      <w:marLeft w:val="0"/>
      <w:marRight w:val="0"/>
      <w:marTop w:val="0"/>
      <w:marBottom w:val="0"/>
      <w:divBdr>
        <w:top w:val="none" w:sz="0" w:space="0" w:color="auto"/>
        <w:left w:val="none" w:sz="0" w:space="0" w:color="auto"/>
        <w:bottom w:val="none" w:sz="0" w:space="0" w:color="auto"/>
        <w:right w:val="none" w:sz="0" w:space="0" w:color="auto"/>
      </w:divBdr>
    </w:div>
    <w:div w:id="1820462643">
      <w:bodyDiv w:val="1"/>
      <w:marLeft w:val="0"/>
      <w:marRight w:val="0"/>
      <w:marTop w:val="0"/>
      <w:marBottom w:val="0"/>
      <w:divBdr>
        <w:top w:val="none" w:sz="0" w:space="0" w:color="auto"/>
        <w:left w:val="none" w:sz="0" w:space="0" w:color="auto"/>
        <w:bottom w:val="none" w:sz="0" w:space="0" w:color="auto"/>
        <w:right w:val="none" w:sz="0" w:space="0" w:color="auto"/>
      </w:divBdr>
    </w:div>
    <w:div w:id="1820804052">
      <w:bodyDiv w:val="1"/>
      <w:marLeft w:val="0"/>
      <w:marRight w:val="0"/>
      <w:marTop w:val="0"/>
      <w:marBottom w:val="0"/>
      <w:divBdr>
        <w:top w:val="none" w:sz="0" w:space="0" w:color="auto"/>
        <w:left w:val="none" w:sz="0" w:space="0" w:color="auto"/>
        <w:bottom w:val="none" w:sz="0" w:space="0" w:color="auto"/>
        <w:right w:val="none" w:sz="0" w:space="0" w:color="auto"/>
      </w:divBdr>
    </w:div>
    <w:div w:id="1820806957">
      <w:bodyDiv w:val="1"/>
      <w:marLeft w:val="0"/>
      <w:marRight w:val="0"/>
      <w:marTop w:val="0"/>
      <w:marBottom w:val="0"/>
      <w:divBdr>
        <w:top w:val="none" w:sz="0" w:space="0" w:color="auto"/>
        <w:left w:val="none" w:sz="0" w:space="0" w:color="auto"/>
        <w:bottom w:val="none" w:sz="0" w:space="0" w:color="auto"/>
        <w:right w:val="none" w:sz="0" w:space="0" w:color="auto"/>
      </w:divBdr>
    </w:div>
    <w:div w:id="1820808677">
      <w:bodyDiv w:val="1"/>
      <w:marLeft w:val="0"/>
      <w:marRight w:val="0"/>
      <w:marTop w:val="0"/>
      <w:marBottom w:val="0"/>
      <w:divBdr>
        <w:top w:val="none" w:sz="0" w:space="0" w:color="auto"/>
        <w:left w:val="none" w:sz="0" w:space="0" w:color="auto"/>
        <w:bottom w:val="none" w:sz="0" w:space="0" w:color="auto"/>
        <w:right w:val="none" w:sz="0" w:space="0" w:color="auto"/>
      </w:divBdr>
    </w:div>
    <w:div w:id="1820883309">
      <w:bodyDiv w:val="1"/>
      <w:marLeft w:val="0"/>
      <w:marRight w:val="0"/>
      <w:marTop w:val="0"/>
      <w:marBottom w:val="0"/>
      <w:divBdr>
        <w:top w:val="none" w:sz="0" w:space="0" w:color="auto"/>
        <w:left w:val="none" w:sz="0" w:space="0" w:color="auto"/>
        <w:bottom w:val="none" w:sz="0" w:space="0" w:color="auto"/>
        <w:right w:val="none" w:sz="0" w:space="0" w:color="auto"/>
      </w:divBdr>
    </w:div>
    <w:div w:id="1820883930">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262016">
      <w:bodyDiv w:val="1"/>
      <w:marLeft w:val="0"/>
      <w:marRight w:val="0"/>
      <w:marTop w:val="0"/>
      <w:marBottom w:val="0"/>
      <w:divBdr>
        <w:top w:val="none" w:sz="0" w:space="0" w:color="auto"/>
        <w:left w:val="none" w:sz="0" w:space="0" w:color="auto"/>
        <w:bottom w:val="none" w:sz="0" w:space="0" w:color="auto"/>
        <w:right w:val="none" w:sz="0" w:space="0" w:color="auto"/>
      </w:divBdr>
    </w:div>
    <w:div w:id="1821266434">
      <w:bodyDiv w:val="1"/>
      <w:marLeft w:val="0"/>
      <w:marRight w:val="0"/>
      <w:marTop w:val="0"/>
      <w:marBottom w:val="0"/>
      <w:divBdr>
        <w:top w:val="none" w:sz="0" w:space="0" w:color="auto"/>
        <w:left w:val="none" w:sz="0" w:space="0" w:color="auto"/>
        <w:bottom w:val="none" w:sz="0" w:space="0" w:color="auto"/>
        <w:right w:val="none" w:sz="0" w:space="0" w:color="auto"/>
      </w:divBdr>
    </w:div>
    <w:div w:id="1821386931">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1573349">
      <w:bodyDiv w:val="1"/>
      <w:marLeft w:val="0"/>
      <w:marRight w:val="0"/>
      <w:marTop w:val="0"/>
      <w:marBottom w:val="0"/>
      <w:divBdr>
        <w:top w:val="none" w:sz="0" w:space="0" w:color="auto"/>
        <w:left w:val="none" w:sz="0" w:space="0" w:color="auto"/>
        <w:bottom w:val="none" w:sz="0" w:space="0" w:color="auto"/>
        <w:right w:val="none" w:sz="0" w:space="0" w:color="auto"/>
      </w:divBdr>
    </w:div>
    <w:div w:id="1821648663">
      <w:bodyDiv w:val="1"/>
      <w:marLeft w:val="0"/>
      <w:marRight w:val="0"/>
      <w:marTop w:val="0"/>
      <w:marBottom w:val="0"/>
      <w:divBdr>
        <w:top w:val="none" w:sz="0" w:space="0" w:color="auto"/>
        <w:left w:val="none" w:sz="0" w:space="0" w:color="auto"/>
        <w:bottom w:val="none" w:sz="0" w:space="0" w:color="auto"/>
        <w:right w:val="none" w:sz="0" w:space="0" w:color="auto"/>
      </w:divBdr>
    </w:div>
    <w:div w:id="1821730612">
      <w:bodyDiv w:val="1"/>
      <w:marLeft w:val="0"/>
      <w:marRight w:val="0"/>
      <w:marTop w:val="0"/>
      <w:marBottom w:val="0"/>
      <w:divBdr>
        <w:top w:val="none" w:sz="0" w:space="0" w:color="auto"/>
        <w:left w:val="none" w:sz="0" w:space="0" w:color="auto"/>
        <w:bottom w:val="none" w:sz="0" w:space="0" w:color="auto"/>
        <w:right w:val="none" w:sz="0" w:space="0" w:color="auto"/>
      </w:divBdr>
    </w:div>
    <w:div w:id="1822044056">
      <w:bodyDiv w:val="1"/>
      <w:marLeft w:val="0"/>
      <w:marRight w:val="0"/>
      <w:marTop w:val="0"/>
      <w:marBottom w:val="0"/>
      <w:divBdr>
        <w:top w:val="none" w:sz="0" w:space="0" w:color="auto"/>
        <w:left w:val="none" w:sz="0" w:space="0" w:color="auto"/>
        <w:bottom w:val="none" w:sz="0" w:space="0" w:color="auto"/>
        <w:right w:val="none" w:sz="0" w:space="0" w:color="auto"/>
      </w:divBdr>
    </w:div>
    <w:div w:id="1822119662">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698758">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2962093">
      <w:bodyDiv w:val="1"/>
      <w:marLeft w:val="0"/>
      <w:marRight w:val="0"/>
      <w:marTop w:val="0"/>
      <w:marBottom w:val="0"/>
      <w:divBdr>
        <w:top w:val="none" w:sz="0" w:space="0" w:color="auto"/>
        <w:left w:val="none" w:sz="0" w:space="0" w:color="auto"/>
        <w:bottom w:val="none" w:sz="0" w:space="0" w:color="auto"/>
        <w:right w:val="none" w:sz="0" w:space="0" w:color="auto"/>
      </w:divBdr>
    </w:div>
    <w:div w:id="1823036413">
      <w:bodyDiv w:val="1"/>
      <w:marLeft w:val="0"/>
      <w:marRight w:val="0"/>
      <w:marTop w:val="0"/>
      <w:marBottom w:val="0"/>
      <w:divBdr>
        <w:top w:val="none" w:sz="0" w:space="0" w:color="auto"/>
        <w:left w:val="none" w:sz="0" w:space="0" w:color="auto"/>
        <w:bottom w:val="none" w:sz="0" w:space="0" w:color="auto"/>
        <w:right w:val="none" w:sz="0" w:space="0" w:color="auto"/>
      </w:divBdr>
    </w:div>
    <w:div w:id="1823156924">
      <w:bodyDiv w:val="1"/>
      <w:marLeft w:val="0"/>
      <w:marRight w:val="0"/>
      <w:marTop w:val="0"/>
      <w:marBottom w:val="0"/>
      <w:divBdr>
        <w:top w:val="none" w:sz="0" w:space="0" w:color="auto"/>
        <w:left w:val="none" w:sz="0" w:space="0" w:color="auto"/>
        <w:bottom w:val="none" w:sz="0" w:space="0" w:color="auto"/>
        <w:right w:val="none" w:sz="0" w:space="0" w:color="auto"/>
      </w:divBdr>
    </w:div>
    <w:div w:id="1823303987">
      <w:bodyDiv w:val="1"/>
      <w:marLeft w:val="0"/>
      <w:marRight w:val="0"/>
      <w:marTop w:val="0"/>
      <w:marBottom w:val="0"/>
      <w:divBdr>
        <w:top w:val="none" w:sz="0" w:space="0" w:color="auto"/>
        <w:left w:val="none" w:sz="0" w:space="0" w:color="auto"/>
        <w:bottom w:val="none" w:sz="0" w:space="0" w:color="auto"/>
        <w:right w:val="none" w:sz="0" w:space="0" w:color="auto"/>
      </w:divBdr>
    </w:div>
    <w:div w:id="1823497944">
      <w:bodyDiv w:val="1"/>
      <w:marLeft w:val="0"/>
      <w:marRight w:val="0"/>
      <w:marTop w:val="0"/>
      <w:marBottom w:val="0"/>
      <w:divBdr>
        <w:top w:val="none" w:sz="0" w:space="0" w:color="auto"/>
        <w:left w:val="none" w:sz="0" w:space="0" w:color="auto"/>
        <w:bottom w:val="none" w:sz="0" w:space="0" w:color="auto"/>
        <w:right w:val="none" w:sz="0" w:space="0" w:color="auto"/>
      </w:divBdr>
    </w:div>
    <w:div w:id="1823545092">
      <w:bodyDiv w:val="1"/>
      <w:marLeft w:val="0"/>
      <w:marRight w:val="0"/>
      <w:marTop w:val="0"/>
      <w:marBottom w:val="0"/>
      <w:divBdr>
        <w:top w:val="none" w:sz="0" w:space="0" w:color="auto"/>
        <w:left w:val="none" w:sz="0" w:space="0" w:color="auto"/>
        <w:bottom w:val="none" w:sz="0" w:space="0" w:color="auto"/>
        <w:right w:val="none" w:sz="0" w:space="0" w:color="auto"/>
      </w:divBdr>
    </w:div>
    <w:div w:id="1824009495">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274275">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4858170">
      <w:bodyDiv w:val="1"/>
      <w:marLeft w:val="0"/>
      <w:marRight w:val="0"/>
      <w:marTop w:val="0"/>
      <w:marBottom w:val="0"/>
      <w:divBdr>
        <w:top w:val="none" w:sz="0" w:space="0" w:color="auto"/>
        <w:left w:val="none" w:sz="0" w:space="0" w:color="auto"/>
        <w:bottom w:val="none" w:sz="0" w:space="0" w:color="auto"/>
        <w:right w:val="none" w:sz="0" w:space="0" w:color="auto"/>
      </w:divBdr>
    </w:div>
    <w:div w:id="1825003104">
      <w:bodyDiv w:val="1"/>
      <w:marLeft w:val="0"/>
      <w:marRight w:val="0"/>
      <w:marTop w:val="0"/>
      <w:marBottom w:val="0"/>
      <w:divBdr>
        <w:top w:val="none" w:sz="0" w:space="0" w:color="auto"/>
        <w:left w:val="none" w:sz="0" w:space="0" w:color="auto"/>
        <w:bottom w:val="none" w:sz="0" w:space="0" w:color="auto"/>
        <w:right w:val="none" w:sz="0" w:space="0" w:color="auto"/>
      </w:divBdr>
    </w:div>
    <w:div w:id="1825078014">
      <w:bodyDiv w:val="1"/>
      <w:marLeft w:val="0"/>
      <w:marRight w:val="0"/>
      <w:marTop w:val="0"/>
      <w:marBottom w:val="0"/>
      <w:divBdr>
        <w:top w:val="none" w:sz="0" w:space="0" w:color="auto"/>
        <w:left w:val="none" w:sz="0" w:space="0" w:color="auto"/>
        <w:bottom w:val="none" w:sz="0" w:space="0" w:color="auto"/>
        <w:right w:val="none" w:sz="0" w:space="0" w:color="auto"/>
      </w:divBdr>
    </w:div>
    <w:div w:id="1825197505">
      <w:bodyDiv w:val="1"/>
      <w:marLeft w:val="0"/>
      <w:marRight w:val="0"/>
      <w:marTop w:val="0"/>
      <w:marBottom w:val="0"/>
      <w:divBdr>
        <w:top w:val="none" w:sz="0" w:space="0" w:color="auto"/>
        <w:left w:val="none" w:sz="0" w:space="0" w:color="auto"/>
        <w:bottom w:val="none" w:sz="0" w:space="0" w:color="auto"/>
        <w:right w:val="none" w:sz="0" w:space="0" w:color="auto"/>
      </w:divBdr>
    </w:div>
    <w:div w:id="1825271705">
      <w:bodyDiv w:val="1"/>
      <w:marLeft w:val="0"/>
      <w:marRight w:val="0"/>
      <w:marTop w:val="0"/>
      <w:marBottom w:val="0"/>
      <w:divBdr>
        <w:top w:val="none" w:sz="0" w:space="0" w:color="auto"/>
        <w:left w:val="none" w:sz="0" w:space="0" w:color="auto"/>
        <w:bottom w:val="none" w:sz="0" w:space="0" w:color="auto"/>
        <w:right w:val="none" w:sz="0" w:space="0" w:color="auto"/>
      </w:divBdr>
    </w:div>
    <w:div w:id="1825315975">
      <w:bodyDiv w:val="1"/>
      <w:marLeft w:val="0"/>
      <w:marRight w:val="0"/>
      <w:marTop w:val="0"/>
      <w:marBottom w:val="0"/>
      <w:divBdr>
        <w:top w:val="none" w:sz="0" w:space="0" w:color="auto"/>
        <w:left w:val="none" w:sz="0" w:space="0" w:color="auto"/>
        <w:bottom w:val="none" w:sz="0" w:space="0" w:color="auto"/>
        <w:right w:val="none" w:sz="0" w:space="0" w:color="auto"/>
      </w:divBdr>
    </w:div>
    <w:div w:id="1825462817">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509634">
      <w:bodyDiv w:val="1"/>
      <w:marLeft w:val="0"/>
      <w:marRight w:val="0"/>
      <w:marTop w:val="0"/>
      <w:marBottom w:val="0"/>
      <w:divBdr>
        <w:top w:val="none" w:sz="0" w:space="0" w:color="auto"/>
        <w:left w:val="none" w:sz="0" w:space="0" w:color="auto"/>
        <w:bottom w:val="none" w:sz="0" w:space="0" w:color="auto"/>
        <w:right w:val="none" w:sz="0" w:space="0" w:color="auto"/>
      </w:divBdr>
    </w:div>
    <w:div w:id="1825587681">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5853369">
      <w:bodyDiv w:val="1"/>
      <w:marLeft w:val="0"/>
      <w:marRight w:val="0"/>
      <w:marTop w:val="0"/>
      <w:marBottom w:val="0"/>
      <w:divBdr>
        <w:top w:val="none" w:sz="0" w:space="0" w:color="auto"/>
        <w:left w:val="none" w:sz="0" w:space="0" w:color="auto"/>
        <w:bottom w:val="none" w:sz="0" w:space="0" w:color="auto"/>
        <w:right w:val="none" w:sz="0" w:space="0" w:color="auto"/>
      </w:divBdr>
    </w:div>
    <w:div w:id="1825858044">
      <w:bodyDiv w:val="1"/>
      <w:marLeft w:val="0"/>
      <w:marRight w:val="0"/>
      <w:marTop w:val="0"/>
      <w:marBottom w:val="0"/>
      <w:divBdr>
        <w:top w:val="none" w:sz="0" w:space="0" w:color="auto"/>
        <w:left w:val="none" w:sz="0" w:space="0" w:color="auto"/>
        <w:bottom w:val="none" w:sz="0" w:space="0" w:color="auto"/>
        <w:right w:val="none" w:sz="0" w:space="0" w:color="auto"/>
      </w:divBdr>
    </w:div>
    <w:div w:id="1826119845">
      <w:bodyDiv w:val="1"/>
      <w:marLeft w:val="0"/>
      <w:marRight w:val="0"/>
      <w:marTop w:val="0"/>
      <w:marBottom w:val="0"/>
      <w:divBdr>
        <w:top w:val="none" w:sz="0" w:space="0" w:color="auto"/>
        <w:left w:val="none" w:sz="0" w:space="0" w:color="auto"/>
        <w:bottom w:val="none" w:sz="0" w:space="0" w:color="auto"/>
        <w:right w:val="none" w:sz="0" w:space="0" w:color="auto"/>
      </w:divBdr>
    </w:div>
    <w:div w:id="1826126038">
      <w:bodyDiv w:val="1"/>
      <w:marLeft w:val="0"/>
      <w:marRight w:val="0"/>
      <w:marTop w:val="0"/>
      <w:marBottom w:val="0"/>
      <w:divBdr>
        <w:top w:val="none" w:sz="0" w:space="0" w:color="auto"/>
        <w:left w:val="none" w:sz="0" w:space="0" w:color="auto"/>
        <w:bottom w:val="none" w:sz="0" w:space="0" w:color="auto"/>
        <w:right w:val="none" w:sz="0" w:space="0" w:color="auto"/>
      </w:divBdr>
    </w:div>
    <w:div w:id="1826240843">
      <w:bodyDiv w:val="1"/>
      <w:marLeft w:val="0"/>
      <w:marRight w:val="0"/>
      <w:marTop w:val="0"/>
      <w:marBottom w:val="0"/>
      <w:divBdr>
        <w:top w:val="none" w:sz="0" w:space="0" w:color="auto"/>
        <w:left w:val="none" w:sz="0" w:space="0" w:color="auto"/>
        <w:bottom w:val="none" w:sz="0" w:space="0" w:color="auto"/>
        <w:right w:val="none" w:sz="0" w:space="0" w:color="auto"/>
      </w:divBdr>
    </w:div>
    <w:div w:id="1826241588">
      <w:bodyDiv w:val="1"/>
      <w:marLeft w:val="0"/>
      <w:marRight w:val="0"/>
      <w:marTop w:val="0"/>
      <w:marBottom w:val="0"/>
      <w:divBdr>
        <w:top w:val="none" w:sz="0" w:space="0" w:color="auto"/>
        <w:left w:val="none" w:sz="0" w:space="0" w:color="auto"/>
        <w:bottom w:val="none" w:sz="0" w:space="0" w:color="auto"/>
        <w:right w:val="none" w:sz="0" w:space="0" w:color="auto"/>
      </w:divBdr>
    </w:div>
    <w:div w:id="1826388318">
      <w:bodyDiv w:val="1"/>
      <w:marLeft w:val="0"/>
      <w:marRight w:val="0"/>
      <w:marTop w:val="0"/>
      <w:marBottom w:val="0"/>
      <w:divBdr>
        <w:top w:val="none" w:sz="0" w:space="0" w:color="auto"/>
        <w:left w:val="none" w:sz="0" w:space="0" w:color="auto"/>
        <w:bottom w:val="none" w:sz="0" w:space="0" w:color="auto"/>
        <w:right w:val="none" w:sz="0" w:space="0" w:color="auto"/>
      </w:divBdr>
    </w:div>
    <w:div w:id="1826429232">
      <w:bodyDiv w:val="1"/>
      <w:marLeft w:val="0"/>
      <w:marRight w:val="0"/>
      <w:marTop w:val="0"/>
      <w:marBottom w:val="0"/>
      <w:divBdr>
        <w:top w:val="none" w:sz="0" w:space="0" w:color="auto"/>
        <w:left w:val="none" w:sz="0" w:space="0" w:color="auto"/>
        <w:bottom w:val="none" w:sz="0" w:space="0" w:color="auto"/>
        <w:right w:val="none" w:sz="0" w:space="0" w:color="auto"/>
      </w:divBdr>
    </w:div>
    <w:div w:id="1826706760">
      <w:bodyDiv w:val="1"/>
      <w:marLeft w:val="0"/>
      <w:marRight w:val="0"/>
      <w:marTop w:val="0"/>
      <w:marBottom w:val="0"/>
      <w:divBdr>
        <w:top w:val="none" w:sz="0" w:space="0" w:color="auto"/>
        <w:left w:val="none" w:sz="0" w:space="0" w:color="auto"/>
        <w:bottom w:val="none" w:sz="0" w:space="0" w:color="auto"/>
        <w:right w:val="none" w:sz="0" w:space="0" w:color="auto"/>
      </w:divBdr>
    </w:div>
    <w:div w:id="1826894261">
      <w:bodyDiv w:val="1"/>
      <w:marLeft w:val="0"/>
      <w:marRight w:val="0"/>
      <w:marTop w:val="0"/>
      <w:marBottom w:val="0"/>
      <w:divBdr>
        <w:top w:val="none" w:sz="0" w:space="0" w:color="auto"/>
        <w:left w:val="none" w:sz="0" w:space="0" w:color="auto"/>
        <w:bottom w:val="none" w:sz="0" w:space="0" w:color="auto"/>
        <w:right w:val="none" w:sz="0" w:space="0" w:color="auto"/>
      </w:divBdr>
    </w:div>
    <w:div w:id="1826970139">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352953">
      <w:bodyDiv w:val="1"/>
      <w:marLeft w:val="0"/>
      <w:marRight w:val="0"/>
      <w:marTop w:val="0"/>
      <w:marBottom w:val="0"/>
      <w:divBdr>
        <w:top w:val="none" w:sz="0" w:space="0" w:color="auto"/>
        <w:left w:val="none" w:sz="0" w:space="0" w:color="auto"/>
        <w:bottom w:val="none" w:sz="0" w:space="0" w:color="auto"/>
        <w:right w:val="none" w:sz="0" w:space="0" w:color="auto"/>
      </w:divBdr>
    </w:div>
    <w:div w:id="1827430527">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7744705">
      <w:bodyDiv w:val="1"/>
      <w:marLeft w:val="0"/>
      <w:marRight w:val="0"/>
      <w:marTop w:val="0"/>
      <w:marBottom w:val="0"/>
      <w:divBdr>
        <w:top w:val="none" w:sz="0" w:space="0" w:color="auto"/>
        <w:left w:val="none" w:sz="0" w:space="0" w:color="auto"/>
        <w:bottom w:val="none" w:sz="0" w:space="0" w:color="auto"/>
        <w:right w:val="none" w:sz="0" w:space="0" w:color="auto"/>
      </w:divBdr>
    </w:div>
    <w:div w:id="1827745481">
      <w:bodyDiv w:val="1"/>
      <w:marLeft w:val="0"/>
      <w:marRight w:val="0"/>
      <w:marTop w:val="0"/>
      <w:marBottom w:val="0"/>
      <w:divBdr>
        <w:top w:val="none" w:sz="0" w:space="0" w:color="auto"/>
        <w:left w:val="none" w:sz="0" w:space="0" w:color="auto"/>
        <w:bottom w:val="none" w:sz="0" w:space="0" w:color="auto"/>
        <w:right w:val="none" w:sz="0" w:space="0" w:color="auto"/>
      </w:divBdr>
    </w:div>
    <w:div w:id="1827891859">
      <w:bodyDiv w:val="1"/>
      <w:marLeft w:val="0"/>
      <w:marRight w:val="0"/>
      <w:marTop w:val="0"/>
      <w:marBottom w:val="0"/>
      <w:divBdr>
        <w:top w:val="none" w:sz="0" w:space="0" w:color="auto"/>
        <w:left w:val="none" w:sz="0" w:space="0" w:color="auto"/>
        <w:bottom w:val="none" w:sz="0" w:space="0" w:color="auto"/>
        <w:right w:val="none" w:sz="0" w:space="0" w:color="auto"/>
      </w:divBdr>
    </w:div>
    <w:div w:id="1827938515">
      <w:bodyDiv w:val="1"/>
      <w:marLeft w:val="0"/>
      <w:marRight w:val="0"/>
      <w:marTop w:val="0"/>
      <w:marBottom w:val="0"/>
      <w:divBdr>
        <w:top w:val="none" w:sz="0" w:space="0" w:color="auto"/>
        <w:left w:val="none" w:sz="0" w:space="0" w:color="auto"/>
        <w:bottom w:val="none" w:sz="0" w:space="0" w:color="auto"/>
        <w:right w:val="none" w:sz="0" w:space="0" w:color="auto"/>
      </w:divBdr>
    </w:div>
    <w:div w:id="1828008114">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04432">
      <w:bodyDiv w:val="1"/>
      <w:marLeft w:val="0"/>
      <w:marRight w:val="0"/>
      <w:marTop w:val="0"/>
      <w:marBottom w:val="0"/>
      <w:divBdr>
        <w:top w:val="none" w:sz="0" w:space="0" w:color="auto"/>
        <w:left w:val="none" w:sz="0" w:space="0" w:color="auto"/>
        <w:bottom w:val="none" w:sz="0" w:space="0" w:color="auto"/>
        <w:right w:val="none" w:sz="0" w:space="0" w:color="auto"/>
      </w:divBdr>
    </w:div>
    <w:div w:id="1828206511">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283918">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8594949">
      <w:bodyDiv w:val="1"/>
      <w:marLeft w:val="0"/>
      <w:marRight w:val="0"/>
      <w:marTop w:val="0"/>
      <w:marBottom w:val="0"/>
      <w:divBdr>
        <w:top w:val="none" w:sz="0" w:space="0" w:color="auto"/>
        <w:left w:val="none" w:sz="0" w:space="0" w:color="auto"/>
        <w:bottom w:val="none" w:sz="0" w:space="0" w:color="auto"/>
        <w:right w:val="none" w:sz="0" w:space="0" w:color="auto"/>
      </w:divBdr>
    </w:div>
    <w:div w:id="1828790282">
      <w:bodyDiv w:val="1"/>
      <w:marLeft w:val="0"/>
      <w:marRight w:val="0"/>
      <w:marTop w:val="0"/>
      <w:marBottom w:val="0"/>
      <w:divBdr>
        <w:top w:val="none" w:sz="0" w:space="0" w:color="auto"/>
        <w:left w:val="none" w:sz="0" w:space="0" w:color="auto"/>
        <w:bottom w:val="none" w:sz="0" w:space="0" w:color="auto"/>
        <w:right w:val="none" w:sz="0" w:space="0" w:color="auto"/>
      </w:divBdr>
    </w:div>
    <w:div w:id="1828814118">
      <w:bodyDiv w:val="1"/>
      <w:marLeft w:val="0"/>
      <w:marRight w:val="0"/>
      <w:marTop w:val="0"/>
      <w:marBottom w:val="0"/>
      <w:divBdr>
        <w:top w:val="none" w:sz="0" w:space="0" w:color="auto"/>
        <w:left w:val="none" w:sz="0" w:space="0" w:color="auto"/>
        <w:bottom w:val="none" w:sz="0" w:space="0" w:color="auto"/>
        <w:right w:val="none" w:sz="0" w:space="0" w:color="auto"/>
      </w:divBdr>
    </w:div>
    <w:div w:id="1828980731">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318652">
      <w:bodyDiv w:val="1"/>
      <w:marLeft w:val="0"/>
      <w:marRight w:val="0"/>
      <w:marTop w:val="0"/>
      <w:marBottom w:val="0"/>
      <w:divBdr>
        <w:top w:val="none" w:sz="0" w:space="0" w:color="auto"/>
        <w:left w:val="none" w:sz="0" w:space="0" w:color="auto"/>
        <w:bottom w:val="none" w:sz="0" w:space="0" w:color="auto"/>
        <w:right w:val="none" w:sz="0" w:space="0" w:color="auto"/>
      </w:divBdr>
    </w:div>
    <w:div w:id="1829398982">
      <w:bodyDiv w:val="1"/>
      <w:marLeft w:val="0"/>
      <w:marRight w:val="0"/>
      <w:marTop w:val="0"/>
      <w:marBottom w:val="0"/>
      <w:divBdr>
        <w:top w:val="none" w:sz="0" w:space="0" w:color="auto"/>
        <w:left w:val="none" w:sz="0" w:space="0" w:color="auto"/>
        <w:bottom w:val="none" w:sz="0" w:space="0" w:color="auto"/>
        <w:right w:val="none" w:sz="0" w:space="0" w:color="auto"/>
      </w:divBdr>
    </w:div>
    <w:div w:id="1829402289">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29787299">
      <w:bodyDiv w:val="1"/>
      <w:marLeft w:val="0"/>
      <w:marRight w:val="0"/>
      <w:marTop w:val="0"/>
      <w:marBottom w:val="0"/>
      <w:divBdr>
        <w:top w:val="none" w:sz="0" w:space="0" w:color="auto"/>
        <w:left w:val="none" w:sz="0" w:space="0" w:color="auto"/>
        <w:bottom w:val="none" w:sz="0" w:space="0" w:color="auto"/>
        <w:right w:val="none" w:sz="0" w:space="0" w:color="auto"/>
      </w:divBdr>
    </w:div>
    <w:div w:id="1829788591">
      <w:bodyDiv w:val="1"/>
      <w:marLeft w:val="0"/>
      <w:marRight w:val="0"/>
      <w:marTop w:val="0"/>
      <w:marBottom w:val="0"/>
      <w:divBdr>
        <w:top w:val="none" w:sz="0" w:space="0" w:color="auto"/>
        <w:left w:val="none" w:sz="0" w:space="0" w:color="auto"/>
        <w:bottom w:val="none" w:sz="0" w:space="0" w:color="auto"/>
        <w:right w:val="none" w:sz="0" w:space="0" w:color="auto"/>
      </w:divBdr>
    </w:div>
    <w:div w:id="1829904633">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097323">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631623">
      <w:bodyDiv w:val="1"/>
      <w:marLeft w:val="0"/>
      <w:marRight w:val="0"/>
      <w:marTop w:val="0"/>
      <w:marBottom w:val="0"/>
      <w:divBdr>
        <w:top w:val="none" w:sz="0" w:space="0" w:color="auto"/>
        <w:left w:val="none" w:sz="0" w:space="0" w:color="auto"/>
        <w:bottom w:val="none" w:sz="0" w:space="0" w:color="auto"/>
        <w:right w:val="none" w:sz="0" w:space="0" w:color="auto"/>
      </w:divBdr>
    </w:div>
    <w:div w:id="1830637848">
      <w:bodyDiv w:val="1"/>
      <w:marLeft w:val="0"/>
      <w:marRight w:val="0"/>
      <w:marTop w:val="0"/>
      <w:marBottom w:val="0"/>
      <w:divBdr>
        <w:top w:val="none" w:sz="0" w:space="0" w:color="auto"/>
        <w:left w:val="none" w:sz="0" w:space="0" w:color="auto"/>
        <w:bottom w:val="none" w:sz="0" w:space="0" w:color="auto"/>
        <w:right w:val="none" w:sz="0" w:space="0" w:color="auto"/>
      </w:divBdr>
    </w:div>
    <w:div w:id="1830638089">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020314">
      <w:bodyDiv w:val="1"/>
      <w:marLeft w:val="0"/>
      <w:marRight w:val="0"/>
      <w:marTop w:val="0"/>
      <w:marBottom w:val="0"/>
      <w:divBdr>
        <w:top w:val="none" w:sz="0" w:space="0" w:color="auto"/>
        <w:left w:val="none" w:sz="0" w:space="0" w:color="auto"/>
        <w:bottom w:val="none" w:sz="0" w:space="0" w:color="auto"/>
        <w:right w:val="none" w:sz="0" w:space="0" w:color="auto"/>
      </w:divBdr>
    </w:div>
    <w:div w:id="1831284790">
      <w:bodyDiv w:val="1"/>
      <w:marLeft w:val="0"/>
      <w:marRight w:val="0"/>
      <w:marTop w:val="0"/>
      <w:marBottom w:val="0"/>
      <w:divBdr>
        <w:top w:val="none" w:sz="0" w:space="0" w:color="auto"/>
        <w:left w:val="none" w:sz="0" w:space="0" w:color="auto"/>
        <w:bottom w:val="none" w:sz="0" w:space="0" w:color="auto"/>
        <w:right w:val="none" w:sz="0" w:space="0" w:color="auto"/>
      </w:divBdr>
    </w:div>
    <w:div w:id="1831290959">
      <w:bodyDiv w:val="1"/>
      <w:marLeft w:val="0"/>
      <w:marRight w:val="0"/>
      <w:marTop w:val="0"/>
      <w:marBottom w:val="0"/>
      <w:divBdr>
        <w:top w:val="none" w:sz="0" w:space="0" w:color="auto"/>
        <w:left w:val="none" w:sz="0" w:space="0" w:color="auto"/>
        <w:bottom w:val="none" w:sz="0" w:space="0" w:color="auto"/>
        <w:right w:val="none" w:sz="0" w:space="0" w:color="auto"/>
      </w:divBdr>
    </w:div>
    <w:div w:id="1831409020">
      <w:bodyDiv w:val="1"/>
      <w:marLeft w:val="0"/>
      <w:marRight w:val="0"/>
      <w:marTop w:val="0"/>
      <w:marBottom w:val="0"/>
      <w:divBdr>
        <w:top w:val="none" w:sz="0" w:space="0" w:color="auto"/>
        <w:left w:val="none" w:sz="0" w:space="0" w:color="auto"/>
        <w:bottom w:val="none" w:sz="0" w:space="0" w:color="auto"/>
        <w:right w:val="none" w:sz="0" w:space="0" w:color="auto"/>
      </w:divBdr>
    </w:div>
    <w:div w:id="1831557628">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1946936">
      <w:bodyDiv w:val="1"/>
      <w:marLeft w:val="0"/>
      <w:marRight w:val="0"/>
      <w:marTop w:val="0"/>
      <w:marBottom w:val="0"/>
      <w:divBdr>
        <w:top w:val="none" w:sz="0" w:space="0" w:color="auto"/>
        <w:left w:val="none" w:sz="0" w:space="0" w:color="auto"/>
        <w:bottom w:val="none" w:sz="0" w:space="0" w:color="auto"/>
        <w:right w:val="none" w:sz="0" w:space="0" w:color="auto"/>
      </w:divBdr>
    </w:div>
    <w:div w:id="1832020134">
      <w:bodyDiv w:val="1"/>
      <w:marLeft w:val="0"/>
      <w:marRight w:val="0"/>
      <w:marTop w:val="0"/>
      <w:marBottom w:val="0"/>
      <w:divBdr>
        <w:top w:val="none" w:sz="0" w:space="0" w:color="auto"/>
        <w:left w:val="none" w:sz="0" w:space="0" w:color="auto"/>
        <w:bottom w:val="none" w:sz="0" w:space="0" w:color="auto"/>
        <w:right w:val="none" w:sz="0" w:space="0" w:color="auto"/>
      </w:divBdr>
    </w:div>
    <w:div w:id="1832137650">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2403914">
      <w:bodyDiv w:val="1"/>
      <w:marLeft w:val="0"/>
      <w:marRight w:val="0"/>
      <w:marTop w:val="0"/>
      <w:marBottom w:val="0"/>
      <w:divBdr>
        <w:top w:val="none" w:sz="0" w:space="0" w:color="auto"/>
        <w:left w:val="none" w:sz="0" w:space="0" w:color="auto"/>
        <w:bottom w:val="none" w:sz="0" w:space="0" w:color="auto"/>
        <w:right w:val="none" w:sz="0" w:space="0" w:color="auto"/>
      </w:divBdr>
    </w:div>
    <w:div w:id="1832481494">
      <w:bodyDiv w:val="1"/>
      <w:marLeft w:val="0"/>
      <w:marRight w:val="0"/>
      <w:marTop w:val="0"/>
      <w:marBottom w:val="0"/>
      <w:divBdr>
        <w:top w:val="none" w:sz="0" w:space="0" w:color="auto"/>
        <w:left w:val="none" w:sz="0" w:space="0" w:color="auto"/>
        <w:bottom w:val="none" w:sz="0" w:space="0" w:color="auto"/>
        <w:right w:val="none" w:sz="0" w:space="0" w:color="auto"/>
      </w:divBdr>
    </w:div>
    <w:div w:id="1832526073">
      <w:bodyDiv w:val="1"/>
      <w:marLeft w:val="0"/>
      <w:marRight w:val="0"/>
      <w:marTop w:val="0"/>
      <w:marBottom w:val="0"/>
      <w:divBdr>
        <w:top w:val="none" w:sz="0" w:space="0" w:color="auto"/>
        <w:left w:val="none" w:sz="0" w:space="0" w:color="auto"/>
        <w:bottom w:val="none" w:sz="0" w:space="0" w:color="auto"/>
        <w:right w:val="none" w:sz="0" w:space="0" w:color="auto"/>
      </w:divBdr>
    </w:div>
    <w:div w:id="1833139164">
      <w:bodyDiv w:val="1"/>
      <w:marLeft w:val="0"/>
      <w:marRight w:val="0"/>
      <w:marTop w:val="0"/>
      <w:marBottom w:val="0"/>
      <w:divBdr>
        <w:top w:val="none" w:sz="0" w:space="0" w:color="auto"/>
        <w:left w:val="none" w:sz="0" w:space="0" w:color="auto"/>
        <w:bottom w:val="none" w:sz="0" w:space="0" w:color="auto"/>
        <w:right w:val="none" w:sz="0" w:space="0" w:color="auto"/>
      </w:divBdr>
    </w:div>
    <w:div w:id="1833328747">
      <w:bodyDiv w:val="1"/>
      <w:marLeft w:val="0"/>
      <w:marRight w:val="0"/>
      <w:marTop w:val="0"/>
      <w:marBottom w:val="0"/>
      <w:divBdr>
        <w:top w:val="none" w:sz="0" w:space="0" w:color="auto"/>
        <w:left w:val="none" w:sz="0" w:space="0" w:color="auto"/>
        <w:bottom w:val="none" w:sz="0" w:space="0" w:color="auto"/>
        <w:right w:val="none" w:sz="0" w:space="0" w:color="auto"/>
      </w:divBdr>
    </w:div>
    <w:div w:id="1833371802">
      <w:bodyDiv w:val="1"/>
      <w:marLeft w:val="0"/>
      <w:marRight w:val="0"/>
      <w:marTop w:val="0"/>
      <w:marBottom w:val="0"/>
      <w:divBdr>
        <w:top w:val="none" w:sz="0" w:space="0" w:color="auto"/>
        <w:left w:val="none" w:sz="0" w:space="0" w:color="auto"/>
        <w:bottom w:val="none" w:sz="0" w:space="0" w:color="auto"/>
        <w:right w:val="none" w:sz="0" w:space="0" w:color="auto"/>
      </w:divBdr>
    </w:div>
    <w:div w:id="1833524966">
      <w:bodyDiv w:val="1"/>
      <w:marLeft w:val="0"/>
      <w:marRight w:val="0"/>
      <w:marTop w:val="0"/>
      <w:marBottom w:val="0"/>
      <w:divBdr>
        <w:top w:val="none" w:sz="0" w:space="0" w:color="auto"/>
        <w:left w:val="none" w:sz="0" w:space="0" w:color="auto"/>
        <w:bottom w:val="none" w:sz="0" w:space="0" w:color="auto"/>
        <w:right w:val="none" w:sz="0" w:space="0" w:color="auto"/>
      </w:divBdr>
    </w:div>
    <w:div w:id="1833527119">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3720712">
      <w:bodyDiv w:val="1"/>
      <w:marLeft w:val="0"/>
      <w:marRight w:val="0"/>
      <w:marTop w:val="0"/>
      <w:marBottom w:val="0"/>
      <w:divBdr>
        <w:top w:val="none" w:sz="0" w:space="0" w:color="auto"/>
        <w:left w:val="none" w:sz="0" w:space="0" w:color="auto"/>
        <w:bottom w:val="none" w:sz="0" w:space="0" w:color="auto"/>
        <w:right w:val="none" w:sz="0" w:space="0" w:color="auto"/>
      </w:divBdr>
    </w:div>
    <w:div w:id="1833909162">
      <w:bodyDiv w:val="1"/>
      <w:marLeft w:val="0"/>
      <w:marRight w:val="0"/>
      <w:marTop w:val="0"/>
      <w:marBottom w:val="0"/>
      <w:divBdr>
        <w:top w:val="none" w:sz="0" w:space="0" w:color="auto"/>
        <w:left w:val="none" w:sz="0" w:space="0" w:color="auto"/>
        <w:bottom w:val="none" w:sz="0" w:space="0" w:color="auto"/>
        <w:right w:val="none" w:sz="0" w:space="0" w:color="auto"/>
      </w:divBdr>
    </w:div>
    <w:div w:id="1834223877">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485775">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43044">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4685429">
      <w:bodyDiv w:val="1"/>
      <w:marLeft w:val="0"/>
      <w:marRight w:val="0"/>
      <w:marTop w:val="0"/>
      <w:marBottom w:val="0"/>
      <w:divBdr>
        <w:top w:val="none" w:sz="0" w:space="0" w:color="auto"/>
        <w:left w:val="none" w:sz="0" w:space="0" w:color="auto"/>
        <w:bottom w:val="none" w:sz="0" w:space="0" w:color="auto"/>
        <w:right w:val="none" w:sz="0" w:space="0" w:color="auto"/>
      </w:divBdr>
    </w:div>
    <w:div w:id="1834908820">
      <w:bodyDiv w:val="1"/>
      <w:marLeft w:val="0"/>
      <w:marRight w:val="0"/>
      <w:marTop w:val="0"/>
      <w:marBottom w:val="0"/>
      <w:divBdr>
        <w:top w:val="none" w:sz="0" w:space="0" w:color="auto"/>
        <w:left w:val="none" w:sz="0" w:space="0" w:color="auto"/>
        <w:bottom w:val="none" w:sz="0" w:space="0" w:color="auto"/>
        <w:right w:val="none" w:sz="0" w:space="0" w:color="auto"/>
      </w:divBdr>
    </w:div>
    <w:div w:id="1835028355">
      <w:bodyDiv w:val="1"/>
      <w:marLeft w:val="0"/>
      <w:marRight w:val="0"/>
      <w:marTop w:val="0"/>
      <w:marBottom w:val="0"/>
      <w:divBdr>
        <w:top w:val="none" w:sz="0" w:space="0" w:color="auto"/>
        <w:left w:val="none" w:sz="0" w:space="0" w:color="auto"/>
        <w:bottom w:val="none" w:sz="0" w:space="0" w:color="auto"/>
        <w:right w:val="none" w:sz="0" w:space="0" w:color="auto"/>
      </w:divBdr>
    </w:div>
    <w:div w:id="1835215685">
      <w:bodyDiv w:val="1"/>
      <w:marLeft w:val="0"/>
      <w:marRight w:val="0"/>
      <w:marTop w:val="0"/>
      <w:marBottom w:val="0"/>
      <w:divBdr>
        <w:top w:val="none" w:sz="0" w:space="0" w:color="auto"/>
        <w:left w:val="none" w:sz="0" w:space="0" w:color="auto"/>
        <w:bottom w:val="none" w:sz="0" w:space="0" w:color="auto"/>
        <w:right w:val="none" w:sz="0" w:space="0" w:color="auto"/>
      </w:divBdr>
    </w:div>
    <w:div w:id="1835221361">
      <w:bodyDiv w:val="1"/>
      <w:marLeft w:val="0"/>
      <w:marRight w:val="0"/>
      <w:marTop w:val="0"/>
      <w:marBottom w:val="0"/>
      <w:divBdr>
        <w:top w:val="none" w:sz="0" w:space="0" w:color="auto"/>
        <w:left w:val="none" w:sz="0" w:space="0" w:color="auto"/>
        <w:bottom w:val="none" w:sz="0" w:space="0" w:color="auto"/>
        <w:right w:val="none" w:sz="0" w:space="0" w:color="auto"/>
      </w:divBdr>
    </w:div>
    <w:div w:id="1835224558">
      <w:bodyDiv w:val="1"/>
      <w:marLeft w:val="0"/>
      <w:marRight w:val="0"/>
      <w:marTop w:val="0"/>
      <w:marBottom w:val="0"/>
      <w:divBdr>
        <w:top w:val="none" w:sz="0" w:space="0" w:color="auto"/>
        <w:left w:val="none" w:sz="0" w:space="0" w:color="auto"/>
        <w:bottom w:val="none" w:sz="0" w:space="0" w:color="auto"/>
        <w:right w:val="none" w:sz="0" w:space="0" w:color="auto"/>
      </w:divBdr>
    </w:div>
    <w:div w:id="1835292329">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5485019">
      <w:bodyDiv w:val="1"/>
      <w:marLeft w:val="0"/>
      <w:marRight w:val="0"/>
      <w:marTop w:val="0"/>
      <w:marBottom w:val="0"/>
      <w:divBdr>
        <w:top w:val="none" w:sz="0" w:space="0" w:color="auto"/>
        <w:left w:val="none" w:sz="0" w:space="0" w:color="auto"/>
        <w:bottom w:val="none" w:sz="0" w:space="0" w:color="auto"/>
        <w:right w:val="none" w:sz="0" w:space="0" w:color="auto"/>
      </w:divBdr>
    </w:div>
    <w:div w:id="1835680800">
      <w:bodyDiv w:val="1"/>
      <w:marLeft w:val="0"/>
      <w:marRight w:val="0"/>
      <w:marTop w:val="0"/>
      <w:marBottom w:val="0"/>
      <w:divBdr>
        <w:top w:val="none" w:sz="0" w:space="0" w:color="auto"/>
        <w:left w:val="none" w:sz="0" w:space="0" w:color="auto"/>
        <w:bottom w:val="none" w:sz="0" w:space="0" w:color="auto"/>
        <w:right w:val="none" w:sz="0" w:space="0" w:color="auto"/>
      </w:divBdr>
    </w:div>
    <w:div w:id="1835684614">
      <w:bodyDiv w:val="1"/>
      <w:marLeft w:val="0"/>
      <w:marRight w:val="0"/>
      <w:marTop w:val="0"/>
      <w:marBottom w:val="0"/>
      <w:divBdr>
        <w:top w:val="none" w:sz="0" w:space="0" w:color="auto"/>
        <w:left w:val="none" w:sz="0" w:space="0" w:color="auto"/>
        <w:bottom w:val="none" w:sz="0" w:space="0" w:color="auto"/>
        <w:right w:val="none" w:sz="0" w:space="0" w:color="auto"/>
      </w:divBdr>
    </w:div>
    <w:div w:id="1835728925">
      <w:bodyDiv w:val="1"/>
      <w:marLeft w:val="0"/>
      <w:marRight w:val="0"/>
      <w:marTop w:val="0"/>
      <w:marBottom w:val="0"/>
      <w:divBdr>
        <w:top w:val="none" w:sz="0" w:space="0" w:color="auto"/>
        <w:left w:val="none" w:sz="0" w:space="0" w:color="auto"/>
        <w:bottom w:val="none" w:sz="0" w:space="0" w:color="auto"/>
        <w:right w:val="none" w:sz="0" w:space="0" w:color="auto"/>
      </w:divBdr>
    </w:div>
    <w:div w:id="1835873923">
      <w:bodyDiv w:val="1"/>
      <w:marLeft w:val="0"/>
      <w:marRight w:val="0"/>
      <w:marTop w:val="0"/>
      <w:marBottom w:val="0"/>
      <w:divBdr>
        <w:top w:val="none" w:sz="0" w:space="0" w:color="auto"/>
        <w:left w:val="none" w:sz="0" w:space="0" w:color="auto"/>
        <w:bottom w:val="none" w:sz="0" w:space="0" w:color="auto"/>
        <w:right w:val="none" w:sz="0" w:space="0" w:color="auto"/>
      </w:divBdr>
    </w:div>
    <w:div w:id="1835876811">
      <w:bodyDiv w:val="1"/>
      <w:marLeft w:val="0"/>
      <w:marRight w:val="0"/>
      <w:marTop w:val="0"/>
      <w:marBottom w:val="0"/>
      <w:divBdr>
        <w:top w:val="none" w:sz="0" w:space="0" w:color="auto"/>
        <w:left w:val="none" w:sz="0" w:space="0" w:color="auto"/>
        <w:bottom w:val="none" w:sz="0" w:space="0" w:color="auto"/>
        <w:right w:val="none" w:sz="0" w:space="0" w:color="auto"/>
      </w:divBdr>
    </w:div>
    <w:div w:id="1835995739">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259934">
      <w:bodyDiv w:val="1"/>
      <w:marLeft w:val="0"/>
      <w:marRight w:val="0"/>
      <w:marTop w:val="0"/>
      <w:marBottom w:val="0"/>
      <w:divBdr>
        <w:top w:val="none" w:sz="0" w:space="0" w:color="auto"/>
        <w:left w:val="none" w:sz="0" w:space="0" w:color="auto"/>
        <w:bottom w:val="none" w:sz="0" w:space="0" w:color="auto"/>
        <w:right w:val="none" w:sz="0" w:space="0" w:color="auto"/>
      </w:divBdr>
    </w:div>
    <w:div w:id="1836412943">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53287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6991416">
      <w:bodyDiv w:val="1"/>
      <w:marLeft w:val="0"/>
      <w:marRight w:val="0"/>
      <w:marTop w:val="0"/>
      <w:marBottom w:val="0"/>
      <w:divBdr>
        <w:top w:val="none" w:sz="0" w:space="0" w:color="auto"/>
        <w:left w:val="none" w:sz="0" w:space="0" w:color="auto"/>
        <w:bottom w:val="none" w:sz="0" w:space="0" w:color="auto"/>
        <w:right w:val="none" w:sz="0" w:space="0" w:color="auto"/>
      </w:divBdr>
    </w:div>
    <w:div w:id="1837302037">
      <w:bodyDiv w:val="1"/>
      <w:marLeft w:val="0"/>
      <w:marRight w:val="0"/>
      <w:marTop w:val="0"/>
      <w:marBottom w:val="0"/>
      <w:divBdr>
        <w:top w:val="none" w:sz="0" w:space="0" w:color="auto"/>
        <w:left w:val="none" w:sz="0" w:space="0" w:color="auto"/>
        <w:bottom w:val="none" w:sz="0" w:space="0" w:color="auto"/>
        <w:right w:val="none" w:sz="0" w:space="0" w:color="auto"/>
      </w:divBdr>
    </w:div>
    <w:div w:id="1837450268">
      <w:bodyDiv w:val="1"/>
      <w:marLeft w:val="0"/>
      <w:marRight w:val="0"/>
      <w:marTop w:val="0"/>
      <w:marBottom w:val="0"/>
      <w:divBdr>
        <w:top w:val="none" w:sz="0" w:space="0" w:color="auto"/>
        <w:left w:val="none" w:sz="0" w:space="0" w:color="auto"/>
        <w:bottom w:val="none" w:sz="0" w:space="0" w:color="auto"/>
        <w:right w:val="none" w:sz="0" w:space="0" w:color="auto"/>
      </w:divBdr>
    </w:div>
    <w:div w:id="1837569485">
      <w:bodyDiv w:val="1"/>
      <w:marLeft w:val="0"/>
      <w:marRight w:val="0"/>
      <w:marTop w:val="0"/>
      <w:marBottom w:val="0"/>
      <w:divBdr>
        <w:top w:val="none" w:sz="0" w:space="0" w:color="auto"/>
        <w:left w:val="none" w:sz="0" w:space="0" w:color="auto"/>
        <w:bottom w:val="none" w:sz="0" w:space="0" w:color="auto"/>
        <w:right w:val="none" w:sz="0" w:space="0" w:color="auto"/>
      </w:divBdr>
    </w:div>
    <w:div w:id="1837724496">
      <w:bodyDiv w:val="1"/>
      <w:marLeft w:val="0"/>
      <w:marRight w:val="0"/>
      <w:marTop w:val="0"/>
      <w:marBottom w:val="0"/>
      <w:divBdr>
        <w:top w:val="none" w:sz="0" w:space="0" w:color="auto"/>
        <w:left w:val="none" w:sz="0" w:space="0" w:color="auto"/>
        <w:bottom w:val="none" w:sz="0" w:space="0" w:color="auto"/>
        <w:right w:val="none" w:sz="0" w:space="0" w:color="auto"/>
      </w:divBdr>
    </w:div>
    <w:div w:id="1837843121">
      <w:bodyDiv w:val="1"/>
      <w:marLeft w:val="0"/>
      <w:marRight w:val="0"/>
      <w:marTop w:val="0"/>
      <w:marBottom w:val="0"/>
      <w:divBdr>
        <w:top w:val="none" w:sz="0" w:space="0" w:color="auto"/>
        <w:left w:val="none" w:sz="0" w:space="0" w:color="auto"/>
        <w:bottom w:val="none" w:sz="0" w:space="0" w:color="auto"/>
        <w:right w:val="none" w:sz="0" w:space="0" w:color="auto"/>
      </w:divBdr>
    </w:div>
    <w:div w:id="1837844020">
      <w:bodyDiv w:val="1"/>
      <w:marLeft w:val="0"/>
      <w:marRight w:val="0"/>
      <w:marTop w:val="0"/>
      <w:marBottom w:val="0"/>
      <w:divBdr>
        <w:top w:val="none" w:sz="0" w:space="0" w:color="auto"/>
        <w:left w:val="none" w:sz="0" w:space="0" w:color="auto"/>
        <w:bottom w:val="none" w:sz="0" w:space="0" w:color="auto"/>
        <w:right w:val="none" w:sz="0" w:space="0" w:color="auto"/>
      </w:divBdr>
    </w:div>
    <w:div w:id="1837921447">
      <w:bodyDiv w:val="1"/>
      <w:marLeft w:val="0"/>
      <w:marRight w:val="0"/>
      <w:marTop w:val="0"/>
      <w:marBottom w:val="0"/>
      <w:divBdr>
        <w:top w:val="none" w:sz="0" w:space="0" w:color="auto"/>
        <w:left w:val="none" w:sz="0" w:space="0" w:color="auto"/>
        <w:bottom w:val="none" w:sz="0" w:space="0" w:color="auto"/>
        <w:right w:val="none" w:sz="0" w:space="0" w:color="auto"/>
      </w:divBdr>
    </w:div>
    <w:div w:id="1837960295">
      <w:bodyDiv w:val="1"/>
      <w:marLeft w:val="0"/>
      <w:marRight w:val="0"/>
      <w:marTop w:val="0"/>
      <w:marBottom w:val="0"/>
      <w:divBdr>
        <w:top w:val="none" w:sz="0" w:space="0" w:color="auto"/>
        <w:left w:val="none" w:sz="0" w:space="0" w:color="auto"/>
        <w:bottom w:val="none" w:sz="0" w:space="0" w:color="auto"/>
        <w:right w:val="none" w:sz="0" w:space="0" w:color="auto"/>
      </w:divBdr>
    </w:div>
    <w:div w:id="1837961836">
      <w:bodyDiv w:val="1"/>
      <w:marLeft w:val="0"/>
      <w:marRight w:val="0"/>
      <w:marTop w:val="0"/>
      <w:marBottom w:val="0"/>
      <w:divBdr>
        <w:top w:val="none" w:sz="0" w:space="0" w:color="auto"/>
        <w:left w:val="none" w:sz="0" w:space="0" w:color="auto"/>
        <w:bottom w:val="none" w:sz="0" w:space="0" w:color="auto"/>
        <w:right w:val="none" w:sz="0" w:space="0" w:color="auto"/>
      </w:divBdr>
    </w:div>
    <w:div w:id="1838106205">
      <w:bodyDiv w:val="1"/>
      <w:marLeft w:val="0"/>
      <w:marRight w:val="0"/>
      <w:marTop w:val="0"/>
      <w:marBottom w:val="0"/>
      <w:divBdr>
        <w:top w:val="none" w:sz="0" w:space="0" w:color="auto"/>
        <w:left w:val="none" w:sz="0" w:space="0" w:color="auto"/>
        <w:bottom w:val="none" w:sz="0" w:space="0" w:color="auto"/>
        <w:right w:val="none" w:sz="0" w:space="0" w:color="auto"/>
      </w:divBdr>
    </w:div>
    <w:div w:id="1838299717">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8959229">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538223">
      <w:bodyDiv w:val="1"/>
      <w:marLeft w:val="0"/>
      <w:marRight w:val="0"/>
      <w:marTop w:val="0"/>
      <w:marBottom w:val="0"/>
      <w:divBdr>
        <w:top w:val="none" w:sz="0" w:space="0" w:color="auto"/>
        <w:left w:val="none" w:sz="0" w:space="0" w:color="auto"/>
        <w:bottom w:val="none" w:sz="0" w:space="0" w:color="auto"/>
        <w:right w:val="none" w:sz="0" w:space="0" w:color="auto"/>
      </w:divBdr>
    </w:div>
    <w:div w:id="1839614382">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004183">
      <w:bodyDiv w:val="1"/>
      <w:marLeft w:val="0"/>
      <w:marRight w:val="0"/>
      <w:marTop w:val="0"/>
      <w:marBottom w:val="0"/>
      <w:divBdr>
        <w:top w:val="none" w:sz="0" w:space="0" w:color="auto"/>
        <w:left w:val="none" w:sz="0" w:space="0" w:color="auto"/>
        <w:bottom w:val="none" w:sz="0" w:space="0" w:color="auto"/>
        <w:right w:val="none" w:sz="0" w:space="0" w:color="auto"/>
      </w:divBdr>
    </w:div>
    <w:div w:id="1840004608">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0610988">
      <w:bodyDiv w:val="1"/>
      <w:marLeft w:val="0"/>
      <w:marRight w:val="0"/>
      <w:marTop w:val="0"/>
      <w:marBottom w:val="0"/>
      <w:divBdr>
        <w:top w:val="none" w:sz="0" w:space="0" w:color="auto"/>
        <w:left w:val="none" w:sz="0" w:space="0" w:color="auto"/>
        <w:bottom w:val="none" w:sz="0" w:space="0" w:color="auto"/>
        <w:right w:val="none" w:sz="0" w:space="0" w:color="auto"/>
      </w:divBdr>
    </w:div>
    <w:div w:id="1840727105">
      <w:bodyDiv w:val="1"/>
      <w:marLeft w:val="0"/>
      <w:marRight w:val="0"/>
      <w:marTop w:val="0"/>
      <w:marBottom w:val="0"/>
      <w:divBdr>
        <w:top w:val="none" w:sz="0" w:space="0" w:color="auto"/>
        <w:left w:val="none" w:sz="0" w:space="0" w:color="auto"/>
        <w:bottom w:val="none" w:sz="0" w:space="0" w:color="auto"/>
        <w:right w:val="none" w:sz="0" w:space="0" w:color="auto"/>
      </w:divBdr>
    </w:div>
    <w:div w:id="1840729640">
      <w:bodyDiv w:val="1"/>
      <w:marLeft w:val="0"/>
      <w:marRight w:val="0"/>
      <w:marTop w:val="0"/>
      <w:marBottom w:val="0"/>
      <w:divBdr>
        <w:top w:val="none" w:sz="0" w:space="0" w:color="auto"/>
        <w:left w:val="none" w:sz="0" w:space="0" w:color="auto"/>
        <w:bottom w:val="none" w:sz="0" w:space="0" w:color="auto"/>
        <w:right w:val="none" w:sz="0" w:space="0" w:color="auto"/>
      </w:divBdr>
    </w:div>
    <w:div w:id="1840803108">
      <w:bodyDiv w:val="1"/>
      <w:marLeft w:val="0"/>
      <w:marRight w:val="0"/>
      <w:marTop w:val="0"/>
      <w:marBottom w:val="0"/>
      <w:divBdr>
        <w:top w:val="none" w:sz="0" w:space="0" w:color="auto"/>
        <w:left w:val="none" w:sz="0" w:space="0" w:color="auto"/>
        <w:bottom w:val="none" w:sz="0" w:space="0" w:color="auto"/>
        <w:right w:val="none" w:sz="0" w:space="0" w:color="auto"/>
      </w:divBdr>
    </w:div>
    <w:div w:id="1840806869">
      <w:bodyDiv w:val="1"/>
      <w:marLeft w:val="0"/>
      <w:marRight w:val="0"/>
      <w:marTop w:val="0"/>
      <w:marBottom w:val="0"/>
      <w:divBdr>
        <w:top w:val="none" w:sz="0" w:space="0" w:color="auto"/>
        <w:left w:val="none" w:sz="0" w:space="0" w:color="auto"/>
        <w:bottom w:val="none" w:sz="0" w:space="0" w:color="auto"/>
        <w:right w:val="none" w:sz="0" w:space="0" w:color="auto"/>
      </w:divBdr>
    </w:div>
    <w:div w:id="1840850588">
      <w:bodyDiv w:val="1"/>
      <w:marLeft w:val="0"/>
      <w:marRight w:val="0"/>
      <w:marTop w:val="0"/>
      <w:marBottom w:val="0"/>
      <w:divBdr>
        <w:top w:val="none" w:sz="0" w:space="0" w:color="auto"/>
        <w:left w:val="none" w:sz="0" w:space="0" w:color="auto"/>
        <w:bottom w:val="none" w:sz="0" w:space="0" w:color="auto"/>
        <w:right w:val="none" w:sz="0" w:space="0" w:color="auto"/>
      </w:divBdr>
    </w:div>
    <w:div w:id="1840852135">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06956">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579096">
      <w:bodyDiv w:val="1"/>
      <w:marLeft w:val="0"/>
      <w:marRight w:val="0"/>
      <w:marTop w:val="0"/>
      <w:marBottom w:val="0"/>
      <w:divBdr>
        <w:top w:val="none" w:sz="0" w:space="0" w:color="auto"/>
        <w:left w:val="none" w:sz="0" w:space="0" w:color="auto"/>
        <w:bottom w:val="none" w:sz="0" w:space="0" w:color="auto"/>
        <w:right w:val="none" w:sz="0" w:space="0" w:color="auto"/>
      </w:divBdr>
    </w:div>
    <w:div w:id="1841582947">
      <w:bodyDiv w:val="1"/>
      <w:marLeft w:val="0"/>
      <w:marRight w:val="0"/>
      <w:marTop w:val="0"/>
      <w:marBottom w:val="0"/>
      <w:divBdr>
        <w:top w:val="none" w:sz="0" w:space="0" w:color="auto"/>
        <w:left w:val="none" w:sz="0" w:space="0" w:color="auto"/>
        <w:bottom w:val="none" w:sz="0" w:space="0" w:color="auto"/>
        <w:right w:val="none" w:sz="0" w:space="0" w:color="auto"/>
      </w:divBdr>
    </w:div>
    <w:div w:id="1841695316">
      <w:bodyDiv w:val="1"/>
      <w:marLeft w:val="0"/>
      <w:marRight w:val="0"/>
      <w:marTop w:val="0"/>
      <w:marBottom w:val="0"/>
      <w:divBdr>
        <w:top w:val="none" w:sz="0" w:space="0" w:color="auto"/>
        <w:left w:val="none" w:sz="0" w:space="0" w:color="auto"/>
        <w:bottom w:val="none" w:sz="0" w:space="0" w:color="auto"/>
        <w:right w:val="none" w:sz="0" w:space="0" w:color="auto"/>
      </w:divBdr>
    </w:div>
    <w:div w:id="1841697128">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1920448">
      <w:bodyDiv w:val="1"/>
      <w:marLeft w:val="0"/>
      <w:marRight w:val="0"/>
      <w:marTop w:val="0"/>
      <w:marBottom w:val="0"/>
      <w:divBdr>
        <w:top w:val="none" w:sz="0" w:space="0" w:color="auto"/>
        <w:left w:val="none" w:sz="0" w:space="0" w:color="auto"/>
        <w:bottom w:val="none" w:sz="0" w:space="0" w:color="auto"/>
        <w:right w:val="none" w:sz="0" w:space="0" w:color="auto"/>
      </w:divBdr>
    </w:div>
    <w:div w:id="1841964873">
      <w:bodyDiv w:val="1"/>
      <w:marLeft w:val="0"/>
      <w:marRight w:val="0"/>
      <w:marTop w:val="0"/>
      <w:marBottom w:val="0"/>
      <w:divBdr>
        <w:top w:val="none" w:sz="0" w:space="0" w:color="auto"/>
        <w:left w:val="none" w:sz="0" w:space="0" w:color="auto"/>
        <w:bottom w:val="none" w:sz="0" w:space="0" w:color="auto"/>
        <w:right w:val="none" w:sz="0" w:space="0" w:color="auto"/>
      </w:divBdr>
    </w:div>
    <w:div w:id="1842118065">
      <w:bodyDiv w:val="1"/>
      <w:marLeft w:val="0"/>
      <w:marRight w:val="0"/>
      <w:marTop w:val="0"/>
      <w:marBottom w:val="0"/>
      <w:divBdr>
        <w:top w:val="none" w:sz="0" w:space="0" w:color="auto"/>
        <w:left w:val="none" w:sz="0" w:space="0" w:color="auto"/>
        <w:bottom w:val="none" w:sz="0" w:space="0" w:color="auto"/>
        <w:right w:val="none" w:sz="0" w:space="0" w:color="auto"/>
      </w:divBdr>
    </w:div>
    <w:div w:id="1842311563">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504931">
      <w:bodyDiv w:val="1"/>
      <w:marLeft w:val="0"/>
      <w:marRight w:val="0"/>
      <w:marTop w:val="0"/>
      <w:marBottom w:val="0"/>
      <w:divBdr>
        <w:top w:val="none" w:sz="0" w:space="0" w:color="auto"/>
        <w:left w:val="none" w:sz="0" w:space="0" w:color="auto"/>
        <w:bottom w:val="none" w:sz="0" w:space="0" w:color="auto"/>
        <w:right w:val="none" w:sz="0" w:space="0" w:color="auto"/>
      </w:divBdr>
    </w:div>
    <w:div w:id="1842547047">
      <w:bodyDiv w:val="1"/>
      <w:marLeft w:val="0"/>
      <w:marRight w:val="0"/>
      <w:marTop w:val="0"/>
      <w:marBottom w:val="0"/>
      <w:divBdr>
        <w:top w:val="none" w:sz="0" w:space="0" w:color="auto"/>
        <w:left w:val="none" w:sz="0" w:space="0" w:color="auto"/>
        <w:bottom w:val="none" w:sz="0" w:space="0" w:color="auto"/>
        <w:right w:val="none" w:sz="0" w:space="0" w:color="auto"/>
      </w:divBdr>
    </w:div>
    <w:div w:id="184269548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742647">
      <w:bodyDiv w:val="1"/>
      <w:marLeft w:val="0"/>
      <w:marRight w:val="0"/>
      <w:marTop w:val="0"/>
      <w:marBottom w:val="0"/>
      <w:divBdr>
        <w:top w:val="none" w:sz="0" w:space="0" w:color="auto"/>
        <w:left w:val="none" w:sz="0" w:space="0" w:color="auto"/>
        <w:bottom w:val="none" w:sz="0" w:space="0" w:color="auto"/>
        <w:right w:val="none" w:sz="0" w:space="0" w:color="auto"/>
      </w:divBdr>
    </w:div>
    <w:div w:id="1842743368">
      <w:bodyDiv w:val="1"/>
      <w:marLeft w:val="0"/>
      <w:marRight w:val="0"/>
      <w:marTop w:val="0"/>
      <w:marBottom w:val="0"/>
      <w:divBdr>
        <w:top w:val="none" w:sz="0" w:space="0" w:color="auto"/>
        <w:left w:val="none" w:sz="0" w:space="0" w:color="auto"/>
        <w:bottom w:val="none" w:sz="0" w:space="0" w:color="auto"/>
        <w:right w:val="none" w:sz="0" w:space="0" w:color="auto"/>
      </w:divBdr>
    </w:div>
    <w:div w:id="1842889643">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177">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005640">
      <w:bodyDiv w:val="1"/>
      <w:marLeft w:val="0"/>
      <w:marRight w:val="0"/>
      <w:marTop w:val="0"/>
      <w:marBottom w:val="0"/>
      <w:divBdr>
        <w:top w:val="none" w:sz="0" w:space="0" w:color="auto"/>
        <w:left w:val="none" w:sz="0" w:space="0" w:color="auto"/>
        <w:bottom w:val="none" w:sz="0" w:space="0" w:color="auto"/>
        <w:right w:val="none" w:sz="0" w:space="0" w:color="auto"/>
      </w:divBdr>
    </w:div>
    <w:div w:id="1843008460">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163131">
      <w:bodyDiv w:val="1"/>
      <w:marLeft w:val="0"/>
      <w:marRight w:val="0"/>
      <w:marTop w:val="0"/>
      <w:marBottom w:val="0"/>
      <w:divBdr>
        <w:top w:val="none" w:sz="0" w:space="0" w:color="auto"/>
        <w:left w:val="none" w:sz="0" w:space="0" w:color="auto"/>
        <w:bottom w:val="none" w:sz="0" w:space="0" w:color="auto"/>
        <w:right w:val="none" w:sz="0" w:space="0" w:color="auto"/>
      </w:divBdr>
    </w:div>
    <w:div w:id="1843356251">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740205">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3856757">
      <w:bodyDiv w:val="1"/>
      <w:marLeft w:val="0"/>
      <w:marRight w:val="0"/>
      <w:marTop w:val="0"/>
      <w:marBottom w:val="0"/>
      <w:divBdr>
        <w:top w:val="none" w:sz="0" w:space="0" w:color="auto"/>
        <w:left w:val="none" w:sz="0" w:space="0" w:color="auto"/>
        <w:bottom w:val="none" w:sz="0" w:space="0" w:color="auto"/>
        <w:right w:val="none" w:sz="0" w:space="0" w:color="auto"/>
      </w:divBdr>
    </w:div>
    <w:div w:id="1843927714">
      <w:bodyDiv w:val="1"/>
      <w:marLeft w:val="0"/>
      <w:marRight w:val="0"/>
      <w:marTop w:val="0"/>
      <w:marBottom w:val="0"/>
      <w:divBdr>
        <w:top w:val="none" w:sz="0" w:space="0" w:color="auto"/>
        <w:left w:val="none" w:sz="0" w:space="0" w:color="auto"/>
        <w:bottom w:val="none" w:sz="0" w:space="0" w:color="auto"/>
        <w:right w:val="none" w:sz="0" w:space="0" w:color="auto"/>
      </w:divBdr>
    </w:div>
    <w:div w:id="1844122679">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69222">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047649">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195847">
      <w:bodyDiv w:val="1"/>
      <w:marLeft w:val="0"/>
      <w:marRight w:val="0"/>
      <w:marTop w:val="0"/>
      <w:marBottom w:val="0"/>
      <w:divBdr>
        <w:top w:val="none" w:sz="0" w:space="0" w:color="auto"/>
        <w:left w:val="none" w:sz="0" w:space="0" w:color="auto"/>
        <w:bottom w:val="none" w:sz="0" w:space="0" w:color="auto"/>
        <w:right w:val="none" w:sz="0" w:space="0" w:color="auto"/>
      </w:divBdr>
    </w:div>
    <w:div w:id="1845244101">
      <w:bodyDiv w:val="1"/>
      <w:marLeft w:val="0"/>
      <w:marRight w:val="0"/>
      <w:marTop w:val="0"/>
      <w:marBottom w:val="0"/>
      <w:divBdr>
        <w:top w:val="none" w:sz="0" w:space="0" w:color="auto"/>
        <w:left w:val="none" w:sz="0" w:space="0" w:color="auto"/>
        <w:bottom w:val="none" w:sz="0" w:space="0" w:color="auto"/>
        <w:right w:val="none" w:sz="0" w:space="0" w:color="auto"/>
      </w:divBdr>
    </w:div>
    <w:div w:id="1845513977">
      <w:bodyDiv w:val="1"/>
      <w:marLeft w:val="0"/>
      <w:marRight w:val="0"/>
      <w:marTop w:val="0"/>
      <w:marBottom w:val="0"/>
      <w:divBdr>
        <w:top w:val="none" w:sz="0" w:space="0" w:color="auto"/>
        <w:left w:val="none" w:sz="0" w:space="0" w:color="auto"/>
        <w:bottom w:val="none" w:sz="0" w:space="0" w:color="auto"/>
        <w:right w:val="none" w:sz="0" w:space="0" w:color="auto"/>
      </w:divBdr>
    </w:div>
    <w:div w:id="1845700863">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894571">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095039">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554265">
      <w:bodyDiv w:val="1"/>
      <w:marLeft w:val="0"/>
      <w:marRight w:val="0"/>
      <w:marTop w:val="0"/>
      <w:marBottom w:val="0"/>
      <w:divBdr>
        <w:top w:val="none" w:sz="0" w:space="0" w:color="auto"/>
        <w:left w:val="none" w:sz="0" w:space="0" w:color="auto"/>
        <w:bottom w:val="none" w:sz="0" w:space="0" w:color="auto"/>
        <w:right w:val="none" w:sz="0" w:space="0" w:color="auto"/>
      </w:divBdr>
    </w:div>
    <w:div w:id="1846631869">
      <w:bodyDiv w:val="1"/>
      <w:marLeft w:val="0"/>
      <w:marRight w:val="0"/>
      <w:marTop w:val="0"/>
      <w:marBottom w:val="0"/>
      <w:divBdr>
        <w:top w:val="none" w:sz="0" w:space="0" w:color="auto"/>
        <w:left w:val="none" w:sz="0" w:space="0" w:color="auto"/>
        <w:bottom w:val="none" w:sz="0" w:space="0" w:color="auto"/>
        <w:right w:val="none" w:sz="0" w:space="0" w:color="auto"/>
      </w:divBdr>
    </w:div>
    <w:div w:id="1846744016">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002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281800">
      <w:bodyDiv w:val="1"/>
      <w:marLeft w:val="0"/>
      <w:marRight w:val="0"/>
      <w:marTop w:val="0"/>
      <w:marBottom w:val="0"/>
      <w:divBdr>
        <w:top w:val="none" w:sz="0" w:space="0" w:color="auto"/>
        <w:left w:val="none" w:sz="0" w:space="0" w:color="auto"/>
        <w:bottom w:val="none" w:sz="0" w:space="0" w:color="auto"/>
        <w:right w:val="none" w:sz="0" w:space="0" w:color="auto"/>
      </w:divBdr>
    </w:div>
    <w:div w:id="1847356743">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477955">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012268">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323537">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8597992">
      <w:bodyDiv w:val="1"/>
      <w:marLeft w:val="0"/>
      <w:marRight w:val="0"/>
      <w:marTop w:val="0"/>
      <w:marBottom w:val="0"/>
      <w:divBdr>
        <w:top w:val="none" w:sz="0" w:space="0" w:color="auto"/>
        <w:left w:val="none" w:sz="0" w:space="0" w:color="auto"/>
        <w:bottom w:val="none" w:sz="0" w:space="0" w:color="auto"/>
        <w:right w:val="none" w:sz="0" w:space="0" w:color="auto"/>
      </w:divBdr>
    </w:div>
    <w:div w:id="1848866645">
      <w:bodyDiv w:val="1"/>
      <w:marLeft w:val="0"/>
      <w:marRight w:val="0"/>
      <w:marTop w:val="0"/>
      <w:marBottom w:val="0"/>
      <w:divBdr>
        <w:top w:val="none" w:sz="0" w:space="0" w:color="auto"/>
        <w:left w:val="none" w:sz="0" w:space="0" w:color="auto"/>
        <w:bottom w:val="none" w:sz="0" w:space="0" w:color="auto"/>
        <w:right w:val="none" w:sz="0" w:space="0" w:color="auto"/>
      </w:divBdr>
    </w:div>
    <w:div w:id="1849056713">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10231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22579">
      <w:bodyDiv w:val="1"/>
      <w:marLeft w:val="0"/>
      <w:marRight w:val="0"/>
      <w:marTop w:val="0"/>
      <w:marBottom w:val="0"/>
      <w:divBdr>
        <w:top w:val="none" w:sz="0" w:space="0" w:color="auto"/>
        <w:left w:val="none" w:sz="0" w:space="0" w:color="auto"/>
        <w:bottom w:val="none" w:sz="0" w:space="0" w:color="auto"/>
        <w:right w:val="none" w:sz="0" w:space="0" w:color="auto"/>
      </w:divBdr>
    </w:div>
    <w:div w:id="1849325011">
      <w:bodyDiv w:val="1"/>
      <w:marLeft w:val="0"/>
      <w:marRight w:val="0"/>
      <w:marTop w:val="0"/>
      <w:marBottom w:val="0"/>
      <w:divBdr>
        <w:top w:val="none" w:sz="0" w:space="0" w:color="auto"/>
        <w:left w:val="none" w:sz="0" w:space="0" w:color="auto"/>
        <w:bottom w:val="none" w:sz="0" w:space="0" w:color="auto"/>
        <w:right w:val="none" w:sz="0" w:space="0" w:color="auto"/>
      </w:divBdr>
    </w:div>
    <w:div w:id="1849325318">
      <w:bodyDiv w:val="1"/>
      <w:marLeft w:val="0"/>
      <w:marRight w:val="0"/>
      <w:marTop w:val="0"/>
      <w:marBottom w:val="0"/>
      <w:divBdr>
        <w:top w:val="none" w:sz="0" w:space="0" w:color="auto"/>
        <w:left w:val="none" w:sz="0" w:space="0" w:color="auto"/>
        <w:bottom w:val="none" w:sz="0" w:space="0" w:color="auto"/>
        <w:right w:val="none" w:sz="0" w:space="0" w:color="auto"/>
      </w:divBdr>
    </w:div>
    <w:div w:id="1849367174">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371436">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523022">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49833941">
      <w:bodyDiv w:val="1"/>
      <w:marLeft w:val="0"/>
      <w:marRight w:val="0"/>
      <w:marTop w:val="0"/>
      <w:marBottom w:val="0"/>
      <w:divBdr>
        <w:top w:val="none" w:sz="0" w:space="0" w:color="auto"/>
        <w:left w:val="none" w:sz="0" w:space="0" w:color="auto"/>
        <w:bottom w:val="none" w:sz="0" w:space="0" w:color="auto"/>
        <w:right w:val="none" w:sz="0" w:space="0" w:color="auto"/>
      </w:divBdr>
    </w:div>
    <w:div w:id="1850174800">
      <w:bodyDiv w:val="1"/>
      <w:marLeft w:val="0"/>
      <w:marRight w:val="0"/>
      <w:marTop w:val="0"/>
      <w:marBottom w:val="0"/>
      <w:divBdr>
        <w:top w:val="none" w:sz="0" w:space="0" w:color="auto"/>
        <w:left w:val="none" w:sz="0" w:space="0" w:color="auto"/>
        <w:bottom w:val="none" w:sz="0" w:space="0" w:color="auto"/>
        <w:right w:val="none" w:sz="0" w:space="0" w:color="auto"/>
      </w:divBdr>
    </w:div>
    <w:div w:id="1850482492">
      <w:bodyDiv w:val="1"/>
      <w:marLeft w:val="0"/>
      <w:marRight w:val="0"/>
      <w:marTop w:val="0"/>
      <w:marBottom w:val="0"/>
      <w:divBdr>
        <w:top w:val="none" w:sz="0" w:space="0" w:color="auto"/>
        <w:left w:val="none" w:sz="0" w:space="0" w:color="auto"/>
        <w:bottom w:val="none" w:sz="0" w:space="0" w:color="auto"/>
        <w:right w:val="none" w:sz="0" w:space="0" w:color="auto"/>
      </w:divBdr>
    </w:div>
    <w:div w:id="1850482802">
      <w:bodyDiv w:val="1"/>
      <w:marLeft w:val="0"/>
      <w:marRight w:val="0"/>
      <w:marTop w:val="0"/>
      <w:marBottom w:val="0"/>
      <w:divBdr>
        <w:top w:val="none" w:sz="0" w:space="0" w:color="auto"/>
        <w:left w:val="none" w:sz="0" w:space="0" w:color="auto"/>
        <w:bottom w:val="none" w:sz="0" w:space="0" w:color="auto"/>
        <w:right w:val="none" w:sz="0" w:space="0" w:color="auto"/>
      </w:divBdr>
    </w:div>
    <w:div w:id="1850674955">
      <w:bodyDiv w:val="1"/>
      <w:marLeft w:val="0"/>
      <w:marRight w:val="0"/>
      <w:marTop w:val="0"/>
      <w:marBottom w:val="0"/>
      <w:divBdr>
        <w:top w:val="none" w:sz="0" w:space="0" w:color="auto"/>
        <w:left w:val="none" w:sz="0" w:space="0" w:color="auto"/>
        <w:bottom w:val="none" w:sz="0" w:space="0" w:color="auto"/>
        <w:right w:val="none" w:sz="0" w:space="0" w:color="auto"/>
      </w:divBdr>
    </w:div>
    <w:div w:id="1850752984">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020722">
      <w:bodyDiv w:val="1"/>
      <w:marLeft w:val="0"/>
      <w:marRight w:val="0"/>
      <w:marTop w:val="0"/>
      <w:marBottom w:val="0"/>
      <w:divBdr>
        <w:top w:val="none" w:sz="0" w:space="0" w:color="auto"/>
        <w:left w:val="none" w:sz="0" w:space="0" w:color="auto"/>
        <w:bottom w:val="none" w:sz="0" w:space="0" w:color="auto"/>
        <w:right w:val="none" w:sz="0" w:space="0" w:color="auto"/>
      </w:divBdr>
    </w:div>
    <w:div w:id="1851020890">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060180">
      <w:bodyDiv w:val="1"/>
      <w:marLeft w:val="0"/>
      <w:marRight w:val="0"/>
      <w:marTop w:val="0"/>
      <w:marBottom w:val="0"/>
      <w:divBdr>
        <w:top w:val="none" w:sz="0" w:space="0" w:color="auto"/>
        <w:left w:val="none" w:sz="0" w:space="0" w:color="auto"/>
        <w:bottom w:val="none" w:sz="0" w:space="0" w:color="auto"/>
        <w:right w:val="none" w:sz="0" w:space="0" w:color="auto"/>
      </w:divBdr>
    </w:div>
    <w:div w:id="1852135187">
      <w:bodyDiv w:val="1"/>
      <w:marLeft w:val="0"/>
      <w:marRight w:val="0"/>
      <w:marTop w:val="0"/>
      <w:marBottom w:val="0"/>
      <w:divBdr>
        <w:top w:val="none" w:sz="0" w:space="0" w:color="auto"/>
        <w:left w:val="none" w:sz="0" w:space="0" w:color="auto"/>
        <w:bottom w:val="none" w:sz="0" w:space="0" w:color="auto"/>
        <w:right w:val="none" w:sz="0" w:space="0" w:color="auto"/>
      </w:divBdr>
    </w:div>
    <w:div w:id="1852142220">
      <w:bodyDiv w:val="1"/>
      <w:marLeft w:val="0"/>
      <w:marRight w:val="0"/>
      <w:marTop w:val="0"/>
      <w:marBottom w:val="0"/>
      <w:divBdr>
        <w:top w:val="none" w:sz="0" w:space="0" w:color="auto"/>
        <w:left w:val="none" w:sz="0" w:space="0" w:color="auto"/>
        <w:bottom w:val="none" w:sz="0" w:space="0" w:color="auto"/>
        <w:right w:val="none" w:sz="0" w:space="0" w:color="auto"/>
      </w:divBdr>
    </w:div>
    <w:div w:id="1852260475">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336602">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531002">
      <w:bodyDiv w:val="1"/>
      <w:marLeft w:val="0"/>
      <w:marRight w:val="0"/>
      <w:marTop w:val="0"/>
      <w:marBottom w:val="0"/>
      <w:divBdr>
        <w:top w:val="none" w:sz="0" w:space="0" w:color="auto"/>
        <w:left w:val="none" w:sz="0" w:space="0" w:color="auto"/>
        <w:bottom w:val="none" w:sz="0" w:space="0" w:color="auto"/>
        <w:right w:val="none" w:sz="0" w:space="0" w:color="auto"/>
      </w:divBdr>
    </w:div>
    <w:div w:id="1852648717">
      <w:bodyDiv w:val="1"/>
      <w:marLeft w:val="0"/>
      <w:marRight w:val="0"/>
      <w:marTop w:val="0"/>
      <w:marBottom w:val="0"/>
      <w:divBdr>
        <w:top w:val="none" w:sz="0" w:space="0" w:color="auto"/>
        <w:left w:val="none" w:sz="0" w:space="0" w:color="auto"/>
        <w:bottom w:val="none" w:sz="0" w:space="0" w:color="auto"/>
        <w:right w:val="none" w:sz="0" w:space="0" w:color="auto"/>
      </w:divBdr>
    </w:div>
    <w:div w:id="1852715092">
      <w:bodyDiv w:val="1"/>
      <w:marLeft w:val="0"/>
      <w:marRight w:val="0"/>
      <w:marTop w:val="0"/>
      <w:marBottom w:val="0"/>
      <w:divBdr>
        <w:top w:val="none" w:sz="0" w:space="0" w:color="auto"/>
        <w:left w:val="none" w:sz="0" w:space="0" w:color="auto"/>
        <w:bottom w:val="none" w:sz="0" w:space="0" w:color="auto"/>
        <w:right w:val="none" w:sz="0" w:space="0" w:color="auto"/>
      </w:divBdr>
    </w:div>
    <w:div w:id="1852723100">
      <w:bodyDiv w:val="1"/>
      <w:marLeft w:val="0"/>
      <w:marRight w:val="0"/>
      <w:marTop w:val="0"/>
      <w:marBottom w:val="0"/>
      <w:divBdr>
        <w:top w:val="none" w:sz="0" w:space="0" w:color="auto"/>
        <w:left w:val="none" w:sz="0" w:space="0" w:color="auto"/>
        <w:bottom w:val="none" w:sz="0" w:space="0" w:color="auto"/>
        <w:right w:val="none" w:sz="0" w:space="0" w:color="auto"/>
      </w:divBdr>
    </w:div>
    <w:div w:id="1852792204">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840659">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2984051">
      <w:bodyDiv w:val="1"/>
      <w:marLeft w:val="0"/>
      <w:marRight w:val="0"/>
      <w:marTop w:val="0"/>
      <w:marBottom w:val="0"/>
      <w:divBdr>
        <w:top w:val="none" w:sz="0" w:space="0" w:color="auto"/>
        <w:left w:val="none" w:sz="0" w:space="0" w:color="auto"/>
        <w:bottom w:val="none" w:sz="0" w:space="0" w:color="auto"/>
        <w:right w:val="none" w:sz="0" w:space="0" w:color="auto"/>
      </w:divBdr>
    </w:div>
    <w:div w:id="1853031977">
      <w:bodyDiv w:val="1"/>
      <w:marLeft w:val="0"/>
      <w:marRight w:val="0"/>
      <w:marTop w:val="0"/>
      <w:marBottom w:val="0"/>
      <w:divBdr>
        <w:top w:val="none" w:sz="0" w:space="0" w:color="auto"/>
        <w:left w:val="none" w:sz="0" w:space="0" w:color="auto"/>
        <w:bottom w:val="none" w:sz="0" w:space="0" w:color="auto"/>
        <w:right w:val="none" w:sz="0" w:space="0" w:color="auto"/>
      </w:divBdr>
    </w:div>
    <w:div w:id="1853106712">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563797">
      <w:bodyDiv w:val="1"/>
      <w:marLeft w:val="0"/>
      <w:marRight w:val="0"/>
      <w:marTop w:val="0"/>
      <w:marBottom w:val="0"/>
      <w:divBdr>
        <w:top w:val="none" w:sz="0" w:space="0" w:color="auto"/>
        <w:left w:val="none" w:sz="0" w:space="0" w:color="auto"/>
        <w:bottom w:val="none" w:sz="0" w:space="0" w:color="auto"/>
        <w:right w:val="none" w:sz="0" w:space="0" w:color="auto"/>
      </w:divBdr>
    </w:div>
    <w:div w:id="1853686458">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714888">
      <w:bodyDiv w:val="1"/>
      <w:marLeft w:val="0"/>
      <w:marRight w:val="0"/>
      <w:marTop w:val="0"/>
      <w:marBottom w:val="0"/>
      <w:divBdr>
        <w:top w:val="none" w:sz="0" w:space="0" w:color="auto"/>
        <w:left w:val="none" w:sz="0" w:space="0" w:color="auto"/>
        <w:bottom w:val="none" w:sz="0" w:space="0" w:color="auto"/>
        <w:right w:val="none" w:sz="0" w:space="0" w:color="auto"/>
      </w:divBdr>
    </w:div>
    <w:div w:id="1853760961">
      <w:bodyDiv w:val="1"/>
      <w:marLeft w:val="0"/>
      <w:marRight w:val="0"/>
      <w:marTop w:val="0"/>
      <w:marBottom w:val="0"/>
      <w:divBdr>
        <w:top w:val="none" w:sz="0" w:space="0" w:color="auto"/>
        <w:left w:val="none" w:sz="0" w:space="0" w:color="auto"/>
        <w:bottom w:val="none" w:sz="0" w:space="0" w:color="auto"/>
        <w:right w:val="none" w:sz="0" w:space="0" w:color="auto"/>
      </w:divBdr>
    </w:div>
    <w:div w:id="1853761087">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4108881">
      <w:bodyDiv w:val="1"/>
      <w:marLeft w:val="0"/>
      <w:marRight w:val="0"/>
      <w:marTop w:val="0"/>
      <w:marBottom w:val="0"/>
      <w:divBdr>
        <w:top w:val="none" w:sz="0" w:space="0" w:color="auto"/>
        <w:left w:val="none" w:sz="0" w:space="0" w:color="auto"/>
        <w:bottom w:val="none" w:sz="0" w:space="0" w:color="auto"/>
        <w:right w:val="none" w:sz="0" w:space="0" w:color="auto"/>
      </w:divBdr>
    </w:div>
    <w:div w:id="1854222545">
      <w:bodyDiv w:val="1"/>
      <w:marLeft w:val="0"/>
      <w:marRight w:val="0"/>
      <w:marTop w:val="0"/>
      <w:marBottom w:val="0"/>
      <w:divBdr>
        <w:top w:val="none" w:sz="0" w:space="0" w:color="auto"/>
        <w:left w:val="none" w:sz="0" w:space="0" w:color="auto"/>
        <w:bottom w:val="none" w:sz="0" w:space="0" w:color="auto"/>
        <w:right w:val="none" w:sz="0" w:space="0" w:color="auto"/>
      </w:divBdr>
    </w:div>
    <w:div w:id="1854879978">
      <w:bodyDiv w:val="1"/>
      <w:marLeft w:val="0"/>
      <w:marRight w:val="0"/>
      <w:marTop w:val="0"/>
      <w:marBottom w:val="0"/>
      <w:divBdr>
        <w:top w:val="none" w:sz="0" w:space="0" w:color="auto"/>
        <w:left w:val="none" w:sz="0" w:space="0" w:color="auto"/>
        <w:bottom w:val="none" w:sz="0" w:space="0" w:color="auto"/>
        <w:right w:val="none" w:sz="0" w:space="0" w:color="auto"/>
      </w:divBdr>
    </w:div>
    <w:div w:id="1855073860">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14464">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5998093">
      <w:bodyDiv w:val="1"/>
      <w:marLeft w:val="0"/>
      <w:marRight w:val="0"/>
      <w:marTop w:val="0"/>
      <w:marBottom w:val="0"/>
      <w:divBdr>
        <w:top w:val="none" w:sz="0" w:space="0" w:color="auto"/>
        <w:left w:val="none" w:sz="0" w:space="0" w:color="auto"/>
        <w:bottom w:val="none" w:sz="0" w:space="0" w:color="auto"/>
        <w:right w:val="none" w:sz="0" w:space="0" w:color="auto"/>
      </w:divBdr>
    </w:div>
    <w:div w:id="1856381742">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454411">
      <w:bodyDiv w:val="1"/>
      <w:marLeft w:val="0"/>
      <w:marRight w:val="0"/>
      <w:marTop w:val="0"/>
      <w:marBottom w:val="0"/>
      <w:divBdr>
        <w:top w:val="none" w:sz="0" w:space="0" w:color="auto"/>
        <w:left w:val="none" w:sz="0" w:space="0" w:color="auto"/>
        <w:bottom w:val="none" w:sz="0" w:space="0" w:color="auto"/>
        <w:right w:val="none" w:sz="0" w:space="0" w:color="auto"/>
      </w:divBdr>
    </w:div>
    <w:div w:id="1856535338">
      <w:bodyDiv w:val="1"/>
      <w:marLeft w:val="0"/>
      <w:marRight w:val="0"/>
      <w:marTop w:val="0"/>
      <w:marBottom w:val="0"/>
      <w:divBdr>
        <w:top w:val="none" w:sz="0" w:space="0" w:color="auto"/>
        <w:left w:val="none" w:sz="0" w:space="0" w:color="auto"/>
        <w:bottom w:val="none" w:sz="0" w:space="0" w:color="auto"/>
        <w:right w:val="none" w:sz="0" w:space="0" w:color="auto"/>
      </w:divBdr>
    </w:div>
    <w:div w:id="1856535420">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771846">
      <w:bodyDiv w:val="1"/>
      <w:marLeft w:val="0"/>
      <w:marRight w:val="0"/>
      <w:marTop w:val="0"/>
      <w:marBottom w:val="0"/>
      <w:divBdr>
        <w:top w:val="none" w:sz="0" w:space="0" w:color="auto"/>
        <w:left w:val="none" w:sz="0" w:space="0" w:color="auto"/>
        <w:bottom w:val="none" w:sz="0" w:space="0" w:color="auto"/>
        <w:right w:val="none" w:sz="0" w:space="0" w:color="auto"/>
      </w:divBdr>
    </w:div>
    <w:div w:id="1856841295">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6848870">
      <w:bodyDiv w:val="1"/>
      <w:marLeft w:val="0"/>
      <w:marRight w:val="0"/>
      <w:marTop w:val="0"/>
      <w:marBottom w:val="0"/>
      <w:divBdr>
        <w:top w:val="none" w:sz="0" w:space="0" w:color="auto"/>
        <w:left w:val="none" w:sz="0" w:space="0" w:color="auto"/>
        <w:bottom w:val="none" w:sz="0" w:space="0" w:color="auto"/>
        <w:right w:val="none" w:sz="0" w:space="0" w:color="auto"/>
      </w:divBdr>
    </w:div>
    <w:div w:id="1856922379">
      <w:bodyDiv w:val="1"/>
      <w:marLeft w:val="0"/>
      <w:marRight w:val="0"/>
      <w:marTop w:val="0"/>
      <w:marBottom w:val="0"/>
      <w:divBdr>
        <w:top w:val="none" w:sz="0" w:space="0" w:color="auto"/>
        <w:left w:val="none" w:sz="0" w:space="0" w:color="auto"/>
        <w:bottom w:val="none" w:sz="0" w:space="0" w:color="auto"/>
        <w:right w:val="none" w:sz="0" w:space="0" w:color="auto"/>
      </w:divBdr>
    </w:div>
    <w:div w:id="1857226825">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310304">
      <w:bodyDiv w:val="1"/>
      <w:marLeft w:val="0"/>
      <w:marRight w:val="0"/>
      <w:marTop w:val="0"/>
      <w:marBottom w:val="0"/>
      <w:divBdr>
        <w:top w:val="none" w:sz="0" w:space="0" w:color="auto"/>
        <w:left w:val="none" w:sz="0" w:space="0" w:color="auto"/>
        <w:bottom w:val="none" w:sz="0" w:space="0" w:color="auto"/>
        <w:right w:val="none" w:sz="0" w:space="0" w:color="auto"/>
      </w:divBdr>
    </w:div>
    <w:div w:id="1857575293">
      <w:bodyDiv w:val="1"/>
      <w:marLeft w:val="0"/>
      <w:marRight w:val="0"/>
      <w:marTop w:val="0"/>
      <w:marBottom w:val="0"/>
      <w:divBdr>
        <w:top w:val="none" w:sz="0" w:space="0" w:color="auto"/>
        <w:left w:val="none" w:sz="0" w:space="0" w:color="auto"/>
        <w:bottom w:val="none" w:sz="0" w:space="0" w:color="auto"/>
        <w:right w:val="none" w:sz="0" w:space="0" w:color="auto"/>
      </w:divBdr>
    </w:div>
    <w:div w:id="185761910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7771064">
      <w:bodyDiv w:val="1"/>
      <w:marLeft w:val="0"/>
      <w:marRight w:val="0"/>
      <w:marTop w:val="0"/>
      <w:marBottom w:val="0"/>
      <w:divBdr>
        <w:top w:val="none" w:sz="0" w:space="0" w:color="auto"/>
        <w:left w:val="none" w:sz="0" w:space="0" w:color="auto"/>
        <w:bottom w:val="none" w:sz="0" w:space="0" w:color="auto"/>
        <w:right w:val="none" w:sz="0" w:space="0" w:color="auto"/>
      </w:divBdr>
    </w:div>
    <w:div w:id="1857844265">
      <w:bodyDiv w:val="1"/>
      <w:marLeft w:val="0"/>
      <w:marRight w:val="0"/>
      <w:marTop w:val="0"/>
      <w:marBottom w:val="0"/>
      <w:divBdr>
        <w:top w:val="none" w:sz="0" w:space="0" w:color="auto"/>
        <w:left w:val="none" w:sz="0" w:space="0" w:color="auto"/>
        <w:bottom w:val="none" w:sz="0" w:space="0" w:color="auto"/>
        <w:right w:val="none" w:sz="0" w:space="0" w:color="auto"/>
      </w:divBdr>
    </w:div>
    <w:div w:id="1857890252">
      <w:bodyDiv w:val="1"/>
      <w:marLeft w:val="0"/>
      <w:marRight w:val="0"/>
      <w:marTop w:val="0"/>
      <w:marBottom w:val="0"/>
      <w:divBdr>
        <w:top w:val="none" w:sz="0" w:space="0" w:color="auto"/>
        <w:left w:val="none" w:sz="0" w:space="0" w:color="auto"/>
        <w:bottom w:val="none" w:sz="0" w:space="0" w:color="auto"/>
        <w:right w:val="none" w:sz="0" w:space="0" w:color="auto"/>
      </w:divBdr>
    </w:div>
    <w:div w:id="1857962797">
      <w:bodyDiv w:val="1"/>
      <w:marLeft w:val="0"/>
      <w:marRight w:val="0"/>
      <w:marTop w:val="0"/>
      <w:marBottom w:val="0"/>
      <w:divBdr>
        <w:top w:val="none" w:sz="0" w:space="0" w:color="auto"/>
        <w:left w:val="none" w:sz="0" w:space="0" w:color="auto"/>
        <w:bottom w:val="none" w:sz="0" w:space="0" w:color="auto"/>
        <w:right w:val="none" w:sz="0" w:space="0" w:color="auto"/>
      </w:divBdr>
    </w:div>
    <w:div w:id="1858032480">
      <w:bodyDiv w:val="1"/>
      <w:marLeft w:val="0"/>
      <w:marRight w:val="0"/>
      <w:marTop w:val="0"/>
      <w:marBottom w:val="0"/>
      <w:divBdr>
        <w:top w:val="none" w:sz="0" w:space="0" w:color="auto"/>
        <w:left w:val="none" w:sz="0" w:space="0" w:color="auto"/>
        <w:bottom w:val="none" w:sz="0" w:space="0" w:color="auto"/>
        <w:right w:val="none" w:sz="0" w:space="0" w:color="auto"/>
      </w:divBdr>
    </w:div>
    <w:div w:id="1858040405">
      <w:bodyDiv w:val="1"/>
      <w:marLeft w:val="0"/>
      <w:marRight w:val="0"/>
      <w:marTop w:val="0"/>
      <w:marBottom w:val="0"/>
      <w:divBdr>
        <w:top w:val="none" w:sz="0" w:space="0" w:color="auto"/>
        <w:left w:val="none" w:sz="0" w:space="0" w:color="auto"/>
        <w:bottom w:val="none" w:sz="0" w:space="0" w:color="auto"/>
        <w:right w:val="none" w:sz="0" w:space="0" w:color="auto"/>
      </w:divBdr>
    </w:div>
    <w:div w:id="1858351862">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005453">
      <w:bodyDiv w:val="1"/>
      <w:marLeft w:val="0"/>
      <w:marRight w:val="0"/>
      <w:marTop w:val="0"/>
      <w:marBottom w:val="0"/>
      <w:divBdr>
        <w:top w:val="none" w:sz="0" w:space="0" w:color="auto"/>
        <w:left w:val="none" w:sz="0" w:space="0" w:color="auto"/>
        <w:bottom w:val="none" w:sz="0" w:space="0" w:color="auto"/>
        <w:right w:val="none" w:sz="0" w:space="0" w:color="auto"/>
      </w:divBdr>
    </w:div>
    <w:div w:id="1859200550">
      <w:bodyDiv w:val="1"/>
      <w:marLeft w:val="0"/>
      <w:marRight w:val="0"/>
      <w:marTop w:val="0"/>
      <w:marBottom w:val="0"/>
      <w:divBdr>
        <w:top w:val="none" w:sz="0" w:space="0" w:color="auto"/>
        <w:left w:val="none" w:sz="0" w:space="0" w:color="auto"/>
        <w:bottom w:val="none" w:sz="0" w:space="0" w:color="auto"/>
        <w:right w:val="none" w:sz="0" w:space="0" w:color="auto"/>
      </w:divBdr>
    </w:div>
    <w:div w:id="1859343428">
      <w:bodyDiv w:val="1"/>
      <w:marLeft w:val="0"/>
      <w:marRight w:val="0"/>
      <w:marTop w:val="0"/>
      <w:marBottom w:val="0"/>
      <w:divBdr>
        <w:top w:val="none" w:sz="0" w:space="0" w:color="auto"/>
        <w:left w:val="none" w:sz="0" w:space="0" w:color="auto"/>
        <w:bottom w:val="none" w:sz="0" w:space="0" w:color="auto"/>
        <w:right w:val="none" w:sz="0" w:space="0" w:color="auto"/>
      </w:divBdr>
    </w:div>
    <w:div w:id="1859417971">
      <w:bodyDiv w:val="1"/>
      <w:marLeft w:val="0"/>
      <w:marRight w:val="0"/>
      <w:marTop w:val="0"/>
      <w:marBottom w:val="0"/>
      <w:divBdr>
        <w:top w:val="none" w:sz="0" w:space="0" w:color="auto"/>
        <w:left w:val="none" w:sz="0" w:space="0" w:color="auto"/>
        <w:bottom w:val="none" w:sz="0" w:space="0" w:color="auto"/>
        <w:right w:val="none" w:sz="0" w:space="0" w:color="auto"/>
      </w:divBdr>
    </w:div>
    <w:div w:id="1859539205">
      <w:bodyDiv w:val="1"/>
      <w:marLeft w:val="0"/>
      <w:marRight w:val="0"/>
      <w:marTop w:val="0"/>
      <w:marBottom w:val="0"/>
      <w:divBdr>
        <w:top w:val="none" w:sz="0" w:space="0" w:color="auto"/>
        <w:left w:val="none" w:sz="0" w:space="0" w:color="auto"/>
        <w:bottom w:val="none" w:sz="0" w:space="0" w:color="auto"/>
        <w:right w:val="none" w:sz="0" w:space="0" w:color="auto"/>
      </w:divBdr>
    </w:div>
    <w:div w:id="1859615517">
      <w:bodyDiv w:val="1"/>
      <w:marLeft w:val="0"/>
      <w:marRight w:val="0"/>
      <w:marTop w:val="0"/>
      <w:marBottom w:val="0"/>
      <w:divBdr>
        <w:top w:val="none" w:sz="0" w:space="0" w:color="auto"/>
        <w:left w:val="none" w:sz="0" w:space="0" w:color="auto"/>
        <w:bottom w:val="none" w:sz="0" w:space="0" w:color="auto"/>
        <w:right w:val="none" w:sz="0" w:space="0" w:color="auto"/>
      </w:divBdr>
    </w:div>
    <w:div w:id="1859848864">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0001412">
      <w:bodyDiv w:val="1"/>
      <w:marLeft w:val="0"/>
      <w:marRight w:val="0"/>
      <w:marTop w:val="0"/>
      <w:marBottom w:val="0"/>
      <w:divBdr>
        <w:top w:val="none" w:sz="0" w:space="0" w:color="auto"/>
        <w:left w:val="none" w:sz="0" w:space="0" w:color="auto"/>
        <w:bottom w:val="none" w:sz="0" w:space="0" w:color="auto"/>
        <w:right w:val="none" w:sz="0" w:space="0" w:color="auto"/>
      </w:divBdr>
    </w:div>
    <w:div w:id="1860073601">
      <w:bodyDiv w:val="1"/>
      <w:marLeft w:val="0"/>
      <w:marRight w:val="0"/>
      <w:marTop w:val="0"/>
      <w:marBottom w:val="0"/>
      <w:divBdr>
        <w:top w:val="none" w:sz="0" w:space="0" w:color="auto"/>
        <w:left w:val="none" w:sz="0" w:space="0" w:color="auto"/>
        <w:bottom w:val="none" w:sz="0" w:space="0" w:color="auto"/>
        <w:right w:val="none" w:sz="0" w:space="0" w:color="auto"/>
      </w:divBdr>
    </w:div>
    <w:div w:id="1860122647">
      <w:bodyDiv w:val="1"/>
      <w:marLeft w:val="0"/>
      <w:marRight w:val="0"/>
      <w:marTop w:val="0"/>
      <w:marBottom w:val="0"/>
      <w:divBdr>
        <w:top w:val="none" w:sz="0" w:space="0" w:color="auto"/>
        <w:left w:val="none" w:sz="0" w:space="0" w:color="auto"/>
        <w:bottom w:val="none" w:sz="0" w:space="0" w:color="auto"/>
        <w:right w:val="none" w:sz="0" w:space="0" w:color="auto"/>
      </w:divBdr>
    </w:div>
    <w:div w:id="1860192267">
      <w:bodyDiv w:val="1"/>
      <w:marLeft w:val="0"/>
      <w:marRight w:val="0"/>
      <w:marTop w:val="0"/>
      <w:marBottom w:val="0"/>
      <w:divBdr>
        <w:top w:val="none" w:sz="0" w:space="0" w:color="auto"/>
        <w:left w:val="none" w:sz="0" w:space="0" w:color="auto"/>
        <w:bottom w:val="none" w:sz="0" w:space="0" w:color="auto"/>
        <w:right w:val="none" w:sz="0" w:space="0" w:color="auto"/>
      </w:divBdr>
    </w:div>
    <w:div w:id="1860266626">
      <w:bodyDiv w:val="1"/>
      <w:marLeft w:val="0"/>
      <w:marRight w:val="0"/>
      <w:marTop w:val="0"/>
      <w:marBottom w:val="0"/>
      <w:divBdr>
        <w:top w:val="none" w:sz="0" w:space="0" w:color="auto"/>
        <w:left w:val="none" w:sz="0" w:space="0" w:color="auto"/>
        <w:bottom w:val="none" w:sz="0" w:space="0" w:color="auto"/>
        <w:right w:val="none" w:sz="0" w:space="0" w:color="auto"/>
      </w:divBdr>
    </w:div>
    <w:div w:id="1860392123">
      <w:bodyDiv w:val="1"/>
      <w:marLeft w:val="0"/>
      <w:marRight w:val="0"/>
      <w:marTop w:val="0"/>
      <w:marBottom w:val="0"/>
      <w:divBdr>
        <w:top w:val="none" w:sz="0" w:space="0" w:color="auto"/>
        <w:left w:val="none" w:sz="0" w:space="0" w:color="auto"/>
        <w:bottom w:val="none" w:sz="0" w:space="0" w:color="auto"/>
        <w:right w:val="none" w:sz="0" w:space="0" w:color="auto"/>
      </w:divBdr>
    </w:div>
    <w:div w:id="1860971961">
      <w:bodyDiv w:val="1"/>
      <w:marLeft w:val="0"/>
      <w:marRight w:val="0"/>
      <w:marTop w:val="0"/>
      <w:marBottom w:val="0"/>
      <w:divBdr>
        <w:top w:val="none" w:sz="0" w:space="0" w:color="auto"/>
        <w:left w:val="none" w:sz="0" w:space="0" w:color="auto"/>
        <w:bottom w:val="none" w:sz="0" w:space="0" w:color="auto"/>
        <w:right w:val="none" w:sz="0" w:space="0" w:color="auto"/>
      </w:divBdr>
    </w:div>
    <w:div w:id="1861045079">
      <w:bodyDiv w:val="1"/>
      <w:marLeft w:val="0"/>
      <w:marRight w:val="0"/>
      <w:marTop w:val="0"/>
      <w:marBottom w:val="0"/>
      <w:divBdr>
        <w:top w:val="none" w:sz="0" w:space="0" w:color="auto"/>
        <w:left w:val="none" w:sz="0" w:space="0" w:color="auto"/>
        <w:bottom w:val="none" w:sz="0" w:space="0" w:color="auto"/>
        <w:right w:val="none" w:sz="0" w:space="0" w:color="auto"/>
      </w:divBdr>
    </w:div>
    <w:div w:id="1861234644">
      <w:bodyDiv w:val="1"/>
      <w:marLeft w:val="0"/>
      <w:marRight w:val="0"/>
      <w:marTop w:val="0"/>
      <w:marBottom w:val="0"/>
      <w:divBdr>
        <w:top w:val="none" w:sz="0" w:space="0" w:color="auto"/>
        <w:left w:val="none" w:sz="0" w:space="0" w:color="auto"/>
        <w:bottom w:val="none" w:sz="0" w:space="0" w:color="auto"/>
        <w:right w:val="none" w:sz="0" w:space="0" w:color="auto"/>
      </w:divBdr>
    </w:div>
    <w:div w:id="186123696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1360712">
      <w:bodyDiv w:val="1"/>
      <w:marLeft w:val="0"/>
      <w:marRight w:val="0"/>
      <w:marTop w:val="0"/>
      <w:marBottom w:val="0"/>
      <w:divBdr>
        <w:top w:val="none" w:sz="0" w:space="0" w:color="auto"/>
        <w:left w:val="none" w:sz="0" w:space="0" w:color="auto"/>
        <w:bottom w:val="none" w:sz="0" w:space="0" w:color="auto"/>
        <w:right w:val="none" w:sz="0" w:space="0" w:color="auto"/>
      </w:divBdr>
    </w:div>
    <w:div w:id="1861888910">
      <w:bodyDiv w:val="1"/>
      <w:marLeft w:val="0"/>
      <w:marRight w:val="0"/>
      <w:marTop w:val="0"/>
      <w:marBottom w:val="0"/>
      <w:divBdr>
        <w:top w:val="none" w:sz="0" w:space="0" w:color="auto"/>
        <w:left w:val="none" w:sz="0" w:space="0" w:color="auto"/>
        <w:bottom w:val="none" w:sz="0" w:space="0" w:color="auto"/>
        <w:right w:val="none" w:sz="0" w:space="0" w:color="auto"/>
      </w:divBdr>
    </w:div>
    <w:div w:id="1861893427">
      <w:bodyDiv w:val="1"/>
      <w:marLeft w:val="0"/>
      <w:marRight w:val="0"/>
      <w:marTop w:val="0"/>
      <w:marBottom w:val="0"/>
      <w:divBdr>
        <w:top w:val="none" w:sz="0" w:space="0" w:color="auto"/>
        <w:left w:val="none" w:sz="0" w:space="0" w:color="auto"/>
        <w:bottom w:val="none" w:sz="0" w:space="0" w:color="auto"/>
        <w:right w:val="none" w:sz="0" w:space="0" w:color="auto"/>
      </w:divBdr>
    </w:div>
    <w:div w:id="1861895071">
      <w:bodyDiv w:val="1"/>
      <w:marLeft w:val="0"/>
      <w:marRight w:val="0"/>
      <w:marTop w:val="0"/>
      <w:marBottom w:val="0"/>
      <w:divBdr>
        <w:top w:val="none" w:sz="0" w:space="0" w:color="auto"/>
        <w:left w:val="none" w:sz="0" w:space="0" w:color="auto"/>
        <w:bottom w:val="none" w:sz="0" w:space="0" w:color="auto"/>
        <w:right w:val="none" w:sz="0" w:space="0" w:color="auto"/>
      </w:divBdr>
    </w:div>
    <w:div w:id="1861967944">
      <w:bodyDiv w:val="1"/>
      <w:marLeft w:val="0"/>
      <w:marRight w:val="0"/>
      <w:marTop w:val="0"/>
      <w:marBottom w:val="0"/>
      <w:divBdr>
        <w:top w:val="none" w:sz="0" w:space="0" w:color="auto"/>
        <w:left w:val="none" w:sz="0" w:space="0" w:color="auto"/>
        <w:bottom w:val="none" w:sz="0" w:space="0" w:color="auto"/>
        <w:right w:val="none" w:sz="0" w:space="0" w:color="auto"/>
      </w:divBdr>
    </w:div>
    <w:div w:id="1861968994">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086192">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277895">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28302">
      <w:bodyDiv w:val="1"/>
      <w:marLeft w:val="0"/>
      <w:marRight w:val="0"/>
      <w:marTop w:val="0"/>
      <w:marBottom w:val="0"/>
      <w:divBdr>
        <w:top w:val="none" w:sz="0" w:space="0" w:color="auto"/>
        <w:left w:val="none" w:sz="0" w:space="0" w:color="auto"/>
        <w:bottom w:val="none" w:sz="0" w:space="0" w:color="auto"/>
        <w:right w:val="none" w:sz="0" w:space="0" w:color="auto"/>
      </w:divBdr>
    </w:div>
    <w:div w:id="1862666203">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275432">
      <w:bodyDiv w:val="1"/>
      <w:marLeft w:val="0"/>
      <w:marRight w:val="0"/>
      <w:marTop w:val="0"/>
      <w:marBottom w:val="0"/>
      <w:divBdr>
        <w:top w:val="none" w:sz="0" w:space="0" w:color="auto"/>
        <w:left w:val="none" w:sz="0" w:space="0" w:color="auto"/>
        <w:bottom w:val="none" w:sz="0" w:space="0" w:color="auto"/>
        <w:right w:val="none" w:sz="0" w:space="0" w:color="auto"/>
      </w:divBdr>
    </w:div>
    <w:div w:id="1863283008">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2953">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3588782">
      <w:bodyDiv w:val="1"/>
      <w:marLeft w:val="0"/>
      <w:marRight w:val="0"/>
      <w:marTop w:val="0"/>
      <w:marBottom w:val="0"/>
      <w:divBdr>
        <w:top w:val="none" w:sz="0" w:space="0" w:color="auto"/>
        <w:left w:val="none" w:sz="0" w:space="0" w:color="auto"/>
        <w:bottom w:val="none" w:sz="0" w:space="0" w:color="auto"/>
        <w:right w:val="none" w:sz="0" w:space="0" w:color="auto"/>
      </w:divBdr>
    </w:div>
    <w:div w:id="1863787216">
      <w:bodyDiv w:val="1"/>
      <w:marLeft w:val="0"/>
      <w:marRight w:val="0"/>
      <w:marTop w:val="0"/>
      <w:marBottom w:val="0"/>
      <w:divBdr>
        <w:top w:val="none" w:sz="0" w:space="0" w:color="auto"/>
        <w:left w:val="none" w:sz="0" w:space="0" w:color="auto"/>
        <w:bottom w:val="none" w:sz="0" w:space="0" w:color="auto"/>
        <w:right w:val="none" w:sz="0" w:space="0" w:color="auto"/>
      </w:divBdr>
    </w:div>
    <w:div w:id="1863854541">
      <w:bodyDiv w:val="1"/>
      <w:marLeft w:val="0"/>
      <w:marRight w:val="0"/>
      <w:marTop w:val="0"/>
      <w:marBottom w:val="0"/>
      <w:divBdr>
        <w:top w:val="none" w:sz="0" w:space="0" w:color="auto"/>
        <w:left w:val="none" w:sz="0" w:space="0" w:color="auto"/>
        <w:bottom w:val="none" w:sz="0" w:space="0" w:color="auto"/>
        <w:right w:val="none" w:sz="0" w:space="0" w:color="auto"/>
      </w:divBdr>
    </w:div>
    <w:div w:id="1863858600">
      <w:bodyDiv w:val="1"/>
      <w:marLeft w:val="0"/>
      <w:marRight w:val="0"/>
      <w:marTop w:val="0"/>
      <w:marBottom w:val="0"/>
      <w:divBdr>
        <w:top w:val="none" w:sz="0" w:space="0" w:color="auto"/>
        <w:left w:val="none" w:sz="0" w:space="0" w:color="auto"/>
        <w:bottom w:val="none" w:sz="0" w:space="0" w:color="auto"/>
        <w:right w:val="none" w:sz="0" w:space="0" w:color="auto"/>
      </w:divBdr>
    </w:div>
    <w:div w:id="1864049412">
      <w:bodyDiv w:val="1"/>
      <w:marLeft w:val="0"/>
      <w:marRight w:val="0"/>
      <w:marTop w:val="0"/>
      <w:marBottom w:val="0"/>
      <w:divBdr>
        <w:top w:val="none" w:sz="0" w:space="0" w:color="auto"/>
        <w:left w:val="none" w:sz="0" w:space="0" w:color="auto"/>
        <w:bottom w:val="none" w:sz="0" w:space="0" w:color="auto"/>
        <w:right w:val="none" w:sz="0" w:space="0" w:color="auto"/>
      </w:divBdr>
    </w:div>
    <w:div w:id="1864132033">
      <w:bodyDiv w:val="1"/>
      <w:marLeft w:val="0"/>
      <w:marRight w:val="0"/>
      <w:marTop w:val="0"/>
      <w:marBottom w:val="0"/>
      <w:divBdr>
        <w:top w:val="none" w:sz="0" w:space="0" w:color="auto"/>
        <w:left w:val="none" w:sz="0" w:space="0" w:color="auto"/>
        <w:bottom w:val="none" w:sz="0" w:space="0" w:color="auto"/>
        <w:right w:val="none" w:sz="0" w:space="0" w:color="auto"/>
      </w:divBdr>
    </w:div>
    <w:div w:id="1864241113">
      <w:bodyDiv w:val="1"/>
      <w:marLeft w:val="0"/>
      <w:marRight w:val="0"/>
      <w:marTop w:val="0"/>
      <w:marBottom w:val="0"/>
      <w:divBdr>
        <w:top w:val="none" w:sz="0" w:space="0" w:color="auto"/>
        <w:left w:val="none" w:sz="0" w:space="0" w:color="auto"/>
        <w:bottom w:val="none" w:sz="0" w:space="0" w:color="auto"/>
        <w:right w:val="none" w:sz="0" w:space="0" w:color="auto"/>
      </w:divBdr>
    </w:div>
    <w:div w:id="1864316495">
      <w:bodyDiv w:val="1"/>
      <w:marLeft w:val="0"/>
      <w:marRight w:val="0"/>
      <w:marTop w:val="0"/>
      <w:marBottom w:val="0"/>
      <w:divBdr>
        <w:top w:val="none" w:sz="0" w:space="0" w:color="auto"/>
        <w:left w:val="none" w:sz="0" w:space="0" w:color="auto"/>
        <w:bottom w:val="none" w:sz="0" w:space="0" w:color="auto"/>
        <w:right w:val="none" w:sz="0" w:space="0" w:color="auto"/>
      </w:divBdr>
    </w:div>
    <w:div w:id="1864513142">
      <w:bodyDiv w:val="1"/>
      <w:marLeft w:val="0"/>
      <w:marRight w:val="0"/>
      <w:marTop w:val="0"/>
      <w:marBottom w:val="0"/>
      <w:divBdr>
        <w:top w:val="none" w:sz="0" w:space="0" w:color="auto"/>
        <w:left w:val="none" w:sz="0" w:space="0" w:color="auto"/>
        <w:bottom w:val="none" w:sz="0" w:space="0" w:color="auto"/>
        <w:right w:val="none" w:sz="0" w:space="0" w:color="auto"/>
      </w:divBdr>
    </w:div>
    <w:div w:id="1864592939">
      <w:bodyDiv w:val="1"/>
      <w:marLeft w:val="0"/>
      <w:marRight w:val="0"/>
      <w:marTop w:val="0"/>
      <w:marBottom w:val="0"/>
      <w:divBdr>
        <w:top w:val="none" w:sz="0" w:space="0" w:color="auto"/>
        <w:left w:val="none" w:sz="0" w:space="0" w:color="auto"/>
        <w:bottom w:val="none" w:sz="0" w:space="0" w:color="auto"/>
        <w:right w:val="none" w:sz="0" w:space="0" w:color="auto"/>
      </w:divBdr>
    </w:div>
    <w:div w:id="186470820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289658">
      <w:bodyDiv w:val="1"/>
      <w:marLeft w:val="0"/>
      <w:marRight w:val="0"/>
      <w:marTop w:val="0"/>
      <w:marBottom w:val="0"/>
      <w:divBdr>
        <w:top w:val="none" w:sz="0" w:space="0" w:color="auto"/>
        <w:left w:val="none" w:sz="0" w:space="0" w:color="auto"/>
        <w:bottom w:val="none" w:sz="0" w:space="0" w:color="auto"/>
        <w:right w:val="none" w:sz="0" w:space="0" w:color="auto"/>
      </w:divBdr>
    </w:div>
    <w:div w:id="1865292127">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484016">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5896840">
      <w:bodyDiv w:val="1"/>
      <w:marLeft w:val="0"/>
      <w:marRight w:val="0"/>
      <w:marTop w:val="0"/>
      <w:marBottom w:val="0"/>
      <w:divBdr>
        <w:top w:val="none" w:sz="0" w:space="0" w:color="auto"/>
        <w:left w:val="none" w:sz="0" w:space="0" w:color="auto"/>
        <w:bottom w:val="none" w:sz="0" w:space="0" w:color="auto"/>
        <w:right w:val="none" w:sz="0" w:space="0" w:color="auto"/>
      </w:divBdr>
    </w:div>
    <w:div w:id="1866019764">
      <w:bodyDiv w:val="1"/>
      <w:marLeft w:val="0"/>
      <w:marRight w:val="0"/>
      <w:marTop w:val="0"/>
      <w:marBottom w:val="0"/>
      <w:divBdr>
        <w:top w:val="none" w:sz="0" w:space="0" w:color="auto"/>
        <w:left w:val="none" w:sz="0" w:space="0" w:color="auto"/>
        <w:bottom w:val="none" w:sz="0" w:space="0" w:color="auto"/>
        <w:right w:val="none" w:sz="0" w:space="0" w:color="auto"/>
      </w:divBdr>
    </w:div>
    <w:div w:id="1866094638">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77121">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170">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554490">
      <w:bodyDiv w:val="1"/>
      <w:marLeft w:val="0"/>
      <w:marRight w:val="0"/>
      <w:marTop w:val="0"/>
      <w:marBottom w:val="0"/>
      <w:divBdr>
        <w:top w:val="none" w:sz="0" w:space="0" w:color="auto"/>
        <w:left w:val="none" w:sz="0" w:space="0" w:color="auto"/>
        <w:bottom w:val="none" w:sz="0" w:space="0" w:color="auto"/>
        <w:right w:val="none" w:sz="0" w:space="0" w:color="auto"/>
      </w:divBdr>
    </w:div>
    <w:div w:id="1866671687">
      <w:bodyDiv w:val="1"/>
      <w:marLeft w:val="0"/>
      <w:marRight w:val="0"/>
      <w:marTop w:val="0"/>
      <w:marBottom w:val="0"/>
      <w:divBdr>
        <w:top w:val="none" w:sz="0" w:space="0" w:color="auto"/>
        <w:left w:val="none" w:sz="0" w:space="0" w:color="auto"/>
        <w:bottom w:val="none" w:sz="0" w:space="0" w:color="auto"/>
        <w:right w:val="none" w:sz="0" w:space="0" w:color="auto"/>
      </w:divBdr>
    </w:div>
    <w:div w:id="1866674332">
      <w:bodyDiv w:val="1"/>
      <w:marLeft w:val="0"/>
      <w:marRight w:val="0"/>
      <w:marTop w:val="0"/>
      <w:marBottom w:val="0"/>
      <w:divBdr>
        <w:top w:val="none" w:sz="0" w:space="0" w:color="auto"/>
        <w:left w:val="none" w:sz="0" w:space="0" w:color="auto"/>
        <w:bottom w:val="none" w:sz="0" w:space="0" w:color="auto"/>
        <w:right w:val="none" w:sz="0" w:space="0" w:color="auto"/>
      </w:divBdr>
    </w:div>
    <w:div w:id="1866677198">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058625">
      <w:bodyDiv w:val="1"/>
      <w:marLeft w:val="0"/>
      <w:marRight w:val="0"/>
      <w:marTop w:val="0"/>
      <w:marBottom w:val="0"/>
      <w:divBdr>
        <w:top w:val="none" w:sz="0" w:space="0" w:color="auto"/>
        <w:left w:val="none" w:sz="0" w:space="0" w:color="auto"/>
        <w:bottom w:val="none" w:sz="0" w:space="0" w:color="auto"/>
        <w:right w:val="none" w:sz="0" w:space="0" w:color="auto"/>
      </w:divBdr>
    </w:div>
    <w:div w:id="1867062957">
      <w:bodyDiv w:val="1"/>
      <w:marLeft w:val="0"/>
      <w:marRight w:val="0"/>
      <w:marTop w:val="0"/>
      <w:marBottom w:val="0"/>
      <w:divBdr>
        <w:top w:val="none" w:sz="0" w:space="0" w:color="auto"/>
        <w:left w:val="none" w:sz="0" w:space="0" w:color="auto"/>
        <w:bottom w:val="none" w:sz="0" w:space="0" w:color="auto"/>
        <w:right w:val="none" w:sz="0" w:space="0" w:color="auto"/>
      </w:divBdr>
    </w:div>
    <w:div w:id="1867255546">
      <w:bodyDiv w:val="1"/>
      <w:marLeft w:val="0"/>
      <w:marRight w:val="0"/>
      <w:marTop w:val="0"/>
      <w:marBottom w:val="0"/>
      <w:divBdr>
        <w:top w:val="none" w:sz="0" w:space="0" w:color="auto"/>
        <w:left w:val="none" w:sz="0" w:space="0" w:color="auto"/>
        <w:bottom w:val="none" w:sz="0" w:space="0" w:color="auto"/>
        <w:right w:val="none" w:sz="0" w:space="0" w:color="auto"/>
      </w:divBdr>
    </w:div>
    <w:div w:id="1867325856">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475734">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181603">
      <w:bodyDiv w:val="1"/>
      <w:marLeft w:val="0"/>
      <w:marRight w:val="0"/>
      <w:marTop w:val="0"/>
      <w:marBottom w:val="0"/>
      <w:divBdr>
        <w:top w:val="none" w:sz="0" w:space="0" w:color="auto"/>
        <w:left w:val="none" w:sz="0" w:space="0" w:color="auto"/>
        <w:bottom w:val="none" w:sz="0" w:space="0" w:color="auto"/>
        <w:right w:val="none" w:sz="0" w:space="0" w:color="auto"/>
      </w:divBdr>
    </w:div>
    <w:div w:id="1868323277">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564388">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8908929">
      <w:bodyDiv w:val="1"/>
      <w:marLeft w:val="0"/>
      <w:marRight w:val="0"/>
      <w:marTop w:val="0"/>
      <w:marBottom w:val="0"/>
      <w:divBdr>
        <w:top w:val="none" w:sz="0" w:space="0" w:color="auto"/>
        <w:left w:val="none" w:sz="0" w:space="0" w:color="auto"/>
        <w:bottom w:val="none" w:sz="0" w:space="0" w:color="auto"/>
        <w:right w:val="none" w:sz="0" w:space="0" w:color="auto"/>
      </w:divBdr>
    </w:div>
    <w:div w:id="1868979968">
      <w:bodyDiv w:val="1"/>
      <w:marLeft w:val="0"/>
      <w:marRight w:val="0"/>
      <w:marTop w:val="0"/>
      <w:marBottom w:val="0"/>
      <w:divBdr>
        <w:top w:val="none" w:sz="0" w:space="0" w:color="auto"/>
        <w:left w:val="none" w:sz="0" w:space="0" w:color="auto"/>
        <w:bottom w:val="none" w:sz="0" w:space="0" w:color="auto"/>
        <w:right w:val="none" w:sz="0" w:space="0" w:color="auto"/>
      </w:divBdr>
    </w:div>
    <w:div w:id="1869022825">
      <w:bodyDiv w:val="1"/>
      <w:marLeft w:val="0"/>
      <w:marRight w:val="0"/>
      <w:marTop w:val="0"/>
      <w:marBottom w:val="0"/>
      <w:divBdr>
        <w:top w:val="none" w:sz="0" w:space="0" w:color="auto"/>
        <w:left w:val="none" w:sz="0" w:space="0" w:color="auto"/>
        <w:bottom w:val="none" w:sz="0" w:space="0" w:color="auto"/>
        <w:right w:val="none" w:sz="0" w:space="0" w:color="auto"/>
      </w:divBdr>
    </w:div>
    <w:div w:id="1869177589">
      <w:bodyDiv w:val="1"/>
      <w:marLeft w:val="0"/>
      <w:marRight w:val="0"/>
      <w:marTop w:val="0"/>
      <w:marBottom w:val="0"/>
      <w:divBdr>
        <w:top w:val="none" w:sz="0" w:space="0" w:color="auto"/>
        <w:left w:val="none" w:sz="0" w:space="0" w:color="auto"/>
        <w:bottom w:val="none" w:sz="0" w:space="0" w:color="auto"/>
        <w:right w:val="none" w:sz="0" w:space="0" w:color="auto"/>
      </w:divBdr>
    </w:div>
    <w:div w:id="1869296878">
      <w:bodyDiv w:val="1"/>
      <w:marLeft w:val="0"/>
      <w:marRight w:val="0"/>
      <w:marTop w:val="0"/>
      <w:marBottom w:val="0"/>
      <w:divBdr>
        <w:top w:val="none" w:sz="0" w:space="0" w:color="auto"/>
        <w:left w:val="none" w:sz="0" w:space="0" w:color="auto"/>
        <w:bottom w:val="none" w:sz="0" w:space="0" w:color="auto"/>
        <w:right w:val="none" w:sz="0" w:space="0" w:color="auto"/>
      </w:divBdr>
    </w:div>
    <w:div w:id="1869440989">
      <w:bodyDiv w:val="1"/>
      <w:marLeft w:val="0"/>
      <w:marRight w:val="0"/>
      <w:marTop w:val="0"/>
      <w:marBottom w:val="0"/>
      <w:divBdr>
        <w:top w:val="none" w:sz="0" w:space="0" w:color="auto"/>
        <w:left w:val="none" w:sz="0" w:space="0" w:color="auto"/>
        <w:bottom w:val="none" w:sz="0" w:space="0" w:color="auto"/>
        <w:right w:val="none" w:sz="0" w:space="0" w:color="auto"/>
      </w:divBdr>
    </w:div>
    <w:div w:id="1869489867">
      <w:bodyDiv w:val="1"/>
      <w:marLeft w:val="0"/>
      <w:marRight w:val="0"/>
      <w:marTop w:val="0"/>
      <w:marBottom w:val="0"/>
      <w:divBdr>
        <w:top w:val="none" w:sz="0" w:space="0" w:color="auto"/>
        <w:left w:val="none" w:sz="0" w:space="0" w:color="auto"/>
        <w:bottom w:val="none" w:sz="0" w:space="0" w:color="auto"/>
        <w:right w:val="none" w:sz="0" w:space="0" w:color="auto"/>
      </w:divBdr>
    </w:div>
    <w:div w:id="1869684215">
      <w:bodyDiv w:val="1"/>
      <w:marLeft w:val="0"/>
      <w:marRight w:val="0"/>
      <w:marTop w:val="0"/>
      <w:marBottom w:val="0"/>
      <w:divBdr>
        <w:top w:val="none" w:sz="0" w:space="0" w:color="auto"/>
        <w:left w:val="none" w:sz="0" w:space="0" w:color="auto"/>
        <w:bottom w:val="none" w:sz="0" w:space="0" w:color="auto"/>
        <w:right w:val="none" w:sz="0" w:space="0" w:color="auto"/>
      </w:divBdr>
    </w:div>
    <w:div w:id="1869684526">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46192">
      <w:bodyDiv w:val="1"/>
      <w:marLeft w:val="0"/>
      <w:marRight w:val="0"/>
      <w:marTop w:val="0"/>
      <w:marBottom w:val="0"/>
      <w:divBdr>
        <w:top w:val="none" w:sz="0" w:space="0" w:color="auto"/>
        <w:left w:val="none" w:sz="0" w:space="0" w:color="auto"/>
        <w:bottom w:val="none" w:sz="0" w:space="0" w:color="auto"/>
        <w:right w:val="none" w:sz="0" w:space="0" w:color="auto"/>
      </w:divBdr>
    </w:div>
    <w:div w:id="1869946625">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142747">
      <w:bodyDiv w:val="1"/>
      <w:marLeft w:val="0"/>
      <w:marRight w:val="0"/>
      <w:marTop w:val="0"/>
      <w:marBottom w:val="0"/>
      <w:divBdr>
        <w:top w:val="none" w:sz="0" w:space="0" w:color="auto"/>
        <w:left w:val="none" w:sz="0" w:space="0" w:color="auto"/>
        <w:bottom w:val="none" w:sz="0" w:space="0" w:color="auto"/>
        <w:right w:val="none" w:sz="0" w:space="0" w:color="auto"/>
      </w:divBdr>
    </w:div>
    <w:div w:id="187014628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0337632">
      <w:bodyDiv w:val="1"/>
      <w:marLeft w:val="0"/>
      <w:marRight w:val="0"/>
      <w:marTop w:val="0"/>
      <w:marBottom w:val="0"/>
      <w:divBdr>
        <w:top w:val="none" w:sz="0" w:space="0" w:color="auto"/>
        <w:left w:val="none" w:sz="0" w:space="0" w:color="auto"/>
        <w:bottom w:val="none" w:sz="0" w:space="0" w:color="auto"/>
        <w:right w:val="none" w:sz="0" w:space="0" w:color="auto"/>
      </w:divBdr>
    </w:div>
    <w:div w:id="1870340311">
      <w:bodyDiv w:val="1"/>
      <w:marLeft w:val="0"/>
      <w:marRight w:val="0"/>
      <w:marTop w:val="0"/>
      <w:marBottom w:val="0"/>
      <w:divBdr>
        <w:top w:val="none" w:sz="0" w:space="0" w:color="auto"/>
        <w:left w:val="none" w:sz="0" w:space="0" w:color="auto"/>
        <w:bottom w:val="none" w:sz="0" w:space="0" w:color="auto"/>
        <w:right w:val="none" w:sz="0" w:space="0" w:color="auto"/>
      </w:divBdr>
    </w:div>
    <w:div w:id="1870411574">
      <w:bodyDiv w:val="1"/>
      <w:marLeft w:val="0"/>
      <w:marRight w:val="0"/>
      <w:marTop w:val="0"/>
      <w:marBottom w:val="0"/>
      <w:divBdr>
        <w:top w:val="none" w:sz="0" w:space="0" w:color="auto"/>
        <w:left w:val="none" w:sz="0" w:space="0" w:color="auto"/>
        <w:bottom w:val="none" w:sz="0" w:space="0" w:color="auto"/>
        <w:right w:val="none" w:sz="0" w:space="0" w:color="auto"/>
      </w:divBdr>
    </w:div>
    <w:div w:id="1870602587">
      <w:bodyDiv w:val="1"/>
      <w:marLeft w:val="0"/>
      <w:marRight w:val="0"/>
      <w:marTop w:val="0"/>
      <w:marBottom w:val="0"/>
      <w:divBdr>
        <w:top w:val="none" w:sz="0" w:space="0" w:color="auto"/>
        <w:left w:val="none" w:sz="0" w:space="0" w:color="auto"/>
        <w:bottom w:val="none" w:sz="0" w:space="0" w:color="auto"/>
        <w:right w:val="none" w:sz="0" w:space="0" w:color="auto"/>
      </w:divBdr>
    </w:div>
    <w:div w:id="1870681786">
      <w:bodyDiv w:val="1"/>
      <w:marLeft w:val="0"/>
      <w:marRight w:val="0"/>
      <w:marTop w:val="0"/>
      <w:marBottom w:val="0"/>
      <w:divBdr>
        <w:top w:val="none" w:sz="0" w:space="0" w:color="auto"/>
        <w:left w:val="none" w:sz="0" w:space="0" w:color="auto"/>
        <w:bottom w:val="none" w:sz="0" w:space="0" w:color="auto"/>
        <w:right w:val="none" w:sz="0" w:space="0" w:color="auto"/>
      </w:divBdr>
    </w:div>
    <w:div w:id="1870869877">
      <w:bodyDiv w:val="1"/>
      <w:marLeft w:val="0"/>
      <w:marRight w:val="0"/>
      <w:marTop w:val="0"/>
      <w:marBottom w:val="0"/>
      <w:divBdr>
        <w:top w:val="none" w:sz="0" w:space="0" w:color="auto"/>
        <w:left w:val="none" w:sz="0" w:space="0" w:color="auto"/>
        <w:bottom w:val="none" w:sz="0" w:space="0" w:color="auto"/>
        <w:right w:val="none" w:sz="0" w:space="0" w:color="auto"/>
      </w:divBdr>
    </w:div>
    <w:div w:id="1870875356">
      <w:bodyDiv w:val="1"/>
      <w:marLeft w:val="0"/>
      <w:marRight w:val="0"/>
      <w:marTop w:val="0"/>
      <w:marBottom w:val="0"/>
      <w:divBdr>
        <w:top w:val="none" w:sz="0" w:space="0" w:color="auto"/>
        <w:left w:val="none" w:sz="0" w:space="0" w:color="auto"/>
        <w:bottom w:val="none" w:sz="0" w:space="0" w:color="auto"/>
        <w:right w:val="none" w:sz="0" w:space="0" w:color="auto"/>
      </w:divBdr>
    </w:div>
    <w:div w:id="1871062199">
      <w:bodyDiv w:val="1"/>
      <w:marLeft w:val="0"/>
      <w:marRight w:val="0"/>
      <w:marTop w:val="0"/>
      <w:marBottom w:val="0"/>
      <w:divBdr>
        <w:top w:val="none" w:sz="0" w:space="0" w:color="auto"/>
        <w:left w:val="none" w:sz="0" w:space="0" w:color="auto"/>
        <w:bottom w:val="none" w:sz="0" w:space="0" w:color="auto"/>
        <w:right w:val="none" w:sz="0" w:space="0" w:color="auto"/>
      </w:divBdr>
    </w:div>
    <w:div w:id="1871142807">
      <w:bodyDiv w:val="1"/>
      <w:marLeft w:val="0"/>
      <w:marRight w:val="0"/>
      <w:marTop w:val="0"/>
      <w:marBottom w:val="0"/>
      <w:divBdr>
        <w:top w:val="none" w:sz="0" w:space="0" w:color="auto"/>
        <w:left w:val="none" w:sz="0" w:space="0" w:color="auto"/>
        <w:bottom w:val="none" w:sz="0" w:space="0" w:color="auto"/>
        <w:right w:val="none" w:sz="0" w:space="0" w:color="auto"/>
      </w:divBdr>
    </w:div>
    <w:div w:id="1871255911">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607441">
      <w:bodyDiv w:val="1"/>
      <w:marLeft w:val="0"/>
      <w:marRight w:val="0"/>
      <w:marTop w:val="0"/>
      <w:marBottom w:val="0"/>
      <w:divBdr>
        <w:top w:val="none" w:sz="0" w:space="0" w:color="auto"/>
        <w:left w:val="none" w:sz="0" w:space="0" w:color="auto"/>
        <w:bottom w:val="none" w:sz="0" w:space="0" w:color="auto"/>
        <w:right w:val="none" w:sz="0" w:space="0" w:color="auto"/>
      </w:divBdr>
    </w:div>
    <w:div w:id="1871608119">
      <w:bodyDiv w:val="1"/>
      <w:marLeft w:val="0"/>
      <w:marRight w:val="0"/>
      <w:marTop w:val="0"/>
      <w:marBottom w:val="0"/>
      <w:divBdr>
        <w:top w:val="none" w:sz="0" w:space="0" w:color="auto"/>
        <w:left w:val="none" w:sz="0" w:space="0" w:color="auto"/>
        <w:bottom w:val="none" w:sz="0" w:space="0" w:color="auto"/>
        <w:right w:val="none" w:sz="0" w:space="0" w:color="auto"/>
      </w:divBdr>
    </w:div>
    <w:div w:id="1871642717">
      <w:bodyDiv w:val="1"/>
      <w:marLeft w:val="0"/>
      <w:marRight w:val="0"/>
      <w:marTop w:val="0"/>
      <w:marBottom w:val="0"/>
      <w:divBdr>
        <w:top w:val="none" w:sz="0" w:space="0" w:color="auto"/>
        <w:left w:val="none" w:sz="0" w:space="0" w:color="auto"/>
        <w:bottom w:val="none" w:sz="0" w:space="0" w:color="auto"/>
        <w:right w:val="none" w:sz="0" w:space="0" w:color="auto"/>
      </w:divBdr>
    </w:div>
    <w:div w:id="1871647329">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06142">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2452539">
      <w:bodyDiv w:val="1"/>
      <w:marLeft w:val="0"/>
      <w:marRight w:val="0"/>
      <w:marTop w:val="0"/>
      <w:marBottom w:val="0"/>
      <w:divBdr>
        <w:top w:val="none" w:sz="0" w:space="0" w:color="auto"/>
        <w:left w:val="none" w:sz="0" w:space="0" w:color="auto"/>
        <w:bottom w:val="none" w:sz="0" w:space="0" w:color="auto"/>
        <w:right w:val="none" w:sz="0" w:space="0" w:color="auto"/>
      </w:divBdr>
    </w:div>
    <w:div w:id="1872954874">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297622">
      <w:bodyDiv w:val="1"/>
      <w:marLeft w:val="0"/>
      <w:marRight w:val="0"/>
      <w:marTop w:val="0"/>
      <w:marBottom w:val="0"/>
      <w:divBdr>
        <w:top w:val="none" w:sz="0" w:space="0" w:color="auto"/>
        <w:left w:val="none" w:sz="0" w:space="0" w:color="auto"/>
        <w:bottom w:val="none" w:sz="0" w:space="0" w:color="auto"/>
        <w:right w:val="none" w:sz="0" w:space="0" w:color="auto"/>
      </w:divBdr>
    </w:div>
    <w:div w:id="1873348757">
      <w:bodyDiv w:val="1"/>
      <w:marLeft w:val="0"/>
      <w:marRight w:val="0"/>
      <w:marTop w:val="0"/>
      <w:marBottom w:val="0"/>
      <w:divBdr>
        <w:top w:val="none" w:sz="0" w:space="0" w:color="auto"/>
        <w:left w:val="none" w:sz="0" w:space="0" w:color="auto"/>
        <w:bottom w:val="none" w:sz="0" w:space="0" w:color="auto"/>
        <w:right w:val="none" w:sz="0" w:space="0" w:color="auto"/>
      </w:divBdr>
    </w:div>
    <w:div w:id="1873375005">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03023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4490890">
      <w:bodyDiv w:val="1"/>
      <w:marLeft w:val="0"/>
      <w:marRight w:val="0"/>
      <w:marTop w:val="0"/>
      <w:marBottom w:val="0"/>
      <w:divBdr>
        <w:top w:val="none" w:sz="0" w:space="0" w:color="auto"/>
        <w:left w:val="none" w:sz="0" w:space="0" w:color="auto"/>
        <w:bottom w:val="none" w:sz="0" w:space="0" w:color="auto"/>
        <w:right w:val="none" w:sz="0" w:space="0" w:color="auto"/>
      </w:divBdr>
    </w:div>
    <w:div w:id="1874687957">
      <w:bodyDiv w:val="1"/>
      <w:marLeft w:val="0"/>
      <w:marRight w:val="0"/>
      <w:marTop w:val="0"/>
      <w:marBottom w:val="0"/>
      <w:divBdr>
        <w:top w:val="none" w:sz="0" w:space="0" w:color="auto"/>
        <w:left w:val="none" w:sz="0" w:space="0" w:color="auto"/>
        <w:bottom w:val="none" w:sz="0" w:space="0" w:color="auto"/>
        <w:right w:val="none" w:sz="0" w:space="0" w:color="auto"/>
      </w:divBdr>
    </w:div>
    <w:div w:id="1874727079">
      <w:bodyDiv w:val="1"/>
      <w:marLeft w:val="0"/>
      <w:marRight w:val="0"/>
      <w:marTop w:val="0"/>
      <w:marBottom w:val="0"/>
      <w:divBdr>
        <w:top w:val="none" w:sz="0" w:space="0" w:color="auto"/>
        <w:left w:val="none" w:sz="0" w:space="0" w:color="auto"/>
        <w:bottom w:val="none" w:sz="0" w:space="0" w:color="auto"/>
        <w:right w:val="none" w:sz="0" w:space="0" w:color="auto"/>
      </w:divBdr>
    </w:div>
    <w:div w:id="1874727793">
      <w:bodyDiv w:val="1"/>
      <w:marLeft w:val="0"/>
      <w:marRight w:val="0"/>
      <w:marTop w:val="0"/>
      <w:marBottom w:val="0"/>
      <w:divBdr>
        <w:top w:val="none" w:sz="0" w:space="0" w:color="auto"/>
        <w:left w:val="none" w:sz="0" w:space="0" w:color="auto"/>
        <w:bottom w:val="none" w:sz="0" w:space="0" w:color="auto"/>
        <w:right w:val="none" w:sz="0" w:space="0" w:color="auto"/>
      </w:divBdr>
    </w:div>
    <w:div w:id="1874804623">
      <w:bodyDiv w:val="1"/>
      <w:marLeft w:val="0"/>
      <w:marRight w:val="0"/>
      <w:marTop w:val="0"/>
      <w:marBottom w:val="0"/>
      <w:divBdr>
        <w:top w:val="none" w:sz="0" w:space="0" w:color="auto"/>
        <w:left w:val="none" w:sz="0" w:space="0" w:color="auto"/>
        <w:bottom w:val="none" w:sz="0" w:space="0" w:color="auto"/>
        <w:right w:val="none" w:sz="0" w:space="0" w:color="auto"/>
      </w:divBdr>
    </w:div>
    <w:div w:id="1874885360">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538301">
      <w:bodyDiv w:val="1"/>
      <w:marLeft w:val="0"/>
      <w:marRight w:val="0"/>
      <w:marTop w:val="0"/>
      <w:marBottom w:val="0"/>
      <w:divBdr>
        <w:top w:val="none" w:sz="0" w:space="0" w:color="auto"/>
        <w:left w:val="none" w:sz="0" w:space="0" w:color="auto"/>
        <w:bottom w:val="none" w:sz="0" w:space="0" w:color="auto"/>
        <w:right w:val="none" w:sz="0" w:space="0" w:color="auto"/>
      </w:divBdr>
    </w:div>
    <w:div w:id="1875803641">
      <w:bodyDiv w:val="1"/>
      <w:marLeft w:val="0"/>
      <w:marRight w:val="0"/>
      <w:marTop w:val="0"/>
      <w:marBottom w:val="0"/>
      <w:divBdr>
        <w:top w:val="none" w:sz="0" w:space="0" w:color="auto"/>
        <w:left w:val="none" w:sz="0" w:space="0" w:color="auto"/>
        <w:bottom w:val="none" w:sz="0" w:space="0" w:color="auto"/>
        <w:right w:val="none" w:sz="0" w:space="0" w:color="auto"/>
      </w:divBdr>
    </w:div>
    <w:div w:id="1875845217">
      <w:bodyDiv w:val="1"/>
      <w:marLeft w:val="0"/>
      <w:marRight w:val="0"/>
      <w:marTop w:val="0"/>
      <w:marBottom w:val="0"/>
      <w:divBdr>
        <w:top w:val="none" w:sz="0" w:space="0" w:color="auto"/>
        <w:left w:val="none" w:sz="0" w:space="0" w:color="auto"/>
        <w:bottom w:val="none" w:sz="0" w:space="0" w:color="auto"/>
        <w:right w:val="none" w:sz="0" w:space="0" w:color="auto"/>
      </w:divBdr>
    </w:div>
    <w:div w:id="1875923513">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042954">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502550">
      <w:bodyDiv w:val="1"/>
      <w:marLeft w:val="0"/>
      <w:marRight w:val="0"/>
      <w:marTop w:val="0"/>
      <w:marBottom w:val="0"/>
      <w:divBdr>
        <w:top w:val="none" w:sz="0" w:space="0" w:color="auto"/>
        <w:left w:val="none" w:sz="0" w:space="0" w:color="auto"/>
        <w:bottom w:val="none" w:sz="0" w:space="0" w:color="auto"/>
        <w:right w:val="none" w:sz="0" w:space="0" w:color="auto"/>
      </w:divBdr>
    </w:div>
    <w:div w:id="1876697544">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350292">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7503932">
      <w:bodyDiv w:val="1"/>
      <w:marLeft w:val="0"/>
      <w:marRight w:val="0"/>
      <w:marTop w:val="0"/>
      <w:marBottom w:val="0"/>
      <w:divBdr>
        <w:top w:val="none" w:sz="0" w:space="0" w:color="auto"/>
        <w:left w:val="none" w:sz="0" w:space="0" w:color="auto"/>
        <w:bottom w:val="none" w:sz="0" w:space="0" w:color="auto"/>
        <w:right w:val="none" w:sz="0" w:space="0" w:color="auto"/>
      </w:divBdr>
    </w:div>
    <w:div w:id="1877767913">
      <w:bodyDiv w:val="1"/>
      <w:marLeft w:val="0"/>
      <w:marRight w:val="0"/>
      <w:marTop w:val="0"/>
      <w:marBottom w:val="0"/>
      <w:divBdr>
        <w:top w:val="none" w:sz="0" w:space="0" w:color="auto"/>
        <w:left w:val="none" w:sz="0" w:space="0" w:color="auto"/>
        <w:bottom w:val="none" w:sz="0" w:space="0" w:color="auto"/>
        <w:right w:val="none" w:sz="0" w:space="0" w:color="auto"/>
      </w:divBdr>
    </w:div>
    <w:div w:id="1878004205">
      <w:bodyDiv w:val="1"/>
      <w:marLeft w:val="0"/>
      <w:marRight w:val="0"/>
      <w:marTop w:val="0"/>
      <w:marBottom w:val="0"/>
      <w:divBdr>
        <w:top w:val="none" w:sz="0" w:space="0" w:color="auto"/>
        <w:left w:val="none" w:sz="0" w:space="0" w:color="auto"/>
        <w:bottom w:val="none" w:sz="0" w:space="0" w:color="auto"/>
        <w:right w:val="none" w:sz="0" w:space="0" w:color="auto"/>
      </w:divBdr>
    </w:div>
    <w:div w:id="1878082001">
      <w:bodyDiv w:val="1"/>
      <w:marLeft w:val="0"/>
      <w:marRight w:val="0"/>
      <w:marTop w:val="0"/>
      <w:marBottom w:val="0"/>
      <w:divBdr>
        <w:top w:val="none" w:sz="0" w:space="0" w:color="auto"/>
        <w:left w:val="none" w:sz="0" w:space="0" w:color="auto"/>
        <w:bottom w:val="none" w:sz="0" w:space="0" w:color="auto"/>
        <w:right w:val="none" w:sz="0" w:space="0" w:color="auto"/>
      </w:divBdr>
    </w:div>
    <w:div w:id="1878083771">
      <w:bodyDiv w:val="1"/>
      <w:marLeft w:val="0"/>
      <w:marRight w:val="0"/>
      <w:marTop w:val="0"/>
      <w:marBottom w:val="0"/>
      <w:divBdr>
        <w:top w:val="none" w:sz="0" w:space="0" w:color="auto"/>
        <w:left w:val="none" w:sz="0" w:space="0" w:color="auto"/>
        <w:bottom w:val="none" w:sz="0" w:space="0" w:color="auto"/>
        <w:right w:val="none" w:sz="0" w:space="0" w:color="auto"/>
      </w:divBdr>
    </w:div>
    <w:div w:id="1878153027">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0184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275454">
      <w:bodyDiv w:val="1"/>
      <w:marLeft w:val="0"/>
      <w:marRight w:val="0"/>
      <w:marTop w:val="0"/>
      <w:marBottom w:val="0"/>
      <w:divBdr>
        <w:top w:val="none" w:sz="0" w:space="0" w:color="auto"/>
        <w:left w:val="none" w:sz="0" w:space="0" w:color="auto"/>
        <w:bottom w:val="none" w:sz="0" w:space="0" w:color="auto"/>
        <w:right w:val="none" w:sz="0" w:space="0" w:color="auto"/>
      </w:divBdr>
    </w:div>
    <w:div w:id="1878278048">
      <w:bodyDiv w:val="1"/>
      <w:marLeft w:val="0"/>
      <w:marRight w:val="0"/>
      <w:marTop w:val="0"/>
      <w:marBottom w:val="0"/>
      <w:divBdr>
        <w:top w:val="none" w:sz="0" w:space="0" w:color="auto"/>
        <w:left w:val="none" w:sz="0" w:space="0" w:color="auto"/>
        <w:bottom w:val="none" w:sz="0" w:space="0" w:color="auto"/>
        <w:right w:val="none" w:sz="0" w:space="0" w:color="auto"/>
      </w:divBdr>
    </w:div>
    <w:div w:id="1878542342">
      <w:bodyDiv w:val="1"/>
      <w:marLeft w:val="0"/>
      <w:marRight w:val="0"/>
      <w:marTop w:val="0"/>
      <w:marBottom w:val="0"/>
      <w:divBdr>
        <w:top w:val="none" w:sz="0" w:space="0" w:color="auto"/>
        <w:left w:val="none" w:sz="0" w:space="0" w:color="auto"/>
        <w:bottom w:val="none" w:sz="0" w:space="0" w:color="auto"/>
        <w:right w:val="none" w:sz="0" w:space="0" w:color="auto"/>
      </w:divBdr>
    </w:div>
    <w:div w:id="1878545984">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1043">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200353">
      <w:bodyDiv w:val="1"/>
      <w:marLeft w:val="0"/>
      <w:marRight w:val="0"/>
      <w:marTop w:val="0"/>
      <w:marBottom w:val="0"/>
      <w:divBdr>
        <w:top w:val="none" w:sz="0" w:space="0" w:color="auto"/>
        <w:left w:val="none" w:sz="0" w:space="0" w:color="auto"/>
        <w:bottom w:val="none" w:sz="0" w:space="0" w:color="auto"/>
        <w:right w:val="none" w:sz="0" w:space="0" w:color="auto"/>
      </w:divBdr>
    </w:div>
    <w:div w:id="1879273343">
      <w:bodyDiv w:val="1"/>
      <w:marLeft w:val="0"/>
      <w:marRight w:val="0"/>
      <w:marTop w:val="0"/>
      <w:marBottom w:val="0"/>
      <w:divBdr>
        <w:top w:val="none" w:sz="0" w:space="0" w:color="auto"/>
        <w:left w:val="none" w:sz="0" w:space="0" w:color="auto"/>
        <w:bottom w:val="none" w:sz="0" w:space="0" w:color="auto"/>
        <w:right w:val="none" w:sz="0" w:space="0" w:color="auto"/>
      </w:divBdr>
    </w:div>
    <w:div w:id="1879464580">
      <w:bodyDiv w:val="1"/>
      <w:marLeft w:val="0"/>
      <w:marRight w:val="0"/>
      <w:marTop w:val="0"/>
      <w:marBottom w:val="0"/>
      <w:divBdr>
        <w:top w:val="none" w:sz="0" w:space="0" w:color="auto"/>
        <w:left w:val="none" w:sz="0" w:space="0" w:color="auto"/>
        <w:bottom w:val="none" w:sz="0" w:space="0" w:color="auto"/>
        <w:right w:val="none" w:sz="0" w:space="0" w:color="auto"/>
      </w:divBdr>
    </w:div>
    <w:div w:id="1879585626">
      <w:bodyDiv w:val="1"/>
      <w:marLeft w:val="0"/>
      <w:marRight w:val="0"/>
      <w:marTop w:val="0"/>
      <w:marBottom w:val="0"/>
      <w:divBdr>
        <w:top w:val="none" w:sz="0" w:space="0" w:color="auto"/>
        <w:left w:val="none" w:sz="0" w:space="0" w:color="auto"/>
        <w:bottom w:val="none" w:sz="0" w:space="0" w:color="auto"/>
        <w:right w:val="none" w:sz="0" w:space="0" w:color="auto"/>
      </w:divBdr>
    </w:div>
    <w:div w:id="1879852801">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118334">
      <w:bodyDiv w:val="1"/>
      <w:marLeft w:val="0"/>
      <w:marRight w:val="0"/>
      <w:marTop w:val="0"/>
      <w:marBottom w:val="0"/>
      <w:divBdr>
        <w:top w:val="none" w:sz="0" w:space="0" w:color="auto"/>
        <w:left w:val="none" w:sz="0" w:space="0" w:color="auto"/>
        <w:bottom w:val="none" w:sz="0" w:space="0" w:color="auto"/>
        <w:right w:val="none" w:sz="0" w:space="0" w:color="auto"/>
      </w:divBdr>
    </w:div>
    <w:div w:id="1880163680">
      <w:bodyDiv w:val="1"/>
      <w:marLeft w:val="0"/>
      <w:marRight w:val="0"/>
      <w:marTop w:val="0"/>
      <w:marBottom w:val="0"/>
      <w:divBdr>
        <w:top w:val="none" w:sz="0" w:space="0" w:color="auto"/>
        <w:left w:val="none" w:sz="0" w:space="0" w:color="auto"/>
        <w:bottom w:val="none" w:sz="0" w:space="0" w:color="auto"/>
        <w:right w:val="none" w:sz="0" w:space="0" w:color="auto"/>
      </w:divBdr>
    </w:div>
    <w:div w:id="1880314045">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69948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0969938">
      <w:bodyDiv w:val="1"/>
      <w:marLeft w:val="0"/>
      <w:marRight w:val="0"/>
      <w:marTop w:val="0"/>
      <w:marBottom w:val="0"/>
      <w:divBdr>
        <w:top w:val="none" w:sz="0" w:space="0" w:color="auto"/>
        <w:left w:val="none" w:sz="0" w:space="0" w:color="auto"/>
        <w:bottom w:val="none" w:sz="0" w:space="0" w:color="auto"/>
        <w:right w:val="none" w:sz="0" w:space="0" w:color="auto"/>
      </w:divBdr>
    </w:div>
    <w:div w:id="1881042447">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286496">
      <w:bodyDiv w:val="1"/>
      <w:marLeft w:val="0"/>
      <w:marRight w:val="0"/>
      <w:marTop w:val="0"/>
      <w:marBottom w:val="0"/>
      <w:divBdr>
        <w:top w:val="none" w:sz="0" w:space="0" w:color="auto"/>
        <w:left w:val="none" w:sz="0" w:space="0" w:color="auto"/>
        <w:bottom w:val="none" w:sz="0" w:space="0" w:color="auto"/>
        <w:right w:val="none" w:sz="0" w:space="0" w:color="auto"/>
      </w:divBdr>
    </w:div>
    <w:div w:id="1881353936">
      <w:bodyDiv w:val="1"/>
      <w:marLeft w:val="0"/>
      <w:marRight w:val="0"/>
      <w:marTop w:val="0"/>
      <w:marBottom w:val="0"/>
      <w:divBdr>
        <w:top w:val="none" w:sz="0" w:space="0" w:color="auto"/>
        <w:left w:val="none" w:sz="0" w:space="0" w:color="auto"/>
        <w:bottom w:val="none" w:sz="0" w:space="0" w:color="auto"/>
        <w:right w:val="none" w:sz="0" w:space="0" w:color="auto"/>
      </w:divBdr>
    </w:div>
    <w:div w:id="1881480050">
      <w:bodyDiv w:val="1"/>
      <w:marLeft w:val="0"/>
      <w:marRight w:val="0"/>
      <w:marTop w:val="0"/>
      <w:marBottom w:val="0"/>
      <w:divBdr>
        <w:top w:val="none" w:sz="0" w:space="0" w:color="auto"/>
        <w:left w:val="none" w:sz="0" w:space="0" w:color="auto"/>
        <w:bottom w:val="none" w:sz="0" w:space="0" w:color="auto"/>
        <w:right w:val="none" w:sz="0" w:space="0" w:color="auto"/>
      </w:divBdr>
    </w:div>
    <w:div w:id="1881822786">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2326133">
      <w:bodyDiv w:val="1"/>
      <w:marLeft w:val="0"/>
      <w:marRight w:val="0"/>
      <w:marTop w:val="0"/>
      <w:marBottom w:val="0"/>
      <w:divBdr>
        <w:top w:val="none" w:sz="0" w:space="0" w:color="auto"/>
        <w:left w:val="none" w:sz="0" w:space="0" w:color="auto"/>
        <w:bottom w:val="none" w:sz="0" w:space="0" w:color="auto"/>
        <w:right w:val="none" w:sz="0" w:space="0" w:color="auto"/>
      </w:divBdr>
    </w:div>
    <w:div w:id="1882353765">
      <w:bodyDiv w:val="1"/>
      <w:marLeft w:val="0"/>
      <w:marRight w:val="0"/>
      <w:marTop w:val="0"/>
      <w:marBottom w:val="0"/>
      <w:divBdr>
        <w:top w:val="none" w:sz="0" w:space="0" w:color="auto"/>
        <w:left w:val="none" w:sz="0" w:space="0" w:color="auto"/>
        <w:bottom w:val="none" w:sz="0" w:space="0" w:color="auto"/>
        <w:right w:val="none" w:sz="0" w:space="0" w:color="auto"/>
      </w:divBdr>
    </w:div>
    <w:div w:id="1883050276">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208212">
      <w:bodyDiv w:val="1"/>
      <w:marLeft w:val="0"/>
      <w:marRight w:val="0"/>
      <w:marTop w:val="0"/>
      <w:marBottom w:val="0"/>
      <w:divBdr>
        <w:top w:val="none" w:sz="0" w:space="0" w:color="auto"/>
        <w:left w:val="none" w:sz="0" w:space="0" w:color="auto"/>
        <w:bottom w:val="none" w:sz="0" w:space="0" w:color="auto"/>
        <w:right w:val="none" w:sz="0" w:space="0" w:color="auto"/>
      </w:divBdr>
    </w:div>
    <w:div w:id="1883247339">
      <w:bodyDiv w:val="1"/>
      <w:marLeft w:val="0"/>
      <w:marRight w:val="0"/>
      <w:marTop w:val="0"/>
      <w:marBottom w:val="0"/>
      <w:divBdr>
        <w:top w:val="none" w:sz="0" w:space="0" w:color="auto"/>
        <w:left w:val="none" w:sz="0" w:space="0" w:color="auto"/>
        <w:bottom w:val="none" w:sz="0" w:space="0" w:color="auto"/>
        <w:right w:val="none" w:sz="0" w:space="0" w:color="auto"/>
      </w:divBdr>
    </w:div>
    <w:div w:id="1883320220">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13565">
      <w:bodyDiv w:val="1"/>
      <w:marLeft w:val="0"/>
      <w:marRight w:val="0"/>
      <w:marTop w:val="0"/>
      <w:marBottom w:val="0"/>
      <w:divBdr>
        <w:top w:val="none" w:sz="0" w:space="0" w:color="auto"/>
        <w:left w:val="none" w:sz="0" w:space="0" w:color="auto"/>
        <w:bottom w:val="none" w:sz="0" w:space="0" w:color="auto"/>
        <w:right w:val="none" w:sz="0" w:space="0" w:color="auto"/>
      </w:divBdr>
    </w:div>
    <w:div w:id="1883515603">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786438">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3904266">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053780">
      <w:bodyDiv w:val="1"/>
      <w:marLeft w:val="0"/>
      <w:marRight w:val="0"/>
      <w:marTop w:val="0"/>
      <w:marBottom w:val="0"/>
      <w:divBdr>
        <w:top w:val="none" w:sz="0" w:space="0" w:color="auto"/>
        <w:left w:val="none" w:sz="0" w:space="0" w:color="auto"/>
        <w:bottom w:val="none" w:sz="0" w:space="0" w:color="auto"/>
        <w:right w:val="none" w:sz="0" w:space="0" w:color="auto"/>
      </w:divBdr>
    </w:div>
    <w:div w:id="1884322253">
      <w:bodyDiv w:val="1"/>
      <w:marLeft w:val="0"/>
      <w:marRight w:val="0"/>
      <w:marTop w:val="0"/>
      <w:marBottom w:val="0"/>
      <w:divBdr>
        <w:top w:val="none" w:sz="0" w:space="0" w:color="auto"/>
        <w:left w:val="none" w:sz="0" w:space="0" w:color="auto"/>
        <w:bottom w:val="none" w:sz="0" w:space="0" w:color="auto"/>
        <w:right w:val="none" w:sz="0" w:space="0" w:color="auto"/>
      </w:divBdr>
    </w:div>
    <w:div w:id="1884362781">
      <w:bodyDiv w:val="1"/>
      <w:marLeft w:val="0"/>
      <w:marRight w:val="0"/>
      <w:marTop w:val="0"/>
      <w:marBottom w:val="0"/>
      <w:divBdr>
        <w:top w:val="none" w:sz="0" w:space="0" w:color="auto"/>
        <w:left w:val="none" w:sz="0" w:space="0" w:color="auto"/>
        <w:bottom w:val="none" w:sz="0" w:space="0" w:color="auto"/>
        <w:right w:val="none" w:sz="0" w:space="0" w:color="auto"/>
      </w:divBdr>
    </w:div>
    <w:div w:id="1884515973">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555703">
      <w:bodyDiv w:val="1"/>
      <w:marLeft w:val="0"/>
      <w:marRight w:val="0"/>
      <w:marTop w:val="0"/>
      <w:marBottom w:val="0"/>
      <w:divBdr>
        <w:top w:val="none" w:sz="0" w:space="0" w:color="auto"/>
        <w:left w:val="none" w:sz="0" w:space="0" w:color="auto"/>
        <w:bottom w:val="none" w:sz="0" w:space="0" w:color="auto"/>
        <w:right w:val="none" w:sz="0" w:space="0" w:color="auto"/>
      </w:divBdr>
    </w:div>
    <w:div w:id="1884637429">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750223">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4831445">
      <w:bodyDiv w:val="1"/>
      <w:marLeft w:val="0"/>
      <w:marRight w:val="0"/>
      <w:marTop w:val="0"/>
      <w:marBottom w:val="0"/>
      <w:divBdr>
        <w:top w:val="none" w:sz="0" w:space="0" w:color="auto"/>
        <w:left w:val="none" w:sz="0" w:space="0" w:color="auto"/>
        <w:bottom w:val="none" w:sz="0" w:space="0" w:color="auto"/>
        <w:right w:val="none" w:sz="0" w:space="0" w:color="auto"/>
      </w:divBdr>
    </w:div>
    <w:div w:id="1884947110">
      <w:bodyDiv w:val="1"/>
      <w:marLeft w:val="0"/>
      <w:marRight w:val="0"/>
      <w:marTop w:val="0"/>
      <w:marBottom w:val="0"/>
      <w:divBdr>
        <w:top w:val="none" w:sz="0" w:space="0" w:color="auto"/>
        <w:left w:val="none" w:sz="0" w:space="0" w:color="auto"/>
        <w:bottom w:val="none" w:sz="0" w:space="0" w:color="auto"/>
        <w:right w:val="none" w:sz="0" w:space="0" w:color="auto"/>
      </w:divBdr>
    </w:div>
    <w:div w:id="1885287941">
      <w:bodyDiv w:val="1"/>
      <w:marLeft w:val="0"/>
      <w:marRight w:val="0"/>
      <w:marTop w:val="0"/>
      <w:marBottom w:val="0"/>
      <w:divBdr>
        <w:top w:val="none" w:sz="0" w:space="0" w:color="auto"/>
        <w:left w:val="none" w:sz="0" w:space="0" w:color="auto"/>
        <w:bottom w:val="none" w:sz="0" w:space="0" w:color="auto"/>
        <w:right w:val="none" w:sz="0" w:space="0" w:color="auto"/>
      </w:divBdr>
    </w:div>
    <w:div w:id="1885291998">
      <w:bodyDiv w:val="1"/>
      <w:marLeft w:val="0"/>
      <w:marRight w:val="0"/>
      <w:marTop w:val="0"/>
      <w:marBottom w:val="0"/>
      <w:divBdr>
        <w:top w:val="none" w:sz="0" w:space="0" w:color="auto"/>
        <w:left w:val="none" w:sz="0" w:space="0" w:color="auto"/>
        <w:bottom w:val="none" w:sz="0" w:space="0" w:color="auto"/>
        <w:right w:val="none" w:sz="0" w:space="0" w:color="auto"/>
      </w:divBdr>
    </w:div>
    <w:div w:id="1885369262">
      <w:bodyDiv w:val="1"/>
      <w:marLeft w:val="0"/>
      <w:marRight w:val="0"/>
      <w:marTop w:val="0"/>
      <w:marBottom w:val="0"/>
      <w:divBdr>
        <w:top w:val="none" w:sz="0" w:space="0" w:color="auto"/>
        <w:left w:val="none" w:sz="0" w:space="0" w:color="auto"/>
        <w:bottom w:val="none" w:sz="0" w:space="0" w:color="auto"/>
        <w:right w:val="none" w:sz="0" w:space="0" w:color="auto"/>
      </w:divBdr>
    </w:div>
    <w:div w:id="188540954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5867216">
      <w:bodyDiv w:val="1"/>
      <w:marLeft w:val="0"/>
      <w:marRight w:val="0"/>
      <w:marTop w:val="0"/>
      <w:marBottom w:val="0"/>
      <w:divBdr>
        <w:top w:val="none" w:sz="0" w:space="0" w:color="auto"/>
        <w:left w:val="none" w:sz="0" w:space="0" w:color="auto"/>
        <w:bottom w:val="none" w:sz="0" w:space="0" w:color="auto"/>
        <w:right w:val="none" w:sz="0" w:space="0" w:color="auto"/>
      </w:divBdr>
    </w:div>
    <w:div w:id="1885868682">
      <w:bodyDiv w:val="1"/>
      <w:marLeft w:val="0"/>
      <w:marRight w:val="0"/>
      <w:marTop w:val="0"/>
      <w:marBottom w:val="0"/>
      <w:divBdr>
        <w:top w:val="none" w:sz="0" w:space="0" w:color="auto"/>
        <w:left w:val="none" w:sz="0" w:space="0" w:color="auto"/>
        <w:bottom w:val="none" w:sz="0" w:space="0" w:color="auto"/>
        <w:right w:val="none" w:sz="0" w:space="0" w:color="auto"/>
      </w:divBdr>
    </w:div>
    <w:div w:id="1885870979">
      <w:bodyDiv w:val="1"/>
      <w:marLeft w:val="0"/>
      <w:marRight w:val="0"/>
      <w:marTop w:val="0"/>
      <w:marBottom w:val="0"/>
      <w:divBdr>
        <w:top w:val="none" w:sz="0" w:space="0" w:color="auto"/>
        <w:left w:val="none" w:sz="0" w:space="0" w:color="auto"/>
        <w:bottom w:val="none" w:sz="0" w:space="0" w:color="auto"/>
        <w:right w:val="none" w:sz="0" w:space="0" w:color="auto"/>
      </w:divBdr>
    </w:div>
    <w:div w:id="1886092077">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16123">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08851">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6679321">
      <w:bodyDiv w:val="1"/>
      <w:marLeft w:val="0"/>
      <w:marRight w:val="0"/>
      <w:marTop w:val="0"/>
      <w:marBottom w:val="0"/>
      <w:divBdr>
        <w:top w:val="none" w:sz="0" w:space="0" w:color="auto"/>
        <w:left w:val="none" w:sz="0" w:space="0" w:color="auto"/>
        <w:bottom w:val="none" w:sz="0" w:space="0" w:color="auto"/>
        <w:right w:val="none" w:sz="0" w:space="0" w:color="auto"/>
      </w:divBdr>
    </w:div>
    <w:div w:id="1886719472">
      <w:bodyDiv w:val="1"/>
      <w:marLeft w:val="0"/>
      <w:marRight w:val="0"/>
      <w:marTop w:val="0"/>
      <w:marBottom w:val="0"/>
      <w:divBdr>
        <w:top w:val="none" w:sz="0" w:space="0" w:color="auto"/>
        <w:left w:val="none" w:sz="0" w:space="0" w:color="auto"/>
        <w:bottom w:val="none" w:sz="0" w:space="0" w:color="auto"/>
        <w:right w:val="none" w:sz="0" w:space="0" w:color="auto"/>
      </w:divBdr>
    </w:div>
    <w:div w:id="1887133587">
      <w:bodyDiv w:val="1"/>
      <w:marLeft w:val="0"/>
      <w:marRight w:val="0"/>
      <w:marTop w:val="0"/>
      <w:marBottom w:val="0"/>
      <w:divBdr>
        <w:top w:val="none" w:sz="0" w:space="0" w:color="auto"/>
        <w:left w:val="none" w:sz="0" w:space="0" w:color="auto"/>
        <w:bottom w:val="none" w:sz="0" w:space="0" w:color="auto"/>
        <w:right w:val="none" w:sz="0" w:space="0" w:color="auto"/>
      </w:divBdr>
    </w:div>
    <w:div w:id="1887175942">
      <w:bodyDiv w:val="1"/>
      <w:marLeft w:val="0"/>
      <w:marRight w:val="0"/>
      <w:marTop w:val="0"/>
      <w:marBottom w:val="0"/>
      <w:divBdr>
        <w:top w:val="none" w:sz="0" w:space="0" w:color="auto"/>
        <w:left w:val="none" w:sz="0" w:space="0" w:color="auto"/>
        <w:bottom w:val="none" w:sz="0" w:space="0" w:color="auto"/>
        <w:right w:val="none" w:sz="0" w:space="0" w:color="auto"/>
      </w:divBdr>
    </w:div>
    <w:div w:id="1887180037">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520097">
      <w:bodyDiv w:val="1"/>
      <w:marLeft w:val="0"/>
      <w:marRight w:val="0"/>
      <w:marTop w:val="0"/>
      <w:marBottom w:val="0"/>
      <w:divBdr>
        <w:top w:val="none" w:sz="0" w:space="0" w:color="auto"/>
        <w:left w:val="none" w:sz="0" w:space="0" w:color="auto"/>
        <w:bottom w:val="none" w:sz="0" w:space="0" w:color="auto"/>
        <w:right w:val="none" w:sz="0" w:space="0" w:color="auto"/>
      </w:divBdr>
    </w:div>
    <w:div w:id="1887525927">
      <w:bodyDiv w:val="1"/>
      <w:marLeft w:val="0"/>
      <w:marRight w:val="0"/>
      <w:marTop w:val="0"/>
      <w:marBottom w:val="0"/>
      <w:divBdr>
        <w:top w:val="none" w:sz="0" w:space="0" w:color="auto"/>
        <w:left w:val="none" w:sz="0" w:space="0" w:color="auto"/>
        <w:bottom w:val="none" w:sz="0" w:space="0" w:color="auto"/>
        <w:right w:val="none" w:sz="0" w:space="0" w:color="auto"/>
      </w:divBdr>
    </w:div>
    <w:div w:id="1887641721">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7837537">
      <w:bodyDiv w:val="1"/>
      <w:marLeft w:val="0"/>
      <w:marRight w:val="0"/>
      <w:marTop w:val="0"/>
      <w:marBottom w:val="0"/>
      <w:divBdr>
        <w:top w:val="none" w:sz="0" w:space="0" w:color="auto"/>
        <w:left w:val="none" w:sz="0" w:space="0" w:color="auto"/>
        <w:bottom w:val="none" w:sz="0" w:space="0" w:color="auto"/>
        <w:right w:val="none" w:sz="0" w:space="0" w:color="auto"/>
      </w:divBdr>
    </w:div>
    <w:div w:id="1888103289">
      <w:bodyDiv w:val="1"/>
      <w:marLeft w:val="0"/>
      <w:marRight w:val="0"/>
      <w:marTop w:val="0"/>
      <w:marBottom w:val="0"/>
      <w:divBdr>
        <w:top w:val="none" w:sz="0" w:space="0" w:color="auto"/>
        <w:left w:val="none" w:sz="0" w:space="0" w:color="auto"/>
        <w:bottom w:val="none" w:sz="0" w:space="0" w:color="auto"/>
        <w:right w:val="none" w:sz="0" w:space="0" w:color="auto"/>
      </w:divBdr>
    </w:div>
    <w:div w:id="1888298764">
      <w:bodyDiv w:val="1"/>
      <w:marLeft w:val="0"/>
      <w:marRight w:val="0"/>
      <w:marTop w:val="0"/>
      <w:marBottom w:val="0"/>
      <w:divBdr>
        <w:top w:val="none" w:sz="0" w:space="0" w:color="auto"/>
        <w:left w:val="none" w:sz="0" w:space="0" w:color="auto"/>
        <w:bottom w:val="none" w:sz="0" w:space="0" w:color="auto"/>
        <w:right w:val="none" w:sz="0" w:space="0" w:color="auto"/>
      </w:divBdr>
    </w:div>
    <w:div w:id="1888450805">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143348">
      <w:bodyDiv w:val="1"/>
      <w:marLeft w:val="0"/>
      <w:marRight w:val="0"/>
      <w:marTop w:val="0"/>
      <w:marBottom w:val="0"/>
      <w:divBdr>
        <w:top w:val="none" w:sz="0" w:space="0" w:color="auto"/>
        <w:left w:val="none" w:sz="0" w:space="0" w:color="auto"/>
        <w:bottom w:val="none" w:sz="0" w:space="0" w:color="auto"/>
        <w:right w:val="none" w:sz="0" w:space="0" w:color="auto"/>
      </w:divBdr>
    </w:div>
    <w:div w:id="1889342132">
      <w:bodyDiv w:val="1"/>
      <w:marLeft w:val="0"/>
      <w:marRight w:val="0"/>
      <w:marTop w:val="0"/>
      <w:marBottom w:val="0"/>
      <w:divBdr>
        <w:top w:val="none" w:sz="0" w:space="0" w:color="auto"/>
        <w:left w:val="none" w:sz="0" w:space="0" w:color="auto"/>
        <w:bottom w:val="none" w:sz="0" w:space="0" w:color="auto"/>
        <w:right w:val="none" w:sz="0" w:space="0" w:color="auto"/>
      </w:divBdr>
    </w:div>
    <w:div w:id="1889411619">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757785">
      <w:bodyDiv w:val="1"/>
      <w:marLeft w:val="0"/>
      <w:marRight w:val="0"/>
      <w:marTop w:val="0"/>
      <w:marBottom w:val="0"/>
      <w:divBdr>
        <w:top w:val="none" w:sz="0" w:space="0" w:color="auto"/>
        <w:left w:val="none" w:sz="0" w:space="0" w:color="auto"/>
        <w:bottom w:val="none" w:sz="0" w:space="0" w:color="auto"/>
        <w:right w:val="none" w:sz="0" w:space="0" w:color="auto"/>
      </w:divBdr>
    </w:div>
    <w:div w:id="1889948427">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89998404">
      <w:bodyDiv w:val="1"/>
      <w:marLeft w:val="0"/>
      <w:marRight w:val="0"/>
      <w:marTop w:val="0"/>
      <w:marBottom w:val="0"/>
      <w:divBdr>
        <w:top w:val="none" w:sz="0" w:space="0" w:color="auto"/>
        <w:left w:val="none" w:sz="0" w:space="0" w:color="auto"/>
        <w:bottom w:val="none" w:sz="0" w:space="0" w:color="auto"/>
        <w:right w:val="none" w:sz="0" w:space="0" w:color="auto"/>
      </w:divBdr>
    </w:div>
    <w:div w:id="1890140871">
      <w:bodyDiv w:val="1"/>
      <w:marLeft w:val="0"/>
      <w:marRight w:val="0"/>
      <w:marTop w:val="0"/>
      <w:marBottom w:val="0"/>
      <w:divBdr>
        <w:top w:val="none" w:sz="0" w:space="0" w:color="auto"/>
        <w:left w:val="none" w:sz="0" w:space="0" w:color="auto"/>
        <w:bottom w:val="none" w:sz="0" w:space="0" w:color="auto"/>
        <w:right w:val="none" w:sz="0" w:space="0" w:color="auto"/>
      </w:divBdr>
    </w:div>
    <w:div w:id="1890141011">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191832">
      <w:bodyDiv w:val="1"/>
      <w:marLeft w:val="0"/>
      <w:marRight w:val="0"/>
      <w:marTop w:val="0"/>
      <w:marBottom w:val="0"/>
      <w:divBdr>
        <w:top w:val="none" w:sz="0" w:space="0" w:color="auto"/>
        <w:left w:val="none" w:sz="0" w:space="0" w:color="auto"/>
        <w:bottom w:val="none" w:sz="0" w:space="0" w:color="auto"/>
        <w:right w:val="none" w:sz="0" w:space="0" w:color="auto"/>
      </w:divBdr>
    </w:div>
    <w:div w:id="1890215698">
      <w:bodyDiv w:val="1"/>
      <w:marLeft w:val="0"/>
      <w:marRight w:val="0"/>
      <w:marTop w:val="0"/>
      <w:marBottom w:val="0"/>
      <w:divBdr>
        <w:top w:val="none" w:sz="0" w:space="0" w:color="auto"/>
        <w:left w:val="none" w:sz="0" w:space="0" w:color="auto"/>
        <w:bottom w:val="none" w:sz="0" w:space="0" w:color="auto"/>
        <w:right w:val="none" w:sz="0" w:space="0" w:color="auto"/>
      </w:divBdr>
    </w:div>
    <w:div w:id="1890409443">
      <w:bodyDiv w:val="1"/>
      <w:marLeft w:val="0"/>
      <w:marRight w:val="0"/>
      <w:marTop w:val="0"/>
      <w:marBottom w:val="0"/>
      <w:divBdr>
        <w:top w:val="none" w:sz="0" w:space="0" w:color="auto"/>
        <w:left w:val="none" w:sz="0" w:space="0" w:color="auto"/>
        <w:bottom w:val="none" w:sz="0" w:space="0" w:color="auto"/>
        <w:right w:val="none" w:sz="0" w:space="0" w:color="auto"/>
      </w:divBdr>
    </w:div>
    <w:div w:id="1890454815">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720928">
      <w:bodyDiv w:val="1"/>
      <w:marLeft w:val="0"/>
      <w:marRight w:val="0"/>
      <w:marTop w:val="0"/>
      <w:marBottom w:val="0"/>
      <w:divBdr>
        <w:top w:val="none" w:sz="0" w:space="0" w:color="auto"/>
        <w:left w:val="none" w:sz="0" w:space="0" w:color="auto"/>
        <w:bottom w:val="none" w:sz="0" w:space="0" w:color="auto"/>
        <w:right w:val="none" w:sz="0" w:space="0" w:color="auto"/>
      </w:divBdr>
    </w:div>
    <w:div w:id="1890721066">
      <w:bodyDiv w:val="1"/>
      <w:marLeft w:val="0"/>
      <w:marRight w:val="0"/>
      <w:marTop w:val="0"/>
      <w:marBottom w:val="0"/>
      <w:divBdr>
        <w:top w:val="none" w:sz="0" w:space="0" w:color="auto"/>
        <w:left w:val="none" w:sz="0" w:space="0" w:color="auto"/>
        <w:bottom w:val="none" w:sz="0" w:space="0" w:color="auto"/>
        <w:right w:val="none" w:sz="0" w:space="0" w:color="auto"/>
      </w:divBdr>
    </w:div>
    <w:div w:id="1890721904">
      <w:bodyDiv w:val="1"/>
      <w:marLeft w:val="0"/>
      <w:marRight w:val="0"/>
      <w:marTop w:val="0"/>
      <w:marBottom w:val="0"/>
      <w:divBdr>
        <w:top w:val="none" w:sz="0" w:space="0" w:color="auto"/>
        <w:left w:val="none" w:sz="0" w:space="0" w:color="auto"/>
        <w:bottom w:val="none" w:sz="0" w:space="0" w:color="auto"/>
        <w:right w:val="none" w:sz="0" w:space="0" w:color="auto"/>
      </w:divBdr>
    </w:div>
    <w:div w:id="1890799737">
      <w:bodyDiv w:val="1"/>
      <w:marLeft w:val="0"/>
      <w:marRight w:val="0"/>
      <w:marTop w:val="0"/>
      <w:marBottom w:val="0"/>
      <w:divBdr>
        <w:top w:val="none" w:sz="0" w:space="0" w:color="auto"/>
        <w:left w:val="none" w:sz="0" w:space="0" w:color="auto"/>
        <w:bottom w:val="none" w:sz="0" w:space="0" w:color="auto"/>
        <w:right w:val="none" w:sz="0" w:space="0" w:color="auto"/>
      </w:divBdr>
    </w:div>
    <w:div w:id="1890804806">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066595">
      <w:bodyDiv w:val="1"/>
      <w:marLeft w:val="0"/>
      <w:marRight w:val="0"/>
      <w:marTop w:val="0"/>
      <w:marBottom w:val="0"/>
      <w:divBdr>
        <w:top w:val="none" w:sz="0" w:space="0" w:color="auto"/>
        <w:left w:val="none" w:sz="0" w:space="0" w:color="auto"/>
        <w:bottom w:val="none" w:sz="0" w:space="0" w:color="auto"/>
        <w:right w:val="none" w:sz="0" w:space="0" w:color="auto"/>
      </w:divBdr>
    </w:div>
    <w:div w:id="1891073318">
      <w:bodyDiv w:val="1"/>
      <w:marLeft w:val="0"/>
      <w:marRight w:val="0"/>
      <w:marTop w:val="0"/>
      <w:marBottom w:val="0"/>
      <w:divBdr>
        <w:top w:val="none" w:sz="0" w:space="0" w:color="auto"/>
        <w:left w:val="none" w:sz="0" w:space="0" w:color="auto"/>
        <w:bottom w:val="none" w:sz="0" w:space="0" w:color="auto"/>
        <w:right w:val="none" w:sz="0" w:space="0" w:color="auto"/>
      </w:divBdr>
    </w:div>
    <w:div w:id="1891381650">
      <w:bodyDiv w:val="1"/>
      <w:marLeft w:val="0"/>
      <w:marRight w:val="0"/>
      <w:marTop w:val="0"/>
      <w:marBottom w:val="0"/>
      <w:divBdr>
        <w:top w:val="none" w:sz="0" w:space="0" w:color="auto"/>
        <w:left w:val="none" w:sz="0" w:space="0" w:color="auto"/>
        <w:bottom w:val="none" w:sz="0" w:space="0" w:color="auto"/>
        <w:right w:val="none" w:sz="0" w:space="0" w:color="auto"/>
      </w:divBdr>
    </w:div>
    <w:div w:id="1891500196">
      <w:bodyDiv w:val="1"/>
      <w:marLeft w:val="0"/>
      <w:marRight w:val="0"/>
      <w:marTop w:val="0"/>
      <w:marBottom w:val="0"/>
      <w:divBdr>
        <w:top w:val="none" w:sz="0" w:space="0" w:color="auto"/>
        <w:left w:val="none" w:sz="0" w:space="0" w:color="auto"/>
        <w:bottom w:val="none" w:sz="0" w:space="0" w:color="auto"/>
        <w:right w:val="none" w:sz="0" w:space="0" w:color="auto"/>
      </w:divBdr>
    </w:div>
    <w:div w:id="1891530113">
      <w:bodyDiv w:val="1"/>
      <w:marLeft w:val="0"/>
      <w:marRight w:val="0"/>
      <w:marTop w:val="0"/>
      <w:marBottom w:val="0"/>
      <w:divBdr>
        <w:top w:val="none" w:sz="0" w:space="0" w:color="auto"/>
        <w:left w:val="none" w:sz="0" w:space="0" w:color="auto"/>
        <w:bottom w:val="none" w:sz="0" w:space="0" w:color="auto"/>
        <w:right w:val="none" w:sz="0" w:space="0" w:color="auto"/>
      </w:divBdr>
    </w:div>
    <w:div w:id="1891767890">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038161">
      <w:bodyDiv w:val="1"/>
      <w:marLeft w:val="0"/>
      <w:marRight w:val="0"/>
      <w:marTop w:val="0"/>
      <w:marBottom w:val="0"/>
      <w:divBdr>
        <w:top w:val="none" w:sz="0" w:space="0" w:color="auto"/>
        <w:left w:val="none" w:sz="0" w:space="0" w:color="auto"/>
        <w:bottom w:val="none" w:sz="0" w:space="0" w:color="auto"/>
        <w:right w:val="none" w:sz="0" w:space="0" w:color="auto"/>
      </w:divBdr>
    </w:div>
    <w:div w:id="189230251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571544">
      <w:bodyDiv w:val="1"/>
      <w:marLeft w:val="0"/>
      <w:marRight w:val="0"/>
      <w:marTop w:val="0"/>
      <w:marBottom w:val="0"/>
      <w:divBdr>
        <w:top w:val="none" w:sz="0" w:space="0" w:color="auto"/>
        <w:left w:val="none" w:sz="0" w:space="0" w:color="auto"/>
        <w:bottom w:val="none" w:sz="0" w:space="0" w:color="auto"/>
        <w:right w:val="none" w:sz="0" w:space="0" w:color="auto"/>
      </w:divBdr>
    </w:div>
    <w:div w:id="1892616473">
      <w:bodyDiv w:val="1"/>
      <w:marLeft w:val="0"/>
      <w:marRight w:val="0"/>
      <w:marTop w:val="0"/>
      <w:marBottom w:val="0"/>
      <w:divBdr>
        <w:top w:val="none" w:sz="0" w:space="0" w:color="auto"/>
        <w:left w:val="none" w:sz="0" w:space="0" w:color="auto"/>
        <w:bottom w:val="none" w:sz="0" w:space="0" w:color="auto"/>
        <w:right w:val="none" w:sz="0" w:space="0" w:color="auto"/>
      </w:divBdr>
    </w:div>
    <w:div w:id="1892617540">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038606">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31038">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272657">
      <w:bodyDiv w:val="1"/>
      <w:marLeft w:val="0"/>
      <w:marRight w:val="0"/>
      <w:marTop w:val="0"/>
      <w:marBottom w:val="0"/>
      <w:divBdr>
        <w:top w:val="none" w:sz="0" w:space="0" w:color="auto"/>
        <w:left w:val="none" w:sz="0" w:space="0" w:color="auto"/>
        <w:bottom w:val="none" w:sz="0" w:space="0" w:color="auto"/>
        <w:right w:val="none" w:sz="0" w:space="0" w:color="auto"/>
      </w:divBdr>
    </w:div>
    <w:div w:id="1893301456">
      <w:bodyDiv w:val="1"/>
      <w:marLeft w:val="0"/>
      <w:marRight w:val="0"/>
      <w:marTop w:val="0"/>
      <w:marBottom w:val="0"/>
      <w:divBdr>
        <w:top w:val="none" w:sz="0" w:space="0" w:color="auto"/>
        <w:left w:val="none" w:sz="0" w:space="0" w:color="auto"/>
        <w:bottom w:val="none" w:sz="0" w:space="0" w:color="auto"/>
        <w:right w:val="none" w:sz="0" w:space="0" w:color="auto"/>
      </w:divBdr>
    </w:div>
    <w:div w:id="1893541415">
      <w:bodyDiv w:val="1"/>
      <w:marLeft w:val="0"/>
      <w:marRight w:val="0"/>
      <w:marTop w:val="0"/>
      <w:marBottom w:val="0"/>
      <w:divBdr>
        <w:top w:val="none" w:sz="0" w:space="0" w:color="auto"/>
        <w:left w:val="none" w:sz="0" w:space="0" w:color="auto"/>
        <w:bottom w:val="none" w:sz="0" w:space="0" w:color="auto"/>
        <w:right w:val="none" w:sz="0" w:space="0" w:color="auto"/>
      </w:divBdr>
    </w:div>
    <w:div w:id="1893616277">
      <w:bodyDiv w:val="1"/>
      <w:marLeft w:val="0"/>
      <w:marRight w:val="0"/>
      <w:marTop w:val="0"/>
      <w:marBottom w:val="0"/>
      <w:divBdr>
        <w:top w:val="none" w:sz="0" w:space="0" w:color="auto"/>
        <w:left w:val="none" w:sz="0" w:space="0" w:color="auto"/>
        <w:bottom w:val="none" w:sz="0" w:space="0" w:color="auto"/>
        <w:right w:val="none" w:sz="0" w:space="0" w:color="auto"/>
      </w:divBdr>
    </w:div>
    <w:div w:id="1893617347">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04410">
      <w:bodyDiv w:val="1"/>
      <w:marLeft w:val="0"/>
      <w:marRight w:val="0"/>
      <w:marTop w:val="0"/>
      <w:marBottom w:val="0"/>
      <w:divBdr>
        <w:top w:val="none" w:sz="0" w:space="0" w:color="auto"/>
        <w:left w:val="none" w:sz="0" w:space="0" w:color="auto"/>
        <w:bottom w:val="none" w:sz="0" w:space="0" w:color="auto"/>
        <w:right w:val="none" w:sz="0" w:space="0" w:color="auto"/>
      </w:divBdr>
    </w:div>
    <w:div w:id="1894075170">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081356">
      <w:bodyDiv w:val="1"/>
      <w:marLeft w:val="0"/>
      <w:marRight w:val="0"/>
      <w:marTop w:val="0"/>
      <w:marBottom w:val="0"/>
      <w:divBdr>
        <w:top w:val="none" w:sz="0" w:space="0" w:color="auto"/>
        <w:left w:val="none" w:sz="0" w:space="0" w:color="auto"/>
        <w:bottom w:val="none" w:sz="0" w:space="0" w:color="auto"/>
        <w:right w:val="none" w:sz="0" w:space="0" w:color="auto"/>
      </w:divBdr>
    </w:div>
    <w:div w:id="1894149765">
      <w:bodyDiv w:val="1"/>
      <w:marLeft w:val="0"/>
      <w:marRight w:val="0"/>
      <w:marTop w:val="0"/>
      <w:marBottom w:val="0"/>
      <w:divBdr>
        <w:top w:val="none" w:sz="0" w:space="0" w:color="auto"/>
        <w:left w:val="none" w:sz="0" w:space="0" w:color="auto"/>
        <w:bottom w:val="none" w:sz="0" w:space="0" w:color="auto"/>
        <w:right w:val="none" w:sz="0" w:space="0" w:color="auto"/>
      </w:divBdr>
    </w:div>
    <w:div w:id="1894150278">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4342719">
      <w:bodyDiv w:val="1"/>
      <w:marLeft w:val="0"/>
      <w:marRight w:val="0"/>
      <w:marTop w:val="0"/>
      <w:marBottom w:val="0"/>
      <w:divBdr>
        <w:top w:val="none" w:sz="0" w:space="0" w:color="auto"/>
        <w:left w:val="none" w:sz="0" w:space="0" w:color="auto"/>
        <w:bottom w:val="none" w:sz="0" w:space="0" w:color="auto"/>
        <w:right w:val="none" w:sz="0" w:space="0" w:color="auto"/>
      </w:divBdr>
    </w:div>
    <w:div w:id="1894389818">
      <w:bodyDiv w:val="1"/>
      <w:marLeft w:val="0"/>
      <w:marRight w:val="0"/>
      <w:marTop w:val="0"/>
      <w:marBottom w:val="0"/>
      <w:divBdr>
        <w:top w:val="none" w:sz="0" w:space="0" w:color="auto"/>
        <w:left w:val="none" w:sz="0" w:space="0" w:color="auto"/>
        <w:bottom w:val="none" w:sz="0" w:space="0" w:color="auto"/>
        <w:right w:val="none" w:sz="0" w:space="0" w:color="auto"/>
      </w:divBdr>
    </w:div>
    <w:div w:id="1894778471">
      <w:bodyDiv w:val="1"/>
      <w:marLeft w:val="0"/>
      <w:marRight w:val="0"/>
      <w:marTop w:val="0"/>
      <w:marBottom w:val="0"/>
      <w:divBdr>
        <w:top w:val="none" w:sz="0" w:space="0" w:color="auto"/>
        <w:left w:val="none" w:sz="0" w:space="0" w:color="auto"/>
        <w:bottom w:val="none" w:sz="0" w:space="0" w:color="auto"/>
        <w:right w:val="none" w:sz="0" w:space="0" w:color="auto"/>
      </w:divBdr>
    </w:div>
    <w:div w:id="1894926394">
      <w:bodyDiv w:val="1"/>
      <w:marLeft w:val="0"/>
      <w:marRight w:val="0"/>
      <w:marTop w:val="0"/>
      <w:marBottom w:val="0"/>
      <w:divBdr>
        <w:top w:val="none" w:sz="0" w:space="0" w:color="auto"/>
        <w:left w:val="none" w:sz="0" w:space="0" w:color="auto"/>
        <w:bottom w:val="none" w:sz="0" w:space="0" w:color="auto"/>
        <w:right w:val="none" w:sz="0" w:space="0" w:color="auto"/>
      </w:divBdr>
    </w:div>
    <w:div w:id="1894998627">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196683">
      <w:bodyDiv w:val="1"/>
      <w:marLeft w:val="0"/>
      <w:marRight w:val="0"/>
      <w:marTop w:val="0"/>
      <w:marBottom w:val="0"/>
      <w:divBdr>
        <w:top w:val="none" w:sz="0" w:space="0" w:color="auto"/>
        <w:left w:val="none" w:sz="0" w:space="0" w:color="auto"/>
        <w:bottom w:val="none" w:sz="0" w:space="0" w:color="auto"/>
        <w:right w:val="none" w:sz="0" w:space="0" w:color="auto"/>
      </w:divBdr>
    </w:div>
    <w:div w:id="1895509795">
      <w:bodyDiv w:val="1"/>
      <w:marLeft w:val="0"/>
      <w:marRight w:val="0"/>
      <w:marTop w:val="0"/>
      <w:marBottom w:val="0"/>
      <w:divBdr>
        <w:top w:val="none" w:sz="0" w:space="0" w:color="auto"/>
        <w:left w:val="none" w:sz="0" w:space="0" w:color="auto"/>
        <w:bottom w:val="none" w:sz="0" w:space="0" w:color="auto"/>
        <w:right w:val="none" w:sz="0" w:space="0" w:color="auto"/>
      </w:divBdr>
    </w:div>
    <w:div w:id="1895581109">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695305">
      <w:bodyDiv w:val="1"/>
      <w:marLeft w:val="0"/>
      <w:marRight w:val="0"/>
      <w:marTop w:val="0"/>
      <w:marBottom w:val="0"/>
      <w:divBdr>
        <w:top w:val="none" w:sz="0" w:space="0" w:color="auto"/>
        <w:left w:val="none" w:sz="0" w:space="0" w:color="auto"/>
        <w:bottom w:val="none" w:sz="0" w:space="0" w:color="auto"/>
        <w:right w:val="none" w:sz="0" w:space="0" w:color="auto"/>
      </w:divBdr>
    </w:div>
    <w:div w:id="1895697185">
      <w:bodyDiv w:val="1"/>
      <w:marLeft w:val="0"/>
      <w:marRight w:val="0"/>
      <w:marTop w:val="0"/>
      <w:marBottom w:val="0"/>
      <w:divBdr>
        <w:top w:val="none" w:sz="0" w:space="0" w:color="auto"/>
        <w:left w:val="none" w:sz="0" w:space="0" w:color="auto"/>
        <w:bottom w:val="none" w:sz="0" w:space="0" w:color="auto"/>
        <w:right w:val="none" w:sz="0" w:space="0" w:color="auto"/>
      </w:divBdr>
    </w:div>
    <w:div w:id="1895771705">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2989">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252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089557">
      <w:bodyDiv w:val="1"/>
      <w:marLeft w:val="0"/>
      <w:marRight w:val="0"/>
      <w:marTop w:val="0"/>
      <w:marBottom w:val="0"/>
      <w:divBdr>
        <w:top w:val="none" w:sz="0" w:space="0" w:color="auto"/>
        <w:left w:val="none" w:sz="0" w:space="0" w:color="auto"/>
        <w:bottom w:val="none" w:sz="0" w:space="0" w:color="auto"/>
        <w:right w:val="none" w:sz="0" w:space="0" w:color="auto"/>
      </w:divBdr>
    </w:div>
    <w:div w:id="1896117999">
      <w:bodyDiv w:val="1"/>
      <w:marLeft w:val="0"/>
      <w:marRight w:val="0"/>
      <w:marTop w:val="0"/>
      <w:marBottom w:val="0"/>
      <w:divBdr>
        <w:top w:val="none" w:sz="0" w:space="0" w:color="auto"/>
        <w:left w:val="none" w:sz="0" w:space="0" w:color="auto"/>
        <w:bottom w:val="none" w:sz="0" w:space="0" w:color="auto"/>
        <w:right w:val="none" w:sz="0" w:space="0" w:color="auto"/>
      </w:divBdr>
    </w:div>
    <w:div w:id="1896118312">
      <w:bodyDiv w:val="1"/>
      <w:marLeft w:val="0"/>
      <w:marRight w:val="0"/>
      <w:marTop w:val="0"/>
      <w:marBottom w:val="0"/>
      <w:divBdr>
        <w:top w:val="none" w:sz="0" w:space="0" w:color="auto"/>
        <w:left w:val="none" w:sz="0" w:space="0" w:color="auto"/>
        <w:bottom w:val="none" w:sz="0" w:space="0" w:color="auto"/>
        <w:right w:val="none" w:sz="0" w:space="0" w:color="auto"/>
      </w:divBdr>
    </w:div>
    <w:div w:id="1896119034">
      <w:bodyDiv w:val="1"/>
      <w:marLeft w:val="0"/>
      <w:marRight w:val="0"/>
      <w:marTop w:val="0"/>
      <w:marBottom w:val="0"/>
      <w:divBdr>
        <w:top w:val="none" w:sz="0" w:space="0" w:color="auto"/>
        <w:left w:val="none" w:sz="0" w:space="0" w:color="auto"/>
        <w:bottom w:val="none" w:sz="0" w:space="0" w:color="auto"/>
        <w:right w:val="none" w:sz="0" w:space="0" w:color="auto"/>
      </w:divBdr>
    </w:div>
    <w:div w:id="1896162113">
      <w:bodyDiv w:val="1"/>
      <w:marLeft w:val="0"/>
      <w:marRight w:val="0"/>
      <w:marTop w:val="0"/>
      <w:marBottom w:val="0"/>
      <w:divBdr>
        <w:top w:val="none" w:sz="0" w:space="0" w:color="auto"/>
        <w:left w:val="none" w:sz="0" w:space="0" w:color="auto"/>
        <w:bottom w:val="none" w:sz="0" w:space="0" w:color="auto"/>
        <w:right w:val="none" w:sz="0" w:space="0" w:color="auto"/>
      </w:divBdr>
    </w:div>
    <w:div w:id="189616369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6313012">
      <w:bodyDiv w:val="1"/>
      <w:marLeft w:val="0"/>
      <w:marRight w:val="0"/>
      <w:marTop w:val="0"/>
      <w:marBottom w:val="0"/>
      <w:divBdr>
        <w:top w:val="none" w:sz="0" w:space="0" w:color="auto"/>
        <w:left w:val="none" w:sz="0" w:space="0" w:color="auto"/>
        <w:bottom w:val="none" w:sz="0" w:space="0" w:color="auto"/>
        <w:right w:val="none" w:sz="0" w:space="0" w:color="auto"/>
      </w:divBdr>
    </w:div>
    <w:div w:id="1896353147">
      <w:bodyDiv w:val="1"/>
      <w:marLeft w:val="0"/>
      <w:marRight w:val="0"/>
      <w:marTop w:val="0"/>
      <w:marBottom w:val="0"/>
      <w:divBdr>
        <w:top w:val="none" w:sz="0" w:space="0" w:color="auto"/>
        <w:left w:val="none" w:sz="0" w:space="0" w:color="auto"/>
        <w:bottom w:val="none" w:sz="0" w:space="0" w:color="auto"/>
        <w:right w:val="none" w:sz="0" w:space="0" w:color="auto"/>
      </w:divBdr>
    </w:div>
    <w:div w:id="1896429856">
      <w:bodyDiv w:val="1"/>
      <w:marLeft w:val="0"/>
      <w:marRight w:val="0"/>
      <w:marTop w:val="0"/>
      <w:marBottom w:val="0"/>
      <w:divBdr>
        <w:top w:val="none" w:sz="0" w:space="0" w:color="auto"/>
        <w:left w:val="none" w:sz="0" w:space="0" w:color="auto"/>
        <w:bottom w:val="none" w:sz="0" w:space="0" w:color="auto"/>
        <w:right w:val="none" w:sz="0" w:space="0" w:color="auto"/>
      </w:divBdr>
    </w:div>
    <w:div w:id="1896578700">
      <w:bodyDiv w:val="1"/>
      <w:marLeft w:val="0"/>
      <w:marRight w:val="0"/>
      <w:marTop w:val="0"/>
      <w:marBottom w:val="0"/>
      <w:divBdr>
        <w:top w:val="none" w:sz="0" w:space="0" w:color="auto"/>
        <w:left w:val="none" w:sz="0" w:space="0" w:color="auto"/>
        <w:bottom w:val="none" w:sz="0" w:space="0" w:color="auto"/>
        <w:right w:val="none" w:sz="0" w:space="0" w:color="auto"/>
      </w:divBdr>
    </w:div>
    <w:div w:id="1897164551">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429271">
      <w:bodyDiv w:val="1"/>
      <w:marLeft w:val="0"/>
      <w:marRight w:val="0"/>
      <w:marTop w:val="0"/>
      <w:marBottom w:val="0"/>
      <w:divBdr>
        <w:top w:val="none" w:sz="0" w:space="0" w:color="auto"/>
        <w:left w:val="none" w:sz="0" w:space="0" w:color="auto"/>
        <w:bottom w:val="none" w:sz="0" w:space="0" w:color="auto"/>
        <w:right w:val="none" w:sz="0" w:space="0" w:color="auto"/>
      </w:divBdr>
    </w:div>
    <w:div w:id="1897467429">
      <w:bodyDiv w:val="1"/>
      <w:marLeft w:val="0"/>
      <w:marRight w:val="0"/>
      <w:marTop w:val="0"/>
      <w:marBottom w:val="0"/>
      <w:divBdr>
        <w:top w:val="none" w:sz="0" w:space="0" w:color="auto"/>
        <w:left w:val="none" w:sz="0" w:space="0" w:color="auto"/>
        <w:bottom w:val="none" w:sz="0" w:space="0" w:color="auto"/>
        <w:right w:val="none" w:sz="0" w:space="0" w:color="auto"/>
      </w:divBdr>
    </w:div>
    <w:div w:id="1897472426">
      <w:bodyDiv w:val="1"/>
      <w:marLeft w:val="0"/>
      <w:marRight w:val="0"/>
      <w:marTop w:val="0"/>
      <w:marBottom w:val="0"/>
      <w:divBdr>
        <w:top w:val="none" w:sz="0" w:space="0" w:color="auto"/>
        <w:left w:val="none" w:sz="0" w:space="0" w:color="auto"/>
        <w:bottom w:val="none" w:sz="0" w:space="0" w:color="auto"/>
        <w:right w:val="none" w:sz="0" w:space="0" w:color="auto"/>
      </w:divBdr>
    </w:div>
    <w:div w:id="1897818667">
      <w:bodyDiv w:val="1"/>
      <w:marLeft w:val="0"/>
      <w:marRight w:val="0"/>
      <w:marTop w:val="0"/>
      <w:marBottom w:val="0"/>
      <w:divBdr>
        <w:top w:val="none" w:sz="0" w:space="0" w:color="auto"/>
        <w:left w:val="none" w:sz="0" w:space="0" w:color="auto"/>
        <w:bottom w:val="none" w:sz="0" w:space="0" w:color="auto"/>
        <w:right w:val="none" w:sz="0" w:space="0" w:color="auto"/>
      </w:divBdr>
    </w:div>
    <w:div w:id="1897931286">
      <w:bodyDiv w:val="1"/>
      <w:marLeft w:val="0"/>
      <w:marRight w:val="0"/>
      <w:marTop w:val="0"/>
      <w:marBottom w:val="0"/>
      <w:divBdr>
        <w:top w:val="none" w:sz="0" w:space="0" w:color="auto"/>
        <w:left w:val="none" w:sz="0" w:space="0" w:color="auto"/>
        <w:bottom w:val="none" w:sz="0" w:space="0" w:color="auto"/>
        <w:right w:val="none" w:sz="0" w:space="0" w:color="auto"/>
      </w:divBdr>
    </w:div>
    <w:div w:id="1897931726">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54686">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278366">
      <w:bodyDiv w:val="1"/>
      <w:marLeft w:val="0"/>
      <w:marRight w:val="0"/>
      <w:marTop w:val="0"/>
      <w:marBottom w:val="0"/>
      <w:divBdr>
        <w:top w:val="none" w:sz="0" w:space="0" w:color="auto"/>
        <w:left w:val="none" w:sz="0" w:space="0" w:color="auto"/>
        <w:bottom w:val="none" w:sz="0" w:space="0" w:color="auto"/>
        <w:right w:val="none" w:sz="0" w:space="0" w:color="auto"/>
      </w:divBdr>
    </w:div>
    <w:div w:id="1898321868">
      <w:bodyDiv w:val="1"/>
      <w:marLeft w:val="0"/>
      <w:marRight w:val="0"/>
      <w:marTop w:val="0"/>
      <w:marBottom w:val="0"/>
      <w:divBdr>
        <w:top w:val="none" w:sz="0" w:space="0" w:color="auto"/>
        <w:left w:val="none" w:sz="0" w:space="0" w:color="auto"/>
        <w:bottom w:val="none" w:sz="0" w:space="0" w:color="auto"/>
        <w:right w:val="none" w:sz="0" w:space="0" w:color="auto"/>
      </w:divBdr>
    </w:div>
    <w:div w:id="1898589393">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8855031">
      <w:bodyDiv w:val="1"/>
      <w:marLeft w:val="0"/>
      <w:marRight w:val="0"/>
      <w:marTop w:val="0"/>
      <w:marBottom w:val="0"/>
      <w:divBdr>
        <w:top w:val="none" w:sz="0" w:space="0" w:color="auto"/>
        <w:left w:val="none" w:sz="0" w:space="0" w:color="auto"/>
        <w:bottom w:val="none" w:sz="0" w:space="0" w:color="auto"/>
        <w:right w:val="none" w:sz="0" w:space="0" w:color="auto"/>
      </w:divBdr>
    </w:div>
    <w:div w:id="1898935490">
      <w:bodyDiv w:val="1"/>
      <w:marLeft w:val="0"/>
      <w:marRight w:val="0"/>
      <w:marTop w:val="0"/>
      <w:marBottom w:val="0"/>
      <w:divBdr>
        <w:top w:val="none" w:sz="0" w:space="0" w:color="auto"/>
        <w:left w:val="none" w:sz="0" w:space="0" w:color="auto"/>
        <w:bottom w:val="none" w:sz="0" w:space="0" w:color="auto"/>
        <w:right w:val="none" w:sz="0" w:space="0" w:color="auto"/>
      </w:divBdr>
    </w:div>
    <w:div w:id="1899051877">
      <w:bodyDiv w:val="1"/>
      <w:marLeft w:val="0"/>
      <w:marRight w:val="0"/>
      <w:marTop w:val="0"/>
      <w:marBottom w:val="0"/>
      <w:divBdr>
        <w:top w:val="none" w:sz="0" w:space="0" w:color="auto"/>
        <w:left w:val="none" w:sz="0" w:space="0" w:color="auto"/>
        <w:bottom w:val="none" w:sz="0" w:space="0" w:color="auto"/>
        <w:right w:val="none" w:sz="0" w:space="0" w:color="auto"/>
      </w:divBdr>
    </w:div>
    <w:div w:id="1899126150">
      <w:bodyDiv w:val="1"/>
      <w:marLeft w:val="0"/>
      <w:marRight w:val="0"/>
      <w:marTop w:val="0"/>
      <w:marBottom w:val="0"/>
      <w:divBdr>
        <w:top w:val="none" w:sz="0" w:space="0" w:color="auto"/>
        <w:left w:val="none" w:sz="0" w:space="0" w:color="auto"/>
        <w:bottom w:val="none" w:sz="0" w:space="0" w:color="auto"/>
        <w:right w:val="none" w:sz="0" w:space="0" w:color="auto"/>
      </w:divBdr>
    </w:div>
    <w:div w:id="1899582778">
      <w:bodyDiv w:val="1"/>
      <w:marLeft w:val="0"/>
      <w:marRight w:val="0"/>
      <w:marTop w:val="0"/>
      <w:marBottom w:val="0"/>
      <w:divBdr>
        <w:top w:val="none" w:sz="0" w:space="0" w:color="auto"/>
        <w:left w:val="none" w:sz="0" w:space="0" w:color="auto"/>
        <w:bottom w:val="none" w:sz="0" w:space="0" w:color="auto"/>
        <w:right w:val="none" w:sz="0" w:space="0" w:color="auto"/>
      </w:divBdr>
    </w:div>
    <w:div w:id="1899584087">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899780906">
      <w:bodyDiv w:val="1"/>
      <w:marLeft w:val="0"/>
      <w:marRight w:val="0"/>
      <w:marTop w:val="0"/>
      <w:marBottom w:val="0"/>
      <w:divBdr>
        <w:top w:val="none" w:sz="0" w:space="0" w:color="auto"/>
        <w:left w:val="none" w:sz="0" w:space="0" w:color="auto"/>
        <w:bottom w:val="none" w:sz="0" w:space="0" w:color="auto"/>
        <w:right w:val="none" w:sz="0" w:space="0" w:color="auto"/>
      </w:divBdr>
    </w:div>
    <w:div w:id="1899827024">
      <w:bodyDiv w:val="1"/>
      <w:marLeft w:val="0"/>
      <w:marRight w:val="0"/>
      <w:marTop w:val="0"/>
      <w:marBottom w:val="0"/>
      <w:divBdr>
        <w:top w:val="none" w:sz="0" w:space="0" w:color="auto"/>
        <w:left w:val="none" w:sz="0" w:space="0" w:color="auto"/>
        <w:bottom w:val="none" w:sz="0" w:space="0" w:color="auto"/>
        <w:right w:val="none" w:sz="0" w:space="0" w:color="auto"/>
      </w:divBdr>
    </w:div>
    <w:div w:id="1899852771">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246205">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359512">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558338">
      <w:bodyDiv w:val="1"/>
      <w:marLeft w:val="0"/>
      <w:marRight w:val="0"/>
      <w:marTop w:val="0"/>
      <w:marBottom w:val="0"/>
      <w:divBdr>
        <w:top w:val="none" w:sz="0" w:space="0" w:color="auto"/>
        <w:left w:val="none" w:sz="0" w:space="0" w:color="auto"/>
        <w:bottom w:val="none" w:sz="0" w:space="0" w:color="auto"/>
        <w:right w:val="none" w:sz="0" w:space="0" w:color="auto"/>
      </w:divBdr>
    </w:div>
    <w:div w:id="1900558724">
      <w:bodyDiv w:val="1"/>
      <w:marLeft w:val="0"/>
      <w:marRight w:val="0"/>
      <w:marTop w:val="0"/>
      <w:marBottom w:val="0"/>
      <w:divBdr>
        <w:top w:val="none" w:sz="0" w:space="0" w:color="auto"/>
        <w:left w:val="none" w:sz="0" w:space="0" w:color="auto"/>
        <w:bottom w:val="none" w:sz="0" w:space="0" w:color="auto"/>
        <w:right w:val="none" w:sz="0" w:space="0" w:color="auto"/>
      </w:divBdr>
    </w:div>
    <w:div w:id="1900627890">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092">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1957">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2923">
      <w:bodyDiv w:val="1"/>
      <w:marLeft w:val="0"/>
      <w:marRight w:val="0"/>
      <w:marTop w:val="0"/>
      <w:marBottom w:val="0"/>
      <w:divBdr>
        <w:top w:val="none" w:sz="0" w:space="0" w:color="auto"/>
        <w:left w:val="none" w:sz="0" w:space="0" w:color="auto"/>
        <w:bottom w:val="none" w:sz="0" w:space="0" w:color="auto"/>
        <w:right w:val="none" w:sz="0" w:space="0" w:color="auto"/>
      </w:divBdr>
    </w:div>
    <w:div w:id="1901598803">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208505">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2476878">
      <w:bodyDiv w:val="1"/>
      <w:marLeft w:val="0"/>
      <w:marRight w:val="0"/>
      <w:marTop w:val="0"/>
      <w:marBottom w:val="0"/>
      <w:divBdr>
        <w:top w:val="none" w:sz="0" w:space="0" w:color="auto"/>
        <w:left w:val="none" w:sz="0" w:space="0" w:color="auto"/>
        <w:bottom w:val="none" w:sz="0" w:space="0" w:color="auto"/>
        <w:right w:val="none" w:sz="0" w:space="0" w:color="auto"/>
      </w:divBdr>
    </w:div>
    <w:div w:id="1902710605">
      <w:bodyDiv w:val="1"/>
      <w:marLeft w:val="0"/>
      <w:marRight w:val="0"/>
      <w:marTop w:val="0"/>
      <w:marBottom w:val="0"/>
      <w:divBdr>
        <w:top w:val="none" w:sz="0" w:space="0" w:color="auto"/>
        <w:left w:val="none" w:sz="0" w:space="0" w:color="auto"/>
        <w:bottom w:val="none" w:sz="0" w:space="0" w:color="auto"/>
        <w:right w:val="none" w:sz="0" w:space="0" w:color="auto"/>
      </w:divBdr>
    </w:div>
    <w:div w:id="1902786833">
      <w:bodyDiv w:val="1"/>
      <w:marLeft w:val="0"/>
      <w:marRight w:val="0"/>
      <w:marTop w:val="0"/>
      <w:marBottom w:val="0"/>
      <w:divBdr>
        <w:top w:val="none" w:sz="0" w:space="0" w:color="auto"/>
        <w:left w:val="none" w:sz="0" w:space="0" w:color="auto"/>
        <w:bottom w:val="none" w:sz="0" w:space="0" w:color="auto"/>
        <w:right w:val="none" w:sz="0" w:space="0" w:color="auto"/>
      </w:divBdr>
    </w:div>
    <w:div w:id="1903052714">
      <w:bodyDiv w:val="1"/>
      <w:marLeft w:val="0"/>
      <w:marRight w:val="0"/>
      <w:marTop w:val="0"/>
      <w:marBottom w:val="0"/>
      <w:divBdr>
        <w:top w:val="none" w:sz="0" w:space="0" w:color="auto"/>
        <w:left w:val="none" w:sz="0" w:space="0" w:color="auto"/>
        <w:bottom w:val="none" w:sz="0" w:space="0" w:color="auto"/>
        <w:right w:val="none" w:sz="0" w:space="0" w:color="auto"/>
      </w:divBdr>
    </w:div>
    <w:div w:id="1903131508">
      <w:bodyDiv w:val="1"/>
      <w:marLeft w:val="0"/>
      <w:marRight w:val="0"/>
      <w:marTop w:val="0"/>
      <w:marBottom w:val="0"/>
      <w:divBdr>
        <w:top w:val="none" w:sz="0" w:space="0" w:color="auto"/>
        <w:left w:val="none" w:sz="0" w:space="0" w:color="auto"/>
        <w:bottom w:val="none" w:sz="0" w:space="0" w:color="auto"/>
        <w:right w:val="none" w:sz="0" w:space="0" w:color="auto"/>
      </w:divBdr>
    </w:div>
    <w:div w:id="1903170328">
      <w:bodyDiv w:val="1"/>
      <w:marLeft w:val="0"/>
      <w:marRight w:val="0"/>
      <w:marTop w:val="0"/>
      <w:marBottom w:val="0"/>
      <w:divBdr>
        <w:top w:val="none" w:sz="0" w:space="0" w:color="auto"/>
        <w:left w:val="none" w:sz="0" w:space="0" w:color="auto"/>
        <w:bottom w:val="none" w:sz="0" w:space="0" w:color="auto"/>
        <w:right w:val="none" w:sz="0" w:space="0" w:color="auto"/>
      </w:divBdr>
    </w:div>
    <w:div w:id="1903174090">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297501">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522476">
      <w:bodyDiv w:val="1"/>
      <w:marLeft w:val="0"/>
      <w:marRight w:val="0"/>
      <w:marTop w:val="0"/>
      <w:marBottom w:val="0"/>
      <w:divBdr>
        <w:top w:val="none" w:sz="0" w:space="0" w:color="auto"/>
        <w:left w:val="none" w:sz="0" w:space="0" w:color="auto"/>
        <w:bottom w:val="none" w:sz="0" w:space="0" w:color="auto"/>
        <w:right w:val="none" w:sz="0" w:space="0" w:color="auto"/>
      </w:divBdr>
    </w:div>
    <w:div w:id="1903784299">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3834619">
      <w:bodyDiv w:val="1"/>
      <w:marLeft w:val="0"/>
      <w:marRight w:val="0"/>
      <w:marTop w:val="0"/>
      <w:marBottom w:val="0"/>
      <w:divBdr>
        <w:top w:val="none" w:sz="0" w:space="0" w:color="auto"/>
        <w:left w:val="none" w:sz="0" w:space="0" w:color="auto"/>
        <w:bottom w:val="none" w:sz="0" w:space="0" w:color="auto"/>
        <w:right w:val="none" w:sz="0" w:space="0" w:color="auto"/>
      </w:divBdr>
    </w:div>
    <w:div w:id="1903983383">
      <w:bodyDiv w:val="1"/>
      <w:marLeft w:val="0"/>
      <w:marRight w:val="0"/>
      <w:marTop w:val="0"/>
      <w:marBottom w:val="0"/>
      <w:divBdr>
        <w:top w:val="none" w:sz="0" w:space="0" w:color="auto"/>
        <w:left w:val="none" w:sz="0" w:space="0" w:color="auto"/>
        <w:bottom w:val="none" w:sz="0" w:space="0" w:color="auto"/>
        <w:right w:val="none" w:sz="0" w:space="0" w:color="auto"/>
      </w:divBdr>
    </w:div>
    <w:div w:id="1904293428">
      <w:bodyDiv w:val="1"/>
      <w:marLeft w:val="0"/>
      <w:marRight w:val="0"/>
      <w:marTop w:val="0"/>
      <w:marBottom w:val="0"/>
      <w:divBdr>
        <w:top w:val="none" w:sz="0" w:space="0" w:color="auto"/>
        <w:left w:val="none" w:sz="0" w:space="0" w:color="auto"/>
        <w:bottom w:val="none" w:sz="0" w:space="0" w:color="auto"/>
        <w:right w:val="none" w:sz="0" w:space="0" w:color="auto"/>
      </w:divBdr>
    </w:div>
    <w:div w:id="1904365695">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639864">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4829293">
      <w:bodyDiv w:val="1"/>
      <w:marLeft w:val="0"/>
      <w:marRight w:val="0"/>
      <w:marTop w:val="0"/>
      <w:marBottom w:val="0"/>
      <w:divBdr>
        <w:top w:val="none" w:sz="0" w:space="0" w:color="auto"/>
        <w:left w:val="none" w:sz="0" w:space="0" w:color="auto"/>
        <w:bottom w:val="none" w:sz="0" w:space="0" w:color="auto"/>
        <w:right w:val="none" w:sz="0" w:space="0" w:color="auto"/>
      </w:divBdr>
    </w:div>
    <w:div w:id="1904902031">
      <w:bodyDiv w:val="1"/>
      <w:marLeft w:val="0"/>
      <w:marRight w:val="0"/>
      <w:marTop w:val="0"/>
      <w:marBottom w:val="0"/>
      <w:divBdr>
        <w:top w:val="none" w:sz="0" w:space="0" w:color="auto"/>
        <w:left w:val="none" w:sz="0" w:space="0" w:color="auto"/>
        <w:bottom w:val="none" w:sz="0" w:space="0" w:color="auto"/>
        <w:right w:val="none" w:sz="0" w:space="0" w:color="auto"/>
      </w:divBdr>
    </w:div>
    <w:div w:id="1905215389">
      <w:bodyDiv w:val="1"/>
      <w:marLeft w:val="0"/>
      <w:marRight w:val="0"/>
      <w:marTop w:val="0"/>
      <w:marBottom w:val="0"/>
      <w:divBdr>
        <w:top w:val="none" w:sz="0" w:space="0" w:color="auto"/>
        <w:left w:val="none" w:sz="0" w:space="0" w:color="auto"/>
        <w:bottom w:val="none" w:sz="0" w:space="0" w:color="auto"/>
        <w:right w:val="none" w:sz="0" w:space="0" w:color="auto"/>
      </w:divBdr>
    </w:div>
    <w:div w:id="1905292964">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485277">
      <w:bodyDiv w:val="1"/>
      <w:marLeft w:val="0"/>
      <w:marRight w:val="0"/>
      <w:marTop w:val="0"/>
      <w:marBottom w:val="0"/>
      <w:divBdr>
        <w:top w:val="none" w:sz="0" w:space="0" w:color="auto"/>
        <w:left w:val="none" w:sz="0" w:space="0" w:color="auto"/>
        <w:bottom w:val="none" w:sz="0" w:space="0" w:color="auto"/>
        <w:right w:val="none" w:sz="0" w:space="0" w:color="auto"/>
      </w:divBdr>
    </w:div>
    <w:div w:id="1905606653">
      <w:bodyDiv w:val="1"/>
      <w:marLeft w:val="0"/>
      <w:marRight w:val="0"/>
      <w:marTop w:val="0"/>
      <w:marBottom w:val="0"/>
      <w:divBdr>
        <w:top w:val="none" w:sz="0" w:space="0" w:color="auto"/>
        <w:left w:val="none" w:sz="0" w:space="0" w:color="auto"/>
        <w:bottom w:val="none" w:sz="0" w:space="0" w:color="auto"/>
        <w:right w:val="none" w:sz="0" w:space="0" w:color="auto"/>
      </w:divBdr>
    </w:div>
    <w:div w:id="1905676324">
      <w:bodyDiv w:val="1"/>
      <w:marLeft w:val="0"/>
      <w:marRight w:val="0"/>
      <w:marTop w:val="0"/>
      <w:marBottom w:val="0"/>
      <w:divBdr>
        <w:top w:val="none" w:sz="0" w:space="0" w:color="auto"/>
        <w:left w:val="none" w:sz="0" w:space="0" w:color="auto"/>
        <w:bottom w:val="none" w:sz="0" w:space="0" w:color="auto"/>
        <w:right w:val="none" w:sz="0" w:space="0" w:color="auto"/>
      </w:divBdr>
    </w:div>
    <w:div w:id="1905749709">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5950208">
      <w:bodyDiv w:val="1"/>
      <w:marLeft w:val="0"/>
      <w:marRight w:val="0"/>
      <w:marTop w:val="0"/>
      <w:marBottom w:val="0"/>
      <w:divBdr>
        <w:top w:val="none" w:sz="0" w:space="0" w:color="auto"/>
        <w:left w:val="none" w:sz="0" w:space="0" w:color="auto"/>
        <w:bottom w:val="none" w:sz="0" w:space="0" w:color="auto"/>
        <w:right w:val="none" w:sz="0" w:space="0" w:color="auto"/>
      </w:divBdr>
    </w:div>
    <w:div w:id="1906138974">
      <w:bodyDiv w:val="1"/>
      <w:marLeft w:val="0"/>
      <w:marRight w:val="0"/>
      <w:marTop w:val="0"/>
      <w:marBottom w:val="0"/>
      <w:divBdr>
        <w:top w:val="none" w:sz="0" w:space="0" w:color="auto"/>
        <w:left w:val="none" w:sz="0" w:space="0" w:color="auto"/>
        <w:bottom w:val="none" w:sz="0" w:space="0" w:color="auto"/>
        <w:right w:val="none" w:sz="0" w:space="0" w:color="auto"/>
      </w:divBdr>
    </w:div>
    <w:div w:id="1906212434">
      <w:bodyDiv w:val="1"/>
      <w:marLeft w:val="0"/>
      <w:marRight w:val="0"/>
      <w:marTop w:val="0"/>
      <w:marBottom w:val="0"/>
      <w:divBdr>
        <w:top w:val="none" w:sz="0" w:space="0" w:color="auto"/>
        <w:left w:val="none" w:sz="0" w:space="0" w:color="auto"/>
        <w:bottom w:val="none" w:sz="0" w:space="0" w:color="auto"/>
        <w:right w:val="none" w:sz="0" w:space="0" w:color="auto"/>
      </w:divBdr>
    </w:div>
    <w:div w:id="1906334317">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605087">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105706">
      <w:bodyDiv w:val="1"/>
      <w:marLeft w:val="0"/>
      <w:marRight w:val="0"/>
      <w:marTop w:val="0"/>
      <w:marBottom w:val="0"/>
      <w:divBdr>
        <w:top w:val="none" w:sz="0" w:space="0" w:color="auto"/>
        <w:left w:val="none" w:sz="0" w:space="0" w:color="auto"/>
        <w:bottom w:val="none" w:sz="0" w:space="0" w:color="auto"/>
        <w:right w:val="none" w:sz="0" w:space="0" w:color="auto"/>
      </w:divBdr>
    </w:div>
    <w:div w:id="1907256800">
      <w:bodyDiv w:val="1"/>
      <w:marLeft w:val="0"/>
      <w:marRight w:val="0"/>
      <w:marTop w:val="0"/>
      <w:marBottom w:val="0"/>
      <w:divBdr>
        <w:top w:val="none" w:sz="0" w:space="0" w:color="auto"/>
        <w:left w:val="none" w:sz="0" w:space="0" w:color="auto"/>
        <w:bottom w:val="none" w:sz="0" w:space="0" w:color="auto"/>
        <w:right w:val="none" w:sz="0" w:space="0" w:color="auto"/>
      </w:divBdr>
    </w:div>
    <w:div w:id="1907841431">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7911871">
      <w:bodyDiv w:val="1"/>
      <w:marLeft w:val="0"/>
      <w:marRight w:val="0"/>
      <w:marTop w:val="0"/>
      <w:marBottom w:val="0"/>
      <w:divBdr>
        <w:top w:val="none" w:sz="0" w:space="0" w:color="auto"/>
        <w:left w:val="none" w:sz="0" w:space="0" w:color="auto"/>
        <w:bottom w:val="none" w:sz="0" w:space="0" w:color="auto"/>
        <w:right w:val="none" w:sz="0" w:space="0" w:color="auto"/>
      </w:divBdr>
    </w:div>
    <w:div w:id="1907957904">
      <w:bodyDiv w:val="1"/>
      <w:marLeft w:val="0"/>
      <w:marRight w:val="0"/>
      <w:marTop w:val="0"/>
      <w:marBottom w:val="0"/>
      <w:divBdr>
        <w:top w:val="none" w:sz="0" w:space="0" w:color="auto"/>
        <w:left w:val="none" w:sz="0" w:space="0" w:color="auto"/>
        <w:bottom w:val="none" w:sz="0" w:space="0" w:color="auto"/>
        <w:right w:val="none" w:sz="0" w:space="0" w:color="auto"/>
      </w:divBdr>
    </w:div>
    <w:div w:id="1908108570">
      <w:bodyDiv w:val="1"/>
      <w:marLeft w:val="0"/>
      <w:marRight w:val="0"/>
      <w:marTop w:val="0"/>
      <w:marBottom w:val="0"/>
      <w:divBdr>
        <w:top w:val="none" w:sz="0" w:space="0" w:color="auto"/>
        <w:left w:val="none" w:sz="0" w:space="0" w:color="auto"/>
        <w:bottom w:val="none" w:sz="0" w:space="0" w:color="auto"/>
        <w:right w:val="none" w:sz="0" w:space="0" w:color="auto"/>
      </w:divBdr>
    </w:div>
    <w:div w:id="1908110600">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8876134">
      <w:bodyDiv w:val="1"/>
      <w:marLeft w:val="0"/>
      <w:marRight w:val="0"/>
      <w:marTop w:val="0"/>
      <w:marBottom w:val="0"/>
      <w:divBdr>
        <w:top w:val="none" w:sz="0" w:space="0" w:color="auto"/>
        <w:left w:val="none" w:sz="0" w:space="0" w:color="auto"/>
        <w:bottom w:val="none" w:sz="0" w:space="0" w:color="auto"/>
        <w:right w:val="none" w:sz="0" w:space="0" w:color="auto"/>
      </w:divBdr>
    </w:div>
    <w:div w:id="1909076757">
      <w:bodyDiv w:val="1"/>
      <w:marLeft w:val="0"/>
      <w:marRight w:val="0"/>
      <w:marTop w:val="0"/>
      <w:marBottom w:val="0"/>
      <w:divBdr>
        <w:top w:val="none" w:sz="0" w:space="0" w:color="auto"/>
        <w:left w:val="none" w:sz="0" w:space="0" w:color="auto"/>
        <w:bottom w:val="none" w:sz="0" w:space="0" w:color="auto"/>
        <w:right w:val="none" w:sz="0" w:space="0" w:color="auto"/>
      </w:divBdr>
    </w:div>
    <w:div w:id="1909264618">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463652">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09874338">
      <w:bodyDiv w:val="1"/>
      <w:marLeft w:val="0"/>
      <w:marRight w:val="0"/>
      <w:marTop w:val="0"/>
      <w:marBottom w:val="0"/>
      <w:divBdr>
        <w:top w:val="none" w:sz="0" w:space="0" w:color="auto"/>
        <w:left w:val="none" w:sz="0" w:space="0" w:color="auto"/>
        <w:bottom w:val="none" w:sz="0" w:space="0" w:color="auto"/>
        <w:right w:val="none" w:sz="0" w:space="0" w:color="auto"/>
      </w:divBdr>
    </w:div>
    <w:div w:id="1909874549">
      <w:bodyDiv w:val="1"/>
      <w:marLeft w:val="0"/>
      <w:marRight w:val="0"/>
      <w:marTop w:val="0"/>
      <w:marBottom w:val="0"/>
      <w:divBdr>
        <w:top w:val="none" w:sz="0" w:space="0" w:color="auto"/>
        <w:left w:val="none" w:sz="0" w:space="0" w:color="auto"/>
        <w:bottom w:val="none" w:sz="0" w:space="0" w:color="auto"/>
        <w:right w:val="none" w:sz="0" w:space="0" w:color="auto"/>
      </w:divBdr>
    </w:div>
    <w:div w:id="1909992239">
      <w:bodyDiv w:val="1"/>
      <w:marLeft w:val="0"/>
      <w:marRight w:val="0"/>
      <w:marTop w:val="0"/>
      <w:marBottom w:val="0"/>
      <w:divBdr>
        <w:top w:val="none" w:sz="0" w:space="0" w:color="auto"/>
        <w:left w:val="none" w:sz="0" w:space="0" w:color="auto"/>
        <w:bottom w:val="none" w:sz="0" w:space="0" w:color="auto"/>
        <w:right w:val="none" w:sz="0" w:space="0" w:color="auto"/>
      </w:divBdr>
    </w:div>
    <w:div w:id="1910073833">
      <w:bodyDiv w:val="1"/>
      <w:marLeft w:val="0"/>
      <w:marRight w:val="0"/>
      <w:marTop w:val="0"/>
      <w:marBottom w:val="0"/>
      <w:divBdr>
        <w:top w:val="none" w:sz="0" w:space="0" w:color="auto"/>
        <w:left w:val="none" w:sz="0" w:space="0" w:color="auto"/>
        <w:bottom w:val="none" w:sz="0" w:space="0" w:color="auto"/>
        <w:right w:val="none" w:sz="0" w:space="0" w:color="auto"/>
      </w:divBdr>
    </w:div>
    <w:div w:id="1910338121">
      <w:bodyDiv w:val="1"/>
      <w:marLeft w:val="0"/>
      <w:marRight w:val="0"/>
      <w:marTop w:val="0"/>
      <w:marBottom w:val="0"/>
      <w:divBdr>
        <w:top w:val="none" w:sz="0" w:space="0" w:color="auto"/>
        <w:left w:val="none" w:sz="0" w:space="0" w:color="auto"/>
        <w:bottom w:val="none" w:sz="0" w:space="0" w:color="auto"/>
        <w:right w:val="none" w:sz="0" w:space="0" w:color="auto"/>
      </w:divBdr>
    </w:div>
    <w:div w:id="1910380301">
      <w:bodyDiv w:val="1"/>
      <w:marLeft w:val="0"/>
      <w:marRight w:val="0"/>
      <w:marTop w:val="0"/>
      <w:marBottom w:val="0"/>
      <w:divBdr>
        <w:top w:val="none" w:sz="0" w:space="0" w:color="auto"/>
        <w:left w:val="none" w:sz="0" w:space="0" w:color="auto"/>
        <w:bottom w:val="none" w:sz="0" w:space="0" w:color="auto"/>
        <w:right w:val="none" w:sz="0" w:space="0" w:color="auto"/>
      </w:divBdr>
    </w:div>
    <w:div w:id="1910385966">
      <w:bodyDiv w:val="1"/>
      <w:marLeft w:val="0"/>
      <w:marRight w:val="0"/>
      <w:marTop w:val="0"/>
      <w:marBottom w:val="0"/>
      <w:divBdr>
        <w:top w:val="none" w:sz="0" w:space="0" w:color="auto"/>
        <w:left w:val="none" w:sz="0" w:space="0" w:color="auto"/>
        <w:bottom w:val="none" w:sz="0" w:space="0" w:color="auto"/>
        <w:right w:val="none" w:sz="0" w:space="0" w:color="auto"/>
      </w:divBdr>
    </w:div>
    <w:div w:id="1910462698">
      <w:bodyDiv w:val="1"/>
      <w:marLeft w:val="0"/>
      <w:marRight w:val="0"/>
      <w:marTop w:val="0"/>
      <w:marBottom w:val="0"/>
      <w:divBdr>
        <w:top w:val="none" w:sz="0" w:space="0" w:color="auto"/>
        <w:left w:val="none" w:sz="0" w:space="0" w:color="auto"/>
        <w:bottom w:val="none" w:sz="0" w:space="0" w:color="auto"/>
        <w:right w:val="none" w:sz="0" w:space="0" w:color="auto"/>
      </w:divBdr>
    </w:div>
    <w:div w:id="1910532090">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0226">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694210">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153389">
      <w:bodyDiv w:val="1"/>
      <w:marLeft w:val="0"/>
      <w:marRight w:val="0"/>
      <w:marTop w:val="0"/>
      <w:marBottom w:val="0"/>
      <w:divBdr>
        <w:top w:val="none" w:sz="0" w:space="0" w:color="auto"/>
        <w:left w:val="none" w:sz="0" w:space="0" w:color="auto"/>
        <w:bottom w:val="none" w:sz="0" w:space="0" w:color="auto"/>
        <w:right w:val="none" w:sz="0" w:space="0" w:color="auto"/>
      </w:divBdr>
    </w:div>
    <w:div w:id="1912159077">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539801">
      <w:bodyDiv w:val="1"/>
      <w:marLeft w:val="0"/>
      <w:marRight w:val="0"/>
      <w:marTop w:val="0"/>
      <w:marBottom w:val="0"/>
      <w:divBdr>
        <w:top w:val="none" w:sz="0" w:space="0" w:color="auto"/>
        <w:left w:val="none" w:sz="0" w:space="0" w:color="auto"/>
        <w:bottom w:val="none" w:sz="0" w:space="0" w:color="auto"/>
        <w:right w:val="none" w:sz="0" w:space="0" w:color="auto"/>
      </w:divBdr>
    </w:div>
    <w:div w:id="1912615047">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3809810">
      <w:bodyDiv w:val="1"/>
      <w:marLeft w:val="0"/>
      <w:marRight w:val="0"/>
      <w:marTop w:val="0"/>
      <w:marBottom w:val="0"/>
      <w:divBdr>
        <w:top w:val="none" w:sz="0" w:space="0" w:color="auto"/>
        <w:left w:val="none" w:sz="0" w:space="0" w:color="auto"/>
        <w:bottom w:val="none" w:sz="0" w:space="0" w:color="auto"/>
        <w:right w:val="none" w:sz="0" w:space="0" w:color="auto"/>
      </w:divBdr>
    </w:div>
    <w:div w:id="1913932138">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07177">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05960">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627128">
      <w:bodyDiv w:val="1"/>
      <w:marLeft w:val="0"/>
      <w:marRight w:val="0"/>
      <w:marTop w:val="0"/>
      <w:marBottom w:val="0"/>
      <w:divBdr>
        <w:top w:val="none" w:sz="0" w:space="0" w:color="auto"/>
        <w:left w:val="none" w:sz="0" w:space="0" w:color="auto"/>
        <w:bottom w:val="none" w:sz="0" w:space="0" w:color="auto"/>
        <w:right w:val="none" w:sz="0" w:space="0" w:color="auto"/>
      </w:divBdr>
    </w:div>
    <w:div w:id="1915701917">
      <w:bodyDiv w:val="1"/>
      <w:marLeft w:val="0"/>
      <w:marRight w:val="0"/>
      <w:marTop w:val="0"/>
      <w:marBottom w:val="0"/>
      <w:divBdr>
        <w:top w:val="none" w:sz="0" w:space="0" w:color="auto"/>
        <w:left w:val="none" w:sz="0" w:space="0" w:color="auto"/>
        <w:bottom w:val="none" w:sz="0" w:space="0" w:color="auto"/>
        <w:right w:val="none" w:sz="0" w:space="0" w:color="auto"/>
      </w:divBdr>
    </w:div>
    <w:div w:id="1915780553">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015878">
      <w:bodyDiv w:val="1"/>
      <w:marLeft w:val="0"/>
      <w:marRight w:val="0"/>
      <w:marTop w:val="0"/>
      <w:marBottom w:val="0"/>
      <w:divBdr>
        <w:top w:val="none" w:sz="0" w:space="0" w:color="auto"/>
        <w:left w:val="none" w:sz="0" w:space="0" w:color="auto"/>
        <w:bottom w:val="none" w:sz="0" w:space="0" w:color="auto"/>
        <w:right w:val="none" w:sz="0" w:space="0" w:color="auto"/>
      </w:divBdr>
    </w:div>
    <w:div w:id="1916040108">
      <w:bodyDiv w:val="1"/>
      <w:marLeft w:val="0"/>
      <w:marRight w:val="0"/>
      <w:marTop w:val="0"/>
      <w:marBottom w:val="0"/>
      <w:divBdr>
        <w:top w:val="none" w:sz="0" w:space="0" w:color="auto"/>
        <w:left w:val="none" w:sz="0" w:space="0" w:color="auto"/>
        <w:bottom w:val="none" w:sz="0" w:space="0" w:color="auto"/>
        <w:right w:val="none" w:sz="0" w:space="0" w:color="auto"/>
      </w:divBdr>
    </w:div>
    <w:div w:id="1916089589">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359171">
      <w:bodyDiv w:val="1"/>
      <w:marLeft w:val="0"/>
      <w:marRight w:val="0"/>
      <w:marTop w:val="0"/>
      <w:marBottom w:val="0"/>
      <w:divBdr>
        <w:top w:val="none" w:sz="0" w:space="0" w:color="auto"/>
        <w:left w:val="none" w:sz="0" w:space="0" w:color="auto"/>
        <w:bottom w:val="none" w:sz="0" w:space="0" w:color="auto"/>
        <w:right w:val="none" w:sz="0" w:space="0" w:color="auto"/>
      </w:divBdr>
    </w:div>
    <w:div w:id="1916545109">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55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894104">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082086">
      <w:bodyDiv w:val="1"/>
      <w:marLeft w:val="0"/>
      <w:marRight w:val="0"/>
      <w:marTop w:val="0"/>
      <w:marBottom w:val="0"/>
      <w:divBdr>
        <w:top w:val="none" w:sz="0" w:space="0" w:color="auto"/>
        <w:left w:val="none" w:sz="0" w:space="0" w:color="auto"/>
        <w:bottom w:val="none" w:sz="0" w:space="0" w:color="auto"/>
        <w:right w:val="none" w:sz="0" w:space="0" w:color="auto"/>
      </w:divBdr>
    </w:div>
    <w:div w:id="1917323146">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7427">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399383">
      <w:bodyDiv w:val="1"/>
      <w:marLeft w:val="0"/>
      <w:marRight w:val="0"/>
      <w:marTop w:val="0"/>
      <w:marBottom w:val="0"/>
      <w:divBdr>
        <w:top w:val="none" w:sz="0" w:space="0" w:color="auto"/>
        <w:left w:val="none" w:sz="0" w:space="0" w:color="auto"/>
        <w:bottom w:val="none" w:sz="0" w:space="0" w:color="auto"/>
        <w:right w:val="none" w:sz="0" w:space="0" w:color="auto"/>
      </w:divBdr>
    </w:div>
    <w:div w:id="1917587257">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7783501">
      <w:bodyDiv w:val="1"/>
      <w:marLeft w:val="0"/>
      <w:marRight w:val="0"/>
      <w:marTop w:val="0"/>
      <w:marBottom w:val="0"/>
      <w:divBdr>
        <w:top w:val="none" w:sz="0" w:space="0" w:color="auto"/>
        <w:left w:val="none" w:sz="0" w:space="0" w:color="auto"/>
        <w:bottom w:val="none" w:sz="0" w:space="0" w:color="auto"/>
        <w:right w:val="none" w:sz="0" w:space="0" w:color="auto"/>
      </w:divBdr>
    </w:div>
    <w:div w:id="1917935700">
      <w:bodyDiv w:val="1"/>
      <w:marLeft w:val="0"/>
      <w:marRight w:val="0"/>
      <w:marTop w:val="0"/>
      <w:marBottom w:val="0"/>
      <w:divBdr>
        <w:top w:val="none" w:sz="0" w:space="0" w:color="auto"/>
        <w:left w:val="none" w:sz="0" w:space="0" w:color="auto"/>
        <w:bottom w:val="none" w:sz="0" w:space="0" w:color="auto"/>
        <w:right w:val="none" w:sz="0" w:space="0" w:color="auto"/>
      </w:divBdr>
    </w:div>
    <w:div w:id="1918049414">
      <w:bodyDiv w:val="1"/>
      <w:marLeft w:val="0"/>
      <w:marRight w:val="0"/>
      <w:marTop w:val="0"/>
      <w:marBottom w:val="0"/>
      <w:divBdr>
        <w:top w:val="none" w:sz="0" w:space="0" w:color="auto"/>
        <w:left w:val="none" w:sz="0" w:space="0" w:color="auto"/>
        <w:bottom w:val="none" w:sz="0" w:space="0" w:color="auto"/>
        <w:right w:val="none" w:sz="0" w:space="0" w:color="auto"/>
      </w:divBdr>
    </w:div>
    <w:div w:id="1918244614">
      <w:bodyDiv w:val="1"/>
      <w:marLeft w:val="0"/>
      <w:marRight w:val="0"/>
      <w:marTop w:val="0"/>
      <w:marBottom w:val="0"/>
      <w:divBdr>
        <w:top w:val="none" w:sz="0" w:space="0" w:color="auto"/>
        <w:left w:val="none" w:sz="0" w:space="0" w:color="auto"/>
        <w:bottom w:val="none" w:sz="0" w:space="0" w:color="auto"/>
        <w:right w:val="none" w:sz="0" w:space="0" w:color="auto"/>
      </w:divBdr>
    </w:div>
    <w:div w:id="1918319218">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394916">
      <w:bodyDiv w:val="1"/>
      <w:marLeft w:val="0"/>
      <w:marRight w:val="0"/>
      <w:marTop w:val="0"/>
      <w:marBottom w:val="0"/>
      <w:divBdr>
        <w:top w:val="none" w:sz="0" w:space="0" w:color="auto"/>
        <w:left w:val="none" w:sz="0" w:space="0" w:color="auto"/>
        <w:bottom w:val="none" w:sz="0" w:space="0" w:color="auto"/>
        <w:right w:val="none" w:sz="0" w:space="0" w:color="auto"/>
      </w:divBdr>
    </w:div>
    <w:div w:id="1918395827">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436007">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519748">
      <w:bodyDiv w:val="1"/>
      <w:marLeft w:val="0"/>
      <w:marRight w:val="0"/>
      <w:marTop w:val="0"/>
      <w:marBottom w:val="0"/>
      <w:divBdr>
        <w:top w:val="none" w:sz="0" w:space="0" w:color="auto"/>
        <w:left w:val="none" w:sz="0" w:space="0" w:color="auto"/>
        <w:bottom w:val="none" w:sz="0" w:space="0" w:color="auto"/>
        <w:right w:val="none" w:sz="0" w:space="0" w:color="auto"/>
      </w:divBdr>
    </w:div>
    <w:div w:id="191863634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856982">
      <w:bodyDiv w:val="1"/>
      <w:marLeft w:val="0"/>
      <w:marRight w:val="0"/>
      <w:marTop w:val="0"/>
      <w:marBottom w:val="0"/>
      <w:divBdr>
        <w:top w:val="none" w:sz="0" w:space="0" w:color="auto"/>
        <w:left w:val="none" w:sz="0" w:space="0" w:color="auto"/>
        <w:bottom w:val="none" w:sz="0" w:space="0" w:color="auto"/>
        <w:right w:val="none" w:sz="0" w:space="0" w:color="auto"/>
      </w:divBdr>
    </w:div>
    <w:div w:id="1918859505">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8906300">
      <w:bodyDiv w:val="1"/>
      <w:marLeft w:val="0"/>
      <w:marRight w:val="0"/>
      <w:marTop w:val="0"/>
      <w:marBottom w:val="0"/>
      <w:divBdr>
        <w:top w:val="none" w:sz="0" w:space="0" w:color="auto"/>
        <w:left w:val="none" w:sz="0" w:space="0" w:color="auto"/>
        <w:bottom w:val="none" w:sz="0" w:space="0" w:color="auto"/>
        <w:right w:val="none" w:sz="0" w:space="0" w:color="auto"/>
      </w:divBdr>
    </w:div>
    <w:div w:id="1919051630">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166755">
      <w:bodyDiv w:val="1"/>
      <w:marLeft w:val="0"/>
      <w:marRight w:val="0"/>
      <w:marTop w:val="0"/>
      <w:marBottom w:val="0"/>
      <w:divBdr>
        <w:top w:val="none" w:sz="0" w:space="0" w:color="auto"/>
        <w:left w:val="none" w:sz="0" w:space="0" w:color="auto"/>
        <w:bottom w:val="none" w:sz="0" w:space="0" w:color="auto"/>
        <w:right w:val="none" w:sz="0" w:space="0" w:color="auto"/>
      </w:divBdr>
    </w:div>
    <w:div w:id="191924169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3662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559301">
      <w:bodyDiv w:val="1"/>
      <w:marLeft w:val="0"/>
      <w:marRight w:val="0"/>
      <w:marTop w:val="0"/>
      <w:marBottom w:val="0"/>
      <w:divBdr>
        <w:top w:val="none" w:sz="0" w:space="0" w:color="auto"/>
        <w:left w:val="none" w:sz="0" w:space="0" w:color="auto"/>
        <w:bottom w:val="none" w:sz="0" w:space="0" w:color="auto"/>
        <w:right w:val="none" w:sz="0" w:space="0" w:color="auto"/>
      </w:divBdr>
    </w:div>
    <w:div w:id="1919632407">
      <w:bodyDiv w:val="1"/>
      <w:marLeft w:val="0"/>
      <w:marRight w:val="0"/>
      <w:marTop w:val="0"/>
      <w:marBottom w:val="0"/>
      <w:divBdr>
        <w:top w:val="none" w:sz="0" w:space="0" w:color="auto"/>
        <w:left w:val="none" w:sz="0" w:space="0" w:color="auto"/>
        <w:bottom w:val="none" w:sz="0" w:space="0" w:color="auto"/>
        <w:right w:val="none" w:sz="0" w:space="0" w:color="auto"/>
      </w:divBdr>
    </w:div>
    <w:div w:id="1919636623">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14121">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095331">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361368">
      <w:bodyDiv w:val="1"/>
      <w:marLeft w:val="0"/>
      <w:marRight w:val="0"/>
      <w:marTop w:val="0"/>
      <w:marBottom w:val="0"/>
      <w:divBdr>
        <w:top w:val="none" w:sz="0" w:space="0" w:color="auto"/>
        <w:left w:val="none" w:sz="0" w:space="0" w:color="auto"/>
        <w:bottom w:val="none" w:sz="0" w:space="0" w:color="auto"/>
        <w:right w:val="none" w:sz="0" w:space="0" w:color="auto"/>
      </w:divBdr>
    </w:div>
    <w:div w:id="1920479476">
      <w:bodyDiv w:val="1"/>
      <w:marLeft w:val="0"/>
      <w:marRight w:val="0"/>
      <w:marTop w:val="0"/>
      <w:marBottom w:val="0"/>
      <w:divBdr>
        <w:top w:val="none" w:sz="0" w:space="0" w:color="auto"/>
        <w:left w:val="none" w:sz="0" w:space="0" w:color="auto"/>
        <w:bottom w:val="none" w:sz="0" w:space="0" w:color="auto"/>
        <w:right w:val="none" w:sz="0" w:space="0" w:color="auto"/>
      </w:divBdr>
    </w:div>
    <w:div w:id="1920560127">
      <w:bodyDiv w:val="1"/>
      <w:marLeft w:val="0"/>
      <w:marRight w:val="0"/>
      <w:marTop w:val="0"/>
      <w:marBottom w:val="0"/>
      <w:divBdr>
        <w:top w:val="none" w:sz="0" w:space="0" w:color="auto"/>
        <w:left w:val="none" w:sz="0" w:space="0" w:color="auto"/>
        <w:bottom w:val="none" w:sz="0" w:space="0" w:color="auto"/>
        <w:right w:val="none" w:sz="0" w:space="0" w:color="auto"/>
      </w:divBdr>
    </w:div>
    <w:div w:id="1920745378">
      <w:bodyDiv w:val="1"/>
      <w:marLeft w:val="0"/>
      <w:marRight w:val="0"/>
      <w:marTop w:val="0"/>
      <w:marBottom w:val="0"/>
      <w:divBdr>
        <w:top w:val="none" w:sz="0" w:space="0" w:color="auto"/>
        <w:left w:val="none" w:sz="0" w:space="0" w:color="auto"/>
        <w:bottom w:val="none" w:sz="0" w:space="0" w:color="auto"/>
        <w:right w:val="none" w:sz="0" w:space="0" w:color="auto"/>
      </w:divBdr>
    </w:div>
    <w:div w:id="1920748266">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065548">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5899">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520457">
      <w:bodyDiv w:val="1"/>
      <w:marLeft w:val="0"/>
      <w:marRight w:val="0"/>
      <w:marTop w:val="0"/>
      <w:marBottom w:val="0"/>
      <w:divBdr>
        <w:top w:val="none" w:sz="0" w:space="0" w:color="auto"/>
        <w:left w:val="none" w:sz="0" w:space="0" w:color="auto"/>
        <w:bottom w:val="none" w:sz="0" w:space="0" w:color="auto"/>
        <w:right w:val="none" w:sz="0" w:space="0" w:color="auto"/>
      </w:divBdr>
    </w:div>
    <w:div w:id="1921595551">
      <w:bodyDiv w:val="1"/>
      <w:marLeft w:val="0"/>
      <w:marRight w:val="0"/>
      <w:marTop w:val="0"/>
      <w:marBottom w:val="0"/>
      <w:divBdr>
        <w:top w:val="none" w:sz="0" w:space="0" w:color="auto"/>
        <w:left w:val="none" w:sz="0" w:space="0" w:color="auto"/>
        <w:bottom w:val="none" w:sz="0" w:space="0" w:color="auto"/>
        <w:right w:val="none" w:sz="0" w:space="0" w:color="auto"/>
      </w:divBdr>
    </w:div>
    <w:div w:id="1921787390">
      <w:bodyDiv w:val="1"/>
      <w:marLeft w:val="0"/>
      <w:marRight w:val="0"/>
      <w:marTop w:val="0"/>
      <w:marBottom w:val="0"/>
      <w:divBdr>
        <w:top w:val="none" w:sz="0" w:space="0" w:color="auto"/>
        <w:left w:val="none" w:sz="0" w:space="0" w:color="auto"/>
        <w:bottom w:val="none" w:sz="0" w:space="0" w:color="auto"/>
        <w:right w:val="none" w:sz="0" w:space="0" w:color="auto"/>
      </w:divBdr>
    </w:div>
    <w:div w:id="1921794378">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055354">
      <w:bodyDiv w:val="1"/>
      <w:marLeft w:val="0"/>
      <w:marRight w:val="0"/>
      <w:marTop w:val="0"/>
      <w:marBottom w:val="0"/>
      <w:divBdr>
        <w:top w:val="none" w:sz="0" w:space="0" w:color="auto"/>
        <w:left w:val="none" w:sz="0" w:space="0" w:color="auto"/>
        <w:bottom w:val="none" w:sz="0" w:space="0" w:color="auto"/>
        <w:right w:val="none" w:sz="0" w:space="0" w:color="auto"/>
      </w:divBdr>
    </w:div>
    <w:div w:id="1922058031">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2449720">
      <w:bodyDiv w:val="1"/>
      <w:marLeft w:val="0"/>
      <w:marRight w:val="0"/>
      <w:marTop w:val="0"/>
      <w:marBottom w:val="0"/>
      <w:divBdr>
        <w:top w:val="none" w:sz="0" w:space="0" w:color="auto"/>
        <w:left w:val="none" w:sz="0" w:space="0" w:color="auto"/>
        <w:bottom w:val="none" w:sz="0" w:space="0" w:color="auto"/>
        <w:right w:val="none" w:sz="0" w:space="0" w:color="auto"/>
      </w:divBdr>
    </w:div>
    <w:div w:id="1922522683">
      <w:bodyDiv w:val="1"/>
      <w:marLeft w:val="0"/>
      <w:marRight w:val="0"/>
      <w:marTop w:val="0"/>
      <w:marBottom w:val="0"/>
      <w:divBdr>
        <w:top w:val="none" w:sz="0" w:space="0" w:color="auto"/>
        <w:left w:val="none" w:sz="0" w:space="0" w:color="auto"/>
        <w:bottom w:val="none" w:sz="0" w:space="0" w:color="auto"/>
        <w:right w:val="none" w:sz="0" w:space="0" w:color="auto"/>
      </w:divBdr>
    </w:div>
    <w:div w:id="1922829046">
      <w:bodyDiv w:val="1"/>
      <w:marLeft w:val="0"/>
      <w:marRight w:val="0"/>
      <w:marTop w:val="0"/>
      <w:marBottom w:val="0"/>
      <w:divBdr>
        <w:top w:val="none" w:sz="0" w:space="0" w:color="auto"/>
        <w:left w:val="none" w:sz="0" w:space="0" w:color="auto"/>
        <w:bottom w:val="none" w:sz="0" w:space="0" w:color="auto"/>
        <w:right w:val="none" w:sz="0" w:space="0" w:color="auto"/>
      </w:divBdr>
    </w:div>
    <w:div w:id="1922906831">
      <w:bodyDiv w:val="1"/>
      <w:marLeft w:val="0"/>
      <w:marRight w:val="0"/>
      <w:marTop w:val="0"/>
      <w:marBottom w:val="0"/>
      <w:divBdr>
        <w:top w:val="none" w:sz="0" w:space="0" w:color="auto"/>
        <w:left w:val="none" w:sz="0" w:space="0" w:color="auto"/>
        <w:bottom w:val="none" w:sz="0" w:space="0" w:color="auto"/>
        <w:right w:val="none" w:sz="0" w:space="0" w:color="auto"/>
      </w:divBdr>
    </w:div>
    <w:div w:id="1922907079">
      <w:bodyDiv w:val="1"/>
      <w:marLeft w:val="0"/>
      <w:marRight w:val="0"/>
      <w:marTop w:val="0"/>
      <w:marBottom w:val="0"/>
      <w:divBdr>
        <w:top w:val="none" w:sz="0" w:space="0" w:color="auto"/>
        <w:left w:val="none" w:sz="0" w:space="0" w:color="auto"/>
        <w:bottom w:val="none" w:sz="0" w:space="0" w:color="auto"/>
        <w:right w:val="none" w:sz="0" w:space="0" w:color="auto"/>
      </w:divBdr>
    </w:div>
    <w:div w:id="192317891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16961">
      <w:bodyDiv w:val="1"/>
      <w:marLeft w:val="0"/>
      <w:marRight w:val="0"/>
      <w:marTop w:val="0"/>
      <w:marBottom w:val="0"/>
      <w:divBdr>
        <w:top w:val="none" w:sz="0" w:space="0" w:color="auto"/>
        <w:left w:val="none" w:sz="0" w:space="0" w:color="auto"/>
        <w:bottom w:val="none" w:sz="0" w:space="0" w:color="auto"/>
        <w:right w:val="none" w:sz="0" w:space="0" w:color="auto"/>
      </w:divBdr>
    </w:div>
    <w:div w:id="1923442929">
      <w:bodyDiv w:val="1"/>
      <w:marLeft w:val="0"/>
      <w:marRight w:val="0"/>
      <w:marTop w:val="0"/>
      <w:marBottom w:val="0"/>
      <w:divBdr>
        <w:top w:val="none" w:sz="0" w:space="0" w:color="auto"/>
        <w:left w:val="none" w:sz="0" w:space="0" w:color="auto"/>
        <w:bottom w:val="none" w:sz="0" w:space="0" w:color="auto"/>
        <w:right w:val="none" w:sz="0" w:space="0" w:color="auto"/>
      </w:divBdr>
    </w:div>
    <w:div w:id="1923483771">
      <w:bodyDiv w:val="1"/>
      <w:marLeft w:val="0"/>
      <w:marRight w:val="0"/>
      <w:marTop w:val="0"/>
      <w:marBottom w:val="0"/>
      <w:divBdr>
        <w:top w:val="none" w:sz="0" w:space="0" w:color="auto"/>
        <w:left w:val="none" w:sz="0" w:space="0" w:color="auto"/>
        <w:bottom w:val="none" w:sz="0" w:space="0" w:color="auto"/>
        <w:right w:val="none" w:sz="0" w:space="0" w:color="auto"/>
      </w:divBdr>
    </w:div>
    <w:div w:id="1923490206">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3563625">
      <w:bodyDiv w:val="1"/>
      <w:marLeft w:val="0"/>
      <w:marRight w:val="0"/>
      <w:marTop w:val="0"/>
      <w:marBottom w:val="0"/>
      <w:divBdr>
        <w:top w:val="none" w:sz="0" w:space="0" w:color="auto"/>
        <w:left w:val="none" w:sz="0" w:space="0" w:color="auto"/>
        <w:bottom w:val="none" w:sz="0" w:space="0" w:color="auto"/>
        <w:right w:val="none" w:sz="0" w:space="0" w:color="auto"/>
      </w:divBdr>
    </w:div>
    <w:div w:id="1923752829">
      <w:bodyDiv w:val="1"/>
      <w:marLeft w:val="0"/>
      <w:marRight w:val="0"/>
      <w:marTop w:val="0"/>
      <w:marBottom w:val="0"/>
      <w:divBdr>
        <w:top w:val="none" w:sz="0" w:space="0" w:color="auto"/>
        <w:left w:val="none" w:sz="0" w:space="0" w:color="auto"/>
        <w:bottom w:val="none" w:sz="0" w:space="0" w:color="auto"/>
        <w:right w:val="none" w:sz="0" w:space="0" w:color="auto"/>
      </w:divBdr>
    </w:div>
    <w:div w:id="1923947855">
      <w:bodyDiv w:val="1"/>
      <w:marLeft w:val="0"/>
      <w:marRight w:val="0"/>
      <w:marTop w:val="0"/>
      <w:marBottom w:val="0"/>
      <w:divBdr>
        <w:top w:val="none" w:sz="0" w:space="0" w:color="auto"/>
        <w:left w:val="none" w:sz="0" w:space="0" w:color="auto"/>
        <w:bottom w:val="none" w:sz="0" w:space="0" w:color="auto"/>
        <w:right w:val="none" w:sz="0" w:space="0" w:color="auto"/>
      </w:divBdr>
    </w:div>
    <w:div w:id="1924341658">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4870825">
      <w:bodyDiv w:val="1"/>
      <w:marLeft w:val="0"/>
      <w:marRight w:val="0"/>
      <w:marTop w:val="0"/>
      <w:marBottom w:val="0"/>
      <w:divBdr>
        <w:top w:val="none" w:sz="0" w:space="0" w:color="auto"/>
        <w:left w:val="none" w:sz="0" w:space="0" w:color="auto"/>
        <w:bottom w:val="none" w:sz="0" w:space="0" w:color="auto"/>
        <w:right w:val="none" w:sz="0" w:space="0" w:color="auto"/>
      </w:divBdr>
    </w:div>
    <w:div w:id="1924875584">
      <w:bodyDiv w:val="1"/>
      <w:marLeft w:val="0"/>
      <w:marRight w:val="0"/>
      <w:marTop w:val="0"/>
      <w:marBottom w:val="0"/>
      <w:divBdr>
        <w:top w:val="none" w:sz="0" w:space="0" w:color="auto"/>
        <w:left w:val="none" w:sz="0" w:space="0" w:color="auto"/>
        <w:bottom w:val="none" w:sz="0" w:space="0" w:color="auto"/>
        <w:right w:val="none" w:sz="0" w:space="0" w:color="auto"/>
      </w:divBdr>
    </w:div>
    <w:div w:id="1925146973">
      <w:bodyDiv w:val="1"/>
      <w:marLeft w:val="0"/>
      <w:marRight w:val="0"/>
      <w:marTop w:val="0"/>
      <w:marBottom w:val="0"/>
      <w:divBdr>
        <w:top w:val="none" w:sz="0" w:space="0" w:color="auto"/>
        <w:left w:val="none" w:sz="0" w:space="0" w:color="auto"/>
        <w:bottom w:val="none" w:sz="0" w:space="0" w:color="auto"/>
        <w:right w:val="none" w:sz="0" w:space="0" w:color="auto"/>
      </w:divBdr>
    </w:div>
    <w:div w:id="1925216438">
      <w:bodyDiv w:val="1"/>
      <w:marLeft w:val="0"/>
      <w:marRight w:val="0"/>
      <w:marTop w:val="0"/>
      <w:marBottom w:val="0"/>
      <w:divBdr>
        <w:top w:val="none" w:sz="0" w:space="0" w:color="auto"/>
        <w:left w:val="none" w:sz="0" w:space="0" w:color="auto"/>
        <w:bottom w:val="none" w:sz="0" w:space="0" w:color="auto"/>
        <w:right w:val="none" w:sz="0" w:space="0" w:color="auto"/>
      </w:divBdr>
    </w:div>
    <w:div w:id="1925261859">
      <w:bodyDiv w:val="1"/>
      <w:marLeft w:val="0"/>
      <w:marRight w:val="0"/>
      <w:marTop w:val="0"/>
      <w:marBottom w:val="0"/>
      <w:divBdr>
        <w:top w:val="none" w:sz="0" w:space="0" w:color="auto"/>
        <w:left w:val="none" w:sz="0" w:space="0" w:color="auto"/>
        <w:bottom w:val="none" w:sz="0" w:space="0" w:color="auto"/>
        <w:right w:val="none" w:sz="0" w:space="0" w:color="auto"/>
      </w:divBdr>
    </w:div>
    <w:div w:id="1925332887">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336083">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5411406">
      <w:bodyDiv w:val="1"/>
      <w:marLeft w:val="0"/>
      <w:marRight w:val="0"/>
      <w:marTop w:val="0"/>
      <w:marBottom w:val="0"/>
      <w:divBdr>
        <w:top w:val="none" w:sz="0" w:space="0" w:color="auto"/>
        <w:left w:val="none" w:sz="0" w:space="0" w:color="auto"/>
        <w:bottom w:val="none" w:sz="0" w:space="0" w:color="auto"/>
        <w:right w:val="none" w:sz="0" w:space="0" w:color="auto"/>
      </w:divBdr>
    </w:div>
    <w:div w:id="1925842910">
      <w:bodyDiv w:val="1"/>
      <w:marLeft w:val="0"/>
      <w:marRight w:val="0"/>
      <w:marTop w:val="0"/>
      <w:marBottom w:val="0"/>
      <w:divBdr>
        <w:top w:val="none" w:sz="0" w:space="0" w:color="auto"/>
        <w:left w:val="none" w:sz="0" w:space="0" w:color="auto"/>
        <w:bottom w:val="none" w:sz="0" w:space="0" w:color="auto"/>
        <w:right w:val="none" w:sz="0" w:space="0" w:color="auto"/>
      </w:divBdr>
    </w:div>
    <w:div w:id="1925993331">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067974">
      <w:bodyDiv w:val="1"/>
      <w:marLeft w:val="0"/>
      <w:marRight w:val="0"/>
      <w:marTop w:val="0"/>
      <w:marBottom w:val="0"/>
      <w:divBdr>
        <w:top w:val="none" w:sz="0" w:space="0" w:color="auto"/>
        <w:left w:val="none" w:sz="0" w:space="0" w:color="auto"/>
        <w:bottom w:val="none" w:sz="0" w:space="0" w:color="auto"/>
        <w:right w:val="none" w:sz="0" w:space="0" w:color="auto"/>
      </w:divBdr>
    </w:div>
    <w:div w:id="1926301880">
      <w:bodyDiv w:val="1"/>
      <w:marLeft w:val="0"/>
      <w:marRight w:val="0"/>
      <w:marTop w:val="0"/>
      <w:marBottom w:val="0"/>
      <w:divBdr>
        <w:top w:val="none" w:sz="0" w:space="0" w:color="auto"/>
        <w:left w:val="none" w:sz="0" w:space="0" w:color="auto"/>
        <w:bottom w:val="none" w:sz="0" w:space="0" w:color="auto"/>
        <w:right w:val="none" w:sz="0" w:space="0" w:color="auto"/>
      </w:divBdr>
    </w:div>
    <w:div w:id="1926379125">
      <w:bodyDiv w:val="1"/>
      <w:marLeft w:val="0"/>
      <w:marRight w:val="0"/>
      <w:marTop w:val="0"/>
      <w:marBottom w:val="0"/>
      <w:divBdr>
        <w:top w:val="none" w:sz="0" w:space="0" w:color="auto"/>
        <w:left w:val="none" w:sz="0" w:space="0" w:color="auto"/>
        <w:bottom w:val="none" w:sz="0" w:space="0" w:color="auto"/>
        <w:right w:val="none" w:sz="0" w:space="0" w:color="auto"/>
      </w:divBdr>
    </w:div>
    <w:div w:id="1926500089">
      <w:bodyDiv w:val="1"/>
      <w:marLeft w:val="0"/>
      <w:marRight w:val="0"/>
      <w:marTop w:val="0"/>
      <w:marBottom w:val="0"/>
      <w:divBdr>
        <w:top w:val="none" w:sz="0" w:space="0" w:color="auto"/>
        <w:left w:val="none" w:sz="0" w:space="0" w:color="auto"/>
        <w:bottom w:val="none" w:sz="0" w:space="0" w:color="auto"/>
        <w:right w:val="none" w:sz="0" w:space="0" w:color="auto"/>
      </w:divBdr>
    </w:div>
    <w:div w:id="1926643412">
      <w:bodyDiv w:val="1"/>
      <w:marLeft w:val="0"/>
      <w:marRight w:val="0"/>
      <w:marTop w:val="0"/>
      <w:marBottom w:val="0"/>
      <w:divBdr>
        <w:top w:val="none" w:sz="0" w:space="0" w:color="auto"/>
        <w:left w:val="none" w:sz="0" w:space="0" w:color="auto"/>
        <w:bottom w:val="none" w:sz="0" w:space="0" w:color="auto"/>
        <w:right w:val="none" w:sz="0" w:space="0" w:color="auto"/>
      </w:divBdr>
    </w:div>
    <w:div w:id="1926650338">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18200">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6986984">
      <w:bodyDiv w:val="1"/>
      <w:marLeft w:val="0"/>
      <w:marRight w:val="0"/>
      <w:marTop w:val="0"/>
      <w:marBottom w:val="0"/>
      <w:divBdr>
        <w:top w:val="none" w:sz="0" w:space="0" w:color="auto"/>
        <w:left w:val="none" w:sz="0" w:space="0" w:color="auto"/>
        <w:bottom w:val="none" w:sz="0" w:space="0" w:color="auto"/>
        <w:right w:val="none" w:sz="0" w:space="0" w:color="auto"/>
      </w:divBdr>
    </w:div>
    <w:div w:id="1927104525">
      <w:bodyDiv w:val="1"/>
      <w:marLeft w:val="0"/>
      <w:marRight w:val="0"/>
      <w:marTop w:val="0"/>
      <w:marBottom w:val="0"/>
      <w:divBdr>
        <w:top w:val="none" w:sz="0" w:space="0" w:color="auto"/>
        <w:left w:val="none" w:sz="0" w:space="0" w:color="auto"/>
        <w:bottom w:val="none" w:sz="0" w:space="0" w:color="auto"/>
        <w:right w:val="none" w:sz="0" w:space="0" w:color="auto"/>
      </w:divBdr>
    </w:div>
    <w:div w:id="1927105562">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2340">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15982">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7765105">
      <w:bodyDiv w:val="1"/>
      <w:marLeft w:val="0"/>
      <w:marRight w:val="0"/>
      <w:marTop w:val="0"/>
      <w:marBottom w:val="0"/>
      <w:divBdr>
        <w:top w:val="none" w:sz="0" w:space="0" w:color="auto"/>
        <w:left w:val="none" w:sz="0" w:space="0" w:color="auto"/>
        <w:bottom w:val="none" w:sz="0" w:space="0" w:color="auto"/>
        <w:right w:val="none" w:sz="0" w:space="0" w:color="auto"/>
      </w:divBdr>
    </w:div>
    <w:div w:id="1927886853">
      <w:bodyDiv w:val="1"/>
      <w:marLeft w:val="0"/>
      <w:marRight w:val="0"/>
      <w:marTop w:val="0"/>
      <w:marBottom w:val="0"/>
      <w:divBdr>
        <w:top w:val="none" w:sz="0" w:space="0" w:color="auto"/>
        <w:left w:val="none" w:sz="0" w:space="0" w:color="auto"/>
        <w:bottom w:val="none" w:sz="0" w:space="0" w:color="auto"/>
        <w:right w:val="none" w:sz="0" w:space="0" w:color="auto"/>
      </w:divBdr>
    </w:div>
    <w:div w:id="1928341813">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19275">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734886">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121422">
      <w:bodyDiv w:val="1"/>
      <w:marLeft w:val="0"/>
      <w:marRight w:val="0"/>
      <w:marTop w:val="0"/>
      <w:marBottom w:val="0"/>
      <w:divBdr>
        <w:top w:val="none" w:sz="0" w:space="0" w:color="auto"/>
        <w:left w:val="none" w:sz="0" w:space="0" w:color="auto"/>
        <w:bottom w:val="none" w:sz="0" w:space="0" w:color="auto"/>
        <w:right w:val="none" w:sz="0" w:space="0" w:color="auto"/>
      </w:divBdr>
    </w:div>
    <w:div w:id="1929121757">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29845870">
      <w:bodyDiv w:val="1"/>
      <w:marLeft w:val="0"/>
      <w:marRight w:val="0"/>
      <w:marTop w:val="0"/>
      <w:marBottom w:val="0"/>
      <w:divBdr>
        <w:top w:val="none" w:sz="0" w:space="0" w:color="auto"/>
        <w:left w:val="none" w:sz="0" w:space="0" w:color="auto"/>
        <w:bottom w:val="none" w:sz="0" w:space="0" w:color="auto"/>
        <w:right w:val="none" w:sz="0" w:space="0" w:color="auto"/>
      </w:divBdr>
    </w:div>
    <w:div w:id="1929849666">
      <w:bodyDiv w:val="1"/>
      <w:marLeft w:val="0"/>
      <w:marRight w:val="0"/>
      <w:marTop w:val="0"/>
      <w:marBottom w:val="0"/>
      <w:divBdr>
        <w:top w:val="none" w:sz="0" w:space="0" w:color="auto"/>
        <w:left w:val="none" w:sz="0" w:space="0" w:color="auto"/>
        <w:bottom w:val="none" w:sz="0" w:space="0" w:color="auto"/>
        <w:right w:val="none" w:sz="0" w:space="0" w:color="auto"/>
      </w:divBdr>
    </w:div>
    <w:div w:id="1930042295">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21382">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192466">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310800">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625996">
      <w:bodyDiv w:val="1"/>
      <w:marLeft w:val="0"/>
      <w:marRight w:val="0"/>
      <w:marTop w:val="0"/>
      <w:marBottom w:val="0"/>
      <w:divBdr>
        <w:top w:val="none" w:sz="0" w:space="0" w:color="auto"/>
        <w:left w:val="none" w:sz="0" w:space="0" w:color="auto"/>
        <w:bottom w:val="none" w:sz="0" w:space="0" w:color="auto"/>
        <w:right w:val="none" w:sz="0" w:space="0" w:color="auto"/>
      </w:divBdr>
    </w:div>
    <w:div w:id="1930694751">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0918158">
      <w:bodyDiv w:val="1"/>
      <w:marLeft w:val="0"/>
      <w:marRight w:val="0"/>
      <w:marTop w:val="0"/>
      <w:marBottom w:val="0"/>
      <w:divBdr>
        <w:top w:val="none" w:sz="0" w:space="0" w:color="auto"/>
        <w:left w:val="none" w:sz="0" w:space="0" w:color="auto"/>
        <w:bottom w:val="none" w:sz="0" w:space="0" w:color="auto"/>
        <w:right w:val="none" w:sz="0" w:space="0" w:color="auto"/>
      </w:divBdr>
    </w:div>
    <w:div w:id="1931037866">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229838">
      <w:bodyDiv w:val="1"/>
      <w:marLeft w:val="0"/>
      <w:marRight w:val="0"/>
      <w:marTop w:val="0"/>
      <w:marBottom w:val="0"/>
      <w:divBdr>
        <w:top w:val="none" w:sz="0" w:space="0" w:color="auto"/>
        <w:left w:val="none" w:sz="0" w:space="0" w:color="auto"/>
        <w:bottom w:val="none" w:sz="0" w:space="0" w:color="auto"/>
        <w:right w:val="none" w:sz="0" w:space="0" w:color="auto"/>
      </w:divBdr>
    </w:div>
    <w:div w:id="1931237609">
      <w:bodyDiv w:val="1"/>
      <w:marLeft w:val="0"/>
      <w:marRight w:val="0"/>
      <w:marTop w:val="0"/>
      <w:marBottom w:val="0"/>
      <w:divBdr>
        <w:top w:val="none" w:sz="0" w:space="0" w:color="auto"/>
        <w:left w:val="none" w:sz="0" w:space="0" w:color="auto"/>
        <w:bottom w:val="none" w:sz="0" w:space="0" w:color="auto"/>
        <w:right w:val="none" w:sz="0" w:space="0" w:color="auto"/>
      </w:divBdr>
    </w:div>
    <w:div w:id="1931309991">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473849">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2858445">
      <w:bodyDiv w:val="1"/>
      <w:marLeft w:val="0"/>
      <w:marRight w:val="0"/>
      <w:marTop w:val="0"/>
      <w:marBottom w:val="0"/>
      <w:divBdr>
        <w:top w:val="none" w:sz="0" w:space="0" w:color="auto"/>
        <w:left w:val="none" w:sz="0" w:space="0" w:color="auto"/>
        <w:bottom w:val="none" w:sz="0" w:space="0" w:color="auto"/>
        <w:right w:val="none" w:sz="0" w:space="0" w:color="auto"/>
      </w:divBdr>
    </w:div>
    <w:div w:id="1933081803">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3513362">
      <w:bodyDiv w:val="1"/>
      <w:marLeft w:val="0"/>
      <w:marRight w:val="0"/>
      <w:marTop w:val="0"/>
      <w:marBottom w:val="0"/>
      <w:divBdr>
        <w:top w:val="none" w:sz="0" w:space="0" w:color="auto"/>
        <w:left w:val="none" w:sz="0" w:space="0" w:color="auto"/>
        <w:bottom w:val="none" w:sz="0" w:space="0" w:color="auto"/>
        <w:right w:val="none" w:sz="0" w:space="0" w:color="auto"/>
      </w:divBdr>
    </w:div>
    <w:div w:id="1933581593">
      <w:bodyDiv w:val="1"/>
      <w:marLeft w:val="0"/>
      <w:marRight w:val="0"/>
      <w:marTop w:val="0"/>
      <w:marBottom w:val="0"/>
      <w:divBdr>
        <w:top w:val="none" w:sz="0" w:space="0" w:color="auto"/>
        <w:left w:val="none" w:sz="0" w:space="0" w:color="auto"/>
        <w:bottom w:val="none" w:sz="0" w:space="0" w:color="auto"/>
        <w:right w:val="none" w:sz="0" w:space="0" w:color="auto"/>
      </w:divBdr>
    </w:div>
    <w:div w:id="1933736277">
      <w:bodyDiv w:val="1"/>
      <w:marLeft w:val="0"/>
      <w:marRight w:val="0"/>
      <w:marTop w:val="0"/>
      <w:marBottom w:val="0"/>
      <w:divBdr>
        <w:top w:val="none" w:sz="0" w:space="0" w:color="auto"/>
        <w:left w:val="none" w:sz="0" w:space="0" w:color="auto"/>
        <w:bottom w:val="none" w:sz="0" w:space="0" w:color="auto"/>
        <w:right w:val="none" w:sz="0" w:space="0" w:color="auto"/>
      </w:divBdr>
    </w:div>
    <w:div w:id="1933929102">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26874">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163305">
      <w:bodyDiv w:val="1"/>
      <w:marLeft w:val="0"/>
      <w:marRight w:val="0"/>
      <w:marTop w:val="0"/>
      <w:marBottom w:val="0"/>
      <w:divBdr>
        <w:top w:val="none" w:sz="0" w:space="0" w:color="auto"/>
        <w:left w:val="none" w:sz="0" w:space="0" w:color="auto"/>
        <w:bottom w:val="none" w:sz="0" w:space="0" w:color="auto"/>
        <w:right w:val="none" w:sz="0" w:space="0" w:color="auto"/>
      </w:divBdr>
    </w:div>
    <w:div w:id="1935236404">
      <w:bodyDiv w:val="1"/>
      <w:marLeft w:val="0"/>
      <w:marRight w:val="0"/>
      <w:marTop w:val="0"/>
      <w:marBottom w:val="0"/>
      <w:divBdr>
        <w:top w:val="none" w:sz="0" w:space="0" w:color="auto"/>
        <w:left w:val="none" w:sz="0" w:space="0" w:color="auto"/>
        <w:bottom w:val="none" w:sz="0" w:space="0" w:color="auto"/>
        <w:right w:val="none" w:sz="0" w:space="0" w:color="auto"/>
      </w:divBdr>
    </w:div>
    <w:div w:id="1935625512">
      <w:bodyDiv w:val="1"/>
      <w:marLeft w:val="0"/>
      <w:marRight w:val="0"/>
      <w:marTop w:val="0"/>
      <w:marBottom w:val="0"/>
      <w:divBdr>
        <w:top w:val="none" w:sz="0" w:space="0" w:color="auto"/>
        <w:left w:val="none" w:sz="0" w:space="0" w:color="auto"/>
        <w:bottom w:val="none" w:sz="0" w:space="0" w:color="auto"/>
        <w:right w:val="none" w:sz="0" w:space="0" w:color="auto"/>
      </w:divBdr>
    </w:div>
    <w:div w:id="1935702243">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593776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08747">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28521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551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39824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864155">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134565">
      <w:bodyDiv w:val="1"/>
      <w:marLeft w:val="0"/>
      <w:marRight w:val="0"/>
      <w:marTop w:val="0"/>
      <w:marBottom w:val="0"/>
      <w:divBdr>
        <w:top w:val="none" w:sz="0" w:space="0" w:color="auto"/>
        <w:left w:val="none" w:sz="0" w:space="0" w:color="auto"/>
        <w:bottom w:val="none" w:sz="0" w:space="0" w:color="auto"/>
        <w:right w:val="none" w:sz="0" w:space="0" w:color="auto"/>
      </w:divBdr>
    </w:div>
    <w:div w:id="1937205308">
      <w:bodyDiv w:val="1"/>
      <w:marLeft w:val="0"/>
      <w:marRight w:val="0"/>
      <w:marTop w:val="0"/>
      <w:marBottom w:val="0"/>
      <w:divBdr>
        <w:top w:val="none" w:sz="0" w:space="0" w:color="auto"/>
        <w:left w:val="none" w:sz="0" w:space="0" w:color="auto"/>
        <w:bottom w:val="none" w:sz="0" w:space="0" w:color="auto"/>
        <w:right w:val="none" w:sz="0" w:space="0" w:color="auto"/>
      </w:divBdr>
    </w:div>
    <w:div w:id="1937206397">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27708">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7639521">
      <w:bodyDiv w:val="1"/>
      <w:marLeft w:val="0"/>
      <w:marRight w:val="0"/>
      <w:marTop w:val="0"/>
      <w:marBottom w:val="0"/>
      <w:divBdr>
        <w:top w:val="none" w:sz="0" w:space="0" w:color="auto"/>
        <w:left w:val="none" w:sz="0" w:space="0" w:color="auto"/>
        <w:bottom w:val="none" w:sz="0" w:space="0" w:color="auto"/>
        <w:right w:val="none" w:sz="0" w:space="0" w:color="auto"/>
      </w:divBdr>
    </w:div>
    <w:div w:id="1937711400">
      <w:bodyDiv w:val="1"/>
      <w:marLeft w:val="0"/>
      <w:marRight w:val="0"/>
      <w:marTop w:val="0"/>
      <w:marBottom w:val="0"/>
      <w:divBdr>
        <w:top w:val="none" w:sz="0" w:space="0" w:color="auto"/>
        <w:left w:val="none" w:sz="0" w:space="0" w:color="auto"/>
        <w:bottom w:val="none" w:sz="0" w:space="0" w:color="auto"/>
        <w:right w:val="none" w:sz="0" w:space="0" w:color="auto"/>
      </w:divBdr>
    </w:div>
    <w:div w:id="1937787099">
      <w:bodyDiv w:val="1"/>
      <w:marLeft w:val="0"/>
      <w:marRight w:val="0"/>
      <w:marTop w:val="0"/>
      <w:marBottom w:val="0"/>
      <w:divBdr>
        <w:top w:val="none" w:sz="0" w:space="0" w:color="auto"/>
        <w:left w:val="none" w:sz="0" w:space="0" w:color="auto"/>
        <w:bottom w:val="none" w:sz="0" w:space="0" w:color="auto"/>
        <w:right w:val="none" w:sz="0" w:space="0" w:color="auto"/>
      </w:divBdr>
    </w:div>
    <w:div w:id="1937858215">
      <w:bodyDiv w:val="1"/>
      <w:marLeft w:val="0"/>
      <w:marRight w:val="0"/>
      <w:marTop w:val="0"/>
      <w:marBottom w:val="0"/>
      <w:divBdr>
        <w:top w:val="none" w:sz="0" w:space="0" w:color="auto"/>
        <w:left w:val="none" w:sz="0" w:space="0" w:color="auto"/>
        <w:bottom w:val="none" w:sz="0" w:space="0" w:color="auto"/>
        <w:right w:val="none" w:sz="0" w:space="0" w:color="auto"/>
      </w:divBdr>
    </w:div>
    <w:div w:id="1938055582">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17480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8634972">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488390">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674045">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66043">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0134287">
      <w:bodyDiv w:val="1"/>
      <w:marLeft w:val="0"/>
      <w:marRight w:val="0"/>
      <w:marTop w:val="0"/>
      <w:marBottom w:val="0"/>
      <w:divBdr>
        <w:top w:val="none" w:sz="0" w:space="0" w:color="auto"/>
        <w:left w:val="none" w:sz="0" w:space="0" w:color="auto"/>
        <w:bottom w:val="none" w:sz="0" w:space="0" w:color="auto"/>
        <w:right w:val="none" w:sz="0" w:space="0" w:color="auto"/>
      </w:divBdr>
    </w:div>
    <w:div w:id="1940335856">
      <w:bodyDiv w:val="1"/>
      <w:marLeft w:val="0"/>
      <w:marRight w:val="0"/>
      <w:marTop w:val="0"/>
      <w:marBottom w:val="0"/>
      <w:divBdr>
        <w:top w:val="none" w:sz="0" w:space="0" w:color="auto"/>
        <w:left w:val="none" w:sz="0" w:space="0" w:color="auto"/>
        <w:bottom w:val="none" w:sz="0" w:space="0" w:color="auto"/>
        <w:right w:val="none" w:sz="0" w:space="0" w:color="auto"/>
      </w:divBdr>
    </w:div>
    <w:div w:id="1940407805">
      <w:bodyDiv w:val="1"/>
      <w:marLeft w:val="0"/>
      <w:marRight w:val="0"/>
      <w:marTop w:val="0"/>
      <w:marBottom w:val="0"/>
      <w:divBdr>
        <w:top w:val="none" w:sz="0" w:space="0" w:color="auto"/>
        <w:left w:val="none" w:sz="0" w:space="0" w:color="auto"/>
        <w:bottom w:val="none" w:sz="0" w:space="0" w:color="auto"/>
        <w:right w:val="none" w:sz="0" w:space="0" w:color="auto"/>
      </w:divBdr>
    </w:div>
    <w:div w:id="1940411916">
      <w:bodyDiv w:val="1"/>
      <w:marLeft w:val="0"/>
      <w:marRight w:val="0"/>
      <w:marTop w:val="0"/>
      <w:marBottom w:val="0"/>
      <w:divBdr>
        <w:top w:val="none" w:sz="0" w:space="0" w:color="auto"/>
        <w:left w:val="none" w:sz="0" w:space="0" w:color="auto"/>
        <w:bottom w:val="none" w:sz="0" w:space="0" w:color="auto"/>
        <w:right w:val="none" w:sz="0" w:space="0" w:color="auto"/>
      </w:divBdr>
    </w:div>
    <w:div w:id="1940677311">
      <w:bodyDiv w:val="1"/>
      <w:marLeft w:val="0"/>
      <w:marRight w:val="0"/>
      <w:marTop w:val="0"/>
      <w:marBottom w:val="0"/>
      <w:divBdr>
        <w:top w:val="none" w:sz="0" w:space="0" w:color="auto"/>
        <w:left w:val="none" w:sz="0" w:space="0" w:color="auto"/>
        <w:bottom w:val="none" w:sz="0" w:space="0" w:color="auto"/>
        <w:right w:val="none" w:sz="0" w:space="0" w:color="auto"/>
      </w:divBdr>
    </w:div>
    <w:div w:id="1940797473">
      <w:bodyDiv w:val="1"/>
      <w:marLeft w:val="0"/>
      <w:marRight w:val="0"/>
      <w:marTop w:val="0"/>
      <w:marBottom w:val="0"/>
      <w:divBdr>
        <w:top w:val="none" w:sz="0" w:space="0" w:color="auto"/>
        <w:left w:val="none" w:sz="0" w:space="0" w:color="auto"/>
        <w:bottom w:val="none" w:sz="0" w:space="0" w:color="auto"/>
        <w:right w:val="none" w:sz="0" w:space="0" w:color="auto"/>
      </w:divBdr>
    </w:div>
    <w:div w:id="1940798552">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138930">
      <w:bodyDiv w:val="1"/>
      <w:marLeft w:val="0"/>
      <w:marRight w:val="0"/>
      <w:marTop w:val="0"/>
      <w:marBottom w:val="0"/>
      <w:divBdr>
        <w:top w:val="none" w:sz="0" w:space="0" w:color="auto"/>
        <w:left w:val="none" w:sz="0" w:space="0" w:color="auto"/>
        <w:bottom w:val="none" w:sz="0" w:space="0" w:color="auto"/>
        <w:right w:val="none" w:sz="0" w:space="0" w:color="auto"/>
      </w:divBdr>
    </w:div>
    <w:div w:id="194117809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639982">
      <w:bodyDiv w:val="1"/>
      <w:marLeft w:val="0"/>
      <w:marRight w:val="0"/>
      <w:marTop w:val="0"/>
      <w:marBottom w:val="0"/>
      <w:divBdr>
        <w:top w:val="none" w:sz="0" w:space="0" w:color="auto"/>
        <w:left w:val="none" w:sz="0" w:space="0" w:color="auto"/>
        <w:bottom w:val="none" w:sz="0" w:space="0" w:color="auto"/>
        <w:right w:val="none" w:sz="0" w:space="0" w:color="auto"/>
      </w:divBdr>
    </w:div>
    <w:div w:id="1941794245">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1909804">
      <w:bodyDiv w:val="1"/>
      <w:marLeft w:val="0"/>
      <w:marRight w:val="0"/>
      <w:marTop w:val="0"/>
      <w:marBottom w:val="0"/>
      <w:divBdr>
        <w:top w:val="none" w:sz="0" w:space="0" w:color="auto"/>
        <w:left w:val="none" w:sz="0" w:space="0" w:color="auto"/>
        <w:bottom w:val="none" w:sz="0" w:space="0" w:color="auto"/>
        <w:right w:val="none" w:sz="0" w:space="0" w:color="auto"/>
      </w:divBdr>
    </w:div>
    <w:div w:id="1942102429">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297381">
      <w:bodyDiv w:val="1"/>
      <w:marLeft w:val="0"/>
      <w:marRight w:val="0"/>
      <w:marTop w:val="0"/>
      <w:marBottom w:val="0"/>
      <w:divBdr>
        <w:top w:val="none" w:sz="0" w:space="0" w:color="auto"/>
        <w:left w:val="none" w:sz="0" w:space="0" w:color="auto"/>
        <w:bottom w:val="none" w:sz="0" w:space="0" w:color="auto"/>
        <w:right w:val="none" w:sz="0" w:space="0" w:color="auto"/>
      </w:divBdr>
    </w:div>
    <w:div w:id="1942375055">
      <w:bodyDiv w:val="1"/>
      <w:marLeft w:val="0"/>
      <w:marRight w:val="0"/>
      <w:marTop w:val="0"/>
      <w:marBottom w:val="0"/>
      <w:divBdr>
        <w:top w:val="none" w:sz="0" w:space="0" w:color="auto"/>
        <w:left w:val="none" w:sz="0" w:space="0" w:color="auto"/>
        <w:bottom w:val="none" w:sz="0" w:space="0" w:color="auto"/>
        <w:right w:val="none" w:sz="0" w:space="0" w:color="auto"/>
      </w:divBdr>
    </w:div>
    <w:div w:id="1942375066">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49570">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759766">
      <w:bodyDiv w:val="1"/>
      <w:marLeft w:val="0"/>
      <w:marRight w:val="0"/>
      <w:marTop w:val="0"/>
      <w:marBottom w:val="0"/>
      <w:divBdr>
        <w:top w:val="none" w:sz="0" w:space="0" w:color="auto"/>
        <w:left w:val="none" w:sz="0" w:space="0" w:color="auto"/>
        <w:bottom w:val="none" w:sz="0" w:space="0" w:color="auto"/>
        <w:right w:val="none" w:sz="0" w:space="0" w:color="auto"/>
      </w:divBdr>
    </w:div>
    <w:div w:id="1942762068">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023945">
      <w:bodyDiv w:val="1"/>
      <w:marLeft w:val="0"/>
      <w:marRight w:val="0"/>
      <w:marTop w:val="0"/>
      <w:marBottom w:val="0"/>
      <w:divBdr>
        <w:top w:val="none" w:sz="0" w:space="0" w:color="auto"/>
        <w:left w:val="none" w:sz="0" w:space="0" w:color="auto"/>
        <w:bottom w:val="none" w:sz="0" w:space="0" w:color="auto"/>
        <w:right w:val="none" w:sz="0" w:space="0" w:color="auto"/>
      </w:divBdr>
    </w:div>
    <w:div w:id="1943024280">
      <w:bodyDiv w:val="1"/>
      <w:marLeft w:val="0"/>
      <w:marRight w:val="0"/>
      <w:marTop w:val="0"/>
      <w:marBottom w:val="0"/>
      <w:divBdr>
        <w:top w:val="none" w:sz="0" w:space="0" w:color="auto"/>
        <w:left w:val="none" w:sz="0" w:space="0" w:color="auto"/>
        <w:bottom w:val="none" w:sz="0" w:space="0" w:color="auto"/>
        <w:right w:val="none" w:sz="0" w:space="0" w:color="auto"/>
      </w:divBdr>
    </w:div>
    <w:div w:id="1943339601">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68453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3880859">
      <w:bodyDiv w:val="1"/>
      <w:marLeft w:val="0"/>
      <w:marRight w:val="0"/>
      <w:marTop w:val="0"/>
      <w:marBottom w:val="0"/>
      <w:divBdr>
        <w:top w:val="none" w:sz="0" w:space="0" w:color="auto"/>
        <w:left w:val="none" w:sz="0" w:space="0" w:color="auto"/>
        <w:bottom w:val="none" w:sz="0" w:space="0" w:color="auto"/>
        <w:right w:val="none" w:sz="0" w:space="0" w:color="auto"/>
      </w:divBdr>
    </w:div>
    <w:div w:id="1943881741">
      <w:bodyDiv w:val="1"/>
      <w:marLeft w:val="0"/>
      <w:marRight w:val="0"/>
      <w:marTop w:val="0"/>
      <w:marBottom w:val="0"/>
      <w:divBdr>
        <w:top w:val="none" w:sz="0" w:space="0" w:color="auto"/>
        <w:left w:val="none" w:sz="0" w:space="0" w:color="auto"/>
        <w:bottom w:val="none" w:sz="0" w:space="0" w:color="auto"/>
        <w:right w:val="none" w:sz="0" w:space="0" w:color="auto"/>
      </w:divBdr>
    </w:div>
    <w:div w:id="1943954911">
      <w:bodyDiv w:val="1"/>
      <w:marLeft w:val="0"/>
      <w:marRight w:val="0"/>
      <w:marTop w:val="0"/>
      <w:marBottom w:val="0"/>
      <w:divBdr>
        <w:top w:val="none" w:sz="0" w:space="0" w:color="auto"/>
        <w:left w:val="none" w:sz="0" w:space="0" w:color="auto"/>
        <w:bottom w:val="none" w:sz="0" w:space="0" w:color="auto"/>
        <w:right w:val="none" w:sz="0" w:space="0" w:color="auto"/>
      </w:divBdr>
    </w:div>
    <w:div w:id="1943995767">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267415">
      <w:bodyDiv w:val="1"/>
      <w:marLeft w:val="0"/>
      <w:marRight w:val="0"/>
      <w:marTop w:val="0"/>
      <w:marBottom w:val="0"/>
      <w:divBdr>
        <w:top w:val="none" w:sz="0" w:space="0" w:color="auto"/>
        <w:left w:val="none" w:sz="0" w:space="0" w:color="auto"/>
        <w:bottom w:val="none" w:sz="0" w:space="0" w:color="auto"/>
        <w:right w:val="none" w:sz="0" w:space="0" w:color="auto"/>
      </w:divBdr>
    </w:div>
    <w:div w:id="1944604614">
      <w:bodyDiv w:val="1"/>
      <w:marLeft w:val="0"/>
      <w:marRight w:val="0"/>
      <w:marTop w:val="0"/>
      <w:marBottom w:val="0"/>
      <w:divBdr>
        <w:top w:val="none" w:sz="0" w:space="0" w:color="auto"/>
        <w:left w:val="none" w:sz="0" w:space="0" w:color="auto"/>
        <w:bottom w:val="none" w:sz="0" w:space="0" w:color="auto"/>
        <w:right w:val="none" w:sz="0" w:space="0" w:color="auto"/>
      </w:divBdr>
    </w:div>
    <w:div w:id="1944652897">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653207">
      <w:bodyDiv w:val="1"/>
      <w:marLeft w:val="0"/>
      <w:marRight w:val="0"/>
      <w:marTop w:val="0"/>
      <w:marBottom w:val="0"/>
      <w:divBdr>
        <w:top w:val="none" w:sz="0" w:space="0" w:color="auto"/>
        <w:left w:val="none" w:sz="0" w:space="0" w:color="auto"/>
        <w:bottom w:val="none" w:sz="0" w:space="0" w:color="auto"/>
        <w:right w:val="none" w:sz="0" w:space="0" w:color="auto"/>
      </w:divBdr>
    </w:div>
    <w:div w:id="1944730148">
      <w:bodyDiv w:val="1"/>
      <w:marLeft w:val="0"/>
      <w:marRight w:val="0"/>
      <w:marTop w:val="0"/>
      <w:marBottom w:val="0"/>
      <w:divBdr>
        <w:top w:val="none" w:sz="0" w:space="0" w:color="auto"/>
        <w:left w:val="none" w:sz="0" w:space="0" w:color="auto"/>
        <w:bottom w:val="none" w:sz="0" w:space="0" w:color="auto"/>
        <w:right w:val="none" w:sz="0" w:space="0" w:color="auto"/>
      </w:divBdr>
    </w:div>
    <w:div w:id="1944803027">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186628">
      <w:bodyDiv w:val="1"/>
      <w:marLeft w:val="0"/>
      <w:marRight w:val="0"/>
      <w:marTop w:val="0"/>
      <w:marBottom w:val="0"/>
      <w:divBdr>
        <w:top w:val="none" w:sz="0" w:space="0" w:color="auto"/>
        <w:left w:val="none" w:sz="0" w:space="0" w:color="auto"/>
        <w:bottom w:val="none" w:sz="0" w:space="0" w:color="auto"/>
        <w:right w:val="none" w:sz="0" w:space="0" w:color="auto"/>
      </w:divBdr>
    </w:div>
    <w:div w:id="1945267800">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108778">
      <w:bodyDiv w:val="1"/>
      <w:marLeft w:val="0"/>
      <w:marRight w:val="0"/>
      <w:marTop w:val="0"/>
      <w:marBottom w:val="0"/>
      <w:divBdr>
        <w:top w:val="none" w:sz="0" w:space="0" w:color="auto"/>
        <w:left w:val="none" w:sz="0" w:space="0" w:color="auto"/>
        <w:bottom w:val="none" w:sz="0" w:space="0" w:color="auto"/>
        <w:right w:val="none" w:sz="0" w:space="0" w:color="auto"/>
      </w:divBdr>
    </w:div>
    <w:div w:id="1946108898">
      <w:bodyDiv w:val="1"/>
      <w:marLeft w:val="0"/>
      <w:marRight w:val="0"/>
      <w:marTop w:val="0"/>
      <w:marBottom w:val="0"/>
      <w:divBdr>
        <w:top w:val="none" w:sz="0" w:space="0" w:color="auto"/>
        <w:left w:val="none" w:sz="0" w:space="0" w:color="auto"/>
        <w:bottom w:val="none" w:sz="0" w:space="0" w:color="auto"/>
        <w:right w:val="none" w:sz="0" w:space="0" w:color="auto"/>
      </w:divBdr>
    </w:div>
    <w:div w:id="1946230462">
      <w:bodyDiv w:val="1"/>
      <w:marLeft w:val="0"/>
      <w:marRight w:val="0"/>
      <w:marTop w:val="0"/>
      <w:marBottom w:val="0"/>
      <w:divBdr>
        <w:top w:val="none" w:sz="0" w:space="0" w:color="auto"/>
        <w:left w:val="none" w:sz="0" w:space="0" w:color="auto"/>
        <w:bottom w:val="none" w:sz="0" w:space="0" w:color="auto"/>
        <w:right w:val="none" w:sz="0" w:space="0" w:color="auto"/>
      </w:divBdr>
    </w:div>
    <w:div w:id="1946498507">
      <w:bodyDiv w:val="1"/>
      <w:marLeft w:val="0"/>
      <w:marRight w:val="0"/>
      <w:marTop w:val="0"/>
      <w:marBottom w:val="0"/>
      <w:divBdr>
        <w:top w:val="none" w:sz="0" w:space="0" w:color="auto"/>
        <w:left w:val="none" w:sz="0" w:space="0" w:color="auto"/>
        <w:bottom w:val="none" w:sz="0" w:space="0" w:color="auto"/>
        <w:right w:val="none" w:sz="0" w:space="0" w:color="auto"/>
      </w:divBdr>
    </w:div>
    <w:div w:id="194676335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038677">
      <w:bodyDiv w:val="1"/>
      <w:marLeft w:val="0"/>
      <w:marRight w:val="0"/>
      <w:marTop w:val="0"/>
      <w:marBottom w:val="0"/>
      <w:divBdr>
        <w:top w:val="none" w:sz="0" w:space="0" w:color="auto"/>
        <w:left w:val="none" w:sz="0" w:space="0" w:color="auto"/>
        <w:bottom w:val="none" w:sz="0" w:space="0" w:color="auto"/>
        <w:right w:val="none" w:sz="0" w:space="0" w:color="auto"/>
      </w:divBdr>
    </w:div>
    <w:div w:id="1947078967">
      <w:bodyDiv w:val="1"/>
      <w:marLeft w:val="0"/>
      <w:marRight w:val="0"/>
      <w:marTop w:val="0"/>
      <w:marBottom w:val="0"/>
      <w:divBdr>
        <w:top w:val="none" w:sz="0" w:space="0" w:color="auto"/>
        <w:left w:val="none" w:sz="0" w:space="0" w:color="auto"/>
        <w:bottom w:val="none" w:sz="0" w:space="0" w:color="auto"/>
        <w:right w:val="none" w:sz="0" w:space="0" w:color="auto"/>
      </w:divBdr>
    </w:div>
    <w:div w:id="1947082155">
      <w:bodyDiv w:val="1"/>
      <w:marLeft w:val="0"/>
      <w:marRight w:val="0"/>
      <w:marTop w:val="0"/>
      <w:marBottom w:val="0"/>
      <w:divBdr>
        <w:top w:val="none" w:sz="0" w:space="0" w:color="auto"/>
        <w:left w:val="none" w:sz="0" w:space="0" w:color="auto"/>
        <w:bottom w:val="none" w:sz="0" w:space="0" w:color="auto"/>
        <w:right w:val="none" w:sz="0" w:space="0" w:color="auto"/>
      </w:divBdr>
    </w:div>
    <w:div w:id="1947149961">
      <w:bodyDiv w:val="1"/>
      <w:marLeft w:val="0"/>
      <w:marRight w:val="0"/>
      <w:marTop w:val="0"/>
      <w:marBottom w:val="0"/>
      <w:divBdr>
        <w:top w:val="none" w:sz="0" w:space="0" w:color="auto"/>
        <w:left w:val="none" w:sz="0" w:space="0" w:color="auto"/>
        <w:bottom w:val="none" w:sz="0" w:space="0" w:color="auto"/>
        <w:right w:val="none" w:sz="0" w:space="0" w:color="auto"/>
      </w:divBdr>
    </w:div>
    <w:div w:id="194723190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421637">
      <w:bodyDiv w:val="1"/>
      <w:marLeft w:val="0"/>
      <w:marRight w:val="0"/>
      <w:marTop w:val="0"/>
      <w:marBottom w:val="0"/>
      <w:divBdr>
        <w:top w:val="none" w:sz="0" w:space="0" w:color="auto"/>
        <w:left w:val="none" w:sz="0" w:space="0" w:color="auto"/>
        <w:bottom w:val="none" w:sz="0" w:space="0" w:color="auto"/>
        <w:right w:val="none" w:sz="0" w:space="0" w:color="auto"/>
      </w:divBdr>
    </w:div>
    <w:div w:id="1947425835">
      <w:bodyDiv w:val="1"/>
      <w:marLeft w:val="0"/>
      <w:marRight w:val="0"/>
      <w:marTop w:val="0"/>
      <w:marBottom w:val="0"/>
      <w:divBdr>
        <w:top w:val="none" w:sz="0" w:space="0" w:color="auto"/>
        <w:left w:val="none" w:sz="0" w:space="0" w:color="auto"/>
        <w:bottom w:val="none" w:sz="0" w:space="0" w:color="auto"/>
        <w:right w:val="none" w:sz="0" w:space="0" w:color="auto"/>
      </w:divBdr>
    </w:div>
    <w:div w:id="1947469641">
      <w:bodyDiv w:val="1"/>
      <w:marLeft w:val="0"/>
      <w:marRight w:val="0"/>
      <w:marTop w:val="0"/>
      <w:marBottom w:val="0"/>
      <w:divBdr>
        <w:top w:val="none" w:sz="0" w:space="0" w:color="auto"/>
        <w:left w:val="none" w:sz="0" w:space="0" w:color="auto"/>
        <w:bottom w:val="none" w:sz="0" w:space="0" w:color="auto"/>
        <w:right w:val="none" w:sz="0" w:space="0" w:color="auto"/>
      </w:divBdr>
    </w:div>
    <w:div w:id="1947612513">
      <w:bodyDiv w:val="1"/>
      <w:marLeft w:val="0"/>
      <w:marRight w:val="0"/>
      <w:marTop w:val="0"/>
      <w:marBottom w:val="0"/>
      <w:divBdr>
        <w:top w:val="none" w:sz="0" w:space="0" w:color="auto"/>
        <w:left w:val="none" w:sz="0" w:space="0" w:color="auto"/>
        <w:bottom w:val="none" w:sz="0" w:space="0" w:color="auto"/>
        <w:right w:val="none" w:sz="0" w:space="0" w:color="auto"/>
      </w:divBdr>
    </w:div>
    <w:div w:id="1947691602">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7929440">
      <w:bodyDiv w:val="1"/>
      <w:marLeft w:val="0"/>
      <w:marRight w:val="0"/>
      <w:marTop w:val="0"/>
      <w:marBottom w:val="0"/>
      <w:divBdr>
        <w:top w:val="none" w:sz="0" w:space="0" w:color="auto"/>
        <w:left w:val="none" w:sz="0" w:space="0" w:color="auto"/>
        <w:bottom w:val="none" w:sz="0" w:space="0" w:color="auto"/>
        <w:right w:val="none" w:sz="0" w:space="0" w:color="auto"/>
      </w:divBdr>
    </w:div>
    <w:div w:id="1948000991">
      <w:bodyDiv w:val="1"/>
      <w:marLeft w:val="0"/>
      <w:marRight w:val="0"/>
      <w:marTop w:val="0"/>
      <w:marBottom w:val="0"/>
      <w:divBdr>
        <w:top w:val="none" w:sz="0" w:space="0" w:color="auto"/>
        <w:left w:val="none" w:sz="0" w:space="0" w:color="auto"/>
        <w:bottom w:val="none" w:sz="0" w:space="0" w:color="auto"/>
        <w:right w:val="none" w:sz="0" w:space="0" w:color="auto"/>
      </w:divBdr>
    </w:div>
    <w:div w:id="1948391137">
      <w:bodyDiv w:val="1"/>
      <w:marLeft w:val="0"/>
      <w:marRight w:val="0"/>
      <w:marTop w:val="0"/>
      <w:marBottom w:val="0"/>
      <w:divBdr>
        <w:top w:val="none" w:sz="0" w:space="0" w:color="auto"/>
        <w:left w:val="none" w:sz="0" w:space="0" w:color="auto"/>
        <w:bottom w:val="none" w:sz="0" w:space="0" w:color="auto"/>
        <w:right w:val="none" w:sz="0" w:space="0" w:color="auto"/>
      </w:divBdr>
    </w:div>
    <w:div w:id="1948731217">
      <w:bodyDiv w:val="1"/>
      <w:marLeft w:val="0"/>
      <w:marRight w:val="0"/>
      <w:marTop w:val="0"/>
      <w:marBottom w:val="0"/>
      <w:divBdr>
        <w:top w:val="none" w:sz="0" w:space="0" w:color="auto"/>
        <w:left w:val="none" w:sz="0" w:space="0" w:color="auto"/>
        <w:bottom w:val="none" w:sz="0" w:space="0" w:color="auto"/>
        <w:right w:val="none" w:sz="0" w:space="0" w:color="auto"/>
      </w:divBdr>
    </w:div>
    <w:div w:id="1948804461">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8808212">
      <w:bodyDiv w:val="1"/>
      <w:marLeft w:val="0"/>
      <w:marRight w:val="0"/>
      <w:marTop w:val="0"/>
      <w:marBottom w:val="0"/>
      <w:divBdr>
        <w:top w:val="none" w:sz="0" w:space="0" w:color="auto"/>
        <w:left w:val="none" w:sz="0" w:space="0" w:color="auto"/>
        <w:bottom w:val="none" w:sz="0" w:space="0" w:color="auto"/>
        <w:right w:val="none" w:sz="0" w:space="0" w:color="auto"/>
      </w:divBdr>
    </w:div>
    <w:div w:id="1948810610">
      <w:bodyDiv w:val="1"/>
      <w:marLeft w:val="0"/>
      <w:marRight w:val="0"/>
      <w:marTop w:val="0"/>
      <w:marBottom w:val="0"/>
      <w:divBdr>
        <w:top w:val="none" w:sz="0" w:space="0" w:color="auto"/>
        <w:left w:val="none" w:sz="0" w:space="0" w:color="auto"/>
        <w:bottom w:val="none" w:sz="0" w:space="0" w:color="auto"/>
        <w:right w:val="none" w:sz="0" w:space="0" w:color="auto"/>
      </w:divBdr>
    </w:div>
    <w:div w:id="1948925456">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238091">
      <w:bodyDiv w:val="1"/>
      <w:marLeft w:val="0"/>
      <w:marRight w:val="0"/>
      <w:marTop w:val="0"/>
      <w:marBottom w:val="0"/>
      <w:divBdr>
        <w:top w:val="none" w:sz="0" w:space="0" w:color="auto"/>
        <w:left w:val="none" w:sz="0" w:space="0" w:color="auto"/>
        <w:bottom w:val="none" w:sz="0" w:space="0" w:color="auto"/>
        <w:right w:val="none" w:sz="0" w:space="0" w:color="auto"/>
      </w:divBdr>
    </w:div>
    <w:div w:id="1949269280">
      <w:bodyDiv w:val="1"/>
      <w:marLeft w:val="0"/>
      <w:marRight w:val="0"/>
      <w:marTop w:val="0"/>
      <w:marBottom w:val="0"/>
      <w:divBdr>
        <w:top w:val="none" w:sz="0" w:space="0" w:color="auto"/>
        <w:left w:val="none" w:sz="0" w:space="0" w:color="auto"/>
        <w:bottom w:val="none" w:sz="0" w:space="0" w:color="auto"/>
        <w:right w:val="none" w:sz="0" w:space="0" w:color="auto"/>
      </w:divBdr>
    </w:div>
    <w:div w:id="1949434680">
      <w:bodyDiv w:val="1"/>
      <w:marLeft w:val="0"/>
      <w:marRight w:val="0"/>
      <w:marTop w:val="0"/>
      <w:marBottom w:val="0"/>
      <w:divBdr>
        <w:top w:val="none" w:sz="0" w:space="0" w:color="auto"/>
        <w:left w:val="none" w:sz="0" w:space="0" w:color="auto"/>
        <w:bottom w:val="none" w:sz="0" w:space="0" w:color="auto"/>
        <w:right w:val="none" w:sz="0" w:space="0" w:color="auto"/>
      </w:divBdr>
    </w:div>
    <w:div w:id="1949508385">
      <w:bodyDiv w:val="1"/>
      <w:marLeft w:val="0"/>
      <w:marRight w:val="0"/>
      <w:marTop w:val="0"/>
      <w:marBottom w:val="0"/>
      <w:divBdr>
        <w:top w:val="none" w:sz="0" w:space="0" w:color="auto"/>
        <w:left w:val="none" w:sz="0" w:space="0" w:color="auto"/>
        <w:bottom w:val="none" w:sz="0" w:space="0" w:color="auto"/>
        <w:right w:val="none" w:sz="0" w:space="0" w:color="auto"/>
      </w:divBdr>
    </w:div>
    <w:div w:id="1949658706">
      <w:bodyDiv w:val="1"/>
      <w:marLeft w:val="0"/>
      <w:marRight w:val="0"/>
      <w:marTop w:val="0"/>
      <w:marBottom w:val="0"/>
      <w:divBdr>
        <w:top w:val="none" w:sz="0" w:space="0" w:color="auto"/>
        <w:left w:val="none" w:sz="0" w:space="0" w:color="auto"/>
        <w:bottom w:val="none" w:sz="0" w:space="0" w:color="auto"/>
        <w:right w:val="none" w:sz="0" w:space="0" w:color="auto"/>
      </w:divBdr>
    </w:div>
    <w:div w:id="1949853809">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407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090482">
      <w:bodyDiv w:val="1"/>
      <w:marLeft w:val="0"/>
      <w:marRight w:val="0"/>
      <w:marTop w:val="0"/>
      <w:marBottom w:val="0"/>
      <w:divBdr>
        <w:top w:val="none" w:sz="0" w:space="0" w:color="auto"/>
        <w:left w:val="none" w:sz="0" w:space="0" w:color="auto"/>
        <w:bottom w:val="none" w:sz="0" w:space="0" w:color="auto"/>
        <w:right w:val="none" w:sz="0" w:space="0" w:color="auto"/>
      </w:divBdr>
    </w:div>
    <w:div w:id="1950161628">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500805">
      <w:bodyDiv w:val="1"/>
      <w:marLeft w:val="0"/>
      <w:marRight w:val="0"/>
      <w:marTop w:val="0"/>
      <w:marBottom w:val="0"/>
      <w:divBdr>
        <w:top w:val="none" w:sz="0" w:space="0" w:color="auto"/>
        <w:left w:val="none" w:sz="0" w:space="0" w:color="auto"/>
        <w:bottom w:val="none" w:sz="0" w:space="0" w:color="auto"/>
        <w:right w:val="none" w:sz="0" w:space="0" w:color="auto"/>
      </w:divBdr>
    </w:div>
    <w:div w:id="1950626902">
      <w:bodyDiv w:val="1"/>
      <w:marLeft w:val="0"/>
      <w:marRight w:val="0"/>
      <w:marTop w:val="0"/>
      <w:marBottom w:val="0"/>
      <w:divBdr>
        <w:top w:val="none" w:sz="0" w:space="0" w:color="auto"/>
        <w:left w:val="none" w:sz="0" w:space="0" w:color="auto"/>
        <w:bottom w:val="none" w:sz="0" w:space="0" w:color="auto"/>
        <w:right w:val="none" w:sz="0" w:space="0" w:color="auto"/>
      </w:divBdr>
    </w:div>
    <w:div w:id="1950701242">
      <w:bodyDiv w:val="1"/>
      <w:marLeft w:val="0"/>
      <w:marRight w:val="0"/>
      <w:marTop w:val="0"/>
      <w:marBottom w:val="0"/>
      <w:divBdr>
        <w:top w:val="none" w:sz="0" w:space="0" w:color="auto"/>
        <w:left w:val="none" w:sz="0" w:space="0" w:color="auto"/>
        <w:bottom w:val="none" w:sz="0" w:space="0" w:color="auto"/>
        <w:right w:val="none" w:sz="0" w:space="0" w:color="auto"/>
      </w:divBdr>
    </w:div>
    <w:div w:id="1950770155">
      <w:bodyDiv w:val="1"/>
      <w:marLeft w:val="0"/>
      <w:marRight w:val="0"/>
      <w:marTop w:val="0"/>
      <w:marBottom w:val="0"/>
      <w:divBdr>
        <w:top w:val="none" w:sz="0" w:space="0" w:color="auto"/>
        <w:left w:val="none" w:sz="0" w:space="0" w:color="auto"/>
        <w:bottom w:val="none" w:sz="0" w:space="0" w:color="auto"/>
        <w:right w:val="none" w:sz="0" w:space="0" w:color="auto"/>
      </w:divBdr>
    </w:div>
    <w:div w:id="1950887770">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080323">
      <w:bodyDiv w:val="1"/>
      <w:marLeft w:val="0"/>
      <w:marRight w:val="0"/>
      <w:marTop w:val="0"/>
      <w:marBottom w:val="0"/>
      <w:divBdr>
        <w:top w:val="none" w:sz="0" w:space="0" w:color="auto"/>
        <w:left w:val="none" w:sz="0" w:space="0" w:color="auto"/>
        <w:bottom w:val="none" w:sz="0" w:space="0" w:color="auto"/>
        <w:right w:val="none" w:sz="0" w:space="0" w:color="auto"/>
      </w:divBdr>
    </w:div>
    <w:div w:id="1951089753">
      <w:bodyDiv w:val="1"/>
      <w:marLeft w:val="0"/>
      <w:marRight w:val="0"/>
      <w:marTop w:val="0"/>
      <w:marBottom w:val="0"/>
      <w:divBdr>
        <w:top w:val="none" w:sz="0" w:space="0" w:color="auto"/>
        <w:left w:val="none" w:sz="0" w:space="0" w:color="auto"/>
        <w:bottom w:val="none" w:sz="0" w:space="0" w:color="auto"/>
        <w:right w:val="none" w:sz="0" w:space="0" w:color="auto"/>
      </w:divBdr>
    </w:div>
    <w:div w:id="1951545642">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004806">
      <w:bodyDiv w:val="1"/>
      <w:marLeft w:val="0"/>
      <w:marRight w:val="0"/>
      <w:marTop w:val="0"/>
      <w:marBottom w:val="0"/>
      <w:divBdr>
        <w:top w:val="none" w:sz="0" w:space="0" w:color="auto"/>
        <w:left w:val="none" w:sz="0" w:space="0" w:color="auto"/>
        <w:bottom w:val="none" w:sz="0" w:space="0" w:color="auto"/>
        <w:right w:val="none" w:sz="0" w:space="0" w:color="auto"/>
      </w:divBdr>
    </w:div>
    <w:div w:id="1952197849">
      <w:bodyDiv w:val="1"/>
      <w:marLeft w:val="0"/>
      <w:marRight w:val="0"/>
      <w:marTop w:val="0"/>
      <w:marBottom w:val="0"/>
      <w:divBdr>
        <w:top w:val="none" w:sz="0" w:space="0" w:color="auto"/>
        <w:left w:val="none" w:sz="0" w:space="0" w:color="auto"/>
        <w:bottom w:val="none" w:sz="0" w:space="0" w:color="auto"/>
        <w:right w:val="none" w:sz="0" w:space="0" w:color="auto"/>
      </w:divBdr>
    </w:div>
    <w:div w:id="1952205566">
      <w:bodyDiv w:val="1"/>
      <w:marLeft w:val="0"/>
      <w:marRight w:val="0"/>
      <w:marTop w:val="0"/>
      <w:marBottom w:val="0"/>
      <w:divBdr>
        <w:top w:val="none" w:sz="0" w:space="0" w:color="auto"/>
        <w:left w:val="none" w:sz="0" w:space="0" w:color="auto"/>
        <w:bottom w:val="none" w:sz="0" w:space="0" w:color="auto"/>
        <w:right w:val="none" w:sz="0" w:space="0" w:color="auto"/>
      </w:divBdr>
    </w:div>
    <w:div w:id="1952280899">
      <w:bodyDiv w:val="1"/>
      <w:marLeft w:val="0"/>
      <w:marRight w:val="0"/>
      <w:marTop w:val="0"/>
      <w:marBottom w:val="0"/>
      <w:divBdr>
        <w:top w:val="none" w:sz="0" w:space="0" w:color="auto"/>
        <w:left w:val="none" w:sz="0" w:space="0" w:color="auto"/>
        <w:bottom w:val="none" w:sz="0" w:space="0" w:color="auto"/>
        <w:right w:val="none" w:sz="0" w:space="0" w:color="auto"/>
      </w:divBdr>
    </w:div>
    <w:div w:id="1952320426">
      <w:bodyDiv w:val="1"/>
      <w:marLeft w:val="0"/>
      <w:marRight w:val="0"/>
      <w:marTop w:val="0"/>
      <w:marBottom w:val="0"/>
      <w:divBdr>
        <w:top w:val="none" w:sz="0" w:space="0" w:color="auto"/>
        <w:left w:val="none" w:sz="0" w:space="0" w:color="auto"/>
        <w:bottom w:val="none" w:sz="0" w:space="0" w:color="auto"/>
        <w:right w:val="none" w:sz="0" w:space="0" w:color="auto"/>
      </w:divBdr>
    </w:div>
    <w:div w:id="1952348449">
      <w:bodyDiv w:val="1"/>
      <w:marLeft w:val="0"/>
      <w:marRight w:val="0"/>
      <w:marTop w:val="0"/>
      <w:marBottom w:val="0"/>
      <w:divBdr>
        <w:top w:val="none" w:sz="0" w:space="0" w:color="auto"/>
        <w:left w:val="none" w:sz="0" w:space="0" w:color="auto"/>
        <w:bottom w:val="none" w:sz="0" w:space="0" w:color="auto"/>
        <w:right w:val="none" w:sz="0" w:space="0" w:color="auto"/>
      </w:divBdr>
    </w:div>
    <w:div w:id="1952475941">
      <w:bodyDiv w:val="1"/>
      <w:marLeft w:val="0"/>
      <w:marRight w:val="0"/>
      <w:marTop w:val="0"/>
      <w:marBottom w:val="0"/>
      <w:divBdr>
        <w:top w:val="none" w:sz="0" w:space="0" w:color="auto"/>
        <w:left w:val="none" w:sz="0" w:space="0" w:color="auto"/>
        <w:bottom w:val="none" w:sz="0" w:space="0" w:color="auto"/>
        <w:right w:val="none" w:sz="0" w:space="0" w:color="auto"/>
      </w:divBdr>
    </w:div>
    <w:div w:id="1952514073">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0424">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2460">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052570">
      <w:bodyDiv w:val="1"/>
      <w:marLeft w:val="0"/>
      <w:marRight w:val="0"/>
      <w:marTop w:val="0"/>
      <w:marBottom w:val="0"/>
      <w:divBdr>
        <w:top w:val="none" w:sz="0" w:space="0" w:color="auto"/>
        <w:left w:val="none" w:sz="0" w:space="0" w:color="auto"/>
        <w:bottom w:val="none" w:sz="0" w:space="0" w:color="auto"/>
        <w:right w:val="none" w:sz="0" w:space="0" w:color="auto"/>
      </w:divBdr>
    </w:div>
    <w:div w:id="1953170058">
      <w:bodyDiv w:val="1"/>
      <w:marLeft w:val="0"/>
      <w:marRight w:val="0"/>
      <w:marTop w:val="0"/>
      <w:marBottom w:val="0"/>
      <w:divBdr>
        <w:top w:val="none" w:sz="0" w:space="0" w:color="auto"/>
        <w:left w:val="none" w:sz="0" w:space="0" w:color="auto"/>
        <w:bottom w:val="none" w:sz="0" w:space="0" w:color="auto"/>
        <w:right w:val="none" w:sz="0" w:space="0" w:color="auto"/>
      </w:divBdr>
    </w:div>
    <w:div w:id="1953200908">
      <w:bodyDiv w:val="1"/>
      <w:marLeft w:val="0"/>
      <w:marRight w:val="0"/>
      <w:marTop w:val="0"/>
      <w:marBottom w:val="0"/>
      <w:divBdr>
        <w:top w:val="none" w:sz="0" w:space="0" w:color="auto"/>
        <w:left w:val="none" w:sz="0" w:space="0" w:color="auto"/>
        <w:bottom w:val="none" w:sz="0" w:space="0" w:color="auto"/>
        <w:right w:val="none" w:sz="0" w:space="0" w:color="auto"/>
      </w:divBdr>
    </w:div>
    <w:div w:id="1953243379">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21513">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3630346">
      <w:bodyDiv w:val="1"/>
      <w:marLeft w:val="0"/>
      <w:marRight w:val="0"/>
      <w:marTop w:val="0"/>
      <w:marBottom w:val="0"/>
      <w:divBdr>
        <w:top w:val="none" w:sz="0" w:space="0" w:color="auto"/>
        <w:left w:val="none" w:sz="0" w:space="0" w:color="auto"/>
        <w:bottom w:val="none" w:sz="0" w:space="0" w:color="auto"/>
        <w:right w:val="none" w:sz="0" w:space="0" w:color="auto"/>
      </w:divBdr>
    </w:div>
    <w:div w:id="1953701411">
      <w:bodyDiv w:val="1"/>
      <w:marLeft w:val="0"/>
      <w:marRight w:val="0"/>
      <w:marTop w:val="0"/>
      <w:marBottom w:val="0"/>
      <w:divBdr>
        <w:top w:val="none" w:sz="0" w:space="0" w:color="auto"/>
        <w:left w:val="none" w:sz="0" w:space="0" w:color="auto"/>
        <w:bottom w:val="none" w:sz="0" w:space="0" w:color="auto"/>
        <w:right w:val="none" w:sz="0" w:space="0" w:color="auto"/>
      </w:divBdr>
    </w:div>
    <w:div w:id="1953710531">
      <w:bodyDiv w:val="1"/>
      <w:marLeft w:val="0"/>
      <w:marRight w:val="0"/>
      <w:marTop w:val="0"/>
      <w:marBottom w:val="0"/>
      <w:divBdr>
        <w:top w:val="none" w:sz="0" w:space="0" w:color="auto"/>
        <w:left w:val="none" w:sz="0" w:space="0" w:color="auto"/>
        <w:bottom w:val="none" w:sz="0" w:space="0" w:color="auto"/>
        <w:right w:val="none" w:sz="0" w:space="0" w:color="auto"/>
      </w:divBdr>
    </w:div>
    <w:div w:id="1953854873">
      <w:bodyDiv w:val="1"/>
      <w:marLeft w:val="0"/>
      <w:marRight w:val="0"/>
      <w:marTop w:val="0"/>
      <w:marBottom w:val="0"/>
      <w:divBdr>
        <w:top w:val="none" w:sz="0" w:space="0" w:color="auto"/>
        <w:left w:val="none" w:sz="0" w:space="0" w:color="auto"/>
        <w:bottom w:val="none" w:sz="0" w:space="0" w:color="auto"/>
        <w:right w:val="none" w:sz="0" w:space="0" w:color="auto"/>
      </w:divBdr>
    </w:div>
    <w:div w:id="1953856690">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052767">
      <w:bodyDiv w:val="1"/>
      <w:marLeft w:val="0"/>
      <w:marRight w:val="0"/>
      <w:marTop w:val="0"/>
      <w:marBottom w:val="0"/>
      <w:divBdr>
        <w:top w:val="none" w:sz="0" w:space="0" w:color="auto"/>
        <w:left w:val="none" w:sz="0" w:space="0" w:color="auto"/>
        <w:bottom w:val="none" w:sz="0" w:space="0" w:color="auto"/>
        <w:right w:val="none" w:sz="0" w:space="0" w:color="auto"/>
      </w:divBdr>
    </w:div>
    <w:div w:id="1954165696">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4362483">
      <w:bodyDiv w:val="1"/>
      <w:marLeft w:val="0"/>
      <w:marRight w:val="0"/>
      <w:marTop w:val="0"/>
      <w:marBottom w:val="0"/>
      <w:divBdr>
        <w:top w:val="none" w:sz="0" w:space="0" w:color="auto"/>
        <w:left w:val="none" w:sz="0" w:space="0" w:color="auto"/>
        <w:bottom w:val="none" w:sz="0" w:space="0" w:color="auto"/>
        <w:right w:val="none" w:sz="0" w:space="0" w:color="auto"/>
      </w:divBdr>
    </w:div>
    <w:div w:id="1954550231">
      <w:bodyDiv w:val="1"/>
      <w:marLeft w:val="0"/>
      <w:marRight w:val="0"/>
      <w:marTop w:val="0"/>
      <w:marBottom w:val="0"/>
      <w:divBdr>
        <w:top w:val="none" w:sz="0" w:space="0" w:color="auto"/>
        <w:left w:val="none" w:sz="0" w:space="0" w:color="auto"/>
        <w:bottom w:val="none" w:sz="0" w:space="0" w:color="auto"/>
        <w:right w:val="none" w:sz="0" w:space="0" w:color="auto"/>
      </w:divBdr>
    </w:div>
    <w:div w:id="1954748321">
      <w:bodyDiv w:val="1"/>
      <w:marLeft w:val="0"/>
      <w:marRight w:val="0"/>
      <w:marTop w:val="0"/>
      <w:marBottom w:val="0"/>
      <w:divBdr>
        <w:top w:val="none" w:sz="0" w:space="0" w:color="auto"/>
        <w:left w:val="none" w:sz="0" w:space="0" w:color="auto"/>
        <w:bottom w:val="none" w:sz="0" w:space="0" w:color="auto"/>
        <w:right w:val="none" w:sz="0" w:space="0" w:color="auto"/>
      </w:divBdr>
    </w:div>
    <w:div w:id="1954748766">
      <w:bodyDiv w:val="1"/>
      <w:marLeft w:val="0"/>
      <w:marRight w:val="0"/>
      <w:marTop w:val="0"/>
      <w:marBottom w:val="0"/>
      <w:divBdr>
        <w:top w:val="none" w:sz="0" w:space="0" w:color="auto"/>
        <w:left w:val="none" w:sz="0" w:space="0" w:color="auto"/>
        <w:bottom w:val="none" w:sz="0" w:space="0" w:color="auto"/>
        <w:right w:val="none" w:sz="0" w:space="0" w:color="auto"/>
      </w:divBdr>
    </w:div>
    <w:div w:id="1954969989">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360155">
      <w:bodyDiv w:val="1"/>
      <w:marLeft w:val="0"/>
      <w:marRight w:val="0"/>
      <w:marTop w:val="0"/>
      <w:marBottom w:val="0"/>
      <w:divBdr>
        <w:top w:val="none" w:sz="0" w:space="0" w:color="auto"/>
        <w:left w:val="none" w:sz="0" w:space="0" w:color="auto"/>
        <w:bottom w:val="none" w:sz="0" w:space="0" w:color="auto"/>
        <w:right w:val="none" w:sz="0" w:space="0" w:color="auto"/>
      </w:divBdr>
    </w:div>
    <w:div w:id="1955476948">
      <w:bodyDiv w:val="1"/>
      <w:marLeft w:val="0"/>
      <w:marRight w:val="0"/>
      <w:marTop w:val="0"/>
      <w:marBottom w:val="0"/>
      <w:divBdr>
        <w:top w:val="none" w:sz="0" w:space="0" w:color="auto"/>
        <w:left w:val="none" w:sz="0" w:space="0" w:color="auto"/>
        <w:bottom w:val="none" w:sz="0" w:space="0" w:color="auto"/>
        <w:right w:val="none" w:sz="0" w:space="0" w:color="auto"/>
      </w:divBdr>
    </w:div>
    <w:div w:id="1955555293">
      <w:bodyDiv w:val="1"/>
      <w:marLeft w:val="0"/>
      <w:marRight w:val="0"/>
      <w:marTop w:val="0"/>
      <w:marBottom w:val="0"/>
      <w:divBdr>
        <w:top w:val="none" w:sz="0" w:space="0" w:color="auto"/>
        <w:left w:val="none" w:sz="0" w:space="0" w:color="auto"/>
        <w:bottom w:val="none" w:sz="0" w:space="0" w:color="auto"/>
        <w:right w:val="none" w:sz="0" w:space="0" w:color="auto"/>
      </w:divBdr>
    </w:div>
    <w:div w:id="1955598447">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4464">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131306">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0538">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6936224">
      <w:bodyDiv w:val="1"/>
      <w:marLeft w:val="0"/>
      <w:marRight w:val="0"/>
      <w:marTop w:val="0"/>
      <w:marBottom w:val="0"/>
      <w:divBdr>
        <w:top w:val="none" w:sz="0" w:space="0" w:color="auto"/>
        <w:left w:val="none" w:sz="0" w:space="0" w:color="auto"/>
        <w:bottom w:val="none" w:sz="0" w:space="0" w:color="auto"/>
        <w:right w:val="none" w:sz="0" w:space="0" w:color="auto"/>
      </w:divBdr>
    </w:div>
    <w:div w:id="1956985027">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247022">
      <w:bodyDiv w:val="1"/>
      <w:marLeft w:val="0"/>
      <w:marRight w:val="0"/>
      <w:marTop w:val="0"/>
      <w:marBottom w:val="0"/>
      <w:divBdr>
        <w:top w:val="none" w:sz="0" w:space="0" w:color="auto"/>
        <w:left w:val="none" w:sz="0" w:space="0" w:color="auto"/>
        <w:bottom w:val="none" w:sz="0" w:space="0" w:color="auto"/>
        <w:right w:val="none" w:sz="0" w:space="0" w:color="auto"/>
      </w:divBdr>
    </w:div>
    <w:div w:id="1957250111">
      <w:bodyDiv w:val="1"/>
      <w:marLeft w:val="0"/>
      <w:marRight w:val="0"/>
      <w:marTop w:val="0"/>
      <w:marBottom w:val="0"/>
      <w:divBdr>
        <w:top w:val="none" w:sz="0" w:space="0" w:color="auto"/>
        <w:left w:val="none" w:sz="0" w:space="0" w:color="auto"/>
        <w:bottom w:val="none" w:sz="0" w:space="0" w:color="auto"/>
        <w:right w:val="none" w:sz="0" w:space="0" w:color="auto"/>
      </w:divBdr>
    </w:div>
    <w:div w:id="1957326422">
      <w:bodyDiv w:val="1"/>
      <w:marLeft w:val="0"/>
      <w:marRight w:val="0"/>
      <w:marTop w:val="0"/>
      <w:marBottom w:val="0"/>
      <w:divBdr>
        <w:top w:val="none" w:sz="0" w:space="0" w:color="auto"/>
        <w:left w:val="none" w:sz="0" w:space="0" w:color="auto"/>
        <w:bottom w:val="none" w:sz="0" w:space="0" w:color="auto"/>
        <w:right w:val="none" w:sz="0" w:space="0" w:color="auto"/>
      </w:divBdr>
    </w:div>
    <w:div w:id="1957443267">
      <w:bodyDiv w:val="1"/>
      <w:marLeft w:val="0"/>
      <w:marRight w:val="0"/>
      <w:marTop w:val="0"/>
      <w:marBottom w:val="0"/>
      <w:divBdr>
        <w:top w:val="none" w:sz="0" w:space="0" w:color="auto"/>
        <w:left w:val="none" w:sz="0" w:space="0" w:color="auto"/>
        <w:bottom w:val="none" w:sz="0" w:space="0" w:color="auto"/>
        <w:right w:val="none" w:sz="0" w:space="0" w:color="auto"/>
      </w:divBdr>
    </w:div>
    <w:div w:id="1957515618">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641286">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789033">
      <w:bodyDiv w:val="1"/>
      <w:marLeft w:val="0"/>
      <w:marRight w:val="0"/>
      <w:marTop w:val="0"/>
      <w:marBottom w:val="0"/>
      <w:divBdr>
        <w:top w:val="none" w:sz="0" w:space="0" w:color="auto"/>
        <w:left w:val="none" w:sz="0" w:space="0" w:color="auto"/>
        <w:bottom w:val="none" w:sz="0" w:space="0" w:color="auto"/>
        <w:right w:val="none" w:sz="0" w:space="0" w:color="auto"/>
      </w:divBdr>
    </w:div>
    <w:div w:id="19578321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7980071">
      <w:bodyDiv w:val="1"/>
      <w:marLeft w:val="0"/>
      <w:marRight w:val="0"/>
      <w:marTop w:val="0"/>
      <w:marBottom w:val="0"/>
      <w:divBdr>
        <w:top w:val="none" w:sz="0" w:space="0" w:color="auto"/>
        <w:left w:val="none" w:sz="0" w:space="0" w:color="auto"/>
        <w:bottom w:val="none" w:sz="0" w:space="0" w:color="auto"/>
        <w:right w:val="none" w:sz="0" w:space="0" w:color="auto"/>
      </w:divBdr>
    </w:div>
    <w:div w:id="1957984572">
      <w:bodyDiv w:val="1"/>
      <w:marLeft w:val="0"/>
      <w:marRight w:val="0"/>
      <w:marTop w:val="0"/>
      <w:marBottom w:val="0"/>
      <w:divBdr>
        <w:top w:val="none" w:sz="0" w:space="0" w:color="auto"/>
        <w:left w:val="none" w:sz="0" w:space="0" w:color="auto"/>
        <w:bottom w:val="none" w:sz="0" w:space="0" w:color="auto"/>
        <w:right w:val="none" w:sz="0" w:space="0" w:color="auto"/>
      </w:divBdr>
    </w:div>
    <w:div w:id="195817294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219316">
      <w:bodyDiv w:val="1"/>
      <w:marLeft w:val="0"/>
      <w:marRight w:val="0"/>
      <w:marTop w:val="0"/>
      <w:marBottom w:val="0"/>
      <w:divBdr>
        <w:top w:val="none" w:sz="0" w:space="0" w:color="auto"/>
        <w:left w:val="none" w:sz="0" w:space="0" w:color="auto"/>
        <w:bottom w:val="none" w:sz="0" w:space="0" w:color="auto"/>
        <w:right w:val="none" w:sz="0" w:space="0" w:color="auto"/>
      </w:divBdr>
    </w:div>
    <w:div w:id="1958297801">
      <w:bodyDiv w:val="1"/>
      <w:marLeft w:val="0"/>
      <w:marRight w:val="0"/>
      <w:marTop w:val="0"/>
      <w:marBottom w:val="0"/>
      <w:divBdr>
        <w:top w:val="none" w:sz="0" w:space="0" w:color="auto"/>
        <w:left w:val="none" w:sz="0" w:space="0" w:color="auto"/>
        <w:bottom w:val="none" w:sz="0" w:space="0" w:color="auto"/>
        <w:right w:val="none" w:sz="0" w:space="0" w:color="auto"/>
      </w:divBdr>
    </w:div>
    <w:div w:id="1958363996">
      <w:bodyDiv w:val="1"/>
      <w:marLeft w:val="0"/>
      <w:marRight w:val="0"/>
      <w:marTop w:val="0"/>
      <w:marBottom w:val="0"/>
      <w:divBdr>
        <w:top w:val="none" w:sz="0" w:space="0" w:color="auto"/>
        <w:left w:val="none" w:sz="0" w:space="0" w:color="auto"/>
        <w:bottom w:val="none" w:sz="0" w:space="0" w:color="auto"/>
        <w:right w:val="none" w:sz="0" w:space="0" w:color="auto"/>
      </w:divBdr>
    </w:div>
    <w:div w:id="1958366275">
      <w:bodyDiv w:val="1"/>
      <w:marLeft w:val="0"/>
      <w:marRight w:val="0"/>
      <w:marTop w:val="0"/>
      <w:marBottom w:val="0"/>
      <w:divBdr>
        <w:top w:val="none" w:sz="0" w:space="0" w:color="auto"/>
        <w:left w:val="none" w:sz="0" w:space="0" w:color="auto"/>
        <w:bottom w:val="none" w:sz="0" w:space="0" w:color="auto"/>
        <w:right w:val="none" w:sz="0" w:space="0" w:color="auto"/>
      </w:divBdr>
    </w:div>
    <w:div w:id="1958439009">
      <w:bodyDiv w:val="1"/>
      <w:marLeft w:val="0"/>
      <w:marRight w:val="0"/>
      <w:marTop w:val="0"/>
      <w:marBottom w:val="0"/>
      <w:divBdr>
        <w:top w:val="none" w:sz="0" w:space="0" w:color="auto"/>
        <w:left w:val="none" w:sz="0" w:space="0" w:color="auto"/>
        <w:bottom w:val="none" w:sz="0" w:space="0" w:color="auto"/>
        <w:right w:val="none" w:sz="0" w:space="0" w:color="auto"/>
      </w:divBdr>
    </w:div>
    <w:div w:id="1958442796">
      <w:bodyDiv w:val="1"/>
      <w:marLeft w:val="0"/>
      <w:marRight w:val="0"/>
      <w:marTop w:val="0"/>
      <w:marBottom w:val="0"/>
      <w:divBdr>
        <w:top w:val="none" w:sz="0" w:space="0" w:color="auto"/>
        <w:left w:val="none" w:sz="0" w:space="0" w:color="auto"/>
        <w:bottom w:val="none" w:sz="0" w:space="0" w:color="auto"/>
        <w:right w:val="none" w:sz="0" w:space="0" w:color="auto"/>
      </w:divBdr>
    </w:div>
    <w:div w:id="1958487894">
      <w:bodyDiv w:val="1"/>
      <w:marLeft w:val="0"/>
      <w:marRight w:val="0"/>
      <w:marTop w:val="0"/>
      <w:marBottom w:val="0"/>
      <w:divBdr>
        <w:top w:val="none" w:sz="0" w:space="0" w:color="auto"/>
        <w:left w:val="none" w:sz="0" w:space="0" w:color="auto"/>
        <w:bottom w:val="none" w:sz="0" w:space="0" w:color="auto"/>
        <w:right w:val="none" w:sz="0" w:space="0" w:color="auto"/>
      </w:divBdr>
    </w:div>
    <w:div w:id="1958488028">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144743">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218717">
      <w:bodyDiv w:val="1"/>
      <w:marLeft w:val="0"/>
      <w:marRight w:val="0"/>
      <w:marTop w:val="0"/>
      <w:marBottom w:val="0"/>
      <w:divBdr>
        <w:top w:val="none" w:sz="0" w:space="0" w:color="auto"/>
        <w:left w:val="none" w:sz="0" w:space="0" w:color="auto"/>
        <w:bottom w:val="none" w:sz="0" w:space="0" w:color="auto"/>
        <w:right w:val="none" w:sz="0" w:space="0" w:color="auto"/>
      </w:divBdr>
    </w:div>
    <w:div w:id="1959405872">
      <w:bodyDiv w:val="1"/>
      <w:marLeft w:val="0"/>
      <w:marRight w:val="0"/>
      <w:marTop w:val="0"/>
      <w:marBottom w:val="0"/>
      <w:divBdr>
        <w:top w:val="none" w:sz="0" w:space="0" w:color="auto"/>
        <w:left w:val="none" w:sz="0" w:space="0" w:color="auto"/>
        <w:bottom w:val="none" w:sz="0" w:space="0" w:color="auto"/>
        <w:right w:val="none" w:sz="0" w:space="0" w:color="auto"/>
      </w:divBdr>
    </w:div>
    <w:div w:id="1959531614">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725984">
      <w:bodyDiv w:val="1"/>
      <w:marLeft w:val="0"/>
      <w:marRight w:val="0"/>
      <w:marTop w:val="0"/>
      <w:marBottom w:val="0"/>
      <w:divBdr>
        <w:top w:val="none" w:sz="0" w:space="0" w:color="auto"/>
        <w:left w:val="none" w:sz="0" w:space="0" w:color="auto"/>
        <w:bottom w:val="none" w:sz="0" w:space="0" w:color="auto"/>
        <w:right w:val="none" w:sz="0" w:space="0" w:color="auto"/>
      </w:divBdr>
    </w:div>
    <w:div w:id="1959753884">
      <w:bodyDiv w:val="1"/>
      <w:marLeft w:val="0"/>
      <w:marRight w:val="0"/>
      <w:marTop w:val="0"/>
      <w:marBottom w:val="0"/>
      <w:divBdr>
        <w:top w:val="none" w:sz="0" w:space="0" w:color="auto"/>
        <w:left w:val="none" w:sz="0" w:space="0" w:color="auto"/>
        <w:bottom w:val="none" w:sz="0" w:space="0" w:color="auto"/>
        <w:right w:val="none" w:sz="0" w:space="0" w:color="auto"/>
      </w:divBdr>
    </w:div>
    <w:div w:id="1959794864">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59873856">
      <w:bodyDiv w:val="1"/>
      <w:marLeft w:val="0"/>
      <w:marRight w:val="0"/>
      <w:marTop w:val="0"/>
      <w:marBottom w:val="0"/>
      <w:divBdr>
        <w:top w:val="none" w:sz="0" w:space="0" w:color="auto"/>
        <w:left w:val="none" w:sz="0" w:space="0" w:color="auto"/>
        <w:bottom w:val="none" w:sz="0" w:space="0" w:color="auto"/>
        <w:right w:val="none" w:sz="0" w:space="0" w:color="auto"/>
      </w:divBdr>
    </w:div>
    <w:div w:id="1959947296">
      <w:bodyDiv w:val="1"/>
      <w:marLeft w:val="0"/>
      <w:marRight w:val="0"/>
      <w:marTop w:val="0"/>
      <w:marBottom w:val="0"/>
      <w:divBdr>
        <w:top w:val="none" w:sz="0" w:space="0" w:color="auto"/>
        <w:left w:val="none" w:sz="0" w:space="0" w:color="auto"/>
        <w:bottom w:val="none" w:sz="0" w:space="0" w:color="auto"/>
        <w:right w:val="none" w:sz="0" w:space="0" w:color="auto"/>
      </w:divBdr>
    </w:div>
    <w:div w:id="1959992780">
      <w:bodyDiv w:val="1"/>
      <w:marLeft w:val="0"/>
      <w:marRight w:val="0"/>
      <w:marTop w:val="0"/>
      <w:marBottom w:val="0"/>
      <w:divBdr>
        <w:top w:val="none" w:sz="0" w:space="0" w:color="auto"/>
        <w:left w:val="none" w:sz="0" w:space="0" w:color="auto"/>
        <w:bottom w:val="none" w:sz="0" w:space="0" w:color="auto"/>
        <w:right w:val="none" w:sz="0" w:space="0" w:color="auto"/>
      </w:divBdr>
    </w:div>
    <w:div w:id="1960066316">
      <w:bodyDiv w:val="1"/>
      <w:marLeft w:val="0"/>
      <w:marRight w:val="0"/>
      <w:marTop w:val="0"/>
      <w:marBottom w:val="0"/>
      <w:divBdr>
        <w:top w:val="none" w:sz="0" w:space="0" w:color="auto"/>
        <w:left w:val="none" w:sz="0" w:space="0" w:color="auto"/>
        <w:bottom w:val="none" w:sz="0" w:space="0" w:color="auto"/>
        <w:right w:val="none" w:sz="0" w:space="0" w:color="auto"/>
      </w:divBdr>
    </w:div>
    <w:div w:id="1960262915">
      <w:bodyDiv w:val="1"/>
      <w:marLeft w:val="0"/>
      <w:marRight w:val="0"/>
      <w:marTop w:val="0"/>
      <w:marBottom w:val="0"/>
      <w:divBdr>
        <w:top w:val="none" w:sz="0" w:space="0" w:color="auto"/>
        <w:left w:val="none" w:sz="0" w:space="0" w:color="auto"/>
        <w:bottom w:val="none" w:sz="0" w:space="0" w:color="auto"/>
        <w:right w:val="none" w:sz="0" w:space="0" w:color="auto"/>
      </w:divBdr>
    </w:div>
    <w:div w:id="1960454015">
      <w:bodyDiv w:val="1"/>
      <w:marLeft w:val="0"/>
      <w:marRight w:val="0"/>
      <w:marTop w:val="0"/>
      <w:marBottom w:val="0"/>
      <w:divBdr>
        <w:top w:val="none" w:sz="0" w:space="0" w:color="auto"/>
        <w:left w:val="none" w:sz="0" w:space="0" w:color="auto"/>
        <w:bottom w:val="none" w:sz="0" w:space="0" w:color="auto"/>
        <w:right w:val="none" w:sz="0" w:space="0" w:color="auto"/>
      </w:divBdr>
    </w:div>
    <w:div w:id="1960530484">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0800434">
      <w:bodyDiv w:val="1"/>
      <w:marLeft w:val="0"/>
      <w:marRight w:val="0"/>
      <w:marTop w:val="0"/>
      <w:marBottom w:val="0"/>
      <w:divBdr>
        <w:top w:val="none" w:sz="0" w:space="0" w:color="auto"/>
        <w:left w:val="none" w:sz="0" w:space="0" w:color="auto"/>
        <w:bottom w:val="none" w:sz="0" w:space="0" w:color="auto"/>
        <w:right w:val="none" w:sz="0" w:space="0" w:color="auto"/>
      </w:divBdr>
    </w:div>
    <w:div w:id="1960993569">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574254">
      <w:bodyDiv w:val="1"/>
      <w:marLeft w:val="0"/>
      <w:marRight w:val="0"/>
      <w:marTop w:val="0"/>
      <w:marBottom w:val="0"/>
      <w:divBdr>
        <w:top w:val="none" w:sz="0" w:space="0" w:color="auto"/>
        <w:left w:val="none" w:sz="0" w:space="0" w:color="auto"/>
        <w:bottom w:val="none" w:sz="0" w:space="0" w:color="auto"/>
        <w:right w:val="none" w:sz="0" w:space="0" w:color="auto"/>
      </w:divBdr>
    </w:div>
    <w:div w:id="1961759449">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1956103">
      <w:bodyDiv w:val="1"/>
      <w:marLeft w:val="0"/>
      <w:marRight w:val="0"/>
      <w:marTop w:val="0"/>
      <w:marBottom w:val="0"/>
      <w:divBdr>
        <w:top w:val="none" w:sz="0" w:space="0" w:color="auto"/>
        <w:left w:val="none" w:sz="0" w:space="0" w:color="auto"/>
        <w:bottom w:val="none" w:sz="0" w:space="0" w:color="auto"/>
        <w:right w:val="none" w:sz="0" w:space="0" w:color="auto"/>
      </w:divBdr>
    </w:div>
    <w:div w:id="1962032637">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654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000891">
      <w:bodyDiv w:val="1"/>
      <w:marLeft w:val="0"/>
      <w:marRight w:val="0"/>
      <w:marTop w:val="0"/>
      <w:marBottom w:val="0"/>
      <w:divBdr>
        <w:top w:val="none" w:sz="0" w:space="0" w:color="auto"/>
        <w:left w:val="none" w:sz="0" w:space="0" w:color="auto"/>
        <w:bottom w:val="none" w:sz="0" w:space="0" w:color="auto"/>
        <w:right w:val="none" w:sz="0" w:space="0" w:color="auto"/>
      </w:divBdr>
    </w:div>
    <w:div w:id="1963002376">
      <w:bodyDiv w:val="1"/>
      <w:marLeft w:val="0"/>
      <w:marRight w:val="0"/>
      <w:marTop w:val="0"/>
      <w:marBottom w:val="0"/>
      <w:divBdr>
        <w:top w:val="none" w:sz="0" w:space="0" w:color="auto"/>
        <w:left w:val="none" w:sz="0" w:space="0" w:color="auto"/>
        <w:bottom w:val="none" w:sz="0" w:space="0" w:color="auto"/>
        <w:right w:val="none" w:sz="0" w:space="0" w:color="auto"/>
      </w:divBdr>
    </w:div>
    <w:div w:id="1963147317">
      <w:bodyDiv w:val="1"/>
      <w:marLeft w:val="0"/>
      <w:marRight w:val="0"/>
      <w:marTop w:val="0"/>
      <w:marBottom w:val="0"/>
      <w:divBdr>
        <w:top w:val="none" w:sz="0" w:space="0" w:color="auto"/>
        <w:left w:val="none" w:sz="0" w:space="0" w:color="auto"/>
        <w:bottom w:val="none" w:sz="0" w:space="0" w:color="auto"/>
        <w:right w:val="none" w:sz="0" w:space="0" w:color="auto"/>
      </w:divBdr>
    </w:div>
    <w:div w:id="1963223045">
      <w:bodyDiv w:val="1"/>
      <w:marLeft w:val="0"/>
      <w:marRight w:val="0"/>
      <w:marTop w:val="0"/>
      <w:marBottom w:val="0"/>
      <w:divBdr>
        <w:top w:val="none" w:sz="0" w:space="0" w:color="auto"/>
        <w:left w:val="none" w:sz="0" w:space="0" w:color="auto"/>
        <w:bottom w:val="none" w:sz="0" w:space="0" w:color="auto"/>
        <w:right w:val="none" w:sz="0" w:space="0" w:color="auto"/>
      </w:divBdr>
    </w:div>
    <w:div w:id="1963271308">
      <w:bodyDiv w:val="1"/>
      <w:marLeft w:val="0"/>
      <w:marRight w:val="0"/>
      <w:marTop w:val="0"/>
      <w:marBottom w:val="0"/>
      <w:divBdr>
        <w:top w:val="none" w:sz="0" w:space="0" w:color="auto"/>
        <w:left w:val="none" w:sz="0" w:space="0" w:color="auto"/>
        <w:bottom w:val="none" w:sz="0" w:space="0" w:color="auto"/>
        <w:right w:val="none" w:sz="0" w:space="0" w:color="auto"/>
      </w:divBdr>
    </w:div>
    <w:div w:id="196341253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3539319">
      <w:bodyDiv w:val="1"/>
      <w:marLeft w:val="0"/>
      <w:marRight w:val="0"/>
      <w:marTop w:val="0"/>
      <w:marBottom w:val="0"/>
      <w:divBdr>
        <w:top w:val="none" w:sz="0" w:space="0" w:color="auto"/>
        <w:left w:val="none" w:sz="0" w:space="0" w:color="auto"/>
        <w:bottom w:val="none" w:sz="0" w:space="0" w:color="auto"/>
        <w:right w:val="none" w:sz="0" w:space="0" w:color="auto"/>
      </w:divBdr>
    </w:div>
    <w:div w:id="1963682885">
      <w:bodyDiv w:val="1"/>
      <w:marLeft w:val="0"/>
      <w:marRight w:val="0"/>
      <w:marTop w:val="0"/>
      <w:marBottom w:val="0"/>
      <w:divBdr>
        <w:top w:val="none" w:sz="0" w:space="0" w:color="auto"/>
        <w:left w:val="none" w:sz="0" w:space="0" w:color="auto"/>
        <w:bottom w:val="none" w:sz="0" w:space="0" w:color="auto"/>
        <w:right w:val="none" w:sz="0" w:space="0" w:color="auto"/>
      </w:divBdr>
    </w:div>
    <w:div w:id="1963880166">
      <w:bodyDiv w:val="1"/>
      <w:marLeft w:val="0"/>
      <w:marRight w:val="0"/>
      <w:marTop w:val="0"/>
      <w:marBottom w:val="0"/>
      <w:divBdr>
        <w:top w:val="none" w:sz="0" w:space="0" w:color="auto"/>
        <w:left w:val="none" w:sz="0" w:space="0" w:color="auto"/>
        <w:bottom w:val="none" w:sz="0" w:space="0" w:color="auto"/>
        <w:right w:val="none" w:sz="0" w:space="0" w:color="auto"/>
      </w:divBdr>
    </w:div>
    <w:div w:id="1963917419">
      <w:bodyDiv w:val="1"/>
      <w:marLeft w:val="0"/>
      <w:marRight w:val="0"/>
      <w:marTop w:val="0"/>
      <w:marBottom w:val="0"/>
      <w:divBdr>
        <w:top w:val="none" w:sz="0" w:space="0" w:color="auto"/>
        <w:left w:val="none" w:sz="0" w:space="0" w:color="auto"/>
        <w:bottom w:val="none" w:sz="0" w:space="0" w:color="auto"/>
        <w:right w:val="none" w:sz="0" w:space="0" w:color="auto"/>
      </w:divBdr>
    </w:div>
    <w:div w:id="1964267958">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6636">
      <w:bodyDiv w:val="1"/>
      <w:marLeft w:val="0"/>
      <w:marRight w:val="0"/>
      <w:marTop w:val="0"/>
      <w:marBottom w:val="0"/>
      <w:divBdr>
        <w:top w:val="none" w:sz="0" w:space="0" w:color="auto"/>
        <w:left w:val="none" w:sz="0" w:space="0" w:color="auto"/>
        <w:bottom w:val="none" w:sz="0" w:space="0" w:color="auto"/>
        <w:right w:val="none" w:sz="0" w:space="0" w:color="auto"/>
      </w:divBdr>
    </w:div>
    <w:div w:id="196457694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4580391">
      <w:bodyDiv w:val="1"/>
      <w:marLeft w:val="0"/>
      <w:marRight w:val="0"/>
      <w:marTop w:val="0"/>
      <w:marBottom w:val="0"/>
      <w:divBdr>
        <w:top w:val="none" w:sz="0" w:space="0" w:color="auto"/>
        <w:left w:val="none" w:sz="0" w:space="0" w:color="auto"/>
        <w:bottom w:val="none" w:sz="0" w:space="0" w:color="auto"/>
        <w:right w:val="none" w:sz="0" w:space="0" w:color="auto"/>
      </w:divBdr>
    </w:div>
    <w:div w:id="1964647693">
      <w:bodyDiv w:val="1"/>
      <w:marLeft w:val="0"/>
      <w:marRight w:val="0"/>
      <w:marTop w:val="0"/>
      <w:marBottom w:val="0"/>
      <w:divBdr>
        <w:top w:val="none" w:sz="0" w:space="0" w:color="auto"/>
        <w:left w:val="none" w:sz="0" w:space="0" w:color="auto"/>
        <w:bottom w:val="none" w:sz="0" w:space="0" w:color="auto"/>
        <w:right w:val="none" w:sz="0" w:space="0" w:color="auto"/>
      </w:divBdr>
    </w:div>
    <w:div w:id="1964729505">
      <w:bodyDiv w:val="1"/>
      <w:marLeft w:val="0"/>
      <w:marRight w:val="0"/>
      <w:marTop w:val="0"/>
      <w:marBottom w:val="0"/>
      <w:divBdr>
        <w:top w:val="none" w:sz="0" w:space="0" w:color="auto"/>
        <w:left w:val="none" w:sz="0" w:space="0" w:color="auto"/>
        <w:bottom w:val="none" w:sz="0" w:space="0" w:color="auto"/>
        <w:right w:val="none" w:sz="0" w:space="0" w:color="auto"/>
      </w:divBdr>
    </w:div>
    <w:div w:id="1964846195">
      <w:bodyDiv w:val="1"/>
      <w:marLeft w:val="0"/>
      <w:marRight w:val="0"/>
      <w:marTop w:val="0"/>
      <w:marBottom w:val="0"/>
      <w:divBdr>
        <w:top w:val="none" w:sz="0" w:space="0" w:color="auto"/>
        <w:left w:val="none" w:sz="0" w:space="0" w:color="auto"/>
        <w:bottom w:val="none" w:sz="0" w:space="0" w:color="auto"/>
        <w:right w:val="none" w:sz="0" w:space="0" w:color="auto"/>
      </w:divBdr>
    </w:div>
    <w:div w:id="1964922768">
      <w:bodyDiv w:val="1"/>
      <w:marLeft w:val="0"/>
      <w:marRight w:val="0"/>
      <w:marTop w:val="0"/>
      <w:marBottom w:val="0"/>
      <w:divBdr>
        <w:top w:val="none" w:sz="0" w:space="0" w:color="auto"/>
        <w:left w:val="none" w:sz="0" w:space="0" w:color="auto"/>
        <w:bottom w:val="none" w:sz="0" w:space="0" w:color="auto"/>
        <w:right w:val="none" w:sz="0" w:space="0" w:color="auto"/>
      </w:divBdr>
    </w:div>
    <w:div w:id="1965042057">
      <w:bodyDiv w:val="1"/>
      <w:marLeft w:val="0"/>
      <w:marRight w:val="0"/>
      <w:marTop w:val="0"/>
      <w:marBottom w:val="0"/>
      <w:divBdr>
        <w:top w:val="none" w:sz="0" w:space="0" w:color="auto"/>
        <w:left w:val="none" w:sz="0" w:space="0" w:color="auto"/>
        <w:bottom w:val="none" w:sz="0" w:space="0" w:color="auto"/>
        <w:right w:val="none" w:sz="0" w:space="0" w:color="auto"/>
      </w:divBdr>
    </w:div>
    <w:div w:id="1965042951">
      <w:bodyDiv w:val="1"/>
      <w:marLeft w:val="0"/>
      <w:marRight w:val="0"/>
      <w:marTop w:val="0"/>
      <w:marBottom w:val="0"/>
      <w:divBdr>
        <w:top w:val="none" w:sz="0" w:space="0" w:color="auto"/>
        <w:left w:val="none" w:sz="0" w:space="0" w:color="auto"/>
        <w:bottom w:val="none" w:sz="0" w:space="0" w:color="auto"/>
        <w:right w:val="none" w:sz="0" w:space="0" w:color="auto"/>
      </w:divBdr>
    </w:div>
    <w:div w:id="1965231746">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303784">
      <w:bodyDiv w:val="1"/>
      <w:marLeft w:val="0"/>
      <w:marRight w:val="0"/>
      <w:marTop w:val="0"/>
      <w:marBottom w:val="0"/>
      <w:divBdr>
        <w:top w:val="none" w:sz="0" w:space="0" w:color="auto"/>
        <w:left w:val="none" w:sz="0" w:space="0" w:color="auto"/>
        <w:bottom w:val="none" w:sz="0" w:space="0" w:color="auto"/>
        <w:right w:val="none" w:sz="0" w:space="0" w:color="auto"/>
      </w:divBdr>
    </w:div>
    <w:div w:id="1965428181">
      <w:bodyDiv w:val="1"/>
      <w:marLeft w:val="0"/>
      <w:marRight w:val="0"/>
      <w:marTop w:val="0"/>
      <w:marBottom w:val="0"/>
      <w:divBdr>
        <w:top w:val="none" w:sz="0" w:space="0" w:color="auto"/>
        <w:left w:val="none" w:sz="0" w:space="0" w:color="auto"/>
        <w:bottom w:val="none" w:sz="0" w:space="0" w:color="auto"/>
        <w:right w:val="none" w:sz="0" w:space="0" w:color="auto"/>
      </w:divBdr>
    </w:div>
    <w:div w:id="1965498256">
      <w:bodyDiv w:val="1"/>
      <w:marLeft w:val="0"/>
      <w:marRight w:val="0"/>
      <w:marTop w:val="0"/>
      <w:marBottom w:val="0"/>
      <w:divBdr>
        <w:top w:val="none" w:sz="0" w:space="0" w:color="auto"/>
        <w:left w:val="none" w:sz="0" w:space="0" w:color="auto"/>
        <w:bottom w:val="none" w:sz="0" w:space="0" w:color="auto"/>
        <w:right w:val="none" w:sz="0" w:space="0" w:color="auto"/>
      </w:divBdr>
    </w:div>
    <w:div w:id="1965766165">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2986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232496">
      <w:bodyDiv w:val="1"/>
      <w:marLeft w:val="0"/>
      <w:marRight w:val="0"/>
      <w:marTop w:val="0"/>
      <w:marBottom w:val="0"/>
      <w:divBdr>
        <w:top w:val="none" w:sz="0" w:space="0" w:color="auto"/>
        <w:left w:val="none" w:sz="0" w:space="0" w:color="auto"/>
        <w:bottom w:val="none" w:sz="0" w:space="0" w:color="auto"/>
        <w:right w:val="none" w:sz="0" w:space="0" w:color="auto"/>
      </w:divBdr>
    </w:div>
    <w:div w:id="1966421733">
      <w:bodyDiv w:val="1"/>
      <w:marLeft w:val="0"/>
      <w:marRight w:val="0"/>
      <w:marTop w:val="0"/>
      <w:marBottom w:val="0"/>
      <w:divBdr>
        <w:top w:val="none" w:sz="0" w:space="0" w:color="auto"/>
        <w:left w:val="none" w:sz="0" w:space="0" w:color="auto"/>
        <w:bottom w:val="none" w:sz="0" w:space="0" w:color="auto"/>
        <w:right w:val="none" w:sz="0" w:space="0" w:color="auto"/>
      </w:divBdr>
    </w:div>
    <w:div w:id="1966498877">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6962677">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51814">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7813781">
      <w:bodyDiv w:val="1"/>
      <w:marLeft w:val="0"/>
      <w:marRight w:val="0"/>
      <w:marTop w:val="0"/>
      <w:marBottom w:val="0"/>
      <w:divBdr>
        <w:top w:val="none" w:sz="0" w:space="0" w:color="auto"/>
        <w:left w:val="none" w:sz="0" w:space="0" w:color="auto"/>
        <w:bottom w:val="none" w:sz="0" w:space="0" w:color="auto"/>
        <w:right w:val="none" w:sz="0" w:space="0" w:color="auto"/>
      </w:divBdr>
    </w:div>
    <w:div w:id="1968201498">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89211">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663921">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119335">
      <w:bodyDiv w:val="1"/>
      <w:marLeft w:val="0"/>
      <w:marRight w:val="0"/>
      <w:marTop w:val="0"/>
      <w:marBottom w:val="0"/>
      <w:divBdr>
        <w:top w:val="none" w:sz="0" w:space="0" w:color="auto"/>
        <w:left w:val="none" w:sz="0" w:space="0" w:color="auto"/>
        <w:bottom w:val="none" w:sz="0" w:space="0" w:color="auto"/>
        <w:right w:val="none" w:sz="0" w:space="0" w:color="auto"/>
      </w:divBdr>
    </w:div>
    <w:div w:id="1969119889">
      <w:bodyDiv w:val="1"/>
      <w:marLeft w:val="0"/>
      <w:marRight w:val="0"/>
      <w:marTop w:val="0"/>
      <w:marBottom w:val="0"/>
      <w:divBdr>
        <w:top w:val="none" w:sz="0" w:space="0" w:color="auto"/>
        <w:left w:val="none" w:sz="0" w:space="0" w:color="auto"/>
        <w:bottom w:val="none" w:sz="0" w:space="0" w:color="auto"/>
        <w:right w:val="none" w:sz="0" w:space="0" w:color="auto"/>
      </w:divBdr>
    </w:div>
    <w:div w:id="1969167325">
      <w:bodyDiv w:val="1"/>
      <w:marLeft w:val="0"/>
      <w:marRight w:val="0"/>
      <w:marTop w:val="0"/>
      <w:marBottom w:val="0"/>
      <w:divBdr>
        <w:top w:val="none" w:sz="0" w:space="0" w:color="auto"/>
        <w:left w:val="none" w:sz="0" w:space="0" w:color="auto"/>
        <w:bottom w:val="none" w:sz="0" w:space="0" w:color="auto"/>
        <w:right w:val="none" w:sz="0" w:space="0" w:color="auto"/>
      </w:divBdr>
    </w:div>
    <w:div w:id="1969237170">
      <w:bodyDiv w:val="1"/>
      <w:marLeft w:val="0"/>
      <w:marRight w:val="0"/>
      <w:marTop w:val="0"/>
      <w:marBottom w:val="0"/>
      <w:divBdr>
        <w:top w:val="none" w:sz="0" w:space="0" w:color="auto"/>
        <w:left w:val="none" w:sz="0" w:space="0" w:color="auto"/>
        <w:bottom w:val="none" w:sz="0" w:space="0" w:color="auto"/>
        <w:right w:val="none" w:sz="0" w:space="0" w:color="auto"/>
      </w:divBdr>
    </w:div>
    <w:div w:id="1969237468">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704724">
      <w:bodyDiv w:val="1"/>
      <w:marLeft w:val="0"/>
      <w:marRight w:val="0"/>
      <w:marTop w:val="0"/>
      <w:marBottom w:val="0"/>
      <w:divBdr>
        <w:top w:val="none" w:sz="0" w:space="0" w:color="auto"/>
        <w:left w:val="none" w:sz="0" w:space="0" w:color="auto"/>
        <w:bottom w:val="none" w:sz="0" w:space="0" w:color="auto"/>
        <w:right w:val="none" w:sz="0" w:space="0" w:color="auto"/>
      </w:divBdr>
    </w:div>
    <w:div w:id="1969891591">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40847">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210493">
      <w:bodyDiv w:val="1"/>
      <w:marLeft w:val="0"/>
      <w:marRight w:val="0"/>
      <w:marTop w:val="0"/>
      <w:marBottom w:val="0"/>
      <w:divBdr>
        <w:top w:val="none" w:sz="0" w:space="0" w:color="auto"/>
        <w:left w:val="none" w:sz="0" w:space="0" w:color="auto"/>
        <w:bottom w:val="none" w:sz="0" w:space="0" w:color="auto"/>
        <w:right w:val="none" w:sz="0" w:space="0" w:color="auto"/>
      </w:divBdr>
    </w:div>
    <w:div w:id="1970239984">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433643">
      <w:bodyDiv w:val="1"/>
      <w:marLeft w:val="0"/>
      <w:marRight w:val="0"/>
      <w:marTop w:val="0"/>
      <w:marBottom w:val="0"/>
      <w:divBdr>
        <w:top w:val="none" w:sz="0" w:space="0" w:color="auto"/>
        <w:left w:val="none" w:sz="0" w:space="0" w:color="auto"/>
        <w:bottom w:val="none" w:sz="0" w:space="0" w:color="auto"/>
        <w:right w:val="none" w:sz="0" w:space="0" w:color="auto"/>
      </w:divBdr>
    </w:div>
    <w:div w:id="1970434375">
      <w:bodyDiv w:val="1"/>
      <w:marLeft w:val="0"/>
      <w:marRight w:val="0"/>
      <w:marTop w:val="0"/>
      <w:marBottom w:val="0"/>
      <w:divBdr>
        <w:top w:val="none" w:sz="0" w:space="0" w:color="auto"/>
        <w:left w:val="none" w:sz="0" w:space="0" w:color="auto"/>
        <w:bottom w:val="none" w:sz="0" w:space="0" w:color="auto"/>
        <w:right w:val="none" w:sz="0" w:space="0" w:color="auto"/>
      </w:divBdr>
    </w:div>
    <w:div w:id="1970479102">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39815">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0743936">
      <w:bodyDiv w:val="1"/>
      <w:marLeft w:val="0"/>
      <w:marRight w:val="0"/>
      <w:marTop w:val="0"/>
      <w:marBottom w:val="0"/>
      <w:divBdr>
        <w:top w:val="none" w:sz="0" w:space="0" w:color="auto"/>
        <w:left w:val="none" w:sz="0" w:space="0" w:color="auto"/>
        <w:bottom w:val="none" w:sz="0" w:space="0" w:color="auto"/>
        <w:right w:val="none" w:sz="0" w:space="0" w:color="auto"/>
      </w:divBdr>
    </w:div>
    <w:div w:id="1970895924">
      <w:bodyDiv w:val="1"/>
      <w:marLeft w:val="0"/>
      <w:marRight w:val="0"/>
      <w:marTop w:val="0"/>
      <w:marBottom w:val="0"/>
      <w:divBdr>
        <w:top w:val="none" w:sz="0" w:space="0" w:color="auto"/>
        <w:left w:val="none" w:sz="0" w:space="0" w:color="auto"/>
        <w:bottom w:val="none" w:sz="0" w:space="0" w:color="auto"/>
        <w:right w:val="none" w:sz="0" w:space="0" w:color="auto"/>
      </w:divBdr>
    </w:div>
    <w:div w:id="1970940684">
      <w:bodyDiv w:val="1"/>
      <w:marLeft w:val="0"/>
      <w:marRight w:val="0"/>
      <w:marTop w:val="0"/>
      <w:marBottom w:val="0"/>
      <w:divBdr>
        <w:top w:val="none" w:sz="0" w:space="0" w:color="auto"/>
        <w:left w:val="none" w:sz="0" w:space="0" w:color="auto"/>
        <w:bottom w:val="none" w:sz="0" w:space="0" w:color="auto"/>
        <w:right w:val="none" w:sz="0" w:space="0" w:color="auto"/>
      </w:divBdr>
    </w:div>
    <w:div w:id="1971279392">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396975">
      <w:bodyDiv w:val="1"/>
      <w:marLeft w:val="0"/>
      <w:marRight w:val="0"/>
      <w:marTop w:val="0"/>
      <w:marBottom w:val="0"/>
      <w:divBdr>
        <w:top w:val="none" w:sz="0" w:space="0" w:color="auto"/>
        <w:left w:val="none" w:sz="0" w:space="0" w:color="auto"/>
        <w:bottom w:val="none" w:sz="0" w:space="0" w:color="auto"/>
        <w:right w:val="none" w:sz="0" w:space="0" w:color="auto"/>
      </w:divBdr>
    </w:div>
    <w:div w:id="1971548927">
      <w:bodyDiv w:val="1"/>
      <w:marLeft w:val="0"/>
      <w:marRight w:val="0"/>
      <w:marTop w:val="0"/>
      <w:marBottom w:val="0"/>
      <w:divBdr>
        <w:top w:val="none" w:sz="0" w:space="0" w:color="auto"/>
        <w:left w:val="none" w:sz="0" w:space="0" w:color="auto"/>
        <w:bottom w:val="none" w:sz="0" w:space="0" w:color="auto"/>
        <w:right w:val="none" w:sz="0" w:space="0" w:color="auto"/>
      </w:divBdr>
    </w:div>
    <w:div w:id="197159008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593758">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1932825">
      <w:bodyDiv w:val="1"/>
      <w:marLeft w:val="0"/>
      <w:marRight w:val="0"/>
      <w:marTop w:val="0"/>
      <w:marBottom w:val="0"/>
      <w:divBdr>
        <w:top w:val="none" w:sz="0" w:space="0" w:color="auto"/>
        <w:left w:val="none" w:sz="0" w:space="0" w:color="auto"/>
        <w:bottom w:val="none" w:sz="0" w:space="0" w:color="auto"/>
        <w:right w:val="none" w:sz="0" w:space="0" w:color="auto"/>
      </w:divBdr>
    </w:div>
    <w:div w:id="1972129826">
      <w:bodyDiv w:val="1"/>
      <w:marLeft w:val="0"/>
      <w:marRight w:val="0"/>
      <w:marTop w:val="0"/>
      <w:marBottom w:val="0"/>
      <w:divBdr>
        <w:top w:val="none" w:sz="0" w:space="0" w:color="auto"/>
        <w:left w:val="none" w:sz="0" w:space="0" w:color="auto"/>
        <w:bottom w:val="none" w:sz="0" w:space="0" w:color="auto"/>
        <w:right w:val="none" w:sz="0" w:space="0" w:color="auto"/>
      </w:divBdr>
    </w:div>
    <w:div w:id="1972201837">
      <w:bodyDiv w:val="1"/>
      <w:marLeft w:val="0"/>
      <w:marRight w:val="0"/>
      <w:marTop w:val="0"/>
      <w:marBottom w:val="0"/>
      <w:divBdr>
        <w:top w:val="none" w:sz="0" w:space="0" w:color="auto"/>
        <w:left w:val="none" w:sz="0" w:space="0" w:color="auto"/>
        <w:bottom w:val="none" w:sz="0" w:space="0" w:color="auto"/>
        <w:right w:val="none" w:sz="0" w:space="0" w:color="auto"/>
      </w:divBdr>
    </w:div>
    <w:div w:id="1972401377">
      <w:bodyDiv w:val="1"/>
      <w:marLeft w:val="0"/>
      <w:marRight w:val="0"/>
      <w:marTop w:val="0"/>
      <w:marBottom w:val="0"/>
      <w:divBdr>
        <w:top w:val="none" w:sz="0" w:space="0" w:color="auto"/>
        <w:left w:val="none" w:sz="0" w:space="0" w:color="auto"/>
        <w:bottom w:val="none" w:sz="0" w:space="0" w:color="auto"/>
        <w:right w:val="none" w:sz="0" w:space="0" w:color="auto"/>
      </w:divBdr>
    </w:div>
    <w:div w:id="1972444140">
      <w:bodyDiv w:val="1"/>
      <w:marLeft w:val="0"/>
      <w:marRight w:val="0"/>
      <w:marTop w:val="0"/>
      <w:marBottom w:val="0"/>
      <w:divBdr>
        <w:top w:val="none" w:sz="0" w:space="0" w:color="auto"/>
        <w:left w:val="none" w:sz="0" w:space="0" w:color="auto"/>
        <w:bottom w:val="none" w:sz="0" w:space="0" w:color="auto"/>
        <w:right w:val="none" w:sz="0" w:space="0" w:color="auto"/>
      </w:divBdr>
    </w:div>
    <w:div w:id="1972593461">
      <w:bodyDiv w:val="1"/>
      <w:marLeft w:val="0"/>
      <w:marRight w:val="0"/>
      <w:marTop w:val="0"/>
      <w:marBottom w:val="0"/>
      <w:divBdr>
        <w:top w:val="none" w:sz="0" w:space="0" w:color="auto"/>
        <w:left w:val="none" w:sz="0" w:space="0" w:color="auto"/>
        <w:bottom w:val="none" w:sz="0" w:space="0" w:color="auto"/>
        <w:right w:val="none" w:sz="0" w:space="0" w:color="auto"/>
      </w:divBdr>
    </w:div>
    <w:div w:id="1972633831">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2705764">
      <w:bodyDiv w:val="1"/>
      <w:marLeft w:val="0"/>
      <w:marRight w:val="0"/>
      <w:marTop w:val="0"/>
      <w:marBottom w:val="0"/>
      <w:divBdr>
        <w:top w:val="none" w:sz="0" w:space="0" w:color="auto"/>
        <w:left w:val="none" w:sz="0" w:space="0" w:color="auto"/>
        <w:bottom w:val="none" w:sz="0" w:space="0" w:color="auto"/>
        <w:right w:val="none" w:sz="0" w:space="0" w:color="auto"/>
      </w:divBdr>
    </w:div>
    <w:div w:id="1972788651">
      <w:bodyDiv w:val="1"/>
      <w:marLeft w:val="0"/>
      <w:marRight w:val="0"/>
      <w:marTop w:val="0"/>
      <w:marBottom w:val="0"/>
      <w:divBdr>
        <w:top w:val="none" w:sz="0" w:space="0" w:color="auto"/>
        <w:left w:val="none" w:sz="0" w:space="0" w:color="auto"/>
        <w:bottom w:val="none" w:sz="0" w:space="0" w:color="auto"/>
        <w:right w:val="none" w:sz="0" w:space="0" w:color="auto"/>
      </w:divBdr>
    </w:div>
    <w:div w:id="1972856535">
      <w:bodyDiv w:val="1"/>
      <w:marLeft w:val="0"/>
      <w:marRight w:val="0"/>
      <w:marTop w:val="0"/>
      <w:marBottom w:val="0"/>
      <w:divBdr>
        <w:top w:val="none" w:sz="0" w:space="0" w:color="auto"/>
        <w:left w:val="none" w:sz="0" w:space="0" w:color="auto"/>
        <w:bottom w:val="none" w:sz="0" w:space="0" w:color="auto"/>
        <w:right w:val="none" w:sz="0" w:space="0" w:color="auto"/>
      </w:divBdr>
    </w:div>
    <w:div w:id="1972857584">
      <w:bodyDiv w:val="1"/>
      <w:marLeft w:val="0"/>
      <w:marRight w:val="0"/>
      <w:marTop w:val="0"/>
      <w:marBottom w:val="0"/>
      <w:divBdr>
        <w:top w:val="none" w:sz="0" w:space="0" w:color="auto"/>
        <w:left w:val="none" w:sz="0" w:space="0" w:color="auto"/>
        <w:bottom w:val="none" w:sz="0" w:space="0" w:color="auto"/>
        <w:right w:val="none" w:sz="0" w:space="0" w:color="auto"/>
      </w:divBdr>
    </w:div>
    <w:div w:id="1972905050">
      <w:bodyDiv w:val="1"/>
      <w:marLeft w:val="0"/>
      <w:marRight w:val="0"/>
      <w:marTop w:val="0"/>
      <w:marBottom w:val="0"/>
      <w:divBdr>
        <w:top w:val="none" w:sz="0" w:space="0" w:color="auto"/>
        <w:left w:val="none" w:sz="0" w:space="0" w:color="auto"/>
        <w:bottom w:val="none" w:sz="0" w:space="0" w:color="auto"/>
        <w:right w:val="none" w:sz="0" w:space="0" w:color="auto"/>
      </w:divBdr>
    </w:div>
    <w:div w:id="1972975700">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630413">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710031">
      <w:bodyDiv w:val="1"/>
      <w:marLeft w:val="0"/>
      <w:marRight w:val="0"/>
      <w:marTop w:val="0"/>
      <w:marBottom w:val="0"/>
      <w:divBdr>
        <w:top w:val="none" w:sz="0" w:space="0" w:color="auto"/>
        <w:left w:val="none" w:sz="0" w:space="0" w:color="auto"/>
        <w:bottom w:val="none" w:sz="0" w:space="0" w:color="auto"/>
        <w:right w:val="none" w:sz="0" w:space="0" w:color="auto"/>
      </w:divBdr>
    </w:div>
    <w:div w:id="1973828935">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3974968">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098915">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287736">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7474">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014219">
      <w:bodyDiv w:val="1"/>
      <w:marLeft w:val="0"/>
      <w:marRight w:val="0"/>
      <w:marTop w:val="0"/>
      <w:marBottom w:val="0"/>
      <w:divBdr>
        <w:top w:val="none" w:sz="0" w:space="0" w:color="auto"/>
        <w:left w:val="none" w:sz="0" w:space="0" w:color="auto"/>
        <w:bottom w:val="none" w:sz="0" w:space="0" w:color="auto"/>
        <w:right w:val="none" w:sz="0" w:space="0" w:color="auto"/>
      </w:divBdr>
    </w:div>
    <w:div w:id="1975058705">
      <w:bodyDiv w:val="1"/>
      <w:marLeft w:val="0"/>
      <w:marRight w:val="0"/>
      <w:marTop w:val="0"/>
      <w:marBottom w:val="0"/>
      <w:divBdr>
        <w:top w:val="none" w:sz="0" w:space="0" w:color="auto"/>
        <w:left w:val="none" w:sz="0" w:space="0" w:color="auto"/>
        <w:bottom w:val="none" w:sz="0" w:space="0" w:color="auto"/>
        <w:right w:val="none" w:sz="0" w:space="0" w:color="auto"/>
      </w:divBdr>
    </w:div>
    <w:div w:id="1975089344">
      <w:bodyDiv w:val="1"/>
      <w:marLeft w:val="0"/>
      <w:marRight w:val="0"/>
      <w:marTop w:val="0"/>
      <w:marBottom w:val="0"/>
      <w:divBdr>
        <w:top w:val="none" w:sz="0" w:space="0" w:color="auto"/>
        <w:left w:val="none" w:sz="0" w:space="0" w:color="auto"/>
        <w:bottom w:val="none" w:sz="0" w:space="0" w:color="auto"/>
        <w:right w:val="none" w:sz="0" w:space="0" w:color="auto"/>
      </w:divBdr>
    </w:div>
    <w:div w:id="1975140720">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332998">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5717397">
      <w:bodyDiv w:val="1"/>
      <w:marLeft w:val="0"/>
      <w:marRight w:val="0"/>
      <w:marTop w:val="0"/>
      <w:marBottom w:val="0"/>
      <w:divBdr>
        <w:top w:val="none" w:sz="0" w:space="0" w:color="auto"/>
        <w:left w:val="none" w:sz="0" w:space="0" w:color="auto"/>
        <w:bottom w:val="none" w:sz="0" w:space="0" w:color="auto"/>
        <w:right w:val="none" w:sz="0" w:space="0" w:color="auto"/>
      </w:divBdr>
    </w:div>
    <w:div w:id="1975938801">
      <w:bodyDiv w:val="1"/>
      <w:marLeft w:val="0"/>
      <w:marRight w:val="0"/>
      <w:marTop w:val="0"/>
      <w:marBottom w:val="0"/>
      <w:divBdr>
        <w:top w:val="none" w:sz="0" w:space="0" w:color="auto"/>
        <w:left w:val="none" w:sz="0" w:space="0" w:color="auto"/>
        <w:bottom w:val="none" w:sz="0" w:space="0" w:color="auto"/>
        <w:right w:val="none" w:sz="0" w:space="0" w:color="auto"/>
      </w:divBdr>
    </w:div>
    <w:div w:id="1975938848">
      <w:bodyDiv w:val="1"/>
      <w:marLeft w:val="0"/>
      <w:marRight w:val="0"/>
      <w:marTop w:val="0"/>
      <w:marBottom w:val="0"/>
      <w:divBdr>
        <w:top w:val="none" w:sz="0" w:space="0" w:color="auto"/>
        <w:left w:val="none" w:sz="0" w:space="0" w:color="auto"/>
        <w:bottom w:val="none" w:sz="0" w:space="0" w:color="auto"/>
        <w:right w:val="none" w:sz="0" w:space="0" w:color="auto"/>
      </w:divBdr>
    </w:div>
    <w:div w:id="197605993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6448338">
      <w:bodyDiv w:val="1"/>
      <w:marLeft w:val="0"/>
      <w:marRight w:val="0"/>
      <w:marTop w:val="0"/>
      <w:marBottom w:val="0"/>
      <w:divBdr>
        <w:top w:val="none" w:sz="0" w:space="0" w:color="auto"/>
        <w:left w:val="none" w:sz="0" w:space="0" w:color="auto"/>
        <w:bottom w:val="none" w:sz="0" w:space="0" w:color="auto"/>
        <w:right w:val="none" w:sz="0" w:space="0" w:color="auto"/>
      </w:divBdr>
    </w:div>
    <w:div w:id="1976521732">
      <w:bodyDiv w:val="1"/>
      <w:marLeft w:val="0"/>
      <w:marRight w:val="0"/>
      <w:marTop w:val="0"/>
      <w:marBottom w:val="0"/>
      <w:divBdr>
        <w:top w:val="none" w:sz="0" w:space="0" w:color="auto"/>
        <w:left w:val="none" w:sz="0" w:space="0" w:color="auto"/>
        <w:bottom w:val="none" w:sz="0" w:space="0" w:color="auto"/>
        <w:right w:val="none" w:sz="0" w:space="0" w:color="auto"/>
      </w:divBdr>
    </w:div>
    <w:div w:id="1976568298">
      <w:bodyDiv w:val="1"/>
      <w:marLeft w:val="0"/>
      <w:marRight w:val="0"/>
      <w:marTop w:val="0"/>
      <w:marBottom w:val="0"/>
      <w:divBdr>
        <w:top w:val="none" w:sz="0" w:space="0" w:color="auto"/>
        <w:left w:val="none" w:sz="0" w:space="0" w:color="auto"/>
        <w:bottom w:val="none" w:sz="0" w:space="0" w:color="auto"/>
        <w:right w:val="none" w:sz="0" w:space="0" w:color="auto"/>
      </w:divBdr>
    </w:div>
    <w:div w:id="1976597414">
      <w:bodyDiv w:val="1"/>
      <w:marLeft w:val="0"/>
      <w:marRight w:val="0"/>
      <w:marTop w:val="0"/>
      <w:marBottom w:val="0"/>
      <w:divBdr>
        <w:top w:val="none" w:sz="0" w:space="0" w:color="auto"/>
        <w:left w:val="none" w:sz="0" w:space="0" w:color="auto"/>
        <w:bottom w:val="none" w:sz="0" w:space="0" w:color="auto"/>
        <w:right w:val="none" w:sz="0" w:space="0" w:color="auto"/>
      </w:divBdr>
    </w:div>
    <w:div w:id="1977102708">
      <w:bodyDiv w:val="1"/>
      <w:marLeft w:val="0"/>
      <w:marRight w:val="0"/>
      <w:marTop w:val="0"/>
      <w:marBottom w:val="0"/>
      <w:divBdr>
        <w:top w:val="none" w:sz="0" w:space="0" w:color="auto"/>
        <w:left w:val="none" w:sz="0" w:space="0" w:color="auto"/>
        <w:bottom w:val="none" w:sz="0" w:space="0" w:color="auto"/>
        <w:right w:val="none" w:sz="0" w:space="0" w:color="auto"/>
      </w:divBdr>
    </w:div>
    <w:div w:id="1977225110">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485658">
      <w:bodyDiv w:val="1"/>
      <w:marLeft w:val="0"/>
      <w:marRight w:val="0"/>
      <w:marTop w:val="0"/>
      <w:marBottom w:val="0"/>
      <w:divBdr>
        <w:top w:val="none" w:sz="0" w:space="0" w:color="auto"/>
        <w:left w:val="none" w:sz="0" w:space="0" w:color="auto"/>
        <w:bottom w:val="none" w:sz="0" w:space="0" w:color="auto"/>
        <w:right w:val="none" w:sz="0" w:space="0" w:color="auto"/>
      </w:divBdr>
    </w:div>
    <w:div w:id="1977489261">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7831444">
      <w:bodyDiv w:val="1"/>
      <w:marLeft w:val="0"/>
      <w:marRight w:val="0"/>
      <w:marTop w:val="0"/>
      <w:marBottom w:val="0"/>
      <w:divBdr>
        <w:top w:val="none" w:sz="0" w:space="0" w:color="auto"/>
        <w:left w:val="none" w:sz="0" w:space="0" w:color="auto"/>
        <w:bottom w:val="none" w:sz="0" w:space="0" w:color="auto"/>
        <w:right w:val="none" w:sz="0" w:space="0" w:color="auto"/>
      </w:divBdr>
    </w:div>
    <w:div w:id="1977878208">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8295009">
      <w:bodyDiv w:val="1"/>
      <w:marLeft w:val="0"/>
      <w:marRight w:val="0"/>
      <w:marTop w:val="0"/>
      <w:marBottom w:val="0"/>
      <w:divBdr>
        <w:top w:val="none" w:sz="0" w:space="0" w:color="auto"/>
        <w:left w:val="none" w:sz="0" w:space="0" w:color="auto"/>
        <w:bottom w:val="none" w:sz="0" w:space="0" w:color="auto"/>
        <w:right w:val="none" w:sz="0" w:space="0" w:color="auto"/>
      </w:divBdr>
    </w:div>
    <w:div w:id="1978680782">
      <w:bodyDiv w:val="1"/>
      <w:marLeft w:val="0"/>
      <w:marRight w:val="0"/>
      <w:marTop w:val="0"/>
      <w:marBottom w:val="0"/>
      <w:divBdr>
        <w:top w:val="none" w:sz="0" w:space="0" w:color="auto"/>
        <w:left w:val="none" w:sz="0" w:space="0" w:color="auto"/>
        <w:bottom w:val="none" w:sz="0" w:space="0" w:color="auto"/>
        <w:right w:val="none" w:sz="0" w:space="0" w:color="auto"/>
      </w:divBdr>
    </w:div>
    <w:div w:id="1978729183">
      <w:bodyDiv w:val="1"/>
      <w:marLeft w:val="0"/>
      <w:marRight w:val="0"/>
      <w:marTop w:val="0"/>
      <w:marBottom w:val="0"/>
      <w:divBdr>
        <w:top w:val="none" w:sz="0" w:space="0" w:color="auto"/>
        <w:left w:val="none" w:sz="0" w:space="0" w:color="auto"/>
        <w:bottom w:val="none" w:sz="0" w:space="0" w:color="auto"/>
        <w:right w:val="none" w:sz="0" w:space="0" w:color="auto"/>
      </w:divBdr>
    </w:div>
    <w:div w:id="1978756740">
      <w:bodyDiv w:val="1"/>
      <w:marLeft w:val="0"/>
      <w:marRight w:val="0"/>
      <w:marTop w:val="0"/>
      <w:marBottom w:val="0"/>
      <w:divBdr>
        <w:top w:val="none" w:sz="0" w:space="0" w:color="auto"/>
        <w:left w:val="none" w:sz="0" w:space="0" w:color="auto"/>
        <w:bottom w:val="none" w:sz="0" w:space="0" w:color="auto"/>
        <w:right w:val="none" w:sz="0" w:space="0" w:color="auto"/>
      </w:divBdr>
    </w:div>
    <w:div w:id="1978798438">
      <w:bodyDiv w:val="1"/>
      <w:marLeft w:val="0"/>
      <w:marRight w:val="0"/>
      <w:marTop w:val="0"/>
      <w:marBottom w:val="0"/>
      <w:divBdr>
        <w:top w:val="none" w:sz="0" w:space="0" w:color="auto"/>
        <w:left w:val="none" w:sz="0" w:space="0" w:color="auto"/>
        <w:bottom w:val="none" w:sz="0" w:space="0" w:color="auto"/>
        <w:right w:val="none" w:sz="0" w:space="0" w:color="auto"/>
      </w:divBdr>
    </w:div>
    <w:div w:id="1978798889">
      <w:bodyDiv w:val="1"/>
      <w:marLeft w:val="0"/>
      <w:marRight w:val="0"/>
      <w:marTop w:val="0"/>
      <w:marBottom w:val="0"/>
      <w:divBdr>
        <w:top w:val="none" w:sz="0" w:space="0" w:color="auto"/>
        <w:left w:val="none" w:sz="0" w:space="0" w:color="auto"/>
        <w:bottom w:val="none" w:sz="0" w:space="0" w:color="auto"/>
        <w:right w:val="none" w:sz="0" w:space="0" w:color="auto"/>
      </w:divBdr>
    </w:div>
    <w:div w:id="1978949224">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1062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79872050">
      <w:bodyDiv w:val="1"/>
      <w:marLeft w:val="0"/>
      <w:marRight w:val="0"/>
      <w:marTop w:val="0"/>
      <w:marBottom w:val="0"/>
      <w:divBdr>
        <w:top w:val="none" w:sz="0" w:space="0" w:color="auto"/>
        <w:left w:val="none" w:sz="0" w:space="0" w:color="auto"/>
        <w:bottom w:val="none" w:sz="0" w:space="0" w:color="auto"/>
        <w:right w:val="none" w:sz="0" w:space="0" w:color="auto"/>
      </w:divBdr>
    </w:div>
    <w:div w:id="1979915226">
      <w:bodyDiv w:val="1"/>
      <w:marLeft w:val="0"/>
      <w:marRight w:val="0"/>
      <w:marTop w:val="0"/>
      <w:marBottom w:val="0"/>
      <w:divBdr>
        <w:top w:val="none" w:sz="0" w:space="0" w:color="auto"/>
        <w:left w:val="none" w:sz="0" w:space="0" w:color="auto"/>
        <w:bottom w:val="none" w:sz="0" w:space="0" w:color="auto"/>
        <w:right w:val="none" w:sz="0" w:space="0" w:color="auto"/>
      </w:divBdr>
    </w:div>
    <w:div w:id="1979993136">
      <w:bodyDiv w:val="1"/>
      <w:marLeft w:val="0"/>
      <w:marRight w:val="0"/>
      <w:marTop w:val="0"/>
      <w:marBottom w:val="0"/>
      <w:divBdr>
        <w:top w:val="none" w:sz="0" w:space="0" w:color="auto"/>
        <w:left w:val="none" w:sz="0" w:space="0" w:color="auto"/>
        <w:bottom w:val="none" w:sz="0" w:space="0" w:color="auto"/>
        <w:right w:val="none" w:sz="0" w:space="0" w:color="auto"/>
      </w:divBdr>
    </w:div>
    <w:div w:id="1980105637">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33509">
      <w:bodyDiv w:val="1"/>
      <w:marLeft w:val="0"/>
      <w:marRight w:val="0"/>
      <w:marTop w:val="0"/>
      <w:marBottom w:val="0"/>
      <w:divBdr>
        <w:top w:val="none" w:sz="0" w:space="0" w:color="auto"/>
        <w:left w:val="none" w:sz="0" w:space="0" w:color="auto"/>
        <w:bottom w:val="none" w:sz="0" w:space="0" w:color="auto"/>
        <w:right w:val="none" w:sz="0" w:space="0" w:color="auto"/>
      </w:divBdr>
    </w:div>
    <w:div w:id="1980374710">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378728">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0912816">
      <w:bodyDiv w:val="1"/>
      <w:marLeft w:val="0"/>
      <w:marRight w:val="0"/>
      <w:marTop w:val="0"/>
      <w:marBottom w:val="0"/>
      <w:divBdr>
        <w:top w:val="none" w:sz="0" w:space="0" w:color="auto"/>
        <w:left w:val="none" w:sz="0" w:space="0" w:color="auto"/>
        <w:bottom w:val="none" w:sz="0" w:space="0" w:color="auto"/>
        <w:right w:val="none" w:sz="0" w:space="0" w:color="auto"/>
      </w:divBdr>
    </w:div>
    <w:div w:id="1981032781">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690936">
      <w:bodyDiv w:val="1"/>
      <w:marLeft w:val="0"/>
      <w:marRight w:val="0"/>
      <w:marTop w:val="0"/>
      <w:marBottom w:val="0"/>
      <w:divBdr>
        <w:top w:val="none" w:sz="0" w:space="0" w:color="auto"/>
        <w:left w:val="none" w:sz="0" w:space="0" w:color="auto"/>
        <w:bottom w:val="none" w:sz="0" w:space="0" w:color="auto"/>
        <w:right w:val="none" w:sz="0" w:space="0" w:color="auto"/>
      </w:divBdr>
    </w:div>
    <w:div w:id="1981761590">
      <w:bodyDiv w:val="1"/>
      <w:marLeft w:val="0"/>
      <w:marRight w:val="0"/>
      <w:marTop w:val="0"/>
      <w:marBottom w:val="0"/>
      <w:divBdr>
        <w:top w:val="none" w:sz="0" w:space="0" w:color="auto"/>
        <w:left w:val="none" w:sz="0" w:space="0" w:color="auto"/>
        <w:bottom w:val="none" w:sz="0" w:space="0" w:color="auto"/>
        <w:right w:val="none" w:sz="0" w:space="0" w:color="auto"/>
      </w:divBdr>
    </w:div>
    <w:div w:id="1981762134">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34653">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075572">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805999">
      <w:bodyDiv w:val="1"/>
      <w:marLeft w:val="0"/>
      <w:marRight w:val="0"/>
      <w:marTop w:val="0"/>
      <w:marBottom w:val="0"/>
      <w:divBdr>
        <w:top w:val="none" w:sz="0" w:space="0" w:color="auto"/>
        <w:left w:val="none" w:sz="0" w:space="0" w:color="auto"/>
        <w:bottom w:val="none" w:sz="0" w:space="0" w:color="auto"/>
        <w:right w:val="none" w:sz="0" w:space="0" w:color="auto"/>
      </w:divBdr>
    </w:div>
    <w:div w:id="1982811355">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074975">
      <w:bodyDiv w:val="1"/>
      <w:marLeft w:val="0"/>
      <w:marRight w:val="0"/>
      <w:marTop w:val="0"/>
      <w:marBottom w:val="0"/>
      <w:divBdr>
        <w:top w:val="none" w:sz="0" w:space="0" w:color="auto"/>
        <w:left w:val="none" w:sz="0" w:space="0" w:color="auto"/>
        <w:bottom w:val="none" w:sz="0" w:space="0" w:color="auto"/>
        <w:right w:val="none" w:sz="0" w:space="0" w:color="auto"/>
      </w:divBdr>
    </w:div>
    <w:div w:id="1983340492">
      <w:bodyDiv w:val="1"/>
      <w:marLeft w:val="0"/>
      <w:marRight w:val="0"/>
      <w:marTop w:val="0"/>
      <w:marBottom w:val="0"/>
      <w:divBdr>
        <w:top w:val="none" w:sz="0" w:space="0" w:color="auto"/>
        <w:left w:val="none" w:sz="0" w:space="0" w:color="auto"/>
        <w:bottom w:val="none" w:sz="0" w:space="0" w:color="auto"/>
        <w:right w:val="none" w:sz="0" w:space="0" w:color="auto"/>
      </w:divBdr>
    </w:div>
    <w:div w:id="198334342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06120">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3923113">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046347">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190185">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4575377">
      <w:bodyDiv w:val="1"/>
      <w:marLeft w:val="0"/>
      <w:marRight w:val="0"/>
      <w:marTop w:val="0"/>
      <w:marBottom w:val="0"/>
      <w:divBdr>
        <w:top w:val="none" w:sz="0" w:space="0" w:color="auto"/>
        <w:left w:val="none" w:sz="0" w:space="0" w:color="auto"/>
        <w:bottom w:val="none" w:sz="0" w:space="0" w:color="auto"/>
        <w:right w:val="none" w:sz="0" w:space="0" w:color="auto"/>
      </w:divBdr>
    </w:div>
    <w:div w:id="1984580115">
      <w:bodyDiv w:val="1"/>
      <w:marLeft w:val="0"/>
      <w:marRight w:val="0"/>
      <w:marTop w:val="0"/>
      <w:marBottom w:val="0"/>
      <w:divBdr>
        <w:top w:val="none" w:sz="0" w:space="0" w:color="auto"/>
        <w:left w:val="none" w:sz="0" w:space="0" w:color="auto"/>
        <w:bottom w:val="none" w:sz="0" w:space="0" w:color="auto"/>
        <w:right w:val="none" w:sz="0" w:space="0" w:color="auto"/>
      </w:divBdr>
    </w:div>
    <w:div w:id="1984651113">
      <w:bodyDiv w:val="1"/>
      <w:marLeft w:val="0"/>
      <w:marRight w:val="0"/>
      <w:marTop w:val="0"/>
      <w:marBottom w:val="0"/>
      <w:divBdr>
        <w:top w:val="none" w:sz="0" w:space="0" w:color="auto"/>
        <w:left w:val="none" w:sz="0" w:space="0" w:color="auto"/>
        <w:bottom w:val="none" w:sz="0" w:space="0" w:color="auto"/>
        <w:right w:val="none" w:sz="0" w:space="0" w:color="auto"/>
      </w:divBdr>
    </w:div>
    <w:div w:id="1984850818">
      <w:bodyDiv w:val="1"/>
      <w:marLeft w:val="0"/>
      <w:marRight w:val="0"/>
      <w:marTop w:val="0"/>
      <w:marBottom w:val="0"/>
      <w:divBdr>
        <w:top w:val="none" w:sz="0" w:space="0" w:color="auto"/>
        <w:left w:val="none" w:sz="0" w:space="0" w:color="auto"/>
        <w:bottom w:val="none" w:sz="0" w:space="0" w:color="auto"/>
        <w:right w:val="none" w:sz="0" w:space="0" w:color="auto"/>
      </w:divBdr>
    </w:div>
    <w:div w:id="1985042499">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6160570">
      <w:bodyDiv w:val="1"/>
      <w:marLeft w:val="0"/>
      <w:marRight w:val="0"/>
      <w:marTop w:val="0"/>
      <w:marBottom w:val="0"/>
      <w:divBdr>
        <w:top w:val="none" w:sz="0" w:space="0" w:color="auto"/>
        <w:left w:val="none" w:sz="0" w:space="0" w:color="auto"/>
        <w:bottom w:val="none" w:sz="0" w:space="0" w:color="auto"/>
        <w:right w:val="none" w:sz="0" w:space="0" w:color="auto"/>
      </w:divBdr>
    </w:div>
    <w:div w:id="1986162880">
      <w:bodyDiv w:val="1"/>
      <w:marLeft w:val="0"/>
      <w:marRight w:val="0"/>
      <w:marTop w:val="0"/>
      <w:marBottom w:val="0"/>
      <w:divBdr>
        <w:top w:val="none" w:sz="0" w:space="0" w:color="auto"/>
        <w:left w:val="none" w:sz="0" w:space="0" w:color="auto"/>
        <w:bottom w:val="none" w:sz="0" w:space="0" w:color="auto"/>
        <w:right w:val="none" w:sz="0" w:space="0" w:color="auto"/>
      </w:divBdr>
    </w:div>
    <w:div w:id="1986279315">
      <w:bodyDiv w:val="1"/>
      <w:marLeft w:val="0"/>
      <w:marRight w:val="0"/>
      <w:marTop w:val="0"/>
      <w:marBottom w:val="0"/>
      <w:divBdr>
        <w:top w:val="none" w:sz="0" w:space="0" w:color="auto"/>
        <w:left w:val="none" w:sz="0" w:space="0" w:color="auto"/>
        <w:bottom w:val="none" w:sz="0" w:space="0" w:color="auto"/>
        <w:right w:val="none" w:sz="0" w:space="0" w:color="auto"/>
      </w:divBdr>
    </w:div>
    <w:div w:id="1986618289">
      <w:bodyDiv w:val="1"/>
      <w:marLeft w:val="0"/>
      <w:marRight w:val="0"/>
      <w:marTop w:val="0"/>
      <w:marBottom w:val="0"/>
      <w:divBdr>
        <w:top w:val="none" w:sz="0" w:space="0" w:color="auto"/>
        <w:left w:val="none" w:sz="0" w:space="0" w:color="auto"/>
        <w:bottom w:val="none" w:sz="0" w:space="0" w:color="auto"/>
        <w:right w:val="none" w:sz="0" w:space="0" w:color="auto"/>
      </w:divBdr>
    </w:div>
    <w:div w:id="1986741086">
      <w:bodyDiv w:val="1"/>
      <w:marLeft w:val="0"/>
      <w:marRight w:val="0"/>
      <w:marTop w:val="0"/>
      <w:marBottom w:val="0"/>
      <w:divBdr>
        <w:top w:val="none" w:sz="0" w:space="0" w:color="auto"/>
        <w:left w:val="none" w:sz="0" w:space="0" w:color="auto"/>
        <w:bottom w:val="none" w:sz="0" w:space="0" w:color="auto"/>
        <w:right w:val="none" w:sz="0" w:space="0" w:color="auto"/>
      </w:divBdr>
    </w:div>
    <w:div w:id="1986816413">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322843">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7973896">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624781">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18666">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356392">
      <w:bodyDiv w:val="1"/>
      <w:marLeft w:val="0"/>
      <w:marRight w:val="0"/>
      <w:marTop w:val="0"/>
      <w:marBottom w:val="0"/>
      <w:divBdr>
        <w:top w:val="none" w:sz="0" w:space="0" w:color="auto"/>
        <w:left w:val="none" w:sz="0" w:space="0" w:color="auto"/>
        <w:bottom w:val="none" w:sz="0" w:space="0" w:color="auto"/>
        <w:right w:val="none" w:sz="0" w:space="0" w:color="auto"/>
      </w:divBdr>
    </w:div>
    <w:div w:id="1989439106">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704142">
      <w:bodyDiv w:val="1"/>
      <w:marLeft w:val="0"/>
      <w:marRight w:val="0"/>
      <w:marTop w:val="0"/>
      <w:marBottom w:val="0"/>
      <w:divBdr>
        <w:top w:val="none" w:sz="0" w:space="0" w:color="auto"/>
        <w:left w:val="none" w:sz="0" w:space="0" w:color="auto"/>
        <w:bottom w:val="none" w:sz="0" w:space="0" w:color="auto"/>
        <w:right w:val="none" w:sz="0" w:space="0" w:color="auto"/>
      </w:divBdr>
    </w:div>
    <w:div w:id="1989825281">
      <w:bodyDiv w:val="1"/>
      <w:marLeft w:val="0"/>
      <w:marRight w:val="0"/>
      <w:marTop w:val="0"/>
      <w:marBottom w:val="0"/>
      <w:divBdr>
        <w:top w:val="none" w:sz="0" w:space="0" w:color="auto"/>
        <w:left w:val="none" w:sz="0" w:space="0" w:color="auto"/>
        <w:bottom w:val="none" w:sz="0" w:space="0" w:color="auto"/>
        <w:right w:val="none" w:sz="0" w:space="0" w:color="auto"/>
      </w:divBdr>
    </w:div>
    <w:div w:id="1989898339">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32494">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12510">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550084">
      <w:bodyDiv w:val="1"/>
      <w:marLeft w:val="0"/>
      <w:marRight w:val="0"/>
      <w:marTop w:val="0"/>
      <w:marBottom w:val="0"/>
      <w:divBdr>
        <w:top w:val="none" w:sz="0" w:space="0" w:color="auto"/>
        <w:left w:val="none" w:sz="0" w:space="0" w:color="auto"/>
        <w:bottom w:val="none" w:sz="0" w:space="0" w:color="auto"/>
        <w:right w:val="none" w:sz="0" w:space="0" w:color="auto"/>
      </w:divBdr>
    </w:div>
    <w:div w:id="1990593400">
      <w:bodyDiv w:val="1"/>
      <w:marLeft w:val="0"/>
      <w:marRight w:val="0"/>
      <w:marTop w:val="0"/>
      <w:marBottom w:val="0"/>
      <w:divBdr>
        <w:top w:val="none" w:sz="0" w:space="0" w:color="auto"/>
        <w:left w:val="none" w:sz="0" w:space="0" w:color="auto"/>
        <w:bottom w:val="none" w:sz="0" w:space="0" w:color="auto"/>
        <w:right w:val="none" w:sz="0" w:space="0" w:color="auto"/>
      </w:divBdr>
    </w:div>
    <w:div w:id="1990593480">
      <w:bodyDiv w:val="1"/>
      <w:marLeft w:val="0"/>
      <w:marRight w:val="0"/>
      <w:marTop w:val="0"/>
      <w:marBottom w:val="0"/>
      <w:divBdr>
        <w:top w:val="none" w:sz="0" w:space="0" w:color="auto"/>
        <w:left w:val="none" w:sz="0" w:space="0" w:color="auto"/>
        <w:bottom w:val="none" w:sz="0" w:space="0" w:color="auto"/>
        <w:right w:val="none" w:sz="0" w:space="0" w:color="auto"/>
      </w:divBdr>
    </w:div>
    <w:div w:id="1990741580">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0936722">
      <w:bodyDiv w:val="1"/>
      <w:marLeft w:val="0"/>
      <w:marRight w:val="0"/>
      <w:marTop w:val="0"/>
      <w:marBottom w:val="0"/>
      <w:divBdr>
        <w:top w:val="none" w:sz="0" w:space="0" w:color="auto"/>
        <w:left w:val="none" w:sz="0" w:space="0" w:color="auto"/>
        <w:bottom w:val="none" w:sz="0" w:space="0" w:color="auto"/>
        <w:right w:val="none" w:sz="0" w:space="0" w:color="auto"/>
      </w:divBdr>
    </w:div>
    <w:div w:id="1991012045">
      <w:bodyDiv w:val="1"/>
      <w:marLeft w:val="0"/>
      <w:marRight w:val="0"/>
      <w:marTop w:val="0"/>
      <w:marBottom w:val="0"/>
      <w:divBdr>
        <w:top w:val="none" w:sz="0" w:space="0" w:color="auto"/>
        <w:left w:val="none" w:sz="0" w:space="0" w:color="auto"/>
        <w:bottom w:val="none" w:sz="0" w:space="0" w:color="auto"/>
        <w:right w:val="none" w:sz="0" w:space="0" w:color="auto"/>
      </w:divBdr>
    </w:div>
    <w:div w:id="1991444712">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522908">
      <w:bodyDiv w:val="1"/>
      <w:marLeft w:val="0"/>
      <w:marRight w:val="0"/>
      <w:marTop w:val="0"/>
      <w:marBottom w:val="0"/>
      <w:divBdr>
        <w:top w:val="none" w:sz="0" w:space="0" w:color="auto"/>
        <w:left w:val="none" w:sz="0" w:space="0" w:color="auto"/>
        <w:bottom w:val="none" w:sz="0" w:space="0" w:color="auto"/>
        <w:right w:val="none" w:sz="0" w:space="0" w:color="auto"/>
      </w:divBdr>
    </w:div>
    <w:div w:id="1991707580">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1904045">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30444">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24431">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11847">
      <w:bodyDiv w:val="1"/>
      <w:marLeft w:val="0"/>
      <w:marRight w:val="0"/>
      <w:marTop w:val="0"/>
      <w:marBottom w:val="0"/>
      <w:divBdr>
        <w:top w:val="none" w:sz="0" w:space="0" w:color="auto"/>
        <w:left w:val="none" w:sz="0" w:space="0" w:color="auto"/>
        <w:bottom w:val="none" w:sz="0" w:space="0" w:color="auto"/>
        <w:right w:val="none" w:sz="0" w:space="0" w:color="auto"/>
      </w:divBdr>
    </w:div>
    <w:div w:id="1992756835">
      <w:bodyDiv w:val="1"/>
      <w:marLeft w:val="0"/>
      <w:marRight w:val="0"/>
      <w:marTop w:val="0"/>
      <w:marBottom w:val="0"/>
      <w:divBdr>
        <w:top w:val="none" w:sz="0" w:space="0" w:color="auto"/>
        <w:left w:val="none" w:sz="0" w:space="0" w:color="auto"/>
        <w:bottom w:val="none" w:sz="0" w:space="0" w:color="auto"/>
        <w:right w:val="none" w:sz="0" w:space="0" w:color="auto"/>
      </w:divBdr>
    </w:div>
    <w:div w:id="1992757206">
      <w:bodyDiv w:val="1"/>
      <w:marLeft w:val="0"/>
      <w:marRight w:val="0"/>
      <w:marTop w:val="0"/>
      <w:marBottom w:val="0"/>
      <w:divBdr>
        <w:top w:val="none" w:sz="0" w:space="0" w:color="auto"/>
        <w:left w:val="none" w:sz="0" w:space="0" w:color="auto"/>
        <w:bottom w:val="none" w:sz="0" w:space="0" w:color="auto"/>
        <w:right w:val="none" w:sz="0" w:space="0" w:color="auto"/>
      </w:divBdr>
    </w:div>
    <w:div w:id="1992785123">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827041">
      <w:bodyDiv w:val="1"/>
      <w:marLeft w:val="0"/>
      <w:marRight w:val="0"/>
      <w:marTop w:val="0"/>
      <w:marBottom w:val="0"/>
      <w:divBdr>
        <w:top w:val="none" w:sz="0" w:space="0" w:color="auto"/>
        <w:left w:val="none" w:sz="0" w:space="0" w:color="auto"/>
        <w:bottom w:val="none" w:sz="0" w:space="0" w:color="auto"/>
        <w:right w:val="none" w:sz="0" w:space="0" w:color="auto"/>
      </w:divBdr>
    </w:div>
    <w:div w:id="1992951237">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170934">
      <w:bodyDiv w:val="1"/>
      <w:marLeft w:val="0"/>
      <w:marRight w:val="0"/>
      <w:marTop w:val="0"/>
      <w:marBottom w:val="0"/>
      <w:divBdr>
        <w:top w:val="none" w:sz="0" w:space="0" w:color="auto"/>
        <w:left w:val="none" w:sz="0" w:space="0" w:color="auto"/>
        <w:bottom w:val="none" w:sz="0" w:space="0" w:color="auto"/>
        <w:right w:val="none" w:sz="0" w:space="0" w:color="auto"/>
      </w:divBdr>
    </w:div>
    <w:div w:id="1993173919">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295628">
      <w:bodyDiv w:val="1"/>
      <w:marLeft w:val="0"/>
      <w:marRight w:val="0"/>
      <w:marTop w:val="0"/>
      <w:marBottom w:val="0"/>
      <w:divBdr>
        <w:top w:val="none" w:sz="0" w:space="0" w:color="auto"/>
        <w:left w:val="none" w:sz="0" w:space="0" w:color="auto"/>
        <w:bottom w:val="none" w:sz="0" w:space="0" w:color="auto"/>
        <w:right w:val="none" w:sz="0" w:space="0" w:color="auto"/>
      </w:divBdr>
    </w:div>
    <w:div w:id="1993362539">
      <w:bodyDiv w:val="1"/>
      <w:marLeft w:val="0"/>
      <w:marRight w:val="0"/>
      <w:marTop w:val="0"/>
      <w:marBottom w:val="0"/>
      <w:divBdr>
        <w:top w:val="none" w:sz="0" w:space="0" w:color="auto"/>
        <w:left w:val="none" w:sz="0" w:space="0" w:color="auto"/>
        <w:bottom w:val="none" w:sz="0" w:space="0" w:color="auto"/>
        <w:right w:val="none" w:sz="0" w:space="0" w:color="auto"/>
      </w:divBdr>
    </w:div>
    <w:div w:id="1993367107">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630631">
      <w:bodyDiv w:val="1"/>
      <w:marLeft w:val="0"/>
      <w:marRight w:val="0"/>
      <w:marTop w:val="0"/>
      <w:marBottom w:val="0"/>
      <w:divBdr>
        <w:top w:val="none" w:sz="0" w:space="0" w:color="auto"/>
        <w:left w:val="none" w:sz="0" w:space="0" w:color="auto"/>
        <w:bottom w:val="none" w:sz="0" w:space="0" w:color="auto"/>
        <w:right w:val="none" w:sz="0" w:space="0" w:color="auto"/>
      </w:divBdr>
    </w:div>
    <w:div w:id="1993826608">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022756">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14948">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4403472">
      <w:bodyDiv w:val="1"/>
      <w:marLeft w:val="0"/>
      <w:marRight w:val="0"/>
      <w:marTop w:val="0"/>
      <w:marBottom w:val="0"/>
      <w:divBdr>
        <w:top w:val="none" w:sz="0" w:space="0" w:color="auto"/>
        <w:left w:val="none" w:sz="0" w:space="0" w:color="auto"/>
        <w:bottom w:val="none" w:sz="0" w:space="0" w:color="auto"/>
        <w:right w:val="none" w:sz="0" w:space="0" w:color="auto"/>
      </w:divBdr>
    </w:div>
    <w:div w:id="1994674428">
      <w:bodyDiv w:val="1"/>
      <w:marLeft w:val="0"/>
      <w:marRight w:val="0"/>
      <w:marTop w:val="0"/>
      <w:marBottom w:val="0"/>
      <w:divBdr>
        <w:top w:val="none" w:sz="0" w:space="0" w:color="auto"/>
        <w:left w:val="none" w:sz="0" w:space="0" w:color="auto"/>
        <w:bottom w:val="none" w:sz="0" w:space="0" w:color="auto"/>
        <w:right w:val="none" w:sz="0" w:space="0" w:color="auto"/>
      </w:divBdr>
    </w:div>
    <w:div w:id="1994792688">
      <w:bodyDiv w:val="1"/>
      <w:marLeft w:val="0"/>
      <w:marRight w:val="0"/>
      <w:marTop w:val="0"/>
      <w:marBottom w:val="0"/>
      <w:divBdr>
        <w:top w:val="none" w:sz="0" w:space="0" w:color="auto"/>
        <w:left w:val="none" w:sz="0" w:space="0" w:color="auto"/>
        <w:bottom w:val="none" w:sz="0" w:space="0" w:color="auto"/>
        <w:right w:val="none" w:sz="0" w:space="0" w:color="auto"/>
      </w:divBdr>
    </w:div>
    <w:div w:id="1995063793">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377145">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5647164">
      <w:bodyDiv w:val="1"/>
      <w:marLeft w:val="0"/>
      <w:marRight w:val="0"/>
      <w:marTop w:val="0"/>
      <w:marBottom w:val="0"/>
      <w:divBdr>
        <w:top w:val="none" w:sz="0" w:space="0" w:color="auto"/>
        <w:left w:val="none" w:sz="0" w:space="0" w:color="auto"/>
        <w:bottom w:val="none" w:sz="0" w:space="0" w:color="auto"/>
        <w:right w:val="none" w:sz="0" w:space="0" w:color="auto"/>
      </w:divBdr>
    </w:div>
    <w:div w:id="1995719555">
      <w:bodyDiv w:val="1"/>
      <w:marLeft w:val="0"/>
      <w:marRight w:val="0"/>
      <w:marTop w:val="0"/>
      <w:marBottom w:val="0"/>
      <w:divBdr>
        <w:top w:val="none" w:sz="0" w:space="0" w:color="auto"/>
        <w:left w:val="none" w:sz="0" w:space="0" w:color="auto"/>
        <w:bottom w:val="none" w:sz="0" w:space="0" w:color="auto"/>
        <w:right w:val="none" w:sz="0" w:space="0" w:color="auto"/>
      </w:divBdr>
    </w:div>
    <w:div w:id="1995793311">
      <w:bodyDiv w:val="1"/>
      <w:marLeft w:val="0"/>
      <w:marRight w:val="0"/>
      <w:marTop w:val="0"/>
      <w:marBottom w:val="0"/>
      <w:divBdr>
        <w:top w:val="none" w:sz="0" w:space="0" w:color="auto"/>
        <w:left w:val="none" w:sz="0" w:space="0" w:color="auto"/>
        <w:bottom w:val="none" w:sz="0" w:space="0" w:color="auto"/>
        <w:right w:val="none" w:sz="0" w:space="0" w:color="auto"/>
      </w:divBdr>
    </w:div>
    <w:div w:id="1995837927">
      <w:bodyDiv w:val="1"/>
      <w:marLeft w:val="0"/>
      <w:marRight w:val="0"/>
      <w:marTop w:val="0"/>
      <w:marBottom w:val="0"/>
      <w:divBdr>
        <w:top w:val="none" w:sz="0" w:space="0" w:color="auto"/>
        <w:left w:val="none" w:sz="0" w:space="0" w:color="auto"/>
        <w:bottom w:val="none" w:sz="0" w:space="0" w:color="auto"/>
        <w:right w:val="none" w:sz="0" w:space="0" w:color="auto"/>
      </w:divBdr>
    </w:div>
    <w:div w:id="1995839754">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183405">
      <w:bodyDiv w:val="1"/>
      <w:marLeft w:val="0"/>
      <w:marRight w:val="0"/>
      <w:marTop w:val="0"/>
      <w:marBottom w:val="0"/>
      <w:divBdr>
        <w:top w:val="none" w:sz="0" w:space="0" w:color="auto"/>
        <w:left w:val="none" w:sz="0" w:space="0" w:color="auto"/>
        <w:bottom w:val="none" w:sz="0" w:space="0" w:color="auto"/>
        <w:right w:val="none" w:sz="0" w:space="0" w:color="auto"/>
      </w:divBdr>
    </w:div>
    <w:div w:id="1996763288">
      <w:bodyDiv w:val="1"/>
      <w:marLeft w:val="0"/>
      <w:marRight w:val="0"/>
      <w:marTop w:val="0"/>
      <w:marBottom w:val="0"/>
      <w:divBdr>
        <w:top w:val="none" w:sz="0" w:space="0" w:color="auto"/>
        <w:left w:val="none" w:sz="0" w:space="0" w:color="auto"/>
        <w:bottom w:val="none" w:sz="0" w:space="0" w:color="auto"/>
        <w:right w:val="none" w:sz="0" w:space="0" w:color="auto"/>
      </w:divBdr>
    </w:div>
    <w:div w:id="1996831588">
      <w:bodyDiv w:val="1"/>
      <w:marLeft w:val="0"/>
      <w:marRight w:val="0"/>
      <w:marTop w:val="0"/>
      <w:marBottom w:val="0"/>
      <w:divBdr>
        <w:top w:val="none" w:sz="0" w:space="0" w:color="auto"/>
        <w:left w:val="none" w:sz="0" w:space="0" w:color="auto"/>
        <w:bottom w:val="none" w:sz="0" w:space="0" w:color="auto"/>
        <w:right w:val="none" w:sz="0" w:space="0" w:color="auto"/>
      </w:divBdr>
    </w:div>
    <w:div w:id="1996836324">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220862">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7567104">
      <w:bodyDiv w:val="1"/>
      <w:marLeft w:val="0"/>
      <w:marRight w:val="0"/>
      <w:marTop w:val="0"/>
      <w:marBottom w:val="0"/>
      <w:divBdr>
        <w:top w:val="none" w:sz="0" w:space="0" w:color="auto"/>
        <w:left w:val="none" w:sz="0" w:space="0" w:color="auto"/>
        <w:bottom w:val="none" w:sz="0" w:space="0" w:color="auto"/>
        <w:right w:val="none" w:sz="0" w:space="0" w:color="auto"/>
      </w:divBdr>
    </w:div>
    <w:div w:id="1997567990">
      <w:bodyDiv w:val="1"/>
      <w:marLeft w:val="0"/>
      <w:marRight w:val="0"/>
      <w:marTop w:val="0"/>
      <w:marBottom w:val="0"/>
      <w:divBdr>
        <w:top w:val="none" w:sz="0" w:space="0" w:color="auto"/>
        <w:left w:val="none" w:sz="0" w:space="0" w:color="auto"/>
        <w:bottom w:val="none" w:sz="0" w:space="0" w:color="auto"/>
        <w:right w:val="none" w:sz="0" w:space="0" w:color="auto"/>
      </w:divBdr>
    </w:div>
    <w:div w:id="1997680128">
      <w:bodyDiv w:val="1"/>
      <w:marLeft w:val="0"/>
      <w:marRight w:val="0"/>
      <w:marTop w:val="0"/>
      <w:marBottom w:val="0"/>
      <w:divBdr>
        <w:top w:val="none" w:sz="0" w:space="0" w:color="auto"/>
        <w:left w:val="none" w:sz="0" w:space="0" w:color="auto"/>
        <w:bottom w:val="none" w:sz="0" w:space="0" w:color="auto"/>
        <w:right w:val="none" w:sz="0" w:space="0" w:color="auto"/>
      </w:divBdr>
    </w:div>
    <w:div w:id="1997955828">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460982">
      <w:bodyDiv w:val="1"/>
      <w:marLeft w:val="0"/>
      <w:marRight w:val="0"/>
      <w:marTop w:val="0"/>
      <w:marBottom w:val="0"/>
      <w:divBdr>
        <w:top w:val="none" w:sz="0" w:space="0" w:color="auto"/>
        <w:left w:val="none" w:sz="0" w:space="0" w:color="auto"/>
        <w:bottom w:val="none" w:sz="0" w:space="0" w:color="auto"/>
        <w:right w:val="none" w:sz="0" w:space="0" w:color="auto"/>
      </w:divBdr>
    </w:div>
    <w:div w:id="1998486872">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8679150">
      <w:bodyDiv w:val="1"/>
      <w:marLeft w:val="0"/>
      <w:marRight w:val="0"/>
      <w:marTop w:val="0"/>
      <w:marBottom w:val="0"/>
      <w:divBdr>
        <w:top w:val="none" w:sz="0" w:space="0" w:color="auto"/>
        <w:left w:val="none" w:sz="0" w:space="0" w:color="auto"/>
        <w:bottom w:val="none" w:sz="0" w:space="0" w:color="auto"/>
        <w:right w:val="none" w:sz="0" w:space="0" w:color="auto"/>
      </w:divBdr>
    </w:div>
    <w:div w:id="1998679357">
      <w:bodyDiv w:val="1"/>
      <w:marLeft w:val="0"/>
      <w:marRight w:val="0"/>
      <w:marTop w:val="0"/>
      <w:marBottom w:val="0"/>
      <w:divBdr>
        <w:top w:val="none" w:sz="0" w:space="0" w:color="auto"/>
        <w:left w:val="none" w:sz="0" w:space="0" w:color="auto"/>
        <w:bottom w:val="none" w:sz="0" w:space="0" w:color="auto"/>
        <w:right w:val="none" w:sz="0" w:space="0" w:color="auto"/>
      </w:divBdr>
    </w:div>
    <w:div w:id="1998680664">
      <w:bodyDiv w:val="1"/>
      <w:marLeft w:val="0"/>
      <w:marRight w:val="0"/>
      <w:marTop w:val="0"/>
      <w:marBottom w:val="0"/>
      <w:divBdr>
        <w:top w:val="none" w:sz="0" w:space="0" w:color="auto"/>
        <w:left w:val="none" w:sz="0" w:space="0" w:color="auto"/>
        <w:bottom w:val="none" w:sz="0" w:space="0" w:color="auto"/>
        <w:right w:val="none" w:sz="0" w:space="0" w:color="auto"/>
      </w:divBdr>
    </w:div>
    <w:div w:id="1998918918">
      <w:bodyDiv w:val="1"/>
      <w:marLeft w:val="0"/>
      <w:marRight w:val="0"/>
      <w:marTop w:val="0"/>
      <w:marBottom w:val="0"/>
      <w:divBdr>
        <w:top w:val="none" w:sz="0" w:space="0" w:color="auto"/>
        <w:left w:val="none" w:sz="0" w:space="0" w:color="auto"/>
        <w:bottom w:val="none" w:sz="0" w:space="0" w:color="auto"/>
        <w:right w:val="none" w:sz="0" w:space="0" w:color="auto"/>
      </w:divBdr>
    </w:div>
    <w:div w:id="1999066796">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503945">
      <w:bodyDiv w:val="1"/>
      <w:marLeft w:val="0"/>
      <w:marRight w:val="0"/>
      <w:marTop w:val="0"/>
      <w:marBottom w:val="0"/>
      <w:divBdr>
        <w:top w:val="none" w:sz="0" w:space="0" w:color="auto"/>
        <w:left w:val="none" w:sz="0" w:space="0" w:color="auto"/>
        <w:bottom w:val="none" w:sz="0" w:space="0" w:color="auto"/>
        <w:right w:val="none" w:sz="0" w:space="0" w:color="auto"/>
      </w:divBdr>
    </w:div>
    <w:div w:id="1999528367">
      <w:bodyDiv w:val="1"/>
      <w:marLeft w:val="0"/>
      <w:marRight w:val="0"/>
      <w:marTop w:val="0"/>
      <w:marBottom w:val="0"/>
      <w:divBdr>
        <w:top w:val="none" w:sz="0" w:space="0" w:color="auto"/>
        <w:left w:val="none" w:sz="0" w:space="0" w:color="auto"/>
        <w:bottom w:val="none" w:sz="0" w:space="0" w:color="auto"/>
        <w:right w:val="none" w:sz="0" w:space="0" w:color="auto"/>
      </w:divBdr>
    </w:div>
    <w:div w:id="1999531541">
      <w:bodyDiv w:val="1"/>
      <w:marLeft w:val="0"/>
      <w:marRight w:val="0"/>
      <w:marTop w:val="0"/>
      <w:marBottom w:val="0"/>
      <w:divBdr>
        <w:top w:val="none" w:sz="0" w:space="0" w:color="auto"/>
        <w:left w:val="none" w:sz="0" w:space="0" w:color="auto"/>
        <w:bottom w:val="none" w:sz="0" w:space="0" w:color="auto"/>
        <w:right w:val="none" w:sz="0" w:space="0" w:color="auto"/>
      </w:divBdr>
    </w:div>
    <w:div w:id="1999533115">
      <w:bodyDiv w:val="1"/>
      <w:marLeft w:val="0"/>
      <w:marRight w:val="0"/>
      <w:marTop w:val="0"/>
      <w:marBottom w:val="0"/>
      <w:divBdr>
        <w:top w:val="none" w:sz="0" w:space="0" w:color="auto"/>
        <w:left w:val="none" w:sz="0" w:space="0" w:color="auto"/>
        <w:bottom w:val="none" w:sz="0" w:space="0" w:color="auto"/>
        <w:right w:val="none" w:sz="0" w:space="0" w:color="auto"/>
      </w:divBdr>
    </w:div>
    <w:div w:id="1999722934">
      <w:bodyDiv w:val="1"/>
      <w:marLeft w:val="0"/>
      <w:marRight w:val="0"/>
      <w:marTop w:val="0"/>
      <w:marBottom w:val="0"/>
      <w:divBdr>
        <w:top w:val="none" w:sz="0" w:space="0" w:color="auto"/>
        <w:left w:val="none" w:sz="0" w:space="0" w:color="auto"/>
        <w:bottom w:val="none" w:sz="0" w:space="0" w:color="auto"/>
        <w:right w:val="none" w:sz="0" w:space="0" w:color="auto"/>
      </w:divBdr>
    </w:div>
    <w:div w:id="1999766815">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1999843944">
      <w:bodyDiv w:val="1"/>
      <w:marLeft w:val="0"/>
      <w:marRight w:val="0"/>
      <w:marTop w:val="0"/>
      <w:marBottom w:val="0"/>
      <w:divBdr>
        <w:top w:val="none" w:sz="0" w:space="0" w:color="auto"/>
        <w:left w:val="none" w:sz="0" w:space="0" w:color="auto"/>
        <w:bottom w:val="none" w:sz="0" w:space="0" w:color="auto"/>
        <w:right w:val="none" w:sz="0" w:space="0" w:color="auto"/>
      </w:divBdr>
    </w:div>
    <w:div w:id="1999917896">
      <w:bodyDiv w:val="1"/>
      <w:marLeft w:val="0"/>
      <w:marRight w:val="0"/>
      <w:marTop w:val="0"/>
      <w:marBottom w:val="0"/>
      <w:divBdr>
        <w:top w:val="none" w:sz="0" w:space="0" w:color="auto"/>
        <w:left w:val="none" w:sz="0" w:space="0" w:color="auto"/>
        <w:bottom w:val="none" w:sz="0" w:space="0" w:color="auto"/>
        <w:right w:val="none" w:sz="0" w:space="0" w:color="auto"/>
      </w:divBdr>
    </w:div>
    <w:div w:id="2000226023">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03808">
      <w:bodyDiv w:val="1"/>
      <w:marLeft w:val="0"/>
      <w:marRight w:val="0"/>
      <w:marTop w:val="0"/>
      <w:marBottom w:val="0"/>
      <w:divBdr>
        <w:top w:val="none" w:sz="0" w:space="0" w:color="auto"/>
        <w:left w:val="none" w:sz="0" w:space="0" w:color="auto"/>
        <w:bottom w:val="none" w:sz="0" w:space="0" w:color="auto"/>
        <w:right w:val="none" w:sz="0" w:space="0" w:color="auto"/>
      </w:divBdr>
    </w:div>
    <w:div w:id="200030542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385707">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0772401">
      <w:bodyDiv w:val="1"/>
      <w:marLeft w:val="0"/>
      <w:marRight w:val="0"/>
      <w:marTop w:val="0"/>
      <w:marBottom w:val="0"/>
      <w:divBdr>
        <w:top w:val="none" w:sz="0" w:space="0" w:color="auto"/>
        <w:left w:val="none" w:sz="0" w:space="0" w:color="auto"/>
        <w:bottom w:val="none" w:sz="0" w:space="0" w:color="auto"/>
        <w:right w:val="none" w:sz="0" w:space="0" w:color="auto"/>
      </w:divBdr>
    </w:div>
    <w:div w:id="2000959901">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151359">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234118">
      <w:bodyDiv w:val="1"/>
      <w:marLeft w:val="0"/>
      <w:marRight w:val="0"/>
      <w:marTop w:val="0"/>
      <w:marBottom w:val="0"/>
      <w:divBdr>
        <w:top w:val="none" w:sz="0" w:space="0" w:color="auto"/>
        <w:left w:val="none" w:sz="0" w:space="0" w:color="auto"/>
        <w:bottom w:val="none" w:sz="0" w:space="0" w:color="auto"/>
        <w:right w:val="none" w:sz="0" w:space="0" w:color="auto"/>
      </w:divBdr>
    </w:div>
    <w:div w:id="2001351721">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074401">
      <w:bodyDiv w:val="1"/>
      <w:marLeft w:val="0"/>
      <w:marRight w:val="0"/>
      <w:marTop w:val="0"/>
      <w:marBottom w:val="0"/>
      <w:divBdr>
        <w:top w:val="none" w:sz="0" w:space="0" w:color="auto"/>
        <w:left w:val="none" w:sz="0" w:space="0" w:color="auto"/>
        <w:bottom w:val="none" w:sz="0" w:space="0" w:color="auto"/>
        <w:right w:val="none" w:sz="0" w:space="0" w:color="auto"/>
      </w:divBdr>
    </w:div>
    <w:div w:id="2002081531">
      <w:bodyDiv w:val="1"/>
      <w:marLeft w:val="0"/>
      <w:marRight w:val="0"/>
      <w:marTop w:val="0"/>
      <w:marBottom w:val="0"/>
      <w:divBdr>
        <w:top w:val="none" w:sz="0" w:space="0" w:color="auto"/>
        <w:left w:val="none" w:sz="0" w:space="0" w:color="auto"/>
        <w:bottom w:val="none" w:sz="0" w:space="0" w:color="auto"/>
        <w:right w:val="none" w:sz="0" w:space="0" w:color="auto"/>
      </w:divBdr>
    </w:div>
    <w:div w:id="2002155121">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346532">
      <w:bodyDiv w:val="1"/>
      <w:marLeft w:val="0"/>
      <w:marRight w:val="0"/>
      <w:marTop w:val="0"/>
      <w:marBottom w:val="0"/>
      <w:divBdr>
        <w:top w:val="none" w:sz="0" w:space="0" w:color="auto"/>
        <w:left w:val="none" w:sz="0" w:space="0" w:color="auto"/>
        <w:bottom w:val="none" w:sz="0" w:space="0" w:color="auto"/>
        <w:right w:val="none" w:sz="0" w:space="0" w:color="auto"/>
      </w:divBdr>
    </w:div>
    <w:div w:id="2002611941">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006455">
      <w:bodyDiv w:val="1"/>
      <w:marLeft w:val="0"/>
      <w:marRight w:val="0"/>
      <w:marTop w:val="0"/>
      <w:marBottom w:val="0"/>
      <w:divBdr>
        <w:top w:val="none" w:sz="0" w:space="0" w:color="auto"/>
        <w:left w:val="none" w:sz="0" w:space="0" w:color="auto"/>
        <w:bottom w:val="none" w:sz="0" w:space="0" w:color="auto"/>
        <w:right w:val="none" w:sz="0" w:space="0" w:color="auto"/>
      </w:divBdr>
    </w:div>
    <w:div w:id="2003043615">
      <w:bodyDiv w:val="1"/>
      <w:marLeft w:val="0"/>
      <w:marRight w:val="0"/>
      <w:marTop w:val="0"/>
      <w:marBottom w:val="0"/>
      <w:divBdr>
        <w:top w:val="none" w:sz="0" w:space="0" w:color="auto"/>
        <w:left w:val="none" w:sz="0" w:space="0" w:color="auto"/>
        <w:bottom w:val="none" w:sz="0" w:space="0" w:color="auto"/>
        <w:right w:val="none" w:sz="0" w:space="0" w:color="auto"/>
      </w:divBdr>
    </w:div>
    <w:div w:id="2003047977">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312486">
      <w:bodyDiv w:val="1"/>
      <w:marLeft w:val="0"/>
      <w:marRight w:val="0"/>
      <w:marTop w:val="0"/>
      <w:marBottom w:val="0"/>
      <w:divBdr>
        <w:top w:val="none" w:sz="0" w:space="0" w:color="auto"/>
        <w:left w:val="none" w:sz="0" w:space="0" w:color="auto"/>
        <w:bottom w:val="none" w:sz="0" w:space="0" w:color="auto"/>
        <w:right w:val="none" w:sz="0" w:space="0" w:color="auto"/>
      </w:divBdr>
    </w:div>
    <w:div w:id="2003466897">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578959">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5605">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568">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044899">
      <w:bodyDiv w:val="1"/>
      <w:marLeft w:val="0"/>
      <w:marRight w:val="0"/>
      <w:marTop w:val="0"/>
      <w:marBottom w:val="0"/>
      <w:divBdr>
        <w:top w:val="none" w:sz="0" w:space="0" w:color="auto"/>
        <w:left w:val="none" w:sz="0" w:space="0" w:color="auto"/>
        <w:bottom w:val="none" w:sz="0" w:space="0" w:color="auto"/>
        <w:right w:val="none" w:sz="0" w:space="0" w:color="auto"/>
      </w:divBdr>
    </w:div>
    <w:div w:id="2004045309">
      <w:bodyDiv w:val="1"/>
      <w:marLeft w:val="0"/>
      <w:marRight w:val="0"/>
      <w:marTop w:val="0"/>
      <w:marBottom w:val="0"/>
      <w:divBdr>
        <w:top w:val="none" w:sz="0" w:space="0" w:color="auto"/>
        <w:left w:val="none" w:sz="0" w:space="0" w:color="auto"/>
        <w:bottom w:val="none" w:sz="0" w:space="0" w:color="auto"/>
        <w:right w:val="none" w:sz="0" w:space="0" w:color="auto"/>
      </w:divBdr>
    </w:div>
    <w:div w:id="2004116126">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1524">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164920">
      <w:bodyDiv w:val="1"/>
      <w:marLeft w:val="0"/>
      <w:marRight w:val="0"/>
      <w:marTop w:val="0"/>
      <w:marBottom w:val="0"/>
      <w:divBdr>
        <w:top w:val="none" w:sz="0" w:space="0" w:color="auto"/>
        <w:left w:val="none" w:sz="0" w:space="0" w:color="auto"/>
        <w:bottom w:val="none" w:sz="0" w:space="0" w:color="auto"/>
        <w:right w:val="none" w:sz="0" w:space="0" w:color="auto"/>
      </w:divBdr>
    </w:div>
    <w:div w:id="2004234092">
      <w:bodyDiv w:val="1"/>
      <w:marLeft w:val="0"/>
      <w:marRight w:val="0"/>
      <w:marTop w:val="0"/>
      <w:marBottom w:val="0"/>
      <w:divBdr>
        <w:top w:val="none" w:sz="0" w:space="0" w:color="auto"/>
        <w:left w:val="none" w:sz="0" w:space="0" w:color="auto"/>
        <w:bottom w:val="none" w:sz="0" w:space="0" w:color="auto"/>
        <w:right w:val="none" w:sz="0" w:space="0" w:color="auto"/>
      </w:divBdr>
    </w:div>
    <w:div w:id="2004238756">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550406">
      <w:bodyDiv w:val="1"/>
      <w:marLeft w:val="0"/>
      <w:marRight w:val="0"/>
      <w:marTop w:val="0"/>
      <w:marBottom w:val="0"/>
      <w:divBdr>
        <w:top w:val="none" w:sz="0" w:space="0" w:color="auto"/>
        <w:left w:val="none" w:sz="0" w:space="0" w:color="auto"/>
        <w:bottom w:val="none" w:sz="0" w:space="0" w:color="auto"/>
        <w:right w:val="none" w:sz="0" w:space="0" w:color="auto"/>
      </w:divBdr>
    </w:div>
    <w:div w:id="2004696948">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282092">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22934">
      <w:bodyDiv w:val="1"/>
      <w:marLeft w:val="0"/>
      <w:marRight w:val="0"/>
      <w:marTop w:val="0"/>
      <w:marBottom w:val="0"/>
      <w:divBdr>
        <w:top w:val="none" w:sz="0" w:space="0" w:color="auto"/>
        <w:left w:val="none" w:sz="0" w:space="0" w:color="auto"/>
        <w:bottom w:val="none" w:sz="0" w:space="0" w:color="auto"/>
        <w:right w:val="none" w:sz="0" w:space="0" w:color="auto"/>
      </w:divBdr>
    </w:div>
    <w:div w:id="2005626109">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5744296">
      <w:bodyDiv w:val="1"/>
      <w:marLeft w:val="0"/>
      <w:marRight w:val="0"/>
      <w:marTop w:val="0"/>
      <w:marBottom w:val="0"/>
      <w:divBdr>
        <w:top w:val="none" w:sz="0" w:space="0" w:color="auto"/>
        <w:left w:val="none" w:sz="0" w:space="0" w:color="auto"/>
        <w:bottom w:val="none" w:sz="0" w:space="0" w:color="auto"/>
        <w:right w:val="none" w:sz="0" w:space="0" w:color="auto"/>
      </w:divBdr>
    </w:div>
    <w:div w:id="2005818528">
      <w:bodyDiv w:val="1"/>
      <w:marLeft w:val="0"/>
      <w:marRight w:val="0"/>
      <w:marTop w:val="0"/>
      <w:marBottom w:val="0"/>
      <w:divBdr>
        <w:top w:val="none" w:sz="0" w:space="0" w:color="auto"/>
        <w:left w:val="none" w:sz="0" w:space="0" w:color="auto"/>
        <w:bottom w:val="none" w:sz="0" w:space="0" w:color="auto"/>
        <w:right w:val="none" w:sz="0" w:space="0" w:color="auto"/>
      </w:divBdr>
    </w:div>
    <w:div w:id="2005887425">
      <w:bodyDiv w:val="1"/>
      <w:marLeft w:val="0"/>
      <w:marRight w:val="0"/>
      <w:marTop w:val="0"/>
      <w:marBottom w:val="0"/>
      <w:divBdr>
        <w:top w:val="none" w:sz="0" w:space="0" w:color="auto"/>
        <w:left w:val="none" w:sz="0" w:space="0" w:color="auto"/>
        <w:bottom w:val="none" w:sz="0" w:space="0" w:color="auto"/>
        <w:right w:val="none" w:sz="0" w:space="0" w:color="auto"/>
      </w:divBdr>
    </w:div>
    <w:div w:id="2005932715">
      <w:bodyDiv w:val="1"/>
      <w:marLeft w:val="0"/>
      <w:marRight w:val="0"/>
      <w:marTop w:val="0"/>
      <w:marBottom w:val="0"/>
      <w:divBdr>
        <w:top w:val="none" w:sz="0" w:space="0" w:color="auto"/>
        <w:left w:val="none" w:sz="0" w:space="0" w:color="auto"/>
        <w:bottom w:val="none" w:sz="0" w:space="0" w:color="auto"/>
        <w:right w:val="none" w:sz="0" w:space="0" w:color="auto"/>
      </w:divBdr>
    </w:div>
    <w:div w:id="2006081141">
      <w:bodyDiv w:val="1"/>
      <w:marLeft w:val="0"/>
      <w:marRight w:val="0"/>
      <w:marTop w:val="0"/>
      <w:marBottom w:val="0"/>
      <w:divBdr>
        <w:top w:val="none" w:sz="0" w:space="0" w:color="auto"/>
        <w:left w:val="none" w:sz="0" w:space="0" w:color="auto"/>
        <w:bottom w:val="none" w:sz="0" w:space="0" w:color="auto"/>
        <w:right w:val="none" w:sz="0" w:space="0" w:color="auto"/>
      </w:divBdr>
    </w:div>
    <w:div w:id="2006083115">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25920">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417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6855568">
      <w:bodyDiv w:val="1"/>
      <w:marLeft w:val="0"/>
      <w:marRight w:val="0"/>
      <w:marTop w:val="0"/>
      <w:marBottom w:val="0"/>
      <w:divBdr>
        <w:top w:val="none" w:sz="0" w:space="0" w:color="auto"/>
        <w:left w:val="none" w:sz="0" w:space="0" w:color="auto"/>
        <w:bottom w:val="none" w:sz="0" w:space="0" w:color="auto"/>
        <w:right w:val="none" w:sz="0" w:space="0" w:color="auto"/>
      </w:divBdr>
    </w:div>
    <w:div w:id="2006932316">
      <w:bodyDiv w:val="1"/>
      <w:marLeft w:val="0"/>
      <w:marRight w:val="0"/>
      <w:marTop w:val="0"/>
      <w:marBottom w:val="0"/>
      <w:divBdr>
        <w:top w:val="none" w:sz="0" w:space="0" w:color="auto"/>
        <w:left w:val="none" w:sz="0" w:space="0" w:color="auto"/>
        <w:bottom w:val="none" w:sz="0" w:space="0" w:color="auto"/>
        <w:right w:val="none" w:sz="0" w:space="0" w:color="auto"/>
      </w:divBdr>
    </w:div>
    <w:div w:id="2007049276">
      <w:bodyDiv w:val="1"/>
      <w:marLeft w:val="0"/>
      <w:marRight w:val="0"/>
      <w:marTop w:val="0"/>
      <w:marBottom w:val="0"/>
      <w:divBdr>
        <w:top w:val="none" w:sz="0" w:space="0" w:color="auto"/>
        <w:left w:val="none" w:sz="0" w:space="0" w:color="auto"/>
        <w:bottom w:val="none" w:sz="0" w:space="0" w:color="auto"/>
        <w:right w:val="none" w:sz="0" w:space="0" w:color="auto"/>
      </w:divBdr>
    </w:div>
    <w:div w:id="2007052567">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242032">
      <w:bodyDiv w:val="1"/>
      <w:marLeft w:val="0"/>
      <w:marRight w:val="0"/>
      <w:marTop w:val="0"/>
      <w:marBottom w:val="0"/>
      <w:divBdr>
        <w:top w:val="none" w:sz="0" w:space="0" w:color="auto"/>
        <w:left w:val="none" w:sz="0" w:space="0" w:color="auto"/>
        <w:bottom w:val="none" w:sz="0" w:space="0" w:color="auto"/>
        <w:right w:val="none" w:sz="0" w:space="0" w:color="auto"/>
      </w:divBdr>
    </w:div>
    <w:div w:id="2007323857">
      <w:bodyDiv w:val="1"/>
      <w:marLeft w:val="0"/>
      <w:marRight w:val="0"/>
      <w:marTop w:val="0"/>
      <w:marBottom w:val="0"/>
      <w:divBdr>
        <w:top w:val="none" w:sz="0" w:space="0" w:color="auto"/>
        <w:left w:val="none" w:sz="0" w:space="0" w:color="auto"/>
        <w:bottom w:val="none" w:sz="0" w:space="0" w:color="auto"/>
        <w:right w:val="none" w:sz="0" w:space="0" w:color="auto"/>
      </w:divBdr>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394541">
      <w:bodyDiv w:val="1"/>
      <w:marLeft w:val="0"/>
      <w:marRight w:val="0"/>
      <w:marTop w:val="0"/>
      <w:marBottom w:val="0"/>
      <w:divBdr>
        <w:top w:val="none" w:sz="0" w:space="0" w:color="auto"/>
        <w:left w:val="none" w:sz="0" w:space="0" w:color="auto"/>
        <w:bottom w:val="none" w:sz="0" w:space="0" w:color="auto"/>
        <w:right w:val="none" w:sz="0" w:space="0" w:color="auto"/>
      </w:divBdr>
    </w:div>
    <w:div w:id="2007396542">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707843">
      <w:bodyDiv w:val="1"/>
      <w:marLeft w:val="0"/>
      <w:marRight w:val="0"/>
      <w:marTop w:val="0"/>
      <w:marBottom w:val="0"/>
      <w:divBdr>
        <w:top w:val="none" w:sz="0" w:space="0" w:color="auto"/>
        <w:left w:val="none" w:sz="0" w:space="0" w:color="auto"/>
        <w:bottom w:val="none" w:sz="0" w:space="0" w:color="auto"/>
        <w:right w:val="none" w:sz="0" w:space="0" w:color="auto"/>
      </w:divBdr>
    </w:div>
    <w:div w:id="2007784209">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7976843">
      <w:bodyDiv w:val="1"/>
      <w:marLeft w:val="0"/>
      <w:marRight w:val="0"/>
      <w:marTop w:val="0"/>
      <w:marBottom w:val="0"/>
      <w:divBdr>
        <w:top w:val="none" w:sz="0" w:space="0" w:color="auto"/>
        <w:left w:val="none" w:sz="0" w:space="0" w:color="auto"/>
        <w:bottom w:val="none" w:sz="0" w:space="0" w:color="auto"/>
        <w:right w:val="none" w:sz="0" w:space="0" w:color="auto"/>
      </w:divBdr>
    </w:div>
    <w:div w:id="2008054006">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8634276">
      <w:bodyDiv w:val="1"/>
      <w:marLeft w:val="0"/>
      <w:marRight w:val="0"/>
      <w:marTop w:val="0"/>
      <w:marBottom w:val="0"/>
      <w:divBdr>
        <w:top w:val="none" w:sz="0" w:space="0" w:color="auto"/>
        <w:left w:val="none" w:sz="0" w:space="0" w:color="auto"/>
        <w:bottom w:val="none" w:sz="0" w:space="0" w:color="auto"/>
        <w:right w:val="none" w:sz="0" w:space="0" w:color="auto"/>
      </w:divBdr>
    </w:div>
    <w:div w:id="2008635372">
      <w:bodyDiv w:val="1"/>
      <w:marLeft w:val="0"/>
      <w:marRight w:val="0"/>
      <w:marTop w:val="0"/>
      <w:marBottom w:val="0"/>
      <w:divBdr>
        <w:top w:val="none" w:sz="0" w:space="0" w:color="auto"/>
        <w:left w:val="none" w:sz="0" w:space="0" w:color="auto"/>
        <w:bottom w:val="none" w:sz="0" w:space="0" w:color="auto"/>
        <w:right w:val="none" w:sz="0" w:space="0" w:color="auto"/>
      </w:divBdr>
    </w:div>
    <w:div w:id="2008748860">
      <w:bodyDiv w:val="1"/>
      <w:marLeft w:val="0"/>
      <w:marRight w:val="0"/>
      <w:marTop w:val="0"/>
      <w:marBottom w:val="0"/>
      <w:divBdr>
        <w:top w:val="none" w:sz="0" w:space="0" w:color="auto"/>
        <w:left w:val="none" w:sz="0" w:space="0" w:color="auto"/>
        <w:bottom w:val="none" w:sz="0" w:space="0" w:color="auto"/>
        <w:right w:val="none" w:sz="0" w:space="0" w:color="auto"/>
      </w:divBdr>
    </w:div>
    <w:div w:id="2008942362">
      <w:bodyDiv w:val="1"/>
      <w:marLeft w:val="0"/>
      <w:marRight w:val="0"/>
      <w:marTop w:val="0"/>
      <w:marBottom w:val="0"/>
      <w:divBdr>
        <w:top w:val="none" w:sz="0" w:space="0" w:color="auto"/>
        <w:left w:val="none" w:sz="0" w:space="0" w:color="auto"/>
        <w:bottom w:val="none" w:sz="0" w:space="0" w:color="auto"/>
        <w:right w:val="none" w:sz="0" w:space="0" w:color="auto"/>
      </w:divBdr>
    </w:div>
    <w:div w:id="2009017000">
      <w:bodyDiv w:val="1"/>
      <w:marLeft w:val="0"/>
      <w:marRight w:val="0"/>
      <w:marTop w:val="0"/>
      <w:marBottom w:val="0"/>
      <w:divBdr>
        <w:top w:val="none" w:sz="0" w:space="0" w:color="auto"/>
        <w:left w:val="none" w:sz="0" w:space="0" w:color="auto"/>
        <w:bottom w:val="none" w:sz="0" w:space="0" w:color="auto"/>
        <w:right w:val="none" w:sz="0" w:space="0" w:color="auto"/>
      </w:divBdr>
    </w:div>
    <w:div w:id="2009093535">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552796">
      <w:bodyDiv w:val="1"/>
      <w:marLeft w:val="0"/>
      <w:marRight w:val="0"/>
      <w:marTop w:val="0"/>
      <w:marBottom w:val="0"/>
      <w:divBdr>
        <w:top w:val="none" w:sz="0" w:space="0" w:color="auto"/>
        <w:left w:val="none" w:sz="0" w:space="0" w:color="auto"/>
        <w:bottom w:val="none" w:sz="0" w:space="0" w:color="auto"/>
        <w:right w:val="none" w:sz="0" w:space="0" w:color="auto"/>
      </w:divBdr>
    </w:div>
    <w:div w:id="2009554541">
      <w:bodyDiv w:val="1"/>
      <w:marLeft w:val="0"/>
      <w:marRight w:val="0"/>
      <w:marTop w:val="0"/>
      <w:marBottom w:val="0"/>
      <w:divBdr>
        <w:top w:val="none" w:sz="0" w:space="0" w:color="auto"/>
        <w:left w:val="none" w:sz="0" w:space="0" w:color="auto"/>
        <w:bottom w:val="none" w:sz="0" w:space="0" w:color="auto"/>
        <w:right w:val="none" w:sz="0" w:space="0" w:color="auto"/>
      </w:divBdr>
    </w:div>
    <w:div w:id="2009628615">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017636">
      <w:bodyDiv w:val="1"/>
      <w:marLeft w:val="0"/>
      <w:marRight w:val="0"/>
      <w:marTop w:val="0"/>
      <w:marBottom w:val="0"/>
      <w:divBdr>
        <w:top w:val="none" w:sz="0" w:space="0" w:color="auto"/>
        <w:left w:val="none" w:sz="0" w:space="0" w:color="auto"/>
        <w:bottom w:val="none" w:sz="0" w:space="0" w:color="auto"/>
        <w:right w:val="none" w:sz="0" w:space="0" w:color="auto"/>
      </w:divBdr>
    </w:div>
    <w:div w:id="2010130596">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086">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476484">
      <w:bodyDiv w:val="1"/>
      <w:marLeft w:val="0"/>
      <w:marRight w:val="0"/>
      <w:marTop w:val="0"/>
      <w:marBottom w:val="0"/>
      <w:divBdr>
        <w:top w:val="none" w:sz="0" w:space="0" w:color="auto"/>
        <w:left w:val="none" w:sz="0" w:space="0" w:color="auto"/>
        <w:bottom w:val="none" w:sz="0" w:space="0" w:color="auto"/>
        <w:right w:val="none" w:sz="0" w:space="0" w:color="auto"/>
      </w:divBdr>
    </w:div>
    <w:div w:id="2010526167">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062096">
      <w:bodyDiv w:val="1"/>
      <w:marLeft w:val="0"/>
      <w:marRight w:val="0"/>
      <w:marTop w:val="0"/>
      <w:marBottom w:val="0"/>
      <w:divBdr>
        <w:top w:val="none" w:sz="0" w:space="0" w:color="auto"/>
        <w:left w:val="none" w:sz="0" w:space="0" w:color="auto"/>
        <w:bottom w:val="none" w:sz="0" w:space="0" w:color="auto"/>
        <w:right w:val="none" w:sz="0" w:space="0" w:color="auto"/>
      </w:divBdr>
    </w:div>
    <w:div w:id="2011129688">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5410">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1831490">
      <w:bodyDiv w:val="1"/>
      <w:marLeft w:val="0"/>
      <w:marRight w:val="0"/>
      <w:marTop w:val="0"/>
      <w:marBottom w:val="0"/>
      <w:divBdr>
        <w:top w:val="none" w:sz="0" w:space="0" w:color="auto"/>
        <w:left w:val="none" w:sz="0" w:space="0" w:color="auto"/>
        <w:bottom w:val="none" w:sz="0" w:space="0" w:color="auto"/>
        <w:right w:val="none" w:sz="0" w:space="0" w:color="auto"/>
      </w:divBdr>
    </w:div>
    <w:div w:id="2011911069">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172367">
      <w:bodyDiv w:val="1"/>
      <w:marLeft w:val="0"/>
      <w:marRight w:val="0"/>
      <w:marTop w:val="0"/>
      <w:marBottom w:val="0"/>
      <w:divBdr>
        <w:top w:val="none" w:sz="0" w:space="0" w:color="auto"/>
        <w:left w:val="none" w:sz="0" w:space="0" w:color="auto"/>
        <w:bottom w:val="none" w:sz="0" w:space="0" w:color="auto"/>
        <w:right w:val="none" w:sz="0" w:space="0" w:color="auto"/>
      </w:divBdr>
    </w:div>
    <w:div w:id="2012249247">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2830316">
      <w:bodyDiv w:val="1"/>
      <w:marLeft w:val="0"/>
      <w:marRight w:val="0"/>
      <w:marTop w:val="0"/>
      <w:marBottom w:val="0"/>
      <w:divBdr>
        <w:top w:val="none" w:sz="0" w:space="0" w:color="auto"/>
        <w:left w:val="none" w:sz="0" w:space="0" w:color="auto"/>
        <w:bottom w:val="none" w:sz="0" w:space="0" w:color="auto"/>
        <w:right w:val="none" w:sz="0" w:space="0" w:color="auto"/>
      </w:divBdr>
    </w:div>
    <w:div w:id="2012951314">
      <w:bodyDiv w:val="1"/>
      <w:marLeft w:val="0"/>
      <w:marRight w:val="0"/>
      <w:marTop w:val="0"/>
      <w:marBottom w:val="0"/>
      <w:divBdr>
        <w:top w:val="none" w:sz="0" w:space="0" w:color="auto"/>
        <w:left w:val="none" w:sz="0" w:space="0" w:color="auto"/>
        <w:bottom w:val="none" w:sz="0" w:space="0" w:color="auto"/>
        <w:right w:val="none" w:sz="0" w:space="0" w:color="auto"/>
      </w:divBdr>
    </w:div>
    <w:div w:id="2013021129">
      <w:bodyDiv w:val="1"/>
      <w:marLeft w:val="0"/>
      <w:marRight w:val="0"/>
      <w:marTop w:val="0"/>
      <w:marBottom w:val="0"/>
      <w:divBdr>
        <w:top w:val="none" w:sz="0" w:space="0" w:color="auto"/>
        <w:left w:val="none" w:sz="0" w:space="0" w:color="auto"/>
        <w:bottom w:val="none" w:sz="0" w:space="0" w:color="auto"/>
        <w:right w:val="none" w:sz="0" w:space="0" w:color="auto"/>
      </w:divBdr>
    </w:div>
    <w:div w:id="2013096736">
      <w:bodyDiv w:val="1"/>
      <w:marLeft w:val="0"/>
      <w:marRight w:val="0"/>
      <w:marTop w:val="0"/>
      <w:marBottom w:val="0"/>
      <w:divBdr>
        <w:top w:val="none" w:sz="0" w:space="0" w:color="auto"/>
        <w:left w:val="none" w:sz="0" w:space="0" w:color="auto"/>
        <w:bottom w:val="none" w:sz="0" w:space="0" w:color="auto"/>
        <w:right w:val="none" w:sz="0" w:space="0" w:color="auto"/>
      </w:divBdr>
    </w:div>
    <w:div w:id="2013215539">
      <w:bodyDiv w:val="1"/>
      <w:marLeft w:val="0"/>
      <w:marRight w:val="0"/>
      <w:marTop w:val="0"/>
      <w:marBottom w:val="0"/>
      <w:divBdr>
        <w:top w:val="none" w:sz="0" w:space="0" w:color="auto"/>
        <w:left w:val="none" w:sz="0" w:space="0" w:color="auto"/>
        <w:bottom w:val="none" w:sz="0" w:space="0" w:color="auto"/>
        <w:right w:val="none" w:sz="0" w:space="0" w:color="auto"/>
      </w:divBdr>
    </w:div>
    <w:div w:id="2013338659">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680045">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801124">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262217">
      <w:bodyDiv w:val="1"/>
      <w:marLeft w:val="0"/>
      <w:marRight w:val="0"/>
      <w:marTop w:val="0"/>
      <w:marBottom w:val="0"/>
      <w:divBdr>
        <w:top w:val="none" w:sz="0" w:space="0" w:color="auto"/>
        <w:left w:val="none" w:sz="0" w:space="0" w:color="auto"/>
        <w:bottom w:val="none" w:sz="0" w:space="0" w:color="auto"/>
        <w:right w:val="none" w:sz="0" w:space="0" w:color="auto"/>
      </w:divBdr>
    </w:div>
    <w:div w:id="2014331803">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4718410">
      <w:bodyDiv w:val="1"/>
      <w:marLeft w:val="0"/>
      <w:marRight w:val="0"/>
      <w:marTop w:val="0"/>
      <w:marBottom w:val="0"/>
      <w:divBdr>
        <w:top w:val="none" w:sz="0" w:space="0" w:color="auto"/>
        <w:left w:val="none" w:sz="0" w:space="0" w:color="auto"/>
        <w:bottom w:val="none" w:sz="0" w:space="0" w:color="auto"/>
        <w:right w:val="none" w:sz="0" w:space="0" w:color="auto"/>
      </w:divBdr>
    </w:div>
    <w:div w:id="2014841678">
      <w:bodyDiv w:val="1"/>
      <w:marLeft w:val="0"/>
      <w:marRight w:val="0"/>
      <w:marTop w:val="0"/>
      <w:marBottom w:val="0"/>
      <w:divBdr>
        <w:top w:val="none" w:sz="0" w:space="0" w:color="auto"/>
        <w:left w:val="none" w:sz="0" w:space="0" w:color="auto"/>
        <w:bottom w:val="none" w:sz="0" w:space="0" w:color="auto"/>
        <w:right w:val="none" w:sz="0" w:space="0" w:color="auto"/>
      </w:divBdr>
    </w:div>
    <w:div w:id="2014917084">
      <w:bodyDiv w:val="1"/>
      <w:marLeft w:val="0"/>
      <w:marRight w:val="0"/>
      <w:marTop w:val="0"/>
      <w:marBottom w:val="0"/>
      <w:divBdr>
        <w:top w:val="none" w:sz="0" w:space="0" w:color="auto"/>
        <w:left w:val="none" w:sz="0" w:space="0" w:color="auto"/>
        <w:bottom w:val="none" w:sz="0" w:space="0" w:color="auto"/>
        <w:right w:val="none" w:sz="0" w:space="0" w:color="auto"/>
      </w:divBdr>
    </w:div>
    <w:div w:id="2015063111">
      <w:bodyDiv w:val="1"/>
      <w:marLeft w:val="0"/>
      <w:marRight w:val="0"/>
      <w:marTop w:val="0"/>
      <w:marBottom w:val="0"/>
      <w:divBdr>
        <w:top w:val="none" w:sz="0" w:space="0" w:color="auto"/>
        <w:left w:val="none" w:sz="0" w:space="0" w:color="auto"/>
        <w:bottom w:val="none" w:sz="0" w:space="0" w:color="auto"/>
        <w:right w:val="none" w:sz="0" w:space="0" w:color="auto"/>
      </w:divBdr>
    </w:div>
    <w:div w:id="2015065249">
      <w:bodyDiv w:val="1"/>
      <w:marLeft w:val="0"/>
      <w:marRight w:val="0"/>
      <w:marTop w:val="0"/>
      <w:marBottom w:val="0"/>
      <w:divBdr>
        <w:top w:val="none" w:sz="0" w:space="0" w:color="auto"/>
        <w:left w:val="none" w:sz="0" w:space="0" w:color="auto"/>
        <w:bottom w:val="none" w:sz="0" w:space="0" w:color="auto"/>
        <w:right w:val="none" w:sz="0" w:space="0" w:color="auto"/>
      </w:divBdr>
    </w:div>
    <w:div w:id="2015067700">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258822">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5569052">
      <w:bodyDiv w:val="1"/>
      <w:marLeft w:val="0"/>
      <w:marRight w:val="0"/>
      <w:marTop w:val="0"/>
      <w:marBottom w:val="0"/>
      <w:divBdr>
        <w:top w:val="none" w:sz="0" w:space="0" w:color="auto"/>
        <w:left w:val="none" w:sz="0" w:space="0" w:color="auto"/>
        <w:bottom w:val="none" w:sz="0" w:space="0" w:color="auto"/>
        <w:right w:val="none" w:sz="0" w:space="0" w:color="auto"/>
      </w:divBdr>
    </w:div>
    <w:div w:id="2015765544">
      <w:bodyDiv w:val="1"/>
      <w:marLeft w:val="0"/>
      <w:marRight w:val="0"/>
      <w:marTop w:val="0"/>
      <w:marBottom w:val="0"/>
      <w:divBdr>
        <w:top w:val="none" w:sz="0" w:space="0" w:color="auto"/>
        <w:left w:val="none" w:sz="0" w:space="0" w:color="auto"/>
        <w:bottom w:val="none" w:sz="0" w:space="0" w:color="auto"/>
        <w:right w:val="none" w:sz="0" w:space="0" w:color="auto"/>
      </w:divBdr>
    </w:div>
    <w:div w:id="2015766272">
      <w:bodyDiv w:val="1"/>
      <w:marLeft w:val="0"/>
      <w:marRight w:val="0"/>
      <w:marTop w:val="0"/>
      <w:marBottom w:val="0"/>
      <w:divBdr>
        <w:top w:val="none" w:sz="0" w:space="0" w:color="auto"/>
        <w:left w:val="none" w:sz="0" w:space="0" w:color="auto"/>
        <w:bottom w:val="none" w:sz="0" w:space="0" w:color="auto"/>
        <w:right w:val="none" w:sz="0" w:space="0" w:color="auto"/>
      </w:divBdr>
    </w:div>
    <w:div w:id="2015838030">
      <w:bodyDiv w:val="1"/>
      <w:marLeft w:val="0"/>
      <w:marRight w:val="0"/>
      <w:marTop w:val="0"/>
      <w:marBottom w:val="0"/>
      <w:divBdr>
        <w:top w:val="none" w:sz="0" w:space="0" w:color="auto"/>
        <w:left w:val="none" w:sz="0" w:space="0" w:color="auto"/>
        <w:bottom w:val="none" w:sz="0" w:space="0" w:color="auto"/>
        <w:right w:val="none" w:sz="0" w:space="0" w:color="auto"/>
      </w:divBdr>
    </w:div>
    <w:div w:id="2015839450">
      <w:bodyDiv w:val="1"/>
      <w:marLeft w:val="0"/>
      <w:marRight w:val="0"/>
      <w:marTop w:val="0"/>
      <w:marBottom w:val="0"/>
      <w:divBdr>
        <w:top w:val="none" w:sz="0" w:space="0" w:color="auto"/>
        <w:left w:val="none" w:sz="0" w:space="0" w:color="auto"/>
        <w:bottom w:val="none" w:sz="0" w:space="0" w:color="auto"/>
        <w:right w:val="none" w:sz="0" w:space="0" w:color="auto"/>
      </w:divBdr>
    </w:div>
    <w:div w:id="2015915671">
      <w:bodyDiv w:val="1"/>
      <w:marLeft w:val="0"/>
      <w:marRight w:val="0"/>
      <w:marTop w:val="0"/>
      <w:marBottom w:val="0"/>
      <w:divBdr>
        <w:top w:val="none" w:sz="0" w:space="0" w:color="auto"/>
        <w:left w:val="none" w:sz="0" w:space="0" w:color="auto"/>
        <w:bottom w:val="none" w:sz="0" w:space="0" w:color="auto"/>
        <w:right w:val="none" w:sz="0" w:space="0" w:color="auto"/>
      </w:divBdr>
    </w:div>
    <w:div w:id="2015956756">
      <w:bodyDiv w:val="1"/>
      <w:marLeft w:val="0"/>
      <w:marRight w:val="0"/>
      <w:marTop w:val="0"/>
      <w:marBottom w:val="0"/>
      <w:divBdr>
        <w:top w:val="none" w:sz="0" w:space="0" w:color="auto"/>
        <w:left w:val="none" w:sz="0" w:space="0" w:color="auto"/>
        <w:bottom w:val="none" w:sz="0" w:space="0" w:color="auto"/>
        <w:right w:val="none" w:sz="0" w:space="0" w:color="auto"/>
      </w:divBdr>
    </w:div>
    <w:div w:id="2016036414">
      <w:bodyDiv w:val="1"/>
      <w:marLeft w:val="0"/>
      <w:marRight w:val="0"/>
      <w:marTop w:val="0"/>
      <w:marBottom w:val="0"/>
      <w:divBdr>
        <w:top w:val="none" w:sz="0" w:space="0" w:color="auto"/>
        <w:left w:val="none" w:sz="0" w:space="0" w:color="auto"/>
        <w:bottom w:val="none" w:sz="0" w:space="0" w:color="auto"/>
        <w:right w:val="none" w:sz="0" w:space="0" w:color="auto"/>
      </w:divBdr>
    </w:div>
    <w:div w:id="2016036924">
      <w:bodyDiv w:val="1"/>
      <w:marLeft w:val="0"/>
      <w:marRight w:val="0"/>
      <w:marTop w:val="0"/>
      <w:marBottom w:val="0"/>
      <w:divBdr>
        <w:top w:val="none" w:sz="0" w:space="0" w:color="auto"/>
        <w:left w:val="none" w:sz="0" w:space="0" w:color="auto"/>
        <w:bottom w:val="none" w:sz="0" w:space="0" w:color="auto"/>
        <w:right w:val="none" w:sz="0" w:space="0" w:color="auto"/>
      </w:divBdr>
    </w:div>
    <w:div w:id="2016107302">
      <w:bodyDiv w:val="1"/>
      <w:marLeft w:val="0"/>
      <w:marRight w:val="0"/>
      <w:marTop w:val="0"/>
      <w:marBottom w:val="0"/>
      <w:divBdr>
        <w:top w:val="none" w:sz="0" w:space="0" w:color="auto"/>
        <w:left w:val="none" w:sz="0" w:space="0" w:color="auto"/>
        <w:bottom w:val="none" w:sz="0" w:space="0" w:color="auto"/>
        <w:right w:val="none" w:sz="0" w:space="0" w:color="auto"/>
      </w:divBdr>
    </w:div>
    <w:div w:id="2016303594">
      <w:bodyDiv w:val="1"/>
      <w:marLeft w:val="0"/>
      <w:marRight w:val="0"/>
      <w:marTop w:val="0"/>
      <w:marBottom w:val="0"/>
      <w:divBdr>
        <w:top w:val="none" w:sz="0" w:space="0" w:color="auto"/>
        <w:left w:val="none" w:sz="0" w:space="0" w:color="auto"/>
        <w:bottom w:val="none" w:sz="0" w:space="0" w:color="auto"/>
        <w:right w:val="none" w:sz="0" w:space="0" w:color="auto"/>
      </w:divBdr>
    </w:div>
    <w:div w:id="2016420272">
      <w:bodyDiv w:val="1"/>
      <w:marLeft w:val="0"/>
      <w:marRight w:val="0"/>
      <w:marTop w:val="0"/>
      <w:marBottom w:val="0"/>
      <w:divBdr>
        <w:top w:val="none" w:sz="0" w:space="0" w:color="auto"/>
        <w:left w:val="none" w:sz="0" w:space="0" w:color="auto"/>
        <w:bottom w:val="none" w:sz="0" w:space="0" w:color="auto"/>
        <w:right w:val="none" w:sz="0" w:space="0" w:color="auto"/>
      </w:divBdr>
    </w:div>
    <w:div w:id="2016493876">
      <w:bodyDiv w:val="1"/>
      <w:marLeft w:val="0"/>
      <w:marRight w:val="0"/>
      <w:marTop w:val="0"/>
      <w:marBottom w:val="0"/>
      <w:divBdr>
        <w:top w:val="none" w:sz="0" w:space="0" w:color="auto"/>
        <w:left w:val="none" w:sz="0" w:space="0" w:color="auto"/>
        <w:bottom w:val="none" w:sz="0" w:space="0" w:color="auto"/>
        <w:right w:val="none" w:sz="0" w:space="0" w:color="auto"/>
      </w:divBdr>
    </w:div>
    <w:div w:id="2016494332">
      <w:bodyDiv w:val="1"/>
      <w:marLeft w:val="0"/>
      <w:marRight w:val="0"/>
      <w:marTop w:val="0"/>
      <w:marBottom w:val="0"/>
      <w:divBdr>
        <w:top w:val="none" w:sz="0" w:space="0" w:color="auto"/>
        <w:left w:val="none" w:sz="0" w:space="0" w:color="auto"/>
        <w:bottom w:val="none" w:sz="0" w:space="0" w:color="auto"/>
        <w:right w:val="none" w:sz="0" w:space="0" w:color="auto"/>
      </w:divBdr>
    </w:div>
    <w:div w:id="2016568951">
      <w:bodyDiv w:val="1"/>
      <w:marLeft w:val="0"/>
      <w:marRight w:val="0"/>
      <w:marTop w:val="0"/>
      <w:marBottom w:val="0"/>
      <w:divBdr>
        <w:top w:val="none" w:sz="0" w:space="0" w:color="auto"/>
        <w:left w:val="none" w:sz="0" w:space="0" w:color="auto"/>
        <w:bottom w:val="none" w:sz="0" w:space="0" w:color="auto"/>
        <w:right w:val="none" w:sz="0" w:space="0" w:color="auto"/>
      </w:divBdr>
    </w:div>
    <w:div w:id="2016570401">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6612258">
      <w:bodyDiv w:val="1"/>
      <w:marLeft w:val="0"/>
      <w:marRight w:val="0"/>
      <w:marTop w:val="0"/>
      <w:marBottom w:val="0"/>
      <w:divBdr>
        <w:top w:val="none" w:sz="0" w:space="0" w:color="auto"/>
        <w:left w:val="none" w:sz="0" w:space="0" w:color="auto"/>
        <w:bottom w:val="none" w:sz="0" w:space="0" w:color="auto"/>
        <w:right w:val="none" w:sz="0" w:space="0" w:color="auto"/>
      </w:divBdr>
    </w:div>
    <w:div w:id="2016807599">
      <w:bodyDiv w:val="1"/>
      <w:marLeft w:val="0"/>
      <w:marRight w:val="0"/>
      <w:marTop w:val="0"/>
      <w:marBottom w:val="0"/>
      <w:divBdr>
        <w:top w:val="none" w:sz="0" w:space="0" w:color="auto"/>
        <w:left w:val="none" w:sz="0" w:space="0" w:color="auto"/>
        <w:bottom w:val="none" w:sz="0" w:space="0" w:color="auto"/>
        <w:right w:val="none" w:sz="0" w:space="0" w:color="auto"/>
      </w:divBdr>
    </w:div>
    <w:div w:id="2016808212">
      <w:bodyDiv w:val="1"/>
      <w:marLeft w:val="0"/>
      <w:marRight w:val="0"/>
      <w:marTop w:val="0"/>
      <w:marBottom w:val="0"/>
      <w:divBdr>
        <w:top w:val="none" w:sz="0" w:space="0" w:color="auto"/>
        <w:left w:val="none" w:sz="0" w:space="0" w:color="auto"/>
        <w:bottom w:val="none" w:sz="0" w:space="0" w:color="auto"/>
        <w:right w:val="none" w:sz="0" w:space="0" w:color="auto"/>
      </w:divBdr>
    </w:div>
    <w:div w:id="2016883333">
      <w:bodyDiv w:val="1"/>
      <w:marLeft w:val="0"/>
      <w:marRight w:val="0"/>
      <w:marTop w:val="0"/>
      <w:marBottom w:val="0"/>
      <w:divBdr>
        <w:top w:val="none" w:sz="0" w:space="0" w:color="auto"/>
        <w:left w:val="none" w:sz="0" w:space="0" w:color="auto"/>
        <w:bottom w:val="none" w:sz="0" w:space="0" w:color="auto"/>
        <w:right w:val="none" w:sz="0" w:space="0" w:color="auto"/>
      </w:divBdr>
    </w:div>
    <w:div w:id="2016885172">
      <w:bodyDiv w:val="1"/>
      <w:marLeft w:val="0"/>
      <w:marRight w:val="0"/>
      <w:marTop w:val="0"/>
      <w:marBottom w:val="0"/>
      <w:divBdr>
        <w:top w:val="none" w:sz="0" w:space="0" w:color="auto"/>
        <w:left w:val="none" w:sz="0" w:space="0" w:color="auto"/>
        <w:bottom w:val="none" w:sz="0" w:space="0" w:color="auto"/>
        <w:right w:val="none" w:sz="0" w:space="0" w:color="auto"/>
      </w:divBdr>
    </w:div>
    <w:div w:id="2017001990">
      <w:bodyDiv w:val="1"/>
      <w:marLeft w:val="0"/>
      <w:marRight w:val="0"/>
      <w:marTop w:val="0"/>
      <w:marBottom w:val="0"/>
      <w:divBdr>
        <w:top w:val="none" w:sz="0" w:space="0" w:color="auto"/>
        <w:left w:val="none" w:sz="0" w:space="0" w:color="auto"/>
        <w:bottom w:val="none" w:sz="0" w:space="0" w:color="auto"/>
        <w:right w:val="none" w:sz="0" w:space="0" w:color="auto"/>
      </w:divBdr>
    </w:div>
    <w:div w:id="2017220618">
      <w:bodyDiv w:val="1"/>
      <w:marLeft w:val="0"/>
      <w:marRight w:val="0"/>
      <w:marTop w:val="0"/>
      <w:marBottom w:val="0"/>
      <w:divBdr>
        <w:top w:val="none" w:sz="0" w:space="0" w:color="auto"/>
        <w:left w:val="none" w:sz="0" w:space="0" w:color="auto"/>
        <w:bottom w:val="none" w:sz="0" w:space="0" w:color="auto"/>
        <w:right w:val="none" w:sz="0" w:space="0" w:color="auto"/>
      </w:divBdr>
    </w:div>
    <w:div w:id="2017270876">
      <w:bodyDiv w:val="1"/>
      <w:marLeft w:val="0"/>
      <w:marRight w:val="0"/>
      <w:marTop w:val="0"/>
      <w:marBottom w:val="0"/>
      <w:divBdr>
        <w:top w:val="none" w:sz="0" w:space="0" w:color="auto"/>
        <w:left w:val="none" w:sz="0" w:space="0" w:color="auto"/>
        <w:bottom w:val="none" w:sz="0" w:space="0" w:color="auto"/>
        <w:right w:val="none" w:sz="0" w:space="0" w:color="auto"/>
      </w:divBdr>
    </w:div>
    <w:div w:id="2017271073">
      <w:bodyDiv w:val="1"/>
      <w:marLeft w:val="0"/>
      <w:marRight w:val="0"/>
      <w:marTop w:val="0"/>
      <w:marBottom w:val="0"/>
      <w:divBdr>
        <w:top w:val="none" w:sz="0" w:space="0" w:color="auto"/>
        <w:left w:val="none" w:sz="0" w:space="0" w:color="auto"/>
        <w:bottom w:val="none" w:sz="0" w:space="0" w:color="auto"/>
        <w:right w:val="none" w:sz="0" w:space="0" w:color="auto"/>
      </w:divBdr>
    </w:div>
    <w:div w:id="2017417833">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731169">
      <w:bodyDiv w:val="1"/>
      <w:marLeft w:val="0"/>
      <w:marRight w:val="0"/>
      <w:marTop w:val="0"/>
      <w:marBottom w:val="0"/>
      <w:divBdr>
        <w:top w:val="none" w:sz="0" w:space="0" w:color="auto"/>
        <w:left w:val="none" w:sz="0" w:space="0" w:color="auto"/>
        <w:bottom w:val="none" w:sz="0" w:space="0" w:color="auto"/>
        <w:right w:val="none" w:sz="0" w:space="0" w:color="auto"/>
      </w:divBdr>
    </w:div>
    <w:div w:id="2017804656">
      <w:bodyDiv w:val="1"/>
      <w:marLeft w:val="0"/>
      <w:marRight w:val="0"/>
      <w:marTop w:val="0"/>
      <w:marBottom w:val="0"/>
      <w:divBdr>
        <w:top w:val="none" w:sz="0" w:space="0" w:color="auto"/>
        <w:left w:val="none" w:sz="0" w:space="0" w:color="auto"/>
        <w:bottom w:val="none" w:sz="0" w:space="0" w:color="auto"/>
        <w:right w:val="none" w:sz="0" w:space="0" w:color="auto"/>
      </w:divBdr>
    </w:div>
    <w:div w:id="201792119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069934">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05043">
      <w:bodyDiv w:val="1"/>
      <w:marLeft w:val="0"/>
      <w:marRight w:val="0"/>
      <w:marTop w:val="0"/>
      <w:marBottom w:val="0"/>
      <w:divBdr>
        <w:top w:val="none" w:sz="0" w:space="0" w:color="auto"/>
        <w:left w:val="none" w:sz="0" w:space="0" w:color="auto"/>
        <w:bottom w:val="none" w:sz="0" w:space="0" w:color="auto"/>
        <w:right w:val="none" w:sz="0" w:space="0" w:color="auto"/>
      </w:divBdr>
    </w:div>
    <w:div w:id="2019380908">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574965">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19696343">
      <w:bodyDiv w:val="1"/>
      <w:marLeft w:val="0"/>
      <w:marRight w:val="0"/>
      <w:marTop w:val="0"/>
      <w:marBottom w:val="0"/>
      <w:divBdr>
        <w:top w:val="none" w:sz="0" w:space="0" w:color="auto"/>
        <w:left w:val="none" w:sz="0" w:space="0" w:color="auto"/>
        <w:bottom w:val="none" w:sz="0" w:space="0" w:color="auto"/>
        <w:right w:val="none" w:sz="0" w:space="0" w:color="auto"/>
      </w:divBdr>
    </w:div>
    <w:div w:id="2019696711">
      <w:bodyDiv w:val="1"/>
      <w:marLeft w:val="0"/>
      <w:marRight w:val="0"/>
      <w:marTop w:val="0"/>
      <w:marBottom w:val="0"/>
      <w:divBdr>
        <w:top w:val="none" w:sz="0" w:space="0" w:color="auto"/>
        <w:left w:val="none" w:sz="0" w:space="0" w:color="auto"/>
        <w:bottom w:val="none" w:sz="0" w:space="0" w:color="auto"/>
        <w:right w:val="none" w:sz="0" w:space="0" w:color="auto"/>
      </w:divBdr>
    </w:div>
    <w:div w:id="2019843713">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543103">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0808368">
      <w:bodyDiv w:val="1"/>
      <w:marLeft w:val="0"/>
      <w:marRight w:val="0"/>
      <w:marTop w:val="0"/>
      <w:marBottom w:val="0"/>
      <w:divBdr>
        <w:top w:val="none" w:sz="0" w:space="0" w:color="auto"/>
        <w:left w:val="none" w:sz="0" w:space="0" w:color="auto"/>
        <w:bottom w:val="none" w:sz="0" w:space="0" w:color="auto"/>
        <w:right w:val="none" w:sz="0" w:space="0" w:color="auto"/>
      </w:divBdr>
    </w:div>
    <w:div w:id="202096508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080321">
      <w:bodyDiv w:val="1"/>
      <w:marLeft w:val="0"/>
      <w:marRight w:val="0"/>
      <w:marTop w:val="0"/>
      <w:marBottom w:val="0"/>
      <w:divBdr>
        <w:top w:val="none" w:sz="0" w:space="0" w:color="auto"/>
        <w:left w:val="none" w:sz="0" w:space="0" w:color="auto"/>
        <w:bottom w:val="none" w:sz="0" w:space="0" w:color="auto"/>
        <w:right w:val="none" w:sz="0" w:space="0" w:color="auto"/>
      </w:divBdr>
    </w:div>
    <w:div w:id="2021201149">
      <w:bodyDiv w:val="1"/>
      <w:marLeft w:val="0"/>
      <w:marRight w:val="0"/>
      <w:marTop w:val="0"/>
      <w:marBottom w:val="0"/>
      <w:divBdr>
        <w:top w:val="none" w:sz="0" w:space="0" w:color="auto"/>
        <w:left w:val="none" w:sz="0" w:space="0" w:color="auto"/>
        <w:bottom w:val="none" w:sz="0" w:space="0" w:color="auto"/>
        <w:right w:val="none" w:sz="0" w:space="0" w:color="auto"/>
      </w:divBdr>
    </w:div>
    <w:div w:id="2021275338">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463470">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09161">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1928872">
      <w:bodyDiv w:val="1"/>
      <w:marLeft w:val="0"/>
      <w:marRight w:val="0"/>
      <w:marTop w:val="0"/>
      <w:marBottom w:val="0"/>
      <w:divBdr>
        <w:top w:val="none" w:sz="0" w:space="0" w:color="auto"/>
        <w:left w:val="none" w:sz="0" w:space="0" w:color="auto"/>
        <w:bottom w:val="none" w:sz="0" w:space="0" w:color="auto"/>
        <w:right w:val="none" w:sz="0" w:space="0" w:color="auto"/>
      </w:divBdr>
    </w:div>
    <w:div w:id="2021931918">
      <w:bodyDiv w:val="1"/>
      <w:marLeft w:val="0"/>
      <w:marRight w:val="0"/>
      <w:marTop w:val="0"/>
      <w:marBottom w:val="0"/>
      <w:divBdr>
        <w:top w:val="none" w:sz="0" w:space="0" w:color="auto"/>
        <w:left w:val="none" w:sz="0" w:space="0" w:color="auto"/>
        <w:bottom w:val="none" w:sz="0" w:space="0" w:color="auto"/>
        <w:right w:val="none" w:sz="0" w:space="0" w:color="auto"/>
      </w:divBdr>
    </w:div>
    <w:div w:id="2022318052">
      <w:bodyDiv w:val="1"/>
      <w:marLeft w:val="0"/>
      <w:marRight w:val="0"/>
      <w:marTop w:val="0"/>
      <w:marBottom w:val="0"/>
      <w:divBdr>
        <w:top w:val="none" w:sz="0" w:space="0" w:color="auto"/>
        <w:left w:val="none" w:sz="0" w:space="0" w:color="auto"/>
        <w:bottom w:val="none" w:sz="0" w:space="0" w:color="auto"/>
        <w:right w:val="none" w:sz="0" w:space="0" w:color="auto"/>
      </w:divBdr>
    </w:div>
    <w:div w:id="2022396263">
      <w:bodyDiv w:val="1"/>
      <w:marLeft w:val="0"/>
      <w:marRight w:val="0"/>
      <w:marTop w:val="0"/>
      <w:marBottom w:val="0"/>
      <w:divBdr>
        <w:top w:val="none" w:sz="0" w:space="0" w:color="auto"/>
        <w:left w:val="none" w:sz="0" w:space="0" w:color="auto"/>
        <w:bottom w:val="none" w:sz="0" w:space="0" w:color="auto"/>
        <w:right w:val="none" w:sz="0" w:space="0" w:color="auto"/>
      </w:divBdr>
    </w:div>
    <w:div w:id="2022511214">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2851356">
      <w:bodyDiv w:val="1"/>
      <w:marLeft w:val="0"/>
      <w:marRight w:val="0"/>
      <w:marTop w:val="0"/>
      <w:marBottom w:val="0"/>
      <w:divBdr>
        <w:top w:val="none" w:sz="0" w:space="0" w:color="auto"/>
        <w:left w:val="none" w:sz="0" w:space="0" w:color="auto"/>
        <w:bottom w:val="none" w:sz="0" w:space="0" w:color="auto"/>
        <w:right w:val="none" w:sz="0" w:space="0" w:color="auto"/>
      </w:divBdr>
    </w:div>
    <w:div w:id="2022851815">
      <w:bodyDiv w:val="1"/>
      <w:marLeft w:val="0"/>
      <w:marRight w:val="0"/>
      <w:marTop w:val="0"/>
      <w:marBottom w:val="0"/>
      <w:divBdr>
        <w:top w:val="none" w:sz="0" w:space="0" w:color="auto"/>
        <w:left w:val="none" w:sz="0" w:space="0" w:color="auto"/>
        <w:bottom w:val="none" w:sz="0" w:space="0" w:color="auto"/>
        <w:right w:val="none" w:sz="0" w:space="0" w:color="auto"/>
      </w:divBdr>
    </w:div>
    <w:div w:id="2022929638">
      <w:bodyDiv w:val="1"/>
      <w:marLeft w:val="0"/>
      <w:marRight w:val="0"/>
      <w:marTop w:val="0"/>
      <w:marBottom w:val="0"/>
      <w:divBdr>
        <w:top w:val="none" w:sz="0" w:space="0" w:color="auto"/>
        <w:left w:val="none" w:sz="0" w:space="0" w:color="auto"/>
        <w:bottom w:val="none" w:sz="0" w:space="0" w:color="auto"/>
        <w:right w:val="none" w:sz="0" w:space="0" w:color="auto"/>
      </w:divBdr>
    </w:div>
    <w:div w:id="2022968876">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360352">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509301">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14931">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236397">
      <w:bodyDiv w:val="1"/>
      <w:marLeft w:val="0"/>
      <w:marRight w:val="0"/>
      <w:marTop w:val="0"/>
      <w:marBottom w:val="0"/>
      <w:divBdr>
        <w:top w:val="none" w:sz="0" w:space="0" w:color="auto"/>
        <w:left w:val="none" w:sz="0" w:space="0" w:color="auto"/>
        <w:bottom w:val="none" w:sz="0" w:space="0" w:color="auto"/>
        <w:right w:val="none" w:sz="0" w:space="0" w:color="auto"/>
      </w:divBdr>
    </w:div>
    <w:div w:id="2024277771">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4622945">
      <w:bodyDiv w:val="1"/>
      <w:marLeft w:val="0"/>
      <w:marRight w:val="0"/>
      <w:marTop w:val="0"/>
      <w:marBottom w:val="0"/>
      <w:divBdr>
        <w:top w:val="none" w:sz="0" w:space="0" w:color="auto"/>
        <w:left w:val="none" w:sz="0" w:space="0" w:color="auto"/>
        <w:bottom w:val="none" w:sz="0" w:space="0" w:color="auto"/>
        <w:right w:val="none" w:sz="0" w:space="0" w:color="auto"/>
      </w:divBdr>
    </w:div>
    <w:div w:id="2024672542">
      <w:bodyDiv w:val="1"/>
      <w:marLeft w:val="0"/>
      <w:marRight w:val="0"/>
      <w:marTop w:val="0"/>
      <w:marBottom w:val="0"/>
      <w:divBdr>
        <w:top w:val="none" w:sz="0" w:space="0" w:color="auto"/>
        <w:left w:val="none" w:sz="0" w:space="0" w:color="auto"/>
        <w:bottom w:val="none" w:sz="0" w:space="0" w:color="auto"/>
        <w:right w:val="none" w:sz="0" w:space="0" w:color="auto"/>
      </w:divBdr>
    </w:div>
    <w:div w:id="2024892157">
      <w:bodyDiv w:val="1"/>
      <w:marLeft w:val="0"/>
      <w:marRight w:val="0"/>
      <w:marTop w:val="0"/>
      <w:marBottom w:val="0"/>
      <w:divBdr>
        <w:top w:val="none" w:sz="0" w:space="0" w:color="auto"/>
        <w:left w:val="none" w:sz="0" w:space="0" w:color="auto"/>
        <w:bottom w:val="none" w:sz="0" w:space="0" w:color="auto"/>
        <w:right w:val="none" w:sz="0" w:space="0" w:color="auto"/>
      </w:divBdr>
    </w:div>
    <w:div w:id="2024897421">
      <w:bodyDiv w:val="1"/>
      <w:marLeft w:val="0"/>
      <w:marRight w:val="0"/>
      <w:marTop w:val="0"/>
      <w:marBottom w:val="0"/>
      <w:divBdr>
        <w:top w:val="none" w:sz="0" w:space="0" w:color="auto"/>
        <w:left w:val="none" w:sz="0" w:space="0" w:color="auto"/>
        <w:bottom w:val="none" w:sz="0" w:space="0" w:color="auto"/>
        <w:right w:val="none" w:sz="0" w:space="0" w:color="auto"/>
      </w:divBdr>
    </w:div>
    <w:div w:id="2025012217">
      <w:bodyDiv w:val="1"/>
      <w:marLeft w:val="0"/>
      <w:marRight w:val="0"/>
      <w:marTop w:val="0"/>
      <w:marBottom w:val="0"/>
      <w:divBdr>
        <w:top w:val="none" w:sz="0" w:space="0" w:color="auto"/>
        <w:left w:val="none" w:sz="0" w:space="0" w:color="auto"/>
        <w:bottom w:val="none" w:sz="0" w:space="0" w:color="auto"/>
        <w:right w:val="none" w:sz="0" w:space="0" w:color="auto"/>
      </w:divBdr>
    </w:div>
    <w:div w:id="2025087209">
      <w:bodyDiv w:val="1"/>
      <w:marLeft w:val="0"/>
      <w:marRight w:val="0"/>
      <w:marTop w:val="0"/>
      <w:marBottom w:val="0"/>
      <w:divBdr>
        <w:top w:val="none" w:sz="0" w:space="0" w:color="auto"/>
        <w:left w:val="none" w:sz="0" w:space="0" w:color="auto"/>
        <w:bottom w:val="none" w:sz="0" w:space="0" w:color="auto"/>
        <w:right w:val="none" w:sz="0" w:space="0" w:color="auto"/>
      </w:divBdr>
    </w:div>
    <w:div w:id="2025090987">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5476930">
      <w:bodyDiv w:val="1"/>
      <w:marLeft w:val="0"/>
      <w:marRight w:val="0"/>
      <w:marTop w:val="0"/>
      <w:marBottom w:val="0"/>
      <w:divBdr>
        <w:top w:val="none" w:sz="0" w:space="0" w:color="auto"/>
        <w:left w:val="none" w:sz="0" w:space="0" w:color="auto"/>
        <w:bottom w:val="none" w:sz="0" w:space="0" w:color="auto"/>
        <w:right w:val="none" w:sz="0" w:space="0" w:color="auto"/>
      </w:divBdr>
    </w:div>
    <w:div w:id="2025552396">
      <w:bodyDiv w:val="1"/>
      <w:marLeft w:val="0"/>
      <w:marRight w:val="0"/>
      <w:marTop w:val="0"/>
      <w:marBottom w:val="0"/>
      <w:divBdr>
        <w:top w:val="none" w:sz="0" w:space="0" w:color="auto"/>
        <w:left w:val="none" w:sz="0" w:space="0" w:color="auto"/>
        <w:bottom w:val="none" w:sz="0" w:space="0" w:color="auto"/>
        <w:right w:val="none" w:sz="0" w:space="0" w:color="auto"/>
      </w:divBdr>
    </w:div>
    <w:div w:id="202585871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3491">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319436">
      <w:bodyDiv w:val="1"/>
      <w:marLeft w:val="0"/>
      <w:marRight w:val="0"/>
      <w:marTop w:val="0"/>
      <w:marBottom w:val="0"/>
      <w:divBdr>
        <w:top w:val="none" w:sz="0" w:space="0" w:color="auto"/>
        <w:left w:val="none" w:sz="0" w:space="0" w:color="auto"/>
        <w:bottom w:val="none" w:sz="0" w:space="0" w:color="auto"/>
        <w:right w:val="none" w:sz="0" w:space="0" w:color="auto"/>
      </w:divBdr>
    </w:div>
    <w:div w:id="2026443921">
      <w:bodyDiv w:val="1"/>
      <w:marLeft w:val="0"/>
      <w:marRight w:val="0"/>
      <w:marTop w:val="0"/>
      <w:marBottom w:val="0"/>
      <w:divBdr>
        <w:top w:val="none" w:sz="0" w:space="0" w:color="auto"/>
        <w:left w:val="none" w:sz="0" w:space="0" w:color="auto"/>
        <w:bottom w:val="none" w:sz="0" w:space="0" w:color="auto"/>
        <w:right w:val="none" w:sz="0" w:space="0" w:color="auto"/>
      </w:divBdr>
    </w:div>
    <w:div w:id="2026662701">
      <w:bodyDiv w:val="1"/>
      <w:marLeft w:val="0"/>
      <w:marRight w:val="0"/>
      <w:marTop w:val="0"/>
      <w:marBottom w:val="0"/>
      <w:divBdr>
        <w:top w:val="none" w:sz="0" w:space="0" w:color="auto"/>
        <w:left w:val="none" w:sz="0" w:space="0" w:color="auto"/>
        <w:bottom w:val="none" w:sz="0" w:space="0" w:color="auto"/>
        <w:right w:val="none" w:sz="0" w:space="0" w:color="auto"/>
      </w:divBdr>
    </w:div>
    <w:div w:id="2026781279">
      <w:bodyDiv w:val="1"/>
      <w:marLeft w:val="0"/>
      <w:marRight w:val="0"/>
      <w:marTop w:val="0"/>
      <w:marBottom w:val="0"/>
      <w:divBdr>
        <w:top w:val="none" w:sz="0" w:space="0" w:color="auto"/>
        <w:left w:val="none" w:sz="0" w:space="0" w:color="auto"/>
        <w:bottom w:val="none" w:sz="0" w:space="0" w:color="auto"/>
        <w:right w:val="none" w:sz="0" w:space="0" w:color="auto"/>
      </w:divBdr>
    </w:div>
    <w:div w:id="2026900174">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04575">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512018">
      <w:bodyDiv w:val="1"/>
      <w:marLeft w:val="0"/>
      <w:marRight w:val="0"/>
      <w:marTop w:val="0"/>
      <w:marBottom w:val="0"/>
      <w:divBdr>
        <w:top w:val="none" w:sz="0" w:space="0" w:color="auto"/>
        <w:left w:val="none" w:sz="0" w:space="0" w:color="auto"/>
        <w:bottom w:val="none" w:sz="0" w:space="0" w:color="auto"/>
        <w:right w:val="none" w:sz="0" w:space="0" w:color="auto"/>
      </w:divBdr>
    </w:div>
    <w:div w:id="2027518268">
      <w:bodyDiv w:val="1"/>
      <w:marLeft w:val="0"/>
      <w:marRight w:val="0"/>
      <w:marTop w:val="0"/>
      <w:marBottom w:val="0"/>
      <w:divBdr>
        <w:top w:val="none" w:sz="0" w:space="0" w:color="auto"/>
        <w:left w:val="none" w:sz="0" w:space="0" w:color="auto"/>
        <w:bottom w:val="none" w:sz="0" w:space="0" w:color="auto"/>
        <w:right w:val="none" w:sz="0" w:space="0" w:color="auto"/>
      </w:divBdr>
    </w:div>
    <w:div w:id="2027756277">
      <w:bodyDiv w:val="1"/>
      <w:marLeft w:val="0"/>
      <w:marRight w:val="0"/>
      <w:marTop w:val="0"/>
      <w:marBottom w:val="0"/>
      <w:divBdr>
        <w:top w:val="none" w:sz="0" w:space="0" w:color="auto"/>
        <w:left w:val="none" w:sz="0" w:space="0" w:color="auto"/>
        <w:bottom w:val="none" w:sz="0" w:space="0" w:color="auto"/>
        <w:right w:val="none" w:sz="0" w:space="0" w:color="auto"/>
      </w:divBdr>
    </w:div>
    <w:div w:id="2027780301">
      <w:bodyDiv w:val="1"/>
      <w:marLeft w:val="0"/>
      <w:marRight w:val="0"/>
      <w:marTop w:val="0"/>
      <w:marBottom w:val="0"/>
      <w:divBdr>
        <w:top w:val="none" w:sz="0" w:space="0" w:color="auto"/>
        <w:left w:val="none" w:sz="0" w:space="0" w:color="auto"/>
        <w:bottom w:val="none" w:sz="0" w:space="0" w:color="auto"/>
        <w:right w:val="none" w:sz="0" w:space="0" w:color="auto"/>
      </w:divBdr>
    </w:div>
    <w:div w:id="2027822919">
      <w:bodyDiv w:val="1"/>
      <w:marLeft w:val="0"/>
      <w:marRight w:val="0"/>
      <w:marTop w:val="0"/>
      <w:marBottom w:val="0"/>
      <w:divBdr>
        <w:top w:val="none" w:sz="0" w:space="0" w:color="auto"/>
        <w:left w:val="none" w:sz="0" w:space="0" w:color="auto"/>
        <w:bottom w:val="none" w:sz="0" w:space="0" w:color="auto"/>
        <w:right w:val="none" w:sz="0" w:space="0" w:color="auto"/>
      </w:divBdr>
    </w:div>
    <w:div w:id="2027905377">
      <w:bodyDiv w:val="1"/>
      <w:marLeft w:val="0"/>
      <w:marRight w:val="0"/>
      <w:marTop w:val="0"/>
      <w:marBottom w:val="0"/>
      <w:divBdr>
        <w:top w:val="none" w:sz="0" w:space="0" w:color="auto"/>
        <w:left w:val="none" w:sz="0" w:space="0" w:color="auto"/>
        <w:bottom w:val="none" w:sz="0" w:space="0" w:color="auto"/>
        <w:right w:val="none" w:sz="0" w:space="0" w:color="auto"/>
      </w:divBdr>
    </w:div>
    <w:div w:id="2027948689">
      <w:bodyDiv w:val="1"/>
      <w:marLeft w:val="0"/>
      <w:marRight w:val="0"/>
      <w:marTop w:val="0"/>
      <w:marBottom w:val="0"/>
      <w:divBdr>
        <w:top w:val="none" w:sz="0" w:space="0" w:color="auto"/>
        <w:left w:val="none" w:sz="0" w:space="0" w:color="auto"/>
        <w:bottom w:val="none" w:sz="0" w:space="0" w:color="auto"/>
        <w:right w:val="none" w:sz="0" w:space="0" w:color="auto"/>
      </w:divBdr>
    </w:div>
    <w:div w:id="2027977051">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017314">
      <w:bodyDiv w:val="1"/>
      <w:marLeft w:val="0"/>
      <w:marRight w:val="0"/>
      <w:marTop w:val="0"/>
      <w:marBottom w:val="0"/>
      <w:divBdr>
        <w:top w:val="none" w:sz="0" w:space="0" w:color="auto"/>
        <w:left w:val="none" w:sz="0" w:space="0" w:color="auto"/>
        <w:bottom w:val="none" w:sz="0" w:space="0" w:color="auto"/>
        <w:right w:val="none" w:sz="0" w:space="0" w:color="auto"/>
      </w:divBdr>
    </w:div>
    <w:div w:id="2028167652">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361">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675249">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406692">
      <w:bodyDiv w:val="1"/>
      <w:marLeft w:val="0"/>
      <w:marRight w:val="0"/>
      <w:marTop w:val="0"/>
      <w:marBottom w:val="0"/>
      <w:divBdr>
        <w:top w:val="none" w:sz="0" w:space="0" w:color="auto"/>
        <w:left w:val="none" w:sz="0" w:space="0" w:color="auto"/>
        <w:bottom w:val="none" w:sz="0" w:space="0" w:color="auto"/>
        <w:right w:val="none" w:sz="0" w:space="0" w:color="auto"/>
      </w:divBdr>
    </w:div>
    <w:div w:id="2029788660">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29872516">
      <w:bodyDiv w:val="1"/>
      <w:marLeft w:val="0"/>
      <w:marRight w:val="0"/>
      <w:marTop w:val="0"/>
      <w:marBottom w:val="0"/>
      <w:divBdr>
        <w:top w:val="none" w:sz="0" w:space="0" w:color="auto"/>
        <w:left w:val="none" w:sz="0" w:space="0" w:color="auto"/>
        <w:bottom w:val="none" w:sz="0" w:space="0" w:color="auto"/>
        <w:right w:val="none" w:sz="0" w:space="0" w:color="auto"/>
      </w:divBdr>
    </w:div>
    <w:div w:id="2029940332">
      <w:bodyDiv w:val="1"/>
      <w:marLeft w:val="0"/>
      <w:marRight w:val="0"/>
      <w:marTop w:val="0"/>
      <w:marBottom w:val="0"/>
      <w:divBdr>
        <w:top w:val="none" w:sz="0" w:space="0" w:color="auto"/>
        <w:left w:val="none" w:sz="0" w:space="0" w:color="auto"/>
        <w:bottom w:val="none" w:sz="0" w:space="0" w:color="auto"/>
        <w:right w:val="none" w:sz="0" w:space="0" w:color="auto"/>
      </w:divBdr>
    </w:div>
    <w:div w:id="2029943486">
      <w:bodyDiv w:val="1"/>
      <w:marLeft w:val="0"/>
      <w:marRight w:val="0"/>
      <w:marTop w:val="0"/>
      <w:marBottom w:val="0"/>
      <w:divBdr>
        <w:top w:val="none" w:sz="0" w:space="0" w:color="auto"/>
        <w:left w:val="none" w:sz="0" w:space="0" w:color="auto"/>
        <w:bottom w:val="none" w:sz="0" w:space="0" w:color="auto"/>
        <w:right w:val="none" w:sz="0" w:space="0" w:color="auto"/>
      </w:divBdr>
    </w:div>
    <w:div w:id="2030065875">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0520800">
      <w:bodyDiv w:val="1"/>
      <w:marLeft w:val="0"/>
      <w:marRight w:val="0"/>
      <w:marTop w:val="0"/>
      <w:marBottom w:val="0"/>
      <w:divBdr>
        <w:top w:val="none" w:sz="0" w:space="0" w:color="auto"/>
        <w:left w:val="none" w:sz="0" w:space="0" w:color="auto"/>
        <w:bottom w:val="none" w:sz="0" w:space="0" w:color="auto"/>
        <w:right w:val="none" w:sz="0" w:space="0" w:color="auto"/>
      </w:divBdr>
    </w:div>
    <w:div w:id="2030524193">
      <w:bodyDiv w:val="1"/>
      <w:marLeft w:val="0"/>
      <w:marRight w:val="0"/>
      <w:marTop w:val="0"/>
      <w:marBottom w:val="0"/>
      <w:divBdr>
        <w:top w:val="none" w:sz="0" w:space="0" w:color="auto"/>
        <w:left w:val="none" w:sz="0" w:space="0" w:color="auto"/>
        <w:bottom w:val="none" w:sz="0" w:space="0" w:color="auto"/>
        <w:right w:val="none" w:sz="0" w:space="0" w:color="auto"/>
      </w:divBdr>
    </w:div>
    <w:div w:id="2030569306">
      <w:bodyDiv w:val="1"/>
      <w:marLeft w:val="0"/>
      <w:marRight w:val="0"/>
      <w:marTop w:val="0"/>
      <w:marBottom w:val="0"/>
      <w:divBdr>
        <w:top w:val="none" w:sz="0" w:space="0" w:color="auto"/>
        <w:left w:val="none" w:sz="0" w:space="0" w:color="auto"/>
        <w:bottom w:val="none" w:sz="0" w:space="0" w:color="auto"/>
        <w:right w:val="none" w:sz="0" w:space="0" w:color="auto"/>
      </w:divBdr>
    </w:div>
    <w:div w:id="2030835781">
      <w:bodyDiv w:val="1"/>
      <w:marLeft w:val="0"/>
      <w:marRight w:val="0"/>
      <w:marTop w:val="0"/>
      <w:marBottom w:val="0"/>
      <w:divBdr>
        <w:top w:val="none" w:sz="0" w:space="0" w:color="auto"/>
        <w:left w:val="none" w:sz="0" w:space="0" w:color="auto"/>
        <w:bottom w:val="none" w:sz="0" w:space="0" w:color="auto"/>
        <w:right w:val="none" w:sz="0" w:space="0" w:color="auto"/>
      </w:divBdr>
    </w:div>
    <w:div w:id="2031174082">
      <w:bodyDiv w:val="1"/>
      <w:marLeft w:val="0"/>
      <w:marRight w:val="0"/>
      <w:marTop w:val="0"/>
      <w:marBottom w:val="0"/>
      <w:divBdr>
        <w:top w:val="none" w:sz="0" w:space="0" w:color="auto"/>
        <w:left w:val="none" w:sz="0" w:space="0" w:color="auto"/>
        <w:bottom w:val="none" w:sz="0" w:space="0" w:color="auto"/>
        <w:right w:val="none" w:sz="0" w:space="0" w:color="auto"/>
      </w:divBdr>
    </w:div>
    <w:div w:id="2031182024">
      <w:bodyDiv w:val="1"/>
      <w:marLeft w:val="0"/>
      <w:marRight w:val="0"/>
      <w:marTop w:val="0"/>
      <w:marBottom w:val="0"/>
      <w:divBdr>
        <w:top w:val="none" w:sz="0" w:space="0" w:color="auto"/>
        <w:left w:val="none" w:sz="0" w:space="0" w:color="auto"/>
        <w:bottom w:val="none" w:sz="0" w:space="0" w:color="auto"/>
        <w:right w:val="none" w:sz="0" w:space="0" w:color="auto"/>
      </w:divBdr>
    </w:div>
    <w:div w:id="2031225308">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025830">
      <w:bodyDiv w:val="1"/>
      <w:marLeft w:val="0"/>
      <w:marRight w:val="0"/>
      <w:marTop w:val="0"/>
      <w:marBottom w:val="0"/>
      <w:divBdr>
        <w:top w:val="none" w:sz="0" w:space="0" w:color="auto"/>
        <w:left w:val="none" w:sz="0" w:space="0" w:color="auto"/>
        <w:bottom w:val="none" w:sz="0" w:space="0" w:color="auto"/>
        <w:right w:val="none" w:sz="0" w:space="0" w:color="auto"/>
      </w:divBdr>
    </w:div>
    <w:div w:id="2032224580">
      <w:bodyDiv w:val="1"/>
      <w:marLeft w:val="0"/>
      <w:marRight w:val="0"/>
      <w:marTop w:val="0"/>
      <w:marBottom w:val="0"/>
      <w:divBdr>
        <w:top w:val="none" w:sz="0" w:space="0" w:color="auto"/>
        <w:left w:val="none" w:sz="0" w:space="0" w:color="auto"/>
        <w:bottom w:val="none" w:sz="0" w:space="0" w:color="auto"/>
        <w:right w:val="none" w:sz="0" w:space="0" w:color="auto"/>
      </w:divBdr>
    </w:div>
    <w:div w:id="2032411483">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611451">
      <w:bodyDiv w:val="1"/>
      <w:marLeft w:val="0"/>
      <w:marRight w:val="0"/>
      <w:marTop w:val="0"/>
      <w:marBottom w:val="0"/>
      <w:divBdr>
        <w:top w:val="none" w:sz="0" w:space="0" w:color="auto"/>
        <w:left w:val="none" w:sz="0" w:space="0" w:color="auto"/>
        <w:bottom w:val="none" w:sz="0" w:space="0" w:color="auto"/>
        <w:right w:val="none" w:sz="0" w:space="0" w:color="auto"/>
      </w:divBdr>
    </w:div>
    <w:div w:id="2032681872">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17230">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01685">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0978">
      <w:bodyDiv w:val="1"/>
      <w:marLeft w:val="0"/>
      <w:marRight w:val="0"/>
      <w:marTop w:val="0"/>
      <w:marBottom w:val="0"/>
      <w:divBdr>
        <w:top w:val="none" w:sz="0" w:space="0" w:color="auto"/>
        <w:left w:val="none" w:sz="0" w:space="0" w:color="auto"/>
        <w:bottom w:val="none" w:sz="0" w:space="0" w:color="auto"/>
        <w:right w:val="none" w:sz="0" w:space="0" w:color="auto"/>
      </w:divBdr>
    </w:div>
    <w:div w:id="2033721125">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3996350">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529301">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4722023">
      <w:bodyDiv w:val="1"/>
      <w:marLeft w:val="0"/>
      <w:marRight w:val="0"/>
      <w:marTop w:val="0"/>
      <w:marBottom w:val="0"/>
      <w:divBdr>
        <w:top w:val="none" w:sz="0" w:space="0" w:color="auto"/>
        <w:left w:val="none" w:sz="0" w:space="0" w:color="auto"/>
        <w:bottom w:val="none" w:sz="0" w:space="0" w:color="auto"/>
        <w:right w:val="none" w:sz="0" w:space="0" w:color="auto"/>
      </w:divBdr>
    </w:div>
    <w:div w:id="2034766302">
      <w:bodyDiv w:val="1"/>
      <w:marLeft w:val="0"/>
      <w:marRight w:val="0"/>
      <w:marTop w:val="0"/>
      <w:marBottom w:val="0"/>
      <w:divBdr>
        <w:top w:val="none" w:sz="0" w:space="0" w:color="auto"/>
        <w:left w:val="none" w:sz="0" w:space="0" w:color="auto"/>
        <w:bottom w:val="none" w:sz="0" w:space="0" w:color="auto"/>
        <w:right w:val="none" w:sz="0" w:space="0" w:color="auto"/>
      </w:divBdr>
    </w:div>
    <w:div w:id="2034840428">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036122">
      <w:bodyDiv w:val="1"/>
      <w:marLeft w:val="0"/>
      <w:marRight w:val="0"/>
      <w:marTop w:val="0"/>
      <w:marBottom w:val="0"/>
      <w:divBdr>
        <w:top w:val="none" w:sz="0" w:space="0" w:color="auto"/>
        <w:left w:val="none" w:sz="0" w:space="0" w:color="auto"/>
        <w:bottom w:val="none" w:sz="0" w:space="0" w:color="auto"/>
        <w:right w:val="none" w:sz="0" w:space="0" w:color="auto"/>
      </w:divBdr>
    </w:div>
    <w:div w:id="2035156549">
      <w:bodyDiv w:val="1"/>
      <w:marLeft w:val="0"/>
      <w:marRight w:val="0"/>
      <w:marTop w:val="0"/>
      <w:marBottom w:val="0"/>
      <w:divBdr>
        <w:top w:val="none" w:sz="0" w:space="0" w:color="auto"/>
        <w:left w:val="none" w:sz="0" w:space="0" w:color="auto"/>
        <w:bottom w:val="none" w:sz="0" w:space="0" w:color="auto"/>
        <w:right w:val="none" w:sz="0" w:space="0" w:color="auto"/>
      </w:divBdr>
    </w:div>
    <w:div w:id="2035224646">
      <w:bodyDiv w:val="1"/>
      <w:marLeft w:val="0"/>
      <w:marRight w:val="0"/>
      <w:marTop w:val="0"/>
      <w:marBottom w:val="0"/>
      <w:divBdr>
        <w:top w:val="none" w:sz="0" w:space="0" w:color="auto"/>
        <w:left w:val="none" w:sz="0" w:space="0" w:color="auto"/>
        <w:bottom w:val="none" w:sz="0" w:space="0" w:color="auto"/>
        <w:right w:val="none" w:sz="0" w:space="0" w:color="auto"/>
      </w:divBdr>
    </w:div>
    <w:div w:id="2035232231">
      <w:bodyDiv w:val="1"/>
      <w:marLeft w:val="0"/>
      <w:marRight w:val="0"/>
      <w:marTop w:val="0"/>
      <w:marBottom w:val="0"/>
      <w:divBdr>
        <w:top w:val="none" w:sz="0" w:space="0" w:color="auto"/>
        <w:left w:val="none" w:sz="0" w:space="0" w:color="auto"/>
        <w:bottom w:val="none" w:sz="0" w:space="0" w:color="auto"/>
        <w:right w:val="none" w:sz="0" w:space="0" w:color="auto"/>
      </w:divBdr>
    </w:div>
    <w:div w:id="2035379873">
      <w:bodyDiv w:val="1"/>
      <w:marLeft w:val="0"/>
      <w:marRight w:val="0"/>
      <w:marTop w:val="0"/>
      <w:marBottom w:val="0"/>
      <w:divBdr>
        <w:top w:val="none" w:sz="0" w:space="0" w:color="auto"/>
        <w:left w:val="none" w:sz="0" w:space="0" w:color="auto"/>
        <w:bottom w:val="none" w:sz="0" w:space="0" w:color="auto"/>
        <w:right w:val="none" w:sz="0" w:space="0" w:color="auto"/>
      </w:divBdr>
    </w:div>
    <w:div w:id="2035763443">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5812843">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076985">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227054">
      <w:bodyDiv w:val="1"/>
      <w:marLeft w:val="0"/>
      <w:marRight w:val="0"/>
      <w:marTop w:val="0"/>
      <w:marBottom w:val="0"/>
      <w:divBdr>
        <w:top w:val="none" w:sz="0" w:space="0" w:color="auto"/>
        <w:left w:val="none" w:sz="0" w:space="0" w:color="auto"/>
        <w:bottom w:val="none" w:sz="0" w:space="0" w:color="auto"/>
        <w:right w:val="none" w:sz="0" w:space="0" w:color="auto"/>
      </w:divBdr>
    </w:div>
    <w:div w:id="2036228406">
      <w:bodyDiv w:val="1"/>
      <w:marLeft w:val="0"/>
      <w:marRight w:val="0"/>
      <w:marTop w:val="0"/>
      <w:marBottom w:val="0"/>
      <w:divBdr>
        <w:top w:val="none" w:sz="0" w:space="0" w:color="auto"/>
        <w:left w:val="none" w:sz="0" w:space="0" w:color="auto"/>
        <w:bottom w:val="none" w:sz="0" w:space="0" w:color="auto"/>
        <w:right w:val="none" w:sz="0" w:space="0" w:color="auto"/>
      </w:divBdr>
    </w:div>
    <w:div w:id="2036274783">
      <w:bodyDiv w:val="1"/>
      <w:marLeft w:val="0"/>
      <w:marRight w:val="0"/>
      <w:marTop w:val="0"/>
      <w:marBottom w:val="0"/>
      <w:divBdr>
        <w:top w:val="none" w:sz="0" w:space="0" w:color="auto"/>
        <w:left w:val="none" w:sz="0" w:space="0" w:color="auto"/>
        <w:bottom w:val="none" w:sz="0" w:space="0" w:color="auto"/>
        <w:right w:val="none" w:sz="0" w:space="0" w:color="auto"/>
      </w:divBdr>
    </w:div>
    <w:div w:id="203634211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615345">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6955564">
      <w:bodyDiv w:val="1"/>
      <w:marLeft w:val="0"/>
      <w:marRight w:val="0"/>
      <w:marTop w:val="0"/>
      <w:marBottom w:val="0"/>
      <w:divBdr>
        <w:top w:val="none" w:sz="0" w:space="0" w:color="auto"/>
        <w:left w:val="none" w:sz="0" w:space="0" w:color="auto"/>
        <w:bottom w:val="none" w:sz="0" w:space="0" w:color="auto"/>
        <w:right w:val="none" w:sz="0" w:space="0" w:color="auto"/>
      </w:divBdr>
    </w:div>
    <w:div w:id="20372659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388852">
      <w:bodyDiv w:val="1"/>
      <w:marLeft w:val="0"/>
      <w:marRight w:val="0"/>
      <w:marTop w:val="0"/>
      <w:marBottom w:val="0"/>
      <w:divBdr>
        <w:top w:val="none" w:sz="0" w:space="0" w:color="auto"/>
        <w:left w:val="none" w:sz="0" w:space="0" w:color="auto"/>
        <w:bottom w:val="none" w:sz="0" w:space="0" w:color="auto"/>
        <w:right w:val="none" w:sz="0" w:space="0" w:color="auto"/>
      </w:divBdr>
    </w:div>
    <w:div w:id="2037459166">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733405">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7928103">
      <w:bodyDiv w:val="1"/>
      <w:marLeft w:val="0"/>
      <w:marRight w:val="0"/>
      <w:marTop w:val="0"/>
      <w:marBottom w:val="0"/>
      <w:divBdr>
        <w:top w:val="none" w:sz="0" w:space="0" w:color="auto"/>
        <w:left w:val="none" w:sz="0" w:space="0" w:color="auto"/>
        <w:bottom w:val="none" w:sz="0" w:space="0" w:color="auto"/>
        <w:right w:val="none" w:sz="0" w:space="0" w:color="auto"/>
      </w:divBdr>
    </w:div>
    <w:div w:id="2037928673">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239679">
      <w:bodyDiv w:val="1"/>
      <w:marLeft w:val="0"/>
      <w:marRight w:val="0"/>
      <w:marTop w:val="0"/>
      <w:marBottom w:val="0"/>
      <w:divBdr>
        <w:top w:val="none" w:sz="0" w:space="0" w:color="auto"/>
        <w:left w:val="none" w:sz="0" w:space="0" w:color="auto"/>
        <w:bottom w:val="none" w:sz="0" w:space="0" w:color="auto"/>
        <w:right w:val="none" w:sz="0" w:space="0" w:color="auto"/>
      </w:divBdr>
    </w:div>
    <w:div w:id="2038313972">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5226">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8582240">
      <w:bodyDiv w:val="1"/>
      <w:marLeft w:val="0"/>
      <w:marRight w:val="0"/>
      <w:marTop w:val="0"/>
      <w:marBottom w:val="0"/>
      <w:divBdr>
        <w:top w:val="none" w:sz="0" w:space="0" w:color="auto"/>
        <w:left w:val="none" w:sz="0" w:space="0" w:color="auto"/>
        <w:bottom w:val="none" w:sz="0" w:space="0" w:color="auto"/>
        <w:right w:val="none" w:sz="0" w:space="0" w:color="auto"/>
      </w:divBdr>
    </w:div>
    <w:div w:id="2038655641">
      <w:bodyDiv w:val="1"/>
      <w:marLeft w:val="0"/>
      <w:marRight w:val="0"/>
      <w:marTop w:val="0"/>
      <w:marBottom w:val="0"/>
      <w:divBdr>
        <w:top w:val="none" w:sz="0" w:space="0" w:color="auto"/>
        <w:left w:val="none" w:sz="0" w:space="0" w:color="auto"/>
        <w:bottom w:val="none" w:sz="0" w:space="0" w:color="auto"/>
        <w:right w:val="none" w:sz="0" w:space="0" w:color="auto"/>
      </w:divBdr>
    </w:div>
    <w:div w:id="2038921218">
      <w:bodyDiv w:val="1"/>
      <w:marLeft w:val="0"/>
      <w:marRight w:val="0"/>
      <w:marTop w:val="0"/>
      <w:marBottom w:val="0"/>
      <w:divBdr>
        <w:top w:val="none" w:sz="0" w:space="0" w:color="auto"/>
        <w:left w:val="none" w:sz="0" w:space="0" w:color="auto"/>
        <w:bottom w:val="none" w:sz="0" w:space="0" w:color="auto"/>
        <w:right w:val="none" w:sz="0" w:space="0" w:color="auto"/>
      </w:divBdr>
    </w:div>
    <w:div w:id="2039038852">
      <w:bodyDiv w:val="1"/>
      <w:marLeft w:val="0"/>
      <w:marRight w:val="0"/>
      <w:marTop w:val="0"/>
      <w:marBottom w:val="0"/>
      <w:divBdr>
        <w:top w:val="none" w:sz="0" w:space="0" w:color="auto"/>
        <w:left w:val="none" w:sz="0" w:space="0" w:color="auto"/>
        <w:bottom w:val="none" w:sz="0" w:space="0" w:color="auto"/>
        <w:right w:val="none" w:sz="0" w:space="0" w:color="auto"/>
      </w:divBdr>
    </w:div>
    <w:div w:id="2039356212">
      <w:bodyDiv w:val="1"/>
      <w:marLeft w:val="0"/>
      <w:marRight w:val="0"/>
      <w:marTop w:val="0"/>
      <w:marBottom w:val="0"/>
      <w:divBdr>
        <w:top w:val="none" w:sz="0" w:space="0" w:color="auto"/>
        <w:left w:val="none" w:sz="0" w:space="0" w:color="auto"/>
        <w:bottom w:val="none" w:sz="0" w:space="0" w:color="auto"/>
        <w:right w:val="none" w:sz="0" w:space="0" w:color="auto"/>
      </w:divBdr>
    </w:div>
    <w:div w:id="2039500495">
      <w:bodyDiv w:val="1"/>
      <w:marLeft w:val="0"/>
      <w:marRight w:val="0"/>
      <w:marTop w:val="0"/>
      <w:marBottom w:val="0"/>
      <w:divBdr>
        <w:top w:val="none" w:sz="0" w:space="0" w:color="auto"/>
        <w:left w:val="none" w:sz="0" w:space="0" w:color="auto"/>
        <w:bottom w:val="none" w:sz="0" w:space="0" w:color="auto"/>
        <w:right w:val="none" w:sz="0" w:space="0" w:color="auto"/>
      </w:divBdr>
    </w:div>
    <w:div w:id="2039500772">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087676">
      <w:bodyDiv w:val="1"/>
      <w:marLeft w:val="0"/>
      <w:marRight w:val="0"/>
      <w:marTop w:val="0"/>
      <w:marBottom w:val="0"/>
      <w:divBdr>
        <w:top w:val="none" w:sz="0" w:space="0" w:color="auto"/>
        <w:left w:val="none" w:sz="0" w:space="0" w:color="auto"/>
        <w:bottom w:val="none" w:sz="0" w:space="0" w:color="auto"/>
        <w:right w:val="none" w:sz="0" w:space="0" w:color="auto"/>
      </w:divBdr>
    </w:div>
    <w:div w:id="2040161691">
      <w:bodyDiv w:val="1"/>
      <w:marLeft w:val="0"/>
      <w:marRight w:val="0"/>
      <w:marTop w:val="0"/>
      <w:marBottom w:val="0"/>
      <w:divBdr>
        <w:top w:val="none" w:sz="0" w:space="0" w:color="auto"/>
        <w:left w:val="none" w:sz="0" w:space="0" w:color="auto"/>
        <w:bottom w:val="none" w:sz="0" w:space="0" w:color="auto"/>
        <w:right w:val="none" w:sz="0" w:space="0" w:color="auto"/>
      </w:divBdr>
    </w:div>
    <w:div w:id="2040232389">
      <w:bodyDiv w:val="1"/>
      <w:marLeft w:val="0"/>
      <w:marRight w:val="0"/>
      <w:marTop w:val="0"/>
      <w:marBottom w:val="0"/>
      <w:divBdr>
        <w:top w:val="none" w:sz="0" w:space="0" w:color="auto"/>
        <w:left w:val="none" w:sz="0" w:space="0" w:color="auto"/>
        <w:bottom w:val="none" w:sz="0" w:space="0" w:color="auto"/>
        <w:right w:val="none" w:sz="0" w:space="0" w:color="auto"/>
      </w:divBdr>
    </w:div>
    <w:div w:id="2040352069">
      <w:bodyDiv w:val="1"/>
      <w:marLeft w:val="0"/>
      <w:marRight w:val="0"/>
      <w:marTop w:val="0"/>
      <w:marBottom w:val="0"/>
      <w:divBdr>
        <w:top w:val="none" w:sz="0" w:space="0" w:color="auto"/>
        <w:left w:val="none" w:sz="0" w:space="0" w:color="auto"/>
        <w:bottom w:val="none" w:sz="0" w:space="0" w:color="auto"/>
        <w:right w:val="none" w:sz="0" w:space="0" w:color="auto"/>
      </w:divBdr>
    </w:div>
    <w:div w:id="2040353953">
      <w:bodyDiv w:val="1"/>
      <w:marLeft w:val="0"/>
      <w:marRight w:val="0"/>
      <w:marTop w:val="0"/>
      <w:marBottom w:val="0"/>
      <w:divBdr>
        <w:top w:val="none" w:sz="0" w:space="0" w:color="auto"/>
        <w:left w:val="none" w:sz="0" w:space="0" w:color="auto"/>
        <w:bottom w:val="none" w:sz="0" w:space="0" w:color="auto"/>
        <w:right w:val="none" w:sz="0" w:space="0" w:color="auto"/>
      </w:divBdr>
    </w:div>
    <w:div w:id="2040471170">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621520">
      <w:bodyDiv w:val="1"/>
      <w:marLeft w:val="0"/>
      <w:marRight w:val="0"/>
      <w:marTop w:val="0"/>
      <w:marBottom w:val="0"/>
      <w:divBdr>
        <w:top w:val="none" w:sz="0" w:space="0" w:color="auto"/>
        <w:left w:val="none" w:sz="0" w:space="0" w:color="auto"/>
        <w:bottom w:val="none" w:sz="0" w:space="0" w:color="auto"/>
        <w:right w:val="none" w:sz="0" w:space="0" w:color="auto"/>
      </w:divBdr>
    </w:div>
    <w:div w:id="2040741268">
      <w:bodyDiv w:val="1"/>
      <w:marLeft w:val="0"/>
      <w:marRight w:val="0"/>
      <w:marTop w:val="0"/>
      <w:marBottom w:val="0"/>
      <w:divBdr>
        <w:top w:val="none" w:sz="0" w:space="0" w:color="auto"/>
        <w:left w:val="none" w:sz="0" w:space="0" w:color="auto"/>
        <w:bottom w:val="none" w:sz="0" w:space="0" w:color="auto"/>
        <w:right w:val="none" w:sz="0" w:space="0" w:color="auto"/>
      </w:divBdr>
    </w:div>
    <w:div w:id="2040860653">
      <w:bodyDiv w:val="1"/>
      <w:marLeft w:val="0"/>
      <w:marRight w:val="0"/>
      <w:marTop w:val="0"/>
      <w:marBottom w:val="0"/>
      <w:divBdr>
        <w:top w:val="none" w:sz="0" w:space="0" w:color="auto"/>
        <w:left w:val="none" w:sz="0" w:space="0" w:color="auto"/>
        <w:bottom w:val="none" w:sz="0" w:space="0" w:color="auto"/>
        <w:right w:val="none" w:sz="0" w:space="0" w:color="auto"/>
      </w:divBdr>
    </w:div>
    <w:div w:id="2040928152">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272942">
      <w:bodyDiv w:val="1"/>
      <w:marLeft w:val="0"/>
      <w:marRight w:val="0"/>
      <w:marTop w:val="0"/>
      <w:marBottom w:val="0"/>
      <w:divBdr>
        <w:top w:val="none" w:sz="0" w:space="0" w:color="auto"/>
        <w:left w:val="none" w:sz="0" w:space="0" w:color="auto"/>
        <w:bottom w:val="none" w:sz="0" w:space="0" w:color="auto"/>
        <w:right w:val="none" w:sz="0" w:space="0" w:color="auto"/>
      </w:divBdr>
    </w:div>
    <w:div w:id="2041319576">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852108">
      <w:bodyDiv w:val="1"/>
      <w:marLeft w:val="0"/>
      <w:marRight w:val="0"/>
      <w:marTop w:val="0"/>
      <w:marBottom w:val="0"/>
      <w:divBdr>
        <w:top w:val="none" w:sz="0" w:space="0" w:color="auto"/>
        <w:left w:val="none" w:sz="0" w:space="0" w:color="auto"/>
        <w:bottom w:val="none" w:sz="0" w:space="0" w:color="auto"/>
        <w:right w:val="none" w:sz="0" w:space="0" w:color="auto"/>
      </w:divBdr>
    </w:div>
    <w:div w:id="2041858726">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122033">
      <w:bodyDiv w:val="1"/>
      <w:marLeft w:val="0"/>
      <w:marRight w:val="0"/>
      <w:marTop w:val="0"/>
      <w:marBottom w:val="0"/>
      <w:divBdr>
        <w:top w:val="none" w:sz="0" w:space="0" w:color="auto"/>
        <w:left w:val="none" w:sz="0" w:space="0" w:color="auto"/>
        <w:bottom w:val="none" w:sz="0" w:space="0" w:color="auto"/>
        <w:right w:val="none" w:sz="0" w:space="0" w:color="auto"/>
      </w:divBdr>
    </w:div>
    <w:div w:id="2042128805">
      <w:bodyDiv w:val="1"/>
      <w:marLeft w:val="0"/>
      <w:marRight w:val="0"/>
      <w:marTop w:val="0"/>
      <w:marBottom w:val="0"/>
      <w:divBdr>
        <w:top w:val="none" w:sz="0" w:space="0" w:color="auto"/>
        <w:left w:val="none" w:sz="0" w:space="0" w:color="auto"/>
        <w:bottom w:val="none" w:sz="0" w:space="0" w:color="auto"/>
        <w:right w:val="none" w:sz="0" w:space="0" w:color="auto"/>
      </w:divBdr>
    </w:div>
    <w:div w:id="204232187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507181">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044277">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166566">
      <w:bodyDiv w:val="1"/>
      <w:marLeft w:val="0"/>
      <w:marRight w:val="0"/>
      <w:marTop w:val="0"/>
      <w:marBottom w:val="0"/>
      <w:divBdr>
        <w:top w:val="none" w:sz="0" w:space="0" w:color="auto"/>
        <w:left w:val="none" w:sz="0" w:space="0" w:color="auto"/>
        <w:bottom w:val="none" w:sz="0" w:space="0" w:color="auto"/>
        <w:right w:val="none" w:sz="0" w:space="0" w:color="auto"/>
      </w:divBdr>
    </w:div>
    <w:div w:id="2043313922">
      <w:bodyDiv w:val="1"/>
      <w:marLeft w:val="0"/>
      <w:marRight w:val="0"/>
      <w:marTop w:val="0"/>
      <w:marBottom w:val="0"/>
      <w:divBdr>
        <w:top w:val="none" w:sz="0" w:space="0" w:color="auto"/>
        <w:left w:val="none" w:sz="0" w:space="0" w:color="auto"/>
        <w:bottom w:val="none" w:sz="0" w:space="0" w:color="auto"/>
        <w:right w:val="none" w:sz="0" w:space="0" w:color="auto"/>
      </w:divBdr>
    </w:div>
    <w:div w:id="2043359785">
      <w:bodyDiv w:val="1"/>
      <w:marLeft w:val="0"/>
      <w:marRight w:val="0"/>
      <w:marTop w:val="0"/>
      <w:marBottom w:val="0"/>
      <w:divBdr>
        <w:top w:val="none" w:sz="0" w:space="0" w:color="auto"/>
        <w:left w:val="none" w:sz="0" w:space="0" w:color="auto"/>
        <w:bottom w:val="none" w:sz="0" w:space="0" w:color="auto"/>
        <w:right w:val="none" w:sz="0" w:space="0" w:color="auto"/>
      </w:divBdr>
    </w:div>
    <w:div w:id="2043436023">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633444">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280550">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206315">
      <w:bodyDiv w:val="1"/>
      <w:marLeft w:val="0"/>
      <w:marRight w:val="0"/>
      <w:marTop w:val="0"/>
      <w:marBottom w:val="0"/>
      <w:divBdr>
        <w:top w:val="none" w:sz="0" w:space="0" w:color="auto"/>
        <w:left w:val="none" w:sz="0" w:space="0" w:color="auto"/>
        <w:bottom w:val="none" w:sz="0" w:space="0" w:color="auto"/>
        <w:right w:val="none" w:sz="0" w:space="0" w:color="auto"/>
      </w:divBdr>
    </w:div>
    <w:div w:id="2045321065">
      <w:bodyDiv w:val="1"/>
      <w:marLeft w:val="0"/>
      <w:marRight w:val="0"/>
      <w:marTop w:val="0"/>
      <w:marBottom w:val="0"/>
      <w:divBdr>
        <w:top w:val="none" w:sz="0" w:space="0" w:color="auto"/>
        <w:left w:val="none" w:sz="0" w:space="0" w:color="auto"/>
        <w:bottom w:val="none" w:sz="0" w:space="0" w:color="auto"/>
        <w:right w:val="none" w:sz="0" w:space="0" w:color="auto"/>
      </w:divBdr>
    </w:div>
    <w:div w:id="2045399683">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594418">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5980133">
      <w:bodyDiv w:val="1"/>
      <w:marLeft w:val="0"/>
      <w:marRight w:val="0"/>
      <w:marTop w:val="0"/>
      <w:marBottom w:val="0"/>
      <w:divBdr>
        <w:top w:val="none" w:sz="0" w:space="0" w:color="auto"/>
        <w:left w:val="none" w:sz="0" w:space="0" w:color="auto"/>
        <w:bottom w:val="none" w:sz="0" w:space="0" w:color="auto"/>
        <w:right w:val="none" w:sz="0" w:space="0" w:color="auto"/>
      </w:divBdr>
    </w:div>
    <w:div w:id="2046177281">
      <w:bodyDiv w:val="1"/>
      <w:marLeft w:val="0"/>
      <w:marRight w:val="0"/>
      <w:marTop w:val="0"/>
      <w:marBottom w:val="0"/>
      <w:divBdr>
        <w:top w:val="none" w:sz="0" w:space="0" w:color="auto"/>
        <w:left w:val="none" w:sz="0" w:space="0" w:color="auto"/>
        <w:bottom w:val="none" w:sz="0" w:space="0" w:color="auto"/>
        <w:right w:val="none" w:sz="0" w:space="0" w:color="auto"/>
      </w:divBdr>
    </w:div>
    <w:div w:id="2046249842">
      <w:bodyDiv w:val="1"/>
      <w:marLeft w:val="0"/>
      <w:marRight w:val="0"/>
      <w:marTop w:val="0"/>
      <w:marBottom w:val="0"/>
      <w:divBdr>
        <w:top w:val="none" w:sz="0" w:space="0" w:color="auto"/>
        <w:left w:val="none" w:sz="0" w:space="0" w:color="auto"/>
        <w:bottom w:val="none" w:sz="0" w:space="0" w:color="auto"/>
        <w:right w:val="none" w:sz="0" w:space="0" w:color="auto"/>
      </w:divBdr>
    </w:div>
    <w:div w:id="2046296861">
      <w:bodyDiv w:val="1"/>
      <w:marLeft w:val="0"/>
      <w:marRight w:val="0"/>
      <w:marTop w:val="0"/>
      <w:marBottom w:val="0"/>
      <w:divBdr>
        <w:top w:val="none" w:sz="0" w:space="0" w:color="auto"/>
        <w:left w:val="none" w:sz="0" w:space="0" w:color="auto"/>
        <w:bottom w:val="none" w:sz="0" w:space="0" w:color="auto"/>
        <w:right w:val="none" w:sz="0" w:space="0" w:color="auto"/>
      </w:divBdr>
    </w:div>
    <w:div w:id="2046757899">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219144">
      <w:bodyDiv w:val="1"/>
      <w:marLeft w:val="0"/>
      <w:marRight w:val="0"/>
      <w:marTop w:val="0"/>
      <w:marBottom w:val="0"/>
      <w:divBdr>
        <w:top w:val="none" w:sz="0" w:space="0" w:color="auto"/>
        <w:left w:val="none" w:sz="0" w:space="0" w:color="auto"/>
        <w:bottom w:val="none" w:sz="0" w:space="0" w:color="auto"/>
        <w:right w:val="none" w:sz="0" w:space="0" w:color="auto"/>
      </w:divBdr>
    </w:div>
    <w:div w:id="2047438520">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7828558">
      <w:bodyDiv w:val="1"/>
      <w:marLeft w:val="0"/>
      <w:marRight w:val="0"/>
      <w:marTop w:val="0"/>
      <w:marBottom w:val="0"/>
      <w:divBdr>
        <w:top w:val="none" w:sz="0" w:space="0" w:color="auto"/>
        <w:left w:val="none" w:sz="0" w:space="0" w:color="auto"/>
        <w:bottom w:val="none" w:sz="0" w:space="0" w:color="auto"/>
        <w:right w:val="none" w:sz="0" w:space="0" w:color="auto"/>
      </w:divBdr>
    </w:div>
    <w:div w:id="2047832570">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290916">
      <w:bodyDiv w:val="1"/>
      <w:marLeft w:val="0"/>
      <w:marRight w:val="0"/>
      <w:marTop w:val="0"/>
      <w:marBottom w:val="0"/>
      <w:divBdr>
        <w:top w:val="none" w:sz="0" w:space="0" w:color="auto"/>
        <w:left w:val="none" w:sz="0" w:space="0" w:color="auto"/>
        <w:bottom w:val="none" w:sz="0" w:space="0" w:color="auto"/>
        <w:right w:val="none" w:sz="0" w:space="0" w:color="auto"/>
      </w:divBdr>
    </w:div>
    <w:div w:id="2048333701">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409954">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184163">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06918">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452268">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799462">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14535">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01676">
      <w:bodyDiv w:val="1"/>
      <w:marLeft w:val="0"/>
      <w:marRight w:val="0"/>
      <w:marTop w:val="0"/>
      <w:marBottom w:val="0"/>
      <w:divBdr>
        <w:top w:val="none" w:sz="0" w:space="0" w:color="auto"/>
        <w:left w:val="none" w:sz="0" w:space="0" w:color="auto"/>
        <w:bottom w:val="none" w:sz="0" w:space="0" w:color="auto"/>
        <w:right w:val="none" w:sz="0" w:space="0" w:color="auto"/>
      </w:divBdr>
    </w:div>
    <w:div w:id="2050107540">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177009">
      <w:bodyDiv w:val="1"/>
      <w:marLeft w:val="0"/>
      <w:marRight w:val="0"/>
      <w:marTop w:val="0"/>
      <w:marBottom w:val="0"/>
      <w:divBdr>
        <w:top w:val="none" w:sz="0" w:space="0" w:color="auto"/>
        <w:left w:val="none" w:sz="0" w:space="0" w:color="auto"/>
        <w:bottom w:val="none" w:sz="0" w:space="0" w:color="auto"/>
        <w:right w:val="none" w:sz="0" w:space="0" w:color="auto"/>
      </w:divBdr>
    </w:div>
    <w:div w:id="2050490707">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0687375">
      <w:bodyDiv w:val="1"/>
      <w:marLeft w:val="0"/>
      <w:marRight w:val="0"/>
      <w:marTop w:val="0"/>
      <w:marBottom w:val="0"/>
      <w:divBdr>
        <w:top w:val="none" w:sz="0" w:space="0" w:color="auto"/>
        <w:left w:val="none" w:sz="0" w:space="0" w:color="auto"/>
        <w:bottom w:val="none" w:sz="0" w:space="0" w:color="auto"/>
        <w:right w:val="none" w:sz="0" w:space="0" w:color="auto"/>
      </w:divBdr>
    </w:div>
    <w:div w:id="2050911639">
      <w:bodyDiv w:val="1"/>
      <w:marLeft w:val="0"/>
      <w:marRight w:val="0"/>
      <w:marTop w:val="0"/>
      <w:marBottom w:val="0"/>
      <w:divBdr>
        <w:top w:val="none" w:sz="0" w:space="0" w:color="auto"/>
        <w:left w:val="none" w:sz="0" w:space="0" w:color="auto"/>
        <w:bottom w:val="none" w:sz="0" w:space="0" w:color="auto"/>
        <w:right w:val="none" w:sz="0" w:space="0" w:color="auto"/>
      </w:divBdr>
    </w:div>
    <w:div w:id="2051148152">
      <w:bodyDiv w:val="1"/>
      <w:marLeft w:val="0"/>
      <w:marRight w:val="0"/>
      <w:marTop w:val="0"/>
      <w:marBottom w:val="0"/>
      <w:divBdr>
        <w:top w:val="none" w:sz="0" w:space="0" w:color="auto"/>
        <w:left w:val="none" w:sz="0" w:space="0" w:color="auto"/>
        <w:bottom w:val="none" w:sz="0" w:space="0" w:color="auto"/>
        <w:right w:val="none" w:sz="0" w:space="0" w:color="auto"/>
      </w:divBdr>
    </w:div>
    <w:div w:id="2051151780">
      <w:bodyDiv w:val="1"/>
      <w:marLeft w:val="0"/>
      <w:marRight w:val="0"/>
      <w:marTop w:val="0"/>
      <w:marBottom w:val="0"/>
      <w:divBdr>
        <w:top w:val="none" w:sz="0" w:space="0" w:color="auto"/>
        <w:left w:val="none" w:sz="0" w:space="0" w:color="auto"/>
        <w:bottom w:val="none" w:sz="0" w:space="0" w:color="auto"/>
        <w:right w:val="none" w:sz="0" w:space="0" w:color="auto"/>
      </w:divBdr>
    </w:div>
    <w:div w:id="2051222142">
      <w:bodyDiv w:val="1"/>
      <w:marLeft w:val="0"/>
      <w:marRight w:val="0"/>
      <w:marTop w:val="0"/>
      <w:marBottom w:val="0"/>
      <w:divBdr>
        <w:top w:val="none" w:sz="0" w:space="0" w:color="auto"/>
        <w:left w:val="none" w:sz="0" w:space="0" w:color="auto"/>
        <w:bottom w:val="none" w:sz="0" w:space="0" w:color="auto"/>
        <w:right w:val="none" w:sz="0" w:space="0" w:color="auto"/>
      </w:divBdr>
    </w:div>
    <w:div w:id="2051226862">
      <w:bodyDiv w:val="1"/>
      <w:marLeft w:val="0"/>
      <w:marRight w:val="0"/>
      <w:marTop w:val="0"/>
      <w:marBottom w:val="0"/>
      <w:divBdr>
        <w:top w:val="none" w:sz="0" w:space="0" w:color="auto"/>
        <w:left w:val="none" w:sz="0" w:space="0" w:color="auto"/>
        <w:bottom w:val="none" w:sz="0" w:space="0" w:color="auto"/>
        <w:right w:val="none" w:sz="0" w:space="0" w:color="auto"/>
      </w:divBdr>
    </w:div>
    <w:div w:id="2051301597">
      <w:bodyDiv w:val="1"/>
      <w:marLeft w:val="0"/>
      <w:marRight w:val="0"/>
      <w:marTop w:val="0"/>
      <w:marBottom w:val="0"/>
      <w:divBdr>
        <w:top w:val="none" w:sz="0" w:space="0" w:color="auto"/>
        <w:left w:val="none" w:sz="0" w:space="0" w:color="auto"/>
        <w:bottom w:val="none" w:sz="0" w:space="0" w:color="auto"/>
        <w:right w:val="none" w:sz="0" w:space="0" w:color="auto"/>
      </w:divBdr>
    </w:div>
    <w:div w:id="2051417490">
      <w:bodyDiv w:val="1"/>
      <w:marLeft w:val="0"/>
      <w:marRight w:val="0"/>
      <w:marTop w:val="0"/>
      <w:marBottom w:val="0"/>
      <w:divBdr>
        <w:top w:val="none" w:sz="0" w:space="0" w:color="auto"/>
        <w:left w:val="none" w:sz="0" w:space="0" w:color="auto"/>
        <w:bottom w:val="none" w:sz="0" w:space="0" w:color="auto"/>
        <w:right w:val="none" w:sz="0" w:space="0" w:color="auto"/>
      </w:divBdr>
    </w:div>
    <w:div w:id="2051765175">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025620">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24040">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268827">
      <w:bodyDiv w:val="1"/>
      <w:marLeft w:val="0"/>
      <w:marRight w:val="0"/>
      <w:marTop w:val="0"/>
      <w:marBottom w:val="0"/>
      <w:divBdr>
        <w:top w:val="none" w:sz="0" w:space="0" w:color="auto"/>
        <w:left w:val="none" w:sz="0" w:space="0" w:color="auto"/>
        <w:bottom w:val="none" w:sz="0" w:space="0" w:color="auto"/>
        <w:right w:val="none" w:sz="0" w:space="0" w:color="auto"/>
      </w:divBdr>
    </w:div>
    <w:div w:id="2052414334">
      <w:bodyDiv w:val="1"/>
      <w:marLeft w:val="0"/>
      <w:marRight w:val="0"/>
      <w:marTop w:val="0"/>
      <w:marBottom w:val="0"/>
      <w:divBdr>
        <w:top w:val="none" w:sz="0" w:space="0" w:color="auto"/>
        <w:left w:val="none" w:sz="0" w:space="0" w:color="auto"/>
        <w:bottom w:val="none" w:sz="0" w:space="0" w:color="auto"/>
        <w:right w:val="none" w:sz="0" w:space="0" w:color="auto"/>
      </w:divBdr>
    </w:div>
    <w:div w:id="2052458539">
      <w:bodyDiv w:val="1"/>
      <w:marLeft w:val="0"/>
      <w:marRight w:val="0"/>
      <w:marTop w:val="0"/>
      <w:marBottom w:val="0"/>
      <w:divBdr>
        <w:top w:val="none" w:sz="0" w:space="0" w:color="auto"/>
        <w:left w:val="none" w:sz="0" w:space="0" w:color="auto"/>
        <w:bottom w:val="none" w:sz="0" w:space="0" w:color="auto"/>
        <w:right w:val="none" w:sz="0" w:space="0" w:color="auto"/>
      </w:divBdr>
    </w:div>
    <w:div w:id="2052488864">
      <w:bodyDiv w:val="1"/>
      <w:marLeft w:val="0"/>
      <w:marRight w:val="0"/>
      <w:marTop w:val="0"/>
      <w:marBottom w:val="0"/>
      <w:divBdr>
        <w:top w:val="none" w:sz="0" w:space="0" w:color="auto"/>
        <w:left w:val="none" w:sz="0" w:space="0" w:color="auto"/>
        <w:bottom w:val="none" w:sz="0" w:space="0" w:color="auto"/>
        <w:right w:val="none" w:sz="0" w:space="0" w:color="auto"/>
      </w:divBdr>
    </w:div>
    <w:div w:id="2052531240">
      <w:bodyDiv w:val="1"/>
      <w:marLeft w:val="0"/>
      <w:marRight w:val="0"/>
      <w:marTop w:val="0"/>
      <w:marBottom w:val="0"/>
      <w:divBdr>
        <w:top w:val="none" w:sz="0" w:space="0" w:color="auto"/>
        <w:left w:val="none" w:sz="0" w:space="0" w:color="auto"/>
        <w:bottom w:val="none" w:sz="0" w:space="0" w:color="auto"/>
        <w:right w:val="none" w:sz="0" w:space="0" w:color="auto"/>
      </w:divBdr>
    </w:div>
    <w:div w:id="2052532674">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604378">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2874586">
      <w:bodyDiv w:val="1"/>
      <w:marLeft w:val="0"/>
      <w:marRight w:val="0"/>
      <w:marTop w:val="0"/>
      <w:marBottom w:val="0"/>
      <w:divBdr>
        <w:top w:val="none" w:sz="0" w:space="0" w:color="auto"/>
        <w:left w:val="none" w:sz="0" w:space="0" w:color="auto"/>
        <w:bottom w:val="none" w:sz="0" w:space="0" w:color="auto"/>
        <w:right w:val="none" w:sz="0" w:space="0" w:color="auto"/>
      </w:divBdr>
    </w:div>
    <w:div w:id="2052881280">
      <w:bodyDiv w:val="1"/>
      <w:marLeft w:val="0"/>
      <w:marRight w:val="0"/>
      <w:marTop w:val="0"/>
      <w:marBottom w:val="0"/>
      <w:divBdr>
        <w:top w:val="none" w:sz="0" w:space="0" w:color="auto"/>
        <w:left w:val="none" w:sz="0" w:space="0" w:color="auto"/>
        <w:bottom w:val="none" w:sz="0" w:space="0" w:color="auto"/>
        <w:right w:val="none" w:sz="0" w:space="0" w:color="auto"/>
      </w:divBdr>
    </w:div>
    <w:div w:id="2053144378">
      <w:bodyDiv w:val="1"/>
      <w:marLeft w:val="0"/>
      <w:marRight w:val="0"/>
      <w:marTop w:val="0"/>
      <w:marBottom w:val="0"/>
      <w:divBdr>
        <w:top w:val="none" w:sz="0" w:space="0" w:color="auto"/>
        <w:left w:val="none" w:sz="0" w:space="0" w:color="auto"/>
        <w:bottom w:val="none" w:sz="0" w:space="0" w:color="auto"/>
        <w:right w:val="none" w:sz="0" w:space="0" w:color="auto"/>
      </w:divBdr>
    </w:div>
    <w:div w:id="2053454813">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3843093">
      <w:bodyDiv w:val="1"/>
      <w:marLeft w:val="0"/>
      <w:marRight w:val="0"/>
      <w:marTop w:val="0"/>
      <w:marBottom w:val="0"/>
      <w:divBdr>
        <w:top w:val="none" w:sz="0" w:space="0" w:color="auto"/>
        <w:left w:val="none" w:sz="0" w:space="0" w:color="auto"/>
        <w:bottom w:val="none" w:sz="0" w:space="0" w:color="auto"/>
        <w:right w:val="none" w:sz="0" w:space="0" w:color="auto"/>
      </w:divBdr>
    </w:div>
    <w:div w:id="2053918475">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112271">
      <w:bodyDiv w:val="1"/>
      <w:marLeft w:val="0"/>
      <w:marRight w:val="0"/>
      <w:marTop w:val="0"/>
      <w:marBottom w:val="0"/>
      <w:divBdr>
        <w:top w:val="none" w:sz="0" w:space="0" w:color="auto"/>
        <w:left w:val="none" w:sz="0" w:space="0" w:color="auto"/>
        <w:bottom w:val="none" w:sz="0" w:space="0" w:color="auto"/>
        <w:right w:val="none" w:sz="0" w:space="0" w:color="auto"/>
      </w:divBdr>
    </w:div>
    <w:div w:id="2054189954">
      <w:bodyDiv w:val="1"/>
      <w:marLeft w:val="0"/>
      <w:marRight w:val="0"/>
      <w:marTop w:val="0"/>
      <w:marBottom w:val="0"/>
      <w:divBdr>
        <w:top w:val="none" w:sz="0" w:space="0" w:color="auto"/>
        <w:left w:val="none" w:sz="0" w:space="0" w:color="auto"/>
        <w:bottom w:val="none" w:sz="0" w:space="0" w:color="auto"/>
        <w:right w:val="none" w:sz="0" w:space="0" w:color="auto"/>
      </w:divBdr>
    </w:div>
    <w:div w:id="2054495093">
      <w:bodyDiv w:val="1"/>
      <w:marLeft w:val="0"/>
      <w:marRight w:val="0"/>
      <w:marTop w:val="0"/>
      <w:marBottom w:val="0"/>
      <w:divBdr>
        <w:top w:val="none" w:sz="0" w:space="0" w:color="auto"/>
        <w:left w:val="none" w:sz="0" w:space="0" w:color="auto"/>
        <w:bottom w:val="none" w:sz="0" w:space="0" w:color="auto"/>
        <w:right w:val="none" w:sz="0" w:space="0" w:color="auto"/>
      </w:divBdr>
    </w:div>
    <w:div w:id="2054691014">
      <w:bodyDiv w:val="1"/>
      <w:marLeft w:val="0"/>
      <w:marRight w:val="0"/>
      <w:marTop w:val="0"/>
      <w:marBottom w:val="0"/>
      <w:divBdr>
        <w:top w:val="none" w:sz="0" w:space="0" w:color="auto"/>
        <w:left w:val="none" w:sz="0" w:space="0" w:color="auto"/>
        <w:bottom w:val="none" w:sz="0" w:space="0" w:color="auto"/>
        <w:right w:val="none" w:sz="0" w:space="0" w:color="auto"/>
      </w:divBdr>
    </w:div>
    <w:div w:id="2054694421">
      <w:bodyDiv w:val="1"/>
      <w:marLeft w:val="0"/>
      <w:marRight w:val="0"/>
      <w:marTop w:val="0"/>
      <w:marBottom w:val="0"/>
      <w:divBdr>
        <w:top w:val="none" w:sz="0" w:space="0" w:color="auto"/>
        <w:left w:val="none" w:sz="0" w:space="0" w:color="auto"/>
        <w:bottom w:val="none" w:sz="0" w:space="0" w:color="auto"/>
        <w:right w:val="none" w:sz="0" w:space="0" w:color="auto"/>
      </w:divBdr>
    </w:div>
    <w:div w:id="2054772995">
      <w:bodyDiv w:val="1"/>
      <w:marLeft w:val="0"/>
      <w:marRight w:val="0"/>
      <w:marTop w:val="0"/>
      <w:marBottom w:val="0"/>
      <w:divBdr>
        <w:top w:val="none" w:sz="0" w:space="0" w:color="auto"/>
        <w:left w:val="none" w:sz="0" w:space="0" w:color="auto"/>
        <w:bottom w:val="none" w:sz="0" w:space="0" w:color="auto"/>
        <w:right w:val="none" w:sz="0" w:space="0" w:color="auto"/>
      </w:divBdr>
    </w:div>
    <w:div w:id="2054841620">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4888064">
      <w:bodyDiv w:val="1"/>
      <w:marLeft w:val="0"/>
      <w:marRight w:val="0"/>
      <w:marTop w:val="0"/>
      <w:marBottom w:val="0"/>
      <w:divBdr>
        <w:top w:val="none" w:sz="0" w:space="0" w:color="auto"/>
        <w:left w:val="none" w:sz="0" w:space="0" w:color="auto"/>
        <w:bottom w:val="none" w:sz="0" w:space="0" w:color="auto"/>
        <w:right w:val="none" w:sz="0" w:space="0" w:color="auto"/>
      </w:divBdr>
    </w:div>
    <w:div w:id="2054890217">
      <w:bodyDiv w:val="1"/>
      <w:marLeft w:val="0"/>
      <w:marRight w:val="0"/>
      <w:marTop w:val="0"/>
      <w:marBottom w:val="0"/>
      <w:divBdr>
        <w:top w:val="none" w:sz="0" w:space="0" w:color="auto"/>
        <w:left w:val="none" w:sz="0" w:space="0" w:color="auto"/>
        <w:bottom w:val="none" w:sz="0" w:space="0" w:color="auto"/>
        <w:right w:val="none" w:sz="0" w:space="0" w:color="auto"/>
      </w:divBdr>
    </w:div>
    <w:div w:id="2055034738">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228546">
      <w:bodyDiv w:val="1"/>
      <w:marLeft w:val="0"/>
      <w:marRight w:val="0"/>
      <w:marTop w:val="0"/>
      <w:marBottom w:val="0"/>
      <w:divBdr>
        <w:top w:val="none" w:sz="0" w:space="0" w:color="auto"/>
        <w:left w:val="none" w:sz="0" w:space="0" w:color="auto"/>
        <w:bottom w:val="none" w:sz="0" w:space="0" w:color="auto"/>
        <w:right w:val="none" w:sz="0" w:space="0" w:color="auto"/>
      </w:divBdr>
    </w:div>
    <w:div w:id="2055277706">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5348904">
      <w:bodyDiv w:val="1"/>
      <w:marLeft w:val="0"/>
      <w:marRight w:val="0"/>
      <w:marTop w:val="0"/>
      <w:marBottom w:val="0"/>
      <w:divBdr>
        <w:top w:val="none" w:sz="0" w:space="0" w:color="auto"/>
        <w:left w:val="none" w:sz="0" w:space="0" w:color="auto"/>
        <w:bottom w:val="none" w:sz="0" w:space="0" w:color="auto"/>
        <w:right w:val="none" w:sz="0" w:space="0" w:color="auto"/>
      </w:divBdr>
    </w:div>
    <w:div w:id="2055421695">
      <w:bodyDiv w:val="1"/>
      <w:marLeft w:val="0"/>
      <w:marRight w:val="0"/>
      <w:marTop w:val="0"/>
      <w:marBottom w:val="0"/>
      <w:divBdr>
        <w:top w:val="none" w:sz="0" w:space="0" w:color="auto"/>
        <w:left w:val="none" w:sz="0" w:space="0" w:color="auto"/>
        <w:bottom w:val="none" w:sz="0" w:space="0" w:color="auto"/>
        <w:right w:val="none" w:sz="0" w:space="0" w:color="auto"/>
      </w:divBdr>
    </w:div>
    <w:div w:id="2055537253">
      <w:bodyDiv w:val="1"/>
      <w:marLeft w:val="0"/>
      <w:marRight w:val="0"/>
      <w:marTop w:val="0"/>
      <w:marBottom w:val="0"/>
      <w:divBdr>
        <w:top w:val="none" w:sz="0" w:space="0" w:color="auto"/>
        <w:left w:val="none" w:sz="0" w:space="0" w:color="auto"/>
        <w:bottom w:val="none" w:sz="0" w:space="0" w:color="auto"/>
        <w:right w:val="none" w:sz="0" w:space="0" w:color="auto"/>
      </w:divBdr>
    </w:div>
    <w:div w:id="2055612420">
      <w:bodyDiv w:val="1"/>
      <w:marLeft w:val="0"/>
      <w:marRight w:val="0"/>
      <w:marTop w:val="0"/>
      <w:marBottom w:val="0"/>
      <w:divBdr>
        <w:top w:val="none" w:sz="0" w:space="0" w:color="auto"/>
        <w:left w:val="none" w:sz="0" w:space="0" w:color="auto"/>
        <w:bottom w:val="none" w:sz="0" w:space="0" w:color="auto"/>
        <w:right w:val="none" w:sz="0" w:space="0" w:color="auto"/>
      </w:divBdr>
    </w:div>
    <w:div w:id="2055734326">
      <w:bodyDiv w:val="1"/>
      <w:marLeft w:val="0"/>
      <w:marRight w:val="0"/>
      <w:marTop w:val="0"/>
      <w:marBottom w:val="0"/>
      <w:divBdr>
        <w:top w:val="none" w:sz="0" w:space="0" w:color="auto"/>
        <w:left w:val="none" w:sz="0" w:space="0" w:color="auto"/>
        <w:bottom w:val="none" w:sz="0" w:space="0" w:color="auto"/>
        <w:right w:val="none" w:sz="0" w:space="0" w:color="auto"/>
      </w:divBdr>
    </w:div>
    <w:div w:id="2055763791">
      <w:bodyDiv w:val="1"/>
      <w:marLeft w:val="0"/>
      <w:marRight w:val="0"/>
      <w:marTop w:val="0"/>
      <w:marBottom w:val="0"/>
      <w:divBdr>
        <w:top w:val="none" w:sz="0" w:space="0" w:color="auto"/>
        <w:left w:val="none" w:sz="0" w:space="0" w:color="auto"/>
        <w:bottom w:val="none" w:sz="0" w:space="0" w:color="auto"/>
        <w:right w:val="none" w:sz="0" w:space="0" w:color="auto"/>
      </w:divBdr>
    </w:div>
    <w:div w:id="2055807273">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197659">
      <w:bodyDiv w:val="1"/>
      <w:marLeft w:val="0"/>
      <w:marRight w:val="0"/>
      <w:marTop w:val="0"/>
      <w:marBottom w:val="0"/>
      <w:divBdr>
        <w:top w:val="none" w:sz="0" w:space="0" w:color="auto"/>
        <w:left w:val="none" w:sz="0" w:space="0" w:color="auto"/>
        <w:bottom w:val="none" w:sz="0" w:space="0" w:color="auto"/>
        <w:right w:val="none" w:sz="0" w:space="0" w:color="auto"/>
      </w:divBdr>
    </w:div>
    <w:div w:id="2056276498">
      <w:bodyDiv w:val="1"/>
      <w:marLeft w:val="0"/>
      <w:marRight w:val="0"/>
      <w:marTop w:val="0"/>
      <w:marBottom w:val="0"/>
      <w:divBdr>
        <w:top w:val="none" w:sz="0" w:space="0" w:color="auto"/>
        <w:left w:val="none" w:sz="0" w:space="0" w:color="auto"/>
        <w:bottom w:val="none" w:sz="0" w:space="0" w:color="auto"/>
        <w:right w:val="none" w:sz="0" w:space="0" w:color="auto"/>
      </w:divBdr>
    </w:div>
    <w:div w:id="2056420605">
      <w:bodyDiv w:val="1"/>
      <w:marLeft w:val="0"/>
      <w:marRight w:val="0"/>
      <w:marTop w:val="0"/>
      <w:marBottom w:val="0"/>
      <w:divBdr>
        <w:top w:val="none" w:sz="0" w:space="0" w:color="auto"/>
        <w:left w:val="none" w:sz="0" w:space="0" w:color="auto"/>
        <w:bottom w:val="none" w:sz="0" w:space="0" w:color="auto"/>
        <w:right w:val="none" w:sz="0" w:space="0" w:color="auto"/>
      </w:divBdr>
    </w:div>
    <w:div w:id="2056464203">
      <w:bodyDiv w:val="1"/>
      <w:marLeft w:val="0"/>
      <w:marRight w:val="0"/>
      <w:marTop w:val="0"/>
      <w:marBottom w:val="0"/>
      <w:divBdr>
        <w:top w:val="none" w:sz="0" w:space="0" w:color="auto"/>
        <w:left w:val="none" w:sz="0" w:space="0" w:color="auto"/>
        <w:bottom w:val="none" w:sz="0" w:space="0" w:color="auto"/>
        <w:right w:val="none" w:sz="0" w:space="0" w:color="auto"/>
      </w:divBdr>
    </w:div>
    <w:div w:id="2056539624">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657414">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808756">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123685">
      <w:bodyDiv w:val="1"/>
      <w:marLeft w:val="0"/>
      <w:marRight w:val="0"/>
      <w:marTop w:val="0"/>
      <w:marBottom w:val="0"/>
      <w:divBdr>
        <w:top w:val="none" w:sz="0" w:space="0" w:color="auto"/>
        <w:left w:val="none" w:sz="0" w:space="0" w:color="auto"/>
        <w:bottom w:val="none" w:sz="0" w:space="0" w:color="auto"/>
        <w:right w:val="none" w:sz="0" w:space="0" w:color="auto"/>
      </w:divBdr>
    </w:div>
    <w:div w:id="2057242678">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655851">
      <w:bodyDiv w:val="1"/>
      <w:marLeft w:val="0"/>
      <w:marRight w:val="0"/>
      <w:marTop w:val="0"/>
      <w:marBottom w:val="0"/>
      <w:divBdr>
        <w:top w:val="none" w:sz="0" w:space="0" w:color="auto"/>
        <w:left w:val="none" w:sz="0" w:space="0" w:color="auto"/>
        <w:bottom w:val="none" w:sz="0" w:space="0" w:color="auto"/>
        <w:right w:val="none" w:sz="0" w:space="0" w:color="auto"/>
      </w:divBdr>
    </w:div>
    <w:div w:id="2057656364">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29547">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7847044">
      <w:bodyDiv w:val="1"/>
      <w:marLeft w:val="0"/>
      <w:marRight w:val="0"/>
      <w:marTop w:val="0"/>
      <w:marBottom w:val="0"/>
      <w:divBdr>
        <w:top w:val="none" w:sz="0" w:space="0" w:color="auto"/>
        <w:left w:val="none" w:sz="0" w:space="0" w:color="auto"/>
        <w:bottom w:val="none" w:sz="0" w:space="0" w:color="auto"/>
        <w:right w:val="none" w:sz="0" w:space="0" w:color="auto"/>
      </w:divBdr>
    </w:div>
    <w:div w:id="2057850248">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120317">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360433">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893590">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282994">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356399">
      <w:bodyDiv w:val="1"/>
      <w:marLeft w:val="0"/>
      <w:marRight w:val="0"/>
      <w:marTop w:val="0"/>
      <w:marBottom w:val="0"/>
      <w:divBdr>
        <w:top w:val="none" w:sz="0" w:space="0" w:color="auto"/>
        <w:left w:val="none" w:sz="0" w:space="0" w:color="auto"/>
        <w:bottom w:val="none" w:sz="0" w:space="0" w:color="auto"/>
        <w:right w:val="none" w:sz="0" w:space="0" w:color="auto"/>
      </w:divBdr>
    </w:div>
    <w:div w:id="2059739603">
      <w:bodyDiv w:val="1"/>
      <w:marLeft w:val="0"/>
      <w:marRight w:val="0"/>
      <w:marTop w:val="0"/>
      <w:marBottom w:val="0"/>
      <w:divBdr>
        <w:top w:val="none" w:sz="0" w:space="0" w:color="auto"/>
        <w:left w:val="none" w:sz="0" w:space="0" w:color="auto"/>
        <w:bottom w:val="none" w:sz="0" w:space="0" w:color="auto"/>
        <w:right w:val="none" w:sz="0" w:space="0" w:color="auto"/>
      </w:divBdr>
    </w:div>
    <w:div w:id="2059744734">
      <w:bodyDiv w:val="1"/>
      <w:marLeft w:val="0"/>
      <w:marRight w:val="0"/>
      <w:marTop w:val="0"/>
      <w:marBottom w:val="0"/>
      <w:divBdr>
        <w:top w:val="none" w:sz="0" w:space="0" w:color="auto"/>
        <w:left w:val="none" w:sz="0" w:space="0" w:color="auto"/>
        <w:bottom w:val="none" w:sz="0" w:space="0" w:color="auto"/>
        <w:right w:val="none" w:sz="0" w:space="0" w:color="auto"/>
      </w:divBdr>
    </w:div>
    <w:div w:id="2059932622">
      <w:bodyDiv w:val="1"/>
      <w:marLeft w:val="0"/>
      <w:marRight w:val="0"/>
      <w:marTop w:val="0"/>
      <w:marBottom w:val="0"/>
      <w:divBdr>
        <w:top w:val="none" w:sz="0" w:space="0" w:color="auto"/>
        <w:left w:val="none" w:sz="0" w:space="0" w:color="auto"/>
        <w:bottom w:val="none" w:sz="0" w:space="0" w:color="auto"/>
        <w:right w:val="none" w:sz="0" w:space="0" w:color="auto"/>
      </w:divBdr>
    </w:div>
    <w:div w:id="2059934403">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199019">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283372">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519539">
      <w:bodyDiv w:val="1"/>
      <w:marLeft w:val="0"/>
      <w:marRight w:val="0"/>
      <w:marTop w:val="0"/>
      <w:marBottom w:val="0"/>
      <w:divBdr>
        <w:top w:val="none" w:sz="0" w:space="0" w:color="auto"/>
        <w:left w:val="none" w:sz="0" w:space="0" w:color="auto"/>
        <w:bottom w:val="none" w:sz="0" w:space="0" w:color="auto"/>
        <w:right w:val="none" w:sz="0" w:space="0" w:color="auto"/>
      </w:divBdr>
    </w:div>
    <w:div w:id="2060544313">
      <w:bodyDiv w:val="1"/>
      <w:marLeft w:val="0"/>
      <w:marRight w:val="0"/>
      <w:marTop w:val="0"/>
      <w:marBottom w:val="0"/>
      <w:divBdr>
        <w:top w:val="none" w:sz="0" w:space="0" w:color="auto"/>
        <w:left w:val="none" w:sz="0" w:space="0" w:color="auto"/>
        <w:bottom w:val="none" w:sz="0" w:space="0" w:color="auto"/>
        <w:right w:val="none" w:sz="0" w:space="0" w:color="auto"/>
      </w:divBdr>
    </w:div>
    <w:div w:id="2060784388">
      <w:bodyDiv w:val="1"/>
      <w:marLeft w:val="0"/>
      <w:marRight w:val="0"/>
      <w:marTop w:val="0"/>
      <w:marBottom w:val="0"/>
      <w:divBdr>
        <w:top w:val="none" w:sz="0" w:space="0" w:color="auto"/>
        <w:left w:val="none" w:sz="0" w:space="0" w:color="auto"/>
        <w:bottom w:val="none" w:sz="0" w:space="0" w:color="auto"/>
        <w:right w:val="none" w:sz="0" w:space="0" w:color="auto"/>
      </w:divBdr>
    </w:div>
    <w:div w:id="2060788091">
      <w:bodyDiv w:val="1"/>
      <w:marLeft w:val="0"/>
      <w:marRight w:val="0"/>
      <w:marTop w:val="0"/>
      <w:marBottom w:val="0"/>
      <w:divBdr>
        <w:top w:val="none" w:sz="0" w:space="0" w:color="auto"/>
        <w:left w:val="none" w:sz="0" w:space="0" w:color="auto"/>
        <w:bottom w:val="none" w:sz="0" w:space="0" w:color="auto"/>
        <w:right w:val="none" w:sz="0" w:space="0" w:color="auto"/>
      </w:divBdr>
    </w:div>
    <w:div w:id="2060788253">
      <w:bodyDiv w:val="1"/>
      <w:marLeft w:val="0"/>
      <w:marRight w:val="0"/>
      <w:marTop w:val="0"/>
      <w:marBottom w:val="0"/>
      <w:divBdr>
        <w:top w:val="none" w:sz="0" w:space="0" w:color="auto"/>
        <w:left w:val="none" w:sz="0" w:space="0" w:color="auto"/>
        <w:bottom w:val="none" w:sz="0" w:space="0" w:color="auto"/>
        <w:right w:val="none" w:sz="0" w:space="0" w:color="auto"/>
      </w:divBdr>
    </w:div>
    <w:div w:id="2060855638">
      <w:bodyDiv w:val="1"/>
      <w:marLeft w:val="0"/>
      <w:marRight w:val="0"/>
      <w:marTop w:val="0"/>
      <w:marBottom w:val="0"/>
      <w:divBdr>
        <w:top w:val="none" w:sz="0" w:space="0" w:color="auto"/>
        <w:left w:val="none" w:sz="0" w:space="0" w:color="auto"/>
        <w:bottom w:val="none" w:sz="0" w:space="0" w:color="auto"/>
        <w:right w:val="none" w:sz="0" w:space="0" w:color="auto"/>
      </w:divBdr>
    </w:div>
    <w:div w:id="2060859257">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0980433">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711987">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092954">
      <w:bodyDiv w:val="1"/>
      <w:marLeft w:val="0"/>
      <w:marRight w:val="0"/>
      <w:marTop w:val="0"/>
      <w:marBottom w:val="0"/>
      <w:divBdr>
        <w:top w:val="none" w:sz="0" w:space="0" w:color="auto"/>
        <w:left w:val="none" w:sz="0" w:space="0" w:color="auto"/>
        <w:bottom w:val="none" w:sz="0" w:space="0" w:color="auto"/>
        <w:right w:val="none" w:sz="0" w:space="0" w:color="auto"/>
      </w:divBdr>
    </w:div>
    <w:div w:id="2062248798">
      <w:bodyDiv w:val="1"/>
      <w:marLeft w:val="0"/>
      <w:marRight w:val="0"/>
      <w:marTop w:val="0"/>
      <w:marBottom w:val="0"/>
      <w:divBdr>
        <w:top w:val="none" w:sz="0" w:space="0" w:color="auto"/>
        <w:left w:val="none" w:sz="0" w:space="0" w:color="auto"/>
        <w:bottom w:val="none" w:sz="0" w:space="0" w:color="auto"/>
        <w:right w:val="none" w:sz="0" w:space="0" w:color="auto"/>
      </w:divBdr>
    </w:div>
    <w:div w:id="2062358046">
      <w:bodyDiv w:val="1"/>
      <w:marLeft w:val="0"/>
      <w:marRight w:val="0"/>
      <w:marTop w:val="0"/>
      <w:marBottom w:val="0"/>
      <w:divBdr>
        <w:top w:val="none" w:sz="0" w:space="0" w:color="auto"/>
        <w:left w:val="none" w:sz="0" w:space="0" w:color="auto"/>
        <w:bottom w:val="none" w:sz="0" w:space="0" w:color="auto"/>
        <w:right w:val="none" w:sz="0" w:space="0" w:color="auto"/>
      </w:divBdr>
    </w:div>
    <w:div w:id="2062433517">
      <w:bodyDiv w:val="1"/>
      <w:marLeft w:val="0"/>
      <w:marRight w:val="0"/>
      <w:marTop w:val="0"/>
      <w:marBottom w:val="0"/>
      <w:divBdr>
        <w:top w:val="none" w:sz="0" w:space="0" w:color="auto"/>
        <w:left w:val="none" w:sz="0" w:space="0" w:color="auto"/>
        <w:bottom w:val="none" w:sz="0" w:space="0" w:color="auto"/>
        <w:right w:val="none" w:sz="0" w:space="0" w:color="auto"/>
      </w:divBdr>
    </w:div>
    <w:div w:id="2062510631">
      <w:bodyDiv w:val="1"/>
      <w:marLeft w:val="0"/>
      <w:marRight w:val="0"/>
      <w:marTop w:val="0"/>
      <w:marBottom w:val="0"/>
      <w:divBdr>
        <w:top w:val="none" w:sz="0" w:space="0" w:color="auto"/>
        <w:left w:val="none" w:sz="0" w:space="0" w:color="auto"/>
        <w:bottom w:val="none" w:sz="0" w:space="0" w:color="auto"/>
        <w:right w:val="none" w:sz="0" w:space="0" w:color="auto"/>
      </w:divBdr>
    </w:div>
    <w:div w:id="2062556388">
      <w:bodyDiv w:val="1"/>
      <w:marLeft w:val="0"/>
      <w:marRight w:val="0"/>
      <w:marTop w:val="0"/>
      <w:marBottom w:val="0"/>
      <w:divBdr>
        <w:top w:val="none" w:sz="0" w:space="0" w:color="auto"/>
        <w:left w:val="none" w:sz="0" w:space="0" w:color="auto"/>
        <w:bottom w:val="none" w:sz="0" w:space="0" w:color="auto"/>
        <w:right w:val="none" w:sz="0" w:space="0" w:color="auto"/>
      </w:divBdr>
    </w:div>
    <w:div w:id="2062558515">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706097">
      <w:bodyDiv w:val="1"/>
      <w:marLeft w:val="0"/>
      <w:marRight w:val="0"/>
      <w:marTop w:val="0"/>
      <w:marBottom w:val="0"/>
      <w:divBdr>
        <w:top w:val="none" w:sz="0" w:space="0" w:color="auto"/>
        <w:left w:val="none" w:sz="0" w:space="0" w:color="auto"/>
        <w:bottom w:val="none" w:sz="0" w:space="0" w:color="auto"/>
        <w:right w:val="none" w:sz="0" w:space="0" w:color="auto"/>
      </w:divBdr>
    </w:div>
    <w:div w:id="2062778275">
      <w:bodyDiv w:val="1"/>
      <w:marLeft w:val="0"/>
      <w:marRight w:val="0"/>
      <w:marTop w:val="0"/>
      <w:marBottom w:val="0"/>
      <w:divBdr>
        <w:top w:val="none" w:sz="0" w:space="0" w:color="auto"/>
        <w:left w:val="none" w:sz="0" w:space="0" w:color="auto"/>
        <w:bottom w:val="none" w:sz="0" w:space="0" w:color="auto"/>
        <w:right w:val="none" w:sz="0" w:space="0" w:color="auto"/>
      </w:divBdr>
    </w:div>
    <w:div w:id="2062822749">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2829451">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168165">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484076">
      <w:bodyDiv w:val="1"/>
      <w:marLeft w:val="0"/>
      <w:marRight w:val="0"/>
      <w:marTop w:val="0"/>
      <w:marBottom w:val="0"/>
      <w:divBdr>
        <w:top w:val="none" w:sz="0" w:space="0" w:color="auto"/>
        <w:left w:val="none" w:sz="0" w:space="0" w:color="auto"/>
        <w:bottom w:val="none" w:sz="0" w:space="0" w:color="auto"/>
        <w:right w:val="none" w:sz="0" w:space="0" w:color="auto"/>
      </w:divBdr>
    </w:div>
    <w:div w:id="2063558260">
      <w:bodyDiv w:val="1"/>
      <w:marLeft w:val="0"/>
      <w:marRight w:val="0"/>
      <w:marTop w:val="0"/>
      <w:marBottom w:val="0"/>
      <w:divBdr>
        <w:top w:val="none" w:sz="0" w:space="0" w:color="auto"/>
        <w:left w:val="none" w:sz="0" w:space="0" w:color="auto"/>
        <w:bottom w:val="none" w:sz="0" w:space="0" w:color="auto"/>
        <w:right w:val="none" w:sz="0" w:space="0" w:color="auto"/>
      </w:divBdr>
    </w:div>
    <w:div w:id="2063558832">
      <w:bodyDiv w:val="1"/>
      <w:marLeft w:val="0"/>
      <w:marRight w:val="0"/>
      <w:marTop w:val="0"/>
      <w:marBottom w:val="0"/>
      <w:divBdr>
        <w:top w:val="none" w:sz="0" w:space="0" w:color="auto"/>
        <w:left w:val="none" w:sz="0" w:space="0" w:color="auto"/>
        <w:bottom w:val="none" w:sz="0" w:space="0" w:color="auto"/>
        <w:right w:val="none" w:sz="0" w:space="0" w:color="auto"/>
      </w:divBdr>
    </w:div>
    <w:div w:id="2063627792">
      <w:bodyDiv w:val="1"/>
      <w:marLeft w:val="0"/>
      <w:marRight w:val="0"/>
      <w:marTop w:val="0"/>
      <w:marBottom w:val="0"/>
      <w:divBdr>
        <w:top w:val="none" w:sz="0" w:space="0" w:color="auto"/>
        <w:left w:val="none" w:sz="0" w:space="0" w:color="auto"/>
        <w:bottom w:val="none" w:sz="0" w:space="0" w:color="auto"/>
        <w:right w:val="none" w:sz="0" w:space="0" w:color="auto"/>
      </w:divBdr>
    </w:div>
    <w:div w:id="206367735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3866709">
      <w:bodyDiv w:val="1"/>
      <w:marLeft w:val="0"/>
      <w:marRight w:val="0"/>
      <w:marTop w:val="0"/>
      <w:marBottom w:val="0"/>
      <w:divBdr>
        <w:top w:val="none" w:sz="0" w:space="0" w:color="auto"/>
        <w:left w:val="none" w:sz="0" w:space="0" w:color="auto"/>
        <w:bottom w:val="none" w:sz="0" w:space="0" w:color="auto"/>
        <w:right w:val="none" w:sz="0" w:space="0" w:color="auto"/>
      </w:divBdr>
    </w:div>
    <w:div w:id="2063869589">
      <w:bodyDiv w:val="1"/>
      <w:marLeft w:val="0"/>
      <w:marRight w:val="0"/>
      <w:marTop w:val="0"/>
      <w:marBottom w:val="0"/>
      <w:divBdr>
        <w:top w:val="none" w:sz="0" w:space="0" w:color="auto"/>
        <w:left w:val="none" w:sz="0" w:space="0" w:color="auto"/>
        <w:bottom w:val="none" w:sz="0" w:space="0" w:color="auto"/>
        <w:right w:val="none" w:sz="0" w:space="0" w:color="auto"/>
      </w:divBdr>
    </w:div>
    <w:div w:id="2063944033">
      <w:bodyDiv w:val="1"/>
      <w:marLeft w:val="0"/>
      <w:marRight w:val="0"/>
      <w:marTop w:val="0"/>
      <w:marBottom w:val="0"/>
      <w:divBdr>
        <w:top w:val="none" w:sz="0" w:space="0" w:color="auto"/>
        <w:left w:val="none" w:sz="0" w:space="0" w:color="auto"/>
        <w:bottom w:val="none" w:sz="0" w:space="0" w:color="auto"/>
        <w:right w:val="none" w:sz="0" w:space="0" w:color="auto"/>
      </w:divBdr>
    </w:div>
    <w:div w:id="2063946157">
      <w:bodyDiv w:val="1"/>
      <w:marLeft w:val="0"/>
      <w:marRight w:val="0"/>
      <w:marTop w:val="0"/>
      <w:marBottom w:val="0"/>
      <w:divBdr>
        <w:top w:val="none" w:sz="0" w:space="0" w:color="auto"/>
        <w:left w:val="none" w:sz="0" w:space="0" w:color="auto"/>
        <w:bottom w:val="none" w:sz="0" w:space="0" w:color="auto"/>
        <w:right w:val="none" w:sz="0" w:space="0" w:color="auto"/>
      </w:divBdr>
    </w:div>
    <w:div w:id="2064018700">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131137">
      <w:bodyDiv w:val="1"/>
      <w:marLeft w:val="0"/>
      <w:marRight w:val="0"/>
      <w:marTop w:val="0"/>
      <w:marBottom w:val="0"/>
      <w:divBdr>
        <w:top w:val="none" w:sz="0" w:space="0" w:color="auto"/>
        <w:left w:val="none" w:sz="0" w:space="0" w:color="auto"/>
        <w:bottom w:val="none" w:sz="0" w:space="0" w:color="auto"/>
        <w:right w:val="none" w:sz="0" w:space="0" w:color="auto"/>
      </w:divBdr>
    </w:div>
    <w:div w:id="2064208801">
      <w:bodyDiv w:val="1"/>
      <w:marLeft w:val="0"/>
      <w:marRight w:val="0"/>
      <w:marTop w:val="0"/>
      <w:marBottom w:val="0"/>
      <w:divBdr>
        <w:top w:val="none" w:sz="0" w:space="0" w:color="auto"/>
        <w:left w:val="none" w:sz="0" w:space="0" w:color="auto"/>
        <w:bottom w:val="none" w:sz="0" w:space="0" w:color="auto"/>
        <w:right w:val="none" w:sz="0" w:space="0" w:color="auto"/>
      </w:divBdr>
    </w:div>
    <w:div w:id="2064253900">
      <w:bodyDiv w:val="1"/>
      <w:marLeft w:val="0"/>
      <w:marRight w:val="0"/>
      <w:marTop w:val="0"/>
      <w:marBottom w:val="0"/>
      <w:divBdr>
        <w:top w:val="none" w:sz="0" w:space="0" w:color="auto"/>
        <w:left w:val="none" w:sz="0" w:space="0" w:color="auto"/>
        <w:bottom w:val="none" w:sz="0" w:space="0" w:color="auto"/>
        <w:right w:val="none" w:sz="0" w:space="0" w:color="auto"/>
      </w:divBdr>
    </w:div>
    <w:div w:id="2064333540">
      <w:bodyDiv w:val="1"/>
      <w:marLeft w:val="0"/>
      <w:marRight w:val="0"/>
      <w:marTop w:val="0"/>
      <w:marBottom w:val="0"/>
      <w:divBdr>
        <w:top w:val="none" w:sz="0" w:space="0" w:color="auto"/>
        <w:left w:val="none" w:sz="0" w:space="0" w:color="auto"/>
        <w:bottom w:val="none" w:sz="0" w:space="0" w:color="auto"/>
        <w:right w:val="none" w:sz="0" w:space="0" w:color="auto"/>
      </w:divBdr>
    </w:div>
    <w:div w:id="2064593935">
      <w:bodyDiv w:val="1"/>
      <w:marLeft w:val="0"/>
      <w:marRight w:val="0"/>
      <w:marTop w:val="0"/>
      <w:marBottom w:val="0"/>
      <w:divBdr>
        <w:top w:val="none" w:sz="0" w:space="0" w:color="auto"/>
        <w:left w:val="none" w:sz="0" w:space="0" w:color="auto"/>
        <w:bottom w:val="none" w:sz="0" w:space="0" w:color="auto"/>
        <w:right w:val="none" w:sz="0" w:space="0" w:color="auto"/>
      </w:divBdr>
    </w:div>
    <w:div w:id="2064596003">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712727">
      <w:bodyDiv w:val="1"/>
      <w:marLeft w:val="0"/>
      <w:marRight w:val="0"/>
      <w:marTop w:val="0"/>
      <w:marBottom w:val="0"/>
      <w:divBdr>
        <w:top w:val="none" w:sz="0" w:space="0" w:color="auto"/>
        <w:left w:val="none" w:sz="0" w:space="0" w:color="auto"/>
        <w:bottom w:val="none" w:sz="0" w:space="0" w:color="auto"/>
        <w:right w:val="none" w:sz="0" w:space="0" w:color="auto"/>
      </w:divBdr>
    </w:div>
    <w:div w:id="2064794853">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106802">
      <w:bodyDiv w:val="1"/>
      <w:marLeft w:val="0"/>
      <w:marRight w:val="0"/>
      <w:marTop w:val="0"/>
      <w:marBottom w:val="0"/>
      <w:divBdr>
        <w:top w:val="none" w:sz="0" w:space="0" w:color="auto"/>
        <w:left w:val="none" w:sz="0" w:space="0" w:color="auto"/>
        <w:bottom w:val="none" w:sz="0" w:space="0" w:color="auto"/>
        <w:right w:val="none" w:sz="0" w:space="0" w:color="auto"/>
      </w:divBdr>
    </w:div>
    <w:div w:id="20652516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5835794">
      <w:bodyDiv w:val="1"/>
      <w:marLeft w:val="0"/>
      <w:marRight w:val="0"/>
      <w:marTop w:val="0"/>
      <w:marBottom w:val="0"/>
      <w:divBdr>
        <w:top w:val="none" w:sz="0" w:space="0" w:color="auto"/>
        <w:left w:val="none" w:sz="0" w:space="0" w:color="auto"/>
        <w:bottom w:val="none" w:sz="0" w:space="0" w:color="auto"/>
        <w:right w:val="none" w:sz="0" w:space="0" w:color="auto"/>
      </w:divBdr>
    </w:div>
    <w:div w:id="2065903058">
      <w:bodyDiv w:val="1"/>
      <w:marLeft w:val="0"/>
      <w:marRight w:val="0"/>
      <w:marTop w:val="0"/>
      <w:marBottom w:val="0"/>
      <w:divBdr>
        <w:top w:val="none" w:sz="0" w:space="0" w:color="auto"/>
        <w:left w:val="none" w:sz="0" w:space="0" w:color="auto"/>
        <w:bottom w:val="none" w:sz="0" w:space="0" w:color="auto"/>
        <w:right w:val="none" w:sz="0" w:space="0" w:color="auto"/>
      </w:divBdr>
    </w:div>
    <w:div w:id="2066023556">
      <w:bodyDiv w:val="1"/>
      <w:marLeft w:val="0"/>
      <w:marRight w:val="0"/>
      <w:marTop w:val="0"/>
      <w:marBottom w:val="0"/>
      <w:divBdr>
        <w:top w:val="none" w:sz="0" w:space="0" w:color="auto"/>
        <w:left w:val="none" w:sz="0" w:space="0" w:color="auto"/>
        <w:bottom w:val="none" w:sz="0" w:space="0" w:color="auto"/>
        <w:right w:val="none" w:sz="0" w:space="0" w:color="auto"/>
      </w:divBdr>
    </w:div>
    <w:div w:id="2066028127">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172764">
      <w:bodyDiv w:val="1"/>
      <w:marLeft w:val="0"/>
      <w:marRight w:val="0"/>
      <w:marTop w:val="0"/>
      <w:marBottom w:val="0"/>
      <w:divBdr>
        <w:top w:val="none" w:sz="0" w:space="0" w:color="auto"/>
        <w:left w:val="none" w:sz="0" w:space="0" w:color="auto"/>
        <w:bottom w:val="none" w:sz="0" w:space="0" w:color="auto"/>
        <w:right w:val="none" w:sz="0" w:space="0" w:color="auto"/>
      </w:divBdr>
    </w:div>
    <w:div w:id="2066179298">
      <w:bodyDiv w:val="1"/>
      <w:marLeft w:val="0"/>
      <w:marRight w:val="0"/>
      <w:marTop w:val="0"/>
      <w:marBottom w:val="0"/>
      <w:divBdr>
        <w:top w:val="none" w:sz="0" w:space="0" w:color="auto"/>
        <w:left w:val="none" w:sz="0" w:space="0" w:color="auto"/>
        <w:bottom w:val="none" w:sz="0" w:space="0" w:color="auto"/>
        <w:right w:val="none" w:sz="0" w:space="0" w:color="auto"/>
      </w:divBdr>
    </w:div>
    <w:div w:id="2066293394">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39061">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6876613">
      <w:bodyDiv w:val="1"/>
      <w:marLeft w:val="0"/>
      <w:marRight w:val="0"/>
      <w:marTop w:val="0"/>
      <w:marBottom w:val="0"/>
      <w:divBdr>
        <w:top w:val="none" w:sz="0" w:space="0" w:color="auto"/>
        <w:left w:val="none" w:sz="0" w:space="0" w:color="auto"/>
        <w:bottom w:val="none" w:sz="0" w:space="0" w:color="auto"/>
        <w:right w:val="none" w:sz="0" w:space="0" w:color="auto"/>
      </w:divBdr>
    </w:div>
    <w:div w:id="2066907118">
      <w:bodyDiv w:val="1"/>
      <w:marLeft w:val="0"/>
      <w:marRight w:val="0"/>
      <w:marTop w:val="0"/>
      <w:marBottom w:val="0"/>
      <w:divBdr>
        <w:top w:val="none" w:sz="0" w:space="0" w:color="auto"/>
        <w:left w:val="none" w:sz="0" w:space="0" w:color="auto"/>
        <w:bottom w:val="none" w:sz="0" w:space="0" w:color="auto"/>
        <w:right w:val="none" w:sz="0" w:space="0" w:color="auto"/>
      </w:divBdr>
    </w:div>
    <w:div w:id="2066945212">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490270">
      <w:bodyDiv w:val="1"/>
      <w:marLeft w:val="0"/>
      <w:marRight w:val="0"/>
      <w:marTop w:val="0"/>
      <w:marBottom w:val="0"/>
      <w:divBdr>
        <w:top w:val="none" w:sz="0" w:space="0" w:color="auto"/>
        <w:left w:val="none" w:sz="0" w:space="0" w:color="auto"/>
        <w:bottom w:val="none" w:sz="0" w:space="0" w:color="auto"/>
        <w:right w:val="none" w:sz="0" w:space="0" w:color="auto"/>
      </w:divBdr>
    </w:div>
    <w:div w:id="2067600452">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3734">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718684">
      <w:bodyDiv w:val="1"/>
      <w:marLeft w:val="0"/>
      <w:marRight w:val="0"/>
      <w:marTop w:val="0"/>
      <w:marBottom w:val="0"/>
      <w:divBdr>
        <w:top w:val="none" w:sz="0" w:space="0" w:color="auto"/>
        <w:left w:val="none" w:sz="0" w:space="0" w:color="auto"/>
        <w:bottom w:val="none" w:sz="0" w:space="0" w:color="auto"/>
        <w:right w:val="none" w:sz="0" w:space="0" w:color="auto"/>
      </w:divBdr>
    </w:div>
    <w:div w:id="2068799459">
      <w:bodyDiv w:val="1"/>
      <w:marLeft w:val="0"/>
      <w:marRight w:val="0"/>
      <w:marTop w:val="0"/>
      <w:marBottom w:val="0"/>
      <w:divBdr>
        <w:top w:val="none" w:sz="0" w:space="0" w:color="auto"/>
        <w:left w:val="none" w:sz="0" w:space="0" w:color="auto"/>
        <w:bottom w:val="none" w:sz="0" w:space="0" w:color="auto"/>
        <w:right w:val="none" w:sz="0" w:space="0" w:color="auto"/>
      </w:divBdr>
    </w:div>
    <w:div w:id="2068841550">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8990417">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2661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693699">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722941">
      <w:bodyDiv w:val="1"/>
      <w:marLeft w:val="0"/>
      <w:marRight w:val="0"/>
      <w:marTop w:val="0"/>
      <w:marBottom w:val="0"/>
      <w:divBdr>
        <w:top w:val="none" w:sz="0" w:space="0" w:color="auto"/>
        <w:left w:val="none" w:sz="0" w:space="0" w:color="auto"/>
        <w:bottom w:val="none" w:sz="0" w:space="0" w:color="auto"/>
        <w:right w:val="none" w:sz="0" w:space="0" w:color="auto"/>
      </w:divBdr>
    </w:div>
    <w:div w:id="2069723941">
      <w:bodyDiv w:val="1"/>
      <w:marLeft w:val="0"/>
      <w:marRight w:val="0"/>
      <w:marTop w:val="0"/>
      <w:marBottom w:val="0"/>
      <w:divBdr>
        <w:top w:val="none" w:sz="0" w:space="0" w:color="auto"/>
        <w:left w:val="none" w:sz="0" w:space="0" w:color="auto"/>
        <w:bottom w:val="none" w:sz="0" w:space="0" w:color="auto"/>
        <w:right w:val="none" w:sz="0" w:space="0" w:color="auto"/>
      </w:divBdr>
    </w:div>
    <w:div w:id="2069913764">
      <w:bodyDiv w:val="1"/>
      <w:marLeft w:val="0"/>
      <w:marRight w:val="0"/>
      <w:marTop w:val="0"/>
      <w:marBottom w:val="0"/>
      <w:divBdr>
        <w:top w:val="none" w:sz="0" w:space="0" w:color="auto"/>
        <w:left w:val="none" w:sz="0" w:space="0" w:color="auto"/>
        <w:bottom w:val="none" w:sz="0" w:space="0" w:color="auto"/>
        <w:right w:val="none" w:sz="0" w:space="0" w:color="auto"/>
      </w:divBdr>
    </w:div>
    <w:div w:id="2069916509">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69956542">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151531">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0417175">
      <w:bodyDiv w:val="1"/>
      <w:marLeft w:val="0"/>
      <w:marRight w:val="0"/>
      <w:marTop w:val="0"/>
      <w:marBottom w:val="0"/>
      <w:divBdr>
        <w:top w:val="none" w:sz="0" w:space="0" w:color="auto"/>
        <w:left w:val="none" w:sz="0" w:space="0" w:color="auto"/>
        <w:bottom w:val="none" w:sz="0" w:space="0" w:color="auto"/>
        <w:right w:val="none" w:sz="0" w:space="0" w:color="auto"/>
      </w:divBdr>
    </w:div>
    <w:div w:id="2070423413">
      <w:bodyDiv w:val="1"/>
      <w:marLeft w:val="0"/>
      <w:marRight w:val="0"/>
      <w:marTop w:val="0"/>
      <w:marBottom w:val="0"/>
      <w:divBdr>
        <w:top w:val="none" w:sz="0" w:space="0" w:color="auto"/>
        <w:left w:val="none" w:sz="0" w:space="0" w:color="auto"/>
        <w:bottom w:val="none" w:sz="0" w:space="0" w:color="auto"/>
        <w:right w:val="none" w:sz="0" w:space="0" w:color="auto"/>
      </w:divBdr>
    </w:div>
    <w:div w:id="2070496634">
      <w:bodyDiv w:val="1"/>
      <w:marLeft w:val="0"/>
      <w:marRight w:val="0"/>
      <w:marTop w:val="0"/>
      <w:marBottom w:val="0"/>
      <w:divBdr>
        <w:top w:val="none" w:sz="0" w:space="0" w:color="auto"/>
        <w:left w:val="none" w:sz="0" w:space="0" w:color="auto"/>
        <w:bottom w:val="none" w:sz="0" w:space="0" w:color="auto"/>
        <w:right w:val="none" w:sz="0" w:space="0" w:color="auto"/>
      </w:divBdr>
    </w:div>
    <w:div w:id="2070613601">
      <w:bodyDiv w:val="1"/>
      <w:marLeft w:val="0"/>
      <w:marRight w:val="0"/>
      <w:marTop w:val="0"/>
      <w:marBottom w:val="0"/>
      <w:divBdr>
        <w:top w:val="none" w:sz="0" w:space="0" w:color="auto"/>
        <w:left w:val="none" w:sz="0" w:space="0" w:color="auto"/>
        <w:bottom w:val="none" w:sz="0" w:space="0" w:color="auto"/>
        <w:right w:val="none" w:sz="0" w:space="0" w:color="auto"/>
      </w:divBdr>
    </w:div>
    <w:div w:id="2070686487">
      <w:bodyDiv w:val="1"/>
      <w:marLeft w:val="0"/>
      <w:marRight w:val="0"/>
      <w:marTop w:val="0"/>
      <w:marBottom w:val="0"/>
      <w:divBdr>
        <w:top w:val="none" w:sz="0" w:space="0" w:color="auto"/>
        <w:left w:val="none" w:sz="0" w:space="0" w:color="auto"/>
        <w:bottom w:val="none" w:sz="0" w:space="0" w:color="auto"/>
        <w:right w:val="none" w:sz="0" w:space="0" w:color="auto"/>
      </w:divBdr>
    </w:div>
    <w:div w:id="2071072906">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348086">
      <w:bodyDiv w:val="1"/>
      <w:marLeft w:val="0"/>
      <w:marRight w:val="0"/>
      <w:marTop w:val="0"/>
      <w:marBottom w:val="0"/>
      <w:divBdr>
        <w:top w:val="none" w:sz="0" w:space="0" w:color="auto"/>
        <w:left w:val="none" w:sz="0" w:space="0" w:color="auto"/>
        <w:bottom w:val="none" w:sz="0" w:space="0" w:color="auto"/>
        <w:right w:val="none" w:sz="0" w:space="0" w:color="auto"/>
      </w:divBdr>
    </w:div>
    <w:div w:id="2071422694">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535625">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728036">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1922865">
      <w:bodyDiv w:val="1"/>
      <w:marLeft w:val="0"/>
      <w:marRight w:val="0"/>
      <w:marTop w:val="0"/>
      <w:marBottom w:val="0"/>
      <w:divBdr>
        <w:top w:val="none" w:sz="0" w:space="0" w:color="auto"/>
        <w:left w:val="none" w:sz="0" w:space="0" w:color="auto"/>
        <w:bottom w:val="none" w:sz="0" w:space="0" w:color="auto"/>
        <w:right w:val="none" w:sz="0" w:space="0" w:color="auto"/>
      </w:divBdr>
    </w:div>
    <w:div w:id="2071925032">
      <w:bodyDiv w:val="1"/>
      <w:marLeft w:val="0"/>
      <w:marRight w:val="0"/>
      <w:marTop w:val="0"/>
      <w:marBottom w:val="0"/>
      <w:divBdr>
        <w:top w:val="none" w:sz="0" w:space="0" w:color="auto"/>
        <w:left w:val="none" w:sz="0" w:space="0" w:color="auto"/>
        <w:bottom w:val="none" w:sz="0" w:space="0" w:color="auto"/>
        <w:right w:val="none" w:sz="0" w:space="0" w:color="auto"/>
      </w:divBdr>
    </w:div>
    <w:div w:id="2072002533">
      <w:bodyDiv w:val="1"/>
      <w:marLeft w:val="0"/>
      <w:marRight w:val="0"/>
      <w:marTop w:val="0"/>
      <w:marBottom w:val="0"/>
      <w:divBdr>
        <w:top w:val="none" w:sz="0" w:space="0" w:color="auto"/>
        <w:left w:val="none" w:sz="0" w:space="0" w:color="auto"/>
        <w:bottom w:val="none" w:sz="0" w:space="0" w:color="auto"/>
        <w:right w:val="none" w:sz="0" w:space="0" w:color="auto"/>
      </w:divBdr>
    </w:div>
    <w:div w:id="2072072048">
      <w:bodyDiv w:val="1"/>
      <w:marLeft w:val="0"/>
      <w:marRight w:val="0"/>
      <w:marTop w:val="0"/>
      <w:marBottom w:val="0"/>
      <w:divBdr>
        <w:top w:val="none" w:sz="0" w:space="0" w:color="auto"/>
        <w:left w:val="none" w:sz="0" w:space="0" w:color="auto"/>
        <w:bottom w:val="none" w:sz="0" w:space="0" w:color="auto"/>
        <w:right w:val="none" w:sz="0" w:space="0" w:color="auto"/>
      </w:divBdr>
    </w:div>
    <w:div w:id="2072266249">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456667">
      <w:bodyDiv w:val="1"/>
      <w:marLeft w:val="0"/>
      <w:marRight w:val="0"/>
      <w:marTop w:val="0"/>
      <w:marBottom w:val="0"/>
      <w:divBdr>
        <w:top w:val="none" w:sz="0" w:space="0" w:color="auto"/>
        <w:left w:val="none" w:sz="0" w:space="0" w:color="auto"/>
        <w:bottom w:val="none" w:sz="0" w:space="0" w:color="auto"/>
        <w:right w:val="none" w:sz="0" w:space="0" w:color="auto"/>
      </w:divBdr>
    </w:div>
    <w:div w:id="2072649538">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774336">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2996259">
      <w:bodyDiv w:val="1"/>
      <w:marLeft w:val="0"/>
      <w:marRight w:val="0"/>
      <w:marTop w:val="0"/>
      <w:marBottom w:val="0"/>
      <w:divBdr>
        <w:top w:val="none" w:sz="0" w:space="0" w:color="auto"/>
        <w:left w:val="none" w:sz="0" w:space="0" w:color="auto"/>
        <w:bottom w:val="none" w:sz="0" w:space="0" w:color="auto"/>
        <w:right w:val="none" w:sz="0" w:space="0" w:color="auto"/>
      </w:divBdr>
    </w:div>
    <w:div w:id="2072998565">
      <w:bodyDiv w:val="1"/>
      <w:marLeft w:val="0"/>
      <w:marRight w:val="0"/>
      <w:marTop w:val="0"/>
      <w:marBottom w:val="0"/>
      <w:divBdr>
        <w:top w:val="none" w:sz="0" w:space="0" w:color="auto"/>
        <w:left w:val="none" w:sz="0" w:space="0" w:color="auto"/>
        <w:bottom w:val="none" w:sz="0" w:space="0" w:color="auto"/>
        <w:right w:val="none" w:sz="0" w:space="0" w:color="auto"/>
      </w:divBdr>
    </w:div>
    <w:div w:id="2073186473">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771450">
      <w:bodyDiv w:val="1"/>
      <w:marLeft w:val="0"/>
      <w:marRight w:val="0"/>
      <w:marTop w:val="0"/>
      <w:marBottom w:val="0"/>
      <w:divBdr>
        <w:top w:val="none" w:sz="0" w:space="0" w:color="auto"/>
        <w:left w:val="none" w:sz="0" w:space="0" w:color="auto"/>
        <w:bottom w:val="none" w:sz="0" w:space="0" w:color="auto"/>
        <w:right w:val="none" w:sz="0" w:space="0" w:color="auto"/>
      </w:divBdr>
    </w:div>
    <w:div w:id="2073773006">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3889386">
      <w:bodyDiv w:val="1"/>
      <w:marLeft w:val="0"/>
      <w:marRight w:val="0"/>
      <w:marTop w:val="0"/>
      <w:marBottom w:val="0"/>
      <w:divBdr>
        <w:top w:val="none" w:sz="0" w:space="0" w:color="auto"/>
        <w:left w:val="none" w:sz="0" w:space="0" w:color="auto"/>
        <w:bottom w:val="none" w:sz="0" w:space="0" w:color="auto"/>
        <w:right w:val="none" w:sz="0" w:space="0" w:color="auto"/>
      </w:divBdr>
    </w:div>
    <w:div w:id="2074036692">
      <w:bodyDiv w:val="1"/>
      <w:marLeft w:val="0"/>
      <w:marRight w:val="0"/>
      <w:marTop w:val="0"/>
      <w:marBottom w:val="0"/>
      <w:divBdr>
        <w:top w:val="none" w:sz="0" w:space="0" w:color="auto"/>
        <w:left w:val="none" w:sz="0" w:space="0" w:color="auto"/>
        <w:bottom w:val="none" w:sz="0" w:space="0" w:color="auto"/>
        <w:right w:val="none" w:sz="0" w:space="0" w:color="auto"/>
      </w:divBdr>
    </w:div>
    <w:div w:id="2074043012">
      <w:bodyDiv w:val="1"/>
      <w:marLeft w:val="0"/>
      <w:marRight w:val="0"/>
      <w:marTop w:val="0"/>
      <w:marBottom w:val="0"/>
      <w:divBdr>
        <w:top w:val="none" w:sz="0" w:space="0" w:color="auto"/>
        <w:left w:val="none" w:sz="0" w:space="0" w:color="auto"/>
        <w:bottom w:val="none" w:sz="0" w:space="0" w:color="auto"/>
        <w:right w:val="none" w:sz="0" w:space="0" w:color="auto"/>
      </w:divBdr>
    </w:div>
    <w:div w:id="2074110699">
      <w:bodyDiv w:val="1"/>
      <w:marLeft w:val="0"/>
      <w:marRight w:val="0"/>
      <w:marTop w:val="0"/>
      <w:marBottom w:val="0"/>
      <w:divBdr>
        <w:top w:val="none" w:sz="0" w:space="0" w:color="auto"/>
        <w:left w:val="none" w:sz="0" w:space="0" w:color="auto"/>
        <w:bottom w:val="none" w:sz="0" w:space="0" w:color="auto"/>
        <w:right w:val="none" w:sz="0" w:space="0" w:color="auto"/>
      </w:divBdr>
    </w:div>
    <w:div w:id="2074161574">
      <w:bodyDiv w:val="1"/>
      <w:marLeft w:val="0"/>
      <w:marRight w:val="0"/>
      <w:marTop w:val="0"/>
      <w:marBottom w:val="0"/>
      <w:divBdr>
        <w:top w:val="none" w:sz="0" w:space="0" w:color="auto"/>
        <w:left w:val="none" w:sz="0" w:space="0" w:color="auto"/>
        <w:bottom w:val="none" w:sz="0" w:space="0" w:color="auto"/>
        <w:right w:val="none" w:sz="0" w:space="0" w:color="auto"/>
      </w:divBdr>
    </w:div>
    <w:div w:id="2074229888">
      <w:bodyDiv w:val="1"/>
      <w:marLeft w:val="0"/>
      <w:marRight w:val="0"/>
      <w:marTop w:val="0"/>
      <w:marBottom w:val="0"/>
      <w:divBdr>
        <w:top w:val="none" w:sz="0" w:space="0" w:color="auto"/>
        <w:left w:val="none" w:sz="0" w:space="0" w:color="auto"/>
        <w:bottom w:val="none" w:sz="0" w:space="0" w:color="auto"/>
        <w:right w:val="none" w:sz="0" w:space="0" w:color="auto"/>
      </w:divBdr>
    </w:div>
    <w:div w:id="2074306884">
      <w:bodyDiv w:val="1"/>
      <w:marLeft w:val="0"/>
      <w:marRight w:val="0"/>
      <w:marTop w:val="0"/>
      <w:marBottom w:val="0"/>
      <w:divBdr>
        <w:top w:val="none" w:sz="0" w:space="0" w:color="auto"/>
        <w:left w:val="none" w:sz="0" w:space="0" w:color="auto"/>
        <w:bottom w:val="none" w:sz="0" w:space="0" w:color="auto"/>
        <w:right w:val="none" w:sz="0" w:space="0" w:color="auto"/>
      </w:divBdr>
    </w:div>
    <w:div w:id="2074430699">
      <w:bodyDiv w:val="1"/>
      <w:marLeft w:val="0"/>
      <w:marRight w:val="0"/>
      <w:marTop w:val="0"/>
      <w:marBottom w:val="0"/>
      <w:divBdr>
        <w:top w:val="none" w:sz="0" w:space="0" w:color="auto"/>
        <w:left w:val="none" w:sz="0" w:space="0" w:color="auto"/>
        <w:bottom w:val="none" w:sz="0" w:space="0" w:color="auto"/>
        <w:right w:val="none" w:sz="0" w:space="0" w:color="auto"/>
      </w:divBdr>
    </w:div>
    <w:div w:id="2074697016">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4811122">
      <w:bodyDiv w:val="1"/>
      <w:marLeft w:val="0"/>
      <w:marRight w:val="0"/>
      <w:marTop w:val="0"/>
      <w:marBottom w:val="0"/>
      <w:divBdr>
        <w:top w:val="none" w:sz="0" w:space="0" w:color="auto"/>
        <w:left w:val="none" w:sz="0" w:space="0" w:color="auto"/>
        <w:bottom w:val="none" w:sz="0" w:space="0" w:color="auto"/>
        <w:right w:val="none" w:sz="0" w:space="0" w:color="auto"/>
      </w:divBdr>
    </w:div>
    <w:div w:id="2074891726">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085998">
      <w:bodyDiv w:val="1"/>
      <w:marLeft w:val="0"/>
      <w:marRight w:val="0"/>
      <w:marTop w:val="0"/>
      <w:marBottom w:val="0"/>
      <w:divBdr>
        <w:top w:val="none" w:sz="0" w:space="0" w:color="auto"/>
        <w:left w:val="none" w:sz="0" w:space="0" w:color="auto"/>
        <w:bottom w:val="none" w:sz="0" w:space="0" w:color="auto"/>
        <w:right w:val="none" w:sz="0" w:space="0" w:color="auto"/>
      </w:divBdr>
    </w:div>
    <w:div w:id="2075228656">
      <w:bodyDiv w:val="1"/>
      <w:marLeft w:val="0"/>
      <w:marRight w:val="0"/>
      <w:marTop w:val="0"/>
      <w:marBottom w:val="0"/>
      <w:divBdr>
        <w:top w:val="none" w:sz="0" w:space="0" w:color="auto"/>
        <w:left w:val="none" w:sz="0" w:space="0" w:color="auto"/>
        <w:bottom w:val="none" w:sz="0" w:space="0" w:color="auto"/>
        <w:right w:val="none" w:sz="0" w:space="0" w:color="auto"/>
      </w:divBdr>
    </w:div>
    <w:div w:id="2075274338">
      <w:bodyDiv w:val="1"/>
      <w:marLeft w:val="0"/>
      <w:marRight w:val="0"/>
      <w:marTop w:val="0"/>
      <w:marBottom w:val="0"/>
      <w:divBdr>
        <w:top w:val="none" w:sz="0" w:space="0" w:color="auto"/>
        <w:left w:val="none" w:sz="0" w:space="0" w:color="auto"/>
        <w:bottom w:val="none" w:sz="0" w:space="0" w:color="auto"/>
        <w:right w:val="none" w:sz="0" w:space="0" w:color="auto"/>
      </w:divBdr>
    </w:div>
    <w:div w:id="2075274854">
      <w:bodyDiv w:val="1"/>
      <w:marLeft w:val="0"/>
      <w:marRight w:val="0"/>
      <w:marTop w:val="0"/>
      <w:marBottom w:val="0"/>
      <w:divBdr>
        <w:top w:val="none" w:sz="0" w:space="0" w:color="auto"/>
        <w:left w:val="none" w:sz="0" w:space="0" w:color="auto"/>
        <w:bottom w:val="none" w:sz="0" w:space="0" w:color="auto"/>
        <w:right w:val="none" w:sz="0" w:space="0" w:color="auto"/>
      </w:divBdr>
    </w:div>
    <w:div w:id="2075277484">
      <w:bodyDiv w:val="1"/>
      <w:marLeft w:val="0"/>
      <w:marRight w:val="0"/>
      <w:marTop w:val="0"/>
      <w:marBottom w:val="0"/>
      <w:divBdr>
        <w:top w:val="none" w:sz="0" w:space="0" w:color="auto"/>
        <w:left w:val="none" w:sz="0" w:space="0" w:color="auto"/>
        <w:bottom w:val="none" w:sz="0" w:space="0" w:color="auto"/>
        <w:right w:val="none" w:sz="0" w:space="0" w:color="auto"/>
      </w:divBdr>
    </w:div>
    <w:div w:id="2075353253">
      <w:bodyDiv w:val="1"/>
      <w:marLeft w:val="0"/>
      <w:marRight w:val="0"/>
      <w:marTop w:val="0"/>
      <w:marBottom w:val="0"/>
      <w:divBdr>
        <w:top w:val="none" w:sz="0" w:space="0" w:color="auto"/>
        <w:left w:val="none" w:sz="0" w:space="0" w:color="auto"/>
        <w:bottom w:val="none" w:sz="0" w:space="0" w:color="auto"/>
        <w:right w:val="none" w:sz="0" w:space="0" w:color="auto"/>
      </w:divBdr>
    </w:div>
    <w:div w:id="2075618419">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5660019">
      <w:bodyDiv w:val="1"/>
      <w:marLeft w:val="0"/>
      <w:marRight w:val="0"/>
      <w:marTop w:val="0"/>
      <w:marBottom w:val="0"/>
      <w:divBdr>
        <w:top w:val="none" w:sz="0" w:space="0" w:color="auto"/>
        <w:left w:val="none" w:sz="0" w:space="0" w:color="auto"/>
        <w:bottom w:val="none" w:sz="0" w:space="0" w:color="auto"/>
        <w:right w:val="none" w:sz="0" w:space="0" w:color="auto"/>
      </w:divBdr>
    </w:div>
    <w:div w:id="2075810553">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658802">
      <w:bodyDiv w:val="1"/>
      <w:marLeft w:val="0"/>
      <w:marRight w:val="0"/>
      <w:marTop w:val="0"/>
      <w:marBottom w:val="0"/>
      <w:divBdr>
        <w:top w:val="none" w:sz="0" w:space="0" w:color="auto"/>
        <w:left w:val="none" w:sz="0" w:space="0" w:color="auto"/>
        <w:bottom w:val="none" w:sz="0" w:space="0" w:color="auto"/>
        <w:right w:val="none" w:sz="0" w:space="0" w:color="auto"/>
      </w:divBdr>
    </w:div>
    <w:div w:id="2076850957">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051296">
      <w:bodyDiv w:val="1"/>
      <w:marLeft w:val="0"/>
      <w:marRight w:val="0"/>
      <w:marTop w:val="0"/>
      <w:marBottom w:val="0"/>
      <w:divBdr>
        <w:top w:val="none" w:sz="0" w:space="0" w:color="auto"/>
        <w:left w:val="none" w:sz="0" w:space="0" w:color="auto"/>
        <w:bottom w:val="none" w:sz="0" w:space="0" w:color="auto"/>
        <w:right w:val="none" w:sz="0" w:space="0" w:color="auto"/>
      </w:divBdr>
    </w:div>
    <w:div w:id="207712014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167162">
      <w:bodyDiv w:val="1"/>
      <w:marLeft w:val="0"/>
      <w:marRight w:val="0"/>
      <w:marTop w:val="0"/>
      <w:marBottom w:val="0"/>
      <w:divBdr>
        <w:top w:val="none" w:sz="0" w:space="0" w:color="auto"/>
        <w:left w:val="none" w:sz="0" w:space="0" w:color="auto"/>
        <w:bottom w:val="none" w:sz="0" w:space="0" w:color="auto"/>
        <w:right w:val="none" w:sz="0" w:space="0" w:color="auto"/>
      </w:divBdr>
    </w:div>
    <w:div w:id="2077245281">
      <w:bodyDiv w:val="1"/>
      <w:marLeft w:val="0"/>
      <w:marRight w:val="0"/>
      <w:marTop w:val="0"/>
      <w:marBottom w:val="0"/>
      <w:divBdr>
        <w:top w:val="none" w:sz="0" w:space="0" w:color="auto"/>
        <w:left w:val="none" w:sz="0" w:space="0" w:color="auto"/>
        <w:bottom w:val="none" w:sz="0" w:space="0" w:color="auto"/>
        <w:right w:val="none" w:sz="0" w:space="0" w:color="auto"/>
      </w:divBdr>
    </w:div>
    <w:div w:id="2077388187">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02135">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824472">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8935962">
      <w:bodyDiv w:val="1"/>
      <w:marLeft w:val="0"/>
      <w:marRight w:val="0"/>
      <w:marTop w:val="0"/>
      <w:marBottom w:val="0"/>
      <w:divBdr>
        <w:top w:val="none" w:sz="0" w:space="0" w:color="auto"/>
        <w:left w:val="none" w:sz="0" w:space="0" w:color="auto"/>
        <w:bottom w:val="none" w:sz="0" w:space="0" w:color="auto"/>
        <w:right w:val="none" w:sz="0" w:space="0" w:color="auto"/>
      </w:divBdr>
    </w:div>
    <w:div w:id="2079161445">
      <w:bodyDiv w:val="1"/>
      <w:marLeft w:val="0"/>
      <w:marRight w:val="0"/>
      <w:marTop w:val="0"/>
      <w:marBottom w:val="0"/>
      <w:divBdr>
        <w:top w:val="none" w:sz="0" w:space="0" w:color="auto"/>
        <w:left w:val="none" w:sz="0" w:space="0" w:color="auto"/>
        <w:bottom w:val="none" w:sz="0" w:space="0" w:color="auto"/>
        <w:right w:val="none" w:sz="0" w:space="0" w:color="auto"/>
      </w:divBdr>
    </w:div>
    <w:div w:id="2079210717">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864237">
      <w:bodyDiv w:val="1"/>
      <w:marLeft w:val="0"/>
      <w:marRight w:val="0"/>
      <w:marTop w:val="0"/>
      <w:marBottom w:val="0"/>
      <w:divBdr>
        <w:top w:val="none" w:sz="0" w:space="0" w:color="auto"/>
        <w:left w:val="none" w:sz="0" w:space="0" w:color="auto"/>
        <w:bottom w:val="none" w:sz="0" w:space="0" w:color="auto"/>
        <w:right w:val="none" w:sz="0" w:space="0" w:color="auto"/>
      </w:divBdr>
    </w:div>
    <w:div w:id="2079937290">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128234">
      <w:bodyDiv w:val="1"/>
      <w:marLeft w:val="0"/>
      <w:marRight w:val="0"/>
      <w:marTop w:val="0"/>
      <w:marBottom w:val="0"/>
      <w:divBdr>
        <w:top w:val="none" w:sz="0" w:space="0" w:color="auto"/>
        <w:left w:val="none" w:sz="0" w:space="0" w:color="auto"/>
        <w:bottom w:val="none" w:sz="0" w:space="0" w:color="auto"/>
        <w:right w:val="none" w:sz="0" w:space="0" w:color="auto"/>
      </w:divBdr>
    </w:div>
    <w:div w:id="2080246184">
      <w:bodyDiv w:val="1"/>
      <w:marLeft w:val="0"/>
      <w:marRight w:val="0"/>
      <w:marTop w:val="0"/>
      <w:marBottom w:val="0"/>
      <w:divBdr>
        <w:top w:val="none" w:sz="0" w:space="0" w:color="auto"/>
        <w:left w:val="none" w:sz="0" w:space="0" w:color="auto"/>
        <w:bottom w:val="none" w:sz="0" w:space="0" w:color="auto"/>
        <w:right w:val="none" w:sz="0" w:space="0" w:color="auto"/>
      </w:divBdr>
    </w:div>
    <w:div w:id="2080471645">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0781646">
      <w:bodyDiv w:val="1"/>
      <w:marLeft w:val="0"/>
      <w:marRight w:val="0"/>
      <w:marTop w:val="0"/>
      <w:marBottom w:val="0"/>
      <w:divBdr>
        <w:top w:val="none" w:sz="0" w:space="0" w:color="auto"/>
        <w:left w:val="none" w:sz="0" w:space="0" w:color="auto"/>
        <w:bottom w:val="none" w:sz="0" w:space="0" w:color="auto"/>
        <w:right w:val="none" w:sz="0" w:space="0" w:color="auto"/>
      </w:divBdr>
    </w:div>
    <w:div w:id="2080863047">
      <w:bodyDiv w:val="1"/>
      <w:marLeft w:val="0"/>
      <w:marRight w:val="0"/>
      <w:marTop w:val="0"/>
      <w:marBottom w:val="0"/>
      <w:divBdr>
        <w:top w:val="none" w:sz="0" w:space="0" w:color="auto"/>
        <w:left w:val="none" w:sz="0" w:space="0" w:color="auto"/>
        <w:bottom w:val="none" w:sz="0" w:space="0" w:color="auto"/>
        <w:right w:val="none" w:sz="0" w:space="0" w:color="auto"/>
      </w:divBdr>
    </w:div>
    <w:div w:id="2081049725">
      <w:bodyDiv w:val="1"/>
      <w:marLeft w:val="0"/>
      <w:marRight w:val="0"/>
      <w:marTop w:val="0"/>
      <w:marBottom w:val="0"/>
      <w:divBdr>
        <w:top w:val="none" w:sz="0" w:space="0" w:color="auto"/>
        <w:left w:val="none" w:sz="0" w:space="0" w:color="auto"/>
        <w:bottom w:val="none" w:sz="0" w:space="0" w:color="auto"/>
        <w:right w:val="none" w:sz="0" w:space="0" w:color="auto"/>
      </w:divBdr>
    </w:div>
    <w:div w:id="2081437613">
      <w:bodyDiv w:val="1"/>
      <w:marLeft w:val="0"/>
      <w:marRight w:val="0"/>
      <w:marTop w:val="0"/>
      <w:marBottom w:val="0"/>
      <w:divBdr>
        <w:top w:val="none" w:sz="0" w:space="0" w:color="auto"/>
        <w:left w:val="none" w:sz="0" w:space="0" w:color="auto"/>
        <w:bottom w:val="none" w:sz="0" w:space="0" w:color="auto"/>
        <w:right w:val="none" w:sz="0" w:space="0" w:color="auto"/>
      </w:divBdr>
    </w:div>
    <w:div w:id="208163049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751342">
      <w:bodyDiv w:val="1"/>
      <w:marLeft w:val="0"/>
      <w:marRight w:val="0"/>
      <w:marTop w:val="0"/>
      <w:marBottom w:val="0"/>
      <w:divBdr>
        <w:top w:val="none" w:sz="0" w:space="0" w:color="auto"/>
        <w:left w:val="none" w:sz="0" w:space="0" w:color="auto"/>
        <w:bottom w:val="none" w:sz="0" w:space="0" w:color="auto"/>
        <w:right w:val="none" w:sz="0" w:space="0" w:color="auto"/>
      </w:divBdr>
    </w:div>
    <w:div w:id="2081756357">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436293">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629550">
      <w:bodyDiv w:val="1"/>
      <w:marLeft w:val="0"/>
      <w:marRight w:val="0"/>
      <w:marTop w:val="0"/>
      <w:marBottom w:val="0"/>
      <w:divBdr>
        <w:top w:val="none" w:sz="0" w:space="0" w:color="auto"/>
        <w:left w:val="none" w:sz="0" w:space="0" w:color="auto"/>
        <w:bottom w:val="none" w:sz="0" w:space="0" w:color="auto"/>
        <w:right w:val="none" w:sz="0" w:space="0" w:color="auto"/>
      </w:divBdr>
    </w:div>
    <w:div w:id="2082680031">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488">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143101">
      <w:bodyDiv w:val="1"/>
      <w:marLeft w:val="0"/>
      <w:marRight w:val="0"/>
      <w:marTop w:val="0"/>
      <w:marBottom w:val="0"/>
      <w:divBdr>
        <w:top w:val="none" w:sz="0" w:space="0" w:color="auto"/>
        <w:left w:val="none" w:sz="0" w:space="0" w:color="auto"/>
        <w:bottom w:val="none" w:sz="0" w:space="0" w:color="auto"/>
        <w:right w:val="none" w:sz="0" w:space="0" w:color="auto"/>
      </w:divBdr>
    </w:div>
    <w:div w:id="2083402628">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17884">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136816">
      <w:bodyDiv w:val="1"/>
      <w:marLeft w:val="0"/>
      <w:marRight w:val="0"/>
      <w:marTop w:val="0"/>
      <w:marBottom w:val="0"/>
      <w:divBdr>
        <w:top w:val="none" w:sz="0" w:space="0" w:color="auto"/>
        <w:left w:val="none" w:sz="0" w:space="0" w:color="auto"/>
        <w:bottom w:val="none" w:sz="0" w:space="0" w:color="auto"/>
        <w:right w:val="none" w:sz="0" w:space="0" w:color="auto"/>
      </w:divBdr>
    </w:div>
    <w:div w:id="2084446837">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170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4909845">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174935">
      <w:bodyDiv w:val="1"/>
      <w:marLeft w:val="0"/>
      <w:marRight w:val="0"/>
      <w:marTop w:val="0"/>
      <w:marBottom w:val="0"/>
      <w:divBdr>
        <w:top w:val="none" w:sz="0" w:space="0" w:color="auto"/>
        <w:left w:val="none" w:sz="0" w:space="0" w:color="auto"/>
        <w:bottom w:val="none" w:sz="0" w:space="0" w:color="auto"/>
        <w:right w:val="none" w:sz="0" w:space="0" w:color="auto"/>
      </w:divBdr>
    </w:div>
    <w:div w:id="2085646143">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5880099">
      <w:bodyDiv w:val="1"/>
      <w:marLeft w:val="0"/>
      <w:marRight w:val="0"/>
      <w:marTop w:val="0"/>
      <w:marBottom w:val="0"/>
      <w:divBdr>
        <w:top w:val="none" w:sz="0" w:space="0" w:color="auto"/>
        <w:left w:val="none" w:sz="0" w:space="0" w:color="auto"/>
        <w:bottom w:val="none" w:sz="0" w:space="0" w:color="auto"/>
        <w:right w:val="none" w:sz="0" w:space="0" w:color="auto"/>
      </w:divBdr>
    </w:div>
    <w:div w:id="2085955693">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029017">
      <w:bodyDiv w:val="1"/>
      <w:marLeft w:val="0"/>
      <w:marRight w:val="0"/>
      <w:marTop w:val="0"/>
      <w:marBottom w:val="0"/>
      <w:divBdr>
        <w:top w:val="none" w:sz="0" w:space="0" w:color="auto"/>
        <w:left w:val="none" w:sz="0" w:space="0" w:color="auto"/>
        <w:bottom w:val="none" w:sz="0" w:space="0" w:color="auto"/>
        <w:right w:val="none" w:sz="0" w:space="0" w:color="auto"/>
      </w:divBdr>
    </w:div>
    <w:div w:id="20861428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370662">
      <w:bodyDiv w:val="1"/>
      <w:marLeft w:val="0"/>
      <w:marRight w:val="0"/>
      <w:marTop w:val="0"/>
      <w:marBottom w:val="0"/>
      <w:divBdr>
        <w:top w:val="none" w:sz="0" w:space="0" w:color="auto"/>
        <w:left w:val="none" w:sz="0" w:space="0" w:color="auto"/>
        <w:bottom w:val="none" w:sz="0" w:space="0" w:color="auto"/>
        <w:right w:val="none" w:sz="0" w:space="0" w:color="auto"/>
      </w:divBdr>
    </w:div>
    <w:div w:id="2086561000">
      <w:bodyDiv w:val="1"/>
      <w:marLeft w:val="0"/>
      <w:marRight w:val="0"/>
      <w:marTop w:val="0"/>
      <w:marBottom w:val="0"/>
      <w:divBdr>
        <w:top w:val="none" w:sz="0" w:space="0" w:color="auto"/>
        <w:left w:val="none" w:sz="0" w:space="0" w:color="auto"/>
        <w:bottom w:val="none" w:sz="0" w:space="0" w:color="auto"/>
        <w:right w:val="none" w:sz="0" w:space="0" w:color="auto"/>
      </w:divBdr>
    </w:div>
    <w:div w:id="2086873477">
      <w:bodyDiv w:val="1"/>
      <w:marLeft w:val="0"/>
      <w:marRight w:val="0"/>
      <w:marTop w:val="0"/>
      <w:marBottom w:val="0"/>
      <w:divBdr>
        <w:top w:val="none" w:sz="0" w:space="0" w:color="auto"/>
        <w:left w:val="none" w:sz="0" w:space="0" w:color="auto"/>
        <w:bottom w:val="none" w:sz="0" w:space="0" w:color="auto"/>
        <w:right w:val="none" w:sz="0" w:space="0" w:color="auto"/>
      </w:divBdr>
    </w:div>
    <w:div w:id="2086874381">
      <w:bodyDiv w:val="1"/>
      <w:marLeft w:val="0"/>
      <w:marRight w:val="0"/>
      <w:marTop w:val="0"/>
      <w:marBottom w:val="0"/>
      <w:divBdr>
        <w:top w:val="none" w:sz="0" w:space="0" w:color="auto"/>
        <w:left w:val="none" w:sz="0" w:space="0" w:color="auto"/>
        <w:bottom w:val="none" w:sz="0" w:space="0" w:color="auto"/>
        <w:right w:val="none" w:sz="0" w:space="0" w:color="auto"/>
      </w:divBdr>
    </w:div>
    <w:div w:id="2086876812">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073919">
      <w:bodyDiv w:val="1"/>
      <w:marLeft w:val="0"/>
      <w:marRight w:val="0"/>
      <w:marTop w:val="0"/>
      <w:marBottom w:val="0"/>
      <w:divBdr>
        <w:top w:val="none" w:sz="0" w:space="0" w:color="auto"/>
        <w:left w:val="none" w:sz="0" w:space="0" w:color="auto"/>
        <w:bottom w:val="none" w:sz="0" w:space="0" w:color="auto"/>
        <w:right w:val="none" w:sz="0" w:space="0" w:color="auto"/>
      </w:divBdr>
    </w:div>
    <w:div w:id="2087218045">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1219">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7804711">
      <w:bodyDiv w:val="1"/>
      <w:marLeft w:val="0"/>
      <w:marRight w:val="0"/>
      <w:marTop w:val="0"/>
      <w:marBottom w:val="0"/>
      <w:divBdr>
        <w:top w:val="none" w:sz="0" w:space="0" w:color="auto"/>
        <w:left w:val="none" w:sz="0" w:space="0" w:color="auto"/>
        <w:bottom w:val="none" w:sz="0" w:space="0" w:color="auto"/>
        <w:right w:val="none" w:sz="0" w:space="0" w:color="auto"/>
      </w:divBdr>
    </w:div>
    <w:div w:id="2087990116">
      <w:bodyDiv w:val="1"/>
      <w:marLeft w:val="0"/>
      <w:marRight w:val="0"/>
      <w:marTop w:val="0"/>
      <w:marBottom w:val="0"/>
      <w:divBdr>
        <w:top w:val="none" w:sz="0" w:space="0" w:color="auto"/>
        <w:left w:val="none" w:sz="0" w:space="0" w:color="auto"/>
        <w:bottom w:val="none" w:sz="0" w:space="0" w:color="auto"/>
        <w:right w:val="none" w:sz="0" w:space="0" w:color="auto"/>
      </w:divBdr>
    </w:div>
    <w:div w:id="2087994367">
      <w:bodyDiv w:val="1"/>
      <w:marLeft w:val="0"/>
      <w:marRight w:val="0"/>
      <w:marTop w:val="0"/>
      <w:marBottom w:val="0"/>
      <w:divBdr>
        <w:top w:val="none" w:sz="0" w:space="0" w:color="auto"/>
        <w:left w:val="none" w:sz="0" w:space="0" w:color="auto"/>
        <w:bottom w:val="none" w:sz="0" w:space="0" w:color="auto"/>
        <w:right w:val="none" w:sz="0" w:space="0" w:color="auto"/>
      </w:divBdr>
    </w:div>
    <w:div w:id="2088259661">
      <w:bodyDiv w:val="1"/>
      <w:marLeft w:val="0"/>
      <w:marRight w:val="0"/>
      <w:marTop w:val="0"/>
      <w:marBottom w:val="0"/>
      <w:divBdr>
        <w:top w:val="none" w:sz="0" w:space="0" w:color="auto"/>
        <w:left w:val="none" w:sz="0" w:space="0" w:color="auto"/>
        <w:bottom w:val="none" w:sz="0" w:space="0" w:color="auto"/>
        <w:right w:val="none" w:sz="0" w:space="0" w:color="auto"/>
      </w:divBdr>
    </w:div>
    <w:div w:id="2088266726">
      <w:bodyDiv w:val="1"/>
      <w:marLeft w:val="0"/>
      <w:marRight w:val="0"/>
      <w:marTop w:val="0"/>
      <w:marBottom w:val="0"/>
      <w:divBdr>
        <w:top w:val="none" w:sz="0" w:space="0" w:color="auto"/>
        <w:left w:val="none" w:sz="0" w:space="0" w:color="auto"/>
        <w:bottom w:val="none" w:sz="0" w:space="0" w:color="auto"/>
        <w:right w:val="none" w:sz="0" w:space="0" w:color="auto"/>
      </w:divBdr>
    </w:div>
    <w:div w:id="2088378783">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843035">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89886516">
      <w:bodyDiv w:val="1"/>
      <w:marLeft w:val="0"/>
      <w:marRight w:val="0"/>
      <w:marTop w:val="0"/>
      <w:marBottom w:val="0"/>
      <w:divBdr>
        <w:top w:val="none" w:sz="0" w:space="0" w:color="auto"/>
        <w:left w:val="none" w:sz="0" w:space="0" w:color="auto"/>
        <w:bottom w:val="none" w:sz="0" w:space="0" w:color="auto"/>
        <w:right w:val="none" w:sz="0" w:space="0" w:color="auto"/>
      </w:divBdr>
    </w:div>
    <w:div w:id="2089957756">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345261">
      <w:bodyDiv w:val="1"/>
      <w:marLeft w:val="0"/>
      <w:marRight w:val="0"/>
      <w:marTop w:val="0"/>
      <w:marBottom w:val="0"/>
      <w:divBdr>
        <w:top w:val="none" w:sz="0" w:space="0" w:color="auto"/>
        <w:left w:val="none" w:sz="0" w:space="0" w:color="auto"/>
        <w:bottom w:val="none" w:sz="0" w:space="0" w:color="auto"/>
        <w:right w:val="none" w:sz="0" w:space="0" w:color="auto"/>
      </w:divBdr>
    </w:div>
    <w:div w:id="2090467415">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0618322">
      <w:bodyDiv w:val="1"/>
      <w:marLeft w:val="0"/>
      <w:marRight w:val="0"/>
      <w:marTop w:val="0"/>
      <w:marBottom w:val="0"/>
      <w:divBdr>
        <w:top w:val="none" w:sz="0" w:space="0" w:color="auto"/>
        <w:left w:val="none" w:sz="0" w:space="0" w:color="auto"/>
        <w:bottom w:val="none" w:sz="0" w:space="0" w:color="auto"/>
        <w:right w:val="none" w:sz="0" w:space="0" w:color="auto"/>
      </w:divBdr>
    </w:div>
    <w:div w:id="2090686158">
      <w:bodyDiv w:val="1"/>
      <w:marLeft w:val="0"/>
      <w:marRight w:val="0"/>
      <w:marTop w:val="0"/>
      <w:marBottom w:val="0"/>
      <w:divBdr>
        <w:top w:val="none" w:sz="0" w:space="0" w:color="auto"/>
        <w:left w:val="none" w:sz="0" w:space="0" w:color="auto"/>
        <w:bottom w:val="none" w:sz="0" w:space="0" w:color="auto"/>
        <w:right w:val="none" w:sz="0" w:space="0" w:color="auto"/>
      </w:divBdr>
    </w:div>
    <w:div w:id="2090693585">
      <w:bodyDiv w:val="1"/>
      <w:marLeft w:val="0"/>
      <w:marRight w:val="0"/>
      <w:marTop w:val="0"/>
      <w:marBottom w:val="0"/>
      <w:divBdr>
        <w:top w:val="none" w:sz="0" w:space="0" w:color="auto"/>
        <w:left w:val="none" w:sz="0" w:space="0" w:color="auto"/>
        <w:bottom w:val="none" w:sz="0" w:space="0" w:color="auto"/>
        <w:right w:val="none" w:sz="0" w:space="0" w:color="auto"/>
      </w:divBdr>
    </w:div>
    <w:div w:id="2090736852">
      <w:bodyDiv w:val="1"/>
      <w:marLeft w:val="0"/>
      <w:marRight w:val="0"/>
      <w:marTop w:val="0"/>
      <w:marBottom w:val="0"/>
      <w:divBdr>
        <w:top w:val="none" w:sz="0" w:space="0" w:color="auto"/>
        <w:left w:val="none" w:sz="0" w:space="0" w:color="auto"/>
        <w:bottom w:val="none" w:sz="0" w:space="0" w:color="auto"/>
        <w:right w:val="none" w:sz="0" w:space="0" w:color="auto"/>
      </w:divBdr>
    </w:div>
    <w:div w:id="2090807211">
      <w:bodyDiv w:val="1"/>
      <w:marLeft w:val="0"/>
      <w:marRight w:val="0"/>
      <w:marTop w:val="0"/>
      <w:marBottom w:val="0"/>
      <w:divBdr>
        <w:top w:val="none" w:sz="0" w:space="0" w:color="auto"/>
        <w:left w:val="none" w:sz="0" w:space="0" w:color="auto"/>
        <w:bottom w:val="none" w:sz="0" w:space="0" w:color="auto"/>
        <w:right w:val="none" w:sz="0" w:space="0" w:color="auto"/>
      </w:divBdr>
    </w:div>
    <w:div w:id="2090810841">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535762">
      <w:bodyDiv w:val="1"/>
      <w:marLeft w:val="0"/>
      <w:marRight w:val="0"/>
      <w:marTop w:val="0"/>
      <w:marBottom w:val="0"/>
      <w:divBdr>
        <w:top w:val="none" w:sz="0" w:space="0" w:color="auto"/>
        <w:left w:val="none" w:sz="0" w:space="0" w:color="auto"/>
        <w:bottom w:val="none" w:sz="0" w:space="0" w:color="auto"/>
        <w:right w:val="none" w:sz="0" w:space="0" w:color="auto"/>
      </w:divBdr>
    </w:div>
    <w:div w:id="2091583878">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805952">
      <w:bodyDiv w:val="1"/>
      <w:marLeft w:val="0"/>
      <w:marRight w:val="0"/>
      <w:marTop w:val="0"/>
      <w:marBottom w:val="0"/>
      <w:divBdr>
        <w:top w:val="none" w:sz="0" w:space="0" w:color="auto"/>
        <w:left w:val="none" w:sz="0" w:space="0" w:color="auto"/>
        <w:bottom w:val="none" w:sz="0" w:space="0" w:color="auto"/>
        <w:right w:val="none" w:sz="0" w:space="0" w:color="auto"/>
      </w:divBdr>
    </w:div>
    <w:div w:id="2091920975">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26902">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000156">
      <w:bodyDiv w:val="1"/>
      <w:marLeft w:val="0"/>
      <w:marRight w:val="0"/>
      <w:marTop w:val="0"/>
      <w:marBottom w:val="0"/>
      <w:divBdr>
        <w:top w:val="none" w:sz="0" w:space="0" w:color="auto"/>
        <w:left w:val="none" w:sz="0" w:space="0" w:color="auto"/>
        <w:bottom w:val="none" w:sz="0" w:space="0" w:color="auto"/>
        <w:right w:val="none" w:sz="0" w:space="0" w:color="auto"/>
      </w:divBdr>
    </w:div>
    <w:div w:id="2092194008">
      <w:bodyDiv w:val="1"/>
      <w:marLeft w:val="0"/>
      <w:marRight w:val="0"/>
      <w:marTop w:val="0"/>
      <w:marBottom w:val="0"/>
      <w:divBdr>
        <w:top w:val="none" w:sz="0" w:space="0" w:color="auto"/>
        <w:left w:val="none" w:sz="0" w:space="0" w:color="auto"/>
        <w:bottom w:val="none" w:sz="0" w:space="0" w:color="auto"/>
        <w:right w:val="none" w:sz="0" w:space="0" w:color="auto"/>
      </w:divBdr>
    </w:div>
    <w:div w:id="2092267551">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771276">
      <w:bodyDiv w:val="1"/>
      <w:marLeft w:val="0"/>
      <w:marRight w:val="0"/>
      <w:marTop w:val="0"/>
      <w:marBottom w:val="0"/>
      <w:divBdr>
        <w:top w:val="none" w:sz="0" w:space="0" w:color="auto"/>
        <w:left w:val="none" w:sz="0" w:space="0" w:color="auto"/>
        <w:bottom w:val="none" w:sz="0" w:space="0" w:color="auto"/>
        <w:right w:val="none" w:sz="0" w:space="0" w:color="auto"/>
      </w:divBdr>
    </w:div>
    <w:div w:id="2092850914">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0534">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13130">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3891286">
      <w:bodyDiv w:val="1"/>
      <w:marLeft w:val="0"/>
      <w:marRight w:val="0"/>
      <w:marTop w:val="0"/>
      <w:marBottom w:val="0"/>
      <w:divBdr>
        <w:top w:val="none" w:sz="0" w:space="0" w:color="auto"/>
        <w:left w:val="none" w:sz="0" w:space="0" w:color="auto"/>
        <w:bottom w:val="none" w:sz="0" w:space="0" w:color="auto"/>
        <w:right w:val="none" w:sz="0" w:space="0" w:color="auto"/>
      </w:divBdr>
    </w:div>
    <w:div w:id="2094087777">
      <w:bodyDiv w:val="1"/>
      <w:marLeft w:val="0"/>
      <w:marRight w:val="0"/>
      <w:marTop w:val="0"/>
      <w:marBottom w:val="0"/>
      <w:divBdr>
        <w:top w:val="none" w:sz="0" w:space="0" w:color="auto"/>
        <w:left w:val="none" w:sz="0" w:space="0" w:color="auto"/>
        <w:bottom w:val="none" w:sz="0" w:space="0" w:color="auto"/>
        <w:right w:val="none" w:sz="0" w:space="0" w:color="auto"/>
      </w:divBdr>
    </w:div>
    <w:div w:id="2094088639">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546772">
      <w:bodyDiv w:val="1"/>
      <w:marLeft w:val="0"/>
      <w:marRight w:val="0"/>
      <w:marTop w:val="0"/>
      <w:marBottom w:val="0"/>
      <w:divBdr>
        <w:top w:val="none" w:sz="0" w:space="0" w:color="auto"/>
        <w:left w:val="none" w:sz="0" w:space="0" w:color="auto"/>
        <w:bottom w:val="none" w:sz="0" w:space="0" w:color="auto"/>
        <w:right w:val="none" w:sz="0" w:space="0" w:color="auto"/>
      </w:divBdr>
    </w:div>
    <w:div w:id="2094548868">
      <w:bodyDiv w:val="1"/>
      <w:marLeft w:val="0"/>
      <w:marRight w:val="0"/>
      <w:marTop w:val="0"/>
      <w:marBottom w:val="0"/>
      <w:divBdr>
        <w:top w:val="none" w:sz="0" w:space="0" w:color="auto"/>
        <w:left w:val="none" w:sz="0" w:space="0" w:color="auto"/>
        <w:bottom w:val="none" w:sz="0" w:space="0" w:color="auto"/>
        <w:right w:val="none" w:sz="0" w:space="0" w:color="auto"/>
      </w:divBdr>
    </w:div>
    <w:div w:id="2094621681">
      <w:bodyDiv w:val="1"/>
      <w:marLeft w:val="0"/>
      <w:marRight w:val="0"/>
      <w:marTop w:val="0"/>
      <w:marBottom w:val="0"/>
      <w:divBdr>
        <w:top w:val="none" w:sz="0" w:space="0" w:color="auto"/>
        <w:left w:val="none" w:sz="0" w:space="0" w:color="auto"/>
        <w:bottom w:val="none" w:sz="0" w:space="0" w:color="auto"/>
        <w:right w:val="none" w:sz="0" w:space="0" w:color="auto"/>
      </w:divBdr>
    </w:div>
    <w:div w:id="2094625140">
      <w:bodyDiv w:val="1"/>
      <w:marLeft w:val="0"/>
      <w:marRight w:val="0"/>
      <w:marTop w:val="0"/>
      <w:marBottom w:val="0"/>
      <w:divBdr>
        <w:top w:val="none" w:sz="0" w:space="0" w:color="auto"/>
        <w:left w:val="none" w:sz="0" w:space="0" w:color="auto"/>
        <w:bottom w:val="none" w:sz="0" w:space="0" w:color="auto"/>
        <w:right w:val="none" w:sz="0" w:space="0" w:color="auto"/>
      </w:divBdr>
    </w:div>
    <w:div w:id="2094815786">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07349">
      <w:bodyDiv w:val="1"/>
      <w:marLeft w:val="0"/>
      <w:marRight w:val="0"/>
      <w:marTop w:val="0"/>
      <w:marBottom w:val="0"/>
      <w:divBdr>
        <w:top w:val="none" w:sz="0" w:space="0" w:color="auto"/>
        <w:left w:val="none" w:sz="0" w:space="0" w:color="auto"/>
        <w:bottom w:val="none" w:sz="0" w:space="0" w:color="auto"/>
        <w:right w:val="none" w:sz="0" w:space="0" w:color="auto"/>
      </w:divBdr>
    </w:div>
    <w:div w:id="2095008917">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122937">
      <w:bodyDiv w:val="1"/>
      <w:marLeft w:val="0"/>
      <w:marRight w:val="0"/>
      <w:marTop w:val="0"/>
      <w:marBottom w:val="0"/>
      <w:divBdr>
        <w:top w:val="none" w:sz="0" w:space="0" w:color="auto"/>
        <w:left w:val="none" w:sz="0" w:space="0" w:color="auto"/>
        <w:bottom w:val="none" w:sz="0" w:space="0" w:color="auto"/>
        <w:right w:val="none" w:sz="0" w:space="0" w:color="auto"/>
      </w:divBdr>
    </w:div>
    <w:div w:id="2095541230">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5977181">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053422">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6441318">
      <w:bodyDiv w:val="1"/>
      <w:marLeft w:val="0"/>
      <w:marRight w:val="0"/>
      <w:marTop w:val="0"/>
      <w:marBottom w:val="0"/>
      <w:divBdr>
        <w:top w:val="none" w:sz="0" w:space="0" w:color="auto"/>
        <w:left w:val="none" w:sz="0" w:space="0" w:color="auto"/>
        <w:bottom w:val="none" w:sz="0" w:space="0" w:color="auto"/>
        <w:right w:val="none" w:sz="0" w:space="0" w:color="auto"/>
      </w:divBdr>
    </w:div>
    <w:div w:id="2096705889">
      <w:bodyDiv w:val="1"/>
      <w:marLeft w:val="0"/>
      <w:marRight w:val="0"/>
      <w:marTop w:val="0"/>
      <w:marBottom w:val="0"/>
      <w:divBdr>
        <w:top w:val="none" w:sz="0" w:space="0" w:color="auto"/>
        <w:left w:val="none" w:sz="0" w:space="0" w:color="auto"/>
        <w:bottom w:val="none" w:sz="0" w:space="0" w:color="auto"/>
        <w:right w:val="none" w:sz="0" w:space="0" w:color="auto"/>
      </w:divBdr>
    </w:div>
    <w:div w:id="2096706732">
      <w:bodyDiv w:val="1"/>
      <w:marLeft w:val="0"/>
      <w:marRight w:val="0"/>
      <w:marTop w:val="0"/>
      <w:marBottom w:val="0"/>
      <w:divBdr>
        <w:top w:val="none" w:sz="0" w:space="0" w:color="auto"/>
        <w:left w:val="none" w:sz="0" w:space="0" w:color="auto"/>
        <w:bottom w:val="none" w:sz="0" w:space="0" w:color="auto"/>
        <w:right w:val="none" w:sz="0" w:space="0" w:color="auto"/>
      </w:divBdr>
    </w:div>
    <w:div w:id="2096709314">
      <w:bodyDiv w:val="1"/>
      <w:marLeft w:val="0"/>
      <w:marRight w:val="0"/>
      <w:marTop w:val="0"/>
      <w:marBottom w:val="0"/>
      <w:divBdr>
        <w:top w:val="none" w:sz="0" w:space="0" w:color="auto"/>
        <w:left w:val="none" w:sz="0" w:space="0" w:color="auto"/>
        <w:bottom w:val="none" w:sz="0" w:space="0" w:color="auto"/>
        <w:right w:val="none" w:sz="0" w:space="0" w:color="auto"/>
      </w:divBdr>
    </w:div>
    <w:div w:id="209682628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238339">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746403">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208107">
      <w:bodyDiv w:val="1"/>
      <w:marLeft w:val="0"/>
      <w:marRight w:val="0"/>
      <w:marTop w:val="0"/>
      <w:marBottom w:val="0"/>
      <w:divBdr>
        <w:top w:val="none" w:sz="0" w:space="0" w:color="auto"/>
        <w:left w:val="none" w:sz="0" w:space="0" w:color="auto"/>
        <w:bottom w:val="none" w:sz="0" w:space="0" w:color="auto"/>
        <w:right w:val="none" w:sz="0" w:space="0" w:color="auto"/>
      </w:divBdr>
    </w:div>
    <w:div w:id="2098332117">
      <w:bodyDiv w:val="1"/>
      <w:marLeft w:val="0"/>
      <w:marRight w:val="0"/>
      <w:marTop w:val="0"/>
      <w:marBottom w:val="0"/>
      <w:divBdr>
        <w:top w:val="none" w:sz="0" w:space="0" w:color="auto"/>
        <w:left w:val="none" w:sz="0" w:space="0" w:color="auto"/>
        <w:bottom w:val="none" w:sz="0" w:space="0" w:color="auto"/>
        <w:right w:val="none" w:sz="0" w:space="0" w:color="auto"/>
      </w:divBdr>
    </w:div>
    <w:div w:id="2098359489">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482051">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551620">
      <w:bodyDiv w:val="1"/>
      <w:marLeft w:val="0"/>
      <w:marRight w:val="0"/>
      <w:marTop w:val="0"/>
      <w:marBottom w:val="0"/>
      <w:divBdr>
        <w:top w:val="none" w:sz="0" w:space="0" w:color="auto"/>
        <w:left w:val="none" w:sz="0" w:space="0" w:color="auto"/>
        <w:bottom w:val="none" w:sz="0" w:space="0" w:color="auto"/>
        <w:right w:val="none" w:sz="0" w:space="0" w:color="auto"/>
      </w:divBdr>
    </w:div>
    <w:div w:id="2098554163">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055625">
      <w:bodyDiv w:val="1"/>
      <w:marLeft w:val="0"/>
      <w:marRight w:val="0"/>
      <w:marTop w:val="0"/>
      <w:marBottom w:val="0"/>
      <w:divBdr>
        <w:top w:val="none" w:sz="0" w:space="0" w:color="auto"/>
        <w:left w:val="none" w:sz="0" w:space="0" w:color="auto"/>
        <w:bottom w:val="none" w:sz="0" w:space="0" w:color="auto"/>
        <w:right w:val="none" w:sz="0" w:space="0" w:color="auto"/>
      </w:divBdr>
    </w:div>
    <w:div w:id="2099135875">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322237">
      <w:bodyDiv w:val="1"/>
      <w:marLeft w:val="0"/>
      <w:marRight w:val="0"/>
      <w:marTop w:val="0"/>
      <w:marBottom w:val="0"/>
      <w:divBdr>
        <w:top w:val="none" w:sz="0" w:space="0" w:color="auto"/>
        <w:left w:val="none" w:sz="0" w:space="0" w:color="auto"/>
        <w:bottom w:val="none" w:sz="0" w:space="0" w:color="auto"/>
        <w:right w:val="none" w:sz="0" w:space="0" w:color="auto"/>
      </w:divBdr>
    </w:div>
    <w:div w:id="2099473169">
      <w:bodyDiv w:val="1"/>
      <w:marLeft w:val="0"/>
      <w:marRight w:val="0"/>
      <w:marTop w:val="0"/>
      <w:marBottom w:val="0"/>
      <w:divBdr>
        <w:top w:val="none" w:sz="0" w:space="0" w:color="auto"/>
        <w:left w:val="none" w:sz="0" w:space="0" w:color="auto"/>
        <w:bottom w:val="none" w:sz="0" w:space="0" w:color="auto"/>
        <w:right w:val="none" w:sz="0" w:space="0" w:color="auto"/>
      </w:divBdr>
    </w:div>
    <w:div w:id="2099519211">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099866996">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058062">
      <w:bodyDiv w:val="1"/>
      <w:marLeft w:val="0"/>
      <w:marRight w:val="0"/>
      <w:marTop w:val="0"/>
      <w:marBottom w:val="0"/>
      <w:divBdr>
        <w:top w:val="none" w:sz="0" w:space="0" w:color="auto"/>
        <w:left w:val="none" w:sz="0" w:space="0" w:color="auto"/>
        <w:bottom w:val="none" w:sz="0" w:space="0" w:color="auto"/>
        <w:right w:val="none" w:sz="0" w:space="0" w:color="auto"/>
      </w:divBdr>
    </w:div>
    <w:div w:id="2100103676">
      <w:bodyDiv w:val="1"/>
      <w:marLeft w:val="0"/>
      <w:marRight w:val="0"/>
      <w:marTop w:val="0"/>
      <w:marBottom w:val="0"/>
      <w:divBdr>
        <w:top w:val="none" w:sz="0" w:space="0" w:color="auto"/>
        <w:left w:val="none" w:sz="0" w:space="0" w:color="auto"/>
        <w:bottom w:val="none" w:sz="0" w:space="0" w:color="auto"/>
        <w:right w:val="none" w:sz="0" w:space="0" w:color="auto"/>
      </w:divBdr>
    </w:div>
    <w:div w:id="2100447263">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09836">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831643">
      <w:bodyDiv w:val="1"/>
      <w:marLeft w:val="0"/>
      <w:marRight w:val="0"/>
      <w:marTop w:val="0"/>
      <w:marBottom w:val="0"/>
      <w:divBdr>
        <w:top w:val="none" w:sz="0" w:space="0" w:color="auto"/>
        <w:left w:val="none" w:sz="0" w:space="0" w:color="auto"/>
        <w:bottom w:val="none" w:sz="0" w:space="0" w:color="auto"/>
        <w:right w:val="none" w:sz="0" w:space="0" w:color="auto"/>
      </w:divBdr>
    </w:div>
    <w:div w:id="2100908379">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217353">
      <w:bodyDiv w:val="1"/>
      <w:marLeft w:val="0"/>
      <w:marRight w:val="0"/>
      <w:marTop w:val="0"/>
      <w:marBottom w:val="0"/>
      <w:divBdr>
        <w:top w:val="none" w:sz="0" w:space="0" w:color="auto"/>
        <w:left w:val="none" w:sz="0" w:space="0" w:color="auto"/>
        <w:bottom w:val="none" w:sz="0" w:space="0" w:color="auto"/>
        <w:right w:val="none" w:sz="0" w:space="0" w:color="auto"/>
      </w:divBdr>
    </w:div>
    <w:div w:id="2101414080">
      <w:bodyDiv w:val="1"/>
      <w:marLeft w:val="0"/>
      <w:marRight w:val="0"/>
      <w:marTop w:val="0"/>
      <w:marBottom w:val="0"/>
      <w:divBdr>
        <w:top w:val="none" w:sz="0" w:space="0" w:color="auto"/>
        <w:left w:val="none" w:sz="0" w:space="0" w:color="auto"/>
        <w:bottom w:val="none" w:sz="0" w:space="0" w:color="auto"/>
        <w:right w:val="none" w:sz="0" w:space="0" w:color="auto"/>
      </w:divBdr>
    </w:div>
    <w:div w:id="210168054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683939">
      <w:bodyDiv w:val="1"/>
      <w:marLeft w:val="0"/>
      <w:marRight w:val="0"/>
      <w:marTop w:val="0"/>
      <w:marBottom w:val="0"/>
      <w:divBdr>
        <w:top w:val="none" w:sz="0" w:space="0" w:color="auto"/>
        <w:left w:val="none" w:sz="0" w:space="0" w:color="auto"/>
        <w:bottom w:val="none" w:sz="0" w:space="0" w:color="auto"/>
        <w:right w:val="none" w:sz="0" w:space="0" w:color="auto"/>
      </w:divBdr>
    </w:div>
    <w:div w:id="2101752294">
      <w:bodyDiv w:val="1"/>
      <w:marLeft w:val="0"/>
      <w:marRight w:val="0"/>
      <w:marTop w:val="0"/>
      <w:marBottom w:val="0"/>
      <w:divBdr>
        <w:top w:val="none" w:sz="0" w:space="0" w:color="auto"/>
        <w:left w:val="none" w:sz="0" w:space="0" w:color="auto"/>
        <w:bottom w:val="none" w:sz="0" w:space="0" w:color="auto"/>
        <w:right w:val="none" w:sz="0" w:space="0" w:color="auto"/>
      </w:divBdr>
    </w:div>
    <w:div w:id="2101753049">
      <w:bodyDiv w:val="1"/>
      <w:marLeft w:val="0"/>
      <w:marRight w:val="0"/>
      <w:marTop w:val="0"/>
      <w:marBottom w:val="0"/>
      <w:divBdr>
        <w:top w:val="none" w:sz="0" w:space="0" w:color="auto"/>
        <w:left w:val="none" w:sz="0" w:space="0" w:color="auto"/>
        <w:bottom w:val="none" w:sz="0" w:space="0" w:color="auto"/>
        <w:right w:val="none" w:sz="0" w:space="0" w:color="auto"/>
      </w:divBdr>
    </w:div>
    <w:div w:id="2101758798">
      <w:bodyDiv w:val="1"/>
      <w:marLeft w:val="0"/>
      <w:marRight w:val="0"/>
      <w:marTop w:val="0"/>
      <w:marBottom w:val="0"/>
      <w:divBdr>
        <w:top w:val="none" w:sz="0" w:space="0" w:color="auto"/>
        <w:left w:val="none" w:sz="0" w:space="0" w:color="auto"/>
        <w:bottom w:val="none" w:sz="0" w:space="0" w:color="auto"/>
        <w:right w:val="none" w:sz="0" w:space="0" w:color="auto"/>
      </w:divBdr>
    </w:div>
    <w:div w:id="2101759298">
      <w:bodyDiv w:val="1"/>
      <w:marLeft w:val="0"/>
      <w:marRight w:val="0"/>
      <w:marTop w:val="0"/>
      <w:marBottom w:val="0"/>
      <w:divBdr>
        <w:top w:val="none" w:sz="0" w:space="0" w:color="auto"/>
        <w:left w:val="none" w:sz="0" w:space="0" w:color="auto"/>
        <w:bottom w:val="none" w:sz="0" w:space="0" w:color="auto"/>
        <w:right w:val="none" w:sz="0" w:space="0" w:color="auto"/>
      </w:divBdr>
    </w:div>
    <w:div w:id="2101945114">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4880">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13935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2528010">
      <w:bodyDiv w:val="1"/>
      <w:marLeft w:val="0"/>
      <w:marRight w:val="0"/>
      <w:marTop w:val="0"/>
      <w:marBottom w:val="0"/>
      <w:divBdr>
        <w:top w:val="none" w:sz="0" w:space="0" w:color="auto"/>
        <w:left w:val="none" w:sz="0" w:space="0" w:color="auto"/>
        <w:bottom w:val="none" w:sz="0" w:space="0" w:color="auto"/>
        <w:right w:val="none" w:sz="0" w:space="0" w:color="auto"/>
      </w:divBdr>
    </w:div>
    <w:div w:id="2102600253">
      <w:bodyDiv w:val="1"/>
      <w:marLeft w:val="0"/>
      <w:marRight w:val="0"/>
      <w:marTop w:val="0"/>
      <w:marBottom w:val="0"/>
      <w:divBdr>
        <w:top w:val="none" w:sz="0" w:space="0" w:color="auto"/>
        <w:left w:val="none" w:sz="0" w:space="0" w:color="auto"/>
        <w:bottom w:val="none" w:sz="0" w:space="0" w:color="auto"/>
        <w:right w:val="none" w:sz="0" w:space="0" w:color="auto"/>
      </w:divBdr>
    </w:div>
    <w:div w:id="2103406409">
      <w:bodyDiv w:val="1"/>
      <w:marLeft w:val="0"/>
      <w:marRight w:val="0"/>
      <w:marTop w:val="0"/>
      <w:marBottom w:val="0"/>
      <w:divBdr>
        <w:top w:val="none" w:sz="0" w:space="0" w:color="auto"/>
        <w:left w:val="none" w:sz="0" w:space="0" w:color="auto"/>
        <w:bottom w:val="none" w:sz="0" w:space="0" w:color="auto"/>
        <w:right w:val="none" w:sz="0" w:space="0" w:color="auto"/>
      </w:divBdr>
    </w:div>
    <w:div w:id="2103407981">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797339">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3987310">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064054">
      <w:bodyDiv w:val="1"/>
      <w:marLeft w:val="0"/>
      <w:marRight w:val="0"/>
      <w:marTop w:val="0"/>
      <w:marBottom w:val="0"/>
      <w:divBdr>
        <w:top w:val="none" w:sz="0" w:space="0" w:color="auto"/>
        <w:left w:val="none" w:sz="0" w:space="0" w:color="auto"/>
        <w:bottom w:val="none" w:sz="0" w:space="0" w:color="auto"/>
        <w:right w:val="none" w:sz="0" w:space="0" w:color="auto"/>
      </w:divBdr>
    </w:div>
    <w:div w:id="2104109849">
      <w:bodyDiv w:val="1"/>
      <w:marLeft w:val="0"/>
      <w:marRight w:val="0"/>
      <w:marTop w:val="0"/>
      <w:marBottom w:val="0"/>
      <w:divBdr>
        <w:top w:val="none" w:sz="0" w:space="0" w:color="auto"/>
        <w:left w:val="none" w:sz="0" w:space="0" w:color="auto"/>
        <w:bottom w:val="none" w:sz="0" w:space="0" w:color="auto"/>
        <w:right w:val="none" w:sz="0" w:space="0" w:color="auto"/>
      </w:divBdr>
    </w:div>
    <w:div w:id="2104257175">
      <w:bodyDiv w:val="1"/>
      <w:marLeft w:val="0"/>
      <w:marRight w:val="0"/>
      <w:marTop w:val="0"/>
      <w:marBottom w:val="0"/>
      <w:divBdr>
        <w:top w:val="none" w:sz="0" w:space="0" w:color="auto"/>
        <w:left w:val="none" w:sz="0" w:space="0" w:color="auto"/>
        <w:bottom w:val="none" w:sz="0" w:space="0" w:color="auto"/>
        <w:right w:val="none" w:sz="0" w:space="0" w:color="auto"/>
      </w:divBdr>
    </w:div>
    <w:div w:id="2104261799">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449766">
      <w:bodyDiv w:val="1"/>
      <w:marLeft w:val="0"/>
      <w:marRight w:val="0"/>
      <w:marTop w:val="0"/>
      <w:marBottom w:val="0"/>
      <w:divBdr>
        <w:top w:val="none" w:sz="0" w:space="0" w:color="auto"/>
        <w:left w:val="none" w:sz="0" w:space="0" w:color="auto"/>
        <w:bottom w:val="none" w:sz="0" w:space="0" w:color="auto"/>
        <w:right w:val="none" w:sz="0" w:space="0" w:color="auto"/>
      </w:divBdr>
    </w:div>
    <w:div w:id="2104455656">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301941">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269946">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6462524">
      <w:bodyDiv w:val="1"/>
      <w:marLeft w:val="0"/>
      <w:marRight w:val="0"/>
      <w:marTop w:val="0"/>
      <w:marBottom w:val="0"/>
      <w:divBdr>
        <w:top w:val="none" w:sz="0" w:space="0" w:color="auto"/>
        <w:left w:val="none" w:sz="0" w:space="0" w:color="auto"/>
        <w:bottom w:val="none" w:sz="0" w:space="0" w:color="auto"/>
        <w:right w:val="none" w:sz="0" w:space="0" w:color="auto"/>
      </w:divBdr>
    </w:div>
    <w:div w:id="2106487929">
      <w:bodyDiv w:val="1"/>
      <w:marLeft w:val="0"/>
      <w:marRight w:val="0"/>
      <w:marTop w:val="0"/>
      <w:marBottom w:val="0"/>
      <w:divBdr>
        <w:top w:val="none" w:sz="0" w:space="0" w:color="auto"/>
        <w:left w:val="none" w:sz="0" w:space="0" w:color="auto"/>
        <w:bottom w:val="none" w:sz="0" w:space="0" w:color="auto"/>
        <w:right w:val="none" w:sz="0" w:space="0" w:color="auto"/>
      </w:divBdr>
    </w:div>
    <w:div w:id="2106537545">
      <w:bodyDiv w:val="1"/>
      <w:marLeft w:val="0"/>
      <w:marRight w:val="0"/>
      <w:marTop w:val="0"/>
      <w:marBottom w:val="0"/>
      <w:divBdr>
        <w:top w:val="none" w:sz="0" w:space="0" w:color="auto"/>
        <w:left w:val="none" w:sz="0" w:space="0" w:color="auto"/>
        <w:bottom w:val="none" w:sz="0" w:space="0" w:color="auto"/>
        <w:right w:val="none" w:sz="0" w:space="0" w:color="auto"/>
      </w:divBdr>
    </w:div>
    <w:div w:id="2106538671">
      <w:bodyDiv w:val="1"/>
      <w:marLeft w:val="0"/>
      <w:marRight w:val="0"/>
      <w:marTop w:val="0"/>
      <w:marBottom w:val="0"/>
      <w:divBdr>
        <w:top w:val="none" w:sz="0" w:space="0" w:color="auto"/>
        <w:left w:val="none" w:sz="0" w:space="0" w:color="auto"/>
        <w:bottom w:val="none" w:sz="0" w:space="0" w:color="auto"/>
        <w:right w:val="none" w:sz="0" w:space="0" w:color="auto"/>
      </w:divBdr>
    </w:div>
    <w:div w:id="2106878131">
      <w:bodyDiv w:val="1"/>
      <w:marLeft w:val="0"/>
      <w:marRight w:val="0"/>
      <w:marTop w:val="0"/>
      <w:marBottom w:val="0"/>
      <w:divBdr>
        <w:top w:val="none" w:sz="0" w:space="0" w:color="auto"/>
        <w:left w:val="none" w:sz="0" w:space="0" w:color="auto"/>
        <w:bottom w:val="none" w:sz="0" w:space="0" w:color="auto"/>
        <w:right w:val="none" w:sz="0" w:space="0" w:color="auto"/>
      </w:divBdr>
    </w:div>
    <w:div w:id="2107069790">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263736">
      <w:bodyDiv w:val="1"/>
      <w:marLeft w:val="0"/>
      <w:marRight w:val="0"/>
      <w:marTop w:val="0"/>
      <w:marBottom w:val="0"/>
      <w:divBdr>
        <w:top w:val="none" w:sz="0" w:space="0" w:color="auto"/>
        <w:left w:val="none" w:sz="0" w:space="0" w:color="auto"/>
        <w:bottom w:val="none" w:sz="0" w:space="0" w:color="auto"/>
        <w:right w:val="none" w:sz="0" w:space="0" w:color="auto"/>
      </w:divBdr>
    </w:div>
    <w:div w:id="2107533187">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7770620">
      <w:bodyDiv w:val="1"/>
      <w:marLeft w:val="0"/>
      <w:marRight w:val="0"/>
      <w:marTop w:val="0"/>
      <w:marBottom w:val="0"/>
      <w:divBdr>
        <w:top w:val="none" w:sz="0" w:space="0" w:color="auto"/>
        <w:left w:val="none" w:sz="0" w:space="0" w:color="auto"/>
        <w:bottom w:val="none" w:sz="0" w:space="0" w:color="auto"/>
        <w:right w:val="none" w:sz="0" w:space="0" w:color="auto"/>
      </w:divBdr>
    </w:div>
    <w:div w:id="2107921165">
      <w:bodyDiv w:val="1"/>
      <w:marLeft w:val="0"/>
      <w:marRight w:val="0"/>
      <w:marTop w:val="0"/>
      <w:marBottom w:val="0"/>
      <w:divBdr>
        <w:top w:val="none" w:sz="0" w:space="0" w:color="auto"/>
        <w:left w:val="none" w:sz="0" w:space="0" w:color="auto"/>
        <w:bottom w:val="none" w:sz="0" w:space="0" w:color="auto"/>
        <w:right w:val="none" w:sz="0" w:space="0" w:color="auto"/>
      </w:divBdr>
    </w:div>
    <w:div w:id="2108109911">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311358">
      <w:bodyDiv w:val="1"/>
      <w:marLeft w:val="0"/>
      <w:marRight w:val="0"/>
      <w:marTop w:val="0"/>
      <w:marBottom w:val="0"/>
      <w:divBdr>
        <w:top w:val="none" w:sz="0" w:space="0" w:color="auto"/>
        <w:left w:val="none" w:sz="0" w:space="0" w:color="auto"/>
        <w:bottom w:val="none" w:sz="0" w:space="0" w:color="auto"/>
        <w:right w:val="none" w:sz="0" w:space="0" w:color="auto"/>
      </w:divBdr>
    </w:div>
    <w:div w:id="2108379627">
      <w:bodyDiv w:val="1"/>
      <w:marLeft w:val="0"/>
      <w:marRight w:val="0"/>
      <w:marTop w:val="0"/>
      <w:marBottom w:val="0"/>
      <w:divBdr>
        <w:top w:val="none" w:sz="0" w:space="0" w:color="auto"/>
        <w:left w:val="none" w:sz="0" w:space="0" w:color="auto"/>
        <w:bottom w:val="none" w:sz="0" w:space="0" w:color="auto"/>
        <w:right w:val="none" w:sz="0" w:space="0" w:color="auto"/>
      </w:divBdr>
    </w:div>
    <w:div w:id="2108386711">
      <w:bodyDiv w:val="1"/>
      <w:marLeft w:val="0"/>
      <w:marRight w:val="0"/>
      <w:marTop w:val="0"/>
      <w:marBottom w:val="0"/>
      <w:divBdr>
        <w:top w:val="none" w:sz="0" w:space="0" w:color="auto"/>
        <w:left w:val="none" w:sz="0" w:space="0" w:color="auto"/>
        <w:bottom w:val="none" w:sz="0" w:space="0" w:color="auto"/>
        <w:right w:val="none" w:sz="0" w:space="0" w:color="auto"/>
      </w:divBdr>
    </w:div>
    <w:div w:id="2108454780">
      <w:bodyDiv w:val="1"/>
      <w:marLeft w:val="0"/>
      <w:marRight w:val="0"/>
      <w:marTop w:val="0"/>
      <w:marBottom w:val="0"/>
      <w:divBdr>
        <w:top w:val="none" w:sz="0" w:space="0" w:color="auto"/>
        <w:left w:val="none" w:sz="0" w:space="0" w:color="auto"/>
        <w:bottom w:val="none" w:sz="0" w:space="0" w:color="auto"/>
        <w:right w:val="none" w:sz="0" w:space="0" w:color="auto"/>
      </w:divBdr>
    </w:div>
    <w:div w:id="2108456201">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21222">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8885989">
      <w:bodyDiv w:val="1"/>
      <w:marLeft w:val="0"/>
      <w:marRight w:val="0"/>
      <w:marTop w:val="0"/>
      <w:marBottom w:val="0"/>
      <w:divBdr>
        <w:top w:val="none" w:sz="0" w:space="0" w:color="auto"/>
        <w:left w:val="none" w:sz="0" w:space="0" w:color="auto"/>
        <w:bottom w:val="none" w:sz="0" w:space="0" w:color="auto"/>
        <w:right w:val="none" w:sz="0" w:space="0" w:color="auto"/>
      </w:divBdr>
    </w:div>
    <w:div w:id="2108958696">
      <w:bodyDiv w:val="1"/>
      <w:marLeft w:val="0"/>
      <w:marRight w:val="0"/>
      <w:marTop w:val="0"/>
      <w:marBottom w:val="0"/>
      <w:divBdr>
        <w:top w:val="none" w:sz="0" w:space="0" w:color="auto"/>
        <w:left w:val="none" w:sz="0" w:space="0" w:color="auto"/>
        <w:bottom w:val="none" w:sz="0" w:space="0" w:color="auto"/>
        <w:right w:val="none" w:sz="0" w:space="0" w:color="auto"/>
      </w:divBdr>
    </w:div>
    <w:div w:id="2108965311">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427089">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696644">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09814469">
      <w:bodyDiv w:val="1"/>
      <w:marLeft w:val="0"/>
      <w:marRight w:val="0"/>
      <w:marTop w:val="0"/>
      <w:marBottom w:val="0"/>
      <w:divBdr>
        <w:top w:val="none" w:sz="0" w:space="0" w:color="auto"/>
        <w:left w:val="none" w:sz="0" w:space="0" w:color="auto"/>
        <w:bottom w:val="none" w:sz="0" w:space="0" w:color="auto"/>
        <w:right w:val="none" w:sz="0" w:space="0" w:color="auto"/>
      </w:divBdr>
    </w:div>
    <w:div w:id="2109887514">
      <w:bodyDiv w:val="1"/>
      <w:marLeft w:val="0"/>
      <w:marRight w:val="0"/>
      <w:marTop w:val="0"/>
      <w:marBottom w:val="0"/>
      <w:divBdr>
        <w:top w:val="none" w:sz="0" w:space="0" w:color="auto"/>
        <w:left w:val="none" w:sz="0" w:space="0" w:color="auto"/>
        <w:bottom w:val="none" w:sz="0" w:space="0" w:color="auto"/>
        <w:right w:val="none" w:sz="0" w:space="0" w:color="auto"/>
      </w:divBdr>
    </w:div>
    <w:div w:id="2109958549">
      <w:bodyDiv w:val="1"/>
      <w:marLeft w:val="0"/>
      <w:marRight w:val="0"/>
      <w:marTop w:val="0"/>
      <w:marBottom w:val="0"/>
      <w:divBdr>
        <w:top w:val="none" w:sz="0" w:space="0" w:color="auto"/>
        <w:left w:val="none" w:sz="0" w:space="0" w:color="auto"/>
        <w:bottom w:val="none" w:sz="0" w:space="0" w:color="auto"/>
        <w:right w:val="none" w:sz="0" w:space="0" w:color="auto"/>
      </w:divBdr>
    </w:div>
    <w:div w:id="2109958874">
      <w:bodyDiv w:val="1"/>
      <w:marLeft w:val="0"/>
      <w:marRight w:val="0"/>
      <w:marTop w:val="0"/>
      <w:marBottom w:val="0"/>
      <w:divBdr>
        <w:top w:val="none" w:sz="0" w:space="0" w:color="auto"/>
        <w:left w:val="none" w:sz="0" w:space="0" w:color="auto"/>
        <w:bottom w:val="none" w:sz="0" w:space="0" w:color="auto"/>
        <w:right w:val="none" w:sz="0" w:space="0" w:color="auto"/>
      </w:divBdr>
    </w:div>
    <w:div w:id="2110076678">
      <w:bodyDiv w:val="1"/>
      <w:marLeft w:val="0"/>
      <w:marRight w:val="0"/>
      <w:marTop w:val="0"/>
      <w:marBottom w:val="0"/>
      <w:divBdr>
        <w:top w:val="none" w:sz="0" w:space="0" w:color="auto"/>
        <w:left w:val="none" w:sz="0" w:space="0" w:color="auto"/>
        <w:bottom w:val="none" w:sz="0" w:space="0" w:color="auto"/>
        <w:right w:val="none" w:sz="0" w:space="0" w:color="auto"/>
      </w:divBdr>
    </w:div>
    <w:div w:id="2110272902">
      <w:bodyDiv w:val="1"/>
      <w:marLeft w:val="0"/>
      <w:marRight w:val="0"/>
      <w:marTop w:val="0"/>
      <w:marBottom w:val="0"/>
      <w:divBdr>
        <w:top w:val="none" w:sz="0" w:space="0" w:color="auto"/>
        <w:left w:val="none" w:sz="0" w:space="0" w:color="auto"/>
        <w:bottom w:val="none" w:sz="0" w:space="0" w:color="auto"/>
        <w:right w:val="none" w:sz="0" w:space="0" w:color="auto"/>
      </w:divBdr>
    </w:div>
    <w:div w:id="2110346826">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541771">
      <w:bodyDiv w:val="1"/>
      <w:marLeft w:val="0"/>
      <w:marRight w:val="0"/>
      <w:marTop w:val="0"/>
      <w:marBottom w:val="0"/>
      <w:divBdr>
        <w:top w:val="none" w:sz="0" w:space="0" w:color="auto"/>
        <w:left w:val="none" w:sz="0" w:space="0" w:color="auto"/>
        <w:bottom w:val="none" w:sz="0" w:space="0" w:color="auto"/>
        <w:right w:val="none" w:sz="0" w:space="0" w:color="auto"/>
      </w:divBdr>
    </w:div>
    <w:div w:id="2110664227">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808618">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006366">
      <w:bodyDiv w:val="1"/>
      <w:marLeft w:val="0"/>
      <w:marRight w:val="0"/>
      <w:marTop w:val="0"/>
      <w:marBottom w:val="0"/>
      <w:divBdr>
        <w:top w:val="none" w:sz="0" w:space="0" w:color="auto"/>
        <w:left w:val="none" w:sz="0" w:space="0" w:color="auto"/>
        <w:bottom w:val="none" w:sz="0" w:space="0" w:color="auto"/>
        <w:right w:val="none" w:sz="0" w:space="0" w:color="auto"/>
      </w:divBdr>
    </w:div>
    <w:div w:id="2111045798">
      <w:bodyDiv w:val="1"/>
      <w:marLeft w:val="0"/>
      <w:marRight w:val="0"/>
      <w:marTop w:val="0"/>
      <w:marBottom w:val="0"/>
      <w:divBdr>
        <w:top w:val="none" w:sz="0" w:space="0" w:color="auto"/>
        <w:left w:val="none" w:sz="0" w:space="0" w:color="auto"/>
        <w:bottom w:val="none" w:sz="0" w:space="0" w:color="auto"/>
        <w:right w:val="none" w:sz="0" w:space="0" w:color="auto"/>
      </w:divBdr>
    </w:div>
    <w:div w:id="2111074370">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469631">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775335">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08737">
      <w:bodyDiv w:val="1"/>
      <w:marLeft w:val="0"/>
      <w:marRight w:val="0"/>
      <w:marTop w:val="0"/>
      <w:marBottom w:val="0"/>
      <w:divBdr>
        <w:top w:val="none" w:sz="0" w:space="0" w:color="auto"/>
        <w:left w:val="none" w:sz="0" w:space="0" w:color="auto"/>
        <w:bottom w:val="none" w:sz="0" w:space="0" w:color="auto"/>
        <w:right w:val="none" w:sz="0" w:space="0" w:color="auto"/>
      </w:divBdr>
    </w:div>
    <w:div w:id="2112509722">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774074">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2819007">
      <w:bodyDiv w:val="1"/>
      <w:marLeft w:val="0"/>
      <w:marRight w:val="0"/>
      <w:marTop w:val="0"/>
      <w:marBottom w:val="0"/>
      <w:divBdr>
        <w:top w:val="none" w:sz="0" w:space="0" w:color="auto"/>
        <w:left w:val="none" w:sz="0" w:space="0" w:color="auto"/>
        <w:bottom w:val="none" w:sz="0" w:space="0" w:color="auto"/>
        <w:right w:val="none" w:sz="0" w:space="0" w:color="auto"/>
      </w:divBdr>
    </w:div>
    <w:div w:id="2112893070">
      <w:bodyDiv w:val="1"/>
      <w:marLeft w:val="0"/>
      <w:marRight w:val="0"/>
      <w:marTop w:val="0"/>
      <w:marBottom w:val="0"/>
      <w:divBdr>
        <w:top w:val="none" w:sz="0" w:space="0" w:color="auto"/>
        <w:left w:val="none" w:sz="0" w:space="0" w:color="auto"/>
        <w:bottom w:val="none" w:sz="0" w:space="0" w:color="auto"/>
        <w:right w:val="none" w:sz="0" w:space="0" w:color="auto"/>
      </w:divBdr>
    </w:div>
    <w:div w:id="2112897979">
      <w:bodyDiv w:val="1"/>
      <w:marLeft w:val="0"/>
      <w:marRight w:val="0"/>
      <w:marTop w:val="0"/>
      <w:marBottom w:val="0"/>
      <w:divBdr>
        <w:top w:val="none" w:sz="0" w:space="0" w:color="auto"/>
        <w:left w:val="none" w:sz="0" w:space="0" w:color="auto"/>
        <w:bottom w:val="none" w:sz="0" w:space="0" w:color="auto"/>
        <w:right w:val="none" w:sz="0" w:space="0" w:color="auto"/>
      </w:divBdr>
    </w:div>
    <w:div w:id="2113082608">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006412">
      <w:bodyDiv w:val="1"/>
      <w:marLeft w:val="0"/>
      <w:marRight w:val="0"/>
      <w:marTop w:val="0"/>
      <w:marBottom w:val="0"/>
      <w:divBdr>
        <w:top w:val="none" w:sz="0" w:space="0" w:color="auto"/>
        <w:left w:val="none" w:sz="0" w:space="0" w:color="auto"/>
        <w:bottom w:val="none" w:sz="0" w:space="0" w:color="auto"/>
        <w:right w:val="none" w:sz="0" w:space="0" w:color="auto"/>
      </w:divBdr>
    </w:div>
    <w:div w:id="2114089649">
      <w:bodyDiv w:val="1"/>
      <w:marLeft w:val="0"/>
      <w:marRight w:val="0"/>
      <w:marTop w:val="0"/>
      <w:marBottom w:val="0"/>
      <w:divBdr>
        <w:top w:val="none" w:sz="0" w:space="0" w:color="auto"/>
        <w:left w:val="none" w:sz="0" w:space="0" w:color="auto"/>
        <w:bottom w:val="none" w:sz="0" w:space="0" w:color="auto"/>
        <w:right w:val="none" w:sz="0" w:space="0" w:color="auto"/>
      </w:divBdr>
    </w:div>
    <w:div w:id="2114209013">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4547897">
      <w:bodyDiv w:val="1"/>
      <w:marLeft w:val="0"/>
      <w:marRight w:val="0"/>
      <w:marTop w:val="0"/>
      <w:marBottom w:val="0"/>
      <w:divBdr>
        <w:top w:val="none" w:sz="0" w:space="0" w:color="auto"/>
        <w:left w:val="none" w:sz="0" w:space="0" w:color="auto"/>
        <w:bottom w:val="none" w:sz="0" w:space="0" w:color="auto"/>
        <w:right w:val="none" w:sz="0" w:space="0" w:color="auto"/>
      </w:divBdr>
    </w:div>
    <w:div w:id="2114667374">
      <w:bodyDiv w:val="1"/>
      <w:marLeft w:val="0"/>
      <w:marRight w:val="0"/>
      <w:marTop w:val="0"/>
      <w:marBottom w:val="0"/>
      <w:divBdr>
        <w:top w:val="none" w:sz="0" w:space="0" w:color="auto"/>
        <w:left w:val="none" w:sz="0" w:space="0" w:color="auto"/>
        <w:bottom w:val="none" w:sz="0" w:space="0" w:color="auto"/>
        <w:right w:val="none" w:sz="0" w:space="0" w:color="auto"/>
      </w:divBdr>
    </w:div>
    <w:div w:id="2114668710">
      <w:bodyDiv w:val="1"/>
      <w:marLeft w:val="0"/>
      <w:marRight w:val="0"/>
      <w:marTop w:val="0"/>
      <w:marBottom w:val="0"/>
      <w:divBdr>
        <w:top w:val="none" w:sz="0" w:space="0" w:color="auto"/>
        <w:left w:val="none" w:sz="0" w:space="0" w:color="auto"/>
        <w:bottom w:val="none" w:sz="0" w:space="0" w:color="auto"/>
        <w:right w:val="none" w:sz="0" w:space="0" w:color="auto"/>
      </w:divBdr>
    </w:div>
    <w:div w:id="2115056714">
      <w:bodyDiv w:val="1"/>
      <w:marLeft w:val="0"/>
      <w:marRight w:val="0"/>
      <w:marTop w:val="0"/>
      <w:marBottom w:val="0"/>
      <w:divBdr>
        <w:top w:val="none" w:sz="0" w:space="0" w:color="auto"/>
        <w:left w:val="none" w:sz="0" w:space="0" w:color="auto"/>
        <w:bottom w:val="none" w:sz="0" w:space="0" w:color="auto"/>
        <w:right w:val="none" w:sz="0" w:space="0" w:color="auto"/>
      </w:divBdr>
    </w:div>
    <w:div w:id="2115126048">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326244">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589549">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5782655">
      <w:bodyDiv w:val="1"/>
      <w:marLeft w:val="0"/>
      <w:marRight w:val="0"/>
      <w:marTop w:val="0"/>
      <w:marBottom w:val="0"/>
      <w:divBdr>
        <w:top w:val="none" w:sz="0" w:space="0" w:color="auto"/>
        <w:left w:val="none" w:sz="0" w:space="0" w:color="auto"/>
        <w:bottom w:val="none" w:sz="0" w:space="0" w:color="auto"/>
        <w:right w:val="none" w:sz="0" w:space="0" w:color="auto"/>
      </w:divBdr>
    </w:div>
    <w:div w:id="2115858112">
      <w:bodyDiv w:val="1"/>
      <w:marLeft w:val="0"/>
      <w:marRight w:val="0"/>
      <w:marTop w:val="0"/>
      <w:marBottom w:val="0"/>
      <w:divBdr>
        <w:top w:val="none" w:sz="0" w:space="0" w:color="auto"/>
        <w:left w:val="none" w:sz="0" w:space="0" w:color="auto"/>
        <w:bottom w:val="none" w:sz="0" w:space="0" w:color="auto"/>
        <w:right w:val="none" w:sz="0" w:space="0" w:color="auto"/>
      </w:divBdr>
    </w:div>
    <w:div w:id="2116051531">
      <w:bodyDiv w:val="1"/>
      <w:marLeft w:val="0"/>
      <w:marRight w:val="0"/>
      <w:marTop w:val="0"/>
      <w:marBottom w:val="0"/>
      <w:divBdr>
        <w:top w:val="none" w:sz="0" w:space="0" w:color="auto"/>
        <w:left w:val="none" w:sz="0" w:space="0" w:color="auto"/>
        <w:bottom w:val="none" w:sz="0" w:space="0" w:color="auto"/>
        <w:right w:val="none" w:sz="0" w:space="0" w:color="auto"/>
      </w:divBdr>
    </w:div>
    <w:div w:id="2116095034">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36513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6554781">
      <w:bodyDiv w:val="1"/>
      <w:marLeft w:val="0"/>
      <w:marRight w:val="0"/>
      <w:marTop w:val="0"/>
      <w:marBottom w:val="0"/>
      <w:divBdr>
        <w:top w:val="none" w:sz="0" w:space="0" w:color="auto"/>
        <w:left w:val="none" w:sz="0" w:space="0" w:color="auto"/>
        <w:bottom w:val="none" w:sz="0" w:space="0" w:color="auto"/>
        <w:right w:val="none" w:sz="0" w:space="0" w:color="auto"/>
      </w:divBdr>
    </w:div>
    <w:div w:id="2116706583">
      <w:bodyDiv w:val="1"/>
      <w:marLeft w:val="0"/>
      <w:marRight w:val="0"/>
      <w:marTop w:val="0"/>
      <w:marBottom w:val="0"/>
      <w:divBdr>
        <w:top w:val="none" w:sz="0" w:space="0" w:color="auto"/>
        <w:left w:val="none" w:sz="0" w:space="0" w:color="auto"/>
        <w:bottom w:val="none" w:sz="0" w:space="0" w:color="auto"/>
        <w:right w:val="none" w:sz="0" w:space="0" w:color="auto"/>
      </w:divBdr>
    </w:div>
    <w:div w:id="2116749761">
      <w:bodyDiv w:val="1"/>
      <w:marLeft w:val="0"/>
      <w:marRight w:val="0"/>
      <w:marTop w:val="0"/>
      <w:marBottom w:val="0"/>
      <w:divBdr>
        <w:top w:val="none" w:sz="0" w:space="0" w:color="auto"/>
        <w:left w:val="none" w:sz="0" w:space="0" w:color="auto"/>
        <w:bottom w:val="none" w:sz="0" w:space="0" w:color="auto"/>
        <w:right w:val="none" w:sz="0" w:space="0" w:color="auto"/>
      </w:divBdr>
    </w:div>
    <w:div w:id="2116779194">
      <w:bodyDiv w:val="1"/>
      <w:marLeft w:val="0"/>
      <w:marRight w:val="0"/>
      <w:marTop w:val="0"/>
      <w:marBottom w:val="0"/>
      <w:divBdr>
        <w:top w:val="none" w:sz="0" w:space="0" w:color="auto"/>
        <w:left w:val="none" w:sz="0" w:space="0" w:color="auto"/>
        <w:bottom w:val="none" w:sz="0" w:space="0" w:color="auto"/>
        <w:right w:val="none" w:sz="0" w:space="0" w:color="auto"/>
      </w:divBdr>
    </w:div>
    <w:div w:id="2116901310">
      <w:bodyDiv w:val="1"/>
      <w:marLeft w:val="0"/>
      <w:marRight w:val="0"/>
      <w:marTop w:val="0"/>
      <w:marBottom w:val="0"/>
      <w:divBdr>
        <w:top w:val="none" w:sz="0" w:space="0" w:color="auto"/>
        <w:left w:val="none" w:sz="0" w:space="0" w:color="auto"/>
        <w:bottom w:val="none" w:sz="0" w:space="0" w:color="auto"/>
        <w:right w:val="none" w:sz="0" w:space="0" w:color="auto"/>
      </w:divBdr>
    </w:div>
    <w:div w:id="2116973022">
      <w:bodyDiv w:val="1"/>
      <w:marLeft w:val="0"/>
      <w:marRight w:val="0"/>
      <w:marTop w:val="0"/>
      <w:marBottom w:val="0"/>
      <w:divBdr>
        <w:top w:val="none" w:sz="0" w:space="0" w:color="auto"/>
        <w:left w:val="none" w:sz="0" w:space="0" w:color="auto"/>
        <w:bottom w:val="none" w:sz="0" w:space="0" w:color="auto"/>
        <w:right w:val="none" w:sz="0" w:space="0" w:color="auto"/>
      </w:divBdr>
    </w:div>
    <w:div w:id="2117170378">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04353">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557007">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747787">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7943173">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133967">
      <w:bodyDiv w:val="1"/>
      <w:marLeft w:val="0"/>
      <w:marRight w:val="0"/>
      <w:marTop w:val="0"/>
      <w:marBottom w:val="0"/>
      <w:divBdr>
        <w:top w:val="none" w:sz="0" w:space="0" w:color="auto"/>
        <w:left w:val="none" w:sz="0" w:space="0" w:color="auto"/>
        <w:bottom w:val="none" w:sz="0" w:space="0" w:color="auto"/>
        <w:right w:val="none" w:sz="0" w:space="0" w:color="auto"/>
      </w:divBdr>
    </w:div>
    <w:div w:id="2118214726">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522250">
      <w:bodyDiv w:val="1"/>
      <w:marLeft w:val="0"/>
      <w:marRight w:val="0"/>
      <w:marTop w:val="0"/>
      <w:marBottom w:val="0"/>
      <w:divBdr>
        <w:top w:val="none" w:sz="0" w:space="0" w:color="auto"/>
        <w:left w:val="none" w:sz="0" w:space="0" w:color="auto"/>
        <w:bottom w:val="none" w:sz="0" w:space="0" w:color="auto"/>
        <w:right w:val="none" w:sz="0" w:space="0" w:color="auto"/>
      </w:divBdr>
    </w:div>
    <w:div w:id="2118669978">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055779">
      <w:bodyDiv w:val="1"/>
      <w:marLeft w:val="0"/>
      <w:marRight w:val="0"/>
      <w:marTop w:val="0"/>
      <w:marBottom w:val="0"/>
      <w:divBdr>
        <w:top w:val="none" w:sz="0" w:space="0" w:color="auto"/>
        <w:left w:val="none" w:sz="0" w:space="0" w:color="auto"/>
        <w:bottom w:val="none" w:sz="0" w:space="0" w:color="auto"/>
        <w:right w:val="none" w:sz="0" w:space="0" w:color="auto"/>
      </w:divBdr>
    </w:div>
    <w:div w:id="2119057649">
      <w:bodyDiv w:val="1"/>
      <w:marLeft w:val="0"/>
      <w:marRight w:val="0"/>
      <w:marTop w:val="0"/>
      <w:marBottom w:val="0"/>
      <w:divBdr>
        <w:top w:val="none" w:sz="0" w:space="0" w:color="auto"/>
        <w:left w:val="none" w:sz="0" w:space="0" w:color="auto"/>
        <w:bottom w:val="none" w:sz="0" w:space="0" w:color="auto"/>
        <w:right w:val="none" w:sz="0" w:space="0" w:color="auto"/>
      </w:divBdr>
    </w:div>
    <w:div w:id="2119063431">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257639">
      <w:bodyDiv w:val="1"/>
      <w:marLeft w:val="0"/>
      <w:marRight w:val="0"/>
      <w:marTop w:val="0"/>
      <w:marBottom w:val="0"/>
      <w:divBdr>
        <w:top w:val="none" w:sz="0" w:space="0" w:color="auto"/>
        <w:left w:val="none" w:sz="0" w:space="0" w:color="auto"/>
        <w:bottom w:val="none" w:sz="0" w:space="0" w:color="auto"/>
        <w:right w:val="none" w:sz="0" w:space="0" w:color="auto"/>
      </w:divBdr>
    </w:div>
    <w:div w:id="2119328459">
      <w:bodyDiv w:val="1"/>
      <w:marLeft w:val="0"/>
      <w:marRight w:val="0"/>
      <w:marTop w:val="0"/>
      <w:marBottom w:val="0"/>
      <w:divBdr>
        <w:top w:val="none" w:sz="0" w:space="0" w:color="auto"/>
        <w:left w:val="none" w:sz="0" w:space="0" w:color="auto"/>
        <w:bottom w:val="none" w:sz="0" w:space="0" w:color="auto"/>
        <w:right w:val="none" w:sz="0" w:space="0" w:color="auto"/>
      </w:divBdr>
    </w:div>
    <w:div w:id="2119369422">
      <w:bodyDiv w:val="1"/>
      <w:marLeft w:val="0"/>
      <w:marRight w:val="0"/>
      <w:marTop w:val="0"/>
      <w:marBottom w:val="0"/>
      <w:divBdr>
        <w:top w:val="none" w:sz="0" w:space="0" w:color="auto"/>
        <w:left w:val="none" w:sz="0" w:space="0" w:color="auto"/>
        <w:bottom w:val="none" w:sz="0" w:space="0" w:color="auto"/>
        <w:right w:val="none" w:sz="0" w:space="0" w:color="auto"/>
      </w:divBdr>
    </w:div>
    <w:div w:id="2119444778">
      <w:bodyDiv w:val="1"/>
      <w:marLeft w:val="0"/>
      <w:marRight w:val="0"/>
      <w:marTop w:val="0"/>
      <w:marBottom w:val="0"/>
      <w:divBdr>
        <w:top w:val="none" w:sz="0" w:space="0" w:color="auto"/>
        <w:left w:val="none" w:sz="0" w:space="0" w:color="auto"/>
        <w:bottom w:val="none" w:sz="0" w:space="0" w:color="auto"/>
        <w:right w:val="none" w:sz="0" w:space="0" w:color="auto"/>
      </w:divBdr>
    </w:div>
    <w:div w:id="2119446058">
      <w:bodyDiv w:val="1"/>
      <w:marLeft w:val="0"/>
      <w:marRight w:val="0"/>
      <w:marTop w:val="0"/>
      <w:marBottom w:val="0"/>
      <w:divBdr>
        <w:top w:val="none" w:sz="0" w:space="0" w:color="auto"/>
        <w:left w:val="none" w:sz="0" w:space="0" w:color="auto"/>
        <w:bottom w:val="none" w:sz="0" w:space="0" w:color="auto"/>
        <w:right w:val="none" w:sz="0" w:space="0" w:color="auto"/>
      </w:divBdr>
    </w:div>
    <w:div w:id="2119794334">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055299">
      <w:bodyDiv w:val="1"/>
      <w:marLeft w:val="0"/>
      <w:marRight w:val="0"/>
      <w:marTop w:val="0"/>
      <w:marBottom w:val="0"/>
      <w:divBdr>
        <w:top w:val="none" w:sz="0" w:space="0" w:color="auto"/>
        <w:left w:val="none" w:sz="0" w:space="0" w:color="auto"/>
        <w:bottom w:val="none" w:sz="0" w:space="0" w:color="auto"/>
        <w:right w:val="none" w:sz="0" w:space="0" w:color="auto"/>
      </w:divBdr>
    </w:div>
    <w:div w:id="2120100411">
      <w:bodyDiv w:val="1"/>
      <w:marLeft w:val="0"/>
      <w:marRight w:val="0"/>
      <w:marTop w:val="0"/>
      <w:marBottom w:val="0"/>
      <w:divBdr>
        <w:top w:val="none" w:sz="0" w:space="0" w:color="auto"/>
        <w:left w:val="none" w:sz="0" w:space="0" w:color="auto"/>
        <w:bottom w:val="none" w:sz="0" w:space="0" w:color="auto"/>
        <w:right w:val="none" w:sz="0" w:space="0" w:color="auto"/>
      </w:divBdr>
    </w:div>
    <w:div w:id="2120102331">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105334">
      <w:bodyDiv w:val="1"/>
      <w:marLeft w:val="0"/>
      <w:marRight w:val="0"/>
      <w:marTop w:val="0"/>
      <w:marBottom w:val="0"/>
      <w:divBdr>
        <w:top w:val="none" w:sz="0" w:space="0" w:color="auto"/>
        <w:left w:val="none" w:sz="0" w:space="0" w:color="auto"/>
        <w:bottom w:val="none" w:sz="0" w:space="0" w:color="auto"/>
        <w:right w:val="none" w:sz="0" w:space="0" w:color="auto"/>
      </w:divBdr>
    </w:div>
    <w:div w:id="2120223452">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299609">
      <w:bodyDiv w:val="1"/>
      <w:marLeft w:val="0"/>
      <w:marRight w:val="0"/>
      <w:marTop w:val="0"/>
      <w:marBottom w:val="0"/>
      <w:divBdr>
        <w:top w:val="none" w:sz="0" w:space="0" w:color="auto"/>
        <w:left w:val="none" w:sz="0" w:space="0" w:color="auto"/>
        <w:bottom w:val="none" w:sz="0" w:space="0" w:color="auto"/>
        <w:right w:val="none" w:sz="0" w:space="0" w:color="auto"/>
      </w:divBdr>
    </w:div>
    <w:div w:id="212036805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561615">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0879918">
      <w:bodyDiv w:val="1"/>
      <w:marLeft w:val="0"/>
      <w:marRight w:val="0"/>
      <w:marTop w:val="0"/>
      <w:marBottom w:val="0"/>
      <w:divBdr>
        <w:top w:val="none" w:sz="0" w:space="0" w:color="auto"/>
        <w:left w:val="none" w:sz="0" w:space="0" w:color="auto"/>
        <w:bottom w:val="none" w:sz="0" w:space="0" w:color="auto"/>
        <w:right w:val="none" w:sz="0" w:space="0" w:color="auto"/>
      </w:divBdr>
    </w:div>
    <w:div w:id="2120953673">
      <w:bodyDiv w:val="1"/>
      <w:marLeft w:val="0"/>
      <w:marRight w:val="0"/>
      <w:marTop w:val="0"/>
      <w:marBottom w:val="0"/>
      <w:divBdr>
        <w:top w:val="none" w:sz="0" w:space="0" w:color="auto"/>
        <w:left w:val="none" w:sz="0" w:space="0" w:color="auto"/>
        <w:bottom w:val="none" w:sz="0" w:space="0" w:color="auto"/>
        <w:right w:val="none" w:sz="0" w:space="0" w:color="auto"/>
      </w:divBdr>
    </w:div>
    <w:div w:id="2121297887">
      <w:bodyDiv w:val="1"/>
      <w:marLeft w:val="0"/>
      <w:marRight w:val="0"/>
      <w:marTop w:val="0"/>
      <w:marBottom w:val="0"/>
      <w:divBdr>
        <w:top w:val="none" w:sz="0" w:space="0" w:color="auto"/>
        <w:left w:val="none" w:sz="0" w:space="0" w:color="auto"/>
        <w:bottom w:val="none" w:sz="0" w:space="0" w:color="auto"/>
        <w:right w:val="none" w:sz="0" w:space="0" w:color="auto"/>
      </w:divBdr>
    </w:div>
    <w:div w:id="2121334890">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335">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4629">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143760">
      <w:bodyDiv w:val="1"/>
      <w:marLeft w:val="0"/>
      <w:marRight w:val="0"/>
      <w:marTop w:val="0"/>
      <w:marBottom w:val="0"/>
      <w:divBdr>
        <w:top w:val="none" w:sz="0" w:space="0" w:color="auto"/>
        <w:left w:val="none" w:sz="0" w:space="0" w:color="auto"/>
        <w:bottom w:val="none" w:sz="0" w:space="0" w:color="auto"/>
        <w:right w:val="none" w:sz="0" w:space="0" w:color="auto"/>
      </w:divBdr>
    </w:div>
    <w:div w:id="2122144795">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2709">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602194">
      <w:bodyDiv w:val="1"/>
      <w:marLeft w:val="0"/>
      <w:marRight w:val="0"/>
      <w:marTop w:val="0"/>
      <w:marBottom w:val="0"/>
      <w:divBdr>
        <w:top w:val="none" w:sz="0" w:space="0" w:color="auto"/>
        <w:left w:val="none" w:sz="0" w:space="0" w:color="auto"/>
        <w:bottom w:val="none" w:sz="0" w:space="0" w:color="auto"/>
        <w:right w:val="none" w:sz="0" w:space="0" w:color="auto"/>
      </w:divBdr>
    </w:div>
    <w:div w:id="2122609162">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2843519">
      <w:bodyDiv w:val="1"/>
      <w:marLeft w:val="0"/>
      <w:marRight w:val="0"/>
      <w:marTop w:val="0"/>
      <w:marBottom w:val="0"/>
      <w:divBdr>
        <w:top w:val="none" w:sz="0" w:space="0" w:color="auto"/>
        <w:left w:val="none" w:sz="0" w:space="0" w:color="auto"/>
        <w:bottom w:val="none" w:sz="0" w:space="0" w:color="auto"/>
        <w:right w:val="none" w:sz="0" w:space="0" w:color="auto"/>
      </w:divBdr>
    </w:div>
    <w:div w:id="2122916026">
      <w:bodyDiv w:val="1"/>
      <w:marLeft w:val="0"/>
      <w:marRight w:val="0"/>
      <w:marTop w:val="0"/>
      <w:marBottom w:val="0"/>
      <w:divBdr>
        <w:top w:val="none" w:sz="0" w:space="0" w:color="auto"/>
        <w:left w:val="none" w:sz="0" w:space="0" w:color="auto"/>
        <w:bottom w:val="none" w:sz="0" w:space="0" w:color="auto"/>
        <w:right w:val="none" w:sz="0" w:space="0" w:color="auto"/>
      </w:divBdr>
    </w:div>
    <w:div w:id="2122992023">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56934">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380003">
      <w:bodyDiv w:val="1"/>
      <w:marLeft w:val="0"/>
      <w:marRight w:val="0"/>
      <w:marTop w:val="0"/>
      <w:marBottom w:val="0"/>
      <w:divBdr>
        <w:top w:val="none" w:sz="0" w:space="0" w:color="auto"/>
        <w:left w:val="none" w:sz="0" w:space="0" w:color="auto"/>
        <w:bottom w:val="none" w:sz="0" w:space="0" w:color="auto"/>
        <w:right w:val="none" w:sz="0" w:space="0" w:color="auto"/>
      </w:divBdr>
    </w:div>
    <w:div w:id="2123567780">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763803">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53740">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226065">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423633">
      <w:bodyDiv w:val="1"/>
      <w:marLeft w:val="0"/>
      <w:marRight w:val="0"/>
      <w:marTop w:val="0"/>
      <w:marBottom w:val="0"/>
      <w:divBdr>
        <w:top w:val="none" w:sz="0" w:space="0" w:color="auto"/>
        <w:left w:val="none" w:sz="0" w:space="0" w:color="auto"/>
        <w:bottom w:val="none" w:sz="0" w:space="0" w:color="auto"/>
        <w:right w:val="none" w:sz="0" w:space="0" w:color="auto"/>
      </w:divBdr>
    </w:div>
    <w:div w:id="2124567965">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4809444">
      <w:bodyDiv w:val="1"/>
      <w:marLeft w:val="0"/>
      <w:marRight w:val="0"/>
      <w:marTop w:val="0"/>
      <w:marBottom w:val="0"/>
      <w:divBdr>
        <w:top w:val="none" w:sz="0" w:space="0" w:color="auto"/>
        <w:left w:val="none" w:sz="0" w:space="0" w:color="auto"/>
        <w:bottom w:val="none" w:sz="0" w:space="0" w:color="auto"/>
        <w:right w:val="none" w:sz="0" w:space="0" w:color="auto"/>
      </w:divBdr>
    </w:div>
    <w:div w:id="2124835248">
      <w:bodyDiv w:val="1"/>
      <w:marLeft w:val="0"/>
      <w:marRight w:val="0"/>
      <w:marTop w:val="0"/>
      <w:marBottom w:val="0"/>
      <w:divBdr>
        <w:top w:val="none" w:sz="0" w:space="0" w:color="auto"/>
        <w:left w:val="none" w:sz="0" w:space="0" w:color="auto"/>
        <w:bottom w:val="none" w:sz="0" w:space="0" w:color="auto"/>
        <w:right w:val="none" w:sz="0" w:space="0" w:color="auto"/>
      </w:divBdr>
    </w:div>
    <w:div w:id="2124953341">
      <w:bodyDiv w:val="1"/>
      <w:marLeft w:val="0"/>
      <w:marRight w:val="0"/>
      <w:marTop w:val="0"/>
      <w:marBottom w:val="0"/>
      <w:divBdr>
        <w:top w:val="none" w:sz="0" w:space="0" w:color="auto"/>
        <w:left w:val="none" w:sz="0" w:space="0" w:color="auto"/>
        <w:bottom w:val="none" w:sz="0" w:space="0" w:color="auto"/>
        <w:right w:val="none" w:sz="0" w:space="0" w:color="auto"/>
      </w:divBdr>
    </w:div>
    <w:div w:id="2124959216">
      <w:bodyDiv w:val="1"/>
      <w:marLeft w:val="0"/>
      <w:marRight w:val="0"/>
      <w:marTop w:val="0"/>
      <w:marBottom w:val="0"/>
      <w:divBdr>
        <w:top w:val="none" w:sz="0" w:space="0" w:color="auto"/>
        <w:left w:val="none" w:sz="0" w:space="0" w:color="auto"/>
        <w:bottom w:val="none" w:sz="0" w:space="0" w:color="auto"/>
        <w:right w:val="none" w:sz="0" w:space="0" w:color="auto"/>
      </w:divBdr>
    </w:div>
    <w:div w:id="2125034239">
      <w:bodyDiv w:val="1"/>
      <w:marLeft w:val="0"/>
      <w:marRight w:val="0"/>
      <w:marTop w:val="0"/>
      <w:marBottom w:val="0"/>
      <w:divBdr>
        <w:top w:val="none" w:sz="0" w:space="0" w:color="auto"/>
        <w:left w:val="none" w:sz="0" w:space="0" w:color="auto"/>
        <w:bottom w:val="none" w:sz="0" w:space="0" w:color="auto"/>
        <w:right w:val="none" w:sz="0" w:space="0" w:color="auto"/>
      </w:divBdr>
    </w:div>
    <w:div w:id="2125035193">
      <w:bodyDiv w:val="1"/>
      <w:marLeft w:val="0"/>
      <w:marRight w:val="0"/>
      <w:marTop w:val="0"/>
      <w:marBottom w:val="0"/>
      <w:divBdr>
        <w:top w:val="none" w:sz="0" w:space="0" w:color="auto"/>
        <w:left w:val="none" w:sz="0" w:space="0" w:color="auto"/>
        <w:bottom w:val="none" w:sz="0" w:space="0" w:color="auto"/>
        <w:right w:val="none" w:sz="0" w:space="0" w:color="auto"/>
      </w:divBdr>
    </w:div>
    <w:div w:id="2125076273">
      <w:bodyDiv w:val="1"/>
      <w:marLeft w:val="0"/>
      <w:marRight w:val="0"/>
      <w:marTop w:val="0"/>
      <w:marBottom w:val="0"/>
      <w:divBdr>
        <w:top w:val="none" w:sz="0" w:space="0" w:color="auto"/>
        <w:left w:val="none" w:sz="0" w:space="0" w:color="auto"/>
        <w:bottom w:val="none" w:sz="0" w:space="0" w:color="auto"/>
        <w:right w:val="none" w:sz="0" w:space="0" w:color="auto"/>
      </w:divBdr>
    </w:div>
    <w:div w:id="2125077287">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151304">
      <w:bodyDiv w:val="1"/>
      <w:marLeft w:val="0"/>
      <w:marRight w:val="0"/>
      <w:marTop w:val="0"/>
      <w:marBottom w:val="0"/>
      <w:divBdr>
        <w:top w:val="none" w:sz="0" w:space="0" w:color="auto"/>
        <w:left w:val="none" w:sz="0" w:space="0" w:color="auto"/>
        <w:bottom w:val="none" w:sz="0" w:space="0" w:color="auto"/>
        <w:right w:val="none" w:sz="0" w:space="0" w:color="auto"/>
      </w:divBdr>
    </w:div>
    <w:div w:id="2125272241">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5492119">
      <w:bodyDiv w:val="1"/>
      <w:marLeft w:val="0"/>
      <w:marRight w:val="0"/>
      <w:marTop w:val="0"/>
      <w:marBottom w:val="0"/>
      <w:divBdr>
        <w:top w:val="none" w:sz="0" w:space="0" w:color="auto"/>
        <w:left w:val="none" w:sz="0" w:space="0" w:color="auto"/>
        <w:bottom w:val="none" w:sz="0" w:space="0" w:color="auto"/>
        <w:right w:val="none" w:sz="0" w:space="0" w:color="auto"/>
      </w:divBdr>
    </w:div>
    <w:div w:id="2125732105">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196292">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344413">
      <w:bodyDiv w:val="1"/>
      <w:marLeft w:val="0"/>
      <w:marRight w:val="0"/>
      <w:marTop w:val="0"/>
      <w:marBottom w:val="0"/>
      <w:divBdr>
        <w:top w:val="none" w:sz="0" w:space="0" w:color="auto"/>
        <w:left w:val="none" w:sz="0" w:space="0" w:color="auto"/>
        <w:bottom w:val="none" w:sz="0" w:space="0" w:color="auto"/>
        <w:right w:val="none" w:sz="0" w:space="0" w:color="auto"/>
      </w:divBdr>
    </w:div>
    <w:div w:id="2126346919">
      <w:bodyDiv w:val="1"/>
      <w:marLeft w:val="0"/>
      <w:marRight w:val="0"/>
      <w:marTop w:val="0"/>
      <w:marBottom w:val="0"/>
      <w:divBdr>
        <w:top w:val="none" w:sz="0" w:space="0" w:color="auto"/>
        <w:left w:val="none" w:sz="0" w:space="0" w:color="auto"/>
        <w:bottom w:val="none" w:sz="0" w:space="0" w:color="auto"/>
        <w:right w:val="none" w:sz="0" w:space="0" w:color="auto"/>
      </w:divBdr>
    </w:div>
    <w:div w:id="2126533622">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725556">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6924570">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117006">
      <w:bodyDiv w:val="1"/>
      <w:marLeft w:val="0"/>
      <w:marRight w:val="0"/>
      <w:marTop w:val="0"/>
      <w:marBottom w:val="0"/>
      <w:divBdr>
        <w:top w:val="none" w:sz="0" w:space="0" w:color="auto"/>
        <w:left w:val="none" w:sz="0" w:space="0" w:color="auto"/>
        <w:bottom w:val="none" w:sz="0" w:space="0" w:color="auto"/>
        <w:right w:val="none" w:sz="0" w:space="0" w:color="auto"/>
      </w:divBdr>
    </w:div>
    <w:div w:id="2127312685">
      <w:bodyDiv w:val="1"/>
      <w:marLeft w:val="0"/>
      <w:marRight w:val="0"/>
      <w:marTop w:val="0"/>
      <w:marBottom w:val="0"/>
      <w:divBdr>
        <w:top w:val="none" w:sz="0" w:space="0" w:color="auto"/>
        <w:left w:val="none" w:sz="0" w:space="0" w:color="auto"/>
        <w:bottom w:val="none" w:sz="0" w:space="0" w:color="auto"/>
        <w:right w:val="none" w:sz="0" w:space="0" w:color="auto"/>
      </w:divBdr>
    </w:div>
    <w:div w:id="2127313706">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4580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7658416">
      <w:bodyDiv w:val="1"/>
      <w:marLeft w:val="0"/>
      <w:marRight w:val="0"/>
      <w:marTop w:val="0"/>
      <w:marBottom w:val="0"/>
      <w:divBdr>
        <w:top w:val="none" w:sz="0" w:space="0" w:color="auto"/>
        <w:left w:val="none" w:sz="0" w:space="0" w:color="auto"/>
        <w:bottom w:val="none" w:sz="0" w:space="0" w:color="auto"/>
        <w:right w:val="none" w:sz="0" w:space="0" w:color="auto"/>
      </w:divBdr>
    </w:div>
    <w:div w:id="2127693581">
      <w:bodyDiv w:val="1"/>
      <w:marLeft w:val="0"/>
      <w:marRight w:val="0"/>
      <w:marTop w:val="0"/>
      <w:marBottom w:val="0"/>
      <w:divBdr>
        <w:top w:val="none" w:sz="0" w:space="0" w:color="auto"/>
        <w:left w:val="none" w:sz="0" w:space="0" w:color="auto"/>
        <w:bottom w:val="none" w:sz="0" w:space="0" w:color="auto"/>
        <w:right w:val="none" w:sz="0" w:space="0" w:color="auto"/>
      </w:divBdr>
    </w:div>
    <w:div w:id="2128350755">
      <w:bodyDiv w:val="1"/>
      <w:marLeft w:val="0"/>
      <w:marRight w:val="0"/>
      <w:marTop w:val="0"/>
      <w:marBottom w:val="0"/>
      <w:divBdr>
        <w:top w:val="none" w:sz="0" w:space="0" w:color="auto"/>
        <w:left w:val="none" w:sz="0" w:space="0" w:color="auto"/>
        <w:bottom w:val="none" w:sz="0" w:space="0" w:color="auto"/>
        <w:right w:val="none" w:sz="0" w:space="0" w:color="auto"/>
      </w:divBdr>
    </w:div>
    <w:div w:id="2128429958">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8625242">
      <w:bodyDiv w:val="1"/>
      <w:marLeft w:val="0"/>
      <w:marRight w:val="0"/>
      <w:marTop w:val="0"/>
      <w:marBottom w:val="0"/>
      <w:divBdr>
        <w:top w:val="none" w:sz="0" w:space="0" w:color="auto"/>
        <w:left w:val="none" w:sz="0" w:space="0" w:color="auto"/>
        <w:bottom w:val="none" w:sz="0" w:space="0" w:color="auto"/>
        <w:right w:val="none" w:sz="0" w:space="0" w:color="auto"/>
      </w:divBdr>
    </w:div>
    <w:div w:id="2128692279">
      <w:bodyDiv w:val="1"/>
      <w:marLeft w:val="0"/>
      <w:marRight w:val="0"/>
      <w:marTop w:val="0"/>
      <w:marBottom w:val="0"/>
      <w:divBdr>
        <w:top w:val="none" w:sz="0" w:space="0" w:color="auto"/>
        <w:left w:val="none" w:sz="0" w:space="0" w:color="auto"/>
        <w:bottom w:val="none" w:sz="0" w:space="0" w:color="auto"/>
        <w:right w:val="none" w:sz="0" w:space="0" w:color="auto"/>
      </w:divBdr>
    </w:div>
    <w:div w:id="2129007354">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396593">
      <w:bodyDiv w:val="1"/>
      <w:marLeft w:val="0"/>
      <w:marRight w:val="0"/>
      <w:marTop w:val="0"/>
      <w:marBottom w:val="0"/>
      <w:divBdr>
        <w:top w:val="none" w:sz="0" w:space="0" w:color="auto"/>
        <w:left w:val="none" w:sz="0" w:space="0" w:color="auto"/>
        <w:bottom w:val="none" w:sz="0" w:space="0" w:color="auto"/>
        <w:right w:val="none" w:sz="0" w:space="0" w:color="auto"/>
      </w:divBdr>
    </w:div>
    <w:div w:id="2129425076">
      <w:bodyDiv w:val="1"/>
      <w:marLeft w:val="0"/>
      <w:marRight w:val="0"/>
      <w:marTop w:val="0"/>
      <w:marBottom w:val="0"/>
      <w:divBdr>
        <w:top w:val="none" w:sz="0" w:space="0" w:color="auto"/>
        <w:left w:val="none" w:sz="0" w:space="0" w:color="auto"/>
        <w:bottom w:val="none" w:sz="0" w:space="0" w:color="auto"/>
        <w:right w:val="none" w:sz="0" w:space="0" w:color="auto"/>
      </w:divBdr>
    </w:div>
    <w:div w:id="2129426230">
      <w:bodyDiv w:val="1"/>
      <w:marLeft w:val="0"/>
      <w:marRight w:val="0"/>
      <w:marTop w:val="0"/>
      <w:marBottom w:val="0"/>
      <w:divBdr>
        <w:top w:val="none" w:sz="0" w:space="0" w:color="auto"/>
        <w:left w:val="none" w:sz="0" w:space="0" w:color="auto"/>
        <w:bottom w:val="none" w:sz="0" w:space="0" w:color="auto"/>
        <w:right w:val="none" w:sz="0" w:space="0" w:color="auto"/>
      </w:divBdr>
    </w:div>
    <w:div w:id="2129427758">
      <w:bodyDiv w:val="1"/>
      <w:marLeft w:val="0"/>
      <w:marRight w:val="0"/>
      <w:marTop w:val="0"/>
      <w:marBottom w:val="0"/>
      <w:divBdr>
        <w:top w:val="none" w:sz="0" w:space="0" w:color="auto"/>
        <w:left w:val="none" w:sz="0" w:space="0" w:color="auto"/>
        <w:bottom w:val="none" w:sz="0" w:space="0" w:color="auto"/>
        <w:right w:val="none" w:sz="0" w:space="0" w:color="auto"/>
      </w:divBdr>
    </w:div>
    <w:div w:id="2129471148">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540120">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077431">
      <w:bodyDiv w:val="1"/>
      <w:marLeft w:val="0"/>
      <w:marRight w:val="0"/>
      <w:marTop w:val="0"/>
      <w:marBottom w:val="0"/>
      <w:divBdr>
        <w:top w:val="none" w:sz="0" w:space="0" w:color="auto"/>
        <w:left w:val="none" w:sz="0" w:space="0" w:color="auto"/>
        <w:bottom w:val="none" w:sz="0" w:space="0" w:color="auto"/>
        <w:right w:val="none" w:sz="0" w:space="0" w:color="auto"/>
      </w:divBdr>
    </w:div>
    <w:div w:id="2130123996">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316478">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590138">
      <w:bodyDiv w:val="1"/>
      <w:marLeft w:val="0"/>
      <w:marRight w:val="0"/>
      <w:marTop w:val="0"/>
      <w:marBottom w:val="0"/>
      <w:divBdr>
        <w:top w:val="none" w:sz="0" w:space="0" w:color="auto"/>
        <w:left w:val="none" w:sz="0" w:space="0" w:color="auto"/>
        <w:bottom w:val="none" w:sz="0" w:space="0" w:color="auto"/>
        <w:right w:val="none" w:sz="0" w:space="0" w:color="auto"/>
      </w:divBdr>
    </w:div>
    <w:div w:id="2130708820">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0857873">
      <w:bodyDiv w:val="1"/>
      <w:marLeft w:val="0"/>
      <w:marRight w:val="0"/>
      <w:marTop w:val="0"/>
      <w:marBottom w:val="0"/>
      <w:divBdr>
        <w:top w:val="none" w:sz="0" w:space="0" w:color="auto"/>
        <w:left w:val="none" w:sz="0" w:space="0" w:color="auto"/>
        <w:bottom w:val="none" w:sz="0" w:space="0" w:color="auto"/>
        <w:right w:val="none" w:sz="0" w:space="0" w:color="auto"/>
      </w:divBdr>
    </w:div>
    <w:div w:id="2131241781">
      <w:bodyDiv w:val="1"/>
      <w:marLeft w:val="0"/>
      <w:marRight w:val="0"/>
      <w:marTop w:val="0"/>
      <w:marBottom w:val="0"/>
      <w:divBdr>
        <w:top w:val="none" w:sz="0" w:space="0" w:color="auto"/>
        <w:left w:val="none" w:sz="0" w:space="0" w:color="auto"/>
        <w:bottom w:val="none" w:sz="0" w:space="0" w:color="auto"/>
        <w:right w:val="none" w:sz="0" w:space="0" w:color="auto"/>
      </w:divBdr>
    </w:div>
    <w:div w:id="2131242918">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1392511">
      <w:bodyDiv w:val="1"/>
      <w:marLeft w:val="0"/>
      <w:marRight w:val="0"/>
      <w:marTop w:val="0"/>
      <w:marBottom w:val="0"/>
      <w:divBdr>
        <w:top w:val="none" w:sz="0" w:space="0" w:color="auto"/>
        <w:left w:val="none" w:sz="0" w:space="0" w:color="auto"/>
        <w:bottom w:val="none" w:sz="0" w:space="0" w:color="auto"/>
        <w:right w:val="none" w:sz="0" w:space="0" w:color="auto"/>
      </w:divBdr>
    </w:div>
    <w:div w:id="2131509156">
      <w:bodyDiv w:val="1"/>
      <w:marLeft w:val="0"/>
      <w:marRight w:val="0"/>
      <w:marTop w:val="0"/>
      <w:marBottom w:val="0"/>
      <w:divBdr>
        <w:top w:val="none" w:sz="0" w:space="0" w:color="auto"/>
        <w:left w:val="none" w:sz="0" w:space="0" w:color="auto"/>
        <w:bottom w:val="none" w:sz="0" w:space="0" w:color="auto"/>
        <w:right w:val="none" w:sz="0" w:space="0" w:color="auto"/>
      </w:divBdr>
    </w:div>
    <w:div w:id="2131582363">
      <w:bodyDiv w:val="1"/>
      <w:marLeft w:val="0"/>
      <w:marRight w:val="0"/>
      <w:marTop w:val="0"/>
      <w:marBottom w:val="0"/>
      <w:divBdr>
        <w:top w:val="none" w:sz="0" w:space="0" w:color="auto"/>
        <w:left w:val="none" w:sz="0" w:space="0" w:color="auto"/>
        <w:bottom w:val="none" w:sz="0" w:space="0" w:color="auto"/>
        <w:right w:val="none" w:sz="0" w:space="0" w:color="auto"/>
      </w:divBdr>
    </w:div>
    <w:div w:id="2131584192">
      <w:bodyDiv w:val="1"/>
      <w:marLeft w:val="0"/>
      <w:marRight w:val="0"/>
      <w:marTop w:val="0"/>
      <w:marBottom w:val="0"/>
      <w:divBdr>
        <w:top w:val="none" w:sz="0" w:space="0" w:color="auto"/>
        <w:left w:val="none" w:sz="0" w:space="0" w:color="auto"/>
        <w:bottom w:val="none" w:sz="0" w:space="0" w:color="auto"/>
        <w:right w:val="none" w:sz="0" w:space="0" w:color="auto"/>
      </w:divBdr>
    </w:div>
    <w:div w:id="2131625838">
      <w:bodyDiv w:val="1"/>
      <w:marLeft w:val="0"/>
      <w:marRight w:val="0"/>
      <w:marTop w:val="0"/>
      <w:marBottom w:val="0"/>
      <w:divBdr>
        <w:top w:val="none" w:sz="0" w:space="0" w:color="auto"/>
        <w:left w:val="none" w:sz="0" w:space="0" w:color="auto"/>
        <w:bottom w:val="none" w:sz="0" w:space="0" w:color="auto"/>
        <w:right w:val="none" w:sz="0" w:space="0" w:color="auto"/>
      </w:divBdr>
    </w:div>
    <w:div w:id="2131631548">
      <w:bodyDiv w:val="1"/>
      <w:marLeft w:val="0"/>
      <w:marRight w:val="0"/>
      <w:marTop w:val="0"/>
      <w:marBottom w:val="0"/>
      <w:divBdr>
        <w:top w:val="none" w:sz="0" w:space="0" w:color="auto"/>
        <w:left w:val="none" w:sz="0" w:space="0" w:color="auto"/>
        <w:bottom w:val="none" w:sz="0" w:space="0" w:color="auto"/>
        <w:right w:val="none" w:sz="0" w:space="0" w:color="auto"/>
      </w:divBdr>
    </w:div>
    <w:div w:id="2131707020">
      <w:bodyDiv w:val="1"/>
      <w:marLeft w:val="0"/>
      <w:marRight w:val="0"/>
      <w:marTop w:val="0"/>
      <w:marBottom w:val="0"/>
      <w:divBdr>
        <w:top w:val="none" w:sz="0" w:space="0" w:color="auto"/>
        <w:left w:val="none" w:sz="0" w:space="0" w:color="auto"/>
        <w:bottom w:val="none" w:sz="0" w:space="0" w:color="auto"/>
        <w:right w:val="none" w:sz="0" w:space="0" w:color="auto"/>
      </w:divBdr>
    </w:div>
    <w:div w:id="2131779101">
      <w:bodyDiv w:val="1"/>
      <w:marLeft w:val="0"/>
      <w:marRight w:val="0"/>
      <w:marTop w:val="0"/>
      <w:marBottom w:val="0"/>
      <w:divBdr>
        <w:top w:val="none" w:sz="0" w:space="0" w:color="auto"/>
        <w:left w:val="none" w:sz="0" w:space="0" w:color="auto"/>
        <w:bottom w:val="none" w:sz="0" w:space="0" w:color="auto"/>
        <w:right w:val="none" w:sz="0" w:space="0" w:color="auto"/>
      </w:divBdr>
    </w:div>
    <w:div w:id="2132018304">
      <w:bodyDiv w:val="1"/>
      <w:marLeft w:val="0"/>
      <w:marRight w:val="0"/>
      <w:marTop w:val="0"/>
      <w:marBottom w:val="0"/>
      <w:divBdr>
        <w:top w:val="none" w:sz="0" w:space="0" w:color="auto"/>
        <w:left w:val="none" w:sz="0" w:space="0" w:color="auto"/>
        <w:bottom w:val="none" w:sz="0" w:space="0" w:color="auto"/>
        <w:right w:val="none" w:sz="0" w:space="0" w:color="auto"/>
      </w:divBdr>
    </w:div>
    <w:div w:id="2132280993">
      <w:bodyDiv w:val="1"/>
      <w:marLeft w:val="0"/>
      <w:marRight w:val="0"/>
      <w:marTop w:val="0"/>
      <w:marBottom w:val="0"/>
      <w:divBdr>
        <w:top w:val="none" w:sz="0" w:space="0" w:color="auto"/>
        <w:left w:val="none" w:sz="0" w:space="0" w:color="auto"/>
        <w:bottom w:val="none" w:sz="0" w:space="0" w:color="auto"/>
        <w:right w:val="none" w:sz="0" w:space="0" w:color="auto"/>
      </w:divBdr>
    </w:div>
    <w:div w:id="2132287208">
      <w:bodyDiv w:val="1"/>
      <w:marLeft w:val="0"/>
      <w:marRight w:val="0"/>
      <w:marTop w:val="0"/>
      <w:marBottom w:val="0"/>
      <w:divBdr>
        <w:top w:val="none" w:sz="0" w:space="0" w:color="auto"/>
        <w:left w:val="none" w:sz="0" w:space="0" w:color="auto"/>
        <w:bottom w:val="none" w:sz="0" w:space="0" w:color="auto"/>
        <w:right w:val="none" w:sz="0" w:space="0" w:color="auto"/>
      </w:divBdr>
    </w:div>
    <w:div w:id="2132551545">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012851">
      <w:bodyDiv w:val="1"/>
      <w:marLeft w:val="0"/>
      <w:marRight w:val="0"/>
      <w:marTop w:val="0"/>
      <w:marBottom w:val="0"/>
      <w:divBdr>
        <w:top w:val="none" w:sz="0" w:space="0" w:color="auto"/>
        <w:left w:val="none" w:sz="0" w:space="0" w:color="auto"/>
        <w:bottom w:val="none" w:sz="0" w:space="0" w:color="auto"/>
        <w:right w:val="none" w:sz="0" w:space="0" w:color="auto"/>
      </w:divBdr>
    </w:div>
    <w:div w:id="2133132441">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3209978">
      <w:bodyDiv w:val="1"/>
      <w:marLeft w:val="0"/>
      <w:marRight w:val="0"/>
      <w:marTop w:val="0"/>
      <w:marBottom w:val="0"/>
      <w:divBdr>
        <w:top w:val="none" w:sz="0" w:space="0" w:color="auto"/>
        <w:left w:val="none" w:sz="0" w:space="0" w:color="auto"/>
        <w:bottom w:val="none" w:sz="0" w:space="0" w:color="auto"/>
        <w:right w:val="none" w:sz="0" w:space="0" w:color="auto"/>
      </w:divBdr>
    </w:div>
    <w:div w:id="2133397390">
      <w:bodyDiv w:val="1"/>
      <w:marLeft w:val="0"/>
      <w:marRight w:val="0"/>
      <w:marTop w:val="0"/>
      <w:marBottom w:val="0"/>
      <w:divBdr>
        <w:top w:val="none" w:sz="0" w:space="0" w:color="auto"/>
        <w:left w:val="none" w:sz="0" w:space="0" w:color="auto"/>
        <w:bottom w:val="none" w:sz="0" w:space="0" w:color="auto"/>
        <w:right w:val="none" w:sz="0" w:space="0" w:color="auto"/>
      </w:divBdr>
    </w:div>
    <w:div w:id="2133397480">
      <w:bodyDiv w:val="1"/>
      <w:marLeft w:val="0"/>
      <w:marRight w:val="0"/>
      <w:marTop w:val="0"/>
      <w:marBottom w:val="0"/>
      <w:divBdr>
        <w:top w:val="none" w:sz="0" w:space="0" w:color="auto"/>
        <w:left w:val="none" w:sz="0" w:space="0" w:color="auto"/>
        <w:bottom w:val="none" w:sz="0" w:space="0" w:color="auto"/>
        <w:right w:val="none" w:sz="0" w:space="0" w:color="auto"/>
      </w:divBdr>
    </w:div>
    <w:div w:id="2133398690">
      <w:bodyDiv w:val="1"/>
      <w:marLeft w:val="0"/>
      <w:marRight w:val="0"/>
      <w:marTop w:val="0"/>
      <w:marBottom w:val="0"/>
      <w:divBdr>
        <w:top w:val="none" w:sz="0" w:space="0" w:color="auto"/>
        <w:left w:val="none" w:sz="0" w:space="0" w:color="auto"/>
        <w:bottom w:val="none" w:sz="0" w:space="0" w:color="auto"/>
        <w:right w:val="none" w:sz="0" w:space="0" w:color="auto"/>
      </w:divBdr>
    </w:div>
    <w:div w:id="2133402513">
      <w:bodyDiv w:val="1"/>
      <w:marLeft w:val="0"/>
      <w:marRight w:val="0"/>
      <w:marTop w:val="0"/>
      <w:marBottom w:val="0"/>
      <w:divBdr>
        <w:top w:val="none" w:sz="0" w:space="0" w:color="auto"/>
        <w:left w:val="none" w:sz="0" w:space="0" w:color="auto"/>
        <w:bottom w:val="none" w:sz="0" w:space="0" w:color="auto"/>
        <w:right w:val="none" w:sz="0" w:space="0" w:color="auto"/>
      </w:divBdr>
    </w:div>
    <w:div w:id="2133475935">
      <w:bodyDiv w:val="1"/>
      <w:marLeft w:val="0"/>
      <w:marRight w:val="0"/>
      <w:marTop w:val="0"/>
      <w:marBottom w:val="0"/>
      <w:divBdr>
        <w:top w:val="none" w:sz="0" w:space="0" w:color="auto"/>
        <w:left w:val="none" w:sz="0" w:space="0" w:color="auto"/>
        <w:bottom w:val="none" w:sz="0" w:space="0" w:color="auto"/>
        <w:right w:val="none" w:sz="0" w:space="0" w:color="auto"/>
      </w:divBdr>
    </w:div>
    <w:div w:id="2133552845">
      <w:bodyDiv w:val="1"/>
      <w:marLeft w:val="0"/>
      <w:marRight w:val="0"/>
      <w:marTop w:val="0"/>
      <w:marBottom w:val="0"/>
      <w:divBdr>
        <w:top w:val="none" w:sz="0" w:space="0" w:color="auto"/>
        <w:left w:val="none" w:sz="0" w:space="0" w:color="auto"/>
        <w:bottom w:val="none" w:sz="0" w:space="0" w:color="auto"/>
        <w:right w:val="none" w:sz="0" w:space="0" w:color="auto"/>
      </w:divBdr>
    </w:div>
    <w:div w:id="2133742404">
      <w:bodyDiv w:val="1"/>
      <w:marLeft w:val="0"/>
      <w:marRight w:val="0"/>
      <w:marTop w:val="0"/>
      <w:marBottom w:val="0"/>
      <w:divBdr>
        <w:top w:val="none" w:sz="0" w:space="0" w:color="auto"/>
        <w:left w:val="none" w:sz="0" w:space="0" w:color="auto"/>
        <w:bottom w:val="none" w:sz="0" w:space="0" w:color="auto"/>
        <w:right w:val="none" w:sz="0" w:space="0" w:color="auto"/>
      </w:divBdr>
    </w:div>
    <w:div w:id="2133743094">
      <w:bodyDiv w:val="1"/>
      <w:marLeft w:val="0"/>
      <w:marRight w:val="0"/>
      <w:marTop w:val="0"/>
      <w:marBottom w:val="0"/>
      <w:divBdr>
        <w:top w:val="none" w:sz="0" w:space="0" w:color="auto"/>
        <w:left w:val="none" w:sz="0" w:space="0" w:color="auto"/>
        <w:bottom w:val="none" w:sz="0" w:space="0" w:color="auto"/>
        <w:right w:val="none" w:sz="0" w:space="0" w:color="auto"/>
      </w:divBdr>
    </w:div>
    <w:div w:id="2134009693">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013816">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640047">
      <w:bodyDiv w:val="1"/>
      <w:marLeft w:val="0"/>
      <w:marRight w:val="0"/>
      <w:marTop w:val="0"/>
      <w:marBottom w:val="0"/>
      <w:divBdr>
        <w:top w:val="none" w:sz="0" w:space="0" w:color="auto"/>
        <w:left w:val="none" w:sz="0" w:space="0" w:color="auto"/>
        <w:bottom w:val="none" w:sz="0" w:space="0" w:color="auto"/>
        <w:right w:val="none" w:sz="0" w:space="0" w:color="auto"/>
      </w:divBdr>
    </w:div>
    <w:div w:id="2134669166">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4783034">
      <w:bodyDiv w:val="1"/>
      <w:marLeft w:val="0"/>
      <w:marRight w:val="0"/>
      <w:marTop w:val="0"/>
      <w:marBottom w:val="0"/>
      <w:divBdr>
        <w:top w:val="none" w:sz="0" w:space="0" w:color="auto"/>
        <w:left w:val="none" w:sz="0" w:space="0" w:color="auto"/>
        <w:bottom w:val="none" w:sz="0" w:space="0" w:color="auto"/>
        <w:right w:val="none" w:sz="0" w:space="0" w:color="auto"/>
      </w:divBdr>
    </w:div>
    <w:div w:id="2134857403">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024349">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680595">
      <w:bodyDiv w:val="1"/>
      <w:marLeft w:val="0"/>
      <w:marRight w:val="0"/>
      <w:marTop w:val="0"/>
      <w:marBottom w:val="0"/>
      <w:divBdr>
        <w:top w:val="none" w:sz="0" w:space="0" w:color="auto"/>
        <w:left w:val="none" w:sz="0" w:space="0" w:color="auto"/>
        <w:bottom w:val="none" w:sz="0" w:space="0" w:color="auto"/>
        <w:right w:val="none" w:sz="0" w:space="0" w:color="auto"/>
      </w:divBdr>
    </w:div>
    <w:div w:id="213674915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6827594">
      <w:bodyDiv w:val="1"/>
      <w:marLeft w:val="0"/>
      <w:marRight w:val="0"/>
      <w:marTop w:val="0"/>
      <w:marBottom w:val="0"/>
      <w:divBdr>
        <w:top w:val="none" w:sz="0" w:space="0" w:color="auto"/>
        <w:left w:val="none" w:sz="0" w:space="0" w:color="auto"/>
        <w:bottom w:val="none" w:sz="0" w:space="0" w:color="auto"/>
        <w:right w:val="none" w:sz="0" w:space="0" w:color="auto"/>
      </w:divBdr>
    </w:div>
    <w:div w:id="2136874860">
      <w:bodyDiv w:val="1"/>
      <w:marLeft w:val="0"/>
      <w:marRight w:val="0"/>
      <w:marTop w:val="0"/>
      <w:marBottom w:val="0"/>
      <w:divBdr>
        <w:top w:val="none" w:sz="0" w:space="0" w:color="auto"/>
        <w:left w:val="none" w:sz="0" w:space="0" w:color="auto"/>
        <w:bottom w:val="none" w:sz="0" w:space="0" w:color="auto"/>
        <w:right w:val="none" w:sz="0" w:space="0" w:color="auto"/>
      </w:divBdr>
    </w:div>
    <w:div w:id="2136945957">
      <w:bodyDiv w:val="1"/>
      <w:marLeft w:val="0"/>
      <w:marRight w:val="0"/>
      <w:marTop w:val="0"/>
      <w:marBottom w:val="0"/>
      <w:divBdr>
        <w:top w:val="none" w:sz="0" w:space="0" w:color="auto"/>
        <w:left w:val="none" w:sz="0" w:space="0" w:color="auto"/>
        <w:bottom w:val="none" w:sz="0" w:space="0" w:color="auto"/>
        <w:right w:val="none" w:sz="0" w:space="0" w:color="auto"/>
      </w:divBdr>
    </w:div>
    <w:div w:id="2137023950">
      <w:bodyDiv w:val="1"/>
      <w:marLeft w:val="0"/>
      <w:marRight w:val="0"/>
      <w:marTop w:val="0"/>
      <w:marBottom w:val="0"/>
      <w:divBdr>
        <w:top w:val="none" w:sz="0" w:space="0" w:color="auto"/>
        <w:left w:val="none" w:sz="0" w:space="0" w:color="auto"/>
        <w:bottom w:val="none" w:sz="0" w:space="0" w:color="auto"/>
        <w:right w:val="none" w:sz="0" w:space="0" w:color="auto"/>
      </w:divBdr>
    </w:div>
    <w:div w:id="2137092855">
      <w:bodyDiv w:val="1"/>
      <w:marLeft w:val="0"/>
      <w:marRight w:val="0"/>
      <w:marTop w:val="0"/>
      <w:marBottom w:val="0"/>
      <w:divBdr>
        <w:top w:val="none" w:sz="0" w:space="0" w:color="auto"/>
        <w:left w:val="none" w:sz="0" w:space="0" w:color="auto"/>
        <w:bottom w:val="none" w:sz="0" w:space="0" w:color="auto"/>
        <w:right w:val="none" w:sz="0" w:space="0" w:color="auto"/>
      </w:divBdr>
    </w:div>
    <w:div w:id="2137137728">
      <w:bodyDiv w:val="1"/>
      <w:marLeft w:val="0"/>
      <w:marRight w:val="0"/>
      <w:marTop w:val="0"/>
      <w:marBottom w:val="0"/>
      <w:divBdr>
        <w:top w:val="none" w:sz="0" w:space="0" w:color="auto"/>
        <w:left w:val="none" w:sz="0" w:space="0" w:color="auto"/>
        <w:bottom w:val="none" w:sz="0" w:space="0" w:color="auto"/>
        <w:right w:val="none" w:sz="0" w:space="0" w:color="auto"/>
      </w:divBdr>
    </w:div>
    <w:div w:id="2137487589">
      <w:bodyDiv w:val="1"/>
      <w:marLeft w:val="0"/>
      <w:marRight w:val="0"/>
      <w:marTop w:val="0"/>
      <w:marBottom w:val="0"/>
      <w:divBdr>
        <w:top w:val="none" w:sz="0" w:space="0" w:color="auto"/>
        <w:left w:val="none" w:sz="0" w:space="0" w:color="auto"/>
        <w:bottom w:val="none" w:sz="0" w:space="0" w:color="auto"/>
        <w:right w:val="none" w:sz="0" w:space="0" w:color="auto"/>
      </w:divBdr>
    </w:div>
    <w:div w:id="2137526467">
      <w:bodyDiv w:val="1"/>
      <w:marLeft w:val="0"/>
      <w:marRight w:val="0"/>
      <w:marTop w:val="0"/>
      <w:marBottom w:val="0"/>
      <w:divBdr>
        <w:top w:val="none" w:sz="0" w:space="0" w:color="auto"/>
        <w:left w:val="none" w:sz="0" w:space="0" w:color="auto"/>
        <w:bottom w:val="none" w:sz="0" w:space="0" w:color="auto"/>
        <w:right w:val="none" w:sz="0" w:space="0" w:color="auto"/>
      </w:divBdr>
    </w:div>
    <w:div w:id="2137673098">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20684">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791635">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7984991">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180969">
      <w:bodyDiv w:val="1"/>
      <w:marLeft w:val="0"/>
      <w:marRight w:val="0"/>
      <w:marTop w:val="0"/>
      <w:marBottom w:val="0"/>
      <w:divBdr>
        <w:top w:val="none" w:sz="0" w:space="0" w:color="auto"/>
        <w:left w:val="none" w:sz="0" w:space="0" w:color="auto"/>
        <w:bottom w:val="none" w:sz="0" w:space="0" w:color="auto"/>
        <w:right w:val="none" w:sz="0" w:space="0" w:color="auto"/>
      </w:divBdr>
    </w:div>
    <w:div w:id="213825566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30635">
      <w:bodyDiv w:val="1"/>
      <w:marLeft w:val="0"/>
      <w:marRight w:val="0"/>
      <w:marTop w:val="0"/>
      <w:marBottom w:val="0"/>
      <w:divBdr>
        <w:top w:val="none" w:sz="0" w:space="0" w:color="auto"/>
        <w:left w:val="none" w:sz="0" w:space="0" w:color="auto"/>
        <w:bottom w:val="none" w:sz="0" w:space="0" w:color="auto"/>
        <w:right w:val="none" w:sz="0" w:space="0" w:color="auto"/>
      </w:divBdr>
    </w:div>
    <w:div w:id="2138375903">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529724">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839717">
      <w:bodyDiv w:val="1"/>
      <w:marLeft w:val="0"/>
      <w:marRight w:val="0"/>
      <w:marTop w:val="0"/>
      <w:marBottom w:val="0"/>
      <w:divBdr>
        <w:top w:val="none" w:sz="0" w:space="0" w:color="auto"/>
        <w:left w:val="none" w:sz="0" w:space="0" w:color="auto"/>
        <w:bottom w:val="none" w:sz="0" w:space="0" w:color="auto"/>
        <w:right w:val="none" w:sz="0" w:space="0" w:color="auto"/>
      </w:divBdr>
    </w:div>
    <w:div w:id="2138909055">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3197">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175631">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48978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39955198">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0801189">
      <w:bodyDiv w:val="1"/>
      <w:marLeft w:val="0"/>
      <w:marRight w:val="0"/>
      <w:marTop w:val="0"/>
      <w:marBottom w:val="0"/>
      <w:divBdr>
        <w:top w:val="none" w:sz="0" w:space="0" w:color="auto"/>
        <w:left w:val="none" w:sz="0" w:space="0" w:color="auto"/>
        <w:bottom w:val="none" w:sz="0" w:space="0" w:color="auto"/>
        <w:right w:val="none" w:sz="0" w:space="0" w:color="auto"/>
      </w:divBdr>
    </w:div>
    <w:div w:id="2140804863">
      <w:bodyDiv w:val="1"/>
      <w:marLeft w:val="0"/>
      <w:marRight w:val="0"/>
      <w:marTop w:val="0"/>
      <w:marBottom w:val="0"/>
      <w:divBdr>
        <w:top w:val="none" w:sz="0" w:space="0" w:color="auto"/>
        <w:left w:val="none" w:sz="0" w:space="0" w:color="auto"/>
        <w:bottom w:val="none" w:sz="0" w:space="0" w:color="auto"/>
        <w:right w:val="none" w:sz="0" w:space="0" w:color="auto"/>
      </w:divBdr>
    </w:div>
    <w:div w:id="2141027943">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1457206">
      <w:bodyDiv w:val="1"/>
      <w:marLeft w:val="0"/>
      <w:marRight w:val="0"/>
      <w:marTop w:val="0"/>
      <w:marBottom w:val="0"/>
      <w:divBdr>
        <w:top w:val="none" w:sz="0" w:space="0" w:color="auto"/>
        <w:left w:val="none" w:sz="0" w:space="0" w:color="auto"/>
        <w:bottom w:val="none" w:sz="0" w:space="0" w:color="auto"/>
        <w:right w:val="none" w:sz="0" w:space="0" w:color="auto"/>
      </w:divBdr>
    </w:div>
    <w:div w:id="2141872219">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45857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846823">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1591">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039678">
      <w:bodyDiv w:val="1"/>
      <w:marLeft w:val="0"/>
      <w:marRight w:val="0"/>
      <w:marTop w:val="0"/>
      <w:marBottom w:val="0"/>
      <w:divBdr>
        <w:top w:val="none" w:sz="0" w:space="0" w:color="auto"/>
        <w:left w:val="none" w:sz="0" w:space="0" w:color="auto"/>
        <w:bottom w:val="none" w:sz="0" w:space="0" w:color="auto"/>
        <w:right w:val="none" w:sz="0" w:space="0" w:color="auto"/>
      </w:divBdr>
    </w:div>
    <w:div w:id="2143108028">
      <w:bodyDiv w:val="1"/>
      <w:marLeft w:val="0"/>
      <w:marRight w:val="0"/>
      <w:marTop w:val="0"/>
      <w:marBottom w:val="0"/>
      <w:divBdr>
        <w:top w:val="none" w:sz="0" w:space="0" w:color="auto"/>
        <w:left w:val="none" w:sz="0" w:space="0" w:color="auto"/>
        <w:bottom w:val="none" w:sz="0" w:space="0" w:color="auto"/>
        <w:right w:val="none" w:sz="0" w:space="0" w:color="auto"/>
      </w:divBdr>
    </w:div>
    <w:div w:id="2143111535">
      <w:bodyDiv w:val="1"/>
      <w:marLeft w:val="0"/>
      <w:marRight w:val="0"/>
      <w:marTop w:val="0"/>
      <w:marBottom w:val="0"/>
      <w:divBdr>
        <w:top w:val="none" w:sz="0" w:space="0" w:color="auto"/>
        <w:left w:val="none" w:sz="0" w:space="0" w:color="auto"/>
        <w:bottom w:val="none" w:sz="0" w:space="0" w:color="auto"/>
        <w:right w:val="none" w:sz="0" w:space="0" w:color="auto"/>
      </w:divBdr>
    </w:div>
    <w:div w:id="2143184786">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234183">
      <w:bodyDiv w:val="1"/>
      <w:marLeft w:val="0"/>
      <w:marRight w:val="0"/>
      <w:marTop w:val="0"/>
      <w:marBottom w:val="0"/>
      <w:divBdr>
        <w:top w:val="none" w:sz="0" w:space="0" w:color="auto"/>
        <w:left w:val="none" w:sz="0" w:space="0" w:color="auto"/>
        <w:bottom w:val="none" w:sz="0" w:space="0" w:color="auto"/>
        <w:right w:val="none" w:sz="0" w:space="0" w:color="auto"/>
      </w:divBdr>
    </w:div>
    <w:div w:id="2143309824">
      <w:bodyDiv w:val="1"/>
      <w:marLeft w:val="0"/>
      <w:marRight w:val="0"/>
      <w:marTop w:val="0"/>
      <w:marBottom w:val="0"/>
      <w:divBdr>
        <w:top w:val="none" w:sz="0" w:space="0" w:color="auto"/>
        <w:left w:val="none" w:sz="0" w:space="0" w:color="auto"/>
        <w:bottom w:val="none" w:sz="0" w:space="0" w:color="auto"/>
        <w:right w:val="none" w:sz="0" w:space="0" w:color="auto"/>
      </w:divBdr>
    </w:div>
    <w:div w:id="2143499161">
      <w:bodyDiv w:val="1"/>
      <w:marLeft w:val="0"/>
      <w:marRight w:val="0"/>
      <w:marTop w:val="0"/>
      <w:marBottom w:val="0"/>
      <w:divBdr>
        <w:top w:val="none" w:sz="0" w:space="0" w:color="auto"/>
        <w:left w:val="none" w:sz="0" w:space="0" w:color="auto"/>
        <w:bottom w:val="none" w:sz="0" w:space="0" w:color="auto"/>
        <w:right w:val="none" w:sz="0" w:space="0" w:color="auto"/>
      </w:divBdr>
    </w:div>
    <w:div w:id="2143502204">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2651">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233233">
      <w:bodyDiv w:val="1"/>
      <w:marLeft w:val="0"/>
      <w:marRight w:val="0"/>
      <w:marTop w:val="0"/>
      <w:marBottom w:val="0"/>
      <w:divBdr>
        <w:top w:val="none" w:sz="0" w:space="0" w:color="auto"/>
        <w:left w:val="none" w:sz="0" w:space="0" w:color="auto"/>
        <w:bottom w:val="none" w:sz="0" w:space="0" w:color="auto"/>
        <w:right w:val="none" w:sz="0" w:space="0" w:color="auto"/>
      </w:divBdr>
    </w:div>
    <w:div w:id="2144344759">
      <w:bodyDiv w:val="1"/>
      <w:marLeft w:val="0"/>
      <w:marRight w:val="0"/>
      <w:marTop w:val="0"/>
      <w:marBottom w:val="0"/>
      <w:divBdr>
        <w:top w:val="none" w:sz="0" w:space="0" w:color="auto"/>
        <w:left w:val="none" w:sz="0" w:space="0" w:color="auto"/>
        <w:bottom w:val="none" w:sz="0" w:space="0" w:color="auto"/>
        <w:right w:val="none" w:sz="0" w:space="0" w:color="auto"/>
      </w:divBdr>
    </w:div>
    <w:div w:id="2144419375">
      <w:bodyDiv w:val="1"/>
      <w:marLeft w:val="0"/>
      <w:marRight w:val="0"/>
      <w:marTop w:val="0"/>
      <w:marBottom w:val="0"/>
      <w:divBdr>
        <w:top w:val="none" w:sz="0" w:space="0" w:color="auto"/>
        <w:left w:val="none" w:sz="0" w:space="0" w:color="auto"/>
        <w:bottom w:val="none" w:sz="0" w:space="0" w:color="auto"/>
        <w:right w:val="none" w:sz="0" w:space="0" w:color="auto"/>
      </w:divBdr>
    </w:div>
    <w:div w:id="2144689791">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4998633">
      <w:bodyDiv w:val="1"/>
      <w:marLeft w:val="0"/>
      <w:marRight w:val="0"/>
      <w:marTop w:val="0"/>
      <w:marBottom w:val="0"/>
      <w:divBdr>
        <w:top w:val="none" w:sz="0" w:space="0" w:color="auto"/>
        <w:left w:val="none" w:sz="0" w:space="0" w:color="auto"/>
        <w:bottom w:val="none" w:sz="0" w:space="0" w:color="auto"/>
        <w:right w:val="none" w:sz="0" w:space="0" w:color="auto"/>
      </w:divBdr>
    </w:div>
    <w:div w:id="2145007042">
      <w:bodyDiv w:val="1"/>
      <w:marLeft w:val="0"/>
      <w:marRight w:val="0"/>
      <w:marTop w:val="0"/>
      <w:marBottom w:val="0"/>
      <w:divBdr>
        <w:top w:val="none" w:sz="0" w:space="0" w:color="auto"/>
        <w:left w:val="none" w:sz="0" w:space="0" w:color="auto"/>
        <w:bottom w:val="none" w:sz="0" w:space="0" w:color="auto"/>
        <w:right w:val="none" w:sz="0" w:space="0" w:color="auto"/>
      </w:divBdr>
    </w:div>
    <w:div w:id="2145268462">
      <w:bodyDiv w:val="1"/>
      <w:marLeft w:val="0"/>
      <w:marRight w:val="0"/>
      <w:marTop w:val="0"/>
      <w:marBottom w:val="0"/>
      <w:divBdr>
        <w:top w:val="none" w:sz="0" w:space="0" w:color="auto"/>
        <w:left w:val="none" w:sz="0" w:space="0" w:color="auto"/>
        <w:bottom w:val="none" w:sz="0" w:space="0" w:color="auto"/>
        <w:right w:val="none" w:sz="0" w:space="0" w:color="auto"/>
      </w:divBdr>
    </w:div>
    <w:div w:id="2145418897">
      <w:bodyDiv w:val="1"/>
      <w:marLeft w:val="0"/>
      <w:marRight w:val="0"/>
      <w:marTop w:val="0"/>
      <w:marBottom w:val="0"/>
      <w:divBdr>
        <w:top w:val="none" w:sz="0" w:space="0" w:color="auto"/>
        <w:left w:val="none" w:sz="0" w:space="0" w:color="auto"/>
        <w:bottom w:val="none" w:sz="0" w:space="0" w:color="auto"/>
        <w:right w:val="none" w:sz="0" w:space="0" w:color="auto"/>
      </w:divBdr>
    </w:div>
    <w:div w:id="2145464223">
      <w:bodyDiv w:val="1"/>
      <w:marLeft w:val="0"/>
      <w:marRight w:val="0"/>
      <w:marTop w:val="0"/>
      <w:marBottom w:val="0"/>
      <w:divBdr>
        <w:top w:val="none" w:sz="0" w:space="0" w:color="auto"/>
        <w:left w:val="none" w:sz="0" w:space="0" w:color="auto"/>
        <w:bottom w:val="none" w:sz="0" w:space="0" w:color="auto"/>
        <w:right w:val="none" w:sz="0" w:space="0" w:color="auto"/>
      </w:divBdr>
    </w:div>
    <w:div w:id="2145583767">
      <w:bodyDiv w:val="1"/>
      <w:marLeft w:val="0"/>
      <w:marRight w:val="0"/>
      <w:marTop w:val="0"/>
      <w:marBottom w:val="0"/>
      <w:divBdr>
        <w:top w:val="none" w:sz="0" w:space="0" w:color="auto"/>
        <w:left w:val="none" w:sz="0" w:space="0" w:color="auto"/>
        <w:bottom w:val="none" w:sz="0" w:space="0" w:color="auto"/>
        <w:right w:val="none" w:sz="0" w:space="0" w:color="auto"/>
      </w:divBdr>
    </w:div>
    <w:div w:id="2145732737">
      <w:bodyDiv w:val="1"/>
      <w:marLeft w:val="0"/>
      <w:marRight w:val="0"/>
      <w:marTop w:val="0"/>
      <w:marBottom w:val="0"/>
      <w:divBdr>
        <w:top w:val="none" w:sz="0" w:space="0" w:color="auto"/>
        <w:left w:val="none" w:sz="0" w:space="0" w:color="auto"/>
        <w:bottom w:val="none" w:sz="0" w:space="0" w:color="auto"/>
        <w:right w:val="none" w:sz="0" w:space="0" w:color="auto"/>
      </w:divBdr>
    </w:div>
    <w:div w:id="2145811017">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6389841">
      <w:bodyDiv w:val="1"/>
      <w:marLeft w:val="0"/>
      <w:marRight w:val="0"/>
      <w:marTop w:val="0"/>
      <w:marBottom w:val="0"/>
      <w:divBdr>
        <w:top w:val="none" w:sz="0" w:space="0" w:color="auto"/>
        <w:left w:val="none" w:sz="0" w:space="0" w:color="auto"/>
        <w:bottom w:val="none" w:sz="0" w:space="0" w:color="auto"/>
        <w:right w:val="none" w:sz="0" w:space="0" w:color="auto"/>
      </w:divBdr>
    </w:div>
    <w:div w:id="2146501529">
      <w:bodyDiv w:val="1"/>
      <w:marLeft w:val="0"/>
      <w:marRight w:val="0"/>
      <w:marTop w:val="0"/>
      <w:marBottom w:val="0"/>
      <w:divBdr>
        <w:top w:val="none" w:sz="0" w:space="0" w:color="auto"/>
        <w:left w:val="none" w:sz="0" w:space="0" w:color="auto"/>
        <w:bottom w:val="none" w:sz="0" w:space="0" w:color="auto"/>
        <w:right w:val="none" w:sz="0" w:space="0" w:color="auto"/>
      </w:divBdr>
    </w:div>
    <w:div w:id="2146586234">
      <w:bodyDiv w:val="1"/>
      <w:marLeft w:val="0"/>
      <w:marRight w:val="0"/>
      <w:marTop w:val="0"/>
      <w:marBottom w:val="0"/>
      <w:divBdr>
        <w:top w:val="none" w:sz="0" w:space="0" w:color="auto"/>
        <w:left w:val="none" w:sz="0" w:space="0" w:color="auto"/>
        <w:bottom w:val="none" w:sz="0" w:space="0" w:color="auto"/>
        <w:right w:val="none" w:sz="0" w:space="0" w:color="auto"/>
      </w:divBdr>
    </w:div>
    <w:div w:id="2146657844">
      <w:bodyDiv w:val="1"/>
      <w:marLeft w:val="0"/>
      <w:marRight w:val="0"/>
      <w:marTop w:val="0"/>
      <w:marBottom w:val="0"/>
      <w:divBdr>
        <w:top w:val="none" w:sz="0" w:space="0" w:color="auto"/>
        <w:left w:val="none" w:sz="0" w:space="0" w:color="auto"/>
        <w:bottom w:val="none" w:sz="0" w:space="0" w:color="auto"/>
        <w:right w:val="none" w:sz="0" w:space="0" w:color="auto"/>
      </w:divBdr>
    </w:div>
    <w:div w:id="2146895147">
      <w:bodyDiv w:val="1"/>
      <w:marLeft w:val="0"/>
      <w:marRight w:val="0"/>
      <w:marTop w:val="0"/>
      <w:marBottom w:val="0"/>
      <w:divBdr>
        <w:top w:val="none" w:sz="0" w:space="0" w:color="auto"/>
        <w:left w:val="none" w:sz="0" w:space="0" w:color="auto"/>
        <w:bottom w:val="none" w:sz="0" w:space="0" w:color="auto"/>
        <w:right w:val="none" w:sz="0" w:space="0" w:color="auto"/>
      </w:divBdr>
    </w:div>
    <w:div w:id="2146972221">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13147">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22959</TotalTime>
  <Pages>3</Pages>
  <Words>617</Words>
  <Characters>3521</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4130</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1PC</cp:lastModifiedBy>
  <cp:revision>3440</cp:revision>
  <cp:lastPrinted>2009-02-06T05:36:00Z</cp:lastPrinted>
  <dcterms:created xsi:type="dcterms:W3CDTF">2024-04-09T10:20:00Z</dcterms:created>
  <dcterms:modified xsi:type="dcterms:W3CDTF">2024-05-06T13:31:00Z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