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BC60DF" w:rsidRDefault="00BC60DF" w:rsidP="00BC60DF">
      <w:r w:rsidRPr="00D858E0">
        <w:rPr>
          <w:rFonts w:ascii="Times New Roman" w:eastAsia="Times New Roman" w:hAnsi="Times New Roman" w:cs="Times New Roman"/>
          <w:b/>
          <w:sz w:val="24"/>
          <w:szCs w:val="24"/>
          <w:lang w:eastAsia="ru-RU"/>
        </w:rPr>
        <w:t>Вороненко Олена Сергіївна,</w:t>
      </w:r>
      <w:r w:rsidRPr="00D858E0">
        <w:rPr>
          <w:rFonts w:ascii="Times New Roman" w:eastAsia="Times New Roman" w:hAnsi="Times New Roman" w:cs="Times New Roman"/>
          <w:sz w:val="24"/>
          <w:szCs w:val="24"/>
          <w:lang w:eastAsia="ru-RU"/>
        </w:rPr>
        <w:t xml:space="preserve"> </w:t>
      </w:r>
      <w:r w:rsidRPr="00D858E0">
        <w:rPr>
          <w:rFonts w:ascii="Times New Roman" w:eastAsia="Times New Roman" w:hAnsi="Times New Roman" w:cs="Times New Roman"/>
          <w:color w:val="000000"/>
          <w:sz w:val="24"/>
          <w:szCs w:val="24"/>
          <w:lang w:eastAsia="ru-RU"/>
        </w:rPr>
        <w:t>асистент кафедри пропедевтики внутрішньої медицини і фізичної реабілітації</w:t>
      </w:r>
      <w:r w:rsidRPr="00D858E0">
        <w:rPr>
          <w:rFonts w:ascii="Times New Roman" w:eastAsia="Times New Roman" w:hAnsi="Times New Roman" w:cs="Times New Roman"/>
          <w:color w:val="FF0000"/>
          <w:sz w:val="24"/>
          <w:szCs w:val="24"/>
          <w:lang w:eastAsia="ru-RU"/>
        </w:rPr>
        <w:t xml:space="preserve"> </w:t>
      </w:r>
      <w:r w:rsidRPr="00D858E0">
        <w:rPr>
          <w:rFonts w:ascii="Times New Roman" w:eastAsia="Times New Roman" w:hAnsi="Times New Roman" w:cs="Times New Roman"/>
          <w:sz w:val="24"/>
          <w:szCs w:val="24"/>
          <w:lang w:eastAsia="ru-RU"/>
        </w:rPr>
        <w:t>Харківського національного університету імені В. Н. Каразіна. Назва дисертації: «</w:t>
      </w:r>
      <w:r w:rsidRPr="00D858E0">
        <w:rPr>
          <w:rFonts w:ascii="Times New Roman" w:eastAsia="Times New Roman" w:hAnsi="Times New Roman" w:cs="Times New Roman"/>
          <w:bCs/>
          <w:sz w:val="24"/>
          <w:szCs w:val="24"/>
          <w:shd w:val="clear" w:color="auto" w:fill="FFFFFF"/>
          <w:lang w:eastAsia="ru-RU"/>
        </w:rPr>
        <w:t>Прогностичний  вплив цукрового діабету 2-го типу на перебіг та лікування хронічної серцевої недостатності</w:t>
      </w:r>
      <w:r w:rsidRPr="00D858E0">
        <w:rPr>
          <w:rFonts w:ascii="Times New Roman" w:eastAsia="Times New Roman" w:hAnsi="Times New Roman" w:cs="Times New Roman"/>
          <w:sz w:val="24"/>
          <w:szCs w:val="24"/>
          <w:lang w:eastAsia="ru-RU"/>
        </w:rPr>
        <w:t>». Шифр та назва спеціальності</w:t>
      </w:r>
      <w:r w:rsidRPr="00D858E0">
        <w:rPr>
          <w:rFonts w:ascii="Times New Roman" w:eastAsia="Times New Roman" w:hAnsi="Times New Roman" w:cs="Times New Roman"/>
          <w:b/>
          <w:sz w:val="24"/>
          <w:szCs w:val="24"/>
          <w:lang w:eastAsia="ru-RU"/>
        </w:rPr>
        <w:t xml:space="preserve"> </w:t>
      </w:r>
      <w:r w:rsidRPr="00D858E0">
        <w:rPr>
          <w:rFonts w:ascii="Times New Roman" w:eastAsia="Times New Roman" w:hAnsi="Times New Roman" w:cs="Times New Roman"/>
          <w:sz w:val="24"/>
          <w:szCs w:val="24"/>
          <w:lang w:eastAsia="ru-RU"/>
        </w:rPr>
        <w:t xml:space="preserve">– </w:t>
      </w:r>
      <w:r w:rsidRPr="00D858E0">
        <w:rPr>
          <w:rFonts w:ascii="Times New Roman" w:eastAsia="Times New Roman" w:hAnsi="Times New Roman" w:cs="Times New Roman"/>
          <w:w w:val="105"/>
          <w:sz w:val="24"/>
          <w:szCs w:val="24"/>
          <w:lang w:eastAsia="ru-RU"/>
        </w:rPr>
        <w:t>14.01.02 – внутрішні хвороби</w:t>
      </w:r>
      <w:r w:rsidRPr="00D858E0">
        <w:rPr>
          <w:rFonts w:ascii="Times New Roman" w:eastAsia="Times New Roman" w:hAnsi="Times New Roman" w:cs="Times New Roman"/>
          <w:sz w:val="24"/>
          <w:szCs w:val="24"/>
          <w:lang w:eastAsia="ru-RU"/>
        </w:rPr>
        <w:t>. Спецрада Д 64.051.33 Харківського національного університету імені В. Н. Каразіна</w:t>
      </w:r>
    </w:p>
    <w:sectPr w:rsidR="00CD7D1F" w:rsidRPr="00BC60D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BC60DF" w:rsidRPr="00BC60D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A167B-28F4-4D02-AE2D-DA861DD4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64</Words>
  <Characters>369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132</cp:revision>
  <cp:lastPrinted>2009-02-06T05:36:00Z</cp:lastPrinted>
  <dcterms:created xsi:type="dcterms:W3CDTF">2021-08-08T21:04:00Z</dcterms:created>
  <dcterms:modified xsi:type="dcterms:W3CDTF">2021-08-10T07:51:00Z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