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C26A01" w:rsidRDefault="00C26A01" w:rsidP="00C26A01">
      <w:r w:rsidRPr="00E85A43">
        <w:rPr>
          <w:rFonts w:ascii="Times New Roman" w:hAnsi="Times New Roman"/>
          <w:b/>
          <w:sz w:val="24"/>
          <w:szCs w:val="24"/>
        </w:rPr>
        <w:t>Зверхановський Олександр Анатолійович</w:t>
      </w:r>
      <w:r w:rsidRPr="00E85A43">
        <w:rPr>
          <w:rFonts w:ascii="Times New Roman" w:hAnsi="Times New Roman"/>
          <w:sz w:val="24"/>
          <w:szCs w:val="24"/>
        </w:rPr>
        <w:t>, асистент кафедри ортопедичної стоматології Вінницького національного медичного університету імені М. І. Пирогова. Назва дисертації: «Вдосконалення конструкції повних знімних протезів в комплексі профілактики протезних стоматитів». Шифр та назва спеціальності – 14.01.22 – стоматологія. Спецрада К 41.136.03 Міжнародного гуманітарного університету</w:t>
      </w:r>
    </w:p>
    <w:sectPr w:rsidR="00FC36B5" w:rsidRPr="00C26A01"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DF490A">
    <w:pPr>
      <w:rPr>
        <w:sz w:val="2"/>
        <w:szCs w:val="2"/>
      </w:rPr>
    </w:pPr>
    <w:r w:rsidRPr="00DF490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DF490A">
                <w:pPr>
                  <w:spacing w:line="240" w:lineRule="auto"/>
                </w:pPr>
                <w:fldSimple w:instr=" PAGE \* MERGEFORMAT ">
                  <w:r w:rsidR="00E9075D">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DF490A">
      <w:pPr>
        <w:rPr>
          <w:sz w:val="2"/>
          <w:szCs w:val="2"/>
        </w:rPr>
      </w:pPr>
      <w:r w:rsidRPr="00DF490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DF490A">
                  <w:pPr>
                    <w:spacing w:line="240" w:lineRule="auto"/>
                  </w:pPr>
                  <w:fldSimple w:instr=" PAGE \* MERGEFORMAT ">
                    <w:r w:rsidR="00E9075D"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DF490A">
      <w:pPr>
        <w:rPr>
          <w:sz w:val="2"/>
          <w:szCs w:val="2"/>
        </w:rPr>
      </w:pPr>
      <w:r w:rsidRPr="00DF490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D1E"/>
    <w:rsid w:val="00AC0F41"/>
    <w:rsid w:val="00AC0F60"/>
    <w:rsid w:val="00AC104C"/>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03147-D398-40BE-B0EC-A041BE8D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57</Words>
  <Characters>329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cp:revision>
  <cp:lastPrinted>2009-02-06T05:36:00Z</cp:lastPrinted>
  <dcterms:created xsi:type="dcterms:W3CDTF">2020-06-18T19:03:00Z</dcterms:created>
  <dcterms:modified xsi:type="dcterms:W3CDTF">2020-06-18T19:42:00Z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