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D5" w:rsidRPr="000E7E0D" w:rsidRDefault="000E7E0D" w:rsidP="000E7E0D">
      <w:r w:rsidRPr="000E7E0D">
        <w:rPr>
          <w:rFonts w:ascii="Times New Roman" w:eastAsia="Arial Narrow" w:hAnsi="Times New Roman" w:cs="Times New Roman"/>
          <w:b/>
          <w:bCs/>
          <w:color w:val="000000"/>
          <w:kern w:val="0"/>
          <w:sz w:val="24"/>
          <w:lang w:val="uk-UA" w:eastAsia="uk-UA" w:bidi="uk-UA"/>
        </w:rPr>
        <w:t>Швець Тетяна Валентинівна</w:t>
      </w:r>
      <w:r w:rsidRPr="000E7E0D">
        <w:rPr>
          <w:rFonts w:ascii="Times New Roman" w:eastAsia="Arial Narrow" w:hAnsi="Times New Roman" w:cs="Times New Roman"/>
          <w:color w:val="000000"/>
          <w:kern w:val="0"/>
          <w:sz w:val="24"/>
          <w:lang w:val="uk-UA" w:eastAsia="uk-UA" w:bidi="uk-UA"/>
        </w:rPr>
        <w:t>, викладач кафедри україн</w:t>
      </w:r>
      <w:r w:rsidRPr="000E7E0D">
        <w:rPr>
          <w:rFonts w:ascii="Times New Roman" w:eastAsia="Arial Narrow" w:hAnsi="Times New Roman" w:cs="Times New Roman"/>
          <w:color w:val="000000"/>
          <w:kern w:val="0"/>
          <w:sz w:val="24"/>
          <w:lang w:val="uk-UA" w:eastAsia="uk-UA" w:bidi="uk-UA"/>
        </w:rPr>
        <w:softHyphen/>
        <w:t>ської мови та літератури Хмельницької гуманітарно-педаго</w:t>
      </w:r>
      <w:r w:rsidRPr="000E7E0D">
        <w:rPr>
          <w:rFonts w:ascii="Times New Roman" w:eastAsia="Arial Narrow" w:hAnsi="Times New Roman" w:cs="Times New Roman"/>
          <w:color w:val="000000"/>
          <w:kern w:val="0"/>
          <w:sz w:val="24"/>
          <w:lang w:val="uk-UA" w:eastAsia="uk-UA" w:bidi="uk-UA"/>
        </w:rPr>
        <w:softHyphen/>
        <w:t>гічної академії: «Щоденник Докії Гуменної: типологія жанру, історико-літературний контекст» (</w:t>
      </w:r>
      <w:r w:rsidRPr="000E7E0D">
        <w:rPr>
          <w:rFonts w:ascii="Times New Roman" w:eastAsia="Constantia" w:hAnsi="Times New Roman" w:cs="Times New Roman"/>
          <w:color w:val="000000"/>
          <w:spacing w:val="20"/>
          <w:w w:val="50"/>
          <w:kern w:val="0"/>
          <w:sz w:val="24"/>
          <w:lang w:val="uk-UA" w:eastAsia="uk-UA" w:bidi="uk-UA"/>
        </w:rPr>
        <w:t>10</w:t>
      </w:r>
      <w:r w:rsidRPr="000E7E0D">
        <w:rPr>
          <w:rFonts w:ascii="Times New Roman" w:eastAsia="Arial Narrow" w:hAnsi="Times New Roman" w:cs="Times New Roman"/>
          <w:color w:val="000000"/>
          <w:kern w:val="0"/>
          <w:sz w:val="24"/>
          <w:lang w:val="uk-UA" w:eastAsia="uk-UA" w:bidi="uk-UA"/>
        </w:rPr>
        <w:t>.</w:t>
      </w:r>
      <w:r w:rsidRPr="000E7E0D">
        <w:rPr>
          <w:rFonts w:ascii="Times New Roman" w:eastAsia="Constantia" w:hAnsi="Times New Roman" w:cs="Times New Roman"/>
          <w:color w:val="000000"/>
          <w:spacing w:val="20"/>
          <w:w w:val="50"/>
          <w:kern w:val="0"/>
          <w:sz w:val="24"/>
          <w:lang w:val="uk-UA" w:eastAsia="uk-UA" w:bidi="uk-UA"/>
        </w:rPr>
        <w:t>01.01</w:t>
      </w:r>
      <w:r w:rsidRPr="000E7E0D">
        <w:rPr>
          <w:rFonts w:ascii="Times New Roman" w:eastAsia="Arial Narrow" w:hAnsi="Times New Roman" w:cs="Times New Roman"/>
          <w:color w:val="000000"/>
          <w:kern w:val="0"/>
          <w:sz w:val="24"/>
          <w:lang w:val="uk-UA" w:eastAsia="uk-UA" w:bidi="uk-UA"/>
        </w:rPr>
        <w:t xml:space="preserve"> - українська літе</w:t>
      </w:r>
      <w:r w:rsidRPr="000E7E0D">
        <w:rPr>
          <w:rFonts w:ascii="Times New Roman" w:eastAsia="Arial Narrow" w:hAnsi="Times New Roman" w:cs="Times New Roman"/>
          <w:color w:val="000000"/>
          <w:kern w:val="0"/>
          <w:sz w:val="24"/>
          <w:lang w:val="uk-UA" w:eastAsia="uk-UA" w:bidi="uk-UA"/>
        </w:rPr>
        <w:softHyphen/>
        <w:t xml:space="preserve">ратура). Спецрада </w:t>
      </w:r>
      <w:r w:rsidRPr="000E7E0D">
        <w:rPr>
          <w:rFonts w:ascii="Times New Roman" w:eastAsia="Arial Narrow" w:hAnsi="Times New Roman" w:cs="Times New Roman"/>
          <w:color w:val="000000"/>
          <w:kern w:val="0"/>
          <w:sz w:val="24"/>
          <w:lang w:eastAsia="ru-RU" w:bidi="ru-RU"/>
        </w:rPr>
        <w:t xml:space="preserve">К </w:t>
      </w:r>
      <w:r w:rsidRPr="000E7E0D">
        <w:rPr>
          <w:rFonts w:ascii="Times New Roman" w:eastAsia="Arial Narrow" w:hAnsi="Times New Roman" w:cs="Times New Roman"/>
          <w:color w:val="000000"/>
          <w:kern w:val="0"/>
          <w:sz w:val="24"/>
          <w:lang w:val="uk-UA" w:eastAsia="uk-UA" w:bidi="uk-UA"/>
        </w:rPr>
        <w:t>58.053.02 у Тернопільському національ</w:t>
      </w:r>
      <w:r w:rsidRPr="000E7E0D">
        <w:rPr>
          <w:rFonts w:ascii="Times New Roman" w:eastAsia="Arial Narrow" w:hAnsi="Times New Roman" w:cs="Times New Roman"/>
          <w:color w:val="000000"/>
          <w:kern w:val="0"/>
          <w:sz w:val="24"/>
          <w:lang w:val="uk-UA" w:eastAsia="uk-UA" w:bidi="uk-UA"/>
        </w:rPr>
        <w:softHyphen/>
        <w:t>ному педагогічному університеті імені Володимира Гнатюка</w:t>
      </w:r>
    </w:p>
    <w:sectPr w:rsidR="007771D5" w:rsidRPr="000E7E0D"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0AC" w:rsidRDefault="000C30AC">
      <w:pPr>
        <w:spacing w:after="0" w:line="240" w:lineRule="auto"/>
      </w:pPr>
      <w:r>
        <w:separator/>
      </w:r>
    </w:p>
  </w:endnote>
  <w:endnote w:type="continuationSeparator" w:id="0">
    <w:p w:rsidR="000C30AC" w:rsidRDefault="000C3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AC" w:rsidRDefault="006B235C">
    <w:pPr>
      <w:rPr>
        <w:sz w:val="2"/>
        <w:szCs w:val="2"/>
      </w:rPr>
    </w:pPr>
    <w:r w:rsidRPr="006B235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C30AC" w:rsidRDefault="006B235C">
                <w:pPr>
                  <w:spacing w:line="240" w:lineRule="auto"/>
                </w:pPr>
                <w:fldSimple w:instr=" PAGE \* MERGEFORMAT ">
                  <w:r w:rsidR="000C30AC">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0AC" w:rsidRDefault="000C30AC"/>
    <w:p w:rsidR="000C30AC" w:rsidRDefault="000C30AC"/>
    <w:p w:rsidR="000C30AC" w:rsidRDefault="000C30AC"/>
    <w:p w:rsidR="000C30AC" w:rsidRDefault="000C30AC"/>
    <w:p w:rsidR="000C30AC" w:rsidRDefault="000C30AC"/>
    <w:p w:rsidR="000C30AC" w:rsidRDefault="000C30AC"/>
    <w:p w:rsidR="000C30AC" w:rsidRDefault="006B235C">
      <w:pPr>
        <w:rPr>
          <w:sz w:val="2"/>
          <w:szCs w:val="2"/>
        </w:rPr>
      </w:pPr>
      <w:r w:rsidRPr="006B235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C30AC" w:rsidRDefault="006B235C">
                  <w:pPr>
                    <w:spacing w:line="240" w:lineRule="auto"/>
                  </w:pPr>
                  <w:fldSimple w:instr=" PAGE \* MERGEFORMAT ">
                    <w:r w:rsidR="000C30AC" w:rsidRPr="00AA315B">
                      <w:rPr>
                        <w:rStyle w:val="afffff9"/>
                        <w:b w:val="0"/>
                        <w:bCs w:val="0"/>
                        <w:noProof/>
                      </w:rPr>
                      <w:t>14</w:t>
                    </w:r>
                  </w:fldSimple>
                </w:p>
              </w:txbxContent>
            </v:textbox>
            <w10:wrap anchorx="page" anchory="page"/>
          </v:shape>
        </w:pict>
      </w:r>
    </w:p>
    <w:p w:rsidR="000C30AC" w:rsidRDefault="000C30AC"/>
    <w:p w:rsidR="000C30AC" w:rsidRDefault="000C30AC"/>
    <w:p w:rsidR="000C30AC" w:rsidRDefault="006B235C">
      <w:pPr>
        <w:rPr>
          <w:sz w:val="2"/>
          <w:szCs w:val="2"/>
        </w:rPr>
      </w:pPr>
      <w:r w:rsidRPr="006B235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C30AC" w:rsidRDefault="000C30AC"/>
              </w:txbxContent>
            </v:textbox>
            <w10:wrap anchorx="page" anchory="page"/>
          </v:shape>
        </w:pict>
      </w:r>
    </w:p>
    <w:p w:rsidR="000C30AC" w:rsidRDefault="000C30AC"/>
    <w:p w:rsidR="000C30AC" w:rsidRDefault="000C30AC">
      <w:pPr>
        <w:rPr>
          <w:sz w:val="2"/>
          <w:szCs w:val="2"/>
        </w:rPr>
      </w:pPr>
    </w:p>
    <w:p w:rsidR="000C30AC" w:rsidRDefault="000C30AC"/>
    <w:p w:rsidR="000C30AC" w:rsidRDefault="000C30AC">
      <w:pPr>
        <w:spacing w:after="0" w:line="240" w:lineRule="auto"/>
      </w:pPr>
    </w:p>
  </w:footnote>
  <w:footnote w:type="continuationSeparator" w:id="0">
    <w:p w:rsidR="000C30AC" w:rsidRDefault="000C3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AC" w:rsidRDefault="000C30AC"/>
  <w:p w:rsidR="000C30AC" w:rsidRDefault="000C30AC">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AC" w:rsidRDefault="000C30AC"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4E0743"/>
    <w:multiLevelType w:val="hybridMultilevel"/>
    <w:tmpl w:val="88D85ED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43C0FF4"/>
    <w:multiLevelType w:val="multilevel"/>
    <w:tmpl w:val="60B68E3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7159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nsid w:val="0C0436F2"/>
    <w:multiLevelType w:val="singleLevel"/>
    <w:tmpl w:val="B582DCE8"/>
    <w:lvl w:ilvl="0">
      <w:start w:val="3"/>
      <w:numFmt w:val="bullet"/>
      <w:lvlText w:val="-"/>
      <w:lvlJc w:val="left"/>
      <w:pPr>
        <w:tabs>
          <w:tab w:val="num" w:pos="360"/>
        </w:tabs>
        <w:ind w:left="360" w:hanging="360"/>
      </w:pPr>
      <w:rPr>
        <w:rFonts w:hint="default"/>
      </w:rPr>
    </w:lvl>
  </w:abstractNum>
  <w:abstractNum w:abstractNumId="82">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5A814A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8">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C21D1E"/>
    <w:multiLevelType w:val="hybridMultilevel"/>
    <w:tmpl w:val="899491E4"/>
    <w:lvl w:ilvl="0" w:tplc="04190005">
      <w:start w:val="1"/>
      <w:numFmt w:val="bullet"/>
      <w:lvlText w:val=""/>
      <w:lvlJc w:val="left"/>
      <w:pPr>
        <w:tabs>
          <w:tab w:val="num" w:pos="1428"/>
        </w:tabs>
        <w:ind w:left="1428" w:hanging="360"/>
      </w:pPr>
      <w:rPr>
        <w:rFonts w:ascii="Wingdings" w:hAnsi="Wingdings" w:cs="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C786A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2">
    <w:nsid w:val="220B2D58"/>
    <w:multiLevelType w:val="singleLevel"/>
    <w:tmpl w:val="A116590C"/>
    <w:lvl w:ilvl="0">
      <w:start w:val="1"/>
      <w:numFmt w:val="decimal"/>
      <w:lvlText w:val="%1."/>
      <w:lvlJc w:val="left"/>
      <w:pPr>
        <w:tabs>
          <w:tab w:val="num" w:pos="644"/>
        </w:tabs>
        <w:ind w:left="644" w:hanging="360"/>
      </w:pPr>
      <w:rPr>
        <w:rFonts w:hint="default"/>
      </w:rPr>
    </w:lvl>
  </w:abstractNum>
  <w:abstractNum w:abstractNumId="93">
    <w:nsid w:val="22D86E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4">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78F598E"/>
    <w:multiLevelType w:val="multilevel"/>
    <w:tmpl w:val="AF2CDA66"/>
    <w:lvl w:ilvl="0">
      <w:start w:val="1"/>
      <w:numFmt w:val="bullet"/>
      <w:lvlText w:val=""/>
      <w:lvlJc w:val="left"/>
      <w:pPr>
        <w:tabs>
          <w:tab w:val="num" w:pos="1428"/>
        </w:tabs>
        <w:ind w:left="1428"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6">
    <w:nsid w:val="27936E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7">
    <w:nsid w:val="2A123065"/>
    <w:multiLevelType w:val="hybridMultilevel"/>
    <w:tmpl w:val="B4B2A29C"/>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8">
    <w:nsid w:val="33B848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9">
    <w:nsid w:val="3B6A03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0">
    <w:nsid w:val="3D407C5B"/>
    <w:multiLevelType w:val="multilevel"/>
    <w:tmpl w:val="0C4E6234"/>
    <w:lvl w:ilvl="0">
      <w:start w:val="4"/>
      <w:numFmt w:val="decimal"/>
      <w:lvlText w:val="41.051.%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1505C3D"/>
    <w:multiLevelType w:val="singleLevel"/>
    <w:tmpl w:val="CA08434C"/>
    <w:lvl w:ilvl="0">
      <w:numFmt w:val="bullet"/>
      <w:lvlText w:val="-"/>
      <w:lvlJc w:val="left"/>
      <w:pPr>
        <w:tabs>
          <w:tab w:val="num" w:pos="360"/>
        </w:tabs>
        <w:ind w:left="360" w:hanging="360"/>
      </w:pPr>
      <w:rPr>
        <w:rFonts w:hint="default"/>
      </w:rPr>
    </w:lvl>
  </w:abstractNum>
  <w:abstractNum w:abstractNumId="103">
    <w:nsid w:val="44F47D22"/>
    <w:multiLevelType w:val="hybridMultilevel"/>
    <w:tmpl w:val="A01E286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4">
    <w:nsid w:val="44F5379D"/>
    <w:multiLevelType w:val="multilevel"/>
    <w:tmpl w:val="7D6276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5">
    <w:nsid w:val="49E357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6">
    <w:nsid w:val="4A5E3352"/>
    <w:multiLevelType w:val="singleLevel"/>
    <w:tmpl w:val="B582DCE8"/>
    <w:lvl w:ilvl="0">
      <w:start w:val="3"/>
      <w:numFmt w:val="bullet"/>
      <w:lvlText w:val="-"/>
      <w:lvlJc w:val="left"/>
      <w:pPr>
        <w:tabs>
          <w:tab w:val="num" w:pos="360"/>
        </w:tabs>
        <w:ind w:left="360" w:hanging="360"/>
      </w:pPr>
      <w:rPr>
        <w:rFonts w:hint="default"/>
      </w:rPr>
    </w:lvl>
  </w:abstractNum>
  <w:abstractNum w:abstractNumId="107">
    <w:nsid w:val="4C7C6C10"/>
    <w:multiLevelType w:val="hybridMultilevel"/>
    <w:tmpl w:val="EBB049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4DFD38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9">
    <w:nsid w:val="4E2E72B0"/>
    <w:multiLevelType w:val="multilevel"/>
    <w:tmpl w:val="1D2C887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0">
    <w:nsid w:val="4FF76E74"/>
    <w:multiLevelType w:val="singleLevel"/>
    <w:tmpl w:val="0419000F"/>
    <w:lvl w:ilvl="0">
      <w:start w:val="1"/>
      <w:numFmt w:val="decimal"/>
      <w:lvlText w:val="%1."/>
      <w:lvlJc w:val="left"/>
      <w:pPr>
        <w:tabs>
          <w:tab w:val="num" w:pos="360"/>
        </w:tabs>
        <w:ind w:left="360" w:hanging="360"/>
      </w:pPr>
    </w:lvl>
  </w:abstractNum>
  <w:abstractNum w:abstractNumId="111">
    <w:nsid w:val="56343F5E"/>
    <w:multiLevelType w:val="hybridMultilevel"/>
    <w:tmpl w:val="77BE52D4"/>
    <w:lvl w:ilvl="0" w:tplc="E63C39B8">
      <w:start w:val="3"/>
      <w:numFmt w:val="bullet"/>
      <w:lvlText w:val="-"/>
      <w:lvlJc w:val="left"/>
      <w:pPr>
        <w:ind w:left="1428" w:hanging="360"/>
      </w:pPr>
      <w:rPr>
        <w:rFonts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112">
    <w:nsid w:val="5D6244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3">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0FA26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5">
    <w:nsid w:val="6619119B"/>
    <w:multiLevelType w:val="hybridMultilevel"/>
    <w:tmpl w:val="43686AA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6">
    <w:nsid w:val="668D6F3E"/>
    <w:multiLevelType w:val="singleLevel"/>
    <w:tmpl w:val="B582DCE8"/>
    <w:lvl w:ilvl="0">
      <w:start w:val="3"/>
      <w:numFmt w:val="bullet"/>
      <w:lvlText w:val="-"/>
      <w:lvlJc w:val="left"/>
      <w:pPr>
        <w:tabs>
          <w:tab w:val="num" w:pos="360"/>
        </w:tabs>
        <w:ind w:left="360" w:hanging="360"/>
      </w:pPr>
      <w:rPr>
        <w:rFonts w:hint="default"/>
      </w:rPr>
    </w:lvl>
  </w:abstractNum>
  <w:abstractNum w:abstractNumId="117">
    <w:nsid w:val="68820E81"/>
    <w:multiLevelType w:val="singleLevel"/>
    <w:tmpl w:val="0419000F"/>
    <w:lvl w:ilvl="0">
      <w:start w:val="1"/>
      <w:numFmt w:val="decimal"/>
      <w:lvlText w:val="%1."/>
      <w:lvlJc w:val="left"/>
      <w:pPr>
        <w:tabs>
          <w:tab w:val="num" w:pos="360"/>
        </w:tabs>
        <w:ind w:left="360" w:hanging="360"/>
      </w:pPr>
    </w:lvl>
  </w:abstractNum>
  <w:abstractNum w:abstractNumId="118">
    <w:nsid w:val="6B4873E0"/>
    <w:multiLevelType w:val="singleLevel"/>
    <w:tmpl w:val="5AFCE968"/>
    <w:lvl w:ilvl="0">
      <w:numFmt w:val="bullet"/>
      <w:lvlText w:val="-"/>
      <w:lvlJc w:val="left"/>
      <w:pPr>
        <w:tabs>
          <w:tab w:val="num" w:pos="360"/>
        </w:tabs>
        <w:ind w:left="360" w:hanging="360"/>
      </w:pPr>
      <w:rPr>
        <w:rFonts w:hint="default"/>
      </w:rPr>
    </w:lvl>
  </w:abstractNum>
  <w:abstractNum w:abstractNumId="11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3ED11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1">
    <w:nsid w:val="75EF27AF"/>
    <w:multiLevelType w:val="multilevel"/>
    <w:tmpl w:val="595A3F8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2">
    <w:nsid w:val="77177073"/>
    <w:multiLevelType w:val="multilevel"/>
    <w:tmpl w:val="90C8B5AE"/>
    <w:lvl w:ilvl="0">
      <w:start w:val="3"/>
      <w:numFmt w:val="decimal"/>
      <w:lvlText w:val=""/>
      <w:lvlJc w:val="left"/>
      <w:pPr>
        <w:tabs>
          <w:tab w:val="num" w:pos="360"/>
        </w:tabs>
        <w:ind w:left="360" w:hanging="360"/>
      </w:pPr>
      <w:rPr>
        <w:rFonts w:hint="default"/>
      </w:rPr>
    </w:lvl>
    <w:lvl w:ilvl="1">
      <w:start w:val="2"/>
      <w:numFmt w:val="decimal"/>
      <w:lvlText w:val="%1.%2"/>
      <w:lvlJc w:val="left"/>
      <w:pPr>
        <w:tabs>
          <w:tab w:val="num" w:pos="1410"/>
        </w:tabs>
        <w:ind w:left="1410" w:hanging="48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870"/>
        </w:tabs>
        <w:ind w:left="3870" w:hanging="1080"/>
      </w:pPr>
      <w:rPr>
        <w:rFonts w:hint="default"/>
      </w:rPr>
    </w:lvl>
    <w:lvl w:ilvl="4">
      <w:start w:val="1"/>
      <w:numFmt w:val="decimal"/>
      <w:lvlText w:val="%1.%2.%3.%4.%5"/>
      <w:lvlJc w:val="left"/>
      <w:pPr>
        <w:tabs>
          <w:tab w:val="num" w:pos="4800"/>
        </w:tabs>
        <w:ind w:left="4800" w:hanging="1080"/>
      </w:pPr>
      <w:rPr>
        <w:rFonts w:hint="default"/>
      </w:rPr>
    </w:lvl>
    <w:lvl w:ilvl="5">
      <w:start w:val="1"/>
      <w:numFmt w:val="decimal"/>
      <w:lvlText w:val="%1.%2.%3.%4.%5.%6"/>
      <w:lvlJc w:val="left"/>
      <w:pPr>
        <w:tabs>
          <w:tab w:val="num" w:pos="6090"/>
        </w:tabs>
        <w:ind w:left="6090" w:hanging="1440"/>
      </w:pPr>
      <w:rPr>
        <w:rFonts w:hint="default"/>
      </w:rPr>
    </w:lvl>
    <w:lvl w:ilvl="6">
      <w:start w:val="1"/>
      <w:numFmt w:val="decimal"/>
      <w:lvlText w:val="%1.%2.%3.%4.%5.%6.%7"/>
      <w:lvlJc w:val="left"/>
      <w:pPr>
        <w:tabs>
          <w:tab w:val="num" w:pos="7020"/>
        </w:tabs>
        <w:ind w:left="7020" w:hanging="1440"/>
      </w:pPr>
      <w:rPr>
        <w:rFonts w:hint="default"/>
      </w:rPr>
    </w:lvl>
    <w:lvl w:ilvl="7">
      <w:start w:val="1"/>
      <w:numFmt w:val="decimal"/>
      <w:lvlText w:val="%1.%2.%3.%4.%5.%6.%7.%8"/>
      <w:lvlJc w:val="left"/>
      <w:pPr>
        <w:tabs>
          <w:tab w:val="num" w:pos="8310"/>
        </w:tabs>
        <w:ind w:left="8310" w:hanging="1800"/>
      </w:pPr>
      <w:rPr>
        <w:rFonts w:hint="default"/>
      </w:rPr>
    </w:lvl>
    <w:lvl w:ilvl="8">
      <w:start w:val="1"/>
      <w:numFmt w:val="decimal"/>
      <w:lvlText w:val="%1.%2.%3.%4.%5.%6.%7.%8.%9"/>
      <w:lvlJc w:val="left"/>
      <w:pPr>
        <w:tabs>
          <w:tab w:val="num" w:pos="9600"/>
        </w:tabs>
        <w:ind w:left="9600" w:hanging="2160"/>
      </w:pPr>
      <w:rPr>
        <w:rFonts w:hint="default"/>
      </w:rPr>
    </w:lvl>
  </w:abstractNum>
  <w:abstractNum w:abstractNumId="123">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86C0D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5">
    <w:nsid w:val="7B5C45BE"/>
    <w:multiLevelType w:val="hybridMultilevel"/>
    <w:tmpl w:val="9EC0D508"/>
    <w:lvl w:ilvl="0" w:tplc="0422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6">
    <w:nsid w:val="7B8F77C1"/>
    <w:multiLevelType w:val="singleLevel"/>
    <w:tmpl w:val="13F28A4C"/>
    <w:lvl w:ilvl="0">
      <w:start w:val="1"/>
      <w:numFmt w:val="decimal"/>
      <w:lvlText w:val="%1)"/>
      <w:lvlJc w:val="left"/>
      <w:pPr>
        <w:tabs>
          <w:tab w:val="num" w:pos="900"/>
        </w:tabs>
        <w:ind w:left="900" w:hanging="360"/>
      </w:pPr>
      <w:rPr>
        <w:rFonts w:hint="default"/>
      </w:rPr>
    </w:lvl>
  </w:abstractNum>
  <w:abstractNum w:abstractNumId="127">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C201905"/>
    <w:multiLevelType w:val="singleLevel"/>
    <w:tmpl w:val="B582DCE8"/>
    <w:lvl w:ilvl="0">
      <w:numFmt w:val="bullet"/>
      <w:lvlText w:val="-"/>
      <w:lvlJc w:val="left"/>
      <w:pPr>
        <w:tabs>
          <w:tab w:val="num" w:pos="360"/>
        </w:tabs>
        <w:ind w:left="360" w:hanging="360"/>
      </w:pPr>
      <w:rPr>
        <w:rFonts w:hint="default"/>
      </w:rPr>
    </w:lvl>
  </w:abstractNum>
  <w:abstractNum w:abstractNumId="129">
    <w:nsid w:val="7C7615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0">
    <w:nsid w:val="7CE76BA3"/>
    <w:multiLevelType w:val="hybridMultilevel"/>
    <w:tmpl w:val="2F44B7E4"/>
    <w:lvl w:ilvl="0" w:tplc="C3D8B40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7D8D6C07"/>
    <w:multiLevelType w:val="multilevel"/>
    <w:tmpl w:val="2EA25FA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2">
    <w:nsid w:val="7DFC6DB3"/>
    <w:multiLevelType w:val="hybridMultilevel"/>
    <w:tmpl w:val="A894CFE6"/>
    <w:lvl w:ilvl="0" w:tplc="39442D1A">
      <w:start w:val="1"/>
      <w:numFmt w:val="decimal"/>
      <w:lvlText w:val="%1)"/>
      <w:lvlJc w:val="left"/>
      <w:pPr>
        <w:ind w:left="1429" w:hanging="360"/>
      </w:pPr>
      <w:rPr>
        <w:color w:val="auto"/>
      </w:r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33">
    <w:nsid w:val="7FC200F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2"/>
  </w:num>
  <w:num w:numId="7">
    <w:abstractNumId w:val="118"/>
  </w:num>
  <w:num w:numId="8">
    <w:abstractNumId w:val="129"/>
  </w:num>
  <w:num w:numId="9">
    <w:abstractNumId w:val="117"/>
  </w:num>
  <w:num w:numId="10">
    <w:abstractNumId w:val="105"/>
  </w:num>
  <w:num w:numId="11">
    <w:abstractNumId w:val="93"/>
  </w:num>
  <w:num w:numId="12">
    <w:abstractNumId w:val="91"/>
  </w:num>
  <w:num w:numId="13">
    <w:abstractNumId w:val="98"/>
  </w:num>
  <w:num w:numId="14">
    <w:abstractNumId w:val="112"/>
  </w:num>
  <w:num w:numId="15">
    <w:abstractNumId w:val="108"/>
  </w:num>
  <w:num w:numId="16">
    <w:abstractNumId w:val="79"/>
  </w:num>
  <w:num w:numId="17">
    <w:abstractNumId w:val="96"/>
  </w:num>
  <w:num w:numId="18">
    <w:abstractNumId w:val="133"/>
  </w:num>
  <w:num w:numId="19">
    <w:abstractNumId w:val="99"/>
  </w:num>
  <w:num w:numId="20">
    <w:abstractNumId w:val="124"/>
  </w:num>
  <w:num w:numId="21">
    <w:abstractNumId w:val="114"/>
  </w:num>
  <w:num w:numId="22">
    <w:abstractNumId w:val="120"/>
  </w:num>
  <w:num w:numId="23">
    <w:abstractNumId w:val="102"/>
  </w:num>
  <w:num w:numId="24">
    <w:abstractNumId w:val="95"/>
  </w:num>
  <w:num w:numId="25">
    <w:abstractNumId w:val="110"/>
  </w:num>
  <w:num w:numId="26">
    <w:abstractNumId w:val="92"/>
  </w:num>
  <w:num w:numId="27">
    <w:abstractNumId w:val="87"/>
  </w:num>
  <w:num w:numId="28">
    <w:abstractNumId w:val="104"/>
  </w:num>
  <w:num w:numId="29">
    <w:abstractNumId w:val="116"/>
  </w:num>
  <w:num w:numId="30">
    <w:abstractNumId w:val="128"/>
  </w:num>
  <w:num w:numId="31">
    <w:abstractNumId w:val="81"/>
  </w:num>
  <w:num w:numId="32">
    <w:abstractNumId w:val="106"/>
  </w:num>
  <w:num w:numId="33">
    <w:abstractNumId w:val="131"/>
  </w:num>
  <w:num w:numId="34">
    <w:abstractNumId w:val="109"/>
  </w:num>
  <w:num w:numId="35">
    <w:abstractNumId w:val="121"/>
  </w:num>
  <w:num w:numId="36">
    <w:abstractNumId w:val="115"/>
  </w:num>
  <w:num w:numId="37">
    <w:abstractNumId w:val="126"/>
  </w:num>
  <w:num w:numId="38">
    <w:abstractNumId w:val="75"/>
  </w:num>
  <w:num w:numId="39">
    <w:abstractNumId w:val="89"/>
  </w:num>
  <w:num w:numId="40">
    <w:abstractNumId w:val="111"/>
  </w:num>
  <w:num w:numId="41">
    <w:abstractNumId w:val="132"/>
  </w:num>
  <w:num w:numId="42">
    <w:abstractNumId w:val="125"/>
  </w:num>
  <w:num w:numId="43">
    <w:abstractNumId w:val="103"/>
  </w:num>
  <w:num w:numId="44">
    <w:abstractNumId w:val="97"/>
  </w:num>
  <w:num w:numId="45">
    <w:abstractNumId w:val="73"/>
  </w:num>
  <w:num w:numId="46">
    <w:abstractNumId w:val="130"/>
  </w:num>
  <w:num w:numId="4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04"/>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64"/>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7F"/>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A4C"/>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381"/>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4E"/>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84"/>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48"/>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D376E-6C06-4DA5-AAB5-05145A55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51</Words>
  <Characters>292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56</cp:revision>
  <cp:lastPrinted>2009-02-06T05:36:00Z</cp:lastPrinted>
  <dcterms:created xsi:type="dcterms:W3CDTF">2020-04-18T18:06:00Z</dcterms:created>
  <dcterms:modified xsi:type="dcterms:W3CDTF">2020-04-20T09:05:00Z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