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Міністерство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освіти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науки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України</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Кам’янець</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Подільський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національний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університет</w:t>
      </w:r>
      <w:r w:rsidRPr="00D1507C">
        <w:rPr>
          <w:rFonts w:ascii="Times New Roman" w:eastAsia="Times New Roman" w:hAnsi="Times New Roman" w:cs="Times New Roman"/>
          <w:kern w:val="0"/>
          <w:sz w:val="28"/>
          <w:szCs w:val="28"/>
          <w:lang w:eastAsia="ru-RU"/>
        </w:rPr>
        <w:t xml:space="preserve"> </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імені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Івана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Огієнка</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правах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рукопису</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ГЛУШКОВЕЦЬКА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НАТАЛІЯ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АНАТОЛІЇВНА</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УДК</w:t>
      </w:r>
      <w:r w:rsidRPr="00D1507C">
        <w:rPr>
          <w:rFonts w:ascii="Times New Roman" w:eastAsia="Times New Roman" w:hAnsi="Times New Roman" w:cs="Times New Roman"/>
          <w:kern w:val="0"/>
          <w:sz w:val="28"/>
          <w:szCs w:val="28"/>
          <w:lang w:eastAsia="ru-RU"/>
        </w:rPr>
        <w:t xml:space="preserve"> 821.161.2-6.09(043.3)</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ЕПІСТОЛЯРІЙ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ВАСИЛЯ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ЯК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СИНТЕЗ</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ПОЕТИЧНОЇ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ЛІТЕРАТУРНО</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КРИТИЧНОЇ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ПЕРЕКЛАДАЦЬКОЇ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ТВОРЧОСТІ</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10.01.01 </w:t>
      </w:r>
      <w:r w:rsidRPr="00D1507C">
        <w:rPr>
          <w:rFonts w:ascii="Times New Roman" w:eastAsia="Times New Roman" w:hAnsi="Times New Roman" w:cs="Times New Roman" w:hint="eastAsia"/>
          <w:kern w:val="0"/>
          <w:sz w:val="28"/>
          <w:szCs w:val="28"/>
          <w:lang w:eastAsia="ru-RU"/>
        </w:rPr>
        <w:t>–</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українська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література</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Дисертація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здобуття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наукового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ступеня</w:t>
      </w:r>
      <w:r w:rsidRPr="00D1507C">
        <w:rPr>
          <w:rFonts w:ascii="Times New Roman" w:eastAsia="Times New Roman" w:hAnsi="Times New Roman" w:cs="Times New Roman"/>
          <w:kern w:val="0"/>
          <w:sz w:val="28"/>
          <w:szCs w:val="28"/>
          <w:lang w:eastAsia="ru-RU"/>
        </w:rPr>
        <w:t xml:space="preserve"> </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кандидата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філологічних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наук</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Науковий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керівник</w:t>
      </w:r>
      <w:r w:rsidRPr="00D1507C">
        <w:rPr>
          <w:rFonts w:ascii="Times New Roman" w:eastAsia="Times New Roman" w:hAnsi="Times New Roman" w:cs="Times New Roman"/>
          <w:kern w:val="0"/>
          <w:sz w:val="28"/>
          <w:szCs w:val="28"/>
          <w:lang w:eastAsia="ru-RU"/>
        </w:rPr>
        <w:t>:</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Рарицький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Олег</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Анатолійович</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кандидат</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філологічних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наук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доцент</w:t>
      </w:r>
      <w:r w:rsidRPr="00D1507C">
        <w:rPr>
          <w:rFonts w:ascii="Times New Roman" w:eastAsia="Times New Roman" w:hAnsi="Times New Roman" w:cs="Times New Roman"/>
          <w:kern w:val="0"/>
          <w:sz w:val="28"/>
          <w:szCs w:val="28"/>
          <w:lang w:eastAsia="ru-RU"/>
        </w:rPr>
        <w:t xml:space="preserve"> </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Кам’янець</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Подільський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w:t>
      </w:r>
      <w:r w:rsidRPr="00D1507C">
        <w:rPr>
          <w:rFonts w:ascii="Times New Roman" w:eastAsia="Times New Roman" w:hAnsi="Times New Roman" w:cs="Times New Roman"/>
          <w:kern w:val="0"/>
          <w:sz w:val="28"/>
          <w:szCs w:val="28"/>
          <w:lang w:eastAsia="ru-RU"/>
        </w:rPr>
        <w:t xml:space="preserve"> 2014 </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ЗМІСТ</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ВСТУП</w:t>
      </w:r>
      <w:r w:rsidRPr="00D1507C">
        <w:rPr>
          <w:rFonts w:ascii="Times New Roman" w:eastAsia="Times New Roman" w:hAnsi="Times New Roman" w:cs="Times New Roman"/>
          <w:kern w:val="0"/>
          <w:sz w:val="28"/>
          <w:szCs w:val="28"/>
          <w:lang w:eastAsia="ru-RU"/>
        </w:rPr>
        <w:tab/>
        <w:t>4</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РОЗДІЛ</w:t>
      </w:r>
      <w:r w:rsidRPr="00D1507C">
        <w:rPr>
          <w:rFonts w:ascii="Times New Roman" w:eastAsia="Times New Roman" w:hAnsi="Times New Roman" w:cs="Times New Roman"/>
          <w:kern w:val="0"/>
          <w:sz w:val="28"/>
          <w:szCs w:val="28"/>
          <w:lang w:eastAsia="ru-RU"/>
        </w:rPr>
        <w:t xml:space="preserve"> 1. </w:t>
      </w:r>
      <w:r w:rsidRPr="00D1507C">
        <w:rPr>
          <w:rFonts w:ascii="Times New Roman" w:eastAsia="Times New Roman" w:hAnsi="Times New Roman" w:cs="Times New Roman" w:hint="eastAsia"/>
          <w:kern w:val="0"/>
          <w:sz w:val="28"/>
          <w:szCs w:val="28"/>
          <w:lang w:eastAsia="ru-RU"/>
        </w:rPr>
        <w:t>ЕПІСТОЛЯРНА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ТВОРЧІСТЬ</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ЯК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ЛІТЕРАТУРОЗНАВЧА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ПРОБЛЕМА</w:t>
      </w:r>
      <w:r w:rsidRPr="00D1507C">
        <w:rPr>
          <w:rFonts w:ascii="Times New Roman" w:eastAsia="Times New Roman" w:hAnsi="Times New Roman" w:cs="Times New Roman"/>
          <w:kern w:val="0"/>
          <w:sz w:val="28"/>
          <w:szCs w:val="28"/>
          <w:lang w:eastAsia="ru-RU"/>
        </w:rPr>
        <w:tab/>
        <w:t>10</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1.1. </w:t>
      </w:r>
      <w:r w:rsidRPr="00D1507C">
        <w:rPr>
          <w:rFonts w:ascii="Times New Roman" w:eastAsia="Times New Roman" w:hAnsi="Times New Roman" w:cs="Times New Roman" w:hint="eastAsia"/>
          <w:kern w:val="0"/>
          <w:sz w:val="28"/>
          <w:szCs w:val="28"/>
          <w:lang w:eastAsia="ru-RU"/>
        </w:rPr>
        <w:t>Теоретичні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історико</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літературні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аспекти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вивчення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письменницьких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кореспонденцій</w:t>
      </w:r>
      <w:r w:rsidRPr="00D1507C">
        <w:rPr>
          <w:rFonts w:ascii="Times New Roman" w:eastAsia="Times New Roman" w:hAnsi="Times New Roman" w:cs="Times New Roman"/>
          <w:kern w:val="0"/>
          <w:sz w:val="28"/>
          <w:szCs w:val="28"/>
          <w:lang w:eastAsia="ru-RU"/>
        </w:rPr>
        <w:tab/>
        <w:t>10</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1.2. </w:t>
      </w:r>
      <w:r w:rsidRPr="00D1507C">
        <w:rPr>
          <w:rFonts w:ascii="Times New Roman" w:eastAsia="Times New Roman" w:hAnsi="Times New Roman" w:cs="Times New Roman" w:hint="eastAsia"/>
          <w:kern w:val="0"/>
          <w:sz w:val="28"/>
          <w:szCs w:val="28"/>
          <w:lang w:eastAsia="ru-RU"/>
        </w:rPr>
        <w:t>Основні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етапи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оприлюднення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літературознавчого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осмислення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епістолярної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спадщини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22</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Висновки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першого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розділу</w:t>
      </w:r>
      <w:r w:rsidRPr="00D1507C">
        <w:rPr>
          <w:rFonts w:ascii="Times New Roman" w:eastAsia="Times New Roman" w:hAnsi="Times New Roman" w:cs="Times New Roman"/>
          <w:kern w:val="0"/>
          <w:sz w:val="28"/>
          <w:szCs w:val="28"/>
          <w:lang w:eastAsia="ru-RU"/>
        </w:rPr>
        <w:tab/>
        <w:t>34</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РОЗДІЛ</w:t>
      </w:r>
      <w:r w:rsidRPr="00D1507C">
        <w:rPr>
          <w:rFonts w:ascii="Times New Roman" w:eastAsia="Times New Roman" w:hAnsi="Times New Roman" w:cs="Times New Roman"/>
          <w:kern w:val="0"/>
          <w:sz w:val="28"/>
          <w:szCs w:val="28"/>
          <w:lang w:eastAsia="ru-RU"/>
        </w:rPr>
        <w:t xml:space="preserve"> 2. </w:t>
      </w:r>
      <w:r w:rsidRPr="00D1507C">
        <w:rPr>
          <w:rFonts w:ascii="Times New Roman" w:eastAsia="Times New Roman" w:hAnsi="Times New Roman" w:cs="Times New Roman" w:hint="eastAsia"/>
          <w:kern w:val="0"/>
          <w:sz w:val="28"/>
          <w:szCs w:val="28"/>
          <w:lang w:eastAsia="ru-RU"/>
        </w:rPr>
        <w:t>ПОЕТИЧНІ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ЕТИКО</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ЕСТЕТИЧНІ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ЕКЗИСТЕНЦІЙНІ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ДОМІНАНТИ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ЕПІСТОЛЯРІЮ</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37</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2.1. </w:t>
      </w:r>
      <w:r w:rsidRPr="00D1507C">
        <w:rPr>
          <w:rFonts w:ascii="Times New Roman" w:eastAsia="Times New Roman" w:hAnsi="Times New Roman" w:cs="Times New Roman" w:hint="eastAsia"/>
          <w:kern w:val="0"/>
          <w:sz w:val="28"/>
          <w:szCs w:val="28"/>
          <w:lang w:eastAsia="ru-RU"/>
        </w:rPr>
        <w:t>Поетичний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універсум</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приватних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листах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дов’язничного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часу</w:t>
      </w:r>
      <w:r w:rsidRPr="00D1507C">
        <w:rPr>
          <w:rFonts w:ascii="Times New Roman" w:eastAsia="Times New Roman" w:hAnsi="Times New Roman" w:cs="Times New Roman"/>
          <w:kern w:val="0"/>
          <w:sz w:val="28"/>
          <w:szCs w:val="28"/>
          <w:lang w:eastAsia="ru-RU"/>
        </w:rPr>
        <w:tab/>
        <w:t>38</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2.2. </w:t>
      </w:r>
      <w:r w:rsidRPr="00D1507C">
        <w:rPr>
          <w:rFonts w:ascii="Times New Roman" w:eastAsia="Times New Roman" w:hAnsi="Times New Roman" w:cs="Times New Roman" w:hint="eastAsia"/>
          <w:kern w:val="0"/>
          <w:sz w:val="28"/>
          <w:szCs w:val="28"/>
          <w:lang w:eastAsia="ru-RU"/>
        </w:rPr>
        <w:t>Кореспонденції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невільничого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періоду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як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джерело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пізнання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творчої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майстерні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53</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2.3. </w:t>
      </w:r>
      <w:r w:rsidRPr="00D1507C">
        <w:rPr>
          <w:rFonts w:ascii="Times New Roman" w:eastAsia="Times New Roman" w:hAnsi="Times New Roman" w:cs="Times New Roman" w:hint="eastAsia"/>
          <w:kern w:val="0"/>
          <w:sz w:val="28"/>
          <w:szCs w:val="28"/>
          <w:lang w:eastAsia="ru-RU"/>
        </w:rPr>
        <w:t>Етико</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естетичний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педагогічний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виміри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епістолярію</w:t>
      </w:r>
      <w:r w:rsidRPr="00D1507C">
        <w:rPr>
          <w:rFonts w:ascii="Times New Roman" w:eastAsia="Times New Roman" w:hAnsi="Times New Roman" w:cs="Times New Roman"/>
          <w:kern w:val="0"/>
          <w:sz w:val="28"/>
          <w:szCs w:val="28"/>
          <w:lang w:eastAsia="ru-RU"/>
        </w:rPr>
        <w:tab/>
        <w:t>64</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2.4. </w:t>
      </w:r>
      <w:r w:rsidRPr="00D1507C">
        <w:rPr>
          <w:rFonts w:ascii="Times New Roman" w:eastAsia="Times New Roman" w:hAnsi="Times New Roman" w:cs="Times New Roman" w:hint="eastAsia"/>
          <w:kern w:val="0"/>
          <w:sz w:val="28"/>
          <w:szCs w:val="28"/>
          <w:lang w:eastAsia="ru-RU"/>
        </w:rPr>
        <w:t>Екзистенційний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дискурс</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таборових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w:t>
      </w:r>
      <w:r w:rsidRPr="00D1507C">
        <w:rPr>
          <w:rFonts w:ascii="Times New Roman" w:eastAsia="Times New Roman" w:hAnsi="Times New Roman" w:cs="Times New Roman"/>
          <w:kern w:val="0"/>
          <w:sz w:val="28"/>
          <w:szCs w:val="28"/>
          <w:lang w:eastAsia="ru-RU"/>
        </w:rPr>
        <w:tab/>
        <w:t>72</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Висновки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другого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розділу</w:t>
      </w:r>
      <w:r w:rsidRPr="00D1507C">
        <w:rPr>
          <w:rFonts w:ascii="Times New Roman" w:eastAsia="Times New Roman" w:hAnsi="Times New Roman" w:cs="Times New Roman"/>
          <w:kern w:val="0"/>
          <w:sz w:val="28"/>
          <w:szCs w:val="28"/>
          <w:lang w:eastAsia="ru-RU"/>
        </w:rPr>
        <w:tab/>
        <w:t>79</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РОЗДІЛ</w:t>
      </w:r>
      <w:r w:rsidRPr="00D1507C">
        <w:rPr>
          <w:rFonts w:ascii="Times New Roman" w:eastAsia="Times New Roman" w:hAnsi="Times New Roman" w:cs="Times New Roman"/>
          <w:kern w:val="0"/>
          <w:sz w:val="28"/>
          <w:szCs w:val="28"/>
          <w:lang w:eastAsia="ru-RU"/>
        </w:rPr>
        <w:t xml:space="preserve"> 3. </w:t>
      </w:r>
      <w:r w:rsidRPr="00D1507C">
        <w:rPr>
          <w:rFonts w:ascii="Times New Roman" w:eastAsia="Times New Roman" w:hAnsi="Times New Roman" w:cs="Times New Roman" w:hint="eastAsia"/>
          <w:kern w:val="0"/>
          <w:sz w:val="28"/>
          <w:szCs w:val="28"/>
          <w:lang w:eastAsia="ru-RU"/>
        </w:rPr>
        <w:t>ТВОРЧІСТЬ</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УКРАЇНСЬКИХ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ПИСЬМЕННИКІВ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ЕПІСТОЛЯРНІЙ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КРИТИЦІ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82</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3.1. </w:t>
      </w:r>
      <w:r w:rsidRPr="00D1507C">
        <w:rPr>
          <w:rFonts w:ascii="Times New Roman" w:eastAsia="Times New Roman" w:hAnsi="Times New Roman" w:cs="Times New Roman" w:hint="eastAsia"/>
          <w:kern w:val="0"/>
          <w:sz w:val="28"/>
          <w:szCs w:val="28"/>
          <w:lang w:eastAsia="ru-RU"/>
        </w:rPr>
        <w:t>Літературознавчий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погляд</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представників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давнього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нового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етапу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розвитку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українського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художнього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слова</w:t>
      </w:r>
      <w:r w:rsidRPr="00D1507C">
        <w:rPr>
          <w:rFonts w:ascii="Times New Roman" w:eastAsia="Times New Roman" w:hAnsi="Times New Roman" w:cs="Times New Roman"/>
          <w:kern w:val="0"/>
          <w:sz w:val="28"/>
          <w:szCs w:val="28"/>
          <w:lang w:eastAsia="ru-RU"/>
        </w:rPr>
        <w:tab/>
        <w:t>82</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3.2. </w:t>
      </w:r>
      <w:r w:rsidRPr="00D1507C">
        <w:rPr>
          <w:rFonts w:ascii="Times New Roman" w:eastAsia="Times New Roman" w:hAnsi="Times New Roman" w:cs="Times New Roman" w:hint="eastAsia"/>
          <w:kern w:val="0"/>
          <w:sz w:val="28"/>
          <w:szCs w:val="28"/>
          <w:lang w:eastAsia="ru-RU"/>
        </w:rPr>
        <w:t>Література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соцреалізму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листовному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осмисленні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94</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3.3. </w:t>
      </w:r>
      <w:r w:rsidRPr="00D1507C">
        <w:rPr>
          <w:rFonts w:ascii="Times New Roman" w:eastAsia="Times New Roman" w:hAnsi="Times New Roman" w:cs="Times New Roman" w:hint="eastAsia"/>
          <w:kern w:val="0"/>
          <w:sz w:val="28"/>
          <w:szCs w:val="28"/>
          <w:lang w:eastAsia="ru-RU"/>
        </w:rPr>
        <w:t>Епістолярна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рецепція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творчості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шістдесятників</w:t>
      </w:r>
      <w:r w:rsidRPr="00D1507C">
        <w:rPr>
          <w:rFonts w:ascii="Times New Roman" w:eastAsia="Times New Roman" w:hAnsi="Times New Roman" w:cs="Times New Roman"/>
          <w:kern w:val="0"/>
          <w:sz w:val="28"/>
          <w:szCs w:val="28"/>
          <w:lang w:eastAsia="ru-RU"/>
        </w:rPr>
        <w:tab/>
        <w:t>104</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lastRenderedPageBreak/>
        <w:t>Висновки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третього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розділу</w:t>
      </w:r>
      <w:r w:rsidRPr="00D1507C">
        <w:rPr>
          <w:rFonts w:ascii="Times New Roman" w:eastAsia="Times New Roman" w:hAnsi="Times New Roman" w:cs="Times New Roman"/>
          <w:kern w:val="0"/>
          <w:sz w:val="28"/>
          <w:szCs w:val="28"/>
          <w:lang w:eastAsia="ru-RU"/>
        </w:rPr>
        <w:tab/>
        <w:t>116</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РОЗДІЛ</w:t>
      </w:r>
      <w:r w:rsidRPr="00D1507C">
        <w:rPr>
          <w:rFonts w:ascii="Times New Roman" w:eastAsia="Times New Roman" w:hAnsi="Times New Roman" w:cs="Times New Roman"/>
          <w:kern w:val="0"/>
          <w:sz w:val="28"/>
          <w:szCs w:val="28"/>
          <w:lang w:eastAsia="ru-RU"/>
        </w:rPr>
        <w:t xml:space="preserve"> 4. </w:t>
      </w:r>
      <w:r w:rsidRPr="00D1507C">
        <w:rPr>
          <w:rFonts w:ascii="Times New Roman" w:eastAsia="Times New Roman" w:hAnsi="Times New Roman" w:cs="Times New Roman" w:hint="eastAsia"/>
          <w:kern w:val="0"/>
          <w:sz w:val="28"/>
          <w:szCs w:val="28"/>
          <w:lang w:eastAsia="ru-RU"/>
        </w:rPr>
        <w:t>ОБСЕРВУВАННЯ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ЗАРУБІЖНОГО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ПИСЬМЕНСТВА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ЛИСТАХ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ЯК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ДОСЛІДНИКА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ПЕРЕКЛАДАЧА</w:t>
      </w:r>
      <w:r w:rsidRPr="00D1507C">
        <w:rPr>
          <w:rFonts w:ascii="Times New Roman" w:eastAsia="Times New Roman" w:hAnsi="Times New Roman" w:cs="Times New Roman"/>
          <w:kern w:val="0"/>
          <w:sz w:val="28"/>
          <w:szCs w:val="28"/>
          <w:lang w:eastAsia="ru-RU"/>
        </w:rPr>
        <w:tab/>
        <w:t>118</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4.1. </w:t>
      </w:r>
      <w:r w:rsidRPr="00D1507C">
        <w:rPr>
          <w:rFonts w:ascii="Times New Roman" w:eastAsia="Times New Roman" w:hAnsi="Times New Roman" w:cs="Times New Roman" w:hint="eastAsia"/>
          <w:kern w:val="0"/>
          <w:sz w:val="28"/>
          <w:szCs w:val="28"/>
          <w:lang w:eastAsia="ru-RU"/>
        </w:rPr>
        <w:t>«Золота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доба»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російської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кореспонденціях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119</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4.2. </w:t>
      </w:r>
      <w:r w:rsidRPr="00D1507C">
        <w:rPr>
          <w:rFonts w:ascii="Times New Roman" w:eastAsia="Times New Roman" w:hAnsi="Times New Roman" w:cs="Times New Roman" w:hint="eastAsia"/>
          <w:kern w:val="0"/>
          <w:sz w:val="28"/>
          <w:szCs w:val="28"/>
          <w:lang w:eastAsia="ru-RU"/>
        </w:rPr>
        <w:t>Епістолярне</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висвітлення</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«срібної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доби»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російської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поезії</w:t>
      </w:r>
      <w:r w:rsidRPr="00D1507C">
        <w:rPr>
          <w:rFonts w:ascii="Times New Roman" w:eastAsia="Times New Roman" w:hAnsi="Times New Roman" w:cs="Times New Roman"/>
          <w:kern w:val="0"/>
          <w:sz w:val="28"/>
          <w:szCs w:val="28"/>
          <w:lang w:eastAsia="ru-RU"/>
        </w:rPr>
        <w:tab/>
        <w:t>128</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4.3. </w:t>
      </w:r>
      <w:r w:rsidRPr="00D1507C">
        <w:rPr>
          <w:rFonts w:ascii="Times New Roman" w:eastAsia="Times New Roman" w:hAnsi="Times New Roman" w:cs="Times New Roman" w:hint="eastAsia"/>
          <w:kern w:val="0"/>
          <w:sz w:val="28"/>
          <w:szCs w:val="28"/>
          <w:lang w:eastAsia="ru-RU"/>
        </w:rPr>
        <w:t>Критичний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погляд</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на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російську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радянську</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літературу</w:t>
      </w:r>
      <w:r w:rsidRPr="00D1507C">
        <w:rPr>
          <w:rFonts w:ascii="Times New Roman" w:eastAsia="Times New Roman" w:hAnsi="Times New Roman" w:cs="Times New Roman"/>
          <w:kern w:val="0"/>
          <w:sz w:val="28"/>
          <w:szCs w:val="28"/>
          <w:lang w:eastAsia="ru-RU"/>
        </w:rPr>
        <w:tab/>
        <w:t>140</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4.4. </w:t>
      </w:r>
      <w:r w:rsidRPr="00D1507C">
        <w:rPr>
          <w:rFonts w:ascii="Times New Roman" w:eastAsia="Times New Roman" w:hAnsi="Times New Roman" w:cs="Times New Roman" w:hint="eastAsia"/>
          <w:kern w:val="0"/>
          <w:sz w:val="28"/>
          <w:szCs w:val="28"/>
          <w:lang w:eastAsia="ru-RU"/>
        </w:rPr>
        <w:t>Творча</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постать</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Гете</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листовній</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репрезентації</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Стуса</w:t>
      </w:r>
      <w:r w:rsidRPr="00D1507C">
        <w:rPr>
          <w:rFonts w:ascii="Times New Roman" w:eastAsia="Times New Roman" w:hAnsi="Times New Roman" w:cs="Times New Roman"/>
          <w:kern w:val="0"/>
          <w:sz w:val="28"/>
          <w:szCs w:val="28"/>
          <w:lang w:eastAsia="ru-RU"/>
        </w:rPr>
        <w:tab/>
        <w:t>147</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kern w:val="0"/>
          <w:sz w:val="28"/>
          <w:szCs w:val="28"/>
          <w:lang w:eastAsia="ru-RU"/>
        </w:rPr>
        <w:t xml:space="preserve">4.5. </w:t>
      </w:r>
      <w:r w:rsidRPr="00D1507C">
        <w:rPr>
          <w:rFonts w:ascii="Times New Roman" w:eastAsia="Times New Roman" w:hAnsi="Times New Roman" w:cs="Times New Roman" w:hint="eastAsia"/>
          <w:kern w:val="0"/>
          <w:sz w:val="28"/>
          <w:szCs w:val="28"/>
          <w:lang w:eastAsia="ru-RU"/>
        </w:rPr>
        <w:t>Поет</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М</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Рільке</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критико</w:t>
      </w:r>
      <w:r w:rsidRPr="00D1507C">
        <w:rPr>
          <w:rFonts w:ascii="Times New Roman" w:eastAsia="Times New Roman" w:hAnsi="Times New Roman" w:cs="Times New Roman"/>
          <w:kern w:val="0"/>
          <w:sz w:val="28"/>
          <w:szCs w:val="28"/>
          <w:lang w:eastAsia="ru-RU"/>
        </w:rPr>
        <w:t>-</w:t>
      </w:r>
      <w:r w:rsidRPr="00D1507C">
        <w:rPr>
          <w:rFonts w:ascii="Times New Roman" w:eastAsia="Times New Roman" w:hAnsi="Times New Roman" w:cs="Times New Roman" w:hint="eastAsia"/>
          <w:kern w:val="0"/>
          <w:sz w:val="28"/>
          <w:szCs w:val="28"/>
          <w:lang w:eastAsia="ru-RU"/>
        </w:rPr>
        <w:t>перекладознавчі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епістолярні</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зауваги</w:t>
      </w:r>
      <w:r w:rsidRPr="00D1507C">
        <w:rPr>
          <w:rFonts w:ascii="Times New Roman" w:eastAsia="Times New Roman" w:hAnsi="Times New Roman" w:cs="Times New Roman"/>
          <w:kern w:val="0"/>
          <w:sz w:val="28"/>
          <w:szCs w:val="28"/>
          <w:lang w:eastAsia="ru-RU"/>
        </w:rPr>
        <w:tab/>
        <w:t>155</w:t>
      </w: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Висновки</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четвертого</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розділу</w:t>
      </w:r>
      <w:r w:rsidRPr="00D1507C">
        <w:rPr>
          <w:rFonts w:ascii="Times New Roman" w:eastAsia="Times New Roman" w:hAnsi="Times New Roman" w:cs="Times New Roman"/>
          <w:kern w:val="0"/>
          <w:sz w:val="28"/>
          <w:szCs w:val="28"/>
          <w:lang w:eastAsia="ru-RU"/>
        </w:rPr>
        <w:tab/>
        <w:t>165</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ВИСНОВКИ</w:t>
      </w:r>
      <w:r w:rsidRPr="00D1507C">
        <w:rPr>
          <w:rFonts w:ascii="Times New Roman" w:eastAsia="Times New Roman" w:hAnsi="Times New Roman" w:cs="Times New Roman"/>
          <w:kern w:val="0"/>
          <w:sz w:val="28"/>
          <w:szCs w:val="28"/>
          <w:lang w:eastAsia="ru-RU"/>
        </w:rPr>
        <w:tab/>
        <w:t>169</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СПИСОК</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ВИКОРИСТАНИХ</w:t>
      </w:r>
      <w:r w:rsidRPr="00D1507C">
        <w:rPr>
          <w:rFonts w:ascii="Times New Roman" w:eastAsia="Times New Roman" w:hAnsi="Times New Roman" w:cs="Times New Roman"/>
          <w:kern w:val="0"/>
          <w:sz w:val="28"/>
          <w:szCs w:val="28"/>
          <w:lang w:eastAsia="ru-RU"/>
        </w:rPr>
        <w:t xml:space="preserve"> </w:t>
      </w:r>
      <w:r w:rsidRPr="00D1507C">
        <w:rPr>
          <w:rFonts w:ascii="Times New Roman" w:eastAsia="Times New Roman" w:hAnsi="Times New Roman" w:cs="Times New Roman" w:hint="eastAsia"/>
          <w:kern w:val="0"/>
          <w:sz w:val="28"/>
          <w:szCs w:val="28"/>
          <w:lang w:eastAsia="ru-RU"/>
        </w:rPr>
        <w:t>ДЖЕРЕЛ</w:t>
      </w:r>
      <w:r w:rsidRPr="00D1507C">
        <w:rPr>
          <w:rFonts w:ascii="Times New Roman" w:eastAsia="Times New Roman" w:hAnsi="Times New Roman" w:cs="Times New Roman"/>
          <w:kern w:val="0"/>
          <w:sz w:val="28"/>
          <w:szCs w:val="28"/>
          <w:lang w:eastAsia="ru-RU"/>
        </w:rPr>
        <w:tab/>
        <w:t>178</w:t>
      </w:r>
    </w:p>
    <w:p w:rsidR="00D1507C" w:rsidRPr="00D1507C" w:rsidRDefault="00D1507C" w:rsidP="00D1507C">
      <w:pPr>
        <w:rPr>
          <w:rFonts w:ascii="Times New Roman" w:eastAsia="Times New Roman" w:hAnsi="Times New Roman" w:cs="Times New Roman"/>
          <w:kern w:val="0"/>
          <w:sz w:val="28"/>
          <w:szCs w:val="28"/>
          <w:lang w:eastAsia="ru-RU"/>
        </w:rPr>
      </w:pPr>
    </w:p>
    <w:p w:rsidR="00D1507C" w:rsidRPr="00D1507C" w:rsidRDefault="00D1507C" w:rsidP="00D1507C">
      <w:pPr>
        <w:rPr>
          <w:rFonts w:ascii="Times New Roman" w:eastAsia="Times New Roman" w:hAnsi="Times New Roman" w:cs="Times New Roman"/>
          <w:kern w:val="0"/>
          <w:sz w:val="28"/>
          <w:szCs w:val="28"/>
          <w:lang w:eastAsia="ru-RU"/>
        </w:rPr>
      </w:pPr>
      <w:r w:rsidRPr="00D1507C">
        <w:rPr>
          <w:rFonts w:ascii="Times New Roman" w:eastAsia="Times New Roman" w:hAnsi="Times New Roman" w:cs="Times New Roman" w:hint="eastAsia"/>
          <w:kern w:val="0"/>
          <w:sz w:val="28"/>
          <w:szCs w:val="28"/>
          <w:lang w:eastAsia="ru-RU"/>
        </w:rPr>
        <w:t>ДОДАТКИ</w:t>
      </w:r>
      <w:r w:rsidRPr="00D1507C">
        <w:rPr>
          <w:rFonts w:ascii="Times New Roman" w:eastAsia="Times New Roman" w:hAnsi="Times New Roman" w:cs="Times New Roman"/>
          <w:kern w:val="0"/>
          <w:sz w:val="28"/>
          <w:szCs w:val="28"/>
          <w:lang w:eastAsia="ru-RU"/>
        </w:rPr>
        <w:tab/>
        <w:t>211</w:t>
      </w:r>
    </w:p>
    <w:p w:rsidR="001A4B03" w:rsidRDefault="001A4B03" w:rsidP="00D1507C"/>
    <w:p w:rsidR="00D1507C" w:rsidRDefault="00D1507C" w:rsidP="00D1507C"/>
    <w:p w:rsidR="00D1507C" w:rsidRDefault="00D1507C" w:rsidP="00D1507C"/>
    <w:p w:rsidR="00D1507C" w:rsidRDefault="00D1507C" w:rsidP="00D1507C"/>
    <w:p w:rsidR="00D1507C" w:rsidRDefault="00D1507C" w:rsidP="00D1507C">
      <w:r>
        <w:rPr>
          <w:rFonts w:hint="eastAsia"/>
        </w:rPr>
        <w:t>ВИСНОВКИ</w:t>
      </w:r>
    </w:p>
    <w:p w:rsidR="00D1507C" w:rsidRDefault="00D1507C" w:rsidP="00D1507C"/>
    <w:p w:rsidR="00D1507C" w:rsidRDefault="00D1507C" w:rsidP="00D1507C">
      <w:r>
        <w:rPr>
          <w:rFonts w:hint="eastAsia"/>
        </w:rPr>
        <w:t>У</w:t>
      </w:r>
      <w:r>
        <w:t></w:t>
      </w:r>
      <w:r>
        <w:rPr>
          <w:rFonts w:hint="eastAsia"/>
        </w:rPr>
        <w:t>результаті</w:t>
      </w:r>
      <w:r>
        <w:t></w:t>
      </w:r>
      <w:r>
        <w:rPr>
          <w:rFonts w:hint="eastAsia"/>
        </w:rPr>
        <w:t>проведеного</w:t>
      </w:r>
      <w:r>
        <w:t></w:t>
      </w:r>
      <w:r>
        <w:rPr>
          <w:rFonts w:hint="eastAsia"/>
        </w:rPr>
        <w:t>дисертаційного</w:t>
      </w:r>
      <w:r>
        <w:t></w:t>
      </w:r>
      <w:r>
        <w:rPr>
          <w:rFonts w:hint="eastAsia"/>
        </w:rPr>
        <w:t>дослідження</w:t>
      </w:r>
      <w:r>
        <w:t></w:t>
      </w:r>
      <w:r>
        <w:rPr>
          <w:rFonts w:hint="eastAsia"/>
        </w:rPr>
        <w:t>встановлено</w:t>
      </w:r>
      <w:r>
        <w:t></w:t>
      </w:r>
      <w:r>
        <w:t></w:t>
      </w:r>
      <w:r>
        <w:rPr>
          <w:rFonts w:hint="eastAsia"/>
        </w:rPr>
        <w:t>що</w:t>
      </w:r>
      <w:r>
        <w:t></w:t>
      </w:r>
      <w:r>
        <w:rPr>
          <w:rFonts w:hint="eastAsia"/>
        </w:rPr>
        <w:t>феномен</w:t>
      </w:r>
      <w:r>
        <w:t></w:t>
      </w:r>
      <w:r>
        <w:rPr>
          <w:rFonts w:hint="eastAsia"/>
        </w:rPr>
        <w:t>письменницького</w:t>
      </w:r>
      <w:r>
        <w:t></w:t>
      </w:r>
      <w:r>
        <w:rPr>
          <w:rFonts w:hint="eastAsia"/>
        </w:rPr>
        <w:t>епістолярію</w:t>
      </w:r>
      <w:r>
        <w:t></w:t>
      </w:r>
      <w:r>
        <w:rPr>
          <w:rFonts w:hint="eastAsia"/>
        </w:rPr>
        <w:t>має</w:t>
      </w:r>
      <w:r>
        <w:t></w:t>
      </w:r>
      <w:r>
        <w:rPr>
          <w:rFonts w:hint="eastAsia"/>
        </w:rPr>
        <w:t>давні</w:t>
      </w:r>
      <w:r>
        <w:t></w:t>
      </w:r>
      <w:r>
        <w:rPr>
          <w:rFonts w:hint="eastAsia"/>
        </w:rPr>
        <w:t>традиції</w:t>
      </w:r>
      <w:r>
        <w:t></w:t>
      </w:r>
      <w:r>
        <w:rPr>
          <w:rFonts w:hint="eastAsia"/>
        </w:rPr>
        <w:t>на</w:t>
      </w:r>
      <w:r>
        <w:t></w:t>
      </w:r>
      <w:r>
        <w:rPr>
          <w:rFonts w:hint="eastAsia"/>
        </w:rPr>
        <w:t>теренах</w:t>
      </w:r>
      <w:r>
        <w:t></w:t>
      </w:r>
      <w:r>
        <w:rPr>
          <w:rFonts w:hint="eastAsia"/>
        </w:rPr>
        <w:t>України</w:t>
      </w:r>
      <w:r>
        <w:t></w:t>
      </w:r>
      <w:r>
        <w:t></w:t>
      </w:r>
      <w:r>
        <w:rPr>
          <w:rFonts w:hint="eastAsia"/>
        </w:rPr>
        <w:t>Листування</w:t>
      </w:r>
      <w:r>
        <w:t></w:t>
      </w:r>
      <w:r>
        <w:rPr>
          <w:rFonts w:hint="eastAsia"/>
        </w:rPr>
        <w:t>як</w:t>
      </w:r>
      <w:r>
        <w:t></w:t>
      </w:r>
      <w:r>
        <w:rPr>
          <w:rFonts w:hint="eastAsia"/>
        </w:rPr>
        <w:t>творчість</w:t>
      </w:r>
      <w:r>
        <w:t></w:t>
      </w:r>
      <w:r>
        <w:rPr>
          <w:rFonts w:hint="eastAsia"/>
        </w:rPr>
        <w:t>стало</w:t>
      </w:r>
      <w:r>
        <w:t></w:t>
      </w:r>
      <w:r>
        <w:rPr>
          <w:rFonts w:hint="eastAsia"/>
        </w:rPr>
        <w:t>невід’ємним</w:t>
      </w:r>
      <w:r>
        <w:t></w:t>
      </w:r>
      <w:r>
        <w:rPr>
          <w:rFonts w:hint="eastAsia"/>
        </w:rPr>
        <w:t>сегментом</w:t>
      </w:r>
      <w:r>
        <w:t></w:t>
      </w:r>
      <w:r>
        <w:rPr>
          <w:rFonts w:hint="eastAsia"/>
        </w:rPr>
        <w:t>літературної</w:t>
      </w:r>
      <w:r>
        <w:t></w:t>
      </w:r>
      <w:r>
        <w:rPr>
          <w:rFonts w:hint="eastAsia"/>
        </w:rPr>
        <w:t>спадщини</w:t>
      </w:r>
      <w:r>
        <w:t></w:t>
      </w:r>
      <w:r>
        <w:rPr>
          <w:rFonts w:hint="eastAsia"/>
        </w:rPr>
        <w:t>багатьох</w:t>
      </w:r>
      <w:r>
        <w:t></w:t>
      </w:r>
      <w:r>
        <w:rPr>
          <w:rFonts w:hint="eastAsia"/>
        </w:rPr>
        <w:t>представників</w:t>
      </w:r>
      <w:r>
        <w:t></w:t>
      </w:r>
      <w:r>
        <w:rPr>
          <w:rFonts w:hint="eastAsia"/>
        </w:rPr>
        <w:t>українського</w:t>
      </w:r>
      <w:r>
        <w:t></w:t>
      </w:r>
      <w:r>
        <w:rPr>
          <w:rFonts w:hint="eastAsia"/>
        </w:rPr>
        <w:t>письменства</w:t>
      </w:r>
      <w:r>
        <w:t></w:t>
      </w:r>
      <w:r>
        <w:rPr>
          <w:rFonts w:hint="eastAsia"/>
        </w:rPr>
        <w:t>та</w:t>
      </w:r>
      <w:r>
        <w:t></w:t>
      </w:r>
      <w:r>
        <w:rPr>
          <w:rFonts w:hint="eastAsia"/>
        </w:rPr>
        <w:t>потужною</w:t>
      </w:r>
      <w:r>
        <w:t></w:t>
      </w:r>
      <w:r>
        <w:rPr>
          <w:rFonts w:hint="eastAsia"/>
        </w:rPr>
        <w:t>складовою</w:t>
      </w:r>
      <w:r>
        <w:t></w:t>
      </w:r>
      <w:r>
        <w:rPr>
          <w:rFonts w:hint="eastAsia"/>
        </w:rPr>
        <w:t>світової</w:t>
      </w:r>
      <w:r>
        <w:t></w:t>
      </w:r>
      <w:r>
        <w:rPr>
          <w:rFonts w:hint="eastAsia"/>
        </w:rPr>
        <w:t>культури</w:t>
      </w:r>
      <w:r>
        <w:t></w:t>
      </w:r>
      <w:r>
        <w:t></w:t>
      </w:r>
      <w:r>
        <w:rPr>
          <w:rFonts w:hint="eastAsia"/>
        </w:rPr>
        <w:t>І</w:t>
      </w:r>
      <w:r>
        <w:t></w:t>
      </w:r>
      <w:r>
        <w:rPr>
          <w:rFonts w:hint="eastAsia"/>
        </w:rPr>
        <w:t>хоч</w:t>
      </w:r>
      <w:r>
        <w:t></w:t>
      </w:r>
      <w:r>
        <w:rPr>
          <w:rFonts w:hint="eastAsia"/>
        </w:rPr>
        <w:t>дослідження</w:t>
      </w:r>
      <w:r>
        <w:t></w:t>
      </w:r>
      <w:r>
        <w:rPr>
          <w:rFonts w:hint="eastAsia"/>
        </w:rPr>
        <w:t>приватних</w:t>
      </w:r>
      <w:r>
        <w:t></w:t>
      </w:r>
      <w:r>
        <w:rPr>
          <w:rFonts w:hint="eastAsia"/>
        </w:rPr>
        <w:t>кореспонденцій</w:t>
      </w:r>
      <w:r>
        <w:t></w:t>
      </w:r>
      <w:r>
        <w:rPr>
          <w:rFonts w:hint="eastAsia"/>
        </w:rPr>
        <w:t>письменників</w:t>
      </w:r>
      <w:r>
        <w:t></w:t>
      </w:r>
      <w:r>
        <w:rPr>
          <w:rFonts w:hint="eastAsia"/>
        </w:rPr>
        <w:t>здавна</w:t>
      </w:r>
      <w:r>
        <w:t></w:t>
      </w:r>
      <w:r>
        <w:rPr>
          <w:rFonts w:hint="eastAsia"/>
        </w:rPr>
        <w:t>перебуває</w:t>
      </w:r>
      <w:r>
        <w:t></w:t>
      </w:r>
      <w:r>
        <w:rPr>
          <w:rFonts w:hint="eastAsia"/>
        </w:rPr>
        <w:t>у</w:t>
      </w:r>
      <w:r>
        <w:t></w:t>
      </w:r>
      <w:r>
        <w:rPr>
          <w:rFonts w:hint="eastAsia"/>
        </w:rPr>
        <w:t>сфері</w:t>
      </w:r>
      <w:r>
        <w:t></w:t>
      </w:r>
      <w:r>
        <w:rPr>
          <w:rFonts w:hint="eastAsia"/>
        </w:rPr>
        <w:t>наукових</w:t>
      </w:r>
      <w:r>
        <w:t></w:t>
      </w:r>
      <w:r>
        <w:rPr>
          <w:rFonts w:hint="eastAsia"/>
        </w:rPr>
        <w:t>зацікавлень</w:t>
      </w:r>
      <w:r>
        <w:t></w:t>
      </w:r>
      <w:r>
        <w:rPr>
          <w:rFonts w:hint="eastAsia"/>
        </w:rPr>
        <w:t>учених</w:t>
      </w:r>
      <w:r>
        <w:t></w:t>
      </w:r>
      <w:r>
        <w:rPr>
          <w:rFonts w:hint="eastAsia"/>
        </w:rPr>
        <w:t>різного</w:t>
      </w:r>
      <w:r>
        <w:t></w:t>
      </w:r>
      <w:r>
        <w:rPr>
          <w:rFonts w:hint="eastAsia"/>
        </w:rPr>
        <w:t>фахового</w:t>
      </w:r>
      <w:r>
        <w:t></w:t>
      </w:r>
      <w:r>
        <w:rPr>
          <w:rFonts w:hint="eastAsia"/>
        </w:rPr>
        <w:t>спрямування</w:t>
      </w:r>
      <w:r>
        <w:t></w:t>
      </w:r>
      <w:r>
        <w:t></w:t>
      </w:r>
      <w:r>
        <w:rPr>
          <w:rFonts w:hint="eastAsia"/>
        </w:rPr>
        <w:t>досі</w:t>
      </w:r>
      <w:r>
        <w:t></w:t>
      </w:r>
      <w:r>
        <w:rPr>
          <w:rFonts w:hint="eastAsia"/>
        </w:rPr>
        <w:t>не</w:t>
      </w:r>
      <w:r>
        <w:t></w:t>
      </w:r>
      <w:r>
        <w:rPr>
          <w:rFonts w:hint="eastAsia"/>
        </w:rPr>
        <w:t>вироблено</w:t>
      </w:r>
      <w:r>
        <w:t></w:t>
      </w:r>
      <w:r>
        <w:rPr>
          <w:rFonts w:hint="eastAsia"/>
        </w:rPr>
        <w:t>загальноприйнятих</w:t>
      </w:r>
      <w:r>
        <w:t></w:t>
      </w:r>
      <w:r>
        <w:rPr>
          <w:rFonts w:hint="eastAsia"/>
        </w:rPr>
        <w:t>теоретико</w:t>
      </w:r>
      <w:r>
        <w:t></w:t>
      </w:r>
      <w:r>
        <w:rPr>
          <w:rFonts w:hint="eastAsia"/>
        </w:rPr>
        <w:t>методологічних</w:t>
      </w:r>
      <w:r>
        <w:t></w:t>
      </w:r>
      <w:r>
        <w:rPr>
          <w:rFonts w:hint="eastAsia"/>
        </w:rPr>
        <w:t>з</w:t>
      </w:r>
      <w:r>
        <w:rPr>
          <w:rFonts w:hint="eastAsia"/>
        </w:rPr>
        <w:lastRenderedPageBreak/>
        <w:t>асад</w:t>
      </w:r>
      <w:r>
        <w:t></w:t>
      </w:r>
      <w:r>
        <w:rPr>
          <w:rFonts w:hint="eastAsia"/>
        </w:rPr>
        <w:t>вивчення</w:t>
      </w:r>
      <w:r>
        <w:t></w:t>
      </w:r>
      <w:r>
        <w:rPr>
          <w:rFonts w:hint="eastAsia"/>
        </w:rPr>
        <w:t>епістолярного</w:t>
      </w:r>
      <w:r>
        <w:t></w:t>
      </w:r>
      <w:r>
        <w:rPr>
          <w:rFonts w:hint="eastAsia"/>
        </w:rPr>
        <w:t>жанру</w:t>
      </w:r>
      <w:r>
        <w:t></w:t>
      </w:r>
      <w:r>
        <w:t></w:t>
      </w:r>
      <w:r>
        <w:rPr>
          <w:rFonts w:hint="eastAsia"/>
        </w:rPr>
        <w:t>Більше</w:t>
      </w:r>
      <w:r>
        <w:t></w:t>
      </w:r>
      <w:r>
        <w:rPr>
          <w:rFonts w:hint="eastAsia"/>
        </w:rPr>
        <w:t>того</w:t>
      </w:r>
      <w:r>
        <w:t></w:t>
      </w:r>
      <w:r>
        <w:t></w:t>
      </w:r>
      <w:r>
        <w:rPr>
          <w:rFonts w:hint="eastAsia"/>
        </w:rPr>
        <w:t>дискусійним</w:t>
      </w:r>
      <w:r>
        <w:t></w:t>
      </w:r>
      <w:r>
        <w:rPr>
          <w:rFonts w:hint="eastAsia"/>
        </w:rPr>
        <w:t>залишається</w:t>
      </w:r>
      <w:r>
        <w:t></w:t>
      </w:r>
      <w:r>
        <w:rPr>
          <w:rFonts w:hint="eastAsia"/>
        </w:rPr>
        <w:t>і</w:t>
      </w:r>
      <w:r>
        <w:t></w:t>
      </w:r>
      <w:r>
        <w:rPr>
          <w:rFonts w:hint="eastAsia"/>
        </w:rPr>
        <w:t>саме</w:t>
      </w:r>
      <w:r>
        <w:t></w:t>
      </w:r>
      <w:r>
        <w:rPr>
          <w:rFonts w:hint="eastAsia"/>
        </w:rPr>
        <w:t>визначення</w:t>
      </w:r>
      <w:r>
        <w:t></w:t>
      </w:r>
      <w:r>
        <w:rPr>
          <w:rFonts w:hint="eastAsia"/>
        </w:rPr>
        <w:t>письменницького</w:t>
      </w:r>
      <w:r>
        <w:t></w:t>
      </w:r>
      <w:r>
        <w:rPr>
          <w:rFonts w:hint="eastAsia"/>
        </w:rPr>
        <w:t>листа</w:t>
      </w:r>
      <w:r>
        <w:t></w:t>
      </w:r>
      <w:r>
        <w:t></w:t>
      </w:r>
      <w:r>
        <w:rPr>
          <w:rFonts w:hint="eastAsia"/>
        </w:rPr>
        <w:t>Не</w:t>
      </w:r>
      <w:r>
        <w:t></w:t>
      </w:r>
      <w:r>
        <w:rPr>
          <w:rFonts w:hint="eastAsia"/>
        </w:rPr>
        <w:t>в</w:t>
      </w:r>
      <w:r>
        <w:t></w:t>
      </w:r>
      <w:r>
        <w:rPr>
          <w:rFonts w:hint="eastAsia"/>
        </w:rPr>
        <w:t>останню</w:t>
      </w:r>
      <w:r>
        <w:t></w:t>
      </w:r>
      <w:r>
        <w:rPr>
          <w:rFonts w:hint="eastAsia"/>
        </w:rPr>
        <w:t>чергу</w:t>
      </w:r>
      <w:r>
        <w:t></w:t>
      </w:r>
      <w:r>
        <w:rPr>
          <w:rFonts w:hint="eastAsia"/>
        </w:rPr>
        <w:t>це</w:t>
      </w:r>
      <w:r>
        <w:t></w:t>
      </w:r>
      <w:r>
        <w:rPr>
          <w:rFonts w:hint="eastAsia"/>
        </w:rPr>
        <w:t>зумовлено</w:t>
      </w:r>
      <w:r>
        <w:t></w:t>
      </w:r>
      <w:r>
        <w:rPr>
          <w:rFonts w:hint="eastAsia"/>
        </w:rPr>
        <w:t>тим</w:t>
      </w:r>
      <w:r>
        <w:t></w:t>
      </w:r>
      <w:r>
        <w:t></w:t>
      </w:r>
      <w:r>
        <w:rPr>
          <w:rFonts w:hint="eastAsia"/>
        </w:rPr>
        <w:t>що</w:t>
      </w:r>
      <w:r>
        <w:t></w:t>
      </w:r>
      <w:r>
        <w:rPr>
          <w:rFonts w:hint="eastAsia"/>
        </w:rPr>
        <w:t>лист</w:t>
      </w:r>
      <w:r>
        <w:t></w:t>
      </w:r>
      <w:r>
        <w:rPr>
          <w:rFonts w:hint="eastAsia"/>
        </w:rPr>
        <w:t>письменника</w:t>
      </w:r>
      <w:r>
        <w:t></w:t>
      </w:r>
      <w:r>
        <w:rPr>
          <w:rFonts w:hint="eastAsia"/>
        </w:rPr>
        <w:t>є</w:t>
      </w:r>
      <w:r>
        <w:t></w:t>
      </w:r>
      <w:r>
        <w:rPr>
          <w:rFonts w:hint="eastAsia"/>
        </w:rPr>
        <w:t>водночас</w:t>
      </w:r>
      <w:r>
        <w:t></w:t>
      </w:r>
      <w:r>
        <w:rPr>
          <w:rFonts w:hint="eastAsia"/>
        </w:rPr>
        <w:t>і</w:t>
      </w:r>
      <w:r>
        <w:t></w:t>
      </w:r>
      <w:r>
        <w:rPr>
          <w:rFonts w:hint="eastAsia"/>
        </w:rPr>
        <w:t>літературним</w:t>
      </w:r>
      <w:r>
        <w:t></w:t>
      </w:r>
      <w:r>
        <w:rPr>
          <w:rFonts w:hint="eastAsia"/>
        </w:rPr>
        <w:t>фактом</w:t>
      </w:r>
      <w:r>
        <w:t></w:t>
      </w:r>
      <w:r>
        <w:t></w:t>
      </w:r>
      <w:r>
        <w:rPr>
          <w:rFonts w:hint="eastAsia"/>
        </w:rPr>
        <w:t>і</w:t>
      </w:r>
      <w:r>
        <w:t></w:t>
      </w:r>
      <w:r>
        <w:rPr>
          <w:rFonts w:hint="eastAsia"/>
        </w:rPr>
        <w:t>звичайним</w:t>
      </w:r>
      <w:r>
        <w:t></w:t>
      </w:r>
      <w:r>
        <w:rPr>
          <w:rFonts w:hint="eastAsia"/>
        </w:rPr>
        <w:t>побутово</w:t>
      </w:r>
      <w:r>
        <w:t></w:t>
      </w:r>
      <w:r>
        <w:rPr>
          <w:rFonts w:hint="eastAsia"/>
        </w:rPr>
        <w:t>комунікативним</w:t>
      </w:r>
      <w:r>
        <w:t></w:t>
      </w:r>
      <w:r>
        <w:rPr>
          <w:rFonts w:hint="eastAsia"/>
        </w:rPr>
        <w:t>документом</w:t>
      </w:r>
      <w:r>
        <w:t></w:t>
      </w:r>
      <w:r>
        <w:t></w:t>
      </w:r>
      <w:r>
        <w:rPr>
          <w:rFonts w:hint="eastAsia"/>
        </w:rPr>
        <w:t>Тому</w:t>
      </w:r>
      <w:r>
        <w:t></w:t>
      </w:r>
      <w:r>
        <w:rPr>
          <w:rFonts w:hint="eastAsia"/>
        </w:rPr>
        <w:t>доцільним</w:t>
      </w:r>
      <w:r>
        <w:t></w:t>
      </w:r>
      <w:r>
        <w:rPr>
          <w:rFonts w:hint="eastAsia"/>
        </w:rPr>
        <w:t>бачиться</w:t>
      </w:r>
      <w:r>
        <w:t></w:t>
      </w:r>
      <w:r>
        <w:rPr>
          <w:rFonts w:hint="eastAsia"/>
        </w:rPr>
        <w:t>розгляд</w:t>
      </w:r>
      <w:r>
        <w:t></w:t>
      </w:r>
      <w:r>
        <w:rPr>
          <w:rFonts w:hint="eastAsia"/>
        </w:rPr>
        <w:t>листа</w:t>
      </w:r>
      <w:r>
        <w:t></w:t>
      </w:r>
      <w:r>
        <w:rPr>
          <w:rFonts w:hint="eastAsia"/>
        </w:rPr>
        <w:t>письменника</w:t>
      </w:r>
      <w:r>
        <w:t></w:t>
      </w:r>
      <w:r>
        <w:rPr>
          <w:rFonts w:hint="eastAsia"/>
        </w:rPr>
        <w:t>як</w:t>
      </w:r>
      <w:r>
        <w:t></w:t>
      </w:r>
      <w:r>
        <w:rPr>
          <w:rFonts w:hint="eastAsia"/>
        </w:rPr>
        <w:t>твору</w:t>
      </w:r>
      <w:r>
        <w:t></w:t>
      </w:r>
      <w:r>
        <w:rPr>
          <w:rFonts w:hint="eastAsia"/>
        </w:rPr>
        <w:t>літературного</w:t>
      </w:r>
      <w:r>
        <w:t></w:t>
      </w:r>
      <w:r>
        <w:rPr>
          <w:rFonts w:hint="eastAsia"/>
        </w:rPr>
        <w:t>і</w:t>
      </w:r>
      <w:r>
        <w:t></w:t>
      </w:r>
      <w:r>
        <w:rPr>
          <w:rFonts w:hint="eastAsia"/>
        </w:rPr>
        <w:t>як</w:t>
      </w:r>
      <w:r>
        <w:t></w:t>
      </w:r>
      <w:r>
        <w:rPr>
          <w:rFonts w:hint="eastAsia"/>
        </w:rPr>
        <w:t>історіографічного</w:t>
      </w:r>
      <w:r>
        <w:t></w:t>
      </w:r>
      <w:r>
        <w:rPr>
          <w:rFonts w:hint="eastAsia"/>
        </w:rPr>
        <w:t>жанру</w:t>
      </w:r>
      <w:r>
        <w:t></w:t>
      </w:r>
      <w:r>
        <w:t></w:t>
      </w:r>
      <w:r>
        <w:rPr>
          <w:rFonts w:hint="eastAsia"/>
        </w:rPr>
        <w:t>позначеного</w:t>
      </w:r>
      <w:r>
        <w:t></w:t>
      </w:r>
      <w:r>
        <w:rPr>
          <w:rFonts w:hint="eastAsia"/>
        </w:rPr>
        <w:t>яскраво</w:t>
      </w:r>
      <w:r>
        <w:t></w:t>
      </w:r>
      <w:r>
        <w:rPr>
          <w:rFonts w:hint="eastAsia"/>
        </w:rPr>
        <w:t>вираженою</w:t>
      </w:r>
      <w:r>
        <w:t></w:t>
      </w:r>
      <w:r>
        <w:rPr>
          <w:rFonts w:hint="eastAsia"/>
        </w:rPr>
        <w:t>психологічною</w:t>
      </w:r>
      <w:r>
        <w:t></w:t>
      </w:r>
      <w:r>
        <w:rPr>
          <w:rFonts w:hint="eastAsia"/>
        </w:rPr>
        <w:t>інтроспекцією</w:t>
      </w:r>
      <w:r>
        <w:t></w:t>
      </w:r>
      <w:r>
        <w:rPr>
          <w:rFonts w:hint="eastAsia"/>
        </w:rPr>
        <w:t>та</w:t>
      </w:r>
      <w:r>
        <w:t></w:t>
      </w:r>
      <w:r>
        <w:rPr>
          <w:rFonts w:hint="eastAsia"/>
        </w:rPr>
        <w:t>особистісним</w:t>
      </w:r>
      <w:r>
        <w:t></w:t>
      </w:r>
      <w:r>
        <w:rPr>
          <w:rFonts w:hint="eastAsia"/>
        </w:rPr>
        <w:t>ставленням</w:t>
      </w:r>
      <w:r>
        <w:t></w:t>
      </w:r>
      <w:r>
        <w:rPr>
          <w:rFonts w:hint="eastAsia"/>
        </w:rPr>
        <w:t>автора</w:t>
      </w:r>
      <w:r>
        <w:t></w:t>
      </w:r>
      <w:r>
        <w:rPr>
          <w:rFonts w:hint="eastAsia"/>
        </w:rPr>
        <w:t>до</w:t>
      </w:r>
      <w:r>
        <w:t></w:t>
      </w:r>
      <w:r>
        <w:rPr>
          <w:rFonts w:hint="eastAsia"/>
        </w:rPr>
        <w:t>дійсності</w:t>
      </w:r>
      <w:r>
        <w:t></w:t>
      </w:r>
      <w:r>
        <w:rPr>
          <w:rFonts w:hint="eastAsia"/>
        </w:rPr>
        <w:t>і</w:t>
      </w:r>
      <w:r>
        <w:t></w:t>
      </w:r>
      <w:r>
        <w:rPr>
          <w:rFonts w:hint="eastAsia"/>
        </w:rPr>
        <w:t>конкретного</w:t>
      </w:r>
      <w:r>
        <w:t></w:t>
      </w:r>
      <w:r>
        <w:rPr>
          <w:rFonts w:hint="eastAsia"/>
        </w:rPr>
        <w:t>адресата</w:t>
      </w:r>
      <w:r>
        <w:t></w:t>
      </w:r>
      <w:r>
        <w:t></w:t>
      </w:r>
      <w:r>
        <w:rPr>
          <w:rFonts w:hint="eastAsia"/>
        </w:rPr>
        <w:t>написаного</w:t>
      </w:r>
      <w:r>
        <w:t></w:t>
      </w:r>
      <w:r>
        <w:rPr>
          <w:rFonts w:hint="eastAsia"/>
        </w:rPr>
        <w:t>з</w:t>
      </w:r>
      <w:r>
        <w:t></w:t>
      </w:r>
      <w:r>
        <w:rPr>
          <w:rFonts w:hint="eastAsia"/>
        </w:rPr>
        <w:t>урахуванням</w:t>
      </w:r>
      <w:r>
        <w:t></w:t>
      </w:r>
      <w:r>
        <w:rPr>
          <w:rFonts w:hint="eastAsia"/>
        </w:rPr>
        <w:t>специфіки</w:t>
      </w:r>
      <w:r>
        <w:t></w:t>
      </w:r>
      <w:r>
        <w:rPr>
          <w:rFonts w:hint="eastAsia"/>
        </w:rPr>
        <w:t>кореспонденції</w:t>
      </w:r>
      <w:r>
        <w:t></w:t>
      </w:r>
      <w:r>
        <w:rPr>
          <w:rFonts w:hint="eastAsia"/>
        </w:rPr>
        <w:t>певної</w:t>
      </w:r>
      <w:r>
        <w:t></w:t>
      </w:r>
      <w:r>
        <w:rPr>
          <w:rFonts w:hint="eastAsia"/>
        </w:rPr>
        <w:t>історичної</w:t>
      </w:r>
      <w:r>
        <w:t></w:t>
      </w:r>
      <w:r>
        <w:rPr>
          <w:rFonts w:hint="eastAsia"/>
        </w:rPr>
        <w:t>доби</w:t>
      </w:r>
      <w:r>
        <w:t></w:t>
      </w:r>
      <w:r>
        <w:t></w:t>
      </w:r>
    </w:p>
    <w:p w:rsidR="00D1507C" w:rsidRDefault="00D1507C" w:rsidP="00D1507C">
      <w:r>
        <w:rPr>
          <w:rFonts w:hint="eastAsia"/>
        </w:rPr>
        <w:t>Епістолярій</w:t>
      </w:r>
      <w:r>
        <w:t></w:t>
      </w:r>
      <w:r>
        <w:rPr>
          <w:rFonts w:hint="eastAsia"/>
        </w:rPr>
        <w:t>письменника</w:t>
      </w:r>
      <w:r>
        <w:t></w:t>
      </w:r>
      <w:r>
        <w:rPr>
          <w:rFonts w:hint="eastAsia"/>
        </w:rPr>
        <w:t>віддзеркалює</w:t>
      </w:r>
      <w:r>
        <w:t></w:t>
      </w:r>
      <w:r>
        <w:rPr>
          <w:rFonts w:hint="eastAsia"/>
        </w:rPr>
        <w:t>творчу</w:t>
      </w:r>
      <w:r>
        <w:t></w:t>
      </w:r>
      <w:r>
        <w:rPr>
          <w:rFonts w:hint="eastAsia"/>
        </w:rPr>
        <w:t>своєрідність</w:t>
      </w:r>
      <w:r>
        <w:t></w:t>
      </w:r>
      <w:r>
        <w:rPr>
          <w:rFonts w:hint="eastAsia"/>
        </w:rPr>
        <w:t>особи</w:t>
      </w:r>
      <w:r>
        <w:t></w:t>
      </w:r>
      <w:r>
        <w:rPr>
          <w:rFonts w:hint="eastAsia"/>
        </w:rPr>
        <w:t>як</w:t>
      </w:r>
      <w:r>
        <w:t></w:t>
      </w:r>
      <w:r>
        <w:rPr>
          <w:rFonts w:hint="eastAsia"/>
        </w:rPr>
        <w:t>митця</w:t>
      </w:r>
      <w:r>
        <w:t></w:t>
      </w:r>
      <w:r>
        <w:rPr>
          <w:rFonts w:hint="eastAsia"/>
        </w:rPr>
        <w:t>і</w:t>
      </w:r>
      <w:r>
        <w:t></w:t>
      </w:r>
      <w:r>
        <w:rPr>
          <w:rFonts w:hint="eastAsia"/>
        </w:rPr>
        <w:t>людини</w:t>
      </w:r>
      <w:r>
        <w:t></w:t>
      </w:r>
      <w:r>
        <w:rPr>
          <w:rFonts w:hint="eastAsia"/>
        </w:rPr>
        <w:t>й</w:t>
      </w:r>
      <w:r>
        <w:t></w:t>
      </w:r>
      <w:r>
        <w:rPr>
          <w:rFonts w:hint="eastAsia"/>
        </w:rPr>
        <w:t>закономірно</w:t>
      </w:r>
      <w:r>
        <w:t></w:t>
      </w:r>
      <w:r>
        <w:rPr>
          <w:rFonts w:hint="eastAsia"/>
        </w:rPr>
        <w:t>різнорідний</w:t>
      </w:r>
      <w:r>
        <w:t></w:t>
      </w:r>
      <w:r>
        <w:rPr>
          <w:rFonts w:hint="eastAsia"/>
        </w:rPr>
        <w:t>за</w:t>
      </w:r>
      <w:r>
        <w:t></w:t>
      </w:r>
      <w:r>
        <w:rPr>
          <w:rFonts w:hint="eastAsia"/>
        </w:rPr>
        <w:t>формою</w:t>
      </w:r>
      <w:r>
        <w:t></w:t>
      </w:r>
      <w:r>
        <w:t></w:t>
      </w:r>
      <w:r>
        <w:rPr>
          <w:rFonts w:hint="eastAsia"/>
        </w:rPr>
        <w:t>тематикою</w:t>
      </w:r>
      <w:r>
        <w:t></w:t>
      </w:r>
      <w:r>
        <w:t></w:t>
      </w:r>
      <w:r>
        <w:rPr>
          <w:rFonts w:hint="eastAsia"/>
        </w:rPr>
        <w:t>стильовими</w:t>
      </w:r>
      <w:r>
        <w:t></w:t>
      </w:r>
      <w:r>
        <w:rPr>
          <w:rFonts w:hint="eastAsia"/>
        </w:rPr>
        <w:t>особливостями</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найбільш</w:t>
      </w:r>
      <w:r>
        <w:t></w:t>
      </w:r>
      <w:r>
        <w:rPr>
          <w:rFonts w:hint="eastAsia"/>
        </w:rPr>
        <w:t>обґрунтованою</w:t>
      </w:r>
      <w:r>
        <w:t></w:t>
      </w:r>
      <w:r>
        <w:t></w:t>
      </w:r>
      <w:r>
        <w:rPr>
          <w:rFonts w:hint="eastAsia"/>
        </w:rPr>
        <w:t>на</w:t>
      </w:r>
      <w:r>
        <w:t></w:t>
      </w:r>
      <w:r>
        <w:rPr>
          <w:rFonts w:hint="eastAsia"/>
        </w:rPr>
        <w:t>наш</w:t>
      </w:r>
      <w:r>
        <w:t></w:t>
      </w:r>
      <w:r>
        <w:rPr>
          <w:rFonts w:hint="eastAsia"/>
        </w:rPr>
        <w:t>погляд</w:t>
      </w:r>
      <w:r>
        <w:t></w:t>
      </w:r>
      <w:r>
        <w:t></w:t>
      </w:r>
      <w:r>
        <w:rPr>
          <w:rFonts w:hint="eastAsia"/>
        </w:rPr>
        <w:t>є</w:t>
      </w:r>
      <w:r>
        <w:t></w:t>
      </w:r>
      <w:r>
        <w:rPr>
          <w:rFonts w:hint="eastAsia"/>
        </w:rPr>
        <w:t>позиція</w:t>
      </w:r>
      <w:r>
        <w:t></w:t>
      </w:r>
      <w:r>
        <w:rPr>
          <w:rFonts w:hint="eastAsia"/>
        </w:rPr>
        <w:t>тих</w:t>
      </w:r>
      <w:r>
        <w:t></w:t>
      </w:r>
      <w:r>
        <w:rPr>
          <w:rFonts w:hint="eastAsia"/>
        </w:rPr>
        <w:t>літературознавців</w:t>
      </w:r>
      <w:r>
        <w:t></w:t>
      </w:r>
      <w:r>
        <w:t></w:t>
      </w:r>
      <w:r>
        <w:rPr>
          <w:rFonts w:hint="eastAsia"/>
        </w:rPr>
        <w:t>які</w:t>
      </w:r>
      <w:r>
        <w:t></w:t>
      </w:r>
      <w:r>
        <w:rPr>
          <w:rFonts w:hint="eastAsia"/>
        </w:rPr>
        <w:t>пропонують</w:t>
      </w:r>
      <w:r>
        <w:t></w:t>
      </w:r>
      <w:r>
        <w:rPr>
          <w:rFonts w:hint="eastAsia"/>
        </w:rPr>
        <w:t>терміном</w:t>
      </w:r>
      <w:r>
        <w:t></w:t>
      </w:r>
      <w:r>
        <w:rPr>
          <w:rFonts w:hint="eastAsia"/>
        </w:rPr>
        <w:t>епістолярій</w:t>
      </w:r>
      <w:r>
        <w:t></w:t>
      </w:r>
      <w:r>
        <w:rPr>
          <w:rFonts w:hint="eastAsia"/>
        </w:rPr>
        <w:t>позначати</w:t>
      </w:r>
      <w:r>
        <w:t></w:t>
      </w:r>
      <w:r>
        <w:rPr>
          <w:rFonts w:hint="eastAsia"/>
        </w:rPr>
        <w:t>сукупність</w:t>
      </w:r>
      <w:r>
        <w:t></w:t>
      </w:r>
      <w:r>
        <w:rPr>
          <w:rFonts w:hint="eastAsia"/>
        </w:rPr>
        <w:t>листів</w:t>
      </w:r>
      <w:r>
        <w:t></w:t>
      </w:r>
      <w:r>
        <w:rPr>
          <w:rFonts w:hint="eastAsia"/>
        </w:rPr>
        <w:t>певного</w:t>
      </w:r>
      <w:r>
        <w:t></w:t>
      </w:r>
      <w:r>
        <w:rPr>
          <w:rFonts w:hint="eastAsia"/>
        </w:rPr>
        <w:t>автора</w:t>
      </w:r>
      <w:r>
        <w:t></w:t>
      </w:r>
      <w:r>
        <w:t></w:t>
      </w:r>
      <w:r>
        <w:rPr>
          <w:rFonts w:hint="eastAsia"/>
        </w:rPr>
        <w:t>зокрема</w:t>
      </w:r>
      <w:r>
        <w:t></w:t>
      </w:r>
      <w:r>
        <w:t></w:t>
      </w:r>
      <w:r>
        <w:rPr>
          <w:rFonts w:hint="eastAsia"/>
        </w:rPr>
        <w:t>приватних</w:t>
      </w:r>
      <w:r>
        <w:t></w:t>
      </w:r>
      <w:r>
        <w:t></w:t>
      </w:r>
      <w:r>
        <w:rPr>
          <w:rFonts w:hint="eastAsia"/>
        </w:rPr>
        <w:t>що</w:t>
      </w:r>
      <w:r>
        <w:t></w:t>
      </w:r>
      <w:r>
        <w:rPr>
          <w:rFonts w:hint="eastAsia"/>
        </w:rPr>
        <w:t>становлять</w:t>
      </w:r>
      <w:r>
        <w:t></w:t>
      </w:r>
      <w:r>
        <w:rPr>
          <w:rFonts w:hint="eastAsia"/>
        </w:rPr>
        <w:t>значну</w:t>
      </w:r>
      <w:r>
        <w:t></w:t>
      </w:r>
      <w:r>
        <w:rPr>
          <w:rFonts w:hint="eastAsia"/>
        </w:rPr>
        <w:t>культурно</w:t>
      </w:r>
      <w:r>
        <w:t></w:t>
      </w:r>
      <w:r>
        <w:rPr>
          <w:rFonts w:hint="eastAsia"/>
        </w:rPr>
        <w:t>історичну</w:t>
      </w:r>
      <w:r>
        <w:t></w:t>
      </w:r>
      <w:r>
        <w:rPr>
          <w:rFonts w:hint="eastAsia"/>
        </w:rPr>
        <w:t>цінність</w:t>
      </w:r>
      <w:r>
        <w:t></w:t>
      </w:r>
      <w:r>
        <w:t></w:t>
      </w:r>
      <w:r>
        <w:rPr>
          <w:rFonts w:hint="eastAsia"/>
        </w:rPr>
        <w:t>Водночас</w:t>
      </w:r>
      <w:r>
        <w:t></w:t>
      </w:r>
      <w:r>
        <w:rPr>
          <w:rFonts w:hint="eastAsia"/>
        </w:rPr>
        <w:t>варто</w:t>
      </w:r>
      <w:r>
        <w:t></w:t>
      </w:r>
      <w:r>
        <w:rPr>
          <w:rFonts w:hint="eastAsia"/>
        </w:rPr>
        <w:t>розрізняти</w:t>
      </w:r>
      <w:r>
        <w:t></w:t>
      </w:r>
      <w:r>
        <w:rPr>
          <w:rFonts w:hint="eastAsia"/>
        </w:rPr>
        <w:t>художні</w:t>
      </w:r>
      <w:r>
        <w:t></w:t>
      </w:r>
      <w:r>
        <w:rPr>
          <w:rFonts w:hint="eastAsia"/>
        </w:rPr>
        <w:t>твори</w:t>
      </w:r>
      <w:r>
        <w:t></w:t>
      </w:r>
      <w:r>
        <w:t></w:t>
      </w:r>
      <w:r>
        <w:rPr>
          <w:rFonts w:hint="eastAsia"/>
        </w:rPr>
        <w:t>написані</w:t>
      </w:r>
      <w:r>
        <w:t></w:t>
      </w:r>
      <w:r>
        <w:rPr>
          <w:rFonts w:hint="eastAsia"/>
        </w:rPr>
        <w:t>у</w:t>
      </w:r>
      <w:r>
        <w:t></w:t>
      </w:r>
      <w:r>
        <w:rPr>
          <w:rFonts w:hint="eastAsia"/>
        </w:rPr>
        <w:t>формі</w:t>
      </w:r>
      <w:r>
        <w:t></w:t>
      </w:r>
      <w:r>
        <w:rPr>
          <w:rFonts w:hint="eastAsia"/>
        </w:rPr>
        <w:t>листа</w:t>
      </w:r>
      <w:r>
        <w:t></w:t>
      </w:r>
      <w:r>
        <w:t></w:t>
      </w:r>
      <w:r>
        <w:rPr>
          <w:rFonts w:hint="eastAsia"/>
        </w:rPr>
        <w:t>епістолярна</w:t>
      </w:r>
      <w:r>
        <w:t></w:t>
      </w:r>
      <w:r>
        <w:rPr>
          <w:rFonts w:hint="eastAsia"/>
        </w:rPr>
        <w:t>художня</w:t>
      </w:r>
      <w:r>
        <w:t></w:t>
      </w:r>
      <w:r>
        <w:rPr>
          <w:rFonts w:hint="eastAsia"/>
        </w:rPr>
        <w:t>література</w:t>
      </w:r>
      <w:r>
        <w:t></w:t>
      </w:r>
      <w:r>
        <w:t></w:t>
      </w:r>
      <w:r>
        <w:rPr>
          <w:rFonts w:hint="eastAsia"/>
        </w:rPr>
        <w:t>та</w:t>
      </w:r>
      <w:r>
        <w:t></w:t>
      </w:r>
      <w:r>
        <w:rPr>
          <w:rFonts w:hint="eastAsia"/>
        </w:rPr>
        <w:t>приватні</w:t>
      </w:r>
      <w:r>
        <w:t></w:t>
      </w:r>
      <w:r>
        <w:rPr>
          <w:rFonts w:hint="eastAsia"/>
        </w:rPr>
        <w:t>листи</w:t>
      </w:r>
      <w:r>
        <w:t></w:t>
      </w:r>
      <w:r>
        <w:rPr>
          <w:rFonts w:hint="eastAsia"/>
        </w:rPr>
        <w:t>письменників</w:t>
      </w:r>
      <w:r>
        <w:t></w:t>
      </w:r>
      <w:r>
        <w:t></w:t>
      </w:r>
      <w:r>
        <w:rPr>
          <w:rFonts w:hint="eastAsia"/>
        </w:rPr>
        <w:t>які</w:t>
      </w:r>
      <w:r>
        <w:t></w:t>
      </w:r>
      <w:r>
        <w:rPr>
          <w:rFonts w:hint="eastAsia"/>
        </w:rPr>
        <w:t>називати</w:t>
      </w:r>
      <w:r>
        <w:t></w:t>
      </w:r>
      <w:r>
        <w:rPr>
          <w:rFonts w:hint="eastAsia"/>
        </w:rPr>
        <w:t>письменницьким</w:t>
      </w:r>
      <w:r>
        <w:t></w:t>
      </w:r>
      <w:r>
        <w:rPr>
          <w:rFonts w:hint="eastAsia"/>
        </w:rPr>
        <w:t>епістолярієм</w:t>
      </w:r>
      <w:r>
        <w:t></w:t>
      </w:r>
      <w:r>
        <w:t></w:t>
      </w:r>
    </w:p>
    <w:p w:rsidR="00D1507C" w:rsidRDefault="00D1507C" w:rsidP="00D1507C">
      <w:r>
        <w:rPr>
          <w:rFonts w:hint="eastAsia"/>
        </w:rPr>
        <w:t>Аналіз</w:t>
      </w:r>
      <w:r>
        <w:t></w:t>
      </w:r>
      <w:r>
        <w:rPr>
          <w:rFonts w:hint="eastAsia"/>
        </w:rPr>
        <w:t>особливостей</w:t>
      </w:r>
      <w:r>
        <w:t></w:t>
      </w:r>
      <w:r>
        <w:rPr>
          <w:rFonts w:hint="eastAsia"/>
        </w:rPr>
        <w:t>оприлюднення</w:t>
      </w:r>
      <w:r>
        <w:t></w:t>
      </w:r>
      <w:r>
        <w:rPr>
          <w:rFonts w:hint="eastAsia"/>
        </w:rPr>
        <w:t>й</w:t>
      </w:r>
      <w:r>
        <w:t></w:t>
      </w:r>
      <w:r>
        <w:rPr>
          <w:rFonts w:hint="eastAsia"/>
        </w:rPr>
        <w:t>аналітико</w:t>
      </w:r>
      <w:r>
        <w:t></w:t>
      </w:r>
      <w:r>
        <w:rPr>
          <w:rFonts w:hint="eastAsia"/>
        </w:rPr>
        <w:t>інтелектуального</w:t>
      </w:r>
      <w:r>
        <w:t></w:t>
      </w:r>
      <w:r>
        <w:rPr>
          <w:rFonts w:hint="eastAsia"/>
        </w:rPr>
        <w:t>осмислення</w:t>
      </w:r>
      <w:r>
        <w:t></w:t>
      </w:r>
      <w:r>
        <w:rPr>
          <w:rFonts w:hint="eastAsia"/>
        </w:rPr>
        <w:t>епістолярної</w:t>
      </w:r>
      <w:r>
        <w:t></w:t>
      </w:r>
      <w:r>
        <w:rPr>
          <w:rFonts w:hint="eastAsia"/>
        </w:rPr>
        <w:t>спадщини</w:t>
      </w:r>
      <w:r>
        <w:t></w:t>
      </w:r>
      <w:r>
        <w:rPr>
          <w:rFonts w:hint="eastAsia"/>
        </w:rPr>
        <w:t>В</w:t>
      </w:r>
      <w:r>
        <w:t></w:t>
      </w:r>
      <w:r>
        <w:t></w:t>
      </w:r>
      <w:r>
        <w:rPr>
          <w:rFonts w:hint="eastAsia"/>
        </w:rPr>
        <w:t>Стуса</w:t>
      </w:r>
      <w:r>
        <w:t></w:t>
      </w:r>
      <w:r>
        <w:rPr>
          <w:rFonts w:hint="eastAsia"/>
        </w:rPr>
        <w:t>дає</w:t>
      </w:r>
      <w:r>
        <w:t></w:t>
      </w:r>
      <w:r>
        <w:rPr>
          <w:rFonts w:hint="eastAsia"/>
        </w:rPr>
        <w:t>змогу</w:t>
      </w:r>
      <w:r>
        <w:t></w:t>
      </w:r>
      <w:r>
        <w:rPr>
          <w:rFonts w:hint="eastAsia"/>
        </w:rPr>
        <w:t>стверджувати</w:t>
      </w:r>
      <w:r>
        <w:t></w:t>
      </w:r>
      <w:r>
        <w:t></w:t>
      </w:r>
      <w:r>
        <w:rPr>
          <w:rFonts w:hint="eastAsia"/>
        </w:rPr>
        <w:t>що</w:t>
      </w:r>
      <w:r>
        <w:t></w:t>
      </w:r>
      <w:r>
        <w:rPr>
          <w:rFonts w:hint="eastAsia"/>
        </w:rPr>
        <w:t>процес</w:t>
      </w:r>
      <w:r>
        <w:t></w:t>
      </w:r>
      <w:r>
        <w:rPr>
          <w:rFonts w:hint="eastAsia"/>
        </w:rPr>
        <w:t>публікації</w:t>
      </w:r>
      <w:r>
        <w:t></w:t>
      </w:r>
      <w:r>
        <w:rPr>
          <w:rFonts w:hint="eastAsia"/>
        </w:rPr>
        <w:t>листів</w:t>
      </w:r>
      <w:r>
        <w:t></w:t>
      </w:r>
      <w:r>
        <w:rPr>
          <w:rFonts w:hint="eastAsia"/>
        </w:rPr>
        <w:t>митця</w:t>
      </w:r>
      <w:r>
        <w:t></w:t>
      </w:r>
      <w:r>
        <w:rPr>
          <w:rFonts w:hint="eastAsia"/>
        </w:rPr>
        <w:t>можна</w:t>
      </w:r>
      <w:r>
        <w:t></w:t>
      </w:r>
      <w:r>
        <w:rPr>
          <w:rFonts w:hint="eastAsia"/>
        </w:rPr>
        <w:t>умовно</w:t>
      </w:r>
      <w:r>
        <w:t></w:t>
      </w:r>
      <w:r>
        <w:rPr>
          <w:rFonts w:hint="eastAsia"/>
        </w:rPr>
        <w:t>поділити</w:t>
      </w:r>
      <w:r>
        <w:t></w:t>
      </w:r>
      <w:r>
        <w:rPr>
          <w:rFonts w:hint="eastAsia"/>
        </w:rPr>
        <w:t>на</w:t>
      </w:r>
      <w:r>
        <w:t></w:t>
      </w:r>
      <w:r>
        <w:rPr>
          <w:rFonts w:hint="eastAsia"/>
        </w:rPr>
        <w:t>три</w:t>
      </w:r>
      <w:r>
        <w:t></w:t>
      </w:r>
      <w:r>
        <w:rPr>
          <w:rFonts w:hint="eastAsia"/>
        </w:rPr>
        <w:t>етапи</w:t>
      </w:r>
      <w:r>
        <w:t></w:t>
      </w:r>
      <w:r>
        <w:t></w:t>
      </w:r>
      <w:r>
        <w:t></w:t>
      </w:r>
      <w:r>
        <w:t></w:t>
      </w:r>
      <w:r>
        <w:t></w:t>
      </w:r>
      <w:r>
        <w:rPr>
          <w:rFonts w:hint="eastAsia"/>
        </w:rPr>
        <w:t>прижиттєві</w:t>
      </w:r>
      <w:r>
        <w:t></w:t>
      </w:r>
      <w:r>
        <w:rPr>
          <w:rFonts w:hint="eastAsia"/>
        </w:rPr>
        <w:t>публікації</w:t>
      </w:r>
      <w:r>
        <w:t></w:t>
      </w:r>
      <w:r>
        <w:rPr>
          <w:rFonts w:hint="eastAsia"/>
        </w:rPr>
        <w:t>окремих</w:t>
      </w:r>
      <w:r>
        <w:t></w:t>
      </w:r>
      <w:r>
        <w:rPr>
          <w:rFonts w:hint="eastAsia"/>
        </w:rPr>
        <w:t>епістол</w:t>
      </w:r>
      <w:r>
        <w:t></w:t>
      </w:r>
      <w:r>
        <w:rPr>
          <w:rFonts w:hint="eastAsia"/>
        </w:rPr>
        <w:t>за</w:t>
      </w:r>
      <w:r>
        <w:t></w:t>
      </w:r>
      <w:r>
        <w:rPr>
          <w:rFonts w:hint="eastAsia"/>
        </w:rPr>
        <w:t>кордоном</w:t>
      </w:r>
      <w:r>
        <w:t></w:t>
      </w:r>
      <w:r>
        <w:t></w:t>
      </w:r>
      <w:r>
        <w:t></w:t>
      </w:r>
      <w:r>
        <w:t></w:t>
      </w:r>
      <w:r>
        <w:t></w:t>
      </w:r>
      <w:r>
        <w:rPr>
          <w:rFonts w:hint="eastAsia"/>
        </w:rPr>
        <w:t>посмертні</w:t>
      </w:r>
      <w:r>
        <w:t></w:t>
      </w:r>
      <w:r>
        <w:rPr>
          <w:rFonts w:hint="eastAsia"/>
        </w:rPr>
        <w:t>публікації</w:t>
      </w:r>
      <w:r>
        <w:t></w:t>
      </w:r>
      <w:r>
        <w:rPr>
          <w:rFonts w:hint="eastAsia"/>
        </w:rPr>
        <w:t>вибраних</w:t>
      </w:r>
      <w:r>
        <w:t></w:t>
      </w:r>
      <w:r>
        <w:rPr>
          <w:rFonts w:hint="eastAsia"/>
        </w:rPr>
        <w:t>листів</w:t>
      </w:r>
      <w:r>
        <w:t></w:t>
      </w:r>
      <w:r>
        <w:rPr>
          <w:rFonts w:hint="eastAsia"/>
        </w:rPr>
        <w:t>у</w:t>
      </w:r>
      <w:r>
        <w:t></w:t>
      </w:r>
      <w:r>
        <w:rPr>
          <w:rFonts w:hint="eastAsia"/>
        </w:rPr>
        <w:t>діаспорних</w:t>
      </w:r>
      <w:r>
        <w:t></w:t>
      </w:r>
      <w:r>
        <w:rPr>
          <w:rFonts w:hint="eastAsia"/>
        </w:rPr>
        <w:t>виданнях</w:t>
      </w:r>
      <w:r>
        <w:t></w:t>
      </w:r>
      <w:r>
        <w:t></w:t>
      </w:r>
      <w:r>
        <w:t></w:t>
      </w:r>
      <w:r>
        <w:t></w:t>
      </w:r>
      <w:r>
        <w:t></w:t>
      </w:r>
      <w:r>
        <w:rPr>
          <w:rFonts w:hint="eastAsia"/>
        </w:rPr>
        <w:t>посмертні</w:t>
      </w:r>
      <w:r>
        <w:t></w:t>
      </w:r>
      <w:r>
        <w:rPr>
          <w:rFonts w:hint="eastAsia"/>
        </w:rPr>
        <w:t>публікації</w:t>
      </w:r>
      <w:r>
        <w:t></w:t>
      </w:r>
      <w:r>
        <w:rPr>
          <w:rFonts w:hint="eastAsia"/>
        </w:rPr>
        <w:t>поодиноких</w:t>
      </w:r>
      <w:r>
        <w:t></w:t>
      </w:r>
      <w:r>
        <w:rPr>
          <w:rFonts w:hint="eastAsia"/>
        </w:rPr>
        <w:t>листів</w:t>
      </w:r>
      <w:r>
        <w:t></w:t>
      </w:r>
      <w:r>
        <w:rPr>
          <w:rFonts w:hint="eastAsia"/>
        </w:rPr>
        <w:t>та</w:t>
      </w:r>
      <w:r>
        <w:t></w:t>
      </w:r>
      <w:r>
        <w:rPr>
          <w:rFonts w:hint="eastAsia"/>
        </w:rPr>
        <w:t>спеціальних</w:t>
      </w:r>
      <w:r>
        <w:t></w:t>
      </w:r>
      <w:r>
        <w:rPr>
          <w:rFonts w:hint="eastAsia"/>
        </w:rPr>
        <w:t>зібрань</w:t>
      </w:r>
      <w:r>
        <w:t></w:t>
      </w:r>
      <w:r>
        <w:rPr>
          <w:rFonts w:hint="eastAsia"/>
        </w:rPr>
        <w:t>в</w:t>
      </w:r>
      <w:r>
        <w:t></w:t>
      </w:r>
      <w:r>
        <w:rPr>
          <w:rFonts w:hint="eastAsia"/>
        </w:rPr>
        <w:t>Україні</w:t>
      </w:r>
      <w:r>
        <w:t></w:t>
      </w:r>
      <w:r>
        <w:t></w:t>
      </w:r>
    </w:p>
    <w:p w:rsidR="00D1507C" w:rsidRDefault="00D1507C" w:rsidP="00D1507C">
      <w:r>
        <w:rPr>
          <w:rFonts w:hint="eastAsia"/>
        </w:rPr>
        <w:t>Нами</w:t>
      </w:r>
      <w:r>
        <w:t></w:t>
      </w:r>
      <w:r>
        <w:rPr>
          <w:rFonts w:hint="eastAsia"/>
        </w:rPr>
        <w:t>з’ясовано</w:t>
      </w:r>
      <w:r>
        <w:t></w:t>
      </w:r>
      <w:r>
        <w:t></w:t>
      </w:r>
      <w:r>
        <w:rPr>
          <w:rFonts w:hint="eastAsia"/>
        </w:rPr>
        <w:t>що</w:t>
      </w:r>
      <w:r>
        <w:t></w:t>
      </w:r>
      <w:r>
        <w:rPr>
          <w:rFonts w:hint="eastAsia"/>
        </w:rPr>
        <w:t>можливість</w:t>
      </w:r>
      <w:r>
        <w:t></w:t>
      </w:r>
      <w:r>
        <w:rPr>
          <w:rFonts w:hint="eastAsia"/>
        </w:rPr>
        <w:t>об’єктивного</w:t>
      </w:r>
      <w:r>
        <w:t></w:t>
      </w:r>
      <w:r>
        <w:rPr>
          <w:rFonts w:hint="eastAsia"/>
        </w:rPr>
        <w:t>вивчення</w:t>
      </w:r>
      <w:r>
        <w:t></w:t>
      </w:r>
      <w:r>
        <w:rPr>
          <w:rFonts w:hint="eastAsia"/>
        </w:rPr>
        <w:t>літературної</w:t>
      </w:r>
      <w:r>
        <w:t></w:t>
      </w:r>
      <w:r>
        <w:rPr>
          <w:rFonts w:hint="eastAsia"/>
        </w:rPr>
        <w:t>спадщини</w:t>
      </w:r>
      <w:r>
        <w:t></w:t>
      </w:r>
      <w:r>
        <w:rPr>
          <w:rFonts w:hint="eastAsia"/>
        </w:rPr>
        <w:t>В</w:t>
      </w:r>
      <w:r>
        <w:t></w:t>
      </w:r>
      <w:r>
        <w:t></w:t>
      </w:r>
      <w:r>
        <w:rPr>
          <w:rFonts w:hint="eastAsia"/>
        </w:rPr>
        <w:t>Стуса</w:t>
      </w:r>
      <w:r>
        <w:t></w:t>
      </w:r>
      <w:r>
        <w:rPr>
          <w:rFonts w:hint="eastAsia"/>
        </w:rPr>
        <w:t>в</w:t>
      </w:r>
      <w:r>
        <w:t></w:t>
      </w:r>
      <w:r>
        <w:rPr>
          <w:rFonts w:hint="eastAsia"/>
        </w:rPr>
        <w:t>Україні</w:t>
      </w:r>
      <w:r>
        <w:t></w:t>
      </w:r>
      <w:r>
        <w:rPr>
          <w:rFonts w:hint="eastAsia"/>
        </w:rPr>
        <w:t>вперше</w:t>
      </w:r>
      <w:r>
        <w:t></w:t>
      </w:r>
      <w:r>
        <w:rPr>
          <w:rFonts w:hint="eastAsia"/>
        </w:rPr>
        <w:t>з’явилася</w:t>
      </w:r>
      <w:r>
        <w:t></w:t>
      </w:r>
      <w:r>
        <w:rPr>
          <w:rFonts w:hint="eastAsia"/>
        </w:rPr>
        <w:t>наприкінці</w:t>
      </w:r>
      <w:r>
        <w:t></w:t>
      </w:r>
      <w:r>
        <w:t></w:t>
      </w:r>
      <w:r>
        <w:t></w:t>
      </w:r>
      <w:r>
        <w:t></w:t>
      </w:r>
      <w:r>
        <w:rPr>
          <w:rFonts w:hint="eastAsia"/>
        </w:rPr>
        <w:t>х</w:t>
      </w:r>
      <w:r>
        <w:t></w:t>
      </w:r>
      <w:r>
        <w:rPr>
          <w:rFonts w:hint="eastAsia"/>
        </w:rPr>
        <w:t>рр</w:t>
      </w:r>
      <w:r>
        <w:t></w:t>
      </w:r>
      <w:r>
        <w:t></w:t>
      </w:r>
      <w:r>
        <w:rPr>
          <w:rFonts w:hint="eastAsia"/>
        </w:rPr>
        <w:t>ХХ</w:t>
      </w:r>
      <w:r>
        <w:t></w:t>
      </w:r>
      <w:r>
        <w:rPr>
          <w:rFonts w:hint="eastAsia"/>
        </w:rPr>
        <w:t>ст</w:t>
      </w:r>
      <w:r>
        <w:t></w:t>
      </w:r>
      <w:r>
        <w:t></w:t>
      </w:r>
      <w:r>
        <w:rPr>
          <w:rFonts w:hint="eastAsia"/>
        </w:rPr>
        <w:t>Відтоді</w:t>
      </w:r>
      <w:r>
        <w:t></w:t>
      </w:r>
      <w:r>
        <w:rPr>
          <w:rFonts w:hint="eastAsia"/>
        </w:rPr>
        <w:t>почали</w:t>
      </w:r>
      <w:r>
        <w:t></w:t>
      </w:r>
      <w:r>
        <w:rPr>
          <w:rFonts w:hint="eastAsia"/>
        </w:rPr>
        <w:t>публікуватися</w:t>
      </w:r>
      <w:r>
        <w:t></w:t>
      </w:r>
      <w:r>
        <w:rPr>
          <w:rFonts w:hint="eastAsia"/>
        </w:rPr>
        <w:t>численні</w:t>
      </w:r>
      <w:r>
        <w:t></w:t>
      </w:r>
      <w:r>
        <w:rPr>
          <w:rFonts w:hint="eastAsia"/>
        </w:rPr>
        <w:t>критичні</w:t>
      </w:r>
      <w:r>
        <w:t></w:t>
      </w:r>
      <w:r>
        <w:rPr>
          <w:rFonts w:hint="eastAsia"/>
        </w:rPr>
        <w:t>та</w:t>
      </w:r>
      <w:r>
        <w:t></w:t>
      </w:r>
      <w:r>
        <w:rPr>
          <w:rFonts w:hint="eastAsia"/>
        </w:rPr>
        <w:t>літературознавчі</w:t>
      </w:r>
      <w:r>
        <w:t></w:t>
      </w:r>
      <w:r>
        <w:rPr>
          <w:rFonts w:hint="eastAsia"/>
        </w:rPr>
        <w:t>студії</w:t>
      </w:r>
      <w:r>
        <w:t></w:t>
      </w:r>
      <w:r>
        <w:rPr>
          <w:rFonts w:hint="eastAsia"/>
        </w:rPr>
        <w:t>українських</w:t>
      </w:r>
      <w:r>
        <w:t></w:t>
      </w:r>
      <w:r>
        <w:rPr>
          <w:rFonts w:hint="eastAsia"/>
        </w:rPr>
        <w:t>дослідників</w:t>
      </w:r>
      <w:r>
        <w:t></w:t>
      </w:r>
      <w:r>
        <w:t></w:t>
      </w:r>
      <w:r>
        <w:rPr>
          <w:rFonts w:hint="eastAsia"/>
        </w:rPr>
        <w:t>у</w:t>
      </w:r>
      <w:r>
        <w:t></w:t>
      </w:r>
      <w:r>
        <w:rPr>
          <w:rFonts w:hint="eastAsia"/>
        </w:rPr>
        <w:t>яких</w:t>
      </w:r>
      <w:r>
        <w:t></w:t>
      </w:r>
      <w:r>
        <w:rPr>
          <w:rFonts w:hint="eastAsia"/>
        </w:rPr>
        <w:t>частково</w:t>
      </w:r>
      <w:r>
        <w:t></w:t>
      </w:r>
      <w:r>
        <w:rPr>
          <w:rFonts w:hint="eastAsia"/>
        </w:rPr>
        <w:t>розглядалося</w:t>
      </w:r>
      <w:r>
        <w:t></w:t>
      </w:r>
      <w:r>
        <w:rPr>
          <w:rFonts w:hint="eastAsia"/>
        </w:rPr>
        <w:t>й</w:t>
      </w:r>
      <w:r>
        <w:t></w:t>
      </w:r>
      <w:r>
        <w:rPr>
          <w:rFonts w:hint="eastAsia"/>
        </w:rPr>
        <w:t>питання</w:t>
      </w:r>
      <w:r>
        <w:t></w:t>
      </w:r>
      <w:r>
        <w:rPr>
          <w:rFonts w:hint="eastAsia"/>
        </w:rPr>
        <w:t>епістолярної</w:t>
      </w:r>
      <w:r>
        <w:t></w:t>
      </w:r>
      <w:r>
        <w:rPr>
          <w:rFonts w:hint="eastAsia"/>
        </w:rPr>
        <w:t>творчості</w:t>
      </w:r>
      <w:r>
        <w:t></w:t>
      </w:r>
      <w:r>
        <w:rPr>
          <w:rFonts w:hint="eastAsia"/>
        </w:rPr>
        <w:t>В</w:t>
      </w:r>
      <w:r>
        <w:t></w:t>
      </w:r>
      <w:r>
        <w:t></w:t>
      </w:r>
      <w:r>
        <w:rPr>
          <w:rFonts w:hint="eastAsia"/>
        </w:rPr>
        <w:t>Стуса</w:t>
      </w:r>
      <w:r>
        <w:t></w:t>
      </w:r>
      <w:r>
        <w:t></w:t>
      </w:r>
      <w:r>
        <w:rPr>
          <w:rFonts w:hint="eastAsia"/>
        </w:rPr>
        <w:t>На</w:t>
      </w:r>
      <w:r>
        <w:t></w:t>
      </w:r>
      <w:r>
        <w:rPr>
          <w:rFonts w:hint="eastAsia"/>
        </w:rPr>
        <w:t>сьогодні</w:t>
      </w:r>
      <w:r>
        <w:t></w:t>
      </w:r>
      <w:r>
        <w:rPr>
          <w:rFonts w:hint="eastAsia"/>
        </w:rPr>
        <w:t>існує</w:t>
      </w:r>
      <w:r>
        <w:t></w:t>
      </w:r>
      <w:r>
        <w:rPr>
          <w:rFonts w:hint="eastAsia"/>
        </w:rPr>
        <w:t>чималий</w:t>
      </w:r>
      <w:r>
        <w:t></w:t>
      </w:r>
      <w:r>
        <w:rPr>
          <w:rFonts w:hint="eastAsia"/>
        </w:rPr>
        <w:t>масив</w:t>
      </w:r>
      <w:r>
        <w:t></w:t>
      </w:r>
      <w:r>
        <w:rPr>
          <w:rFonts w:hint="eastAsia"/>
        </w:rPr>
        <w:t>праць</w:t>
      </w:r>
      <w:r>
        <w:t></w:t>
      </w:r>
      <w:r>
        <w:t></w:t>
      </w:r>
      <w:r>
        <w:rPr>
          <w:rFonts w:hint="eastAsia"/>
        </w:rPr>
        <w:t>присвячених</w:t>
      </w:r>
      <w:r>
        <w:t></w:t>
      </w:r>
      <w:r>
        <w:rPr>
          <w:rFonts w:hint="eastAsia"/>
        </w:rPr>
        <w:t>різним</w:t>
      </w:r>
      <w:r>
        <w:t></w:t>
      </w:r>
      <w:r>
        <w:rPr>
          <w:rFonts w:hint="eastAsia"/>
        </w:rPr>
        <w:t>аспектам</w:t>
      </w:r>
      <w:r>
        <w:t></w:t>
      </w:r>
      <w:r>
        <w:rPr>
          <w:rFonts w:hint="eastAsia"/>
        </w:rPr>
        <w:t>літературної</w:t>
      </w:r>
      <w:r>
        <w:t></w:t>
      </w:r>
      <w:r>
        <w:rPr>
          <w:rFonts w:hint="eastAsia"/>
        </w:rPr>
        <w:t>діяльності</w:t>
      </w:r>
      <w:r>
        <w:t></w:t>
      </w:r>
      <w:r>
        <w:rPr>
          <w:rFonts w:hint="eastAsia"/>
        </w:rPr>
        <w:t>митця</w:t>
      </w:r>
      <w:r>
        <w:t></w:t>
      </w:r>
      <w:r>
        <w:t></w:t>
      </w:r>
      <w:r>
        <w:rPr>
          <w:rFonts w:hint="eastAsia"/>
        </w:rPr>
        <w:t>Однак</w:t>
      </w:r>
      <w:r>
        <w:t></w:t>
      </w:r>
      <w:r>
        <w:t></w:t>
      </w:r>
      <w:r>
        <w:rPr>
          <w:rFonts w:hint="eastAsia"/>
        </w:rPr>
        <w:t>незважаючи</w:t>
      </w:r>
      <w:r>
        <w:t></w:t>
      </w:r>
      <w:r>
        <w:rPr>
          <w:rFonts w:hint="eastAsia"/>
        </w:rPr>
        <w:t>на</w:t>
      </w:r>
      <w:r>
        <w:t></w:t>
      </w:r>
      <w:r>
        <w:rPr>
          <w:rFonts w:hint="eastAsia"/>
        </w:rPr>
        <w:t>перманентне</w:t>
      </w:r>
      <w:r>
        <w:t></w:t>
      </w:r>
      <w:r>
        <w:rPr>
          <w:rFonts w:hint="eastAsia"/>
        </w:rPr>
        <w:t>зацікавлення</w:t>
      </w:r>
      <w:r>
        <w:t></w:t>
      </w:r>
      <w:r>
        <w:rPr>
          <w:rFonts w:hint="eastAsia"/>
        </w:rPr>
        <w:t>літературознавців</w:t>
      </w:r>
      <w:r>
        <w:t></w:t>
      </w:r>
      <w:r>
        <w:rPr>
          <w:rFonts w:hint="eastAsia"/>
        </w:rPr>
        <w:t>та</w:t>
      </w:r>
      <w:r>
        <w:t></w:t>
      </w:r>
      <w:r>
        <w:rPr>
          <w:rFonts w:hint="eastAsia"/>
        </w:rPr>
        <w:t>значну</w:t>
      </w:r>
      <w:r>
        <w:t></w:t>
      </w:r>
      <w:r>
        <w:rPr>
          <w:rFonts w:hint="eastAsia"/>
        </w:rPr>
        <w:t>кількість</w:t>
      </w:r>
      <w:r>
        <w:t></w:t>
      </w:r>
      <w:r>
        <w:rPr>
          <w:rFonts w:hint="eastAsia"/>
        </w:rPr>
        <w:t>наукових</w:t>
      </w:r>
      <w:r>
        <w:t></w:t>
      </w:r>
      <w:r>
        <w:rPr>
          <w:rFonts w:hint="eastAsia"/>
        </w:rPr>
        <w:t>досліджень</w:t>
      </w:r>
      <w:r>
        <w:t></w:t>
      </w:r>
      <w:r>
        <w:t></w:t>
      </w:r>
      <w:r>
        <w:rPr>
          <w:rFonts w:hint="eastAsia"/>
        </w:rPr>
        <w:t>чимало</w:t>
      </w:r>
      <w:r>
        <w:t></w:t>
      </w:r>
      <w:r>
        <w:rPr>
          <w:rFonts w:hint="eastAsia"/>
        </w:rPr>
        <w:t>аспектів</w:t>
      </w:r>
      <w:r>
        <w:t></w:t>
      </w:r>
      <w:r>
        <w:rPr>
          <w:rFonts w:hint="eastAsia"/>
        </w:rPr>
        <w:t>багатогранної</w:t>
      </w:r>
      <w:r>
        <w:t></w:t>
      </w:r>
      <w:r>
        <w:rPr>
          <w:rFonts w:hint="eastAsia"/>
        </w:rPr>
        <w:t>творчості</w:t>
      </w:r>
      <w:r>
        <w:t></w:t>
      </w:r>
      <w:r>
        <w:rPr>
          <w:rFonts w:hint="eastAsia"/>
        </w:rPr>
        <w:t>В</w:t>
      </w:r>
      <w:r>
        <w:t></w:t>
      </w:r>
      <w:r>
        <w:t></w:t>
      </w:r>
      <w:r>
        <w:rPr>
          <w:rFonts w:hint="eastAsia"/>
        </w:rPr>
        <w:t>Стуса</w:t>
      </w:r>
      <w:r>
        <w:t></w:t>
      </w:r>
      <w:r>
        <w:rPr>
          <w:rFonts w:hint="eastAsia"/>
        </w:rPr>
        <w:t>залишаються</w:t>
      </w:r>
      <w:r>
        <w:t></w:t>
      </w:r>
      <w:r>
        <w:rPr>
          <w:rFonts w:hint="eastAsia"/>
        </w:rPr>
        <w:t>недостатньо</w:t>
      </w:r>
      <w:r>
        <w:t></w:t>
      </w:r>
      <w:r>
        <w:rPr>
          <w:rFonts w:hint="eastAsia"/>
        </w:rPr>
        <w:t>з’ясованими</w:t>
      </w:r>
      <w:r>
        <w:t></w:t>
      </w:r>
      <w:r>
        <w:t></w:t>
      </w:r>
      <w:r>
        <w:rPr>
          <w:rFonts w:hint="eastAsia"/>
        </w:rPr>
        <w:t>Зокрема</w:t>
      </w:r>
      <w:r>
        <w:t></w:t>
      </w:r>
      <w:r>
        <w:t></w:t>
      </w:r>
      <w:r>
        <w:rPr>
          <w:rFonts w:hint="eastAsia"/>
        </w:rPr>
        <w:t>комплексного</w:t>
      </w:r>
      <w:r>
        <w:t></w:t>
      </w:r>
      <w:r>
        <w:rPr>
          <w:rFonts w:hint="eastAsia"/>
        </w:rPr>
        <w:t>вивчення</w:t>
      </w:r>
      <w:r>
        <w:t></w:t>
      </w:r>
      <w:r>
        <w:rPr>
          <w:rFonts w:hint="eastAsia"/>
        </w:rPr>
        <w:t>та</w:t>
      </w:r>
      <w:r>
        <w:t></w:t>
      </w:r>
      <w:r>
        <w:rPr>
          <w:rFonts w:hint="eastAsia"/>
        </w:rPr>
        <w:t>аналізу</w:t>
      </w:r>
      <w:r>
        <w:t></w:t>
      </w:r>
      <w:r>
        <w:rPr>
          <w:rFonts w:hint="eastAsia"/>
        </w:rPr>
        <w:t>потребує</w:t>
      </w:r>
      <w:r>
        <w:t></w:t>
      </w:r>
      <w:r>
        <w:rPr>
          <w:rFonts w:hint="eastAsia"/>
        </w:rPr>
        <w:t>його</w:t>
      </w:r>
      <w:r>
        <w:t></w:t>
      </w:r>
      <w:r>
        <w:rPr>
          <w:rFonts w:hint="eastAsia"/>
        </w:rPr>
        <w:t>епістолярій</w:t>
      </w:r>
      <w:r>
        <w:t></w:t>
      </w:r>
      <w:r>
        <w:rPr>
          <w:rFonts w:hint="eastAsia"/>
        </w:rPr>
        <w:t>як</w:t>
      </w:r>
      <w:r>
        <w:t></w:t>
      </w:r>
      <w:r>
        <w:rPr>
          <w:rFonts w:hint="eastAsia"/>
        </w:rPr>
        <w:t>синтез</w:t>
      </w:r>
      <w:r>
        <w:t></w:t>
      </w:r>
      <w:r>
        <w:rPr>
          <w:rFonts w:hint="eastAsia"/>
        </w:rPr>
        <w:t>поетичної</w:t>
      </w:r>
      <w:r>
        <w:t></w:t>
      </w:r>
      <w:r>
        <w:t></w:t>
      </w:r>
      <w:r>
        <w:rPr>
          <w:rFonts w:hint="eastAsia"/>
        </w:rPr>
        <w:t>літературно</w:t>
      </w:r>
      <w:r>
        <w:t></w:t>
      </w:r>
      <w:r>
        <w:rPr>
          <w:rFonts w:hint="eastAsia"/>
        </w:rPr>
        <w:t>критичної</w:t>
      </w:r>
      <w:r>
        <w:t></w:t>
      </w:r>
      <w:r>
        <w:rPr>
          <w:rFonts w:hint="eastAsia"/>
        </w:rPr>
        <w:t>та</w:t>
      </w:r>
      <w:r>
        <w:t></w:t>
      </w:r>
      <w:r>
        <w:rPr>
          <w:rFonts w:hint="eastAsia"/>
        </w:rPr>
        <w:t>перекладацької</w:t>
      </w:r>
      <w:r>
        <w:t></w:t>
      </w:r>
      <w:r>
        <w:rPr>
          <w:rFonts w:hint="eastAsia"/>
        </w:rPr>
        <w:t>діяльності</w:t>
      </w:r>
      <w:r>
        <w:t></w:t>
      </w:r>
      <w:r>
        <w:t></w:t>
      </w:r>
      <w:r>
        <w:rPr>
          <w:rFonts w:hint="eastAsia"/>
        </w:rPr>
        <w:t>що</w:t>
      </w:r>
      <w:r>
        <w:t></w:t>
      </w:r>
      <w:r>
        <w:rPr>
          <w:rFonts w:hint="eastAsia"/>
        </w:rPr>
        <w:t>дає</w:t>
      </w:r>
      <w:r>
        <w:t></w:t>
      </w:r>
      <w:r>
        <w:rPr>
          <w:rFonts w:hint="eastAsia"/>
        </w:rPr>
        <w:t>змогу</w:t>
      </w:r>
      <w:r>
        <w:t></w:t>
      </w:r>
      <w:r>
        <w:rPr>
          <w:rFonts w:hint="eastAsia"/>
        </w:rPr>
        <w:t>поглибити</w:t>
      </w:r>
      <w:r>
        <w:t></w:t>
      </w:r>
      <w:r>
        <w:rPr>
          <w:rFonts w:hint="eastAsia"/>
        </w:rPr>
        <w:t>наше</w:t>
      </w:r>
      <w:r>
        <w:t></w:t>
      </w:r>
      <w:r>
        <w:rPr>
          <w:rFonts w:hint="eastAsia"/>
        </w:rPr>
        <w:t>уявлення</w:t>
      </w:r>
      <w:r>
        <w:t></w:t>
      </w:r>
      <w:r>
        <w:rPr>
          <w:rFonts w:hint="eastAsia"/>
        </w:rPr>
        <w:t>про</w:t>
      </w:r>
      <w:r>
        <w:t></w:t>
      </w:r>
      <w:r>
        <w:rPr>
          <w:rFonts w:hint="eastAsia"/>
        </w:rPr>
        <w:t>багатоаспектність</w:t>
      </w:r>
      <w:r>
        <w:t></w:t>
      </w:r>
      <w:r>
        <w:rPr>
          <w:rFonts w:hint="eastAsia"/>
        </w:rPr>
        <w:t>літературного</w:t>
      </w:r>
      <w:r>
        <w:t></w:t>
      </w:r>
      <w:r>
        <w:rPr>
          <w:rFonts w:hint="eastAsia"/>
        </w:rPr>
        <w:t>універсуму</w:t>
      </w:r>
      <w:r>
        <w:t></w:t>
      </w:r>
      <w:r>
        <w:rPr>
          <w:rFonts w:hint="eastAsia"/>
        </w:rPr>
        <w:t>митця</w:t>
      </w:r>
      <w:r>
        <w:t></w:t>
      </w:r>
      <w:r>
        <w:t></w:t>
      </w:r>
      <w:r>
        <w:rPr>
          <w:rFonts w:hint="eastAsia"/>
        </w:rPr>
        <w:t>Відтак</w:t>
      </w:r>
      <w:r>
        <w:t></w:t>
      </w:r>
      <w:r>
        <w:rPr>
          <w:rFonts w:hint="eastAsia"/>
        </w:rPr>
        <w:t>листовна</w:t>
      </w:r>
      <w:r>
        <w:t></w:t>
      </w:r>
      <w:r>
        <w:rPr>
          <w:rFonts w:hint="eastAsia"/>
        </w:rPr>
        <w:t>спадщина</w:t>
      </w:r>
      <w:r>
        <w:t></w:t>
      </w:r>
      <w:r>
        <w:rPr>
          <w:rFonts w:hint="eastAsia"/>
        </w:rPr>
        <w:t>поета</w:t>
      </w:r>
      <w:r>
        <w:t></w:t>
      </w:r>
      <w:r>
        <w:rPr>
          <w:rFonts w:hint="eastAsia"/>
        </w:rPr>
        <w:t>постає</w:t>
      </w:r>
      <w:r>
        <w:t></w:t>
      </w:r>
      <w:r>
        <w:rPr>
          <w:rFonts w:hint="eastAsia"/>
        </w:rPr>
        <w:t>повноцінним</w:t>
      </w:r>
      <w:r>
        <w:t></w:t>
      </w:r>
      <w:r>
        <w:rPr>
          <w:rFonts w:hint="eastAsia"/>
        </w:rPr>
        <w:t>різнови</w:t>
      </w:r>
      <w:r>
        <w:rPr>
          <w:rFonts w:hint="eastAsia"/>
        </w:rPr>
        <w:lastRenderedPageBreak/>
        <w:t>дом</w:t>
      </w:r>
      <w:r>
        <w:t></w:t>
      </w:r>
      <w:r>
        <w:rPr>
          <w:rFonts w:hint="eastAsia"/>
        </w:rPr>
        <w:t>його</w:t>
      </w:r>
      <w:r>
        <w:t></w:t>
      </w:r>
      <w:r>
        <w:rPr>
          <w:rFonts w:hint="eastAsia"/>
        </w:rPr>
        <w:t>особистісної</w:t>
      </w:r>
      <w:r>
        <w:t></w:t>
      </w:r>
      <w:r>
        <w:rPr>
          <w:rFonts w:hint="eastAsia"/>
        </w:rPr>
        <w:t>репрезентації</w:t>
      </w:r>
      <w:r>
        <w:t></w:t>
      </w:r>
      <w:r>
        <w:rPr>
          <w:rFonts w:hint="eastAsia"/>
        </w:rPr>
        <w:t>як</w:t>
      </w:r>
      <w:r>
        <w:t></w:t>
      </w:r>
      <w:r>
        <w:rPr>
          <w:rFonts w:hint="eastAsia"/>
        </w:rPr>
        <w:t>українського</w:t>
      </w:r>
      <w:r>
        <w:t></w:t>
      </w:r>
      <w:r>
        <w:rPr>
          <w:rFonts w:hint="eastAsia"/>
        </w:rPr>
        <w:t>митця</w:t>
      </w:r>
      <w:r>
        <w:t></w:t>
      </w:r>
      <w:r>
        <w:t></w:t>
      </w:r>
      <w:r>
        <w:rPr>
          <w:rFonts w:hint="eastAsia"/>
        </w:rPr>
        <w:t>науковця</w:t>
      </w:r>
      <w:r>
        <w:t></w:t>
      </w:r>
      <w:r>
        <w:t></w:t>
      </w:r>
      <w:r>
        <w:rPr>
          <w:rFonts w:hint="eastAsia"/>
        </w:rPr>
        <w:t>перекладача</w:t>
      </w:r>
      <w:r>
        <w:t></w:t>
      </w:r>
      <w:r>
        <w:t></w:t>
      </w:r>
      <w:r>
        <w:rPr>
          <w:rFonts w:hint="eastAsia"/>
        </w:rPr>
        <w:t>громадсько</w:t>
      </w:r>
      <w:r>
        <w:t></w:t>
      </w:r>
      <w:r>
        <w:rPr>
          <w:rFonts w:hint="eastAsia"/>
        </w:rPr>
        <w:t>культурного</w:t>
      </w:r>
      <w:r>
        <w:t></w:t>
      </w:r>
      <w:r>
        <w:rPr>
          <w:rFonts w:hint="eastAsia"/>
        </w:rPr>
        <w:t>діяча</w:t>
      </w:r>
      <w:r>
        <w:t></w:t>
      </w:r>
      <w:r>
        <w:rPr>
          <w:rFonts w:hint="eastAsia"/>
        </w:rPr>
        <w:t>інтелектуала</w:t>
      </w:r>
      <w:r>
        <w:t></w:t>
      </w:r>
      <w:r>
        <w:t></w:t>
      </w:r>
    </w:p>
    <w:p w:rsidR="00D1507C" w:rsidRDefault="00D1507C" w:rsidP="00D1507C">
      <w:r>
        <w:rPr>
          <w:rFonts w:hint="eastAsia"/>
        </w:rPr>
        <w:t>Аналіз</w:t>
      </w:r>
      <w:r>
        <w:t></w:t>
      </w:r>
      <w:r>
        <w:rPr>
          <w:rFonts w:hint="eastAsia"/>
        </w:rPr>
        <w:t>епістол</w:t>
      </w:r>
      <w:r>
        <w:t></w:t>
      </w:r>
      <w:r>
        <w:rPr>
          <w:rFonts w:hint="eastAsia"/>
        </w:rPr>
        <w:t>дозволив</w:t>
      </w:r>
      <w:r>
        <w:t></w:t>
      </w:r>
      <w:r>
        <w:rPr>
          <w:rFonts w:hint="eastAsia"/>
        </w:rPr>
        <w:t>виокремити</w:t>
      </w:r>
      <w:r>
        <w:t></w:t>
      </w:r>
      <w:r>
        <w:rPr>
          <w:rFonts w:hint="eastAsia"/>
        </w:rPr>
        <w:t>адресатів</w:t>
      </w:r>
      <w:r>
        <w:t></w:t>
      </w:r>
      <w:r>
        <w:rPr>
          <w:rFonts w:hint="eastAsia"/>
        </w:rPr>
        <w:t>В</w:t>
      </w:r>
      <w:r>
        <w:t></w:t>
      </w:r>
      <w:r>
        <w:t></w:t>
      </w:r>
      <w:r>
        <w:rPr>
          <w:rFonts w:hint="eastAsia"/>
        </w:rPr>
        <w:t>Стуса</w:t>
      </w:r>
      <w:r>
        <w:t></w:t>
      </w:r>
      <w:r>
        <w:t></w:t>
      </w:r>
      <w:r>
        <w:rPr>
          <w:rFonts w:hint="eastAsia"/>
        </w:rPr>
        <w:t>На</w:t>
      </w:r>
      <w:r>
        <w:t></w:t>
      </w:r>
      <w:r>
        <w:rPr>
          <w:rFonts w:hint="eastAsia"/>
        </w:rPr>
        <w:t>різних</w:t>
      </w:r>
      <w:r>
        <w:t></w:t>
      </w:r>
      <w:r>
        <w:rPr>
          <w:rFonts w:hint="eastAsia"/>
        </w:rPr>
        <w:t>етапах</w:t>
      </w:r>
      <w:r>
        <w:t></w:t>
      </w:r>
      <w:r>
        <w:rPr>
          <w:rFonts w:hint="eastAsia"/>
        </w:rPr>
        <w:t>життя</w:t>
      </w:r>
      <w:r>
        <w:t></w:t>
      </w:r>
      <w:r>
        <w:rPr>
          <w:rFonts w:hint="eastAsia"/>
        </w:rPr>
        <w:t>поет</w:t>
      </w:r>
      <w:r>
        <w:t></w:t>
      </w:r>
      <w:r>
        <w:rPr>
          <w:rFonts w:hint="eastAsia"/>
        </w:rPr>
        <w:t>активно</w:t>
      </w:r>
      <w:r>
        <w:t></w:t>
      </w:r>
      <w:r>
        <w:rPr>
          <w:rFonts w:hint="eastAsia"/>
        </w:rPr>
        <w:t>листувався</w:t>
      </w:r>
      <w:r>
        <w:t></w:t>
      </w:r>
      <w:r>
        <w:rPr>
          <w:rFonts w:hint="eastAsia"/>
        </w:rPr>
        <w:t>з</w:t>
      </w:r>
      <w:r>
        <w:t></w:t>
      </w:r>
      <w:r>
        <w:rPr>
          <w:rFonts w:hint="eastAsia"/>
        </w:rPr>
        <w:t>широким</w:t>
      </w:r>
      <w:r>
        <w:t></w:t>
      </w:r>
      <w:r>
        <w:rPr>
          <w:rFonts w:hint="eastAsia"/>
        </w:rPr>
        <w:t>колом</w:t>
      </w:r>
      <w:r>
        <w:t></w:t>
      </w:r>
      <w:r>
        <w:rPr>
          <w:rFonts w:hint="eastAsia"/>
        </w:rPr>
        <w:t>осіб</w:t>
      </w:r>
      <w:r>
        <w:t></w:t>
      </w:r>
      <w:r>
        <w:t></w:t>
      </w:r>
      <w:r>
        <w:rPr>
          <w:rFonts w:hint="eastAsia"/>
        </w:rPr>
        <w:t>до</w:t>
      </w:r>
      <w:r>
        <w:t></w:t>
      </w:r>
      <w:r>
        <w:rPr>
          <w:rFonts w:hint="eastAsia"/>
        </w:rPr>
        <w:t>якого</w:t>
      </w:r>
      <w:r>
        <w:t></w:t>
      </w:r>
      <w:r>
        <w:rPr>
          <w:rFonts w:hint="eastAsia"/>
        </w:rPr>
        <w:t>входили</w:t>
      </w:r>
      <w:r>
        <w:t></w:t>
      </w:r>
      <w:r>
        <w:rPr>
          <w:rFonts w:hint="eastAsia"/>
        </w:rPr>
        <w:t>університетські</w:t>
      </w:r>
      <w:r>
        <w:t></w:t>
      </w:r>
      <w:r>
        <w:rPr>
          <w:rFonts w:hint="eastAsia"/>
        </w:rPr>
        <w:t>друзі</w:t>
      </w:r>
      <w:r>
        <w:t></w:t>
      </w:r>
      <w:r>
        <w:t></w:t>
      </w:r>
      <w:r>
        <w:rPr>
          <w:rFonts w:hint="eastAsia"/>
        </w:rPr>
        <w:t>В</w:t>
      </w:r>
      <w:r>
        <w:t></w:t>
      </w:r>
      <w:r>
        <w:t></w:t>
      </w:r>
      <w:r>
        <w:rPr>
          <w:rFonts w:hint="eastAsia"/>
        </w:rPr>
        <w:t>Дідківський</w:t>
      </w:r>
      <w:r>
        <w:t></w:t>
      </w:r>
      <w:r>
        <w:t></w:t>
      </w:r>
      <w:r>
        <w:rPr>
          <w:rFonts w:hint="eastAsia"/>
        </w:rPr>
        <w:t>Б</w:t>
      </w:r>
      <w:r>
        <w:t></w:t>
      </w:r>
      <w:r>
        <w:t></w:t>
      </w:r>
      <w:r>
        <w:rPr>
          <w:rFonts w:hint="eastAsia"/>
        </w:rPr>
        <w:t>Дорошенко</w:t>
      </w:r>
      <w:r>
        <w:t></w:t>
      </w:r>
      <w:r>
        <w:t></w:t>
      </w:r>
      <w:r>
        <w:rPr>
          <w:rFonts w:hint="eastAsia"/>
        </w:rPr>
        <w:t>В</w:t>
      </w:r>
      <w:r>
        <w:t></w:t>
      </w:r>
      <w:r>
        <w:t></w:t>
      </w:r>
      <w:r>
        <w:rPr>
          <w:rFonts w:hint="eastAsia"/>
        </w:rPr>
        <w:t>Захарченко</w:t>
      </w:r>
      <w:r>
        <w:t></w:t>
      </w:r>
      <w:r>
        <w:t></w:t>
      </w:r>
      <w:r>
        <w:rPr>
          <w:rFonts w:hint="eastAsia"/>
        </w:rPr>
        <w:t>А</w:t>
      </w:r>
      <w:r>
        <w:t></w:t>
      </w:r>
      <w:r>
        <w:t></w:t>
      </w:r>
      <w:r>
        <w:rPr>
          <w:rFonts w:hint="eastAsia"/>
        </w:rPr>
        <w:t>Лазоренко</w:t>
      </w:r>
      <w:r>
        <w:t></w:t>
      </w:r>
      <w:r>
        <w:t></w:t>
      </w:r>
      <w:r>
        <w:rPr>
          <w:rFonts w:hint="eastAsia"/>
        </w:rPr>
        <w:t>О</w:t>
      </w:r>
      <w:r>
        <w:t></w:t>
      </w:r>
      <w:r>
        <w:t></w:t>
      </w:r>
      <w:r>
        <w:rPr>
          <w:rFonts w:hint="eastAsia"/>
        </w:rPr>
        <w:t>Орач</w:t>
      </w:r>
      <w:r>
        <w:t></w:t>
      </w:r>
      <w:r>
        <w:rPr>
          <w:rFonts w:hint="eastAsia"/>
        </w:rPr>
        <w:t>та</w:t>
      </w:r>
      <w:r>
        <w:t></w:t>
      </w:r>
      <w:r>
        <w:rPr>
          <w:rFonts w:hint="eastAsia"/>
        </w:rPr>
        <w:t>ін</w:t>
      </w:r>
      <w:r>
        <w:t></w:t>
      </w:r>
      <w:r>
        <w:t></w:t>
      </w:r>
      <w:r>
        <w:t></w:t>
      </w:r>
      <w:r>
        <w:t></w:t>
      </w:r>
      <w:r>
        <w:rPr>
          <w:rFonts w:hint="eastAsia"/>
        </w:rPr>
        <w:t>побратими</w:t>
      </w:r>
      <w:r>
        <w:t></w:t>
      </w:r>
      <w:r>
        <w:rPr>
          <w:rFonts w:hint="eastAsia"/>
        </w:rPr>
        <w:t>шістдесятники</w:t>
      </w:r>
      <w:r>
        <w:t></w:t>
      </w:r>
      <w:r>
        <w:t></w:t>
      </w:r>
      <w:r>
        <w:rPr>
          <w:rFonts w:hint="eastAsia"/>
        </w:rPr>
        <w:t>Ю</w:t>
      </w:r>
      <w:r>
        <w:t></w:t>
      </w:r>
      <w:r>
        <w:t></w:t>
      </w:r>
      <w:r>
        <w:rPr>
          <w:rFonts w:hint="eastAsia"/>
        </w:rPr>
        <w:t>Бадзьо</w:t>
      </w:r>
      <w:r>
        <w:t></w:t>
      </w:r>
      <w:r>
        <w:t></w:t>
      </w:r>
      <w:r>
        <w:rPr>
          <w:rFonts w:hint="eastAsia"/>
        </w:rPr>
        <w:t>Б</w:t>
      </w:r>
      <w:r>
        <w:t></w:t>
      </w:r>
      <w:r>
        <w:t></w:t>
      </w:r>
      <w:r>
        <w:rPr>
          <w:rFonts w:hint="eastAsia"/>
        </w:rPr>
        <w:t>Горинь</w:t>
      </w:r>
      <w:r>
        <w:t></w:t>
      </w:r>
      <w:r>
        <w:t></w:t>
      </w:r>
      <w:r>
        <w:rPr>
          <w:rFonts w:hint="eastAsia"/>
        </w:rPr>
        <w:t>О</w:t>
      </w:r>
      <w:r>
        <w:t></w:t>
      </w:r>
      <w:r>
        <w:t></w:t>
      </w:r>
      <w:r>
        <w:rPr>
          <w:rFonts w:hint="eastAsia"/>
        </w:rPr>
        <w:t>Заливаха</w:t>
      </w:r>
      <w:r>
        <w:t></w:t>
      </w:r>
      <w:r>
        <w:t></w:t>
      </w:r>
      <w:r>
        <w:rPr>
          <w:rFonts w:hint="eastAsia"/>
        </w:rPr>
        <w:t>Є</w:t>
      </w:r>
      <w:r>
        <w:t></w:t>
      </w:r>
      <w:r>
        <w:t></w:t>
      </w:r>
      <w:r>
        <w:rPr>
          <w:rFonts w:hint="eastAsia"/>
        </w:rPr>
        <w:t>Сверстюк</w:t>
      </w:r>
      <w:r>
        <w:t></w:t>
      </w:r>
      <w:r>
        <w:t></w:t>
      </w:r>
      <w:r>
        <w:rPr>
          <w:rFonts w:hint="eastAsia"/>
        </w:rPr>
        <w:t>І</w:t>
      </w:r>
      <w:r>
        <w:t></w:t>
      </w:r>
      <w:r>
        <w:t></w:t>
      </w:r>
      <w:r>
        <w:rPr>
          <w:rFonts w:hint="eastAsia"/>
        </w:rPr>
        <w:t>Світличний</w:t>
      </w:r>
      <w:r>
        <w:t></w:t>
      </w:r>
      <w:r>
        <w:t></w:t>
      </w:r>
      <w:r>
        <w:rPr>
          <w:rFonts w:hint="eastAsia"/>
        </w:rPr>
        <w:t>Н</w:t>
      </w:r>
      <w:r>
        <w:t></w:t>
      </w:r>
      <w:r>
        <w:t></w:t>
      </w:r>
      <w:r>
        <w:rPr>
          <w:rFonts w:hint="eastAsia"/>
        </w:rPr>
        <w:t>Світлична</w:t>
      </w:r>
      <w:r>
        <w:t></w:t>
      </w:r>
      <w:r>
        <w:t></w:t>
      </w:r>
      <w:r>
        <w:rPr>
          <w:rFonts w:hint="eastAsia"/>
        </w:rPr>
        <w:t>В</w:t>
      </w:r>
      <w:r>
        <w:t></w:t>
      </w:r>
      <w:r>
        <w:t></w:t>
      </w:r>
      <w:r>
        <w:rPr>
          <w:rFonts w:hint="eastAsia"/>
        </w:rPr>
        <w:t>Чорновіл</w:t>
      </w:r>
      <w:r>
        <w:t></w:t>
      </w:r>
      <w:r>
        <w:t></w:t>
      </w:r>
      <w:r>
        <w:rPr>
          <w:rFonts w:hint="eastAsia"/>
        </w:rPr>
        <w:t>Ігор</w:t>
      </w:r>
      <w:r>
        <w:t></w:t>
      </w:r>
      <w:r>
        <w:rPr>
          <w:rFonts w:hint="eastAsia"/>
        </w:rPr>
        <w:t>та</w:t>
      </w:r>
      <w:r>
        <w:t></w:t>
      </w:r>
      <w:r>
        <w:rPr>
          <w:rFonts w:hint="eastAsia"/>
        </w:rPr>
        <w:t>Ірина</w:t>
      </w:r>
      <w:r>
        <w:t></w:t>
      </w:r>
      <w:r>
        <w:rPr>
          <w:rFonts w:hint="eastAsia"/>
        </w:rPr>
        <w:t>Калинці</w:t>
      </w:r>
      <w:r>
        <w:t></w:t>
      </w:r>
      <w:r>
        <w:t></w:t>
      </w:r>
      <w:r>
        <w:rPr>
          <w:rFonts w:hint="eastAsia"/>
        </w:rPr>
        <w:t>М</w:t>
      </w:r>
      <w:r>
        <w:t></w:t>
      </w:r>
      <w:r>
        <w:t></w:t>
      </w:r>
      <w:r>
        <w:rPr>
          <w:rFonts w:hint="eastAsia"/>
        </w:rPr>
        <w:t>Плахотнюк</w:t>
      </w:r>
      <w:r>
        <w:t></w:t>
      </w:r>
      <w:r>
        <w:rPr>
          <w:rFonts w:hint="eastAsia"/>
        </w:rPr>
        <w:t>та</w:t>
      </w:r>
      <w:r>
        <w:t></w:t>
      </w:r>
      <w:r>
        <w:rPr>
          <w:rFonts w:hint="eastAsia"/>
        </w:rPr>
        <w:t>ін</w:t>
      </w:r>
      <w:r>
        <w:t></w:t>
      </w:r>
      <w:r>
        <w:t></w:t>
      </w:r>
      <w:r>
        <w:t></w:t>
      </w:r>
      <w:r>
        <w:t></w:t>
      </w:r>
      <w:r>
        <w:rPr>
          <w:rFonts w:hint="eastAsia"/>
        </w:rPr>
        <w:t>учасники</w:t>
      </w:r>
      <w:r>
        <w:t></w:t>
      </w:r>
      <w:r>
        <w:rPr>
          <w:rFonts w:hint="eastAsia"/>
        </w:rPr>
        <w:t>українського</w:t>
      </w:r>
      <w:r>
        <w:t></w:t>
      </w:r>
      <w:r>
        <w:rPr>
          <w:rFonts w:hint="eastAsia"/>
        </w:rPr>
        <w:t>правозахисного</w:t>
      </w:r>
      <w:r>
        <w:t></w:t>
      </w:r>
      <w:r>
        <w:rPr>
          <w:rFonts w:hint="eastAsia"/>
        </w:rPr>
        <w:t>руху</w:t>
      </w:r>
      <w:r>
        <w:t></w:t>
      </w:r>
      <w:r>
        <w:t></w:t>
      </w:r>
      <w:r>
        <w:rPr>
          <w:rFonts w:hint="eastAsia"/>
        </w:rPr>
        <w:t>О</w:t>
      </w:r>
      <w:r>
        <w:t></w:t>
      </w:r>
      <w:r>
        <w:t></w:t>
      </w:r>
      <w:r>
        <w:rPr>
          <w:rFonts w:hint="eastAsia"/>
        </w:rPr>
        <w:t>Антонів</w:t>
      </w:r>
      <w:r>
        <w:t></w:t>
      </w:r>
      <w:r>
        <w:t></w:t>
      </w:r>
      <w:r>
        <w:rPr>
          <w:rFonts w:hint="eastAsia"/>
        </w:rPr>
        <w:t>З</w:t>
      </w:r>
      <w:r>
        <w:t></w:t>
      </w:r>
      <w:r>
        <w:t></w:t>
      </w:r>
      <w:r>
        <w:rPr>
          <w:rFonts w:hint="eastAsia"/>
        </w:rPr>
        <w:t>Красівський</w:t>
      </w:r>
      <w:r>
        <w:t></w:t>
      </w:r>
      <w:r>
        <w:t></w:t>
      </w:r>
      <w:r>
        <w:rPr>
          <w:rFonts w:hint="eastAsia"/>
        </w:rPr>
        <w:t>Я</w:t>
      </w:r>
      <w:r>
        <w:t></w:t>
      </w:r>
      <w:r>
        <w:t></w:t>
      </w:r>
      <w:r>
        <w:rPr>
          <w:rFonts w:hint="eastAsia"/>
        </w:rPr>
        <w:t>Лесів</w:t>
      </w:r>
      <w:r>
        <w:t></w:t>
      </w:r>
      <w:r>
        <w:t></w:t>
      </w:r>
      <w:r>
        <w:rPr>
          <w:rFonts w:hint="eastAsia"/>
        </w:rPr>
        <w:t>В</w:t>
      </w:r>
      <w:r>
        <w:t></w:t>
      </w:r>
      <w:r>
        <w:t></w:t>
      </w:r>
      <w:r>
        <w:rPr>
          <w:rFonts w:hint="eastAsia"/>
        </w:rPr>
        <w:t>Овсієнко</w:t>
      </w:r>
      <w:r>
        <w:t></w:t>
      </w:r>
      <w:r>
        <w:t></w:t>
      </w:r>
      <w:r>
        <w:rPr>
          <w:rFonts w:hint="eastAsia"/>
        </w:rPr>
        <w:t>З</w:t>
      </w:r>
      <w:r>
        <w:t></w:t>
      </w:r>
      <w:r>
        <w:t></w:t>
      </w:r>
      <w:r>
        <w:rPr>
          <w:rFonts w:hint="eastAsia"/>
        </w:rPr>
        <w:t>Попадюк</w:t>
      </w:r>
      <w:r>
        <w:t></w:t>
      </w:r>
      <w:r>
        <w:rPr>
          <w:rFonts w:hint="eastAsia"/>
        </w:rPr>
        <w:t>та</w:t>
      </w:r>
      <w:r>
        <w:t></w:t>
      </w:r>
      <w:r>
        <w:rPr>
          <w:rFonts w:hint="eastAsia"/>
        </w:rPr>
        <w:t>ін</w:t>
      </w:r>
      <w:r>
        <w:t></w:t>
      </w:r>
      <w:r>
        <w:t></w:t>
      </w:r>
      <w:r>
        <w:t></w:t>
      </w:r>
      <w:r>
        <w:t></w:t>
      </w:r>
      <w:r>
        <w:rPr>
          <w:rFonts w:hint="eastAsia"/>
        </w:rPr>
        <w:t>учасники</w:t>
      </w:r>
      <w:r>
        <w:t></w:t>
      </w:r>
      <w:r>
        <w:rPr>
          <w:rFonts w:hint="eastAsia"/>
        </w:rPr>
        <w:t>російського</w:t>
      </w:r>
      <w:r>
        <w:t></w:t>
      </w:r>
      <w:r>
        <w:rPr>
          <w:rFonts w:hint="eastAsia"/>
        </w:rPr>
        <w:t>правозахисного</w:t>
      </w:r>
      <w:r>
        <w:t></w:t>
      </w:r>
      <w:r>
        <w:rPr>
          <w:rFonts w:hint="eastAsia"/>
        </w:rPr>
        <w:t>руху</w:t>
      </w:r>
      <w:r>
        <w:t></w:t>
      </w:r>
      <w:r>
        <w:t></w:t>
      </w:r>
      <w:r>
        <w:rPr>
          <w:rFonts w:hint="eastAsia"/>
        </w:rPr>
        <w:t>І</w:t>
      </w:r>
      <w:r>
        <w:t></w:t>
      </w:r>
      <w:r>
        <w:t></w:t>
      </w:r>
      <w:r>
        <w:rPr>
          <w:rFonts w:hint="eastAsia"/>
        </w:rPr>
        <w:t>Корсунська</w:t>
      </w:r>
      <w:r>
        <w:t></w:t>
      </w:r>
      <w:r>
        <w:t></w:t>
      </w:r>
      <w:r>
        <w:rPr>
          <w:rFonts w:hint="eastAsia"/>
        </w:rPr>
        <w:t>Н</w:t>
      </w:r>
      <w:r>
        <w:t></w:t>
      </w:r>
      <w:r>
        <w:t></w:t>
      </w:r>
      <w:r>
        <w:rPr>
          <w:rFonts w:hint="eastAsia"/>
        </w:rPr>
        <w:t>Лісовська</w:t>
      </w:r>
      <w:r>
        <w:t></w:t>
      </w:r>
      <w:r>
        <w:rPr>
          <w:rFonts w:hint="eastAsia"/>
        </w:rPr>
        <w:t>та</w:t>
      </w:r>
      <w:r>
        <w:t></w:t>
      </w:r>
      <w:r>
        <w:rPr>
          <w:rFonts w:hint="eastAsia"/>
        </w:rPr>
        <w:t>ін</w:t>
      </w:r>
      <w:r>
        <w:t></w:t>
      </w:r>
      <w:r>
        <w:t></w:t>
      </w:r>
      <w:r>
        <w:t></w:t>
      </w:r>
      <w:r>
        <w:t></w:t>
      </w:r>
      <w:r>
        <w:rPr>
          <w:rFonts w:hint="eastAsia"/>
        </w:rPr>
        <w:t>літературознавці</w:t>
      </w:r>
      <w:r>
        <w:t></w:t>
      </w:r>
      <w:r>
        <w:t></w:t>
      </w:r>
      <w:r>
        <w:rPr>
          <w:rFonts w:hint="eastAsia"/>
        </w:rPr>
        <w:t>Є</w:t>
      </w:r>
      <w:r>
        <w:t></w:t>
      </w:r>
      <w:r>
        <w:t></w:t>
      </w:r>
      <w:r>
        <w:rPr>
          <w:rFonts w:hint="eastAsia"/>
        </w:rPr>
        <w:t>Адельгейм</w:t>
      </w:r>
      <w:r>
        <w:t></w:t>
      </w:r>
      <w:r>
        <w:t></w:t>
      </w:r>
      <w:r>
        <w:rPr>
          <w:rFonts w:hint="eastAsia"/>
        </w:rPr>
        <w:t>О</w:t>
      </w:r>
      <w:r>
        <w:t></w:t>
      </w:r>
      <w:r>
        <w:t></w:t>
      </w:r>
      <w:r>
        <w:rPr>
          <w:rFonts w:hint="eastAsia"/>
        </w:rPr>
        <w:t>Ангелюк</w:t>
      </w:r>
      <w:r>
        <w:t></w:t>
      </w:r>
      <w:r>
        <w:t></w:t>
      </w:r>
      <w:r>
        <w:rPr>
          <w:rFonts w:hint="eastAsia"/>
        </w:rPr>
        <w:t>В</w:t>
      </w:r>
      <w:r>
        <w:t></w:t>
      </w:r>
      <w:r>
        <w:t></w:t>
      </w:r>
      <w:r>
        <w:rPr>
          <w:rFonts w:hint="eastAsia"/>
        </w:rPr>
        <w:t>Голобородько</w:t>
      </w:r>
      <w:r>
        <w:t></w:t>
      </w:r>
      <w:r>
        <w:t></w:t>
      </w:r>
      <w:r>
        <w:rPr>
          <w:rFonts w:hint="eastAsia"/>
        </w:rPr>
        <w:t>С</w:t>
      </w:r>
      <w:r>
        <w:t></w:t>
      </w:r>
      <w:r>
        <w:t></w:t>
      </w:r>
      <w:r>
        <w:rPr>
          <w:rFonts w:hint="eastAsia"/>
        </w:rPr>
        <w:t>Кириченко</w:t>
      </w:r>
      <w:r>
        <w:t></w:t>
      </w:r>
      <w:r>
        <w:t></w:t>
      </w:r>
      <w:r>
        <w:rPr>
          <w:rFonts w:hint="eastAsia"/>
        </w:rPr>
        <w:t>М</w:t>
      </w:r>
      <w:r>
        <w:t></w:t>
      </w:r>
      <w:r>
        <w:t></w:t>
      </w:r>
      <w:r>
        <w:rPr>
          <w:rFonts w:hint="eastAsia"/>
        </w:rPr>
        <w:t>Коцюбинська</w:t>
      </w:r>
      <w:r>
        <w:t></w:t>
      </w:r>
      <w:r>
        <w:t></w:t>
      </w:r>
      <w:r>
        <w:rPr>
          <w:rFonts w:hint="eastAsia"/>
        </w:rPr>
        <w:t>А</w:t>
      </w:r>
      <w:r>
        <w:t></w:t>
      </w:r>
      <w:r>
        <w:t></w:t>
      </w:r>
      <w:r>
        <w:rPr>
          <w:rFonts w:hint="eastAsia"/>
        </w:rPr>
        <w:t>Мороз</w:t>
      </w:r>
      <w:r>
        <w:t></w:t>
      </w:r>
      <w:r>
        <w:t></w:t>
      </w:r>
      <w:r>
        <w:rPr>
          <w:rFonts w:hint="eastAsia"/>
        </w:rPr>
        <w:t>І</w:t>
      </w:r>
      <w:r>
        <w:t></w:t>
      </w:r>
      <w:r>
        <w:t></w:t>
      </w:r>
      <w:r>
        <w:rPr>
          <w:rFonts w:hint="eastAsia"/>
        </w:rPr>
        <w:t>Нижник</w:t>
      </w:r>
      <w:r>
        <w:t></w:t>
      </w:r>
      <w:r>
        <w:t></w:t>
      </w:r>
      <w:r>
        <w:rPr>
          <w:rFonts w:hint="eastAsia"/>
        </w:rPr>
        <w:t>В</w:t>
      </w:r>
      <w:r>
        <w:t></w:t>
      </w:r>
      <w:r>
        <w:t></w:t>
      </w:r>
      <w:r>
        <w:rPr>
          <w:rFonts w:hint="eastAsia"/>
        </w:rPr>
        <w:t>Скрипка</w:t>
      </w:r>
      <w:r>
        <w:t></w:t>
      </w:r>
      <w:r>
        <w:rPr>
          <w:rFonts w:hint="eastAsia"/>
        </w:rPr>
        <w:t>та</w:t>
      </w:r>
      <w:r>
        <w:t></w:t>
      </w:r>
      <w:r>
        <w:rPr>
          <w:rFonts w:hint="eastAsia"/>
        </w:rPr>
        <w:t>ін</w:t>
      </w:r>
      <w:r>
        <w:t></w:t>
      </w:r>
      <w:r>
        <w:t></w:t>
      </w:r>
      <w:r>
        <w:t></w:t>
      </w:r>
      <w:r>
        <w:t></w:t>
      </w:r>
      <w:r>
        <w:rPr>
          <w:rFonts w:hint="eastAsia"/>
        </w:rPr>
        <w:t>представники</w:t>
      </w:r>
      <w:r>
        <w:t></w:t>
      </w:r>
      <w:r>
        <w:rPr>
          <w:rFonts w:hint="eastAsia"/>
        </w:rPr>
        <w:t>української</w:t>
      </w:r>
      <w:r>
        <w:t></w:t>
      </w:r>
      <w:r>
        <w:rPr>
          <w:rFonts w:hint="eastAsia"/>
        </w:rPr>
        <w:t>діаспори</w:t>
      </w:r>
      <w:r>
        <w:t></w:t>
      </w:r>
      <w:r>
        <w:t></w:t>
      </w:r>
      <w:r>
        <w:rPr>
          <w:rFonts w:hint="eastAsia"/>
        </w:rPr>
        <w:t>Х</w:t>
      </w:r>
      <w:r>
        <w:t></w:t>
      </w:r>
      <w:r>
        <w:t></w:t>
      </w:r>
      <w:r>
        <w:rPr>
          <w:rFonts w:hint="eastAsia"/>
        </w:rPr>
        <w:t>Бремер</w:t>
      </w:r>
      <w:r>
        <w:t></w:t>
      </w:r>
      <w:r>
        <w:t></w:t>
      </w:r>
      <w:r>
        <w:rPr>
          <w:rFonts w:hint="eastAsia"/>
        </w:rPr>
        <w:t>Віра</w:t>
      </w:r>
      <w:r>
        <w:t></w:t>
      </w:r>
      <w:r>
        <w:rPr>
          <w:rFonts w:hint="eastAsia"/>
        </w:rPr>
        <w:t>Вовк</w:t>
      </w:r>
      <w:r>
        <w:t></w:t>
      </w:r>
      <w:r>
        <w:t></w:t>
      </w:r>
      <w:r>
        <w:rPr>
          <w:rFonts w:hint="eastAsia"/>
        </w:rPr>
        <w:t>А</w:t>
      </w:r>
      <w:r>
        <w:t></w:t>
      </w:r>
      <w:r>
        <w:t></w:t>
      </w:r>
      <w:r>
        <w:rPr>
          <w:rFonts w:hint="eastAsia"/>
        </w:rPr>
        <w:t>Г</w:t>
      </w:r>
      <w:r>
        <w:t></w:t>
      </w:r>
      <w:r>
        <w:t></w:t>
      </w:r>
      <w:r>
        <w:rPr>
          <w:rFonts w:hint="eastAsia"/>
        </w:rPr>
        <w:t>Горбач</w:t>
      </w:r>
      <w:r>
        <w:t></w:t>
      </w:r>
      <w:r>
        <w:rPr>
          <w:rFonts w:hint="eastAsia"/>
        </w:rPr>
        <w:t>та</w:t>
      </w:r>
      <w:r>
        <w:t></w:t>
      </w:r>
      <w:r>
        <w:rPr>
          <w:rFonts w:hint="eastAsia"/>
        </w:rPr>
        <w:t>ін</w:t>
      </w:r>
      <w:r>
        <w:t></w:t>
      </w:r>
      <w:r>
        <w:t></w:t>
      </w:r>
      <w:r>
        <w:t></w:t>
      </w:r>
      <w:r>
        <w:t></w:t>
      </w:r>
      <w:r>
        <w:rPr>
          <w:rFonts w:hint="eastAsia"/>
        </w:rPr>
        <w:t>матері</w:t>
      </w:r>
      <w:r>
        <w:t></w:t>
      </w:r>
      <w:r>
        <w:rPr>
          <w:rFonts w:hint="eastAsia"/>
        </w:rPr>
        <w:t>та</w:t>
      </w:r>
      <w:r>
        <w:t></w:t>
      </w:r>
      <w:r>
        <w:rPr>
          <w:rFonts w:hint="eastAsia"/>
        </w:rPr>
        <w:t>дружини</w:t>
      </w:r>
      <w:r>
        <w:t></w:t>
      </w:r>
      <w:r>
        <w:rPr>
          <w:rFonts w:hint="eastAsia"/>
        </w:rPr>
        <w:t>в’язнів</w:t>
      </w:r>
      <w:r>
        <w:t></w:t>
      </w:r>
      <w:r>
        <w:rPr>
          <w:rFonts w:hint="eastAsia"/>
        </w:rPr>
        <w:t>сумління</w:t>
      </w:r>
      <w:r>
        <w:t></w:t>
      </w:r>
      <w:r>
        <w:t></w:t>
      </w:r>
      <w:r>
        <w:rPr>
          <w:rFonts w:hint="eastAsia"/>
        </w:rPr>
        <w:t>Л</w:t>
      </w:r>
      <w:r>
        <w:t></w:t>
      </w:r>
      <w:r>
        <w:t></w:t>
      </w:r>
      <w:r>
        <w:rPr>
          <w:rFonts w:hint="eastAsia"/>
        </w:rPr>
        <w:t>Попадюк</w:t>
      </w:r>
      <w:r>
        <w:t></w:t>
      </w:r>
      <w:r>
        <w:t></w:t>
      </w:r>
      <w:r>
        <w:rPr>
          <w:rFonts w:hint="eastAsia"/>
        </w:rPr>
        <w:t>Л</w:t>
      </w:r>
      <w:r>
        <w:t></w:t>
      </w:r>
      <w:r>
        <w:t></w:t>
      </w:r>
      <w:r>
        <w:rPr>
          <w:rFonts w:hint="eastAsia"/>
        </w:rPr>
        <w:t>Світлична</w:t>
      </w:r>
      <w:r>
        <w:t></w:t>
      </w:r>
      <w:r>
        <w:rPr>
          <w:rFonts w:hint="eastAsia"/>
        </w:rPr>
        <w:t>та</w:t>
      </w:r>
      <w:r>
        <w:t></w:t>
      </w:r>
      <w:r>
        <w:rPr>
          <w:rFonts w:hint="eastAsia"/>
        </w:rPr>
        <w:t>ін</w:t>
      </w:r>
      <w:r>
        <w:t></w:t>
      </w:r>
      <w:r>
        <w:t></w:t>
      </w:r>
      <w:r>
        <w:t></w:t>
      </w:r>
      <w:r>
        <w:t></w:t>
      </w:r>
      <w:r>
        <w:rPr>
          <w:rFonts w:hint="eastAsia"/>
        </w:rPr>
        <w:t>члени</w:t>
      </w:r>
      <w:r>
        <w:t></w:t>
      </w:r>
      <w:r>
        <w:rPr>
          <w:rFonts w:hint="eastAsia"/>
        </w:rPr>
        <w:t>родини</w:t>
      </w:r>
      <w:r>
        <w:t></w:t>
      </w:r>
      <w:r>
        <w:t></w:t>
      </w:r>
      <w:r>
        <w:rPr>
          <w:rFonts w:hint="eastAsia"/>
        </w:rPr>
        <w:t>В</w:t>
      </w:r>
      <w:r>
        <w:t></w:t>
      </w:r>
      <w:r>
        <w:t></w:t>
      </w:r>
      <w:r>
        <w:rPr>
          <w:rFonts w:hint="eastAsia"/>
        </w:rPr>
        <w:t>Попелюх</w:t>
      </w:r>
      <w:r>
        <w:t></w:t>
      </w:r>
      <w:r>
        <w:t></w:t>
      </w:r>
      <w:r>
        <w:rPr>
          <w:rFonts w:hint="eastAsia"/>
        </w:rPr>
        <w:t>Д</w:t>
      </w:r>
      <w:r>
        <w:t></w:t>
      </w:r>
      <w:r>
        <w:t></w:t>
      </w:r>
      <w:r>
        <w:rPr>
          <w:rFonts w:hint="eastAsia"/>
        </w:rPr>
        <w:t>Стус</w:t>
      </w:r>
      <w:r>
        <w:t></w:t>
      </w:r>
      <w:r>
        <w:t></w:t>
      </w:r>
      <w:r>
        <w:rPr>
          <w:rFonts w:hint="eastAsia"/>
        </w:rPr>
        <w:t>Ї</w:t>
      </w:r>
      <w:r>
        <w:t></w:t>
      </w:r>
      <w:r>
        <w:t></w:t>
      </w:r>
      <w:r>
        <w:rPr>
          <w:rFonts w:hint="eastAsia"/>
        </w:rPr>
        <w:t>Стус</w:t>
      </w:r>
      <w:r>
        <w:t></w:t>
      </w:r>
      <w:r>
        <w:t></w:t>
      </w:r>
      <w:r>
        <w:rPr>
          <w:rFonts w:hint="eastAsia"/>
        </w:rPr>
        <w:t>М</w:t>
      </w:r>
      <w:r>
        <w:t></w:t>
      </w:r>
      <w:r>
        <w:t></w:t>
      </w:r>
      <w:r>
        <w:rPr>
          <w:rFonts w:hint="eastAsia"/>
        </w:rPr>
        <w:t>Стус</w:t>
      </w:r>
      <w:r>
        <w:t></w:t>
      </w:r>
      <w:r>
        <w:t></w:t>
      </w:r>
      <w:r>
        <w:rPr>
          <w:rFonts w:hint="eastAsia"/>
        </w:rPr>
        <w:t>С</w:t>
      </w:r>
      <w:r>
        <w:t></w:t>
      </w:r>
      <w:r>
        <w:t></w:t>
      </w:r>
      <w:r>
        <w:rPr>
          <w:rFonts w:hint="eastAsia"/>
        </w:rPr>
        <w:t>Стус</w:t>
      </w:r>
      <w:r>
        <w:t></w:t>
      </w:r>
      <w:r>
        <w:rPr>
          <w:rFonts w:hint="eastAsia"/>
        </w:rPr>
        <w:t>та</w:t>
      </w:r>
      <w:r>
        <w:t></w:t>
      </w:r>
      <w:r>
        <w:rPr>
          <w:rFonts w:hint="eastAsia"/>
        </w:rPr>
        <w:t>ін</w:t>
      </w:r>
      <w:r>
        <w:t></w:t>
      </w:r>
      <w:r>
        <w:t></w:t>
      </w:r>
      <w:r>
        <w:t></w:t>
      </w:r>
      <w:r>
        <w:t></w:t>
      </w:r>
      <w:r>
        <w:rPr>
          <w:rFonts w:hint="eastAsia"/>
        </w:rPr>
        <w:t>Неодноразово</w:t>
      </w:r>
      <w:r>
        <w:t></w:t>
      </w:r>
      <w:r>
        <w:t></w:t>
      </w:r>
      <w:r>
        <w:rPr>
          <w:rFonts w:hint="eastAsia"/>
        </w:rPr>
        <w:t>через</w:t>
      </w:r>
      <w:r>
        <w:t></w:t>
      </w:r>
      <w:r>
        <w:rPr>
          <w:rFonts w:hint="eastAsia"/>
        </w:rPr>
        <w:t>табірне</w:t>
      </w:r>
      <w:r>
        <w:t></w:t>
      </w:r>
      <w:r>
        <w:rPr>
          <w:rFonts w:hint="eastAsia"/>
        </w:rPr>
        <w:t>обмеження</w:t>
      </w:r>
      <w:r>
        <w:t></w:t>
      </w:r>
      <w:r>
        <w:rPr>
          <w:rFonts w:hint="eastAsia"/>
        </w:rPr>
        <w:t>в</w:t>
      </w:r>
      <w:r>
        <w:t></w:t>
      </w:r>
      <w:r>
        <w:rPr>
          <w:rFonts w:hint="eastAsia"/>
        </w:rPr>
        <w:t>листуванні</w:t>
      </w:r>
      <w:r>
        <w:t></w:t>
      </w:r>
      <w:r>
        <w:t></w:t>
      </w:r>
      <w:r>
        <w:rPr>
          <w:rFonts w:hint="eastAsia"/>
        </w:rPr>
        <w:t>В</w:t>
      </w:r>
      <w:r>
        <w:t></w:t>
      </w:r>
      <w:r>
        <w:t></w:t>
      </w:r>
      <w:r>
        <w:rPr>
          <w:rFonts w:hint="eastAsia"/>
        </w:rPr>
        <w:t>Стус</w:t>
      </w:r>
      <w:r>
        <w:t></w:t>
      </w:r>
      <w:r>
        <w:rPr>
          <w:rFonts w:hint="eastAsia"/>
        </w:rPr>
        <w:t>був</w:t>
      </w:r>
      <w:r>
        <w:t></w:t>
      </w:r>
      <w:r>
        <w:rPr>
          <w:rFonts w:hint="eastAsia"/>
        </w:rPr>
        <w:t>змушений</w:t>
      </w:r>
      <w:r>
        <w:t></w:t>
      </w:r>
      <w:r>
        <w:rPr>
          <w:rFonts w:hint="eastAsia"/>
        </w:rPr>
        <w:t>писати</w:t>
      </w:r>
      <w:r>
        <w:t></w:t>
      </w:r>
      <w:r>
        <w:t></w:t>
      </w:r>
      <w:r>
        <w:rPr>
          <w:rFonts w:hint="eastAsia"/>
        </w:rPr>
        <w:t>за</w:t>
      </w:r>
      <w:r>
        <w:t></w:t>
      </w:r>
      <w:r>
        <w:rPr>
          <w:rFonts w:hint="eastAsia"/>
        </w:rPr>
        <w:t>власним</w:t>
      </w:r>
      <w:r>
        <w:t></w:t>
      </w:r>
      <w:r>
        <w:rPr>
          <w:rFonts w:hint="eastAsia"/>
        </w:rPr>
        <w:t>означенням</w:t>
      </w:r>
      <w:r>
        <w:t></w:t>
      </w:r>
      <w:r>
        <w:t></w:t>
      </w:r>
      <w:r>
        <w:t></w:t>
      </w:r>
      <w:r>
        <w:rPr>
          <w:rFonts w:hint="eastAsia"/>
        </w:rPr>
        <w:t>гуртові</w:t>
      </w:r>
      <w:r>
        <w:t></w:t>
      </w:r>
      <w:r>
        <w:rPr>
          <w:rFonts w:hint="eastAsia"/>
        </w:rPr>
        <w:t>листи</w:t>
      </w:r>
      <w:r>
        <w:t></w:t>
      </w:r>
      <w:r>
        <w:t></w:t>
      </w:r>
      <w:r>
        <w:t></w:t>
      </w:r>
      <w:r>
        <w:rPr>
          <w:rFonts w:hint="eastAsia"/>
        </w:rPr>
        <w:t>тобто</w:t>
      </w:r>
      <w:r>
        <w:t></w:t>
      </w:r>
      <w:r>
        <w:rPr>
          <w:rFonts w:hint="eastAsia"/>
        </w:rPr>
        <w:t>звернені</w:t>
      </w:r>
      <w:r>
        <w:t></w:t>
      </w:r>
      <w:r>
        <w:rPr>
          <w:rFonts w:hint="eastAsia"/>
        </w:rPr>
        <w:t>одразу</w:t>
      </w:r>
      <w:r>
        <w:t></w:t>
      </w:r>
      <w:r>
        <w:rPr>
          <w:rFonts w:hint="eastAsia"/>
        </w:rPr>
        <w:t>до</w:t>
      </w:r>
      <w:r>
        <w:t></w:t>
      </w:r>
      <w:r>
        <w:rPr>
          <w:rFonts w:hint="eastAsia"/>
        </w:rPr>
        <w:t>кількох</w:t>
      </w:r>
      <w:r>
        <w:t></w:t>
      </w:r>
      <w:r>
        <w:rPr>
          <w:rFonts w:hint="eastAsia"/>
        </w:rPr>
        <w:t>адресатів</w:t>
      </w:r>
      <w:r>
        <w:t></w:t>
      </w:r>
      <w:r>
        <w:t></w:t>
      </w:r>
      <w:r>
        <w:rPr>
          <w:rFonts w:hint="eastAsia"/>
        </w:rPr>
        <w:t>й</w:t>
      </w:r>
      <w:r>
        <w:t></w:t>
      </w:r>
      <w:r>
        <w:rPr>
          <w:rFonts w:hint="eastAsia"/>
        </w:rPr>
        <w:t>уміщати</w:t>
      </w:r>
      <w:r>
        <w:t></w:t>
      </w:r>
      <w:r>
        <w:rPr>
          <w:rFonts w:hint="eastAsia"/>
        </w:rPr>
        <w:t>в</w:t>
      </w:r>
      <w:r>
        <w:t></w:t>
      </w:r>
      <w:r>
        <w:rPr>
          <w:rFonts w:hint="eastAsia"/>
        </w:rPr>
        <w:t>одній</w:t>
      </w:r>
      <w:r>
        <w:t></w:t>
      </w:r>
      <w:r>
        <w:rPr>
          <w:rFonts w:hint="eastAsia"/>
        </w:rPr>
        <w:t>епістолі</w:t>
      </w:r>
      <w:r>
        <w:t></w:t>
      </w:r>
      <w:r>
        <w:rPr>
          <w:rFonts w:hint="eastAsia"/>
        </w:rPr>
        <w:t>різноманітні</w:t>
      </w:r>
      <w:r>
        <w:t></w:t>
      </w:r>
      <w:r>
        <w:rPr>
          <w:rFonts w:hint="eastAsia"/>
        </w:rPr>
        <w:t>політематичні</w:t>
      </w:r>
      <w:r>
        <w:t></w:t>
      </w:r>
      <w:r>
        <w:rPr>
          <w:rFonts w:hint="eastAsia"/>
        </w:rPr>
        <w:t>блоки</w:t>
      </w:r>
      <w:r>
        <w:t></w:t>
      </w:r>
      <w:r>
        <w:t></w:t>
      </w:r>
      <w:r>
        <w:rPr>
          <w:rFonts w:hint="eastAsia"/>
        </w:rPr>
        <w:t>Водночас</w:t>
      </w:r>
      <w:r>
        <w:t></w:t>
      </w:r>
      <w:r>
        <w:rPr>
          <w:rFonts w:hint="eastAsia"/>
        </w:rPr>
        <w:t>кореспонденції</w:t>
      </w:r>
      <w:r>
        <w:t></w:t>
      </w:r>
      <w:r>
        <w:rPr>
          <w:rFonts w:hint="eastAsia"/>
        </w:rPr>
        <w:t>митця</w:t>
      </w:r>
      <w:r>
        <w:t></w:t>
      </w:r>
      <w:r>
        <w:rPr>
          <w:rFonts w:hint="eastAsia"/>
        </w:rPr>
        <w:t>потверджують</w:t>
      </w:r>
      <w:r>
        <w:t></w:t>
      </w:r>
      <w:r>
        <w:rPr>
          <w:rFonts w:hint="eastAsia"/>
        </w:rPr>
        <w:t>стійкі</w:t>
      </w:r>
      <w:r>
        <w:t></w:t>
      </w:r>
      <w:r>
        <w:rPr>
          <w:rFonts w:hint="eastAsia"/>
        </w:rPr>
        <w:t>діалогічні</w:t>
      </w:r>
      <w:r>
        <w:t></w:t>
      </w:r>
      <w:r>
        <w:rPr>
          <w:rFonts w:hint="eastAsia"/>
        </w:rPr>
        <w:t>відносини</w:t>
      </w:r>
      <w:r>
        <w:t></w:t>
      </w:r>
      <w:r>
        <w:rPr>
          <w:rFonts w:hint="eastAsia"/>
        </w:rPr>
        <w:t>між</w:t>
      </w:r>
      <w:r>
        <w:t></w:t>
      </w:r>
      <w:r>
        <w:rPr>
          <w:rFonts w:hint="eastAsia"/>
        </w:rPr>
        <w:t>ним</w:t>
      </w:r>
      <w:r>
        <w:t></w:t>
      </w:r>
      <w:r>
        <w:rPr>
          <w:rFonts w:hint="eastAsia"/>
        </w:rPr>
        <w:t>і</w:t>
      </w:r>
      <w:r>
        <w:t></w:t>
      </w:r>
      <w:r>
        <w:rPr>
          <w:rFonts w:hint="eastAsia"/>
        </w:rPr>
        <w:t>його</w:t>
      </w:r>
      <w:r>
        <w:t></w:t>
      </w:r>
      <w:r>
        <w:rPr>
          <w:rFonts w:hint="eastAsia"/>
        </w:rPr>
        <w:t>епістолярними</w:t>
      </w:r>
      <w:r>
        <w:t></w:t>
      </w:r>
      <w:r>
        <w:rPr>
          <w:rFonts w:hint="eastAsia"/>
        </w:rPr>
        <w:t>співрозмовниками</w:t>
      </w:r>
      <w:r>
        <w:t></w:t>
      </w:r>
    </w:p>
    <w:p w:rsidR="00D1507C" w:rsidRDefault="00D1507C" w:rsidP="00D1507C">
      <w:r>
        <w:rPr>
          <w:rFonts w:hint="eastAsia"/>
        </w:rPr>
        <w:t>На</w:t>
      </w:r>
      <w:r>
        <w:t></w:t>
      </w:r>
      <w:r>
        <w:rPr>
          <w:rFonts w:hint="eastAsia"/>
        </w:rPr>
        <w:t>основі</w:t>
      </w:r>
      <w:r>
        <w:t></w:t>
      </w:r>
      <w:r>
        <w:rPr>
          <w:rFonts w:hint="eastAsia"/>
        </w:rPr>
        <w:t>вивчення</w:t>
      </w:r>
      <w:r>
        <w:t></w:t>
      </w:r>
      <w:r>
        <w:rPr>
          <w:rFonts w:hint="eastAsia"/>
        </w:rPr>
        <w:t>приватної</w:t>
      </w:r>
      <w:r>
        <w:t></w:t>
      </w:r>
      <w:r>
        <w:rPr>
          <w:rFonts w:hint="eastAsia"/>
        </w:rPr>
        <w:t>кореспонденції</w:t>
      </w:r>
      <w:r>
        <w:t></w:t>
      </w:r>
      <w:r>
        <w:rPr>
          <w:rFonts w:hint="eastAsia"/>
        </w:rPr>
        <w:t>В</w:t>
      </w:r>
      <w:r>
        <w:t></w:t>
      </w:r>
      <w:r>
        <w:t></w:t>
      </w:r>
      <w:r>
        <w:rPr>
          <w:rFonts w:hint="eastAsia"/>
        </w:rPr>
        <w:t>Стуса</w:t>
      </w:r>
      <w:r>
        <w:t></w:t>
      </w:r>
      <w:r>
        <w:t></w:t>
      </w:r>
      <w:r>
        <w:rPr>
          <w:rFonts w:hint="eastAsia"/>
        </w:rPr>
        <w:t>з’ясовано</w:t>
      </w:r>
      <w:r>
        <w:t></w:t>
      </w:r>
      <w:r>
        <w:t></w:t>
      </w:r>
      <w:r>
        <w:rPr>
          <w:rFonts w:hint="eastAsia"/>
        </w:rPr>
        <w:t>що</w:t>
      </w:r>
      <w:r>
        <w:t></w:t>
      </w:r>
      <w:r>
        <w:rPr>
          <w:rFonts w:hint="eastAsia"/>
        </w:rPr>
        <w:t>в</w:t>
      </w:r>
      <w:r>
        <w:t></w:t>
      </w:r>
      <w:r>
        <w:rPr>
          <w:rFonts w:hint="eastAsia"/>
        </w:rPr>
        <w:t>дов’язничний</w:t>
      </w:r>
      <w:r>
        <w:t></w:t>
      </w:r>
      <w:r>
        <w:rPr>
          <w:rFonts w:hint="eastAsia"/>
        </w:rPr>
        <w:t>період</w:t>
      </w:r>
      <w:r>
        <w:t></w:t>
      </w:r>
      <w:r>
        <w:rPr>
          <w:rFonts w:hint="eastAsia"/>
        </w:rPr>
        <w:t>творчості</w:t>
      </w:r>
      <w:r>
        <w:t></w:t>
      </w:r>
      <w:r>
        <w:rPr>
          <w:rFonts w:hint="eastAsia"/>
        </w:rPr>
        <w:t>настрій</w:t>
      </w:r>
      <w:r>
        <w:t></w:t>
      </w:r>
      <w:r>
        <w:rPr>
          <w:rFonts w:hint="eastAsia"/>
        </w:rPr>
        <w:t>поезій</w:t>
      </w:r>
      <w:r>
        <w:t></w:t>
      </w:r>
      <w:r>
        <w:rPr>
          <w:rFonts w:hint="eastAsia"/>
        </w:rPr>
        <w:t>та</w:t>
      </w:r>
      <w:r>
        <w:t></w:t>
      </w:r>
      <w:r>
        <w:rPr>
          <w:rFonts w:hint="eastAsia"/>
        </w:rPr>
        <w:t>епістол</w:t>
      </w:r>
      <w:r>
        <w:t></w:t>
      </w:r>
      <w:r>
        <w:rPr>
          <w:rFonts w:hint="eastAsia"/>
        </w:rPr>
        <w:t>діаметрально</w:t>
      </w:r>
      <w:r>
        <w:t></w:t>
      </w:r>
      <w:r>
        <w:rPr>
          <w:rFonts w:hint="eastAsia"/>
        </w:rPr>
        <w:t>протилежний</w:t>
      </w:r>
      <w:r>
        <w:t></w:t>
      </w:r>
      <w:r>
        <w:t></w:t>
      </w:r>
      <w:r>
        <w:rPr>
          <w:rFonts w:hint="eastAsia"/>
        </w:rPr>
        <w:t>Вірші</w:t>
      </w:r>
      <w:r>
        <w:t></w:t>
      </w:r>
      <w:r>
        <w:rPr>
          <w:rFonts w:hint="eastAsia"/>
        </w:rPr>
        <w:t>характеризуються</w:t>
      </w:r>
      <w:r>
        <w:t></w:t>
      </w:r>
      <w:r>
        <w:rPr>
          <w:rFonts w:hint="eastAsia"/>
        </w:rPr>
        <w:t>життєрадісним</w:t>
      </w:r>
      <w:r>
        <w:t></w:t>
      </w:r>
      <w:r>
        <w:t></w:t>
      </w:r>
      <w:r>
        <w:rPr>
          <w:rFonts w:hint="eastAsia"/>
        </w:rPr>
        <w:t>оптимістичним</w:t>
      </w:r>
      <w:r>
        <w:t></w:t>
      </w:r>
      <w:r>
        <w:rPr>
          <w:rFonts w:hint="eastAsia"/>
        </w:rPr>
        <w:t>світосприйняттям</w:t>
      </w:r>
      <w:r>
        <w:t></w:t>
      </w:r>
      <w:r>
        <w:t></w:t>
      </w:r>
      <w:r>
        <w:rPr>
          <w:rFonts w:hint="eastAsia"/>
        </w:rPr>
        <w:t>притаманним</w:t>
      </w:r>
      <w:r>
        <w:t></w:t>
      </w:r>
      <w:r>
        <w:rPr>
          <w:rFonts w:hint="eastAsia"/>
        </w:rPr>
        <w:t>молодому</w:t>
      </w:r>
      <w:r>
        <w:t></w:t>
      </w:r>
      <w:r>
        <w:rPr>
          <w:rFonts w:hint="eastAsia"/>
        </w:rPr>
        <w:t>митцеві</w:t>
      </w:r>
      <w:r>
        <w:t></w:t>
      </w:r>
      <w:r>
        <w:t></w:t>
      </w:r>
      <w:r>
        <w:rPr>
          <w:rFonts w:hint="eastAsia"/>
        </w:rPr>
        <w:t>який</w:t>
      </w:r>
      <w:r>
        <w:t></w:t>
      </w:r>
      <w:r>
        <w:rPr>
          <w:rFonts w:hint="eastAsia"/>
        </w:rPr>
        <w:t>небезуспішно</w:t>
      </w:r>
      <w:r>
        <w:t></w:t>
      </w:r>
      <w:r>
        <w:rPr>
          <w:rFonts w:hint="eastAsia"/>
        </w:rPr>
        <w:t>долучається</w:t>
      </w:r>
      <w:r>
        <w:t></w:t>
      </w:r>
      <w:r>
        <w:rPr>
          <w:rFonts w:hint="eastAsia"/>
        </w:rPr>
        <w:t>до</w:t>
      </w:r>
      <w:r>
        <w:t></w:t>
      </w:r>
      <w:r>
        <w:rPr>
          <w:rFonts w:hint="eastAsia"/>
        </w:rPr>
        <w:t>когорти</w:t>
      </w:r>
      <w:r>
        <w:t></w:t>
      </w:r>
      <w:r>
        <w:rPr>
          <w:rFonts w:hint="eastAsia"/>
        </w:rPr>
        <w:t>творців</w:t>
      </w:r>
      <w:r>
        <w:t></w:t>
      </w:r>
      <w:r>
        <w:rPr>
          <w:rFonts w:hint="eastAsia"/>
        </w:rPr>
        <w:t>високого</w:t>
      </w:r>
      <w:r>
        <w:t></w:t>
      </w:r>
      <w:r>
        <w:rPr>
          <w:rFonts w:hint="eastAsia"/>
        </w:rPr>
        <w:t>поетичного</w:t>
      </w:r>
      <w:r>
        <w:t></w:t>
      </w:r>
      <w:r>
        <w:rPr>
          <w:rFonts w:hint="eastAsia"/>
        </w:rPr>
        <w:t>слова</w:t>
      </w:r>
      <w:r>
        <w:t></w:t>
      </w:r>
      <w:r>
        <w:t></w:t>
      </w:r>
      <w:r>
        <w:rPr>
          <w:rFonts w:hint="eastAsia"/>
        </w:rPr>
        <w:t>У</w:t>
      </w:r>
      <w:r>
        <w:t></w:t>
      </w:r>
      <w:r>
        <w:rPr>
          <w:rFonts w:hint="eastAsia"/>
        </w:rPr>
        <w:t>поезіях</w:t>
      </w:r>
      <w:r>
        <w:t></w:t>
      </w:r>
      <w:r>
        <w:rPr>
          <w:rFonts w:hint="eastAsia"/>
        </w:rPr>
        <w:t>автор</w:t>
      </w:r>
      <w:r>
        <w:t></w:t>
      </w:r>
      <w:r>
        <w:rPr>
          <w:rFonts w:hint="eastAsia"/>
        </w:rPr>
        <w:t>розмірковує</w:t>
      </w:r>
      <w:r>
        <w:t></w:t>
      </w:r>
      <w:r>
        <w:rPr>
          <w:rFonts w:hint="eastAsia"/>
        </w:rPr>
        <w:t>над</w:t>
      </w:r>
      <w:r>
        <w:t></w:t>
      </w:r>
      <w:r>
        <w:rPr>
          <w:rFonts w:hint="eastAsia"/>
        </w:rPr>
        <w:t>сенсом</w:t>
      </w:r>
      <w:r>
        <w:t></w:t>
      </w:r>
      <w:r>
        <w:rPr>
          <w:rFonts w:hint="eastAsia"/>
        </w:rPr>
        <w:t>людського</w:t>
      </w:r>
      <w:r>
        <w:t></w:t>
      </w:r>
      <w:r>
        <w:rPr>
          <w:rFonts w:hint="eastAsia"/>
        </w:rPr>
        <w:t>існування</w:t>
      </w:r>
      <w:r>
        <w:t></w:t>
      </w:r>
      <w:r>
        <w:t></w:t>
      </w:r>
      <w:r>
        <w:rPr>
          <w:rFonts w:hint="eastAsia"/>
        </w:rPr>
        <w:t>акумулює</w:t>
      </w:r>
      <w:r>
        <w:t></w:t>
      </w:r>
      <w:r>
        <w:rPr>
          <w:rFonts w:hint="eastAsia"/>
        </w:rPr>
        <w:t>внутрішній</w:t>
      </w:r>
      <w:r>
        <w:t></w:t>
      </w:r>
      <w:r>
        <w:rPr>
          <w:rFonts w:hint="eastAsia"/>
        </w:rPr>
        <w:t>світ</w:t>
      </w:r>
      <w:r>
        <w:t></w:t>
      </w:r>
      <w:r>
        <w:t></w:t>
      </w:r>
      <w:r>
        <w:rPr>
          <w:rFonts w:hint="eastAsia"/>
        </w:rPr>
        <w:t>самонаповнюється</w:t>
      </w:r>
      <w:r>
        <w:t></w:t>
      </w:r>
      <w:r>
        <w:rPr>
          <w:rFonts w:hint="eastAsia"/>
        </w:rPr>
        <w:t>ним</w:t>
      </w:r>
      <w:r>
        <w:t></w:t>
      </w:r>
      <w:r>
        <w:t></w:t>
      </w:r>
      <w:r>
        <w:rPr>
          <w:rFonts w:hint="eastAsia"/>
        </w:rPr>
        <w:t>Натомість</w:t>
      </w:r>
      <w:r>
        <w:t></w:t>
      </w:r>
      <w:r>
        <w:rPr>
          <w:rFonts w:hint="eastAsia"/>
        </w:rPr>
        <w:t>епістолярій</w:t>
      </w:r>
      <w:r>
        <w:t></w:t>
      </w:r>
      <w:r>
        <w:rPr>
          <w:rFonts w:hint="eastAsia"/>
        </w:rPr>
        <w:t>віддзеркалює</w:t>
      </w:r>
      <w:r>
        <w:t></w:t>
      </w:r>
      <w:r>
        <w:rPr>
          <w:rFonts w:hint="eastAsia"/>
        </w:rPr>
        <w:t>сувору</w:t>
      </w:r>
      <w:r>
        <w:t></w:t>
      </w:r>
      <w:r>
        <w:rPr>
          <w:rFonts w:hint="eastAsia"/>
        </w:rPr>
        <w:t>буденність</w:t>
      </w:r>
      <w:r>
        <w:t></w:t>
      </w:r>
      <w:r>
        <w:t></w:t>
      </w:r>
      <w:r>
        <w:rPr>
          <w:rFonts w:hint="eastAsia"/>
        </w:rPr>
        <w:t>несприйняття</w:t>
      </w:r>
      <w:r>
        <w:t></w:t>
      </w:r>
      <w:r>
        <w:rPr>
          <w:rFonts w:hint="eastAsia"/>
        </w:rPr>
        <w:t>потреби</w:t>
      </w:r>
      <w:r>
        <w:t></w:t>
      </w:r>
      <w:r>
        <w:rPr>
          <w:rFonts w:hint="eastAsia"/>
        </w:rPr>
        <w:t>йти</w:t>
      </w:r>
      <w:r>
        <w:t></w:t>
      </w:r>
      <w:r>
        <w:rPr>
          <w:rFonts w:hint="eastAsia"/>
        </w:rPr>
        <w:t>на</w:t>
      </w:r>
      <w:r>
        <w:t></w:t>
      </w:r>
      <w:r>
        <w:rPr>
          <w:rFonts w:hint="eastAsia"/>
        </w:rPr>
        <w:t>компроміси</w:t>
      </w:r>
      <w:r>
        <w:t></w:t>
      </w:r>
      <w:r>
        <w:rPr>
          <w:rFonts w:hint="eastAsia"/>
        </w:rPr>
        <w:t>із</w:t>
      </w:r>
      <w:r>
        <w:t></w:t>
      </w:r>
      <w:r>
        <w:rPr>
          <w:rFonts w:hint="eastAsia"/>
        </w:rPr>
        <w:t>своїми</w:t>
      </w:r>
      <w:r>
        <w:t></w:t>
      </w:r>
      <w:r>
        <w:rPr>
          <w:rFonts w:hint="eastAsia"/>
        </w:rPr>
        <w:t>поглядами</w:t>
      </w:r>
      <w:r>
        <w:t></w:t>
      </w:r>
      <w:r>
        <w:rPr>
          <w:rFonts w:hint="eastAsia"/>
        </w:rPr>
        <w:t>та</w:t>
      </w:r>
      <w:r>
        <w:t></w:t>
      </w:r>
      <w:r>
        <w:rPr>
          <w:rFonts w:hint="eastAsia"/>
        </w:rPr>
        <w:t>творчим</w:t>
      </w:r>
      <w:r>
        <w:t></w:t>
      </w:r>
      <w:r>
        <w:rPr>
          <w:rFonts w:hint="eastAsia"/>
        </w:rPr>
        <w:t>світобаченням</w:t>
      </w:r>
      <w:r>
        <w:t></w:t>
      </w:r>
      <w:r>
        <w:rPr>
          <w:rFonts w:hint="eastAsia"/>
        </w:rPr>
        <w:t>для</w:t>
      </w:r>
      <w:r>
        <w:t></w:t>
      </w:r>
      <w:r>
        <w:rPr>
          <w:rFonts w:hint="eastAsia"/>
        </w:rPr>
        <w:t>досягнення</w:t>
      </w:r>
      <w:r>
        <w:t></w:t>
      </w:r>
      <w:r>
        <w:rPr>
          <w:rFonts w:hint="eastAsia"/>
        </w:rPr>
        <w:t>кар’єрних</w:t>
      </w:r>
      <w:r>
        <w:t></w:t>
      </w:r>
      <w:r>
        <w:rPr>
          <w:rFonts w:hint="eastAsia"/>
        </w:rPr>
        <w:t>і</w:t>
      </w:r>
      <w:r>
        <w:t></w:t>
      </w:r>
      <w:r>
        <w:rPr>
          <w:rFonts w:hint="eastAsia"/>
        </w:rPr>
        <w:t>соціальних</w:t>
      </w:r>
      <w:r>
        <w:t></w:t>
      </w:r>
      <w:r>
        <w:rPr>
          <w:rFonts w:hint="eastAsia"/>
        </w:rPr>
        <w:t>вершин</w:t>
      </w:r>
      <w:r>
        <w:t></w:t>
      </w:r>
      <w:r>
        <w:t></w:t>
      </w:r>
    </w:p>
    <w:p w:rsidR="00D1507C" w:rsidRDefault="00D1507C" w:rsidP="00D1507C">
      <w:r>
        <w:rPr>
          <w:rFonts w:hint="eastAsia"/>
        </w:rPr>
        <w:t>Епістолярна</w:t>
      </w:r>
      <w:r>
        <w:t></w:t>
      </w:r>
      <w:r>
        <w:rPr>
          <w:rFonts w:hint="eastAsia"/>
        </w:rPr>
        <w:t>спадщина</w:t>
      </w:r>
      <w:r>
        <w:t></w:t>
      </w:r>
      <w:r>
        <w:rPr>
          <w:rFonts w:hint="eastAsia"/>
        </w:rPr>
        <w:t>поета</w:t>
      </w:r>
      <w:r>
        <w:t></w:t>
      </w:r>
      <w:r>
        <w:rPr>
          <w:rFonts w:hint="eastAsia"/>
        </w:rPr>
        <w:t>київського</w:t>
      </w:r>
      <w:r>
        <w:t></w:t>
      </w:r>
      <w:r>
        <w:rPr>
          <w:rFonts w:hint="eastAsia"/>
        </w:rPr>
        <w:t>етапу</w:t>
      </w:r>
      <w:r>
        <w:t></w:t>
      </w:r>
      <w:r>
        <w:rPr>
          <w:rFonts w:hint="eastAsia"/>
        </w:rPr>
        <w:t>розкриває</w:t>
      </w:r>
      <w:r>
        <w:t></w:t>
      </w:r>
      <w:r>
        <w:rPr>
          <w:rFonts w:hint="eastAsia"/>
        </w:rPr>
        <w:t>специфіку</w:t>
      </w:r>
      <w:r>
        <w:t></w:t>
      </w:r>
      <w:r>
        <w:rPr>
          <w:rFonts w:hint="eastAsia"/>
        </w:rPr>
        <w:t>його</w:t>
      </w:r>
      <w:r>
        <w:t></w:t>
      </w:r>
      <w:r>
        <w:rPr>
          <w:rFonts w:hint="eastAsia"/>
        </w:rPr>
        <w:t>тогочасного</w:t>
      </w:r>
      <w:r>
        <w:t></w:t>
      </w:r>
      <w:r>
        <w:rPr>
          <w:rFonts w:hint="eastAsia"/>
        </w:rPr>
        <w:t>побутування</w:t>
      </w:r>
      <w:r>
        <w:t></w:t>
      </w:r>
      <w:r>
        <w:rPr>
          <w:rFonts w:hint="eastAsia"/>
        </w:rPr>
        <w:t>і</w:t>
      </w:r>
      <w:r>
        <w:t></w:t>
      </w:r>
      <w:r>
        <w:rPr>
          <w:rFonts w:hint="eastAsia"/>
        </w:rPr>
        <w:t>творчого</w:t>
      </w:r>
      <w:r>
        <w:t></w:t>
      </w:r>
      <w:r>
        <w:rPr>
          <w:rFonts w:hint="eastAsia"/>
        </w:rPr>
        <w:t>життя</w:t>
      </w:r>
      <w:r>
        <w:t></w:t>
      </w:r>
      <w:r>
        <w:t></w:t>
      </w:r>
      <w:r>
        <w:rPr>
          <w:rFonts w:hint="eastAsia"/>
        </w:rPr>
        <w:t>яскраво</w:t>
      </w:r>
      <w:r>
        <w:t></w:t>
      </w:r>
      <w:r>
        <w:rPr>
          <w:rFonts w:hint="eastAsia"/>
        </w:rPr>
        <w:t>демонструє</w:t>
      </w:r>
      <w:r>
        <w:t></w:t>
      </w:r>
      <w:r>
        <w:rPr>
          <w:rFonts w:hint="eastAsia"/>
        </w:rPr>
        <w:t>поетичний</w:t>
      </w:r>
      <w:r>
        <w:t></w:t>
      </w:r>
      <w:r>
        <w:rPr>
          <w:rFonts w:hint="eastAsia"/>
        </w:rPr>
        <w:t>імпульс</w:t>
      </w:r>
      <w:r>
        <w:t></w:t>
      </w:r>
      <w:r>
        <w:t></w:t>
      </w:r>
      <w:r>
        <w:rPr>
          <w:rFonts w:hint="eastAsia"/>
        </w:rPr>
        <w:t>отриманий</w:t>
      </w:r>
      <w:r>
        <w:t></w:t>
      </w:r>
      <w:r>
        <w:rPr>
          <w:rFonts w:hint="eastAsia"/>
        </w:rPr>
        <w:t>В</w:t>
      </w:r>
      <w:r>
        <w:t></w:t>
      </w:r>
      <w:r>
        <w:t></w:t>
      </w:r>
      <w:r>
        <w:rPr>
          <w:rFonts w:hint="eastAsia"/>
        </w:rPr>
        <w:t>Стусом</w:t>
      </w:r>
      <w:r>
        <w:t></w:t>
      </w:r>
      <w:r>
        <w:rPr>
          <w:rFonts w:hint="eastAsia"/>
        </w:rPr>
        <w:t>після</w:t>
      </w:r>
      <w:r>
        <w:t></w:t>
      </w:r>
      <w:r>
        <w:rPr>
          <w:rFonts w:hint="eastAsia"/>
        </w:rPr>
        <w:t>переїзду</w:t>
      </w:r>
      <w:r>
        <w:t></w:t>
      </w:r>
      <w:r>
        <w:rPr>
          <w:rFonts w:hint="eastAsia"/>
        </w:rPr>
        <w:t>до</w:t>
      </w:r>
      <w:r>
        <w:t></w:t>
      </w:r>
      <w:r>
        <w:rPr>
          <w:rFonts w:hint="eastAsia"/>
        </w:rPr>
        <w:t>столиці</w:t>
      </w:r>
      <w:r>
        <w:t></w:t>
      </w:r>
      <w:r>
        <w:t></w:t>
      </w:r>
      <w:r>
        <w:rPr>
          <w:rFonts w:hint="eastAsia"/>
        </w:rPr>
        <w:t>Душевне</w:t>
      </w:r>
      <w:r>
        <w:t></w:t>
      </w:r>
      <w:r>
        <w:rPr>
          <w:rFonts w:hint="eastAsia"/>
        </w:rPr>
        <w:t>піднесення</w:t>
      </w:r>
      <w:r>
        <w:t></w:t>
      </w:r>
      <w:r>
        <w:rPr>
          <w:rFonts w:hint="eastAsia"/>
        </w:rPr>
        <w:t>вчорашнього</w:t>
      </w:r>
      <w:r>
        <w:t></w:t>
      </w:r>
      <w:r>
        <w:rPr>
          <w:rFonts w:hint="eastAsia"/>
        </w:rPr>
        <w:t>провінційного</w:t>
      </w:r>
      <w:r>
        <w:t></w:t>
      </w:r>
      <w:r>
        <w:rPr>
          <w:rFonts w:hint="eastAsia"/>
        </w:rPr>
        <w:t>вчителя</w:t>
      </w:r>
      <w:r>
        <w:t></w:t>
      </w:r>
      <w:r>
        <w:rPr>
          <w:rFonts w:hint="eastAsia"/>
        </w:rPr>
        <w:t>було</w:t>
      </w:r>
      <w:r>
        <w:t></w:t>
      </w:r>
      <w:r>
        <w:rPr>
          <w:rFonts w:hint="eastAsia"/>
        </w:rPr>
        <w:t>зумовлене</w:t>
      </w:r>
      <w:r>
        <w:t></w:t>
      </w:r>
      <w:r>
        <w:rPr>
          <w:rFonts w:hint="eastAsia"/>
        </w:rPr>
        <w:t>розширенням</w:t>
      </w:r>
      <w:r>
        <w:t></w:t>
      </w:r>
      <w:r>
        <w:rPr>
          <w:rFonts w:hint="eastAsia"/>
        </w:rPr>
        <w:t>кола</w:t>
      </w:r>
      <w:r>
        <w:t></w:t>
      </w:r>
      <w:r>
        <w:rPr>
          <w:rFonts w:hint="eastAsia"/>
        </w:rPr>
        <w:t>спілкування</w:t>
      </w:r>
      <w:r>
        <w:t></w:t>
      </w:r>
      <w:r>
        <w:rPr>
          <w:rFonts w:hint="eastAsia"/>
        </w:rPr>
        <w:t>з</w:t>
      </w:r>
      <w:r>
        <w:t></w:t>
      </w:r>
      <w:r>
        <w:rPr>
          <w:rFonts w:hint="eastAsia"/>
        </w:rPr>
        <w:t>представниками</w:t>
      </w:r>
      <w:r>
        <w:t></w:t>
      </w:r>
      <w:r>
        <w:rPr>
          <w:rFonts w:hint="eastAsia"/>
        </w:rPr>
        <w:t>творчої</w:t>
      </w:r>
      <w:r>
        <w:t></w:t>
      </w:r>
      <w:r>
        <w:rPr>
          <w:rFonts w:hint="eastAsia"/>
        </w:rPr>
        <w:t>інтелігенції</w:t>
      </w:r>
      <w:r>
        <w:t></w:t>
      </w:r>
      <w:r>
        <w:t></w:t>
      </w:r>
      <w:r>
        <w:rPr>
          <w:rFonts w:hint="eastAsia"/>
        </w:rPr>
        <w:t>однодумцями</w:t>
      </w:r>
      <w:r>
        <w:t></w:t>
      </w:r>
      <w:r>
        <w:t></w:t>
      </w:r>
      <w:r>
        <w:rPr>
          <w:rFonts w:hint="eastAsia"/>
        </w:rPr>
        <w:t>можливістю</w:t>
      </w:r>
      <w:r>
        <w:t></w:t>
      </w:r>
      <w:r>
        <w:rPr>
          <w:rFonts w:hint="eastAsia"/>
        </w:rPr>
        <w:t>влитися</w:t>
      </w:r>
      <w:r>
        <w:t></w:t>
      </w:r>
      <w:r>
        <w:rPr>
          <w:rFonts w:hint="eastAsia"/>
        </w:rPr>
        <w:t>в</w:t>
      </w:r>
      <w:r>
        <w:t></w:t>
      </w:r>
      <w:r>
        <w:rPr>
          <w:rFonts w:hint="eastAsia"/>
        </w:rPr>
        <w:t>насичене</w:t>
      </w:r>
      <w:r>
        <w:t></w:t>
      </w:r>
      <w:r>
        <w:rPr>
          <w:rFonts w:hint="eastAsia"/>
        </w:rPr>
        <w:t>духовно</w:t>
      </w:r>
      <w:r>
        <w:t></w:t>
      </w:r>
      <w:r>
        <w:rPr>
          <w:rFonts w:hint="eastAsia"/>
        </w:rPr>
        <w:t>культурне</w:t>
      </w:r>
      <w:r>
        <w:t></w:t>
      </w:r>
      <w:r>
        <w:rPr>
          <w:rFonts w:hint="eastAsia"/>
        </w:rPr>
        <w:t>життя</w:t>
      </w:r>
      <w:r>
        <w:t></w:t>
      </w:r>
      <w:r>
        <w:t></w:t>
      </w:r>
      <w:r>
        <w:rPr>
          <w:rFonts w:hint="eastAsia"/>
        </w:rPr>
        <w:t>Водночас</w:t>
      </w:r>
      <w:r>
        <w:t></w:t>
      </w:r>
      <w:r>
        <w:rPr>
          <w:rFonts w:hint="eastAsia"/>
        </w:rPr>
        <w:t>листи</w:t>
      </w:r>
      <w:r>
        <w:t></w:t>
      </w:r>
      <w:r>
        <w:rPr>
          <w:rFonts w:hint="eastAsia"/>
        </w:rPr>
        <w:t>засвідчують</w:t>
      </w:r>
      <w:r>
        <w:t></w:t>
      </w:r>
      <w:r>
        <w:rPr>
          <w:rFonts w:hint="eastAsia"/>
        </w:rPr>
        <w:t>намагання</w:t>
      </w:r>
      <w:r>
        <w:t></w:t>
      </w:r>
      <w:r>
        <w:rPr>
          <w:rFonts w:hint="eastAsia"/>
        </w:rPr>
        <w:t>автора</w:t>
      </w:r>
      <w:r>
        <w:t></w:t>
      </w:r>
      <w:r>
        <w:rPr>
          <w:rFonts w:hint="eastAsia"/>
        </w:rPr>
        <w:t>знайти</w:t>
      </w:r>
      <w:r>
        <w:t></w:t>
      </w:r>
      <w:r>
        <w:rPr>
          <w:rFonts w:hint="eastAsia"/>
        </w:rPr>
        <w:t>себе</w:t>
      </w:r>
      <w:r>
        <w:t></w:t>
      </w:r>
      <w:r>
        <w:rPr>
          <w:rFonts w:hint="eastAsia"/>
        </w:rPr>
        <w:t>п</w:t>
      </w:r>
      <w:r>
        <w:rPr>
          <w:rFonts w:hint="eastAsia"/>
        </w:rPr>
        <w:lastRenderedPageBreak/>
        <w:t>оміж</w:t>
      </w:r>
      <w:r>
        <w:t></w:t>
      </w:r>
      <w:r>
        <w:rPr>
          <w:rFonts w:hint="eastAsia"/>
        </w:rPr>
        <w:t>владними</w:t>
      </w:r>
      <w:r>
        <w:t></w:t>
      </w:r>
      <w:r>
        <w:rPr>
          <w:rFonts w:hint="eastAsia"/>
        </w:rPr>
        <w:t>догмами</w:t>
      </w:r>
      <w:r>
        <w:t></w:t>
      </w:r>
      <w:r>
        <w:rPr>
          <w:rFonts w:hint="eastAsia"/>
        </w:rPr>
        <w:t>та</w:t>
      </w:r>
      <w:r>
        <w:t></w:t>
      </w:r>
      <w:r>
        <w:rPr>
          <w:rFonts w:hint="eastAsia"/>
        </w:rPr>
        <w:t>свободою</w:t>
      </w:r>
      <w:r>
        <w:t></w:t>
      </w:r>
      <w:r>
        <w:rPr>
          <w:rFonts w:hint="eastAsia"/>
        </w:rPr>
        <w:t>власної</w:t>
      </w:r>
      <w:r>
        <w:t></w:t>
      </w:r>
      <w:r>
        <w:rPr>
          <w:rFonts w:hint="eastAsia"/>
        </w:rPr>
        <w:t>творчості</w:t>
      </w:r>
      <w:r>
        <w:t></w:t>
      </w:r>
      <w:r>
        <w:t></w:t>
      </w:r>
      <w:r>
        <w:rPr>
          <w:rFonts w:hint="eastAsia"/>
        </w:rPr>
        <w:t>Через</w:t>
      </w:r>
      <w:r>
        <w:t></w:t>
      </w:r>
      <w:r>
        <w:rPr>
          <w:rFonts w:hint="eastAsia"/>
        </w:rPr>
        <w:t>це</w:t>
      </w:r>
      <w:r>
        <w:t></w:t>
      </w:r>
      <w:r>
        <w:t></w:t>
      </w:r>
      <w:r>
        <w:rPr>
          <w:rFonts w:hint="eastAsia"/>
        </w:rPr>
        <w:t>а</w:t>
      </w:r>
      <w:r>
        <w:t></w:t>
      </w:r>
      <w:r>
        <w:rPr>
          <w:rFonts w:hint="eastAsia"/>
        </w:rPr>
        <w:t>також</w:t>
      </w:r>
      <w:r>
        <w:t></w:t>
      </w:r>
      <w:r>
        <w:rPr>
          <w:rFonts w:hint="eastAsia"/>
        </w:rPr>
        <w:t>несприятливі</w:t>
      </w:r>
      <w:r>
        <w:t></w:t>
      </w:r>
      <w:r>
        <w:rPr>
          <w:rFonts w:hint="eastAsia"/>
        </w:rPr>
        <w:t>побутові</w:t>
      </w:r>
      <w:r>
        <w:t></w:t>
      </w:r>
      <w:r>
        <w:rPr>
          <w:rFonts w:hint="eastAsia"/>
        </w:rPr>
        <w:t>умови</w:t>
      </w:r>
      <w:r>
        <w:t></w:t>
      </w:r>
      <w:r>
        <w:rPr>
          <w:rFonts w:hint="eastAsia"/>
        </w:rPr>
        <w:t>для</w:t>
      </w:r>
      <w:r>
        <w:t></w:t>
      </w:r>
      <w:r>
        <w:rPr>
          <w:rFonts w:hint="eastAsia"/>
        </w:rPr>
        <w:t>роботи</w:t>
      </w:r>
      <w:r>
        <w:t></w:t>
      </w:r>
      <w:r>
        <w:t></w:t>
      </w:r>
      <w:r>
        <w:rPr>
          <w:rFonts w:hint="eastAsia"/>
        </w:rPr>
        <w:t>поетичний</w:t>
      </w:r>
      <w:r>
        <w:t></w:t>
      </w:r>
      <w:r>
        <w:rPr>
          <w:rFonts w:hint="eastAsia"/>
        </w:rPr>
        <w:t>процес</w:t>
      </w:r>
      <w:r>
        <w:t></w:t>
      </w:r>
      <w:r>
        <w:t></w:t>
      </w:r>
      <w:r>
        <w:rPr>
          <w:rFonts w:hint="eastAsia"/>
        </w:rPr>
        <w:t>за</w:t>
      </w:r>
      <w:r>
        <w:t></w:t>
      </w:r>
      <w:r>
        <w:rPr>
          <w:rFonts w:hint="eastAsia"/>
        </w:rPr>
        <w:t>свідченням</w:t>
      </w:r>
      <w:r>
        <w:t></w:t>
      </w:r>
      <w:r>
        <w:rPr>
          <w:rFonts w:hint="eastAsia"/>
        </w:rPr>
        <w:t>Стусових</w:t>
      </w:r>
      <w:r>
        <w:t></w:t>
      </w:r>
      <w:r>
        <w:rPr>
          <w:rFonts w:hint="eastAsia"/>
        </w:rPr>
        <w:t>листів</w:t>
      </w:r>
      <w:r>
        <w:t></w:t>
      </w:r>
      <w:r>
        <w:t></w:t>
      </w:r>
      <w:r>
        <w:rPr>
          <w:rFonts w:hint="eastAsia"/>
        </w:rPr>
        <w:t>проходить</w:t>
      </w:r>
      <w:r>
        <w:t></w:t>
      </w:r>
      <w:r>
        <w:rPr>
          <w:rFonts w:hint="eastAsia"/>
        </w:rPr>
        <w:t>поволі</w:t>
      </w:r>
      <w:r>
        <w:t></w:t>
      </w:r>
      <w:r>
        <w:t></w:t>
      </w:r>
      <w:r>
        <w:rPr>
          <w:rFonts w:hint="eastAsia"/>
        </w:rPr>
        <w:t>енергія</w:t>
      </w:r>
      <w:r>
        <w:t></w:t>
      </w:r>
      <w:r>
        <w:rPr>
          <w:rFonts w:hint="eastAsia"/>
        </w:rPr>
        <w:t>віршів</w:t>
      </w:r>
      <w:r>
        <w:t></w:t>
      </w:r>
      <w:r>
        <w:t></w:t>
      </w:r>
      <w:r>
        <w:rPr>
          <w:rFonts w:hint="eastAsia"/>
        </w:rPr>
        <w:t>перехлюпується</w:t>
      </w:r>
      <w:r>
        <w:t></w:t>
      </w:r>
      <w:r>
        <w:rPr>
          <w:rFonts w:hint="eastAsia"/>
        </w:rPr>
        <w:t>на</w:t>
      </w:r>
      <w:r>
        <w:t></w:t>
      </w:r>
      <w:r>
        <w:rPr>
          <w:rFonts w:hint="eastAsia"/>
        </w:rPr>
        <w:t>інше</w:t>
      </w:r>
      <w:r>
        <w:t></w:t>
      </w:r>
      <w:r>
        <w:t></w:t>
      </w:r>
      <w:r>
        <w:t></w:t>
      </w:r>
      <w:r>
        <w:rPr>
          <w:rFonts w:hint="eastAsia"/>
        </w:rPr>
        <w:t>Хоч</w:t>
      </w:r>
      <w:r>
        <w:t></w:t>
      </w:r>
      <w:r>
        <w:rPr>
          <w:rFonts w:hint="eastAsia"/>
        </w:rPr>
        <w:t>і</w:t>
      </w:r>
      <w:r>
        <w:t></w:t>
      </w:r>
      <w:r>
        <w:rPr>
          <w:rFonts w:hint="eastAsia"/>
        </w:rPr>
        <w:t>за</w:t>
      </w:r>
      <w:r>
        <w:t></w:t>
      </w:r>
      <w:r>
        <w:rPr>
          <w:rFonts w:hint="eastAsia"/>
        </w:rPr>
        <w:t>цих</w:t>
      </w:r>
      <w:r>
        <w:t></w:t>
      </w:r>
      <w:r>
        <w:rPr>
          <w:rFonts w:hint="eastAsia"/>
        </w:rPr>
        <w:t>обставин</w:t>
      </w:r>
      <w:r>
        <w:t></w:t>
      </w:r>
      <w:r>
        <w:rPr>
          <w:rFonts w:hint="eastAsia"/>
        </w:rPr>
        <w:t>митець</w:t>
      </w:r>
      <w:r>
        <w:t></w:t>
      </w:r>
      <w:r>
        <w:rPr>
          <w:rFonts w:hint="eastAsia"/>
        </w:rPr>
        <w:t>продовжував</w:t>
      </w:r>
      <w:r>
        <w:t></w:t>
      </w:r>
      <w:r>
        <w:rPr>
          <w:rFonts w:hint="eastAsia"/>
        </w:rPr>
        <w:t>працювати</w:t>
      </w:r>
      <w:r>
        <w:t></w:t>
      </w:r>
      <w:r>
        <w:t></w:t>
      </w:r>
      <w:r>
        <w:rPr>
          <w:rFonts w:hint="eastAsia"/>
        </w:rPr>
        <w:t>відточувати</w:t>
      </w:r>
      <w:r>
        <w:t></w:t>
      </w:r>
      <w:r>
        <w:rPr>
          <w:rFonts w:hint="eastAsia"/>
        </w:rPr>
        <w:t>поетичний</w:t>
      </w:r>
      <w:r>
        <w:t></w:t>
      </w:r>
      <w:r>
        <w:rPr>
          <w:rFonts w:hint="eastAsia"/>
        </w:rPr>
        <w:t>стиль</w:t>
      </w:r>
      <w:r>
        <w:t></w:t>
      </w:r>
      <w:r>
        <w:t></w:t>
      </w:r>
      <w:r>
        <w:rPr>
          <w:rFonts w:hint="eastAsia"/>
        </w:rPr>
        <w:t>Проте</w:t>
      </w:r>
      <w:r>
        <w:t></w:t>
      </w:r>
      <w:r>
        <w:rPr>
          <w:rFonts w:hint="eastAsia"/>
        </w:rPr>
        <w:t>В</w:t>
      </w:r>
      <w:r>
        <w:t></w:t>
      </w:r>
      <w:r>
        <w:t></w:t>
      </w:r>
      <w:r>
        <w:rPr>
          <w:rFonts w:hint="eastAsia"/>
        </w:rPr>
        <w:t>Стус</w:t>
      </w:r>
      <w:r>
        <w:t></w:t>
      </w:r>
      <w:r>
        <w:rPr>
          <w:rFonts w:hint="eastAsia"/>
        </w:rPr>
        <w:t>–</w:t>
      </w:r>
      <w:r>
        <w:t></w:t>
      </w:r>
      <w:r>
        <w:rPr>
          <w:rFonts w:hint="eastAsia"/>
        </w:rPr>
        <w:t>молодий</w:t>
      </w:r>
      <w:r>
        <w:t></w:t>
      </w:r>
      <w:r>
        <w:rPr>
          <w:rFonts w:hint="eastAsia"/>
        </w:rPr>
        <w:t>науковець</w:t>
      </w:r>
      <w:r>
        <w:t></w:t>
      </w:r>
      <w:r>
        <w:rPr>
          <w:rFonts w:hint="eastAsia"/>
        </w:rPr>
        <w:t>і</w:t>
      </w:r>
      <w:r>
        <w:t></w:t>
      </w:r>
      <w:r>
        <w:rPr>
          <w:rFonts w:hint="eastAsia"/>
        </w:rPr>
        <w:t>літератор</w:t>
      </w:r>
      <w:r>
        <w:t></w:t>
      </w:r>
      <w:r>
        <w:rPr>
          <w:rFonts w:hint="eastAsia"/>
        </w:rPr>
        <w:t>–</w:t>
      </w:r>
      <w:r>
        <w:t></w:t>
      </w:r>
      <w:r>
        <w:rPr>
          <w:rFonts w:hint="eastAsia"/>
        </w:rPr>
        <w:t>відчував</w:t>
      </w:r>
      <w:r>
        <w:t></w:t>
      </w:r>
      <w:r>
        <w:rPr>
          <w:rFonts w:hint="eastAsia"/>
        </w:rPr>
        <w:t>певне</w:t>
      </w:r>
      <w:r>
        <w:t></w:t>
      </w:r>
      <w:r>
        <w:rPr>
          <w:rFonts w:hint="eastAsia"/>
        </w:rPr>
        <w:t>несприйняття</w:t>
      </w:r>
      <w:r>
        <w:t></w:t>
      </w:r>
      <w:r>
        <w:rPr>
          <w:rFonts w:hint="eastAsia"/>
        </w:rPr>
        <w:t>з</w:t>
      </w:r>
      <w:r>
        <w:t></w:t>
      </w:r>
      <w:r>
        <w:rPr>
          <w:rFonts w:hint="eastAsia"/>
        </w:rPr>
        <w:t>боку</w:t>
      </w:r>
      <w:r>
        <w:t></w:t>
      </w:r>
      <w:r>
        <w:rPr>
          <w:rFonts w:hint="eastAsia"/>
        </w:rPr>
        <w:t>старшого</w:t>
      </w:r>
      <w:r>
        <w:t></w:t>
      </w:r>
      <w:r>
        <w:rPr>
          <w:rFonts w:hint="eastAsia"/>
        </w:rPr>
        <w:t>покоління</w:t>
      </w:r>
      <w:r>
        <w:t></w:t>
      </w:r>
      <w:r>
        <w:rPr>
          <w:rFonts w:hint="eastAsia"/>
        </w:rPr>
        <w:t>літературознавців</w:t>
      </w:r>
      <w:r>
        <w:t></w:t>
      </w:r>
      <w:r>
        <w:t></w:t>
      </w:r>
      <w:r>
        <w:rPr>
          <w:rFonts w:hint="eastAsia"/>
        </w:rPr>
        <w:t>яке</w:t>
      </w:r>
      <w:r>
        <w:t></w:t>
      </w:r>
      <w:r>
        <w:rPr>
          <w:rFonts w:hint="eastAsia"/>
        </w:rPr>
        <w:t>не</w:t>
      </w:r>
      <w:r>
        <w:t></w:t>
      </w:r>
      <w:r>
        <w:rPr>
          <w:rFonts w:hint="eastAsia"/>
        </w:rPr>
        <w:t>розуміло</w:t>
      </w:r>
      <w:r>
        <w:t></w:t>
      </w:r>
      <w:r>
        <w:rPr>
          <w:rFonts w:hint="eastAsia"/>
        </w:rPr>
        <w:t>його</w:t>
      </w:r>
      <w:r>
        <w:t></w:t>
      </w:r>
      <w:r>
        <w:rPr>
          <w:rFonts w:hint="eastAsia"/>
        </w:rPr>
        <w:t>впертого</w:t>
      </w:r>
      <w:r>
        <w:t></w:t>
      </w:r>
      <w:r>
        <w:rPr>
          <w:rFonts w:hint="eastAsia"/>
        </w:rPr>
        <w:t>небажання</w:t>
      </w:r>
      <w:r>
        <w:t></w:t>
      </w:r>
      <w:r>
        <w:rPr>
          <w:rFonts w:hint="eastAsia"/>
        </w:rPr>
        <w:t>ставати</w:t>
      </w:r>
      <w:r>
        <w:t></w:t>
      </w:r>
      <w:r>
        <w:rPr>
          <w:rFonts w:hint="eastAsia"/>
        </w:rPr>
        <w:t>конформістом</w:t>
      </w:r>
      <w:r>
        <w:t></w:t>
      </w:r>
      <w:r>
        <w:t></w:t>
      </w:r>
      <w:r>
        <w:rPr>
          <w:rFonts w:hint="eastAsia"/>
        </w:rPr>
        <w:t>його</w:t>
      </w:r>
      <w:r>
        <w:t></w:t>
      </w:r>
      <w:r>
        <w:rPr>
          <w:rFonts w:hint="eastAsia"/>
        </w:rPr>
        <w:t>ціннісних</w:t>
      </w:r>
      <w:r>
        <w:t></w:t>
      </w:r>
      <w:r>
        <w:rPr>
          <w:rFonts w:hint="eastAsia"/>
        </w:rPr>
        <w:t>амбіцій</w:t>
      </w:r>
      <w:r>
        <w:t></w:t>
      </w:r>
      <w:r>
        <w:t></w:t>
      </w:r>
      <w:r>
        <w:rPr>
          <w:rFonts w:hint="eastAsia"/>
        </w:rPr>
        <w:t>Урешті</w:t>
      </w:r>
      <w:r>
        <w:t></w:t>
      </w:r>
      <w:r>
        <w:rPr>
          <w:rFonts w:hint="eastAsia"/>
        </w:rPr>
        <w:t>решт</w:t>
      </w:r>
      <w:r>
        <w:t></w:t>
      </w:r>
      <w:r>
        <w:t></w:t>
      </w:r>
      <w:r>
        <w:rPr>
          <w:rFonts w:hint="eastAsia"/>
        </w:rPr>
        <w:t>усвідомлюючи</w:t>
      </w:r>
      <w:r>
        <w:t></w:t>
      </w:r>
      <w:r>
        <w:rPr>
          <w:rFonts w:hint="eastAsia"/>
        </w:rPr>
        <w:t>абсурдність</w:t>
      </w:r>
      <w:r>
        <w:t></w:t>
      </w:r>
      <w:r>
        <w:rPr>
          <w:rFonts w:hint="eastAsia"/>
        </w:rPr>
        <w:t>існування</w:t>
      </w:r>
      <w:r>
        <w:t></w:t>
      </w:r>
      <w:r>
        <w:rPr>
          <w:rFonts w:hint="eastAsia"/>
        </w:rPr>
        <w:t>через</w:t>
      </w:r>
      <w:r>
        <w:t></w:t>
      </w:r>
      <w:r>
        <w:rPr>
          <w:rFonts w:hint="eastAsia"/>
        </w:rPr>
        <w:t>неспроможність</w:t>
      </w:r>
      <w:r>
        <w:t></w:t>
      </w:r>
      <w:r>
        <w:rPr>
          <w:rFonts w:hint="eastAsia"/>
        </w:rPr>
        <w:t>сприйняти</w:t>
      </w:r>
      <w:r>
        <w:t></w:t>
      </w:r>
      <w:r>
        <w:rPr>
          <w:rFonts w:hint="eastAsia"/>
        </w:rPr>
        <w:t>тоталітарну</w:t>
      </w:r>
      <w:r>
        <w:t></w:t>
      </w:r>
      <w:r>
        <w:rPr>
          <w:rFonts w:hint="eastAsia"/>
        </w:rPr>
        <w:t>дійсність</w:t>
      </w:r>
      <w:r>
        <w:t></w:t>
      </w:r>
      <w:r>
        <w:t></w:t>
      </w:r>
      <w:r>
        <w:rPr>
          <w:rFonts w:hint="eastAsia"/>
        </w:rPr>
        <w:t>поет</w:t>
      </w:r>
      <w:r>
        <w:t></w:t>
      </w:r>
      <w:r>
        <w:rPr>
          <w:rFonts w:hint="eastAsia"/>
        </w:rPr>
        <w:t>розпочинає</w:t>
      </w:r>
      <w:r>
        <w:t></w:t>
      </w:r>
      <w:r>
        <w:rPr>
          <w:rFonts w:hint="eastAsia"/>
        </w:rPr>
        <w:t>відкрите</w:t>
      </w:r>
      <w:r>
        <w:t></w:t>
      </w:r>
      <w:r>
        <w:rPr>
          <w:rFonts w:hint="eastAsia"/>
        </w:rPr>
        <w:t>протистояння</w:t>
      </w:r>
      <w:r>
        <w:t></w:t>
      </w:r>
      <w:r>
        <w:rPr>
          <w:rFonts w:hint="eastAsia"/>
        </w:rPr>
        <w:t>режиму</w:t>
      </w:r>
      <w:r>
        <w:t></w:t>
      </w:r>
      <w:r>
        <w:t></w:t>
      </w:r>
    </w:p>
    <w:p w:rsidR="00D1507C" w:rsidRDefault="00D1507C" w:rsidP="00D1507C">
      <w:r>
        <w:rPr>
          <w:rFonts w:hint="eastAsia"/>
        </w:rPr>
        <w:t>На</w:t>
      </w:r>
      <w:r>
        <w:t></w:t>
      </w:r>
      <w:r>
        <w:rPr>
          <w:rFonts w:hint="eastAsia"/>
        </w:rPr>
        <w:t>поетичний</w:t>
      </w:r>
      <w:r>
        <w:t></w:t>
      </w:r>
      <w:r>
        <w:rPr>
          <w:rFonts w:hint="eastAsia"/>
        </w:rPr>
        <w:t>універсум</w:t>
      </w:r>
      <w:r>
        <w:t></w:t>
      </w:r>
      <w:r>
        <w:rPr>
          <w:rFonts w:hint="eastAsia"/>
        </w:rPr>
        <w:t>В</w:t>
      </w:r>
      <w:r>
        <w:t></w:t>
      </w:r>
      <w:r>
        <w:t></w:t>
      </w:r>
      <w:r>
        <w:rPr>
          <w:rFonts w:hint="eastAsia"/>
        </w:rPr>
        <w:t>Стуса</w:t>
      </w:r>
      <w:r>
        <w:t></w:t>
      </w:r>
      <w:r>
        <w:rPr>
          <w:rFonts w:hint="eastAsia"/>
        </w:rPr>
        <w:t>невільничого</w:t>
      </w:r>
      <w:r>
        <w:t></w:t>
      </w:r>
      <w:r>
        <w:rPr>
          <w:rFonts w:hint="eastAsia"/>
        </w:rPr>
        <w:t>періоду</w:t>
      </w:r>
      <w:r>
        <w:t></w:t>
      </w:r>
      <w:r>
        <w:rPr>
          <w:rFonts w:hint="eastAsia"/>
        </w:rPr>
        <w:t>проливають</w:t>
      </w:r>
      <w:r>
        <w:t></w:t>
      </w:r>
      <w:r>
        <w:rPr>
          <w:rFonts w:hint="eastAsia"/>
        </w:rPr>
        <w:t>світло</w:t>
      </w:r>
      <w:r>
        <w:t></w:t>
      </w:r>
      <w:r>
        <w:rPr>
          <w:rFonts w:hint="eastAsia"/>
        </w:rPr>
        <w:t>таборові</w:t>
      </w:r>
      <w:r>
        <w:t></w:t>
      </w:r>
      <w:r>
        <w:rPr>
          <w:rFonts w:hint="eastAsia"/>
        </w:rPr>
        <w:t>листи</w:t>
      </w:r>
      <w:r>
        <w:t></w:t>
      </w:r>
      <w:r>
        <w:t></w:t>
      </w:r>
      <w:r>
        <w:rPr>
          <w:rFonts w:hint="eastAsia"/>
        </w:rPr>
        <w:t>Їх</w:t>
      </w:r>
      <w:r>
        <w:t></w:t>
      </w:r>
      <w:r>
        <w:rPr>
          <w:rFonts w:hint="eastAsia"/>
        </w:rPr>
        <w:t>аналіз</w:t>
      </w:r>
      <w:r>
        <w:t></w:t>
      </w:r>
      <w:r>
        <w:rPr>
          <w:rFonts w:hint="eastAsia"/>
        </w:rPr>
        <w:t>дає</w:t>
      </w:r>
      <w:r>
        <w:t></w:t>
      </w:r>
      <w:r>
        <w:rPr>
          <w:rFonts w:hint="eastAsia"/>
        </w:rPr>
        <w:t>змогу</w:t>
      </w:r>
      <w:r>
        <w:t></w:t>
      </w:r>
      <w:r>
        <w:rPr>
          <w:rFonts w:hint="eastAsia"/>
        </w:rPr>
        <w:t>констатувати</w:t>
      </w:r>
      <w:r>
        <w:t></w:t>
      </w:r>
      <w:r>
        <w:t></w:t>
      </w:r>
      <w:r>
        <w:rPr>
          <w:rFonts w:hint="eastAsia"/>
        </w:rPr>
        <w:t>що</w:t>
      </w:r>
      <w:r>
        <w:t></w:t>
      </w:r>
      <w:r>
        <w:t></w:t>
      </w:r>
      <w:r>
        <w:rPr>
          <w:rFonts w:hint="eastAsia"/>
        </w:rPr>
        <w:t>потрапивши</w:t>
      </w:r>
      <w:r>
        <w:t></w:t>
      </w:r>
      <w:r>
        <w:rPr>
          <w:rFonts w:hint="eastAsia"/>
        </w:rPr>
        <w:t>в</w:t>
      </w:r>
      <w:r>
        <w:t></w:t>
      </w:r>
      <w:r>
        <w:rPr>
          <w:rFonts w:hint="eastAsia"/>
        </w:rPr>
        <w:t>жорстокі</w:t>
      </w:r>
      <w:r>
        <w:t></w:t>
      </w:r>
      <w:r>
        <w:rPr>
          <w:rFonts w:hint="eastAsia"/>
        </w:rPr>
        <w:t>умови</w:t>
      </w:r>
      <w:r>
        <w:t></w:t>
      </w:r>
      <w:r>
        <w:t></w:t>
      </w:r>
      <w:r>
        <w:rPr>
          <w:rFonts w:hint="eastAsia"/>
        </w:rPr>
        <w:t>ампутованого</w:t>
      </w:r>
      <w:r>
        <w:t></w:t>
      </w:r>
      <w:r>
        <w:rPr>
          <w:rFonts w:hint="eastAsia"/>
        </w:rPr>
        <w:t>існування</w:t>
      </w:r>
      <w:r>
        <w:t></w:t>
      </w:r>
      <w:r>
        <w:t></w:t>
      </w:r>
      <w:r>
        <w:t></w:t>
      </w:r>
      <w:r>
        <w:rPr>
          <w:rFonts w:hint="eastAsia"/>
        </w:rPr>
        <w:t>він</w:t>
      </w:r>
      <w:r>
        <w:t></w:t>
      </w:r>
      <w:r>
        <w:rPr>
          <w:rFonts w:hint="eastAsia"/>
        </w:rPr>
        <w:t>не</w:t>
      </w:r>
      <w:r>
        <w:t></w:t>
      </w:r>
      <w:r>
        <w:rPr>
          <w:rFonts w:hint="eastAsia"/>
        </w:rPr>
        <w:t>тільки</w:t>
      </w:r>
      <w:r>
        <w:t></w:t>
      </w:r>
      <w:r>
        <w:rPr>
          <w:rFonts w:hint="eastAsia"/>
        </w:rPr>
        <w:t>не</w:t>
      </w:r>
      <w:r>
        <w:t></w:t>
      </w:r>
      <w:r>
        <w:rPr>
          <w:rFonts w:hint="eastAsia"/>
        </w:rPr>
        <w:t>деградує</w:t>
      </w:r>
      <w:r>
        <w:t></w:t>
      </w:r>
      <w:r>
        <w:t></w:t>
      </w:r>
      <w:r>
        <w:rPr>
          <w:rFonts w:hint="eastAsia"/>
        </w:rPr>
        <w:t>не</w:t>
      </w:r>
      <w:r>
        <w:t></w:t>
      </w:r>
      <w:r>
        <w:rPr>
          <w:rFonts w:hint="eastAsia"/>
        </w:rPr>
        <w:t>розлючується</w:t>
      </w:r>
      <w:r>
        <w:t></w:t>
      </w:r>
      <w:r>
        <w:rPr>
          <w:rFonts w:hint="eastAsia"/>
        </w:rPr>
        <w:t>на</w:t>
      </w:r>
      <w:r>
        <w:t></w:t>
      </w:r>
      <w:r>
        <w:rPr>
          <w:rFonts w:hint="eastAsia"/>
        </w:rPr>
        <w:t>ввесь</w:t>
      </w:r>
      <w:r>
        <w:t></w:t>
      </w:r>
      <w:r>
        <w:rPr>
          <w:rFonts w:hint="eastAsia"/>
        </w:rPr>
        <w:t>світ</w:t>
      </w:r>
      <w:r>
        <w:t></w:t>
      </w:r>
      <w:r>
        <w:t></w:t>
      </w:r>
      <w:r>
        <w:rPr>
          <w:rFonts w:hint="eastAsia"/>
        </w:rPr>
        <w:t>а</w:t>
      </w:r>
      <w:r>
        <w:t></w:t>
      </w:r>
      <w:r>
        <w:t></w:t>
      </w:r>
      <w:r>
        <w:rPr>
          <w:rFonts w:hint="eastAsia"/>
        </w:rPr>
        <w:t>навпаки</w:t>
      </w:r>
      <w:r>
        <w:t></w:t>
      </w:r>
      <w:r>
        <w:t></w:t>
      </w:r>
      <w:r>
        <w:rPr>
          <w:rFonts w:hint="eastAsia"/>
        </w:rPr>
        <w:t>віднаходить</w:t>
      </w:r>
      <w:r>
        <w:t></w:t>
      </w:r>
      <w:r>
        <w:rPr>
          <w:rFonts w:hint="eastAsia"/>
        </w:rPr>
        <w:t>сили</w:t>
      </w:r>
      <w:r>
        <w:t></w:t>
      </w:r>
      <w:r>
        <w:rPr>
          <w:rFonts w:hint="eastAsia"/>
        </w:rPr>
        <w:t>для</w:t>
      </w:r>
      <w:r>
        <w:t></w:t>
      </w:r>
      <w:r>
        <w:rPr>
          <w:rFonts w:hint="eastAsia"/>
        </w:rPr>
        <w:t>повсякчасного</w:t>
      </w:r>
      <w:r>
        <w:t></w:t>
      </w:r>
      <w:r>
        <w:rPr>
          <w:rFonts w:hint="eastAsia"/>
        </w:rPr>
        <w:t>професійного</w:t>
      </w:r>
      <w:r>
        <w:t></w:t>
      </w:r>
      <w:r>
        <w:rPr>
          <w:rFonts w:hint="eastAsia"/>
        </w:rPr>
        <w:t>самовдосконалення</w:t>
      </w:r>
      <w:r>
        <w:t></w:t>
      </w:r>
      <w:r>
        <w:rPr>
          <w:rFonts w:hint="eastAsia"/>
        </w:rPr>
        <w:t>та</w:t>
      </w:r>
      <w:r>
        <w:t></w:t>
      </w:r>
      <w:r>
        <w:rPr>
          <w:rFonts w:hint="eastAsia"/>
        </w:rPr>
        <w:t>саморозвитку</w:t>
      </w:r>
      <w:r>
        <w:t></w:t>
      </w:r>
      <w:r>
        <w:t></w:t>
      </w:r>
      <w:r>
        <w:rPr>
          <w:rFonts w:hint="eastAsia"/>
        </w:rPr>
        <w:t>Зважаючи</w:t>
      </w:r>
      <w:r>
        <w:t></w:t>
      </w:r>
      <w:r>
        <w:rPr>
          <w:rFonts w:hint="eastAsia"/>
        </w:rPr>
        <w:t>на</w:t>
      </w:r>
      <w:r>
        <w:t></w:t>
      </w:r>
      <w:r>
        <w:rPr>
          <w:rFonts w:hint="eastAsia"/>
        </w:rPr>
        <w:t>особливості</w:t>
      </w:r>
      <w:r>
        <w:t></w:t>
      </w:r>
      <w:r>
        <w:rPr>
          <w:rFonts w:hint="eastAsia"/>
        </w:rPr>
        <w:t>побутування</w:t>
      </w:r>
      <w:r>
        <w:t></w:t>
      </w:r>
      <w:r>
        <w:rPr>
          <w:rFonts w:hint="eastAsia"/>
        </w:rPr>
        <w:t>та</w:t>
      </w:r>
      <w:r>
        <w:t></w:t>
      </w:r>
      <w:r>
        <w:rPr>
          <w:rFonts w:hint="eastAsia"/>
        </w:rPr>
        <w:t>віршотворення</w:t>
      </w:r>
      <w:r>
        <w:t></w:t>
      </w:r>
      <w:r>
        <w:t></w:t>
      </w:r>
      <w:r>
        <w:rPr>
          <w:rFonts w:hint="eastAsia"/>
        </w:rPr>
        <w:t>В</w:t>
      </w:r>
      <w:r>
        <w:t></w:t>
      </w:r>
      <w:r>
        <w:t></w:t>
      </w:r>
      <w:r>
        <w:rPr>
          <w:rFonts w:hint="eastAsia"/>
        </w:rPr>
        <w:t>Стус</w:t>
      </w:r>
      <w:r>
        <w:t></w:t>
      </w:r>
      <w:r>
        <w:rPr>
          <w:rFonts w:hint="eastAsia"/>
        </w:rPr>
        <w:t>виформував</w:t>
      </w:r>
      <w:r>
        <w:t></w:t>
      </w:r>
      <w:r>
        <w:rPr>
          <w:rFonts w:hint="eastAsia"/>
        </w:rPr>
        <w:t>специфічну</w:t>
      </w:r>
      <w:r>
        <w:t></w:t>
      </w:r>
      <w:r>
        <w:rPr>
          <w:rFonts w:hint="eastAsia"/>
        </w:rPr>
        <w:t>творчу</w:t>
      </w:r>
      <w:r>
        <w:t></w:t>
      </w:r>
      <w:r>
        <w:rPr>
          <w:rFonts w:hint="eastAsia"/>
        </w:rPr>
        <w:t>робітню</w:t>
      </w:r>
      <w:r>
        <w:t></w:t>
      </w:r>
      <w:r>
        <w:t></w:t>
      </w:r>
      <w:r>
        <w:rPr>
          <w:rFonts w:hint="eastAsia"/>
        </w:rPr>
        <w:t>один</w:t>
      </w:r>
      <w:r>
        <w:t></w:t>
      </w:r>
      <w:r>
        <w:rPr>
          <w:rFonts w:hint="eastAsia"/>
        </w:rPr>
        <w:t>із</w:t>
      </w:r>
      <w:r>
        <w:t></w:t>
      </w:r>
      <w:r>
        <w:rPr>
          <w:rFonts w:hint="eastAsia"/>
        </w:rPr>
        <w:t>найважливіших</w:t>
      </w:r>
      <w:r>
        <w:t></w:t>
      </w:r>
      <w:r>
        <w:rPr>
          <w:rFonts w:hint="eastAsia"/>
        </w:rPr>
        <w:t>елементів</w:t>
      </w:r>
      <w:r>
        <w:t></w:t>
      </w:r>
      <w:r>
        <w:rPr>
          <w:rFonts w:hint="eastAsia"/>
        </w:rPr>
        <w:t>якої</w:t>
      </w:r>
      <w:r>
        <w:t></w:t>
      </w:r>
      <w:r>
        <w:rPr>
          <w:rFonts w:hint="eastAsia"/>
        </w:rPr>
        <w:t>–</w:t>
      </w:r>
      <w:r>
        <w:t></w:t>
      </w:r>
      <w:r>
        <w:rPr>
          <w:rFonts w:hint="eastAsia"/>
        </w:rPr>
        <w:t>творча</w:t>
      </w:r>
      <w:r>
        <w:t></w:t>
      </w:r>
      <w:r>
        <w:rPr>
          <w:rFonts w:hint="eastAsia"/>
        </w:rPr>
        <w:t>комунікація</w:t>
      </w:r>
      <w:r>
        <w:t></w:t>
      </w:r>
      <w:r>
        <w:t></w:t>
      </w:r>
      <w:r>
        <w:rPr>
          <w:rFonts w:hint="eastAsia"/>
        </w:rPr>
        <w:t>прагнення</w:t>
      </w:r>
      <w:r>
        <w:t></w:t>
      </w:r>
      <w:r>
        <w:rPr>
          <w:rFonts w:hint="eastAsia"/>
        </w:rPr>
        <w:t>почути</w:t>
      </w:r>
      <w:r>
        <w:t></w:t>
      </w:r>
      <w:r>
        <w:rPr>
          <w:rFonts w:hint="eastAsia"/>
        </w:rPr>
        <w:t>думки</w:t>
      </w:r>
      <w:r>
        <w:t></w:t>
      </w:r>
      <w:r>
        <w:rPr>
          <w:rFonts w:hint="eastAsia"/>
        </w:rPr>
        <w:t>про</w:t>
      </w:r>
      <w:r>
        <w:t></w:t>
      </w:r>
      <w:r>
        <w:rPr>
          <w:rFonts w:hint="eastAsia"/>
        </w:rPr>
        <w:t>художню</w:t>
      </w:r>
      <w:r>
        <w:t></w:t>
      </w:r>
      <w:r>
        <w:rPr>
          <w:rFonts w:hint="eastAsia"/>
        </w:rPr>
        <w:t>вартість</w:t>
      </w:r>
      <w:r>
        <w:t></w:t>
      </w:r>
      <w:r>
        <w:rPr>
          <w:rFonts w:hint="eastAsia"/>
        </w:rPr>
        <w:t>власної</w:t>
      </w:r>
      <w:r>
        <w:t></w:t>
      </w:r>
      <w:r>
        <w:rPr>
          <w:rFonts w:hint="eastAsia"/>
        </w:rPr>
        <w:t>творчості</w:t>
      </w:r>
      <w:r>
        <w:t></w:t>
      </w:r>
      <w:r>
        <w:rPr>
          <w:rFonts w:hint="eastAsia"/>
        </w:rPr>
        <w:t>від</w:t>
      </w:r>
      <w:r>
        <w:t></w:t>
      </w:r>
      <w:r>
        <w:rPr>
          <w:rFonts w:hint="eastAsia"/>
        </w:rPr>
        <w:t>якомога</w:t>
      </w:r>
      <w:r>
        <w:t></w:t>
      </w:r>
      <w:r>
        <w:rPr>
          <w:rFonts w:hint="eastAsia"/>
        </w:rPr>
        <w:t>більшого</w:t>
      </w:r>
      <w:r>
        <w:t></w:t>
      </w:r>
      <w:r>
        <w:rPr>
          <w:rFonts w:hint="eastAsia"/>
        </w:rPr>
        <w:t>кола</w:t>
      </w:r>
      <w:r>
        <w:t></w:t>
      </w:r>
      <w:r>
        <w:rPr>
          <w:rFonts w:hint="eastAsia"/>
        </w:rPr>
        <w:t>читачів</w:t>
      </w:r>
      <w:r>
        <w:t></w:t>
      </w:r>
      <w:r>
        <w:t></w:t>
      </w:r>
      <w:r>
        <w:rPr>
          <w:rFonts w:hint="eastAsia"/>
        </w:rPr>
        <w:t>Через</w:t>
      </w:r>
      <w:r>
        <w:t></w:t>
      </w:r>
      <w:r>
        <w:rPr>
          <w:rFonts w:hint="eastAsia"/>
        </w:rPr>
        <w:t>те</w:t>
      </w:r>
      <w:r>
        <w:t></w:t>
      </w:r>
      <w:r>
        <w:rPr>
          <w:rFonts w:hint="eastAsia"/>
        </w:rPr>
        <w:t>листи</w:t>
      </w:r>
      <w:r>
        <w:t></w:t>
      </w:r>
      <w:r>
        <w:t></w:t>
      </w:r>
      <w:r>
        <w:rPr>
          <w:rFonts w:hint="eastAsia"/>
        </w:rPr>
        <w:t>що</w:t>
      </w:r>
      <w:r>
        <w:t></w:t>
      </w:r>
      <w:r>
        <w:rPr>
          <w:rFonts w:hint="eastAsia"/>
        </w:rPr>
        <w:t>надсилалися</w:t>
      </w:r>
      <w:r>
        <w:t></w:t>
      </w:r>
      <w:r>
        <w:rPr>
          <w:rFonts w:hint="eastAsia"/>
        </w:rPr>
        <w:t>рідним</w:t>
      </w:r>
      <w:r>
        <w:t></w:t>
      </w:r>
      <w:r>
        <w:rPr>
          <w:rFonts w:hint="eastAsia"/>
        </w:rPr>
        <w:t>та</w:t>
      </w:r>
      <w:r>
        <w:t></w:t>
      </w:r>
      <w:r>
        <w:rPr>
          <w:rFonts w:hint="eastAsia"/>
        </w:rPr>
        <w:t>друзям</w:t>
      </w:r>
      <w:r>
        <w:t></w:t>
      </w:r>
      <w:r>
        <w:t></w:t>
      </w:r>
      <w:r>
        <w:rPr>
          <w:rFonts w:hint="eastAsia"/>
        </w:rPr>
        <w:t>стали</w:t>
      </w:r>
      <w:r>
        <w:t></w:t>
      </w:r>
      <w:r>
        <w:rPr>
          <w:rFonts w:hint="eastAsia"/>
        </w:rPr>
        <w:t>ключовим</w:t>
      </w:r>
      <w:r>
        <w:t></w:t>
      </w:r>
      <w:r>
        <w:rPr>
          <w:rFonts w:hint="eastAsia"/>
        </w:rPr>
        <w:t>інструментом</w:t>
      </w:r>
      <w:r>
        <w:t></w:t>
      </w:r>
      <w:r>
        <w:rPr>
          <w:rFonts w:hint="eastAsia"/>
        </w:rPr>
        <w:t>ознайомлення</w:t>
      </w:r>
      <w:r>
        <w:t></w:t>
      </w:r>
      <w:r>
        <w:rPr>
          <w:rFonts w:hint="eastAsia"/>
        </w:rPr>
        <w:t>з</w:t>
      </w:r>
      <w:r>
        <w:t></w:t>
      </w:r>
      <w:r>
        <w:rPr>
          <w:rFonts w:hint="eastAsia"/>
        </w:rPr>
        <w:t>оригінальними</w:t>
      </w:r>
      <w:r>
        <w:t></w:t>
      </w:r>
      <w:r>
        <w:rPr>
          <w:rFonts w:hint="eastAsia"/>
        </w:rPr>
        <w:t>творчими</w:t>
      </w:r>
      <w:r>
        <w:t></w:t>
      </w:r>
      <w:r>
        <w:rPr>
          <w:rFonts w:hint="eastAsia"/>
        </w:rPr>
        <w:t>здобутками</w:t>
      </w:r>
      <w:r>
        <w:t></w:t>
      </w:r>
      <w:r>
        <w:rPr>
          <w:rFonts w:hint="eastAsia"/>
        </w:rPr>
        <w:t>В</w:t>
      </w:r>
      <w:r>
        <w:t></w:t>
      </w:r>
      <w:r>
        <w:t></w:t>
      </w:r>
      <w:r>
        <w:rPr>
          <w:rFonts w:hint="eastAsia"/>
        </w:rPr>
        <w:t>Стуса</w:t>
      </w:r>
      <w:r>
        <w:t></w:t>
      </w:r>
      <w:r>
        <w:t></w:t>
      </w:r>
      <w:r>
        <w:rPr>
          <w:rFonts w:hint="eastAsia"/>
        </w:rPr>
        <w:t>своєрідним</w:t>
      </w:r>
      <w:r>
        <w:t></w:t>
      </w:r>
      <w:r>
        <w:rPr>
          <w:rFonts w:hint="eastAsia"/>
        </w:rPr>
        <w:t>самовидавництвом</w:t>
      </w:r>
      <w:r>
        <w:t></w:t>
      </w:r>
      <w:r>
        <w:t></w:t>
      </w:r>
      <w:r>
        <w:rPr>
          <w:rFonts w:hint="eastAsia"/>
        </w:rPr>
        <w:t>а</w:t>
      </w:r>
      <w:r>
        <w:t></w:t>
      </w:r>
      <w:r>
        <w:rPr>
          <w:rFonts w:hint="eastAsia"/>
        </w:rPr>
        <w:t>відтак</w:t>
      </w:r>
      <w:r>
        <w:t></w:t>
      </w:r>
      <w:r>
        <w:t></w:t>
      </w:r>
      <w:r>
        <w:rPr>
          <w:rFonts w:hint="eastAsia"/>
        </w:rPr>
        <w:t>могутнім</w:t>
      </w:r>
      <w:r>
        <w:t></w:t>
      </w:r>
      <w:r>
        <w:rPr>
          <w:rFonts w:hint="eastAsia"/>
        </w:rPr>
        <w:t>стимулом</w:t>
      </w:r>
      <w:r>
        <w:t></w:t>
      </w:r>
      <w:r>
        <w:rPr>
          <w:rFonts w:hint="eastAsia"/>
        </w:rPr>
        <w:t>для</w:t>
      </w:r>
      <w:r>
        <w:t></w:t>
      </w:r>
      <w:r>
        <w:rPr>
          <w:rFonts w:hint="eastAsia"/>
        </w:rPr>
        <w:t>подальшої</w:t>
      </w:r>
      <w:r>
        <w:t></w:t>
      </w:r>
      <w:r>
        <w:rPr>
          <w:rFonts w:hint="eastAsia"/>
        </w:rPr>
        <w:t>праці</w:t>
      </w:r>
      <w:r>
        <w:t></w:t>
      </w:r>
      <w:r>
        <w:rPr>
          <w:rFonts w:hint="eastAsia"/>
        </w:rPr>
        <w:t>та</w:t>
      </w:r>
      <w:r>
        <w:t></w:t>
      </w:r>
      <w:r>
        <w:rPr>
          <w:rFonts w:hint="eastAsia"/>
        </w:rPr>
        <w:t>фахового</w:t>
      </w:r>
      <w:r>
        <w:t></w:t>
      </w:r>
      <w:r>
        <w:rPr>
          <w:rFonts w:hint="eastAsia"/>
        </w:rPr>
        <w:t>зростання</w:t>
      </w:r>
      <w:r>
        <w:t></w:t>
      </w:r>
      <w:r>
        <w:t></w:t>
      </w:r>
    </w:p>
    <w:p w:rsidR="00D1507C" w:rsidRDefault="00D1507C" w:rsidP="00D1507C">
      <w:r>
        <w:rPr>
          <w:rFonts w:hint="eastAsia"/>
        </w:rPr>
        <w:t>Невільничі</w:t>
      </w:r>
      <w:r>
        <w:t></w:t>
      </w:r>
      <w:r>
        <w:rPr>
          <w:rFonts w:hint="eastAsia"/>
        </w:rPr>
        <w:t>листи</w:t>
      </w:r>
      <w:r>
        <w:t></w:t>
      </w:r>
      <w:r>
        <w:rPr>
          <w:rFonts w:hint="eastAsia"/>
        </w:rPr>
        <w:t>поета</w:t>
      </w:r>
      <w:r>
        <w:t></w:t>
      </w:r>
      <w:r>
        <w:rPr>
          <w:rFonts w:hint="eastAsia"/>
        </w:rPr>
        <w:t>демонструють</w:t>
      </w:r>
      <w:r>
        <w:t></w:t>
      </w:r>
      <w:r>
        <w:t></w:t>
      </w:r>
      <w:r>
        <w:rPr>
          <w:rFonts w:hint="eastAsia"/>
        </w:rPr>
        <w:t>що</w:t>
      </w:r>
      <w:r>
        <w:t></w:t>
      </w:r>
      <w:r>
        <w:rPr>
          <w:rFonts w:hint="eastAsia"/>
        </w:rPr>
        <w:t>прикметною</w:t>
      </w:r>
      <w:r>
        <w:t></w:t>
      </w:r>
      <w:r>
        <w:rPr>
          <w:rFonts w:hint="eastAsia"/>
        </w:rPr>
        <w:t>особливістю</w:t>
      </w:r>
      <w:r>
        <w:t></w:t>
      </w:r>
      <w:r>
        <w:rPr>
          <w:rFonts w:hint="eastAsia"/>
        </w:rPr>
        <w:t>його</w:t>
      </w:r>
      <w:r>
        <w:t></w:t>
      </w:r>
      <w:r>
        <w:rPr>
          <w:rFonts w:hint="eastAsia"/>
        </w:rPr>
        <w:t>творчого</w:t>
      </w:r>
      <w:r>
        <w:t></w:t>
      </w:r>
      <w:r>
        <w:rPr>
          <w:rFonts w:hint="eastAsia"/>
        </w:rPr>
        <w:t>життя</w:t>
      </w:r>
      <w:r>
        <w:t></w:t>
      </w:r>
      <w:r>
        <w:rPr>
          <w:rFonts w:hint="eastAsia"/>
        </w:rPr>
        <w:t>в</w:t>
      </w:r>
      <w:r>
        <w:t></w:t>
      </w:r>
      <w:r>
        <w:rPr>
          <w:rFonts w:hint="eastAsia"/>
        </w:rPr>
        <w:t>ув’язненні</w:t>
      </w:r>
      <w:r>
        <w:t></w:t>
      </w:r>
      <w:r>
        <w:rPr>
          <w:rFonts w:hint="eastAsia"/>
        </w:rPr>
        <w:t>була</w:t>
      </w:r>
      <w:r>
        <w:t></w:t>
      </w:r>
      <w:r>
        <w:rPr>
          <w:rFonts w:hint="eastAsia"/>
        </w:rPr>
        <w:t>здатність</w:t>
      </w:r>
      <w:r>
        <w:t></w:t>
      </w:r>
      <w:r>
        <w:rPr>
          <w:rFonts w:hint="eastAsia"/>
        </w:rPr>
        <w:t>переживати</w:t>
      </w:r>
      <w:r>
        <w:t></w:t>
      </w:r>
      <w:r>
        <w:rPr>
          <w:rFonts w:hint="eastAsia"/>
        </w:rPr>
        <w:t>оніричні</w:t>
      </w:r>
      <w:r>
        <w:t></w:t>
      </w:r>
      <w:r>
        <w:rPr>
          <w:rFonts w:hint="eastAsia"/>
        </w:rPr>
        <w:t>стани</w:t>
      </w:r>
      <w:r>
        <w:t></w:t>
      </w:r>
      <w:r>
        <w:t></w:t>
      </w:r>
      <w:r>
        <w:rPr>
          <w:rFonts w:hint="eastAsia"/>
        </w:rPr>
        <w:t>Вони</w:t>
      </w:r>
      <w:r>
        <w:t></w:t>
      </w:r>
      <w:r>
        <w:rPr>
          <w:rFonts w:hint="eastAsia"/>
        </w:rPr>
        <w:t>були</w:t>
      </w:r>
      <w:r>
        <w:t></w:t>
      </w:r>
      <w:r>
        <w:rPr>
          <w:rFonts w:hint="eastAsia"/>
        </w:rPr>
        <w:t>чи</w:t>
      </w:r>
      <w:r>
        <w:t></w:t>
      </w:r>
      <w:r>
        <w:rPr>
          <w:rFonts w:hint="eastAsia"/>
        </w:rPr>
        <w:t>не</w:t>
      </w:r>
      <w:r>
        <w:t></w:t>
      </w:r>
      <w:r>
        <w:rPr>
          <w:rFonts w:hint="eastAsia"/>
        </w:rPr>
        <w:t>єдиним</w:t>
      </w:r>
      <w:r>
        <w:t></w:t>
      </w:r>
      <w:r>
        <w:rPr>
          <w:rFonts w:hint="eastAsia"/>
        </w:rPr>
        <w:t>засобом</w:t>
      </w:r>
      <w:r>
        <w:t></w:t>
      </w:r>
      <w:r>
        <w:rPr>
          <w:rFonts w:hint="eastAsia"/>
        </w:rPr>
        <w:t>ескапізму</w:t>
      </w:r>
      <w:r>
        <w:t></w:t>
      </w:r>
      <w:r>
        <w:rPr>
          <w:rFonts w:hint="eastAsia"/>
        </w:rPr>
        <w:t>від</w:t>
      </w:r>
      <w:r>
        <w:t></w:t>
      </w:r>
      <w:r>
        <w:rPr>
          <w:rFonts w:hint="eastAsia"/>
        </w:rPr>
        <w:t>тюремного</w:t>
      </w:r>
      <w:r>
        <w:t></w:t>
      </w:r>
      <w:r>
        <w:rPr>
          <w:rFonts w:hint="eastAsia"/>
        </w:rPr>
        <w:t>буття</w:t>
      </w:r>
      <w:r>
        <w:t></w:t>
      </w:r>
      <w:r>
        <w:rPr>
          <w:rFonts w:hint="eastAsia"/>
        </w:rPr>
        <w:t>й</w:t>
      </w:r>
      <w:r>
        <w:t></w:t>
      </w:r>
      <w:r>
        <w:rPr>
          <w:rFonts w:hint="eastAsia"/>
        </w:rPr>
        <w:t>методом</w:t>
      </w:r>
      <w:r>
        <w:t></w:t>
      </w:r>
      <w:r>
        <w:rPr>
          <w:rFonts w:hint="eastAsia"/>
        </w:rPr>
        <w:t>віднаходження</w:t>
      </w:r>
      <w:r>
        <w:t></w:t>
      </w:r>
      <w:r>
        <w:rPr>
          <w:rFonts w:hint="eastAsia"/>
        </w:rPr>
        <w:t>сил</w:t>
      </w:r>
      <w:r>
        <w:t></w:t>
      </w:r>
      <w:r>
        <w:rPr>
          <w:rFonts w:hint="eastAsia"/>
        </w:rPr>
        <w:t>та</w:t>
      </w:r>
      <w:r>
        <w:t></w:t>
      </w:r>
      <w:r>
        <w:rPr>
          <w:rFonts w:hint="eastAsia"/>
        </w:rPr>
        <w:t>ідей</w:t>
      </w:r>
      <w:r>
        <w:t></w:t>
      </w:r>
      <w:r>
        <w:rPr>
          <w:rFonts w:hint="eastAsia"/>
        </w:rPr>
        <w:t>для</w:t>
      </w:r>
      <w:r>
        <w:t></w:t>
      </w:r>
      <w:r>
        <w:rPr>
          <w:rFonts w:hint="eastAsia"/>
        </w:rPr>
        <w:t>продукування</w:t>
      </w:r>
      <w:r>
        <w:t></w:t>
      </w:r>
      <w:r>
        <w:rPr>
          <w:rFonts w:hint="eastAsia"/>
        </w:rPr>
        <w:t>нових</w:t>
      </w:r>
      <w:r>
        <w:t></w:t>
      </w:r>
      <w:r>
        <w:rPr>
          <w:rFonts w:hint="eastAsia"/>
        </w:rPr>
        <w:t>літературних</w:t>
      </w:r>
      <w:r>
        <w:t></w:t>
      </w:r>
      <w:r>
        <w:rPr>
          <w:rFonts w:hint="eastAsia"/>
        </w:rPr>
        <w:t>творів</w:t>
      </w:r>
      <w:r>
        <w:t></w:t>
      </w:r>
      <w:r>
        <w:t></w:t>
      </w:r>
    </w:p>
    <w:p w:rsidR="00D1507C" w:rsidRDefault="00D1507C" w:rsidP="00D1507C">
      <w:r>
        <w:rPr>
          <w:rFonts w:hint="eastAsia"/>
        </w:rPr>
        <w:t>Характерною</w:t>
      </w:r>
      <w:r>
        <w:t></w:t>
      </w:r>
      <w:r>
        <w:rPr>
          <w:rFonts w:hint="eastAsia"/>
        </w:rPr>
        <w:t>рисою</w:t>
      </w:r>
      <w:r>
        <w:t></w:t>
      </w:r>
      <w:r>
        <w:rPr>
          <w:rFonts w:hint="eastAsia"/>
        </w:rPr>
        <w:t>поезії</w:t>
      </w:r>
      <w:r>
        <w:t></w:t>
      </w:r>
      <w:r>
        <w:rPr>
          <w:rFonts w:hint="eastAsia"/>
        </w:rPr>
        <w:t>ув’язненого</w:t>
      </w:r>
      <w:r>
        <w:t></w:t>
      </w:r>
      <w:r>
        <w:rPr>
          <w:rFonts w:hint="eastAsia"/>
        </w:rPr>
        <w:t>В</w:t>
      </w:r>
      <w:r>
        <w:t></w:t>
      </w:r>
      <w:r>
        <w:t></w:t>
      </w:r>
      <w:r>
        <w:rPr>
          <w:rFonts w:hint="eastAsia"/>
        </w:rPr>
        <w:t>Стуса</w:t>
      </w:r>
      <w:r>
        <w:t></w:t>
      </w:r>
      <w:r>
        <w:rPr>
          <w:rFonts w:hint="eastAsia"/>
        </w:rPr>
        <w:t>є</w:t>
      </w:r>
      <w:r>
        <w:t></w:t>
      </w:r>
      <w:r>
        <w:rPr>
          <w:rFonts w:hint="eastAsia"/>
        </w:rPr>
        <w:t>поліваріантність</w:t>
      </w:r>
      <w:r>
        <w:t></w:t>
      </w:r>
      <w:r>
        <w:rPr>
          <w:rFonts w:hint="eastAsia"/>
        </w:rPr>
        <w:t>текстів</w:t>
      </w:r>
      <w:r>
        <w:t></w:t>
      </w:r>
      <w:r>
        <w:t></w:t>
      </w:r>
      <w:r>
        <w:rPr>
          <w:rFonts w:hint="eastAsia"/>
        </w:rPr>
        <w:t>Це</w:t>
      </w:r>
      <w:r>
        <w:t></w:t>
      </w:r>
      <w:r>
        <w:rPr>
          <w:rFonts w:hint="eastAsia"/>
        </w:rPr>
        <w:t>викликано</w:t>
      </w:r>
      <w:r>
        <w:t></w:t>
      </w:r>
      <w:r>
        <w:t></w:t>
      </w:r>
      <w:r>
        <w:rPr>
          <w:rFonts w:hint="eastAsia"/>
        </w:rPr>
        <w:t>з</w:t>
      </w:r>
      <w:r>
        <w:t></w:t>
      </w:r>
      <w:r>
        <w:rPr>
          <w:rFonts w:hint="eastAsia"/>
        </w:rPr>
        <w:t>одного</w:t>
      </w:r>
      <w:r>
        <w:t></w:t>
      </w:r>
      <w:r>
        <w:rPr>
          <w:rFonts w:hint="eastAsia"/>
        </w:rPr>
        <w:t>боку</w:t>
      </w:r>
      <w:r>
        <w:t></w:t>
      </w:r>
      <w:r>
        <w:t></w:t>
      </w:r>
      <w:r>
        <w:rPr>
          <w:rFonts w:hint="eastAsia"/>
        </w:rPr>
        <w:t>побутовими</w:t>
      </w:r>
      <w:r>
        <w:t></w:t>
      </w:r>
      <w:r>
        <w:rPr>
          <w:rFonts w:hint="eastAsia"/>
        </w:rPr>
        <w:t>обставинами</w:t>
      </w:r>
      <w:r>
        <w:t></w:t>
      </w:r>
      <w:r>
        <w:rPr>
          <w:rFonts w:hint="eastAsia"/>
        </w:rPr>
        <w:t>в’язничної</w:t>
      </w:r>
      <w:r>
        <w:t></w:t>
      </w:r>
      <w:r>
        <w:rPr>
          <w:rFonts w:hint="eastAsia"/>
        </w:rPr>
        <w:t>реальності</w:t>
      </w:r>
      <w:r>
        <w:t></w:t>
      </w:r>
      <w:r>
        <w:t></w:t>
      </w:r>
      <w:r>
        <w:rPr>
          <w:rFonts w:hint="eastAsia"/>
        </w:rPr>
        <w:t>Зокрема</w:t>
      </w:r>
      <w:r>
        <w:t></w:t>
      </w:r>
      <w:r>
        <w:t></w:t>
      </w:r>
      <w:r>
        <w:rPr>
          <w:rFonts w:hint="eastAsia"/>
        </w:rPr>
        <w:t>в</w:t>
      </w:r>
      <w:r>
        <w:t></w:t>
      </w:r>
      <w:r>
        <w:rPr>
          <w:rFonts w:hint="eastAsia"/>
        </w:rPr>
        <w:t>разі</w:t>
      </w:r>
      <w:r>
        <w:t></w:t>
      </w:r>
      <w:r>
        <w:rPr>
          <w:rFonts w:hint="eastAsia"/>
        </w:rPr>
        <w:t>конфіскації</w:t>
      </w:r>
      <w:r>
        <w:t></w:t>
      </w:r>
      <w:r>
        <w:rPr>
          <w:rFonts w:hint="eastAsia"/>
        </w:rPr>
        <w:t>або</w:t>
      </w:r>
      <w:r>
        <w:t></w:t>
      </w:r>
      <w:r>
        <w:rPr>
          <w:rFonts w:hint="eastAsia"/>
        </w:rPr>
        <w:t>знищення</w:t>
      </w:r>
      <w:r>
        <w:t></w:t>
      </w:r>
      <w:r>
        <w:rPr>
          <w:rFonts w:hint="eastAsia"/>
        </w:rPr>
        <w:t>віршів</w:t>
      </w:r>
      <w:r>
        <w:t></w:t>
      </w:r>
      <w:r>
        <w:t></w:t>
      </w:r>
      <w:r>
        <w:rPr>
          <w:rFonts w:hint="eastAsia"/>
        </w:rPr>
        <w:t>автор</w:t>
      </w:r>
      <w:r>
        <w:t></w:t>
      </w:r>
      <w:r>
        <w:rPr>
          <w:rFonts w:hint="eastAsia"/>
        </w:rPr>
        <w:t>був</w:t>
      </w:r>
      <w:r>
        <w:t></w:t>
      </w:r>
      <w:r>
        <w:rPr>
          <w:rFonts w:hint="eastAsia"/>
        </w:rPr>
        <w:t>змушений</w:t>
      </w:r>
      <w:r>
        <w:t></w:t>
      </w:r>
      <w:r>
        <w:rPr>
          <w:rFonts w:hint="eastAsia"/>
        </w:rPr>
        <w:t>відтворювати</w:t>
      </w:r>
      <w:r>
        <w:t></w:t>
      </w:r>
      <w:r>
        <w:rPr>
          <w:rFonts w:hint="eastAsia"/>
        </w:rPr>
        <w:t>поезії</w:t>
      </w:r>
      <w:r>
        <w:t></w:t>
      </w:r>
      <w:r>
        <w:t></w:t>
      </w:r>
      <w:r>
        <w:rPr>
          <w:rFonts w:hint="eastAsia"/>
        </w:rPr>
        <w:t>покладаючись</w:t>
      </w:r>
      <w:r>
        <w:t></w:t>
      </w:r>
      <w:r>
        <w:rPr>
          <w:rFonts w:hint="eastAsia"/>
        </w:rPr>
        <w:t>виключно</w:t>
      </w:r>
      <w:r>
        <w:t></w:t>
      </w:r>
      <w:r>
        <w:rPr>
          <w:rFonts w:hint="eastAsia"/>
        </w:rPr>
        <w:t>на</w:t>
      </w:r>
      <w:r>
        <w:t></w:t>
      </w:r>
      <w:r>
        <w:rPr>
          <w:rFonts w:hint="eastAsia"/>
        </w:rPr>
        <w:t>пам’ять</w:t>
      </w:r>
      <w:r>
        <w:t></w:t>
      </w:r>
      <w:r>
        <w:t></w:t>
      </w:r>
      <w:r>
        <w:rPr>
          <w:rFonts w:hint="eastAsia"/>
        </w:rPr>
        <w:t>що</w:t>
      </w:r>
      <w:r>
        <w:t></w:t>
      </w:r>
      <w:r>
        <w:rPr>
          <w:rFonts w:hint="eastAsia"/>
        </w:rPr>
        <w:t>почасти</w:t>
      </w:r>
      <w:r>
        <w:t></w:t>
      </w:r>
      <w:r>
        <w:rPr>
          <w:rFonts w:hint="eastAsia"/>
        </w:rPr>
        <w:t>зумовлювало</w:t>
      </w:r>
      <w:r>
        <w:t></w:t>
      </w:r>
      <w:r>
        <w:rPr>
          <w:rFonts w:hint="eastAsia"/>
        </w:rPr>
        <w:t>практично</w:t>
      </w:r>
      <w:r>
        <w:t></w:t>
      </w:r>
      <w:r>
        <w:rPr>
          <w:rFonts w:hint="eastAsia"/>
        </w:rPr>
        <w:t>новий</w:t>
      </w:r>
      <w:r>
        <w:t></w:t>
      </w:r>
      <w:r>
        <w:rPr>
          <w:rFonts w:hint="eastAsia"/>
        </w:rPr>
        <w:t>їх</w:t>
      </w:r>
      <w:r>
        <w:t></w:t>
      </w:r>
      <w:r>
        <w:rPr>
          <w:rFonts w:hint="eastAsia"/>
        </w:rPr>
        <w:t>варіант</w:t>
      </w:r>
      <w:r>
        <w:t></w:t>
      </w:r>
      <w:r>
        <w:t></w:t>
      </w:r>
      <w:r>
        <w:rPr>
          <w:rFonts w:hint="eastAsia"/>
        </w:rPr>
        <w:t>З</w:t>
      </w:r>
      <w:r>
        <w:t></w:t>
      </w:r>
      <w:r>
        <w:rPr>
          <w:rFonts w:hint="eastAsia"/>
        </w:rPr>
        <w:t>іншого</w:t>
      </w:r>
      <w:r>
        <w:t></w:t>
      </w:r>
      <w:r>
        <w:rPr>
          <w:rFonts w:hint="eastAsia"/>
        </w:rPr>
        <w:t>боку</w:t>
      </w:r>
      <w:r>
        <w:t></w:t>
      </w:r>
      <w:r>
        <w:t></w:t>
      </w:r>
      <w:r>
        <w:rPr>
          <w:rFonts w:hint="eastAsia"/>
        </w:rPr>
        <w:t>як</w:t>
      </w:r>
      <w:r>
        <w:t></w:t>
      </w:r>
      <w:r>
        <w:rPr>
          <w:rFonts w:hint="eastAsia"/>
        </w:rPr>
        <w:t>засвідчують</w:t>
      </w:r>
      <w:r>
        <w:t></w:t>
      </w:r>
      <w:r>
        <w:rPr>
          <w:rFonts w:hint="eastAsia"/>
        </w:rPr>
        <w:t>листи</w:t>
      </w:r>
      <w:r>
        <w:t></w:t>
      </w:r>
      <w:r>
        <w:t></w:t>
      </w:r>
      <w:r>
        <w:rPr>
          <w:rFonts w:hint="eastAsia"/>
        </w:rPr>
        <w:t>важливу</w:t>
      </w:r>
      <w:r>
        <w:t></w:t>
      </w:r>
      <w:r>
        <w:rPr>
          <w:rFonts w:hint="eastAsia"/>
        </w:rPr>
        <w:t>роль</w:t>
      </w:r>
      <w:r>
        <w:t></w:t>
      </w:r>
      <w:r>
        <w:rPr>
          <w:rFonts w:hint="eastAsia"/>
        </w:rPr>
        <w:t>відігравав</w:t>
      </w:r>
      <w:r>
        <w:t></w:t>
      </w:r>
      <w:r>
        <w:rPr>
          <w:rFonts w:hint="eastAsia"/>
        </w:rPr>
        <w:t>вагомий</w:t>
      </w:r>
      <w:r>
        <w:t></w:t>
      </w:r>
      <w:r>
        <w:rPr>
          <w:rFonts w:hint="eastAsia"/>
        </w:rPr>
        <w:t>суб’єктивний</w:t>
      </w:r>
      <w:r>
        <w:t></w:t>
      </w:r>
      <w:r>
        <w:rPr>
          <w:rFonts w:hint="eastAsia"/>
        </w:rPr>
        <w:t>фактор</w:t>
      </w:r>
      <w:r>
        <w:t></w:t>
      </w:r>
      <w:r>
        <w:rPr>
          <w:rFonts w:hint="eastAsia"/>
        </w:rPr>
        <w:t>цього</w:t>
      </w:r>
      <w:r>
        <w:t></w:t>
      </w:r>
      <w:r>
        <w:rPr>
          <w:rFonts w:hint="eastAsia"/>
        </w:rPr>
        <w:t>явища</w:t>
      </w:r>
      <w:r>
        <w:t></w:t>
      </w:r>
      <w:r>
        <w:t></w:t>
      </w:r>
      <w:r>
        <w:rPr>
          <w:rFonts w:hint="eastAsia"/>
        </w:rPr>
        <w:t>Він</w:t>
      </w:r>
      <w:r>
        <w:t></w:t>
      </w:r>
      <w:r>
        <w:rPr>
          <w:rFonts w:hint="eastAsia"/>
        </w:rPr>
        <w:t>криється</w:t>
      </w:r>
      <w:r>
        <w:t></w:t>
      </w:r>
      <w:r>
        <w:rPr>
          <w:rFonts w:hint="eastAsia"/>
        </w:rPr>
        <w:t>у</w:t>
      </w:r>
      <w:r>
        <w:t></w:t>
      </w:r>
      <w:r>
        <w:rPr>
          <w:rFonts w:hint="eastAsia"/>
        </w:rPr>
        <w:t>феномені</w:t>
      </w:r>
      <w:r>
        <w:t></w:t>
      </w:r>
      <w:r>
        <w:rPr>
          <w:rFonts w:hint="eastAsia"/>
        </w:rPr>
        <w:t>поетичного</w:t>
      </w:r>
      <w:r>
        <w:t></w:t>
      </w:r>
      <w:r>
        <w:rPr>
          <w:rFonts w:hint="eastAsia"/>
        </w:rPr>
        <w:t>мислення</w:t>
      </w:r>
      <w:r>
        <w:t></w:t>
      </w:r>
      <w:r>
        <w:rPr>
          <w:rFonts w:hint="eastAsia"/>
        </w:rPr>
        <w:t>В</w:t>
      </w:r>
      <w:r>
        <w:t></w:t>
      </w:r>
      <w:r>
        <w:t></w:t>
      </w:r>
      <w:r>
        <w:rPr>
          <w:rFonts w:hint="eastAsia"/>
        </w:rPr>
        <w:t>Стуса</w:t>
      </w:r>
      <w:r>
        <w:t></w:t>
      </w:r>
      <w:r>
        <w:t></w:t>
      </w:r>
      <w:r>
        <w:rPr>
          <w:rFonts w:hint="eastAsia"/>
        </w:rPr>
        <w:t>який</w:t>
      </w:r>
      <w:r>
        <w:t></w:t>
      </w:r>
      <w:r>
        <w:rPr>
          <w:rFonts w:hint="eastAsia"/>
        </w:rPr>
        <w:t>свідомо</w:t>
      </w:r>
      <w:r>
        <w:t></w:t>
      </w:r>
      <w:r>
        <w:rPr>
          <w:rFonts w:hint="eastAsia"/>
        </w:rPr>
        <w:t>залишав</w:t>
      </w:r>
      <w:r>
        <w:t></w:t>
      </w:r>
      <w:r>
        <w:rPr>
          <w:rFonts w:hint="eastAsia"/>
        </w:rPr>
        <w:t>різні</w:t>
      </w:r>
      <w:r>
        <w:t></w:t>
      </w:r>
      <w:r>
        <w:rPr>
          <w:rFonts w:hint="eastAsia"/>
        </w:rPr>
        <w:t>списки</w:t>
      </w:r>
      <w:r>
        <w:t></w:t>
      </w:r>
      <w:r>
        <w:rPr>
          <w:rFonts w:hint="eastAsia"/>
        </w:rPr>
        <w:t>своїх</w:t>
      </w:r>
      <w:r>
        <w:t></w:t>
      </w:r>
      <w:r>
        <w:rPr>
          <w:rFonts w:hint="eastAsia"/>
        </w:rPr>
        <w:t>творів</w:t>
      </w:r>
      <w:r>
        <w:t></w:t>
      </w:r>
      <w:r>
        <w:t></w:t>
      </w:r>
      <w:r>
        <w:rPr>
          <w:rFonts w:hint="eastAsia"/>
        </w:rPr>
        <w:t>на</w:t>
      </w:r>
      <w:r>
        <w:t></w:t>
      </w:r>
      <w:r>
        <w:rPr>
          <w:rFonts w:hint="eastAsia"/>
        </w:rPr>
        <w:t>потім</w:t>
      </w:r>
      <w:r>
        <w:t></w:t>
      </w:r>
      <w:r>
        <w:t></w:t>
      </w:r>
      <w:r>
        <w:t></w:t>
      </w:r>
      <w:r>
        <w:rPr>
          <w:rFonts w:hint="eastAsia"/>
        </w:rPr>
        <w:t>сподіваючись</w:t>
      </w:r>
      <w:r>
        <w:t></w:t>
      </w:r>
      <w:r>
        <w:rPr>
          <w:rFonts w:hint="eastAsia"/>
        </w:rPr>
        <w:t>дожити</w:t>
      </w:r>
      <w:r>
        <w:t></w:t>
      </w:r>
      <w:r>
        <w:rPr>
          <w:rFonts w:hint="eastAsia"/>
        </w:rPr>
        <w:t>до</w:t>
      </w:r>
      <w:r>
        <w:t></w:t>
      </w:r>
      <w:r>
        <w:t></w:t>
      </w:r>
      <w:r>
        <w:rPr>
          <w:rFonts w:hint="eastAsia"/>
        </w:rPr>
        <w:t>самотності</w:t>
      </w:r>
      <w:r>
        <w:t></w:t>
      </w:r>
      <w:r>
        <w:rPr>
          <w:rFonts w:hint="eastAsia"/>
        </w:rPr>
        <w:t>й</w:t>
      </w:r>
      <w:r>
        <w:t></w:t>
      </w:r>
      <w:r>
        <w:rPr>
          <w:rFonts w:hint="eastAsia"/>
        </w:rPr>
        <w:t>тиші</w:t>
      </w:r>
      <w:r>
        <w:t></w:t>
      </w:r>
      <w:r>
        <w:t></w:t>
      </w:r>
      <w:r>
        <w:rPr>
          <w:rFonts w:hint="eastAsia"/>
        </w:rPr>
        <w:t>і</w:t>
      </w:r>
      <w:r>
        <w:t></w:t>
      </w:r>
      <w:r>
        <w:rPr>
          <w:rFonts w:hint="eastAsia"/>
        </w:rPr>
        <w:t>отримати</w:t>
      </w:r>
      <w:r>
        <w:t></w:t>
      </w:r>
      <w:r>
        <w:rPr>
          <w:rFonts w:hint="eastAsia"/>
        </w:rPr>
        <w:t>належні</w:t>
      </w:r>
      <w:r>
        <w:t></w:t>
      </w:r>
      <w:r>
        <w:rPr>
          <w:rFonts w:hint="eastAsia"/>
        </w:rPr>
        <w:t>умови</w:t>
      </w:r>
      <w:r>
        <w:t></w:t>
      </w:r>
      <w:r>
        <w:rPr>
          <w:rFonts w:hint="eastAsia"/>
        </w:rPr>
        <w:t>для</w:t>
      </w:r>
      <w:r>
        <w:t></w:t>
      </w:r>
      <w:r>
        <w:rPr>
          <w:rFonts w:hint="eastAsia"/>
        </w:rPr>
        <w:t>викшталтовування</w:t>
      </w:r>
      <w:r>
        <w:t></w:t>
      </w:r>
      <w:r>
        <w:rPr>
          <w:rFonts w:hint="eastAsia"/>
        </w:rPr>
        <w:t>вже</w:t>
      </w:r>
      <w:r>
        <w:t></w:t>
      </w:r>
      <w:r>
        <w:rPr>
          <w:rFonts w:hint="eastAsia"/>
        </w:rPr>
        <w:t>напи</w:t>
      </w:r>
      <w:r>
        <w:rPr>
          <w:rFonts w:hint="eastAsia"/>
        </w:rPr>
        <w:lastRenderedPageBreak/>
        <w:t>саного</w:t>
      </w:r>
      <w:r>
        <w:t></w:t>
      </w:r>
      <w:r>
        <w:rPr>
          <w:rFonts w:hint="eastAsia"/>
        </w:rPr>
        <w:t>та</w:t>
      </w:r>
      <w:r>
        <w:t></w:t>
      </w:r>
      <w:r>
        <w:rPr>
          <w:rFonts w:hint="eastAsia"/>
        </w:rPr>
        <w:t>подальшого</w:t>
      </w:r>
      <w:r>
        <w:t></w:t>
      </w:r>
      <w:r>
        <w:rPr>
          <w:rFonts w:hint="eastAsia"/>
        </w:rPr>
        <w:t>віршотворення</w:t>
      </w:r>
      <w:r>
        <w:t></w:t>
      </w:r>
      <w:r>
        <w:t></w:t>
      </w:r>
    </w:p>
    <w:p w:rsidR="00D1507C" w:rsidRDefault="00D1507C" w:rsidP="00D1507C">
      <w:r>
        <w:rPr>
          <w:rFonts w:hint="eastAsia"/>
        </w:rPr>
        <w:t>Оскільки</w:t>
      </w:r>
      <w:r>
        <w:t></w:t>
      </w:r>
      <w:r>
        <w:rPr>
          <w:rFonts w:hint="eastAsia"/>
        </w:rPr>
        <w:t>більшість</w:t>
      </w:r>
      <w:r>
        <w:t></w:t>
      </w:r>
      <w:r>
        <w:rPr>
          <w:rFonts w:hint="eastAsia"/>
        </w:rPr>
        <w:t>листів</w:t>
      </w:r>
      <w:r>
        <w:t></w:t>
      </w:r>
      <w:r>
        <w:rPr>
          <w:rFonts w:hint="eastAsia"/>
        </w:rPr>
        <w:t>В</w:t>
      </w:r>
      <w:r>
        <w:t></w:t>
      </w:r>
      <w:r>
        <w:t></w:t>
      </w:r>
      <w:r>
        <w:rPr>
          <w:rFonts w:hint="eastAsia"/>
        </w:rPr>
        <w:t>Стуса</w:t>
      </w:r>
      <w:r>
        <w:t></w:t>
      </w:r>
      <w:r>
        <w:rPr>
          <w:rFonts w:hint="eastAsia"/>
        </w:rPr>
        <w:t>написані</w:t>
      </w:r>
      <w:r>
        <w:t></w:t>
      </w:r>
      <w:r>
        <w:rPr>
          <w:rFonts w:hint="eastAsia"/>
        </w:rPr>
        <w:t>в</w:t>
      </w:r>
      <w:r>
        <w:t></w:t>
      </w:r>
      <w:r>
        <w:rPr>
          <w:rFonts w:hint="eastAsia"/>
        </w:rPr>
        <w:t>неволі</w:t>
      </w:r>
      <w:r>
        <w:t></w:t>
      </w:r>
      <w:r>
        <w:rPr>
          <w:rFonts w:hint="eastAsia"/>
        </w:rPr>
        <w:t>і</w:t>
      </w:r>
      <w:r>
        <w:t></w:t>
      </w:r>
      <w:r>
        <w:rPr>
          <w:rFonts w:hint="eastAsia"/>
        </w:rPr>
        <w:t>були</w:t>
      </w:r>
      <w:r>
        <w:t></w:t>
      </w:r>
      <w:r>
        <w:rPr>
          <w:rFonts w:hint="eastAsia"/>
        </w:rPr>
        <w:t>для</w:t>
      </w:r>
      <w:r>
        <w:t></w:t>
      </w:r>
      <w:r>
        <w:rPr>
          <w:rFonts w:hint="eastAsia"/>
        </w:rPr>
        <w:t>автора</w:t>
      </w:r>
      <w:r>
        <w:t></w:t>
      </w:r>
      <w:r>
        <w:rPr>
          <w:rFonts w:hint="eastAsia"/>
        </w:rPr>
        <w:t>єдиним</w:t>
      </w:r>
      <w:r>
        <w:t></w:t>
      </w:r>
      <w:r>
        <w:rPr>
          <w:rFonts w:hint="eastAsia"/>
        </w:rPr>
        <w:t>засобом</w:t>
      </w:r>
      <w:r>
        <w:t></w:t>
      </w:r>
      <w:r>
        <w:rPr>
          <w:rFonts w:hint="eastAsia"/>
        </w:rPr>
        <w:t>комунікації</w:t>
      </w:r>
      <w:r>
        <w:t></w:t>
      </w:r>
      <w:r>
        <w:rPr>
          <w:rFonts w:hint="eastAsia"/>
        </w:rPr>
        <w:t>з</w:t>
      </w:r>
      <w:r>
        <w:t></w:t>
      </w:r>
      <w:r>
        <w:rPr>
          <w:rFonts w:hint="eastAsia"/>
        </w:rPr>
        <w:t>навколишнім</w:t>
      </w:r>
      <w:r>
        <w:t></w:t>
      </w:r>
      <w:r>
        <w:rPr>
          <w:rFonts w:hint="eastAsia"/>
        </w:rPr>
        <w:t>світом</w:t>
      </w:r>
      <w:r>
        <w:t></w:t>
      </w:r>
      <w:r>
        <w:t></w:t>
      </w:r>
      <w:r>
        <w:rPr>
          <w:rFonts w:hint="eastAsia"/>
        </w:rPr>
        <w:t>вони</w:t>
      </w:r>
      <w:r>
        <w:t></w:t>
      </w:r>
      <w:r>
        <w:rPr>
          <w:rFonts w:hint="eastAsia"/>
        </w:rPr>
        <w:t>акумулювали</w:t>
      </w:r>
      <w:r>
        <w:t></w:t>
      </w:r>
      <w:r>
        <w:rPr>
          <w:rFonts w:hint="eastAsia"/>
        </w:rPr>
        <w:t>й</w:t>
      </w:r>
      <w:r>
        <w:t></w:t>
      </w:r>
      <w:r>
        <w:rPr>
          <w:rFonts w:hint="eastAsia"/>
        </w:rPr>
        <w:t>синтезували</w:t>
      </w:r>
      <w:r>
        <w:t></w:t>
      </w:r>
      <w:r>
        <w:rPr>
          <w:rFonts w:hint="eastAsia"/>
        </w:rPr>
        <w:t>в</w:t>
      </w:r>
      <w:r>
        <w:t></w:t>
      </w:r>
      <w:r>
        <w:rPr>
          <w:rFonts w:hint="eastAsia"/>
        </w:rPr>
        <w:t>собі</w:t>
      </w:r>
      <w:r>
        <w:t></w:t>
      </w:r>
      <w:r>
        <w:rPr>
          <w:rFonts w:hint="eastAsia"/>
        </w:rPr>
        <w:t>різноаспектні</w:t>
      </w:r>
      <w:r>
        <w:t></w:t>
      </w:r>
      <w:r>
        <w:rPr>
          <w:rFonts w:hint="eastAsia"/>
        </w:rPr>
        <w:t>проблемно</w:t>
      </w:r>
      <w:r>
        <w:t></w:t>
      </w:r>
      <w:r>
        <w:rPr>
          <w:rFonts w:hint="eastAsia"/>
        </w:rPr>
        <w:t>тематичні</w:t>
      </w:r>
      <w:r>
        <w:t></w:t>
      </w:r>
      <w:r>
        <w:rPr>
          <w:rFonts w:hint="eastAsia"/>
        </w:rPr>
        <w:t>вектори</w:t>
      </w:r>
      <w:r>
        <w:t></w:t>
      </w:r>
      <w:r>
        <w:rPr>
          <w:rFonts w:hint="eastAsia"/>
        </w:rPr>
        <w:t>як</w:t>
      </w:r>
      <w:r>
        <w:t></w:t>
      </w:r>
      <w:r>
        <w:rPr>
          <w:rFonts w:hint="eastAsia"/>
        </w:rPr>
        <w:t>творчої</w:t>
      </w:r>
      <w:r>
        <w:t></w:t>
      </w:r>
      <w:r>
        <w:rPr>
          <w:rFonts w:hint="eastAsia"/>
        </w:rPr>
        <w:t>робітні</w:t>
      </w:r>
      <w:r>
        <w:t></w:t>
      </w:r>
      <w:r>
        <w:t></w:t>
      </w:r>
      <w:r>
        <w:rPr>
          <w:rFonts w:hint="eastAsia"/>
        </w:rPr>
        <w:t>так</w:t>
      </w:r>
      <w:r>
        <w:t></w:t>
      </w:r>
      <w:r>
        <w:rPr>
          <w:rFonts w:hint="eastAsia"/>
        </w:rPr>
        <w:t>і</w:t>
      </w:r>
      <w:r>
        <w:t></w:t>
      </w:r>
      <w:r>
        <w:rPr>
          <w:rFonts w:hint="eastAsia"/>
        </w:rPr>
        <w:t>особистого</w:t>
      </w:r>
      <w:r>
        <w:t></w:t>
      </w:r>
      <w:r>
        <w:rPr>
          <w:rFonts w:hint="eastAsia"/>
        </w:rPr>
        <w:t>життя</w:t>
      </w:r>
      <w:r>
        <w:t></w:t>
      </w:r>
      <w:r>
        <w:t></w:t>
      </w:r>
      <w:r>
        <w:rPr>
          <w:rFonts w:hint="eastAsia"/>
        </w:rPr>
        <w:t>Однією</w:t>
      </w:r>
      <w:r>
        <w:t></w:t>
      </w:r>
      <w:r>
        <w:rPr>
          <w:rFonts w:hint="eastAsia"/>
        </w:rPr>
        <w:t>з</w:t>
      </w:r>
      <w:r>
        <w:t></w:t>
      </w:r>
      <w:r>
        <w:rPr>
          <w:rFonts w:hint="eastAsia"/>
        </w:rPr>
        <w:t>провідних</w:t>
      </w:r>
      <w:r>
        <w:t></w:t>
      </w:r>
      <w:r>
        <w:rPr>
          <w:rFonts w:hint="eastAsia"/>
        </w:rPr>
        <w:t>ідейних</w:t>
      </w:r>
      <w:r>
        <w:t></w:t>
      </w:r>
      <w:r>
        <w:rPr>
          <w:rFonts w:hint="eastAsia"/>
        </w:rPr>
        <w:t>домінант</w:t>
      </w:r>
      <w:r>
        <w:t></w:t>
      </w:r>
      <w:r>
        <w:rPr>
          <w:rFonts w:hint="eastAsia"/>
        </w:rPr>
        <w:t>епістолярію</w:t>
      </w:r>
      <w:r>
        <w:t></w:t>
      </w:r>
      <w:r>
        <w:rPr>
          <w:rFonts w:hint="eastAsia"/>
        </w:rPr>
        <w:t>митця</w:t>
      </w:r>
      <w:r>
        <w:t></w:t>
      </w:r>
      <w:r>
        <w:rPr>
          <w:rFonts w:hint="eastAsia"/>
        </w:rPr>
        <w:t>стало</w:t>
      </w:r>
      <w:r>
        <w:t></w:t>
      </w:r>
      <w:r>
        <w:rPr>
          <w:rFonts w:hint="eastAsia"/>
        </w:rPr>
        <w:t>формулювання</w:t>
      </w:r>
      <w:r>
        <w:t></w:t>
      </w:r>
      <w:r>
        <w:rPr>
          <w:rFonts w:hint="eastAsia"/>
        </w:rPr>
        <w:t>етико</w:t>
      </w:r>
      <w:r>
        <w:t></w:t>
      </w:r>
      <w:r>
        <w:rPr>
          <w:rFonts w:hint="eastAsia"/>
        </w:rPr>
        <w:t>естетичних</w:t>
      </w:r>
      <w:r>
        <w:t></w:t>
      </w:r>
      <w:r>
        <w:rPr>
          <w:rFonts w:hint="eastAsia"/>
        </w:rPr>
        <w:t>і</w:t>
      </w:r>
      <w:r>
        <w:t></w:t>
      </w:r>
      <w:r>
        <w:rPr>
          <w:rFonts w:hint="eastAsia"/>
        </w:rPr>
        <w:t>педагогічних</w:t>
      </w:r>
      <w:r>
        <w:t></w:t>
      </w:r>
      <w:r>
        <w:rPr>
          <w:rFonts w:hint="eastAsia"/>
        </w:rPr>
        <w:t>засад</w:t>
      </w:r>
      <w:r>
        <w:t></w:t>
      </w:r>
      <w:r>
        <w:rPr>
          <w:rFonts w:hint="eastAsia"/>
        </w:rPr>
        <w:t>людського</w:t>
      </w:r>
      <w:r>
        <w:t></w:t>
      </w:r>
      <w:r>
        <w:rPr>
          <w:rFonts w:hint="eastAsia"/>
        </w:rPr>
        <w:t>буття</w:t>
      </w:r>
      <w:r>
        <w:t></w:t>
      </w:r>
      <w:r>
        <w:t></w:t>
      </w:r>
      <w:r>
        <w:rPr>
          <w:rFonts w:hint="eastAsia"/>
        </w:rPr>
        <w:t>Тривалі</w:t>
      </w:r>
      <w:r>
        <w:t></w:t>
      </w:r>
      <w:r>
        <w:rPr>
          <w:rFonts w:hint="eastAsia"/>
        </w:rPr>
        <w:t>ув’язнення</w:t>
      </w:r>
      <w:r>
        <w:t></w:t>
      </w:r>
      <w:r>
        <w:rPr>
          <w:rFonts w:hint="eastAsia"/>
        </w:rPr>
        <w:t>поета</w:t>
      </w:r>
      <w:r>
        <w:t></w:t>
      </w:r>
      <w:r>
        <w:rPr>
          <w:rFonts w:hint="eastAsia"/>
        </w:rPr>
        <w:t>зумовили</w:t>
      </w:r>
      <w:r>
        <w:t></w:t>
      </w:r>
      <w:r>
        <w:rPr>
          <w:rFonts w:hint="eastAsia"/>
        </w:rPr>
        <w:t>особливу</w:t>
      </w:r>
      <w:r>
        <w:t></w:t>
      </w:r>
      <w:r>
        <w:rPr>
          <w:rFonts w:hint="eastAsia"/>
        </w:rPr>
        <w:t>атмосферу</w:t>
      </w:r>
      <w:r>
        <w:t></w:t>
      </w:r>
      <w:r>
        <w:rPr>
          <w:rFonts w:hint="eastAsia"/>
        </w:rPr>
        <w:t>не</w:t>
      </w:r>
      <w:r>
        <w:t></w:t>
      </w:r>
      <w:r>
        <w:rPr>
          <w:rFonts w:hint="eastAsia"/>
        </w:rPr>
        <w:t>лише</w:t>
      </w:r>
      <w:r>
        <w:t></w:t>
      </w:r>
      <w:r>
        <w:rPr>
          <w:rFonts w:hint="eastAsia"/>
        </w:rPr>
        <w:t>творчості</w:t>
      </w:r>
      <w:r>
        <w:t></w:t>
      </w:r>
      <w:r>
        <w:t></w:t>
      </w:r>
      <w:r>
        <w:rPr>
          <w:rFonts w:hint="eastAsia"/>
        </w:rPr>
        <w:t>а</w:t>
      </w:r>
      <w:r>
        <w:t></w:t>
      </w:r>
      <w:r>
        <w:rPr>
          <w:rFonts w:hint="eastAsia"/>
        </w:rPr>
        <w:t>й</w:t>
      </w:r>
      <w:r>
        <w:t></w:t>
      </w:r>
      <w:r>
        <w:rPr>
          <w:rFonts w:hint="eastAsia"/>
        </w:rPr>
        <w:t>метаморфози</w:t>
      </w:r>
      <w:r>
        <w:t></w:t>
      </w:r>
      <w:r>
        <w:rPr>
          <w:rFonts w:hint="eastAsia"/>
        </w:rPr>
        <w:t>родинно</w:t>
      </w:r>
      <w:r>
        <w:t></w:t>
      </w:r>
      <w:r>
        <w:rPr>
          <w:rFonts w:hint="eastAsia"/>
        </w:rPr>
        <w:t>побутових</w:t>
      </w:r>
      <w:r>
        <w:t></w:t>
      </w:r>
      <w:r>
        <w:rPr>
          <w:rFonts w:hint="eastAsia"/>
        </w:rPr>
        <w:t>і</w:t>
      </w:r>
      <w:r>
        <w:t></w:t>
      </w:r>
      <w:r>
        <w:rPr>
          <w:rFonts w:hint="eastAsia"/>
        </w:rPr>
        <w:t>загальнолюдських</w:t>
      </w:r>
      <w:r>
        <w:t></w:t>
      </w:r>
      <w:r>
        <w:rPr>
          <w:rFonts w:hint="eastAsia"/>
        </w:rPr>
        <w:t>цінностей</w:t>
      </w:r>
      <w:r>
        <w:t></w:t>
      </w:r>
      <w:r>
        <w:t></w:t>
      </w:r>
      <w:r>
        <w:rPr>
          <w:rFonts w:hint="eastAsia"/>
        </w:rPr>
        <w:t>Зокрема</w:t>
      </w:r>
      <w:r>
        <w:t></w:t>
      </w:r>
      <w:r>
        <w:t></w:t>
      </w:r>
      <w:r>
        <w:rPr>
          <w:rFonts w:hint="eastAsia"/>
        </w:rPr>
        <w:t>листи</w:t>
      </w:r>
      <w:r>
        <w:t></w:t>
      </w:r>
      <w:r>
        <w:rPr>
          <w:rFonts w:hint="eastAsia"/>
        </w:rPr>
        <w:t>довгий</w:t>
      </w:r>
      <w:r>
        <w:t></w:t>
      </w:r>
      <w:r>
        <w:rPr>
          <w:rFonts w:hint="eastAsia"/>
        </w:rPr>
        <w:t>час</w:t>
      </w:r>
      <w:r>
        <w:t></w:t>
      </w:r>
      <w:r>
        <w:t></w:t>
      </w:r>
      <w:r>
        <w:rPr>
          <w:rFonts w:hint="eastAsia"/>
        </w:rPr>
        <w:t>по</w:t>
      </w:r>
      <w:r>
        <w:t></w:t>
      </w:r>
      <w:r>
        <w:rPr>
          <w:rFonts w:hint="eastAsia"/>
        </w:rPr>
        <w:t>суті</w:t>
      </w:r>
      <w:r>
        <w:t></w:t>
      </w:r>
      <w:r>
        <w:t></w:t>
      </w:r>
      <w:r>
        <w:rPr>
          <w:rFonts w:hint="eastAsia"/>
        </w:rPr>
        <w:t>були</w:t>
      </w:r>
      <w:r>
        <w:t></w:t>
      </w:r>
      <w:r>
        <w:rPr>
          <w:rFonts w:hint="eastAsia"/>
        </w:rPr>
        <w:t>не</w:t>
      </w:r>
      <w:r>
        <w:t></w:t>
      </w:r>
      <w:r>
        <w:rPr>
          <w:rFonts w:hint="eastAsia"/>
        </w:rPr>
        <w:t>лише</w:t>
      </w:r>
      <w:r>
        <w:t></w:t>
      </w:r>
      <w:r>
        <w:rPr>
          <w:rFonts w:hint="eastAsia"/>
        </w:rPr>
        <w:t>єдиним</w:t>
      </w:r>
      <w:r>
        <w:t></w:t>
      </w:r>
      <w:r>
        <w:rPr>
          <w:rFonts w:hint="eastAsia"/>
        </w:rPr>
        <w:t>засобом</w:t>
      </w:r>
      <w:r>
        <w:t></w:t>
      </w:r>
      <w:r>
        <w:rPr>
          <w:rFonts w:hint="eastAsia"/>
        </w:rPr>
        <w:t>спілкування</w:t>
      </w:r>
      <w:r>
        <w:t></w:t>
      </w:r>
      <w:r>
        <w:rPr>
          <w:rFonts w:hint="eastAsia"/>
        </w:rPr>
        <w:t>з</w:t>
      </w:r>
      <w:r>
        <w:t></w:t>
      </w:r>
      <w:r>
        <w:rPr>
          <w:rFonts w:hint="eastAsia"/>
        </w:rPr>
        <w:t>родиною</w:t>
      </w:r>
      <w:r>
        <w:t></w:t>
      </w:r>
      <w:r>
        <w:t></w:t>
      </w:r>
      <w:r>
        <w:rPr>
          <w:rFonts w:hint="eastAsia"/>
        </w:rPr>
        <w:t>а</w:t>
      </w:r>
      <w:r>
        <w:t></w:t>
      </w:r>
      <w:r>
        <w:rPr>
          <w:rFonts w:hint="eastAsia"/>
        </w:rPr>
        <w:t>й</w:t>
      </w:r>
      <w:r>
        <w:t></w:t>
      </w:r>
      <w:r>
        <w:rPr>
          <w:rFonts w:hint="eastAsia"/>
        </w:rPr>
        <w:t>поодинокою</w:t>
      </w:r>
      <w:r>
        <w:t></w:t>
      </w:r>
      <w:r>
        <w:rPr>
          <w:rFonts w:hint="eastAsia"/>
        </w:rPr>
        <w:t>можливістю</w:t>
      </w:r>
      <w:r>
        <w:t></w:t>
      </w:r>
      <w:r>
        <w:rPr>
          <w:rFonts w:hint="eastAsia"/>
        </w:rPr>
        <w:t>впливати</w:t>
      </w:r>
      <w:r>
        <w:t></w:t>
      </w:r>
      <w:r>
        <w:rPr>
          <w:rFonts w:hint="eastAsia"/>
        </w:rPr>
        <w:t>на</w:t>
      </w:r>
      <w:r>
        <w:t></w:t>
      </w:r>
      <w:r>
        <w:rPr>
          <w:rFonts w:hint="eastAsia"/>
        </w:rPr>
        <w:t>особистість</w:t>
      </w:r>
      <w:r>
        <w:t></w:t>
      </w:r>
      <w:r>
        <w:rPr>
          <w:rFonts w:hint="eastAsia"/>
        </w:rPr>
        <w:t>сина</w:t>
      </w:r>
      <w:r>
        <w:t></w:t>
      </w:r>
      <w:r>
        <w:t></w:t>
      </w:r>
      <w:r>
        <w:rPr>
          <w:rFonts w:hint="eastAsia"/>
        </w:rPr>
        <w:t>брати</w:t>
      </w:r>
      <w:r>
        <w:t></w:t>
      </w:r>
      <w:r>
        <w:rPr>
          <w:rFonts w:hint="eastAsia"/>
        </w:rPr>
        <w:t>участь</w:t>
      </w:r>
      <w:r>
        <w:t></w:t>
      </w:r>
      <w:r>
        <w:rPr>
          <w:rFonts w:hint="eastAsia"/>
        </w:rPr>
        <w:t>у</w:t>
      </w:r>
      <w:r>
        <w:t></w:t>
      </w:r>
      <w:r>
        <w:rPr>
          <w:rFonts w:hint="eastAsia"/>
        </w:rPr>
        <w:t>його</w:t>
      </w:r>
      <w:r>
        <w:t></w:t>
      </w:r>
      <w:r>
        <w:rPr>
          <w:rFonts w:hint="eastAsia"/>
        </w:rPr>
        <w:t>вихованні</w:t>
      </w:r>
      <w:r>
        <w:t></w:t>
      </w:r>
      <w:r>
        <w:t></w:t>
      </w:r>
      <w:r>
        <w:rPr>
          <w:rFonts w:hint="eastAsia"/>
        </w:rPr>
        <w:t>передавати</w:t>
      </w:r>
      <w:r>
        <w:t></w:t>
      </w:r>
      <w:r>
        <w:rPr>
          <w:rFonts w:hint="eastAsia"/>
        </w:rPr>
        <w:t>свої</w:t>
      </w:r>
      <w:r>
        <w:t></w:t>
      </w:r>
      <w:r>
        <w:rPr>
          <w:rFonts w:hint="eastAsia"/>
        </w:rPr>
        <w:t>педагогічні</w:t>
      </w:r>
      <w:r>
        <w:t></w:t>
      </w:r>
      <w:r>
        <w:rPr>
          <w:rFonts w:hint="eastAsia"/>
        </w:rPr>
        <w:t>та</w:t>
      </w:r>
      <w:r>
        <w:t></w:t>
      </w:r>
      <w:r>
        <w:rPr>
          <w:rFonts w:hint="eastAsia"/>
        </w:rPr>
        <w:t>етико</w:t>
      </w:r>
      <w:r>
        <w:t></w:t>
      </w:r>
      <w:r>
        <w:rPr>
          <w:rFonts w:hint="eastAsia"/>
        </w:rPr>
        <w:t>естетичні</w:t>
      </w:r>
      <w:r>
        <w:t></w:t>
      </w:r>
      <w:r>
        <w:rPr>
          <w:rFonts w:hint="eastAsia"/>
        </w:rPr>
        <w:t>настанови</w:t>
      </w:r>
      <w:r>
        <w:t></w:t>
      </w:r>
      <w:r>
        <w:t></w:t>
      </w:r>
      <w:r>
        <w:rPr>
          <w:rFonts w:hint="eastAsia"/>
        </w:rPr>
        <w:t>З</w:t>
      </w:r>
      <w:r>
        <w:t></w:t>
      </w:r>
      <w:r>
        <w:rPr>
          <w:rFonts w:hint="eastAsia"/>
        </w:rPr>
        <w:t>огляду</w:t>
      </w:r>
      <w:r>
        <w:t></w:t>
      </w:r>
      <w:r>
        <w:rPr>
          <w:rFonts w:hint="eastAsia"/>
        </w:rPr>
        <w:t>на</w:t>
      </w:r>
      <w:r>
        <w:t></w:t>
      </w:r>
      <w:r>
        <w:rPr>
          <w:rFonts w:hint="eastAsia"/>
        </w:rPr>
        <w:t>це</w:t>
      </w:r>
      <w:r>
        <w:t></w:t>
      </w:r>
      <w:r>
        <w:t></w:t>
      </w:r>
      <w:r>
        <w:rPr>
          <w:rFonts w:hint="eastAsia"/>
        </w:rPr>
        <w:t>важливим</w:t>
      </w:r>
      <w:r>
        <w:t></w:t>
      </w:r>
      <w:r>
        <w:rPr>
          <w:rFonts w:hint="eastAsia"/>
        </w:rPr>
        <w:t>елементом</w:t>
      </w:r>
      <w:r>
        <w:t></w:t>
      </w:r>
      <w:r>
        <w:rPr>
          <w:rFonts w:hint="eastAsia"/>
        </w:rPr>
        <w:t>листування</w:t>
      </w:r>
      <w:r>
        <w:t></w:t>
      </w:r>
      <w:r>
        <w:rPr>
          <w:rFonts w:hint="eastAsia"/>
        </w:rPr>
        <w:t>поета</w:t>
      </w:r>
      <w:r>
        <w:t></w:t>
      </w:r>
      <w:r>
        <w:rPr>
          <w:rFonts w:hint="eastAsia"/>
        </w:rPr>
        <w:t>було</w:t>
      </w:r>
      <w:r>
        <w:t></w:t>
      </w:r>
      <w:r>
        <w:rPr>
          <w:rFonts w:hint="eastAsia"/>
        </w:rPr>
        <w:t>застосування</w:t>
      </w:r>
      <w:r>
        <w:t></w:t>
      </w:r>
      <w:r>
        <w:rPr>
          <w:rFonts w:hint="eastAsia"/>
        </w:rPr>
        <w:t>потенціалу</w:t>
      </w:r>
      <w:r>
        <w:t></w:t>
      </w:r>
      <w:r>
        <w:rPr>
          <w:rFonts w:hint="eastAsia"/>
        </w:rPr>
        <w:t>епістолярного</w:t>
      </w:r>
      <w:r>
        <w:t></w:t>
      </w:r>
      <w:r>
        <w:rPr>
          <w:rFonts w:hint="eastAsia"/>
        </w:rPr>
        <w:t>діалогу</w:t>
      </w:r>
      <w:r>
        <w:t></w:t>
      </w:r>
      <w:r>
        <w:t></w:t>
      </w:r>
    </w:p>
    <w:p w:rsidR="00D1507C" w:rsidRDefault="00D1507C" w:rsidP="00D1507C">
      <w:r>
        <w:rPr>
          <w:rFonts w:hint="eastAsia"/>
        </w:rPr>
        <w:t>Однією</w:t>
      </w:r>
      <w:r>
        <w:t></w:t>
      </w:r>
      <w:r>
        <w:rPr>
          <w:rFonts w:hint="eastAsia"/>
        </w:rPr>
        <w:t>з</w:t>
      </w:r>
      <w:r>
        <w:t></w:t>
      </w:r>
      <w:r>
        <w:rPr>
          <w:rFonts w:hint="eastAsia"/>
        </w:rPr>
        <w:t>ключових</w:t>
      </w:r>
      <w:r>
        <w:t></w:t>
      </w:r>
      <w:r>
        <w:rPr>
          <w:rFonts w:hint="eastAsia"/>
        </w:rPr>
        <w:t>проблемно</w:t>
      </w:r>
      <w:r>
        <w:t></w:t>
      </w:r>
      <w:r>
        <w:rPr>
          <w:rFonts w:hint="eastAsia"/>
        </w:rPr>
        <w:t>тематичних</w:t>
      </w:r>
      <w:r>
        <w:t></w:t>
      </w:r>
      <w:r>
        <w:rPr>
          <w:rFonts w:hint="eastAsia"/>
        </w:rPr>
        <w:t>домінант</w:t>
      </w:r>
      <w:r>
        <w:t></w:t>
      </w:r>
      <w:r>
        <w:rPr>
          <w:rFonts w:hint="eastAsia"/>
        </w:rPr>
        <w:t>листування</w:t>
      </w:r>
      <w:r>
        <w:t></w:t>
      </w:r>
      <w:r>
        <w:rPr>
          <w:rFonts w:hint="eastAsia"/>
        </w:rPr>
        <w:t>В</w:t>
      </w:r>
      <w:r>
        <w:t></w:t>
      </w:r>
      <w:r>
        <w:t></w:t>
      </w:r>
      <w:r>
        <w:rPr>
          <w:rFonts w:hint="eastAsia"/>
        </w:rPr>
        <w:t>Стуса</w:t>
      </w:r>
      <w:r>
        <w:t></w:t>
      </w:r>
      <w:r>
        <w:rPr>
          <w:rFonts w:hint="eastAsia"/>
        </w:rPr>
        <w:t>є</w:t>
      </w:r>
      <w:r>
        <w:t></w:t>
      </w:r>
      <w:r>
        <w:rPr>
          <w:rFonts w:hint="eastAsia"/>
        </w:rPr>
        <w:t>екзистенціалізм</w:t>
      </w:r>
      <w:r>
        <w:t></w:t>
      </w:r>
      <w:r>
        <w:t></w:t>
      </w:r>
      <w:r>
        <w:rPr>
          <w:rFonts w:hint="eastAsia"/>
        </w:rPr>
        <w:t>Очевидно</w:t>
      </w:r>
      <w:r>
        <w:t></w:t>
      </w:r>
      <w:r>
        <w:t></w:t>
      </w:r>
      <w:r>
        <w:rPr>
          <w:rFonts w:hint="eastAsia"/>
        </w:rPr>
        <w:t>що</w:t>
      </w:r>
      <w:r>
        <w:t></w:t>
      </w:r>
      <w:r>
        <w:rPr>
          <w:rFonts w:hint="eastAsia"/>
        </w:rPr>
        <w:t>присутність</w:t>
      </w:r>
      <w:r>
        <w:t></w:t>
      </w:r>
      <w:r>
        <w:rPr>
          <w:rFonts w:hint="eastAsia"/>
        </w:rPr>
        <w:t>екзистенціальної</w:t>
      </w:r>
      <w:r>
        <w:t></w:t>
      </w:r>
      <w:r>
        <w:rPr>
          <w:rFonts w:hint="eastAsia"/>
        </w:rPr>
        <w:t>проблематики</w:t>
      </w:r>
      <w:r>
        <w:t></w:t>
      </w:r>
      <w:r>
        <w:rPr>
          <w:rFonts w:hint="eastAsia"/>
        </w:rPr>
        <w:t>в</w:t>
      </w:r>
      <w:r>
        <w:t></w:t>
      </w:r>
      <w:r>
        <w:rPr>
          <w:rFonts w:hint="eastAsia"/>
        </w:rPr>
        <w:t>епістолярію</w:t>
      </w:r>
      <w:r>
        <w:t></w:t>
      </w:r>
      <w:r>
        <w:rPr>
          <w:rFonts w:hint="eastAsia"/>
        </w:rPr>
        <w:t>митця</w:t>
      </w:r>
      <w:r>
        <w:t></w:t>
      </w:r>
      <w:r>
        <w:rPr>
          <w:rFonts w:hint="eastAsia"/>
        </w:rPr>
        <w:t>спричинена</w:t>
      </w:r>
      <w:r>
        <w:t></w:t>
      </w:r>
      <w:r>
        <w:rPr>
          <w:rFonts w:hint="eastAsia"/>
        </w:rPr>
        <w:t>його</w:t>
      </w:r>
      <w:r>
        <w:t></w:t>
      </w:r>
      <w:r>
        <w:rPr>
          <w:rFonts w:hint="eastAsia"/>
        </w:rPr>
        <w:t>зацікавленням</w:t>
      </w:r>
      <w:r>
        <w:t></w:t>
      </w:r>
      <w:r>
        <w:rPr>
          <w:rFonts w:hint="eastAsia"/>
        </w:rPr>
        <w:t>ідеями</w:t>
      </w:r>
      <w:r>
        <w:t></w:t>
      </w:r>
      <w:r>
        <w:rPr>
          <w:rFonts w:hint="eastAsia"/>
        </w:rPr>
        <w:t>філософів</w:t>
      </w:r>
      <w:r>
        <w:t></w:t>
      </w:r>
      <w:r>
        <w:rPr>
          <w:rFonts w:hint="eastAsia"/>
        </w:rPr>
        <w:t>цієї</w:t>
      </w:r>
      <w:r>
        <w:t></w:t>
      </w:r>
      <w:r>
        <w:rPr>
          <w:rFonts w:hint="eastAsia"/>
        </w:rPr>
        <w:t>школи</w:t>
      </w:r>
      <w:r>
        <w:t></w:t>
      </w:r>
      <w:r>
        <w:t></w:t>
      </w:r>
      <w:r>
        <w:rPr>
          <w:rFonts w:hint="eastAsia"/>
        </w:rPr>
        <w:t>А</w:t>
      </w:r>
      <w:r>
        <w:t></w:t>
      </w:r>
      <w:r>
        <w:t></w:t>
      </w:r>
      <w:r>
        <w:rPr>
          <w:rFonts w:hint="eastAsia"/>
        </w:rPr>
        <w:t>Камю</w:t>
      </w:r>
      <w:r>
        <w:t></w:t>
      </w:r>
      <w:r>
        <w:t></w:t>
      </w:r>
      <w:r>
        <w:rPr>
          <w:rFonts w:hint="eastAsia"/>
        </w:rPr>
        <w:t>Ж</w:t>
      </w:r>
      <w:r>
        <w:t></w:t>
      </w:r>
      <w:r>
        <w:t></w:t>
      </w:r>
      <w:r>
        <w:rPr>
          <w:rFonts w:hint="eastAsia"/>
        </w:rPr>
        <w:t>П</w:t>
      </w:r>
      <w:r>
        <w:t></w:t>
      </w:r>
      <w:r>
        <w:t></w:t>
      </w:r>
      <w:r>
        <w:rPr>
          <w:rFonts w:hint="eastAsia"/>
        </w:rPr>
        <w:t>Сартра</w:t>
      </w:r>
      <w:r>
        <w:t></w:t>
      </w:r>
      <w:r>
        <w:t></w:t>
      </w:r>
      <w:r>
        <w:rPr>
          <w:rFonts w:hint="eastAsia"/>
        </w:rPr>
        <w:t>К</w:t>
      </w:r>
      <w:r>
        <w:t></w:t>
      </w:r>
      <w:r>
        <w:t></w:t>
      </w:r>
      <w:r>
        <w:rPr>
          <w:rFonts w:hint="eastAsia"/>
        </w:rPr>
        <w:t>Ясперса</w:t>
      </w:r>
      <w:r>
        <w:t></w:t>
      </w:r>
      <w:r>
        <w:t></w:t>
      </w:r>
      <w:r>
        <w:rPr>
          <w:rFonts w:hint="eastAsia"/>
        </w:rPr>
        <w:t>М</w:t>
      </w:r>
      <w:r>
        <w:t></w:t>
      </w:r>
      <w:r>
        <w:t></w:t>
      </w:r>
      <w:r>
        <w:rPr>
          <w:rFonts w:hint="eastAsia"/>
        </w:rPr>
        <w:t>Гайдеггера</w:t>
      </w:r>
      <w:r>
        <w:t></w:t>
      </w:r>
      <w:r>
        <w:t></w:t>
      </w:r>
      <w:r>
        <w:rPr>
          <w:rFonts w:hint="eastAsia"/>
        </w:rPr>
        <w:t>Г</w:t>
      </w:r>
      <w:r>
        <w:t></w:t>
      </w:r>
      <w:r>
        <w:t></w:t>
      </w:r>
      <w:r>
        <w:rPr>
          <w:rFonts w:hint="eastAsia"/>
        </w:rPr>
        <w:t>Марселя</w:t>
      </w:r>
      <w:r>
        <w:t></w:t>
      </w:r>
      <w:r>
        <w:rPr>
          <w:rFonts w:hint="eastAsia"/>
        </w:rPr>
        <w:t>та</w:t>
      </w:r>
      <w:r>
        <w:t></w:t>
      </w:r>
      <w:r>
        <w:rPr>
          <w:rFonts w:hint="eastAsia"/>
        </w:rPr>
        <w:t>ін</w:t>
      </w:r>
      <w:r>
        <w:t></w:t>
      </w:r>
      <w:r>
        <w:t></w:t>
      </w:r>
      <w:r>
        <w:rPr>
          <w:rFonts w:hint="eastAsia"/>
        </w:rPr>
        <w:t>У</w:t>
      </w:r>
      <w:r>
        <w:t></w:t>
      </w:r>
      <w:r>
        <w:rPr>
          <w:rFonts w:hint="eastAsia"/>
        </w:rPr>
        <w:t>невільничих</w:t>
      </w:r>
      <w:r>
        <w:t></w:t>
      </w:r>
      <w:r>
        <w:rPr>
          <w:rFonts w:hint="eastAsia"/>
        </w:rPr>
        <w:t>умовах</w:t>
      </w:r>
      <w:r>
        <w:t></w:t>
      </w:r>
      <w:r>
        <w:rPr>
          <w:rFonts w:hint="eastAsia"/>
        </w:rPr>
        <w:t>існування</w:t>
      </w:r>
      <w:r>
        <w:t></w:t>
      </w:r>
      <w:r>
        <w:rPr>
          <w:rFonts w:hint="eastAsia"/>
        </w:rPr>
        <w:t>їхні</w:t>
      </w:r>
      <w:r>
        <w:t></w:t>
      </w:r>
      <w:r>
        <w:rPr>
          <w:rFonts w:hint="eastAsia"/>
        </w:rPr>
        <w:t>праці</w:t>
      </w:r>
      <w:r>
        <w:t></w:t>
      </w:r>
      <w:r>
        <w:rPr>
          <w:rFonts w:hint="eastAsia"/>
        </w:rPr>
        <w:t>дали</w:t>
      </w:r>
      <w:r>
        <w:t></w:t>
      </w:r>
      <w:r>
        <w:rPr>
          <w:rFonts w:hint="eastAsia"/>
        </w:rPr>
        <w:t>змогу</w:t>
      </w:r>
      <w:r>
        <w:t></w:t>
      </w:r>
      <w:r>
        <w:rPr>
          <w:rFonts w:hint="eastAsia"/>
        </w:rPr>
        <w:t>В</w:t>
      </w:r>
      <w:r>
        <w:t></w:t>
      </w:r>
      <w:r>
        <w:t></w:t>
      </w:r>
      <w:r>
        <w:rPr>
          <w:rFonts w:hint="eastAsia"/>
        </w:rPr>
        <w:t>Стусу</w:t>
      </w:r>
      <w:r>
        <w:t></w:t>
      </w:r>
      <w:r>
        <w:rPr>
          <w:rFonts w:hint="eastAsia"/>
        </w:rPr>
        <w:t>віднайти</w:t>
      </w:r>
      <w:r>
        <w:t></w:t>
      </w:r>
      <w:r>
        <w:rPr>
          <w:rFonts w:hint="eastAsia"/>
        </w:rPr>
        <w:t>стимул</w:t>
      </w:r>
      <w:r>
        <w:t></w:t>
      </w:r>
      <w:r>
        <w:rPr>
          <w:rFonts w:hint="eastAsia"/>
        </w:rPr>
        <w:t>для</w:t>
      </w:r>
      <w:r>
        <w:t></w:t>
      </w:r>
      <w:r>
        <w:rPr>
          <w:rFonts w:hint="eastAsia"/>
        </w:rPr>
        <w:t>поетичної</w:t>
      </w:r>
      <w:r>
        <w:t></w:t>
      </w:r>
      <w:r>
        <w:rPr>
          <w:rFonts w:hint="eastAsia"/>
        </w:rPr>
        <w:t>творчості</w:t>
      </w:r>
      <w:r>
        <w:t></w:t>
      </w:r>
      <w:r>
        <w:t></w:t>
      </w:r>
      <w:r>
        <w:rPr>
          <w:rFonts w:hint="eastAsia"/>
        </w:rPr>
        <w:t>акумулювати</w:t>
      </w:r>
      <w:r>
        <w:t></w:t>
      </w:r>
      <w:r>
        <w:rPr>
          <w:rFonts w:hint="eastAsia"/>
        </w:rPr>
        <w:t>сили</w:t>
      </w:r>
      <w:r>
        <w:t></w:t>
      </w:r>
      <w:r>
        <w:rPr>
          <w:rFonts w:hint="eastAsia"/>
        </w:rPr>
        <w:t>для</w:t>
      </w:r>
      <w:r>
        <w:t></w:t>
      </w:r>
      <w:r>
        <w:rPr>
          <w:rFonts w:hint="eastAsia"/>
        </w:rPr>
        <w:t>шліфування</w:t>
      </w:r>
      <w:r>
        <w:t></w:t>
      </w:r>
      <w:r>
        <w:rPr>
          <w:rFonts w:hint="eastAsia"/>
        </w:rPr>
        <w:t>своєї</w:t>
      </w:r>
      <w:r>
        <w:t></w:t>
      </w:r>
      <w:r>
        <w:rPr>
          <w:rFonts w:hint="eastAsia"/>
        </w:rPr>
        <w:t>особистості</w:t>
      </w:r>
      <w:r>
        <w:t></w:t>
      </w:r>
      <w:r>
        <w:rPr>
          <w:rFonts w:hint="eastAsia"/>
        </w:rPr>
        <w:t>та</w:t>
      </w:r>
      <w:r>
        <w:t></w:t>
      </w:r>
      <w:r>
        <w:rPr>
          <w:rFonts w:hint="eastAsia"/>
        </w:rPr>
        <w:t>професійної</w:t>
      </w:r>
      <w:r>
        <w:t></w:t>
      </w:r>
      <w:r>
        <w:rPr>
          <w:rFonts w:hint="eastAsia"/>
        </w:rPr>
        <w:t>майстерності</w:t>
      </w:r>
      <w:r>
        <w:t></w:t>
      </w:r>
      <w:r>
        <w:t></w:t>
      </w:r>
      <w:r>
        <w:rPr>
          <w:rFonts w:hint="eastAsia"/>
        </w:rPr>
        <w:t>Зважаючи</w:t>
      </w:r>
      <w:r>
        <w:t></w:t>
      </w:r>
      <w:r>
        <w:rPr>
          <w:rFonts w:hint="eastAsia"/>
        </w:rPr>
        <w:t>на</w:t>
      </w:r>
      <w:r>
        <w:t></w:t>
      </w:r>
      <w:r>
        <w:rPr>
          <w:rFonts w:hint="eastAsia"/>
        </w:rPr>
        <w:t>це</w:t>
      </w:r>
      <w:r>
        <w:t></w:t>
      </w:r>
      <w:r>
        <w:t></w:t>
      </w:r>
      <w:r>
        <w:rPr>
          <w:rFonts w:hint="eastAsia"/>
        </w:rPr>
        <w:t>епістолярна</w:t>
      </w:r>
      <w:r>
        <w:t></w:t>
      </w:r>
      <w:r>
        <w:rPr>
          <w:rFonts w:hint="eastAsia"/>
        </w:rPr>
        <w:t>творчість</w:t>
      </w:r>
      <w:r>
        <w:t></w:t>
      </w:r>
      <w:r>
        <w:rPr>
          <w:rFonts w:hint="eastAsia"/>
        </w:rPr>
        <w:t>митця</w:t>
      </w:r>
      <w:r>
        <w:t></w:t>
      </w:r>
      <w:r>
        <w:t></w:t>
      </w:r>
      <w:r>
        <w:rPr>
          <w:rFonts w:hint="eastAsia"/>
        </w:rPr>
        <w:t>насамперед</w:t>
      </w:r>
      <w:r>
        <w:t></w:t>
      </w:r>
      <w:r>
        <w:rPr>
          <w:rFonts w:hint="eastAsia"/>
        </w:rPr>
        <w:t>невільничого</w:t>
      </w:r>
      <w:r>
        <w:t></w:t>
      </w:r>
      <w:r>
        <w:rPr>
          <w:rFonts w:hint="eastAsia"/>
        </w:rPr>
        <w:t>періоду</w:t>
      </w:r>
      <w:r>
        <w:t></w:t>
      </w:r>
      <w:r>
        <w:t></w:t>
      </w:r>
      <w:r>
        <w:rPr>
          <w:rFonts w:hint="eastAsia"/>
        </w:rPr>
        <w:t>сконцентрувала</w:t>
      </w:r>
      <w:r>
        <w:t></w:t>
      </w:r>
      <w:r>
        <w:rPr>
          <w:rFonts w:hint="eastAsia"/>
        </w:rPr>
        <w:t>в</w:t>
      </w:r>
      <w:r>
        <w:t></w:t>
      </w:r>
      <w:r>
        <w:rPr>
          <w:rFonts w:hint="eastAsia"/>
        </w:rPr>
        <w:t>собі</w:t>
      </w:r>
      <w:r>
        <w:t></w:t>
      </w:r>
      <w:r>
        <w:rPr>
          <w:rFonts w:hint="eastAsia"/>
        </w:rPr>
        <w:t>рельєфну</w:t>
      </w:r>
      <w:r>
        <w:t></w:t>
      </w:r>
      <w:r>
        <w:rPr>
          <w:rFonts w:hint="eastAsia"/>
        </w:rPr>
        <w:t>екзистенційну</w:t>
      </w:r>
      <w:r>
        <w:t></w:t>
      </w:r>
      <w:r>
        <w:rPr>
          <w:rFonts w:hint="eastAsia"/>
        </w:rPr>
        <w:t>основу</w:t>
      </w:r>
      <w:r>
        <w:t></w:t>
      </w:r>
      <w:r>
        <w:t></w:t>
      </w:r>
      <w:r>
        <w:rPr>
          <w:rFonts w:hint="eastAsia"/>
        </w:rPr>
        <w:t>продемонструвала</w:t>
      </w:r>
      <w:r>
        <w:t></w:t>
      </w:r>
      <w:r>
        <w:rPr>
          <w:rFonts w:hint="eastAsia"/>
        </w:rPr>
        <w:t>прагнення</w:t>
      </w:r>
      <w:r>
        <w:t></w:t>
      </w:r>
      <w:r>
        <w:rPr>
          <w:rFonts w:hint="eastAsia"/>
        </w:rPr>
        <w:t>автора</w:t>
      </w:r>
      <w:r>
        <w:t></w:t>
      </w:r>
      <w:r>
        <w:t></w:t>
      </w:r>
      <w:r>
        <w:rPr>
          <w:rFonts w:hint="eastAsia"/>
        </w:rPr>
        <w:t>будувати</w:t>
      </w:r>
      <w:r>
        <w:t></w:t>
      </w:r>
      <w:r>
        <w:rPr>
          <w:rFonts w:hint="eastAsia"/>
        </w:rPr>
        <w:t>себе</w:t>
      </w:r>
      <w:r>
        <w:t></w:t>
      </w:r>
      <w:r>
        <w:t></w:t>
      </w:r>
      <w:r>
        <w:t></w:t>
      </w:r>
      <w:r>
        <w:rPr>
          <w:rFonts w:hint="eastAsia"/>
        </w:rPr>
        <w:t>зводити</w:t>
      </w:r>
      <w:r>
        <w:t></w:t>
      </w:r>
      <w:r>
        <w:rPr>
          <w:rFonts w:hint="eastAsia"/>
        </w:rPr>
        <w:t>монолітну</w:t>
      </w:r>
      <w:r>
        <w:t></w:t>
      </w:r>
      <w:r>
        <w:rPr>
          <w:rFonts w:hint="eastAsia"/>
        </w:rPr>
        <w:t>фортецю</w:t>
      </w:r>
      <w:r>
        <w:t></w:t>
      </w:r>
      <w:r>
        <w:rPr>
          <w:rFonts w:hint="eastAsia"/>
        </w:rPr>
        <w:t>власної</w:t>
      </w:r>
      <w:r>
        <w:t></w:t>
      </w:r>
      <w:r>
        <w:rPr>
          <w:rFonts w:hint="eastAsia"/>
        </w:rPr>
        <w:t>особистості</w:t>
      </w:r>
      <w:r>
        <w:t></w:t>
      </w:r>
      <w:r>
        <w:t></w:t>
      </w:r>
      <w:r>
        <w:rPr>
          <w:rFonts w:hint="eastAsia"/>
        </w:rPr>
        <w:t>що</w:t>
      </w:r>
      <w:r>
        <w:t></w:t>
      </w:r>
      <w:r>
        <w:rPr>
          <w:rFonts w:hint="eastAsia"/>
        </w:rPr>
        <w:t>протистоятиме</w:t>
      </w:r>
      <w:r>
        <w:t></w:t>
      </w:r>
      <w:r>
        <w:rPr>
          <w:rFonts w:hint="eastAsia"/>
        </w:rPr>
        <w:t>зовнішньому</w:t>
      </w:r>
      <w:r>
        <w:t></w:t>
      </w:r>
      <w:r>
        <w:rPr>
          <w:rFonts w:hint="eastAsia"/>
        </w:rPr>
        <w:t>тиску</w:t>
      </w:r>
      <w:r>
        <w:t></w:t>
      </w:r>
      <w:r>
        <w:t></w:t>
      </w:r>
      <w:r>
        <w:rPr>
          <w:rFonts w:hint="eastAsia"/>
        </w:rPr>
        <w:t>вести</w:t>
      </w:r>
      <w:r>
        <w:t></w:t>
      </w:r>
      <w:r>
        <w:rPr>
          <w:rFonts w:hint="eastAsia"/>
        </w:rPr>
        <w:t>повсякчасну</w:t>
      </w:r>
      <w:r>
        <w:t></w:t>
      </w:r>
      <w:r>
        <w:rPr>
          <w:rFonts w:hint="eastAsia"/>
        </w:rPr>
        <w:t>підготовку</w:t>
      </w:r>
      <w:r>
        <w:t></w:t>
      </w:r>
      <w:r>
        <w:rPr>
          <w:rFonts w:hint="eastAsia"/>
        </w:rPr>
        <w:t>до</w:t>
      </w:r>
      <w:r>
        <w:t></w:t>
      </w:r>
      <w:r>
        <w:rPr>
          <w:rFonts w:hint="eastAsia"/>
        </w:rPr>
        <w:t>будь</w:t>
      </w:r>
      <w:r>
        <w:t></w:t>
      </w:r>
      <w:r>
        <w:rPr>
          <w:rFonts w:hint="eastAsia"/>
        </w:rPr>
        <w:t>яких</w:t>
      </w:r>
      <w:r>
        <w:t></w:t>
      </w:r>
      <w:r>
        <w:rPr>
          <w:rFonts w:hint="eastAsia"/>
        </w:rPr>
        <w:t>випробувань</w:t>
      </w:r>
      <w:r>
        <w:t></w:t>
      </w:r>
    </w:p>
    <w:p w:rsidR="00D1507C" w:rsidRDefault="00D1507C" w:rsidP="00D1507C">
      <w:r>
        <w:rPr>
          <w:rFonts w:hint="eastAsia"/>
        </w:rPr>
        <w:t>Епістолярій</w:t>
      </w:r>
      <w:r>
        <w:t></w:t>
      </w:r>
      <w:r>
        <w:rPr>
          <w:rFonts w:hint="eastAsia"/>
        </w:rPr>
        <w:t>В</w:t>
      </w:r>
      <w:r>
        <w:t></w:t>
      </w:r>
      <w:r>
        <w:t></w:t>
      </w:r>
      <w:r>
        <w:rPr>
          <w:rFonts w:hint="eastAsia"/>
        </w:rPr>
        <w:t>Стуса</w:t>
      </w:r>
      <w:r>
        <w:t></w:t>
      </w:r>
      <w:r>
        <w:rPr>
          <w:rFonts w:hint="eastAsia"/>
        </w:rPr>
        <w:t>слугує</w:t>
      </w:r>
      <w:r>
        <w:t></w:t>
      </w:r>
      <w:r>
        <w:rPr>
          <w:rFonts w:hint="eastAsia"/>
        </w:rPr>
        <w:t>унікальним</w:t>
      </w:r>
      <w:r>
        <w:t></w:t>
      </w:r>
      <w:r>
        <w:rPr>
          <w:rFonts w:hint="eastAsia"/>
        </w:rPr>
        <w:t>джерелом</w:t>
      </w:r>
      <w:r>
        <w:t></w:t>
      </w:r>
      <w:r>
        <w:rPr>
          <w:rFonts w:hint="eastAsia"/>
        </w:rPr>
        <w:t>для</w:t>
      </w:r>
      <w:r>
        <w:t></w:t>
      </w:r>
      <w:r>
        <w:rPr>
          <w:rFonts w:hint="eastAsia"/>
        </w:rPr>
        <w:t>означення</w:t>
      </w:r>
      <w:r>
        <w:t></w:t>
      </w:r>
      <w:r>
        <w:rPr>
          <w:rFonts w:hint="eastAsia"/>
        </w:rPr>
        <w:t>його</w:t>
      </w:r>
      <w:r>
        <w:t></w:t>
      </w:r>
      <w:r>
        <w:rPr>
          <w:rFonts w:hint="eastAsia"/>
        </w:rPr>
        <w:t>літературознавчих</w:t>
      </w:r>
      <w:r>
        <w:t></w:t>
      </w:r>
      <w:r>
        <w:rPr>
          <w:rFonts w:hint="eastAsia"/>
        </w:rPr>
        <w:t>поглядів</w:t>
      </w:r>
      <w:r>
        <w:t></w:t>
      </w:r>
      <w:r>
        <w:t></w:t>
      </w:r>
      <w:r>
        <w:rPr>
          <w:rFonts w:hint="eastAsia"/>
        </w:rPr>
        <w:t>Літературно</w:t>
      </w:r>
      <w:r>
        <w:t></w:t>
      </w:r>
      <w:r>
        <w:rPr>
          <w:rFonts w:hint="eastAsia"/>
        </w:rPr>
        <w:t>критичне</w:t>
      </w:r>
      <w:r>
        <w:t></w:t>
      </w:r>
      <w:r>
        <w:rPr>
          <w:rFonts w:hint="eastAsia"/>
        </w:rPr>
        <w:t>осмислення</w:t>
      </w:r>
      <w:r>
        <w:t></w:t>
      </w:r>
      <w:r>
        <w:rPr>
          <w:rFonts w:hint="eastAsia"/>
        </w:rPr>
        <w:t>творчого</w:t>
      </w:r>
      <w:r>
        <w:t></w:t>
      </w:r>
      <w:r>
        <w:rPr>
          <w:rFonts w:hint="eastAsia"/>
        </w:rPr>
        <w:t>доробку</w:t>
      </w:r>
      <w:r>
        <w:t></w:t>
      </w:r>
      <w:r>
        <w:rPr>
          <w:rFonts w:hint="eastAsia"/>
        </w:rPr>
        <w:t>українського</w:t>
      </w:r>
      <w:r>
        <w:t></w:t>
      </w:r>
      <w:r>
        <w:rPr>
          <w:rFonts w:hint="eastAsia"/>
        </w:rPr>
        <w:t>та</w:t>
      </w:r>
      <w:r>
        <w:t></w:t>
      </w:r>
      <w:r>
        <w:rPr>
          <w:rFonts w:hint="eastAsia"/>
        </w:rPr>
        <w:t>зарубіжного</w:t>
      </w:r>
      <w:r>
        <w:t></w:t>
      </w:r>
      <w:r>
        <w:rPr>
          <w:rFonts w:hint="eastAsia"/>
        </w:rPr>
        <w:t>письменства</w:t>
      </w:r>
      <w:r>
        <w:t></w:t>
      </w:r>
      <w:r>
        <w:rPr>
          <w:rFonts w:hint="eastAsia"/>
        </w:rPr>
        <w:t>найвиразніше</w:t>
      </w:r>
      <w:r>
        <w:t></w:t>
      </w:r>
      <w:r>
        <w:rPr>
          <w:rFonts w:hint="eastAsia"/>
        </w:rPr>
        <w:t>проглядається</w:t>
      </w:r>
      <w:r>
        <w:t></w:t>
      </w:r>
      <w:r>
        <w:rPr>
          <w:rFonts w:hint="eastAsia"/>
        </w:rPr>
        <w:t>в</w:t>
      </w:r>
      <w:r>
        <w:t></w:t>
      </w:r>
      <w:r>
        <w:rPr>
          <w:rFonts w:hint="eastAsia"/>
        </w:rPr>
        <w:t>листах</w:t>
      </w:r>
      <w:r>
        <w:t></w:t>
      </w:r>
      <w:r>
        <w:rPr>
          <w:rFonts w:hint="eastAsia"/>
        </w:rPr>
        <w:t>таборового</w:t>
      </w:r>
      <w:r>
        <w:t></w:t>
      </w:r>
      <w:r>
        <w:rPr>
          <w:rFonts w:hint="eastAsia"/>
        </w:rPr>
        <w:t>періоду</w:t>
      </w:r>
      <w:r>
        <w:t></w:t>
      </w:r>
      <w:r>
        <w:t></w:t>
      </w:r>
      <w:r>
        <w:rPr>
          <w:rFonts w:hint="eastAsia"/>
        </w:rPr>
        <w:t>Саме</w:t>
      </w:r>
      <w:r>
        <w:t></w:t>
      </w:r>
      <w:r>
        <w:rPr>
          <w:rFonts w:hint="eastAsia"/>
        </w:rPr>
        <w:t>тоді</w:t>
      </w:r>
      <w:r>
        <w:t></w:t>
      </w:r>
      <w:r>
        <w:rPr>
          <w:rFonts w:hint="eastAsia"/>
        </w:rPr>
        <w:t>поет</w:t>
      </w:r>
      <w:r>
        <w:t></w:t>
      </w:r>
      <w:r>
        <w:rPr>
          <w:rFonts w:hint="eastAsia"/>
        </w:rPr>
        <w:t>в’язень</w:t>
      </w:r>
      <w:r>
        <w:t></w:t>
      </w:r>
      <w:r>
        <w:rPr>
          <w:rFonts w:hint="eastAsia"/>
        </w:rPr>
        <w:t>був</w:t>
      </w:r>
      <w:r>
        <w:t></w:t>
      </w:r>
      <w:r>
        <w:rPr>
          <w:rFonts w:hint="eastAsia"/>
        </w:rPr>
        <w:t>позбавлений</w:t>
      </w:r>
      <w:r>
        <w:t></w:t>
      </w:r>
      <w:r>
        <w:rPr>
          <w:rFonts w:hint="eastAsia"/>
        </w:rPr>
        <w:t>можливості</w:t>
      </w:r>
      <w:r>
        <w:t></w:t>
      </w:r>
      <w:r>
        <w:rPr>
          <w:rFonts w:hint="eastAsia"/>
        </w:rPr>
        <w:t>брати</w:t>
      </w:r>
      <w:r>
        <w:t></w:t>
      </w:r>
      <w:r>
        <w:rPr>
          <w:rFonts w:hint="eastAsia"/>
        </w:rPr>
        <w:t>повноцінну</w:t>
      </w:r>
      <w:r>
        <w:t></w:t>
      </w:r>
      <w:r>
        <w:rPr>
          <w:rFonts w:hint="eastAsia"/>
        </w:rPr>
        <w:t>участь</w:t>
      </w:r>
      <w:r>
        <w:t></w:t>
      </w:r>
      <w:r>
        <w:rPr>
          <w:rFonts w:hint="eastAsia"/>
        </w:rPr>
        <w:t>у</w:t>
      </w:r>
      <w:r>
        <w:t></w:t>
      </w:r>
      <w:r>
        <w:rPr>
          <w:rFonts w:hint="eastAsia"/>
        </w:rPr>
        <w:t>літературному</w:t>
      </w:r>
      <w:r>
        <w:t></w:t>
      </w:r>
      <w:r>
        <w:rPr>
          <w:rFonts w:hint="eastAsia"/>
        </w:rPr>
        <w:t>процесі</w:t>
      </w:r>
      <w:r>
        <w:t></w:t>
      </w:r>
      <w:r>
        <w:t></w:t>
      </w:r>
      <w:r>
        <w:rPr>
          <w:rFonts w:hint="eastAsia"/>
        </w:rPr>
        <w:t>тому</w:t>
      </w:r>
      <w:r>
        <w:t></w:t>
      </w:r>
      <w:r>
        <w:rPr>
          <w:rFonts w:hint="eastAsia"/>
        </w:rPr>
        <w:t>кореспонденції</w:t>
      </w:r>
      <w:r>
        <w:t></w:t>
      </w:r>
      <w:r>
        <w:rPr>
          <w:rFonts w:hint="eastAsia"/>
        </w:rPr>
        <w:t>були</w:t>
      </w:r>
      <w:r>
        <w:t></w:t>
      </w:r>
      <w:r>
        <w:rPr>
          <w:rFonts w:hint="eastAsia"/>
        </w:rPr>
        <w:t>єдиним</w:t>
      </w:r>
      <w:r>
        <w:t></w:t>
      </w:r>
      <w:r>
        <w:rPr>
          <w:rFonts w:hint="eastAsia"/>
        </w:rPr>
        <w:t>способом</w:t>
      </w:r>
      <w:r>
        <w:t></w:t>
      </w:r>
      <w:r>
        <w:rPr>
          <w:rFonts w:hint="eastAsia"/>
        </w:rPr>
        <w:t>поділитися</w:t>
      </w:r>
      <w:r>
        <w:t></w:t>
      </w:r>
      <w:r>
        <w:rPr>
          <w:rFonts w:hint="eastAsia"/>
        </w:rPr>
        <w:t>своїми</w:t>
      </w:r>
      <w:r>
        <w:t></w:t>
      </w:r>
      <w:r>
        <w:rPr>
          <w:rFonts w:hint="eastAsia"/>
        </w:rPr>
        <w:t>враженнями</w:t>
      </w:r>
      <w:r>
        <w:t></w:t>
      </w:r>
      <w:r>
        <w:rPr>
          <w:rFonts w:hint="eastAsia"/>
        </w:rPr>
        <w:t>від</w:t>
      </w:r>
      <w:r>
        <w:t></w:t>
      </w:r>
      <w:r>
        <w:rPr>
          <w:rFonts w:hint="eastAsia"/>
        </w:rPr>
        <w:t>прочитаного</w:t>
      </w:r>
      <w:r>
        <w:t></w:t>
      </w:r>
      <w:r>
        <w:t></w:t>
      </w:r>
      <w:r>
        <w:rPr>
          <w:rFonts w:hint="eastAsia"/>
        </w:rPr>
        <w:t>висловити</w:t>
      </w:r>
      <w:r>
        <w:t></w:t>
      </w:r>
      <w:r>
        <w:rPr>
          <w:rFonts w:hint="eastAsia"/>
        </w:rPr>
        <w:t>літературно</w:t>
      </w:r>
      <w:r>
        <w:t></w:t>
      </w:r>
      <w:r>
        <w:rPr>
          <w:rFonts w:hint="eastAsia"/>
        </w:rPr>
        <w:t>критичні</w:t>
      </w:r>
      <w:r>
        <w:t></w:t>
      </w:r>
      <w:r>
        <w:rPr>
          <w:rFonts w:hint="eastAsia"/>
        </w:rPr>
        <w:t>оцінки</w:t>
      </w:r>
      <w:r>
        <w:t></w:t>
      </w:r>
      <w:r>
        <w:t></w:t>
      </w:r>
      <w:r>
        <w:rPr>
          <w:rFonts w:hint="eastAsia"/>
        </w:rPr>
        <w:t>Водночас</w:t>
      </w:r>
      <w:r>
        <w:t></w:t>
      </w:r>
      <w:r>
        <w:rPr>
          <w:rFonts w:hint="eastAsia"/>
        </w:rPr>
        <w:t>в</w:t>
      </w:r>
      <w:r>
        <w:t></w:t>
      </w:r>
      <w:r>
        <w:rPr>
          <w:rFonts w:hint="eastAsia"/>
        </w:rPr>
        <w:t>епістолярію</w:t>
      </w:r>
      <w:r>
        <w:t></w:t>
      </w:r>
      <w:r>
        <w:rPr>
          <w:rFonts w:hint="eastAsia"/>
        </w:rPr>
        <w:t>письменника</w:t>
      </w:r>
      <w:r>
        <w:t></w:t>
      </w:r>
      <w:r>
        <w:rPr>
          <w:rFonts w:hint="eastAsia"/>
        </w:rPr>
        <w:t>проглядаються</w:t>
      </w:r>
      <w:r>
        <w:t></w:t>
      </w:r>
      <w:r>
        <w:rPr>
          <w:rFonts w:hint="eastAsia"/>
        </w:rPr>
        <w:t>літературно</w:t>
      </w:r>
      <w:r>
        <w:t></w:t>
      </w:r>
      <w:r>
        <w:rPr>
          <w:rFonts w:hint="eastAsia"/>
        </w:rPr>
        <w:t>критичні</w:t>
      </w:r>
      <w:r>
        <w:t></w:t>
      </w:r>
      <w:r>
        <w:rPr>
          <w:rFonts w:hint="eastAsia"/>
        </w:rPr>
        <w:t>оцінки</w:t>
      </w:r>
      <w:r>
        <w:t></w:t>
      </w:r>
      <w:r>
        <w:rPr>
          <w:rFonts w:hint="eastAsia"/>
        </w:rPr>
        <w:t>власних</w:t>
      </w:r>
      <w:r>
        <w:t></w:t>
      </w:r>
      <w:r>
        <w:rPr>
          <w:rFonts w:hint="eastAsia"/>
        </w:rPr>
        <w:t>творів</w:t>
      </w:r>
      <w:r>
        <w:t></w:t>
      </w:r>
      <w:r>
        <w:t></w:t>
      </w:r>
      <w:r>
        <w:rPr>
          <w:rFonts w:hint="eastAsia"/>
        </w:rPr>
        <w:t>тобто</w:t>
      </w:r>
      <w:r>
        <w:t></w:t>
      </w:r>
      <w:r>
        <w:rPr>
          <w:rFonts w:hint="eastAsia"/>
        </w:rPr>
        <w:t>наявне</w:t>
      </w:r>
      <w:r>
        <w:t></w:t>
      </w:r>
      <w:r>
        <w:rPr>
          <w:rFonts w:hint="eastAsia"/>
        </w:rPr>
        <w:t>явище</w:t>
      </w:r>
      <w:r>
        <w:t></w:t>
      </w:r>
      <w:r>
        <w:rPr>
          <w:rFonts w:hint="eastAsia"/>
        </w:rPr>
        <w:t>епістолярної</w:t>
      </w:r>
      <w:r>
        <w:t></w:t>
      </w:r>
      <w:r>
        <w:rPr>
          <w:rFonts w:hint="eastAsia"/>
        </w:rPr>
        <w:t>автокритики</w:t>
      </w:r>
      <w:r>
        <w:t></w:t>
      </w:r>
    </w:p>
    <w:p w:rsidR="00D1507C" w:rsidRDefault="00D1507C" w:rsidP="00D1507C">
      <w:r>
        <w:rPr>
          <w:rFonts w:hint="eastAsia"/>
        </w:rPr>
        <w:t>Зроблене</w:t>
      </w:r>
      <w:r>
        <w:t></w:t>
      </w:r>
      <w:r>
        <w:rPr>
          <w:rFonts w:hint="eastAsia"/>
        </w:rPr>
        <w:t>нами</w:t>
      </w:r>
      <w:r>
        <w:t></w:t>
      </w:r>
      <w:r>
        <w:rPr>
          <w:rFonts w:hint="eastAsia"/>
        </w:rPr>
        <w:t>комплексне</w:t>
      </w:r>
      <w:r>
        <w:t></w:t>
      </w:r>
      <w:r>
        <w:rPr>
          <w:rFonts w:hint="eastAsia"/>
        </w:rPr>
        <w:t>обстеження</w:t>
      </w:r>
      <w:r>
        <w:t></w:t>
      </w:r>
      <w:r>
        <w:rPr>
          <w:rFonts w:hint="eastAsia"/>
        </w:rPr>
        <w:t>різночасов</w:t>
      </w:r>
      <w:r>
        <w:rPr>
          <w:rFonts w:hint="eastAsia"/>
        </w:rPr>
        <w:lastRenderedPageBreak/>
        <w:t>их</w:t>
      </w:r>
      <w:r>
        <w:t></w:t>
      </w:r>
      <w:r>
        <w:rPr>
          <w:rFonts w:hint="eastAsia"/>
        </w:rPr>
        <w:t>приватних</w:t>
      </w:r>
      <w:r>
        <w:t></w:t>
      </w:r>
      <w:r>
        <w:rPr>
          <w:rFonts w:hint="eastAsia"/>
        </w:rPr>
        <w:t>адресацій</w:t>
      </w:r>
      <w:r>
        <w:t></w:t>
      </w:r>
      <w:r>
        <w:rPr>
          <w:rFonts w:hint="eastAsia"/>
        </w:rPr>
        <w:t>В</w:t>
      </w:r>
      <w:r>
        <w:t></w:t>
      </w:r>
      <w:r>
        <w:t></w:t>
      </w:r>
      <w:r>
        <w:rPr>
          <w:rFonts w:hint="eastAsia"/>
        </w:rPr>
        <w:t>Стуса</w:t>
      </w:r>
      <w:r>
        <w:t></w:t>
      </w:r>
      <w:r>
        <w:rPr>
          <w:rFonts w:hint="eastAsia"/>
        </w:rPr>
        <w:t>дозволило</w:t>
      </w:r>
      <w:r>
        <w:t></w:t>
      </w:r>
      <w:r>
        <w:rPr>
          <w:rFonts w:hint="eastAsia"/>
        </w:rPr>
        <w:t>сформувати</w:t>
      </w:r>
      <w:r>
        <w:t></w:t>
      </w:r>
      <w:r>
        <w:rPr>
          <w:rFonts w:hint="eastAsia"/>
        </w:rPr>
        <w:t>цілісне</w:t>
      </w:r>
      <w:r>
        <w:t></w:t>
      </w:r>
      <w:r>
        <w:rPr>
          <w:rFonts w:hint="eastAsia"/>
        </w:rPr>
        <w:t>уявлення</w:t>
      </w:r>
      <w:r>
        <w:t></w:t>
      </w:r>
      <w:r>
        <w:rPr>
          <w:rFonts w:hint="eastAsia"/>
        </w:rPr>
        <w:t>про</w:t>
      </w:r>
      <w:r>
        <w:t></w:t>
      </w:r>
      <w:r>
        <w:rPr>
          <w:rFonts w:hint="eastAsia"/>
        </w:rPr>
        <w:t>його</w:t>
      </w:r>
      <w:r>
        <w:t></w:t>
      </w:r>
      <w:r>
        <w:rPr>
          <w:rFonts w:hint="eastAsia"/>
        </w:rPr>
        <w:t>епістолярну</w:t>
      </w:r>
      <w:r>
        <w:t></w:t>
      </w:r>
      <w:r>
        <w:rPr>
          <w:rFonts w:hint="eastAsia"/>
        </w:rPr>
        <w:t>літературознавчу</w:t>
      </w:r>
      <w:r>
        <w:t></w:t>
      </w:r>
      <w:r>
        <w:rPr>
          <w:rFonts w:hint="eastAsia"/>
        </w:rPr>
        <w:t>рецепцію</w:t>
      </w:r>
      <w:r>
        <w:t></w:t>
      </w:r>
      <w:r>
        <w:rPr>
          <w:rFonts w:hint="eastAsia"/>
        </w:rPr>
        <w:t>творчості</w:t>
      </w:r>
      <w:r>
        <w:t></w:t>
      </w:r>
      <w:r>
        <w:rPr>
          <w:rFonts w:hint="eastAsia"/>
        </w:rPr>
        <w:t>українських</w:t>
      </w:r>
      <w:r>
        <w:t></w:t>
      </w:r>
      <w:r>
        <w:rPr>
          <w:rFonts w:hint="eastAsia"/>
        </w:rPr>
        <w:t>письменників</w:t>
      </w:r>
      <w:r>
        <w:t></w:t>
      </w:r>
      <w:r>
        <w:t></w:t>
      </w:r>
      <w:r>
        <w:rPr>
          <w:rFonts w:hint="eastAsia"/>
        </w:rPr>
        <w:t>Доведено</w:t>
      </w:r>
      <w:r>
        <w:t></w:t>
      </w:r>
      <w:r>
        <w:t></w:t>
      </w:r>
      <w:r>
        <w:rPr>
          <w:rFonts w:hint="eastAsia"/>
        </w:rPr>
        <w:t>що</w:t>
      </w:r>
      <w:r>
        <w:t></w:t>
      </w:r>
      <w:r>
        <w:rPr>
          <w:rFonts w:hint="eastAsia"/>
        </w:rPr>
        <w:t>література</w:t>
      </w:r>
      <w:r>
        <w:t></w:t>
      </w:r>
      <w:r>
        <w:rPr>
          <w:rFonts w:hint="eastAsia"/>
        </w:rPr>
        <w:t>давньої</w:t>
      </w:r>
      <w:r>
        <w:t></w:t>
      </w:r>
      <w:r>
        <w:rPr>
          <w:rFonts w:hint="eastAsia"/>
        </w:rPr>
        <w:t>і</w:t>
      </w:r>
      <w:r>
        <w:t></w:t>
      </w:r>
      <w:r>
        <w:rPr>
          <w:rFonts w:hint="eastAsia"/>
        </w:rPr>
        <w:t>нової</w:t>
      </w:r>
      <w:r>
        <w:t></w:t>
      </w:r>
      <w:r>
        <w:rPr>
          <w:rFonts w:hint="eastAsia"/>
        </w:rPr>
        <w:t>доби</w:t>
      </w:r>
      <w:r>
        <w:t></w:t>
      </w:r>
      <w:r>
        <w:rPr>
          <w:rFonts w:hint="eastAsia"/>
        </w:rPr>
        <w:t>не</w:t>
      </w:r>
      <w:r>
        <w:t></w:t>
      </w:r>
      <w:r>
        <w:rPr>
          <w:rFonts w:hint="eastAsia"/>
        </w:rPr>
        <w:t>знаходить</w:t>
      </w:r>
      <w:r>
        <w:t></w:t>
      </w:r>
      <w:r>
        <w:rPr>
          <w:rFonts w:hint="eastAsia"/>
        </w:rPr>
        <w:t>детального</w:t>
      </w:r>
      <w:r>
        <w:t></w:t>
      </w:r>
      <w:r>
        <w:rPr>
          <w:rFonts w:hint="eastAsia"/>
        </w:rPr>
        <w:t>літературно</w:t>
      </w:r>
      <w:r>
        <w:t></w:t>
      </w:r>
      <w:r>
        <w:rPr>
          <w:rFonts w:hint="eastAsia"/>
        </w:rPr>
        <w:t>критичного</w:t>
      </w:r>
      <w:r>
        <w:t></w:t>
      </w:r>
      <w:r>
        <w:rPr>
          <w:rFonts w:hint="eastAsia"/>
        </w:rPr>
        <w:t>потрактування</w:t>
      </w:r>
      <w:r>
        <w:t></w:t>
      </w:r>
      <w:r>
        <w:rPr>
          <w:rFonts w:hint="eastAsia"/>
        </w:rPr>
        <w:t>в</w:t>
      </w:r>
      <w:r>
        <w:t></w:t>
      </w:r>
      <w:r>
        <w:rPr>
          <w:rFonts w:hint="eastAsia"/>
        </w:rPr>
        <w:t>епістолярному</w:t>
      </w:r>
      <w:r>
        <w:t></w:t>
      </w:r>
      <w:r>
        <w:rPr>
          <w:rFonts w:hint="eastAsia"/>
        </w:rPr>
        <w:t>дискурсі</w:t>
      </w:r>
      <w:r>
        <w:t></w:t>
      </w:r>
      <w:r>
        <w:rPr>
          <w:rFonts w:hint="eastAsia"/>
        </w:rPr>
        <w:t>В</w:t>
      </w:r>
      <w:r>
        <w:t></w:t>
      </w:r>
      <w:r>
        <w:t></w:t>
      </w:r>
      <w:r>
        <w:rPr>
          <w:rFonts w:hint="eastAsia"/>
        </w:rPr>
        <w:t>Стуса</w:t>
      </w:r>
      <w:r>
        <w:t></w:t>
      </w:r>
      <w:r>
        <w:t></w:t>
      </w:r>
      <w:r>
        <w:rPr>
          <w:rFonts w:hint="eastAsia"/>
        </w:rPr>
        <w:t>про</w:t>
      </w:r>
      <w:r>
        <w:t></w:t>
      </w:r>
      <w:r>
        <w:rPr>
          <w:rFonts w:hint="eastAsia"/>
        </w:rPr>
        <w:t>неї</w:t>
      </w:r>
      <w:r>
        <w:t></w:t>
      </w:r>
      <w:r>
        <w:rPr>
          <w:rFonts w:hint="eastAsia"/>
        </w:rPr>
        <w:t>поет</w:t>
      </w:r>
      <w:r>
        <w:t></w:t>
      </w:r>
      <w:r>
        <w:rPr>
          <w:rFonts w:hint="eastAsia"/>
        </w:rPr>
        <w:t>висловлював</w:t>
      </w:r>
      <w:r>
        <w:t></w:t>
      </w:r>
      <w:r>
        <w:rPr>
          <w:rFonts w:hint="eastAsia"/>
        </w:rPr>
        <w:t>спорадичні</w:t>
      </w:r>
      <w:r>
        <w:t></w:t>
      </w:r>
      <w:r>
        <w:rPr>
          <w:rFonts w:hint="eastAsia"/>
        </w:rPr>
        <w:t>міркування</w:t>
      </w:r>
      <w:r>
        <w:t></w:t>
      </w:r>
      <w:r>
        <w:t></w:t>
      </w:r>
      <w:r>
        <w:rPr>
          <w:rFonts w:hint="eastAsia"/>
        </w:rPr>
        <w:t>Водночас</w:t>
      </w:r>
      <w:r>
        <w:t></w:t>
      </w:r>
      <w:r>
        <w:rPr>
          <w:rFonts w:hint="eastAsia"/>
        </w:rPr>
        <w:t>на</w:t>
      </w:r>
      <w:r>
        <w:t></w:t>
      </w:r>
      <w:r>
        <w:rPr>
          <w:rFonts w:hint="eastAsia"/>
        </w:rPr>
        <w:t>сторінках</w:t>
      </w:r>
      <w:r>
        <w:t></w:t>
      </w:r>
      <w:r>
        <w:rPr>
          <w:rFonts w:hint="eastAsia"/>
        </w:rPr>
        <w:t>Стусових</w:t>
      </w:r>
      <w:r>
        <w:t></w:t>
      </w:r>
      <w:r>
        <w:rPr>
          <w:rFonts w:hint="eastAsia"/>
        </w:rPr>
        <w:t>кореспонденцій</w:t>
      </w:r>
      <w:r>
        <w:t></w:t>
      </w:r>
      <w:r>
        <w:rPr>
          <w:rFonts w:hint="eastAsia"/>
        </w:rPr>
        <w:t>у</w:t>
      </w:r>
      <w:r>
        <w:t></w:t>
      </w:r>
      <w:r>
        <w:rPr>
          <w:rFonts w:hint="eastAsia"/>
        </w:rPr>
        <w:t>різному</w:t>
      </w:r>
      <w:r>
        <w:t></w:t>
      </w:r>
      <w:r>
        <w:rPr>
          <w:rFonts w:hint="eastAsia"/>
        </w:rPr>
        <w:t>контексті</w:t>
      </w:r>
      <w:r>
        <w:t></w:t>
      </w:r>
      <w:r>
        <w:rPr>
          <w:rFonts w:hint="eastAsia"/>
        </w:rPr>
        <w:t>неодноразово</w:t>
      </w:r>
      <w:r>
        <w:t></w:t>
      </w:r>
      <w:r>
        <w:rPr>
          <w:rFonts w:hint="eastAsia"/>
        </w:rPr>
        <w:t>згадано</w:t>
      </w:r>
      <w:r>
        <w:t></w:t>
      </w:r>
      <w:r>
        <w:rPr>
          <w:rFonts w:hint="eastAsia"/>
        </w:rPr>
        <w:t>прізвища</w:t>
      </w:r>
      <w:r>
        <w:t></w:t>
      </w:r>
      <w:r>
        <w:rPr>
          <w:rFonts w:hint="eastAsia"/>
        </w:rPr>
        <w:t>Г</w:t>
      </w:r>
      <w:r>
        <w:t></w:t>
      </w:r>
      <w:r>
        <w:t></w:t>
      </w:r>
      <w:r>
        <w:rPr>
          <w:rFonts w:hint="eastAsia"/>
        </w:rPr>
        <w:t>Сковороди</w:t>
      </w:r>
      <w:r>
        <w:t></w:t>
      </w:r>
      <w:r>
        <w:t></w:t>
      </w:r>
      <w:r>
        <w:rPr>
          <w:rFonts w:hint="eastAsia"/>
        </w:rPr>
        <w:t>І</w:t>
      </w:r>
      <w:r>
        <w:t></w:t>
      </w:r>
      <w:r>
        <w:t></w:t>
      </w:r>
      <w:r>
        <w:rPr>
          <w:rFonts w:hint="eastAsia"/>
        </w:rPr>
        <w:t>Котляревського</w:t>
      </w:r>
      <w:r>
        <w:t></w:t>
      </w:r>
      <w:r>
        <w:t></w:t>
      </w:r>
      <w:r>
        <w:rPr>
          <w:rFonts w:hint="eastAsia"/>
        </w:rPr>
        <w:t>Г</w:t>
      </w:r>
      <w:r>
        <w:t></w:t>
      </w:r>
      <w:r>
        <w:t></w:t>
      </w:r>
      <w:r>
        <w:rPr>
          <w:rFonts w:hint="eastAsia"/>
        </w:rPr>
        <w:t>Квітки</w:t>
      </w:r>
      <w:r>
        <w:t></w:t>
      </w:r>
      <w:r>
        <w:rPr>
          <w:rFonts w:hint="eastAsia"/>
        </w:rPr>
        <w:t>Основ’яненка</w:t>
      </w:r>
      <w:r>
        <w:t></w:t>
      </w:r>
      <w:r>
        <w:t></w:t>
      </w:r>
      <w:r>
        <w:rPr>
          <w:rFonts w:hint="eastAsia"/>
        </w:rPr>
        <w:t>Т</w:t>
      </w:r>
      <w:r>
        <w:t></w:t>
      </w:r>
      <w:r>
        <w:t></w:t>
      </w:r>
      <w:r>
        <w:rPr>
          <w:rFonts w:hint="eastAsia"/>
        </w:rPr>
        <w:t>Шевченка</w:t>
      </w:r>
      <w:r>
        <w:t></w:t>
      </w:r>
      <w:r>
        <w:t></w:t>
      </w:r>
      <w:r>
        <w:rPr>
          <w:rFonts w:hint="eastAsia"/>
        </w:rPr>
        <w:t>Марка</w:t>
      </w:r>
      <w:r>
        <w:t></w:t>
      </w:r>
      <w:r>
        <w:rPr>
          <w:rFonts w:hint="eastAsia"/>
        </w:rPr>
        <w:t>Вовчка</w:t>
      </w:r>
      <w:r>
        <w:t></w:t>
      </w:r>
      <w:r>
        <w:t></w:t>
      </w:r>
      <w:r>
        <w:rPr>
          <w:rFonts w:hint="eastAsia"/>
        </w:rPr>
        <w:t>О</w:t>
      </w:r>
      <w:r>
        <w:t></w:t>
      </w:r>
      <w:r>
        <w:t></w:t>
      </w:r>
      <w:r>
        <w:rPr>
          <w:rFonts w:hint="eastAsia"/>
        </w:rPr>
        <w:t>Стороженка</w:t>
      </w:r>
      <w:r>
        <w:t></w:t>
      </w:r>
      <w:r>
        <w:t></w:t>
      </w:r>
      <w:r>
        <w:rPr>
          <w:rFonts w:hint="eastAsia"/>
        </w:rPr>
        <w:t>Я</w:t>
      </w:r>
      <w:r>
        <w:t></w:t>
      </w:r>
      <w:r>
        <w:t></w:t>
      </w:r>
      <w:r>
        <w:rPr>
          <w:rFonts w:hint="eastAsia"/>
        </w:rPr>
        <w:t>Щоголева</w:t>
      </w:r>
      <w:r>
        <w:t></w:t>
      </w:r>
      <w:r>
        <w:t></w:t>
      </w:r>
      <w:r>
        <w:rPr>
          <w:rFonts w:hint="eastAsia"/>
        </w:rPr>
        <w:t>В</w:t>
      </w:r>
      <w:r>
        <w:t></w:t>
      </w:r>
      <w:r>
        <w:t></w:t>
      </w:r>
      <w:r>
        <w:rPr>
          <w:rFonts w:hint="eastAsia"/>
        </w:rPr>
        <w:t>Самійленка</w:t>
      </w:r>
      <w:r>
        <w:t></w:t>
      </w:r>
      <w:r>
        <w:t></w:t>
      </w:r>
      <w:r>
        <w:rPr>
          <w:rFonts w:hint="eastAsia"/>
        </w:rPr>
        <w:t>І</w:t>
      </w:r>
      <w:r>
        <w:t></w:t>
      </w:r>
      <w:r>
        <w:t></w:t>
      </w:r>
      <w:r>
        <w:rPr>
          <w:rFonts w:hint="eastAsia"/>
        </w:rPr>
        <w:t>Нечуя</w:t>
      </w:r>
      <w:r>
        <w:t></w:t>
      </w:r>
      <w:r>
        <w:rPr>
          <w:rFonts w:hint="eastAsia"/>
        </w:rPr>
        <w:t>Левицького</w:t>
      </w:r>
      <w:r>
        <w:t></w:t>
      </w:r>
      <w:r>
        <w:t></w:t>
      </w:r>
      <w:r>
        <w:rPr>
          <w:rFonts w:hint="eastAsia"/>
        </w:rPr>
        <w:t>І</w:t>
      </w:r>
      <w:r>
        <w:t></w:t>
      </w:r>
      <w:r>
        <w:t></w:t>
      </w:r>
      <w:r>
        <w:rPr>
          <w:rFonts w:hint="eastAsia"/>
        </w:rPr>
        <w:t>Франка</w:t>
      </w:r>
      <w:r>
        <w:t></w:t>
      </w:r>
      <w:r>
        <w:t></w:t>
      </w:r>
      <w:r>
        <w:rPr>
          <w:rFonts w:hint="eastAsia"/>
        </w:rPr>
        <w:t>Лесі</w:t>
      </w:r>
      <w:r>
        <w:t></w:t>
      </w:r>
      <w:r>
        <w:rPr>
          <w:rFonts w:hint="eastAsia"/>
        </w:rPr>
        <w:t>Українки</w:t>
      </w:r>
      <w:r>
        <w:t></w:t>
      </w:r>
      <w:r>
        <w:t></w:t>
      </w:r>
      <w:r>
        <w:rPr>
          <w:rFonts w:hint="eastAsia"/>
        </w:rPr>
        <w:t>М</w:t>
      </w:r>
      <w:r>
        <w:t></w:t>
      </w:r>
      <w:r>
        <w:t></w:t>
      </w:r>
      <w:r>
        <w:rPr>
          <w:rFonts w:hint="eastAsia"/>
        </w:rPr>
        <w:t>Коцюбинського</w:t>
      </w:r>
      <w:r>
        <w:t></w:t>
      </w:r>
      <w:r>
        <w:rPr>
          <w:rFonts w:hint="eastAsia"/>
        </w:rPr>
        <w:t>та</w:t>
      </w:r>
      <w:r>
        <w:t></w:t>
      </w:r>
      <w:r>
        <w:rPr>
          <w:rFonts w:hint="eastAsia"/>
        </w:rPr>
        <w:t>інших</w:t>
      </w:r>
      <w:r>
        <w:t></w:t>
      </w:r>
      <w:r>
        <w:rPr>
          <w:rFonts w:hint="eastAsia"/>
        </w:rPr>
        <w:t>митців</w:t>
      </w:r>
      <w:r>
        <w:t></w:t>
      </w:r>
      <w:r>
        <w:t></w:t>
      </w:r>
      <w:r>
        <w:rPr>
          <w:rFonts w:hint="eastAsia"/>
        </w:rPr>
        <w:t>відносно</w:t>
      </w:r>
      <w:r>
        <w:t></w:t>
      </w:r>
      <w:r>
        <w:rPr>
          <w:rFonts w:hint="eastAsia"/>
        </w:rPr>
        <w:t>розлогі</w:t>
      </w:r>
      <w:r>
        <w:t></w:t>
      </w:r>
      <w:r>
        <w:rPr>
          <w:rFonts w:hint="eastAsia"/>
        </w:rPr>
        <w:t>літературно</w:t>
      </w:r>
      <w:r>
        <w:t></w:t>
      </w:r>
      <w:r>
        <w:rPr>
          <w:rFonts w:hint="eastAsia"/>
        </w:rPr>
        <w:t>критичні</w:t>
      </w:r>
      <w:r>
        <w:t></w:t>
      </w:r>
      <w:r>
        <w:rPr>
          <w:rFonts w:hint="eastAsia"/>
        </w:rPr>
        <w:t>огляди</w:t>
      </w:r>
      <w:r>
        <w:t></w:t>
      </w:r>
      <w:r>
        <w:rPr>
          <w:rFonts w:hint="eastAsia"/>
        </w:rPr>
        <w:t>присвячені</w:t>
      </w:r>
      <w:r>
        <w:t></w:t>
      </w:r>
      <w:r>
        <w:rPr>
          <w:rFonts w:hint="eastAsia"/>
        </w:rPr>
        <w:t>лише</w:t>
      </w:r>
      <w:r>
        <w:t></w:t>
      </w:r>
      <w:r>
        <w:rPr>
          <w:rFonts w:hint="eastAsia"/>
        </w:rPr>
        <w:t>творчому</w:t>
      </w:r>
      <w:r>
        <w:t></w:t>
      </w:r>
      <w:r>
        <w:rPr>
          <w:rFonts w:hint="eastAsia"/>
        </w:rPr>
        <w:t>доробку</w:t>
      </w:r>
      <w:r>
        <w:t></w:t>
      </w:r>
      <w:r>
        <w:rPr>
          <w:rFonts w:hint="eastAsia"/>
        </w:rPr>
        <w:t>Г</w:t>
      </w:r>
      <w:r>
        <w:t></w:t>
      </w:r>
      <w:r>
        <w:t></w:t>
      </w:r>
      <w:r>
        <w:rPr>
          <w:rFonts w:hint="eastAsia"/>
        </w:rPr>
        <w:t>Сковороди</w:t>
      </w:r>
      <w:r>
        <w:t></w:t>
      </w:r>
      <w:r>
        <w:t></w:t>
      </w:r>
      <w:r>
        <w:rPr>
          <w:rFonts w:hint="eastAsia"/>
        </w:rPr>
        <w:t>І</w:t>
      </w:r>
      <w:r>
        <w:t></w:t>
      </w:r>
      <w:r>
        <w:t></w:t>
      </w:r>
      <w:r>
        <w:rPr>
          <w:rFonts w:hint="eastAsia"/>
        </w:rPr>
        <w:t>Котляревського</w:t>
      </w:r>
      <w:r>
        <w:t></w:t>
      </w:r>
      <w:r>
        <w:t></w:t>
      </w:r>
      <w:r>
        <w:rPr>
          <w:rFonts w:hint="eastAsia"/>
        </w:rPr>
        <w:t>Т</w:t>
      </w:r>
      <w:r>
        <w:t></w:t>
      </w:r>
      <w:r>
        <w:t></w:t>
      </w:r>
      <w:r>
        <w:rPr>
          <w:rFonts w:hint="eastAsia"/>
        </w:rPr>
        <w:t>Шевченка</w:t>
      </w:r>
      <w:r>
        <w:t></w:t>
      </w:r>
      <w:r>
        <w:t></w:t>
      </w:r>
      <w:r>
        <w:rPr>
          <w:rFonts w:hint="eastAsia"/>
        </w:rPr>
        <w:t>І</w:t>
      </w:r>
      <w:r>
        <w:t></w:t>
      </w:r>
      <w:r>
        <w:t></w:t>
      </w:r>
      <w:r>
        <w:rPr>
          <w:rFonts w:hint="eastAsia"/>
        </w:rPr>
        <w:t>Франка</w:t>
      </w:r>
      <w:r>
        <w:t></w:t>
      </w:r>
      <w:r>
        <w:t></w:t>
      </w:r>
      <w:r>
        <w:rPr>
          <w:rFonts w:hint="eastAsia"/>
        </w:rPr>
        <w:t>Лесі</w:t>
      </w:r>
      <w:r>
        <w:t></w:t>
      </w:r>
      <w:r>
        <w:rPr>
          <w:rFonts w:hint="eastAsia"/>
        </w:rPr>
        <w:t>Українки</w:t>
      </w:r>
      <w:r>
        <w:t></w:t>
      </w:r>
      <w:r>
        <w:t></w:t>
      </w:r>
      <w:r>
        <w:rPr>
          <w:rFonts w:hint="eastAsia"/>
        </w:rPr>
        <w:t>Листи</w:t>
      </w:r>
      <w:r>
        <w:t></w:t>
      </w:r>
      <w:r>
        <w:rPr>
          <w:rFonts w:hint="eastAsia"/>
        </w:rPr>
        <w:t>засвідчують</w:t>
      </w:r>
      <w:r>
        <w:t></w:t>
      </w:r>
      <w:r>
        <w:rPr>
          <w:rFonts w:hint="eastAsia"/>
        </w:rPr>
        <w:t>інтерес</w:t>
      </w:r>
      <w:r>
        <w:t></w:t>
      </w:r>
      <w:r>
        <w:rPr>
          <w:rFonts w:hint="eastAsia"/>
        </w:rPr>
        <w:t>поета</w:t>
      </w:r>
      <w:r>
        <w:t></w:t>
      </w:r>
      <w:r>
        <w:rPr>
          <w:rFonts w:hint="eastAsia"/>
        </w:rPr>
        <w:t>до</w:t>
      </w:r>
      <w:r>
        <w:t></w:t>
      </w:r>
      <w:r>
        <w:rPr>
          <w:rFonts w:hint="eastAsia"/>
        </w:rPr>
        <w:t>рідного</w:t>
      </w:r>
      <w:r>
        <w:t></w:t>
      </w:r>
      <w:r>
        <w:rPr>
          <w:rFonts w:hint="eastAsia"/>
        </w:rPr>
        <w:t>письменства</w:t>
      </w:r>
      <w:r>
        <w:t></w:t>
      </w:r>
      <w:r>
        <w:rPr>
          <w:rFonts w:hint="eastAsia"/>
        </w:rPr>
        <w:t>й</w:t>
      </w:r>
      <w:r>
        <w:t></w:t>
      </w:r>
      <w:r>
        <w:rPr>
          <w:rFonts w:hint="eastAsia"/>
        </w:rPr>
        <w:t>намір</w:t>
      </w:r>
      <w:r>
        <w:t></w:t>
      </w:r>
      <w:r>
        <w:rPr>
          <w:rFonts w:hint="eastAsia"/>
        </w:rPr>
        <w:t>всебічно</w:t>
      </w:r>
      <w:r>
        <w:t></w:t>
      </w:r>
      <w:r>
        <w:rPr>
          <w:rFonts w:hint="eastAsia"/>
        </w:rPr>
        <w:t>дослідити</w:t>
      </w:r>
      <w:r>
        <w:t></w:t>
      </w:r>
      <w:r>
        <w:rPr>
          <w:rFonts w:hint="eastAsia"/>
        </w:rPr>
        <w:t>його</w:t>
      </w:r>
      <w:r>
        <w:t></w:t>
      </w:r>
      <w:r>
        <w:rPr>
          <w:rFonts w:hint="eastAsia"/>
        </w:rPr>
        <w:t>терени</w:t>
      </w:r>
      <w:r>
        <w:t></w:t>
      </w:r>
      <w:r>
        <w:t></w:t>
      </w:r>
      <w:r>
        <w:rPr>
          <w:rFonts w:hint="eastAsia"/>
        </w:rPr>
        <w:t>зокрема</w:t>
      </w:r>
      <w:r>
        <w:t></w:t>
      </w:r>
      <w:r>
        <w:t></w:t>
      </w:r>
      <w:r>
        <w:rPr>
          <w:rFonts w:hint="eastAsia"/>
        </w:rPr>
        <w:t>задіюючи</w:t>
      </w:r>
      <w:r>
        <w:t></w:t>
      </w:r>
      <w:r>
        <w:rPr>
          <w:rFonts w:hint="eastAsia"/>
        </w:rPr>
        <w:t>власні</w:t>
      </w:r>
      <w:r>
        <w:t></w:t>
      </w:r>
      <w:r>
        <w:t></w:t>
      </w:r>
      <w:r>
        <w:rPr>
          <w:rFonts w:hint="eastAsia"/>
        </w:rPr>
        <w:t>подекуди</w:t>
      </w:r>
      <w:r>
        <w:t></w:t>
      </w:r>
      <w:r>
        <w:rPr>
          <w:rFonts w:hint="eastAsia"/>
        </w:rPr>
        <w:t>суб’єктивні</w:t>
      </w:r>
      <w:r>
        <w:t></w:t>
      </w:r>
      <w:r>
        <w:t></w:t>
      </w:r>
      <w:r>
        <w:rPr>
          <w:rFonts w:hint="eastAsia"/>
        </w:rPr>
        <w:t>критерії</w:t>
      </w:r>
      <w:r>
        <w:t></w:t>
      </w:r>
      <w:r>
        <w:rPr>
          <w:rFonts w:hint="eastAsia"/>
        </w:rPr>
        <w:t>письменницької</w:t>
      </w:r>
      <w:r>
        <w:t></w:t>
      </w:r>
      <w:r>
        <w:rPr>
          <w:rFonts w:hint="eastAsia"/>
        </w:rPr>
        <w:t>майстерності</w:t>
      </w:r>
      <w:r>
        <w:t></w:t>
      </w:r>
      <w:r>
        <w:t></w:t>
      </w:r>
      <w:r>
        <w:rPr>
          <w:rFonts w:hint="eastAsia"/>
        </w:rPr>
        <w:t>інколи</w:t>
      </w:r>
      <w:r>
        <w:t></w:t>
      </w:r>
      <w:r>
        <w:rPr>
          <w:rFonts w:hint="eastAsia"/>
        </w:rPr>
        <w:t>контроверсійні</w:t>
      </w:r>
      <w:r>
        <w:t></w:t>
      </w:r>
      <w:r>
        <w:rPr>
          <w:rFonts w:hint="eastAsia"/>
        </w:rPr>
        <w:t>до</w:t>
      </w:r>
      <w:r>
        <w:t></w:t>
      </w:r>
      <w:r>
        <w:rPr>
          <w:rFonts w:hint="eastAsia"/>
        </w:rPr>
        <w:t>усталених</w:t>
      </w:r>
      <w:r>
        <w:t></w:t>
      </w:r>
      <w:r>
        <w:rPr>
          <w:rFonts w:hint="eastAsia"/>
        </w:rPr>
        <w:t>канонів</w:t>
      </w:r>
      <w:r>
        <w:t></w:t>
      </w:r>
      <w:r>
        <w:rPr>
          <w:rFonts w:hint="eastAsia"/>
        </w:rPr>
        <w:t>в</w:t>
      </w:r>
      <w:r>
        <w:t></w:t>
      </w:r>
      <w:r>
        <w:rPr>
          <w:rFonts w:hint="eastAsia"/>
        </w:rPr>
        <w:t>оцінці</w:t>
      </w:r>
      <w:r>
        <w:t></w:t>
      </w:r>
      <w:r>
        <w:rPr>
          <w:rFonts w:hint="eastAsia"/>
        </w:rPr>
        <w:t>класиків</w:t>
      </w:r>
      <w:r>
        <w:t></w:t>
      </w:r>
      <w:r>
        <w:t></w:t>
      </w:r>
      <w:r>
        <w:rPr>
          <w:rFonts w:hint="eastAsia"/>
        </w:rPr>
        <w:t>Вибудувані</w:t>
      </w:r>
      <w:r>
        <w:t></w:t>
      </w:r>
      <w:r>
        <w:rPr>
          <w:rFonts w:hint="eastAsia"/>
        </w:rPr>
        <w:t>на</w:t>
      </w:r>
      <w:r>
        <w:t></w:t>
      </w:r>
      <w:r>
        <w:rPr>
          <w:rFonts w:hint="eastAsia"/>
        </w:rPr>
        <w:t>таких</w:t>
      </w:r>
      <w:r>
        <w:t></w:t>
      </w:r>
      <w:r>
        <w:rPr>
          <w:rFonts w:hint="eastAsia"/>
        </w:rPr>
        <w:t>фундаментальних</w:t>
      </w:r>
      <w:r>
        <w:t></w:t>
      </w:r>
      <w:r>
        <w:rPr>
          <w:rFonts w:hint="eastAsia"/>
        </w:rPr>
        <w:t>підмурках</w:t>
      </w:r>
      <w:r>
        <w:t></w:t>
      </w:r>
      <w:r>
        <w:rPr>
          <w:rFonts w:hint="eastAsia"/>
        </w:rPr>
        <w:t>засади</w:t>
      </w:r>
      <w:r>
        <w:t></w:t>
      </w:r>
      <w:r>
        <w:rPr>
          <w:rFonts w:hint="eastAsia"/>
        </w:rPr>
        <w:t>рецензування</w:t>
      </w:r>
      <w:r>
        <w:t></w:t>
      </w:r>
      <w:r>
        <w:rPr>
          <w:rFonts w:hint="eastAsia"/>
        </w:rPr>
        <w:t>зумовили</w:t>
      </w:r>
      <w:r>
        <w:t></w:t>
      </w:r>
      <w:r>
        <w:rPr>
          <w:rFonts w:hint="eastAsia"/>
        </w:rPr>
        <w:t>наявність</w:t>
      </w:r>
      <w:r>
        <w:t></w:t>
      </w:r>
      <w:r>
        <w:rPr>
          <w:rFonts w:hint="eastAsia"/>
        </w:rPr>
        <w:t>у</w:t>
      </w:r>
      <w:r>
        <w:t></w:t>
      </w:r>
      <w:r>
        <w:rPr>
          <w:rFonts w:hint="eastAsia"/>
        </w:rPr>
        <w:t>Стусовому</w:t>
      </w:r>
      <w:r>
        <w:t></w:t>
      </w:r>
      <w:r>
        <w:rPr>
          <w:rFonts w:hint="eastAsia"/>
        </w:rPr>
        <w:t>епістолярію</w:t>
      </w:r>
      <w:r>
        <w:t></w:t>
      </w:r>
      <w:r>
        <w:rPr>
          <w:rFonts w:hint="eastAsia"/>
        </w:rPr>
        <w:t>оригінальних</w:t>
      </w:r>
      <w:r>
        <w:t></w:t>
      </w:r>
      <w:r>
        <w:t></w:t>
      </w:r>
      <w:r>
        <w:rPr>
          <w:rFonts w:hint="eastAsia"/>
        </w:rPr>
        <w:t>нетрадиційних</w:t>
      </w:r>
      <w:r>
        <w:t></w:t>
      </w:r>
      <w:r>
        <w:t></w:t>
      </w:r>
      <w:r>
        <w:rPr>
          <w:rFonts w:hint="eastAsia"/>
        </w:rPr>
        <w:t>почасти</w:t>
      </w:r>
      <w:r>
        <w:t></w:t>
      </w:r>
      <w:r>
        <w:rPr>
          <w:rFonts w:hint="eastAsia"/>
        </w:rPr>
        <w:t>парадоксальних</w:t>
      </w:r>
      <w:r>
        <w:t></w:t>
      </w:r>
      <w:r>
        <w:rPr>
          <w:rFonts w:hint="eastAsia"/>
        </w:rPr>
        <w:t>літературно</w:t>
      </w:r>
      <w:r>
        <w:t></w:t>
      </w:r>
      <w:r>
        <w:rPr>
          <w:rFonts w:hint="eastAsia"/>
        </w:rPr>
        <w:t>критичних</w:t>
      </w:r>
      <w:r>
        <w:t></w:t>
      </w:r>
      <w:r>
        <w:rPr>
          <w:rFonts w:hint="eastAsia"/>
        </w:rPr>
        <w:t>оцінок</w:t>
      </w:r>
      <w:r>
        <w:t></w:t>
      </w:r>
      <w:r>
        <w:rPr>
          <w:rFonts w:hint="eastAsia"/>
        </w:rPr>
        <w:t>творчості</w:t>
      </w:r>
      <w:r>
        <w:t></w:t>
      </w:r>
      <w:r>
        <w:rPr>
          <w:rFonts w:hint="eastAsia"/>
        </w:rPr>
        <w:t>визнаних</w:t>
      </w:r>
      <w:r>
        <w:t></w:t>
      </w:r>
      <w:r>
        <w:rPr>
          <w:rFonts w:hint="eastAsia"/>
        </w:rPr>
        <w:t>майстрів</w:t>
      </w:r>
      <w:r>
        <w:t></w:t>
      </w:r>
      <w:r>
        <w:rPr>
          <w:rFonts w:hint="eastAsia"/>
        </w:rPr>
        <w:t>слова</w:t>
      </w:r>
      <w:r>
        <w:t></w:t>
      </w:r>
    </w:p>
    <w:p w:rsidR="00D1507C" w:rsidRDefault="00D1507C" w:rsidP="00D1507C">
      <w:r>
        <w:rPr>
          <w:rFonts w:hint="eastAsia"/>
        </w:rPr>
        <w:t>З</w:t>
      </w:r>
      <w:r>
        <w:t></w:t>
      </w:r>
      <w:r>
        <w:rPr>
          <w:rFonts w:hint="eastAsia"/>
        </w:rPr>
        <w:t>поміж</w:t>
      </w:r>
      <w:r>
        <w:t></w:t>
      </w:r>
      <w:r>
        <w:rPr>
          <w:rFonts w:hint="eastAsia"/>
        </w:rPr>
        <w:t>масиву</w:t>
      </w:r>
      <w:r>
        <w:t></w:t>
      </w:r>
      <w:r>
        <w:rPr>
          <w:rFonts w:hint="eastAsia"/>
        </w:rPr>
        <w:t>літературознавчих</w:t>
      </w:r>
      <w:r>
        <w:t></w:t>
      </w:r>
      <w:r>
        <w:rPr>
          <w:rFonts w:hint="eastAsia"/>
        </w:rPr>
        <w:t>епістолярних</w:t>
      </w:r>
      <w:r>
        <w:t></w:t>
      </w:r>
      <w:r>
        <w:rPr>
          <w:rFonts w:hint="eastAsia"/>
        </w:rPr>
        <w:t>роздумів</w:t>
      </w:r>
      <w:r>
        <w:t></w:t>
      </w:r>
      <w:r>
        <w:rPr>
          <w:rFonts w:hint="eastAsia"/>
        </w:rPr>
        <w:t>В</w:t>
      </w:r>
      <w:r>
        <w:t></w:t>
      </w:r>
      <w:r>
        <w:t></w:t>
      </w:r>
      <w:r>
        <w:rPr>
          <w:rFonts w:hint="eastAsia"/>
        </w:rPr>
        <w:t>Стуса</w:t>
      </w:r>
      <w:r>
        <w:t></w:t>
      </w:r>
      <w:r>
        <w:t></w:t>
      </w:r>
      <w:r>
        <w:rPr>
          <w:rFonts w:hint="eastAsia"/>
        </w:rPr>
        <w:t>звернених</w:t>
      </w:r>
      <w:r>
        <w:t></w:t>
      </w:r>
      <w:r>
        <w:rPr>
          <w:rFonts w:hint="eastAsia"/>
        </w:rPr>
        <w:t>до</w:t>
      </w:r>
      <w:r>
        <w:t></w:t>
      </w:r>
      <w:r>
        <w:rPr>
          <w:rFonts w:hint="eastAsia"/>
        </w:rPr>
        <w:t>спадщини</w:t>
      </w:r>
      <w:r>
        <w:t></w:t>
      </w:r>
      <w:r>
        <w:rPr>
          <w:rFonts w:hint="eastAsia"/>
        </w:rPr>
        <w:t>українського</w:t>
      </w:r>
      <w:r>
        <w:t></w:t>
      </w:r>
      <w:r>
        <w:rPr>
          <w:rFonts w:hint="eastAsia"/>
        </w:rPr>
        <w:t>письменства</w:t>
      </w:r>
      <w:r>
        <w:t></w:t>
      </w:r>
      <w:r>
        <w:t></w:t>
      </w:r>
      <w:r>
        <w:rPr>
          <w:rFonts w:hint="eastAsia"/>
        </w:rPr>
        <w:t>виокремлюються</w:t>
      </w:r>
      <w:r>
        <w:t></w:t>
      </w:r>
      <w:r>
        <w:rPr>
          <w:rFonts w:hint="eastAsia"/>
        </w:rPr>
        <w:t>сентенції</w:t>
      </w:r>
      <w:r>
        <w:t></w:t>
      </w:r>
      <w:r>
        <w:rPr>
          <w:rFonts w:hint="eastAsia"/>
        </w:rPr>
        <w:t>про</w:t>
      </w:r>
      <w:r>
        <w:t></w:t>
      </w:r>
      <w:r>
        <w:rPr>
          <w:rFonts w:hint="eastAsia"/>
        </w:rPr>
        <w:t>твори</w:t>
      </w:r>
      <w:r>
        <w:t></w:t>
      </w:r>
      <w:r>
        <w:rPr>
          <w:rFonts w:hint="eastAsia"/>
        </w:rPr>
        <w:t>представників</w:t>
      </w:r>
      <w:r>
        <w:t></w:t>
      </w:r>
      <w:r>
        <w:rPr>
          <w:rFonts w:hint="eastAsia"/>
        </w:rPr>
        <w:t>соцреалізму</w:t>
      </w:r>
      <w:r>
        <w:t></w:t>
      </w:r>
      <w:r>
        <w:rPr>
          <w:rFonts w:hint="eastAsia"/>
        </w:rPr>
        <w:t>–</w:t>
      </w:r>
      <w:r>
        <w:t></w:t>
      </w:r>
      <w:r>
        <w:rPr>
          <w:rFonts w:hint="eastAsia"/>
        </w:rPr>
        <w:t>провідного</w:t>
      </w:r>
      <w:r>
        <w:t></w:t>
      </w:r>
      <w:r>
        <w:rPr>
          <w:rFonts w:hint="eastAsia"/>
        </w:rPr>
        <w:t>літературного</w:t>
      </w:r>
      <w:r>
        <w:t></w:t>
      </w:r>
      <w:r>
        <w:rPr>
          <w:rFonts w:hint="eastAsia"/>
        </w:rPr>
        <w:t>напряму</w:t>
      </w:r>
      <w:r>
        <w:t></w:t>
      </w:r>
      <w:r>
        <w:rPr>
          <w:rFonts w:hint="eastAsia"/>
        </w:rPr>
        <w:t>радянської</w:t>
      </w:r>
      <w:r>
        <w:t></w:t>
      </w:r>
      <w:r>
        <w:rPr>
          <w:rFonts w:hint="eastAsia"/>
        </w:rPr>
        <w:t>доби</w:t>
      </w:r>
      <w:r>
        <w:t></w:t>
      </w:r>
      <w:r>
        <w:t></w:t>
      </w:r>
      <w:r>
        <w:rPr>
          <w:rFonts w:hint="eastAsia"/>
        </w:rPr>
        <w:t>Констатуємо</w:t>
      </w:r>
      <w:r>
        <w:t></w:t>
      </w:r>
      <w:r>
        <w:t></w:t>
      </w:r>
      <w:r>
        <w:rPr>
          <w:rFonts w:hint="eastAsia"/>
        </w:rPr>
        <w:t>що</w:t>
      </w:r>
      <w:r>
        <w:t></w:t>
      </w:r>
      <w:r>
        <w:rPr>
          <w:rFonts w:hint="eastAsia"/>
        </w:rPr>
        <w:t>до</w:t>
      </w:r>
      <w:r>
        <w:t></w:t>
      </w:r>
      <w:r>
        <w:rPr>
          <w:rFonts w:hint="eastAsia"/>
        </w:rPr>
        <w:t>цієї</w:t>
      </w:r>
      <w:r>
        <w:t></w:t>
      </w:r>
      <w:r>
        <w:rPr>
          <w:rFonts w:hint="eastAsia"/>
        </w:rPr>
        <w:t>літератури</w:t>
      </w:r>
      <w:r>
        <w:t></w:t>
      </w:r>
      <w:r>
        <w:rPr>
          <w:rFonts w:hint="eastAsia"/>
        </w:rPr>
        <w:t>в</w:t>
      </w:r>
      <w:r>
        <w:t></w:t>
      </w:r>
      <w:r>
        <w:rPr>
          <w:rFonts w:hint="eastAsia"/>
        </w:rPr>
        <w:t>листах</w:t>
      </w:r>
      <w:r>
        <w:t></w:t>
      </w:r>
      <w:r>
        <w:rPr>
          <w:rFonts w:hint="eastAsia"/>
        </w:rPr>
        <w:t>В</w:t>
      </w:r>
      <w:r>
        <w:t></w:t>
      </w:r>
      <w:r>
        <w:t></w:t>
      </w:r>
      <w:r>
        <w:rPr>
          <w:rFonts w:hint="eastAsia"/>
        </w:rPr>
        <w:t>Стуса</w:t>
      </w:r>
      <w:r>
        <w:t></w:t>
      </w:r>
      <w:r>
        <w:rPr>
          <w:rFonts w:hint="eastAsia"/>
        </w:rPr>
        <w:t>загалом</w:t>
      </w:r>
      <w:r>
        <w:t></w:t>
      </w:r>
      <w:r>
        <w:rPr>
          <w:rFonts w:hint="eastAsia"/>
        </w:rPr>
        <w:t>простежується</w:t>
      </w:r>
      <w:r>
        <w:t></w:t>
      </w:r>
      <w:r>
        <w:rPr>
          <w:rFonts w:hint="eastAsia"/>
        </w:rPr>
        <w:t>негативне</w:t>
      </w:r>
      <w:r>
        <w:t></w:t>
      </w:r>
      <w:r>
        <w:rPr>
          <w:rFonts w:hint="eastAsia"/>
        </w:rPr>
        <w:t>ставлення</w:t>
      </w:r>
      <w:r>
        <w:t></w:t>
      </w:r>
      <w:r>
        <w:t></w:t>
      </w:r>
      <w:r>
        <w:rPr>
          <w:rFonts w:hint="eastAsia"/>
        </w:rPr>
        <w:t>Проте</w:t>
      </w:r>
      <w:r>
        <w:t></w:t>
      </w:r>
      <w:r>
        <w:rPr>
          <w:rFonts w:hint="eastAsia"/>
        </w:rPr>
        <w:t>на</w:t>
      </w:r>
      <w:r>
        <w:t></w:t>
      </w:r>
      <w:r>
        <w:rPr>
          <w:rFonts w:hint="eastAsia"/>
        </w:rPr>
        <w:t>цьому</w:t>
      </w:r>
      <w:r>
        <w:t></w:t>
      </w:r>
      <w:r>
        <w:rPr>
          <w:rFonts w:hint="eastAsia"/>
        </w:rPr>
        <w:t>тлі</w:t>
      </w:r>
      <w:r>
        <w:t></w:t>
      </w:r>
      <w:r>
        <w:rPr>
          <w:rFonts w:hint="eastAsia"/>
        </w:rPr>
        <w:t>помітні</w:t>
      </w:r>
      <w:r>
        <w:t></w:t>
      </w:r>
      <w:r>
        <w:rPr>
          <w:rFonts w:hint="eastAsia"/>
        </w:rPr>
        <w:t>й</w:t>
      </w:r>
      <w:r>
        <w:t></w:t>
      </w:r>
      <w:r>
        <w:rPr>
          <w:rFonts w:hint="eastAsia"/>
        </w:rPr>
        <w:t>полярні</w:t>
      </w:r>
      <w:r>
        <w:t></w:t>
      </w:r>
      <w:r>
        <w:rPr>
          <w:rFonts w:hint="eastAsia"/>
        </w:rPr>
        <w:t>оцінки</w:t>
      </w:r>
      <w:r>
        <w:t></w:t>
      </w:r>
      <w:r>
        <w:rPr>
          <w:rFonts w:hint="eastAsia"/>
        </w:rPr>
        <w:t>творчої</w:t>
      </w:r>
      <w:r>
        <w:t></w:t>
      </w:r>
      <w:r>
        <w:rPr>
          <w:rFonts w:hint="eastAsia"/>
        </w:rPr>
        <w:t>спадщини</w:t>
      </w:r>
      <w:r>
        <w:t></w:t>
      </w:r>
      <w:r>
        <w:rPr>
          <w:rFonts w:hint="eastAsia"/>
        </w:rPr>
        <w:t>окремих</w:t>
      </w:r>
      <w:r>
        <w:t></w:t>
      </w:r>
      <w:r>
        <w:rPr>
          <w:rFonts w:hint="eastAsia"/>
        </w:rPr>
        <w:t>українських</w:t>
      </w:r>
      <w:r>
        <w:t></w:t>
      </w:r>
      <w:r>
        <w:rPr>
          <w:rFonts w:hint="eastAsia"/>
        </w:rPr>
        <w:t>митців</w:t>
      </w:r>
      <w:r>
        <w:t></w:t>
      </w:r>
      <w:r>
        <w:rPr>
          <w:rFonts w:hint="eastAsia"/>
        </w:rPr>
        <w:t>радянського</w:t>
      </w:r>
      <w:r>
        <w:t></w:t>
      </w:r>
      <w:r>
        <w:rPr>
          <w:rFonts w:hint="eastAsia"/>
        </w:rPr>
        <w:t>періоду</w:t>
      </w:r>
      <w:r>
        <w:t></w:t>
      </w:r>
      <w:r>
        <w:t></w:t>
      </w:r>
      <w:r>
        <w:rPr>
          <w:rFonts w:hint="eastAsia"/>
        </w:rPr>
        <w:t>Так</w:t>
      </w:r>
      <w:r>
        <w:t></w:t>
      </w:r>
      <w:r>
        <w:t></w:t>
      </w:r>
      <w:r>
        <w:rPr>
          <w:rFonts w:hint="eastAsia"/>
        </w:rPr>
        <w:t>епоха</w:t>
      </w:r>
      <w:r>
        <w:t></w:t>
      </w:r>
      <w:r>
        <w:rPr>
          <w:rFonts w:hint="eastAsia"/>
        </w:rPr>
        <w:t>українського</w:t>
      </w:r>
      <w:r>
        <w:t></w:t>
      </w:r>
      <w:r>
        <w:rPr>
          <w:rFonts w:hint="eastAsia"/>
        </w:rPr>
        <w:t>соцреалізму</w:t>
      </w:r>
      <w:r>
        <w:t></w:t>
      </w:r>
      <w:r>
        <w:rPr>
          <w:rFonts w:hint="eastAsia"/>
        </w:rPr>
        <w:t>в</w:t>
      </w:r>
      <w:r>
        <w:t></w:t>
      </w:r>
      <w:r>
        <w:rPr>
          <w:rFonts w:hint="eastAsia"/>
        </w:rPr>
        <w:t>листах</w:t>
      </w:r>
      <w:r>
        <w:t></w:t>
      </w:r>
      <w:r>
        <w:rPr>
          <w:rFonts w:hint="eastAsia"/>
        </w:rPr>
        <w:t>В</w:t>
      </w:r>
      <w:r>
        <w:t></w:t>
      </w:r>
      <w:r>
        <w:t></w:t>
      </w:r>
      <w:r>
        <w:rPr>
          <w:rFonts w:hint="eastAsia"/>
        </w:rPr>
        <w:t>Стуса</w:t>
      </w:r>
      <w:r>
        <w:t></w:t>
      </w:r>
      <w:r>
        <w:rPr>
          <w:rFonts w:hint="eastAsia"/>
        </w:rPr>
        <w:t>представлена</w:t>
      </w:r>
      <w:r>
        <w:t></w:t>
      </w:r>
      <w:r>
        <w:rPr>
          <w:rFonts w:hint="eastAsia"/>
        </w:rPr>
        <w:t>іменами</w:t>
      </w:r>
      <w:r>
        <w:t></w:t>
      </w:r>
      <w:r>
        <w:rPr>
          <w:rFonts w:hint="eastAsia"/>
        </w:rPr>
        <w:t>П</w:t>
      </w:r>
      <w:r>
        <w:t></w:t>
      </w:r>
      <w:r>
        <w:t></w:t>
      </w:r>
      <w:r>
        <w:rPr>
          <w:rFonts w:hint="eastAsia"/>
        </w:rPr>
        <w:t>Тичини</w:t>
      </w:r>
      <w:r>
        <w:t></w:t>
      </w:r>
      <w:r>
        <w:t></w:t>
      </w:r>
      <w:r>
        <w:rPr>
          <w:rFonts w:hint="eastAsia"/>
        </w:rPr>
        <w:t>М</w:t>
      </w:r>
      <w:r>
        <w:t></w:t>
      </w:r>
      <w:r>
        <w:t></w:t>
      </w:r>
      <w:r>
        <w:rPr>
          <w:rFonts w:hint="eastAsia"/>
        </w:rPr>
        <w:t>Рильського</w:t>
      </w:r>
      <w:r>
        <w:t></w:t>
      </w:r>
      <w:r>
        <w:t></w:t>
      </w:r>
      <w:r>
        <w:rPr>
          <w:rFonts w:hint="eastAsia"/>
        </w:rPr>
        <w:t>А</w:t>
      </w:r>
      <w:r>
        <w:t></w:t>
      </w:r>
      <w:r>
        <w:t></w:t>
      </w:r>
      <w:r>
        <w:rPr>
          <w:rFonts w:hint="eastAsia"/>
        </w:rPr>
        <w:t>Малишка</w:t>
      </w:r>
      <w:r>
        <w:t></w:t>
      </w:r>
      <w:r>
        <w:t></w:t>
      </w:r>
      <w:r>
        <w:rPr>
          <w:rFonts w:hint="eastAsia"/>
        </w:rPr>
        <w:t>О</w:t>
      </w:r>
      <w:r>
        <w:t></w:t>
      </w:r>
      <w:r>
        <w:t></w:t>
      </w:r>
      <w:r>
        <w:rPr>
          <w:rFonts w:hint="eastAsia"/>
        </w:rPr>
        <w:t>Гончара</w:t>
      </w:r>
      <w:r>
        <w:t></w:t>
      </w:r>
      <w:r>
        <w:t></w:t>
      </w:r>
      <w:r>
        <w:rPr>
          <w:rFonts w:hint="eastAsia"/>
        </w:rPr>
        <w:t>М</w:t>
      </w:r>
      <w:r>
        <w:t></w:t>
      </w:r>
      <w:r>
        <w:t></w:t>
      </w:r>
      <w:r>
        <w:rPr>
          <w:rFonts w:hint="eastAsia"/>
        </w:rPr>
        <w:t>Бажана</w:t>
      </w:r>
      <w:r>
        <w:t></w:t>
      </w:r>
      <w:r>
        <w:t></w:t>
      </w:r>
      <w:r>
        <w:rPr>
          <w:rFonts w:hint="eastAsia"/>
        </w:rPr>
        <w:t>Розгляд</w:t>
      </w:r>
      <w:r>
        <w:t></w:t>
      </w:r>
      <w:r>
        <w:rPr>
          <w:rFonts w:hint="eastAsia"/>
        </w:rPr>
        <w:t>кореспонденцій</w:t>
      </w:r>
      <w:r>
        <w:t></w:t>
      </w:r>
      <w:r>
        <w:rPr>
          <w:rFonts w:hint="eastAsia"/>
        </w:rPr>
        <w:t>доводить</w:t>
      </w:r>
      <w:r>
        <w:t></w:t>
      </w:r>
      <w:r>
        <w:t></w:t>
      </w:r>
      <w:r>
        <w:rPr>
          <w:rFonts w:hint="eastAsia"/>
        </w:rPr>
        <w:t>що</w:t>
      </w:r>
      <w:r>
        <w:t></w:t>
      </w:r>
      <w:r>
        <w:rPr>
          <w:rFonts w:hint="eastAsia"/>
        </w:rPr>
        <w:t>творчість</w:t>
      </w:r>
      <w:r>
        <w:t></w:t>
      </w:r>
      <w:r>
        <w:rPr>
          <w:rFonts w:hint="eastAsia"/>
        </w:rPr>
        <w:t>названих</w:t>
      </w:r>
      <w:r>
        <w:t></w:t>
      </w:r>
      <w:r>
        <w:rPr>
          <w:rFonts w:hint="eastAsia"/>
        </w:rPr>
        <w:t>літераторів</w:t>
      </w:r>
      <w:r>
        <w:t></w:t>
      </w:r>
      <w:r>
        <w:rPr>
          <w:rFonts w:hint="eastAsia"/>
        </w:rPr>
        <w:t>не</w:t>
      </w:r>
      <w:r>
        <w:t></w:t>
      </w:r>
      <w:r>
        <w:rPr>
          <w:rFonts w:hint="eastAsia"/>
        </w:rPr>
        <w:t>спонукала</w:t>
      </w:r>
      <w:r>
        <w:t></w:t>
      </w:r>
      <w:r>
        <w:rPr>
          <w:rFonts w:hint="eastAsia"/>
        </w:rPr>
        <w:t>автора</w:t>
      </w:r>
      <w:r>
        <w:t></w:t>
      </w:r>
      <w:r>
        <w:rPr>
          <w:rFonts w:hint="eastAsia"/>
        </w:rPr>
        <w:t>до</w:t>
      </w:r>
      <w:r>
        <w:t></w:t>
      </w:r>
      <w:r>
        <w:rPr>
          <w:rFonts w:hint="eastAsia"/>
        </w:rPr>
        <w:t>її</w:t>
      </w:r>
      <w:r>
        <w:t></w:t>
      </w:r>
      <w:r>
        <w:rPr>
          <w:rFonts w:hint="eastAsia"/>
        </w:rPr>
        <w:t>всебічного</w:t>
      </w:r>
      <w:r>
        <w:t></w:t>
      </w:r>
      <w:r>
        <w:rPr>
          <w:rFonts w:hint="eastAsia"/>
        </w:rPr>
        <w:t>літературно</w:t>
      </w:r>
      <w:r>
        <w:t></w:t>
      </w:r>
      <w:r>
        <w:rPr>
          <w:rFonts w:hint="eastAsia"/>
        </w:rPr>
        <w:t>критичного</w:t>
      </w:r>
      <w:r>
        <w:t></w:t>
      </w:r>
      <w:r>
        <w:rPr>
          <w:rFonts w:hint="eastAsia"/>
        </w:rPr>
        <w:t>аналізу</w:t>
      </w:r>
      <w:r>
        <w:t></w:t>
      </w:r>
      <w:r>
        <w:t></w:t>
      </w:r>
      <w:r>
        <w:rPr>
          <w:rFonts w:hint="eastAsia"/>
        </w:rPr>
        <w:t>Натомість</w:t>
      </w:r>
      <w:r>
        <w:t></w:t>
      </w:r>
      <w:r>
        <w:rPr>
          <w:rFonts w:hint="eastAsia"/>
        </w:rPr>
        <w:t>відзначаємо</w:t>
      </w:r>
      <w:r>
        <w:t></w:t>
      </w:r>
      <w:r>
        <w:rPr>
          <w:rFonts w:hint="eastAsia"/>
        </w:rPr>
        <w:t>наявність</w:t>
      </w:r>
      <w:r>
        <w:t></w:t>
      </w:r>
      <w:r>
        <w:rPr>
          <w:rFonts w:hint="eastAsia"/>
        </w:rPr>
        <w:t>спорадичних</w:t>
      </w:r>
      <w:r>
        <w:t></w:t>
      </w:r>
      <w:r>
        <w:rPr>
          <w:rFonts w:hint="eastAsia"/>
        </w:rPr>
        <w:t>згадок</w:t>
      </w:r>
      <w:r>
        <w:t></w:t>
      </w:r>
      <w:r>
        <w:rPr>
          <w:rFonts w:hint="eastAsia"/>
        </w:rPr>
        <w:t>про</w:t>
      </w:r>
      <w:r>
        <w:t></w:t>
      </w:r>
      <w:r>
        <w:rPr>
          <w:rFonts w:hint="eastAsia"/>
        </w:rPr>
        <w:t>письменників</w:t>
      </w:r>
      <w:r>
        <w:t></w:t>
      </w:r>
      <w:r>
        <w:rPr>
          <w:rFonts w:hint="eastAsia"/>
        </w:rPr>
        <w:t>соцреалістів</w:t>
      </w:r>
      <w:r>
        <w:t></w:t>
      </w:r>
      <w:r>
        <w:t></w:t>
      </w:r>
      <w:r>
        <w:rPr>
          <w:rFonts w:hint="eastAsia"/>
        </w:rPr>
        <w:t>які</w:t>
      </w:r>
      <w:r>
        <w:t></w:t>
      </w:r>
      <w:r>
        <w:rPr>
          <w:rFonts w:hint="eastAsia"/>
        </w:rPr>
        <w:t>головно</w:t>
      </w:r>
      <w:r>
        <w:t></w:t>
      </w:r>
      <w:r>
        <w:rPr>
          <w:rFonts w:hint="eastAsia"/>
        </w:rPr>
        <w:t>сфокусовані</w:t>
      </w:r>
      <w:r>
        <w:t></w:t>
      </w:r>
      <w:r>
        <w:rPr>
          <w:rFonts w:hint="eastAsia"/>
        </w:rPr>
        <w:t>на</w:t>
      </w:r>
      <w:r>
        <w:t></w:t>
      </w:r>
      <w:r>
        <w:rPr>
          <w:rFonts w:hint="eastAsia"/>
        </w:rPr>
        <w:t>характеристиці</w:t>
      </w:r>
      <w:r>
        <w:t></w:t>
      </w:r>
      <w:r>
        <w:rPr>
          <w:rFonts w:hint="eastAsia"/>
        </w:rPr>
        <w:t>окремих</w:t>
      </w:r>
      <w:r>
        <w:t></w:t>
      </w:r>
      <w:r>
        <w:rPr>
          <w:rFonts w:hint="eastAsia"/>
        </w:rPr>
        <w:t>творів</w:t>
      </w:r>
      <w:r>
        <w:t></w:t>
      </w:r>
      <w:r>
        <w:rPr>
          <w:rFonts w:hint="eastAsia"/>
        </w:rPr>
        <w:t>та</w:t>
      </w:r>
      <w:r>
        <w:t></w:t>
      </w:r>
      <w:r>
        <w:rPr>
          <w:rFonts w:hint="eastAsia"/>
        </w:rPr>
        <w:t>особистісних</w:t>
      </w:r>
      <w:r>
        <w:t></w:t>
      </w:r>
      <w:r>
        <w:rPr>
          <w:rFonts w:hint="eastAsia"/>
        </w:rPr>
        <w:t>рис</w:t>
      </w:r>
      <w:r>
        <w:t></w:t>
      </w:r>
      <w:r>
        <w:rPr>
          <w:rFonts w:hint="eastAsia"/>
        </w:rPr>
        <w:t>майстрів</w:t>
      </w:r>
      <w:r>
        <w:t></w:t>
      </w:r>
      <w:r>
        <w:rPr>
          <w:rFonts w:hint="eastAsia"/>
        </w:rPr>
        <w:t>пера</w:t>
      </w:r>
      <w:r>
        <w:t></w:t>
      </w:r>
      <w:r>
        <w:t></w:t>
      </w:r>
      <w:r>
        <w:rPr>
          <w:rFonts w:hint="eastAsia"/>
        </w:rPr>
        <w:t>У</w:t>
      </w:r>
      <w:r>
        <w:t></w:t>
      </w:r>
      <w:r>
        <w:rPr>
          <w:rFonts w:hint="eastAsia"/>
        </w:rPr>
        <w:t>цьому</w:t>
      </w:r>
      <w:r>
        <w:t></w:t>
      </w:r>
      <w:r>
        <w:rPr>
          <w:rFonts w:hint="eastAsia"/>
        </w:rPr>
        <w:t>контексті</w:t>
      </w:r>
      <w:r>
        <w:t></w:t>
      </w:r>
      <w:r>
        <w:rPr>
          <w:rFonts w:hint="eastAsia"/>
        </w:rPr>
        <w:t>не</w:t>
      </w:r>
      <w:r>
        <w:t></w:t>
      </w:r>
      <w:r>
        <w:rPr>
          <w:rFonts w:hint="eastAsia"/>
        </w:rPr>
        <w:t>останню</w:t>
      </w:r>
      <w:r>
        <w:t></w:t>
      </w:r>
      <w:r>
        <w:rPr>
          <w:rFonts w:hint="eastAsia"/>
        </w:rPr>
        <w:t>роль</w:t>
      </w:r>
      <w:r>
        <w:t></w:t>
      </w:r>
      <w:r>
        <w:rPr>
          <w:rFonts w:hint="eastAsia"/>
        </w:rPr>
        <w:t>у</w:t>
      </w:r>
      <w:r>
        <w:t></w:t>
      </w:r>
      <w:r>
        <w:rPr>
          <w:rFonts w:hint="eastAsia"/>
        </w:rPr>
        <w:t>формуванні</w:t>
      </w:r>
      <w:r>
        <w:t></w:t>
      </w:r>
      <w:r>
        <w:rPr>
          <w:rFonts w:hint="eastAsia"/>
        </w:rPr>
        <w:t>літературознавчих</w:t>
      </w:r>
      <w:r>
        <w:t></w:t>
      </w:r>
      <w:r>
        <w:rPr>
          <w:rFonts w:hint="eastAsia"/>
        </w:rPr>
        <w:t>оцінок</w:t>
      </w:r>
      <w:r>
        <w:t></w:t>
      </w:r>
      <w:r>
        <w:rPr>
          <w:rFonts w:hint="eastAsia"/>
        </w:rPr>
        <w:t>В</w:t>
      </w:r>
      <w:r>
        <w:t></w:t>
      </w:r>
      <w:r>
        <w:t></w:t>
      </w:r>
      <w:r>
        <w:rPr>
          <w:rFonts w:hint="eastAsia"/>
        </w:rPr>
        <w:t>Стуса</w:t>
      </w:r>
      <w:r>
        <w:t></w:t>
      </w:r>
      <w:r>
        <w:rPr>
          <w:rFonts w:hint="eastAsia"/>
        </w:rPr>
        <w:t>відігравало</w:t>
      </w:r>
      <w:r>
        <w:t></w:t>
      </w:r>
      <w:r>
        <w:rPr>
          <w:rFonts w:hint="eastAsia"/>
        </w:rPr>
        <w:t>його</w:t>
      </w:r>
      <w:r>
        <w:t></w:t>
      </w:r>
      <w:r>
        <w:rPr>
          <w:rFonts w:hint="eastAsia"/>
        </w:rPr>
        <w:t>стійке</w:t>
      </w:r>
      <w:r>
        <w:t></w:t>
      </w:r>
      <w:r>
        <w:rPr>
          <w:rFonts w:hint="eastAsia"/>
        </w:rPr>
        <w:t>переконання</w:t>
      </w:r>
      <w:r>
        <w:t></w:t>
      </w:r>
      <w:r>
        <w:rPr>
          <w:rFonts w:hint="eastAsia"/>
        </w:rPr>
        <w:t>в</w:t>
      </w:r>
      <w:r>
        <w:t></w:t>
      </w:r>
      <w:r>
        <w:rPr>
          <w:rFonts w:hint="eastAsia"/>
        </w:rPr>
        <w:t>тому</w:t>
      </w:r>
      <w:r>
        <w:t></w:t>
      </w:r>
      <w:r>
        <w:t></w:t>
      </w:r>
      <w:r>
        <w:rPr>
          <w:rFonts w:hint="eastAsia"/>
        </w:rPr>
        <w:t>що</w:t>
      </w:r>
      <w:r>
        <w:t></w:t>
      </w:r>
      <w:r>
        <w:rPr>
          <w:rFonts w:hint="eastAsia"/>
        </w:rPr>
        <w:t>митець</w:t>
      </w:r>
      <w:r>
        <w:t></w:t>
      </w:r>
      <w:r>
        <w:rPr>
          <w:rFonts w:hint="eastAsia"/>
        </w:rPr>
        <w:t>за</w:t>
      </w:r>
      <w:r>
        <w:t></w:t>
      </w:r>
      <w:r>
        <w:rPr>
          <w:rFonts w:hint="eastAsia"/>
        </w:rPr>
        <w:t>будь</w:t>
      </w:r>
      <w:r>
        <w:t></w:t>
      </w:r>
      <w:r>
        <w:rPr>
          <w:rFonts w:hint="eastAsia"/>
        </w:rPr>
        <w:t>яких</w:t>
      </w:r>
      <w:r>
        <w:t></w:t>
      </w:r>
      <w:r>
        <w:rPr>
          <w:rFonts w:hint="eastAsia"/>
        </w:rPr>
        <w:t>умов</w:t>
      </w:r>
      <w:r>
        <w:t></w:t>
      </w:r>
      <w:r>
        <w:rPr>
          <w:rFonts w:hint="eastAsia"/>
        </w:rPr>
        <w:t>не</w:t>
      </w:r>
      <w:r>
        <w:t></w:t>
      </w:r>
      <w:r>
        <w:rPr>
          <w:rFonts w:hint="eastAsia"/>
        </w:rPr>
        <w:t>має</w:t>
      </w:r>
      <w:r>
        <w:t></w:t>
      </w:r>
      <w:r>
        <w:rPr>
          <w:rFonts w:hint="eastAsia"/>
        </w:rPr>
        <w:t>права</w:t>
      </w:r>
      <w:r>
        <w:t></w:t>
      </w:r>
      <w:r>
        <w:rPr>
          <w:rFonts w:hint="eastAsia"/>
        </w:rPr>
        <w:t>на</w:t>
      </w:r>
      <w:r>
        <w:t></w:t>
      </w:r>
      <w:r>
        <w:rPr>
          <w:rFonts w:hint="eastAsia"/>
        </w:rPr>
        <w:t>слабкодухість</w:t>
      </w:r>
      <w:r>
        <w:t></w:t>
      </w:r>
      <w:r>
        <w:t></w:t>
      </w:r>
      <w:r>
        <w:rPr>
          <w:rFonts w:hint="eastAsia"/>
        </w:rPr>
        <w:t>адже</w:t>
      </w:r>
      <w:r>
        <w:t></w:t>
      </w:r>
      <w:r>
        <w:rPr>
          <w:rFonts w:hint="eastAsia"/>
        </w:rPr>
        <w:t>талант</w:t>
      </w:r>
      <w:r>
        <w:t></w:t>
      </w:r>
      <w:r>
        <w:rPr>
          <w:rFonts w:hint="eastAsia"/>
        </w:rPr>
        <w:t>–</w:t>
      </w:r>
      <w:r>
        <w:t></w:t>
      </w:r>
      <w:r>
        <w:rPr>
          <w:rFonts w:hint="eastAsia"/>
        </w:rPr>
        <w:t>це</w:t>
      </w:r>
      <w:r>
        <w:t></w:t>
      </w:r>
      <w:r>
        <w:rPr>
          <w:rFonts w:hint="eastAsia"/>
        </w:rPr>
        <w:t>надто</w:t>
      </w:r>
      <w:r>
        <w:t></w:t>
      </w:r>
      <w:r>
        <w:rPr>
          <w:rFonts w:hint="eastAsia"/>
        </w:rPr>
        <w:t>примхливий</w:t>
      </w:r>
      <w:r>
        <w:t></w:t>
      </w:r>
      <w:r>
        <w:rPr>
          <w:rFonts w:hint="eastAsia"/>
        </w:rPr>
        <w:t>дар</w:t>
      </w:r>
      <w:r>
        <w:t></w:t>
      </w:r>
      <w:r>
        <w:t></w:t>
      </w:r>
      <w:r>
        <w:rPr>
          <w:rFonts w:hint="eastAsia"/>
        </w:rPr>
        <w:t>який</w:t>
      </w:r>
      <w:r>
        <w:t></w:t>
      </w:r>
      <w:r>
        <w:rPr>
          <w:rFonts w:hint="eastAsia"/>
        </w:rPr>
        <w:t>потрібно</w:t>
      </w:r>
      <w:r>
        <w:t></w:t>
      </w:r>
      <w:r>
        <w:rPr>
          <w:rFonts w:hint="eastAsia"/>
        </w:rPr>
        <w:t>плекати</w:t>
      </w:r>
      <w:r>
        <w:t></w:t>
      </w:r>
      <w:r>
        <w:rPr>
          <w:rFonts w:hint="eastAsia"/>
        </w:rPr>
        <w:t>всупереч</w:t>
      </w:r>
      <w:r>
        <w:t></w:t>
      </w:r>
      <w:r>
        <w:rPr>
          <w:rFonts w:hint="eastAsia"/>
        </w:rPr>
        <w:t>спокусам</w:t>
      </w:r>
      <w:r>
        <w:t></w:t>
      </w:r>
      <w:r>
        <w:t></w:t>
      </w:r>
      <w:r>
        <w:rPr>
          <w:rFonts w:hint="eastAsia"/>
        </w:rPr>
        <w:t>намагаючись</w:t>
      </w:r>
      <w:r>
        <w:t></w:t>
      </w:r>
      <w:r>
        <w:rPr>
          <w:rFonts w:hint="eastAsia"/>
        </w:rPr>
        <w:t>зберегти</w:t>
      </w:r>
      <w:r>
        <w:t></w:t>
      </w:r>
      <w:r>
        <w:rPr>
          <w:rFonts w:hint="eastAsia"/>
        </w:rPr>
        <w:t>свою</w:t>
      </w:r>
      <w:r>
        <w:t></w:t>
      </w:r>
      <w:r>
        <w:rPr>
          <w:rFonts w:hint="eastAsia"/>
        </w:rPr>
        <w:t>автентичність</w:t>
      </w:r>
      <w:r>
        <w:t></w:t>
      </w:r>
      <w:r>
        <w:t></w:t>
      </w:r>
    </w:p>
    <w:p w:rsidR="00D1507C" w:rsidRDefault="00D1507C" w:rsidP="00D1507C">
      <w:r>
        <w:rPr>
          <w:rFonts w:hint="eastAsia"/>
        </w:rPr>
        <w:lastRenderedPageBreak/>
        <w:t>Листи</w:t>
      </w:r>
      <w:r>
        <w:t></w:t>
      </w:r>
      <w:r>
        <w:rPr>
          <w:rFonts w:hint="eastAsia"/>
        </w:rPr>
        <w:t>засвідчують</w:t>
      </w:r>
      <w:r>
        <w:t></w:t>
      </w:r>
      <w:r>
        <w:t></w:t>
      </w:r>
      <w:r>
        <w:rPr>
          <w:rFonts w:hint="eastAsia"/>
        </w:rPr>
        <w:t>що</w:t>
      </w:r>
      <w:r>
        <w:t></w:t>
      </w:r>
      <w:r>
        <w:rPr>
          <w:rFonts w:hint="eastAsia"/>
        </w:rPr>
        <w:t>магістральною</w:t>
      </w:r>
      <w:r>
        <w:t></w:t>
      </w:r>
      <w:r>
        <w:rPr>
          <w:rFonts w:hint="eastAsia"/>
        </w:rPr>
        <w:t>темою</w:t>
      </w:r>
      <w:r>
        <w:t></w:t>
      </w:r>
      <w:r>
        <w:rPr>
          <w:rFonts w:hint="eastAsia"/>
        </w:rPr>
        <w:t>епістолярної</w:t>
      </w:r>
      <w:r>
        <w:t></w:t>
      </w:r>
      <w:r>
        <w:rPr>
          <w:rFonts w:hint="eastAsia"/>
        </w:rPr>
        <w:t>літературної</w:t>
      </w:r>
      <w:r>
        <w:t></w:t>
      </w:r>
      <w:r>
        <w:rPr>
          <w:rFonts w:hint="eastAsia"/>
        </w:rPr>
        <w:t>критики</w:t>
      </w:r>
      <w:r>
        <w:t></w:t>
      </w:r>
      <w:r>
        <w:rPr>
          <w:rFonts w:hint="eastAsia"/>
        </w:rPr>
        <w:t>В</w:t>
      </w:r>
      <w:r>
        <w:t></w:t>
      </w:r>
      <w:r>
        <w:t></w:t>
      </w:r>
      <w:r>
        <w:rPr>
          <w:rFonts w:hint="eastAsia"/>
        </w:rPr>
        <w:t>Стуса</w:t>
      </w:r>
      <w:r>
        <w:t></w:t>
      </w:r>
      <w:r>
        <w:rPr>
          <w:rFonts w:hint="eastAsia"/>
        </w:rPr>
        <w:t>є</w:t>
      </w:r>
      <w:r>
        <w:t></w:t>
      </w:r>
      <w:r>
        <w:rPr>
          <w:rFonts w:hint="eastAsia"/>
        </w:rPr>
        <w:t>аналіз</w:t>
      </w:r>
      <w:r>
        <w:t></w:t>
      </w:r>
      <w:r>
        <w:rPr>
          <w:rFonts w:hint="eastAsia"/>
        </w:rPr>
        <w:t>творчості</w:t>
      </w:r>
      <w:r>
        <w:t></w:t>
      </w:r>
      <w:r>
        <w:rPr>
          <w:rFonts w:hint="eastAsia"/>
        </w:rPr>
        <w:t>шістдесятників</w:t>
      </w:r>
      <w:r>
        <w:t></w:t>
      </w:r>
      <w:r>
        <w:t></w:t>
      </w:r>
      <w:r>
        <w:rPr>
          <w:rFonts w:hint="eastAsia"/>
        </w:rPr>
        <w:t>Скрупульозний</w:t>
      </w:r>
      <w:r>
        <w:t></w:t>
      </w:r>
      <w:r>
        <w:rPr>
          <w:rFonts w:hint="eastAsia"/>
        </w:rPr>
        <w:t>розгляд</w:t>
      </w:r>
      <w:r>
        <w:t></w:t>
      </w:r>
      <w:r>
        <w:rPr>
          <w:rFonts w:hint="eastAsia"/>
        </w:rPr>
        <w:t>літературного</w:t>
      </w:r>
      <w:r>
        <w:t></w:t>
      </w:r>
      <w:r>
        <w:rPr>
          <w:rFonts w:hint="eastAsia"/>
        </w:rPr>
        <w:t>доробку</w:t>
      </w:r>
      <w:r>
        <w:t></w:t>
      </w:r>
      <w:r>
        <w:rPr>
          <w:rFonts w:hint="eastAsia"/>
        </w:rPr>
        <w:t>сучасників</w:t>
      </w:r>
      <w:r>
        <w:t></w:t>
      </w:r>
      <w:r>
        <w:rPr>
          <w:rFonts w:hint="eastAsia"/>
        </w:rPr>
        <w:t>допоміг</w:t>
      </w:r>
      <w:r>
        <w:t></w:t>
      </w:r>
      <w:r>
        <w:rPr>
          <w:rFonts w:hint="eastAsia"/>
        </w:rPr>
        <w:t>В</w:t>
      </w:r>
      <w:r>
        <w:t></w:t>
      </w:r>
      <w:r>
        <w:t></w:t>
      </w:r>
      <w:r>
        <w:rPr>
          <w:rFonts w:hint="eastAsia"/>
        </w:rPr>
        <w:t>Стусові</w:t>
      </w:r>
      <w:r>
        <w:t></w:t>
      </w:r>
      <w:r>
        <w:rPr>
          <w:rFonts w:hint="eastAsia"/>
        </w:rPr>
        <w:t>простежити</w:t>
      </w:r>
      <w:r>
        <w:t></w:t>
      </w:r>
      <w:r>
        <w:rPr>
          <w:rFonts w:hint="eastAsia"/>
        </w:rPr>
        <w:t>вектори</w:t>
      </w:r>
      <w:r>
        <w:t></w:t>
      </w:r>
      <w:r>
        <w:rPr>
          <w:rFonts w:hint="eastAsia"/>
        </w:rPr>
        <w:t>розвитку</w:t>
      </w:r>
      <w:r>
        <w:t></w:t>
      </w:r>
      <w:r>
        <w:rPr>
          <w:rFonts w:hint="eastAsia"/>
        </w:rPr>
        <w:t>української</w:t>
      </w:r>
      <w:r>
        <w:t></w:t>
      </w:r>
      <w:r>
        <w:rPr>
          <w:rFonts w:hint="eastAsia"/>
        </w:rPr>
        <w:t>літератури</w:t>
      </w:r>
      <w:r>
        <w:t></w:t>
      </w:r>
      <w:r>
        <w:t></w:t>
      </w:r>
      <w:r>
        <w:rPr>
          <w:rFonts w:hint="eastAsia"/>
        </w:rPr>
        <w:t>переглянути</w:t>
      </w:r>
      <w:r>
        <w:t></w:t>
      </w:r>
      <w:r>
        <w:rPr>
          <w:rFonts w:hint="eastAsia"/>
        </w:rPr>
        <w:t>й</w:t>
      </w:r>
      <w:r>
        <w:t></w:t>
      </w:r>
      <w:r>
        <w:rPr>
          <w:rFonts w:hint="eastAsia"/>
        </w:rPr>
        <w:t>переусвідомити</w:t>
      </w:r>
      <w:r>
        <w:t></w:t>
      </w:r>
      <w:r>
        <w:rPr>
          <w:rFonts w:hint="eastAsia"/>
        </w:rPr>
        <w:t>сприйняття</w:t>
      </w:r>
      <w:r>
        <w:t></w:t>
      </w:r>
      <w:r>
        <w:rPr>
          <w:rFonts w:hint="eastAsia"/>
        </w:rPr>
        <w:t>загальновизнаних</w:t>
      </w:r>
      <w:r>
        <w:t></w:t>
      </w:r>
      <w:r>
        <w:rPr>
          <w:rFonts w:hint="eastAsia"/>
        </w:rPr>
        <w:t>майстрів</w:t>
      </w:r>
      <w:r>
        <w:t></w:t>
      </w:r>
      <w:r>
        <w:rPr>
          <w:rFonts w:hint="eastAsia"/>
        </w:rPr>
        <w:t>слова</w:t>
      </w:r>
      <w:r>
        <w:t></w:t>
      </w:r>
      <w:r>
        <w:t></w:t>
      </w:r>
      <w:r>
        <w:rPr>
          <w:rFonts w:hint="eastAsia"/>
        </w:rPr>
        <w:t>Судження</w:t>
      </w:r>
      <w:r>
        <w:t></w:t>
      </w:r>
      <w:r>
        <w:rPr>
          <w:rFonts w:hint="eastAsia"/>
        </w:rPr>
        <w:t>поета</w:t>
      </w:r>
      <w:r>
        <w:t></w:t>
      </w:r>
      <w:r>
        <w:rPr>
          <w:rFonts w:hint="eastAsia"/>
        </w:rPr>
        <w:t>про</w:t>
      </w:r>
      <w:r>
        <w:t></w:t>
      </w:r>
      <w:r>
        <w:rPr>
          <w:rFonts w:hint="eastAsia"/>
        </w:rPr>
        <w:t>літературну</w:t>
      </w:r>
      <w:r>
        <w:t></w:t>
      </w:r>
      <w:r>
        <w:rPr>
          <w:rFonts w:hint="eastAsia"/>
        </w:rPr>
        <w:t>спадщину</w:t>
      </w:r>
      <w:r>
        <w:t></w:t>
      </w:r>
      <w:r>
        <w:rPr>
          <w:rFonts w:hint="eastAsia"/>
        </w:rPr>
        <w:t>цієї</w:t>
      </w:r>
      <w:r>
        <w:t></w:t>
      </w:r>
      <w:r>
        <w:rPr>
          <w:rFonts w:hint="eastAsia"/>
        </w:rPr>
        <w:t>генерації</w:t>
      </w:r>
      <w:r>
        <w:t></w:t>
      </w:r>
      <w:r>
        <w:rPr>
          <w:rFonts w:hint="eastAsia"/>
        </w:rPr>
        <w:t>українського</w:t>
      </w:r>
      <w:r>
        <w:t></w:t>
      </w:r>
      <w:r>
        <w:rPr>
          <w:rFonts w:hint="eastAsia"/>
        </w:rPr>
        <w:t>письменства</w:t>
      </w:r>
      <w:r>
        <w:t></w:t>
      </w:r>
      <w:r>
        <w:rPr>
          <w:rFonts w:hint="eastAsia"/>
        </w:rPr>
        <w:t>суперечливі</w:t>
      </w:r>
      <w:r>
        <w:t></w:t>
      </w:r>
      <w:r>
        <w:t></w:t>
      </w:r>
      <w:r>
        <w:rPr>
          <w:rFonts w:hint="eastAsia"/>
        </w:rPr>
        <w:t>Очевидно</w:t>
      </w:r>
      <w:r>
        <w:t></w:t>
      </w:r>
      <w:r>
        <w:t></w:t>
      </w:r>
      <w:r>
        <w:rPr>
          <w:rFonts w:hint="eastAsia"/>
        </w:rPr>
        <w:t>певна</w:t>
      </w:r>
      <w:r>
        <w:t></w:t>
      </w:r>
      <w:r>
        <w:rPr>
          <w:rFonts w:hint="eastAsia"/>
        </w:rPr>
        <w:t>їх</w:t>
      </w:r>
      <w:r>
        <w:t></w:t>
      </w:r>
      <w:r>
        <w:rPr>
          <w:rFonts w:hint="eastAsia"/>
        </w:rPr>
        <w:t>різкість</w:t>
      </w:r>
      <w:r>
        <w:t></w:t>
      </w:r>
      <w:r>
        <w:rPr>
          <w:rFonts w:hint="eastAsia"/>
        </w:rPr>
        <w:t>і</w:t>
      </w:r>
      <w:r>
        <w:t></w:t>
      </w:r>
      <w:r>
        <w:rPr>
          <w:rFonts w:hint="eastAsia"/>
        </w:rPr>
        <w:t>категоричність</w:t>
      </w:r>
      <w:r>
        <w:t></w:t>
      </w:r>
      <w:r>
        <w:rPr>
          <w:rFonts w:hint="eastAsia"/>
        </w:rPr>
        <w:t>стосовно</w:t>
      </w:r>
      <w:r>
        <w:t></w:t>
      </w:r>
      <w:r>
        <w:rPr>
          <w:rFonts w:hint="eastAsia"/>
        </w:rPr>
        <w:t>Л</w:t>
      </w:r>
      <w:r>
        <w:t></w:t>
      </w:r>
      <w:r>
        <w:t></w:t>
      </w:r>
      <w:r>
        <w:rPr>
          <w:rFonts w:hint="eastAsia"/>
        </w:rPr>
        <w:t>Костенко</w:t>
      </w:r>
      <w:r>
        <w:t></w:t>
      </w:r>
      <w:r>
        <w:t></w:t>
      </w:r>
      <w:r>
        <w:rPr>
          <w:rFonts w:hint="eastAsia"/>
        </w:rPr>
        <w:t>М</w:t>
      </w:r>
      <w:r>
        <w:t></w:t>
      </w:r>
      <w:r>
        <w:t></w:t>
      </w:r>
      <w:r>
        <w:rPr>
          <w:rFonts w:hint="eastAsia"/>
        </w:rPr>
        <w:t>Вінграновського</w:t>
      </w:r>
      <w:r>
        <w:t></w:t>
      </w:r>
      <w:r>
        <w:t></w:t>
      </w:r>
      <w:r>
        <w:rPr>
          <w:rFonts w:hint="eastAsia"/>
        </w:rPr>
        <w:t>І</w:t>
      </w:r>
      <w:r>
        <w:t></w:t>
      </w:r>
      <w:r>
        <w:t></w:t>
      </w:r>
      <w:r>
        <w:rPr>
          <w:rFonts w:hint="eastAsia"/>
        </w:rPr>
        <w:t>Драча</w:t>
      </w:r>
      <w:r>
        <w:t></w:t>
      </w:r>
      <w:r>
        <w:t></w:t>
      </w:r>
      <w:r>
        <w:rPr>
          <w:rFonts w:hint="eastAsia"/>
        </w:rPr>
        <w:t>Гр</w:t>
      </w:r>
      <w:r>
        <w:t></w:t>
      </w:r>
      <w:r>
        <w:t></w:t>
      </w:r>
      <w:r>
        <w:rPr>
          <w:rFonts w:hint="eastAsia"/>
        </w:rPr>
        <w:t>Тютюнника</w:t>
      </w:r>
      <w:r>
        <w:t></w:t>
      </w:r>
      <w:r>
        <w:t></w:t>
      </w:r>
      <w:r>
        <w:rPr>
          <w:rFonts w:hint="eastAsia"/>
        </w:rPr>
        <w:t>В</w:t>
      </w:r>
      <w:r>
        <w:t></w:t>
      </w:r>
      <w:r>
        <w:t></w:t>
      </w:r>
      <w:r>
        <w:rPr>
          <w:rFonts w:hint="eastAsia"/>
        </w:rPr>
        <w:t>Шевчука</w:t>
      </w:r>
      <w:r>
        <w:t></w:t>
      </w:r>
      <w:r>
        <w:rPr>
          <w:rFonts w:hint="eastAsia"/>
        </w:rPr>
        <w:t>була</w:t>
      </w:r>
      <w:r>
        <w:t></w:t>
      </w:r>
      <w:r>
        <w:rPr>
          <w:rFonts w:hint="eastAsia"/>
        </w:rPr>
        <w:t>зумовлена</w:t>
      </w:r>
      <w:r>
        <w:t></w:t>
      </w:r>
      <w:r>
        <w:rPr>
          <w:rFonts w:hint="eastAsia"/>
        </w:rPr>
        <w:t>насильним</w:t>
      </w:r>
      <w:r>
        <w:t></w:t>
      </w:r>
      <w:r>
        <w:rPr>
          <w:rFonts w:hint="eastAsia"/>
        </w:rPr>
        <w:t>відстороненням</w:t>
      </w:r>
      <w:r>
        <w:t></w:t>
      </w:r>
      <w:r>
        <w:rPr>
          <w:rFonts w:hint="eastAsia"/>
        </w:rPr>
        <w:t>Стуса</w:t>
      </w:r>
      <w:r>
        <w:t></w:t>
      </w:r>
      <w:r>
        <w:rPr>
          <w:rFonts w:hint="eastAsia"/>
        </w:rPr>
        <w:t>в’язня</w:t>
      </w:r>
      <w:r>
        <w:t></w:t>
      </w:r>
      <w:r>
        <w:rPr>
          <w:rFonts w:hint="eastAsia"/>
        </w:rPr>
        <w:t>від</w:t>
      </w:r>
      <w:r>
        <w:t></w:t>
      </w:r>
      <w:r>
        <w:rPr>
          <w:rFonts w:hint="eastAsia"/>
        </w:rPr>
        <w:t>творчості</w:t>
      </w:r>
      <w:r>
        <w:t></w:t>
      </w:r>
      <w:r>
        <w:rPr>
          <w:rFonts w:hint="eastAsia"/>
        </w:rPr>
        <w:t>й</w:t>
      </w:r>
      <w:r>
        <w:t></w:t>
      </w:r>
      <w:r>
        <w:rPr>
          <w:rFonts w:hint="eastAsia"/>
        </w:rPr>
        <w:t>життя</w:t>
      </w:r>
      <w:r>
        <w:t></w:t>
      </w:r>
      <w:r>
        <w:rPr>
          <w:rFonts w:hint="eastAsia"/>
        </w:rPr>
        <w:t>його</w:t>
      </w:r>
      <w:r>
        <w:t></w:t>
      </w:r>
      <w:r>
        <w:rPr>
          <w:rFonts w:hint="eastAsia"/>
        </w:rPr>
        <w:t>колег</w:t>
      </w:r>
      <w:r>
        <w:t></w:t>
      </w:r>
      <w:r>
        <w:rPr>
          <w:rFonts w:hint="eastAsia"/>
        </w:rPr>
        <w:t>літераторів</w:t>
      </w:r>
      <w:r>
        <w:t></w:t>
      </w:r>
      <w:r>
        <w:t></w:t>
      </w:r>
      <w:r>
        <w:rPr>
          <w:rFonts w:hint="eastAsia"/>
        </w:rPr>
        <w:t>які</w:t>
      </w:r>
      <w:r>
        <w:t></w:t>
      </w:r>
      <w:r>
        <w:rPr>
          <w:rFonts w:hint="eastAsia"/>
        </w:rPr>
        <w:t>залишилися</w:t>
      </w:r>
      <w:r>
        <w:t></w:t>
      </w:r>
      <w:r>
        <w:rPr>
          <w:rFonts w:hint="eastAsia"/>
        </w:rPr>
        <w:t>у</w:t>
      </w:r>
      <w:r>
        <w:t></w:t>
      </w:r>
      <w:r>
        <w:t></w:t>
      </w:r>
      <w:r>
        <w:rPr>
          <w:rFonts w:hint="eastAsia"/>
        </w:rPr>
        <w:t>великій</w:t>
      </w:r>
      <w:r>
        <w:t></w:t>
      </w:r>
      <w:r>
        <w:rPr>
          <w:rFonts w:hint="eastAsia"/>
        </w:rPr>
        <w:t>зоні</w:t>
      </w:r>
      <w:r>
        <w:t></w:t>
      </w:r>
      <w:r>
        <w:t></w:t>
      </w:r>
      <w:r>
        <w:rPr>
          <w:rFonts w:hint="eastAsia"/>
        </w:rPr>
        <w:t>та</w:t>
      </w:r>
      <w:r>
        <w:t></w:t>
      </w:r>
      <w:r>
        <w:rPr>
          <w:rFonts w:hint="eastAsia"/>
        </w:rPr>
        <w:t>не</w:t>
      </w:r>
      <w:r>
        <w:t></w:t>
      </w:r>
      <w:r>
        <w:rPr>
          <w:rFonts w:hint="eastAsia"/>
        </w:rPr>
        <w:t>могли</w:t>
      </w:r>
      <w:r>
        <w:t></w:t>
      </w:r>
      <w:r>
        <w:rPr>
          <w:rFonts w:hint="eastAsia"/>
        </w:rPr>
        <w:t>захистити</w:t>
      </w:r>
      <w:r>
        <w:t></w:t>
      </w:r>
      <w:r>
        <w:rPr>
          <w:rFonts w:hint="eastAsia"/>
        </w:rPr>
        <w:t>несправедливо</w:t>
      </w:r>
      <w:r>
        <w:t></w:t>
      </w:r>
      <w:r>
        <w:rPr>
          <w:rFonts w:hint="eastAsia"/>
        </w:rPr>
        <w:t>засуджених</w:t>
      </w:r>
      <w:r>
        <w:t></w:t>
      </w:r>
      <w:r>
        <w:t></w:t>
      </w:r>
      <w:r>
        <w:rPr>
          <w:rFonts w:hint="eastAsia"/>
        </w:rPr>
        <w:t>концтабірних</w:t>
      </w:r>
      <w:r>
        <w:t></w:t>
      </w:r>
      <w:r>
        <w:rPr>
          <w:rFonts w:hint="eastAsia"/>
        </w:rPr>
        <w:t>інтелігентів</w:t>
      </w:r>
      <w:r>
        <w:t></w:t>
      </w:r>
      <w:r>
        <w:t></w:t>
      </w:r>
      <w:r>
        <w:t></w:t>
      </w:r>
      <w:r>
        <w:rPr>
          <w:rFonts w:hint="eastAsia"/>
        </w:rPr>
        <w:t>Натомість</w:t>
      </w:r>
      <w:r>
        <w:t></w:t>
      </w:r>
      <w:r>
        <w:rPr>
          <w:rFonts w:hint="eastAsia"/>
        </w:rPr>
        <w:t>В</w:t>
      </w:r>
      <w:r>
        <w:t></w:t>
      </w:r>
      <w:r>
        <w:t></w:t>
      </w:r>
      <w:r>
        <w:rPr>
          <w:rFonts w:hint="eastAsia"/>
        </w:rPr>
        <w:t>Стусові</w:t>
      </w:r>
      <w:r>
        <w:t></w:t>
      </w:r>
      <w:r>
        <w:rPr>
          <w:rFonts w:hint="eastAsia"/>
        </w:rPr>
        <w:t>була</w:t>
      </w:r>
      <w:r>
        <w:t></w:t>
      </w:r>
      <w:r>
        <w:rPr>
          <w:rFonts w:hint="eastAsia"/>
        </w:rPr>
        <w:t>ближчою</w:t>
      </w:r>
      <w:r>
        <w:t></w:t>
      </w:r>
      <w:r>
        <w:rPr>
          <w:rFonts w:hint="eastAsia"/>
        </w:rPr>
        <w:t>творчість</w:t>
      </w:r>
      <w:r>
        <w:t></w:t>
      </w:r>
      <w:r>
        <w:rPr>
          <w:rFonts w:hint="eastAsia"/>
        </w:rPr>
        <w:t>І</w:t>
      </w:r>
      <w:r>
        <w:t></w:t>
      </w:r>
      <w:r>
        <w:t></w:t>
      </w:r>
      <w:r>
        <w:rPr>
          <w:rFonts w:hint="eastAsia"/>
        </w:rPr>
        <w:t>Світличного</w:t>
      </w:r>
      <w:r>
        <w:t></w:t>
      </w:r>
      <w:r>
        <w:t></w:t>
      </w:r>
      <w:r>
        <w:rPr>
          <w:rFonts w:hint="eastAsia"/>
        </w:rPr>
        <w:t>В</w:t>
      </w:r>
      <w:r>
        <w:t></w:t>
      </w:r>
      <w:r>
        <w:t></w:t>
      </w:r>
      <w:r>
        <w:rPr>
          <w:rFonts w:hint="eastAsia"/>
        </w:rPr>
        <w:t>Голобородька</w:t>
      </w:r>
      <w:r>
        <w:t></w:t>
      </w:r>
      <w:r>
        <w:t></w:t>
      </w:r>
      <w:r>
        <w:rPr>
          <w:rFonts w:hint="eastAsia"/>
        </w:rPr>
        <w:t>І</w:t>
      </w:r>
      <w:r>
        <w:t></w:t>
      </w:r>
      <w:r>
        <w:t></w:t>
      </w:r>
      <w:r>
        <w:rPr>
          <w:rFonts w:hint="eastAsia"/>
        </w:rPr>
        <w:t>Калинця</w:t>
      </w:r>
      <w:r>
        <w:t></w:t>
      </w:r>
      <w:r>
        <w:t></w:t>
      </w:r>
      <w:r>
        <w:rPr>
          <w:rFonts w:hint="eastAsia"/>
        </w:rPr>
        <w:t>які</w:t>
      </w:r>
      <w:r>
        <w:t></w:t>
      </w:r>
      <w:r>
        <w:rPr>
          <w:rFonts w:hint="eastAsia"/>
        </w:rPr>
        <w:t>працювали</w:t>
      </w:r>
      <w:r>
        <w:t></w:t>
      </w:r>
      <w:r>
        <w:rPr>
          <w:rFonts w:hint="eastAsia"/>
        </w:rPr>
        <w:t>в</w:t>
      </w:r>
      <w:r>
        <w:t></w:t>
      </w:r>
      <w:r>
        <w:rPr>
          <w:rFonts w:hint="eastAsia"/>
        </w:rPr>
        <w:t>одному</w:t>
      </w:r>
      <w:r>
        <w:t></w:t>
      </w:r>
      <w:r>
        <w:rPr>
          <w:rFonts w:hint="eastAsia"/>
        </w:rPr>
        <w:t>з</w:t>
      </w:r>
      <w:r>
        <w:t></w:t>
      </w:r>
      <w:r>
        <w:rPr>
          <w:rFonts w:hint="eastAsia"/>
        </w:rPr>
        <w:t>ним</w:t>
      </w:r>
      <w:r>
        <w:t></w:t>
      </w:r>
      <w:r>
        <w:rPr>
          <w:rFonts w:hint="eastAsia"/>
        </w:rPr>
        <w:t>напрямку</w:t>
      </w:r>
      <w:r>
        <w:t></w:t>
      </w:r>
      <w:r>
        <w:rPr>
          <w:rFonts w:hint="eastAsia"/>
        </w:rPr>
        <w:t>й</w:t>
      </w:r>
      <w:r>
        <w:t></w:t>
      </w:r>
      <w:r>
        <w:rPr>
          <w:rFonts w:hint="eastAsia"/>
        </w:rPr>
        <w:t>створювали</w:t>
      </w:r>
      <w:r>
        <w:t></w:t>
      </w:r>
      <w:r>
        <w:rPr>
          <w:rFonts w:hint="eastAsia"/>
        </w:rPr>
        <w:t>непросту</w:t>
      </w:r>
      <w:r>
        <w:t></w:t>
      </w:r>
      <w:r>
        <w:rPr>
          <w:rFonts w:hint="eastAsia"/>
        </w:rPr>
        <w:t>для</w:t>
      </w:r>
      <w:r>
        <w:t></w:t>
      </w:r>
      <w:r>
        <w:rPr>
          <w:rFonts w:hint="eastAsia"/>
        </w:rPr>
        <w:t>сприйняття</w:t>
      </w:r>
      <w:r>
        <w:t></w:t>
      </w:r>
      <w:r>
        <w:t></w:t>
      </w:r>
      <w:r>
        <w:rPr>
          <w:rFonts w:hint="eastAsia"/>
        </w:rPr>
        <w:t>європейськи</w:t>
      </w:r>
      <w:r>
        <w:t></w:t>
      </w:r>
      <w:r>
        <w:rPr>
          <w:rFonts w:hint="eastAsia"/>
        </w:rPr>
        <w:t>зорієнтовану</w:t>
      </w:r>
      <w:r>
        <w:t></w:t>
      </w:r>
      <w:r>
        <w:rPr>
          <w:rFonts w:hint="eastAsia"/>
        </w:rPr>
        <w:t>поезію</w:t>
      </w:r>
      <w:r>
        <w:t></w:t>
      </w:r>
      <w:r>
        <w:t></w:t>
      </w:r>
      <w:r>
        <w:rPr>
          <w:rFonts w:hint="eastAsia"/>
        </w:rPr>
        <w:t>головним</w:t>
      </w:r>
      <w:r>
        <w:t></w:t>
      </w:r>
      <w:r>
        <w:rPr>
          <w:rFonts w:hint="eastAsia"/>
        </w:rPr>
        <w:t>лейтмотивом</w:t>
      </w:r>
      <w:r>
        <w:t></w:t>
      </w:r>
      <w:r>
        <w:rPr>
          <w:rFonts w:hint="eastAsia"/>
        </w:rPr>
        <w:t>якої</w:t>
      </w:r>
      <w:r>
        <w:t></w:t>
      </w:r>
      <w:r>
        <w:rPr>
          <w:rFonts w:hint="eastAsia"/>
        </w:rPr>
        <w:t>було</w:t>
      </w:r>
      <w:r>
        <w:t></w:t>
      </w:r>
      <w:r>
        <w:rPr>
          <w:rFonts w:hint="eastAsia"/>
        </w:rPr>
        <w:t>прагнення</w:t>
      </w:r>
      <w:r>
        <w:t></w:t>
      </w:r>
      <w:r>
        <w:t></w:t>
      </w:r>
      <w:r>
        <w:rPr>
          <w:rFonts w:hint="eastAsia"/>
        </w:rPr>
        <w:t>перекодувати</w:t>
      </w:r>
      <w:r>
        <w:t></w:t>
      </w:r>
      <w:r>
        <w:rPr>
          <w:rFonts w:hint="eastAsia"/>
        </w:rPr>
        <w:t>національне</w:t>
      </w:r>
      <w:r>
        <w:t></w:t>
      </w:r>
      <w:r>
        <w:rPr>
          <w:rFonts w:hint="eastAsia"/>
        </w:rPr>
        <w:t>інтернаціональною</w:t>
      </w:r>
      <w:r>
        <w:t></w:t>
      </w:r>
      <w:r>
        <w:rPr>
          <w:rFonts w:hint="eastAsia"/>
        </w:rPr>
        <w:t>мовою</w:t>
      </w:r>
      <w:r>
        <w:t></w:t>
      </w:r>
      <w:r>
        <w:rPr>
          <w:rFonts w:hint="eastAsia"/>
        </w:rPr>
        <w:t>світової</w:t>
      </w:r>
      <w:r>
        <w:t></w:t>
      </w:r>
      <w:r>
        <w:rPr>
          <w:rFonts w:hint="eastAsia"/>
        </w:rPr>
        <w:t>культури</w:t>
      </w:r>
      <w:r>
        <w:t></w:t>
      </w:r>
      <w:r>
        <w:t></w:t>
      </w:r>
      <w:r>
        <w:t></w:t>
      </w:r>
      <w:r>
        <w:rPr>
          <w:rFonts w:hint="eastAsia"/>
        </w:rPr>
        <w:t>Разом</w:t>
      </w:r>
      <w:r>
        <w:t></w:t>
      </w:r>
      <w:r>
        <w:rPr>
          <w:rFonts w:hint="eastAsia"/>
        </w:rPr>
        <w:t>із</w:t>
      </w:r>
      <w:r>
        <w:t></w:t>
      </w:r>
      <w:r>
        <w:rPr>
          <w:rFonts w:hint="eastAsia"/>
        </w:rPr>
        <w:t>тим</w:t>
      </w:r>
      <w:r>
        <w:t></w:t>
      </w:r>
      <w:r>
        <w:rPr>
          <w:rFonts w:hint="eastAsia"/>
        </w:rPr>
        <w:t>листи</w:t>
      </w:r>
      <w:r>
        <w:t></w:t>
      </w:r>
      <w:r>
        <w:rPr>
          <w:rFonts w:hint="eastAsia"/>
        </w:rPr>
        <w:t>В</w:t>
      </w:r>
      <w:r>
        <w:t></w:t>
      </w:r>
      <w:r>
        <w:t></w:t>
      </w:r>
      <w:r>
        <w:rPr>
          <w:rFonts w:hint="eastAsia"/>
        </w:rPr>
        <w:t>Стуса</w:t>
      </w:r>
      <w:r>
        <w:t></w:t>
      </w:r>
      <w:r>
        <w:rPr>
          <w:rFonts w:hint="eastAsia"/>
        </w:rPr>
        <w:t>дають</w:t>
      </w:r>
      <w:r>
        <w:t></w:t>
      </w:r>
      <w:r>
        <w:rPr>
          <w:rFonts w:hint="eastAsia"/>
        </w:rPr>
        <w:t>підстави</w:t>
      </w:r>
      <w:r>
        <w:t></w:t>
      </w:r>
      <w:r>
        <w:rPr>
          <w:rFonts w:hint="eastAsia"/>
        </w:rPr>
        <w:t>стверджувати</w:t>
      </w:r>
      <w:r>
        <w:t></w:t>
      </w:r>
      <w:r>
        <w:t></w:t>
      </w:r>
      <w:r>
        <w:rPr>
          <w:rFonts w:hint="eastAsia"/>
        </w:rPr>
        <w:t>що</w:t>
      </w:r>
      <w:r>
        <w:t></w:t>
      </w:r>
      <w:r>
        <w:rPr>
          <w:rFonts w:hint="eastAsia"/>
        </w:rPr>
        <w:t>автор</w:t>
      </w:r>
      <w:r>
        <w:t></w:t>
      </w:r>
      <w:r>
        <w:rPr>
          <w:rFonts w:hint="eastAsia"/>
        </w:rPr>
        <w:t>зумів</w:t>
      </w:r>
      <w:r>
        <w:t></w:t>
      </w:r>
      <w:r>
        <w:rPr>
          <w:rFonts w:hint="eastAsia"/>
        </w:rPr>
        <w:t>залишитися</w:t>
      </w:r>
      <w:r>
        <w:t></w:t>
      </w:r>
      <w:r>
        <w:rPr>
          <w:rFonts w:hint="eastAsia"/>
        </w:rPr>
        <w:t>на</w:t>
      </w:r>
      <w:r>
        <w:t></w:t>
      </w:r>
      <w:r>
        <w:rPr>
          <w:rFonts w:hint="eastAsia"/>
        </w:rPr>
        <w:t>рівні</w:t>
      </w:r>
      <w:r>
        <w:t></w:t>
      </w:r>
      <w:r>
        <w:rPr>
          <w:rFonts w:hint="eastAsia"/>
        </w:rPr>
        <w:t>об’єктивного</w:t>
      </w:r>
      <w:r>
        <w:t></w:t>
      </w:r>
      <w:r>
        <w:rPr>
          <w:rFonts w:hint="eastAsia"/>
        </w:rPr>
        <w:t>підходу</w:t>
      </w:r>
      <w:r>
        <w:t></w:t>
      </w:r>
      <w:r>
        <w:rPr>
          <w:rFonts w:hint="eastAsia"/>
        </w:rPr>
        <w:t>й</w:t>
      </w:r>
      <w:r>
        <w:t></w:t>
      </w:r>
      <w:r>
        <w:rPr>
          <w:rFonts w:hint="eastAsia"/>
        </w:rPr>
        <w:t>вибудував</w:t>
      </w:r>
      <w:r>
        <w:t></w:t>
      </w:r>
      <w:r>
        <w:rPr>
          <w:rFonts w:hint="eastAsia"/>
        </w:rPr>
        <w:t>виважене</w:t>
      </w:r>
      <w:r>
        <w:t></w:t>
      </w:r>
      <w:r>
        <w:t></w:t>
      </w:r>
      <w:r>
        <w:rPr>
          <w:rFonts w:hint="eastAsia"/>
        </w:rPr>
        <w:t>далеке</w:t>
      </w:r>
      <w:r>
        <w:t></w:t>
      </w:r>
      <w:r>
        <w:rPr>
          <w:rFonts w:hint="eastAsia"/>
        </w:rPr>
        <w:t>від</w:t>
      </w:r>
      <w:r>
        <w:t></w:t>
      </w:r>
      <w:r>
        <w:rPr>
          <w:rFonts w:hint="eastAsia"/>
        </w:rPr>
        <w:t>ідеалізації</w:t>
      </w:r>
      <w:r>
        <w:t></w:t>
      </w:r>
      <w:r>
        <w:rPr>
          <w:rFonts w:hint="eastAsia"/>
        </w:rPr>
        <w:t>чи</w:t>
      </w:r>
      <w:r>
        <w:t></w:t>
      </w:r>
      <w:r>
        <w:rPr>
          <w:rFonts w:hint="eastAsia"/>
        </w:rPr>
        <w:t>критиканства</w:t>
      </w:r>
      <w:r>
        <w:t></w:t>
      </w:r>
      <w:r>
        <w:rPr>
          <w:rFonts w:hint="eastAsia"/>
        </w:rPr>
        <w:t>літературознавче</w:t>
      </w:r>
      <w:r>
        <w:t></w:t>
      </w:r>
      <w:r>
        <w:rPr>
          <w:rFonts w:hint="eastAsia"/>
        </w:rPr>
        <w:t>бачення</w:t>
      </w:r>
      <w:r>
        <w:t></w:t>
      </w:r>
      <w:r>
        <w:rPr>
          <w:rFonts w:hint="eastAsia"/>
        </w:rPr>
        <w:t>творчості</w:t>
      </w:r>
      <w:r>
        <w:t></w:t>
      </w:r>
      <w:r>
        <w:rPr>
          <w:rFonts w:hint="eastAsia"/>
        </w:rPr>
        <w:t>представників</w:t>
      </w:r>
      <w:r>
        <w:t></w:t>
      </w:r>
      <w:r>
        <w:rPr>
          <w:rFonts w:hint="eastAsia"/>
        </w:rPr>
        <w:t>шістдесятництва</w:t>
      </w:r>
      <w:r>
        <w:t></w:t>
      </w:r>
    </w:p>
    <w:p w:rsidR="00D1507C" w:rsidRDefault="00D1507C" w:rsidP="00D1507C">
      <w:r>
        <w:rPr>
          <w:rFonts w:hint="eastAsia"/>
        </w:rPr>
        <w:t>Окрему</w:t>
      </w:r>
      <w:r>
        <w:t></w:t>
      </w:r>
      <w:r>
        <w:rPr>
          <w:rFonts w:hint="eastAsia"/>
        </w:rPr>
        <w:t>сторінку</w:t>
      </w:r>
      <w:r>
        <w:t></w:t>
      </w:r>
      <w:r>
        <w:rPr>
          <w:rFonts w:hint="eastAsia"/>
        </w:rPr>
        <w:t>епістолярного</w:t>
      </w:r>
      <w:r>
        <w:t></w:t>
      </w:r>
      <w:r>
        <w:rPr>
          <w:rFonts w:hint="eastAsia"/>
        </w:rPr>
        <w:t>набутку</w:t>
      </w:r>
      <w:r>
        <w:t></w:t>
      </w:r>
      <w:r>
        <w:rPr>
          <w:rFonts w:hint="eastAsia"/>
        </w:rPr>
        <w:t>В</w:t>
      </w:r>
      <w:r>
        <w:t></w:t>
      </w:r>
      <w:r>
        <w:t></w:t>
      </w:r>
      <w:r>
        <w:rPr>
          <w:rFonts w:hint="eastAsia"/>
        </w:rPr>
        <w:t>Стуса</w:t>
      </w:r>
      <w:r>
        <w:t></w:t>
      </w:r>
      <w:r>
        <w:rPr>
          <w:rFonts w:hint="eastAsia"/>
        </w:rPr>
        <w:t>становлять</w:t>
      </w:r>
      <w:r>
        <w:t></w:t>
      </w:r>
      <w:r>
        <w:rPr>
          <w:rFonts w:hint="eastAsia"/>
        </w:rPr>
        <w:t>літературно</w:t>
      </w:r>
      <w:r>
        <w:t></w:t>
      </w:r>
      <w:r>
        <w:rPr>
          <w:rFonts w:hint="eastAsia"/>
        </w:rPr>
        <w:t>критичні</w:t>
      </w:r>
      <w:r>
        <w:t></w:t>
      </w:r>
      <w:r>
        <w:rPr>
          <w:rFonts w:hint="eastAsia"/>
        </w:rPr>
        <w:t>роздуми</w:t>
      </w:r>
      <w:r>
        <w:t></w:t>
      </w:r>
      <w:r>
        <w:rPr>
          <w:rFonts w:hint="eastAsia"/>
        </w:rPr>
        <w:t>та</w:t>
      </w:r>
      <w:r>
        <w:t></w:t>
      </w:r>
      <w:r>
        <w:rPr>
          <w:rFonts w:hint="eastAsia"/>
        </w:rPr>
        <w:t>переклади</w:t>
      </w:r>
      <w:r>
        <w:t></w:t>
      </w:r>
      <w:r>
        <w:rPr>
          <w:rFonts w:hint="eastAsia"/>
        </w:rPr>
        <w:t>творчості</w:t>
      </w:r>
      <w:r>
        <w:t></w:t>
      </w:r>
      <w:r>
        <w:rPr>
          <w:rFonts w:hint="eastAsia"/>
        </w:rPr>
        <w:t>зарубіжного</w:t>
      </w:r>
      <w:r>
        <w:t></w:t>
      </w:r>
      <w:r>
        <w:rPr>
          <w:rFonts w:hint="eastAsia"/>
        </w:rPr>
        <w:t>письменства</w:t>
      </w:r>
      <w:r>
        <w:t></w:t>
      </w:r>
      <w:r>
        <w:t></w:t>
      </w:r>
      <w:r>
        <w:rPr>
          <w:rFonts w:hint="eastAsia"/>
        </w:rPr>
        <w:t>Вони</w:t>
      </w:r>
      <w:r>
        <w:t></w:t>
      </w:r>
      <w:r>
        <w:rPr>
          <w:rFonts w:hint="eastAsia"/>
        </w:rPr>
        <w:t>часто</w:t>
      </w:r>
      <w:r>
        <w:t></w:t>
      </w:r>
      <w:r>
        <w:rPr>
          <w:rFonts w:hint="eastAsia"/>
        </w:rPr>
        <w:t>перебувають</w:t>
      </w:r>
      <w:r>
        <w:t></w:t>
      </w:r>
      <w:r>
        <w:rPr>
          <w:rFonts w:hint="eastAsia"/>
        </w:rPr>
        <w:t>у</w:t>
      </w:r>
      <w:r>
        <w:t></w:t>
      </w:r>
      <w:r>
        <w:rPr>
          <w:rFonts w:hint="eastAsia"/>
        </w:rPr>
        <w:t>тісному</w:t>
      </w:r>
      <w:r>
        <w:t></w:t>
      </w:r>
      <w:r>
        <w:rPr>
          <w:rFonts w:hint="eastAsia"/>
        </w:rPr>
        <w:t>взаємозв’язку</w:t>
      </w:r>
      <w:r>
        <w:t></w:t>
      </w:r>
      <w:r>
        <w:t></w:t>
      </w:r>
      <w:r>
        <w:rPr>
          <w:rFonts w:hint="eastAsia"/>
        </w:rPr>
        <w:t>адже</w:t>
      </w:r>
      <w:r>
        <w:t></w:t>
      </w:r>
      <w:r>
        <w:rPr>
          <w:rFonts w:hint="eastAsia"/>
        </w:rPr>
        <w:t>для</w:t>
      </w:r>
      <w:r>
        <w:t></w:t>
      </w:r>
      <w:r>
        <w:rPr>
          <w:rFonts w:hint="eastAsia"/>
        </w:rPr>
        <w:t>поета</w:t>
      </w:r>
      <w:r>
        <w:t></w:t>
      </w:r>
      <w:r>
        <w:rPr>
          <w:rFonts w:hint="eastAsia"/>
        </w:rPr>
        <w:t>переклад</w:t>
      </w:r>
      <w:r>
        <w:t></w:t>
      </w:r>
      <w:r>
        <w:rPr>
          <w:rFonts w:hint="eastAsia"/>
        </w:rPr>
        <w:t>був</w:t>
      </w:r>
      <w:r>
        <w:t></w:t>
      </w:r>
      <w:r>
        <w:rPr>
          <w:rFonts w:hint="eastAsia"/>
        </w:rPr>
        <w:t>найвищим</w:t>
      </w:r>
      <w:r>
        <w:t></w:t>
      </w:r>
      <w:r>
        <w:rPr>
          <w:rFonts w:hint="eastAsia"/>
        </w:rPr>
        <w:t>рівнем</w:t>
      </w:r>
      <w:r>
        <w:t></w:t>
      </w:r>
      <w:r>
        <w:rPr>
          <w:rFonts w:hint="eastAsia"/>
        </w:rPr>
        <w:t>літературознавчого</w:t>
      </w:r>
      <w:r>
        <w:t></w:t>
      </w:r>
      <w:r>
        <w:rPr>
          <w:rFonts w:hint="eastAsia"/>
        </w:rPr>
        <w:t>пізнання</w:t>
      </w:r>
      <w:r>
        <w:t></w:t>
      </w:r>
      <w:r>
        <w:rPr>
          <w:rFonts w:hint="eastAsia"/>
        </w:rPr>
        <w:t>твору</w:t>
      </w:r>
      <w:r>
        <w:t></w:t>
      </w:r>
      <w:r>
        <w:rPr>
          <w:rFonts w:hint="eastAsia"/>
        </w:rPr>
        <w:t>й</w:t>
      </w:r>
      <w:r>
        <w:t></w:t>
      </w:r>
      <w:r>
        <w:rPr>
          <w:rFonts w:hint="eastAsia"/>
        </w:rPr>
        <w:t>невід’ємним</w:t>
      </w:r>
      <w:r>
        <w:t></w:t>
      </w:r>
      <w:r>
        <w:rPr>
          <w:rFonts w:hint="eastAsia"/>
        </w:rPr>
        <w:t>елементом</w:t>
      </w:r>
      <w:r>
        <w:t></w:t>
      </w:r>
      <w:r>
        <w:rPr>
          <w:rFonts w:hint="eastAsia"/>
        </w:rPr>
        <w:t>творчого</w:t>
      </w:r>
      <w:r>
        <w:t></w:t>
      </w:r>
      <w:r>
        <w:rPr>
          <w:rFonts w:hint="eastAsia"/>
        </w:rPr>
        <w:t>процесу</w:t>
      </w:r>
      <w:r>
        <w:t></w:t>
      </w:r>
      <w:r>
        <w:t></w:t>
      </w:r>
      <w:r>
        <w:rPr>
          <w:rFonts w:hint="eastAsia"/>
        </w:rPr>
        <w:t>Зважаючи</w:t>
      </w:r>
      <w:r>
        <w:t></w:t>
      </w:r>
      <w:r>
        <w:rPr>
          <w:rFonts w:hint="eastAsia"/>
        </w:rPr>
        <w:t>на</w:t>
      </w:r>
      <w:r>
        <w:t></w:t>
      </w:r>
      <w:r>
        <w:rPr>
          <w:rFonts w:hint="eastAsia"/>
        </w:rPr>
        <w:t>специфіку</w:t>
      </w:r>
      <w:r>
        <w:t></w:t>
      </w:r>
      <w:r>
        <w:rPr>
          <w:rFonts w:hint="eastAsia"/>
        </w:rPr>
        <w:t>змісту</w:t>
      </w:r>
      <w:r>
        <w:t></w:t>
      </w:r>
      <w:r>
        <w:rPr>
          <w:rFonts w:hint="eastAsia"/>
        </w:rPr>
        <w:t>листів</w:t>
      </w:r>
      <w:r>
        <w:t></w:t>
      </w:r>
      <w:r>
        <w:rPr>
          <w:rFonts w:hint="eastAsia"/>
        </w:rPr>
        <w:t>В</w:t>
      </w:r>
      <w:r>
        <w:t></w:t>
      </w:r>
      <w:r>
        <w:t></w:t>
      </w:r>
      <w:r>
        <w:rPr>
          <w:rFonts w:hint="eastAsia"/>
        </w:rPr>
        <w:t>Стуса</w:t>
      </w:r>
      <w:r>
        <w:t></w:t>
      </w:r>
      <w:r>
        <w:t></w:t>
      </w:r>
      <w:r>
        <w:rPr>
          <w:rFonts w:hint="eastAsia"/>
        </w:rPr>
        <w:t>видається</w:t>
      </w:r>
      <w:r>
        <w:t></w:t>
      </w:r>
      <w:r>
        <w:rPr>
          <w:rFonts w:hint="eastAsia"/>
        </w:rPr>
        <w:t>можливим</w:t>
      </w:r>
      <w:r>
        <w:t></w:t>
      </w:r>
      <w:r>
        <w:rPr>
          <w:rFonts w:hint="eastAsia"/>
        </w:rPr>
        <w:t>детально</w:t>
      </w:r>
      <w:r>
        <w:t></w:t>
      </w:r>
      <w:r>
        <w:rPr>
          <w:rFonts w:hint="eastAsia"/>
        </w:rPr>
        <w:t>простежити</w:t>
      </w:r>
      <w:r>
        <w:t></w:t>
      </w:r>
      <w:r>
        <w:rPr>
          <w:rFonts w:hint="eastAsia"/>
        </w:rPr>
        <w:t>літературознавчо</w:t>
      </w:r>
      <w:r>
        <w:t></w:t>
      </w:r>
      <w:r>
        <w:rPr>
          <w:rFonts w:hint="eastAsia"/>
        </w:rPr>
        <w:t>перекладацький</w:t>
      </w:r>
      <w:r>
        <w:t></w:t>
      </w:r>
      <w:r>
        <w:rPr>
          <w:rFonts w:hint="eastAsia"/>
        </w:rPr>
        <w:t>дискурс</w:t>
      </w:r>
      <w:r>
        <w:t></w:t>
      </w:r>
      <w:r>
        <w:rPr>
          <w:rFonts w:hint="eastAsia"/>
        </w:rPr>
        <w:t>творчості</w:t>
      </w:r>
      <w:r>
        <w:t></w:t>
      </w:r>
      <w:r>
        <w:rPr>
          <w:rFonts w:hint="eastAsia"/>
        </w:rPr>
        <w:t>представників</w:t>
      </w:r>
      <w:r>
        <w:t></w:t>
      </w:r>
      <w:r>
        <w:rPr>
          <w:rFonts w:hint="eastAsia"/>
        </w:rPr>
        <w:t>російського</w:t>
      </w:r>
      <w:r>
        <w:t></w:t>
      </w:r>
      <w:r>
        <w:t></w:t>
      </w:r>
      <w:r>
        <w:rPr>
          <w:rFonts w:hint="eastAsia"/>
        </w:rPr>
        <w:t>російськомовного</w:t>
      </w:r>
      <w:r>
        <w:t></w:t>
      </w:r>
      <w:r>
        <w:t></w:t>
      </w:r>
      <w:r>
        <w:rPr>
          <w:rFonts w:hint="eastAsia"/>
        </w:rPr>
        <w:t>й</w:t>
      </w:r>
      <w:r>
        <w:t></w:t>
      </w:r>
      <w:r>
        <w:rPr>
          <w:rFonts w:hint="eastAsia"/>
        </w:rPr>
        <w:t>німецькомовного</w:t>
      </w:r>
      <w:r>
        <w:t></w:t>
      </w:r>
      <w:r>
        <w:rPr>
          <w:rFonts w:hint="eastAsia"/>
        </w:rPr>
        <w:t>письменства</w:t>
      </w:r>
      <w:r>
        <w:t></w:t>
      </w:r>
    </w:p>
    <w:p w:rsidR="00D1507C" w:rsidRDefault="00D1507C" w:rsidP="00D1507C">
      <w:r>
        <w:rPr>
          <w:rFonts w:hint="eastAsia"/>
        </w:rPr>
        <w:t>Встановлено</w:t>
      </w:r>
      <w:r>
        <w:t></w:t>
      </w:r>
      <w:r>
        <w:t></w:t>
      </w:r>
      <w:r>
        <w:rPr>
          <w:rFonts w:hint="eastAsia"/>
        </w:rPr>
        <w:t>що</w:t>
      </w:r>
      <w:r>
        <w:t></w:t>
      </w:r>
      <w:r>
        <w:rPr>
          <w:rFonts w:hint="eastAsia"/>
        </w:rPr>
        <w:t>значну</w:t>
      </w:r>
      <w:r>
        <w:t></w:t>
      </w:r>
      <w:r>
        <w:rPr>
          <w:rFonts w:hint="eastAsia"/>
        </w:rPr>
        <w:t>частину</w:t>
      </w:r>
      <w:r>
        <w:t></w:t>
      </w:r>
      <w:r>
        <w:rPr>
          <w:rFonts w:hint="eastAsia"/>
        </w:rPr>
        <w:t>епістолярних</w:t>
      </w:r>
      <w:r>
        <w:t></w:t>
      </w:r>
      <w:r>
        <w:rPr>
          <w:rFonts w:hint="eastAsia"/>
        </w:rPr>
        <w:t>літературно</w:t>
      </w:r>
      <w:r>
        <w:t></w:t>
      </w:r>
      <w:r>
        <w:rPr>
          <w:rFonts w:hint="eastAsia"/>
        </w:rPr>
        <w:t>критичних</w:t>
      </w:r>
      <w:r>
        <w:t></w:t>
      </w:r>
      <w:r>
        <w:rPr>
          <w:rFonts w:hint="eastAsia"/>
        </w:rPr>
        <w:t>роздумів</w:t>
      </w:r>
      <w:r>
        <w:t></w:t>
      </w:r>
      <w:r>
        <w:rPr>
          <w:rFonts w:hint="eastAsia"/>
        </w:rPr>
        <w:t>автора</w:t>
      </w:r>
      <w:r>
        <w:t></w:t>
      </w:r>
      <w:r>
        <w:rPr>
          <w:rFonts w:hint="eastAsia"/>
        </w:rPr>
        <w:t>становлять</w:t>
      </w:r>
      <w:r>
        <w:t></w:t>
      </w:r>
      <w:r>
        <w:rPr>
          <w:rFonts w:hint="eastAsia"/>
        </w:rPr>
        <w:t>міркування</w:t>
      </w:r>
      <w:r>
        <w:t></w:t>
      </w:r>
      <w:r>
        <w:rPr>
          <w:rFonts w:hint="eastAsia"/>
        </w:rPr>
        <w:t>про</w:t>
      </w:r>
      <w:r>
        <w:t></w:t>
      </w:r>
      <w:r>
        <w:rPr>
          <w:rFonts w:hint="eastAsia"/>
        </w:rPr>
        <w:t>творчу</w:t>
      </w:r>
      <w:r>
        <w:t></w:t>
      </w:r>
      <w:r>
        <w:rPr>
          <w:rFonts w:hint="eastAsia"/>
        </w:rPr>
        <w:t>спадщину</w:t>
      </w:r>
      <w:r>
        <w:t></w:t>
      </w:r>
      <w:r>
        <w:rPr>
          <w:rFonts w:hint="eastAsia"/>
        </w:rPr>
        <w:t>російських</w:t>
      </w:r>
      <w:r>
        <w:t></w:t>
      </w:r>
      <w:r>
        <w:rPr>
          <w:rFonts w:hint="eastAsia"/>
        </w:rPr>
        <w:t>письменників</w:t>
      </w:r>
      <w:r>
        <w:t></w:t>
      </w:r>
      <w:r>
        <w:t></w:t>
      </w:r>
      <w:r>
        <w:rPr>
          <w:rFonts w:hint="eastAsia"/>
        </w:rPr>
        <w:t>Епістолярні</w:t>
      </w:r>
      <w:r>
        <w:t></w:t>
      </w:r>
      <w:r>
        <w:rPr>
          <w:rFonts w:hint="eastAsia"/>
        </w:rPr>
        <w:t>студії</w:t>
      </w:r>
      <w:r>
        <w:t></w:t>
      </w:r>
      <w:r>
        <w:rPr>
          <w:rFonts w:hint="eastAsia"/>
        </w:rPr>
        <w:t>поета</w:t>
      </w:r>
      <w:r>
        <w:t></w:t>
      </w:r>
      <w:r>
        <w:rPr>
          <w:rFonts w:hint="eastAsia"/>
        </w:rPr>
        <w:t>охопили</w:t>
      </w:r>
      <w:r>
        <w:t></w:t>
      </w:r>
      <w:r>
        <w:rPr>
          <w:rFonts w:hint="eastAsia"/>
        </w:rPr>
        <w:t>як</w:t>
      </w:r>
      <w:r>
        <w:t></w:t>
      </w:r>
      <w:r>
        <w:rPr>
          <w:rFonts w:hint="eastAsia"/>
        </w:rPr>
        <w:t>твори</w:t>
      </w:r>
      <w:r>
        <w:t></w:t>
      </w:r>
      <w:r>
        <w:rPr>
          <w:rFonts w:hint="eastAsia"/>
        </w:rPr>
        <w:t>митців</w:t>
      </w:r>
      <w:r>
        <w:t></w:t>
      </w:r>
      <w:r>
        <w:t></w:t>
      </w:r>
      <w:r>
        <w:rPr>
          <w:rFonts w:hint="eastAsia"/>
        </w:rPr>
        <w:t>золотої</w:t>
      </w:r>
      <w:r>
        <w:t></w:t>
      </w:r>
      <w:r>
        <w:t></w:t>
      </w:r>
      <w:r>
        <w:rPr>
          <w:rFonts w:hint="eastAsia"/>
        </w:rPr>
        <w:t>та</w:t>
      </w:r>
      <w:r>
        <w:t></w:t>
      </w:r>
      <w:r>
        <w:t></w:t>
      </w:r>
      <w:r>
        <w:rPr>
          <w:rFonts w:hint="eastAsia"/>
        </w:rPr>
        <w:t>срібної</w:t>
      </w:r>
      <w:r>
        <w:t></w:t>
      </w:r>
      <w:r>
        <w:t></w:t>
      </w:r>
      <w:r>
        <w:rPr>
          <w:rFonts w:hint="eastAsia"/>
        </w:rPr>
        <w:t>доби</w:t>
      </w:r>
      <w:r>
        <w:t></w:t>
      </w:r>
      <w:r>
        <w:t></w:t>
      </w:r>
      <w:r>
        <w:rPr>
          <w:rFonts w:hint="eastAsia"/>
        </w:rPr>
        <w:t>так</w:t>
      </w:r>
      <w:r>
        <w:t></w:t>
      </w:r>
      <w:r>
        <w:rPr>
          <w:rFonts w:hint="eastAsia"/>
        </w:rPr>
        <w:t>і</w:t>
      </w:r>
      <w:r>
        <w:t></w:t>
      </w:r>
      <w:r>
        <w:rPr>
          <w:rFonts w:hint="eastAsia"/>
        </w:rPr>
        <w:t>сучасний</w:t>
      </w:r>
      <w:r>
        <w:t></w:t>
      </w:r>
      <w:r>
        <w:rPr>
          <w:rFonts w:hint="eastAsia"/>
        </w:rPr>
        <w:t>авторові</w:t>
      </w:r>
      <w:r>
        <w:t></w:t>
      </w:r>
      <w:r>
        <w:rPr>
          <w:rFonts w:hint="eastAsia"/>
        </w:rPr>
        <w:t>період</w:t>
      </w:r>
      <w:r>
        <w:t></w:t>
      </w:r>
      <w:r>
        <w:rPr>
          <w:rFonts w:hint="eastAsia"/>
        </w:rPr>
        <w:t>розвитку</w:t>
      </w:r>
      <w:r>
        <w:t></w:t>
      </w:r>
      <w:r>
        <w:rPr>
          <w:rFonts w:hint="eastAsia"/>
        </w:rPr>
        <w:t>російської</w:t>
      </w:r>
      <w:r>
        <w:t></w:t>
      </w:r>
      <w:r>
        <w:rPr>
          <w:rFonts w:hint="eastAsia"/>
        </w:rPr>
        <w:t>радянської</w:t>
      </w:r>
      <w:r>
        <w:t></w:t>
      </w:r>
      <w:r>
        <w:rPr>
          <w:rFonts w:hint="eastAsia"/>
        </w:rPr>
        <w:t>літератури</w:t>
      </w:r>
      <w:r>
        <w:t></w:t>
      </w:r>
      <w:r>
        <w:t></w:t>
      </w:r>
      <w:r>
        <w:rPr>
          <w:rFonts w:hint="eastAsia"/>
        </w:rPr>
        <w:t>Попри</w:t>
      </w:r>
      <w:r>
        <w:t></w:t>
      </w:r>
      <w:r>
        <w:rPr>
          <w:rFonts w:hint="eastAsia"/>
        </w:rPr>
        <w:t>значне</w:t>
      </w:r>
      <w:r>
        <w:t></w:t>
      </w:r>
      <w:r>
        <w:rPr>
          <w:rFonts w:hint="eastAsia"/>
        </w:rPr>
        <w:t>число</w:t>
      </w:r>
      <w:r>
        <w:t></w:t>
      </w:r>
      <w:r>
        <w:rPr>
          <w:rFonts w:hint="eastAsia"/>
        </w:rPr>
        <w:t>прізвищ</w:t>
      </w:r>
      <w:r>
        <w:t></w:t>
      </w:r>
      <w:r>
        <w:rPr>
          <w:rFonts w:hint="eastAsia"/>
        </w:rPr>
        <w:t>російських</w:t>
      </w:r>
      <w:r>
        <w:t></w:t>
      </w:r>
      <w:r>
        <w:rPr>
          <w:rFonts w:hint="eastAsia"/>
        </w:rPr>
        <w:t>літераторів</w:t>
      </w:r>
      <w:r>
        <w:t></w:t>
      </w:r>
      <w:r>
        <w:t></w:t>
      </w:r>
      <w:r>
        <w:rPr>
          <w:rFonts w:hint="eastAsia"/>
        </w:rPr>
        <w:t>згаданих</w:t>
      </w:r>
      <w:r>
        <w:t></w:t>
      </w:r>
      <w:r>
        <w:rPr>
          <w:rFonts w:hint="eastAsia"/>
        </w:rPr>
        <w:t>в</w:t>
      </w:r>
      <w:r>
        <w:t></w:t>
      </w:r>
      <w:r>
        <w:rPr>
          <w:rFonts w:hint="eastAsia"/>
        </w:rPr>
        <w:t>епістолах</w:t>
      </w:r>
      <w:r>
        <w:t></w:t>
      </w:r>
      <w:r>
        <w:rPr>
          <w:rFonts w:hint="eastAsia"/>
        </w:rPr>
        <w:t>В</w:t>
      </w:r>
      <w:r>
        <w:t></w:t>
      </w:r>
      <w:r>
        <w:t></w:t>
      </w:r>
      <w:r>
        <w:rPr>
          <w:rFonts w:hint="eastAsia"/>
        </w:rPr>
        <w:t>Стуса</w:t>
      </w:r>
      <w:r>
        <w:t></w:t>
      </w:r>
      <w:r>
        <w:t></w:t>
      </w:r>
      <w:r>
        <w:rPr>
          <w:rFonts w:hint="eastAsia"/>
        </w:rPr>
        <w:t>листи</w:t>
      </w:r>
      <w:r>
        <w:t></w:t>
      </w:r>
      <w:r>
        <w:rPr>
          <w:rFonts w:hint="eastAsia"/>
        </w:rPr>
        <w:t>дають</w:t>
      </w:r>
      <w:r>
        <w:t></w:t>
      </w:r>
      <w:r>
        <w:rPr>
          <w:rFonts w:hint="eastAsia"/>
        </w:rPr>
        <w:t>змогу</w:t>
      </w:r>
      <w:r>
        <w:t></w:t>
      </w:r>
      <w:r>
        <w:rPr>
          <w:rFonts w:hint="eastAsia"/>
        </w:rPr>
        <w:t>сформувати</w:t>
      </w:r>
      <w:r>
        <w:t></w:t>
      </w:r>
      <w:r>
        <w:rPr>
          <w:rFonts w:hint="eastAsia"/>
        </w:rPr>
        <w:t>цілісне</w:t>
      </w:r>
      <w:r>
        <w:t></w:t>
      </w:r>
      <w:r>
        <w:rPr>
          <w:rFonts w:hint="eastAsia"/>
        </w:rPr>
        <w:t>уявлення</w:t>
      </w:r>
      <w:r>
        <w:t></w:t>
      </w:r>
      <w:r>
        <w:rPr>
          <w:rFonts w:hint="eastAsia"/>
        </w:rPr>
        <w:t>про</w:t>
      </w:r>
      <w:r>
        <w:t></w:t>
      </w:r>
      <w:r>
        <w:rPr>
          <w:rFonts w:hint="eastAsia"/>
        </w:rPr>
        <w:t>його</w:t>
      </w:r>
      <w:r>
        <w:t></w:t>
      </w:r>
      <w:r>
        <w:rPr>
          <w:rFonts w:hint="eastAsia"/>
        </w:rPr>
        <w:t>літературознавчу</w:t>
      </w:r>
      <w:r>
        <w:t></w:t>
      </w:r>
      <w:r>
        <w:rPr>
          <w:rFonts w:hint="eastAsia"/>
        </w:rPr>
        <w:t>та</w:t>
      </w:r>
      <w:r>
        <w:t></w:t>
      </w:r>
      <w:r>
        <w:rPr>
          <w:rFonts w:hint="eastAsia"/>
        </w:rPr>
        <w:t>перекладацьку</w:t>
      </w:r>
      <w:r>
        <w:t></w:t>
      </w:r>
      <w:r>
        <w:rPr>
          <w:rFonts w:hint="eastAsia"/>
        </w:rPr>
        <w:t>рецепцію</w:t>
      </w:r>
      <w:r>
        <w:t></w:t>
      </w:r>
      <w:r>
        <w:rPr>
          <w:rFonts w:hint="eastAsia"/>
        </w:rPr>
        <w:t>творчого</w:t>
      </w:r>
      <w:r>
        <w:t></w:t>
      </w:r>
      <w:r>
        <w:rPr>
          <w:rFonts w:hint="eastAsia"/>
        </w:rPr>
        <w:t>доробку</w:t>
      </w:r>
      <w:r>
        <w:t></w:t>
      </w:r>
      <w:r>
        <w:rPr>
          <w:rFonts w:hint="eastAsia"/>
        </w:rPr>
        <w:t>лише</w:t>
      </w:r>
      <w:r>
        <w:t></w:t>
      </w:r>
      <w:r>
        <w:rPr>
          <w:rFonts w:hint="eastAsia"/>
        </w:rPr>
        <w:t>окремих</w:t>
      </w:r>
      <w:r>
        <w:t></w:t>
      </w:r>
      <w:r>
        <w:rPr>
          <w:rFonts w:hint="eastAsia"/>
        </w:rPr>
        <w:t>російських</w:t>
      </w:r>
      <w:r>
        <w:t></w:t>
      </w:r>
      <w:r>
        <w:rPr>
          <w:rFonts w:hint="eastAsia"/>
        </w:rPr>
        <w:t>письменників</w:t>
      </w:r>
      <w:r>
        <w:t></w:t>
      </w:r>
      <w:r>
        <w:t></w:t>
      </w:r>
      <w:r>
        <w:rPr>
          <w:rFonts w:hint="eastAsia"/>
        </w:rPr>
        <w:t>Натомість</w:t>
      </w:r>
      <w:r>
        <w:t></w:t>
      </w:r>
      <w:r>
        <w:rPr>
          <w:rFonts w:hint="eastAsia"/>
        </w:rPr>
        <w:t>більшість</w:t>
      </w:r>
      <w:r>
        <w:t></w:t>
      </w:r>
      <w:r>
        <w:rPr>
          <w:rFonts w:hint="eastAsia"/>
        </w:rPr>
        <w:t>із</w:t>
      </w:r>
      <w:r>
        <w:t></w:t>
      </w:r>
      <w:r>
        <w:rPr>
          <w:rFonts w:hint="eastAsia"/>
        </w:rPr>
        <w:t>них</w:t>
      </w:r>
      <w:r>
        <w:t></w:t>
      </w:r>
      <w:r>
        <w:rPr>
          <w:rFonts w:hint="eastAsia"/>
        </w:rPr>
        <w:t>названі</w:t>
      </w:r>
      <w:r>
        <w:t></w:t>
      </w:r>
      <w:r>
        <w:rPr>
          <w:rFonts w:hint="eastAsia"/>
        </w:rPr>
        <w:t>в</w:t>
      </w:r>
      <w:r>
        <w:t></w:t>
      </w:r>
      <w:r>
        <w:rPr>
          <w:rFonts w:hint="eastAsia"/>
        </w:rPr>
        <w:lastRenderedPageBreak/>
        <w:t>загальному</w:t>
      </w:r>
      <w:r>
        <w:t></w:t>
      </w:r>
      <w:r>
        <w:rPr>
          <w:rFonts w:hint="eastAsia"/>
        </w:rPr>
        <w:t>контексті</w:t>
      </w:r>
      <w:r>
        <w:t></w:t>
      </w:r>
      <w:r>
        <w:rPr>
          <w:rFonts w:hint="eastAsia"/>
        </w:rPr>
        <w:t>без</w:t>
      </w:r>
      <w:r>
        <w:t></w:t>
      </w:r>
      <w:r>
        <w:rPr>
          <w:rFonts w:hint="eastAsia"/>
        </w:rPr>
        <w:t>авторського</w:t>
      </w:r>
      <w:r>
        <w:t></w:t>
      </w:r>
      <w:r>
        <w:rPr>
          <w:rFonts w:hint="eastAsia"/>
        </w:rPr>
        <w:t>літературознавчого</w:t>
      </w:r>
      <w:r>
        <w:t></w:t>
      </w:r>
      <w:r>
        <w:rPr>
          <w:rFonts w:hint="eastAsia"/>
        </w:rPr>
        <w:t>аналізу</w:t>
      </w:r>
      <w:r>
        <w:t></w:t>
      </w:r>
      <w:r>
        <w:rPr>
          <w:rFonts w:hint="eastAsia"/>
        </w:rPr>
        <w:t>творчої</w:t>
      </w:r>
      <w:r>
        <w:t></w:t>
      </w:r>
      <w:r>
        <w:rPr>
          <w:rFonts w:hint="eastAsia"/>
        </w:rPr>
        <w:t>спадщини</w:t>
      </w:r>
      <w:r>
        <w:t></w:t>
      </w:r>
      <w:r>
        <w:t></w:t>
      </w:r>
      <w:r>
        <w:rPr>
          <w:rFonts w:hint="eastAsia"/>
        </w:rPr>
        <w:t>Зокрема</w:t>
      </w:r>
      <w:r>
        <w:t></w:t>
      </w:r>
      <w:r>
        <w:t></w:t>
      </w:r>
      <w:r>
        <w:rPr>
          <w:rFonts w:hint="eastAsia"/>
        </w:rPr>
        <w:t>з</w:t>
      </w:r>
      <w:r>
        <w:t></w:t>
      </w:r>
      <w:r>
        <w:rPr>
          <w:rFonts w:hint="eastAsia"/>
        </w:rPr>
        <w:t>поміж</w:t>
      </w:r>
      <w:r>
        <w:t></w:t>
      </w:r>
      <w:r>
        <w:rPr>
          <w:rFonts w:hint="eastAsia"/>
        </w:rPr>
        <w:t>представників</w:t>
      </w:r>
      <w:r>
        <w:t></w:t>
      </w:r>
      <w:r>
        <w:t></w:t>
      </w:r>
      <w:r>
        <w:rPr>
          <w:rFonts w:hint="eastAsia"/>
        </w:rPr>
        <w:t>золотої</w:t>
      </w:r>
      <w:r>
        <w:t></w:t>
      </w:r>
      <w:r>
        <w:t></w:t>
      </w:r>
      <w:r>
        <w:rPr>
          <w:rFonts w:hint="eastAsia"/>
        </w:rPr>
        <w:t>доби</w:t>
      </w:r>
      <w:r>
        <w:t></w:t>
      </w:r>
      <w:r>
        <w:rPr>
          <w:rFonts w:hint="eastAsia"/>
        </w:rPr>
        <w:t>в</w:t>
      </w:r>
      <w:r>
        <w:t></w:t>
      </w:r>
      <w:r>
        <w:rPr>
          <w:rFonts w:hint="eastAsia"/>
        </w:rPr>
        <w:t>епістолярії</w:t>
      </w:r>
      <w:r>
        <w:t></w:t>
      </w:r>
      <w:r>
        <w:rPr>
          <w:rFonts w:hint="eastAsia"/>
        </w:rPr>
        <w:t>В</w:t>
      </w:r>
      <w:r>
        <w:t></w:t>
      </w:r>
      <w:r>
        <w:t></w:t>
      </w:r>
      <w:r>
        <w:rPr>
          <w:rFonts w:hint="eastAsia"/>
        </w:rPr>
        <w:t>Стуса</w:t>
      </w:r>
      <w:r>
        <w:t></w:t>
      </w:r>
      <w:r>
        <w:rPr>
          <w:rFonts w:hint="eastAsia"/>
        </w:rPr>
        <w:t>розлогі</w:t>
      </w:r>
      <w:r>
        <w:t></w:t>
      </w:r>
      <w:r>
        <w:rPr>
          <w:rFonts w:hint="eastAsia"/>
        </w:rPr>
        <w:t>літературознавчі</w:t>
      </w:r>
      <w:r>
        <w:t></w:t>
      </w:r>
      <w:r>
        <w:rPr>
          <w:rFonts w:hint="eastAsia"/>
        </w:rPr>
        <w:t>розмисли</w:t>
      </w:r>
      <w:r>
        <w:t></w:t>
      </w:r>
      <w:r>
        <w:rPr>
          <w:rFonts w:hint="eastAsia"/>
        </w:rPr>
        <w:t>охоплюють</w:t>
      </w:r>
      <w:r>
        <w:t></w:t>
      </w:r>
      <w:r>
        <w:rPr>
          <w:rFonts w:hint="eastAsia"/>
        </w:rPr>
        <w:t>лише</w:t>
      </w:r>
      <w:r>
        <w:t></w:t>
      </w:r>
      <w:r>
        <w:rPr>
          <w:rFonts w:hint="eastAsia"/>
        </w:rPr>
        <w:t>творчість</w:t>
      </w:r>
      <w:r>
        <w:t></w:t>
      </w:r>
      <w:r>
        <w:rPr>
          <w:rFonts w:hint="eastAsia"/>
        </w:rPr>
        <w:t>О</w:t>
      </w:r>
      <w:r>
        <w:t></w:t>
      </w:r>
      <w:r>
        <w:t></w:t>
      </w:r>
      <w:r>
        <w:rPr>
          <w:rFonts w:hint="eastAsia"/>
        </w:rPr>
        <w:t>Пушкіна</w:t>
      </w:r>
      <w:r>
        <w:t></w:t>
      </w:r>
      <w:r>
        <w:t></w:t>
      </w:r>
      <w:r>
        <w:rPr>
          <w:rFonts w:hint="eastAsia"/>
        </w:rPr>
        <w:t>Ф</w:t>
      </w:r>
      <w:r>
        <w:t></w:t>
      </w:r>
      <w:r>
        <w:t></w:t>
      </w:r>
      <w:r>
        <w:rPr>
          <w:rFonts w:hint="eastAsia"/>
        </w:rPr>
        <w:t>Достоєвського</w:t>
      </w:r>
      <w:r>
        <w:t></w:t>
      </w:r>
      <w:r>
        <w:t></w:t>
      </w:r>
      <w:r>
        <w:rPr>
          <w:rFonts w:hint="eastAsia"/>
        </w:rPr>
        <w:t>Л</w:t>
      </w:r>
      <w:r>
        <w:t></w:t>
      </w:r>
      <w:r>
        <w:t></w:t>
      </w:r>
      <w:r>
        <w:rPr>
          <w:rFonts w:hint="eastAsia"/>
        </w:rPr>
        <w:t>Толстого</w:t>
      </w:r>
      <w:r>
        <w:t></w:t>
      </w:r>
      <w:r>
        <w:t></w:t>
      </w:r>
      <w:r>
        <w:rPr>
          <w:rFonts w:hint="eastAsia"/>
        </w:rPr>
        <w:t>Серед</w:t>
      </w:r>
      <w:r>
        <w:t></w:t>
      </w:r>
      <w:r>
        <w:rPr>
          <w:rFonts w:hint="eastAsia"/>
        </w:rPr>
        <w:t>широкого</w:t>
      </w:r>
      <w:r>
        <w:t></w:t>
      </w:r>
      <w:r>
        <w:rPr>
          <w:rFonts w:hint="eastAsia"/>
        </w:rPr>
        <w:t>кола</w:t>
      </w:r>
      <w:r>
        <w:t></w:t>
      </w:r>
      <w:r>
        <w:rPr>
          <w:rFonts w:hint="eastAsia"/>
        </w:rPr>
        <w:t>письменників</w:t>
      </w:r>
      <w:r>
        <w:t></w:t>
      </w:r>
      <w:r>
        <w:t></w:t>
      </w:r>
      <w:r>
        <w:rPr>
          <w:rFonts w:hint="eastAsia"/>
        </w:rPr>
        <w:t>срібної</w:t>
      </w:r>
      <w:r>
        <w:t></w:t>
      </w:r>
      <w:r>
        <w:t></w:t>
      </w:r>
      <w:r>
        <w:rPr>
          <w:rFonts w:hint="eastAsia"/>
        </w:rPr>
        <w:t>доби</w:t>
      </w:r>
      <w:r>
        <w:t></w:t>
      </w:r>
      <w:r>
        <w:rPr>
          <w:rFonts w:hint="eastAsia"/>
        </w:rPr>
        <w:t>кореспонденції</w:t>
      </w:r>
      <w:r>
        <w:t></w:t>
      </w:r>
      <w:r>
        <w:rPr>
          <w:rFonts w:hint="eastAsia"/>
        </w:rPr>
        <w:t>дозволяють</w:t>
      </w:r>
      <w:r>
        <w:t></w:t>
      </w:r>
      <w:r>
        <w:rPr>
          <w:rFonts w:hint="eastAsia"/>
        </w:rPr>
        <w:t>детально</w:t>
      </w:r>
      <w:r>
        <w:t></w:t>
      </w:r>
      <w:r>
        <w:rPr>
          <w:rFonts w:hint="eastAsia"/>
        </w:rPr>
        <w:t>проаналізувати</w:t>
      </w:r>
      <w:r>
        <w:t></w:t>
      </w:r>
      <w:r>
        <w:rPr>
          <w:rFonts w:hint="eastAsia"/>
        </w:rPr>
        <w:t>літературознавчі</w:t>
      </w:r>
      <w:r>
        <w:t></w:t>
      </w:r>
      <w:r>
        <w:rPr>
          <w:rFonts w:hint="eastAsia"/>
        </w:rPr>
        <w:t>інтерпретації</w:t>
      </w:r>
      <w:r>
        <w:t></w:t>
      </w:r>
      <w:r>
        <w:rPr>
          <w:rFonts w:hint="eastAsia"/>
        </w:rPr>
        <w:t>творчості</w:t>
      </w:r>
      <w:r>
        <w:t></w:t>
      </w:r>
      <w:r>
        <w:rPr>
          <w:rFonts w:hint="eastAsia"/>
        </w:rPr>
        <w:t>І</w:t>
      </w:r>
      <w:r>
        <w:t></w:t>
      </w:r>
      <w:r>
        <w:t></w:t>
      </w:r>
      <w:r>
        <w:rPr>
          <w:rFonts w:hint="eastAsia"/>
        </w:rPr>
        <w:t>Буніна</w:t>
      </w:r>
      <w:r>
        <w:t></w:t>
      </w:r>
      <w:r>
        <w:t></w:t>
      </w:r>
      <w:r>
        <w:rPr>
          <w:rFonts w:hint="eastAsia"/>
        </w:rPr>
        <w:t>М</w:t>
      </w:r>
      <w:r>
        <w:t></w:t>
      </w:r>
      <w:r>
        <w:t></w:t>
      </w:r>
      <w:r>
        <w:rPr>
          <w:rFonts w:hint="eastAsia"/>
        </w:rPr>
        <w:t>Цвєтаєвої</w:t>
      </w:r>
      <w:r>
        <w:t></w:t>
      </w:r>
      <w:r>
        <w:t></w:t>
      </w:r>
      <w:r>
        <w:rPr>
          <w:rFonts w:hint="eastAsia"/>
        </w:rPr>
        <w:t>Б</w:t>
      </w:r>
      <w:r>
        <w:t></w:t>
      </w:r>
      <w:r>
        <w:t></w:t>
      </w:r>
      <w:r>
        <w:rPr>
          <w:rFonts w:hint="eastAsia"/>
        </w:rPr>
        <w:t>Пастернака</w:t>
      </w:r>
      <w:r>
        <w:t></w:t>
      </w:r>
      <w:r>
        <w:rPr>
          <w:rFonts w:hint="eastAsia"/>
        </w:rPr>
        <w:t>та</w:t>
      </w:r>
      <w:r>
        <w:t></w:t>
      </w:r>
      <w:r>
        <w:rPr>
          <w:rFonts w:hint="eastAsia"/>
        </w:rPr>
        <w:t>визначити</w:t>
      </w:r>
      <w:r>
        <w:t></w:t>
      </w:r>
      <w:r>
        <w:rPr>
          <w:rFonts w:hint="eastAsia"/>
        </w:rPr>
        <w:t>загальне</w:t>
      </w:r>
      <w:r>
        <w:t></w:t>
      </w:r>
      <w:r>
        <w:rPr>
          <w:rFonts w:hint="eastAsia"/>
        </w:rPr>
        <w:t>ставлення</w:t>
      </w:r>
      <w:r>
        <w:t></w:t>
      </w:r>
      <w:r>
        <w:rPr>
          <w:rFonts w:hint="eastAsia"/>
        </w:rPr>
        <w:t>до</w:t>
      </w:r>
      <w:r>
        <w:t></w:t>
      </w:r>
      <w:r>
        <w:rPr>
          <w:rFonts w:hint="eastAsia"/>
        </w:rPr>
        <w:t>постаті</w:t>
      </w:r>
      <w:r>
        <w:t></w:t>
      </w:r>
      <w:r>
        <w:rPr>
          <w:rFonts w:hint="eastAsia"/>
        </w:rPr>
        <w:t>О</w:t>
      </w:r>
      <w:r>
        <w:t></w:t>
      </w:r>
      <w:r>
        <w:t></w:t>
      </w:r>
      <w:r>
        <w:rPr>
          <w:rFonts w:hint="eastAsia"/>
        </w:rPr>
        <w:t>Блока</w:t>
      </w:r>
      <w:r>
        <w:t></w:t>
      </w:r>
      <w:r>
        <w:t></w:t>
      </w:r>
      <w:r>
        <w:rPr>
          <w:rFonts w:hint="eastAsia"/>
        </w:rPr>
        <w:t>Приватні</w:t>
      </w:r>
      <w:r>
        <w:t></w:t>
      </w:r>
      <w:r>
        <w:rPr>
          <w:rFonts w:hint="eastAsia"/>
        </w:rPr>
        <w:t>кореспонденції</w:t>
      </w:r>
      <w:r>
        <w:t></w:t>
      </w:r>
      <w:r>
        <w:rPr>
          <w:rFonts w:hint="eastAsia"/>
        </w:rPr>
        <w:t>засвідчують</w:t>
      </w:r>
      <w:r>
        <w:t></w:t>
      </w:r>
      <w:r>
        <w:t></w:t>
      </w:r>
      <w:r>
        <w:rPr>
          <w:rFonts w:hint="eastAsia"/>
        </w:rPr>
        <w:t>що</w:t>
      </w:r>
      <w:r>
        <w:t></w:t>
      </w:r>
      <w:r>
        <w:rPr>
          <w:rFonts w:hint="eastAsia"/>
        </w:rPr>
        <w:t>В</w:t>
      </w:r>
      <w:r>
        <w:t></w:t>
      </w:r>
      <w:r>
        <w:t></w:t>
      </w:r>
      <w:r>
        <w:rPr>
          <w:rFonts w:hint="eastAsia"/>
        </w:rPr>
        <w:t>Стус</w:t>
      </w:r>
      <w:r>
        <w:t></w:t>
      </w:r>
      <w:r>
        <w:rPr>
          <w:rFonts w:hint="eastAsia"/>
        </w:rPr>
        <w:t>систематично</w:t>
      </w:r>
      <w:r>
        <w:t></w:t>
      </w:r>
      <w:r>
        <w:rPr>
          <w:rFonts w:hint="eastAsia"/>
        </w:rPr>
        <w:t>цікавився</w:t>
      </w:r>
      <w:r>
        <w:t></w:t>
      </w:r>
      <w:r>
        <w:rPr>
          <w:rFonts w:hint="eastAsia"/>
        </w:rPr>
        <w:t>публікаціями</w:t>
      </w:r>
      <w:r>
        <w:t></w:t>
      </w:r>
      <w:r>
        <w:rPr>
          <w:rFonts w:hint="eastAsia"/>
        </w:rPr>
        <w:t>сучасних</w:t>
      </w:r>
      <w:r>
        <w:t></w:t>
      </w:r>
      <w:r>
        <w:rPr>
          <w:rFonts w:hint="eastAsia"/>
        </w:rPr>
        <w:t>йому</w:t>
      </w:r>
      <w:r>
        <w:t></w:t>
      </w:r>
      <w:r>
        <w:rPr>
          <w:rFonts w:hint="eastAsia"/>
        </w:rPr>
        <w:t>російських</w:t>
      </w:r>
      <w:r>
        <w:t></w:t>
      </w:r>
      <w:r>
        <w:rPr>
          <w:rFonts w:hint="eastAsia"/>
        </w:rPr>
        <w:t>авторів</w:t>
      </w:r>
      <w:r>
        <w:t></w:t>
      </w:r>
      <w:r>
        <w:rPr>
          <w:rFonts w:hint="eastAsia"/>
        </w:rPr>
        <w:t>і</w:t>
      </w:r>
      <w:r>
        <w:t></w:t>
      </w:r>
      <w:r>
        <w:rPr>
          <w:rFonts w:hint="eastAsia"/>
        </w:rPr>
        <w:t>намагався</w:t>
      </w:r>
      <w:r>
        <w:t></w:t>
      </w:r>
      <w:r>
        <w:rPr>
          <w:rFonts w:hint="eastAsia"/>
        </w:rPr>
        <w:t>проникнути</w:t>
      </w:r>
      <w:r>
        <w:t></w:t>
      </w:r>
      <w:r>
        <w:rPr>
          <w:rFonts w:hint="eastAsia"/>
        </w:rPr>
        <w:t>в</w:t>
      </w:r>
      <w:r>
        <w:t></w:t>
      </w:r>
      <w:r>
        <w:rPr>
          <w:rFonts w:hint="eastAsia"/>
        </w:rPr>
        <w:t>їхню</w:t>
      </w:r>
      <w:r>
        <w:t></w:t>
      </w:r>
      <w:r>
        <w:rPr>
          <w:rFonts w:hint="eastAsia"/>
        </w:rPr>
        <w:t>творчу</w:t>
      </w:r>
      <w:r>
        <w:t></w:t>
      </w:r>
      <w:r>
        <w:rPr>
          <w:rFonts w:hint="eastAsia"/>
        </w:rPr>
        <w:t>майстерню</w:t>
      </w:r>
      <w:r>
        <w:t></w:t>
      </w:r>
      <w:r>
        <w:t></w:t>
      </w:r>
      <w:r>
        <w:rPr>
          <w:rFonts w:hint="eastAsia"/>
        </w:rPr>
        <w:t>вирізнити</w:t>
      </w:r>
      <w:r>
        <w:t></w:t>
      </w:r>
      <w:r>
        <w:rPr>
          <w:rFonts w:hint="eastAsia"/>
        </w:rPr>
        <w:t>у</w:t>
      </w:r>
      <w:r>
        <w:t></w:t>
      </w:r>
      <w:r>
        <w:rPr>
          <w:rFonts w:hint="eastAsia"/>
        </w:rPr>
        <w:t>творчості</w:t>
      </w:r>
      <w:r>
        <w:t></w:t>
      </w:r>
      <w:r>
        <w:rPr>
          <w:rFonts w:hint="eastAsia"/>
        </w:rPr>
        <w:t>колег</w:t>
      </w:r>
      <w:r>
        <w:t></w:t>
      </w:r>
      <w:r>
        <w:rPr>
          <w:rFonts w:hint="eastAsia"/>
        </w:rPr>
        <w:t>суголосні</w:t>
      </w:r>
      <w:r>
        <w:t></w:t>
      </w:r>
      <w:r>
        <w:rPr>
          <w:rFonts w:hint="eastAsia"/>
        </w:rPr>
        <w:t>формозмістові</w:t>
      </w:r>
      <w:r>
        <w:t></w:t>
      </w:r>
      <w:r>
        <w:rPr>
          <w:rFonts w:hint="eastAsia"/>
        </w:rPr>
        <w:t>й</w:t>
      </w:r>
      <w:r>
        <w:t></w:t>
      </w:r>
      <w:r>
        <w:rPr>
          <w:rFonts w:hint="eastAsia"/>
        </w:rPr>
        <w:t>стильові</w:t>
      </w:r>
      <w:r>
        <w:t></w:t>
      </w:r>
      <w:r>
        <w:rPr>
          <w:rFonts w:hint="eastAsia"/>
        </w:rPr>
        <w:t>відкриття</w:t>
      </w:r>
      <w:r>
        <w:t></w:t>
      </w:r>
      <w:r>
        <w:t></w:t>
      </w:r>
      <w:r>
        <w:rPr>
          <w:rFonts w:hint="eastAsia"/>
        </w:rPr>
        <w:t>І</w:t>
      </w:r>
      <w:r>
        <w:t></w:t>
      </w:r>
      <w:r>
        <w:rPr>
          <w:rFonts w:hint="eastAsia"/>
        </w:rPr>
        <w:t>хоч</w:t>
      </w:r>
      <w:r>
        <w:t></w:t>
      </w:r>
      <w:r>
        <w:rPr>
          <w:rFonts w:hint="eastAsia"/>
        </w:rPr>
        <w:t>епістолярні</w:t>
      </w:r>
      <w:r>
        <w:t></w:t>
      </w:r>
      <w:r>
        <w:rPr>
          <w:rFonts w:hint="eastAsia"/>
        </w:rPr>
        <w:t>розмірковування</w:t>
      </w:r>
      <w:r>
        <w:t></w:t>
      </w:r>
      <w:r>
        <w:rPr>
          <w:rFonts w:hint="eastAsia"/>
        </w:rPr>
        <w:t>В</w:t>
      </w:r>
      <w:r>
        <w:t></w:t>
      </w:r>
      <w:r>
        <w:t></w:t>
      </w:r>
      <w:r>
        <w:rPr>
          <w:rFonts w:hint="eastAsia"/>
        </w:rPr>
        <w:t>Стуса</w:t>
      </w:r>
      <w:r>
        <w:t></w:t>
      </w:r>
      <w:r>
        <w:rPr>
          <w:rFonts w:hint="eastAsia"/>
        </w:rPr>
        <w:t>про</w:t>
      </w:r>
      <w:r>
        <w:t></w:t>
      </w:r>
      <w:r>
        <w:rPr>
          <w:rFonts w:hint="eastAsia"/>
        </w:rPr>
        <w:t>письменників</w:t>
      </w:r>
      <w:r>
        <w:t></w:t>
      </w:r>
      <w:r>
        <w:rPr>
          <w:rFonts w:hint="eastAsia"/>
        </w:rPr>
        <w:t>А</w:t>
      </w:r>
      <w:r>
        <w:t></w:t>
      </w:r>
      <w:r>
        <w:t></w:t>
      </w:r>
      <w:r>
        <w:rPr>
          <w:rFonts w:hint="eastAsia"/>
        </w:rPr>
        <w:t>Платонова</w:t>
      </w:r>
      <w:r>
        <w:t></w:t>
      </w:r>
      <w:r>
        <w:t></w:t>
      </w:r>
      <w:r>
        <w:rPr>
          <w:rFonts w:hint="eastAsia"/>
        </w:rPr>
        <w:t>О</w:t>
      </w:r>
      <w:r>
        <w:t></w:t>
      </w:r>
      <w:r>
        <w:t></w:t>
      </w:r>
      <w:r>
        <w:rPr>
          <w:rFonts w:hint="eastAsia"/>
        </w:rPr>
        <w:t>Солженіцина</w:t>
      </w:r>
      <w:r>
        <w:t></w:t>
      </w:r>
      <w:r>
        <w:t></w:t>
      </w:r>
      <w:r>
        <w:rPr>
          <w:rFonts w:hint="eastAsia"/>
        </w:rPr>
        <w:t>Л</w:t>
      </w:r>
      <w:r>
        <w:t></w:t>
      </w:r>
      <w:r>
        <w:t></w:t>
      </w:r>
      <w:r>
        <w:rPr>
          <w:rFonts w:hint="eastAsia"/>
        </w:rPr>
        <w:t>Гінзбурга</w:t>
      </w:r>
      <w:r>
        <w:t></w:t>
      </w:r>
      <w:r>
        <w:t></w:t>
      </w:r>
      <w:r>
        <w:rPr>
          <w:rFonts w:hint="eastAsia"/>
        </w:rPr>
        <w:t>Б</w:t>
      </w:r>
      <w:r>
        <w:t></w:t>
      </w:r>
      <w:r>
        <w:t></w:t>
      </w:r>
      <w:r>
        <w:rPr>
          <w:rFonts w:hint="eastAsia"/>
        </w:rPr>
        <w:t>Можаєва</w:t>
      </w:r>
      <w:r>
        <w:t></w:t>
      </w:r>
      <w:r>
        <w:t></w:t>
      </w:r>
      <w:r>
        <w:rPr>
          <w:rFonts w:hint="eastAsia"/>
        </w:rPr>
        <w:t>Г</w:t>
      </w:r>
      <w:r>
        <w:t></w:t>
      </w:r>
      <w:r>
        <w:t></w:t>
      </w:r>
      <w:r>
        <w:rPr>
          <w:rFonts w:hint="eastAsia"/>
        </w:rPr>
        <w:t>Бакланова</w:t>
      </w:r>
      <w:r>
        <w:t></w:t>
      </w:r>
      <w:r>
        <w:t></w:t>
      </w:r>
      <w:r>
        <w:rPr>
          <w:rFonts w:hint="eastAsia"/>
        </w:rPr>
        <w:t>Ю</w:t>
      </w:r>
      <w:r>
        <w:t></w:t>
      </w:r>
      <w:r>
        <w:t></w:t>
      </w:r>
      <w:r>
        <w:rPr>
          <w:rFonts w:hint="eastAsia"/>
        </w:rPr>
        <w:t>Бондарева</w:t>
      </w:r>
      <w:r>
        <w:t></w:t>
      </w:r>
      <w:r>
        <w:t></w:t>
      </w:r>
      <w:r>
        <w:rPr>
          <w:rFonts w:hint="eastAsia"/>
        </w:rPr>
        <w:t>Ю</w:t>
      </w:r>
      <w:r>
        <w:t></w:t>
      </w:r>
      <w:r>
        <w:t></w:t>
      </w:r>
      <w:r>
        <w:rPr>
          <w:rFonts w:hint="eastAsia"/>
        </w:rPr>
        <w:t>Трифонова</w:t>
      </w:r>
      <w:r>
        <w:t></w:t>
      </w:r>
      <w:r>
        <w:t></w:t>
      </w:r>
      <w:r>
        <w:rPr>
          <w:rFonts w:hint="eastAsia"/>
        </w:rPr>
        <w:t>В</w:t>
      </w:r>
      <w:r>
        <w:t></w:t>
      </w:r>
      <w:r>
        <w:t></w:t>
      </w:r>
      <w:r>
        <w:rPr>
          <w:rFonts w:hint="eastAsia"/>
        </w:rPr>
        <w:t>Шукшина</w:t>
      </w:r>
      <w:r>
        <w:t></w:t>
      </w:r>
      <w:r>
        <w:t></w:t>
      </w:r>
      <w:r>
        <w:rPr>
          <w:rFonts w:hint="eastAsia"/>
        </w:rPr>
        <w:t>А</w:t>
      </w:r>
      <w:r>
        <w:t></w:t>
      </w:r>
      <w:r>
        <w:t></w:t>
      </w:r>
      <w:r>
        <w:rPr>
          <w:rFonts w:hint="eastAsia"/>
        </w:rPr>
        <w:t>Жигуліна</w:t>
      </w:r>
      <w:r>
        <w:t></w:t>
      </w:r>
      <w:r>
        <w:t></w:t>
      </w:r>
      <w:r>
        <w:rPr>
          <w:rFonts w:hint="eastAsia"/>
        </w:rPr>
        <w:t>Б</w:t>
      </w:r>
      <w:r>
        <w:t></w:t>
      </w:r>
      <w:r>
        <w:t></w:t>
      </w:r>
      <w:r>
        <w:rPr>
          <w:rFonts w:hint="eastAsia"/>
        </w:rPr>
        <w:t>Ахмадуліної</w:t>
      </w:r>
      <w:r>
        <w:t></w:t>
      </w:r>
      <w:r>
        <w:t></w:t>
      </w:r>
      <w:r>
        <w:rPr>
          <w:rFonts w:hint="eastAsia"/>
        </w:rPr>
        <w:t>В</w:t>
      </w:r>
      <w:r>
        <w:t></w:t>
      </w:r>
      <w:r>
        <w:t></w:t>
      </w:r>
      <w:r>
        <w:rPr>
          <w:rFonts w:hint="eastAsia"/>
        </w:rPr>
        <w:t>Распутіна</w:t>
      </w:r>
      <w:r>
        <w:t></w:t>
      </w:r>
      <w:r>
        <w:rPr>
          <w:rFonts w:hint="eastAsia"/>
        </w:rPr>
        <w:t>та</w:t>
      </w:r>
      <w:r>
        <w:t></w:t>
      </w:r>
      <w:r>
        <w:rPr>
          <w:rFonts w:hint="eastAsia"/>
        </w:rPr>
        <w:t>інших</w:t>
      </w:r>
      <w:r>
        <w:t></w:t>
      </w:r>
      <w:r>
        <w:rPr>
          <w:rFonts w:hint="eastAsia"/>
        </w:rPr>
        <w:t>позначені</w:t>
      </w:r>
      <w:r>
        <w:t></w:t>
      </w:r>
      <w:r>
        <w:rPr>
          <w:rFonts w:hint="eastAsia"/>
        </w:rPr>
        <w:t>епізодичністю</w:t>
      </w:r>
      <w:r>
        <w:t></w:t>
      </w:r>
      <w:r>
        <w:rPr>
          <w:rFonts w:hint="eastAsia"/>
        </w:rPr>
        <w:t>й</w:t>
      </w:r>
      <w:r>
        <w:t></w:t>
      </w:r>
      <w:r>
        <w:rPr>
          <w:rFonts w:hint="eastAsia"/>
        </w:rPr>
        <w:t>мозаїчністю</w:t>
      </w:r>
      <w:r>
        <w:t></w:t>
      </w:r>
      <w:r>
        <w:t></w:t>
      </w:r>
      <w:r>
        <w:rPr>
          <w:rFonts w:hint="eastAsia"/>
        </w:rPr>
        <w:t>вони</w:t>
      </w:r>
      <w:r>
        <w:t></w:t>
      </w:r>
      <w:r>
        <w:rPr>
          <w:rFonts w:hint="eastAsia"/>
        </w:rPr>
        <w:t>є</w:t>
      </w:r>
      <w:r>
        <w:t></w:t>
      </w:r>
      <w:r>
        <w:rPr>
          <w:rFonts w:hint="eastAsia"/>
        </w:rPr>
        <w:t>як</w:t>
      </w:r>
      <w:r>
        <w:t></w:t>
      </w:r>
      <w:r>
        <w:rPr>
          <w:rFonts w:hint="eastAsia"/>
        </w:rPr>
        <w:t>цінним</w:t>
      </w:r>
      <w:r>
        <w:t></w:t>
      </w:r>
      <w:r>
        <w:rPr>
          <w:rFonts w:hint="eastAsia"/>
        </w:rPr>
        <w:t>джерелом</w:t>
      </w:r>
      <w:r>
        <w:t></w:t>
      </w:r>
      <w:r>
        <w:rPr>
          <w:rFonts w:hint="eastAsia"/>
        </w:rPr>
        <w:t>для</w:t>
      </w:r>
      <w:r>
        <w:t></w:t>
      </w:r>
      <w:r>
        <w:rPr>
          <w:rFonts w:hint="eastAsia"/>
        </w:rPr>
        <w:t>визначення</w:t>
      </w:r>
      <w:r>
        <w:t></w:t>
      </w:r>
      <w:r>
        <w:rPr>
          <w:rFonts w:hint="eastAsia"/>
        </w:rPr>
        <w:t>його</w:t>
      </w:r>
      <w:r>
        <w:t></w:t>
      </w:r>
      <w:r>
        <w:rPr>
          <w:rFonts w:hint="eastAsia"/>
        </w:rPr>
        <w:t>читацької</w:t>
      </w:r>
      <w:r>
        <w:t></w:t>
      </w:r>
      <w:r>
        <w:rPr>
          <w:rFonts w:hint="eastAsia"/>
        </w:rPr>
        <w:t>й</w:t>
      </w:r>
      <w:r>
        <w:t></w:t>
      </w:r>
      <w:r>
        <w:rPr>
          <w:rFonts w:hint="eastAsia"/>
        </w:rPr>
        <w:t>наукової</w:t>
      </w:r>
      <w:r>
        <w:t></w:t>
      </w:r>
      <w:r>
        <w:rPr>
          <w:rFonts w:hint="eastAsia"/>
        </w:rPr>
        <w:t>позиції</w:t>
      </w:r>
      <w:r>
        <w:t></w:t>
      </w:r>
      <w:r>
        <w:rPr>
          <w:rFonts w:hint="eastAsia"/>
        </w:rPr>
        <w:t>з</w:t>
      </w:r>
      <w:r>
        <w:t></w:t>
      </w:r>
      <w:r>
        <w:rPr>
          <w:rFonts w:hint="eastAsia"/>
        </w:rPr>
        <w:t>цього</w:t>
      </w:r>
      <w:r>
        <w:t></w:t>
      </w:r>
      <w:r>
        <w:rPr>
          <w:rFonts w:hint="eastAsia"/>
        </w:rPr>
        <w:t>питання</w:t>
      </w:r>
      <w:r>
        <w:t></w:t>
      </w:r>
    </w:p>
    <w:p w:rsidR="00D1507C" w:rsidRDefault="00D1507C" w:rsidP="00D1507C">
      <w:r>
        <w:rPr>
          <w:rFonts w:hint="eastAsia"/>
        </w:rPr>
        <w:t>Чільне</w:t>
      </w:r>
      <w:r>
        <w:t></w:t>
      </w:r>
      <w:r>
        <w:rPr>
          <w:rFonts w:hint="eastAsia"/>
        </w:rPr>
        <w:t>місце</w:t>
      </w:r>
      <w:r>
        <w:t></w:t>
      </w:r>
      <w:r>
        <w:rPr>
          <w:rFonts w:hint="eastAsia"/>
        </w:rPr>
        <w:t>в</w:t>
      </w:r>
      <w:r>
        <w:t></w:t>
      </w:r>
      <w:r>
        <w:rPr>
          <w:rFonts w:hint="eastAsia"/>
        </w:rPr>
        <w:t>епістолярію</w:t>
      </w:r>
      <w:r>
        <w:t></w:t>
      </w:r>
      <w:r>
        <w:rPr>
          <w:rFonts w:hint="eastAsia"/>
        </w:rPr>
        <w:t>В</w:t>
      </w:r>
      <w:r>
        <w:t></w:t>
      </w:r>
      <w:r>
        <w:t></w:t>
      </w:r>
      <w:r>
        <w:rPr>
          <w:rFonts w:hint="eastAsia"/>
        </w:rPr>
        <w:t>Стуса</w:t>
      </w:r>
      <w:r>
        <w:t></w:t>
      </w:r>
      <w:r>
        <w:rPr>
          <w:rFonts w:hint="eastAsia"/>
        </w:rPr>
        <w:t>посідає</w:t>
      </w:r>
      <w:r>
        <w:t></w:t>
      </w:r>
      <w:r>
        <w:rPr>
          <w:rFonts w:hint="eastAsia"/>
        </w:rPr>
        <w:t>творча</w:t>
      </w:r>
      <w:r>
        <w:t></w:t>
      </w:r>
      <w:r>
        <w:rPr>
          <w:rFonts w:hint="eastAsia"/>
        </w:rPr>
        <w:t>постать</w:t>
      </w:r>
      <w:r>
        <w:t></w:t>
      </w:r>
      <w:r>
        <w:rPr>
          <w:rFonts w:hint="eastAsia"/>
        </w:rPr>
        <w:t>Й</w:t>
      </w:r>
      <w:r>
        <w:t></w:t>
      </w:r>
      <w:r>
        <w:t></w:t>
      </w:r>
      <w:r>
        <w:rPr>
          <w:rFonts w:hint="eastAsia"/>
        </w:rPr>
        <w:t>В</w:t>
      </w:r>
      <w:r>
        <w:t></w:t>
      </w:r>
      <w:r>
        <w:t></w:t>
      </w:r>
      <w:r>
        <w:rPr>
          <w:rFonts w:hint="eastAsia"/>
        </w:rPr>
        <w:t>Гете</w:t>
      </w:r>
      <w:r>
        <w:t></w:t>
      </w:r>
      <w:r>
        <w:t></w:t>
      </w:r>
      <w:r>
        <w:rPr>
          <w:rFonts w:hint="eastAsia"/>
        </w:rPr>
        <w:t>Переклад</w:t>
      </w:r>
      <w:r>
        <w:t></w:t>
      </w:r>
      <w:r>
        <w:rPr>
          <w:rFonts w:hint="eastAsia"/>
        </w:rPr>
        <w:t>творів</w:t>
      </w:r>
      <w:r>
        <w:t></w:t>
      </w:r>
      <w:r>
        <w:rPr>
          <w:rFonts w:hint="eastAsia"/>
        </w:rPr>
        <w:t>німецького</w:t>
      </w:r>
      <w:r>
        <w:t></w:t>
      </w:r>
      <w:r>
        <w:rPr>
          <w:rFonts w:hint="eastAsia"/>
        </w:rPr>
        <w:t>класика</w:t>
      </w:r>
      <w:r>
        <w:t></w:t>
      </w:r>
      <w:r>
        <w:rPr>
          <w:rFonts w:hint="eastAsia"/>
        </w:rPr>
        <w:t>був</w:t>
      </w:r>
      <w:r>
        <w:t></w:t>
      </w:r>
      <w:r>
        <w:rPr>
          <w:rFonts w:hint="eastAsia"/>
        </w:rPr>
        <w:t>тією</w:t>
      </w:r>
      <w:r>
        <w:t></w:t>
      </w:r>
      <w:r>
        <w:rPr>
          <w:rFonts w:hint="eastAsia"/>
        </w:rPr>
        <w:t>єднальною</w:t>
      </w:r>
      <w:r>
        <w:t></w:t>
      </w:r>
      <w:r>
        <w:rPr>
          <w:rFonts w:hint="eastAsia"/>
        </w:rPr>
        <w:t>ланкою</w:t>
      </w:r>
      <w:r>
        <w:t></w:t>
      </w:r>
      <w:r>
        <w:t></w:t>
      </w:r>
      <w:r>
        <w:rPr>
          <w:rFonts w:hint="eastAsia"/>
        </w:rPr>
        <w:t>яка</w:t>
      </w:r>
      <w:r>
        <w:t></w:t>
      </w:r>
      <w:r>
        <w:rPr>
          <w:rFonts w:hint="eastAsia"/>
        </w:rPr>
        <w:t>забезпечувала</w:t>
      </w:r>
      <w:r>
        <w:t></w:t>
      </w:r>
      <w:r>
        <w:rPr>
          <w:rFonts w:hint="eastAsia"/>
        </w:rPr>
        <w:t>духовний</w:t>
      </w:r>
      <w:r>
        <w:t></w:t>
      </w:r>
      <w:r>
        <w:rPr>
          <w:rFonts w:hint="eastAsia"/>
        </w:rPr>
        <w:t>діалог</w:t>
      </w:r>
      <w:r>
        <w:t></w:t>
      </w:r>
      <w:r>
        <w:rPr>
          <w:rFonts w:hint="eastAsia"/>
        </w:rPr>
        <w:t>поетів</w:t>
      </w:r>
      <w:r>
        <w:t></w:t>
      </w:r>
      <w:r>
        <w:rPr>
          <w:rFonts w:hint="eastAsia"/>
        </w:rPr>
        <w:t>під</w:t>
      </w:r>
      <w:r>
        <w:t></w:t>
      </w:r>
      <w:r>
        <w:rPr>
          <w:rFonts w:hint="eastAsia"/>
        </w:rPr>
        <w:t>час</w:t>
      </w:r>
      <w:r>
        <w:t></w:t>
      </w:r>
      <w:r>
        <w:rPr>
          <w:rFonts w:hint="eastAsia"/>
        </w:rPr>
        <w:t>ув’язнень</w:t>
      </w:r>
      <w:r>
        <w:t></w:t>
      </w:r>
      <w:r>
        <w:rPr>
          <w:rFonts w:hint="eastAsia"/>
        </w:rPr>
        <w:t>В</w:t>
      </w:r>
      <w:r>
        <w:t></w:t>
      </w:r>
      <w:r>
        <w:t></w:t>
      </w:r>
      <w:r>
        <w:rPr>
          <w:rFonts w:hint="eastAsia"/>
        </w:rPr>
        <w:t>Стуса</w:t>
      </w:r>
      <w:r>
        <w:t></w:t>
      </w:r>
      <w:r>
        <w:t></w:t>
      </w:r>
      <w:r>
        <w:rPr>
          <w:rFonts w:hint="eastAsia"/>
        </w:rPr>
        <w:t>оскільки</w:t>
      </w:r>
      <w:r>
        <w:t></w:t>
      </w:r>
      <w:r>
        <w:rPr>
          <w:rFonts w:hint="eastAsia"/>
        </w:rPr>
        <w:t>саме</w:t>
      </w:r>
      <w:r>
        <w:t></w:t>
      </w:r>
      <w:r>
        <w:rPr>
          <w:rFonts w:hint="eastAsia"/>
        </w:rPr>
        <w:t>невільничі</w:t>
      </w:r>
      <w:r>
        <w:t></w:t>
      </w:r>
      <w:r>
        <w:rPr>
          <w:rFonts w:hint="eastAsia"/>
        </w:rPr>
        <w:t>роки</w:t>
      </w:r>
      <w:r>
        <w:t></w:t>
      </w:r>
      <w:r>
        <w:rPr>
          <w:rFonts w:hint="eastAsia"/>
        </w:rPr>
        <w:t>поклали</w:t>
      </w:r>
      <w:r>
        <w:t></w:t>
      </w:r>
      <w:r>
        <w:rPr>
          <w:rFonts w:hint="eastAsia"/>
        </w:rPr>
        <w:t>початок</w:t>
      </w:r>
      <w:r>
        <w:t></w:t>
      </w:r>
      <w:r>
        <w:rPr>
          <w:rFonts w:hint="eastAsia"/>
        </w:rPr>
        <w:t>нового</w:t>
      </w:r>
      <w:r>
        <w:t></w:t>
      </w:r>
      <w:r>
        <w:rPr>
          <w:rFonts w:hint="eastAsia"/>
        </w:rPr>
        <w:t>етапу</w:t>
      </w:r>
      <w:r>
        <w:t></w:t>
      </w:r>
      <w:r>
        <w:rPr>
          <w:rFonts w:hint="eastAsia"/>
        </w:rPr>
        <w:t>в</w:t>
      </w:r>
      <w:r>
        <w:t></w:t>
      </w:r>
      <w:r>
        <w:rPr>
          <w:rFonts w:hint="eastAsia"/>
        </w:rPr>
        <w:t>опрацюванні</w:t>
      </w:r>
      <w:r>
        <w:t></w:t>
      </w:r>
      <w:r>
        <w:rPr>
          <w:rFonts w:hint="eastAsia"/>
        </w:rPr>
        <w:t>його</w:t>
      </w:r>
      <w:r>
        <w:t></w:t>
      </w:r>
      <w:r>
        <w:rPr>
          <w:rFonts w:hint="eastAsia"/>
        </w:rPr>
        <w:t>спадщини</w:t>
      </w:r>
      <w:r>
        <w:t></w:t>
      </w:r>
      <w:r>
        <w:t></w:t>
      </w:r>
      <w:r>
        <w:rPr>
          <w:rFonts w:hint="eastAsia"/>
        </w:rPr>
        <w:t>Той</w:t>
      </w:r>
      <w:r>
        <w:t></w:t>
      </w:r>
      <w:r>
        <w:rPr>
          <w:rFonts w:hint="eastAsia"/>
        </w:rPr>
        <w:t>час</w:t>
      </w:r>
      <w:r>
        <w:t></w:t>
      </w:r>
      <w:r>
        <w:rPr>
          <w:rFonts w:hint="eastAsia"/>
        </w:rPr>
        <w:t>ознаменувався</w:t>
      </w:r>
      <w:r>
        <w:t></w:t>
      </w:r>
      <w:r>
        <w:rPr>
          <w:rFonts w:hint="eastAsia"/>
        </w:rPr>
        <w:t>для</w:t>
      </w:r>
      <w:r>
        <w:t></w:t>
      </w:r>
      <w:r>
        <w:rPr>
          <w:rFonts w:hint="eastAsia"/>
        </w:rPr>
        <w:t>В</w:t>
      </w:r>
      <w:r>
        <w:t></w:t>
      </w:r>
      <w:r>
        <w:t></w:t>
      </w:r>
      <w:r>
        <w:rPr>
          <w:rFonts w:hint="eastAsia"/>
        </w:rPr>
        <w:t>Стуса</w:t>
      </w:r>
      <w:r>
        <w:t></w:t>
      </w:r>
      <w:r>
        <w:rPr>
          <w:rFonts w:hint="eastAsia"/>
        </w:rPr>
        <w:t>широким</w:t>
      </w:r>
      <w:r>
        <w:t></w:t>
      </w:r>
      <w:r>
        <w:rPr>
          <w:rFonts w:hint="eastAsia"/>
        </w:rPr>
        <w:t>охопленням</w:t>
      </w:r>
      <w:r>
        <w:t></w:t>
      </w:r>
      <w:r>
        <w:rPr>
          <w:rFonts w:hint="eastAsia"/>
        </w:rPr>
        <w:t>різноманітного</w:t>
      </w:r>
      <w:r>
        <w:t></w:t>
      </w:r>
      <w:r>
        <w:rPr>
          <w:rFonts w:hint="eastAsia"/>
        </w:rPr>
        <w:t>доробку</w:t>
      </w:r>
      <w:r>
        <w:t></w:t>
      </w:r>
      <w:r>
        <w:rPr>
          <w:rFonts w:hint="eastAsia"/>
        </w:rPr>
        <w:t>Й</w:t>
      </w:r>
      <w:r>
        <w:t></w:t>
      </w:r>
      <w:r>
        <w:t></w:t>
      </w:r>
      <w:r>
        <w:rPr>
          <w:rFonts w:hint="eastAsia"/>
        </w:rPr>
        <w:t>В</w:t>
      </w:r>
      <w:r>
        <w:t></w:t>
      </w:r>
      <w:r>
        <w:t></w:t>
      </w:r>
      <w:r>
        <w:rPr>
          <w:rFonts w:hint="eastAsia"/>
        </w:rPr>
        <w:t>Гете</w:t>
      </w:r>
      <w:r>
        <w:t></w:t>
      </w:r>
      <w:r>
        <w:t></w:t>
      </w:r>
      <w:r>
        <w:rPr>
          <w:rFonts w:hint="eastAsia"/>
        </w:rPr>
        <w:t>високою</w:t>
      </w:r>
      <w:r>
        <w:t></w:t>
      </w:r>
      <w:r>
        <w:rPr>
          <w:rFonts w:hint="eastAsia"/>
        </w:rPr>
        <w:t>інтенсивністю</w:t>
      </w:r>
      <w:r>
        <w:t></w:t>
      </w:r>
      <w:r>
        <w:rPr>
          <w:rFonts w:hint="eastAsia"/>
        </w:rPr>
        <w:t>опрацювання</w:t>
      </w:r>
      <w:r>
        <w:t></w:t>
      </w:r>
      <w:r>
        <w:rPr>
          <w:rFonts w:hint="eastAsia"/>
        </w:rPr>
        <w:t>його</w:t>
      </w:r>
      <w:r>
        <w:t></w:t>
      </w:r>
      <w:r>
        <w:rPr>
          <w:rFonts w:hint="eastAsia"/>
        </w:rPr>
        <w:t>творів</w:t>
      </w:r>
      <w:r>
        <w:t></w:t>
      </w:r>
      <w:r>
        <w:t></w:t>
      </w:r>
      <w:r>
        <w:rPr>
          <w:rFonts w:hint="eastAsia"/>
        </w:rPr>
        <w:t>а</w:t>
      </w:r>
      <w:r>
        <w:t></w:t>
      </w:r>
      <w:r>
        <w:rPr>
          <w:rFonts w:hint="eastAsia"/>
        </w:rPr>
        <w:t>також</w:t>
      </w:r>
      <w:r>
        <w:t></w:t>
      </w:r>
      <w:r>
        <w:rPr>
          <w:rFonts w:hint="eastAsia"/>
        </w:rPr>
        <w:t>досягненням</w:t>
      </w:r>
      <w:r>
        <w:t></w:t>
      </w:r>
      <w:r>
        <w:rPr>
          <w:rFonts w:hint="eastAsia"/>
        </w:rPr>
        <w:t>вищого</w:t>
      </w:r>
      <w:r>
        <w:t></w:t>
      </w:r>
      <w:r>
        <w:rPr>
          <w:rFonts w:hint="eastAsia"/>
        </w:rPr>
        <w:t>рівня</w:t>
      </w:r>
      <w:r>
        <w:t></w:t>
      </w:r>
      <w:r>
        <w:rPr>
          <w:rFonts w:hint="eastAsia"/>
        </w:rPr>
        <w:t>літературно</w:t>
      </w:r>
      <w:r>
        <w:t></w:t>
      </w:r>
      <w:r>
        <w:rPr>
          <w:rFonts w:hint="eastAsia"/>
        </w:rPr>
        <w:t>критичного</w:t>
      </w:r>
      <w:r>
        <w:t></w:t>
      </w:r>
      <w:r>
        <w:rPr>
          <w:rFonts w:hint="eastAsia"/>
        </w:rPr>
        <w:t>пізнання</w:t>
      </w:r>
      <w:r>
        <w:t></w:t>
      </w:r>
      <w:r>
        <w:t></w:t>
      </w:r>
      <w:r>
        <w:rPr>
          <w:rFonts w:hint="eastAsia"/>
        </w:rPr>
        <w:t>Зокрема</w:t>
      </w:r>
      <w:r>
        <w:t></w:t>
      </w:r>
      <w:r>
        <w:t></w:t>
      </w:r>
      <w:r>
        <w:rPr>
          <w:rFonts w:hint="eastAsia"/>
        </w:rPr>
        <w:t>епістоли</w:t>
      </w:r>
      <w:r>
        <w:t></w:t>
      </w:r>
      <w:r>
        <w:rPr>
          <w:rFonts w:hint="eastAsia"/>
        </w:rPr>
        <w:t>свідчать</w:t>
      </w:r>
      <w:r>
        <w:t></w:t>
      </w:r>
      <w:r>
        <w:t></w:t>
      </w:r>
      <w:r>
        <w:rPr>
          <w:rFonts w:hint="eastAsia"/>
        </w:rPr>
        <w:t>що</w:t>
      </w:r>
      <w:r>
        <w:t></w:t>
      </w:r>
      <w:r>
        <w:rPr>
          <w:rFonts w:hint="eastAsia"/>
        </w:rPr>
        <w:t>ув’язнений</w:t>
      </w:r>
      <w:r>
        <w:t></w:t>
      </w:r>
      <w:r>
        <w:rPr>
          <w:rFonts w:hint="eastAsia"/>
        </w:rPr>
        <w:t>поет</w:t>
      </w:r>
      <w:r>
        <w:t></w:t>
      </w:r>
      <w:r>
        <w:rPr>
          <w:rFonts w:hint="eastAsia"/>
        </w:rPr>
        <w:t>не</w:t>
      </w:r>
      <w:r>
        <w:t></w:t>
      </w:r>
      <w:r>
        <w:rPr>
          <w:rFonts w:hint="eastAsia"/>
        </w:rPr>
        <w:t>лише</w:t>
      </w:r>
      <w:r>
        <w:t></w:t>
      </w:r>
      <w:r>
        <w:rPr>
          <w:rFonts w:hint="eastAsia"/>
        </w:rPr>
        <w:t>читав</w:t>
      </w:r>
      <w:r>
        <w:t></w:t>
      </w:r>
      <w:r>
        <w:t></w:t>
      </w:r>
      <w:r>
        <w:rPr>
          <w:rFonts w:hint="eastAsia"/>
        </w:rPr>
        <w:t>конспектував</w:t>
      </w:r>
      <w:r>
        <w:t></w:t>
      </w:r>
      <w:r>
        <w:t></w:t>
      </w:r>
      <w:r>
        <w:rPr>
          <w:rFonts w:hint="eastAsia"/>
        </w:rPr>
        <w:t>перекладав</w:t>
      </w:r>
      <w:r>
        <w:t></w:t>
      </w:r>
      <w:r>
        <w:rPr>
          <w:rFonts w:hint="eastAsia"/>
        </w:rPr>
        <w:t>та</w:t>
      </w:r>
      <w:r>
        <w:t></w:t>
      </w:r>
      <w:r>
        <w:rPr>
          <w:rFonts w:hint="eastAsia"/>
        </w:rPr>
        <w:t>піддавав</w:t>
      </w:r>
      <w:r>
        <w:t></w:t>
      </w:r>
      <w:r>
        <w:rPr>
          <w:rFonts w:hint="eastAsia"/>
        </w:rPr>
        <w:t>літературознавчому</w:t>
      </w:r>
      <w:r>
        <w:t></w:t>
      </w:r>
      <w:r>
        <w:rPr>
          <w:rFonts w:hint="eastAsia"/>
        </w:rPr>
        <w:t>аналізові</w:t>
      </w:r>
      <w:r>
        <w:t></w:t>
      </w:r>
      <w:r>
        <w:rPr>
          <w:rFonts w:hint="eastAsia"/>
        </w:rPr>
        <w:t>праці</w:t>
      </w:r>
      <w:r>
        <w:t></w:t>
      </w:r>
      <w:r>
        <w:rPr>
          <w:rFonts w:hint="eastAsia"/>
        </w:rPr>
        <w:t>Й</w:t>
      </w:r>
      <w:r>
        <w:t></w:t>
      </w:r>
      <w:r>
        <w:t></w:t>
      </w:r>
      <w:r>
        <w:rPr>
          <w:rFonts w:hint="eastAsia"/>
        </w:rPr>
        <w:t>В</w:t>
      </w:r>
      <w:r>
        <w:t></w:t>
      </w:r>
      <w:r>
        <w:t></w:t>
      </w:r>
      <w:r>
        <w:rPr>
          <w:rFonts w:hint="eastAsia"/>
        </w:rPr>
        <w:t>Гете</w:t>
      </w:r>
      <w:r>
        <w:t></w:t>
      </w:r>
      <w:r>
        <w:t></w:t>
      </w:r>
      <w:r>
        <w:rPr>
          <w:rFonts w:hint="eastAsia"/>
        </w:rPr>
        <w:t>але</w:t>
      </w:r>
      <w:r>
        <w:t></w:t>
      </w:r>
      <w:r>
        <w:rPr>
          <w:rFonts w:hint="eastAsia"/>
        </w:rPr>
        <w:t>й</w:t>
      </w:r>
      <w:r>
        <w:t></w:t>
      </w:r>
      <w:r>
        <w:rPr>
          <w:rFonts w:hint="eastAsia"/>
        </w:rPr>
        <w:t>подеколи</w:t>
      </w:r>
      <w:r>
        <w:t></w:t>
      </w:r>
      <w:r>
        <w:rPr>
          <w:rFonts w:hint="eastAsia"/>
        </w:rPr>
        <w:t>вживлював</w:t>
      </w:r>
      <w:r>
        <w:t></w:t>
      </w:r>
      <w:r>
        <w:rPr>
          <w:rFonts w:hint="eastAsia"/>
        </w:rPr>
        <w:t>цитати</w:t>
      </w:r>
      <w:r>
        <w:t></w:t>
      </w:r>
      <w:r>
        <w:rPr>
          <w:rFonts w:hint="eastAsia"/>
        </w:rPr>
        <w:t>з</w:t>
      </w:r>
      <w:r>
        <w:t></w:t>
      </w:r>
      <w:r>
        <w:rPr>
          <w:rFonts w:hint="eastAsia"/>
        </w:rPr>
        <w:t>творів</w:t>
      </w:r>
      <w:r>
        <w:t></w:t>
      </w:r>
      <w:r>
        <w:rPr>
          <w:rFonts w:hint="eastAsia"/>
        </w:rPr>
        <w:t>митця</w:t>
      </w:r>
      <w:r>
        <w:t></w:t>
      </w:r>
      <w:r>
        <w:rPr>
          <w:rFonts w:hint="eastAsia"/>
        </w:rPr>
        <w:t>у</w:t>
      </w:r>
      <w:r>
        <w:t></w:t>
      </w:r>
      <w:r>
        <w:rPr>
          <w:rFonts w:hint="eastAsia"/>
        </w:rPr>
        <w:t>свої</w:t>
      </w:r>
      <w:r>
        <w:t></w:t>
      </w:r>
      <w:r>
        <w:rPr>
          <w:rFonts w:hint="eastAsia"/>
        </w:rPr>
        <w:t>кореспонденції</w:t>
      </w:r>
      <w:r>
        <w:t></w:t>
      </w:r>
      <w:r>
        <w:rPr>
          <w:rFonts w:hint="eastAsia"/>
        </w:rPr>
        <w:t>як</w:t>
      </w:r>
      <w:r>
        <w:t></w:t>
      </w:r>
      <w:r>
        <w:rPr>
          <w:rFonts w:hint="eastAsia"/>
        </w:rPr>
        <w:t>продовження</w:t>
      </w:r>
      <w:r>
        <w:t></w:t>
      </w:r>
      <w:r>
        <w:rPr>
          <w:rFonts w:hint="eastAsia"/>
        </w:rPr>
        <w:t>власної</w:t>
      </w:r>
      <w:r>
        <w:t></w:t>
      </w:r>
      <w:r>
        <w:rPr>
          <w:rFonts w:hint="eastAsia"/>
        </w:rPr>
        <w:t>думки</w:t>
      </w:r>
      <w:r>
        <w:t></w:t>
      </w:r>
      <w:r>
        <w:t></w:t>
      </w:r>
      <w:r>
        <w:rPr>
          <w:rFonts w:hint="eastAsia"/>
        </w:rPr>
        <w:t>що</w:t>
      </w:r>
      <w:r>
        <w:t></w:t>
      </w:r>
      <w:r>
        <w:rPr>
          <w:rFonts w:hint="eastAsia"/>
        </w:rPr>
        <w:t>стало</w:t>
      </w:r>
      <w:r>
        <w:t></w:t>
      </w:r>
      <w:r>
        <w:rPr>
          <w:rFonts w:hint="eastAsia"/>
        </w:rPr>
        <w:t>невід’ємним</w:t>
      </w:r>
      <w:r>
        <w:t></w:t>
      </w:r>
      <w:r>
        <w:rPr>
          <w:rFonts w:hint="eastAsia"/>
        </w:rPr>
        <w:t>елементом</w:t>
      </w:r>
      <w:r>
        <w:t></w:t>
      </w:r>
      <w:r>
        <w:rPr>
          <w:rFonts w:hint="eastAsia"/>
        </w:rPr>
        <w:t>творчого</w:t>
      </w:r>
      <w:r>
        <w:t></w:t>
      </w:r>
      <w:r>
        <w:rPr>
          <w:rFonts w:hint="eastAsia"/>
        </w:rPr>
        <w:t>процесу</w:t>
      </w:r>
      <w:r>
        <w:t></w:t>
      </w:r>
      <w:r>
        <w:t></w:t>
      </w:r>
      <w:r>
        <w:rPr>
          <w:rFonts w:hint="eastAsia"/>
        </w:rPr>
        <w:t>продемонструвало</w:t>
      </w:r>
      <w:r>
        <w:t></w:t>
      </w:r>
      <w:r>
        <w:rPr>
          <w:rFonts w:hint="eastAsia"/>
        </w:rPr>
        <w:t>прагнення</w:t>
      </w:r>
      <w:r>
        <w:t></w:t>
      </w:r>
      <w:r>
        <w:rPr>
          <w:rFonts w:hint="eastAsia"/>
        </w:rPr>
        <w:t>дошукатися</w:t>
      </w:r>
      <w:r>
        <w:t></w:t>
      </w:r>
      <w:r>
        <w:rPr>
          <w:rFonts w:hint="eastAsia"/>
        </w:rPr>
        <w:t>до</w:t>
      </w:r>
      <w:r>
        <w:t></w:t>
      </w:r>
      <w:r>
        <w:rPr>
          <w:rFonts w:hint="eastAsia"/>
        </w:rPr>
        <w:t>глибинного</w:t>
      </w:r>
      <w:r>
        <w:t></w:t>
      </w:r>
      <w:r>
        <w:rPr>
          <w:rFonts w:hint="eastAsia"/>
        </w:rPr>
        <w:t>змісту</w:t>
      </w:r>
      <w:r>
        <w:t></w:t>
      </w:r>
      <w:r>
        <w:rPr>
          <w:rFonts w:hint="eastAsia"/>
        </w:rPr>
        <w:t>поезій</w:t>
      </w:r>
      <w:r>
        <w:t></w:t>
      </w:r>
      <w:r>
        <w:t></w:t>
      </w:r>
      <w:r>
        <w:rPr>
          <w:rFonts w:hint="eastAsia"/>
        </w:rPr>
        <w:t>обраних</w:t>
      </w:r>
      <w:r>
        <w:t></w:t>
      </w:r>
      <w:r>
        <w:rPr>
          <w:rFonts w:hint="eastAsia"/>
        </w:rPr>
        <w:t>для</w:t>
      </w:r>
      <w:r>
        <w:t></w:t>
      </w:r>
      <w:r>
        <w:rPr>
          <w:rFonts w:hint="eastAsia"/>
        </w:rPr>
        <w:t>перекладу</w:t>
      </w:r>
      <w:r>
        <w:t></w:t>
      </w:r>
      <w:r>
        <w:t></w:t>
      </w:r>
    </w:p>
    <w:p w:rsidR="00D1507C" w:rsidRDefault="00D1507C" w:rsidP="00D1507C">
      <w:r>
        <w:rPr>
          <w:rFonts w:hint="eastAsia"/>
        </w:rPr>
        <w:t>Серед</w:t>
      </w:r>
      <w:r>
        <w:t></w:t>
      </w:r>
      <w:r>
        <w:rPr>
          <w:rFonts w:hint="eastAsia"/>
        </w:rPr>
        <w:t>представників</w:t>
      </w:r>
      <w:r>
        <w:t></w:t>
      </w:r>
      <w:r>
        <w:rPr>
          <w:rFonts w:hint="eastAsia"/>
        </w:rPr>
        <w:t>зарубіжного</w:t>
      </w:r>
      <w:r>
        <w:t></w:t>
      </w:r>
      <w:r>
        <w:rPr>
          <w:rFonts w:hint="eastAsia"/>
        </w:rPr>
        <w:t>письменства</w:t>
      </w:r>
      <w:r>
        <w:t></w:t>
      </w:r>
      <w:r>
        <w:t></w:t>
      </w:r>
      <w:r>
        <w:rPr>
          <w:rFonts w:hint="eastAsia"/>
        </w:rPr>
        <w:t>оприявнених</w:t>
      </w:r>
      <w:r>
        <w:t></w:t>
      </w:r>
      <w:r>
        <w:rPr>
          <w:rFonts w:hint="eastAsia"/>
        </w:rPr>
        <w:t>на</w:t>
      </w:r>
      <w:r>
        <w:t></w:t>
      </w:r>
      <w:r>
        <w:rPr>
          <w:rFonts w:hint="eastAsia"/>
        </w:rPr>
        <w:t>сторінках</w:t>
      </w:r>
      <w:r>
        <w:t></w:t>
      </w:r>
      <w:r>
        <w:rPr>
          <w:rFonts w:hint="eastAsia"/>
        </w:rPr>
        <w:t>епістолярію</w:t>
      </w:r>
      <w:r>
        <w:t></w:t>
      </w:r>
      <w:r>
        <w:rPr>
          <w:rFonts w:hint="eastAsia"/>
        </w:rPr>
        <w:t>В</w:t>
      </w:r>
      <w:r>
        <w:t></w:t>
      </w:r>
      <w:r>
        <w:t></w:t>
      </w:r>
      <w:r>
        <w:rPr>
          <w:rFonts w:hint="eastAsia"/>
        </w:rPr>
        <w:t>Стуса</w:t>
      </w:r>
      <w:r>
        <w:t></w:t>
      </w:r>
      <w:r>
        <w:t></w:t>
      </w:r>
      <w:r>
        <w:rPr>
          <w:rFonts w:hint="eastAsia"/>
        </w:rPr>
        <w:t>провідне</w:t>
      </w:r>
      <w:r>
        <w:t></w:t>
      </w:r>
      <w:r>
        <w:rPr>
          <w:rFonts w:hint="eastAsia"/>
        </w:rPr>
        <w:t>місце</w:t>
      </w:r>
      <w:r>
        <w:t></w:t>
      </w:r>
      <w:r>
        <w:rPr>
          <w:rFonts w:hint="eastAsia"/>
        </w:rPr>
        <w:t>належить</w:t>
      </w:r>
      <w:r>
        <w:t></w:t>
      </w:r>
      <w:r>
        <w:rPr>
          <w:rFonts w:hint="eastAsia"/>
        </w:rPr>
        <w:t>Р</w:t>
      </w:r>
      <w:r>
        <w:t></w:t>
      </w:r>
      <w:r>
        <w:t></w:t>
      </w:r>
      <w:r>
        <w:rPr>
          <w:rFonts w:hint="eastAsia"/>
        </w:rPr>
        <w:t>М</w:t>
      </w:r>
      <w:r>
        <w:t></w:t>
      </w:r>
      <w:r>
        <w:t></w:t>
      </w:r>
      <w:r>
        <w:rPr>
          <w:rFonts w:hint="eastAsia"/>
        </w:rPr>
        <w:t>Рільке</w:t>
      </w:r>
      <w:r>
        <w:t></w:t>
      </w:r>
      <w:r>
        <w:t></w:t>
      </w:r>
      <w:r>
        <w:rPr>
          <w:rFonts w:hint="eastAsia"/>
        </w:rPr>
        <w:t>творчість</w:t>
      </w:r>
      <w:r>
        <w:t></w:t>
      </w:r>
      <w:r>
        <w:rPr>
          <w:rFonts w:hint="eastAsia"/>
        </w:rPr>
        <w:t>якого</w:t>
      </w:r>
      <w:r>
        <w:t></w:t>
      </w:r>
      <w:r>
        <w:rPr>
          <w:rFonts w:hint="eastAsia"/>
        </w:rPr>
        <w:t>стала</w:t>
      </w:r>
      <w:r>
        <w:t></w:t>
      </w:r>
      <w:r>
        <w:rPr>
          <w:rFonts w:hint="eastAsia"/>
        </w:rPr>
        <w:t>об’єктом</w:t>
      </w:r>
      <w:r>
        <w:t></w:t>
      </w:r>
      <w:r>
        <w:rPr>
          <w:rFonts w:hint="eastAsia"/>
        </w:rPr>
        <w:t>літературознавчих</w:t>
      </w:r>
      <w:r>
        <w:t></w:t>
      </w:r>
      <w:r>
        <w:rPr>
          <w:rFonts w:hint="eastAsia"/>
        </w:rPr>
        <w:t>і</w:t>
      </w:r>
      <w:r>
        <w:t></w:t>
      </w:r>
      <w:r>
        <w:rPr>
          <w:rFonts w:hint="eastAsia"/>
        </w:rPr>
        <w:t>перекладацьких</w:t>
      </w:r>
      <w:r>
        <w:t></w:t>
      </w:r>
      <w:r>
        <w:rPr>
          <w:rFonts w:hint="eastAsia"/>
        </w:rPr>
        <w:t>інтерпретацій</w:t>
      </w:r>
      <w:r>
        <w:t></w:t>
      </w:r>
      <w:r>
        <w:rPr>
          <w:rFonts w:hint="eastAsia"/>
        </w:rPr>
        <w:t>митця</w:t>
      </w:r>
      <w:r>
        <w:t></w:t>
      </w:r>
      <w:r>
        <w:rPr>
          <w:rFonts w:hint="eastAsia"/>
        </w:rPr>
        <w:t>шістдесятника</w:t>
      </w:r>
      <w:r>
        <w:t></w:t>
      </w:r>
      <w:r>
        <w:t></w:t>
      </w:r>
      <w:r>
        <w:rPr>
          <w:rFonts w:hint="eastAsia"/>
        </w:rPr>
        <w:t>Епістолярні</w:t>
      </w:r>
      <w:r>
        <w:t></w:t>
      </w:r>
      <w:r>
        <w:rPr>
          <w:rFonts w:hint="eastAsia"/>
        </w:rPr>
        <w:t>діалоги</w:t>
      </w:r>
      <w:r>
        <w:t></w:t>
      </w:r>
      <w:r>
        <w:rPr>
          <w:rFonts w:hint="eastAsia"/>
        </w:rPr>
        <w:t>щодо</w:t>
      </w:r>
      <w:r>
        <w:t></w:t>
      </w:r>
      <w:r>
        <w:rPr>
          <w:rFonts w:hint="eastAsia"/>
        </w:rPr>
        <w:t>ідейно</w:t>
      </w:r>
      <w:r>
        <w:t></w:t>
      </w:r>
      <w:r>
        <w:rPr>
          <w:rFonts w:hint="eastAsia"/>
        </w:rPr>
        <w:t>художньої</w:t>
      </w:r>
      <w:r>
        <w:t></w:t>
      </w:r>
      <w:r>
        <w:rPr>
          <w:rFonts w:hint="eastAsia"/>
        </w:rPr>
        <w:t>вартості</w:t>
      </w:r>
      <w:r>
        <w:t></w:t>
      </w:r>
      <w:r>
        <w:rPr>
          <w:rFonts w:hint="eastAsia"/>
        </w:rPr>
        <w:t>й</w:t>
      </w:r>
      <w:r>
        <w:t></w:t>
      </w:r>
      <w:r>
        <w:rPr>
          <w:rFonts w:hint="eastAsia"/>
        </w:rPr>
        <w:t>техніки</w:t>
      </w:r>
      <w:r>
        <w:t></w:t>
      </w:r>
      <w:r>
        <w:rPr>
          <w:rFonts w:hint="eastAsia"/>
        </w:rPr>
        <w:t>перекладу</w:t>
      </w:r>
      <w:r>
        <w:t></w:t>
      </w:r>
      <w:r>
        <w:rPr>
          <w:rFonts w:hint="eastAsia"/>
        </w:rPr>
        <w:t>поетичного</w:t>
      </w:r>
      <w:r>
        <w:t></w:t>
      </w:r>
      <w:r>
        <w:rPr>
          <w:rFonts w:hint="eastAsia"/>
        </w:rPr>
        <w:t>набутку</w:t>
      </w:r>
      <w:r>
        <w:t></w:t>
      </w:r>
      <w:r>
        <w:rPr>
          <w:rFonts w:hint="eastAsia"/>
        </w:rPr>
        <w:t>Р</w:t>
      </w:r>
      <w:r>
        <w:t></w:t>
      </w:r>
      <w:r>
        <w:t></w:t>
      </w:r>
      <w:r>
        <w:rPr>
          <w:rFonts w:hint="eastAsia"/>
        </w:rPr>
        <w:t>М</w:t>
      </w:r>
      <w:r>
        <w:t></w:t>
      </w:r>
      <w:r>
        <w:t></w:t>
      </w:r>
      <w:r>
        <w:rPr>
          <w:rFonts w:hint="eastAsia"/>
        </w:rPr>
        <w:t>Рільке</w:t>
      </w:r>
      <w:r>
        <w:t></w:t>
      </w:r>
      <w:r>
        <w:rPr>
          <w:rFonts w:hint="eastAsia"/>
        </w:rPr>
        <w:t>велися</w:t>
      </w:r>
      <w:r>
        <w:t></w:t>
      </w:r>
      <w:r>
        <w:rPr>
          <w:rFonts w:hint="eastAsia"/>
        </w:rPr>
        <w:t>адресантом</w:t>
      </w:r>
      <w:r>
        <w:t></w:t>
      </w:r>
      <w:r>
        <w:rPr>
          <w:rFonts w:hint="eastAsia"/>
        </w:rPr>
        <w:t>із</w:t>
      </w:r>
      <w:r>
        <w:t></w:t>
      </w:r>
      <w:r>
        <w:rPr>
          <w:rFonts w:hint="eastAsia"/>
        </w:rPr>
        <w:t>Ю</w:t>
      </w:r>
      <w:r>
        <w:t></w:t>
      </w:r>
      <w:r>
        <w:t></w:t>
      </w:r>
      <w:r>
        <w:rPr>
          <w:rFonts w:hint="eastAsia"/>
        </w:rPr>
        <w:t>Бадзьом</w:t>
      </w:r>
      <w:r>
        <w:t></w:t>
      </w:r>
      <w:r>
        <w:rPr>
          <w:rFonts w:hint="eastAsia"/>
        </w:rPr>
        <w:t>та</w:t>
      </w:r>
      <w:r>
        <w:t></w:t>
      </w:r>
      <w:r>
        <w:rPr>
          <w:rFonts w:hint="eastAsia"/>
        </w:rPr>
        <w:t>Г</w:t>
      </w:r>
      <w:r>
        <w:t></w:t>
      </w:r>
      <w:r>
        <w:t></w:t>
      </w:r>
      <w:r>
        <w:rPr>
          <w:rFonts w:hint="eastAsia"/>
        </w:rPr>
        <w:t>Кочуром</w:t>
      </w:r>
      <w:r>
        <w:t></w:t>
      </w:r>
      <w:r>
        <w:t></w:t>
      </w:r>
      <w:r>
        <w:rPr>
          <w:rFonts w:hint="eastAsia"/>
        </w:rPr>
        <w:t>завершені</w:t>
      </w:r>
      <w:r>
        <w:t></w:t>
      </w:r>
      <w:r>
        <w:rPr>
          <w:rFonts w:hint="eastAsia"/>
        </w:rPr>
        <w:t>переклади</w:t>
      </w:r>
      <w:r>
        <w:t></w:t>
      </w:r>
      <w:r>
        <w:rPr>
          <w:rFonts w:hint="eastAsia"/>
        </w:rPr>
        <w:t>і</w:t>
      </w:r>
      <w:r>
        <w:t></w:t>
      </w:r>
      <w:r>
        <w:rPr>
          <w:rFonts w:hint="eastAsia"/>
        </w:rPr>
        <w:t>їх</w:t>
      </w:r>
      <w:r>
        <w:t></w:t>
      </w:r>
      <w:r>
        <w:rPr>
          <w:rFonts w:hint="eastAsia"/>
        </w:rPr>
        <w:t>варіанти</w:t>
      </w:r>
      <w:r>
        <w:t></w:t>
      </w:r>
      <w:r>
        <w:rPr>
          <w:rFonts w:hint="eastAsia"/>
        </w:rPr>
        <w:t>надсилалися</w:t>
      </w:r>
      <w:r>
        <w:t></w:t>
      </w:r>
      <w:r>
        <w:rPr>
          <w:rFonts w:hint="eastAsia"/>
        </w:rPr>
        <w:t>родині</w:t>
      </w:r>
      <w:r>
        <w:t></w:t>
      </w:r>
      <w:r>
        <w:rPr>
          <w:rFonts w:hint="eastAsia"/>
        </w:rPr>
        <w:t>й</w:t>
      </w:r>
      <w:r>
        <w:t></w:t>
      </w:r>
      <w:r>
        <w:rPr>
          <w:rFonts w:hint="eastAsia"/>
        </w:rPr>
        <w:t>друзям</w:t>
      </w:r>
      <w:r>
        <w:t></w:t>
      </w:r>
      <w:r>
        <w:t></w:t>
      </w:r>
      <w:r>
        <w:rPr>
          <w:rFonts w:hint="eastAsia"/>
        </w:rPr>
        <w:t>В</w:t>
      </w:r>
      <w:r>
        <w:t></w:t>
      </w:r>
      <w:r>
        <w:rPr>
          <w:rFonts w:hint="eastAsia"/>
        </w:rPr>
        <w:t>епістолах</w:t>
      </w:r>
      <w:r>
        <w:t></w:t>
      </w:r>
      <w:r>
        <w:rPr>
          <w:rFonts w:hint="eastAsia"/>
        </w:rPr>
        <w:t>В</w:t>
      </w:r>
      <w:r>
        <w:t></w:t>
      </w:r>
      <w:r>
        <w:t></w:t>
      </w:r>
      <w:r>
        <w:rPr>
          <w:rFonts w:hint="eastAsia"/>
        </w:rPr>
        <w:t>Стуса</w:t>
      </w:r>
      <w:r>
        <w:t></w:t>
      </w:r>
      <w:r>
        <w:rPr>
          <w:rFonts w:hint="eastAsia"/>
        </w:rPr>
        <w:t>виокремлюються</w:t>
      </w:r>
      <w:r>
        <w:t></w:t>
      </w:r>
      <w:r>
        <w:rPr>
          <w:rFonts w:hint="eastAsia"/>
        </w:rPr>
        <w:t>й</w:t>
      </w:r>
      <w:r>
        <w:t></w:t>
      </w:r>
      <w:r>
        <w:rPr>
          <w:rFonts w:hint="eastAsia"/>
        </w:rPr>
        <w:t>певні</w:t>
      </w:r>
      <w:r>
        <w:t></w:t>
      </w:r>
      <w:r>
        <w:rPr>
          <w:rFonts w:hint="eastAsia"/>
        </w:rPr>
        <w:t>літературно</w:t>
      </w:r>
      <w:r>
        <w:t></w:t>
      </w:r>
      <w:r>
        <w:rPr>
          <w:rFonts w:hint="eastAsia"/>
        </w:rPr>
        <w:t>критичні</w:t>
      </w:r>
      <w:r>
        <w:t></w:t>
      </w:r>
      <w:r>
        <w:rPr>
          <w:rFonts w:hint="eastAsia"/>
        </w:rPr>
        <w:t>міркування</w:t>
      </w:r>
      <w:r>
        <w:t></w:t>
      </w:r>
      <w:r>
        <w:rPr>
          <w:rFonts w:hint="eastAsia"/>
        </w:rPr>
        <w:t>про</w:t>
      </w:r>
      <w:r>
        <w:t></w:t>
      </w:r>
      <w:r>
        <w:rPr>
          <w:rFonts w:hint="eastAsia"/>
        </w:rPr>
        <w:t>тво</w:t>
      </w:r>
      <w:r>
        <w:rPr>
          <w:rFonts w:hint="eastAsia"/>
        </w:rPr>
        <w:lastRenderedPageBreak/>
        <w:t>рчий</w:t>
      </w:r>
      <w:r>
        <w:t></w:t>
      </w:r>
      <w:r>
        <w:rPr>
          <w:rFonts w:hint="eastAsia"/>
        </w:rPr>
        <w:t>доробок</w:t>
      </w:r>
      <w:r>
        <w:t></w:t>
      </w:r>
      <w:r>
        <w:rPr>
          <w:rFonts w:hint="eastAsia"/>
        </w:rPr>
        <w:t>Р</w:t>
      </w:r>
      <w:r>
        <w:t></w:t>
      </w:r>
      <w:r>
        <w:t></w:t>
      </w:r>
      <w:r>
        <w:rPr>
          <w:rFonts w:hint="eastAsia"/>
        </w:rPr>
        <w:t>М</w:t>
      </w:r>
      <w:r>
        <w:t></w:t>
      </w:r>
      <w:r>
        <w:t></w:t>
      </w:r>
      <w:r>
        <w:rPr>
          <w:rFonts w:hint="eastAsia"/>
        </w:rPr>
        <w:t>Рільке</w:t>
      </w:r>
      <w:r>
        <w:t></w:t>
      </w:r>
      <w:r>
        <w:t></w:t>
      </w:r>
      <w:r>
        <w:rPr>
          <w:rFonts w:hint="eastAsia"/>
        </w:rPr>
        <w:t>У</w:t>
      </w:r>
      <w:r>
        <w:t></w:t>
      </w:r>
      <w:r>
        <w:rPr>
          <w:rFonts w:hint="eastAsia"/>
        </w:rPr>
        <w:t>цілому</w:t>
      </w:r>
      <w:r>
        <w:t></w:t>
      </w:r>
      <w:r>
        <w:rPr>
          <w:rFonts w:hint="eastAsia"/>
        </w:rPr>
        <w:t>кореспонденції</w:t>
      </w:r>
      <w:r>
        <w:t></w:t>
      </w:r>
      <w:r>
        <w:rPr>
          <w:rFonts w:hint="eastAsia"/>
        </w:rPr>
        <w:t>засвідчують</w:t>
      </w:r>
      <w:r>
        <w:t></w:t>
      </w:r>
      <w:r>
        <w:t></w:t>
      </w:r>
      <w:r>
        <w:rPr>
          <w:rFonts w:hint="eastAsia"/>
        </w:rPr>
        <w:t>що</w:t>
      </w:r>
      <w:r>
        <w:t></w:t>
      </w:r>
      <w:r>
        <w:rPr>
          <w:rFonts w:hint="eastAsia"/>
        </w:rPr>
        <w:t>літературознавчо</w:t>
      </w:r>
      <w:r>
        <w:t></w:t>
      </w:r>
      <w:r>
        <w:rPr>
          <w:rFonts w:hint="eastAsia"/>
        </w:rPr>
        <w:t>перекладацька</w:t>
      </w:r>
      <w:r>
        <w:t></w:t>
      </w:r>
      <w:r>
        <w:rPr>
          <w:rFonts w:hint="eastAsia"/>
        </w:rPr>
        <w:t>робота</w:t>
      </w:r>
      <w:r>
        <w:t></w:t>
      </w:r>
      <w:r>
        <w:rPr>
          <w:rFonts w:hint="eastAsia"/>
        </w:rPr>
        <w:t>над</w:t>
      </w:r>
      <w:r>
        <w:t></w:t>
      </w:r>
      <w:r>
        <w:rPr>
          <w:rFonts w:hint="eastAsia"/>
        </w:rPr>
        <w:t>творами</w:t>
      </w:r>
      <w:r>
        <w:t></w:t>
      </w:r>
      <w:r>
        <w:rPr>
          <w:rFonts w:hint="eastAsia"/>
        </w:rPr>
        <w:t>австрійця</w:t>
      </w:r>
      <w:r>
        <w:t></w:t>
      </w:r>
      <w:r>
        <w:rPr>
          <w:rFonts w:hint="eastAsia"/>
        </w:rPr>
        <w:t>консолідувала</w:t>
      </w:r>
      <w:r>
        <w:t></w:t>
      </w:r>
      <w:r>
        <w:rPr>
          <w:rFonts w:hint="eastAsia"/>
        </w:rPr>
        <w:t>широкий</w:t>
      </w:r>
      <w:r>
        <w:t></w:t>
      </w:r>
      <w:r>
        <w:rPr>
          <w:rFonts w:hint="eastAsia"/>
        </w:rPr>
        <w:t>діапазон</w:t>
      </w:r>
      <w:r>
        <w:t></w:t>
      </w:r>
      <w:r>
        <w:rPr>
          <w:rFonts w:hint="eastAsia"/>
        </w:rPr>
        <w:t>видів</w:t>
      </w:r>
      <w:r>
        <w:t></w:t>
      </w:r>
      <w:r>
        <w:rPr>
          <w:rFonts w:hint="eastAsia"/>
        </w:rPr>
        <w:t>діяльності</w:t>
      </w:r>
      <w:r>
        <w:t></w:t>
      </w:r>
      <w:r>
        <w:rPr>
          <w:rFonts w:hint="eastAsia"/>
        </w:rPr>
        <w:t>В</w:t>
      </w:r>
      <w:r>
        <w:t></w:t>
      </w:r>
      <w:r>
        <w:t></w:t>
      </w:r>
      <w:r>
        <w:rPr>
          <w:rFonts w:hint="eastAsia"/>
        </w:rPr>
        <w:t>Стуса</w:t>
      </w:r>
      <w:r>
        <w:t></w:t>
      </w:r>
      <w:r>
        <w:t></w:t>
      </w:r>
      <w:r>
        <w:rPr>
          <w:rFonts w:hint="eastAsia"/>
        </w:rPr>
        <w:t>Він</w:t>
      </w:r>
      <w:r>
        <w:t></w:t>
      </w:r>
      <w:r>
        <w:rPr>
          <w:rFonts w:hint="eastAsia"/>
        </w:rPr>
        <w:t>неодноразово</w:t>
      </w:r>
      <w:r>
        <w:t></w:t>
      </w:r>
      <w:r>
        <w:rPr>
          <w:rFonts w:hint="eastAsia"/>
        </w:rPr>
        <w:t>перечитував</w:t>
      </w:r>
      <w:r>
        <w:t></w:t>
      </w:r>
      <w:r>
        <w:rPr>
          <w:rFonts w:hint="eastAsia"/>
        </w:rPr>
        <w:t>твори</w:t>
      </w:r>
      <w:r>
        <w:t></w:t>
      </w:r>
      <w:r>
        <w:rPr>
          <w:rFonts w:hint="eastAsia"/>
        </w:rPr>
        <w:t>та</w:t>
      </w:r>
      <w:r>
        <w:t></w:t>
      </w:r>
      <w:r>
        <w:rPr>
          <w:rFonts w:hint="eastAsia"/>
        </w:rPr>
        <w:t>листи</w:t>
      </w:r>
      <w:r>
        <w:t></w:t>
      </w:r>
      <w:r>
        <w:rPr>
          <w:rFonts w:hint="eastAsia"/>
        </w:rPr>
        <w:t>митця</w:t>
      </w:r>
      <w:r>
        <w:t></w:t>
      </w:r>
      <w:r>
        <w:t></w:t>
      </w:r>
      <w:r>
        <w:rPr>
          <w:rFonts w:hint="eastAsia"/>
        </w:rPr>
        <w:t>конспектував</w:t>
      </w:r>
      <w:r>
        <w:t></w:t>
      </w:r>
      <w:r>
        <w:rPr>
          <w:rFonts w:hint="eastAsia"/>
        </w:rPr>
        <w:t>їх</w:t>
      </w:r>
      <w:r>
        <w:t></w:t>
      </w:r>
      <w:r>
        <w:t></w:t>
      </w:r>
      <w:r>
        <w:rPr>
          <w:rFonts w:hint="eastAsia"/>
        </w:rPr>
        <w:t>опрацьовував</w:t>
      </w:r>
      <w:r>
        <w:t></w:t>
      </w:r>
      <w:r>
        <w:rPr>
          <w:rFonts w:hint="eastAsia"/>
        </w:rPr>
        <w:t>літературознавчі</w:t>
      </w:r>
      <w:r>
        <w:t></w:t>
      </w:r>
      <w:r>
        <w:rPr>
          <w:rFonts w:hint="eastAsia"/>
        </w:rPr>
        <w:t>розвідки</w:t>
      </w:r>
      <w:r>
        <w:t></w:t>
      </w:r>
      <w:r>
        <w:rPr>
          <w:rFonts w:hint="eastAsia"/>
        </w:rPr>
        <w:t>й</w:t>
      </w:r>
      <w:r>
        <w:t></w:t>
      </w:r>
      <w:r>
        <w:rPr>
          <w:rFonts w:hint="eastAsia"/>
        </w:rPr>
        <w:t>створив</w:t>
      </w:r>
      <w:r>
        <w:t></w:t>
      </w:r>
      <w:r>
        <w:rPr>
          <w:rFonts w:hint="eastAsia"/>
        </w:rPr>
        <w:t>літературно</w:t>
      </w:r>
      <w:r>
        <w:t></w:t>
      </w:r>
      <w:r>
        <w:rPr>
          <w:rFonts w:hint="eastAsia"/>
        </w:rPr>
        <w:t>критичну</w:t>
      </w:r>
      <w:r>
        <w:t></w:t>
      </w:r>
      <w:r>
        <w:rPr>
          <w:rFonts w:hint="eastAsia"/>
        </w:rPr>
        <w:t>працю</w:t>
      </w:r>
      <w:r>
        <w:t></w:t>
      </w:r>
      <w:r>
        <w:t></w:t>
      </w:r>
      <w:r>
        <w:rPr>
          <w:rFonts w:hint="eastAsia"/>
        </w:rPr>
        <w:t>присвячену</w:t>
      </w:r>
      <w:r>
        <w:t></w:t>
      </w:r>
      <w:r>
        <w:rPr>
          <w:rFonts w:hint="eastAsia"/>
        </w:rPr>
        <w:t>життєвому</w:t>
      </w:r>
      <w:r>
        <w:t></w:t>
      </w:r>
      <w:r>
        <w:rPr>
          <w:rFonts w:hint="eastAsia"/>
        </w:rPr>
        <w:t>і</w:t>
      </w:r>
      <w:r>
        <w:t></w:t>
      </w:r>
      <w:r>
        <w:rPr>
          <w:rFonts w:hint="eastAsia"/>
        </w:rPr>
        <w:t>творчому</w:t>
      </w:r>
      <w:r>
        <w:t></w:t>
      </w:r>
      <w:r>
        <w:rPr>
          <w:rFonts w:hint="eastAsia"/>
        </w:rPr>
        <w:t>шляхові</w:t>
      </w:r>
      <w:r>
        <w:t></w:t>
      </w:r>
      <w:r>
        <w:rPr>
          <w:rFonts w:hint="eastAsia"/>
        </w:rPr>
        <w:t>Р</w:t>
      </w:r>
      <w:r>
        <w:t></w:t>
      </w:r>
      <w:r>
        <w:t></w:t>
      </w:r>
      <w:r>
        <w:rPr>
          <w:rFonts w:hint="eastAsia"/>
        </w:rPr>
        <w:t>М</w:t>
      </w:r>
      <w:r>
        <w:t></w:t>
      </w:r>
      <w:r>
        <w:t></w:t>
      </w:r>
      <w:r>
        <w:rPr>
          <w:rFonts w:hint="eastAsia"/>
        </w:rPr>
        <w:t>Рільке</w:t>
      </w:r>
      <w:r>
        <w:t></w:t>
      </w:r>
      <w:r>
        <w:t></w:t>
      </w:r>
      <w:r>
        <w:rPr>
          <w:rFonts w:hint="eastAsia"/>
        </w:rPr>
        <w:t>виробив</w:t>
      </w:r>
      <w:r>
        <w:t></w:t>
      </w:r>
      <w:r>
        <w:rPr>
          <w:rFonts w:hint="eastAsia"/>
        </w:rPr>
        <w:t>оригінальний</w:t>
      </w:r>
      <w:r>
        <w:t></w:t>
      </w:r>
      <w:r>
        <w:rPr>
          <w:rFonts w:hint="eastAsia"/>
        </w:rPr>
        <w:t>підхід</w:t>
      </w:r>
      <w:r>
        <w:t></w:t>
      </w:r>
      <w:r>
        <w:rPr>
          <w:rFonts w:hint="eastAsia"/>
        </w:rPr>
        <w:t>до</w:t>
      </w:r>
      <w:r>
        <w:t></w:t>
      </w:r>
      <w:r>
        <w:rPr>
          <w:rFonts w:hint="eastAsia"/>
        </w:rPr>
        <w:t>перекладу</w:t>
      </w:r>
      <w:r>
        <w:t></w:t>
      </w:r>
      <w:r>
        <w:rPr>
          <w:rFonts w:hint="eastAsia"/>
        </w:rPr>
        <w:t>його</w:t>
      </w:r>
      <w:r>
        <w:t></w:t>
      </w:r>
      <w:r>
        <w:rPr>
          <w:rFonts w:hint="eastAsia"/>
        </w:rPr>
        <w:t>літературної</w:t>
      </w:r>
      <w:r>
        <w:t></w:t>
      </w:r>
      <w:r>
        <w:rPr>
          <w:rFonts w:hint="eastAsia"/>
        </w:rPr>
        <w:t>спадщини</w:t>
      </w:r>
      <w:r>
        <w:t></w:t>
      </w:r>
      <w:r>
        <w:t></w:t>
      </w:r>
    </w:p>
    <w:p w:rsidR="00D1507C" w:rsidRPr="00D1507C" w:rsidRDefault="00D1507C" w:rsidP="00D1507C">
      <w:r>
        <w:rPr>
          <w:rFonts w:hint="eastAsia"/>
        </w:rPr>
        <w:t>Отже</w:t>
      </w:r>
      <w:r>
        <w:t></w:t>
      </w:r>
      <w:r>
        <w:t></w:t>
      </w:r>
      <w:r>
        <w:rPr>
          <w:rFonts w:hint="eastAsia"/>
        </w:rPr>
        <w:t>епістолярна</w:t>
      </w:r>
      <w:r>
        <w:t></w:t>
      </w:r>
      <w:r>
        <w:rPr>
          <w:rFonts w:hint="eastAsia"/>
        </w:rPr>
        <w:t>спадщина</w:t>
      </w:r>
      <w:r>
        <w:t></w:t>
      </w:r>
      <w:r>
        <w:rPr>
          <w:rFonts w:hint="eastAsia"/>
        </w:rPr>
        <w:t>В</w:t>
      </w:r>
      <w:r>
        <w:t></w:t>
      </w:r>
      <w:r>
        <w:t></w:t>
      </w:r>
      <w:r>
        <w:rPr>
          <w:rFonts w:hint="eastAsia"/>
        </w:rPr>
        <w:t>Стуса</w:t>
      </w:r>
      <w:r>
        <w:t></w:t>
      </w:r>
      <w:r>
        <w:rPr>
          <w:rFonts w:hint="eastAsia"/>
        </w:rPr>
        <w:t>як</w:t>
      </w:r>
      <w:r>
        <w:t></w:t>
      </w:r>
      <w:r>
        <w:rPr>
          <w:rFonts w:hint="eastAsia"/>
        </w:rPr>
        <w:t>цілісне</w:t>
      </w:r>
      <w:r>
        <w:t></w:t>
      </w:r>
      <w:r>
        <w:rPr>
          <w:rFonts w:hint="eastAsia"/>
        </w:rPr>
        <w:t>духовно</w:t>
      </w:r>
      <w:r>
        <w:t></w:t>
      </w:r>
      <w:r>
        <w:rPr>
          <w:rFonts w:hint="eastAsia"/>
        </w:rPr>
        <w:t>інтелектуальне</w:t>
      </w:r>
      <w:r>
        <w:t></w:t>
      </w:r>
      <w:r>
        <w:rPr>
          <w:rFonts w:hint="eastAsia"/>
        </w:rPr>
        <w:t>явище</w:t>
      </w:r>
      <w:r>
        <w:t></w:t>
      </w:r>
      <w:r>
        <w:rPr>
          <w:rFonts w:hint="eastAsia"/>
        </w:rPr>
        <w:t>є</w:t>
      </w:r>
      <w:r>
        <w:t></w:t>
      </w:r>
      <w:r>
        <w:rPr>
          <w:rFonts w:hint="eastAsia"/>
        </w:rPr>
        <w:t>не</w:t>
      </w:r>
      <w:r>
        <w:t></w:t>
      </w:r>
      <w:r>
        <w:rPr>
          <w:rFonts w:hint="eastAsia"/>
        </w:rPr>
        <w:t>лише</w:t>
      </w:r>
      <w:r>
        <w:t></w:t>
      </w:r>
      <w:r>
        <w:rPr>
          <w:rFonts w:hint="eastAsia"/>
        </w:rPr>
        <w:t>надзвичайно</w:t>
      </w:r>
      <w:r>
        <w:t></w:t>
      </w:r>
      <w:r>
        <w:rPr>
          <w:rFonts w:hint="eastAsia"/>
        </w:rPr>
        <w:t>цінним</w:t>
      </w:r>
      <w:r>
        <w:t></w:t>
      </w:r>
      <w:r>
        <w:rPr>
          <w:rFonts w:hint="eastAsia"/>
        </w:rPr>
        <w:t>джерелом</w:t>
      </w:r>
      <w:r>
        <w:t></w:t>
      </w:r>
      <w:r>
        <w:rPr>
          <w:rFonts w:hint="eastAsia"/>
        </w:rPr>
        <w:t>для</w:t>
      </w:r>
      <w:r>
        <w:t></w:t>
      </w:r>
      <w:r>
        <w:rPr>
          <w:rFonts w:hint="eastAsia"/>
        </w:rPr>
        <w:t>дослідження</w:t>
      </w:r>
      <w:r>
        <w:t></w:t>
      </w:r>
      <w:r>
        <w:rPr>
          <w:rFonts w:hint="eastAsia"/>
        </w:rPr>
        <w:t>різноманітних</w:t>
      </w:r>
      <w:r>
        <w:t></w:t>
      </w:r>
      <w:r>
        <w:rPr>
          <w:rFonts w:hint="eastAsia"/>
        </w:rPr>
        <w:t>аспектів</w:t>
      </w:r>
      <w:r>
        <w:t></w:t>
      </w:r>
      <w:r>
        <w:rPr>
          <w:rFonts w:hint="eastAsia"/>
        </w:rPr>
        <w:t>його</w:t>
      </w:r>
      <w:r>
        <w:t></w:t>
      </w:r>
      <w:r>
        <w:rPr>
          <w:rFonts w:hint="eastAsia"/>
        </w:rPr>
        <w:t>біографії</w:t>
      </w:r>
      <w:r>
        <w:t></w:t>
      </w:r>
      <w:r>
        <w:t></w:t>
      </w:r>
      <w:r>
        <w:rPr>
          <w:rFonts w:hint="eastAsia"/>
        </w:rPr>
        <w:t>психолого</w:t>
      </w:r>
      <w:r>
        <w:t></w:t>
      </w:r>
      <w:r>
        <w:rPr>
          <w:rFonts w:hint="eastAsia"/>
        </w:rPr>
        <w:t>особистісних</w:t>
      </w:r>
      <w:r>
        <w:t></w:t>
      </w:r>
      <w:r>
        <w:rPr>
          <w:rFonts w:hint="eastAsia"/>
        </w:rPr>
        <w:t>переживань</w:t>
      </w:r>
      <w:r>
        <w:t></w:t>
      </w:r>
      <w:r>
        <w:t></w:t>
      </w:r>
      <w:r>
        <w:rPr>
          <w:rFonts w:hint="eastAsia"/>
        </w:rPr>
        <w:t>етико</w:t>
      </w:r>
      <w:r>
        <w:t></w:t>
      </w:r>
      <w:r>
        <w:rPr>
          <w:rFonts w:hint="eastAsia"/>
        </w:rPr>
        <w:t>естетичних</w:t>
      </w:r>
      <w:r>
        <w:t></w:t>
      </w:r>
      <w:r>
        <w:rPr>
          <w:rFonts w:hint="eastAsia"/>
        </w:rPr>
        <w:t>та</w:t>
      </w:r>
      <w:r>
        <w:t></w:t>
      </w:r>
      <w:r>
        <w:rPr>
          <w:rFonts w:hint="eastAsia"/>
        </w:rPr>
        <w:t>педагогічних</w:t>
      </w:r>
      <w:r>
        <w:t></w:t>
      </w:r>
      <w:r>
        <w:rPr>
          <w:rFonts w:hint="eastAsia"/>
        </w:rPr>
        <w:t>поглядів</w:t>
      </w:r>
      <w:r>
        <w:t></w:t>
      </w:r>
      <w:r>
        <w:t></w:t>
      </w:r>
      <w:r>
        <w:rPr>
          <w:rFonts w:hint="eastAsia"/>
        </w:rPr>
        <w:t>а</w:t>
      </w:r>
      <w:r>
        <w:t></w:t>
      </w:r>
      <w:r>
        <w:rPr>
          <w:rFonts w:hint="eastAsia"/>
        </w:rPr>
        <w:t>й</w:t>
      </w:r>
      <w:r>
        <w:t></w:t>
      </w:r>
      <w:r>
        <w:rPr>
          <w:rFonts w:hint="eastAsia"/>
        </w:rPr>
        <w:t>своєрідною</w:t>
      </w:r>
      <w:r>
        <w:t></w:t>
      </w:r>
      <w:r>
        <w:rPr>
          <w:rFonts w:hint="eastAsia"/>
        </w:rPr>
        <w:t>творчою</w:t>
      </w:r>
      <w:r>
        <w:t></w:t>
      </w:r>
      <w:r>
        <w:rPr>
          <w:rFonts w:hint="eastAsia"/>
        </w:rPr>
        <w:t>робітнею</w:t>
      </w:r>
      <w:r>
        <w:t></w:t>
      </w:r>
      <w:r>
        <w:t></w:t>
      </w:r>
      <w:r>
        <w:rPr>
          <w:rFonts w:hint="eastAsia"/>
        </w:rPr>
        <w:t>що</w:t>
      </w:r>
      <w:r>
        <w:t></w:t>
      </w:r>
      <w:r>
        <w:rPr>
          <w:rFonts w:hint="eastAsia"/>
        </w:rPr>
        <w:t>акумулювала</w:t>
      </w:r>
      <w:r>
        <w:t></w:t>
      </w:r>
      <w:r>
        <w:rPr>
          <w:rFonts w:hint="eastAsia"/>
        </w:rPr>
        <w:t>в</w:t>
      </w:r>
      <w:r>
        <w:t></w:t>
      </w:r>
      <w:r>
        <w:rPr>
          <w:rFonts w:hint="eastAsia"/>
        </w:rPr>
        <w:t>собі</w:t>
      </w:r>
      <w:r>
        <w:t></w:t>
      </w:r>
      <w:r>
        <w:rPr>
          <w:rFonts w:hint="eastAsia"/>
        </w:rPr>
        <w:t>поетичний</w:t>
      </w:r>
      <w:r>
        <w:t></w:t>
      </w:r>
      <w:r>
        <w:t></w:t>
      </w:r>
      <w:r>
        <w:rPr>
          <w:rFonts w:hint="eastAsia"/>
        </w:rPr>
        <w:t>літературно</w:t>
      </w:r>
      <w:r>
        <w:t></w:t>
      </w:r>
      <w:r>
        <w:rPr>
          <w:rFonts w:hint="eastAsia"/>
        </w:rPr>
        <w:t>критичний</w:t>
      </w:r>
      <w:r>
        <w:t></w:t>
      </w:r>
      <w:r>
        <w:t></w:t>
      </w:r>
      <w:r>
        <w:rPr>
          <w:rFonts w:hint="eastAsia"/>
        </w:rPr>
        <w:t>перекладацький</w:t>
      </w:r>
      <w:r>
        <w:t></w:t>
      </w:r>
      <w:r>
        <w:rPr>
          <w:rFonts w:hint="eastAsia"/>
        </w:rPr>
        <w:t>доробок</w:t>
      </w:r>
      <w:r>
        <w:t></w:t>
      </w:r>
      <w:r>
        <w:rPr>
          <w:rFonts w:hint="eastAsia"/>
        </w:rPr>
        <w:t>автора</w:t>
      </w:r>
      <w:r>
        <w:t></w:t>
      </w:r>
      <w:r>
        <w:t></w:t>
      </w:r>
      <w:r>
        <w:rPr>
          <w:rFonts w:hint="eastAsia"/>
        </w:rPr>
        <w:t>Епістолярій</w:t>
      </w:r>
      <w:r>
        <w:t></w:t>
      </w:r>
      <w:r>
        <w:rPr>
          <w:rFonts w:hint="eastAsia"/>
        </w:rPr>
        <w:t>як</w:t>
      </w:r>
      <w:r>
        <w:t></w:t>
      </w:r>
      <w:r>
        <w:rPr>
          <w:rFonts w:hint="eastAsia"/>
        </w:rPr>
        <w:t>сегмент</w:t>
      </w:r>
      <w:r>
        <w:t></w:t>
      </w:r>
      <w:r>
        <w:rPr>
          <w:rFonts w:hint="eastAsia"/>
        </w:rPr>
        <w:t>багатогранної</w:t>
      </w:r>
      <w:r>
        <w:t></w:t>
      </w:r>
      <w:r>
        <w:rPr>
          <w:rFonts w:hint="eastAsia"/>
        </w:rPr>
        <w:t>творчої</w:t>
      </w:r>
      <w:r>
        <w:t></w:t>
      </w:r>
      <w:r>
        <w:rPr>
          <w:rFonts w:hint="eastAsia"/>
        </w:rPr>
        <w:t>діяльності</w:t>
      </w:r>
      <w:r>
        <w:t></w:t>
      </w:r>
      <w:r>
        <w:rPr>
          <w:rFonts w:hint="eastAsia"/>
        </w:rPr>
        <w:t>В</w:t>
      </w:r>
      <w:r>
        <w:t></w:t>
      </w:r>
      <w:r>
        <w:t></w:t>
      </w:r>
      <w:r>
        <w:rPr>
          <w:rFonts w:hint="eastAsia"/>
        </w:rPr>
        <w:t>Стуса</w:t>
      </w:r>
      <w:r>
        <w:t></w:t>
      </w:r>
      <w:r>
        <w:rPr>
          <w:rFonts w:hint="eastAsia"/>
        </w:rPr>
        <w:t>–</w:t>
      </w:r>
      <w:r>
        <w:t></w:t>
      </w:r>
      <w:r>
        <w:rPr>
          <w:rFonts w:hint="eastAsia"/>
        </w:rPr>
        <w:t>потужний</w:t>
      </w:r>
      <w:r>
        <w:t></w:t>
      </w:r>
      <w:r>
        <w:rPr>
          <w:rFonts w:hint="eastAsia"/>
        </w:rPr>
        <w:t>репрезентант</w:t>
      </w:r>
      <w:r>
        <w:t></w:t>
      </w:r>
      <w:r>
        <w:rPr>
          <w:rFonts w:hint="eastAsia"/>
        </w:rPr>
        <w:t>його</w:t>
      </w:r>
      <w:r>
        <w:t></w:t>
      </w:r>
      <w:r>
        <w:rPr>
          <w:rFonts w:hint="eastAsia"/>
        </w:rPr>
        <w:t>непересічної</w:t>
      </w:r>
      <w:r>
        <w:t></w:t>
      </w:r>
      <w:r>
        <w:rPr>
          <w:rFonts w:hint="eastAsia"/>
        </w:rPr>
        <w:t>особистості</w:t>
      </w:r>
      <w:r>
        <w:t></w:t>
      </w:r>
      <w:r>
        <w:rPr>
          <w:rFonts w:hint="eastAsia"/>
        </w:rPr>
        <w:t>й</w:t>
      </w:r>
      <w:r>
        <w:t></w:t>
      </w:r>
      <w:r>
        <w:rPr>
          <w:rFonts w:hint="eastAsia"/>
        </w:rPr>
        <w:t>один</w:t>
      </w:r>
      <w:r>
        <w:t></w:t>
      </w:r>
      <w:r>
        <w:rPr>
          <w:rFonts w:hint="eastAsia"/>
        </w:rPr>
        <w:t>із</w:t>
      </w:r>
      <w:r>
        <w:t></w:t>
      </w:r>
      <w:r>
        <w:rPr>
          <w:rFonts w:hint="eastAsia"/>
        </w:rPr>
        <w:t>виявів</w:t>
      </w:r>
      <w:r>
        <w:t></w:t>
      </w:r>
      <w:r>
        <w:rPr>
          <w:rFonts w:hint="eastAsia"/>
        </w:rPr>
        <w:t>цілісного</w:t>
      </w:r>
      <w:r>
        <w:t></w:t>
      </w:r>
      <w:r>
        <w:rPr>
          <w:rFonts w:hint="eastAsia"/>
        </w:rPr>
        <w:t>дискурсу</w:t>
      </w:r>
      <w:r>
        <w:t></w:t>
      </w:r>
      <w:r>
        <w:rPr>
          <w:rFonts w:hint="eastAsia"/>
        </w:rPr>
        <w:t>креативної</w:t>
      </w:r>
      <w:r>
        <w:t></w:t>
      </w:r>
      <w:r>
        <w:rPr>
          <w:rFonts w:hint="eastAsia"/>
        </w:rPr>
        <w:t>реалізації</w:t>
      </w:r>
      <w:r>
        <w:t></w:t>
      </w:r>
      <w:r>
        <w:rPr>
          <w:rFonts w:hint="eastAsia"/>
        </w:rPr>
        <w:t>цього</w:t>
      </w:r>
      <w:r>
        <w:t></w:t>
      </w:r>
      <w:r>
        <w:rPr>
          <w:rFonts w:hint="eastAsia"/>
        </w:rPr>
        <w:t>митця</w:t>
      </w:r>
      <w:r>
        <w:t></w:t>
      </w:r>
      <w:r>
        <w:t></w:t>
      </w:r>
      <w:r>
        <w:rPr>
          <w:rFonts w:hint="eastAsia"/>
        </w:rPr>
        <w:t>перекладача</w:t>
      </w:r>
      <w:r>
        <w:t></w:t>
      </w:r>
      <w:r>
        <w:t></w:t>
      </w:r>
      <w:r>
        <w:rPr>
          <w:rFonts w:hint="eastAsia"/>
        </w:rPr>
        <w:t>науковця</w:t>
      </w:r>
      <w:r>
        <w:t></w:t>
      </w:r>
      <w:r>
        <w:t></w:t>
      </w:r>
      <w:r>
        <w:rPr>
          <w:rFonts w:hint="eastAsia"/>
        </w:rPr>
        <w:t>культурника</w:t>
      </w:r>
      <w:r>
        <w:t></w:t>
      </w:r>
      <w:r>
        <w:t></w:t>
      </w:r>
      <w:r>
        <w:rPr>
          <w:rFonts w:hint="eastAsia"/>
        </w:rPr>
        <w:t>кинутого</w:t>
      </w:r>
      <w:r>
        <w:t></w:t>
      </w:r>
      <w:r>
        <w:rPr>
          <w:rFonts w:hint="eastAsia"/>
        </w:rPr>
        <w:t>тоталітарною</w:t>
      </w:r>
      <w:r>
        <w:t></w:t>
      </w:r>
      <w:r>
        <w:rPr>
          <w:rFonts w:hint="eastAsia"/>
        </w:rPr>
        <w:t>системою</w:t>
      </w:r>
      <w:r>
        <w:t></w:t>
      </w:r>
      <w:r>
        <w:rPr>
          <w:rFonts w:hint="eastAsia"/>
        </w:rPr>
        <w:t>під</w:t>
      </w:r>
      <w:r>
        <w:t></w:t>
      </w:r>
      <w:r>
        <w:rPr>
          <w:rFonts w:hint="eastAsia"/>
        </w:rPr>
        <w:t>жорстокий</w:t>
      </w:r>
      <w:r>
        <w:t></w:t>
      </w:r>
      <w:r>
        <w:rPr>
          <w:rFonts w:hint="eastAsia"/>
        </w:rPr>
        <w:t>прес</w:t>
      </w:r>
      <w:r>
        <w:t></w:t>
      </w:r>
      <w:r>
        <w:rPr>
          <w:rFonts w:hint="eastAsia"/>
        </w:rPr>
        <w:t>фізичного</w:t>
      </w:r>
      <w:r>
        <w:t></w:t>
      </w:r>
      <w:r>
        <w:rPr>
          <w:rFonts w:hint="eastAsia"/>
        </w:rPr>
        <w:t>виживання</w:t>
      </w:r>
      <w:r>
        <w:t></w:t>
      </w:r>
      <w:r>
        <w:rPr>
          <w:rFonts w:hint="eastAsia"/>
        </w:rPr>
        <w:t>й</w:t>
      </w:r>
      <w:r>
        <w:t></w:t>
      </w:r>
      <w:r>
        <w:rPr>
          <w:rFonts w:hint="eastAsia"/>
        </w:rPr>
        <w:t>екзистенціального</w:t>
      </w:r>
      <w:r>
        <w:t></w:t>
      </w:r>
      <w:r>
        <w:rPr>
          <w:rFonts w:hint="eastAsia"/>
        </w:rPr>
        <w:t>світомислення</w:t>
      </w:r>
      <w:r>
        <w:t></w:t>
      </w:r>
      <w:bookmarkStart w:id="0" w:name="_GoBack"/>
      <w:bookmarkEnd w:id="0"/>
    </w:p>
    <w:sectPr w:rsidR="00D1507C" w:rsidRPr="00D1507C"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F3" w:rsidRDefault="00430CF3">
      <w:pPr>
        <w:spacing w:after="0" w:line="240" w:lineRule="auto"/>
      </w:pPr>
      <w:r>
        <w:separator/>
      </w:r>
    </w:p>
  </w:endnote>
  <w:endnote w:type="continuationSeparator" w:id="0">
    <w:p w:rsidR="00430CF3" w:rsidRDefault="0043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F3" w:rsidRDefault="00430CF3"/>
    <w:p w:rsidR="00430CF3" w:rsidRDefault="00430CF3"/>
    <w:p w:rsidR="00430CF3" w:rsidRDefault="00430CF3"/>
    <w:p w:rsidR="00430CF3" w:rsidRDefault="00430CF3"/>
    <w:p w:rsidR="00430CF3" w:rsidRDefault="00430CF3"/>
    <w:p w:rsidR="00430CF3" w:rsidRDefault="00430CF3"/>
    <w:p w:rsidR="00430CF3" w:rsidRDefault="00430CF3">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CF3" w:rsidRDefault="00430C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430CF3" w:rsidRDefault="00430CF3">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430CF3" w:rsidRDefault="00430CF3"/>
    <w:p w:rsidR="00430CF3" w:rsidRDefault="00430CF3"/>
    <w:p w:rsidR="00430CF3" w:rsidRDefault="00430CF3">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CF3" w:rsidRDefault="00430CF3"/>
                          <w:p w:rsidR="00430CF3" w:rsidRDefault="00430CF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430CF3" w:rsidRDefault="00430CF3"/>
                    <w:p w:rsidR="00430CF3" w:rsidRDefault="00430CF3">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430CF3" w:rsidRDefault="00430CF3"/>
    <w:p w:rsidR="00430CF3" w:rsidRDefault="00430CF3">
      <w:pPr>
        <w:rPr>
          <w:sz w:val="2"/>
          <w:szCs w:val="2"/>
        </w:rPr>
      </w:pPr>
    </w:p>
    <w:p w:rsidR="00430CF3" w:rsidRDefault="00430CF3"/>
    <w:p w:rsidR="00430CF3" w:rsidRDefault="00430CF3">
      <w:pPr>
        <w:spacing w:after="0" w:line="240" w:lineRule="auto"/>
      </w:pPr>
    </w:p>
  </w:footnote>
  <w:footnote w:type="continuationSeparator" w:id="0">
    <w:p w:rsidR="00430CF3" w:rsidRDefault="0043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79" w:rsidRPr="00276479" w:rsidRDefault="00EE0DD8" w:rsidP="005856C0">
    <w:pPr>
      <w:pStyle w:val="affffffff5"/>
      <w:jc w:val="center"/>
      <w:rPr>
        <w:rStyle w:val="a8"/>
        <w:rFonts w:ascii="Verdana" w:hAnsi="Verdana" w:cs="Verdana"/>
      </w:rPr>
    </w:pPr>
    <w:r>
      <w:rPr>
        <w:rFonts w:ascii="Verdana" w:hAnsi="Verdana" w:cs="Verdana"/>
        <w:color w:val="FF0000"/>
      </w:rPr>
      <w:t>Для з</w:t>
    </w:r>
    <w:r w:rsidR="003A56FB" w:rsidRPr="006E463D">
      <w:rPr>
        <w:rFonts w:ascii="Verdana" w:hAnsi="Verdana" w:cs="Verdana"/>
        <w:color w:val="FF0000"/>
      </w:rPr>
      <w:t xml:space="preserve">аказа доставки данной работы воспользуйтесь поиском на сайте по ссылке:  </w:t>
    </w:r>
    <w:hyperlink r:id="rId1" w:history="1">
      <w:r w:rsidR="00276479" w:rsidRPr="00276479">
        <w:rPr>
          <w:rStyle w:val="a8"/>
          <w:rFonts w:ascii="Verdana" w:hAnsi="Verdana" w:cs="Verdana"/>
        </w:rPr>
        <w:t>http</w:t>
      </w:r>
      <w:r w:rsidR="00276479" w:rsidRPr="00276479">
        <w:rPr>
          <w:rStyle w:val="a8"/>
          <w:rFonts w:ascii="Verdana" w:hAnsi="Verdana" w:cs="Verdana"/>
          <w:lang w:val="en-US"/>
        </w:rPr>
        <w:t>s</w:t>
      </w:r>
      <w:r w:rsidR="00276479" w:rsidRPr="00276479">
        <w:rPr>
          <w:rStyle w:val="a8"/>
          <w:rFonts w:ascii="Verdana" w:hAnsi="Verdana" w:cs="Verdana"/>
        </w:rPr>
        <w:t>://www.mydisser.com/search.htm</w:t>
      </w:r>
      <w:r w:rsidR="00276479" w:rsidRPr="00276479">
        <w:rPr>
          <w:rStyle w:val="a8"/>
          <w:rFonts w:ascii="Verdana" w:hAnsi="Verdana" w:cs="Verdana"/>
          <w:lang w:val="en-US"/>
        </w:rPr>
        <w:t>l</w:t>
      </w:r>
    </w:hyperlink>
  </w:p>
  <w:p w:rsidR="003A56FB" w:rsidRPr="005856C0" w:rsidRDefault="003A56FB" w:rsidP="005856C0">
    <w:pPr>
      <w:pStyle w:val="afffffff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8A0"/>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CF3"/>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4BB"/>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7FA"/>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CFB"/>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EFB"/>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D3C844"/>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BE1F-69E2-4E7B-A436-B4391B01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11</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20637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186</cp:revision>
  <cp:lastPrinted>2009-02-06T05:36:00Z</cp:lastPrinted>
  <dcterms:created xsi:type="dcterms:W3CDTF">2023-07-11T13:30:00Z</dcterms:created>
  <dcterms:modified xsi:type="dcterms:W3CDTF">2023-09-07T11:39:00Z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