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D5" w:rsidRPr="00C45E86" w:rsidRDefault="00C45E86" w:rsidP="00C45E86">
      <w:r w:rsidRPr="00C45E86">
        <w:rPr>
          <w:rFonts w:ascii="Times New Roman" w:eastAsia="Arial Narrow" w:hAnsi="Times New Roman" w:cs="Times New Roman"/>
          <w:b/>
          <w:bCs/>
          <w:color w:val="000000"/>
          <w:kern w:val="0"/>
          <w:sz w:val="24"/>
          <w:lang w:val="uk-UA" w:eastAsia="uk-UA" w:bidi="uk-UA"/>
        </w:rPr>
        <w:t>Назаренко Вікторія Миколаївна</w:t>
      </w:r>
      <w:r w:rsidRPr="00C45E86">
        <w:rPr>
          <w:rFonts w:ascii="Times New Roman" w:eastAsia="Arial Narrow" w:hAnsi="Times New Roman" w:cs="Times New Roman"/>
          <w:color w:val="000000"/>
          <w:kern w:val="0"/>
          <w:sz w:val="24"/>
          <w:lang w:val="uk-UA" w:eastAsia="uk-UA" w:bidi="uk-UA"/>
        </w:rPr>
        <w:t>, тимчасово не працює: «Ігрові стратегії альманаху “Літературний ярмарок” у кон</w:t>
      </w:r>
      <w:r w:rsidRPr="00C45E86">
        <w:rPr>
          <w:rFonts w:ascii="Times New Roman" w:eastAsia="Arial Narrow" w:hAnsi="Times New Roman" w:cs="Times New Roman"/>
          <w:color w:val="000000"/>
          <w:kern w:val="0"/>
          <w:sz w:val="24"/>
          <w:lang w:val="uk-UA" w:eastAsia="uk-UA" w:bidi="uk-UA"/>
        </w:rPr>
        <w:softHyphen/>
        <w:t>тексті експериментальної літератури 1920 - 30-х років» (10.01.01 - українська література). Спецрада Д 26.001.15 у Київському національному університеті імені Тараса Шев</w:t>
      </w:r>
      <w:r w:rsidRPr="00C45E86">
        <w:rPr>
          <w:rFonts w:ascii="Times New Roman" w:eastAsia="Arial Narrow" w:hAnsi="Times New Roman" w:cs="Times New Roman"/>
          <w:color w:val="000000"/>
          <w:kern w:val="0"/>
          <w:sz w:val="24"/>
          <w:lang w:val="uk-UA" w:eastAsia="uk-UA" w:bidi="uk-UA"/>
        </w:rPr>
        <w:softHyphen/>
        <w:t>ченка</w:t>
      </w:r>
    </w:p>
    <w:sectPr w:rsidR="007771D5" w:rsidRPr="00C45E86"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0AC" w:rsidRDefault="000C30AC">
      <w:pPr>
        <w:spacing w:after="0" w:line="240" w:lineRule="auto"/>
      </w:pPr>
      <w:r>
        <w:separator/>
      </w:r>
    </w:p>
  </w:endnote>
  <w:endnote w:type="continuationSeparator" w:id="0">
    <w:p w:rsidR="000C30AC" w:rsidRDefault="000C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6B235C">
    <w:pPr>
      <w:rPr>
        <w:sz w:val="2"/>
        <w:szCs w:val="2"/>
      </w:rPr>
    </w:pPr>
    <w:r w:rsidRPr="006B23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30AC" w:rsidRDefault="006B235C">
                <w:pPr>
                  <w:spacing w:line="240" w:lineRule="auto"/>
                </w:pPr>
                <w:fldSimple w:instr=" PAGE \* MERGEFORMAT ">
                  <w:r w:rsidR="000C30AC">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0AC" w:rsidRDefault="000C30AC"/>
    <w:p w:rsidR="000C30AC" w:rsidRDefault="000C30AC"/>
    <w:p w:rsidR="000C30AC" w:rsidRDefault="000C30AC"/>
    <w:p w:rsidR="000C30AC" w:rsidRDefault="000C30AC"/>
    <w:p w:rsidR="000C30AC" w:rsidRDefault="000C30AC"/>
    <w:p w:rsidR="000C30AC" w:rsidRDefault="000C30AC"/>
    <w:p w:rsidR="000C30AC" w:rsidRDefault="006B235C">
      <w:pPr>
        <w:rPr>
          <w:sz w:val="2"/>
          <w:szCs w:val="2"/>
        </w:rPr>
      </w:pPr>
      <w:r w:rsidRPr="006B23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30AC" w:rsidRDefault="006B235C">
                  <w:pPr>
                    <w:spacing w:line="240" w:lineRule="auto"/>
                  </w:pPr>
                  <w:fldSimple w:instr=" PAGE \* MERGEFORMAT ">
                    <w:r w:rsidR="000C30AC" w:rsidRPr="00AA315B">
                      <w:rPr>
                        <w:rStyle w:val="afffff9"/>
                        <w:b w:val="0"/>
                        <w:bCs w:val="0"/>
                        <w:noProof/>
                      </w:rPr>
                      <w:t>14</w:t>
                    </w:r>
                  </w:fldSimple>
                </w:p>
              </w:txbxContent>
            </v:textbox>
            <w10:wrap anchorx="page" anchory="page"/>
          </v:shape>
        </w:pict>
      </w:r>
    </w:p>
    <w:p w:rsidR="000C30AC" w:rsidRDefault="000C30AC"/>
    <w:p w:rsidR="000C30AC" w:rsidRDefault="000C30AC"/>
    <w:p w:rsidR="000C30AC" w:rsidRDefault="006B235C">
      <w:pPr>
        <w:rPr>
          <w:sz w:val="2"/>
          <w:szCs w:val="2"/>
        </w:rPr>
      </w:pPr>
      <w:r w:rsidRPr="006B23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30AC" w:rsidRDefault="000C30AC"/>
              </w:txbxContent>
            </v:textbox>
            <w10:wrap anchorx="page" anchory="page"/>
          </v:shape>
        </w:pict>
      </w:r>
    </w:p>
    <w:p w:rsidR="000C30AC" w:rsidRDefault="000C30AC"/>
    <w:p w:rsidR="000C30AC" w:rsidRDefault="000C30AC">
      <w:pPr>
        <w:rPr>
          <w:sz w:val="2"/>
          <w:szCs w:val="2"/>
        </w:rPr>
      </w:pPr>
    </w:p>
    <w:p w:rsidR="000C30AC" w:rsidRDefault="000C30AC"/>
    <w:p w:rsidR="000C30AC" w:rsidRDefault="000C30AC">
      <w:pPr>
        <w:spacing w:after="0" w:line="240" w:lineRule="auto"/>
      </w:pPr>
    </w:p>
  </w:footnote>
  <w:footnote w:type="continuationSeparator" w:id="0">
    <w:p w:rsidR="000C30AC" w:rsidRDefault="000C3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p w:rsidR="000C30AC" w:rsidRDefault="000C30A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4E0743"/>
    <w:multiLevelType w:val="hybridMultilevel"/>
    <w:tmpl w:val="88D85ED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3C0FF4"/>
    <w:multiLevelType w:val="multilevel"/>
    <w:tmpl w:val="60B68E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1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C0436F2"/>
    <w:multiLevelType w:val="singleLevel"/>
    <w:tmpl w:val="B582DCE8"/>
    <w:lvl w:ilvl="0">
      <w:start w:val="3"/>
      <w:numFmt w:val="bullet"/>
      <w:lvlText w:val="-"/>
      <w:lvlJc w:val="left"/>
      <w:pPr>
        <w:tabs>
          <w:tab w:val="num" w:pos="360"/>
        </w:tabs>
        <w:ind w:left="360" w:hanging="360"/>
      </w:pPr>
      <w:rPr>
        <w:rFonts w:hint="default"/>
      </w:rPr>
    </w:lvl>
  </w:abstractNum>
  <w:abstractNum w:abstractNumId="82">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5A814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C21D1E"/>
    <w:multiLevelType w:val="hybridMultilevel"/>
    <w:tmpl w:val="899491E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78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220B2D58"/>
    <w:multiLevelType w:val="singleLevel"/>
    <w:tmpl w:val="A116590C"/>
    <w:lvl w:ilvl="0">
      <w:start w:val="1"/>
      <w:numFmt w:val="decimal"/>
      <w:lvlText w:val="%1."/>
      <w:lvlJc w:val="left"/>
      <w:pPr>
        <w:tabs>
          <w:tab w:val="num" w:pos="644"/>
        </w:tabs>
        <w:ind w:left="644" w:hanging="360"/>
      </w:pPr>
      <w:rPr>
        <w:rFonts w:hint="default"/>
      </w:rPr>
    </w:lvl>
  </w:abstractNum>
  <w:abstractNum w:abstractNumId="93">
    <w:nsid w:val="22D86E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8F598E"/>
    <w:multiLevelType w:val="multilevel"/>
    <w:tmpl w:val="AF2CDA66"/>
    <w:lvl w:ilvl="0">
      <w:start w:val="1"/>
      <w:numFmt w:val="bullet"/>
      <w:lvlText w:val=""/>
      <w:lvlJc w:val="left"/>
      <w:pPr>
        <w:tabs>
          <w:tab w:val="num" w:pos="1428"/>
        </w:tabs>
        <w:ind w:left="1428"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nsid w:val="27936E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2A123065"/>
    <w:multiLevelType w:val="hybridMultilevel"/>
    <w:tmpl w:val="B4B2A29C"/>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8">
    <w:nsid w:val="33B848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3B6A03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3D407C5B"/>
    <w:multiLevelType w:val="multilevel"/>
    <w:tmpl w:val="0C4E6234"/>
    <w:lvl w:ilvl="0">
      <w:start w:val="4"/>
      <w:numFmt w:val="decimal"/>
      <w:lvlText w:val="41.051.%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1505C3D"/>
    <w:multiLevelType w:val="singleLevel"/>
    <w:tmpl w:val="CA08434C"/>
    <w:lvl w:ilvl="0">
      <w:numFmt w:val="bullet"/>
      <w:lvlText w:val="-"/>
      <w:lvlJc w:val="left"/>
      <w:pPr>
        <w:tabs>
          <w:tab w:val="num" w:pos="360"/>
        </w:tabs>
        <w:ind w:left="360" w:hanging="360"/>
      </w:pPr>
      <w:rPr>
        <w:rFonts w:hint="default"/>
      </w:rPr>
    </w:lvl>
  </w:abstractNum>
  <w:abstractNum w:abstractNumId="103">
    <w:nsid w:val="44F47D22"/>
    <w:multiLevelType w:val="hybridMultilevel"/>
    <w:tmpl w:val="A01E28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4">
    <w:nsid w:val="44F5379D"/>
    <w:multiLevelType w:val="multilevel"/>
    <w:tmpl w:val="7D6276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nsid w:val="49E357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6">
    <w:nsid w:val="4A5E3352"/>
    <w:multiLevelType w:val="singleLevel"/>
    <w:tmpl w:val="B582DCE8"/>
    <w:lvl w:ilvl="0">
      <w:start w:val="3"/>
      <w:numFmt w:val="bullet"/>
      <w:lvlText w:val="-"/>
      <w:lvlJc w:val="left"/>
      <w:pPr>
        <w:tabs>
          <w:tab w:val="num" w:pos="360"/>
        </w:tabs>
        <w:ind w:left="360" w:hanging="360"/>
      </w:pPr>
      <w:rPr>
        <w:rFonts w:hint="default"/>
      </w:rPr>
    </w:lvl>
  </w:abstractNum>
  <w:abstractNum w:abstractNumId="107">
    <w:nsid w:val="4C7C6C10"/>
    <w:multiLevelType w:val="hybridMultilevel"/>
    <w:tmpl w:val="EBB049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DFD38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9">
    <w:nsid w:val="4E2E72B0"/>
    <w:multiLevelType w:val="multilevel"/>
    <w:tmpl w:val="1D2C887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0">
    <w:nsid w:val="4FF76E74"/>
    <w:multiLevelType w:val="singleLevel"/>
    <w:tmpl w:val="0419000F"/>
    <w:lvl w:ilvl="0">
      <w:start w:val="1"/>
      <w:numFmt w:val="decimal"/>
      <w:lvlText w:val="%1."/>
      <w:lvlJc w:val="left"/>
      <w:pPr>
        <w:tabs>
          <w:tab w:val="num" w:pos="360"/>
        </w:tabs>
        <w:ind w:left="360" w:hanging="360"/>
      </w:pPr>
    </w:lvl>
  </w:abstractNum>
  <w:abstractNum w:abstractNumId="111">
    <w:nsid w:val="56343F5E"/>
    <w:multiLevelType w:val="hybridMultilevel"/>
    <w:tmpl w:val="77BE52D4"/>
    <w:lvl w:ilvl="0" w:tplc="E63C39B8">
      <w:start w:val="3"/>
      <w:numFmt w:val="bullet"/>
      <w:lvlText w:val="-"/>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12">
    <w:nsid w:val="5D6244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3">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FA2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6619119B"/>
    <w:multiLevelType w:val="hybridMultilevel"/>
    <w:tmpl w:val="43686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6">
    <w:nsid w:val="668D6F3E"/>
    <w:multiLevelType w:val="singleLevel"/>
    <w:tmpl w:val="B582DCE8"/>
    <w:lvl w:ilvl="0">
      <w:start w:val="3"/>
      <w:numFmt w:val="bullet"/>
      <w:lvlText w:val="-"/>
      <w:lvlJc w:val="left"/>
      <w:pPr>
        <w:tabs>
          <w:tab w:val="num" w:pos="360"/>
        </w:tabs>
        <w:ind w:left="360" w:hanging="360"/>
      </w:pPr>
      <w:rPr>
        <w:rFonts w:hint="default"/>
      </w:rPr>
    </w:lvl>
  </w:abstractNum>
  <w:abstractNum w:abstractNumId="117">
    <w:nsid w:val="68820E81"/>
    <w:multiLevelType w:val="singleLevel"/>
    <w:tmpl w:val="0419000F"/>
    <w:lvl w:ilvl="0">
      <w:start w:val="1"/>
      <w:numFmt w:val="decimal"/>
      <w:lvlText w:val="%1."/>
      <w:lvlJc w:val="left"/>
      <w:pPr>
        <w:tabs>
          <w:tab w:val="num" w:pos="360"/>
        </w:tabs>
        <w:ind w:left="360" w:hanging="360"/>
      </w:pPr>
    </w:lvl>
  </w:abstractNum>
  <w:abstractNum w:abstractNumId="118">
    <w:nsid w:val="6B4873E0"/>
    <w:multiLevelType w:val="singleLevel"/>
    <w:tmpl w:val="5AFCE968"/>
    <w:lvl w:ilvl="0">
      <w:numFmt w:val="bullet"/>
      <w:lvlText w:val="-"/>
      <w:lvlJc w:val="left"/>
      <w:pPr>
        <w:tabs>
          <w:tab w:val="num" w:pos="360"/>
        </w:tabs>
        <w:ind w:left="360" w:hanging="360"/>
      </w:pPr>
      <w:rPr>
        <w:rFonts w:hint="default"/>
      </w:rPr>
    </w:lvl>
  </w:abstractNum>
  <w:abstractNum w:abstractNumId="11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ED1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nsid w:val="75EF27AF"/>
    <w:multiLevelType w:val="multilevel"/>
    <w:tmpl w:val="595A3F8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nsid w:val="77177073"/>
    <w:multiLevelType w:val="multilevel"/>
    <w:tmpl w:val="90C8B5AE"/>
    <w:lvl w:ilvl="0">
      <w:start w:val="3"/>
      <w:numFmt w:val="decimal"/>
      <w:lvlText w:val=""/>
      <w:lvlJc w:val="left"/>
      <w:pPr>
        <w:tabs>
          <w:tab w:val="num" w:pos="360"/>
        </w:tabs>
        <w:ind w:left="360" w:hanging="360"/>
      </w:pPr>
      <w:rPr>
        <w:rFonts w:hint="default"/>
      </w:rPr>
    </w:lvl>
    <w:lvl w:ilvl="1">
      <w:start w:val="2"/>
      <w:numFmt w:val="decimal"/>
      <w:lvlText w:val="%1.%2"/>
      <w:lvlJc w:val="left"/>
      <w:pPr>
        <w:tabs>
          <w:tab w:val="num" w:pos="1410"/>
        </w:tabs>
        <w:ind w:left="1410" w:hanging="48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23">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6C0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nsid w:val="7B5C45BE"/>
    <w:multiLevelType w:val="hybridMultilevel"/>
    <w:tmpl w:val="9EC0D508"/>
    <w:lvl w:ilvl="0" w:tplc="0422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7B8F77C1"/>
    <w:multiLevelType w:val="singleLevel"/>
    <w:tmpl w:val="13F28A4C"/>
    <w:lvl w:ilvl="0">
      <w:start w:val="1"/>
      <w:numFmt w:val="decimal"/>
      <w:lvlText w:val="%1)"/>
      <w:lvlJc w:val="left"/>
      <w:pPr>
        <w:tabs>
          <w:tab w:val="num" w:pos="900"/>
        </w:tabs>
        <w:ind w:left="900" w:hanging="360"/>
      </w:pPr>
      <w:rPr>
        <w:rFonts w:hint="default"/>
      </w:rPr>
    </w:lvl>
  </w:abstractNum>
  <w:abstractNum w:abstractNumId="127">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201905"/>
    <w:multiLevelType w:val="singleLevel"/>
    <w:tmpl w:val="B582DCE8"/>
    <w:lvl w:ilvl="0">
      <w:numFmt w:val="bullet"/>
      <w:lvlText w:val="-"/>
      <w:lvlJc w:val="left"/>
      <w:pPr>
        <w:tabs>
          <w:tab w:val="num" w:pos="360"/>
        </w:tabs>
        <w:ind w:left="360" w:hanging="360"/>
      </w:pPr>
      <w:rPr>
        <w:rFonts w:hint="default"/>
      </w:rPr>
    </w:lvl>
  </w:abstractNum>
  <w:abstractNum w:abstractNumId="129">
    <w:nsid w:val="7C7615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0">
    <w:nsid w:val="7CE76BA3"/>
    <w:multiLevelType w:val="hybridMultilevel"/>
    <w:tmpl w:val="2F44B7E4"/>
    <w:lvl w:ilvl="0" w:tplc="C3D8B40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D8D6C07"/>
    <w:multiLevelType w:val="multilevel"/>
    <w:tmpl w:val="2EA25F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2">
    <w:nsid w:val="7DFC6DB3"/>
    <w:multiLevelType w:val="hybridMultilevel"/>
    <w:tmpl w:val="A894CFE6"/>
    <w:lvl w:ilvl="0" w:tplc="39442D1A">
      <w:start w:val="1"/>
      <w:numFmt w:val="decimal"/>
      <w:lvlText w:val="%1)"/>
      <w:lvlJc w:val="left"/>
      <w:pPr>
        <w:ind w:left="1429" w:hanging="360"/>
      </w:pPr>
      <w:rPr>
        <w:color w:val="auto"/>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3">
    <w:nsid w:val="7FC200F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2"/>
  </w:num>
  <w:num w:numId="7">
    <w:abstractNumId w:val="118"/>
  </w:num>
  <w:num w:numId="8">
    <w:abstractNumId w:val="129"/>
  </w:num>
  <w:num w:numId="9">
    <w:abstractNumId w:val="117"/>
  </w:num>
  <w:num w:numId="10">
    <w:abstractNumId w:val="105"/>
  </w:num>
  <w:num w:numId="11">
    <w:abstractNumId w:val="93"/>
  </w:num>
  <w:num w:numId="12">
    <w:abstractNumId w:val="91"/>
  </w:num>
  <w:num w:numId="13">
    <w:abstractNumId w:val="98"/>
  </w:num>
  <w:num w:numId="14">
    <w:abstractNumId w:val="112"/>
  </w:num>
  <w:num w:numId="15">
    <w:abstractNumId w:val="108"/>
  </w:num>
  <w:num w:numId="16">
    <w:abstractNumId w:val="79"/>
  </w:num>
  <w:num w:numId="17">
    <w:abstractNumId w:val="96"/>
  </w:num>
  <w:num w:numId="18">
    <w:abstractNumId w:val="133"/>
  </w:num>
  <w:num w:numId="19">
    <w:abstractNumId w:val="99"/>
  </w:num>
  <w:num w:numId="20">
    <w:abstractNumId w:val="124"/>
  </w:num>
  <w:num w:numId="21">
    <w:abstractNumId w:val="114"/>
  </w:num>
  <w:num w:numId="22">
    <w:abstractNumId w:val="120"/>
  </w:num>
  <w:num w:numId="23">
    <w:abstractNumId w:val="102"/>
  </w:num>
  <w:num w:numId="24">
    <w:abstractNumId w:val="95"/>
  </w:num>
  <w:num w:numId="25">
    <w:abstractNumId w:val="110"/>
  </w:num>
  <w:num w:numId="26">
    <w:abstractNumId w:val="92"/>
  </w:num>
  <w:num w:numId="27">
    <w:abstractNumId w:val="87"/>
  </w:num>
  <w:num w:numId="28">
    <w:abstractNumId w:val="104"/>
  </w:num>
  <w:num w:numId="29">
    <w:abstractNumId w:val="116"/>
  </w:num>
  <w:num w:numId="30">
    <w:abstractNumId w:val="128"/>
  </w:num>
  <w:num w:numId="31">
    <w:abstractNumId w:val="81"/>
  </w:num>
  <w:num w:numId="32">
    <w:abstractNumId w:val="106"/>
  </w:num>
  <w:num w:numId="33">
    <w:abstractNumId w:val="131"/>
  </w:num>
  <w:num w:numId="34">
    <w:abstractNumId w:val="109"/>
  </w:num>
  <w:num w:numId="35">
    <w:abstractNumId w:val="121"/>
  </w:num>
  <w:num w:numId="36">
    <w:abstractNumId w:val="115"/>
  </w:num>
  <w:num w:numId="37">
    <w:abstractNumId w:val="126"/>
  </w:num>
  <w:num w:numId="38">
    <w:abstractNumId w:val="75"/>
  </w:num>
  <w:num w:numId="39">
    <w:abstractNumId w:val="89"/>
  </w:num>
  <w:num w:numId="40">
    <w:abstractNumId w:val="111"/>
  </w:num>
  <w:num w:numId="41">
    <w:abstractNumId w:val="132"/>
  </w:num>
  <w:num w:numId="42">
    <w:abstractNumId w:val="125"/>
  </w:num>
  <w:num w:numId="43">
    <w:abstractNumId w:val="103"/>
  </w:num>
  <w:num w:numId="44">
    <w:abstractNumId w:val="97"/>
  </w:num>
  <w:num w:numId="45">
    <w:abstractNumId w:val="73"/>
  </w:num>
  <w:num w:numId="46">
    <w:abstractNumId w:val="130"/>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64"/>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81"/>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77BC0-36F4-4FBF-BD6D-518331B5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42</Words>
  <Characters>242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48</cp:revision>
  <cp:lastPrinted>2009-02-06T05:36:00Z</cp:lastPrinted>
  <dcterms:created xsi:type="dcterms:W3CDTF">2020-04-18T18:06:00Z</dcterms:created>
  <dcterms:modified xsi:type="dcterms:W3CDTF">2020-04-20T08:56:00Z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