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A059A4" w14:textId="4B45214B" w:rsidR="003977C3" w:rsidRDefault="00C50B55" w:rsidP="00C50B55">
      <w:r w:rsidRPr="00C50B55">
        <w:rPr>
          <w:rFonts w:hint="eastAsia"/>
        </w:rPr>
        <w:t>Нестерова</w:t>
      </w:r>
      <w:r w:rsidRPr="00C50B55">
        <w:t xml:space="preserve"> </w:t>
      </w:r>
      <w:r w:rsidRPr="00C50B55">
        <w:rPr>
          <w:rFonts w:hint="eastAsia"/>
        </w:rPr>
        <w:t>Надежда</w:t>
      </w:r>
      <w:r w:rsidRPr="00C50B55">
        <w:t xml:space="preserve"> </w:t>
      </w:r>
      <w:r w:rsidRPr="00C50B55">
        <w:rPr>
          <w:rFonts w:hint="eastAsia"/>
        </w:rPr>
        <w:t>Викторовна</w:t>
      </w:r>
      <w:r>
        <w:t xml:space="preserve"> </w:t>
      </w:r>
      <w:r w:rsidRPr="00C50B55">
        <w:rPr>
          <w:rFonts w:hint="eastAsia"/>
        </w:rPr>
        <w:t>Фармакогностическое</w:t>
      </w:r>
      <w:r w:rsidRPr="00C50B55">
        <w:t xml:space="preserve"> </w:t>
      </w:r>
      <w:r w:rsidRPr="00C50B55">
        <w:rPr>
          <w:rFonts w:hint="eastAsia"/>
        </w:rPr>
        <w:t>изучение</w:t>
      </w:r>
      <w:r w:rsidRPr="00C50B55">
        <w:t xml:space="preserve"> </w:t>
      </w:r>
      <w:r w:rsidRPr="00C50B55">
        <w:rPr>
          <w:rFonts w:hint="eastAsia"/>
        </w:rPr>
        <w:t>и</w:t>
      </w:r>
      <w:r w:rsidRPr="00C50B55">
        <w:t xml:space="preserve"> </w:t>
      </w:r>
      <w:r w:rsidRPr="00C50B55">
        <w:rPr>
          <w:rFonts w:hint="eastAsia"/>
        </w:rPr>
        <w:t>стандартизация</w:t>
      </w:r>
      <w:r w:rsidRPr="00C50B55">
        <w:t xml:space="preserve"> </w:t>
      </w:r>
      <w:r w:rsidRPr="00C50B55">
        <w:rPr>
          <w:rFonts w:hint="eastAsia"/>
        </w:rPr>
        <w:t>сырья</w:t>
      </w:r>
      <w:r w:rsidRPr="00C50B55">
        <w:t xml:space="preserve"> Malus sylvestris (</w:t>
      </w:r>
      <w:r w:rsidRPr="00C50B55">
        <w:rPr>
          <w:rFonts w:hint="eastAsia"/>
        </w:rPr>
        <w:t>Яблони</w:t>
      </w:r>
      <w:r w:rsidRPr="00C50B55">
        <w:t xml:space="preserve"> </w:t>
      </w:r>
      <w:r w:rsidRPr="00C50B55">
        <w:rPr>
          <w:rFonts w:hint="eastAsia"/>
        </w:rPr>
        <w:t>лесной</w:t>
      </w:r>
      <w:r w:rsidRPr="00C50B55">
        <w:t>)</w:t>
      </w:r>
    </w:p>
    <w:p w14:paraId="57E262FB" w14:textId="77777777" w:rsidR="00C50B55" w:rsidRDefault="00C50B55" w:rsidP="00C50B55">
      <w:r>
        <w:rPr>
          <w:rFonts w:hint="eastAsia"/>
        </w:rPr>
        <w:t>ОГЛАВЛЕНИЕ</w:t>
      </w:r>
      <w:r>
        <w:t xml:space="preserve"> </w:t>
      </w:r>
      <w:r>
        <w:rPr>
          <w:rFonts w:hint="eastAsia"/>
        </w:rPr>
        <w:t>ДИССЕРТАЦИИ</w:t>
      </w:r>
    </w:p>
    <w:p w14:paraId="22FC1B24" w14:textId="77777777" w:rsidR="00C50B55" w:rsidRDefault="00C50B55" w:rsidP="00C50B55">
      <w:r>
        <w:rPr>
          <w:rFonts w:hint="eastAsia"/>
        </w:rPr>
        <w:t>кандидат</w:t>
      </w:r>
      <w:r>
        <w:t xml:space="preserve"> </w:t>
      </w:r>
      <w:r>
        <w:rPr>
          <w:rFonts w:hint="eastAsia"/>
        </w:rPr>
        <w:t>наук</w:t>
      </w:r>
      <w:r>
        <w:t xml:space="preserve"> </w:t>
      </w:r>
      <w:r>
        <w:rPr>
          <w:rFonts w:hint="eastAsia"/>
        </w:rPr>
        <w:t>Нестерова</w:t>
      </w:r>
      <w:r>
        <w:t xml:space="preserve"> </w:t>
      </w:r>
      <w:r>
        <w:rPr>
          <w:rFonts w:hint="eastAsia"/>
        </w:rPr>
        <w:t>Надежда</w:t>
      </w:r>
      <w:r>
        <w:t xml:space="preserve"> </w:t>
      </w:r>
      <w:r>
        <w:rPr>
          <w:rFonts w:hint="eastAsia"/>
        </w:rPr>
        <w:t>Викторовна</w:t>
      </w:r>
    </w:p>
    <w:p w14:paraId="3CA9F365" w14:textId="77777777" w:rsidR="00C50B55" w:rsidRDefault="00C50B55" w:rsidP="00C50B55">
      <w:r>
        <w:rPr>
          <w:rFonts w:hint="eastAsia"/>
        </w:rPr>
        <w:t>ВВЕДЕНИЕ</w:t>
      </w:r>
    </w:p>
    <w:p w14:paraId="5EEB2FD3" w14:textId="77777777" w:rsidR="00C50B55" w:rsidRDefault="00C50B55" w:rsidP="00C50B55"/>
    <w:p w14:paraId="7F968C16" w14:textId="77777777" w:rsidR="00C50B55" w:rsidRDefault="00C50B55" w:rsidP="00C50B55">
      <w:r>
        <w:rPr>
          <w:rFonts w:hint="eastAsia"/>
        </w:rPr>
        <w:t>ГЛАВА</w:t>
      </w:r>
      <w:r>
        <w:t xml:space="preserve"> 1. </w:t>
      </w:r>
      <w:r>
        <w:rPr>
          <w:rFonts w:hint="eastAsia"/>
        </w:rPr>
        <w:t>ОБЗОР</w:t>
      </w:r>
      <w:r>
        <w:t xml:space="preserve"> </w:t>
      </w:r>
      <w:r>
        <w:rPr>
          <w:rFonts w:hint="eastAsia"/>
        </w:rPr>
        <w:t>ЛИТЕРАТУРЫ</w:t>
      </w:r>
    </w:p>
    <w:p w14:paraId="4D893169" w14:textId="77777777" w:rsidR="00C50B55" w:rsidRDefault="00C50B55" w:rsidP="00C50B55"/>
    <w:p w14:paraId="23396815" w14:textId="77777777" w:rsidR="00C50B55" w:rsidRDefault="00C50B55" w:rsidP="00C50B55">
      <w:r>
        <w:t xml:space="preserve">1.1. </w:t>
      </w:r>
      <w:r>
        <w:rPr>
          <w:rFonts w:hint="eastAsia"/>
        </w:rPr>
        <w:t>Анализ</w:t>
      </w:r>
      <w:r>
        <w:t xml:space="preserve"> </w:t>
      </w:r>
      <w:r>
        <w:rPr>
          <w:rFonts w:hint="eastAsia"/>
        </w:rPr>
        <w:t>исторических</w:t>
      </w:r>
      <w:r>
        <w:t xml:space="preserve"> </w:t>
      </w:r>
      <w:r>
        <w:rPr>
          <w:rFonts w:hint="eastAsia"/>
        </w:rPr>
        <w:t>тенденций</w:t>
      </w:r>
      <w:r>
        <w:t xml:space="preserve"> </w:t>
      </w:r>
      <w:r>
        <w:rPr>
          <w:rFonts w:hint="eastAsia"/>
        </w:rPr>
        <w:t>медицинского</w:t>
      </w:r>
      <w:r>
        <w:t xml:space="preserve"> </w:t>
      </w:r>
      <w:r>
        <w:rPr>
          <w:rFonts w:hint="eastAsia"/>
        </w:rPr>
        <w:t>применения</w:t>
      </w:r>
      <w:r>
        <w:t xml:space="preserve"> </w:t>
      </w:r>
      <w:r>
        <w:rPr>
          <w:rFonts w:hint="eastAsia"/>
        </w:rPr>
        <w:t>листьев</w:t>
      </w:r>
      <w:r>
        <w:t xml:space="preserve"> </w:t>
      </w:r>
      <w:r>
        <w:rPr>
          <w:rFonts w:hint="eastAsia"/>
        </w:rPr>
        <w:t>и</w:t>
      </w:r>
      <w:r>
        <w:t xml:space="preserve"> </w:t>
      </w:r>
      <w:r>
        <w:rPr>
          <w:rFonts w:hint="eastAsia"/>
        </w:rPr>
        <w:t>плодов</w:t>
      </w:r>
      <w:r>
        <w:t xml:space="preserve"> </w:t>
      </w:r>
      <w:r>
        <w:rPr>
          <w:rFonts w:hint="eastAsia"/>
        </w:rPr>
        <w:t>разных</w:t>
      </w:r>
      <w:r>
        <w:t xml:space="preserve"> </w:t>
      </w:r>
      <w:r>
        <w:rPr>
          <w:rFonts w:hint="eastAsia"/>
        </w:rPr>
        <w:t>видов</w:t>
      </w:r>
      <w:r>
        <w:t xml:space="preserve"> </w:t>
      </w:r>
      <w:r>
        <w:rPr>
          <w:rFonts w:hint="eastAsia"/>
        </w:rPr>
        <w:t>яблони</w:t>
      </w:r>
      <w:r>
        <w:t xml:space="preserve"> </w:t>
      </w:r>
      <w:r>
        <w:rPr>
          <w:rFonts w:hint="eastAsia"/>
        </w:rPr>
        <w:t>в</w:t>
      </w:r>
      <w:r>
        <w:t xml:space="preserve"> </w:t>
      </w:r>
      <w:r>
        <w:rPr>
          <w:rFonts w:hint="eastAsia"/>
        </w:rPr>
        <w:t>медицине</w:t>
      </w:r>
    </w:p>
    <w:p w14:paraId="6C5AA66C" w14:textId="77777777" w:rsidR="00C50B55" w:rsidRDefault="00C50B55" w:rsidP="00C50B55"/>
    <w:p w14:paraId="6CAF714C" w14:textId="77777777" w:rsidR="00C50B55" w:rsidRDefault="00C50B55" w:rsidP="00C50B55">
      <w:r>
        <w:t xml:space="preserve">1.2. </w:t>
      </w:r>
      <w:r>
        <w:rPr>
          <w:rFonts w:hint="eastAsia"/>
        </w:rPr>
        <w:t>Краткая</w:t>
      </w:r>
      <w:r>
        <w:t xml:space="preserve"> </w:t>
      </w:r>
      <w:r>
        <w:rPr>
          <w:rFonts w:hint="eastAsia"/>
        </w:rPr>
        <w:t>ботанико</w:t>
      </w:r>
      <w:r>
        <w:t>-</w:t>
      </w:r>
      <w:r>
        <w:rPr>
          <w:rFonts w:hint="eastAsia"/>
        </w:rPr>
        <w:t>фармакогностическая</w:t>
      </w:r>
      <w:r>
        <w:t xml:space="preserve"> </w:t>
      </w:r>
      <w:r>
        <w:rPr>
          <w:rFonts w:hint="eastAsia"/>
        </w:rPr>
        <w:t>характеристика</w:t>
      </w:r>
      <w:r>
        <w:t xml:space="preserve"> </w:t>
      </w:r>
      <w:r>
        <w:rPr>
          <w:rFonts w:hint="eastAsia"/>
        </w:rPr>
        <w:t>особенностей</w:t>
      </w:r>
      <w:r>
        <w:t xml:space="preserve"> </w:t>
      </w:r>
      <w:r>
        <w:rPr>
          <w:rFonts w:hint="eastAsia"/>
        </w:rPr>
        <w:t>семейства</w:t>
      </w:r>
      <w:r>
        <w:t xml:space="preserve"> Rosaceae </w:t>
      </w:r>
      <w:r>
        <w:rPr>
          <w:rFonts w:hint="eastAsia"/>
        </w:rPr>
        <w:t>и</w:t>
      </w:r>
      <w:r>
        <w:t xml:space="preserve"> </w:t>
      </w:r>
      <w:r>
        <w:rPr>
          <w:rFonts w:hint="eastAsia"/>
        </w:rPr>
        <w:t>рода</w:t>
      </w:r>
      <w:r>
        <w:t xml:space="preserve"> Malus</w:t>
      </w:r>
    </w:p>
    <w:p w14:paraId="219A5863" w14:textId="77777777" w:rsidR="00C50B55" w:rsidRDefault="00C50B55" w:rsidP="00C50B55"/>
    <w:p w14:paraId="393D9778" w14:textId="77777777" w:rsidR="00C50B55" w:rsidRDefault="00C50B55" w:rsidP="00C50B55">
      <w:r>
        <w:t xml:space="preserve">1.2.1. </w:t>
      </w:r>
      <w:r>
        <w:rPr>
          <w:rFonts w:hint="eastAsia"/>
        </w:rPr>
        <w:t>Особенности</w:t>
      </w:r>
      <w:r>
        <w:t xml:space="preserve"> </w:t>
      </w:r>
      <w:r>
        <w:rPr>
          <w:rFonts w:hint="eastAsia"/>
        </w:rPr>
        <w:t>семейства</w:t>
      </w:r>
      <w:r>
        <w:t xml:space="preserve"> </w:t>
      </w:r>
      <w:r>
        <w:rPr>
          <w:rFonts w:hint="eastAsia"/>
        </w:rPr>
        <w:t>Розоцветные</w:t>
      </w:r>
      <w:r>
        <w:t xml:space="preserve"> (Rosaceae)</w:t>
      </w:r>
    </w:p>
    <w:p w14:paraId="0AE8B7B4" w14:textId="77777777" w:rsidR="00C50B55" w:rsidRDefault="00C50B55" w:rsidP="00C50B55"/>
    <w:p w14:paraId="1CDC3774" w14:textId="77777777" w:rsidR="00C50B55" w:rsidRDefault="00C50B55" w:rsidP="00C50B55">
      <w:r>
        <w:t xml:space="preserve">1.2.2. </w:t>
      </w:r>
      <w:r>
        <w:rPr>
          <w:rFonts w:hint="eastAsia"/>
        </w:rPr>
        <w:t>Особенности</w:t>
      </w:r>
      <w:r>
        <w:t xml:space="preserve"> </w:t>
      </w:r>
      <w:r>
        <w:rPr>
          <w:rFonts w:hint="eastAsia"/>
        </w:rPr>
        <w:t>рода</w:t>
      </w:r>
      <w:r>
        <w:t xml:space="preserve"> </w:t>
      </w:r>
      <w:r>
        <w:rPr>
          <w:rFonts w:hint="eastAsia"/>
        </w:rPr>
        <w:t>Яблоня</w:t>
      </w:r>
      <w:r>
        <w:t xml:space="preserve"> (Malus)</w:t>
      </w:r>
    </w:p>
    <w:p w14:paraId="4748266C" w14:textId="77777777" w:rsidR="00C50B55" w:rsidRDefault="00C50B55" w:rsidP="00C50B55"/>
    <w:p w14:paraId="35F6C970" w14:textId="77777777" w:rsidR="00C50B55" w:rsidRDefault="00C50B55" w:rsidP="00C50B55">
      <w:r>
        <w:t xml:space="preserve">1.3. </w:t>
      </w:r>
      <w:r>
        <w:rPr>
          <w:rFonts w:hint="eastAsia"/>
        </w:rPr>
        <w:t>Характеристика</w:t>
      </w:r>
      <w:r>
        <w:t xml:space="preserve"> </w:t>
      </w:r>
      <w:r>
        <w:rPr>
          <w:rFonts w:hint="eastAsia"/>
        </w:rPr>
        <w:t>мест</w:t>
      </w:r>
      <w:r>
        <w:t xml:space="preserve"> </w:t>
      </w:r>
      <w:r>
        <w:rPr>
          <w:rFonts w:hint="eastAsia"/>
        </w:rPr>
        <w:t>обитания</w:t>
      </w:r>
      <w:r>
        <w:t xml:space="preserve">, </w:t>
      </w:r>
      <w:r>
        <w:rPr>
          <w:rFonts w:hint="eastAsia"/>
        </w:rPr>
        <w:t>ареала</w:t>
      </w:r>
      <w:r>
        <w:t xml:space="preserve"> </w:t>
      </w:r>
      <w:r>
        <w:rPr>
          <w:rFonts w:hint="eastAsia"/>
        </w:rPr>
        <w:t>распространения</w:t>
      </w:r>
      <w:r>
        <w:t xml:space="preserve">, </w:t>
      </w:r>
      <w:r>
        <w:rPr>
          <w:rFonts w:hint="eastAsia"/>
        </w:rPr>
        <w:t>районов</w:t>
      </w:r>
      <w:r>
        <w:t xml:space="preserve"> </w:t>
      </w:r>
      <w:r>
        <w:rPr>
          <w:rFonts w:hint="eastAsia"/>
        </w:rPr>
        <w:t>возделывания</w:t>
      </w:r>
      <w:r>
        <w:t xml:space="preserve"> </w:t>
      </w:r>
      <w:r>
        <w:rPr>
          <w:rFonts w:hint="eastAsia"/>
        </w:rPr>
        <w:t>и</w:t>
      </w:r>
      <w:r>
        <w:t xml:space="preserve"> </w:t>
      </w:r>
      <w:r>
        <w:rPr>
          <w:rFonts w:hint="eastAsia"/>
        </w:rPr>
        <w:t>особенностей</w:t>
      </w:r>
      <w:r>
        <w:t xml:space="preserve"> </w:t>
      </w:r>
      <w:r>
        <w:rPr>
          <w:rFonts w:hint="eastAsia"/>
        </w:rPr>
        <w:t>заготовки</w:t>
      </w:r>
      <w:r>
        <w:t xml:space="preserve"> </w:t>
      </w:r>
      <w:r>
        <w:rPr>
          <w:rFonts w:hint="eastAsia"/>
        </w:rPr>
        <w:t>сырья</w:t>
      </w:r>
      <w:r>
        <w:t xml:space="preserve"> </w:t>
      </w:r>
      <w:r>
        <w:rPr>
          <w:rFonts w:hint="eastAsia"/>
        </w:rPr>
        <w:t>яблони</w:t>
      </w:r>
    </w:p>
    <w:p w14:paraId="579A9D1C" w14:textId="77777777" w:rsidR="00C50B55" w:rsidRDefault="00C50B55" w:rsidP="00C50B55"/>
    <w:p w14:paraId="618A29B0" w14:textId="77777777" w:rsidR="00C50B55" w:rsidRDefault="00C50B55" w:rsidP="00C50B55">
      <w:r>
        <w:t xml:space="preserve">1.4. </w:t>
      </w:r>
      <w:r>
        <w:rPr>
          <w:rFonts w:hint="eastAsia"/>
        </w:rPr>
        <w:t>Краткая</w:t>
      </w:r>
      <w:r>
        <w:t xml:space="preserve"> </w:t>
      </w:r>
      <w:r>
        <w:rPr>
          <w:rFonts w:hint="eastAsia"/>
        </w:rPr>
        <w:t>характеристика</w:t>
      </w:r>
      <w:r>
        <w:t xml:space="preserve"> </w:t>
      </w:r>
      <w:r>
        <w:rPr>
          <w:rFonts w:hint="eastAsia"/>
        </w:rPr>
        <w:t>современного</w:t>
      </w:r>
      <w:r>
        <w:t xml:space="preserve"> </w:t>
      </w:r>
      <w:r>
        <w:rPr>
          <w:rFonts w:hint="eastAsia"/>
        </w:rPr>
        <w:t>состояния</w:t>
      </w:r>
      <w:r>
        <w:t xml:space="preserve"> </w:t>
      </w:r>
      <w:r>
        <w:rPr>
          <w:rFonts w:hint="eastAsia"/>
        </w:rPr>
        <w:t>изученности</w:t>
      </w:r>
      <w:r>
        <w:t xml:space="preserve"> </w:t>
      </w:r>
      <w:r>
        <w:rPr>
          <w:rFonts w:hint="eastAsia"/>
        </w:rPr>
        <w:t>химического</w:t>
      </w:r>
      <w:r>
        <w:t xml:space="preserve"> </w:t>
      </w:r>
      <w:r>
        <w:rPr>
          <w:rFonts w:hint="eastAsia"/>
        </w:rPr>
        <w:t>состава</w:t>
      </w:r>
      <w:r>
        <w:t xml:space="preserve"> </w:t>
      </w:r>
      <w:r>
        <w:rPr>
          <w:rFonts w:hint="eastAsia"/>
        </w:rPr>
        <w:t>листьев</w:t>
      </w:r>
      <w:r>
        <w:t xml:space="preserve"> </w:t>
      </w:r>
      <w:r>
        <w:rPr>
          <w:rFonts w:hint="eastAsia"/>
        </w:rPr>
        <w:t>и</w:t>
      </w:r>
      <w:r>
        <w:t xml:space="preserve"> </w:t>
      </w:r>
      <w:r>
        <w:rPr>
          <w:rFonts w:hint="eastAsia"/>
        </w:rPr>
        <w:t>плодов</w:t>
      </w:r>
      <w:r>
        <w:t xml:space="preserve"> </w:t>
      </w:r>
      <w:r>
        <w:rPr>
          <w:rFonts w:hint="eastAsia"/>
        </w:rPr>
        <w:t>яблони</w:t>
      </w:r>
      <w:r>
        <w:t xml:space="preserve"> </w:t>
      </w:r>
      <w:r>
        <w:rPr>
          <w:rFonts w:hint="eastAsia"/>
        </w:rPr>
        <w:t>лесной</w:t>
      </w:r>
      <w:r>
        <w:t xml:space="preserve"> </w:t>
      </w:r>
      <w:r>
        <w:rPr>
          <w:rFonts w:hint="eastAsia"/>
        </w:rPr>
        <w:t>и</w:t>
      </w:r>
      <w:r>
        <w:t xml:space="preserve"> </w:t>
      </w:r>
      <w:r>
        <w:rPr>
          <w:rFonts w:hint="eastAsia"/>
        </w:rPr>
        <w:t>яблони</w:t>
      </w:r>
      <w:r>
        <w:t xml:space="preserve"> </w:t>
      </w:r>
      <w:r>
        <w:rPr>
          <w:rFonts w:hint="eastAsia"/>
        </w:rPr>
        <w:t>домашней</w:t>
      </w:r>
    </w:p>
    <w:p w14:paraId="0C6E4212" w14:textId="77777777" w:rsidR="00C50B55" w:rsidRDefault="00C50B55" w:rsidP="00C50B55"/>
    <w:p w14:paraId="7CE96D0D" w14:textId="77777777" w:rsidR="00C50B55" w:rsidRDefault="00C50B55" w:rsidP="00C50B55">
      <w:r>
        <w:t xml:space="preserve">1.5. </w:t>
      </w:r>
      <w:r>
        <w:rPr>
          <w:rFonts w:hint="eastAsia"/>
        </w:rPr>
        <w:t>Фармакологическое</w:t>
      </w:r>
      <w:r>
        <w:t xml:space="preserve"> </w:t>
      </w:r>
      <w:r>
        <w:rPr>
          <w:rFonts w:hint="eastAsia"/>
        </w:rPr>
        <w:t>действие</w:t>
      </w:r>
      <w:r>
        <w:t xml:space="preserve"> </w:t>
      </w:r>
      <w:r>
        <w:rPr>
          <w:rFonts w:hint="eastAsia"/>
        </w:rPr>
        <w:t>извлечений</w:t>
      </w:r>
      <w:r>
        <w:t xml:space="preserve"> </w:t>
      </w:r>
      <w:r>
        <w:rPr>
          <w:rFonts w:hint="eastAsia"/>
        </w:rPr>
        <w:t>из</w:t>
      </w:r>
      <w:r>
        <w:t xml:space="preserve"> </w:t>
      </w:r>
      <w:r>
        <w:rPr>
          <w:rFonts w:hint="eastAsia"/>
        </w:rPr>
        <w:t>листьев</w:t>
      </w:r>
      <w:r>
        <w:t xml:space="preserve"> </w:t>
      </w:r>
      <w:r>
        <w:rPr>
          <w:rFonts w:hint="eastAsia"/>
        </w:rPr>
        <w:t>и</w:t>
      </w:r>
      <w:r>
        <w:t xml:space="preserve"> </w:t>
      </w:r>
      <w:r>
        <w:rPr>
          <w:rFonts w:hint="eastAsia"/>
        </w:rPr>
        <w:t>плодов</w:t>
      </w:r>
      <w:r>
        <w:t xml:space="preserve"> </w:t>
      </w:r>
      <w:r>
        <w:rPr>
          <w:rFonts w:hint="eastAsia"/>
        </w:rPr>
        <w:t>яблони</w:t>
      </w:r>
      <w:r>
        <w:t xml:space="preserve"> </w:t>
      </w:r>
      <w:r>
        <w:rPr>
          <w:rFonts w:hint="eastAsia"/>
        </w:rPr>
        <w:t>лесной</w:t>
      </w:r>
      <w:r>
        <w:t xml:space="preserve"> </w:t>
      </w:r>
      <w:r>
        <w:rPr>
          <w:rFonts w:hint="eastAsia"/>
        </w:rPr>
        <w:t>и</w:t>
      </w:r>
      <w:r>
        <w:t xml:space="preserve"> </w:t>
      </w:r>
      <w:r>
        <w:rPr>
          <w:rFonts w:hint="eastAsia"/>
        </w:rPr>
        <w:t>домашней</w:t>
      </w:r>
      <w:r>
        <w:t xml:space="preserve"> </w:t>
      </w:r>
      <w:r>
        <w:rPr>
          <w:rFonts w:hint="eastAsia"/>
        </w:rPr>
        <w:t>и</w:t>
      </w:r>
      <w:r>
        <w:t xml:space="preserve"> </w:t>
      </w:r>
      <w:r>
        <w:rPr>
          <w:rFonts w:hint="eastAsia"/>
        </w:rPr>
        <w:t>перспективы</w:t>
      </w:r>
      <w:r>
        <w:t xml:space="preserve"> </w:t>
      </w:r>
      <w:r>
        <w:rPr>
          <w:rFonts w:hint="eastAsia"/>
        </w:rPr>
        <w:t>использования</w:t>
      </w:r>
      <w:r>
        <w:t xml:space="preserve"> </w:t>
      </w:r>
      <w:r>
        <w:rPr>
          <w:rFonts w:hint="eastAsia"/>
        </w:rPr>
        <w:t>в</w:t>
      </w:r>
      <w:r>
        <w:t xml:space="preserve"> </w:t>
      </w:r>
      <w:r>
        <w:rPr>
          <w:rFonts w:hint="eastAsia"/>
        </w:rPr>
        <w:t>медицинской</w:t>
      </w:r>
      <w:r>
        <w:t xml:space="preserve"> </w:t>
      </w:r>
      <w:r>
        <w:rPr>
          <w:rFonts w:hint="eastAsia"/>
        </w:rPr>
        <w:t>практике</w:t>
      </w:r>
    </w:p>
    <w:p w14:paraId="220974A0" w14:textId="77777777" w:rsidR="00C50B55" w:rsidRDefault="00C50B55" w:rsidP="00C50B55"/>
    <w:p w14:paraId="5FCBDCFD" w14:textId="77777777" w:rsidR="00C50B55" w:rsidRDefault="00C50B55" w:rsidP="00C50B55">
      <w:r>
        <w:t xml:space="preserve">1.6. </w:t>
      </w:r>
      <w:r>
        <w:rPr>
          <w:rFonts w:hint="eastAsia"/>
        </w:rPr>
        <w:t>Современное</w:t>
      </w:r>
      <w:r>
        <w:t xml:space="preserve"> </w:t>
      </w:r>
      <w:r>
        <w:rPr>
          <w:rFonts w:hint="eastAsia"/>
        </w:rPr>
        <w:t>состояние</w:t>
      </w:r>
      <w:r>
        <w:t xml:space="preserve"> </w:t>
      </w:r>
      <w:r>
        <w:rPr>
          <w:rFonts w:hint="eastAsia"/>
        </w:rPr>
        <w:t>стандартизации</w:t>
      </w:r>
      <w:r>
        <w:t xml:space="preserve"> </w:t>
      </w:r>
      <w:r>
        <w:rPr>
          <w:rFonts w:hint="eastAsia"/>
        </w:rPr>
        <w:t>листьев</w:t>
      </w:r>
      <w:r>
        <w:t xml:space="preserve">, </w:t>
      </w:r>
      <w:r>
        <w:rPr>
          <w:rFonts w:hint="eastAsia"/>
        </w:rPr>
        <w:t>плодов</w:t>
      </w:r>
      <w:r>
        <w:t xml:space="preserve"> </w:t>
      </w:r>
      <w:r>
        <w:rPr>
          <w:rFonts w:hint="eastAsia"/>
        </w:rPr>
        <w:t>яблони</w:t>
      </w:r>
      <w:r>
        <w:t xml:space="preserve"> </w:t>
      </w:r>
      <w:r>
        <w:rPr>
          <w:rFonts w:hint="eastAsia"/>
        </w:rPr>
        <w:t>лесной</w:t>
      </w:r>
      <w:r>
        <w:t xml:space="preserve"> </w:t>
      </w:r>
      <w:r>
        <w:rPr>
          <w:rFonts w:hint="eastAsia"/>
        </w:rPr>
        <w:t>и</w:t>
      </w:r>
      <w:r>
        <w:t xml:space="preserve"> </w:t>
      </w:r>
      <w:r>
        <w:rPr>
          <w:rFonts w:hint="eastAsia"/>
        </w:rPr>
        <w:t>яблони</w:t>
      </w:r>
      <w:r>
        <w:t xml:space="preserve"> </w:t>
      </w:r>
      <w:r>
        <w:rPr>
          <w:rFonts w:hint="eastAsia"/>
        </w:rPr>
        <w:t>домашней</w:t>
      </w:r>
    </w:p>
    <w:p w14:paraId="2AE9BEF6" w14:textId="77777777" w:rsidR="00C50B55" w:rsidRDefault="00C50B55" w:rsidP="00C50B55"/>
    <w:p w14:paraId="644FB02B" w14:textId="77777777" w:rsidR="00C50B55" w:rsidRDefault="00C50B55" w:rsidP="00C50B55">
      <w:r>
        <w:lastRenderedPageBreak/>
        <w:t xml:space="preserve">1.7. </w:t>
      </w:r>
      <w:r>
        <w:rPr>
          <w:rFonts w:hint="eastAsia"/>
        </w:rPr>
        <w:t>Современное</w:t>
      </w:r>
      <w:r>
        <w:t xml:space="preserve"> </w:t>
      </w:r>
      <w:r>
        <w:rPr>
          <w:rFonts w:hint="eastAsia"/>
        </w:rPr>
        <w:t>состояние</w:t>
      </w:r>
      <w:r>
        <w:t xml:space="preserve"> </w:t>
      </w:r>
      <w:r>
        <w:rPr>
          <w:rFonts w:hint="eastAsia"/>
        </w:rPr>
        <w:t>методов</w:t>
      </w:r>
      <w:r>
        <w:t xml:space="preserve"> </w:t>
      </w:r>
      <w:r>
        <w:rPr>
          <w:rFonts w:hint="eastAsia"/>
        </w:rPr>
        <w:t>анализа</w:t>
      </w:r>
      <w:r>
        <w:t xml:space="preserve"> </w:t>
      </w:r>
      <w:r>
        <w:rPr>
          <w:rFonts w:hint="eastAsia"/>
        </w:rPr>
        <w:t>фармакопейных</w:t>
      </w:r>
      <w:r>
        <w:t xml:space="preserve"> </w:t>
      </w:r>
      <w:r>
        <w:rPr>
          <w:rFonts w:hint="eastAsia"/>
        </w:rPr>
        <w:t>видов</w:t>
      </w:r>
      <w:r>
        <w:t xml:space="preserve"> </w:t>
      </w:r>
      <w:r>
        <w:rPr>
          <w:rFonts w:hint="eastAsia"/>
        </w:rPr>
        <w:t>ЛРС</w:t>
      </w:r>
      <w:r>
        <w:t xml:space="preserve">, </w:t>
      </w:r>
      <w:r>
        <w:rPr>
          <w:rFonts w:hint="eastAsia"/>
        </w:rPr>
        <w:t>заготавливаемого</w:t>
      </w:r>
      <w:r>
        <w:t xml:space="preserve"> </w:t>
      </w:r>
      <w:r>
        <w:rPr>
          <w:rFonts w:hint="eastAsia"/>
        </w:rPr>
        <w:t>от</w:t>
      </w:r>
      <w:r>
        <w:t xml:space="preserve"> </w:t>
      </w:r>
      <w:r>
        <w:rPr>
          <w:rFonts w:hint="eastAsia"/>
        </w:rPr>
        <w:t>представителей</w:t>
      </w:r>
      <w:r>
        <w:t xml:space="preserve"> </w:t>
      </w:r>
      <w:r>
        <w:rPr>
          <w:rFonts w:hint="eastAsia"/>
        </w:rPr>
        <w:t>семейства</w:t>
      </w:r>
      <w:r>
        <w:t xml:space="preserve"> </w:t>
      </w:r>
      <w:r>
        <w:rPr>
          <w:rFonts w:hint="eastAsia"/>
        </w:rPr>
        <w:t>Розоцветные</w:t>
      </w:r>
    </w:p>
    <w:p w14:paraId="6026426D" w14:textId="77777777" w:rsidR="00C50B55" w:rsidRDefault="00C50B55" w:rsidP="00C50B55"/>
    <w:p w14:paraId="36CF4383" w14:textId="77777777" w:rsidR="00C50B55" w:rsidRDefault="00C50B55" w:rsidP="00C50B55">
      <w:r>
        <w:rPr>
          <w:rFonts w:hint="eastAsia"/>
        </w:rPr>
        <w:t>ВЫВОДЫ</w:t>
      </w:r>
      <w:r>
        <w:t xml:space="preserve"> </w:t>
      </w:r>
      <w:r>
        <w:rPr>
          <w:rFonts w:hint="eastAsia"/>
        </w:rPr>
        <w:t>К</w:t>
      </w:r>
      <w:r>
        <w:t xml:space="preserve"> </w:t>
      </w:r>
      <w:r>
        <w:rPr>
          <w:rFonts w:hint="eastAsia"/>
        </w:rPr>
        <w:t>ГЛАВЕ</w:t>
      </w:r>
    </w:p>
    <w:p w14:paraId="485DD25B" w14:textId="77777777" w:rsidR="00C50B55" w:rsidRDefault="00C50B55" w:rsidP="00C50B55"/>
    <w:p w14:paraId="525BB7C3" w14:textId="77777777" w:rsidR="00C50B55" w:rsidRDefault="00C50B55" w:rsidP="00C50B55">
      <w:r>
        <w:rPr>
          <w:rFonts w:hint="eastAsia"/>
        </w:rPr>
        <w:t>ГЛАВА</w:t>
      </w:r>
      <w:r>
        <w:t xml:space="preserve"> 2. </w:t>
      </w:r>
      <w:r>
        <w:rPr>
          <w:rFonts w:hint="eastAsia"/>
        </w:rPr>
        <w:t>ОБЪЕКТЫ</w:t>
      </w:r>
      <w:r>
        <w:t xml:space="preserve"> </w:t>
      </w:r>
      <w:r>
        <w:rPr>
          <w:rFonts w:hint="eastAsia"/>
        </w:rPr>
        <w:t>И</w:t>
      </w:r>
      <w:r>
        <w:t xml:space="preserve"> </w:t>
      </w:r>
      <w:r>
        <w:rPr>
          <w:rFonts w:hint="eastAsia"/>
        </w:rPr>
        <w:t>МЕТОДЫ</w:t>
      </w:r>
      <w:r>
        <w:t xml:space="preserve"> </w:t>
      </w:r>
      <w:r>
        <w:rPr>
          <w:rFonts w:hint="eastAsia"/>
        </w:rPr>
        <w:t>ИССЛЕДОВАНИЯ</w:t>
      </w:r>
    </w:p>
    <w:p w14:paraId="23A5915A" w14:textId="77777777" w:rsidR="00C50B55" w:rsidRDefault="00C50B55" w:rsidP="00C50B55"/>
    <w:p w14:paraId="21C5F78C" w14:textId="77777777" w:rsidR="00C50B55" w:rsidRDefault="00C50B55" w:rsidP="00C50B55">
      <w:r>
        <w:t xml:space="preserve">2.1. </w:t>
      </w:r>
      <w:r>
        <w:rPr>
          <w:rFonts w:hint="eastAsia"/>
        </w:rPr>
        <w:t>Краткое</w:t>
      </w:r>
      <w:r>
        <w:t xml:space="preserve"> </w:t>
      </w:r>
      <w:r>
        <w:rPr>
          <w:rFonts w:hint="eastAsia"/>
        </w:rPr>
        <w:t>описание</w:t>
      </w:r>
      <w:r>
        <w:t xml:space="preserve"> </w:t>
      </w:r>
      <w:r>
        <w:rPr>
          <w:rFonts w:hint="eastAsia"/>
        </w:rPr>
        <w:t>объектов</w:t>
      </w:r>
      <w:r>
        <w:t xml:space="preserve"> </w:t>
      </w:r>
      <w:r>
        <w:rPr>
          <w:rFonts w:hint="eastAsia"/>
        </w:rPr>
        <w:t>исследования</w:t>
      </w:r>
      <w:r>
        <w:t xml:space="preserve">, </w:t>
      </w:r>
      <w:r>
        <w:rPr>
          <w:rFonts w:hint="eastAsia"/>
        </w:rPr>
        <w:t>особенностей</w:t>
      </w:r>
      <w:r>
        <w:t xml:space="preserve"> </w:t>
      </w:r>
      <w:r>
        <w:rPr>
          <w:rFonts w:hint="eastAsia"/>
        </w:rPr>
        <w:t>их</w:t>
      </w:r>
      <w:r>
        <w:t xml:space="preserve"> </w:t>
      </w:r>
      <w:r>
        <w:rPr>
          <w:rFonts w:hint="eastAsia"/>
        </w:rPr>
        <w:t>заготовки</w:t>
      </w:r>
      <w:r>
        <w:t xml:space="preserve"> </w:t>
      </w:r>
      <w:r>
        <w:rPr>
          <w:rFonts w:hint="eastAsia"/>
        </w:rPr>
        <w:t>и</w:t>
      </w:r>
      <w:r>
        <w:t xml:space="preserve"> </w:t>
      </w:r>
      <w:r>
        <w:rPr>
          <w:rFonts w:hint="eastAsia"/>
        </w:rPr>
        <w:t>консервации</w:t>
      </w:r>
    </w:p>
    <w:p w14:paraId="42B68522" w14:textId="77777777" w:rsidR="00C50B55" w:rsidRDefault="00C50B55" w:rsidP="00C50B55"/>
    <w:p w14:paraId="6F1E49EE" w14:textId="77777777" w:rsidR="00C50B55" w:rsidRDefault="00C50B55" w:rsidP="00C50B55">
      <w:r>
        <w:t xml:space="preserve">2.2. </w:t>
      </w:r>
      <w:r>
        <w:rPr>
          <w:rFonts w:hint="eastAsia"/>
        </w:rPr>
        <w:t>Краткая</w:t>
      </w:r>
      <w:r>
        <w:t xml:space="preserve"> </w:t>
      </w:r>
      <w:r>
        <w:rPr>
          <w:rFonts w:hint="eastAsia"/>
        </w:rPr>
        <w:t>характеристика</w:t>
      </w:r>
      <w:r>
        <w:t xml:space="preserve"> </w:t>
      </w:r>
      <w:r>
        <w:rPr>
          <w:rFonts w:hint="eastAsia"/>
        </w:rPr>
        <w:t>аналитических</w:t>
      </w:r>
      <w:r>
        <w:t xml:space="preserve"> </w:t>
      </w:r>
      <w:r>
        <w:rPr>
          <w:rFonts w:hint="eastAsia"/>
        </w:rPr>
        <w:t>методов</w:t>
      </w:r>
      <w:r>
        <w:t xml:space="preserve"> </w:t>
      </w:r>
      <w:r>
        <w:rPr>
          <w:rFonts w:hint="eastAsia"/>
        </w:rPr>
        <w:t>и</w:t>
      </w:r>
      <w:r>
        <w:t xml:space="preserve"> </w:t>
      </w:r>
      <w:r>
        <w:rPr>
          <w:rFonts w:hint="eastAsia"/>
        </w:rPr>
        <w:t>лабораторного</w:t>
      </w:r>
      <w:r>
        <w:t xml:space="preserve"> </w:t>
      </w:r>
      <w:r>
        <w:rPr>
          <w:rFonts w:hint="eastAsia"/>
        </w:rPr>
        <w:t>оборудования</w:t>
      </w:r>
      <w:r>
        <w:t xml:space="preserve">, </w:t>
      </w:r>
      <w:r>
        <w:rPr>
          <w:rFonts w:hint="eastAsia"/>
        </w:rPr>
        <w:t>используемых</w:t>
      </w:r>
      <w:r>
        <w:t xml:space="preserve"> </w:t>
      </w:r>
      <w:r>
        <w:rPr>
          <w:rFonts w:hint="eastAsia"/>
        </w:rPr>
        <w:t>при</w:t>
      </w:r>
      <w:r>
        <w:t xml:space="preserve"> </w:t>
      </w:r>
      <w:r>
        <w:rPr>
          <w:rFonts w:hint="eastAsia"/>
        </w:rPr>
        <w:t>изучении</w:t>
      </w:r>
      <w:r>
        <w:t xml:space="preserve"> </w:t>
      </w:r>
      <w:r>
        <w:rPr>
          <w:rFonts w:hint="eastAsia"/>
        </w:rPr>
        <w:t>исследуемого</w:t>
      </w:r>
      <w:r>
        <w:t xml:space="preserve"> </w:t>
      </w:r>
      <w:r>
        <w:rPr>
          <w:rFonts w:hint="eastAsia"/>
        </w:rPr>
        <w:t>сырья</w:t>
      </w:r>
    </w:p>
    <w:p w14:paraId="780734D5" w14:textId="77777777" w:rsidR="00C50B55" w:rsidRDefault="00C50B55" w:rsidP="00C50B55"/>
    <w:p w14:paraId="4782B582" w14:textId="77777777" w:rsidR="00C50B55" w:rsidRDefault="00C50B55" w:rsidP="00C50B55">
      <w:r>
        <w:t xml:space="preserve">2.2.1. </w:t>
      </w:r>
      <w:r>
        <w:rPr>
          <w:rFonts w:hint="eastAsia"/>
        </w:rPr>
        <w:t>Анализ</w:t>
      </w:r>
      <w:r>
        <w:t xml:space="preserve"> </w:t>
      </w:r>
      <w:r>
        <w:rPr>
          <w:rFonts w:hint="eastAsia"/>
        </w:rPr>
        <w:t>арбутина</w:t>
      </w:r>
      <w:r>
        <w:t xml:space="preserve"> </w:t>
      </w:r>
      <w:r>
        <w:rPr>
          <w:rFonts w:hint="eastAsia"/>
        </w:rPr>
        <w:t>в</w:t>
      </w:r>
      <w:r>
        <w:t xml:space="preserve"> </w:t>
      </w:r>
      <w:r>
        <w:rPr>
          <w:rFonts w:hint="eastAsia"/>
        </w:rPr>
        <w:t>листьях</w:t>
      </w:r>
      <w:r>
        <w:t xml:space="preserve">, </w:t>
      </w:r>
      <w:r>
        <w:rPr>
          <w:rFonts w:hint="eastAsia"/>
        </w:rPr>
        <w:t>плодах</w:t>
      </w:r>
      <w:r>
        <w:t xml:space="preserve"> </w:t>
      </w:r>
      <w:r>
        <w:rPr>
          <w:rFonts w:hint="eastAsia"/>
        </w:rPr>
        <w:t>яблони</w:t>
      </w:r>
      <w:r>
        <w:t xml:space="preserve"> </w:t>
      </w:r>
      <w:r>
        <w:rPr>
          <w:rFonts w:hint="eastAsia"/>
        </w:rPr>
        <w:t>лесной</w:t>
      </w:r>
    </w:p>
    <w:p w14:paraId="7C7A05E1" w14:textId="77777777" w:rsidR="00C50B55" w:rsidRDefault="00C50B55" w:rsidP="00C50B55"/>
    <w:p w14:paraId="704077C8" w14:textId="77777777" w:rsidR="00C50B55" w:rsidRDefault="00C50B55" w:rsidP="00C50B55">
      <w:r>
        <w:t xml:space="preserve">2.2.2. </w:t>
      </w:r>
      <w:r>
        <w:rPr>
          <w:rFonts w:hint="eastAsia"/>
        </w:rPr>
        <w:t>Изучение</w:t>
      </w:r>
      <w:r>
        <w:t xml:space="preserve"> </w:t>
      </w:r>
      <w:r>
        <w:rPr>
          <w:rFonts w:hint="eastAsia"/>
        </w:rPr>
        <w:t>состава</w:t>
      </w:r>
      <w:r>
        <w:t xml:space="preserve"> </w:t>
      </w:r>
      <w:r>
        <w:rPr>
          <w:rFonts w:hint="eastAsia"/>
        </w:rPr>
        <w:t>и</w:t>
      </w:r>
      <w:r>
        <w:t xml:space="preserve"> </w:t>
      </w:r>
      <w:r>
        <w:rPr>
          <w:rFonts w:hint="eastAsia"/>
        </w:rPr>
        <w:t>оценка</w:t>
      </w:r>
      <w:r>
        <w:t xml:space="preserve"> </w:t>
      </w:r>
      <w:r>
        <w:rPr>
          <w:rFonts w:hint="eastAsia"/>
        </w:rPr>
        <w:t>суммарного</w:t>
      </w:r>
      <w:r>
        <w:t xml:space="preserve"> </w:t>
      </w:r>
      <w:r>
        <w:rPr>
          <w:rFonts w:hint="eastAsia"/>
        </w:rPr>
        <w:t>содержания</w:t>
      </w:r>
    </w:p>
    <w:p w14:paraId="744014FC" w14:textId="77777777" w:rsidR="00C50B55" w:rsidRDefault="00C50B55" w:rsidP="00C50B55"/>
    <w:p w14:paraId="597205F3" w14:textId="77777777" w:rsidR="00C50B55" w:rsidRDefault="00C50B55" w:rsidP="00C50B55">
      <w:r>
        <w:rPr>
          <w:rFonts w:hint="eastAsia"/>
        </w:rPr>
        <w:t>флавоноидов</w:t>
      </w:r>
    </w:p>
    <w:p w14:paraId="065B259B" w14:textId="77777777" w:rsidR="00C50B55" w:rsidRDefault="00C50B55" w:rsidP="00C50B55"/>
    <w:p w14:paraId="71BE551E" w14:textId="77777777" w:rsidR="00C50B55" w:rsidRDefault="00C50B55" w:rsidP="00C50B55">
      <w:r>
        <w:t xml:space="preserve">2.2.3. </w:t>
      </w:r>
      <w:r>
        <w:rPr>
          <w:rFonts w:hint="eastAsia"/>
        </w:rPr>
        <w:t>Изучение</w:t>
      </w:r>
      <w:r>
        <w:t xml:space="preserve"> </w:t>
      </w:r>
      <w:r>
        <w:rPr>
          <w:rFonts w:hint="eastAsia"/>
        </w:rPr>
        <w:t>состава</w:t>
      </w:r>
      <w:r>
        <w:t xml:space="preserve"> </w:t>
      </w:r>
      <w:r>
        <w:rPr>
          <w:rFonts w:hint="eastAsia"/>
        </w:rPr>
        <w:t>и</w:t>
      </w:r>
      <w:r>
        <w:t xml:space="preserve"> </w:t>
      </w:r>
      <w:r>
        <w:rPr>
          <w:rFonts w:hint="eastAsia"/>
        </w:rPr>
        <w:t>оценка</w:t>
      </w:r>
      <w:r>
        <w:t xml:space="preserve"> </w:t>
      </w:r>
      <w:r>
        <w:rPr>
          <w:rFonts w:hint="eastAsia"/>
        </w:rPr>
        <w:t>суммарного</w:t>
      </w:r>
      <w:r>
        <w:t xml:space="preserve"> </w:t>
      </w:r>
      <w:r>
        <w:rPr>
          <w:rFonts w:hint="eastAsia"/>
        </w:rPr>
        <w:t>содержания</w:t>
      </w:r>
      <w:r>
        <w:t xml:space="preserve"> </w:t>
      </w:r>
      <w:r>
        <w:rPr>
          <w:rFonts w:hint="eastAsia"/>
        </w:rPr>
        <w:t>гидроксикоричных</w:t>
      </w:r>
      <w:r>
        <w:t xml:space="preserve"> </w:t>
      </w:r>
      <w:r>
        <w:rPr>
          <w:rFonts w:hint="eastAsia"/>
        </w:rPr>
        <w:t>кислот</w:t>
      </w:r>
    </w:p>
    <w:p w14:paraId="2DD44760" w14:textId="77777777" w:rsidR="00C50B55" w:rsidRDefault="00C50B55" w:rsidP="00C50B55"/>
    <w:p w14:paraId="43C301DF" w14:textId="77777777" w:rsidR="00C50B55" w:rsidRDefault="00C50B55" w:rsidP="00C50B55">
      <w:r>
        <w:t xml:space="preserve">2.2.4. </w:t>
      </w:r>
      <w:r>
        <w:rPr>
          <w:rFonts w:hint="eastAsia"/>
        </w:rPr>
        <w:t>Изучение</w:t>
      </w:r>
      <w:r>
        <w:t xml:space="preserve"> </w:t>
      </w:r>
      <w:r>
        <w:rPr>
          <w:rFonts w:hint="eastAsia"/>
        </w:rPr>
        <w:t>состава</w:t>
      </w:r>
      <w:r>
        <w:t xml:space="preserve"> </w:t>
      </w:r>
      <w:r>
        <w:rPr>
          <w:rFonts w:hint="eastAsia"/>
        </w:rPr>
        <w:t>и</w:t>
      </w:r>
      <w:r>
        <w:t xml:space="preserve"> </w:t>
      </w:r>
      <w:r>
        <w:rPr>
          <w:rFonts w:hint="eastAsia"/>
        </w:rPr>
        <w:t>оценка</w:t>
      </w:r>
      <w:r>
        <w:t xml:space="preserve"> </w:t>
      </w:r>
      <w:r>
        <w:rPr>
          <w:rFonts w:hint="eastAsia"/>
        </w:rPr>
        <w:t>суммарного</w:t>
      </w:r>
      <w:r>
        <w:t xml:space="preserve"> </w:t>
      </w:r>
      <w:r>
        <w:rPr>
          <w:rFonts w:hint="eastAsia"/>
        </w:rPr>
        <w:t>содержания</w:t>
      </w:r>
      <w:r>
        <w:t xml:space="preserve"> </w:t>
      </w:r>
      <w:r>
        <w:rPr>
          <w:rFonts w:hint="eastAsia"/>
        </w:rPr>
        <w:t>органических</w:t>
      </w:r>
      <w:r>
        <w:t xml:space="preserve"> </w:t>
      </w:r>
      <w:r>
        <w:rPr>
          <w:rFonts w:hint="eastAsia"/>
        </w:rPr>
        <w:t>кислот</w:t>
      </w:r>
    </w:p>
    <w:p w14:paraId="2B2B933E" w14:textId="77777777" w:rsidR="00C50B55" w:rsidRDefault="00C50B55" w:rsidP="00C50B55"/>
    <w:p w14:paraId="41BC7316" w14:textId="77777777" w:rsidR="00C50B55" w:rsidRDefault="00C50B55" w:rsidP="00C50B55">
      <w:r>
        <w:t xml:space="preserve">2.2.5. </w:t>
      </w:r>
      <w:r>
        <w:rPr>
          <w:rFonts w:hint="eastAsia"/>
        </w:rPr>
        <w:t>Определение</w:t>
      </w:r>
      <w:r>
        <w:t xml:space="preserve"> </w:t>
      </w:r>
      <w:r>
        <w:rPr>
          <w:rFonts w:hint="eastAsia"/>
        </w:rPr>
        <w:t>аминокислотного</w:t>
      </w:r>
      <w:r>
        <w:t xml:space="preserve"> </w:t>
      </w:r>
      <w:r>
        <w:rPr>
          <w:rFonts w:hint="eastAsia"/>
        </w:rPr>
        <w:t>состава</w:t>
      </w:r>
      <w:r>
        <w:t xml:space="preserve"> </w:t>
      </w:r>
      <w:r>
        <w:rPr>
          <w:rFonts w:hint="eastAsia"/>
        </w:rPr>
        <w:t>листьев</w:t>
      </w:r>
      <w:r>
        <w:t xml:space="preserve">, </w:t>
      </w:r>
      <w:r>
        <w:rPr>
          <w:rFonts w:hint="eastAsia"/>
        </w:rPr>
        <w:t>плодов</w:t>
      </w:r>
      <w:r>
        <w:t xml:space="preserve"> </w:t>
      </w:r>
      <w:r>
        <w:rPr>
          <w:rFonts w:hint="eastAsia"/>
        </w:rPr>
        <w:t>яблони</w:t>
      </w:r>
      <w:r>
        <w:t xml:space="preserve"> </w:t>
      </w:r>
      <w:r>
        <w:rPr>
          <w:rFonts w:hint="eastAsia"/>
        </w:rPr>
        <w:t>лесной</w:t>
      </w:r>
    </w:p>
    <w:p w14:paraId="7597EA5B" w14:textId="77777777" w:rsidR="00C50B55" w:rsidRDefault="00C50B55" w:rsidP="00C50B55"/>
    <w:p w14:paraId="60069D51" w14:textId="77777777" w:rsidR="00C50B55" w:rsidRDefault="00C50B55" w:rsidP="00C50B55">
      <w:r>
        <w:t xml:space="preserve">2.2.6. </w:t>
      </w:r>
      <w:r>
        <w:rPr>
          <w:rFonts w:hint="eastAsia"/>
        </w:rPr>
        <w:t>Определение</w:t>
      </w:r>
      <w:r>
        <w:t xml:space="preserve"> </w:t>
      </w:r>
      <w:r>
        <w:rPr>
          <w:rFonts w:hint="eastAsia"/>
        </w:rPr>
        <w:t>дубильных</w:t>
      </w:r>
      <w:r>
        <w:t xml:space="preserve"> </w:t>
      </w:r>
      <w:r>
        <w:rPr>
          <w:rFonts w:hint="eastAsia"/>
        </w:rPr>
        <w:t>веществ</w:t>
      </w:r>
    </w:p>
    <w:p w14:paraId="78CE1ACB" w14:textId="77777777" w:rsidR="00C50B55" w:rsidRDefault="00C50B55" w:rsidP="00C50B55"/>
    <w:p w14:paraId="15E6CCF1" w14:textId="77777777" w:rsidR="00C50B55" w:rsidRDefault="00C50B55" w:rsidP="00C50B55">
      <w:r>
        <w:lastRenderedPageBreak/>
        <w:t xml:space="preserve">2.2.7. </w:t>
      </w:r>
      <w:r>
        <w:rPr>
          <w:rFonts w:hint="eastAsia"/>
        </w:rPr>
        <w:t>Определение</w:t>
      </w:r>
      <w:r>
        <w:t xml:space="preserve"> </w:t>
      </w:r>
      <w:r>
        <w:rPr>
          <w:rFonts w:hint="eastAsia"/>
        </w:rPr>
        <w:t>полисахаридов</w:t>
      </w:r>
    </w:p>
    <w:p w14:paraId="5251024E" w14:textId="77777777" w:rsidR="00C50B55" w:rsidRDefault="00C50B55" w:rsidP="00C50B55"/>
    <w:p w14:paraId="08D2527D" w14:textId="77777777" w:rsidR="00C50B55" w:rsidRDefault="00C50B55" w:rsidP="00C50B55">
      <w:r>
        <w:t xml:space="preserve">2.2.8. </w:t>
      </w:r>
      <w:r>
        <w:rPr>
          <w:rFonts w:hint="eastAsia"/>
        </w:rPr>
        <w:t>Определение</w:t>
      </w:r>
      <w:r>
        <w:t xml:space="preserve"> </w:t>
      </w:r>
      <w:r>
        <w:rPr>
          <w:rFonts w:hint="eastAsia"/>
        </w:rPr>
        <w:t>товароведческих</w:t>
      </w:r>
      <w:r>
        <w:t xml:space="preserve"> </w:t>
      </w:r>
      <w:r>
        <w:rPr>
          <w:rFonts w:hint="eastAsia"/>
        </w:rPr>
        <w:t>показателей</w:t>
      </w:r>
      <w:r>
        <w:t xml:space="preserve"> </w:t>
      </w:r>
      <w:r>
        <w:rPr>
          <w:rFonts w:hint="eastAsia"/>
        </w:rPr>
        <w:t>исследуемого</w:t>
      </w:r>
      <w:r>
        <w:t xml:space="preserve"> </w:t>
      </w:r>
      <w:r>
        <w:rPr>
          <w:rFonts w:hint="eastAsia"/>
        </w:rPr>
        <w:t>сырья</w:t>
      </w:r>
    </w:p>
    <w:p w14:paraId="07B34B52" w14:textId="77777777" w:rsidR="00C50B55" w:rsidRDefault="00C50B55" w:rsidP="00C50B55"/>
    <w:p w14:paraId="045D4E54" w14:textId="77777777" w:rsidR="00C50B55" w:rsidRDefault="00C50B55" w:rsidP="00C50B55">
      <w:r>
        <w:t xml:space="preserve">2.2.9. </w:t>
      </w:r>
      <w:r>
        <w:rPr>
          <w:rFonts w:hint="eastAsia"/>
        </w:rPr>
        <w:t>Определение</w:t>
      </w:r>
      <w:r>
        <w:t xml:space="preserve"> </w:t>
      </w:r>
      <w:r>
        <w:rPr>
          <w:rFonts w:hint="eastAsia"/>
        </w:rPr>
        <w:t>антимикробной</w:t>
      </w:r>
      <w:r>
        <w:t xml:space="preserve"> </w:t>
      </w:r>
      <w:r>
        <w:rPr>
          <w:rFonts w:hint="eastAsia"/>
        </w:rPr>
        <w:t>активности</w:t>
      </w:r>
      <w:r>
        <w:t xml:space="preserve"> </w:t>
      </w:r>
      <w:r>
        <w:rPr>
          <w:rFonts w:hint="eastAsia"/>
        </w:rPr>
        <w:t>исследуемого</w:t>
      </w:r>
      <w:r>
        <w:t xml:space="preserve"> </w:t>
      </w:r>
      <w:r>
        <w:rPr>
          <w:rFonts w:hint="eastAsia"/>
        </w:rPr>
        <w:t>сырья</w:t>
      </w:r>
    </w:p>
    <w:p w14:paraId="0A928F36" w14:textId="77777777" w:rsidR="00C50B55" w:rsidRDefault="00C50B55" w:rsidP="00C50B55"/>
    <w:p w14:paraId="338CC1EA" w14:textId="77777777" w:rsidR="00C50B55" w:rsidRDefault="00C50B55" w:rsidP="00C50B55">
      <w:r>
        <w:t xml:space="preserve">2.3. </w:t>
      </w:r>
      <w:r>
        <w:rPr>
          <w:rFonts w:hint="eastAsia"/>
        </w:rPr>
        <w:t>Валидация</w:t>
      </w:r>
      <w:r>
        <w:t xml:space="preserve"> </w:t>
      </w:r>
      <w:r>
        <w:rPr>
          <w:rFonts w:hint="eastAsia"/>
        </w:rPr>
        <w:t>методов</w:t>
      </w:r>
      <w:r>
        <w:t xml:space="preserve">, </w:t>
      </w:r>
      <w:r>
        <w:rPr>
          <w:rFonts w:hint="eastAsia"/>
        </w:rPr>
        <w:t>обработка</w:t>
      </w:r>
      <w:r>
        <w:t xml:space="preserve"> </w:t>
      </w:r>
      <w:r>
        <w:rPr>
          <w:rFonts w:hint="eastAsia"/>
        </w:rPr>
        <w:t>полученных</w:t>
      </w:r>
      <w:r>
        <w:t xml:space="preserve"> </w:t>
      </w:r>
      <w:r>
        <w:rPr>
          <w:rFonts w:hint="eastAsia"/>
        </w:rPr>
        <w:t>результатов</w:t>
      </w:r>
    </w:p>
    <w:p w14:paraId="39F809CC" w14:textId="77777777" w:rsidR="00C50B55" w:rsidRDefault="00C50B55" w:rsidP="00C50B55"/>
    <w:p w14:paraId="7B9C9E23" w14:textId="77777777" w:rsidR="00C50B55" w:rsidRDefault="00C50B55" w:rsidP="00C50B55">
      <w:r>
        <w:t xml:space="preserve">2.4. </w:t>
      </w:r>
      <w:r>
        <w:rPr>
          <w:rFonts w:hint="eastAsia"/>
        </w:rPr>
        <w:t>Разработка</w:t>
      </w:r>
      <w:r>
        <w:t xml:space="preserve"> </w:t>
      </w:r>
      <w:r>
        <w:rPr>
          <w:rFonts w:hint="eastAsia"/>
        </w:rPr>
        <w:t>методического</w:t>
      </w:r>
      <w:r>
        <w:t xml:space="preserve"> </w:t>
      </w:r>
      <w:r>
        <w:rPr>
          <w:rFonts w:hint="eastAsia"/>
        </w:rPr>
        <w:t>подхода</w:t>
      </w:r>
      <w:r>
        <w:t xml:space="preserve"> </w:t>
      </w:r>
      <w:r>
        <w:rPr>
          <w:rFonts w:hint="eastAsia"/>
        </w:rPr>
        <w:t>к</w:t>
      </w:r>
      <w:r>
        <w:t xml:space="preserve"> </w:t>
      </w:r>
      <w:r>
        <w:rPr>
          <w:rFonts w:hint="eastAsia"/>
        </w:rPr>
        <w:t>анализу</w:t>
      </w:r>
      <w:r>
        <w:t xml:space="preserve"> </w:t>
      </w:r>
      <w:r>
        <w:rPr>
          <w:rFonts w:hint="eastAsia"/>
        </w:rPr>
        <w:t>плодов</w:t>
      </w:r>
      <w:r>
        <w:t xml:space="preserve">, </w:t>
      </w:r>
      <w:r>
        <w:rPr>
          <w:rFonts w:hint="eastAsia"/>
        </w:rPr>
        <w:t>листьев</w:t>
      </w:r>
      <w:r>
        <w:t xml:space="preserve"> </w:t>
      </w:r>
      <w:r>
        <w:rPr>
          <w:rFonts w:hint="eastAsia"/>
        </w:rPr>
        <w:t>яблони</w:t>
      </w:r>
      <w:r>
        <w:t xml:space="preserve"> </w:t>
      </w:r>
      <w:r>
        <w:rPr>
          <w:rFonts w:hint="eastAsia"/>
        </w:rPr>
        <w:t>лесной</w:t>
      </w:r>
      <w:r>
        <w:t xml:space="preserve"> </w:t>
      </w:r>
      <w:r>
        <w:rPr>
          <w:rFonts w:hint="eastAsia"/>
        </w:rPr>
        <w:t>на</w:t>
      </w:r>
      <w:r>
        <w:t xml:space="preserve"> </w:t>
      </w:r>
      <w:r>
        <w:rPr>
          <w:rFonts w:hint="eastAsia"/>
        </w:rPr>
        <w:t>основе</w:t>
      </w:r>
      <w:r>
        <w:t xml:space="preserve"> </w:t>
      </w:r>
      <w:r>
        <w:rPr>
          <w:rFonts w:hint="eastAsia"/>
        </w:rPr>
        <w:t>системного</w:t>
      </w:r>
      <w:r>
        <w:t xml:space="preserve"> </w:t>
      </w:r>
      <w:r>
        <w:rPr>
          <w:rFonts w:hint="eastAsia"/>
        </w:rPr>
        <w:t>анализа</w:t>
      </w:r>
      <w:r>
        <w:t xml:space="preserve"> </w:t>
      </w:r>
      <w:r>
        <w:rPr>
          <w:rFonts w:hint="eastAsia"/>
        </w:rPr>
        <w:t>нормативной</w:t>
      </w:r>
      <w:r>
        <w:t xml:space="preserve"> </w:t>
      </w:r>
      <w:r>
        <w:rPr>
          <w:rFonts w:hint="eastAsia"/>
        </w:rPr>
        <w:t>документации</w:t>
      </w:r>
      <w:r>
        <w:t xml:space="preserve"> </w:t>
      </w:r>
      <w:r>
        <w:rPr>
          <w:rFonts w:hint="eastAsia"/>
        </w:rPr>
        <w:t>и</w:t>
      </w:r>
      <w:r>
        <w:t xml:space="preserve"> </w:t>
      </w:r>
      <w:r>
        <w:rPr>
          <w:rFonts w:hint="eastAsia"/>
        </w:rPr>
        <w:t>научной</w:t>
      </w:r>
      <w:r>
        <w:t xml:space="preserve"> </w:t>
      </w:r>
      <w:r>
        <w:rPr>
          <w:rFonts w:hint="eastAsia"/>
        </w:rPr>
        <w:t>литературы</w:t>
      </w:r>
    </w:p>
    <w:p w14:paraId="426BAC69" w14:textId="77777777" w:rsidR="00C50B55" w:rsidRDefault="00C50B55" w:rsidP="00C50B55"/>
    <w:p w14:paraId="37C21030" w14:textId="77777777" w:rsidR="00C50B55" w:rsidRDefault="00C50B55" w:rsidP="00C50B55">
      <w:r>
        <w:rPr>
          <w:rFonts w:hint="eastAsia"/>
        </w:rPr>
        <w:t>ГЛАВА</w:t>
      </w:r>
      <w:r>
        <w:t xml:space="preserve"> 3. </w:t>
      </w:r>
      <w:r>
        <w:rPr>
          <w:rFonts w:hint="eastAsia"/>
        </w:rPr>
        <w:t>РЕЗУЛЬТАТЫ</w:t>
      </w:r>
      <w:r>
        <w:t xml:space="preserve"> </w:t>
      </w:r>
      <w:r>
        <w:rPr>
          <w:rFonts w:hint="eastAsia"/>
        </w:rPr>
        <w:t>АНАЛИЗА</w:t>
      </w:r>
      <w:r>
        <w:t xml:space="preserve"> </w:t>
      </w:r>
      <w:r>
        <w:rPr>
          <w:rFonts w:hint="eastAsia"/>
        </w:rPr>
        <w:t>МОРФОЛОГИЧЕСКИХ</w:t>
      </w:r>
      <w:r>
        <w:t xml:space="preserve"> </w:t>
      </w:r>
      <w:r>
        <w:rPr>
          <w:rFonts w:hint="eastAsia"/>
        </w:rPr>
        <w:t>И</w:t>
      </w:r>
      <w:r>
        <w:t xml:space="preserve"> </w:t>
      </w:r>
      <w:r>
        <w:rPr>
          <w:rFonts w:hint="eastAsia"/>
        </w:rPr>
        <w:t>АНАТОМО</w:t>
      </w:r>
      <w:r>
        <w:t>-</w:t>
      </w:r>
      <w:r>
        <w:rPr>
          <w:rFonts w:hint="eastAsia"/>
        </w:rPr>
        <w:t>ДИАГНОСТИЧЕСКИХ</w:t>
      </w:r>
      <w:r>
        <w:t xml:space="preserve"> </w:t>
      </w:r>
      <w:r>
        <w:rPr>
          <w:rFonts w:hint="eastAsia"/>
        </w:rPr>
        <w:t>ПРИЗНАКОВ</w:t>
      </w:r>
      <w:r>
        <w:t xml:space="preserve"> </w:t>
      </w:r>
      <w:r>
        <w:rPr>
          <w:rFonts w:hint="eastAsia"/>
        </w:rPr>
        <w:t>ЛЕКАРСТВЕННОГО</w:t>
      </w:r>
      <w:r>
        <w:t xml:space="preserve"> </w:t>
      </w:r>
      <w:r>
        <w:rPr>
          <w:rFonts w:hint="eastAsia"/>
        </w:rPr>
        <w:t>РАСТИТЕЛЬНОГО</w:t>
      </w:r>
      <w:r>
        <w:t xml:space="preserve"> </w:t>
      </w:r>
      <w:r>
        <w:rPr>
          <w:rFonts w:hint="eastAsia"/>
        </w:rPr>
        <w:t>СЫРЬЯ</w:t>
      </w:r>
      <w:r>
        <w:t xml:space="preserve"> </w:t>
      </w:r>
      <w:r>
        <w:rPr>
          <w:rFonts w:hint="eastAsia"/>
        </w:rPr>
        <w:t>ЛИСТЬЕВ</w:t>
      </w:r>
      <w:r>
        <w:t xml:space="preserve">, </w:t>
      </w:r>
      <w:r>
        <w:rPr>
          <w:rFonts w:hint="eastAsia"/>
        </w:rPr>
        <w:t>ПЛОДОВ</w:t>
      </w:r>
      <w:r>
        <w:t xml:space="preserve"> </w:t>
      </w:r>
      <w:r>
        <w:rPr>
          <w:rFonts w:hint="eastAsia"/>
        </w:rPr>
        <w:t>ЯБЛОНИ</w:t>
      </w:r>
      <w:r>
        <w:t xml:space="preserve"> </w:t>
      </w:r>
      <w:r>
        <w:rPr>
          <w:rFonts w:hint="eastAsia"/>
        </w:rPr>
        <w:t>ЛЕСНОЙ</w:t>
      </w:r>
      <w:r>
        <w:t xml:space="preserve"> </w:t>
      </w:r>
      <w:r>
        <w:rPr>
          <w:rFonts w:hint="eastAsia"/>
        </w:rPr>
        <w:t>И</w:t>
      </w:r>
      <w:r>
        <w:t xml:space="preserve"> </w:t>
      </w:r>
      <w:r>
        <w:rPr>
          <w:rFonts w:hint="eastAsia"/>
        </w:rPr>
        <w:t>ЯБЛОНИ</w:t>
      </w:r>
    </w:p>
    <w:p w14:paraId="2AF3C553" w14:textId="77777777" w:rsidR="00C50B55" w:rsidRDefault="00C50B55" w:rsidP="00C50B55"/>
    <w:p w14:paraId="64E5CA5B" w14:textId="77777777" w:rsidR="00C50B55" w:rsidRDefault="00C50B55" w:rsidP="00C50B55">
      <w:r>
        <w:rPr>
          <w:rFonts w:hint="eastAsia"/>
        </w:rPr>
        <w:t>ДОМАШНЕЙ</w:t>
      </w:r>
    </w:p>
    <w:p w14:paraId="5E90F0A7" w14:textId="77777777" w:rsidR="00C50B55" w:rsidRDefault="00C50B55" w:rsidP="00C50B55"/>
    <w:p w14:paraId="796D3093" w14:textId="77777777" w:rsidR="00C50B55" w:rsidRDefault="00C50B55" w:rsidP="00C50B55">
      <w:r>
        <w:t xml:space="preserve">3.1. </w:t>
      </w:r>
      <w:r>
        <w:rPr>
          <w:rFonts w:hint="eastAsia"/>
        </w:rPr>
        <w:t>Изучение</w:t>
      </w:r>
      <w:r>
        <w:t xml:space="preserve"> </w:t>
      </w:r>
      <w:r>
        <w:rPr>
          <w:rFonts w:hint="eastAsia"/>
        </w:rPr>
        <w:t>внешних</w:t>
      </w:r>
      <w:r>
        <w:t xml:space="preserve"> </w:t>
      </w:r>
      <w:r>
        <w:rPr>
          <w:rFonts w:hint="eastAsia"/>
        </w:rPr>
        <w:t>признаков</w:t>
      </w:r>
      <w:r>
        <w:t xml:space="preserve"> </w:t>
      </w:r>
      <w:r>
        <w:rPr>
          <w:rFonts w:hint="eastAsia"/>
        </w:rPr>
        <w:t>сырья</w:t>
      </w:r>
      <w:r>
        <w:t xml:space="preserve"> </w:t>
      </w:r>
      <w:r>
        <w:rPr>
          <w:rFonts w:hint="eastAsia"/>
        </w:rPr>
        <w:t>яблони</w:t>
      </w:r>
      <w:r>
        <w:t xml:space="preserve"> </w:t>
      </w:r>
      <w:r>
        <w:rPr>
          <w:rFonts w:hint="eastAsia"/>
        </w:rPr>
        <w:t>лесной</w:t>
      </w:r>
      <w:r>
        <w:t xml:space="preserve"> </w:t>
      </w:r>
      <w:r>
        <w:rPr>
          <w:rFonts w:hint="eastAsia"/>
        </w:rPr>
        <w:t>и</w:t>
      </w:r>
    </w:p>
    <w:p w14:paraId="6CED658B" w14:textId="77777777" w:rsidR="00C50B55" w:rsidRDefault="00C50B55" w:rsidP="00C50B55"/>
    <w:p w14:paraId="6A5D864C" w14:textId="77777777" w:rsidR="00C50B55" w:rsidRDefault="00C50B55" w:rsidP="00C50B55">
      <w:r>
        <w:rPr>
          <w:rFonts w:hint="eastAsia"/>
        </w:rPr>
        <w:t>домашней</w:t>
      </w:r>
    </w:p>
    <w:p w14:paraId="20F5F4BE" w14:textId="77777777" w:rsidR="00C50B55" w:rsidRDefault="00C50B55" w:rsidP="00C50B55"/>
    <w:p w14:paraId="16BADC6A" w14:textId="77777777" w:rsidR="00C50B55" w:rsidRDefault="00C50B55" w:rsidP="00C50B55">
      <w:r>
        <w:t xml:space="preserve">3.2. </w:t>
      </w:r>
      <w:r>
        <w:rPr>
          <w:rFonts w:hint="eastAsia"/>
        </w:rPr>
        <w:t>Изучение</w:t>
      </w:r>
      <w:r>
        <w:t xml:space="preserve"> </w:t>
      </w:r>
      <w:r>
        <w:rPr>
          <w:rFonts w:hint="eastAsia"/>
        </w:rPr>
        <w:t>микроскопических</w:t>
      </w:r>
      <w:r>
        <w:t xml:space="preserve"> </w:t>
      </w:r>
      <w:r>
        <w:rPr>
          <w:rFonts w:hint="eastAsia"/>
        </w:rPr>
        <w:t>признаков</w:t>
      </w:r>
      <w:r>
        <w:t xml:space="preserve"> </w:t>
      </w:r>
      <w:r>
        <w:rPr>
          <w:rFonts w:hint="eastAsia"/>
        </w:rPr>
        <w:t>сырья</w:t>
      </w:r>
      <w:r>
        <w:t xml:space="preserve"> </w:t>
      </w:r>
      <w:r>
        <w:rPr>
          <w:rFonts w:hint="eastAsia"/>
        </w:rPr>
        <w:t>яблони</w:t>
      </w:r>
      <w:r>
        <w:t xml:space="preserve"> </w:t>
      </w:r>
      <w:r>
        <w:rPr>
          <w:rFonts w:hint="eastAsia"/>
        </w:rPr>
        <w:t>лесной</w:t>
      </w:r>
      <w:r>
        <w:t xml:space="preserve"> </w:t>
      </w:r>
      <w:r>
        <w:rPr>
          <w:rFonts w:hint="eastAsia"/>
        </w:rPr>
        <w:t>и</w:t>
      </w:r>
      <w:r>
        <w:t xml:space="preserve"> </w:t>
      </w:r>
      <w:r>
        <w:rPr>
          <w:rFonts w:hint="eastAsia"/>
        </w:rPr>
        <w:t>домашней</w:t>
      </w:r>
    </w:p>
    <w:p w14:paraId="19A69B9D" w14:textId="77777777" w:rsidR="00C50B55" w:rsidRDefault="00C50B55" w:rsidP="00C50B55"/>
    <w:p w14:paraId="27AC85FE" w14:textId="77777777" w:rsidR="00C50B55" w:rsidRDefault="00C50B55" w:rsidP="00C50B55">
      <w:r>
        <w:t xml:space="preserve">3.2.1. </w:t>
      </w:r>
      <w:r>
        <w:rPr>
          <w:rFonts w:hint="eastAsia"/>
        </w:rPr>
        <w:t>Изучение</w:t>
      </w:r>
      <w:r>
        <w:t xml:space="preserve"> </w:t>
      </w:r>
      <w:r>
        <w:rPr>
          <w:rFonts w:hint="eastAsia"/>
        </w:rPr>
        <w:t>диагностических</w:t>
      </w:r>
      <w:r>
        <w:t xml:space="preserve"> </w:t>
      </w:r>
      <w:r>
        <w:rPr>
          <w:rFonts w:hint="eastAsia"/>
        </w:rPr>
        <w:t>признаков</w:t>
      </w:r>
      <w:r>
        <w:t xml:space="preserve"> </w:t>
      </w:r>
      <w:r>
        <w:rPr>
          <w:rFonts w:hint="eastAsia"/>
        </w:rPr>
        <w:t>при</w:t>
      </w:r>
      <w:r>
        <w:t xml:space="preserve"> </w:t>
      </w:r>
      <w:r>
        <w:rPr>
          <w:rFonts w:hint="eastAsia"/>
        </w:rPr>
        <w:t>микроскопическом</w:t>
      </w:r>
      <w:r>
        <w:t xml:space="preserve"> </w:t>
      </w:r>
      <w:r>
        <w:rPr>
          <w:rFonts w:hint="eastAsia"/>
        </w:rPr>
        <w:t>изучении</w:t>
      </w:r>
      <w:r>
        <w:t xml:space="preserve"> </w:t>
      </w:r>
      <w:r>
        <w:rPr>
          <w:rFonts w:hint="eastAsia"/>
        </w:rPr>
        <w:t>свежих</w:t>
      </w:r>
      <w:r>
        <w:t xml:space="preserve">, </w:t>
      </w:r>
      <w:r>
        <w:rPr>
          <w:rFonts w:hint="eastAsia"/>
        </w:rPr>
        <w:t>высушенных</w:t>
      </w:r>
      <w:r>
        <w:t xml:space="preserve"> </w:t>
      </w:r>
      <w:r>
        <w:rPr>
          <w:rFonts w:hint="eastAsia"/>
        </w:rPr>
        <w:t>и</w:t>
      </w:r>
      <w:r>
        <w:t xml:space="preserve"> </w:t>
      </w:r>
      <w:r>
        <w:rPr>
          <w:rFonts w:hint="eastAsia"/>
        </w:rPr>
        <w:t>замороженных</w:t>
      </w:r>
      <w:r>
        <w:t xml:space="preserve"> </w:t>
      </w:r>
      <w:r>
        <w:rPr>
          <w:rFonts w:hint="eastAsia"/>
        </w:rPr>
        <w:t>плодов</w:t>
      </w:r>
      <w:r>
        <w:t xml:space="preserve"> </w:t>
      </w:r>
      <w:r>
        <w:rPr>
          <w:rFonts w:hint="eastAsia"/>
        </w:rPr>
        <w:t>яблони</w:t>
      </w:r>
      <w:r>
        <w:t xml:space="preserve"> </w:t>
      </w:r>
      <w:r>
        <w:rPr>
          <w:rFonts w:hint="eastAsia"/>
        </w:rPr>
        <w:t>лесной</w:t>
      </w:r>
      <w:r>
        <w:t xml:space="preserve"> </w:t>
      </w:r>
      <w:r>
        <w:rPr>
          <w:rFonts w:hint="eastAsia"/>
        </w:rPr>
        <w:t>и</w:t>
      </w:r>
      <w:r>
        <w:t xml:space="preserve"> </w:t>
      </w:r>
      <w:r>
        <w:rPr>
          <w:rFonts w:hint="eastAsia"/>
        </w:rPr>
        <w:t>яблони</w:t>
      </w:r>
      <w:r>
        <w:t xml:space="preserve"> </w:t>
      </w:r>
      <w:r>
        <w:rPr>
          <w:rFonts w:hint="eastAsia"/>
        </w:rPr>
        <w:t>домашней</w:t>
      </w:r>
    </w:p>
    <w:p w14:paraId="209D1E58" w14:textId="77777777" w:rsidR="00C50B55" w:rsidRDefault="00C50B55" w:rsidP="00C50B55"/>
    <w:p w14:paraId="46A1CADE" w14:textId="77777777" w:rsidR="00C50B55" w:rsidRDefault="00C50B55" w:rsidP="00C50B55">
      <w:r>
        <w:t xml:space="preserve">3.2.2. </w:t>
      </w:r>
      <w:r>
        <w:rPr>
          <w:rFonts w:hint="eastAsia"/>
        </w:rPr>
        <w:t>Изучение</w:t>
      </w:r>
      <w:r>
        <w:t xml:space="preserve"> </w:t>
      </w:r>
      <w:r>
        <w:rPr>
          <w:rFonts w:hint="eastAsia"/>
        </w:rPr>
        <w:t>микродиагностических</w:t>
      </w:r>
      <w:r>
        <w:t xml:space="preserve"> </w:t>
      </w:r>
      <w:r>
        <w:rPr>
          <w:rFonts w:hint="eastAsia"/>
        </w:rPr>
        <w:t>признаков</w:t>
      </w:r>
      <w:r>
        <w:t xml:space="preserve"> </w:t>
      </w:r>
      <w:r>
        <w:rPr>
          <w:rFonts w:hint="eastAsia"/>
        </w:rPr>
        <w:t>св</w:t>
      </w:r>
      <w:r>
        <w:rPr>
          <w:rFonts w:hint="eastAsia"/>
        </w:rPr>
        <w:lastRenderedPageBreak/>
        <w:t>ежих</w:t>
      </w:r>
      <w:r>
        <w:t xml:space="preserve">, </w:t>
      </w:r>
      <w:r>
        <w:rPr>
          <w:rFonts w:hint="eastAsia"/>
        </w:rPr>
        <w:t>высушенных</w:t>
      </w:r>
      <w:r>
        <w:t xml:space="preserve"> </w:t>
      </w:r>
      <w:r>
        <w:rPr>
          <w:rFonts w:hint="eastAsia"/>
        </w:rPr>
        <w:t>и</w:t>
      </w:r>
    </w:p>
    <w:p w14:paraId="47F089A1" w14:textId="77777777" w:rsidR="00C50B55" w:rsidRDefault="00C50B55" w:rsidP="00C50B55"/>
    <w:p w14:paraId="71DCBD4D" w14:textId="77777777" w:rsidR="00C50B55" w:rsidRDefault="00C50B55" w:rsidP="00C50B55">
      <w:r>
        <w:rPr>
          <w:rFonts w:hint="eastAsia"/>
        </w:rPr>
        <w:t>замороженных</w:t>
      </w:r>
      <w:r>
        <w:t xml:space="preserve"> </w:t>
      </w:r>
      <w:r>
        <w:rPr>
          <w:rFonts w:hint="eastAsia"/>
        </w:rPr>
        <w:t>листьев</w:t>
      </w:r>
      <w:r>
        <w:t xml:space="preserve"> </w:t>
      </w:r>
      <w:r>
        <w:rPr>
          <w:rFonts w:hint="eastAsia"/>
        </w:rPr>
        <w:t>яблони</w:t>
      </w:r>
      <w:r>
        <w:t xml:space="preserve"> </w:t>
      </w:r>
      <w:r>
        <w:rPr>
          <w:rFonts w:hint="eastAsia"/>
        </w:rPr>
        <w:t>лесной</w:t>
      </w:r>
      <w:r>
        <w:t xml:space="preserve"> </w:t>
      </w:r>
      <w:r>
        <w:rPr>
          <w:rFonts w:hint="eastAsia"/>
        </w:rPr>
        <w:t>и</w:t>
      </w:r>
      <w:r>
        <w:t xml:space="preserve"> </w:t>
      </w:r>
      <w:r>
        <w:rPr>
          <w:rFonts w:hint="eastAsia"/>
        </w:rPr>
        <w:t>яблони</w:t>
      </w:r>
      <w:r>
        <w:t xml:space="preserve"> </w:t>
      </w:r>
      <w:r>
        <w:rPr>
          <w:rFonts w:hint="eastAsia"/>
        </w:rPr>
        <w:t>домашней</w:t>
      </w:r>
    </w:p>
    <w:p w14:paraId="3C572EAE" w14:textId="77777777" w:rsidR="00C50B55" w:rsidRDefault="00C50B55" w:rsidP="00C50B55"/>
    <w:p w14:paraId="77A69EDA" w14:textId="77777777" w:rsidR="00C50B55" w:rsidRDefault="00C50B55" w:rsidP="00C50B55">
      <w:r>
        <w:rPr>
          <w:rFonts w:hint="eastAsia"/>
        </w:rPr>
        <w:t>ВЫВОДЫ</w:t>
      </w:r>
      <w:r>
        <w:t xml:space="preserve"> </w:t>
      </w:r>
      <w:r>
        <w:rPr>
          <w:rFonts w:hint="eastAsia"/>
        </w:rPr>
        <w:t>К</w:t>
      </w:r>
      <w:r>
        <w:t xml:space="preserve"> </w:t>
      </w:r>
      <w:r>
        <w:rPr>
          <w:rFonts w:hint="eastAsia"/>
        </w:rPr>
        <w:t>ГЛАВЕ</w:t>
      </w:r>
    </w:p>
    <w:p w14:paraId="4E2902A3" w14:textId="77777777" w:rsidR="00C50B55" w:rsidRDefault="00C50B55" w:rsidP="00C50B55"/>
    <w:p w14:paraId="1657015B" w14:textId="77777777" w:rsidR="00C50B55" w:rsidRDefault="00C50B55" w:rsidP="00C50B55">
      <w:r>
        <w:rPr>
          <w:rFonts w:hint="eastAsia"/>
        </w:rPr>
        <w:t>ГЛАВА</w:t>
      </w:r>
      <w:r>
        <w:t xml:space="preserve"> 4. </w:t>
      </w:r>
      <w:r>
        <w:rPr>
          <w:rFonts w:hint="eastAsia"/>
        </w:rPr>
        <w:t>ИЗУЧЕНИЕ</w:t>
      </w:r>
      <w:r>
        <w:t xml:space="preserve"> </w:t>
      </w:r>
      <w:r>
        <w:rPr>
          <w:rFonts w:hint="eastAsia"/>
        </w:rPr>
        <w:t>СОСТАВА</w:t>
      </w:r>
      <w:r>
        <w:t xml:space="preserve"> </w:t>
      </w:r>
      <w:r>
        <w:rPr>
          <w:rFonts w:hint="eastAsia"/>
        </w:rPr>
        <w:t>И</w:t>
      </w:r>
      <w:r>
        <w:t xml:space="preserve"> </w:t>
      </w:r>
      <w:r>
        <w:rPr>
          <w:rFonts w:hint="eastAsia"/>
        </w:rPr>
        <w:t>КОЛИЧЕСТВЕННОГО</w:t>
      </w:r>
      <w:r>
        <w:t xml:space="preserve"> </w:t>
      </w:r>
      <w:r>
        <w:rPr>
          <w:rFonts w:hint="eastAsia"/>
        </w:rPr>
        <w:t>СОДЕРЖАНИЯ</w:t>
      </w:r>
      <w:r>
        <w:t xml:space="preserve"> </w:t>
      </w:r>
      <w:r>
        <w:rPr>
          <w:rFonts w:hint="eastAsia"/>
        </w:rPr>
        <w:t>БИОЛОГИЧЕСКИ</w:t>
      </w:r>
      <w:r>
        <w:t>-</w:t>
      </w:r>
      <w:r>
        <w:rPr>
          <w:rFonts w:hint="eastAsia"/>
        </w:rPr>
        <w:t>АКТИВНЫХ</w:t>
      </w:r>
      <w:r>
        <w:t xml:space="preserve"> </w:t>
      </w:r>
      <w:r>
        <w:rPr>
          <w:rFonts w:hint="eastAsia"/>
        </w:rPr>
        <w:t>ВЕЩЕСТВ</w:t>
      </w:r>
      <w:r>
        <w:t xml:space="preserve"> </w:t>
      </w:r>
      <w:r>
        <w:rPr>
          <w:rFonts w:hint="eastAsia"/>
        </w:rPr>
        <w:t>ЛИСТЬЕВ</w:t>
      </w:r>
      <w:r>
        <w:t xml:space="preserve">, </w:t>
      </w:r>
      <w:r>
        <w:rPr>
          <w:rFonts w:hint="eastAsia"/>
        </w:rPr>
        <w:t>ПЛОДОВ</w:t>
      </w:r>
      <w:r>
        <w:t xml:space="preserve"> </w:t>
      </w:r>
      <w:r>
        <w:rPr>
          <w:rFonts w:hint="eastAsia"/>
        </w:rPr>
        <w:t>ЯБЛОНИ</w:t>
      </w:r>
      <w:r>
        <w:t xml:space="preserve"> </w:t>
      </w:r>
      <w:r>
        <w:rPr>
          <w:rFonts w:hint="eastAsia"/>
        </w:rPr>
        <w:t>ЛЕСНОЙ</w:t>
      </w:r>
      <w:r>
        <w:t xml:space="preserve"> </w:t>
      </w:r>
      <w:r>
        <w:rPr>
          <w:rFonts w:hint="eastAsia"/>
        </w:rPr>
        <w:t>С</w:t>
      </w:r>
      <w:r>
        <w:t xml:space="preserve"> </w:t>
      </w:r>
      <w:r>
        <w:rPr>
          <w:rFonts w:hint="eastAsia"/>
        </w:rPr>
        <w:t>УЧЕТОМ</w:t>
      </w:r>
      <w:r>
        <w:t xml:space="preserve"> </w:t>
      </w:r>
      <w:r>
        <w:rPr>
          <w:rFonts w:hint="eastAsia"/>
        </w:rPr>
        <w:t>ИСПОЛЬЗУЕМОГО</w:t>
      </w:r>
      <w:r>
        <w:t xml:space="preserve"> </w:t>
      </w:r>
      <w:r>
        <w:rPr>
          <w:rFonts w:hint="eastAsia"/>
        </w:rPr>
        <w:t>МЕТОДА</w:t>
      </w:r>
      <w:r>
        <w:t xml:space="preserve"> </w:t>
      </w:r>
      <w:r>
        <w:rPr>
          <w:rFonts w:hint="eastAsia"/>
        </w:rPr>
        <w:t>КОНСЕРВАЦИИ</w:t>
      </w:r>
      <w:r>
        <w:t xml:space="preserve"> </w:t>
      </w:r>
      <w:r>
        <w:rPr>
          <w:rFonts w:hint="eastAsia"/>
        </w:rPr>
        <w:t>СЫРЬЯ</w:t>
      </w:r>
    </w:p>
    <w:p w14:paraId="22DBC73E" w14:textId="77777777" w:rsidR="00C50B55" w:rsidRDefault="00C50B55" w:rsidP="00C50B55"/>
    <w:p w14:paraId="64775E6D" w14:textId="77777777" w:rsidR="00C50B55" w:rsidRDefault="00C50B55" w:rsidP="00C50B55">
      <w:r>
        <w:t xml:space="preserve">4.1 </w:t>
      </w:r>
      <w:r>
        <w:rPr>
          <w:rFonts w:hint="eastAsia"/>
        </w:rPr>
        <w:t>Результаты</w:t>
      </w:r>
      <w:r>
        <w:t xml:space="preserve"> </w:t>
      </w:r>
      <w:r>
        <w:rPr>
          <w:rFonts w:hint="eastAsia"/>
        </w:rPr>
        <w:t>предварительного</w:t>
      </w:r>
      <w:r>
        <w:t xml:space="preserve"> </w:t>
      </w:r>
      <w:r>
        <w:rPr>
          <w:rFonts w:hint="eastAsia"/>
        </w:rPr>
        <w:t>качественного</w:t>
      </w:r>
      <w:r>
        <w:t xml:space="preserve"> </w:t>
      </w:r>
      <w:r>
        <w:rPr>
          <w:rFonts w:hint="eastAsia"/>
        </w:rPr>
        <w:t>группового</w:t>
      </w:r>
      <w:r>
        <w:t xml:space="preserve"> </w:t>
      </w:r>
      <w:r>
        <w:rPr>
          <w:rFonts w:hint="eastAsia"/>
        </w:rPr>
        <w:t>анализа</w:t>
      </w:r>
      <w:r>
        <w:t xml:space="preserve"> </w:t>
      </w:r>
      <w:r>
        <w:rPr>
          <w:rFonts w:hint="eastAsia"/>
        </w:rPr>
        <w:t>биологически</w:t>
      </w:r>
      <w:r>
        <w:t xml:space="preserve"> </w:t>
      </w:r>
      <w:r>
        <w:rPr>
          <w:rFonts w:hint="eastAsia"/>
        </w:rPr>
        <w:t>активных</w:t>
      </w:r>
      <w:r>
        <w:t xml:space="preserve"> </w:t>
      </w:r>
      <w:r>
        <w:rPr>
          <w:rFonts w:hint="eastAsia"/>
        </w:rPr>
        <w:t>веществ</w:t>
      </w:r>
      <w:r>
        <w:t xml:space="preserve"> </w:t>
      </w:r>
      <w:r>
        <w:rPr>
          <w:rFonts w:hint="eastAsia"/>
        </w:rPr>
        <w:t>листьев</w:t>
      </w:r>
      <w:r>
        <w:t xml:space="preserve">, </w:t>
      </w:r>
      <w:r>
        <w:rPr>
          <w:rFonts w:hint="eastAsia"/>
        </w:rPr>
        <w:t>плодов</w:t>
      </w:r>
      <w:r>
        <w:t xml:space="preserve"> </w:t>
      </w:r>
      <w:r>
        <w:rPr>
          <w:rFonts w:hint="eastAsia"/>
        </w:rPr>
        <w:t>яблони</w:t>
      </w:r>
      <w:r>
        <w:t xml:space="preserve"> </w:t>
      </w:r>
      <w:r>
        <w:rPr>
          <w:rFonts w:hint="eastAsia"/>
        </w:rPr>
        <w:t>лесной</w:t>
      </w:r>
      <w:r>
        <w:t xml:space="preserve"> </w:t>
      </w:r>
      <w:r>
        <w:rPr>
          <w:rFonts w:hint="eastAsia"/>
        </w:rPr>
        <w:t>свежих</w:t>
      </w:r>
      <w:r>
        <w:t xml:space="preserve">, </w:t>
      </w:r>
      <w:r>
        <w:rPr>
          <w:rFonts w:hint="eastAsia"/>
        </w:rPr>
        <w:t>высушенных</w:t>
      </w:r>
      <w:r>
        <w:t xml:space="preserve">, </w:t>
      </w:r>
      <w:r>
        <w:rPr>
          <w:rFonts w:hint="eastAsia"/>
        </w:rPr>
        <w:t>замороженных</w:t>
      </w:r>
    </w:p>
    <w:p w14:paraId="526E71AF" w14:textId="77777777" w:rsidR="00C50B55" w:rsidRDefault="00C50B55" w:rsidP="00C50B55"/>
    <w:p w14:paraId="720C2A9A" w14:textId="77777777" w:rsidR="00C50B55" w:rsidRDefault="00C50B55" w:rsidP="00C50B55">
      <w:r>
        <w:t xml:space="preserve">4.2. </w:t>
      </w:r>
      <w:r>
        <w:rPr>
          <w:rFonts w:hint="eastAsia"/>
        </w:rPr>
        <w:t>Идентификация</w:t>
      </w:r>
      <w:r>
        <w:t xml:space="preserve"> </w:t>
      </w:r>
      <w:r>
        <w:rPr>
          <w:rFonts w:hint="eastAsia"/>
        </w:rPr>
        <w:t>и</w:t>
      </w:r>
      <w:r>
        <w:t xml:space="preserve"> </w:t>
      </w:r>
      <w:r>
        <w:rPr>
          <w:rFonts w:hint="eastAsia"/>
        </w:rPr>
        <w:t>количественная</w:t>
      </w:r>
      <w:r>
        <w:t xml:space="preserve"> </w:t>
      </w:r>
      <w:r>
        <w:rPr>
          <w:rFonts w:hint="eastAsia"/>
        </w:rPr>
        <w:t>оценка</w:t>
      </w:r>
      <w:r>
        <w:t xml:space="preserve"> </w:t>
      </w:r>
      <w:r>
        <w:rPr>
          <w:rFonts w:hint="eastAsia"/>
        </w:rPr>
        <w:t>флавоноидов</w:t>
      </w:r>
      <w:r>
        <w:t xml:space="preserve"> </w:t>
      </w:r>
      <w:r>
        <w:rPr>
          <w:rFonts w:hint="eastAsia"/>
        </w:rPr>
        <w:t>и</w:t>
      </w:r>
      <w:r>
        <w:t xml:space="preserve"> </w:t>
      </w:r>
      <w:r>
        <w:rPr>
          <w:rFonts w:hint="eastAsia"/>
        </w:rPr>
        <w:t>фенолкарбоновых</w:t>
      </w:r>
      <w:r>
        <w:t xml:space="preserve"> </w:t>
      </w:r>
      <w:r>
        <w:rPr>
          <w:rFonts w:hint="eastAsia"/>
        </w:rPr>
        <w:t>кислот</w:t>
      </w:r>
      <w:r>
        <w:t xml:space="preserve"> </w:t>
      </w:r>
      <w:r>
        <w:rPr>
          <w:rFonts w:hint="eastAsia"/>
        </w:rPr>
        <w:t>листьев</w:t>
      </w:r>
      <w:r>
        <w:t xml:space="preserve">, </w:t>
      </w:r>
      <w:r>
        <w:rPr>
          <w:rFonts w:hint="eastAsia"/>
        </w:rPr>
        <w:t>плодов</w:t>
      </w:r>
      <w:r>
        <w:t xml:space="preserve"> </w:t>
      </w:r>
      <w:r>
        <w:rPr>
          <w:rFonts w:hint="eastAsia"/>
        </w:rPr>
        <w:t>яблони</w:t>
      </w:r>
      <w:r>
        <w:t xml:space="preserve"> </w:t>
      </w:r>
      <w:r>
        <w:rPr>
          <w:rFonts w:hint="eastAsia"/>
        </w:rPr>
        <w:t>лесной</w:t>
      </w:r>
    </w:p>
    <w:p w14:paraId="57CB4297" w14:textId="77777777" w:rsidR="00C50B55" w:rsidRDefault="00C50B55" w:rsidP="00C50B55"/>
    <w:p w14:paraId="2BC68362" w14:textId="77777777" w:rsidR="00C50B55" w:rsidRDefault="00C50B55" w:rsidP="00C50B55">
      <w:r>
        <w:t xml:space="preserve">4.4. </w:t>
      </w:r>
      <w:r>
        <w:rPr>
          <w:rFonts w:hint="eastAsia"/>
        </w:rPr>
        <w:t>Идентификация</w:t>
      </w:r>
      <w:r>
        <w:t xml:space="preserve"> </w:t>
      </w:r>
      <w:r>
        <w:rPr>
          <w:rFonts w:hint="eastAsia"/>
        </w:rPr>
        <w:t>и</w:t>
      </w:r>
      <w:r>
        <w:t xml:space="preserve"> </w:t>
      </w:r>
      <w:r>
        <w:rPr>
          <w:rFonts w:hint="eastAsia"/>
        </w:rPr>
        <w:t>количественная</w:t>
      </w:r>
      <w:r>
        <w:t xml:space="preserve"> </w:t>
      </w:r>
      <w:r>
        <w:rPr>
          <w:rFonts w:hint="eastAsia"/>
        </w:rPr>
        <w:t>оценка</w:t>
      </w:r>
      <w:r>
        <w:t xml:space="preserve"> </w:t>
      </w:r>
      <w:r>
        <w:rPr>
          <w:rFonts w:hint="eastAsia"/>
        </w:rPr>
        <w:t>органических</w:t>
      </w:r>
      <w:r>
        <w:t xml:space="preserve"> </w:t>
      </w:r>
      <w:r>
        <w:rPr>
          <w:rFonts w:hint="eastAsia"/>
        </w:rPr>
        <w:t>кислот</w:t>
      </w:r>
      <w:r>
        <w:t xml:space="preserve"> </w:t>
      </w:r>
      <w:r>
        <w:rPr>
          <w:rFonts w:hint="eastAsia"/>
        </w:rPr>
        <w:t>листьев</w:t>
      </w:r>
      <w:r>
        <w:t xml:space="preserve">, </w:t>
      </w:r>
      <w:r>
        <w:rPr>
          <w:rFonts w:hint="eastAsia"/>
        </w:rPr>
        <w:t>плодов</w:t>
      </w:r>
      <w:r>
        <w:t xml:space="preserve"> </w:t>
      </w:r>
      <w:r>
        <w:rPr>
          <w:rFonts w:hint="eastAsia"/>
        </w:rPr>
        <w:t>яблони</w:t>
      </w:r>
    </w:p>
    <w:p w14:paraId="79AB08FC" w14:textId="77777777" w:rsidR="00C50B55" w:rsidRDefault="00C50B55" w:rsidP="00C50B55"/>
    <w:p w14:paraId="3184A934" w14:textId="77777777" w:rsidR="00C50B55" w:rsidRDefault="00C50B55" w:rsidP="00C50B55">
      <w:r>
        <w:rPr>
          <w:rFonts w:hint="eastAsia"/>
        </w:rPr>
        <w:t>лесной</w:t>
      </w:r>
    </w:p>
    <w:p w14:paraId="495BFAE5" w14:textId="77777777" w:rsidR="00C50B55" w:rsidRDefault="00C50B55" w:rsidP="00C50B55"/>
    <w:p w14:paraId="68B4F636" w14:textId="77777777" w:rsidR="00C50B55" w:rsidRDefault="00C50B55" w:rsidP="00C50B55">
      <w:r>
        <w:t xml:space="preserve">4.5. </w:t>
      </w:r>
      <w:r>
        <w:rPr>
          <w:rFonts w:hint="eastAsia"/>
        </w:rPr>
        <w:t>Результаты</w:t>
      </w:r>
      <w:r>
        <w:t xml:space="preserve"> </w:t>
      </w:r>
      <w:r>
        <w:rPr>
          <w:rFonts w:hint="eastAsia"/>
        </w:rPr>
        <w:t>аминокислотного</w:t>
      </w:r>
      <w:r>
        <w:t xml:space="preserve"> </w:t>
      </w:r>
      <w:r>
        <w:rPr>
          <w:rFonts w:hint="eastAsia"/>
        </w:rPr>
        <w:t>анализа</w:t>
      </w:r>
      <w:r>
        <w:t xml:space="preserve"> </w:t>
      </w:r>
      <w:r>
        <w:rPr>
          <w:rFonts w:hint="eastAsia"/>
        </w:rPr>
        <w:t>листьев</w:t>
      </w:r>
      <w:r>
        <w:t xml:space="preserve">, </w:t>
      </w:r>
      <w:r>
        <w:rPr>
          <w:rFonts w:hint="eastAsia"/>
        </w:rPr>
        <w:t>плодов</w:t>
      </w:r>
      <w:r>
        <w:t xml:space="preserve"> </w:t>
      </w:r>
      <w:r>
        <w:rPr>
          <w:rFonts w:hint="eastAsia"/>
        </w:rPr>
        <w:t>яблони</w:t>
      </w:r>
      <w:r>
        <w:t xml:space="preserve"> </w:t>
      </w:r>
      <w:r>
        <w:rPr>
          <w:rFonts w:hint="eastAsia"/>
        </w:rPr>
        <w:t>лесной</w:t>
      </w:r>
    </w:p>
    <w:p w14:paraId="0156595A" w14:textId="77777777" w:rsidR="00C50B55" w:rsidRDefault="00C50B55" w:rsidP="00C50B55"/>
    <w:p w14:paraId="68AE7C1A" w14:textId="77777777" w:rsidR="00C50B55" w:rsidRDefault="00C50B55" w:rsidP="00C50B55">
      <w:r>
        <w:t xml:space="preserve">4.6. </w:t>
      </w:r>
      <w:r>
        <w:rPr>
          <w:rFonts w:hint="eastAsia"/>
        </w:rPr>
        <w:t>Результаты</w:t>
      </w:r>
      <w:r>
        <w:t xml:space="preserve"> </w:t>
      </w:r>
      <w:r>
        <w:rPr>
          <w:rFonts w:hint="eastAsia"/>
        </w:rPr>
        <w:t>оценки</w:t>
      </w:r>
      <w:r>
        <w:t xml:space="preserve"> </w:t>
      </w:r>
      <w:r>
        <w:rPr>
          <w:rFonts w:hint="eastAsia"/>
        </w:rPr>
        <w:t>содержания</w:t>
      </w:r>
      <w:r>
        <w:t xml:space="preserve"> </w:t>
      </w:r>
      <w:r>
        <w:rPr>
          <w:rFonts w:hint="eastAsia"/>
        </w:rPr>
        <w:t>полисахаридов</w:t>
      </w:r>
      <w:r>
        <w:t xml:space="preserve">, </w:t>
      </w:r>
      <w:r>
        <w:rPr>
          <w:rFonts w:hint="eastAsia"/>
        </w:rPr>
        <w:t>включая</w:t>
      </w:r>
      <w:r>
        <w:t xml:space="preserve"> </w:t>
      </w:r>
      <w:r>
        <w:rPr>
          <w:rFonts w:hint="eastAsia"/>
        </w:rPr>
        <w:t>пектиновую</w:t>
      </w:r>
      <w:r>
        <w:t xml:space="preserve"> </w:t>
      </w:r>
      <w:r>
        <w:rPr>
          <w:rFonts w:hint="eastAsia"/>
        </w:rPr>
        <w:t>фракцию</w:t>
      </w:r>
    </w:p>
    <w:p w14:paraId="08DBEA4F" w14:textId="77777777" w:rsidR="00C50B55" w:rsidRDefault="00C50B55" w:rsidP="00C50B55"/>
    <w:p w14:paraId="77B8971D" w14:textId="77777777" w:rsidR="00C50B55" w:rsidRDefault="00C50B55" w:rsidP="00C50B55">
      <w:r>
        <w:t xml:space="preserve">4.7 </w:t>
      </w:r>
      <w:r>
        <w:rPr>
          <w:rFonts w:hint="eastAsia"/>
        </w:rPr>
        <w:t>Идентификация</w:t>
      </w:r>
      <w:r>
        <w:t xml:space="preserve"> </w:t>
      </w:r>
      <w:r>
        <w:rPr>
          <w:rFonts w:hint="eastAsia"/>
        </w:rPr>
        <w:t>и</w:t>
      </w:r>
      <w:r>
        <w:t xml:space="preserve"> </w:t>
      </w:r>
      <w:r>
        <w:rPr>
          <w:rFonts w:hint="eastAsia"/>
        </w:rPr>
        <w:t>количественная</w:t>
      </w:r>
      <w:r>
        <w:t xml:space="preserve"> </w:t>
      </w:r>
      <w:r>
        <w:rPr>
          <w:rFonts w:hint="eastAsia"/>
        </w:rPr>
        <w:t>оценка</w:t>
      </w:r>
      <w:r>
        <w:t xml:space="preserve"> </w:t>
      </w:r>
      <w:r>
        <w:rPr>
          <w:rFonts w:hint="eastAsia"/>
        </w:rPr>
        <w:t>содержания</w:t>
      </w:r>
      <w:r>
        <w:t xml:space="preserve"> </w:t>
      </w:r>
      <w:r>
        <w:rPr>
          <w:rFonts w:hint="eastAsia"/>
        </w:rPr>
        <w:t>арбутина</w:t>
      </w:r>
      <w:r>
        <w:t xml:space="preserve"> </w:t>
      </w:r>
      <w:r>
        <w:rPr>
          <w:rFonts w:hint="eastAsia"/>
        </w:rPr>
        <w:t>в</w:t>
      </w:r>
      <w:r>
        <w:t xml:space="preserve"> </w:t>
      </w:r>
      <w:r>
        <w:rPr>
          <w:rFonts w:hint="eastAsia"/>
        </w:rPr>
        <w:t>исследуемом</w:t>
      </w:r>
      <w:r>
        <w:t xml:space="preserve"> </w:t>
      </w:r>
      <w:r>
        <w:rPr>
          <w:rFonts w:hint="eastAsia"/>
        </w:rPr>
        <w:t>сырье</w:t>
      </w:r>
    </w:p>
    <w:p w14:paraId="7F8A1922" w14:textId="77777777" w:rsidR="00C50B55" w:rsidRDefault="00C50B55" w:rsidP="00C50B55"/>
    <w:p w14:paraId="6FF3393D" w14:textId="77777777" w:rsidR="00C50B55" w:rsidRDefault="00C50B55" w:rsidP="00C50B55">
      <w:r>
        <w:t xml:space="preserve">4.8. </w:t>
      </w:r>
      <w:r>
        <w:rPr>
          <w:rFonts w:hint="eastAsia"/>
        </w:rPr>
        <w:t>Количественная</w:t>
      </w:r>
      <w:r>
        <w:t xml:space="preserve"> </w:t>
      </w:r>
      <w:r>
        <w:rPr>
          <w:rFonts w:hint="eastAsia"/>
        </w:rPr>
        <w:t>оценка</w:t>
      </w:r>
      <w:r>
        <w:t xml:space="preserve"> </w:t>
      </w:r>
      <w:r>
        <w:rPr>
          <w:rFonts w:hint="eastAsia"/>
        </w:rPr>
        <w:t>дубильных</w:t>
      </w:r>
      <w:r>
        <w:t xml:space="preserve"> </w:t>
      </w:r>
      <w:r>
        <w:rPr>
          <w:rFonts w:hint="eastAsia"/>
        </w:rPr>
        <w:t>веществ</w:t>
      </w:r>
      <w:r>
        <w:t xml:space="preserve"> </w:t>
      </w:r>
      <w:r>
        <w:rPr>
          <w:rFonts w:hint="eastAsia"/>
        </w:rPr>
        <w:t>в</w:t>
      </w:r>
      <w:r>
        <w:t xml:space="preserve"> </w:t>
      </w:r>
      <w:r>
        <w:rPr>
          <w:rFonts w:hint="eastAsia"/>
        </w:rPr>
        <w:t>исс</w:t>
      </w:r>
      <w:r>
        <w:rPr>
          <w:rFonts w:hint="eastAsia"/>
        </w:rPr>
        <w:lastRenderedPageBreak/>
        <w:t>ледуемом</w:t>
      </w:r>
    </w:p>
    <w:p w14:paraId="60E7DE28" w14:textId="77777777" w:rsidR="00C50B55" w:rsidRDefault="00C50B55" w:rsidP="00C50B55"/>
    <w:p w14:paraId="3A428E41" w14:textId="77777777" w:rsidR="00C50B55" w:rsidRDefault="00C50B55" w:rsidP="00C50B55">
      <w:r>
        <w:rPr>
          <w:rFonts w:hint="eastAsia"/>
        </w:rPr>
        <w:t>сырье</w:t>
      </w:r>
    </w:p>
    <w:p w14:paraId="265838C5" w14:textId="77777777" w:rsidR="00C50B55" w:rsidRDefault="00C50B55" w:rsidP="00C50B55"/>
    <w:p w14:paraId="21869949" w14:textId="77777777" w:rsidR="00C50B55" w:rsidRDefault="00C50B55" w:rsidP="00C50B55">
      <w:r>
        <w:t xml:space="preserve">4.9. </w:t>
      </w:r>
      <w:r>
        <w:rPr>
          <w:rFonts w:hint="eastAsia"/>
        </w:rPr>
        <w:t>Общая</w:t>
      </w:r>
      <w:r>
        <w:t xml:space="preserve"> </w:t>
      </w:r>
      <w:r>
        <w:rPr>
          <w:rFonts w:hint="eastAsia"/>
        </w:rPr>
        <w:t>оценка</w:t>
      </w:r>
      <w:r>
        <w:t xml:space="preserve"> </w:t>
      </w:r>
      <w:r>
        <w:rPr>
          <w:rFonts w:hint="eastAsia"/>
        </w:rPr>
        <w:t>влияния</w:t>
      </w:r>
      <w:r>
        <w:t xml:space="preserve"> </w:t>
      </w:r>
      <w:r>
        <w:rPr>
          <w:rFonts w:hint="eastAsia"/>
        </w:rPr>
        <w:t>способа</w:t>
      </w:r>
      <w:r>
        <w:t xml:space="preserve"> </w:t>
      </w:r>
      <w:r>
        <w:rPr>
          <w:rFonts w:hint="eastAsia"/>
        </w:rPr>
        <w:t>консервации</w:t>
      </w:r>
      <w:r>
        <w:t xml:space="preserve"> </w:t>
      </w:r>
      <w:r>
        <w:rPr>
          <w:rFonts w:hint="eastAsia"/>
        </w:rPr>
        <w:t>на</w:t>
      </w:r>
      <w:r>
        <w:t xml:space="preserve"> </w:t>
      </w:r>
      <w:r>
        <w:rPr>
          <w:rFonts w:hint="eastAsia"/>
        </w:rPr>
        <w:t>состав</w:t>
      </w:r>
      <w:r>
        <w:t xml:space="preserve"> </w:t>
      </w:r>
      <w:r>
        <w:rPr>
          <w:rFonts w:hint="eastAsia"/>
        </w:rPr>
        <w:t>БАВ</w:t>
      </w:r>
      <w:r>
        <w:t xml:space="preserve"> </w:t>
      </w:r>
      <w:r>
        <w:rPr>
          <w:rFonts w:hint="eastAsia"/>
        </w:rPr>
        <w:t>листьев</w:t>
      </w:r>
      <w:r>
        <w:t xml:space="preserve"> </w:t>
      </w:r>
      <w:r>
        <w:rPr>
          <w:rFonts w:hint="eastAsia"/>
        </w:rPr>
        <w:t>и</w:t>
      </w:r>
      <w:r>
        <w:t xml:space="preserve"> </w:t>
      </w:r>
      <w:r>
        <w:rPr>
          <w:rFonts w:hint="eastAsia"/>
        </w:rPr>
        <w:t>плодов</w:t>
      </w:r>
      <w:r>
        <w:t xml:space="preserve"> </w:t>
      </w:r>
      <w:r>
        <w:rPr>
          <w:rFonts w:hint="eastAsia"/>
        </w:rPr>
        <w:t>яблони</w:t>
      </w:r>
      <w:r>
        <w:t xml:space="preserve"> </w:t>
      </w:r>
      <w:r>
        <w:rPr>
          <w:rFonts w:hint="eastAsia"/>
        </w:rPr>
        <w:t>лесной</w:t>
      </w:r>
      <w:r>
        <w:t xml:space="preserve"> </w:t>
      </w:r>
      <w:r>
        <w:rPr>
          <w:rFonts w:hint="eastAsia"/>
        </w:rPr>
        <w:t>свежих</w:t>
      </w:r>
      <w:r>
        <w:t xml:space="preserve">, </w:t>
      </w:r>
      <w:r>
        <w:rPr>
          <w:rFonts w:hint="eastAsia"/>
        </w:rPr>
        <w:t>высушенных</w:t>
      </w:r>
      <w:r>
        <w:t xml:space="preserve"> </w:t>
      </w:r>
      <w:r>
        <w:rPr>
          <w:rFonts w:hint="eastAsia"/>
        </w:rPr>
        <w:t>и</w:t>
      </w:r>
    </w:p>
    <w:p w14:paraId="43B35671" w14:textId="77777777" w:rsidR="00C50B55" w:rsidRDefault="00C50B55" w:rsidP="00C50B55"/>
    <w:p w14:paraId="52080D7C" w14:textId="77777777" w:rsidR="00C50B55" w:rsidRDefault="00C50B55" w:rsidP="00C50B55">
      <w:r>
        <w:rPr>
          <w:rFonts w:hint="eastAsia"/>
        </w:rPr>
        <w:t>замороженных</w:t>
      </w:r>
    </w:p>
    <w:p w14:paraId="19FA1F1F" w14:textId="77777777" w:rsidR="00C50B55" w:rsidRDefault="00C50B55" w:rsidP="00C50B55"/>
    <w:p w14:paraId="2B88B045" w14:textId="77777777" w:rsidR="00C50B55" w:rsidRDefault="00C50B55" w:rsidP="00C50B55">
      <w:r>
        <w:rPr>
          <w:rFonts w:hint="eastAsia"/>
        </w:rPr>
        <w:t>ВЫВОДЫ</w:t>
      </w:r>
      <w:r>
        <w:t xml:space="preserve"> </w:t>
      </w:r>
      <w:r>
        <w:rPr>
          <w:rFonts w:hint="eastAsia"/>
        </w:rPr>
        <w:t>К</w:t>
      </w:r>
      <w:r>
        <w:t xml:space="preserve"> </w:t>
      </w:r>
      <w:r>
        <w:rPr>
          <w:rFonts w:hint="eastAsia"/>
        </w:rPr>
        <w:t>ГЛАВЕ</w:t>
      </w:r>
    </w:p>
    <w:p w14:paraId="35DF0FE6" w14:textId="77777777" w:rsidR="00C50B55" w:rsidRDefault="00C50B55" w:rsidP="00C50B55"/>
    <w:p w14:paraId="4971B34F" w14:textId="77777777" w:rsidR="00C50B55" w:rsidRDefault="00C50B55" w:rsidP="00C50B55">
      <w:r>
        <w:rPr>
          <w:rFonts w:hint="eastAsia"/>
        </w:rPr>
        <w:t>ГЛАВА</w:t>
      </w:r>
      <w:r>
        <w:t xml:space="preserve"> 5. </w:t>
      </w:r>
      <w:r>
        <w:rPr>
          <w:rFonts w:hint="eastAsia"/>
        </w:rPr>
        <w:t>ТОВАРОВЕДЧЕСКИЙ</w:t>
      </w:r>
      <w:r>
        <w:t xml:space="preserve"> </w:t>
      </w:r>
      <w:r>
        <w:rPr>
          <w:rFonts w:hint="eastAsia"/>
        </w:rPr>
        <w:t>АНАЛИЗ</w:t>
      </w:r>
      <w:r>
        <w:t xml:space="preserve"> </w:t>
      </w:r>
      <w:r>
        <w:rPr>
          <w:rFonts w:hint="eastAsia"/>
        </w:rPr>
        <w:t>И</w:t>
      </w:r>
      <w:r>
        <w:t xml:space="preserve"> </w:t>
      </w:r>
      <w:r>
        <w:rPr>
          <w:rFonts w:hint="eastAsia"/>
        </w:rPr>
        <w:t>ИЗУЧЕНИЕ</w:t>
      </w:r>
      <w:r>
        <w:t xml:space="preserve"> </w:t>
      </w:r>
      <w:r>
        <w:rPr>
          <w:rFonts w:hint="eastAsia"/>
        </w:rPr>
        <w:t>ТЕХНОЛОГИЧЕСКИХ</w:t>
      </w:r>
      <w:r>
        <w:t xml:space="preserve"> </w:t>
      </w:r>
      <w:r>
        <w:rPr>
          <w:rFonts w:hint="eastAsia"/>
        </w:rPr>
        <w:t>ХАРАКТЕРИСТИК</w:t>
      </w:r>
      <w:r>
        <w:t xml:space="preserve"> </w:t>
      </w:r>
      <w:r>
        <w:rPr>
          <w:rFonts w:hint="eastAsia"/>
        </w:rPr>
        <w:t>ЛИСТЬЕВ</w:t>
      </w:r>
      <w:r>
        <w:t xml:space="preserve">, </w:t>
      </w:r>
      <w:r>
        <w:rPr>
          <w:rFonts w:hint="eastAsia"/>
        </w:rPr>
        <w:t>ПЛОДОВ</w:t>
      </w:r>
      <w:r>
        <w:t xml:space="preserve"> </w:t>
      </w:r>
      <w:r>
        <w:rPr>
          <w:rFonts w:hint="eastAsia"/>
        </w:rPr>
        <w:t>ЯБЛОНИ</w:t>
      </w:r>
    </w:p>
    <w:p w14:paraId="29F8C5DA" w14:textId="77777777" w:rsidR="00C50B55" w:rsidRDefault="00C50B55" w:rsidP="00C50B55"/>
    <w:p w14:paraId="47CB021A" w14:textId="77777777" w:rsidR="00C50B55" w:rsidRDefault="00C50B55" w:rsidP="00C50B55">
      <w:r>
        <w:rPr>
          <w:rFonts w:hint="eastAsia"/>
        </w:rPr>
        <w:t>ЛЕСНОЙ</w:t>
      </w:r>
    </w:p>
    <w:p w14:paraId="521C8B57" w14:textId="77777777" w:rsidR="00C50B55" w:rsidRDefault="00C50B55" w:rsidP="00C50B55"/>
    <w:p w14:paraId="2C1A7806" w14:textId="77777777" w:rsidR="00C50B55" w:rsidRDefault="00C50B55" w:rsidP="00C50B55">
      <w:r>
        <w:t xml:space="preserve">5.1. </w:t>
      </w:r>
      <w:r>
        <w:rPr>
          <w:rFonts w:hint="eastAsia"/>
        </w:rPr>
        <w:t>Разработка</w:t>
      </w:r>
      <w:r>
        <w:t xml:space="preserve"> </w:t>
      </w:r>
      <w:r>
        <w:rPr>
          <w:rFonts w:hint="eastAsia"/>
        </w:rPr>
        <w:t>показателей</w:t>
      </w:r>
      <w:r>
        <w:t xml:space="preserve"> </w:t>
      </w:r>
      <w:r>
        <w:rPr>
          <w:rFonts w:hint="eastAsia"/>
        </w:rPr>
        <w:t>качества</w:t>
      </w:r>
      <w:r>
        <w:t xml:space="preserve"> </w:t>
      </w:r>
      <w:r>
        <w:rPr>
          <w:rFonts w:hint="eastAsia"/>
        </w:rPr>
        <w:t>нового</w:t>
      </w:r>
      <w:r>
        <w:t xml:space="preserve"> </w:t>
      </w:r>
      <w:r>
        <w:rPr>
          <w:rFonts w:hint="eastAsia"/>
        </w:rPr>
        <w:t>лекарственного</w:t>
      </w:r>
      <w:r>
        <w:t xml:space="preserve"> </w:t>
      </w:r>
      <w:r>
        <w:rPr>
          <w:rFonts w:hint="eastAsia"/>
        </w:rPr>
        <w:t>растительного</w:t>
      </w:r>
      <w:r>
        <w:t xml:space="preserve"> </w:t>
      </w:r>
      <w:r>
        <w:rPr>
          <w:rFonts w:hint="eastAsia"/>
        </w:rPr>
        <w:t>сырья</w:t>
      </w:r>
      <w:r>
        <w:t xml:space="preserve"> - </w:t>
      </w:r>
      <w:r>
        <w:rPr>
          <w:rFonts w:hint="eastAsia"/>
        </w:rPr>
        <w:t>листья</w:t>
      </w:r>
      <w:r>
        <w:t xml:space="preserve">, </w:t>
      </w:r>
      <w:r>
        <w:rPr>
          <w:rFonts w:hint="eastAsia"/>
        </w:rPr>
        <w:t>плоды</w:t>
      </w:r>
      <w:r>
        <w:t xml:space="preserve"> </w:t>
      </w:r>
      <w:r>
        <w:rPr>
          <w:rFonts w:hint="eastAsia"/>
        </w:rPr>
        <w:t>яблони</w:t>
      </w:r>
      <w:r>
        <w:t xml:space="preserve"> </w:t>
      </w:r>
      <w:r>
        <w:rPr>
          <w:rFonts w:hint="eastAsia"/>
        </w:rPr>
        <w:t>лесной</w:t>
      </w:r>
    </w:p>
    <w:p w14:paraId="0E7B5BD8" w14:textId="77777777" w:rsidR="00C50B55" w:rsidRDefault="00C50B55" w:rsidP="00C50B55"/>
    <w:p w14:paraId="2D7F22E5" w14:textId="77777777" w:rsidR="00C50B55" w:rsidRDefault="00C50B55" w:rsidP="00C50B55">
      <w:r>
        <w:t xml:space="preserve">5.2. </w:t>
      </w:r>
      <w:r>
        <w:rPr>
          <w:rFonts w:hint="eastAsia"/>
        </w:rPr>
        <w:t>Разработка</w:t>
      </w:r>
      <w:r>
        <w:t xml:space="preserve"> </w:t>
      </w:r>
      <w:r>
        <w:rPr>
          <w:rFonts w:hint="eastAsia"/>
        </w:rPr>
        <w:t>технологических</w:t>
      </w:r>
      <w:r>
        <w:t xml:space="preserve"> </w:t>
      </w:r>
      <w:r>
        <w:rPr>
          <w:rFonts w:hint="eastAsia"/>
        </w:rPr>
        <w:t>показателей</w:t>
      </w:r>
      <w:r>
        <w:t xml:space="preserve"> </w:t>
      </w:r>
      <w:r>
        <w:rPr>
          <w:rFonts w:hint="eastAsia"/>
        </w:rPr>
        <w:t>плодов</w:t>
      </w:r>
      <w:r>
        <w:t xml:space="preserve">, </w:t>
      </w:r>
      <w:r>
        <w:rPr>
          <w:rFonts w:hint="eastAsia"/>
        </w:rPr>
        <w:t>характеризующих</w:t>
      </w:r>
      <w:r>
        <w:t xml:space="preserve"> </w:t>
      </w:r>
      <w:r>
        <w:rPr>
          <w:rFonts w:hint="eastAsia"/>
        </w:rPr>
        <w:t>качество</w:t>
      </w:r>
      <w:r>
        <w:t xml:space="preserve"> </w:t>
      </w:r>
      <w:r>
        <w:rPr>
          <w:rFonts w:hint="eastAsia"/>
        </w:rPr>
        <w:t>сырья</w:t>
      </w:r>
      <w:r>
        <w:t xml:space="preserve"> </w:t>
      </w:r>
      <w:r>
        <w:rPr>
          <w:rFonts w:hint="eastAsia"/>
        </w:rPr>
        <w:t>в</w:t>
      </w:r>
      <w:r>
        <w:t xml:space="preserve"> </w:t>
      </w:r>
      <w:r>
        <w:rPr>
          <w:rFonts w:hint="eastAsia"/>
        </w:rPr>
        <w:t>пищевой</w:t>
      </w:r>
      <w:r>
        <w:t xml:space="preserve"> </w:t>
      </w:r>
      <w:r>
        <w:rPr>
          <w:rFonts w:hint="eastAsia"/>
        </w:rPr>
        <w:t>промышленности</w:t>
      </w:r>
    </w:p>
    <w:p w14:paraId="016A723A" w14:textId="77777777" w:rsidR="00C50B55" w:rsidRDefault="00C50B55" w:rsidP="00C50B55"/>
    <w:p w14:paraId="6BACD609" w14:textId="77777777" w:rsidR="00C50B55" w:rsidRDefault="00C50B55" w:rsidP="00C50B55">
      <w:r>
        <w:t xml:space="preserve">5.3. </w:t>
      </w:r>
      <w:r>
        <w:rPr>
          <w:rFonts w:hint="eastAsia"/>
        </w:rPr>
        <w:t>Сравнительный</w:t>
      </w:r>
      <w:r>
        <w:t xml:space="preserve"> </w:t>
      </w:r>
      <w:r>
        <w:rPr>
          <w:rFonts w:hint="eastAsia"/>
        </w:rPr>
        <w:t>анализ</w:t>
      </w:r>
      <w:r>
        <w:t xml:space="preserve"> </w:t>
      </w:r>
      <w:r>
        <w:rPr>
          <w:rFonts w:hint="eastAsia"/>
        </w:rPr>
        <w:t>различных</w:t>
      </w:r>
      <w:r>
        <w:t xml:space="preserve"> </w:t>
      </w:r>
      <w:r>
        <w:rPr>
          <w:rFonts w:hint="eastAsia"/>
        </w:rPr>
        <w:t>технологических</w:t>
      </w:r>
      <w:r>
        <w:t xml:space="preserve"> </w:t>
      </w:r>
      <w:r>
        <w:rPr>
          <w:rFonts w:hint="eastAsia"/>
        </w:rPr>
        <w:t>способов</w:t>
      </w:r>
      <w:r>
        <w:t xml:space="preserve"> </w:t>
      </w:r>
      <w:r>
        <w:rPr>
          <w:rFonts w:hint="eastAsia"/>
        </w:rPr>
        <w:t>выделения</w:t>
      </w:r>
      <w:r>
        <w:t xml:space="preserve"> </w:t>
      </w:r>
      <w:r>
        <w:rPr>
          <w:rFonts w:hint="eastAsia"/>
        </w:rPr>
        <w:t>пектинов</w:t>
      </w:r>
      <w:r>
        <w:t xml:space="preserve"> </w:t>
      </w:r>
      <w:r>
        <w:rPr>
          <w:rFonts w:hint="eastAsia"/>
        </w:rPr>
        <w:t>из</w:t>
      </w:r>
      <w:r>
        <w:t xml:space="preserve"> </w:t>
      </w:r>
      <w:r>
        <w:rPr>
          <w:rFonts w:hint="eastAsia"/>
        </w:rPr>
        <w:t>плодов</w:t>
      </w:r>
      <w:r>
        <w:t xml:space="preserve"> </w:t>
      </w:r>
      <w:r>
        <w:rPr>
          <w:rFonts w:hint="eastAsia"/>
        </w:rPr>
        <w:t>яблони</w:t>
      </w:r>
      <w:r>
        <w:t xml:space="preserve"> </w:t>
      </w:r>
      <w:r>
        <w:rPr>
          <w:rFonts w:hint="eastAsia"/>
        </w:rPr>
        <w:t>лесной</w:t>
      </w:r>
      <w:r>
        <w:t xml:space="preserve"> </w:t>
      </w:r>
      <w:r>
        <w:rPr>
          <w:rFonts w:hint="eastAsia"/>
        </w:rPr>
        <w:t>и</w:t>
      </w:r>
      <w:r>
        <w:t xml:space="preserve"> </w:t>
      </w:r>
      <w:r>
        <w:rPr>
          <w:rFonts w:hint="eastAsia"/>
        </w:rPr>
        <w:t>домашней</w:t>
      </w:r>
    </w:p>
    <w:p w14:paraId="609C1599" w14:textId="77777777" w:rsidR="00C50B55" w:rsidRDefault="00C50B55" w:rsidP="00C50B55"/>
    <w:p w14:paraId="5EF57D66" w14:textId="77777777" w:rsidR="00C50B55" w:rsidRDefault="00C50B55" w:rsidP="00C50B55">
      <w:r>
        <w:t xml:space="preserve">5.4. </w:t>
      </w:r>
      <w:r>
        <w:rPr>
          <w:rFonts w:hint="eastAsia"/>
        </w:rPr>
        <w:t>Разработка</w:t>
      </w:r>
      <w:r>
        <w:t xml:space="preserve"> </w:t>
      </w:r>
      <w:r>
        <w:rPr>
          <w:rFonts w:hint="eastAsia"/>
        </w:rPr>
        <w:t>некоторых</w:t>
      </w:r>
      <w:r>
        <w:t xml:space="preserve"> </w:t>
      </w:r>
      <w:r>
        <w:rPr>
          <w:rFonts w:hint="eastAsia"/>
        </w:rPr>
        <w:t>показателей</w:t>
      </w:r>
      <w:r>
        <w:t xml:space="preserve"> </w:t>
      </w:r>
      <w:r>
        <w:rPr>
          <w:rFonts w:hint="eastAsia"/>
        </w:rPr>
        <w:t>качества</w:t>
      </w:r>
      <w:r>
        <w:t xml:space="preserve"> </w:t>
      </w:r>
      <w:r>
        <w:rPr>
          <w:rFonts w:hint="eastAsia"/>
        </w:rPr>
        <w:t>пектина</w:t>
      </w:r>
      <w:r>
        <w:t xml:space="preserve"> </w:t>
      </w:r>
      <w:r>
        <w:rPr>
          <w:rFonts w:hint="eastAsia"/>
        </w:rPr>
        <w:t>плодов</w:t>
      </w:r>
      <w:r>
        <w:t xml:space="preserve"> </w:t>
      </w:r>
      <w:r>
        <w:rPr>
          <w:rFonts w:hint="eastAsia"/>
        </w:rPr>
        <w:t>яблони</w:t>
      </w:r>
      <w:r>
        <w:t xml:space="preserve"> </w:t>
      </w:r>
      <w:r>
        <w:rPr>
          <w:rFonts w:hint="eastAsia"/>
        </w:rPr>
        <w:t>лесной</w:t>
      </w:r>
    </w:p>
    <w:p w14:paraId="0AD8A4B3" w14:textId="77777777" w:rsidR="00C50B55" w:rsidRDefault="00C50B55" w:rsidP="00C50B55"/>
    <w:p w14:paraId="3433170F" w14:textId="77777777" w:rsidR="00C50B55" w:rsidRDefault="00C50B55" w:rsidP="00C50B55">
      <w:r>
        <w:t xml:space="preserve">5.5. </w:t>
      </w:r>
      <w:r>
        <w:rPr>
          <w:rFonts w:hint="eastAsia"/>
        </w:rPr>
        <w:t>Изучение</w:t>
      </w:r>
      <w:r>
        <w:t xml:space="preserve"> </w:t>
      </w:r>
      <w:r>
        <w:rPr>
          <w:rFonts w:hint="eastAsia"/>
        </w:rPr>
        <w:t>адсорбционной</w:t>
      </w:r>
      <w:r>
        <w:t xml:space="preserve"> </w:t>
      </w:r>
      <w:r>
        <w:rPr>
          <w:rFonts w:hint="eastAsia"/>
        </w:rPr>
        <w:t>способности</w:t>
      </w:r>
      <w:r>
        <w:t xml:space="preserve"> </w:t>
      </w:r>
      <w:r>
        <w:rPr>
          <w:rFonts w:hint="eastAsia"/>
        </w:rPr>
        <w:t>измельченных</w:t>
      </w:r>
      <w:r>
        <w:t xml:space="preserve"> </w:t>
      </w:r>
      <w:r>
        <w:rPr>
          <w:rFonts w:hint="eastAsia"/>
        </w:rPr>
        <w:t>плодов</w:t>
      </w:r>
      <w:r>
        <w:t xml:space="preserve"> </w:t>
      </w:r>
      <w:r>
        <w:rPr>
          <w:rFonts w:hint="eastAsia"/>
        </w:rPr>
        <w:t>и</w:t>
      </w:r>
      <w:r>
        <w:t xml:space="preserve"> </w:t>
      </w:r>
      <w:r>
        <w:rPr>
          <w:rFonts w:hint="eastAsia"/>
        </w:rPr>
        <w:t>пектина</w:t>
      </w:r>
      <w:r>
        <w:t xml:space="preserve"> </w:t>
      </w:r>
      <w:r>
        <w:rPr>
          <w:rFonts w:hint="eastAsia"/>
        </w:rPr>
        <w:t>яблони</w:t>
      </w:r>
      <w:r>
        <w:t xml:space="preserve"> </w:t>
      </w:r>
      <w:r>
        <w:rPr>
          <w:rFonts w:hint="eastAsia"/>
        </w:rPr>
        <w:t>лесной</w:t>
      </w:r>
    </w:p>
    <w:p w14:paraId="27085E7C" w14:textId="77777777" w:rsidR="00C50B55" w:rsidRDefault="00C50B55" w:rsidP="00C50B55"/>
    <w:p w14:paraId="071D9231" w14:textId="77777777" w:rsidR="00C50B55" w:rsidRDefault="00C50B55" w:rsidP="00C50B55">
      <w:r>
        <w:lastRenderedPageBreak/>
        <w:t xml:space="preserve">5.6. </w:t>
      </w:r>
      <w:r>
        <w:rPr>
          <w:rFonts w:hint="eastAsia"/>
        </w:rPr>
        <w:t>Определение</w:t>
      </w:r>
      <w:r>
        <w:t xml:space="preserve"> </w:t>
      </w:r>
      <w:r>
        <w:rPr>
          <w:rFonts w:hint="eastAsia"/>
        </w:rPr>
        <w:t>антимикробной</w:t>
      </w:r>
      <w:r>
        <w:t xml:space="preserve"> </w:t>
      </w:r>
      <w:r>
        <w:rPr>
          <w:rFonts w:hint="eastAsia"/>
        </w:rPr>
        <w:t>активности</w:t>
      </w:r>
      <w:r>
        <w:t xml:space="preserve"> </w:t>
      </w:r>
      <w:r>
        <w:rPr>
          <w:rFonts w:hint="eastAsia"/>
        </w:rPr>
        <w:t>извлечений</w:t>
      </w:r>
      <w:r>
        <w:t xml:space="preserve"> </w:t>
      </w:r>
      <w:r>
        <w:rPr>
          <w:rFonts w:hint="eastAsia"/>
        </w:rPr>
        <w:t>из</w:t>
      </w:r>
      <w:r>
        <w:t xml:space="preserve"> </w:t>
      </w:r>
      <w:r>
        <w:rPr>
          <w:rFonts w:hint="eastAsia"/>
        </w:rPr>
        <w:t>плодов</w:t>
      </w:r>
      <w:r>
        <w:t xml:space="preserve"> </w:t>
      </w:r>
      <w:r>
        <w:rPr>
          <w:rFonts w:hint="eastAsia"/>
        </w:rPr>
        <w:t>и</w:t>
      </w:r>
    </w:p>
    <w:p w14:paraId="147E1ECC" w14:textId="77777777" w:rsidR="00C50B55" w:rsidRDefault="00C50B55" w:rsidP="00C50B55"/>
    <w:p w14:paraId="4570260A" w14:textId="77777777" w:rsidR="00C50B55" w:rsidRDefault="00C50B55" w:rsidP="00C50B55">
      <w:r>
        <w:rPr>
          <w:rFonts w:hint="eastAsia"/>
        </w:rPr>
        <w:t>листьев</w:t>
      </w:r>
      <w:r>
        <w:t xml:space="preserve"> </w:t>
      </w:r>
      <w:r>
        <w:rPr>
          <w:rFonts w:hint="eastAsia"/>
        </w:rPr>
        <w:t>яблони</w:t>
      </w:r>
      <w:r>
        <w:t xml:space="preserve"> </w:t>
      </w:r>
      <w:r>
        <w:rPr>
          <w:rFonts w:hint="eastAsia"/>
        </w:rPr>
        <w:t>лесной</w:t>
      </w:r>
    </w:p>
    <w:p w14:paraId="7A7034BB" w14:textId="77777777" w:rsidR="00C50B55" w:rsidRDefault="00C50B55" w:rsidP="00C50B55"/>
    <w:p w14:paraId="3DA3E7BD" w14:textId="77777777" w:rsidR="00C50B55" w:rsidRDefault="00C50B55" w:rsidP="00C50B55">
      <w:r>
        <w:rPr>
          <w:rFonts w:hint="eastAsia"/>
        </w:rPr>
        <w:t>ВЫВОДЫ</w:t>
      </w:r>
      <w:r>
        <w:t xml:space="preserve"> </w:t>
      </w:r>
      <w:r>
        <w:rPr>
          <w:rFonts w:hint="eastAsia"/>
        </w:rPr>
        <w:t>К</w:t>
      </w:r>
      <w:r>
        <w:t xml:space="preserve"> </w:t>
      </w:r>
      <w:r>
        <w:rPr>
          <w:rFonts w:hint="eastAsia"/>
        </w:rPr>
        <w:t>ГЛАВЕ</w:t>
      </w:r>
    </w:p>
    <w:p w14:paraId="53FE1699" w14:textId="77777777" w:rsidR="00C50B55" w:rsidRDefault="00C50B55" w:rsidP="00C50B55"/>
    <w:p w14:paraId="55B5DCB9" w14:textId="77777777" w:rsidR="00C50B55" w:rsidRDefault="00C50B55" w:rsidP="00C50B55">
      <w:r>
        <w:rPr>
          <w:rFonts w:hint="eastAsia"/>
        </w:rPr>
        <w:t>ГЛАВА</w:t>
      </w:r>
      <w:r>
        <w:t xml:space="preserve"> 6. </w:t>
      </w:r>
      <w:r>
        <w:rPr>
          <w:rFonts w:hint="eastAsia"/>
        </w:rPr>
        <w:t>ОБОСНОВАНИЕ</w:t>
      </w:r>
      <w:r>
        <w:t xml:space="preserve"> </w:t>
      </w:r>
      <w:r>
        <w:rPr>
          <w:rFonts w:hint="eastAsia"/>
        </w:rPr>
        <w:t>ВЫБОРА</w:t>
      </w:r>
      <w:r>
        <w:t xml:space="preserve"> </w:t>
      </w:r>
      <w:r>
        <w:rPr>
          <w:rFonts w:hint="eastAsia"/>
        </w:rPr>
        <w:t>ЭКСТРАКЦИОННЫХ</w:t>
      </w:r>
      <w:r>
        <w:t xml:space="preserve"> </w:t>
      </w:r>
      <w:r>
        <w:rPr>
          <w:rFonts w:hint="eastAsia"/>
        </w:rPr>
        <w:t>ПРЕПАРАТОВ</w:t>
      </w:r>
      <w:r>
        <w:t xml:space="preserve"> </w:t>
      </w:r>
      <w:r>
        <w:rPr>
          <w:rFonts w:hint="eastAsia"/>
        </w:rPr>
        <w:t>ИЗ</w:t>
      </w:r>
      <w:r>
        <w:t xml:space="preserve"> </w:t>
      </w:r>
      <w:r>
        <w:rPr>
          <w:rFonts w:hint="eastAsia"/>
        </w:rPr>
        <w:t>ЛИСТЬЕВ</w:t>
      </w:r>
      <w:r>
        <w:t xml:space="preserve"> </w:t>
      </w:r>
      <w:r>
        <w:rPr>
          <w:rFonts w:hint="eastAsia"/>
        </w:rPr>
        <w:t>И</w:t>
      </w:r>
      <w:r>
        <w:t xml:space="preserve"> </w:t>
      </w:r>
      <w:r>
        <w:rPr>
          <w:rFonts w:hint="eastAsia"/>
        </w:rPr>
        <w:t>ПЛОДОВ</w:t>
      </w:r>
      <w:r>
        <w:t xml:space="preserve"> </w:t>
      </w:r>
      <w:r>
        <w:rPr>
          <w:rFonts w:hint="eastAsia"/>
        </w:rPr>
        <w:t>ЯБЛОНИ</w:t>
      </w:r>
      <w:r>
        <w:t xml:space="preserve"> </w:t>
      </w:r>
      <w:r>
        <w:rPr>
          <w:rFonts w:hint="eastAsia"/>
        </w:rPr>
        <w:t>ЛЕСНОЙ</w:t>
      </w:r>
    </w:p>
    <w:p w14:paraId="3CE189B0" w14:textId="77777777" w:rsidR="00C50B55" w:rsidRDefault="00C50B55" w:rsidP="00C50B55"/>
    <w:p w14:paraId="336BEEAB" w14:textId="77777777" w:rsidR="00C50B55" w:rsidRDefault="00C50B55" w:rsidP="00C50B55">
      <w:r>
        <w:t xml:space="preserve">6.1. </w:t>
      </w:r>
      <w:r>
        <w:rPr>
          <w:rFonts w:hint="eastAsia"/>
        </w:rPr>
        <w:t>Оптимизация</w:t>
      </w:r>
      <w:r>
        <w:t xml:space="preserve"> </w:t>
      </w:r>
      <w:r>
        <w:rPr>
          <w:rFonts w:hint="eastAsia"/>
        </w:rPr>
        <w:t>параметров</w:t>
      </w:r>
      <w:r>
        <w:t xml:space="preserve"> </w:t>
      </w:r>
      <w:r>
        <w:rPr>
          <w:rFonts w:hint="eastAsia"/>
        </w:rPr>
        <w:t>получения</w:t>
      </w:r>
      <w:r>
        <w:t xml:space="preserve"> </w:t>
      </w:r>
      <w:r>
        <w:rPr>
          <w:rFonts w:hint="eastAsia"/>
        </w:rPr>
        <w:t>водных</w:t>
      </w:r>
      <w:r>
        <w:t xml:space="preserve"> </w:t>
      </w:r>
      <w:r>
        <w:rPr>
          <w:rFonts w:hint="eastAsia"/>
        </w:rPr>
        <w:t>извлечений</w:t>
      </w:r>
      <w:r>
        <w:t xml:space="preserve"> </w:t>
      </w:r>
      <w:r>
        <w:rPr>
          <w:rFonts w:hint="eastAsia"/>
        </w:rPr>
        <w:t>из</w:t>
      </w:r>
      <w:r>
        <w:t xml:space="preserve"> </w:t>
      </w:r>
      <w:r>
        <w:rPr>
          <w:rFonts w:hint="eastAsia"/>
        </w:rPr>
        <w:t>листьев</w:t>
      </w:r>
      <w:r>
        <w:t xml:space="preserve"> </w:t>
      </w:r>
      <w:r>
        <w:rPr>
          <w:rFonts w:hint="eastAsia"/>
        </w:rPr>
        <w:t>и</w:t>
      </w:r>
      <w:r>
        <w:t xml:space="preserve"> </w:t>
      </w:r>
      <w:r>
        <w:rPr>
          <w:rFonts w:hint="eastAsia"/>
        </w:rPr>
        <w:t>плодов</w:t>
      </w:r>
      <w:r>
        <w:t xml:space="preserve"> </w:t>
      </w:r>
      <w:r>
        <w:rPr>
          <w:rFonts w:hint="eastAsia"/>
        </w:rPr>
        <w:t>яблони</w:t>
      </w:r>
      <w:r>
        <w:t xml:space="preserve"> </w:t>
      </w:r>
      <w:r>
        <w:rPr>
          <w:rFonts w:hint="eastAsia"/>
        </w:rPr>
        <w:t>лесной</w:t>
      </w:r>
      <w:r>
        <w:t xml:space="preserve"> </w:t>
      </w:r>
      <w:r>
        <w:rPr>
          <w:rFonts w:hint="eastAsia"/>
        </w:rPr>
        <w:t>разных</w:t>
      </w:r>
      <w:r>
        <w:t xml:space="preserve"> </w:t>
      </w:r>
      <w:r>
        <w:rPr>
          <w:rFonts w:hint="eastAsia"/>
        </w:rPr>
        <w:t>способов</w:t>
      </w:r>
      <w:r>
        <w:t xml:space="preserve"> </w:t>
      </w:r>
      <w:r>
        <w:rPr>
          <w:rFonts w:hint="eastAsia"/>
        </w:rPr>
        <w:t>консервации</w:t>
      </w:r>
    </w:p>
    <w:p w14:paraId="4EAFE5C5" w14:textId="77777777" w:rsidR="00C50B55" w:rsidRDefault="00C50B55" w:rsidP="00C50B55"/>
    <w:p w14:paraId="4D0E93A0" w14:textId="77777777" w:rsidR="00C50B55" w:rsidRDefault="00C50B55" w:rsidP="00C50B55">
      <w:r>
        <w:t xml:space="preserve">6.2. </w:t>
      </w:r>
      <w:r>
        <w:rPr>
          <w:rFonts w:hint="eastAsia"/>
        </w:rPr>
        <w:t>Сравнительный</w:t>
      </w:r>
      <w:r>
        <w:t xml:space="preserve"> </w:t>
      </w:r>
      <w:r>
        <w:rPr>
          <w:rFonts w:hint="eastAsia"/>
        </w:rPr>
        <w:t>анализ</w:t>
      </w:r>
      <w:r>
        <w:t xml:space="preserve"> </w:t>
      </w:r>
      <w:r>
        <w:rPr>
          <w:rFonts w:hint="eastAsia"/>
        </w:rPr>
        <w:t>некоторых</w:t>
      </w:r>
      <w:r>
        <w:t xml:space="preserve"> </w:t>
      </w:r>
      <w:r>
        <w:rPr>
          <w:rFonts w:hint="eastAsia"/>
        </w:rPr>
        <w:t>показателей</w:t>
      </w:r>
      <w:r>
        <w:t xml:space="preserve"> </w:t>
      </w:r>
      <w:r>
        <w:rPr>
          <w:rFonts w:hint="eastAsia"/>
        </w:rPr>
        <w:t>качества</w:t>
      </w:r>
      <w:r>
        <w:t xml:space="preserve"> </w:t>
      </w:r>
      <w:r>
        <w:rPr>
          <w:rFonts w:hint="eastAsia"/>
        </w:rPr>
        <w:t>водных</w:t>
      </w:r>
      <w:r>
        <w:t xml:space="preserve"> </w:t>
      </w:r>
      <w:r>
        <w:rPr>
          <w:rFonts w:hint="eastAsia"/>
        </w:rPr>
        <w:t>извлечений</w:t>
      </w:r>
      <w:r>
        <w:t xml:space="preserve"> </w:t>
      </w:r>
      <w:r>
        <w:rPr>
          <w:rFonts w:hint="eastAsia"/>
        </w:rPr>
        <w:t>из</w:t>
      </w:r>
      <w:r>
        <w:t xml:space="preserve"> </w:t>
      </w:r>
      <w:r>
        <w:rPr>
          <w:rFonts w:hint="eastAsia"/>
        </w:rPr>
        <w:t>листьев</w:t>
      </w:r>
      <w:r>
        <w:t xml:space="preserve"> </w:t>
      </w:r>
      <w:r>
        <w:rPr>
          <w:rFonts w:hint="eastAsia"/>
        </w:rPr>
        <w:t>и</w:t>
      </w:r>
      <w:r>
        <w:t xml:space="preserve"> </w:t>
      </w:r>
      <w:r>
        <w:rPr>
          <w:rFonts w:hint="eastAsia"/>
        </w:rPr>
        <w:t>плодов</w:t>
      </w:r>
      <w:r>
        <w:t xml:space="preserve"> </w:t>
      </w:r>
      <w:r>
        <w:rPr>
          <w:rFonts w:hint="eastAsia"/>
        </w:rPr>
        <w:t>яблони</w:t>
      </w:r>
      <w:r>
        <w:t xml:space="preserve"> </w:t>
      </w:r>
      <w:r>
        <w:rPr>
          <w:rFonts w:hint="eastAsia"/>
        </w:rPr>
        <w:t>лесной</w:t>
      </w:r>
      <w:r>
        <w:t xml:space="preserve"> </w:t>
      </w:r>
      <w:r>
        <w:rPr>
          <w:rFonts w:hint="eastAsia"/>
        </w:rPr>
        <w:t>разных</w:t>
      </w:r>
      <w:r>
        <w:t xml:space="preserve"> </w:t>
      </w:r>
      <w:r>
        <w:rPr>
          <w:rFonts w:hint="eastAsia"/>
        </w:rPr>
        <w:t>способов</w:t>
      </w:r>
      <w:r>
        <w:t xml:space="preserve"> </w:t>
      </w:r>
      <w:r>
        <w:rPr>
          <w:rFonts w:hint="eastAsia"/>
        </w:rPr>
        <w:t>консервации</w:t>
      </w:r>
    </w:p>
    <w:p w14:paraId="434251E4" w14:textId="77777777" w:rsidR="00C50B55" w:rsidRDefault="00C50B55" w:rsidP="00C50B55"/>
    <w:p w14:paraId="624C7FD4" w14:textId="77777777" w:rsidR="00C50B55" w:rsidRDefault="00C50B55" w:rsidP="00C50B55">
      <w:r>
        <w:t xml:space="preserve">6.3. </w:t>
      </w:r>
      <w:r>
        <w:rPr>
          <w:rFonts w:hint="eastAsia"/>
        </w:rPr>
        <w:t>Оценка</w:t>
      </w:r>
      <w:r>
        <w:t xml:space="preserve"> </w:t>
      </w:r>
      <w:r>
        <w:rPr>
          <w:rFonts w:hint="eastAsia"/>
        </w:rPr>
        <w:t>количественного</w:t>
      </w:r>
      <w:r>
        <w:t xml:space="preserve"> </w:t>
      </w:r>
      <w:r>
        <w:rPr>
          <w:rFonts w:hint="eastAsia"/>
        </w:rPr>
        <w:t>содержания</w:t>
      </w:r>
      <w:r>
        <w:t xml:space="preserve"> </w:t>
      </w:r>
      <w:r>
        <w:rPr>
          <w:rFonts w:hint="eastAsia"/>
        </w:rPr>
        <w:t>биологически</w:t>
      </w:r>
      <w:r>
        <w:t xml:space="preserve"> </w:t>
      </w:r>
      <w:r>
        <w:rPr>
          <w:rFonts w:hint="eastAsia"/>
        </w:rPr>
        <w:t>активных</w:t>
      </w:r>
      <w:r>
        <w:t xml:space="preserve"> </w:t>
      </w:r>
      <w:r>
        <w:rPr>
          <w:rFonts w:hint="eastAsia"/>
        </w:rPr>
        <w:t>веществ</w:t>
      </w:r>
      <w:r>
        <w:t xml:space="preserve"> </w:t>
      </w:r>
      <w:r>
        <w:rPr>
          <w:rFonts w:hint="eastAsia"/>
        </w:rPr>
        <w:t>в</w:t>
      </w:r>
      <w:r>
        <w:t xml:space="preserve"> </w:t>
      </w:r>
      <w:r>
        <w:rPr>
          <w:rFonts w:hint="eastAsia"/>
        </w:rPr>
        <w:t>водных</w:t>
      </w:r>
      <w:r>
        <w:t xml:space="preserve"> </w:t>
      </w:r>
      <w:r>
        <w:rPr>
          <w:rFonts w:hint="eastAsia"/>
        </w:rPr>
        <w:t>извлечениях</w:t>
      </w:r>
      <w:r>
        <w:t xml:space="preserve"> </w:t>
      </w:r>
      <w:r>
        <w:rPr>
          <w:rFonts w:hint="eastAsia"/>
        </w:rPr>
        <w:t>из</w:t>
      </w:r>
      <w:r>
        <w:t xml:space="preserve"> </w:t>
      </w:r>
      <w:r>
        <w:rPr>
          <w:rFonts w:hint="eastAsia"/>
        </w:rPr>
        <w:t>листьев</w:t>
      </w:r>
      <w:r>
        <w:t xml:space="preserve"> </w:t>
      </w:r>
      <w:r>
        <w:rPr>
          <w:rFonts w:hint="eastAsia"/>
        </w:rPr>
        <w:t>и</w:t>
      </w:r>
      <w:r>
        <w:t xml:space="preserve"> </w:t>
      </w:r>
      <w:r>
        <w:rPr>
          <w:rFonts w:hint="eastAsia"/>
        </w:rPr>
        <w:t>плодов</w:t>
      </w:r>
      <w:r>
        <w:t xml:space="preserve"> </w:t>
      </w:r>
      <w:r>
        <w:rPr>
          <w:rFonts w:hint="eastAsia"/>
        </w:rPr>
        <w:t>яблони</w:t>
      </w:r>
      <w:r>
        <w:t xml:space="preserve"> </w:t>
      </w:r>
      <w:r>
        <w:rPr>
          <w:rFonts w:hint="eastAsia"/>
        </w:rPr>
        <w:t>лесной</w:t>
      </w:r>
    </w:p>
    <w:p w14:paraId="2BD0C65A" w14:textId="77777777" w:rsidR="00C50B55" w:rsidRDefault="00C50B55" w:rsidP="00C50B55"/>
    <w:p w14:paraId="0356387A" w14:textId="77777777" w:rsidR="00C50B55" w:rsidRDefault="00C50B55" w:rsidP="00C50B55">
      <w:r>
        <w:t xml:space="preserve">6.4. </w:t>
      </w:r>
      <w:r>
        <w:rPr>
          <w:rFonts w:hint="eastAsia"/>
        </w:rPr>
        <w:t>Особенности</w:t>
      </w:r>
      <w:r>
        <w:t xml:space="preserve"> </w:t>
      </w:r>
      <w:r>
        <w:rPr>
          <w:rFonts w:hint="eastAsia"/>
        </w:rPr>
        <w:t>получения</w:t>
      </w:r>
      <w:r>
        <w:t xml:space="preserve"> </w:t>
      </w:r>
      <w:r>
        <w:rPr>
          <w:rFonts w:hint="eastAsia"/>
        </w:rPr>
        <w:t>и</w:t>
      </w:r>
      <w:r>
        <w:t xml:space="preserve"> </w:t>
      </w:r>
      <w:r>
        <w:rPr>
          <w:rFonts w:hint="eastAsia"/>
        </w:rPr>
        <w:t>оценка</w:t>
      </w:r>
      <w:r>
        <w:t xml:space="preserve"> </w:t>
      </w:r>
      <w:r>
        <w:rPr>
          <w:rFonts w:hint="eastAsia"/>
        </w:rPr>
        <w:t>показателей</w:t>
      </w:r>
      <w:r>
        <w:t xml:space="preserve"> </w:t>
      </w:r>
      <w:r>
        <w:rPr>
          <w:rFonts w:hint="eastAsia"/>
        </w:rPr>
        <w:t>качества</w:t>
      </w:r>
      <w:r>
        <w:t xml:space="preserve"> </w:t>
      </w:r>
      <w:r>
        <w:rPr>
          <w:rFonts w:hint="eastAsia"/>
        </w:rPr>
        <w:t>НМГ</w:t>
      </w:r>
      <w:r>
        <w:t xml:space="preserve"> </w:t>
      </w:r>
      <w:r>
        <w:rPr>
          <w:rFonts w:hint="eastAsia"/>
        </w:rPr>
        <w:t>из</w:t>
      </w:r>
      <w:r>
        <w:t xml:space="preserve"> </w:t>
      </w:r>
      <w:r>
        <w:rPr>
          <w:rFonts w:hint="eastAsia"/>
        </w:rPr>
        <w:t>листьев</w:t>
      </w:r>
      <w:r>
        <w:t xml:space="preserve">, </w:t>
      </w:r>
      <w:r>
        <w:rPr>
          <w:rFonts w:hint="eastAsia"/>
        </w:rPr>
        <w:t>плодов</w:t>
      </w:r>
      <w:r>
        <w:t xml:space="preserve"> </w:t>
      </w:r>
      <w:r>
        <w:rPr>
          <w:rFonts w:hint="eastAsia"/>
        </w:rPr>
        <w:t>яблони</w:t>
      </w:r>
      <w:r>
        <w:t xml:space="preserve"> </w:t>
      </w:r>
      <w:r>
        <w:rPr>
          <w:rFonts w:hint="eastAsia"/>
        </w:rPr>
        <w:t>лесной</w:t>
      </w:r>
    </w:p>
    <w:p w14:paraId="1DC14244" w14:textId="77777777" w:rsidR="00C50B55" w:rsidRDefault="00C50B55" w:rsidP="00C50B55"/>
    <w:p w14:paraId="1A17E90C" w14:textId="77777777" w:rsidR="00C50B55" w:rsidRDefault="00C50B55" w:rsidP="00C50B55">
      <w:r>
        <w:t xml:space="preserve">6.5. </w:t>
      </w:r>
      <w:r>
        <w:rPr>
          <w:rFonts w:hint="eastAsia"/>
        </w:rPr>
        <w:t>Получение</w:t>
      </w:r>
      <w:r>
        <w:t xml:space="preserve"> </w:t>
      </w:r>
      <w:r>
        <w:rPr>
          <w:rFonts w:hint="eastAsia"/>
        </w:rPr>
        <w:t>и</w:t>
      </w:r>
      <w:r>
        <w:t xml:space="preserve"> </w:t>
      </w:r>
      <w:r>
        <w:rPr>
          <w:rFonts w:hint="eastAsia"/>
        </w:rPr>
        <w:t>стандартизация</w:t>
      </w:r>
      <w:r>
        <w:t xml:space="preserve"> </w:t>
      </w:r>
      <w:r>
        <w:rPr>
          <w:rFonts w:hint="eastAsia"/>
        </w:rPr>
        <w:t>сухого</w:t>
      </w:r>
      <w:r>
        <w:t xml:space="preserve"> </w:t>
      </w:r>
      <w:r>
        <w:rPr>
          <w:rFonts w:hint="eastAsia"/>
        </w:rPr>
        <w:t>экстракта</w:t>
      </w:r>
      <w:r>
        <w:t xml:space="preserve"> </w:t>
      </w:r>
      <w:r>
        <w:rPr>
          <w:rFonts w:hint="eastAsia"/>
        </w:rPr>
        <w:t>листьев</w:t>
      </w:r>
      <w:r>
        <w:t xml:space="preserve"> </w:t>
      </w:r>
      <w:r>
        <w:rPr>
          <w:rFonts w:hint="eastAsia"/>
        </w:rPr>
        <w:t>и</w:t>
      </w:r>
      <w:r>
        <w:t xml:space="preserve"> </w:t>
      </w:r>
      <w:r>
        <w:rPr>
          <w:rFonts w:hint="eastAsia"/>
        </w:rPr>
        <w:t>плодов</w:t>
      </w:r>
      <w:r>
        <w:t xml:space="preserve"> </w:t>
      </w:r>
      <w:r>
        <w:rPr>
          <w:rFonts w:hint="eastAsia"/>
        </w:rPr>
        <w:t>яблони</w:t>
      </w:r>
      <w:r>
        <w:t xml:space="preserve"> </w:t>
      </w:r>
      <w:r>
        <w:rPr>
          <w:rFonts w:hint="eastAsia"/>
        </w:rPr>
        <w:t>лесной</w:t>
      </w:r>
    </w:p>
    <w:p w14:paraId="225429A2" w14:textId="77777777" w:rsidR="00C50B55" w:rsidRDefault="00C50B55" w:rsidP="00C50B55"/>
    <w:p w14:paraId="11CDEF24" w14:textId="77777777" w:rsidR="00C50B55" w:rsidRDefault="00C50B55" w:rsidP="00C50B55">
      <w:r>
        <w:t xml:space="preserve">6.5.1. </w:t>
      </w:r>
      <w:r>
        <w:rPr>
          <w:rFonts w:hint="eastAsia"/>
        </w:rPr>
        <w:t>Изучение</w:t>
      </w:r>
      <w:r>
        <w:t xml:space="preserve"> </w:t>
      </w:r>
      <w:r>
        <w:rPr>
          <w:rFonts w:hint="eastAsia"/>
        </w:rPr>
        <w:t>возможности</w:t>
      </w:r>
      <w:r>
        <w:t xml:space="preserve"> </w:t>
      </w:r>
      <w:r>
        <w:rPr>
          <w:rFonts w:hint="eastAsia"/>
        </w:rPr>
        <w:t>получения</w:t>
      </w:r>
      <w:r>
        <w:t xml:space="preserve"> </w:t>
      </w:r>
      <w:r>
        <w:rPr>
          <w:rFonts w:hint="eastAsia"/>
        </w:rPr>
        <w:t>сухих</w:t>
      </w:r>
      <w:r>
        <w:t xml:space="preserve"> </w:t>
      </w:r>
      <w:r>
        <w:rPr>
          <w:rFonts w:hint="eastAsia"/>
        </w:rPr>
        <w:t>экстрактов</w:t>
      </w:r>
      <w:r>
        <w:t xml:space="preserve"> </w:t>
      </w:r>
      <w:r>
        <w:rPr>
          <w:rFonts w:hint="eastAsia"/>
        </w:rPr>
        <w:t>из</w:t>
      </w:r>
      <w:r>
        <w:t xml:space="preserve"> </w:t>
      </w:r>
      <w:r>
        <w:rPr>
          <w:rFonts w:hint="eastAsia"/>
        </w:rPr>
        <w:t>листьев</w:t>
      </w:r>
      <w:r>
        <w:t xml:space="preserve"> </w:t>
      </w:r>
      <w:r>
        <w:rPr>
          <w:rFonts w:hint="eastAsia"/>
        </w:rPr>
        <w:t>и</w:t>
      </w:r>
      <w:r>
        <w:t xml:space="preserve"> </w:t>
      </w:r>
      <w:r>
        <w:rPr>
          <w:rFonts w:hint="eastAsia"/>
        </w:rPr>
        <w:t>плодов</w:t>
      </w:r>
      <w:r>
        <w:t xml:space="preserve"> </w:t>
      </w:r>
      <w:r>
        <w:rPr>
          <w:rFonts w:hint="eastAsia"/>
        </w:rPr>
        <w:t>яблони</w:t>
      </w:r>
      <w:r>
        <w:t xml:space="preserve"> </w:t>
      </w:r>
      <w:r>
        <w:rPr>
          <w:rFonts w:hint="eastAsia"/>
        </w:rPr>
        <w:t>лесной</w:t>
      </w:r>
    </w:p>
    <w:p w14:paraId="245BEFE7" w14:textId="77777777" w:rsidR="00C50B55" w:rsidRDefault="00C50B55" w:rsidP="00C50B55"/>
    <w:p w14:paraId="760F30C1" w14:textId="77777777" w:rsidR="00C50B55" w:rsidRDefault="00C50B55" w:rsidP="00C50B55">
      <w:r>
        <w:t xml:space="preserve">6.5.2. </w:t>
      </w:r>
      <w:r>
        <w:rPr>
          <w:rFonts w:hint="eastAsia"/>
        </w:rPr>
        <w:t>Разработка</w:t>
      </w:r>
      <w:r>
        <w:t xml:space="preserve"> </w:t>
      </w:r>
      <w:r>
        <w:rPr>
          <w:rFonts w:hint="eastAsia"/>
        </w:rPr>
        <w:t>метода</w:t>
      </w:r>
      <w:r>
        <w:t xml:space="preserve"> </w:t>
      </w:r>
      <w:r>
        <w:rPr>
          <w:rFonts w:hint="eastAsia"/>
        </w:rPr>
        <w:t>стандартизации</w:t>
      </w:r>
      <w:r>
        <w:t xml:space="preserve"> </w:t>
      </w:r>
      <w:r>
        <w:rPr>
          <w:rFonts w:hint="eastAsia"/>
        </w:rPr>
        <w:t>сухих</w:t>
      </w:r>
      <w:r>
        <w:t xml:space="preserve"> </w:t>
      </w:r>
      <w:r>
        <w:rPr>
          <w:rFonts w:hint="eastAsia"/>
        </w:rPr>
        <w:t>экстрактов</w:t>
      </w:r>
      <w:r>
        <w:t xml:space="preserve"> </w:t>
      </w:r>
      <w:r>
        <w:rPr>
          <w:rFonts w:hint="eastAsia"/>
        </w:rPr>
        <w:t>из</w:t>
      </w:r>
      <w:r>
        <w:t xml:space="preserve"> </w:t>
      </w:r>
      <w:r>
        <w:rPr>
          <w:rFonts w:hint="eastAsia"/>
        </w:rPr>
        <w:t>листьев</w:t>
      </w:r>
      <w:r>
        <w:t xml:space="preserve">, </w:t>
      </w:r>
      <w:r>
        <w:rPr>
          <w:rFonts w:hint="eastAsia"/>
        </w:rPr>
        <w:t>плодов</w:t>
      </w:r>
    </w:p>
    <w:p w14:paraId="3FCE5306" w14:textId="77777777" w:rsidR="00C50B55" w:rsidRDefault="00C50B55" w:rsidP="00C50B55"/>
    <w:p w14:paraId="6953F135" w14:textId="77777777" w:rsidR="00C50B55" w:rsidRDefault="00C50B55" w:rsidP="00C50B55">
      <w:r>
        <w:rPr>
          <w:rFonts w:hint="eastAsia"/>
        </w:rPr>
        <w:t>яблони</w:t>
      </w:r>
      <w:r>
        <w:t xml:space="preserve"> </w:t>
      </w:r>
      <w:r>
        <w:rPr>
          <w:rFonts w:hint="eastAsia"/>
        </w:rPr>
        <w:t>лесной</w:t>
      </w:r>
    </w:p>
    <w:p w14:paraId="54596AE6" w14:textId="77777777" w:rsidR="00C50B55" w:rsidRDefault="00C50B55" w:rsidP="00C50B55"/>
    <w:p w14:paraId="0566E1EF" w14:textId="77777777" w:rsidR="00C50B55" w:rsidRDefault="00C50B55" w:rsidP="00C50B55">
      <w:r>
        <w:t xml:space="preserve">6. 6. </w:t>
      </w:r>
      <w:r>
        <w:rPr>
          <w:rFonts w:hint="eastAsia"/>
        </w:rPr>
        <w:t>Изучение</w:t>
      </w:r>
      <w:r>
        <w:t xml:space="preserve"> </w:t>
      </w:r>
      <w:r>
        <w:rPr>
          <w:rFonts w:hint="eastAsia"/>
        </w:rPr>
        <w:t>возможности</w:t>
      </w:r>
      <w:r>
        <w:t xml:space="preserve"> </w:t>
      </w:r>
      <w:r>
        <w:rPr>
          <w:rFonts w:hint="eastAsia"/>
        </w:rPr>
        <w:t>создания</w:t>
      </w:r>
      <w:r>
        <w:t xml:space="preserve"> </w:t>
      </w:r>
      <w:r>
        <w:rPr>
          <w:rFonts w:hint="eastAsia"/>
        </w:rPr>
        <w:t>сиропа</w:t>
      </w:r>
      <w:r>
        <w:t xml:space="preserve"> </w:t>
      </w:r>
      <w:r>
        <w:rPr>
          <w:rFonts w:hint="eastAsia"/>
        </w:rPr>
        <w:t>плодов</w:t>
      </w:r>
      <w:r>
        <w:t xml:space="preserve"> </w:t>
      </w:r>
      <w:r>
        <w:rPr>
          <w:rFonts w:hint="eastAsia"/>
        </w:rPr>
        <w:t>яблони</w:t>
      </w:r>
    </w:p>
    <w:p w14:paraId="56F64246" w14:textId="77777777" w:rsidR="00C50B55" w:rsidRDefault="00C50B55" w:rsidP="00C50B55"/>
    <w:p w14:paraId="405956F7" w14:textId="77777777" w:rsidR="00C50B55" w:rsidRDefault="00C50B55" w:rsidP="00C50B55">
      <w:r>
        <w:rPr>
          <w:rFonts w:hint="eastAsia"/>
        </w:rPr>
        <w:t>лесной</w:t>
      </w:r>
    </w:p>
    <w:p w14:paraId="3E6A0BE9" w14:textId="77777777" w:rsidR="00C50B55" w:rsidRDefault="00C50B55" w:rsidP="00C50B55"/>
    <w:p w14:paraId="0557BCBE" w14:textId="77777777" w:rsidR="00C50B55" w:rsidRDefault="00C50B55" w:rsidP="00C50B55">
      <w:r>
        <w:rPr>
          <w:rFonts w:hint="eastAsia"/>
        </w:rPr>
        <w:t>ВЫВОДЫ</w:t>
      </w:r>
      <w:r>
        <w:t xml:space="preserve"> </w:t>
      </w:r>
      <w:r>
        <w:rPr>
          <w:rFonts w:hint="eastAsia"/>
        </w:rPr>
        <w:t>К</w:t>
      </w:r>
      <w:r>
        <w:t xml:space="preserve"> </w:t>
      </w:r>
      <w:r>
        <w:rPr>
          <w:rFonts w:hint="eastAsia"/>
        </w:rPr>
        <w:t>ГЛАВЕ</w:t>
      </w:r>
    </w:p>
    <w:p w14:paraId="11F0895C" w14:textId="77777777" w:rsidR="00C50B55" w:rsidRDefault="00C50B55" w:rsidP="00C50B55"/>
    <w:p w14:paraId="53D25B13" w14:textId="77777777" w:rsidR="00C50B55" w:rsidRDefault="00C50B55" w:rsidP="00C50B55">
      <w:r>
        <w:rPr>
          <w:rFonts w:hint="eastAsia"/>
        </w:rPr>
        <w:t>ОБЩИЕ</w:t>
      </w:r>
      <w:r>
        <w:t xml:space="preserve"> </w:t>
      </w:r>
      <w:r>
        <w:rPr>
          <w:rFonts w:hint="eastAsia"/>
        </w:rPr>
        <w:t>ВЫВОДЫ</w:t>
      </w:r>
    </w:p>
    <w:p w14:paraId="47FCBAC6" w14:textId="77777777" w:rsidR="00C50B55" w:rsidRDefault="00C50B55" w:rsidP="00C50B55"/>
    <w:p w14:paraId="459613B9" w14:textId="77777777" w:rsidR="00C50B55" w:rsidRDefault="00C50B55" w:rsidP="00C50B55">
      <w:r>
        <w:rPr>
          <w:rFonts w:hint="eastAsia"/>
        </w:rPr>
        <w:t>Практические</w:t>
      </w:r>
      <w:r>
        <w:t xml:space="preserve"> </w:t>
      </w:r>
      <w:r>
        <w:rPr>
          <w:rFonts w:hint="eastAsia"/>
        </w:rPr>
        <w:t>рекомендации</w:t>
      </w:r>
      <w:r>
        <w:t xml:space="preserve"> </w:t>
      </w:r>
      <w:r>
        <w:rPr>
          <w:rFonts w:hint="eastAsia"/>
        </w:rPr>
        <w:t>и</w:t>
      </w:r>
      <w:r>
        <w:t xml:space="preserve"> </w:t>
      </w:r>
      <w:r>
        <w:rPr>
          <w:rFonts w:hint="eastAsia"/>
        </w:rPr>
        <w:t>предложения</w:t>
      </w:r>
    </w:p>
    <w:p w14:paraId="297F7939" w14:textId="77777777" w:rsidR="00C50B55" w:rsidRDefault="00C50B55" w:rsidP="00C50B55"/>
    <w:p w14:paraId="1A5A5175" w14:textId="77777777" w:rsidR="00C50B55" w:rsidRDefault="00C50B55" w:rsidP="00C50B55">
      <w:r>
        <w:rPr>
          <w:rFonts w:hint="eastAsia"/>
        </w:rPr>
        <w:t>Перспективы</w:t>
      </w:r>
      <w:r>
        <w:t xml:space="preserve"> </w:t>
      </w:r>
      <w:r>
        <w:rPr>
          <w:rFonts w:hint="eastAsia"/>
        </w:rPr>
        <w:t>дальнейшей</w:t>
      </w:r>
      <w:r>
        <w:t xml:space="preserve"> </w:t>
      </w:r>
      <w:r>
        <w:rPr>
          <w:rFonts w:hint="eastAsia"/>
        </w:rPr>
        <w:t>разработки</w:t>
      </w:r>
      <w:r>
        <w:t xml:space="preserve"> </w:t>
      </w:r>
      <w:r>
        <w:rPr>
          <w:rFonts w:hint="eastAsia"/>
        </w:rPr>
        <w:t>темы</w:t>
      </w:r>
    </w:p>
    <w:p w14:paraId="15F3AF80" w14:textId="77777777" w:rsidR="00C50B55" w:rsidRDefault="00C50B55" w:rsidP="00C50B55"/>
    <w:p w14:paraId="40A08B9B" w14:textId="77777777" w:rsidR="00C50B55" w:rsidRDefault="00C50B55" w:rsidP="00C50B55">
      <w:r>
        <w:rPr>
          <w:rFonts w:hint="eastAsia"/>
        </w:rPr>
        <w:t>ЛИТЕРАТУРА</w:t>
      </w:r>
    </w:p>
    <w:p w14:paraId="6A18856F" w14:textId="77777777" w:rsidR="00C50B55" w:rsidRDefault="00C50B55" w:rsidP="00C50B55"/>
    <w:p w14:paraId="49C3E225" w14:textId="77777777" w:rsidR="00C50B55" w:rsidRDefault="00C50B55" w:rsidP="00C50B55">
      <w:r>
        <w:rPr>
          <w:rFonts w:hint="eastAsia"/>
        </w:rPr>
        <w:t>ПРИЛОЖЕНИЯ</w:t>
      </w:r>
    </w:p>
    <w:p w14:paraId="7AC771B7" w14:textId="77777777" w:rsidR="00C50B55" w:rsidRDefault="00C50B55" w:rsidP="00C50B55"/>
    <w:p w14:paraId="5062763C" w14:textId="77777777" w:rsidR="00C50B55" w:rsidRDefault="00C50B55" w:rsidP="00C50B55">
      <w:r>
        <w:rPr>
          <w:rFonts w:hint="eastAsia"/>
        </w:rPr>
        <w:t>Приложение</w:t>
      </w:r>
      <w:r>
        <w:t xml:space="preserve"> 1. </w:t>
      </w:r>
      <w:r>
        <w:rPr>
          <w:rFonts w:hint="eastAsia"/>
        </w:rPr>
        <w:t>Краткая</w:t>
      </w:r>
      <w:r>
        <w:t xml:space="preserve"> </w:t>
      </w:r>
      <w:r>
        <w:rPr>
          <w:rFonts w:hint="eastAsia"/>
        </w:rPr>
        <w:t>характеристика</w:t>
      </w:r>
      <w:r>
        <w:t xml:space="preserve"> </w:t>
      </w:r>
      <w:r>
        <w:rPr>
          <w:rFonts w:hint="eastAsia"/>
        </w:rPr>
        <w:t>видов</w:t>
      </w:r>
      <w:r>
        <w:t xml:space="preserve"> </w:t>
      </w:r>
      <w:r>
        <w:rPr>
          <w:rFonts w:hint="eastAsia"/>
        </w:rPr>
        <w:t>яблони</w:t>
      </w:r>
    </w:p>
    <w:p w14:paraId="6C5EC645" w14:textId="77777777" w:rsidR="00C50B55" w:rsidRDefault="00C50B55" w:rsidP="00C50B55"/>
    <w:p w14:paraId="0AE9232E" w14:textId="77777777" w:rsidR="00C50B55" w:rsidRDefault="00C50B55" w:rsidP="00C50B55">
      <w:r>
        <w:rPr>
          <w:rFonts w:hint="eastAsia"/>
        </w:rPr>
        <w:t>Приложение</w:t>
      </w:r>
      <w:r>
        <w:t xml:space="preserve"> 2. </w:t>
      </w:r>
      <w:r>
        <w:rPr>
          <w:rFonts w:hint="eastAsia"/>
        </w:rPr>
        <w:t>Соединения</w:t>
      </w:r>
      <w:r>
        <w:t xml:space="preserve"> </w:t>
      </w:r>
      <w:r>
        <w:rPr>
          <w:rFonts w:hint="eastAsia"/>
        </w:rPr>
        <w:t>фенольной</w:t>
      </w:r>
      <w:r>
        <w:t xml:space="preserve"> </w:t>
      </w:r>
      <w:r>
        <w:rPr>
          <w:rFonts w:hint="eastAsia"/>
        </w:rPr>
        <w:t>природы</w:t>
      </w:r>
      <w:r>
        <w:t xml:space="preserve">, </w:t>
      </w:r>
      <w:r>
        <w:rPr>
          <w:rFonts w:hint="eastAsia"/>
        </w:rPr>
        <w:t>идентифицированные</w:t>
      </w:r>
      <w:r>
        <w:t xml:space="preserve"> </w:t>
      </w:r>
      <w:r>
        <w:rPr>
          <w:rFonts w:hint="eastAsia"/>
        </w:rPr>
        <w:t>в</w:t>
      </w:r>
    </w:p>
    <w:p w14:paraId="2CF75495" w14:textId="77777777" w:rsidR="00C50B55" w:rsidRDefault="00C50B55" w:rsidP="00C50B55"/>
    <w:p w14:paraId="2774ACCD" w14:textId="77777777" w:rsidR="00C50B55" w:rsidRDefault="00C50B55" w:rsidP="00C50B55">
      <w:r>
        <w:rPr>
          <w:rFonts w:hint="eastAsia"/>
        </w:rPr>
        <w:t>разном</w:t>
      </w:r>
      <w:r>
        <w:t xml:space="preserve"> </w:t>
      </w:r>
      <w:r>
        <w:rPr>
          <w:rFonts w:hint="eastAsia"/>
        </w:rPr>
        <w:t>сырье</w:t>
      </w:r>
      <w:r>
        <w:t xml:space="preserve"> </w:t>
      </w:r>
      <w:r>
        <w:rPr>
          <w:rFonts w:hint="eastAsia"/>
        </w:rPr>
        <w:t>растений</w:t>
      </w:r>
      <w:r>
        <w:t xml:space="preserve"> </w:t>
      </w:r>
      <w:r>
        <w:rPr>
          <w:rFonts w:hint="eastAsia"/>
        </w:rPr>
        <w:t>рода</w:t>
      </w:r>
      <w:r>
        <w:t xml:space="preserve"> </w:t>
      </w:r>
      <w:r>
        <w:rPr>
          <w:rFonts w:hint="eastAsia"/>
        </w:rPr>
        <w:t>яблоня</w:t>
      </w:r>
    </w:p>
    <w:p w14:paraId="4215F1B0" w14:textId="77777777" w:rsidR="00C50B55" w:rsidRDefault="00C50B55" w:rsidP="00C50B55"/>
    <w:p w14:paraId="5EE5D623" w14:textId="77777777" w:rsidR="00C50B55" w:rsidRDefault="00C50B55" w:rsidP="00C50B55">
      <w:r>
        <w:rPr>
          <w:rFonts w:hint="eastAsia"/>
        </w:rPr>
        <w:t>Приложение</w:t>
      </w:r>
      <w:r>
        <w:t xml:space="preserve"> 3. </w:t>
      </w:r>
      <w:r>
        <w:rPr>
          <w:rFonts w:hint="eastAsia"/>
        </w:rPr>
        <w:t>Классификация</w:t>
      </w:r>
      <w:r>
        <w:t xml:space="preserve"> </w:t>
      </w:r>
      <w:r>
        <w:rPr>
          <w:rFonts w:hint="eastAsia"/>
        </w:rPr>
        <w:t>плодов</w:t>
      </w:r>
      <w:r>
        <w:t xml:space="preserve"> </w:t>
      </w:r>
      <w:r>
        <w:rPr>
          <w:rFonts w:hint="eastAsia"/>
        </w:rPr>
        <w:t>яблони</w:t>
      </w:r>
      <w:r>
        <w:t xml:space="preserve">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из</w:t>
      </w:r>
      <w:r>
        <w:t xml:space="preserve"> </w:t>
      </w:r>
      <w:r>
        <w:rPr>
          <w:rFonts w:hint="eastAsia"/>
        </w:rPr>
        <w:t>размерных</w:t>
      </w:r>
      <w:r>
        <w:t xml:space="preserve"> </w:t>
      </w:r>
      <w:r>
        <w:rPr>
          <w:rFonts w:hint="eastAsia"/>
        </w:rPr>
        <w:t>характеристик</w:t>
      </w:r>
      <w:r>
        <w:t xml:space="preserve"> (</w:t>
      </w:r>
      <w:r>
        <w:rPr>
          <w:rFonts w:hint="eastAsia"/>
        </w:rPr>
        <w:t>По</w:t>
      </w:r>
      <w:r>
        <w:t xml:space="preserve"> </w:t>
      </w:r>
      <w:r>
        <w:rPr>
          <w:rFonts w:hint="eastAsia"/>
        </w:rPr>
        <w:t>данным</w:t>
      </w:r>
      <w:r>
        <w:t xml:space="preserve"> </w:t>
      </w:r>
      <w:r>
        <w:rPr>
          <w:rFonts w:hint="eastAsia"/>
        </w:rPr>
        <w:t>Чижиковой</w:t>
      </w:r>
      <w:r>
        <w:t xml:space="preserve"> </w:t>
      </w:r>
      <w:r>
        <w:rPr>
          <w:rFonts w:hint="eastAsia"/>
        </w:rPr>
        <w:t>О</w:t>
      </w:r>
      <w:r>
        <w:t>.</w:t>
      </w:r>
      <w:r>
        <w:rPr>
          <w:rFonts w:hint="eastAsia"/>
        </w:rPr>
        <w:t>Г</w:t>
      </w:r>
      <w:r>
        <w:t xml:space="preserve">. </w:t>
      </w:r>
      <w:r>
        <w:rPr>
          <w:rFonts w:hint="eastAsia"/>
        </w:rPr>
        <w:t>и</w:t>
      </w:r>
      <w:r>
        <w:t xml:space="preserve"> </w:t>
      </w:r>
      <w:r>
        <w:rPr>
          <w:rFonts w:hint="eastAsia"/>
        </w:rPr>
        <w:t>соавт</w:t>
      </w:r>
      <w:r>
        <w:t>.</w:t>
      </w:r>
    </w:p>
    <w:p w14:paraId="3254D774" w14:textId="77777777" w:rsidR="00C50B55" w:rsidRDefault="00C50B55" w:rsidP="00C50B55"/>
    <w:p w14:paraId="7BDA55B4" w14:textId="77777777" w:rsidR="00C50B55" w:rsidRDefault="00C50B55" w:rsidP="00C50B55">
      <w:r>
        <w:rPr>
          <w:rFonts w:hint="eastAsia"/>
        </w:rPr>
        <w:t>«</w:t>
      </w:r>
      <w:r>
        <w:rPr>
          <w:rFonts w:hint="eastAsia"/>
        </w:rPr>
        <w:t>Товароведение</w:t>
      </w:r>
      <w:r>
        <w:t xml:space="preserve"> </w:t>
      </w:r>
      <w:r>
        <w:rPr>
          <w:rFonts w:hint="eastAsia"/>
        </w:rPr>
        <w:t>и</w:t>
      </w:r>
      <w:r>
        <w:t xml:space="preserve"> </w:t>
      </w:r>
      <w:r>
        <w:rPr>
          <w:rFonts w:hint="eastAsia"/>
        </w:rPr>
        <w:t>экспертиза</w:t>
      </w:r>
      <w:r>
        <w:t xml:space="preserve"> </w:t>
      </w:r>
      <w:r>
        <w:rPr>
          <w:rFonts w:hint="eastAsia"/>
        </w:rPr>
        <w:t>плодоовощных</w:t>
      </w:r>
      <w:r>
        <w:t xml:space="preserve"> </w:t>
      </w:r>
      <w:r>
        <w:rPr>
          <w:rFonts w:hint="eastAsia"/>
        </w:rPr>
        <w:t>и</w:t>
      </w:r>
      <w:r>
        <w:t xml:space="preserve"> </w:t>
      </w:r>
      <w:r>
        <w:rPr>
          <w:rFonts w:hint="eastAsia"/>
        </w:rPr>
        <w:t>вкусовых</w:t>
      </w:r>
      <w:r>
        <w:t xml:space="preserve"> </w:t>
      </w:r>
      <w:r>
        <w:rPr>
          <w:rFonts w:hint="eastAsia"/>
        </w:rPr>
        <w:t>товаров</w:t>
      </w:r>
      <w:r>
        <w:rPr>
          <w:rFonts w:hint="eastAsia"/>
        </w:rPr>
        <w:t>»</w:t>
      </w:r>
      <w:r>
        <w:t>)</w:t>
      </w:r>
    </w:p>
    <w:p w14:paraId="0216CF0F" w14:textId="77777777" w:rsidR="00C50B55" w:rsidRDefault="00C50B55" w:rsidP="00C50B55"/>
    <w:p w14:paraId="40121EE2" w14:textId="77777777" w:rsidR="00C50B55" w:rsidRDefault="00C50B55" w:rsidP="00C50B55">
      <w:r>
        <w:rPr>
          <w:rFonts w:hint="eastAsia"/>
        </w:rPr>
        <w:lastRenderedPageBreak/>
        <w:t>Приложение</w:t>
      </w:r>
      <w:r>
        <w:t xml:space="preserve"> 4. </w:t>
      </w:r>
      <w:r>
        <w:rPr>
          <w:rFonts w:hint="eastAsia"/>
        </w:rPr>
        <w:t>Показатели</w:t>
      </w:r>
      <w:r>
        <w:t xml:space="preserve"> </w:t>
      </w:r>
      <w:r>
        <w:rPr>
          <w:rFonts w:hint="eastAsia"/>
        </w:rPr>
        <w:t>качества</w:t>
      </w:r>
      <w:r>
        <w:t xml:space="preserve"> </w:t>
      </w:r>
      <w:r>
        <w:rPr>
          <w:rFonts w:hint="eastAsia"/>
        </w:rPr>
        <w:t>плодов</w:t>
      </w:r>
      <w:r>
        <w:t xml:space="preserve"> </w:t>
      </w:r>
      <w:r>
        <w:rPr>
          <w:rFonts w:hint="eastAsia"/>
        </w:rPr>
        <w:t>яблони</w:t>
      </w:r>
      <w:r>
        <w:t xml:space="preserve">, </w:t>
      </w:r>
      <w:r>
        <w:rPr>
          <w:rFonts w:hint="eastAsia"/>
        </w:rPr>
        <w:t>определяемые</w:t>
      </w:r>
      <w:r>
        <w:t xml:space="preserve"> </w:t>
      </w:r>
      <w:r>
        <w:rPr>
          <w:rFonts w:hint="eastAsia"/>
        </w:rPr>
        <w:t>согласно</w:t>
      </w:r>
      <w:r>
        <w:t xml:space="preserve"> </w:t>
      </w:r>
      <w:r>
        <w:rPr>
          <w:rFonts w:hint="eastAsia"/>
        </w:rPr>
        <w:t>требованиям</w:t>
      </w:r>
      <w:r>
        <w:t xml:space="preserve"> </w:t>
      </w:r>
      <w:r>
        <w:rPr>
          <w:rFonts w:hint="eastAsia"/>
        </w:rPr>
        <w:t>ГОСТ</w:t>
      </w:r>
      <w:r>
        <w:t xml:space="preserve"> </w:t>
      </w:r>
      <w:r>
        <w:rPr>
          <w:rFonts w:hint="eastAsia"/>
        </w:rPr>
        <w:t>пищевой</w:t>
      </w:r>
      <w:r>
        <w:t xml:space="preserve"> </w:t>
      </w:r>
      <w:r>
        <w:rPr>
          <w:rFonts w:hint="eastAsia"/>
        </w:rPr>
        <w:t>промышленности</w:t>
      </w:r>
    </w:p>
    <w:p w14:paraId="123792EE" w14:textId="77777777" w:rsidR="00C50B55" w:rsidRDefault="00C50B55" w:rsidP="00C50B55"/>
    <w:p w14:paraId="790C823C" w14:textId="77777777" w:rsidR="00C50B55" w:rsidRDefault="00C50B55" w:rsidP="00C50B55">
      <w:r>
        <w:rPr>
          <w:rFonts w:hint="eastAsia"/>
        </w:rPr>
        <w:t>Приложение</w:t>
      </w:r>
      <w:r>
        <w:t xml:space="preserve"> 5. </w:t>
      </w:r>
      <w:r>
        <w:rPr>
          <w:rFonts w:hint="eastAsia"/>
        </w:rPr>
        <w:t>Результаты</w:t>
      </w:r>
      <w:r>
        <w:t xml:space="preserve"> </w:t>
      </w:r>
      <w:r>
        <w:rPr>
          <w:rFonts w:hint="eastAsia"/>
        </w:rPr>
        <w:t>качественных</w:t>
      </w:r>
      <w:r>
        <w:t xml:space="preserve"> </w:t>
      </w:r>
      <w:r>
        <w:rPr>
          <w:rFonts w:hint="eastAsia"/>
        </w:rPr>
        <w:t>реакций</w:t>
      </w:r>
      <w:r>
        <w:t xml:space="preserve"> </w:t>
      </w:r>
      <w:r>
        <w:rPr>
          <w:rFonts w:hint="eastAsia"/>
        </w:rPr>
        <w:t>на</w:t>
      </w:r>
      <w:r>
        <w:t xml:space="preserve"> </w:t>
      </w:r>
      <w:r>
        <w:rPr>
          <w:rFonts w:hint="eastAsia"/>
        </w:rPr>
        <w:t>арбутин</w:t>
      </w:r>
      <w:r>
        <w:t xml:space="preserve">, </w:t>
      </w:r>
      <w:r>
        <w:rPr>
          <w:rFonts w:hint="eastAsia"/>
        </w:rPr>
        <w:t>проводимых</w:t>
      </w:r>
      <w:r>
        <w:t xml:space="preserve"> </w:t>
      </w:r>
      <w:r>
        <w:rPr>
          <w:rFonts w:hint="eastAsia"/>
        </w:rPr>
        <w:t>до</w:t>
      </w:r>
      <w:r>
        <w:t xml:space="preserve"> </w:t>
      </w:r>
      <w:r>
        <w:rPr>
          <w:rFonts w:hint="eastAsia"/>
        </w:rPr>
        <w:t>и</w:t>
      </w:r>
      <w:r>
        <w:t xml:space="preserve"> </w:t>
      </w:r>
      <w:r>
        <w:rPr>
          <w:rFonts w:hint="eastAsia"/>
        </w:rPr>
        <w:t>после</w:t>
      </w:r>
      <w:r>
        <w:t xml:space="preserve"> </w:t>
      </w:r>
      <w:r>
        <w:rPr>
          <w:rFonts w:hint="eastAsia"/>
        </w:rPr>
        <w:t>осаждения</w:t>
      </w:r>
      <w:r>
        <w:t xml:space="preserve"> </w:t>
      </w:r>
      <w:r>
        <w:rPr>
          <w:rFonts w:hint="eastAsia"/>
        </w:rPr>
        <w:t>полифенольного</w:t>
      </w:r>
      <w:r>
        <w:t xml:space="preserve"> </w:t>
      </w:r>
      <w:r>
        <w:rPr>
          <w:rFonts w:hint="eastAsia"/>
        </w:rPr>
        <w:t>комплекса</w:t>
      </w:r>
      <w:r>
        <w:t xml:space="preserve">, </w:t>
      </w:r>
      <w:r>
        <w:rPr>
          <w:rFonts w:hint="eastAsia"/>
        </w:rPr>
        <w:t>с</w:t>
      </w:r>
      <w:r>
        <w:t xml:space="preserve"> </w:t>
      </w:r>
      <w:r>
        <w:rPr>
          <w:rFonts w:hint="eastAsia"/>
        </w:rPr>
        <w:t>водными</w:t>
      </w:r>
      <w:r>
        <w:t xml:space="preserve"> </w:t>
      </w:r>
      <w:r>
        <w:rPr>
          <w:rFonts w:hint="eastAsia"/>
        </w:rPr>
        <w:t>извлечениями</w:t>
      </w:r>
    </w:p>
    <w:p w14:paraId="6FED2677" w14:textId="77777777" w:rsidR="00C50B55" w:rsidRDefault="00C50B55" w:rsidP="00C50B55"/>
    <w:p w14:paraId="77E98802" w14:textId="77777777" w:rsidR="00C50B55" w:rsidRDefault="00C50B55" w:rsidP="00C50B55">
      <w:r>
        <w:rPr>
          <w:rFonts w:hint="eastAsia"/>
        </w:rPr>
        <w:t>из</w:t>
      </w:r>
      <w:r>
        <w:t xml:space="preserve"> </w:t>
      </w:r>
      <w:r>
        <w:rPr>
          <w:rFonts w:hint="eastAsia"/>
        </w:rPr>
        <w:t>листьев</w:t>
      </w:r>
      <w:r>
        <w:t xml:space="preserve"> </w:t>
      </w:r>
      <w:r>
        <w:rPr>
          <w:rFonts w:hint="eastAsia"/>
        </w:rPr>
        <w:t>яблони</w:t>
      </w:r>
      <w:r>
        <w:t xml:space="preserve"> </w:t>
      </w:r>
      <w:r>
        <w:rPr>
          <w:rFonts w:hint="eastAsia"/>
        </w:rPr>
        <w:t>лесной</w:t>
      </w:r>
      <w:r>
        <w:t xml:space="preserve"> </w:t>
      </w:r>
      <w:r>
        <w:rPr>
          <w:rFonts w:hint="eastAsia"/>
        </w:rPr>
        <w:t>и</w:t>
      </w:r>
      <w:r>
        <w:t xml:space="preserve"> </w:t>
      </w:r>
      <w:r>
        <w:rPr>
          <w:rFonts w:hint="eastAsia"/>
        </w:rPr>
        <w:t>домашней</w:t>
      </w:r>
    </w:p>
    <w:p w14:paraId="55139A67" w14:textId="77777777" w:rsidR="00C50B55" w:rsidRDefault="00C50B55" w:rsidP="00C50B55"/>
    <w:p w14:paraId="6C174DFD" w14:textId="77777777" w:rsidR="00C50B55" w:rsidRDefault="00C50B55" w:rsidP="00C50B55">
      <w:r>
        <w:rPr>
          <w:rFonts w:hint="eastAsia"/>
        </w:rPr>
        <w:t>Приложение</w:t>
      </w:r>
      <w:r>
        <w:t xml:space="preserve">. 6. </w:t>
      </w:r>
      <w:r>
        <w:rPr>
          <w:rFonts w:hint="eastAsia"/>
        </w:rPr>
        <w:t>Проект</w:t>
      </w:r>
      <w:r>
        <w:t xml:space="preserve"> </w:t>
      </w:r>
      <w:r>
        <w:rPr>
          <w:rFonts w:hint="eastAsia"/>
        </w:rPr>
        <w:t>ФС</w:t>
      </w:r>
      <w:r>
        <w:t xml:space="preserve"> </w:t>
      </w:r>
      <w:r>
        <w:rPr>
          <w:rFonts w:hint="eastAsia"/>
        </w:rPr>
        <w:t>«</w:t>
      </w:r>
      <w:r>
        <w:rPr>
          <w:rFonts w:hint="eastAsia"/>
        </w:rPr>
        <w:t>Яблони</w:t>
      </w:r>
      <w:r>
        <w:t xml:space="preserve"> </w:t>
      </w:r>
      <w:r>
        <w:rPr>
          <w:rFonts w:hint="eastAsia"/>
        </w:rPr>
        <w:t>лесной</w:t>
      </w:r>
      <w:r>
        <w:t xml:space="preserve"> </w:t>
      </w:r>
      <w:r>
        <w:rPr>
          <w:rFonts w:hint="eastAsia"/>
        </w:rPr>
        <w:t>листья</w:t>
      </w:r>
      <w:r>
        <w:t xml:space="preserve"> - Mali sylvestris</w:t>
      </w:r>
    </w:p>
    <w:p w14:paraId="5517C451" w14:textId="77777777" w:rsidR="00C50B55" w:rsidRDefault="00C50B55" w:rsidP="00C50B55"/>
    <w:p w14:paraId="0BD3365D" w14:textId="77777777" w:rsidR="00C50B55" w:rsidRDefault="00C50B55" w:rsidP="00C50B55">
      <w:r>
        <w:t>folia</w:t>
      </w:r>
      <w:r>
        <w:rPr>
          <w:rFonts w:hint="eastAsia"/>
        </w:rPr>
        <w:t>»</w:t>
      </w:r>
    </w:p>
    <w:p w14:paraId="40D94695" w14:textId="77777777" w:rsidR="00C50B55" w:rsidRDefault="00C50B55" w:rsidP="00C50B55"/>
    <w:p w14:paraId="6A758FD4" w14:textId="77777777" w:rsidR="00C50B55" w:rsidRDefault="00C50B55" w:rsidP="00C50B55">
      <w:r>
        <w:rPr>
          <w:rFonts w:hint="eastAsia"/>
        </w:rPr>
        <w:t>Приложение</w:t>
      </w:r>
      <w:r>
        <w:t>. 7.</w:t>
      </w:r>
      <w:r>
        <w:rPr>
          <w:rFonts w:hint="eastAsia"/>
        </w:rPr>
        <w:t>Проект</w:t>
      </w:r>
      <w:r>
        <w:t xml:space="preserve"> </w:t>
      </w:r>
      <w:r>
        <w:rPr>
          <w:rFonts w:hint="eastAsia"/>
        </w:rPr>
        <w:t>ФС</w:t>
      </w:r>
      <w:r>
        <w:t xml:space="preserve"> </w:t>
      </w:r>
      <w:r>
        <w:rPr>
          <w:rFonts w:hint="eastAsia"/>
        </w:rPr>
        <w:t>«</w:t>
      </w:r>
      <w:r>
        <w:rPr>
          <w:rFonts w:hint="eastAsia"/>
        </w:rPr>
        <w:t>Яблони</w:t>
      </w:r>
      <w:r>
        <w:t xml:space="preserve"> </w:t>
      </w:r>
      <w:r>
        <w:rPr>
          <w:rFonts w:hint="eastAsia"/>
        </w:rPr>
        <w:t>лесной</w:t>
      </w:r>
      <w:r>
        <w:t xml:space="preserve"> </w:t>
      </w:r>
      <w:r>
        <w:rPr>
          <w:rFonts w:hint="eastAsia"/>
        </w:rPr>
        <w:t>листья</w:t>
      </w:r>
      <w:r>
        <w:t xml:space="preserve"> - Mali sylvestris</w:t>
      </w:r>
    </w:p>
    <w:p w14:paraId="3B1B9FB8" w14:textId="77777777" w:rsidR="00C50B55" w:rsidRDefault="00C50B55" w:rsidP="00C50B55"/>
    <w:p w14:paraId="2DCB184E" w14:textId="77777777" w:rsidR="00C50B55" w:rsidRDefault="00C50B55" w:rsidP="00C50B55">
      <w:r>
        <w:t>folia</w:t>
      </w:r>
      <w:r>
        <w:rPr>
          <w:rFonts w:hint="eastAsia"/>
        </w:rPr>
        <w:t>»</w:t>
      </w:r>
    </w:p>
    <w:p w14:paraId="63704698" w14:textId="77777777" w:rsidR="00C50B55" w:rsidRDefault="00C50B55" w:rsidP="00C50B55"/>
    <w:p w14:paraId="65512263" w14:textId="77777777" w:rsidR="00C50B55" w:rsidRDefault="00C50B55" w:rsidP="00C50B55">
      <w:r>
        <w:rPr>
          <w:rFonts w:hint="eastAsia"/>
        </w:rPr>
        <w:t>Приложение</w:t>
      </w:r>
      <w:r>
        <w:t xml:space="preserve"> 8. </w:t>
      </w:r>
      <w:r>
        <w:rPr>
          <w:rFonts w:hint="eastAsia"/>
        </w:rPr>
        <w:t>Патент</w:t>
      </w:r>
      <w:r>
        <w:t xml:space="preserve"> </w:t>
      </w:r>
      <w:r>
        <w:rPr>
          <w:rFonts w:hint="eastAsia"/>
        </w:rPr>
        <w:t>№</w:t>
      </w:r>
      <w:r>
        <w:t xml:space="preserve">2639119. </w:t>
      </w:r>
      <w:r>
        <w:rPr>
          <w:rFonts w:hint="eastAsia"/>
        </w:rPr>
        <w:t>Способ</w:t>
      </w:r>
      <w:r>
        <w:t xml:space="preserve"> </w:t>
      </w:r>
      <w:r>
        <w:rPr>
          <w:rFonts w:hint="eastAsia"/>
        </w:rPr>
        <w:t>получения</w:t>
      </w:r>
      <w:r>
        <w:t xml:space="preserve"> </w:t>
      </w:r>
      <w:r>
        <w:rPr>
          <w:rFonts w:hint="eastAsia"/>
        </w:rPr>
        <w:t>средства</w:t>
      </w:r>
      <w:r>
        <w:t xml:space="preserve">, </w:t>
      </w:r>
      <w:r>
        <w:rPr>
          <w:rFonts w:hint="eastAsia"/>
        </w:rPr>
        <w:t>обладающего</w:t>
      </w:r>
    </w:p>
    <w:p w14:paraId="74A122C1" w14:textId="77777777" w:rsidR="00C50B55" w:rsidRDefault="00C50B55" w:rsidP="00C50B55"/>
    <w:p w14:paraId="64BF2A71" w14:textId="77777777" w:rsidR="00C50B55" w:rsidRDefault="00C50B55" w:rsidP="00C50B55">
      <w:r>
        <w:rPr>
          <w:rFonts w:hint="eastAsia"/>
        </w:rPr>
        <w:t>антимикробной</w:t>
      </w:r>
      <w:r>
        <w:t xml:space="preserve"> </w:t>
      </w:r>
      <w:r>
        <w:rPr>
          <w:rFonts w:hint="eastAsia"/>
        </w:rPr>
        <w:t>активностью</w:t>
      </w:r>
    </w:p>
    <w:p w14:paraId="14CC1349" w14:textId="77777777" w:rsidR="00C50B55" w:rsidRDefault="00C50B55" w:rsidP="00C50B55"/>
    <w:p w14:paraId="740C9003" w14:textId="77777777" w:rsidR="00C50B55" w:rsidRDefault="00C50B55" w:rsidP="00C50B55">
      <w:r>
        <w:rPr>
          <w:rFonts w:hint="eastAsia"/>
        </w:rPr>
        <w:t>Приложение</w:t>
      </w:r>
      <w:r>
        <w:t xml:space="preserve"> 9. </w:t>
      </w:r>
      <w:r>
        <w:rPr>
          <w:rFonts w:hint="eastAsia"/>
        </w:rPr>
        <w:t>Акт</w:t>
      </w:r>
      <w:r>
        <w:t xml:space="preserve"> </w:t>
      </w:r>
      <w:r>
        <w:rPr>
          <w:rFonts w:hint="eastAsia"/>
        </w:rPr>
        <w:t>внедрения</w:t>
      </w:r>
    </w:p>
    <w:p w14:paraId="20FDC1A5" w14:textId="77777777" w:rsidR="00C50B55" w:rsidRDefault="00C50B55" w:rsidP="00C50B55"/>
    <w:p w14:paraId="41FAA8D7" w14:textId="77777777" w:rsidR="00C50B55" w:rsidRDefault="00C50B55" w:rsidP="00C50B55">
      <w:r>
        <w:rPr>
          <w:rFonts w:hint="eastAsia"/>
        </w:rPr>
        <w:t>Приложение</w:t>
      </w:r>
      <w:r>
        <w:t xml:space="preserve"> 10. </w:t>
      </w:r>
      <w:r>
        <w:rPr>
          <w:rFonts w:hint="eastAsia"/>
        </w:rPr>
        <w:t>Акт</w:t>
      </w:r>
      <w:r>
        <w:t xml:space="preserve"> </w:t>
      </w:r>
      <w:r>
        <w:rPr>
          <w:rFonts w:hint="eastAsia"/>
        </w:rPr>
        <w:t>внедрения</w:t>
      </w:r>
    </w:p>
    <w:p w14:paraId="482C0809" w14:textId="77777777" w:rsidR="00C50B55" w:rsidRDefault="00C50B55" w:rsidP="00C50B55"/>
    <w:p w14:paraId="5C3D297E" w14:textId="77777777" w:rsidR="00C50B55" w:rsidRDefault="00C50B55" w:rsidP="00C50B55">
      <w:r>
        <w:rPr>
          <w:rFonts w:hint="eastAsia"/>
        </w:rPr>
        <w:t>Приложение</w:t>
      </w:r>
      <w:r>
        <w:t xml:space="preserve"> 11. </w:t>
      </w:r>
      <w:r>
        <w:rPr>
          <w:rFonts w:hint="eastAsia"/>
        </w:rPr>
        <w:t>Акт</w:t>
      </w:r>
      <w:r>
        <w:t xml:space="preserve"> </w:t>
      </w:r>
      <w:r>
        <w:rPr>
          <w:rFonts w:hint="eastAsia"/>
        </w:rPr>
        <w:t>внедрения</w:t>
      </w:r>
    </w:p>
    <w:p w14:paraId="316DBA04" w14:textId="77777777" w:rsidR="00C50B55" w:rsidRDefault="00C50B55" w:rsidP="00C50B55"/>
    <w:p w14:paraId="5985ECDD" w14:textId="77777777" w:rsidR="00C50B55" w:rsidRDefault="00C50B55" w:rsidP="00C50B55">
      <w:r>
        <w:rPr>
          <w:rFonts w:hint="eastAsia"/>
        </w:rPr>
        <w:t>Приложение</w:t>
      </w:r>
      <w:r>
        <w:t xml:space="preserve"> 12. </w:t>
      </w:r>
      <w:r>
        <w:rPr>
          <w:rFonts w:hint="eastAsia"/>
        </w:rPr>
        <w:t>Акт</w:t>
      </w:r>
      <w:r>
        <w:t xml:space="preserve"> </w:t>
      </w:r>
      <w:r>
        <w:rPr>
          <w:rFonts w:hint="eastAsia"/>
        </w:rPr>
        <w:t>внедрения</w:t>
      </w:r>
    </w:p>
    <w:p w14:paraId="01DCCA15" w14:textId="77777777" w:rsidR="00C50B55" w:rsidRDefault="00C50B55" w:rsidP="00C50B55"/>
    <w:p w14:paraId="0E413B68" w14:textId="77777777" w:rsidR="00C50B55" w:rsidRDefault="00C50B55" w:rsidP="00C50B55">
      <w:r>
        <w:rPr>
          <w:rFonts w:hint="eastAsia"/>
        </w:rPr>
        <w:lastRenderedPageBreak/>
        <w:t>Приложение</w:t>
      </w:r>
      <w:r>
        <w:t xml:space="preserve"> 13. </w:t>
      </w:r>
      <w:r>
        <w:rPr>
          <w:rFonts w:hint="eastAsia"/>
        </w:rPr>
        <w:t>Акт</w:t>
      </w:r>
      <w:r>
        <w:t xml:space="preserve"> </w:t>
      </w:r>
      <w:r>
        <w:rPr>
          <w:rFonts w:hint="eastAsia"/>
        </w:rPr>
        <w:t>внедрения</w:t>
      </w:r>
    </w:p>
    <w:p w14:paraId="7790CBF6" w14:textId="77777777" w:rsidR="00C50B55" w:rsidRDefault="00C50B55" w:rsidP="00C50B55"/>
    <w:p w14:paraId="4B175C8C" w14:textId="08EDA2A4" w:rsidR="00C50B55" w:rsidRPr="00C50B55" w:rsidRDefault="00C50B55" w:rsidP="00C50B55">
      <w:r>
        <w:rPr>
          <w:rFonts w:hint="eastAsia"/>
        </w:rPr>
        <w:t>Приложение</w:t>
      </w:r>
      <w:r>
        <w:t xml:space="preserve"> 14. </w:t>
      </w:r>
      <w:r>
        <w:rPr>
          <w:rFonts w:hint="eastAsia"/>
        </w:rPr>
        <w:t>Акт</w:t>
      </w:r>
      <w:r>
        <w:t xml:space="preserve"> </w:t>
      </w:r>
      <w:r>
        <w:rPr>
          <w:rFonts w:hint="eastAsia"/>
        </w:rPr>
        <w:t>внедрения</w:t>
      </w:r>
    </w:p>
    <w:sectPr w:rsidR="00C50B55" w:rsidRPr="00C50B55" w:rsidSect="00405B0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C3B088" w14:textId="77777777" w:rsidR="00405B07" w:rsidRDefault="00405B07">
      <w:pPr>
        <w:spacing w:after="0" w:line="240" w:lineRule="auto"/>
      </w:pPr>
      <w:r>
        <w:separator/>
      </w:r>
    </w:p>
  </w:endnote>
  <w:endnote w:type="continuationSeparator" w:id="0">
    <w:p w14:paraId="4E3CBF9F" w14:textId="77777777" w:rsidR="00405B07" w:rsidRDefault="0040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0581C7" w14:textId="77777777" w:rsidR="00405B07" w:rsidRDefault="00405B07"/>
    <w:p w14:paraId="35509891" w14:textId="77777777" w:rsidR="00405B07" w:rsidRDefault="00405B07"/>
    <w:p w14:paraId="6FF9D474" w14:textId="77777777" w:rsidR="00405B07" w:rsidRDefault="00405B07"/>
    <w:p w14:paraId="5E5867EA" w14:textId="77777777" w:rsidR="00405B07" w:rsidRDefault="00405B07"/>
    <w:p w14:paraId="00976CEE" w14:textId="77777777" w:rsidR="00405B07" w:rsidRDefault="00405B07"/>
    <w:p w14:paraId="4C3A8FAC" w14:textId="77777777" w:rsidR="00405B07" w:rsidRDefault="00405B07"/>
    <w:p w14:paraId="7DA68F93" w14:textId="77777777" w:rsidR="00405B07" w:rsidRDefault="00405B0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7C28192" wp14:editId="2BF1A58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B8550" w14:textId="77777777" w:rsidR="00405B07" w:rsidRDefault="00405B0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C2819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2DB8550" w14:textId="77777777" w:rsidR="00405B07" w:rsidRDefault="00405B0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9DEFAC0" w14:textId="77777777" w:rsidR="00405B07" w:rsidRDefault="00405B07"/>
    <w:p w14:paraId="7A469DCB" w14:textId="77777777" w:rsidR="00405B07" w:rsidRDefault="00405B07"/>
    <w:p w14:paraId="0220734E" w14:textId="77777777" w:rsidR="00405B07" w:rsidRDefault="00405B0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0678CDF" wp14:editId="4F9431A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6427A" w14:textId="77777777" w:rsidR="00405B07" w:rsidRDefault="00405B07"/>
                          <w:p w14:paraId="42C130EA" w14:textId="77777777" w:rsidR="00405B07" w:rsidRDefault="00405B0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678CD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CD6427A" w14:textId="77777777" w:rsidR="00405B07" w:rsidRDefault="00405B07"/>
                    <w:p w14:paraId="42C130EA" w14:textId="77777777" w:rsidR="00405B07" w:rsidRDefault="00405B0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1F422DF" w14:textId="77777777" w:rsidR="00405B07" w:rsidRDefault="00405B07"/>
    <w:p w14:paraId="7DEA8CF1" w14:textId="77777777" w:rsidR="00405B07" w:rsidRDefault="00405B07">
      <w:pPr>
        <w:rPr>
          <w:sz w:val="2"/>
          <w:szCs w:val="2"/>
        </w:rPr>
      </w:pPr>
    </w:p>
    <w:p w14:paraId="2A2DF8C8" w14:textId="77777777" w:rsidR="00405B07" w:rsidRDefault="00405B07"/>
    <w:p w14:paraId="40ADD49E" w14:textId="77777777" w:rsidR="00405B07" w:rsidRDefault="00405B07">
      <w:pPr>
        <w:spacing w:after="0" w:line="240" w:lineRule="auto"/>
      </w:pPr>
    </w:p>
  </w:footnote>
  <w:footnote w:type="continuationSeparator" w:id="0">
    <w:p w14:paraId="6FA8D16A" w14:textId="77777777" w:rsidR="00405B07" w:rsidRDefault="00405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w:t>
    </w:r>
    <w:r w:rsidR="000D2DB2">
      <w:rPr>
        <w:rFonts w:ascii="Verdana" w:hAnsi="Verdana" w:cs="Verdana"/>
        <w:color w:val="FF0000"/>
      </w:rPr>
      <w:t>диссертации</w:t>
    </w:r>
    <w:r w:rsidR="00D92AEB" w:rsidRPr="006E463D">
      <w:rPr>
        <w:rFonts w:ascii="Verdana" w:hAnsi="Verdana" w:cs="Verdana"/>
        <w:color w:val="FF0000"/>
      </w:rPr>
      <w:t xml:space="preserve">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8B0"/>
    <w:rsid w:val="00405A6D"/>
    <w:rsid w:val="00405ABA"/>
    <w:rsid w:val="00405B07"/>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18279</TotalTime>
  <Pages>9</Pages>
  <Words>971</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6500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2991</cp:revision>
  <cp:lastPrinted>2009-02-06T05:36:00Z</cp:lastPrinted>
  <dcterms:created xsi:type="dcterms:W3CDTF">2024-04-09T10:20:00Z</dcterms:created>
  <dcterms:modified xsi:type="dcterms:W3CDTF">2024-05-01T20:48:00Z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