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Содержание</w:t>
      </w: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Введение</w:t>
      </w:r>
      <w:r w:rsidRPr="0081422A">
        <w:rPr>
          <w:rFonts w:ascii="Trebuchet MS" w:eastAsia="Times New Roman" w:hAnsi="Trebuchet MS" w:cs="Times New Roman"/>
          <w:color w:val="000000"/>
          <w:kern w:val="0"/>
          <w:sz w:val="18"/>
          <w:szCs w:val="18"/>
          <w:lang w:eastAsia="ru-RU"/>
        </w:rPr>
        <w:t>...3</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Глава</w:t>
      </w:r>
      <w:r w:rsidRPr="0081422A">
        <w:rPr>
          <w:rFonts w:ascii="Trebuchet MS" w:eastAsia="Times New Roman" w:hAnsi="Trebuchet MS" w:cs="Times New Roman"/>
          <w:color w:val="000000"/>
          <w:kern w:val="0"/>
          <w:sz w:val="18"/>
          <w:szCs w:val="18"/>
          <w:lang w:eastAsia="ru-RU"/>
        </w:rPr>
        <w:t xml:space="preserve"> I. </w:t>
      </w:r>
      <w:r w:rsidRPr="0081422A">
        <w:rPr>
          <w:rFonts w:ascii="Trebuchet MS" w:eastAsia="Times New Roman" w:hAnsi="Trebuchet MS" w:cs="Times New Roman" w:hint="eastAsia"/>
          <w:color w:val="000000"/>
          <w:kern w:val="0"/>
          <w:sz w:val="18"/>
          <w:szCs w:val="18"/>
          <w:lang w:eastAsia="ru-RU"/>
        </w:rPr>
        <w:t>Краткие</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исторические</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сведения</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об</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proofErr w:type="spellStart"/>
      <w:r w:rsidRPr="0081422A">
        <w:rPr>
          <w:rFonts w:ascii="Trebuchet MS" w:eastAsia="Times New Roman" w:hAnsi="Trebuchet MS" w:cs="Times New Roman" w:hint="eastAsia"/>
          <w:color w:val="000000"/>
          <w:kern w:val="0"/>
          <w:sz w:val="18"/>
          <w:szCs w:val="18"/>
          <w:lang w:eastAsia="ru-RU"/>
        </w:rPr>
        <w:t>Андалальском</w:t>
      </w:r>
      <w:proofErr w:type="spellEnd"/>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обществе</w:t>
      </w:r>
      <w:r w:rsidRPr="0081422A">
        <w:rPr>
          <w:rFonts w:ascii="Trebuchet MS" w:eastAsia="Times New Roman" w:hAnsi="Trebuchet MS" w:cs="Times New Roman"/>
          <w:color w:val="000000"/>
          <w:kern w:val="0"/>
          <w:sz w:val="18"/>
          <w:szCs w:val="18"/>
          <w:lang w:eastAsia="ru-RU"/>
        </w:rPr>
        <w:t>...17</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Глава</w:t>
      </w:r>
      <w:r w:rsidRPr="0081422A">
        <w:rPr>
          <w:rFonts w:ascii="Trebuchet MS" w:eastAsia="Times New Roman" w:hAnsi="Trebuchet MS" w:cs="Times New Roman"/>
          <w:color w:val="000000"/>
          <w:kern w:val="0"/>
          <w:sz w:val="18"/>
          <w:szCs w:val="18"/>
          <w:lang w:eastAsia="ru-RU"/>
        </w:rPr>
        <w:t xml:space="preserve"> II. </w:t>
      </w:r>
      <w:r w:rsidRPr="0081422A">
        <w:rPr>
          <w:rFonts w:ascii="Trebuchet MS" w:eastAsia="Times New Roman" w:hAnsi="Trebuchet MS" w:cs="Times New Roman" w:hint="eastAsia"/>
          <w:color w:val="000000"/>
          <w:kern w:val="0"/>
          <w:sz w:val="18"/>
          <w:szCs w:val="18"/>
          <w:lang w:eastAsia="ru-RU"/>
        </w:rPr>
        <w:t>Хозяйство</w:t>
      </w:r>
      <w:r w:rsidRPr="0081422A">
        <w:rPr>
          <w:rFonts w:ascii="Trebuchet MS" w:eastAsia="Times New Roman" w:hAnsi="Trebuchet MS" w:cs="Times New Roman"/>
          <w:color w:val="000000"/>
          <w:kern w:val="0"/>
          <w:sz w:val="18"/>
          <w:szCs w:val="18"/>
          <w:lang w:eastAsia="ru-RU"/>
        </w:rPr>
        <w:t>... 44</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1) </w:t>
      </w:r>
      <w:r w:rsidRPr="0081422A">
        <w:rPr>
          <w:rFonts w:ascii="Trebuchet MS" w:eastAsia="Times New Roman" w:hAnsi="Trebuchet MS" w:cs="Times New Roman" w:hint="eastAsia"/>
          <w:color w:val="000000"/>
          <w:kern w:val="0"/>
          <w:sz w:val="18"/>
          <w:szCs w:val="18"/>
          <w:lang w:eastAsia="ru-RU"/>
        </w:rPr>
        <w:t>Земледелие</w:t>
      </w:r>
      <w:r w:rsidRPr="0081422A">
        <w:rPr>
          <w:rFonts w:ascii="Trebuchet MS" w:eastAsia="Times New Roman" w:hAnsi="Trebuchet MS" w:cs="Times New Roman"/>
          <w:color w:val="000000"/>
          <w:kern w:val="0"/>
          <w:sz w:val="18"/>
          <w:szCs w:val="18"/>
          <w:lang w:eastAsia="ru-RU"/>
        </w:rPr>
        <w:t>... 44</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2) </w:t>
      </w:r>
      <w:r w:rsidRPr="0081422A">
        <w:rPr>
          <w:rFonts w:ascii="Trebuchet MS" w:eastAsia="Times New Roman" w:hAnsi="Trebuchet MS" w:cs="Times New Roman" w:hint="eastAsia"/>
          <w:color w:val="000000"/>
          <w:kern w:val="0"/>
          <w:sz w:val="18"/>
          <w:szCs w:val="18"/>
          <w:lang w:eastAsia="ru-RU"/>
        </w:rPr>
        <w:t>Скотоводство</w:t>
      </w:r>
      <w:r w:rsidRPr="0081422A">
        <w:rPr>
          <w:rFonts w:ascii="Trebuchet MS" w:eastAsia="Times New Roman" w:hAnsi="Trebuchet MS" w:cs="Times New Roman"/>
          <w:color w:val="000000"/>
          <w:kern w:val="0"/>
          <w:sz w:val="18"/>
          <w:szCs w:val="18"/>
          <w:lang w:eastAsia="ru-RU"/>
        </w:rPr>
        <w:t>... 72</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3) </w:t>
      </w:r>
      <w:r w:rsidRPr="0081422A">
        <w:rPr>
          <w:rFonts w:ascii="Trebuchet MS" w:eastAsia="Times New Roman" w:hAnsi="Trebuchet MS" w:cs="Times New Roman" w:hint="eastAsia"/>
          <w:color w:val="000000"/>
          <w:kern w:val="0"/>
          <w:sz w:val="18"/>
          <w:szCs w:val="18"/>
          <w:lang w:eastAsia="ru-RU"/>
        </w:rPr>
        <w:t>Домашние</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промыслы</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и</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ремесла</w:t>
      </w:r>
      <w:r w:rsidRPr="0081422A">
        <w:rPr>
          <w:rFonts w:ascii="Trebuchet MS" w:eastAsia="Times New Roman" w:hAnsi="Trebuchet MS" w:cs="Times New Roman"/>
          <w:color w:val="000000"/>
          <w:kern w:val="0"/>
          <w:sz w:val="18"/>
          <w:szCs w:val="18"/>
          <w:lang w:eastAsia="ru-RU"/>
        </w:rPr>
        <w:t>... 89</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4) </w:t>
      </w:r>
      <w:r w:rsidRPr="0081422A">
        <w:rPr>
          <w:rFonts w:ascii="Trebuchet MS" w:eastAsia="Times New Roman" w:hAnsi="Trebuchet MS" w:cs="Times New Roman" w:hint="eastAsia"/>
          <w:color w:val="000000"/>
          <w:kern w:val="0"/>
          <w:sz w:val="18"/>
          <w:szCs w:val="18"/>
          <w:lang w:eastAsia="ru-RU"/>
        </w:rPr>
        <w:t>Обмен</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и</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торговля</w:t>
      </w:r>
      <w:r w:rsidRPr="0081422A">
        <w:rPr>
          <w:rFonts w:ascii="Trebuchet MS" w:eastAsia="Times New Roman" w:hAnsi="Trebuchet MS" w:cs="Times New Roman"/>
          <w:color w:val="000000"/>
          <w:kern w:val="0"/>
          <w:sz w:val="18"/>
          <w:szCs w:val="18"/>
          <w:lang w:eastAsia="ru-RU"/>
        </w:rPr>
        <w:t>... 110</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5) </w:t>
      </w:r>
      <w:r w:rsidRPr="0081422A">
        <w:rPr>
          <w:rFonts w:ascii="Trebuchet MS" w:eastAsia="Times New Roman" w:hAnsi="Trebuchet MS" w:cs="Times New Roman" w:hint="eastAsia"/>
          <w:color w:val="000000"/>
          <w:kern w:val="0"/>
          <w:sz w:val="18"/>
          <w:szCs w:val="18"/>
          <w:lang w:eastAsia="ru-RU"/>
        </w:rPr>
        <w:t>Дороги</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транспорт</w:t>
      </w:r>
      <w:r w:rsidRPr="0081422A">
        <w:rPr>
          <w:rFonts w:ascii="Trebuchet MS" w:eastAsia="Times New Roman" w:hAnsi="Trebuchet MS" w:cs="Times New Roman"/>
          <w:color w:val="000000"/>
          <w:kern w:val="0"/>
          <w:sz w:val="18"/>
          <w:szCs w:val="18"/>
          <w:lang w:eastAsia="ru-RU"/>
        </w:rPr>
        <w:t>...119</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Глава</w:t>
      </w:r>
      <w:r w:rsidRPr="0081422A">
        <w:rPr>
          <w:rFonts w:ascii="Trebuchet MS" w:eastAsia="Times New Roman" w:hAnsi="Trebuchet MS" w:cs="Times New Roman"/>
          <w:color w:val="000000"/>
          <w:kern w:val="0"/>
          <w:sz w:val="18"/>
          <w:szCs w:val="18"/>
          <w:lang w:eastAsia="ru-RU"/>
        </w:rPr>
        <w:t xml:space="preserve"> III. </w:t>
      </w:r>
      <w:r w:rsidRPr="0081422A">
        <w:rPr>
          <w:rFonts w:ascii="Trebuchet MS" w:eastAsia="Times New Roman" w:hAnsi="Trebuchet MS" w:cs="Times New Roman" w:hint="eastAsia"/>
          <w:color w:val="000000"/>
          <w:kern w:val="0"/>
          <w:sz w:val="18"/>
          <w:szCs w:val="18"/>
          <w:lang w:eastAsia="ru-RU"/>
        </w:rPr>
        <w:t>Материальная</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культура</w:t>
      </w:r>
      <w:r w:rsidRPr="0081422A">
        <w:rPr>
          <w:rFonts w:ascii="Trebuchet MS" w:eastAsia="Times New Roman" w:hAnsi="Trebuchet MS" w:cs="Times New Roman"/>
          <w:color w:val="000000"/>
          <w:kern w:val="0"/>
          <w:sz w:val="18"/>
          <w:szCs w:val="18"/>
          <w:lang w:eastAsia="ru-RU"/>
        </w:rPr>
        <w:t>... 129</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1) </w:t>
      </w:r>
      <w:r w:rsidRPr="0081422A">
        <w:rPr>
          <w:rFonts w:ascii="Trebuchet MS" w:eastAsia="Times New Roman" w:hAnsi="Trebuchet MS" w:cs="Times New Roman" w:hint="eastAsia"/>
          <w:color w:val="000000"/>
          <w:kern w:val="0"/>
          <w:sz w:val="18"/>
          <w:szCs w:val="18"/>
          <w:lang w:eastAsia="ru-RU"/>
        </w:rPr>
        <w:t>Поселения</w:t>
      </w:r>
      <w:r w:rsidRPr="0081422A">
        <w:rPr>
          <w:rFonts w:ascii="Trebuchet MS" w:eastAsia="Times New Roman" w:hAnsi="Trebuchet MS" w:cs="Times New Roman"/>
          <w:color w:val="000000"/>
          <w:kern w:val="0"/>
          <w:sz w:val="18"/>
          <w:szCs w:val="18"/>
          <w:lang w:eastAsia="ru-RU"/>
        </w:rPr>
        <w:t>... 129</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2) </w:t>
      </w:r>
      <w:r w:rsidRPr="0081422A">
        <w:rPr>
          <w:rFonts w:ascii="Trebuchet MS" w:eastAsia="Times New Roman" w:hAnsi="Trebuchet MS" w:cs="Times New Roman" w:hint="eastAsia"/>
          <w:color w:val="000000"/>
          <w:kern w:val="0"/>
          <w:sz w:val="18"/>
          <w:szCs w:val="18"/>
          <w:lang w:eastAsia="ru-RU"/>
        </w:rPr>
        <w:t>Жилища</w:t>
      </w:r>
      <w:r w:rsidRPr="0081422A">
        <w:rPr>
          <w:rFonts w:ascii="Trebuchet MS" w:eastAsia="Times New Roman" w:hAnsi="Trebuchet MS" w:cs="Times New Roman"/>
          <w:color w:val="000000"/>
          <w:kern w:val="0"/>
          <w:sz w:val="18"/>
          <w:szCs w:val="18"/>
          <w:lang w:eastAsia="ru-RU"/>
        </w:rPr>
        <w:t>... 147</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3) </w:t>
      </w:r>
      <w:r w:rsidRPr="0081422A">
        <w:rPr>
          <w:rFonts w:ascii="Trebuchet MS" w:eastAsia="Times New Roman" w:hAnsi="Trebuchet MS" w:cs="Times New Roman" w:hint="eastAsia"/>
          <w:color w:val="000000"/>
          <w:kern w:val="0"/>
          <w:sz w:val="18"/>
          <w:szCs w:val="18"/>
          <w:lang w:eastAsia="ru-RU"/>
        </w:rPr>
        <w:t>Одежда</w:t>
      </w:r>
      <w:r w:rsidRPr="0081422A">
        <w:rPr>
          <w:rFonts w:ascii="Trebuchet MS" w:eastAsia="Times New Roman" w:hAnsi="Trebuchet MS" w:cs="Times New Roman"/>
          <w:color w:val="000000"/>
          <w:kern w:val="0"/>
          <w:sz w:val="18"/>
          <w:szCs w:val="18"/>
          <w:lang w:eastAsia="ru-RU"/>
        </w:rPr>
        <w:t>... 166</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color w:val="000000"/>
          <w:kern w:val="0"/>
          <w:sz w:val="18"/>
          <w:szCs w:val="18"/>
          <w:lang w:eastAsia="ru-RU"/>
        </w:rPr>
        <w:t xml:space="preserve">4) </w:t>
      </w:r>
      <w:r w:rsidRPr="0081422A">
        <w:rPr>
          <w:rFonts w:ascii="Trebuchet MS" w:eastAsia="Times New Roman" w:hAnsi="Trebuchet MS" w:cs="Times New Roman" w:hint="eastAsia"/>
          <w:color w:val="000000"/>
          <w:kern w:val="0"/>
          <w:sz w:val="18"/>
          <w:szCs w:val="18"/>
          <w:lang w:eastAsia="ru-RU"/>
        </w:rPr>
        <w:t>Пища</w:t>
      </w:r>
      <w:r w:rsidRPr="0081422A">
        <w:rPr>
          <w:rFonts w:ascii="Trebuchet MS" w:eastAsia="Times New Roman" w:hAnsi="Trebuchet MS" w:cs="Times New Roman"/>
          <w:color w:val="000000"/>
          <w:kern w:val="0"/>
          <w:sz w:val="18"/>
          <w:szCs w:val="18"/>
          <w:lang w:eastAsia="ru-RU"/>
        </w:rPr>
        <w:t>... 184</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Заключение</w:t>
      </w:r>
      <w:r w:rsidRPr="0081422A">
        <w:rPr>
          <w:rFonts w:ascii="Trebuchet MS" w:eastAsia="Times New Roman" w:hAnsi="Trebuchet MS" w:cs="Times New Roman"/>
          <w:color w:val="000000"/>
          <w:kern w:val="0"/>
          <w:sz w:val="18"/>
          <w:szCs w:val="18"/>
          <w:lang w:eastAsia="ru-RU"/>
        </w:rPr>
        <w:t>... 194</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lastRenderedPageBreak/>
        <w:t>Список</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использованных</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источников</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и</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литературы</w:t>
      </w:r>
      <w:r w:rsidRPr="0081422A">
        <w:rPr>
          <w:rFonts w:ascii="Trebuchet MS" w:eastAsia="Times New Roman" w:hAnsi="Trebuchet MS" w:cs="Times New Roman"/>
          <w:color w:val="000000"/>
          <w:kern w:val="0"/>
          <w:sz w:val="18"/>
          <w:szCs w:val="18"/>
          <w:lang w:eastAsia="ru-RU"/>
        </w:rPr>
        <w:t>... 198</w:t>
      </w:r>
    </w:p>
    <w:p w:rsidR="0081422A" w:rsidRPr="0081422A" w:rsidRDefault="0081422A" w:rsidP="0081422A">
      <w:pPr>
        <w:rPr>
          <w:rFonts w:ascii="Trebuchet MS" w:eastAsia="Times New Roman" w:hAnsi="Trebuchet MS" w:cs="Times New Roman"/>
          <w:color w:val="000000"/>
          <w:kern w:val="0"/>
          <w:sz w:val="18"/>
          <w:szCs w:val="18"/>
          <w:lang w:eastAsia="ru-RU"/>
        </w:rPr>
      </w:pPr>
    </w:p>
    <w:p w:rsidR="0081422A" w:rsidRPr="0081422A" w:rsidRDefault="0081422A" w:rsidP="0081422A">
      <w:pPr>
        <w:rPr>
          <w:rFonts w:ascii="Trebuchet MS" w:eastAsia="Times New Roman" w:hAnsi="Trebuchet MS" w:cs="Times New Roman"/>
          <w:color w:val="000000"/>
          <w:kern w:val="0"/>
          <w:sz w:val="18"/>
          <w:szCs w:val="18"/>
          <w:lang w:eastAsia="ru-RU"/>
        </w:rPr>
      </w:pPr>
      <w:r w:rsidRPr="0081422A">
        <w:rPr>
          <w:rFonts w:ascii="Trebuchet MS" w:eastAsia="Times New Roman" w:hAnsi="Trebuchet MS" w:cs="Times New Roman" w:hint="eastAsia"/>
          <w:color w:val="000000"/>
          <w:kern w:val="0"/>
          <w:sz w:val="18"/>
          <w:szCs w:val="18"/>
          <w:lang w:eastAsia="ru-RU"/>
        </w:rPr>
        <w:t>Список</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принятых</w:t>
      </w:r>
      <w:r w:rsidRPr="0081422A">
        <w:rPr>
          <w:rFonts w:ascii="Trebuchet MS" w:eastAsia="Times New Roman" w:hAnsi="Trebuchet MS" w:cs="Times New Roman"/>
          <w:color w:val="000000"/>
          <w:kern w:val="0"/>
          <w:sz w:val="18"/>
          <w:szCs w:val="18"/>
          <w:lang w:eastAsia="ru-RU"/>
        </w:rPr>
        <w:t xml:space="preserve"> </w:t>
      </w:r>
      <w:r w:rsidRPr="0081422A">
        <w:rPr>
          <w:rFonts w:ascii="Trebuchet MS" w:eastAsia="Times New Roman" w:hAnsi="Trebuchet MS" w:cs="Times New Roman" w:hint="eastAsia"/>
          <w:color w:val="000000"/>
          <w:kern w:val="0"/>
          <w:sz w:val="18"/>
          <w:szCs w:val="18"/>
          <w:lang w:eastAsia="ru-RU"/>
        </w:rPr>
        <w:t>сокращений</w:t>
      </w:r>
      <w:r w:rsidRPr="0081422A">
        <w:rPr>
          <w:rFonts w:ascii="Trebuchet MS" w:eastAsia="Times New Roman" w:hAnsi="Trebuchet MS" w:cs="Times New Roman"/>
          <w:color w:val="000000"/>
          <w:kern w:val="0"/>
          <w:sz w:val="18"/>
          <w:szCs w:val="18"/>
          <w:lang w:eastAsia="ru-RU"/>
        </w:rPr>
        <w:t>... 218</w:t>
      </w:r>
    </w:p>
    <w:p w:rsidR="0081422A" w:rsidRPr="0081422A" w:rsidRDefault="0081422A" w:rsidP="0081422A">
      <w:pPr>
        <w:rPr>
          <w:rFonts w:ascii="Trebuchet MS" w:eastAsia="Times New Roman" w:hAnsi="Trebuchet MS" w:cs="Times New Roman"/>
          <w:color w:val="000000"/>
          <w:kern w:val="0"/>
          <w:sz w:val="18"/>
          <w:szCs w:val="18"/>
          <w:lang w:eastAsia="ru-RU"/>
        </w:rPr>
      </w:pPr>
    </w:p>
    <w:p w:rsidR="00CF31FE" w:rsidRPr="0081422A" w:rsidRDefault="0081422A" w:rsidP="0081422A">
      <w:r w:rsidRPr="0081422A">
        <w:rPr>
          <w:rFonts w:ascii="Trebuchet MS" w:eastAsia="Times New Roman" w:hAnsi="Trebuchet MS" w:cs="Times New Roman" w:hint="eastAsia"/>
          <w:color w:val="000000"/>
          <w:kern w:val="0"/>
          <w:sz w:val="18"/>
          <w:szCs w:val="18"/>
          <w:lang w:eastAsia="ru-RU"/>
        </w:rPr>
        <w:t>Приложение</w:t>
      </w:r>
      <w:r w:rsidRPr="0081422A">
        <w:rPr>
          <w:rFonts w:ascii="Trebuchet MS" w:eastAsia="Times New Roman" w:hAnsi="Trebuchet MS" w:cs="Times New Roman"/>
          <w:color w:val="000000"/>
          <w:kern w:val="0"/>
          <w:sz w:val="18"/>
          <w:szCs w:val="18"/>
          <w:lang w:eastAsia="ru-RU"/>
        </w:rPr>
        <w:t>... 220</w:t>
      </w:r>
      <w:bookmarkStart w:id="0" w:name="_GoBack"/>
      <w:bookmarkEnd w:id="0"/>
    </w:p>
    <w:sectPr w:rsidR="00CF31FE" w:rsidRPr="0081422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A93" w:rsidRDefault="003B4A93">
      <w:pPr>
        <w:spacing w:after="0" w:line="240" w:lineRule="auto"/>
      </w:pPr>
      <w:r>
        <w:separator/>
      </w:r>
    </w:p>
  </w:endnote>
  <w:endnote w:type="continuationSeparator" w:id="0">
    <w:p w:rsidR="003B4A93" w:rsidRDefault="003B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A93" w:rsidRDefault="003B4A93"/>
    <w:p w:rsidR="003B4A93" w:rsidRDefault="003B4A93"/>
    <w:p w:rsidR="003B4A93" w:rsidRDefault="003B4A93"/>
    <w:p w:rsidR="003B4A93" w:rsidRDefault="003B4A93"/>
    <w:p w:rsidR="003B4A93" w:rsidRDefault="003B4A93"/>
    <w:p w:rsidR="003B4A93" w:rsidRDefault="003B4A93"/>
    <w:p w:rsidR="003B4A93" w:rsidRDefault="003B4A9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A93" w:rsidRDefault="003B4A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B4A93" w:rsidRDefault="003B4A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B4A93" w:rsidRDefault="003B4A93"/>
    <w:p w:rsidR="003B4A93" w:rsidRDefault="003B4A93"/>
    <w:p w:rsidR="003B4A93" w:rsidRDefault="003B4A9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A93" w:rsidRDefault="003B4A93"/>
                          <w:p w:rsidR="003B4A93" w:rsidRDefault="003B4A9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B4A93" w:rsidRDefault="003B4A93"/>
                    <w:p w:rsidR="003B4A93" w:rsidRDefault="003B4A9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B4A93" w:rsidRDefault="003B4A93"/>
    <w:p w:rsidR="003B4A93" w:rsidRDefault="003B4A93">
      <w:pPr>
        <w:rPr>
          <w:sz w:val="2"/>
          <w:szCs w:val="2"/>
        </w:rPr>
      </w:pPr>
    </w:p>
    <w:p w:rsidR="003B4A93" w:rsidRDefault="003B4A93"/>
    <w:p w:rsidR="003B4A93" w:rsidRDefault="003B4A93">
      <w:pPr>
        <w:spacing w:after="0" w:line="240" w:lineRule="auto"/>
      </w:pPr>
    </w:p>
  </w:footnote>
  <w:footnote w:type="continuationSeparator" w:id="0">
    <w:p w:rsidR="003B4A93" w:rsidRDefault="003B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A93"/>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8A446-ACD3-4946-A704-8CA89E1C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27307</TotalTime>
  <Pages>2</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2019</cp:revision>
  <cp:lastPrinted>2009-02-06T05:36:00Z</cp:lastPrinted>
  <dcterms:created xsi:type="dcterms:W3CDTF">2023-09-07T12:38:00Z</dcterms:created>
  <dcterms:modified xsi:type="dcterms:W3CDTF">2023-12-11T19:12:00Z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