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17" w:rsidRDefault="00E76917" w:rsidP="00E7691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Іваськевич Вікторія Зіновіївна</w:t>
      </w:r>
      <w:r>
        <w:rPr>
          <w:rFonts w:ascii="CIDFont+F4" w:hAnsi="CIDFont+F4" w:cs="CIDFont+F4"/>
          <w:kern w:val="0"/>
          <w:sz w:val="28"/>
          <w:szCs w:val="28"/>
          <w:lang w:eastAsia="ru-RU"/>
        </w:rPr>
        <w:t>, асистент кафедри стоматології</w:t>
      </w:r>
    </w:p>
    <w:p w:rsidR="00E76917" w:rsidRDefault="00E76917" w:rsidP="00E7691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дитячого віку стоматологічного факультету ДВНЗ «Ужгородський національний університет», тема дисертації: «Обґрунтування та оцінка</w:t>
      </w:r>
    </w:p>
    <w:p w:rsidR="00E76917" w:rsidRDefault="00E76917" w:rsidP="00E7691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якості ортодонтичного лікування підлітків Закарпатської області», (221</w:t>
      </w:r>
    </w:p>
    <w:p w:rsidR="00E76917" w:rsidRDefault="00E76917" w:rsidP="00E7691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Стоматологія). Спеціалізована вчена рада ДФ 61.051.016 в</w:t>
      </w:r>
    </w:p>
    <w:p w:rsidR="00E76917" w:rsidRDefault="00E76917" w:rsidP="00E7691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Державному вищому навчальному закладі «Ужгородський</w:t>
      </w:r>
    </w:p>
    <w:p w:rsidR="004A5337" w:rsidRPr="00E76917" w:rsidRDefault="00E76917" w:rsidP="00E76917">
      <w:r>
        <w:rPr>
          <w:rFonts w:ascii="CIDFont+F4" w:hAnsi="CIDFont+F4" w:cs="CIDFont+F4"/>
          <w:kern w:val="0"/>
          <w:sz w:val="28"/>
          <w:szCs w:val="28"/>
          <w:lang w:eastAsia="ru-RU"/>
        </w:rPr>
        <w:t>національний університет»</w:t>
      </w:r>
    </w:p>
    <w:sectPr w:rsidR="004A5337" w:rsidRPr="00E769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E76917" w:rsidRPr="00E7691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5450-EC90-4FF7-B648-A7A981A9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2021-11-11T17:50:00Z</dcterms:created>
  <dcterms:modified xsi:type="dcterms:W3CDTF">2021-11-11T18:57:00Z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