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E122" w14:textId="6124E811" w:rsidR="00996AF6" w:rsidRPr="00F37434" w:rsidRDefault="00F37434" w:rsidP="00F37434">
      <w:proofErr w:type="spellStart"/>
      <w:r w:rsidRPr="00F37434">
        <w:rPr>
          <w:rFonts w:hint="eastAsia"/>
        </w:rPr>
        <w:t>Дуда</w:t>
      </w:r>
      <w:proofErr w:type="spellEnd"/>
      <w:r w:rsidRPr="00F37434">
        <w:t xml:space="preserve"> </w:t>
      </w:r>
      <w:proofErr w:type="spellStart"/>
      <w:r w:rsidRPr="00F37434">
        <w:rPr>
          <w:rFonts w:hint="eastAsia"/>
        </w:rPr>
        <w:t>Руслан</w:t>
      </w:r>
      <w:proofErr w:type="spellEnd"/>
      <w:r w:rsidRPr="00F37434">
        <w:t xml:space="preserve"> </w:t>
      </w:r>
      <w:proofErr w:type="spellStart"/>
      <w:r w:rsidRPr="00F37434">
        <w:rPr>
          <w:rFonts w:hint="eastAsia"/>
        </w:rPr>
        <w:t>Ігорович</w:t>
      </w:r>
      <w:proofErr w:type="spellEnd"/>
      <w:r w:rsidRPr="00F37434">
        <w:t xml:space="preserve">, </w:t>
      </w:r>
      <w:proofErr w:type="spellStart"/>
      <w:r w:rsidRPr="00F37434">
        <w:rPr>
          <w:rFonts w:hint="eastAsia"/>
        </w:rPr>
        <w:t>викладач</w:t>
      </w:r>
      <w:proofErr w:type="spellEnd"/>
      <w:r w:rsidRPr="00F37434">
        <w:t xml:space="preserve"> </w:t>
      </w:r>
      <w:proofErr w:type="spellStart"/>
      <w:r w:rsidRPr="00F37434">
        <w:rPr>
          <w:rFonts w:hint="eastAsia"/>
        </w:rPr>
        <w:t>кафедри</w:t>
      </w:r>
      <w:proofErr w:type="spellEnd"/>
      <w:r w:rsidRPr="00F37434">
        <w:t xml:space="preserve"> </w:t>
      </w:r>
      <w:proofErr w:type="spellStart"/>
      <w:r w:rsidRPr="00F37434">
        <w:rPr>
          <w:rFonts w:hint="eastAsia"/>
        </w:rPr>
        <w:t>права</w:t>
      </w:r>
      <w:proofErr w:type="spellEnd"/>
      <w:r w:rsidRPr="00F37434">
        <w:t xml:space="preserve"> </w:t>
      </w:r>
      <w:proofErr w:type="spellStart"/>
      <w:r w:rsidRPr="00F37434">
        <w:rPr>
          <w:rFonts w:hint="eastAsia"/>
        </w:rPr>
        <w:t>та</w:t>
      </w:r>
      <w:proofErr w:type="spellEnd"/>
      <w:r w:rsidRPr="00F37434">
        <w:t xml:space="preserve"> </w:t>
      </w:r>
      <w:proofErr w:type="spellStart"/>
      <w:r w:rsidRPr="00F37434">
        <w:rPr>
          <w:rFonts w:hint="eastAsia"/>
        </w:rPr>
        <w:t>публічного</w:t>
      </w:r>
      <w:proofErr w:type="spellEnd"/>
      <w:r w:rsidRPr="00F37434">
        <w:t xml:space="preserve"> </w:t>
      </w:r>
      <w:proofErr w:type="spellStart"/>
      <w:r w:rsidRPr="00F37434">
        <w:rPr>
          <w:rFonts w:hint="eastAsia"/>
        </w:rPr>
        <w:t>управління</w:t>
      </w:r>
      <w:proofErr w:type="spellEnd"/>
      <w:r w:rsidRPr="00F37434">
        <w:t xml:space="preserve"> </w:t>
      </w:r>
      <w:proofErr w:type="spellStart"/>
      <w:r w:rsidRPr="00F37434">
        <w:rPr>
          <w:rFonts w:hint="eastAsia"/>
        </w:rPr>
        <w:t>Закладу</w:t>
      </w:r>
      <w:proofErr w:type="spellEnd"/>
      <w:r w:rsidRPr="00F37434">
        <w:t xml:space="preserve"> </w:t>
      </w:r>
      <w:proofErr w:type="spellStart"/>
      <w:r w:rsidRPr="00F37434">
        <w:rPr>
          <w:rFonts w:hint="eastAsia"/>
        </w:rPr>
        <w:t>вищої</w:t>
      </w:r>
      <w:proofErr w:type="spellEnd"/>
      <w:r w:rsidRPr="00F37434">
        <w:t xml:space="preserve"> </w:t>
      </w:r>
      <w:proofErr w:type="spellStart"/>
      <w:r w:rsidRPr="00F37434">
        <w:rPr>
          <w:rFonts w:hint="eastAsia"/>
        </w:rPr>
        <w:t>освіти</w:t>
      </w:r>
      <w:proofErr w:type="spellEnd"/>
      <w:r w:rsidRPr="00F37434">
        <w:t xml:space="preserve"> </w:t>
      </w:r>
      <w:r w:rsidRPr="00F37434">
        <w:rPr>
          <w:rFonts w:hint="eastAsia"/>
        </w:rPr>
        <w:t>«</w:t>
      </w:r>
      <w:proofErr w:type="spellStart"/>
      <w:r w:rsidRPr="00F37434">
        <w:rPr>
          <w:rFonts w:hint="eastAsia"/>
        </w:rPr>
        <w:t>Університет</w:t>
      </w:r>
      <w:proofErr w:type="spellEnd"/>
      <w:r w:rsidRPr="00F37434">
        <w:t xml:space="preserve"> </w:t>
      </w:r>
      <w:proofErr w:type="spellStart"/>
      <w:r w:rsidRPr="00F37434">
        <w:rPr>
          <w:rFonts w:hint="eastAsia"/>
        </w:rPr>
        <w:t>Короля</w:t>
      </w:r>
      <w:proofErr w:type="spellEnd"/>
      <w:r w:rsidRPr="00F37434">
        <w:t xml:space="preserve"> </w:t>
      </w:r>
      <w:proofErr w:type="spellStart"/>
      <w:r w:rsidRPr="00F37434">
        <w:rPr>
          <w:rFonts w:hint="eastAsia"/>
        </w:rPr>
        <w:t>Данила</w:t>
      </w:r>
      <w:proofErr w:type="spellEnd"/>
      <w:r w:rsidRPr="00F37434">
        <w:rPr>
          <w:rFonts w:hint="eastAsia"/>
        </w:rPr>
        <w:t>»</w:t>
      </w:r>
      <w:r w:rsidRPr="00F37434">
        <w:t xml:space="preserve">, </w:t>
      </w:r>
      <w:r w:rsidRPr="00F37434">
        <w:rPr>
          <w:rFonts w:hint="eastAsia"/>
        </w:rPr>
        <w:t>м</w:t>
      </w:r>
      <w:r w:rsidRPr="00F37434">
        <w:t xml:space="preserve">. </w:t>
      </w:r>
      <w:proofErr w:type="spellStart"/>
      <w:r w:rsidRPr="00F37434">
        <w:rPr>
          <w:rFonts w:hint="eastAsia"/>
        </w:rPr>
        <w:t>Івано</w:t>
      </w:r>
      <w:proofErr w:type="spellEnd"/>
      <w:r w:rsidRPr="00F37434">
        <w:t>-</w:t>
      </w:r>
      <w:proofErr w:type="spellStart"/>
      <w:r w:rsidRPr="00F37434">
        <w:rPr>
          <w:rFonts w:hint="eastAsia"/>
        </w:rPr>
        <w:t>Франківськ</w:t>
      </w:r>
      <w:proofErr w:type="spellEnd"/>
      <w:r w:rsidRPr="00F37434">
        <w:t xml:space="preserve">. </w:t>
      </w:r>
      <w:proofErr w:type="spellStart"/>
      <w:r w:rsidRPr="00F37434">
        <w:rPr>
          <w:rFonts w:hint="eastAsia"/>
        </w:rPr>
        <w:t>Назва</w:t>
      </w:r>
      <w:proofErr w:type="spellEnd"/>
      <w:r w:rsidRPr="00F37434">
        <w:t xml:space="preserve"> </w:t>
      </w:r>
      <w:proofErr w:type="spellStart"/>
      <w:r w:rsidRPr="00F37434">
        <w:rPr>
          <w:rFonts w:hint="eastAsia"/>
        </w:rPr>
        <w:t>дисертації</w:t>
      </w:r>
      <w:proofErr w:type="spellEnd"/>
      <w:r w:rsidRPr="00F37434">
        <w:t xml:space="preserve">: </w:t>
      </w:r>
      <w:r w:rsidRPr="00F37434">
        <w:rPr>
          <w:rFonts w:hint="eastAsia"/>
        </w:rPr>
        <w:t>«</w:t>
      </w:r>
      <w:proofErr w:type="spellStart"/>
      <w:r w:rsidRPr="00F37434">
        <w:rPr>
          <w:rFonts w:hint="eastAsia"/>
        </w:rPr>
        <w:t>Правосвідомість</w:t>
      </w:r>
      <w:proofErr w:type="spellEnd"/>
      <w:r w:rsidRPr="00F37434">
        <w:t xml:space="preserve"> </w:t>
      </w:r>
      <w:proofErr w:type="spellStart"/>
      <w:r w:rsidRPr="00F37434">
        <w:rPr>
          <w:rFonts w:hint="eastAsia"/>
        </w:rPr>
        <w:t>та</w:t>
      </w:r>
      <w:proofErr w:type="spellEnd"/>
      <w:r w:rsidRPr="00F37434">
        <w:t xml:space="preserve"> </w:t>
      </w:r>
      <w:proofErr w:type="spellStart"/>
      <w:r w:rsidRPr="00F37434">
        <w:rPr>
          <w:rFonts w:hint="eastAsia"/>
        </w:rPr>
        <w:t>правова</w:t>
      </w:r>
      <w:proofErr w:type="spellEnd"/>
      <w:r w:rsidRPr="00F37434">
        <w:t xml:space="preserve"> </w:t>
      </w:r>
      <w:proofErr w:type="spellStart"/>
      <w:r w:rsidRPr="00F37434">
        <w:rPr>
          <w:rFonts w:hint="eastAsia"/>
        </w:rPr>
        <w:t>грамотність</w:t>
      </w:r>
      <w:proofErr w:type="spellEnd"/>
      <w:r w:rsidRPr="00F37434">
        <w:t xml:space="preserve"> </w:t>
      </w:r>
      <w:r w:rsidRPr="00F37434">
        <w:rPr>
          <w:rFonts w:hint="eastAsia"/>
        </w:rPr>
        <w:t>у</w:t>
      </w:r>
      <w:r w:rsidRPr="00F37434">
        <w:t xml:space="preserve"> </w:t>
      </w:r>
      <w:proofErr w:type="spellStart"/>
      <w:r w:rsidRPr="00F37434">
        <w:rPr>
          <w:rFonts w:hint="eastAsia"/>
        </w:rPr>
        <w:t>молодіжному</w:t>
      </w:r>
      <w:proofErr w:type="spellEnd"/>
      <w:r w:rsidRPr="00F37434">
        <w:t xml:space="preserve"> </w:t>
      </w:r>
      <w:proofErr w:type="spellStart"/>
      <w:r w:rsidRPr="00F37434">
        <w:rPr>
          <w:rFonts w:hint="eastAsia"/>
        </w:rPr>
        <w:t>середовищі</w:t>
      </w:r>
      <w:proofErr w:type="spellEnd"/>
      <w:r w:rsidRPr="00F37434">
        <w:rPr>
          <w:rFonts w:hint="eastAsia"/>
        </w:rPr>
        <w:t>»</w:t>
      </w:r>
      <w:r w:rsidRPr="00F37434">
        <w:t xml:space="preserve">. </w:t>
      </w:r>
      <w:proofErr w:type="spellStart"/>
      <w:r w:rsidRPr="00F37434">
        <w:rPr>
          <w:rFonts w:hint="eastAsia"/>
        </w:rPr>
        <w:t>Шифр</w:t>
      </w:r>
      <w:proofErr w:type="spellEnd"/>
      <w:r w:rsidRPr="00F37434">
        <w:t xml:space="preserve"> </w:t>
      </w:r>
      <w:proofErr w:type="spellStart"/>
      <w:r w:rsidRPr="00F37434">
        <w:rPr>
          <w:rFonts w:hint="eastAsia"/>
        </w:rPr>
        <w:t>та</w:t>
      </w:r>
      <w:proofErr w:type="spellEnd"/>
      <w:r w:rsidRPr="00F37434">
        <w:t xml:space="preserve"> </w:t>
      </w:r>
      <w:proofErr w:type="spellStart"/>
      <w:r w:rsidRPr="00F37434">
        <w:rPr>
          <w:rFonts w:hint="eastAsia"/>
        </w:rPr>
        <w:t>назва</w:t>
      </w:r>
      <w:proofErr w:type="spellEnd"/>
      <w:r w:rsidRPr="00F37434">
        <w:t xml:space="preserve"> </w:t>
      </w:r>
      <w:proofErr w:type="spellStart"/>
      <w:r w:rsidRPr="00F37434">
        <w:rPr>
          <w:rFonts w:hint="eastAsia"/>
        </w:rPr>
        <w:t>спеціальності</w:t>
      </w:r>
      <w:proofErr w:type="spellEnd"/>
      <w:r w:rsidRPr="00F37434">
        <w:t xml:space="preserve"> </w:t>
      </w:r>
      <w:r w:rsidRPr="00F37434">
        <w:rPr>
          <w:rFonts w:hint="eastAsia"/>
        </w:rPr>
        <w:t>–</w:t>
      </w:r>
      <w:r w:rsidRPr="00F37434">
        <w:t xml:space="preserve"> 12.00.01 </w:t>
      </w:r>
      <w:r w:rsidRPr="00F37434">
        <w:rPr>
          <w:rFonts w:hint="eastAsia"/>
        </w:rPr>
        <w:t>–</w:t>
      </w:r>
      <w:r w:rsidRPr="00F37434">
        <w:t xml:space="preserve"> </w:t>
      </w:r>
      <w:proofErr w:type="spellStart"/>
      <w:r w:rsidRPr="00F37434">
        <w:rPr>
          <w:rFonts w:hint="eastAsia"/>
        </w:rPr>
        <w:t>теорія</w:t>
      </w:r>
      <w:proofErr w:type="spellEnd"/>
      <w:r w:rsidRPr="00F37434">
        <w:t xml:space="preserve"> </w:t>
      </w:r>
      <w:proofErr w:type="spellStart"/>
      <w:r w:rsidRPr="00F37434">
        <w:rPr>
          <w:rFonts w:hint="eastAsia"/>
        </w:rPr>
        <w:t>та</w:t>
      </w:r>
      <w:proofErr w:type="spellEnd"/>
      <w:r w:rsidRPr="00F37434">
        <w:t xml:space="preserve"> </w:t>
      </w:r>
      <w:proofErr w:type="spellStart"/>
      <w:r w:rsidRPr="00F37434">
        <w:rPr>
          <w:rFonts w:hint="eastAsia"/>
        </w:rPr>
        <w:t>історія</w:t>
      </w:r>
      <w:proofErr w:type="spellEnd"/>
      <w:r w:rsidRPr="00F37434">
        <w:t xml:space="preserve"> </w:t>
      </w:r>
      <w:proofErr w:type="spellStart"/>
      <w:r w:rsidRPr="00F37434">
        <w:rPr>
          <w:rFonts w:hint="eastAsia"/>
        </w:rPr>
        <w:t>держави</w:t>
      </w:r>
      <w:proofErr w:type="spellEnd"/>
      <w:r w:rsidRPr="00F37434">
        <w:t xml:space="preserve"> </w:t>
      </w:r>
      <w:r w:rsidRPr="00F37434">
        <w:rPr>
          <w:rFonts w:hint="eastAsia"/>
        </w:rPr>
        <w:t>і</w:t>
      </w:r>
      <w:r w:rsidRPr="00F37434">
        <w:t xml:space="preserve"> </w:t>
      </w:r>
      <w:proofErr w:type="spellStart"/>
      <w:r w:rsidRPr="00F37434">
        <w:rPr>
          <w:rFonts w:hint="eastAsia"/>
        </w:rPr>
        <w:t>права</w:t>
      </w:r>
      <w:proofErr w:type="spellEnd"/>
      <w:r w:rsidRPr="00F37434">
        <w:t xml:space="preserve">; </w:t>
      </w:r>
      <w:proofErr w:type="spellStart"/>
      <w:r w:rsidRPr="00F37434">
        <w:rPr>
          <w:rFonts w:hint="eastAsia"/>
        </w:rPr>
        <w:t>історія</w:t>
      </w:r>
      <w:proofErr w:type="spellEnd"/>
      <w:r w:rsidRPr="00F37434">
        <w:t xml:space="preserve"> </w:t>
      </w:r>
      <w:proofErr w:type="spellStart"/>
      <w:r w:rsidRPr="00F37434">
        <w:rPr>
          <w:rFonts w:hint="eastAsia"/>
        </w:rPr>
        <w:t>політичних</w:t>
      </w:r>
      <w:proofErr w:type="spellEnd"/>
      <w:r w:rsidRPr="00F37434">
        <w:t xml:space="preserve"> </w:t>
      </w:r>
      <w:r w:rsidRPr="00F37434">
        <w:rPr>
          <w:rFonts w:hint="eastAsia"/>
        </w:rPr>
        <w:t>і</w:t>
      </w:r>
      <w:r w:rsidRPr="00F37434">
        <w:t xml:space="preserve"> </w:t>
      </w:r>
      <w:proofErr w:type="spellStart"/>
      <w:r w:rsidRPr="00F37434">
        <w:rPr>
          <w:rFonts w:hint="eastAsia"/>
        </w:rPr>
        <w:t>правових</w:t>
      </w:r>
      <w:proofErr w:type="spellEnd"/>
      <w:r w:rsidRPr="00F37434">
        <w:t xml:space="preserve"> </w:t>
      </w:r>
      <w:proofErr w:type="spellStart"/>
      <w:r w:rsidRPr="00F37434">
        <w:rPr>
          <w:rFonts w:hint="eastAsia"/>
        </w:rPr>
        <w:t>учень</w:t>
      </w:r>
      <w:proofErr w:type="spellEnd"/>
      <w:r w:rsidRPr="00F37434">
        <w:t xml:space="preserve">. </w:t>
      </w:r>
      <w:proofErr w:type="spellStart"/>
      <w:r w:rsidRPr="00F37434">
        <w:rPr>
          <w:rFonts w:hint="eastAsia"/>
        </w:rPr>
        <w:t>Спецрада</w:t>
      </w:r>
      <w:proofErr w:type="spellEnd"/>
      <w:r w:rsidRPr="00F37434">
        <w:t xml:space="preserve"> </w:t>
      </w:r>
      <w:r w:rsidRPr="00F37434">
        <w:rPr>
          <w:rFonts w:hint="eastAsia"/>
        </w:rPr>
        <w:t>Д</w:t>
      </w:r>
      <w:r w:rsidRPr="00F37434">
        <w:t xml:space="preserve"> 20.149.01 </w:t>
      </w:r>
      <w:proofErr w:type="spellStart"/>
      <w:r w:rsidRPr="00F37434">
        <w:rPr>
          <w:rFonts w:hint="eastAsia"/>
        </w:rPr>
        <w:t>Закладу</w:t>
      </w:r>
      <w:proofErr w:type="spellEnd"/>
      <w:r w:rsidRPr="00F37434">
        <w:t xml:space="preserve"> </w:t>
      </w:r>
      <w:proofErr w:type="spellStart"/>
      <w:r w:rsidRPr="00F37434">
        <w:rPr>
          <w:rFonts w:hint="eastAsia"/>
        </w:rPr>
        <w:t>вищої</w:t>
      </w:r>
      <w:proofErr w:type="spellEnd"/>
      <w:r w:rsidRPr="00F37434">
        <w:t xml:space="preserve"> </w:t>
      </w:r>
      <w:proofErr w:type="spellStart"/>
      <w:r w:rsidRPr="00F37434">
        <w:rPr>
          <w:rFonts w:hint="eastAsia"/>
        </w:rPr>
        <w:t>освіти</w:t>
      </w:r>
      <w:proofErr w:type="spellEnd"/>
      <w:r w:rsidRPr="00F37434">
        <w:t xml:space="preserve"> </w:t>
      </w:r>
      <w:r w:rsidRPr="00F37434">
        <w:rPr>
          <w:rFonts w:hint="eastAsia"/>
        </w:rPr>
        <w:t>«</w:t>
      </w:r>
      <w:proofErr w:type="spellStart"/>
      <w:r w:rsidRPr="00F37434">
        <w:rPr>
          <w:rFonts w:hint="eastAsia"/>
        </w:rPr>
        <w:t>Університет</w:t>
      </w:r>
      <w:proofErr w:type="spellEnd"/>
      <w:r w:rsidRPr="00F37434">
        <w:t xml:space="preserve"> </w:t>
      </w:r>
      <w:proofErr w:type="spellStart"/>
      <w:r w:rsidRPr="00F37434">
        <w:rPr>
          <w:rFonts w:hint="eastAsia"/>
        </w:rPr>
        <w:t>Короля</w:t>
      </w:r>
      <w:proofErr w:type="spellEnd"/>
      <w:r w:rsidRPr="00F37434">
        <w:t xml:space="preserve"> </w:t>
      </w:r>
      <w:proofErr w:type="spellStart"/>
      <w:r w:rsidRPr="00F37434">
        <w:rPr>
          <w:rFonts w:hint="eastAsia"/>
        </w:rPr>
        <w:t>Данила</w:t>
      </w:r>
      <w:proofErr w:type="spellEnd"/>
      <w:r w:rsidRPr="00F37434">
        <w:rPr>
          <w:rFonts w:hint="eastAsia"/>
        </w:rPr>
        <w:t>»</w:t>
      </w:r>
    </w:p>
    <w:sectPr w:rsidR="00996AF6" w:rsidRPr="00F37434" w:rsidSect="0013613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2D54" w14:textId="77777777" w:rsidR="0013613F" w:rsidRDefault="0013613F">
      <w:pPr>
        <w:spacing w:after="0" w:line="240" w:lineRule="auto"/>
      </w:pPr>
      <w:r>
        <w:separator/>
      </w:r>
    </w:p>
  </w:endnote>
  <w:endnote w:type="continuationSeparator" w:id="0">
    <w:p w14:paraId="477AA53E" w14:textId="77777777" w:rsidR="0013613F" w:rsidRDefault="0013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C45A" w14:textId="77777777" w:rsidR="0013613F" w:rsidRDefault="0013613F"/>
    <w:p w14:paraId="1D8EA463" w14:textId="77777777" w:rsidR="0013613F" w:rsidRDefault="0013613F"/>
    <w:p w14:paraId="04452ED4" w14:textId="77777777" w:rsidR="0013613F" w:rsidRDefault="0013613F"/>
    <w:p w14:paraId="6D222BB7" w14:textId="77777777" w:rsidR="0013613F" w:rsidRDefault="0013613F"/>
    <w:p w14:paraId="52F40E3B" w14:textId="77777777" w:rsidR="0013613F" w:rsidRDefault="0013613F"/>
    <w:p w14:paraId="77D2C5EC" w14:textId="77777777" w:rsidR="0013613F" w:rsidRDefault="0013613F"/>
    <w:p w14:paraId="6BFFDC6D" w14:textId="77777777" w:rsidR="0013613F" w:rsidRDefault="0013613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67D9173" wp14:editId="7A41E36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F268E" w14:textId="77777777" w:rsidR="0013613F" w:rsidRDefault="0013613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7D917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5CF268E" w14:textId="77777777" w:rsidR="0013613F" w:rsidRDefault="0013613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1B83ECD" w14:textId="77777777" w:rsidR="0013613F" w:rsidRDefault="0013613F"/>
    <w:p w14:paraId="244E2C65" w14:textId="77777777" w:rsidR="0013613F" w:rsidRDefault="0013613F"/>
    <w:p w14:paraId="6609E413" w14:textId="77777777" w:rsidR="0013613F" w:rsidRDefault="0013613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CBF006D" wp14:editId="56802D0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F91F" w14:textId="77777777" w:rsidR="0013613F" w:rsidRDefault="0013613F"/>
                          <w:p w14:paraId="52AFFB98" w14:textId="77777777" w:rsidR="0013613F" w:rsidRDefault="0013613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BF006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AA6F91F" w14:textId="77777777" w:rsidR="0013613F" w:rsidRDefault="0013613F"/>
                    <w:p w14:paraId="52AFFB98" w14:textId="77777777" w:rsidR="0013613F" w:rsidRDefault="0013613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47F8E63" w14:textId="77777777" w:rsidR="0013613F" w:rsidRDefault="0013613F"/>
    <w:p w14:paraId="4C862B81" w14:textId="77777777" w:rsidR="0013613F" w:rsidRDefault="0013613F">
      <w:pPr>
        <w:rPr>
          <w:sz w:val="2"/>
          <w:szCs w:val="2"/>
        </w:rPr>
      </w:pPr>
    </w:p>
    <w:p w14:paraId="523FCEE6" w14:textId="77777777" w:rsidR="0013613F" w:rsidRDefault="0013613F"/>
    <w:p w14:paraId="74F141FE" w14:textId="77777777" w:rsidR="0013613F" w:rsidRDefault="0013613F">
      <w:pPr>
        <w:spacing w:after="0" w:line="240" w:lineRule="auto"/>
      </w:pPr>
    </w:p>
  </w:footnote>
  <w:footnote w:type="continuationSeparator" w:id="0">
    <w:p w14:paraId="2F423F50" w14:textId="77777777" w:rsidR="0013613F" w:rsidRDefault="0013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3F"/>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58171</TotalTime>
  <Pages>1</Pages>
  <Words>61</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1337</cp:revision>
  <cp:lastPrinted>2009-02-06T05:36:00Z</cp:lastPrinted>
  <dcterms:created xsi:type="dcterms:W3CDTF">2024-01-07T13:43:00Z</dcterms:created>
  <dcterms:modified xsi:type="dcterms:W3CDTF">2024-04-05T11:22:00Z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