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ACF78B" w14:textId="781B8774" w:rsidR="00E133C2" w:rsidRDefault="00CB3443" w:rsidP="00CB3443">
      <w:r w:rsidRPr="00CB3443">
        <w:rPr>
          <w:rFonts w:hint="eastAsia"/>
        </w:rPr>
        <w:t>Ризванова</w:t>
      </w:r>
      <w:r w:rsidRPr="00CB3443">
        <w:t xml:space="preserve">, </w:t>
      </w:r>
      <w:r w:rsidRPr="00CB3443">
        <w:rPr>
          <w:rFonts w:hint="eastAsia"/>
        </w:rPr>
        <w:t>Эльвира</w:t>
      </w:r>
      <w:r w:rsidRPr="00CB3443">
        <w:t xml:space="preserve"> </w:t>
      </w:r>
      <w:r w:rsidRPr="00CB3443">
        <w:rPr>
          <w:rFonts w:hint="eastAsia"/>
        </w:rPr>
        <w:t>Рафаэлевна</w:t>
      </w:r>
      <w:r>
        <w:t xml:space="preserve"> </w:t>
      </w:r>
      <w:r w:rsidRPr="00CB3443">
        <w:rPr>
          <w:rFonts w:hint="eastAsia"/>
        </w:rPr>
        <w:t>Статистический</w:t>
      </w:r>
      <w:r w:rsidRPr="00CB3443">
        <w:t xml:space="preserve"> </w:t>
      </w:r>
      <w:r w:rsidRPr="00CB3443">
        <w:rPr>
          <w:rFonts w:hint="eastAsia"/>
        </w:rPr>
        <w:t>анализ</w:t>
      </w:r>
      <w:r w:rsidRPr="00CB3443">
        <w:t xml:space="preserve"> </w:t>
      </w:r>
      <w:r w:rsidRPr="00CB3443">
        <w:rPr>
          <w:rFonts w:hint="eastAsia"/>
        </w:rPr>
        <w:t>товарной</w:t>
      </w:r>
      <w:r w:rsidRPr="00CB3443">
        <w:t xml:space="preserve"> </w:t>
      </w:r>
      <w:r w:rsidRPr="00CB3443">
        <w:rPr>
          <w:rFonts w:hint="eastAsia"/>
        </w:rPr>
        <w:t>структуры</w:t>
      </w:r>
      <w:r w:rsidRPr="00CB3443">
        <w:t xml:space="preserve"> </w:t>
      </w:r>
      <w:r w:rsidRPr="00CB3443">
        <w:rPr>
          <w:rFonts w:hint="eastAsia"/>
        </w:rPr>
        <w:t>внешнеторгового</w:t>
      </w:r>
      <w:r w:rsidRPr="00CB3443">
        <w:t xml:space="preserve"> </w:t>
      </w:r>
      <w:r w:rsidRPr="00CB3443">
        <w:rPr>
          <w:rFonts w:hint="eastAsia"/>
        </w:rPr>
        <w:t>оборота</w:t>
      </w:r>
      <w:r w:rsidRPr="00CB3443">
        <w:t xml:space="preserve">: </w:t>
      </w:r>
      <w:r w:rsidRPr="00CB3443">
        <w:rPr>
          <w:rFonts w:hint="eastAsia"/>
        </w:rPr>
        <w:t>на</w:t>
      </w:r>
      <w:r w:rsidRPr="00CB3443">
        <w:t xml:space="preserve"> </w:t>
      </w:r>
      <w:r w:rsidRPr="00CB3443">
        <w:rPr>
          <w:rFonts w:hint="eastAsia"/>
        </w:rPr>
        <w:t>примере</w:t>
      </w:r>
      <w:r w:rsidRPr="00CB3443">
        <w:t xml:space="preserve"> </w:t>
      </w:r>
      <w:r w:rsidRPr="00CB3443">
        <w:rPr>
          <w:rFonts w:hint="eastAsia"/>
        </w:rPr>
        <w:t>Российской</w:t>
      </w:r>
      <w:r w:rsidRPr="00CB3443">
        <w:t xml:space="preserve"> </w:t>
      </w:r>
      <w:r w:rsidRPr="00CB3443">
        <w:rPr>
          <w:rFonts w:hint="eastAsia"/>
        </w:rPr>
        <w:t>Федерации</w:t>
      </w:r>
      <w:r w:rsidRPr="00CB3443">
        <w:t xml:space="preserve"> </w:t>
      </w:r>
      <w:r w:rsidRPr="00CB3443">
        <w:rPr>
          <w:rFonts w:hint="eastAsia"/>
        </w:rPr>
        <w:t>и</w:t>
      </w:r>
      <w:r w:rsidRPr="00CB3443">
        <w:t xml:space="preserve"> </w:t>
      </w:r>
      <w:r w:rsidRPr="00CB3443">
        <w:rPr>
          <w:rFonts w:hint="eastAsia"/>
        </w:rPr>
        <w:t>стран</w:t>
      </w:r>
      <w:r w:rsidRPr="00CB3443">
        <w:t xml:space="preserve"> </w:t>
      </w:r>
      <w:r w:rsidRPr="00CB3443">
        <w:rPr>
          <w:rFonts w:hint="eastAsia"/>
        </w:rPr>
        <w:t>Скандинавии</w:t>
      </w:r>
    </w:p>
    <w:p w14:paraId="732B283D" w14:textId="77777777" w:rsidR="00CB3443" w:rsidRDefault="00CB3443" w:rsidP="00CB3443">
      <w:r>
        <w:rPr>
          <w:rFonts w:hint="eastAsia"/>
        </w:rPr>
        <w:t>ОГЛАВЛЕНИЕ</w:t>
      </w:r>
      <w:r>
        <w:t xml:space="preserve"> </w:t>
      </w:r>
      <w:r>
        <w:rPr>
          <w:rFonts w:hint="eastAsia"/>
        </w:rPr>
        <w:t>ДИССЕРТАЦИИ</w:t>
      </w:r>
    </w:p>
    <w:p w14:paraId="59B39535" w14:textId="77777777" w:rsidR="00CB3443" w:rsidRDefault="00CB3443" w:rsidP="00CB3443">
      <w:r>
        <w:rPr>
          <w:rFonts w:hint="eastAsia"/>
        </w:rPr>
        <w:t>кандидат</w:t>
      </w:r>
      <w:r>
        <w:t xml:space="preserve"> </w:t>
      </w:r>
      <w:r>
        <w:rPr>
          <w:rFonts w:hint="eastAsia"/>
        </w:rPr>
        <w:t>наук</w:t>
      </w:r>
      <w:r>
        <w:t xml:space="preserve"> </w:t>
      </w:r>
      <w:r>
        <w:rPr>
          <w:rFonts w:hint="eastAsia"/>
        </w:rPr>
        <w:t>Ризванова</w:t>
      </w:r>
      <w:r>
        <w:t xml:space="preserve">, </w:t>
      </w:r>
      <w:r>
        <w:rPr>
          <w:rFonts w:hint="eastAsia"/>
        </w:rPr>
        <w:t>Эльвира</w:t>
      </w:r>
      <w:r>
        <w:t xml:space="preserve"> </w:t>
      </w:r>
      <w:r>
        <w:rPr>
          <w:rFonts w:hint="eastAsia"/>
        </w:rPr>
        <w:t>Рафаэлевна</w:t>
      </w:r>
    </w:p>
    <w:p w14:paraId="59700591" w14:textId="77777777" w:rsidR="00CB3443" w:rsidRDefault="00CB3443" w:rsidP="00CB3443">
      <w:r>
        <w:rPr>
          <w:rFonts w:hint="eastAsia"/>
        </w:rPr>
        <w:t>ОГЛАВЛЕНИЕ</w:t>
      </w:r>
    </w:p>
    <w:p w14:paraId="39927A6C" w14:textId="77777777" w:rsidR="00CB3443" w:rsidRDefault="00CB3443" w:rsidP="00CB3443"/>
    <w:p w14:paraId="436F468B" w14:textId="77777777" w:rsidR="00CB3443" w:rsidRDefault="00CB3443" w:rsidP="00CB3443">
      <w:r>
        <w:rPr>
          <w:rFonts w:hint="eastAsia"/>
        </w:rPr>
        <w:t>ВВЕДЕНИЕ</w:t>
      </w:r>
    </w:p>
    <w:p w14:paraId="1EF21D03" w14:textId="77777777" w:rsidR="00CB3443" w:rsidRDefault="00CB3443" w:rsidP="00CB3443"/>
    <w:p w14:paraId="494FBFC0" w14:textId="77777777" w:rsidR="00CB3443" w:rsidRDefault="00CB3443" w:rsidP="00CB3443">
      <w:r>
        <w:rPr>
          <w:rFonts w:hint="eastAsia"/>
        </w:rPr>
        <w:t>Глава</w:t>
      </w:r>
      <w:r>
        <w:t xml:space="preserve"> I. </w:t>
      </w:r>
      <w:r>
        <w:rPr>
          <w:rFonts w:hint="eastAsia"/>
        </w:rPr>
        <w:t>СТАТИСТИЧЕСКИЙ</w:t>
      </w:r>
      <w:r>
        <w:t xml:space="preserve"> </w:t>
      </w:r>
      <w:r>
        <w:rPr>
          <w:rFonts w:hint="eastAsia"/>
        </w:rPr>
        <w:t>УЧЕТ</w:t>
      </w:r>
      <w:r>
        <w:t xml:space="preserve"> </w:t>
      </w:r>
      <w:r>
        <w:rPr>
          <w:rFonts w:hint="eastAsia"/>
        </w:rPr>
        <w:t>ЭКСПОРТА</w:t>
      </w:r>
      <w:r>
        <w:t xml:space="preserve"> </w:t>
      </w:r>
      <w:r>
        <w:rPr>
          <w:rFonts w:hint="eastAsia"/>
        </w:rPr>
        <w:t>И</w:t>
      </w:r>
      <w:r>
        <w:t xml:space="preserve"> </w:t>
      </w:r>
      <w:r>
        <w:rPr>
          <w:rFonts w:hint="eastAsia"/>
        </w:rPr>
        <w:t>ИМПОРТА</w:t>
      </w:r>
      <w:r>
        <w:t xml:space="preserve"> </w:t>
      </w:r>
      <w:r>
        <w:rPr>
          <w:rFonts w:hint="eastAsia"/>
        </w:rPr>
        <w:t>В</w:t>
      </w:r>
      <w:r>
        <w:t xml:space="preserve"> </w:t>
      </w:r>
      <w:r>
        <w:rPr>
          <w:rFonts w:hint="eastAsia"/>
        </w:rPr>
        <w:t>СТРУКТУРЕ</w:t>
      </w:r>
      <w:r>
        <w:t xml:space="preserve"> </w:t>
      </w:r>
      <w:r>
        <w:rPr>
          <w:rFonts w:hint="eastAsia"/>
        </w:rPr>
        <w:t>ВНЕШНЕЙ</w:t>
      </w:r>
      <w:r>
        <w:t xml:space="preserve"> </w:t>
      </w:r>
      <w:r>
        <w:rPr>
          <w:rFonts w:hint="eastAsia"/>
        </w:rPr>
        <w:t>ТОРГОВЛИ</w:t>
      </w:r>
      <w:r>
        <w:t xml:space="preserve"> </w:t>
      </w:r>
      <w:r>
        <w:rPr>
          <w:rFonts w:hint="eastAsia"/>
        </w:rPr>
        <w:t>РФ</w:t>
      </w:r>
      <w:r>
        <w:t xml:space="preserve"> </w:t>
      </w:r>
      <w:r>
        <w:rPr>
          <w:rFonts w:hint="eastAsia"/>
        </w:rPr>
        <w:t>И</w:t>
      </w:r>
      <w:r>
        <w:t xml:space="preserve"> </w:t>
      </w:r>
      <w:r>
        <w:rPr>
          <w:rFonts w:hint="eastAsia"/>
        </w:rPr>
        <w:t>СТРАН</w:t>
      </w:r>
      <w:r>
        <w:t xml:space="preserve"> </w:t>
      </w:r>
      <w:r>
        <w:rPr>
          <w:rFonts w:hint="eastAsia"/>
        </w:rPr>
        <w:t>СКАНДИНАВИИ</w:t>
      </w:r>
    </w:p>
    <w:p w14:paraId="137C036B" w14:textId="77777777" w:rsidR="00CB3443" w:rsidRDefault="00CB3443" w:rsidP="00CB3443"/>
    <w:p w14:paraId="179BCB1C" w14:textId="77777777" w:rsidR="00CB3443" w:rsidRDefault="00CB3443" w:rsidP="00CB3443">
      <w:r>
        <w:t xml:space="preserve">1.1. </w:t>
      </w:r>
      <w:r>
        <w:rPr>
          <w:rFonts w:hint="eastAsia"/>
        </w:rPr>
        <w:t>Основы</w:t>
      </w:r>
      <w:r>
        <w:t xml:space="preserve"> </w:t>
      </w:r>
      <w:r>
        <w:rPr>
          <w:rFonts w:hint="eastAsia"/>
        </w:rPr>
        <w:t>методологии</w:t>
      </w:r>
      <w:r>
        <w:t xml:space="preserve"> </w:t>
      </w:r>
      <w:r>
        <w:rPr>
          <w:rFonts w:hint="eastAsia"/>
        </w:rPr>
        <w:t>статистического</w:t>
      </w:r>
      <w:r>
        <w:t xml:space="preserve"> </w:t>
      </w:r>
      <w:r>
        <w:rPr>
          <w:rFonts w:hint="eastAsia"/>
        </w:rPr>
        <w:t>исследования</w:t>
      </w:r>
      <w:r>
        <w:t xml:space="preserve"> </w:t>
      </w:r>
      <w:r>
        <w:rPr>
          <w:rFonts w:hint="eastAsia"/>
        </w:rPr>
        <w:t>структуры</w:t>
      </w:r>
      <w:r>
        <w:t xml:space="preserve"> </w:t>
      </w:r>
      <w:r>
        <w:rPr>
          <w:rFonts w:hint="eastAsia"/>
        </w:rPr>
        <w:t>данных</w:t>
      </w:r>
    </w:p>
    <w:p w14:paraId="4ECB9D3B" w14:textId="77777777" w:rsidR="00CB3443" w:rsidRDefault="00CB3443" w:rsidP="00CB3443"/>
    <w:p w14:paraId="745BB2C7" w14:textId="77777777" w:rsidR="00CB3443" w:rsidRDefault="00CB3443" w:rsidP="00CB3443">
      <w:r>
        <w:t xml:space="preserve">1.2. </w:t>
      </w:r>
      <w:r>
        <w:rPr>
          <w:rFonts w:hint="eastAsia"/>
        </w:rPr>
        <w:t>Особенности</w:t>
      </w:r>
      <w:r>
        <w:t xml:space="preserve"> </w:t>
      </w:r>
      <w:r>
        <w:rPr>
          <w:rFonts w:hint="eastAsia"/>
        </w:rPr>
        <w:t>сравнения</w:t>
      </w:r>
      <w:r>
        <w:t xml:space="preserve"> </w:t>
      </w:r>
      <w:r>
        <w:rPr>
          <w:rFonts w:hint="eastAsia"/>
        </w:rPr>
        <w:t>структур</w:t>
      </w:r>
      <w:r>
        <w:t xml:space="preserve"> </w:t>
      </w:r>
      <w:r>
        <w:rPr>
          <w:rFonts w:hint="eastAsia"/>
        </w:rPr>
        <w:t>при</w:t>
      </w:r>
      <w:r>
        <w:t xml:space="preserve"> </w:t>
      </w:r>
      <w:r>
        <w:rPr>
          <w:rFonts w:hint="eastAsia"/>
        </w:rPr>
        <w:t>фиксированной</w:t>
      </w:r>
      <w:r>
        <w:t xml:space="preserve"> </w:t>
      </w:r>
      <w:r>
        <w:rPr>
          <w:rFonts w:hint="eastAsia"/>
        </w:rPr>
        <w:t>классификации</w:t>
      </w:r>
      <w:r>
        <w:t xml:space="preserve"> </w:t>
      </w:r>
      <w:r>
        <w:rPr>
          <w:rFonts w:hint="eastAsia"/>
        </w:rPr>
        <w:t>и</w:t>
      </w:r>
      <w:r>
        <w:t xml:space="preserve"> </w:t>
      </w:r>
      <w:r>
        <w:rPr>
          <w:rFonts w:hint="eastAsia"/>
        </w:rPr>
        <w:t>поэтапной</w:t>
      </w:r>
      <w:r>
        <w:t xml:space="preserve"> </w:t>
      </w:r>
      <w:r>
        <w:rPr>
          <w:rFonts w:hint="eastAsia"/>
        </w:rPr>
        <w:t>детализацией</w:t>
      </w:r>
    </w:p>
    <w:p w14:paraId="7CE66E08" w14:textId="77777777" w:rsidR="00CB3443" w:rsidRDefault="00CB3443" w:rsidP="00CB3443"/>
    <w:p w14:paraId="2F181EEB" w14:textId="77777777" w:rsidR="00CB3443" w:rsidRDefault="00CB3443" w:rsidP="00CB3443">
      <w:r>
        <w:t xml:space="preserve">1.3. </w:t>
      </w:r>
      <w:r>
        <w:rPr>
          <w:rFonts w:hint="eastAsia"/>
        </w:rPr>
        <w:t>Обзор</w:t>
      </w:r>
      <w:r>
        <w:t xml:space="preserve"> </w:t>
      </w:r>
      <w:r>
        <w:rPr>
          <w:rFonts w:hint="eastAsia"/>
        </w:rPr>
        <w:t>публикаций</w:t>
      </w:r>
      <w:r>
        <w:t xml:space="preserve"> </w:t>
      </w:r>
      <w:r>
        <w:rPr>
          <w:rFonts w:hint="eastAsia"/>
        </w:rPr>
        <w:t>и</w:t>
      </w:r>
      <w:r>
        <w:t xml:space="preserve"> </w:t>
      </w:r>
      <w:r>
        <w:rPr>
          <w:rFonts w:hint="eastAsia"/>
        </w:rPr>
        <w:t>исследований</w:t>
      </w:r>
      <w:r>
        <w:t xml:space="preserve"> </w:t>
      </w:r>
      <w:r>
        <w:rPr>
          <w:rFonts w:hint="eastAsia"/>
        </w:rPr>
        <w:t>по</w:t>
      </w:r>
      <w:r>
        <w:t xml:space="preserve"> </w:t>
      </w:r>
      <w:r>
        <w:rPr>
          <w:rFonts w:hint="eastAsia"/>
        </w:rPr>
        <w:t>изучаемой</w:t>
      </w:r>
      <w:r>
        <w:t xml:space="preserve"> </w:t>
      </w:r>
      <w:r>
        <w:rPr>
          <w:rFonts w:hint="eastAsia"/>
        </w:rPr>
        <w:t>проблематике</w:t>
      </w:r>
    </w:p>
    <w:p w14:paraId="4B66FA82" w14:textId="77777777" w:rsidR="00CB3443" w:rsidRDefault="00CB3443" w:rsidP="00CB3443"/>
    <w:p w14:paraId="48A51E99" w14:textId="77777777" w:rsidR="00CB3443" w:rsidRDefault="00CB3443" w:rsidP="00CB3443">
      <w:r>
        <w:t xml:space="preserve">1.4. </w:t>
      </w:r>
      <w:r>
        <w:rPr>
          <w:rFonts w:hint="eastAsia"/>
        </w:rPr>
        <w:t>Чувствительность</w:t>
      </w:r>
      <w:r>
        <w:t xml:space="preserve"> </w:t>
      </w:r>
      <w:r>
        <w:rPr>
          <w:rFonts w:hint="eastAsia"/>
        </w:rPr>
        <w:t>показателей</w:t>
      </w:r>
      <w:r>
        <w:t xml:space="preserve"> </w:t>
      </w:r>
      <w:r>
        <w:rPr>
          <w:rFonts w:hint="eastAsia"/>
        </w:rPr>
        <w:t>структурных</w:t>
      </w:r>
      <w:r>
        <w:t xml:space="preserve"> </w:t>
      </w:r>
      <w:r>
        <w:rPr>
          <w:rFonts w:hint="eastAsia"/>
        </w:rPr>
        <w:t>изменений</w:t>
      </w:r>
      <w:r>
        <w:t xml:space="preserve"> </w:t>
      </w:r>
      <w:r>
        <w:rPr>
          <w:rFonts w:hint="eastAsia"/>
        </w:rPr>
        <w:t>в</w:t>
      </w:r>
      <w:r>
        <w:t xml:space="preserve"> </w:t>
      </w:r>
      <w:r>
        <w:rPr>
          <w:rFonts w:hint="eastAsia"/>
        </w:rPr>
        <w:t>данных</w:t>
      </w:r>
      <w:r>
        <w:t xml:space="preserve"> </w:t>
      </w:r>
      <w:r>
        <w:rPr>
          <w:rFonts w:hint="eastAsia"/>
        </w:rPr>
        <w:t>внешней</w:t>
      </w:r>
    </w:p>
    <w:p w14:paraId="0193B777" w14:textId="77777777" w:rsidR="00CB3443" w:rsidRDefault="00CB3443" w:rsidP="00CB3443"/>
    <w:p w14:paraId="1AF20894" w14:textId="77777777" w:rsidR="00CB3443" w:rsidRDefault="00CB3443" w:rsidP="00CB3443">
      <w:r>
        <w:rPr>
          <w:rFonts w:hint="eastAsia"/>
        </w:rPr>
        <w:t>торговли</w:t>
      </w:r>
    </w:p>
    <w:p w14:paraId="523FE005" w14:textId="77777777" w:rsidR="00CB3443" w:rsidRDefault="00CB3443" w:rsidP="00CB3443"/>
    <w:p w14:paraId="77820561" w14:textId="77777777" w:rsidR="00CB3443" w:rsidRDefault="00CB3443" w:rsidP="00CB3443">
      <w:r>
        <w:rPr>
          <w:rFonts w:hint="eastAsia"/>
        </w:rPr>
        <w:t>Глава</w:t>
      </w:r>
      <w:r>
        <w:t xml:space="preserve"> II. </w:t>
      </w:r>
      <w:r>
        <w:rPr>
          <w:rFonts w:hint="eastAsia"/>
        </w:rPr>
        <w:t>РАЗВИТИЕ</w:t>
      </w:r>
      <w:r>
        <w:t xml:space="preserve"> </w:t>
      </w:r>
      <w:r>
        <w:rPr>
          <w:rFonts w:hint="eastAsia"/>
        </w:rPr>
        <w:t>МЕТОДОВ</w:t>
      </w:r>
      <w:r>
        <w:t xml:space="preserve"> </w:t>
      </w:r>
      <w:r>
        <w:rPr>
          <w:rFonts w:hint="eastAsia"/>
        </w:rPr>
        <w:t>СРАВНИТЕЛЬНОГО</w:t>
      </w:r>
      <w:r>
        <w:t xml:space="preserve"> </w:t>
      </w:r>
      <w:r>
        <w:rPr>
          <w:rFonts w:hint="eastAsia"/>
        </w:rPr>
        <w:t>СТАТИСТИЧЕСКОГО</w:t>
      </w:r>
      <w:r>
        <w:t xml:space="preserve"> </w:t>
      </w:r>
      <w:r>
        <w:rPr>
          <w:rFonts w:hint="eastAsia"/>
        </w:rPr>
        <w:t>АНАЛИЗА</w:t>
      </w:r>
      <w:r>
        <w:t xml:space="preserve"> </w:t>
      </w:r>
      <w:r>
        <w:rPr>
          <w:rFonts w:hint="eastAsia"/>
        </w:rPr>
        <w:t>ВНЕШНЕЙ</w:t>
      </w:r>
      <w:r>
        <w:t xml:space="preserve"> </w:t>
      </w:r>
      <w:r>
        <w:rPr>
          <w:rFonts w:hint="eastAsia"/>
        </w:rPr>
        <w:t>ТОРГОВЛИ</w:t>
      </w:r>
    </w:p>
    <w:p w14:paraId="52154F6D" w14:textId="77777777" w:rsidR="00CB3443" w:rsidRDefault="00CB3443" w:rsidP="00CB3443"/>
    <w:p w14:paraId="1694E5BD" w14:textId="77777777" w:rsidR="00CB3443" w:rsidRDefault="00CB3443" w:rsidP="00CB3443">
      <w:r>
        <w:t xml:space="preserve">2.1. </w:t>
      </w:r>
      <w:r>
        <w:rPr>
          <w:rFonts w:hint="eastAsia"/>
        </w:rPr>
        <w:t>Эволюция</w:t>
      </w:r>
      <w:r>
        <w:t xml:space="preserve"> </w:t>
      </w:r>
      <w:r>
        <w:rPr>
          <w:rFonts w:hint="eastAsia"/>
        </w:rPr>
        <w:t>и</w:t>
      </w:r>
      <w:r>
        <w:t xml:space="preserve"> </w:t>
      </w:r>
      <w:r>
        <w:rPr>
          <w:rFonts w:hint="eastAsia"/>
        </w:rPr>
        <w:t>современное</w:t>
      </w:r>
      <w:r>
        <w:t xml:space="preserve"> </w:t>
      </w:r>
      <w:r>
        <w:rPr>
          <w:rFonts w:hint="eastAsia"/>
        </w:rPr>
        <w:t>состояние</w:t>
      </w:r>
      <w:r>
        <w:t xml:space="preserve"> </w:t>
      </w:r>
      <w:r>
        <w:rPr>
          <w:rFonts w:hint="eastAsia"/>
        </w:rPr>
        <w:t>внешнеторговой</w:t>
      </w:r>
      <w:r>
        <w:t xml:space="preserve"> </w:t>
      </w:r>
      <w:r>
        <w:rPr>
          <w:rFonts w:hint="eastAsia"/>
        </w:rPr>
        <w:t>отчетности</w:t>
      </w:r>
      <w:r>
        <w:t xml:space="preserve"> </w:t>
      </w:r>
      <w:r>
        <w:rPr>
          <w:rFonts w:hint="eastAsia"/>
        </w:rPr>
        <w:t>РФ</w:t>
      </w:r>
      <w:r>
        <w:t xml:space="preserve"> </w:t>
      </w:r>
      <w:r>
        <w:rPr>
          <w:rFonts w:hint="eastAsia"/>
        </w:rPr>
        <w:t>и</w:t>
      </w:r>
      <w:r>
        <w:t xml:space="preserve"> </w:t>
      </w:r>
      <w:r>
        <w:rPr>
          <w:rFonts w:hint="eastAsia"/>
        </w:rPr>
        <w:t>странСкандинавии</w:t>
      </w:r>
    </w:p>
    <w:p w14:paraId="693E2EAB" w14:textId="77777777" w:rsidR="00CB3443" w:rsidRDefault="00CB3443" w:rsidP="00CB3443"/>
    <w:p w14:paraId="11913A01" w14:textId="77777777" w:rsidR="00CB3443" w:rsidRDefault="00CB3443" w:rsidP="00CB3443">
      <w:r>
        <w:t xml:space="preserve">2.2. </w:t>
      </w:r>
      <w:r>
        <w:rPr>
          <w:rFonts w:hint="eastAsia"/>
        </w:rPr>
        <w:t>Особенности</w:t>
      </w:r>
      <w:r>
        <w:t xml:space="preserve"> </w:t>
      </w:r>
      <w:r>
        <w:rPr>
          <w:rFonts w:hint="eastAsia"/>
        </w:rPr>
        <w:t>преобразования</w:t>
      </w:r>
      <w:r>
        <w:t xml:space="preserve"> </w:t>
      </w:r>
      <w:r>
        <w:rPr>
          <w:rFonts w:hint="eastAsia"/>
        </w:rPr>
        <w:t>внешнеторговых</w:t>
      </w:r>
      <w:r>
        <w:t xml:space="preserve"> </w:t>
      </w:r>
      <w:r>
        <w:rPr>
          <w:rFonts w:hint="eastAsia"/>
        </w:rPr>
        <w:t>данных</w:t>
      </w:r>
      <w:r>
        <w:t xml:space="preserve"> </w:t>
      </w:r>
      <w:r>
        <w:rPr>
          <w:rFonts w:hint="eastAsia"/>
        </w:rPr>
        <w:t>из</w:t>
      </w:r>
      <w:r>
        <w:t xml:space="preserve"> </w:t>
      </w:r>
      <w:r>
        <w:rPr>
          <w:rFonts w:hint="eastAsia"/>
        </w:rPr>
        <w:t>ГС</w:t>
      </w:r>
      <w:r>
        <w:t xml:space="preserve"> </w:t>
      </w:r>
      <w:r>
        <w:rPr>
          <w:rFonts w:hint="eastAsia"/>
        </w:rPr>
        <w:t>в</w:t>
      </w:r>
      <w:r>
        <w:t xml:space="preserve"> </w:t>
      </w:r>
      <w:r>
        <w:rPr>
          <w:rFonts w:hint="eastAsia"/>
        </w:rPr>
        <w:t>СМТК</w:t>
      </w:r>
    </w:p>
    <w:p w14:paraId="0B6AF0B7" w14:textId="77777777" w:rsidR="00CB3443" w:rsidRDefault="00CB3443" w:rsidP="00CB3443"/>
    <w:p w14:paraId="20A14060" w14:textId="77777777" w:rsidR="00CB3443" w:rsidRDefault="00CB3443" w:rsidP="00CB3443">
      <w:r>
        <w:t xml:space="preserve">2.3. </w:t>
      </w:r>
      <w:r>
        <w:rPr>
          <w:rFonts w:hint="eastAsia"/>
        </w:rPr>
        <w:t>Зеркальная</w:t>
      </w:r>
      <w:r>
        <w:t xml:space="preserve"> </w:t>
      </w:r>
      <w:r>
        <w:rPr>
          <w:rFonts w:hint="eastAsia"/>
        </w:rPr>
        <w:t>статистика</w:t>
      </w:r>
      <w:r>
        <w:t xml:space="preserve"> </w:t>
      </w:r>
      <w:r>
        <w:rPr>
          <w:rFonts w:hint="eastAsia"/>
        </w:rPr>
        <w:t>внешней</w:t>
      </w:r>
      <w:r>
        <w:t xml:space="preserve"> </w:t>
      </w:r>
      <w:r>
        <w:rPr>
          <w:rFonts w:hint="eastAsia"/>
        </w:rPr>
        <w:t>торговли</w:t>
      </w:r>
      <w:r>
        <w:t xml:space="preserve"> </w:t>
      </w:r>
      <w:r>
        <w:rPr>
          <w:rFonts w:hint="eastAsia"/>
        </w:rPr>
        <w:t>стран</w:t>
      </w:r>
      <w:r>
        <w:t xml:space="preserve"> </w:t>
      </w:r>
      <w:r>
        <w:rPr>
          <w:rFonts w:hint="eastAsia"/>
        </w:rPr>
        <w:t>Скандинавии</w:t>
      </w:r>
    </w:p>
    <w:p w14:paraId="652F5693" w14:textId="77777777" w:rsidR="00CB3443" w:rsidRDefault="00CB3443" w:rsidP="00CB3443"/>
    <w:p w14:paraId="64192BFA" w14:textId="77777777" w:rsidR="00CB3443" w:rsidRDefault="00CB3443" w:rsidP="00CB3443">
      <w:r>
        <w:rPr>
          <w:rFonts w:hint="eastAsia"/>
        </w:rPr>
        <w:t>между</w:t>
      </w:r>
      <w:r>
        <w:t xml:space="preserve"> </w:t>
      </w:r>
      <w:r>
        <w:rPr>
          <w:rFonts w:hint="eastAsia"/>
        </w:rPr>
        <w:t>собой</w:t>
      </w:r>
    </w:p>
    <w:p w14:paraId="34B90936" w14:textId="77777777" w:rsidR="00CB3443" w:rsidRDefault="00CB3443" w:rsidP="00CB3443"/>
    <w:p w14:paraId="39A32BF8" w14:textId="77777777" w:rsidR="00CB3443" w:rsidRDefault="00CB3443" w:rsidP="00CB3443">
      <w:r>
        <w:t xml:space="preserve">2.4. </w:t>
      </w:r>
      <w:r>
        <w:rPr>
          <w:rFonts w:hint="eastAsia"/>
        </w:rPr>
        <w:t>Основные</w:t>
      </w:r>
      <w:r>
        <w:t xml:space="preserve"> </w:t>
      </w:r>
      <w:r>
        <w:rPr>
          <w:rFonts w:hint="eastAsia"/>
        </w:rPr>
        <w:t>проблемы</w:t>
      </w:r>
      <w:r>
        <w:t xml:space="preserve"> </w:t>
      </w:r>
      <w:r>
        <w:rPr>
          <w:rFonts w:hint="eastAsia"/>
        </w:rPr>
        <w:t>проведения</w:t>
      </w:r>
      <w:r>
        <w:t xml:space="preserve"> </w:t>
      </w:r>
      <w:r>
        <w:rPr>
          <w:rFonts w:hint="eastAsia"/>
        </w:rPr>
        <w:t>зеркальной</w:t>
      </w:r>
      <w:r>
        <w:t xml:space="preserve"> </w:t>
      </w:r>
      <w:r>
        <w:rPr>
          <w:rFonts w:hint="eastAsia"/>
        </w:rPr>
        <w:t>статистики</w:t>
      </w:r>
      <w:r>
        <w:t xml:space="preserve"> </w:t>
      </w:r>
      <w:r>
        <w:rPr>
          <w:rFonts w:hint="eastAsia"/>
        </w:rPr>
        <w:t>российско</w:t>
      </w:r>
      <w:r>
        <w:t>-</w:t>
      </w:r>
      <w:r>
        <w:rPr>
          <w:rFonts w:hint="eastAsia"/>
        </w:rPr>
        <w:t>скандинавских</w:t>
      </w:r>
      <w:r>
        <w:t xml:space="preserve"> </w:t>
      </w:r>
      <w:r>
        <w:rPr>
          <w:rFonts w:hint="eastAsia"/>
        </w:rPr>
        <w:t>внешнеторговых</w:t>
      </w:r>
      <w:r>
        <w:t xml:space="preserve"> </w:t>
      </w:r>
      <w:r>
        <w:rPr>
          <w:rFonts w:hint="eastAsia"/>
        </w:rPr>
        <w:t>отношений</w:t>
      </w:r>
    </w:p>
    <w:p w14:paraId="43DA8A48" w14:textId="77777777" w:rsidR="00CB3443" w:rsidRDefault="00CB3443" w:rsidP="00CB3443"/>
    <w:p w14:paraId="31F7C70C" w14:textId="77777777" w:rsidR="00CB3443" w:rsidRDefault="00CB3443" w:rsidP="00CB3443">
      <w:r>
        <w:t xml:space="preserve">2.5. </w:t>
      </w:r>
      <w:r>
        <w:rPr>
          <w:rFonts w:hint="eastAsia"/>
        </w:rPr>
        <w:t>Методика</w:t>
      </w:r>
      <w:r>
        <w:t xml:space="preserve"> </w:t>
      </w:r>
      <w:r>
        <w:rPr>
          <w:rFonts w:hint="eastAsia"/>
        </w:rPr>
        <w:t>проведения</w:t>
      </w:r>
      <w:r>
        <w:t xml:space="preserve"> </w:t>
      </w:r>
      <w:r>
        <w:rPr>
          <w:rFonts w:hint="eastAsia"/>
        </w:rPr>
        <w:t>сравнительного</w:t>
      </w:r>
      <w:r>
        <w:t xml:space="preserve"> </w:t>
      </w:r>
      <w:r>
        <w:rPr>
          <w:rFonts w:hint="eastAsia"/>
        </w:rPr>
        <w:t>анализа</w:t>
      </w:r>
      <w:r>
        <w:t xml:space="preserve"> </w:t>
      </w:r>
      <w:r>
        <w:rPr>
          <w:rFonts w:hint="eastAsia"/>
        </w:rPr>
        <w:t>товарной</w:t>
      </w:r>
      <w:r>
        <w:t xml:space="preserve"> </w:t>
      </w:r>
      <w:r>
        <w:rPr>
          <w:rFonts w:hint="eastAsia"/>
        </w:rPr>
        <w:t>структуры</w:t>
      </w:r>
    </w:p>
    <w:p w14:paraId="099BD780" w14:textId="77777777" w:rsidR="00CB3443" w:rsidRDefault="00CB3443" w:rsidP="00CB3443"/>
    <w:p w14:paraId="3AA70F8F" w14:textId="77777777" w:rsidR="00CB3443" w:rsidRDefault="00CB3443" w:rsidP="00CB3443">
      <w:r>
        <w:t xml:space="preserve">2.6. </w:t>
      </w:r>
      <w:r>
        <w:rPr>
          <w:rFonts w:hint="eastAsia"/>
        </w:rPr>
        <w:t>Статистические</w:t>
      </w:r>
      <w:r>
        <w:t xml:space="preserve"> </w:t>
      </w:r>
      <w:r>
        <w:rPr>
          <w:rFonts w:hint="eastAsia"/>
        </w:rPr>
        <w:t>рекомендации</w:t>
      </w:r>
      <w:r>
        <w:t xml:space="preserve"> </w:t>
      </w:r>
      <w:r>
        <w:rPr>
          <w:rFonts w:hint="eastAsia"/>
        </w:rPr>
        <w:t>по</w:t>
      </w:r>
      <w:r>
        <w:t xml:space="preserve"> </w:t>
      </w:r>
      <w:r>
        <w:rPr>
          <w:rFonts w:hint="eastAsia"/>
        </w:rPr>
        <w:t>выявлению</w:t>
      </w:r>
      <w:r>
        <w:t xml:space="preserve"> </w:t>
      </w:r>
      <w:r>
        <w:rPr>
          <w:rFonts w:hint="eastAsia"/>
        </w:rPr>
        <w:t>проблемных</w:t>
      </w:r>
      <w:r>
        <w:t xml:space="preserve"> </w:t>
      </w:r>
      <w:r>
        <w:rPr>
          <w:rFonts w:hint="eastAsia"/>
        </w:rPr>
        <w:t>групп</w:t>
      </w:r>
      <w:r>
        <w:t xml:space="preserve"> </w:t>
      </w:r>
      <w:r>
        <w:rPr>
          <w:rFonts w:hint="eastAsia"/>
        </w:rPr>
        <w:t>торговли</w:t>
      </w:r>
      <w:r>
        <w:t xml:space="preserve">.. 95 </w:t>
      </w:r>
      <w:r>
        <w:rPr>
          <w:rFonts w:hint="eastAsia"/>
        </w:rPr>
        <w:t>Глава</w:t>
      </w:r>
      <w:r>
        <w:t xml:space="preserve"> III. </w:t>
      </w:r>
      <w:r>
        <w:rPr>
          <w:rFonts w:hint="eastAsia"/>
        </w:rPr>
        <w:t>КОМПЛЕКСНЫЙ</w:t>
      </w:r>
      <w:r>
        <w:t xml:space="preserve"> </w:t>
      </w:r>
      <w:r>
        <w:rPr>
          <w:rFonts w:hint="eastAsia"/>
        </w:rPr>
        <w:t>КОМПАРАТИВНЫЙ</w:t>
      </w:r>
      <w:r>
        <w:t xml:space="preserve"> </w:t>
      </w:r>
      <w:r>
        <w:rPr>
          <w:rFonts w:hint="eastAsia"/>
        </w:rPr>
        <w:t>АНАЛИЗ</w:t>
      </w:r>
      <w:r>
        <w:t xml:space="preserve"> </w:t>
      </w:r>
      <w:r>
        <w:rPr>
          <w:rFonts w:hint="eastAsia"/>
        </w:rPr>
        <w:t>ИТОГОВ</w:t>
      </w:r>
      <w:r>
        <w:t xml:space="preserve"> </w:t>
      </w:r>
      <w:r>
        <w:rPr>
          <w:rFonts w:hint="eastAsia"/>
        </w:rPr>
        <w:t>ВНЕШНЕТОРГОВОЙ</w:t>
      </w:r>
      <w:r>
        <w:t xml:space="preserve"> </w:t>
      </w:r>
      <w:r>
        <w:rPr>
          <w:rFonts w:hint="eastAsia"/>
        </w:rPr>
        <w:t>ДЕЯТЕЛЬНОСТИ</w:t>
      </w:r>
      <w:r>
        <w:t xml:space="preserve"> </w:t>
      </w:r>
      <w:r>
        <w:rPr>
          <w:rFonts w:hint="eastAsia"/>
        </w:rPr>
        <w:t>РФ</w:t>
      </w:r>
      <w:r>
        <w:t xml:space="preserve"> </w:t>
      </w:r>
      <w:r>
        <w:rPr>
          <w:rFonts w:hint="eastAsia"/>
        </w:rPr>
        <w:t>И</w:t>
      </w:r>
      <w:r>
        <w:t xml:space="preserve"> </w:t>
      </w:r>
      <w:r>
        <w:rPr>
          <w:rFonts w:hint="eastAsia"/>
        </w:rPr>
        <w:t>СТРАН</w:t>
      </w:r>
      <w:r>
        <w:t xml:space="preserve"> </w:t>
      </w:r>
      <w:r>
        <w:rPr>
          <w:rFonts w:hint="eastAsia"/>
        </w:rPr>
        <w:t>СКАНДИНАВИИ</w:t>
      </w:r>
    </w:p>
    <w:p w14:paraId="360CB46C" w14:textId="77777777" w:rsidR="00CB3443" w:rsidRDefault="00CB3443" w:rsidP="00CB3443"/>
    <w:p w14:paraId="2072540D" w14:textId="77777777" w:rsidR="00CB3443" w:rsidRDefault="00CB3443" w:rsidP="00CB3443">
      <w:r>
        <w:t xml:space="preserve">3.1. </w:t>
      </w:r>
      <w:r>
        <w:rPr>
          <w:rFonts w:hint="eastAsia"/>
        </w:rPr>
        <w:t>Статистический</w:t>
      </w:r>
      <w:r>
        <w:t xml:space="preserve"> </w:t>
      </w:r>
      <w:r>
        <w:rPr>
          <w:rFonts w:hint="eastAsia"/>
        </w:rPr>
        <w:t>анализ</w:t>
      </w:r>
      <w:r>
        <w:t xml:space="preserve"> </w:t>
      </w:r>
      <w:r>
        <w:rPr>
          <w:rFonts w:hint="eastAsia"/>
        </w:rPr>
        <w:t>внешней</w:t>
      </w:r>
      <w:r>
        <w:t xml:space="preserve"> </w:t>
      </w:r>
      <w:r>
        <w:rPr>
          <w:rFonts w:hint="eastAsia"/>
        </w:rPr>
        <w:t>торговли</w:t>
      </w:r>
      <w:r>
        <w:t xml:space="preserve"> </w:t>
      </w:r>
      <w:r>
        <w:rPr>
          <w:rFonts w:hint="eastAsia"/>
        </w:rPr>
        <w:t>попарно</w:t>
      </w:r>
      <w:r>
        <w:t xml:space="preserve"> </w:t>
      </w:r>
      <w:r>
        <w:rPr>
          <w:rFonts w:hint="eastAsia"/>
        </w:rPr>
        <w:t>РФ</w:t>
      </w:r>
      <w:r>
        <w:t xml:space="preserve"> </w:t>
      </w:r>
      <w:r>
        <w:rPr>
          <w:rFonts w:hint="eastAsia"/>
        </w:rPr>
        <w:t>и</w:t>
      </w:r>
      <w:r>
        <w:t xml:space="preserve"> </w:t>
      </w:r>
      <w:r>
        <w:rPr>
          <w:rFonts w:hint="eastAsia"/>
        </w:rPr>
        <w:t>стран</w:t>
      </w:r>
      <w:r>
        <w:t xml:space="preserve"> </w:t>
      </w:r>
      <w:r>
        <w:rPr>
          <w:rFonts w:hint="eastAsia"/>
        </w:rPr>
        <w:t>Скандинавии</w:t>
      </w:r>
    </w:p>
    <w:p w14:paraId="5D0F2EC4" w14:textId="77777777" w:rsidR="00CB3443" w:rsidRDefault="00CB3443" w:rsidP="00CB3443"/>
    <w:p w14:paraId="2A821050" w14:textId="77777777" w:rsidR="00CB3443" w:rsidRDefault="00CB3443" w:rsidP="00CB3443">
      <w:r>
        <w:t xml:space="preserve">3.2. </w:t>
      </w:r>
      <w:r>
        <w:rPr>
          <w:rFonts w:hint="eastAsia"/>
        </w:rPr>
        <w:t>Сопоставительный</w:t>
      </w:r>
      <w:r>
        <w:t xml:space="preserve"> </w:t>
      </w:r>
      <w:r>
        <w:rPr>
          <w:rFonts w:hint="eastAsia"/>
        </w:rPr>
        <w:t>анализ</w:t>
      </w:r>
      <w:r>
        <w:t xml:space="preserve"> </w:t>
      </w:r>
      <w:r>
        <w:rPr>
          <w:rFonts w:hint="eastAsia"/>
        </w:rPr>
        <w:t>характерных</w:t>
      </w:r>
      <w:r>
        <w:t xml:space="preserve"> </w:t>
      </w:r>
      <w:r>
        <w:rPr>
          <w:rFonts w:hint="eastAsia"/>
        </w:rPr>
        <w:t>черт</w:t>
      </w:r>
      <w:r>
        <w:t xml:space="preserve"> </w:t>
      </w:r>
      <w:r>
        <w:rPr>
          <w:rFonts w:hint="eastAsia"/>
        </w:rPr>
        <w:t>по</w:t>
      </w:r>
      <w:r>
        <w:t xml:space="preserve"> </w:t>
      </w:r>
      <w:r>
        <w:rPr>
          <w:rFonts w:hint="eastAsia"/>
        </w:rPr>
        <w:t>направлениям</w:t>
      </w:r>
      <w:r>
        <w:t xml:space="preserve"> </w:t>
      </w:r>
      <w:r>
        <w:rPr>
          <w:rFonts w:hint="eastAsia"/>
        </w:rPr>
        <w:t>товаропотоков</w:t>
      </w:r>
      <w:r>
        <w:t xml:space="preserve"> </w:t>
      </w:r>
      <w:r>
        <w:rPr>
          <w:rFonts w:hint="eastAsia"/>
        </w:rPr>
        <w:t>между</w:t>
      </w:r>
      <w:r>
        <w:t xml:space="preserve"> </w:t>
      </w:r>
      <w:r>
        <w:rPr>
          <w:rFonts w:hint="eastAsia"/>
        </w:rPr>
        <w:t>РФ</w:t>
      </w:r>
      <w:r>
        <w:t xml:space="preserve"> </w:t>
      </w:r>
      <w:r>
        <w:rPr>
          <w:rFonts w:hint="eastAsia"/>
        </w:rPr>
        <w:t>и</w:t>
      </w:r>
      <w:r>
        <w:t xml:space="preserve"> </w:t>
      </w:r>
      <w:r>
        <w:rPr>
          <w:rFonts w:hint="eastAsia"/>
        </w:rPr>
        <w:t>стран</w:t>
      </w:r>
      <w:r>
        <w:t xml:space="preserve"> </w:t>
      </w:r>
      <w:r>
        <w:rPr>
          <w:rFonts w:hint="eastAsia"/>
        </w:rPr>
        <w:t>Скандинавии</w:t>
      </w:r>
    </w:p>
    <w:p w14:paraId="5AB8913F" w14:textId="77777777" w:rsidR="00CB3443" w:rsidRDefault="00CB3443" w:rsidP="00CB3443"/>
    <w:p w14:paraId="75A902F6" w14:textId="77777777" w:rsidR="00CB3443" w:rsidRDefault="00CB3443" w:rsidP="00CB3443">
      <w:r>
        <w:t xml:space="preserve">3.3. </w:t>
      </w:r>
      <w:r>
        <w:rPr>
          <w:rFonts w:hint="eastAsia"/>
        </w:rPr>
        <w:t>Рекомендации</w:t>
      </w:r>
      <w:r>
        <w:t xml:space="preserve"> </w:t>
      </w:r>
      <w:r>
        <w:rPr>
          <w:rFonts w:hint="eastAsia"/>
        </w:rPr>
        <w:t>по</w:t>
      </w:r>
      <w:r>
        <w:t xml:space="preserve"> </w:t>
      </w:r>
      <w:r>
        <w:rPr>
          <w:rFonts w:hint="eastAsia"/>
        </w:rPr>
        <w:t>обеспечению</w:t>
      </w:r>
      <w:r>
        <w:t xml:space="preserve"> </w:t>
      </w:r>
      <w:r>
        <w:rPr>
          <w:rFonts w:hint="eastAsia"/>
        </w:rPr>
        <w:t>сопоставимости</w:t>
      </w:r>
      <w:r>
        <w:t xml:space="preserve"> </w:t>
      </w:r>
      <w:r>
        <w:rPr>
          <w:rFonts w:hint="eastAsia"/>
        </w:rPr>
        <w:t>статистической</w:t>
      </w:r>
      <w:r>
        <w:t xml:space="preserve"> </w:t>
      </w:r>
      <w:r>
        <w:rPr>
          <w:rFonts w:hint="eastAsia"/>
        </w:rPr>
        <w:t>отчетности</w:t>
      </w:r>
      <w:r>
        <w:t xml:space="preserve"> </w:t>
      </w:r>
      <w:r>
        <w:rPr>
          <w:rFonts w:hint="eastAsia"/>
        </w:rPr>
        <w:t>об</w:t>
      </w:r>
    </w:p>
    <w:p w14:paraId="6FE398D7" w14:textId="77777777" w:rsidR="00CB3443" w:rsidRDefault="00CB3443" w:rsidP="00CB3443"/>
    <w:p w14:paraId="096B6B84" w14:textId="77777777" w:rsidR="00CB3443" w:rsidRDefault="00CB3443" w:rsidP="00CB3443">
      <w:r>
        <w:rPr>
          <w:rFonts w:hint="eastAsia"/>
        </w:rPr>
        <w:t>итогах</w:t>
      </w:r>
      <w:r>
        <w:t xml:space="preserve"> </w:t>
      </w:r>
      <w:r>
        <w:rPr>
          <w:rFonts w:hint="eastAsia"/>
        </w:rPr>
        <w:t>внешней</w:t>
      </w:r>
      <w:r>
        <w:t xml:space="preserve"> </w:t>
      </w:r>
      <w:r>
        <w:rPr>
          <w:rFonts w:hint="eastAsia"/>
        </w:rPr>
        <w:t>торговли</w:t>
      </w:r>
      <w:r>
        <w:t xml:space="preserve"> </w:t>
      </w:r>
      <w:r>
        <w:rPr>
          <w:rFonts w:hint="eastAsia"/>
        </w:rPr>
        <w:t>РФ</w:t>
      </w:r>
      <w:r>
        <w:t xml:space="preserve"> </w:t>
      </w:r>
      <w:r>
        <w:rPr>
          <w:rFonts w:hint="eastAsia"/>
        </w:rPr>
        <w:t>со</w:t>
      </w:r>
      <w:r>
        <w:t xml:space="preserve"> </w:t>
      </w:r>
      <w:r>
        <w:rPr>
          <w:rFonts w:hint="eastAsia"/>
        </w:rPr>
        <w:t>странами</w:t>
      </w:r>
      <w:r>
        <w:t xml:space="preserve"> </w:t>
      </w:r>
      <w:r>
        <w:rPr>
          <w:rFonts w:hint="eastAsia"/>
        </w:rPr>
        <w:t>Скандинавии</w:t>
      </w:r>
    </w:p>
    <w:p w14:paraId="790860B8" w14:textId="77777777" w:rsidR="00CB3443" w:rsidRDefault="00CB3443" w:rsidP="00CB3443"/>
    <w:p w14:paraId="517374C5" w14:textId="77777777" w:rsidR="00CB3443" w:rsidRDefault="00CB3443" w:rsidP="00CB3443">
      <w:r>
        <w:rPr>
          <w:rFonts w:hint="eastAsia"/>
        </w:rPr>
        <w:t>ЗАКЛЮЧЕНИЕ</w:t>
      </w:r>
    </w:p>
    <w:p w14:paraId="55538235" w14:textId="77777777" w:rsidR="00CB3443" w:rsidRDefault="00CB3443" w:rsidP="00CB3443"/>
    <w:p w14:paraId="7FB70085" w14:textId="77777777" w:rsidR="00CB3443" w:rsidRDefault="00CB3443" w:rsidP="00CB3443">
      <w:r>
        <w:rPr>
          <w:rFonts w:hint="eastAsia"/>
        </w:rPr>
        <w:t>БИБЛИОГРАФИЧЕСКИЙ</w:t>
      </w:r>
      <w:r>
        <w:t xml:space="preserve"> </w:t>
      </w:r>
      <w:r>
        <w:rPr>
          <w:rFonts w:hint="eastAsia"/>
        </w:rPr>
        <w:t>СПИСОК</w:t>
      </w:r>
    </w:p>
    <w:p w14:paraId="2A9BE348" w14:textId="77777777" w:rsidR="00CB3443" w:rsidRDefault="00CB3443" w:rsidP="00CB3443"/>
    <w:p w14:paraId="505F41A5" w14:textId="396B0976" w:rsidR="00CB3443" w:rsidRPr="00CB3443" w:rsidRDefault="00CB3443" w:rsidP="00CB3443">
      <w:r>
        <w:rPr>
          <w:rFonts w:hint="eastAsia"/>
        </w:rPr>
        <w:lastRenderedPageBreak/>
        <w:t>ПРИЛОЖЕНИЯ</w:t>
      </w:r>
    </w:p>
    <w:sectPr w:rsidR="00CB3443" w:rsidRPr="00CB3443" w:rsidSect="00DA0FB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728AEA" w14:textId="77777777" w:rsidR="00DA0FB4" w:rsidRDefault="00DA0FB4">
      <w:pPr>
        <w:spacing w:after="0" w:line="240" w:lineRule="auto"/>
      </w:pPr>
      <w:r>
        <w:separator/>
      </w:r>
    </w:p>
  </w:endnote>
  <w:endnote w:type="continuationSeparator" w:id="0">
    <w:p w14:paraId="0158A712" w14:textId="77777777" w:rsidR="00DA0FB4" w:rsidRDefault="00DA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8044EC" w14:textId="77777777" w:rsidR="00DA0FB4" w:rsidRDefault="00DA0FB4"/>
    <w:p w14:paraId="26E0F551" w14:textId="77777777" w:rsidR="00DA0FB4" w:rsidRDefault="00DA0FB4"/>
    <w:p w14:paraId="1F2FE757" w14:textId="77777777" w:rsidR="00DA0FB4" w:rsidRDefault="00DA0FB4"/>
    <w:p w14:paraId="0BCAAFF4" w14:textId="77777777" w:rsidR="00DA0FB4" w:rsidRDefault="00DA0FB4"/>
    <w:p w14:paraId="79CCD1B8" w14:textId="77777777" w:rsidR="00DA0FB4" w:rsidRDefault="00DA0FB4"/>
    <w:p w14:paraId="419674E2" w14:textId="77777777" w:rsidR="00DA0FB4" w:rsidRDefault="00DA0FB4"/>
    <w:p w14:paraId="440ED173" w14:textId="77777777" w:rsidR="00DA0FB4" w:rsidRDefault="00DA0FB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7F1C34C" wp14:editId="30DDFEC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07748" w14:textId="77777777" w:rsidR="00DA0FB4" w:rsidRDefault="00DA0FB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F1C34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2F07748" w14:textId="77777777" w:rsidR="00DA0FB4" w:rsidRDefault="00DA0FB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7861055" w14:textId="77777777" w:rsidR="00DA0FB4" w:rsidRDefault="00DA0FB4"/>
    <w:p w14:paraId="3D2D4167" w14:textId="77777777" w:rsidR="00DA0FB4" w:rsidRDefault="00DA0FB4"/>
    <w:p w14:paraId="0C32F2EC" w14:textId="77777777" w:rsidR="00DA0FB4" w:rsidRDefault="00DA0FB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F8496D3" wp14:editId="2C9AF7C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017E6" w14:textId="77777777" w:rsidR="00DA0FB4" w:rsidRDefault="00DA0FB4"/>
                          <w:p w14:paraId="1BE18A4E" w14:textId="77777777" w:rsidR="00DA0FB4" w:rsidRDefault="00DA0FB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8496D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E4017E6" w14:textId="77777777" w:rsidR="00DA0FB4" w:rsidRDefault="00DA0FB4"/>
                    <w:p w14:paraId="1BE18A4E" w14:textId="77777777" w:rsidR="00DA0FB4" w:rsidRDefault="00DA0FB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99E0DCC" w14:textId="77777777" w:rsidR="00DA0FB4" w:rsidRDefault="00DA0FB4"/>
    <w:p w14:paraId="5F83F837" w14:textId="77777777" w:rsidR="00DA0FB4" w:rsidRDefault="00DA0FB4">
      <w:pPr>
        <w:rPr>
          <w:sz w:val="2"/>
          <w:szCs w:val="2"/>
        </w:rPr>
      </w:pPr>
    </w:p>
    <w:p w14:paraId="64D63D28" w14:textId="77777777" w:rsidR="00DA0FB4" w:rsidRDefault="00DA0FB4"/>
    <w:p w14:paraId="09F505F2" w14:textId="77777777" w:rsidR="00DA0FB4" w:rsidRDefault="00DA0FB4">
      <w:pPr>
        <w:spacing w:after="0" w:line="240" w:lineRule="auto"/>
      </w:pPr>
    </w:p>
  </w:footnote>
  <w:footnote w:type="continuationSeparator" w:id="0">
    <w:p w14:paraId="742A23F1" w14:textId="77777777" w:rsidR="00DA0FB4" w:rsidRDefault="00DA0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B4"/>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17465</TotalTime>
  <Pages>3</Pages>
  <Words>250</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1678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2807</cp:revision>
  <cp:lastPrinted>2009-02-06T05:36:00Z</cp:lastPrinted>
  <dcterms:created xsi:type="dcterms:W3CDTF">2024-04-09T10:20:00Z</dcterms:created>
  <dcterms:modified xsi:type="dcterms:W3CDTF">2024-04-30T22:49:00Z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