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2216D" w14:textId="1550F8AE" w:rsidR="005F679D" w:rsidRDefault="000C0F1D" w:rsidP="000C0F1D">
      <w:r w:rsidRPr="000C0F1D">
        <w:rPr>
          <w:rFonts w:hint="eastAsia"/>
        </w:rPr>
        <w:t>Экспериментально</w:t>
      </w:r>
      <w:r w:rsidRPr="000C0F1D">
        <w:t>-</w:t>
      </w:r>
      <w:r w:rsidRPr="000C0F1D">
        <w:rPr>
          <w:rFonts w:hint="eastAsia"/>
        </w:rPr>
        <w:t>предклиническое</w:t>
      </w:r>
      <w:r w:rsidRPr="000C0F1D">
        <w:t xml:space="preserve"> </w:t>
      </w:r>
      <w:r w:rsidRPr="000C0F1D">
        <w:rPr>
          <w:rFonts w:hint="eastAsia"/>
        </w:rPr>
        <w:t>обоснование</w:t>
      </w:r>
      <w:r w:rsidRPr="000C0F1D">
        <w:t xml:space="preserve"> </w:t>
      </w:r>
      <w:r w:rsidRPr="000C0F1D">
        <w:rPr>
          <w:rFonts w:hint="eastAsia"/>
        </w:rPr>
        <w:t>применения</w:t>
      </w:r>
      <w:r w:rsidRPr="000C0F1D">
        <w:t xml:space="preserve"> </w:t>
      </w:r>
      <w:r w:rsidRPr="000C0F1D">
        <w:rPr>
          <w:rFonts w:hint="eastAsia"/>
        </w:rPr>
        <w:t>стромально</w:t>
      </w:r>
      <w:r w:rsidRPr="000C0F1D">
        <w:t>-</w:t>
      </w:r>
      <w:r w:rsidRPr="000C0F1D">
        <w:rPr>
          <w:rFonts w:hint="eastAsia"/>
        </w:rPr>
        <w:t>васкулярной</w:t>
      </w:r>
      <w:r w:rsidRPr="000C0F1D">
        <w:t xml:space="preserve"> </w:t>
      </w:r>
      <w:r w:rsidRPr="000C0F1D">
        <w:rPr>
          <w:rFonts w:hint="eastAsia"/>
        </w:rPr>
        <w:t>фракции</w:t>
      </w:r>
      <w:r w:rsidRPr="000C0F1D">
        <w:t xml:space="preserve"> </w:t>
      </w:r>
      <w:r w:rsidRPr="000C0F1D">
        <w:rPr>
          <w:rFonts w:hint="eastAsia"/>
        </w:rPr>
        <w:t>жировой</w:t>
      </w:r>
      <w:r w:rsidRPr="000C0F1D">
        <w:t xml:space="preserve"> </w:t>
      </w:r>
      <w:r w:rsidRPr="000C0F1D">
        <w:rPr>
          <w:rFonts w:hint="eastAsia"/>
        </w:rPr>
        <w:t>ткани</w:t>
      </w:r>
      <w:r w:rsidRPr="000C0F1D">
        <w:t xml:space="preserve"> </w:t>
      </w:r>
      <w:r w:rsidRPr="000C0F1D">
        <w:rPr>
          <w:rFonts w:hint="eastAsia"/>
        </w:rPr>
        <w:t>для</w:t>
      </w:r>
      <w:r w:rsidRPr="000C0F1D">
        <w:t xml:space="preserve"> </w:t>
      </w:r>
      <w:r w:rsidRPr="000C0F1D">
        <w:rPr>
          <w:rFonts w:hint="eastAsia"/>
        </w:rPr>
        <w:t>формирования</w:t>
      </w:r>
      <w:r w:rsidRPr="000C0F1D">
        <w:t xml:space="preserve"> </w:t>
      </w:r>
      <w:r w:rsidRPr="000C0F1D">
        <w:rPr>
          <w:rFonts w:hint="eastAsia"/>
        </w:rPr>
        <w:t>костной</w:t>
      </w:r>
      <w:r w:rsidRPr="000C0F1D">
        <w:t xml:space="preserve"> </w:t>
      </w:r>
      <w:r w:rsidRPr="000C0F1D">
        <w:rPr>
          <w:rFonts w:hint="eastAsia"/>
        </w:rPr>
        <w:t>ткани</w:t>
      </w:r>
      <w:r w:rsidRPr="000C0F1D">
        <w:t xml:space="preserve"> </w:t>
      </w:r>
      <w:r w:rsidRPr="000C0F1D">
        <w:rPr>
          <w:rFonts w:hint="eastAsia"/>
        </w:rPr>
        <w:t>в</w:t>
      </w:r>
      <w:r w:rsidRPr="000C0F1D">
        <w:t xml:space="preserve"> </w:t>
      </w:r>
      <w:r w:rsidRPr="000C0F1D">
        <w:rPr>
          <w:rFonts w:hint="eastAsia"/>
        </w:rPr>
        <w:t>зонах</w:t>
      </w:r>
      <w:r w:rsidRPr="000C0F1D">
        <w:t xml:space="preserve"> </w:t>
      </w:r>
      <w:r w:rsidRPr="000C0F1D">
        <w:rPr>
          <w:rFonts w:hint="eastAsia"/>
        </w:rPr>
        <w:t>дентальной</w:t>
      </w:r>
      <w:r w:rsidRPr="000C0F1D">
        <w:t xml:space="preserve"> </w:t>
      </w:r>
      <w:r w:rsidRPr="000C0F1D">
        <w:rPr>
          <w:rFonts w:hint="eastAsia"/>
        </w:rPr>
        <w:t>имплантации</w:t>
      </w:r>
      <w:r>
        <w:t xml:space="preserve"> </w:t>
      </w:r>
      <w:r w:rsidRPr="000C0F1D">
        <w:rPr>
          <w:rFonts w:hint="eastAsia"/>
        </w:rPr>
        <w:t>Хаирутдинова</w:t>
      </w:r>
      <w:r w:rsidRPr="000C0F1D">
        <w:t xml:space="preserve"> </w:t>
      </w:r>
      <w:r w:rsidRPr="000C0F1D">
        <w:rPr>
          <w:rFonts w:hint="eastAsia"/>
        </w:rPr>
        <w:t>Айгуль</w:t>
      </w:r>
      <w:r w:rsidRPr="000C0F1D">
        <w:t xml:space="preserve"> </w:t>
      </w:r>
      <w:r w:rsidRPr="000C0F1D">
        <w:rPr>
          <w:rFonts w:hint="eastAsia"/>
        </w:rPr>
        <w:t>Рафиковна</w:t>
      </w:r>
    </w:p>
    <w:p w14:paraId="3FB2901A" w14:textId="77777777" w:rsidR="000C0F1D" w:rsidRDefault="000C0F1D" w:rsidP="000C0F1D">
      <w:r>
        <w:rPr>
          <w:rFonts w:hint="eastAsia"/>
        </w:rPr>
        <w:t>ОГЛАВЛЕНИЕ</w:t>
      </w:r>
      <w:r>
        <w:t xml:space="preserve"> </w:t>
      </w:r>
      <w:r>
        <w:rPr>
          <w:rFonts w:hint="eastAsia"/>
        </w:rPr>
        <w:t>ДИССЕРТАЦИИ</w:t>
      </w:r>
    </w:p>
    <w:p w14:paraId="404EFE47" w14:textId="77777777" w:rsidR="000C0F1D" w:rsidRDefault="000C0F1D" w:rsidP="000C0F1D">
      <w:r>
        <w:rPr>
          <w:rFonts w:hint="eastAsia"/>
        </w:rPr>
        <w:t>кандидат</w:t>
      </w:r>
      <w:r>
        <w:t xml:space="preserve"> </w:t>
      </w:r>
      <w:r>
        <w:rPr>
          <w:rFonts w:hint="eastAsia"/>
        </w:rPr>
        <w:t>наук</w:t>
      </w:r>
      <w:r>
        <w:t xml:space="preserve"> </w:t>
      </w:r>
      <w:r>
        <w:rPr>
          <w:rFonts w:hint="eastAsia"/>
        </w:rPr>
        <w:t>Хаирутдинова</w:t>
      </w:r>
      <w:r>
        <w:t xml:space="preserve"> </w:t>
      </w:r>
      <w:r>
        <w:rPr>
          <w:rFonts w:hint="eastAsia"/>
        </w:rPr>
        <w:t>Айгуль</w:t>
      </w:r>
      <w:r>
        <w:t xml:space="preserve"> </w:t>
      </w:r>
      <w:r>
        <w:rPr>
          <w:rFonts w:hint="eastAsia"/>
        </w:rPr>
        <w:t>Рафиковна</w:t>
      </w:r>
    </w:p>
    <w:p w14:paraId="317DB28D" w14:textId="77777777" w:rsidR="000C0F1D" w:rsidRDefault="000C0F1D" w:rsidP="000C0F1D">
      <w:r>
        <w:rPr>
          <w:rFonts w:hint="eastAsia"/>
        </w:rPr>
        <w:t>ВВЕДЕНИЕ</w:t>
      </w:r>
    </w:p>
    <w:p w14:paraId="3E378D03" w14:textId="77777777" w:rsidR="000C0F1D" w:rsidRDefault="000C0F1D" w:rsidP="000C0F1D"/>
    <w:p w14:paraId="742971FF" w14:textId="77777777" w:rsidR="000C0F1D" w:rsidRDefault="000C0F1D" w:rsidP="000C0F1D">
      <w:r>
        <w:rPr>
          <w:rFonts w:hint="eastAsia"/>
        </w:rPr>
        <w:t>Глава</w:t>
      </w:r>
      <w:r>
        <w:t xml:space="preserve"> 1. </w:t>
      </w:r>
      <w:r>
        <w:rPr>
          <w:rFonts w:hint="eastAsia"/>
        </w:rPr>
        <w:t>ОБЗОР</w:t>
      </w:r>
      <w:r>
        <w:t xml:space="preserve"> </w:t>
      </w:r>
      <w:r>
        <w:rPr>
          <w:rFonts w:hint="eastAsia"/>
        </w:rPr>
        <w:t>ЛИТЕРАТУРЫ</w:t>
      </w:r>
    </w:p>
    <w:p w14:paraId="75072F88" w14:textId="77777777" w:rsidR="000C0F1D" w:rsidRDefault="000C0F1D" w:rsidP="000C0F1D"/>
    <w:p w14:paraId="2FB763D3" w14:textId="77777777" w:rsidR="000C0F1D" w:rsidRDefault="000C0F1D" w:rsidP="000C0F1D">
      <w:r>
        <w:t xml:space="preserve">1.1. </w:t>
      </w:r>
      <w:r>
        <w:rPr>
          <w:rFonts w:hint="eastAsia"/>
        </w:rPr>
        <w:t>История</w:t>
      </w:r>
      <w:r>
        <w:t xml:space="preserve"> </w:t>
      </w:r>
      <w:r>
        <w:rPr>
          <w:rFonts w:hint="eastAsia"/>
        </w:rPr>
        <w:t>открытия</w:t>
      </w:r>
      <w:r>
        <w:t xml:space="preserve">, </w:t>
      </w:r>
      <w:r>
        <w:rPr>
          <w:rFonts w:hint="eastAsia"/>
        </w:rPr>
        <w:t>изучение</w:t>
      </w:r>
      <w:r>
        <w:t xml:space="preserve">, </w:t>
      </w:r>
      <w:r>
        <w:rPr>
          <w:rFonts w:hint="eastAsia"/>
        </w:rPr>
        <w:t>применение</w:t>
      </w:r>
      <w:r>
        <w:t xml:space="preserve"> </w:t>
      </w:r>
      <w:r>
        <w:rPr>
          <w:rFonts w:hint="eastAsia"/>
        </w:rPr>
        <w:t>и</w:t>
      </w:r>
      <w:r>
        <w:t xml:space="preserve"> </w:t>
      </w:r>
      <w:r>
        <w:rPr>
          <w:rFonts w:hint="eastAsia"/>
        </w:rPr>
        <w:t>классификация</w:t>
      </w:r>
      <w:r>
        <w:t xml:space="preserve"> </w:t>
      </w:r>
      <w:r>
        <w:rPr>
          <w:rFonts w:hint="eastAsia"/>
        </w:rPr>
        <w:t>стволовых</w:t>
      </w:r>
      <w:r>
        <w:t xml:space="preserve"> </w:t>
      </w:r>
      <w:r>
        <w:rPr>
          <w:rFonts w:hint="eastAsia"/>
        </w:rPr>
        <w:t>клеток</w:t>
      </w:r>
    </w:p>
    <w:p w14:paraId="297D7364" w14:textId="77777777" w:rsidR="000C0F1D" w:rsidRDefault="000C0F1D" w:rsidP="000C0F1D"/>
    <w:p w14:paraId="4CC07FB8" w14:textId="77777777" w:rsidR="000C0F1D" w:rsidRDefault="000C0F1D" w:rsidP="000C0F1D">
      <w:r>
        <w:t xml:space="preserve">1.2. </w:t>
      </w:r>
      <w:r>
        <w:rPr>
          <w:rFonts w:hint="eastAsia"/>
        </w:rPr>
        <w:t>Применение</w:t>
      </w:r>
      <w:r>
        <w:t xml:space="preserve"> </w:t>
      </w:r>
      <w:r>
        <w:rPr>
          <w:rFonts w:hint="eastAsia"/>
        </w:rPr>
        <w:t>пористых</w:t>
      </w:r>
      <w:r>
        <w:t xml:space="preserve"> </w:t>
      </w:r>
      <w:r>
        <w:rPr>
          <w:rFonts w:hint="eastAsia"/>
        </w:rPr>
        <w:t>остеокондуктивных</w:t>
      </w:r>
      <w:r>
        <w:t xml:space="preserve"> </w:t>
      </w:r>
      <w:r>
        <w:rPr>
          <w:rFonts w:hint="eastAsia"/>
        </w:rPr>
        <w:t>материалов</w:t>
      </w:r>
      <w:r>
        <w:t xml:space="preserve"> </w:t>
      </w:r>
      <w:r>
        <w:rPr>
          <w:rFonts w:hint="eastAsia"/>
        </w:rPr>
        <w:t>в</w:t>
      </w:r>
      <w:r>
        <w:t xml:space="preserve"> </w:t>
      </w:r>
      <w:r>
        <w:rPr>
          <w:rFonts w:hint="eastAsia"/>
        </w:rPr>
        <w:t>медицине</w:t>
      </w:r>
    </w:p>
    <w:p w14:paraId="0FF09F1F" w14:textId="77777777" w:rsidR="000C0F1D" w:rsidRDefault="000C0F1D" w:rsidP="000C0F1D"/>
    <w:p w14:paraId="1D15239B" w14:textId="77777777" w:rsidR="000C0F1D" w:rsidRDefault="000C0F1D" w:rsidP="000C0F1D">
      <w:r>
        <w:t xml:space="preserve">1.3. </w:t>
      </w:r>
      <w:r>
        <w:rPr>
          <w:rFonts w:hint="eastAsia"/>
        </w:rPr>
        <w:t>Методы</w:t>
      </w:r>
      <w:r>
        <w:t xml:space="preserve"> </w:t>
      </w:r>
      <w:r>
        <w:rPr>
          <w:rFonts w:hint="eastAsia"/>
        </w:rPr>
        <w:t>выделения</w:t>
      </w:r>
      <w:r>
        <w:t xml:space="preserve"> </w:t>
      </w:r>
      <w:r>
        <w:rPr>
          <w:rFonts w:hint="eastAsia"/>
        </w:rPr>
        <w:t>и</w:t>
      </w:r>
      <w:r>
        <w:t xml:space="preserve"> </w:t>
      </w:r>
      <w:r>
        <w:rPr>
          <w:rFonts w:hint="eastAsia"/>
        </w:rPr>
        <w:t>дифференцировки</w:t>
      </w:r>
      <w:r>
        <w:t xml:space="preserve"> </w:t>
      </w:r>
      <w:r>
        <w:rPr>
          <w:rFonts w:hint="eastAsia"/>
        </w:rPr>
        <w:t>мультипотентных</w:t>
      </w:r>
      <w:r>
        <w:t xml:space="preserve"> </w:t>
      </w:r>
      <w:r>
        <w:rPr>
          <w:rFonts w:hint="eastAsia"/>
        </w:rPr>
        <w:t>мезенхимальных</w:t>
      </w:r>
      <w:r>
        <w:t xml:space="preserve"> </w:t>
      </w:r>
      <w:r>
        <w:rPr>
          <w:rFonts w:hint="eastAsia"/>
        </w:rPr>
        <w:t>стволовых</w:t>
      </w:r>
      <w:r>
        <w:t xml:space="preserve"> </w:t>
      </w:r>
      <w:r>
        <w:rPr>
          <w:rFonts w:hint="eastAsia"/>
        </w:rPr>
        <w:t>клеток</w:t>
      </w:r>
    </w:p>
    <w:p w14:paraId="4F03C5C1" w14:textId="77777777" w:rsidR="000C0F1D" w:rsidRDefault="000C0F1D" w:rsidP="000C0F1D"/>
    <w:p w14:paraId="5EC64BC9" w14:textId="77777777" w:rsidR="000C0F1D" w:rsidRDefault="000C0F1D" w:rsidP="000C0F1D">
      <w:r>
        <w:t xml:space="preserve">1.4. </w:t>
      </w:r>
      <w:r>
        <w:rPr>
          <w:rFonts w:hint="eastAsia"/>
        </w:rPr>
        <w:t>Применение</w:t>
      </w:r>
      <w:r>
        <w:t xml:space="preserve"> </w:t>
      </w:r>
      <w:r>
        <w:rPr>
          <w:rFonts w:hint="eastAsia"/>
        </w:rPr>
        <w:t>клеточных</w:t>
      </w:r>
      <w:r>
        <w:t xml:space="preserve"> </w:t>
      </w:r>
      <w:r>
        <w:rPr>
          <w:rFonts w:hint="eastAsia"/>
        </w:rPr>
        <w:t>технологий</w:t>
      </w:r>
      <w:r>
        <w:t xml:space="preserve"> </w:t>
      </w:r>
      <w:r>
        <w:rPr>
          <w:rFonts w:hint="eastAsia"/>
        </w:rPr>
        <w:t>в</w:t>
      </w:r>
      <w:r>
        <w:t xml:space="preserve"> </w:t>
      </w:r>
      <w:r>
        <w:rPr>
          <w:rFonts w:hint="eastAsia"/>
        </w:rPr>
        <w:t>реконструктивно</w:t>
      </w:r>
      <w:r>
        <w:t xml:space="preserve"> </w:t>
      </w:r>
      <w:r>
        <w:rPr>
          <w:rFonts w:hint="eastAsia"/>
        </w:rPr>
        <w:t>восстановительной</w:t>
      </w:r>
      <w:r>
        <w:t xml:space="preserve"> </w:t>
      </w:r>
      <w:r>
        <w:rPr>
          <w:rFonts w:hint="eastAsia"/>
        </w:rPr>
        <w:t>хирургии</w:t>
      </w:r>
      <w:r>
        <w:t xml:space="preserve"> </w:t>
      </w:r>
      <w:r>
        <w:rPr>
          <w:rFonts w:hint="eastAsia"/>
        </w:rPr>
        <w:t>челюстно</w:t>
      </w:r>
      <w:r>
        <w:t>-</w:t>
      </w:r>
      <w:r>
        <w:rPr>
          <w:rFonts w:hint="eastAsia"/>
        </w:rPr>
        <w:t>лицевой</w:t>
      </w:r>
      <w:r>
        <w:t xml:space="preserve"> </w:t>
      </w:r>
      <w:r>
        <w:rPr>
          <w:rFonts w:hint="eastAsia"/>
        </w:rPr>
        <w:t>области</w:t>
      </w:r>
    </w:p>
    <w:p w14:paraId="78565394" w14:textId="77777777" w:rsidR="000C0F1D" w:rsidRDefault="000C0F1D" w:rsidP="000C0F1D"/>
    <w:p w14:paraId="22D154BF" w14:textId="77777777" w:rsidR="000C0F1D" w:rsidRDefault="000C0F1D" w:rsidP="000C0F1D">
      <w:r>
        <w:t xml:space="preserve">1.5. </w:t>
      </w:r>
      <w:r>
        <w:rPr>
          <w:rFonts w:hint="eastAsia"/>
        </w:rPr>
        <w:t>Инновационные</w:t>
      </w:r>
      <w:r>
        <w:t xml:space="preserve"> </w:t>
      </w:r>
      <w:r>
        <w:rPr>
          <w:rFonts w:hint="eastAsia"/>
        </w:rPr>
        <w:t>технологии</w:t>
      </w:r>
      <w:r>
        <w:t xml:space="preserve"> </w:t>
      </w:r>
      <w:r>
        <w:rPr>
          <w:rFonts w:hint="eastAsia"/>
        </w:rPr>
        <w:t>в</w:t>
      </w:r>
      <w:r>
        <w:t xml:space="preserve"> </w:t>
      </w:r>
      <w:r>
        <w:rPr>
          <w:rFonts w:hint="eastAsia"/>
        </w:rPr>
        <w:t>формировании</w:t>
      </w:r>
      <w:r>
        <w:t xml:space="preserve"> </w:t>
      </w:r>
      <w:r>
        <w:rPr>
          <w:rFonts w:hint="eastAsia"/>
        </w:rPr>
        <w:t>костной</w:t>
      </w:r>
      <w:r>
        <w:t xml:space="preserve"> </w:t>
      </w:r>
      <w:r>
        <w:rPr>
          <w:rFonts w:hint="eastAsia"/>
        </w:rPr>
        <w:t>ткани</w:t>
      </w:r>
    </w:p>
    <w:p w14:paraId="53ACE027" w14:textId="77777777" w:rsidR="000C0F1D" w:rsidRDefault="000C0F1D" w:rsidP="000C0F1D"/>
    <w:p w14:paraId="2A201DEC" w14:textId="77777777" w:rsidR="000C0F1D" w:rsidRDefault="000C0F1D" w:rsidP="000C0F1D">
      <w:r>
        <w:rPr>
          <w:rFonts w:hint="eastAsia"/>
        </w:rPr>
        <w:t>с</w:t>
      </w:r>
      <w:r>
        <w:t xml:space="preserve"> </w:t>
      </w:r>
      <w:r>
        <w:rPr>
          <w:rFonts w:hint="eastAsia"/>
        </w:rPr>
        <w:t>использованием</w:t>
      </w:r>
      <w:r>
        <w:t xml:space="preserve"> </w:t>
      </w:r>
      <w:r>
        <w:rPr>
          <w:rFonts w:hint="eastAsia"/>
        </w:rPr>
        <w:t>аллогенных</w:t>
      </w:r>
      <w:r>
        <w:t xml:space="preserve"> </w:t>
      </w:r>
      <w:r>
        <w:rPr>
          <w:rFonts w:hint="eastAsia"/>
        </w:rPr>
        <w:t>мезенхимальных</w:t>
      </w:r>
      <w:r>
        <w:t xml:space="preserve"> </w:t>
      </w:r>
      <w:r>
        <w:rPr>
          <w:rFonts w:hint="eastAsia"/>
        </w:rPr>
        <w:t>клеток</w:t>
      </w:r>
    </w:p>
    <w:p w14:paraId="2D28B3D6" w14:textId="77777777" w:rsidR="000C0F1D" w:rsidRDefault="000C0F1D" w:rsidP="000C0F1D"/>
    <w:p w14:paraId="0D87EF10" w14:textId="77777777" w:rsidR="000C0F1D" w:rsidRDefault="000C0F1D" w:rsidP="000C0F1D">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32EAF5E1" w14:textId="77777777" w:rsidR="000C0F1D" w:rsidRDefault="000C0F1D" w:rsidP="000C0F1D"/>
    <w:p w14:paraId="7AE793FF" w14:textId="77777777" w:rsidR="000C0F1D" w:rsidRDefault="000C0F1D" w:rsidP="000C0F1D">
      <w:r>
        <w:t xml:space="preserve">2.1. </w:t>
      </w:r>
      <w:r>
        <w:rPr>
          <w:rFonts w:hint="eastAsia"/>
        </w:rPr>
        <w:t>Применение</w:t>
      </w:r>
      <w:r>
        <w:t xml:space="preserve"> </w:t>
      </w:r>
      <w:r>
        <w:rPr>
          <w:rFonts w:hint="eastAsia"/>
        </w:rPr>
        <w:t>стромально</w:t>
      </w:r>
      <w:r>
        <w:t>-</w:t>
      </w:r>
      <w:r>
        <w:rPr>
          <w:rFonts w:hint="eastAsia"/>
        </w:rPr>
        <w:t>васкулярной</w:t>
      </w:r>
      <w:r>
        <w:t xml:space="preserve"> </w:t>
      </w:r>
      <w:r>
        <w:rPr>
          <w:rFonts w:hint="eastAsia"/>
        </w:rPr>
        <w:t>фракции</w:t>
      </w:r>
      <w:r>
        <w:t xml:space="preserve">, </w:t>
      </w:r>
      <w:r>
        <w:rPr>
          <w:rFonts w:hint="eastAsia"/>
        </w:rPr>
        <w:t>полученной</w:t>
      </w:r>
    </w:p>
    <w:p w14:paraId="2125A6FC" w14:textId="77777777" w:rsidR="000C0F1D" w:rsidRDefault="000C0F1D" w:rsidP="000C0F1D"/>
    <w:p w14:paraId="3C83C313" w14:textId="77777777" w:rsidR="000C0F1D" w:rsidRDefault="000C0F1D" w:rsidP="000C0F1D">
      <w:r>
        <w:rPr>
          <w:rFonts w:hint="eastAsia"/>
        </w:rPr>
        <w:t>из</w:t>
      </w:r>
      <w:r>
        <w:t xml:space="preserve"> </w:t>
      </w:r>
      <w:r>
        <w:rPr>
          <w:rFonts w:hint="eastAsia"/>
        </w:rPr>
        <w:t>жировой</w:t>
      </w:r>
      <w:r>
        <w:t xml:space="preserve"> </w:t>
      </w:r>
      <w:r>
        <w:rPr>
          <w:rFonts w:hint="eastAsia"/>
        </w:rPr>
        <w:t>ткани</w:t>
      </w:r>
    </w:p>
    <w:p w14:paraId="25DF8C37" w14:textId="77777777" w:rsidR="000C0F1D" w:rsidRDefault="000C0F1D" w:rsidP="000C0F1D"/>
    <w:p w14:paraId="0C12EB6E" w14:textId="77777777" w:rsidR="000C0F1D" w:rsidRDefault="000C0F1D" w:rsidP="000C0F1D">
      <w:r>
        <w:lastRenderedPageBreak/>
        <w:t xml:space="preserve">2.2. </w:t>
      </w:r>
      <w:r>
        <w:rPr>
          <w:rFonts w:hint="eastAsia"/>
        </w:rPr>
        <w:t>Методы</w:t>
      </w:r>
      <w:r>
        <w:t xml:space="preserve"> </w:t>
      </w:r>
      <w:r>
        <w:rPr>
          <w:rFonts w:hint="eastAsia"/>
        </w:rPr>
        <w:t>выделения</w:t>
      </w:r>
      <w:r>
        <w:t xml:space="preserve"> </w:t>
      </w:r>
      <w:r>
        <w:rPr>
          <w:rFonts w:hint="eastAsia"/>
        </w:rPr>
        <w:t>стволовых</w:t>
      </w:r>
      <w:r>
        <w:t xml:space="preserve"> </w:t>
      </w:r>
      <w:r>
        <w:rPr>
          <w:rFonts w:hint="eastAsia"/>
        </w:rPr>
        <w:t>клеток</w:t>
      </w:r>
      <w:r>
        <w:t xml:space="preserve"> </w:t>
      </w:r>
      <w:r>
        <w:rPr>
          <w:rFonts w:hint="eastAsia"/>
        </w:rPr>
        <w:t>из</w:t>
      </w:r>
      <w:r>
        <w:t xml:space="preserve"> </w:t>
      </w:r>
      <w:r>
        <w:rPr>
          <w:rFonts w:hint="eastAsia"/>
        </w:rPr>
        <w:t>жировой</w:t>
      </w:r>
      <w:r>
        <w:t xml:space="preserve"> </w:t>
      </w:r>
      <w:r>
        <w:rPr>
          <w:rFonts w:hint="eastAsia"/>
        </w:rPr>
        <w:t>ткани</w:t>
      </w:r>
    </w:p>
    <w:p w14:paraId="4CDE9F72" w14:textId="77777777" w:rsidR="000C0F1D" w:rsidRDefault="000C0F1D" w:rsidP="000C0F1D"/>
    <w:p w14:paraId="1397B301" w14:textId="77777777" w:rsidR="000C0F1D" w:rsidRDefault="000C0F1D" w:rsidP="000C0F1D">
      <w:r>
        <w:t xml:space="preserve">2.3. </w:t>
      </w:r>
      <w:r>
        <w:rPr>
          <w:rFonts w:hint="eastAsia"/>
        </w:rPr>
        <w:t>Протокол</w:t>
      </w:r>
      <w:r>
        <w:t xml:space="preserve"> </w:t>
      </w:r>
      <w:r>
        <w:rPr>
          <w:rFonts w:hint="eastAsia"/>
        </w:rPr>
        <w:t>выделения</w:t>
      </w:r>
      <w:r>
        <w:t xml:space="preserve"> </w:t>
      </w:r>
      <w:r>
        <w:rPr>
          <w:rFonts w:hint="eastAsia"/>
        </w:rPr>
        <w:t>стволовых</w:t>
      </w:r>
      <w:r>
        <w:t xml:space="preserve"> </w:t>
      </w:r>
      <w:r>
        <w:rPr>
          <w:rFonts w:hint="eastAsia"/>
        </w:rPr>
        <w:t>клеток</w:t>
      </w:r>
      <w:r>
        <w:t xml:space="preserve"> </w:t>
      </w:r>
      <w:r>
        <w:rPr>
          <w:rFonts w:hint="eastAsia"/>
        </w:rPr>
        <w:t>из</w:t>
      </w:r>
      <w:r>
        <w:t xml:space="preserve"> </w:t>
      </w:r>
      <w:r>
        <w:rPr>
          <w:rFonts w:hint="eastAsia"/>
        </w:rPr>
        <w:t>жировой</w:t>
      </w:r>
      <w:r>
        <w:t xml:space="preserve"> </w:t>
      </w:r>
      <w:r>
        <w:rPr>
          <w:rFonts w:hint="eastAsia"/>
        </w:rPr>
        <w:t>ткани</w:t>
      </w:r>
    </w:p>
    <w:p w14:paraId="3DBAF7FE" w14:textId="77777777" w:rsidR="000C0F1D" w:rsidRDefault="000C0F1D" w:rsidP="000C0F1D"/>
    <w:p w14:paraId="48C8A1D1" w14:textId="77777777" w:rsidR="000C0F1D" w:rsidRDefault="000C0F1D" w:rsidP="000C0F1D">
      <w:r>
        <w:t xml:space="preserve">2.4. </w:t>
      </w:r>
      <w:r>
        <w:rPr>
          <w:rFonts w:hint="eastAsia"/>
        </w:rPr>
        <w:t>Качественный</w:t>
      </w:r>
      <w:r>
        <w:t xml:space="preserve"> </w:t>
      </w:r>
      <w:r>
        <w:rPr>
          <w:rFonts w:hint="eastAsia"/>
        </w:rPr>
        <w:t>анализ</w:t>
      </w:r>
      <w:r>
        <w:t xml:space="preserve"> </w:t>
      </w:r>
      <w:r>
        <w:rPr>
          <w:rFonts w:hint="eastAsia"/>
        </w:rPr>
        <w:t>дифференцировки</w:t>
      </w:r>
      <w:r>
        <w:t xml:space="preserve"> </w:t>
      </w:r>
      <w:r>
        <w:rPr>
          <w:rFonts w:hint="eastAsia"/>
        </w:rPr>
        <w:t>мультипотентных</w:t>
      </w:r>
      <w:r>
        <w:t xml:space="preserve"> </w:t>
      </w:r>
      <w:r>
        <w:rPr>
          <w:rFonts w:hint="eastAsia"/>
        </w:rPr>
        <w:t>мезенхимальных</w:t>
      </w:r>
      <w:r>
        <w:t xml:space="preserve"> </w:t>
      </w:r>
      <w:r>
        <w:rPr>
          <w:rFonts w:hint="eastAsia"/>
        </w:rPr>
        <w:t>стволовых</w:t>
      </w:r>
      <w:r>
        <w:t xml:space="preserve"> </w:t>
      </w:r>
      <w:r>
        <w:rPr>
          <w:rFonts w:hint="eastAsia"/>
        </w:rPr>
        <w:t>клеток</w:t>
      </w:r>
    </w:p>
    <w:p w14:paraId="53F4A0E5" w14:textId="77777777" w:rsidR="000C0F1D" w:rsidRDefault="000C0F1D" w:rsidP="000C0F1D"/>
    <w:p w14:paraId="6ACD6674" w14:textId="77777777" w:rsidR="000C0F1D" w:rsidRDefault="000C0F1D" w:rsidP="000C0F1D">
      <w:r>
        <w:t xml:space="preserve">2.5. </w:t>
      </w:r>
      <w:r>
        <w:rPr>
          <w:rFonts w:hint="eastAsia"/>
        </w:rPr>
        <w:t>Методика</w:t>
      </w:r>
      <w:r>
        <w:t xml:space="preserve"> </w:t>
      </w:r>
      <w:r>
        <w:rPr>
          <w:rFonts w:hint="eastAsia"/>
        </w:rPr>
        <w:t>химического</w:t>
      </w:r>
      <w:r>
        <w:t xml:space="preserve"> </w:t>
      </w:r>
      <w:r>
        <w:rPr>
          <w:rFonts w:hint="eastAsia"/>
        </w:rPr>
        <w:t>глубинного</w:t>
      </w:r>
      <w:r>
        <w:t xml:space="preserve"> </w:t>
      </w:r>
      <w:r>
        <w:rPr>
          <w:rFonts w:hint="eastAsia"/>
        </w:rPr>
        <w:t>травления</w:t>
      </w:r>
      <w:r>
        <w:t xml:space="preserve"> </w:t>
      </w:r>
      <w:r>
        <w:rPr>
          <w:rFonts w:hint="eastAsia"/>
        </w:rPr>
        <w:t>пористого</w:t>
      </w:r>
      <w:r>
        <w:t xml:space="preserve"> </w:t>
      </w:r>
      <w:r>
        <w:rPr>
          <w:rFonts w:hint="eastAsia"/>
        </w:rPr>
        <w:t>порошка</w:t>
      </w:r>
    </w:p>
    <w:p w14:paraId="64E0543E" w14:textId="77777777" w:rsidR="000C0F1D" w:rsidRDefault="000C0F1D" w:rsidP="000C0F1D"/>
    <w:p w14:paraId="0D0CC224" w14:textId="77777777" w:rsidR="000C0F1D" w:rsidRDefault="000C0F1D" w:rsidP="000C0F1D">
      <w:r>
        <w:rPr>
          <w:rFonts w:hint="eastAsia"/>
        </w:rPr>
        <w:t>по</w:t>
      </w:r>
      <w:r>
        <w:t xml:space="preserve"> </w:t>
      </w:r>
      <w:r>
        <w:rPr>
          <w:rFonts w:hint="eastAsia"/>
        </w:rPr>
        <w:t>Миргазизову</w:t>
      </w:r>
    </w:p>
    <w:p w14:paraId="3D809CF8" w14:textId="77777777" w:rsidR="000C0F1D" w:rsidRDefault="000C0F1D" w:rsidP="000C0F1D"/>
    <w:p w14:paraId="0A12B149" w14:textId="77777777" w:rsidR="000C0F1D" w:rsidRDefault="000C0F1D" w:rsidP="000C0F1D">
      <w:r>
        <w:t xml:space="preserve">2.6. </w:t>
      </w:r>
      <w:r>
        <w:rPr>
          <w:rFonts w:hint="eastAsia"/>
        </w:rPr>
        <w:t>Методика</w:t>
      </w:r>
      <w:r>
        <w:t xml:space="preserve"> </w:t>
      </w:r>
      <w:r>
        <w:rPr>
          <w:rFonts w:hint="eastAsia"/>
        </w:rPr>
        <w:t>подготовки</w:t>
      </w:r>
      <w:r>
        <w:t xml:space="preserve"> </w:t>
      </w:r>
      <w:r>
        <w:rPr>
          <w:rFonts w:hint="eastAsia"/>
        </w:rPr>
        <w:t>препаратов</w:t>
      </w:r>
      <w:r>
        <w:t xml:space="preserve"> </w:t>
      </w:r>
      <w:r>
        <w:rPr>
          <w:rFonts w:hint="eastAsia"/>
        </w:rPr>
        <w:t>для</w:t>
      </w:r>
      <w:r>
        <w:t xml:space="preserve"> </w:t>
      </w:r>
      <w:r>
        <w:rPr>
          <w:rFonts w:hint="eastAsia"/>
        </w:rPr>
        <w:t>гистологического</w:t>
      </w:r>
      <w:r>
        <w:t xml:space="preserve"> </w:t>
      </w:r>
      <w:r>
        <w:rPr>
          <w:rFonts w:hint="eastAsia"/>
        </w:rPr>
        <w:t>исследования</w:t>
      </w:r>
    </w:p>
    <w:p w14:paraId="0A27F32C" w14:textId="77777777" w:rsidR="000C0F1D" w:rsidRDefault="000C0F1D" w:rsidP="000C0F1D"/>
    <w:p w14:paraId="39A8948F" w14:textId="77777777" w:rsidR="000C0F1D" w:rsidRDefault="000C0F1D" w:rsidP="000C0F1D">
      <w:r>
        <w:t xml:space="preserve">2.7. </w:t>
      </w:r>
      <w:r>
        <w:rPr>
          <w:rFonts w:hint="eastAsia"/>
        </w:rPr>
        <w:t>Методика</w:t>
      </w:r>
      <w:r>
        <w:t xml:space="preserve"> </w:t>
      </w:r>
      <w:r>
        <w:rPr>
          <w:rFonts w:hint="eastAsia"/>
        </w:rPr>
        <w:t>подготовки</w:t>
      </w:r>
      <w:r>
        <w:t xml:space="preserve"> </w:t>
      </w:r>
      <w:r>
        <w:rPr>
          <w:rFonts w:hint="eastAsia"/>
        </w:rPr>
        <w:t>препаратов</w:t>
      </w:r>
      <w:r>
        <w:t xml:space="preserve"> </w:t>
      </w:r>
      <w:r>
        <w:rPr>
          <w:rFonts w:hint="eastAsia"/>
        </w:rPr>
        <w:t>для</w:t>
      </w:r>
      <w:r>
        <w:t xml:space="preserve"> </w:t>
      </w:r>
      <w:r>
        <w:rPr>
          <w:rFonts w:hint="eastAsia"/>
        </w:rPr>
        <w:t>сканирующей</w:t>
      </w:r>
      <w:r>
        <w:t xml:space="preserve"> </w:t>
      </w:r>
      <w:r>
        <w:rPr>
          <w:rFonts w:hint="eastAsia"/>
        </w:rPr>
        <w:t>растровой</w:t>
      </w:r>
      <w:r>
        <w:t xml:space="preserve"> </w:t>
      </w:r>
      <w:r>
        <w:rPr>
          <w:rFonts w:hint="eastAsia"/>
        </w:rPr>
        <w:t>электронной</w:t>
      </w:r>
      <w:r>
        <w:t xml:space="preserve"> </w:t>
      </w:r>
      <w:r>
        <w:rPr>
          <w:rFonts w:hint="eastAsia"/>
        </w:rPr>
        <w:t>микроскопии</w:t>
      </w:r>
    </w:p>
    <w:p w14:paraId="135806EC" w14:textId="77777777" w:rsidR="000C0F1D" w:rsidRDefault="000C0F1D" w:rsidP="000C0F1D"/>
    <w:p w14:paraId="330E3E76" w14:textId="77777777" w:rsidR="000C0F1D" w:rsidRDefault="000C0F1D" w:rsidP="000C0F1D">
      <w:r>
        <w:t xml:space="preserve">2.8. </w:t>
      </w:r>
      <w:r>
        <w:rPr>
          <w:rFonts w:hint="eastAsia"/>
        </w:rPr>
        <w:t>Методы</w:t>
      </w:r>
      <w:r>
        <w:t xml:space="preserve"> </w:t>
      </w:r>
      <w:r>
        <w:rPr>
          <w:rFonts w:hint="eastAsia"/>
        </w:rPr>
        <w:t>рентгенографического</w:t>
      </w:r>
      <w:r>
        <w:t xml:space="preserve"> </w:t>
      </w:r>
      <w:r>
        <w:rPr>
          <w:rFonts w:hint="eastAsia"/>
        </w:rPr>
        <w:t>исследования</w:t>
      </w:r>
    </w:p>
    <w:p w14:paraId="447F0D95" w14:textId="77777777" w:rsidR="000C0F1D" w:rsidRDefault="000C0F1D" w:rsidP="000C0F1D"/>
    <w:p w14:paraId="5938E95D" w14:textId="77777777" w:rsidR="000C0F1D" w:rsidRDefault="000C0F1D" w:rsidP="000C0F1D">
      <w:r>
        <w:t xml:space="preserve">2.9. </w:t>
      </w:r>
      <w:r>
        <w:rPr>
          <w:rFonts w:hint="eastAsia"/>
        </w:rPr>
        <w:t>Методика</w:t>
      </w:r>
      <w:r>
        <w:t xml:space="preserve"> </w:t>
      </w:r>
      <w:r>
        <w:rPr>
          <w:rFonts w:hint="eastAsia"/>
        </w:rPr>
        <w:t>определения</w:t>
      </w:r>
      <w:r>
        <w:t xml:space="preserve"> </w:t>
      </w:r>
      <w:r>
        <w:rPr>
          <w:rFonts w:hint="eastAsia"/>
        </w:rPr>
        <w:t>минеральной</w:t>
      </w:r>
      <w:r>
        <w:t xml:space="preserve"> </w:t>
      </w:r>
      <w:r>
        <w:rPr>
          <w:rFonts w:hint="eastAsia"/>
        </w:rPr>
        <w:t>плотности</w:t>
      </w:r>
      <w:r>
        <w:t xml:space="preserve"> </w:t>
      </w:r>
      <w:r>
        <w:rPr>
          <w:rFonts w:hint="eastAsia"/>
        </w:rPr>
        <w:t>костной</w:t>
      </w:r>
      <w:r>
        <w:t xml:space="preserve"> </w:t>
      </w:r>
      <w:r>
        <w:rPr>
          <w:rFonts w:hint="eastAsia"/>
        </w:rPr>
        <w:t>ткани</w:t>
      </w:r>
    </w:p>
    <w:p w14:paraId="775D85A0" w14:textId="77777777" w:rsidR="000C0F1D" w:rsidRDefault="000C0F1D" w:rsidP="000C0F1D"/>
    <w:p w14:paraId="59DC3A18" w14:textId="77777777" w:rsidR="000C0F1D" w:rsidRDefault="000C0F1D" w:rsidP="000C0F1D">
      <w:r>
        <w:t xml:space="preserve">2.10. </w:t>
      </w:r>
      <w:r>
        <w:rPr>
          <w:rFonts w:hint="eastAsia"/>
        </w:rPr>
        <w:t>Методика</w:t>
      </w:r>
      <w:r>
        <w:t xml:space="preserve"> </w:t>
      </w:r>
      <w:r>
        <w:rPr>
          <w:rFonts w:hint="eastAsia"/>
        </w:rPr>
        <w:t>сканирующей</w:t>
      </w:r>
      <w:r>
        <w:t xml:space="preserve"> </w:t>
      </w:r>
      <w:r>
        <w:rPr>
          <w:rFonts w:hint="eastAsia"/>
        </w:rPr>
        <w:t>электронной</w:t>
      </w:r>
      <w:r>
        <w:t xml:space="preserve"> </w:t>
      </w:r>
      <w:r>
        <w:rPr>
          <w:rFonts w:hint="eastAsia"/>
        </w:rPr>
        <w:t>микроскопии</w:t>
      </w:r>
    </w:p>
    <w:p w14:paraId="70AD8501" w14:textId="77777777" w:rsidR="000C0F1D" w:rsidRDefault="000C0F1D" w:rsidP="000C0F1D"/>
    <w:p w14:paraId="4BD472D8" w14:textId="77777777" w:rsidR="000C0F1D" w:rsidRDefault="000C0F1D" w:rsidP="000C0F1D">
      <w:r>
        <w:rPr>
          <w:rFonts w:hint="eastAsia"/>
        </w:rPr>
        <w:t>и</w:t>
      </w:r>
      <w:r>
        <w:t xml:space="preserve"> </w:t>
      </w:r>
      <w:r>
        <w:rPr>
          <w:rFonts w:hint="eastAsia"/>
        </w:rPr>
        <w:t>микрозондового</w:t>
      </w:r>
      <w:r>
        <w:t xml:space="preserve"> </w:t>
      </w:r>
      <w:r>
        <w:rPr>
          <w:rFonts w:hint="eastAsia"/>
        </w:rPr>
        <w:t>элементного</w:t>
      </w:r>
      <w:r>
        <w:t xml:space="preserve"> </w:t>
      </w:r>
      <w:r>
        <w:rPr>
          <w:rFonts w:hint="eastAsia"/>
        </w:rPr>
        <w:t>анализа</w:t>
      </w:r>
    </w:p>
    <w:p w14:paraId="3046AF7F" w14:textId="77777777" w:rsidR="000C0F1D" w:rsidRDefault="000C0F1D" w:rsidP="000C0F1D"/>
    <w:p w14:paraId="22C76B9D" w14:textId="77777777" w:rsidR="000C0F1D" w:rsidRDefault="000C0F1D" w:rsidP="000C0F1D">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57781CA8" w14:textId="77777777" w:rsidR="000C0F1D" w:rsidRDefault="000C0F1D" w:rsidP="000C0F1D"/>
    <w:p w14:paraId="35F042D5" w14:textId="77777777" w:rsidR="000C0F1D" w:rsidRDefault="000C0F1D" w:rsidP="000C0F1D">
      <w:r>
        <w:t xml:space="preserve">3.1. </w:t>
      </w:r>
      <w:r>
        <w:rPr>
          <w:rFonts w:hint="eastAsia"/>
        </w:rPr>
        <w:t>Результаты</w:t>
      </w:r>
      <w:r>
        <w:t xml:space="preserve"> </w:t>
      </w:r>
      <w:r>
        <w:rPr>
          <w:rFonts w:hint="eastAsia"/>
        </w:rPr>
        <w:t>разработки</w:t>
      </w:r>
      <w:r>
        <w:t xml:space="preserve"> </w:t>
      </w:r>
      <w:r>
        <w:rPr>
          <w:rFonts w:hint="eastAsia"/>
        </w:rPr>
        <w:t>и</w:t>
      </w:r>
      <w:r>
        <w:t xml:space="preserve"> </w:t>
      </w:r>
      <w:r>
        <w:rPr>
          <w:rFonts w:hint="eastAsia"/>
        </w:rPr>
        <w:t>создания</w:t>
      </w:r>
      <w:r>
        <w:t xml:space="preserve"> </w:t>
      </w:r>
      <w:r>
        <w:rPr>
          <w:rFonts w:hint="eastAsia"/>
        </w:rPr>
        <w:t>экспериментальной</w:t>
      </w:r>
      <w:r>
        <w:t xml:space="preserve"> </w:t>
      </w:r>
      <w:r>
        <w:rPr>
          <w:rFonts w:hint="eastAsia"/>
        </w:rPr>
        <w:t>модели</w:t>
      </w:r>
      <w:r>
        <w:t xml:space="preserve"> </w:t>
      </w:r>
      <w:r>
        <w:rPr>
          <w:rFonts w:hint="eastAsia"/>
        </w:rPr>
        <w:t>формирования</w:t>
      </w:r>
      <w:r>
        <w:t xml:space="preserve"> </w:t>
      </w:r>
      <w:r>
        <w:rPr>
          <w:rFonts w:hint="eastAsia"/>
        </w:rPr>
        <w:t>объема</w:t>
      </w:r>
      <w:r>
        <w:t xml:space="preserve"> </w:t>
      </w:r>
      <w:r>
        <w:rPr>
          <w:rFonts w:hint="eastAsia"/>
        </w:rPr>
        <w:t>костной</w:t>
      </w:r>
      <w:r>
        <w:t xml:space="preserve"> </w:t>
      </w:r>
      <w:r>
        <w:rPr>
          <w:rFonts w:hint="eastAsia"/>
        </w:rPr>
        <w:t>ткани</w:t>
      </w:r>
      <w:r>
        <w:t xml:space="preserve"> </w:t>
      </w:r>
      <w:r>
        <w:rPr>
          <w:rFonts w:hint="eastAsia"/>
        </w:rPr>
        <w:t>с</w:t>
      </w:r>
      <w:r>
        <w:t xml:space="preserve"> </w:t>
      </w:r>
      <w:r>
        <w:rPr>
          <w:rFonts w:hint="eastAsia"/>
        </w:rPr>
        <w:t>применением</w:t>
      </w:r>
      <w:r>
        <w:t xml:space="preserve"> </w:t>
      </w:r>
      <w:r>
        <w:rPr>
          <w:rFonts w:hint="eastAsia"/>
        </w:rPr>
        <w:t>стромально</w:t>
      </w:r>
      <w:r>
        <w:t>-</w:t>
      </w:r>
      <w:r>
        <w:rPr>
          <w:rFonts w:hint="eastAsia"/>
        </w:rPr>
        <w:t>васкулярной</w:t>
      </w:r>
      <w:r>
        <w:t xml:space="preserve"> </w:t>
      </w:r>
      <w:r>
        <w:rPr>
          <w:rFonts w:hint="eastAsia"/>
        </w:rPr>
        <w:t>фракции</w:t>
      </w:r>
      <w:r>
        <w:t xml:space="preserve"> </w:t>
      </w:r>
      <w:r>
        <w:rPr>
          <w:rFonts w:hint="eastAsia"/>
        </w:rPr>
        <w:t>жировой</w:t>
      </w:r>
      <w:r>
        <w:t xml:space="preserve"> </w:t>
      </w:r>
      <w:r>
        <w:rPr>
          <w:rFonts w:hint="eastAsia"/>
        </w:rPr>
        <w:t>ткани</w:t>
      </w:r>
    </w:p>
    <w:p w14:paraId="5D40AB23" w14:textId="77777777" w:rsidR="000C0F1D" w:rsidRDefault="000C0F1D" w:rsidP="000C0F1D"/>
    <w:p w14:paraId="14F23BAE" w14:textId="77777777" w:rsidR="000C0F1D" w:rsidRDefault="000C0F1D" w:rsidP="000C0F1D">
      <w:r>
        <w:rPr>
          <w:rFonts w:hint="eastAsia"/>
        </w:rPr>
        <w:t>и</w:t>
      </w:r>
      <w:r>
        <w:t xml:space="preserve"> </w:t>
      </w:r>
      <w:r>
        <w:rPr>
          <w:rFonts w:hint="eastAsia"/>
        </w:rPr>
        <w:t>остеокондуктивных</w:t>
      </w:r>
      <w:r>
        <w:t xml:space="preserve"> </w:t>
      </w:r>
      <w:r>
        <w:rPr>
          <w:rFonts w:hint="eastAsia"/>
        </w:rPr>
        <w:t>материалов</w:t>
      </w:r>
    </w:p>
    <w:p w14:paraId="2BE82D25" w14:textId="77777777" w:rsidR="000C0F1D" w:rsidRDefault="000C0F1D" w:rsidP="000C0F1D"/>
    <w:p w14:paraId="0518C15B" w14:textId="77777777" w:rsidR="000C0F1D" w:rsidRDefault="000C0F1D" w:rsidP="000C0F1D">
      <w:r>
        <w:t xml:space="preserve">3.2. </w:t>
      </w:r>
      <w:r>
        <w:rPr>
          <w:rFonts w:hint="eastAsia"/>
        </w:rPr>
        <w:t>Результаты</w:t>
      </w:r>
      <w:r>
        <w:t xml:space="preserve"> </w:t>
      </w:r>
      <w:r>
        <w:rPr>
          <w:rFonts w:hint="eastAsia"/>
        </w:rPr>
        <w:t>изучения</w:t>
      </w:r>
      <w:r>
        <w:t xml:space="preserve"> </w:t>
      </w:r>
      <w:r>
        <w:rPr>
          <w:rFonts w:hint="eastAsia"/>
        </w:rPr>
        <w:t>формирования</w:t>
      </w:r>
      <w:r>
        <w:t xml:space="preserve"> </w:t>
      </w:r>
      <w:r>
        <w:rPr>
          <w:rFonts w:hint="eastAsia"/>
        </w:rPr>
        <w:t>костной</w:t>
      </w:r>
      <w:r>
        <w:t xml:space="preserve"> </w:t>
      </w:r>
      <w:r>
        <w:rPr>
          <w:rFonts w:hint="eastAsia"/>
        </w:rPr>
        <w:t>ткани</w:t>
      </w:r>
    </w:p>
    <w:p w14:paraId="21BE7C87" w14:textId="77777777" w:rsidR="000C0F1D" w:rsidRDefault="000C0F1D" w:rsidP="000C0F1D"/>
    <w:p w14:paraId="23BC10ED" w14:textId="77777777" w:rsidR="000C0F1D" w:rsidRDefault="000C0F1D" w:rsidP="000C0F1D">
      <w:r>
        <w:rPr>
          <w:rFonts w:hint="eastAsia"/>
        </w:rPr>
        <w:t>при</w:t>
      </w:r>
      <w:r>
        <w:t xml:space="preserve"> </w:t>
      </w:r>
      <w:r>
        <w:rPr>
          <w:rFonts w:hint="eastAsia"/>
        </w:rPr>
        <w:t>воспроизведении</w:t>
      </w:r>
      <w:r>
        <w:t xml:space="preserve"> </w:t>
      </w:r>
      <w:r>
        <w:rPr>
          <w:rFonts w:hint="eastAsia"/>
        </w:rPr>
        <w:t>дефекта</w:t>
      </w:r>
      <w:r>
        <w:t xml:space="preserve"> </w:t>
      </w:r>
      <w:r>
        <w:rPr>
          <w:rFonts w:hint="eastAsia"/>
        </w:rPr>
        <w:t>кости</w:t>
      </w:r>
      <w:r>
        <w:t xml:space="preserve"> </w:t>
      </w:r>
      <w:r>
        <w:rPr>
          <w:rFonts w:hint="eastAsia"/>
        </w:rPr>
        <w:t>с</w:t>
      </w:r>
      <w:r>
        <w:t xml:space="preserve"> </w:t>
      </w:r>
      <w:r>
        <w:rPr>
          <w:rFonts w:hint="eastAsia"/>
        </w:rPr>
        <w:t>использованием</w:t>
      </w:r>
      <w:r>
        <w:t xml:space="preserve"> </w:t>
      </w:r>
      <w:r>
        <w:rPr>
          <w:rFonts w:hint="eastAsia"/>
        </w:rPr>
        <w:t>стромально</w:t>
      </w:r>
      <w:r>
        <w:t>-</w:t>
      </w:r>
    </w:p>
    <w:p w14:paraId="00E20B53" w14:textId="77777777" w:rsidR="000C0F1D" w:rsidRDefault="000C0F1D" w:rsidP="000C0F1D"/>
    <w:p w14:paraId="7AD91D9B" w14:textId="77777777" w:rsidR="000C0F1D" w:rsidRDefault="000C0F1D" w:rsidP="000C0F1D">
      <w:r>
        <w:rPr>
          <w:rFonts w:hint="eastAsia"/>
        </w:rPr>
        <w:t>васкулярной</w:t>
      </w:r>
      <w:r>
        <w:t xml:space="preserve"> </w:t>
      </w:r>
      <w:r>
        <w:rPr>
          <w:rFonts w:hint="eastAsia"/>
        </w:rPr>
        <w:t>фракции</w:t>
      </w:r>
      <w:r>
        <w:t xml:space="preserve"> </w:t>
      </w:r>
      <w:r>
        <w:rPr>
          <w:rFonts w:hint="eastAsia"/>
        </w:rPr>
        <w:t>в</w:t>
      </w:r>
      <w:r>
        <w:t xml:space="preserve"> </w:t>
      </w:r>
      <w:r>
        <w:rPr>
          <w:rFonts w:hint="eastAsia"/>
        </w:rPr>
        <w:t>эксперименте</w:t>
      </w:r>
      <w:r>
        <w:t xml:space="preserve"> </w:t>
      </w:r>
      <w:r>
        <w:rPr>
          <w:rFonts w:hint="eastAsia"/>
        </w:rPr>
        <w:t>на</w:t>
      </w:r>
      <w:r>
        <w:t xml:space="preserve"> </w:t>
      </w:r>
      <w:r>
        <w:rPr>
          <w:rFonts w:hint="eastAsia"/>
        </w:rPr>
        <w:t>собаках</w:t>
      </w:r>
    </w:p>
    <w:p w14:paraId="7651B4D3" w14:textId="77777777" w:rsidR="000C0F1D" w:rsidRDefault="000C0F1D" w:rsidP="000C0F1D"/>
    <w:p w14:paraId="3792EF39" w14:textId="77777777" w:rsidR="000C0F1D" w:rsidRDefault="000C0F1D" w:rsidP="000C0F1D">
      <w:r>
        <w:t xml:space="preserve">3.3. </w:t>
      </w:r>
      <w:r>
        <w:rPr>
          <w:rFonts w:hint="eastAsia"/>
        </w:rPr>
        <w:t>Результаты</w:t>
      </w:r>
      <w:r>
        <w:t xml:space="preserve"> </w:t>
      </w:r>
      <w:r>
        <w:rPr>
          <w:rFonts w:hint="eastAsia"/>
        </w:rPr>
        <w:t>изучения</w:t>
      </w:r>
      <w:r>
        <w:t xml:space="preserve"> </w:t>
      </w:r>
      <w:r>
        <w:rPr>
          <w:rFonts w:hint="eastAsia"/>
        </w:rPr>
        <w:t>минерального</w:t>
      </w:r>
      <w:r>
        <w:t xml:space="preserve"> </w:t>
      </w:r>
      <w:r>
        <w:rPr>
          <w:rFonts w:hint="eastAsia"/>
        </w:rPr>
        <w:t>состава</w:t>
      </w:r>
      <w:r>
        <w:t xml:space="preserve"> </w:t>
      </w:r>
      <w:r>
        <w:rPr>
          <w:rFonts w:hint="eastAsia"/>
        </w:rPr>
        <w:t>и</w:t>
      </w:r>
      <w:r>
        <w:t xml:space="preserve"> </w:t>
      </w:r>
      <w:r>
        <w:rPr>
          <w:rFonts w:hint="eastAsia"/>
        </w:rPr>
        <w:t>особенностей</w:t>
      </w:r>
      <w:r>
        <w:t xml:space="preserve"> </w:t>
      </w:r>
      <w:r>
        <w:rPr>
          <w:rFonts w:hint="eastAsia"/>
        </w:rPr>
        <w:t>формирования</w:t>
      </w:r>
      <w:r>
        <w:t xml:space="preserve"> </w:t>
      </w:r>
      <w:r>
        <w:rPr>
          <w:rFonts w:hint="eastAsia"/>
        </w:rPr>
        <w:t>костной</w:t>
      </w:r>
      <w:r>
        <w:t xml:space="preserve"> </w:t>
      </w:r>
      <w:r>
        <w:rPr>
          <w:rFonts w:hint="eastAsia"/>
        </w:rPr>
        <w:t>ткани</w:t>
      </w:r>
    </w:p>
    <w:p w14:paraId="1AF03F31" w14:textId="77777777" w:rsidR="000C0F1D" w:rsidRDefault="000C0F1D" w:rsidP="000C0F1D"/>
    <w:p w14:paraId="0DB4FA58" w14:textId="77777777" w:rsidR="000C0F1D" w:rsidRDefault="000C0F1D" w:rsidP="000C0F1D">
      <w:r>
        <w:t xml:space="preserve">3.4. </w:t>
      </w:r>
      <w:r>
        <w:rPr>
          <w:rFonts w:hint="eastAsia"/>
        </w:rPr>
        <w:t>Результаты</w:t>
      </w:r>
      <w:r>
        <w:t xml:space="preserve"> </w:t>
      </w:r>
      <w:r>
        <w:rPr>
          <w:rFonts w:hint="eastAsia"/>
        </w:rPr>
        <w:t>определения</w:t>
      </w:r>
      <w:r>
        <w:t xml:space="preserve"> </w:t>
      </w:r>
      <w:r>
        <w:rPr>
          <w:rFonts w:hint="eastAsia"/>
        </w:rPr>
        <w:t>минеральной</w:t>
      </w:r>
      <w:r>
        <w:t xml:space="preserve"> </w:t>
      </w:r>
      <w:r>
        <w:rPr>
          <w:rFonts w:hint="eastAsia"/>
        </w:rPr>
        <w:t>плотности</w:t>
      </w:r>
      <w:r>
        <w:t xml:space="preserve"> </w:t>
      </w:r>
      <w:r>
        <w:rPr>
          <w:rFonts w:hint="eastAsia"/>
        </w:rPr>
        <w:t>костной</w:t>
      </w:r>
      <w:r>
        <w:t xml:space="preserve"> </w:t>
      </w:r>
      <w:r>
        <w:rPr>
          <w:rFonts w:hint="eastAsia"/>
        </w:rPr>
        <w:t>ткани</w:t>
      </w:r>
    </w:p>
    <w:p w14:paraId="72F4B6A4" w14:textId="77777777" w:rsidR="000C0F1D" w:rsidRDefault="000C0F1D" w:rsidP="000C0F1D"/>
    <w:p w14:paraId="310FA605" w14:textId="77777777" w:rsidR="000C0F1D" w:rsidRDefault="000C0F1D" w:rsidP="000C0F1D">
      <w:r>
        <w:rPr>
          <w:rFonts w:hint="eastAsia"/>
        </w:rPr>
        <w:t>с</w:t>
      </w:r>
      <w:r>
        <w:t xml:space="preserve"> </w:t>
      </w:r>
      <w:r>
        <w:rPr>
          <w:rFonts w:hint="eastAsia"/>
        </w:rPr>
        <w:t>использованием</w:t>
      </w:r>
      <w:r>
        <w:t xml:space="preserve"> </w:t>
      </w:r>
      <w:r>
        <w:rPr>
          <w:rFonts w:hint="eastAsia"/>
        </w:rPr>
        <w:t>химического</w:t>
      </w:r>
      <w:r>
        <w:t xml:space="preserve"> </w:t>
      </w:r>
      <w:r>
        <w:rPr>
          <w:rFonts w:hint="eastAsia"/>
        </w:rPr>
        <w:t>глубинного</w:t>
      </w:r>
      <w:r>
        <w:t xml:space="preserve"> </w:t>
      </w:r>
      <w:r>
        <w:rPr>
          <w:rFonts w:hint="eastAsia"/>
        </w:rPr>
        <w:t>травления</w:t>
      </w:r>
    </w:p>
    <w:p w14:paraId="4060CBC8" w14:textId="77777777" w:rsidR="000C0F1D" w:rsidRDefault="000C0F1D" w:rsidP="000C0F1D"/>
    <w:p w14:paraId="5C7699D0" w14:textId="77777777" w:rsidR="000C0F1D" w:rsidRDefault="000C0F1D" w:rsidP="000C0F1D">
      <w:r>
        <w:t xml:space="preserve">3.5. </w:t>
      </w:r>
      <w:r>
        <w:rPr>
          <w:rFonts w:hint="eastAsia"/>
        </w:rPr>
        <w:t>Результаты</w:t>
      </w:r>
      <w:r>
        <w:t xml:space="preserve"> </w:t>
      </w:r>
      <w:r>
        <w:rPr>
          <w:rFonts w:hint="eastAsia"/>
        </w:rPr>
        <w:t>клинической</w:t>
      </w:r>
      <w:r>
        <w:t xml:space="preserve"> </w:t>
      </w:r>
      <w:r>
        <w:rPr>
          <w:rFonts w:hint="eastAsia"/>
        </w:rPr>
        <w:t>апробации</w:t>
      </w:r>
    </w:p>
    <w:p w14:paraId="4CF79874" w14:textId="77777777" w:rsidR="000C0F1D" w:rsidRDefault="000C0F1D" w:rsidP="000C0F1D"/>
    <w:p w14:paraId="51A07674" w14:textId="77777777" w:rsidR="000C0F1D" w:rsidRDefault="000C0F1D" w:rsidP="000C0F1D">
      <w:r>
        <w:rPr>
          <w:rFonts w:hint="eastAsia"/>
        </w:rPr>
        <w:t>ОБСУЖДЕНИЕ</w:t>
      </w:r>
      <w:r>
        <w:t xml:space="preserve"> </w:t>
      </w:r>
      <w:r>
        <w:rPr>
          <w:rFonts w:hint="eastAsia"/>
        </w:rPr>
        <w:t>ПОЛУЧЕННЫХ</w:t>
      </w:r>
      <w:r>
        <w:t xml:space="preserve"> </w:t>
      </w:r>
      <w:r>
        <w:rPr>
          <w:rFonts w:hint="eastAsia"/>
        </w:rPr>
        <w:t>РЕЗУЛЬТАТОВ</w:t>
      </w:r>
    </w:p>
    <w:p w14:paraId="13ED1197" w14:textId="77777777" w:rsidR="000C0F1D" w:rsidRDefault="000C0F1D" w:rsidP="000C0F1D"/>
    <w:p w14:paraId="08C89258" w14:textId="77777777" w:rsidR="000C0F1D" w:rsidRDefault="000C0F1D" w:rsidP="000C0F1D">
      <w:r>
        <w:rPr>
          <w:rFonts w:hint="eastAsia"/>
        </w:rPr>
        <w:t>ВЫВОДЫ</w:t>
      </w:r>
    </w:p>
    <w:p w14:paraId="11A2EE32" w14:textId="77777777" w:rsidR="000C0F1D" w:rsidRDefault="000C0F1D" w:rsidP="000C0F1D"/>
    <w:p w14:paraId="3298BECB" w14:textId="77777777" w:rsidR="000C0F1D" w:rsidRDefault="000C0F1D" w:rsidP="000C0F1D">
      <w:r>
        <w:rPr>
          <w:rFonts w:hint="eastAsia"/>
        </w:rPr>
        <w:t>ПРАКТИЧЕСКИЕ</w:t>
      </w:r>
      <w:r>
        <w:t xml:space="preserve"> </w:t>
      </w:r>
      <w:r>
        <w:rPr>
          <w:rFonts w:hint="eastAsia"/>
        </w:rPr>
        <w:t>РЕКОМЕНДАЦИИ</w:t>
      </w:r>
    </w:p>
    <w:p w14:paraId="28DC484A" w14:textId="77777777" w:rsidR="000C0F1D" w:rsidRDefault="000C0F1D" w:rsidP="000C0F1D"/>
    <w:p w14:paraId="25CE10DB" w14:textId="77777777" w:rsidR="000C0F1D" w:rsidRDefault="000C0F1D" w:rsidP="000C0F1D">
      <w:r>
        <w:rPr>
          <w:rFonts w:hint="eastAsia"/>
        </w:rPr>
        <w:t>СПИСОК</w:t>
      </w:r>
      <w:r>
        <w:t xml:space="preserve"> </w:t>
      </w:r>
      <w:r>
        <w:rPr>
          <w:rFonts w:hint="eastAsia"/>
        </w:rPr>
        <w:t>СОКРАЩЕНИЙ</w:t>
      </w:r>
    </w:p>
    <w:p w14:paraId="6D697075" w14:textId="77777777" w:rsidR="000C0F1D" w:rsidRDefault="000C0F1D" w:rsidP="000C0F1D"/>
    <w:p w14:paraId="010C1C9D" w14:textId="77777777" w:rsidR="000C0F1D" w:rsidRDefault="000C0F1D" w:rsidP="000C0F1D">
      <w:r>
        <w:rPr>
          <w:rFonts w:hint="eastAsia"/>
        </w:rPr>
        <w:t>СПИСОК</w:t>
      </w:r>
      <w:r>
        <w:t xml:space="preserve"> </w:t>
      </w:r>
      <w:r>
        <w:rPr>
          <w:rFonts w:hint="eastAsia"/>
        </w:rPr>
        <w:t>ЛИТЕРАТУРЫ</w:t>
      </w:r>
    </w:p>
    <w:p w14:paraId="48B259EC" w14:textId="77777777" w:rsidR="000C0F1D" w:rsidRDefault="000C0F1D" w:rsidP="000C0F1D"/>
    <w:p w14:paraId="7D3096FC" w14:textId="77777777" w:rsidR="000C0F1D" w:rsidRDefault="000C0F1D" w:rsidP="000C0F1D">
      <w:r>
        <w:rPr>
          <w:rFonts w:hint="eastAsia"/>
        </w:rPr>
        <w:t>СПИСОК</w:t>
      </w:r>
      <w:r>
        <w:t xml:space="preserve"> </w:t>
      </w:r>
      <w:r>
        <w:rPr>
          <w:rFonts w:hint="eastAsia"/>
        </w:rPr>
        <w:t>ИЛЛЮСТРАТИВНОГО</w:t>
      </w:r>
      <w:r>
        <w:t xml:space="preserve"> </w:t>
      </w:r>
      <w:r>
        <w:rPr>
          <w:rFonts w:hint="eastAsia"/>
        </w:rPr>
        <w:t>МАТЕРИАЛА</w:t>
      </w:r>
    </w:p>
    <w:p w14:paraId="4C1D4E90" w14:textId="77777777" w:rsidR="000C0F1D" w:rsidRDefault="000C0F1D" w:rsidP="000C0F1D"/>
    <w:p w14:paraId="1B5BBE76" w14:textId="77777777" w:rsidR="000C0F1D" w:rsidRDefault="000C0F1D" w:rsidP="000C0F1D">
      <w:r>
        <w:rPr>
          <w:rFonts w:hint="eastAsia"/>
        </w:rPr>
        <w:lastRenderedPageBreak/>
        <w:t>Приложение</w:t>
      </w:r>
      <w:r>
        <w:t xml:space="preserve"> 1. </w:t>
      </w:r>
      <w:r>
        <w:rPr>
          <w:rFonts w:hint="eastAsia"/>
        </w:rPr>
        <w:t>Патент</w:t>
      </w:r>
      <w:r>
        <w:t xml:space="preserve"> </w:t>
      </w:r>
      <w:r>
        <w:rPr>
          <w:rFonts w:hint="eastAsia"/>
        </w:rPr>
        <w:t>«</w:t>
      </w:r>
      <w:r>
        <w:rPr>
          <w:rFonts w:hint="eastAsia"/>
        </w:rPr>
        <w:t>Способ</w:t>
      </w:r>
      <w:r>
        <w:t xml:space="preserve"> </w:t>
      </w:r>
      <w:r>
        <w:rPr>
          <w:rFonts w:hint="eastAsia"/>
        </w:rPr>
        <w:t>наращивания</w:t>
      </w:r>
      <w:r>
        <w:t xml:space="preserve"> </w:t>
      </w:r>
      <w:r>
        <w:rPr>
          <w:rFonts w:hint="eastAsia"/>
        </w:rPr>
        <w:t>объема</w:t>
      </w:r>
      <w:r>
        <w:t xml:space="preserve"> </w:t>
      </w:r>
      <w:r>
        <w:rPr>
          <w:rFonts w:hint="eastAsia"/>
        </w:rPr>
        <w:t>костной</w:t>
      </w:r>
      <w:r>
        <w:t xml:space="preserve"> </w:t>
      </w:r>
      <w:r>
        <w:rPr>
          <w:rFonts w:hint="eastAsia"/>
        </w:rPr>
        <w:t>ткани</w:t>
      </w:r>
      <w:r>
        <w:t xml:space="preserve"> </w:t>
      </w:r>
      <w:r>
        <w:rPr>
          <w:rFonts w:hint="eastAsia"/>
        </w:rPr>
        <w:t>в</w:t>
      </w:r>
      <w:r>
        <w:t xml:space="preserve"> </w:t>
      </w:r>
      <w:r>
        <w:rPr>
          <w:rFonts w:hint="eastAsia"/>
        </w:rPr>
        <w:t>зонах</w:t>
      </w:r>
      <w:r>
        <w:t xml:space="preserve"> </w:t>
      </w:r>
      <w:r>
        <w:rPr>
          <w:rFonts w:hint="eastAsia"/>
        </w:rPr>
        <w:t>дефекта</w:t>
      </w:r>
      <w:r>
        <w:t xml:space="preserve"> </w:t>
      </w:r>
      <w:r>
        <w:rPr>
          <w:rFonts w:hint="eastAsia"/>
        </w:rPr>
        <w:t>альвеолярного</w:t>
      </w:r>
      <w:r>
        <w:t xml:space="preserve"> </w:t>
      </w:r>
      <w:r>
        <w:rPr>
          <w:rFonts w:hint="eastAsia"/>
        </w:rPr>
        <w:t>отростка</w:t>
      </w:r>
      <w:r>
        <w:t xml:space="preserve"> </w:t>
      </w:r>
      <w:r>
        <w:rPr>
          <w:rFonts w:hint="eastAsia"/>
        </w:rPr>
        <w:t>челюсти</w:t>
      </w:r>
      <w:r>
        <w:rPr>
          <w:rFonts w:hint="eastAsia"/>
        </w:rPr>
        <w:t>»</w:t>
      </w:r>
      <w:r>
        <w:t xml:space="preserve"> </w:t>
      </w:r>
      <w:r>
        <w:rPr>
          <w:rFonts w:hint="eastAsia"/>
        </w:rPr>
        <w:t>№</w:t>
      </w:r>
    </w:p>
    <w:p w14:paraId="29A667AC" w14:textId="77777777" w:rsidR="000C0F1D" w:rsidRDefault="000C0F1D" w:rsidP="000C0F1D"/>
    <w:p w14:paraId="6FE3EACD" w14:textId="77777777" w:rsidR="000C0F1D" w:rsidRDefault="000C0F1D" w:rsidP="000C0F1D">
      <w:r>
        <w:rPr>
          <w:rFonts w:hint="eastAsia"/>
        </w:rPr>
        <w:t>от</w:t>
      </w:r>
      <w:r>
        <w:t xml:space="preserve"> 16.06.2014 </w:t>
      </w:r>
      <w:r>
        <w:rPr>
          <w:rFonts w:hint="eastAsia"/>
        </w:rPr>
        <w:t>г</w:t>
      </w:r>
    </w:p>
    <w:p w14:paraId="15B3B8F4" w14:textId="77777777" w:rsidR="000C0F1D" w:rsidRDefault="000C0F1D" w:rsidP="000C0F1D"/>
    <w:p w14:paraId="48EF2DB5" w14:textId="2ACB337F" w:rsidR="000C0F1D" w:rsidRPr="000C0F1D" w:rsidRDefault="000C0F1D" w:rsidP="000C0F1D">
      <w:r>
        <w:rPr>
          <w:rFonts w:hint="eastAsia"/>
        </w:rPr>
        <w:t>Приложение</w:t>
      </w:r>
      <w:r>
        <w:t xml:space="preserve"> 2. </w:t>
      </w:r>
      <w:r>
        <w:rPr>
          <w:rFonts w:hint="eastAsia"/>
        </w:rPr>
        <w:t>Патент</w:t>
      </w:r>
      <w:r>
        <w:t xml:space="preserve"> </w:t>
      </w:r>
      <w:r>
        <w:rPr>
          <w:rFonts w:hint="eastAsia"/>
        </w:rPr>
        <w:t>«</w:t>
      </w:r>
      <w:r>
        <w:rPr>
          <w:rFonts w:hint="eastAsia"/>
        </w:rPr>
        <w:t>Способ</w:t>
      </w:r>
      <w:r>
        <w:t xml:space="preserve"> </w:t>
      </w:r>
      <w:r>
        <w:rPr>
          <w:rFonts w:hint="eastAsia"/>
        </w:rPr>
        <w:t>наращивания</w:t>
      </w:r>
      <w:r>
        <w:t xml:space="preserve"> </w:t>
      </w:r>
      <w:r>
        <w:rPr>
          <w:rFonts w:hint="eastAsia"/>
        </w:rPr>
        <w:t>объема</w:t>
      </w:r>
      <w:r>
        <w:t xml:space="preserve"> </w:t>
      </w:r>
      <w:r>
        <w:rPr>
          <w:rFonts w:hint="eastAsia"/>
        </w:rPr>
        <w:t>костной</w:t>
      </w:r>
      <w:r>
        <w:t xml:space="preserve"> </w:t>
      </w:r>
      <w:r>
        <w:rPr>
          <w:rFonts w:hint="eastAsia"/>
        </w:rPr>
        <w:t>ткани</w:t>
      </w:r>
      <w:r>
        <w:t xml:space="preserve"> </w:t>
      </w:r>
      <w:r>
        <w:rPr>
          <w:rFonts w:hint="eastAsia"/>
        </w:rPr>
        <w:t>гребня</w:t>
      </w:r>
      <w:r>
        <w:t xml:space="preserve"> </w:t>
      </w:r>
      <w:r>
        <w:rPr>
          <w:rFonts w:hint="eastAsia"/>
        </w:rPr>
        <w:t>альвеолярного</w:t>
      </w:r>
      <w:r>
        <w:t xml:space="preserve"> </w:t>
      </w:r>
      <w:r>
        <w:rPr>
          <w:rFonts w:hint="eastAsia"/>
        </w:rPr>
        <w:t>отростка</w:t>
      </w:r>
      <w:r>
        <w:t xml:space="preserve"> </w:t>
      </w:r>
      <w:r>
        <w:rPr>
          <w:rFonts w:hint="eastAsia"/>
        </w:rPr>
        <w:t>челюсти</w:t>
      </w:r>
      <w:r>
        <w:rPr>
          <w:rFonts w:hint="eastAsia"/>
        </w:rPr>
        <w:t>»</w:t>
      </w:r>
      <w:r>
        <w:t xml:space="preserve"> </w:t>
      </w:r>
      <w:r>
        <w:rPr>
          <w:rFonts w:hint="eastAsia"/>
        </w:rPr>
        <w:t>№</w:t>
      </w:r>
      <w:r>
        <w:t xml:space="preserve"> 2645963 </w:t>
      </w:r>
      <w:r>
        <w:rPr>
          <w:rFonts w:hint="eastAsia"/>
        </w:rPr>
        <w:t>от</w:t>
      </w:r>
      <w:r>
        <w:t xml:space="preserve"> 28.02.2018 </w:t>
      </w:r>
      <w:r>
        <w:rPr>
          <w:rFonts w:hint="eastAsia"/>
        </w:rPr>
        <w:t>г</w:t>
      </w:r>
    </w:p>
    <w:sectPr w:rsidR="000C0F1D" w:rsidRPr="000C0F1D"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20C90" w14:textId="77777777" w:rsidR="00787732" w:rsidRPr="008D1934" w:rsidRDefault="00787732">
      <w:pPr>
        <w:spacing w:after="0" w:line="240" w:lineRule="auto"/>
      </w:pPr>
      <w:r w:rsidRPr="008D1934">
        <w:separator/>
      </w:r>
    </w:p>
  </w:endnote>
  <w:endnote w:type="continuationSeparator" w:id="0">
    <w:p w14:paraId="32EC07B4" w14:textId="77777777" w:rsidR="00787732" w:rsidRPr="008D1934" w:rsidRDefault="00787732">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929EE" w14:textId="77777777" w:rsidR="00787732" w:rsidRPr="008D1934" w:rsidRDefault="00787732"/>
    <w:p w14:paraId="26FA65B5" w14:textId="77777777" w:rsidR="00787732" w:rsidRPr="008D1934" w:rsidRDefault="00787732"/>
    <w:p w14:paraId="6F1C86D9" w14:textId="77777777" w:rsidR="00787732" w:rsidRPr="008D1934" w:rsidRDefault="00787732"/>
    <w:p w14:paraId="346E3894" w14:textId="77777777" w:rsidR="00787732" w:rsidRPr="008D1934" w:rsidRDefault="00787732"/>
    <w:p w14:paraId="037D6873" w14:textId="77777777" w:rsidR="00787732" w:rsidRPr="008D1934" w:rsidRDefault="00787732"/>
    <w:p w14:paraId="7D1CBFB7" w14:textId="77777777" w:rsidR="00787732" w:rsidRPr="008D1934" w:rsidRDefault="00787732"/>
    <w:p w14:paraId="52F3DBAC" w14:textId="77777777" w:rsidR="00787732" w:rsidRPr="008D1934" w:rsidRDefault="00787732">
      <w:pPr>
        <w:rPr>
          <w:sz w:val="2"/>
          <w:szCs w:val="2"/>
        </w:rPr>
      </w:pPr>
      <w:r>
        <w:rPr>
          <w:noProof/>
        </w:rPr>
        <mc:AlternateContent>
          <mc:Choice Requires="wps">
            <w:drawing>
              <wp:anchor distT="0" distB="0" distL="63500" distR="63500" simplePos="0" relativeHeight="251660288" behindDoc="1" locked="0" layoutInCell="1" allowOverlap="1" wp14:anchorId="4B5EDBF2" wp14:editId="1128B72C">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1A520485" w14:textId="77777777" w:rsidR="00787732" w:rsidRPr="008D1934" w:rsidRDefault="0078773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EDBF2"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A520485" w14:textId="77777777" w:rsidR="00787732" w:rsidRPr="008D1934" w:rsidRDefault="0078773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703F29A0" w14:textId="77777777" w:rsidR="00787732" w:rsidRPr="008D1934" w:rsidRDefault="00787732"/>
    <w:p w14:paraId="422CDEA7" w14:textId="77777777" w:rsidR="00787732" w:rsidRPr="008D1934" w:rsidRDefault="00787732"/>
    <w:p w14:paraId="4E668C80" w14:textId="77777777" w:rsidR="00787732" w:rsidRPr="008D1934" w:rsidRDefault="00787732">
      <w:pPr>
        <w:rPr>
          <w:sz w:val="2"/>
          <w:szCs w:val="2"/>
        </w:rPr>
      </w:pPr>
      <w:r>
        <w:rPr>
          <w:noProof/>
        </w:rPr>
        <mc:AlternateContent>
          <mc:Choice Requires="wps">
            <w:drawing>
              <wp:anchor distT="0" distB="0" distL="63500" distR="63500" simplePos="0" relativeHeight="251659264" behindDoc="1" locked="0" layoutInCell="1" allowOverlap="1" wp14:anchorId="6207C7CF" wp14:editId="5F892C36">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038F440A" w14:textId="77777777" w:rsidR="00787732" w:rsidRPr="008D1934" w:rsidRDefault="0078773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07C7CF"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8F440A" w14:textId="77777777" w:rsidR="00787732" w:rsidRPr="008D1934" w:rsidRDefault="0078773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4F28F08D" w14:textId="77777777" w:rsidR="00787732" w:rsidRPr="008D1934" w:rsidRDefault="00787732"/>
    <w:p w14:paraId="70A13A32" w14:textId="77777777" w:rsidR="00787732" w:rsidRPr="008D1934" w:rsidRDefault="00787732">
      <w:pPr>
        <w:rPr>
          <w:sz w:val="2"/>
          <w:szCs w:val="2"/>
        </w:rPr>
      </w:pPr>
    </w:p>
    <w:p w14:paraId="74427C5C" w14:textId="77777777" w:rsidR="00787732" w:rsidRPr="008D1934" w:rsidRDefault="00787732"/>
    <w:p w14:paraId="35A9BA5A" w14:textId="77777777" w:rsidR="00787732" w:rsidRPr="008D1934" w:rsidRDefault="00787732">
      <w:pPr>
        <w:spacing w:after="0" w:line="240" w:lineRule="auto"/>
      </w:pPr>
    </w:p>
  </w:footnote>
  <w:footnote w:type="continuationSeparator" w:id="0">
    <w:p w14:paraId="29FFEF8E" w14:textId="77777777" w:rsidR="00787732" w:rsidRPr="008D1934" w:rsidRDefault="00787732">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32"/>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4</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2552</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80</cp:revision>
  <cp:lastPrinted>2024-05-12T14:21:00Z</cp:lastPrinted>
  <dcterms:created xsi:type="dcterms:W3CDTF">2024-05-20T16:55:00Z</dcterms:created>
  <dcterms:modified xsi:type="dcterms:W3CDTF">2024-05-22T14:26:00Z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