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C8A9" w14:textId="1540A7B9" w:rsidR="00313DC4" w:rsidRDefault="00787ADD" w:rsidP="00787ADD">
      <w:pPr>
        <w:rPr>
          <w:rFonts w:ascii="Times New Roman" w:eastAsia="Arial Unicode MS" w:hAnsi="Times New Roman" w:cs="Times New Roman"/>
          <w:b/>
          <w:bCs/>
          <w:color w:val="000000"/>
          <w:kern w:val="0"/>
          <w:sz w:val="28"/>
          <w:szCs w:val="28"/>
          <w:lang w:eastAsia="ru-RU" w:bidi="uk-UA"/>
        </w:rPr>
      </w:pPr>
      <w:r w:rsidRPr="00787ADD">
        <w:rPr>
          <w:rFonts w:ascii="Times New Roman" w:eastAsia="Arial Unicode MS" w:hAnsi="Times New Roman" w:cs="Times New Roman" w:hint="eastAsia"/>
          <w:b/>
          <w:bCs/>
          <w:color w:val="000000"/>
          <w:kern w:val="0"/>
          <w:sz w:val="28"/>
          <w:szCs w:val="28"/>
          <w:lang w:eastAsia="ru-RU" w:bidi="uk-UA"/>
        </w:rPr>
        <w:t>Нассар</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Мохамед</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Элсайед</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Абузид</w:t>
      </w:r>
      <w:r>
        <w:rPr>
          <w:rFonts w:ascii="Times New Roman" w:eastAsia="Arial Unicode MS" w:hAnsi="Times New Roman" w:cs="Times New Roman" w:hint="eastAsia"/>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Многомасштабная</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гомогенизация</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пьезоэлектрических</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композитов</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с</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модифицированными</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интерфейсными</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свойствами</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математические</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модели</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конечно</w:t>
      </w:r>
      <w:r w:rsidRPr="00787ADD">
        <w:rPr>
          <w:rFonts w:ascii="Times New Roman" w:eastAsia="Arial Unicode MS" w:hAnsi="Times New Roman" w:cs="Times New Roman"/>
          <w:b/>
          <w:bCs/>
          <w:color w:val="000000"/>
          <w:kern w:val="0"/>
          <w:sz w:val="28"/>
          <w:szCs w:val="28"/>
          <w:lang w:eastAsia="ru-RU" w:bidi="uk-UA"/>
        </w:rPr>
        <w:t>-</w:t>
      </w:r>
      <w:r w:rsidRPr="00787ADD">
        <w:rPr>
          <w:rFonts w:ascii="Times New Roman" w:eastAsia="Arial Unicode MS" w:hAnsi="Times New Roman" w:cs="Times New Roman" w:hint="eastAsia"/>
          <w:b/>
          <w:bCs/>
          <w:color w:val="000000"/>
          <w:kern w:val="0"/>
          <w:sz w:val="28"/>
          <w:szCs w:val="28"/>
          <w:lang w:eastAsia="ru-RU" w:bidi="uk-UA"/>
        </w:rPr>
        <w:t>элементные</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технологии</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и</w:t>
      </w:r>
      <w:r w:rsidRPr="00787ADD">
        <w:rPr>
          <w:rFonts w:ascii="Times New Roman" w:eastAsia="Arial Unicode MS" w:hAnsi="Times New Roman" w:cs="Times New Roman"/>
          <w:b/>
          <w:bCs/>
          <w:color w:val="000000"/>
          <w:kern w:val="0"/>
          <w:sz w:val="28"/>
          <w:szCs w:val="28"/>
          <w:lang w:eastAsia="ru-RU" w:bidi="uk-UA"/>
        </w:rPr>
        <w:t xml:space="preserve"> </w:t>
      </w:r>
      <w:r w:rsidRPr="00787ADD">
        <w:rPr>
          <w:rFonts w:ascii="Times New Roman" w:eastAsia="Arial Unicode MS" w:hAnsi="Times New Roman" w:cs="Times New Roman" w:hint="eastAsia"/>
          <w:b/>
          <w:bCs/>
          <w:color w:val="000000"/>
          <w:kern w:val="0"/>
          <w:sz w:val="28"/>
          <w:szCs w:val="28"/>
          <w:lang w:eastAsia="ru-RU" w:bidi="uk-UA"/>
        </w:rPr>
        <w:t>применения</w:t>
      </w:r>
    </w:p>
    <w:p w14:paraId="45D8F52D" w14:textId="77777777" w:rsidR="00787ADD" w:rsidRDefault="00787ADD" w:rsidP="00787ADD">
      <w:r>
        <w:rPr>
          <w:rFonts w:hint="eastAsia"/>
        </w:rPr>
        <w:t>ОГЛАВЛЕНИЕ</w:t>
      </w:r>
      <w:r>
        <w:t xml:space="preserve"> </w:t>
      </w:r>
      <w:r>
        <w:rPr>
          <w:rFonts w:hint="eastAsia"/>
        </w:rPr>
        <w:t>ДИССЕРТАЦИИ</w:t>
      </w:r>
    </w:p>
    <w:p w14:paraId="2F42A27B" w14:textId="77777777" w:rsidR="00787ADD" w:rsidRDefault="00787ADD" w:rsidP="00787ADD">
      <w:r>
        <w:rPr>
          <w:rFonts w:hint="eastAsia"/>
        </w:rPr>
        <w:t>кандидат</w:t>
      </w:r>
      <w:r>
        <w:t xml:space="preserve"> </w:t>
      </w:r>
      <w:r>
        <w:rPr>
          <w:rFonts w:hint="eastAsia"/>
        </w:rPr>
        <w:t>наук</w:t>
      </w:r>
      <w:r>
        <w:t xml:space="preserve"> </w:t>
      </w:r>
      <w:r>
        <w:rPr>
          <w:rFonts w:hint="eastAsia"/>
        </w:rPr>
        <w:t>Нассар</w:t>
      </w:r>
      <w:r>
        <w:t xml:space="preserve"> </w:t>
      </w:r>
      <w:r>
        <w:rPr>
          <w:rFonts w:hint="eastAsia"/>
        </w:rPr>
        <w:t>Мохамед</w:t>
      </w:r>
      <w:r>
        <w:t xml:space="preserve"> </w:t>
      </w:r>
      <w:r>
        <w:rPr>
          <w:rFonts w:hint="eastAsia"/>
        </w:rPr>
        <w:t>Элсайед</w:t>
      </w:r>
      <w:r>
        <w:t xml:space="preserve"> </w:t>
      </w:r>
      <w:r>
        <w:rPr>
          <w:rFonts w:hint="eastAsia"/>
        </w:rPr>
        <w:t>Абузид</w:t>
      </w:r>
    </w:p>
    <w:p w14:paraId="2A600813" w14:textId="77777777" w:rsidR="00787ADD" w:rsidRDefault="00787ADD" w:rsidP="00787ADD">
      <w:r>
        <w:rPr>
          <w:rFonts w:hint="eastAsia"/>
        </w:rPr>
        <w:t>Оглавление</w:t>
      </w:r>
    </w:p>
    <w:p w14:paraId="41228E01" w14:textId="77777777" w:rsidR="00787ADD" w:rsidRDefault="00787ADD" w:rsidP="00787ADD"/>
    <w:p w14:paraId="65AE92AE" w14:textId="77777777" w:rsidR="00787ADD" w:rsidRDefault="00787ADD" w:rsidP="00787ADD">
      <w:r>
        <w:rPr>
          <w:rFonts w:hint="eastAsia"/>
        </w:rPr>
        <w:t>Введение</w:t>
      </w:r>
    </w:p>
    <w:p w14:paraId="753E00A3" w14:textId="77777777" w:rsidR="00787ADD" w:rsidRDefault="00787ADD" w:rsidP="00787ADD"/>
    <w:p w14:paraId="66AB6ED7" w14:textId="77777777" w:rsidR="00787ADD" w:rsidRDefault="00787ADD" w:rsidP="00787ADD">
      <w:r>
        <w:rPr>
          <w:rFonts w:hint="eastAsia"/>
        </w:rPr>
        <w:t>Глава</w:t>
      </w:r>
      <w:r>
        <w:t xml:space="preserve"> 1: </w:t>
      </w:r>
      <w:r>
        <w:rPr>
          <w:rFonts w:hint="eastAsia"/>
        </w:rPr>
        <w:t>Общий</w:t>
      </w:r>
      <w:r>
        <w:t xml:space="preserve"> </w:t>
      </w:r>
      <w:r>
        <w:rPr>
          <w:rFonts w:hint="eastAsia"/>
        </w:rPr>
        <w:t>обзор</w:t>
      </w:r>
    </w:p>
    <w:p w14:paraId="59C8113C" w14:textId="77777777" w:rsidR="00787ADD" w:rsidRDefault="00787ADD" w:rsidP="00787ADD"/>
    <w:p w14:paraId="6B4A108C" w14:textId="77777777" w:rsidR="00787ADD" w:rsidRDefault="00787ADD" w:rsidP="00787ADD">
      <w:r>
        <w:t xml:space="preserve">1.1. </w:t>
      </w:r>
      <w:r>
        <w:rPr>
          <w:rFonts w:hint="eastAsia"/>
        </w:rPr>
        <w:t>Пьезоэлектрические</w:t>
      </w:r>
      <w:r>
        <w:t xml:space="preserve"> </w:t>
      </w:r>
      <w:r>
        <w:rPr>
          <w:rFonts w:hint="eastAsia"/>
        </w:rPr>
        <w:t>преобразователи</w:t>
      </w:r>
    </w:p>
    <w:p w14:paraId="1369BE54" w14:textId="77777777" w:rsidR="00787ADD" w:rsidRDefault="00787ADD" w:rsidP="00787ADD"/>
    <w:p w14:paraId="5AB74C8B" w14:textId="77777777" w:rsidR="00787ADD" w:rsidRDefault="00787ADD" w:rsidP="00787ADD">
      <w:r>
        <w:t xml:space="preserve">1.2. </w:t>
      </w:r>
      <w:r>
        <w:rPr>
          <w:rFonts w:hint="eastAsia"/>
        </w:rPr>
        <w:t>Линейная</w:t>
      </w:r>
      <w:r>
        <w:t xml:space="preserve"> </w:t>
      </w:r>
      <w:r>
        <w:rPr>
          <w:rFonts w:hint="eastAsia"/>
        </w:rPr>
        <w:t>теория</w:t>
      </w:r>
      <w:r>
        <w:t xml:space="preserve"> </w:t>
      </w:r>
      <w:r>
        <w:rPr>
          <w:rFonts w:hint="eastAsia"/>
        </w:rPr>
        <w:t>пьезоэлектричества</w:t>
      </w:r>
      <w:r>
        <w:t xml:space="preserve"> 19 1.2.1. </w:t>
      </w:r>
      <w:r>
        <w:rPr>
          <w:rFonts w:hint="eastAsia"/>
        </w:rPr>
        <w:t>Энергетические</w:t>
      </w:r>
      <w:r>
        <w:t xml:space="preserve"> </w:t>
      </w:r>
      <w:r>
        <w:rPr>
          <w:rFonts w:hint="eastAsia"/>
        </w:rPr>
        <w:t>и</w:t>
      </w:r>
      <w:r>
        <w:t xml:space="preserve"> </w:t>
      </w:r>
      <w:r>
        <w:rPr>
          <w:rFonts w:hint="eastAsia"/>
        </w:rPr>
        <w:t>полевые</w:t>
      </w:r>
      <w:r>
        <w:t xml:space="preserve"> </w:t>
      </w:r>
      <w:r>
        <w:rPr>
          <w:rFonts w:hint="eastAsia"/>
        </w:rPr>
        <w:t>уравнения</w:t>
      </w:r>
      <w:r>
        <w:t xml:space="preserve"> </w:t>
      </w:r>
      <w:r>
        <w:rPr>
          <w:rFonts w:hint="eastAsia"/>
        </w:rPr>
        <w:t>электроупругости</w:t>
      </w:r>
    </w:p>
    <w:p w14:paraId="45005AE5" w14:textId="77777777" w:rsidR="00787ADD" w:rsidRDefault="00787ADD" w:rsidP="00787ADD"/>
    <w:p w14:paraId="39ABDA55" w14:textId="77777777" w:rsidR="00787ADD" w:rsidRDefault="00787ADD" w:rsidP="00787ADD">
      <w:r>
        <w:t xml:space="preserve">1.2.2. </w:t>
      </w:r>
      <w:r>
        <w:rPr>
          <w:rFonts w:hint="eastAsia"/>
        </w:rPr>
        <w:t>Пьезоэлектрические</w:t>
      </w:r>
      <w:r>
        <w:t xml:space="preserve"> </w:t>
      </w:r>
      <w:r>
        <w:rPr>
          <w:rFonts w:hint="eastAsia"/>
        </w:rPr>
        <w:t>определяющие</w:t>
      </w:r>
      <w:r>
        <w:t xml:space="preserve"> </w:t>
      </w:r>
      <w:r>
        <w:rPr>
          <w:rFonts w:hint="eastAsia"/>
        </w:rPr>
        <w:t>уравнения</w:t>
      </w:r>
    </w:p>
    <w:p w14:paraId="10E3D23D" w14:textId="77777777" w:rsidR="00787ADD" w:rsidRDefault="00787ADD" w:rsidP="00787ADD"/>
    <w:p w14:paraId="0F051C18" w14:textId="77777777" w:rsidR="00787ADD" w:rsidRDefault="00787ADD" w:rsidP="00787ADD">
      <w:r>
        <w:t xml:space="preserve">1.3. </w:t>
      </w:r>
      <w:r>
        <w:rPr>
          <w:rFonts w:hint="eastAsia"/>
        </w:rPr>
        <w:t>Методы</w:t>
      </w:r>
      <w:r>
        <w:t xml:space="preserve"> </w:t>
      </w:r>
      <w:r>
        <w:rPr>
          <w:rFonts w:hint="eastAsia"/>
        </w:rPr>
        <w:t>идентификации</w:t>
      </w:r>
      <w:r>
        <w:t xml:space="preserve"> </w:t>
      </w:r>
      <w:r>
        <w:rPr>
          <w:rFonts w:hint="eastAsia"/>
        </w:rPr>
        <w:t>модулей</w:t>
      </w:r>
      <w:r>
        <w:t xml:space="preserve"> </w:t>
      </w:r>
      <w:r>
        <w:rPr>
          <w:rFonts w:hint="eastAsia"/>
        </w:rPr>
        <w:t>обычных</w:t>
      </w:r>
      <w:r>
        <w:t xml:space="preserve"> </w:t>
      </w:r>
      <w:r>
        <w:rPr>
          <w:rFonts w:hint="eastAsia"/>
        </w:rPr>
        <w:t>пьезоэлектрических</w:t>
      </w:r>
      <w:r>
        <w:t xml:space="preserve"> </w:t>
      </w:r>
      <w:r>
        <w:rPr>
          <w:rFonts w:hint="eastAsia"/>
        </w:rPr>
        <w:t>материалов</w:t>
      </w:r>
    </w:p>
    <w:p w14:paraId="52138575" w14:textId="77777777" w:rsidR="00787ADD" w:rsidRDefault="00787ADD" w:rsidP="00787ADD"/>
    <w:p w14:paraId="51F3B0F2" w14:textId="77777777" w:rsidR="00787ADD" w:rsidRDefault="00787ADD" w:rsidP="00787ADD">
      <w:r>
        <w:t xml:space="preserve">1.4. </w:t>
      </w:r>
      <w:r>
        <w:rPr>
          <w:rFonts w:hint="eastAsia"/>
        </w:rPr>
        <w:t>Пористые</w:t>
      </w:r>
      <w:r>
        <w:t xml:space="preserve"> </w:t>
      </w:r>
      <w:r>
        <w:rPr>
          <w:rFonts w:hint="eastAsia"/>
        </w:rPr>
        <w:t>пьезокомпозиты</w:t>
      </w:r>
    </w:p>
    <w:p w14:paraId="0CD80CC8" w14:textId="77777777" w:rsidR="00787ADD" w:rsidRDefault="00787ADD" w:rsidP="00787ADD"/>
    <w:p w14:paraId="576F1877" w14:textId="77777777" w:rsidR="00787ADD" w:rsidRDefault="00787ADD" w:rsidP="00787ADD">
      <w:r>
        <w:t xml:space="preserve">1.5. </w:t>
      </w:r>
      <w:r>
        <w:rPr>
          <w:rFonts w:hint="eastAsia"/>
        </w:rPr>
        <w:t>Пористые</w:t>
      </w:r>
      <w:r>
        <w:t xml:space="preserve"> </w:t>
      </w:r>
      <w:r>
        <w:rPr>
          <w:rFonts w:hint="eastAsia"/>
        </w:rPr>
        <w:t>пьезокомпозиты</w:t>
      </w:r>
      <w:r>
        <w:t xml:space="preserve"> </w:t>
      </w:r>
      <w:r>
        <w:rPr>
          <w:rFonts w:hint="eastAsia"/>
        </w:rPr>
        <w:t>для</w:t>
      </w:r>
      <w:r>
        <w:t xml:space="preserve"> </w:t>
      </w:r>
      <w:r>
        <w:rPr>
          <w:rFonts w:hint="eastAsia"/>
        </w:rPr>
        <w:t>сбора</w:t>
      </w:r>
      <w:r>
        <w:t xml:space="preserve"> </w:t>
      </w:r>
      <w:r>
        <w:rPr>
          <w:rFonts w:hint="eastAsia"/>
        </w:rPr>
        <w:t>энергии</w:t>
      </w:r>
    </w:p>
    <w:p w14:paraId="5C0A75D4" w14:textId="77777777" w:rsidR="00787ADD" w:rsidRDefault="00787ADD" w:rsidP="00787ADD"/>
    <w:p w14:paraId="185735BD" w14:textId="77777777" w:rsidR="00787ADD" w:rsidRDefault="00787ADD" w:rsidP="00787ADD">
      <w:r>
        <w:t xml:space="preserve">1.6. </w:t>
      </w:r>
      <w:r>
        <w:rPr>
          <w:rFonts w:hint="eastAsia"/>
        </w:rPr>
        <w:t>Способы</w:t>
      </w:r>
      <w:r>
        <w:t xml:space="preserve"> </w:t>
      </w:r>
      <w:r>
        <w:rPr>
          <w:rFonts w:hint="eastAsia"/>
        </w:rPr>
        <w:t>устранения</w:t>
      </w:r>
      <w:r>
        <w:t xml:space="preserve"> </w:t>
      </w:r>
      <w:r>
        <w:rPr>
          <w:rFonts w:hint="eastAsia"/>
        </w:rPr>
        <w:t>недостатков</w:t>
      </w:r>
      <w:r>
        <w:t xml:space="preserve"> </w:t>
      </w:r>
      <w:r>
        <w:rPr>
          <w:rFonts w:hint="eastAsia"/>
        </w:rPr>
        <w:t>пористых</w:t>
      </w:r>
      <w:r>
        <w:t xml:space="preserve"> </w:t>
      </w:r>
      <w:r>
        <w:rPr>
          <w:rFonts w:hint="eastAsia"/>
        </w:rPr>
        <w:t>пьезокомпозитов</w:t>
      </w:r>
    </w:p>
    <w:p w14:paraId="64B54077" w14:textId="77777777" w:rsidR="00787ADD" w:rsidRDefault="00787ADD" w:rsidP="00787ADD"/>
    <w:p w14:paraId="187706E6" w14:textId="77777777" w:rsidR="00787ADD" w:rsidRDefault="00787ADD" w:rsidP="00787ADD">
      <w:r>
        <w:t xml:space="preserve">1.7. </w:t>
      </w:r>
      <w:r>
        <w:rPr>
          <w:rFonts w:hint="eastAsia"/>
        </w:rPr>
        <w:t>Пористые</w:t>
      </w:r>
      <w:r>
        <w:t xml:space="preserve"> </w:t>
      </w:r>
      <w:r>
        <w:rPr>
          <w:rFonts w:hint="eastAsia"/>
        </w:rPr>
        <w:t>пьезоэлектрические</w:t>
      </w:r>
      <w:r>
        <w:t xml:space="preserve"> </w:t>
      </w:r>
      <w:r>
        <w:rPr>
          <w:rFonts w:hint="eastAsia"/>
        </w:rPr>
        <w:t>композиты</w:t>
      </w:r>
      <w:r>
        <w:t xml:space="preserve"> </w:t>
      </w:r>
      <w:r>
        <w:rPr>
          <w:rFonts w:hint="eastAsia"/>
        </w:rPr>
        <w:t>с</w:t>
      </w:r>
      <w:r>
        <w:t xml:space="preserve"> </w:t>
      </w:r>
      <w:r>
        <w:rPr>
          <w:rFonts w:hint="eastAsia"/>
        </w:rPr>
        <w:t>металлизированными</w:t>
      </w:r>
      <w:r>
        <w:t xml:space="preserve"> </w:t>
      </w:r>
      <w:r>
        <w:rPr>
          <w:rFonts w:hint="eastAsia"/>
        </w:rPr>
        <w:t>поверхностями</w:t>
      </w:r>
      <w:r>
        <w:t xml:space="preserve"> </w:t>
      </w:r>
      <w:r>
        <w:rPr>
          <w:rFonts w:hint="eastAsia"/>
        </w:rPr>
        <w:t>пор</w:t>
      </w:r>
    </w:p>
    <w:p w14:paraId="29506E16" w14:textId="77777777" w:rsidR="00787ADD" w:rsidRDefault="00787ADD" w:rsidP="00787ADD"/>
    <w:p w14:paraId="0D9C153E" w14:textId="77777777" w:rsidR="00787ADD" w:rsidRDefault="00787ADD" w:rsidP="00787ADD">
      <w:r>
        <w:t xml:space="preserve">1.7.1. </w:t>
      </w:r>
      <w:r>
        <w:rPr>
          <w:rFonts w:hint="eastAsia"/>
        </w:rPr>
        <w:t>Метод</w:t>
      </w:r>
      <w:r>
        <w:t xml:space="preserve"> </w:t>
      </w:r>
      <w:r>
        <w:rPr>
          <w:rFonts w:hint="eastAsia"/>
        </w:rPr>
        <w:t>микроструктурного</w:t>
      </w:r>
      <w:r>
        <w:t xml:space="preserve"> </w:t>
      </w:r>
      <w:r>
        <w:rPr>
          <w:rFonts w:hint="eastAsia"/>
        </w:rPr>
        <w:t>дизайна</w:t>
      </w:r>
      <w:r>
        <w:t xml:space="preserve"> (</w:t>
      </w:r>
      <w:r>
        <w:rPr>
          <w:rFonts w:hint="eastAsia"/>
        </w:rPr>
        <w:t>МСД</w:t>
      </w:r>
      <w:r>
        <w:t>)</w:t>
      </w:r>
    </w:p>
    <w:p w14:paraId="37E7976F" w14:textId="77777777" w:rsidR="00787ADD" w:rsidRDefault="00787ADD" w:rsidP="00787ADD"/>
    <w:p w14:paraId="4AA941BC" w14:textId="77777777" w:rsidR="00787ADD" w:rsidRDefault="00787ADD" w:rsidP="00787ADD">
      <w:r>
        <w:t xml:space="preserve">1.7.2. </w:t>
      </w:r>
      <w:r>
        <w:rPr>
          <w:rFonts w:hint="eastAsia"/>
        </w:rPr>
        <w:t>Концепция</w:t>
      </w:r>
      <w:r>
        <w:t xml:space="preserve"> </w:t>
      </w:r>
      <w:r>
        <w:rPr>
          <w:rFonts w:hint="eastAsia"/>
        </w:rPr>
        <w:t>транспорта</w:t>
      </w:r>
      <w:r>
        <w:t xml:space="preserve"> </w:t>
      </w:r>
      <w:r>
        <w:rPr>
          <w:rFonts w:hint="eastAsia"/>
        </w:rPr>
        <w:t>наночастиц</w:t>
      </w:r>
      <w:r>
        <w:t xml:space="preserve"> (</w:t>
      </w:r>
      <w:r>
        <w:rPr>
          <w:rFonts w:hint="eastAsia"/>
        </w:rPr>
        <w:t>КТН</w:t>
      </w:r>
      <w:r>
        <w:t>/NPT)</w:t>
      </w:r>
    </w:p>
    <w:p w14:paraId="5A4B9CEA" w14:textId="77777777" w:rsidR="00787ADD" w:rsidRDefault="00787ADD" w:rsidP="00787ADD"/>
    <w:p w14:paraId="21CFB21F" w14:textId="77777777" w:rsidR="00787ADD" w:rsidRDefault="00787ADD" w:rsidP="00787ADD">
      <w:r>
        <w:t xml:space="preserve">1.8. </w:t>
      </w:r>
      <w:r>
        <w:rPr>
          <w:rFonts w:hint="eastAsia"/>
        </w:rPr>
        <w:t>Гомогенизация</w:t>
      </w:r>
      <w:r>
        <w:t xml:space="preserve"> </w:t>
      </w:r>
      <w:r>
        <w:rPr>
          <w:rFonts w:hint="eastAsia"/>
        </w:rPr>
        <w:t>пористых</w:t>
      </w:r>
      <w:r>
        <w:t xml:space="preserve"> </w:t>
      </w:r>
      <w:r>
        <w:rPr>
          <w:rFonts w:hint="eastAsia"/>
        </w:rPr>
        <w:t>пьезоэлектрических</w:t>
      </w:r>
      <w:r>
        <w:t xml:space="preserve"> </w:t>
      </w:r>
      <w:r>
        <w:rPr>
          <w:rFonts w:hint="eastAsia"/>
        </w:rPr>
        <w:t>композитов</w:t>
      </w:r>
    </w:p>
    <w:p w14:paraId="37F1256E" w14:textId="77777777" w:rsidR="00787ADD" w:rsidRDefault="00787ADD" w:rsidP="00787ADD"/>
    <w:p w14:paraId="3935C274" w14:textId="77777777" w:rsidR="00787ADD" w:rsidRDefault="00787ADD" w:rsidP="00787ADD">
      <w:r>
        <w:t xml:space="preserve">1.9. </w:t>
      </w:r>
      <w:r>
        <w:rPr>
          <w:rFonts w:hint="eastAsia"/>
        </w:rPr>
        <w:t>Аналитические</w:t>
      </w:r>
      <w:r>
        <w:t xml:space="preserve"> </w:t>
      </w:r>
      <w:r>
        <w:rPr>
          <w:rFonts w:hint="eastAsia"/>
        </w:rPr>
        <w:t>методы</w:t>
      </w:r>
      <w:r>
        <w:t xml:space="preserve"> </w:t>
      </w:r>
      <w:r>
        <w:rPr>
          <w:rFonts w:hint="eastAsia"/>
        </w:rPr>
        <w:t>гомогенизации</w:t>
      </w:r>
    </w:p>
    <w:p w14:paraId="5E71BFA5" w14:textId="77777777" w:rsidR="00787ADD" w:rsidRDefault="00787ADD" w:rsidP="00787ADD"/>
    <w:p w14:paraId="4CD1FF2C" w14:textId="77777777" w:rsidR="00787ADD" w:rsidRDefault="00787ADD" w:rsidP="00787ADD">
      <w:r>
        <w:t xml:space="preserve">1.9.1. </w:t>
      </w:r>
      <w:r>
        <w:rPr>
          <w:rFonts w:hint="eastAsia"/>
        </w:rPr>
        <w:t>Краткий</w:t>
      </w:r>
      <w:r>
        <w:t xml:space="preserve"> </w:t>
      </w:r>
      <w:r>
        <w:rPr>
          <w:rFonts w:hint="eastAsia"/>
        </w:rPr>
        <w:t>обзор</w:t>
      </w:r>
    </w:p>
    <w:p w14:paraId="2F3719D8" w14:textId="77777777" w:rsidR="00787ADD" w:rsidRDefault="00787ADD" w:rsidP="00787ADD"/>
    <w:p w14:paraId="6FE74BA8" w14:textId="77777777" w:rsidR="00787ADD" w:rsidRDefault="00787ADD" w:rsidP="00787ADD">
      <w:r>
        <w:t xml:space="preserve">1.9.2. </w:t>
      </w:r>
      <w:r>
        <w:rPr>
          <w:rFonts w:hint="eastAsia"/>
        </w:rPr>
        <w:t>Краткое</w:t>
      </w:r>
      <w:r>
        <w:t xml:space="preserve"> </w:t>
      </w:r>
      <w:r>
        <w:rPr>
          <w:rFonts w:hint="eastAsia"/>
        </w:rPr>
        <w:t>описание</w:t>
      </w:r>
      <w:r>
        <w:t xml:space="preserve"> </w:t>
      </w:r>
      <w:r>
        <w:rPr>
          <w:rFonts w:hint="eastAsia"/>
        </w:rPr>
        <w:t>концепции</w:t>
      </w:r>
      <w:r>
        <w:t xml:space="preserve"> </w:t>
      </w:r>
      <w:r>
        <w:rPr>
          <w:rFonts w:hint="eastAsia"/>
        </w:rPr>
        <w:t>аналитической</w:t>
      </w:r>
      <w:r>
        <w:t xml:space="preserve"> </w:t>
      </w:r>
      <w:r>
        <w:rPr>
          <w:rFonts w:hint="eastAsia"/>
        </w:rPr>
        <w:t>гомогенизации</w:t>
      </w:r>
    </w:p>
    <w:p w14:paraId="174E6438" w14:textId="77777777" w:rsidR="00787ADD" w:rsidRDefault="00787ADD" w:rsidP="00787ADD"/>
    <w:p w14:paraId="3567794F" w14:textId="77777777" w:rsidR="00787ADD" w:rsidRDefault="00787ADD" w:rsidP="00787ADD">
      <w:r>
        <w:t xml:space="preserve">1.9.3. </w:t>
      </w:r>
      <w:r>
        <w:rPr>
          <w:rFonts w:hint="eastAsia"/>
        </w:rPr>
        <w:t>Тензор</w:t>
      </w:r>
      <w:r>
        <w:t xml:space="preserve"> </w:t>
      </w:r>
      <w:r>
        <w:rPr>
          <w:rFonts w:hint="eastAsia"/>
        </w:rPr>
        <w:t>Эшелби</w:t>
      </w:r>
    </w:p>
    <w:p w14:paraId="5DA591AE" w14:textId="77777777" w:rsidR="00787ADD" w:rsidRDefault="00787ADD" w:rsidP="00787ADD"/>
    <w:p w14:paraId="33D2B314" w14:textId="77777777" w:rsidR="00787ADD" w:rsidRDefault="00787ADD" w:rsidP="00787ADD">
      <w:r>
        <w:t xml:space="preserve">1.9.4. </w:t>
      </w:r>
      <w:r>
        <w:rPr>
          <w:rFonts w:hint="eastAsia"/>
        </w:rPr>
        <w:t>Разбавленное</w:t>
      </w:r>
      <w:r>
        <w:t xml:space="preserve"> </w:t>
      </w:r>
      <w:r>
        <w:rPr>
          <w:rFonts w:hint="eastAsia"/>
        </w:rPr>
        <w:t>приближение</w:t>
      </w:r>
    </w:p>
    <w:p w14:paraId="352CCB33" w14:textId="77777777" w:rsidR="00787ADD" w:rsidRDefault="00787ADD" w:rsidP="00787ADD"/>
    <w:p w14:paraId="127C4191" w14:textId="77777777" w:rsidR="00787ADD" w:rsidRDefault="00787ADD" w:rsidP="00787ADD">
      <w:r>
        <w:t xml:space="preserve">1.9.5. </w:t>
      </w:r>
      <w:r>
        <w:rPr>
          <w:rFonts w:hint="eastAsia"/>
        </w:rPr>
        <w:t>Метод</w:t>
      </w:r>
      <w:r>
        <w:t xml:space="preserve"> </w:t>
      </w:r>
      <w:r>
        <w:rPr>
          <w:rFonts w:hint="eastAsia"/>
        </w:rPr>
        <w:t>Мори</w:t>
      </w:r>
      <w:r>
        <w:t>-</w:t>
      </w:r>
      <w:r>
        <w:rPr>
          <w:rFonts w:hint="eastAsia"/>
        </w:rPr>
        <w:t>Танака</w:t>
      </w:r>
    </w:p>
    <w:p w14:paraId="43EC0994" w14:textId="77777777" w:rsidR="00787ADD" w:rsidRDefault="00787ADD" w:rsidP="00787ADD"/>
    <w:p w14:paraId="51384B8E" w14:textId="77777777" w:rsidR="00787ADD" w:rsidRDefault="00787ADD" w:rsidP="00787ADD">
      <w:r>
        <w:t xml:space="preserve">1.9.6. </w:t>
      </w:r>
      <w:r>
        <w:rPr>
          <w:rFonts w:hint="eastAsia"/>
        </w:rPr>
        <w:t>Самосогласованный</w:t>
      </w:r>
      <w:r>
        <w:t xml:space="preserve"> </w:t>
      </w:r>
      <w:r>
        <w:rPr>
          <w:rFonts w:hint="eastAsia"/>
        </w:rPr>
        <w:t>метод</w:t>
      </w:r>
      <w:r>
        <w:t xml:space="preserve"> (SCM)</w:t>
      </w:r>
    </w:p>
    <w:p w14:paraId="77B769CA" w14:textId="77777777" w:rsidR="00787ADD" w:rsidRDefault="00787ADD" w:rsidP="00787ADD"/>
    <w:p w14:paraId="5262571A" w14:textId="77777777" w:rsidR="00787ADD" w:rsidRDefault="00787ADD" w:rsidP="00787ADD">
      <w:r>
        <w:t xml:space="preserve">1.10. </w:t>
      </w:r>
      <w:r>
        <w:rPr>
          <w:rFonts w:hint="eastAsia"/>
        </w:rPr>
        <w:t>Численная</w:t>
      </w:r>
      <w:r>
        <w:t xml:space="preserve"> </w:t>
      </w:r>
      <w:r>
        <w:rPr>
          <w:rFonts w:hint="eastAsia"/>
        </w:rPr>
        <w:t>гомогенизация</w:t>
      </w:r>
      <w:r>
        <w:t xml:space="preserve"> 41 1.10.1. </w:t>
      </w:r>
      <w:r>
        <w:rPr>
          <w:rFonts w:hint="eastAsia"/>
        </w:rPr>
        <w:t>Представительный</w:t>
      </w:r>
      <w:r>
        <w:t xml:space="preserve"> </w:t>
      </w:r>
      <w:r>
        <w:rPr>
          <w:rFonts w:hint="eastAsia"/>
        </w:rPr>
        <w:t>объем</w:t>
      </w:r>
      <w:r>
        <w:t xml:space="preserve"> </w:t>
      </w:r>
      <w:r>
        <w:rPr>
          <w:rFonts w:hint="eastAsia"/>
        </w:rPr>
        <w:t>элемеша</w:t>
      </w:r>
    </w:p>
    <w:p w14:paraId="21B46FDE" w14:textId="77777777" w:rsidR="00787ADD" w:rsidRDefault="00787ADD" w:rsidP="00787ADD"/>
    <w:p w14:paraId="22344EF3" w14:textId="77777777" w:rsidR="00787ADD" w:rsidRDefault="00787ADD" w:rsidP="00787ADD">
      <w:r>
        <w:t xml:space="preserve">1.10.2. </w:t>
      </w:r>
      <w:r>
        <w:rPr>
          <w:rFonts w:hint="eastAsia"/>
        </w:rPr>
        <w:t>Представительные</w:t>
      </w:r>
      <w:r>
        <w:t xml:space="preserve"> </w:t>
      </w:r>
      <w:r>
        <w:rPr>
          <w:rFonts w:hint="eastAsia"/>
        </w:rPr>
        <w:t>объемы</w:t>
      </w:r>
      <w:r>
        <w:t xml:space="preserve"> </w:t>
      </w:r>
      <w:r>
        <w:rPr>
          <w:rFonts w:hint="eastAsia"/>
        </w:rPr>
        <w:t>с</w:t>
      </w:r>
      <w:r>
        <w:t xml:space="preserve"> </w:t>
      </w:r>
      <w:r>
        <w:rPr>
          <w:rFonts w:hint="eastAsia"/>
        </w:rPr>
        <w:t>микроструктурой</w:t>
      </w:r>
      <w:r>
        <w:t xml:space="preserve"> </w:t>
      </w:r>
      <w:r>
        <w:rPr>
          <w:rFonts w:hint="eastAsia"/>
        </w:rPr>
        <w:t>рассматриваемых</w:t>
      </w:r>
    </w:p>
    <w:p w14:paraId="4BC575B3" w14:textId="77777777" w:rsidR="00787ADD" w:rsidRDefault="00787ADD" w:rsidP="00787ADD"/>
    <w:p w14:paraId="7141416C" w14:textId="77777777" w:rsidR="00787ADD" w:rsidRDefault="00787ADD" w:rsidP="00787ADD">
      <w:r>
        <w:rPr>
          <w:rFonts w:hint="eastAsia"/>
        </w:rPr>
        <w:t>пьезокомпозитов</w:t>
      </w:r>
    </w:p>
    <w:p w14:paraId="6F77AD90" w14:textId="77777777" w:rsidR="00787ADD" w:rsidRDefault="00787ADD" w:rsidP="00787ADD"/>
    <w:p w14:paraId="5D4A6BB7" w14:textId="77777777" w:rsidR="00787ADD" w:rsidRDefault="00787ADD" w:rsidP="00787ADD">
      <w:r>
        <w:t xml:space="preserve">1.11. </w:t>
      </w:r>
      <w:r>
        <w:rPr>
          <w:rFonts w:hint="eastAsia"/>
        </w:rPr>
        <w:t>Краткое</w:t>
      </w:r>
      <w:r>
        <w:t xml:space="preserve"> </w:t>
      </w:r>
      <w:r>
        <w:rPr>
          <w:rFonts w:hint="eastAsia"/>
        </w:rPr>
        <w:t>описание</w:t>
      </w:r>
      <w:r>
        <w:t xml:space="preserve"> </w:t>
      </w:r>
      <w:r>
        <w:rPr>
          <w:rFonts w:hint="eastAsia"/>
        </w:rPr>
        <w:t>метода</w:t>
      </w:r>
      <w:r>
        <w:t xml:space="preserve"> </w:t>
      </w:r>
      <w:r>
        <w:rPr>
          <w:rFonts w:hint="eastAsia"/>
        </w:rPr>
        <w:t>численной</w:t>
      </w:r>
      <w:r>
        <w:t xml:space="preserve"> </w:t>
      </w:r>
      <w:r>
        <w:rPr>
          <w:rFonts w:hint="eastAsia"/>
        </w:rPr>
        <w:t>гомогениз</w:t>
      </w:r>
      <w:r>
        <w:rPr>
          <w:rFonts w:hint="eastAsia"/>
        </w:rPr>
        <w:lastRenderedPageBreak/>
        <w:t>ации</w:t>
      </w:r>
      <w:r>
        <w:t xml:space="preserve">, </w:t>
      </w:r>
      <w:r>
        <w:rPr>
          <w:rFonts w:hint="eastAsia"/>
        </w:rPr>
        <w:t>реализованного</w:t>
      </w:r>
      <w:r>
        <w:t xml:space="preserve"> </w:t>
      </w:r>
      <w:r>
        <w:rPr>
          <w:rFonts w:hint="eastAsia"/>
        </w:rPr>
        <w:t>на</w:t>
      </w:r>
      <w:r>
        <w:t xml:space="preserve"> </w:t>
      </w:r>
      <w:r>
        <w:rPr>
          <w:rFonts w:hint="eastAsia"/>
        </w:rPr>
        <w:t>основе</w:t>
      </w:r>
      <w:r>
        <w:t xml:space="preserve"> </w:t>
      </w:r>
      <w:r>
        <w:rPr>
          <w:rFonts w:hint="eastAsia"/>
        </w:rPr>
        <w:t>конечно</w:t>
      </w:r>
      <w:r>
        <w:t>-</w:t>
      </w:r>
      <w:r>
        <w:rPr>
          <w:rFonts w:hint="eastAsia"/>
        </w:rPr>
        <w:t>элементных</w:t>
      </w:r>
      <w:r>
        <w:t xml:space="preserve"> </w:t>
      </w:r>
      <w:r>
        <w:rPr>
          <w:rFonts w:hint="eastAsia"/>
        </w:rPr>
        <w:t>технологий</w:t>
      </w:r>
    </w:p>
    <w:p w14:paraId="0B1335CF" w14:textId="77777777" w:rsidR="00787ADD" w:rsidRDefault="00787ADD" w:rsidP="00787ADD"/>
    <w:p w14:paraId="7B03F002" w14:textId="77777777" w:rsidR="00787ADD" w:rsidRDefault="00787ADD" w:rsidP="00787ADD">
      <w:r>
        <w:t xml:space="preserve">1.12. </w:t>
      </w:r>
      <w:r>
        <w:rPr>
          <w:rFonts w:hint="eastAsia"/>
        </w:rPr>
        <w:t>Трудности</w:t>
      </w:r>
      <w:r>
        <w:t xml:space="preserve"> </w:t>
      </w:r>
      <w:r>
        <w:rPr>
          <w:rFonts w:hint="eastAsia"/>
        </w:rPr>
        <w:t>определения</w:t>
      </w:r>
      <w:r>
        <w:t xml:space="preserve"> </w:t>
      </w:r>
      <w:r>
        <w:rPr>
          <w:rFonts w:hint="eastAsia"/>
        </w:rPr>
        <w:t>эффективных</w:t>
      </w:r>
      <w:r>
        <w:t xml:space="preserve"> </w:t>
      </w:r>
      <w:r>
        <w:rPr>
          <w:rFonts w:hint="eastAsia"/>
        </w:rPr>
        <w:t>свойств</w:t>
      </w:r>
      <w:r>
        <w:t xml:space="preserve"> </w:t>
      </w:r>
      <w:r>
        <w:rPr>
          <w:rFonts w:hint="eastAsia"/>
        </w:rPr>
        <w:t>пьезокомпозитов</w:t>
      </w:r>
    </w:p>
    <w:p w14:paraId="611B6433" w14:textId="77777777" w:rsidR="00787ADD" w:rsidRDefault="00787ADD" w:rsidP="00787ADD"/>
    <w:p w14:paraId="72DFF2E2" w14:textId="77777777" w:rsidR="00787ADD" w:rsidRDefault="00787ADD" w:rsidP="00787ADD">
      <w:r>
        <w:t xml:space="preserve">1.13. </w:t>
      </w:r>
      <w:r>
        <w:rPr>
          <w:rFonts w:hint="eastAsia"/>
        </w:rPr>
        <w:t>Методология</w:t>
      </w:r>
      <w:r>
        <w:t xml:space="preserve">, </w:t>
      </w:r>
      <w:r>
        <w:rPr>
          <w:rFonts w:hint="eastAsia"/>
        </w:rPr>
        <w:t>реализованная</w:t>
      </w:r>
      <w:r>
        <w:t xml:space="preserve"> </w:t>
      </w:r>
      <w:r>
        <w:rPr>
          <w:rFonts w:hint="eastAsia"/>
        </w:rPr>
        <w:t>в</w:t>
      </w:r>
      <w:r>
        <w:t xml:space="preserve"> </w:t>
      </w:r>
      <w:r>
        <w:rPr>
          <w:rFonts w:hint="eastAsia"/>
        </w:rPr>
        <w:t>работе</w:t>
      </w:r>
      <w:r>
        <w:t xml:space="preserve"> 46 </w:t>
      </w:r>
      <w:r>
        <w:rPr>
          <w:rFonts w:hint="eastAsia"/>
        </w:rPr>
        <w:t>Заключение</w:t>
      </w:r>
      <w:r>
        <w:t xml:space="preserve"> </w:t>
      </w:r>
      <w:r>
        <w:rPr>
          <w:rFonts w:hint="eastAsia"/>
        </w:rPr>
        <w:t>к</w:t>
      </w:r>
      <w:r>
        <w:t xml:space="preserve"> </w:t>
      </w:r>
      <w:r>
        <w:rPr>
          <w:rFonts w:hint="eastAsia"/>
        </w:rPr>
        <w:t>главе</w:t>
      </w:r>
    </w:p>
    <w:p w14:paraId="1475B9B2" w14:textId="77777777" w:rsidR="00787ADD" w:rsidRDefault="00787ADD" w:rsidP="00787ADD"/>
    <w:p w14:paraId="0361A33B" w14:textId="77777777" w:rsidR="00787ADD" w:rsidRDefault="00787ADD" w:rsidP="00787ADD">
      <w:r>
        <w:rPr>
          <w:rFonts w:hint="eastAsia"/>
        </w:rPr>
        <w:t>Глава</w:t>
      </w:r>
      <w:r>
        <w:t xml:space="preserve"> 2: </w:t>
      </w:r>
      <w:r>
        <w:rPr>
          <w:rFonts w:hint="eastAsia"/>
        </w:rPr>
        <w:t>Математическая</w:t>
      </w:r>
      <w:r>
        <w:t xml:space="preserve"> </w:t>
      </w:r>
      <w:r>
        <w:rPr>
          <w:rFonts w:hint="eastAsia"/>
        </w:rPr>
        <w:t>модель</w:t>
      </w:r>
      <w:r>
        <w:t xml:space="preserve"> </w:t>
      </w:r>
      <w:r>
        <w:rPr>
          <w:rFonts w:hint="eastAsia"/>
        </w:rPr>
        <w:t>гомогенизации</w:t>
      </w:r>
    </w:p>
    <w:p w14:paraId="53BFBF70" w14:textId="77777777" w:rsidR="00787ADD" w:rsidRDefault="00787ADD" w:rsidP="00787ADD"/>
    <w:p w14:paraId="7E1FFD95" w14:textId="77777777" w:rsidR="00787ADD" w:rsidRDefault="00787ADD" w:rsidP="00787ADD">
      <w:r>
        <w:t xml:space="preserve">2.1. </w:t>
      </w:r>
      <w:r>
        <w:rPr>
          <w:rFonts w:hint="eastAsia"/>
        </w:rPr>
        <w:t>Краевые</w:t>
      </w:r>
      <w:r>
        <w:t xml:space="preserve"> </w:t>
      </w:r>
      <w:r>
        <w:rPr>
          <w:rFonts w:hint="eastAsia"/>
        </w:rPr>
        <w:t>задачи</w:t>
      </w:r>
      <w:r>
        <w:t xml:space="preserve"> </w:t>
      </w:r>
      <w:r>
        <w:rPr>
          <w:rFonts w:hint="eastAsia"/>
        </w:rPr>
        <w:t>и</w:t>
      </w:r>
      <w:r>
        <w:t xml:space="preserve"> </w:t>
      </w:r>
      <w:r>
        <w:rPr>
          <w:rFonts w:hint="eastAsia"/>
        </w:rPr>
        <w:t>методология</w:t>
      </w:r>
      <w:r>
        <w:t xml:space="preserve"> </w:t>
      </w:r>
      <w:r>
        <w:rPr>
          <w:rFonts w:hint="eastAsia"/>
        </w:rPr>
        <w:t>гомогенизации</w:t>
      </w:r>
    </w:p>
    <w:p w14:paraId="2C502B6D" w14:textId="77777777" w:rsidR="00787ADD" w:rsidRDefault="00787ADD" w:rsidP="00787ADD"/>
    <w:p w14:paraId="1A9EB676" w14:textId="77777777" w:rsidR="00787ADD" w:rsidRDefault="00787ADD" w:rsidP="00787ADD">
      <w:r>
        <w:t xml:space="preserve">2.2. </w:t>
      </w:r>
      <w:r>
        <w:rPr>
          <w:rFonts w:hint="eastAsia"/>
        </w:rPr>
        <w:t>Случай</w:t>
      </w:r>
      <w:r>
        <w:t xml:space="preserve"> </w:t>
      </w:r>
      <w:r>
        <w:rPr>
          <w:rFonts w:hint="eastAsia"/>
        </w:rPr>
        <w:t>обычного</w:t>
      </w:r>
      <w:r>
        <w:t xml:space="preserve"> </w:t>
      </w:r>
      <w:r>
        <w:rPr>
          <w:rFonts w:hint="eastAsia"/>
        </w:rPr>
        <w:t>пористого</w:t>
      </w:r>
      <w:r>
        <w:t xml:space="preserve"> </w:t>
      </w:r>
      <w:r>
        <w:rPr>
          <w:rFonts w:hint="eastAsia"/>
        </w:rPr>
        <w:t>пьезокомпозита</w:t>
      </w:r>
    </w:p>
    <w:p w14:paraId="55CA99BE" w14:textId="77777777" w:rsidR="00787ADD" w:rsidRDefault="00787ADD" w:rsidP="00787ADD"/>
    <w:p w14:paraId="5878F5CC" w14:textId="77777777" w:rsidR="00787ADD" w:rsidRDefault="00787ADD" w:rsidP="00787ADD">
      <w:r>
        <w:t xml:space="preserve">2.3. </w:t>
      </w:r>
      <w:r>
        <w:rPr>
          <w:rFonts w:hint="eastAsia"/>
        </w:rPr>
        <w:t>Пористые</w:t>
      </w:r>
      <w:r>
        <w:t xml:space="preserve"> </w:t>
      </w:r>
      <w:r>
        <w:rPr>
          <w:rFonts w:hint="eastAsia"/>
        </w:rPr>
        <w:t>пьезокомпозиты</w:t>
      </w:r>
      <w:r>
        <w:t xml:space="preserve"> </w:t>
      </w:r>
      <w:r>
        <w:rPr>
          <w:rFonts w:hint="eastAsia"/>
        </w:rPr>
        <w:t>с</w:t>
      </w:r>
      <w:r>
        <w:t xml:space="preserve"> </w:t>
      </w:r>
      <w:r>
        <w:rPr>
          <w:rFonts w:hint="eastAsia"/>
        </w:rPr>
        <w:t>экстремальными</w:t>
      </w:r>
      <w:r>
        <w:t xml:space="preserve"> </w:t>
      </w:r>
      <w:r>
        <w:rPr>
          <w:rFonts w:hint="eastAsia"/>
        </w:rPr>
        <w:t>свойствами</w:t>
      </w:r>
      <w:r>
        <w:t xml:space="preserve"> </w:t>
      </w:r>
      <w:r>
        <w:rPr>
          <w:rFonts w:hint="eastAsia"/>
        </w:rPr>
        <w:t>на</w:t>
      </w:r>
      <w:r>
        <w:t xml:space="preserve"> </w:t>
      </w:r>
      <w:r>
        <w:rPr>
          <w:rFonts w:hint="eastAsia"/>
        </w:rPr>
        <w:t>границах</w:t>
      </w:r>
      <w:r>
        <w:t xml:space="preserve"> </w:t>
      </w:r>
      <w:r>
        <w:rPr>
          <w:rFonts w:hint="eastAsia"/>
        </w:rPr>
        <w:t>пор</w:t>
      </w:r>
    </w:p>
    <w:p w14:paraId="337A82E7" w14:textId="77777777" w:rsidR="00787ADD" w:rsidRDefault="00787ADD" w:rsidP="00787ADD"/>
    <w:p w14:paraId="7DFCB20E" w14:textId="77777777" w:rsidR="00787ADD" w:rsidRDefault="00787ADD" w:rsidP="00787ADD">
      <w:r>
        <w:t xml:space="preserve">2.4. </w:t>
      </w:r>
      <w:r>
        <w:rPr>
          <w:rFonts w:hint="eastAsia"/>
        </w:rPr>
        <w:t>Моделирование</w:t>
      </w:r>
      <w:r>
        <w:t xml:space="preserve"> </w:t>
      </w:r>
      <w:r>
        <w:rPr>
          <w:rFonts w:hint="eastAsia"/>
        </w:rPr>
        <w:t>неоднородной</w:t>
      </w:r>
      <w:r>
        <w:t xml:space="preserve"> </w:t>
      </w:r>
      <w:r>
        <w:rPr>
          <w:rFonts w:hint="eastAsia"/>
        </w:rPr>
        <w:t>поляризации</w:t>
      </w:r>
    </w:p>
    <w:p w14:paraId="6247B0A1" w14:textId="77777777" w:rsidR="00787ADD" w:rsidRDefault="00787ADD" w:rsidP="00787ADD"/>
    <w:p w14:paraId="734FFFE7" w14:textId="77777777" w:rsidR="00787ADD" w:rsidRDefault="00787ADD" w:rsidP="00787ADD">
      <w:r>
        <w:t xml:space="preserve">2.5. </w:t>
      </w:r>
      <w:r>
        <w:rPr>
          <w:rFonts w:hint="eastAsia"/>
        </w:rPr>
        <w:t>Обоснование</w:t>
      </w:r>
      <w:r>
        <w:t xml:space="preserve"> </w:t>
      </w:r>
      <w:r>
        <w:rPr>
          <w:rFonts w:hint="eastAsia"/>
        </w:rPr>
        <w:t>межфазных</w:t>
      </w:r>
      <w:r>
        <w:t xml:space="preserve"> </w:t>
      </w:r>
      <w:r>
        <w:rPr>
          <w:rFonts w:hint="eastAsia"/>
        </w:rPr>
        <w:t>условий</w:t>
      </w:r>
      <w:r>
        <w:t xml:space="preserve"> </w:t>
      </w:r>
      <w:r>
        <w:rPr>
          <w:rFonts w:hint="eastAsia"/>
        </w:rPr>
        <w:t>на</w:t>
      </w:r>
      <w:r>
        <w:t xml:space="preserve"> </w:t>
      </w:r>
      <w:r>
        <w:rPr>
          <w:rFonts w:hint="eastAsia"/>
        </w:rPr>
        <w:t>примере</w:t>
      </w:r>
      <w:r>
        <w:t xml:space="preserve"> </w:t>
      </w:r>
      <w:r>
        <w:rPr>
          <w:rFonts w:hint="eastAsia"/>
        </w:rPr>
        <w:t>диэлектрического</w:t>
      </w:r>
      <w:r>
        <w:t xml:space="preserve"> </w:t>
      </w:r>
      <w:r>
        <w:rPr>
          <w:rFonts w:hint="eastAsia"/>
        </w:rPr>
        <w:t>композита</w:t>
      </w:r>
    </w:p>
    <w:p w14:paraId="5F1944F1" w14:textId="77777777" w:rsidR="00787ADD" w:rsidRDefault="00787ADD" w:rsidP="00787ADD"/>
    <w:p w14:paraId="6776AD7C" w14:textId="77777777" w:rsidR="00787ADD" w:rsidRDefault="00787ADD" w:rsidP="00787ADD">
      <w:r>
        <w:t xml:space="preserve">2.5.1. </w:t>
      </w:r>
      <w:r>
        <w:rPr>
          <w:rFonts w:hint="eastAsia"/>
        </w:rPr>
        <w:t>Гомогенизация</w:t>
      </w:r>
      <w:r>
        <w:t xml:space="preserve"> </w:t>
      </w:r>
      <w:r>
        <w:rPr>
          <w:rFonts w:hint="eastAsia"/>
        </w:rPr>
        <w:t>сферического</w:t>
      </w:r>
      <w:r>
        <w:t xml:space="preserve"> </w:t>
      </w:r>
      <w:r>
        <w:rPr>
          <w:rFonts w:hint="eastAsia"/>
        </w:rPr>
        <w:t>трехфазного</w:t>
      </w:r>
      <w:r>
        <w:t xml:space="preserve"> </w:t>
      </w:r>
      <w:r>
        <w:rPr>
          <w:rFonts w:hint="eastAsia"/>
        </w:rPr>
        <w:t>диэлектрического</w:t>
      </w:r>
      <w:r>
        <w:t xml:space="preserve"> </w:t>
      </w:r>
      <w:r>
        <w:rPr>
          <w:rFonts w:hint="eastAsia"/>
        </w:rPr>
        <w:t>композита</w:t>
      </w:r>
    </w:p>
    <w:p w14:paraId="4EEA6961" w14:textId="77777777" w:rsidR="00787ADD" w:rsidRDefault="00787ADD" w:rsidP="00787ADD"/>
    <w:p w14:paraId="11D98755" w14:textId="77777777" w:rsidR="00787ADD" w:rsidRDefault="00787ADD" w:rsidP="00787ADD">
      <w:r>
        <w:t xml:space="preserve">2.5.2. </w:t>
      </w:r>
      <w:r>
        <w:rPr>
          <w:rFonts w:hint="eastAsia"/>
        </w:rPr>
        <w:t>Предельные</w:t>
      </w:r>
      <w:r>
        <w:t xml:space="preserve"> </w:t>
      </w:r>
      <w:r>
        <w:rPr>
          <w:rFonts w:hint="eastAsia"/>
        </w:rPr>
        <w:t>переходы</w:t>
      </w:r>
      <w:r>
        <w:t xml:space="preserve"> </w:t>
      </w:r>
      <w:r>
        <w:rPr>
          <w:rFonts w:hint="eastAsia"/>
        </w:rPr>
        <w:t>для</w:t>
      </w:r>
      <w:r>
        <w:t xml:space="preserve"> </w:t>
      </w:r>
      <w:r>
        <w:rPr>
          <w:rFonts w:hint="eastAsia"/>
        </w:rPr>
        <w:t>эффективной</w:t>
      </w:r>
      <w:r>
        <w:t xml:space="preserve"> </w:t>
      </w:r>
      <w:r>
        <w:rPr>
          <w:rFonts w:hint="eastAsia"/>
        </w:rPr>
        <w:t>диэлектрической</w:t>
      </w:r>
      <w:r>
        <w:t xml:space="preserve"> </w:t>
      </w:r>
      <w:r>
        <w:rPr>
          <w:rFonts w:hint="eastAsia"/>
        </w:rPr>
        <w:t>проницаемости</w:t>
      </w:r>
    </w:p>
    <w:p w14:paraId="61297A3B" w14:textId="77777777" w:rsidR="00787ADD" w:rsidRDefault="00787ADD" w:rsidP="00787ADD"/>
    <w:p w14:paraId="0F4305AC" w14:textId="77777777" w:rsidR="00787ADD" w:rsidRDefault="00787ADD" w:rsidP="00787ADD">
      <w:r>
        <w:t xml:space="preserve">2.5.3. </w:t>
      </w:r>
      <w:r>
        <w:rPr>
          <w:rFonts w:hint="eastAsia"/>
        </w:rPr>
        <w:t>Диэлектрические</w:t>
      </w:r>
      <w:r>
        <w:t xml:space="preserve"> </w:t>
      </w:r>
      <w:r>
        <w:rPr>
          <w:rFonts w:hint="eastAsia"/>
        </w:rPr>
        <w:t>задачи</w:t>
      </w:r>
      <w:r>
        <w:t xml:space="preserve"> </w:t>
      </w:r>
      <w:r>
        <w:rPr>
          <w:rFonts w:hint="eastAsia"/>
        </w:rPr>
        <w:t>гомогенизации</w:t>
      </w:r>
      <w:r>
        <w:t xml:space="preserve"> </w:t>
      </w:r>
      <w:r>
        <w:rPr>
          <w:rFonts w:hint="eastAsia"/>
        </w:rPr>
        <w:t>без</w:t>
      </w:r>
      <w:r>
        <w:t xml:space="preserve"> </w:t>
      </w:r>
      <w:r>
        <w:rPr>
          <w:rFonts w:hint="eastAsia"/>
        </w:rPr>
        <w:t>учета</w:t>
      </w:r>
      <w:r>
        <w:t xml:space="preserve"> </w:t>
      </w:r>
      <w:r>
        <w:rPr>
          <w:rFonts w:hint="eastAsia"/>
        </w:rPr>
        <w:t>экстремальных</w:t>
      </w:r>
      <w:r>
        <w:t xml:space="preserve"> </w:t>
      </w:r>
      <w:r>
        <w:rPr>
          <w:rFonts w:hint="eastAsia"/>
        </w:rPr>
        <w:t>модулей</w:t>
      </w:r>
      <w:r>
        <w:t xml:space="preserve"> </w:t>
      </w:r>
      <w:r>
        <w:rPr>
          <w:rFonts w:hint="eastAsia"/>
        </w:rPr>
        <w:t>материалов</w:t>
      </w:r>
      <w:r>
        <w:t xml:space="preserve"> </w:t>
      </w:r>
      <w:r>
        <w:rPr>
          <w:rFonts w:hint="eastAsia"/>
        </w:rPr>
        <w:t>включений</w:t>
      </w:r>
    </w:p>
    <w:p w14:paraId="193D61F7" w14:textId="77777777" w:rsidR="00787ADD" w:rsidRDefault="00787ADD" w:rsidP="00787ADD"/>
    <w:p w14:paraId="62E40956" w14:textId="77777777" w:rsidR="00787ADD" w:rsidRDefault="00787ADD" w:rsidP="00787ADD">
      <w:r>
        <w:t xml:space="preserve">2.5.4. </w:t>
      </w:r>
      <w:r>
        <w:rPr>
          <w:rFonts w:hint="eastAsia"/>
        </w:rPr>
        <w:t>Заключительные</w:t>
      </w:r>
      <w:r>
        <w:t xml:space="preserve"> </w:t>
      </w:r>
      <w:r>
        <w:rPr>
          <w:rFonts w:hint="eastAsia"/>
        </w:rPr>
        <w:t>замечания</w:t>
      </w:r>
    </w:p>
    <w:p w14:paraId="61470274" w14:textId="77777777" w:rsidR="00787ADD" w:rsidRDefault="00787ADD" w:rsidP="00787ADD"/>
    <w:p w14:paraId="7C3610A7" w14:textId="77777777" w:rsidR="00787ADD" w:rsidRDefault="00787ADD" w:rsidP="00787ADD">
      <w:r>
        <w:lastRenderedPageBreak/>
        <w:t xml:space="preserve">2.6. </w:t>
      </w:r>
      <w:r>
        <w:rPr>
          <w:rFonts w:hint="eastAsia"/>
        </w:rPr>
        <w:t>Конечно</w:t>
      </w:r>
      <w:r>
        <w:t>-</w:t>
      </w:r>
      <w:r>
        <w:rPr>
          <w:rFonts w:hint="eastAsia"/>
        </w:rPr>
        <w:t>элементные</w:t>
      </w:r>
      <w:r>
        <w:t xml:space="preserve"> </w:t>
      </w:r>
      <w:r>
        <w:rPr>
          <w:rFonts w:hint="eastAsia"/>
        </w:rPr>
        <w:t>аппроксимации</w:t>
      </w:r>
      <w:r>
        <w:t xml:space="preserve"> 75 </w:t>
      </w:r>
      <w:r>
        <w:rPr>
          <w:rFonts w:hint="eastAsia"/>
        </w:rPr>
        <w:t>Заключение</w:t>
      </w:r>
      <w:r>
        <w:t xml:space="preserve"> </w:t>
      </w:r>
      <w:r>
        <w:rPr>
          <w:rFonts w:hint="eastAsia"/>
        </w:rPr>
        <w:t>к</w:t>
      </w:r>
      <w:r>
        <w:t xml:space="preserve"> </w:t>
      </w:r>
      <w:r>
        <w:rPr>
          <w:rFonts w:hint="eastAsia"/>
        </w:rPr>
        <w:t>главе</w:t>
      </w:r>
    </w:p>
    <w:p w14:paraId="4129C1D1" w14:textId="77777777" w:rsidR="00787ADD" w:rsidRDefault="00787ADD" w:rsidP="00787ADD"/>
    <w:p w14:paraId="79FD3F2C" w14:textId="77777777" w:rsidR="00787ADD" w:rsidRDefault="00787ADD" w:rsidP="00787ADD">
      <w:r>
        <w:rPr>
          <w:rFonts w:hint="eastAsia"/>
        </w:rPr>
        <w:t>Глава</w:t>
      </w:r>
      <w:r>
        <w:t xml:space="preserve"> 3: </w:t>
      </w:r>
      <w:r>
        <w:rPr>
          <w:rFonts w:hint="eastAsia"/>
        </w:rPr>
        <w:t>Алгоритмы</w:t>
      </w:r>
      <w:r>
        <w:t xml:space="preserve"> </w:t>
      </w:r>
      <w:r>
        <w:rPr>
          <w:rFonts w:hint="eastAsia"/>
        </w:rPr>
        <w:t>формирования</w:t>
      </w:r>
      <w:r>
        <w:t xml:space="preserve"> </w:t>
      </w:r>
      <w:r>
        <w:rPr>
          <w:rFonts w:hint="eastAsia"/>
        </w:rPr>
        <w:t>представительных</w:t>
      </w:r>
      <w:r>
        <w:t xml:space="preserve"> </w:t>
      </w:r>
      <w:r>
        <w:rPr>
          <w:rFonts w:hint="eastAsia"/>
        </w:rPr>
        <w:t>объемов</w:t>
      </w:r>
    </w:p>
    <w:p w14:paraId="036D696F" w14:textId="77777777" w:rsidR="00787ADD" w:rsidRDefault="00787ADD" w:rsidP="00787ADD"/>
    <w:p w14:paraId="177270EA" w14:textId="77777777" w:rsidR="00787ADD" w:rsidRDefault="00787ADD" w:rsidP="00787ADD">
      <w:r>
        <w:rPr>
          <w:rFonts w:hint="eastAsia"/>
        </w:rPr>
        <w:t>Определение</w:t>
      </w:r>
      <w:r>
        <w:t xml:space="preserve"> </w:t>
      </w:r>
      <w:r>
        <w:rPr>
          <w:rFonts w:hint="eastAsia"/>
        </w:rPr>
        <w:t>представительного</w:t>
      </w:r>
      <w:r>
        <w:t xml:space="preserve"> </w:t>
      </w:r>
      <w:r>
        <w:rPr>
          <w:rFonts w:hint="eastAsia"/>
        </w:rPr>
        <w:t>объема</w:t>
      </w:r>
    </w:p>
    <w:p w14:paraId="1C626D38" w14:textId="77777777" w:rsidR="00787ADD" w:rsidRDefault="00787ADD" w:rsidP="00787ADD"/>
    <w:p w14:paraId="0704B744" w14:textId="77777777" w:rsidR="00787ADD" w:rsidRDefault="00787ADD" w:rsidP="00787ADD">
      <w:r>
        <w:t xml:space="preserve">3.1. </w:t>
      </w:r>
      <w:r>
        <w:rPr>
          <w:rFonts w:hint="eastAsia"/>
        </w:rPr>
        <w:t>Простой</w:t>
      </w:r>
      <w:r>
        <w:t xml:space="preserve"> </w:t>
      </w:r>
      <w:r>
        <w:rPr>
          <w:rFonts w:hint="eastAsia"/>
        </w:rPr>
        <w:t>или</w:t>
      </w:r>
      <w:r>
        <w:t xml:space="preserve"> </w:t>
      </w:r>
      <w:r>
        <w:rPr>
          <w:rFonts w:hint="eastAsia"/>
        </w:rPr>
        <w:t>периодический</w:t>
      </w:r>
      <w:r>
        <w:t xml:space="preserve"> </w:t>
      </w:r>
      <w:r>
        <w:rPr>
          <w:rFonts w:hint="eastAsia"/>
        </w:rPr>
        <w:t>представительный</w:t>
      </w:r>
      <w:r>
        <w:t xml:space="preserve"> </w:t>
      </w:r>
      <w:r>
        <w:rPr>
          <w:rFonts w:hint="eastAsia"/>
        </w:rPr>
        <w:t>объем</w:t>
      </w:r>
    </w:p>
    <w:p w14:paraId="5AF76ED6" w14:textId="77777777" w:rsidR="00787ADD" w:rsidRDefault="00787ADD" w:rsidP="00787ADD"/>
    <w:p w14:paraId="6163FE5A" w14:textId="77777777" w:rsidR="00787ADD" w:rsidRDefault="00787ADD" w:rsidP="00787ADD">
      <w:r>
        <w:t xml:space="preserve">3.1.1. </w:t>
      </w:r>
      <w:r>
        <w:rPr>
          <w:rFonts w:hint="eastAsia"/>
        </w:rPr>
        <w:t>Простой</w:t>
      </w:r>
      <w:r>
        <w:t xml:space="preserve"> </w:t>
      </w:r>
      <w:r>
        <w:rPr>
          <w:rFonts w:hint="eastAsia"/>
        </w:rPr>
        <w:t>представительный</w:t>
      </w:r>
      <w:r>
        <w:t xml:space="preserve"> </w:t>
      </w:r>
      <w:r>
        <w:rPr>
          <w:rFonts w:hint="eastAsia"/>
        </w:rPr>
        <w:t>объем</w:t>
      </w:r>
      <w:r>
        <w:t xml:space="preserve"> </w:t>
      </w:r>
      <w:r>
        <w:rPr>
          <w:rFonts w:hint="eastAsia"/>
        </w:rPr>
        <w:t>для</w:t>
      </w:r>
      <w:r>
        <w:t xml:space="preserve"> </w:t>
      </w:r>
      <w:r>
        <w:rPr>
          <w:rFonts w:hint="eastAsia"/>
        </w:rPr>
        <w:t>моделирования</w:t>
      </w:r>
      <w:r>
        <w:t xml:space="preserve"> </w:t>
      </w:r>
      <w:r>
        <w:rPr>
          <w:rFonts w:hint="eastAsia"/>
        </w:rPr>
        <w:t>аномальных</w:t>
      </w:r>
      <w:r>
        <w:t xml:space="preserve"> </w:t>
      </w:r>
      <w:r>
        <w:rPr>
          <w:rFonts w:hint="eastAsia"/>
        </w:rPr>
        <w:t>свойств</w:t>
      </w:r>
    </w:p>
    <w:p w14:paraId="5421B124" w14:textId="77777777" w:rsidR="00787ADD" w:rsidRDefault="00787ADD" w:rsidP="00787ADD"/>
    <w:p w14:paraId="2B9581E1" w14:textId="77777777" w:rsidR="00787ADD" w:rsidRDefault="00787ADD" w:rsidP="00787ADD">
      <w:r>
        <w:rPr>
          <w:rFonts w:hint="eastAsia"/>
        </w:rPr>
        <w:t>пористых</w:t>
      </w:r>
      <w:r>
        <w:t xml:space="preserve"> </w:t>
      </w:r>
      <w:r>
        <w:rPr>
          <w:rFonts w:hint="eastAsia"/>
        </w:rPr>
        <w:t>пьезокерамических</w:t>
      </w:r>
      <w:r>
        <w:t xml:space="preserve"> </w:t>
      </w:r>
      <w:r>
        <w:rPr>
          <w:rFonts w:hint="eastAsia"/>
        </w:rPr>
        <w:t>материалов</w:t>
      </w:r>
    </w:p>
    <w:p w14:paraId="21A45960" w14:textId="77777777" w:rsidR="00787ADD" w:rsidRDefault="00787ADD" w:rsidP="00787ADD"/>
    <w:p w14:paraId="39057A0A" w14:textId="77777777" w:rsidR="00787ADD" w:rsidRDefault="00787ADD" w:rsidP="00787ADD">
      <w:r>
        <w:t xml:space="preserve">3.1.2. </w:t>
      </w:r>
      <w:r>
        <w:rPr>
          <w:rFonts w:hint="eastAsia"/>
        </w:rPr>
        <w:t>Периодический</w:t>
      </w:r>
      <w:r>
        <w:t xml:space="preserve"> </w:t>
      </w:r>
      <w:r>
        <w:rPr>
          <w:rFonts w:hint="eastAsia"/>
        </w:rPr>
        <w:t>представительный</w:t>
      </w:r>
      <w:r>
        <w:t xml:space="preserve"> </w:t>
      </w:r>
      <w:r>
        <w:rPr>
          <w:rFonts w:hint="eastAsia"/>
        </w:rPr>
        <w:t>объем</w:t>
      </w:r>
      <w:r>
        <w:t xml:space="preserve">, </w:t>
      </w:r>
      <w:r>
        <w:rPr>
          <w:rFonts w:hint="eastAsia"/>
        </w:rPr>
        <w:t>представляющий</w:t>
      </w:r>
      <w:r>
        <w:t xml:space="preserve"> </w:t>
      </w:r>
      <w:r>
        <w:rPr>
          <w:rFonts w:hint="eastAsia"/>
        </w:rPr>
        <w:t>СМПП</w:t>
      </w:r>
      <w:r>
        <w:t xml:space="preserve"> </w:t>
      </w:r>
      <w:r>
        <w:rPr>
          <w:rFonts w:hint="eastAsia"/>
        </w:rPr>
        <w:t>с</w:t>
      </w:r>
      <w:r>
        <w:t xml:space="preserve"> </w:t>
      </w:r>
      <w:r>
        <w:rPr>
          <w:rFonts w:hint="eastAsia"/>
        </w:rPr>
        <w:t>учетом</w:t>
      </w:r>
    </w:p>
    <w:p w14:paraId="22279405" w14:textId="77777777" w:rsidR="00787ADD" w:rsidRDefault="00787ADD" w:rsidP="00787ADD"/>
    <w:p w14:paraId="63665B1B" w14:textId="77777777" w:rsidR="00787ADD" w:rsidRDefault="00787ADD" w:rsidP="00787ADD">
      <w:r>
        <w:rPr>
          <w:rFonts w:hint="eastAsia"/>
        </w:rPr>
        <w:t>упругих</w:t>
      </w:r>
      <w:r>
        <w:t xml:space="preserve"> </w:t>
      </w:r>
      <w:r>
        <w:rPr>
          <w:rFonts w:hint="eastAsia"/>
        </w:rPr>
        <w:t>свойств</w:t>
      </w:r>
      <w:r>
        <w:t xml:space="preserve"> </w:t>
      </w:r>
      <w:r>
        <w:rPr>
          <w:rFonts w:hint="eastAsia"/>
        </w:rPr>
        <w:t>металлического</w:t>
      </w:r>
      <w:r>
        <w:t xml:space="preserve"> </w:t>
      </w:r>
      <w:r>
        <w:rPr>
          <w:rFonts w:hint="eastAsia"/>
        </w:rPr>
        <w:t>слоя</w:t>
      </w:r>
      <w:r>
        <w:t xml:space="preserve"> </w:t>
      </w:r>
      <w:r>
        <w:rPr>
          <w:rFonts w:hint="eastAsia"/>
        </w:rPr>
        <w:t>с</w:t>
      </w:r>
      <w:r>
        <w:t xml:space="preserve"> </w:t>
      </w:r>
      <w:r>
        <w:rPr>
          <w:rFonts w:hint="eastAsia"/>
        </w:rPr>
        <w:t>малой</w:t>
      </w:r>
      <w:r>
        <w:t xml:space="preserve"> </w:t>
      </w:r>
      <w:r>
        <w:rPr>
          <w:rFonts w:hint="eastAsia"/>
        </w:rPr>
        <w:t>толщиной</w:t>
      </w:r>
    </w:p>
    <w:p w14:paraId="68C20C19" w14:textId="77777777" w:rsidR="00787ADD" w:rsidRDefault="00787ADD" w:rsidP="00787ADD"/>
    <w:p w14:paraId="77570D7F" w14:textId="77777777" w:rsidR="00787ADD" w:rsidRDefault="00787ADD" w:rsidP="00787ADD">
      <w:r>
        <w:t xml:space="preserve">3.1.3. </w:t>
      </w:r>
      <w:r>
        <w:rPr>
          <w:rFonts w:hint="eastAsia"/>
        </w:rPr>
        <w:t>Представительный</w:t>
      </w:r>
      <w:r>
        <w:t xml:space="preserve"> </w:t>
      </w:r>
      <w:r>
        <w:rPr>
          <w:rFonts w:hint="eastAsia"/>
        </w:rPr>
        <w:t>объем</w:t>
      </w:r>
      <w:r>
        <w:t xml:space="preserve">, </w:t>
      </w:r>
      <w:r>
        <w:rPr>
          <w:rFonts w:hint="eastAsia"/>
        </w:rPr>
        <w:t>моделирующий</w:t>
      </w:r>
      <w:r>
        <w:t xml:space="preserve"> </w:t>
      </w:r>
      <w:r>
        <w:rPr>
          <w:rFonts w:hint="eastAsia"/>
        </w:rPr>
        <w:t>частичную</w:t>
      </w:r>
      <w:r>
        <w:t xml:space="preserve"> </w:t>
      </w:r>
      <w:r>
        <w:rPr>
          <w:rFonts w:hint="eastAsia"/>
        </w:rPr>
        <w:t>металлизацию</w:t>
      </w:r>
    </w:p>
    <w:p w14:paraId="61ADA8FC" w14:textId="77777777" w:rsidR="00787ADD" w:rsidRDefault="00787ADD" w:rsidP="00787ADD"/>
    <w:p w14:paraId="5E38C275" w14:textId="77777777" w:rsidR="00787ADD" w:rsidRDefault="00787ADD" w:rsidP="00787ADD">
      <w:r>
        <w:rPr>
          <w:rFonts w:hint="eastAsia"/>
        </w:rPr>
        <w:t>поверхностей</w:t>
      </w:r>
      <w:r>
        <w:t xml:space="preserve"> </w:t>
      </w:r>
      <w:r>
        <w:rPr>
          <w:rFonts w:hint="eastAsia"/>
        </w:rPr>
        <w:t>пор</w:t>
      </w:r>
      <w:r>
        <w:t xml:space="preserve"> </w:t>
      </w:r>
      <w:r>
        <w:rPr>
          <w:rFonts w:hint="eastAsia"/>
        </w:rPr>
        <w:t>СМПП</w:t>
      </w:r>
    </w:p>
    <w:p w14:paraId="4288E675" w14:textId="77777777" w:rsidR="00787ADD" w:rsidRDefault="00787ADD" w:rsidP="00787ADD"/>
    <w:p w14:paraId="18FDFC2F" w14:textId="77777777" w:rsidR="00787ADD" w:rsidRDefault="00787ADD" w:rsidP="00787ADD">
      <w:r>
        <w:t xml:space="preserve">3.2. </w:t>
      </w:r>
      <w:r>
        <w:rPr>
          <w:rFonts w:hint="eastAsia"/>
        </w:rPr>
        <w:t>Случайный</w:t>
      </w:r>
      <w:r>
        <w:t xml:space="preserve"> </w:t>
      </w:r>
      <w:r>
        <w:rPr>
          <w:rFonts w:hint="eastAsia"/>
        </w:rPr>
        <w:t>представительный</w:t>
      </w:r>
      <w:r>
        <w:t xml:space="preserve"> </w:t>
      </w:r>
      <w:r>
        <w:rPr>
          <w:rFonts w:hint="eastAsia"/>
        </w:rPr>
        <w:t>объем</w:t>
      </w:r>
    </w:p>
    <w:p w14:paraId="62C05D35" w14:textId="77777777" w:rsidR="00787ADD" w:rsidRDefault="00787ADD" w:rsidP="00787ADD"/>
    <w:p w14:paraId="08C494B2" w14:textId="77777777" w:rsidR="00787ADD" w:rsidRDefault="00787ADD" w:rsidP="00787ADD">
      <w:r>
        <w:t xml:space="preserve">3.2.1. </w:t>
      </w:r>
      <w:r>
        <w:rPr>
          <w:rFonts w:hint="eastAsia"/>
        </w:rPr>
        <w:t>Представительный</w:t>
      </w:r>
      <w:r>
        <w:t xml:space="preserve"> </w:t>
      </w:r>
      <w:r>
        <w:rPr>
          <w:rFonts w:hint="eastAsia"/>
        </w:rPr>
        <w:t>объем</w:t>
      </w:r>
      <w:r>
        <w:t xml:space="preserve">, </w:t>
      </w:r>
      <w:r>
        <w:rPr>
          <w:rFonts w:hint="eastAsia"/>
        </w:rPr>
        <w:t>моделирующий</w:t>
      </w:r>
      <w:r>
        <w:t xml:space="preserve"> </w:t>
      </w:r>
      <w:r>
        <w:rPr>
          <w:rFonts w:hint="eastAsia"/>
        </w:rPr>
        <w:t>случайно</w:t>
      </w:r>
      <w:r>
        <w:t xml:space="preserve"> </w:t>
      </w:r>
      <w:r>
        <w:rPr>
          <w:rFonts w:hint="eastAsia"/>
        </w:rPr>
        <w:t>распределенные</w:t>
      </w:r>
      <w:r>
        <w:t xml:space="preserve"> </w:t>
      </w:r>
      <w:r>
        <w:rPr>
          <w:rFonts w:hint="eastAsia"/>
        </w:rPr>
        <w:t>включения</w:t>
      </w:r>
      <w:r>
        <w:t xml:space="preserve"> </w:t>
      </w:r>
      <w:r>
        <w:rPr>
          <w:rFonts w:hint="eastAsia"/>
        </w:rPr>
        <w:t>одинакового</w:t>
      </w:r>
      <w:r>
        <w:t xml:space="preserve"> </w:t>
      </w:r>
      <w:r>
        <w:rPr>
          <w:rFonts w:hint="eastAsia"/>
        </w:rPr>
        <w:t>размера</w:t>
      </w:r>
    </w:p>
    <w:p w14:paraId="78892D5A" w14:textId="77777777" w:rsidR="00787ADD" w:rsidRDefault="00787ADD" w:rsidP="00787ADD"/>
    <w:p w14:paraId="419DDAD8" w14:textId="77777777" w:rsidR="00787ADD" w:rsidRDefault="00787ADD" w:rsidP="00787ADD">
      <w:r>
        <w:t xml:space="preserve">3.2.2. </w:t>
      </w:r>
      <w:r>
        <w:rPr>
          <w:rFonts w:hint="eastAsia"/>
        </w:rPr>
        <w:t>Представительный</w:t>
      </w:r>
      <w:r>
        <w:t xml:space="preserve"> </w:t>
      </w:r>
      <w:r>
        <w:rPr>
          <w:rFonts w:hint="eastAsia"/>
        </w:rPr>
        <w:t>объем</w:t>
      </w:r>
      <w:r>
        <w:t xml:space="preserve"> </w:t>
      </w:r>
      <w:r>
        <w:rPr>
          <w:rFonts w:hint="eastAsia"/>
        </w:rPr>
        <w:t>для</w:t>
      </w:r>
      <w:r>
        <w:t xml:space="preserve"> </w:t>
      </w:r>
      <w:r>
        <w:rPr>
          <w:rFonts w:hint="eastAsia"/>
        </w:rPr>
        <w:t>моделирования</w:t>
      </w:r>
      <w:r>
        <w:t xml:space="preserve"> </w:t>
      </w:r>
      <w:r>
        <w:rPr>
          <w:rFonts w:hint="eastAsia"/>
        </w:rPr>
        <w:t>неравномерного</w:t>
      </w:r>
      <w:r>
        <w:t xml:space="preserve"> </w:t>
      </w:r>
      <w:r>
        <w:rPr>
          <w:rFonts w:hint="eastAsia"/>
        </w:rPr>
        <w:t>распределения</w:t>
      </w:r>
      <w:r>
        <w:t xml:space="preserve"> </w:t>
      </w:r>
      <w:r>
        <w:rPr>
          <w:rFonts w:hint="eastAsia"/>
        </w:rPr>
        <w:t>включений</w:t>
      </w:r>
      <w:r>
        <w:t xml:space="preserve"> </w:t>
      </w:r>
      <w:r>
        <w:rPr>
          <w:rFonts w:hint="eastAsia"/>
        </w:rPr>
        <w:t>произвольн</w:t>
      </w:r>
      <w:r>
        <w:rPr>
          <w:rFonts w:hint="eastAsia"/>
        </w:rPr>
        <w:lastRenderedPageBreak/>
        <w:t>ого</w:t>
      </w:r>
      <w:r>
        <w:t xml:space="preserve"> </w:t>
      </w:r>
      <w:r>
        <w:rPr>
          <w:rFonts w:hint="eastAsia"/>
        </w:rPr>
        <w:t>размера</w:t>
      </w:r>
    </w:p>
    <w:p w14:paraId="5FE161C4" w14:textId="77777777" w:rsidR="00787ADD" w:rsidRDefault="00787ADD" w:rsidP="00787ADD"/>
    <w:p w14:paraId="6470791D" w14:textId="77777777" w:rsidR="00787ADD" w:rsidRDefault="00787ADD" w:rsidP="00787ADD">
      <w:r>
        <w:rPr>
          <w:rFonts w:hint="eastAsia"/>
        </w:rPr>
        <w:t>Заключение</w:t>
      </w:r>
      <w:r>
        <w:t xml:space="preserve"> </w:t>
      </w:r>
      <w:r>
        <w:rPr>
          <w:rFonts w:hint="eastAsia"/>
        </w:rPr>
        <w:t>к</w:t>
      </w:r>
      <w:r>
        <w:t xml:space="preserve"> </w:t>
      </w:r>
      <w:r>
        <w:rPr>
          <w:rFonts w:hint="eastAsia"/>
        </w:rPr>
        <w:t>главе</w:t>
      </w:r>
    </w:p>
    <w:p w14:paraId="49E3305E" w14:textId="77777777" w:rsidR="00787ADD" w:rsidRDefault="00787ADD" w:rsidP="00787ADD"/>
    <w:p w14:paraId="2BC35007" w14:textId="77777777" w:rsidR="00787ADD" w:rsidRDefault="00787ADD" w:rsidP="00787ADD">
      <w:r>
        <w:rPr>
          <w:rFonts w:hint="eastAsia"/>
        </w:rPr>
        <w:t>Глава</w:t>
      </w:r>
      <w:r>
        <w:t xml:space="preserve"> 4: </w:t>
      </w:r>
      <w:r>
        <w:rPr>
          <w:rFonts w:hint="eastAsia"/>
        </w:rPr>
        <w:t>Результаты</w:t>
      </w:r>
      <w:r>
        <w:t xml:space="preserve"> </w:t>
      </w:r>
      <w:r>
        <w:rPr>
          <w:rFonts w:hint="eastAsia"/>
        </w:rPr>
        <w:t>вычислительных</w:t>
      </w:r>
      <w:r>
        <w:t xml:space="preserve"> </w:t>
      </w:r>
      <w:r>
        <w:rPr>
          <w:rFonts w:hint="eastAsia"/>
        </w:rPr>
        <w:t>экспериментов</w:t>
      </w:r>
    </w:p>
    <w:p w14:paraId="7EE1FA20" w14:textId="77777777" w:rsidR="00787ADD" w:rsidRDefault="00787ADD" w:rsidP="00787ADD"/>
    <w:p w14:paraId="3E4598CF" w14:textId="77777777" w:rsidR="00787ADD" w:rsidRDefault="00787ADD" w:rsidP="00787ADD">
      <w:r>
        <w:t xml:space="preserve">4.1. </w:t>
      </w:r>
      <w:r>
        <w:rPr>
          <w:rFonts w:hint="eastAsia"/>
        </w:rPr>
        <w:t>Влияние</w:t>
      </w:r>
      <w:r>
        <w:t xml:space="preserve"> </w:t>
      </w:r>
      <w:r>
        <w:rPr>
          <w:rFonts w:hint="eastAsia"/>
        </w:rPr>
        <w:t>формы</w:t>
      </w:r>
      <w:r>
        <w:t xml:space="preserve"> </w:t>
      </w:r>
      <w:r>
        <w:rPr>
          <w:rFonts w:hint="eastAsia"/>
        </w:rPr>
        <w:t>пористости</w:t>
      </w:r>
      <w:r>
        <w:t xml:space="preserve"> </w:t>
      </w:r>
      <w:r>
        <w:rPr>
          <w:rFonts w:hint="eastAsia"/>
        </w:rPr>
        <w:t>на</w:t>
      </w:r>
      <w:r>
        <w:t xml:space="preserve"> </w:t>
      </w:r>
      <w:r>
        <w:rPr>
          <w:rFonts w:hint="eastAsia"/>
        </w:rPr>
        <w:t>эффективные</w:t>
      </w:r>
      <w:r>
        <w:t xml:space="preserve"> </w:t>
      </w:r>
      <w:r>
        <w:rPr>
          <w:rFonts w:hint="eastAsia"/>
        </w:rPr>
        <w:t>свойства</w:t>
      </w:r>
      <w:r>
        <w:t xml:space="preserve"> </w:t>
      </w:r>
      <w:r>
        <w:rPr>
          <w:rFonts w:hint="eastAsia"/>
        </w:rPr>
        <w:t>обычного</w:t>
      </w:r>
      <w:r>
        <w:t xml:space="preserve"> </w:t>
      </w:r>
      <w:r>
        <w:rPr>
          <w:rFonts w:hint="eastAsia"/>
        </w:rPr>
        <w:t>пористого</w:t>
      </w:r>
      <w:r>
        <w:t xml:space="preserve"> </w:t>
      </w:r>
      <w:r>
        <w:rPr>
          <w:rFonts w:hint="eastAsia"/>
        </w:rPr>
        <w:t>пьезокомпозита</w:t>
      </w:r>
      <w:r>
        <w:t xml:space="preserve"> (</w:t>
      </w:r>
      <w:r>
        <w:rPr>
          <w:rFonts w:hint="eastAsia"/>
        </w:rPr>
        <w:t>ОПС</w:t>
      </w:r>
      <w:r>
        <w:t xml:space="preserve">) </w:t>
      </w:r>
      <w:r>
        <w:rPr>
          <w:rFonts w:hint="eastAsia"/>
        </w:rPr>
        <w:t>и</w:t>
      </w:r>
      <w:r>
        <w:t xml:space="preserve"> </w:t>
      </w:r>
      <w:r>
        <w:rPr>
          <w:rFonts w:hint="eastAsia"/>
        </w:rPr>
        <w:t>пористого</w:t>
      </w:r>
      <w:r>
        <w:t xml:space="preserve"> </w:t>
      </w:r>
      <w:r>
        <w:rPr>
          <w:rFonts w:hint="eastAsia"/>
        </w:rPr>
        <w:t>пьезокомпозита</w:t>
      </w:r>
      <w:r>
        <w:t xml:space="preserve"> </w:t>
      </w:r>
      <w:r>
        <w:rPr>
          <w:rFonts w:hint="eastAsia"/>
        </w:rPr>
        <w:t>с</w:t>
      </w:r>
      <w:r>
        <w:t xml:space="preserve"> </w:t>
      </w:r>
      <w:r>
        <w:rPr>
          <w:rFonts w:hint="eastAsia"/>
        </w:rPr>
        <w:t>металлизированными</w:t>
      </w:r>
      <w:r>
        <w:t xml:space="preserve"> </w:t>
      </w:r>
      <w:r>
        <w:rPr>
          <w:rFonts w:hint="eastAsia"/>
        </w:rPr>
        <w:t>границами</w:t>
      </w:r>
      <w:r>
        <w:t xml:space="preserve"> </w:t>
      </w:r>
      <w:r>
        <w:rPr>
          <w:rFonts w:hint="eastAsia"/>
        </w:rPr>
        <w:t>пор</w:t>
      </w:r>
      <w:r>
        <w:t xml:space="preserve"> (</w:t>
      </w:r>
      <w:r>
        <w:rPr>
          <w:rFonts w:hint="eastAsia"/>
        </w:rPr>
        <w:t>СМПП</w:t>
      </w:r>
      <w:r>
        <w:t>)</w:t>
      </w:r>
    </w:p>
    <w:p w14:paraId="0F04085B" w14:textId="77777777" w:rsidR="00787ADD" w:rsidRDefault="00787ADD" w:rsidP="00787ADD"/>
    <w:p w14:paraId="28C145A7" w14:textId="77777777" w:rsidR="00787ADD" w:rsidRDefault="00787ADD" w:rsidP="00787ADD">
      <w:r>
        <w:t xml:space="preserve">4.2. </w:t>
      </w:r>
      <w:r>
        <w:rPr>
          <w:rFonts w:hint="eastAsia"/>
        </w:rPr>
        <w:t>Об</w:t>
      </w:r>
      <w:r>
        <w:t xml:space="preserve"> </w:t>
      </w:r>
      <w:r>
        <w:rPr>
          <w:rFonts w:hint="eastAsia"/>
        </w:rPr>
        <w:t>аномальных</w:t>
      </w:r>
      <w:r>
        <w:t xml:space="preserve"> </w:t>
      </w:r>
      <w:r>
        <w:rPr>
          <w:rFonts w:hint="eastAsia"/>
        </w:rPr>
        <w:t>свойствах</w:t>
      </w:r>
      <w:r>
        <w:t xml:space="preserve"> </w:t>
      </w:r>
      <w:r>
        <w:rPr>
          <w:rFonts w:hint="eastAsia"/>
        </w:rPr>
        <w:t>пористых</w:t>
      </w:r>
      <w:r>
        <w:t xml:space="preserve"> </w:t>
      </w:r>
      <w:r>
        <w:rPr>
          <w:rFonts w:hint="eastAsia"/>
        </w:rPr>
        <w:t>пьезокерамических</w:t>
      </w:r>
      <w:r>
        <w:t xml:space="preserve"> </w:t>
      </w:r>
      <w:r>
        <w:rPr>
          <w:rFonts w:hint="eastAsia"/>
        </w:rPr>
        <w:t>материалов</w:t>
      </w:r>
      <w:r>
        <w:t xml:space="preserve"> </w:t>
      </w:r>
      <w:r>
        <w:rPr>
          <w:rFonts w:hint="eastAsia"/>
        </w:rPr>
        <w:t>с</w:t>
      </w:r>
      <w:r>
        <w:t xml:space="preserve"> </w:t>
      </w:r>
      <w:r>
        <w:rPr>
          <w:rFonts w:hint="eastAsia"/>
        </w:rPr>
        <w:t>металлизированной</w:t>
      </w:r>
      <w:r>
        <w:t xml:space="preserve"> </w:t>
      </w:r>
      <w:r>
        <w:rPr>
          <w:rFonts w:hint="eastAsia"/>
        </w:rPr>
        <w:t>или</w:t>
      </w:r>
      <w:r>
        <w:t xml:space="preserve"> </w:t>
      </w:r>
      <w:r>
        <w:rPr>
          <w:rFonts w:hint="eastAsia"/>
        </w:rPr>
        <w:t>жесткой</w:t>
      </w:r>
      <w:r>
        <w:t xml:space="preserve"> </w:t>
      </w:r>
      <w:r>
        <w:rPr>
          <w:rFonts w:hint="eastAsia"/>
        </w:rPr>
        <w:t>поверхностью</w:t>
      </w:r>
      <w:r>
        <w:t xml:space="preserve"> </w:t>
      </w:r>
      <w:r>
        <w:rPr>
          <w:rFonts w:hint="eastAsia"/>
        </w:rPr>
        <w:t>пор</w:t>
      </w:r>
    </w:p>
    <w:p w14:paraId="1999F328" w14:textId="77777777" w:rsidR="00787ADD" w:rsidRDefault="00787ADD" w:rsidP="00787ADD"/>
    <w:p w14:paraId="4212170E" w14:textId="77777777" w:rsidR="00787ADD" w:rsidRDefault="00787ADD" w:rsidP="00787ADD">
      <w:r>
        <w:t xml:space="preserve">4.3. </w:t>
      </w:r>
      <w:r>
        <w:rPr>
          <w:rFonts w:hint="eastAsia"/>
        </w:rPr>
        <w:t>Влияние</w:t>
      </w:r>
      <w:r>
        <w:t xml:space="preserve"> </w:t>
      </w:r>
      <w:r>
        <w:rPr>
          <w:rFonts w:hint="eastAsia"/>
        </w:rPr>
        <w:t>объемной</w:t>
      </w:r>
      <w:r>
        <w:t xml:space="preserve"> </w:t>
      </w:r>
      <w:r>
        <w:rPr>
          <w:rFonts w:hint="eastAsia"/>
        </w:rPr>
        <w:t>доли</w:t>
      </w:r>
      <w:r>
        <w:t xml:space="preserve"> </w:t>
      </w:r>
      <w:r>
        <w:rPr>
          <w:rFonts w:hint="eastAsia"/>
        </w:rPr>
        <w:t>металла</w:t>
      </w:r>
      <w:r>
        <w:t xml:space="preserve"> </w:t>
      </w:r>
      <w:r>
        <w:rPr>
          <w:rFonts w:hint="eastAsia"/>
        </w:rPr>
        <w:t>на</w:t>
      </w:r>
      <w:r>
        <w:t xml:space="preserve"> </w:t>
      </w:r>
      <w:r>
        <w:rPr>
          <w:rFonts w:hint="eastAsia"/>
        </w:rPr>
        <w:t>эффективные</w:t>
      </w:r>
      <w:r>
        <w:t xml:space="preserve"> </w:t>
      </w:r>
      <w:r>
        <w:rPr>
          <w:rFonts w:hint="eastAsia"/>
        </w:rPr>
        <w:t>свойства</w:t>
      </w:r>
      <w:r>
        <w:t xml:space="preserve"> </w:t>
      </w:r>
      <w:r>
        <w:rPr>
          <w:rFonts w:hint="eastAsia"/>
        </w:rPr>
        <w:t>пористого</w:t>
      </w:r>
      <w:r>
        <w:t xml:space="preserve"> </w:t>
      </w:r>
      <w:r>
        <w:rPr>
          <w:rFonts w:hint="eastAsia"/>
        </w:rPr>
        <w:t>пьезоэлектрического</w:t>
      </w:r>
      <w:r>
        <w:t xml:space="preserve"> </w:t>
      </w:r>
      <w:r>
        <w:rPr>
          <w:rFonts w:hint="eastAsia"/>
        </w:rPr>
        <w:t>композита</w:t>
      </w:r>
      <w:r>
        <w:t xml:space="preserve"> </w:t>
      </w:r>
      <w:r>
        <w:rPr>
          <w:rFonts w:hint="eastAsia"/>
        </w:rPr>
        <w:t>с</w:t>
      </w:r>
      <w:r>
        <w:t xml:space="preserve"> </w:t>
      </w:r>
      <w:r>
        <w:rPr>
          <w:rFonts w:hint="eastAsia"/>
        </w:rPr>
        <w:t>металлизированными</w:t>
      </w:r>
      <w:r>
        <w:t xml:space="preserve"> </w:t>
      </w:r>
      <w:r>
        <w:rPr>
          <w:rFonts w:hint="eastAsia"/>
        </w:rPr>
        <w:t>границами</w:t>
      </w:r>
      <w:r>
        <w:t xml:space="preserve"> </w:t>
      </w:r>
      <w:r>
        <w:rPr>
          <w:rFonts w:hint="eastAsia"/>
        </w:rPr>
        <w:t>пор</w:t>
      </w:r>
    </w:p>
    <w:p w14:paraId="4B0B3F8A" w14:textId="77777777" w:rsidR="00787ADD" w:rsidRDefault="00787ADD" w:rsidP="00787ADD"/>
    <w:p w14:paraId="0991679B" w14:textId="77777777" w:rsidR="00787ADD" w:rsidRDefault="00787ADD" w:rsidP="00787ADD">
      <w:r>
        <w:t xml:space="preserve">4.4. </w:t>
      </w:r>
      <w:r>
        <w:rPr>
          <w:rFonts w:hint="eastAsia"/>
        </w:rPr>
        <w:t>Эффективные</w:t>
      </w:r>
      <w:r>
        <w:t xml:space="preserve"> </w:t>
      </w:r>
      <w:r>
        <w:rPr>
          <w:rFonts w:hint="eastAsia"/>
        </w:rPr>
        <w:t>свойства</w:t>
      </w:r>
      <w:r>
        <w:t xml:space="preserve"> </w:t>
      </w:r>
      <w:r>
        <w:rPr>
          <w:rFonts w:hint="eastAsia"/>
        </w:rPr>
        <w:t>пористого</w:t>
      </w:r>
      <w:r>
        <w:t xml:space="preserve"> </w:t>
      </w:r>
      <w:r>
        <w:rPr>
          <w:rFonts w:hint="eastAsia"/>
        </w:rPr>
        <w:t>неоднородно</w:t>
      </w:r>
      <w:r>
        <w:t xml:space="preserve"> </w:t>
      </w:r>
      <w:r>
        <w:rPr>
          <w:rFonts w:hint="eastAsia"/>
        </w:rPr>
        <w:t>поляризованного</w:t>
      </w:r>
      <w:r>
        <w:t xml:space="preserve"> </w:t>
      </w:r>
      <w:r>
        <w:rPr>
          <w:rFonts w:hint="eastAsia"/>
        </w:rPr>
        <w:t>по</w:t>
      </w:r>
      <w:r>
        <w:t xml:space="preserve"> </w:t>
      </w:r>
      <w:r>
        <w:rPr>
          <w:rFonts w:hint="eastAsia"/>
        </w:rPr>
        <w:t>направлению</w:t>
      </w:r>
      <w:r>
        <w:t xml:space="preserve"> </w:t>
      </w:r>
      <w:r>
        <w:rPr>
          <w:rFonts w:hint="eastAsia"/>
        </w:rPr>
        <w:t>пьезокерамического</w:t>
      </w:r>
      <w:r>
        <w:t xml:space="preserve"> </w:t>
      </w:r>
      <w:r>
        <w:rPr>
          <w:rFonts w:hint="eastAsia"/>
        </w:rPr>
        <w:t>материала</w:t>
      </w:r>
      <w:r>
        <w:t xml:space="preserve"> </w:t>
      </w:r>
      <w:r>
        <w:rPr>
          <w:rFonts w:hint="eastAsia"/>
        </w:rPr>
        <w:t>с</w:t>
      </w:r>
      <w:r>
        <w:t xml:space="preserve"> </w:t>
      </w:r>
      <w:r>
        <w:rPr>
          <w:rFonts w:hint="eastAsia"/>
        </w:rPr>
        <w:t>полностью</w:t>
      </w:r>
      <w:r>
        <w:t xml:space="preserve"> </w:t>
      </w:r>
      <w:r>
        <w:rPr>
          <w:rFonts w:hint="eastAsia"/>
        </w:rPr>
        <w:t>металлизированными</w:t>
      </w:r>
      <w:r>
        <w:t xml:space="preserve"> </w:t>
      </w:r>
      <w:r>
        <w:rPr>
          <w:rFonts w:hint="eastAsia"/>
        </w:rPr>
        <w:t>границами</w:t>
      </w:r>
      <w:r>
        <w:t xml:space="preserve"> </w:t>
      </w:r>
      <w:r>
        <w:rPr>
          <w:rFonts w:hint="eastAsia"/>
        </w:rPr>
        <w:t>пор</w:t>
      </w:r>
    </w:p>
    <w:p w14:paraId="2A4049F3" w14:textId="77777777" w:rsidR="00787ADD" w:rsidRDefault="00787ADD" w:rsidP="00787ADD"/>
    <w:p w14:paraId="7F61C24B" w14:textId="77777777" w:rsidR="00787ADD" w:rsidRDefault="00787ADD" w:rsidP="00787ADD">
      <w:r>
        <w:t xml:space="preserve">4.5. </w:t>
      </w:r>
      <w:r>
        <w:rPr>
          <w:rFonts w:hint="eastAsia"/>
        </w:rPr>
        <w:t>Влияние</w:t>
      </w:r>
      <w:r>
        <w:t xml:space="preserve"> </w:t>
      </w:r>
      <w:r>
        <w:rPr>
          <w:rFonts w:hint="eastAsia"/>
        </w:rPr>
        <w:t>частичной</w:t>
      </w:r>
      <w:r>
        <w:t xml:space="preserve"> </w:t>
      </w:r>
      <w:r>
        <w:rPr>
          <w:rFonts w:hint="eastAsia"/>
        </w:rPr>
        <w:t>металлизации</w:t>
      </w:r>
      <w:r>
        <w:t xml:space="preserve"> </w:t>
      </w:r>
      <w:r>
        <w:rPr>
          <w:rFonts w:hint="eastAsia"/>
        </w:rPr>
        <w:t>на</w:t>
      </w:r>
      <w:r>
        <w:t xml:space="preserve"> </w:t>
      </w:r>
      <w:r>
        <w:rPr>
          <w:rFonts w:hint="eastAsia"/>
        </w:rPr>
        <w:t>границах</w:t>
      </w:r>
      <w:r>
        <w:t xml:space="preserve"> </w:t>
      </w:r>
      <w:r>
        <w:rPr>
          <w:rFonts w:hint="eastAsia"/>
        </w:rPr>
        <w:t>пор</w:t>
      </w:r>
      <w:r>
        <w:t xml:space="preserve"> </w:t>
      </w:r>
      <w:r>
        <w:rPr>
          <w:rFonts w:hint="eastAsia"/>
        </w:rPr>
        <w:t>на</w:t>
      </w:r>
      <w:r>
        <w:t xml:space="preserve"> </w:t>
      </w:r>
      <w:r>
        <w:rPr>
          <w:rFonts w:hint="eastAsia"/>
        </w:rPr>
        <w:t>эффективные</w:t>
      </w:r>
      <w:r>
        <w:t xml:space="preserve"> </w:t>
      </w:r>
      <w:r>
        <w:rPr>
          <w:rFonts w:hint="eastAsia"/>
        </w:rPr>
        <w:t>свойства</w:t>
      </w:r>
      <w:r>
        <w:t xml:space="preserve"> </w:t>
      </w:r>
      <w:r>
        <w:rPr>
          <w:rFonts w:hint="eastAsia"/>
        </w:rPr>
        <w:t>пористого</w:t>
      </w:r>
      <w:r>
        <w:t xml:space="preserve"> </w:t>
      </w:r>
      <w:r>
        <w:rPr>
          <w:rFonts w:hint="eastAsia"/>
        </w:rPr>
        <w:t>пьезокерамического</w:t>
      </w:r>
      <w:r>
        <w:t xml:space="preserve"> </w:t>
      </w:r>
      <w:r>
        <w:rPr>
          <w:rFonts w:hint="eastAsia"/>
        </w:rPr>
        <w:t>композита</w:t>
      </w:r>
    </w:p>
    <w:p w14:paraId="6467C156" w14:textId="77777777" w:rsidR="00787ADD" w:rsidRDefault="00787ADD" w:rsidP="00787ADD"/>
    <w:p w14:paraId="7B70F773" w14:textId="77777777" w:rsidR="00787ADD" w:rsidRDefault="00787ADD" w:rsidP="00787ADD">
      <w:r>
        <w:t xml:space="preserve">4.5.1. </w:t>
      </w:r>
      <w:r>
        <w:rPr>
          <w:rFonts w:hint="eastAsia"/>
        </w:rPr>
        <w:t>Исследования</w:t>
      </w:r>
      <w:r>
        <w:t xml:space="preserve"> </w:t>
      </w:r>
      <w:r>
        <w:rPr>
          <w:rFonts w:hint="eastAsia"/>
        </w:rPr>
        <w:t>эффективных</w:t>
      </w:r>
      <w:r>
        <w:t xml:space="preserve"> </w:t>
      </w:r>
      <w:r>
        <w:rPr>
          <w:rFonts w:hint="eastAsia"/>
        </w:rPr>
        <w:t>модулей</w:t>
      </w:r>
      <w:r>
        <w:t xml:space="preserve"> </w:t>
      </w:r>
      <w:r>
        <w:rPr>
          <w:rFonts w:hint="eastAsia"/>
        </w:rPr>
        <w:t>СЧМПП</w:t>
      </w:r>
      <w:r>
        <w:t>2</w:t>
      </w:r>
      <w:r>
        <w:rPr>
          <w:rFonts w:hint="eastAsia"/>
        </w:rPr>
        <w:t>Х</w:t>
      </w:r>
      <w:r>
        <w:t xml:space="preserve"> </w:t>
      </w:r>
      <w:r>
        <w:rPr>
          <w:rFonts w:hint="eastAsia"/>
        </w:rPr>
        <w:t>и</w:t>
      </w:r>
      <w:r>
        <w:t xml:space="preserve"> </w:t>
      </w:r>
      <w:r>
        <w:rPr>
          <w:rFonts w:hint="eastAsia"/>
        </w:rPr>
        <w:t>СЧМПП</w:t>
      </w:r>
      <w:r>
        <w:t>2Z</w:t>
      </w:r>
    </w:p>
    <w:p w14:paraId="37D1F69B" w14:textId="77777777" w:rsidR="00787ADD" w:rsidRDefault="00787ADD" w:rsidP="00787ADD"/>
    <w:p w14:paraId="0CEE6DA8" w14:textId="77777777" w:rsidR="00787ADD" w:rsidRDefault="00787ADD" w:rsidP="00787ADD">
      <w:r>
        <w:t xml:space="preserve">4.5.2. </w:t>
      </w:r>
      <w:r>
        <w:rPr>
          <w:rFonts w:hint="eastAsia"/>
        </w:rPr>
        <w:t>Исследования</w:t>
      </w:r>
      <w:r>
        <w:t xml:space="preserve"> </w:t>
      </w:r>
      <w:r>
        <w:rPr>
          <w:rFonts w:hint="eastAsia"/>
        </w:rPr>
        <w:t>эффективных</w:t>
      </w:r>
      <w:r>
        <w:t xml:space="preserve"> </w:t>
      </w:r>
      <w:r>
        <w:rPr>
          <w:rFonts w:hint="eastAsia"/>
        </w:rPr>
        <w:t>модулей</w:t>
      </w:r>
      <w:r>
        <w:t xml:space="preserve"> </w:t>
      </w:r>
      <w:r>
        <w:rPr>
          <w:rFonts w:hint="eastAsia"/>
        </w:rPr>
        <w:t>СЧМПП</w:t>
      </w:r>
      <w:r>
        <w:t xml:space="preserve">2X2Y </w:t>
      </w:r>
      <w:r>
        <w:rPr>
          <w:rFonts w:hint="eastAsia"/>
        </w:rPr>
        <w:t>и</w:t>
      </w:r>
      <w:r>
        <w:t xml:space="preserve"> </w:t>
      </w:r>
      <w:r>
        <w:rPr>
          <w:rFonts w:hint="eastAsia"/>
        </w:rPr>
        <w:t>СЧМПП</w:t>
      </w:r>
      <w:r>
        <w:t>2X2Z</w:t>
      </w:r>
    </w:p>
    <w:p w14:paraId="31F1753D" w14:textId="77777777" w:rsidR="00787ADD" w:rsidRDefault="00787ADD" w:rsidP="00787ADD"/>
    <w:p w14:paraId="172B6946" w14:textId="77777777" w:rsidR="00787ADD" w:rsidRDefault="00787ADD" w:rsidP="00787ADD">
      <w:r>
        <w:t xml:space="preserve">4.5.3. </w:t>
      </w:r>
      <w:r>
        <w:rPr>
          <w:rFonts w:hint="eastAsia"/>
        </w:rPr>
        <w:t>Влияние</w:t>
      </w:r>
      <w:r>
        <w:t xml:space="preserve"> </w:t>
      </w:r>
      <w:r>
        <w:rPr>
          <w:rFonts w:hint="eastAsia"/>
        </w:rPr>
        <w:t>частично</w:t>
      </w:r>
      <w:r>
        <w:t xml:space="preserve"> </w:t>
      </w:r>
      <w:r>
        <w:rPr>
          <w:rFonts w:hint="eastAsia"/>
        </w:rPr>
        <w:t>металлизированной</w:t>
      </w:r>
      <w:r>
        <w:t xml:space="preserve"> </w:t>
      </w:r>
      <w:r>
        <w:rPr>
          <w:rFonts w:hint="eastAsia"/>
        </w:rPr>
        <w:t>поверхности</w:t>
      </w:r>
      <w:r>
        <w:t xml:space="preserve"> </w:t>
      </w:r>
      <w:r>
        <w:rPr>
          <w:rFonts w:hint="eastAsia"/>
        </w:rPr>
        <w:t>пор</w:t>
      </w:r>
      <w:r>
        <w:t xml:space="preserve"> </w:t>
      </w:r>
      <w:r>
        <w:rPr>
          <w:rFonts w:hint="eastAsia"/>
        </w:rPr>
        <w:t>на</w:t>
      </w:r>
      <w:r>
        <w:t xml:space="preserve"> </w:t>
      </w:r>
      <w:r>
        <w:rPr>
          <w:rFonts w:hint="eastAsia"/>
        </w:rPr>
        <w:t>симметрию</w:t>
      </w:r>
      <w:r>
        <w:t xml:space="preserve"> </w:t>
      </w:r>
      <w:r>
        <w:rPr>
          <w:rFonts w:hint="eastAsia"/>
        </w:rPr>
        <w:t>кристалла</w:t>
      </w:r>
    </w:p>
    <w:p w14:paraId="77725A2C" w14:textId="77777777" w:rsidR="00787ADD" w:rsidRDefault="00787ADD" w:rsidP="00787ADD"/>
    <w:p w14:paraId="78FA4F94" w14:textId="77777777" w:rsidR="00787ADD" w:rsidRDefault="00787ADD" w:rsidP="00787ADD">
      <w:r>
        <w:t xml:space="preserve">4.6. </w:t>
      </w:r>
      <w:r>
        <w:rPr>
          <w:rFonts w:hint="eastAsia"/>
        </w:rPr>
        <w:t>Исследования</w:t>
      </w:r>
      <w:r>
        <w:t xml:space="preserve"> </w:t>
      </w:r>
      <w:r>
        <w:rPr>
          <w:rFonts w:hint="eastAsia"/>
        </w:rPr>
        <w:t>пьезоэлектрического</w:t>
      </w:r>
      <w:r>
        <w:t xml:space="preserve"> </w:t>
      </w:r>
      <w:r>
        <w:rPr>
          <w:rFonts w:hint="eastAsia"/>
        </w:rPr>
        <w:t>композита</w:t>
      </w:r>
      <w:r>
        <w:t xml:space="preserve"> </w:t>
      </w:r>
      <w:r>
        <w:rPr>
          <w:rFonts w:hint="eastAsia"/>
        </w:rPr>
        <w:t>с</w:t>
      </w:r>
      <w:r>
        <w:t xml:space="preserve"> </w:t>
      </w:r>
      <w:r>
        <w:rPr>
          <w:rFonts w:hint="eastAsia"/>
        </w:rPr>
        <w:t>полыми</w:t>
      </w:r>
      <w:r>
        <w:t xml:space="preserve"> </w:t>
      </w:r>
      <w:r>
        <w:rPr>
          <w:rFonts w:hint="eastAsia"/>
        </w:rPr>
        <w:t>металлическими</w:t>
      </w:r>
      <w:r>
        <w:t xml:space="preserve"> </w:t>
      </w:r>
      <w:r>
        <w:rPr>
          <w:rFonts w:hint="eastAsia"/>
        </w:rPr>
        <w:t>включениями</w:t>
      </w:r>
      <w:r>
        <w:t xml:space="preserve"> </w:t>
      </w:r>
      <w:r>
        <w:rPr>
          <w:rFonts w:hint="eastAsia"/>
        </w:rPr>
        <w:t>с</w:t>
      </w:r>
      <w:r>
        <w:t xml:space="preserve"> </w:t>
      </w:r>
      <w:r>
        <w:rPr>
          <w:rFonts w:hint="eastAsia"/>
        </w:rPr>
        <w:t>использованием</w:t>
      </w:r>
      <w:r>
        <w:t xml:space="preserve"> </w:t>
      </w:r>
      <w:r>
        <w:rPr>
          <w:rFonts w:hint="eastAsia"/>
        </w:rPr>
        <w:t>адаптируемого</w:t>
      </w:r>
      <w:r>
        <w:t xml:space="preserve"> </w:t>
      </w:r>
      <w:r>
        <w:rPr>
          <w:rFonts w:hint="eastAsia"/>
        </w:rPr>
        <w:t>случайного</w:t>
      </w:r>
      <w:r>
        <w:t xml:space="preserve"> </w:t>
      </w:r>
      <w:r>
        <w:rPr>
          <w:rFonts w:hint="eastAsia"/>
        </w:rPr>
        <w:t>представительного</w:t>
      </w:r>
      <w:r>
        <w:t xml:space="preserve"> </w:t>
      </w:r>
      <w:r>
        <w:rPr>
          <w:rFonts w:hint="eastAsia"/>
        </w:rPr>
        <w:t>объема</w:t>
      </w:r>
    </w:p>
    <w:p w14:paraId="35CBDBE0" w14:textId="77777777" w:rsidR="00787ADD" w:rsidRDefault="00787ADD" w:rsidP="00787ADD"/>
    <w:p w14:paraId="68BEE4A2" w14:textId="77777777" w:rsidR="00787ADD" w:rsidRDefault="00787ADD" w:rsidP="00787ADD">
      <w:r>
        <w:t>133</w:t>
      </w:r>
    </w:p>
    <w:p w14:paraId="7E5606E5" w14:textId="77777777" w:rsidR="00787ADD" w:rsidRDefault="00787ADD" w:rsidP="00787ADD"/>
    <w:p w14:paraId="45537C8C" w14:textId="77777777" w:rsidR="00787ADD" w:rsidRDefault="00787ADD" w:rsidP="00787ADD">
      <w:r>
        <w:rPr>
          <w:rFonts w:hint="eastAsia"/>
        </w:rPr>
        <w:t>Заключение</w:t>
      </w:r>
      <w:r>
        <w:t xml:space="preserve"> </w:t>
      </w:r>
      <w:r>
        <w:rPr>
          <w:rFonts w:hint="eastAsia"/>
        </w:rPr>
        <w:t>к</w:t>
      </w:r>
      <w:r>
        <w:t xml:space="preserve"> </w:t>
      </w:r>
      <w:r>
        <w:rPr>
          <w:rFonts w:hint="eastAsia"/>
        </w:rPr>
        <w:t>главе</w:t>
      </w:r>
    </w:p>
    <w:p w14:paraId="2EDDDC5B" w14:textId="77777777" w:rsidR="00787ADD" w:rsidRDefault="00787ADD" w:rsidP="00787ADD"/>
    <w:p w14:paraId="105B4C34" w14:textId="77777777" w:rsidR="00787ADD" w:rsidRDefault="00787ADD" w:rsidP="00787ADD">
      <w:r>
        <w:t xml:space="preserve">5. </w:t>
      </w:r>
      <w:r>
        <w:rPr>
          <w:rFonts w:hint="eastAsia"/>
        </w:rPr>
        <w:t>Глава</w:t>
      </w:r>
      <w:r>
        <w:t xml:space="preserve"> 5: </w:t>
      </w:r>
      <w:r>
        <w:rPr>
          <w:rFonts w:hint="eastAsia"/>
        </w:rPr>
        <w:t>Программные</w:t>
      </w:r>
      <w:r>
        <w:t xml:space="preserve"> </w:t>
      </w:r>
      <w:r>
        <w:rPr>
          <w:rFonts w:hint="eastAsia"/>
        </w:rPr>
        <w:t>комплексы</w:t>
      </w:r>
      <w:r>
        <w:t xml:space="preserve"> </w:t>
      </w:r>
      <w:r>
        <w:rPr>
          <w:rFonts w:hint="eastAsia"/>
        </w:rPr>
        <w:t>компьютерного</w:t>
      </w:r>
      <w:r>
        <w:t xml:space="preserve"> </w:t>
      </w:r>
      <w:r>
        <w:rPr>
          <w:rFonts w:hint="eastAsia"/>
        </w:rPr>
        <w:t>моделирования</w:t>
      </w:r>
    </w:p>
    <w:p w14:paraId="198722C3" w14:textId="77777777" w:rsidR="00787ADD" w:rsidRDefault="00787ADD" w:rsidP="00787ADD"/>
    <w:p w14:paraId="704D4B55" w14:textId="77777777" w:rsidR="00787ADD" w:rsidRDefault="00787ADD" w:rsidP="00787ADD">
      <w:r>
        <w:t xml:space="preserve">5.1. </w:t>
      </w:r>
      <w:r>
        <w:rPr>
          <w:rFonts w:hint="eastAsia"/>
        </w:rPr>
        <w:t>Алгоритм</w:t>
      </w:r>
      <w:r>
        <w:t xml:space="preserve"> </w:t>
      </w:r>
      <w:r>
        <w:rPr>
          <w:rFonts w:hint="eastAsia"/>
        </w:rPr>
        <w:t>и</w:t>
      </w:r>
      <w:r>
        <w:t xml:space="preserve"> </w:t>
      </w:r>
      <w:r>
        <w:rPr>
          <w:rFonts w:hint="eastAsia"/>
        </w:rPr>
        <w:t>программы</w:t>
      </w:r>
      <w:r>
        <w:t xml:space="preserve"> </w:t>
      </w:r>
      <w:r>
        <w:rPr>
          <w:rFonts w:hint="eastAsia"/>
        </w:rPr>
        <w:t>для</w:t>
      </w:r>
      <w:r>
        <w:t xml:space="preserve"> </w:t>
      </w:r>
      <w:r>
        <w:rPr>
          <w:rFonts w:hint="eastAsia"/>
        </w:rPr>
        <w:t>решения</w:t>
      </w:r>
      <w:r>
        <w:t xml:space="preserve"> </w:t>
      </w:r>
      <w:r>
        <w:rPr>
          <w:rFonts w:hint="eastAsia"/>
        </w:rPr>
        <w:t>задач</w:t>
      </w:r>
      <w:r>
        <w:t xml:space="preserve"> </w:t>
      </w:r>
      <w:r>
        <w:rPr>
          <w:rFonts w:hint="eastAsia"/>
        </w:rPr>
        <w:t>гомогенизации</w:t>
      </w:r>
      <w:r>
        <w:t xml:space="preserve"> </w:t>
      </w:r>
      <w:r>
        <w:rPr>
          <w:rFonts w:hint="eastAsia"/>
        </w:rPr>
        <w:t>с</w:t>
      </w:r>
      <w:r>
        <w:t xml:space="preserve"> </w:t>
      </w:r>
      <w:r>
        <w:rPr>
          <w:rFonts w:hint="eastAsia"/>
        </w:rPr>
        <w:t>учетом</w:t>
      </w:r>
      <w:r>
        <w:t xml:space="preserve"> </w:t>
      </w:r>
      <w:r>
        <w:rPr>
          <w:rFonts w:hint="eastAsia"/>
        </w:rPr>
        <w:t>периодического</w:t>
      </w:r>
      <w:r>
        <w:t xml:space="preserve"> </w:t>
      </w:r>
      <w:r>
        <w:rPr>
          <w:rFonts w:hint="eastAsia"/>
        </w:rPr>
        <w:t>ПО</w:t>
      </w:r>
    </w:p>
    <w:p w14:paraId="604FFA6E" w14:textId="77777777" w:rsidR="00787ADD" w:rsidRDefault="00787ADD" w:rsidP="00787ADD"/>
    <w:p w14:paraId="77474638" w14:textId="77777777" w:rsidR="00787ADD" w:rsidRDefault="00787ADD" w:rsidP="00787ADD">
      <w:r>
        <w:t xml:space="preserve">5.2.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для</w:t>
      </w:r>
      <w:r>
        <w:t xml:space="preserve"> </w:t>
      </w:r>
      <w:r>
        <w:rPr>
          <w:rFonts w:hint="eastAsia"/>
        </w:rPr>
        <w:t>решения</w:t>
      </w:r>
      <w:r>
        <w:t xml:space="preserve"> </w:t>
      </w:r>
      <w:r>
        <w:rPr>
          <w:rFonts w:hint="eastAsia"/>
        </w:rPr>
        <w:t>задач</w:t>
      </w:r>
      <w:r>
        <w:t xml:space="preserve"> </w:t>
      </w:r>
      <w:r>
        <w:rPr>
          <w:rFonts w:hint="eastAsia"/>
        </w:rPr>
        <w:t>гомогенизации</w:t>
      </w:r>
      <w:r>
        <w:t xml:space="preserve"> </w:t>
      </w:r>
      <w:r>
        <w:rPr>
          <w:rFonts w:hint="eastAsia"/>
        </w:rPr>
        <w:t>с</w:t>
      </w:r>
      <w:r>
        <w:t xml:space="preserve"> </w:t>
      </w:r>
      <w:r>
        <w:rPr>
          <w:rFonts w:hint="eastAsia"/>
        </w:rPr>
        <w:t>учетом</w:t>
      </w:r>
      <w:r>
        <w:t xml:space="preserve"> </w:t>
      </w:r>
      <w:r>
        <w:rPr>
          <w:rFonts w:hint="eastAsia"/>
        </w:rPr>
        <w:t>случайного</w:t>
      </w:r>
      <w:r>
        <w:t xml:space="preserve"> </w:t>
      </w:r>
      <w:r>
        <w:rPr>
          <w:rFonts w:hint="eastAsia"/>
        </w:rPr>
        <w:t>ПО</w:t>
      </w:r>
    </w:p>
    <w:p w14:paraId="045DC0A4" w14:textId="77777777" w:rsidR="00787ADD" w:rsidRDefault="00787ADD" w:rsidP="00787ADD"/>
    <w:p w14:paraId="7F4AEAF4" w14:textId="1BB41571" w:rsidR="00787ADD" w:rsidRPr="00787ADD" w:rsidRDefault="00787ADD" w:rsidP="00787ADD">
      <w:r>
        <w:rPr>
          <w:rFonts w:hint="eastAsia"/>
        </w:rPr>
        <w:t>Заключение</w:t>
      </w:r>
      <w:r>
        <w:t xml:space="preserve"> </w:t>
      </w:r>
      <w:r>
        <w:rPr>
          <w:rFonts w:hint="eastAsia"/>
        </w:rPr>
        <w:t>к</w:t>
      </w:r>
      <w:r>
        <w:t xml:space="preserve"> </w:t>
      </w:r>
      <w:r>
        <w:rPr>
          <w:rFonts w:hint="eastAsia"/>
        </w:rPr>
        <w:t>главе</w:t>
      </w:r>
    </w:p>
    <w:sectPr w:rsidR="00787ADD" w:rsidRPr="00787ADD" w:rsidSect="00BE253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8CAE" w14:textId="77777777" w:rsidR="00BE253C" w:rsidRDefault="00BE253C">
      <w:pPr>
        <w:spacing w:after="0" w:line="240" w:lineRule="auto"/>
      </w:pPr>
      <w:r>
        <w:separator/>
      </w:r>
    </w:p>
  </w:endnote>
  <w:endnote w:type="continuationSeparator" w:id="0">
    <w:p w14:paraId="37610BB9" w14:textId="77777777" w:rsidR="00BE253C" w:rsidRDefault="00BE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FA87" w14:textId="77777777" w:rsidR="00BE253C" w:rsidRDefault="00BE253C"/>
    <w:p w14:paraId="440AD74C" w14:textId="77777777" w:rsidR="00BE253C" w:rsidRDefault="00BE253C"/>
    <w:p w14:paraId="6EF258AC" w14:textId="77777777" w:rsidR="00BE253C" w:rsidRDefault="00BE253C"/>
    <w:p w14:paraId="6240A50F" w14:textId="77777777" w:rsidR="00BE253C" w:rsidRDefault="00BE253C"/>
    <w:p w14:paraId="650923E9" w14:textId="77777777" w:rsidR="00BE253C" w:rsidRDefault="00BE253C"/>
    <w:p w14:paraId="2AB39E54" w14:textId="77777777" w:rsidR="00BE253C" w:rsidRDefault="00BE253C"/>
    <w:p w14:paraId="47CDB995" w14:textId="77777777" w:rsidR="00BE253C" w:rsidRDefault="00BE253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A5A94A" wp14:editId="685C50A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7857" w14:textId="77777777" w:rsidR="00BE253C" w:rsidRDefault="00BE253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5A94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747857" w14:textId="77777777" w:rsidR="00BE253C" w:rsidRDefault="00BE253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A556464" w14:textId="77777777" w:rsidR="00BE253C" w:rsidRDefault="00BE253C"/>
    <w:p w14:paraId="78F9334E" w14:textId="77777777" w:rsidR="00BE253C" w:rsidRDefault="00BE253C"/>
    <w:p w14:paraId="0B323585" w14:textId="77777777" w:rsidR="00BE253C" w:rsidRDefault="00BE253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88DF4AC" wp14:editId="38F04F9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8453" w14:textId="77777777" w:rsidR="00BE253C" w:rsidRDefault="00BE253C"/>
                          <w:p w14:paraId="69BF6387" w14:textId="77777777" w:rsidR="00BE253C" w:rsidRDefault="00BE253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DF4A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768453" w14:textId="77777777" w:rsidR="00BE253C" w:rsidRDefault="00BE253C"/>
                    <w:p w14:paraId="69BF6387" w14:textId="77777777" w:rsidR="00BE253C" w:rsidRDefault="00BE253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03BDE4C" w14:textId="77777777" w:rsidR="00BE253C" w:rsidRDefault="00BE253C"/>
    <w:p w14:paraId="33CBDF2E" w14:textId="77777777" w:rsidR="00BE253C" w:rsidRDefault="00BE253C">
      <w:pPr>
        <w:rPr>
          <w:sz w:val="2"/>
          <w:szCs w:val="2"/>
        </w:rPr>
      </w:pPr>
    </w:p>
    <w:p w14:paraId="2F3DABD2" w14:textId="77777777" w:rsidR="00BE253C" w:rsidRDefault="00BE253C"/>
    <w:p w14:paraId="6BF57566" w14:textId="77777777" w:rsidR="00BE253C" w:rsidRDefault="00BE253C">
      <w:pPr>
        <w:spacing w:after="0" w:line="240" w:lineRule="auto"/>
      </w:pPr>
    </w:p>
  </w:footnote>
  <w:footnote w:type="continuationSeparator" w:id="0">
    <w:p w14:paraId="231A84A5" w14:textId="77777777" w:rsidR="00BE253C" w:rsidRDefault="00BE2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3C"/>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10877</TotalTime>
  <Pages>6</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1001</cp:revision>
  <cp:lastPrinted>2009-02-06T05:36:00Z</cp:lastPrinted>
  <dcterms:created xsi:type="dcterms:W3CDTF">2024-01-07T13:43:00Z</dcterms:created>
  <dcterms:modified xsi:type="dcterms:W3CDTF">2024-01-24T11:56:00Z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