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05F2" w14:textId="4D528B1B" w:rsidR="00AE48F5" w:rsidRDefault="00DD3C70" w:rsidP="00DD3C70">
      <w:r w:rsidRPr="00DD3C70">
        <w:rPr>
          <w:rFonts w:hint="eastAsia"/>
        </w:rPr>
        <w:t>Сибагатуллин</w:t>
      </w:r>
      <w:r w:rsidRPr="00DD3C70">
        <w:t xml:space="preserve"> </w:t>
      </w:r>
      <w:r w:rsidRPr="00DD3C70">
        <w:rPr>
          <w:rFonts w:hint="eastAsia"/>
        </w:rPr>
        <w:t>Радмир</w:t>
      </w:r>
      <w:r w:rsidRPr="00DD3C70">
        <w:t xml:space="preserve"> </w:t>
      </w:r>
      <w:r w:rsidRPr="00DD3C70">
        <w:rPr>
          <w:rFonts w:hint="eastAsia"/>
        </w:rPr>
        <w:t>Раилевич</w:t>
      </w:r>
      <w:r>
        <w:rPr>
          <w:rFonts w:hint="cs"/>
        </w:rPr>
        <w:t xml:space="preserve"> </w:t>
      </w:r>
      <w:r w:rsidRPr="00DD3C70">
        <w:rPr>
          <w:rFonts w:hint="eastAsia"/>
        </w:rPr>
        <w:t>Самонастраивающийся</w:t>
      </w:r>
      <w:r w:rsidRPr="00DD3C70">
        <w:t xml:space="preserve"> </w:t>
      </w:r>
      <w:r w:rsidRPr="00DD3C70">
        <w:rPr>
          <w:rFonts w:hint="eastAsia"/>
        </w:rPr>
        <w:t>измеритель</w:t>
      </w:r>
      <w:r w:rsidRPr="00DD3C70">
        <w:t xml:space="preserve"> </w:t>
      </w:r>
      <w:r w:rsidRPr="00DD3C70">
        <w:rPr>
          <w:rFonts w:hint="eastAsia"/>
        </w:rPr>
        <w:t>температуры</w:t>
      </w:r>
      <w:r w:rsidRPr="00DD3C70">
        <w:t xml:space="preserve"> </w:t>
      </w:r>
      <w:r w:rsidRPr="00DD3C70">
        <w:rPr>
          <w:rFonts w:hint="eastAsia"/>
        </w:rPr>
        <w:t>газа</w:t>
      </w:r>
      <w:r w:rsidRPr="00DD3C70">
        <w:t xml:space="preserve"> </w:t>
      </w:r>
      <w:r w:rsidRPr="00DD3C70">
        <w:rPr>
          <w:rFonts w:hint="eastAsia"/>
        </w:rPr>
        <w:t>с</w:t>
      </w:r>
      <w:r w:rsidRPr="00DD3C70">
        <w:t xml:space="preserve"> </w:t>
      </w:r>
      <w:r w:rsidRPr="00DD3C70">
        <w:rPr>
          <w:rFonts w:hint="eastAsia"/>
        </w:rPr>
        <w:t>коррекцией</w:t>
      </w:r>
      <w:r w:rsidRPr="00DD3C70">
        <w:t xml:space="preserve"> </w:t>
      </w:r>
      <w:r w:rsidRPr="00DD3C70">
        <w:rPr>
          <w:rFonts w:hint="eastAsia"/>
        </w:rPr>
        <w:t>эталонной</w:t>
      </w:r>
      <w:r w:rsidRPr="00DD3C70">
        <w:t xml:space="preserve"> </w:t>
      </w:r>
      <w:r w:rsidRPr="00DD3C70">
        <w:rPr>
          <w:rFonts w:hint="eastAsia"/>
        </w:rPr>
        <w:t>модели</w:t>
      </w:r>
      <w:r w:rsidRPr="00DD3C70">
        <w:t xml:space="preserve"> </w:t>
      </w:r>
      <w:r w:rsidRPr="00DD3C70">
        <w:rPr>
          <w:rFonts w:hint="eastAsia"/>
        </w:rPr>
        <w:t>в</w:t>
      </w:r>
      <w:r w:rsidRPr="00DD3C70">
        <w:t xml:space="preserve"> </w:t>
      </w:r>
      <w:r w:rsidRPr="00DD3C70">
        <w:rPr>
          <w:rFonts w:hint="eastAsia"/>
        </w:rPr>
        <w:t>составе</w:t>
      </w:r>
      <w:r w:rsidRPr="00DD3C70">
        <w:t xml:space="preserve"> </w:t>
      </w:r>
      <w:r w:rsidRPr="00DD3C70">
        <w:rPr>
          <w:rFonts w:hint="eastAsia"/>
        </w:rPr>
        <w:t>информационно</w:t>
      </w:r>
      <w:r w:rsidRPr="00DD3C70">
        <w:t>-</w:t>
      </w:r>
      <w:r w:rsidRPr="00DD3C70">
        <w:rPr>
          <w:rFonts w:hint="eastAsia"/>
        </w:rPr>
        <w:t>управляющей</w:t>
      </w:r>
      <w:r w:rsidRPr="00DD3C70">
        <w:t xml:space="preserve"> </w:t>
      </w:r>
      <w:r w:rsidRPr="00DD3C70">
        <w:rPr>
          <w:rFonts w:hint="eastAsia"/>
        </w:rPr>
        <w:t>системы</w:t>
      </w:r>
      <w:r w:rsidRPr="00DD3C70">
        <w:t xml:space="preserve"> </w:t>
      </w:r>
      <w:r w:rsidRPr="00DD3C70">
        <w:rPr>
          <w:rFonts w:hint="eastAsia"/>
        </w:rPr>
        <w:t>газотурбинного</w:t>
      </w:r>
      <w:r w:rsidRPr="00DD3C70">
        <w:t xml:space="preserve"> </w:t>
      </w:r>
      <w:r w:rsidRPr="00DD3C70">
        <w:rPr>
          <w:rFonts w:hint="eastAsia"/>
        </w:rPr>
        <w:t>двигателя</w:t>
      </w:r>
    </w:p>
    <w:p w14:paraId="3E82B932" w14:textId="77777777" w:rsidR="00DD3C70" w:rsidRDefault="00DD3C70" w:rsidP="00DD3C70">
      <w:r>
        <w:rPr>
          <w:rFonts w:hint="eastAsia"/>
        </w:rPr>
        <w:t>ОГЛАВЛЕНИЕ</w:t>
      </w:r>
      <w:r>
        <w:t xml:space="preserve"> </w:t>
      </w:r>
      <w:r>
        <w:rPr>
          <w:rFonts w:hint="eastAsia"/>
        </w:rPr>
        <w:t>ДИССЕРТАЦИИ</w:t>
      </w:r>
    </w:p>
    <w:p w14:paraId="380797CB" w14:textId="77777777" w:rsidR="00DD3C70" w:rsidRDefault="00DD3C70" w:rsidP="00DD3C70">
      <w:r>
        <w:rPr>
          <w:rFonts w:hint="eastAsia"/>
        </w:rPr>
        <w:t>кандидат</w:t>
      </w:r>
      <w:r>
        <w:t xml:space="preserve"> </w:t>
      </w:r>
      <w:r>
        <w:rPr>
          <w:rFonts w:hint="eastAsia"/>
        </w:rPr>
        <w:t>наук</w:t>
      </w:r>
      <w:r>
        <w:t xml:space="preserve"> </w:t>
      </w:r>
      <w:r>
        <w:rPr>
          <w:rFonts w:hint="eastAsia"/>
        </w:rPr>
        <w:t>Сибагатуллин</w:t>
      </w:r>
      <w:r>
        <w:t xml:space="preserve"> </w:t>
      </w:r>
      <w:r>
        <w:rPr>
          <w:rFonts w:hint="eastAsia"/>
        </w:rPr>
        <w:t>Радмир</w:t>
      </w:r>
      <w:r>
        <w:t xml:space="preserve"> </w:t>
      </w:r>
      <w:r>
        <w:rPr>
          <w:rFonts w:hint="eastAsia"/>
        </w:rPr>
        <w:t>Раилевич</w:t>
      </w:r>
    </w:p>
    <w:p w14:paraId="16571E6A" w14:textId="77777777" w:rsidR="00DD3C70" w:rsidRDefault="00DD3C70" w:rsidP="00DD3C70">
      <w:r>
        <w:rPr>
          <w:rFonts w:hint="eastAsia"/>
        </w:rPr>
        <w:t>ОГЛАВЛЕНИЕ</w:t>
      </w:r>
    </w:p>
    <w:p w14:paraId="27368FEB" w14:textId="77777777" w:rsidR="00DD3C70" w:rsidRDefault="00DD3C70" w:rsidP="00DD3C70"/>
    <w:p w14:paraId="733BE1D1" w14:textId="77777777" w:rsidR="00DD3C70" w:rsidRDefault="00DD3C70" w:rsidP="00DD3C70">
      <w:r>
        <w:rPr>
          <w:rFonts w:hint="eastAsia"/>
        </w:rPr>
        <w:t>СОКРАЩЕНИЯ</w:t>
      </w:r>
      <w:r>
        <w:t xml:space="preserve"> </w:t>
      </w:r>
      <w:r>
        <w:rPr>
          <w:rFonts w:hint="eastAsia"/>
        </w:rPr>
        <w:t>И</w:t>
      </w:r>
      <w:r>
        <w:t xml:space="preserve"> </w:t>
      </w:r>
      <w:r>
        <w:rPr>
          <w:rFonts w:hint="eastAsia"/>
        </w:rPr>
        <w:t>ОБОЗНАЧЕНИЯ</w:t>
      </w:r>
      <w:r>
        <w:t xml:space="preserve">, </w:t>
      </w:r>
      <w:r>
        <w:rPr>
          <w:rFonts w:hint="eastAsia"/>
        </w:rPr>
        <w:t>ПРИНЯТЫЕ</w:t>
      </w:r>
      <w:r>
        <w:t xml:space="preserve"> </w:t>
      </w:r>
      <w:r>
        <w:rPr>
          <w:rFonts w:hint="eastAsia"/>
        </w:rPr>
        <w:t>В</w:t>
      </w:r>
      <w:r>
        <w:t xml:space="preserve"> </w:t>
      </w:r>
      <w:r>
        <w:rPr>
          <w:rFonts w:hint="eastAsia"/>
        </w:rPr>
        <w:t>РАБОТЕ</w:t>
      </w:r>
    </w:p>
    <w:p w14:paraId="5B52F8A6" w14:textId="77777777" w:rsidR="00DD3C70" w:rsidRDefault="00DD3C70" w:rsidP="00DD3C70"/>
    <w:p w14:paraId="1919DD89" w14:textId="77777777" w:rsidR="00DD3C70" w:rsidRDefault="00DD3C70" w:rsidP="00DD3C70">
      <w:r>
        <w:rPr>
          <w:rFonts w:hint="eastAsia"/>
        </w:rPr>
        <w:t>ВВЕДЕНИЕ</w:t>
      </w:r>
    </w:p>
    <w:p w14:paraId="10549375" w14:textId="77777777" w:rsidR="00DD3C70" w:rsidRDefault="00DD3C70" w:rsidP="00DD3C70"/>
    <w:p w14:paraId="17A9BC4F" w14:textId="77777777" w:rsidR="00DD3C70" w:rsidRDefault="00DD3C70" w:rsidP="00DD3C70">
      <w:r>
        <w:rPr>
          <w:rFonts w:hint="eastAsia"/>
        </w:rPr>
        <w:t>ГЛАВА</w:t>
      </w:r>
      <w:r>
        <w:t xml:space="preserve"> 1. </w:t>
      </w:r>
      <w:r>
        <w:rPr>
          <w:rFonts w:hint="eastAsia"/>
        </w:rPr>
        <w:t>АНАЛИЗ</w:t>
      </w:r>
      <w:r>
        <w:t xml:space="preserve"> </w:t>
      </w:r>
      <w:r>
        <w:rPr>
          <w:rFonts w:hint="eastAsia"/>
        </w:rPr>
        <w:t>ХАРАКТЕРИСТИК</w:t>
      </w:r>
      <w:r>
        <w:t xml:space="preserve"> </w:t>
      </w:r>
      <w:r>
        <w:rPr>
          <w:rFonts w:hint="eastAsia"/>
        </w:rPr>
        <w:t>ИЗМЕРИТЕЛЕЙ</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ИНФОРМАЦИОННО</w:t>
      </w:r>
      <w:r>
        <w:t>-</w:t>
      </w:r>
      <w:r>
        <w:rPr>
          <w:rFonts w:hint="eastAsia"/>
        </w:rPr>
        <w:t>УПРАВЛЯЮЩЕЙ</w:t>
      </w:r>
      <w:r>
        <w:t xml:space="preserve"> </w:t>
      </w:r>
      <w:r>
        <w:rPr>
          <w:rFonts w:hint="eastAsia"/>
        </w:rPr>
        <w:t>СИСТЕМЫ</w:t>
      </w:r>
      <w:r>
        <w:t xml:space="preserve"> </w:t>
      </w:r>
      <w:r>
        <w:rPr>
          <w:rFonts w:hint="eastAsia"/>
        </w:rPr>
        <w:t>ТЕМПЕРАТУРЫ</w:t>
      </w:r>
      <w:r>
        <w:t xml:space="preserve"> </w:t>
      </w:r>
      <w:r>
        <w:rPr>
          <w:rFonts w:hint="eastAsia"/>
        </w:rPr>
        <w:t>ГАЗАГАЗОТУРБИННЫХ</w:t>
      </w:r>
      <w:r>
        <w:t xml:space="preserve"> </w:t>
      </w:r>
      <w:r>
        <w:rPr>
          <w:rFonts w:hint="eastAsia"/>
        </w:rPr>
        <w:t>ДВИГАТЕЛЕЙ</w:t>
      </w:r>
    </w:p>
    <w:p w14:paraId="65A9DD24" w14:textId="77777777" w:rsidR="00DD3C70" w:rsidRDefault="00DD3C70" w:rsidP="00DD3C70"/>
    <w:p w14:paraId="4095A1FE" w14:textId="77777777" w:rsidR="00DD3C70" w:rsidRDefault="00DD3C70" w:rsidP="00DD3C70">
      <w:r>
        <w:t xml:space="preserve">1.1 </w:t>
      </w:r>
      <w:r>
        <w:rPr>
          <w:rFonts w:hint="eastAsia"/>
        </w:rPr>
        <w:t>Тенденция</w:t>
      </w:r>
      <w:r>
        <w:t xml:space="preserve"> </w:t>
      </w:r>
      <w:r>
        <w:rPr>
          <w:rFonts w:hint="eastAsia"/>
        </w:rPr>
        <w:t>развитии</w:t>
      </w:r>
      <w:r>
        <w:t xml:space="preserve"> </w:t>
      </w:r>
      <w:r>
        <w:rPr>
          <w:rFonts w:hint="eastAsia"/>
        </w:rPr>
        <w:t>авиационных</w:t>
      </w:r>
      <w:r>
        <w:t xml:space="preserve"> </w:t>
      </w:r>
      <w:r>
        <w:rPr>
          <w:rFonts w:hint="eastAsia"/>
        </w:rPr>
        <w:t>ГТД</w:t>
      </w:r>
    </w:p>
    <w:p w14:paraId="4774670A" w14:textId="77777777" w:rsidR="00DD3C70" w:rsidRDefault="00DD3C70" w:rsidP="00DD3C70"/>
    <w:p w14:paraId="57A1B556" w14:textId="77777777" w:rsidR="00DD3C70" w:rsidRDefault="00DD3C70" w:rsidP="00DD3C70">
      <w:r>
        <w:t xml:space="preserve">1.2 </w:t>
      </w:r>
      <w:r>
        <w:rPr>
          <w:rFonts w:hint="eastAsia"/>
        </w:rPr>
        <w:t>Класификация</w:t>
      </w:r>
      <w:r>
        <w:t xml:space="preserve"> </w:t>
      </w:r>
      <w:r>
        <w:rPr>
          <w:rFonts w:hint="eastAsia"/>
        </w:rPr>
        <w:t>авиационных</w:t>
      </w:r>
      <w:r>
        <w:t xml:space="preserve"> </w:t>
      </w:r>
      <w:r>
        <w:rPr>
          <w:rFonts w:hint="eastAsia"/>
        </w:rPr>
        <w:t>датчиков</w:t>
      </w:r>
      <w:r>
        <w:t xml:space="preserve">, </w:t>
      </w:r>
      <w:r>
        <w:rPr>
          <w:rFonts w:hint="eastAsia"/>
        </w:rPr>
        <w:t>предназначенных</w:t>
      </w:r>
      <w:r>
        <w:t xml:space="preserve"> </w:t>
      </w:r>
      <w:r>
        <w:rPr>
          <w:rFonts w:hint="eastAsia"/>
        </w:rPr>
        <w:t>для</w:t>
      </w:r>
      <w:r>
        <w:t xml:space="preserve"> </w:t>
      </w:r>
      <w:r>
        <w:rPr>
          <w:rFonts w:hint="eastAsia"/>
        </w:rPr>
        <w:t>измерения</w:t>
      </w:r>
      <w:r>
        <w:t xml:space="preserve"> </w:t>
      </w:r>
      <w:r>
        <w:rPr>
          <w:rFonts w:hint="eastAsia"/>
        </w:rPr>
        <w:t>температуры</w:t>
      </w:r>
      <w:r>
        <w:t xml:space="preserve"> </w:t>
      </w:r>
      <w:r>
        <w:rPr>
          <w:rFonts w:hint="eastAsia"/>
        </w:rPr>
        <w:t>газа</w:t>
      </w:r>
      <w:r>
        <w:t xml:space="preserve"> </w:t>
      </w:r>
      <w:r>
        <w:rPr>
          <w:rFonts w:hint="eastAsia"/>
        </w:rPr>
        <w:t>ГТД</w:t>
      </w:r>
    </w:p>
    <w:p w14:paraId="71B681C0" w14:textId="77777777" w:rsidR="00DD3C70" w:rsidRDefault="00DD3C70" w:rsidP="00DD3C70"/>
    <w:p w14:paraId="019C96F8" w14:textId="77777777" w:rsidR="00DD3C70" w:rsidRDefault="00DD3C70" w:rsidP="00DD3C70">
      <w:r>
        <w:t xml:space="preserve">1.3 </w:t>
      </w:r>
      <w:r>
        <w:rPr>
          <w:rFonts w:hint="eastAsia"/>
        </w:rPr>
        <w:t>Типы</w:t>
      </w:r>
      <w:r>
        <w:t xml:space="preserve"> </w:t>
      </w:r>
      <w:r>
        <w:rPr>
          <w:rFonts w:hint="eastAsia"/>
        </w:rPr>
        <w:t>погрешностей</w:t>
      </w:r>
      <w:r>
        <w:t xml:space="preserve">, </w:t>
      </w:r>
      <w:r>
        <w:rPr>
          <w:rFonts w:hint="eastAsia"/>
        </w:rPr>
        <w:t>свойственные</w:t>
      </w:r>
      <w:r>
        <w:t xml:space="preserve"> </w:t>
      </w:r>
      <w:r>
        <w:rPr>
          <w:rFonts w:hint="eastAsia"/>
        </w:rPr>
        <w:t>авиационным</w:t>
      </w:r>
      <w:r>
        <w:t xml:space="preserve"> </w:t>
      </w:r>
      <w:r>
        <w:rPr>
          <w:rFonts w:hint="eastAsia"/>
        </w:rPr>
        <w:t>термометрам</w:t>
      </w:r>
    </w:p>
    <w:p w14:paraId="6F585114" w14:textId="77777777" w:rsidR="00DD3C70" w:rsidRDefault="00DD3C70" w:rsidP="00DD3C70"/>
    <w:p w14:paraId="2A2B53D2" w14:textId="77777777" w:rsidR="00DD3C70" w:rsidRDefault="00DD3C70" w:rsidP="00DD3C70">
      <w:r>
        <w:t xml:space="preserve">1.4 </w:t>
      </w:r>
      <w:r>
        <w:rPr>
          <w:rFonts w:hint="eastAsia"/>
        </w:rPr>
        <w:t>Особенности</w:t>
      </w:r>
      <w:r>
        <w:t xml:space="preserve"> </w:t>
      </w:r>
      <w:r>
        <w:rPr>
          <w:rFonts w:hint="eastAsia"/>
        </w:rPr>
        <w:t>построения</w:t>
      </w:r>
      <w:r>
        <w:t xml:space="preserve"> </w:t>
      </w:r>
      <w:r>
        <w:rPr>
          <w:rFonts w:hint="eastAsia"/>
        </w:rPr>
        <w:t>измерителей</w:t>
      </w:r>
      <w:r>
        <w:t xml:space="preserve"> </w:t>
      </w:r>
      <w:r>
        <w:rPr>
          <w:rFonts w:hint="eastAsia"/>
        </w:rPr>
        <w:t>температуры</w:t>
      </w:r>
      <w:r>
        <w:t xml:space="preserve"> </w:t>
      </w:r>
      <w:r>
        <w:rPr>
          <w:rFonts w:hint="eastAsia"/>
        </w:rPr>
        <w:t>газа</w:t>
      </w:r>
      <w:r>
        <w:t xml:space="preserve"> </w:t>
      </w:r>
      <w:r>
        <w:rPr>
          <w:rFonts w:hint="eastAsia"/>
        </w:rPr>
        <w:t>ГТД</w:t>
      </w:r>
      <w:r>
        <w:t xml:space="preserve"> </w:t>
      </w:r>
      <w:r>
        <w:rPr>
          <w:rFonts w:hint="eastAsia"/>
        </w:rPr>
        <w:t>на</w:t>
      </w:r>
      <w:r>
        <w:t xml:space="preserve"> </w:t>
      </w:r>
      <w:r>
        <w:rPr>
          <w:rFonts w:hint="eastAsia"/>
        </w:rPr>
        <w:t>основе</w:t>
      </w:r>
      <w:r>
        <w:t xml:space="preserve"> </w:t>
      </w:r>
      <w:r>
        <w:rPr>
          <w:rFonts w:hint="eastAsia"/>
        </w:rPr>
        <w:t>термопары</w:t>
      </w:r>
    </w:p>
    <w:p w14:paraId="5B3B5F5A" w14:textId="77777777" w:rsidR="00DD3C70" w:rsidRDefault="00DD3C70" w:rsidP="00DD3C70"/>
    <w:p w14:paraId="0FC5E527" w14:textId="77777777" w:rsidR="00DD3C70" w:rsidRDefault="00DD3C70" w:rsidP="00DD3C70">
      <w:r>
        <w:t xml:space="preserve">1.5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5F4BA66" w14:textId="77777777" w:rsidR="00DD3C70" w:rsidRDefault="00DD3C70" w:rsidP="00DD3C70"/>
    <w:p w14:paraId="089F9B7F" w14:textId="77777777" w:rsidR="00DD3C70" w:rsidRDefault="00DD3C70" w:rsidP="00DD3C70">
      <w:r>
        <w:t xml:space="preserve">1.6 </w:t>
      </w:r>
      <w:r>
        <w:rPr>
          <w:rFonts w:hint="eastAsia"/>
        </w:rPr>
        <w:t>Постановка</w:t>
      </w:r>
      <w:r>
        <w:t xml:space="preserve"> </w:t>
      </w:r>
      <w:r>
        <w:rPr>
          <w:rFonts w:hint="eastAsia"/>
        </w:rPr>
        <w:t>задач</w:t>
      </w:r>
      <w:r>
        <w:t xml:space="preserve"> </w:t>
      </w:r>
      <w:r>
        <w:rPr>
          <w:rFonts w:hint="eastAsia"/>
        </w:rPr>
        <w:t>исследования</w:t>
      </w:r>
    </w:p>
    <w:p w14:paraId="6E1D12B4" w14:textId="77777777" w:rsidR="00DD3C70" w:rsidRDefault="00DD3C70" w:rsidP="00DD3C70"/>
    <w:p w14:paraId="6C636CBD" w14:textId="77777777" w:rsidR="00DD3C70" w:rsidRDefault="00DD3C70" w:rsidP="00DD3C70">
      <w:r>
        <w:rPr>
          <w:rFonts w:hint="eastAsia"/>
        </w:rPr>
        <w:t>ГЛАВА</w:t>
      </w:r>
      <w:r>
        <w:t>2.</w:t>
      </w:r>
      <w:r>
        <w:rPr>
          <w:rFonts w:hint="eastAsia"/>
        </w:rPr>
        <w:t>РАЗРАБОТКА</w:t>
      </w:r>
      <w:r>
        <w:t xml:space="preserve"> </w:t>
      </w:r>
      <w:r>
        <w:rPr>
          <w:rFonts w:hint="eastAsia"/>
        </w:rPr>
        <w:t>АЛГОРИТМА</w:t>
      </w:r>
      <w:r>
        <w:t xml:space="preserve"> </w:t>
      </w:r>
      <w:r>
        <w:rPr>
          <w:rFonts w:hint="eastAsia"/>
        </w:rPr>
        <w:t>ФУНКЦИОНИРОВАНИЯ</w:t>
      </w:r>
      <w:r>
        <w:t xml:space="preserve"> </w:t>
      </w:r>
      <w:r>
        <w:rPr>
          <w:rFonts w:hint="eastAsia"/>
        </w:rPr>
        <w:t>И</w:t>
      </w:r>
      <w:r>
        <w:t xml:space="preserve"> </w:t>
      </w:r>
      <w:r>
        <w:rPr>
          <w:rFonts w:hint="eastAsia"/>
        </w:rPr>
        <w:t>СТРУКТУРЫ</w:t>
      </w:r>
      <w:r>
        <w:t xml:space="preserve"> </w:t>
      </w:r>
      <w:r>
        <w:rPr>
          <w:rFonts w:hint="eastAsia"/>
        </w:rPr>
        <w:t>ПОМЕХОУСТОЙЧИВОГО</w:t>
      </w:r>
      <w:r>
        <w:t xml:space="preserve"> </w:t>
      </w:r>
      <w:r>
        <w:rPr>
          <w:rFonts w:hint="eastAsia"/>
        </w:rPr>
        <w:t>САМОНАСТРАИВАЮЩЕГОСЯ</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3D4F777C" w14:textId="77777777" w:rsidR="00DD3C70" w:rsidRDefault="00DD3C70" w:rsidP="00DD3C70"/>
    <w:p w14:paraId="2CA7AE62" w14:textId="77777777" w:rsidR="00DD3C70" w:rsidRDefault="00DD3C70" w:rsidP="00DD3C70">
      <w:r>
        <w:t xml:space="preserve">2.1 </w:t>
      </w:r>
      <w:r>
        <w:rPr>
          <w:rFonts w:hint="eastAsia"/>
        </w:rPr>
        <w:t>Разработка</w:t>
      </w:r>
      <w:r>
        <w:t xml:space="preserve"> </w:t>
      </w:r>
      <w:r>
        <w:rPr>
          <w:rFonts w:hint="eastAsia"/>
        </w:rPr>
        <w:t>требований</w:t>
      </w:r>
      <w:r>
        <w:t xml:space="preserve"> </w:t>
      </w:r>
      <w:r>
        <w:rPr>
          <w:rFonts w:hint="eastAsia"/>
        </w:rPr>
        <w:t>к</w:t>
      </w:r>
      <w:r>
        <w:t xml:space="preserve"> </w:t>
      </w:r>
      <w:r>
        <w:rPr>
          <w:rFonts w:hint="eastAsia"/>
        </w:rPr>
        <w:t>точности</w:t>
      </w:r>
      <w:r>
        <w:t xml:space="preserve"> </w:t>
      </w:r>
      <w:r>
        <w:rPr>
          <w:rFonts w:hint="eastAsia"/>
        </w:rPr>
        <w:t>компенсации</w:t>
      </w:r>
      <w:r>
        <w:t xml:space="preserve"> </w:t>
      </w:r>
      <w:r>
        <w:rPr>
          <w:rFonts w:hint="eastAsia"/>
        </w:rPr>
        <w:t>инерционности</w:t>
      </w:r>
      <w:r>
        <w:t xml:space="preserve"> </w:t>
      </w:r>
      <w:r>
        <w:rPr>
          <w:rFonts w:hint="eastAsia"/>
        </w:rPr>
        <w:t>термопары</w:t>
      </w:r>
      <w:r>
        <w:t xml:space="preserve"> </w:t>
      </w:r>
      <w:r>
        <w:rPr>
          <w:rFonts w:hint="eastAsia"/>
        </w:rPr>
        <w:t>в</w:t>
      </w:r>
      <w:r>
        <w:t xml:space="preserve"> </w:t>
      </w:r>
      <w:r>
        <w:rPr>
          <w:rFonts w:hint="eastAsia"/>
        </w:rPr>
        <w:t>измерителях</w:t>
      </w:r>
      <w:r>
        <w:t xml:space="preserve"> </w:t>
      </w:r>
      <w:r>
        <w:rPr>
          <w:rFonts w:hint="eastAsia"/>
        </w:rPr>
        <w:t>температуры</w:t>
      </w:r>
      <w:r>
        <w:t xml:space="preserve"> </w:t>
      </w:r>
      <w:r>
        <w:rPr>
          <w:rFonts w:hint="eastAsia"/>
        </w:rPr>
        <w:t>газа</w:t>
      </w:r>
      <w:r>
        <w:t xml:space="preserve"> </w:t>
      </w:r>
      <w:r>
        <w:rPr>
          <w:rFonts w:hint="eastAsia"/>
        </w:rPr>
        <w:t>ГТД</w:t>
      </w:r>
    </w:p>
    <w:p w14:paraId="37D9B361" w14:textId="77777777" w:rsidR="00DD3C70" w:rsidRDefault="00DD3C70" w:rsidP="00DD3C70"/>
    <w:p w14:paraId="35C3588C" w14:textId="77777777" w:rsidR="00DD3C70" w:rsidRDefault="00DD3C70" w:rsidP="00DD3C70">
      <w:r>
        <w:t xml:space="preserve">2.2 </w:t>
      </w:r>
      <w:r>
        <w:rPr>
          <w:rFonts w:hint="eastAsia"/>
        </w:rPr>
        <w:t>Разработка</w:t>
      </w:r>
      <w:r>
        <w:t xml:space="preserve"> </w:t>
      </w:r>
      <w:r>
        <w:rPr>
          <w:rFonts w:hint="eastAsia"/>
        </w:rPr>
        <w:t>алгоритма</w:t>
      </w:r>
      <w:r>
        <w:t xml:space="preserve"> </w:t>
      </w:r>
      <w:r>
        <w:rPr>
          <w:rFonts w:hint="eastAsia"/>
        </w:rPr>
        <w:t>функционирования</w:t>
      </w:r>
      <w:r>
        <w:t xml:space="preserve"> </w:t>
      </w:r>
      <w:r>
        <w:rPr>
          <w:rFonts w:hint="eastAsia"/>
        </w:rPr>
        <w:t>и</w:t>
      </w:r>
      <w:r>
        <w:t xml:space="preserve"> </w:t>
      </w:r>
      <w:r>
        <w:rPr>
          <w:rFonts w:hint="eastAsia"/>
        </w:rPr>
        <w:t>структуры</w:t>
      </w:r>
      <w:r>
        <w:t xml:space="preserve"> </w:t>
      </w:r>
      <w:r>
        <w:rPr>
          <w:rFonts w:hint="eastAsia"/>
        </w:rPr>
        <w:t>самонастраивающегося</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ГТД</w:t>
      </w:r>
      <w:r>
        <w:t xml:space="preserve"> </w:t>
      </w:r>
      <w:r>
        <w:rPr>
          <w:rFonts w:hint="eastAsia"/>
        </w:rPr>
        <w:t>с</w:t>
      </w:r>
      <w:r>
        <w:t xml:space="preserve"> </w:t>
      </w:r>
      <w:r>
        <w:rPr>
          <w:rFonts w:hint="eastAsia"/>
        </w:rPr>
        <w:t>повышенной</w:t>
      </w:r>
      <w:r>
        <w:t xml:space="preserve"> </w:t>
      </w:r>
      <w:r>
        <w:rPr>
          <w:rFonts w:hint="eastAsia"/>
        </w:rPr>
        <w:t>помехоустойчивостью</w:t>
      </w:r>
    </w:p>
    <w:p w14:paraId="2228B134" w14:textId="77777777" w:rsidR="00DD3C70" w:rsidRDefault="00DD3C70" w:rsidP="00DD3C70"/>
    <w:p w14:paraId="0E22D02A" w14:textId="77777777" w:rsidR="00DD3C70" w:rsidRDefault="00DD3C70" w:rsidP="00DD3C70">
      <w:r>
        <w:t xml:space="preserve">2.3 </w:t>
      </w:r>
      <w:r>
        <w:rPr>
          <w:rFonts w:hint="eastAsia"/>
        </w:rPr>
        <w:t>Анализ</w:t>
      </w:r>
      <w:r>
        <w:t xml:space="preserve"> </w:t>
      </w:r>
      <w:r>
        <w:rPr>
          <w:rFonts w:hint="eastAsia"/>
        </w:rPr>
        <w:t>предложенной</w:t>
      </w:r>
      <w:r>
        <w:t xml:space="preserve"> </w:t>
      </w:r>
      <w:r>
        <w:rPr>
          <w:rFonts w:hint="eastAsia"/>
        </w:rPr>
        <w:t>схемы</w:t>
      </w:r>
      <w:r>
        <w:t xml:space="preserve"> </w:t>
      </w:r>
      <w:r>
        <w:rPr>
          <w:rFonts w:hint="eastAsia"/>
        </w:rPr>
        <w:t>самонастраивающегося</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ГТД</w:t>
      </w:r>
      <w:r>
        <w:t xml:space="preserve"> </w:t>
      </w:r>
      <w:r>
        <w:rPr>
          <w:rFonts w:hint="eastAsia"/>
        </w:rPr>
        <w:t>на</w:t>
      </w:r>
      <w:r>
        <w:t xml:space="preserve"> </w:t>
      </w:r>
      <w:r>
        <w:rPr>
          <w:rFonts w:hint="eastAsia"/>
        </w:rPr>
        <w:t>помехоустоичивость</w:t>
      </w:r>
      <w:r>
        <w:t xml:space="preserve"> </w:t>
      </w:r>
      <w:r>
        <w:rPr>
          <w:rFonts w:hint="eastAsia"/>
        </w:rPr>
        <w:t>и</w:t>
      </w:r>
      <w:r>
        <w:t xml:space="preserve"> </w:t>
      </w:r>
      <w:r>
        <w:rPr>
          <w:rFonts w:hint="eastAsia"/>
        </w:rPr>
        <w:t>сравнение</w:t>
      </w:r>
      <w:r>
        <w:t xml:space="preserve"> </w:t>
      </w:r>
      <w:r>
        <w:rPr>
          <w:rFonts w:hint="eastAsia"/>
        </w:rPr>
        <w:t>с</w:t>
      </w:r>
      <w:r>
        <w:t xml:space="preserve"> </w:t>
      </w:r>
      <w:r>
        <w:rPr>
          <w:rFonts w:hint="eastAsia"/>
        </w:rPr>
        <w:t>аналогами</w:t>
      </w:r>
    </w:p>
    <w:p w14:paraId="68989E8B" w14:textId="77777777" w:rsidR="00DD3C70" w:rsidRDefault="00DD3C70" w:rsidP="00DD3C70"/>
    <w:p w14:paraId="420718AE" w14:textId="77777777" w:rsidR="00DD3C70" w:rsidRDefault="00DD3C70" w:rsidP="00DD3C70">
      <w:r>
        <w:t xml:space="preserve">2.4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54AB16A" w14:textId="77777777" w:rsidR="00DD3C70" w:rsidRDefault="00DD3C70" w:rsidP="00DD3C70"/>
    <w:p w14:paraId="3D85000E" w14:textId="77777777" w:rsidR="00DD3C70" w:rsidRDefault="00DD3C70" w:rsidP="00DD3C70">
      <w:r>
        <w:rPr>
          <w:rFonts w:hint="eastAsia"/>
        </w:rPr>
        <w:t>ГЛАВА</w:t>
      </w:r>
      <w:r>
        <w:t xml:space="preserve"> 3. </w:t>
      </w:r>
      <w:r>
        <w:rPr>
          <w:rFonts w:hint="eastAsia"/>
        </w:rPr>
        <w:t>РАЗРАБОТКА</w:t>
      </w:r>
      <w:r>
        <w:t xml:space="preserve"> </w:t>
      </w:r>
      <w:r>
        <w:rPr>
          <w:rFonts w:hint="eastAsia"/>
        </w:rPr>
        <w:t>АЛГОРИТМА</w:t>
      </w:r>
      <w:r>
        <w:t xml:space="preserve"> </w:t>
      </w:r>
      <w:r>
        <w:rPr>
          <w:rFonts w:hint="eastAsia"/>
        </w:rPr>
        <w:t>ФУНКЦИОНИРОВАНИЯ</w:t>
      </w:r>
      <w:r>
        <w:t xml:space="preserve"> </w:t>
      </w:r>
      <w:r>
        <w:rPr>
          <w:rFonts w:hint="eastAsia"/>
        </w:rPr>
        <w:t>И</w:t>
      </w:r>
    </w:p>
    <w:p w14:paraId="325FFD0B" w14:textId="77777777" w:rsidR="00DD3C70" w:rsidRDefault="00DD3C70" w:rsidP="00DD3C70"/>
    <w:p w14:paraId="277B4E50" w14:textId="77777777" w:rsidR="00DD3C70" w:rsidRDefault="00DD3C70" w:rsidP="00DD3C70">
      <w:r>
        <w:rPr>
          <w:rFonts w:hint="eastAsia"/>
        </w:rPr>
        <w:t>СТРУКТУРЫ</w:t>
      </w:r>
      <w:r>
        <w:t xml:space="preserve"> </w:t>
      </w:r>
      <w:r>
        <w:rPr>
          <w:rFonts w:hint="eastAsia"/>
        </w:rPr>
        <w:t>САМОНАСТРАИВАЮЩЕГОСЯ</w:t>
      </w:r>
      <w:r>
        <w:t xml:space="preserve"> </w:t>
      </w:r>
      <w:r>
        <w:rPr>
          <w:rFonts w:hint="eastAsia"/>
        </w:rPr>
        <w:t>ИЗМЕРИТЕЛЯ</w:t>
      </w:r>
    </w:p>
    <w:p w14:paraId="40781932" w14:textId="77777777" w:rsidR="00DD3C70" w:rsidRDefault="00DD3C70" w:rsidP="00DD3C70"/>
    <w:p w14:paraId="5A6B6D9A" w14:textId="77777777" w:rsidR="00DD3C70" w:rsidRDefault="00DD3C70" w:rsidP="00DD3C70">
      <w:r>
        <w:t>2</w:t>
      </w:r>
    </w:p>
    <w:p w14:paraId="66589000" w14:textId="77777777" w:rsidR="00DD3C70" w:rsidRDefault="00DD3C70" w:rsidP="00DD3C70"/>
    <w:p w14:paraId="6E992EC8" w14:textId="77777777" w:rsidR="00DD3C70" w:rsidRDefault="00DD3C70" w:rsidP="00DD3C70">
      <w:r>
        <w:rPr>
          <w:rFonts w:hint="eastAsia"/>
        </w:rPr>
        <w:t>ТЕМПЕРАТУРЫ</w:t>
      </w:r>
      <w:r>
        <w:t xml:space="preserve"> </w:t>
      </w:r>
      <w:r>
        <w:rPr>
          <w:rFonts w:hint="eastAsia"/>
        </w:rPr>
        <w:t>ГАЗА</w:t>
      </w:r>
      <w:r>
        <w:t xml:space="preserve"> </w:t>
      </w:r>
      <w:r>
        <w:rPr>
          <w:rFonts w:hint="eastAsia"/>
        </w:rPr>
        <w:t>ГАЗОТУРБИННОГО</w:t>
      </w:r>
      <w:r>
        <w:t xml:space="preserve"> </w:t>
      </w:r>
      <w:r>
        <w:rPr>
          <w:rFonts w:hint="eastAsia"/>
        </w:rPr>
        <w:t>ДВИГАТЕЛЯ</w:t>
      </w:r>
      <w:r>
        <w:t xml:space="preserve"> </w:t>
      </w:r>
      <w:r>
        <w:rPr>
          <w:rFonts w:hint="eastAsia"/>
        </w:rPr>
        <w:t>С</w:t>
      </w:r>
      <w:r>
        <w:t xml:space="preserve"> </w:t>
      </w:r>
      <w:r>
        <w:rPr>
          <w:rFonts w:hint="eastAsia"/>
        </w:rPr>
        <w:t>КОРРЕКЦИЕЙ</w:t>
      </w:r>
      <w:r>
        <w:t xml:space="preserve"> </w:t>
      </w:r>
      <w:r>
        <w:rPr>
          <w:rFonts w:hint="eastAsia"/>
        </w:rPr>
        <w:t>ПОГРЕШНОСТИ</w:t>
      </w:r>
      <w:r>
        <w:t xml:space="preserve"> </w:t>
      </w:r>
      <w:r>
        <w:rPr>
          <w:rFonts w:hint="eastAsia"/>
        </w:rPr>
        <w:t>МОДЕЛИ</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05A4A63F" w14:textId="77777777" w:rsidR="00DD3C70" w:rsidRDefault="00DD3C70" w:rsidP="00DD3C70"/>
    <w:p w14:paraId="188A6E78" w14:textId="77777777" w:rsidR="00DD3C70" w:rsidRDefault="00DD3C70" w:rsidP="00DD3C70">
      <w:r>
        <w:t xml:space="preserve">3.1 </w:t>
      </w:r>
      <w:r>
        <w:rPr>
          <w:rFonts w:hint="eastAsia"/>
        </w:rPr>
        <w:t>Анализ</w:t>
      </w:r>
      <w:r>
        <w:t xml:space="preserve"> </w:t>
      </w:r>
      <w:r>
        <w:rPr>
          <w:rFonts w:hint="eastAsia"/>
        </w:rPr>
        <w:t>влияния</w:t>
      </w:r>
      <w:r>
        <w:t xml:space="preserve"> </w:t>
      </w:r>
      <w:r>
        <w:rPr>
          <w:rFonts w:hint="eastAsia"/>
        </w:rPr>
        <w:t>погрешности</w:t>
      </w:r>
      <w:r>
        <w:t xml:space="preserve"> </w:t>
      </w:r>
      <w:r>
        <w:rPr>
          <w:rFonts w:hint="eastAsia"/>
        </w:rPr>
        <w:t>эталонной</w:t>
      </w:r>
      <w:r>
        <w:t xml:space="preserve"> </w:t>
      </w:r>
      <w:r>
        <w:rPr>
          <w:rFonts w:hint="eastAsia"/>
        </w:rPr>
        <w:t>модели</w:t>
      </w:r>
      <w:r>
        <w:t xml:space="preserve"> </w:t>
      </w:r>
      <w:r>
        <w:rPr>
          <w:rFonts w:hint="eastAsia"/>
        </w:rPr>
        <w:t>на</w:t>
      </w:r>
      <w:r>
        <w:t xml:space="preserve"> </w:t>
      </w:r>
      <w:r>
        <w:rPr>
          <w:rFonts w:hint="eastAsia"/>
        </w:rPr>
        <w:t>качество</w:t>
      </w:r>
      <w:r>
        <w:t xml:space="preserve"> </w:t>
      </w:r>
      <w:r>
        <w:rPr>
          <w:rFonts w:hint="eastAsia"/>
        </w:rPr>
        <w:t>измерения</w:t>
      </w:r>
      <w:r>
        <w:t xml:space="preserve"> </w:t>
      </w:r>
      <w:r>
        <w:rPr>
          <w:rFonts w:hint="eastAsia"/>
        </w:rPr>
        <w:t>температуры</w:t>
      </w:r>
      <w:r>
        <w:t xml:space="preserve"> </w:t>
      </w:r>
      <w:r>
        <w:rPr>
          <w:rFonts w:hint="eastAsia"/>
        </w:rPr>
        <w:t>газа</w:t>
      </w:r>
      <w:r>
        <w:t xml:space="preserve"> </w:t>
      </w:r>
      <w:r>
        <w:rPr>
          <w:rFonts w:hint="eastAsia"/>
        </w:rPr>
        <w:t>ГТД</w:t>
      </w:r>
    </w:p>
    <w:p w14:paraId="11BCB22F" w14:textId="77777777" w:rsidR="00DD3C70" w:rsidRDefault="00DD3C70" w:rsidP="00DD3C70"/>
    <w:p w14:paraId="0F0C7E95" w14:textId="77777777" w:rsidR="00DD3C70" w:rsidRDefault="00DD3C70" w:rsidP="00DD3C70">
      <w:r>
        <w:t xml:space="preserve">3.2 </w:t>
      </w:r>
      <w:r>
        <w:rPr>
          <w:rFonts w:hint="eastAsia"/>
        </w:rPr>
        <w:t>Разработка</w:t>
      </w:r>
      <w:r>
        <w:t xml:space="preserve"> </w:t>
      </w:r>
      <w:r>
        <w:rPr>
          <w:rFonts w:hint="eastAsia"/>
        </w:rPr>
        <w:t>алгоритма</w:t>
      </w:r>
      <w:r>
        <w:t xml:space="preserve"> </w:t>
      </w:r>
      <w:r>
        <w:rPr>
          <w:rFonts w:hint="eastAsia"/>
        </w:rPr>
        <w:t>функционирования</w:t>
      </w:r>
      <w:r>
        <w:t xml:space="preserve"> </w:t>
      </w:r>
      <w:r>
        <w:rPr>
          <w:rFonts w:hint="eastAsia"/>
        </w:rPr>
        <w:t>и</w:t>
      </w:r>
      <w:r>
        <w:t xml:space="preserve"> </w:t>
      </w:r>
      <w:r>
        <w:rPr>
          <w:rFonts w:hint="eastAsia"/>
        </w:rPr>
        <w:t>структуры</w:t>
      </w:r>
      <w:r>
        <w:t xml:space="preserve"> </w:t>
      </w:r>
      <w:r>
        <w:rPr>
          <w:rFonts w:hint="eastAsia"/>
        </w:rPr>
        <w:t>измерителя</w:t>
      </w:r>
      <w:r>
        <w:t xml:space="preserve"> </w:t>
      </w:r>
      <w:r>
        <w:rPr>
          <w:rFonts w:hint="eastAsia"/>
        </w:rPr>
        <w:t>с</w:t>
      </w:r>
      <w:r>
        <w:t xml:space="preserve"> </w:t>
      </w:r>
      <w:r>
        <w:rPr>
          <w:rFonts w:hint="eastAsia"/>
        </w:rPr>
        <w:t>коррекцией</w:t>
      </w:r>
      <w:r>
        <w:t xml:space="preserve"> </w:t>
      </w:r>
      <w:r>
        <w:rPr>
          <w:rFonts w:hint="eastAsia"/>
        </w:rPr>
        <w:t>влияния</w:t>
      </w:r>
      <w:r>
        <w:t xml:space="preserve"> </w:t>
      </w:r>
      <w:r>
        <w:rPr>
          <w:rFonts w:hint="eastAsia"/>
        </w:rPr>
        <w:t>погрешности</w:t>
      </w:r>
      <w:r>
        <w:t xml:space="preserve"> </w:t>
      </w:r>
      <w:r>
        <w:rPr>
          <w:rFonts w:hint="eastAsia"/>
        </w:rPr>
        <w:t>модели</w:t>
      </w:r>
      <w:r>
        <w:t xml:space="preserve"> </w:t>
      </w:r>
      <w:r>
        <w:rPr>
          <w:rFonts w:hint="eastAsia"/>
        </w:rPr>
        <w:t>температуры</w:t>
      </w:r>
      <w:r>
        <w:t xml:space="preserve"> </w:t>
      </w:r>
      <w:r>
        <w:rPr>
          <w:rFonts w:hint="eastAsia"/>
        </w:rPr>
        <w:t>газа</w:t>
      </w:r>
      <w:r>
        <w:t xml:space="preserve"> </w:t>
      </w:r>
      <w:r>
        <w:rPr>
          <w:rFonts w:hint="eastAsia"/>
        </w:rPr>
        <w:t>ГТД</w:t>
      </w:r>
      <w:r>
        <w:t xml:space="preserve"> </w:t>
      </w:r>
      <w:r>
        <w:rPr>
          <w:rFonts w:hint="eastAsia"/>
        </w:rPr>
        <w:t>на</w:t>
      </w:r>
      <w:r>
        <w:t xml:space="preserve"> </w:t>
      </w:r>
      <w:r>
        <w:rPr>
          <w:rFonts w:hint="eastAsia"/>
        </w:rPr>
        <w:t>динамическую</w:t>
      </w:r>
      <w:r>
        <w:t xml:space="preserve"> </w:t>
      </w:r>
      <w:r>
        <w:rPr>
          <w:rFonts w:hint="eastAsia"/>
        </w:rPr>
        <w:t>точность</w:t>
      </w:r>
      <w:r>
        <w:t xml:space="preserve"> </w:t>
      </w:r>
      <w:r>
        <w:rPr>
          <w:rFonts w:hint="eastAsia"/>
        </w:rPr>
        <w:t>измерения</w:t>
      </w:r>
    </w:p>
    <w:p w14:paraId="6D60D4DF" w14:textId="77777777" w:rsidR="00DD3C70" w:rsidRDefault="00DD3C70" w:rsidP="00DD3C70"/>
    <w:p w14:paraId="36D35870" w14:textId="77777777" w:rsidR="00DD3C70" w:rsidRDefault="00DD3C70" w:rsidP="00DD3C70">
      <w:r>
        <w:t xml:space="preserve">3.3 </w:t>
      </w:r>
      <w:r>
        <w:rPr>
          <w:rFonts w:hint="eastAsia"/>
        </w:rPr>
        <w:t>Настройка</w:t>
      </w:r>
      <w:r>
        <w:t xml:space="preserve"> </w:t>
      </w:r>
      <w:r>
        <w:rPr>
          <w:rFonts w:hint="eastAsia"/>
        </w:rPr>
        <w:t>схемы</w:t>
      </w:r>
      <w:r>
        <w:t xml:space="preserve"> </w:t>
      </w:r>
      <w:r>
        <w:rPr>
          <w:rFonts w:hint="eastAsia"/>
        </w:rPr>
        <w:t>помехоустойчивого</w:t>
      </w:r>
      <w:r>
        <w:t xml:space="preserve"> </w:t>
      </w:r>
      <w:r>
        <w:rPr>
          <w:rFonts w:hint="eastAsia"/>
        </w:rPr>
        <w:t>самонастраивающегося</w:t>
      </w:r>
      <w:r>
        <w:t xml:space="preserve"> </w:t>
      </w:r>
      <w:r>
        <w:rPr>
          <w:rFonts w:hint="eastAsia"/>
        </w:rPr>
        <w:t>измерителя</w:t>
      </w:r>
      <w:r>
        <w:t xml:space="preserve"> </w:t>
      </w:r>
      <w:r>
        <w:rPr>
          <w:rFonts w:hint="eastAsia"/>
        </w:rPr>
        <w:t>с</w:t>
      </w:r>
      <w:r>
        <w:t xml:space="preserve"> </w:t>
      </w:r>
      <w:r>
        <w:rPr>
          <w:rFonts w:hint="eastAsia"/>
        </w:rPr>
        <w:t>коррекцией</w:t>
      </w:r>
      <w:r>
        <w:t xml:space="preserve"> </w:t>
      </w:r>
      <w:r>
        <w:rPr>
          <w:rFonts w:hint="eastAsia"/>
        </w:rPr>
        <w:t>погрешности</w:t>
      </w:r>
      <w:r>
        <w:t xml:space="preserve"> </w:t>
      </w:r>
      <w:r>
        <w:rPr>
          <w:rFonts w:hint="eastAsia"/>
        </w:rPr>
        <w:t>модели</w:t>
      </w:r>
      <w:r>
        <w:t xml:space="preserve"> </w:t>
      </w:r>
      <w:r>
        <w:rPr>
          <w:rFonts w:hint="eastAsia"/>
        </w:rPr>
        <w:t>температуры</w:t>
      </w:r>
      <w:r>
        <w:t xml:space="preserve"> </w:t>
      </w:r>
      <w:r>
        <w:rPr>
          <w:rFonts w:hint="eastAsia"/>
        </w:rPr>
        <w:t>газа</w:t>
      </w:r>
    </w:p>
    <w:p w14:paraId="64F48A0A" w14:textId="77777777" w:rsidR="00DD3C70" w:rsidRDefault="00DD3C70" w:rsidP="00DD3C70"/>
    <w:p w14:paraId="14609B2B" w14:textId="77777777" w:rsidR="00DD3C70" w:rsidRDefault="00DD3C70" w:rsidP="00DD3C70">
      <w:r>
        <w:t xml:space="preserve">3.4 </w:t>
      </w:r>
      <w:r>
        <w:rPr>
          <w:rFonts w:hint="eastAsia"/>
        </w:rPr>
        <w:t>Анализ</w:t>
      </w:r>
      <w:r>
        <w:t xml:space="preserve"> </w:t>
      </w:r>
      <w:r>
        <w:rPr>
          <w:rFonts w:hint="eastAsia"/>
        </w:rPr>
        <w:t>характеристикразработанного</w:t>
      </w:r>
      <w:r>
        <w:t xml:space="preserve"> </w:t>
      </w:r>
      <w:r>
        <w:rPr>
          <w:rFonts w:hint="eastAsia"/>
        </w:rPr>
        <w:t>самонастраивающегося</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592D8BEC" w14:textId="77777777" w:rsidR="00DD3C70" w:rsidRDefault="00DD3C70" w:rsidP="00DD3C70"/>
    <w:p w14:paraId="435DCBA1" w14:textId="77777777" w:rsidR="00DD3C70" w:rsidRDefault="00DD3C70" w:rsidP="00DD3C70">
      <w:r>
        <w:t xml:space="preserve">3.5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0059B2BD" w14:textId="77777777" w:rsidR="00DD3C70" w:rsidRDefault="00DD3C70" w:rsidP="00DD3C70"/>
    <w:p w14:paraId="0C2AA892" w14:textId="77777777" w:rsidR="00DD3C70" w:rsidRDefault="00DD3C70" w:rsidP="00DD3C70">
      <w:r>
        <w:rPr>
          <w:rFonts w:hint="eastAsia"/>
        </w:rPr>
        <w:t>ГЛАВА</w:t>
      </w:r>
      <w:r>
        <w:t xml:space="preserve"> 4.</w:t>
      </w:r>
      <w:r>
        <w:rPr>
          <w:rFonts w:hint="eastAsia"/>
        </w:rPr>
        <w:t>ИССЛЕДОВАНИЕ</w:t>
      </w:r>
      <w:r>
        <w:t xml:space="preserve"> </w:t>
      </w:r>
      <w:r>
        <w:rPr>
          <w:rFonts w:hint="eastAsia"/>
        </w:rPr>
        <w:t>АЛГОРИТМА</w:t>
      </w:r>
      <w:r>
        <w:t xml:space="preserve"> </w:t>
      </w:r>
      <w:r>
        <w:rPr>
          <w:rFonts w:hint="eastAsia"/>
        </w:rPr>
        <w:t>РАБОТЫ</w:t>
      </w:r>
      <w:r>
        <w:t xml:space="preserve"> </w:t>
      </w:r>
      <w:r>
        <w:rPr>
          <w:rFonts w:hint="eastAsia"/>
        </w:rPr>
        <w:t>РАЗРАБОТАННОГО</w:t>
      </w:r>
      <w:r>
        <w:t xml:space="preserve"> </w:t>
      </w:r>
      <w:r>
        <w:rPr>
          <w:rFonts w:hint="eastAsia"/>
        </w:rPr>
        <w:t>САМОНАСТРАИВАЮЩЕГОСЯ</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5B91AD73" w14:textId="77777777" w:rsidR="00DD3C70" w:rsidRDefault="00DD3C70" w:rsidP="00DD3C70"/>
    <w:p w14:paraId="7EB7F6C5" w14:textId="77777777" w:rsidR="00DD3C70" w:rsidRDefault="00DD3C70" w:rsidP="00DD3C70">
      <w:r>
        <w:t xml:space="preserve">4.1 </w:t>
      </w:r>
      <w:r>
        <w:rPr>
          <w:rFonts w:hint="eastAsia"/>
        </w:rPr>
        <w:t>Анализ</w:t>
      </w:r>
      <w:r>
        <w:t xml:space="preserve"> </w:t>
      </w:r>
      <w:r>
        <w:rPr>
          <w:rFonts w:hint="eastAsia"/>
        </w:rPr>
        <w:t>влияния</w:t>
      </w:r>
      <w:r>
        <w:t xml:space="preserve"> </w:t>
      </w:r>
      <w:r>
        <w:rPr>
          <w:rFonts w:hint="eastAsia"/>
        </w:rPr>
        <w:t>характеристик</w:t>
      </w:r>
      <w:r>
        <w:t xml:space="preserve"> </w:t>
      </w:r>
      <w:r>
        <w:rPr>
          <w:rFonts w:hint="eastAsia"/>
        </w:rPr>
        <w:t>разработанного</w:t>
      </w:r>
      <w:r>
        <w:t xml:space="preserve"> </w:t>
      </w:r>
      <w:r>
        <w:rPr>
          <w:rFonts w:hint="eastAsia"/>
        </w:rPr>
        <w:t>СНС</w:t>
      </w:r>
      <w:r>
        <w:t xml:space="preserve"> </w:t>
      </w:r>
      <w:r>
        <w:rPr>
          <w:rFonts w:hint="eastAsia"/>
        </w:rPr>
        <w:t>измерителятемпературы</w:t>
      </w:r>
      <w:r>
        <w:t xml:space="preserve"> </w:t>
      </w:r>
      <w:r>
        <w:rPr>
          <w:rFonts w:hint="eastAsia"/>
        </w:rPr>
        <w:t>газа</w:t>
      </w:r>
      <w:r>
        <w:t xml:space="preserve"> </w:t>
      </w:r>
      <w:r>
        <w:rPr>
          <w:rFonts w:hint="eastAsia"/>
        </w:rPr>
        <w:t>ГТД</w:t>
      </w:r>
      <w:r>
        <w:t xml:space="preserve"> </w:t>
      </w:r>
      <w:r>
        <w:rPr>
          <w:rFonts w:hint="eastAsia"/>
        </w:rPr>
        <w:t>на</w:t>
      </w:r>
      <w:r>
        <w:t xml:space="preserve"> </w:t>
      </w:r>
      <w:r>
        <w:rPr>
          <w:rFonts w:hint="eastAsia"/>
        </w:rPr>
        <w:t>качество</w:t>
      </w:r>
      <w:r>
        <w:t xml:space="preserve"> </w:t>
      </w:r>
      <w:r>
        <w:rPr>
          <w:rFonts w:hint="eastAsia"/>
        </w:rPr>
        <w:t>переходных</w:t>
      </w:r>
      <w:r>
        <w:t xml:space="preserve"> </w:t>
      </w:r>
      <w:r>
        <w:rPr>
          <w:rFonts w:hint="eastAsia"/>
        </w:rPr>
        <w:t>процессов</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7282EAF6" w14:textId="77777777" w:rsidR="00DD3C70" w:rsidRDefault="00DD3C70" w:rsidP="00DD3C70"/>
    <w:p w14:paraId="237CC1E6" w14:textId="77777777" w:rsidR="00DD3C70" w:rsidRDefault="00DD3C70" w:rsidP="00DD3C70">
      <w:r>
        <w:t xml:space="preserve">4.2 </w:t>
      </w:r>
      <w:r>
        <w:rPr>
          <w:rFonts w:hint="eastAsia"/>
        </w:rPr>
        <w:t>Сравнительный</w:t>
      </w:r>
      <w:r>
        <w:t xml:space="preserve"> </w:t>
      </w:r>
      <w:r>
        <w:rPr>
          <w:rFonts w:hint="eastAsia"/>
        </w:rPr>
        <w:t>анализ</w:t>
      </w:r>
      <w:r>
        <w:t xml:space="preserve"> </w:t>
      </w:r>
      <w:r>
        <w:rPr>
          <w:rFonts w:hint="eastAsia"/>
        </w:rPr>
        <w:t>ИУС</w:t>
      </w:r>
      <w:r>
        <w:t xml:space="preserve"> </w:t>
      </w:r>
      <w:r>
        <w:rPr>
          <w:rFonts w:hint="eastAsia"/>
        </w:rPr>
        <w:t>ГТД</w:t>
      </w:r>
      <w:r>
        <w:t xml:space="preserve"> </w:t>
      </w:r>
      <w:r>
        <w:rPr>
          <w:rFonts w:hint="eastAsia"/>
        </w:rPr>
        <w:t>с</w:t>
      </w:r>
      <w:r>
        <w:t xml:space="preserve"> </w:t>
      </w:r>
      <w:r>
        <w:rPr>
          <w:rFonts w:hint="eastAsia"/>
        </w:rPr>
        <w:t>разработанным</w:t>
      </w:r>
      <w:r>
        <w:t xml:space="preserve"> </w:t>
      </w:r>
      <w:r>
        <w:rPr>
          <w:rFonts w:hint="eastAsia"/>
        </w:rPr>
        <w:t>СНС</w:t>
      </w:r>
      <w:r>
        <w:t xml:space="preserve"> </w:t>
      </w:r>
      <w:r>
        <w:rPr>
          <w:rFonts w:hint="eastAsia"/>
        </w:rPr>
        <w:t>измерителем</w:t>
      </w:r>
      <w:r>
        <w:t xml:space="preserve"> </w:t>
      </w:r>
      <w:r>
        <w:rPr>
          <w:rFonts w:hint="eastAsia"/>
        </w:rPr>
        <w:t>температуры</w:t>
      </w:r>
      <w:r>
        <w:t xml:space="preserve"> </w:t>
      </w:r>
      <w:r>
        <w:rPr>
          <w:rFonts w:hint="eastAsia"/>
        </w:rPr>
        <w:t>газа</w:t>
      </w:r>
      <w:r>
        <w:t xml:space="preserve"> </w:t>
      </w:r>
      <w:r>
        <w:rPr>
          <w:rFonts w:hint="eastAsia"/>
        </w:rPr>
        <w:t>и</w:t>
      </w:r>
      <w:r>
        <w:t xml:space="preserve"> </w:t>
      </w:r>
      <w:r>
        <w:rPr>
          <w:rFonts w:hint="eastAsia"/>
        </w:rPr>
        <w:t>штатной</w:t>
      </w:r>
      <w:r>
        <w:t xml:space="preserve"> </w:t>
      </w:r>
      <w:r>
        <w:rPr>
          <w:rFonts w:hint="eastAsia"/>
        </w:rPr>
        <w:t>структуры</w:t>
      </w:r>
      <w:r>
        <w:t xml:space="preserve"> </w:t>
      </w:r>
      <w:r>
        <w:rPr>
          <w:rFonts w:hint="eastAsia"/>
        </w:rPr>
        <w:t>САУ</w:t>
      </w:r>
      <w:r>
        <w:t xml:space="preserve"> </w:t>
      </w:r>
      <w:r>
        <w:rPr>
          <w:rFonts w:hint="eastAsia"/>
        </w:rPr>
        <w:t>турбовального</w:t>
      </w:r>
      <w:r>
        <w:t xml:space="preserve"> </w:t>
      </w:r>
      <w:r>
        <w:rPr>
          <w:rFonts w:hint="eastAsia"/>
        </w:rPr>
        <w:t>двигателя</w:t>
      </w:r>
    </w:p>
    <w:p w14:paraId="04276901" w14:textId="77777777" w:rsidR="00DD3C70" w:rsidRDefault="00DD3C70" w:rsidP="00DD3C70"/>
    <w:p w14:paraId="76F3F3AC" w14:textId="77777777" w:rsidR="00DD3C70" w:rsidRDefault="00DD3C70" w:rsidP="00DD3C70">
      <w:r>
        <w:t xml:space="preserve">4.3 </w:t>
      </w:r>
      <w:r>
        <w:rPr>
          <w:rFonts w:hint="eastAsia"/>
        </w:rPr>
        <w:t>Программное</w:t>
      </w:r>
      <w:r>
        <w:t xml:space="preserve"> </w:t>
      </w:r>
      <w:r>
        <w:rPr>
          <w:rFonts w:hint="eastAsia"/>
        </w:rPr>
        <w:t>обеспечение</w:t>
      </w:r>
      <w:r>
        <w:t xml:space="preserve"> </w:t>
      </w:r>
      <w:r>
        <w:rPr>
          <w:rFonts w:hint="eastAsia"/>
        </w:rPr>
        <w:t>для</w:t>
      </w:r>
      <w:r>
        <w:t xml:space="preserve"> </w:t>
      </w:r>
      <w:r>
        <w:rPr>
          <w:rFonts w:hint="eastAsia"/>
        </w:rPr>
        <w:t>реализации</w:t>
      </w:r>
      <w:r>
        <w:t xml:space="preserve"> </w:t>
      </w:r>
      <w:r>
        <w:rPr>
          <w:rFonts w:hint="eastAsia"/>
        </w:rPr>
        <w:t>предложеннойструктурной</w:t>
      </w:r>
      <w:r>
        <w:t xml:space="preserve"> </w:t>
      </w:r>
      <w:r>
        <w:rPr>
          <w:rFonts w:hint="eastAsia"/>
        </w:rPr>
        <w:t>схемыСНС</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в</w:t>
      </w:r>
      <w:r>
        <w:t xml:space="preserve"> </w:t>
      </w:r>
      <w:r>
        <w:rPr>
          <w:rFonts w:hint="eastAsia"/>
        </w:rPr>
        <w:t>составе</w:t>
      </w:r>
      <w:r>
        <w:t xml:space="preserve"> </w:t>
      </w:r>
      <w:r>
        <w:rPr>
          <w:rFonts w:hint="eastAsia"/>
        </w:rPr>
        <w:t>ИУС</w:t>
      </w:r>
      <w:r>
        <w:t xml:space="preserve"> </w:t>
      </w:r>
      <w:r>
        <w:rPr>
          <w:rFonts w:hint="eastAsia"/>
        </w:rPr>
        <w:t>ГТД</w:t>
      </w:r>
    </w:p>
    <w:p w14:paraId="07D8030D" w14:textId="77777777" w:rsidR="00DD3C70" w:rsidRDefault="00DD3C70" w:rsidP="00DD3C70"/>
    <w:p w14:paraId="04F9BD0D" w14:textId="77777777" w:rsidR="00DD3C70" w:rsidRDefault="00DD3C70" w:rsidP="00DD3C70">
      <w:r>
        <w:t xml:space="preserve">4.4 </w:t>
      </w:r>
      <w:r>
        <w:rPr>
          <w:rFonts w:hint="eastAsia"/>
        </w:rPr>
        <w:t>Реализация</w:t>
      </w:r>
      <w:r>
        <w:t xml:space="preserve"> </w:t>
      </w:r>
      <w:r>
        <w:rPr>
          <w:rFonts w:hint="eastAsia"/>
        </w:rPr>
        <w:t>предложенных</w:t>
      </w:r>
      <w:r>
        <w:t xml:space="preserve"> </w:t>
      </w:r>
      <w:r>
        <w:rPr>
          <w:rFonts w:hint="eastAsia"/>
        </w:rPr>
        <w:t>алгоритмов</w:t>
      </w:r>
      <w:r>
        <w:t xml:space="preserve"> </w:t>
      </w:r>
      <w:r>
        <w:rPr>
          <w:rFonts w:hint="eastAsia"/>
        </w:rPr>
        <w:t>работы</w:t>
      </w:r>
      <w:r>
        <w:t xml:space="preserve"> </w:t>
      </w:r>
      <w:r>
        <w:rPr>
          <w:rFonts w:hint="eastAsia"/>
        </w:rPr>
        <w:t>СНС</w:t>
      </w:r>
      <w:r>
        <w:t xml:space="preserve"> </w:t>
      </w:r>
      <w:r>
        <w:rPr>
          <w:rFonts w:hint="eastAsia"/>
        </w:rPr>
        <w:t>измерителя</w:t>
      </w:r>
      <w:r>
        <w:t xml:space="preserve"> </w:t>
      </w:r>
      <w:r>
        <w:rPr>
          <w:rFonts w:hint="eastAsia"/>
        </w:rPr>
        <w:t>температуры</w:t>
      </w:r>
      <w:r>
        <w:t xml:space="preserve"> </w:t>
      </w:r>
      <w:r>
        <w:rPr>
          <w:rFonts w:hint="eastAsia"/>
        </w:rPr>
        <w:t>газа</w:t>
      </w:r>
      <w:r>
        <w:t xml:space="preserve"> </w:t>
      </w:r>
      <w:r>
        <w:rPr>
          <w:rFonts w:hint="eastAsia"/>
        </w:rPr>
        <w:t>ГТД</w:t>
      </w:r>
      <w:r>
        <w:t xml:space="preserve"> </w:t>
      </w:r>
      <w:r>
        <w:rPr>
          <w:rFonts w:hint="eastAsia"/>
        </w:rPr>
        <w:t>в</w:t>
      </w:r>
      <w:r>
        <w:t xml:space="preserve"> </w:t>
      </w:r>
      <w:r>
        <w:rPr>
          <w:rFonts w:hint="eastAsia"/>
        </w:rPr>
        <w:t>микропроцессорном</w:t>
      </w:r>
      <w:r>
        <w:t xml:space="preserve"> </w:t>
      </w:r>
      <w:r>
        <w:rPr>
          <w:rFonts w:hint="eastAsia"/>
        </w:rPr>
        <w:t>исполнении</w:t>
      </w:r>
    </w:p>
    <w:p w14:paraId="7BD65F74" w14:textId="77777777" w:rsidR="00DD3C70" w:rsidRDefault="00DD3C70" w:rsidP="00DD3C70"/>
    <w:p w14:paraId="6A18ED22" w14:textId="77777777" w:rsidR="00DD3C70" w:rsidRDefault="00DD3C70" w:rsidP="00DD3C70">
      <w:r>
        <w:t xml:space="preserve">4.5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594E2544" w14:textId="77777777" w:rsidR="00DD3C70" w:rsidRDefault="00DD3C70" w:rsidP="00DD3C70"/>
    <w:p w14:paraId="25F87B78" w14:textId="77777777" w:rsidR="00DD3C70" w:rsidRDefault="00DD3C70" w:rsidP="00DD3C70">
      <w:r>
        <w:t xml:space="preserve">4.6 </w:t>
      </w:r>
      <w:r>
        <w:rPr>
          <w:rFonts w:hint="eastAsia"/>
        </w:rPr>
        <w:t>Практическая</w:t>
      </w:r>
      <w:r>
        <w:t xml:space="preserve"> </w:t>
      </w:r>
      <w:r>
        <w:rPr>
          <w:rFonts w:hint="eastAsia"/>
        </w:rPr>
        <w:t>значимость</w:t>
      </w:r>
      <w:r>
        <w:t xml:space="preserve"> </w:t>
      </w:r>
      <w:r>
        <w:rPr>
          <w:rFonts w:hint="eastAsia"/>
        </w:rPr>
        <w:t>результатов</w:t>
      </w:r>
    </w:p>
    <w:p w14:paraId="48A5754C" w14:textId="77777777" w:rsidR="00DD3C70" w:rsidRDefault="00DD3C70" w:rsidP="00DD3C70"/>
    <w:p w14:paraId="0E91C220" w14:textId="77777777" w:rsidR="00DD3C70" w:rsidRDefault="00DD3C70" w:rsidP="00DD3C70">
      <w:r>
        <w:t xml:space="preserve">4.7 </w:t>
      </w:r>
      <w:r>
        <w:rPr>
          <w:rFonts w:hint="eastAsia"/>
        </w:rPr>
        <w:t>Внедрение</w:t>
      </w:r>
      <w:r>
        <w:t xml:space="preserve"> </w:t>
      </w:r>
      <w:r>
        <w:rPr>
          <w:rFonts w:hint="eastAsia"/>
        </w:rPr>
        <w:t>результатов</w:t>
      </w:r>
      <w:r>
        <w:t xml:space="preserve">, </w:t>
      </w:r>
      <w:r>
        <w:rPr>
          <w:rFonts w:hint="eastAsia"/>
        </w:rPr>
        <w:t>полученных</w:t>
      </w:r>
      <w:r>
        <w:t xml:space="preserve"> </w:t>
      </w:r>
      <w:r>
        <w:rPr>
          <w:rFonts w:hint="eastAsia"/>
        </w:rPr>
        <w:t>в</w:t>
      </w:r>
      <w:r>
        <w:t xml:space="preserve"> </w:t>
      </w:r>
      <w:r>
        <w:rPr>
          <w:rFonts w:hint="eastAsia"/>
        </w:rPr>
        <w:t>работе</w:t>
      </w:r>
    </w:p>
    <w:p w14:paraId="08D0ED1E" w14:textId="77777777" w:rsidR="00DD3C70" w:rsidRDefault="00DD3C70" w:rsidP="00DD3C70"/>
    <w:p w14:paraId="522540CF" w14:textId="77777777" w:rsidR="00DD3C70" w:rsidRDefault="00DD3C70" w:rsidP="00DD3C70">
      <w:r>
        <w:rPr>
          <w:rFonts w:hint="eastAsia"/>
        </w:rPr>
        <w:t>ЗАКЛЮЧЕНИЕ</w:t>
      </w:r>
    </w:p>
    <w:p w14:paraId="7A3425C7" w14:textId="77777777" w:rsidR="00DD3C70" w:rsidRDefault="00DD3C70" w:rsidP="00DD3C70"/>
    <w:p w14:paraId="3D9A48AA" w14:textId="77777777" w:rsidR="00DD3C70" w:rsidRDefault="00DD3C70" w:rsidP="00DD3C70">
      <w:r>
        <w:rPr>
          <w:rFonts w:hint="eastAsia"/>
        </w:rPr>
        <w:lastRenderedPageBreak/>
        <w:t>СПИСОК</w:t>
      </w:r>
      <w:r>
        <w:t xml:space="preserve"> </w:t>
      </w:r>
      <w:r>
        <w:rPr>
          <w:rFonts w:hint="eastAsia"/>
        </w:rPr>
        <w:t>ЛИТЕРАТУРЫ</w:t>
      </w:r>
    </w:p>
    <w:p w14:paraId="62E287E2" w14:textId="77777777" w:rsidR="00DD3C70" w:rsidRDefault="00DD3C70" w:rsidP="00DD3C70"/>
    <w:p w14:paraId="2783D90C" w14:textId="77777777" w:rsidR="00DD3C70" w:rsidRDefault="00DD3C70" w:rsidP="00DD3C70">
      <w:r>
        <w:rPr>
          <w:rFonts w:hint="eastAsia"/>
        </w:rPr>
        <w:t>ПРИЛОЖЕНИЕ</w:t>
      </w:r>
      <w:r>
        <w:t xml:space="preserve"> </w:t>
      </w:r>
      <w:r>
        <w:rPr>
          <w:rFonts w:hint="eastAsia"/>
        </w:rPr>
        <w:t>А</w:t>
      </w:r>
      <w:r>
        <w:t xml:space="preserve"> - </w:t>
      </w:r>
      <w:r>
        <w:rPr>
          <w:rFonts w:hint="eastAsia"/>
        </w:rPr>
        <w:t>ЛИСТИНГ</w:t>
      </w:r>
      <w:r>
        <w:t xml:space="preserve"> </w:t>
      </w:r>
      <w:r>
        <w:rPr>
          <w:rFonts w:hint="eastAsia"/>
        </w:rPr>
        <w:t>ПРОГРАММЫ</w:t>
      </w:r>
      <w:r>
        <w:t xml:space="preserve"> </w:t>
      </w:r>
      <w:r>
        <w:rPr>
          <w:rFonts w:hint="eastAsia"/>
        </w:rPr>
        <w:t>НА</w:t>
      </w:r>
      <w:r>
        <w:t xml:space="preserve"> </w:t>
      </w:r>
      <w:r>
        <w:rPr>
          <w:rFonts w:hint="eastAsia"/>
        </w:rPr>
        <w:t>ЯЗЫКЕ</w:t>
      </w:r>
      <w:r>
        <w:t xml:space="preserve"> </w:t>
      </w:r>
      <w:r>
        <w:rPr>
          <w:rFonts w:hint="eastAsia"/>
        </w:rPr>
        <w:t>СИ</w:t>
      </w:r>
    </w:p>
    <w:p w14:paraId="082A6313" w14:textId="77777777" w:rsidR="00DD3C70" w:rsidRDefault="00DD3C70" w:rsidP="00DD3C70"/>
    <w:p w14:paraId="5D278ED7" w14:textId="77777777" w:rsidR="00DD3C70" w:rsidRDefault="00DD3C70" w:rsidP="00DD3C70">
      <w:r>
        <w:rPr>
          <w:rFonts w:hint="eastAsia"/>
        </w:rPr>
        <w:t>ПРИЛОЖЕНИЕ</w:t>
      </w:r>
      <w:r>
        <w:t xml:space="preserve"> </w:t>
      </w:r>
      <w:r>
        <w:rPr>
          <w:rFonts w:hint="eastAsia"/>
        </w:rPr>
        <w:t>Б</w:t>
      </w:r>
      <w:r>
        <w:t xml:space="preserve">- </w:t>
      </w:r>
      <w:r>
        <w:rPr>
          <w:rFonts w:hint="eastAsia"/>
        </w:rPr>
        <w:t>ЛИСТИНГ</w:t>
      </w:r>
      <w:r>
        <w:t xml:space="preserve"> </w:t>
      </w:r>
      <w:r>
        <w:rPr>
          <w:rFonts w:hint="eastAsia"/>
        </w:rPr>
        <w:t>ПРОГРАММЫ</w:t>
      </w:r>
      <w:r>
        <w:t xml:space="preserve"> </w:t>
      </w:r>
      <w:r>
        <w:rPr>
          <w:rFonts w:hint="eastAsia"/>
        </w:rPr>
        <w:t>НА</w:t>
      </w:r>
      <w:r>
        <w:t xml:space="preserve"> </w:t>
      </w:r>
      <w:r>
        <w:rPr>
          <w:rFonts w:hint="eastAsia"/>
        </w:rPr>
        <w:t>АССЕМБЛЕРЕ</w:t>
      </w:r>
    </w:p>
    <w:p w14:paraId="519FBE1F" w14:textId="77777777" w:rsidR="00DD3C70" w:rsidRDefault="00DD3C70" w:rsidP="00DD3C70"/>
    <w:p w14:paraId="784D9A4D" w14:textId="77777777" w:rsidR="00DD3C70" w:rsidRDefault="00DD3C70" w:rsidP="00DD3C70">
      <w:r>
        <w:rPr>
          <w:rFonts w:hint="eastAsia"/>
        </w:rPr>
        <w:t>ПРИЛОЖЕНИЕ</w:t>
      </w:r>
      <w:r>
        <w:t xml:space="preserve"> </w:t>
      </w:r>
      <w:r>
        <w:rPr>
          <w:rFonts w:hint="eastAsia"/>
        </w:rPr>
        <w:t>В</w:t>
      </w:r>
      <w:r>
        <w:t xml:space="preserve"> - </w:t>
      </w:r>
      <w:r>
        <w:rPr>
          <w:rFonts w:hint="eastAsia"/>
        </w:rPr>
        <w:t>ОПИСАНИЕ</w:t>
      </w:r>
      <w:r>
        <w:t xml:space="preserve"> </w:t>
      </w:r>
      <w:r>
        <w:rPr>
          <w:rFonts w:hint="eastAsia"/>
        </w:rPr>
        <w:t>ОСНОВНЫХ</w:t>
      </w:r>
      <w:r>
        <w:t xml:space="preserve"> </w:t>
      </w:r>
      <w:r>
        <w:rPr>
          <w:rFonts w:hint="eastAsia"/>
        </w:rPr>
        <w:t>ХАРАКТЕРИСТИК</w:t>
      </w:r>
      <w:r>
        <w:t xml:space="preserve"> </w:t>
      </w:r>
      <w:r>
        <w:rPr>
          <w:rFonts w:hint="eastAsia"/>
        </w:rPr>
        <w:t>МИКРОКОНТРОЛЛЕРА</w:t>
      </w:r>
      <w:r>
        <w:t xml:space="preserve"> 1986</w:t>
      </w:r>
      <w:r>
        <w:rPr>
          <w:rFonts w:hint="eastAsia"/>
        </w:rPr>
        <w:t>ВЕ</w:t>
      </w:r>
      <w:r>
        <w:t>1</w:t>
      </w:r>
      <w:r>
        <w:rPr>
          <w:rFonts w:hint="eastAsia"/>
        </w:rPr>
        <w:t>Т</w:t>
      </w:r>
    </w:p>
    <w:p w14:paraId="54258384" w14:textId="77777777" w:rsidR="00DD3C70" w:rsidRDefault="00DD3C70" w:rsidP="00DD3C70"/>
    <w:p w14:paraId="3E334F6C" w14:textId="77777777" w:rsidR="00DD3C70" w:rsidRDefault="00DD3C70" w:rsidP="00DD3C70">
      <w:r>
        <w:rPr>
          <w:rFonts w:hint="eastAsia"/>
        </w:rPr>
        <w:t>ПРИЛОЖЕНИЕ</w:t>
      </w:r>
      <w:r>
        <w:t xml:space="preserve"> </w:t>
      </w:r>
      <w:r>
        <w:rPr>
          <w:rFonts w:hint="eastAsia"/>
        </w:rPr>
        <w:t>Г</w:t>
      </w:r>
      <w:r>
        <w:t xml:space="preserve"> - </w:t>
      </w:r>
      <w:r>
        <w:rPr>
          <w:rFonts w:hint="eastAsia"/>
        </w:rPr>
        <w:t>ОПИСАНИЕ</w:t>
      </w:r>
      <w:r>
        <w:t xml:space="preserve"> </w:t>
      </w:r>
      <w:r>
        <w:rPr>
          <w:rFonts w:hint="eastAsia"/>
        </w:rPr>
        <w:t>СТРУКТУРНОЙ</w:t>
      </w:r>
      <w:r>
        <w:t xml:space="preserve"> </w:t>
      </w:r>
      <w:r>
        <w:rPr>
          <w:rFonts w:hint="eastAsia"/>
        </w:rPr>
        <w:t>СХЕМЫ</w:t>
      </w:r>
      <w:r>
        <w:t xml:space="preserve"> </w:t>
      </w:r>
      <w:r>
        <w:rPr>
          <w:rFonts w:hint="eastAsia"/>
        </w:rPr>
        <w:t>МОДЕЛИРОВАНИЯ</w:t>
      </w:r>
      <w:r>
        <w:t xml:space="preserve"> </w:t>
      </w:r>
      <w:r>
        <w:rPr>
          <w:rFonts w:hint="eastAsia"/>
        </w:rPr>
        <w:t>ДВУХМЕРНОЙ</w:t>
      </w:r>
      <w:r>
        <w:t xml:space="preserve"> </w:t>
      </w:r>
      <w:r>
        <w:rPr>
          <w:rFonts w:hint="eastAsia"/>
        </w:rPr>
        <w:t>ИУС</w:t>
      </w:r>
      <w:r>
        <w:t xml:space="preserve"> </w:t>
      </w:r>
      <w:r>
        <w:rPr>
          <w:rFonts w:hint="eastAsia"/>
        </w:rPr>
        <w:t>ГТД</w:t>
      </w:r>
      <w:r>
        <w:t xml:space="preserve"> </w:t>
      </w:r>
      <w:r>
        <w:rPr>
          <w:rFonts w:hint="eastAsia"/>
        </w:rPr>
        <w:t>С</w:t>
      </w:r>
      <w:r>
        <w:t xml:space="preserve"> </w:t>
      </w:r>
      <w:r>
        <w:rPr>
          <w:rFonts w:hint="eastAsia"/>
        </w:rPr>
        <w:t>СЕЛЕКТОРОМ</w:t>
      </w:r>
    </w:p>
    <w:p w14:paraId="517AAE5C" w14:textId="77777777" w:rsidR="00DD3C70" w:rsidRDefault="00DD3C70" w:rsidP="00DD3C70"/>
    <w:p w14:paraId="6A7FEE3D" w14:textId="77777777" w:rsidR="00DD3C70" w:rsidRDefault="00DD3C70" w:rsidP="00DD3C70">
      <w:r>
        <w:rPr>
          <w:rFonts w:hint="eastAsia"/>
        </w:rPr>
        <w:t>ПРИЛОЖЕНИЕ</w:t>
      </w:r>
      <w:r>
        <w:t xml:space="preserve"> </w:t>
      </w:r>
      <w:r>
        <w:rPr>
          <w:rFonts w:hint="eastAsia"/>
        </w:rPr>
        <w:t>Д</w:t>
      </w:r>
      <w:r>
        <w:t xml:space="preserve"> - </w:t>
      </w:r>
      <w:r>
        <w:rPr>
          <w:rFonts w:hint="eastAsia"/>
        </w:rPr>
        <w:t>МАТЕМАТИЧЕСКАЯ</w:t>
      </w:r>
      <w:r>
        <w:t xml:space="preserve"> </w:t>
      </w:r>
      <w:r>
        <w:rPr>
          <w:rFonts w:hint="eastAsia"/>
        </w:rPr>
        <w:t>ОБРАБОТКА</w:t>
      </w:r>
      <w:r>
        <w:t xml:space="preserve"> </w:t>
      </w:r>
      <w:r>
        <w:rPr>
          <w:rFonts w:hint="eastAsia"/>
        </w:rPr>
        <w:t>ДАННЫХ</w:t>
      </w:r>
    </w:p>
    <w:p w14:paraId="48E38CCD" w14:textId="77777777" w:rsidR="00DD3C70" w:rsidRDefault="00DD3C70" w:rsidP="00DD3C70"/>
    <w:p w14:paraId="5C9D6ADD" w14:textId="77777777" w:rsidR="00DD3C70" w:rsidRDefault="00DD3C70" w:rsidP="00DD3C70">
      <w:r>
        <w:rPr>
          <w:rFonts w:hint="eastAsia"/>
        </w:rPr>
        <w:t>ПРИЛОЖЕНИЕ</w:t>
      </w:r>
      <w:r>
        <w:t xml:space="preserve"> </w:t>
      </w:r>
      <w:r>
        <w:rPr>
          <w:rFonts w:hint="eastAsia"/>
        </w:rPr>
        <w:t>Е</w:t>
      </w:r>
      <w:r>
        <w:t xml:space="preserve"> - </w:t>
      </w:r>
      <w:r>
        <w:rPr>
          <w:rFonts w:hint="eastAsia"/>
        </w:rPr>
        <w:t>МАТЕМАТИЧЕСКАЯ</w:t>
      </w:r>
      <w:r>
        <w:t xml:space="preserve"> </w:t>
      </w:r>
      <w:r>
        <w:rPr>
          <w:rFonts w:hint="eastAsia"/>
        </w:rPr>
        <w:t>ОБРАБОТКА</w:t>
      </w:r>
      <w:r>
        <w:t xml:space="preserve"> </w:t>
      </w:r>
      <w:r>
        <w:rPr>
          <w:rFonts w:hint="eastAsia"/>
        </w:rPr>
        <w:t>ДАННЫХ</w:t>
      </w:r>
    </w:p>
    <w:p w14:paraId="1E198AB0" w14:textId="77777777" w:rsidR="00DD3C70" w:rsidRDefault="00DD3C70" w:rsidP="00DD3C70"/>
    <w:p w14:paraId="4EC619B1" w14:textId="54EA32B7" w:rsidR="00DD3C70" w:rsidRPr="00DD3C70" w:rsidRDefault="00DD3C70" w:rsidP="00DD3C70">
      <w:r>
        <w:rPr>
          <w:rFonts w:hint="eastAsia"/>
        </w:rPr>
        <w:t>СОКРАЩЕНИЯ</w:t>
      </w:r>
      <w:r>
        <w:t xml:space="preserve"> </w:t>
      </w:r>
      <w:r>
        <w:rPr>
          <w:rFonts w:hint="eastAsia"/>
        </w:rPr>
        <w:t>И</w:t>
      </w:r>
      <w:r>
        <w:t xml:space="preserve"> </w:t>
      </w:r>
      <w:r>
        <w:rPr>
          <w:rFonts w:hint="eastAsia"/>
        </w:rPr>
        <w:t>ОБОЗНАЧЕНИЯ</w:t>
      </w:r>
      <w:r>
        <w:t xml:space="preserve">, </w:t>
      </w:r>
      <w:r>
        <w:rPr>
          <w:rFonts w:hint="eastAsia"/>
        </w:rPr>
        <w:t>ПРИНЯТЫЕ</w:t>
      </w:r>
      <w:r>
        <w:t xml:space="preserve"> </w:t>
      </w:r>
      <w:r>
        <w:rPr>
          <w:rFonts w:hint="eastAsia"/>
        </w:rPr>
        <w:t>В</w:t>
      </w:r>
      <w:r>
        <w:t xml:space="preserve"> </w:t>
      </w:r>
      <w:r>
        <w:rPr>
          <w:rFonts w:hint="eastAsia"/>
        </w:rPr>
        <w:t>РАБОТЕ</w:t>
      </w:r>
    </w:p>
    <w:sectPr w:rsidR="00DD3C70" w:rsidRPr="00DD3C70" w:rsidSect="009828A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8029" w14:textId="77777777" w:rsidR="009828AA" w:rsidRDefault="009828AA">
      <w:pPr>
        <w:spacing w:after="0" w:line="240" w:lineRule="auto"/>
      </w:pPr>
      <w:r>
        <w:separator/>
      </w:r>
    </w:p>
  </w:endnote>
  <w:endnote w:type="continuationSeparator" w:id="0">
    <w:p w14:paraId="5323403C" w14:textId="77777777" w:rsidR="009828AA" w:rsidRDefault="0098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442E" w14:textId="77777777" w:rsidR="009828AA" w:rsidRDefault="009828AA"/>
    <w:p w14:paraId="6A345ADF" w14:textId="77777777" w:rsidR="009828AA" w:rsidRDefault="009828AA"/>
    <w:p w14:paraId="758F05C2" w14:textId="77777777" w:rsidR="009828AA" w:rsidRDefault="009828AA"/>
    <w:p w14:paraId="0ADCE123" w14:textId="77777777" w:rsidR="009828AA" w:rsidRDefault="009828AA"/>
    <w:p w14:paraId="56B5A05B" w14:textId="77777777" w:rsidR="009828AA" w:rsidRDefault="009828AA"/>
    <w:p w14:paraId="10D59615" w14:textId="77777777" w:rsidR="009828AA" w:rsidRDefault="009828AA"/>
    <w:p w14:paraId="6CEB60FE" w14:textId="77777777" w:rsidR="009828AA" w:rsidRDefault="009828A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CCFB46A" wp14:editId="47493D9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5A0A7" w14:textId="77777777" w:rsidR="009828AA" w:rsidRDefault="009828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CFB46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A25A0A7" w14:textId="77777777" w:rsidR="009828AA" w:rsidRDefault="009828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CF4E769" w14:textId="77777777" w:rsidR="009828AA" w:rsidRDefault="009828AA"/>
    <w:p w14:paraId="7A5E79CA" w14:textId="77777777" w:rsidR="009828AA" w:rsidRDefault="009828AA"/>
    <w:p w14:paraId="157321A3" w14:textId="77777777" w:rsidR="009828AA" w:rsidRDefault="009828A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CBD5A4" wp14:editId="29CFD8F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CC61" w14:textId="77777777" w:rsidR="009828AA" w:rsidRDefault="009828AA"/>
                          <w:p w14:paraId="19259482" w14:textId="77777777" w:rsidR="009828AA" w:rsidRDefault="009828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BD5A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D8CC61" w14:textId="77777777" w:rsidR="009828AA" w:rsidRDefault="009828AA"/>
                    <w:p w14:paraId="19259482" w14:textId="77777777" w:rsidR="009828AA" w:rsidRDefault="009828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CDE2960" w14:textId="77777777" w:rsidR="009828AA" w:rsidRDefault="009828AA"/>
    <w:p w14:paraId="71E64CCC" w14:textId="77777777" w:rsidR="009828AA" w:rsidRDefault="009828AA">
      <w:pPr>
        <w:rPr>
          <w:sz w:val="2"/>
          <w:szCs w:val="2"/>
        </w:rPr>
      </w:pPr>
    </w:p>
    <w:p w14:paraId="2B1D10F1" w14:textId="77777777" w:rsidR="009828AA" w:rsidRDefault="009828AA"/>
    <w:p w14:paraId="151FB782" w14:textId="77777777" w:rsidR="009828AA" w:rsidRDefault="009828AA">
      <w:pPr>
        <w:spacing w:after="0" w:line="240" w:lineRule="auto"/>
      </w:pPr>
    </w:p>
  </w:footnote>
  <w:footnote w:type="continuationSeparator" w:id="0">
    <w:p w14:paraId="6AFFF077" w14:textId="77777777" w:rsidR="009828AA" w:rsidRDefault="0098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8AA"/>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31247</TotalTime>
  <Pages>4</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4104</cp:revision>
  <cp:lastPrinted>2009-02-06T05:36:00Z</cp:lastPrinted>
  <dcterms:created xsi:type="dcterms:W3CDTF">2024-01-07T13:43:00Z</dcterms:created>
  <dcterms:modified xsi:type="dcterms:W3CDTF">2024-02-28T20:13:00Z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