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32EC5" w14:textId="43F320D1" w:rsidR="00B7607F" w:rsidRDefault="00925081" w:rsidP="00925081">
      <w:r w:rsidRPr="00925081">
        <w:rPr>
          <w:rFonts w:hint="eastAsia"/>
        </w:rPr>
        <w:t>Планирование</w:t>
      </w:r>
      <w:r w:rsidRPr="00925081">
        <w:t xml:space="preserve"> </w:t>
      </w:r>
      <w:r w:rsidRPr="00925081">
        <w:rPr>
          <w:rFonts w:hint="eastAsia"/>
        </w:rPr>
        <w:t>и</w:t>
      </w:r>
      <w:r w:rsidRPr="00925081">
        <w:t xml:space="preserve"> </w:t>
      </w:r>
      <w:r w:rsidRPr="00925081">
        <w:rPr>
          <w:rFonts w:hint="eastAsia"/>
        </w:rPr>
        <w:t>прогноз</w:t>
      </w:r>
      <w:r w:rsidRPr="00925081">
        <w:t xml:space="preserve"> </w:t>
      </w:r>
      <w:r w:rsidRPr="00925081">
        <w:rPr>
          <w:rFonts w:hint="eastAsia"/>
        </w:rPr>
        <w:t>дентальной</w:t>
      </w:r>
      <w:r w:rsidRPr="00925081">
        <w:t xml:space="preserve"> </w:t>
      </w:r>
      <w:r w:rsidRPr="00925081">
        <w:rPr>
          <w:rFonts w:hint="eastAsia"/>
        </w:rPr>
        <w:t>имплантации</w:t>
      </w:r>
      <w:r w:rsidRPr="00925081">
        <w:t xml:space="preserve"> </w:t>
      </w:r>
      <w:r w:rsidRPr="00925081">
        <w:rPr>
          <w:rFonts w:hint="eastAsia"/>
        </w:rPr>
        <w:t>на</w:t>
      </w:r>
      <w:r w:rsidRPr="00925081">
        <w:t xml:space="preserve"> </w:t>
      </w:r>
      <w:r w:rsidRPr="00925081">
        <w:rPr>
          <w:rFonts w:hint="eastAsia"/>
        </w:rPr>
        <w:t>основе</w:t>
      </w:r>
      <w:r w:rsidRPr="00925081">
        <w:t xml:space="preserve"> </w:t>
      </w:r>
      <w:r w:rsidRPr="00925081">
        <w:rPr>
          <w:rFonts w:hint="eastAsia"/>
        </w:rPr>
        <w:t>морфологических</w:t>
      </w:r>
      <w:r w:rsidRPr="00925081">
        <w:t xml:space="preserve"> </w:t>
      </w:r>
      <w:r w:rsidRPr="00925081">
        <w:rPr>
          <w:rFonts w:hint="eastAsia"/>
        </w:rPr>
        <w:t>показателей</w:t>
      </w:r>
      <w:r w:rsidRPr="00925081">
        <w:t xml:space="preserve"> </w:t>
      </w:r>
      <w:r w:rsidRPr="00925081">
        <w:rPr>
          <w:rFonts w:hint="eastAsia"/>
        </w:rPr>
        <w:t>локального</w:t>
      </w:r>
      <w:r w:rsidRPr="00925081">
        <w:t xml:space="preserve"> </w:t>
      </w:r>
      <w:r w:rsidRPr="00925081">
        <w:rPr>
          <w:rFonts w:hint="eastAsia"/>
        </w:rPr>
        <w:t>иммунного</w:t>
      </w:r>
      <w:r w:rsidRPr="00925081">
        <w:t xml:space="preserve"> </w:t>
      </w:r>
      <w:r w:rsidRPr="00925081">
        <w:rPr>
          <w:rFonts w:hint="eastAsia"/>
        </w:rPr>
        <w:t>гомеостаза</w:t>
      </w:r>
      <w:r w:rsidRPr="00925081">
        <w:t xml:space="preserve"> </w:t>
      </w:r>
      <w:r w:rsidRPr="00925081">
        <w:rPr>
          <w:rFonts w:hint="eastAsia"/>
        </w:rPr>
        <w:t>слизистой</w:t>
      </w:r>
      <w:r w:rsidRPr="00925081">
        <w:t xml:space="preserve"> </w:t>
      </w:r>
      <w:r w:rsidRPr="00925081">
        <w:rPr>
          <w:rFonts w:hint="eastAsia"/>
        </w:rPr>
        <w:t>оболочки</w:t>
      </w:r>
      <w:r w:rsidRPr="00925081">
        <w:t xml:space="preserve"> </w:t>
      </w:r>
      <w:r w:rsidRPr="00925081">
        <w:rPr>
          <w:rFonts w:hint="eastAsia"/>
        </w:rPr>
        <w:t>рта</w:t>
      </w:r>
      <w:r>
        <w:t xml:space="preserve"> </w:t>
      </w:r>
      <w:r w:rsidRPr="00925081">
        <w:rPr>
          <w:rFonts w:hint="eastAsia"/>
        </w:rPr>
        <w:t>Толмачев</w:t>
      </w:r>
      <w:r w:rsidRPr="00925081">
        <w:t xml:space="preserve"> </w:t>
      </w:r>
      <w:r w:rsidRPr="00925081">
        <w:rPr>
          <w:rFonts w:hint="eastAsia"/>
        </w:rPr>
        <w:t>Валерий</w:t>
      </w:r>
      <w:r w:rsidRPr="00925081">
        <w:t xml:space="preserve"> </w:t>
      </w:r>
      <w:r w:rsidRPr="00925081">
        <w:rPr>
          <w:rFonts w:hint="eastAsia"/>
        </w:rPr>
        <w:t>Евгеньевич</w:t>
      </w:r>
    </w:p>
    <w:p w14:paraId="0EC85FA6" w14:textId="77777777" w:rsidR="00925081" w:rsidRDefault="00925081" w:rsidP="00925081">
      <w:r>
        <w:rPr>
          <w:rFonts w:hint="eastAsia"/>
        </w:rPr>
        <w:t>ОГЛАВЛЕНИЕ</w:t>
      </w:r>
      <w:r>
        <w:t xml:space="preserve"> </w:t>
      </w:r>
      <w:r>
        <w:rPr>
          <w:rFonts w:hint="eastAsia"/>
        </w:rPr>
        <w:t>ДИССЕРТАЦИИ</w:t>
      </w:r>
    </w:p>
    <w:p w14:paraId="380A2E9C" w14:textId="77777777" w:rsidR="00925081" w:rsidRDefault="00925081" w:rsidP="00925081">
      <w:r>
        <w:rPr>
          <w:rFonts w:hint="eastAsia"/>
        </w:rPr>
        <w:t>доктор</w:t>
      </w:r>
      <w:r>
        <w:t xml:space="preserve"> </w:t>
      </w:r>
      <w:r>
        <w:rPr>
          <w:rFonts w:hint="eastAsia"/>
        </w:rPr>
        <w:t>наук</w:t>
      </w:r>
      <w:r>
        <w:t xml:space="preserve"> </w:t>
      </w:r>
      <w:r>
        <w:rPr>
          <w:rFonts w:hint="eastAsia"/>
        </w:rPr>
        <w:t>Толмачев</w:t>
      </w:r>
      <w:r>
        <w:t xml:space="preserve"> </w:t>
      </w:r>
      <w:r>
        <w:rPr>
          <w:rFonts w:hint="eastAsia"/>
        </w:rPr>
        <w:t>Валерий</w:t>
      </w:r>
      <w:r>
        <w:t xml:space="preserve"> </w:t>
      </w:r>
      <w:r>
        <w:rPr>
          <w:rFonts w:hint="eastAsia"/>
        </w:rPr>
        <w:t>Евгеньевич</w:t>
      </w:r>
    </w:p>
    <w:p w14:paraId="79AADF33" w14:textId="77777777" w:rsidR="00925081" w:rsidRDefault="00925081" w:rsidP="00925081">
      <w:r>
        <w:rPr>
          <w:rFonts w:hint="eastAsia"/>
        </w:rPr>
        <w:t>ВВЕДЕНИЕ</w:t>
      </w:r>
    </w:p>
    <w:p w14:paraId="2B41A123" w14:textId="77777777" w:rsidR="00925081" w:rsidRDefault="00925081" w:rsidP="00925081"/>
    <w:p w14:paraId="0FCF8E10" w14:textId="77777777" w:rsidR="00925081" w:rsidRDefault="00925081" w:rsidP="00925081">
      <w:r>
        <w:rPr>
          <w:rFonts w:hint="eastAsia"/>
        </w:rPr>
        <w:t>ГЛАВА</w:t>
      </w:r>
      <w:r>
        <w:t xml:space="preserve"> 1 </w:t>
      </w:r>
      <w:r>
        <w:rPr>
          <w:rFonts w:hint="eastAsia"/>
        </w:rPr>
        <w:t>ОБЗОР</w:t>
      </w:r>
      <w:r>
        <w:t xml:space="preserve"> </w:t>
      </w:r>
      <w:r>
        <w:rPr>
          <w:rFonts w:hint="eastAsia"/>
        </w:rPr>
        <w:t>ЛИТЕРАТУРЫ</w:t>
      </w:r>
    </w:p>
    <w:p w14:paraId="2889C731" w14:textId="77777777" w:rsidR="00925081" w:rsidRDefault="00925081" w:rsidP="00925081"/>
    <w:p w14:paraId="48AB724D" w14:textId="77777777" w:rsidR="00925081" w:rsidRDefault="00925081" w:rsidP="00925081">
      <w:r>
        <w:t xml:space="preserve">1.1 </w:t>
      </w:r>
      <w:r>
        <w:rPr>
          <w:rFonts w:hint="eastAsia"/>
        </w:rPr>
        <w:t>Современное</w:t>
      </w:r>
      <w:r>
        <w:t xml:space="preserve"> </w:t>
      </w:r>
      <w:r>
        <w:rPr>
          <w:rFonts w:hint="eastAsia"/>
        </w:rPr>
        <w:t>состояние</w:t>
      </w:r>
      <w:r>
        <w:t xml:space="preserve"> </w:t>
      </w:r>
      <w:r>
        <w:rPr>
          <w:rFonts w:hint="eastAsia"/>
        </w:rPr>
        <w:t>проблемы</w:t>
      </w:r>
      <w:r>
        <w:t xml:space="preserve"> </w:t>
      </w:r>
      <w:r>
        <w:rPr>
          <w:rFonts w:hint="eastAsia"/>
        </w:rPr>
        <w:t>дентальной</w:t>
      </w:r>
      <w:r>
        <w:t xml:space="preserve"> </w:t>
      </w:r>
      <w:r>
        <w:rPr>
          <w:rFonts w:hint="eastAsia"/>
        </w:rPr>
        <w:t>имплантации</w:t>
      </w:r>
    </w:p>
    <w:p w14:paraId="744CC318" w14:textId="77777777" w:rsidR="00925081" w:rsidRDefault="00925081" w:rsidP="00925081"/>
    <w:p w14:paraId="3FE568BA" w14:textId="77777777" w:rsidR="00925081" w:rsidRDefault="00925081" w:rsidP="00925081">
      <w:r>
        <w:t xml:space="preserve">1.1.1 </w:t>
      </w:r>
      <w:r>
        <w:rPr>
          <w:rFonts w:hint="eastAsia"/>
        </w:rPr>
        <w:t>Современные</w:t>
      </w:r>
      <w:r>
        <w:t xml:space="preserve"> </w:t>
      </w:r>
      <w:r>
        <w:rPr>
          <w:rFonts w:hint="eastAsia"/>
        </w:rPr>
        <w:t>тенденции</w:t>
      </w:r>
      <w:r>
        <w:t xml:space="preserve"> </w:t>
      </w:r>
      <w:r>
        <w:rPr>
          <w:rFonts w:hint="eastAsia"/>
        </w:rPr>
        <w:t>в</w:t>
      </w:r>
      <w:r>
        <w:t xml:space="preserve"> </w:t>
      </w:r>
      <w:r>
        <w:rPr>
          <w:rFonts w:hint="eastAsia"/>
        </w:rPr>
        <w:t>имплантологии</w:t>
      </w:r>
      <w:r>
        <w:t xml:space="preserve"> </w:t>
      </w:r>
      <w:r>
        <w:rPr>
          <w:rFonts w:hint="eastAsia"/>
        </w:rPr>
        <w:t>с</w:t>
      </w:r>
      <w:r>
        <w:t xml:space="preserve"> </w:t>
      </w:r>
      <w:r>
        <w:rPr>
          <w:rFonts w:hint="eastAsia"/>
        </w:rPr>
        <w:t>точки</w:t>
      </w:r>
      <w:r>
        <w:t xml:space="preserve"> </w:t>
      </w:r>
      <w:r>
        <w:rPr>
          <w:rFonts w:hint="eastAsia"/>
        </w:rPr>
        <w:t>зрения</w:t>
      </w:r>
      <w:r>
        <w:t xml:space="preserve"> </w:t>
      </w:r>
      <w:r>
        <w:rPr>
          <w:rFonts w:hint="eastAsia"/>
        </w:rPr>
        <w:t>реконструкции</w:t>
      </w:r>
      <w:r>
        <w:t xml:space="preserve"> </w:t>
      </w:r>
      <w:r>
        <w:rPr>
          <w:rFonts w:hint="eastAsia"/>
        </w:rPr>
        <w:t>структур</w:t>
      </w:r>
      <w:r>
        <w:t xml:space="preserve"> </w:t>
      </w:r>
      <w:r>
        <w:rPr>
          <w:rFonts w:hint="eastAsia"/>
        </w:rPr>
        <w:t>пародонта</w:t>
      </w:r>
    </w:p>
    <w:p w14:paraId="5EEF8EE5" w14:textId="77777777" w:rsidR="00925081" w:rsidRDefault="00925081" w:rsidP="00925081"/>
    <w:p w14:paraId="2749D38A" w14:textId="77777777" w:rsidR="00925081" w:rsidRDefault="00925081" w:rsidP="00925081">
      <w:r>
        <w:t xml:space="preserve">1.1.2 </w:t>
      </w:r>
      <w:r>
        <w:rPr>
          <w:rFonts w:hint="eastAsia"/>
        </w:rPr>
        <w:t>Причины</w:t>
      </w:r>
      <w:r>
        <w:t xml:space="preserve"> </w:t>
      </w:r>
      <w:r>
        <w:rPr>
          <w:rFonts w:hint="eastAsia"/>
        </w:rPr>
        <w:t>формирования</w:t>
      </w:r>
      <w:r>
        <w:t xml:space="preserve"> </w:t>
      </w:r>
      <w:r>
        <w:rPr>
          <w:rFonts w:hint="eastAsia"/>
        </w:rPr>
        <w:t>пародонтальных</w:t>
      </w:r>
      <w:r>
        <w:t xml:space="preserve"> </w:t>
      </w:r>
      <w:r>
        <w:rPr>
          <w:rFonts w:hint="eastAsia"/>
        </w:rPr>
        <w:t>дефектов</w:t>
      </w:r>
    </w:p>
    <w:p w14:paraId="564521A2" w14:textId="77777777" w:rsidR="00925081" w:rsidRDefault="00925081" w:rsidP="00925081"/>
    <w:p w14:paraId="35282F26" w14:textId="77777777" w:rsidR="00925081" w:rsidRDefault="00925081" w:rsidP="00925081">
      <w:r>
        <w:t xml:space="preserve">1.1.3 </w:t>
      </w:r>
      <w:r>
        <w:rPr>
          <w:rFonts w:hint="eastAsia"/>
        </w:rPr>
        <w:t>Современное</w:t>
      </w:r>
      <w:r>
        <w:t xml:space="preserve"> </w:t>
      </w:r>
      <w:r>
        <w:rPr>
          <w:rFonts w:hint="eastAsia"/>
        </w:rPr>
        <w:t>состояние</w:t>
      </w:r>
      <w:r>
        <w:t xml:space="preserve"> </w:t>
      </w:r>
      <w:r>
        <w:rPr>
          <w:rFonts w:hint="eastAsia"/>
        </w:rPr>
        <w:t>вопроса</w:t>
      </w:r>
      <w:r>
        <w:t xml:space="preserve"> </w:t>
      </w:r>
      <w:r>
        <w:rPr>
          <w:rFonts w:hint="eastAsia"/>
        </w:rPr>
        <w:t>о</w:t>
      </w:r>
      <w:r>
        <w:t xml:space="preserve"> </w:t>
      </w:r>
      <w:r>
        <w:rPr>
          <w:rFonts w:hint="eastAsia"/>
        </w:rPr>
        <w:t>роли</w:t>
      </w:r>
      <w:r>
        <w:t xml:space="preserve"> </w:t>
      </w:r>
      <w:r>
        <w:rPr>
          <w:rFonts w:hint="eastAsia"/>
        </w:rPr>
        <w:t>факторов</w:t>
      </w:r>
      <w:r>
        <w:t xml:space="preserve"> </w:t>
      </w:r>
      <w:r>
        <w:rPr>
          <w:rFonts w:hint="eastAsia"/>
        </w:rPr>
        <w:t>риска</w:t>
      </w:r>
      <w:r>
        <w:t xml:space="preserve"> </w:t>
      </w:r>
      <w:r>
        <w:rPr>
          <w:rFonts w:hint="eastAsia"/>
        </w:rPr>
        <w:t>при</w:t>
      </w:r>
      <w:r>
        <w:t xml:space="preserve"> </w:t>
      </w:r>
      <w:r>
        <w:rPr>
          <w:rFonts w:hint="eastAsia"/>
        </w:rPr>
        <w:t>дентальной</w:t>
      </w:r>
      <w:r>
        <w:t xml:space="preserve"> </w:t>
      </w:r>
      <w:r>
        <w:rPr>
          <w:rFonts w:hint="eastAsia"/>
        </w:rPr>
        <w:t>имплантации</w:t>
      </w:r>
    </w:p>
    <w:p w14:paraId="61A5A2D7" w14:textId="77777777" w:rsidR="00925081" w:rsidRDefault="00925081" w:rsidP="00925081"/>
    <w:p w14:paraId="2A64EA5F" w14:textId="77777777" w:rsidR="00925081" w:rsidRDefault="00925081" w:rsidP="00925081">
      <w:r>
        <w:t xml:space="preserve">1.1.4 </w:t>
      </w:r>
      <w:r>
        <w:rPr>
          <w:rFonts w:hint="eastAsia"/>
        </w:rPr>
        <w:t>Материал</w:t>
      </w:r>
      <w:r>
        <w:t xml:space="preserve"> </w:t>
      </w:r>
      <w:r>
        <w:rPr>
          <w:rFonts w:hint="eastAsia"/>
        </w:rPr>
        <w:t>и</w:t>
      </w:r>
      <w:r>
        <w:t xml:space="preserve"> </w:t>
      </w:r>
      <w:r>
        <w:rPr>
          <w:rFonts w:hint="eastAsia"/>
        </w:rPr>
        <w:t>виды</w:t>
      </w:r>
      <w:r>
        <w:t xml:space="preserve"> </w:t>
      </w:r>
      <w:r>
        <w:rPr>
          <w:rFonts w:hint="eastAsia"/>
        </w:rPr>
        <w:t>его</w:t>
      </w:r>
      <w:r>
        <w:t xml:space="preserve"> </w:t>
      </w:r>
      <w:r>
        <w:rPr>
          <w:rFonts w:hint="eastAsia"/>
        </w:rPr>
        <w:t>обработки</w:t>
      </w:r>
      <w:r>
        <w:t xml:space="preserve"> </w:t>
      </w:r>
      <w:r>
        <w:rPr>
          <w:rFonts w:hint="eastAsia"/>
        </w:rPr>
        <w:t>в</w:t>
      </w:r>
      <w:r>
        <w:t xml:space="preserve"> </w:t>
      </w:r>
      <w:r>
        <w:rPr>
          <w:rFonts w:hint="eastAsia"/>
        </w:rPr>
        <w:t>имплантологии</w:t>
      </w:r>
    </w:p>
    <w:p w14:paraId="7C80174C" w14:textId="77777777" w:rsidR="00925081" w:rsidRDefault="00925081" w:rsidP="00925081"/>
    <w:p w14:paraId="590AC82D" w14:textId="77777777" w:rsidR="00925081" w:rsidRDefault="00925081" w:rsidP="00925081">
      <w:r>
        <w:t xml:space="preserve">1.2 </w:t>
      </w:r>
      <w:r>
        <w:rPr>
          <w:rFonts w:hint="eastAsia"/>
        </w:rPr>
        <w:t>Процесс</w:t>
      </w:r>
      <w:r>
        <w:t xml:space="preserve"> </w:t>
      </w:r>
      <w:r>
        <w:rPr>
          <w:rFonts w:hint="eastAsia"/>
        </w:rPr>
        <w:t>остеоинтеграции</w:t>
      </w:r>
      <w:r>
        <w:t xml:space="preserve"> </w:t>
      </w:r>
      <w:r>
        <w:rPr>
          <w:rFonts w:hint="eastAsia"/>
        </w:rPr>
        <w:t>дентальных</w:t>
      </w:r>
      <w:r>
        <w:t xml:space="preserve"> </w:t>
      </w:r>
      <w:r>
        <w:rPr>
          <w:rFonts w:hint="eastAsia"/>
        </w:rPr>
        <w:t>имплантатов</w:t>
      </w:r>
      <w:r>
        <w:t xml:space="preserve"> </w:t>
      </w:r>
      <w:r>
        <w:rPr>
          <w:rFonts w:hint="eastAsia"/>
        </w:rPr>
        <w:t>и</w:t>
      </w:r>
      <w:r>
        <w:t xml:space="preserve"> </w:t>
      </w:r>
      <w:r>
        <w:rPr>
          <w:rFonts w:hint="eastAsia"/>
        </w:rPr>
        <w:t>факторы</w:t>
      </w:r>
      <w:r>
        <w:t xml:space="preserve">, </w:t>
      </w:r>
      <w:r>
        <w:rPr>
          <w:rFonts w:hint="eastAsia"/>
        </w:rPr>
        <w:t>влияющие</w:t>
      </w:r>
      <w:r>
        <w:t xml:space="preserve"> </w:t>
      </w:r>
      <w:r>
        <w:rPr>
          <w:rFonts w:hint="eastAsia"/>
        </w:rPr>
        <w:t>на</w:t>
      </w:r>
      <w:r>
        <w:t xml:space="preserve"> </w:t>
      </w:r>
      <w:r>
        <w:rPr>
          <w:rFonts w:hint="eastAsia"/>
        </w:rPr>
        <w:t>него</w:t>
      </w:r>
    </w:p>
    <w:p w14:paraId="0DAE5312" w14:textId="77777777" w:rsidR="00925081" w:rsidRDefault="00925081" w:rsidP="00925081"/>
    <w:p w14:paraId="73B5A284" w14:textId="77777777" w:rsidR="00925081" w:rsidRDefault="00925081" w:rsidP="00925081">
      <w:r>
        <w:t xml:space="preserve">1.2.1 </w:t>
      </w:r>
      <w:r>
        <w:rPr>
          <w:rFonts w:hint="eastAsia"/>
        </w:rPr>
        <w:t>Сроки</w:t>
      </w:r>
      <w:r>
        <w:t xml:space="preserve"> </w:t>
      </w:r>
      <w:r>
        <w:rPr>
          <w:rFonts w:hint="eastAsia"/>
        </w:rPr>
        <w:t>проведения</w:t>
      </w:r>
      <w:r>
        <w:t xml:space="preserve"> </w:t>
      </w:r>
      <w:r>
        <w:rPr>
          <w:rFonts w:hint="eastAsia"/>
        </w:rPr>
        <w:t>имплантации</w:t>
      </w:r>
    </w:p>
    <w:p w14:paraId="1A289F03" w14:textId="77777777" w:rsidR="00925081" w:rsidRDefault="00925081" w:rsidP="00925081"/>
    <w:p w14:paraId="2368EFB6" w14:textId="77777777" w:rsidR="00925081" w:rsidRDefault="00925081" w:rsidP="00925081">
      <w:r>
        <w:t xml:space="preserve">1.2.2 </w:t>
      </w:r>
      <w:r>
        <w:rPr>
          <w:rFonts w:hint="eastAsia"/>
        </w:rPr>
        <w:t>Применение</w:t>
      </w:r>
      <w:r>
        <w:t xml:space="preserve"> </w:t>
      </w:r>
      <w:r>
        <w:rPr>
          <w:rFonts w:hint="eastAsia"/>
        </w:rPr>
        <w:t>остеоиндукторов</w:t>
      </w:r>
      <w:r>
        <w:t xml:space="preserve"> </w:t>
      </w:r>
      <w:r>
        <w:rPr>
          <w:rFonts w:hint="eastAsia"/>
        </w:rPr>
        <w:t>в</w:t>
      </w:r>
      <w:r>
        <w:t xml:space="preserve"> </w:t>
      </w:r>
      <w:r>
        <w:rPr>
          <w:rFonts w:hint="eastAsia"/>
        </w:rPr>
        <w:t>имплантологии</w:t>
      </w:r>
    </w:p>
    <w:p w14:paraId="0BC0E6BF" w14:textId="77777777" w:rsidR="00925081" w:rsidRDefault="00925081" w:rsidP="00925081"/>
    <w:p w14:paraId="0260E7C3" w14:textId="77777777" w:rsidR="00925081" w:rsidRDefault="00925081" w:rsidP="00925081">
      <w:r>
        <w:t xml:space="preserve">1.2.3 </w:t>
      </w:r>
      <w:r>
        <w:rPr>
          <w:rFonts w:hint="eastAsia"/>
        </w:rPr>
        <w:t>Факторы</w:t>
      </w:r>
      <w:r>
        <w:t xml:space="preserve"> </w:t>
      </w:r>
      <w:r>
        <w:rPr>
          <w:rFonts w:hint="eastAsia"/>
        </w:rPr>
        <w:t>роста</w:t>
      </w:r>
      <w:r>
        <w:t xml:space="preserve"> </w:t>
      </w:r>
      <w:r>
        <w:rPr>
          <w:rFonts w:hint="eastAsia"/>
        </w:rPr>
        <w:t>и</w:t>
      </w:r>
      <w:r>
        <w:t xml:space="preserve"> </w:t>
      </w:r>
      <w:r>
        <w:rPr>
          <w:rFonts w:hint="eastAsia"/>
        </w:rPr>
        <w:t>регенерация</w:t>
      </w:r>
      <w:r>
        <w:t xml:space="preserve"> </w:t>
      </w:r>
      <w:r>
        <w:rPr>
          <w:rFonts w:hint="eastAsia"/>
        </w:rPr>
        <w:t>костной</w:t>
      </w:r>
      <w:r>
        <w:t xml:space="preserve"> </w:t>
      </w:r>
      <w:r>
        <w:rPr>
          <w:rFonts w:hint="eastAsia"/>
        </w:rPr>
        <w:t>ткани</w:t>
      </w:r>
      <w:r>
        <w:t xml:space="preserve"> </w:t>
      </w:r>
      <w:r>
        <w:rPr>
          <w:rFonts w:hint="eastAsia"/>
        </w:rPr>
        <w:t>при</w:t>
      </w:r>
      <w:r>
        <w:t xml:space="preserve"> </w:t>
      </w:r>
      <w:r>
        <w:rPr>
          <w:rFonts w:hint="eastAsia"/>
        </w:rPr>
        <w:t>реконструктивных</w:t>
      </w:r>
      <w:r>
        <w:t xml:space="preserve"> </w:t>
      </w:r>
      <w:r>
        <w:rPr>
          <w:rFonts w:hint="eastAsia"/>
        </w:rPr>
        <w:t>вмешательствах</w:t>
      </w:r>
      <w:r>
        <w:t xml:space="preserve"> </w:t>
      </w:r>
      <w:r>
        <w:rPr>
          <w:rFonts w:hint="eastAsia"/>
        </w:rPr>
        <w:t>на</w:t>
      </w:r>
      <w:r>
        <w:t xml:space="preserve"> </w:t>
      </w:r>
      <w:r>
        <w:rPr>
          <w:rFonts w:hint="eastAsia"/>
        </w:rPr>
        <w:t>лицевом</w:t>
      </w:r>
      <w:r>
        <w:t xml:space="preserve"> </w:t>
      </w:r>
      <w:r>
        <w:rPr>
          <w:rFonts w:hint="eastAsia"/>
        </w:rPr>
        <w:t>черепе</w:t>
      </w:r>
    </w:p>
    <w:p w14:paraId="5AA7C40F" w14:textId="77777777" w:rsidR="00925081" w:rsidRDefault="00925081" w:rsidP="00925081"/>
    <w:p w14:paraId="71195156" w14:textId="77777777" w:rsidR="00925081" w:rsidRDefault="00925081" w:rsidP="00925081">
      <w:r>
        <w:t xml:space="preserve">1.2.4 </w:t>
      </w:r>
      <w:r>
        <w:rPr>
          <w:rFonts w:hint="eastAsia"/>
        </w:rPr>
        <w:t>Планирование</w:t>
      </w:r>
      <w:r>
        <w:t xml:space="preserve"> </w:t>
      </w:r>
      <w:r>
        <w:rPr>
          <w:rFonts w:hint="eastAsia"/>
        </w:rPr>
        <w:t>и</w:t>
      </w:r>
      <w:r>
        <w:t xml:space="preserve"> </w:t>
      </w:r>
      <w:r>
        <w:rPr>
          <w:rFonts w:hint="eastAsia"/>
        </w:rPr>
        <w:t>этапность</w:t>
      </w:r>
      <w:r>
        <w:t xml:space="preserve"> </w:t>
      </w:r>
      <w:r>
        <w:rPr>
          <w:rFonts w:hint="eastAsia"/>
        </w:rPr>
        <w:t>дентальной</w:t>
      </w:r>
      <w:r>
        <w:t xml:space="preserve"> </w:t>
      </w:r>
      <w:r>
        <w:rPr>
          <w:rFonts w:hint="eastAsia"/>
        </w:rPr>
        <w:t>имплант</w:t>
      </w:r>
      <w:r>
        <w:rPr>
          <w:rFonts w:hint="eastAsia"/>
        </w:rPr>
        <w:lastRenderedPageBreak/>
        <w:t>ации</w:t>
      </w:r>
    </w:p>
    <w:p w14:paraId="73523192" w14:textId="77777777" w:rsidR="00925081" w:rsidRDefault="00925081" w:rsidP="00925081"/>
    <w:p w14:paraId="3344AC72" w14:textId="77777777" w:rsidR="00925081" w:rsidRDefault="00925081" w:rsidP="00925081">
      <w:r>
        <w:t xml:space="preserve">1.3 </w:t>
      </w:r>
      <w:r>
        <w:rPr>
          <w:rFonts w:hint="eastAsia"/>
        </w:rPr>
        <w:t>Современное</w:t>
      </w:r>
      <w:r>
        <w:t xml:space="preserve"> </w:t>
      </w:r>
      <w:r>
        <w:rPr>
          <w:rFonts w:hint="eastAsia"/>
        </w:rPr>
        <w:t>состояние</w:t>
      </w:r>
      <w:r>
        <w:t xml:space="preserve"> </w:t>
      </w:r>
      <w:r>
        <w:rPr>
          <w:rFonts w:hint="eastAsia"/>
        </w:rPr>
        <w:t>вопроса</w:t>
      </w:r>
      <w:r>
        <w:t xml:space="preserve"> </w:t>
      </w:r>
      <w:r>
        <w:rPr>
          <w:rFonts w:hint="eastAsia"/>
        </w:rPr>
        <w:t>о</w:t>
      </w:r>
      <w:r>
        <w:t xml:space="preserve"> </w:t>
      </w:r>
      <w:r>
        <w:rPr>
          <w:rFonts w:hint="eastAsia"/>
        </w:rPr>
        <w:t>роли</w:t>
      </w:r>
      <w:r>
        <w:t xml:space="preserve"> </w:t>
      </w:r>
      <w:r>
        <w:rPr>
          <w:rFonts w:hint="eastAsia"/>
        </w:rPr>
        <w:t>клеточных</w:t>
      </w:r>
      <w:r>
        <w:t xml:space="preserve"> </w:t>
      </w:r>
      <w:r>
        <w:rPr>
          <w:rFonts w:hint="eastAsia"/>
        </w:rPr>
        <w:t>взаимодействий</w:t>
      </w:r>
      <w:r>
        <w:t xml:space="preserve"> </w:t>
      </w:r>
      <w:r>
        <w:rPr>
          <w:rFonts w:hint="eastAsia"/>
        </w:rPr>
        <w:t>в</w:t>
      </w:r>
      <w:r>
        <w:t xml:space="preserve"> </w:t>
      </w:r>
      <w:r>
        <w:rPr>
          <w:rFonts w:hint="eastAsia"/>
        </w:rPr>
        <w:t>системе</w:t>
      </w:r>
      <w:r>
        <w:t xml:space="preserve"> </w:t>
      </w:r>
      <w:r>
        <w:rPr>
          <w:rFonts w:hint="eastAsia"/>
        </w:rPr>
        <w:t>дифферонов</w:t>
      </w:r>
      <w:r>
        <w:t xml:space="preserve"> </w:t>
      </w:r>
      <w:r>
        <w:rPr>
          <w:rFonts w:hint="eastAsia"/>
        </w:rPr>
        <w:t>дефинитивной</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для</w:t>
      </w:r>
      <w:r>
        <w:t xml:space="preserve"> </w:t>
      </w:r>
      <w:r>
        <w:rPr>
          <w:rFonts w:hint="eastAsia"/>
        </w:rPr>
        <w:t>успешной</w:t>
      </w:r>
      <w:r>
        <w:t xml:space="preserve"> </w:t>
      </w:r>
      <w:r>
        <w:rPr>
          <w:rFonts w:hint="eastAsia"/>
        </w:rPr>
        <w:t>дентальной</w:t>
      </w:r>
      <w:r>
        <w:t xml:space="preserve"> </w:t>
      </w:r>
      <w:r>
        <w:rPr>
          <w:rFonts w:hint="eastAsia"/>
        </w:rPr>
        <w:t>имплантации</w:t>
      </w:r>
    </w:p>
    <w:p w14:paraId="6C98555F" w14:textId="77777777" w:rsidR="00925081" w:rsidRDefault="00925081" w:rsidP="00925081"/>
    <w:p w14:paraId="2B10140D" w14:textId="77777777" w:rsidR="00925081" w:rsidRDefault="00925081" w:rsidP="00925081">
      <w:r>
        <w:t xml:space="preserve">1.3.1 </w:t>
      </w:r>
      <w:r>
        <w:rPr>
          <w:rFonts w:hint="eastAsia"/>
        </w:rPr>
        <w:t>Иммунный</w:t>
      </w:r>
      <w:r>
        <w:t xml:space="preserve"> </w:t>
      </w:r>
      <w:r>
        <w:rPr>
          <w:rFonts w:hint="eastAsia"/>
        </w:rPr>
        <w:t>гомеостаз</w:t>
      </w:r>
      <w:r>
        <w:t xml:space="preserve"> </w:t>
      </w:r>
      <w:r>
        <w:rPr>
          <w:rFonts w:hint="eastAsia"/>
        </w:rPr>
        <w:t>слизистой</w:t>
      </w:r>
      <w:r>
        <w:t xml:space="preserve"> </w:t>
      </w:r>
      <w:r>
        <w:rPr>
          <w:rFonts w:hint="eastAsia"/>
        </w:rPr>
        <w:t>оболочки</w:t>
      </w:r>
      <w:r>
        <w:t xml:space="preserve"> </w:t>
      </w:r>
      <w:r>
        <w:rPr>
          <w:rFonts w:hint="eastAsia"/>
        </w:rPr>
        <w:t>рта</w:t>
      </w:r>
    </w:p>
    <w:p w14:paraId="22DDF7FD" w14:textId="77777777" w:rsidR="00925081" w:rsidRDefault="00925081" w:rsidP="00925081"/>
    <w:p w14:paraId="387F6067" w14:textId="77777777" w:rsidR="00925081" w:rsidRDefault="00925081" w:rsidP="00925081">
      <w:r>
        <w:t xml:space="preserve">1.3.2 </w:t>
      </w:r>
      <w:r>
        <w:rPr>
          <w:rFonts w:hint="eastAsia"/>
        </w:rPr>
        <w:t>Пролиферативная</w:t>
      </w:r>
      <w:r>
        <w:t xml:space="preserve"> </w:t>
      </w:r>
      <w:r>
        <w:rPr>
          <w:rFonts w:hint="eastAsia"/>
        </w:rPr>
        <w:t>активность</w:t>
      </w:r>
      <w:r>
        <w:t xml:space="preserve"> </w:t>
      </w:r>
      <w:r>
        <w:rPr>
          <w:rFonts w:hint="eastAsia"/>
        </w:rPr>
        <w:t>эпителия</w:t>
      </w:r>
      <w:r>
        <w:t xml:space="preserve"> </w:t>
      </w:r>
      <w:r>
        <w:rPr>
          <w:rFonts w:hint="eastAsia"/>
        </w:rPr>
        <w:t>в</w:t>
      </w:r>
      <w:r>
        <w:t xml:space="preserve"> </w:t>
      </w:r>
      <w:r>
        <w:rPr>
          <w:rFonts w:hint="eastAsia"/>
        </w:rPr>
        <w:t>условиях</w:t>
      </w:r>
      <w:r>
        <w:t xml:space="preserve"> </w:t>
      </w:r>
      <w:r>
        <w:rPr>
          <w:rFonts w:hint="eastAsia"/>
        </w:rPr>
        <w:t>микробной</w:t>
      </w:r>
    </w:p>
    <w:p w14:paraId="09A231CD" w14:textId="77777777" w:rsidR="00925081" w:rsidRDefault="00925081" w:rsidP="00925081"/>
    <w:p w14:paraId="2E5D4BE8" w14:textId="77777777" w:rsidR="00925081" w:rsidRDefault="00925081" w:rsidP="00925081">
      <w:r>
        <w:rPr>
          <w:rFonts w:hint="eastAsia"/>
        </w:rPr>
        <w:t>контаминации</w:t>
      </w:r>
    </w:p>
    <w:p w14:paraId="4C35D33B" w14:textId="77777777" w:rsidR="00925081" w:rsidRDefault="00925081" w:rsidP="00925081"/>
    <w:p w14:paraId="47F55101" w14:textId="77777777" w:rsidR="00925081" w:rsidRDefault="00925081" w:rsidP="00925081">
      <w:r>
        <w:rPr>
          <w:rFonts w:hint="eastAsia"/>
        </w:rPr>
        <w:t>ГЛАВА</w:t>
      </w:r>
      <w:r>
        <w:t xml:space="preserve"> 2 </w:t>
      </w:r>
      <w:r>
        <w:rPr>
          <w:rFonts w:hint="eastAsia"/>
        </w:rPr>
        <w:t>МАТЕРИАЛЫ</w:t>
      </w:r>
      <w:r>
        <w:t xml:space="preserve"> </w:t>
      </w:r>
      <w:r>
        <w:rPr>
          <w:rFonts w:hint="eastAsia"/>
        </w:rPr>
        <w:t>И</w:t>
      </w:r>
      <w:r>
        <w:t xml:space="preserve"> </w:t>
      </w:r>
      <w:r>
        <w:rPr>
          <w:rFonts w:hint="eastAsia"/>
        </w:rPr>
        <w:t>МЕТОДЫ</w:t>
      </w:r>
      <w:r>
        <w:t xml:space="preserve"> </w:t>
      </w:r>
      <w:r>
        <w:rPr>
          <w:rFonts w:hint="eastAsia"/>
        </w:rPr>
        <w:t>ИССЛЕДОВАНИЯ</w:t>
      </w:r>
    </w:p>
    <w:p w14:paraId="293173A6" w14:textId="77777777" w:rsidR="00925081" w:rsidRDefault="00925081" w:rsidP="00925081"/>
    <w:p w14:paraId="692E6A70" w14:textId="77777777" w:rsidR="00925081" w:rsidRDefault="00925081" w:rsidP="00925081">
      <w:r>
        <w:t xml:space="preserve">2.1 </w:t>
      </w:r>
      <w:r>
        <w:rPr>
          <w:rFonts w:hint="eastAsia"/>
        </w:rPr>
        <w:t>Клинические</w:t>
      </w:r>
      <w:r>
        <w:t xml:space="preserve"> </w:t>
      </w:r>
      <w:r>
        <w:rPr>
          <w:rFonts w:hint="eastAsia"/>
        </w:rPr>
        <w:t>методы</w:t>
      </w:r>
      <w:r>
        <w:t xml:space="preserve"> </w:t>
      </w:r>
      <w:r>
        <w:rPr>
          <w:rFonts w:hint="eastAsia"/>
        </w:rPr>
        <w:t>исследования</w:t>
      </w:r>
    </w:p>
    <w:p w14:paraId="34B6414D" w14:textId="77777777" w:rsidR="00925081" w:rsidRDefault="00925081" w:rsidP="00925081"/>
    <w:p w14:paraId="4EF3EF0E" w14:textId="77777777" w:rsidR="00925081" w:rsidRDefault="00925081" w:rsidP="00925081">
      <w:r>
        <w:t xml:space="preserve">2.2 </w:t>
      </w:r>
      <w:r>
        <w:rPr>
          <w:rFonts w:hint="eastAsia"/>
        </w:rPr>
        <w:t>Морфологические</w:t>
      </w:r>
      <w:r>
        <w:t xml:space="preserve"> </w:t>
      </w:r>
      <w:r>
        <w:rPr>
          <w:rFonts w:hint="eastAsia"/>
        </w:rPr>
        <w:t>методы</w:t>
      </w:r>
      <w:r>
        <w:t xml:space="preserve"> </w:t>
      </w:r>
      <w:r>
        <w:rPr>
          <w:rFonts w:hint="eastAsia"/>
        </w:rPr>
        <w:t>исследования</w:t>
      </w:r>
    </w:p>
    <w:p w14:paraId="7F26BBE2" w14:textId="77777777" w:rsidR="00925081" w:rsidRDefault="00925081" w:rsidP="00925081"/>
    <w:p w14:paraId="0C02B81A" w14:textId="77777777" w:rsidR="00925081" w:rsidRDefault="00925081" w:rsidP="00925081">
      <w:r>
        <w:t xml:space="preserve">2.2.1 </w:t>
      </w:r>
      <w:r>
        <w:rPr>
          <w:rFonts w:hint="eastAsia"/>
        </w:rPr>
        <w:t>Классический</w:t>
      </w:r>
      <w:r>
        <w:t xml:space="preserve"> </w:t>
      </w:r>
      <w:r>
        <w:rPr>
          <w:rFonts w:hint="eastAsia"/>
        </w:rPr>
        <w:t>метод</w:t>
      </w:r>
      <w:r>
        <w:t xml:space="preserve"> </w:t>
      </w:r>
      <w:r>
        <w:rPr>
          <w:rFonts w:hint="eastAsia"/>
        </w:rPr>
        <w:t>окрашивания</w:t>
      </w:r>
      <w:r>
        <w:t xml:space="preserve"> </w:t>
      </w:r>
      <w:r>
        <w:rPr>
          <w:rFonts w:hint="eastAsia"/>
        </w:rPr>
        <w:t>гематоксилином</w:t>
      </w:r>
      <w:r>
        <w:t xml:space="preserve"> </w:t>
      </w:r>
      <w:r>
        <w:rPr>
          <w:rFonts w:hint="eastAsia"/>
        </w:rPr>
        <w:t>и</w:t>
      </w:r>
      <w:r>
        <w:t xml:space="preserve"> </w:t>
      </w:r>
      <w:r>
        <w:rPr>
          <w:rFonts w:hint="eastAsia"/>
        </w:rPr>
        <w:t>эозином</w:t>
      </w:r>
    </w:p>
    <w:p w14:paraId="5F5D7F9B" w14:textId="77777777" w:rsidR="00925081" w:rsidRDefault="00925081" w:rsidP="00925081"/>
    <w:p w14:paraId="20F54610" w14:textId="77777777" w:rsidR="00925081" w:rsidRDefault="00925081" w:rsidP="00925081">
      <w:r>
        <w:t xml:space="preserve">2.2.2 </w:t>
      </w:r>
      <w:r>
        <w:rPr>
          <w:rFonts w:hint="eastAsia"/>
        </w:rPr>
        <w:t>Окраска</w:t>
      </w:r>
      <w:r>
        <w:t xml:space="preserve"> </w:t>
      </w:r>
      <w:r>
        <w:rPr>
          <w:rFonts w:hint="eastAsia"/>
        </w:rPr>
        <w:t>толуидиновым</w:t>
      </w:r>
      <w:r>
        <w:t xml:space="preserve"> </w:t>
      </w:r>
      <w:r>
        <w:rPr>
          <w:rFonts w:hint="eastAsia"/>
        </w:rPr>
        <w:t>синим</w:t>
      </w:r>
    </w:p>
    <w:p w14:paraId="7C8D84BD" w14:textId="77777777" w:rsidR="00925081" w:rsidRDefault="00925081" w:rsidP="00925081"/>
    <w:p w14:paraId="5C2A37F3" w14:textId="77777777" w:rsidR="00925081" w:rsidRDefault="00925081" w:rsidP="00925081">
      <w:r>
        <w:t xml:space="preserve">2.2.3 </w:t>
      </w:r>
      <w:r>
        <w:rPr>
          <w:rFonts w:hint="eastAsia"/>
        </w:rPr>
        <w:t>Окрашивание</w:t>
      </w:r>
      <w:r>
        <w:t xml:space="preserve"> </w:t>
      </w:r>
      <w:r>
        <w:rPr>
          <w:rFonts w:hint="eastAsia"/>
        </w:rPr>
        <w:t>с</w:t>
      </w:r>
      <w:r>
        <w:t xml:space="preserve"> </w:t>
      </w:r>
      <w:r>
        <w:rPr>
          <w:rFonts w:hint="eastAsia"/>
        </w:rPr>
        <w:t>помощью</w:t>
      </w:r>
      <w:r>
        <w:t xml:space="preserve"> </w:t>
      </w:r>
      <w:r>
        <w:rPr>
          <w:rFonts w:hint="eastAsia"/>
        </w:rPr>
        <w:t>красителя</w:t>
      </w:r>
      <w:r>
        <w:t xml:space="preserve"> Victoria Blue (</w:t>
      </w:r>
      <w:r>
        <w:rPr>
          <w:rFonts w:hint="eastAsia"/>
        </w:rPr>
        <w:t>виктория</w:t>
      </w:r>
      <w:r>
        <w:t xml:space="preserve"> </w:t>
      </w:r>
      <w:r>
        <w:rPr>
          <w:rFonts w:hint="eastAsia"/>
        </w:rPr>
        <w:t>голубой</w:t>
      </w:r>
      <w:r>
        <w:t xml:space="preserve"> -</w:t>
      </w:r>
      <w:r>
        <w:rPr>
          <w:rFonts w:hint="eastAsia"/>
        </w:rPr>
        <w:t>основной</w:t>
      </w:r>
      <w:r>
        <w:t xml:space="preserve"> </w:t>
      </w:r>
      <w:r>
        <w:rPr>
          <w:rFonts w:hint="eastAsia"/>
        </w:rPr>
        <w:t>трифенилметановый</w:t>
      </w:r>
      <w:r>
        <w:t xml:space="preserve"> </w:t>
      </w:r>
      <w:r>
        <w:rPr>
          <w:rFonts w:hint="eastAsia"/>
        </w:rPr>
        <w:t>краситель</w:t>
      </w:r>
      <w:r>
        <w:t>)</w:t>
      </w:r>
    </w:p>
    <w:p w14:paraId="5AB157B1" w14:textId="77777777" w:rsidR="00925081" w:rsidRDefault="00925081" w:rsidP="00925081"/>
    <w:p w14:paraId="607E0926" w14:textId="77777777" w:rsidR="00925081" w:rsidRDefault="00925081" w:rsidP="00925081">
      <w:r>
        <w:t xml:space="preserve">2.3. </w:t>
      </w:r>
      <w:r>
        <w:rPr>
          <w:rFonts w:hint="eastAsia"/>
        </w:rPr>
        <w:t>Иммунная</w:t>
      </w:r>
      <w:r>
        <w:t xml:space="preserve"> </w:t>
      </w:r>
      <w:r>
        <w:rPr>
          <w:rFonts w:hint="eastAsia"/>
        </w:rPr>
        <w:t>гистохимия</w:t>
      </w:r>
    </w:p>
    <w:p w14:paraId="5E31ED91" w14:textId="77777777" w:rsidR="00925081" w:rsidRDefault="00925081" w:rsidP="00925081"/>
    <w:p w14:paraId="3C73A9B2" w14:textId="77777777" w:rsidR="00925081" w:rsidRDefault="00925081" w:rsidP="00925081">
      <w:r>
        <w:t xml:space="preserve">2.3.1. </w:t>
      </w:r>
      <w:r>
        <w:rPr>
          <w:rFonts w:hint="eastAsia"/>
        </w:rPr>
        <w:t>Выявление</w:t>
      </w:r>
      <w:r>
        <w:t xml:space="preserve"> </w:t>
      </w:r>
      <w:r>
        <w:rPr>
          <w:rFonts w:hint="eastAsia"/>
        </w:rPr>
        <w:t>иммунокомпетентных</w:t>
      </w:r>
      <w:r>
        <w:t xml:space="preserve"> </w:t>
      </w:r>
      <w:r>
        <w:rPr>
          <w:rFonts w:hint="eastAsia"/>
        </w:rPr>
        <w:t>клеток</w:t>
      </w:r>
    </w:p>
    <w:p w14:paraId="3C41D939" w14:textId="77777777" w:rsidR="00925081" w:rsidRDefault="00925081" w:rsidP="00925081"/>
    <w:p w14:paraId="45372517" w14:textId="77777777" w:rsidR="00925081" w:rsidRDefault="00925081" w:rsidP="00925081">
      <w:r>
        <w:t xml:space="preserve">2.3.2. </w:t>
      </w:r>
      <w:r>
        <w:rPr>
          <w:rFonts w:hint="eastAsia"/>
        </w:rPr>
        <w:t>Иммуногистохимическая</w:t>
      </w:r>
      <w:r>
        <w:t xml:space="preserve"> </w:t>
      </w:r>
      <w:r>
        <w:rPr>
          <w:rFonts w:hint="eastAsia"/>
        </w:rPr>
        <w:t>метка</w:t>
      </w:r>
      <w:r>
        <w:t xml:space="preserve"> </w:t>
      </w:r>
      <w:r>
        <w:rPr>
          <w:rFonts w:hint="eastAsia"/>
        </w:rPr>
        <w:t>пролиферирующих</w:t>
      </w:r>
      <w:r>
        <w:t xml:space="preserve"> </w:t>
      </w:r>
      <w:r>
        <w:rPr>
          <w:rFonts w:hint="eastAsia"/>
        </w:rPr>
        <w:t>клеток</w:t>
      </w:r>
      <w:r>
        <w:t xml:space="preserve"> </w:t>
      </w:r>
      <w:r>
        <w:rPr>
          <w:rFonts w:hint="eastAsia"/>
        </w:rPr>
        <w:t>на</w:t>
      </w:r>
      <w:r>
        <w:t xml:space="preserve"> </w:t>
      </w:r>
      <w:r>
        <w:rPr>
          <w:rFonts w:hint="eastAsia"/>
        </w:rPr>
        <w:t>ген</w:t>
      </w:r>
      <w:r>
        <w:t xml:space="preserve"> </w:t>
      </w:r>
      <w:r>
        <w:rPr>
          <w:rFonts w:hint="eastAsia"/>
        </w:rPr>
        <w:t>К</w:t>
      </w:r>
      <w:r>
        <w:t>167</w:t>
      </w:r>
    </w:p>
    <w:p w14:paraId="6F96C4D6" w14:textId="77777777" w:rsidR="00925081" w:rsidRDefault="00925081" w:rsidP="00925081"/>
    <w:p w14:paraId="060A2BA6" w14:textId="77777777" w:rsidR="00925081" w:rsidRDefault="00925081" w:rsidP="00925081">
      <w:r>
        <w:t xml:space="preserve">2.4. </w:t>
      </w:r>
      <w:r>
        <w:rPr>
          <w:rFonts w:hint="eastAsia"/>
        </w:rPr>
        <w:t>Статистическая</w:t>
      </w:r>
      <w:r>
        <w:t xml:space="preserve"> </w:t>
      </w:r>
      <w:r>
        <w:rPr>
          <w:rFonts w:hint="eastAsia"/>
        </w:rPr>
        <w:t>обработка</w:t>
      </w:r>
      <w:r>
        <w:t xml:space="preserve"> </w:t>
      </w:r>
      <w:r>
        <w:rPr>
          <w:rFonts w:hint="eastAsia"/>
        </w:rPr>
        <w:t>материала</w:t>
      </w:r>
    </w:p>
    <w:p w14:paraId="4F3933FB" w14:textId="77777777" w:rsidR="00925081" w:rsidRDefault="00925081" w:rsidP="00925081"/>
    <w:p w14:paraId="608BF242" w14:textId="77777777" w:rsidR="00925081" w:rsidRDefault="00925081" w:rsidP="00925081">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73D9B227" w14:textId="77777777" w:rsidR="00925081" w:rsidRDefault="00925081" w:rsidP="00925081"/>
    <w:p w14:paraId="01947CC1" w14:textId="77777777" w:rsidR="00925081" w:rsidRDefault="00925081" w:rsidP="00925081">
      <w:r>
        <w:t xml:space="preserve">3.1. </w:t>
      </w:r>
      <w:r>
        <w:rPr>
          <w:rFonts w:hint="eastAsia"/>
        </w:rPr>
        <w:t>Мониторинг</w:t>
      </w:r>
      <w:r>
        <w:t xml:space="preserve"> </w:t>
      </w:r>
      <w:r>
        <w:rPr>
          <w:rFonts w:hint="eastAsia"/>
        </w:rPr>
        <w:t>имплантации</w:t>
      </w:r>
    </w:p>
    <w:p w14:paraId="3882B1E2" w14:textId="77777777" w:rsidR="00925081" w:rsidRDefault="00925081" w:rsidP="00925081"/>
    <w:p w14:paraId="08EF06AB" w14:textId="77777777" w:rsidR="00925081" w:rsidRDefault="00925081" w:rsidP="00925081">
      <w:r>
        <w:t xml:space="preserve">3.1.1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w:t>
      </w:r>
      <w:r>
        <w:t xml:space="preserve"> </w:t>
      </w:r>
      <w:r>
        <w:rPr>
          <w:rFonts w:hint="eastAsia"/>
        </w:rPr>
        <w:t>первой</w:t>
      </w:r>
      <w:r>
        <w:t xml:space="preserve"> </w:t>
      </w:r>
      <w:r>
        <w:rPr>
          <w:rFonts w:hint="eastAsia"/>
        </w:rPr>
        <w:t>группе</w:t>
      </w:r>
      <w:r>
        <w:t xml:space="preserve"> </w:t>
      </w:r>
      <w:r>
        <w:rPr>
          <w:rFonts w:hint="eastAsia"/>
        </w:rPr>
        <w:t>исследования</w:t>
      </w:r>
      <w:r>
        <w:t xml:space="preserve"> </w:t>
      </w:r>
      <w:r>
        <w:rPr>
          <w:rFonts w:hint="eastAsia"/>
        </w:rPr>
        <w:t>на</w:t>
      </w:r>
      <w:r>
        <w:t xml:space="preserve"> </w:t>
      </w:r>
      <w:r>
        <w:rPr>
          <w:rFonts w:hint="eastAsia"/>
        </w:rPr>
        <w:t>первом</w:t>
      </w:r>
      <w:r>
        <w:t xml:space="preserve"> </w:t>
      </w:r>
      <w:r>
        <w:rPr>
          <w:rFonts w:hint="eastAsia"/>
        </w:rPr>
        <w:t>этапе</w:t>
      </w:r>
      <w:r>
        <w:t xml:space="preserve"> </w:t>
      </w:r>
      <w:r>
        <w:rPr>
          <w:rFonts w:hint="eastAsia"/>
        </w:rPr>
        <w:t>исследования</w:t>
      </w:r>
      <w:r>
        <w:t xml:space="preserve"> </w:t>
      </w:r>
      <w:r>
        <w:rPr>
          <w:rFonts w:hint="eastAsia"/>
        </w:rPr>
        <w:t>при</w:t>
      </w:r>
      <w:r>
        <w:t xml:space="preserve"> </w:t>
      </w:r>
      <w:r>
        <w:rPr>
          <w:rFonts w:hint="eastAsia"/>
        </w:rPr>
        <w:t>хирургической</w:t>
      </w:r>
      <w:r>
        <w:t xml:space="preserve"> </w:t>
      </w:r>
      <w:r>
        <w:rPr>
          <w:rFonts w:hint="eastAsia"/>
        </w:rPr>
        <w:t>санации</w:t>
      </w:r>
      <w:r>
        <w:t xml:space="preserve"> </w:t>
      </w:r>
      <w:r>
        <w:rPr>
          <w:rFonts w:hint="eastAsia"/>
        </w:rPr>
        <w:t>полости</w:t>
      </w:r>
      <w:r>
        <w:t xml:space="preserve"> </w:t>
      </w:r>
      <w:r>
        <w:rPr>
          <w:rFonts w:hint="eastAsia"/>
        </w:rPr>
        <w:t>рта</w:t>
      </w:r>
      <w:r>
        <w:t xml:space="preserve"> </w:t>
      </w:r>
      <w:r>
        <w:rPr>
          <w:rFonts w:hint="eastAsia"/>
        </w:rPr>
        <w:t>в</w:t>
      </w:r>
      <w:r>
        <w:t xml:space="preserve"> </w:t>
      </w:r>
      <w:r>
        <w:rPr>
          <w:rFonts w:hint="eastAsia"/>
        </w:rPr>
        <w:t>сравнении</w:t>
      </w:r>
      <w:r>
        <w:t xml:space="preserve"> </w:t>
      </w:r>
      <w:r>
        <w:rPr>
          <w:rFonts w:hint="eastAsia"/>
        </w:rPr>
        <w:t>с</w:t>
      </w:r>
      <w:r>
        <w:t xml:space="preserve"> </w:t>
      </w:r>
      <w:r>
        <w:rPr>
          <w:rFonts w:hint="eastAsia"/>
        </w:rPr>
        <w:t>группой</w:t>
      </w:r>
      <w:r>
        <w:t xml:space="preserve"> </w:t>
      </w:r>
      <w:r>
        <w:rPr>
          <w:rFonts w:hint="eastAsia"/>
        </w:rPr>
        <w:t>контроля</w:t>
      </w:r>
    </w:p>
    <w:p w14:paraId="54DF8BB6" w14:textId="77777777" w:rsidR="00925081" w:rsidRDefault="00925081" w:rsidP="00925081"/>
    <w:p w14:paraId="1EFFAACC" w14:textId="77777777" w:rsidR="00925081" w:rsidRDefault="00925081" w:rsidP="00925081">
      <w:r>
        <w:t xml:space="preserve">3.1.2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во</w:t>
      </w:r>
      <w:r>
        <w:t xml:space="preserve"> </w:t>
      </w:r>
      <w:r>
        <w:rPr>
          <w:rFonts w:hint="eastAsia"/>
        </w:rPr>
        <w:t>второй</w:t>
      </w:r>
      <w:r>
        <w:t xml:space="preserve"> </w:t>
      </w:r>
      <w:r>
        <w:rPr>
          <w:rFonts w:hint="eastAsia"/>
        </w:rPr>
        <w:t>группе</w:t>
      </w:r>
      <w:r>
        <w:t xml:space="preserve"> </w:t>
      </w:r>
      <w:r>
        <w:rPr>
          <w:rFonts w:hint="eastAsia"/>
        </w:rPr>
        <w:t>исследования</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посттравматическими</w:t>
      </w:r>
      <w:r>
        <w:t xml:space="preserve"> </w:t>
      </w:r>
      <w:r>
        <w:rPr>
          <w:rFonts w:hint="eastAsia"/>
        </w:rPr>
        <w:t>дефектами</w:t>
      </w:r>
      <w:r>
        <w:t xml:space="preserve"> </w:t>
      </w:r>
      <w:r>
        <w:rPr>
          <w:rFonts w:hint="eastAsia"/>
        </w:rPr>
        <w:t>челюстей</w:t>
      </w:r>
      <w:r>
        <w:t xml:space="preserve"> </w:t>
      </w:r>
      <w:r>
        <w:rPr>
          <w:rFonts w:hint="eastAsia"/>
        </w:rPr>
        <w:t>на</w:t>
      </w:r>
      <w:r>
        <w:t xml:space="preserve"> </w:t>
      </w:r>
      <w:r>
        <w:rPr>
          <w:rFonts w:hint="eastAsia"/>
        </w:rPr>
        <w:t>первом</w:t>
      </w:r>
      <w:r>
        <w:t xml:space="preserve"> </w:t>
      </w:r>
      <w:r>
        <w:rPr>
          <w:rFonts w:hint="eastAsia"/>
        </w:rPr>
        <w:t>этапе</w:t>
      </w:r>
      <w:r>
        <w:t xml:space="preserve"> </w:t>
      </w:r>
      <w:r>
        <w:rPr>
          <w:rFonts w:hint="eastAsia"/>
        </w:rPr>
        <w:t>исследования</w:t>
      </w:r>
      <w:r>
        <w:t xml:space="preserve"> </w:t>
      </w:r>
      <w:r>
        <w:rPr>
          <w:rFonts w:hint="eastAsia"/>
        </w:rPr>
        <w:t>при</w:t>
      </w:r>
      <w:r>
        <w:t xml:space="preserve"> </w:t>
      </w:r>
      <w:r>
        <w:rPr>
          <w:rFonts w:hint="eastAsia"/>
        </w:rPr>
        <w:t>хирургической</w:t>
      </w:r>
      <w:r>
        <w:t xml:space="preserve"> </w:t>
      </w:r>
      <w:r>
        <w:rPr>
          <w:rFonts w:hint="eastAsia"/>
        </w:rPr>
        <w:t>санации</w:t>
      </w:r>
      <w:r>
        <w:t xml:space="preserve"> </w:t>
      </w:r>
      <w:r>
        <w:rPr>
          <w:rFonts w:hint="eastAsia"/>
        </w:rPr>
        <w:t>полости</w:t>
      </w:r>
      <w:r>
        <w:t xml:space="preserve"> </w:t>
      </w:r>
      <w:r>
        <w:rPr>
          <w:rFonts w:hint="eastAsia"/>
        </w:rPr>
        <w:t>рта</w:t>
      </w:r>
    </w:p>
    <w:p w14:paraId="51481A3E" w14:textId="77777777" w:rsidR="00925081" w:rsidRDefault="00925081" w:rsidP="00925081"/>
    <w:p w14:paraId="562396F6" w14:textId="77777777" w:rsidR="00925081" w:rsidRDefault="00925081" w:rsidP="00925081">
      <w:r>
        <w:t xml:space="preserve">3.1.3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во</w:t>
      </w:r>
      <w:r>
        <w:t xml:space="preserve"> </w:t>
      </w:r>
      <w:r>
        <w:rPr>
          <w:rFonts w:hint="eastAsia"/>
        </w:rPr>
        <w:t>второй</w:t>
      </w:r>
      <w:r>
        <w:t xml:space="preserve"> </w:t>
      </w:r>
      <w:r>
        <w:rPr>
          <w:rFonts w:hint="eastAsia"/>
        </w:rPr>
        <w:t>группе</w:t>
      </w:r>
      <w:r>
        <w:t xml:space="preserve"> </w:t>
      </w:r>
      <w:r>
        <w:rPr>
          <w:rFonts w:hint="eastAsia"/>
        </w:rPr>
        <w:t>исследования</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сахарным</w:t>
      </w:r>
      <w:r>
        <w:t xml:space="preserve"> </w:t>
      </w:r>
      <w:r>
        <w:rPr>
          <w:rFonts w:hint="eastAsia"/>
        </w:rPr>
        <w:t>диабетом</w:t>
      </w:r>
      <w:r>
        <w:t xml:space="preserve"> </w:t>
      </w:r>
      <w:r>
        <w:rPr>
          <w:rFonts w:hint="eastAsia"/>
        </w:rPr>
        <w:t>второго</w:t>
      </w:r>
      <w:r>
        <w:t xml:space="preserve"> </w:t>
      </w:r>
      <w:r>
        <w:rPr>
          <w:rFonts w:hint="eastAsia"/>
        </w:rPr>
        <w:t>типа</w:t>
      </w:r>
    </w:p>
    <w:p w14:paraId="2E633E6C" w14:textId="77777777" w:rsidR="00925081" w:rsidRDefault="00925081" w:rsidP="00925081"/>
    <w:p w14:paraId="305E9405" w14:textId="77777777" w:rsidR="00925081" w:rsidRDefault="00925081" w:rsidP="00925081">
      <w:r>
        <w:t xml:space="preserve">3.1.4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во</w:t>
      </w:r>
      <w:r>
        <w:t xml:space="preserve"> </w:t>
      </w:r>
      <w:r>
        <w:rPr>
          <w:rFonts w:hint="eastAsia"/>
        </w:rPr>
        <w:t>второй</w:t>
      </w:r>
      <w:r>
        <w:t xml:space="preserve"> </w:t>
      </w:r>
      <w:r>
        <w:rPr>
          <w:rFonts w:hint="eastAsia"/>
        </w:rPr>
        <w:t>группе</w:t>
      </w:r>
      <w:r>
        <w:t xml:space="preserve"> </w:t>
      </w:r>
      <w:r>
        <w:rPr>
          <w:rFonts w:hint="eastAsia"/>
        </w:rPr>
        <w:t>исследования</w:t>
      </w:r>
      <w:r>
        <w:t xml:space="preserve"> </w:t>
      </w:r>
      <w:r>
        <w:rPr>
          <w:rFonts w:hint="eastAsia"/>
        </w:rPr>
        <w:t>на</w:t>
      </w:r>
      <w:r>
        <w:t xml:space="preserve"> </w:t>
      </w:r>
      <w:r>
        <w:rPr>
          <w:rFonts w:hint="eastAsia"/>
        </w:rPr>
        <w:t>первом</w:t>
      </w:r>
      <w:r>
        <w:t xml:space="preserve"> </w:t>
      </w:r>
      <w:r>
        <w:rPr>
          <w:rFonts w:hint="eastAsia"/>
        </w:rPr>
        <w:t>этапе</w:t>
      </w:r>
      <w:r>
        <w:t xml:space="preserve"> </w:t>
      </w:r>
      <w:r>
        <w:rPr>
          <w:rFonts w:hint="eastAsia"/>
        </w:rPr>
        <w:t>исследования</w:t>
      </w:r>
      <w:r>
        <w:t xml:space="preserve"> </w:t>
      </w:r>
      <w:r>
        <w:rPr>
          <w:rFonts w:hint="eastAsia"/>
        </w:rPr>
        <w:t>при</w:t>
      </w:r>
      <w:r>
        <w:t xml:space="preserve"> </w:t>
      </w:r>
      <w:r>
        <w:rPr>
          <w:rFonts w:hint="eastAsia"/>
        </w:rPr>
        <w:t>хирургической</w:t>
      </w:r>
      <w:r>
        <w:t xml:space="preserve"> </w:t>
      </w:r>
      <w:r>
        <w:rPr>
          <w:rFonts w:hint="eastAsia"/>
        </w:rPr>
        <w:t>санации</w:t>
      </w:r>
      <w:r>
        <w:t xml:space="preserve"> </w:t>
      </w:r>
      <w:r>
        <w:rPr>
          <w:rFonts w:hint="eastAsia"/>
        </w:rPr>
        <w:t>полости</w:t>
      </w:r>
      <w:r>
        <w:t xml:space="preserve"> </w:t>
      </w:r>
      <w:r>
        <w:rPr>
          <w:rFonts w:hint="eastAsia"/>
        </w:rPr>
        <w:t>рта</w:t>
      </w:r>
    </w:p>
    <w:p w14:paraId="3761550A" w14:textId="77777777" w:rsidR="00925081" w:rsidRDefault="00925081" w:rsidP="00925081"/>
    <w:p w14:paraId="2C083694" w14:textId="77777777" w:rsidR="00925081" w:rsidRDefault="00925081" w:rsidP="00925081">
      <w:r>
        <w:t xml:space="preserve">3.1.5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w:t>
      </w:r>
      <w:r>
        <w:t xml:space="preserve"> </w:t>
      </w:r>
      <w:r>
        <w:rPr>
          <w:rFonts w:hint="eastAsia"/>
        </w:rPr>
        <w:t>первой</w:t>
      </w:r>
      <w:r>
        <w:t xml:space="preserve"> </w:t>
      </w:r>
      <w:r>
        <w:rPr>
          <w:rFonts w:hint="eastAsia"/>
        </w:rPr>
        <w:t>группе</w:t>
      </w:r>
      <w:r>
        <w:t xml:space="preserve"> </w:t>
      </w:r>
      <w:r>
        <w:rPr>
          <w:rFonts w:hint="eastAsia"/>
        </w:rPr>
        <w:t>исследования</w:t>
      </w:r>
      <w:r>
        <w:t xml:space="preserve"> </w:t>
      </w:r>
      <w:r>
        <w:rPr>
          <w:rFonts w:hint="eastAsia"/>
        </w:rPr>
        <w:t>без</w:t>
      </w:r>
      <w:r>
        <w:t xml:space="preserve"> </w:t>
      </w:r>
      <w:r>
        <w:rPr>
          <w:rFonts w:hint="eastAsia"/>
        </w:rPr>
        <w:t>предварительных</w:t>
      </w:r>
      <w:r>
        <w:t xml:space="preserve"> </w:t>
      </w:r>
      <w:r>
        <w:rPr>
          <w:rFonts w:hint="eastAsia"/>
        </w:rPr>
        <w:t>костно</w:t>
      </w:r>
      <w:r>
        <w:t>-</w:t>
      </w:r>
      <w:r>
        <w:rPr>
          <w:rFonts w:hint="eastAsia"/>
        </w:rPr>
        <w:t>реконструктивных</w:t>
      </w:r>
      <w:r>
        <w:t xml:space="preserve"> </w:t>
      </w:r>
      <w:r>
        <w:rPr>
          <w:rFonts w:hint="eastAsia"/>
        </w:rPr>
        <w:t>вмешательств</w:t>
      </w:r>
      <w:r>
        <w:t xml:space="preserve"> </w:t>
      </w:r>
      <w:r>
        <w:rPr>
          <w:rFonts w:hint="eastAsia"/>
        </w:rPr>
        <w:t>после</w:t>
      </w:r>
      <w:r>
        <w:t xml:space="preserve"> </w:t>
      </w:r>
      <w:r>
        <w:rPr>
          <w:rFonts w:hint="eastAsia"/>
        </w:rPr>
        <w:t>дентальной</w:t>
      </w:r>
      <w:r>
        <w:t xml:space="preserve"> </w:t>
      </w:r>
      <w:r>
        <w:rPr>
          <w:rFonts w:hint="eastAsia"/>
        </w:rPr>
        <w:t>имплантации</w:t>
      </w:r>
      <w:r>
        <w:t xml:space="preserve"> </w:t>
      </w:r>
      <w:r>
        <w:rPr>
          <w:rFonts w:hint="eastAsia"/>
        </w:rPr>
        <w:t>в</w:t>
      </w:r>
      <w:r>
        <w:t xml:space="preserve"> </w:t>
      </w:r>
      <w:r>
        <w:rPr>
          <w:rFonts w:hint="eastAsia"/>
        </w:rPr>
        <w:t>динамике</w:t>
      </w:r>
    </w:p>
    <w:p w14:paraId="52228C5A" w14:textId="77777777" w:rsidR="00925081" w:rsidRDefault="00925081" w:rsidP="00925081"/>
    <w:p w14:paraId="126F4891" w14:textId="77777777" w:rsidR="00925081" w:rsidRDefault="00925081" w:rsidP="00925081">
      <w:r>
        <w:t xml:space="preserve">3.1.6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w:t>
      </w:r>
      <w:r>
        <w:t xml:space="preserve"> </w:t>
      </w:r>
      <w:r>
        <w:rPr>
          <w:rFonts w:hint="eastAsia"/>
        </w:rPr>
        <w:t>первой</w:t>
      </w:r>
      <w:r>
        <w:t xml:space="preserve"> </w:t>
      </w:r>
      <w:r>
        <w:rPr>
          <w:rFonts w:hint="eastAsia"/>
        </w:rPr>
        <w:t>группе</w:t>
      </w:r>
      <w:r>
        <w:t xml:space="preserve"> </w:t>
      </w:r>
      <w:r>
        <w:rPr>
          <w:rFonts w:hint="eastAsia"/>
        </w:rPr>
        <w:t>исследования</w:t>
      </w:r>
      <w:r>
        <w:t xml:space="preserve"> </w:t>
      </w:r>
      <w:r>
        <w:rPr>
          <w:rFonts w:hint="eastAsia"/>
        </w:rPr>
        <w:t>с</w:t>
      </w:r>
      <w:r>
        <w:t xml:space="preserve"> </w:t>
      </w:r>
      <w:r>
        <w:rPr>
          <w:rFonts w:hint="eastAsia"/>
        </w:rPr>
        <w:t>предварительными</w:t>
      </w:r>
      <w:r>
        <w:t xml:space="preserve"> </w:t>
      </w:r>
      <w:r>
        <w:rPr>
          <w:rFonts w:hint="eastAsia"/>
        </w:rPr>
        <w:t>костно</w:t>
      </w:r>
      <w:r>
        <w:t>-</w:t>
      </w:r>
      <w:r>
        <w:rPr>
          <w:rFonts w:hint="eastAsia"/>
        </w:rPr>
        <w:t>реконструктивными</w:t>
      </w:r>
      <w:r>
        <w:t xml:space="preserve"> </w:t>
      </w:r>
      <w:r>
        <w:rPr>
          <w:rFonts w:hint="eastAsia"/>
        </w:rPr>
        <w:t>вмешательствами</w:t>
      </w:r>
      <w:r>
        <w:t xml:space="preserve"> </w:t>
      </w:r>
      <w:r>
        <w:rPr>
          <w:rFonts w:hint="eastAsia"/>
        </w:rPr>
        <w:t>после</w:t>
      </w:r>
      <w:r>
        <w:t xml:space="preserve"> </w:t>
      </w:r>
      <w:r>
        <w:rPr>
          <w:rFonts w:hint="eastAsia"/>
        </w:rPr>
        <w:t>дентальной</w:t>
      </w:r>
      <w:r>
        <w:t xml:space="preserve"> </w:t>
      </w:r>
      <w:r>
        <w:rPr>
          <w:rFonts w:hint="eastAsia"/>
        </w:rPr>
        <w:t>имплантации</w:t>
      </w:r>
      <w:r>
        <w:t xml:space="preserve"> </w:t>
      </w:r>
      <w:r>
        <w:rPr>
          <w:rFonts w:hint="eastAsia"/>
        </w:rPr>
        <w:t>в</w:t>
      </w:r>
      <w:r>
        <w:t xml:space="preserve"> </w:t>
      </w:r>
      <w:r>
        <w:rPr>
          <w:rFonts w:hint="eastAsia"/>
        </w:rPr>
        <w:t>динамике</w:t>
      </w:r>
    </w:p>
    <w:p w14:paraId="523F9D6B" w14:textId="77777777" w:rsidR="00925081" w:rsidRDefault="00925081" w:rsidP="00925081"/>
    <w:p w14:paraId="6D86FB4B" w14:textId="77777777" w:rsidR="00925081" w:rsidRDefault="00925081" w:rsidP="00925081">
      <w:r>
        <w:t xml:space="preserve">3.1.7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во</w:t>
      </w:r>
      <w:r>
        <w:t xml:space="preserve"> </w:t>
      </w:r>
      <w:r>
        <w:rPr>
          <w:rFonts w:hint="eastAsia"/>
        </w:rPr>
        <w:t>второй</w:t>
      </w:r>
      <w:r>
        <w:t xml:space="preserve"> </w:t>
      </w:r>
      <w:r>
        <w:rPr>
          <w:rFonts w:hint="eastAsia"/>
        </w:rPr>
        <w:t>группе</w:t>
      </w:r>
      <w:r>
        <w:t xml:space="preserve"> </w:t>
      </w:r>
      <w:r>
        <w:rPr>
          <w:rFonts w:hint="eastAsia"/>
        </w:rPr>
        <w:t>исследования</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посттравматическими</w:t>
      </w:r>
      <w:r>
        <w:t xml:space="preserve"> </w:t>
      </w:r>
      <w:r>
        <w:rPr>
          <w:rFonts w:hint="eastAsia"/>
        </w:rPr>
        <w:t>дефектами</w:t>
      </w:r>
      <w:r>
        <w:t xml:space="preserve"> </w:t>
      </w:r>
      <w:r>
        <w:rPr>
          <w:rFonts w:hint="eastAsia"/>
        </w:rPr>
        <w:t>челюстей</w:t>
      </w:r>
      <w:r>
        <w:t xml:space="preserve"> </w:t>
      </w:r>
      <w:r>
        <w:rPr>
          <w:rFonts w:hint="eastAsia"/>
        </w:rPr>
        <w:t>с</w:t>
      </w:r>
      <w:r>
        <w:t xml:space="preserve"> </w:t>
      </w:r>
      <w:r>
        <w:rPr>
          <w:rFonts w:hint="eastAsia"/>
        </w:rPr>
        <w:t>предварительными</w:t>
      </w:r>
      <w:r>
        <w:t xml:space="preserve"> </w:t>
      </w:r>
      <w:r>
        <w:rPr>
          <w:rFonts w:hint="eastAsia"/>
        </w:rPr>
        <w:t>костно</w:t>
      </w:r>
      <w:r>
        <w:t>-</w:t>
      </w:r>
      <w:r>
        <w:rPr>
          <w:rFonts w:hint="eastAsia"/>
        </w:rPr>
        <w:t>реконструктивными</w:t>
      </w:r>
      <w:r>
        <w:t xml:space="preserve"> </w:t>
      </w:r>
      <w:r>
        <w:rPr>
          <w:rFonts w:hint="eastAsia"/>
        </w:rPr>
        <w:t>вмешательствами</w:t>
      </w:r>
      <w:r>
        <w:t xml:space="preserve"> </w:t>
      </w:r>
      <w:r>
        <w:rPr>
          <w:rFonts w:hint="eastAsia"/>
        </w:rPr>
        <w:t>после</w:t>
      </w:r>
      <w:r>
        <w:t xml:space="preserve"> </w:t>
      </w:r>
      <w:r>
        <w:rPr>
          <w:rFonts w:hint="eastAsia"/>
        </w:rPr>
        <w:t>дентальной</w:t>
      </w:r>
      <w:r>
        <w:t xml:space="preserve"> </w:t>
      </w:r>
      <w:r>
        <w:rPr>
          <w:rFonts w:hint="eastAsia"/>
        </w:rPr>
        <w:t>имплантации</w:t>
      </w:r>
      <w:r>
        <w:t xml:space="preserve"> </w:t>
      </w:r>
      <w:r>
        <w:rPr>
          <w:rFonts w:hint="eastAsia"/>
        </w:rPr>
        <w:t>в</w:t>
      </w:r>
      <w:r>
        <w:t xml:space="preserve"> </w:t>
      </w:r>
      <w:r>
        <w:rPr>
          <w:rFonts w:hint="eastAsia"/>
        </w:rPr>
        <w:t>динамике</w:t>
      </w:r>
    </w:p>
    <w:p w14:paraId="6E635BE3" w14:textId="77777777" w:rsidR="00925081" w:rsidRDefault="00925081" w:rsidP="00925081"/>
    <w:p w14:paraId="74C9062D" w14:textId="77777777" w:rsidR="00925081" w:rsidRDefault="00925081" w:rsidP="00925081">
      <w:r>
        <w:t xml:space="preserve">3.1.8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рта</w:t>
      </w:r>
      <w:r>
        <w:t xml:space="preserve"> </w:t>
      </w:r>
      <w:r>
        <w:rPr>
          <w:rFonts w:hint="eastAsia"/>
        </w:rPr>
        <w:t>во</w:t>
      </w:r>
      <w:r>
        <w:t xml:space="preserve"> </w:t>
      </w:r>
      <w:r>
        <w:rPr>
          <w:rFonts w:hint="eastAsia"/>
        </w:rPr>
        <w:t>второй</w:t>
      </w:r>
      <w:r>
        <w:t xml:space="preserve"> </w:t>
      </w:r>
      <w:r>
        <w:rPr>
          <w:rFonts w:hint="eastAsia"/>
        </w:rPr>
        <w:t>группе</w:t>
      </w:r>
      <w:r>
        <w:t xml:space="preserve"> </w:t>
      </w:r>
      <w:r>
        <w:rPr>
          <w:rFonts w:hint="eastAsia"/>
        </w:rPr>
        <w:t>исследования</w:t>
      </w:r>
      <w:r>
        <w:t xml:space="preserve"> </w:t>
      </w:r>
      <w:r>
        <w:rPr>
          <w:rFonts w:hint="eastAsia"/>
        </w:rPr>
        <w:t>после</w:t>
      </w:r>
      <w:r>
        <w:t xml:space="preserve"> </w:t>
      </w:r>
      <w:r>
        <w:rPr>
          <w:rFonts w:hint="eastAsia"/>
        </w:rPr>
        <w:t>дентальной</w:t>
      </w:r>
      <w:r>
        <w:t xml:space="preserve"> </w:t>
      </w:r>
      <w:r>
        <w:rPr>
          <w:rFonts w:hint="eastAsia"/>
        </w:rPr>
        <w:t>имплантации</w:t>
      </w:r>
      <w:r>
        <w:t xml:space="preserve"> </w:t>
      </w:r>
      <w:r>
        <w:rPr>
          <w:rFonts w:hint="eastAsia"/>
        </w:rPr>
        <w:t>в</w:t>
      </w:r>
      <w:r>
        <w:t xml:space="preserve"> </w:t>
      </w:r>
      <w:r>
        <w:rPr>
          <w:rFonts w:hint="eastAsia"/>
        </w:rPr>
        <w:t>динамике</w:t>
      </w:r>
    </w:p>
    <w:p w14:paraId="5EFEF025" w14:textId="77777777" w:rsidR="00925081" w:rsidRDefault="00925081" w:rsidP="00925081"/>
    <w:p w14:paraId="754FA8C2" w14:textId="77777777" w:rsidR="00925081" w:rsidRDefault="00925081" w:rsidP="00925081">
      <w:r>
        <w:t xml:space="preserve">3.1.9 </w:t>
      </w:r>
      <w:r>
        <w:rPr>
          <w:rFonts w:hint="eastAsia"/>
        </w:rPr>
        <w:t>Морфология</w:t>
      </w:r>
      <w:r>
        <w:t xml:space="preserve"> </w:t>
      </w:r>
      <w:r>
        <w:rPr>
          <w:rFonts w:hint="eastAsia"/>
        </w:rPr>
        <w:t>слизистой</w:t>
      </w:r>
      <w:r>
        <w:t xml:space="preserve"> </w:t>
      </w:r>
      <w:r>
        <w:rPr>
          <w:rFonts w:hint="eastAsia"/>
        </w:rPr>
        <w:t>оболочки</w:t>
      </w:r>
      <w:r>
        <w:t xml:space="preserve"> </w:t>
      </w:r>
      <w:r>
        <w:rPr>
          <w:rFonts w:hint="eastAsia"/>
        </w:rPr>
        <w:t>в</w:t>
      </w:r>
      <w:r>
        <w:t xml:space="preserve"> </w:t>
      </w:r>
      <w:r>
        <w:rPr>
          <w:rFonts w:hint="eastAsia"/>
        </w:rPr>
        <w:t>группе</w:t>
      </w:r>
      <w:r>
        <w:t xml:space="preserve"> </w:t>
      </w:r>
      <w:r>
        <w:rPr>
          <w:rFonts w:hint="eastAsia"/>
        </w:rPr>
        <w:t>пациентов</w:t>
      </w:r>
      <w:r>
        <w:t xml:space="preserve"> </w:t>
      </w:r>
      <w:r>
        <w:rPr>
          <w:rFonts w:hint="eastAsia"/>
        </w:rPr>
        <w:t>с</w:t>
      </w:r>
    </w:p>
    <w:p w14:paraId="0C0A1B35" w14:textId="77777777" w:rsidR="00925081" w:rsidRDefault="00925081" w:rsidP="00925081"/>
    <w:p w14:paraId="7AC27620" w14:textId="77777777" w:rsidR="00925081" w:rsidRDefault="00925081" w:rsidP="00925081">
      <w:r>
        <w:rPr>
          <w:rFonts w:hint="eastAsia"/>
        </w:rPr>
        <w:t>верхнечелюстными</w:t>
      </w:r>
      <w:r>
        <w:t xml:space="preserve"> </w:t>
      </w:r>
      <w:r>
        <w:rPr>
          <w:rFonts w:hint="eastAsia"/>
        </w:rPr>
        <w:t>синуситами</w:t>
      </w:r>
      <w:r>
        <w:t xml:space="preserve"> </w:t>
      </w:r>
      <w:r>
        <w:rPr>
          <w:rFonts w:hint="eastAsia"/>
        </w:rPr>
        <w:t>после</w:t>
      </w:r>
      <w:r>
        <w:t xml:space="preserve"> </w:t>
      </w:r>
      <w:r>
        <w:rPr>
          <w:rFonts w:hint="eastAsia"/>
        </w:rPr>
        <w:t>костно</w:t>
      </w:r>
      <w:r>
        <w:t>-</w:t>
      </w:r>
      <w:r>
        <w:rPr>
          <w:rFonts w:hint="eastAsia"/>
        </w:rPr>
        <w:t>реконструктивных</w:t>
      </w:r>
      <w:r>
        <w:t xml:space="preserve"> </w:t>
      </w:r>
      <w:r>
        <w:rPr>
          <w:rFonts w:hint="eastAsia"/>
        </w:rPr>
        <w:t>вмешательств</w:t>
      </w:r>
      <w:r>
        <w:t xml:space="preserve"> </w:t>
      </w:r>
      <w:r>
        <w:rPr>
          <w:rFonts w:hint="eastAsia"/>
        </w:rPr>
        <w:t>и</w:t>
      </w:r>
    </w:p>
    <w:p w14:paraId="113A9A78" w14:textId="77777777" w:rsidR="00925081" w:rsidRDefault="00925081" w:rsidP="00925081"/>
    <w:p w14:paraId="1044B65A" w14:textId="77777777" w:rsidR="00925081" w:rsidRDefault="00925081" w:rsidP="00925081">
      <w:r>
        <w:rPr>
          <w:rFonts w:hint="eastAsia"/>
        </w:rPr>
        <w:t>последующей</w:t>
      </w:r>
      <w:r>
        <w:t xml:space="preserve"> </w:t>
      </w:r>
      <w:r>
        <w:rPr>
          <w:rFonts w:hint="eastAsia"/>
        </w:rPr>
        <w:t>дентальной</w:t>
      </w:r>
      <w:r>
        <w:t xml:space="preserve"> </w:t>
      </w:r>
      <w:r>
        <w:rPr>
          <w:rFonts w:hint="eastAsia"/>
        </w:rPr>
        <w:t>имплантации</w:t>
      </w:r>
    </w:p>
    <w:p w14:paraId="37145C7C" w14:textId="77777777" w:rsidR="00925081" w:rsidRDefault="00925081" w:rsidP="00925081"/>
    <w:p w14:paraId="232CC6F5" w14:textId="77777777" w:rsidR="00925081" w:rsidRDefault="00925081" w:rsidP="00925081">
      <w:r>
        <w:t xml:space="preserve">3.2 </w:t>
      </w:r>
      <w:r>
        <w:rPr>
          <w:rFonts w:hint="eastAsia"/>
        </w:rPr>
        <w:t>Анализ</w:t>
      </w:r>
      <w:r>
        <w:t xml:space="preserve"> </w:t>
      </w:r>
      <w:r>
        <w:rPr>
          <w:rFonts w:hint="eastAsia"/>
        </w:rPr>
        <w:t>частоты</w:t>
      </w:r>
      <w:r>
        <w:t xml:space="preserve"> </w:t>
      </w:r>
      <w:r>
        <w:rPr>
          <w:rFonts w:hint="eastAsia"/>
        </w:rPr>
        <w:t>развития</w:t>
      </w:r>
      <w:r>
        <w:t xml:space="preserve"> </w:t>
      </w:r>
      <w:r>
        <w:rPr>
          <w:rFonts w:hint="eastAsia"/>
        </w:rPr>
        <w:t>воспалительных</w:t>
      </w:r>
      <w:r>
        <w:t xml:space="preserve"> </w:t>
      </w:r>
      <w:r>
        <w:rPr>
          <w:rFonts w:hint="eastAsia"/>
        </w:rPr>
        <w:t>осложнении</w:t>
      </w:r>
      <w:r>
        <w:t xml:space="preserve">" </w:t>
      </w:r>
      <w:r>
        <w:rPr>
          <w:rFonts w:hint="eastAsia"/>
        </w:rPr>
        <w:t>дентальной</w:t>
      </w:r>
    </w:p>
    <w:p w14:paraId="07D96A8B" w14:textId="77777777" w:rsidR="00925081" w:rsidRDefault="00925081" w:rsidP="00925081"/>
    <w:p w14:paraId="3AD8F930" w14:textId="77777777" w:rsidR="00925081" w:rsidRDefault="00925081" w:rsidP="00925081">
      <w:r>
        <w:rPr>
          <w:rFonts w:hint="eastAsia"/>
        </w:rPr>
        <w:t>имплантации</w:t>
      </w:r>
    </w:p>
    <w:p w14:paraId="30DC8419" w14:textId="77777777" w:rsidR="00925081" w:rsidRDefault="00925081" w:rsidP="00925081"/>
    <w:p w14:paraId="16C48EDF" w14:textId="77777777" w:rsidR="00925081" w:rsidRDefault="00925081" w:rsidP="00925081">
      <w:r>
        <w:rPr>
          <w:rFonts w:hint="eastAsia"/>
        </w:rPr>
        <w:t>ГЛАВА</w:t>
      </w:r>
      <w:r>
        <w:t xml:space="preserve"> 4 </w:t>
      </w:r>
      <w:r>
        <w:rPr>
          <w:rFonts w:hint="eastAsia"/>
        </w:rPr>
        <w:t>ОБСУЖДЕНИЕ</w:t>
      </w:r>
      <w:r>
        <w:t xml:space="preserve"> </w:t>
      </w:r>
      <w:r>
        <w:rPr>
          <w:rFonts w:hint="eastAsia"/>
        </w:rPr>
        <w:t>СОБСТВЕННЫХ</w:t>
      </w:r>
      <w:r>
        <w:t xml:space="preserve"> </w:t>
      </w:r>
      <w:r>
        <w:rPr>
          <w:rFonts w:hint="eastAsia"/>
        </w:rPr>
        <w:t>РЕЗУЛЬТАТОВ</w:t>
      </w:r>
    </w:p>
    <w:p w14:paraId="0DA9C80C" w14:textId="77777777" w:rsidR="00925081" w:rsidRDefault="00925081" w:rsidP="00925081"/>
    <w:p w14:paraId="456C2F54" w14:textId="77777777" w:rsidR="00925081" w:rsidRDefault="00925081" w:rsidP="00925081">
      <w:r>
        <w:rPr>
          <w:rFonts w:hint="eastAsia"/>
        </w:rPr>
        <w:t>ИССЛЕДОВАНИЯ</w:t>
      </w:r>
      <w:r>
        <w:t xml:space="preserve"> </w:t>
      </w:r>
      <w:r>
        <w:rPr>
          <w:rFonts w:hint="eastAsia"/>
        </w:rPr>
        <w:t>И</w:t>
      </w:r>
      <w:r>
        <w:t xml:space="preserve"> </w:t>
      </w:r>
      <w:r>
        <w:rPr>
          <w:rFonts w:hint="eastAsia"/>
        </w:rPr>
        <w:t>ЗАКЛЮЧЕНИЕ</w:t>
      </w:r>
    </w:p>
    <w:p w14:paraId="6260817B" w14:textId="77777777" w:rsidR="00925081" w:rsidRDefault="00925081" w:rsidP="00925081"/>
    <w:p w14:paraId="2B542EF7" w14:textId="77777777" w:rsidR="00925081" w:rsidRDefault="00925081" w:rsidP="00925081">
      <w:r>
        <w:rPr>
          <w:rFonts w:hint="eastAsia"/>
        </w:rPr>
        <w:t>ВЫВОДЫ</w:t>
      </w:r>
    </w:p>
    <w:p w14:paraId="579A870E" w14:textId="77777777" w:rsidR="00925081" w:rsidRDefault="00925081" w:rsidP="00925081"/>
    <w:p w14:paraId="5E3C0F4F" w14:textId="77777777" w:rsidR="00925081" w:rsidRDefault="00925081" w:rsidP="00925081">
      <w:r>
        <w:rPr>
          <w:rFonts w:hint="eastAsia"/>
        </w:rPr>
        <w:t>ПРАКТИЧЕСКИЕ</w:t>
      </w:r>
      <w:r>
        <w:t xml:space="preserve"> </w:t>
      </w:r>
      <w:r>
        <w:rPr>
          <w:rFonts w:hint="eastAsia"/>
        </w:rPr>
        <w:t>РЕКОМЕНДАЦИИ</w:t>
      </w:r>
    </w:p>
    <w:p w14:paraId="412420C4" w14:textId="77777777" w:rsidR="00925081" w:rsidRDefault="00925081" w:rsidP="00925081"/>
    <w:p w14:paraId="2209DB98" w14:textId="77777777" w:rsidR="00925081" w:rsidRDefault="00925081" w:rsidP="00925081">
      <w:r>
        <w:rPr>
          <w:rFonts w:hint="eastAsia"/>
        </w:rPr>
        <w:t>СПИСОК</w:t>
      </w:r>
      <w:r>
        <w:t xml:space="preserve"> </w:t>
      </w:r>
      <w:r>
        <w:rPr>
          <w:rFonts w:hint="eastAsia"/>
        </w:rPr>
        <w:t>СОКРАЩЕНИЙ</w:t>
      </w:r>
    </w:p>
    <w:p w14:paraId="6F3A0845" w14:textId="77777777" w:rsidR="00925081" w:rsidRDefault="00925081" w:rsidP="00925081"/>
    <w:p w14:paraId="3FEB3D95" w14:textId="205C25CC" w:rsidR="00925081" w:rsidRPr="00925081" w:rsidRDefault="00925081" w:rsidP="00925081">
      <w:r>
        <w:rPr>
          <w:rFonts w:hint="eastAsia"/>
        </w:rPr>
        <w:t>СПИСОК</w:t>
      </w:r>
      <w:r>
        <w:t xml:space="preserve"> </w:t>
      </w:r>
      <w:r>
        <w:rPr>
          <w:rFonts w:hint="eastAsia"/>
        </w:rPr>
        <w:t>ИСПОЛЬЗОВАННОЙ</w:t>
      </w:r>
      <w:r>
        <w:t xml:space="preserve"> </w:t>
      </w:r>
      <w:r>
        <w:rPr>
          <w:rFonts w:hint="eastAsia"/>
        </w:rPr>
        <w:t>ЛИТЕРАТУРЫ</w:t>
      </w:r>
    </w:p>
    <w:sectPr w:rsidR="00925081" w:rsidRPr="00925081"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BC5FB" w14:textId="77777777" w:rsidR="001C2578" w:rsidRPr="008D1934" w:rsidRDefault="001C2578">
      <w:pPr>
        <w:spacing w:after="0" w:line="240" w:lineRule="auto"/>
      </w:pPr>
      <w:r w:rsidRPr="008D1934">
        <w:separator/>
      </w:r>
    </w:p>
  </w:endnote>
  <w:endnote w:type="continuationSeparator" w:id="0">
    <w:p w14:paraId="778C7966" w14:textId="77777777" w:rsidR="001C2578" w:rsidRPr="008D1934" w:rsidRDefault="001C2578">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0A3A4" w14:textId="77777777" w:rsidR="001C2578" w:rsidRPr="008D1934" w:rsidRDefault="001C2578"/>
    <w:p w14:paraId="4D52AED5" w14:textId="77777777" w:rsidR="001C2578" w:rsidRPr="008D1934" w:rsidRDefault="001C2578"/>
    <w:p w14:paraId="7809FC90" w14:textId="77777777" w:rsidR="001C2578" w:rsidRPr="008D1934" w:rsidRDefault="001C2578"/>
    <w:p w14:paraId="322B22B0" w14:textId="77777777" w:rsidR="001C2578" w:rsidRPr="008D1934" w:rsidRDefault="001C2578"/>
    <w:p w14:paraId="3BDE95E0" w14:textId="77777777" w:rsidR="001C2578" w:rsidRPr="008D1934" w:rsidRDefault="001C2578"/>
    <w:p w14:paraId="65288757" w14:textId="77777777" w:rsidR="001C2578" w:rsidRPr="008D1934" w:rsidRDefault="001C2578"/>
    <w:p w14:paraId="5EDD140F" w14:textId="77777777" w:rsidR="001C2578" w:rsidRPr="008D1934" w:rsidRDefault="001C2578">
      <w:pPr>
        <w:rPr>
          <w:sz w:val="2"/>
          <w:szCs w:val="2"/>
        </w:rPr>
      </w:pPr>
      <w:r>
        <w:rPr>
          <w:noProof/>
        </w:rPr>
        <mc:AlternateContent>
          <mc:Choice Requires="wps">
            <w:drawing>
              <wp:anchor distT="0" distB="0" distL="63500" distR="63500" simplePos="0" relativeHeight="251660288" behindDoc="1" locked="0" layoutInCell="1" allowOverlap="1" wp14:anchorId="79FC687F" wp14:editId="6341D309">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22139C82" w14:textId="77777777" w:rsidR="001C2578" w:rsidRPr="008D1934" w:rsidRDefault="001C257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FC687F"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2139C82" w14:textId="77777777" w:rsidR="001C2578" w:rsidRPr="008D1934" w:rsidRDefault="001C257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62575C2A" w14:textId="77777777" w:rsidR="001C2578" w:rsidRPr="008D1934" w:rsidRDefault="001C2578"/>
    <w:p w14:paraId="4C77937E" w14:textId="77777777" w:rsidR="001C2578" w:rsidRPr="008D1934" w:rsidRDefault="001C2578"/>
    <w:p w14:paraId="2262399E" w14:textId="77777777" w:rsidR="001C2578" w:rsidRPr="008D1934" w:rsidRDefault="001C2578">
      <w:pPr>
        <w:rPr>
          <w:sz w:val="2"/>
          <w:szCs w:val="2"/>
        </w:rPr>
      </w:pPr>
      <w:r>
        <w:rPr>
          <w:noProof/>
        </w:rPr>
        <mc:AlternateContent>
          <mc:Choice Requires="wps">
            <w:drawing>
              <wp:anchor distT="0" distB="0" distL="63500" distR="63500" simplePos="0" relativeHeight="251659264" behindDoc="1" locked="0" layoutInCell="1" allowOverlap="1" wp14:anchorId="6F49E6B2" wp14:editId="0124201F">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60CFE86D" w14:textId="77777777" w:rsidR="001C2578" w:rsidRPr="008D1934" w:rsidRDefault="001C257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9E6B2"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0CFE86D" w14:textId="77777777" w:rsidR="001C2578" w:rsidRPr="008D1934" w:rsidRDefault="001C257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2D492B01" w14:textId="77777777" w:rsidR="001C2578" w:rsidRPr="008D1934" w:rsidRDefault="001C2578"/>
    <w:p w14:paraId="6B039F93" w14:textId="77777777" w:rsidR="001C2578" w:rsidRPr="008D1934" w:rsidRDefault="001C2578">
      <w:pPr>
        <w:rPr>
          <w:sz w:val="2"/>
          <w:szCs w:val="2"/>
        </w:rPr>
      </w:pPr>
    </w:p>
    <w:p w14:paraId="050DBEEB" w14:textId="77777777" w:rsidR="001C2578" w:rsidRPr="008D1934" w:rsidRDefault="001C2578"/>
    <w:p w14:paraId="7B62023A" w14:textId="77777777" w:rsidR="001C2578" w:rsidRPr="008D1934" w:rsidRDefault="001C2578">
      <w:pPr>
        <w:spacing w:after="0" w:line="240" w:lineRule="auto"/>
      </w:pPr>
    </w:p>
  </w:footnote>
  <w:footnote w:type="continuationSeparator" w:id="0">
    <w:p w14:paraId="7432BFF4" w14:textId="77777777" w:rsidR="001C2578" w:rsidRPr="008D1934" w:rsidRDefault="001C2578">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78"/>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4</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3487</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83</cp:revision>
  <cp:lastPrinted>2024-05-12T14:21:00Z</cp:lastPrinted>
  <dcterms:created xsi:type="dcterms:W3CDTF">2024-05-20T16:55:00Z</dcterms:created>
  <dcterms:modified xsi:type="dcterms:W3CDTF">2024-05-22T18:39:00Z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