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3975" w14:textId="276654E4" w:rsidR="0087679E" w:rsidRDefault="00852056" w:rsidP="00852056">
      <w:r w:rsidRPr="00852056">
        <w:rPr>
          <w:rFonts w:hint="eastAsia"/>
        </w:rPr>
        <w:t>Ле</w:t>
      </w:r>
      <w:r w:rsidRPr="00852056">
        <w:t xml:space="preserve"> </w:t>
      </w:r>
      <w:r w:rsidRPr="00852056">
        <w:rPr>
          <w:rFonts w:hint="eastAsia"/>
        </w:rPr>
        <w:t>Тхи</w:t>
      </w:r>
      <w:r w:rsidRPr="00852056">
        <w:t xml:space="preserve"> </w:t>
      </w:r>
      <w:r w:rsidRPr="00852056">
        <w:rPr>
          <w:rFonts w:hint="eastAsia"/>
        </w:rPr>
        <w:t>Фыонг</w:t>
      </w:r>
      <w:r w:rsidRPr="00852056">
        <w:t xml:space="preserve"> </w:t>
      </w:r>
      <w:r w:rsidRPr="00852056">
        <w:rPr>
          <w:rFonts w:hint="eastAsia"/>
        </w:rPr>
        <w:t>Линь</w:t>
      </w:r>
      <w:r>
        <w:t xml:space="preserve"> </w:t>
      </w:r>
      <w:r w:rsidRPr="00852056">
        <w:rPr>
          <w:rFonts w:hint="eastAsia"/>
        </w:rPr>
        <w:t>Лингвокультурологический</w:t>
      </w:r>
      <w:r w:rsidRPr="00852056">
        <w:t xml:space="preserve"> </w:t>
      </w:r>
      <w:r w:rsidRPr="00852056">
        <w:rPr>
          <w:rFonts w:hint="eastAsia"/>
        </w:rPr>
        <w:t>аспект</w:t>
      </w:r>
      <w:r w:rsidRPr="00852056">
        <w:t xml:space="preserve"> </w:t>
      </w:r>
      <w:r w:rsidRPr="00852056">
        <w:rPr>
          <w:rFonts w:hint="eastAsia"/>
        </w:rPr>
        <w:t>бизнес</w:t>
      </w:r>
      <w:r w:rsidRPr="00852056">
        <w:t>-</w:t>
      </w:r>
      <w:r w:rsidRPr="00852056">
        <w:rPr>
          <w:rFonts w:hint="eastAsia"/>
        </w:rPr>
        <w:t>коммуникации</w:t>
      </w:r>
      <w:r w:rsidRPr="00852056">
        <w:t xml:space="preserve"> </w:t>
      </w:r>
      <w:r w:rsidRPr="00852056">
        <w:rPr>
          <w:rFonts w:hint="eastAsia"/>
        </w:rPr>
        <w:t>в</w:t>
      </w:r>
      <w:r w:rsidRPr="00852056">
        <w:t xml:space="preserve"> </w:t>
      </w:r>
      <w:r w:rsidRPr="00852056">
        <w:rPr>
          <w:rFonts w:hint="eastAsia"/>
        </w:rPr>
        <w:t>условиях</w:t>
      </w:r>
      <w:r w:rsidRPr="00852056">
        <w:t xml:space="preserve"> </w:t>
      </w:r>
      <w:r w:rsidRPr="00852056">
        <w:rPr>
          <w:rFonts w:hint="eastAsia"/>
        </w:rPr>
        <w:t>виртуальной</w:t>
      </w:r>
      <w:r w:rsidRPr="00852056">
        <w:t xml:space="preserve"> </w:t>
      </w:r>
      <w:r w:rsidRPr="00852056">
        <w:rPr>
          <w:rFonts w:hint="eastAsia"/>
        </w:rPr>
        <w:t>среды</w:t>
      </w:r>
      <w:r w:rsidRPr="00852056">
        <w:t xml:space="preserve"> </w:t>
      </w:r>
      <w:r w:rsidRPr="00852056">
        <w:rPr>
          <w:rFonts w:hint="eastAsia"/>
        </w:rPr>
        <w:t>общения</w:t>
      </w:r>
      <w:r w:rsidRPr="00852056">
        <w:t xml:space="preserve"> (</w:t>
      </w:r>
      <w:r w:rsidRPr="00852056">
        <w:rPr>
          <w:rFonts w:hint="eastAsia"/>
        </w:rPr>
        <w:t>на</w:t>
      </w:r>
      <w:r w:rsidRPr="00852056">
        <w:t xml:space="preserve"> </w:t>
      </w:r>
      <w:r w:rsidRPr="00852056">
        <w:rPr>
          <w:rFonts w:hint="eastAsia"/>
        </w:rPr>
        <w:t>материале</w:t>
      </w:r>
      <w:r w:rsidRPr="00852056">
        <w:t xml:space="preserve"> </w:t>
      </w:r>
      <w:r w:rsidRPr="00852056">
        <w:rPr>
          <w:rFonts w:hint="eastAsia"/>
        </w:rPr>
        <w:t>электронной</w:t>
      </w:r>
      <w:r w:rsidRPr="00852056">
        <w:t xml:space="preserve"> </w:t>
      </w:r>
      <w:r w:rsidRPr="00852056">
        <w:rPr>
          <w:rFonts w:hint="eastAsia"/>
        </w:rPr>
        <w:t>деловой</w:t>
      </w:r>
      <w:r w:rsidRPr="00852056">
        <w:t xml:space="preserve"> </w:t>
      </w:r>
      <w:r w:rsidRPr="00852056">
        <w:rPr>
          <w:rFonts w:hint="eastAsia"/>
        </w:rPr>
        <w:t>переписки</w:t>
      </w:r>
      <w:r w:rsidRPr="00852056">
        <w:t>)</w:t>
      </w:r>
    </w:p>
    <w:p w14:paraId="40FFAB04" w14:textId="77777777" w:rsidR="00852056" w:rsidRDefault="00852056" w:rsidP="00852056">
      <w:r>
        <w:rPr>
          <w:rFonts w:hint="eastAsia"/>
        </w:rPr>
        <w:t>ОГЛАВЛЕНИЕ</w:t>
      </w:r>
      <w:r>
        <w:t xml:space="preserve"> </w:t>
      </w:r>
      <w:r>
        <w:rPr>
          <w:rFonts w:hint="eastAsia"/>
        </w:rPr>
        <w:t>ДИССЕРТАЦИИ</w:t>
      </w:r>
    </w:p>
    <w:p w14:paraId="2B50A121" w14:textId="77777777" w:rsidR="00852056" w:rsidRDefault="00852056" w:rsidP="00852056">
      <w:r>
        <w:rPr>
          <w:rFonts w:hint="eastAsia"/>
        </w:rPr>
        <w:t>кандидат</w:t>
      </w:r>
      <w:r>
        <w:t xml:space="preserve"> </w:t>
      </w:r>
      <w:r>
        <w:rPr>
          <w:rFonts w:hint="eastAsia"/>
        </w:rPr>
        <w:t>наук</w:t>
      </w:r>
      <w:r>
        <w:t xml:space="preserve"> </w:t>
      </w:r>
      <w:r>
        <w:rPr>
          <w:rFonts w:hint="eastAsia"/>
        </w:rPr>
        <w:t>Ле</w:t>
      </w:r>
      <w:r>
        <w:t xml:space="preserve"> </w:t>
      </w:r>
      <w:r>
        <w:rPr>
          <w:rFonts w:hint="eastAsia"/>
        </w:rPr>
        <w:t>Тхи</w:t>
      </w:r>
      <w:r>
        <w:t xml:space="preserve"> </w:t>
      </w:r>
      <w:r>
        <w:rPr>
          <w:rFonts w:hint="eastAsia"/>
        </w:rPr>
        <w:t>Фыонг</w:t>
      </w:r>
      <w:r>
        <w:t xml:space="preserve"> </w:t>
      </w:r>
      <w:r>
        <w:rPr>
          <w:rFonts w:hint="eastAsia"/>
        </w:rPr>
        <w:t>Линь</w:t>
      </w:r>
    </w:p>
    <w:p w14:paraId="4F423F50" w14:textId="77777777" w:rsidR="00852056" w:rsidRDefault="00852056" w:rsidP="00852056">
      <w:r>
        <w:rPr>
          <w:rFonts w:hint="eastAsia"/>
        </w:rPr>
        <w:t>ВВЕДЕНИЕ</w:t>
      </w:r>
    </w:p>
    <w:p w14:paraId="3B83AF1D" w14:textId="77777777" w:rsidR="00852056" w:rsidRDefault="00852056" w:rsidP="00852056"/>
    <w:p w14:paraId="45E1B736" w14:textId="77777777" w:rsidR="00852056" w:rsidRDefault="00852056" w:rsidP="00852056">
      <w:r>
        <w:rPr>
          <w:rFonts w:hint="eastAsia"/>
        </w:rPr>
        <w:t>ГЛАВА</w:t>
      </w:r>
      <w:r>
        <w:t xml:space="preserve"> 1. </w:t>
      </w:r>
      <w:r>
        <w:rPr>
          <w:rFonts w:hint="eastAsia"/>
        </w:rPr>
        <w:t>ЯЗЫКОВАЯ</w:t>
      </w:r>
      <w:r>
        <w:t xml:space="preserve"> </w:t>
      </w:r>
      <w:r>
        <w:rPr>
          <w:rFonts w:hint="eastAsia"/>
        </w:rPr>
        <w:t>КАРТИНА</w:t>
      </w:r>
      <w:r>
        <w:t xml:space="preserve"> </w:t>
      </w:r>
      <w:r>
        <w:rPr>
          <w:rFonts w:hint="eastAsia"/>
        </w:rPr>
        <w:t>МИРА</w:t>
      </w:r>
      <w:r>
        <w:t xml:space="preserve"> </w:t>
      </w:r>
      <w:r>
        <w:rPr>
          <w:rFonts w:hint="eastAsia"/>
        </w:rPr>
        <w:t>И</w:t>
      </w:r>
      <w:r>
        <w:t xml:space="preserve"> </w:t>
      </w:r>
      <w:r>
        <w:rPr>
          <w:rFonts w:hint="eastAsia"/>
        </w:rPr>
        <w:t>НАЦИОНАЛЬНЫЕ</w:t>
      </w:r>
      <w:r>
        <w:t xml:space="preserve"> </w:t>
      </w:r>
      <w:r>
        <w:rPr>
          <w:rFonts w:hint="eastAsia"/>
        </w:rPr>
        <w:t>СТЕРЕОТИПЫ</w:t>
      </w:r>
      <w:r>
        <w:t xml:space="preserve"> </w:t>
      </w:r>
      <w:r>
        <w:rPr>
          <w:rFonts w:hint="eastAsia"/>
        </w:rPr>
        <w:t>КОММУНИКАТИВНОГО</w:t>
      </w:r>
      <w:r>
        <w:t xml:space="preserve"> </w:t>
      </w:r>
      <w:r>
        <w:rPr>
          <w:rFonts w:hint="eastAsia"/>
        </w:rPr>
        <w:t>ПОВЕДЕНИЯ</w:t>
      </w:r>
      <w:r>
        <w:t xml:space="preserve"> </w:t>
      </w:r>
      <w:r>
        <w:rPr>
          <w:rFonts w:hint="eastAsia"/>
        </w:rPr>
        <w:t>КАК</w:t>
      </w:r>
      <w:r>
        <w:t xml:space="preserve"> </w:t>
      </w:r>
      <w:r>
        <w:rPr>
          <w:rFonts w:hint="eastAsia"/>
        </w:rPr>
        <w:t>БАЗОВЫЕ</w:t>
      </w:r>
      <w:r>
        <w:t xml:space="preserve"> </w:t>
      </w:r>
      <w:r>
        <w:rPr>
          <w:rFonts w:hint="eastAsia"/>
        </w:rPr>
        <w:t>СОСТАВЛЯЮЩИЕ</w:t>
      </w:r>
      <w:r>
        <w:t xml:space="preserve"> </w:t>
      </w:r>
      <w:r>
        <w:rPr>
          <w:rFonts w:hint="eastAsia"/>
        </w:rPr>
        <w:t>РУССКОГО</w:t>
      </w:r>
      <w:r>
        <w:t xml:space="preserve"> </w:t>
      </w:r>
      <w:r>
        <w:rPr>
          <w:rFonts w:hint="eastAsia"/>
        </w:rPr>
        <w:t>РЕЧЕВОГО</w:t>
      </w:r>
      <w:r>
        <w:t xml:space="preserve"> </w:t>
      </w:r>
      <w:r>
        <w:rPr>
          <w:rFonts w:hint="eastAsia"/>
        </w:rPr>
        <w:t>ОБЩЕНИЯ</w:t>
      </w:r>
      <w:r>
        <w:t xml:space="preserve"> </w:t>
      </w:r>
      <w:r>
        <w:rPr>
          <w:rFonts w:hint="eastAsia"/>
        </w:rPr>
        <w:t>В</w:t>
      </w:r>
      <w:r>
        <w:t xml:space="preserve"> </w:t>
      </w:r>
      <w:r>
        <w:rPr>
          <w:rFonts w:hint="eastAsia"/>
        </w:rPr>
        <w:t>УСЛОВИЯХ</w:t>
      </w:r>
      <w:r>
        <w:t xml:space="preserve"> </w:t>
      </w:r>
      <w:r>
        <w:rPr>
          <w:rFonts w:hint="eastAsia"/>
        </w:rPr>
        <w:t>ВИРТУАЛЬНОЙ</w:t>
      </w:r>
      <w:r>
        <w:t xml:space="preserve"> </w:t>
      </w:r>
      <w:r>
        <w:rPr>
          <w:rFonts w:hint="eastAsia"/>
        </w:rPr>
        <w:t>БИЗНЕС</w:t>
      </w:r>
      <w:r>
        <w:t>-</w:t>
      </w:r>
      <w:r>
        <w:rPr>
          <w:rFonts w:hint="eastAsia"/>
        </w:rPr>
        <w:t>КОММУНИКАЦИИ</w:t>
      </w:r>
    </w:p>
    <w:p w14:paraId="7F3E7DFC" w14:textId="77777777" w:rsidR="00852056" w:rsidRDefault="00852056" w:rsidP="00852056"/>
    <w:p w14:paraId="1B7437EB" w14:textId="77777777" w:rsidR="00852056" w:rsidRDefault="00852056" w:rsidP="00852056">
      <w:r>
        <w:t xml:space="preserve">1.1. </w:t>
      </w:r>
      <w:r>
        <w:rPr>
          <w:rFonts w:hint="eastAsia"/>
        </w:rPr>
        <w:t>Понятие</w:t>
      </w:r>
      <w:r>
        <w:t xml:space="preserve"> </w:t>
      </w:r>
      <w:r>
        <w:rPr>
          <w:rFonts w:hint="eastAsia"/>
        </w:rPr>
        <w:t>языковой</w:t>
      </w:r>
      <w:r>
        <w:t xml:space="preserve"> </w:t>
      </w:r>
      <w:r>
        <w:rPr>
          <w:rFonts w:hint="eastAsia"/>
        </w:rPr>
        <w:t>картины</w:t>
      </w:r>
      <w:r>
        <w:t xml:space="preserve"> </w:t>
      </w:r>
      <w:r>
        <w:rPr>
          <w:rFonts w:hint="eastAsia"/>
        </w:rPr>
        <w:t>мира</w:t>
      </w:r>
    </w:p>
    <w:p w14:paraId="5491E027" w14:textId="77777777" w:rsidR="00852056" w:rsidRDefault="00852056" w:rsidP="00852056"/>
    <w:p w14:paraId="7B511154" w14:textId="77777777" w:rsidR="00852056" w:rsidRDefault="00852056" w:rsidP="00852056">
      <w:r>
        <w:t xml:space="preserve">1.2. </w:t>
      </w:r>
      <w:r>
        <w:rPr>
          <w:rFonts w:hint="eastAsia"/>
        </w:rPr>
        <w:t>Компоненты</w:t>
      </w:r>
      <w:r>
        <w:t xml:space="preserve"> </w:t>
      </w:r>
      <w:r>
        <w:rPr>
          <w:rFonts w:hint="eastAsia"/>
        </w:rPr>
        <w:t>языковой</w:t>
      </w:r>
      <w:r>
        <w:t xml:space="preserve"> </w:t>
      </w:r>
      <w:r>
        <w:rPr>
          <w:rFonts w:hint="eastAsia"/>
        </w:rPr>
        <w:t>картины</w:t>
      </w:r>
      <w:r>
        <w:t xml:space="preserve"> </w:t>
      </w:r>
      <w:r>
        <w:rPr>
          <w:rFonts w:hint="eastAsia"/>
        </w:rPr>
        <w:t>мира</w:t>
      </w:r>
    </w:p>
    <w:p w14:paraId="7012C98F" w14:textId="77777777" w:rsidR="00852056" w:rsidRDefault="00852056" w:rsidP="00852056"/>
    <w:p w14:paraId="1BCB7181" w14:textId="77777777" w:rsidR="00852056" w:rsidRDefault="00852056" w:rsidP="00852056">
      <w:r>
        <w:t xml:space="preserve">1.3. </w:t>
      </w:r>
      <w:r>
        <w:rPr>
          <w:rFonts w:hint="eastAsia"/>
        </w:rPr>
        <w:t>Национальные</w:t>
      </w:r>
      <w:r>
        <w:t xml:space="preserve"> </w:t>
      </w:r>
      <w:r>
        <w:rPr>
          <w:rFonts w:hint="eastAsia"/>
        </w:rPr>
        <w:t>стереотипы</w:t>
      </w:r>
      <w:r>
        <w:t xml:space="preserve"> </w:t>
      </w:r>
      <w:r>
        <w:rPr>
          <w:rFonts w:hint="eastAsia"/>
        </w:rPr>
        <w:t>коммуникативного</w:t>
      </w:r>
      <w:r>
        <w:t xml:space="preserve"> </w:t>
      </w:r>
      <w:r>
        <w:rPr>
          <w:rFonts w:hint="eastAsia"/>
        </w:rPr>
        <w:t>поведения</w:t>
      </w:r>
    </w:p>
    <w:p w14:paraId="66CE33C2" w14:textId="77777777" w:rsidR="00852056" w:rsidRDefault="00852056" w:rsidP="00852056"/>
    <w:p w14:paraId="0FA487C6" w14:textId="77777777" w:rsidR="00852056" w:rsidRDefault="00852056" w:rsidP="00852056">
      <w:r>
        <w:t xml:space="preserve">1.4. </w:t>
      </w:r>
      <w:r>
        <w:rPr>
          <w:rFonts w:hint="eastAsia"/>
        </w:rPr>
        <w:t>Характеристика</w:t>
      </w:r>
      <w:r>
        <w:t xml:space="preserve"> </w:t>
      </w:r>
      <w:r>
        <w:rPr>
          <w:rFonts w:hint="eastAsia"/>
        </w:rPr>
        <w:t>русского</w:t>
      </w:r>
      <w:r>
        <w:t xml:space="preserve"> </w:t>
      </w:r>
      <w:r>
        <w:rPr>
          <w:rFonts w:hint="eastAsia"/>
        </w:rPr>
        <w:t>коммуникативного</w:t>
      </w:r>
      <w:r>
        <w:t xml:space="preserve"> </w:t>
      </w:r>
      <w:r>
        <w:rPr>
          <w:rFonts w:hint="eastAsia"/>
        </w:rPr>
        <w:t>поведения</w:t>
      </w:r>
      <w:r>
        <w:t xml:space="preserve"> </w:t>
      </w:r>
      <w:r>
        <w:rPr>
          <w:rFonts w:hint="eastAsia"/>
        </w:rPr>
        <w:t>в</w:t>
      </w:r>
      <w:r>
        <w:t xml:space="preserve"> </w:t>
      </w:r>
      <w:r>
        <w:rPr>
          <w:rFonts w:hint="eastAsia"/>
        </w:rPr>
        <w:t>условиях</w:t>
      </w:r>
      <w:r>
        <w:t xml:space="preserve"> </w:t>
      </w:r>
      <w:r>
        <w:rPr>
          <w:rFonts w:hint="eastAsia"/>
        </w:rPr>
        <w:t>виртуальной</w:t>
      </w:r>
      <w:r>
        <w:t xml:space="preserve"> </w:t>
      </w:r>
      <w:r>
        <w:rPr>
          <w:rFonts w:hint="eastAsia"/>
        </w:rPr>
        <w:t>межкультурной</w:t>
      </w:r>
      <w:r>
        <w:t xml:space="preserve"> </w:t>
      </w:r>
      <w:r>
        <w:rPr>
          <w:rFonts w:hint="eastAsia"/>
        </w:rPr>
        <w:t>бизнес</w:t>
      </w:r>
      <w:r>
        <w:t>-</w:t>
      </w:r>
      <w:r>
        <w:rPr>
          <w:rFonts w:hint="eastAsia"/>
        </w:rPr>
        <w:t>коммуникации</w:t>
      </w:r>
    </w:p>
    <w:p w14:paraId="35F978CB" w14:textId="77777777" w:rsidR="00852056" w:rsidRDefault="00852056" w:rsidP="00852056"/>
    <w:p w14:paraId="3E9BD09F" w14:textId="77777777" w:rsidR="00852056" w:rsidRDefault="00852056" w:rsidP="00852056">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7A9F4B89" w14:textId="77777777" w:rsidR="00852056" w:rsidRDefault="00852056" w:rsidP="00852056"/>
    <w:p w14:paraId="4C21B690" w14:textId="77777777" w:rsidR="00852056" w:rsidRDefault="00852056" w:rsidP="00852056">
      <w:r>
        <w:rPr>
          <w:rFonts w:hint="eastAsia"/>
        </w:rPr>
        <w:t>ГЛАВА</w:t>
      </w:r>
      <w:r>
        <w:t xml:space="preserve"> 2. </w:t>
      </w:r>
      <w:r>
        <w:rPr>
          <w:rFonts w:hint="eastAsia"/>
        </w:rPr>
        <w:t>ОСОБЕННОСТИ</w:t>
      </w:r>
      <w:r>
        <w:t xml:space="preserve"> </w:t>
      </w:r>
      <w:r>
        <w:rPr>
          <w:rFonts w:hint="eastAsia"/>
        </w:rPr>
        <w:t>ДЕЛОВОЙ</w:t>
      </w:r>
      <w:r>
        <w:t xml:space="preserve"> </w:t>
      </w:r>
      <w:r>
        <w:rPr>
          <w:rFonts w:hint="eastAsia"/>
        </w:rPr>
        <w:t>КОРРЕСПОНДЕНЦИИ</w:t>
      </w:r>
      <w:r>
        <w:t xml:space="preserve"> </w:t>
      </w:r>
      <w:r>
        <w:rPr>
          <w:rFonts w:hint="eastAsia"/>
        </w:rPr>
        <w:t>НА</w:t>
      </w:r>
      <w:r>
        <w:t xml:space="preserve"> </w:t>
      </w:r>
      <w:r>
        <w:rPr>
          <w:rFonts w:hint="eastAsia"/>
        </w:rPr>
        <w:t>РУССКОМ</w:t>
      </w:r>
      <w:r>
        <w:t xml:space="preserve"> </w:t>
      </w:r>
      <w:r>
        <w:rPr>
          <w:rFonts w:hint="eastAsia"/>
        </w:rPr>
        <w:t>ЯЗЫКЕ</w:t>
      </w:r>
      <w:r>
        <w:t xml:space="preserve"> </w:t>
      </w:r>
      <w:r>
        <w:rPr>
          <w:rFonts w:hint="eastAsia"/>
        </w:rPr>
        <w:t>В</w:t>
      </w:r>
      <w:r>
        <w:t xml:space="preserve"> </w:t>
      </w:r>
      <w:r>
        <w:rPr>
          <w:rFonts w:hint="eastAsia"/>
        </w:rPr>
        <w:t>УСЛОВИЯХ</w:t>
      </w:r>
      <w:r>
        <w:t xml:space="preserve"> </w:t>
      </w:r>
      <w:r>
        <w:rPr>
          <w:rFonts w:hint="eastAsia"/>
        </w:rPr>
        <w:t>ВИРТУАЛЬНОЙ</w:t>
      </w:r>
      <w:r>
        <w:t xml:space="preserve"> </w:t>
      </w:r>
      <w:r>
        <w:rPr>
          <w:rFonts w:hint="eastAsia"/>
        </w:rPr>
        <w:t>БИЗНЕС</w:t>
      </w:r>
      <w:r>
        <w:t>-</w:t>
      </w:r>
      <w:r>
        <w:rPr>
          <w:rFonts w:hint="eastAsia"/>
        </w:rPr>
        <w:t>КОММУНИКАЦИИ</w:t>
      </w:r>
    </w:p>
    <w:p w14:paraId="44658C74" w14:textId="77777777" w:rsidR="00852056" w:rsidRDefault="00852056" w:rsidP="00852056"/>
    <w:p w14:paraId="06CA0554" w14:textId="77777777" w:rsidR="00852056" w:rsidRDefault="00852056" w:rsidP="00852056">
      <w:r>
        <w:t xml:space="preserve">2.1. </w:t>
      </w:r>
      <w:r>
        <w:rPr>
          <w:rFonts w:hint="eastAsia"/>
        </w:rPr>
        <w:t>Характеристика</w:t>
      </w:r>
      <w:r>
        <w:t xml:space="preserve"> </w:t>
      </w:r>
      <w:r>
        <w:rPr>
          <w:rFonts w:hint="eastAsia"/>
        </w:rPr>
        <w:t>деловой</w:t>
      </w:r>
      <w:r>
        <w:t xml:space="preserve"> </w:t>
      </w:r>
      <w:r>
        <w:rPr>
          <w:rFonts w:hint="eastAsia"/>
        </w:rPr>
        <w:t>корреспонденции</w:t>
      </w:r>
      <w:r>
        <w:t xml:space="preserve"> </w:t>
      </w:r>
      <w:r>
        <w:rPr>
          <w:rFonts w:hint="eastAsia"/>
        </w:rPr>
        <w:t>на</w:t>
      </w:r>
      <w:r>
        <w:t xml:space="preserve"> </w:t>
      </w:r>
      <w:r>
        <w:rPr>
          <w:rFonts w:hint="eastAsia"/>
        </w:rPr>
        <w:t>русском</w:t>
      </w:r>
      <w:r>
        <w:t xml:space="preserve"> </w:t>
      </w:r>
      <w:r>
        <w:rPr>
          <w:rFonts w:hint="eastAsia"/>
        </w:rPr>
        <w:t>языке</w:t>
      </w:r>
    </w:p>
    <w:p w14:paraId="0F3B0A10" w14:textId="77777777" w:rsidR="00852056" w:rsidRDefault="00852056" w:rsidP="00852056"/>
    <w:p w14:paraId="66FDB12C" w14:textId="77777777" w:rsidR="00852056" w:rsidRDefault="00852056" w:rsidP="00852056">
      <w:r>
        <w:t xml:space="preserve">2.2. </w:t>
      </w:r>
      <w:r>
        <w:rPr>
          <w:rFonts w:hint="eastAsia"/>
        </w:rPr>
        <w:t>Структура</w:t>
      </w:r>
      <w:r>
        <w:t xml:space="preserve"> </w:t>
      </w:r>
      <w:r>
        <w:rPr>
          <w:rFonts w:hint="eastAsia"/>
        </w:rPr>
        <w:t>стандартизированного</w:t>
      </w:r>
      <w:r>
        <w:t xml:space="preserve"> </w:t>
      </w:r>
      <w:r>
        <w:rPr>
          <w:rFonts w:hint="eastAsia"/>
        </w:rPr>
        <w:t>коммерческого</w:t>
      </w:r>
      <w:r>
        <w:t xml:space="preserve"> </w:t>
      </w:r>
      <w:r>
        <w:rPr>
          <w:rFonts w:hint="eastAsia"/>
        </w:rPr>
        <w:t>письма</w:t>
      </w:r>
    </w:p>
    <w:p w14:paraId="2D82C904" w14:textId="77777777" w:rsidR="00852056" w:rsidRDefault="00852056" w:rsidP="00852056"/>
    <w:p w14:paraId="0D6664BD" w14:textId="77777777" w:rsidR="00852056" w:rsidRDefault="00852056" w:rsidP="00852056">
      <w:r>
        <w:lastRenderedPageBreak/>
        <w:t xml:space="preserve">2.3. </w:t>
      </w:r>
      <w:r>
        <w:rPr>
          <w:rFonts w:hint="eastAsia"/>
        </w:rPr>
        <w:t>Трансформация</w:t>
      </w:r>
      <w:r>
        <w:t xml:space="preserve"> </w:t>
      </w:r>
      <w:r>
        <w:rPr>
          <w:rFonts w:hint="eastAsia"/>
        </w:rPr>
        <w:t>жанров</w:t>
      </w:r>
      <w:r>
        <w:t xml:space="preserve"> </w:t>
      </w:r>
      <w:r>
        <w:rPr>
          <w:rFonts w:hint="eastAsia"/>
        </w:rPr>
        <w:t>коммерческого</w:t>
      </w:r>
      <w:r>
        <w:t xml:space="preserve"> </w:t>
      </w:r>
      <w:r>
        <w:rPr>
          <w:rFonts w:hint="eastAsia"/>
        </w:rPr>
        <w:t>письма</w:t>
      </w:r>
      <w:r>
        <w:t xml:space="preserve"> </w:t>
      </w:r>
      <w:r>
        <w:rPr>
          <w:rFonts w:hint="eastAsia"/>
        </w:rPr>
        <w:t>в</w:t>
      </w:r>
      <w:r>
        <w:t xml:space="preserve"> </w:t>
      </w:r>
      <w:r>
        <w:rPr>
          <w:rFonts w:hint="eastAsia"/>
        </w:rPr>
        <w:t>условиях</w:t>
      </w:r>
      <w:r>
        <w:t xml:space="preserve"> </w:t>
      </w:r>
      <w:r>
        <w:rPr>
          <w:rFonts w:hint="eastAsia"/>
        </w:rPr>
        <w:t>виртуальной</w:t>
      </w:r>
      <w:r>
        <w:t xml:space="preserve"> </w:t>
      </w:r>
      <w:r>
        <w:rPr>
          <w:rFonts w:hint="eastAsia"/>
        </w:rPr>
        <w:t>бизнес</w:t>
      </w:r>
      <w:r>
        <w:t>-</w:t>
      </w:r>
      <w:r>
        <w:rPr>
          <w:rFonts w:hint="eastAsia"/>
        </w:rPr>
        <w:t>коммуникации</w:t>
      </w:r>
    </w:p>
    <w:p w14:paraId="2C3368AC" w14:textId="77777777" w:rsidR="00852056" w:rsidRDefault="00852056" w:rsidP="00852056"/>
    <w:p w14:paraId="4B43694C" w14:textId="77777777" w:rsidR="00852056" w:rsidRDefault="00852056" w:rsidP="00852056">
      <w:r>
        <w:t xml:space="preserve">2.3.1. </w:t>
      </w:r>
      <w:r>
        <w:rPr>
          <w:rFonts w:hint="eastAsia"/>
        </w:rPr>
        <w:t>Информационное</w:t>
      </w:r>
      <w:r>
        <w:t xml:space="preserve"> </w:t>
      </w:r>
      <w:r>
        <w:rPr>
          <w:rFonts w:hint="eastAsia"/>
        </w:rPr>
        <w:t>письмо</w:t>
      </w:r>
      <w:r>
        <w:t xml:space="preserve"> (</w:t>
      </w:r>
      <w:r>
        <w:rPr>
          <w:rFonts w:hint="eastAsia"/>
        </w:rPr>
        <w:t>письмо</w:t>
      </w:r>
      <w:r>
        <w:t>-</w:t>
      </w:r>
      <w:r>
        <w:rPr>
          <w:rFonts w:hint="eastAsia"/>
        </w:rPr>
        <w:t>сообщение</w:t>
      </w:r>
      <w:r>
        <w:t>)</w:t>
      </w:r>
    </w:p>
    <w:p w14:paraId="742B6824" w14:textId="77777777" w:rsidR="00852056" w:rsidRDefault="00852056" w:rsidP="00852056"/>
    <w:p w14:paraId="40471D9F" w14:textId="77777777" w:rsidR="00852056" w:rsidRDefault="00852056" w:rsidP="00852056">
      <w:r>
        <w:t xml:space="preserve">2.3.2. </w:t>
      </w:r>
      <w:r>
        <w:rPr>
          <w:rFonts w:hint="eastAsia"/>
        </w:rPr>
        <w:t>Письмо</w:t>
      </w:r>
      <w:r>
        <w:t>-</w:t>
      </w:r>
      <w:r>
        <w:rPr>
          <w:rFonts w:hint="eastAsia"/>
        </w:rPr>
        <w:t>предложение</w:t>
      </w:r>
      <w:r>
        <w:t xml:space="preserve"> (</w:t>
      </w:r>
      <w:r>
        <w:rPr>
          <w:rFonts w:hint="eastAsia"/>
        </w:rPr>
        <w:t>оферта</w:t>
      </w:r>
      <w:r>
        <w:t>)</w:t>
      </w:r>
    </w:p>
    <w:p w14:paraId="03483003" w14:textId="77777777" w:rsidR="00852056" w:rsidRDefault="00852056" w:rsidP="00852056"/>
    <w:p w14:paraId="03668F00" w14:textId="77777777" w:rsidR="00852056" w:rsidRDefault="00852056" w:rsidP="00852056">
      <w:r>
        <w:t xml:space="preserve">2.3.3. </w:t>
      </w:r>
      <w:r>
        <w:rPr>
          <w:rFonts w:hint="eastAsia"/>
        </w:rPr>
        <w:t>Письмо</w:t>
      </w:r>
      <w:r>
        <w:t>-</w:t>
      </w:r>
      <w:r>
        <w:rPr>
          <w:rFonts w:hint="eastAsia"/>
        </w:rPr>
        <w:t>запрос</w:t>
      </w:r>
    </w:p>
    <w:p w14:paraId="1088B76A" w14:textId="77777777" w:rsidR="00852056" w:rsidRDefault="00852056" w:rsidP="00852056"/>
    <w:p w14:paraId="67F121C2" w14:textId="77777777" w:rsidR="00852056" w:rsidRDefault="00852056" w:rsidP="00852056">
      <w:r>
        <w:t xml:space="preserve">2.3.4. </w:t>
      </w:r>
      <w:r>
        <w:rPr>
          <w:rFonts w:hint="eastAsia"/>
        </w:rPr>
        <w:t>Письмо</w:t>
      </w:r>
      <w:r>
        <w:t>-</w:t>
      </w:r>
      <w:r>
        <w:rPr>
          <w:rFonts w:hint="eastAsia"/>
        </w:rPr>
        <w:t>просьба</w:t>
      </w:r>
    </w:p>
    <w:p w14:paraId="28A8EC47" w14:textId="77777777" w:rsidR="00852056" w:rsidRDefault="00852056" w:rsidP="00852056"/>
    <w:p w14:paraId="737D2506" w14:textId="77777777" w:rsidR="00852056" w:rsidRDefault="00852056" w:rsidP="00852056">
      <w:r>
        <w:t xml:space="preserve">2.3.5. </w:t>
      </w:r>
      <w:r>
        <w:rPr>
          <w:rFonts w:hint="eastAsia"/>
        </w:rPr>
        <w:t>Письмо</w:t>
      </w:r>
      <w:r>
        <w:t>-</w:t>
      </w:r>
      <w:r>
        <w:rPr>
          <w:rFonts w:hint="eastAsia"/>
        </w:rPr>
        <w:t>ответ</w:t>
      </w:r>
    </w:p>
    <w:p w14:paraId="23025117" w14:textId="77777777" w:rsidR="00852056" w:rsidRDefault="00852056" w:rsidP="00852056"/>
    <w:p w14:paraId="2AEDA737" w14:textId="77777777" w:rsidR="00852056" w:rsidRDefault="00852056" w:rsidP="00852056">
      <w:r>
        <w:t xml:space="preserve">2.3.6. </w:t>
      </w:r>
      <w:r>
        <w:rPr>
          <w:rFonts w:hint="eastAsia"/>
        </w:rPr>
        <w:t>Письмо</w:t>
      </w:r>
      <w:r>
        <w:t>-</w:t>
      </w:r>
      <w:r>
        <w:rPr>
          <w:rFonts w:hint="eastAsia"/>
        </w:rPr>
        <w:t>отказ</w:t>
      </w:r>
    </w:p>
    <w:p w14:paraId="7A34A3DF" w14:textId="77777777" w:rsidR="00852056" w:rsidRDefault="00852056" w:rsidP="00852056"/>
    <w:p w14:paraId="507F995F" w14:textId="77777777" w:rsidR="00852056" w:rsidRDefault="00852056" w:rsidP="00852056">
      <w:r>
        <w:t xml:space="preserve">2.3.7. </w:t>
      </w:r>
      <w:r>
        <w:rPr>
          <w:rFonts w:hint="eastAsia"/>
        </w:rPr>
        <w:t>Письмо</w:t>
      </w:r>
      <w:r>
        <w:t>-</w:t>
      </w:r>
      <w:r>
        <w:rPr>
          <w:rFonts w:hint="eastAsia"/>
        </w:rPr>
        <w:t>напоминание</w:t>
      </w:r>
    </w:p>
    <w:p w14:paraId="4A2BB8FD" w14:textId="77777777" w:rsidR="00852056" w:rsidRDefault="00852056" w:rsidP="00852056"/>
    <w:p w14:paraId="0A6495D5" w14:textId="77777777" w:rsidR="00852056" w:rsidRDefault="00852056" w:rsidP="00852056">
      <w:r>
        <w:t xml:space="preserve">2.3.8. </w:t>
      </w:r>
      <w:r>
        <w:rPr>
          <w:rFonts w:hint="eastAsia"/>
        </w:rPr>
        <w:t>Письмо</w:t>
      </w:r>
      <w:r>
        <w:t>-</w:t>
      </w:r>
      <w:r>
        <w:rPr>
          <w:rFonts w:hint="eastAsia"/>
        </w:rPr>
        <w:t>претензия</w:t>
      </w:r>
      <w:r>
        <w:t xml:space="preserve"> (</w:t>
      </w:r>
      <w:r>
        <w:rPr>
          <w:rFonts w:hint="eastAsia"/>
        </w:rPr>
        <w:t>рекламация</w:t>
      </w:r>
      <w:r>
        <w:t>)</w:t>
      </w:r>
    </w:p>
    <w:p w14:paraId="4FD4D0A3" w14:textId="77777777" w:rsidR="00852056" w:rsidRDefault="00852056" w:rsidP="00852056"/>
    <w:p w14:paraId="3254E943" w14:textId="77777777" w:rsidR="00852056" w:rsidRDefault="00852056" w:rsidP="00852056">
      <w:r>
        <w:t xml:space="preserve">2.3.9. </w:t>
      </w:r>
      <w:r>
        <w:rPr>
          <w:rFonts w:hint="eastAsia"/>
        </w:rPr>
        <w:t>Письмо</w:t>
      </w:r>
      <w:r>
        <w:t>-</w:t>
      </w:r>
      <w:r>
        <w:rPr>
          <w:rFonts w:hint="eastAsia"/>
        </w:rPr>
        <w:t>подтверждение</w:t>
      </w:r>
    </w:p>
    <w:p w14:paraId="7E858654" w14:textId="77777777" w:rsidR="00852056" w:rsidRDefault="00852056" w:rsidP="00852056"/>
    <w:p w14:paraId="637F404C" w14:textId="77777777" w:rsidR="00852056" w:rsidRDefault="00852056" w:rsidP="00852056">
      <w:r>
        <w:t xml:space="preserve">2.3.10. </w:t>
      </w:r>
      <w:r>
        <w:rPr>
          <w:rFonts w:hint="eastAsia"/>
        </w:rPr>
        <w:t>Письмо</w:t>
      </w:r>
      <w:r>
        <w:t>-</w:t>
      </w:r>
      <w:r>
        <w:rPr>
          <w:rFonts w:hint="eastAsia"/>
        </w:rPr>
        <w:t>приглашение</w:t>
      </w:r>
    </w:p>
    <w:p w14:paraId="23D28026" w14:textId="77777777" w:rsidR="00852056" w:rsidRDefault="00852056" w:rsidP="00852056"/>
    <w:p w14:paraId="5D8AF1CB" w14:textId="77777777" w:rsidR="00852056" w:rsidRDefault="00852056" w:rsidP="00852056">
      <w:r>
        <w:t>2</w:t>
      </w:r>
    </w:p>
    <w:p w14:paraId="366AD73B" w14:textId="77777777" w:rsidR="00852056" w:rsidRDefault="00852056" w:rsidP="00852056"/>
    <w:p w14:paraId="3BCFCE25" w14:textId="77777777" w:rsidR="00852056" w:rsidRDefault="00852056" w:rsidP="00852056">
      <w:r>
        <w:t xml:space="preserve">2.4. </w:t>
      </w:r>
      <w:r>
        <w:rPr>
          <w:rFonts w:hint="eastAsia"/>
        </w:rPr>
        <w:t>Структурные</w:t>
      </w:r>
      <w:r>
        <w:t xml:space="preserve"> </w:t>
      </w:r>
      <w:r>
        <w:rPr>
          <w:rFonts w:hint="eastAsia"/>
        </w:rPr>
        <w:t>особенности</w:t>
      </w:r>
      <w:r>
        <w:t xml:space="preserve"> </w:t>
      </w:r>
      <w:r>
        <w:rPr>
          <w:rFonts w:hint="eastAsia"/>
        </w:rPr>
        <w:t>электронных</w:t>
      </w:r>
      <w:r>
        <w:t xml:space="preserve"> </w:t>
      </w:r>
      <w:r>
        <w:rPr>
          <w:rFonts w:hint="eastAsia"/>
        </w:rPr>
        <w:t>коммерческих</w:t>
      </w:r>
      <w:r>
        <w:t xml:space="preserve"> </w:t>
      </w:r>
      <w:r>
        <w:rPr>
          <w:rFonts w:hint="eastAsia"/>
        </w:rPr>
        <w:t>писем</w:t>
      </w:r>
    </w:p>
    <w:p w14:paraId="2E2447DF" w14:textId="77777777" w:rsidR="00852056" w:rsidRDefault="00852056" w:rsidP="00852056"/>
    <w:p w14:paraId="40E5F51A" w14:textId="77777777" w:rsidR="00852056" w:rsidRDefault="00852056" w:rsidP="00852056">
      <w:r>
        <w:t xml:space="preserve">2.4.1. </w:t>
      </w:r>
      <w:r>
        <w:rPr>
          <w:rFonts w:hint="eastAsia"/>
        </w:rPr>
        <w:t>Особенности</w:t>
      </w:r>
      <w:r>
        <w:t xml:space="preserve"> </w:t>
      </w:r>
      <w:r>
        <w:rPr>
          <w:rFonts w:hint="eastAsia"/>
        </w:rPr>
        <w:t>выражения</w:t>
      </w:r>
      <w:r>
        <w:t xml:space="preserve"> </w:t>
      </w:r>
      <w:r>
        <w:rPr>
          <w:rFonts w:hint="eastAsia"/>
        </w:rPr>
        <w:t>обращения</w:t>
      </w:r>
    </w:p>
    <w:p w14:paraId="50F8BE09" w14:textId="77777777" w:rsidR="00852056" w:rsidRDefault="00852056" w:rsidP="00852056"/>
    <w:p w14:paraId="719F4612" w14:textId="77777777" w:rsidR="00852056" w:rsidRDefault="00852056" w:rsidP="00852056">
      <w:r>
        <w:t xml:space="preserve">2.4.2. </w:t>
      </w:r>
      <w:r>
        <w:rPr>
          <w:rFonts w:hint="eastAsia"/>
        </w:rPr>
        <w:t>Особенности</w:t>
      </w:r>
      <w:r>
        <w:t xml:space="preserve"> </w:t>
      </w:r>
      <w:r>
        <w:rPr>
          <w:rFonts w:hint="eastAsia"/>
        </w:rPr>
        <w:t>выражения</w:t>
      </w:r>
      <w:r>
        <w:t xml:space="preserve"> </w:t>
      </w:r>
      <w:r>
        <w:rPr>
          <w:rFonts w:hint="eastAsia"/>
        </w:rPr>
        <w:t>основного</w:t>
      </w:r>
      <w:r>
        <w:t xml:space="preserve"> </w:t>
      </w:r>
      <w:r>
        <w:rPr>
          <w:rFonts w:hint="eastAsia"/>
        </w:rPr>
        <w:t>содержания</w:t>
      </w:r>
    </w:p>
    <w:p w14:paraId="06500279" w14:textId="77777777" w:rsidR="00852056" w:rsidRDefault="00852056" w:rsidP="00852056"/>
    <w:p w14:paraId="467B9F05" w14:textId="77777777" w:rsidR="00852056" w:rsidRDefault="00852056" w:rsidP="00852056">
      <w:r>
        <w:t xml:space="preserve">2.4.3. </w:t>
      </w:r>
      <w:r>
        <w:rPr>
          <w:rFonts w:hint="eastAsia"/>
        </w:rPr>
        <w:t>Особенности</w:t>
      </w:r>
      <w:r>
        <w:t xml:space="preserve"> </w:t>
      </w:r>
      <w:r>
        <w:rPr>
          <w:rFonts w:hint="eastAsia"/>
        </w:rPr>
        <w:t>выражения</w:t>
      </w:r>
      <w:r>
        <w:t xml:space="preserve"> </w:t>
      </w:r>
      <w:r>
        <w:rPr>
          <w:rFonts w:hint="eastAsia"/>
        </w:rPr>
        <w:t>интенции</w:t>
      </w:r>
      <w:r>
        <w:t xml:space="preserve"> </w:t>
      </w:r>
      <w:r>
        <w:rPr>
          <w:rFonts w:hint="eastAsia"/>
        </w:rPr>
        <w:t>прощания</w:t>
      </w:r>
    </w:p>
    <w:p w14:paraId="0F904C19" w14:textId="77777777" w:rsidR="00852056" w:rsidRDefault="00852056" w:rsidP="00852056"/>
    <w:p w14:paraId="2DC42749" w14:textId="77777777" w:rsidR="00852056" w:rsidRDefault="00852056" w:rsidP="00852056">
      <w:r>
        <w:t xml:space="preserve">2.5. </w:t>
      </w:r>
      <w:r>
        <w:rPr>
          <w:rFonts w:hint="eastAsia"/>
        </w:rPr>
        <w:t>Языковые</w:t>
      </w:r>
      <w:r>
        <w:t xml:space="preserve"> </w:t>
      </w:r>
      <w:r>
        <w:rPr>
          <w:rFonts w:hint="eastAsia"/>
        </w:rPr>
        <w:t>особенности</w:t>
      </w:r>
      <w:r>
        <w:t xml:space="preserve"> </w:t>
      </w:r>
      <w:r>
        <w:rPr>
          <w:rFonts w:hint="eastAsia"/>
        </w:rPr>
        <w:t>виртуальной</w:t>
      </w:r>
      <w:r>
        <w:t xml:space="preserve"> </w:t>
      </w:r>
      <w:r>
        <w:rPr>
          <w:rFonts w:hint="eastAsia"/>
        </w:rPr>
        <w:t>деловой</w:t>
      </w:r>
      <w:r>
        <w:t xml:space="preserve"> </w:t>
      </w:r>
      <w:r>
        <w:rPr>
          <w:rFonts w:hint="eastAsia"/>
        </w:rPr>
        <w:t>переписки</w:t>
      </w:r>
    </w:p>
    <w:p w14:paraId="5923EAF1" w14:textId="77777777" w:rsidR="00852056" w:rsidRDefault="00852056" w:rsidP="00852056"/>
    <w:p w14:paraId="51F90E12" w14:textId="77777777" w:rsidR="00852056" w:rsidRDefault="00852056" w:rsidP="00852056">
      <w:r>
        <w:t>109</w:t>
      </w:r>
    </w:p>
    <w:p w14:paraId="5A9D9F4E" w14:textId="77777777" w:rsidR="00852056" w:rsidRDefault="00852056" w:rsidP="00852056"/>
    <w:p w14:paraId="6BF55A36" w14:textId="77777777" w:rsidR="00852056" w:rsidRDefault="00852056" w:rsidP="00852056">
      <w:r>
        <w:t>113</w:t>
      </w:r>
    </w:p>
    <w:p w14:paraId="3E92B284" w14:textId="77777777" w:rsidR="00852056" w:rsidRDefault="00852056" w:rsidP="00852056"/>
    <w:p w14:paraId="1CD7572F" w14:textId="77777777" w:rsidR="00852056" w:rsidRDefault="00852056" w:rsidP="00852056">
      <w:r>
        <w:t>118</w:t>
      </w:r>
    </w:p>
    <w:p w14:paraId="0C3868C4" w14:textId="77777777" w:rsidR="00852056" w:rsidRDefault="00852056" w:rsidP="00852056"/>
    <w:p w14:paraId="6B17CDA4" w14:textId="77777777" w:rsidR="00852056" w:rsidRDefault="00852056" w:rsidP="00852056">
      <w:r>
        <w:t>121</w:t>
      </w:r>
    </w:p>
    <w:p w14:paraId="0B38ED64" w14:textId="77777777" w:rsidR="00852056" w:rsidRDefault="00852056" w:rsidP="00852056"/>
    <w:p w14:paraId="21F7BC85" w14:textId="77777777" w:rsidR="00852056" w:rsidRDefault="00852056" w:rsidP="00852056">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3807EDB8" w14:textId="77777777" w:rsidR="00852056" w:rsidRDefault="00852056" w:rsidP="00852056"/>
    <w:p w14:paraId="2337768D" w14:textId="77777777" w:rsidR="00852056" w:rsidRDefault="00852056" w:rsidP="00852056">
      <w:r>
        <w:t>137</w:t>
      </w:r>
    </w:p>
    <w:p w14:paraId="21CBB65F" w14:textId="77777777" w:rsidR="00852056" w:rsidRDefault="00852056" w:rsidP="00852056"/>
    <w:p w14:paraId="1F20285D" w14:textId="77777777" w:rsidR="00852056" w:rsidRDefault="00852056" w:rsidP="00852056">
      <w:r>
        <w:rPr>
          <w:rFonts w:hint="eastAsia"/>
        </w:rPr>
        <w:t>ГЛАВА</w:t>
      </w:r>
      <w:r>
        <w:t xml:space="preserve"> 3. </w:t>
      </w:r>
      <w:r>
        <w:rPr>
          <w:rFonts w:hint="eastAsia"/>
        </w:rPr>
        <w:t>РОЛЬ</w:t>
      </w:r>
      <w:r>
        <w:t xml:space="preserve"> </w:t>
      </w:r>
      <w:r>
        <w:rPr>
          <w:rFonts w:hint="eastAsia"/>
        </w:rPr>
        <w:t>ЯЗЫКОВОЙ</w:t>
      </w:r>
      <w:r>
        <w:t xml:space="preserve"> </w:t>
      </w:r>
      <w:r>
        <w:rPr>
          <w:rFonts w:hint="eastAsia"/>
        </w:rPr>
        <w:t>КАРТИНЫ</w:t>
      </w:r>
      <w:r>
        <w:t xml:space="preserve"> </w:t>
      </w:r>
      <w:r>
        <w:rPr>
          <w:rFonts w:hint="eastAsia"/>
        </w:rPr>
        <w:t>МИРА</w:t>
      </w:r>
      <w:r>
        <w:t xml:space="preserve"> </w:t>
      </w:r>
      <w:r>
        <w:rPr>
          <w:rFonts w:hint="eastAsia"/>
        </w:rPr>
        <w:t>И</w:t>
      </w:r>
      <w:r>
        <w:t xml:space="preserve"> </w:t>
      </w:r>
      <w:r>
        <w:rPr>
          <w:rFonts w:hint="eastAsia"/>
        </w:rPr>
        <w:t>НАЦИОНАЛЬНЫХ</w:t>
      </w:r>
      <w:r>
        <w:t xml:space="preserve"> </w:t>
      </w:r>
      <w:r>
        <w:rPr>
          <w:rFonts w:hint="eastAsia"/>
        </w:rPr>
        <w:t>СТЕРЕОТИПОВ</w:t>
      </w:r>
      <w:r>
        <w:t xml:space="preserve"> </w:t>
      </w:r>
      <w:r>
        <w:rPr>
          <w:rFonts w:hint="eastAsia"/>
        </w:rPr>
        <w:t>КОММУНИКАТИВНОГО</w:t>
      </w:r>
      <w:r>
        <w:t xml:space="preserve"> </w:t>
      </w:r>
      <w:r>
        <w:rPr>
          <w:rFonts w:hint="eastAsia"/>
        </w:rPr>
        <w:t>ПОВЕДЕНИЯ</w:t>
      </w:r>
      <w:r>
        <w:t xml:space="preserve"> </w:t>
      </w:r>
      <w:r>
        <w:rPr>
          <w:rFonts w:hint="eastAsia"/>
        </w:rPr>
        <w:t>В</w:t>
      </w:r>
      <w:r>
        <w:t xml:space="preserve"> </w:t>
      </w:r>
      <w:r>
        <w:rPr>
          <w:rFonts w:hint="eastAsia"/>
        </w:rPr>
        <w:t>УСЛОВИЯХ</w:t>
      </w:r>
      <w:r>
        <w:t xml:space="preserve"> </w:t>
      </w:r>
      <w:r>
        <w:rPr>
          <w:rFonts w:hint="eastAsia"/>
        </w:rPr>
        <w:t>ВИРТУАЛЬНОЙ</w:t>
      </w:r>
      <w:r>
        <w:t xml:space="preserve"> </w:t>
      </w:r>
      <w:r>
        <w:rPr>
          <w:rFonts w:hint="eastAsia"/>
        </w:rPr>
        <w:t>МЕЖКУЛЬТУРНОЙ</w:t>
      </w:r>
      <w:r>
        <w:t xml:space="preserve"> </w:t>
      </w:r>
      <w:r>
        <w:rPr>
          <w:rFonts w:hint="eastAsia"/>
        </w:rPr>
        <w:t>БИЗНЕС</w:t>
      </w:r>
      <w:r>
        <w:t>-</w:t>
      </w:r>
      <w:r>
        <w:rPr>
          <w:rFonts w:hint="eastAsia"/>
        </w:rPr>
        <w:t>КОММУНИКАЦИИ</w:t>
      </w:r>
    </w:p>
    <w:p w14:paraId="2FB94710" w14:textId="77777777" w:rsidR="00852056" w:rsidRDefault="00852056" w:rsidP="00852056"/>
    <w:p w14:paraId="71E7EB07" w14:textId="77777777" w:rsidR="00852056" w:rsidRDefault="00852056" w:rsidP="00852056">
      <w:r>
        <w:t xml:space="preserve">3.1. </w:t>
      </w:r>
      <w:r>
        <w:rPr>
          <w:rFonts w:hint="eastAsia"/>
        </w:rPr>
        <w:t>Особенности</w:t>
      </w:r>
      <w:r>
        <w:t xml:space="preserve"> </w:t>
      </w:r>
      <w:r>
        <w:rPr>
          <w:rFonts w:hint="eastAsia"/>
        </w:rPr>
        <w:t>деловой</w:t>
      </w:r>
      <w:r>
        <w:t xml:space="preserve"> </w:t>
      </w:r>
      <w:r>
        <w:rPr>
          <w:rFonts w:hint="eastAsia"/>
        </w:rPr>
        <w:t>коммуникации</w:t>
      </w:r>
      <w:r>
        <w:t xml:space="preserve"> </w:t>
      </w:r>
      <w:r>
        <w:rPr>
          <w:rFonts w:hint="eastAsia"/>
        </w:rPr>
        <w:t>на</w:t>
      </w:r>
      <w:r>
        <w:t xml:space="preserve"> </w:t>
      </w:r>
      <w:r>
        <w:rPr>
          <w:rFonts w:hint="eastAsia"/>
        </w:rPr>
        <w:t>русском</w:t>
      </w:r>
      <w:r>
        <w:t xml:space="preserve"> </w:t>
      </w:r>
      <w:r>
        <w:rPr>
          <w:rFonts w:hint="eastAsia"/>
        </w:rPr>
        <w:t>языке</w:t>
      </w:r>
      <w:r>
        <w:t xml:space="preserve"> </w:t>
      </w:r>
      <w:r>
        <w:rPr>
          <w:rFonts w:hint="eastAsia"/>
        </w:rPr>
        <w:t>в</w:t>
      </w:r>
      <w:r>
        <w:t xml:space="preserve"> </w:t>
      </w:r>
      <w:r>
        <w:rPr>
          <w:rFonts w:hint="eastAsia"/>
        </w:rPr>
        <w:t>условиях</w:t>
      </w:r>
      <w:r>
        <w:t xml:space="preserve"> </w:t>
      </w:r>
      <w:r>
        <w:rPr>
          <w:rFonts w:hint="eastAsia"/>
        </w:rPr>
        <w:t>виртуальной</w:t>
      </w:r>
      <w:r>
        <w:t xml:space="preserve"> </w:t>
      </w:r>
      <w:r>
        <w:rPr>
          <w:rFonts w:hint="eastAsia"/>
        </w:rPr>
        <w:t>среды</w:t>
      </w:r>
      <w:r>
        <w:t xml:space="preserve"> </w:t>
      </w:r>
      <w:r>
        <w:rPr>
          <w:rFonts w:hint="eastAsia"/>
        </w:rPr>
        <w:t>общения</w:t>
      </w:r>
      <w:r>
        <w:t xml:space="preserve">, </w:t>
      </w:r>
      <w:r>
        <w:rPr>
          <w:rFonts w:hint="eastAsia"/>
        </w:rPr>
        <w:t>вызванные</w:t>
      </w:r>
      <w:r>
        <w:t xml:space="preserve"> </w:t>
      </w:r>
      <w:r>
        <w:rPr>
          <w:rFonts w:hint="eastAsia"/>
        </w:rPr>
        <w:t>влиянием</w:t>
      </w:r>
      <w:r>
        <w:t xml:space="preserve"> </w:t>
      </w:r>
      <w:r>
        <w:rPr>
          <w:rFonts w:hint="eastAsia"/>
        </w:rPr>
        <w:t>языковой</w:t>
      </w:r>
      <w:r>
        <w:t xml:space="preserve"> </w:t>
      </w:r>
      <w:r>
        <w:rPr>
          <w:rFonts w:hint="eastAsia"/>
        </w:rPr>
        <w:t>картины</w:t>
      </w:r>
      <w:r>
        <w:t xml:space="preserve"> </w:t>
      </w:r>
      <w:r>
        <w:rPr>
          <w:rFonts w:hint="eastAsia"/>
        </w:rPr>
        <w:t>мира</w:t>
      </w:r>
    </w:p>
    <w:p w14:paraId="693070EA" w14:textId="77777777" w:rsidR="00852056" w:rsidRDefault="00852056" w:rsidP="00852056"/>
    <w:p w14:paraId="0268A724" w14:textId="77777777" w:rsidR="00852056" w:rsidRDefault="00852056" w:rsidP="00852056">
      <w:r>
        <w:t xml:space="preserve">3.1.1. </w:t>
      </w:r>
      <w:r>
        <w:rPr>
          <w:rFonts w:hint="eastAsia"/>
        </w:rPr>
        <w:t>Неперсонифицированность</w:t>
      </w:r>
    </w:p>
    <w:p w14:paraId="03E0B34C" w14:textId="77777777" w:rsidR="00852056" w:rsidRDefault="00852056" w:rsidP="00852056"/>
    <w:p w14:paraId="5E4B2C53" w14:textId="77777777" w:rsidR="00852056" w:rsidRDefault="00852056" w:rsidP="00852056">
      <w:r>
        <w:t xml:space="preserve">3.1.2. </w:t>
      </w:r>
      <w:r>
        <w:rPr>
          <w:rFonts w:hint="eastAsia"/>
        </w:rPr>
        <w:t>Лаконичность</w:t>
      </w:r>
    </w:p>
    <w:p w14:paraId="04F04217" w14:textId="77777777" w:rsidR="00852056" w:rsidRDefault="00852056" w:rsidP="00852056"/>
    <w:p w14:paraId="10241DA9" w14:textId="77777777" w:rsidR="00852056" w:rsidRDefault="00852056" w:rsidP="00852056">
      <w:r>
        <w:t xml:space="preserve">3.1.3. </w:t>
      </w:r>
      <w:r>
        <w:rPr>
          <w:rFonts w:hint="eastAsia"/>
        </w:rPr>
        <w:t>Императивность</w:t>
      </w:r>
    </w:p>
    <w:p w14:paraId="5492A3CD" w14:textId="77777777" w:rsidR="00852056" w:rsidRDefault="00852056" w:rsidP="00852056"/>
    <w:p w14:paraId="18A2CD49" w14:textId="77777777" w:rsidR="00852056" w:rsidRDefault="00852056" w:rsidP="00852056">
      <w:r>
        <w:lastRenderedPageBreak/>
        <w:t xml:space="preserve">3.1.4. </w:t>
      </w:r>
      <w:r>
        <w:rPr>
          <w:rFonts w:hint="eastAsia"/>
        </w:rPr>
        <w:t>Персуазивность</w:t>
      </w:r>
      <w:r>
        <w:t xml:space="preserve"> (</w:t>
      </w:r>
      <w:r>
        <w:rPr>
          <w:rFonts w:hint="eastAsia"/>
        </w:rPr>
        <w:t>интенция</w:t>
      </w:r>
      <w:r>
        <w:t xml:space="preserve"> </w:t>
      </w:r>
      <w:r>
        <w:rPr>
          <w:rFonts w:hint="eastAsia"/>
        </w:rPr>
        <w:t>убеждения</w:t>
      </w:r>
      <w:r>
        <w:t>)</w:t>
      </w:r>
    </w:p>
    <w:p w14:paraId="38AA2CE1" w14:textId="77777777" w:rsidR="00852056" w:rsidRDefault="00852056" w:rsidP="00852056"/>
    <w:p w14:paraId="738898E3" w14:textId="77777777" w:rsidR="00852056" w:rsidRDefault="00852056" w:rsidP="00852056">
      <w:r>
        <w:t xml:space="preserve">3.2. </w:t>
      </w:r>
      <w:r>
        <w:rPr>
          <w:rFonts w:hint="eastAsia"/>
        </w:rPr>
        <w:t>Репрезентация</w:t>
      </w:r>
      <w:r>
        <w:t xml:space="preserve"> </w:t>
      </w:r>
      <w:r>
        <w:rPr>
          <w:rFonts w:hint="eastAsia"/>
        </w:rPr>
        <w:t>русского</w:t>
      </w:r>
      <w:r>
        <w:t xml:space="preserve"> </w:t>
      </w:r>
      <w:r>
        <w:rPr>
          <w:rFonts w:hint="eastAsia"/>
        </w:rPr>
        <w:t>коммуникативного</w:t>
      </w:r>
      <w:r>
        <w:t xml:space="preserve"> </w:t>
      </w:r>
      <w:r>
        <w:rPr>
          <w:rFonts w:hint="eastAsia"/>
        </w:rPr>
        <w:t>поведения</w:t>
      </w:r>
      <w:r>
        <w:t xml:space="preserve"> </w:t>
      </w:r>
      <w:r>
        <w:rPr>
          <w:rFonts w:hint="eastAsia"/>
        </w:rPr>
        <w:t>в</w:t>
      </w:r>
      <w:r>
        <w:t xml:space="preserve"> </w:t>
      </w:r>
      <w:r>
        <w:rPr>
          <w:rFonts w:hint="eastAsia"/>
        </w:rPr>
        <w:t>условиях</w:t>
      </w:r>
      <w:r>
        <w:t xml:space="preserve"> </w:t>
      </w:r>
      <w:r>
        <w:rPr>
          <w:rFonts w:hint="eastAsia"/>
        </w:rPr>
        <w:t>виртуальной</w:t>
      </w:r>
      <w:r>
        <w:t xml:space="preserve"> </w:t>
      </w:r>
      <w:r>
        <w:rPr>
          <w:rFonts w:hint="eastAsia"/>
        </w:rPr>
        <w:t>межкультурной</w:t>
      </w:r>
      <w:r>
        <w:t xml:space="preserve"> </w:t>
      </w:r>
      <w:r>
        <w:rPr>
          <w:rFonts w:hint="eastAsia"/>
        </w:rPr>
        <w:t>деловой</w:t>
      </w:r>
      <w:r>
        <w:t xml:space="preserve"> </w:t>
      </w:r>
      <w:r>
        <w:rPr>
          <w:rFonts w:hint="eastAsia"/>
        </w:rPr>
        <w:t>переписки</w:t>
      </w:r>
    </w:p>
    <w:p w14:paraId="5A5E44E8" w14:textId="77777777" w:rsidR="00852056" w:rsidRDefault="00852056" w:rsidP="00852056"/>
    <w:p w14:paraId="6D866FA4" w14:textId="77777777" w:rsidR="00852056" w:rsidRDefault="00852056" w:rsidP="00852056">
      <w:r>
        <w:t xml:space="preserve">3.3. </w:t>
      </w:r>
      <w:r>
        <w:rPr>
          <w:rFonts w:hint="eastAsia"/>
        </w:rPr>
        <w:t>Коммуникативные</w:t>
      </w:r>
      <w:r>
        <w:t xml:space="preserve"> </w:t>
      </w:r>
      <w:r>
        <w:rPr>
          <w:rFonts w:hint="eastAsia"/>
        </w:rPr>
        <w:t>неудачи</w:t>
      </w:r>
      <w:r>
        <w:t xml:space="preserve"> </w:t>
      </w:r>
      <w:r>
        <w:rPr>
          <w:rFonts w:hint="eastAsia"/>
        </w:rPr>
        <w:t>виртуальной</w:t>
      </w:r>
      <w:r>
        <w:t xml:space="preserve"> </w:t>
      </w:r>
      <w:r>
        <w:rPr>
          <w:rFonts w:hint="eastAsia"/>
        </w:rPr>
        <w:t>межкультурной</w:t>
      </w:r>
      <w:r>
        <w:t xml:space="preserve"> </w:t>
      </w:r>
      <w:r>
        <w:rPr>
          <w:rFonts w:hint="eastAsia"/>
        </w:rPr>
        <w:t>бизнес</w:t>
      </w:r>
      <w:r>
        <w:t>-</w:t>
      </w:r>
      <w:r>
        <w:rPr>
          <w:rFonts w:hint="eastAsia"/>
        </w:rPr>
        <w:t>коммуникации</w:t>
      </w:r>
      <w:r>
        <w:t xml:space="preserve">, </w:t>
      </w:r>
      <w:r>
        <w:rPr>
          <w:rFonts w:hint="eastAsia"/>
        </w:rPr>
        <w:t>обусловленные</w:t>
      </w:r>
      <w:r>
        <w:t xml:space="preserve"> </w:t>
      </w:r>
      <w:r>
        <w:rPr>
          <w:rFonts w:hint="eastAsia"/>
        </w:rPr>
        <w:t>различиями</w:t>
      </w:r>
      <w:r>
        <w:t xml:space="preserve"> </w:t>
      </w:r>
      <w:r>
        <w:rPr>
          <w:rFonts w:hint="eastAsia"/>
        </w:rPr>
        <w:t>в</w:t>
      </w:r>
      <w:r>
        <w:t xml:space="preserve"> </w:t>
      </w:r>
      <w:r>
        <w:rPr>
          <w:rFonts w:hint="eastAsia"/>
        </w:rPr>
        <w:t>языковой</w:t>
      </w:r>
      <w:r>
        <w:t xml:space="preserve"> </w:t>
      </w:r>
      <w:r>
        <w:rPr>
          <w:rFonts w:hint="eastAsia"/>
        </w:rPr>
        <w:t>картине</w:t>
      </w:r>
      <w:r>
        <w:t xml:space="preserve"> </w:t>
      </w:r>
      <w:r>
        <w:rPr>
          <w:rFonts w:hint="eastAsia"/>
        </w:rPr>
        <w:t>мира</w:t>
      </w:r>
      <w:r>
        <w:t xml:space="preserve"> </w:t>
      </w:r>
      <w:r>
        <w:rPr>
          <w:rFonts w:hint="eastAsia"/>
        </w:rPr>
        <w:t>и</w:t>
      </w:r>
      <w:r>
        <w:t xml:space="preserve"> </w:t>
      </w:r>
      <w:r>
        <w:rPr>
          <w:rFonts w:hint="eastAsia"/>
        </w:rPr>
        <w:t>национальных</w:t>
      </w:r>
      <w:r>
        <w:t xml:space="preserve"> </w:t>
      </w:r>
      <w:r>
        <w:rPr>
          <w:rFonts w:hint="eastAsia"/>
        </w:rPr>
        <w:t>стереотипах</w:t>
      </w:r>
      <w:r>
        <w:t xml:space="preserve"> </w:t>
      </w:r>
      <w:r>
        <w:rPr>
          <w:rFonts w:hint="eastAsia"/>
        </w:rPr>
        <w:t>коммуникативного</w:t>
      </w:r>
      <w:r>
        <w:t xml:space="preserve"> </w:t>
      </w:r>
      <w:r>
        <w:rPr>
          <w:rFonts w:hint="eastAsia"/>
        </w:rPr>
        <w:t>поведения</w:t>
      </w:r>
    </w:p>
    <w:p w14:paraId="5975CDFA" w14:textId="77777777" w:rsidR="00852056" w:rsidRDefault="00852056" w:rsidP="00852056"/>
    <w:p w14:paraId="176BE323" w14:textId="77777777" w:rsidR="00852056" w:rsidRDefault="00852056" w:rsidP="00852056">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20F57E19" w14:textId="77777777" w:rsidR="00852056" w:rsidRDefault="00852056" w:rsidP="00852056"/>
    <w:p w14:paraId="04F34A65" w14:textId="77777777" w:rsidR="00852056" w:rsidRDefault="00852056" w:rsidP="00852056">
      <w:r>
        <w:rPr>
          <w:rFonts w:hint="eastAsia"/>
        </w:rPr>
        <w:t>ЗАКЛЮЧЕНИЕ</w:t>
      </w:r>
    </w:p>
    <w:p w14:paraId="0479B8D8" w14:textId="77777777" w:rsidR="00852056" w:rsidRDefault="00852056" w:rsidP="00852056"/>
    <w:p w14:paraId="4CB4FA21" w14:textId="77777777" w:rsidR="00852056" w:rsidRDefault="00852056" w:rsidP="00852056">
      <w:r>
        <w:t>173</w:t>
      </w:r>
    </w:p>
    <w:p w14:paraId="55EC9EA7" w14:textId="77777777" w:rsidR="00852056" w:rsidRDefault="00852056" w:rsidP="00852056"/>
    <w:p w14:paraId="718F3E43" w14:textId="77777777" w:rsidR="00852056" w:rsidRDefault="00852056" w:rsidP="00852056">
      <w:r>
        <w:rPr>
          <w:rFonts w:hint="eastAsia"/>
        </w:rPr>
        <w:t>СПИСОК</w:t>
      </w:r>
      <w:r>
        <w:t xml:space="preserve"> </w:t>
      </w:r>
      <w:r>
        <w:rPr>
          <w:rFonts w:hint="eastAsia"/>
        </w:rPr>
        <w:t>ЛИТЕРАТУРЫ</w:t>
      </w:r>
    </w:p>
    <w:p w14:paraId="1F548920" w14:textId="77777777" w:rsidR="00852056" w:rsidRDefault="00852056" w:rsidP="00852056"/>
    <w:p w14:paraId="1B884CCE" w14:textId="091D62FA" w:rsidR="00852056" w:rsidRPr="00852056" w:rsidRDefault="00852056" w:rsidP="00852056">
      <w:r>
        <w:t>177</w:t>
      </w:r>
    </w:p>
    <w:sectPr w:rsidR="00852056" w:rsidRPr="00852056" w:rsidSect="002E2CFB">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2CD5" w14:textId="77777777" w:rsidR="002E2CFB" w:rsidRDefault="002E2CFB">
      <w:pPr>
        <w:spacing w:after="0" w:line="240" w:lineRule="auto"/>
      </w:pPr>
      <w:r>
        <w:separator/>
      </w:r>
    </w:p>
  </w:endnote>
  <w:endnote w:type="continuationSeparator" w:id="0">
    <w:p w14:paraId="3DC08CF4" w14:textId="77777777" w:rsidR="002E2CFB" w:rsidRDefault="002E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52C3" w14:textId="77777777" w:rsidR="002E2CFB" w:rsidRDefault="002E2CFB"/>
    <w:p w14:paraId="71C0C347" w14:textId="77777777" w:rsidR="002E2CFB" w:rsidRDefault="002E2CFB"/>
    <w:p w14:paraId="0B105CBA" w14:textId="77777777" w:rsidR="002E2CFB" w:rsidRDefault="002E2CFB"/>
    <w:p w14:paraId="0DC20EA2" w14:textId="77777777" w:rsidR="002E2CFB" w:rsidRDefault="002E2CFB"/>
    <w:p w14:paraId="68B82621" w14:textId="77777777" w:rsidR="002E2CFB" w:rsidRDefault="002E2CFB"/>
    <w:p w14:paraId="7B9BB28D" w14:textId="77777777" w:rsidR="002E2CFB" w:rsidRDefault="002E2CFB"/>
    <w:p w14:paraId="1F1DC103" w14:textId="77777777" w:rsidR="002E2CFB" w:rsidRDefault="002E2CF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54DFE613" wp14:editId="2C8A5AD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FB48" w14:textId="77777777" w:rsidR="002E2CFB" w:rsidRDefault="002E2C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FE613"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714FB48" w14:textId="77777777" w:rsidR="002E2CFB" w:rsidRDefault="002E2CF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382583F" w14:textId="77777777" w:rsidR="002E2CFB" w:rsidRDefault="002E2CFB"/>
    <w:p w14:paraId="4A803FA7" w14:textId="77777777" w:rsidR="002E2CFB" w:rsidRDefault="002E2CFB"/>
    <w:p w14:paraId="3516D08C" w14:textId="77777777" w:rsidR="002E2CFB" w:rsidRDefault="002E2CF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2CAF4B1" wp14:editId="4F1A124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58A4B" w14:textId="77777777" w:rsidR="002E2CFB" w:rsidRDefault="002E2CFB"/>
                          <w:p w14:paraId="43471F4F" w14:textId="77777777" w:rsidR="002E2CFB" w:rsidRDefault="002E2CF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CAF4B1"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07758A4B" w14:textId="77777777" w:rsidR="002E2CFB" w:rsidRDefault="002E2CFB"/>
                    <w:p w14:paraId="43471F4F" w14:textId="77777777" w:rsidR="002E2CFB" w:rsidRDefault="002E2CFB">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74B4D65" w14:textId="77777777" w:rsidR="002E2CFB" w:rsidRDefault="002E2CFB"/>
    <w:p w14:paraId="2EE500EC" w14:textId="77777777" w:rsidR="002E2CFB" w:rsidRDefault="002E2CFB">
      <w:pPr>
        <w:rPr>
          <w:sz w:val="2"/>
          <w:szCs w:val="2"/>
        </w:rPr>
      </w:pPr>
    </w:p>
    <w:p w14:paraId="2261206C" w14:textId="77777777" w:rsidR="002E2CFB" w:rsidRDefault="002E2CFB"/>
    <w:p w14:paraId="03259C0A" w14:textId="77777777" w:rsidR="002E2CFB" w:rsidRDefault="002E2CFB">
      <w:pPr>
        <w:spacing w:after="0" w:line="240" w:lineRule="auto"/>
      </w:pPr>
    </w:p>
  </w:footnote>
  <w:footnote w:type="continuationSeparator" w:id="0">
    <w:p w14:paraId="5B288E79" w14:textId="77777777" w:rsidR="002E2CFB" w:rsidRDefault="002E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CFB"/>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C8"/>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0F5"/>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394"/>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792"/>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41977</TotalTime>
  <Pages>4</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5324</cp:revision>
  <cp:lastPrinted>2009-02-06T05:36:00Z</cp:lastPrinted>
  <dcterms:created xsi:type="dcterms:W3CDTF">2024-01-07T13:43:00Z</dcterms:created>
  <dcterms:modified xsi:type="dcterms:W3CDTF">2024-03-12T17:56:00Z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