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8405" w14:textId="3F191C3C" w:rsidR="000E5120" w:rsidRDefault="008169E1" w:rsidP="008169E1">
      <w:r w:rsidRPr="008169E1">
        <w:rPr>
          <w:rFonts w:hint="eastAsia"/>
        </w:rPr>
        <w:t>Лучкина</w:t>
      </w:r>
      <w:r w:rsidRPr="008169E1">
        <w:t xml:space="preserve"> </w:t>
      </w:r>
      <w:r w:rsidRPr="008169E1">
        <w:rPr>
          <w:rFonts w:hint="eastAsia"/>
        </w:rPr>
        <w:t>Татьяна</w:t>
      </w:r>
      <w:r w:rsidRPr="008169E1">
        <w:t xml:space="preserve"> </w:t>
      </w:r>
      <w:r w:rsidRPr="008169E1">
        <w:rPr>
          <w:rFonts w:hint="eastAsia"/>
        </w:rPr>
        <w:t>Александровна</w:t>
      </w:r>
      <w:r>
        <w:rPr>
          <w:rFonts w:hint="cs"/>
        </w:rPr>
        <w:t xml:space="preserve"> </w:t>
      </w:r>
      <w:r w:rsidRPr="008169E1">
        <w:rPr>
          <w:rFonts w:hint="eastAsia"/>
        </w:rPr>
        <w:t>Алгоритмы</w:t>
      </w:r>
      <w:r w:rsidRPr="008169E1">
        <w:t xml:space="preserve"> </w:t>
      </w:r>
      <w:r w:rsidRPr="008169E1">
        <w:rPr>
          <w:rFonts w:hint="eastAsia"/>
        </w:rPr>
        <w:t>автономной</w:t>
      </w:r>
      <w:r w:rsidRPr="008169E1">
        <w:t xml:space="preserve"> </w:t>
      </w:r>
      <w:r w:rsidRPr="008169E1">
        <w:rPr>
          <w:rFonts w:hint="eastAsia"/>
        </w:rPr>
        <w:t>информационно</w:t>
      </w:r>
      <w:r w:rsidRPr="008169E1">
        <w:t>-</w:t>
      </w:r>
      <w:r w:rsidRPr="008169E1">
        <w:rPr>
          <w:rFonts w:hint="eastAsia"/>
        </w:rPr>
        <w:t>измерительной</w:t>
      </w:r>
      <w:r w:rsidRPr="008169E1">
        <w:t xml:space="preserve"> </w:t>
      </w:r>
      <w:r w:rsidRPr="008169E1">
        <w:rPr>
          <w:rFonts w:hint="eastAsia"/>
        </w:rPr>
        <w:t>системы</w:t>
      </w:r>
      <w:r w:rsidRPr="008169E1">
        <w:t xml:space="preserve"> </w:t>
      </w:r>
      <w:r w:rsidRPr="008169E1">
        <w:rPr>
          <w:rFonts w:hint="eastAsia"/>
        </w:rPr>
        <w:t>определения</w:t>
      </w:r>
      <w:r w:rsidRPr="008169E1">
        <w:t xml:space="preserve"> </w:t>
      </w:r>
      <w:r w:rsidRPr="008169E1">
        <w:rPr>
          <w:rFonts w:hint="eastAsia"/>
        </w:rPr>
        <w:t>угловой</w:t>
      </w:r>
      <w:r w:rsidRPr="008169E1">
        <w:t xml:space="preserve"> </w:t>
      </w:r>
      <w:r w:rsidRPr="008169E1">
        <w:rPr>
          <w:rFonts w:hint="eastAsia"/>
        </w:rPr>
        <w:t>ориентации</w:t>
      </w:r>
      <w:r w:rsidRPr="008169E1">
        <w:t xml:space="preserve">, </w:t>
      </w:r>
      <w:r w:rsidRPr="008169E1">
        <w:rPr>
          <w:rFonts w:hint="eastAsia"/>
        </w:rPr>
        <w:t>построенной</w:t>
      </w:r>
      <w:r w:rsidRPr="008169E1">
        <w:t xml:space="preserve"> </w:t>
      </w:r>
      <w:r w:rsidRPr="008169E1">
        <w:rPr>
          <w:rFonts w:hint="eastAsia"/>
        </w:rPr>
        <w:t>на</w:t>
      </w:r>
      <w:r w:rsidRPr="008169E1">
        <w:t xml:space="preserve"> </w:t>
      </w:r>
      <w:r w:rsidRPr="008169E1">
        <w:rPr>
          <w:rFonts w:hint="eastAsia"/>
        </w:rPr>
        <w:t>грубых</w:t>
      </w:r>
      <w:r w:rsidRPr="008169E1">
        <w:t xml:space="preserve"> </w:t>
      </w:r>
      <w:r w:rsidRPr="008169E1">
        <w:rPr>
          <w:rFonts w:hint="eastAsia"/>
        </w:rPr>
        <w:t>датчиках</w:t>
      </w:r>
    </w:p>
    <w:p w14:paraId="68373EE5" w14:textId="77777777" w:rsidR="008169E1" w:rsidRDefault="008169E1" w:rsidP="008169E1">
      <w:r>
        <w:rPr>
          <w:rFonts w:hint="eastAsia"/>
        </w:rPr>
        <w:t>ОГЛАВЛЕНИЕ</w:t>
      </w:r>
      <w:r>
        <w:t xml:space="preserve"> </w:t>
      </w:r>
      <w:r>
        <w:rPr>
          <w:rFonts w:hint="eastAsia"/>
        </w:rPr>
        <w:t>ДИССЕРТАЦИИ</w:t>
      </w:r>
    </w:p>
    <w:p w14:paraId="2A74B976" w14:textId="77777777" w:rsidR="008169E1" w:rsidRDefault="008169E1" w:rsidP="008169E1">
      <w:r>
        <w:rPr>
          <w:rFonts w:hint="eastAsia"/>
        </w:rPr>
        <w:t>кандидат</w:t>
      </w:r>
      <w:r>
        <w:t xml:space="preserve"> </w:t>
      </w:r>
      <w:r>
        <w:rPr>
          <w:rFonts w:hint="eastAsia"/>
        </w:rPr>
        <w:t>наук</w:t>
      </w:r>
      <w:r>
        <w:t xml:space="preserve"> </w:t>
      </w:r>
      <w:r>
        <w:rPr>
          <w:rFonts w:hint="eastAsia"/>
        </w:rPr>
        <w:t>Лучкина</w:t>
      </w:r>
      <w:r>
        <w:t xml:space="preserve"> </w:t>
      </w:r>
      <w:r>
        <w:rPr>
          <w:rFonts w:hint="eastAsia"/>
        </w:rPr>
        <w:t>Татьяна</w:t>
      </w:r>
      <w:r>
        <w:t xml:space="preserve"> </w:t>
      </w:r>
      <w:r>
        <w:rPr>
          <w:rFonts w:hint="eastAsia"/>
        </w:rPr>
        <w:t>Александровна</w:t>
      </w:r>
    </w:p>
    <w:p w14:paraId="5AFBB2FD" w14:textId="77777777" w:rsidR="008169E1" w:rsidRDefault="008169E1" w:rsidP="008169E1">
      <w:r>
        <w:rPr>
          <w:rFonts w:hint="eastAsia"/>
        </w:rPr>
        <w:t>ОГЛАВЛЕНИЕ</w:t>
      </w:r>
    </w:p>
    <w:p w14:paraId="050E8CEC" w14:textId="77777777" w:rsidR="008169E1" w:rsidRDefault="008169E1" w:rsidP="008169E1"/>
    <w:p w14:paraId="1A40FAA0" w14:textId="77777777" w:rsidR="008169E1" w:rsidRDefault="008169E1" w:rsidP="008169E1">
      <w:r>
        <w:rPr>
          <w:rFonts w:hint="eastAsia"/>
        </w:rPr>
        <w:t>ВВЕДЕНИЕ</w:t>
      </w:r>
    </w:p>
    <w:p w14:paraId="49DB8B24" w14:textId="77777777" w:rsidR="008169E1" w:rsidRDefault="008169E1" w:rsidP="008169E1"/>
    <w:p w14:paraId="0675B4B4" w14:textId="77777777" w:rsidR="008169E1" w:rsidRDefault="008169E1" w:rsidP="008169E1">
      <w:r>
        <w:rPr>
          <w:rFonts w:hint="eastAsia"/>
        </w:rPr>
        <w:t>ГЛАВА</w:t>
      </w:r>
      <w:r>
        <w:t xml:space="preserve"> 1. </w:t>
      </w:r>
      <w:r>
        <w:rPr>
          <w:rFonts w:hint="eastAsia"/>
        </w:rPr>
        <w:t>АНАЛИЗ</w:t>
      </w:r>
      <w:r>
        <w:t xml:space="preserve"> </w:t>
      </w:r>
      <w:r>
        <w:rPr>
          <w:rFonts w:hint="eastAsia"/>
        </w:rPr>
        <w:t>ЗАДАЧИ</w:t>
      </w:r>
      <w:r>
        <w:t xml:space="preserve"> </w:t>
      </w:r>
      <w:r>
        <w:rPr>
          <w:rFonts w:hint="eastAsia"/>
        </w:rPr>
        <w:t>ПОВЫШЕНИЯ</w:t>
      </w:r>
      <w:r>
        <w:t xml:space="preserve"> </w:t>
      </w:r>
      <w:r>
        <w:rPr>
          <w:rFonts w:hint="eastAsia"/>
        </w:rPr>
        <w:t>ТОЧНОСТИ</w:t>
      </w:r>
      <w:r>
        <w:t xml:space="preserve"> </w:t>
      </w:r>
      <w:r>
        <w:rPr>
          <w:rFonts w:hint="eastAsia"/>
        </w:rPr>
        <w:t>АВТОНОМНОЙ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ПОСТРОЕННОЙ</w:t>
      </w:r>
      <w:r>
        <w:t xml:space="preserve"> </w:t>
      </w:r>
      <w:r>
        <w:rPr>
          <w:rFonts w:hint="eastAsia"/>
        </w:rPr>
        <w:t>НА</w:t>
      </w:r>
      <w:r>
        <w:t xml:space="preserve"> </w:t>
      </w:r>
      <w:r>
        <w:rPr>
          <w:rFonts w:hint="eastAsia"/>
        </w:rPr>
        <w:t>ГРУБЫХ</w:t>
      </w:r>
      <w:r>
        <w:t xml:space="preserve"> </w:t>
      </w:r>
      <w:r>
        <w:rPr>
          <w:rFonts w:hint="eastAsia"/>
        </w:rPr>
        <w:t>ДАТЧИКАХ</w:t>
      </w:r>
    </w:p>
    <w:p w14:paraId="6CA221F3" w14:textId="77777777" w:rsidR="008169E1" w:rsidRDefault="008169E1" w:rsidP="008169E1"/>
    <w:p w14:paraId="22FD48D6" w14:textId="77777777" w:rsidR="008169E1" w:rsidRDefault="008169E1" w:rsidP="008169E1">
      <w:r>
        <w:t xml:space="preserve">1.1 </w:t>
      </w:r>
      <w:r>
        <w:rPr>
          <w:rFonts w:hint="eastAsia"/>
        </w:rPr>
        <w:t>Классификация</w:t>
      </w:r>
      <w:r>
        <w:t xml:space="preserve">, </w:t>
      </w:r>
      <w:r>
        <w:rPr>
          <w:rFonts w:hint="eastAsia"/>
        </w:rPr>
        <w:t>состав</w:t>
      </w:r>
      <w:r>
        <w:t xml:space="preserve"> </w:t>
      </w:r>
      <w:r>
        <w:rPr>
          <w:rFonts w:hint="eastAsia"/>
        </w:rPr>
        <w:t>и</w:t>
      </w:r>
      <w:r>
        <w:t xml:space="preserve"> </w:t>
      </w:r>
      <w:r>
        <w:rPr>
          <w:rFonts w:hint="eastAsia"/>
        </w:rPr>
        <w:t>особенности</w:t>
      </w:r>
      <w:r>
        <w:t xml:space="preserve"> </w:t>
      </w:r>
      <w:r>
        <w:rPr>
          <w:rFonts w:hint="eastAsia"/>
        </w:rPr>
        <w:t>функционирования</w:t>
      </w:r>
      <w:r>
        <w:t xml:space="preserve"> </w:t>
      </w:r>
      <w:r>
        <w:rPr>
          <w:rFonts w:hint="eastAsia"/>
        </w:rPr>
        <w:t>информационно</w:t>
      </w:r>
      <w:r>
        <w:t xml:space="preserve"> -</w:t>
      </w:r>
      <w:r>
        <w:rPr>
          <w:rFonts w:hint="eastAsia"/>
        </w:rPr>
        <w:t>измерительных</w:t>
      </w:r>
      <w:r>
        <w:t xml:space="preserve"> </w:t>
      </w:r>
      <w:r>
        <w:rPr>
          <w:rFonts w:hint="eastAsia"/>
        </w:rPr>
        <w:t>систем</w:t>
      </w:r>
      <w:r>
        <w:t xml:space="preserve">, </w:t>
      </w:r>
      <w:r>
        <w:rPr>
          <w:rFonts w:hint="eastAsia"/>
        </w:rPr>
        <w:t>обеспечивающих</w:t>
      </w:r>
      <w:r>
        <w:t xml:space="preserve"> </w:t>
      </w:r>
      <w:r>
        <w:rPr>
          <w:rFonts w:hint="eastAsia"/>
        </w:rPr>
        <w:t>автономную</w:t>
      </w:r>
      <w:r>
        <w:t xml:space="preserve"> </w:t>
      </w:r>
      <w:r>
        <w:rPr>
          <w:rFonts w:hint="eastAsia"/>
        </w:rPr>
        <w:t>оценку</w:t>
      </w:r>
      <w:r>
        <w:t xml:space="preserve"> </w:t>
      </w:r>
      <w:r>
        <w:rPr>
          <w:rFonts w:hint="eastAsia"/>
        </w:rPr>
        <w:t>углов</w:t>
      </w:r>
      <w:r>
        <w:t xml:space="preserve"> </w:t>
      </w:r>
      <w:r>
        <w:rPr>
          <w:rFonts w:hint="eastAsia"/>
        </w:rPr>
        <w:t>ориентации</w:t>
      </w:r>
    </w:p>
    <w:p w14:paraId="69E00066" w14:textId="77777777" w:rsidR="008169E1" w:rsidRDefault="008169E1" w:rsidP="008169E1"/>
    <w:p w14:paraId="517C2DE8" w14:textId="77777777" w:rsidR="008169E1" w:rsidRDefault="008169E1" w:rsidP="008169E1">
      <w:r>
        <w:t xml:space="preserve">1.2 </w:t>
      </w:r>
      <w:r>
        <w:rPr>
          <w:rFonts w:hint="eastAsia"/>
        </w:rPr>
        <w:t>Традиционный</w:t>
      </w:r>
      <w:r>
        <w:t xml:space="preserve"> </w:t>
      </w:r>
      <w:r>
        <w:rPr>
          <w:rFonts w:hint="eastAsia"/>
        </w:rPr>
        <w:t>подход</w:t>
      </w:r>
      <w:r>
        <w:t xml:space="preserve"> </w:t>
      </w:r>
      <w:r>
        <w:rPr>
          <w:rFonts w:hint="eastAsia"/>
        </w:rPr>
        <w:t>решения</w:t>
      </w:r>
      <w:r>
        <w:t xml:space="preserve"> </w:t>
      </w:r>
      <w:r>
        <w:rPr>
          <w:rFonts w:hint="eastAsia"/>
        </w:rPr>
        <w:t>задачи</w:t>
      </w:r>
      <w:r>
        <w:t xml:space="preserve"> </w:t>
      </w:r>
      <w:r>
        <w:rPr>
          <w:rFonts w:hint="eastAsia"/>
        </w:rPr>
        <w:t>оценки</w:t>
      </w:r>
      <w:r>
        <w:t xml:space="preserve"> </w:t>
      </w:r>
      <w:r>
        <w:rPr>
          <w:rFonts w:hint="eastAsia"/>
        </w:rPr>
        <w:t>углов</w:t>
      </w:r>
      <w:r>
        <w:t xml:space="preserve"> </w:t>
      </w:r>
      <w:r>
        <w:rPr>
          <w:rFonts w:hint="eastAsia"/>
        </w:rPr>
        <w:t>ориентации</w:t>
      </w:r>
      <w:r>
        <w:t xml:space="preserve"> </w:t>
      </w:r>
      <w:r>
        <w:rPr>
          <w:rFonts w:hint="eastAsia"/>
        </w:rPr>
        <w:t>в</w:t>
      </w:r>
      <w:r>
        <w:t xml:space="preserve"> </w:t>
      </w:r>
      <w:r>
        <w:rPr>
          <w:rFonts w:hint="eastAsia"/>
        </w:rPr>
        <w:t>бесплатформенных</w:t>
      </w:r>
      <w:r>
        <w:t xml:space="preserve"> </w:t>
      </w:r>
      <w:r>
        <w:rPr>
          <w:rFonts w:hint="eastAsia"/>
        </w:rPr>
        <w:t>информационно</w:t>
      </w:r>
      <w:r>
        <w:t>-</w:t>
      </w:r>
      <w:r>
        <w:rPr>
          <w:rFonts w:hint="eastAsia"/>
        </w:rPr>
        <w:t>измерительных</w:t>
      </w:r>
      <w:r>
        <w:t xml:space="preserve"> </w:t>
      </w:r>
      <w:r>
        <w:rPr>
          <w:rFonts w:hint="eastAsia"/>
        </w:rPr>
        <w:t>системах</w:t>
      </w:r>
    </w:p>
    <w:p w14:paraId="23FA09DB" w14:textId="77777777" w:rsidR="008169E1" w:rsidRDefault="008169E1" w:rsidP="008169E1"/>
    <w:p w14:paraId="4A58D19A" w14:textId="77777777" w:rsidR="008169E1" w:rsidRDefault="008169E1" w:rsidP="008169E1">
      <w:r>
        <w:t xml:space="preserve">1.3 </w:t>
      </w:r>
      <w:r>
        <w:rPr>
          <w:rFonts w:hint="eastAsia"/>
        </w:rPr>
        <w:t>Анализ</w:t>
      </w:r>
      <w:r>
        <w:t xml:space="preserve"> </w:t>
      </w:r>
      <w:r>
        <w:rPr>
          <w:rFonts w:hint="eastAsia"/>
        </w:rPr>
        <w:t>задачи</w:t>
      </w:r>
      <w:r>
        <w:t xml:space="preserve"> </w:t>
      </w:r>
      <w:r>
        <w:rPr>
          <w:rFonts w:hint="eastAsia"/>
        </w:rPr>
        <w:t>повышения</w:t>
      </w:r>
      <w:r>
        <w:t xml:space="preserve"> </w:t>
      </w:r>
      <w:r>
        <w:rPr>
          <w:rFonts w:hint="eastAsia"/>
        </w:rPr>
        <w:t>точности</w:t>
      </w:r>
      <w:r>
        <w:t xml:space="preserve"> </w:t>
      </w:r>
      <w:r>
        <w:rPr>
          <w:rFonts w:hint="eastAsia"/>
        </w:rPr>
        <w:t>автономной</w:t>
      </w:r>
      <w:r>
        <w:t xml:space="preserve"> </w:t>
      </w:r>
      <w:r>
        <w:rPr>
          <w:rFonts w:hint="eastAsia"/>
        </w:rPr>
        <w:t>информационно</w:t>
      </w:r>
      <w:r>
        <w:t xml:space="preserve"> -</w:t>
      </w:r>
      <w:r>
        <w:rPr>
          <w:rFonts w:hint="eastAsia"/>
        </w:rPr>
        <w:t>измерительной</w:t>
      </w:r>
      <w:r>
        <w:t xml:space="preserve"> </w:t>
      </w:r>
      <w:r>
        <w:rPr>
          <w:rFonts w:hint="eastAsia"/>
        </w:rPr>
        <w:t>системы</w:t>
      </w:r>
      <w:r>
        <w:t xml:space="preserve">, </w:t>
      </w:r>
      <w:r>
        <w:rPr>
          <w:rFonts w:hint="eastAsia"/>
        </w:rPr>
        <w:t>построенной</w:t>
      </w:r>
      <w:r>
        <w:t xml:space="preserve"> </w:t>
      </w:r>
      <w:r>
        <w:rPr>
          <w:rFonts w:hint="eastAsia"/>
        </w:rPr>
        <w:t>на</w:t>
      </w:r>
      <w:r>
        <w:t xml:space="preserve"> </w:t>
      </w:r>
      <w:r>
        <w:rPr>
          <w:rFonts w:hint="eastAsia"/>
        </w:rPr>
        <w:t>грубых</w:t>
      </w:r>
      <w:r>
        <w:t xml:space="preserve"> </w:t>
      </w:r>
      <w:r>
        <w:rPr>
          <w:rFonts w:hint="eastAsia"/>
        </w:rPr>
        <w:t>датчиках</w:t>
      </w:r>
      <w:r>
        <w:t xml:space="preserve"> 29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НАУЧНОГО</w:t>
      </w:r>
      <w:r>
        <w:t xml:space="preserve"> </w:t>
      </w:r>
      <w:r>
        <w:rPr>
          <w:rFonts w:hint="eastAsia"/>
        </w:rPr>
        <w:t>ИССЛЕДОВАНИЯ</w:t>
      </w:r>
      <w:r>
        <w:t xml:space="preserve"> 34 </w:t>
      </w:r>
      <w:r>
        <w:rPr>
          <w:rFonts w:hint="eastAsia"/>
        </w:rPr>
        <w:t>ГЛАВА</w:t>
      </w:r>
      <w:r>
        <w:t xml:space="preserve"> 2. </w:t>
      </w:r>
      <w:r>
        <w:rPr>
          <w:rFonts w:hint="eastAsia"/>
        </w:rPr>
        <w:t>МАТЕМАТИЧЕСКИЕ</w:t>
      </w:r>
      <w:r>
        <w:t xml:space="preserve"> </w:t>
      </w:r>
      <w:r>
        <w:rPr>
          <w:rFonts w:hint="eastAsia"/>
        </w:rPr>
        <w:t>МОДЕЛИ</w:t>
      </w:r>
      <w:r>
        <w:t xml:space="preserve"> </w:t>
      </w:r>
      <w:r>
        <w:rPr>
          <w:rFonts w:hint="eastAsia"/>
        </w:rPr>
        <w:t>АВТОНОМНЫХ</w:t>
      </w:r>
      <w:r>
        <w:t xml:space="preserve"> </w:t>
      </w:r>
      <w:r>
        <w:rPr>
          <w:rFonts w:hint="eastAsia"/>
        </w:rPr>
        <w:t>ОЦЕНОК</w:t>
      </w:r>
      <w:r>
        <w:t xml:space="preserve"> </w:t>
      </w:r>
      <w:r>
        <w:rPr>
          <w:rFonts w:hint="eastAsia"/>
        </w:rPr>
        <w:t>УГЛОВ</w:t>
      </w:r>
      <w:r>
        <w:t xml:space="preserve"> </w:t>
      </w:r>
      <w:r>
        <w:rPr>
          <w:rFonts w:hint="eastAsia"/>
        </w:rPr>
        <w:t>ОРИЕНТАЦИИ</w:t>
      </w:r>
    </w:p>
    <w:p w14:paraId="4C6DDFE1" w14:textId="77777777" w:rsidR="008169E1" w:rsidRDefault="008169E1" w:rsidP="008169E1"/>
    <w:p w14:paraId="2E3299E6" w14:textId="77777777" w:rsidR="008169E1" w:rsidRDefault="008169E1" w:rsidP="008169E1">
      <w:r>
        <w:t xml:space="preserve">2.1 </w:t>
      </w:r>
      <w:r>
        <w:rPr>
          <w:rFonts w:hint="eastAsia"/>
        </w:rPr>
        <w:t>Базовые</w:t>
      </w:r>
      <w:r>
        <w:t xml:space="preserve"> </w:t>
      </w:r>
      <w:r>
        <w:rPr>
          <w:rFonts w:hint="eastAsia"/>
        </w:rPr>
        <w:t>алгоритмы</w:t>
      </w:r>
      <w:r>
        <w:t xml:space="preserve"> </w:t>
      </w:r>
      <w:r>
        <w:rPr>
          <w:rFonts w:hint="eastAsia"/>
        </w:rPr>
        <w:t>автономной</w:t>
      </w:r>
      <w:r>
        <w:t xml:space="preserve"> </w:t>
      </w:r>
      <w:r>
        <w:rPr>
          <w:rFonts w:hint="eastAsia"/>
        </w:rPr>
        <w:t>оценки</w:t>
      </w:r>
      <w:r>
        <w:t xml:space="preserve"> </w:t>
      </w:r>
      <w:r>
        <w:rPr>
          <w:rFonts w:hint="eastAsia"/>
        </w:rPr>
        <w:t>углов</w:t>
      </w:r>
      <w:r>
        <w:t xml:space="preserve"> </w:t>
      </w:r>
      <w:r>
        <w:rPr>
          <w:rFonts w:hint="eastAsia"/>
        </w:rPr>
        <w:t>ориентации</w:t>
      </w:r>
      <w:r>
        <w:t xml:space="preserve"> </w:t>
      </w:r>
      <w:r>
        <w:rPr>
          <w:rFonts w:hint="eastAsia"/>
        </w:rPr>
        <w:t>по</w:t>
      </w:r>
      <w:r>
        <w:t xml:space="preserve"> </w:t>
      </w:r>
      <w:r>
        <w:rPr>
          <w:rFonts w:hint="eastAsia"/>
        </w:rPr>
        <w:t>показаниям</w:t>
      </w:r>
      <w:r>
        <w:t xml:space="preserve"> </w:t>
      </w:r>
      <w:r>
        <w:rPr>
          <w:rFonts w:hint="eastAsia"/>
        </w:rPr>
        <w:t>инерциальных</w:t>
      </w:r>
      <w:r>
        <w:t xml:space="preserve"> </w:t>
      </w:r>
      <w:r>
        <w:rPr>
          <w:rFonts w:hint="eastAsia"/>
        </w:rPr>
        <w:t>датчиков</w:t>
      </w:r>
    </w:p>
    <w:p w14:paraId="6646DA41" w14:textId="77777777" w:rsidR="008169E1" w:rsidRDefault="008169E1" w:rsidP="008169E1"/>
    <w:p w14:paraId="472FD750" w14:textId="77777777" w:rsidR="008169E1" w:rsidRDefault="008169E1" w:rsidP="008169E1">
      <w:r>
        <w:t xml:space="preserve">2.2 </w:t>
      </w:r>
      <w:r>
        <w:rPr>
          <w:rFonts w:hint="eastAsia"/>
        </w:rPr>
        <w:t>Математическая</w:t>
      </w:r>
      <w:r>
        <w:t xml:space="preserve"> </w:t>
      </w:r>
      <w:r>
        <w:rPr>
          <w:rFonts w:hint="eastAsia"/>
        </w:rPr>
        <w:t>модель</w:t>
      </w:r>
      <w:r>
        <w:t xml:space="preserve"> </w:t>
      </w:r>
      <w:r>
        <w:rPr>
          <w:rFonts w:hint="eastAsia"/>
        </w:rPr>
        <w:t>погрешности</w:t>
      </w:r>
      <w:r>
        <w:t xml:space="preserve"> </w:t>
      </w:r>
      <w:r>
        <w:rPr>
          <w:rFonts w:hint="eastAsia"/>
        </w:rPr>
        <w:t>базового</w:t>
      </w:r>
      <w:r>
        <w:t xml:space="preserve"> </w:t>
      </w:r>
      <w:r>
        <w:rPr>
          <w:rFonts w:hint="eastAsia"/>
        </w:rPr>
        <w:t>алгоритма</w:t>
      </w:r>
      <w:r>
        <w:t xml:space="preserve"> </w:t>
      </w:r>
      <w:r>
        <w:rPr>
          <w:rFonts w:hint="eastAsia"/>
        </w:rPr>
        <w:t>оценки</w:t>
      </w:r>
      <w:r>
        <w:t xml:space="preserve"> </w:t>
      </w:r>
      <w:r>
        <w:rPr>
          <w:rFonts w:hint="eastAsia"/>
        </w:rPr>
        <w:t>углов</w:t>
      </w:r>
      <w:r>
        <w:t xml:space="preserve"> </w:t>
      </w:r>
      <w:r>
        <w:rPr>
          <w:rFonts w:hint="eastAsia"/>
        </w:rPr>
        <w:t>ориентации</w:t>
      </w:r>
      <w:r>
        <w:t xml:space="preserve"> </w:t>
      </w:r>
      <w:r>
        <w:rPr>
          <w:rFonts w:hint="eastAsia"/>
        </w:rPr>
        <w:t>по</w:t>
      </w:r>
      <w:r>
        <w:t xml:space="preserve"> </w:t>
      </w:r>
      <w:r>
        <w:rPr>
          <w:rFonts w:hint="eastAsia"/>
        </w:rPr>
        <w:t>показаниям</w:t>
      </w:r>
      <w:r>
        <w:t xml:space="preserve"> </w:t>
      </w:r>
      <w:r>
        <w:rPr>
          <w:rFonts w:hint="eastAsia"/>
        </w:rPr>
        <w:t>триады</w:t>
      </w:r>
      <w:r>
        <w:t xml:space="preserve"> </w:t>
      </w:r>
      <w:r>
        <w:rPr>
          <w:rFonts w:hint="eastAsia"/>
        </w:rPr>
        <w:t>датчиков</w:t>
      </w:r>
      <w:r>
        <w:t xml:space="preserve"> </w:t>
      </w:r>
      <w:r>
        <w:rPr>
          <w:rFonts w:hint="eastAsia"/>
        </w:rPr>
        <w:t>угловых</w:t>
      </w:r>
      <w:r>
        <w:t xml:space="preserve"> </w:t>
      </w:r>
      <w:r>
        <w:rPr>
          <w:rFonts w:hint="eastAsia"/>
        </w:rPr>
        <w:t>скоростей</w:t>
      </w:r>
      <w:r>
        <w:t xml:space="preserve">: </w:t>
      </w:r>
      <w:r>
        <w:rPr>
          <w:rFonts w:hint="eastAsia"/>
        </w:rPr>
        <w:t>вывод</w:t>
      </w:r>
      <w:r>
        <w:t xml:space="preserve"> </w:t>
      </w:r>
      <w:r>
        <w:rPr>
          <w:rFonts w:hint="eastAsia"/>
        </w:rPr>
        <w:t>и</w:t>
      </w:r>
      <w:r>
        <w:t xml:space="preserve"> </w:t>
      </w:r>
      <w:r>
        <w:rPr>
          <w:rFonts w:hint="eastAsia"/>
        </w:rPr>
        <w:t>анализ</w:t>
      </w:r>
      <w:r>
        <w:t xml:space="preserve"> </w:t>
      </w:r>
      <w:r>
        <w:rPr>
          <w:rFonts w:hint="eastAsia"/>
        </w:rPr>
        <w:t>влияния</w:t>
      </w:r>
      <w:r>
        <w:t xml:space="preserve"> </w:t>
      </w:r>
      <w:r>
        <w:rPr>
          <w:rFonts w:hint="eastAsia"/>
        </w:rPr>
        <w:t>на</w:t>
      </w:r>
      <w:r>
        <w:t xml:space="preserve"> </w:t>
      </w:r>
      <w:r>
        <w:rPr>
          <w:rFonts w:hint="eastAsia"/>
        </w:rPr>
        <w:t>точность</w:t>
      </w:r>
      <w:r>
        <w:t xml:space="preserve"> </w:t>
      </w:r>
      <w:r>
        <w:rPr>
          <w:rFonts w:hint="eastAsia"/>
        </w:rPr>
        <w:t>оценки</w:t>
      </w:r>
      <w:r>
        <w:t xml:space="preserve"> </w:t>
      </w:r>
      <w:r>
        <w:rPr>
          <w:rFonts w:hint="eastAsia"/>
        </w:rPr>
        <w:t>углов</w:t>
      </w:r>
      <w:r>
        <w:t xml:space="preserve"> </w:t>
      </w:r>
      <w:r>
        <w:rPr>
          <w:rFonts w:hint="eastAsia"/>
        </w:rPr>
        <w:t>ориентации</w:t>
      </w:r>
    </w:p>
    <w:p w14:paraId="116400E4" w14:textId="77777777" w:rsidR="008169E1" w:rsidRDefault="008169E1" w:rsidP="008169E1"/>
    <w:p w14:paraId="4482E2BA" w14:textId="77777777" w:rsidR="008169E1" w:rsidRDefault="008169E1" w:rsidP="008169E1">
      <w:r>
        <w:t xml:space="preserve">2.3 </w:t>
      </w:r>
      <w:r>
        <w:rPr>
          <w:rFonts w:hint="eastAsia"/>
        </w:rPr>
        <w:t>Математическая</w:t>
      </w:r>
      <w:r>
        <w:t xml:space="preserve"> </w:t>
      </w:r>
      <w:r>
        <w:rPr>
          <w:rFonts w:hint="eastAsia"/>
        </w:rPr>
        <w:t>модель</w:t>
      </w:r>
      <w:r>
        <w:t xml:space="preserve"> </w:t>
      </w:r>
      <w:r>
        <w:rPr>
          <w:rFonts w:hint="eastAsia"/>
        </w:rPr>
        <w:t>погрешности</w:t>
      </w:r>
      <w:r>
        <w:t xml:space="preserve"> </w:t>
      </w:r>
      <w:r>
        <w:rPr>
          <w:rFonts w:hint="eastAsia"/>
        </w:rPr>
        <w:t>базового</w:t>
      </w:r>
      <w:r>
        <w:t xml:space="preserve"> </w:t>
      </w:r>
      <w:r>
        <w:rPr>
          <w:rFonts w:hint="eastAsia"/>
        </w:rPr>
        <w:t>алгоритма</w:t>
      </w:r>
      <w:r>
        <w:t xml:space="preserve"> </w:t>
      </w:r>
      <w:r>
        <w:rPr>
          <w:rFonts w:hint="eastAsia"/>
        </w:rPr>
        <w:t>оценки</w:t>
      </w:r>
      <w:r>
        <w:t xml:space="preserve"> </w:t>
      </w:r>
      <w:r>
        <w:rPr>
          <w:rFonts w:hint="eastAsia"/>
        </w:rPr>
        <w:t>углов</w:t>
      </w:r>
      <w:r>
        <w:t xml:space="preserve"> </w:t>
      </w:r>
      <w:r>
        <w:rPr>
          <w:rFonts w:hint="eastAsia"/>
        </w:rPr>
        <w:t>наклона</w:t>
      </w:r>
      <w:r>
        <w:t xml:space="preserve"> </w:t>
      </w:r>
      <w:r>
        <w:rPr>
          <w:rFonts w:hint="eastAsia"/>
        </w:rPr>
        <w:t>по</w:t>
      </w:r>
      <w:r>
        <w:t xml:space="preserve"> </w:t>
      </w:r>
      <w:r>
        <w:rPr>
          <w:rFonts w:hint="eastAsia"/>
        </w:rPr>
        <w:t>показаниям</w:t>
      </w:r>
      <w:r>
        <w:t xml:space="preserve"> </w:t>
      </w:r>
      <w:r>
        <w:rPr>
          <w:rFonts w:hint="eastAsia"/>
        </w:rPr>
        <w:t>триады</w:t>
      </w:r>
      <w:r>
        <w:lastRenderedPageBreak/>
        <w:t xml:space="preserve"> </w:t>
      </w:r>
      <w:r>
        <w:rPr>
          <w:rFonts w:hint="eastAsia"/>
        </w:rPr>
        <w:t>акселерометров</w:t>
      </w:r>
      <w:r>
        <w:t xml:space="preserve">: </w:t>
      </w:r>
      <w:r>
        <w:rPr>
          <w:rFonts w:hint="eastAsia"/>
        </w:rPr>
        <w:t>вывод</w:t>
      </w:r>
      <w:r>
        <w:t xml:space="preserve"> </w:t>
      </w:r>
      <w:r>
        <w:rPr>
          <w:rFonts w:hint="eastAsia"/>
        </w:rPr>
        <w:t>и</w:t>
      </w:r>
      <w:r>
        <w:t xml:space="preserve"> </w:t>
      </w:r>
      <w:r>
        <w:rPr>
          <w:rFonts w:hint="eastAsia"/>
        </w:rPr>
        <w:t>анализ</w:t>
      </w:r>
      <w:r>
        <w:t xml:space="preserve"> </w:t>
      </w:r>
      <w:r>
        <w:rPr>
          <w:rFonts w:hint="eastAsia"/>
        </w:rPr>
        <w:t>влияния</w:t>
      </w:r>
      <w:r>
        <w:t xml:space="preserve"> </w:t>
      </w:r>
      <w:r>
        <w:rPr>
          <w:rFonts w:hint="eastAsia"/>
        </w:rPr>
        <w:t>на</w:t>
      </w:r>
      <w:r>
        <w:t xml:space="preserve"> </w:t>
      </w:r>
      <w:r>
        <w:rPr>
          <w:rFonts w:hint="eastAsia"/>
        </w:rPr>
        <w:t>точность</w:t>
      </w:r>
      <w:r>
        <w:t xml:space="preserve"> </w:t>
      </w:r>
      <w:r>
        <w:rPr>
          <w:rFonts w:hint="eastAsia"/>
        </w:rPr>
        <w:t>оценки</w:t>
      </w:r>
      <w:r>
        <w:t xml:space="preserve"> </w:t>
      </w:r>
      <w:r>
        <w:rPr>
          <w:rFonts w:hint="eastAsia"/>
        </w:rPr>
        <w:t>углов</w:t>
      </w:r>
      <w:r>
        <w:t xml:space="preserve"> </w:t>
      </w:r>
      <w:r>
        <w:rPr>
          <w:rFonts w:hint="eastAsia"/>
        </w:rPr>
        <w:t>наклона</w:t>
      </w:r>
    </w:p>
    <w:p w14:paraId="6C40C060" w14:textId="77777777" w:rsidR="008169E1" w:rsidRDefault="008169E1" w:rsidP="008169E1"/>
    <w:p w14:paraId="0B2115AB" w14:textId="77777777" w:rsidR="008169E1" w:rsidRDefault="008169E1" w:rsidP="008169E1">
      <w:r>
        <w:t xml:space="preserve">2.4 </w:t>
      </w:r>
      <w:r>
        <w:rPr>
          <w:rFonts w:hint="eastAsia"/>
        </w:rPr>
        <w:t>Алгоритм</w:t>
      </w:r>
      <w:r>
        <w:t xml:space="preserve"> </w:t>
      </w:r>
      <w:r>
        <w:rPr>
          <w:rFonts w:hint="eastAsia"/>
        </w:rPr>
        <w:t>оценки</w:t>
      </w:r>
      <w:r>
        <w:t xml:space="preserve"> </w:t>
      </w:r>
      <w:r>
        <w:rPr>
          <w:rFonts w:hint="eastAsia"/>
        </w:rPr>
        <w:t>проекций</w:t>
      </w:r>
      <w:r>
        <w:t xml:space="preserve"> </w:t>
      </w:r>
      <w:r>
        <w:rPr>
          <w:rFonts w:hint="eastAsia"/>
        </w:rPr>
        <w:t>векторов</w:t>
      </w:r>
      <w:r>
        <w:t xml:space="preserve"> </w:t>
      </w:r>
      <w:r>
        <w:rPr>
          <w:rFonts w:hint="eastAsia"/>
        </w:rPr>
        <w:t>абсолютного</w:t>
      </w:r>
      <w:r>
        <w:t xml:space="preserve"> </w:t>
      </w:r>
      <w:r>
        <w:rPr>
          <w:rFonts w:hint="eastAsia"/>
        </w:rPr>
        <w:t>линейного</w:t>
      </w:r>
      <w:r>
        <w:t xml:space="preserve"> </w:t>
      </w:r>
      <w:r>
        <w:rPr>
          <w:rFonts w:hint="eastAsia"/>
        </w:rPr>
        <w:t>ускорения</w:t>
      </w:r>
      <w:r>
        <w:t xml:space="preserve"> </w:t>
      </w:r>
      <w:r>
        <w:rPr>
          <w:rFonts w:hint="eastAsia"/>
        </w:rPr>
        <w:t>и</w:t>
      </w:r>
      <w:r>
        <w:t xml:space="preserve"> </w:t>
      </w:r>
      <w:r>
        <w:rPr>
          <w:rFonts w:hint="eastAsia"/>
        </w:rPr>
        <w:t>переносной</w:t>
      </w:r>
      <w:r>
        <w:t xml:space="preserve"> </w:t>
      </w:r>
      <w:r>
        <w:rPr>
          <w:rFonts w:hint="eastAsia"/>
        </w:rPr>
        <w:t>угловой</w:t>
      </w:r>
      <w:r>
        <w:t xml:space="preserve"> </w:t>
      </w:r>
      <w:r>
        <w:rPr>
          <w:rFonts w:hint="eastAsia"/>
        </w:rPr>
        <w:t>скорости</w:t>
      </w:r>
      <w:r>
        <w:t xml:space="preserve"> </w:t>
      </w:r>
      <w:r>
        <w:rPr>
          <w:rFonts w:hint="eastAsia"/>
        </w:rPr>
        <w:t>с</w:t>
      </w:r>
      <w:r>
        <w:t xml:space="preserve"> </w:t>
      </w:r>
      <w:r>
        <w:rPr>
          <w:rFonts w:hint="eastAsia"/>
        </w:rPr>
        <w:t>использованием</w:t>
      </w:r>
      <w:r>
        <w:t xml:space="preserve"> </w:t>
      </w:r>
      <w:r>
        <w:rPr>
          <w:rFonts w:hint="eastAsia"/>
        </w:rPr>
        <w:t>сигналов</w:t>
      </w:r>
      <w:r>
        <w:t xml:space="preserve"> </w:t>
      </w:r>
      <w:r>
        <w:rPr>
          <w:rFonts w:hint="eastAsia"/>
        </w:rPr>
        <w:t>дополнительных</w:t>
      </w:r>
      <w:r>
        <w:t xml:space="preserve"> </w:t>
      </w:r>
      <w:r>
        <w:rPr>
          <w:rFonts w:hint="eastAsia"/>
        </w:rPr>
        <w:t>датчиков</w:t>
      </w:r>
      <w:r>
        <w:t xml:space="preserve"> </w:t>
      </w:r>
      <w:r>
        <w:rPr>
          <w:rFonts w:hint="eastAsia"/>
        </w:rPr>
        <w:t>магнитометров</w:t>
      </w:r>
      <w:r>
        <w:t xml:space="preserve"> </w:t>
      </w:r>
      <w:r>
        <w:rPr>
          <w:rFonts w:hint="eastAsia"/>
        </w:rPr>
        <w:t>и</w:t>
      </w:r>
      <w:r>
        <w:t xml:space="preserve"> </w:t>
      </w:r>
      <w:r>
        <w:rPr>
          <w:rFonts w:hint="eastAsia"/>
        </w:rPr>
        <w:t>датчиков</w:t>
      </w:r>
      <w:r>
        <w:t xml:space="preserve"> </w:t>
      </w:r>
      <w:r>
        <w:rPr>
          <w:rFonts w:hint="eastAsia"/>
        </w:rPr>
        <w:t>воздушных</w:t>
      </w:r>
      <w:r>
        <w:t xml:space="preserve"> </w:t>
      </w:r>
      <w:r>
        <w:rPr>
          <w:rFonts w:hint="eastAsia"/>
        </w:rPr>
        <w:t>сигналов</w:t>
      </w:r>
      <w:r>
        <w:t xml:space="preserve"> 46 </w:t>
      </w:r>
      <w:r>
        <w:rPr>
          <w:rFonts w:hint="eastAsia"/>
        </w:rPr>
        <w:t>ВЫВОДЫ</w:t>
      </w:r>
    </w:p>
    <w:p w14:paraId="0F48FF17" w14:textId="77777777" w:rsidR="008169E1" w:rsidRDefault="008169E1" w:rsidP="008169E1"/>
    <w:p w14:paraId="7E6ED125" w14:textId="77777777" w:rsidR="008169E1" w:rsidRDefault="008169E1" w:rsidP="008169E1">
      <w:r>
        <w:rPr>
          <w:rFonts w:hint="eastAsia"/>
        </w:rPr>
        <w:t>ГЛАВА</w:t>
      </w:r>
      <w:r>
        <w:t xml:space="preserve"> 3. </w:t>
      </w:r>
      <w:r>
        <w:rPr>
          <w:rFonts w:hint="eastAsia"/>
        </w:rPr>
        <w:t>АЛГОРИТМЫ</w:t>
      </w:r>
      <w:r>
        <w:t xml:space="preserve"> </w:t>
      </w:r>
      <w:r>
        <w:rPr>
          <w:rFonts w:hint="eastAsia"/>
        </w:rPr>
        <w:t>ПОВЫШЕНИЯ</w:t>
      </w:r>
      <w:r>
        <w:t xml:space="preserve"> </w:t>
      </w:r>
      <w:r>
        <w:rPr>
          <w:rFonts w:hint="eastAsia"/>
        </w:rPr>
        <w:t>ТОЧНОСТИ</w:t>
      </w:r>
      <w:r>
        <w:t xml:space="preserve"> </w:t>
      </w:r>
      <w:r>
        <w:rPr>
          <w:rFonts w:hint="eastAsia"/>
        </w:rPr>
        <w:t>АВТОНОМНОЙ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ОПРЕДЕЛЕНИЯ</w:t>
      </w:r>
      <w:r>
        <w:t xml:space="preserve"> </w:t>
      </w:r>
      <w:r>
        <w:rPr>
          <w:rFonts w:hint="eastAsia"/>
        </w:rPr>
        <w:t>УГЛОВОЙ</w:t>
      </w:r>
      <w:r>
        <w:t xml:space="preserve"> </w:t>
      </w:r>
      <w:r>
        <w:rPr>
          <w:rFonts w:hint="eastAsia"/>
        </w:rPr>
        <w:t>ОРИЕНТАЦИИ</w:t>
      </w:r>
    </w:p>
    <w:p w14:paraId="7C5A76B1" w14:textId="77777777" w:rsidR="008169E1" w:rsidRDefault="008169E1" w:rsidP="008169E1"/>
    <w:p w14:paraId="3588670D" w14:textId="77777777" w:rsidR="008169E1" w:rsidRDefault="008169E1" w:rsidP="008169E1">
      <w:r>
        <w:t xml:space="preserve">3.1 </w:t>
      </w:r>
      <w:r>
        <w:rPr>
          <w:rFonts w:hint="eastAsia"/>
        </w:rPr>
        <w:t>Алгоритмы</w:t>
      </w:r>
      <w:r>
        <w:t xml:space="preserve"> </w:t>
      </w:r>
      <w:r>
        <w:rPr>
          <w:rFonts w:hint="eastAsia"/>
        </w:rPr>
        <w:t>стендовой</w:t>
      </w:r>
      <w:r>
        <w:t xml:space="preserve"> </w:t>
      </w:r>
      <w:r>
        <w:rPr>
          <w:rFonts w:hint="eastAsia"/>
        </w:rPr>
        <w:t>калибровки</w:t>
      </w:r>
      <w:r>
        <w:t xml:space="preserve"> </w:t>
      </w:r>
      <w:r>
        <w:rPr>
          <w:rFonts w:hint="eastAsia"/>
        </w:rPr>
        <w:t>и</w:t>
      </w:r>
      <w:r>
        <w:t xml:space="preserve"> </w:t>
      </w:r>
      <w:r>
        <w:rPr>
          <w:rFonts w:hint="eastAsia"/>
        </w:rPr>
        <w:t>оценки</w:t>
      </w:r>
      <w:r>
        <w:t xml:space="preserve"> </w:t>
      </w:r>
      <w:r>
        <w:rPr>
          <w:rFonts w:hint="eastAsia"/>
        </w:rPr>
        <w:t>в</w:t>
      </w:r>
      <w:r>
        <w:t xml:space="preserve"> </w:t>
      </w:r>
      <w:r>
        <w:rPr>
          <w:rFonts w:hint="eastAsia"/>
        </w:rPr>
        <w:t>режиме</w:t>
      </w:r>
      <w:r>
        <w:t xml:space="preserve"> </w:t>
      </w:r>
      <w:r>
        <w:rPr>
          <w:rFonts w:hint="eastAsia"/>
        </w:rPr>
        <w:t>движения</w:t>
      </w:r>
      <w:r>
        <w:t xml:space="preserve"> </w:t>
      </w:r>
      <w:r>
        <w:rPr>
          <w:rFonts w:hint="eastAsia"/>
        </w:rPr>
        <w:t>объекта</w:t>
      </w:r>
      <w:r>
        <w:t xml:space="preserve"> </w:t>
      </w:r>
      <w:r>
        <w:rPr>
          <w:rFonts w:hint="eastAsia"/>
        </w:rPr>
        <w:t>вариаций</w:t>
      </w:r>
      <w:r>
        <w:t xml:space="preserve"> </w:t>
      </w:r>
      <w:r>
        <w:rPr>
          <w:rFonts w:hint="eastAsia"/>
        </w:rPr>
        <w:t>инструментальных</w:t>
      </w:r>
      <w:r>
        <w:t xml:space="preserve"> </w:t>
      </w:r>
      <w:r>
        <w:rPr>
          <w:rFonts w:hint="eastAsia"/>
        </w:rPr>
        <w:t>погрешностей</w:t>
      </w:r>
      <w:r>
        <w:t xml:space="preserve"> </w:t>
      </w:r>
      <w:r>
        <w:rPr>
          <w:rFonts w:hint="eastAsia"/>
        </w:rPr>
        <w:t>триады</w:t>
      </w:r>
      <w:r>
        <w:t xml:space="preserve"> </w:t>
      </w:r>
      <w:r>
        <w:rPr>
          <w:rFonts w:hint="eastAsia"/>
        </w:rPr>
        <w:t>датчиков</w:t>
      </w:r>
      <w:r>
        <w:t xml:space="preserve"> </w:t>
      </w:r>
      <w:r>
        <w:rPr>
          <w:rFonts w:hint="eastAsia"/>
        </w:rPr>
        <w:t>угловых</w:t>
      </w:r>
      <w:r>
        <w:t xml:space="preserve"> </w:t>
      </w:r>
      <w:r>
        <w:rPr>
          <w:rFonts w:hint="eastAsia"/>
        </w:rPr>
        <w:t>скоростей</w:t>
      </w:r>
    </w:p>
    <w:p w14:paraId="4CE63636" w14:textId="77777777" w:rsidR="008169E1" w:rsidRDefault="008169E1" w:rsidP="008169E1"/>
    <w:p w14:paraId="36BAA350" w14:textId="77777777" w:rsidR="008169E1" w:rsidRDefault="008169E1" w:rsidP="008169E1">
      <w:r>
        <w:t xml:space="preserve">3.1.1 </w:t>
      </w:r>
      <w:r>
        <w:rPr>
          <w:rFonts w:hint="eastAsia"/>
        </w:rPr>
        <w:t>Алгоритм</w:t>
      </w:r>
      <w:r>
        <w:t xml:space="preserve"> </w:t>
      </w:r>
      <w:r>
        <w:rPr>
          <w:rFonts w:hint="eastAsia"/>
        </w:rPr>
        <w:t>оценки</w:t>
      </w:r>
      <w:r>
        <w:t xml:space="preserve"> </w:t>
      </w:r>
      <w:r>
        <w:rPr>
          <w:rFonts w:hint="eastAsia"/>
        </w:rPr>
        <w:t>аддитивной</w:t>
      </w:r>
      <w:r>
        <w:t xml:space="preserve"> </w:t>
      </w:r>
      <w:r>
        <w:rPr>
          <w:rFonts w:hint="eastAsia"/>
        </w:rPr>
        <w:t>температурной</w:t>
      </w:r>
      <w:r>
        <w:t xml:space="preserve"> </w:t>
      </w:r>
      <w:r>
        <w:rPr>
          <w:rFonts w:hint="eastAsia"/>
        </w:rPr>
        <w:t>составляющей</w:t>
      </w:r>
      <w:r>
        <w:t xml:space="preserve"> </w:t>
      </w:r>
      <w:r>
        <w:rPr>
          <w:rFonts w:hint="eastAsia"/>
        </w:rPr>
        <w:t>инструментальной</w:t>
      </w:r>
      <w:r>
        <w:t xml:space="preserve"> </w:t>
      </w:r>
      <w:r>
        <w:rPr>
          <w:rFonts w:hint="eastAsia"/>
        </w:rPr>
        <w:t>погрешности</w:t>
      </w:r>
      <w:r>
        <w:t xml:space="preserve"> </w:t>
      </w:r>
      <w:r>
        <w:rPr>
          <w:rFonts w:hint="eastAsia"/>
        </w:rPr>
        <w:t>триады</w:t>
      </w:r>
      <w:r>
        <w:t xml:space="preserve"> </w:t>
      </w:r>
      <w:r>
        <w:rPr>
          <w:rFonts w:hint="eastAsia"/>
        </w:rPr>
        <w:t>датчиков</w:t>
      </w:r>
      <w:r>
        <w:t xml:space="preserve"> </w:t>
      </w:r>
      <w:r>
        <w:rPr>
          <w:rFonts w:hint="eastAsia"/>
        </w:rPr>
        <w:t>угловых</w:t>
      </w:r>
      <w:r>
        <w:t xml:space="preserve"> </w:t>
      </w:r>
      <w:r>
        <w:rPr>
          <w:rFonts w:hint="eastAsia"/>
        </w:rPr>
        <w:t>скоростей</w:t>
      </w:r>
    </w:p>
    <w:p w14:paraId="31180AE8" w14:textId="77777777" w:rsidR="008169E1" w:rsidRDefault="008169E1" w:rsidP="008169E1"/>
    <w:p w14:paraId="02672DC4" w14:textId="77777777" w:rsidR="008169E1" w:rsidRDefault="008169E1" w:rsidP="008169E1">
      <w:r>
        <w:t xml:space="preserve">3.1.2 </w:t>
      </w:r>
      <w:r>
        <w:rPr>
          <w:rFonts w:hint="eastAsia"/>
        </w:rPr>
        <w:t>Алгоритм</w:t>
      </w:r>
      <w:r>
        <w:t xml:space="preserve"> </w:t>
      </w:r>
      <w:r>
        <w:rPr>
          <w:rFonts w:hint="eastAsia"/>
        </w:rPr>
        <w:t>оценки</w:t>
      </w:r>
      <w:r>
        <w:t xml:space="preserve"> </w:t>
      </w:r>
      <w:r>
        <w:rPr>
          <w:rFonts w:hint="eastAsia"/>
        </w:rPr>
        <w:t>аддитивной</w:t>
      </w:r>
      <w:r>
        <w:t xml:space="preserve"> </w:t>
      </w:r>
      <w:r>
        <w:rPr>
          <w:rFonts w:hint="eastAsia"/>
        </w:rPr>
        <w:t>систематической</w:t>
      </w:r>
      <w:r>
        <w:t xml:space="preserve"> </w:t>
      </w:r>
      <w:r>
        <w:rPr>
          <w:rFonts w:hint="eastAsia"/>
        </w:rPr>
        <w:t>и</w:t>
      </w:r>
      <w:r>
        <w:t xml:space="preserve"> </w:t>
      </w:r>
      <w:r>
        <w:rPr>
          <w:rFonts w:hint="eastAsia"/>
        </w:rPr>
        <w:t>фильтрации</w:t>
      </w:r>
      <w:r>
        <w:t xml:space="preserve"> </w:t>
      </w:r>
      <w:r>
        <w:rPr>
          <w:rFonts w:hint="eastAsia"/>
        </w:rPr>
        <w:t>случайной</w:t>
      </w:r>
      <w:r>
        <w:t xml:space="preserve"> </w:t>
      </w:r>
      <w:r>
        <w:rPr>
          <w:rFonts w:hint="eastAsia"/>
        </w:rPr>
        <w:t>аддитивной</w:t>
      </w:r>
      <w:r>
        <w:t xml:space="preserve"> </w:t>
      </w:r>
      <w:r>
        <w:rPr>
          <w:rFonts w:hint="eastAsia"/>
        </w:rPr>
        <w:t>составляющей</w:t>
      </w:r>
      <w:r>
        <w:t xml:space="preserve"> </w:t>
      </w:r>
      <w:r>
        <w:rPr>
          <w:rFonts w:hint="eastAsia"/>
        </w:rPr>
        <w:t>инструментальной</w:t>
      </w:r>
      <w:r>
        <w:t xml:space="preserve"> </w:t>
      </w:r>
      <w:r>
        <w:rPr>
          <w:rFonts w:hint="eastAsia"/>
        </w:rPr>
        <w:t>погрешности</w:t>
      </w:r>
      <w:r>
        <w:t xml:space="preserve"> </w:t>
      </w:r>
      <w:r>
        <w:rPr>
          <w:rFonts w:hint="eastAsia"/>
        </w:rPr>
        <w:t>триады</w:t>
      </w:r>
      <w:r>
        <w:t xml:space="preserve"> </w:t>
      </w:r>
      <w:r>
        <w:rPr>
          <w:rFonts w:hint="eastAsia"/>
        </w:rPr>
        <w:t>датчиков</w:t>
      </w:r>
      <w:r>
        <w:t xml:space="preserve"> </w:t>
      </w:r>
      <w:r>
        <w:rPr>
          <w:rFonts w:hint="eastAsia"/>
        </w:rPr>
        <w:t>угловых</w:t>
      </w:r>
      <w:r>
        <w:t xml:space="preserve"> </w:t>
      </w:r>
      <w:r>
        <w:rPr>
          <w:rFonts w:hint="eastAsia"/>
        </w:rPr>
        <w:t>скоростей</w:t>
      </w:r>
      <w:r>
        <w:t xml:space="preserve"> </w:t>
      </w:r>
      <w:r>
        <w:rPr>
          <w:rFonts w:hint="eastAsia"/>
        </w:rPr>
        <w:t>в</w:t>
      </w:r>
      <w:r>
        <w:t xml:space="preserve"> </w:t>
      </w:r>
      <w:r>
        <w:rPr>
          <w:rFonts w:hint="eastAsia"/>
        </w:rPr>
        <w:t>режиме</w:t>
      </w:r>
      <w:r>
        <w:t xml:space="preserve"> </w:t>
      </w:r>
      <w:r>
        <w:rPr>
          <w:rFonts w:hint="eastAsia"/>
        </w:rPr>
        <w:t>движения</w:t>
      </w:r>
      <w:r>
        <w:t xml:space="preserve"> </w:t>
      </w:r>
      <w:r>
        <w:rPr>
          <w:rFonts w:hint="eastAsia"/>
        </w:rPr>
        <w:t>объекта</w:t>
      </w:r>
    </w:p>
    <w:p w14:paraId="4B53769E" w14:textId="77777777" w:rsidR="008169E1" w:rsidRDefault="008169E1" w:rsidP="008169E1"/>
    <w:p w14:paraId="5BFA7101" w14:textId="77777777" w:rsidR="008169E1" w:rsidRDefault="008169E1" w:rsidP="008169E1">
      <w:r>
        <w:t xml:space="preserve">3.2 </w:t>
      </w:r>
      <w:r>
        <w:rPr>
          <w:rFonts w:hint="eastAsia"/>
        </w:rPr>
        <w:t>Алгоритмы</w:t>
      </w:r>
      <w:r>
        <w:t xml:space="preserve"> </w:t>
      </w:r>
      <w:r>
        <w:rPr>
          <w:rFonts w:hint="eastAsia"/>
        </w:rPr>
        <w:t>стендовой</w:t>
      </w:r>
      <w:r>
        <w:t xml:space="preserve"> </w:t>
      </w:r>
      <w:r>
        <w:rPr>
          <w:rFonts w:hint="eastAsia"/>
        </w:rPr>
        <w:t>калибровки</w:t>
      </w:r>
      <w:r>
        <w:t xml:space="preserve"> </w:t>
      </w:r>
      <w:r>
        <w:rPr>
          <w:rFonts w:hint="eastAsia"/>
        </w:rPr>
        <w:t>и</w:t>
      </w:r>
      <w:r>
        <w:t xml:space="preserve"> </w:t>
      </w:r>
      <w:r>
        <w:rPr>
          <w:rFonts w:hint="eastAsia"/>
        </w:rPr>
        <w:t>оценки</w:t>
      </w:r>
      <w:r>
        <w:t xml:space="preserve"> </w:t>
      </w:r>
      <w:r>
        <w:rPr>
          <w:rFonts w:hint="eastAsia"/>
        </w:rPr>
        <w:t>в</w:t>
      </w:r>
      <w:r>
        <w:t xml:space="preserve"> </w:t>
      </w:r>
      <w:r>
        <w:rPr>
          <w:rFonts w:hint="eastAsia"/>
        </w:rPr>
        <w:t>режиме</w:t>
      </w:r>
      <w:r>
        <w:t xml:space="preserve"> </w:t>
      </w:r>
      <w:r>
        <w:rPr>
          <w:rFonts w:hint="eastAsia"/>
        </w:rPr>
        <w:t>движения</w:t>
      </w:r>
      <w:r>
        <w:t xml:space="preserve"> </w:t>
      </w:r>
      <w:r>
        <w:rPr>
          <w:rFonts w:hint="eastAsia"/>
        </w:rPr>
        <w:t>объекта</w:t>
      </w:r>
      <w:r>
        <w:t xml:space="preserve"> </w:t>
      </w:r>
      <w:r>
        <w:rPr>
          <w:rFonts w:hint="eastAsia"/>
        </w:rPr>
        <w:t>вариаций</w:t>
      </w:r>
      <w:r>
        <w:t xml:space="preserve"> </w:t>
      </w:r>
      <w:r>
        <w:rPr>
          <w:rFonts w:hint="eastAsia"/>
        </w:rPr>
        <w:t>инструментальных</w:t>
      </w:r>
      <w:r>
        <w:t xml:space="preserve"> </w:t>
      </w:r>
      <w:r>
        <w:rPr>
          <w:rFonts w:hint="eastAsia"/>
        </w:rPr>
        <w:t>погрешностей</w:t>
      </w:r>
      <w:r>
        <w:t xml:space="preserve"> </w:t>
      </w:r>
      <w:r>
        <w:rPr>
          <w:rFonts w:hint="eastAsia"/>
        </w:rPr>
        <w:t>триады</w:t>
      </w:r>
      <w:r>
        <w:t xml:space="preserve"> </w:t>
      </w:r>
      <w:r>
        <w:rPr>
          <w:rFonts w:hint="eastAsia"/>
        </w:rPr>
        <w:t>магнитометров</w:t>
      </w:r>
    </w:p>
    <w:p w14:paraId="31CE0988" w14:textId="77777777" w:rsidR="008169E1" w:rsidRDefault="008169E1" w:rsidP="008169E1"/>
    <w:p w14:paraId="48507BE6" w14:textId="77777777" w:rsidR="008169E1" w:rsidRDefault="008169E1" w:rsidP="008169E1">
      <w:r>
        <w:t xml:space="preserve">3.2.1 </w:t>
      </w:r>
      <w:r>
        <w:rPr>
          <w:rFonts w:hint="eastAsia"/>
        </w:rPr>
        <w:t>Алгоритм</w:t>
      </w:r>
      <w:r>
        <w:t xml:space="preserve"> </w:t>
      </w:r>
      <w:r>
        <w:rPr>
          <w:rFonts w:hint="eastAsia"/>
        </w:rPr>
        <w:t>стендовой</w:t>
      </w:r>
      <w:r>
        <w:t xml:space="preserve"> </w:t>
      </w:r>
      <w:r>
        <w:rPr>
          <w:rFonts w:hint="eastAsia"/>
        </w:rPr>
        <w:t>оценки</w:t>
      </w:r>
      <w:r>
        <w:t xml:space="preserve"> </w:t>
      </w:r>
      <w:r>
        <w:rPr>
          <w:rFonts w:hint="eastAsia"/>
        </w:rPr>
        <w:t>детерминированных</w:t>
      </w:r>
      <w:r>
        <w:t xml:space="preserve"> </w:t>
      </w:r>
      <w:r>
        <w:rPr>
          <w:rFonts w:hint="eastAsia"/>
        </w:rPr>
        <w:t>аддитивной</w:t>
      </w:r>
      <w:r>
        <w:t xml:space="preserve"> </w:t>
      </w:r>
      <w:r>
        <w:rPr>
          <w:rFonts w:hint="eastAsia"/>
        </w:rPr>
        <w:t>и</w:t>
      </w:r>
      <w:r>
        <w:t xml:space="preserve"> </w:t>
      </w:r>
      <w:r>
        <w:rPr>
          <w:rFonts w:hint="eastAsia"/>
        </w:rPr>
        <w:t>мультипликативной</w:t>
      </w:r>
      <w:r>
        <w:t xml:space="preserve"> </w:t>
      </w:r>
      <w:r>
        <w:rPr>
          <w:rFonts w:hint="eastAsia"/>
        </w:rPr>
        <w:t>составляющих</w:t>
      </w:r>
      <w:r>
        <w:t xml:space="preserve"> </w:t>
      </w:r>
      <w:r>
        <w:rPr>
          <w:rFonts w:hint="eastAsia"/>
        </w:rPr>
        <w:t>инструментальной</w:t>
      </w:r>
      <w:r>
        <w:t xml:space="preserve"> </w:t>
      </w:r>
      <w:r>
        <w:rPr>
          <w:rFonts w:hint="eastAsia"/>
        </w:rPr>
        <w:t>погрешности</w:t>
      </w:r>
      <w:r>
        <w:t xml:space="preserve"> </w:t>
      </w:r>
      <w:r>
        <w:rPr>
          <w:rFonts w:hint="eastAsia"/>
        </w:rPr>
        <w:t>триады</w:t>
      </w:r>
      <w:r>
        <w:t xml:space="preserve"> </w:t>
      </w:r>
      <w:r>
        <w:rPr>
          <w:rFonts w:hint="eastAsia"/>
        </w:rPr>
        <w:t>магнитометров</w:t>
      </w:r>
    </w:p>
    <w:p w14:paraId="52AE0A0F" w14:textId="77777777" w:rsidR="008169E1" w:rsidRDefault="008169E1" w:rsidP="008169E1"/>
    <w:p w14:paraId="79C4C3AD" w14:textId="77777777" w:rsidR="008169E1" w:rsidRDefault="008169E1" w:rsidP="008169E1">
      <w:r>
        <w:t xml:space="preserve">3.2.2 </w:t>
      </w:r>
      <w:r>
        <w:rPr>
          <w:rFonts w:hint="eastAsia"/>
        </w:rPr>
        <w:t>Алгоритм</w:t>
      </w:r>
      <w:r>
        <w:t xml:space="preserve"> </w:t>
      </w:r>
      <w:r>
        <w:rPr>
          <w:rFonts w:hint="eastAsia"/>
        </w:rPr>
        <w:t>оценки</w:t>
      </w:r>
      <w:r>
        <w:t xml:space="preserve"> </w:t>
      </w:r>
      <w:r>
        <w:rPr>
          <w:rFonts w:hint="eastAsia"/>
        </w:rPr>
        <w:t>в</w:t>
      </w:r>
      <w:r>
        <w:t xml:space="preserve"> </w:t>
      </w:r>
      <w:r>
        <w:rPr>
          <w:rFonts w:hint="eastAsia"/>
        </w:rPr>
        <w:t>режиме</w:t>
      </w:r>
      <w:r>
        <w:t xml:space="preserve"> </w:t>
      </w:r>
      <w:r>
        <w:rPr>
          <w:rFonts w:hint="eastAsia"/>
        </w:rPr>
        <w:t>движения</w:t>
      </w:r>
      <w:r>
        <w:t xml:space="preserve"> </w:t>
      </w:r>
      <w:r>
        <w:rPr>
          <w:rFonts w:hint="eastAsia"/>
        </w:rPr>
        <w:t>объекта</w:t>
      </w:r>
      <w:r>
        <w:t xml:space="preserve"> </w:t>
      </w:r>
      <w:r>
        <w:rPr>
          <w:rFonts w:hint="eastAsia"/>
        </w:rPr>
        <w:t>фактического</w:t>
      </w:r>
      <w:r>
        <w:t xml:space="preserve"> </w:t>
      </w:r>
      <w:r>
        <w:rPr>
          <w:rFonts w:hint="eastAsia"/>
        </w:rPr>
        <w:t>значения</w:t>
      </w:r>
      <w:r>
        <w:t xml:space="preserve"> </w:t>
      </w:r>
      <w:r>
        <w:rPr>
          <w:rFonts w:hint="eastAsia"/>
        </w:rPr>
        <w:t>детерминированной</w:t>
      </w:r>
      <w:r>
        <w:t xml:space="preserve"> </w:t>
      </w:r>
      <w:r>
        <w:rPr>
          <w:rFonts w:hint="eastAsia"/>
        </w:rPr>
        <w:t>аддитивной</w:t>
      </w:r>
      <w:r>
        <w:t xml:space="preserve"> </w:t>
      </w:r>
      <w:r>
        <w:rPr>
          <w:rFonts w:hint="eastAsia"/>
        </w:rPr>
        <w:t>составляющей</w:t>
      </w:r>
      <w:r>
        <w:t xml:space="preserve"> </w:t>
      </w:r>
      <w:r>
        <w:rPr>
          <w:rFonts w:hint="eastAsia"/>
        </w:rPr>
        <w:t>инструментальной</w:t>
      </w:r>
      <w:r>
        <w:t xml:space="preserve"> </w:t>
      </w:r>
      <w:r>
        <w:rPr>
          <w:rFonts w:hint="eastAsia"/>
        </w:rPr>
        <w:t>погрешности</w:t>
      </w:r>
      <w:r>
        <w:t xml:space="preserve"> </w:t>
      </w:r>
      <w:r>
        <w:rPr>
          <w:rFonts w:hint="eastAsia"/>
        </w:rPr>
        <w:t>триады</w:t>
      </w:r>
      <w:r>
        <w:t xml:space="preserve"> </w:t>
      </w:r>
      <w:r>
        <w:rPr>
          <w:rFonts w:hint="eastAsia"/>
        </w:rPr>
        <w:t>магнитометров</w:t>
      </w:r>
    </w:p>
    <w:p w14:paraId="0C93C913" w14:textId="77777777" w:rsidR="008169E1" w:rsidRDefault="008169E1" w:rsidP="008169E1"/>
    <w:p w14:paraId="1C958FE2" w14:textId="77777777" w:rsidR="008169E1" w:rsidRDefault="008169E1" w:rsidP="008169E1">
      <w:r>
        <w:lastRenderedPageBreak/>
        <w:t xml:space="preserve">3.3 </w:t>
      </w:r>
      <w:r>
        <w:rPr>
          <w:rFonts w:hint="eastAsia"/>
        </w:rPr>
        <w:t>Алгоритмы</w:t>
      </w:r>
      <w:r>
        <w:t xml:space="preserve"> </w:t>
      </w:r>
      <w:r>
        <w:rPr>
          <w:rFonts w:hint="eastAsia"/>
        </w:rPr>
        <w:t>стендовой</w:t>
      </w:r>
      <w:r>
        <w:t xml:space="preserve"> </w:t>
      </w:r>
      <w:r>
        <w:rPr>
          <w:rFonts w:hint="eastAsia"/>
        </w:rPr>
        <w:t>калибровки</w:t>
      </w:r>
      <w:r>
        <w:t xml:space="preserve"> </w:t>
      </w:r>
      <w:r>
        <w:rPr>
          <w:rFonts w:hint="eastAsia"/>
        </w:rPr>
        <w:t>триады</w:t>
      </w:r>
      <w:r>
        <w:t xml:space="preserve"> </w:t>
      </w:r>
      <w:r>
        <w:rPr>
          <w:rFonts w:hint="eastAsia"/>
        </w:rPr>
        <w:t>акселерометров</w:t>
      </w:r>
    </w:p>
    <w:p w14:paraId="30BD8A7F" w14:textId="77777777" w:rsidR="008169E1" w:rsidRDefault="008169E1" w:rsidP="008169E1"/>
    <w:p w14:paraId="72770938" w14:textId="77777777" w:rsidR="008169E1" w:rsidRDefault="008169E1" w:rsidP="008169E1">
      <w:r>
        <w:t xml:space="preserve">3.4 </w:t>
      </w:r>
      <w:r>
        <w:rPr>
          <w:rFonts w:hint="eastAsia"/>
        </w:rPr>
        <w:t>Алгоритмы</w:t>
      </w:r>
      <w:r>
        <w:t xml:space="preserve"> </w:t>
      </w:r>
      <w:r>
        <w:rPr>
          <w:rFonts w:hint="eastAsia"/>
        </w:rPr>
        <w:t>компенсации</w:t>
      </w:r>
      <w:r>
        <w:t xml:space="preserve"> </w:t>
      </w:r>
      <w:r>
        <w:rPr>
          <w:rFonts w:hint="eastAsia"/>
        </w:rPr>
        <w:t>методических</w:t>
      </w:r>
      <w:r>
        <w:t xml:space="preserve"> </w:t>
      </w:r>
      <w:r>
        <w:rPr>
          <w:rFonts w:hint="eastAsia"/>
        </w:rPr>
        <w:t>погрешностей</w:t>
      </w:r>
      <w:r>
        <w:t xml:space="preserve"> </w:t>
      </w:r>
      <w:r>
        <w:rPr>
          <w:rFonts w:hint="eastAsia"/>
        </w:rPr>
        <w:t>базовых</w:t>
      </w:r>
      <w:r>
        <w:t xml:space="preserve"> </w:t>
      </w:r>
      <w:r>
        <w:rPr>
          <w:rFonts w:hint="eastAsia"/>
        </w:rPr>
        <w:t>алгоритмов</w:t>
      </w:r>
      <w:r>
        <w:t xml:space="preserve"> </w:t>
      </w:r>
      <w:r>
        <w:rPr>
          <w:rFonts w:hint="eastAsia"/>
        </w:rPr>
        <w:t>автономной</w:t>
      </w:r>
      <w:r>
        <w:t xml:space="preserve"> </w:t>
      </w:r>
      <w:r>
        <w:rPr>
          <w:rFonts w:hint="eastAsia"/>
        </w:rPr>
        <w:t>оценки</w:t>
      </w:r>
      <w:r>
        <w:t xml:space="preserve"> </w:t>
      </w:r>
      <w:r>
        <w:rPr>
          <w:rFonts w:hint="eastAsia"/>
        </w:rPr>
        <w:t>углов</w:t>
      </w:r>
      <w:r>
        <w:t xml:space="preserve"> </w:t>
      </w:r>
      <w:r>
        <w:rPr>
          <w:rFonts w:hint="eastAsia"/>
        </w:rPr>
        <w:t>ориентации</w:t>
      </w:r>
    </w:p>
    <w:p w14:paraId="5BA99670" w14:textId="77777777" w:rsidR="008169E1" w:rsidRDefault="008169E1" w:rsidP="008169E1"/>
    <w:p w14:paraId="13FD3283" w14:textId="77777777" w:rsidR="008169E1" w:rsidRDefault="008169E1" w:rsidP="008169E1">
      <w:r>
        <w:t xml:space="preserve">3.5 </w:t>
      </w:r>
      <w:r>
        <w:rPr>
          <w:rFonts w:hint="eastAsia"/>
        </w:rPr>
        <w:t>Алгоритм</w:t>
      </w:r>
      <w:r>
        <w:t xml:space="preserve"> </w:t>
      </w:r>
      <w:r>
        <w:rPr>
          <w:rFonts w:hint="eastAsia"/>
        </w:rPr>
        <w:t>комплексирования</w:t>
      </w:r>
      <w:r>
        <w:t xml:space="preserve"> </w:t>
      </w:r>
      <w:r>
        <w:rPr>
          <w:rFonts w:hint="eastAsia"/>
        </w:rPr>
        <w:t>автономных</w:t>
      </w:r>
      <w:r>
        <w:t xml:space="preserve"> </w:t>
      </w:r>
      <w:r>
        <w:rPr>
          <w:rFonts w:hint="eastAsia"/>
        </w:rPr>
        <w:t>оценок</w:t>
      </w:r>
      <w:r>
        <w:t xml:space="preserve"> </w:t>
      </w:r>
      <w:r>
        <w:rPr>
          <w:rFonts w:hint="eastAsia"/>
        </w:rPr>
        <w:t>углов</w:t>
      </w:r>
      <w:r>
        <w:t xml:space="preserve"> </w:t>
      </w:r>
      <w:r>
        <w:rPr>
          <w:rFonts w:hint="eastAsia"/>
        </w:rPr>
        <w:t>ориентации</w:t>
      </w:r>
      <w:r>
        <w:t xml:space="preserve"> 85 </w:t>
      </w:r>
      <w:r>
        <w:rPr>
          <w:rFonts w:hint="eastAsia"/>
        </w:rPr>
        <w:t>ВЫВОДЫ</w:t>
      </w:r>
      <w:r>
        <w:t xml:space="preserve"> 86 </w:t>
      </w:r>
      <w:r>
        <w:rPr>
          <w:rFonts w:hint="eastAsia"/>
        </w:rPr>
        <w:t>ГЛАВА</w:t>
      </w:r>
      <w:r>
        <w:t xml:space="preserve"> 4. </w:t>
      </w:r>
      <w:r>
        <w:rPr>
          <w:rFonts w:hint="eastAsia"/>
        </w:rPr>
        <w:t>АНАЛИЗ</w:t>
      </w:r>
      <w:r>
        <w:t xml:space="preserve"> </w:t>
      </w:r>
      <w:r>
        <w:rPr>
          <w:rFonts w:hint="eastAsia"/>
        </w:rPr>
        <w:t>РАЗРАБОТАННЫХ</w:t>
      </w:r>
      <w:r>
        <w:t xml:space="preserve"> </w:t>
      </w:r>
      <w:r>
        <w:rPr>
          <w:rFonts w:hint="eastAsia"/>
        </w:rPr>
        <w:t>АЛГОРИТМОВ</w:t>
      </w:r>
      <w:r>
        <w:t xml:space="preserve"> </w:t>
      </w:r>
      <w:r>
        <w:rPr>
          <w:rFonts w:hint="eastAsia"/>
        </w:rPr>
        <w:t>АВТОНОМНОЙ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ОПРЕДЕЛЕНИЯ</w:t>
      </w:r>
      <w:r>
        <w:t xml:space="preserve"> </w:t>
      </w:r>
      <w:r>
        <w:rPr>
          <w:rFonts w:hint="eastAsia"/>
        </w:rPr>
        <w:t>УГЛОВ</w:t>
      </w:r>
      <w:r>
        <w:t xml:space="preserve"> </w:t>
      </w:r>
      <w:r>
        <w:rPr>
          <w:rFonts w:hint="eastAsia"/>
        </w:rPr>
        <w:t>ОРИЕНТАЦИИ</w:t>
      </w:r>
      <w:r>
        <w:t xml:space="preserve"> 90 4.1 </w:t>
      </w:r>
      <w:r>
        <w:rPr>
          <w:rFonts w:hint="eastAsia"/>
        </w:rPr>
        <w:t>Имитационные</w:t>
      </w:r>
      <w:r>
        <w:t xml:space="preserve"> </w:t>
      </w:r>
      <w:r>
        <w:rPr>
          <w:rFonts w:hint="eastAsia"/>
        </w:rPr>
        <w:t>модели</w:t>
      </w:r>
      <w:r>
        <w:t xml:space="preserve">, </w:t>
      </w:r>
      <w:r>
        <w:rPr>
          <w:rFonts w:hint="eastAsia"/>
        </w:rPr>
        <w:t>необходимые</w:t>
      </w:r>
      <w:r>
        <w:t xml:space="preserve"> </w:t>
      </w:r>
      <w:r>
        <w:rPr>
          <w:rFonts w:hint="eastAsia"/>
        </w:rPr>
        <w:t>для</w:t>
      </w:r>
      <w:r>
        <w:t xml:space="preserve"> </w:t>
      </w:r>
      <w:r>
        <w:rPr>
          <w:rFonts w:hint="eastAsia"/>
        </w:rPr>
        <w:t>анализа</w:t>
      </w:r>
      <w:r>
        <w:t xml:space="preserve"> </w:t>
      </w:r>
      <w:r>
        <w:rPr>
          <w:rFonts w:hint="eastAsia"/>
        </w:rPr>
        <w:t>разработанных</w:t>
      </w:r>
      <w:r>
        <w:t xml:space="preserve"> </w:t>
      </w:r>
      <w:r>
        <w:rPr>
          <w:rFonts w:hint="eastAsia"/>
        </w:rPr>
        <w:t>алгоритмов</w:t>
      </w:r>
    </w:p>
    <w:p w14:paraId="73878DAC" w14:textId="77777777" w:rsidR="008169E1" w:rsidRDefault="008169E1" w:rsidP="008169E1"/>
    <w:p w14:paraId="325307A1" w14:textId="77777777" w:rsidR="008169E1" w:rsidRDefault="008169E1" w:rsidP="008169E1">
      <w:r>
        <w:t xml:space="preserve">4.2 </w:t>
      </w:r>
      <w:r>
        <w:rPr>
          <w:rFonts w:hint="eastAsia"/>
        </w:rPr>
        <w:t>Анализ</w:t>
      </w:r>
      <w:r>
        <w:t xml:space="preserve"> </w:t>
      </w:r>
      <w:r>
        <w:rPr>
          <w:rFonts w:hint="eastAsia"/>
        </w:rPr>
        <w:t>разработанных</w:t>
      </w:r>
      <w:r>
        <w:t xml:space="preserve"> </w:t>
      </w:r>
      <w:r>
        <w:rPr>
          <w:rFonts w:hint="eastAsia"/>
        </w:rPr>
        <w:t>алгоритмов</w:t>
      </w:r>
      <w:r>
        <w:t xml:space="preserve"> </w:t>
      </w:r>
      <w:r>
        <w:rPr>
          <w:rFonts w:hint="eastAsia"/>
        </w:rPr>
        <w:t>автономной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определения</w:t>
      </w:r>
      <w:r>
        <w:t xml:space="preserve"> </w:t>
      </w:r>
      <w:r>
        <w:rPr>
          <w:rFonts w:hint="eastAsia"/>
        </w:rPr>
        <w:t>углов</w:t>
      </w:r>
      <w:r>
        <w:t xml:space="preserve"> </w:t>
      </w:r>
      <w:r>
        <w:rPr>
          <w:rFonts w:hint="eastAsia"/>
        </w:rPr>
        <w:t>ориентации</w:t>
      </w:r>
      <w:r>
        <w:t xml:space="preserve"> </w:t>
      </w:r>
      <w:r>
        <w:rPr>
          <w:rFonts w:hint="eastAsia"/>
        </w:rPr>
        <w:t>с</w:t>
      </w:r>
      <w:r>
        <w:t xml:space="preserve"> </w:t>
      </w:r>
      <w:r>
        <w:rPr>
          <w:rFonts w:hint="eastAsia"/>
        </w:rPr>
        <w:t>использованием</w:t>
      </w:r>
      <w:r>
        <w:t xml:space="preserve"> </w:t>
      </w:r>
      <w:r>
        <w:rPr>
          <w:rFonts w:hint="eastAsia"/>
        </w:rPr>
        <w:t>имитационных</w:t>
      </w:r>
      <w:r>
        <w:t xml:space="preserve"> </w:t>
      </w:r>
      <w:r>
        <w:rPr>
          <w:rFonts w:hint="eastAsia"/>
        </w:rPr>
        <w:t>моделей</w:t>
      </w:r>
    </w:p>
    <w:p w14:paraId="365886FA" w14:textId="77777777" w:rsidR="008169E1" w:rsidRDefault="008169E1" w:rsidP="008169E1"/>
    <w:p w14:paraId="7D3EF657" w14:textId="77777777" w:rsidR="008169E1" w:rsidRDefault="008169E1" w:rsidP="008169E1">
      <w:r>
        <w:t xml:space="preserve">4.2.1 </w:t>
      </w:r>
      <w:r>
        <w:rPr>
          <w:rFonts w:hint="eastAsia"/>
        </w:rPr>
        <w:t>Анализ</w:t>
      </w:r>
      <w:r>
        <w:t xml:space="preserve"> </w:t>
      </w:r>
      <w:r>
        <w:rPr>
          <w:rFonts w:hint="eastAsia"/>
        </w:rPr>
        <w:t>разработанных</w:t>
      </w:r>
      <w:r>
        <w:t xml:space="preserve"> </w:t>
      </w:r>
      <w:r>
        <w:rPr>
          <w:rFonts w:hint="eastAsia"/>
        </w:rPr>
        <w:t>алгоритмов</w:t>
      </w:r>
      <w:r>
        <w:t xml:space="preserve"> </w:t>
      </w:r>
      <w:r>
        <w:rPr>
          <w:rFonts w:hint="eastAsia"/>
        </w:rPr>
        <w:t>этапа</w:t>
      </w:r>
      <w:r>
        <w:t xml:space="preserve"> </w:t>
      </w:r>
      <w:r>
        <w:rPr>
          <w:rFonts w:hint="eastAsia"/>
        </w:rPr>
        <w:t>обработки</w:t>
      </w:r>
      <w:r>
        <w:t xml:space="preserve"> </w:t>
      </w:r>
      <w:r>
        <w:rPr>
          <w:rFonts w:hint="eastAsia"/>
        </w:rPr>
        <w:t>измерительных</w:t>
      </w:r>
      <w:r>
        <w:t xml:space="preserve"> </w:t>
      </w:r>
      <w:r>
        <w:rPr>
          <w:rFonts w:hint="eastAsia"/>
        </w:rPr>
        <w:t>сигналов</w:t>
      </w:r>
    </w:p>
    <w:p w14:paraId="737D596B" w14:textId="77777777" w:rsidR="008169E1" w:rsidRDefault="008169E1" w:rsidP="008169E1"/>
    <w:p w14:paraId="2ADC5AC7" w14:textId="77777777" w:rsidR="008169E1" w:rsidRDefault="008169E1" w:rsidP="008169E1">
      <w:r>
        <w:t xml:space="preserve">4.2.1.1 </w:t>
      </w:r>
      <w:r>
        <w:rPr>
          <w:rFonts w:hint="eastAsia"/>
        </w:rPr>
        <w:t>Анализ</w:t>
      </w:r>
      <w:r>
        <w:t xml:space="preserve"> </w:t>
      </w:r>
      <w:r>
        <w:rPr>
          <w:rFonts w:hint="eastAsia"/>
        </w:rPr>
        <w:t>разработанных</w:t>
      </w:r>
      <w:r>
        <w:t xml:space="preserve"> </w:t>
      </w:r>
      <w:r>
        <w:rPr>
          <w:rFonts w:hint="eastAsia"/>
        </w:rPr>
        <w:t>алгоритмов</w:t>
      </w:r>
      <w:r>
        <w:t xml:space="preserve"> </w:t>
      </w:r>
      <w:r>
        <w:rPr>
          <w:rFonts w:hint="eastAsia"/>
        </w:rPr>
        <w:t>стендовой</w:t>
      </w:r>
      <w:r>
        <w:t xml:space="preserve"> </w:t>
      </w:r>
      <w:r>
        <w:rPr>
          <w:rFonts w:hint="eastAsia"/>
        </w:rPr>
        <w:t>оценки</w:t>
      </w:r>
      <w:r>
        <w:t xml:space="preserve"> </w:t>
      </w:r>
      <w:r>
        <w:rPr>
          <w:rFonts w:hint="eastAsia"/>
        </w:rPr>
        <w:t>составляющих</w:t>
      </w:r>
      <w:r>
        <w:t xml:space="preserve"> </w:t>
      </w:r>
      <w:r>
        <w:rPr>
          <w:rFonts w:hint="eastAsia"/>
        </w:rPr>
        <w:t>инструментальных</w:t>
      </w:r>
      <w:r>
        <w:t xml:space="preserve"> </w:t>
      </w:r>
      <w:r>
        <w:rPr>
          <w:rFonts w:hint="eastAsia"/>
        </w:rPr>
        <w:t>погрешностей</w:t>
      </w:r>
      <w:r>
        <w:t xml:space="preserve"> </w:t>
      </w:r>
      <w:r>
        <w:rPr>
          <w:rFonts w:hint="eastAsia"/>
        </w:rPr>
        <w:t>датчиков</w:t>
      </w:r>
    </w:p>
    <w:p w14:paraId="62935656" w14:textId="77777777" w:rsidR="008169E1" w:rsidRDefault="008169E1" w:rsidP="008169E1"/>
    <w:p w14:paraId="49641D79" w14:textId="77777777" w:rsidR="008169E1" w:rsidRDefault="008169E1" w:rsidP="008169E1">
      <w:r>
        <w:t xml:space="preserve">4.2.1.2 </w:t>
      </w:r>
      <w:r>
        <w:rPr>
          <w:rFonts w:hint="eastAsia"/>
        </w:rPr>
        <w:t>Анализ</w:t>
      </w:r>
      <w:r>
        <w:t xml:space="preserve"> </w:t>
      </w:r>
      <w:r>
        <w:rPr>
          <w:rFonts w:hint="eastAsia"/>
        </w:rPr>
        <w:t>разработанных</w:t>
      </w:r>
      <w:r>
        <w:t xml:space="preserve"> </w:t>
      </w:r>
      <w:r>
        <w:rPr>
          <w:rFonts w:hint="eastAsia"/>
        </w:rPr>
        <w:t>алгоритмов</w:t>
      </w:r>
      <w:r>
        <w:t xml:space="preserve"> </w:t>
      </w:r>
      <w:r>
        <w:rPr>
          <w:rFonts w:hint="eastAsia"/>
        </w:rPr>
        <w:t>компенсации</w:t>
      </w:r>
      <w:r>
        <w:t xml:space="preserve"> </w:t>
      </w:r>
      <w:r>
        <w:rPr>
          <w:rFonts w:hint="eastAsia"/>
        </w:rPr>
        <w:t>вариаций</w:t>
      </w:r>
      <w:r>
        <w:t xml:space="preserve"> </w:t>
      </w:r>
      <w:r>
        <w:rPr>
          <w:rFonts w:hint="eastAsia"/>
        </w:rPr>
        <w:t>инструментальных</w:t>
      </w:r>
      <w:r>
        <w:t xml:space="preserve"> </w:t>
      </w:r>
      <w:r>
        <w:rPr>
          <w:rFonts w:hint="eastAsia"/>
        </w:rPr>
        <w:t>погрешностей</w:t>
      </w:r>
      <w:r>
        <w:t xml:space="preserve"> </w:t>
      </w:r>
      <w:r>
        <w:rPr>
          <w:rFonts w:hint="eastAsia"/>
        </w:rPr>
        <w:t>датчиков</w:t>
      </w:r>
      <w:r>
        <w:t xml:space="preserve"> </w:t>
      </w:r>
      <w:r>
        <w:rPr>
          <w:rFonts w:hint="eastAsia"/>
        </w:rPr>
        <w:t>в</w:t>
      </w:r>
      <w:r>
        <w:t xml:space="preserve"> </w:t>
      </w:r>
      <w:r>
        <w:rPr>
          <w:rFonts w:hint="eastAsia"/>
        </w:rPr>
        <w:t>режиме</w:t>
      </w:r>
      <w:r>
        <w:t xml:space="preserve"> </w:t>
      </w:r>
      <w:r>
        <w:rPr>
          <w:rFonts w:hint="eastAsia"/>
        </w:rPr>
        <w:t>движения</w:t>
      </w:r>
      <w:r>
        <w:t xml:space="preserve"> </w:t>
      </w:r>
      <w:r>
        <w:rPr>
          <w:rFonts w:hint="eastAsia"/>
        </w:rPr>
        <w:t>объекта</w:t>
      </w:r>
    </w:p>
    <w:p w14:paraId="20CB8AF1" w14:textId="77777777" w:rsidR="008169E1" w:rsidRDefault="008169E1" w:rsidP="008169E1"/>
    <w:p w14:paraId="3B9E0D2D" w14:textId="77777777" w:rsidR="008169E1" w:rsidRDefault="008169E1" w:rsidP="008169E1">
      <w:r>
        <w:t xml:space="preserve">4.2.2 </w:t>
      </w:r>
      <w:r>
        <w:rPr>
          <w:rFonts w:hint="eastAsia"/>
        </w:rPr>
        <w:t>Анализ</w:t>
      </w:r>
      <w:r>
        <w:t xml:space="preserve"> </w:t>
      </w:r>
      <w:r>
        <w:rPr>
          <w:rFonts w:hint="eastAsia"/>
        </w:rPr>
        <w:t>разработанного</w:t>
      </w:r>
      <w:r>
        <w:t xml:space="preserve"> </w:t>
      </w:r>
      <w:r>
        <w:rPr>
          <w:rFonts w:hint="eastAsia"/>
        </w:rPr>
        <w:t>алгоритма</w:t>
      </w:r>
      <w:r>
        <w:t xml:space="preserve"> </w:t>
      </w:r>
      <w:r>
        <w:rPr>
          <w:rFonts w:hint="eastAsia"/>
        </w:rPr>
        <w:t>компенсации</w:t>
      </w:r>
      <w:r>
        <w:t xml:space="preserve"> </w:t>
      </w:r>
      <w:r>
        <w:rPr>
          <w:rFonts w:hint="eastAsia"/>
        </w:rPr>
        <w:t>методических</w:t>
      </w:r>
      <w:r>
        <w:t xml:space="preserve"> </w:t>
      </w:r>
      <w:r>
        <w:rPr>
          <w:rFonts w:hint="eastAsia"/>
        </w:rPr>
        <w:t>погрешностей</w:t>
      </w:r>
      <w:r>
        <w:t xml:space="preserve"> </w:t>
      </w:r>
      <w:r>
        <w:rPr>
          <w:rFonts w:hint="eastAsia"/>
        </w:rPr>
        <w:t>базовых</w:t>
      </w:r>
      <w:r>
        <w:t xml:space="preserve"> </w:t>
      </w:r>
      <w:r>
        <w:rPr>
          <w:rFonts w:hint="eastAsia"/>
        </w:rPr>
        <w:t>алгоритмов</w:t>
      </w:r>
    </w:p>
    <w:p w14:paraId="396C5815" w14:textId="77777777" w:rsidR="008169E1" w:rsidRDefault="008169E1" w:rsidP="008169E1"/>
    <w:p w14:paraId="0C7BE437" w14:textId="77777777" w:rsidR="008169E1" w:rsidRDefault="008169E1" w:rsidP="008169E1">
      <w:r>
        <w:t xml:space="preserve">4.2.3 </w:t>
      </w:r>
      <w:r>
        <w:rPr>
          <w:rFonts w:hint="eastAsia"/>
        </w:rPr>
        <w:t>Анализ</w:t>
      </w:r>
      <w:r>
        <w:t xml:space="preserve"> </w:t>
      </w:r>
      <w:r>
        <w:rPr>
          <w:rFonts w:hint="eastAsia"/>
        </w:rPr>
        <w:t>разработанного</w:t>
      </w:r>
      <w:r>
        <w:t xml:space="preserve"> </w:t>
      </w:r>
      <w:r>
        <w:rPr>
          <w:rFonts w:hint="eastAsia"/>
        </w:rPr>
        <w:t>алгоритма</w:t>
      </w:r>
      <w:r>
        <w:t xml:space="preserve"> </w:t>
      </w:r>
      <w:r>
        <w:rPr>
          <w:rFonts w:hint="eastAsia"/>
        </w:rPr>
        <w:t>комплексирования</w:t>
      </w:r>
      <w:r>
        <w:t xml:space="preserve"> </w:t>
      </w:r>
      <w:r>
        <w:rPr>
          <w:rFonts w:hint="eastAsia"/>
        </w:rPr>
        <w:t>автономных</w:t>
      </w:r>
      <w:r>
        <w:t xml:space="preserve"> </w:t>
      </w:r>
      <w:r>
        <w:rPr>
          <w:rFonts w:hint="eastAsia"/>
        </w:rPr>
        <w:t>оценок</w:t>
      </w:r>
      <w:r>
        <w:t xml:space="preserve"> </w:t>
      </w:r>
      <w:r>
        <w:rPr>
          <w:rFonts w:hint="eastAsia"/>
        </w:rPr>
        <w:t>углов</w:t>
      </w:r>
      <w:r>
        <w:t xml:space="preserve"> </w:t>
      </w:r>
      <w:r>
        <w:rPr>
          <w:rFonts w:hint="eastAsia"/>
        </w:rPr>
        <w:t>ориентации</w:t>
      </w:r>
    </w:p>
    <w:p w14:paraId="07EEC982" w14:textId="77777777" w:rsidR="008169E1" w:rsidRDefault="008169E1" w:rsidP="008169E1"/>
    <w:p w14:paraId="6EB52431" w14:textId="77777777" w:rsidR="008169E1" w:rsidRDefault="008169E1" w:rsidP="008169E1">
      <w:r>
        <w:t xml:space="preserve">4.3 </w:t>
      </w:r>
      <w:r>
        <w:rPr>
          <w:rFonts w:hint="eastAsia"/>
        </w:rPr>
        <w:t>Сравнение</w:t>
      </w:r>
      <w:r>
        <w:t xml:space="preserve"> </w:t>
      </w:r>
      <w:r>
        <w:rPr>
          <w:rFonts w:hint="eastAsia"/>
        </w:rPr>
        <w:t>с</w:t>
      </w:r>
      <w:r>
        <w:t xml:space="preserve"> </w:t>
      </w:r>
      <w:r>
        <w:rPr>
          <w:rFonts w:hint="eastAsia"/>
        </w:rPr>
        <w:t>существующими</w:t>
      </w:r>
      <w:r>
        <w:t xml:space="preserve"> </w:t>
      </w:r>
      <w:r>
        <w:rPr>
          <w:rFonts w:hint="eastAsia"/>
        </w:rPr>
        <w:t>информационными</w:t>
      </w:r>
      <w:r>
        <w:t xml:space="preserve"> </w:t>
      </w:r>
      <w:r>
        <w:rPr>
          <w:rFonts w:hint="eastAsia"/>
        </w:rPr>
        <w:t>системами</w:t>
      </w:r>
      <w:r>
        <w:t xml:space="preserve">, </w:t>
      </w:r>
      <w:r>
        <w:rPr>
          <w:rFonts w:hint="eastAsia"/>
        </w:rPr>
        <w:t>практическое</w:t>
      </w:r>
      <w:r>
        <w:t xml:space="preserve"> </w:t>
      </w:r>
      <w:r>
        <w:rPr>
          <w:rFonts w:hint="eastAsia"/>
        </w:rPr>
        <w:t>применение</w:t>
      </w:r>
      <w:r>
        <w:t xml:space="preserve"> </w:t>
      </w:r>
      <w:r>
        <w:rPr>
          <w:rFonts w:hint="eastAsia"/>
        </w:rPr>
        <w:t>разработанных</w:t>
      </w:r>
      <w:r>
        <w:t xml:space="preserve"> </w:t>
      </w:r>
      <w:r>
        <w:rPr>
          <w:rFonts w:hint="eastAsia"/>
        </w:rPr>
        <w:t>ал</w:t>
      </w:r>
      <w:r>
        <w:rPr>
          <w:rFonts w:hint="eastAsia"/>
        </w:rPr>
        <w:lastRenderedPageBreak/>
        <w:t>горитмов</w:t>
      </w:r>
      <w:r>
        <w:t xml:space="preserve">, </w:t>
      </w:r>
      <w:r>
        <w:rPr>
          <w:rFonts w:hint="eastAsia"/>
        </w:rPr>
        <w:t>определение</w:t>
      </w:r>
      <w:r>
        <w:t xml:space="preserve"> </w:t>
      </w:r>
      <w:r>
        <w:rPr>
          <w:rFonts w:hint="eastAsia"/>
        </w:rPr>
        <w:t>дальнейшего</w:t>
      </w:r>
      <w:r>
        <w:t xml:space="preserve"> </w:t>
      </w:r>
      <w:r>
        <w:rPr>
          <w:rFonts w:hint="eastAsia"/>
        </w:rPr>
        <w:t>развития</w:t>
      </w:r>
      <w:r>
        <w:t xml:space="preserve"> </w:t>
      </w:r>
      <w:r>
        <w:rPr>
          <w:rFonts w:hint="eastAsia"/>
        </w:rPr>
        <w:t>текущего</w:t>
      </w:r>
      <w:r>
        <w:t xml:space="preserve"> </w:t>
      </w:r>
      <w:r>
        <w:rPr>
          <w:rFonts w:hint="eastAsia"/>
        </w:rPr>
        <w:t>направления</w:t>
      </w:r>
      <w:r>
        <w:t xml:space="preserve"> </w:t>
      </w:r>
      <w:r>
        <w:rPr>
          <w:rFonts w:hint="eastAsia"/>
        </w:rPr>
        <w:t>научного</w:t>
      </w:r>
      <w:r>
        <w:t xml:space="preserve"> </w:t>
      </w:r>
      <w:r>
        <w:rPr>
          <w:rFonts w:hint="eastAsia"/>
        </w:rPr>
        <w:t>исследования</w:t>
      </w:r>
      <w:r>
        <w:t xml:space="preserve"> 108 </w:t>
      </w:r>
      <w:r>
        <w:rPr>
          <w:rFonts w:hint="eastAsia"/>
        </w:rPr>
        <w:t>ВЫВОДЫ</w:t>
      </w:r>
      <w:r>
        <w:t xml:space="preserve"> 110 </w:t>
      </w:r>
      <w:r>
        <w:rPr>
          <w:rFonts w:hint="eastAsia"/>
        </w:rPr>
        <w:t>ЗАКЛЮЧЕНИЕ</w:t>
      </w:r>
      <w:r>
        <w:t xml:space="preserve"> 111 </w:t>
      </w:r>
      <w:r>
        <w:rPr>
          <w:rFonts w:hint="eastAsia"/>
        </w:rPr>
        <w:t>СПИСОК</w:t>
      </w:r>
      <w:r>
        <w:t xml:space="preserve"> </w:t>
      </w:r>
      <w:r>
        <w:rPr>
          <w:rFonts w:hint="eastAsia"/>
        </w:rPr>
        <w:t>ЛИТЕРАТУРЫ</w:t>
      </w:r>
      <w:r>
        <w:t xml:space="preserve"> 113 </w:t>
      </w:r>
      <w:r>
        <w:rPr>
          <w:rFonts w:hint="eastAsia"/>
        </w:rPr>
        <w:t>ПРИЛОЖЕНИЯ</w:t>
      </w:r>
      <w:r>
        <w:t xml:space="preserve"> 130 </w:t>
      </w:r>
      <w:r>
        <w:rPr>
          <w:rFonts w:hint="eastAsia"/>
        </w:rPr>
        <w:t>Приложение</w:t>
      </w:r>
      <w:r>
        <w:t xml:space="preserve"> 1 </w:t>
      </w:r>
      <w:r>
        <w:rPr>
          <w:rFonts w:hint="eastAsia"/>
        </w:rPr>
        <w:t>Имитационная</w:t>
      </w:r>
      <w:r>
        <w:t xml:space="preserve"> </w:t>
      </w:r>
      <w:r>
        <w:rPr>
          <w:rFonts w:hint="eastAsia"/>
        </w:rPr>
        <w:t>модель</w:t>
      </w:r>
      <w:r>
        <w:t xml:space="preserve">, </w:t>
      </w:r>
      <w:r>
        <w:rPr>
          <w:rFonts w:hint="eastAsia"/>
        </w:rPr>
        <w:t>предназначенная</w:t>
      </w:r>
      <w:r>
        <w:t xml:space="preserve"> </w:t>
      </w:r>
      <w:r>
        <w:rPr>
          <w:rFonts w:hint="eastAsia"/>
        </w:rPr>
        <w:t>для</w:t>
      </w:r>
      <w:r>
        <w:t xml:space="preserve"> </w:t>
      </w:r>
      <w:r>
        <w:rPr>
          <w:rFonts w:hint="eastAsia"/>
        </w:rPr>
        <w:t>анализа</w:t>
      </w:r>
      <w:r>
        <w:t xml:space="preserve"> </w:t>
      </w:r>
      <w:r>
        <w:rPr>
          <w:rFonts w:hint="eastAsia"/>
        </w:rPr>
        <w:t>разработанных</w:t>
      </w:r>
      <w:r>
        <w:t xml:space="preserve"> </w:t>
      </w:r>
      <w:r>
        <w:rPr>
          <w:rFonts w:hint="eastAsia"/>
        </w:rPr>
        <w:t>алгоритмов</w:t>
      </w:r>
      <w:r>
        <w:t xml:space="preserve"> </w:t>
      </w:r>
      <w:r>
        <w:rPr>
          <w:rFonts w:hint="eastAsia"/>
        </w:rPr>
        <w:t>этапа</w:t>
      </w:r>
      <w:r>
        <w:t xml:space="preserve"> </w:t>
      </w:r>
      <w:r>
        <w:rPr>
          <w:rFonts w:hint="eastAsia"/>
        </w:rPr>
        <w:t>обработки</w:t>
      </w:r>
      <w:r>
        <w:t xml:space="preserve"> </w:t>
      </w:r>
      <w:r>
        <w:rPr>
          <w:rFonts w:hint="eastAsia"/>
        </w:rPr>
        <w:t>измерительных</w:t>
      </w:r>
      <w:r>
        <w:t xml:space="preserve"> </w:t>
      </w:r>
      <w:r>
        <w:rPr>
          <w:rFonts w:hint="eastAsia"/>
        </w:rPr>
        <w:t>сигналов</w:t>
      </w:r>
      <w:r>
        <w:t xml:space="preserve">, </w:t>
      </w:r>
      <w:r>
        <w:rPr>
          <w:rFonts w:hint="eastAsia"/>
        </w:rPr>
        <w:t>в</w:t>
      </w:r>
      <w:r>
        <w:t xml:space="preserve"> </w:t>
      </w:r>
      <w:r>
        <w:rPr>
          <w:rFonts w:hint="eastAsia"/>
        </w:rPr>
        <w:t>части</w:t>
      </w:r>
      <w:r>
        <w:t xml:space="preserve"> </w:t>
      </w:r>
      <w:r>
        <w:rPr>
          <w:rFonts w:hint="eastAsia"/>
        </w:rPr>
        <w:t>стендовой</w:t>
      </w:r>
      <w:r>
        <w:t xml:space="preserve"> </w:t>
      </w:r>
      <w:r>
        <w:rPr>
          <w:rFonts w:hint="eastAsia"/>
        </w:rPr>
        <w:t>калибровки</w:t>
      </w:r>
      <w:r>
        <w:t xml:space="preserve"> </w:t>
      </w:r>
      <w:r>
        <w:rPr>
          <w:rFonts w:hint="eastAsia"/>
        </w:rPr>
        <w:t>триады</w:t>
      </w:r>
      <w:r>
        <w:t xml:space="preserve"> </w:t>
      </w:r>
      <w:r>
        <w:rPr>
          <w:rFonts w:hint="eastAsia"/>
        </w:rPr>
        <w:t>датчиков</w:t>
      </w:r>
      <w:r>
        <w:t xml:space="preserve"> </w:t>
      </w:r>
      <w:r>
        <w:rPr>
          <w:rFonts w:hint="eastAsia"/>
        </w:rPr>
        <w:t>угловых</w:t>
      </w:r>
      <w:r>
        <w:t xml:space="preserve"> </w:t>
      </w:r>
      <w:r>
        <w:rPr>
          <w:rFonts w:hint="eastAsia"/>
        </w:rPr>
        <w:t>скоростей</w:t>
      </w:r>
      <w:r>
        <w:t xml:space="preserve"> 130 </w:t>
      </w:r>
      <w:r>
        <w:rPr>
          <w:rFonts w:hint="eastAsia"/>
        </w:rPr>
        <w:t>Приложение</w:t>
      </w:r>
      <w:r>
        <w:t xml:space="preserve"> 2 </w:t>
      </w:r>
      <w:r>
        <w:rPr>
          <w:rFonts w:hint="eastAsia"/>
        </w:rPr>
        <w:t>Имитационная</w:t>
      </w:r>
      <w:r>
        <w:t xml:space="preserve"> </w:t>
      </w:r>
      <w:r>
        <w:rPr>
          <w:rFonts w:hint="eastAsia"/>
        </w:rPr>
        <w:t>модель</w:t>
      </w:r>
      <w:r>
        <w:t xml:space="preserve">, </w:t>
      </w:r>
      <w:r>
        <w:rPr>
          <w:rFonts w:hint="eastAsia"/>
        </w:rPr>
        <w:t>предназначенная</w:t>
      </w:r>
      <w:r>
        <w:t xml:space="preserve"> </w:t>
      </w:r>
      <w:r>
        <w:rPr>
          <w:rFonts w:hint="eastAsia"/>
        </w:rPr>
        <w:t>для</w:t>
      </w:r>
      <w:r>
        <w:t xml:space="preserve"> </w:t>
      </w:r>
      <w:r>
        <w:rPr>
          <w:rFonts w:hint="eastAsia"/>
        </w:rPr>
        <w:t>анализа</w:t>
      </w:r>
      <w:r>
        <w:t xml:space="preserve"> </w:t>
      </w:r>
      <w:r>
        <w:rPr>
          <w:rFonts w:hint="eastAsia"/>
        </w:rPr>
        <w:t>разработанных</w:t>
      </w:r>
      <w:r>
        <w:t xml:space="preserve"> </w:t>
      </w:r>
      <w:r>
        <w:rPr>
          <w:rFonts w:hint="eastAsia"/>
        </w:rPr>
        <w:t>алгоритмов</w:t>
      </w:r>
      <w:r>
        <w:t xml:space="preserve"> </w:t>
      </w:r>
      <w:r>
        <w:rPr>
          <w:rFonts w:hint="eastAsia"/>
        </w:rPr>
        <w:t>этапа</w:t>
      </w:r>
      <w:r>
        <w:t xml:space="preserve"> </w:t>
      </w:r>
      <w:r>
        <w:rPr>
          <w:rFonts w:hint="eastAsia"/>
        </w:rPr>
        <w:t>обработки</w:t>
      </w:r>
      <w:r>
        <w:t xml:space="preserve"> </w:t>
      </w:r>
      <w:r>
        <w:rPr>
          <w:rFonts w:hint="eastAsia"/>
        </w:rPr>
        <w:t>измерительных</w:t>
      </w:r>
      <w:r>
        <w:t xml:space="preserve"> </w:t>
      </w:r>
      <w:r>
        <w:rPr>
          <w:rFonts w:hint="eastAsia"/>
        </w:rPr>
        <w:t>сигналов</w:t>
      </w:r>
      <w:r>
        <w:t xml:space="preserve">, </w:t>
      </w:r>
      <w:r>
        <w:rPr>
          <w:rFonts w:hint="eastAsia"/>
        </w:rPr>
        <w:t>в</w:t>
      </w:r>
      <w:r>
        <w:t xml:space="preserve"> </w:t>
      </w:r>
      <w:r>
        <w:rPr>
          <w:rFonts w:hint="eastAsia"/>
        </w:rPr>
        <w:t>части</w:t>
      </w:r>
      <w:r>
        <w:t xml:space="preserve"> </w:t>
      </w:r>
      <w:r>
        <w:rPr>
          <w:rFonts w:hint="eastAsia"/>
        </w:rPr>
        <w:t>стендовой</w:t>
      </w:r>
      <w:r>
        <w:t xml:space="preserve"> </w:t>
      </w:r>
      <w:r>
        <w:rPr>
          <w:rFonts w:hint="eastAsia"/>
        </w:rPr>
        <w:t>калибровки</w:t>
      </w:r>
      <w:r>
        <w:t xml:space="preserve"> </w:t>
      </w:r>
      <w:r>
        <w:rPr>
          <w:rFonts w:hint="eastAsia"/>
        </w:rPr>
        <w:t>триады</w:t>
      </w:r>
      <w:r>
        <w:t xml:space="preserve"> </w:t>
      </w:r>
      <w:r>
        <w:rPr>
          <w:rFonts w:hint="eastAsia"/>
        </w:rPr>
        <w:t>магнитометров</w:t>
      </w:r>
      <w:r>
        <w:t xml:space="preserve"> 133 </w:t>
      </w:r>
      <w:r>
        <w:rPr>
          <w:rFonts w:hint="eastAsia"/>
        </w:rPr>
        <w:t>Приложение</w:t>
      </w:r>
      <w:r>
        <w:t xml:space="preserve"> 3 </w:t>
      </w:r>
      <w:r>
        <w:rPr>
          <w:rFonts w:hint="eastAsia"/>
        </w:rPr>
        <w:t>Имитационная</w:t>
      </w:r>
      <w:r>
        <w:t xml:space="preserve"> </w:t>
      </w:r>
      <w:r>
        <w:rPr>
          <w:rFonts w:hint="eastAsia"/>
        </w:rPr>
        <w:t>модель</w:t>
      </w:r>
      <w:r>
        <w:t xml:space="preserve">, </w:t>
      </w:r>
      <w:r>
        <w:rPr>
          <w:rFonts w:hint="eastAsia"/>
        </w:rPr>
        <w:t>предназначенная</w:t>
      </w:r>
      <w:r>
        <w:t xml:space="preserve"> </w:t>
      </w:r>
      <w:r>
        <w:rPr>
          <w:rFonts w:hint="eastAsia"/>
        </w:rPr>
        <w:t>для</w:t>
      </w:r>
      <w:r>
        <w:t xml:space="preserve"> </w:t>
      </w:r>
      <w:r>
        <w:rPr>
          <w:rFonts w:hint="eastAsia"/>
        </w:rPr>
        <w:t>анализа</w:t>
      </w:r>
      <w:r>
        <w:t xml:space="preserve"> </w:t>
      </w:r>
      <w:r>
        <w:rPr>
          <w:rFonts w:hint="eastAsia"/>
        </w:rPr>
        <w:t>разработанных</w:t>
      </w:r>
      <w:r>
        <w:t xml:space="preserve"> </w:t>
      </w:r>
      <w:r>
        <w:rPr>
          <w:rFonts w:hint="eastAsia"/>
        </w:rPr>
        <w:t>алгоритмов</w:t>
      </w:r>
      <w:r>
        <w:t xml:space="preserve"> </w:t>
      </w:r>
      <w:r>
        <w:rPr>
          <w:rFonts w:hint="eastAsia"/>
        </w:rPr>
        <w:t>этапа</w:t>
      </w:r>
      <w:r>
        <w:t xml:space="preserve"> </w:t>
      </w:r>
      <w:r>
        <w:rPr>
          <w:rFonts w:hint="eastAsia"/>
        </w:rPr>
        <w:t>обработки</w:t>
      </w:r>
      <w:r>
        <w:t xml:space="preserve"> </w:t>
      </w:r>
      <w:r>
        <w:rPr>
          <w:rFonts w:hint="eastAsia"/>
        </w:rPr>
        <w:t>измерительных</w:t>
      </w:r>
      <w:r>
        <w:t xml:space="preserve"> </w:t>
      </w:r>
      <w:r>
        <w:rPr>
          <w:rFonts w:hint="eastAsia"/>
        </w:rPr>
        <w:t>сигналов</w:t>
      </w:r>
      <w:r>
        <w:t xml:space="preserve">, </w:t>
      </w:r>
      <w:r>
        <w:rPr>
          <w:rFonts w:hint="eastAsia"/>
        </w:rPr>
        <w:t>в</w:t>
      </w:r>
      <w:r>
        <w:t xml:space="preserve"> </w:t>
      </w:r>
      <w:r>
        <w:rPr>
          <w:rFonts w:hint="eastAsia"/>
        </w:rPr>
        <w:t>части</w:t>
      </w:r>
      <w:r>
        <w:t xml:space="preserve"> </w:t>
      </w:r>
      <w:r>
        <w:rPr>
          <w:rFonts w:hint="eastAsia"/>
        </w:rPr>
        <w:t>стендовой</w:t>
      </w:r>
      <w:r>
        <w:t xml:space="preserve"> </w:t>
      </w:r>
      <w:r>
        <w:rPr>
          <w:rFonts w:hint="eastAsia"/>
        </w:rPr>
        <w:t>калибровки</w:t>
      </w:r>
      <w:r>
        <w:t xml:space="preserve"> </w:t>
      </w:r>
      <w:r>
        <w:rPr>
          <w:rFonts w:hint="eastAsia"/>
        </w:rPr>
        <w:t>триады</w:t>
      </w:r>
      <w:r>
        <w:t xml:space="preserve"> </w:t>
      </w:r>
      <w:r>
        <w:rPr>
          <w:rFonts w:hint="eastAsia"/>
        </w:rPr>
        <w:t>акселерометров</w:t>
      </w:r>
    </w:p>
    <w:p w14:paraId="363A4CD5" w14:textId="77777777" w:rsidR="008169E1" w:rsidRDefault="008169E1" w:rsidP="008169E1"/>
    <w:p w14:paraId="75A269E8" w14:textId="77777777" w:rsidR="008169E1" w:rsidRDefault="008169E1" w:rsidP="008169E1">
      <w:r>
        <w:rPr>
          <w:rFonts w:hint="eastAsia"/>
        </w:rPr>
        <w:t>Приложение</w:t>
      </w:r>
      <w:r>
        <w:t xml:space="preserve"> 4 </w:t>
      </w:r>
      <w:r>
        <w:rPr>
          <w:rFonts w:hint="eastAsia"/>
        </w:rPr>
        <w:t>Имитационная</w:t>
      </w:r>
      <w:r>
        <w:t xml:space="preserve"> </w:t>
      </w:r>
      <w:r>
        <w:rPr>
          <w:rFonts w:hint="eastAsia"/>
        </w:rPr>
        <w:t>модель</w:t>
      </w:r>
      <w:r>
        <w:t xml:space="preserve">, </w:t>
      </w:r>
      <w:r>
        <w:rPr>
          <w:rFonts w:hint="eastAsia"/>
        </w:rPr>
        <w:t>предназначенная</w:t>
      </w:r>
      <w:r>
        <w:t xml:space="preserve"> </w:t>
      </w:r>
      <w:r>
        <w:rPr>
          <w:rFonts w:hint="eastAsia"/>
        </w:rPr>
        <w:t>для</w:t>
      </w:r>
      <w:r>
        <w:t xml:space="preserve"> </w:t>
      </w:r>
      <w:r>
        <w:rPr>
          <w:rFonts w:hint="eastAsia"/>
        </w:rPr>
        <w:t>анализа</w:t>
      </w:r>
      <w:r>
        <w:t xml:space="preserve"> </w:t>
      </w:r>
      <w:r>
        <w:rPr>
          <w:rFonts w:hint="eastAsia"/>
        </w:rPr>
        <w:t>разработанных</w:t>
      </w:r>
      <w:r>
        <w:t xml:space="preserve"> </w:t>
      </w:r>
      <w:r>
        <w:rPr>
          <w:rFonts w:hint="eastAsia"/>
        </w:rPr>
        <w:t>алгоритмов</w:t>
      </w:r>
      <w:r>
        <w:t xml:space="preserve"> </w:t>
      </w:r>
      <w:r>
        <w:rPr>
          <w:rFonts w:hint="eastAsia"/>
        </w:rPr>
        <w:t>компенсации</w:t>
      </w:r>
      <w:r>
        <w:t xml:space="preserve"> </w:t>
      </w:r>
      <w:r>
        <w:rPr>
          <w:rFonts w:hint="eastAsia"/>
        </w:rPr>
        <w:t>вариаций</w:t>
      </w:r>
      <w:r>
        <w:t xml:space="preserve"> </w:t>
      </w:r>
      <w:r>
        <w:rPr>
          <w:rFonts w:hint="eastAsia"/>
        </w:rPr>
        <w:t>инструментальных</w:t>
      </w:r>
      <w:r>
        <w:t xml:space="preserve"> </w:t>
      </w:r>
      <w:r>
        <w:rPr>
          <w:rFonts w:hint="eastAsia"/>
        </w:rPr>
        <w:t>погрешностей</w:t>
      </w:r>
      <w:r>
        <w:t xml:space="preserve"> </w:t>
      </w:r>
      <w:r>
        <w:rPr>
          <w:rFonts w:hint="eastAsia"/>
        </w:rPr>
        <w:t>датчиков</w:t>
      </w:r>
      <w:r>
        <w:t xml:space="preserve"> </w:t>
      </w:r>
      <w:r>
        <w:rPr>
          <w:rFonts w:hint="eastAsia"/>
        </w:rPr>
        <w:t>в</w:t>
      </w:r>
      <w:r>
        <w:t xml:space="preserve"> </w:t>
      </w:r>
      <w:r>
        <w:rPr>
          <w:rFonts w:hint="eastAsia"/>
        </w:rPr>
        <w:t>режиме</w:t>
      </w:r>
      <w:r>
        <w:t xml:space="preserve"> </w:t>
      </w:r>
      <w:r>
        <w:rPr>
          <w:rFonts w:hint="eastAsia"/>
        </w:rPr>
        <w:t>движения</w:t>
      </w:r>
      <w:r>
        <w:t xml:space="preserve"> </w:t>
      </w:r>
      <w:r>
        <w:rPr>
          <w:rFonts w:hint="eastAsia"/>
        </w:rPr>
        <w:t>объекта</w:t>
      </w:r>
      <w:r>
        <w:t xml:space="preserve">, </w:t>
      </w:r>
      <w:r>
        <w:rPr>
          <w:rFonts w:hint="eastAsia"/>
        </w:rPr>
        <w:t>алгоритма</w:t>
      </w:r>
      <w:r>
        <w:t xml:space="preserve"> </w:t>
      </w:r>
      <w:r>
        <w:rPr>
          <w:rFonts w:hint="eastAsia"/>
        </w:rPr>
        <w:t>компенсации</w:t>
      </w:r>
      <w:r>
        <w:t xml:space="preserve"> </w:t>
      </w:r>
      <w:r>
        <w:rPr>
          <w:rFonts w:hint="eastAsia"/>
        </w:rPr>
        <w:t>методических</w:t>
      </w:r>
      <w:r>
        <w:t xml:space="preserve"> </w:t>
      </w:r>
      <w:r>
        <w:rPr>
          <w:rFonts w:hint="eastAsia"/>
        </w:rPr>
        <w:t>погрешностей</w:t>
      </w:r>
      <w:r>
        <w:t xml:space="preserve"> </w:t>
      </w:r>
      <w:r>
        <w:rPr>
          <w:rFonts w:hint="eastAsia"/>
        </w:rPr>
        <w:t>базовых</w:t>
      </w:r>
      <w:r>
        <w:t xml:space="preserve"> </w:t>
      </w:r>
      <w:r>
        <w:rPr>
          <w:rFonts w:hint="eastAsia"/>
        </w:rPr>
        <w:t>алгоритмов</w:t>
      </w:r>
      <w:r>
        <w:t xml:space="preserve"> </w:t>
      </w:r>
      <w:r>
        <w:rPr>
          <w:rFonts w:hint="eastAsia"/>
        </w:rPr>
        <w:t>и</w:t>
      </w:r>
      <w:r>
        <w:t xml:space="preserve"> </w:t>
      </w:r>
      <w:r>
        <w:rPr>
          <w:rFonts w:hint="eastAsia"/>
        </w:rPr>
        <w:t>алгоритма</w:t>
      </w:r>
      <w:r>
        <w:t xml:space="preserve"> </w:t>
      </w:r>
      <w:r>
        <w:rPr>
          <w:rFonts w:hint="eastAsia"/>
        </w:rPr>
        <w:t>комплексирования</w:t>
      </w:r>
      <w:r>
        <w:t xml:space="preserve"> </w:t>
      </w:r>
      <w:r>
        <w:rPr>
          <w:rFonts w:hint="eastAsia"/>
        </w:rPr>
        <w:t>оценок</w:t>
      </w:r>
      <w:r>
        <w:t xml:space="preserve"> </w:t>
      </w:r>
      <w:r>
        <w:rPr>
          <w:rFonts w:hint="eastAsia"/>
        </w:rPr>
        <w:t>углов</w:t>
      </w:r>
      <w:r>
        <w:t xml:space="preserve"> </w:t>
      </w:r>
      <w:r>
        <w:rPr>
          <w:rFonts w:hint="eastAsia"/>
        </w:rPr>
        <w:t>ориентации</w:t>
      </w:r>
    </w:p>
    <w:p w14:paraId="72C5E403" w14:textId="77777777" w:rsidR="008169E1" w:rsidRDefault="008169E1" w:rsidP="008169E1"/>
    <w:p w14:paraId="2A8EFCCD" w14:textId="2CC93550" w:rsidR="008169E1" w:rsidRPr="008169E1" w:rsidRDefault="008169E1" w:rsidP="008169E1">
      <w:r>
        <w:rPr>
          <w:rFonts w:hint="eastAsia"/>
        </w:rPr>
        <w:t>Приложение</w:t>
      </w:r>
      <w:r>
        <w:t xml:space="preserve"> 5 </w:t>
      </w:r>
      <w:r>
        <w:rPr>
          <w:rFonts w:hint="eastAsia"/>
        </w:rPr>
        <w:t>Калибровочная</w:t>
      </w:r>
      <w:r>
        <w:t xml:space="preserve"> </w:t>
      </w:r>
      <w:r>
        <w:rPr>
          <w:rFonts w:hint="eastAsia"/>
        </w:rPr>
        <w:t>таблица</w:t>
      </w:r>
      <w:r>
        <w:t xml:space="preserve"> </w:t>
      </w:r>
      <w:r>
        <w:rPr>
          <w:rFonts w:hint="eastAsia"/>
        </w:rPr>
        <w:t>оценки</w:t>
      </w:r>
      <w:r>
        <w:t xml:space="preserve"> </w:t>
      </w:r>
      <w:r>
        <w:rPr>
          <w:rFonts w:hint="eastAsia"/>
        </w:rPr>
        <w:t>температурной</w:t>
      </w:r>
      <w:r>
        <w:t xml:space="preserve"> </w:t>
      </w:r>
      <w:r>
        <w:rPr>
          <w:rFonts w:hint="eastAsia"/>
        </w:rPr>
        <w:t>аддитивной</w:t>
      </w:r>
      <w:r>
        <w:t xml:space="preserve"> </w:t>
      </w:r>
      <w:r>
        <w:rPr>
          <w:rFonts w:hint="eastAsia"/>
        </w:rPr>
        <w:t>составляющей</w:t>
      </w:r>
      <w:r>
        <w:t xml:space="preserve"> </w:t>
      </w:r>
      <w:r>
        <w:rPr>
          <w:rFonts w:hint="eastAsia"/>
        </w:rPr>
        <w:t>инструментальной</w:t>
      </w:r>
      <w:r>
        <w:t xml:space="preserve"> </w:t>
      </w:r>
      <w:r>
        <w:rPr>
          <w:rFonts w:hint="eastAsia"/>
        </w:rPr>
        <w:t>погрешности</w:t>
      </w:r>
      <w:r>
        <w:t xml:space="preserve"> </w:t>
      </w:r>
      <w:r>
        <w:rPr>
          <w:rFonts w:hint="eastAsia"/>
        </w:rPr>
        <w:t>датчика</w:t>
      </w:r>
      <w:r>
        <w:t xml:space="preserve"> </w:t>
      </w:r>
      <w:r>
        <w:rPr>
          <w:rFonts w:hint="eastAsia"/>
        </w:rPr>
        <w:t>угловой</w:t>
      </w:r>
      <w:r>
        <w:t xml:space="preserve"> </w:t>
      </w:r>
      <w:r>
        <w:rPr>
          <w:rFonts w:hint="eastAsia"/>
        </w:rPr>
        <w:t>скорости</w:t>
      </w:r>
    </w:p>
    <w:sectPr w:rsidR="008169E1" w:rsidRPr="008169E1" w:rsidSect="006504A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D5C8" w14:textId="77777777" w:rsidR="006504A6" w:rsidRDefault="006504A6">
      <w:pPr>
        <w:spacing w:after="0" w:line="240" w:lineRule="auto"/>
      </w:pPr>
      <w:r>
        <w:separator/>
      </w:r>
    </w:p>
  </w:endnote>
  <w:endnote w:type="continuationSeparator" w:id="0">
    <w:p w14:paraId="5B91B1AD" w14:textId="77777777" w:rsidR="006504A6" w:rsidRDefault="0065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0AF5" w14:textId="77777777" w:rsidR="006504A6" w:rsidRDefault="006504A6"/>
    <w:p w14:paraId="56EA3E61" w14:textId="77777777" w:rsidR="006504A6" w:rsidRDefault="006504A6"/>
    <w:p w14:paraId="7368064C" w14:textId="77777777" w:rsidR="006504A6" w:rsidRDefault="006504A6"/>
    <w:p w14:paraId="78C6837F" w14:textId="77777777" w:rsidR="006504A6" w:rsidRDefault="006504A6"/>
    <w:p w14:paraId="72AFA2EF" w14:textId="77777777" w:rsidR="006504A6" w:rsidRDefault="006504A6"/>
    <w:p w14:paraId="570A9825" w14:textId="77777777" w:rsidR="006504A6" w:rsidRDefault="006504A6"/>
    <w:p w14:paraId="4C7B9DE1" w14:textId="77777777" w:rsidR="006504A6" w:rsidRDefault="006504A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D6C9D16" wp14:editId="4AD35BA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A86F" w14:textId="77777777" w:rsidR="006504A6" w:rsidRDefault="006504A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C9D1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324A86F" w14:textId="77777777" w:rsidR="006504A6" w:rsidRDefault="006504A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D64A3CB" w14:textId="77777777" w:rsidR="006504A6" w:rsidRDefault="006504A6"/>
    <w:p w14:paraId="58EC8187" w14:textId="77777777" w:rsidR="006504A6" w:rsidRDefault="006504A6"/>
    <w:p w14:paraId="04320FA2" w14:textId="77777777" w:rsidR="006504A6" w:rsidRDefault="006504A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96F65CA" wp14:editId="31A0CD9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A654" w14:textId="77777777" w:rsidR="006504A6" w:rsidRDefault="006504A6"/>
                          <w:p w14:paraId="5BBAB3A3" w14:textId="77777777" w:rsidR="006504A6" w:rsidRDefault="006504A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6F65C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8B5A654" w14:textId="77777777" w:rsidR="006504A6" w:rsidRDefault="006504A6"/>
                    <w:p w14:paraId="5BBAB3A3" w14:textId="77777777" w:rsidR="006504A6" w:rsidRDefault="006504A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F8E696F" w14:textId="77777777" w:rsidR="006504A6" w:rsidRDefault="006504A6"/>
    <w:p w14:paraId="656F87E9" w14:textId="77777777" w:rsidR="006504A6" w:rsidRDefault="006504A6">
      <w:pPr>
        <w:rPr>
          <w:sz w:val="2"/>
          <w:szCs w:val="2"/>
        </w:rPr>
      </w:pPr>
    </w:p>
    <w:p w14:paraId="02BDE584" w14:textId="77777777" w:rsidR="006504A6" w:rsidRDefault="006504A6"/>
    <w:p w14:paraId="4A1AB3B2" w14:textId="77777777" w:rsidR="006504A6" w:rsidRDefault="006504A6">
      <w:pPr>
        <w:spacing w:after="0" w:line="240" w:lineRule="auto"/>
      </w:pPr>
    </w:p>
  </w:footnote>
  <w:footnote w:type="continuationSeparator" w:id="0">
    <w:p w14:paraId="6AB8A474" w14:textId="77777777" w:rsidR="006504A6" w:rsidRDefault="0065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4A6"/>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31283</TotalTime>
  <Pages>4</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4117</cp:revision>
  <cp:lastPrinted>2009-02-06T05:36:00Z</cp:lastPrinted>
  <dcterms:created xsi:type="dcterms:W3CDTF">2024-01-07T13:43:00Z</dcterms:created>
  <dcterms:modified xsi:type="dcterms:W3CDTF">2024-02-28T20:49:00Z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